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190D9" w14:textId="485B6DD7" w:rsidR="00545D3B" w:rsidRPr="00862611" w:rsidRDefault="00545D3B" w:rsidP="00C07D63">
      <w:pPr>
        <w:widowControl w:val="0"/>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862611">
        <w:rPr>
          <w:rFonts w:ascii="Times New Roman" w:eastAsia="Times New Roman" w:hAnsi="Times New Roman" w:cs="Times New Roman"/>
          <w:sz w:val="24"/>
          <w:szCs w:val="24"/>
          <w:lang w:eastAsia="pl-PL"/>
        </w:rPr>
        <w:t xml:space="preserve">numer </w:t>
      </w:r>
      <w:r w:rsidR="00EA5C5E" w:rsidRPr="00862611">
        <w:rPr>
          <w:rFonts w:ascii="Times New Roman" w:eastAsia="Times New Roman" w:hAnsi="Times New Roman" w:cs="Times New Roman"/>
          <w:sz w:val="24"/>
          <w:szCs w:val="24"/>
          <w:lang w:eastAsia="pl-PL"/>
        </w:rPr>
        <w:t>postępowania</w:t>
      </w:r>
      <w:r w:rsidR="00456F87" w:rsidRPr="00862611">
        <w:rPr>
          <w:rFonts w:ascii="Times New Roman" w:eastAsia="Times New Roman" w:hAnsi="Times New Roman" w:cs="Times New Roman"/>
          <w:sz w:val="24"/>
          <w:szCs w:val="24"/>
          <w:lang w:eastAsia="pl-PL"/>
        </w:rPr>
        <w:t>:</w:t>
      </w:r>
      <w:r w:rsidR="00E55739">
        <w:rPr>
          <w:rFonts w:ascii="Times New Roman" w:eastAsia="Times New Roman" w:hAnsi="Times New Roman" w:cs="Times New Roman"/>
          <w:sz w:val="24"/>
          <w:szCs w:val="24"/>
          <w:lang w:eastAsia="pl-PL"/>
        </w:rPr>
        <w:t xml:space="preserve"> </w:t>
      </w:r>
      <w:r w:rsidR="00081B11">
        <w:rPr>
          <w:rFonts w:ascii="Times New Roman" w:eastAsia="Times New Roman" w:hAnsi="Times New Roman" w:cs="Times New Roman"/>
          <w:sz w:val="24"/>
          <w:szCs w:val="24"/>
          <w:lang w:eastAsia="pl-PL"/>
        </w:rPr>
        <w:t>P-84/IX/23</w:t>
      </w:r>
    </w:p>
    <w:p w14:paraId="46A752FF" w14:textId="13212814" w:rsidR="00456F87" w:rsidRPr="00862611" w:rsidRDefault="00456F87" w:rsidP="00C07D63">
      <w:pPr>
        <w:widowControl w:val="0"/>
        <w:autoSpaceDE w:val="0"/>
        <w:autoSpaceDN w:val="0"/>
        <w:adjustRightInd w:val="0"/>
        <w:spacing w:before="120" w:after="120" w:line="240" w:lineRule="auto"/>
        <w:rPr>
          <w:rFonts w:ascii="Times New Roman" w:eastAsia="Times New Roman" w:hAnsi="Times New Roman" w:cs="Times New Roman"/>
          <w:sz w:val="24"/>
          <w:szCs w:val="24"/>
          <w:lang w:eastAsia="pl-PL"/>
        </w:rPr>
      </w:pPr>
    </w:p>
    <w:p w14:paraId="7A0B5556" w14:textId="1FD5CEC9" w:rsidR="00CA65B8" w:rsidRPr="00862611" w:rsidRDefault="00CA65B8" w:rsidP="00C07D63">
      <w:pPr>
        <w:widowControl w:val="0"/>
        <w:autoSpaceDE w:val="0"/>
        <w:autoSpaceDN w:val="0"/>
        <w:adjustRightInd w:val="0"/>
        <w:spacing w:before="120" w:after="120" w:line="240" w:lineRule="auto"/>
        <w:rPr>
          <w:rFonts w:ascii="Times New Roman" w:eastAsia="Times New Roman" w:hAnsi="Times New Roman" w:cs="Times New Roman"/>
          <w:sz w:val="24"/>
          <w:szCs w:val="24"/>
          <w:lang w:eastAsia="pl-PL"/>
        </w:rPr>
      </w:pPr>
    </w:p>
    <w:p w14:paraId="686AC950" w14:textId="63B9E929" w:rsidR="00CA65B8" w:rsidRPr="00862611" w:rsidRDefault="00CA65B8" w:rsidP="00C07D63">
      <w:pPr>
        <w:widowControl w:val="0"/>
        <w:autoSpaceDE w:val="0"/>
        <w:autoSpaceDN w:val="0"/>
        <w:adjustRightInd w:val="0"/>
        <w:spacing w:before="120" w:after="120" w:line="240" w:lineRule="auto"/>
        <w:rPr>
          <w:rFonts w:ascii="Times New Roman" w:eastAsia="Times New Roman" w:hAnsi="Times New Roman" w:cs="Times New Roman"/>
          <w:sz w:val="24"/>
          <w:szCs w:val="24"/>
          <w:lang w:eastAsia="pl-PL"/>
        </w:rPr>
      </w:pPr>
    </w:p>
    <w:p w14:paraId="6E32C7B2" w14:textId="2D23F6E5" w:rsidR="00CA65B8" w:rsidRPr="00862611" w:rsidRDefault="00CA65B8" w:rsidP="00C07D63">
      <w:pPr>
        <w:widowControl w:val="0"/>
        <w:autoSpaceDE w:val="0"/>
        <w:autoSpaceDN w:val="0"/>
        <w:adjustRightInd w:val="0"/>
        <w:spacing w:before="120" w:after="120" w:line="240" w:lineRule="auto"/>
        <w:rPr>
          <w:rFonts w:ascii="Times New Roman" w:eastAsia="Times New Roman" w:hAnsi="Times New Roman" w:cs="Times New Roman"/>
          <w:sz w:val="24"/>
          <w:szCs w:val="24"/>
          <w:lang w:eastAsia="pl-PL"/>
        </w:rPr>
      </w:pPr>
    </w:p>
    <w:p w14:paraId="57C37326" w14:textId="77777777" w:rsidR="00CA65B8" w:rsidRPr="00862611" w:rsidRDefault="00CA65B8" w:rsidP="00C07D63">
      <w:pPr>
        <w:widowControl w:val="0"/>
        <w:autoSpaceDE w:val="0"/>
        <w:autoSpaceDN w:val="0"/>
        <w:adjustRightInd w:val="0"/>
        <w:spacing w:before="120" w:after="120" w:line="240" w:lineRule="auto"/>
        <w:rPr>
          <w:rFonts w:ascii="Times New Roman" w:eastAsia="Times New Roman" w:hAnsi="Times New Roman" w:cs="Times New Roman"/>
          <w:sz w:val="24"/>
          <w:szCs w:val="24"/>
          <w:lang w:eastAsia="pl-PL"/>
        </w:rPr>
      </w:pPr>
    </w:p>
    <w:p w14:paraId="1C27D77B" w14:textId="77777777" w:rsidR="00456F87" w:rsidRPr="00862611" w:rsidRDefault="00456F87" w:rsidP="00C07D63">
      <w:pPr>
        <w:widowControl w:val="0"/>
        <w:autoSpaceDE w:val="0"/>
        <w:autoSpaceDN w:val="0"/>
        <w:adjustRightInd w:val="0"/>
        <w:spacing w:before="120" w:after="120" w:line="240" w:lineRule="auto"/>
        <w:rPr>
          <w:rFonts w:ascii="Times New Roman" w:eastAsia="Times New Roman" w:hAnsi="Times New Roman" w:cs="Times New Roman"/>
          <w:sz w:val="24"/>
          <w:szCs w:val="24"/>
          <w:lang w:eastAsia="pl-PL"/>
        </w:rPr>
      </w:pPr>
    </w:p>
    <w:p w14:paraId="072EA47C" w14:textId="77777777" w:rsidR="00545D3B" w:rsidRPr="00862611" w:rsidRDefault="00545D3B" w:rsidP="00C07D63">
      <w:pPr>
        <w:widowControl w:val="0"/>
        <w:autoSpaceDE w:val="0"/>
        <w:autoSpaceDN w:val="0"/>
        <w:adjustRightInd w:val="0"/>
        <w:spacing w:before="120" w:after="120" w:line="240" w:lineRule="auto"/>
        <w:rPr>
          <w:rFonts w:ascii="Times New Roman" w:eastAsia="Times New Roman" w:hAnsi="Times New Roman" w:cs="Times New Roman"/>
          <w:sz w:val="24"/>
          <w:szCs w:val="24"/>
          <w:lang w:eastAsia="pl-PL"/>
        </w:rPr>
      </w:pPr>
    </w:p>
    <w:p w14:paraId="095C6CCB" w14:textId="77777777" w:rsidR="00545D3B" w:rsidRPr="00862611" w:rsidRDefault="00545D3B" w:rsidP="00C07D63">
      <w:pPr>
        <w:widowControl w:val="0"/>
        <w:autoSpaceDE w:val="0"/>
        <w:autoSpaceDN w:val="0"/>
        <w:adjustRightInd w:val="0"/>
        <w:spacing w:before="360" w:after="360" w:line="240" w:lineRule="auto"/>
        <w:jc w:val="center"/>
        <w:rPr>
          <w:rFonts w:ascii="Times New Roman" w:eastAsia="Times New Roman" w:hAnsi="Times New Roman" w:cs="Times New Roman"/>
          <w:b/>
          <w:bCs/>
          <w:sz w:val="36"/>
          <w:szCs w:val="36"/>
          <w:lang w:eastAsia="pl-PL"/>
        </w:rPr>
      </w:pPr>
      <w:r w:rsidRPr="00862611">
        <w:rPr>
          <w:rFonts w:ascii="Times New Roman" w:eastAsia="Times New Roman" w:hAnsi="Times New Roman" w:cs="Times New Roman"/>
          <w:b/>
          <w:bCs/>
          <w:sz w:val="36"/>
          <w:szCs w:val="36"/>
          <w:lang w:eastAsia="pl-PL"/>
        </w:rPr>
        <w:t>SPECYFIKACJA WARUNKÓW ZAMÓWIENIA</w:t>
      </w:r>
      <w:r w:rsidR="00C35956" w:rsidRPr="00862611">
        <w:rPr>
          <w:rFonts w:ascii="Times New Roman" w:eastAsia="Times New Roman" w:hAnsi="Times New Roman" w:cs="Times New Roman"/>
          <w:b/>
          <w:bCs/>
          <w:sz w:val="36"/>
          <w:szCs w:val="36"/>
          <w:lang w:eastAsia="pl-PL"/>
        </w:rPr>
        <w:t xml:space="preserve"> </w:t>
      </w:r>
      <w:r w:rsidR="009D3E42" w:rsidRPr="00862611">
        <w:rPr>
          <w:rFonts w:ascii="Times New Roman" w:eastAsia="Times New Roman" w:hAnsi="Times New Roman" w:cs="Times New Roman"/>
          <w:b/>
          <w:bCs/>
          <w:sz w:val="36"/>
          <w:szCs w:val="36"/>
          <w:lang w:eastAsia="pl-PL"/>
        </w:rPr>
        <w:t>(SWZ)</w:t>
      </w:r>
    </w:p>
    <w:p w14:paraId="72F73B55" w14:textId="77777777" w:rsidR="002A0389" w:rsidRPr="005D0269" w:rsidRDefault="002A0389" w:rsidP="00C07D63">
      <w:pPr>
        <w:widowControl w:val="0"/>
        <w:autoSpaceDE w:val="0"/>
        <w:autoSpaceDN w:val="0"/>
        <w:adjustRightInd w:val="0"/>
        <w:spacing w:before="360" w:after="360" w:line="240" w:lineRule="auto"/>
        <w:jc w:val="center"/>
        <w:rPr>
          <w:rFonts w:ascii="Times New Roman" w:eastAsia="Times New Roman" w:hAnsi="Times New Roman" w:cs="Times New Roman"/>
          <w:sz w:val="24"/>
          <w:szCs w:val="24"/>
          <w:lang w:eastAsia="pl-PL"/>
        </w:rPr>
      </w:pPr>
    </w:p>
    <w:p w14:paraId="687BF799" w14:textId="77777777" w:rsidR="005D0269" w:rsidRPr="005D0269" w:rsidRDefault="005D0269" w:rsidP="005D0269">
      <w:pPr>
        <w:pStyle w:val="Bezodstpw"/>
        <w:jc w:val="center"/>
        <w:rPr>
          <w:rFonts w:ascii="Arial" w:eastAsia="Times New Roman" w:hAnsi="Arial" w:cs="Arial"/>
          <w:b/>
          <w:bCs/>
          <w:iCs/>
          <w:lang w:eastAsia="pl-PL"/>
        </w:rPr>
      </w:pPr>
      <w:r w:rsidRPr="005D0269">
        <w:rPr>
          <w:rFonts w:ascii="Arial" w:eastAsia="Times New Roman" w:hAnsi="Arial" w:cs="Arial"/>
          <w:b/>
          <w:bCs/>
          <w:iCs/>
          <w:lang w:eastAsia="pl-PL"/>
        </w:rPr>
        <w:t>„BIEŻĄCE UTRZYMANIE, PIELĘGNACJA PARKÓW MIEJSKICH I UTRZYMANIE CHODNIKÓW DO NICH PRZYLEGAJĄCYCH”</w:t>
      </w:r>
    </w:p>
    <w:p w14:paraId="2AC10164" w14:textId="77777777" w:rsidR="00D952DC" w:rsidRPr="00862611" w:rsidRDefault="00D952DC" w:rsidP="00C07D63">
      <w:pPr>
        <w:suppressAutoHyphens/>
        <w:spacing w:before="360" w:after="360" w:line="240" w:lineRule="auto"/>
        <w:ind w:right="440"/>
        <w:rPr>
          <w:rFonts w:ascii="Times New Roman" w:eastAsia="Times New Roman" w:hAnsi="Times New Roman" w:cs="Times New Roman"/>
          <w:b/>
          <w:i/>
          <w:sz w:val="24"/>
          <w:szCs w:val="24"/>
          <w:u w:val="single"/>
          <w:lang w:eastAsia="ar-SA"/>
        </w:rPr>
      </w:pPr>
    </w:p>
    <w:p w14:paraId="493C7912" w14:textId="77777777" w:rsidR="00FA32E9" w:rsidRPr="00862611" w:rsidRDefault="00FA32E9" w:rsidP="00C07D63">
      <w:pPr>
        <w:widowControl w:val="0"/>
        <w:autoSpaceDE w:val="0"/>
        <w:autoSpaceDN w:val="0"/>
        <w:adjustRightInd w:val="0"/>
        <w:spacing w:before="360" w:after="360" w:line="240" w:lineRule="auto"/>
        <w:rPr>
          <w:rFonts w:ascii="Times New Roman" w:eastAsia="Times New Roman" w:hAnsi="Times New Roman" w:cs="Times New Roman"/>
          <w:b/>
          <w:i/>
          <w:sz w:val="24"/>
          <w:szCs w:val="24"/>
          <w:lang w:eastAsia="pl-PL"/>
        </w:rPr>
      </w:pPr>
    </w:p>
    <w:p w14:paraId="47801B5E" w14:textId="77777777" w:rsidR="00686DB6" w:rsidRPr="00862611" w:rsidRDefault="00686DB6" w:rsidP="00C07D63">
      <w:pPr>
        <w:widowControl w:val="0"/>
        <w:autoSpaceDE w:val="0"/>
        <w:autoSpaceDN w:val="0"/>
        <w:adjustRightInd w:val="0"/>
        <w:spacing w:before="360" w:after="360" w:line="240" w:lineRule="auto"/>
        <w:rPr>
          <w:rFonts w:ascii="Times New Roman" w:eastAsia="Times New Roman" w:hAnsi="Times New Roman" w:cs="Times New Roman"/>
          <w:b/>
          <w:i/>
          <w:sz w:val="24"/>
          <w:szCs w:val="24"/>
          <w:lang w:eastAsia="pl-PL"/>
        </w:rPr>
      </w:pPr>
    </w:p>
    <w:p w14:paraId="51275D74" w14:textId="77777777" w:rsidR="00AF75B2" w:rsidRPr="00862611" w:rsidRDefault="00AF75B2" w:rsidP="00C07D63">
      <w:pPr>
        <w:widowControl w:val="0"/>
        <w:autoSpaceDE w:val="0"/>
        <w:autoSpaceDN w:val="0"/>
        <w:adjustRightInd w:val="0"/>
        <w:spacing w:before="360" w:after="360" w:line="240" w:lineRule="auto"/>
        <w:rPr>
          <w:rFonts w:ascii="Times New Roman" w:eastAsia="Times New Roman" w:hAnsi="Times New Roman" w:cs="Times New Roman"/>
          <w:b/>
          <w:i/>
          <w:sz w:val="24"/>
          <w:szCs w:val="24"/>
          <w:lang w:eastAsia="pl-PL"/>
        </w:rPr>
      </w:pPr>
    </w:p>
    <w:p w14:paraId="6E391443" w14:textId="77777777" w:rsidR="00AF75B2" w:rsidRPr="00862611" w:rsidRDefault="00AF75B2" w:rsidP="00C07D63">
      <w:pPr>
        <w:widowControl w:val="0"/>
        <w:autoSpaceDE w:val="0"/>
        <w:autoSpaceDN w:val="0"/>
        <w:adjustRightInd w:val="0"/>
        <w:spacing w:before="360" w:after="360" w:line="240" w:lineRule="auto"/>
        <w:rPr>
          <w:rFonts w:ascii="Times New Roman" w:eastAsia="Times New Roman" w:hAnsi="Times New Roman" w:cs="Times New Roman"/>
          <w:b/>
          <w:i/>
          <w:sz w:val="24"/>
          <w:szCs w:val="24"/>
          <w:lang w:eastAsia="pl-PL"/>
        </w:rPr>
      </w:pPr>
    </w:p>
    <w:p w14:paraId="2DD47B55" w14:textId="004584AF" w:rsidR="00545D3B" w:rsidRPr="00862611" w:rsidRDefault="00545D3B" w:rsidP="00C07D63">
      <w:pPr>
        <w:widowControl w:val="0"/>
        <w:autoSpaceDE w:val="0"/>
        <w:autoSpaceDN w:val="0"/>
        <w:adjustRightInd w:val="0"/>
        <w:spacing w:before="360" w:after="360" w:line="240" w:lineRule="auto"/>
        <w:jc w:val="both"/>
        <w:rPr>
          <w:rFonts w:ascii="Times New Roman" w:eastAsia="Times New Roman" w:hAnsi="Times New Roman" w:cs="Times New Roman"/>
          <w:b/>
          <w:i/>
          <w:sz w:val="24"/>
          <w:szCs w:val="24"/>
          <w:lang w:eastAsia="pl-PL"/>
        </w:rPr>
      </w:pPr>
      <w:r w:rsidRPr="00862611">
        <w:rPr>
          <w:rFonts w:ascii="Times New Roman" w:eastAsia="Times New Roman" w:hAnsi="Times New Roman" w:cs="Times New Roman"/>
          <w:b/>
          <w:i/>
          <w:sz w:val="24"/>
          <w:szCs w:val="24"/>
          <w:lang w:eastAsia="pl-PL"/>
        </w:rPr>
        <w:t>Zamawiający oczekuje, że Wykonawcy zapoznają się dokładnie z treścią niniejszej SWZ. Wykonawca ponosi ryzyko niedostarczenia wszystkich wymaganych informacji i</w:t>
      </w:r>
      <w:r w:rsidR="00686DB6" w:rsidRPr="00862611">
        <w:rPr>
          <w:rFonts w:ascii="Times New Roman" w:eastAsia="Times New Roman" w:hAnsi="Times New Roman" w:cs="Times New Roman"/>
          <w:b/>
          <w:i/>
          <w:sz w:val="24"/>
          <w:szCs w:val="24"/>
          <w:lang w:eastAsia="pl-PL"/>
        </w:rPr>
        <w:t> </w:t>
      </w:r>
      <w:r w:rsidRPr="00862611">
        <w:rPr>
          <w:rFonts w:ascii="Times New Roman" w:eastAsia="Times New Roman" w:hAnsi="Times New Roman" w:cs="Times New Roman"/>
          <w:b/>
          <w:i/>
          <w:sz w:val="24"/>
          <w:szCs w:val="24"/>
          <w:lang w:eastAsia="pl-PL"/>
        </w:rPr>
        <w:t>dokumentów oraz przedłożenia oferty nie odpowiadającej wymaganiom określonym przez Zamawiającego.</w:t>
      </w:r>
    </w:p>
    <w:p w14:paraId="19025CEE" w14:textId="77777777" w:rsidR="00810BB3" w:rsidRPr="00862611" w:rsidRDefault="00810BB3" w:rsidP="00C07D63">
      <w:pPr>
        <w:spacing w:line="240" w:lineRule="auto"/>
        <w:jc w:val="both"/>
        <w:rPr>
          <w:rFonts w:ascii="Times New Roman" w:hAnsi="Times New Roman" w:cs="Times New Roman"/>
          <w:sz w:val="24"/>
          <w:szCs w:val="24"/>
        </w:rPr>
      </w:pPr>
    </w:p>
    <w:p w14:paraId="0AB3E13E" w14:textId="77777777" w:rsidR="00810BB3" w:rsidRPr="00862611" w:rsidRDefault="00810BB3" w:rsidP="00C07D63">
      <w:pPr>
        <w:spacing w:line="240" w:lineRule="auto"/>
        <w:jc w:val="both"/>
        <w:rPr>
          <w:rFonts w:ascii="Times New Roman" w:hAnsi="Times New Roman" w:cs="Times New Roman"/>
          <w:sz w:val="24"/>
          <w:szCs w:val="24"/>
        </w:rPr>
      </w:pPr>
    </w:p>
    <w:p w14:paraId="31D4C5A4" w14:textId="77777777" w:rsidR="00810BB3" w:rsidRPr="00862611" w:rsidRDefault="00810BB3" w:rsidP="00C07D63">
      <w:pPr>
        <w:spacing w:line="240" w:lineRule="auto"/>
        <w:jc w:val="both"/>
        <w:rPr>
          <w:rFonts w:ascii="Times New Roman" w:hAnsi="Times New Roman" w:cs="Times New Roman"/>
          <w:sz w:val="24"/>
          <w:szCs w:val="24"/>
        </w:rPr>
      </w:pPr>
    </w:p>
    <w:p w14:paraId="1ECB487A" w14:textId="77777777" w:rsidR="00AF75B2" w:rsidRPr="00862611" w:rsidRDefault="00AF75B2" w:rsidP="00C07D63">
      <w:pPr>
        <w:spacing w:line="240" w:lineRule="auto"/>
        <w:jc w:val="both"/>
        <w:rPr>
          <w:rFonts w:ascii="Times New Roman" w:hAnsi="Times New Roman" w:cs="Times New Roman"/>
          <w:sz w:val="24"/>
          <w:szCs w:val="24"/>
        </w:rPr>
      </w:pPr>
    </w:p>
    <w:p w14:paraId="4AAEEE4F" w14:textId="77777777" w:rsidR="00810BB3" w:rsidRPr="00862611" w:rsidRDefault="00810BB3" w:rsidP="00C07D63">
      <w:pPr>
        <w:spacing w:line="240" w:lineRule="auto"/>
        <w:rPr>
          <w:rFonts w:ascii="Times New Roman" w:hAnsi="Times New Roman" w:cs="Times New Roman"/>
          <w:sz w:val="24"/>
          <w:szCs w:val="24"/>
        </w:rPr>
      </w:pPr>
    </w:p>
    <w:p w14:paraId="33F91C59" w14:textId="4DC7AD2C" w:rsidR="00AF75B2" w:rsidRPr="00B24FB0" w:rsidRDefault="00601908" w:rsidP="00C07D63">
      <w:pPr>
        <w:widowControl w:val="0"/>
        <w:autoSpaceDE w:val="0"/>
        <w:autoSpaceDN w:val="0"/>
        <w:adjustRightInd w:val="0"/>
        <w:spacing w:before="120" w:after="120" w:line="240" w:lineRule="auto"/>
        <w:jc w:val="center"/>
        <w:rPr>
          <w:rFonts w:ascii="Times New Roman" w:eastAsia="Times New Roman" w:hAnsi="Times New Roman" w:cs="Times New Roman"/>
          <w:color w:val="000000" w:themeColor="text1"/>
          <w:sz w:val="24"/>
          <w:szCs w:val="24"/>
          <w:lang w:eastAsia="pl-PL"/>
        </w:rPr>
      </w:pPr>
      <w:r w:rsidRPr="00B24FB0">
        <w:rPr>
          <w:rFonts w:ascii="Times New Roman" w:eastAsia="Times New Roman" w:hAnsi="Times New Roman" w:cs="Times New Roman"/>
          <w:color w:val="000000" w:themeColor="text1"/>
          <w:sz w:val="24"/>
          <w:szCs w:val="24"/>
          <w:lang w:eastAsia="pl-PL"/>
        </w:rPr>
        <w:t xml:space="preserve">Świdnica, </w:t>
      </w:r>
      <w:r w:rsidR="000A5741">
        <w:rPr>
          <w:rFonts w:ascii="Times New Roman" w:eastAsia="Times New Roman" w:hAnsi="Times New Roman" w:cs="Times New Roman"/>
          <w:color w:val="000000" w:themeColor="text1"/>
          <w:sz w:val="24"/>
          <w:szCs w:val="24"/>
          <w:lang w:eastAsia="pl-PL"/>
        </w:rPr>
        <w:t xml:space="preserve">lipiec </w:t>
      </w:r>
      <w:r w:rsidR="00545D3B" w:rsidRPr="00B24FB0">
        <w:rPr>
          <w:rFonts w:ascii="Times New Roman" w:eastAsia="Times New Roman" w:hAnsi="Times New Roman" w:cs="Times New Roman"/>
          <w:color w:val="000000" w:themeColor="text1"/>
          <w:sz w:val="24"/>
          <w:szCs w:val="24"/>
          <w:lang w:eastAsia="pl-PL"/>
        </w:rPr>
        <w:t>20</w:t>
      </w:r>
      <w:r w:rsidRPr="00B24FB0">
        <w:rPr>
          <w:rFonts w:ascii="Times New Roman" w:eastAsia="Times New Roman" w:hAnsi="Times New Roman" w:cs="Times New Roman"/>
          <w:color w:val="000000" w:themeColor="text1"/>
          <w:sz w:val="24"/>
          <w:szCs w:val="24"/>
          <w:lang w:eastAsia="pl-PL"/>
        </w:rPr>
        <w:t>2</w:t>
      </w:r>
      <w:r w:rsidR="00B24FB0">
        <w:rPr>
          <w:rFonts w:ascii="Times New Roman" w:eastAsia="Times New Roman" w:hAnsi="Times New Roman" w:cs="Times New Roman"/>
          <w:color w:val="000000" w:themeColor="text1"/>
          <w:sz w:val="24"/>
          <w:szCs w:val="24"/>
          <w:lang w:eastAsia="pl-PL"/>
        </w:rPr>
        <w:t>3</w:t>
      </w:r>
      <w:r w:rsidR="00341D65" w:rsidRPr="00B24FB0">
        <w:rPr>
          <w:rFonts w:ascii="Times New Roman" w:eastAsia="Times New Roman" w:hAnsi="Times New Roman" w:cs="Times New Roman"/>
          <w:color w:val="000000" w:themeColor="text1"/>
          <w:sz w:val="24"/>
          <w:szCs w:val="24"/>
          <w:lang w:eastAsia="pl-PL"/>
        </w:rPr>
        <w:t xml:space="preserve"> </w:t>
      </w:r>
      <w:r w:rsidR="00545D3B" w:rsidRPr="00B24FB0">
        <w:rPr>
          <w:rFonts w:ascii="Times New Roman" w:eastAsia="Times New Roman" w:hAnsi="Times New Roman" w:cs="Times New Roman"/>
          <w:color w:val="000000" w:themeColor="text1"/>
          <w:sz w:val="24"/>
          <w:szCs w:val="24"/>
          <w:lang w:eastAsia="pl-PL"/>
        </w:rPr>
        <w:t>r.</w:t>
      </w:r>
    </w:p>
    <w:p w14:paraId="1D839670" w14:textId="77777777" w:rsidR="00AF75B2" w:rsidRPr="00862611" w:rsidRDefault="00AF75B2" w:rsidP="00C07D63">
      <w:pPr>
        <w:spacing w:line="240" w:lineRule="auto"/>
        <w:rPr>
          <w:rFonts w:ascii="Times New Roman" w:eastAsia="Times New Roman" w:hAnsi="Times New Roman" w:cs="Times New Roman"/>
          <w:sz w:val="24"/>
          <w:szCs w:val="24"/>
          <w:lang w:eastAsia="pl-PL"/>
        </w:rPr>
      </w:pPr>
      <w:r w:rsidRPr="00862611">
        <w:rPr>
          <w:rFonts w:ascii="Times New Roman" w:eastAsia="Times New Roman" w:hAnsi="Times New Roman" w:cs="Times New Roman"/>
          <w:sz w:val="24"/>
          <w:szCs w:val="24"/>
          <w:lang w:eastAsia="pl-PL"/>
        </w:rPr>
        <w:br w:type="page"/>
      </w:r>
    </w:p>
    <w:sdt>
      <w:sdtPr>
        <w:rPr>
          <w:rFonts w:ascii="Times New Roman" w:eastAsiaTheme="minorHAnsi" w:hAnsi="Times New Roman" w:cs="Times New Roman"/>
          <w:b w:val="0"/>
          <w:bCs w:val="0"/>
          <w:color w:val="auto"/>
          <w:sz w:val="24"/>
          <w:szCs w:val="24"/>
        </w:rPr>
        <w:id w:val="-65423056"/>
        <w:docPartObj>
          <w:docPartGallery w:val="Table of Contents"/>
          <w:docPartUnique/>
        </w:docPartObj>
      </w:sdtPr>
      <w:sdtEndPr>
        <w:rPr>
          <w:rFonts w:asciiTheme="minorHAnsi" w:hAnsiTheme="minorHAnsi" w:cstheme="minorBidi"/>
          <w:sz w:val="20"/>
          <w:szCs w:val="20"/>
        </w:rPr>
      </w:sdtEndPr>
      <w:sdtContent>
        <w:p w14:paraId="47EF10E8" w14:textId="17F07034" w:rsidR="00975F48" w:rsidRDefault="00975F48" w:rsidP="00C07D63">
          <w:pPr>
            <w:pStyle w:val="Nagwekspisutreci"/>
            <w:spacing w:line="240" w:lineRule="auto"/>
            <w:rPr>
              <w:rFonts w:ascii="Times New Roman" w:hAnsi="Times New Roman" w:cs="Times New Roman"/>
              <w:color w:val="auto"/>
              <w:sz w:val="24"/>
              <w:szCs w:val="24"/>
            </w:rPr>
          </w:pPr>
          <w:r w:rsidRPr="00862611">
            <w:rPr>
              <w:rFonts w:ascii="Times New Roman" w:hAnsi="Times New Roman" w:cs="Times New Roman"/>
              <w:color w:val="auto"/>
              <w:sz w:val="24"/>
              <w:szCs w:val="24"/>
            </w:rPr>
            <w:t>Spis treści</w:t>
          </w:r>
        </w:p>
        <w:p w14:paraId="3456B78E" w14:textId="77777777" w:rsidR="008779C8" w:rsidRPr="008779C8" w:rsidRDefault="008779C8" w:rsidP="008779C8"/>
        <w:p w14:paraId="4D3D2F4F" w14:textId="447C7B13" w:rsidR="00367675" w:rsidRDefault="00975F48" w:rsidP="00370BA4">
          <w:pPr>
            <w:pStyle w:val="Spistreci3"/>
            <w:rPr>
              <w:rFonts w:eastAsiaTheme="minorEastAsia"/>
              <w:noProof/>
              <w:sz w:val="22"/>
              <w:szCs w:val="22"/>
              <w:lang w:eastAsia="pl-PL"/>
            </w:rPr>
          </w:pPr>
          <w:r w:rsidRPr="00862611">
            <w:rPr>
              <w:rFonts w:ascii="Times New Roman" w:hAnsi="Times New Roman" w:cs="Times New Roman"/>
              <w:sz w:val="24"/>
              <w:szCs w:val="24"/>
            </w:rPr>
            <w:fldChar w:fldCharType="begin"/>
          </w:r>
          <w:r w:rsidRPr="00862611">
            <w:rPr>
              <w:rFonts w:ascii="Times New Roman" w:hAnsi="Times New Roman" w:cs="Times New Roman"/>
              <w:sz w:val="24"/>
              <w:szCs w:val="24"/>
            </w:rPr>
            <w:instrText xml:space="preserve"> TOC \o "1-3" \h \z \u </w:instrText>
          </w:r>
          <w:r w:rsidRPr="00862611">
            <w:rPr>
              <w:rFonts w:ascii="Times New Roman" w:hAnsi="Times New Roman" w:cs="Times New Roman"/>
              <w:sz w:val="24"/>
              <w:szCs w:val="24"/>
            </w:rPr>
            <w:fldChar w:fldCharType="separate"/>
          </w:r>
          <w:hyperlink w:anchor="_Toc101950363" w:history="1">
            <w:r w:rsidR="00367675" w:rsidRPr="008779C8">
              <w:rPr>
                <w:rStyle w:val="Hipercze"/>
                <w:b/>
                <w:noProof/>
              </w:rPr>
              <w:t>I.</w:t>
            </w:r>
            <w:r w:rsidR="00367675" w:rsidRPr="004C4AED">
              <w:rPr>
                <w:rStyle w:val="Hipercze"/>
                <w:noProof/>
              </w:rPr>
              <w:t>NAZWA ORAZ ADRES ZAMAWIAJĄCEGO, NUMER TELEFONU, ADRES POCZTY ELEKTRONICZNEJ ORAZ STRONY INTERNETOWEJ PROWADZONEGO POSTĘPOWANIA</w:t>
            </w:r>
            <w:r w:rsidR="00367675">
              <w:rPr>
                <w:noProof/>
                <w:webHidden/>
              </w:rPr>
              <w:tab/>
            </w:r>
            <w:r w:rsidR="00367675">
              <w:rPr>
                <w:noProof/>
                <w:webHidden/>
              </w:rPr>
              <w:fldChar w:fldCharType="begin"/>
            </w:r>
            <w:r w:rsidR="00367675">
              <w:rPr>
                <w:noProof/>
                <w:webHidden/>
              </w:rPr>
              <w:instrText xml:space="preserve"> PAGEREF _Toc101950363 \h </w:instrText>
            </w:r>
            <w:r w:rsidR="00367675">
              <w:rPr>
                <w:noProof/>
                <w:webHidden/>
              </w:rPr>
            </w:r>
            <w:r w:rsidR="00367675">
              <w:rPr>
                <w:noProof/>
                <w:webHidden/>
              </w:rPr>
              <w:fldChar w:fldCharType="separate"/>
            </w:r>
            <w:r w:rsidR="006854B9">
              <w:rPr>
                <w:noProof/>
                <w:webHidden/>
              </w:rPr>
              <w:t>3</w:t>
            </w:r>
            <w:r w:rsidR="00367675">
              <w:rPr>
                <w:noProof/>
                <w:webHidden/>
              </w:rPr>
              <w:fldChar w:fldCharType="end"/>
            </w:r>
          </w:hyperlink>
        </w:p>
        <w:p w14:paraId="3F4CBCA5" w14:textId="36E59B69" w:rsidR="00367675" w:rsidRDefault="00000000" w:rsidP="00370BA4">
          <w:pPr>
            <w:pStyle w:val="Spistreci3"/>
            <w:rPr>
              <w:rFonts w:eastAsiaTheme="minorEastAsia"/>
              <w:noProof/>
              <w:sz w:val="22"/>
              <w:szCs w:val="22"/>
              <w:lang w:eastAsia="pl-PL"/>
            </w:rPr>
          </w:pPr>
          <w:hyperlink w:anchor="_Toc101950364" w:history="1">
            <w:r w:rsidR="00367675" w:rsidRPr="008779C8">
              <w:rPr>
                <w:rStyle w:val="Hipercze"/>
                <w:b/>
                <w:noProof/>
              </w:rPr>
              <w:t>II.</w:t>
            </w:r>
            <w:r w:rsidR="00367675" w:rsidRPr="004C4AED">
              <w:rPr>
                <w:rStyle w:val="Hipercze"/>
                <w:noProof/>
              </w:rPr>
              <w:t>ADRES STRONY INTERNETOWEJ, NA KTÓREJ UDOSTĘPNIANE BĘDĄ ZMIANY I WYJAŚNIENIA TREŚCI SWZ ORAZ INNE DOKUMENTY ZAMÓWIENIA BEZPOŚREDNIO ZWIĄZANE Z POSTĘPOWANIEM O UDZIELENIE ZAMÓWIENIA</w:t>
            </w:r>
            <w:r w:rsidR="00367675">
              <w:rPr>
                <w:noProof/>
                <w:webHidden/>
              </w:rPr>
              <w:tab/>
            </w:r>
            <w:r w:rsidR="00367675">
              <w:rPr>
                <w:noProof/>
                <w:webHidden/>
              </w:rPr>
              <w:fldChar w:fldCharType="begin"/>
            </w:r>
            <w:r w:rsidR="00367675">
              <w:rPr>
                <w:noProof/>
                <w:webHidden/>
              </w:rPr>
              <w:instrText xml:space="preserve"> PAGEREF _Toc101950364 \h </w:instrText>
            </w:r>
            <w:r w:rsidR="00367675">
              <w:rPr>
                <w:noProof/>
                <w:webHidden/>
              </w:rPr>
            </w:r>
            <w:r w:rsidR="00367675">
              <w:rPr>
                <w:noProof/>
                <w:webHidden/>
              </w:rPr>
              <w:fldChar w:fldCharType="separate"/>
            </w:r>
            <w:r w:rsidR="006854B9">
              <w:rPr>
                <w:noProof/>
                <w:webHidden/>
              </w:rPr>
              <w:t>3</w:t>
            </w:r>
            <w:r w:rsidR="00367675">
              <w:rPr>
                <w:noProof/>
                <w:webHidden/>
              </w:rPr>
              <w:fldChar w:fldCharType="end"/>
            </w:r>
          </w:hyperlink>
        </w:p>
        <w:p w14:paraId="7DEDE2B3" w14:textId="742C3771" w:rsidR="00367675" w:rsidRDefault="00000000" w:rsidP="00370BA4">
          <w:pPr>
            <w:pStyle w:val="Spistreci3"/>
            <w:rPr>
              <w:rFonts w:eastAsiaTheme="minorEastAsia"/>
              <w:noProof/>
              <w:sz w:val="22"/>
              <w:szCs w:val="22"/>
              <w:lang w:eastAsia="pl-PL"/>
            </w:rPr>
          </w:pPr>
          <w:hyperlink w:anchor="_Toc101950365" w:history="1">
            <w:r w:rsidR="00367675" w:rsidRPr="008779C8">
              <w:rPr>
                <w:rStyle w:val="Hipercze"/>
                <w:b/>
                <w:noProof/>
              </w:rPr>
              <w:t>III.</w:t>
            </w:r>
            <w:r w:rsidR="00367675" w:rsidRPr="004C4AED">
              <w:rPr>
                <w:rStyle w:val="Hipercze"/>
                <w:noProof/>
              </w:rPr>
              <w:t>TRYB UDZIELENIA ZAMÓWIENIA</w:t>
            </w:r>
            <w:r w:rsidR="00367675">
              <w:rPr>
                <w:noProof/>
                <w:webHidden/>
              </w:rPr>
              <w:tab/>
            </w:r>
            <w:r w:rsidR="00367675">
              <w:rPr>
                <w:noProof/>
                <w:webHidden/>
              </w:rPr>
              <w:fldChar w:fldCharType="begin"/>
            </w:r>
            <w:r w:rsidR="00367675">
              <w:rPr>
                <w:noProof/>
                <w:webHidden/>
              </w:rPr>
              <w:instrText xml:space="preserve"> PAGEREF _Toc101950365 \h </w:instrText>
            </w:r>
            <w:r w:rsidR="00367675">
              <w:rPr>
                <w:noProof/>
                <w:webHidden/>
              </w:rPr>
            </w:r>
            <w:r w:rsidR="00367675">
              <w:rPr>
                <w:noProof/>
                <w:webHidden/>
              </w:rPr>
              <w:fldChar w:fldCharType="separate"/>
            </w:r>
            <w:r w:rsidR="006854B9">
              <w:rPr>
                <w:noProof/>
                <w:webHidden/>
              </w:rPr>
              <w:t>3</w:t>
            </w:r>
            <w:r w:rsidR="00367675">
              <w:rPr>
                <w:noProof/>
                <w:webHidden/>
              </w:rPr>
              <w:fldChar w:fldCharType="end"/>
            </w:r>
          </w:hyperlink>
        </w:p>
        <w:p w14:paraId="2A1EE849" w14:textId="49A31E4B" w:rsidR="00367675" w:rsidRDefault="00000000" w:rsidP="00370BA4">
          <w:pPr>
            <w:pStyle w:val="Spistreci3"/>
            <w:rPr>
              <w:rFonts w:eastAsiaTheme="minorEastAsia"/>
              <w:noProof/>
              <w:sz w:val="22"/>
              <w:szCs w:val="22"/>
              <w:lang w:eastAsia="pl-PL"/>
            </w:rPr>
          </w:pPr>
          <w:hyperlink w:anchor="_Toc101950366" w:history="1">
            <w:r w:rsidR="00367675" w:rsidRPr="008779C8">
              <w:rPr>
                <w:rStyle w:val="Hipercze"/>
                <w:b/>
                <w:noProof/>
              </w:rPr>
              <w:t>IV.</w:t>
            </w:r>
            <w:r w:rsidR="006013CD" w:rsidRPr="006013CD">
              <w:rPr>
                <w:rStyle w:val="Hipercze"/>
                <w:bCs/>
                <w:noProof/>
              </w:rPr>
              <w:t>OPIS</w:t>
            </w:r>
            <w:r w:rsidR="006013CD">
              <w:rPr>
                <w:rStyle w:val="Hipercze"/>
                <w:b/>
                <w:noProof/>
              </w:rPr>
              <w:t xml:space="preserve"> </w:t>
            </w:r>
            <w:r w:rsidR="00367675" w:rsidRPr="004C4AED">
              <w:rPr>
                <w:rStyle w:val="Hipercze"/>
                <w:noProof/>
              </w:rPr>
              <w:t>PRZEDMIOTU ZAMÓWIENIA</w:t>
            </w:r>
            <w:r w:rsidR="00367675">
              <w:rPr>
                <w:noProof/>
                <w:webHidden/>
              </w:rPr>
              <w:tab/>
            </w:r>
            <w:r w:rsidR="00367675">
              <w:rPr>
                <w:noProof/>
                <w:webHidden/>
              </w:rPr>
              <w:fldChar w:fldCharType="begin"/>
            </w:r>
            <w:r w:rsidR="00367675">
              <w:rPr>
                <w:noProof/>
                <w:webHidden/>
              </w:rPr>
              <w:instrText xml:space="preserve"> PAGEREF _Toc101950366 \h </w:instrText>
            </w:r>
            <w:r w:rsidR="00367675">
              <w:rPr>
                <w:noProof/>
                <w:webHidden/>
              </w:rPr>
            </w:r>
            <w:r w:rsidR="00367675">
              <w:rPr>
                <w:noProof/>
                <w:webHidden/>
              </w:rPr>
              <w:fldChar w:fldCharType="separate"/>
            </w:r>
            <w:r w:rsidR="006854B9">
              <w:rPr>
                <w:noProof/>
                <w:webHidden/>
              </w:rPr>
              <w:t>5</w:t>
            </w:r>
            <w:r w:rsidR="00367675">
              <w:rPr>
                <w:noProof/>
                <w:webHidden/>
              </w:rPr>
              <w:fldChar w:fldCharType="end"/>
            </w:r>
          </w:hyperlink>
        </w:p>
        <w:p w14:paraId="7EC20AB6" w14:textId="25F1AC7C" w:rsidR="00367675" w:rsidRDefault="00000000" w:rsidP="00370BA4">
          <w:pPr>
            <w:pStyle w:val="Spistreci3"/>
            <w:rPr>
              <w:rFonts w:eastAsiaTheme="minorEastAsia"/>
              <w:noProof/>
              <w:sz w:val="22"/>
              <w:szCs w:val="22"/>
              <w:lang w:eastAsia="pl-PL"/>
            </w:rPr>
          </w:pPr>
          <w:hyperlink w:anchor="_Toc101950367" w:history="1">
            <w:r w:rsidR="00367675" w:rsidRPr="008779C8">
              <w:rPr>
                <w:rStyle w:val="Hipercze"/>
                <w:b/>
                <w:noProof/>
              </w:rPr>
              <w:t>V.</w:t>
            </w:r>
            <w:r w:rsidR="00367675" w:rsidRPr="004C4AED">
              <w:rPr>
                <w:rStyle w:val="Hipercze"/>
                <w:noProof/>
              </w:rPr>
              <w:t>INFORMACJA O PRZEDMIOTOWYCH ŚRODKACH DOWODOWYCH</w:t>
            </w:r>
            <w:r w:rsidR="00367675">
              <w:rPr>
                <w:noProof/>
                <w:webHidden/>
              </w:rPr>
              <w:tab/>
            </w:r>
            <w:r w:rsidR="00367675">
              <w:rPr>
                <w:noProof/>
                <w:webHidden/>
              </w:rPr>
              <w:fldChar w:fldCharType="begin"/>
            </w:r>
            <w:r w:rsidR="00367675">
              <w:rPr>
                <w:noProof/>
                <w:webHidden/>
              </w:rPr>
              <w:instrText xml:space="preserve"> PAGEREF _Toc101950367 \h </w:instrText>
            </w:r>
            <w:r w:rsidR="00367675">
              <w:rPr>
                <w:noProof/>
                <w:webHidden/>
              </w:rPr>
            </w:r>
            <w:r w:rsidR="00367675">
              <w:rPr>
                <w:noProof/>
                <w:webHidden/>
              </w:rPr>
              <w:fldChar w:fldCharType="separate"/>
            </w:r>
            <w:r w:rsidR="006854B9">
              <w:rPr>
                <w:noProof/>
                <w:webHidden/>
              </w:rPr>
              <w:t>7</w:t>
            </w:r>
            <w:r w:rsidR="00367675">
              <w:rPr>
                <w:noProof/>
                <w:webHidden/>
              </w:rPr>
              <w:fldChar w:fldCharType="end"/>
            </w:r>
          </w:hyperlink>
        </w:p>
        <w:p w14:paraId="7521F248" w14:textId="29A443E8" w:rsidR="00367675" w:rsidRDefault="00000000" w:rsidP="00370BA4">
          <w:pPr>
            <w:pStyle w:val="Spistreci3"/>
            <w:rPr>
              <w:rFonts w:eastAsiaTheme="minorEastAsia"/>
              <w:noProof/>
              <w:sz w:val="22"/>
              <w:szCs w:val="22"/>
              <w:lang w:eastAsia="pl-PL"/>
            </w:rPr>
          </w:pPr>
          <w:hyperlink w:anchor="_Toc101950368" w:history="1">
            <w:r w:rsidR="00367675" w:rsidRPr="008779C8">
              <w:rPr>
                <w:rStyle w:val="Hipercze"/>
                <w:b/>
                <w:noProof/>
              </w:rPr>
              <w:t>VI</w:t>
            </w:r>
            <w:r w:rsidR="00367675" w:rsidRPr="004C4AED">
              <w:rPr>
                <w:rStyle w:val="Hipercze"/>
                <w:noProof/>
              </w:rPr>
              <w:t>.TERMIN WYKONANIA ZAMÓWIENIA</w:t>
            </w:r>
            <w:r w:rsidR="00367675">
              <w:rPr>
                <w:noProof/>
                <w:webHidden/>
              </w:rPr>
              <w:tab/>
            </w:r>
            <w:r w:rsidR="00367675">
              <w:rPr>
                <w:noProof/>
                <w:webHidden/>
              </w:rPr>
              <w:fldChar w:fldCharType="begin"/>
            </w:r>
            <w:r w:rsidR="00367675">
              <w:rPr>
                <w:noProof/>
                <w:webHidden/>
              </w:rPr>
              <w:instrText xml:space="preserve"> PAGEREF _Toc101950368 \h </w:instrText>
            </w:r>
            <w:r w:rsidR="00367675">
              <w:rPr>
                <w:noProof/>
                <w:webHidden/>
              </w:rPr>
            </w:r>
            <w:r w:rsidR="00367675">
              <w:rPr>
                <w:noProof/>
                <w:webHidden/>
              </w:rPr>
              <w:fldChar w:fldCharType="separate"/>
            </w:r>
            <w:r w:rsidR="006854B9">
              <w:rPr>
                <w:noProof/>
                <w:webHidden/>
              </w:rPr>
              <w:t>7</w:t>
            </w:r>
            <w:r w:rsidR="00367675">
              <w:rPr>
                <w:noProof/>
                <w:webHidden/>
              </w:rPr>
              <w:fldChar w:fldCharType="end"/>
            </w:r>
          </w:hyperlink>
        </w:p>
        <w:p w14:paraId="3258B243" w14:textId="411BCD91" w:rsidR="00367675" w:rsidRDefault="00000000" w:rsidP="00370BA4">
          <w:pPr>
            <w:pStyle w:val="Spistreci3"/>
            <w:rPr>
              <w:rFonts w:eastAsiaTheme="minorEastAsia"/>
              <w:noProof/>
              <w:sz w:val="22"/>
              <w:szCs w:val="22"/>
              <w:lang w:eastAsia="pl-PL"/>
            </w:rPr>
          </w:pPr>
          <w:hyperlink w:anchor="_Toc101950369" w:history="1">
            <w:r w:rsidR="00367675" w:rsidRPr="008779C8">
              <w:rPr>
                <w:rStyle w:val="Hipercze"/>
                <w:b/>
                <w:noProof/>
              </w:rPr>
              <w:t>VII.</w:t>
            </w:r>
            <w:r w:rsidR="00367675" w:rsidRPr="004C4AED">
              <w:rPr>
                <w:rStyle w:val="Hipercze"/>
                <w:noProof/>
              </w:rPr>
              <w:t>PODSTAWY WYKLUCZENIA</w:t>
            </w:r>
            <w:r w:rsidR="00EC5E1B">
              <w:rPr>
                <w:rStyle w:val="Hipercze"/>
                <w:noProof/>
              </w:rPr>
              <w:t xml:space="preserve"> Z POSTĘPOWANIA</w:t>
            </w:r>
            <w:r w:rsidR="00367675">
              <w:rPr>
                <w:noProof/>
                <w:webHidden/>
              </w:rPr>
              <w:tab/>
            </w:r>
            <w:r w:rsidR="00CE2D19">
              <w:rPr>
                <w:noProof/>
                <w:webHidden/>
              </w:rPr>
              <w:t>7</w:t>
            </w:r>
          </w:hyperlink>
        </w:p>
        <w:p w14:paraId="0FBB82CB" w14:textId="30093BCF" w:rsidR="00367675" w:rsidRDefault="00000000" w:rsidP="00370BA4">
          <w:pPr>
            <w:pStyle w:val="Spistreci3"/>
            <w:rPr>
              <w:rFonts w:eastAsiaTheme="minorEastAsia"/>
              <w:noProof/>
              <w:sz w:val="22"/>
              <w:szCs w:val="22"/>
              <w:lang w:eastAsia="pl-PL"/>
            </w:rPr>
          </w:pPr>
          <w:hyperlink w:anchor="_Toc101950370" w:history="1">
            <w:r w:rsidR="00367675" w:rsidRPr="008779C8">
              <w:rPr>
                <w:rStyle w:val="Hipercze"/>
                <w:b/>
                <w:noProof/>
              </w:rPr>
              <w:t>VIII.</w:t>
            </w:r>
            <w:r w:rsidR="00367675" w:rsidRPr="008779C8">
              <w:rPr>
                <w:rFonts w:eastAsiaTheme="minorEastAsia"/>
                <w:b/>
                <w:noProof/>
                <w:sz w:val="22"/>
                <w:szCs w:val="22"/>
                <w:lang w:eastAsia="pl-PL"/>
              </w:rPr>
              <w:tab/>
            </w:r>
            <w:r w:rsidR="00367675" w:rsidRPr="004C4AED">
              <w:rPr>
                <w:rStyle w:val="Hipercze"/>
                <w:noProof/>
              </w:rPr>
              <w:t>WARUNKI UDZIAŁU W POSTĘPOWANIU</w:t>
            </w:r>
            <w:r w:rsidR="00D25306">
              <w:rPr>
                <w:rStyle w:val="Hipercze"/>
                <w:noProof/>
              </w:rPr>
              <w:t xml:space="preserve">                                                                                                                </w:t>
            </w:r>
            <w:r w:rsidR="00CE2D19">
              <w:rPr>
                <w:rStyle w:val="Hipercze"/>
                <w:noProof/>
              </w:rPr>
              <w:t xml:space="preserve"> </w:t>
            </w:r>
            <w:r w:rsidR="00D25306">
              <w:rPr>
                <w:rStyle w:val="Hipercze"/>
                <w:noProof/>
              </w:rPr>
              <w:t xml:space="preserve"> 9</w:t>
            </w:r>
            <w:r w:rsidR="00367675">
              <w:rPr>
                <w:noProof/>
                <w:webHidden/>
              </w:rPr>
              <w:tab/>
            </w:r>
          </w:hyperlink>
        </w:p>
        <w:p w14:paraId="2795600B" w14:textId="7FE5A794" w:rsidR="00367675" w:rsidRDefault="00000000" w:rsidP="00370BA4">
          <w:pPr>
            <w:pStyle w:val="Spistreci3"/>
            <w:rPr>
              <w:rFonts w:eastAsiaTheme="minorEastAsia"/>
              <w:noProof/>
              <w:sz w:val="22"/>
              <w:szCs w:val="22"/>
              <w:lang w:eastAsia="pl-PL"/>
            </w:rPr>
          </w:pPr>
          <w:hyperlink w:anchor="_Toc101950371" w:history="1">
            <w:r w:rsidR="00367675" w:rsidRPr="008779C8">
              <w:rPr>
                <w:rStyle w:val="Hipercze"/>
                <w:b/>
                <w:noProof/>
              </w:rPr>
              <w:t>IX.</w:t>
            </w:r>
            <w:r w:rsidR="00367675" w:rsidRPr="004C4AED">
              <w:rPr>
                <w:rStyle w:val="Hipercze"/>
                <w:noProof/>
              </w:rPr>
              <w:t>WYKAZ PODMIOTOWYCH ŚRODKÓW DOWODOWYCH</w:t>
            </w:r>
            <w:r w:rsidR="00367675">
              <w:rPr>
                <w:noProof/>
                <w:webHidden/>
              </w:rPr>
              <w:tab/>
            </w:r>
            <w:r w:rsidR="00367675">
              <w:rPr>
                <w:noProof/>
                <w:webHidden/>
              </w:rPr>
              <w:fldChar w:fldCharType="begin"/>
            </w:r>
            <w:r w:rsidR="00367675">
              <w:rPr>
                <w:noProof/>
                <w:webHidden/>
              </w:rPr>
              <w:instrText xml:space="preserve"> PAGEREF _Toc101950371 \h </w:instrText>
            </w:r>
            <w:r w:rsidR="00367675">
              <w:rPr>
                <w:noProof/>
                <w:webHidden/>
              </w:rPr>
            </w:r>
            <w:r w:rsidR="00367675">
              <w:rPr>
                <w:noProof/>
                <w:webHidden/>
              </w:rPr>
              <w:fldChar w:fldCharType="separate"/>
            </w:r>
            <w:r w:rsidR="006854B9">
              <w:rPr>
                <w:noProof/>
                <w:webHidden/>
              </w:rPr>
              <w:t>12</w:t>
            </w:r>
            <w:r w:rsidR="00367675">
              <w:rPr>
                <w:noProof/>
                <w:webHidden/>
              </w:rPr>
              <w:fldChar w:fldCharType="end"/>
            </w:r>
          </w:hyperlink>
        </w:p>
        <w:p w14:paraId="2892459D" w14:textId="402E54AC" w:rsidR="00367675" w:rsidRDefault="00000000" w:rsidP="00370BA4">
          <w:pPr>
            <w:pStyle w:val="Spistreci3"/>
            <w:rPr>
              <w:rFonts w:eastAsiaTheme="minorEastAsia"/>
              <w:noProof/>
              <w:sz w:val="22"/>
              <w:szCs w:val="22"/>
              <w:lang w:eastAsia="pl-PL"/>
            </w:rPr>
          </w:pPr>
          <w:hyperlink w:anchor="_Toc101950372" w:history="1">
            <w:r w:rsidR="00367675" w:rsidRPr="008779C8">
              <w:rPr>
                <w:rStyle w:val="Hipercze"/>
                <w:b/>
                <w:noProof/>
              </w:rPr>
              <w:t>X.</w:t>
            </w:r>
            <w:r w:rsidR="00367675" w:rsidRPr="004C4AED">
              <w:rPr>
                <w:rStyle w:val="Hipercze"/>
                <w:noProof/>
              </w:rPr>
              <w:t>POLEGANIE NA ZASOBACH INNYCH PODMIOTÓW</w:t>
            </w:r>
            <w:r w:rsidR="00367675">
              <w:rPr>
                <w:noProof/>
                <w:webHidden/>
              </w:rPr>
              <w:tab/>
            </w:r>
            <w:r w:rsidR="00367675">
              <w:rPr>
                <w:noProof/>
                <w:webHidden/>
              </w:rPr>
              <w:fldChar w:fldCharType="begin"/>
            </w:r>
            <w:r w:rsidR="00367675">
              <w:rPr>
                <w:noProof/>
                <w:webHidden/>
              </w:rPr>
              <w:instrText xml:space="preserve"> PAGEREF _Toc101950372 \h </w:instrText>
            </w:r>
            <w:r w:rsidR="00367675">
              <w:rPr>
                <w:noProof/>
                <w:webHidden/>
              </w:rPr>
            </w:r>
            <w:r w:rsidR="00367675">
              <w:rPr>
                <w:noProof/>
                <w:webHidden/>
              </w:rPr>
              <w:fldChar w:fldCharType="separate"/>
            </w:r>
            <w:r w:rsidR="006854B9">
              <w:rPr>
                <w:noProof/>
                <w:webHidden/>
              </w:rPr>
              <w:t>15</w:t>
            </w:r>
            <w:r w:rsidR="00367675">
              <w:rPr>
                <w:noProof/>
                <w:webHidden/>
              </w:rPr>
              <w:fldChar w:fldCharType="end"/>
            </w:r>
          </w:hyperlink>
        </w:p>
        <w:p w14:paraId="0E8553AE" w14:textId="76C70706" w:rsidR="00367675" w:rsidRDefault="00000000" w:rsidP="00370BA4">
          <w:pPr>
            <w:pStyle w:val="Spistreci3"/>
            <w:rPr>
              <w:rFonts w:eastAsiaTheme="minorEastAsia"/>
              <w:noProof/>
              <w:sz w:val="22"/>
              <w:szCs w:val="22"/>
              <w:lang w:eastAsia="pl-PL"/>
            </w:rPr>
          </w:pPr>
          <w:hyperlink w:anchor="_Toc101950373" w:history="1">
            <w:r w:rsidR="00367675" w:rsidRPr="008779C8">
              <w:rPr>
                <w:rStyle w:val="Hipercze"/>
                <w:b/>
                <w:noProof/>
              </w:rPr>
              <w:t>XI.</w:t>
            </w:r>
            <w:r w:rsidR="00367675" w:rsidRPr="004C4AED">
              <w:rPr>
                <w:rStyle w:val="Hipercze"/>
                <w:noProof/>
              </w:rPr>
              <w:t>PODWYKONAWSTWO</w:t>
            </w:r>
            <w:r w:rsidR="00367675">
              <w:rPr>
                <w:noProof/>
                <w:webHidden/>
              </w:rPr>
              <w:tab/>
            </w:r>
            <w:r w:rsidR="00367675">
              <w:rPr>
                <w:noProof/>
                <w:webHidden/>
              </w:rPr>
              <w:fldChar w:fldCharType="begin"/>
            </w:r>
            <w:r w:rsidR="00367675">
              <w:rPr>
                <w:noProof/>
                <w:webHidden/>
              </w:rPr>
              <w:instrText xml:space="preserve"> PAGEREF _Toc101950373 \h </w:instrText>
            </w:r>
            <w:r w:rsidR="00367675">
              <w:rPr>
                <w:noProof/>
                <w:webHidden/>
              </w:rPr>
            </w:r>
            <w:r w:rsidR="00367675">
              <w:rPr>
                <w:noProof/>
                <w:webHidden/>
              </w:rPr>
              <w:fldChar w:fldCharType="separate"/>
            </w:r>
            <w:r w:rsidR="006854B9">
              <w:rPr>
                <w:noProof/>
                <w:webHidden/>
              </w:rPr>
              <w:t>15</w:t>
            </w:r>
            <w:r w:rsidR="00367675">
              <w:rPr>
                <w:noProof/>
                <w:webHidden/>
              </w:rPr>
              <w:fldChar w:fldCharType="end"/>
            </w:r>
          </w:hyperlink>
        </w:p>
        <w:p w14:paraId="2BE8042B" w14:textId="66911E40" w:rsidR="00367675" w:rsidRDefault="00000000" w:rsidP="00370BA4">
          <w:pPr>
            <w:pStyle w:val="Spistreci3"/>
            <w:rPr>
              <w:rFonts w:eastAsiaTheme="minorEastAsia"/>
              <w:noProof/>
              <w:sz w:val="22"/>
              <w:szCs w:val="22"/>
              <w:lang w:eastAsia="pl-PL"/>
            </w:rPr>
          </w:pPr>
          <w:hyperlink w:anchor="_Toc101950374" w:history="1">
            <w:r w:rsidR="00367675" w:rsidRPr="008779C8">
              <w:rPr>
                <w:rStyle w:val="Hipercze"/>
                <w:b/>
                <w:noProof/>
              </w:rPr>
              <w:t>XII</w:t>
            </w:r>
            <w:r w:rsidR="00367675" w:rsidRPr="004C4AED">
              <w:rPr>
                <w:rStyle w:val="Hipercze"/>
                <w:noProof/>
              </w:rPr>
              <w:t xml:space="preserve">.INFORMACJA DLA WYKONAWCÓW WSPÓLNIE UBIEGAJĄCYCH SIĘ O UDZIELENIE ZAMÓWIENIA (SPÓŁKI </w:t>
            </w:r>
            <w:r w:rsidR="008779C8">
              <w:rPr>
                <w:rStyle w:val="Hipercze"/>
                <w:noProof/>
              </w:rPr>
              <w:t xml:space="preserve"> </w:t>
            </w:r>
            <w:r w:rsidR="00367675" w:rsidRPr="004C4AED">
              <w:rPr>
                <w:rStyle w:val="Hipercze"/>
                <w:noProof/>
              </w:rPr>
              <w:t>CYWILNE/ KONSORCJA)</w:t>
            </w:r>
            <w:r w:rsidR="00367675">
              <w:rPr>
                <w:noProof/>
                <w:webHidden/>
              </w:rPr>
              <w:tab/>
            </w:r>
            <w:r w:rsidR="00367675">
              <w:rPr>
                <w:noProof/>
                <w:webHidden/>
              </w:rPr>
              <w:fldChar w:fldCharType="begin"/>
            </w:r>
            <w:r w:rsidR="00367675">
              <w:rPr>
                <w:noProof/>
                <w:webHidden/>
              </w:rPr>
              <w:instrText xml:space="preserve"> PAGEREF _Toc101950374 \h </w:instrText>
            </w:r>
            <w:r w:rsidR="00367675">
              <w:rPr>
                <w:noProof/>
                <w:webHidden/>
              </w:rPr>
            </w:r>
            <w:r w:rsidR="00367675">
              <w:rPr>
                <w:noProof/>
                <w:webHidden/>
              </w:rPr>
              <w:fldChar w:fldCharType="separate"/>
            </w:r>
            <w:r w:rsidR="006854B9">
              <w:rPr>
                <w:noProof/>
                <w:webHidden/>
              </w:rPr>
              <w:t>17</w:t>
            </w:r>
            <w:r w:rsidR="00367675">
              <w:rPr>
                <w:noProof/>
                <w:webHidden/>
              </w:rPr>
              <w:fldChar w:fldCharType="end"/>
            </w:r>
          </w:hyperlink>
        </w:p>
        <w:p w14:paraId="7EF4A3CF" w14:textId="58EAC749" w:rsidR="00367675" w:rsidRDefault="00000000" w:rsidP="00370BA4">
          <w:pPr>
            <w:pStyle w:val="Spistreci3"/>
            <w:rPr>
              <w:rFonts w:eastAsiaTheme="minorEastAsia"/>
              <w:noProof/>
              <w:sz w:val="22"/>
              <w:szCs w:val="22"/>
              <w:lang w:eastAsia="pl-PL"/>
            </w:rPr>
          </w:pPr>
          <w:hyperlink w:anchor="_Toc101950375" w:history="1">
            <w:r w:rsidR="00367675" w:rsidRPr="008779C8">
              <w:rPr>
                <w:rStyle w:val="Hipercze"/>
                <w:b/>
                <w:noProof/>
              </w:rPr>
              <w:t>XIII.</w:t>
            </w:r>
            <w:r w:rsidR="00367675" w:rsidRPr="008779C8">
              <w:rPr>
                <w:rFonts w:eastAsiaTheme="minorEastAsia"/>
                <w:b/>
                <w:noProof/>
                <w:sz w:val="22"/>
                <w:szCs w:val="22"/>
                <w:lang w:eastAsia="pl-PL"/>
              </w:rPr>
              <w:tab/>
            </w:r>
            <w:r w:rsidR="00367675" w:rsidRPr="004C4AED">
              <w:rPr>
                <w:rStyle w:val="Hipercze"/>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367675">
              <w:rPr>
                <w:noProof/>
                <w:webHidden/>
              </w:rPr>
              <w:tab/>
            </w:r>
            <w:r w:rsidR="00367675">
              <w:rPr>
                <w:noProof/>
                <w:webHidden/>
              </w:rPr>
              <w:fldChar w:fldCharType="begin"/>
            </w:r>
            <w:r w:rsidR="00367675">
              <w:rPr>
                <w:noProof/>
                <w:webHidden/>
              </w:rPr>
              <w:instrText xml:space="preserve"> PAGEREF _Toc101950375 \h </w:instrText>
            </w:r>
            <w:r w:rsidR="00367675">
              <w:rPr>
                <w:noProof/>
                <w:webHidden/>
              </w:rPr>
            </w:r>
            <w:r w:rsidR="00367675">
              <w:rPr>
                <w:noProof/>
                <w:webHidden/>
              </w:rPr>
              <w:fldChar w:fldCharType="separate"/>
            </w:r>
            <w:r w:rsidR="006854B9">
              <w:rPr>
                <w:noProof/>
                <w:webHidden/>
              </w:rPr>
              <w:t>18</w:t>
            </w:r>
            <w:r w:rsidR="00367675">
              <w:rPr>
                <w:noProof/>
                <w:webHidden/>
              </w:rPr>
              <w:fldChar w:fldCharType="end"/>
            </w:r>
          </w:hyperlink>
        </w:p>
        <w:p w14:paraId="0A3D3344" w14:textId="1CF2EE72" w:rsidR="00367675" w:rsidRDefault="00000000" w:rsidP="00370BA4">
          <w:pPr>
            <w:pStyle w:val="Spistreci3"/>
            <w:rPr>
              <w:rFonts w:eastAsiaTheme="minorEastAsia"/>
              <w:noProof/>
              <w:sz w:val="22"/>
              <w:szCs w:val="22"/>
              <w:lang w:eastAsia="pl-PL"/>
            </w:rPr>
          </w:pPr>
          <w:hyperlink w:anchor="_Toc101950376" w:history="1">
            <w:r w:rsidR="00367675" w:rsidRPr="008779C8">
              <w:rPr>
                <w:rStyle w:val="Hipercze"/>
                <w:b/>
                <w:noProof/>
              </w:rPr>
              <w:t>XIV</w:t>
            </w:r>
            <w:r w:rsidR="00367675" w:rsidRPr="004C4AED">
              <w:rPr>
                <w:rStyle w:val="Hipercze"/>
                <w:noProof/>
              </w:rPr>
              <w:t>.</w:t>
            </w:r>
            <w:r w:rsidR="00367675">
              <w:rPr>
                <w:rFonts w:eastAsiaTheme="minorEastAsia"/>
                <w:noProof/>
                <w:sz w:val="22"/>
                <w:szCs w:val="22"/>
                <w:lang w:eastAsia="pl-PL"/>
              </w:rPr>
              <w:tab/>
            </w:r>
            <w:r w:rsidR="00367675" w:rsidRPr="004C4AED">
              <w:rPr>
                <w:rStyle w:val="Hipercze"/>
                <w:noProof/>
              </w:rPr>
              <w:t>UDZIELANIE WYJAŚNIEŃ TREŚCI SWZ</w:t>
            </w:r>
            <w:r w:rsidR="00367675">
              <w:rPr>
                <w:noProof/>
                <w:webHidden/>
              </w:rPr>
              <w:tab/>
            </w:r>
            <w:r w:rsidR="00367675">
              <w:rPr>
                <w:noProof/>
                <w:webHidden/>
              </w:rPr>
              <w:fldChar w:fldCharType="begin"/>
            </w:r>
            <w:r w:rsidR="00367675">
              <w:rPr>
                <w:noProof/>
                <w:webHidden/>
              </w:rPr>
              <w:instrText xml:space="preserve"> PAGEREF _Toc101950376 \h </w:instrText>
            </w:r>
            <w:r w:rsidR="00367675">
              <w:rPr>
                <w:noProof/>
                <w:webHidden/>
              </w:rPr>
            </w:r>
            <w:r w:rsidR="00367675">
              <w:rPr>
                <w:noProof/>
                <w:webHidden/>
              </w:rPr>
              <w:fldChar w:fldCharType="separate"/>
            </w:r>
            <w:r w:rsidR="006854B9">
              <w:rPr>
                <w:noProof/>
                <w:webHidden/>
              </w:rPr>
              <w:t>20</w:t>
            </w:r>
            <w:r w:rsidR="00367675">
              <w:rPr>
                <w:noProof/>
                <w:webHidden/>
              </w:rPr>
              <w:fldChar w:fldCharType="end"/>
            </w:r>
          </w:hyperlink>
        </w:p>
        <w:p w14:paraId="68E45CF1" w14:textId="07881DFA" w:rsidR="00367675" w:rsidRDefault="00000000" w:rsidP="00370BA4">
          <w:pPr>
            <w:pStyle w:val="Spistreci3"/>
            <w:rPr>
              <w:rFonts w:eastAsiaTheme="minorEastAsia"/>
              <w:noProof/>
              <w:sz w:val="22"/>
              <w:szCs w:val="22"/>
              <w:lang w:eastAsia="pl-PL"/>
            </w:rPr>
          </w:pPr>
          <w:hyperlink w:anchor="_Toc101950377" w:history="1">
            <w:r w:rsidR="00367675" w:rsidRPr="008779C8">
              <w:rPr>
                <w:rStyle w:val="Hipercze"/>
                <w:b/>
                <w:noProof/>
              </w:rPr>
              <w:t>XV.</w:t>
            </w:r>
            <w:r w:rsidR="00367675">
              <w:rPr>
                <w:rFonts w:eastAsiaTheme="minorEastAsia"/>
                <w:noProof/>
                <w:sz w:val="22"/>
                <w:szCs w:val="22"/>
                <w:lang w:eastAsia="pl-PL"/>
              </w:rPr>
              <w:tab/>
            </w:r>
            <w:r w:rsidR="00367675" w:rsidRPr="004C4AED">
              <w:rPr>
                <w:rStyle w:val="Hipercze"/>
                <w:noProof/>
              </w:rPr>
              <w:t>WSKAZANIE OSÓB UPRAWNIONYCH DO KOMUNIKOWANIA SIĘ Z WYKONAWCAMI</w:t>
            </w:r>
            <w:r w:rsidR="00367675">
              <w:rPr>
                <w:noProof/>
                <w:webHidden/>
              </w:rPr>
              <w:tab/>
            </w:r>
            <w:r w:rsidR="00367675">
              <w:rPr>
                <w:noProof/>
                <w:webHidden/>
              </w:rPr>
              <w:fldChar w:fldCharType="begin"/>
            </w:r>
            <w:r w:rsidR="00367675">
              <w:rPr>
                <w:noProof/>
                <w:webHidden/>
              </w:rPr>
              <w:instrText xml:space="preserve"> PAGEREF _Toc101950377 \h </w:instrText>
            </w:r>
            <w:r w:rsidR="00367675">
              <w:rPr>
                <w:noProof/>
                <w:webHidden/>
              </w:rPr>
            </w:r>
            <w:r w:rsidR="00367675">
              <w:rPr>
                <w:noProof/>
                <w:webHidden/>
              </w:rPr>
              <w:fldChar w:fldCharType="separate"/>
            </w:r>
            <w:r w:rsidR="006854B9">
              <w:rPr>
                <w:noProof/>
                <w:webHidden/>
              </w:rPr>
              <w:t>21</w:t>
            </w:r>
            <w:r w:rsidR="00367675">
              <w:rPr>
                <w:noProof/>
                <w:webHidden/>
              </w:rPr>
              <w:fldChar w:fldCharType="end"/>
            </w:r>
          </w:hyperlink>
        </w:p>
        <w:p w14:paraId="1BCE6DF5" w14:textId="7A258D26" w:rsidR="00367675" w:rsidRDefault="00000000" w:rsidP="00370BA4">
          <w:pPr>
            <w:pStyle w:val="Spistreci3"/>
            <w:rPr>
              <w:rFonts w:eastAsiaTheme="minorEastAsia"/>
              <w:noProof/>
              <w:sz w:val="22"/>
              <w:szCs w:val="22"/>
              <w:lang w:eastAsia="pl-PL"/>
            </w:rPr>
          </w:pPr>
          <w:hyperlink w:anchor="_Toc101950378" w:history="1">
            <w:r w:rsidR="00367675" w:rsidRPr="008779C8">
              <w:rPr>
                <w:rStyle w:val="Hipercze"/>
                <w:b/>
                <w:noProof/>
              </w:rPr>
              <w:t>XVI</w:t>
            </w:r>
            <w:r w:rsidR="00367675" w:rsidRPr="004C4AED">
              <w:rPr>
                <w:rStyle w:val="Hipercze"/>
                <w:noProof/>
              </w:rPr>
              <w:t>.</w:t>
            </w:r>
            <w:r w:rsidR="00367675">
              <w:rPr>
                <w:rFonts w:eastAsiaTheme="minorEastAsia"/>
                <w:noProof/>
                <w:sz w:val="22"/>
                <w:szCs w:val="22"/>
                <w:lang w:eastAsia="pl-PL"/>
              </w:rPr>
              <w:tab/>
            </w:r>
            <w:r w:rsidR="00367675" w:rsidRPr="004C4AED">
              <w:rPr>
                <w:rStyle w:val="Hipercze"/>
                <w:noProof/>
              </w:rPr>
              <w:t>TERMIN ZWIĄZANIA OFERTĄ</w:t>
            </w:r>
            <w:r w:rsidR="00367675">
              <w:rPr>
                <w:noProof/>
                <w:webHidden/>
              </w:rPr>
              <w:tab/>
            </w:r>
            <w:r w:rsidR="00367675">
              <w:rPr>
                <w:noProof/>
                <w:webHidden/>
              </w:rPr>
              <w:fldChar w:fldCharType="begin"/>
            </w:r>
            <w:r w:rsidR="00367675">
              <w:rPr>
                <w:noProof/>
                <w:webHidden/>
              </w:rPr>
              <w:instrText xml:space="preserve"> PAGEREF _Toc101950378 \h </w:instrText>
            </w:r>
            <w:r w:rsidR="00367675">
              <w:rPr>
                <w:noProof/>
                <w:webHidden/>
              </w:rPr>
            </w:r>
            <w:r w:rsidR="00367675">
              <w:rPr>
                <w:noProof/>
                <w:webHidden/>
              </w:rPr>
              <w:fldChar w:fldCharType="separate"/>
            </w:r>
            <w:r w:rsidR="006854B9">
              <w:rPr>
                <w:noProof/>
                <w:webHidden/>
              </w:rPr>
              <w:t>21</w:t>
            </w:r>
            <w:r w:rsidR="00367675">
              <w:rPr>
                <w:noProof/>
                <w:webHidden/>
              </w:rPr>
              <w:fldChar w:fldCharType="end"/>
            </w:r>
          </w:hyperlink>
        </w:p>
        <w:p w14:paraId="595D12C4" w14:textId="0782C3F6" w:rsidR="00367675" w:rsidRDefault="00000000" w:rsidP="00370BA4">
          <w:pPr>
            <w:pStyle w:val="Spistreci3"/>
            <w:rPr>
              <w:rFonts w:eastAsiaTheme="minorEastAsia"/>
              <w:noProof/>
              <w:sz w:val="22"/>
              <w:szCs w:val="22"/>
              <w:lang w:eastAsia="pl-PL"/>
            </w:rPr>
          </w:pPr>
          <w:hyperlink w:anchor="_Toc101950379" w:history="1">
            <w:r w:rsidR="00367675" w:rsidRPr="008779C8">
              <w:rPr>
                <w:rStyle w:val="Hipercze"/>
                <w:b/>
                <w:noProof/>
              </w:rPr>
              <w:t>XVII.</w:t>
            </w:r>
            <w:r w:rsidR="008779C8">
              <w:rPr>
                <w:rFonts w:eastAsiaTheme="minorEastAsia"/>
                <w:noProof/>
                <w:sz w:val="22"/>
                <w:szCs w:val="22"/>
                <w:lang w:eastAsia="pl-PL"/>
              </w:rPr>
              <w:t xml:space="preserve"> </w:t>
            </w:r>
            <w:r w:rsidR="00367675" w:rsidRPr="004C4AED">
              <w:rPr>
                <w:rStyle w:val="Hipercze"/>
                <w:noProof/>
              </w:rPr>
              <w:t>WYMAGANIA DOTYCZĄCE WADIUM</w:t>
            </w:r>
            <w:r w:rsidR="00367675">
              <w:rPr>
                <w:noProof/>
                <w:webHidden/>
              </w:rPr>
              <w:tab/>
            </w:r>
            <w:r w:rsidR="00367675">
              <w:rPr>
                <w:noProof/>
                <w:webHidden/>
              </w:rPr>
              <w:fldChar w:fldCharType="begin"/>
            </w:r>
            <w:r w:rsidR="00367675">
              <w:rPr>
                <w:noProof/>
                <w:webHidden/>
              </w:rPr>
              <w:instrText xml:space="preserve"> PAGEREF _Toc101950379 \h </w:instrText>
            </w:r>
            <w:r w:rsidR="00367675">
              <w:rPr>
                <w:noProof/>
                <w:webHidden/>
              </w:rPr>
            </w:r>
            <w:r w:rsidR="00367675">
              <w:rPr>
                <w:noProof/>
                <w:webHidden/>
              </w:rPr>
              <w:fldChar w:fldCharType="separate"/>
            </w:r>
            <w:r w:rsidR="006854B9">
              <w:rPr>
                <w:noProof/>
                <w:webHidden/>
              </w:rPr>
              <w:t>21</w:t>
            </w:r>
            <w:r w:rsidR="00367675">
              <w:rPr>
                <w:noProof/>
                <w:webHidden/>
              </w:rPr>
              <w:fldChar w:fldCharType="end"/>
            </w:r>
          </w:hyperlink>
        </w:p>
        <w:p w14:paraId="62A5BCF9" w14:textId="45A92A33" w:rsidR="00367675" w:rsidRDefault="00000000" w:rsidP="00370BA4">
          <w:pPr>
            <w:pStyle w:val="Spistreci3"/>
            <w:rPr>
              <w:rFonts w:eastAsiaTheme="minorEastAsia"/>
              <w:noProof/>
              <w:sz w:val="22"/>
              <w:szCs w:val="22"/>
              <w:lang w:eastAsia="pl-PL"/>
            </w:rPr>
          </w:pPr>
          <w:hyperlink w:anchor="_Toc101950380" w:history="1">
            <w:r w:rsidR="00367675" w:rsidRPr="008779C8">
              <w:rPr>
                <w:rStyle w:val="Hipercze"/>
                <w:b/>
                <w:noProof/>
              </w:rPr>
              <w:t>XVIII</w:t>
            </w:r>
            <w:r w:rsidR="00367675" w:rsidRPr="004C4AED">
              <w:rPr>
                <w:rStyle w:val="Hipercze"/>
                <w:noProof/>
              </w:rPr>
              <w:t>.OPIS SPOSOBU PRZYGOTOWYWANIA OFERTY</w:t>
            </w:r>
            <w:r w:rsidR="00367675">
              <w:rPr>
                <w:noProof/>
                <w:webHidden/>
              </w:rPr>
              <w:tab/>
            </w:r>
            <w:r w:rsidR="00367675">
              <w:rPr>
                <w:noProof/>
                <w:webHidden/>
              </w:rPr>
              <w:fldChar w:fldCharType="begin"/>
            </w:r>
            <w:r w:rsidR="00367675">
              <w:rPr>
                <w:noProof/>
                <w:webHidden/>
              </w:rPr>
              <w:instrText xml:space="preserve"> PAGEREF _Toc101950380 \h </w:instrText>
            </w:r>
            <w:r w:rsidR="00367675">
              <w:rPr>
                <w:noProof/>
                <w:webHidden/>
              </w:rPr>
            </w:r>
            <w:r w:rsidR="00367675">
              <w:rPr>
                <w:noProof/>
                <w:webHidden/>
              </w:rPr>
              <w:fldChar w:fldCharType="separate"/>
            </w:r>
            <w:r w:rsidR="006854B9">
              <w:rPr>
                <w:noProof/>
                <w:webHidden/>
              </w:rPr>
              <w:t>22</w:t>
            </w:r>
            <w:r w:rsidR="00367675">
              <w:rPr>
                <w:noProof/>
                <w:webHidden/>
              </w:rPr>
              <w:fldChar w:fldCharType="end"/>
            </w:r>
          </w:hyperlink>
        </w:p>
        <w:p w14:paraId="0B4F7926" w14:textId="67990D61" w:rsidR="00367675" w:rsidRDefault="00000000" w:rsidP="00370BA4">
          <w:pPr>
            <w:pStyle w:val="Spistreci3"/>
            <w:rPr>
              <w:noProof/>
            </w:rPr>
          </w:pPr>
          <w:hyperlink w:anchor="_Toc101950381" w:history="1">
            <w:r w:rsidR="00367675" w:rsidRPr="008779C8">
              <w:rPr>
                <w:rStyle w:val="Hipercze"/>
                <w:b/>
                <w:noProof/>
              </w:rPr>
              <w:t>XIX.</w:t>
            </w:r>
            <w:r w:rsidR="00367675">
              <w:rPr>
                <w:rFonts w:eastAsiaTheme="minorEastAsia"/>
                <w:noProof/>
                <w:sz w:val="22"/>
                <w:szCs w:val="22"/>
                <w:lang w:eastAsia="pl-PL"/>
              </w:rPr>
              <w:tab/>
            </w:r>
            <w:r w:rsidR="00367675" w:rsidRPr="004C4AED">
              <w:rPr>
                <w:rStyle w:val="Hipercze"/>
                <w:noProof/>
              </w:rPr>
              <w:t>TERMIN ORAZ SPOSÓB SKŁADANIA OFERTY</w:t>
            </w:r>
            <w:r w:rsidR="00367675">
              <w:rPr>
                <w:noProof/>
                <w:webHidden/>
              </w:rPr>
              <w:tab/>
            </w:r>
            <w:r w:rsidR="00367675">
              <w:rPr>
                <w:noProof/>
                <w:webHidden/>
              </w:rPr>
              <w:fldChar w:fldCharType="begin"/>
            </w:r>
            <w:r w:rsidR="00367675">
              <w:rPr>
                <w:noProof/>
                <w:webHidden/>
              </w:rPr>
              <w:instrText xml:space="preserve"> PAGEREF _Toc101950381 \h </w:instrText>
            </w:r>
            <w:r w:rsidR="00367675">
              <w:rPr>
                <w:noProof/>
                <w:webHidden/>
              </w:rPr>
            </w:r>
            <w:r w:rsidR="00367675">
              <w:rPr>
                <w:noProof/>
                <w:webHidden/>
              </w:rPr>
              <w:fldChar w:fldCharType="separate"/>
            </w:r>
            <w:r w:rsidR="006854B9">
              <w:rPr>
                <w:noProof/>
                <w:webHidden/>
              </w:rPr>
              <w:t>26</w:t>
            </w:r>
            <w:r w:rsidR="00367675">
              <w:rPr>
                <w:noProof/>
                <w:webHidden/>
              </w:rPr>
              <w:fldChar w:fldCharType="end"/>
            </w:r>
          </w:hyperlink>
        </w:p>
        <w:p w14:paraId="4578D043" w14:textId="1D684E5E" w:rsidR="00374F4C" w:rsidRPr="00374F4C" w:rsidRDefault="00374F4C" w:rsidP="00374F4C">
          <w:pPr>
            <w:spacing w:after="0"/>
            <w:rPr>
              <w:noProof/>
              <w:sz w:val="20"/>
              <w:szCs w:val="20"/>
            </w:rPr>
          </w:pPr>
          <w:r>
            <w:rPr>
              <w:noProof/>
            </w:rPr>
            <w:t xml:space="preserve">    </w:t>
          </w:r>
          <w:r w:rsidR="00545BE8">
            <w:rPr>
              <w:noProof/>
            </w:rPr>
            <w:t xml:space="preserve"> </w:t>
          </w:r>
          <w:r w:rsidRPr="00374F4C">
            <w:rPr>
              <w:b/>
              <w:bCs/>
              <w:noProof/>
              <w:sz w:val="20"/>
              <w:szCs w:val="20"/>
            </w:rPr>
            <w:t>XX.</w:t>
          </w:r>
          <w:r w:rsidRPr="00374F4C">
            <w:rPr>
              <w:noProof/>
              <w:sz w:val="20"/>
              <w:szCs w:val="20"/>
            </w:rPr>
            <w:t xml:space="preserve"> TERMIN OTWARCIA OFERT</w:t>
          </w:r>
          <w:r>
            <w:rPr>
              <w:noProof/>
              <w:sz w:val="20"/>
              <w:szCs w:val="20"/>
            </w:rPr>
            <w:t xml:space="preserve">                                                                                                                                       2</w:t>
          </w:r>
          <w:r w:rsidR="00CE2D19">
            <w:rPr>
              <w:noProof/>
              <w:sz w:val="20"/>
              <w:szCs w:val="20"/>
            </w:rPr>
            <w:t>6</w:t>
          </w:r>
        </w:p>
        <w:p w14:paraId="02E74E5F" w14:textId="5097B4DC" w:rsidR="00367675" w:rsidRDefault="009E3156" w:rsidP="00370BA4">
          <w:pPr>
            <w:pStyle w:val="Spistreci3"/>
            <w:rPr>
              <w:rFonts w:eastAsiaTheme="minorEastAsia"/>
              <w:noProof/>
              <w:sz w:val="22"/>
              <w:szCs w:val="22"/>
              <w:lang w:eastAsia="pl-PL"/>
            </w:rPr>
          </w:pPr>
          <w:r>
            <w:rPr>
              <w:noProof/>
            </w:rPr>
            <w:t xml:space="preserve"> </w:t>
          </w:r>
          <w:hyperlink w:anchor="_Toc101950382" w:history="1">
            <w:r w:rsidR="00367675" w:rsidRPr="008779C8">
              <w:rPr>
                <w:rStyle w:val="Hipercze"/>
                <w:b/>
                <w:noProof/>
              </w:rPr>
              <w:t>XX</w:t>
            </w:r>
            <w:r w:rsidR="00374F4C">
              <w:rPr>
                <w:rStyle w:val="Hipercze"/>
                <w:b/>
                <w:noProof/>
              </w:rPr>
              <w:t>I</w:t>
            </w:r>
            <w:r w:rsidR="00367675" w:rsidRPr="008779C8">
              <w:rPr>
                <w:rStyle w:val="Hipercze"/>
                <w:b/>
                <w:noProof/>
              </w:rPr>
              <w:t>.</w:t>
            </w:r>
            <w:r w:rsidR="00367675" w:rsidRPr="004C4AED">
              <w:rPr>
                <w:rStyle w:val="Hipercze"/>
                <w:noProof/>
              </w:rPr>
              <w:t>SPOSÓB OBLICZANIA CENY</w:t>
            </w:r>
            <w:r w:rsidR="00367675">
              <w:rPr>
                <w:noProof/>
                <w:webHidden/>
              </w:rPr>
              <w:tab/>
            </w:r>
            <w:r w:rsidR="00D25306">
              <w:rPr>
                <w:noProof/>
                <w:webHidden/>
              </w:rPr>
              <w:t xml:space="preserve">    2</w:t>
            </w:r>
            <w:r w:rsidR="00545BE8">
              <w:rPr>
                <w:noProof/>
                <w:webHidden/>
              </w:rPr>
              <w:t>6</w:t>
            </w:r>
            <w:r w:rsidR="00D25306">
              <w:rPr>
                <w:noProof/>
                <w:webHidden/>
              </w:rPr>
              <w:t xml:space="preserve"> </w:t>
            </w:r>
          </w:hyperlink>
        </w:p>
        <w:p w14:paraId="7EB64263" w14:textId="10F6F4B8" w:rsidR="00367675" w:rsidRDefault="00000000" w:rsidP="00370BA4">
          <w:pPr>
            <w:pStyle w:val="Spistreci3"/>
            <w:rPr>
              <w:rFonts w:eastAsiaTheme="minorEastAsia"/>
              <w:noProof/>
              <w:sz w:val="22"/>
              <w:szCs w:val="22"/>
              <w:lang w:eastAsia="pl-PL"/>
            </w:rPr>
          </w:pPr>
          <w:hyperlink w:anchor="_Toc101950383" w:history="1">
            <w:r w:rsidR="00367675" w:rsidRPr="008779C8">
              <w:rPr>
                <w:rStyle w:val="Hipercze"/>
                <w:b/>
                <w:noProof/>
              </w:rPr>
              <w:t>XXI</w:t>
            </w:r>
            <w:r w:rsidR="00374F4C">
              <w:rPr>
                <w:rStyle w:val="Hipercze"/>
                <w:b/>
                <w:noProof/>
              </w:rPr>
              <w:t>I</w:t>
            </w:r>
            <w:r w:rsidR="00367675" w:rsidRPr="008779C8">
              <w:rPr>
                <w:rStyle w:val="Hipercze"/>
                <w:b/>
                <w:noProof/>
              </w:rPr>
              <w:t>.</w:t>
            </w:r>
            <w:r w:rsidR="00367675" w:rsidRPr="004C4AED">
              <w:rPr>
                <w:rStyle w:val="Hipercze"/>
                <w:noProof/>
              </w:rPr>
              <w:t>OPIS KRYTERIÓW, KTÓRYMI ZAMAWIAJĄCY BĘDZIE SIĘ KIEROWAŁ PRZY WYBORZE OFERTY, WRAZ Z PODANIEM WAG TYCH KRYTERIÓW I SPOSOBU OCENY OFERT</w:t>
            </w:r>
            <w:r w:rsidR="00367675">
              <w:rPr>
                <w:noProof/>
                <w:webHidden/>
              </w:rPr>
              <w:tab/>
            </w:r>
            <w:r w:rsidR="00367675">
              <w:rPr>
                <w:noProof/>
                <w:webHidden/>
              </w:rPr>
              <w:fldChar w:fldCharType="begin"/>
            </w:r>
            <w:r w:rsidR="00367675">
              <w:rPr>
                <w:noProof/>
                <w:webHidden/>
              </w:rPr>
              <w:instrText xml:space="preserve"> PAGEREF _Toc101950383 \h </w:instrText>
            </w:r>
            <w:r w:rsidR="00367675">
              <w:rPr>
                <w:noProof/>
                <w:webHidden/>
              </w:rPr>
            </w:r>
            <w:r w:rsidR="00367675">
              <w:rPr>
                <w:noProof/>
                <w:webHidden/>
              </w:rPr>
              <w:fldChar w:fldCharType="separate"/>
            </w:r>
            <w:r w:rsidR="006854B9">
              <w:rPr>
                <w:noProof/>
                <w:webHidden/>
              </w:rPr>
              <w:t>28</w:t>
            </w:r>
            <w:r w:rsidR="00367675">
              <w:rPr>
                <w:noProof/>
                <w:webHidden/>
              </w:rPr>
              <w:fldChar w:fldCharType="end"/>
            </w:r>
          </w:hyperlink>
        </w:p>
        <w:p w14:paraId="311DD2CB" w14:textId="2680B6EC" w:rsidR="00367675" w:rsidRDefault="00000000" w:rsidP="00370BA4">
          <w:pPr>
            <w:pStyle w:val="Spistreci3"/>
            <w:rPr>
              <w:rFonts w:eastAsiaTheme="minorEastAsia"/>
              <w:noProof/>
              <w:sz w:val="22"/>
              <w:szCs w:val="22"/>
              <w:lang w:eastAsia="pl-PL"/>
            </w:rPr>
          </w:pPr>
          <w:hyperlink w:anchor="_Toc101950384" w:history="1">
            <w:r w:rsidR="00367675" w:rsidRPr="008779C8">
              <w:rPr>
                <w:rStyle w:val="Hipercze"/>
                <w:b/>
                <w:noProof/>
              </w:rPr>
              <w:t>XXI</w:t>
            </w:r>
            <w:r w:rsidR="00BD4DCB">
              <w:rPr>
                <w:rStyle w:val="Hipercze"/>
                <w:b/>
                <w:noProof/>
              </w:rPr>
              <w:t>II</w:t>
            </w:r>
            <w:r w:rsidR="00367675" w:rsidRPr="004C4AED">
              <w:rPr>
                <w:rStyle w:val="Hipercze"/>
                <w:noProof/>
              </w:rPr>
              <w:t xml:space="preserve">.INFORMACJE O FORMALNOŚCIACH, JAKIE POWINNY BYĆ DOPEŁNIONE PO WYBORZE OFERTY W CELU </w:t>
            </w:r>
            <w:r w:rsidR="008779C8">
              <w:rPr>
                <w:rStyle w:val="Hipercze"/>
                <w:noProof/>
              </w:rPr>
              <w:t xml:space="preserve"> </w:t>
            </w:r>
            <w:r w:rsidR="00367675" w:rsidRPr="004C4AED">
              <w:rPr>
                <w:rStyle w:val="Hipercze"/>
                <w:noProof/>
              </w:rPr>
              <w:t>ZAWARCIA UMOWY W SPRAWIE ZAMÓWIENIA PUBLICZNEGO</w:t>
            </w:r>
            <w:r w:rsidR="00367675">
              <w:rPr>
                <w:noProof/>
                <w:webHidden/>
              </w:rPr>
              <w:tab/>
            </w:r>
            <w:r w:rsidR="00367675">
              <w:rPr>
                <w:noProof/>
                <w:webHidden/>
              </w:rPr>
              <w:fldChar w:fldCharType="begin"/>
            </w:r>
            <w:r w:rsidR="00367675">
              <w:rPr>
                <w:noProof/>
                <w:webHidden/>
              </w:rPr>
              <w:instrText xml:space="preserve"> PAGEREF _Toc101950384 \h </w:instrText>
            </w:r>
            <w:r w:rsidR="00367675">
              <w:rPr>
                <w:noProof/>
                <w:webHidden/>
              </w:rPr>
            </w:r>
            <w:r w:rsidR="00367675">
              <w:rPr>
                <w:noProof/>
                <w:webHidden/>
              </w:rPr>
              <w:fldChar w:fldCharType="separate"/>
            </w:r>
            <w:r w:rsidR="006854B9">
              <w:rPr>
                <w:noProof/>
                <w:webHidden/>
              </w:rPr>
              <w:t>29</w:t>
            </w:r>
            <w:r w:rsidR="00367675">
              <w:rPr>
                <w:noProof/>
                <w:webHidden/>
              </w:rPr>
              <w:fldChar w:fldCharType="end"/>
            </w:r>
          </w:hyperlink>
        </w:p>
        <w:p w14:paraId="602C85D8" w14:textId="2F1B3BA1" w:rsidR="00367675" w:rsidRDefault="00000000" w:rsidP="00370BA4">
          <w:pPr>
            <w:pStyle w:val="Spistreci3"/>
            <w:rPr>
              <w:rFonts w:eastAsiaTheme="minorEastAsia"/>
              <w:noProof/>
              <w:sz w:val="22"/>
              <w:szCs w:val="22"/>
              <w:lang w:eastAsia="pl-PL"/>
            </w:rPr>
          </w:pPr>
          <w:hyperlink w:anchor="_Toc101950385" w:history="1">
            <w:r w:rsidR="00367675" w:rsidRPr="008779C8">
              <w:rPr>
                <w:rStyle w:val="Hipercze"/>
                <w:b/>
                <w:noProof/>
              </w:rPr>
              <w:t>XX</w:t>
            </w:r>
            <w:r w:rsidR="00BD4DCB">
              <w:rPr>
                <w:rStyle w:val="Hipercze"/>
                <w:b/>
                <w:noProof/>
              </w:rPr>
              <w:t>I</w:t>
            </w:r>
            <w:r w:rsidR="00374F4C">
              <w:rPr>
                <w:rStyle w:val="Hipercze"/>
                <w:b/>
                <w:noProof/>
              </w:rPr>
              <w:t>V</w:t>
            </w:r>
            <w:r w:rsidR="00367675" w:rsidRPr="008779C8">
              <w:rPr>
                <w:rStyle w:val="Hipercze"/>
                <w:b/>
                <w:noProof/>
              </w:rPr>
              <w:t>.</w:t>
            </w:r>
            <w:r w:rsidR="00367675" w:rsidRPr="004C4AED">
              <w:rPr>
                <w:rStyle w:val="Hipercze"/>
                <w:noProof/>
              </w:rPr>
              <w:t>WYMAGANIA DOTYCZĄCE ZABEZPIECZENIA NALEŻYTEGO WYKONANIA UMOWY</w:t>
            </w:r>
            <w:r w:rsidR="00367675">
              <w:rPr>
                <w:noProof/>
                <w:webHidden/>
              </w:rPr>
              <w:tab/>
            </w:r>
            <w:r w:rsidR="00367675">
              <w:rPr>
                <w:noProof/>
                <w:webHidden/>
              </w:rPr>
              <w:fldChar w:fldCharType="begin"/>
            </w:r>
            <w:r w:rsidR="00367675">
              <w:rPr>
                <w:noProof/>
                <w:webHidden/>
              </w:rPr>
              <w:instrText xml:space="preserve"> PAGEREF _Toc101950385 \h </w:instrText>
            </w:r>
            <w:r w:rsidR="00367675">
              <w:rPr>
                <w:noProof/>
                <w:webHidden/>
              </w:rPr>
            </w:r>
            <w:r w:rsidR="00367675">
              <w:rPr>
                <w:noProof/>
                <w:webHidden/>
              </w:rPr>
              <w:fldChar w:fldCharType="separate"/>
            </w:r>
            <w:r w:rsidR="006854B9">
              <w:rPr>
                <w:noProof/>
                <w:webHidden/>
              </w:rPr>
              <w:t>30</w:t>
            </w:r>
            <w:r w:rsidR="00367675">
              <w:rPr>
                <w:noProof/>
                <w:webHidden/>
              </w:rPr>
              <w:fldChar w:fldCharType="end"/>
            </w:r>
          </w:hyperlink>
        </w:p>
        <w:p w14:paraId="27178FFA" w14:textId="0C6CFD0B" w:rsidR="00367675" w:rsidRDefault="00000000" w:rsidP="00370BA4">
          <w:pPr>
            <w:pStyle w:val="Spistreci3"/>
            <w:rPr>
              <w:rFonts w:eastAsiaTheme="minorEastAsia"/>
              <w:noProof/>
              <w:sz w:val="22"/>
              <w:szCs w:val="22"/>
              <w:lang w:eastAsia="pl-PL"/>
            </w:rPr>
          </w:pPr>
          <w:hyperlink w:anchor="_Toc101950386" w:history="1">
            <w:r w:rsidR="00367675" w:rsidRPr="008779C8">
              <w:rPr>
                <w:rStyle w:val="Hipercze"/>
                <w:b/>
                <w:noProof/>
              </w:rPr>
              <w:t>XX</w:t>
            </w:r>
            <w:r w:rsidR="00374F4C">
              <w:rPr>
                <w:rStyle w:val="Hipercze"/>
                <w:b/>
                <w:noProof/>
              </w:rPr>
              <w:t>V</w:t>
            </w:r>
            <w:r w:rsidR="00367675" w:rsidRPr="004C4AED">
              <w:rPr>
                <w:rStyle w:val="Hipercze"/>
                <w:noProof/>
              </w:rPr>
              <w:t>.PROJEKTOWANE POSTANOWIENIA UMOWY W SPRAWIE ZAMÓWIENIA PUBLICZNEGO, KTÓRE ZOSTANĄ WPROWADZONE DO TREŚCI UMOWY</w:t>
            </w:r>
            <w:r w:rsidR="00367675">
              <w:rPr>
                <w:noProof/>
                <w:webHidden/>
              </w:rPr>
              <w:tab/>
            </w:r>
            <w:r w:rsidR="00367675">
              <w:rPr>
                <w:noProof/>
                <w:webHidden/>
              </w:rPr>
              <w:fldChar w:fldCharType="begin"/>
            </w:r>
            <w:r w:rsidR="00367675">
              <w:rPr>
                <w:noProof/>
                <w:webHidden/>
              </w:rPr>
              <w:instrText xml:space="preserve"> PAGEREF _Toc101950386 \h </w:instrText>
            </w:r>
            <w:r w:rsidR="00367675">
              <w:rPr>
                <w:noProof/>
                <w:webHidden/>
              </w:rPr>
            </w:r>
            <w:r w:rsidR="00367675">
              <w:rPr>
                <w:noProof/>
                <w:webHidden/>
              </w:rPr>
              <w:fldChar w:fldCharType="separate"/>
            </w:r>
            <w:r w:rsidR="006854B9">
              <w:rPr>
                <w:noProof/>
                <w:webHidden/>
              </w:rPr>
              <w:t>31</w:t>
            </w:r>
            <w:r w:rsidR="00367675">
              <w:rPr>
                <w:noProof/>
                <w:webHidden/>
              </w:rPr>
              <w:fldChar w:fldCharType="end"/>
            </w:r>
          </w:hyperlink>
        </w:p>
        <w:p w14:paraId="4DFB41DC" w14:textId="0A5FFF39" w:rsidR="00367675" w:rsidRDefault="00000000" w:rsidP="00370BA4">
          <w:pPr>
            <w:pStyle w:val="Spistreci3"/>
            <w:rPr>
              <w:rFonts w:eastAsiaTheme="minorEastAsia"/>
              <w:noProof/>
              <w:sz w:val="22"/>
              <w:szCs w:val="22"/>
              <w:lang w:eastAsia="pl-PL"/>
            </w:rPr>
          </w:pPr>
          <w:hyperlink w:anchor="_Toc101950387" w:history="1">
            <w:r w:rsidR="00367675" w:rsidRPr="008779C8">
              <w:rPr>
                <w:rStyle w:val="Hipercze"/>
                <w:b/>
                <w:noProof/>
              </w:rPr>
              <w:t>XXV</w:t>
            </w:r>
            <w:r w:rsidR="00374F4C">
              <w:rPr>
                <w:rStyle w:val="Hipercze"/>
                <w:b/>
                <w:noProof/>
              </w:rPr>
              <w:t>I</w:t>
            </w:r>
            <w:r w:rsidR="00367675" w:rsidRPr="008779C8">
              <w:rPr>
                <w:rStyle w:val="Hipercze"/>
                <w:b/>
                <w:noProof/>
              </w:rPr>
              <w:t>.</w:t>
            </w:r>
            <w:r w:rsidR="00367675" w:rsidRPr="004C4AED">
              <w:rPr>
                <w:rStyle w:val="Hipercze"/>
                <w:noProof/>
              </w:rPr>
              <w:t>POUCZENIE O ŚRODKACH OCHRONY PRAWNEJ</w:t>
            </w:r>
            <w:r w:rsidR="00367675">
              <w:rPr>
                <w:noProof/>
                <w:webHidden/>
              </w:rPr>
              <w:tab/>
            </w:r>
            <w:r w:rsidR="00367675">
              <w:rPr>
                <w:noProof/>
                <w:webHidden/>
              </w:rPr>
              <w:fldChar w:fldCharType="begin"/>
            </w:r>
            <w:r w:rsidR="00367675">
              <w:rPr>
                <w:noProof/>
                <w:webHidden/>
              </w:rPr>
              <w:instrText xml:space="preserve"> PAGEREF _Toc101950387 \h </w:instrText>
            </w:r>
            <w:r w:rsidR="00367675">
              <w:rPr>
                <w:noProof/>
                <w:webHidden/>
              </w:rPr>
            </w:r>
            <w:r w:rsidR="00367675">
              <w:rPr>
                <w:noProof/>
                <w:webHidden/>
              </w:rPr>
              <w:fldChar w:fldCharType="separate"/>
            </w:r>
            <w:r w:rsidR="006854B9">
              <w:rPr>
                <w:noProof/>
                <w:webHidden/>
              </w:rPr>
              <w:t>33</w:t>
            </w:r>
            <w:r w:rsidR="00367675">
              <w:rPr>
                <w:noProof/>
                <w:webHidden/>
              </w:rPr>
              <w:fldChar w:fldCharType="end"/>
            </w:r>
          </w:hyperlink>
        </w:p>
        <w:p w14:paraId="3B1A7F2C" w14:textId="5C517463" w:rsidR="00367675" w:rsidRDefault="00000000" w:rsidP="00370BA4">
          <w:pPr>
            <w:pStyle w:val="Spistreci3"/>
            <w:rPr>
              <w:rFonts w:eastAsiaTheme="minorEastAsia"/>
              <w:noProof/>
              <w:sz w:val="22"/>
              <w:szCs w:val="22"/>
              <w:lang w:eastAsia="pl-PL"/>
            </w:rPr>
          </w:pPr>
          <w:hyperlink w:anchor="_Toc101950388" w:history="1">
            <w:r w:rsidR="00367675" w:rsidRPr="008779C8">
              <w:rPr>
                <w:rStyle w:val="Hipercze"/>
                <w:b/>
                <w:noProof/>
              </w:rPr>
              <w:t>XXVI</w:t>
            </w:r>
            <w:r w:rsidR="00374F4C">
              <w:rPr>
                <w:rStyle w:val="Hipercze"/>
                <w:b/>
                <w:noProof/>
              </w:rPr>
              <w:t>I</w:t>
            </w:r>
            <w:r w:rsidR="00367675" w:rsidRPr="008779C8">
              <w:rPr>
                <w:rStyle w:val="Hipercze"/>
                <w:b/>
                <w:noProof/>
              </w:rPr>
              <w:t>.</w:t>
            </w:r>
            <w:r w:rsidR="00367675" w:rsidRPr="004C4AED">
              <w:rPr>
                <w:rStyle w:val="Hipercze"/>
                <w:noProof/>
              </w:rPr>
              <w:t>OBOWIĄZEK INFORMACYJNY WYNIKAJĄCY Z ARTYKUŁU 13 RODO W PRZYPADKU ZBIERANIA DANYCH OSOBOWYCH BEZPOŚREDNIO OD OSOBY FIZYCZNEJ, KTÓREJ DANE DOTYCZĄ, W CELU ZWIĄZANYM Z POSTĘPOWANIEM O UDZIELENIE ZAMÓWIENIA PUBLICZNEGO</w:t>
            </w:r>
            <w:r w:rsidR="00367675">
              <w:rPr>
                <w:noProof/>
                <w:webHidden/>
              </w:rPr>
              <w:tab/>
            </w:r>
            <w:r w:rsidR="00367675">
              <w:rPr>
                <w:noProof/>
                <w:webHidden/>
              </w:rPr>
              <w:fldChar w:fldCharType="begin"/>
            </w:r>
            <w:r w:rsidR="00367675">
              <w:rPr>
                <w:noProof/>
                <w:webHidden/>
              </w:rPr>
              <w:instrText xml:space="preserve"> PAGEREF _Toc101950388 \h </w:instrText>
            </w:r>
            <w:r w:rsidR="00367675">
              <w:rPr>
                <w:noProof/>
                <w:webHidden/>
              </w:rPr>
            </w:r>
            <w:r w:rsidR="00367675">
              <w:rPr>
                <w:noProof/>
                <w:webHidden/>
              </w:rPr>
              <w:fldChar w:fldCharType="separate"/>
            </w:r>
            <w:r w:rsidR="006854B9">
              <w:rPr>
                <w:noProof/>
                <w:webHidden/>
              </w:rPr>
              <w:t>33</w:t>
            </w:r>
            <w:r w:rsidR="00367675">
              <w:rPr>
                <w:noProof/>
                <w:webHidden/>
              </w:rPr>
              <w:fldChar w:fldCharType="end"/>
            </w:r>
          </w:hyperlink>
        </w:p>
        <w:p w14:paraId="028D8432" w14:textId="3B78CFC0" w:rsidR="00367675" w:rsidRDefault="00000000" w:rsidP="00370BA4">
          <w:pPr>
            <w:pStyle w:val="Spistreci3"/>
            <w:rPr>
              <w:rFonts w:eastAsiaTheme="minorEastAsia"/>
              <w:noProof/>
              <w:sz w:val="22"/>
              <w:szCs w:val="22"/>
              <w:lang w:eastAsia="pl-PL"/>
            </w:rPr>
          </w:pPr>
          <w:hyperlink w:anchor="_Toc101950389" w:history="1">
            <w:r w:rsidR="00367675" w:rsidRPr="008779C8">
              <w:rPr>
                <w:rStyle w:val="Hipercze"/>
                <w:b/>
                <w:noProof/>
              </w:rPr>
              <w:t>XXVII</w:t>
            </w:r>
            <w:r w:rsidR="00BD4DCB">
              <w:rPr>
                <w:rStyle w:val="Hipercze"/>
                <w:b/>
                <w:noProof/>
              </w:rPr>
              <w:t>I</w:t>
            </w:r>
            <w:r w:rsidR="00367675" w:rsidRPr="008779C8">
              <w:rPr>
                <w:rStyle w:val="Hipercze"/>
                <w:b/>
                <w:noProof/>
              </w:rPr>
              <w:t>.</w:t>
            </w:r>
            <w:r w:rsidR="008779C8">
              <w:rPr>
                <w:rFonts w:eastAsiaTheme="minorEastAsia"/>
                <w:noProof/>
                <w:sz w:val="22"/>
                <w:szCs w:val="22"/>
                <w:lang w:eastAsia="pl-PL"/>
              </w:rPr>
              <w:t xml:space="preserve"> </w:t>
            </w:r>
            <w:r w:rsidR="00367675" w:rsidRPr="004C4AED">
              <w:rPr>
                <w:rStyle w:val="Hipercze"/>
                <w:noProof/>
              </w:rPr>
              <w:t>ZAŁĄCZNIKI DO SWZ</w:t>
            </w:r>
            <w:r w:rsidR="00367675">
              <w:rPr>
                <w:noProof/>
                <w:webHidden/>
              </w:rPr>
              <w:tab/>
            </w:r>
            <w:r w:rsidR="00367675">
              <w:rPr>
                <w:noProof/>
                <w:webHidden/>
              </w:rPr>
              <w:fldChar w:fldCharType="begin"/>
            </w:r>
            <w:r w:rsidR="00367675">
              <w:rPr>
                <w:noProof/>
                <w:webHidden/>
              </w:rPr>
              <w:instrText xml:space="preserve"> PAGEREF _Toc101950389 \h </w:instrText>
            </w:r>
            <w:r w:rsidR="00367675">
              <w:rPr>
                <w:noProof/>
                <w:webHidden/>
              </w:rPr>
            </w:r>
            <w:r w:rsidR="00367675">
              <w:rPr>
                <w:noProof/>
                <w:webHidden/>
              </w:rPr>
              <w:fldChar w:fldCharType="separate"/>
            </w:r>
            <w:r w:rsidR="006854B9">
              <w:rPr>
                <w:noProof/>
                <w:webHidden/>
              </w:rPr>
              <w:t>35</w:t>
            </w:r>
            <w:r w:rsidR="00367675">
              <w:rPr>
                <w:noProof/>
                <w:webHidden/>
              </w:rPr>
              <w:fldChar w:fldCharType="end"/>
            </w:r>
          </w:hyperlink>
        </w:p>
        <w:p w14:paraId="396870D2" w14:textId="44894B67" w:rsidR="00975F48" w:rsidRPr="00862611" w:rsidRDefault="00975F48" w:rsidP="00370BA4">
          <w:pPr>
            <w:pStyle w:val="Spistreci3"/>
          </w:pPr>
          <w:r w:rsidRPr="00862611">
            <w:rPr>
              <w:b/>
              <w:bCs/>
            </w:rPr>
            <w:fldChar w:fldCharType="end"/>
          </w:r>
        </w:p>
      </w:sdtContent>
    </w:sdt>
    <w:p w14:paraId="6028C6F2" w14:textId="657B21BC" w:rsidR="00AF75B2" w:rsidRPr="00862611" w:rsidRDefault="00AF75B2" w:rsidP="00C07D63">
      <w:pPr>
        <w:spacing w:line="240" w:lineRule="auto"/>
        <w:rPr>
          <w:rFonts w:ascii="Times New Roman" w:eastAsia="Lucida Sans Unicode" w:hAnsi="Times New Roman" w:cs="Times New Roman"/>
          <w:kern w:val="1"/>
          <w:sz w:val="24"/>
          <w:szCs w:val="24"/>
          <w:lang w:eastAsia="zh-CN"/>
        </w:rPr>
      </w:pPr>
      <w:r w:rsidRPr="00862611">
        <w:rPr>
          <w:rFonts w:ascii="Times New Roman" w:hAnsi="Times New Roman" w:cs="Times New Roman"/>
          <w:sz w:val="24"/>
          <w:szCs w:val="24"/>
        </w:rPr>
        <w:br w:type="page"/>
      </w:r>
    </w:p>
    <w:p w14:paraId="1CE7E11D" w14:textId="35BECB54" w:rsidR="00663E23" w:rsidRPr="001D778B" w:rsidRDefault="00DC75B7">
      <w:pPr>
        <w:pStyle w:val="Nagwek3"/>
        <w:numPr>
          <w:ilvl w:val="0"/>
          <w:numId w:val="10"/>
        </w:numPr>
        <w:spacing w:before="240" w:after="240" w:line="240" w:lineRule="auto"/>
        <w:ind w:left="426" w:hanging="426"/>
      </w:pPr>
      <w:bookmarkStart w:id="0" w:name="_Toc101950363"/>
      <w:r w:rsidRPr="001D778B">
        <w:lastRenderedPageBreak/>
        <w:t>NAZWA ORAZ ADRES ZAMAWIAJĄCEGO, NUMER TELEFONU, ADRES POCZTY ELEKTRONICZNEJ ORAZ STRONY INTERNETOWEJ PROWADZONEGO POSTĘPOWANIA</w:t>
      </w:r>
      <w:bookmarkEnd w:id="0"/>
    </w:p>
    <w:p w14:paraId="5E3797BA" w14:textId="77777777" w:rsidR="00E42F00" w:rsidRPr="001D778B" w:rsidRDefault="00E42F00" w:rsidP="00C07D63">
      <w:pPr>
        <w:spacing w:after="0" w:line="240" w:lineRule="auto"/>
        <w:jc w:val="both"/>
        <w:rPr>
          <w:rFonts w:ascii="Times New Roman" w:hAnsi="Times New Roman" w:cs="Times New Roman"/>
          <w:b/>
          <w:bCs/>
          <w:sz w:val="24"/>
          <w:szCs w:val="24"/>
        </w:rPr>
      </w:pPr>
      <w:r w:rsidRPr="001D778B">
        <w:rPr>
          <w:rFonts w:ascii="Times New Roman" w:hAnsi="Times New Roman" w:cs="Times New Roman"/>
          <w:b/>
          <w:bCs/>
          <w:sz w:val="24"/>
          <w:szCs w:val="24"/>
        </w:rPr>
        <w:t>GMINA MIASTO ŚWIDNICA</w:t>
      </w:r>
    </w:p>
    <w:p w14:paraId="3C2EB4F8" w14:textId="77777777" w:rsidR="00DC46C7" w:rsidRPr="00FE6C72" w:rsidRDefault="00DC46C7" w:rsidP="00DC46C7">
      <w:pPr>
        <w:spacing w:after="0" w:line="240" w:lineRule="auto"/>
        <w:contextualSpacing/>
        <w:jc w:val="both"/>
        <w:rPr>
          <w:rFonts w:ascii="Times New Roman" w:hAnsi="Times New Roman"/>
          <w:bCs/>
          <w:sz w:val="24"/>
          <w:szCs w:val="24"/>
        </w:rPr>
      </w:pPr>
      <w:r w:rsidRPr="00FE6C72">
        <w:rPr>
          <w:rFonts w:ascii="Times New Roman" w:hAnsi="Times New Roman"/>
          <w:bCs/>
          <w:sz w:val="24"/>
          <w:szCs w:val="24"/>
        </w:rPr>
        <w:t>ul. Armii Krajowej 49</w:t>
      </w:r>
    </w:p>
    <w:p w14:paraId="66E15A38" w14:textId="77777777" w:rsidR="00DC46C7" w:rsidRPr="00FE6C72" w:rsidRDefault="00DC46C7" w:rsidP="00DC46C7">
      <w:pPr>
        <w:spacing w:after="0" w:line="240" w:lineRule="auto"/>
        <w:contextualSpacing/>
        <w:jc w:val="both"/>
        <w:rPr>
          <w:rFonts w:ascii="Times New Roman" w:hAnsi="Times New Roman"/>
          <w:bCs/>
          <w:sz w:val="24"/>
          <w:szCs w:val="24"/>
        </w:rPr>
      </w:pPr>
      <w:r w:rsidRPr="00FE6C72">
        <w:rPr>
          <w:rFonts w:ascii="Times New Roman" w:hAnsi="Times New Roman"/>
          <w:bCs/>
          <w:sz w:val="24"/>
          <w:szCs w:val="24"/>
        </w:rPr>
        <w:t>58-100 Świdnica</w:t>
      </w:r>
    </w:p>
    <w:p w14:paraId="6E4F0529" w14:textId="77777777" w:rsidR="00DC46C7" w:rsidRPr="00FE6C72" w:rsidRDefault="00DC46C7" w:rsidP="00DC46C7">
      <w:pPr>
        <w:spacing w:after="0" w:line="240" w:lineRule="auto"/>
        <w:contextualSpacing/>
        <w:jc w:val="both"/>
        <w:rPr>
          <w:rFonts w:ascii="Times New Roman" w:hAnsi="Times New Roman"/>
          <w:bCs/>
          <w:sz w:val="24"/>
          <w:szCs w:val="24"/>
        </w:rPr>
      </w:pPr>
      <w:r w:rsidRPr="00FE6C72">
        <w:rPr>
          <w:rFonts w:ascii="Times New Roman" w:hAnsi="Times New Roman"/>
          <w:bCs/>
          <w:sz w:val="24"/>
          <w:szCs w:val="24"/>
        </w:rPr>
        <w:t>Regon: 890718314</w:t>
      </w:r>
    </w:p>
    <w:p w14:paraId="6885E888" w14:textId="77777777" w:rsidR="00DC46C7" w:rsidRPr="00FE6C72" w:rsidRDefault="00DC46C7" w:rsidP="00DC46C7">
      <w:pPr>
        <w:spacing w:after="0" w:line="240" w:lineRule="auto"/>
        <w:contextualSpacing/>
        <w:jc w:val="both"/>
        <w:rPr>
          <w:rFonts w:ascii="Times New Roman" w:hAnsi="Times New Roman"/>
          <w:bCs/>
          <w:sz w:val="24"/>
          <w:szCs w:val="24"/>
        </w:rPr>
      </w:pPr>
      <w:r w:rsidRPr="00FE6C72">
        <w:rPr>
          <w:rFonts w:ascii="Times New Roman" w:hAnsi="Times New Roman"/>
          <w:bCs/>
          <w:sz w:val="24"/>
          <w:szCs w:val="24"/>
        </w:rPr>
        <w:t>NIP: 884-00-24-797</w:t>
      </w:r>
    </w:p>
    <w:p w14:paraId="7436A64F" w14:textId="77777777" w:rsidR="00DC46C7" w:rsidRPr="00FE6C72" w:rsidRDefault="00DC46C7" w:rsidP="00DC46C7">
      <w:pPr>
        <w:spacing w:after="0" w:line="240" w:lineRule="auto"/>
        <w:contextualSpacing/>
        <w:jc w:val="both"/>
        <w:rPr>
          <w:rFonts w:ascii="Times New Roman" w:hAnsi="Times New Roman"/>
          <w:bCs/>
          <w:sz w:val="24"/>
          <w:szCs w:val="24"/>
        </w:rPr>
      </w:pPr>
      <w:r w:rsidRPr="00FE6C72">
        <w:rPr>
          <w:rFonts w:ascii="Times New Roman" w:hAnsi="Times New Roman"/>
          <w:bCs/>
          <w:sz w:val="24"/>
          <w:szCs w:val="24"/>
        </w:rPr>
        <w:t>tel. 74 856-28-00 fax 74 856-87-21</w:t>
      </w:r>
    </w:p>
    <w:p w14:paraId="6F971D08" w14:textId="77777777" w:rsidR="00DC46C7" w:rsidRPr="00FE6C72" w:rsidRDefault="00DC46C7" w:rsidP="00DC46C7">
      <w:pPr>
        <w:spacing w:after="0" w:line="240" w:lineRule="auto"/>
        <w:contextualSpacing/>
        <w:jc w:val="both"/>
        <w:rPr>
          <w:rFonts w:ascii="Times New Roman" w:hAnsi="Times New Roman"/>
          <w:bCs/>
          <w:sz w:val="24"/>
          <w:szCs w:val="24"/>
        </w:rPr>
      </w:pPr>
      <w:r w:rsidRPr="00FE6C72">
        <w:rPr>
          <w:rFonts w:ascii="Times New Roman" w:hAnsi="Times New Roman"/>
          <w:bCs/>
          <w:sz w:val="24"/>
          <w:szCs w:val="24"/>
        </w:rPr>
        <w:t xml:space="preserve">adres strony internetowej: </w:t>
      </w:r>
      <w:hyperlink r:id="rId8" w:history="1">
        <w:r w:rsidRPr="00FE6C72">
          <w:rPr>
            <w:rStyle w:val="Hipercze"/>
            <w:rFonts w:ascii="Times New Roman" w:hAnsi="Times New Roman"/>
            <w:bCs/>
            <w:sz w:val="24"/>
            <w:szCs w:val="24"/>
          </w:rPr>
          <w:t>www.bip.um.swidnica.pl</w:t>
        </w:r>
      </w:hyperlink>
    </w:p>
    <w:p w14:paraId="1341B152" w14:textId="77777777" w:rsidR="00DC46C7" w:rsidRPr="00FE6C72" w:rsidRDefault="00DC46C7" w:rsidP="00DC46C7">
      <w:pPr>
        <w:spacing w:after="0" w:line="240" w:lineRule="auto"/>
        <w:contextualSpacing/>
        <w:jc w:val="both"/>
        <w:rPr>
          <w:rFonts w:ascii="Times New Roman" w:hAnsi="Times New Roman"/>
          <w:kern w:val="2"/>
          <w:sz w:val="24"/>
          <w:szCs w:val="24"/>
          <w:u w:val="single"/>
        </w:rPr>
      </w:pPr>
      <w:r w:rsidRPr="00FE6C72">
        <w:rPr>
          <w:rFonts w:ascii="Times New Roman" w:hAnsi="Times New Roman"/>
          <w:bCs/>
          <w:sz w:val="24"/>
          <w:szCs w:val="24"/>
        </w:rPr>
        <w:t xml:space="preserve">adres poczty elektronicznej: </w:t>
      </w:r>
      <w:hyperlink r:id="rId9" w:history="1">
        <w:r w:rsidRPr="00FE6C72">
          <w:rPr>
            <w:rStyle w:val="Hipercze"/>
            <w:rFonts w:ascii="Times New Roman" w:hAnsi="Times New Roman"/>
            <w:kern w:val="2"/>
            <w:sz w:val="24"/>
            <w:szCs w:val="24"/>
          </w:rPr>
          <w:t>um@um.swidnica.pl</w:t>
        </w:r>
      </w:hyperlink>
    </w:p>
    <w:p w14:paraId="5A3C628A" w14:textId="77777777" w:rsidR="00DC46C7" w:rsidRPr="00FE6C72" w:rsidRDefault="00DC46C7" w:rsidP="00DC46C7">
      <w:pPr>
        <w:spacing w:after="0" w:line="240" w:lineRule="auto"/>
        <w:contextualSpacing/>
        <w:rPr>
          <w:rFonts w:ascii="Times New Roman" w:hAnsi="Times New Roman"/>
          <w:bCs/>
          <w:sz w:val="24"/>
          <w:szCs w:val="24"/>
        </w:rPr>
      </w:pPr>
      <w:r w:rsidRPr="00FE6C72">
        <w:rPr>
          <w:rFonts w:ascii="Times New Roman" w:hAnsi="Times New Roman"/>
          <w:bCs/>
          <w:sz w:val="24"/>
          <w:szCs w:val="24"/>
        </w:rPr>
        <w:t xml:space="preserve">adres strony internetowej prowadzonego postępowania: </w:t>
      </w:r>
      <w:bookmarkStart w:id="1" w:name="_Hlk135297973"/>
      <w:r w:rsidRPr="00FE6C72">
        <w:rPr>
          <w:rFonts w:ascii="Times New Roman" w:hAnsi="Times New Roman"/>
          <w:bCs/>
          <w:sz w:val="24"/>
          <w:szCs w:val="24"/>
        </w:rPr>
        <w:fldChar w:fldCharType="begin"/>
      </w:r>
      <w:r w:rsidRPr="00FE6C72">
        <w:rPr>
          <w:rFonts w:ascii="Times New Roman" w:hAnsi="Times New Roman"/>
          <w:bCs/>
          <w:sz w:val="24"/>
          <w:szCs w:val="24"/>
        </w:rPr>
        <w:instrText xml:space="preserve"> HYPERLINK "https://platformazakupowa.pl/pn/um_swidnica" </w:instrText>
      </w:r>
      <w:r w:rsidRPr="00FE6C72">
        <w:rPr>
          <w:rFonts w:ascii="Times New Roman" w:hAnsi="Times New Roman"/>
          <w:bCs/>
          <w:sz w:val="24"/>
          <w:szCs w:val="24"/>
        </w:rPr>
      </w:r>
      <w:r w:rsidRPr="00FE6C72">
        <w:rPr>
          <w:rFonts w:ascii="Times New Roman" w:hAnsi="Times New Roman"/>
          <w:bCs/>
          <w:sz w:val="24"/>
          <w:szCs w:val="24"/>
        </w:rPr>
        <w:fldChar w:fldCharType="separate"/>
      </w:r>
      <w:r w:rsidRPr="00FE6C72">
        <w:rPr>
          <w:rStyle w:val="Hipercze"/>
          <w:rFonts w:ascii="Times New Roman" w:hAnsi="Times New Roman"/>
          <w:bCs/>
          <w:sz w:val="24"/>
          <w:szCs w:val="24"/>
        </w:rPr>
        <w:t>https://platformazakupowa.pl/pn/um_swidnica</w:t>
      </w:r>
      <w:r w:rsidRPr="00FE6C72">
        <w:rPr>
          <w:rFonts w:ascii="Times New Roman" w:hAnsi="Times New Roman"/>
          <w:bCs/>
          <w:sz w:val="24"/>
          <w:szCs w:val="24"/>
        </w:rPr>
        <w:fldChar w:fldCharType="end"/>
      </w:r>
      <w:bookmarkEnd w:id="1"/>
    </w:p>
    <w:p w14:paraId="44C3B3E0" w14:textId="7C138059" w:rsidR="0022385E" w:rsidRPr="001D778B" w:rsidRDefault="0022385E" w:rsidP="00C07D63">
      <w:pPr>
        <w:spacing w:before="120" w:after="120" w:line="240" w:lineRule="auto"/>
        <w:jc w:val="both"/>
        <w:rPr>
          <w:rFonts w:ascii="Times New Roman" w:hAnsi="Times New Roman" w:cs="Times New Roman"/>
          <w:sz w:val="24"/>
          <w:szCs w:val="24"/>
        </w:rPr>
      </w:pPr>
      <w:r w:rsidRPr="001D778B">
        <w:rPr>
          <w:rFonts w:ascii="Times New Roman" w:hAnsi="Times New Roman" w:cs="Times New Roman"/>
          <w:sz w:val="24"/>
          <w:szCs w:val="24"/>
        </w:rPr>
        <w:t>Urząd Miejski w Świdnicy jest czynny od poniedziałku do piątku w godzinach</w:t>
      </w:r>
      <w:r w:rsidR="00320B79" w:rsidRPr="001D778B">
        <w:rPr>
          <w:rFonts w:ascii="Times New Roman" w:hAnsi="Times New Roman" w:cs="Times New Roman"/>
          <w:sz w:val="24"/>
          <w:szCs w:val="24"/>
        </w:rPr>
        <w:t xml:space="preserve"> </w:t>
      </w:r>
      <w:r w:rsidRPr="001D778B">
        <w:rPr>
          <w:rFonts w:ascii="Times New Roman" w:hAnsi="Times New Roman" w:cs="Times New Roman"/>
          <w:sz w:val="24"/>
          <w:szCs w:val="24"/>
        </w:rPr>
        <w:t>od 7:30 do 15:30, z wyłączeniem dni ustawowo wolnych od pracy.</w:t>
      </w:r>
    </w:p>
    <w:p w14:paraId="325BEEC7" w14:textId="1F57F139" w:rsidR="00DC75B7" w:rsidRDefault="00DC75B7">
      <w:pPr>
        <w:pStyle w:val="Nagwek3"/>
        <w:numPr>
          <w:ilvl w:val="0"/>
          <w:numId w:val="10"/>
        </w:numPr>
        <w:spacing w:before="240" w:after="240" w:line="240" w:lineRule="auto"/>
        <w:ind w:left="284" w:hanging="426"/>
      </w:pPr>
      <w:bookmarkStart w:id="2" w:name="_Toc101950364"/>
      <w:r w:rsidRPr="001D778B">
        <w:t xml:space="preserve">ADRES STRONY INTERNETOWEJ, NA KTÓREJ UDOSTĘPNIANE BĘDĄ </w:t>
      </w:r>
      <w:r w:rsidR="00502420" w:rsidRPr="001D778B">
        <w:t xml:space="preserve">   </w:t>
      </w:r>
      <w:r w:rsidRPr="001D778B">
        <w:t>ZMIANY I WYJAŚNIENIA TREŚCI SWZ ORAZ INNE DOKUMENTY ZAMÓWIENIA BEZPOŚREDNIO ZWIĄZANE Z POSTĘPOWANIEM O</w:t>
      </w:r>
      <w:r w:rsidR="00DF4964" w:rsidRPr="001D778B">
        <w:t> </w:t>
      </w:r>
      <w:r w:rsidRPr="001D778B">
        <w:t>UDZIELENIE ZAMÓWIENIA</w:t>
      </w:r>
      <w:bookmarkEnd w:id="2"/>
    </w:p>
    <w:p w14:paraId="34B3132F" w14:textId="4A304A14" w:rsidR="00040F75" w:rsidRPr="00040F75" w:rsidRDefault="00040F75">
      <w:pPr>
        <w:pStyle w:val="Akapitzlist"/>
        <w:numPr>
          <w:ilvl w:val="1"/>
          <w:numId w:val="10"/>
        </w:numPr>
        <w:suppressAutoHyphens/>
        <w:spacing w:after="0" w:line="240" w:lineRule="auto"/>
        <w:ind w:left="284" w:hanging="284"/>
        <w:jc w:val="both"/>
        <w:rPr>
          <w:rFonts w:ascii="Times New Roman" w:hAnsi="Times New Roman" w:cs="Times New Roman"/>
          <w:b/>
          <w:sz w:val="24"/>
          <w:szCs w:val="24"/>
        </w:rPr>
      </w:pPr>
      <w:r w:rsidRPr="00040F75">
        <w:rPr>
          <w:rFonts w:ascii="Times New Roman" w:hAnsi="Times New Roman" w:cs="Times New Roman"/>
          <w:sz w:val="24"/>
          <w:szCs w:val="24"/>
        </w:rPr>
        <w:t xml:space="preserve">Przedmiotowe postępowanie prowadzone jest przy użyciu środków komunikacji elektronicznej, za pośrednictwem Platformy zakupowej OpenNexus dostępnej pod adresem internetowym: </w:t>
      </w:r>
      <w:hyperlink r:id="rId10" w:history="1">
        <w:r w:rsidRPr="00040F75">
          <w:rPr>
            <w:rStyle w:val="Hipercze"/>
            <w:rFonts w:ascii="Times New Roman" w:hAnsi="Times New Roman" w:cs="Times New Roman"/>
            <w:sz w:val="24"/>
            <w:szCs w:val="24"/>
          </w:rPr>
          <w:t>https://platformazakupowa.pl/pn/um_swidnica</w:t>
        </w:r>
      </w:hyperlink>
      <w:r w:rsidRPr="00040F75">
        <w:rPr>
          <w:rFonts w:ascii="Times New Roman" w:hAnsi="Times New Roman" w:cs="Times New Roman"/>
          <w:sz w:val="24"/>
          <w:szCs w:val="24"/>
        </w:rPr>
        <w:t>.</w:t>
      </w:r>
    </w:p>
    <w:p w14:paraId="54F3C013" w14:textId="139C3412" w:rsidR="00040F75" w:rsidRPr="00040F75" w:rsidRDefault="00040F75">
      <w:pPr>
        <w:pStyle w:val="Akapitzlist"/>
        <w:numPr>
          <w:ilvl w:val="1"/>
          <w:numId w:val="10"/>
        </w:numPr>
        <w:suppressAutoHyphens/>
        <w:spacing w:after="0" w:line="240" w:lineRule="auto"/>
        <w:ind w:left="284" w:hanging="284"/>
        <w:jc w:val="both"/>
        <w:rPr>
          <w:rFonts w:ascii="Times New Roman" w:hAnsi="Times New Roman" w:cs="Times New Roman"/>
          <w:b/>
          <w:sz w:val="24"/>
          <w:szCs w:val="24"/>
        </w:rPr>
      </w:pPr>
      <w:r w:rsidRPr="00040F75">
        <w:rPr>
          <w:rFonts w:ascii="Times New Roman" w:hAnsi="Times New Roman" w:cs="Times New Roman"/>
          <w:sz w:val="24"/>
          <w:szCs w:val="24"/>
        </w:rPr>
        <w:t xml:space="preserve">Ilekroć w Specyfikacji Warunków Zamówienia lub w przepisach o zamówieniach mowa jest o stronie internetowej prowadzonego postępowania należy przez to rozumieć Platformę zakupową OpenNexus pod adresem: </w:t>
      </w:r>
      <w:hyperlink r:id="rId11" w:history="1">
        <w:r w:rsidRPr="00040F75">
          <w:rPr>
            <w:rStyle w:val="Hipercze"/>
            <w:rFonts w:ascii="Times New Roman" w:hAnsi="Times New Roman" w:cs="Times New Roman"/>
            <w:sz w:val="24"/>
            <w:szCs w:val="24"/>
          </w:rPr>
          <w:t>https://platformazakupowa.pl/pn/um_swidnica</w:t>
        </w:r>
      </w:hyperlink>
      <w:r w:rsidRPr="00040F75">
        <w:rPr>
          <w:rFonts w:ascii="Times New Roman" w:hAnsi="Times New Roman" w:cs="Times New Roman"/>
          <w:sz w:val="24"/>
          <w:szCs w:val="24"/>
        </w:rPr>
        <w:t>.</w:t>
      </w:r>
    </w:p>
    <w:p w14:paraId="261C761D" w14:textId="2A1E9F3F" w:rsidR="00040F75" w:rsidRPr="00040F75" w:rsidRDefault="00040F75">
      <w:pPr>
        <w:pStyle w:val="Akapitzlist"/>
        <w:numPr>
          <w:ilvl w:val="1"/>
          <w:numId w:val="10"/>
        </w:numPr>
        <w:suppressAutoHyphens/>
        <w:spacing w:after="0" w:line="240" w:lineRule="auto"/>
        <w:ind w:left="284" w:hanging="284"/>
        <w:jc w:val="both"/>
        <w:rPr>
          <w:rFonts w:ascii="Times New Roman" w:hAnsi="Times New Roman" w:cs="Times New Roman"/>
          <w:sz w:val="24"/>
          <w:szCs w:val="24"/>
        </w:rPr>
      </w:pPr>
      <w:r w:rsidRPr="00040F75">
        <w:rPr>
          <w:rFonts w:ascii="Times New Roman" w:hAnsi="Times New Roman" w:cs="Times New Roman"/>
          <w:sz w:val="24"/>
          <w:szCs w:val="24"/>
        </w:rPr>
        <w:t xml:space="preserve">Zmiany i wyjaśnienia treści SWZ oraz inne dokumenty zamówienia bezpośrednio związane z postępowaniem o udzielenie zamówienia będą udostępniane na stronie internetowej: Platforma zakupowa OpenNexus pod adresem: </w:t>
      </w:r>
      <w:hyperlink r:id="rId12" w:history="1">
        <w:r w:rsidRPr="00040F75">
          <w:rPr>
            <w:rStyle w:val="Hipercze"/>
            <w:rFonts w:ascii="Times New Roman" w:hAnsi="Times New Roman" w:cs="Times New Roman"/>
            <w:sz w:val="24"/>
            <w:szCs w:val="24"/>
          </w:rPr>
          <w:t>https://platformazakupowa.pl/pn/um_swidnica</w:t>
        </w:r>
      </w:hyperlink>
      <w:r w:rsidRPr="00040F75">
        <w:rPr>
          <w:rFonts w:ascii="Times New Roman" w:hAnsi="Times New Roman" w:cs="Times New Roman"/>
          <w:sz w:val="24"/>
          <w:szCs w:val="24"/>
        </w:rPr>
        <w:t>.</w:t>
      </w:r>
    </w:p>
    <w:p w14:paraId="1D508484" w14:textId="77777777" w:rsidR="00040F75" w:rsidRPr="00040F75" w:rsidRDefault="00040F75" w:rsidP="00040F75"/>
    <w:p w14:paraId="64AEF2E3" w14:textId="77777777" w:rsidR="00DC75B7" w:rsidRPr="001D778B" w:rsidRDefault="00DC75B7">
      <w:pPr>
        <w:pStyle w:val="Nagwek3"/>
        <w:numPr>
          <w:ilvl w:val="0"/>
          <w:numId w:val="10"/>
        </w:numPr>
        <w:spacing w:before="240" w:after="240" w:line="240" w:lineRule="auto"/>
        <w:ind w:left="567" w:hanging="567"/>
      </w:pPr>
      <w:bookmarkStart w:id="3" w:name="_Toc101950365"/>
      <w:r w:rsidRPr="001D778B">
        <w:t>TRYB UDZIELENIA ZAMÓWIENIA</w:t>
      </w:r>
      <w:bookmarkEnd w:id="3"/>
    </w:p>
    <w:p w14:paraId="079B42A2" w14:textId="614F375E" w:rsidR="009B70C9" w:rsidRPr="00B24FB0" w:rsidRDefault="009B70C9">
      <w:pPr>
        <w:pStyle w:val="Akapitzlist"/>
        <w:numPr>
          <w:ilvl w:val="0"/>
          <w:numId w:val="11"/>
        </w:numPr>
        <w:spacing w:line="240" w:lineRule="auto"/>
        <w:ind w:left="284" w:hanging="284"/>
        <w:jc w:val="both"/>
        <w:rPr>
          <w:rFonts w:ascii="Times New Roman" w:hAnsi="Times New Roman" w:cs="Times New Roman"/>
          <w:sz w:val="24"/>
          <w:szCs w:val="24"/>
        </w:rPr>
      </w:pPr>
      <w:r w:rsidRPr="00B24FB0">
        <w:rPr>
          <w:rFonts w:ascii="Times New Roman" w:hAnsi="Times New Roman" w:cs="Times New Roman"/>
          <w:sz w:val="24"/>
          <w:szCs w:val="24"/>
        </w:rPr>
        <w:t>Postępowanie o udzielenie zamówienia publicznego prowadzone jest w trybie przetargu nieograniczonego na podstawie art. 132 ustawy z dnia 11.09.2019 r. - Prawo zamówień publicznych (</w:t>
      </w:r>
      <w:proofErr w:type="spellStart"/>
      <w:r w:rsidRPr="00B24FB0">
        <w:rPr>
          <w:rFonts w:ascii="Times New Roman" w:hAnsi="Times New Roman" w:cs="Times New Roman"/>
          <w:sz w:val="24"/>
          <w:szCs w:val="24"/>
        </w:rPr>
        <w:t>t.j</w:t>
      </w:r>
      <w:proofErr w:type="spellEnd"/>
      <w:r w:rsidRPr="00B24FB0">
        <w:rPr>
          <w:rFonts w:ascii="Times New Roman" w:hAnsi="Times New Roman" w:cs="Times New Roman"/>
          <w:sz w:val="24"/>
          <w:szCs w:val="24"/>
        </w:rPr>
        <w:t>. Dz.U. z 2022 r., poz. 1710 ze zm.) - dalej ustawą PZP.</w:t>
      </w:r>
    </w:p>
    <w:p w14:paraId="38D073B1" w14:textId="604DB48D" w:rsidR="00DC75B7" w:rsidRPr="001D778B" w:rsidRDefault="00DC75B7">
      <w:pPr>
        <w:pStyle w:val="Akapitzlist"/>
        <w:numPr>
          <w:ilvl w:val="0"/>
          <w:numId w:val="11"/>
        </w:numPr>
        <w:spacing w:line="240" w:lineRule="auto"/>
        <w:ind w:left="284" w:hanging="284"/>
        <w:jc w:val="both"/>
        <w:rPr>
          <w:rFonts w:ascii="Times New Roman" w:hAnsi="Times New Roman" w:cs="Times New Roman"/>
          <w:sz w:val="24"/>
          <w:szCs w:val="24"/>
        </w:rPr>
      </w:pPr>
      <w:r w:rsidRPr="001D778B">
        <w:rPr>
          <w:rFonts w:ascii="Times New Roman" w:hAnsi="Times New Roman" w:cs="Times New Roman"/>
          <w:sz w:val="24"/>
          <w:szCs w:val="24"/>
        </w:rPr>
        <w:t xml:space="preserve">W zakresie nieuregulowanym niniejszą SWZ, zastosowanie mają przepisy ustawy </w:t>
      </w:r>
      <w:r w:rsidR="00A40910" w:rsidRPr="001D778B">
        <w:rPr>
          <w:rFonts w:ascii="Times New Roman" w:hAnsi="Times New Roman" w:cs="Times New Roman"/>
          <w:sz w:val="24"/>
          <w:szCs w:val="24"/>
        </w:rPr>
        <w:t>PZP</w:t>
      </w:r>
      <w:r w:rsidRPr="001D778B">
        <w:rPr>
          <w:rFonts w:ascii="Times New Roman" w:hAnsi="Times New Roman" w:cs="Times New Roman"/>
          <w:sz w:val="24"/>
          <w:szCs w:val="24"/>
        </w:rPr>
        <w:t>.</w:t>
      </w:r>
    </w:p>
    <w:p w14:paraId="2FF32232" w14:textId="7330AE6F" w:rsidR="00DC75B7" w:rsidRPr="001D778B" w:rsidRDefault="00DC75B7">
      <w:pPr>
        <w:pStyle w:val="Akapitzlist"/>
        <w:numPr>
          <w:ilvl w:val="0"/>
          <w:numId w:val="11"/>
        </w:numPr>
        <w:spacing w:line="240" w:lineRule="auto"/>
        <w:ind w:left="284" w:hanging="284"/>
        <w:jc w:val="both"/>
        <w:rPr>
          <w:rFonts w:ascii="Times New Roman" w:hAnsi="Times New Roman" w:cs="Times New Roman"/>
          <w:sz w:val="24"/>
          <w:szCs w:val="24"/>
        </w:rPr>
      </w:pPr>
      <w:r w:rsidRPr="001D778B">
        <w:rPr>
          <w:rFonts w:ascii="Times New Roman" w:hAnsi="Times New Roman" w:cs="Times New Roman"/>
          <w:sz w:val="24"/>
          <w:szCs w:val="24"/>
        </w:rPr>
        <w:t>Do czynności podejmowanych przez Zamawiającego i Wykonawców stosować się będzie przepisy ustawy z dnia 23 kwietnia 1964 r. - Kodeks cywilny (</w:t>
      </w:r>
      <w:r w:rsidR="00B73EEE" w:rsidRPr="001D778B">
        <w:rPr>
          <w:rFonts w:ascii="Times New Roman" w:hAnsi="Times New Roman" w:cs="Times New Roman"/>
          <w:sz w:val="24"/>
          <w:szCs w:val="24"/>
        </w:rPr>
        <w:t>Dz. U. z 202</w:t>
      </w:r>
      <w:r w:rsidR="00B76FB9" w:rsidRPr="001D778B">
        <w:rPr>
          <w:rFonts w:ascii="Times New Roman" w:hAnsi="Times New Roman" w:cs="Times New Roman"/>
          <w:sz w:val="24"/>
          <w:szCs w:val="24"/>
        </w:rPr>
        <w:t>2</w:t>
      </w:r>
      <w:r w:rsidR="00B73EEE" w:rsidRPr="001D778B">
        <w:rPr>
          <w:rFonts w:ascii="Times New Roman" w:hAnsi="Times New Roman" w:cs="Times New Roman"/>
          <w:sz w:val="24"/>
          <w:szCs w:val="24"/>
        </w:rPr>
        <w:t xml:space="preserve"> r. poz. 1</w:t>
      </w:r>
      <w:r w:rsidR="00B76FB9" w:rsidRPr="001D778B">
        <w:rPr>
          <w:rFonts w:ascii="Times New Roman" w:hAnsi="Times New Roman" w:cs="Times New Roman"/>
          <w:sz w:val="24"/>
          <w:szCs w:val="24"/>
        </w:rPr>
        <w:t>360</w:t>
      </w:r>
      <w:r w:rsidR="00B73EEE" w:rsidRPr="001D778B">
        <w:rPr>
          <w:rFonts w:ascii="Times New Roman" w:hAnsi="Times New Roman" w:cs="Times New Roman"/>
          <w:sz w:val="24"/>
          <w:szCs w:val="24"/>
        </w:rPr>
        <w:t>, ze</w:t>
      </w:r>
      <w:r w:rsidRPr="001D778B">
        <w:rPr>
          <w:rFonts w:ascii="Times New Roman" w:hAnsi="Times New Roman" w:cs="Times New Roman"/>
          <w:sz w:val="24"/>
          <w:szCs w:val="24"/>
        </w:rPr>
        <w:t xml:space="preserve"> zm.)</w:t>
      </w:r>
      <w:r w:rsidR="00B73EEE" w:rsidRPr="001D778B">
        <w:rPr>
          <w:rFonts w:ascii="Times New Roman" w:hAnsi="Times New Roman" w:cs="Times New Roman"/>
          <w:sz w:val="24"/>
          <w:szCs w:val="24"/>
        </w:rPr>
        <w:t>,</w:t>
      </w:r>
      <w:r w:rsidRPr="001D778B">
        <w:rPr>
          <w:rFonts w:ascii="Times New Roman" w:hAnsi="Times New Roman" w:cs="Times New Roman"/>
          <w:sz w:val="24"/>
          <w:szCs w:val="24"/>
        </w:rPr>
        <w:t xml:space="preserve"> jeżeli przepisy ustawy </w:t>
      </w:r>
      <w:r w:rsidR="00A40910" w:rsidRPr="001D778B">
        <w:rPr>
          <w:rFonts w:ascii="Times New Roman" w:hAnsi="Times New Roman" w:cs="Times New Roman"/>
          <w:sz w:val="24"/>
          <w:szCs w:val="24"/>
        </w:rPr>
        <w:t>PZP</w:t>
      </w:r>
      <w:r w:rsidRPr="001D778B">
        <w:rPr>
          <w:rFonts w:ascii="Times New Roman" w:hAnsi="Times New Roman" w:cs="Times New Roman"/>
          <w:sz w:val="24"/>
          <w:szCs w:val="24"/>
        </w:rPr>
        <w:t xml:space="preserve"> nie stanowią inaczej.</w:t>
      </w:r>
    </w:p>
    <w:p w14:paraId="10B50100" w14:textId="05A9AD1C" w:rsidR="00B73EEE" w:rsidRPr="001D778B" w:rsidRDefault="00DC75B7">
      <w:pPr>
        <w:pStyle w:val="Akapitzlist"/>
        <w:numPr>
          <w:ilvl w:val="0"/>
          <w:numId w:val="11"/>
        </w:numPr>
        <w:spacing w:line="240" w:lineRule="auto"/>
        <w:ind w:left="284" w:hanging="284"/>
        <w:jc w:val="both"/>
        <w:rPr>
          <w:rFonts w:ascii="Times New Roman" w:hAnsi="Times New Roman" w:cs="Times New Roman"/>
          <w:sz w:val="24"/>
          <w:szCs w:val="24"/>
        </w:rPr>
      </w:pPr>
      <w:r w:rsidRPr="001D778B">
        <w:rPr>
          <w:rFonts w:ascii="Times New Roman" w:hAnsi="Times New Roman" w:cs="Times New Roman"/>
          <w:sz w:val="24"/>
          <w:szCs w:val="24"/>
        </w:rPr>
        <w:t>Szacunkowa wartość przedmiotowego zamówienia przekracza kwotę określoną w</w:t>
      </w:r>
      <w:r w:rsidR="00DF4964" w:rsidRPr="001D778B">
        <w:rPr>
          <w:rFonts w:ascii="Times New Roman" w:hAnsi="Times New Roman" w:cs="Times New Roman"/>
          <w:sz w:val="24"/>
          <w:szCs w:val="24"/>
        </w:rPr>
        <w:t> </w:t>
      </w:r>
      <w:r w:rsidRPr="001D778B">
        <w:rPr>
          <w:rFonts w:ascii="Times New Roman" w:hAnsi="Times New Roman" w:cs="Times New Roman"/>
          <w:sz w:val="24"/>
          <w:szCs w:val="24"/>
        </w:rPr>
        <w:t>obwieszczeniu Prezesa Urzędu Zamówień Publicznych</w:t>
      </w:r>
      <w:r w:rsidR="00B73EEE" w:rsidRPr="001D778B">
        <w:rPr>
          <w:rFonts w:ascii="Times New Roman" w:hAnsi="Times New Roman" w:cs="Times New Roman"/>
          <w:sz w:val="24"/>
          <w:szCs w:val="24"/>
        </w:rPr>
        <w:t>,</w:t>
      </w:r>
      <w:r w:rsidRPr="001D778B">
        <w:rPr>
          <w:rFonts w:ascii="Times New Roman" w:hAnsi="Times New Roman" w:cs="Times New Roman"/>
          <w:sz w:val="24"/>
          <w:szCs w:val="24"/>
        </w:rPr>
        <w:t xml:space="preserve"> wydanym na podstawie art. 3 ust. 2 ustawy </w:t>
      </w:r>
      <w:r w:rsidR="00A40910" w:rsidRPr="001D778B">
        <w:rPr>
          <w:rFonts w:ascii="Times New Roman" w:hAnsi="Times New Roman" w:cs="Times New Roman"/>
          <w:sz w:val="24"/>
          <w:szCs w:val="24"/>
        </w:rPr>
        <w:t>PZP</w:t>
      </w:r>
      <w:r w:rsidRPr="001D778B">
        <w:rPr>
          <w:rFonts w:ascii="Times New Roman" w:hAnsi="Times New Roman" w:cs="Times New Roman"/>
          <w:sz w:val="24"/>
          <w:szCs w:val="24"/>
        </w:rPr>
        <w:t>.</w:t>
      </w:r>
    </w:p>
    <w:p w14:paraId="01086B9B" w14:textId="77777777" w:rsidR="001D240B" w:rsidRPr="00964826" w:rsidRDefault="001D240B" w:rsidP="001D240B">
      <w:pPr>
        <w:pStyle w:val="Akapitzlist"/>
        <w:numPr>
          <w:ilvl w:val="0"/>
          <w:numId w:val="11"/>
        </w:numPr>
        <w:spacing w:after="0" w:line="240" w:lineRule="auto"/>
        <w:ind w:left="284" w:hanging="284"/>
        <w:jc w:val="both"/>
        <w:rPr>
          <w:rFonts w:ascii="Times New Roman" w:hAnsi="Times New Roman" w:cs="Times New Roman"/>
          <w:sz w:val="24"/>
          <w:szCs w:val="24"/>
        </w:rPr>
      </w:pPr>
      <w:bookmarkStart w:id="4" w:name="_Hlk108613739"/>
      <w:bookmarkStart w:id="5" w:name="_Hlk108595710"/>
      <w:r w:rsidRPr="00964826">
        <w:rPr>
          <w:rFonts w:ascii="Times New Roman" w:hAnsi="Times New Roman" w:cs="Times New Roman"/>
          <w:sz w:val="24"/>
          <w:szCs w:val="24"/>
        </w:rPr>
        <w:t xml:space="preserve">Zamawiający przewiduje zastosowanie tzw. procedury odwróconej, o której mowa w art. 139 ust. 1 ustawy PZP. Wykonawca nie jest obowiązany do złożenia wraz z ofertą oświadczenia, o którym mowa w art. 125 ust. 1 ustawy PZP - Zamawiający przewiduje </w:t>
      </w:r>
      <w:r w:rsidRPr="00964826">
        <w:rPr>
          <w:rFonts w:ascii="Times New Roman" w:hAnsi="Times New Roman" w:cs="Times New Roman"/>
          <w:sz w:val="24"/>
          <w:szCs w:val="24"/>
        </w:rPr>
        <w:lastRenderedPageBreak/>
        <w:t>możliwość żądania tego oświadczenia wyłącznie od Wykonawcy, którego oferta została najwyżej oceniona. Jednocześnie Zamawiający informuje, że Wykonawca zobowiązany jest do złożenia wraz z ofertą następujących oświadczeń, tj.:</w:t>
      </w:r>
      <w:bookmarkEnd w:id="4"/>
    </w:p>
    <w:p w14:paraId="3B14DB52" w14:textId="2010D5F8" w:rsidR="001D240B" w:rsidRPr="00964826" w:rsidRDefault="001D240B">
      <w:pPr>
        <w:numPr>
          <w:ilvl w:val="0"/>
          <w:numId w:val="108"/>
        </w:numPr>
        <w:suppressAutoHyphens/>
        <w:spacing w:after="0" w:line="240" w:lineRule="auto"/>
        <w:ind w:left="568" w:hanging="284"/>
        <w:contextualSpacing/>
        <w:jc w:val="both"/>
        <w:rPr>
          <w:rFonts w:ascii="Times New Roman" w:hAnsi="Times New Roman" w:cs="Times New Roman"/>
          <w:sz w:val="24"/>
          <w:szCs w:val="24"/>
        </w:rPr>
      </w:pPr>
      <w:r w:rsidRPr="00964826">
        <w:rPr>
          <w:rFonts w:ascii="Times New Roman" w:hAnsi="Times New Roman" w:cs="Times New Roman"/>
          <w:sz w:val="24"/>
          <w:szCs w:val="24"/>
        </w:rPr>
        <w:t xml:space="preserve">oświadczenia dotyczącego przesłanek wykluczenia z art. 5k rozporządzenia 833/2014 oraz art. 7 ust. 1 ustawy o szczególnych rozwiązaniach w zakresie przeciwdziałania wspieraniu agresji na Ukrainę oraz służących ochronie bezpieczeństwa narodowego składanego na podstawie art. 125 ust. 1 ustawy PZP - Wykonawca/Wykonawcy wspólnie ubiegającego się o udzielenie zamówienia </w:t>
      </w:r>
      <w:r w:rsidRPr="002656E8">
        <w:rPr>
          <w:rFonts w:ascii="Times New Roman" w:hAnsi="Times New Roman" w:cs="Times New Roman"/>
          <w:i/>
          <w:iCs/>
          <w:sz w:val="24"/>
          <w:szCs w:val="24"/>
        </w:rPr>
        <w:t>(Załącznik nr 11 do SWZ),</w:t>
      </w:r>
    </w:p>
    <w:p w14:paraId="2A2EB39B" w14:textId="684FC0C7" w:rsidR="001D240B" w:rsidRPr="00964826" w:rsidRDefault="001D240B">
      <w:pPr>
        <w:numPr>
          <w:ilvl w:val="0"/>
          <w:numId w:val="108"/>
        </w:numPr>
        <w:suppressAutoHyphens/>
        <w:spacing w:after="0" w:line="240" w:lineRule="auto"/>
        <w:ind w:left="568" w:hanging="284"/>
        <w:contextualSpacing/>
        <w:jc w:val="both"/>
        <w:rPr>
          <w:rFonts w:ascii="Times New Roman" w:hAnsi="Times New Roman" w:cs="Times New Roman"/>
          <w:sz w:val="24"/>
          <w:szCs w:val="24"/>
        </w:rPr>
      </w:pPr>
      <w:r w:rsidRPr="00964826">
        <w:rPr>
          <w:rFonts w:ascii="Times New Roman" w:hAnsi="Times New Roman" w:cs="Times New Roman"/>
          <w:sz w:val="24"/>
          <w:szCs w:val="24"/>
        </w:rPr>
        <w:t xml:space="preserve">oświadczenia dotyczącego przesłanek wykluczenia z art. 5k rozporządzenia 833/2014 oraz art. 7 ust. 1 ustawy o szczególnych rozwiązaniach w zakresie przeciwdziałania wspieraniu agresji na Ukrainę oraz służących ochronie bezpieczeństwa narodowego składanego na podstawie art. 125 ust. 1 ustawy PZP - podmiot udostępniający zasoby, o ile dotyczy </w:t>
      </w:r>
      <w:r w:rsidRPr="002656E8">
        <w:rPr>
          <w:rFonts w:ascii="Times New Roman" w:hAnsi="Times New Roman" w:cs="Times New Roman"/>
          <w:i/>
          <w:iCs/>
          <w:sz w:val="24"/>
          <w:szCs w:val="24"/>
        </w:rPr>
        <w:t>(Załącznik nr 10 do SWZ)</w:t>
      </w:r>
      <w:r w:rsidRPr="002656E8">
        <w:rPr>
          <w:rFonts w:ascii="Times New Roman" w:hAnsi="Times New Roman" w:cs="Times New Roman"/>
          <w:sz w:val="24"/>
          <w:szCs w:val="24"/>
        </w:rPr>
        <w:t>.</w:t>
      </w:r>
    </w:p>
    <w:bookmarkEnd w:id="5"/>
    <w:p w14:paraId="4053D9BA" w14:textId="4EDF8FE9" w:rsidR="00012489" w:rsidRPr="001D778B" w:rsidRDefault="00012489">
      <w:pPr>
        <w:pStyle w:val="Akapitzlist"/>
        <w:numPr>
          <w:ilvl w:val="0"/>
          <w:numId w:val="11"/>
        </w:numPr>
        <w:suppressAutoHyphens/>
        <w:spacing w:after="0" w:line="264" w:lineRule="auto"/>
        <w:ind w:left="284" w:hanging="284"/>
        <w:jc w:val="both"/>
        <w:rPr>
          <w:rFonts w:ascii="Times New Roman" w:hAnsi="Times New Roman" w:cs="Times New Roman"/>
          <w:sz w:val="24"/>
          <w:szCs w:val="24"/>
        </w:rPr>
      </w:pPr>
      <w:r w:rsidRPr="001D778B">
        <w:rPr>
          <w:rFonts w:ascii="Times New Roman" w:hAnsi="Times New Roman" w:cs="Times New Roman"/>
          <w:sz w:val="24"/>
          <w:szCs w:val="24"/>
        </w:rPr>
        <w:t>Zamawiający przewiduje możliwość udzielenia zamówień, o których mowa w art. 214 ust. 1 pkt 7 ustawy PZP na kwotę nie większą niż  100 000,00 zł netto. Zamawiający udzieli takich zamówień  w przypadku pojawienia się zapotrzebowania na podobne usługi zgodnie z przedmiotem zamówienia podstawowego.</w:t>
      </w:r>
    </w:p>
    <w:p w14:paraId="01C271CA" w14:textId="699A3F41" w:rsidR="00C8472D" w:rsidRPr="00BA0F0D" w:rsidRDefault="00C8472D">
      <w:pPr>
        <w:pStyle w:val="Akapitzlist"/>
        <w:numPr>
          <w:ilvl w:val="0"/>
          <w:numId w:val="11"/>
        </w:numPr>
        <w:spacing w:line="240" w:lineRule="auto"/>
        <w:ind w:left="284" w:hanging="284"/>
        <w:jc w:val="both"/>
        <w:rPr>
          <w:rFonts w:ascii="Times New Roman" w:hAnsi="Times New Roman" w:cs="Times New Roman"/>
          <w:sz w:val="24"/>
          <w:szCs w:val="24"/>
        </w:rPr>
      </w:pPr>
      <w:r w:rsidRPr="00BA0F0D">
        <w:rPr>
          <w:rFonts w:ascii="Times New Roman" w:hAnsi="Times New Roman" w:cs="Times New Roman"/>
          <w:sz w:val="24"/>
          <w:szCs w:val="24"/>
        </w:rPr>
        <w:t xml:space="preserve">Zamawiający nie przewiduje możliwości unieważnienia przedmiotowego postępowania, jeżeli środki, które Zamawiający zamierzał przeznaczyć na sfinansowanie całości lub części zamówienia, nie zostały mu przyznane (art.  pkt 1 ustawy </w:t>
      </w:r>
      <w:r w:rsidR="00A40910" w:rsidRPr="00BA0F0D">
        <w:rPr>
          <w:rFonts w:ascii="Times New Roman" w:hAnsi="Times New Roman" w:cs="Times New Roman"/>
          <w:sz w:val="24"/>
          <w:szCs w:val="24"/>
        </w:rPr>
        <w:t>PZP</w:t>
      </w:r>
      <w:r w:rsidRPr="00BA0F0D">
        <w:rPr>
          <w:rFonts w:ascii="Times New Roman" w:hAnsi="Times New Roman" w:cs="Times New Roman"/>
          <w:sz w:val="24"/>
          <w:szCs w:val="24"/>
        </w:rPr>
        <w:t>).</w:t>
      </w:r>
    </w:p>
    <w:p w14:paraId="3776CA0D" w14:textId="77777777" w:rsidR="00431FBB" w:rsidRPr="00BA0F0D" w:rsidRDefault="00BF652E">
      <w:pPr>
        <w:pStyle w:val="Akapitzlist"/>
        <w:numPr>
          <w:ilvl w:val="0"/>
          <w:numId w:val="11"/>
        </w:numPr>
        <w:spacing w:line="240" w:lineRule="auto"/>
        <w:ind w:left="284" w:hanging="284"/>
        <w:jc w:val="both"/>
        <w:rPr>
          <w:rFonts w:ascii="Times New Roman" w:hAnsi="Times New Roman" w:cs="Times New Roman"/>
          <w:sz w:val="24"/>
          <w:szCs w:val="24"/>
        </w:rPr>
      </w:pPr>
      <w:r w:rsidRPr="00BA0F0D">
        <w:rPr>
          <w:rFonts w:ascii="Times New Roman" w:hAnsi="Times New Roman" w:cs="Times New Roman"/>
          <w:sz w:val="24"/>
          <w:szCs w:val="24"/>
        </w:rPr>
        <w:t>Nie przewiduje się zawarcia umowy ramowej.</w:t>
      </w:r>
    </w:p>
    <w:p w14:paraId="684B1E64" w14:textId="2024A58C" w:rsidR="00431FBB" w:rsidRPr="00BA0F0D" w:rsidRDefault="00431FBB">
      <w:pPr>
        <w:pStyle w:val="Akapitzlist"/>
        <w:numPr>
          <w:ilvl w:val="0"/>
          <w:numId w:val="11"/>
        </w:numPr>
        <w:spacing w:line="240" w:lineRule="auto"/>
        <w:ind w:left="284" w:hanging="284"/>
        <w:jc w:val="both"/>
        <w:rPr>
          <w:rFonts w:ascii="Times New Roman" w:hAnsi="Times New Roman" w:cs="Times New Roman"/>
          <w:sz w:val="24"/>
          <w:szCs w:val="24"/>
        </w:rPr>
      </w:pPr>
      <w:r w:rsidRPr="00BA0F0D">
        <w:rPr>
          <w:rFonts w:ascii="Times New Roman" w:hAnsi="Times New Roman" w:cs="Times New Roman"/>
          <w:sz w:val="24"/>
          <w:szCs w:val="24"/>
        </w:rPr>
        <w:t>Zamawiający nie dopuszcza możliwości składania ofert częściowych.</w:t>
      </w:r>
    </w:p>
    <w:p w14:paraId="19D39FEA" w14:textId="7A47E4CA" w:rsidR="00431FBB" w:rsidRPr="00BA0F0D" w:rsidRDefault="00431FBB">
      <w:pPr>
        <w:pStyle w:val="Akapitzlist"/>
        <w:numPr>
          <w:ilvl w:val="0"/>
          <w:numId w:val="11"/>
        </w:numPr>
        <w:tabs>
          <w:tab w:val="left" w:pos="0"/>
          <w:tab w:val="left" w:pos="284"/>
        </w:tabs>
        <w:spacing w:line="240" w:lineRule="auto"/>
        <w:ind w:hanging="862"/>
        <w:jc w:val="both"/>
        <w:rPr>
          <w:rFonts w:ascii="Times New Roman" w:hAnsi="Times New Roman" w:cs="Times New Roman"/>
          <w:sz w:val="24"/>
          <w:szCs w:val="24"/>
        </w:rPr>
      </w:pPr>
      <w:r w:rsidRPr="00BA0F0D">
        <w:rPr>
          <w:rFonts w:ascii="Times New Roman" w:hAnsi="Times New Roman" w:cs="Times New Roman"/>
          <w:sz w:val="24"/>
          <w:szCs w:val="24"/>
        </w:rPr>
        <w:t>Zamawiający nie dopuszcza możliwości składania ofert wariantowych.</w:t>
      </w:r>
    </w:p>
    <w:p w14:paraId="50CC050E" w14:textId="283CE2B6" w:rsidR="008B1094" w:rsidRPr="00BA0F0D" w:rsidRDefault="008B1094">
      <w:pPr>
        <w:pStyle w:val="Akapitzlist"/>
        <w:numPr>
          <w:ilvl w:val="0"/>
          <w:numId w:val="11"/>
        </w:numPr>
        <w:spacing w:line="240" w:lineRule="auto"/>
        <w:ind w:left="284" w:hanging="426"/>
        <w:jc w:val="both"/>
        <w:rPr>
          <w:rFonts w:ascii="Times New Roman" w:hAnsi="Times New Roman" w:cs="Times New Roman"/>
          <w:sz w:val="24"/>
          <w:szCs w:val="24"/>
        </w:rPr>
      </w:pPr>
      <w:r w:rsidRPr="00BA0F0D">
        <w:rPr>
          <w:rFonts w:ascii="Times New Roman" w:hAnsi="Times New Roman" w:cs="Times New Roman"/>
          <w:sz w:val="24"/>
          <w:szCs w:val="24"/>
        </w:rPr>
        <w:t>Zamawiający nie przewiduje możliwości ani nie wymaga złożenia oferty po odbyciu przez wykonawcę wizji lokalnej lub sprawdzeniu przez wykonawcę dokumentów niezbędnych do realizacji zamówienia dostępnych na miejscu u Zamawiającego.</w:t>
      </w:r>
    </w:p>
    <w:p w14:paraId="4EB48C7B" w14:textId="7C1D5125" w:rsidR="00431FBB" w:rsidRPr="00BA0F0D" w:rsidRDefault="00BF652E">
      <w:pPr>
        <w:pStyle w:val="Akapitzlist"/>
        <w:numPr>
          <w:ilvl w:val="0"/>
          <w:numId w:val="11"/>
        </w:numPr>
        <w:spacing w:line="240" w:lineRule="auto"/>
        <w:ind w:left="284" w:hanging="426"/>
        <w:jc w:val="both"/>
        <w:rPr>
          <w:rFonts w:ascii="Times New Roman" w:hAnsi="Times New Roman" w:cs="Times New Roman"/>
          <w:sz w:val="24"/>
          <w:szCs w:val="24"/>
        </w:rPr>
      </w:pPr>
      <w:r w:rsidRPr="00BA0F0D">
        <w:rPr>
          <w:rFonts w:ascii="Times New Roman" w:hAnsi="Times New Roman" w:cs="Times New Roman"/>
          <w:sz w:val="24"/>
          <w:szCs w:val="24"/>
        </w:rPr>
        <w:t xml:space="preserve">Zamawiający nie przewiduje udzielenia zaliczek na poczet wykonania zamówienia (art. </w:t>
      </w:r>
      <w:r w:rsidR="00814490" w:rsidRPr="00BA0F0D">
        <w:rPr>
          <w:rFonts w:ascii="Times New Roman" w:hAnsi="Times New Roman" w:cs="Times New Roman"/>
          <w:sz w:val="24"/>
          <w:szCs w:val="24"/>
        </w:rPr>
        <w:t>442</w:t>
      </w:r>
      <w:r w:rsidRPr="00BA0F0D">
        <w:rPr>
          <w:rFonts w:ascii="Times New Roman" w:hAnsi="Times New Roman" w:cs="Times New Roman"/>
          <w:sz w:val="24"/>
          <w:szCs w:val="24"/>
        </w:rPr>
        <w:t xml:space="preserve"> ustawy </w:t>
      </w:r>
      <w:r w:rsidR="00A40910" w:rsidRPr="00BA0F0D">
        <w:rPr>
          <w:rFonts w:ascii="Times New Roman" w:hAnsi="Times New Roman" w:cs="Times New Roman"/>
          <w:sz w:val="24"/>
          <w:szCs w:val="24"/>
        </w:rPr>
        <w:t>PZP</w:t>
      </w:r>
      <w:r w:rsidRPr="00BA0F0D">
        <w:rPr>
          <w:rFonts w:ascii="Times New Roman" w:hAnsi="Times New Roman" w:cs="Times New Roman"/>
          <w:sz w:val="24"/>
          <w:szCs w:val="24"/>
        </w:rPr>
        <w:t>).</w:t>
      </w:r>
    </w:p>
    <w:p w14:paraId="0A471A1C" w14:textId="77777777" w:rsidR="00431FBB" w:rsidRPr="00BA0F0D" w:rsidRDefault="00BF652E">
      <w:pPr>
        <w:pStyle w:val="Akapitzlist"/>
        <w:numPr>
          <w:ilvl w:val="0"/>
          <w:numId w:val="11"/>
        </w:numPr>
        <w:spacing w:line="240" w:lineRule="auto"/>
        <w:ind w:left="284" w:hanging="426"/>
        <w:jc w:val="both"/>
        <w:rPr>
          <w:rFonts w:ascii="Times New Roman" w:hAnsi="Times New Roman" w:cs="Times New Roman"/>
          <w:sz w:val="24"/>
          <w:szCs w:val="24"/>
        </w:rPr>
      </w:pPr>
      <w:r w:rsidRPr="00BA0F0D">
        <w:rPr>
          <w:rFonts w:ascii="Times New Roman" w:hAnsi="Times New Roman" w:cs="Times New Roman"/>
          <w:sz w:val="24"/>
          <w:szCs w:val="24"/>
        </w:rPr>
        <w:t>Rozliczenia między Zamawiającym a Wykonawcą prow</w:t>
      </w:r>
      <w:r w:rsidR="00227DF8" w:rsidRPr="00BA0F0D">
        <w:rPr>
          <w:rFonts w:ascii="Times New Roman" w:hAnsi="Times New Roman" w:cs="Times New Roman"/>
          <w:sz w:val="24"/>
          <w:szCs w:val="24"/>
        </w:rPr>
        <w:t xml:space="preserve">adzone będą w polskich złotych </w:t>
      </w:r>
      <w:r w:rsidRPr="00BA0F0D">
        <w:rPr>
          <w:rFonts w:ascii="Times New Roman" w:hAnsi="Times New Roman" w:cs="Times New Roman"/>
          <w:sz w:val="24"/>
          <w:szCs w:val="24"/>
        </w:rPr>
        <w:t>(PLN).</w:t>
      </w:r>
      <w:r w:rsidR="00814490" w:rsidRPr="00BA0F0D">
        <w:rPr>
          <w:rFonts w:ascii="Times New Roman" w:hAnsi="Times New Roman" w:cs="Times New Roman"/>
          <w:sz w:val="24"/>
          <w:szCs w:val="24"/>
        </w:rPr>
        <w:t xml:space="preserve"> </w:t>
      </w:r>
      <w:r w:rsidRPr="00BA0F0D">
        <w:rPr>
          <w:rFonts w:ascii="Times New Roman" w:hAnsi="Times New Roman" w:cs="Times New Roman"/>
          <w:sz w:val="24"/>
          <w:szCs w:val="24"/>
        </w:rPr>
        <w:t>Nie przewiduje się rozliczeń w walutach obcych.</w:t>
      </w:r>
    </w:p>
    <w:p w14:paraId="1ACAD8DB" w14:textId="3780ED42" w:rsidR="00431FBB" w:rsidRPr="00BA0F0D" w:rsidRDefault="00BF652E">
      <w:pPr>
        <w:pStyle w:val="Akapitzlist"/>
        <w:numPr>
          <w:ilvl w:val="0"/>
          <w:numId w:val="11"/>
        </w:numPr>
        <w:spacing w:line="240" w:lineRule="auto"/>
        <w:ind w:left="284" w:hanging="426"/>
        <w:jc w:val="both"/>
        <w:rPr>
          <w:rFonts w:ascii="Times New Roman" w:hAnsi="Times New Roman" w:cs="Times New Roman"/>
          <w:sz w:val="24"/>
          <w:szCs w:val="24"/>
        </w:rPr>
      </w:pPr>
      <w:r w:rsidRPr="00BA0F0D">
        <w:rPr>
          <w:rFonts w:ascii="Times New Roman" w:hAnsi="Times New Roman" w:cs="Times New Roman"/>
          <w:sz w:val="24"/>
          <w:szCs w:val="24"/>
        </w:rPr>
        <w:t xml:space="preserve">Postępowanie o udzielenie zamówienia prowadzi się w języku polskim (art. </w:t>
      </w:r>
      <w:r w:rsidR="00814490" w:rsidRPr="00BA0F0D">
        <w:rPr>
          <w:rFonts w:ascii="Times New Roman" w:hAnsi="Times New Roman" w:cs="Times New Roman"/>
          <w:sz w:val="24"/>
          <w:szCs w:val="24"/>
        </w:rPr>
        <w:t>20</w:t>
      </w:r>
      <w:r w:rsidRPr="00BA0F0D">
        <w:rPr>
          <w:rFonts w:ascii="Times New Roman" w:hAnsi="Times New Roman" w:cs="Times New Roman"/>
          <w:sz w:val="24"/>
          <w:szCs w:val="24"/>
        </w:rPr>
        <w:t xml:space="preserve"> ust. 2 ustawy </w:t>
      </w:r>
      <w:r w:rsidR="00A40910" w:rsidRPr="00BA0F0D">
        <w:rPr>
          <w:rFonts w:ascii="Times New Roman" w:hAnsi="Times New Roman" w:cs="Times New Roman"/>
          <w:sz w:val="24"/>
          <w:szCs w:val="24"/>
        </w:rPr>
        <w:t>PZP</w:t>
      </w:r>
      <w:r w:rsidRPr="00BA0F0D">
        <w:rPr>
          <w:rFonts w:ascii="Times New Roman" w:hAnsi="Times New Roman" w:cs="Times New Roman"/>
          <w:sz w:val="24"/>
          <w:szCs w:val="24"/>
        </w:rPr>
        <w:t>).</w:t>
      </w:r>
    </w:p>
    <w:p w14:paraId="2100A485" w14:textId="3A58AD93" w:rsidR="008B1094" w:rsidRPr="00BA0F0D" w:rsidRDefault="008B1094">
      <w:pPr>
        <w:pStyle w:val="Akapitzlist"/>
        <w:numPr>
          <w:ilvl w:val="0"/>
          <w:numId w:val="11"/>
        </w:numPr>
        <w:spacing w:line="240" w:lineRule="auto"/>
        <w:ind w:left="284" w:hanging="426"/>
        <w:jc w:val="both"/>
        <w:rPr>
          <w:rFonts w:ascii="Times New Roman" w:hAnsi="Times New Roman" w:cs="Times New Roman"/>
          <w:sz w:val="24"/>
          <w:szCs w:val="24"/>
        </w:rPr>
      </w:pPr>
      <w:r w:rsidRPr="00BA0F0D">
        <w:rPr>
          <w:rFonts w:ascii="Times New Roman" w:hAnsi="Times New Roman" w:cs="Times New Roman"/>
          <w:sz w:val="24"/>
          <w:szCs w:val="24"/>
        </w:rPr>
        <w:t>Podmiotowe środki dowodowe lub inne dokumenty, w tym dokumenty potwierdzające umocowanie do reprezentowania, sporządzone w języku obcym przekazuje się wraz z</w:t>
      </w:r>
      <w:r w:rsidR="00DF4964" w:rsidRPr="00BA0F0D">
        <w:rPr>
          <w:rFonts w:ascii="Times New Roman" w:hAnsi="Times New Roman" w:cs="Times New Roman"/>
          <w:sz w:val="24"/>
          <w:szCs w:val="24"/>
        </w:rPr>
        <w:t> </w:t>
      </w:r>
      <w:r w:rsidRPr="00BA0F0D">
        <w:rPr>
          <w:rFonts w:ascii="Times New Roman" w:hAnsi="Times New Roman" w:cs="Times New Roman"/>
          <w:sz w:val="24"/>
          <w:szCs w:val="24"/>
        </w:rPr>
        <w:t>tłumaczeniem na język polski.</w:t>
      </w:r>
    </w:p>
    <w:p w14:paraId="7F8DB405" w14:textId="064D64BF" w:rsidR="008B1094" w:rsidRPr="00BA0F0D" w:rsidRDefault="008B1094">
      <w:pPr>
        <w:pStyle w:val="Akapitzlist"/>
        <w:numPr>
          <w:ilvl w:val="0"/>
          <w:numId w:val="11"/>
        </w:numPr>
        <w:tabs>
          <w:tab w:val="left" w:pos="284"/>
        </w:tabs>
        <w:spacing w:line="240" w:lineRule="auto"/>
        <w:ind w:left="284" w:hanging="426"/>
        <w:jc w:val="both"/>
        <w:rPr>
          <w:rFonts w:ascii="Times New Roman" w:hAnsi="Times New Roman" w:cs="Times New Roman"/>
          <w:sz w:val="24"/>
          <w:szCs w:val="24"/>
        </w:rPr>
      </w:pPr>
      <w:r w:rsidRPr="00BA0F0D">
        <w:rPr>
          <w:rFonts w:ascii="Times New Roman" w:hAnsi="Times New Roman" w:cs="Times New Roman"/>
          <w:sz w:val="24"/>
          <w:szCs w:val="24"/>
        </w:rPr>
        <w:t xml:space="preserve">W sytuacji gdy podmiotowe środki dowodowe lub inne dokumenty będą zawierały </w:t>
      </w:r>
      <w:r w:rsidR="007C487F" w:rsidRPr="00BA0F0D">
        <w:rPr>
          <w:rFonts w:ascii="Times New Roman" w:hAnsi="Times New Roman" w:cs="Times New Roman"/>
          <w:sz w:val="24"/>
          <w:szCs w:val="24"/>
        </w:rPr>
        <w:t xml:space="preserve">  </w:t>
      </w:r>
      <w:r w:rsidRPr="00BA0F0D">
        <w:rPr>
          <w:rFonts w:ascii="Times New Roman" w:hAnsi="Times New Roman" w:cs="Times New Roman"/>
          <w:sz w:val="24"/>
          <w:szCs w:val="24"/>
        </w:rPr>
        <w:t>informacje o kwotach w walutach obcych, zostaną one przeliczone na PLN na podstawie kursu z dnia wystawienia dokumentu.</w:t>
      </w:r>
    </w:p>
    <w:p w14:paraId="3FCE4723" w14:textId="423F1DE3" w:rsidR="008B1094" w:rsidRPr="00BA0F0D" w:rsidRDefault="008B1094">
      <w:pPr>
        <w:pStyle w:val="Akapitzlist"/>
        <w:numPr>
          <w:ilvl w:val="0"/>
          <w:numId w:val="11"/>
        </w:numPr>
        <w:tabs>
          <w:tab w:val="left" w:pos="284"/>
        </w:tabs>
        <w:spacing w:line="240" w:lineRule="auto"/>
        <w:ind w:left="284" w:hanging="426"/>
        <w:jc w:val="both"/>
        <w:rPr>
          <w:rFonts w:ascii="Times New Roman" w:hAnsi="Times New Roman" w:cs="Times New Roman"/>
          <w:sz w:val="24"/>
          <w:szCs w:val="24"/>
        </w:rPr>
      </w:pPr>
      <w:r w:rsidRPr="00BA0F0D">
        <w:rPr>
          <w:rFonts w:ascii="Times New Roman" w:hAnsi="Times New Roman" w:cs="Times New Roman"/>
          <w:sz w:val="24"/>
          <w:szCs w:val="24"/>
        </w:rPr>
        <w:t xml:space="preserve">Wszystkie koszty związane z uczestnictwem w postępowaniu, w szczególności </w:t>
      </w:r>
      <w:r w:rsidR="007C487F" w:rsidRPr="00BA0F0D">
        <w:rPr>
          <w:rFonts w:ascii="Times New Roman" w:hAnsi="Times New Roman" w:cs="Times New Roman"/>
          <w:sz w:val="24"/>
          <w:szCs w:val="24"/>
        </w:rPr>
        <w:t xml:space="preserve"> </w:t>
      </w:r>
      <w:r w:rsidRPr="00BA0F0D">
        <w:rPr>
          <w:rFonts w:ascii="Times New Roman" w:hAnsi="Times New Roman" w:cs="Times New Roman"/>
          <w:sz w:val="24"/>
          <w:szCs w:val="24"/>
        </w:rPr>
        <w:t>z</w:t>
      </w:r>
      <w:r w:rsidR="00DF4964" w:rsidRPr="00BA0F0D">
        <w:rPr>
          <w:rFonts w:ascii="Times New Roman" w:hAnsi="Times New Roman" w:cs="Times New Roman"/>
          <w:sz w:val="24"/>
          <w:szCs w:val="24"/>
        </w:rPr>
        <w:t> </w:t>
      </w:r>
      <w:r w:rsidRPr="00BA0F0D">
        <w:rPr>
          <w:rFonts w:ascii="Times New Roman" w:hAnsi="Times New Roman" w:cs="Times New Roman"/>
          <w:sz w:val="24"/>
          <w:szCs w:val="24"/>
        </w:rPr>
        <w:t>przygotowaniem i złożeniem oferty ponosi Wykonawca składający ofertę. Zamawiający nie przewiduje zwrotu kosztów udziału w postępowaniu.</w:t>
      </w:r>
    </w:p>
    <w:p w14:paraId="53641C3D" w14:textId="34DB8205" w:rsidR="00561825" w:rsidRPr="00BA0F0D" w:rsidRDefault="00561825">
      <w:pPr>
        <w:pStyle w:val="Akapitzlist"/>
        <w:numPr>
          <w:ilvl w:val="0"/>
          <w:numId w:val="11"/>
        </w:numPr>
        <w:tabs>
          <w:tab w:val="left" w:pos="284"/>
        </w:tabs>
        <w:suppressAutoHyphens/>
        <w:spacing w:after="0" w:line="264" w:lineRule="auto"/>
        <w:ind w:left="284" w:hanging="426"/>
        <w:jc w:val="both"/>
        <w:rPr>
          <w:rFonts w:ascii="Times New Roman" w:hAnsi="Times New Roman" w:cs="Times New Roman"/>
          <w:sz w:val="24"/>
          <w:szCs w:val="24"/>
        </w:rPr>
      </w:pPr>
      <w:r w:rsidRPr="00BA0F0D">
        <w:rPr>
          <w:rFonts w:ascii="Times New Roman" w:hAnsi="Times New Roman" w:cs="Times New Roman"/>
          <w:sz w:val="24"/>
          <w:szCs w:val="24"/>
        </w:rPr>
        <w:t xml:space="preserve">Zamawiający wymaga zatrudnienia przez Wykonawcę lub Podwykonawcę na podstawie </w:t>
      </w:r>
      <w:r w:rsidR="007C487F" w:rsidRPr="00BA0F0D">
        <w:rPr>
          <w:rFonts w:ascii="Times New Roman" w:hAnsi="Times New Roman" w:cs="Times New Roman"/>
          <w:sz w:val="24"/>
          <w:szCs w:val="24"/>
        </w:rPr>
        <w:t xml:space="preserve">  </w:t>
      </w:r>
      <w:r w:rsidRPr="00BA0F0D">
        <w:rPr>
          <w:rFonts w:ascii="Times New Roman" w:hAnsi="Times New Roman" w:cs="Times New Roman"/>
          <w:sz w:val="24"/>
          <w:szCs w:val="24"/>
        </w:rPr>
        <w:t>umowy o pracę osób wykonujących następujące czynności w zakresie realizacji zamówienia (art. 95 ust. 1 ustawy PZP):</w:t>
      </w:r>
    </w:p>
    <w:p w14:paraId="429C23B5" w14:textId="77777777" w:rsidR="00561825" w:rsidRPr="00BA0F0D" w:rsidRDefault="00561825">
      <w:pPr>
        <w:pStyle w:val="Akapitzlist"/>
        <w:numPr>
          <w:ilvl w:val="0"/>
          <w:numId w:val="73"/>
        </w:numPr>
        <w:suppressAutoHyphens/>
        <w:spacing w:after="0" w:line="240" w:lineRule="auto"/>
        <w:ind w:left="1361" w:hanging="357"/>
        <w:jc w:val="both"/>
        <w:rPr>
          <w:rFonts w:ascii="Times New Roman" w:hAnsi="Times New Roman" w:cs="Times New Roman"/>
          <w:sz w:val="24"/>
          <w:szCs w:val="24"/>
        </w:rPr>
      </w:pPr>
      <w:r w:rsidRPr="00BA0F0D">
        <w:rPr>
          <w:rFonts w:ascii="Times New Roman" w:hAnsi="Times New Roman" w:cs="Times New Roman"/>
          <w:sz w:val="24"/>
          <w:szCs w:val="24"/>
        </w:rPr>
        <w:t>utrzymanie czystości,</w:t>
      </w:r>
    </w:p>
    <w:p w14:paraId="7B129E88" w14:textId="77777777" w:rsidR="00561825" w:rsidRPr="00BA0F0D" w:rsidRDefault="00561825">
      <w:pPr>
        <w:pStyle w:val="Akapitzlist"/>
        <w:numPr>
          <w:ilvl w:val="0"/>
          <w:numId w:val="73"/>
        </w:numPr>
        <w:suppressAutoHyphens/>
        <w:spacing w:after="0" w:line="240" w:lineRule="auto"/>
        <w:jc w:val="both"/>
        <w:rPr>
          <w:rFonts w:ascii="Times New Roman" w:hAnsi="Times New Roman" w:cs="Times New Roman"/>
          <w:sz w:val="24"/>
          <w:szCs w:val="24"/>
        </w:rPr>
      </w:pPr>
      <w:r w:rsidRPr="00BA0F0D">
        <w:rPr>
          <w:rFonts w:ascii="Times New Roman" w:hAnsi="Times New Roman" w:cs="Times New Roman"/>
          <w:sz w:val="24"/>
          <w:szCs w:val="24"/>
        </w:rPr>
        <w:t>pielęgnacja nasadzeń wieloletnich typu krzewy, byliny oraz kwiaty sezonowe,</w:t>
      </w:r>
      <w:r w:rsidRPr="00BA0F0D">
        <w:rPr>
          <w:rFonts w:ascii="Times New Roman" w:eastAsia="Calibri" w:hAnsi="Times New Roman" w:cs="Times New Roman"/>
          <w:sz w:val="24"/>
          <w:szCs w:val="24"/>
        </w:rPr>
        <w:t xml:space="preserve"> </w:t>
      </w:r>
    </w:p>
    <w:p w14:paraId="1458C810" w14:textId="77777777" w:rsidR="00561825" w:rsidRPr="00BA0F0D" w:rsidRDefault="00561825">
      <w:pPr>
        <w:pStyle w:val="Akapitzlist"/>
        <w:numPr>
          <w:ilvl w:val="0"/>
          <w:numId w:val="73"/>
        </w:numPr>
        <w:suppressAutoHyphens/>
        <w:spacing w:after="0" w:line="240" w:lineRule="auto"/>
        <w:jc w:val="both"/>
        <w:rPr>
          <w:rFonts w:ascii="Times New Roman" w:hAnsi="Times New Roman" w:cs="Times New Roman"/>
          <w:sz w:val="24"/>
          <w:szCs w:val="24"/>
        </w:rPr>
      </w:pPr>
      <w:r w:rsidRPr="00BA0F0D">
        <w:rPr>
          <w:rFonts w:ascii="Times New Roman" w:eastAsia="Calibri" w:hAnsi="Times New Roman" w:cs="Times New Roman"/>
          <w:sz w:val="24"/>
          <w:szCs w:val="24"/>
        </w:rPr>
        <w:t>sadzenie drzew, krzewów i bylin</w:t>
      </w:r>
      <w:r w:rsidRPr="00BA0F0D">
        <w:rPr>
          <w:rFonts w:ascii="Times New Roman" w:hAnsi="Times New Roman" w:cs="Times New Roman"/>
          <w:sz w:val="24"/>
          <w:szCs w:val="24"/>
        </w:rPr>
        <w:t>,</w:t>
      </w:r>
    </w:p>
    <w:p w14:paraId="2CFFBCA5" w14:textId="77777777" w:rsidR="00561825" w:rsidRPr="00BA0F0D" w:rsidRDefault="00561825">
      <w:pPr>
        <w:pStyle w:val="Akapitzlist"/>
        <w:numPr>
          <w:ilvl w:val="0"/>
          <w:numId w:val="73"/>
        </w:numPr>
        <w:suppressAutoHyphens/>
        <w:spacing w:after="0" w:line="240" w:lineRule="auto"/>
        <w:jc w:val="both"/>
        <w:rPr>
          <w:rFonts w:ascii="Times New Roman" w:hAnsi="Times New Roman" w:cs="Times New Roman"/>
          <w:sz w:val="24"/>
          <w:szCs w:val="24"/>
        </w:rPr>
      </w:pPr>
      <w:r w:rsidRPr="00BA0F0D">
        <w:rPr>
          <w:rFonts w:ascii="Times New Roman" w:hAnsi="Times New Roman" w:cs="Times New Roman"/>
          <w:sz w:val="24"/>
          <w:szCs w:val="24"/>
        </w:rPr>
        <w:t>koszenie i grabienie terenów zieleni,</w:t>
      </w:r>
    </w:p>
    <w:p w14:paraId="69F4CD92" w14:textId="5D4E27A1" w:rsidR="00561825" w:rsidRDefault="00561825">
      <w:pPr>
        <w:pStyle w:val="Akapitzlist"/>
        <w:numPr>
          <w:ilvl w:val="0"/>
          <w:numId w:val="73"/>
        </w:numPr>
        <w:suppressAutoHyphens/>
        <w:spacing w:after="0" w:line="240" w:lineRule="auto"/>
        <w:jc w:val="both"/>
        <w:rPr>
          <w:rFonts w:ascii="Times New Roman" w:hAnsi="Times New Roman" w:cs="Times New Roman"/>
          <w:sz w:val="24"/>
          <w:szCs w:val="24"/>
        </w:rPr>
      </w:pPr>
      <w:r w:rsidRPr="00BA0F0D">
        <w:rPr>
          <w:rFonts w:ascii="Times New Roman" w:hAnsi="Times New Roman" w:cs="Times New Roman"/>
          <w:sz w:val="24"/>
          <w:szCs w:val="24"/>
        </w:rPr>
        <w:lastRenderedPageBreak/>
        <w:t>cięcia pielęgnacyjne drzew</w:t>
      </w:r>
      <w:r w:rsidR="00CE43B9">
        <w:rPr>
          <w:rFonts w:ascii="Times New Roman" w:hAnsi="Times New Roman" w:cs="Times New Roman"/>
          <w:sz w:val="24"/>
          <w:szCs w:val="24"/>
        </w:rPr>
        <w:t>,</w:t>
      </w:r>
    </w:p>
    <w:p w14:paraId="037291B1" w14:textId="47402789" w:rsidR="00CE43B9" w:rsidRPr="00794058" w:rsidRDefault="00CE43B9">
      <w:pPr>
        <w:pStyle w:val="Akapitzlist"/>
        <w:numPr>
          <w:ilvl w:val="0"/>
          <w:numId w:val="73"/>
        </w:numPr>
        <w:suppressAutoHyphens/>
        <w:spacing w:after="0" w:line="240" w:lineRule="auto"/>
        <w:jc w:val="both"/>
        <w:rPr>
          <w:rFonts w:ascii="Times New Roman" w:hAnsi="Times New Roman" w:cs="Times New Roman"/>
          <w:sz w:val="24"/>
          <w:szCs w:val="24"/>
        </w:rPr>
      </w:pPr>
      <w:r w:rsidRPr="00794058">
        <w:rPr>
          <w:rFonts w:ascii="Times New Roman" w:hAnsi="Times New Roman" w:cs="Times New Roman"/>
          <w:sz w:val="24"/>
          <w:szCs w:val="24"/>
        </w:rPr>
        <w:t>obsługa szaletów miejskich</w:t>
      </w:r>
      <w:r w:rsidR="009A1B05" w:rsidRPr="00794058">
        <w:rPr>
          <w:rFonts w:ascii="Times New Roman" w:hAnsi="Times New Roman" w:cs="Times New Roman"/>
          <w:sz w:val="24"/>
          <w:szCs w:val="24"/>
        </w:rPr>
        <w:t xml:space="preserve"> w Parku Centralnym i Parku Młodzieżowym,</w:t>
      </w:r>
    </w:p>
    <w:p w14:paraId="4269A93C" w14:textId="43994DDA" w:rsidR="00F22064" w:rsidRPr="00794058" w:rsidRDefault="00DB4982">
      <w:pPr>
        <w:pStyle w:val="Akapitzlist"/>
        <w:numPr>
          <w:ilvl w:val="0"/>
          <w:numId w:val="73"/>
        </w:numPr>
        <w:suppressAutoHyphens/>
        <w:spacing w:after="0" w:line="240" w:lineRule="auto"/>
        <w:jc w:val="both"/>
        <w:rPr>
          <w:rFonts w:ascii="Times New Roman" w:hAnsi="Times New Roman" w:cs="Times New Roman"/>
          <w:sz w:val="24"/>
          <w:szCs w:val="24"/>
        </w:rPr>
      </w:pPr>
      <w:r w:rsidRPr="00794058">
        <w:rPr>
          <w:rFonts w:ascii="Times New Roman" w:hAnsi="Times New Roman" w:cs="Times New Roman"/>
          <w:sz w:val="24"/>
          <w:szCs w:val="24"/>
        </w:rPr>
        <w:t>nadzór oraz bieżące utrzymanie instalacji wodociągowej</w:t>
      </w:r>
      <w:r w:rsidR="009A1B05" w:rsidRPr="00794058">
        <w:rPr>
          <w:rFonts w:ascii="Times New Roman" w:hAnsi="Times New Roman" w:cs="Times New Roman"/>
          <w:sz w:val="24"/>
          <w:szCs w:val="24"/>
        </w:rPr>
        <w:t xml:space="preserve"> zasilającej studzienk</w:t>
      </w:r>
      <w:r w:rsidR="009017EA" w:rsidRPr="00794058">
        <w:rPr>
          <w:rFonts w:ascii="Times New Roman" w:hAnsi="Times New Roman" w:cs="Times New Roman"/>
          <w:sz w:val="24"/>
          <w:szCs w:val="24"/>
        </w:rPr>
        <w:t>i nawadniania roślinności oraz poidła.</w:t>
      </w:r>
      <w:r w:rsidR="009A1B05" w:rsidRPr="00794058">
        <w:rPr>
          <w:rFonts w:ascii="Times New Roman" w:hAnsi="Times New Roman" w:cs="Times New Roman"/>
          <w:sz w:val="24"/>
          <w:szCs w:val="24"/>
        </w:rPr>
        <w:t xml:space="preserve"> </w:t>
      </w:r>
    </w:p>
    <w:p w14:paraId="2CB67411" w14:textId="6EA279EB" w:rsidR="002E45E0" w:rsidRPr="00E64F8A" w:rsidRDefault="002E45E0" w:rsidP="002E45E0">
      <w:pPr>
        <w:pStyle w:val="Akapitzlist"/>
        <w:numPr>
          <w:ilvl w:val="0"/>
          <w:numId w:val="11"/>
        </w:numPr>
        <w:spacing w:after="0" w:line="240" w:lineRule="auto"/>
        <w:ind w:left="426" w:hanging="426"/>
        <w:jc w:val="both"/>
        <w:rPr>
          <w:rFonts w:ascii="Times New Roman" w:hAnsi="Times New Roman" w:cs="Times New Roman"/>
          <w:sz w:val="24"/>
          <w:szCs w:val="24"/>
        </w:rPr>
      </w:pPr>
      <w:bookmarkStart w:id="6" w:name="_Hlk108604471"/>
      <w:bookmarkStart w:id="7" w:name="_Toc101950366"/>
      <w:r w:rsidRPr="00E64F8A">
        <w:rPr>
          <w:rFonts w:ascii="Times New Roman" w:hAnsi="Times New Roman" w:cs="Times New Roman"/>
          <w:sz w:val="24"/>
          <w:szCs w:val="24"/>
        </w:rPr>
        <w:t xml:space="preserve">Wykonawca/Podwykonawca zobowiązuje się, że pracownicy wykonujący czynności </w:t>
      </w:r>
      <w:r>
        <w:rPr>
          <w:rFonts w:ascii="Times New Roman" w:hAnsi="Times New Roman" w:cs="Times New Roman"/>
          <w:sz w:val="24"/>
          <w:szCs w:val="24"/>
        </w:rPr>
        <w:t xml:space="preserve"> </w:t>
      </w:r>
      <w:r w:rsidRPr="00E64F8A">
        <w:rPr>
          <w:rFonts w:ascii="Times New Roman" w:hAnsi="Times New Roman" w:cs="Times New Roman"/>
          <w:sz w:val="24"/>
          <w:szCs w:val="24"/>
        </w:rPr>
        <w:t>w zakresie jak w ust. 18, będą zatrudnieni na umowę o pracę w rozumieniu przepisów ustawy z dnia 26 czerwca1974 r. - Kodeks pracy (Dz. U. z 202</w:t>
      </w:r>
      <w:r>
        <w:rPr>
          <w:rFonts w:ascii="Times New Roman" w:hAnsi="Times New Roman" w:cs="Times New Roman"/>
          <w:sz w:val="24"/>
          <w:szCs w:val="24"/>
        </w:rPr>
        <w:t>2</w:t>
      </w:r>
      <w:r w:rsidRPr="00E64F8A">
        <w:rPr>
          <w:rFonts w:ascii="Times New Roman" w:hAnsi="Times New Roman" w:cs="Times New Roman"/>
          <w:sz w:val="24"/>
          <w:szCs w:val="24"/>
        </w:rPr>
        <w:t>r., poz. 1</w:t>
      </w:r>
      <w:r>
        <w:rPr>
          <w:rFonts w:ascii="Times New Roman" w:hAnsi="Times New Roman" w:cs="Times New Roman"/>
          <w:sz w:val="24"/>
          <w:szCs w:val="24"/>
        </w:rPr>
        <w:t>510</w:t>
      </w:r>
      <w:r w:rsidRPr="00E64F8A">
        <w:rPr>
          <w:rFonts w:ascii="Times New Roman" w:hAnsi="Times New Roman" w:cs="Times New Roman"/>
          <w:sz w:val="24"/>
          <w:szCs w:val="24"/>
        </w:rPr>
        <w:t xml:space="preserve"> ze zm.), z uwzględnieniem minimalnego wynagrodzenia za pracę ustalonego na podstawie ustawy z dnia 10 października 2002 r. o minimalnym wynagrodzeniu za pracę (Dz. U. z 2020 r. poz. 2207) przez cały okres realizacji przedmiotu umowy.</w:t>
      </w:r>
    </w:p>
    <w:p w14:paraId="6E8F8272" w14:textId="0B0EA317" w:rsidR="002E45E0" w:rsidRPr="00E64F8A" w:rsidRDefault="002E45E0" w:rsidP="002E45E0">
      <w:pPr>
        <w:pStyle w:val="Akapitzlist"/>
        <w:numPr>
          <w:ilvl w:val="0"/>
          <w:numId w:val="11"/>
        </w:numPr>
        <w:spacing w:line="240" w:lineRule="auto"/>
        <w:ind w:left="426" w:hanging="426"/>
        <w:jc w:val="both"/>
        <w:rPr>
          <w:rFonts w:ascii="Times New Roman" w:hAnsi="Times New Roman" w:cs="Times New Roman"/>
          <w:sz w:val="24"/>
          <w:szCs w:val="24"/>
        </w:rPr>
      </w:pPr>
      <w:r w:rsidRPr="00E64F8A">
        <w:rPr>
          <w:rFonts w:ascii="Times New Roman" w:hAnsi="Times New Roman" w:cs="Times New Roman"/>
          <w:sz w:val="24"/>
          <w:szCs w:val="24"/>
        </w:rPr>
        <w:t xml:space="preserve">Wykonawca przed podpisaniem umowy przedstawi Zamawiającemu oświadczenie Wykonawcy lub Podwykonawcy o zatrudnieniu na podstawie umowy o pracę pracowników wykonujących czynności wskazane w ust. 18 - zgodnie ze wzorem stanowiącym </w:t>
      </w:r>
      <w:r w:rsidR="002656E8">
        <w:rPr>
          <w:rFonts w:ascii="Times New Roman" w:hAnsi="Times New Roman" w:cs="Times New Roman"/>
          <w:sz w:val="24"/>
          <w:szCs w:val="24"/>
        </w:rPr>
        <w:t>(</w:t>
      </w:r>
      <w:r w:rsidRPr="002656E8">
        <w:rPr>
          <w:rFonts w:ascii="Times New Roman" w:hAnsi="Times New Roman" w:cs="Times New Roman"/>
          <w:i/>
          <w:iCs/>
          <w:sz w:val="24"/>
          <w:szCs w:val="24"/>
        </w:rPr>
        <w:t>Załącznik nr 2 do Umowy</w:t>
      </w:r>
      <w:r w:rsidR="002656E8">
        <w:rPr>
          <w:rFonts w:ascii="Times New Roman" w:hAnsi="Times New Roman" w:cs="Times New Roman"/>
          <w:sz w:val="24"/>
          <w:szCs w:val="24"/>
        </w:rPr>
        <w:t>).</w:t>
      </w:r>
    </w:p>
    <w:p w14:paraId="128C3A31" w14:textId="72A76328" w:rsidR="002E45E0" w:rsidRPr="00E64F8A" w:rsidRDefault="002E45E0" w:rsidP="002E45E0">
      <w:pPr>
        <w:pStyle w:val="Akapitzlist"/>
        <w:numPr>
          <w:ilvl w:val="0"/>
          <w:numId w:val="11"/>
        </w:numPr>
        <w:spacing w:line="240" w:lineRule="auto"/>
        <w:ind w:left="426" w:hanging="426"/>
        <w:jc w:val="both"/>
        <w:rPr>
          <w:rFonts w:ascii="Times New Roman" w:hAnsi="Times New Roman" w:cs="Times New Roman"/>
          <w:sz w:val="24"/>
          <w:szCs w:val="24"/>
        </w:rPr>
      </w:pPr>
      <w:r w:rsidRPr="00E64F8A">
        <w:rPr>
          <w:rFonts w:ascii="Times New Roman" w:hAnsi="Times New Roman" w:cs="Times New Roman"/>
          <w:sz w:val="24"/>
          <w:szCs w:val="24"/>
        </w:rPr>
        <w:t xml:space="preserve">Wykonawca zobowiązany jest aktualizować informacje dotyczące osób zatrudnionych na umowę o pracę, wskazane </w:t>
      </w:r>
      <w:r w:rsidRPr="002656E8">
        <w:rPr>
          <w:rFonts w:ascii="Times New Roman" w:hAnsi="Times New Roman" w:cs="Times New Roman"/>
          <w:sz w:val="24"/>
          <w:szCs w:val="24"/>
        </w:rPr>
        <w:t xml:space="preserve">w </w:t>
      </w:r>
      <w:r w:rsidR="002656E8" w:rsidRPr="002656E8">
        <w:rPr>
          <w:rFonts w:ascii="Times New Roman" w:hAnsi="Times New Roman" w:cs="Times New Roman"/>
          <w:sz w:val="24"/>
          <w:szCs w:val="24"/>
        </w:rPr>
        <w:t>(</w:t>
      </w:r>
      <w:r w:rsidRPr="002656E8">
        <w:rPr>
          <w:rFonts w:ascii="Times New Roman" w:hAnsi="Times New Roman" w:cs="Times New Roman"/>
          <w:i/>
          <w:iCs/>
          <w:sz w:val="24"/>
          <w:szCs w:val="24"/>
        </w:rPr>
        <w:t>Załączniku nr 2 do Umowy</w:t>
      </w:r>
      <w:r w:rsidR="002656E8" w:rsidRPr="002656E8">
        <w:rPr>
          <w:rFonts w:ascii="Times New Roman" w:hAnsi="Times New Roman" w:cs="Times New Roman"/>
          <w:i/>
          <w:iCs/>
          <w:sz w:val="24"/>
          <w:szCs w:val="24"/>
        </w:rPr>
        <w:t>)</w:t>
      </w:r>
      <w:r w:rsidRPr="002656E8">
        <w:rPr>
          <w:rFonts w:ascii="Times New Roman" w:hAnsi="Times New Roman" w:cs="Times New Roman"/>
          <w:sz w:val="24"/>
          <w:szCs w:val="24"/>
        </w:rPr>
        <w:t>.</w:t>
      </w:r>
      <w:r w:rsidRPr="00E64F8A">
        <w:rPr>
          <w:rFonts w:ascii="Times New Roman" w:hAnsi="Times New Roman" w:cs="Times New Roman"/>
          <w:sz w:val="24"/>
          <w:szCs w:val="24"/>
        </w:rPr>
        <w:t xml:space="preserve"> W przypadku konieczności rozwiązania umowy o pracę z osobą, o której mowa w ust. 18, Wykonawca zawrze umowę o pracę z inną osobą wykonującą te same czynności. O zmianie Wykonawca niezwłocznie powiadomi Zamawiającego w formie pisemnej.</w:t>
      </w:r>
    </w:p>
    <w:p w14:paraId="28A11722" w14:textId="77777777" w:rsidR="002E45E0" w:rsidRPr="00E64F8A" w:rsidRDefault="002E45E0" w:rsidP="002E45E0">
      <w:pPr>
        <w:pStyle w:val="Akapitzlist"/>
        <w:numPr>
          <w:ilvl w:val="0"/>
          <w:numId w:val="11"/>
        </w:numPr>
        <w:spacing w:line="240" w:lineRule="auto"/>
        <w:ind w:left="426" w:hanging="426"/>
        <w:jc w:val="both"/>
        <w:rPr>
          <w:rFonts w:ascii="Times New Roman" w:hAnsi="Times New Roman" w:cs="Times New Roman"/>
          <w:sz w:val="24"/>
          <w:szCs w:val="24"/>
        </w:rPr>
      </w:pPr>
      <w:r w:rsidRPr="00E64F8A">
        <w:rPr>
          <w:rFonts w:ascii="Times New Roman" w:hAnsi="Times New Roman" w:cs="Times New Roman"/>
          <w:sz w:val="24"/>
          <w:szCs w:val="24"/>
        </w:rPr>
        <w:t>Zamawiający zastrzega sobie możliwość kontroli zatrudnienia ww. osób przez cały okres realizacji zamówienia, w szczególności poprzez:</w:t>
      </w:r>
    </w:p>
    <w:p w14:paraId="47014912" w14:textId="77777777" w:rsidR="002E45E0" w:rsidRPr="00E64F8A" w:rsidRDefault="002E45E0">
      <w:pPr>
        <w:pStyle w:val="Akapitzlist"/>
        <w:numPr>
          <w:ilvl w:val="0"/>
          <w:numId w:val="109"/>
        </w:numPr>
        <w:spacing w:after="0" w:line="240" w:lineRule="auto"/>
        <w:ind w:left="1134" w:hanging="490"/>
        <w:jc w:val="both"/>
        <w:rPr>
          <w:rFonts w:ascii="Times New Roman" w:hAnsi="Times New Roman" w:cs="Times New Roman"/>
          <w:sz w:val="24"/>
          <w:szCs w:val="24"/>
        </w:rPr>
      </w:pPr>
      <w:r w:rsidRPr="00E64F8A">
        <w:rPr>
          <w:rFonts w:ascii="Times New Roman" w:hAnsi="Times New Roman" w:cs="Times New Roman"/>
          <w:sz w:val="24"/>
          <w:szCs w:val="24"/>
        </w:rPr>
        <w:t>przedstawienie przez Wykonawcę kopii zanonimizowanych umów w zakresie danych osobowych (nie podlega anonimizacji imię i nazwisko osób, które będą świadczyć czynności na rzecz Zamawiającego, data zawarcia umowy, rodzaj umowy o pracę, wymiar etatu) zawartych przez Wykonawcę z pracownikami wykonującymi czynności, o których mowa powyżej w terminie wskazanym przez Zamawiającego, nie dłuższym niż 7 dni roboczych,</w:t>
      </w:r>
    </w:p>
    <w:p w14:paraId="175D0997" w14:textId="77777777" w:rsidR="002E45E0" w:rsidRPr="00E64F8A" w:rsidRDefault="002E45E0">
      <w:pPr>
        <w:pStyle w:val="Akapitzlist"/>
        <w:numPr>
          <w:ilvl w:val="0"/>
          <w:numId w:val="109"/>
        </w:numPr>
        <w:spacing w:after="0" w:line="240" w:lineRule="auto"/>
        <w:ind w:left="1134" w:hanging="490"/>
        <w:jc w:val="both"/>
        <w:rPr>
          <w:rFonts w:ascii="Times New Roman" w:hAnsi="Times New Roman" w:cs="Times New Roman"/>
          <w:sz w:val="24"/>
          <w:szCs w:val="24"/>
        </w:rPr>
      </w:pPr>
      <w:r w:rsidRPr="00E64F8A">
        <w:rPr>
          <w:rFonts w:ascii="Times New Roman" w:hAnsi="Times New Roman" w:cs="Times New Roman"/>
          <w:sz w:val="24"/>
          <w:szCs w:val="24"/>
        </w:rPr>
        <w:t>okazanie przez Wykonawcę dokumentów potwierdzających opłacenie składek na ubezpieczenie społeczne i zdrowotne z tytułu zatrudnienia na podstawie umów o pracę (wraz informacją o liczbie odprowadzanych składek), które będzie mogło przyjąć postać zaświadczenia właściwego oddziału ZUS lub zanonimizowanych, z wyjątkiem imienia i nazwiska, dowodów potwierdzających zgłoszenie pracownika przez pracodawcę do ubezpieczeń, w terminie wskazanym przez Zamawiającego, nie dłuższym niż 7 dni roboczych,</w:t>
      </w:r>
    </w:p>
    <w:p w14:paraId="6745955C" w14:textId="41F18568" w:rsidR="002E45E0" w:rsidRPr="00E64F8A" w:rsidRDefault="002E45E0">
      <w:pPr>
        <w:pStyle w:val="Akapitzlist"/>
        <w:numPr>
          <w:ilvl w:val="0"/>
          <w:numId w:val="109"/>
        </w:numPr>
        <w:spacing w:after="0" w:line="240" w:lineRule="auto"/>
        <w:ind w:left="1134" w:hanging="490"/>
        <w:jc w:val="both"/>
        <w:rPr>
          <w:rFonts w:ascii="Times New Roman" w:hAnsi="Times New Roman" w:cs="Times New Roman"/>
          <w:sz w:val="24"/>
          <w:szCs w:val="24"/>
        </w:rPr>
      </w:pPr>
      <w:r w:rsidRPr="00E64F8A">
        <w:rPr>
          <w:rFonts w:ascii="Times New Roman" w:hAnsi="Times New Roman" w:cs="Times New Roman"/>
          <w:sz w:val="24"/>
          <w:szCs w:val="24"/>
        </w:rPr>
        <w:t xml:space="preserve">sprawdzanie czy usługi są wykonywane przez osoby wskazane przez Wykonawcę </w:t>
      </w:r>
      <w:r w:rsidRPr="002656E8">
        <w:rPr>
          <w:rFonts w:ascii="Times New Roman" w:hAnsi="Times New Roman" w:cs="Times New Roman"/>
          <w:sz w:val="24"/>
          <w:szCs w:val="24"/>
        </w:rPr>
        <w:t>w </w:t>
      </w:r>
      <w:r w:rsidRPr="002656E8">
        <w:rPr>
          <w:rFonts w:ascii="Times New Roman" w:hAnsi="Times New Roman" w:cs="Times New Roman"/>
          <w:i/>
          <w:iCs/>
          <w:sz w:val="24"/>
          <w:szCs w:val="24"/>
        </w:rPr>
        <w:t>Załączniku nr 2 do Umowy</w:t>
      </w:r>
      <w:r w:rsidRPr="002656E8">
        <w:rPr>
          <w:rFonts w:ascii="Times New Roman" w:hAnsi="Times New Roman" w:cs="Times New Roman"/>
          <w:sz w:val="24"/>
          <w:szCs w:val="24"/>
        </w:rPr>
        <w:t>.</w:t>
      </w:r>
    </w:p>
    <w:p w14:paraId="737FCA67" w14:textId="0A1844FF" w:rsidR="002E45E0" w:rsidRPr="00E64F8A" w:rsidRDefault="002E45E0" w:rsidP="002E45E0">
      <w:pPr>
        <w:pStyle w:val="Akapitzlist"/>
        <w:numPr>
          <w:ilvl w:val="0"/>
          <w:numId w:val="11"/>
        </w:numPr>
        <w:spacing w:line="240" w:lineRule="auto"/>
        <w:ind w:left="426" w:hanging="426"/>
        <w:jc w:val="both"/>
        <w:rPr>
          <w:rFonts w:ascii="Times New Roman" w:hAnsi="Times New Roman" w:cs="Times New Roman"/>
          <w:sz w:val="24"/>
          <w:szCs w:val="24"/>
        </w:rPr>
      </w:pPr>
      <w:r w:rsidRPr="00E64F8A">
        <w:rPr>
          <w:rFonts w:ascii="Times New Roman" w:hAnsi="Times New Roman" w:cs="Times New Roman"/>
          <w:sz w:val="24"/>
          <w:szCs w:val="24"/>
        </w:rPr>
        <w:t xml:space="preserve">Nieprzedłożenie przez Wykonawcę dokumentów, o których mowa pkt. 22.1. i 22.2. będzie traktowane jako niewypełnienie obowiązku zatrudnienia pracowników na podstawie umowy o pracę oraz będzie skutkować naliczeniem kar umownych w wysokości określonej w </w:t>
      </w:r>
      <w:bookmarkStart w:id="8" w:name="_Hlk108613982"/>
      <w:r w:rsidRPr="00E64F8A">
        <w:rPr>
          <w:rFonts w:ascii="Times New Roman" w:hAnsi="Times New Roman" w:cs="Times New Roman"/>
          <w:sz w:val="24"/>
          <w:szCs w:val="24"/>
        </w:rPr>
        <w:t>§1</w:t>
      </w:r>
      <w:r>
        <w:rPr>
          <w:rFonts w:ascii="Times New Roman" w:hAnsi="Times New Roman" w:cs="Times New Roman"/>
          <w:sz w:val="24"/>
          <w:szCs w:val="24"/>
        </w:rPr>
        <w:t>1</w:t>
      </w:r>
      <w:r w:rsidRPr="00E64F8A">
        <w:rPr>
          <w:rFonts w:ascii="Times New Roman" w:hAnsi="Times New Roman" w:cs="Times New Roman"/>
          <w:sz w:val="24"/>
          <w:szCs w:val="24"/>
        </w:rPr>
        <w:t xml:space="preserve"> ust. </w:t>
      </w:r>
      <w:r>
        <w:rPr>
          <w:rFonts w:ascii="Times New Roman" w:hAnsi="Times New Roman" w:cs="Times New Roman"/>
          <w:sz w:val="24"/>
          <w:szCs w:val="24"/>
        </w:rPr>
        <w:t>12</w:t>
      </w:r>
      <w:r w:rsidRPr="00E64F8A">
        <w:rPr>
          <w:rFonts w:ascii="Times New Roman" w:hAnsi="Times New Roman" w:cs="Times New Roman"/>
          <w:sz w:val="24"/>
          <w:szCs w:val="24"/>
        </w:rPr>
        <w:t xml:space="preserve"> </w:t>
      </w:r>
      <w:bookmarkEnd w:id="8"/>
      <w:r w:rsidRPr="00E64F8A">
        <w:rPr>
          <w:rFonts w:ascii="Times New Roman" w:hAnsi="Times New Roman" w:cs="Times New Roman"/>
          <w:sz w:val="24"/>
          <w:szCs w:val="24"/>
        </w:rPr>
        <w:t xml:space="preserve"> umowy, a także zawiadomieniem Państwowej Inspekcji Pracy o podejrzeniu zastąpienia umowy o pracę z osobami wykonującymi pracę na warunkach określonych w art. 22 §1 ustawy Kodeks Pracy, umową cywilnoprawną.</w:t>
      </w:r>
    </w:p>
    <w:p w14:paraId="0884C569" w14:textId="77777777" w:rsidR="002E45E0" w:rsidRPr="00E64F8A" w:rsidRDefault="002E45E0" w:rsidP="002E45E0">
      <w:pPr>
        <w:pStyle w:val="Akapitzlist"/>
        <w:numPr>
          <w:ilvl w:val="0"/>
          <w:numId w:val="11"/>
        </w:numPr>
        <w:spacing w:line="240" w:lineRule="auto"/>
        <w:ind w:left="426" w:hanging="426"/>
        <w:jc w:val="both"/>
        <w:rPr>
          <w:rFonts w:ascii="Times New Roman" w:hAnsi="Times New Roman" w:cs="Times New Roman"/>
          <w:sz w:val="24"/>
          <w:szCs w:val="24"/>
        </w:rPr>
      </w:pPr>
      <w:r w:rsidRPr="00E64F8A">
        <w:rPr>
          <w:rFonts w:ascii="Times New Roman" w:hAnsi="Times New Roman" w:cs="Times New Roman"/>
          <w:sz w:val="24"/>
          <w:szCs w:val="24"/>
        </w:rPr>
        <w:t>Kontrola, o której mowa w ust. 22 może być przeprowadzona bez wcześniejszego uprzedzenia Wykonawcy.</w:t>
      </w:r>
    </w:p>
    <w:bookmarkEnd w:id="6"/>
    <w:p w14:paraId="68960783" w14:textId="77777777" w:rsidR="002E45E0" w:rsidRPr="00E64F8A" w:rsidRDefault="002E45E0" w:rsidP="002E45E0">
      <w:pPr>
        <w:pStyle w:val="Akapitzlist"/>
        <w:numPr>
          <w:ilvl w:val="0"/>
          <w:numId w:val="11"/>
        </w:numPr>
        <w:spacing w:line="240" w:lineRule="auto"/>
        <w:ind w:left="426" w:hanging="426"/>
        <w:jc w:val="both"/>
        <w:rPr>
          <w:rFonts w:ascii="Times New Roman" w:hAnsi="Times New Roman" w:cs="Times New Roman"/>
          <w:sz w:val="24"/>
          <w:szCs w:val="24"/>
        </w:rPr>
      </w:pPr>
      <w:r w:rsidRPr="00E64F8A">
        <w:rPr>
          <w:rFonts w:ascii="Times New Roman" w:hAnsi="Times New Roman" w:cs="Times New Roman"/>
          <w:sz w:val="24"/>
          <w:szCs w:val="24"/>
        </w:rPr>
        <w:t>Zamawiający nie określa dodatkowych wymagań związanych z zatrudnianiem osób, o których mowa w art. 96 ust. 2 pkt 2 ustawy PZP.</w:t>
      </w:r>
    </w:p>
    <w:p w14:paraId="3811495C" w14:textId="77777777" w:rsidR="002E45E0" w:rsidRDefault="002E45E0" w:rsidP="002E45E0">
      <w:pPr>
        <w:pStyle w:val="Akapitzlist"/>
        <w:numPr>
          <w:ilvl w:val="0"/>
          <w:numId w:val="11"/>
        </w:numPr>
        <w:spacing w:line="240" w:lineRule="auto"/>
        <w:ind w:left="426" w:hanging="426"/>
        <w:jc w:val="both"/>
        <w:rPr>
          <w:rFonts w:ascii="Times New Roman" w:hAnsi="Times New Roman" w:cs="Times New Roman"/>
          <w:sz w:val="24"/>
          <w:szCs w:val="24"/>
        </w:rPr>
      </w:pPr>
      <w:bookmarkStart w:id="9" w:name="_Hlk108614152"/>
      <w:r>
        <w:rPr>
          <w:rFonts w:ascii="Times New Roman" w:hAnsi="Times New Roman" w:cs="Times New Roman"/>
          <w:sz w:val="24"/>
          <w:szCs w:val="24"/>
        </w:rPr>
        <w:t xml:space="preserve">Wykonawca zobowiązuje się do dostosowania się do wymagań wynikających z przepisów ustawy z dnia 11.01.2018 r. o elektromobilności i paliwach alternatywnych (Dz. U. z 2022 r. poz. 1083) - dalej e.p.a., poprzez zapewnienie udziału pojazdów elektrycznych lub </w:t>
      </w:r>
      <w:r>
        <w:rPr>
          <w:rFonts w:ascii="Times New Roman" w:hAnsi="Times New Roman" w:cs="Times New Roman"/>
          <w:sz w:val="24"/>
          <w:szCs w:val="24"/>
        </w:rPr>
        <w:lastRenderedPageBreak/>
        <w:t>pojazdów napędzanych gazem ziemnym we flocie pojazdów samochodowych używanych przy wykonywaniu tego zadania na poziomie co najmniej 10%, zgodnie z art. 68 ust. 3 e.p.a.</w:t>
      </w:r>
    </w:p>
    <w:p w14:paraId="0A382F75" w14:textId="542F97AD" w:rsidR="002E45E0" w:rsidRDefault="002E45E0" w:rsidP="002E45E0">
      <w:pPr>
        <w:pStyle w:val="Akapitzlist"/>
        <w:numPr>
          <w:ilvl w:val="0"/>
          <w:numId w:val="11"/>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Wykonawca, przed podpisaniem umowy zobowiązany jest przedstawić Zamawiającemu wykaz floty pojazdów samochodowych używanych przy wykonywaniu tego zadania zgodnie ze wzorem wskazanym w </w:t>
      </w:r>
      <w:r w:rsidRPr="002656E8">
        <w:rPr>
          <w:rFonts w:ascii="Times New Roman" w:hAnsi="Times New Roman" w:cs="Times New Roman"/>
          <w:i/>
          <w:iCs/>
          <w:sz w:val="24"/>
          <w:szCs w:val="24"/>
        </w:rPr>
        <w:t xml:space="preserve">Załączniku nr </w:t>
      </w:r>
      <w:r w:rsidR="00C75E6A" w:rsidRPr="002656E8">
        <w:rPr>
          <w:rFonts w:ascii="Times New Roman" w:hAnsi="Times New Roman" w:cs="Times New Roman"/>
          <w:i/>
          <w:iCs/>
          <w:sz w:val="24"/>
          <w:szCs w:val="24"/>
        </w:rPr>
        <w:t>3</w:t>
      </w:r>
      <w:r w:rsidRPr="002656E8">
        <w:rPr>
          <w:rFonts w:ascii="Times New Roman" w:hAnsi="Times New Roman" w:cs="Times New Roman"/>
          <w:i/>
          <w:iCs/>
          <w:sz w:val="24"/>
          <w:szCs w:val="24"/>
        </w:rPr>
        <w:t xml:space="preserve"> do Umowy</w:t>
      </w:r>
      <w:r w:rsidRPr="002656E8">
        <w:rPr>
          <w:rFonts w:ascii="Times New Roman" w:hAnsi="Times New Roman" w:cs="Times New Roman"/>
          <w:sz w:val="24"/>
          <w:szCs w:val="24"/>
        </w:rPr>
        <w:t>.</w:t>
      </w:r>
    </w:p>
    <w:p w14:paraId="28815799" w14:textId="1B5737FA" w:rsidR="002E45E0" w:rsidRDefault="002E45E0" w:rsidP="002E45E0">
      <w:pPr>
        <w:pStyle w:val="Akapitzlist"/>
        <w:numPr>
          <w:ilvl w:val="0"/>
          <w:numId w:val="11"/>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Na podstawie wykazu wskazanego w ust. 2</w:t>
      </w:r>
      <w:r w:rsidR="00C75E6A">
        <w:rPr>
          <w:rFonts w:ascii="Times New Roman" w:hAnsi="Times New Roman" w:cs="Times New Roman"/>
          <w:sz w:val="24"/>
          <w:szCs w:val="24"/>
        </w:rPr>
        <w:t>7</w:t>
      </w:r>
      <w:r>
        <w:rPr>
          <w:rFonts w:ascii="Times New Roman" w:hAnsi="Times New Roman" w:cs="Times New Roman"/>
          <w:sz w:val="24"/>
          <w:szCs w:val="24"/>
        </w:rPr>
        <w:t>, Wykonawca oblicza udział pojazdów elektrycznych lub pojazdów napędzanych gazem ziemnym we flocie pojazdów samochodowych używanych przy wykonywaniu tego zadania.</w:t>
      </w:r>
    </w:p>
    <w:p w14:paraId="050A55FD" w14:textId="7C0B4164" w:rsidR="002E45E0" w:rsidRDefault="002E45E0" w:rsidP="002E45E0">
      <w:pPr>
        <w:pStyle w:val="Akapitzlist"/>
        <w:numPr>
          <w:ilvl w:val="0"/>
          <w:numId w:val="11"/>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Udział pojazdów, o którym mowa w ust. 2</w:t>
      </w:r>
      <w:r w:rsidR="00C75E6A">
        <w:rPr>
          <w:rFonts w:ascii="Times New Roman" w:hAnsi="Times New Roman" w:cs="Times New Roman"/>
          <w:sz w:val="24"/>
          <w:szCs w:val="24"/>
        </w:rPr>
        <w:t>7</w:t>
      </w:r>
      <w:r>
        <w:rPr>
          <w:rFonts w:ascii="Times New Roman" w:hAnsi="Times New Roman" w:cs="Times New Roman"/>
          <w:sz w:val="24"/>
          <w:szCs w:val="24"/>
        </w:rPr>
        <w:t xml:space="preserve"> oblicza się, stosując zasadę, zgodnie z którą wielkość tego udziału poniżej 0,5 zaokrągla się w dół, a wielkość tego udziału 0,5 i powyżej zaokrągla się w górę.</w:t>
      </w:r>
    </w:p>
    <w:p w14:paraId="7891705F" w14:textId="77777777" w:rsidR="002E45E0" w:rsidRDefault="002E45E0" w:rsidP="002E45E0">
      <w:pPr>
        <w:pStyle w:val="Akapitzlist"/>
        <w:numPr>
          <w:ilvl w:val="0"/>
          <w:numId w:val="11"/>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W przypadku udziału poniżej 0,5 Wykonawcy nie dotyczy zapewnienie udziału pojazdów elektrycznych lub pojazdów napędzanych gazem ziemnym we flocie pojazdów samochodowych używanych przy wykonywaniu tego zadania.</w:t>
      </w:r>
    </w:p>
    <w:p w14:paraId="7E90E5D1" w14:textId="77777777" w:rsidR="002E45E0" w:rsidRDefault="002E45E0" w:rsidP="002E45E0">
      <w:pPr>
        <w:pStyle w:val="Akapitzlist"/>
        <w:numPr>
          <w:ilvl w:val="0"/>
          <w:numId w:val="11"/>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W przypadku udziału 0,5 i powyżej Wykonawca wskazuje pojazdy, które spełniają wymóg elektromobilności.</w:t>
      </w:r>
    </w:p>
    <w:p w14:paraId="17CD8621" w14:textId="77777777" w:rsidR="002E45E0" w:rsidRPr="00B03B1D" w:rsidRDefault="002E45E0" w:rsidP="002E45E0">
      <w:pPr>
        <w:pStyle w:val="Akapitzlist"/>
        <w:numPr>
          <w:ilvl w:val="0"/>
          <w:numId w:val="11"/>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Wykonawca zobowiązany jest aktualizować wykaz, o którym mowa w ust. 2 oraz poddać się kontroli Zamawiającego pod kątem spełniania przez niego wymogów wskazanych w ustawie z dnia 11 stycznia 2018 roku o elektromobilności i paliwach alternatywnych, w tym do sprawdzania czy Wykonawca rzeczywiście użytkuje przy wykonywaniu umowy odpowiednią ilość pojazdów elektrycznych lub pojazdów napędzanych gazem ziemnym. </w:t>
      </w:r>
    </w:p>
    <w:bookmarkEnd w:id="9"/>
    <w:p w14:paraId="05B0B6D6" w14:textId="17899748" w:rsidR="00BB03D9" w:rsidRPr="00BA0F0D" w:rsidRDefault="00DC75B7">
      <w:pPr>
        <w:pStyle w:val="Nagwek3"/>
        <w:numPr>
          <w:ilvl w:val="0"/>
          <w:numId w:val="10"/>
        </w:numPr>
        <w:spacing w:before="240" w:after="240" w:line="240" w:lineRule="auto"/>
        <w:ind w:left="567" w:hanging="567"/>
      </w:pPr>
      <w:r w:rsidRPr="00BA0F0D">
        <w:t>OPIS PRZEDMIOTU ZAMÓWIENIA</w:t>
      </w:r>
      <w:bookmarkEnd w:id="7"/>
    </w:p>
    <w:p w14:paraId="49937558" w14:textId="77E5A56F" w:rsidR="00AA10F6" w:rsidRPr="00BA0F0D" w:rsidRDefault="00AA10F6">
      <w:pPr>
        <w:pStyle w:val="Akapitzlist"/>
        <w:numPr>
          <w:ilvl w:val="0"/>
          <w:numId w:val="28"/>
        </w:numPr>
        <w:suppressAutoHyphens/>
        <w:jc w:val="both"/>
        <w:rPr>
          <w:rFonts w:ascii="Times New Roman" w:hAnsi="Times New Roman" w:cs="Times New Roman"/>
          <w:sz w:val="24"/>
          <w:szCs w:val="24"/>
        </w:rPr>
      </w:pPr>
      <w:bookmarkStart w:id="10" w:name="_Toc62038470"/>
      <w:r w:rsidRPr="00BA0F0D">
        <w:rPr>
          <w:rFonts w:ascii="Times New Roman" w:hAnsi="Times New Roman" w:cs="Times New Roman"/>
          <w:bCs/>
          <w:sz w:val="24"/>
          <w:szCs w:val="24"/>
        </w:rPr>
        <w:t xml:space="preserve">Przedmiotem zamówienia jest świadczenie usług </w:t>
      </w:r>
      <w:r w:rsidRPr="00BA0F0D">
        <w:rPr>
          <w:rFonts w:ascii="Times New Roman" w:hAnsi="Times New Roman" w:cs="Times New Roman"/>
          <w:sz w:val="24"/>
          <w:szCs w:val="24"/>
        </w:rPr>
        <w:t>polegających na utrzymaniu</w:t>
      </w:r>
      <w:r w:rsidR="00C669C5" w:rsidRPr="00BA0F0D">
        <w:rPr>
          <w:rFonts w:ascii="Times New Roman" w:hAnsi="Times New Roman" w:cs="Times New Roman"/>
          <w:sz w:val="24"/>
          <w:szCs w:val="24"/>
        </w:rPr>
        <w:t xml:space="preserve">                                 </w:t>
      </w:r>
      <w:r w:rsidRPr="00BA0F0D">
        <w:rPr>
          <w:rFonts w:ascii="Times New Roman" w:hAnsi="Times New Roman" w:cs="Times New Roman"/>
          <w:sz w:val="24"/>
          <w:szCs w:val="24"/>
        </w:rPr>
        <w:t xml:space="preserve"> i</w:t>
      </w:r>
      <w:r w:rsidR="00D4492A" w:rsidRPr="00BA0F0D">
        <w:rPr>
          <w:rFonts w:ascii="Times New Roman" w:hAnsi="Times New Roman" w:cs="Times New Roman"/>
          <w:sz w:val="24"/>
          <w:szCs w:val="24"/>
        </w:rPr>
        <w:t xml:space="preserve"> </w:t>
      </w:r>
      <w:r w:rsidRPr="00BA0F0D">
        <w:rPr>
          <w:rFonts w:ascii="Times New Roman" w:hAnsi="Times New Roman" w:cs="Times New Roman"/>
          <w:sz w:val="24"/>
          <w:szCs w:val="24"/>
        </w:rPr>
        <w:t>pielęgnacji  terenów parków miejskich</w:t>
      </w:r>
      <w:r w:rsidR="00C669C5" w:rsidRPr="00BA0F0D">
        <w:rPr>
          <w:rFonts w:ascii="Times New Roman" w:hAnsi="Times New Roman" w:cs="Times New Roman"/>
          <w:sz w:val="24"/>
          <w:szCs w:val="24"/>
        </w:rPr>
        <w:t xml:space="preserve"> i utrzymanie chodników do nich przylegających</w:t>
      </w:r>
      <w:r w:rsidRPr="00BA0F0D">
        <w:rPr>
          <w:rFonts w:ascii="Times New Roman" w:hAnsi="Times New Roman" w:cs="Times New Roman"/>
          <w:sz w:val="24"/>
          <w:szCs w:val="24"/>
        </w:rPr>
        <w:t xml:space="preserve">, w tym m. in: </w:t>
      </w:r>
    </w:p>
    <w:p w14:paraId="39099872" w14:textId="77777777" w:rsidR="00AA10F6" w:rsidRPr="00BA0F0D" w:rsidRDefault="00AA10F6">
      <w:pPr>
        <w:numPr>
          <w:ilvl w:val="0"/>
          <w:numId w:val="27"/>
        </w:numPr>
        <w:suppressAutoHyphens/>
        <w:spacing w:after="0" w:line="240" w:lineRule="auto"/>
        <w:ind w:left="754" w:hanging="357"/>
        <w:jc w:val="both"/>
        <w:rPr>
          <w:rFonts w:ascii="Times New Roman" w:hAnsi="Times New Roman" w:cs="Times New Roman"/>
          <w:sz w:val="24"/>
          <w:szCs w:val="24"/>
        </w:rPr>
      </w:pPr>
      <w:r w:rsidRPr="00BA0F0D">
        <w:rPr>
          <w:rFonts w:ascii="Times New Roman" w:hAnsi="Times New Roman" w:cs="Times New Roman"/>
          <w:sz w:val="24"/>
          <w:szCs w:val="24"/>
        </w:rPr>
        <w:t xml:space="preserve">sprzątanie powierzonych terenów zieleni, utrzymanie czystości chodników i alejek  </w:t>
      </w:r>
    </w:p>
    <w:p w14:paraId="402A2156" w14:textId="77777777" w:rsidR="00AA10F6" w:rsidRPr="00BA0F0D" w:rsidRDefault="00AA10F6" w:rsidP="00AA10F6">
      <w:pPr>
        <w:suppressAutoHyphens/>
        <w:spacing w:after="0"/>
        <w:ind w:left="397"/>
        <w:jc w:val="both"/>
        <w:rPr>
          <w:rFonts w:ascii="Times New Roman" w:hAnsi="Times New Roman" w:cs="Times New Roman"/>
          <w:sz w:val="24"/>
          <w:szCs w:val="24"/>
        </w:rPr>
      </w:pPr>
      <w:r w:rsidRPr="00BA0F0D">
        <w:rPr>
          <w:rFonts w:ascii="Times New Roman" w:hAnsi="Times New Roman" w:cs="Times New Roman"/>
          <w:sz w:val="24"/>
          <w:szCs w:val="24"/>
        </w:rPr>
        <w:t xml:space="preserve">      położonych w obrębie terenów zieleni i wywóz odpadów,</w:t>
      </w:r>
    </w:p>
    <w:p w14:paraId="2B4DA481" w14:textId="77777777" w:rsidR="00AA10F6" w:rsidRPr="00BA0F0D" w:rsidRDefault="00AA10F6">
      <w:pPr>
        <w:numPr>
          <w:ilvl w:val="0"/>
          <w:numId w:val="27"/>
        </w:numPr>
        <w:suppressAutoHyphens/>
        <w:spacing w:after="0" w:line="240" w:lineRule="auto"/>
        <w:ind w:left="754" w:hanging="357"/>
        <w:rPr>
          <w:rFonts w:ascii="Times New Roman" w:hAnsi="Times New Roman" w:cs="Times New Roman"/>
          <w:sz w:val="24"/>
          <w:szCs w:val="24"/>
        </w:rPr>
      </w:pPr>
      <w:r w:rsidRPr="00BA0F0D">
        <w:rPr>
          <w:rFonts w:ascii="Times New Roman" w:hAnsi="Times New Roman" w:cs="Times New Roman"/>
          <w:sz w:val="24"/>
          <w:szCs w:val="24"/>
        </w:rPr>
        <w:t>koszenie trawy z wywozem pokosu oraz bez wywozu pokosu,</w:t>
      </w:r>
    </w:p>
    <w:p w14:paraId="5CACAE8C" w14:textId="77777777" w:rsidR="00AA10F6" w:rsidRPr="00BA0F0D" w:rsidRDefault="00AA10F6">
      <w:pPr>
        <w:numPr>
          <w:ilvl w:val="0"/>
          <w:numId w:val="27"/>
        </w:numPr>
        <w:suppressAutoHyphens/>
        <w:spacing w:after="0" w:line="240" w:lineRule="auto"/>
        <w:rPr>
          <w:rFonts w:ascii="Times New Roman" w:hAnsi="Times New Roman" w:cs="Times New Roman"/>
          <w:sz w:val="24"/>
          <w:szCs w:val="24"/>
        </w:rPr>
      </w:pPr>
      <w:r w:rsidRPr="00BA0F0D">
        <w:rPr>
          <w:rFonts w:ascii="Times New Roman" w:hAnsi="Times New Roman" w:cs="Times New Roman"/>
          <w:sz w:val="24"/>
          <w:szCs w:val="24"/>
        </w:rPr>
        <w:t xml:space="preserve">usuwanie liści,  </w:t>
      </w:r>
    </w:p>
    <w:p w14:paraId="67B107D9" w14:textId="77777777" w:rsidR="00AA10F6" w:rsidRPr="00BA0F0D" w:rsidRDefault="00AA10F6">
      <w:pPr>
        <w:numPr>
          <w:ilvl w:val="0"/>
          <w:numId w:val="27"/>
        </w:numPr>
        <w:suppressAutoHyphens/>
        <w:spacing w:after="0" w:line="240" w:lineRule="auto"/>
        <w:rPr>
          <w:rFonts w:ascii="Times New Roman" w:hAnsi="Times New Roman" w:cs="Times New Roman"/>
          <w:sz w:val="24"/>
          <w:szCs w:val="24"/>
        </w:rPr>
      </w:pPr>
      <w:r w:rsidRPr="00BA0F0D">
        <w:rPr>
          <w:rFonts w:ascii="Times New Roman" w:hAnsi="Times New Roman" w:cs="Times New Roman"/>
          <w:sz w:val="24"/>
          <w:szCs w:val="24"/>
        </w:rPr>
        <w:t xml:space="preserve">prace pielęgnacyjne w obrębie zadrzewienia takie jak cięcia sanitarno-korekcyjne,  </w:t>
      </w:r>
    </w:p>
    <w:p w14:paraId="0D870B9E" w14:textId="77777777" w:rsidR="00AA10F6" w:rsidRPr="00BA0F0D" w:rsidRDefault="00AA10F6">
      <w:pPr>
        <w:pStyle w:val="Akapitzlist"/>
        <w:numPr>
          <w:ilvl w:val="0"/>
          <w:numId w:val="27"/>
        </w:numPr>
        <w:suppressAutoHyphens/>
        <w:spacing w:after="0" w:line="240" w:lineRule="auto"/>
        <w:rPr>
          <w:rFonts w:ascii="Times New Roman" w:hAnsi="Times New Roman" w:cs="Times New Roman"/>
          <w:sz w:val="24"/>
          <w:szCs w:val="24"/>
        </w:rPr>
      </w:pPr>
      <w:r w:rsidRPr="00BA0F0D">
        <w:rPr>
          <w:rFonts w:ascii="Times New Roman" w:hAnsi="Times New Roman" w:cs="Times New Roman"/>
          <w:sz w:val="24"/>
          <w:szCs w:val="24"/>
        </w:rPr>
        <w:t>usuwanie posuszu, podkrzesanie koron, usuwanie drzew, usuwanie wiatrołomów,</w:t>
      </w:r>
    </w:p>
    <w:p w14:paraId="10D56293" w14:textId="77777777" w:rsidR="00AA10F6" w:rsidRPr="00BA0F0D" w:rsidRDefault="00AA10F6">
      <w:pPr>
        <w:numPr>
          <w:ilvl w:val="0"/>
          <w:numId w:val="27"/>
        </w:numPr>
        <w:suppressAutoHyphens/>
        <w:spacing w:after="0" w:line="240" w:lineRule="auto"/>
        <w:rPr>
          <w:rFonts w:ascii="Times New Roman" w:hAnsi="Times New Roman" w:cs="Times New Roman"/>
          <w:sz w:val="24"/>
          <w:szCs w:val="24"/>
        </w:rPr>
      </w:pPr>
      <w:r w:rsidRPr="00BA0F0D">
        <w:rPr>
          <w:rFonts w:ascii="Times New Roman" w:hAnsi="Times New Roman" w:cs="Times New Roman"/>
          <w:sz w:val="24"/>
          <w:szCs w:val="24"/>
        </w:rPr>
        <w:t>cięcie krzewów ozdobnych, ich pielęgnacja, cięcia formujące żywopłoty,</w:t>
      </w:r>
    </w:p>
    <w:p w14:paraId="65336164" w14:textId="77777777" w:rsidR="00AA10F6" w:rsidRPr="00BA0F0D" w:rsidRDefault="00AA10F6">
      <w:pPr>
        <w:numPr>
          <w:ilvl w:val="0"/>
          <w:numId w:val="27"/>
        </w:numPr>
        <w:suppressAutoHyphens/>
        <w:spacing w:after="0" w:line="240" w:lineRule="auto"/>
        <w:rPr>
          <w:rFonts w:ascii="Times New Roman" w:hAnsi="Times New Roman" w:cs="Times New Roman"/>
          <w:sz w:val="24"/>
          <w:szCs w:val="24"/>
        </w:rPr>
      </w:pPr>
      <w:r w:rsidRPr="00BA0F0D">
        <w:rPr>
          <w:rFonts w:ascii="Times New Roman" w:hAnsi="Times New Roman" w:cs="Times New Roman"/>
          <w:sz w:val="24"/>
          <w:szCs w:val="24"/>
        </w:rPr>
        <w:t xml:space="preserve">plewienie nasadzeń krzewów, bylin i kwiatów, </w:t>
      </w:r>
    </w:p>
    <w:p w14:paraId="7F2C17CF" w14:textId="77777777" w:rsidR="00AA10F6" w:rsidRPr="00BA0F0D" w:rsidRDefault="00AA10F6">
      <w:pPr>
        <w:numPr>
          <w:ilvl w:val="0"/>
          <w:numId w:val="27"/>
        </w:numPr>
        <w:suppressAutoHyphens/>
        <w:spacing w:after="0" w:line="240" w:lineRule="auto"/>
        <w:rPr>
          <w:rFonts w:ascii="Times New Roman" w:hAnsi="Times New Roman" w:cs="Times New Roman"/>
          <w:sz w:val="24"/>
          <w:szCs w:val="24"/>
        </w:rPr>
      </w:pPr>
      <w:r w:rsidRPr="00BA0F0D">
        <w:rPr>
          <w:rFonts w:ascii="Times New Roman" w:hAnsi="Times New Roman" w:cs="Times New Roman"/>
          <w:sz w:val="24"/>
          <w:szCs w:val="24"/>
        </w:rPr>
        <w:t>sadzenie roślin i  kwiatów  w gruncie,</w:t>
      </w:r>
    </w:p>
    <w:p w14:paraId="599A6246" w14:textId="77777777" w:rsidR="00AA10F6" w:rsidRPr="00BA0F0D" w:rsidRDefault="00AA10F6">
      <w:pPr>
        <w:numPr>
          <w:ilvl w:val="0"/>
          <w:numId w:val="27"/>
        </w:numPr>
        <w:suppressAutoHyphens/>
        <w:spacing w:after="0" w:line="240" w:lineRule="auto"/>
        <w:rPr>
          <w:rFonts w:ascii="Times New Roman" w:hAnsi="Times New Roman" w:cs="Times New Roman"/>
          <w:sz w:val="24"/>
          <w:szCs w:val="24"/>
        </w:rPr>
      </w:pPr>
      <w:r w:rsidRPr="00BA0F0D">
        <w:rPr>
          <w:rFonts w:ascii="Times New Roman" w:hAnsi="Times New Roman" w:cs="Times New Roman"/>
          <w:sz w:val="24"/>
          <w:szCs w:val="24"/>
        </w:rPr>
        <w:t xml:space="preserve">zapobieganie i zwalczanie chorób i szkodników roślin, </w:t>
      </w:r>
    </w:p>
    <w:p w14:paraId="12B8FDDC" w14:textId="77777777" w:rsidR="00AA10F6" w:rsidRPr="00BA0F0D" w:rsidRDefault="00AA10F6">
      <w:pPr>
        <w:numPr>
          <w:ilvl w:val="0"/>
          <w:numId w:val="27"/>
        </w:numPr>
        <w:suppressAutoHyphens/>
        <w:spacing w:after="0" w:line="240" w:lineRule="auto"/>
        <w:rPr>
          <w:rFonts w:ascii="Times New Roman" w:hAnsi="Times New Roman" w:cs="Times New Roman"/>
          <w:sz w:val="24"/>
          <w:szCs w:val="24"/>
        </w:rPr>
      </w:pPr>
      <w:r w:rsidRPr="00BA0F0D">
        <w:rPr>
          <w:rFonts w:ascii="Times New Roman" w:hAnsi="Times New Roman" w:cs="Times New Roman"/>
          <w:sz w:val="24"/>
          <w:szCs w:val="24"/>
        </w:rPr>
        <w:t>uzupełnianie nawierzchni psiego wybiegu,</w:t>
      </w:r>
    </w:p>
    <w:p w14:paraId="5DEFA003" w14:textId="37F35E29" w:rsidR="00AA10F6" w:rsidRPr="00BA0F0D" w:rsidRDefault="00AA10F6">
      <w:pPr>
        <w:numPr>
          <w:ilvl w:val="0"/>
          <w:numId w:val="27"/>
        </w:numPr>
        <w:suppressAutoHyphens/>
        <w:spacing w:after="0" w:line="240" w:lineRule="auto"/>
        <w:rPr>
          <w:rFonts w:ascii="Times New Roman" w:hAnsi="Times New Roman" w:cs="Times New Roman"/>
          <w:sz w:val="24"/>
          <w:szCs w:val="24"/>
        </w:rPr>
      </w:pPr>
      <w:r w:rsidRPr="00BA0F0D">
        <w:rPr>
          <w:rFonts w:ascii="Times New Roman" w:hAnsi="Times New Roman" w:cs="Times New Roman"/>
          <w:sz w:val="24"/>
          <w:szCs w:val="24"/>
        </w:rPr>
        <w:t>regularny obchód i  kontrola stanu terenów zieleni</w:t>
      </w:r>
      <w:r w:rsidR="00B13B0E" w:rsidRPr="00BA0F0D">
        <w:rPr>
          <w:rFonts w:ascii="Times New Roman" w:hAnsi="Times New Roman" w:cs="Times New Roman"/>
          <w:sz w:val="24"/>
          <w:szCs w:val="24"/>
        </w:rPr>
        <w:t>,</w:t>
      </w:r>
    </w:p>
    <w:p w14:paraId="0E70160D" w14:textId="584ECA4E" w:rsidR="00B13B0E" w:rsidRPr="00794058" w:rsidRDefault="00EE3087">
      <w:pPr>
        <w:numPr>
          <w:ilvl w:val="0"/>
          <w:numId w:val="27"/>
        </w:numPr>
        <w:suppressAutoHyphens/>
        <w:spacing w:after="0" w:line="240" w:lineRule="auto"/>
        <w:rPr>
          <w:rFonts w:ascii="Times New Roman" w:hAnsi="Times New Roman" w:cs="Times New Roman"/>
          <w:sz w:val="24"/>
          <w:szCs w:val="24"/>
        </w:rPr>
      </w:pPr>
      <w:r w:rsidRPr="00794058">
        <w:rPr>
          <w:rFonts w:ascii="Times New Roman" w:hAnsi="Times New Roman" w:cs="Times New Roman"/>
          <w:sz w:val="24"/>
          <w:szCs w:val="24"/>
        </w:rPr>
        <w:t xml:space="preserve">utrzymanie czystości </w:t>
      </w:r>
      <w:r w:rsidR="00B13B0E" w:rsidRPr="00794058">
        <w:rPr>
          <w:rFonts w:ascii="Times New Roman" w:hAnsi="Times New Roman" w:cs="Times New Roman"/>
          <w:sz w:val="24"/>
          <w:szCs w:val="24"/>
        </w:rPr>
        <w:t xml:space="preserve"> fontann poza sezonem ich funkcjonowania</w:t>
      </w:r>
      <w:r w:rsidR="006013CD" w:rsidRPr="00794058">
        <w:rPr>
          <w:rFonts w:ascii="Times New Roman" w:hAnsi="Times New Roman" w:cs="Times New Roman"/>
          <w:sz w:val="24"/>
          <w:szCs w:val="24"/>
        </w:rPr>
        <w:t>,</w:t>
      </w:r>
    </w:p>
    <w:p w14:paraId="2FA03AA2" w14:textId="42D4B15A" w:rsidR="006013CD" w:rsidRPr="00794058" w:rsidRDefault="000513F1">
      <w:pPr>
        <w:numPr>
          <w:ilvl w:val="0"/>
          <w:numId w:val="27"/>
        </w:numPr>
        <w:suppressAutoHyphens/>
        <w:spacing w:after="0" w:line="240" w:lineRule="auto"/>
        <w:rPr>
          <w:rFonts w:ascii="Times New Roman" w:hAnsi="Times New Roman" w:cs="Times New Roman"/>
          <w:sz w:val="24"/>
          <w:szCs w:val="24"/>
        </w:rPr>
      </w:pPr>
      <w:r w:rsidRPr="00794058">
        <w:rPr>
          <w:rFonts w:ascii="Times New Roman" w:hAnsi="Times New Roman"/>
          <w:sz w:val="24"/>
          <w:szCs w:val="24"/>
        </w:rPr>
        <w:t>pielęgnacja zieleni wokół altany i fontan</w:t>
      </w:r>
      <w:r w:rsidR="00B24FB0" w:rsidRPr="00794058">
        <w:rPr>
          <w:rFonts w:ascii="Times New Roman" w:hAnsi="Times New Roman"/>
          <w:sz w:val="24"/>
          <w:szCs w:val="24"/>
        </w:rPr>
        <w:t xml:space="preserve">ny </w:t>
      </w:r>
      <w:r w:rsidRPr="00794058">
        <w:rPr>
          <w:rFonts w:ascii="Times New Roman" w:hAnsi="Times New Roman"/>
          <w:sz w:val="24"/>
          <w:szCs w:val="24"/>
        </w:rPr>
        <w:t>w Parku Młodzieżowym</w:t>
      </w:r>
      <w:r w:rsidR="00CE43B9" w:rsidRPr="00794058">
        <w:rPr>
          <w:rFonts w:ascii="Times New Roman" w:hAnsi="Times New Roman" w:cs="Times New Roman"/>
          <w:sz w:val="24"/>
          <w:szCs w:val="24"/>
        </w:rPr>
        <w:t>,</w:t>
      </w:r>
    </w:p>
    <w:p w14:paraId="253BB3B8" w14:textId="5060315F" w:rsidR="009D5B27" w:rsidRPr="00794058" w:rsidRDefault="009D5B27">
      <w:pPr>
        <w:numPr>
          <w:ilvl w:val="0"/>
          <w:numId w:val="27"/>
        </w:numPr>
        <w:suppressAutoHyphens/>
        <w:spacing w:after="0" w:line="240" w:lineRule="auto"/>
        <w:rPr>
          <w:rFonts w:ascii="Times New Roman" w:hAnsi="Times New Roman" w:cs="Times New Roman"/>
          <w:sz w:val="24"/>
          <w:szCs w:val="24"/>
        </w:rPr>
      </w:pPr>
      <w:r w:rsidRPr="00794058">
        <w:rPr>
          <w:rFonts w:ascii="Times New Roman" w:hAnsi="Times New Roman" w:cs="Times New Roman"/>
          <w:sz w:val="24"/>
          <w:szCs w:val="24"/>
        </w:rPr>
        <w:t>utrzymanie czystości i porządku obiektu altany</w:t>
      </w:r>
      <w:r w:rsidR="00C458DB" w:rsidRPr="00794058">
        <w:rPr>
          <w:rFonts w:ascii="Times New Roman" w:hAnsi="Times New Roman" w:cs="Times New Roman"/>
          <w:sz w:val="24"/>
          <w:szCs w:val="24"/>
        </w:rPr>
        <w:t xml:space="preserve"> w Parku Młodzieżowym,</w:t>
      </w:r>
    </w:p>
    <w:p w14:paraId="6C590279" w14:textId="00285E44" w:rsidR="00CE43B9" w:rsidRPr="00794058" w:rsidRDefault="00CE43B9">
      <w:pPr>
        <w:numPr>
          <w:ilvl w:val="0"/>
          <w:numId w:val="27"/>
        </w:numPr>
        <w:suppressAutoHyphens/>
        <w:spacing w:after="0" w:line="240" w:lineRule="auto"/>
        <w:rPr>
          <w:rFonts w:ascii="Times New Roman" w:hAnsi="Times New Roman" w:cs="Times New Roman"/>
          <w:sz w:val="24"/>
          <w:szCs w:val="24"/>
        </w:rPr>
      </w:pPr>
      <w:r w:rsidRPr="00794058">
        <w:rPr>
          <w:rFonts w:ascii="Times New Roman" w:hAnsi="Times New Roman" w:cs="Times New Roman"/>
          <w:sz w:val="24"/>
          <w:szCs w:val="24"/>
        </w:rPr>
        <w:t>utrzymanie szaletów miejskich w Parku Centralny</w:t>
      </w:r>
      <w:r w:rsidR="00DB4982" w:rsidRPr="00794058">
        <w:rPr>
          <w:rFonts w:ascii="Times New Roman" w:hAnsi="Times New Roman" w:cs="Times New Roman"/>
          <w:sz w:val="24"/>
          <w:szCs w:val="24"/>
        </w:rPr>
        <w:t>m</w:t>
      </w:r>
      <w:r w:rsidRPr="00794058">
        <w:rPr>
          <w:rFonts w:ascii="Times New Roman" w:hAnsi="Times New Roman" w:cs="Times New Roman"/>
          <w:sz w:val="24"/>
          <w:szCs w:val="24"/>
        </w:rPr>
        <w:t xml:space="preserve"> i w Parku Młodzieżowym,</w:t>
      </w:r>
    </w:p>
    <w:p w14:paraId="16E73AF6" w14:textId="77777777" w:rsidR="009017EA" w:rsidRPr="00794058" w:rsidRDefault="009017EA">
      <w:pPr>
        <w:pStyle w:val="Akapitzlist"/>
        <w:numPr>
          <w:ilvl w:val="0"/>
          <w:numId w:val="27"/>
        </w:numPr>
        <w:suppressAutoHyphens/>
        <w:spacing w:after="0" w:line="240" w:lineRule="auto"/>
        <w:jc w:val="both"/>
        <w:rPr>
          <w:rFonts w:ascii="Times New Roman" w:hAnsi="Times New Roman" w:cs="Times New Roman"/>
          <w:sz w:val="24"/>
          <w:szCs w:val="24"/>
        </w:rPr>
      </w:pPr>
      <w:r w:rsidRPr="00794058">
        <w:rPr>
          <w:rFonts w:ascii="Times New Roman" w:hAnsi="Times New Roman" w:cs="Times New Roman"/>
          <w:sz w:val="24"/>
          <w:szCs w:val="24"/>
        </w:rPr>
        <w:t xml:space="preserve">nadzór oraz bieżące utrzymanie instalacji wodociągowej zasilającej studzienki nawadniania roślinności oraz poidła. </w:t>
      </w:r>
    </w:p>
    <w:p w14:paraId="4CDA6AAE" w14:textId="77777777" w:rsidR="00AA10F6" w:rsidRPr="00AA10F6" w:rsidRDefault="00AA10F6" w:rsidP="00AA10F6">
      <w:pPr>
        <w:suppressAutoHyphens/>
        <w:spacing w:after="0" w:line="240" w:lineRule="auto"/>
        <w:ind w:left="720"/>
        <w:rPr>
          <w:rFonts w:ascii="Times New Roman" w:hAnsi="Times New Roman" w:cs="Times New Roman"/>
          <w:sz w:val="24"/>
          <w:szCs w:val="24"/>
        </w:rPr>
      </w:pPr>
    </w:p>
    <w:p w14:paraId="6525EB04" w14:textId="36992757" w:rsidR="00B44FF5" w:rsidRPr="00BA0F0D" w:rsidRDefault="00DC110C">
      <w:pPr>
        <w:pStyle w:val="Akapitzlist"/>
        <w:numPr>
          <w:ilvl w:val="0"/>
          <w:numId w:val="28"/>
        </w:numPr>
        <w:autoSpaceDE w:val="0"/>
        <w:autoSpaceDN w:val="0"/>
        <w:adjustRightInd w:val="0"/>
        <w:spacing w:after="0" w:line="240" w:lineRule="auto"/>
        <w:jc w:val="both"/>
        <w:rPr>
          <w:rFonts w:ascii="Times New Roman" w:eastAsia="Calibri" w:hAnsi="Times New Roman" w:cs="Times New Roman"/>
          <w:kern w:val="3"/>
          <w:sz w:val="24"/>
          <w:szCs w:val="24"/>
        </w:rPr>
      </w:pPr>
      <w:r w:rsidRPr="00BA0F0D">
        <w:rPr>
          <w:rFonts w:ascii="Times New Roman" w:eastAsia="Calibri" w:hAnsi="Times New Roman" w:cs="Times New Roman"/>
          <w:kern w:val="3"/>
          <w:sz w:val="24"/>
          <w:szCs w:val="24"/>
        </w:rPr>
        <w:lastRenderedPageBreak/>
        <w:t xml:space="preserve">Szczegółowy opis </w:t>
      </w:r>
      <w:r w:rsidR="00BC612B" w:rsidRPr="00BA0F0D">
        <w:rPr>
          <w:rFonts w:ascii="Times New Roman" w:eastAsia="Calibri" w:hAnsi="Times New Roman" w:cs="Times New Roman"/>
          <w:kern w:val="3"/>
          <w:sz w:val="24"/>
          <w:szCs w:val="24"/>
        </w:rPr>
        <w:t>przedm</w:t>
      </w:r>
      <w:r w:rsidR="007C56F0" w:rsidRPr="00BA0F0D">
        <w:rPr>
          <w:rFonts w:ascii="Times New Roman" w:eastAsia="Calibri" w:hAnsi="Times New Roman" w:cs="Times New Roman"/>
          <w:kern w:val="3"/>
          <w:sz w:val="24"/>
          <w:szCs w:val="24"/>
        </w:rPr>
        <w:t>iotu zamówienia</w:t>
      </w:r>
      <w:r w:rsidR="00CA5402" w:rsidRPr="00BA0F0D">
        <w:rPr>
          <w:rFonts w:ascii="Times New Roman" w:eastAsia="Calibri" w:hAnsi="Times New Roman" w:cs="Times New Roman"/>
          <w:kern w:val="3"/>
          <w:sz w:val="24"/>
          <w:szCs w:val="24"/>
        </w:rPr>
        <w:t xml:space="preserve"> wraz z wykazem terenów</w:t>
      </w:r>
      <w:r w:rsidR="007C56F0" w:rsidRPr="00BA0F0D">
        <w:rPr>
          <w:rFonts w:ascii="Times New Roman" w:eastAsia="Calibri" w:hAnsi="Times New Roman" w:cs="Times New Roman"/>
          <w:kern w:val="3"/>
          <w:sz w:val="24"/>
          <w:szCs w:val="24"/>
        </w:rPr>
        <w:t xml:space="preserve"> zawarty jest</w:t>
      </w:r>
      <w:r w:rsidR="00D01245" w:rsidRPr="00BA0F0D">
        <w:rPr>
          <w:rFonts w:ascii="Times New Roman" w:eastAsia="Calibri" w:hAnsi="Times New Roman" w:cs="Times New Roman"/>
          <w:kern w:val="3"/>
          <w:sz w:val="24"/>
          <w:szCs w:val="24"/>
        </w:rPr>
        <w:t xml:space="preserve"> </w:t>
      </w:r>
      <w:r w:rsidR="007C56F0" w:rsidRPr="00BA0F0D">
        <w:rPr>
          <w:rFonts w:ascii="Times New Roman" w:eastAsia="Calibri" w:hAnsi="Times New Roman" w:cs="Times New Roman"/>
          <w:kern w:val="3"/>
          <w:sz w:val="24"/>
          <w:szCs w:val="24"/>
        </w:rPr>
        <w:t xml:space="preserve">w </w:t>
      </w:r>
      <w:r w:rsidR="00E23B97" w:rsidRPr="00BA0F0D">
        <w:rPr>
          <w:rFonts w:ascii="Times New Roman" w:eastAsia="Calibri" w:hAnsi="Times New Roman" w:cs="Times New Roman"/>
          <w:i/>
          <w:iCs/>
          <w:kern w:val="3"/>
          <w:sz w:val="24"/>
          <w:szCs w:val="24"/>
        </w:rPr>
        <w:t>(</w:t>
      </w:r>
      <w:r w:rsidR="007C56F0" w:rsidRPr="00BA0F0D">
        <w:rPr>
          <w:rFonts w:ascii="Times New Roman" w:eastAsia="Calibri" w:hAnsi="Times New Roman" w:cs="Times New Roman"/>
          <w:i/>
          <w:iCs/>
          <w:kern w:val="3"/>
          <w:sz w:val="24"/>
          <w:szCs w:val="24"/>
        </w:rPr>
        <w:t>Z</w:t>
      </w:r>
      <w:r w:rsidR="00BC612B" w:rsidRPr="00BA0F0D">
        <w:rPr>
          <w:rFonts w:ascii="Times New Roman" w:eastAsia="Calibri" w:hAnsi="Times New Roman" w:cs="Times New Roman"/>
          <w:i/>
          <w:iCs/>
          <w:kern w:val="3"/>
          <w:sz w:val="24"/>
          <w:szCs w:val="24"/>
        </w:rPr>
        <w:t xml:space="preserve">ałączniku nr </w:t>
      </w:r>
      <w:r w:rsidR="00531E8C">
        <w:rPr>
          <w:rFonts w:ascii="Times New Roman" w:eastAsia="Calibri" w:hAnsi="Times New Roman" w:cs="Times New Roman"/>
          <w:i/>
          <w:iCs/>
          <w:kern w:val="3"/>
          <w:sz w:val="24"/>
          <w:szCs w:val="24"/>
        </w:rPr>
        <w:t>9</w:t>
      </w:r>
      <w:r w:rsidR="00A5599A" w:rsidRPr="00BA0F0D">
        <w:rPr>
          <w:rFonts w:ascii="Times New Roman" w:eastAsia="Calibri" w:hAnsi="Times New Roman" w:cs="Times New Roman"/>
          <w:i/>
          <w:iCs/>
          <w:kern w:val="3"/>
          <w:sz w:val="24"/>
          <w:szCs w:val="24"/>
        </w:rPr>
        <w:t xml:space="preserve"> d</w:t>
      </w:r>
      <w:r w:rsidR="009A2F83" w:rsidRPr="00BA0F0D">
        <w:rPr>
          <w:rFonts w:ascii="Times New Roman" w:eastAsia="Calibri" w:hAnsi="Times New Roman" w:cs="Times New Roman"/>
          <w:i/>
          <w:iCs/>
          <w:kern w:val="3"/>
          <w:sz w:val="24"/>
          <w:szCs w:val="24"/>
        </w:rPr>
        <w:t>o</w:t>
      </w:r>
      <w:r w:rsidR="00A5599A" w:rsidRPr="00BA0F0D">
        <w:rPr>
          <w:rFonts w:ascii="Times New Roman" w:eastAsia="Calibri" w:hAnsi="Times New Roman" w:cs="Times New Roman"/>
          <w:i/>
          <w:iCs/>
          <w:kern w:val="3"/>
          <w:sz w:val="24"/>
          <w:szCs w:val="24"/>
        </w:rPr>
        <w:t xml:space="preserve"> SWZ</w:t>
      </w:r>
      <w:r w:rsidR="00E23B97" w:rsidRPr="00BA0F0D">
        <w:rPr>
          <w:rFonts w:ascii="Times New Roman" w:eastAsia="Calibri" w:hAnsi="Times New Roman" w:cs="Times New Roman"/>
          <w:i/>
          <w:iCs/>
          <w:kern w:val="3"/>
          <w:sz w:val="24"/>
          <w:szCs w:val="24"/>
        </w:rPr>
        <w:t>)</w:t>
      </w:r>
      <w:r w:rsidR="00CA5402" w:rsidRPr="00BA0F0D">
        <w:rPr>
          <w:rFonts w:ascii="Times New Roman" w:eastAsia="Calibri" w:hAnsi="Times New Roman" w:cs="Times New Roman"/>
          <w:i/>
          <w:iCs/>
          <w:kern w:val="3"/>
          <w:sz w:val="24"/>
          <w:szCs w:val="24"/>
        </w:rPr>
        <w:t>.</w:t>
      </w:r>
    </w:p>
    <w:p w14:paraId="346A6622" w14:textId="77777777" w:rsidR="00C669C5" w:rsidRPr="00BA0F0D" w:rsidRDefault="00C669C5">
      <w:pPr>
        <w:pStyle w:val="pkt"/>
        <w:numPr>
          <w:ilvl w:val="0"/>
          <w:numId w:val="28"/>
        </w:numPr>
        <w:spacing w:before="0" w:after="0" w:line="360" w:lineRule="auto"/>
        <w:rPr>
          <w:sz w:val="24"/>
          <w:szCs w:val="24"/>
        </w:rPr>
      </w:pPr>
      <w:r w:rsidRPr="00BA0F0D">
        <w:rPr>
          <w:sz w:val="24"/>
          <w:szCs w:val="24"/>
        </w:rPr>
        <w:t xml:space="preserve">Słownik Zamówień CPV: </w:t>
      </w:r>
    </w:p>
    <w:p w14:paraId="70DCF88C" w14:textId="77777777" w:rsidR="00C669C5" w:rsidRPr="00BA0F0D" w:rsidRDefault="00C669C5">
      <w:pPr>
        <w:pStyle w:val="Akapitzlist1"/>
        <w:numPr>
          <w:ilvl w:val="0"/>
          <w:numId w:val="41"/>
        </w:numPr>
        <w:jc w:val="both"/>
        <w:rPr>
          <w:rFonts w:eastAsia="MS Mincho"/>
          <w:sz w:val="24"/>
          <w:szCs w:val="24"/>
        </w:rPr>
      </w:pPr>
      <w:r w:rsidRPr="00BA0F0D">
        <w:rPr>
          <w:rFonts w:eastAsia="MS Mincho"/>
          <w:b/>
          <w:bCs/>
          <w:sz w:val="24"/>
          <w:szCs w:val="24"/>
        </w:rPr>
        <w:t xml:space="preserve">77310000-6 </w:t>
      </w:r>
      <w:r w:rsidRPr="00AC5ECE">
        <w:rPr>
          <w:rFonts w:eastAsia="MS Mincho"/>
          <w:sz w:val="24"/>
          <w:szCs w:val="24"/>
        </w:rPr>
        <w:t>-</w:t>
      </w:r>
      <w:r w:rsidRPr="00BA0F0D">
        <w:rPr>
          <w:rFonts w:eastAsia="MS Mincho"/>
          <w:sz w:val="24"/>
          <w:szCs w:val="24"/>
        </w:rPr>
        <w:t xml:space="preserve">  usługi sadzenia roślin oraz utrzymania terenów zielonych,</w:t>
      </w:r>
    </w:p>
    <w:p w14:paraId="6837F6A9" w14:textId="57AC2894" w:rsidR="00C669C5" w:rsidRPr="00BA0F0D" w:rsidRDefault="00C669C5">
      <w:pPr>
        <w:pStyle w:val="Akapitzlist"/>
        <w:numPr>
          <w:ilvl w:val="0"/>
          <w:numId w:val="41"/>
        </w:numPr>
        <w:tabs>
          <w:tab w:val="num" w:pos="360"/>
        </w:tabs>
        <w:jc w:val="both"/>
        <w:rPr>
          <w:rFonts w:ascii="Times New Roman" w:hAnsi="Times New Roman" w:cs="Times New Roman"/>
          <w:sz w:val="24"/>
          <w:szCs w:val="24"/>
        </w:rPr>
      </w:pPr>
      <w:r w:rsidRPr="00BA0F0D">
        <w:rPr>
          <w:rFonts w:ascii="Times New Roman" w:hAnsi="Times New Roman" w:cs="Times New Roman"/>
          <w:b/>
          <w:bCs/>
          <w:sz w:val="24"/>
          <w:szCs w:val="24"/>
        </w:rPr>
        <w:t>77314100-5</w:t>
      </w:r>
      <w:r w:rsidR="00AC5ECE">
        <w:rPr>
          <w:rFonts w:ascii="Times New Roman" w:hAnsi="Times New Roman" w:cs="Times New Roman"/>
          <w:b/>
          <w:bCs/>
          <w:sz w:val="24"/>
          <w:szCs w:val="24"/>
        </w:rPr>
        <w:t xml:space="preserve"> </w:t>
      </w:r>
      <w:r w:rsidRPr="00AC5ECE">
        <w:rPr>
          <w:rFonts w:ascii="Times New Roman" w:hAnsi="Times New Roman" w:cs="Times New Roman"/>
          <w:sz w:val="24"/>
          <w:szCs w:val="24"/>
        </w:rPr>
        <w:t>-</w:t>
      </w:r>
      <w:r w:rsidR="00AC5ECE">
        <w:rPr>
          <w:rFonts w:ascii="Times New Roman" w:hAnsi="Times New Roman" w:cs="Times New Roman"/>
          <w:b/>
          <w:bCs/>
          <w:sz w:val="24"/>
          <w:szCs w:val="24"/>
        </w:rPr>
        <w:t xml:space="preserve"> </w:t>
      </w:r>
      <w:r w:rsidRPr="00BA0F0D">
        <w:rPr>
          <w:rFonts w:ascii="Times New Roman" w:hAnsi="Times New Roman" w:cs="Times New Roman"/>
          <w:sz w:val="24"/>
          <w:szCs w:val="24"/>
        </w:rPr>
        <w:t xml:space="preserve"> usługi w zakresie trawników,</w:t>
      </w:r>
    </w:p>
    <w:p w14:paraId="45FEAF80" w14:textId="77777777" w:rsidR="00C669C5" w:rsidRPr="00BA0F0D" w:rsidRDefault="00C669C5">
      <w:pPr>
        <w:pStyle w:val="Akapitzlist"/>
        <w:numPr>
          <w:ilvl w:val="0"/>
          <w:numId w:val="41"/>
        </w:numPr>
        <w:tabs>
          <w:tab w:val="left" w:pos="851"/>
        </w:tabs>
        <w:jc w:val="both"/>
        <w:rPr>
          <w:rFonts w:ascii="Times New Roman" w:hAnsi="Times New Roman" w:cs="Times New Roman"/>
          <w:sz w:val="24"/>
          <w:szCs w:val="24"/>
        </w:rPr>
      </w:pPr>
      <w:r w:rsidRPr="00BA0F0D">
        <w:rPr>
          <w:rFonts w:ascii="Times New Roman" w:hAnsi="Times New Roman" w:cs="Times New Roman"/>
          <w:b/>
          <w:bCs/>
          <w:sz w:val="24"/>
          <w:szCs w:val="24"/>
        </w:rPr>
        <w:t>77211400-6</w:t>
      </w:r>
      <w:r w:rsidRPr="00BA0F0D">
        <w:rPr>
          <w:rFonts w:ascii="Times New Roman" w:hAnsi="Times New Roman" w:cs="Times New Roman"/>
          <w:sz w:val="24"/>
          <w:szCs w:val="24"/>
        </w:rPr>
        <w:t xml:space="preserve"> -  usługi wycinania drzew,</w:t>
      </w:r>
    </w:p>
    <w:p w14:paraId="569F8FE0" w14:textId="77777777" w:rsidR="00C669C5" w:rsidRPr="00BA0F0D" w:rsidRDefault="00C669C5">
      <w:pPr>
        <w:pStyle w:val="Akapitzlist"/>
        <w:numPr>
          <w:ilvl w:val="0"/>
          <w:numId w:val="41"/>
        </w:numPr>
        <w:jc w:val="both"/>
        <w:rPr>
          <w:rFonts w:ascii="Times New Roman" w:hAnsi="Times New Roman" w:cs="Times New Roman"/>
          <w:bCs/>
          <w:sz w:val="24"/>
          <w:szCs w:val="24"/>
        </w:rPr>
      </w:pPr>
      <w:r w:rsidRPr="00BA0F0D">
        <w:rPr>
          <w:rFonts w:ascii="Times New Roman" w:hAnsi="Times New Roman" w:cs="Times New Roman"/>
          <w:b/>
          <w:sz w:val="24"/>
          <w:szCs w:val="24"/>
        </w:rPr>
        <w:t>77211500-7</w:t>
      </w:r>
      <w:r w:rsidRPr="00BA0F0D">
        <w:rPr>
          <w:rFonts w:ascii="Times New Roman" w:hAnsi="Times New Roman" w:cs="Times New Roman"/>
          <w:bCs/>
          <w:sz w:val="24"/>
          <w:szCs w:val="24"/>
        </w:rPr>
        <w:t xml:space="preserve"> -  usługi pielęgnacji drzew,</w:t>
      </w:r>
    </w:p>
    <w:p w14:paraId="425F5E10" w14:textId="77777777" w:rsidR="00C669C5" w:rsidRPr="00BA0F0D" w:rsidRDefault="00C669C5">
      <w:pPr>
        <w:pStyle w:val="Akapitzlist"/>
        <w:numPr>
          <w:ilvl w:val="0"/>
          <w:numId w:val="41"/>
        </w:numPr>
        <w:spacing w:after="0"/>
        <w:ind w:left="714" w:hanging="357"/>
        <w:jc w:val="both"/>
        <w:rPr>
          <w:rFonts w:ascii="Times New Roman" w:hAnsi="Times New Roman" w:cs="Times New Roman"/>
          <w:sz w:val="24"/>
          <w:szCs w:val="24"/>
        </w:rPr>
      </w:pPr>
      <w:r w:rsidRPr="00BA0F0D">
        <w:rPr>
          <w:rFonts w:ascii="Times New Roman" w:hAnsi="Times New Roman" w:cs="Times New Roman"/>
          <w:b/>
          <w:bCs/>
          <w:sz w:val="24"/>
          <w:szCs w:val="24"/>
        </w:rPr>
        <w:t>77312100-1</w:t>
      </w:r>
      <w:r w:rsidRPr="00BA0F0D">
        <w:rPr>
          <w:rFonts w:ascii="Times New Roman" w:hAnsi="Times New Roman" w:cs="Times New Roman"/>
          <w:sz w:val="24"/>
          <w:szCs w:val="24"/>
        </w:rPr>
        <w:t xml:space="preserve">  - usługi odchwaszczania,</w:t>
      </w:r>
    </w:p>
    <w:p w14:paraId="7A8AA860" w14:textId="785916DF" w:rsidR="00C669C5" w:rsidRDefault="00FC4D2A">
      <w:pPr>
        <w:pStyle w:val="Nagwek1"/>
        <w:numPr>
          <w:ilvl w:val="0"/>
          <w:numId w:val="42"/>
        </w:numPr>
        <w:spacing w:before="0"/>
        <w:ind w:left="426" w:hanging="1"/>
        <w:jc w:val="both"/>
        <w:rPr>
          <w:rFonts w:ascii="Times New Roman" w:eastAsia="MS Mincho" w:hAnsi="Times New Roman" w:cs="Times New Roman"/>
          <w:b w:val="0"/>
          <w:color w:val="auto"/>
          <w:sz w:val="24"/>
          <w:szCs w:val="24"/>
        </w:rPr>
      </w:pPr>
      <w:r w:rsidRPr="00BA0F0D">
        <w:rPr>
          <w:rFonts w:ascii="Times New Roman" w:eastAsia="MS Mincho" w:hAnsi="Times New Roman" w:cs="Times New Roman"/>
          <w:bCs w:val="0"/>
          <w:color w:val="auto"/>
          <w:sz w:val="24"/>
          <w:szCs w:val="24"/>
        </w:rPr>
        <w:t xml:space="preserve">   </w:t>
      </w:r>
      <w:r w:rsidR="00C669C5" w:rsidRPr="00BA0F0D">
        <w:rPr>
          <w:rFonts w:ascii="Times New Roman" w:eastAsia="MS Mincho" w:hAnsi="Times New Roman" w:cs="Times New Roman"/>
          <w:bCs w:val="0"/>
          <w:color w:val="auto"/>
          <w:sz w:val="24"/>
          <w:szCs w:val="24"/>
        </w:rPr>
        <w:t>77313000-7</w:t>
      </w:r>
      <w:r w:rsidR="00C669C5" w:rsidRPr="00BA0F0D">
        <w:rPr>
          <w:rFonts w:ascii="Times New Roman" w:eastAsia="MS Mincho" w:hAnsi="Times New Roman" w:cs="Times New Roman"/>
          <w:b w:val="0"/>
          <w:color w:val="auto"/>
          <w:sz w:val="24"/>
          <w:szCs w:val="24"/>
        </w:rPr>
        <w:t xml:space="preserve"> -  usługi utrzymania parków</w:t>
      </w:r>
      <w:r w:rsidR="00CE43B9">
        <w:rPr>
          <w:rFonts w:ascii="Times New Roman" w:eastAsia="MS Mincho" w:hAnsi="Times New Roman" w:cs="Times New Roman"/>
          <w:b w:val="0"/>
          <w:color w:val="auto"/>
          <w:sz w:val="24"/>
          <w:szCs w:val="24"/>
        </w:rPr>
        <w:t>,</w:t>
      </w:r>
    </w:p>
    <w:p w14:paraId="130020A3" w14:textId="55D27B56" w:rsidR="00CE43B9" w:rsidRPr="00794058" w:rsidRDefault="00CE43B9" w:rsidP="00AC5ECE">
      <w:pPr>
        <w:spacing w:after="0"/>
        <w:ind w:left="2126" w:hanging="1701"/>
        <w:rPr>
          <w:rFonts w:ascii="Times New Roman" w:hAnsi="Times New Roman" w:cs="Times New Roman"/>
          <w:sz w:val="24"/>
          <w:szCs w:val="24"/>
        </w:rPr>
      </w:pPr>
      <w:r w:rsidRPr="00794058">
        <w:rPr>
          <w:rFonts w:ascii="Times New Roman" w:hAnsi="Times New Roman" w:cs="Times New Roman"/>
          <w:b/>
          <w:bCs/>
          <w:sz w:val="24"/>
          <w:szCs w:val="24"/>
        </w:rPr>
        <w:t>-</w:t>
      </w:r>
      <w:r w:rsidRPr="00794058">
        <w:rPr>
          <w:rFonts w:ascii="Times New Roman" w:hAnsi="Times New Roman" w:cs="Times New Roman"/>
          <w:sz w:val="24"/>
          <w:szCs w:val="24"/>
        </w:rPr>
        <w:t xml:space="preserve">    </w:t>
      </w:r>
      <w:r w:rsidRPr="00794058">
        <w:rPr>
          <w:rFonts w:ascii="Times New Roman" w:hAnsi="Times New Roman" w:cs="Times New Roman"/>
          <w:b/>
          <w:sz w:val="24"/>
          <w:szCs w:val="24"/>
        </w:rPr>
        <w:t xml:space="preserve">90600000-3 </w:t>
      </w:r>
      <w:r w:rsidRPr="00794058">
        <w:rPr>
          <w:rFonts w:ascii="Times New Roman" w:hAnsi="Times New Roman" w:cs="Times New Roman"/>
          <w:bCs/>
          <w:sz w:val="24"/>
          <w:szCs w:val="24"/>
        </w:rPr>
        <w:t>-</w:t>
      </w:r>
      <w:r w:rsidRPr="00794058">
        <w:rPr>
          <w:rFonts w:ascii="Times New Roman" w:hAnsi="Times New Roman" w:cs="Times New Roman"/>
          <w:sz w:val="24"/>
          <w:szCs w:val="24"/>
        </w:rPr>
        <w:t xml:space="preserve"> </w:t>
      </w:r>
      <w:r w:rsidR="00AC5ECE" w:rsidRPr="00794058">
        <w:rPr>
          <w:rFonts w:ascii="Times New Roman" w:hAnsi="Times New Roman" w:cs="Times New Roman"/>
          <w:sz w:val="24"/>
          <w:szCs w:val="24"/>
        </w:rPr>
        <w:t xml:space="preserve"> </w:t>
      </w:r>
      <w:r w:rsidRPr="00794058">
        <w:rPr>
          <w:rFonts w:ascii="Times New Roman" w:hAnsi="Times New Roman" w:cs="Times New Roman"/>
          <w:sz w:val="24"/>
          <w:szCs w:val="24"/>
        </w:rPr>
        <w:t xml:space="preserve">usługi sprzątania oraz usługi sanitarne na obszarach miejskich lub </w:t>
      </w:r>
      <w:r w:rsidR="00F22064" w:rsidRPr="00794058">
        <w:rPr>
          <w:rFonts w:ascii="Times New Roman" w:hAnsi="Times New Roman" w:cs="Times New Roman"/>
          <w:sz w:val="24"/>
          <w:szCs w:val="24"/>
        </w:rPr>
        <w:t xml:space="preserve"> </w:t>
      </w:r>
      <w:r w:rsidR="00AC5ECE" w:rsidRPr="00794058">
        <w:rPr>
          <w:rFonts w:ascii="Times New Roman" w:hAnsi="Times New Roman" w:cs="Times New Roman"/>
          <w:sz w:val="24"/>
          <w:szCs w:val="24"/>
        </w:rPr>
        <w:t xml:space="preserve">   </w:t>
      </w:r>
      <w:r w:rsidRPr="00794058">
        <w:rPr>
          <w:rFonts w:ascii="Times New Roman" w:hAnsi="Times New Roman" w:cs="Times New Roman"/>
          <w:sz w:val="24"/>
          <w:szCs w:val="24"/>
        </w:rPr>
        <w:t>wiejskich</w:t>
      </w:r>
      <w:r w:rsidR="00AC5ECE" w:rsidRPr="00794058">
        <w:rPr>
          <w:rFonts w:ascii="Times New Roman" w:hAnsi="Times New Roman" w:cs="Times New Roman"/>
          <w:sz w:val="24"/>
          <w:szCs w:val="24"/>
        </w:rPr>
        <w:t>,</w:t>
      </w:r>
    </w:p>
    <w:p w14:paraId="0B7FFAAE" w14:textId="1A4BCA03" w:rsidR="00CE43B9" w:rsidRPr="00794058" w:rsidRDefault="00AC5ECE" w:rsidP="00650E0F">
      <w:pPr>
        <w:spacing w:after="0"/>
        <w:ind w:left="2126" w:hanging="1701"/>
        <w:rPr>
          <w:rFonts w:ascii="Times New Roman" w:hAnsi="Times New Roman" w:cs="Times New Roman"/>
          <w:sz w:val="24"/>
          <w:szCs w:val="24"/>
        </w:rPr>
      </w:pPr>
      <w:r w:rsidRPr="00794058">
        <w:rPr>
          <w:rFonts w:ascii="Times New Roman" w:hAnsi="Times New Roman" w:cs="Times New Roman"/>
          <w:b/>
          <w:bCs/>
          <w:sz w:val="24"/>
          <w:szCs w:val="24"/>
        </w:rPr>
        <w:t>-</w:t>
      </w:r>
      <w:r w:rsidRPr="00794058">
        <w:rPr>
          <w:rFonts w:ascii="Times New Roman" w:hAnsi="Times New Roman" w:cs="Times New Roman"/>
          <w:sz w:val="24"/>
          <w:szCs w:val="24"/>
        </w:rPr>
        <w:t xml:space="preserve">    </w:t>
      </w:r>
      <w:r w:rsidRPr="00794058">
        <w:rPr>
          <w:rFonts w:ascii="Times New Roman" w:hAnsi="Times New Roman" w:cs="Times New Roman"/>
          <w:b/>
          <w:bCs/>
          <w:sz w:val="24"/>
          <w:szCs w:val="24"/>
        </w:rPr>
        <w:t>50800000-3</w:t>
      </w:r>
      <w:r w:rsidRPr="00794058">
        <w:rPr>
          <w:rFonts w:ascii="Times New Roman" w:hAnsi="Times New Roman" w:cs="Times New Roman"/>
          <w:sz w:val="24"/>
          <w:szCs w:val="24"/>
        </w:rPr>
        <w:t xml:space="preserve"> </w:t>
      </w:r>
      <w:r w:rsidRPr="00794058">
        <w:rPr>
          <w:rFonts w:ascii="Times New Roman" w:hAnsi="Times New Roman" w:cs="Times New Roman"/>
          <w:b/>
          <w:bCs/>
          <w:sz w:val="24"/>
          <w:szCs w:val="24"/>
        </w:rPr>
        <w:t xml:space="preserve">- </w:t>
      </w:r>
      <w:r w:rsidRPr="00794058">
        <w:rPr>
          <w:rFonts w:ascii="Times New Roman" w:hAnsi="Times New Roman" w:cs="Times New Roman"/>
          <w:sz w:val="24"/>
          <w:szCs w:val="24"/>
          <w:shd w:val="clear" w:color="auto" w:fill="FFFFFF"/>
        </w:rPr>
        <w:t>różne usługi w zakresie napraw i konserwacji</w:t>
      </w:r>
      <w:r w:rsidR="00650E0F" w:rsidRPr="00794058">
        <w:rPr>
          <w:rFonts w:ascii="Times New Roman" w:hAnsi="Times New Roman" w:cs="Times New Roman"/>
          <w:sz w:val="24"/>
          <w:szCs w:val="24"/>
          <w:shd w:val="clear" w:color="auto" w:fill="FFFFFF"/>
        </w:rPr>
        <w:t>.</w:t>
      </w:r>
    </w:p>
    <w:p w14:paraId="5456AE0A" w14:textId="3F8C32C1" w:rsidR="005C001C" w:rsidRPr="00BA0F0D" w:rsidRDefault="005C001C">
      <w:pPr>
        <w:pStyle w:val="Akapitzlist"/>
        <w:numPr>
          <w:ilvl w:val="0"/>
          <w:numId w:val="28"/>
        </w:numPr>
        <w:rPr>
          <w:rFonts w:ascii="Times New Roman" w:hAnsi="Times New Roman" w:cs="Times New Roman"/>
          <w:sz w:val="24"/>
          <w:szCs w:val="24"/>
        </w:rPr>
      </w:pPr>
      <w:r w:rsidRPr="00BA0F0D">
        <w:rPr>
          <w:rFonts w:ascii="Times New Roman" w:eastAsia="MS Mincho" w:hAnsi="Times New Roman" w:cs="Times New Roman"/>
          <w:sz w:val="24"/>
          <w:szCs w:val="24"/>
          <w:lang w:eastAsia="pl-PL"/>
        </w:rPr>
        <w:t>Z</w:t>
      </w:r>
      <w:r w:rsidRPr="00BA0F0D">
        <w:rPr>
          <w:rFonts w:ascii="Times New Roman" w:hAnsi="Times New Roman" w:cs="Times New Roman"/>
          <w:sz w:val="24"/>
          <w:szCs w:val="24"/>
        </w:rPr>
        <w:t>amawiający wymaga udzielenia przez Wykonawcę gwarancji na okres 3 miesięcy na posadzone kwiaty i byliny.</w:t>
      </w:r>
    </w:p>
    <w:p w14:paraId="585909E4" w14:textId="3BD4193B" w:rsidR="005C001C" w:rsidRPr="00BA0F0D" w:rsidRDefault="005C001C">
      <w:pPr>
        <w:pStyle w:val="Akapitzlist"/>
        <w:numPr>
          <w:ilvl w:val="0"/>
          <w:numId w:val="28"/>
        </w:numPr>
        <w:rPr>
          <w:rFonts w:ascii="Times New Roman" w:hAnsi="Times New Roman" w:cs="Times New Roman"/>
          <w:sz w:val="24"/>
          <w:szCs w:val="24"/>
        </w:rPr>
      </w:pPr>
      <w:r w:rsidRPr="00BA0F0D">
        <w:rPr>
          <w:rFonts w:ascii="Times New Roman" w:eastAsia="MS Mincho" w:hAnsi="Times New Roman" w:cs="Times New Roman"/>
          <w:sz w:val="24"/>
          <w:szCs w:val="24"/>
          <w:lang w:eastAsia="pl-PL"/>
        </w:rPr>
        <w:t>Z</w:t>
      </w:r>
      <w:r w:rsidRPr="00BA0F0D">
        <w:rPr>
          <w:rFonts w:ascii="Times New Roman" w:hAnsi="Times New Roman" w:cs="Times New Roman"/>
          <w:sz w:val="24"/>
          <w:szCs w:val="24"/>
        </w:rPr>
        <w:t>amawiający wymaga udzielenia przez Wykonawcę gwarancji na okres 36 miesięcy na posadzone drzewa i krzewy.</w:t>
      </w:r>
    </w:p>
    <w:p w14:paraId="0083F700" w14:textId="77777777" w:rsidR="005C001C" w:rsidRPr="005C001C" w:rsidRDefault="005C001C" w:rsidP="005C001C">
      <w:pPr>
        <w:pStyle w:val="Akapitzlist"/>
        <w:rPr>
          <w:rFonts w:ascii="Times New Roman" w:hAnsi="Times New Roman" w:cs="Times New Roman"/>
          <w:sz w:val="24"/>
          <w:szCs w:val="24"/>
        </w:rPr>
      </w:pPr>
    </w:p>
    <w:p w14:paraId="118583D0" w14:textId="3EECE2CD" w:rsidR="007125D2" w:rsidRPr="00BA0F0D" w:rsidRDefault="007125D2">
      <w:pPr>
        <w:pStyle w:val="Nagwek3"/>
        <w:numPr>
          <w:ilvl w:val="0"/>
          <w:numId w:val="10"/>
        </w:numPr>
        <w:tabs>
          <w:tab w:val="left" w:pos="426"/>
        </w:tabs>
        <w:spacing w:before="240" w:after="240" w:line="240" w:lineRule="auto"/>
        <w:ind w:left="142" w:hanging="142"/>
      </w:pPr>
      <w:bookmarkStart w:id="11" w:name="_Toc101950367"/>
      <w:r w:rsidRPr="00BA0F0D">
        <w:t>INFORMACJA O PRZEDMIOTOWYCH ŚRODKACH DOWODOWYCH</w:t>
      </w:r>
      <w:bookmarkEnd w:id="11"/>
    </w:p>
    <w:p w14:paraId="3D1613AC" w14:textId="6E588436" w:rsidR="007125D2" w:rsidRPr="00BA0F0D" w:rsidRDefault="007125D2" w:rsidP="00C07D63">
      <w:pPr>
        <w:tabs>
          <w:tab w:val="left" w:pos="851"/>
        </w:tabs>
        <w:spacing w:after="0" w:line="240" w:lineRule="auto"/>
        <w:jc w:val="both"/>
        <w:rPr>
          <w:rFonts w:ascii="Times New Roman" w:eastAsia="MS Mincho" w:hAnsi="Times New Roman" w:cs="Times New Roman"/>
          <w:sz w:val="24"/>
          <w:szCs w:val="24"/>
        </w:rPr>
      </w:pPr>
      <w:r w:rsidRPr="00BA0F0D">
        <w:rPr>
          <w:rFonts w:ascii="Times New Roman" w:eastAsia="MS Mincho" w:hAnsi="Times New Roman" w:cs="Times New Roman"/>
          <w:sz w:val="24"/>
          <w:szCs w:val="24"/>
        </w:rPr>
        <w:t>Zamawiający nie żąda przedmiotowych środków dowodowych.</w:t>
      </w:r>
    </w:p>
    <w:p w14:paraId="66AB1743" w14:textId="2113742A" w:rsidR="0018146A" w:rsidRPr="00BA0F0D" w:rsidRDefault="00DC75B7">
      <w:pPr>
        <w:pStyle w:val="Nagwek3"/>
        <w:numPr>
          <w:ilvl w:val="0"/>
          <w:numId w:val="10"/>
        </w:numPr>
        <w:spacing w:before="240" w:after="240" w:line="240" w:lineRule="auto"/>
        <w:ind w:left="284" w:hanging="284"/>
      </w:pPr>
      <w:bookmarkStart w:id="12" w:name="_Toc101950368"/>
      <w:r w:rsidRPr="00BA0F0D">
        <w:t>TERMIN WYKONANIA ZAMÓWIENIA</w:t>
      </w:r>
      <w:bookmarkEnd w:id="12"/>
    </w:p>
    <w:p w14:paraId="6CF58F3A" w14:textId="77777777" w:rsidR="007668D2" w:rsidRPr="00BA0F0D" w:rsidRDefault="007668D2">
      <w:pPr>
        <w:pStyle w:val="Akapitzlist"/>
        <w:numPr>
          <w:ilvl w:val="0"/>
          <w:numId w:val="29"/>
        </w:numPr>
        <w:tabs>
          <w:tab w:val="left" w:pos="851"/>
        </w:tabs>
        <w:spacing w:after="0" w:line="264" w:lineRule="auto"/>
        <w:jc w:val="both"/>
        <w:rPr>
          <w:rFonts w:ascii="Times New Roman" w:eastAsia="MS Mincho" w:hAnsi="Times New Roman" w:cs="Times New Roman"/>
          <w:b/>
          <w:sz w:val="24"/>
          <w:szCs w:val="24"/>
        </w:rPr>
      </w:pPr>
      <w:bookmarkStart w:id="13" w:name="_Toc101950369"/>
      <w:bookmarkEnd w:id="10"/>
      <w:r w:rsidRPr="00BA0F0D">
        <w:rPr>
          <w:rFonts w:ascii="Times New Roman" w:eastAsia="MS Mincho" w:hAnsi="Times New Roman" w:cs="Times New Roman"/>
          <w:sz w:val="24"/>
          <w:szCs w:val="24"/>
        </w:rPr>
        <w:t xml:space="preserve">Termin wykonania zamówienia: </w:t>
      </w:r>
      <w:r w:rsidRPr="00BA0F0D">
        <w:rPr>
          <w:rFonts w:ascii="Times New Roman" w:eastAsia="MS Mincho" w:hAnsi="Times New Roman" w:cs="Times New Roman"/>
          <w:b/>
          <w:sz w:val="24"/>
          <w:szCs w:val="24"/>
        </w:rPr>
        <w:t>12 miesięcy</w:t>
      </w:r>
      <w:r w:rsidRPr="00BA0F0D">
        <w:rPr>
          <w:rFonts w:ascii="Times New Roman" w:eastAsia="MS Mincho" w:hAnsi="Times New Roman" w:cs="Times New Roman"/>
          <w:sz w:val="24"/>
          <w:szCs w:val="24"/>
        </w:rPr>
        <w:t xml:space="preserve">. </w:t>
      </w:r>
    </w:p>
    <w:p w14:paraId="2384A087" w14:textId="7DA67109" w:rsidR="007668D2" w:rsidRPr="00BA0F0D" w:rsidRDefault="007668D2">
      <w:pPr>
        <w:pStyle w:val="Akapitzlist"/>
        <w:numPr>
          <w:ilvl w:val="0"/>
          <w:numId w:val="29"/>
        </w:numPr>
        <w:tabs>
          <w:tab w:val="left" w:pos="851"/>
        </w:tabs>
        <w:spacing w:after="0" w:line="264" w:lineRule="auto"/>
        <w:jc w:val="both"/>
        <w:rPr>
          <w:rFonts w:ascii="Times New Roman" w:eastAsia="MS Mincho" w:hAnsi="Times New Roman" w:cs="Times New Roman"/>
          <w:b/>
          <w:sz w:val="24"/>
          <w:szCs w:val="24"/>
        </w:rPr>
      </w:pPr>
      <w:r w:rsidRPr="00BA0F0D">
        <w:rPr>
          <w:rFonts w:ascii="Times New Roman" w:eastAsia="MS Mincho" w:hAnsi="Times New Roman" w:cs="Times New Roman"/>
          <w:sz w:val="24"/>
          <w:szCs w:val="24"/>
        </w:rPr>
        <w:t xml:space="preserve">Zamawiający, celem zapewnienia ciągłości utrzymania, pielęgnacji terenów parków miejskich oraz utrzymania chodników do ich przylegających  jako zadań własnych Gminy Miasto Świdnica, przewiduje rozpoczęcie terminu realizacji zamówienia od dnia </w:t>
      </w:r>
      <w:r w:rsidRPr="00BA0F0D">
        <w:rPr>
          <w:rFonts w:ascii="Times New Roman" w:eastAsia="MS Mincho" w:hAnsi="Times New Roman" w:cs="Times New Roman"/>
          <w:b/>
          <w:bCs/>
          <w:sz w:val="24"/>
          <w:szCs w:val="24"/>
        </w:rPr>
        <w:t>1</w:t>
      </w:r>
      <w:r w:rsidR="00B13B0E" w:rsidRPr="00BA0F0D">
        <w:rPr>
          <w:rFonts w:ascii="Times New Roman" w:eastAsia="MS Mincho" w:hAnsi="Times New Roman" w:cs="Times New Roman"/>
          <w:b/>
          <w:bCs/>
          <w:sz w:val="24"/>
          <w:szCs w:val="24"/>
        </w:rPr>
        <w:t>5</w:t>
      </w:r>
      <w:r w:rsidRPr="00BA0F0D">
        <w:rPr>
          <w:rFonts w:ascii="Times New Roman" w:eastAsia="MS Mincho" w:hAnsi="Times New Roman" w:cs="Times New Roman"/>
          <w:b/>
          <w:bCs/>
          <w:sz w:val="24"/>
          <w:szCs w:val="24"/>
        </w:rPr>
        <w:t xml:space="preserve"> listopada 202</w:t>
      </w:r>
      <w:r w:rsidR="00B13B0E" w:rsidRPr="00BA0F0D">
        <w:rPr>
          <w:rFonts w:ascii="Times New Roman" w:eastAsia="MS Mincho" w:hAnsi="Times New Roman" w:cs="Times New Roman"/>
          <w:b/>
          <w:bCs/>
          <w:sz w:val="24"/>
          <w:szCs w:val="24"/>
        </w:rPr>
        <w:t>3</w:t>
      </w:r>
      <w:r w:rsidRPr="00BA0F0D">
        <w:rPr>
          <w:rFonts w:ascii="Times New Roman" w:eastAsia="MS Mincho" w:hAnsi="Times New Roman" w:cs="Times New Roman"/>
          <w:b/>
          <w:bCs/>
          <w:sz w:val="24"/>
          <w:szCs w:val="24"/>
        </w:rPr>
        <w:t xml:space="preserve"> r</w:t>
      </w:r>
      <w:r w:rsidRPr="00BA0F0D">
        <w:rPr>
          <w:rFonts w:ascii="Times New Roman" w:eastAsia="MS Mincho" w:hAnsi="Times New Roman" w:cs="Times New Roman"/>
          <w:sz w:val="24"/>
          <w:szCs w:val="24"/>
        </w:rPr>
        <w:t>., tj. po zakończeniu aktualnie obowiązującej umowy</w:t>
      </w:r>
      <w:r w:rsidR="00AB4B6A" w:rsidRPr="00BA0F0D">
        <w:rPr>
          <w:rFonts w:ascii="Times New Roman" w:eastAsia="MS Mincho" w:hAnsi="Times New Roman" w:cs="Times New Roman"/>
          <w:sz w:val="24"/>
          <w:szCs w:val="24"/>
        </w:rPr>
        <w:t>.</w:t>
      </w:r>
      <w:r w:rsidRPr="00BA0F0D">
        <w:rPr>
          <w:rFonts w:ascii="Times New Roman" w:eastAsia="MS Mincho" w:hAnsi="Times New Roman" w:cs="Times New Roman"/>
          <w:sz w:val="24"/>
          <w:szCs w:val="24"/>
        </w:rPr>
        <w:t xml:space="preserve"> </w:t>
      </w:r>
    </w:p>
    <w:p w14:paraId="1C232744" w14:textId="283DAD42" w:rsidR="004A15AF" w:rsidRPr="00BA0F0D" w:rsidRDefault="004A15AF">
      <w:pPr>
        <w:pStyle w:val="Nagwek3"/>
        <w:numPr>
          <w:ilvl w:val="0"/>
          <w:numId w:val="10"/>
        </w:numPr>
        <w:spacing w:before="240" w:after="240" w:line="240" w:lineRule="auto"/>
        <w:ind w:left="-567" w:firstLine="425"/>
      </w:pPr>
      <w:r w:rsidRPr="00BA0F0D">
        <w:t>PODSTAWY WYKLUCZENIA</w:t>
      </w:r>
      <w:bookmarkEnd w:id="13"/>
      <w:r w:rsidR="00EC5E1B" w:rsidRPr="00BA0F0D">
        <w:t xml:space="preserve"> Z POSTĘPOWANIA</w:t>
      </w:r>
    </w:p>
    <w:p w14:paraId="777FF853" w14:textId="77777777" w:rsidR="00AB4A74" w:rsidRPr="00964826" w:rsidRDefault="00AB4A74">
      <w:pPr>
        <w:numPr>
          <w:ilvl w:val="0"/>
          <w:numId w:val="110"/>
        </w:numPr>
        <w:spacing w:after="0" w:line="240" w:lineRule="auto"/>
        <w:ind w:left="284" w:hanging="284"/>
        <w:jc w:val="both"/>
        <w:rPr>
          <w:rFonts w:ascii="Times New Roman" w:hAnsi="Times New Roman" w:cs="Times New Roman"/>
          <w:sz w:val="24"/>
          <w:szCs w:val="24"/>
        </w:rPr>
      </w:pPr>
      <w:bookmarkStart w:id="14" w:name="_Toc101950370"/>
      <w:r w:rsidRPr="00964826">
        <w:rPr>
          <w:rFonts w:ascii="Times New Roman" w:hAnsi="Times New Roman" w:cs="Times New Roman"/>
          <w:sz w:val="24"/>
          <w:szCs w:val="24"/>
        </w:rPr>
        <w:t>Z postępowania o udzielenie zamówienia wyklucza się Wykonawcę:</w:t>
      </w:r>
    </w:p>
    <w:p w14:paraId="03667F24" w14:textId="77777777" w:rsidR="00AB4A74" w:rsidRPr="00964826" w:rsidRDefault="00AB4A74">
      <w:pPr>
        <w:numPr>
          <w:ilvl w:val="1"/>
          <w:numId w:val="111"/>
        </w:numPr>
        <w:spacing w:after="0" w:line="240" w:lineRule="auto"/>
        <w:ind w:left="568" w:hanging="284"/>
        <w:jc w:val="both"/>
        <w:rPr>
          <w:rFonts w:ascii="Times New Roman" w:hAnsi="Times New Roman" w:cs="Times New Roman"/>
          <w:sz w:val="24"/>
          <w:szCs w:val="24"/>
        </w:rPr>
      </w:pPr>
      <w:r w:rsidRPr="00964826">
        <w:rPr>
          <w:rFonts w:ascii="Times New Roman" w:hAnsi="Times New Roman" w:cs="Times New Roman"/>
          <w:sz w:val="24"/>
          <w:szCs w:val="24"/>
        </w:rPr>
        <w:t>będącego osobą fizyczną, którego prawomocnie skazano za przestępstwo:</w:t>
      </w:r>
    </w:p>
    <w:p w14:paraId="0E284CA4" w14:textId="77777777" w:rsidR="00AB4A74" w:rsidRPr="00964826" w:rsidRDefault="00AB4A74">
      <w:pPr>
        <w:pStyle w:val="Akapitzlist"/>
        <w:numPr>
          <w:ilvl w:val="0"/>
          <w:numId w:val="112"/>
        </w:numPr>
        <w:spacing w:after="0" w:line="240" w:lineRule="auto"/>
        <w:ind w:left="851" w:hanging="284"/>
        <w:jc w:val="both"/>
        <w:rPr>
          <w:rFonts w:ascii="Times New Roman" w:hAnsi="Times New Roman" w:cs="Times New Roman"/>
          <w:sz w:val="24"/>
          <w:szCs w:val="24"/>
        </w:rPr>
      </w:pPr>
      <w:r w:rsidRPr="00964826">
        <w:rPr>
          <w:rFonts w:ascii="Times New Roman" w:hAnsi="Times New Roman" w:cs="Times New Roman"/>
          <w:sz w:val="24"/>
          <w:szCs w:val="24"/>
        </w:rPr>
        <w:t>udziału w zorganizowanej grupie przestępczej albo związku mającym na celu popełnienie przestępstwa lub przestępstwa skarbowego, o którym mowa w art. 258 Kodeksu karnego,</w:t>
      </w:r>
    </w:p>
    <w:p w14:paraId="3B10EAC6" w14:textId="77777777" w:rsidR="00AB4A74" w:rsidRPr="00964826" w:rsidRDefault="00AB4A74">
      <w:pPr>
        <w:pStyle w:val="Akapitzlist"/>
        <w:numPr>
          <w:ilvl w:val="0"/>
          <w:numId w:val="112"/>
        </w:numPr>
        <w:spacing w:after="0" w:line="240" w:lineRule="auto"/>
        <w:ind w:left="851" w:hanging="284"/>
        <w:jc w:val="both"/>
        <w:rPr>
          <w:rFonts w:ascii="Times New Roman" w:hAnsi="Times New Roman" w:cs="Times New Roman"/>
          <w:sz w:val="24"/>
          <w:szCs w:val="24"/>
        </w:rPr>
      </w:pPr>
      <w:r w:rsidRPr="00964826">
        <w:rPr>
          <w:rFonts w:ascii="Times New Roman" w:hAnsi="Times New Roman" w:cs="Times New Roman"/>
          <w:sz w:val="24"/>
          <w:szCs w:val="24"/>
        </w:rPr>
        <w:t>handlu ludźmi, o którym mowa w art. 189a Kodeksu karnego,</w:t>
      </w:r>
    </w:p>
    <w:p w14:paraId="130B7471" w14:textId="77777777" w:rsidR="00AB4A74" w:rsidRPr="00964826" w:rsidRDefault="00AB4A74">
      <w:pPr>
        <w:pStyle w:val="Akapitzlist"/>
        <w:numPr>
          <w:ilvl w:val="0"/>
          <w:numId w:val="112"/>
        </w:numPr>
        <w:spacing w:after="0" w:line="240" w:lineRule="auto"/>
        <w:ind w:left="851" w:hanging="284"/>
        <w:jc w:val="both"/>
        <w:rPr>
          <w:rFonts w:ascii="Times New Roman" w:hAnsi="Times New Roman" w:cs="Times New Roman"/>
          <w:sz w:val="24"/>
          <w:szCs w:val="24"/>
        </w:rPr>
      </w:pPr>
      <w:r w:rsidRPr="00964826">
        <w:rPr>
          <w:rFonts w:ascii="Times New Roman" w:hAnsi="Times New Roman" w:cs="Times New Roman"/>
          <w:sz w:val="24"/>
          <w:szCs w:val="24"/>
        </w:rPr>
        <w:t xml:space="preserve">o którym mowa w art. 228-230a, art. 250a Kodeksu karnego, w art. 46-48 ustawy z dnia 25 czerwca 2010 r. o sporcie </w:t>
      </w:r>
      <w:bookmarkStart w:id="15" w:name="_Hlk137027251"/>
      <w:r w:rsidRPr="00964826">
        <w:rPr>
          <w:rFonts w:ascii="Times New Roman" w:hAnsi="Times New Roman" w:cs="Times New Roman"/>
          <w:sz w:val="24"/>
          <w:szCs w:val="24"/>
        </w:rPr>
        <w:t>(Dz. U. z 202</w:t>
      </w:r>
      <w:r>
        <w:rPr>
          <w:rFonts w:ascii="Times New Roman" w:hAnsi="Times New Roman" w:cs="Times New Roman"/>
          <w:sz w:val="24"/>
          <w:szCs w:val="24"/>
        </w:rPr>
        <w:t>2</w:t>
      </w:r>
      <w:r w:rsidRPr="00964826">
        <w:rPr>
          <w:rFonts w:ascii="Times New Roman" w:hAnsi="Times New Roman" w:cs="Times New Roman"/>
          <w:sz w:val="24"/>
          <w:szCs w:val="24"/>
        </w:rPr>
        <w:t xml:space="preserve"> r. poz. </w:t>
      </w:r>
      <w:r>
        <w:rPr>
          <w:rFonts w:ascii="Times New Roman" w:hAnsi="Times New Roman" w:cs="Times New Roman"/>
          <w:sz w:val="24"/>
          <w:szCs w:val="24"/>
        </w:rPr>
        <w:t xml:space="preserve">1599 ze zm.) </w:t>
      </w:r>
      <w:bookmarkEnd w:id="15"/>
      <w:r w:rsidRPr="00964826">
        <w:rPr>
          <w:rFonts w:ascii="Times New Roman" w:hAnsi="Times New Roman" w:cs="Times New Roman"/>
          <w:sz w:val="24"/>
          <w:szCs w:val="24"/>
        </w:rPr>
        <w:t xml:space="preserve">lub w art. 54 ust. 1-4 ustawy z dnia 12 maja 2011 r. o refundacji leków, środków spożywczych specjalnego przeznaczenia żywieniowego oraz wyrobów medycznych </w:t>
      </w:r>
      <w:bookmarkStart w:id="16" w:name="_Hlk137027263"/>
      <w:r w:rsidRPr="00964826">
        <w:rPr>
          <w:rFonts w:ascii="Times New Roman" w:hAnsi="Times New Roman" w:cs="Times New Roman"/>
          <w:sz w:val="24"/>
          <w:szCs w:val="24"/>
        </w:rPr>
        <w:t>(Dz. U. z 202</w:t>
      </w:r>
      <w:r>
        <w:rPr>
          <w:rFonts w:ascii="Times New Roman" w:hAnsi="Times New Roman" w:cs="Times New Roman"/>
          <w:sz w:val="24"/>
          <w:szCs w:val="24"/>
        </w:rPr>
        <w:t>3</w:t>
      </w:r>
      <w:r w:rsidRPr="00964826">
        <w:rPr>
          <w:rFonts w:ascii="Times New Roman" w:hAnsi="Times New Roman" w:cs="Times New Roman"/>
          <w:sz w:val="24"/>
          <w:szCs w:val="24"/>
        </w:rPr>
        <w:t xml:space="preserve"> r</w:t>
      </w:r>
      <w:r>
        <w:rPr>
          <w:rFonts w:ascii="Times New Roman" w:hAnsi="Times New Roman" w:cs="Times New Roman"/>
          <w:sz w:val="24"/>
          <w:szCs w:val="24"/>
        </w:rPr>
        <w:t>., poz. 826</w:t>
      </w:r>
      <w:r w:rsidRPr="00964826">
        <w:rPr>
          <w:rFonts w:ascii="Times New Roman" w:hAnsi="Times New Roman" w:cs="Times New Roman"/>
          <w:sz w:val="24"/>
          <w:szCs w:val="24"/>
        </w:rPr>
        <w:t>),</w:t>
      </w:r>
      <w:bookmarkEnd w:id="16"/>
    </w:p>
    <w:p w14:paraId="397EC39B" w14:textId="77777777" w:rsidR="00AB4A74" w:rsidRPr="00964826" w:rsidRDefault="00AB4A74">
      <w:pPr>
        <w:pStyle w:val="Akapitzlist"/>
        <w:numPr>
          <w:ilvl w:val="0"/>
          <w:numId w:val="112"/>
        </w:numPr>
        <w:spacing w:after="0" w:line="240" w:lineRule="auto"/>
        <w:ind w:left="851" w:hanging="284"/>
        <w:jc w:val="both"/>
        <w:rPr>
          <w:rFonts w:ascii="Times New Roman" w:hAnsi="Times New Roman" w:cs="Times New Roman"/>
          <w:sz w:val="24"/>
          <w:szCs w:val="24"/>
        </w:rPr>
      </w:pPr>
      <w:r w:rsidRPr="00964826">
        <w:rPr>
          <w:rFonts w:ascii="Times New Roman" w:hAnsi="Times New Roman" w:cs="Times New Roman"/>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F22DFC2" w14:textId="77777777" w:rsidR="00AB4A74" w:rsidRPr="00964826" w:rsidRDefault="00AB4A74">
      <w:pPr>
        <w:pStyle w:val="Akapitzlist"/>
        <w:numPr>
          <w:ilvl w:val="0"/>
          <w:numId w:val="112"/>
        </w:numPr>
        <w:spacing w:after="0" w:line="240" w:lineRule="auto"/>
        <w:ind w:left="851" w:hanging="284"/>
        <w:jc w:val="both"/>
        <w:rPr>
          <w:rFonts w:ascii="Times New Roman" w:hAnsi="Times New Roman" w:cs="Times New Roman"/>
          <w:sz w:val="24"/>
          <w:szCs w:val="24"/>
        </w:rPr>
      </w:pPr>
      <w:r w:rsidRPr="00964826">
        <w:rPr>
          <w:rFonts w:ascii="Times New Roman" w:hAnsi="Times New Roman" w:cs="Times New Roman"/>
          <w:sz w:val="24"/>
          <w:szCs w:val="24"/>
        </w:rPr>
        <w:lastRenderedPageBreak/>
        <w:t>o charakterze terrorystycznym, o którym mowa w art. 115 § 20 Kodeksu karnego, lub mające na celu popełnienie tego przestępstwa,</w:t>
      </w:r>
    </w:p>
    <w:p w14:paraId="07EEF623" w14:textId="77777777" w:rsidR="00AB4A74" w:rsidRPr="00964826" w:rsidRDefault="00AB4A74">
      <w:pPr>
        <w:pStyle w:val="Akapitzlist"/>
        <w:numPr>
          <w:ilvl w:val="0"/>
          <w:numId w:val="112"/>
        </w:numPr>
        <w:spacing w:after="0" w:line="240" w:lineRule="auto"/>
        <w:ind w:left="851" w:hanging="284"/>
        <w:jc w:val="both"/>
        <w:rPr>
          <w:rFonts w:ascii="Times New Roman" w:hAnsi="Times New Roman" w:cs="Times New Roman"/>
          <w:sz w:val="24"/>
          <w:szCs w:val="24"/>
        </w:rPr>
      </w:pPr>
      <w:r w:rsidRPr="00964826">
        <w:rPr>
          <w:rFonts w:ascii="Times New Roman" w:hAnsi="Times New Roman" w:cs="Times New Roman"/>
          <w:sz w:val="24"/>
          <w:szCs w:val="24"/>
        </w:rPr>
        <w:t xml:space="preserve">powierzenia wykonywania pracy małoletniemu cudzoziemcowi, o którym mowa w art. 9 ust. 2 ustawy z dnia 15 czerwca 2012 r. o skutkach powierzania wykonywania pracy cudzoziemcom przebywającym wbrew przepisom na terytorium Rzeczypospolitej Polskiej </w:t>
      </w:r>
      <w:bookmarkStart w:id="17" w:name="_Hlk137027280"/>
      <w:r w:rsidRPr="00964826">
        <w:rPr>
          <w:rFonts w:ascii="Times New Roman" w:hAnsi="Times New Roman" w:cs="Times New Roman"/>
          <w:sz w:val="24"/>
          <w:szCs w:val="24"/>
        </w:rPr>
        <w:t>(Dz. U.</w:t>
      </w:r>
      <w:r>
        <w:rPr>
          <w:rFonts w:ascii="Times New Roman" w:hAnsi="Times New Roman" w:cs="Times New Roman"/>
          <w:sz w:val="24"/>
          <w:szCs w:val="24"/>
        </w:rPr>
        <w:t xml:space="preserve"> </w:t>
      </w:r>
      <w:r w:rsidRPr="00964826">
        <w:rPr>
          <w:rFonts w:ascii="Times New Roman" w:hAnsi="Times New Roman" w:cs="Times New Roman"/>
          <w:sz w:val="24"/>
          <w:szCs w:val="24"/>
        </w:rPr>
        <w:t>z 202</w:t>
      </w:r>
      <w:r>
        <w:rPr>
          <w:rFonts w:ascii="Times New Roman" w:hAnsi="Times New Roman" w:cs="Times New Roman"/>
          <w:sz w:val="24"/>
          <w:szCs w:val="24"/>
        </w:rPr>
        <w:t>1</w:t>
      </w:r>
      <w:r w:rsidRPr="00964826">
        <w:rPr>
          <w:rFonts w:ascii="Times New Roman" w:hAnsi="Times New Roman" w:cs="Times New Roman"/>
          <w:sz w:val="24"/>
          <w:szCs w:val="24"/>
        </w:rPr>
        <w:t xml:space="preserve"> r. poz. </w:t>
      </w:r>
      <w:r>
        <w:rPr>
          <w:rFonts w:ascii="Times New Roman" w:hAnsi="Times New Roman" w:cs="Times New Roman"/>
          <w:sz w:val="24"/>
          <w:szCs w:val="24"/>
        </w:rPr>
        <w:t>1745</w:t>
      </w:r>
      <w:r w:rsidRPr="00964826">
        <w:rPr>
          <w:rFonts w:ascii="Times New Roman" w:hAnsi="Times New Roman" w:cs="Times New Roman"/>
          <w:sz w:val="24"/>
          <w:szCs w:val="24"/>
        </w:rPr>
        <w:t>),</w:t>
      </w:r>
      <w:bookmarkEnd w:id="17"/>
    </w:p>
    <w:p w14:paraId="75655C53" w14:textId="77777777" w:rsidR="00AB4A74" w:rsidRPr="00964826" w:rsidRDefault="00AB4A74">
      <w:pPr>
        <w:pStyle w:val="Akapitzlist"/>
        <w:numPr>
          <w:ilvl w:val="0"/>
          <w:numId w:val="112"/>
        </w:numPr>
        <w:spacing w:after="0" w:line="240" w:lineRule="auto"/>
        <w:ind w:left="851" w:hanging="284"/>
        <w:jc w:val="both"/>
        <w:rPr>
          <w:rFonts w:ascii="Times New Roman" w:hAnsi="Times New Roman" w:cs="Times New Roman"/>
          <w:sz w:val="24"/>
          <w:szCs w:val="24"/>
        </w:rPr>
      </w:pPr>
      <w:r w:rsidRPr="00964826">
        <w:rPr>
          <w:rFonts w:ascii="Times New Roman" w:hAnsi="Times New Roman" w:cs="Times New Roman"/>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C93E485" w14:textId="77777777" w:rsidR="00AB4A74" w:rsidRPr="00964826" w:rsidRDefault="00AB4A74">
      <w:pPr>
        <w:pStyle w:val="Akapitzlist"/>
        <w:numPr>
          <w:ilvl w:val="0"/>
          <w:numId w:val="112"/>
        </w:numPr>
        <w:spacing w:after="0" w:line="240" w:lineRule="auto"/>
        <w:ind w:left="851" w:hanging="284"/>
        <w:jc w:val="both"/>
        <w:rPr>
          <w:rFonts w:ascii="Times New Roman" w:hAnsi="Times New Roman" w:cs="Times New Roman"/>
          <w:sz w:val="24"/>
          <w:szCs w:val="24"/>
        </w:rPr>
      </w:pPr>
      <w:r w:rsidRPr="00964826">
        <w:rPr>
          <w:rFonts w:ascii="Times New Roman" w:hAnsi="Times New Roman" w:cs="Times New Roman"/>
          <w:sz w:val="24"/>
          <w:szCs w:val="24"/>
        </w:rPr>
        <w:t>o którym mowa w art. 9 ust. 1 i 3 lub art. 10 ustawy z dnia 15 czerwca 2012 r. o skutkach powierzania wykonywania pracy cudzoziemcom przebywającym wbrew przepisom na terytorium Rzeczypospolitej Polskiej</w:t>
      </w:r>
    </w:p>
    <w:p w14:paraId="60B2B2A2" w14:textId="77777777" w:rsidR="00AB4A74" w:rsidRPr="00964826" w:rsidRDefault="00AB4A74" w:rsidP="00AB4A74">
      <w:pPr>
        <w:spacing w:after="0" w:line="240" w:lineRule="auto"/>
        <w:ind w:left="567"/>
        <w:jc w:val="both"/>
        <w:rPr>
          <w:rFonts w:ascii="Times New Roman" w:hAnsi="Times New Roman" w:cs="Times New Roman"/>
          <w:sz w:val="24"/>
          <w:szCs w:val="24"/>
        </w:rPr>
      </w:pPr>
      <w:r w:rsidRPr="00964826">
        <w:rPr>
          <w:rFonts w:ascii="Times New Roman" w:hAnsi="Times New Roman" w:cs="Times New Roman"/>
          <w:sz w:val="24"/>
          <w:szCs w:val="24"/>
        </w:rPr>
        <w:t>- lub za odpowiedni czyn zabroniony określony w przepisach prawa obcego;</w:t>
      </w:r>
    </w:p>
    <w:p w14:paraId="427BD568" w14:textId="77777777" w:rsidR="00AB4A74" w:rsidRPr="00964826" w:rsidRDefault="00AB4A74">
      <w:pPr>
        <w:numPr>
          <w:ilvl w:val="1"/>
          <w:numId w:val="111"/>
        </w:numPr>
        <w:spacing w:after="0" w:line="240" w:lineRule="auto"/>
        <w:ind w:left="568" w:hanging="284"/>
        <w:jc w:val="both"/>
        <w:rPr>
          <w:rFonts w:ascii="Times New Roman" w:hAnsi="Times New Roman" w:cs="Times New Roman"/>
          <w:sz w:val="24"/>
          <w:szCs w:val="24"/>
        </w:rPr>
      </w:pPr>
      <w:r w:rsidRPr="00964826">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3B6C77B" w14:textId="77777777" w:rsidR="00AB4A74" w:rsidRPr="00964826" w:rsidRDefault="00AB4A74">
      <w:pPr>
        <w:numPr>
          <w:ilvl w:val="1"/>
          <w:numId w:val="111"/>
        </w:numPr>
        <w:spacing w:after="0" w:line="240" w:lineRule="auto"/>
        <w:ind w:left="568" w:hanging="284"/>
        <w:jc w:val="both"/>
        <w:rPr>
          <w:rFonts w:ascii="Times New Roman" w:hAnsi="Times New Roman" w:cs="Times New Roman"/>
          <w:sz w:val="24"/>
          <w:szCs w:val="24"/>
        </w:rPr>
      </w:pPr>
      <w:r w:rsidRPr="00964826">
        <w:rPr>
          <w:rFonts w:ascii="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60F8536" w14:textId="77777777" w:rsidR="00AB4A74" w:rsidRPr="00964826" w:rsidRDefault="00AB4A74">
      <w:pPr>
        <w:numPr>
          <w:ilvl w:val="1"/>
          <w:numId w:val="111"/>
        </w:numPr>
        <w:spacing w:after="0" w:line="240" w:lineRule="auto"/>
        <w:ind w:left="568" w:hanging="284"/>
        <w:jc w:val="both"/>
        <w:rPr>
          <w:rFonts w:ascii="Times New Roman" w:hAnsi="Times New Roman" w:cs="Times New Roman"/>
          <w:sz w:val="24"/>
          <w:szCs w:val="24"/>
        </w:rPr>
      </w:pPr>
      <w:r w:rsidRPr="00964826">
        <w:rPr>
          <w:rFonts w:ascii="Times New Roman" w:hAnsi="Times New Roman" w:cs="Times New Roman"/>
          <w:sz w:val="24"/>
          <w:szCs w:val="24"/>
        </w:rPr>
        <w:t>wobec którego prawomocnie orzeczono zakaz ubiegania się o zamówienia publiczne;</w:t>
      </w:r>
    </w:p>
    <w:p w14:paraId="0C76460E" w14:textId="77777777" w:rsidR="00AB4A74" w:rsidRPr="00964826" w:rsidRDefault="00AB4A74">
      <w:pPr>
        <w:numPr>
          <w:ilvl w:val="1"/>
          <w:numId w:val="111"/>
        </w:numPr>
        <w:spacing w:after="0" w:line="240" w:lineRule="auto"/>
        <w:ind w:left="568" w:hanging="284"/>
        <w:jc w:val="both"/>
        <w:rPr>
          <w:rFonts w:ascii="Times New Roman" w:hAnsi="Times New Roman" w:cs="Times New Roman"/>
          <w:sz w:val="24"/>
          <w:szCs w:val="24"/>
        </w:rPr>
      </w:pPr>
      <w:r w:rsidRPr="00964826">
        <w:rPr>
          <w:rFonts w:ascii="Times New Roman" w:hAnsi="Times New Roman" w:cs="Times New Roman"/>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06A4DF8" w14:textId="77777777" w:rsidR="00AB4A74" w:rsidRPr="00964826" w:rsidRDefault="00AB4A74">
      <w:pPr>
        <w:numPr>
          <w:ilvl w:val="1"/>
          <w:numId w:val="111"/>
        </w:numPr>
        <w:spacing w:after="0" w:line="240" w:lineRule="auto"/>
        <w:ind w:left="568" w:hanging="284"/>
        <w:jc w:val="both"/>
        <w:rPr>
          <w:rFonts w:ascii="Times New Roman" w:hAnsi="Times New Roman" w:cs="Times New Roman"/>
          <w:sz w:val="24"/>
          <w:szCs w:val="24"/>
        </w:rPr>
      </w:pPr>
      <w:r w:rsidRPr="00964826">
        <w:rPr>
          <w:rFonts w:ascii="Times New Roman" w:hAnsi="Times New Roman" w:cs="Times New Roman"/>
          <w:sz w:val="24"/>
          <w:szCs w:val="24"/>
        </w:rPr>
        <w:t>jeżeli, w przypadkach, o których mowa w art. 85 ust. 1, doszło do zakłócenia konkurencji wynikającego z wcześniejszego zaangażowania tego wykonawcy lub podmiotu, który należy z Wykonawcy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93DF67C" w14:textId="77777777" w:rsidR="00AB4A74" w:rsidRPr="00964826" w:rsidRDefault="00AB4A74">
      <w:pPr>
        <w:numPr>
          <w:ilvl w:val="0"/>
          <w:numId w:val="110"/>
        </w:numPr>
        <w:spacing w:after="0"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Zamawiający przewiduje wykluczenia Wykonawcy z postępowania na podstawie art. 109 ustawy PZP:</w:t>
      </w:r>
    </w:p>
    <w:p w14:paraId="5925F99E" w14:textId="77777777" w:rsidR="00AB4A74" w:rsidRPr="00964826" w:rsidRDefault="00AB4A74">
      <w:pPr>
        <w:pStyle w:val="Akapitzlist"/>
        <w:numPr>
          <w:ilvl w:val="0"/>
          <w:numId w:val="113"/>
        </w:numPr>
        <w:spacing w:after="0" w:line="240" w:lineRule="auto"/>
        <w:ind w:left="568" w:hanging="284"/>
        <w:jc w:val="both"/>
        <w:rPr>
          <w:rFonts w:ascii="Times New Roman" w:hAnsi="Times New Roman" w:cs="Times New Roman"/>
          <w:sz w:val="24"/>
          <w:szCs w:val="24"/>
        </w:rPr>
      </w:pPr>
      <w:r w:rsidRPr="00964826">
        <w:rPr>
          <w:rFonts w:ascii="Times New Roman" w:hAnsi="Times New Roman" w:cs="Times New Roman"/>
          <w:sz w:val="24"/>
          <w:szCs w:val="24"/>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0E604EE" w14:textId="77777777" w:rsidR="00AB4A74" w:rsidRPr="00964826" w:rsidRDefault="00AB4A74">
      <w:pPr>
        <w:pStyle w:val="Akapitzlist"/>
        <w:numPr>
          <w:ilvl w:val="0"/>
          <w:numId w:val="113"/>
        </w:numPr>
        <w:spacing w:after="0" w:line="240" w:lineRule="auto"/>
        <w:ind w:left="568" w:hanging="284"/>
        <w:jc w:val="both"/>
        <w:rPr>
          <w:rFonts w:ascii="Times New Roman" w:hAnsi="Times New Roman" w:cs="Times New Roman"/>
          <w:sz w:val="24"/>
          <w:szCs w:val="24"/>
        </w:rPr>
      </w:pPr>
      <w:r w:rsidRPr="00964826">
        <w:rPr>
          <w:rFonts w:ascii="Times New Roman" w:hAnsi="Times New Roman" w:cs="Times New Roman"/>
          <w:sz w:val="24"/>
          <w:szCs w:val="24"/>
        </w:rPr>
        <w:t>który naruszył obowiązki w dziedzinie ochrony środowiska, prawa socjalnego lub prawa pracy:</w:t>
      </w:r>
    </w:p>
    <w:p w14:paraId="3357F2D5" w14:textId="77777777" w:rsidR="00AB4A74" w:rsidRPr="00964826" w:rsidRDefault="00AB4A74">
      <w:pPr>
        <w:pStyle w:val="Akapitzlist"/>
        <w:numPr>
          <w:ilvl w:val="0"/>
          <w:numId w:val="114"/>
        </w:numPr>
        <w:spacing w:after="0" w:line="240" w:lineRule="auto"/>
        <w:ind w:left="851" w:hanging="284"/>
        <w:jc w:val="both"/>
        <w:rPr>
          <w:rFonts w:ascii="Times New Roman" w:hAnsi="Times New Roman" w:cs="Times New Roman"/>
          <w:sz w:val="24"/>
          <w:szCs w:val="24"/>
        </w:rPr>
      </w:pPr>
      <w:r w:rsidRPr="00964826">
        <w:rPr>
          <w:rFonts w:ascii="Times New Roman" w:hAnsi="Times New Roman" w:cs="Times New Roman"/>
          <w:sz w:val="24"/>
          <w:szCs w:val="24"/>
        </w:rPr>
        <w:lastRenderedPageBreak/>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500B9D16" w14:textId="77777777" w:rsidR="00AB4A74" w:rsidRPr="00964826" w:rsidRDefault="00AB4A74">
      <w:pPr>
        <w:pStyle w:val="Akapitzlist"/>
        <w:numPr>
          <w:ilvl w:val="0"/>
          <w:numId w:val="114"/>
        </w:numPr>
        <w:spacing w:after="0" w:line="240" w:lineRule="auto"/>
        <w:ind w:left="851" w:hanging="284"/>
        <w:jc w:val="both"/>
        <w:rPr>
          <w:rFonts w:ascii="Times New Roman" w:hAnsi="Times New Roman" w:cs="Times New Roman"/>
          <w:sz w:val="24"/>
          <w:szCs w:val="24"/>
        </w:rPr>
      </w:pPr>
      <w:r w:rsidRPr="00964826">
        <w:rPr>
          <w:rFonts w:ascii="Times New Roman" w:hAnsi="Times New Roman" w:cs="Times New Roman"/>
          <w:sz w:val="24"/>
          <w:szCs w:val="24"/>
        </w:rPr>
        <w:t>będącego osobą fizyczną prawomocnie ukaranego za wykroczenie przeciwko prawom pracownika lub wykroczenie przeciwko środowisku, jeżeli za jego popełnienie wymierzono karę aresztu, ograniczenia wolności lub karę grzywny,</w:t>
      </w:r>
    </w:p>
    <w:p w14:paraId="6896284F" w14:textId="77777777" w:rsidR="00AB4A74" w:rsidRPr="00964826" w:rsidRDefault="00AB4A74">
      <w:pPr>
        <w:pStyle w:val="Akapitzlist"/>
        <w:numPr>
          <w:ilvl w:val="0"/>
          <w:numId w:val="114"/>
        </w:numPr>
        <w:spacing w:after="0" w:line="240" w:lineRule="auto"/>
        <w:ind w:left="851" w:hanging="284"/>
        <w:jc w:val="both"/>
        <w:rPr>
          <w:rFonts w:ascii="Times New Roman" w:hAnsi="Times New Roman" w:cs="Times New Roman"/>
          <w:sz w:val="24"/>
          <w:szCs w:val="24"/>
        </w:rPr>
      </w:pPr>
      <w:r w:rsidRPr="00964826">
        <w:rPr>
          <w:rFonts w:ascii="Times New Roman" w:hAnsi="Times New Roman" w:cs="Times New Roman"/>
          <w:sz w:val="24"/>
          <w:szCs w:val="24"/>
        </w:rPr>
        <w:t>wobec którego wydano ostateczną decyzję administracyjną o naruszeniu obowiązków wynikających z prawa ochrony środowiska, prawa pracy lub przepisów o zabezpieczeniu społecznym, jeżeli wymierzono tą decyzją karę pieniężną;</w:t>
      </w:r>
    </w:p>
    <w:p w14:paraId="63955E4D" w14:textId="77777777" w:rsidR="00AB4A74" w:rsidRPr="00964826" w:rsidRDefault="00AB4A74">
      <w:pPr>
        <w:pStyle w:val="Akapitzlist"/>
        <w:numPr>
          <w:ilvl w:val="0"/>
          <w:numId w:val="113"/>
        </w:numPr>
        <w:spacing w:after="0" w:line="240" w:lineRule="auto"/>
        <w:ind w:left="568" w:hanging="284"/>
        <w:jc w:val="both"/>
        <w:rPr>
          <w:rFonts w:ascii="Times New Roman" w:hAnsi="Times New Roman" w:cs="Times New Roman"/>
          <w:sz w:val="24"/>
          <w:szCs w:val="24"/>
        </w:rPr>
      </w:pPr>
      <w:r w:rsidRPr="00964826">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744F969F" w14:textId="77777777" w:rsidR="00AB4A74" w:rsidRPr="00693AAB" w:rsidRDefault="00AB4A74">
      <w:pPr>
        <w:pStyle w:val="Akapitzlist"/>
        <w:numPr>
          <w:ilvl w:val="0"/>
          <w:numId w:val="113"/>
        </w:numPr>
        <w:spacing w:after="0" w:line="240" w:lineRule="auto"/>
        <w:ind w:left="568" w:hanging="284"/>
        <w:jc w:val="both"/>
        <w:rPr>
          <w:rFonts w:ascii="Times New Roman" w:hAnsi="Times New Roman" w:cs="Times New Roman"/>
          <w:sz w:val="24"/>
          <w:szCs w:val="24"/>
        </w:rPr>
      </w:pPr>
      <w:r w:rsidRPr="00964826">
        <w:rPr>
          <w:rFonts w:ascii="Times New Roman" w:hAnsi="Times New Roman" w:cs="Times New Roman"/>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w:t>
      </w:r>
      <w:r w:rsidRPr="00693AAB">
        <w:rPr>
          <w:rFonts w:ascii="Times New Roman" w:hAnsi="Times New Roman" w:cs="Times New Roman"/>
          <w:sz w:val="24"/>
          <w:szCs w:val="24"/>
        </w:rPr>
        <w:t>procedury przewidzianej w przepisach miejsca wszczęcia tej procedury.</w:t>
      </w:r>
    </w:p>
    <w:p w14:paraId="2C524C1F" w14:textId="77777777" w:rsidR="00AB4A74" w:rsidRPr="0042061E" w:rsidRDefault="00AB4A74">
      <w:pPr>
        <w:numPr>
          <w:ilvl w:val="0"/>
          <w:numId w:val="110"/>
        </w:numPr>
        <w:spacing w:after="0" w:line="240" w:lineRule="auto"/>
        <w:ind w:left="284" w:hanging="284"/>
        <w:jc w:val="both"/>
        <w:rPr>
          <w:rFonts w:ascii="Times New Roman" w:hAnsi="Times New Roman" w:cs="Times New Roman"/>
          <w:sz w:val="24"/>
          <w:szCs w:val="24"/>
        </w:rPr>
      </w:pPr>
      <w:bookmarkStart w:id="18" w:name="_Hlk110252890"/>
      <w:r w:rsidRPr="0042061E">
        <w:rPr>
          <w:rFonts w:ascii="Times New Roman" w:hAnsi="Times New Roman" w:cs="Times New Roman"/>
          <w:sz w:val="24"/>
          <w:szCs w:val="24"/>
        </w:rPr>
        <w:t xml:space="preserve">Ponadto Zamawiający na podstawie </w:t>
      </w:r>
      <w:r w:rsidRPr="0042061E">
        <w:rPr>
          <w:rFonts w:ascii="Times New Roman" w:hAnsi="Times New Roman" w:cs="Times New Roman"/>
          <w:b/>
          <w:bCs/>
          <w:sz w:val="24"/>
          <w:szCs w:val="24"/>
        </w:rPr>
        <w:t xml:space="preserve">art. 7 ust. 1 ustawy z dnia 13 kwietnia 2022 r. o szczególnych rozwiązaniach w zakresie przeciwdziałania wspieraniu agresji na Ukrainę oraz służących ochronie bezpieczeństwa narodowego </w:t>
      </w:r>
      <w:bookmarkStart w:id="19" w:name="_Hlk137027310"/>
      <w:r w:rsidRPr="0042061E">
        <w:rPr>
          <w:rFonts w:ascii="Times New Roman" w:hAnsi="Times New Roman" w:cs="Times New Roman"/>
          <w:b/>
          <w:bCs/>
          <w:sz w:val="24"/>
          <w:szCs w:val="24"/>
        </w:rPr>
        <w:t>(Dz.U.202</w:t>
      </w:r>
      <w:r>
        <w:rPr>
          <w:rFonts w:ascii="Times New Roman" w:hAnsi="Times New Roman" w:cs="Times New Roman"/>
          <w:b/>
          <w:bCs/>
          <w:sz w:val="24"/>
          <w:szCs w:val="24"/>
        </w:rPr>
        <w:t>3</w:t>
      </w:r>
      <w:r w:rsidRPr="0042061E">
        <w:rPr>
          <w:rFonts w:ascii="Times New Roman" w:hAnsi="Times New Roman" w:cs="Times New Roman"/>
          <w:b/>
          <w:bCs/>
          <w:sz w:val="24"/>
          <w:szCs w:val="24"/>
        </w:rPr>
        <w:t>.</w:t>
      </w:r>
      <w:r>
        <w:rPr>
          <w:rFonts w:ascii="Times New Roman" w:hAnsi="Times New Roman" w:cs="Times New Roman"/>
          <w:b/>
          <w:bCs/>
          <w:sz w:val="24"/>
          <w:szCs w:val="24"/>
        </w:rPr>
        <w:t>129</w:t>
      </w:r>
      <w:r w:rsidRPr="0042061E">
        <w:rPr>
          <w:rFonts w:ascii="Times New Roman" w:hAnsi="Times New Roman" w:cs="Times New Roman"/>
          <w:b/>
          <w:bCs/>
          <w:sz w:val="24"/>
          <w:szCs w:val="24"/>
        </w:rPr>
        <w:t xml:space="preserve"> ze zm.)</w:t>
      </w:r>
      <w:r w:rsidRPr="0042061E">
        <w:rPr>
          <w:rFonts w:ascii="Times New Roman" w:hAnsi="Times New Roman" w:cs="Times New Roman"/>
          <w:sz w:val="24"/>
          <w:szCs w:val="24"/>
        </w:rPr>
        <w:t xml:space="preserve"> </w:t>
      </w:r>
      <w:bookmarkEnd w:id="19"/>
      <w:r w:rsidRPr="0042061E">
        <w:rPr>
          <w:rFonts w:ascii="Times New Roman" w:hAnsi="Times New Roman" w:cs="Times New Roman"/>
          <w:sz w:val="24"/>
          <w:szCs w:val="24"/>
        </w:rPr>
        <w:t>(zwaną dalej „specustawą”) wykluczy również z postępowania o udzielenie zamówienia:</w:t>
      </w:r>
    </w:p>
    <w:p w14:paraId="6C3F0C90" w14:textId="77777777" w:rsidR="00AB4A74" w:rsidRPr="0042061E" w:rsidRDefault="00AB4A74">
      <w:pPr>
        <w:pStyle w:val="Tekstdymka"/>
        <w:numPr>
          <w:ilvl w:val="2"/>
          <w:numId w:val="115"/>
        </w:numPr>
        <w:ind w:left="567" w:hanging="283"/>
        <w:jc w:val="both"/>
        <w:rPr>
          <w:rFonts w:ascii="Times New Roman" w:hAnsi="Times New Roman" w:cs="Times New Roman"/>
          <w:sz w:val="24"/>
          <w:szCs w:val="24"/>
        </w:rPr>
      </w:pPr>
      <w:r w:rsidRPr="0042061E">
        <w:rPr>
          <w:rFonts w:ascii="Times New Roman" w:hAnsi="Times New Roman" w:cs="Times New Roman"/>
          <w:sz w:val="24"/>
          <w:szCs w:val="24"/>
        </w:rPr>
        <w:t>wykonawcę wymienionego w wykazach określonych w rozporządzeniu Rady (WE) nr 765/2006 z dnia 18 maja 2006 r. dotyczącego środków ograniczających w związku z sytuacją na Białorusi i udziałem Białorusi w agresji Rosji wobec Ukrainy (Dz. Urz. UE L 134 z 20.05.2006, str. 1, z późn. zm.) (dalej „rozporządzenie 765/2006”) i rozporządzeniu Rady (UE) nr 269/2014 z dnia 17 marca 2014 r. w sprawie środków ograniczających w odniesieniu do działań podważających integralność terytorialną, suwerenność i niezależność Ukrainy lub im zagrażających (Dz. Urz. UE L 78 z 17.03.2014, str. 6, z późn. zm.) (dalej „rozporządzenie 269/2014”) albo wpisanego na listę na podstawie decyzji w sprawie wpisu na listę rozstrzygającej o zastosowaniu środka, o którym mowa w art. 1 pkt 3 specustawy;</w:t>
      </w:r>
    </w:p>
    <w:p w14:paraId="49D1DF35" w14:textId="77777777" w:rsidR="00AB4A74" w:rsidRDefault="00AB4A74">
      <w:pPr>
        <w:pStyle w:val="Tekstdymka"/>
        <w:numPr>
          <w:ilvl w:val="2"/>
          <w:numId w:val="115"/>
        </w:numPr>
        <w:ind w:left="567" w:hanging="283"/>
        <w:jc w:val="both"/>
        <w:rPr>
          <w:rFonts w:ascii="Times New Roman" w:hAnsi="Times New Roman" w:cs="Times New Roman"/>
          <w:sz w:val="24"/>
          <w:szCs w:val="24"/>
        </w:rPr>
      </w:pPr>
      <w:r w:rsidRPr="0042061E">
        <w:rPr>
          <w:rFonts w:ascii="Times New Roman" w:hAnsi="Times New Roman" w:cs="Times New Roman"/>
          <w:sz w:val="24"/>
          <w:szCs w:val="24"/>
        </w:rPr>
        <w:t>wykonawcę, którego beneficjentem rzeczywistym w rozumieniu ustawy z dnia 1 marca 2018 r. o przeciwdziałaniu praniu pieniędzy oraz finansowaniu terroryzmu (Dz. U. z 202</w:t>
      </w:r>
      <w:r>
        <w:rPr>
          <w:rFonts w:ascii="Times New Roman" w:hAnsi="Times New Roman" w:cs="Times New Roman"/>
          <w:sz w:val="24"/>
          <w:szCs w:val="24"/>
        </w:rPr>
        <w:t>3</w:t>
      </w:r>
      <w:r w:rsidRPr="0042061E">
        <w:rPr>
          <w:rFonts w:ascii="Times New Roman" w:hAnsi="Times New Roman" w:cs="Times New Roman"/>
          <w:sz w:val="24"/>
          <w:szCs w:val="24"/>
        </w:rPr>
        <w:t xml:space="preserve"> r. poz. </w:t>
      </w:r>
      <w:r>
        <w:rPr>
          <w:rFonts w:ascii="Times New Roman" w:hAnsi="Times New Roman" w:cs="Times New Roman"/>
          <w:sz w:val="24"/>
          <w:szCs w:val="24"/>
        </w:rPr>
        <w:t>1124</w:t>
      </w:r>
      <w:r w:rsidRPr="0042061E">
        <w:rPr>
          <w:rFonts w:ascii="Times New Roman" w:hAnsi="Times New Roman" w:cs="Times New Roman"/>
          <w:sz w:val="24"/>
          <w:szCs w:val="24"/>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w:t>
      </w:r>
    </w:p>
    <w:p w14:paraId="136CC781" w14:textId="77777777" w:rsidR="00AB4A74" w:rsidRPr="0042061E" w:rsidRDefault="00AB4A74">
      <w:pPr>
        <w:pStyle w:val="Tekstdymka"/>
        <w:numPr>
          <w:ilvl w:val="2"/>
          <w:numId w:val="115"/>
        </w:numPr>
        <w:ind w:left="567" w:hanging="283"/>
        <w:jc w:val="both"/>
        <w:rPr>
          <w:rFonts w:ascii="Times New Roman" w:hAnsi="Times New Roman" w:cs="Times New Roman"/>
          <w:sz w:val="24"/>
          <w:szCs w:val="24"/>
        </w:rPr>
      </w:pPr>
      <w:r w:rsidRPr="0042061E">
        <w:rPr>
          <w:rFonts w:ascii="Times New Roman" w:hAnsi="Times New Roman" w:cs="Times New Roman"/>
          <w:sz w:val="24"/>
          <w:szCs w:val="24"/>
        </w:rPr>
        <w:t>wykonawcę, którego jednostką dominującą w rozumieniu art. 3 ust. 1 pkt 37 ustawy z dnia 29 września 1994 r. o rachunkowości (Dz. U. z 202</w:t>
      </w:r>
      <w:r>
        <w:rPr>
          <w:rFonts w:ascii="Times New Roman" w:hAnsi="Times New Roman" w:cs="Times New Roman"/>
          <w:sz w:val="24"/>
          <w:szCs w:val="24"/>
        </w:rPr>
        <w:t>3</w:t>
      </w:r>
      <w:r w:rsidRPr="0042061E">
        <w:rPr>
          <w:rFonts w:ascii="Times New Roman" w:hAnsi="Times New Roman" w:cs="Times New Roman"/>
          <w:sz w:val="24"/>
          <w:szCs w:val="24"/>
        </w:rPr>
        <w:t xml:space="preserve"> r. poz. </w:t>
      </w:r>
      <w:r>
        <w:rPr>
          <w:rFonts w:ascii="Times New Roman" w:hAnsi="Times New Roman" w:cs="Times New Roman"/>
          <w:sz w:val="24"/>
          <w:szCs w:val="24"/>
        </w:rPr>
        <w:t>120 z późn. zm.</w:t>
      </w:r>
      <w:r w:rsidRPr="0042061E">
        <w:rPr>
          <w:rFonts w:ascii="Times New Roman" w:hAnsi="Times New Roman" w:cs="Times New Roman"/>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42061E" w:rsidDel="000B7FC4">
        <w:rPr>
          <w:rFonts w:ascii="Times New Roman" w:hAnsi="Times New Roman" w:cs="Times New Roman"/>
          <w:sz w:val="24"/>
          <w:szCs w:val="24"/>
        </w:rPr>
        <w:t xml:space="preserve"> </w:t>
      </w:r>
      <w:r w:rsidRPr="0042061E">
        <w:rPr>
          <w:rFonts w:ascii="Times New Roman" w:hAnsi="Times New Roman" w:cs="Times New Roman"/>
          <w:sz w:val="24"/>
          <w:szCs w:val="24"/>
        </w:rPr>
        <w:t>specustawy</w:t>
      </w:r>
    </w:p>
    <w:bookmarkEnd w:id="18"/>
    <w:p w14:paraId="4F2E4BC5" w14:textId="77777777" w:rsidR="00AB4A74" w:rsidRPr="00964826" w:rsidRDefault="00AB4A74">
      <w:pPr>
        <w:numPr>
          <w:ilvl w:val="0"/>
          <w:numId w:val="110"/>
        </w:numPr>
        <w:spacing w:after="0"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Wykonawca może zostać wykluczony przez Zamawiającego na każdym etapie postępowania o udzielenie zamówienia.</w:t>
      </w:r>
    </w:p>
    <w:p w14:paraId="275B6C3A" w14:textId="70B68A40" w:rsidR="00986ED2" w:rsidRPr="00805A02" w:rsidRDefault="00525C87">
      <w:pPr>
        <w:pStyle w:val="Nagwek3"/>
        <w:numPr>
          <w:ilvl w:val="0"/>
          <w:numId w:val="10"/>
        </w:numPr>
        <w:spacing w:before="240" w:after="240" w:line="240" w:lineRule="auto"/>
        <w:ind w:left="284" w:hanging="284"/>
      </w:pPr>
      <w:r>
        <w:rPr>
          <w:color w:val="70AD47" w:themeColor="accent6"/>
        </w:rPr>
        <w:lastRenderedPageBreak/>
        <w:t xml:space="preserve">  </w:t>
      </w:r>
      <w:r w:rsidR="00DC75B7" w:rsidRPr="00805A02">
        <w:t>WARUNKI UDZIAŁU W POSTĘPOWANIU</w:t>
      </w:r>
      <w:bookmarkEnd w:id="14"/>
    </w:p>
    <w:p w14:paraId="332A2F2E" w14:textId="6CFD60AF" w:rsidR="00912C33" w:rsidRPr="00805A02" w:rsidRDefault="00912C33">
      <w:pPr>
        <w:pStyle w:val="Akapitzlist"/>
        <w:numPr>
          <w:ilvl w:val="0"/>
          <w:numId w:val="30"/>
        </w:numPr>
        <w:autoSpaceDE w:val="0"/>
        <w:autoSpaceDN w:val="0"/>
        <w:adjustRightInd w:val="0"/>
        <w:spacing w:after="0"/>
        <w:ind w:left="714" w:hanging="357"/>
        <w:jc w:val="both"/>
        <w:rPr>
          <w:rFonts w:ascii="Times New Roman" w:hAnsi="Times New Roman" w:cs="Times New Roman"/>
          <w:b/>
          <w:bCs/>
          <w:sz w:val="24"/>
          <w:szCs w:val="24"/>
        </w:rPr>
      </w:pPr>
      <w:r w:rsidRPr="00805A02">
        <w:rPr>
          <w:rFonts w:ascii="Times New Roman" w:hAnsi="Times New Roman" w:cs="Times New Roman"/>
          <w:sz w:val="24"/>
          <w:szCs w:val="24"/>
        </w:rPr>
        <w:t xml:space="preserve">O udzielenie zamówienia mogą ubiegać się Wykonawcy, którzy nie podlegają wykluczeniu oraz spełniają określone przez Zamawiającego warunki udziału </w:t>
      </w:r>
      <w:r w:rsidR="00B13B0E" w:rsidRPr="00805A02">
        <w:rPr>
          <w:rFonts w:ascii="Times New Roman" w:hAnsi="Times New Roman" w:cs="Times New Roman"/>
          <w:sz w:val="24"/>
          <w:szCs w:val="24"/>
        </w:rPr>
        <w:t xml:space="preserve">                                   </w:t>
      </w:r>
      <w:r w:rsidRPr="00805A02">
        <w:rPr>
          <w:rFonts w:ascii="Times New Roman" w:hAnsi="Times New Roman" w:cs="Times New Roman"/>
          <w:sz w:val="24"/>
          <w:szCs w:val="24"/>
        </w:rPr>
        <w:t>w postępowaniu.</w:t>
      </w:r>
    </w:p>
    <w:p w14:paraId="7460C961" w14:textId="77777777" w:rsidR="00912C33" w:rsidRPr="00805A02" w:rsidRDefault="00912C33">
      <w:pPr>
        <w:pStyle w:val="pkt"/>
        <w:numPr>
          <w:ilvl w:val="0"/>
          <w:numId w:val="30"/>
        </w:numPr>
        <w:spacing w:before="0" w:after="0" w:line="276" w:lineRule="auto"/>
        <w:rPr>
          <w:sz w:val="24"/>
          <w:szCs w:val="24"/>
        </w:rPr>
      </w:pPr>
      <w:bookmarkStart w:id="20" w:name="bookmark3"/>
      <w:r w:rsidRPr="00805A02">
        <w:rPr>
          <w:sz w:val="24"/>
          <w:szCs w:val="24"/>
        </w:rPr>
        <w:t>O udzielenie zamówienia mogą ubiegać się Wykonawcy, którzy spełniają warunki dotyczące:</w:t>
      </w:r>
      <w:bookmarkEnd w:id="20"/>
    </w:p>
    <w:p w14:paraId="401A8DFE" w14:textId="77777777" w:rsidR="00912C33" w:rsidRPr="00805A02" w:rsidRDefault="00912C33" w:rsidP="00912C33">
      <w:pPr>
        <w:pStyle w:val="Teksttreci0"/>
        <w:shd w:val="clear" w:color="auto" w:fill="auto"/>
        <w:spacing w:line="276" w:lineRule="auto"/>
        <w:ind w:left="-1134" w:right="20" w:firstLine="1843"/>
        <w:jc w:val="both"/>
        <w:rPr>
          <w:rFonts w:ascii="Times New Roman" w:hAnsi="Times New Roman" w:cs="Times New Roman"/>
          <w:sz w:val="24"/>
          <w:szCs w:val="24"/>
        </w:rPr>
      </w:pPr>
      <w:r w:rsidRPr="00805A02">
        <w:rPr>
          <w:rFonts w:ascii="Times New Roman" w:hAnsi="Times New Roman" w:cs="Times New Roman"/>
          <w:w w:val="91"/>
          <w:sz w:val="24"/>
          <w:szCs w:val="24"/>
        </w:rPr>
        <w:t xml:space="preserve">1)     </w:t>
      </w:r>
      <w:r w:rsidRPr="00805A02">
        <w:rPr>
          <w:rFonts w:ascii="Times New Roman" w:hAnsi="Times New Roman" w:cs="Times New Roman"/>
          <w:sz w:val="24"/>
          <w:szCs w:val="24"/>
        </w:rPr>
        <w:t>zdolności do występowania w obrocie gospodarczym:</w:t>
      </w:r>
    </w:p>
    <w:p w14:paraId="55C61793" w14:textId="77777777" w:rsidR="00912C33" w:rsidRPr="00805A02" w:rsidRDefault="00912C33" w:rsidP="00912C33">
      <w:pPr>
        <w:pStyle w:val="Teksttreci0"/>
        <w:shd w:val="clear" w:color="auto" w:fill="auto"/>
        <w:spacing w:line="276" w:lineRule="auto"/>
        <w:ind w:right="20" w:firstLine="0"/>
        <w:jc w:val="both"/>
        <w:rPr>
          <w:rFonts w:ascii="Times New Roman" w:hAnsi="Times New Roman" w:cs="Times New Roman"/>
          <w:sz w:val="24"/>
          <w:szCs w:val="24"/>
        </w:rPr>
      </w:pPr>
      <w:r w:rsidRPr="00805A02">
        <w:rPr>
          <w:rFonts w:ascii="Times New Roman" w:hAnsi="Times New Roman" w:cs="Times New Roman"/>
          <w:sz w:val="24"/>
          <w:szCs w:val="24"/>
        </w:rPr>
        <w:t xml:space="preserve">                    Zamawiający nie stawia warunku w powyższym zakresie.</w:t>
      </w:r>
    </w:p>
    <w:p w14:paraId="2B833520" w14:textId="1CFE1218" w:rsidR="00912C33" w:rsidRPr="00805A02" w:rsidRDefault="00912C33" w:rsidP="00912C33">
      <w:pPr>
        <w:pStyle w:val="Teksttreci0"/>
        <w:shd w:val="clear" w:color="auto" w:fill="auto"/>
        <w:spacing w:line="276" w:lineRule="auto"/>
        <w:ind w:left="1134" w:right="20" w:hanging="425"/>
        <w:jc w:val="both"/>
        <w:rPr>
          <w:rFonts w:ascii="Times New Roman" w:hAnsi="Times New Roman" w:cs="Times New Roman"/>
          <w:sz w:val="24"/>
          <w:szCs w:val="24"/>
        </w:rPr>
      </w:pPr>
      <w:r w:rsidRPr="00805A02">
        <w:rPr>
          <w:rFonts w:ascii="Times New Roman" w:hAnsi="Times New Roman" w:cs="Times New Roman"/>
          <w:w w:val="91"/>
          <w:sz w:val="24"/>
          <w:szCs w:val="24"/>
        </w:rPr>
        <w:t>2)</w:t>
      </w:r>
      <w:r w:rsidRPr="00805A02">
        <w:rPr>
          <w:rFonts w:ascii="Times New Roman" w:hAnsi="Times New Roman" w:cs="Times New Roman"/>
          <w:w w:val="91"/>
          <w:sz w:val="24"/>
          <w:szCs w:val="24"/>
        </w:rPr>
        <w:tab/>
      </w:r>
      <w:r w:rsidRPr="00805A02">
        <w:rPr>
          <w:rFonts w:ascii="Times New Roman" w:hAnsi="Times New Roman" w:cs="Times New Roman"/>
          <w:sz w:val="24"/>
          <w:szCs w:val="24"/>
        </w:rPr>
        <w:t>uprawnień do prowadzenia określonej działalności gospodarczej lub zawodowej,</w:t>
      </w:r>
      <w:r w:rsidR="00B13B0E" w:rsidRPr="00805A02">
        <w:rPr>
          <w:rFonts w:ascii="Times New Roman" w:hAnsi="Times New Roman" w:cs="Times New Roman"/>
          <w:sz w:val="24"/>
          <w:szCs w:val="24"/>
        </w:rPr>
        <w:t xml:space="preserve">                                    </w:t>
      </w:r>
      <w:r w:rsidRPr="00805A02">
        <w:rPr>
          <w:rFonts w:ascii="Times New Roman" w:hAnsi="Times New Roman" w:cs="Times New Roman"/>
          <w:sz w:val="24"/>
          <w:szCs w:val="24"/>
        </w:rPr>
        <w:t xml:space="preserve"> o ile wynika to z odrębnych przepisów:</w:t>
      </w:r>
    </w:p>
    <w:p w14:paraId="6399D47B" w14:textId="77777777" w:rsidR="00912C33" w:rsidRPr="00805A02" w:rsidRDefault="00912C33" w:rsidP="00912C33">
      <w:pPr>
        <w:pStyle w:val="Teksttreci0"/>
        <w:shd w:val="clear" w:color="auto" w:fill="auto"/>
        <w:spacing w:line="276" w:lineRule="auto"/>
        <w:ind w:left="852" w:right="20" w:firstLine="0"/>
        <w:jc w:val="both"/>
        <w:rPr>
          <w:rFonts w:ascii="Times New Roman" w:hAnsi="Times New Roman" w:cs="Times New Roman"/>
          <w:sz w:val="24"/>
          <w:szCs w:val="24"/>
        </w:rPr>
      </w:pPr>
      <w:r w:rsidRPr="00805A02">
        <w:rPr>
          <w:rFonts w:ascii="Times New Roman" w:hAnsi="Times New Roman" w:cs="Times New Roman"/>
          <w:sz w:val="24"/>
          <w:szCs w:val="24"/>
        </w:rPr>
        <w:t xml:space="preserve">     Zamawiający nie stawia warunku w powyższym zakresie.</w:t>
      </w:r>
    </w:p>
    <w:p w14:paraId="0C96158D" w14:textId="4F891902" w:rsidR="00912C33" w:rsidRPr="00805A02" w:rsidRDefault="00912C33" w:rsidP="006A501F">
      <w:pPr>
        <w:pStyle w:val="Teksttreci0"/>
        <w:shd w:val="clear" w:color="auto" w:fill="auto"/>
        <w:spacing w:line="276" w:lineRule="auto"/>
        <w:ind w:left="1134" w:right="20" w:hanging="425"/>
        <w:jc w:val="both"/>
        <w:rPr>
          <w:rFonts w:ascii="Times New Roman" w:hAnsi="Times New Roman" w:cs="Times New Roman"/>
          <w:sz w:val="24"/>
          <w:szCs w:val="24"/>
        </w:rPr>
      </w:pPr>
      <w:r w:rsidRPr="00805A02">
        <w:rPr>
          <w:rFonts w:ascii="Times New Roman" w:hAnsi="Times New Roman" w:cs="Times New Roman"/>
          <w:w w:val="91"/>
          <w:sz w:val="24"/>
          <w:szCs w:val="24"/>
        </w:rPr>
        <w:t>3)</w:t>
      </w:r>
      <w:r w:rsidRPr="00805A02">
        <w:rPr>
          <w:rFonts w:ascii="Times New Roman" w:hAnsi="Times New Roman" w:cs="Times New Roman"/>
          <w:w w:val="91"/>
          <w:sz w:val="24"/>
          <w:szCs w:val="24"/>
        </w:rPr>
        <w:tab/>
        <w:t xml:space="preserve"> </w:t>
      </w:r>
      <w:r w:rsidRPr="00805A02">
        <w:rPr>
          <w:rFonts w:ascii="Times New Roman" w:hAnsi="Times New Roman" w:cs="Times New Roman"/>
          <w:sz w:val="24"/>
          <w:szCs w:val="24"/>
        </w:rPr>
        <w:t>sytuacji ekonomicznej lub finansowej</w:t>
      </w:r>
      <w:r w:rsidR="006A501F" w:rsidRPr="00805A02">
        <w:rPr>
          <w:rFonts w:ascii="Times New Roman" w:hAnsi="Times New Roman" w:cs="Times New Roman"/>
          <w:sz w:val="24"/>
          <w:szCs w:val="24"/>
        </w:rPr>
        <w:t xml:space="preserve"> - Wykonawca spełni warunek jeżeli   wykaże, że:</w:t>
      </w:r>
    </w:p>
    <w:p w14:paraId="74C58342" w14:textId="5A08D811" w:rsidR="00912C33" w:rsidRPr="00805A02" w:rsidRDefault="00912C33">
      <w:pPr>
        <w:pStyle w:val="Akapitzlist"/>
        <w:numPr>
          <w:ilvl w:val="0"/>
          <w:numId w:val="33"/>
        </w:numPr>
        <w:tabs>
          <w:tab w:val="left" w:pos="851"/>
        </w:tabs>
        <w:spacing w:after="0"/>
        <w:ind w:left="1560" w:hanging="425"/>
        <w:jc w:val="both"/>
        <w:rPr>
          <w:rFonts w:ascii="Times New Roman" w:hAnsi="Times New Roman" w:cs="Times New Roman"/>
          <w:sz w:val="24"/>
          <w:szCs w:val="24"/>
        </w:rPr>
      </w:pPr>
      <w:r w:rsidRPr="00805A02">
        <w:rPr>
          <w:rFonts w:ascii="Times New Roman" w:eastAsia="MS Mincho" w:hAnsi="Times New Roman" w:cs="Times New Roman"/>
          <w:sz w:val="24"/>
          <w:szCs w:val="24"/>
        </w:rPr>
        <w:t xml:space="preserve">posiada ubezpieczenie od odpowiedzialności cywilnej w zakresie prowadzonej działalności   związanej z przedmiotem zamówienia na kwotę gwarancyjną nie mniejszą niż </w:t>
      </w:r>
      <w:r w:rsidR="00590015" w:rsidRPr="00805A02">
        <w:rPr>
          <w:rFonts w:ascii="Times New Roman" w:eastAsia="MS Mincho" w:hAnsi="Times New Roman" w:cs="Times New Roman"/>
          <w:sz w:val="24"/>
          <w:szCs w:val="24"/>
        </w:rPr>
        <w:t>1 0</w:t>
      </w:r>
      <w:r w:rsidRPr="00805A02">
        <w:rPr>
          <w:rFonts w:ascii="Times New Roman" w:eastAsia="MS Mincho" w:hAnsi="Times New Roman" w:cs="Times New Roman"/>
          <w:sz w:val="24"/>
          <w:szCs w:val="24"/>
        </w:rPr>
        <w:t>00 000,00 zł (słownie:</w:t>
      </w:r>
      <w:r w:rsidR="006A501F" w:rsidRPr="00805A02">
        <w:rPr>
          <w:rFonts w:ascii="Times New Roman" w:eastAsia="MS Mincho" w:hAnsi="Times New Roman" w:cs="Times New Roman"/>
          <w:sz w:val="24"/>
          <w:szCs w:val="24"/>
        </w:rPr>
        <w:t xml:space="preserve"> jeden</w:t>
      </w:r>
      <w:r w:rsidRPr="00805A02">
        <w:rPr>
          <w:rFonts w:ascii="Times New Roman" w:eastAsia="MS Mincho" w:hAnsi="Times New Roman" w:cs="Times New Roman"/>
          <w:sz w:val="24"/>
          <w:szCs w:val="24"/>
        </w:rPr>
        <w:t xml:space="preserve"> </w:t>
      </w:r>
      <w:r w:rsidR="00590015" w:rsidRPr="00805A02">
        <w:rPr>
          <w:rFonts w:ascii="Times New Roman" w:eastAsia="MS Mincho" w:hAnsi="Times New Roman" w:cs="Times New Roman"/>
          <w:sz w:val="24"/>
          <w:szCs w:val="24"/>
        </w:rPr>
        <w:t>milion złotych)</w:t>
      </w:r>
      <w:r w:rsidR="00B13B0E" w:rsidRPr="00805A02">
        <w:rPr>
          <w:rFonts w:ascii="Times New Roman" w:eastAsia="MS Mincho" w:hAnsi="Times New Roman" w:cs="Times New Roman"/>
          <w:sz w:val="24"/>
          <w:szCs w:val="24"/>
        </w:rPr>
        <w:t>,</w:t>
      </w:r>
    </w:p>
    <w:p w14:paraId="5DC31A83" w14:textId="6370D06D" w:rsidR="00912C33" w:rsidRPr="00805A02" w:rsidRDefault="00B37D0B" w:rsidP="00805A02">
      <w:pPr>
        <w:spacing w:after="0" w:line="276" w:lineRule="auto"/>
        <w:ind w:left="1560" w:hanging="425"/>
        <w:jc w:val="both"/>
        <w:rPr>
          <w:rFonts w:ascii="Times New Roman" w:eastAsia="MS Mincho" w:hAnsi="Times New Roman" w:cs="Times New Roman"/>
          <w:sz w:val="24"/>
          <w:szCs w:val="24"/>
        </w:rPr>
      </w:pPr>
      <w:r w:rsidRPr="00805A02">
        <w:rPr>
          <w:rFonts w:ascii="Times New Roman" w:eastAsia="MS Mincho" w:hAnsi="Times New Roman" w:cs="Times New Roman"/>
          <w:sz w:val="24"/>
          <w:szCs w:val="24"/>
        </w:rPr>
        <w:t xml:space="preserve">b)   </w:t>
      </w:r>
      <w:r w:rsidR="00912C33" w:rsidRPr="00805A02">
        <w:rPr>
          <w:rFonts w:ascii="Times New Roman" w:eastAsia="MS Mincho" w:hAnsi="Times New Roman" w:cs="Times New Roman"/>
          <w:sz w:val="24"/>
          <w:szCs w:val="24"/>
        </w:rPr>
        <w:t xml:space="preserve">posiada środki finansowe lub zdolność kredytową w wysokości </w:t>
      </w:r>
      <w:r w:rsidR="00794058">
        <w:rPr>
          <w:rFonts w:ascii="Times New Roman" w:eastAsia="MS Mincho" w:hAnsi="Times New Roman" w:cs="Times New Roman"/>
          <w:sz w:val="24"/>
          <w:szCs w:val="24"/>
        </w:rPr>
        <w:t>200</w:t>
      </w:r>
      <w:r w:rsidR="00912C33" w:rsidRPr="00805A02">
        <w:rPr>
          <w:rFonts w:ascii="Times New Roman" w:eastAsia="MS Mincho" w:hAnsi="Times New Roman" w:cs="Times New Roman"/>
          <w:sz w:val="24"/>
          <w:szCs w:val="24"/>
        </w:rPr>
        <w:t xml:space="preserve"> 000,00 </w:t>
      </w:r>
      <w:r w:rsidR="000554E5" w:rsidRPr="00805A02">
        <w:rPr>
          <w:rFonts w:ascii="Times New Roman" w:eastAsia="MS Mincho" w:hAnsi="Times New Roman" w:cs="Times New Roman"/>
          <w:sz w:val="24"/>
          <w:szCs w:val="24"/>
        </w:rPr>
        <w:t xml:space="preserve"> </w:t>
      </w:r>
      <w:r w:rsidR="00912C33" w:rsidRPr="00805A02">
        <w:rPr>
          <w:rFonts w:ascii="Times New Roman" w:eastAsia="MS Mincho" w:hAnsi="Times New Roman" w:cs="Times New Roman"/>
          <w:sz w:val="24"/>
          <w:szCs w:val="24"/>
        </w:rPr>
        <w:t xml:space="preserve">zł (słownie: </w:t>
      </w:r>
      <w:r w:rsidR="00794058">
        <w:rPr>
          <w:rFonts w:ascii="Times New Roman" w:eastAsia="MS Mincho" w:hAnsi="Times New Roman" w:cs="Times New Roman"/>
          <w:sz w:val="24"/>
          <w:szCs w:val="24"/>
        </w:rPr>
        <w:t>dwieście</w:t>
      </w:r>
      <w:r w:rsidR="00912C33" w:rsidRPr="00805A02">
        <w:rPr>
          <w:rFonts w:ascii="Times New Roman" w:eastAsia="MS Mincho" w:hAnsi="Times New Roman" w:cs="Times New Roman"/>
          <w:sz w:val="24"/>
          <w:szCs w:val="24"/>
        </w:rPr>
        <w:t xml:space="preserve">  tysięcy złotych),</w:t>
      </w:r>
    </w:p>
    <w:p w14:paraId="3C709814" w14:textId="6B9B7E2A" w:rsidR="00912C33" w:rsidRPr="00805A02" w:rsidRDefault="00912C33" w:rsidP="00E7170F">
      <w:pPr>
        <w:pStyle w:val="Teksttreci0"/>
        <w:shd w:val="clear" w:color="auto" w:fill="auto"/>
        <w:spacing w:line="276" w:lineRule="auto"/>
        <w:ind w:left="1134" w:right="23" w:hanging="425"/>
        <w:jc w:val="both"/>
        <w:rPr>
          <w:rFonts w:ascii="Times New Roman" w:hAnsi="Times New Roman" w:cs="Times New Roman"/>
          <w:sz w:val="24"/>
          <w:szCs w:val="24"/>
        </w:rPr>
      </w:pPr>
      <w:r w:rsidRPr="00805A02">
        <w:rPr>
          <w:rFonts w:ascii="Times New Roman" w:hAnsi="Times New Roman" w:cs="Times New Roman"/>
          <w:sz w:val="24"/>
          <w:szCs w:val="24"/>
        </w:rPr>
        <w:t>4)    zdolności technicznej lub zawodowej</w:t>
      </w:r>
      <w:r w:rsidR="006A501F" w:rsidRPr="00805A02">
        <w:rPr>
          <w:rFonts w:ascii="Times New Roman" w:hAnsi="Times New Roman" w:cs="Times New Roman"/>
          <w:sz w:val="24"/>
          <w:szCs w:val="24"/>
        </w:rPr>
        <w:t xml:space="preserve"> - Wykonawca spełni warunek, jeżeli wykaże że:</w:t>
      </w:r>
    </w:p>
    <w:p w14:paraId="1D979C03" w14:textId="77777777" w:rsidR="00630C6B" w:rsidRPr="00B24660" w:rsidRDefault="00630C6B" w:rsidP="00630C6B">
      <w:pPr>
        <w:pStyle w:val="Akapitzlist"/>
        <w:numPr>
          <w:ilvl w:val="0"/>
          <w:numId w:val="32"/>
        </w:numPr>
        <w:spacing w:line="276" w:lineRule="auto"/>
        <w:ind w:left="1560" w:hanging="425"/>
        <w:jc w:val="both"/>
        <w:rPr>
          <w:rFonts w:ascii="Times New Roman" w:eastAsia="MS Mincho" w:hAnsi="Times New Roman" w:cs="Times New Roman"/>
          <w:sz w:val="24"/>
          <w:szCs w:val="24"/>
        </w:rPr>
      </w:pPr>
      <w:r w:rsidRPr="00912C33">
        <w:rPr>
          <w:rFonts w:ascii="Times New Roman" w:hAnsi="Times New Roman" w:cs="Times New Roman"/>
          <w:sz w:val="24"/>
          <w:szCs w:val="24"/>
        </w:rPr>
        <w:t xml:space="preserve">w okresie ostatnich 3 lat przed upływem terminu składania ofert, a jeżeli okres prowadzenia działalności jest krótszy - w tym okresie, wykonał należycie co najmniej dwie </w:t>
      </w:r>
      <w:r w:rsidRPr="00912C33">
        <w:rPr>
          <w:rFonts w:ascii="Times New Roman" w:eastAsia="MS Mincho" w:hAnsi="Times New Roman" w:cs="Times New Roman"/>
          <w:sz w:val="24"/>
          <w:szCs w:val="24"/>
        </w:rPr>
        <w:t>usługi/umowy polegające na utrzymaniu terenów zieleni (rozumianych zgodnie z ustawą o ochronie przyrody)</w:t>
      </w:r>
      <w:r>
        <w:rPr>
          <w:rStyle w:val="Odwoanieprzypisudolnego"/>
          <w:rFonts w:ascii="Times New Roman" w:eastAsia="MS Mincho" w:hAnsi="Times New Roman"/>
          <w:szCs w:val="24"/>
        </w:rPr>
        <w:footnoteReference w:id="1"/>
      </w:r>
      <w:r w:rsidRPr="00912C33">
        <w:rPr>
          <w:rFonts w:ascii="Times New Roman" w:eastAsia="MS Mincho" w:hAnsi="Times New Roman" w:cs="Times New Roman"/>
          <w:sz w:val="24"/>
          <w:szCs w:val="24"/>
        </w:rPr>
        <w:t xml:space="preserve"> znajdujących się w obszarze ochrony konserwatorskiej,  na kwotę co najmniej 1 500 000,00 zł brutto łącznie, w tym jedną usługą na kwotę min. 500 000.00zł  brutto</w:t>
      </w:r>
      <w:r>
        <w:rPr>
          <w:rFonts w:ascii="Times New Roman" w:eastAsia="MS Mincho" w:hAnsi="Times New Roman" w:cs="Times New Roman"/>
          <w:sz w:val="24"/>
          <w:szCs w:val="24"/>
        </w:rPr>
        <w:t>,</w:t>
      </w:r>
    </w:p>
    <w:p w14:paraId="5ADCE16F" w14:textId="3F2A9995" w:rsidR="00912C33" w:rsidRPr="00805A02" w:rsidRDefault="00794058" w:rsidP="00805A02">
      <w:pPr>
        <w:pStyle w:val="Teksttreci0"/>
        <w:shd w:val="clear" w:color="auto" w:fill="auto"/>
        <w:spacing w:line="276" w:lineRule="auto"/>
        <w:ind w:left="1560" w:right="20" w:hanging="425"/>
        <w:jc w:val="both"/>
        <w:rPr>
          <w:rFonts w:ascii="Times New Roman" w:hAnsi="Times New Roman" w:cs="Times New Roman"/>
          <w:bCs/>
          <w:sz w:val="24"/>
          <w:szCs w:val="24"/>
        </w:rPr>
      </w:pPr>
      <w:r>
        <w:rPr>
          <w:rFonts w:ascii="Times New Roman" w:hAnsi="Times New Roman" w:cs="Times New Roman"/>
          <w:bCs/>
          <w:sz w:val="24"/>
          <w:szCs w:val="24"/>
        </w:rPr>
        <w:t>b</w:t>
      </w:r>
      <w:r w:rsidR="00912C33" w:rsidRPr="00805A02">
        <w:rPr>
          <w:rFonts w:ascii="Times New Roman" w:hAnsi="Times New Roman" w:cs="Times New Roman"/>
          <w:bCs/>
          <w:sz w:val="24"/>
          <w:szCs w:val="24"/>
        </w:rPr>
        <w:t>)</w:t>
      </w:r>
      <w:r w:rsidR="00912C33" w:rsidRPr="00805A02">
        <w:rPr>
          <w:rFonts w:ascii="Times New Roman" w:hAnsi="Times New Roman" w:cs="Times New Roman"/>
          <w:bCs/>
          <w:sz w:val="24"/>
          <w:szCs w:val="24"/>
        </w:rPr>
        <w:tab/>
        <w:t>dysponuje lub będzie dysponował podczas realizacji zamówienia następującymi   osobami spełniającymi poniższe wymagania:</w:t>
      </w:r>
    </w:p>
    <w:p w14:paraId="66C147EC" w14:textId="77777777" w:rsidR="00912C33" w:rsidRPr="00805A02" w:rsidRDefault="00912C33" w:rsidP="00912C33">
      <w:pPr>
        <w:pStyle w:val="Teksttreci0"/>
        <w:shd w:val="clear" w:color="auto" w:fill="auto"/>
        <w:spacing w:line="276" w:lineRule="auto"/>
        <w:ind w:left="1418" w:right="20" w:hanging="284"/>
        <w:jc w:val="both"/>
        <w:rPr>
          <w:rFonts w:ascii="Times New Roman" w:hAnsi="Times New Roman" w:cs="Times New Roman"/>
          <w:sz w:val="24"/>
          <w:szCs w:val="24"/>
        </w:rPr>
      </w:pPr>
    </w:p>
    <w:p w14:paraId="1118C896" w14:textId="42601FE9" w:rsidR="001C1C13" w:rsidRPr="00805A02" w:rsidRDefault="00912C33">
      <w:pPr>
        <w:pStyle w:val="Akapitzlist"/>
        <w:numPr>
          <w:ilvl w:val="0"/>
          <w:numId w:val="34"/>
        </w:numPr>
        <w:tabs>
          <w:tab w:val="left" w:pos="851"/>
        </w:tabs>
        <w:spacing w:line="276" w:lineRule="auto"/>
        <w:jc w:val="both"/>
        <w:outlineLvl w:val="2"/>
        <w:rPr>
          <w:rFonts w:ascii="Times New Roman" w:hAnsi="Times New Roman" w:cs="Times New Roman"/>
          <w:sz w:val="24"/>
          <w:szCs w:val="24"/>
        </w:rPr>
      </w:pPr>
      <w:r w:rsidRPr="00805A02">
        <w:rPr>
          <w:rFonts w:ascii="Times New Roman" w:eastAsia="MS Mincho" w:hAnsi="Times New Roman" w:cs="Times New Roman"/>
          <w:bCs/>
          <w:sz w:val="24"/>
          <w:szCs w:val="24"/>
        </w:rPr>
        <w:t xml:space="preserve">co najmniej jedną osobą pełniącą funkcję koordynatora usługi (tj. osoba odpowiedzialna za </w:t>
      </w:r>
      <w:r w:rsidRPr="00805A02">
        <w:rPr>
          <w:rFonts w:ascii="Times New Roman" w:hAnsi="Times New Roman" w:cs="Times New Roman"/>
          <w:sz w:val="24"/>
          <w:szCs w:val="24"/>
        </w:rPr>
        <w:t xml:space="preserve">organizację, nadzór oraz zapewnienie wysokiej jakości świadczonych usług), </w:t>
      </w:r>
      <w:r w:rsidRPr="00805A02">
        <w:rPr>
          <w:rFonts w:ascii="Times New Roman" w:hAnsi="Times New Roman" w:cs="Times New Roman"/>
          <w:sz w:val="24"/>
          <w:szCs w:val="24"/>
          <w:lang w:eastAsia="pl-PL"/>
        </w:rPr>
        <w:t>która posiada wykształcenie wyższe na kierunku architektura krajobrazu lub leśnictwo lub ogrodnictwo lub wykształcenie pokrewne</w:t>
      </w:r>
      <w:r w:rsidR="001C1C13" w:rsidRPr="00805A02">
        <w:rPr>
          <w:rStyle w:val="Odwoanieprzypisudolnego"/>
          <w:rFonts w:ascii="Times New Roman" w:hAnsi="Times New Roman"/>
          <w:szCs w:val="24"/>
          <w:lang w:eastAsia="pl-PL"/>
        </w:rPr>
        <w:footnoteReference w:id="2"/>
      </w:r>
      <w:r w:rsidRPr="00805A02">
        <w:rPr>
          <w:rFonts w:ascii="Times New Roman" w:hAnsi="Times New Roman" w:cs="Times New Roman"/>
          <w:sz w:val="24"/>
          <w:szCs w:val="24"/>
          <w:lang w:eastAsia="pl-PL"/>
        </w:rPr>
        <w:t xml:space="preserve"> oraz co najmniej 3 letnie doświadczenie </w:t>
      </w:r>
      <w:r w:rsidRPr="00805A02">
        <w:rPr>
          <w:rFonts w:ascii="Times New Roman" w:hAnsi="Times New Roman" w:cs="Times New Roman"/>
          <w:sz w:val="24"/>
          <w:szCs w:val="24"/>
          <w:lang w:eastAsia="pl-PL"/>
        </w:rPr>
        <w:lastRenderedPageBreak/>
        <w:t>zawodowe, na stanowisku związanym z organizacją i nadzorem świadczenia usług związanych z utrzymaniem zieleni  w parkach na obszarze nie mniejszym niż 50 ha</w:t>
      </w:r>
      <w:r w:rsidR="00794058">
        <w:rPr>
          <w:rFonts w:ascii="Times New Roman" w:hAnsi="Times New Roman" w:cs="Times New Roman"/>
          <w:sz w:val="24"/>
          <w:szCs w:val="24"/>
          <w:lang w:eastAsia="pl-PL"/>
        </w:rPr>
        <w:t xml:space="preserve"> łącznie </w:t>
      </w:r>
      <w:r w:rsidRPr="00805A02">
        <w:rPr>
          <w:rFonts w:ascii="Times New Roman" w:hAnsi="Times New Roman" w:cs="Times New Roman"/>
          <w:sz w:val="24"/>
          <w:szCs w:val="24"/>
          <w:lang w:eastAsia="pl-PL"/>
        </w:rPr>
        <w:t xml:space="preserve"> rocznie,</w:t>
      </w:r>
    </w:p>
    <w:p w14:paraId="1F791567" w14:textId="7640D25E" w:rsidR="00912C33" w:rsidRPr="00805A02" w:rsidRDefault="00912C33">
      <w:pPr>
        <w:pStyle w:val="Akapitzlist"/>
        <w:numPr>
          <w:ilvl w:val="0"/>
          <w:numId w:val="34"/>
        </w:numPr>
        <w:tabs>
          <w:tab w:val="left" w:pos="851"/>
        </w:tabs>
        <w:spacing w:line="276" w:lineRule="auto"/>
        <w:jc w:val="both"/>
        <w:outlineLvl w:val="2"/>
        <w:rPr>
          <w:rFonts w:ascii="Times New Roman" w:hAnsi="Times New Roman" w:cs="Times New Roman"/>
          <w:sz w:val="24"/>
          <w:szCs w:val="24"/>
        </w:rPr>
      </w:pPr>
      <w:r w:rsidRPr="00805A02">
        <w:rPr>
          <w:rFonts w:ascii="Times New Roman" w:hAnsi="Times New Roman" w:cs="Times New Roman"/>
          <w:bCs/>
          <w:sz w:val="24"/>
          <w:szCs w:val="24"/>
        </w:rPr>
        <w:t>co najmniej 2 osobami</w:t>
      </w:r>
      <w:r w:rsidRPr="00805A02">
        <w:rPr>
          <w:rFonts w:ascii="Times New Roman" w:hAnsi="Times New Roman" w:cs="Times New Roman"/>
          <w:sz w:val="24"/>
          <w:szCs w:val="24"/>
        </w:rPr>
        <w:t xml:space="preserve"> pełniącymi funkcję pracownika terenowego (tj. osoba odpowiedzialna za regularny obchód i monitorowanie stanu zieleni, alejek i chodników, stanu małej architektury wraz z nadzorem nad prawidłowością i jakością wykonywanych prac na terenach zielonych przez pracowników), które posia</w:t>
      </w:r>
      <w:r w:rsidR="002656E8">
        <w:rPr>
          <w:rFonts w:ascii="Times New Roman" w:hAnsi="Times New Roman" w:cs="Times New Roman"/>
          <w:sz w:val="24"/>
          <w:szCs w:val="24"/>
        </w:rPr>
        <w:t xml:space="preserve">dają </w:t>
      </w:r>
      <w:r w:rsidRPr="00805A02">
        <w:rPr>
          <w:rFonts w:ascii="Times New Roman" w:hAnsi="Times New Roman" w:cs="Times New Roman"/>
          <w:sz w:val="24"/>
          <w:szCs w:val="24"/>
        </w:rPr>
        <w:t>2 letnie doświadczenie w pracy związanej</w:t>
      </w:r>
      <w:r w:rsidR="000A16C2" w:rsidRPr="00805A02">
        <w:rPr>
          <w:rFonts w:ascii="Times New Roman" w:hAnsi="Times New Roman" w:cs="Times New Roman"/>
          <w:sz w:val="24"/>
          <w:szCs w:val="24"/>
        </w:rPr>
        <w:t xml:space="preserve">    </w:t>
      </w:r>
      <w:r w:rsidRPr="00805A02">
        <w:rPr>
          <w:rFonts w:ascii="Times New Roman" w:hAnsi="Times New Roman" w:cs="Times New Roman"/>
          <w:sz w:val="24"/>
          <w:szCs w:val="24"/>
        </w:rPr>
        <w:t xml:space="preserve"> z zielenią, tj. oczyszczanie chodników oraz alejek parkowych, koszenie traw, cięcie</w:t>
      </w:r>
      <w:r w:rsidR="000A16C2" w:rsidRPr="00805A02">
        <w:rPr>
          <w:rFonts w:ascii="Times New Roman" w:hAnsi="Times New Roman" w:cs="Times New Roman"/>
          <w:sz w:val="24"/>
          <w:szCs w:val="24"/>
        </w:rPr>
        <w:t xml:space="preserve">   </w:t>
      </w:r>
      <w:r w:rsidRPr="00805A02">
        <w:rPr>
          <w:rFonts w:ascii="Times New Roman" w:hAnsi="Times New Roman" w:cs="Times New Roman"/>
          <w:sz w:val="24"/>
          <w:szCs w:val="24"/>
        </w:rPr>
        <w:t xml:space="preserve"> i pielęgnacja krzewów,</w:t>
      </w:r>
    </w:p>
    <w:p w14:paraId="0336E58A" w14:textId="30D1639A" w:rsidR="00912C33" w:rsidRPr="00805A02" w:rsidRDefault="00912C33">
      <w:pPr>
        <w:pStyle w:val="Akapitzlist"/>
        <w:numPr>
          <w:ilvl w:val="0"/>
          <w:numId w:val="34"/>
        </w:numPr>
        <w:tabs>
          <w:tab w:val="left" w:pos="851"/>
        </w:tabs>
        <w:suppressAutoHyphens/>
        <w:spacing w:after="0" w:line="276" w:lineRule="auto"/>
        <w:contextualSpacing w:val="0"/>
        <w:jc w:val="both"/>
        <w:rPr>
          <w:rFonts w:ascii="Times New Roman" w:hAnsi="Times New Roman" w:cs="Times New Roman"/>
          <w:sz w:val="24"/>
          <w:szCs w:val="24"/>
          <w:lang w:eastAsia="pl-PL"/>
        </w:rPr>
      </w:pPr>
      <w:r w:rsidRPr="00805A02">
        <w:rPr>
          <w:rFonts w:ascii="Times New Roman" w:hAnsi="Times New Roman" w:cs="Times New Roman"/>
          <w:sz w:val="24"/>
          <w:szCs w:val="24"/>
          <w:lang w:eastAsia="pl-PL"/>
        </w:rPr>
        <w:t xml:space="preserve">co najmniej 1 osobą odpowiedzialną za organizację, nadzór oraz zapewnienie wysokiej jakości świadczonych usług posiadającą co najmniej wykształcenie średnie oraz min. 2  letnie doświadczenie zawodowe  na stanowisku związanym z organizacją   i nadzorem świadczenia usług związanych z utrzymaniem zieleni na obszarze  nie mniejszym niż 50 ha </w:t>
      </w:r>
      <w:r w:rsidR="00794058">
        <w:rPr>
          <w:rFonts w:ascii="Times New Roman" w:hAnsi="Times New Roman" w:cs="Times New Roman"/>
          <w:sz w:val="24"/>
          <w:szCs w:val="24"/>
          <w:lang w:eastAsia="pl-PL"/>
        </w:rPr>
        <w:t>łącznie</w:t>
      </w:r>
      <w:r w:rsidRPr="00805A02">
        <w:rPr>
          <w:rFonts w:ascii="Times New Roman" w:hAnsi="Times New Roman" w:cs="Times New Roman"/>
          <w:sz w:val="24"/>
          <w:szCs w:val="24"/>
          <w:lang w:eastAsia="pl-PL"/>
        </w:rPr>
        <w:t xml:space="preserve"> rocznie,</w:t>
      </w:r>
    </w:p>
    <w:p w14:paraId="6C109FCB" w14:textId="77777777" w:rsidR="00912C33" w:rsidRPr="00805A02" w:rsidRDefault="00912C33">
      <w:pPr>
        <w:pStyle w:val="Akapitzlist"/>
        <w:numPr>
          <w:ilvl w:val="0"/>
          <w:numId w:val="34"/>
        </w:numPr>
        <w:tabs>
          <w:tab w:val="left" w:pos="851"/>
        </w:tabs>
        <w:suppressAutoHyphens/>
        <w:spacing w:after="0" w:line="276" w:lineRule="auto"/>
        <w:contextualSpacing w:val="0"/>
        <w:jc w:val="both"/>
        <w:rPr>
          <w:rFonts w:ascii="Times New Roman" w:hAnsi="Times New Roman" w:cs="Times New Roman"/>
          <w:sz w:val="24"/>
          <w:szCs w:val="24"/>
          <w:lang w:eastAsia="pl-PL"/>
        </w:rPr>
      </w:pPr>
      <w:r w:rsidRPr="00805A02">
        <w:rPr>
          <w:rFonts w:ascii="Times New Roman" w:hAnsi="Times New Roman" w:cs="Times New Roman"/>
          <w:sz w:val="24"/>
          <w:szCs w:val="24"/>
          <w:lang w:eastAsia="pl-PL"/>
        </w:rPr>
        <w:t xml:space="preserve">co najmniej 2 </w:t>
      </w:r>
      <w:r w:rsidRPr="00805A02">
        <w:rPr>
          <w:rFonts w:ascii="Times New Roman" w:hAnsi="Times New Roman" w:cs="Times New Roman"/>
          <w:sz w:val="24"/>
          <w:szCs w:val="24"/>
        </w:rPr>
        <w:t>osobami posiadającymi min. 2 letnie doświadczenie w zakresie prac przy zadrzewieniu, które posiadają  uprawnienia operatorów pilarek mechanicznych,</w:t>
      </w:r>
    </w:p>
    <w:p w14:paraId="54CF2595" w14:textId="446357C9" w:rsidR="00912C33" w:rsidRPr="00805A02" w:rsidRDefault="00912C33">
      <w:pPr>
        <w:pStyle w:val="Akapitzlist"/>
        <w:numPr>
          <w:ilvl w:val="0"/>
          <w:numId w:val="34"/>
        </w:numPr>
        <w:tabs>
          <w:tab w:val="left" w:pos="851"/>
        </w:tabs>
        <w:suppressAutoHyphens/>
        <w:spacing w:after="0" w:line="276" w:lineRule="auto"/>
        <w:contextualSpacing w:val="0"/>
        <w:jc w:val="both"/>
        <w:rPr>
          <w:rFonts w:ascii="Times New Roman" w:hAnsi="Times New Roman" w:cs="Times New Roman"/>
          <w:sz w:val="24"/>
          <w:szCs w:val="24"/>
          <w:lang w:eastAsia="pl-PL"/>
        </w:rPr>
      </w:pPr>
      <w:r w:rsidRPr="00805A02">
        <w:rPr>
          <w:rFonts w:ascii="Times New Roman" w:hAnsi="Times New Roman" w:cs="Times New Roman"/>
          <w:sz w:val="24"/>
          <w:szCs w:val="24"/>
          <w:lang w:eastAsia="pl-PL"/>
        </w:rPr>
        <w:t xml:space="preserve">co najmniej 2 </w:t>
      </w:r>
      <w:r w:rsidRPr="00805A02">
        <w:rPr>
          <w:rFonts w:ascii="Times New Roman" w:hAnsi="Times New Roman" w:cs="Times New Roman"/>
          <w:sz w:val="24"/>
          <w:szCs w:val="24"/>
        </w:rPr>
        <w:t>osobami, posiadającymi min. 2 letnie doświadczenie realizowane</w:t>
      </w:r>
      <w:r w:rsidR="00B13B0E" w:rsidRPr="00805A02">
        <w:rPr>
          <w:rFonts w:ascii="Times New Roman" w:hAnsi="Times New Roman" w:cs="Times New Roman"/>
          <w:sz w:val="24"/>
          <w:szCs w:val="24"/>
        </w:rPr>
        <w:t xml:space="preserve">                         </w:t>
      </w:r>
      <w:r w:rsidRPr="00805A02">
        <w:rPr>
          <w:rFonts w:ascii="Times New Roman" w:hAnsi="Times New Roman" w:cs="Times New Roman"/>
          <w:sz w:val="24"/>
          <w:szCs w:val="24"/>
        </w:rPr>
        <w:t xml:space="preserve">  w zakresie prac przy zadrzewieniu, które ukończyły kurs pilarzy drzew ozdobnych  </w:t>
      </w:r>
      <w:r w:rsidR="00B13B0E" w:rsidRPr="00805A02">
        <w:rPr>
          <w:rFonts w:ascii="Times New Roman" w:hAnsi="Times New Roman" w:cs="Times New Roman"/>
          <w:sz w:val="24"/>
          <w:szCs w:val="24"/>
        </w:rPr>
        <w:t xml:space="preserve">                      </w:t>
      </w:r>
      <w:r w:rsidRPr="00805A02">
        <w:rPr>
          <w:rFonts w:ascii="Times New Roman" w:hAnsi="Times New Roman" w:cs="Times New Roman"/>
          <w:sz w:val="24"/>
          <w:szCs w:val="24"/>
        </w:rPr>
        <w:t xml:space="preserve"> co najmniej I stopnia,</w:t>
      </w:r>
    </w:p>
    <w:p w14:paraId="29E1B932" w14:textId="1AFFC69F" w:rsidR="00912C33" w:rsidRPr="00805A02" w:rsidRDefault="00912C33">
      <w:pPr>
        <w:numPr>
          <w:ilvl w:val="0"/>
          <w:numId w:val="34"/>
        </w:numPr>
        <w:tabs>
          <w:tab w:val="left" w:pos="851"/>
        </w:tabs>
        <w:suppressAutoHyphens/>
        <w:spacing w:after="0" w:line="240" w:lineRule="auto"/>
        <w:jc w:val="both"/>
        <w:rPr>
          <w:rFonts w:ascii="Times New Roman" w:hAnsi="Times New Roman" w:cs="Times New Roman"/>
          <w:sz w:val="24"/>
          <w:szCs w:val="24"/>
        </w:rPr>
      </w:pPr>
      <w:r w:rsidRPr="00805A02">
        <w:rPr>
          <w:rFonts w:ascii="Times New Roman" w:hAnsi="Times New Roman" w:cs="Times New Roman"/>
          <w:sz w:val="24"/>
          <w:szCs w:val="24"/>
        </w:rPr>
        <w:t xml:space="preserve">co najmniej 1 osobą, która posiada minimum średnie wykształcenie ogrodnicze, ukończyła  co najmniej kurs przygotowania w zakresie pielęgnacji drzew ozdobnych  </w:t>
      </w:r>
      <w:r w:rsidR="00B13B0E" w:rsidRPr="00805A02">
        <w:rPr>
          <w:rFonts w:ascii="Times New Roman" w:hAnsi="Times New Roman" w:cs="Times New Roman"/>
          <w:sz w:val="24"/>
          <w:szCs w:val="24"/>
        </w:rPr>
        <w:t xml:space="preserve">                    </w:t>
      </w:r>
      <w:r w:rsidRPr="00805A02">
        <w:rPr>
          <w:rFonts w:ascii="Times New Roman" w:hAnsi="Times New Roman" w:cs="Times New Roman"/>
          <w:sz w:val="24"/>
          <w:szCs w:val="24"/>
        </w:rPr>
        <w:t xml:space="preserve"> i posiada min 2 letnie doświadczenie w tym zakresie,</w:t>
      </w:r>
    </w:p>
    <w:p w14:paraId="538A7480" w14:textId="77777777" w:rsidR="00912C33" w:rsidRPr="00805A02" w:rsidRDefault="00912C33">
      <w:pPr>
        <w:numPr>
          <w:ilvl w:val="0"/>
          <w:numId w:val="34"/>
        </w:numPr>
        <w:tabs>
          <w:tab w:val="left" w:pos="851"/>
        </w:tabs>
        <w:suppressAutoHyphens/>
        <w:spacing w:after="0" w:line="240" w:lineRule="auto"/>
        <w:jc w:val="both"/>
        <w:rPr>
          <w:rFonts w:ascii="Times New Roman" w:hAnsi="Times New Roman" w:cs="Times New Roman"/>
          <w:sz w:val="24"/>
          <w:szCs w:val="24"/>
        </w:rPr>
      </w:pPr>
      <w:r w:rsidRPr="00805A02">
        <w:rPr>
          <w:rFonts w:ascii="Times New Roman" w:hAnsi="Times New Roman" w:cs="Times New Roman"/>
          <w:sz w:val="24"/>
          <w:szCs w:val="24"/>
        </w:rPr>
        <w:t>co najmniej 1   osobą, która  ukończyła szkolenie w zakresie stosowania środków ochrony roślin, posiadającą min. 2 letnie doświadczenie   w zakresie stosowania środków ochrony roślin,</w:t>
      </w:r>
    </w:p>
    <w:p w14:paraId="01A43B54" w14:textId="62011C2F" w:rsidR="00912C33" w:rsidRPr="00805A02" w:rsidRDefault="00912C33">
      <w:pPr>
        <w:numPr>
          <w:ilvl w:val="0"/>
          <w:numId w:val="34"/>
        </w:numPr>
        <w:tabs>
          <w:tab w:val="left" w:pos="851"/>
        </w:tabs>
        <w:suppressAutoHyphens/>
        <w:spacing w:after="0" w:line="240" w:lineRule="auto"/>
        <w:jc w:val="both"/>
        <w:rPr>
          <w:rFonts w:ascii="Times New Roman" w:hAnsi="Times New Roman" w:cs="Times New Roman"/>
          <w:sz w:val="24"/>
          <w:szCs w:val="24"/>
        </w:rPr>
      </w:pPr>
      <w:r w:rsidRPr="00805A02">
        <w:rPr>
          <w:rFonts w:ascii="Times New Roman" w:hAnsi="Times New Roman" w:cs="Times New Roman"/>
          <w:sz w:val="24"/>
          <w:szCs w:val="24"/>
        </w:rPr>
        <w:t>co najmniej 3  osobami, które posiadają  uprawnienia do wykonywania niektórych czynności związanych z kierowaniem ruchem drogowym posiadającymi  min. 2 letnie doświadczenie  w tym zakresie</w:t>
      </w:r>
      <w:r w:rsidR="0088747C" w:rsidRPr="00805A02">
        <w:rPr>
          <w:rFonts w:ascii="Times New Roman" w:hAnsi="Times New Roman" w:cs="Times New Roman"/>
          <w:sz w:val="24"/>
          <w:szCs w:val="24"/>
        </w:rPr>
        <w:t xml:space="preserve"> (</w:t>
      </w:r>
      <w:r w:rsidR="0088747C" w:rsidRPr="00805A02">
        <w:rPr>
          <w:rFonts w:ascii="Times New Roman" w:eastAsia="Times New Roman" w:hAnsi="Times New Roman" w:cs="Times New Roman"/>
          <w:bCs/>
          <w:sz w:val="24"/>
          <w:szCs w:val="24"/>
        </w:rPr>
        <w:t>osoby te muszą posiadać  zaświadczenie o ukończeniu szkolenia w zakresie kierowania ruchem drogowym, o którym mowa w rozporządzeniu MSWiA z dnia 6 lipca 2010 r. w sprawie kierowania ruchem drogowym ( Dz. U. 2016 r. poz. 143 z późn. zm.),</w:t>
      </w:r>
    </w:p>
    <w:p w14:paraId="1484BD6A" w14:textId="77777777" w:rsidR="00912C33" w:rsidRPr="00805A02" w:rsidRDefault="00912C33" w:rsidP="00912C33">
      <w:pPr>
        <w:pStyle w:val="Akapitzlist"/>
        <w:tabs>
          <w:tab w:val="left" w:pos="851"/>
        </w:tabs>
        <w:spacing w:line="276" w:lineRule="auto"/>
        <w:ind w:left="709"/>
        <w:jc w:val="both"/>
        <w:rPr>
          <w:rFonts w:ascii="Times New Roman" w:hAnsi="Times New Roman" w:cs="Times New Roman"/>
          <w:sz w:val="24"/>
          <w:szCs w:val="24"/>
          <w:lang w:eastAsia="pl-PL"/>
        </w:rPr>
      </w:pPr>
      <w:r w:rsidRPr="00805A02">
        <w:rPr>
          <w:rFonts w:ascii="Times New Roman" w:hAnsi="Times New Roman" w:cs="Times New Roman"/>
          <w:sz w:val="24"/>
          <w:szCs w:val="24"/>
          <w:lang w:eastAsia="pl-PL"/>
        </w:rPr>
        <w:t xml:space="preserve">W ramach realizacji zadania Zamawiający nie dopuszcza łączenia w/w  funkcji przez poszczególne osoby. </w:t>
      </w:r>
    </w:p>
    <w:p w14:paraId="43635251" w14:textId="5FA47192" w:rsidR="00912C33" w:rsidRPr="00805A02" w:rsidRDefault="00794058" w:rsidP="00805A02">
      <w:pPr>
        <w:spacing w:after="0" w:line="276" w:lineRule="auto"/>
        <w:ind w:left="1701" w:hanging="425"/>
        <w:jc w:val="both"/>
        <w:outlineLvl w:val="2"/>
        <w:rPr>
          <w:rFonts w:ascii="Times New Roman" w:hAnsi="Times New Roman" w:cs="Times New Roman"/>
          <w:b/>
          <w:bCs/>
          <w:sz w:val="24"/>
          <w:szCs w:val="24"/>
        </w:rPr>
      </w:pPr>
      <w:r>
        <w:rPr>
          <w:rFonts w:ascii="Times New Roman" w:eastAsia="MS Mincho" w:hAnsi="Times New Roman" w:cs="Times New Roman"/>
          <w:bCs/>
          <w:sz w:val="24"/>
          <w:szCs w:val="24"/>
        </w:rPr>
        <w:t>c</w:t>
      </w:r>
      <w:r w:rsidR="00912C33" w:rsidRPr="00805A02">
        <w:rPr>
          <w:rFonts w:ascii="Times New Roman" w:eastAsia="MS Mincho" w:hAnsi="Times New Roman" w:cs="Times New Roman"/>
          <w:bCs/>
          <w:sz w:val="24"/>
          <w:szCs w:val="24"/>
        </w:rPr>
        <w:t>)</w:t>
      </w:r>
      <w:r w:rsidR="00912C33" w:rsidRPr="00805A02">
        <w:rPr>
          <w:rFonts w:ascii="Times New Roman" w:hAnsi="Times New Roman" w:cs="Times New Roman"/>
          <w:bCs/>
          <w:sz w:val="24"/>
          <w:szCs w:val="24"/>
        </w:rPr>
        <w:t xml:space="preserve"> </w:t>
      </w:r>
      <w:r w:rsidR="00B24660" w:rsidRPr="00805A02">
        <w:rPr>
          <w:rFonts w:ascii="Times New Roman" w:eastAsia="MS Mincho" w:hAnsi="Times New Roman" w:cs="Times New Roman"/>
          <w:bCs/>
          <w:sz w:val="24"/>
          <w:szCs w:val="24"/>
        </w:rPr>
        <w:t xml:space="preserve">  </w:t>
      </w:r>
      <w:r w:rsidR="00912C33" w:rsidRPr="00805A02">
        <w:rPr>
          <w:rFonts w:ascii="Times New Roman" w:hAnsi="Times New Roman" w:cs="Times New Roman"/>
          <w:bCs/>
          <w:sz w:val="24"/>
          <w:szCs w:val="24"/>
        </w:rPr>
        <w:t>dysponuje lub będzie dysponował podczas realizacji zamówienia co najmniej następującym   potencjałem technicznym spełniającym poniższe wymagania:</w:t>
      </w:r>
    </w:p>
    <w:p w14:paraId="5459C55A" w14:textId="3F61F443" w:rsidR="00912C33" w:rsidRPr="00805A02" w:rsidRDefault="00912C33" w:rsidP="00912C33">
      <w:pPr>
        <w:spacing w:after="0" w:line="276" w:lineRule="auto"/>
        <w:ind w:left="1701" w:hanging="283"/>
        <w:jc w:val="both"/>
        <w:outlineLvl w:val="2"/>
        <w:rPr>
          <w:rFonts w:ascii="Times New Roman" w:hAnsi="Times New Roman" w:cs="Times New Roman"/>
          <w:sz w:val="24"/>
          <w:szCs w:val="24"/>
        </w:rPr>
      </w:pPr>
      <w:r w:rsidRPr="00805A02">
        <w:rPr>
          <w:rFonts w:ascii="Times New Roman" w:eastAsia="MS Mincho" w:hAnsi="Times New Roman" w:cs="Times New Roman"/>
          <w:b/>
          <w:sz w:val="24"/>
          <w:szCs w:val="24"/>
        </w:rPr>
        <w:t xml:space="preserve">- </w:t>
      </w:r>
      <w:r w:rsidRPr="00805A02">
        <w:rPr>
          <w:rFonts w:ascii="Times New Roman" w:hAnsi="Times New Roman" w:cs="Times New Roman"/>
          <w:b/>
          <w:bCs/>
          <w:sz w:val="24"/>
          <w:szCs w:val="24"/>
        </w:rPr>
        <w:t xml:space="preserve"> </w:t>
      </w:r>
      <w:r w:rsidRPr="00805A02">
        <w:rPr>
          <w:rFonts w:ascii="Times New Roman" w:hAnsi="Times New Roman" w:cs="Times New Roman"/>
          <w:sz w:val="24"/>
          <w:szCs w:val="24"/>
        </w:rPr>
        <w:t xml:space="preserve">bazą sprzętowo-warsztatową zlokalizowaną na  terenie  Gminy Miasto </w:t>
      </w:r>
      <w:r w:rsidR="00EB09A2" w:rsidRPr="00805A02">
        <w:rPr>
          <w:rFonts w:ascii="Times New Roman" w:hAnsi="Times New Roman" w:cs="Times New Roman"/>
          <w:sz w:val="24"/>
          <w:szCs w:val="24"/>
        </w:rPr>
        <w:t xml:space="preserve"> </w:t>
      </w:r>
      <w:r w:rsidRPr="00805A02">
        <w:rPr>
          <w:rFonts w:ascii="Times New Roman" w:hAnsi="Times New Roman" w:cs="Times New Roman"/>
          <w:sz w:val="24"/>
          <w:szCs w:val="24"/>
        </w:rPr>
        <w:t>Świdnica lub Gminy Świdnica,</w:t>
      </w:r>
    </w:p>
    <w:p w14:paraId="12F500A3" w14:textId="7C642E50" w:rsidR="00912C33" w:rsidRPr="00805A02" w:rsidRDefault="00912C33" w:rsidP="00912C33">
      <w:pPr>
        <w:spacing w:after="0" w:line="276" w:lineRule="auto"/>
        <w:ind w:left="1701" w:hanging="283"/>
        <w:jc w:val="both"/>
        <w:outlineLvl w:val="2"/>
        <w:rPr>
          <w:rFonts w:ascii="Times New Roman" w:hAnsi="Times New Roman" w:cs="Times New Roman"/>
          <w:bCs/>
          <w:sz w:val="24"/>
          <w:szCs w:val="24"/>
        </w:rPr>
      </w:pPr>
      <w:r w:rsidRPr="00805A02">
        <w:rPr>
          <w:rFonts w:ascii="Times New Roman" w:eastAsia="MS Mincho" w:hAnsi="Times New Roman" w:cs="Times New Roman"/>
          <w:b/>
          <w:sz w:val="24"/>
          <w:szCs w:val="24"/>
        </w:rPr>
        <w:t>-</w:t>
      </w:r>
      <w:r w:rsidRPr="00805A02">
        <w:rPr>
          <w:rFonts w:ascii="Times New Roman" w:hAnsi="Times New Roman" w:cs="Times New Roman"/>
          <w:b/>
          <w:bCs/>
          <w:sz w:val="24"/>
          <w:szCs w:val="24"/>
        </w:rPr>
        <w:t xml:space="preserve"> </w:t>
      </w:r>
      <w:r w:rsidRPr="00805A02">
        <w:rPr>
          <w:rFonts w:ascii="Times New Roman" w:hAnsi="Times New Roman" w:cs="Times New Roman"/>
          <w:bCs/>
          <w:sz w:val="24"/>
          <w:szCs w:val="24"/>
        </w:rPr>
        <w:t>pojazdem</w:t>
      </w:r>
      <w:r w:rsidR="00AC5ECE">
        <w:rPr>
          <w:rFonts w:ascii="Times New Roman" w:hAnsi="Times New Roman" w:cs="Times New Roman"/>
          <w:bCs/>
          <w:sz w:val="24"/>
          <w:szCs w:val="24"/>
        </w:rPr>
        <w:t xml:space="preserve"> </w:t>
      </w:r>
      <w:r w:rsidRPr="00805A02">
        <w:rPr>
          <w:rFonts w:ascii="Times New Roman" w:hAnsi="Times New Roman" w:cs="Times New Roman"/>
          <w:bCs/>
          <w:sz w:val="24"/>
          <w:szCs w:val="24"/>
        </w:rPr>
        <w:t>elektrycznym czterokołowym do zamiatania chodników</w:t>
      </w:r>
      <w:r w:rsidR="00EB09A2" w:rsidRPr="00805A02">
        <w:rPr>
          <w:rFonts w:ascii="Times New Roman" w:hAnsi="Times New Roman" w:cs="Times New Roman"/>
          <w:bCs/>
          <w:sz w:val="24"/>
          <w:szCs w:val="24"/>
        </w:rPr>
        <w:t xml:space="preserve">                                     </w:t>
      </w:r>
      <w:r w:rsidRPr="00805A02">
        <w:rPr>
          <w:rFonts w:ascii="Times New Roman" w:hAnsi="Times New Roman" w:cs="Times New Roman"/>
          <w:bCs/>
          <w:sz w:val="24"/>
          <w:szCs w:val="24"/>
        </w:rPr>
        <w:t xml:space="preserve"> i utwardzonych alejek o rozstawie osi max. 1,5m, wadze własnej do 2000</w:t>
      </w:r>
      <w:r w:rsidR="0046018A" w:rsidRPr="00805A02">
        <w:rPr>
          <w:rFonts w:ascii="Times New Roman" w:hAnsi="Times New Roman" w:cs="Times New Roman"/>
          <w:bCs/>
          <w:sz w:val="24"/>
          <w:szCs w:val="24"/>
        </w:rPr>
        <w:t xml:space="preserve"> </w:t>
      </w:r>
      <w:r w:rsidRPr="00805A02">
        <w:rPr>
          <w:rFonts w:ascii="Times New Roman" w:hAnsi="Times New Roman" w:cs="Times New Roman"/>
          <w:bCs/>
          <w:sz w:val="24"/>
          <w:szCs w:val="24"/>
        </w:rPr>
        <w:t>kg i minimalnej szerokości zamiatania 120</w:t>
      </w:r>
      <w:r w:rsidR="0046018A" w:rsidRPr="00805A02">
        <w:rPr>
          <w:rFonts w:ascii="Times New Roman" w:hAnsi="Times New Roman" w:cs="Times New Roman"/>
          <w:bCs/>
          <w:sz w:val="24"/>
          <w:szCs w:val="24"/>
        </w:rPr>
        <w:t xml:space="preserve"> </w:t>
      </w:r>
      <w:r w:rsidRPr="00805A02">
        <w:rPr>
          <w:rFonts w:ascii="Times New Roman" w:hAnsi="Times New Roman" w:cs="Times New Roman"/>
          <w:bCs/>
          <w:sz w:val="24"/>
          <w:szCs w:val="24"/>
        </w:rPr>
        <w:t>cm,</w:t>
      </w:r>
    </w:p>
    <w:p w14:paraId="5C26391E" w14:textId="69EDA86C" w:rsidR="00912C33" w:rsidRPr="00805A02" w:rsidRDefault="00912C33" w:rsidP="00912C33">
      <w:pPr>
        <w:spacing w:after="0" w:line="276" w:lineRule="auto"/>
        <w:ind w:left="1701" w:hanging="283"/>
        <w:jc w:val="both"/>
        <w:outlineLvl w:val="2"/>
        <w:rPr>
          <w:rFonts w:ascii="Times New Roman" w:hAnsi="Times New Roman" w:cs="Times New Roman"/>
          <w:bCs/>
          <w:sz w:val="24"/>
          <w:szCs w:val="24"/>
        </w:rPr>
      </w:pPr>
      <w:r w:rsidRPr="00805A02">
        <w:rPr>
          <w:rFonts w:ascii="Times New Roman" w:eastAsia="MS Mincho" w:hAnsi="Times New Roman" w:cs="Times New Roman"/>
          <w:b/>
          <w:sz w:val="24"/>
          <w:szCs w:val="24"/>
        </w:rPr>
        <w:t>-</w:t>
      </w:r>
      <w:r w:rsidRPr="00805A02">
        <w:rPr>
          <w:rFonts w:ascii="Times New Roman" w:hAnsi="Times New Roman" w:cs="Times New Roman"/>
          <w:b/>
          <w:bCs/>
          <w:sz w:val="24"/>
          <w:szCs w:val="24"/>
        </w:rPr>
        <w:t xml:space="preserve">  </w:t>
      </w:r>
      <w:r w:rsidR="00EB09A2" w:rsidRPr="00805A02">
        <w:rPr>
          <w:rFonts w:ascii="Times New Roman" w:hAnsi="Times New Roman" w:cs="Times New Roman"/>
          <w:b/>
          <w:bCs/>
          <w:sz w:val="24"/>
          <w:szCs w:val="24"/>
        </w:rPr>
        <w:t xml:space="preserve">  </w:t>
      </w:r>
      <w:r w:rsidRPr="00805A02">
        <w:rPr>
          <w:rFonts w:ascii="Times New Roman" w:hAnsi="Times New Roman" w:cs="Times New Roman"/>
          <w:bCs/>
          <w:sz w:val="24"/>
          <w:szCs w:val="24"/>
        </w:rPr>
        <w:t>pojazdem elektrycznym czterokołowym (np. typu  melex) do obsługi bieżącej terenów parków,</w:t>
      </w:r>
    </w:p>
    <w:p w14:paraId="416A0DD0" w14:textId="0AD8A41D" w:rsidR="00912C33" w:rsidRDefault="00912C33" w:rsidP="00912C33">
      <w:pPr>
        <w:spacing w:after="0" w:line="276" w:lineRule="auto"/>
        <w:ind w:left="1701" w:hanging="283"/>
        <w:jc w:val="both"/>
        <w:outlineLvl w:val="2"/>
        <w:rPr>
          <w:rFonts w:ascii="Times New Roman" w:hAnsi="Times New Roman" w:cs="Times New Roman"/>
          <w:bCs/>
          <w:sz w:val="24"/>
          <w:szCs w:val="24"/>
        </w:rPr>
      </w:pPr>
      <w:r w:rsidRPr="00805A02">
        <w:rPr>
          <w:rFonts w:ascii="Times New Roman" w:eastAsia="MS Mincho" w:hAnsi="Times New Roman" w:cs="Times New Roman"/>
          <w:b/>
          <w:sz w:val="24"/>
          <w:szCs w:val="24"/>
        </w:rPr>
        <w:lastRenderedPageBreak/>
        <w:t>-</w:t>
      </w:r>
      <w:r w:rsidRPr="00805A02">
        <w:rPr>
          <w:rFonts w:ascii="Times New Roman" w:hAnsi="Times New Roman" w:cs="Times New Roman"/>
          <w:b/>
          <w:bCs/>
          <w:sz w:val="24"/>
          <w:szCs w:val="24"/>
        </w:rPr>
        <w:t xml:space="preserve">  </w:t>
      </w:r>
      <w:r w:rsidR="00EB09A2" w:rsidRPr="00805A02">
        <w:rPr>
          <w:rFonts w:ascii="Times New Roman" w:hAnsi="Times New Roman" w:cs="Times New Roman"/>
          <w:b/>
          <w:bCs/>
          <w:sz w:val="24"/>
          <w:szCs w:val="24"/>
        </w:rPr>
        <w:t xml:space="preserve">  </w:t>
      </w:r>
      <w:r w:rsidRPr="00805A02">
        <w:rPr>
          <w:rFonts w:ascii="Times New Roman" w:hAnsi="Times New Roman" w:cs="Times New Roman"/>
          <w:bCs/>
          <w:sz w:val="24"/>
          <w:szCs w:val="24"/>
        </w:rPr>
        <w:t>pojazdem elektrycznym  dwukołowym (np. skuter, rower) do obsługi bieżącej terenów parków.</w:t>
      </w:r>
    </w:p>
    <w:p w14:paraId="341CA2EF" w14:textId="3894FB06" w:rsidR="00E7170F" w:rsidRPr="00A51B26" w:rsidRDefault="00A51B26" w:rsidP="00A51B26">
      <w:pPr>
        <w:spacing w:after="0" w:line="276" w:lineRule="auto"/>
        <w:ind w:left="1701" w:hanging="283"/>
        <w:jc w:val="both"/>
        <w:outlineLvl w:val="2"/>
        <w:rPr>
          <w:rFonts w:ascii="Times New Roman" w:hAnsi="Times New Roman" w:cs="Times New Roman"/>
          <w:bCs/>
          <w:sz w:val="24"/>
          <w:szCs w:val="24"/>
        </w:rPr>
      </w:pPr>
      <w:r>
        <w:rPr>
          <w:rFonts w:ascii="Times New Roman" w:hAnsi="Times New Roman" w:cs="Times New Roman"/>
          <w:bCs/>
          <w:sz w:val="24"/>
          <w:szCs w:val="24"/>
        </w:rPr>
        <w:t>-   minimum dw</w:t>
      </w:r>
      <w:r w:rsidR="001815E6">
        <w:rPr>
          <w:rFonts w:ascii="Times New Roman" w:hAnsi="Times New Roman" w:cs="Times New Roman"/>
          <w:bCs/>
          <w:sz w:val="24"/>
          <w:szCs w:val="24"/>
        </w:rPr>
        <w:t>iema</w:t>
      </w:r>
      <w:r>
        <w:rPr>
          <w:rFonts w:ascii="Times New Roman" w:hAnsi="Times New Roman" w:cs="Times New Roman"/>
          <w:bCs/>
          <w:sz w:val="24"/>
          <w:szCs w:val="24"/>
        </w:rPr>
        <w:t xml:space="preserve"> sztukami dmuchaw elektrycznych.</w:t>
      </w:r>
    </w:p>
    <w:p w14:paraId="1CA0BD35" w14:textId="310703B3" w:rsidR="00912C33" w:rsidRPr="00805A02" w:rsidRDefault="00B3333B" w:rsidP="00B3333B">
      <w:pPr>
        <w:spacing w:line="276" w:lineRule="auto"/>
        <w:ind w:left="709" w:hanging="567"/>
        <w:jc w:val="both"/>
        <w:rPr>
          <w:rFonts w:ascii="Times New Roman" w:eastAsia="MS Mincho" w:hAnsi="Times New Roman" w:cs="Times New Roman"/>
          <w:bCs/>
          <w:sz w:val="24"/>
          <w:szCs w:val="24"/>
        </w:rPr>
      </w:pPr>
      <w:r w:rsidRPr="0046018A">
        <w:rPr>
          <w:rFonts w:ascii="Times New Roman" w:eastAsia="MS Mincho" w:hAnsi="Times New Roman" w:cs="Times New Roman"/>
          <w:bCs/>
          <w:color w:val="70AD47" w:themeColor="accent6"/>
          <w:sz w:val="24"/>
          <w:szCs w:val="24"/>
        </w:rPr>
        <w:t xml:space="preserve">     </w:t>
      </w:r>
      <w:r w:rsidRPr="00121E4F">
        <w:rPr>
          <w:rFonts w:ascii="Times New Roman" w:eastAsia="MS Mincho" w:hAnsi="Times New Roman" w:cs="Times New Roman"/>
          <w:bCs/>
          <w:sz w:val="24"/>
          <w:szCs w:val="24"/>
        </w:rPr>
        <w:t xml:space="preserve">3. </w:t>
      </w:r>
      <w:r w:rsidR="00912C33" w:rsidRPr="00805A02">
        <w:rPr>
          <w:rFonts w:ascii="Times New Roman" w:eastAsia="MS Mincho" w:hAnsi="Times New Roman" w:cs="Times New Roman"/>
          <w:bCs/>
          <w:sz w:val="24"/>
          <w:szCs w:val="24"/>
        </w:rPr>
        <w:t xml:space="preserve">W przypadku Wykonawców wspólnie ubiegających się o udzielenie zamówienia warunki, </w:t>
      </w:r>
      <w:r w:rsidRPr="00805A02">
        <w:rPr>
          <w:rFonts w:ascii="Times New Roman" w:eastAsia="MS Mincho" w:hAnsi="Times New Roman" w:cs="Times New Roman"/>
          <w:bCs/>
          <w:sz w:val="24"/>
          <w:szCs w:val="24"/>
        </w:rPr>
        <w:t xml:space="preserve">   </w:t>
      </w:r>
      <w:r w:rsidR="00912C33" w:rsidRPr="00805A02">
        <w:rPr>
          <w:rFonts w:ascii="Times New Roman" w:eastAsia="MS Mincho" w:hAnsi="Times New Roman" w:cs="Times New Roman"/>
          <w:bCs/>
          <w:sz w:val="24"/>
          <w:szCs w:val="24"/>
        </w:rPr>
        <w:t>zostaną spełnione wyłącznie  jeżeli:</w:t>
      </w:r>
    </w:p>
    <w:p w14:paraId="5D874928" w14:textId="0FA29127" w:rsidR="00912C33" w:rsidRPr="00805A02" w:rsidRDefault="00912C33">
      <w:pPr>
        <w:pStyle w:val="Akapitzlist"/>
        <w:numPr>
          <w:ilvl w:val="0"/>
          <w:numId w:val="31"/>
        </w:numPr>
        <w:suppressAutoHyphens/>
        <w:spacing w:after="0" w:line="276" w:lineRule="auto"/>
        <w:contextualSpacing w:val="0"/>
        <w:jc w:val="both"/>
        <w:rPr>
          <w:rFonts w:ascii="Times New Roman" w:hAnsi="Times New Roman" w:cs="Times New Roman"/>
          <w:bCs/>
          <w:sz w:val="24"/>
          <w:szCs w:val="24"/>
        </w:rPr>
      </w:pPr>
      <w:r w:rsidRPr="00805A02">
        <w:rPr>
          <w:rFonts w:ascii="Times New Roman" w:hAnsi="Times New Roman" w:cs="Times New Roman"/>
          <w:bCs/>
          <w:sz w:val="24"/>
          <w:szCs w:val="24"/>
        </w:rPr>
        <w:t xml:space="preserve">warunek, o którym mowa w  </w:t>
      </w:r>
      <w:r w:rsidRPr="00805A02">
        <w:rPr>
          <w:rFonts w:ascii="Times New Roman" w:eastAsia="MS Mincho" w:hAnsi="Times New Roman" w:cs="Times New Roman"/>
          <w:bCs/>
          <w:sz w:val="24"/>
          <w:szCs w:val="24"/>
        </w:rPr>
        <w:t xml:space="preserve">ust. </w:t>
      </w:r>
      <w:r w:rsidR="00A3622C" w:rsidRPr="00805A02">
        <w:rPr>
          <w:rFonts w:ascii="Times New Roman" w:eastAsia="MS Mincho" w:hAnsi="Times New Roman" w:cs="Times New Roman"/>
          <w:bCs/>
          <w:sz w:val="24"/>
          <w:szCs w:val="24"/>
        </w:rPr>
        <w:t>2</w:t>
      </w:r>
      <w:r w:rsidRPr="00805A02">
        <w:rPr>
          <w:rFonts w:ascii="Times New Roman" w:eastAsia="MS Mincho" w:hAnsi="Times New Roman" w:cs="Times New Roman"/>
          <w:bCs/>
          <w:sz w:val="24"/>
          <w:szCs w:val="24"/>
        </w:rPr>
        <w:t xml:space="preserve">, pkt. </w:t>
      </w:r>
      <w:r w:rsidR="00A3622C" w:rsidRPr="00805A02">
        <w:rPr>
          <w:rFonts w:ascii="Times New Roman" w:eastAsia="MS Mincho" w:hAnsi="Times New Roman" w:cs="Times New Roman"/>
          <w:bCs/>
          <w:sz w:val="24"/>
          <w:szCs w:val="24"/>
        </w:rPr>
        <w:t>4</w:t>
      </w:r>
      <w:r w:rsidRPr="00805A02">
        <w:rPr>
          <w:rFonts w:ascii="Times New Roman" w:eastAsia="MS Mincho" w:hAnsi="Times New Roman" w:cs="Times New Roman"/>
          <w:bCs/>
          <w:sz w:val="24"/>
          <w:szCs w:val="24"/>
        </w:rPr>
        <w:t xml:space="preserve">, lit. </w:t>
      </w:r>
      <w:r w:rsidRPr="00F6725B">
        <w:rPr>
          <w:rFonts w:ascii="Times New Roman" w:eastAsia="MS Mincho" w:hAnsi="Times New Roman" w:cs="Times New Roman"/>
          <w:bCs/>
          <w:sz w:val="24"/>
          <w:szCs w:val="24"/>
        </w:rPr>
        <w:t>a</w:t>
      </w:r>
      <w:r w:rsidR="00053736" w:rsidRPr="00F6725B">
        <w:rPr>
          <w:rFonts w:ascii="Times New Roman" w:eastAsia="MS Mincho" w:hAnsi="Times New Roman" w:cs="Times New Roman"/>
          <w:bCs/>
          <w:sz w:val="24"/>
          <w:szCs w:val="24"/>
        </w:rPr>
        <w:t xml:space="preserve"> </w:t>
      </w:r>
      <w:r w:rsidRPr="00805A02">
        <w:rPr>
          <w:rFonts w:ascii="Times New Roman" w:hAnsi="Times New Roman" w:cs="Times New Roman"/>
          <w:bCs/>
          <w:sz w:val="24"/>
          <w:szCs w:val="24"/>
        </w:rPr>
        <w:t xml:space="preserve">SWZ tj. warunek wiedzy </w:t>
      </w:r>
      <w:r w:rsidR="00053736">
        <w:rPr>
          <w:rFonts w:ascii="Times New Roman" w:hAnsi="Times New Roman" w:cs="Times New Roman"/>
          <w:bCs/>
          <w:sz w:val="24"/>
          <w:szCs w:val="24"/>
        </w:rPr>
        <w:t xml:space="preserve">                                     </w:t>
      </w:r>
      <w:r w:rsidRPr="00805A02">
        <w:rPr>
          <w:rFonts w:ascii="Times New Roman" w:hAnsi="Times New Roman" w:cs="Times New Roman"/>
          <w:bCs/>
          <w:sz w:val="24"/>
          <w:szCs w:val="24"/>
        </w:rPr>
        <w:t xml:space="preserve">  i doświadczenia nie podlega sumowaniu – oznacza to, że albo Wykonawca składający ofertę wykaże się wykonaniem co najmniej dwóch wymaganych usług albo jeden z uczestników konsorcjum  wykaże się realizacją co najmniej dwóch wymaganych usług,</w:t>
      </w:r>
    </w:p>
    <w:p w14:paraId="2A0E787F" w14:textId="77777777" w:rsidR="00912C33" w:rsidRPr="00805A02" w:rsidRDefault="00912C33">
      <w:pPr>
        <w:pStyle w:val="Akapitzlist"/>
        <w:numPr>
          <w:ilvl w:val="0"/>
          <w:numId w:val="31"/>
        </w:numPr>
        <w:suppressAutoHyphens/>
        <w:spacing w:after="0" w:line="276" w:lineRule="auto"/>
        <w:contextualSpacing w:val="0"/>
        <w:jc w:val="both"/>
        <w:rPr>
          <w:rFonts w:ascii="Times New Roman" w:hAnsi="Times New Roman" w:cs="Times New Roman"/>
          <w:bCs/>
          <w:sz w:val="24"/>
          <w:szCs w:val="24"/>
        </w:rPr>
      </w:pPr>
      <w:r w:rsidRPr="00805A02">
        <w:rPr>
          <w:rFonts w:ascii="Times New Roman" w:hAnsi="Times New Roman" w:cs="Times New Roman"/>
          <w:bCs/>
          <w:sz w:val="24"/>
          <w:szCs w:val="24"/>
        </w:rPr>
        <w:t>warunek wiedzy i doświadczenia nie będzie spełniony jeżeli wszyscy uczestnicy konsorcjum w sumie wykażą zrealizowanie dwóch wymaganych usług, ale żaden z nich nie wykonał wymaganych dwóch usług,</w:t>
      </w:r>
    </w:p>
    <w:p w14:paraId="0831685F" w14:textId="45419500" w:rsidR="00912C33" w:rsidRPr="00805A02" w:rsidRDefault="00912C33">
      <w:pPr>
        <w:pStyle w:val="Akapitzlist"/>
        <w:numPr>
          <w:ilvl w:val="0"/>
          <w:numId w:val="31"/>
        </w:numPr>
        <w:suppressAutoHyphens/>
        <w:spacing w:after="0" w:line="276" w:lineRule="auto"/>
        <w:contextualSpacing w:val="0"/>
        <w:jc w:val="both"/>
        <w:rPr>
          <w:rFonts w:ascii="Times New Roman" w:hAnsi="Times New Roman" w:cs="Times New Roman"/>
          <w:bCs/>
          <w:sz w:val="24"/>
          <w:szCs w:val="24"/>
        </w:rPr>
      </w:pPr>
      <w:r w:rsidRPr="00805A02">
        <w:rPr>
          <w:rFonts w:ascii="Times New Roman" w:hAnsi="Times New Roman" w:cs="Times New Roman"/>
          <w:bCs/>
          <w:sz w:val="24"/>
          <w:szCs w:val="24"/>
        </w:rPr>
        <w:t>warunek wiedzy i doświadczenia  będzie spełniony w sytuacji gdy Wykonawca, który nie ma wymaganego doświadczenia (nie ma wymaganych dwóch usług)  polega na zasobach innego podmiotu – podmiot ten musi wykazać zrealizowanie 2 wymaganych usług</w:t>
      </w:r>
      <w:r w:rsidR="00102D6C" w:rsidRPr="00805A02">
        <w:rPr>
          <w:rFonts w:ascii="Times New Roman" w:hAnsi="Times New Roman" w:cs="Times New Roman"/>
          <w:bCs/>
          <w:sz w:val="24"/>
          <w:szCs w:val="24"/>
        </w:rPr>
        <w:t>,</w:t>
      </w:r>
    </w:p>
    <w:p w14:paraId="6A7DBBE2" w14:textId="213920DF" w:rsidR="00912C33" w:rsidRPr="00805A02" w:rsidRDefault="00912C33">
      <w:pPr>
        <w:pStyle w:val="Akapitzlist"/>
        <w:numPr>
          <w:ilvl w:val="0"/>
          <w:numId w:val="31"/>
        </w:numPr>
        <w:suppressAutoHyphens/>
        <w:spacing w:after="0" w:line="276" w:lineRule="auto"/>
        <w:contextualSpacing w:val="0"/>
        <w:jc w:val="both"/>
        <w:rPr>
          <w:rFonts w:ascii="Times New Roman" w:hAnsi="Times New Roman" w:cs="Times New Roman"/>
          <w:bCs/>
          <w:sz w:val="24"/>
          <w:szCs w:val="24"/>
        </w:rPr>
      </w:pPr>
      <w:r w:rsidRPr="00805A02">
        <w:rPr>
          <w:rFonts w:ascii="Times New Roman" w:hAnsi="Times New Roman" w:cs="Times New Roman"/>
          <w:bCs/>
          <w:sz w:val="24"/>
          <w:szCs w:val="24"/>
        </w:rPr>
        <w:t xml:space="preserve">warunki, o których mowa w ust. </w:t>
      </w:r>
      <w:r w:rsidR="00A3622C" w:rsidRPr="00805A02">
        <w:rPr>
          <w:rFonts w:ascii="Times New Roman" w:hAnsi="Times New Roman" w:cs="Times New Roman"/>
          <w:bCs/>
          <w:sz w:val="24"/>
          <w:szCs w:val="24"/>
        </w:rPr>
        <w:t>2</w:t>
      </w:r>
      <w:r w:rsidRPr="00805A02">
        <w:rPr>
          <w:rFonts w:ascii="Times New Roman" w:hAnsi="Times New Roman" w:cs="Times New Roman"/>
          <w:bCs/>
          <w:sz w:val="24"/>
          <w:szCs w:val="24"/>
        </w:rPr>
        <w:t xml:space="preserve">, pkt. </w:t>
      </w:r>
      <w:r w:rsidR="00A3622C" w:rsidRPr="00805A02">
        <w:rPr>
          <w:rFonts w:ascii="Times New Roman" w:hAnsi="Times New Roman" w:cs="Times New Roman"/>
          <w:bCs/>
          <w:sz w:val="24"/>
          <w:szCs w:val="24"/>
        </w:rPr>
        <w:t xml:space="preserve">3, </w:t>
      </w:r>
      <w:r w:rsidRPr="00805A02">
        <w:rPr>
          <w:rFonts w:ascii="Times New Roman" w:hAnsi="Times New Roman" w:cs="Times New Roman"/>
          <w:bCs/>
          <w:sz w:val="24"/>
          <w:szCs w:val="24"/>
        </w:rPr>
        <w:t>lit. a</w:t>
      </w:r>
      <w:r w:rsidR="00102D6C" w:rsidRPr="00805A02">
        <w:rPr>
          <w:rFonts w:ascii="Times New Roman" w:hAnsi="Times New Roman" w:cs="Times New Roman"/>
          <w:bCs/>
          <w:sz w:val="24"/>
          <w:szCs w:val="24"/>
        </w:rPr>
        <w:t xml:space="preserve"> i b</w:t>
      </w:r>
      <w:r w:rsidR="00E10467" w:rsidRPr="00805A02">
        <w:rPr>
          <w:rFonts w:ascii="Times New Roman" w:hAnsi="Times New Roman" w:cs="Times New Roman"/>
          <w:bCs/>
          <w:sz w:val="24"/>
          <w:szCs w:val="24"/>
        </w:rPr>
        <w:t xml:space="preserve"> </w:t>
      </w:r>
      <w:r w:rsidR="00566CBD" w:rsidRPr="00805A02">
        <w:rPr>
          <w:rFonts w:ascii="Times New Roman" w:hAnsi="Times New Roman" w:cs="Times New Roman"/>
          <w:bCs/>
          <w:sz w:val="24"/>
          <w:szCs w:val="24"/>
        </w:rPr>
        <w:t>oraz</w:t>
      </w:r>
      <w:r w:rsidR="00E10467" w:rsidRPr="00805A02">
        <w:rPr>
          <w:rFonts w:ascii="Times New Roman" w:hAnsi="Times New Roman" w:cs="Times New Roman"/>
          <w:bCs/>
          <w:sz w:val="24"/>
          <w:szCs w:val="24"/>
        </w:rPr>
        <w:t xml:space="preserve"> </w:t>
      </w:r>
      <w:r w:rsidR="00566CBD" w:rsidRPr="00805A02">
        <w:rPr>
          <w:rFonts w:ascii="Times New Roman" w:hAnsi="Times New Roman" w:cs="Times New Roman"/>
          <w:bCs/>
          <w:sz w:val="24"/>
          <w:szCs w:val="24"/>
        </w:rPr>
        <w:t>pkt</w:t>
      </w:r>
      <w:r w:rsidR="00E10467" w:rsidRPr="00805A02">
        <w:rPr>
          <w:rFonts w:ascii="Times New Roman" w:hAnsi="Times New Roman" w:cs="Times New Roman"/>
          <w:bCs/>
          <w:sz w:val="24"/>
          <w:szCs w:val="24"/>
        </w:rPr>
        <w:t xml:space="preserve">. </w:t>
      </w:r>
      <w:r w:rsidR="00566CBD" w:rsidRPr="00805A02">
        <w:rPr>
          <w:rFonts w:ascii="Times New Roman" w:hAnsi="Times New Roman" w:cs="Times New Roman"/>
          <w:bCs/>
          <w:sz w:val="24"/>
          <w:szCs w:val="24"/>
        </w:rPr>
        <w:t>4</w:t>
      </w:r>
      <w:r w:rsidR="00E10467" w:rsidRPr="00805A02">
        <w:rPr>
          <w:rFonts w:ascii="Times New Roman" w:hAnsi="Times New Roman" w:cs="Times New Roman"/>
          <w:bCs/>
          <w:sz w:val="24"/>
          <w:szCs w:val="24"/>
        </w:rPr>
        <w:t>,</w:t>
      </w:r>
      <w:r w:rsidR="00566CBD" w:rsidRPr="00805A02">
        <w:rPr>
          <w:rFonts w:ascii="Times New Roman" w:hAnsi="Times New Roman" w:cs="Times New Roman"/>
          <w:bCs/>
          <w:sz w:val="24"/>
          <w:szCs w:val="24"/>
        </w:rPr>
        <w:t xml:space="preserve"> lit. </w:t>
      </w:r>
      <w:r w:rsidR="00F6725B">
        <w:rPr>
          <w:rFonts w:ascii="Times New Roman" w:hAnsi="Times New Roman" w:cs="Times New Roman"/>
          <w:bCs/>
          <w:sz w:val="24"/>
          <w:szCs w:val="24"/>
        </w:rPr>
        <w:t>b</w:t>
      </w:r>
      <w:r w:rsidR="00566CBD" w:rsidRPr="00805A02">
        <w:rPr>
          <w:rFonts w:ascii="Times New Roman" w:hAnsi="Times New Roman" w:cs="Times New Roman"/>
          <w:bCs/>
          <w:sz w:val="24"/>
          <w:szCs w:val="24"/>
        </w:rPr>
        <w:t xml:space="preserve"> i </w:t>
      </w:r>
      <w:r w:rsidR="00F6725B">
        <w:rPr>
          <w:rFonts w:ascii="Times New Roman" w:hAnsi="Times New Roman" w:cs="Times New Roman"/>
          <w:bCs/>
          <w:sz w:val="24"/>
          <w:szCs w:val="24"/>
        </w:rPr>
        <w:t>c</w:t>
      </w:r>
      <w:r w:rsidR="00E10467" w:rsidRPr="00805A02">
        <w:rPr>
          <w:rFonts w:ascii="Times New Roman" w:hAnsi="Times New Roman" w:cs="Times New Roman"/>
          <w:bCs/>
          <w:sz w:val="24"/>
          <w:szCs w:val="24"/>
        </w:rPr>
        <w:t xml:space="preserve"> </w:t>
      </w:r>
      <w:r w:rsidRPr="00805A02">
        <w:rPr>
          <w:rFonts w:ascii="Times New Roman" w:hAnsi="Times New Roman" w:cs="Times New Roman"/>
          <w:bCs/>
          <w:sz w:val="24"/>
          <w:szCs w:val="24"/>
        </w:rPr>
        <w:t>SWZ tj. warunek dotyczący sytuacji ekonomicznej i finansowej, warunek dotyczący dysponowania osobami zdolnymi do realizacji zamówienia oraz warunek dysponowania potencjałem technicznym podlegają sumowaniu,</w:t>
      </w:r>
    </w:p>
    <w:p w14:paraId="749DAFDB" w14:textId="77777777" w:rsidR="00912C33" w:rsidRPr="00805A02" w:rsidRDefault="00912C33">
      <w:pPr>
        <w:pStyle w:val="Akapitzlist"/>
        <w:numPr>
          <w:ilvl w:val="0"/>
          <w:numId w:val="31"/>
        </w:numPr>
        <w:suppressAutoHyphens/>
        <w:spacing w:after="0" w:line="276" w:lineRule="auto"/>
        <w:contextualSpacing w:val="0"/>
        <w:jc w:val="both"/>
        <w:rPr>
          <w:rFonts w:ascii="Times New Roman" w:hAnsi="Times New Roman" w:cs="Times New Roman"/>
          <w:bCs/>
          <w:sz w:val="24"/>
          <w:szCs w:val="24"/>
        </w:rPr>
      </w:pPr>
      <w:r w:rsidRPr="00805A02">
        <w:rPr>
          <w:rFonts w:ascii="Times New Roman" w:hAnsi="Times New Roman" w:cs="Times New Roman"/>
          <w:bCs/>
          <w:sz w:val="24"/>
          <w:szCs w:val="24"/>
        </w:rPr>
        <w:t>w odniesieniu do warunków dotyczących wykształcenia, kwalifikacji zawodowych lub doświadczenia Wykonawcy wspólnie ubiegający się o udzielenie zamówienia mogą polegać na zdolnościach tych z Wykonawców, którzy wykonują usługi , do realizacji których te zdolności są wymagane.</w:t>
      </w:r>
    </w:p>
    <w:p w14:paraId="60704DD5" w14:textId="77777777" w:rsidR="00912C33" w:rsidRPr="00805A02" w:rsidRDefault="00912C33" w:rsidP="00912C33">
      <w:pPr>
        <w:pStyle w:val="Akapitzlist"/>
        <w:suppressAutoHyphens/>
        <w:spacing w:after="0" w:line="276" w:lineRule="auto"/>
        <w:ind w:left="578"/>
        <w:contextualSpacing w:val="0"/>
        <w:jc w:val="both"/>
        <w:rPr>
          <w:rFonts w:ascii="Times New Roman" w:hAnsi="Times New Roman" w:cs="Times New Roman"/>
          <w:bCs/>
          <w:sz w:val="24"/>
          <w:szCs w:val="24"/>
        </w:rPr>
      </w:pPr>
    </w:p>
    <w:p w14:paraId="4F66C629" w14:textId="7844AF30" w:rsidR="00912C33" w:rsidRPr="00805A02" w:rsidRDefault="00912C33">
      <w:pPr>
        <w:pStyle w:val="Akapitzlist"/>
        <w:numPr>
          <w:ilvl w:val="0"/>
          <w:numId w:val="76"/>
        </w:numPr>
        <w:spacing w:line="276" w:lineRule="auto"/>
        <w:jc w:val="both"/>
        <w:rPr>
          <w:rFonts w:ascii="Times New Roman" w:hAnsi="Times New Roman" w:cs="Times New Roman"/>
          <w:bCs/>
          <w:sz w:val="24"/>
          <w:szCs w:val="24"/>
        </w:rPr>
      </w:pPr>
      <w:r w:rsidRPr="00805A02">
        <w:rPr>
          <w:rFonts w:ascii="Times New Roman" w:hAnsi="Times New Roman" w:cs="Times New Roman"/>
          <w:bCs/>
          <w:sz w:val="24"/>
          <w:szCs w:val="24"/>
        </w:rPr>
        <w:t xml:space="preserve">W przypadku, o którym mowa powyżej, Wykonawcy wspólnie ubiegający się </w:t>
      </w:r>
      <w:r w:rsidR="000A16C2" w:rsidRPr="00805A02">
        <w:rPr>
          <w:rFonts w:ascii="Times New Roman" w:hAnsi="Times New Roman" w:cs="Times New Roman"/>
          <w:bCs/>
          <w:sz w:val="24"/>
          <w:szCs w:val="24"/>
        </w:rPr>
        <w:t xml:space="preserve">                                 </w:t>
      </w:r>
      <w:r w:rsidRPr="00805A02">
        <w:rPr>
          <w:rFonts w:ascii="Times New Roman" w:hAnsi="Times New Roman" w:cs="Times New Roman"/>
          <w:bCs/>
          <w:sz w:val="24"/>
          <w:szCs w:val="24"/>
        </w:rPr>
        <w:t>o udzielenie zamówienia dołączają do oferty oświadczenie, z którego wynika, które usługi wykonują poszczególni Wykonawcy.</w:t>
      </w:r>
    </w:p>
    <w:p w14:paraId="1D35C744" w14:textId="77777777" w:rsidR="00912C33" w:rsidRPr="00805A02" w:rsidRDefault="00912C33" w:rsidP="00912C33"/>
    <w:p w14:paraId="26BDD521" w14:textId="1BC4CB79" w:rsidR="0044053C" w:rsidRPr="00DA1367" w:rsidRDefault="00C747CB">
      <w:pPr>
        <w:pStyle w:val="Nagwek3"/>
        <w:numPr>
          <w:ilvl w:val="0"/>
          <w:numId w:val="10"/>
        </w:numPr>
        <w:spacing w:before="240" w:after="240" w:line="240" w:lineRule="auto"/>
        <w:ind w:left="284" w:hanging="284"/>
      </w:pPr>
      <w:bookmarkStart w:id="21" w:name="_Toc101950371"/>
      <w:r w:rsidRPr="00DA1367">
        <w:t>WYKAZ</w:t>
      </w:r>
      <w:r w:rsidR="00DC75B7" w:rsidRPr="00DA1367">
        <w:t xml:space="preserve"> PODMIOTOWYCH ŚRODK</w:t>
      </w:r>
      <w:r w:rsidRPr="00DA1367">
        <w:t>ÓW</w:t>
      </w:r>
      <w:r w:rsidR="00DC75B7" w:rsidRPr="00DA1367">
        <w:t xml:space="preserve"> DOWODOWYCH</w:t>
      </w:r>
      <w:bookmarkEnd w:id="21"/>
    </w:p>
    <w:p w14:paraId="0841E8D5" w14:textId="77777777" w:rsidR="002667E6" w:rsidRPr="00DA1367" w:rsidRDefault="002667E6">
      <w:pPr>
        <w:pStyle w:val="Akapitzlist"/>
        <w:numPr>
          <w:ilvl w:val="0"/>
          <w:numId w:val="47"/>
        </w:numPr>
        <w:autoSpaceDE w:val="0"/>
        <w:autoSpaceDN w:val="0"/>
        <w:adjustRightInd w:val="0"/>
        <w:spacing w:after="0" w:line="264" w:lineRule="auto"/>
        <w:ind w:left="567" w:hanging="425"/>
        <w:jc w:val="both"/>
        <w:rPr>
          <w:rFonts w:ascii="Times New Roman" w:eastAsia="Times New Roman" w:hAnsi="Times New Roman" w:cs="Times New Roman"/>
          <w:sz w:val="24"/>
          <w:szCs w:val="24"/>
          <w:lang w:eastAsia="pl-PL"/>
        </w:rPr>
      </w:pPr>
      <w:bookmarkStart w:id="22" w:name="_Hlk107408337"/>
      <w:r w:rsidRPr="00DA1367">
        <w:rPr>
          <w:rFonts w:ascii="Times New Roman" w:eastAsia="Times New Roman" w:hAnsi="Times New Roman" w:cs="Times New Roman"/>
          <w:sz w:val="24"/>
          <w:szCs w:val="24"/>
          <w:lang w:eastAsia="pl-PL"/>
        </w:rPr>
        <w:t>W celu potwierdzenia braku podstaw wykluczenia</w:t>
      </w:r>
      <w:r w:rsidRPr="00DA1367">
        <w:rPr>
          <w:rFonts w:ascii="Times New Roman" w:eastAsia="Times New Roman" w:hAnsi="Times New Roman" w:cs="Times New Roman"/>
          <w:b/>
          <w:bCs/>
          <w:sz w:val="24"/>
          <w:szCs w:val="24"/>
          <w:lang w:eastAsia="pl-PL"/>
        </w:rPr>
        <w:t xml:space="preserve"> </w:t>
      </w:r>
      <w:r w:rsidRPr="00DA1367">
        <w:rPr>
          <w:rFonts w:ascii="Times New Roman" w:eastAsia="Times New Roman" w:hAnsi="Times New Roman" w:cs="Times New Roman"/>
          <w:sz w:val="24"/>
          <w:szCs w:val="24"/>
          <w:lang w:eastAsia="pl-PL"/>
        </w:rPr>
        <w:t>z udziału w postępowaniu o udzielenie zamówienia Wykonawca składa:</w:t>
      </w:r>
    </w:p>
    <w:p w14:paraId="638DE62E" w14:textId="77777777" w:rsidR="002667E6" w:rsidRPr="00DA1367" w:rsidRDefault="002667E6">
      <w:pPr>
        <w:pStyle w:val="Akapitzlist"/>
        <w:numPr>
          <w:ilvl w:val="1"/>
          <w:numId w:val="46"/>
        </w:numPr>
        <w:autoSpaceDE w:val="0"/>
        <w:autoSpaceDN w:val="0"/>
        <w:adjustRightInd w:val="0"/>
        <w:spacing w:after="0" w:line="264" w:lineRule="auto"/>
        <w:ind w:left="1134" w:hanging="283"/>
        <w:jc w:val="both"/>
        <w:rPr>
          <w:rFonts w:ascii="Times New Roman" w:eastAsia="Times New Roman" w:hAnsi="Times New Roman" w:cs="Times New Roman"/>
          <w:sz w:val="24"/>
          <w:szCs w:val="24"/>
          <w:lang w:eastAsia="pl-PL"/>
        </w:rPr>
      </w:pPr>
      <w:r w:rsidRPr="00DA1367">
        <w:rPr>
          <w:rFonts w:ascii="Times New Roman" w:eastAsia="Times New Roman" w:hAnsi="Times New Roman" w:cs="Times New Roman"/>
          <w:sz w:val="24"/>
          <w:szCs w:val="24"/>
          <w:lang w:eastAsia="pl-PL"/>
        </w:rPr>
        <w:t>informację z Krajowego Rejestru Karnego w zakresie:</w:t>
      </w:r>
    </w:p>
    <w:p w14:paraId="55C45265" w14:textId="2FE9829D" w:rsidR="002667E6" w:rsidRPr="00DA1367" w:rsidRDefault="002667E6">
      <w:pPr>
        <w:pStyle w:val="Akapitzlist"/>
        <w:numPr>
          <w:ilvl w:val="0"/>
          <w:numId w:val="43"/>
        </w:numPr>
        <w:spacing w:line="264" w:lineRule="auto"/>
        <w:ind w:left="1418" w:hanging="284"/>
        <w:jc w:val="both"/>
        <w:rPr>
          <w:rFonts w:ascii="Times New Roman" w:hAnsi="Times New Roman" w:cs="Times New Roman"/>
          <w:sz w:val="24"/>
          <w:szCs w:val="24"/>
        </w:rPr>
      </w:pPr>
      <w:r w:rsidRPr="00DA1367">
        <w:rPr>
          <w:rFonts w:ascii="Times New Roman" w:hAnsi="Times New Roman" w:cs="Times New Roman"/>
          <w:sz w:val="24"/>
          <w:szCs w:val="24"/>
        </w:rPr>
        <w:t xml:space="preserve">informacji z Krajowego Rejestru Karnego w zakresie </w:t>
      </w:r>
      <w:r w:rsidRPr="00DA1367">
        <w:rPr>
          <w:rStyle w:val="Hipercze"/>
          <w:rFonts w:ascii="Times New Roman" w:hAnsi="Times New Roman" w:cs="Times New Roman"/>
          <w:bCs/>
          <w:color w:val="auto"/>
          <w:sz w:val="24"/>
          <w:szCs w:val="24"/>
          <w:u w:val="none"/>
        </w:rPr>
        <w:t>art. 108 ust. 1 pkt 1 i 2</w:t>
      </w:r>
      <w:r w:rsidRPr="00DA1367">
        <w:rPr>
          <w:rFonts w:ascii="Times New Roman" w:hAnsi="Times New Roman" w:cs="Times New Roman"/>
          <w:sz w:val="24"/>
          <w:szCs w:val="24"/>
        </w:rPr>
        <w:t xml:space="preserve"> ustawy z dnia  11 września 2019 r. - Prawo zamówień publicznych, sporządzonej nie wcześniej niż    6 miesięcy przed jej złożeniem,</w:t>
      </w:r>
    </w:p>
    <w:p w14:paraId="6799C4CE" w14:textId="77777777" w:rsidR="002667E6" w:rsidRPr="00DA1367" w:rsidRDefault="002667E6">
      <w:pPr>
        <w:pStyle w:val="Akapitzlist"/>
        <w:numPr>
          <w:ilvl w:val="0"/>
          <w:numId w:val="43"/>
        </w:numPr>
        <w:tabs>
          <w:tab w:val="left" w:pos="709"/>
        </w:tabs>
        <w:spacing w:after="0" w:line="264" w:lineRule="auto"/>
        <w:ind w:left="1418" w:hanging="284"/>
        <w:jc w:val="both"/>
        <w:rPr>
          <w:rFonts w:ascii="Times New Roman" w:hAnsi="Times New Roman" w:cs="Times New Roman"/>
          <w:sz w:val="24"/>
          <w:szCs w:val="24"/>
        </w:rPr>
      </w:pPr>
      <w:r w:rsidRPr="00DA1367">
        <w:rPr>
          <w:rFonts w:ascii="Times New Roman" w:hAnsi="Times New Roman" w:cs="Times New Roman"/>
          <w:bCs/>
          <w:sz w:val="24"/>
          <w:szCs w:val="24"/>
        </w:rPr>
        <w:t xml:space="preserve">informacji z Krajowego Rejestru Karnego w zakresie </w:t>
      </w:r>
      <w:hyperlink r:id="rId13" w:anchor="/document/18903829?unitId=art(108)ust(1)pkt(4)&amp;cm=DOCUMENT" w:tgtFrame="_blank" w:history="1">
        <w:r w:rsidRPr="00DA1367">
          <w:rPr>
            <w:rStyle w:val="Hipercze"/>
            <w:rFonts w:ascii="Times New Roman" w:hAnsi="Times New Roman" w:cs="Times New Roman"/>
            <w:bCs/>
            <w:color w:val="auto"/>
            <w:sz w:val="24"/>
            <w:szCs w:val="24"/>
            <w:u w:val="none"/>
          </w:rPr>
          <w:t>art. 108 ust. 1 pkt 4</w:t>
        </w:r>
      </w:hyperlink>
      <w:r w:rsidRPr="00DA1367">
        <w:rPr>
          <w:rFonts w:ascii="Times New Roman" w:hAnsi="Times New Roman" w:cs="Times New Roman"/>
          <w:bCs/>
          <w:sz w:val="24"/>
          <w:szCs w:val="24"/>
        </w:rPr>
        <w:t xml:space="preserve"> ustawy, dotyczącej orzeczenia zakazu ubiegania się o zamówienie publiczne tytułem środka karnego, sporządzonej nie wcześniej niż 6 miesięcy przed jej złożeniem,</w:t>
      </w:r>
    </w:p>
    <w:p w14:paraId="1120040E" w14:textId="77777777" w:rsidR="002667E6" w:rsidRPr="00DA1367" w:rsidRDefault="002667E6">
      <w:pPr>
        <w:pStyle w:val="Akapitzlist"/>
        <w:numPr>
          <w:ilvl w:val="0"/>
          <w:numId w:val="43"/>
        </w:numPr>
        <w:tabs>
          <w:tab w:val="left" w:pos="709"/>
        </w:tabs>
        <w:spacing w:after="0" w:line="264" w:lineRule="auto"/>
        <w:ind w:left="1418" w:hanging="284"/>
        <w:jc w:val="both"/>
        <w:rPr>
          <w:rFonts w:ascii="Times New Roman" w:hAnsi="Times New Roman" w:cs="Times New Roman"/>
          <w:sz w:val="24"/>
          <w:szCs w:val="24"/>
        </w:rPr>
      </w:pPr>
      <w:r w:rsidRPr="00DA1367">
        <w:rPr>
          <w:rFonts w:ascii="Times New Roman" w:hAnsi="Times New Roman" w:cs="Times New Roman"/>
          <w:bCs/>
          <w:sz w:val="24"/>
          <w:szCs w:val="24"/>
        </w:rPr>
        <w:t xml:space="preserve">informacji z Krajowego Rejestru Karnego w zakresie </w:t>
      </w:r>
      <w:hyperlink r:id="rId14" w:anchor="/document/18903829?unitId=art(109)ust(1)pkt(2)lit(a)&amp;cm=DOCUMENT" w:tgtFrame="_blank" w:history="1">
        <w:r w:rsidRPr="00DA1367">
          <w:rPr>
            <w:rStyle w:val="Hipercze"/>
            <w:rFonts w:ascii="Times New Roman" w:hAnsi="Times New Roman" w:cs="Times New Roman"/>
            <w:bCs/>
            <w:color w:val="auto"/>
            <w:sz w:val="24"/>
            <w:szCs w:val="24"/>
            <w:u w:val="none"/>
          </w:rPr>
          <w:t>art. 109 ust. 1 pkt 2 lit. a</w:t>
        </w:r>
      </w:hyperlink>
      <w:r w:rsidRPr="00DA1367">
        <w:rPr>
          <w:rFonts w:ascii="Times New Roman" w:hAnsi="Times New Roman" w:cs="Times New Roman"/>
          <w:bCs/>
          <w:sz w:val="24"/>
          <w:szCs w:val="24"/>
        </w:rPr>
        <w:t xml:space="preserve"> ustawy, sporządzonej nie wcześniej niż 6 miesięcy przed jej złożeniem,</w:t>
      </w:r>
    </w:p>
    <w:p w14:paraId="1448522C" w14:textId="77777777" w:rsidR="002667E6" w:rsidRPr="00DA1367" w:rsidRDefault="002667E6">
      <w:pPr>
        <w:pStyle w:val="Akapitzlist"/>
        <w:numPr>
          <w:ilvl w:val="0"/>
          <w:numId w:val="43"/>
        </w:numPr>
        <w:tabs>
          <w:tab w:val="left" w:pos="709"/>
        </w:tabs>
        <w:spacing w:after="0" w:line="264" w:lineRule="auto"/>
        <w:ind w:left="1418" w:hanging="284"/>
        <w:jc w:val="both"/>
        <w:rPr>
          <w:rFonts w:ascii="Times New Roman" w:hAnsi="Times New Roman" w:cs="Times New Roman"/>
          <w:sz w:val="24"/>
          <w:szCs w:val="24"/>
        </w:rPr>
      </w:pPr>
      <w:r w:rsidRPr="00DA1367">
        <w:rPr>
          <w:rFonts w:ascii="Times New Roman" w:hAnsi="Times New Roman" w:cs="Times New Roman"/>
          <w:bCs/>
          <w:sz w:val="24"/>
          <w:szCs w:val="24"/>
        </w:rPr>
        <w:lastRenderedPageBreak/>
        <w:t xml:space="preserve">informacji z Krajowego Rejestru Karnego w zakresie </w:t>
      </w:r>
      <w:hyperlink r:id="rId15" w:anchor="/document/18903829?unitId=art(109)ust(1)pkt(2)lit(b)&amp;cm=DOCUMENT" w:tgtFrame="_blank" w:history="1">
        <w:r w:rsidRPr="00DA1367">
          <w:rPr>
            <w:rStyle w:val="Hipercze"/>
            <w:rFonts w:ascii="Times New Roman" w:hAnsi="Times New Roman" w:cs="Times New Roman"/>
            <w:bCs/>
            <w:color w:val="auto"/>
            <w:sz w:val="24"/>
            <w:szCs w:val="24"/>
            <w:u w:val="none"/>
          </w:rPr>
          <w:t>art. 109 ust. 1 pkt 2 lit. b</w:t>
        </w:r>
      </w:hyperlink>
      <w:r w:rsidRPr="00DA1367">
        <w:rPr>
          <w:rFonts w:ascii="Times New Roman" w:hAnsi="Times New Roman" w:cs="Times New Roman"/>
          <w:bCs/>
          <w:sz w:val="24"/>
          <w:szCs w:val="24"/>
        </w:rPr>
        <w:t xml:space="preserve"> ustawy, dotyczącej ukarania za wykroczenie, za które wymierzono karę aresztu, sporządzonej nie wcześniej niż 6 miesięcy przed jej złożeniem,</w:t>
      </w:r>
    </w:p>
    <w:p w14:paraId="35852798" w14:textId="77777777" w:rsidR="002667E6" w:rsidRPr="00DA1367" w:rsidRDefault="002667E6">
      <w:pPr>
        <w:pStyle w:val="Akapitzlist"/>
        <w:numPr>
          <w:ilvl w:val="0"/>
          <w:numId w:val="43"/>
        </w:numPr>
        <w:tabs>
          <w:tab w:val="left" w:pos="709"/>
        </w:tabs>
        <w:spacing w:after="0" w:line="264" w:lineRule="auto"/>
        <w:ind w:left="1418" w:hanging="284"/>
        <w:jc w:val="both"/>
        <w:rPr>
          <w:rFonts w:ascii="Times New Roman" w:hAnsi="Times New Roman" w:cs="Times New Roman"/>
          <w:sz w:val="24"/>
          <w:szCs w:val="24"/>
        </w:rPr>
      </w:pPr>
      <w:r w:rsidRPr="00DA1367">
        <w:rPr>
          <w:rFonts w:ascii="Times New Roman" w:hAnsi="Times New Roman" w:cs="Times New Roman"/>
          <w:bCs/>
          <w:sz w:val="24"/>
          <w:szCs w:val="24"/>
        </w:rPr>
        <w:t xml:space="preserve">informacji z Krajowego Rejestru Karnego w zakresie </w:t>
      </w:r>
      <w:hyperlink r:id="rId16" w:anchor="/document/18903829?unitId=art(109)ust(1)pkt(3)&amp;cm=DOCUMENT" w:tgtFrame="_blank" w:history="1">
        <w:r w:rsidRPr="00DA1367">
          <w:rPr>
            <w:rStyle w:val="Hipercze"/>
            <w:rFonts w:ascii="Times New Roman" w:hAnsi="Times New Roman" w:cs="Times New Roman"/>
            <w:bCs/>
            <w:color w:val="auto"/>
            <w:sz w:val="24"/>
            <w:szCs w:val="24"/>
            <w:u w:val="none"/>
          </w:rPr>
          <w:t>art. 109 ust. 1 pkt 3</w:t>
        </w:r>
      </w:hyperlink>
      <w:r w:rsidRPr="00DA1367">
        <w:rPr>
          <w:rFonts w:ascii="Times New Roman" w:hAnsi="Times New Roman" w:cs="Times New Roman"/>
          <w:bCs/>
          <w:sz w:val="24"/>
          <w:szCs w:val="24"/>
        </w:rPr>
        <w:t xml:space="preserve"> ustawy, dotyczącej skazania za przestępstwo lub ukarania za wykroczenie, za które wymierzono karę aresztu, sporządzonej nie wcześniej niż 6 miesięcy przed jej złożeniem,</w:t>
      </w:r>
    </w:p>
    <w:p w14:paraId="504CC23E" w14:textId="6058DC65" w:rsidR="002667E6" w:rsidRPr="00DA1367" w:rsidRDefault="002667E6">
      <w:pPr>
        <w:pStyle w:val="Akapitzlist"/>
        <w:numPr>
          <w:ilvl w:val="1"/>
          <w:numId w:val="46"/>
        </w:numPr>
        <w:spacing w:after="0" w:line="264" w:lineRule="auto"/>
        <w:ind w:left="1135" w:hanging="284"/>
        <w:jc w:val="both"/>
        <w:rPr>
          <w:rFonts w:ascii="Times New Roman" w:hAnsi="Times New Roman" w:cs="Times New Roman"/>
          <w:sz w:val="24"/>
          <w:szCs w:val="24"/>
        </w:rPr>
      </w:pPr>
      <w:r w:rsidRPr="00DA1367">
        <w:rPr>
          <w:rFonts w:ascii="Times New Roman" w:hAnsi="Times New Roman" w:cs="Times New Roman"/>
          <w:bCs/>
          <w:sz w:val="24"/>
          <w:szCs w:val="24"/>
        </w:rPr>
        <w:t>odpis lub informację z Krajowego Rejestru Sądowego lub z Centralnej Ewidencji    i Informacji o Działalności Gospodarczej,</w:t>
      </w:r>
      <w:r w:rsidRPr="00DA1367">
        <w:rPr>
          <w:rFonts w:ascii="Times New Roman" w:hAnsi="Times New Roman" w:cs="Times New Roman"/>
          <w:sz w:val="24"/>
          <w:szCs w:val="24"/>
        </w:rPr>
        <w:t xml:space="preserve"> w zakresie art. 109 ust. 1 pkt 4 ustawy, sporządzonych nie wcześniej niż 3 miesiące przed jej złożeniem, jeżeli odrębne przepisy wymagają wpisu do rejestru lub ewidencji</w:t>
      </w:r>
    </w:p>
    <w:p w14:paraId="2BC49E10" w14:textId="6EBE293A" w:rsidR="002667E6" w:rsidRPr="00DA1367" w:rsidRDefault="002667E6">
      <w:pPr>
        <w:pStyle w:val="Akapitzlist"/>
        <w:numPr>
          <w:ilvl w:val="1"/>
          <w:numId w:val="46"/>
        </w:numPr>
        <w:tabs>
          <w:tab w:val="left" w:pos="709"/>
        </w:tabs>
        <w:spacing w:after="0" w:line="264" w:lineRule="auto"/>
        <w:ind w:left="1134" w:hanging="283"/>
        <w:jc w:val="both"/>
        <w:rPr>
          <w:rFonts w:ascii="Times New Roman" w:hAnsi="Times New Roman" w:cs="Times New Roman"/>
          <w:sz w:val="24"/>
          <w:szCs w:val="24"/>
        </w:rPr>
      </w:pPr>
      <w:r w:rsidRPr="00DA1367">
        <w:rPr>
          <w:rFonts w:ascii="Times New Roman" w:hAnsi="Times New Roman" w:cs="Times New Roman"/>
          <w:bCs/>
          <w:sz w:val="24"/>
          <w:szCs w:val="24"/>
        </w:rPr>
        <w:t>zaświadczenie właściwego naczelnika urzędu skarbowego</w:t>
      </w:r>
      <w:r w:rsidRPr="00DA1367">
        <w:rPr>
          <w:rFonts w:ascii="Times New Roman" w:hAnsi="Times New Roman" w:cs="Times New Roman"/>
          <w:sz w:val="24"/>
          <w:szCs w:val="24"/>
        </w:rPr>
        <w:t xml:space="preserve"> potwierdzającego, </w:t>
      </w:r>
      <w:r w:rsidR="00BC1E06" w:rsidRPr="00DA1367">
        <w:rPr>
          <w:rFonts w:ascii="Times New Roman" w:hAnsi="Times New Roman" w:cs="Times New Roman"/>
          <w:sz w:val="24"/>
          <w:szCs w:val="24"/>
        </w:rPr>
        <w:t xml:space="preserve">                      </w:t>
      </w:r>
      <w:r w:rsidRPr="00DA1367">
        <w:rPr>
          <w:rFonts w:ascii="Times New Roman" w:hAnsi="Times New Roman" w:cs="Times New Roman"/>
          <w:sz w:val="24"/>
          <w:szCs w:val="24"/>
        </w:rPr>
        <w:t xml:space="preserve">że wykonawca nie zalega z opłacaniem podatków i opłat, w zakresie </w:t>
      </w:r>
      <w:hyperlink r:id="rId17" w:anchor="/document/18903829?unitId=art(109)ust(1)pkt(1)&amp;cm=DOCUMENT" w:history="1">
        <w:r w:rsidRPr="00DA1367">
          <w:rPr>
            <w:rFonts w:ascii="Times New Roman" w:hAnsi="Times New Roman" w:cs="Times New Roman"/>
            <w:sz w:val="24"/>
            <w:szCs w:val="24"/>
          </w:rPr>
          <w:t>art. 109 ust. 1 pkt 1</w:t>
        </w:r>
      </w:hyperlink>
      <w:r w:rsidRPr="00DA1367">
        <w:rPr>
          <w:rFonts w:ascii="Times New Roman" w:hAnsi="Times New Roman" w:cs="Times New Roman"/>
          <w:sz w:val="24"/>
          <w:szCs w:val="24"/>
        </w:rPr>
        <w:t>) ustawy PZP, wystawionego nie wcześniej niż 3 miesiące przed jego złożeniem, a w przypadku zalegania z opłacaniem podatków lub opłat wraz</w:t>
      </w:r>
      <w:r w:rsidR="00BC1E06" w:rsidRPr="00DA1367">
        <w:rPr>
          <w:rFonts w:ascii="Times New Roman" w:hAnsi="Times New Roman" w:cs="Times New Roman"/>
          <w:sz w:val="24"/>
          <w:szCs w:val="24"/>
        </w:rPr>
        <w:t xml:space="preserve">                           </w:t>
      </w:r>
      <w:r w:rsidRPr="00DA1367">
        <w:rPr>
          <w:rFonts w:ascii="Times New Roman" w:hAnsi="Times New Roman" w:cs="Times New Roman"/>
          <w:sz w:val="24"/>
          <w:szCs w:val="24"/>
        </w:rPr>
        <w:t xml:space="preserve"> z zaświadczeniem zamawiający żąda złożenia dokumentów potwierdzających, </w:t>
      </w:r>
      <w:r w:rsidR="00BC1E06" w:rsidRPr="00DA1367">
        <w:rPr>
          <w:rFonts w:ascii="Times New Roman" w:hAnsi="Times New Roman" w:cs="Times New Roman"/>
          <w:sz w:val="24"/>
          <w:szCs w:val="24"/>
        </w:rPr>
        <w:t xml:space="preserve">                        </w:t>
      </w:r>
      <w:r w:rsidRPr="00DA1367">
        <w:rPr>
          <w:rFonts w:ascii="Times New Roman" w:hAnsi="Times New Roman" w:cs="Times New Roman"/>
          <w:sz w:val="24"/>
          <w:szCs w:val="24"/>
        </w:rPr>
        <w:t>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sidRPr="00DA1367">
        <w:rPr>
          <w:rFonts w:ascii="Times New Roman" w:hAnsi="Times New Roman" w:cs="Times New Roman"/>
          <w:i/>
          <w:sz w:val="24"/>
          <w:szCs w:val="24"/>
        </w:rPr>
        <w:t>;</w:t>
      </w:r>
    </w:p>
    <w:p w14:paraId="30F0A7FA" w14:textId="6D5497D4" w:rsidR="002667E6" w:rsidRPr="00DA1367" w:rsidRDefault="002667E6">
      <w:pPr>
        <w:pStyle w:val="Akapitzlist"/>
        <w:numPr>
          <w:ilvl w:val="1"/>
          <w:numId w:val="46"/>
        </w:numPr>
        <w:tabs>
          <w:tab w:val="left" w:pos="709"/>
        </w:tabs>
        <w:spacing w:after="0" w:line="264" w:lineRule="auto"/>
        <w:ind w:left="1134" w:hanging="283"/>
        <w:jc w:val="both"/>
        <w:rPr>
          <w:rFonts w:ascii="Times New Roman" w:hAnsi="Times New Roman" w:cs="Times New Roman"/>
          <w:sz w:val="24"/>
          <w:szCs w:val="24"/>
        </w:rPr>
      </w:pPr>
      <w:r w:rsidRPr="00DA1367">
        <w:rPr>
          <w:rFonts w:ascii="Times New Roman" w:hAnsi="Times New Roman" w:cs="Times New Roman"/>
          <w:bCs/>
          <w:sz w:val="24"/>
          <w:szCs w:val="24"/>
        </w:rPr>
        <w:t>zaświadczenie albo inne dokument właściwej terenowej jednostki organizacyjnej Zakładu Ubezpieczeń Społecznych lub właściwego oddziału regionalnego lub właściwej placówki terenowej Kasy Rolniczego Ubezpieczenia Społecznego</w:t>
      </w:r>
      <w:r w:rsidRPr="00DA1367">
        <w:rPr>
          <w:rFonts w:ascii="Times New Roman" w:hAnsi="Times New Roman" w:cs="Times New Roman"/>
          <w:sz w:val="24"/>
          <w:szCs w:val="24"/>
        </w:rPr>
        <w:t xml:space="preserve"> potwierdzającego, że wykonawca nie zalega z opłacaniem składek na ubezpi</w:t>
      </w:r>
      <w:r w:rsidR="00305AE9" w:rsidRPr="00DA1367">
        <w:rPr>
          <w:rFonts w:ascii="Times New Roman" w:hAnsi="Times New Roman" w:cs="Times New Roman"/>
          <w:sz w:val="24"/>
          <w:szCs w:val="24"/>
        </w:rPr>
        <w:t xml:space="preserve">eczenia społeczne i zdrowotne, </w:t>
      </w:r>
      <w:r w:rsidRPr="00DA1367">
        <w:rPr>
          <w:rFonts w:ascii="Times New Roman" w:hAnsi="Times New Roman" w:cs="Times New Roman"/>
          <w:sz w:val="24"/>
          <w:szCs w:val="24"/>
        </w:rPr>
        <w:t xml:space="preserve">  w zakresie </w:t>
      </w:r>
      <w:hyperlink r:id="rId18" w:anchor="/document/18903829?unitId=art(109)ust(1)pkt(1)&amp;cm=DOCUMENT" w:history="1">
        <w:r w:rsidRPr="00DA1367">
          <w:rPr>
            <w:rFonts w:ascii="Times New Roman" w:hAnsi="Times New Roman" w:cs="Times New Roman"/>
            <w:sz w:val="24"/>
            <w:szCs w:val="24"/>
          </w:rPr>
          <w:t>art. 109 ust. 1 pkt 1</w:t>
        </w:r>
      </w:hyperlink>
      <w:r w:rsidRPr="00DA1367">
        <w:rPr>
          <w:rFonts w:ascii="Times New Roman" w:hAnsi="Times New Roman" w:cs="Times New Roman"/>
          <w:sz w:val="24"/>
          <w:szCs w:val="24"/>
        </w:rPr>
        <w:t>) ustawy, wystawionego nie wcześniej niż 3 miesiące przed jego złożeniem, a w przypadku zalegania z opłacaniem składek na ubezpieczenia społeczne lub zdrowotne wraz</w:t>
      </w:r>
      <w:r w:rsidR="00BC1E06" w:rsidRPr="00DA1367">
        <w:rPr>
          <w:rFonts w:ascii="Times New Roman" w:hAnsi="Times New Roman" w:cs="Times New Roman"/>
          <w:sz w:val="24"/>
          <w:szCs w:val="24"/>
        </w:rPr>
        <w:t xml:space="preserve">                 </w:t>
      </w:r>
      <w:r w:rsidRPr="00DA1367">
        <w:rPr>
          <w:rFonts w:ascii="Times New Roman" w:hAnsi="Times New Roman" w:cs="Times New Roman"/>
          <w:sz w:val="24"/>
          <w:szCs w:val="24"/>
        </w:rPr>
        <w:t xml:space="preserve">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Pr="00DA1367">
        <w:rPr>
          <w:rFonts w:ascii="Times New Roman" w:hAnsi="Times New Roman" w:cs="Times New Roman"/>
          <w:i/>
          <w:sz w:val="24"/>
          <w:szCs w:val="24"/>
        </w:rPr>
        <w:t>;</w:t>
      </w:r>
    </w:p>
    <w:p w14:paraId="1B68E555" w14:textId="36AABB05" w:rsidR="002667E6" w:rsidRPr="00DA1367" w:rsidRDefault="002667E6">
      <w:pPr>
        <w:pStyle w:val="Akapitzlist"/>
        <w:numPr>
          <w:ilvl w:val="1"/>
          <w:numId w:val="46"/>
        </w:numPr>
        <w:tabs>
          <w:tab w:val="left" w:pos="709"/>
        </w:tabs>
        <w:spacing w:after="0" w:line="264" w:lineRule="auto"/>
        <w:ind w:left="1134" w:hanging="283"/>
        <w:jc w:val="both"/>
        <w:rPr>
          <w:rFonts w:ascii="Times New Roman" w:hAnsi="Times New Roman" w:cs="Times New Roman"/>
          <w:sz w:val="24"/>
          <w:szCs w:val="24"/>
        </w:rPr>
      </w:pPr>
      <w:r w:rsidRPr="00DA1367">
        <w:rPr>
          <w:rFonts w:ascii="Times New Roman" w:eastAsia="Times New Roman" w:hAnsi="Times New Roman" w:cs="Times New Roman"/>
          <w:sz w:val="24"/>
          <w:szCs w:val="24"/>
          <w:lang w:eastAsia="pl-PL"/>
        </w:rPr>
        <w:t xml:space="preserve">oświadczenie Wykonawcy </w:t>
      </w:r>
      <w:r w:rsidRPr="00DA1367">
        <w:rPr>
          <w:rFonts w:ascii="Times New Roman" w:eastAsia="Times New Roman" w:hAnsi="Times New Roman" w:cs="Times New Roman"/>
          <w:i/>
          <w:iCs/>
          <w:sz w:val="24"/>
          <w:szCs w:val="24"/>
          <w:lang w:eastAsia="pl-PL"/>
        </w:rPr>
        <w:t>(Załącznik nr 5 do SWZ)</w:t>
      </w:r>
      <w:r w:rsidR="009B637C" w:rsidRPr="00DA1367">
        <w:rPr>
          <w:rFonts w:ascii="Times New Roman" w:eastAsia="Times New Roman" w:hAnsi="Times New Roman" w:cs="Times New Roman"/>
          <w:i/>
          <w:iCs/>
          <w:sz w:val="24"/>
          <w:szCs w:val="24"/>
          <w:lang w:eastAsia="pl-PL"/>
        </w:rPr>
        <w:t xml:space="preserve"> </w:t>
      </w:r>
      <w:r w:rsidRPr="00DA1367">
        <w:rPr>
          <w:rFonts w:ascii="Times New Roman" w:eastAsia="Times New Roman" w:hAnsi="Times New Roman" w:cs="Times New Roman"/>
          <w:sz w:val="24"/>
          <w:szCs w:val="24"/>
          <w:lang w:eastAsia="pl-PL"/>
        </w:rPr>
        <w:t xml:space="preserve">o aktualności informacji zawartych  w oświadczeniu, o którym mowa w art. 125 ust. 1 ustawy Pzp, </w:t>
      </w:r>
      <w:r w:rsidR="00BC1E06" w:rsidRPr="00DA1367">
        <w:rPr>
          <w:rFonts w:ascii="Times New Roman" w:eastAsia="Times New Roman" w:hAnsi="Times New Roman" w:cs="Times New Roman"/>
          <w:sz w:val="24"/>
          <w:szCs w:val="24"/>
          <w:lang w:eastAsia="pl-PL"/>
        </w:rPr>
        <w:t xml:space="preserve">                            </w:t>
      </w:r>
      <w:r w:rsidRPr="00DA1367">
        <w:rPr>
          <w:rFonts w:ascii="Times New Roman" w:eastAsia="Times New Roman" w:hAnsi="Times New Roman" w:cs="Times New Roman"/>
          <w:sz w:val="24"/>
          <w:szCs w:val="24"/>
          <w:lang w:eastAsia="pl-PL"/>
        </w:rPr>
        <w:t>w zakresie podstaw wykluczenia z postępowania wskazanych przez Zamawiającego</w:t>
      </w:r>
      <w:r w:rsidR="00102D6C" w:rsidRPr="00DA1367">
        <w:rPr>
          <w:rFonts w:ascii="Times New Roman" w:eastAsia="Times New Roman" w:hAnsi="Times New Roman" w:cs="Times New Roman"/>
          <w:sz w:val="24"/>
          <w:szCs w:val="24"/>
          <w:lang w:eastAsia="pl-PL"/>
        </w:rPr>
        <w:t>.</w:t>
      </w:r>
      <w:r w:rsidRPr="00DA1367">
        <w:rPr>
          <w:rFonts w:ascii="Times New Roman" w:eastAsia="Times New Roman" w:hAnsi="Times New Roman" w:cs="Times New Roman"/>
          <w:sz w:val="24"/>
          <w:szCs w:val="24"/>
          <w:lang w:eastAsia="pl-PL"/>
        </w:rPr>
        <w:t xml:space="preserve"> </w:t>
      </w:r>
    </w:p>
    <w:p w14:paraId="0476AE30" w14:textId="77777777" w:rsidR="002667E6" w:rsidRPr="00DA1367" w:rsidRDefault="002667E6">
      <w:pPr>
        <w:pStyle w:val="Akapitzlist"/>
        <w:numPr>
          <w:ilvl w:val="0"/>
          <w:numId w:val="47"/>
        </w:numPr>
        <w:autoSpaceDE w:val="0"/>
        <w:autoSpaceDN w:val="0"/>
        <w:adjustRightInd w:val="0"/>
        <w:spacing w:after="0" w:line="264" w:lineRule="auto"/>
        <w:ind w:left="426" w:hanging="284"/>
        <w:jc w:val="both"/>
        <w:rPr>
          <w:rFonts w:ascii="Times New Roman" w:eastAsia="Times New Roman" w:hAnsi="Times New Roman" w:cs="Times New Roman"/>
          <w:sz w:val="24"/>
          <w:szCs w:val="24"/>
          <w:lang w:eastAsia="pl-PL"/>
        </w:rPr>
      </w:pPr>
      <w:r w:rsidRPr="00DA1367">
        <w:rPr>
          <w:rFonts w:ascii="Times New Roman" w:eastAsia="Times New Roman" w:hAnsi="Times New Roman" w:cs="Times New Roman"/>
          <w:sz w:val="24"/>
          <w:szCs w:val="24"/>
          <w:lang w:eastAsia="pl-PL"/>
        </w:rPr>
        <w:t xml:space="preserve">Jeżeli wykonawca ma siedzibę lub miejsce zamieszkania poza granicami Rzeczypospolitej Polskiej, zamiast: </w:t>
      </w:r>
    </w:p>
    <w:p w14:paraId="580521F5" w14:textId="14C7F465" w:rsidR="002667E6" w:rsidRPr="00DA1367" w:rsidRDefault="002667E6">
      <w:pPr>
        <w:pStyle w:val="Akapitzlist"/>
        <w:numPr>
          <w:ilvl w:val="0"/>
          <w:numId w:val="44"/>
        </w:numPr>
        <w:autoSpaceDE w:val="0"/>
        <w:autoSpaceDN w:val="0"/>
        <w:adjustRightInd w:val="0"/>
        <w:spacing w:after="0" w:line="264" w:lineRule="auto"/>
        <w:ind w:left="1134" w:hanging="283"/>
        <w:jc w:val="both"/>
        <w:rPr>
          <w:rFonts w:ascii="Times New Roman" w:eastAsia="Times New Roman" w:hAnsi="Times New Roman" w:cs="Times New Roman"/>
          <w:sz w:val="24"/>
          <w:szCs w:val="24"/>
          <w:lang w:eastAsia="pl-PL"/>
        </w:rPr>
      </w:pPr>
      <w:r w:rsidRPr="00DA1367">
        <w:rPr>
          <w:rFonts w:ascii="Times New Roman" w:eastAsia="Times New Roman" w:hAnsi="Times New Roman" w:cs="Times New Roman"/>
          <w:sz w:val="24"/>
          <w:szCs w:val="24"/>
          <w:lang w:eastAsia="pl-PL"/>
        </w:rPr>
        <w:t>informacji z Krajowego Rejestru Karnego, o której mowa w ust. 1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1 lit. a).</w:t>
      </w:r>
    </w:p>
    <w:p w14:paraId="57F48886" w14:textId="324B90D5" w:rsidR="002667E6" w:rsidRPr="00DA1367" w:rsidRDefault="002667E6">
      <w:pPr>
        <w:pStyle w:val="Akapitzlist"/>
        <w:numPr>
          <w:ilvl w:val="0"/>
          <w:numId w:val="44"/>
        </w:numPr>
        <w:autoSpaceDE w:val="0"/>
        <w:autoSpaceDN w:val="0"/>
        <w:adjustRightInd w:val="0"/>
        <w:spacing w:after="0" w:line="264" w:lineRule="auto"/>
        <w:ind w:left="1134" w:hanging="283"/>
        <w:jc w:val="both"/>
        <w:rPr>
          <w:rFonts w:ascii="Times New Roman" w:eastAsia="Times New Roman" w:hAnsi="Times New Roman" w:cs="Times New Roman"/>
          <w:sz w:val="24"/>
          <w:szCs w:val="24"/>
          <w:lang w:eastAsia="pl-PL"/>
        </w:rPr>
      </w:pPr>
      <w:r w:rsidRPr="00DA1367">
        <w:rPr>
          <w:rFonts w:ascii="Times New Roman" w:eastAsia="Times New Roman" w:hAnsi="Times New Roman" w:cs="Times New Roman"/>
          <w:sz w:val="24"/>
          <w:szCs w:val="24"/>
          <w:lang w:eastAsia="pl-PL"/>
        </w:rPr>
        <w:lastRenderedPageBreak/>
        <w:t>zaświadczenia, o którym mowa w ust. 1, lit. c), zaświadczenia albo innego dokumentu potwierdzającego, że wykonawca nie zalega z opłacaniem składek na ubezpieczenia społeczne lub zdrowotne, o których mowa w ust. 1,  lit. d) lub odpisu albo informacji z Krajowego Rejestru Sądowego lub z Centralnej Ewidencji</w:t>
      </w:r>
      <w:r w:rsidR="00BC1E06" w:rsidRPr="00DA1367">
        <w:rPr>
          <w:rFonts w:ascii="Times New Roman" w:eastAsia="Times New Roman" w:hAnsi="Times New Roman" w:cs="Times New Roman"/>
          <w:sz w:val="24"/>
          <w:szCs w:val="24"/>
          <w:lang w:eastAsia="pl-PL"/>
        </w:rPr>
        <w:t xml:space="preserve">                          </w:t>
      </w:r>
      <w:r w:rsidRPr="00DA1367">
        <w:rPr>
          <w:rFonts w:ascii="Times New Roman" w:eastAsia="Times New Roman" w:hAnsi="Times New Roman" w:cs="Times New Roman"/>
          <w:sz w:val="24"/>
          <w:szCs w:val="24"/>
          <w:lang w:eastAsia="pl-PL"/>
        </w:rPr>
        <w:t xml:space="preserve"> i Informacji o Działalności Gospodarczej,  o których mowa w ust. 1,  lit. b) – składa dokument lub dokumenty wystawione w kraju,   w którym wykonawca ma siedzibę lub miejsce zamieszkania, potwierdzające odpowiednio, że: </w:t>
      </w:r>
    </w:p>
    <w:p w14:paraId="5B265252" w14:textId="77777777" w:rsidR="002667E6" w:rsidRPr="00DA1367" w:rsidRDefault="002667E6">
      <w:pPr>
        <w:pStyle w:val="Akapitzlist"/>
        <w:numPr>
          <w:ilvl w:val="0"/>
          <w:numId w:val="45"/>
        </w:numPr>
        <w:autoSpaceDE w:val="0"/>
        <w:autoSpaceDN w:val="0"/>
        <w:adjustRightInd w:val="0"/>
        <w:spacing w:after="0" w:line="264" w:lineRule="auto"/>
        <w:ind w:left="1418" w:hanging="284"/>
        <w:jc w:val="both"/>
        <w:rPr>
          <w:rFonts w:ascii="Times New Roman" w:eastAsia="Times New Roman" w:hAnsi="Times New Roman" w:cs="Times New Roman"/>
          <w:sz w:val="24"/>
          <w:szCs w:val="24"/>
          <w:lang w:eastAsia="pl-PL"/>
        </w:rPr>
      </w:pPr>
      <w:r w:rsidRPr="00DA1367">
        <w:rPr>
          <w:rFonts w:ascii="Times New Roman" w:eastAsia="Times New Roman" w:hAnsi="Times New Roman" w:cs="Times New Roman"/>
          <w:sz w:val="24"/>
          <w:szCs w:val="24"/>
          <w:lang w:eastAsia="pl-PL"/>
        </w:rPr>
        <w:t xml:space="preserve">nie  naruszył  obowiązków  dotyczących  płatności  podatków, opłat lub składek                             na ubezpieczenie społeczne lub zdrowotne, </w:t>
      </w:r>
    </w:p>
    <w:p w14:paraId="6831053A" w14:textId="77777777" w:rsidR="002667E6" w:rsidRPr="00DA1367" w:rsidRDefault="002667E6">
      <w:pPr>
        <w:pStyle w:val="Akapitzlist"/>
        <w:numPr>
          <w:ilvl w:val="0"/>
          <w:numId w:val="45"/>
        </w:numPr>
        <w:autoSpaceDE w:val="0"/>
        <w:autoSpaceDN w:val="0"/>
        <w:adjustRightInd w:val="0"/>
        <w:spacing w:after="0" w:line="264" w:lineRule="auto"/>
        <w:ind w:left="1418" w:hanging="284"/>
        <w:jc w:val="both"/>
        <w:rPr>
          <w:rFonts w:ascii="Times New Roman" w:eastAsia="Times New Roman" w:hAnsi="Times New Roman" w:cs="Times New Roman"/>
          <w:sz w:val="24"/>
          <w:szCs w:val="24"/>
          <w:lang w:eastAsia="pl-PL"/>
        </w:rPr>
      </w:pPr>
      <w:r w:rsidRPr="00DA1367">
        <w:rPr>
          <w:rFonts w:ascii="Times New Roman" w:eastAsia="Times New Roman" w:hAnsi="Times New Roman" w:cs="Times New Roman"/>
          <w:sz w:val="24"/>
          <w:szCs w:val="24"/>
          <w:lang w:eastAsia="pl-P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3BA2826C" w14:textId="3F23686B" w:rsidR="002667E6" w:rsidRPr="00DA1367" w:rsidRDefault="002667E6">
      <w:pPr>
        <w:pStyle w:val="Akapitzlist"/>
        <w:numPr>
          <w:ilvl w:val="0"/>
          <w:numId w:val="47"/>
        </w:numPr>
        <w:autoSpaceDE w:val="0"/>
        <w:autoSpaceDN w:val="0"/>
        <w:adjustRightInd w:val="0"/>
        <w:spacing w:after="0" w:line="264" w:lineRule="auto"/>
        <w:ind w:left="426" w:hanging="284"/>
        <w:jc w:val="both"/>
        <w:rPr>
          <w:rFonts w:ascii="Times New Roman" w:eastAsia="Times New Roman" w:hAnsi="Times New Roman" w:cs="Times New Roman"/>
          <w:sz w:val="24"/>
          <w:szCs w:val="24"/>
          <w:lang w:eastAsia="pl-PL"/>
        </w:rPr>
      </w:pPr>
      <w:r w:rsidRPr="00DA1367">
        <w:rPr>
          <w:rFonts w:ascii="Times New Roman" w:eastAsia="Times New Roman" w:hAnsi="Times New Roman" w:cs="Times New Roman"/>
          <w:sz w:val="24"/>
          <w:szCs w:val="24"/>
          <w:lang w:eastAsia="pl-PL"/>
        </w:rPr>
        <w:t xml:space="preserve">Dokument, o którym mowa w ust. </w:t>
      </w:r>
      <w:r w:rsidR="009D2F24" w:rsidRPr="00DA1367">
        <w:rPr>
          <w:rFonts w:ascii="Times New Roman" w:eastAsia="Times New Roman" w:hAnsi="Times New Roman" w:cs="Times New Roman"/>
          <w:sz w:val="24"/>
          <w:szCs w:val="24"/>
          <w:lang w:eastAsia="pl-PL"/>
        </w:rPr>
        <w:t>2</w:t>
      </w:r>
      <w:r w:rsidRPr="00DA1367">
        <w:rPr>
          <w:rFonts w:ascii="Times New Roman" w:eastAsia="Times New Roman" w:hAnsi="Times New Roman" w:cs="Times New Roman"/>
          <w:sz w:val="24"/>
          <w:szCs w:val="24"/>
          <w:lang w:eastAsia="pl-PL"/>
        </w:rPr>
        <w:t xml:space="preserve">, </w:t>
      </w:r>
      <w:r w:rsidR="009D2F24" w:rsidRPr="00DA1367">
        <w:rPr>
          <w:rFonts w:ascii="Times New Roman" w:eastAsia="Times New Roman" w:hAnsi="Times New Roman" w:cs="Times New Roman"/>
          <w:sz w:val="24"/>
          <w:szCs w:val="24"/>
          <w:lang w:eastAsia="pl-PL"/>
        </w:rPr>
        <w:t>pkt</w:t>
      </w:r>
      <w:r w:rsidRPr="00DA1367">
        <w:rPr>
          <w:rFonts w:ascii="Times New Roman" w:eastAsia="Times New Roman" w:hAnsi="Times New Roman" w:cs="Times New Roman"/>
          <w:sz w:val="24"/>
          <w:szCs w:val="24"/>
          <w:lang w:eastAsia="pl-PL"/>
        </w:rPr>
        <w:t xml:space="preserve">. </w:t>
      </w:r>
      <w:r w:rsidR="009D2F24" w:rsidRPr="00DA1367">
        <w:rPr>
          <w:rFonts w:ascii="Times New Roman" w:eastAsia="Times New Roman" w:hAnsi="Times New Roman" w:cs="Times New Roman"/>
          <w:sz w:val="24"/>
          <w:szCs w:val="24"/>
          <w:lang w:eastAsia="pl-PL"/>
        </w:rPr>
        <w:t>1</w:t>
      </w:r>
      <w:r w:rsidRPr="00DA1367">
        <w:rPr>
          <w:rFonts w:ascii="Times New Roman" w:eastAsia="Times New Roman" w:hAnsi="Times New Roman" w:cs="Times New Roman"/>
          <w:sz w:val="24"/>
          <w:szCs w:val="24"/>
          <w:lang w:eastAsia="pl-PL"/>
        </w:rPr>
        <w:t xml:space="preserve">) powinien być wystawiony nie wcześniej niż 6 miesięcy przed jego  złożeniem. Dokumenty, o których mowa w ust. </w:t>
      </w:r>
      <w:r w:rsidR="009D2F24" w:rsidRPr="00DA1367">
        <w:rPr>
          <w:rFonts w:ascii="Times New Roman" w:eastAsia="Times New Roman" w:hAnsi="Times New Roman" w:cs="Times New Roman"/>
          <w:sz w:val="24"/>
          <w:szCs w:val="24"/>
          <w:lang w:eastAsia="pl-PL"/>
        </w:rPr>
        <w:t>2</w:t>
      </w:r>
      <w:r w:rsidRPr="00DA1367">
        <w:rPr>
          <w:rFonts w:ascii="Times New Roman" w:eastAsia="Times New Roman" w:hAnsi="Times New Roman" w:cs="Times New Roman"/>
          <w:sz w:val="24"/>
          <w:szCs w:val="24"/>
          <w:lang w:eastAsia="pl-PL"/>
        </w:rPr>
        <w:t xml:space="preserve"> </w:t>
      </w:r>
      <w:r w:rsidR="009D2F24" w:rsidRPr="00DA1367">
        <w:rPr>
          <w:rFonts w:ascii="Times New Roman" w:eastAsia="Times New Roman" w:hAnsi="Times New Roman" w:cs="Times New Roman"/>
          <w:sz w:val="24"/>
          <w:szCs w:val="24"/>
          <w:lang w:eastAsia="pl-PL"/>
        </w:rPr>
        <w:t>pkt</w:t>
      </w:r>
      <w:r w:rsidRPr="00DA1367">
        <w:rPr>
          <w:rFonts w:ascii="Times New Roman" w:eastAsia="Times New Roman" w:hAnsi="Times New Roman" w:cs="Times New Roman"/>
          <w:sz w:val="24"/>
          <w:szCs w:val="24"/>
          <w:lang w:eastAsia="pl-PL"/>
        </w:rPr>
        <w:t xml:space="preserve">. </w:t>
      </w:r>
      <w:r w:rsidR="009D2F24" w:rsidRPr="00DA1367">
        <w:rPr>
          <w:rFonts w:ascii="Times New Roman" w:eastAsia="Times New Roman" w:hAnsi="Times New Roman" w:cs="Times New Roman"/>
          <w:sz w:val="24"/>
          <w:szCs w:val="24"/>
          <w:lang w:eastAsia="pl-PL"/>
        </w:rPr>
        <w:t>2</w:t>
      </w:r>
      <w:r w:rsidRPr="00DA1367">
        <w:rPr>
          <w:rFonts w:ascii="Times New Roman" w:eastAsia="Times New Roman" w:hAnsi="Times New Roman" w:cs="Times New Roman"/>
          <w:sz w:val="24"/>
          <w:szCs w:val="24"/>
          <w:lang w:eastAsia="pl-PL"/>
        </w:rPr>
        <w:t>) - powinny być wystawione    nie wcześniej niż 3 miesiące przed ich złożeniem.</w:t>
      </w:r>
    </w:p>
    <w:p w14:paraId="647248D7" w14:textId="36F3B9ED" w:rsidR="002667E6" w:rsidRPr="00DA1367" w:rsidRDefault="002667E6">
      <w:pPr>
        <w:pStyle w:val="Akapitzlist"/>
        <w:numPr>
          <w:ilvl w:val="0"/>
          <w:numId w:val="47"/>
        </w:numPr>
        <w:autoSpaceDE w:val="0"/>
        <w:autoSpaceDN w:val="0"/>
        <w:adjustRightInd w:val="0"/>
        <w:spacing w:after="0" w:line="264" w:lineRule="auto"/>
        <w:ind w:left="426" w:hanging="284"/>
        <w:jc w:val="both"/>
        <w:rPr>
          <w:rFonts w:ascii="Times New Roman" w:eastAsia="Times New Roman" w:hAnsi="Times New Roman" w:cs="Times New Roman"/>
          <w:sz w:val="24"/>
          <w:szCs w:val="24"/>
          <w:lang w:eastAsia="pl-PL"/>
        </w:rPr>
      </w:pPr>
      <w:r w:rsidRPr="00DA1367">
        <w:rPr>
          <w:rFonts w:ascii="Times New Roman" w:eastAsia="Times New Roman" w:hAnsi="Times New Roman" w:cs="Times New Roman"/>
          <w:sz w:val="24"/>
          <w:szCs w:val="24"/>
          <w:lang w:eastAsia="pl-PL"/>
        </w:rPr>
        <w:t>Jeżeli w kraju, w którym Wykonawca ma siedzibę lub miejsce zamieszkania, nie wydaje się dokumentów, o których mowa w ust. 1 lub gdy dokumenty te nie odnoszą się do wszystkich przypadków, o których mowa w art. 108 ust. 1 pkt 1, 2 i 4, art. 109 ust. 1 pkt 1, 2 lit. a 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w:t>
      </w:r>
      <w:r w:rsidR="00B84C6E" w:rsidRPr="00DA1367">
        <w:rPr>
          <w:rFonts w:ascii="Times New Roman" w:eastAsia="Times New Roman" w:hAnsi="Times New Roman" w:cs="Times New Roman"/>
          <w:sz w:val="24"/>
          <w:szCs w:val="24"/>
          <w:lang w:eastAsia="pl-PL"/>
        </w:rPr>
        <w:t xml:space="preserve"> </w:t>
      </w:r>
      <w:r w:rsidRPr="00DA1367">
        <w:rPr>
          <w:rFonts w:ascii="Times New Roman" w:eastAsia="Times New Roman" w:hAnsi="Times New Roman" w:cs="Times New Roman"/>
          <w:sz w:val="24"/>
          <w:szCs w:val="24"/>
          <w:lang w:eastAsia="pl-PL"/>
        </w:rPr>
        <w:t xml:space="preserve"> lub gospodarczego właściwym ze względu  na siedzibę lub miejsce zamieszkania Wykonawcy; przepisy ust. 2 stosuje się odpowiednio.</w:t>
      </w:r>
    </w:p>
    <w:p w14:paraId="0F61579F" w14:textId="77777777" w:rsidR="002667E6" w:rsidRPr="00DA1367" w:rsidRDefault="002667E6">
      <w:pPr>
        <w:pStyle w:val="Akapitzlist"/>
        <w:numPr>
          <w:ilvl w:val="0"/>
          <w:numId w:val="47"/>
        </w:numPr>
        <w:autoSpaceDE w:val="0"/>
        <w:autoSpaceDN w:val="0"/>
        <w:adjustRightInd w:val="0"/>
        <w:spacing w:after="0" w:line="264" w:lineRule="auto"/>
        <w:ind w:left="426" w:hanging="284"/>
        <w:rPr>
          <w:rFonts w:ascii="Times New Roman" w:eastAsia="Times New Roman" w:hAnsi="Times New Roman" w:cs="Times New Roman"/>
          <w:i/>
          <w:sz w:val="24"/>
          <w:szCs w:val="24"/>
          <w:lang w:eastAsia="pl-PL"/>
        </w:rPr>
      </w:pPr>
      <w:r w:rsidRPr="00DA1367">
        <w:rPr>
          <w:rFonts w:ascii="Times New Roman" w:eastAsia="Times New Roman" w:hAnsi="Times New Roman" w:cs="Times New Roman"/>
          <w:sz w:val="24"/>
          <w:szCs w:val="24"/>
          <w:lang w:eastAsia="pl-PL"/>
        </w:rPr>
        <w:t xml:space="preserve">W celu potwierdzenia spełniania przez Wykonawcę warunków udziału w postępowaniu Wykonawca składa: </w:t>
      </w:r>
    </w:p>
    <w:p w14:paraId="246B1760" w14:textId="3F159492" w:rsidR="002667E6" w:rsidRPr="00DA1367" w:rsidRDefault="002667E6">
      <w:pPr>
        <w:pStyle w:val="Akapitzlist"/>
        <w:numPr>
          <w:ilvl w:val="0"/>
          <w:numId w:val="35"/>
        </w:numPr>
        <w:autoSpaceDE w:val="0"/>
        <w:autoSpaceDN w:val="0"/>
        <w:adjustRightInd w:val="0"/>
        <w:spacing w:after="0" w:line="264" w:lineRule="auto"/>
        <w:ind w:left="1134" w:hanging="283"/>
        <w:jc w:val="both"/>
        <w:rPr>
          <w:rFonts w:ascii="Times New Roman" w:eastAsia="Times New Roman" w:hAnsi="Times New Roman" w:cs="Times New Roman"/>
          <w:sz w:val="24"/>
          <w:szCs w:val="24"/>
          <w:lang w:eastAsia="pl-PL"/>
        </w:rPr>
      </w:pPr>
      <w:r w:rsidRPr="00DA1367">
        <w:rPr>
          <w:rFonts w:ascii="Times New Roman" w:eastAsia="Times New Roman" w:hAnsi="Times New Roman" w:cs="Times New Roman"/>
          <w:bCs/>
          <w:sz w:val="24"/>
          <w:szCs w:val="24"/>
          <w:lang w:eastAsia="ar-SA"/>
        </w:rPr>
        <w:t>wykaz usług wykonanych,</w:t>
      </w:r>
      <w:r w:rsidRPr="00DA1367">
        <w:rPr>
          <w:rFonts w:ascii="Times New Roman" w:eastAsia="Times New Roman" w:hAnsi="Times New Roman" w:cs="Times New Roman"/>
          <w:sz w:val="24"/>
          <w:szCs w:val="24"/>
          <w:lang w:eastAsia="ar-SA"/>
        </w:rPr>
        <w:t xml:space="preserve"> </w:t>
      </w:r>
      <w:r w:rsidRPr="00DA1367">
        <w:rPr>
          <w:rFonts w:ascii="Times New Roman" w:eastAsia="Times New Roman" w:hAnsi="Times New Roman" w:cs="Times New Roman"/>
          <w:bCs/>
          <w:sz w:val="24"/>
          <w:szCs w:val="24"/>
          <w:lang w:eastAsia="ar-SA"/>
        </w:rPr>
        <w:t>a w przypadku świadczeń powtarzających się lub ciągłych również wykonywanych, w okresie ostatnich 3 lat, a jeżeli okres prowadzenia działalności jest krótszy – w tym okresie (</w:t>
      </w:r>
      <w:r w:rsidRPr="00DA1367">
        <w:rPr>
          <w:rFonts w:ascii="Times New Roman" w:eastAsia="Times New Roman" w:hAnsi="Times New Roman" w:cs="Times New Roman"/>
          <w:bCs/>
          <w:iCs/>
          <w:sz w:val="24"/>
          <w:szCs w:val="24"/>
          <w:lang w:eastAsia="ar-SA"/>
        </w:rPr>
        <w:t xml:space="preserve">wg </w:t>
      </w:r>
      <w:r w:rsidRPr="00DA1367">
        <w:rPr>
          <w:rFonts w:ascii="Times New Roman" w:eastAsia="Times New Roman" w:hAnsi="Times New Roman" w:cs="Times New Roman"/>
          <w:i/>
          <w:sz w:val="24"/>
          <w:szCs w:val="24"/>
          <w:lang w:eastAsia="ar-SA"/>
        </w:rPr>
        <w:t>Załącznika nr 4</w:t>
      </w:r>
      <w:r w:rsidRPr="00DA1367">
        <w:rPr>
          <w:rFonts w:ascii="Times New Roman" w:eastAsia="Times New Roman" w:hAnsi="Times New Roman" w:cs="Times New Roman"/>
          <w:iCs/>
          <w:sz w:val="24"/>
          <w:szCs w:val="24"/>
          <w:lang w:eastAsia="ar-SA"/>
        </w:rPr>
        <w:t xml:space="preserve"> </w:t>
      </w:r>
      <w:r w:rsidRPr="00DA1367">
        <w:rPr>
          <w:rFonts w:ascii="Times New Roman" w:eastAsia="Times New Roman" w:hAnsi="Times New Roman" w:cs="Times New Roman"/>
          <w:i/>
          <w:sz w:val="24"/>
          <w:szCs w:val="24"/>
          <w:lang w:eastAsia="ar-SA"/>
        </w:rPr>
        <w:t>do</w:t>
      </w:r>
      <w:r w:rsidRPr="00DA1367">
        <w:rPr>
          <w:rFonts w:ascii="Times New Roman" w:eastAsia="Times New Roman" w:hAnsi="Times New Roman" w:cs="Times New Roman"/>
          <w:iCs/>
          <w:sz w:val="24"/>
          <w:szCs w:val="24"/>
          <w:lang w:eastAsia="ar-SA"/>
        </w:rPr>
        <w:t xml:space="preserve"> </w:t>
      </w:r>
      <w:r w:rsidRPr="00DA1367">
        <w:rPr>
          <w:rFonts w:ascii="Times New Roman" w:eastAsia="Times New Roman" w:hAnsi="Times New Roman" w:cs="Times New Roman"/>
          <w:i/>
          <w:sz w:val="24"/>
          <w:szCs w:val="24"/>
          <w:lang w:eastAsia="ar-SA"/>
        </w:rPr>
        <w:t>SWZ</w:t>
      </w:r>
      <w:r w:rsidRPr="00DA1367">
        <w:rPr>
          <w:rFonts w:ascii="Times New Roman" w:eastAsia="Times New Roman" w:hAnsi="Times New Roman" w:cs="Times New Roman"/>
          <w:iCs/>
          <w:sz w:val="24"/>
          <w:szCs w:val="24"/>
          <w:lang w:eastAsia="ar-SA"/>
        </w:rPr>
        <w:t>), wraz z podaniem ich wartości, przedmiotu, dat wykonania i podmiotów,</w:t>
      </w:r>
      <w:r w:rsidRPr="00DA1367">
        <w:rPr>
          <w:rFonts w:ascii="Times New Roman" w:eastAsia="Times New Roman" w:hAnsi="Times New Roman" w:cs="Times New Roman"/>
          <w:bCs/>
          <w:sz w:val="24"/>
          <w:szCs w:val="24"/>
          <w:lang w:eastAsia="ar-SA"/>
        </w:rPr>
        <w:t xml:space="preserve">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w:t>
      </w:r>
      <w:r w:rsidRPr="00DA1367">
        <w:rPr>
          <w:rFonts w:ascii="Times New Roman" w:eastAsia="Times New Roman" w:hAnsi="Times New Roman" w:cs="Times New Roman"/>
          <w:sz w:val="24"/>
          <w:szCs w:val="24"/>
          <w:lang w:eastAsia="pl-PL"/>
        </w:rPr>
        <w:t xml:space="preserve">dokumentów – oświadczenie Wykonawcy; w przypadku świadczeń powtarzających się lub ciągłych nadal wykonywanych referencje bądź inne dokumenty potwierdzające ich należyte wykonywanie powinny być wystawione </w:t>
      </w:r>
      <w:r w:rsidR="00BC1E06" w:rsidRPr="00DA1367">
        <w:rPr>
          <w:rFonts w:ascii="Times New Roman" w:eastAsia="Times New Roman" w:hAnsi="Times New Roman" w:cs="Times New Roman"/>
          <w:sz w:val="24"/>
          <w:szCs w:val="24"/>
          <w:lang w:eastAsia="pl-PL"/>
        </w:rPr>
        <w:t xml:space="preserve">                  </w:t>
      </w:r>
      <w:r w:rsidRPr="00DA1367">
        <w:rPr>
          <w:rFonts w:ascii="Times New Roman" w:eastAsia="Times New Roman" w:hAnsi="Times New Roman" w:cs="Times New Roman"/>
          <w:sz w:val="24"/>
          <w:szCs w:val="24"/>
          <w:lang w:eastAsia="pl-PL"/>
        </w:rPr>
        <w:t>w okresie ostatnich 3 miesięcy,</w:t>
      </w:r>
    </w:p>
    <w:p w14:paraId="3B6C8296" w14:textId="3C5BFC44" w:rsidR="002667E6" w:rsidRPr="00DA1367" w:rsidRDefault="002667E6">
      <w:pPr>
        <w:pStyle w:val="Akapitzlist"/>
        <w:numPr>
          <w:ilvl w:val="0"/>
          <w:numId w:val="35"/>
        </w:numPr>
        <w:autoSpaceDE w:val="0"/>
        <w:autoSpaceDN w:val="0"/>
        <w:adjustRightInd w:val="0"/>
        <w:spacing w:after="0" w:line="264" w:lineRule="auto"/>
        <w:ind w:left="1134" w:hanging="283"/>
        <w:jc w:val="both"/>
        <w:rPr>
          <w:rFonts w:ascii="Times New Roman" w:eastAsia="Times New Roman" w:hAnsi="Times New Roman" w:cs="Times New Roman"/>
          <w:iCs/>
          <w:sz w:val="24"/>
          <w:szCs w:val="24"/>
          <w:lang w:eastAsia="ar-SA"/>
        </w:rPr>
      </w:pPr>
      <w:r w:rsidRPr="00DA1367">
        <w:rPr>
          <w:rFonts w:ascii="Times New Roman" w:eastAsia="Times New Roman" w:hAnsi="Times New Roman" w:cs="Times New Roman"/>
          <w:bCs/>
          <w:sz w:val="24"/>
          <w:szCs w:val="24"/>
          <w:lang w:eastAsia="ar-SA"/>
        </w:rPr>
        <w:lastRenderedPageBreak/>
        <w:t>wykaz osób,</w:t>
      </w:r>
      <w:r w:rsidRPr="00DA1367">
        <w:rPr>
          <w:rFonts w:ascii="Times New Roman" w:eastAsia="Times New Roman" w:hAnsi="Times New Roman" w:cs="Times New Roman"/>
          <w:sz w:val="24"/>
          <w:szCs w:val="24"/>
          <w:lang w:eastAsia="ar-SA"/>
        </w:rPr>
        <w:t xml:space="preserve"> skierowanych przez Wykonawcę do realizacji zamówienia publicznego,  w szczególności odpowiedzialnych za świadczenie usług, wraz </w:t>
      </w:r>
      <w:r w:rsidR="00BC1E06" w:rsidRPr="00DA1367">
        <w:rPr>
          <w:rFonts w:ascii="Times New Roman" w:eastAsia="Times New Roman" w:hAnsi="Times New Roman" w:cs="Times New Roman"/>
          <w:sz w:val="24"/>
          <w:szCs w:val="24"/>
          <w:lang w:eastAsia="ar-SA"/>
        </w:rPr>
        <w:t xml:space="preserve">                        </w:t>
      </w:r>
      <w:r w:rsidRPr="00DA1367">
        <w:rPr>
          <w:rFonts w:ascii="Times New Roman" w:eastAsia="Times New Roman" w:hAnsi="Times New Roman" w:cs="Times New Roman"/>
          <w:sz w:val="24"/>
          <w:szCs w:val="24"/>
          <w:lang w:eastAsia="ar-SA"/>
        </w:rPr>
        <w:t xml:space="preserve">z informacjami na temat ich kwalifikacji zawodowych i doświadczenia niezbędnych do wykonania zamówienia publicznego, a także zakresu wykonywanych przez nie czynności oraz informacją o podstawie do dysponowania tymi osobami, - </w:t>
      </w:r>
      <w:r w:rsidR="00E23B97" w:rsidRPr="00DA1367">
        <w:rPr>
          <w:rFonts w:ascii="Times New Roman" w:eastAsia="Times New Roman" w:hAnsi="Times New Roman" w:cs="Times New Roman"/>
          <w:sz w:val="24"/>
          <w:szCs w:val="24"/>
          <w:lang w:eastAsia="ar-SA"/>
        </w:rPr>
        <w:t>(</w:t>
      </w:r>
      <w:r w:rsidRPr="00DA1367">
        <w:rPr>
          <w:rFonts w:ascii="Times New Roman" w:eastAsia="Times New Roman" w:hAnsi="Times New Roman" w:cs="Times New Roman"/>
          <w:i/>
          <w:sz w:val="24"/>
          <w:szCs w:val="24"/>
          <w:lang w:eastAsia="ar-SA"/>
        </w:rPr>
        <w:t>Załącznik  nr 3 do SWZ</w:t>
      </w:r>
      <w:r w:rsidR="00E23B97" w:rsidRPr="00DA1367">
        <w:rPr>
          <w:rFonts w:ascii="Times New Roman" w:eastAsia="Times New Roman" w:hAnsi="Times New Roman" w:cs="Times New Roman"/>
          <w:i/>
          <w:sz w:val="24"/>
          <w:szCs w:val="24"/>
          <w:lang w:eastAsia="ar-SA"/>
        </w:rPr>
        <w:t>)</w:t>
      </w:r>
      <w:r w:rsidRPr="00DA1367">
        <w:rPr>
          <w:rFonts w:ascii="Times New Roman" w:eastAsia="Times New Roman" w:hAnsi="Times New Roman" w:cs="Times New Roman"/>
          <w:i/>
          <w:sz w:val="24"/>
          <w:szCs w:val="24"/>
          <w:lang w:eastAsia="ar-SA"/>
        </w:rPr>
        <w:t>,</w:t>
      </w:r>
      <w:r w:rsidRPr="00DA1367">
        <w:rPr>
          <w:rFonts w:ascii="Times New Roman" w:eastAsia="Times New Roman" w:hAnsi="Times New Roman" w:cs="Times New Roman"/>
          <w:iCs/>
          <w:sz w:val="24"/>
          <w:szCs w:val="24"/>
          <w:lang w:eastAsia="ar-SA"/>
        </w:rPr>
        <w:t xml:space="preserve"> </w:t>
      </w:r>
    </w:p>
    <w:p w14:paraId="4CDA7D9F" w14:textId="77777777" w:rsidR="002667E6" w:rsidRPr="00DA1367" w:rsidRDefault="002667E6">
      <w:pPr>
        <w:pStyle w:val="Akapitzlist"/>
        <w:numPr>
          <w:ilvl w:val="0"/>
          <w:numId w:val="35"/>
        </w:numPr>
        <w:autoSpaceDE w:val="0"/>
        <w:autoSpaceDN w:val="0"/>
        <w:adjustRightInd w:val="0"/>
        <w:spacing w:after="0" w:line="264" w:lineRule="auto"/>
        <w:ind w:left="1134" w:hanging="283"/>
        <w:jc w:val="both"/>
        <w:rPr>
          <w:rFonts w:ascii="Times New Roman" w:eastAsia="Times New Roman" w:hAnsi="Times New Roman" w:cs="Times New Roman"/>
          <w:iCs/>
          <w:sz w:val="24"/>
          <w:szCs w:val="24"/>
          <w:lang w:eastAsia="ar-SA"/>
        </w:rPr>
      </w:pPr>
      <w:r w:rsidRPr="00DA1367">
        <w:rPr>
          <w:rFonts w:ascii="Times New Roman" w:eastAsia="Times New Roman" w:hAnsi="Times New Roman" w:cs="Times New Roman"/>
          <w:iCs/>
          <w:sz w:val="24"/>
          <w:szCs w:val="24"/>
          <w:lang w:eastAsia="ar-SA"/>
        </w:rPr>
        <w:t>informację z banku lub spółdzielczej kasy oszczędnościowo – kredytowej potwierdzającej wysokość posiadanych środków finansowych lub zdolność kredytową wykonawcy, w okresie nie wcześniejszym niż 3 miesiące przed jej złożeniem,</w:t>
      </w:r>
    </w:p>
    <w:p w14:paraId="75122163" w14:textId="126E96EC" w:rsidR="002667E6" w:rsidRDefault="002667E6">
      <w:pPr>
        <w:pStyle w:val="Akapitzlist"/>
        <w:numPr>
          <w:ilvl w:val="0"/>
          <w:numId w:val="35"/>
        </w:numPr>
        <w:autoSpaceDE w:val="0"/>
        <w:autoSpaceDN w:val="0"/>
        <w:adjustRightInd w:val="0"/>
        <w:spacing w:after="0" w:line="264" w:lineRule="auto"/>
        <w:ind w:left="1134" w:hanging="283"/>
        <w:jc w:val="both"/>
        <w:rPr>
          <w:rFonts w:ascii="Times New Roman" w:eastAsia="Times New Roman" w:hAnsi="Times New Roman" w:cs="Times New Roman"/>
          <w:iCs/>
          <w:sz w:val="24"/>
          <w:szCs w:val="24"/>
          <w:lang w:eastAsia="ar-SA"/>
        </w:rPr>
      </w:pPr>
      <w:r w:rsidRPr="00DA1367">
        <w:rPr>
          <w:rFonts w:ascii="Times New Roman" w:eastAsia="Times New Roman" w:hAnsi="Times New Roman" w:cs="Times New Roman"/>
          <w:iCs/>
          <w:sz w:val="24"/>
          <w:szCs w:val="24"/>
          <w:lang w:eastAsia="ar-SA"/>
        </w:rPr>
        <w:t>dokument potwierdzający, że Wykonawca jest ubezpieczony od odpowiedzialności cywilnej w zakresie prowadzonej działalności związanej z przedmiotem zamówienia ze wskazaniem sumy gwarancyjnej tego ubezpieczenia,</w:t>
      </w:r>
    </w:p>
    <w:p w14:paraId="7A740337" w14:textId="77777777" w:rsidR="00D54F34" w:rsidRPr="00D54F34" w:rsidRDefault="00D54F34" w:rsidP="00D54F34">
      <w:pPr>
        <w:pStyle w:val="Akapitzlist"/>
        <w:autoSpaceDE w:val="0"/>
        <w:autoSpaceDN w:val="0"/>
        <w:adjustRightInd w:val="0"/>
        <w:spacing w:before="120" w:after="120" w:line="240" w:lineRule="auto"/>
        <w:ind w:left="1080"/>
        <w:jc w:val="both"/>
        <w:rPr>
          <w:rFonts w:ascii="Times New Roman" w:eastAsia="Times New Roman" w:hAnsi="Times New Roman" w:cs="Times New Roman"/>
          <w:i/>
          <w:sz w:val="24"/>
          <w:szCs w:val="24"/>
          <w:lang w:eastAsia="pl-PL"/>
        </w:rPr>
      </w:pPr>
      <w:r w:rsidRPr="00D54F34">
        <w:rPr>
          <w:rFonts w:ascii="Times New Roman" w:eastAsia="Times New Roman" w:hAnsi="Times New Roman" w:cs="Times New Roman"/>
          <w:i/>
          <w:sz w:val="24"/>
          <w:szCs w:val="24"/>
          <w:lang w:eastAsia="pl-PL"/>
        </w:rPr>
        <w:t>W aktualnym stanie prawnym polisa OC winna być opłacona. W przypadku zawarcia umowy ubezpieczenia, dla której składka płatna jest w ratach, za prawidłowy dokument potwierdzający spełnianie warunku udziału w postępowaniu należy uznać polisę opłaconą w takim zakresie, by zapewniała ochronę ubezpieczeniową w dniu wyznaczonym przez Zamawiającego na składanie ofert.</w:t>
      </w:r>
    </w:p>
    <w:p w14:paraId="0ECA1AD4" w14:textId="399DCCEC" w:rsidR="00D54F34" w:rsidRPr="00CF5D31" w:rsidRDefault="00D54F34" w:rsidP="00CF5D31">
      <w:pPr>
        <w:pStyle w:val="Akapitzlist"/>
        <w:autoSpaceDE w:val="0"/>
        <w:autoSpaceDN w:val="0"/>
        <w:adjustRightInd w:val="0"/>
        <w:spacing w:before="120" w:after="120" w:line="240" w:lineRule="auto"/>
        <w:ind w:left="1080"/>
        <w:jc w:val="both"/>
        <w:rPr>
          <w:rFonts w:ascii="Times New Roman" w:eastAsia="Times New Roman" w:hAnsi="Times New Roman" w:cs="Times New Roman"/>
          <w:i/>
          <w:sz w:val="24"/>
          <w:szCs w:val="24"/>
          <w:lang w:eastAsia="pl-PL"/>
        </w:rPr>
      </w:pPr>
      <w:r w:rsidRPr="00D54F34">
        <w:rPr>
          <w:rFonts w:ascii="Times New Roman" w:eastAsia="Times New Roman" w:hAnsi="Times New Roman" w:cs="Times New Roman"/>
          <w:i/>
          <w:sz w:val="24"/>
          <w:szCs w:val="24"/>
          <w:lang w:eastAsia="pl-PL"/>
        </w:rPr>
        <w:t>Jednocześnie jest także możliwa sytuacja, że strony umówiły się inaczej i odpowiedzialność ubezpieczyciela trwa pomimo nieuiszczenia kolejnej składki ubezpieczeniowej, musi to jednak jasno wynikać z przedstawionych dokumentów.</w:t>
      </w:r>
    </w:p>
    <w:p w14:paraId="5397D0FE" w14:textId="7E5D91F7" w:rsidR="002667E6" w:rsidRPr="00DA1367" w:rsidRDefault="002667E6">
      <w:pPr>
        <w:pStyle w:val="Akapitzlist"/>
        <w:numPr>
          <w:ilvl w:val="0"/>
          <w:numId w:val="35"/>
        </w:numPr>
        <w:autoSpaceDE w:val="0"/>
        <w:autoSpaceDN w:val="0"/>
        <w:adjustRightInd w:val="0"/>
        <w:spacing w:after="0" w:line="264" w:lineRule="auto"/>
        <w:ind w:left="1134" w:hanging="283"/>
        <w:jc w:val="both"/>
        <w:rPr>
          <w:rFonts w:ascii="Times New Roman" w:eastAsia="Times New Roman" w:hAnsi="Times New Roman" w:cs="Times New Roman"/>
          <w:iCs/>
          <w:sz w:val="24"/>
          <w:szCs w:val="24"/>
          <w:lang w:eastAsia="ar-SA"/>
        </w:rPr>
      </w:pPr>
      <w:r w:rsidRPr="00DA1367">
        <w:rPr>
          <w:rFonts w:ascii="Times New Roman" w:hAnsi="Times New Roman" w:cs="Times New Roman"/>
          <w:sz w:val="24"/>
          <w:szCs w:val="24"/>
        </w:rPr>
        <w:t>wykaz narzędzi, wyposażenia zakładu lub urządzeń technicznych dostępnych wykonawcy w celu wykonania zamówienia publicznego wraz z informacją</w:t>
      </w:r>
      <w:r w:rsidR="008C6DEC" w:rsidRPr="00DA1367">
        <w:rPr>
          <w:rFonts w:ascii="Times New Roman" w:hAnsi="Times New Roman" w:cs="Times New Roman"/>
          <w:sz w:val="24"/>
          <w:szCs w:val="24"/>
        </w:rPr>
        <w:t xml:space="preserve">                             </w:t>
      </w:r>
      <w:r w:rsidRPr="00DA1367">
        <w:rPr>
          <w:rFonts w:ascii="Times New Roman" w:hAnsi="Times New Roman" w:cs="Times New Roman"/>
          <w:sz w:val="24"/>
          <w:szCs w:val="24"/>
        </w:rPr>
        <w:t xml:space="preserve"> o podstawie do dysponowania tymi zasobami, </w:t>
      </w:r>
      <w:r w:rsidRPr="00DA1367">
        <w:rPr>
          <w:rFonts w:ascii="Times New Roman" w:hAnsi="Times New Roman" w:cs="Times New Roman"/>
          <w:i/>
          <w:iCs/>
          <w:sz w:val="24"/>
          <w:szCs w:val="24"/>
        </w:rPr>
        <w:t xml:space="preserve">- </w:t>
      </w:r>
      <w:r w:rsidR="00E23B97" w:rsidRPr="00DA1367">
        <w:rPr>
          <w:rFonts w:ascii="Times New Roman" w:hAnsi="Times New Roman" w:cs="Times New Roman"/>
          <w:i/>
          <w:iCs/>
          <w:sz w:val="24"/>
          <w:szCs w:val="24"/>
        </w:rPr>
        <w:t>(</w:t>
      </w:r>
      <w:r w:rsidRPr="00DA1367">
        <w:rPr>
          <w:rFonts w:ascii="Times New Roman" w:eastAsia="Times New Roman" w:hAnsi="Times New Roman" w:cs="Times New Roman"/>
          <w:i/>
          <w:iCs/>
          <w:sz w:val="24"/>
          <w:szCs w:val="24"/>
          <w:lang w:eastAsia="ar-SA"/>
        </w:rPr>
        <w:t>Załącznik  nr 6 do SWZ</w:t>
      </w:r>
      <w:r w:rsidR="00E23B97" w:rsidRPr="00DA1367">
        <w:rPr>
          <w:rFonts w:ascii="Times New Roman" w:eastAsia="Times New Roman" w:hAnsi="Times New Roman" w:cs="Times New Roman"/>
          <w:i/>
          <w:iCs/>
          <w:sz w:val="24"/>
          <w:szCs w:val="24"/>
          <w:lang w:eastAsia="ar-SA"/>
        </w:rPr>
        <w:t>)</w:t>
      </w:r>
      <w:r w:rsidRPr="00DA1367">
        <w:rPr>
          <w:rFonts w:ascii="Times New Roman" w:eastAsia="Times New Roman" w:hAnsi="Times New Roman" w:cs="Times New Roman"/>
          <w:i/>
          <w:iCs/>
          <w:sz w:val="24"/>
          <w:szCs w:val="24"/>
          <w:lang w:eastAsia="ar-SA"/>
        </w:rPr>
        <w:t>.</w:t>
      </w:r>
    </w:p>
    <w:p w14:paraId="6556BF05" w14:textId="138EE74D" w:rsidR="00975378" w:rsidRPr="00DA1367" w:rsidRDefault="00975378">
      <w:pPr>
        <w:pStyle w:val="Akapitzlist"/>
        <w:numPr>
          <w:ilvl w:val="0"/>
          <w:numId w:val="47"/>
        </w:numPr>
        <w:autoSpaceDE w:val="0"/>
        <w:autoSpaceDN w:val="0"/>
        <w:adjustRightInd w:val="0"/>
        <w:spacing w:after="0" w:line="240" w:lineRule="auto"/>
        <w:ind w:left="426" w:hanging="294"/>
        <w:jc w:val="both"/>
        <w:rPr>
          <w:rFonts w:ascii="Times New Roman" w:eastAsia="Times New Roman" w:hAnsi="Times New Roman" w:cs="Times New Roman"/>
          <w:sz w:val="24"/>
          <w:szCs w:val="24"/>
          <w:lang w:eastAsia="pl-PL"/>
        </w:rPr>
      </w:pPr>
      <w:bookmarkStart w:id="23" w:name="_Toc101950372"/>
      <w:bookmarkEnd w:id="22"/>
      <w:r w:rsidRPr="00DA1367">
        <w:rPr>
          <w:rFonts w:ascii="Times New Roman" w:eastAsia="Times New Roman" w:hAnsi="Times New Roman" w:cs="Times New Roman"/>
          <w:sz w:val="24"/>
          <w:szCs w:val="24"/>
          <w:lang w:eastAsia="pl-PL"/>
        </w:rPr>
        <w:t>Zamawiający przed wyborem najkorzystniejszej oferty wezwie Wykonawcę, którego oferta została najwyżej oceniona, do złożenia w wyznaczonym terminie, nie krótszym niż 10 dni, aktualnych na dzień złożenia podmiotowych środków dowodowych, o których mowa w ust. 1-5.</w:t>
      </w:r>
    </w:p>
    <w:p w14:paraId="4BEB0F3D" w14:textId="18527128" w:rsidR="00975378" w:rsidRPr="00DA1367" w:rsidRDefault="00975378">
      <w:pPr>
        <w:pStyle w:val="Akapitzlist"/>
        <w:numPr>
          <w:ilvl w:val="0"/>
          <w:numId w:val="47"/>
        </w:numPr>
        <w:autoSpaceDE w:val="0"/>
        <w:autoSpaceDN w:val="0"/>
        <w:adjustRightInd w:val="0"/>
        <w:spacing w:after="0" w:line="240" w:lineRule="auto"/>
        <w:ind w:left="426" w:hanging="284"/>
        <w:jc w:val="both"/>
        <w:rPr>
          <w:rFonts w:ascii="Times New Roman" w:eastAsia="Times New Roman" w:hAnsi="Times New Roman" w:cs="Times New Roman"/>
          <w:sz w:val="24"/>
          <w:szCs w:val="24"/>
          <w:lang w:eastAsia="pl-PL"/>
        </w:rPr>
      </w:pPr>
      <w:r w:rsidRPr="00DA1367">
        <w:rPr>
          <w:rFonts w:ascii="Times New Roman" w:eastAsia="Times New Roman" w:hAnsi="Times New Roman" w:cs="Times New Roman"/>
          <w:sz w:val="24"/>
          <w:szCs w:val="24"/>
          <w:lang w:eastAsia="pl-P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3B46AA2" w14:textId="0A6C735C" w:rsidR="00975378" w:rsidRPr="00DA1367" w:rsidRDefault="00975378">
      <w:pPr>
        <w:pStyle w:val="Akapitzlist"/>
        <w:numPr>
          <w:ilvl w:val="0"/>
          <w:numId w:val="47"/>
        </w:numPr>
        <w:autoSpaceDE w:val="0"/>
        <w:autoSpaceDN w:val="0"/>
        <w:adjustRightInd w:val="0"/>
        <w:spacing w:after="0" w:line="240" w:lineRule="auto"/>
        <w:ind w:left="426" w:hanging="284"/>
        <w:jc w:val="both"/>
        <w:rPr>
          <w:rFonts w:ascii="Times New Roman" w:eastAsia="Times New Roman" w:hAnsi="Times New Roman" w:cs="Times New Roman"/>
          <w:sz w:val="24"/>
          <w:szCs w:val="24"/>
          <w:lang w:eastAsia="pl-PL"/>
        </w:rPr>
      </w:pPr>
      <w:r w:rsidRPr="00DA1367">
        <w:rPr>
          <w:rFonts w:ascii="Times New Roman" w:eastAsia="Times New Roman" w:hAnsi="Times New Roman" w:cs="Times New Roman"/>
          <w:sz w:val="24"/>
          <w:szCs w:val="24"/>
          <w:lang w:eastAsia="pl-P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w:t>
      </w:r>
    </w:p>
    <w:p w14:paraId="2639A57E" w14:textId="310D526F" w:rsidR="003533D5" w:rsidRPr="00E55254" w:rsidRDefault="00DF4C01">
      <w:pPr>
        <w:pStyle w:val="Nagwek3"/>
        <w:numPr>
          <w:ilvl w:val="0"/>
          <w:numId w:val="10"/>
        </w:numPr>
        <w:spacing w:before="240" w:after="240" w:line="240" w:lineRule="auto"/>
        <w:ind w:left="284" w:hanging="284"/>
      </w:pPr>
      <w:r w:rsidRPr="00E55254">
        <w:t xml:space="preserve">  </w:t>
      </w:r>
      <w:r w:rsidR="003533D5" w:rsidRPr="00E55254">
        <w:t>POLEGANIE NA ZASOBACH INNYCH PODMIOTÓW</w:t>
      </w:r>
      <w:bookmarkEnd w:id="23"/>
    </w:p>
    <w:p w14:paraId="749C58D0" w14:textId="77777777" w:rsidR="002656E8" w:rsidRPr="00964826" w:rsidRDefault="002656E8" w:rsidP="002656E8">
      <w:pPr>
        <w:numPr>
          <w:ilvl w:val="6"/>
          <w:numId w:val="4"/>
        </w:numPr>
        <w:spacing w:after="0" w:line="240" w:lineRule="auto"/>
        <w:ind w:left="284" w:hanging="284"/>
        <w:jc w:val="both"/>
        <w:rPr>
          <w:rFonts w:ascii="Times New Roman" w:eastAsia="Times New Roman" w:hAnsi="Times New Roman" w:cs="Times New Roman"/>
          <w:sz w:val="24"/>
          <w:szCs w:val="24"/>
          <w:lang w:eastAsia="pl-PL"/>
        </w:rPr>
      </w:pPr>
      <w:bookmarkStart w:id="24" w:name="_Toc101950373"/>
      <w:r w:rsidRPr="00964826">
        <w:rPr>
          <w:rFonts w:ascii="Times New Roman" w:eastAsia="Times New Roman" w:hAnsi="Times New Roman" w:cs="Times New Roman"/>
          <w:sz w:val="24"/>
          <w:szCs w:val="24"/>
          <w:lang w:eastAsia="pl-PL"/>
        </w:rPr>
        <w:t>Wykonawca może w celu potwierdzenia spełniania warunków udziału w postępowaniu, w stosownych sytuacjach oraz w odniesieniu do konkretnego zamówienia, polegać na zdolnościach technicznych lub zawodowych lub sytuacji finansowej lub ekonomicznej podmiotów udostępniających zasoby, niezależnie od charakteru prawnego łączących go z nimi stosunków prawnych.</w:t>
      </w:r>
    </w:p>
    <w:p w14:paraId="2D082185" w14:textId="77777777" w:rsidR="002656E8" w:rsidRPr="00964826" w:rsidRDefault="002656E8" w:rsidP="002656E8">
      <w:pPr>
        <w:numPr>
          <w:ilvl w:val="6"/>
          <w:numId w:val="4"/>
        </w:numPr>
        <w:spacing w:after="0" w:line="240" w:lineRule="auto"/>
        <w:ind w:left="284" w:hanging="284"/>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W odniesieniu do warunków dotyczących doświadczenia Wykonawcy mogą polegać na zdolnościach podmiotów udostępniających zasoby, jeśli podmioty te wykonają usługi, do realizacji których te zdolności są wymagane.</w:t>
      </w:r>
    </w:p>
    <w:p w14:paraId="2BFAABD5" w14:textId="2B20AD29" w:rsidR="002656E8" w:rsidRPr="00964826" w:rsidRDefault="002656E8" w:rsidP="002656E8">
      <w:pPr>
        <w:numPr>
          <w:ilvl w:val="6"/>
          <w:numId w:val="4"/>
        </w:numPr>
        <w:spacing w:after="0" w:line="240" w:lineRule="auto"/>
        <w:ind w:left="284" w:hanging="284"/>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lastRenderedPageBreak/>
        <w:t xml:space="preserve">Wykonawca, który polega na zdolnościach lub sytuacji podmiotów udostępniających zasoby, składa wraz z ofertą pisemne zobowiązanie podmiotu udostępniającego zasoby do oddania mu do dyspozycji niezbędnych zasobów na potrzeby realizacji danego zamówienia </w:t>
      </w:r>
      <w:r w:rsidRPr="002656E8">
        <w:rPr>
          <w:rFonts w:ascii="Times New Roman" w:eastAsia="Times New Roman" w:hAnsi="Times New Roman" w:cs="Times New Roman"/>
          <w:sz w:val="24"/>
          <w:szCs w:val="24"/>
          <w:lang w:eastAsia="pl-PL"/>
        </w:rPr>
        <w:t>(</w:t>
      </w:r>
      <w:r w:rsidRPr="002656E8">
        <w:rPr>
          <w:rFonts w:ascii="Times New Roman" w:eastAsia="Times New Roman" w:hAnsi="Times New Roman" w:cs="Times New Roman"/>
          <w:i/>
          <w:sz w:val="24"/>
          <w:szCs w:val="24"/>
          <w:lang w:eastAsia="pl-PL"/>
        </w:rPr>
        <w:t>Załącznik nr 2 do SWZ</w:t>
      </w:r>
      <w:r w:rsidRPr="002656E8">
        <w:rPr>
          <w:rFonts w:ascii="Times New Roman" w:eastAsia="Times New Roman" w:hAnsi="Times New Roman" w:cs="Times New Roman"/>
          <w:sz w:val="24"/>
          <w:szCs w:val="24"/>
          <w:lang w:eastAsia="pl-PL"/>
        </w:rPr>
        <w:t>)</w:t>
      </w:r>
      <w:r w:rsidRPr="00964826">
        <w:rPr>
          <w:rFonts w:ascii="Times New Roman" w:eastAsia="Times New Roman" w:hAnsi="Times New Roman" w:cs="Times New Roman"/>
          <w:sz w:val="24"/>
          <w:szCs w:val="24"/>
          <w:lang w:eastAsia="pl-PL"/>
        </w:rPr>
        <w:t xml:space="preserve"> lub inny podmiotowy środek dowodowy potwierdzający, że Wykonawca realizując zamówienie będzie dysponował niezbędnymi zasobami tych podmiotów.</w:t>
      </w:r>
    </w:p>
    <w:p w14:paraId="4A9ECCEA" w14:textId="77777777" w:rsidR="002656E8" w:rsidRPr="00964826" w:rsidRDefault="002656E8" w:rsidP="002656E8">
      <w:pPr>
        <w:numPr>
          <w:ilvl w:val="6"/>
          <w:numId w:val="4"/>
        </w:numPr>
        <w:spacing w:after="0" w:line="240" w:lineRule="auto"/>
        <w:ind w:left="284" w:hanging="284"/>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Zobowiązanie podmiotu udostępniającego zasoby, o którym mowa w ust. 3, potwierdza, że stosunek łączący Wykonawcę z podmiotami udostępniającymi zasoby gwarantuje rzeczywisty dostęp do tych zasobów oraz określa w szczególności:</w:t>
      </w:r>
    </w:p>
    <w:p w14:paraId="4928123C" w14:textId="77777777" w:rsidR="002656E8" w:rsidRPr="00964826" w:rsidRDefault="002656E8" w:rsidP="002656E8">
      <w:pPr>
        <w:numPr>
          <w:ilvl w:val="2"/>
          <w:numId w:val="5"/>
        </w:numPr>
        <w:spacing w:after="0" w:line="240" w:lineRule="auto"/>
        <w:ind w:left="568" w:hanging="284"/>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zakres dostępnych Wykonawcy zasobów podmiotu udostępniającego zasoby,</w:t>
      </w:r>
    </w:p>
    <w:p w14:paraId="215070D9" w14:textId="77777777" w:rsidR="002656E8" w:rsidRPr="00964826" w:rsidRDefault="002656E8" w:rsidP="002656E8">
      <w:pPr>
        <w:numPr>
          <w:ilvl w:val="2"/>
          <w:numId w:val="5"/>
        </w:numPr>
        <w:spacing w:after="0" w:line="240" w:lineRule="auto"/>
        <w:ind w:left="568" w:hanging="284"/>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sposób i okres udostępnienia Wykonawcy i wykorzystania przez niego zasobów podmiotu udostępniającego te zasoby przy wykonywaniu zamówienia,</w:t>
      </w:r>
    </w:p>
    <w:p w14:paraId="260601A3" w14:textId="77777777" w:rsidR="002656E8" w:rsidRPr="00964826" w:rsidRDefault="002656E8" w:rsidP="002656E8">
      <w:pPr>
        <w:numPr>
          <w:ilvl w:val="2"/>
          <w:numId w:val="5"/>
        </w:numPr>
        <w:spacing w:after="0" w:line="240" w:lineRule="auto"/>
        <w:ind w:left="568" w:hanging="284"/>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F7984A9" w14:textId="77777777" w:rsidR="002656E8" w:rsidRPr="00964826" w:rsidRDefault="002656E8" w:rsidP="002656E8">
      <w:pPr>
        <w:numPr>
          <w:ilvl w:val="6"/>
          <w:numId w:val="4"/>
        </w:numPr>
        <w:spacing w:after="0" w:line="240" w:lineRule="auto"/>
        <w:ind w:left="284" w:hanging="284"/>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Zamawiający oceni, czy udostępniane Wykonawcy przez podmioty udostępniające zasoby zdolności zawodowe lub ich sytuacja finansowa lub ekonomiczna, pozwalają na wykazanie przez Wykonawcę spełniania warunków udziału w postępowaniu oraz zbada, czy nie zachodzą, wobec tego podmiotu podstawy wykluczenia, które zostały przewidziane względem Wykonawcy.</w:t>
      </w:r>
    </w:p>
    <w:p w14:paraId="03E314F3" w14:textId="77777777" w:rsidR="002656E8" w:rsidRPr="00964826" w:rsidRDefault="002656E8" w:rsidP="002656E8">
      <w:pPr>
        <w:numPr>
          <w:ilvl w:val="6"/>
          <w:numId w:val="4"/>
        </w:numPr>
        <w:spacing w:after="0" w:line="240" w:lineRule="auto"/>
        <w:ind w:left="284" w:hanging="284"/>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9A761AE" w14:textId="77777777" w:rsidR="002656E8" w:rsidRPr="00964826" w:rsidRDefault="002656E8" w:rsidP="002656E8">
      <w:pPr>
        <w:numPr>
          <w:ilvl w:val="6"/>
          <w:numId w:val="4"/>
        </w:numPr>
        <w:spacing w:after="0" w:line="240" w:lineRule="auto"/>
        <w:ind w:left="284" w:hanging="284"/>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Jeżeli zdolności zawodowe, sytuacja ekonomiczna lub finansowa podmiotu udostępniającego zasoby nie potwierdzają spełniania przez Wykonawcę warunków udziału w postępowaniu lub zachodzą, wobec tego</w:t>
      </w:r>
      <w:r w:rsidRPr="00964826">
        <w:rPr>
          <w:rFonts w:ascii="Times New Roman" w:hAnsi="Times New Roman" w:cs="Times New Roman"/>
          <w:sz w:val="24"/>
          <w:szCs w:val="24"/>
        </w:rPr>
        <w:t xml:space="preserve"> podmiotu podstawy wykluczenia, Zamawiający żąda, aby Wykonawca w terminie określonym przez Zamawiającego zastąpił ten podmiot innym podmiotem lub podmiotami albo wykazał, że samodzielnie </w:t>
      </w:r>
      <w:r w:rsidRPr="00964826">
        <w:rPr>
          <w:rFonts w:ascii="Times New Roman" w:eastAsia="Times New Roman" w:hAnsi="Times New Roman" w:cs="Times New Roman"/>
          <w:sz w:val="24"/>
          <w:szCs w:val="24"/>
          <w:lang w:eastAsia="pl-PL"/>
        </w:rPr>
        <w:t>spełnia warunki udziału w postępowaniu.</w:t>
      </w:r>
    </w:p>
    <w:p w14:paraId="655B1AEA" w14:textId="77777777" w:rsidR="002656E8" w:rsidRPr="00964826" w:rsidRDefault="002656E8" w:rsidP="002656E8">
      <w:pPr>
        <w:numPr>
          <w:ilvl w:val="6"/>
          <w:numId w:val="4"/>
        </w:numPr>
        <w:spacing w:after="0" w:line="240" w:lineRule="auto"/>
        <w:ind w:left="284" w:hanging="284"/>
        <w:jc w:val="both"/>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3246084" w14:textId="77777777" w:rsidR="002656E8" w:rsidRPr="00964826" w:rsidRDefault="002656E8" w:rsidP="002656E8">
      <w:pPr>
        <w:numPr>
          <w:ilvl w:val="6"/>
          <w:numId w:val="4"/>
        </w:numPr>
        <w:spacing w:after="0" w:line="240" w:lineRule="auto"/>
        <w:ind w:left="284" w:hanging="284"/>
        <w:jc w:val="both"/>
        <w:rPr>
          <w:rFonts w:ascii="Times New Roman" w:eastAsia="Times New Roman" w:hAnsi="Times New Roman" w:cs="Times New Roman"/>
          <w:sz w:val="24"/>
          <w:szCs w:val="24"/>
          <w:lang w:eastAsia="pl-PL"/>
        </w:rPr>
      </w:pPr>
      <w:r w:rsidRPr="00964826">
        <w:rPr>
          <w:rFonts w:ascii="Times New Roman" w:hAnsi="Times New Roman" w:cs="Times New Roman"/>
          <w:sz w:val="24"/>
          <w:szCs w:val="24"/>
        </w:rPr>
        <w:t xml:space="preserve">Wykonawca, w przypadku polegania na zdolnościach lub sytuacji podmiotów udostępniających zasoby, </w:t>
      </w:r>
      <w:r w:rsidRPr="00964826">
        <w:rPr>
          <w:rFonts w:ascii="Times New Roman" w:hAnsi="Times New Roman" w:cs="Times New Roman"/>
          <w:sz w:val="24"/>
          <w:szCs w:val="24"/>
          <w:u w:val="single"/>
        </w:rPr>
        <w:t>przedstawia na wezwanie Zamawiającego</w:t>
      </w:r>
      <w:r w:rsidRPr="00964826">
        <w:rPr>
          <w:rFonts w:ascii="Times New Roman" w:hAnsi="Times New Roman" w:cs="Times New Roman"/>
          <w:sz w:val="24"/>
          <w:szCs w:val="24"/>
        </w:rPr>
        <w:t>, oświadczenie podmiotu udostępniającego zasoby, składane na formularzu JEDZ, potwierdzające brak podstaw wykluczenia tego podmiotu oraz spełnianie warunków udziału w postępowaniu w zakresie, w jakim Wykonawca powołuje się na jego zasoby.</w:t>
      </w:r>
    </w:p>
    <w:p w14:paraId="55979C2A" w14:textId="0755BA5F" w:rsidR="002656E8" w:rsidRPr="00964826" w:rsidRDefault="002656E8" w:rsidP="002656E8">
      <w:pPr>
        <w:numPr>
          <w:ilvl w:val="6"/>
          <w:numId w:val="4"/>
        </w:numPr>
        <w:spacing w:after="0" w:line="240" w:lineRule="auto"/>
        <w:ind w:left="426" w:hanging="426"/>
        <w:jc w:val="both"/>
        <w:rPr>
          <w:rFonts w:ascii="Times New Roman" w:eastAsia="Times New Roman" w:hAnsi="Times New Roman" w:cs="Times New Roman"/>
          <w:sz w:val="24"/>
          <w:szCs w:val="24"/>
          <w:lang w:eastAsia="pl-PL"/>
        </w:rPr>
      </w:pPr>
      <w:r w:rsidRPr="00964826">
        <w:rPr>
          <w:rFonts w:ascii="Times New Roman" w:hAnsi="Times New Roman" w:cs="Times New Roman"/>
          <w:sz w:val="24"/>
          <w:szCs w:val="24"/>
        </w:rPr>
        <w:t xml:space="preserve">Wykonawca, w przypadku polegania na zdolnościach lub sytuacji podmiotów udostępniających zasoby, </w:t>
      </w:r>
      <w:r w:rsidRPr="00964826">
        <w:rPr>
          <w:rFonts w:ascii="Times New Roman" w:hAnsi="Times New Roman" w:cs="Times New Roman"/>
          <w:sz w:val="24"/>
          <w:szCs w:val="24"/>
          <w:u w:val="single"/>
        </w:rPr>
        <w:t>składa wraz z ofertą</w:t>
      </w:r>
      <w:r w:rsidRPr="00964826">
        <w:rPr>
          <w:rFonts w:ascii="Times New Roman" w:hAnsi="Times New Roman" w:cs="Times New Roman"/>
          <w:sz w:val="24"/>
          <w:szCs w:val="24"/>
        </w:rPr>
        <w:t xml:space="preserve">, oświadczenie dotyczącego przesłanek wykluczenia z art. 5k rozporządzenia 833/2014 oraz art. 7 ust. 1 ustawy o szczególnych rozwiązaniach w zakresie przeciwdziałania wspieraniu agresji na Ukrainę oraz służących ochronie bezpieczeństwa narodowego składane na podstawie art. 125 ust. 1 ustawy PZP </w:t>
      </w:r>
      <w:r w:rsidRPr="002656E8">
        <w:rPr>
          <w:rFonts w:ascii="Times New Roman" w:hAnsi="Times New Roman" w:cs="Times New Roman"/>
          <w:sz w:val="24"/>
          <w:szCs w:val="24"/>
        </w:rPr>
        <w:t>(</w:t>
      </w:r>
      <w:r w:rsidRPr="002656E8">
        <w:rPr>
          <w:rFonts w:ascii="Times New Roman" w:hAnsi="Times New Roman" w:cs="Times New Roman"/>
          <w:i/>
          <w:iCs/>
          <w:sz w:val="24"/>
          <w:szCs w:val="24"/>
        </w:rPr>
        <w:t>Załącznik nr 10 do SWZ</w:t>
      </w:r>
      <w:r w:rsidRPr="002656E8">
        <w:rPr>
          <w:rFonts w:ascii="Times New Roman" w:hAnsi="Times New Roman" w:cs="Times New Roman"/>
          <w:sz w:val="24"/>
          <w:szCs w:val="24"/>
        </w:rPr>
        <w:t>).</w:t>
      </w:r>
    </w:p>
    <w:p w14:paraId="344EECF9" w14:textId="77777777" w:rsidR="002656E8" w:rsidRPr="00964826" w:rsidRDefault="002656E8" w:rsidP="002656E8">
      <w:pPr>
        <w:numPr>
          <w:ilvl w:val="6"/>
          <w:numId w:val="4"/>
        </w:numPr>
        <w:spacing w:after="0" w:line="240" w:lineRule="auto"/>
        <w:ind w:left="426" w:hanging="426"/>
        <w:jc w:val="both"/>
        <w:rPr>
          <w:rFonts w:ascii="Times New Roman" w:eastAsia="Times New Roman" w:hAnsi="Times New Roman" w:cs="Times New Roman"/>
          <w:sz w:val="24"/>
          <w:szCs w:val="24"/>
          <w:lang w:eastAsia="pl-PL"/>
        </w:rPr>
      </w:pPr>
      <w:r w:rsidRPr="00964826">
        <w:rPr>
          <w:rFonts w:ascii="Times New Roman" w:hAnsi="Times New Roman" w:cs="Times New Roman"/>
          <w:sz w:val="24"/>
          <w:szCs w:val="24"/>
        </w:rPr>
        <w:t>Oświadczenia, o których mowa w ust. 9 i 10 muszą mieć formę elektroniczną, tj. podpisaną kwalifikowanym podpisem elektronicznym przez każdy z tych podmiotów, w zakresie w jakim potwierdzają okoliczności, o których mowa w treści art. 124 ustawy PZP.</w:t>
      </w:r>
    </w:p>
    <w:p w14:paraId="52E5CDA5" w14:textId="77777777" w:rsidR="002656E8" w:rsidRPr="00964826" w:rsidRDefault="002656E8" w:rsidP="002656E8">
      <w:pPr>
        <w:numPr>
          <w:ilvl w:val="6"/>
          <w:numId w:val="4"/>
        </w:numPr>
        <w:spacing w:after="0" w:line="240" w:lineRule="auto"/>
        <w:ind w:left="426" w:hanging="426"/>
        <w:jc w:val="both"/>
        <w:rPr>
          <w:rFonts w:ascii="Times New Roman" w:eastAsia="Times New Roman" w:hAnsi="Times New Roman" w:cs="Times New Roman"/>
          <w:sz w:val="24"/>
          <w:szCs w:val="24"/>
          <w:lang w:eastAsia="pl-PL"/>
        </w:rPr>
      </w:pPr>
      <w:r w:rsidRPr="00964826">
        <w:rPr>
          <w:rFonts w:ascii="Times New Roman" w:hAnsi="Times New Roman" w:cs="Times New Roman"/>
          <w:sz w:val="24"/>
          <w:szCs w:val="24"/>
        </w:rPr>
        <w:lastRenderedPageBreak/>
        <w:t>W zakresie „części IV Kryteria kwalifikacji” JEDZ podmiot udostępniający zasoby przedstawia oświadczenie w zakresie zdolności udostępnianych Wykonawcy. Podmiot udostępniający zasoby może ograniczyć się do wypełnienia sekcji α. W takim przypadku ogólne oświadczenie podmiotu udostępniającego zasoby będzie interpretowane jedynie w zakresie udostępnianych zdolności.</w:t>
      </w:r>
    </w:p>
    <w:p w14:paraId="550F0DD4" w14:textId="5A7892BF" w:rsidR="002656E8" w:rsidRPr="00964826" w:rsidRDefault="002656E8" w:rsidP="002656E8">
      <w:pPr>
        <w:numPr>
          <w:ilvl w:val="6"/>
          <w:numId w:val="4"/>
        </w:numPr>
        <w:spacing w:after="0" w:line="240" w:lineRule="auto"/>
        <w:ind w:left="426" w:hanging="426"/>
        <w:jc w:val="both"/>
        <w:rPr>
          <w:rFonts w:ascii="Times New Roman" w:eastAsia="Times New Roman" w:hAnsi="Times New Roman" w:cs="Times New Roman"/>
          <w:sz w:val="24"/>
          <w:szCs w:val="24"/>
          <w:lang w:eastAsia="pl-PL"/>
        </w:rPr>
      </w:pPr>
      <w:r w:rsidRPr="00964826">
        <w:rPr>
          <w:rFonts w:ascii="Times New Roman" w:hAnsi="Times New Roman" w:cs="Times New Roman"/>
          <w:sz w:val="24"/>
          <w:szCs w:val="24"/>
        </w:rPr>
        <w:t xml:space="preserve">Na wezwanie Zamawiającego Wykonawca, który polega na zdolnościach lub sytuacji podmiotów udostępniających zasoby na zasadach określonych w art. 118 ustawy PZP, zobowiązany jest do przedstawienia w odniesieniu do tych podmiotów podmiotowych środków dowodowych o których mowa w Rozdz. </w:t>
      </w:r>
      <w:r>
        <w:rPr>
          <w:rFonts w:ascii="Times New Roman" w:hAnsi="Times New Roman" w:cs="Times New Roman"/>
          <w:sz w:val="24"/>
          <w:szCs w:val="24"/>
        </w:rPr>
        <w:t>I</w:t>
      </w:r>
      <w:r w:rsidRPr="00964826">
        <w:rPr>
          <w:rFonts w:ascii="Times New Roman" w:hAnsi="Times New Roman" w:cs="Times New Roman"/>
          <w:sz w:val="24"/>
          <w:szCs w:val="24"/>
        </w:rPr>
        <w:t>X ust. 1</w:t>
      </w:r>
      <w:r>
        <w:rPr>
          <w:rFonts w:ascii="Times New Roman" w:hAnsi="Times New Roman" w:cs="Times New Roman"/>
          <w:sz w:val="24"/>
          <w:szCs w:val="24"/>
        </w:rPr>
        <w:t xml:space="preserve"> lit. a-e</w:t>
      </w:r>
      <w:r w:rsidRPr="00964826">
        <w:rPr>
          <w:rFonts w:ascii="Times New Roman" w:hAnsi="Times New Roman" w:cs="Times New Roman"/>
          <w:sz w:val="24"/>
          <w:szCs w:val="24"/>
        </w:rPr>
        <w:t xml:space="preserve"> SWZ potwierdzających, że nie zachodzą wobec tych podmiotów podstawy do wykluczenia z postępowania.</w:t>
      </w:r>
    </w:p>
    <w:p w14:paraId="59D71BD0" w14:textId="77777777" w:rsidR="003533D5" w:rsidRPr="007F1831" w:rsidRDefault="003533D5">
      <w:pPr>
        <w:pStyle w:val="Nagwek3"/>
        <w:numPr>
          <w:ilvl w:val="0"/>
          <w:numId w:val="10"/>
        </w:numPr>
        <w:spacing w:before="240" w:after="240" w:line="240" w:lineRule="auto"/>
        <w:ind w:left="284" w:hanging="284"/>
      </w:pPr>
      <w:r w:rsidRPr="007F1831">
        <w:t>PODWYKONAWSTWO</w:t>
      </w:r>
      <w:bookmarkEnd w:id="24"/>
    </w:p>
    <w:p w14:paraId="4032AD25" w14:textId="017FBA77" w:rsidR="0084586F" w:rsidRPr="007F1831" w:rsidRDefault="0084586F" w:rsidP="000B764F">
      <w:pPr>
        <w:pStyle w:val="Akapitzlist"/>
        <w:numPr>
          <w:ilvl w:val="0"/>
          <w:numId w:val="3"/>
        </w:numPr>
        <w:spacing w:after="0" w:line="240" w:lineRule="auto"/>
        <w:ind w:left="284" w:hanging="284"/>
        <w:jc w:val="both"/>
        <w:rPr>
          <w:rFonts w:ascii="Times New Roman" w:hAnsi="Times New Roman" w:cs="Times New Roman"/>
          <w:sz w:val="24"/>
          <w:szCs w:val="24"/>
        </w:rPr>
      </w:pPr>
      <w:r w:rsidRPr="007F1831">
        <w:rPr>
          <w:rFonts w:ascii="Times New Roman" w:hAnsi="Times New Roman" w:cs="Times New Roman"/>
          <w:sz w:val="24"/>
          <w:szCs w:val="24"/>
        </w:rPr>
        <w:t xml:space="preserve">Zamawiający nie zastrzega obowiązku osobistego wykonania przez Wykonawcę kluczowych części </w:t>
      </w:r>
      <w:r w:rsidR="005B5920" w:rsidRPr="007F1831">
        <w:rPr>
          <w:rFonts w:ascii="Times New Roman" w:hAnsi="Times New Roman" w:cs="Times New Roman"/>
          <w:sz w:val="24"/>
          <w:szCs w:val="24"/>
        </w:rPr>
        <w:t>usługi</w:t>
      </w:r>
      <w:r w:rsidRPr="007F1831">
        <w:rPr>
          <w:rFonts w:ascii="Times New Roman" w:hAnsi="Times New Roman" w:cs="Times New Roman"/>
          <w:sz w:val="24"/>
          <w:szCs w:val="24"/>
        </w:rPr>
        <w:t>.</w:t>
      </w:r>
    </w:p>
    <w:p w14:paraId="2E113D36" w14:textId="72BC7DA9" w:rsidR="000B764F" w:rsidRPr="007F1831" w:rsidRDefault="000B764F" w:rsidP="000B764F">
      <w:pPr>
        <w:pStyle w:val="Bezodstpw"/>
        <w:numPr>
          <w:ilvl w:val="0"/>
          <w:numId w:val="3"/>
        </w:numPr>
        <w:ind w:left="284" w:hanging="284"/>
        <w:jc w:val="both"/>
      </w:pPr>
      <w:r w:rsidRPr="007F1831">
        <w:t>Zamawiający wymaga, aby w przypadku powierzenia części zamówienia podwykonawcom, Wykonawca wskazał części zamówienia, których wykonanie zamierza powierzyć podwykonawcom oraz podał (o ile są mu wiadome na tym etapie) nazwy (firmy) tych podwykonawców.</w:t>
      </w:r>
      <w:r w:rsidR="00F017CF" w:rsidRPr="007F1831">
        <w:t xml:space="preserve"> </w:t>
      </w:r>
      <w:r w:rsidR="00F017CF" w:rsidRPr="007F1831">
        <w:rPr>
          <w:rFonts w:eastAsia="Times New Roman"/>
          <w:lang w:eastAsia="pl-PL"/>
        </w:rPr>
        <w:t>(</w:t>
      </w:r>
      <w:r w:rsidR="00F017CF" w:rsidRPr="007F1831">
        <w:rPr>
          <w:rFonts w:eastAsia="Times New Roman"/>
          <w:i/>
          <w:lang w:eastAsia="pl-PL"/>
        </w:rPr>
        <w:t xml:space="preserve">Załącznik nr </w:t>
      </w:r>
      <w:r w:rsidR="00531E8C">
        <w:rPr>
          <w:rFonts w:eastAsia="Times New Roman"/>
          <w:i/>
          <w:lang w:eastAsia="pl-PL"/>
        </w:rPr>
        <w:t>8</w:t>
      </w:r>
      <w:r w:rsidR="00F017CF" w:rsidRPr="007F1831">
        <w:rPr>
          <w:rFonts w:eastAsia="Times New Roman"/>
          <w:i/>
          <w:lang w:eastAsia="pl-PL"/>
        </w:rPr>
        <w:t xml:space="preserve"> do SWZ)</w:t>
      </w:r>
      <w:r w:rsidR="009B637C" w:rsidRPr="007F1831">
        <w:rPr>
          <w:rFonts w:eastAsia="Times New Roman"/>
          <w:i/>
          <w:lang w:eastAsia="pl-PL"/>
        </w:rPr>
        <w:t>.</w:t>
      </w:r>
    </w:p>
    <w:p w14:paraId="26BB2E4D" w14:textId="03EAC57A" w:rsidR="003533D5" w:rsidRPr="007F1831" w:rsidRDefault="003533D5" w:rsidP="000B764F">
      <w:pPr>
        <w:pStyle w:val="Akapitzlist"/>
        <w:numPr>
          <w:ilvl w:val="0"/>
          <w:numId w:val="3"/>
        </w:numPr>
        <w:spacing w:after="0" w:line="240" w:lineRule="auto"/>
        <w:ind w:left="284" w:hanging="284"/>
        <w:jc w:val="both"/>
        <w:rPr>
          <w:rFonts w:ascii="Times New Roman" w:eastAsia="Times New Roman" w:hAnsi="Times New Roman" w:cs="Times New Roman"/>
          <w:bCs/>
          <w:sz w:val="24"/>
          <w:szCs w:val="24"/>
        </w:rPr>
      </w:pPr>
      <w:r w:rsidRPr="007F1831">
        <w:rPr>
          <w:rFonts w:ascii="Times New Roman" w:hAnsi="Times New Roman" w:cs="Times New Roman"/>
          <w:sz w:val="24"/>
          <w:szCs w:val="24"/>
        </w:rPr>
        <w:t>Powierzenie wykonania części zamówienia podwykonawcom nie zwalnia Wykonawcy z</w:t>
      </w:r>
      <w:r w:rsidR="00214EA0" w:rsidRPr="007F1831">
        <w:rPr>
          <w:rFonts w:ascii="Times New Roman" w:hAnsi="Times New Roman" w:cs="Times New Roman"/>
          <w:sz w:val="24"/>
          <w:szCs w:val="24"/>
        </w:rPr>
        <w:t> </w:t>
      </w:r>
      <w:r w:rsidRPr="007F1831">
        <w:rPr>
          <w:rFonts w:ascii="Times New Roman" w:hAnsi="Times New Roman" w:cs="Times New Roman"/>
          <w:sz w:val="24"/>
          <w:szCs w:val="24"/>
        </w:rPr>
        <w:t>odpowiedzialności za należyte wykonanie tego zamówienia.</w:t>
      </w:r>
    </w:p>
    <w:p w14:paraId="75EC0521" w14:textId="694375D2" w:rsidR="003533D5" w:rsidRPr="007F1831" w:rsidRDefault="003533D5">
      <w:pPr>
        <w:pStyle w:val="Nagwek3"/>
        <w:numPr>
          <w:ilvl w:val="0"/>
          <w:numId w:val="10"/>
        </w:numPr>
        <w:spacing w:before="240" w:after="240" w:line="240" w:lineRule="auto"/>
        <w:ind w:left="709" w:hanging="709"/>
      </w:pPr>
      <w:bookmarkStart w:id="25" w:name="_Toc101950374"/>
      <w:r w:rsidRPr="007F1831">
        <w:t xml:space="preserve">INFORMACJA DLA WYKONAWCÓW WSPÓLNIE UBIEGAJĄCYCH SIĘ </w:t>
      </w:r>
      <w:r w:rsidR="00DF4C01" w:rsidRPr="007F1831">
        <w:t xml:space="preserve">                 </w:t>
      </w:r>
      <w:r w:rsidRPr="007F1831">
        <w:t xml:space="preserve">O </w:t>
      </w:r>
      <w:r w:rsidR="00DF4C01" w:rsidRPr="007F1831">
        <w:t xml:space="preserve"> </w:t>
      </w:r>
      <w:r w:rsidRPr="007F1831">
        <w:t>UDZIELENIE ZAMÓWIENIA (SPÓŁKI CYWILNE/ KONSORCJA)</w:t>
      </w:r>
      <w:bookmarkEnd w:id="25"/>
    </w:p>
    <w:p w14:paraId="66A3D047" w14:textId="77777777" w:rsidR="002B5FE9" w:rsidRPr="007F1831" w:rsidRDefault="003533D5" w:rsidP="002B5FE9">
      <w:pPr>
        <w:pStyle w:val="Akapitzlist"/>
        <w:numPr>
          <w:ilvl w:val="0"/>
          <w:numId w:val="1"/>
        </w:numPr>
        <w:tabs>
          <w:tab w:val="num" w:pos="426"/>
        </w:tabs>
        <w:spacing w:after="0" w:line="240" w:lineRule="auto"/>
        <w:ind w:left="284" w:hanging="284"/>
        <w:contextualSpacing w:val="0"/>
        <w:jc w:val="both"/>
        <w:rPr>
          <w:rFonts w:ascii="Times New Roman" w:hAnsi="Times New Roman" w:cs="Times New Roman"/>
          <w:sz w:val="24"/>
          <w:szCs w:val="24"/>
        </w:rPr>
      </w:pPr>
      <w:r w:rsidRPr="007F1831">
        <w:rPr>
          <w:rFonts w:ascii="Times New Roman" w:hAnsi="Times New Roman" w:cs="Times New Roman"/>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4F0232DE" w14:textId="1AE1F727" w:rsidR="00710D6C" w:rsidRPr="00451630" w:rsidRDefault="00710D6C" w:rsidP="00C07D63">
      <w:pPr>
        <w:pStyle w:val="Akapitzlist"/>
        <w:numPr>
          <w:ilvl w:val="0"/>
          <w:numId w:val="1"/>
        </w:numPr>
        <w:spacing w:after="0" w:line="240" w:lineRule="auto"/>
        <w:ind w:left="284" w:hanging="284"/>
        <w:contextualSpacing w:val="0"/>
        <w:jc w:val="both"/>
        <w:rPr>
          <w:rFonts w:ascii="Times New Roman" w:hAnsi="Times New Roman" w:cs="Times New Roman"/>
          <w:sz w:val="24"/>
          <w:szCs w:val="24"/>
        </w:rPr>
      </w:pPr>
      <w:r w:rsidRPr="007F1831">
        <w:rPr>
          <w:rFonts w:ascii="Times New Roman" w:hAnsi="Times New Roman" w:cs="Times New Roman"/>
          <w:sz w:val="24"/>
          <w:szCs w:val="24"/>
        </w:rPr>
        <w:t xml:space="preserve">W przypadku wspólnego ubiegania się o zamówienie przez Wykonawców </w:t>
      </w:r>
      <w:r w:rsidRPr="007F1831">
        <w:rPr>
          <w:rFonts w:ascii="Times New Roman" w:hAnsi="Times New Roman" w:cs="Times New Roman"/>
          <w:bCs/>
          <w:sz w:val="24"/>
          <w:szCs w:val="24"/>
        </w:rPr>
        <w:t xml:space="preserve">Jednolity Europejski Dokument Zamówienia (JEDZ) składa każdy z Wykonawców, na wezwanie Zamawiającego. </w:t>
      </w:r>
      <w:r w:rsidR="00A27C16" w:rsidRPr="007F1831">
        <w:rPr>
          <w:rFonts w:ascii="Times New Roman" w:hAnsi="Times New Roman" w:cs="Times New Roman"/>
          <w:bCs/>
          <w:sz w:val="24"/>
          <w:szCs w:val="24"/>
        </w:rPr>
        <w:t xml:space="preserve">Oświadczenie to potwierdza brak podstaw wykluczenia </w:t>
      </w:r>
      <w:r w:rsidR="00B128D1" w:rsidRPr="007F1831">
        <w:rPr>
          <w:rFonts w:ascii="Times New Roman" w:hAnsi="Times New Roman" w:cs="Times New Roman"/>
          <w:bCs/>
          <w:sz w:val="24"/>
          <w:szCs w:val="24"/>
        </w:rPr>
        <w:t>oraz spełnienie warunków udziału w postępowaniu .</w:t>
      </w:r>
    </w:p>
    <w:p w14:paraId="2DCA0F5A" w14:textId="61390FF2" w:rsidR="00451630" w:rsidRPr="00F440AD" w:rsidRDefault="00451630" w:rsidP="00451630">
      <w:pPr>
        <w:pStyle w:val="Akapitzlist"/>
        <w:numPr>
          <w:ilvl w:val="0"/>
          <w:numId w:val="1"/>
        </w:numPr>
        <w:spacing w:line="264" w:lineRule="auto"/>
        <w:ind w:left="284" w:hanging="284"/>
        <w:jc w:val="both"/>
        <w:rPr>
          <w:rFonts w:ascii="Times New Roman" w:hAnsi="Times New Roman" w:cs="Times New Roman"/>
          <w:bCs/>
          <w:iCs/>
          <w:sz w:val="24"/>
          <w:szCs w:val="24"/>
        </w:rPr>
      </w:pPr>
      <w:r w:rsidRPr="00F440AD">
        <w:rPr>
          <w:rFonts w:ascii="Times New Roman" w:hAnsi="Times New Roman" w:cs="Times New Roman"/>
          <w:bCs/>
          <w:iCs/>
          <w:sz w:val="24"/>
          <w:szCs w:val="24"/>
        </w:rPr>
        <w:t>Każdy z Wykonawców  wspólnie ubiegających się o udzielenie zamówienia, składa wraz                     z ofertą oświadczenie dotyczące przesłanek wykluczenia z art. 5k Rozporządzenia Rady (UE) nr 833/2014 oraz art. 7 ust. 1 ustawy o szczególnych rozwiązaniach w zakresie przeciwdziałania wspieraniu agresji na Ukrainę oraz służących ochronie bezpieczeństwa narodowego (</w:t>
      </w:r>
      <w:r w:rsidRPr="00F440AD">
        <w:rPr>
          <w:rFonts w:ascii="Times New Roman" w:hAnsi="Times New Roman" w:cs="Times New Roman"/>
          <w:bCs/>
          <w:i/>
          <w:iCs/>
          <w:sz w:val="24"/>
          <w:szCs w:val="24"/>
        </w:rPr>
        <w:t xml:space="preserve">Załącznik nr </w:t>
      </w:r>
      <w:r w:rsidR="00F440AD" w:rsidRPr="00F440AD">
        <w:rPr>
          <w:rFonts w:ascii="Times New Roman" w:hAnsi="Times New Roman" w:cs="Times New Roman"/>
          <w:bCs/>
          <w:i/>
          <w:iCs/>
          <w:sz w:val="24"/>
          <w:szCs w:val="24"/>
        </w:rPr>
        <w:t>11</w:t>
      </w:r>
      <w:r w:rsidRPr="00F440AD">
        <w:rPr>
          <w:rFonts w:ascii="Times New Roman" w:hAnsi="Times New Roman" w:cs="Times New Roman"/>
          <w:bCs/>
          <w:i/>
          <w:iCs/>
          <w:sz w:val="24"/>
          <w:szCs w:val="24"/>
        </w:rPr>
        <w:t xml:space="preserve"> do SWZ</w:t>
      </w:r>
      <w:r w:rsidRPr="00F440AD">
        <w:rPr>
          <w:rFonts w:ascii="Times New Roman" w:hAnsi="Times New Roman" w:cs="Times New Roman"/>
          <w:bCs/>
          <w:iCs/>
          <w:sz w:val="24"/>
          <w:szCs w:val="24"/>
        </w:rPr>
        <w:t>).</w:t>
      </w:r>
    </w:p>
    <w:p w14:paraId="3D9F9352" w14:textId="0D42995D" w:rsidR="003533D5" w:rsidRPr="007F1831" w:rsidRDefault="003533D5" w:rsidP="00C07D63">
      <w:pPr>
        <w:pStyle w:val="Akapitzlist"/>
        <w:numPr>
          <w:ilvl w:val="0"/>
          <w:numId w:val="1"/>
        </w:numPr>
        <w:spacing w:after="0" w:line="240" w:lineRule="auto"/>
        <w:ind w:left="284" w:hanging="284"/>
        <w:contextualSpacing w:val="0"/>
        <w:jc w:val="both"/>
        <w:rPr>
          <w:rFonts w:ascii="Times New Roman" w:hAnsi="Times New Roman" w:cs="Times New Roman"/>
          <w:sz w:val="24"/>
          <w:szCs w:val="24"/>
        </w:rPr>
      </w:pPr>
      <w:r w:rsidRPr="007F1831">
        <w:rPr>
          <w:rFonts w:ascii="Times New Roman" w:hAnsi="Times New Roman" w:cs="Times New Roman"/>
          <w:sz w:val="24"/>
          <w:szCs w:val="24"/>
        </w:rPr>
        <w:t>W przypadku wspólnego ubiegania się o zamówienie przez Wykonawców są oni zobowiązani</w:t>
      </w:r>
      <w:r w:rsidR="0084586F" w:rsidRPr="007F1831">
        <w:rPr>
          <w:rFonts w:ascii="Times New Roman" w:hAnsi="Times New Roman" w:cs="Times New Roman"/>
          <w:sz w:val="24"/>
          <w:szCs w:val="24"/>
        </w:rPr>
        <w:t xml:space="preserve"> n</w:t>
      </w:r>
      <w:r w:rsidRPr="007F1831">
        <w:rPr>
          <w:rFonts w:ascii="Times New Roman" w:hAnsi="Times New Roman" w:cs="Times New Roman"/>
          <w:sz w:val="24"/>
          <w:szCs w:val="24"/>
        </w:rPr>
        <w:t xml:space="preserve">a wezwanie Zamawiającego złożyć aktualne na dzień złożenia podmiotowe środki dowodowe, o których mowa w </w:t>
      </w:r>
      <w:r w:rsidR="0084586F" w:rsidRPr="007F1831">
        <w:rPr>
          <w:rFonts w:ascii="Times New Roman" w:hAnsi="Times New Roman" w:cs="Times New Roman"/>
          <w:sz w:val="24"/>
          <w:szCs w:val="24"/>
        </w:rPr>
        <w:t>R</w:t>
      </w:r>
      <w:r w:rsidRPr="007F1831">
        <w:rPr>
          <w:rFonts w:ascii="Times New Roman" w:hAnsi="Times New Roman" w:cs="Times New Roman"/>
          <w:sz w:val="24"/>
          <w:szCs w:val="24"/>
        </w:rPr>
        <w:t xml:space="preserve">ozdz. </w:t>
      </w:r>
      <w:r w:rsidR="000D389C" w:rsidRPr="007F1831">
        <w:rPr>
          <w:rFonts w:ascii="Times New Roman" w:hAnsi="Times New Roman" w:cs="Times New Roman"/>
          <w:sz w:val="24"/>
          <w:szCs w:val="24"/>
        </w:rPr>
        <w:t>I</w:t>
      </w:r>
      <w:r w:rsidRPr="007F1831">
        <w:rPr>
          <w:rFonts w:ascii="Times New Roman" w:hAnsi="Times New Roman" w:cs="Times New Roman"/>
          <w:sz w:val="24"/>
          <w:szCs w:val="24"/>
        </w:rPr>
        <w:t>X</w:t>
      </w:r>
      <w:r w:rsidR="0084586F" w:rsidRPr="007F1831">
        <w:rPr>
          <w:rFonts w:ascii="Times New Roman" w:hAnsi="Times New Roman" w:cs="Times New Roman"/>
          <w:sz w:val="24"/>
          <w:szCs w:val="24"/>
        </w:rPr>
        <w:t xml:space="preserve"> SWZ</w:t>
      </w:r>
      <w:r w:rsidRPr="007F1831">
        <w:rPr>
          <w:rFonts w:ascii="Times New Roman" w:hAnsi="Times New Roman" w:cs="Times New Roman"/>
          <w:sz w:val="24"/>
          <w:szCs w:val="24"/>
        </w:rPr>
        <w:t>, przy czym:</w:t>
      </w:r>
    </w:p>
    <w:p w14:paraId="2DE382B0" w14:textId="7B809D25" w:rsidR="003533D5" w:rsidRPr="007F1831" w:rsidRDefault="003533D5">
      <w:pPr>
        <w:pStyle w:val="Akapitzlist"/>
        <w:numPr>
          <w:ilvl w:val="0"/>
          <w:numId w:val="25"/>
        </w:numPr>
        <w:spacing w:after="0" w:line="240" w:lineRule="auto"/>
        <w:ind w:left="568" w:hanging="284"/>
        <w:jc w:val="both"/>
        <w:rPr>
          <w:rFonts w:ascii="Times New Roman" w:hAnsi="Times New Roman" w:cs="Times New Roman"/>
          <w:sz w:val="24"/>
          <w:szCs w:val="24"/>
        </w:rPr>
      </w:pPr>
      <w:r w:rsidRPr="007F1831">
        <w:rPr>
          <w:rFonts w:ascii="Times New Roman" w:hAnsi="Times New Roman" w:cs="Times New Roman"/>
          <w:sz w:val="24"/>
          <w:szCs w:val="24"/>
        </w:rPr>
        <w:t xml:space="preserve">podmiotowe środki dowodowe, o których mowa w </w:t>
      </w:r>
      <w:r w:rsidR="000D389C" w:rsidRPr="007F1831">
        <w:rPr>
          <w:rFonts w:ascii="Times New Roman" w:hAnsi="Times New Roman" w:cs="Times New Roman"/>
          <w:sz w:val="24"/>
          <w:szCs w:val="24"/>
        </w:rPr>
        <w:t>R</w:t>
      </w:r>
      <w:r w:rsidRPr="007F1831">
        <w:rPr>
          <w:rFonts w:ascii="Times New Roman" w:hAnsi="Times New Roman" w:cs="Times New Roman"/>
          <w:sz w:val="24"/>
          <w:szCs w:val="24"/>
        </w:rPr>
        <w:t>ozdz</w:t>
      </w:r>
      <w:r w:rsidR="000D389C" w:rsidRPr="007F1831">
        <w:rPr>
          <w:rFonts w:ascii="Times New Roman" w:hAnsi="Times New Roman" w:cs="Times New Roman"/>
          <w:sz w:val="24"/>
          <w:szCs w:val="24"/>
        </w:rPr>
        <w:t>.</w:t>
      </w:r>
      <w:r w:rsidRPr="007F1831">
        <w:rPr>
          <w:rFonts w:ascii="Times New Roman" w:hAnsi="Times New Roman" w:cs="Times New Roman"/>
          <w:sz w:val="24"/>
          <w:szCs w:val="24"/>
        </w:rPr>
        <w:t xml:space="preserve"> </w:t>
      </w:r>
      <w:r w:rsidR="000D389C" w:rsidRPr="007F1831">
        <w:rPr>
          <w:rFonts w:ascii="Times New Roman" w:hAnsi="Times New Roman" w:cs="Times New Roman"/>
          <w:sz w:val="24"/>
          <w:szCs w:val="24"/>
        </w:rPr>
        <w:t>I</w:t>
      </w:r>
      <w:r w:rsidRPr="007F1831">
        <w:rPr>
          <w:rFonts w:ascii="Times New Roman" w:hAnsi="Times New Roman" w:cs="Times New Roman"/>
          <w:sz w:val="24"/>
          <w:szCs w:val="24"/>
        </w:rPr>
        <w:t>X ust.</w:t>
      </w:r>
      <w:r w:rsidR="000D389C" w:rsidRPr="007F1831">
        <w:rPr>
          <w:rFonts w:ascii="Times New Roman" w:hAnsi="Times New Roman" w:cs="Times New Roman"/>
          <w:sz w:val="24"/>
          <w:szCs w:val="24"/>
        </w:rPr>
        <w:t xml:space="preserve"> </w:t>
      </w:r>
      <w:r w:rsidRPr="007F1831">
        <w:rPr>
          <w:rFonts w:ascii="Times New Roman" w:hAnsi="Times New Roman" w:cs="Times New Roman"/>
          <w:sz w:val="24"/>
          <w:szCs w:val="24"/>
        </w:rPr>
        <w:t>5</w:t>
      </w:r>
      <w:r w:rsidR="007F1831" w:rsidRPr="007F1831">
        <w:rPr>
          <w:rFonts w:ascii="Times New Roman" w:hAnsi="Times New Roman" w:cs="Times New Roman"/>
          <w:sz w:val="24"/>
          <w:szCs w:val="24"/>
        </w:rPr>
        <w:t xml:space="preserve"> pkt. 1-5 </w:t>
      </w:r>
      <w:r w:rsidRPr="007F1831">
        <w:rPr>
          <w:rFonts w:ascii="Times New Roman" w:hAnsi="Times New Roman" w:cs="Times New Roman"/>
          <w:sz w:val="24"/>
          <w:szCs w:val="24"/>
        </w:rPr>
        <w:t xml:space="preserve"> SWZ składa odpowiednio Wykonawca/Wykonawcy, który/którzy wykazuje/ą spełnianie warunk</w:t>
      </w:r>
      <w:r w:rsidR="000D389C" w:rsidRPr="007F1831">
        <w:rPr>
          <w:rFonts w:ascii="Times New Roman" w:hAnsi="Times New Roman" w:cs="Times New Roman"/>
          <w:sz w:val="24"/>
          <w:szCs w:val="24"/>
        </w:rPr>
        <w:t>ów udziału w postępowaniu,</w:t>
      </w:r>
    </w:p>
    <w:p w14:paraId="0C1961DF" w14:textId="7A8878E0" w:rsidR="003533D5" w:rsidRPr="007F1831" w:rsidRDefault="003533D5">
      <w:pPr>
        <w:pStyle w:val="Akapitzlist"/>
        <w:numPr>
          <w:ilvl w:val="0"/>
          <w:numId w:val="25"/>
        </w:numPr>
        <w:spacing w:after="0" w:line="240" w:lineRule="auto"/>
        <w:ind w:left="568" w:hanging="284"/>
        <w:jc w:val="both"/>
        <w:rPr>
          <w:rFonts w:ascii="Times New Roman" w:hAnsi="Times New Roman" w:cs="Times New Roman"/>
          <w:sz w:val="24"/>
          <w:szCs w:val="24"/>
        </w:rPr>
      </w:pPr>
      <w:r w:rsidRPr="007F1831">
        <w:rPr>
          <w:rFonts w:ascii="Times New Roman" w:hAnsi="Times New Roman" w:cs="Times New Roman"/>
          <w:sz w:val="24"/>
          <w:szCs w:val="24"/>
        </w:rPr>
        <w:t xml:space="preserve">podmiotowe środki dowodowe, o których mowa w </w:t>
      </w:r>
      <w:r w:rsidR="000D389C" w:rsidRPr="007F1831">
        <w:rPr>
          <w:rFonts w:ascii="Times New Roman" w:hAnsi="Times New Roman" w:cs="Times New Roman"/>
          <w:sz w:val="24"/>
          <w:szCs w:val="24"/>
        </w:rPr>
        <w:t>Rozdz. IX ust.</w:t>
      </w:r>
      <w:r w:rsidR="007F1831" w:rsidRPr="007F1831">
        <w:rPr>
          <w:rFonts w:ascii="Times New Roman" w:hAnsi="Times New Roman" w:cs="Times New Roman"/>
          <w:sz w:val="24"/>
          <w:szCs w:val="24"/>
        </w:rPr>
        <w:t xml:space="preserve">1 lit. </w:t>
      </w:r>
      <w:r w:rsidR="000D389C" w:rsidRPr="007F1831">
        <w:rPr>
          <w:rFonts w:ascii="Times New Roman" w:hAnsi="Times New Roman" w:cs="Times New Roman"/>
          <w:sz w:val="24"/>
          <w:szCs w:val="24"/>
        </w:rPr>
        <w:t xml:space="preserve"> </w:t>
      </w:r>
      <w:r w:rsidR="0075486A" w:rsidRPr="007F1831">
        <w:rPr>
          <w:rFonts w:ascii="Times New Roman" w:hAnsi="Times New Roman" w:cs="Times New Roman"/>
          <w:sz w:val="24"/>
          <w:szCs w:val="24"/>
        </w:rPr>
        <w:t>a - e</w:t>
      </w:r>
      <w:r w:rsidRPr="007F1831">
        <w:rPr>
          <w:rFonts w:ascii="Times New Roman" w:hAnsi="Times New Roman" w:cs="Times New Roman"/>
          <w:sz w:val="24"/>
          <w:szCs w:val="24"/>
        </w:rPr>
        <w:t xml:space="preserve"> SWZ składa każdy z nich.</w:t>
      </w:r>
    </w:p>
    <w:p w14:paraId="44CC69E0" w14:textId="77777777" w:rsidR="003533D5" w:rsidRPr="007F1831" w:rsidRDefault="003533D5" w:rsidP="00C07D63">
      <w:pPr>
        <w:pStyle w:val="Akapitzlist"/>
        <w:numPr>
          <w:ilvl w:val="0"/>
          <w:numId w:val="1"/>
        </w:numPr>
        <w:spacing w:after="0" w:line="240" w:lineRule="auto"/>
        <w:ind w:left="284" w:hanging="284"/>
        <w:contextualSpacing w:val="0"/>
        <w:jc w:val="both"/>
        <w:rPr>
          <w:rFonts w:ascii="Times New Roman" w:hAnsi="Times New Roman" w:cs="Times New Roman"/>
          <w:sz w:val="24"/>
          <w:szCs w:val="24"/>
        </w:rPr>
      </w:pPr>
      <w:r w:rsidRPr="007F1831">
        <w:rPr>
          <w:rFonts w:ascii="Times New Roman" w:hAnsi="Times New Roman" w:cs="Times New Roman"/>
          <w:sz w:val="24"/>
          <w:szCs w:val="24"/>
        </w:rPr>
        <w:t>W przypadku wyboru oferty Wykonawców wspólnie ubiegających się o udzielenie zamówienia:</w:t>
      </w:r>
    </w:p>
    <w:p w14:paraId="71068340" w14:textId="0B964C6E" w:rsidR="003533D5" w:rsidRPr="007F1831" w:rsidRDefault="003533D5">
      <w:pPr>
        <w:pStyle w:val="Akapitzlist"/>
        <w:numPr>
          <w:ilvl w:val="0"/>
          <w:numId w:val="12"/>
        </w:numPr>
        <w:spacing w:after="0" w:line="240" w:lineRule="auto"/>
        <w:ind w:left="568" w:hanging="284"/>
        <w:contextualSpacing w:val="0"/>
        <w:jc w:val="both"/>
        <w:rPr>
          <w:rFonts w:ascii="Times New Roman" w:hAnsi="Times New Roman" w:cs="Times New Roman"/>
          <w:bCs/>
          <w:sz w:val="24"/>
          <w:szCs w:val="24"/>
        </w:rPr>
      </w:pPr>
      <w:r w:rsidRPr="007F1831">
        <w:rPr>
          <w:rFonts w:ascii="Times New Roman" w:hAnsi="Times New Roman" w:cs="Times New Roman"/>
          <w:bCs/>
          <w:sz w:val="24"/>
          <w:szCs w:val="24"/>
        </w:rPr>
        <w:lastRenderedPageBreak/>
        <w:t xml:space="preserve">Zamawiający, zgodnie z art. 59 ustawy </w:t>
      </w:r>
      <w:r w:rsidR="00A40910" w:rsidRPr="007F1831">
        <w:rPr>
          <w:rFonts w:ascii="Times New Roman" w:hAnsi="Times New Roman" w:cs="Times New Roman"/>
          <w:bCs/>
          <w:sz w:val="24"/>
          <w:szCs w:val="24"/>
        </w:rPr>
        <w:t>PZP</w:t>
      </w:r>
      <w:r w:rsidRPr="007F1831">
        <w:rPr>
          <w:rFonts w:ascii="Times New Roman" w:hAnsi="Times New Roman" w:cs="Times New Roman"/>
          <w:bCs/>
          <w:sz w:val="24"/>
          <w:szCs w:val="24"/>
        </w:rPr>
        <w:t>, żąda kopii umowy regulującej współpracę tych Wykonawców przed zawarciem umowy,</w:t>
      </w:r>
    </w:p>
    <w:p w14:paraId="21E61607" w14:textId="69D35554" w:rsidR="003533D5" w:rsidRPr="007F1831" w:rsidRDefault="003533D5">
      <w:pPr>
        <w:pStyle w:val="Akapitzlist"/>
        <w:numPr>
          <w:ilvl w:val="0"/>
          <w:numId w:val="12"/>
        </w:numPr>
        <w:spacing w:after="0" w:line="240" w:lineRule="auto"/>
        <w:ind w:left="568" w:hanging="284"/>
        <w:contextualSpacing w:val="0"/>
        <w:jc w:val="both"/>
        <w:rPr>
          <w:rFonts w:ascii="Times New Roman" w:hAnsi="Times New Roman" w:cs="Times New Roman"/>
          <w:bCs/>
          <w:sz w:val="24"/>
          <w:szCs w:val="24"/>
        </w:rPr>
      </w:pPr>
      <w:r w:rsidRPr="007F1831">
        <w:rPr>
          <w:rFonts w:ascii="Times New Roman" w:hAnsi="Times New Roman" w:cs="Times New Roman"/>
          <w:bCs/>
          <w:sz w:val="24"/>
          <w:szCs w:val="24"/>
        </w:rPr>
        <w:t>Wykonawcy ponoszą solidarną odpowiedzialność za wykonanie umowy i wniesienie zabezpieczenia należytego wykonania umowy.</w:t>
      </w:r>
    </w:p>
    <w:p w14:paraId="6B7D6043" w14:textId="7198B99A" w:rsidR="00B128D1" w:rsidRPr="007F1831" w:rsidRDefault="00B128D1" w:rsidP="00B128D1">
      <w:pPr>
        <w:pStyle w:val="Akapitzlist"/>
        <w:numPr>
          <w:ilvl w:val="0"/>
          <w:numId w:val="1"/>
        </w:numPr>
        <w:spacing w:after="120" w:line="240" w:lineRule="auto"/>
        <w:ind w:left="426"/>
        <w:jc w:val="both"/>
        <w:rPr>
          <w:rFonts w:ascii="Times New Roman" w:hAnsi="Times New Roman" w:cs="Times New Roman"/>
          <w:bCs/>
          <w:sz w:val="24"/>
          <w:szCs w:val="24"/>
        </w:rPr>
      </w:pPr>
      <w:r w:rsidRPr="007F1831">
        <w:rPr>
          <w:rFonts w:ascii="Times New Roman" w:hAnsi="Times New Roman" w:cs="Times New Roman"/>
          <w:bCs/>
          <w:sz w:val="24"/>
          <w:szCs w:val="24"/>
        </w:rPr>
        <w:t>Oświadczeni</w:t>
      </w:r>
      <w:r w:rsidR="0087235C">
        <w:rPr>
          <w:rFonts w:ascii="Times New Roman" w:hAnsi="Times New Roman" w:cs="Times New Roman"/>
          <w:bCs/>
          <w:sz w:val="24"/>
          <w:szCs w:val="24"/>
        </w:rPr>
        <w:t>a</w:t>
      </w:r>
      <w:r w:rsidR="00F05719" w:rsidRPr="007F1831">
        <w:rPr>
          <w:rFonts w:ascii="Times New Roman" w:hAnsi="Times New Roman" w:cs="Times New Roman"/>
          <w:bCs/>
          <w:sz w:val="24"/>
          <w:szCs w:val="24"/>
        </w:rPr>
        <w:t xml:space="preserve"> o któr</w:t>
      </w:r>
      <w:r w:rsidR="0087235C">
        <w:rPr>
          <w:rFonts w:ascii="Times New Roman" w:hAnsi="Times New Roman" w:cs="Times New Roman"/>
          <w:bCs/>
          <w:sz w:val="24"/>
          <w:szCs w:val="24"/>
        </w:rPr>
        <w:t>ych</w:t>
      </w:r>
      <w:r w:rsidR="00F05719" w:rsidRPr="007F1831">
        <w:rPr>
          <w:rFonts w:ascii="Times New Roman" w:hAnsi="Times New Roman" w:cs="Times New Roman"/>
          <w:bCs/>
          <w:sz w:val="24"/>
          <w:szCs w:val="24"/>
        </w:rPr>
        <w:t xml:space="preserve"> mowa w ust.</w:t>
      </w:r>
      <w:r w:rsidR="00987399" w:rsidRPr="007F1831">
        <w:rPr>
          <w:rFonts w:ascii="Times New Roman" w:hAnsi="Times New Roman" w:cs="Times New Roman"/>
          <w:bCs/>
          <w:sz w:val="24"/>
          <w:szCs w:val="24"/>
        </w:rPr>
        <w:t xml:space="preserve"> </w:t>
      </w:r>
      <w:r w:rsidR="00F05719" w:rsidRPr="007F1831">
        <w:rPr>
          <w:rFonts w:ascii="Times New Roman" w:hAnsi="Times New Roman" w:cs="Times New Roman"/>
          <w:bCs/>
          <w:sz w:val="24"/>
          <w:szCs w:val="24"/>
        </w:rPr>
        <w:t>2</w:t>
      </w:r>
      <w:r w:rsidR="0087235C">
        <w:rPr>
          <w:rFonts w:ascii="Times New Roman" w:hAnsi="Times New Roman" w:cs="Times New Roman"/>
          <w:bCs/>
          <w:sz w:val="24"/>
          <w:szCs w:val="24"/>
        </w:rPr>
        <w:t xml:space="preserve"> i ust. 3 </w:t>
      </w:r>
      <w:r w:rsidR="00F05719" w:rsidRPr="007F1831">
        <w:rPr>
          <w:rFonts w:ascii="Times New Roman" w:hAnsi="Times New Roman" w:cs="Times New Roman"/>
          <w:bCs/>
          <w:sz w:val="24"/>
          <w:szCs w:val="24"/>
        </w:rPr>
        <w:t xml:space="preserve"> </w:t>
      </w:r>
      <w:r w:rsidRPr="007F1831">
        <w:rPr>
          <w:rFonts w:ascii="Times New Roman" w:hAnsi="Times New Roman" w:cs="Times New Roman"/>
          <w:bCs/>
          <w:sz w:val="24"/>
          <w:szCs w:val="24"/>
        </w:rPr>
        <w:t>składane na formularzu JEDZ</w:t>
      </w:r>
      <w:r w:rsidR="00F05719" w:rsidRPr="007F1831">
        <w:rPr>
          <w:rFonts w:ascii="Times New Roman" w:hAnsi="Times New Roman" w:cs="Times New Roman"/>
          <w:bCs/>
          <w:sz w:val="24"/>
          <w:szCs w:val="24"/>
        </w:rPr>
        <w:t xml:space="preserve"> </w:t>
      </w:r>
      <w:r w:rsidRPr="007F1831">
        <w:rPr>
          <w:rFonts w:ascii="Times New Roman" w:hAnsi="Times New Roman" w:cs="Times New Roman"/>
          <w:bCs/>
          <w:sz w:val="24"/>
          <w:szCs w:val="24"/>
        </w:rPr>
        <w:t>mus</w:t>
      </w:r>
      <w:r w:rsidR="0087235C">
        <w:rPr>
          <w:rFonts w:ascii="Times New Roman" w:hAnsi="Times New Roman" w:cs="Times New Roman"/>
          <w:bCs/>
          <w:sz w:val="24"/>
          <w:szCs w:val="24"/>
        </w:rPr>
        <w:t>zą</w:t>
      </w:r>
      <w:r w:rsidRPr="007F1831">
        <w:rPr>
          <w:rFonts w:ascii="Times New Roman" w:hAnsi="Times New Roman" w:cs="Times New Roman"/>
          <w:bCs/>
          <w:sz w:val="24"/>
          <w:szCs w:val="24"/>
        </w:rPr>
        <w:t xml:space="preserve"> mieć </w:t>
      </w:r>
      <w:r w:rsidR="00F05719" w:rsidRPr="007F1831">
        <w:rPr>
          <w:rFonts w:ascii="Times New Roman" w:hAnsi="Times New Roman" w:cs="Times New Roman"/>
          <w:bCs/>
          <w:sz w:val="24"/>
          <w:szCs w:val="24"/>
        </w:rPr>
        <w:t>formę elektroniczną, tj. podpisaną kwalifikowalnym podpisem elektronicznym.</w:t>
      </w:r>
    </w:p>
    <w:p w14:paraId="206650B2" w14:textId="334FD03A" w:rsidR="003F18B0" w:rsidRPr="006173EE" w:rsidRDefault="003F18B0">
      <w:pPr>
        <w:pStyle w:val="Nagwek3"/>
        <w:numPr>
          <w:ilvl w:val="0"/>
          <w:numId w:val="10"/>
        </w:numPr>
        <w:spacing w:before="240" w:after="240" w:line="240" w:lineRule="auto"/>
        <w:ind w:left="709" w:hanging="709"/>
      </w:pPr>
      <w:bookmarkStart w:id="26" w:name="_Toc101950375"/>
      <w:r w:rsidRPr="006173EE">
        <w:t>INFORMACJE O ŚRODKACH KOMUNIKACJI ELEKTRONICZNEJ, PRZY UŻYCIU KTÓRYCH ZAMAWIAJĄCY BĘDZIE KOMUNIKOWAŁ SIĘ Z</w:t>
      </w:r>
      <w:r w:rsidR="00EA1B56" w:rsidRPr="006173EE">
        <w:t> </w:t>
      </w:r>
      <w:r w:rsidRPr="006173EE">
        <w:t>WYKONAWCAMI, ORAZ INFORMACJE O WYMAGANIACH TECHNICZNYCH I ORGANIZACYJNYCH SPORZĄDZANIA, WYSYŁANIA I</w:t>
      </w:r>
      <w:r w:rsidR="00EA1B56" w:rsidRPr="006173EE">
        <w:t> </w:t>
      </w:r>
      <w:r w:rsidRPr="006173EE">
        <w:t>ODBIERANIA KORESPONDENCJI ELEKTRONICZNEJ</w:t>
      </w:r>
      <w:bookmarkEnd w:id="26"/>
    </w:p>
    <w:p w14:paraId="43E1F3F7" w14:textId="77777777" w:rsidR="00A95009" w:rsidRPr="00FE6C72" w:rsidRDefault="00A95009">
      <w:pPr>
        <w:numPr>
          <w:ilvl w:val="0"/>
          <w:numId w:val="22"/>
        </w:numPr>
        <w:spacing w:after="0" w:line="240" w:lineRule="auto"/>
        <w:ind w:left="284" w:hanging="284"/>
        <w:contextualSpacing/>
        <w:jc w:val="both"/>
        <w:rPr>
          <w:rFonts w:ascii="Times New Roman" w:hAnsi="Times New Roman"/>
          <w:sz w:val="24"/>
          <w:szCs w:val="24"/>
        </w:rPr>
      </w:pPr>
      <w:r w:rsidRPr="00FE6C72">
        <w:rPr>
          <w:rFonts w:ascii="Times New Roman" w:hAnsi="Times New Roman"/>
          <w:sz w:val="24"/>
          <w:szCs w:val="24"/>
        </w:rPr>
        <w:t>Postępowanie prowadzone jest w języku polskim.</w:t>
      </w:r>
    </w:p>
    <w:p w14:paraId="4E5920AC" w14:textId="77777777" w:rsidR="00A95009" w:rsidRPr="00FE6C72" w:rsidRDefault="00A95009">
      <w:pPr>
        <w:numPr>
          <w:ilvl w:val="0"/>
          <w:numId w:val="22"/>
        </w:numPr>
        <w:spacing w:after="0" w:line="240" w:lineRule="auto"/>
        <w:ind w:left="284" w:hanging="284"/>
        <w:contextualSpacing/>
        <w:jc w:val="both"/>
        <w:rPr>
          <w:rFonts w:ascii="Times New Roman" w:hAnsi="Times New Roman"/>
          <w:sz w:val="24"/>
          <w:szCs w:val="24"/>
        </w:rPr>
      </w:pPr>
      <w:r w:rsidRPr="00FE6C72">
        <w:rPr>
          <w:rFonts w:ascii="Times New Roman" w:hAnsi="Times New Roman"/>
          <w:sz w:val="24"/>
          <w:szCs w:val="24"/>
        </w:rPr>
        <w:t xml:space="preserve">Komunikacja pomiędzy Zamawiającym a Wykonawcami odbywa się przy użyciu środków komunikacji elektronicznej zgodnie z art. 61 ustawy PZP, za pośrednictwem elektronicznej Platformy zakupowej OpenNexus (dalej „Platforma”) pod adresem </w:t>
      </w:r>
      <w:hyperlink r:id="rId19">
        <w:r w:rsidRPr="00FE6C72">
          <w:rPr>
            <w:rStyle w:val="Hipercze"/>
            <w:rFonts w:ascii="Times New Roman" w:hAnsi="Times New Roman"/>
            <w:sz w:val="24"/>
            <w:szCs w:val="24"/>
          </w:rPr>
          <w:t>platformazakupowa.pl</w:t>
        </w:r>
      </w:hyperlink>
      <w:r w:rsidRPr="00FE6C72">
        <w:rPr>
          <w:rFonts w:ascii="Times New Roman" w:hAnsi="Times New Roman"/>
          <w:sz w:val="24"/>
          <w:szCs w:val="24"/>
        </w:rPr>
        <w:t>, która spełnia wymagania opisane w art. 64 ustawy PZP.</w:t>
      </w:r>
    </w:p>
    <w:p w14:paraId="4C474D6F" w14:textId="77777777" w:rsidR="00A95009" w:rsidRPr="00FE6C72" w:rsidRDefault="00A95009">
      <w:pPr>
        <w:numPr>
          <w:ilvl w:val="0"/>
          <w:numId w:val="22"/>
        </w:numPr>
        <w:spacing w:after="0" w:line="240" w:lineRule="auto"/>
        <w:ind w:left="284" w:hanging="284"/>
        <w:contextualSpacing/>
        <w:jc w:val="both"/>
        <w:rPr>
          <w:rFonts w:ascii="Times New Roman" w:hAnsi="Times New Roman"/>
          <w:sz w:val="24"/>
          <w:szCs w:val="24"/>
        </w:rPr>
      </w:pPr>
      <w:r w:rsidRPr="00FE6C72">
        <w:rPr>
          <w:rFonts w:ascii="Times New Roman" w:eastAsia="Calibri" w:hAnsi="Times New Roman"/>
          <w:sz w:val="24"/>
          <w:szCs w:val="24"/>
        </w:rPr>
        <w:t>W celu skrócenia czasu udzielenia odpowiedzi na pytania komunikacja między Zamawiającym a Wykonawcami w zakresie:</w:t>
      </w:r>
    </w:p>
    <w:p w14:paraId="66728B31" w14:textId="77777777" w:rsidR="00A95009" w:rsidRPr="00FE6C72" w:rsidRDefault="00A95009">
      <w:pPr>
        <w:numPr>
          <w:ilvl w:val="0"/>
          <w:numId w:val="84"/>
        </w:numPr>
        <w:spacing w:after="0" w:line="240" w:lineRule="auto"/>
        <w:ind w:left="568" w:hanging="284"/>
        <w:contextualSpacing/>
        <w:jc w:val="both"/>
        <w:rPr>
          <w:rFonts w:ascii="Times New Roman" w:eastAsia="Calibri" w:hAnsi="Times New Roman"/>
          <w:sz w:val="24"/>
          <w:szCs w:val="24"/>
          <w:highlight w:val="white"/>
        </w:rPr>
      </w:pPr>
      <w:r w:rsidRPr="00FE6C72">
        <w:rPr>
          <w:rFonts w:ascii="Times New Roman" w:eastAsia="Calibri" w:hAnsi="Times New Roman"/>
          <w:sz w:val="24"/>
          <w:szCs w:val="24"/>
          <w:highlight w:val="white"/>
        </w:rPr>
        <w:t>przesyłania Zamawiającemu pytań do treści SWZ,</w:t>
      </w:r>
    </w:p>
    <w:p w14:paraId="5352B7E8" w14:textId="77777777" w:rsidR="00A95009" w:rsidRPr="00FE6C72" w:rsidRDefault="00A95009">
      <w:pPr>
        <w:numPr>
          <w:ilvl w:val="0"/>
          <w:numId w:val="84"/>
        </w:numPr>
        <w:spacing w:after="0" w:line="240" w:lineRule="auto"/>
        <w:ind w:left="568" w:hanging="284"/>
        <w:contextualSpacing/>
        <w:jc w:val="both"/>
        <w:rPr>
          <w:rFonts w:ascii="Times New Roman" w:eastAsia="Calibri" w:hAnsi="Times New Roman"/>
          <w:sz w:val="24"/>
          <w:szCs w:val="24"/>
          <w:highlight w:val="white"/>
        </w:rPr>
      </w:pPr>
      <w:r w:rsidRPr="00FE6C72">
        <w:rPr>
          <w:rFonts w:ascii="Times New Roman" w:eastAsia="Calibri" w:hAnsi="Times New Roman"/>
          <w:sz w:val="24"/>
          <w:szCs w:val="24"/>
          <w:highlight w:val="white"/>
        </w:rPr>
        <w:t>przesyłania odpowiedzi na wezwanie Zamawiającego do złożenia podmiotowych środków dowodowych,</w:t>
      </w:r>
    </w:p>
    <w:p w14:paraId="276628B5" w14:textId="77777777" w:rsidR="00A95009" w:rsidRPr="00FE6C72" w:rsidRDefault="00A95009">
      <w:pPr>
        <w:numPr>
          <w:ilvl w:val="0"/>
          <w:numId w:val="84"/>
        </w:numPr>
        <w:spacing w:after="0" w:line="240" w:lineRule="auto"/>
        <w:ind w:left="568" w:hanging="284"/>
        <w:contextualSpacing/>
        <w:jc w:val="both"/>
        <w:rPr>
          <w:rFonts w:ascii="Times New Roman" w:eastAsia="Calibri" w:hAnsi="Times New Roman"/>
          <w:sz w:val="24"/>
          <w:szCs w:val="24"/>
          <w:highlight w:val="white"/>
        </w:rPr>
      </w:pPr>
      <w:r w:rsidRPr="00FE6C72">
        <w:rPr>
          <w:rFonts w:ascii="Times New Roman" w:eastAsia="Calibri" w:hAnsi="Times New Roman"/>
          <w:sz w:val="24"/>
          <w:szCs w:val="24"/>
          <w:highlight w:val="white"/>
        </w:rPr>
        <w:t>przesyłania odpowiedzi na wezwanie Zamawiającego do złożenia/poprawienia/uzupełnienia oświadczenia, o którym mowa w art. 125 ust. 1, podmiotowych środków dowodowych, innych dokumentów lub oświadczeń składanych w postępowaniu,</w:t>
      </w:r>
    </w:p>
    <w:p w14:paraId="15347109" w14:textId="77777777" w:rsidR="00A95009" w:rsidRPr="00FE6C72" w:rsidRDefault="00A95009">
      <w:pPr>
        <w:numPr>
          <w:ilvl w:val="0"/>
          <w:numId w:val="84"/>
        </w:numPr>
        <w:spacing w:after="0" w:line="240" w:lineRule="auto"/>
        <w:ind w:left="568" w:hanging="284"/>
        <w:contextualSpacing/>
        <w:jc w:val="both"/>
        <w:rPr>
          <w:rFonts w:ascii="Times New Roman" w:eastAsia="Calibri" w:hAnsi="Times New Roman"/>
          <w:sz w:val="24"/>
          <w:szCs w:val="24"/>
          <w:highlight w:val="white"/>
        </w:rPr>
      </w:pPr>
      <w:r w:rsidRPr="00FE6C72">
        <w:rPr>
          <w:rFonts w:ascii="Times New Roman" w:eastAsia="Calibri" w:hAnsi="Times New Roman"/>
          <w:sz w:val="24"/>
          <w:szCs w:val="24"/>
          <w:highlight w:val="white"/>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7E13279" w14:textId="77777777" w:rsidR="00A95009" w:rsidRPr="00FE6C72" w:rsidRDefault="00A95009">
      <w:pPr>
        <w:numPr>
          <w:ilvl w:val="0"/>
          <w:numId w:val="84"/>
        </w:numPr>
        <w:spacing w:after="0" w:line="240" w:lineRule="auto"/>
        <w:ind w:left="568" w:hanging="284"/>
        <w:contextualSpacing/>
        <w:jc w:val="both"/>
        <w:rPr>
          <w:rFonts w:ascii="Times New Roman" w:eastAsia="Calibri" w:hAnsi="Times New Roman"/>
          <w:sz w:val="24"/>
          <w:szCs w:val="24"/>
          <w:highlight w:val="white"/>
        </w:rPr>
      </w:pPr>
      <w:r w:rsidRPr="00FE6C72">
        <w:rPr>
          <w:rFonts w:ascii="Times New Roman" w:eastAsia="Calibri" w:hAnsi="Times New Roman"/>
          <w:sz w:val="24"/>
          <w:szCs w:val="24"/>
          <w:highlight w:val="white"/>
        </w:rPr>
        <w:t>przesyłania odpowiedzi na wezwanie Zamawiającego do złożenia wyjaśnień dotyczących treści przedmiotowych środków dowodowych,</w:t>
      </w:r>
    </w:p>
    <w:p w14:paraId="355A1B62" w14:textId="77777777" w:rsidR="00A95009" w:rsidRPr="00FE6C72" w:rsidRDefault="00A95009">
      <w:pPr>
        <w:numPr>
          <w:ilvl w:val="0"/>
          <w:numId w:val="84"/>
        </w:numPr>
        <w:spacing w:after="0" w:line="240" w:lineRule="auto"/>
        <w:ind w:left="568" w:hanging="284"/>
        <w:contextualSpacing/>
        <w:jc w:val="both"/>
        <w:rPr>
          <w:rFonts w:ascii="Times New Roman" w:eastAsia="Calibri" w:hAnsi="Times New Roman"/>
          <w:sz w:val="24"/>
          <w:szCs w:val="24"/>
          <w:highlight w:val="white"/>
        </w:rPr>
      </w:pPr>
      <w:r w:rsidRPr="00FE6C72">
        <w:rPr>
          <w:rFonts w:ascii="Times New Roman" w:eastAsia="Calibri" w:hAnsi="Times New Roman"/>
          <w:sz w:val="24"/>
          <w:szCs w:val="24"/>
          <w:highlight w:val="white"/>
        </w:rPr>
        <w:t>przesłania odpowiedzi na inne wezwania Zamawiającego wynikające z ustawy PZP,</w:t>
      </w:r>
    </w:p>
    <w:p w14:paraId="5CD946C2" w14:textId="77777777" w:rsidR="00A95009" w:rsidRPr="00FE6C72" w:rsidRDefault="00A95009">
      <w:pPr>
        <w:numPr>
          <w:ilvl w:val="0"/>
          <w:numId w:val="84"/>
        </w:numPr>
        <w:spacing w:after="0" w:line="240" w:lineRule="auto"/>
        <w:ind w:left="568" w:hanging="284"/>
        <w:contextualSpacing/>
        <w:jc w:val="both"/>
        <w:rPr>
          <w:rFonts w:ascii="Times New Roman" w:eastAsia="Calibri" w:hAnsi="Times New Roman"/>
          <w:sz w:val="24"/>
          <w:szCs w:val="24"/>
          <w:highlight w:val="white"/>
        </w:rPr>
      </w:pPr>
      <w:r w:rsidRPr="00FE6C72">
        <w:rPr>
          <w:rFonts w:ascii="Times New Roman" w:eastAsia="Calibri" w:hAnsi="Times New Roman"/>
          <w:sz w:val="24"/>
          <w:szCs w:val="24"/>
          <w:highlight w:val="white"/>
        </w:rPr>
        <w:t>przesyłania wniosków, informacji, oświadczeń Wykonawcy,</w:t>
      </w:r>
    </w:p>
    <w:p w14:paraId="167C573F" w14:textId="77777777" w:rsidR="00A95009" w:rsidRPr="00FE6C72" w:rsidRDefault="00A95009">
      <w:pPr>
        <w:numPr>
          <w:ilvl w:val="0"/>
          <w:numId w:val="84"/>
        </w:numPr>
        <w:spacing w:after="0" w:line="240" w:lineRule="auto"/>
        <w:ind w:left="568" w:hanging="284"/>
        <w:contextualSpacing/>
        <w:jc w:val="both"/>
        <w:rPr>
          <w:rFonts w:ascii="Times New Roman" w:eastAsia="Calibri" w:hAnsi="Times New Roman"/>
          <w:sz w:val="24"/>
          <w:szCs w:val="24"/>
          <w:highlight w:val="white"/>
        </w:rPr>
      </w:pPr>
      <w:r w:rsidRPr="00FE6C72">
        <w:rPr>
          <w:rFonts w:ascii="Times New Roman" w:eastAsia="Calibri" w:hAnsi="Times New Roman"/>
          <w:sz w:val="24"/>
          <w:szCs w:val="24"/>
          <w:highlight w:val="white"/>
        </w:rPr>
        <w:t>przesyłania odwołania/inne</w:t>
      </w:r>
    </w:p>
    <w:p w14:paraId="3B2BCC67" w14:textId="77777777" w:rsidR="00A95009" w:rsidRPr="00FE6C72" w:rsidRDefault="00A95009" w:rsidP="00A95009">
      <w:pPr>
        <w:spacing w:after="0" w:line="240" w:lineRule="auto"/>
        <w:ind w:left="720"/>
        <w:contextualSpacing/>
        <w:jc w:val="both"/>
        <w:rPr>
          <w:rFonts w:ascii="Times New Roman" w:eastAsia="Calibri" w:hAnsi="Times New Roman"/>
          <w:sz w:val="24"/>
          <w:szCs w:val="24"/>
        </w:rPr>
      </w:pPr>
      <w:r w:rsidRPr="00FE6C72">
        <w:rPr>
          <w:rFonts w:ascii="Times New Roman" w:eastAsia="Calibri" w:hAnsi="Times New Roman"/>
          <w:sz w:val="24"/>
          <w:szCs w:val="24"/>
        </w:rPr>
        <w:t xml:space="preserve">odbywa się za pośrednictwem </w:t>
      </w:r>
      <w:bookmarkStart w:id="27" w:name="_Hlk135293662"/>
      <w:r w:rsidRPr="00FE6C72">
        <w:rPr>
          <w:rFonts w:ascii="Times New Roman" w:hAnsi="Times New Roman"/>
          <w:sz w:val="24"/>
          <w:szCs w:val="24"/>
        </w:rPr>
        <w:fldChar w:fldCharType="begin"/>
      </w:r>
      <w:r w:rsidRPr="00FE6C72">
        <w:rPr>
          <w:rFonts w:ascii="Times New Roman" w:hAnsi="Times New Roman"/>
          <w:sz w:val="24"/>
          <w:szCs w:val="24"/>
        </w:rPr>
        <w:instrText>HYPERLINK "http://platformazakupowa.pl" \h</w:instrText>
      </w:r>
      <w:r w:rsidRPr="00FE6C72">
        <w:rPr>
          <w:rFonts w:ascii="Times New Roman" w:hAnsi="Times New Roman"/>
          <w:sz w:val="24"/>
          <w:szCs w:val="24"/>
        </w:rPr>
      </w:r>
      <w:r w:rsidRPr="00FE6C72">
        <w:rPr>
          <w:rFonts w:ascii="Times New Roman" w:hAnsi="Times New Roman"/>
          <w:sz w:val="24"/>
          <w:szCs w:val="24"/>
        </w:rPr>
        <w:fldChar w:fldCharType="separate"/>
      </w:r>
      <w:r w:rsidRPr="00FE6C72">
        <w:rPr>
          <w:rFonts w:ascii="Times New Roman" w:eastAsia="Calibri" w:hAnsi="Times New Roman"/>
          <w:color w:val="1155CC"/>
          <w:sz w:val="24"/>
          <w:szCs w:val="24"/>
          <w:u w:val="single"/>
        </w:rPr>
        <w:t>platformazakupowa.pl</w:t>
      </w:r>
      <w:r w:rsidRPr="00FE6C72">
        <w:rPr>
          <w:rFonts w:ascii="Times New Roman" w:eastAsia="Calibri" w:hAnsi="Times New Roman"/>
          <w:color w:val="1155CC"/>
          <w:sz w:val="24"/>
          <w:szCs w:val="24"/>
          <w:u w:val="single"/>
        </w:rPr>
        <w:fldChar w:fldCharType="end"/>
      </w:r>
      <w:bookmarkEnd w:id="27"/>
      <w:r w:rsidRPr="00FE6C72">
        <w:rPr>
          <w:rFonts w:ascii="Times New Roman" w:eastAsia="Calibri" w:hAnsi="Times New Roman"/>
          <w:sz w:val="24"/>
          <w:szCs w:val="24"/>
        </w:rPr>
        <w:t xml:space="preserve"> i formularza „Wyślij wiadomość do zamawiającego”.</w:t>
      </w:r>
    </w:p>
    <w:p w14:paraId="1A4D4DF5" w14:textId="77777777" w:rsidR="00A95009" w:rsidRPr="00FE6C72" w:rsidRDefault="00A95009">
      <w:pPr>
        <w:numPr>
          <w:ilvl w:val="0"/>
          <w:numId w:val="22"/>
        </w:numPr>
        <w:spacing w:after="0" w:line="240" w:lineRule="auto"/>
        <w:ind w:left="284" w:hanging="284"/>
        <w:contextualSpacing/>
        <w:jc w:val="both"/>
        <w:rPr>
          <w:rFonts w:ascii="Times New Roman" w:eastAsia="Calibri" w:hAnsi="Times New Roman"/>
          <w:sz w:val="24"/>
          <w:szCs w:val="24"/>
        </w:rPr>
      </w:pPr>
      <w:r w:rsidRPr="00FE6C72">
        <w:rPr>
          <w:rFonts w:ascii="Times New Roman" w:eastAsia="Calibri" w:hAnsi="Times New Roman"/>
          <w:sz w:val="24"/>
          <w:szCs w:val="24"/>
        </w:rPr>
        <w:t xml:space="preserve">Za datę przekazania (wpływu) oświadczeń, wniosków, zawiadomień oraz informacji przyjmuje się datę ich przesłania za pośrednictwem </w:t>
      </w:r>
      <w:hyperlink r:id="rId20">
        <w:r w:rsidRPr="00FE6C72">
          <w:rPr>
            <w:rStyle w:val="Hipercze"/>
            <w:rFonts w:ascii="Times New Roman" w:eastAsia="Calibri" w:hAnsi="Times New Roman"/>
            <w:sz w:val="24"/>
            <w:szCs w:val="24"/>
          </w:rPr>
          <w:t>platformazakupowa.pl</w:t>
        </w:r>
      </w:hyperlink>
      <w:r w:rsidRPr="00FE6C72">
        <w:rPr>
          <w:rFonts w:ascii="Times New Roman" w:eastAsia="Calibri" w:hAnsi="Times New Roman"/>
          <w:sz w:val="24"/>
          <w:szCs w:val="24"/>
        </w:rPr>
        <w:t xml:space="preserve"> poprzez kliknięcie przycisku  „Wyślij wiadomość do zamawiającego” po których pojawi się komunikat, że wiadomość została wysłana do zamawiającego.</w:t>
      </w:r>
    </w:p>
    <w:p w14:paraId="22B46EDF" w14:textId="77777777" w:rsidR="00A95009" w:rsidRPr="00FE6C72" w:rsidRDefault="00A95009">
      <w:pPr>
        <w:numPr>
          <w:ilvl w:val="0"/>
          <w:numId w:val="22"/>
        </w:numPr>
        <w:spacing w:after="0" w:line="240" w:lineRule="auto"/>
        <w:ind w:left="284" w:hanging="284"/>
        <w:contextualSpacing/>
        <w:jc w:val="both"/>
        <w:rPr>
          <w:rFonts w:ascii="Times New Roman" w:eastAsia="Calibri" w:hAnsi="Times New Roman"/>
          <w:sz w:val="24"/>
          <w:szCs w:val="24"/>
        </w:rPr>
      </w:pPr>
      <w:r w:rsidRPr="00FE6C72">
        <w:rPr>
          <w:rFonts w:ascii="Times New Roman" w:eastAsia="Calibri" w:hAnsi="Times New Roman"/>
          <w:sz w:val="24"/>
          <w:szCs w:val="24"/>
        </w:rPr>
        <w:t xml:space="preserve">Zamawiający będzie przekazywał Wykonawcom informacje za pośrednictwem </w:t>
      </w:r>
      <w:hyperlink r:id="rId21">
        <w:r w:rsidRPr="00FE6C72">
          <w:rPr>
            <w:rFonts w:ascii="Times New Roman" w:eastAsia="Calibri" w:hAnsi="Times New Roman"/>
            <w:color w:val="1155CC"/>
            <w:sz w:val="24"/>
            <w:szCs w:val="24"/>
            <w:u w:val="single"/>
          </w:rPr>
          <w:t>platformazakupowa.pl</w:t>
        </w:r>
      </w:hyperlink>
      <w:r w:rsidRPr="00FE6C72">
        <w:rPr>
          <w:rFonts w:ascii="Times New Roman" w:eastAsia="Calibri" w:hAnsi="Times New Roman"/>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2">
        <w:r w:rsidRPr="00FE6C72">
          <w:rPr>
            <w:rFonts w:ascii="Times New Roman" w:eastAsia="Calibri" w:hAnsi="Times New Roman"/>
            <w:color w:val="1155CC"/>
            <w:sz w:val="24"/>
            <w:szCs w:val="24"/>
            <w:u w:val="single"/>
          </w:rPr>
          <w:t>platformazakupowa.pl</w:t>
        </w:r>
      </w:hyperlink>
      <w:r w:rsidRPr="00FE6C72">
        <w:rPr>
          <w:rFonts w:ascii="Times New Roman" w:eastAsia="Calibri" w:hAnsi="Times New Roman"/>
          <w:sz w:val="24"/>
          <w:szCs w:val="24"/>
        </w:rPr>
        <w:t xml:space="preserve"> do konkretnego Wykonawcy.</w:t>
      </w:r>
    </w:p>
    <w:p w14:paraId="7F0E23B2" w14:textId="77777777" w:rsidR="00A95009" w:rsidRPr="00FE6C72" w:rsidRDefault="00A95009">
      <w:pPr>
        <w:numPr>
          <w:ilvl w:val="0"/>
          <w:numId w:val="22"/>
        </w:numPr>
        <w:spacing w:after="0" w:line="240" w:lineRule="auto"/>
        <w:ind w:left="284" w:hanging="284"/>
        <w:contextualSpacing/>
        <w:jc w:val="both"/>
        <w:rPr>
          <w:rFonts w:ascii="Times New Roman" w:eastAsia="Calibri" w:hAnsi="Times New Roman"/>
          <w:sz w:val="24"/>
          <w:szCs w:val="24"/>
        </w:rPr>
      </w:pPr>
      <w:r w:rsidRPr="00FE6C72">
        <w:rPr>
          <w:rFonts w:ascii="Times New Roman" w:eastAsia="Calibri" w:hAnsi="Times New Roman"/>
          <w:sz w:val="24"/>
          <w:szCs w:val="24"/>
        </w:rPr>
        <w:lastRenderedPageBreak/>
        <w:t xml:space="preserve">Wykonawca jako podmiot profesjonalny ma obowiązek sprawdzania komunikatów i wiadomości bezpośrednio na </w:t>
      </w:r>
      <w:hyperlink r:id="rId23">
        <w:r w:rsidRPr="00FE6C72">
          <w:rPr>
            <w:rStyle w:val="Hipercze"/>
            <w:rFonts w:ascii="Times New Roman" w:eastAsia="Calibri" w:hAnsi="Times New Roman"/>
            <w:sz w:val="24"/>
            <w:szCs w:val="24"/>
          </w:rPr>
          <w:t>platformazakupowa.pl</w:t>
        </w:r>
      </w:hyperlink>
      <w:r w:rsidRPr="00FE6C72">
        <w:rPr>
          <w:rFonts w:ascii="Times New Roman" w:eastAsia="Calibri" w:hAnsi="Times New Roman"/>
          <w:sz w:val="24"/>
          <w:szCs w:val="24"/>
        </w:rPr>
        <w:t xml:space="preserve"> przesłanych przez Zamawiającego, gdyż system powiadomień może ulec awarii lub powiadomienie może trafić do folderu SPAM.</w:t>
      </w:r>
    </w:p>
    <w:p w14:paraId="5C7C56D4" w14:textId="77777777" w:rsidR="00A95009" w:rsidRPr="00FE6C72" w:rsidRDefault="00A95009">
      <w:pPr>
        <w:numPr>
          <w:ilvl w:val="0"/>
          <w:numId w:val="22"/>
        </w:numPr>
        <w:spacing w:after="0" w:line="240" w:lineRule="auto"/>
        <w:ind w:left="284" w:hanging="284"/>
        <w:contextualSpacing/>
        <w:jc w:val="both"/>
        <w:rPr>
          <w:rFonts w:ascii="Times New Roman" w:eastAsia="Calibri" w:hAnsi="Times New Roman"/>
          <w:sz w:val="24"/>
          <w:szCs w:val="24"/>
        </w:rPr>
      </w:pPr>
      <w:r w:rsidRPr="00FE6C72">
        <w:rPr>
          <w:rFonts w:ascii="Times New Roman" w:eastAsia="Calibri" w:hAnsi="Times New Roman"/>
          <w:sz w:val="24"/>
          <w:szCs w:val="24"/>
        </w:rPr>
        <w:t xml:space="preserve">Zamawiający, zgodnie z Rozporządzeniem Prezesa Rady Ministrów z dnia 30 grudnia 2020 r. </w:t>
      </w:r>
      <w:bookmarkStart w:id="28" w:name="_Hlk135293958"/>
      <w:r w:rsidRPr="00FE6C72">
        <w:rPr>
          <w:rFonts w:ascii="Times New Roman" w:eastAsia="Calibri" w:hAnsi="Times New Roman"/>
          <w:sz w:val="24"/>
          <w:szCs w:val="24"/>
        </w:rPr>
        <w:t>w sprawie sposobu sporządzania i przekazywania informacji oraz wymagań technicznych dla dokumentów elektronicznych oraz środków komunikacji elektronicznej w postępowaniu o udzielenie zamówienia publicznego lub konkursie</w:t>
      </w:r>
      <w:bookmarkEnd w:id="28"/>
      <w:r w:rsidRPr="00FE6C72">
        <w:rPr>
          <w:rFonts w:ascii="Times New Roman" w:eastAsia="Calibri" w:hAnsi="Times New Roman"/>
          <w:sz w:val="24"/>
          <w:szCs w:val="24"/>
        </w:rPr>
        <w:t xml:space="preserve"> (Dz. U. z 2020 r. poz. 2452), określa niezbędne wymagania sprzętowo - aplikacyjne umożliwiające pracę na </w:t>
      </w:r>
      <w:hyperlink r:id="rId24">
        <w:r w:rsidRPr="00FE6C72">
          <w:rPr>
            <w:rStyle w:val="Hipercze"/>
            <w:rFonts w:ascii="Times New Roman" w:eastAsia="Calibri" w:hAnsi="Times New Roman"/>
            <w:sz w:val="24"/>
            <w:szCs w:val="24"/>
          </w:rPr>
          <w:t>platformazakupowa.pl</w:t>
        </w:r>
      </w:hyperlink>
      <w:r w:rsidRPr="00FE6C72">
        <w:rPr>
          <w:rFonts w:ascii="Times New Roman" w:eastAsia="Calibri" w:hAnsi="Times New Roman"/>
          <w:sz w:val="24"/>
          <w:szCs w:val="24"/>
        </w:rPr>
        <w:t>, tj.:</w:t>
      </w:r>
    </w:p>
    <w:p w14:paraId="291BE3E6" w14:textId="77777777" w:rsidR="00A95009" w:rsidRPr="00FE6C72" w:rsidRDefault="00A95009">
      <w:pPr>
        <w:numPr>
          <w:ilvl w:val="1"/>
          <w:numId w:val="83"/>
        </w:numPr>
        <w:spacing w:after="0" w:line="240" w:lineRule="auto"/>
        <w:ind w:left="568" w:hanging="284"/>
        <w:contextualSpacing/>
        <w:jc w:val="both"/>
        <w:rPr>
          <w:rFonts w:ascii="Times New Roman" w:eastAsia="Calibri" w:hAnsi="Times New Roman"/>
          <w:sz w:val="24"/>
          <w:szCs w:val="24"/>
        </w:rPr>
      </w:pPr>
      <w:r w:rsidRPr="00FE6C72">
        <w:rPr>
          <w:rFonts w:ascii="Times New Roman" w:eastAsia="Calibri" w:hAnsi="Times New Roman"/>
          <w:sz w:val="24"/>
          <w:szCs w:val="24"/>
        </w:rPr>
        <w:t xml:space="preserve">stały dostęp do sieci Internet o gwarantowanej przepustowości nie mniejszej niż 512 </w:t>
      </w:r>
      <w:proofErr w:type="spellStart"/>
      <w:r w:rsidRPr="00FE6C72">
        <w:rPr>
          <w:rFonts w:ascii="Times New Roman" w:eastAsia="Calibri" w:hAnsi="Times New Roman"/>
          <w:sz w:val="24"/>
          <w:szCs w:val="24"/>
        </w:rPr>
        <w:t>kb</w:t>
      </w:r>
      <w:proofErr w:type="spellEnd"/>
      <w:r w:rsidRPr="00FE6C72">
        <w:rPr>
          <w:rFonts w:ascii="Times New Roman" w:eastAsia="Calibri" w:hAnsi="Times New Roman"/>
          <w:sz w:val="24"/>
          <w:szCs w:val="24"/>
        </w:rPr>
        <w:t>/s,</w:t>
      </w:r>
    </w:p>
    <w:p w14:paraId="2E02C313" w14:textId="77777777" w:rsidR="00A95009" w:rsidRPr="00FE6C72" w:rsidRDefault="00A95009">
      <w:pPr>
        <w:numPr>
          <w:ilvl w:val="1"/>
          <w:numId w:val="83"/>
        </w:numPr>
        <w:spacing w:after="0" w:line="240" w:lineRule="auto"/>
        <w:ind w:left="568" w:hanging="284"/>
        <w:contextualSpacing/>
        <w:jc w:val="both"/>
        <w:rPr>
          <w:rFonts w:ascii="Times New Roman" w:eastAsia="Calibri" w:hAnsi="Times New Roman"/>
          <w:sz w:val="24"/>
          <w:szCs w:val="24"/>
        </w:rPr>
      </w:pPr>
      <w:r w:rsidRPr="00FE6C72">
        <w:rPr>
          <w:rFonts w:ascii="Times New Roman" w:eastAsia="Calibri" w:hAnsi="Times New Roman"/>
          <w:sz w:val="24"/>
          <w:szCs w:val="24"/>
        </w:rPr>
        <w:t>komputer klasy PC lub MAC o następującej konfiguracji: pamięć min. 2 GB Ram, procesor Intel IV 2 GHZ lub jego nowsza wersja, jeden z systemów operacyjnych - MS Windows 7, Mac Os x 10 4, Linux, lub ich nowsze wersje,</w:t>
      </w:r>
    </w:p>
    <w:p w14:paraId="3B02858C" w14:textId="77777777" w:rsidR="00A95009" w:rsidRPr="00FE6C72" w:rsidRDefault="00A95009">
      <w:pPr>
        <w:numPr>
          <w:ilvl w:val="1"/>
          <w:numId w:val="83"/>
        </w:numPr>
        <w:spacing w:after="0" w:line="240" w:lineRule="auto"/>
        <w:ind w:left="568" w:hanging="284"/>
        <w:contextualSpacing/>
        <w:jc w:val="both"/>
        <w:rPr>
          <w:rFonts w:ascii="Times New Roman" w:eastAsia="Calibri" w:hAnsi="Times New Roman"/>
          <w:sz w:val="24"/>
          <w:szCs w:val="24"/>
        </w:rPr>
      </w:pPr>
      <w:r w:rsidRPr="00FE6C72">
        <w:rPr>
          <w:rFonts w:ascii="Times New Roman" w:eastAsia="Calibri" w:hAnsi="Times New Roman"/>
          <w:sz w:val="24"/>
          <w:szCs w:val="24"/>
        </w:rPr>
        <w:t>zainstalowana dowolna, inna przeglądarka internetowa niż Internet Explorer,</w:t>
      </w:r>
    </w:p>
    <w:p w14:paraId="6ACA16EF" w14:textId="77777777" w:rsidR="00A95009" w:rsidRPr="00FE6C72" w:rsidRDefault="00A95009">
      <w:pPr>
        <w:numPr>
          <w:ilvl w:val="1"/>
          <w:numId w:val="83"/>
        </w:numPr>
        <w:spacing w:after="0" w:line="240" w:lineRule="auto"/>
        <w:ind w:left="568" w:hanging="284"/>
        <w:contextualSpacing/>
        <w:jc w:val="both"/>
        <w:rPr>
          <w:rFonts w:ascii="Times New Roman" w:eastAsia="Calibri" w:hAnsi="Times New Roman"/>
          <w:sz w:val="24"/>
          <w:szCs w:val="24"/>
        </w:rPr>
      </w:pPr>
      <w:r w:rsidRPr="00FE6C72">
        <w:rPr>
          <w:rFonts w:ascii="Times New Roman" w:eastAsia="Calibri" w:hAnsi="Times New Roman"/>
          <w:sz w:val="24"/>
          <w:szCs w:val="24"/>
        </w:rPr>
        <w:t>włączona obsługa JavaScript,</w:t>
      </w:r>
    </w:p>
    <w:p w14:paraId="65DECF2D" w14:textId="77777777" w:rsidR="00A95009" w:rsidRPr="00FE6C72" w:rsidRDefault="00A95009">
      <w:pPr>
        <w:numPr>
          <w:ilvl w:val="1"/>
          <w:numId w:val="83"/>
        </w:numPr>
        <w:spacing w:after="0" w:line="240" w:lineRule="auto"/>
        <w:ind w:left="568" w:hanging="284"/>
        <w:contextualSpacing/>
        <w:jc w:val="both"/>
        <w:rPr>
          <w:rFonts w:ascii="Times New Roman" w:eastAsia="Calibri" w:hAnsi="Times New Roman"/>
          <w:sz w:val="24"/>
          <w:szCs w:val="24"/>
        </w:rPr>
      </w:pPr>
      <w:r w:rsidRPr="00FE6C72">
        <w:rPr>
          <w:rFonts w:ascii="Times New Roman" w:eastAsia="Calibri" w:hAnsi="Times New Roman"/>
          <w:sz w:val="24"/>
          <w:szCs w:val="24"/>
        </w:rPr>
        <w:t xml:space="preserve">zainstalowany program Adobe </w:t>
      </w:r>
      <w:proofErr w:type="spellStart"/>
      <w:r w:rsidRPr="00FE6C72">
        <w:rPr>
          <w:rFonts w:ascii="Times New Roman" w:eastAsia="Calibri" w:hAnsi="Times New Roman"/>
          <w:sz w:val="24"/>
          <w:szCs w:val="24"/>
        </w:rPr>
        <w:t>Acrobat</w:t>
      </w:r>
      <w:proofErr w:type="spellEnd"/>
      <w:r w:rsidRPr="00FE6C72">
        <w:rPr>
          <w:rFonts w:ascii="Times New Roman" w:eastAsia="Calibri" w:hAnsi="Times New Roman"/>
          <w:sz w:val="24"/>
          <w:szCs w:val="24"/>
        </w:rPr>
        <w:t xml:space="preserve"> Reader lub inny obsługujący format plików .pdf,</w:t>
      </w:r>
    </w:p>
    <w:p w14:paraId="2FBED108" w14:textId="77777777" w:rsidR="00A95009" w:rsidRPr="00FE6C72" w:rsidRDefault="00A95009">
      <w:pPr>
        <w:numPr>
          <w:ilvl w:val="0"/>
          <w:numId w:val="22"/>
        </w:numPr>
        <w:spacing w:after="0" w:line="240" w:lineRule="auto"/>
        <w:ind w:left="284" w:hanging="284"/>
        <w:contextualSpacing/>
        <w:jc w:val="both"/>
        <w:rPr>
          <w:rFonts w:ascii="Times New Roman" w:eastAsia="Calibri" w:hAnsi="Times New Roman"/>
          <w:sz w:val="24"/>
          <w:szCs w:val="24"/>
        </w:rPr>
      </w:pPr>
      <w:r w:rsidRPr="00FE6C72">
        <w:rPr>
          <w:rFonts w:ascii="Times New Roman" w:eastAsia="Calibri" w:hAnsi="Times New Roman"/>
          <w:sz w:val="24"/>
          <w:szCs w:val="24"/>
        </w:rPr>
        <w:t xml:space="preserve">Szyfrowanie na </w:t>
      </w:r>
      <w:hyperlink r:id="rId25">
        <w:r w:rsidRPr="00FE6C72">
          <w:rPr>
            <w:rStyle w:val="Hipercze"/>
            <w:rFonts w:ascii="Times New Roman" w:eastAsia="Calibri" w:hAnsi="Times New Roman"/>
            <w:sz w:val="24"/>
            <w:szCs w:val="24"/>
          </w:rPr>
          <w:t>platformazakupowa.pl</w:t>
        </w:r>
      </w:hyperlink>
      <w:r w:rsidRPr="00FE6C72">
        <w:rPr>
          <w:rFonts w:ascii="Times New Roman" w:eastAsia="Calibri" w:hAnsi="Times New Roman"/>
          <w:sz w:val="24"/>
          <w:szCs w:val="24"/>
        </w:rPr>
        <w:t xml:space="preserve"> odbywa się za pomocą protokołu TLS 1.3.</w:t>
      </w:r>
    </w:p>
    <w:p w14:paraId="4665F806" w14:textId="77777777" w:rsidR="00A95009" w:rsidRPr="00FE6C72" w:rsidRDefault="00A95009">
      <w:pPr>
        <w:numPr>
          <w:ilvl w:val="0"/>
          <w:numId w:val="22"/>
        </w:numPr>
        <w:spacing w:after="0" w:line="240" w:lineRule="auto"/>
        <w:ind w:left="284" w:hanging="284"/>
        <w:contextualSpacing/>
        <w:jc w:val="both"/>
        <w:rPr>
          <w:rFonts w:ascii="Times New Roman" w:eastAsia="Calibri" w:hAnsi="Times New Roman"/>
          <w:sz w:val="24"/>
          <w:szCs w:val="24"/>
        </w:rPr>
      </w:pPr>
      <w:r w:rsidRPr="00FE6C72">
        <w:rPr>
          <w:rFonts w:ascii="Times New Roman" w:eastAsia="Calibri" w:hAnsi="Times New Roman"/>
          <w:sz w:val="24"/>
          <w:szCs w:val="24"/>
        </w:rPr>
        <w:t>Oznaczenie czasu odbioru danych przez platformę zakupową stanowi datę oraz dokładny czas (</w:t>
      </w:r>
      <w:proofErr w:type="spellStart"/>
      <w:r w:rsidRPr="00FE6C72">
        <w:rPr>
          <w:rFonts w:ascii="Times New Roman" w:eastAsia="Calibri" w:hAnsi="Times New Roman"/>
          <w:sz w:val="24"/>
          <w:szCs w:val="24"/>
        </w:rPr>
        <w:t>hh:mm:ss</w:t>
      </w:r>
      <w:proofErr w:type="spellEnd"/>
      <w:r w:rsidRPr="00FE6C72">
        <w:rPr>
          <w:rFonts w:ascii="Times New Roman" w:eastAsia="Calibri" w:hAnsi="Times New Roman"/>
          <w:sz w:val="24"/>
          <w:szCs w:val="24"/>
        </w:rPr>
        <w:t>) generowany według czasu lokalnego serwera synchronizowanego z zegarem Głównego Urzędu Miar.</w:t>
      </w:r>
    </w:p>
    <w:p w14:paraId="50E8C908" w14:textId="77777777" w:rsidR="00A95009" w:rsidRPr="00FE6C72" w:rsidRDefault="00A95009">
      <w:pPr>
        <w:numPr>
          <w:ilvl w:val="0"/>
          <w:numId w:val="22"/>
        </w:numPr>
        <w:spacing w:after="0" w:line="240" w:lineRule="auto"/>
        <w:ind w:left="284" w:hanging="426"/>
        <w:contextualSpacing/>
        <w:jc w:val="both"/>
        <w:rPr>
          <w:rFonts w:ascii="Times New Roman" w:eastAsia="Calibri" w:hAnsi="Times New Roman"/>
          <w:sz w:val="24"/>
          <w:szCs w:val="24"/>
        </w:rPr>
      </w:pPr>
      <w:r w:rsidRPr="00FE6C72">
        <w:rPr>
          <w:rFonts w:ascii="Times New Roman" w:eastAsia="Calibri" w:hAnsi="Times New Roman"/>
          <w:sz w:val="24"/>
          <w:szCs w:val="24"/>
        </w:rPr>
        <w:t>Wykonawca, przystępując do niniejszego postępowania o udzielenie zamówienia publicznego:</w:t>
      </w:r>
    </w:p>
    <w:p w14:paraId="0D75235B" w14:textId="77777777" w:rsidR="00A95009" w:rsidRPr="00FE6C72" w:rsidRDefault="00A95009">
      <w:pPr>
        <w:numPr>
          <w:ilvl w:val="1"/>
          <w:numId w:val="85"/>
        </w:numPr>
        <w:spacing w:after="0" w:line="240" w:lineRule="auto"/>
        <w:ind w:left="568" w:hanging="284"/>
        <w:contextualSpacing/>
        <w:jc w:val="both"/>
        <w:rPr>
          <w:rFonts w:ascii="Times New Roman" w:eastAsia="Calibri" w:hAnsi="Times New Roman"/>
          <w:sz w:val="24"/>
          <w:szCs w:val="24"/>
        </w:rPr>
      </w:pPr>
      <w:r w:rsidRPr="00FE6C72">
        <w:rPr>
          <w:rFonts w:ascii="Times New Roman" w:eastAsia="Calibri" w:hAnsi="Times New Roman"/>
          <w:sz w:val="24"/>
          <w:szCs w:val="24"/>
        </w:rPr>
        <w:t xml:space="preserve">akceptuje warunki korzystania z </w:t>
      </w:r>
      <w:hyperlink r:id="rId26">
        <w:r w:rsidRPr="00FE6C72">
          <w:rPr>
            <w:rFonts w:ascii="Times New Roman" w:eastAsia="Calibri" w:hAnsi="Times New Roman"/>
            <w:color w:val="1155CC"/>
            <w:sz w:val="24"/>
            <w:szCs w:val="24"/>
            <w:u w:val="single"/>
          </w:rPr>
          <w:t>platformazakupowa.pl</w:t>
        </w:r>
      </w:hyperlink>
      <w:r w:rsidRPr="00FE6C72">
        <w:rPr>
          <w:rFonts w:ascii="Times New Roman" w:eastAsia="Calibri" w:hAnsi="Times New Roman"/>
          <w:sz w:val="24"/>
          <w:szCs w:val="24"/>
        </w:rPr>
        <w:t xml:space="preserve"> określone w Regulaminie zamieszczonym na stronie internetowej </w:t>
      </w:r>
      <w:hyperlink r:id="rId27">
        <w:r w:rsidRPr="00FE6C72">
          <w:rPr>
            <w:rFonts w:ascii="Times New Roman" w:eastAsia="Calibri" w:hAnsi="Times New Roman"/>
            <w:sz w:val="24"/>
            <w:szCs w:val="24"/>
          </w:rPr>
          <w:t>pod linkiem</w:t>
        </w:r>
      </w:hyperlink>
      <w:r w:rsidRPr="00FE6C72">
        <w:rPr>
          <w:rFonts w:ascii="Times New Roman" w:eastAsia="Calibri" w:hAnsi="Times New Roman"/>
          <w:sz w:val="24"/>
          <w:szCs w:val="24"/>
        </w:rPr>
        <w:t xml:space="preserve">  w zakładce „Regulamin" oraz uznaje go za wiążący,</w:t>
      </w:r>
    </w:p>
    <w:p w14:paraId="61DA1FAA" w14:textId="77777777" w:rsidR="00A95009" w:rsidRPr="00FE6C72" w:rsidRDefault="00A95009">
      <w:pPr>
        <w:numPr>
          <w:ilvl w:val="1"/>
          <w:numId w:val="85"/>
        </w:numPr>
        <w:spacing w:after="0" w:line="240" w:lineRule="auto"/>
        <w:ind w:left="568" w:hanging="284"/>
        <w:contextualSpacing/>
        <w:jc w:val="both"/>
        <w:rPr>
          <w:rFonts w:ascii="Times New Roman" w:eastAsia="Calibri" w:hAnsi="Times New Roman"/>
          <w:sz w:val="24"/>
          <w:szCs w:val="24"/>
        </w:rPr>
      </w:pPr>
      <w:r w:rsidRPr="00FE6C72">
        <w:rPr>
          <w:rFonts w:ascii="Times New Roman" w:eastAsia="Calibri" w:hAnsi="Times New Roman"/>
          <w:sz w:val="24"/>
          <w:szCs w:val="24"/>
        </w:rPr>
        <w:t xml:space="preserve">zapoznał i stosuje się do Instrukcji składania ofert/wniosków dostępnej </w:t>
      </w:r>
      <w:hyperlink r:id="rId28">
        <w:r w:rsidRPr="00FE6C72">
          <w:rPr>
            <w:rFonts w:ascii="Times New Roman" w:eastAsia="Calibri" w:hAnsi="Times New Roman"/>
            <w:color w:val="1155CC"/>
            <w:sz w:val="24"/>
            <w:szCs w:val="24"/>
            <w:u w:val="single"/>
          </w:rPr>
          <w:t>pod linkiem</w:t>
        </w:r>
      </w:hyperlink>
      <w:r w:rsidRPr="00FE6C72">
        <w:rPr>
          <w:rFonts w:ascii="Times New Roman" w:eastAsia="Calibri" w:hAnsi="Times New Roman"/>
          <w:sz w:val="24"/>
          <w:szCs w:val="24"/>
        </w:rPr>
        <w:t>.</w:t>
      </w:r>
    </w:p>
    <w:p w14:paraId="07FDB326" w14:textId="77777777" w:rsidR="00A95009" w:rsidRPr="00FE6C72" w:rsidRDefault="00A95009">
      <w:pPr>
        <w:numPr>
          <w:ilvl w:val="0"/>
          <w:numId w:val="22"/>
        </w:numPr>
        <w:spacing w:after="0" w:line="240" w:lineRule="auto"/>
        <w:ind w:left="284" w:hanging="426"/>
        <w:contextualSpacing/>
        <w:jc w:val="both"/>
        <w:rPr>
          <w:rFonts w:ascii="Times New Roman" w:eastAsia="Calibri" w:hAnsi="Times New Roman"/>
          <w:sz w:val="24"/>
          <w:szCs w:val="24"/>
        </w:rPr>
      </w:pPr>
      <w:r w:rsidRPr="00FE6C72">
        <w:rPr>
          <w:rFonts w:ascii="Times New Roman" w:eastAsia="Calibri" w:hAnsi="Times New Roman"/>
          <w:sz w:val="24"/>
          <w:szCs w:val="24"/>
        </w:rPr>
        <w:t xml:space="preserve">Zamawiający nie ponosi odpowiedzialności za złożenie oferty w sposób niezgodny z Instrukcją korzystania z </w:t>
      </w:r>
      <w:hyperlink r:id="rId29">
        <w:r w:rsidRPr="00FE6C72">
          <w:rPr>
            <w:rStyle w:val="Hipercze"/>
            <w:rFonts w:ascii="Times New Roman" w:eastAsia="Calibri" w:hAnsi="Times New Roman"/>
            <w:sz w:val="24"/>
            <w:szCs w:val="24"/>
          </w:rPr>
          <w:t>platformazakupowa.pl</w:t>
        </w:r>
      </w:hyperlink>
      <w:r w:rsidRPr="00FE6C72">
        <w:rPr>
          <w:rFonts w:ascii="Times New Roman" w:eastAsia="Calibri" w:hAnsi="Times New Roman"/>
          <w:sz w:val="24"/>
          <w:szCs w:val="24"/>
        </w:rPr>
        <w:t>, w szczególności za sytuację, gdy Zamawiający zapozna się z treścią oferty przed upływem terminu składania ofert (np. złożenie oferty w zakładce „Wyślij wiadomość do zamawiającego”).Taka oferta zostanie uznana przez Zamawiającego za ofertę handlową i nie będzie brana pod uwagę w przedmiotowym postępowaniu ponieważ nie został spełniony obowiązek narzucony w art. 221 ustawy PZP.</w:t>
      </w:r>
    </w:p>
    <w:p w14:paraId="2ACE6BFB" w14:textId="77777777" w:rsidR="00A95009" w:rsidRPr="00FE6C72" w:rsidRDefault="00A95009">
      <w:pPr>
        <w:numPr>
          <w:ilvl w:val="0"/>
          <w:numId w:val="22"/>
        </w:numPr>
        <w:spacing w:after="0" w:line="240" w:lineRule="auto"/>
        <w:ind w:left="284" w:hanging="426"/>
        <w:contextualSpacing/>
        <w:jc w:val="both"/>
        <w:rPr>
          <w:rFonts w:ascii="Times New Roman" w:eastAsia="Calibri" w:hAnsi="Times New Roman"/>
          <w:sz w:val="24"/>
          <w:szCs w:val="24"/>
        </w:rPr>
      </w:pPr>
      <w:r w:rsidRPr="00FE6C72">
        <w:rPr>
          <w:rFonts w:ascii="Times New Roman" w:eastAsia="Calibri" w:hAnsi="Times New Roman"/>
          <w:sz w:val="24"/>
          <w:szCs w:val="24"/>
        </w:rPr>
        <w:t xml:space="preserve">Zamawiający informuje, że instrukcje korzystania z </w:t>
      </w:r>
      <w:hyperlink r:id="rId30">
        <w:r w:rsidRPr="00FE6C72">
          <w:rPr>
            <w:rFonts w:ascii="Times New Roman" w:eastAsia="Calibri" w:hAnsi="Times New Roman"/>
            <w:color w:val="1155CC"/>
            <w:sz w:val="24"/>
            <w:szCs w:val="24"/>
            <w:u w:val="single"/>
          </w:rPr>
          <w:t>platformazakupowa.pl</w:t>
        </w:r>
      </w:hyperlink>
      <w:r w:rsidRPr="00FE6C72">
        <w:rPr>
          <w:rFonts w:ascii="Times New Roman" w:eastAsia="Calibri" w:hAnsi="Times New Roman"/>
          <w:sz w:val="24"/>
          <w:szCs w:val="24"/>
        </w:rPr>
        <w:t xml:space="preserve"> dotyczące w szczególności logowania, składania wniosków o wyjaśnienie treści SWZ, składania ofert oraz innych czynności podejmowanych w niniejszym postępowaniu przy użyciu </w:t>
      </w:r>
      <w:hyperlink r:id="rId31">
        <w:r w:rsidRPr="00FE6C72">
          <w:rPr>
            <w:rFonts w:ascii="Times New Roman" w:eastAsia="Calibri" w:hAnsi="Times New Roman"/>
            <w:color w:val="1155CC"/>
            <w:sz w:val="24"/>
            <w:szCs w:val="24"/>
            <w:u w:val="single"/>
          </w:rPr>
          <w:t>platformazakupowa.pl</w:t>
        </w:r>
      </w:hyperlink>
      <w:r w:rsidRPr="00FE6C72">
        <w:rPr>
          <w:rFonts w:ascii="Times New Roman" w:eastAsia="Calibri" w:hAnsi="Times New Roman"/>
          <w:sz w:val="24"/>
          <w:szCs w:val="24"/>
        </w:rPr>
        <w:t xml:space="preserve"> znajdują się w zakładce „Instrukcje dla Wykonawców" na stronie internetowej pod adresem: </w:t>
      </w:r>
      <w:hyperlink r:id="rId32">
        <w:r w:rsidRPr="00FE6C72">
          <w:rPr>
            <w:rFonts w:ascii="Times New Roman" w:eastAsia="Calibri" w:hAnsi="Times New Roman"/>
            <w:color w:val="1155CC"/>
            <w:sz w:val="24"/>
            <w:szCs w:val="24"/>
            <w:u w:val="single"/>
          </w:rPr>
          <w:t>https://platformazakupowa.pl/strona/45-instrukcje</w:t>
        </w:r>
      </w:hyperlink>
      <w:r w:rsidRPr="00FE6C72">
        <w:rPr>
          <w:rFonts w:ascii="Times New Roman" w:eastAsia="Calibri" w:hAnsi="Times New Roman"/>
          <w:sz w:val="24"/>
          <w:szCs w:val="24"/>
        </w:rPr>
        <w:t>.</w:t>
      </w:r>
      <w:bookmarkStart w:id="29" w:name="_wp2umuqo1p7z" w:colFirst="0" w:colLast="0"/>
      <w:bookmarkEnd w:id="29"/>
    </w:p>
    <w:p w14:paraId="4C115858" w14:textId="77777777" w:rsidR="00A95009" w:rsidRPr="00FE6C72" w:rsidRDefault="00A95009">
      <w:pPr>
        <w:numPr>
          <w:ilvl w:val="0"/>
          <w:numId w:val="22"/>
        </w:numPr>
        <w:spacing w:after="0" w:line="240" w:lineRule="auto"/>
        <w:ind w:left="284" w:hanging="426"/>
        <w:contextualSpacing/>
        <w:jc w:val="both"/>
        <w:rPr>
          <w:rFonts w:ascii="Times New Roman" w:eastAsia="Calibri" w:hAnsi="Times New Roman"/>
          <w:sz w:val="24"/>
          <w:szCs w:val="24"/>
        </w:rPr>
      </w:pPr>
      <w:r w:rsidRPr="00FE6C72">
        <w:rPr>
          <w:rFonts w:ascii="Times New Roman" w:eastAsia="Calibri" w:hAnsi="Times New Roman"/>
          <w:bCs/>
          <w:sz w:val="24"/>
          <w:szCs w:val="24"/>
        </w:rPr>
        <w:t>Formaty plików wykorzystywanych przez wykonawców powinny być zgodne z</w:t>
      </w:r>
      <w:r w:rsidRPr="00FE6C72">
        <w:rPr>
          <w:rFonts w:ascii="Times New Roman" w:eastAsia="Calibri" w:hAnsi="Times New Roman"/>
          <w:sz w:val="24"/>
          <w:szCs w:val="24"/>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07711D7" w14:textId="77777777" w:rsidR="00A95009" w:rsidRPr="00442BFF" w:rsidRDefault="00A95009">
      <w:pPr>
        <w:numPr>
          <w:ilvl w:val="0"/>
          <w:numId w:val="22"/>
        </w:numPr>
        <w:spacing w:after="0" w:line="240" w:lineRule="auto"/>
        <w:ind w:left="284" w:hanging="426"/>
        <w:contextualSpacing/>
        <w:jc w:val="both"/>
        <w:rPr>
          <w:rFonts w:ascii="Times New Roman" w:eastAsia="Calibri" w:hAnsi="Times New Roman"/>
          <w:bCs/>
          <w:sz w:val="24"/>
          <w:szCs w:val="24"/>
        </w:rPr>
      </w:pPr>
      <w:r w:rsidRPr="00FE6C72">
        <w:rPr>
          <w:rFonts w:ascii="Times New Roman" w:eastAsia="Calibri" w:hAnsi="Times New Roman"/>
          <w:sz w:val="24"/>
          <w:szCs w:val="24"/>
        </w:rPr>
        <w:t>Zamawiający rekomenduje wykorzystanie formatów: .pdf .</w:t>
      </w:r>
      <w:proofErr w:type="spellStart"/>
      <w:r w:rsidRPr="00FE6C72">
        <w:rPr>
          <w:rFonts w:ascii="Times New Roman" w:eastAsia="Calibri" w:hAnsi="Times New Roman"/>
          <w:sz w:val="24"/>
          <w:szCs w:val="24"/>
        </w:rPr>
        <w:t>doc</w:t>
      </w:r>
      <w:proofErr w:type="spellEnd"/>
      <w:r w:rsidRPr="00FE6C72">
        <w:rPr>
          <w:rFonts w:ascii="Times New Roman" w:eastAsia="Calibri" w:hAnsi="Times New Roman"/>
          <w:sz w:val="24"/>
          <w:szCs w:val="24"/>
        </w:rPr>
        <w:t xml:space="preserve"> .xls .jpg (.</w:t>
      </w:r>
      <w:proofErr w:type="spellStart"/>
      <w:r w:rsidRPr="00FE6C72">
        <w:rPr>
          <w:rFonts w:ascii="Times New Roman" w:eastAsia="Calibri" w:hAnsi="Times New Roman"/>
          <w:sz w:val="24"/>
          <w:szCs w:val="24"/>
        </w:rPr>
        <w:t>jpeg</w:t>
      </w:r>
      <w:proofErr w:type="spellEnd"/>
      <w:r w:rsidRPr="00FE6C72">
        <w:rPr>
          <w:rFonts w:ascii="Times New Roman" w:eastAsia="Calibri" w:hAnsi="Times New Roman"/>
          <w:sz w:val="24"/>
          <w:szCs w:val="24"/>
        </w:rPr>
        <w:t xml:space="preserve">) </w:t>
      </w:r>
      <w:r w:rsidRPr="00442BFF">
        <w:rPr>
          <w:rFonts w:ascii="Times New Roman" w:eastAsia="Calibri" w:hAnsi="Times New Roman"/>
          <w:bCs/>
          <w:sz w:val="24"/>
          <w:szCs w:val="24"/>
        </w:rPr>
        <w:t>ze szczególnym wskazaniem na .pdf.</w:t>
      </w:r>
    </w:p>
    <w:p w14:paraId="02F45833" w14:textId="77777777" w:rsidR="00A95009" w:rsidRPr="00442BFF" w:rsidRDefault="00A95009">
      <w:pPr>
        <w:numPr>
          <w:ilvl w:val="0"/>
          <w:numId w:val="22"/>
        </w:numPr>
        <w:spacing w:after="0" w:line="240" w:lineRule="auto"/>
        <w:ind w:left="284" w:hanging="426"/>
        <w:contextualSpacing/>
        <w:jc w:val="both"/>
        <w:rPr>
          <w:rFonts w:ascii="Times New Roman" w:eastAsia="Calibri" w:hAnsi="Times New Roman"/>
          <w:bCs/>
          <w:sz w:val="24"/>
          <w:szCs w:val="24"/>
        </w:rPr>
      </w:pPr>
      <w:r w:rsidRPr="00442BFF">
        <w:rPr>
          <w:rFonts w:ascii="Times New Roman" w:eastAsia="Calibri" w:hAnsi="Times New Roman"/>
          <w:bCs/>
          <w:sz w:val="24"/>
          <w:szCs w:val="24"/>
        </w:rPr>
        <w:t>W celu ewentualnej kompresji danych Zamawiający rekomenduje wykorzystanie jednego z formatów:</w:t>
      </w:r>
    </w:p>
    <w:p w14:paraId="72E85000" w14:textId="77777777" w:rsidR="00A95009" w:rsidRPr="00442BFF" w:rsidRDefault="00A95009">
      <w:pPr>
        <w:numPr>
          <w:ilvl w:val="1"/>
          <w:numId w:val="82"/>
        </w:numPr>
        <w:spacing w:after="0" w:line="240" w:lineRule="auto"/>
        <w:ind w:left="568" w:hanging="284"/>
        <w:contextualSpacing/>
        <w:jc w:val="both"/>
        <w:rPr>
          <w:rFonts w:ascii="Times New Roman" w:eastAsia="Calibri" w:hAnsi="Times New Roman"/>
          <w:bCs/>
          <w:sz w:val="24"/>
          <w:szCs w:val="24"/>
        </w:rPr>
      </w:pPr>
      <w:r w:rsidRPr="00442BFF">
        <w:rPr>
          <w:rFonts w:ascii="Times New Roman" w:eastAsia="Calibri" w:hAnsi="Times New Roman"/>
          <w:bCs/>
          <w:sz w:val="24"/>
          <w:szCs w:val="24"/>
        </w:rPr>
        <w:t>.zip</w:t>
      </w:r>
    </w:p>
    <w:p w14:paraId="55520809" w14:textId="77777777" w:rsidR="00A95009" w:rsidRPr="00442BFF" w:rsidRDefault="00A95009">
      <w:pPr>
        <w:numPr>
          <w:ilvl w:val="1"/>
          <w:numId w:val="82"/>
        </w:numPr>
        <w:spacing w:after="0" w:line="240" w:lineRule="auto"/>
        <w:ind w:left="568" w:hanging="284"/>
        <w:contextualSpacing/>
        <w:jc w:val="both"/>
        <w:rPr>
          <w:rFonts w:ascii="Times New Roman" w:eastAsia="Calibri" w:hAnsi="Times New Roman"/>
          <w:bCs/>
          <w:sz w:val="24"/>
          <w:szCs w:val="24"/>
        </w:rPr>
      </w:pPr>
      <w:r w:rsidRPr="00442BFF">
        <w:rPr>
          <w:rFonts w:ascii="Times New Roman" w:eastAsia="Calibri" w:hAnsi="Times New Roman"/>
          <w:bCs/>
          <w:sz w:val="24"/>
          <w:szCs w:val="24"/>
        </w:rPr>
        <w:lastRenderedPageBreak/>
        <w:t>.7Z</w:t>
      </w:r>
    </w:p>
    <w:p w14:paraId="470B31BD" w14:textId="77777777" w:rsidR="00A95009" w:rsidRPr="00442BFF" w:rsidRDefault="00A95009">
      <w:pPr>
        <w:numPr>
          <w:ilvl w:val="0"/>
          <w:numId w:val="22"/>
        </w:numPr>
        <w:spacing w:after="0" w:line="240" w:lineRule="auto"/>
        <w:ind w:left="284" w:hanging="426"/>
        <w:contextualSpacing/>
        <w:jc w:val="both"/>
        <w:rPr>
          <w:rFonts w:ascii="Times New Roman" w:eastAsia="Calibri" w:hAnsi="Times New Roman"/>
          <w:bCs/>
          <w:sz w:val="24"/>
          <w:szCs w:val="24"/>
        </w:rPr>
      </w:pPr>
      <w:r w:rsidRPr="00442BFF">
        <w:rPr>
          <w:rFonts w:ascii="Times New Roman" w:eastAsia="Calibri" w:hAnsi="Times New Roman"/>
          <w:bCs/>
          <w:sz w:val="24"/>
          <w:szCs w:val="24"/>
        </w:rPr>
        <w:t>Wśród formatów powszechnych, a NIE występujących w rozporządzeniu występują: .</w:t>
      </w:r>
      <w:proofErr w:type="spellStart"/>
      <w:r w:rsidRPr="00442BFF">
        <w:rPr>
          <w:rFonts w:ascii="Times New Roman" w:eastAsia="Calibri" w:hAnsi="Times New Roman"/>
          <w:bCs/>
          <w:sz w:val="24"/>
          <w:szCs w:val="24"/>
        </w:rPr>
        <w:t>rar</w:t>
      </w:r>
      <w:proofErr w:type="spellEnd"/>
      <w:r w:rsidRPr="00442BFF">
        <w:rPr>
          <w:rFonts w:ascii="Times New Roman" w:eastAsia="Calibri" w:hAnsi="Times New Roman"/>
          <w:bCs/>
          <w:sz w:val="24"/>
          <w:szCs w:val="24"/>
        </w:rPr>
        <w:t xml:space="preserve"> .gif .</w:t>
      </w:r>
      <w:proofErr w:type="spellStart"/>
      <w:r w:rsidRPr="00442BFF">
        <w:rPr>
          <w:rFonts w:ascii="Times New Roman" w:eastAsia="Calibri" w:hAnsi="Times New Roman"/>
          <w:bCs/>
          <w:sz w:val="24"/>
          <w:szCs w:val="24"/>
        </w:rPr>
        <w:t>bmp</w:t>
      </w:r>
      <w:proofErr w:type="spellEnd"/>
      <w:r w:rsidRPr="00442BFF">
        <w:rPr>
          <w:rFonts w:ascii="Times New Roman" w:eastAsia="Calibri" w:hAnsi="Times New Roman"/>
          <w:bCs/>
          <w:sz w:val="24"/>
          <w:szCs w:val="24"/>
        </w:rPr>
        <w:t xml:space="preserve"> .</w:t>
      </w:r>
      <w:proofErr w:type="spellStart"/>
      <w:r w:rsidRPr="00442BFF">
        <w:rPr>
          <w:rFonts w:ascii="Times New Roman" w:eastAsia="Calibri" w:hAnsi="Times New Roman"/>
          <w:bCs/>
          <w:sz w:val="24"/>
          <w:szCs w:val="24"/>
        </w:rPr>
        <w:t>numbers</w:t>
      </w:r>
      <w:proofErr w:type="spellEnd"/>
      <w:r w:rsidRPr="00442BFF">
        <w:rPr>
          <w:rFonts w:ascii="Times New Roman" w:eastAsia="Calibri" w:hAnsi="Times New Roman"/>
          <w:bCs/>
          <w:sz w:val="24"/>
          <w:szCs w:val="24"/>
        </w:rPr>
        <w:t xml:space="preserve"> .</w:t>
      </w:r>
      <w:proofErr w:type="spellStart"/>
      <w:r w:rsidRPr="00442BFF">
        <w:rPr>
          <w:rFonts w:ascii="Times New Roman" w:eastAsia="Calibri" w:hAnsi="Times New Roman"/>
          <w:bCs/>
          <w:sz w:val="24"/>
          <w:szCs w:val="24"/>
        </w:rPr>
        <w:t>pages</w:t>
      </w:r>
      <w:proofErr w:type="spellEnd"/>
      <w:r w:rsidRPr="00442BFF">
        <w:rPr>
          <w:rFonts w:ascii="Times New Roman" w:eastAsia="Calibri" w:hAnsi="Times New Roman"/>
          <w:bCs/>
          <w:sz w:val="24"/>
          <w:szCs w:val="24"/>
        </w:rPr>
        <w:t>. Dokumenty złożone w takich plikach zostaną uznane za złożone nieskutecznie.</w:t>
      </w:r>
    </w:p>
    <w:p w14:paraId="137FEBCA" w14:textId="77777777" w:rsidR="00A95009" w:rsidRPr="00FE6C72" w:rsidRDefault="00A95009">
      <w:pPr>
        <w:numPr>
          <w:ilvl w:val="0"/>
          <w:numId w:val="22"/>
        </w:numPr>
        <w:spacing w:after="0" w:line="240" w:lineRule="auto"/>
        <w:ind w:left="284" w:hanging="426"/>
        <w:contextualSpacing/>
        <w:jc w:val="both"/>
        <w:rPr>
          <w:rFonts w:ascii="Times New Roman" w:eastAsia="Calibri" w:hAnsi="Times New Roman"/>
          <w:sz w:val="24"/>
          <w:szCs w:val="24"/>
        </w:rPr>
      </w:pPr>
      <w:r w:rsidRPr="00442BFF">
        <w:rPr>
          <w:rFonts w:ascii="Times New Roman" w:eastAsia="Calibri" w:hAnsi="Times New Roman"/>
          <w:bCs/>
          <w:sz w:val="24"/>
          <w:szCs w:val="24"/>
        </w:rPr>
        <w:t>Zamawiający zwraca uwagę na ograniczenia wielkości plików podpisywanych</w:t>
      </w:r>
      <w:r w:rsidRPr="00FE6C72">
        <w:rPr>
          <w:rFonts w:ascii="Times New Roman" w:eastAsia="Calibri" w:hAnsi="Times New Roman"/>
          <w:sz w:val="24"/>
          <w:szCs w:val="24"/>
        </w:rPr>
        <w:t xml:space="preserve"> profilem zaufanym, który wynosi max 10MB, oraz na ograniczenie wielkości plików podpisywanych w aplikacji </w:t>
      </w:r>
      <w:proofErr w:type="spellStart"/>
      <w:r w:rsidRPr="00FE6C72">
        <w:rPr>
          <w:rFonts w:ascii="Times New Roman" w:eastAsia="Calibri" w:hAnsi="Times New Roman"/>
          <w:sz w:val="24"/>
          <w:szCs w:val="24"/>
        </w:rPr>
        <w:t>eDoApp</w:t>
      </w:r>
      <w:proofErr w:type="spellEnd"/>
      <w:r w:rsidRPr="00FE6C72">
        <w:rPr>
          <w:rFonts w:ascii="Times New Roman" w:eastAsia="Calibri" w:hAnsi="Times New Roman"/>
          <w:sz w:val="24"/>
          <w:szCs w:val="24"/>
        </w:rPr>
        <w:t xml:space="preserve"> służącej do składania podpisu osobistego, który wynosi max 5MB.</w:t>
      </w:r>
    </w:p>
    <w:p w14:paraId="2D856CD7" w14:textId="77777777" w:rsidR="00A95009" w:rsidRPr="00FE6C72" w:rsidRDefault="00A95009">
      <w:pPr>
        <w:numPr>
          <w:ilvl w:val="0"/>
          <w:numId w:val="22"/>
        </w:numPr>
        <w:spacing w:after="0" w:line="240" w:lineRule="auto"/>
        <w:ind w:left="284" w:hanging="426"/>
        <w:contextualSpacing/>
        <w:jc w:val="both"/>
        <w:rPr>
          <w:rFonts w:ascii="Times New Roman" w:eastAsia="Calibri" w:hAnsi="Times New Roman"/>
          <w:sz w:val="24"/>
          <w:szCs w:val="24"/>
        </w:rPr>
      </w:pPr>
      <w:r w:rsidRPr="00FE6C72">
        <w:rPr>
          <w:rFonts w:ascii="Times New Roman" w:eastAsia="Calibri" w:hAnsi="Times New Roman"/>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E6C72">
        <w:rPr>
          <w:rFonts w:ascii="Times New Roman" w:eastAsia="Calibri" w:hAnsi="Times New Roman"/>
          <w:sz w:val="24"/>
          <w:szCs w:val="24"/>
        </w:rPr>
        <w:t>PAdES</w:t>
      </w:r>
      <w:proofErr w:type="spellEnd"/>
      <w:r w:rsidRPr="00FE6C72">
        <w:rPr>
          <w:rFonts w:ascii="Times New Roman" w:eastAsia="Calibri" w:hAnsi="Times New Roman"/>
          <w:sz w:val="24"/>
          <w:szCs w:val="24"/>
        </w:rPr>
        <w:t>.</w:t>
      </w:r>
    </w:p>
    <w:p w14:paraId="72AD4061" w14:textId="77777777" w:rsidR="00A95009" w:rsidRPr="00FE6C72" w:rsidRDefault="00A95009">
      <w:pPr>
        <w:numPr>
          <w:ilvl w:val="0"/>
          <w:numId w:val="22"/>
        </w:numPr>
        <w:spacing w:after="0" w:line="240" w:lineRule="auto"/>
        <w:ind w:left="284" w:hanging="426"/>
        <w:contextualSpacing/>
        <w:jc w:val="both"/>
        <w:rPr>
          <w:rFonts w:ascii="Times New Roman" w:eastAsia="Calibri" w:hAnsi="Times New Roman"/>
          <w:sz w:val="24"/>
          <w:szCs w:val="24"/>
        </w:rPr>
      </w:pPr>
      <w:r w:rsidRPr="00FE6C72">
        <w:rPr>
          <w:rFonts w:ascii="Times New Roman" w:eastAsia="Calibri" w:hAnsi="Times New Roman"/>
          <w:sz w:val="24"/>
          <w:szCs w:val="24"/>
        </w:rPr>
        <w:t xml:space="preserve">Pliki w innych formatach niż PDF zaleca się opatrzyć zewnętrznym podpisem </w:t>
      </w:r>
      <w:proofErr w:type="spellStart"/>
      <w:r w:rsidRPr="00FE6C72">
        <w:rPr>
          <w:rFonts w:ascii="Times New Roman" w:eastAsia="Calibri" w:hAnsi="Times New Roman"/>
          <w:sz w:val="24"/>
          <w:szCs w:val="24"/>
        </w:rPr>
        <w:t>XAdES</w:t>
      </w:r>
      <w:proofErr w:type="spellEnd"/>
      <w:r w:rsidRPr="00FE6C72">
        <w:rPr>
          <w:rFonts w:ascii="Times New Roman" w:eastAsia="Calibri" w:hAnsi="Times New Roman"/>
          <w:sz w:val="24"/>
          <w:szCs w:val="24"/>
        </w:rPr>
        <w:t>. Wykonawca powinien pamiętać, aby plik z podpisem przekazywać łącznie z dokumentem podpisywanym.</w:t>
      </w:r>
    </w:p>
    <w:p w14:paraId="3C378BBF" w14:textId="160A7AC1" w:rsidR="00A95009" w:rsidRPr="00A95009" w:rsidRDefault="00A95009">
      <w:pPr>
        <w:pStyle w:val="Akapitzlist"/>
        <w:numPr>
          <w:ilvl w:val="0"/>
          <w:numId w:val="22"/>
        </w:numPr>
        <w:spacing w:after="0" w:line="240" w:lineRule="auto"/>
        <w:ind w:left="284" w:hanging="426"/>
        <w:jc w:val="both"/>
        <w:rPr>
          <w:rFonts w:ascii="Times New Roman" w:eastAsia="Calibri" w:hAnsi="Times New Roman"/>
          <w:sz w:val="24"/>
          <w:szCs w:val="24"/>
        </w:rPr>
      </w:pPr>
      <w:r w:rsidRPr="00A95009">
        <w:rPr>
          <w:rFonts w:ascii="Times New Roman" w:eastAsia="Calibri" w:hAnsi="Times New Roman"/>
          <w:sz w:val="24"/>
          <w:szCs w:val="24"/>
        </w:rPr>
        <w:t>Zamawiający zaleca, aby Wykonawca z odpowiednim wyprzedzeniem przetestował możliwość prawidłowego wykorzystania wybranej metody podpisania plików oferty.</w:t>
      </w:r>
    </w:p>
    <w:p w14:paraId="39F8FC93" w14:textId="77777777" w:rsidR="00A95009" w:rsidRPr="00FE6C72" w:rsidRDefault="00A95009">
      <w:pPr>
        <w:numPr>
          <w:ilvl w:val="0"/>
          <w:numId w:val="22"/>
        </w:numPr>
        <w:spacing w:after="0" w:line="240" w:lineRule="auto"/>
        <w:ind w:left="284" w:hanging="426"/>
        <w:contextualSpacing/>
        <w:jc w:val="both"/>
        <w:rPr>
          <w:rFonts w:ascii="Times New Roman" w:eastAsia="Calibri" w:hAnsi="Times New Roman"/>
          <w:sz w:val="24"/>
          <w:szCs w:val="24"/>
        </w:rPr>
      </w:pPr>
      <w:r w:rsidRPr="00FE6C72">
        <w:rPr>
          <w:rFonts w:ascii="Times New Roman" w:eastAsia="Calibri" w:hAnsi="Times New Roman"/>
          <w:sz w:val="24"/>
          <w:szCs w:val="24"/>
        </w:rPr>
        <w:t>Zaleca się, aby komunikacja z Wykonawcami odbywała się tylko na Platformie za pośrednictwem formularza „Wyślij wiadomość do zamawiającego”, nie za pośrednictwem adresu email.</w:t>
      </w:r>
    </w:p>
    <w:p w14:paraId="1FFE533E" w14:textId="77777777" w:rsidR="00A95009" w:rsidRPr="00FE6C72" w:rsidRDefault="00A95009">
      <w:pPr>
        <w:numPr>
          <w:ilvl w:val="0"/>
          <w:numId w:val="22"/>
        </w:numPr>
        <w:spacing w:after="0" w:line="240" w:lineRule="auto"/>
        <w:ind w:left="284" w:hanging="426"/>
        <w:contextualSpacing/>
        <w:jc w:val="both"/>
        <w:rPr>
          <w:rFonts w:ascii="Times New Roman" w:eastAsia="Calibri" w:hAnsi="Times New Roman"/>
          <w:sz w:val="24"/>
          <w:szCs w:val="24"/>
        </w:rPr>
      </w:pPr>
      <w:r w:rsidRPr="00FE6C72">
        <w:rPr>
          <w:rFonts w:ascii="Times New Roman" w:eastAsia="Calibri" w:hAnsi="Times New Roman"/>
          <w:sz w:val="24"/>
          <w:szCs w:val="24"/>
        </w:rPr>
        <w:t>Osobą składającą ofertę powinna być osoba kontaktowa podawana w dokumentacji.</w:t>
      </w:r>
    </w:p>
    <w:p w14:paraId="7ACC4211" w14:textId="77777777" w:rsidR="00A95009" w:rsidRPr="00FE6C72" w:rsidRDefault="00A95009">
      <w:pPr>
        <w:numPr>
          <w:ilvl w:val="0"/>
          <w:numId w:val="22"/>
        </w:numPr>
        <w:spacing w:after="0" w:line="240" w:lineRule="auto"/>
        <w:ind w:left="284" w:hanging="426"/>
        <w:contextualSpacing/>
        <w:jc w:val="both"/>
        <w:rPr>
          <w:rFonts w:ascii="Times New Roman" w:eastAsia="Calibri" w:hAnsi="Times New Roman"/>
          <w:sz w:val="24"/>
          <w:szCs w:val="24"/>
        </w:rPr>
      </w:pPr>
      <w:r w:rsidRPr="00FE6C72">
        <w:rPr>
          <w:rFonts w:ascii="Times New Roman" w:eastAsia="Calibri" w:hAnsi="Times New Roman"/>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90F907F" w14:textId="77777777" w:rsidR="00A95009" w:rsidRPr="00FE6C72" w:rsidRDefault="00A95009">
      <w:pPr>
        <w:numPr>
          <w:ilvl w:val="0"/>
          <w:numId w:val="22"/>
        </w:numPr>
        <w:spacing w:after="0" w:line="240" w:lineRule="auto"/>
        <w:ind w:left="284" w:hanging="426"/>
        <w:contextualSpacing/>
        <w:jc w:val="both"/>
        <w:rPr>
          <w:rFonts w:ascii="Times New Roman" w:eastAsia="Calibri" w:hAnsi="Times New Roman"/>
          <w:sz w:val="24"/>
          <w:szCs w:val="24"/>
        </w:rPr>
      </w:pPr>
      <w:r w:rsidRPr="00FE6C72">
        <w:rPr>
          <w:rFonts w:ascii="Times New Roman" w:eastAsia="Calibri" w:hAnsi="Times New Roman"/>
          <w:sz w:val="24"/>
          <w:szCs w:val="24"/>
        </w:rPr>
        <w:t>Podczas podpisywania plików zaleca się stosowanie algorytmu skrótu SHA2 zamiast SHA1.</w:t>
      </w:r>
    </w:p>
    <w:p w14:paraId="3527179A" w14:textId="77777777" w:rsidR="00A95009" w:rsidRPr="00FE6C72" w:rsidRDefault="00A95009">
      <w:pPr>
        <w:numPr>
          <w:ilvl w:val="0"/>
          <w:numId w:val="22"/>
        </w:numPr>
        <w:spacing w:after="0" w:line="240" w:lineRule="auto"/>
        <w:ind w:left="284" w:hanging="426"/>
        <w:contextualSpacing/>
        <w:jc w:val="both"/>
        <w:rPr>
          <w:rFonts w:ascii="Times New Roman" w:eastAsia="Calibri" w:hAnsi="Times New Roman"/>
          <w:sz w:val="24"/>
          <w:szCs w:val="24"/>
        </w:rPr>
      </w:pPr>
      <w:r w:rsidRPr="00FE6C72">
        <w:rPr>
          <w:rFonts w:ascii="Times New Roman" w:eastAsia="Calibri" w:hAnsi="Times New Roman"/>
          <w:sz w:val="24"/>
          <w:szCs w:val="24"/>
        </w:rPr>
        <w:t>Jeśli Wykonawca pakuje dokumenty np. w plik ZIP zalecamy wcześniejsze podpisanie każdego ze skompresowanych plików.</w:t>
      </w:r>
    </w:p>
    <w:p w14:paraId="37C14304" w14:textId="77777777" w:rsidR="00A95009" w:rsidRPr="00FE6C72" w:rsidRDefault="00A95009">
      <w:pPr>
        <w:numPr>
          <w:ilvl w:val="0"/>
          <w:numId w:val="22"/>
        </w:numPr>
        <w:spacing w:after="0" w:line="240" w:lineRule="auto"/>
        <w:ind w:left="284" w:hanging="426"/>
        <w:contextualSpacing/>
        <w:jc w:val="both"/>
        <w:rPr>
          <w:rFonts w:ascii="Times New Roman" w:eastAsia="Calibri" w:hAnsi="Times New Roman"/>
          <w:sz w:val="24"/>
          <w:szCs w:val="24"/>
        </w:rPr>
      </w:pPr>
      <w:r w:rsidRPr="00FE6C72">
        <w:rPr>
          <w:rFonts w:ascii="Times New Roman" w:eastAsia="Calibri" w:hAnsi="Times New Roman"/>
          <w:sz w:val="24"/>
          <w:szCs w:val="24"/>
        </w:rPr>
        <w:t>Zamawiający rekomenduje wykorzystanie podpisu z kwalifikowanym znacznikiem czasu.</w:t>
      </w:r>
    </w:p>
    <w:p w14:paraId="0C34C2A7" w14:textId="77777777" w:rsidR="00A95009" w:rsidRPr="00FE6C72" w:rsidRDefault="00A95009">
      <w:pPr>
        <w:numPr>
          <w:ilvl w:val="0"/>
          <w:numId w:val="22"/>
        </w:numPr>
        <w:spacing w:after="0" w:line="240" w:lineRule="auto"/>
        <w:ind w:left="284" w:hanging="426"/>
        <w:contextualSpacing/>
        <w:jc w:val="both"/>
        <w:rPr>
          <w:rFonts w:ascii="Times New Roman" w:eastAsia="Calibri" w:hAnsi="Times New Roman"/>
          <w:sz w:val="24"/>
          <w:szCs w:val="24"/>
        </w:rPr>
      </w:pPr>
      <w:r w:rsidRPr="00FE6C72">
        <w:rPr>
          <w:rFonts w:ascii="Times New Roman" w:eastAsia="Calibri" w:hAnsi="Times New Roman"/>
          <w:sz w:val="24"/>
          <w:szCs w:val="24"/>
        </w:rPr>
        <w:t xml:space="preserve">Zamawiający zaleca aby </w:t>
      </w:r>
      <w:r w:rsidRPr="00FE6C72">
        <w:rPr>
          <w:rFonts w:ascii="Times New Roman" w:eastAsia="Calibri" w:hAnsi="Times New Roman"/>
          <w:sz w:val="24"/>
          <w:szCs w:val="24"/>
          <w:u w:val="single"/>
        </w:rPr>
        <w:t>nie</w:t>
      </w:r>
      <w:r w:rsidRPr="00FE6C72">
        <w:rPr>
          <w:rFonts w:ascii="Times New Roman" w:eastAsia="Calibri" w:hAnsi="Times New Roman"/>
          <w:sz w:val="24"/>
          <w:szCs w:val="24"/>
        </w:rPr>
        <w:t xml:space="preserve"> wprowadzać jakichkolwiek zmian w plikach po podpisaniu ich podpisem kwalifikowanym. Może to skutkować naruszeniem integralności plików co równoważne będzie z koniecznością odrzucenia oferty w postępowaniu.</w:t>
      </w:r>
    </w:p>
    <w:p w14:paraId="17F407CE" w14:textId="77777777" w:rsidR="00DD6D94" w:rsidRPr="006173EE" w:rsidRDefault="00DD6D94" w:rsidP="00DD6D94"/>
    <w:p w14:paraId="1AD4DA3D" w14:textId="01F4661F" w:rsidR="003F18B0" w:rsidRPr="006173EE" w:rsidRDefault="00F417AE">
      <w:pPr>
        <w:pStyle w:val="Nagwek3"/>
        <w:numPr>
          <w:ilvl w:val="0"/>
          <w:numId w:val="10"/>
        </w:numPr>
        <w:spacing w:before="240" w:after="240" w:line="240" w:lineRule="auto"/>
        <w:ind w:left="284" w:hanging="284"/>
      </w:pPr>
      <w:bookmarkStart w:id="30" w:name="_Toc101950376"/>
      <w:r w:rsidRPr="006173EE">
        <w:t xml:space="preserve">  </w:t>
      </w:r>
      <w:r w:rsidR="003F18B0" w:rsidRPr="006173EE">
        <w:t>UDZIELANIE WYJAŚNIEŃ TREŚCI SWZ</w:t>
      </w:r>
      <w:bookmarkEnd w:id="30"/>
    </w:p>
    <w:p w14:paraId="19BAA62B" w14:textId="77777777" w:rsidR="00D96B10" w:rsidRPr="006173EE" w:rsidRDefault="003F18B0" w:rsidP="00C07D63">
      <w:pPr>
        <w:pStyle w:val="Bezodstpw"/>
        <w:numPr>
          <w:ilvl w:val="6"/>
          <w:numId w:val="2"/>
        </w:numPr>
        <w:ind w:left="284" w:hanging="284"/>
        <w:jc w:val="both"/>
      </w:pPr>
      <w:r w:rsidRPr="006173EE">
        <w:t>Wykonawca może zwrócić się do Zamawiającego o wyjaśnienie treści Specyfikacji Warunków Zamówienia. Wniosek należy przesłać za pośrednictwem Platformy. Zamawiający prosi o przekazywanie pytań również w formie edytowalnej, gdyż skróc</w:t>
      </w:r>
      <w:r w:rsidR="00D96B10" w:rsidRPr="006173EE">
        <w:t>i to czas udzielania wyjaśnień.</w:t>
      </w:r>
    </w:p>
    <w:p w14:paraId="1BA073B8" w14:textId="77777777" w:rsidR="00D96B10" w:rsidRPr="006173EE" w:rsidRDefault="00D96B10" w:rsidP="00C07D63">
      <w:pPr>
        <w:pStyle w:val="Bezodstpw"/>
        <w:numPr>
          <w:ilvl w:val="6"/>
          <w:numId w:val="2"/>
        </w:numPr>
        <w:ind w:left="284" w:hanging="284"/>
        <w:jc w:val="both"/>
      </w:pPr>
      <w:r w:rsidRPr="006173EE">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14:paraId="7C084C9E" w14:textId="77777777" w:rsidR="00D96B10" w:rsidRPr="006173EE" w:rsidRDefault="00D96B10" w:rsidP="00C07D63">
      <w:pPr>
        <w:pStyle w:val="Bezodstpw"/>
        <w:numPr>
          <w:ilvl w:val="6"/>
          <w:numId w:val="2"/>
        </w:numPr>
        <w:ind w:left="284" w:hanging="284"/>
        <w:jc w:val="both"/>
      </w:pPr>
      <w:r w:rsidRPr="006173EE">
        <w:t>Jeżeli Zamawiający nie udzieli wyjaśnień w terminach, o których mowa w ust. 2, przedłuża termin składania ofert o czas niezbędny do zapoznania się wszystkich zainteresowanych Wykonawców z wyjaśnieniami niezbędnymi do należytego przygotowania i złożenia ofert.</w:t>
      </w:r>
    </w:p>
    <w:p w14:paraId="4086CC68" w14:textId="77777777" w:rsidR="00D96B10" w:rsidRPr="006173EE" w:rsidRDefault="00D96B10" w:rsidP="00C07D63">
      <w:pPr>
        <w:pStyle w:val="Bezodstpw"/>
        <w:numPr>
          <w:ilvl w:val="6"/>
          <w:numId w:val="2"/>
        </w:numPr>
        <w:ind w:left="284" w:hanging="284"/>
        <w:jc w:val="both"/>
      </w:pPr>
      <w:r w:rsidRPr="006173EE">
        <w:t>W przypadku gdy wniosek o wyjaśnienie treści SWZ nie wpłynął w terminie, o którym mowa w ust. 2, Zamawiający nie ma obowiązku udzielania wyjaśnień SWZ oraz obowiązku przedłużenia terminu składania ofert.</w:t>
      </w:r>
    </w:p>
    <w:p w14:paraId="36170F2E" w14:textId="77777777" w:rsidR="00D96B10" w:rsidRPr="006173EE" w:rsidRDefault="00D96B10" w:rsidP="00C07D63">
      <w:pPr>
        <w:pStyle w:val="Bezodstpw"/>
        <w:numPr>
          <w:ilvl w:val="6"/>
          <w:numId w:val="2"/>
        </w:numPr>
        <w:ind w:left="284" w:hanging="284"/>
        <w:jc w:val="both"/>
      </w:pPr>
      <w:r w:rsidRPr="006173EE">
        <w:t xml:space="preserve">Treść zapytań wraz z wyjaśnieniami Zamawiający udostępnia na stronie internetowej </w:t>
      </w:r>
      <w:r w:rsidRPr="006173EE">
        <w:lastRenderedPageBreak/>
        <w:t>prowadzonego postępowania, bez ujawniania źródła zapytania.</w:t>
      </w:r>
    </w:p>
    <w:p w14:paraId="315D385A" w14:textId="77777777" w:rsidR="00D96B10" w:rsidRPr="006173EE" w:rsidRDefault="00D96B10" w:rsidP="00C07D63">
      <w:pPr>
        <w:pStyle w:val="Bezodstpw"/>
        <w:numPr>
          <w:ilvl w:val="6"/>
          <w:numId w:val="2"/>
        </w:numPr>
        <w:ind w:left="284" w:hanging="284"/>
        <w:jc w:val="both"/>
      </w:pPr>
      <w:r w:rsidRPr="006173EE">
        <w:t>W uzasadnionych przypadkach zamawiający może przed upływem terminu składania ofert zmienić treść SWZ. Dokonaną zmianę treści SWZ zamawiający udostępnia na stronie internetowej prowadzonego postępowania.</w:t>
      </w:r>
    </w:p>
    <w:p w14:paraId="7F609471" w14:textId="3A0243CD" w:rsidR="003F18B0" w:rsidRPr="006173EE" w:rsidRDefault="003F18B0" w:rsidP="00C07D63">
      <w:pPr>
        <w:pStyle w:val="Bezodstpw"/>
        <w:numPr>
          <w:ilvl w:val="6"/>
          <w:numId w:val="2"/>
        </w:numPr>
        <w:ind w:left="284" w:hanging="284"/>
        <w:jc w:val="both"/>
      </w:pPr>
      <w:r w:rsidRPr="006173EE">
        <w:t>Zamawiający nie przewiduje zebrania Wykonawców, w celu wyjaśnienia treści SWZ.</w:t>
      </w:r>
    </w:p>
    <w:p w14:paraId="372BBCFF" w14:textId="63FA7872" w:rsidR="003F18B0" w:rsidRPr="006173EE" w:rsidRDefault="003F18B0">
      <w:pPr>
        <w:pStyle w:val="Nagwek3"/>
        <w:numPr>
          <w:ilvl w:val="0"/>
          <w:numId w:val="10"/>
        </w:numPr>
        <w:spacing w:before="240" w:after="240" w:line="240" w:lineRule="auto"/>
        <w:ind w:left="567" w:hanging="567"/>
      </w:pPr>
      <w:bookmarkStart w:id="31" w:name="_Toc101950377"/>
      <w:r w:rsidRPr="006173EE">
        <w:t>WSKAZANIE OSÓB UPRAWNIONYCH DO KOMUNIKOWANIA SIĘ Z</w:t>
      </w:r>
      <w:r w:rsidR="00EA1B56" w:rsidRPr="006173EE">
        <w:t> </w:t>
      </w:r>
      <w:r w:rsidRPr="006173EE">
        <w:t>WYKONAWCAMI</w:t>
      </w:r>
      <w:bookmarkEnd w:id="31"/>
    </w:p>
    <w:p w14:paraId="23FE458D" w14:textId="77777777" w:rsidR="003F18B0" w:rsidRPr="006173EE" w:rsidRDefault="003F18B0">
      <w:pPr>
        <w:pStyle w:val="Akapitzlist"/>
        <w:numPr>
          <w:ilvl w:val="0"/>
          <w:numId w:val="23"/>
        </w:numPr>
        <w:spacing w:after="0" w:line="240" w:lineRule="auto"/>
        <w:ind w:left="284" w:hanging="284"/>
        <w:contextualSpacing w:val="0"/>
        <w:jc w:val="both"/>
        <w:rPr>
          <w:rFonts w:ascii="Times New Roman" w:hAnsi="Times New Roman" w:cs="Times New Roman"/>
          <w:sz w:val="24"/>
          <w:szCs w:val="24"/>
        </w:rPr>
      </w:pPr>
      <w:r w:rsidRPr="006173EE">
        <w:rPr>
          <w:rFonts w:ascii="Times New Roman" w:hAnsi="Times New Roman" w:cs="Times New Roman"/>
          <w:sz w:val="24"/>
          <w:szCs w:val="24"/>
        </w:rPr>
        <w:t>Osobami uprawnionymi przez Zamawiającego do komunikowania się z Wykonawcami są:</w:t>
      </w:r>
    </w:p>
    <w:p w14:paraId="6CBEED90" w14:textId="77777777" w:rsidR="003F18B0" w:rsidRPr="006173EE" w:rsidRDefault="003F18B0">
      <w:pPr>
        <w:numPr>
          <w:ilvl w:val="0"/>
          <w:numId w:val="19"/>
        </w:numPr>
        <w:autoSpaceDE w:val="0"/>
        <w:spacing w:after="0" w:line="240" w:lineRule="auto"/>
        <w:ind w:left="568" w:hanging="284"/>
        <w:jc w:val="both"/>
        <w:rPr>
          <w:rFonts w:ascii="Times New Roman" w:hAnsi="Times New Roman" w:cs="Times New Roman"/>
          <w:sz w:val="24"/>
          <w:szCs w:val="24"/>
        </w:rPr>
      </w:pPr>
      <w:r w:rsidRPr="006173EE">
        <w:rPr>
          <w:rFonts w:ascii="Times New Roman" w:hAnsi="Times New Roman" w:cs="Times New Roman"/>
          <w:sz w:val="24"/>
          <w:szCs w:val="24"/>
        </w:rPr>
        <w:t>w kwestiach formalnych - z Wydziału Zamówień Publicznych i Przetargów:</w:t>
      </w:r>
    </w:p>
    <w:p w14:paraId="370341B6" w14:textId="052911D6" w:rsidR="00E8501F" w:rsidRPr="006173EE" w:rsidRDefault="00E8501F">
      <w:pPr>
        <w:numPr>
          <w:ilvl w:val="0"/>
          <w:numId w:val="21"/>
        </w:numPr>
        <w:suppressAutoHyphens/>
        <w:autoSpaceDE w:val="0"/>
        <w:spacing w:after="0" w:line="240" w:lineRule="auto"/>
        <w:ind w:left="851" w:hanging="284"/>
        <w:jc w:val="both"/>
        <w:rPr>
          <w:rFonts w:ascii="Times New Roman" w:hAnsi="Times New Roman" w:cs="Times New Roman"/>
          <w:sz w:val="24"/>
          <w:szCs w:val="24"/>
        </w:rPr>
      </w:pPr>
      <w:r w:rsidRPr="006173EE">
        <w:rPr>
          <w:rFonts w:ascii="Times New Roman" w:hAnsi="Times New Roman" w:cs="Times New Roman"/>
          <w:sz w:val="24"/>
          <w:szCs w:val="24"/>
        </w:rPr>
        <w:t>Katarzyna Wrona,</w:t>
      </w:r>
    </w:p>
    <w:p w14:paraId="73ACA81E" w14:textId="41FF172E" w:rsidR="003F18B0" w:rsidRPr="006173EE" w:rsidRDefault="003F18B0">
      <w:pPr>
        <w:numPr>
          <w:ilvl w:val="0"/>
          <w:numId w:val="21"/>
        </w:numPr>
        <w:suppressAutoHyphens/>
        <w:autoSpaceDE w:val="0"/>
        <w:spacing w:after="0" w:line="240" w:lineRule="auto"/>
        <w:ind w:left="851" w:hanging="284"/>
        <w:jc w:val="both"/>
        <w:rPr>
          <w:rFonts w:ascii="Times New Roman" w:hAnsi="Times New Roman" w:cs="Times New Roman"/>
          <w:sz w:val="24"/>
          <w:szCs w:val="24"/>
        </w:rPr>
      </w:pPr>
      <w:r w:rsidRPr="006173EE">
        <w:rPr>
          <w:rFonts w:ascii="Times New Roman" w:hAnsi="Times New Roman" w:cs="Times New Roman"/>
          <w:sz w:val="24"/>
          <w:szCs w:val="24"/>
        </w:rPr>
        <w:t xml:space="preserve">Monika Naskręt </w:t>
      </w:r>
      <w:r w:rsidR="000646A7" w:rsidRPr="006173EE">
        <w:rPr>
          <w:rFonts w:ascii="Times New Roman" w:hAnsi="Times New Roman" w:cs="Times New Roman"/>
          <w:sz w:val="24"/>
          <w:szCs w:val="24"/>
        </w:rPr>
        <w:t>-</w:t>
      </w:r>
      <w:r w:rsidRPr="006173EE">
        <w:rPr>
          <w:rFonts w:ascii="Times New Roman" w:hAnsi="Times New Roman" w:cs="Times New Roman"/>
          <w:sz w:val="24"/>
          <w:szCs w:val="24"/>
        </w:rPr>
        <w:t xml:space="preserve"> Kozak</w:t>
      </w:r>
      <w:r w:rsidR="00E8501F" w:rsidRPr="006173EE">
        <w:rPr>
          <w:rFonts w:ascii="Times New Roman" w:hAnsi="Times New Roman" w:cs="Times New Roman"/>
          <w:sz w:val="24"/>
          <w:szCs w:val="24"/>
        </w:rPr>
        <w:t>,</w:t>
      </w:r>
    </w:p>
    <w:p w14:paraId="2A345555" w14:textId="2B3A38D9" w:rsidR="003F18B0" w:rsidRPr="006173EE" w:rsidRDefault="003F18B0">
      <w:pPr>
        <w:numPr>
          <w:ilvl w:val="0"/>
          <w:numId w:val="21"/>
        </w:numPr>
        <w:suppressAutoHyphens/>
        <w:autoSpaceDE w:val="0"/>
        <w:spacing w:after="0" w:line="240" w:lineRule="auto"/>
        <w:ind w:left="851" w:hanging="284"/>
        <w:jc w:val="both"/>
        <w:rPr>
          <w:rFonts w:ascii="Times New Roman" w:hAnsi="Times New Roman" w:cs="Times New Roman"/>
          <w:sz w:val="24"/>
          <w:szCs w:val="24"/>
        </w:rPr>
      </w:pPr>
      <w:r w:rsidRPr="006173EE">
        <w:rPr>
          <w:rFonts w:ascii="Times New Roman" w:hAnsi="Times New Roman" w:cs="Times New Roman"/>
          <w:sz w:val="24"/>
          <w:szCs w:val="24"/>
        </w:rPr>
        <w:t>Izabela Fecko</w:t>
      </w:r>
      <w:r w:rsidR="00E8501F" w:rsidRPr="006173EE">
        <w:rPr>
          <w:rFonts w:ascii="Times New Roman" w:hAnsi="Times New Roman" w:cs="Times New Roman"/>
          <w:sz w:val="24"/>
          <w:szCs w:val="24"/>
        </w:rPr>
        <w:t>,</w:t>
      </w:r>
    </w:p>
    <w:p w14:paraId="34BA7A57" w14:textId="686A8FC3" w:rsidR="003F18B0" w:rsidRPr="006173EE" w:rsidRDefault="003F18B0">
      <w:pPr>
        <w:numPr>
          <w:ilvl w:val="0"/>
          <w:numId w:val="19"/>
        </w:numPr>
        <w:autoSpaceDE w:val="0"/>
        <w:spacing w:after="0" w:line="240" w:lineRule="auto"/>
        <w:ind w:left="568" w:hanging="284"/>
        <w:jc w:val="both"/>
        <w:rPr>
          <w:rFonts w:ascii="Times New Roman" w:hAnsi="Times New Roman" w:cs="Times New Roman"/>
          <w:sz w:val="24"/>
          <w:szCs w:val="24"/>
        </w:rPr>
      </w:pPr>
      <w:r w:rsidRPr="006173EE">
        <w:rPr>
          <w:rFonts w:ascii="Times New Roman" w:hAnsi="Times New Roman" w:cs="Times New Roman"/>
          <w:sz w:val="24"/>
          <w:szCs w:val="24"/>
        </w:rPr>
        <w:t xml:space="preserve">w kwestiach merytorycznych - z Wydziału </w:t>
      </w:r>
      <w:r w:rsidR="00E8501F" w:rsidRPr="006173EE">
        <w:rPr>
          <w:rFonts w:ascii="Times New Roman" w:hAnsi="Times New Roman" w:cs="Times New Roman"/>
          <w:sz w:val="24"/>
          <w:szCs w:val="24"/>
        </w:rPr>
        <w:t>Dróg i Infrastruktury Miejskiej</w:t>
      </w:r>
      <w:r w:rsidRPr="006173EE">
        <w:rPr>
          <w:rFonts w:ascii="Times New Roman" w:hAnsi="Times New Roman" w:cs="Times New Roman"/>
          <w:sz w:val="24"/>
          <w:szCs w:val="24"/>
        </w:rPr>
        <w:t>:</w:t>
      </w:r>
    </w:p>
    <w:p w14:paraId="70F43AFD" w14:textId="4E6E3F19" w:rsidR="003F18B0" w:rsidRPr="006173EE" w:rsidRDefault="00C11458">
      <w:pPr>
        <w:numPr>
          <w:ilvl w:val="0"/>
          <w:numId w:val="20"/>
        </w:numPr>
        <w:spacing w:after="0" w:line="240" w:lineRule="auto"/>
        <w:ind w:left="851" w:hanging="284"/>
        <w:jc w:val="both"/>
        <w:rPr>
          <w:rFonts w:ascii="Times New Roman" w:hAnsi="Times New Roman" w:cs="Times New Roman"/>
          <w:sz w:val="24"/>
          <w:szCs w:val="24"/>
        </w:rPr>
      </w:pPr>
      <w:r w:rsidRPr="006173EE">
        <w:rPr>
          <w:rFonts w:ascii="Times New Roman" w:hAnsi="Times New Roman" w:cs="Times New Roman"/>
          <w:sz w:val="24"/>
          <w:szCs w:val="24"/>
        </w:rPr>
        <w:t>Alicja Więcław</w:t>
      </w:r>
      <w:r w:rsidR="00832839" w:rsidRPr="006173EE">
        <w:rPr>
          <w:rFonts w:ascii="Times New Roman" w:hAnsi="Times New Roman" w:cs="Times New Roman"/>
          <w:sz w:val="24"/>
          <w:szCs w:val="24"/>
        </w:rPr>
        <w:t>,</w:t>
      </w:r>
    </w:p>
    <w:p w14:paraId="74F8BC08" w14:textId="69B845A0" w:rsidR="00832839" w:rsidRPr="006173EE" w:rsidRDefault="00C11458">
      <w:pPr>
        <w:numPr>
          <w:ilvl w:val="0"/>
          <w:numId w:val="20"/>
        </w:numPr>
        <w:spacing w:after="0" w:line="240" w:lineRule="auto"/>
        <w:ind w:left="851" w:hanging="284"/>
        <w:jc w:val="both"/>
        <w:rPr>
          <w:rFonts w:ascii="Times New Roman" w:hAnsi="Times New Roman" w:cs="Times New Roman"/>
          <w:sz w:val="24"/>
          <w:szCs w:val="24"/>
        </w:rPr>
      </w:pPr>
      <w:r w:rsidRPr="006173EE">
        <w:rPr>
          <w:rFonts w:ascii="Times New Roman" w:hAnsi="Times New Roman" w:cs="Times New Roman"/>
          <w:sz w:val="24"/>
          <w:szCs w:val="24"/>
        </w:rPr>
        <w:t>Renata Kogut</w:t>
      </w:r>
      <w:r w:rsidR="00C170FE" w:rsidRPr="006173EE">
        <w:rPr>
          <w:rFonts w:ascii="Times New Roman" w:hAnsi="Times New Roman" w:cs="Times New Roman"/>
          <w:sz w:val="24"/>
          <w:szCs w:val="24"/>
        </w:rPr>
        <w:t>.</w:t>
      </w:r>
    </w:p>
    <w:p w14:paraId="4B70494A" w14:textId="0F367DB0" w:rsidR="003F18B0" w:rsidRPr="006173EE" w:rsidRDefault="003F18B0">
      <w:pPr>
        <w:pStyle w:val="Akapitzlist"/>
        <w:numPr>
          <w:ilvl w:val="0"/>
          <w:numId w:val="23"/>
        </w:numPr>
        <w:spacing w:after="0" w:line="240" w:lineRule="auto"/>
        <w:ind w:left="284" w:hanging="284"/>
        <w:contextualSpacing w:val="0"/>
        <w:jc w:val="both"/>
        <w:rPr>
          <w:rFonts w:ascii="Times New Roman" w:hAnsi="Times New Roman" w:cs="Times New Roman"/>
          <w:sz w:val="24"/>
          <w:szCs w:val="24"/>
        </w:rPr>
      </w:pPr>
      <w:r w:rsidRPr="006173EE">
        <w:rPr>
          <w:rFonts w:ascii="Times New Roman" w:hAnsi="Times New Roman" w:cs="Times New Roman"/>
          <w:sz w:val="24"/>
          <w:szCs w:val="24"/>
        </w:rPr>
        <w:t xml:space="preserve">Jednocześnie Zamawiający informuje, że przepisy ustawy </w:t>
      </w:r>
      <w:r w:rsidR="00A40910" w:rsidRPr="006173EE">
        <w:rPr>
          <w:rFonts w:ascii="Times New Roman" w:hAnsi="Times New Roman" w:cs="Times New Roman"/>
          <w:sz w:val="24"/>
          <w:szCs w:val="24"/>
        </w:rPr>
        <w:t>PZP</w:t>
      </w:r>
      <w:r w:rsidRPr="006173EE">
        <w:rPr>
          <w:rFonts w:ascii="Times New Roman" w:hAnsi="Times New Roman" w:cs="Times New Roman"/>
          <w:sz w:val="24"/>
          <w:szCs w:val="24"/>
        </w:rPr>
        <w:t xml:space="preserve"> nie pozwalają na jakikolwiek inny kontakt - zarówno z Zamawiającym jak i osobami uprawnionymi do porozumiewania się z Wykonawcami - niż wskazany w SWZ.</w:t>
      </w:r>
    </w:p>
    <w:p w14:paraId="2DB885D5" w14:textId="79320C43" w:rsidR="003F18B0" w:rsidRPr="006173EE" w:rsidRDefault="00F417AE">
      <w:pPr>
        <w:pStyle w:val="Nagwek3"/>
        <w:numPr>
          <w:ilvl w:val="0"/>
          <w:numId w:val="10"/>
        </w:numPr>
        <w:spacing w:before="240" w:after="240" w:line="240" w:lineRule="auto"/>
        <w:ind w:left="284" w:hanging="284"/>
      </w:pPr>
      <w:bookmarkStart w:id="32" w:name="_Toc101950378"/>
      <w:r w:rsidRPr="006173EE">
        <w:t xml:space="preserve"> </w:t>
      </w:r>
      <w:r w:rsidR="003F18B0" w:rsidRPr="006173EE">
        <w:t>TERMIN ZWIĄZANIA OFERTĄ</w:t>
      </w:r>
      <w:bookmarkEnd w:id="32"/>
    </w:p>
    <w:p w14:paraId="1AF31014" w14:textId="2A04561B" w:rsidR="003F18B0" w:rsidRPr="006173EE" w:rsidRDefault="003F18B0">
      <w:pPr>
        <w:pStyle w:val="Bezodstpw"/>
        <w:numPr>
          <w:ilvl w:val="0"/>
          <w:numId w:val="24"/>
        </w:numPr>
        <w:ind w:left="284" w:hanging="284"/>
        <w:jc w:val="both"/>
      </w:pPr>
      <w:r w:rsidRPr="006173EE">
        <w:t xml:space="preserve">Wykonawca jest związany ofertą przez okres </w:t>
      </w:r>
      <w:r w:rsidR="00EC7724" w:rsidRPr="006173EE">
        <w:t>90</w:t>
      </w:r>
      <w:r w:rsidRPr="006173EE">
        <w:t xml:space="preserve"> dni, od dnia upływu terminu składania ofert </w:t>
      </w:r>
      <w:r w:rsidR="001448EF" w:rsidRPr="001448EF">
        <w:rPr>
          <w:b/>
          <w:bCs/>
        </w:rPr>
        <w:t>do dnia 05-12-2023 r.</w:t>
      </w:r>
    </w:p>
    <w:p w14:paraId="0AB6A0E0" w14:textId="7A39870E" w:rsidR="00101A62" w:rsidRPr="006173EE" w:rsidRDefault="00101A62">
      <w:pPr>
        <w:pStyle w:val="Bezodstpw"/>
        <w:numPr>
          <w:ilvl w:val="0"/>
          <w:numId w:val="24"/>
        </w:numPr>
        <w:ind w:left="284" w:hanging="284"/>
        <w:jc w:val="both"/>
      </w:pPr>
      <w:r w:rsidRPr="006173EE">
        <w:t xml:space="preserve">W przypadku gdy wybór najkorzystniejszej oferty nie nastąpi przed upływem terminu związania ofertą, o którym mowa w ust. </w:t>
      </w:r>
      <w:r w:rsidR="009B7F11" w:rsidRPr="006173EE">
        <w:t>1</w:t>
      </w:r>
      <w:r w:rsidRPr="006173EE">
        <w:t xml:space="preserve">, Zamawiający przed upływem terminu związania ofertą, </w:t>
      </w:r>
      <w:r w:rsidR="00D93E0F" w:rsidRPr="006173EE">
        <w:t>zwróci</w:t>
      </w:r>
      <w:r w:rsidRPr="006173EE">
        <w:t xml:space="preserve"> się jednokrotnie do Wykonawców o wyrażenie zgody na przedłużenie tego terminu o wskazywany przez niego okres, nie dłuższy niż 60 dni.</w:t>
      </w:r>
    </w:p>
    <w:p w14:paraId="1757D9B9" w14:textId="328EDC60" w:rsidR="00D93E0F" w:rsidRPr="006173EE" w:rsidRDefault="00101A62">
      <w:pPr>
        <w:pStyle w:val="Bezodstpw"/>
        <w:numPr>
          <w:ilvl w:val="0"/>
          <w:numId w:val="24"/>
        </w:numPr>
        <w:ind w:left="284" w:hanging="284"/>
        <w:jc w:val="both"/>
      </w:pPr>
      <w:r w:rsidRPr="006173EE">
        <w:t xml:space="preserve">Przedłużenie terminu związania ofertą, o którym mowa w ust. </w:t>
      </w:r>
      <w:r w:rsidR="009B7F11" w:rsidRPr="006173EE">
        <w:t>1</w:t>
      </w:r>
      <w:r w:rsidRPr="006173EE">
        <w:t xml:space="preserve">, wymaga złożenia przez Wykonawcę pisemnego oświadczenia o wyrażeniu zgody na przedłużenie terminu związania ofertą. Przedłużenie terminu związania ofertą, o którym mowa w ust. </w:t>
      </w:r>
      <w:r w:rsidR="009B7F11" w:rsidRPr="006173EE">
        <w:t>1</w:t>
      </w:r>
      <w:r w:rsidRPr="006173EE">
        <w:t>, następuje wraz z przedłużeniem okresu ważności wadium albo, jeżeli nie jest to możliwe,</w:t>
      </w:r>
      <w:r w:rsidR="00904070" w:rsidRPr="006173EE">
        <w:t xml:space="preserve">                                       </w:t>
      </w:r>
      <w:r w:rsidRPr="006173EE">
        <w:t xml:space="preserve"> z wniesieniem nowego wadium na przedłużony okres związania ofertą.</w:t>
      </w:r>
    </w:p>
    <w:p w14:paraId="213C40DD" w14:textId="77777777" w:rsidR="00D93E0F" w:rsidRPr="006173EE" w:rsidRDefault="00D93E0F">
      <w:pPr>
        <w:pStyle w:val="Bezodstpw"/>
        <w:numPr>
          <w:ilvl w:val="0"/>
          <w:numId w:val="24"/>
        </w:numPr>
        <w:ind w:left="284" w:hanging="284"/>
        <w:jc w:val="both"/>
      </w:pPr>
      <w:r w:rsidRPr="006173EE">
        <w:t>Jeżeli termin związania ofertą upłynie przed wyborem najkorzystniejszej oferty, Zamawiający wezwie Wykonawcę, którego oferta otrzymała najwyższą ocenę, do wyrażenia, w wyznaczonym przez Zamawiającego terminie, pisemnej zgody na wybór jego oferty.</w:t>
      </w:r>
    </w:p>
    <w:p w14:paraId="2869AB4C" w14:textId="369CCAA7" w:rsidR="00D93E0F" w:rsidRPr="006173EE" w:rsidRDefault="00D93E0F">
      <w:pPr>
        <w:pStyle w:val="Bezodstpw"/>
        <w:numPr>
          <w:ilvl w:val="0"/>
          <w:numId w:val="24"/>
        </w:numPr>
        <w:ind w:left="284" w:hanging="284"/>
        <w:jc w:val="both"/>
      </w:pPr>
      <w:r w:rsidRPr="006173EE">
        <w:t xml:space="preserve">W przypadku braku zgody, o której mowa w ust. 4, Zamawiający zwróci się o wyrażenie takiej zgody do kolejnego Wykonawcy, którego oferta została najwyżej oceniona, chyba </w:t>
      </w:r>
      <w:r w:rsidR="00904070" w:rsidRPr="006173EE">
        <w:t xml:space="preserve">                       </w:t>
      </w:r>
      <w:r w:rsidRPr="006173EE">
        <w:t>że zajdą przesłanki do unieważnienia postępowania.</w:t>
      </w:r>
    </w:p>
    <w:p w14:paraId="27FEBA25" w14:textId="77777777" w:rsidR="003F18B0" w:rsidRPr="00AC7E38" w:rsidRDefault="003F18B0">
      <w:pPr>
        <w:pStyle w:val="Nagwek3"/>
        <w:numPr>
          <w:ilvl w:val="0"/>
          <w:numId w:val="10"/>
        </w:numPr>
        <w:spacing w:before="240" w:after="240" w:line="240" w:lineRule="auto"/>
        <w:ind w:left="709" w:hanging="709"/>
      </w:pPr>
      <w:bookmarkStart w:id="33" w:name="_Toc101950379"/>
      <w:r w:rsidRPr="00AC7E38">
        <w:t>WYMAGANIA DOTYCZĄCE WADIUM</w:t>
      </w:r>
      <w:bookmarkEnd w:id="33"/>
    </w:p>
    <w:p w14:paraId="7237DE07" w14:textId="058610C8" w:rsidR="003F18B0" w:rsidRPr="00AC7E38" w:rsidRDefault="003F18B0">
      <w:pPr>
        <w:numPr>
          <w:ilvl w:val="0"/>
          <w:numId w:val="6"/>
        </w:numPr>
        <w:suppressAutoHyphens/>
        <w:spacing w:after="0" w:line="240" w:lineRule="auto"/>
        <w:ind w:left="284" w:hanging="284"/>
        <w:jc w:val="both"/>
        <w:rPr>
          <w:rFonts w:ascii="Times New Roman" w:hAnsi="Times New Roman" w:cs="Times New Roman"/>
          <w:sz w:val="24"/>
          <w:szCs w:val="24"/>
        </w:rPr>
      </w:pPr>
      <w:r w:rsidRPr="00AC7E38">
        <w:rPr>
          <w:rFonts w:ascii="Times New Roman" w:hAnsi="Times New Roman" w:cs="Times New Roman"/>
          <w:sz w:val="24"/>
          <w:szCs w:val="24"/>
        </w:rPr>
        <w:t xml:space="preserve">Wykonawca jest zobowiązany do wniesienia wadium w wysokości </w:t>
      </w:r>
      <w:r w:rsidR="00C11458" w:rsidRPr="00AC7E38">
        <w:rPr>
          <w:rFonts w:ascii="Times New Roman" w:hAnsi="Times New Roman" w:cs="Times New Roman"/>
          <w:sz w:val="24"/>
          <w:szCs w:val="24"/>
        </w:rPr>
        <w:t>20</w:t>
      </w:r>
      <w:r w:rsidR="00113AEE" w:rsidRPr="00AC7E38">
        <w:rPr>
          <w:rFonts w:ascii="Times New Roman" w:hAnsi="Times New Roman" w:cs="Times New Roman"/>
          <w:sz w:val="24"/>
          <w:szCs w:val="24"/>
        </w:rPr>
        <w:t> </w:t>
      </w:r>
      <w:r w:rsidRPr="00AC7E38">
        <w:rPr>
          <w:rFonts w:ascii="Times New Roman" w:hAnsi="Times New Roman" w:cs="Times New Roman"/>
          <w:sz w:val="24"/>
          <w:szCs w:val="24"/>
        </w:rPr>
        <w:t xml:space="preserve">000,00 zł (słownie: </w:t>
      </w:r>
      <w:r w:rsidR="00C11458" w:rsidRPr="00AC7E38">
        <w:rPr>
          <w:rFonts w:ascii="Times New Roman" w:hAnsi="Times New Roman" w:cs="Times New Roman"/>
          <w:sz w:val="24"/>
          <w:szCs w:val="24"/>
        </w:rPr>
        <w:t>dwadzieścia</w:t>
      </w:r>
      <w:r w:rsidRPr="00AC7E38">
        <w:rPr>
          <w:rFonts w:ascii="Times New Roman" w:hAnsi="Times New Roman" w:cs="Times New Roman"/>
          <w:sz w:val="24"/>
          <w:szCs w:val="24"/>
        </w:rPr>
        <w:t xml:space="preserve"> tysięcy złotych).</w:t>
      </w:r>
    </w:p>
    <w:p w14:paraId="644DA269" w14:textId="3431C02E" w:rsidR="003F18B0" w:rsidRPr="00AC7E38" w:rsidRDefault="003F18B0">
      <w:pPr>
        <w:numPr>
          <w:ilvl w:val="0"/>
          <w:numId w:val="6"/>
        </w:numPr>
        <w:suppressAutoHyphens/>
        <w:spacing w:after="0" w:line="240" w:lineRule="auto"/>
        <w:ind w:left="284" w:hanging="284"/>
        <w:jc w:val="both"/>
        <w:rPr>
          <w:rFonts w:ascii="Times New Roman" w:hAnsi="Times New Roman" w:cs="Times New Roman"/>
          <w:sz w:val="24"/>
          <w:szCs w:val="24"/>
        </w:rPr>
      </w:pPr>
      <w:r w:rsidRPr="00AC7E38">
        <w:rPr>
          <w:rFonts w:ascii="Times New Roman" w:hAnsi="Times New Roman" w:cs="Times New Roman"/>
          <w:sz w:val="24"/>
          <w:szCs w:val="24"/>
        </w:rPr>
        <w:t xml:space="preserve">Wadium musi być wniesione przed upływem terminu składania ofert w jednej lub kilku formach wymienionych w art. 97 ust. 7 ustawy </w:t>
      </w:r>
      <w:r w:rsidR="00A40910" w:rsidRPr="00AC7E38">
        <w:rPr>
          <w:rFonts w:ascii="Times New Roman" w:hAnsi="Times New Roman" w:cs="Times New Roman"/>
          <w:sz w:val="24"/>
          <w:szCs w:val="24"/>
        </w:rPr>
        <w:t>PZP</w:t>
      </w:r>
      <w:r w:rsidRPr="00AC7E38">
        <w:rPr>
          <w:rFonts w:ascii="Times New Roman" w:hAnsi="Times New Roman" w:cs="Times New Roman"/>
          <w:sz w:val="24"/>
          <w:szCs w:val="24"/>
        </w:rPr>
        <w:t>, w zależności od wyboru Wykonawcy.</w:t>
      </w:r>
    </w:p>
    <w:p w14:paraId="115C7754" w14:textId="31198CD4" w:rsidR="003F18B0" w:rsidRPr="00AC7E38" w:rsidRDefault="003F18B0">
      <w:pPr>
        <w:numPr>
          <w:ilvl w:val="0"/>
          <w:numId w:val="6"/>
        </w:numPr>
        <w:suppressAutoHyphens/>
        <w:spacing w:after="0" w:line="240" w:lineRule="auto"/>
        <w:ind w:left="284" w:hanging="284"/>
        <w:jc w:val="both"/>
        <w:rPr>
          <w:rFonts w:ascii="Times New Roman" w:hAnsi="Times New Roman" w:cs="Times New Roman"/>
          <w:sz w:val="24"/>
          <w:szCs w:val="24"/>
        </w:rPr>
      </w:pPr>
      <w:r w:rsidRPr="00AC7E38">
        <w:rPr>
          <w:rFonts w:ascii="Times New Roman" w:hAnsi="Times New Roman" w:cs="Times New Roman"/>
          <w:sz w:val="24"/>
          <w:szCs w:val="24"/>
        </w:rPr>
        <w:lastRenderedPageBreak/>
        <w:t xml:space="preserve">Wadium w formie pieniądza należy wnieść przelewem na konto w Banku PEKAO SA Oddział I w Świdnicy nr rachunku </w:t>
      </w:r>
      <w:r w:rsidRPr="00AC7E38">
        <w:rPr>
          <w:rFonts w:ascii="Times New Roman" w:hAnsi="Times New Roman" w:cs="Times New Roman"/>
          <w:b/>
          <w:bCs/>
          <w:sz w:val="24"/>
          <w:szCs w:val="24"/>
        </w:rPr>
        <w:t>96 1240 1978 1111 0010 0166 5724</w:t>
      </w:r>
      <w:r w:rsidRPr="00AC7E38">
        <w:rPr>
          <w:rFonts w:ascii="Times New Roman" w:hAnsi="Times New Roman" w:cs="Times New Roman"/>
          <w:sz w:val="24"/>
          <w:szCs w:val="24"/>
        </w:rPr>
        <w:t xml:space="preserve">, z dopiskiem na przelewie: „Wadium w postępowaniu nr </w:t>
      </w:r>
      <w:r w:rsidR="002D2599">
        <w:rPr>
          <w:rFonts w:ascii="Times New Roman" w:hAnsi="Times New Roman" w:cs="Times New Roman"/>
          <w:sz w:val="24"/>
          <w:szCs w:val="24"/>
        </w:rPr>
        <w:t>P-84/IX/23</w:t>
      </w:r>
      <w:r w:rsidRPr="00AC7E38">
        <w:rPr>
          <w:rFonts w:ascii="Times New Roman" w:hAnsi="Times New Roman" w:cs="Times New Roman"/>
          <w:sz w:val="24"/>
          <w:szCs w:val="24"/>
        </w:rPr>
        <w:t>”</w:t>
      </w:r>
    </w:p>
    <w:p w14:paraId="235A9B8C" w14:textId="4D73312E" w:rsidR="003F18B0" w:rsidRPr="00AC7E38" w:rsidRDefault="003F18B0">
      <w:pPr>
        <w:numPr>
          <w:ilvl w:val="0"/>
          <w:numId w:val="6"/>
        </w:numPr>
        <w:suppressAutoHyphens/>
        <w:spacing w:after="0" w:line="240" w:lineRule="auto"/>
        <w:ind w:left="284" w:hanging="284"/>
        <w:jc w:val="both"/>
        <w:rPr>
          <w:rFonts w:ascii="Times New Roman" w:hAnsi="Times New Roman" w:cs="Times New Roman"/>
          <w:sz w:val="24"/>
          <w:szCs w:val="24"/>
        </w:rPr>
      </w:pPr>
      <w:r w:rsidRPr="00AC7E38">
        <w:rPr>
          <w:rFonts w:ascii="Times New Roman" w:hAnsi="Times New Roman" w:cs="Times New Roman"/>
          <w:sz w:val="24"/>
          <w:szCs w:val="24"/>
        </w:rPr>
        <w:t>Ze względu na ryzyko związane z okresem rozliczeń międzybankowych Zamawiający zaleca dokonanie przelewu ze stosownym wyprzedzeniem. Skuteczne wniesienie wadium</w:t>
      </w:r>
      <w:r w:rsidR="00AC7E38" w:rsidRPr="00AC7E38">
        <w:rPr>
          <w:rFonts w:ascii="Times New Roman" w:hAnsi="Times New Roman" w:cs="Times New Roman"/>
          <w:sz w:val="24"/>
          <w:szCs w:val="24"/>
        </w:rPr>
        <w:t xml:space="preserve">             </w:t>
      </w:r>
      <w:r w:rsidRPr="00AC7E38">
        <w:rPr>
          <w:rFonts w:ascii="Times New Roman" w:hAnsi="Times New Roman" w:cs="Times New Roman"/>
          <w:sz w:val="24"/>
          <w:szCs w:val="24"/>
        </w:rPr>
        <w:t xml:space="preserve"> w pieniądzu następuje z chwilą uznania środków pieniężnych na rachunku bankowym Zamawiającego, o którym mowa w ust. 3, przed upływem terminu składania ofert (tj. przed upływem dnia i godziny wyznaczonej jako ostateczny termin składania ofert).</w:t>
      </w:r>
    </w:p>
    <w:p w14:paraId="660E0F04" w14:textId="5C1A72F8" w:rsidR="003F18B0" w:rsidRPr="00AC7E38" w:rsidRDefault="003F18B0">
      <w:pPr>
        <w:numPr>
          <w:ilvl w:val="0"/>
          <w:numId w:val="6"/>
        </w:numPr>
        <w:suppressAutoHyphens/>
        <w:spacing w:after="0" w:line="240" w:lineRule="auto"/>
        <w:ind w:left="284" w:hanging="284"/>
        <w:jc w:val="both"/>
        <w:rPr>
          <w:rFonts w:ascii="Times New Roman" w:hAnsi="Times New Roman" w:cs="Times New Roman"/>
          <w:sz w:val="24"/>
          <w:szCs w:val="24"/>
        </w:rPr>
      </w:pPr>
      <w:r w:rsidRPr="00AC7E38">
        <w:rPr>
          <w:rFonts w:ascii="Times New Roman" w:hAnsi="Times New Roman" w:cs="Times New Roman"/>
          <w:sz w:val="24"/>
          <w:szCs w:val="24"/>
        </w:rPr>
        <w:t>W przypadku korzystania przez Wykonawcę z systemu umożliwiającego dokonywanie natychmiastowych przelewów między kontami w różnych bankach, Wykonawca zobowiązany jest tak opisać tytuł przelewu, aby wynikało z niego kto wpłaca wadium i</w:t>
      </w:r>
      <w:r w:rsidR="00EA1B56" w:rsidRPr="00AC7E38">
        <w:rPr>
          <w:rFonts w:ascii="Times New Roman" w:hAnsi="Times New Roman" w:cs="Times New Roman"/>
          <w:sz w:val="24"/>
          <w:szCs w:val="24"/>
        </w:rPr>
        <w:t> </w:t>
      </w:r>
      <w:r w:rsidRPr="00AC7E38">
        <w:rPr>
          <w:rFonts w:ascii="Times New Roman" w:hAnsi="Times New Roman" w:cs="Times New Roman"/>
          <w:sz w:val="24"/>
          <w:szCs w:val="24"/>
        </w:rPr>
        <w:t>jakiego przetargu dotyczy wpłata.</w:t>
      </w:r>
    </w:p>
    <w:p w14:paraId="4462FF65" w14:textId="6C586DC8" w:rsidR="003F18B0" w:rsidRPr="00AC7E38" w:rsidRDefault="00AC1F18">
      <w:pPr>
        <w:numPr>
          <w:ilvl w:val="0"/>
          <w:numId w:val="6"/>
        </w:numPr>
        <w:suppressAutoHyphens/>
        <w:spacing w:after="0" w:line="240" w:lineRule="auto"/>
        <w:ind w:left="284" w:hanging="284"/>
        <w:jc w:val="both"/>
        <w:rPr>
          <w:rFonts w:ascii="Times New Roman" w:hAnsi="Times New Roman" w:cs="Times New Roman"/>
          <w:sz w:val="24"/>
          <w:szCs w:val="24"/>
        </w:rPr>
      </w:pPr>
      <w:r w:rsidRPr="00AC7E38">
        <w:rPr>
          <w:rFonts w:ascii="Times New Roman" w:hAnsi="Times New Roman" w:cs="Times New Roman"/>
          <w:sz w:val="24"/>
          <w:szCs w:val="24"/>
        </w:rPr>
        <w:t>Jeżeli wadium jest wnoszone w formie gwarancji lub poręczenia, Wykonawca przekazuje Zamawiającemu oryginał gwarancji lub poręczenia, w postaci elektronicznej.</w:t>
      </w:r>
    </w:p>
    <w:p w14:paraId="24EC9199" w14:textId="77777777" w:rsidR="003F18B0" w:rsidRPr="00AC7E38" w:rsidRDefault="003F18B0">
      <w:pPr>
        <w:numPr>
          <w:ilvl w:val="0"/>
          <w:numId w:val="6"/>
        </w:numPr>
        <w:suppressAutoHyphens/>
        <w:spacing w:after="0" w:line="240" w:lineRule="auto"/>
        <w:ind w:left="284" w:hanging="284"/>
        <w:jc w:val="both"/>
        <w:rPr>
          <w:rFonts w:ascii="Times New Roman" w:hAnsi="Times New Roman" w:cs="Times New Roman"/>
          <w:sz w:val="24"/>
          <w:szCs w:val="24"/>
        </w:rPr>
      </w:pPr>
      <w:r w:rsidRPr="00AC7E38">
        <w:rPr>
          <w:rFonts w:ascii="Times New Roman" w:hAnsi="Times New Roman" w:cs="Times New Roman"/>
          <w:sz w:val="24"/>
          <w:szCs w:val="24"/>
        </w:rPr>
        <w:t>W przypadku wniesienia wadium w formie gwarancji lub poręczenia, koniecznym jest, aby gwarancja lub poręczenie obejmowały:</w:t>
      </w:r>
    </w:p>
    <w:p w14:paraId="229A4E23" w14:textId="7DB188D0" w:rsidR="003F18B0" w:rsidRPr="00AC7E38" w:rsidRDefault="003F18B0">
      <w:pPr>
        <w:numPr>
          <w:ilvl w:val="2"/>
          <w:numId w:val="7"/>
        </w:numPr>
        <w:suppressAutoHyphens/>
        <w:spacing w:after="0" w:line="240" w:lineRule="auto"/>
        <w:ind w:left="568" w:hanging="284"/>
        <w:jc w:val="both"/>
        <w:rPr>
          <w:rFonts w:ascii="Times New Roman" w:hAnsi="Times New Roman" w:cs="Times New Roman"/>
          <w:sz w:val="24"/>
          <w:szCs w:val="24"/>
        </w:rPr>
      </w:pPr>
      <w:r w:rsidRPr="00AC7E38">
        <w:rPr>
          <w:rFonts w:ascii="Times New Roman" w:hAnsi="Times New Roman" w:cs="Times New Roman"/>
          <w:sz w:val="24"/>
          <w:szCs w:val="24"/>
        </w:rPr>
        <w:t>nazwę dającego zlecenie (</w:t>
      </w:r>
      <w:r w:rsidR="00AC1F18" w:rsidRPr="00AC7E38">
        <w:rPr>
          <w:rFonts w:ascii="Times New Roman" w:hAnsi="Times New Roman" w:cs="Times New Roman"/>
          <w:sz w:val="24"/>
          <w:szCs w:val="24"/>
        </w:rPr>
        <w:t>W</w:t>
      </w:r>
      <w:r w:rsidRPr="00AC7E38">
        <w:rPr>
          <w:rFonts w:ascii="Times New Roman" w:hAnsi="Times New Roman" w:cs="Times New Roman"/>
          <w:sz w:val="24"/>
          <w:szCs w:val="24"/>
        </w:rPr>
        <w:t>ykonawcy), beneficjenta gwarancji (</w:t>
      </w:r>
      <w:r w:rsidR="00AC1F18" w:rsidRPr="00AC7E38">
        <w:rPr>
          <w:rFonts w:ascii="Times New Roman" w:hAnsi="Times New Roman" w:cs="Times New Roman"/>
          <w:sz w:val="24"/>
          <w:szCs w:val="24"/>
        </w:rPr>
        <w:t>Z</w:t>
      </w:r>
      <w:r w:rsidRPr="00AC7E38">
        <w:rPr>
          <w:rFonts w:ascii="Times New Roman" w:hAnsi="Times New Roman" w:cs="Times New Roman"/>
          <w:sz w:val="24"/>
          <w:szCs w:val="24"/>
        </w:rPr>
        <w:t>amawiającego), gwaranta (banku lub instytucji ubezpieczeniowej udzielających gwarancji) oraz wskazanie ich siedzib,</w:t>
      </w:r>
    </w:p>
    <w:p w14:paraId="14B446FF" w14:textId="77777777" w:rsidR="003F18B0" w:rsidRPr="00AC7E38" w:rsidRDefault="003F18B0">
      <w:pPr>
        <w:numPr>
          <w:ilvl w:val="2"/>
          <w:numId w:val="7"/>
        </w:numPr>
        <w:suppressAutoHyphens/>
        <w:spacing w:after="0" w:line="240" w:lineRule="auto"/>
        <w:ind w:left="568" w:hanging="284"/>
        <w:jc w:val="both"/>
        <w:rPr>
          <w:rFonts w:ascii="Times New Roman" w:hAnsi="Times New Roman" w:cs="Times New Roman"/>
          <w:sz w:val="24"/>
          <w:szCs w:val="24"/>
        </w:rPr>
      </w:pPr>
      <w:r w:rsidRPr="00AC7E38">
        <w:rPr>
          <w:rFonts w:ascii="Times New Roman" w:hAnsi="Times New Roman" w:cs="Times New Roman"/>
          <w:sz w:val="24"/>
          <w:szCs w:val="24"/>
        </w:rPr>
        <w:t>kwotę gwarancji,</w:t>
      </w:r>
    </w:p>
    <w:p w14:paraId="6314538A" w14:textId="77777777" w:rsidR="003F18B0" w:rsidRPr="00AC7E38" w:rsidRDefault="003F18B0">
      <w:pPr>
        <w:numPr>
          <w:ilvl w:val="2"/>
          <w:numId w:val="7"/>
        </w:numPr>
        <w:suppressAutoHyphens/>
        <w:spacing w:after="0" w:line="240" w:lineRule="auto"/>
        <w:ind w:left="568" w:hanging="284"/>
        <w:jc w:val="both"/>
        <w:rPr>
          <w:rFonts w:ascii="Times New Roman" w:hAnsi="Times New Roman" w:cs="Times New Roman"/>
          <w:sz w:val="24"/>
          <w:szCs w:val="24"/>
        </w:rPr>
      </w:pPr>
      <w:r w:rsidRPr="00AC7E38">
        <w:rPr>
          <w:rFonts w:ascii="Times New Roman" w:hAnsi="Times New Roman" w:cs="Times New Roman"/>
          <w:sz w:val="24"/>
          <w:szCs w:val="24"/>
        </w:rPr>
        <w:t>termin ważności gwarancji w formule: „od dnia ………… - do dnia…………",</w:t>
      </w:r>
    </w:p>
    <w:p w14:paraId="1DD5CA19" w14:textId="554079AB" w:rsidR="003F18B0" w:rsidRPr="00AC7E38" w:rsidRDefault="003F18B0">
      <w:pPr>
        <w:numPr>
          <w:ilvl w:val="2"/>
          <w:numId w:val="7"/>
        </w:numPr>
        <w:suppressAutoHyphens/>
        <w:spacing w:after="0" w:line="240" w:lineRule="auto"/>
        <w:ind w:left="568" w:hanging="284"/>
        <w:jc w:val="both"/>
        <w:rPr>
          <w:rFonts w:ascii="Times New Roman" w:hAnsi="Times New Roman" w:cs="Times New Roman"/>
          <w:sz w:val="24"/>
          <w:szCs w:val="24"/>
        </w:rPr>
      </w:pPr>
      <w:r w:rsidRPr="00AC7E38">
        <w:rPr>
          <w:rFonts w:ascii="Times New Roman" w:hAnsi="Times New Roman" w:cs="Times New Roman"/>
          <w:sz w:val="24"/>
          <w:szCs w:val="24"/>
        </w:rPr>
        <w:t xml:space="preserve">odpowiedzialność za wszystkie przypadki powodujące utratę wadium przez Wykonawcę, określone w art. 98 ust. 6 ustawy </w:t>
      </w:r>
      <w:r w:rsidR="00A40910" w:rsidRPr="00AC7E38">
        <w:rPr>
          <w:rFonts w:ascii="Times New Roman" w:hAnsi="Times New Roman" w:cs="Times New Roman"/>
          <w:sz w:val="24"/>
          <w:szCs w:val="24"/>
        </w:rPr>
        <w:t>PZP</w:t>
      </w:r>
      <w:r w:rsidR="00AC1F18" w:rsidRPr="00AC7E38">
        <w:rPr>
          <w:rFonts w:ascii="Times New Roman" w:hAnsi="Times New Roman" w:cs="Times New Roman"/>
          <w:sz w:val="24"/>
          <w:szCs w:val="24"/>
        </w:rPr>
        <w:t>,</w:t>
      </w:r>
    </w:p>
    <w:p w14:paraId="2DB6E950" w14:textId="38610732" w:rsidR="003F18B0" w:rsidRPr="00AC7E38" w:rsidRDefault="003F18B0">
      <w:pPr>
        <w:numPr>
          <w:ilvl w:val="2"/>
          <w:numId w:val="7"/>
        </w:numPr>
        <w:suppressAutoHyphens/>
        <w:spacing w:after="0" w:line="240" w:lineRule="auto"/>
        <w:ind w:left="568" w:hanging="284"/>
        <w:jc w:val="both"/>
        <w:rPr>
          <w:rFonts w:ascii="Times New Roman" w:hAnsi="Times New Roman" w:cs="Times New Roman"/>
          <w:sz w:val="24"/>
          <w:szCs w:val="24"/>
        </w:rPr>
      </w:pPr>
      <w:r w:rsidRPr="00AC7E38">
        <w:rPr>
          <w:rFonts w:ascii="Times New Roman" w:hAnsi="Times New Roman" w:cs="Times New Roman"/>
          <w:sz w:val="24"/>
          <w:szCs w:val="24"/>
        </w:rPr>
        <w:t>nieodwołalne i bezwarunkowe zobowiązanie wystawcy dokumentu do zapłaty na rzecz Zamawiającego kwoty wadium</w:t>
      </w:r>
      <w:r w:rsidR="00AB687D" w:rsidRPr="00AC7E38">
        <w:rPr>
          <w:rFonts w:ascii="Times New Roman" w:hAnsi="Times New Roman" w:cs="Times New Roman"/>
          <w:sz w:val="24"/>
          <w:szCs w:val="24"/>
        </w:rPr>
        <w:t>,</w:t>
      </w:r>
      <w:r w:rsidRPr="00AC7E38">
        <w:rPr>
          <w:rFonts w:ascii="Times New Roman" w:hAnsi="Times New Roman" w:cs="Times New Roman"/>
          <w:sz w:val="24"/>
          <w:szCs w:val="24"/>
        </w:rPr>
        <w:t xml:space="preserve"> płatne na pierwsze pisemne żądanie Zamawiającego,</w:t>
      </w:r>
    </w:p>
    <w:p w14:paraId="1A2074E0" w14:textId="1959464E" w:rsidR="00E1778A" w:rsidRPr="00AC7E38" w:rsidRDefault="003F18B0">
      <w:pPr>
        <w:numPr>
          <w:ilvl w:val="2"/>
          <w:numId w:val="7"/>
        </w:numPr>
        <w:suppressAutoHyphens/>
        <w:spacing w:after="0" w:line="240" w:lineRule="auto"/>
        <w:ind w:left="568" w:hanging="284"/>
        <w:jc w:val="both"/>
        <w:rPr>
          <w:rFonts w:ascii="Times New Roman" w:hAnsi="Times New Roman" w:cs="Times New Roman"/>
          <w:sz w:val="24"/>
          <w:szCs w:val="24"/>
        </w:rPr>
      </w:pPr>
      <w:r w:rsidRPr="00AC7E38">
        <w:rPr>
          <w:rFonts w:ascii="Times New Roman" w:hAnsi="Times New Roman" w:cs="Times New Roman"/>
          <w:sz w:val="24"/>
          <w:szCs w:val="24"/>
        </w:rPr>
        <w:t>sposób przesłania żądania zapłaty</w:t>
      </w:r>
      <w:r w:rsidR="00E1778A" w:rsidRPr="00AC7E38">
        <w:rPr>
          <w:rFonts w:ascii="Times New Roman" w:hAnsi="Times New Roman" w:cs="Times New Roman"/>
          <w:sz w:val="24"/>
          <w:szCs w:val="24"/>
        </w:rPr>
        <w:t xml:space="preserve"> (forma pisemna lub forma elektroniczna opatrzona kwalifikowanym podpisem elektronicznym pod rygorem nieważności)</w:t>
      </w:r>
      <w:r w:rsidRPr="00AC7E38">
        <w:rPr>
          <w:rFonts w:ascii="Times New Roman" w:hAnsi="Times New Roman" w:cs="Times New Roman"/>
          <w:sz w:val="24"/>
          <w:szCs w:val="24"/>
        </w:rPr>
        <w:t>, z podaniem adresu poczty elektronicznej, na który zostanie przesłane wezwanie żądania zapłaty</w:t>
      </w:r>
      <w:r w:rsidR="00E1778A" w:rsidRPr="00AC7E38">
        <w:rPr>
          <w:rFonts w:ascii="Times New Roman" w:hAnsi="Times New Roman" w:cs="Times New Roman"/>
          <w:sz w:val="24"/>
          <w:szCs w:val="24"/>
        </w:rPr>
        <w:t>,</w:t>
      </w:r>
    </w:p>
    <w:p w14:paraId="5D217FCC" w14:textId="4FA3E583" w:rsidR="003F18B0" w:rsidRPr="00AC7E38" w:rsidRDefault="003F18B0">
      <w:pPr>
        <w:numPr>
          <w:ilvl w:val="2"/>
          <w:numId w:val="7"/>
        </w:numPr>
        <w:suppressAutoHyphens/>
        <w:spacing w:after="0" w:line="240" w:lineRule="auto"/>
        <w:ind w:left="568" w:hanging="284"/>
        <w:jc w:val="both"/>
        <w:rPr>
          <w:rFonts w:ascii="Times New Roman" w:hAnsi="Times New Roman" w:cs="Times New Roman"/>
          <w:sz w:val="24"/>
          <w:szCs w:val="24"/>
        </w:rPr>
      </w:pPr>
      <w:r w:rsidRPr="00AC7E38">
        <w:rPr>
          <w:rFonts w:ascii="Times New Roman" w:hAnsi="Times New Roman" w:cs="Times New Roman"/>
          <w:sz w:val="24"/>
          <w:szCs w:val="24"/>
        </w:rPr>
        <w:t>termin na dostarczenie żądania</w:t>
      </w:r>
      <w:r w:rsidR="00E1778A" w:rsidRPr="00AC7E38">
        <w:rPr>
          <w:rFonts w:ascii="Times New Roman" w:hAnsi="Times New Roman" w:cs="Times New Roman"/>
          <w:sz w:val="24"/>
          <w:szCs w:val="24"/>
        </w:rPr>
        <w:t xml:space="preserve"> zapłaty - bieg terminu nie może rozpoczynać się w</w:t>
      </w:r>
      <w:r w:rsidR="00EA1B56" w:rsidRPr="00AC7E38">
        <w:rPr>
          <w:rFonts w:ascii="Times New Roman" w:hAnsi="Times New Roman" w:cs="Times New Roman"/>
          <w:sz w:val="24"/>
          <w:szCs w:val="24"/>
        </w:rPr>
        <w:t> </w:t>
      </w:r>
      <w:r w:rsidR="00E1778A" w:rsidRPr="00AC7E38">
        <w:rPr>
          <w:rFonts w:ascii="Times New Roman" w:hAnsi="Times New Roman" w:cs="Times New Roman"/>
          <w:sz w:val="24"/>
          <w:szCs w:val="24"/>
        </w:rPr>
        <w:t>okresie ważności wadium.</w:t>
      </w:r>
    </w:p>
    <w:p w14:paraId="693097DD" w14:textId="69EB6CA8" w:rsidR="003F18B0" w:rsidRPr="00AC7E38" w:rsidRDefault="003F18B0">
      <w:pPr>
        <w:numPr>
          <w:ilvl w:val="0"/>
          <w:numId w:val="6"/>
        </w:numPr>
        <w:suppressAutoHyphens/>
        <w:spacing w:after="0" w:line="240" w:lineRule="auto"/>
        <w:ind w:left="284" w:hanging="284"/>
        <w:jc w:val="both"/>
        <w:rPr>
          <w:rFonts w:ascii="Times New Roman" w:hAnsi="Times New Roman" w:cs="Times New Roman"/>
          <w:sz w:val="24"/>
          <w:szCs w:val="24"/>
        </w:rPr>
      </w:pPr>
      <w:r w:rsidRPr="00AC7E38">
        <w:rPr>
          <w:rFonts w:ascii="Times New Roman" w:hAnsi="Times New Roman" w:cs="Times New Roman"/>
          <w:sz w:val="24"/>
          <w:szCs w:val="24"/>
        </w:rPr>
        <w:t>Wierzytelność z tytułu gwarancji/poręczenia nie może być przedmiotem przelewu na rzecz osoby trzeciej</w:t>
      </w:r>
      <w:r w:rsidR="00AC1F18" w:rsidRPr="00AC7E38">
        <w:rPr>
          <w:rFonts w:ascii="Times New Roman" w:hAnsi="Times New Roman" w:cs="Times New Roman"/>
          <w:sz w:val="24"/>
          <w:szCs w:val="24"/>
        </w:rPr>
        <w:t xml:space="preserve"> oraz dokument nie może zawierać postanowień uzależniających jego dalsze obowiązywanie od zwrotu oryginału dokumentu gwarancyjnego do gwaranta.</w:t>
      </w:r>
    </w:p>
    <w:p w14:paraId="083EE290" w14:textId="77777777" w:rsidR="003F18B0" w:rsidRPr="00AC7E38" w:rsidRDefault="003F18B0">
      <w:pPr>
        <w:numPr>
          <w:ilvl w:val="0"/>
          <w:numId w:val="6"/>
        </w:numPr>
        <w:suppressAutoHyphens/>
        <w:spacing w:after="0" w:line="240" w:lineRule="auto"/>
        <w:ind w:left="284" w:hanging="284"/>
        <w:jc w:val="both"/>
        <w:rPr>
          <w:rFonts w:ascii="Times New Roman" w:hAnsi="Times New Roman" w:cs="Times New Roman"/>
          <w:sz w:val="24"/>
          <w:szCs w:val="24"/>
        </w:rPr>
      </w:pPr>
      <w:r w:rsidRPr="00AC7E38">
        <w:rPr>
          <w:rFonts w:ascii="Times New Roman" w:hAnsi="Times New Roman" w:cs="Times New Roman"/>
          <w:sz w:val="24"/>
          <w:szCs w:val="24"/>
        </w:rPr>
        <w:t>Oferta Wykonawcy, który nie wniesie wadium lub wniesie w sposób nieprawidłowy zostanie odrzucona.</w:t>
      </w:r>
    </w:p>
    <w:p w14:paraId="6F8669A7" w14:textId="01B8FB24" w:rsidR="003F18B0" w:rsidRPr="00AC7E38" w:rsidRDefault="003F18B0">
      <w:pPr>
        <w:numPr>
          <w:ilvl w:val="0"/>
          <w:numId w:val="6"/>
        </w:numPr>
        <w:suppressAutoHyphens/>
        <w:spacing w:after="0" w:line="240" w:lineRule="auto"/>
        <w:ind w:left="284" w:hanging="426"/>
        <w:jc w:val="both"/>
        <w:rPr>
          <w:rFonts w:ascii="Times New Roman" w:hAnsi="Times New Roman" w:cs="Times New Roman"/>
          <w:sz w:val="24"/>
          <w:szCs w:val="24"/>
        </w:rPr>
      </w:pPr>
      <w:r w:rsidRPr="00AC7E38">
        <w:rPr>
          <w:rFonts w:ascii="Times New Roman" w:hAnsi="Times New Roman" w:cs="Times New Roman"/>
          <w:sz w:val="24"/>
          <w:szCs w:val="24"/>
        </w:rPr>
        <w:t xml:space="preserve">Okoliczności i zasady zwrotu wadium, jego przepadku oraz zasady jego zaliczenia na poczet zabezpieczenia należytego wykonania umowy określa ustawa </w:t>
      </w:r>
      <w:r w:rsidR="00A40910" w:rsidRPr="00AC7E38">
        <w:rPr>
          <w:rFonts w:ascii="Times New Roman" w:hAnsi="Times New Roman" w:cs="Times New Roman"/>
          <w:sz w:val="24"/>
          <w:szCs w:val="24"/>
        </w:rPr>
        <w:t>PZP</w:t>
      </w:r>
      <w:r w:rsidRPr="00AC7E38">
        <w:rPr>
          <w:rFonts w:ascii="Times New Roman" w:hAnsi="Times New Roman" w:cs="Times New Roman"/>
          <w:sz w:val="24"/>
          <w:szCs w:val="24"/>
        </w:rPr>
        <w:t>.</w:t>
      </w:r>
    </w:p>
    <w:p w14:paraId="1290267B" w14:textId="51DF181A" w:rsidR="003F18B0" w:rsidRPr="00AC7E38" w:rsidRDefault="003F18B0">
      <w:pPr>
        <w:numPr>
          <w:ilvl w:val="0"/>
          <w:numId w:val="6"/>
        </w:numPr>
        <w:suppressAutoHyphens/>
        <w:spacing w:after="0" w:line="240" w:lineRule="auto"/>
        <w:ind w:left="284" w:hanging="426"/>
        <w:jc w:val="both"/>
        <w:rPr>
          <w:rFonts w:ascii="Times New Roman" w:hAnsi="Times New Roman" w:cs="Times New Roman"/>
          <w:sz w:val="24"/>
          <w:szCs w:val="24"/>
        </w:rPr>
      </w:pPr>
      <w:r w:rsidRPr="00AC7E38">
        <w:rPr>
          <w:rFonts w:ascii="Times New Roman" w:hAnsi="Times New Roman" w:cs="Times New Roman"/>
          <w:sz w:val="24"/>
          <w:szCs w:val="24"/>
        </w:rPr>
        <w:t xml:space="preserve">Zamawiający zatrzyma wadium wraz z odsetkami, w przypadkach określonych w art. 98 ust. 6 ustawy </w:t>
      </w:r>
      <w:r w:rsidR="00A40910" w:rsidRPr="00AC7E38">
        <w:rPr>
          <w:rFonts w:ascii="Times New Roman" w:hAnsi="Times New Roman" w:cs="Times New Roman"/>
          <w:sz w:val="24"/>
          <w:szCs w:val="24"/>
        </w:rPr>
        <w:t>PZP</w:t>
      </w:r>
      <w:r w:rsidRPr="00AC7E38">
        <w:rPr>
          <w:rFonts w:ascii="Times New Roman" w:hAnsi="Times New Roman" w:cs="Times New Roman"/>
          <w:sz w:val="24"/>
          <w:szCs w:val="24"/>
        </w:rPr>
        <w:t>.</w:t>
      </w:r>
    </w:p>
    <w:p w14:paraId="3F20E512" w14:textId="77777777" w:rsidR="003F18B0" w:rsidRPr="00AC7E38" w:rsidRDefault="003F18B0">
      <w:pPr>
        <w:pStyle w:val="Nagwek3"/>
        <w:numPr>
          <w:ilvl w:val="0"/>
          <w:numId w:val="10"/>
        </w:numPr>
        <w:spacing w:before="240" w:after="240" w:line="240" w:lineRule="auto"/>
        <w:ind w:left="851" w:hanging="851"/>
      </w:pPr>
      <w:bookmarkStart w:id="34" w:name="_Toc101950380"/>
      <w:bookmarkStart w:id="35" w:name="_Hlk131588939"/>
      <w:r w:rsidRPr="00AC7E38">
        <w:t>OPIS SPOSOBU PRZYGOTOWYWANIA OFERTY</w:t>
      </w:r>
      <w:bookmarkEnd w:id="34"/>
    </w:p>
    <w:bookmarkEnd w:id="35"/>
    <w:p w14:paraId="0FF67E85" w14:textId="77777777" w:rsidR="002B7029" w:rsidRPr="002B7029" w:rsidRDefault="002B7029">
      <w:pPr>
        <w:numPr>
          <w:ilvl w:val="0"/>
          <w:numId w:val="89"/>
        </w:numPr>
        <w:spacing w:after="0" w:line="240" w:lineRule="auto"/>
        <w:ind w:left="284" w:hanging="284"/>
        <w:contextualSpacing/>
        <w:jc w:val="both"/>
        <w:rPr>
          <w:rFonts w:ascii="Times New Roman" w:eastAsia="Calibri" w:hAnsi="Times New Roman" w:cs="Times New Roman"/>
          <w:sz w:val="24"/>
          <w:szCs w:val="24"/>
          <w:lang w:eastAsia="pl-PL"/>
        </w:rPr>
      </w:pPr>
      <w:r w:rsidRPr="002B7029">
        <w:rPr>
          <w:rFonts w:ascii="Times New Roman" w:eastAsia="Calibri" w:hAnsi="Times New Roman" w:cs="Times New Roman"/>
          <w:sz w:val="24"/>
          <w:szCs w:val="24"/>
          <w:lang w:eastAsia="pl-PL"/>
        </w:rPr>
        <w:t>Oferta powinna być:</w:t>
      </w:r>
    </w:p>
    <w:p w14:paraId="7E606B03" w14:textId="77777777" w:rsidR="002B7029" w:rsidRPr="002B7029" w:rsidRDefault="002B7029">
      <w:pPr>
        <w:numPr>
          <w:ilvl w:val="1"/>
          <w:numId w:val="88"/>
        </w:numPr>
        <w:spacing w:after="0" w:line="240" w:lineRule="auto"/>
        <w:ind w:left="568" w:hanging="284"/>
        <w:jc w:val="both"/>
        <w:rPr>
          <w:rFonts w:ascii="Times New Roman" w:eastAsia="Calibri" w:hAnsi="Times New Roman" w:cs="Times New Roman"/>
          <w:sz w:val="24"/>
          <w:szCs w:val="24"/>
          <w:lang w:eastAsia="pl-PL"/>
        </w:rPr>
      </w:pPr>
      <w:r w:rsidRPr="002B7029">
        <w:rPr>
          <w:rFonts w:ascii="Times New Roman" w:eastAsia="Calibri" w:hAnsi="Times New Roman" w:cs="Times New Roman"/>
          <w:sz w:val="24"/>
          <w:szCs w:val="24"/>
          <w:lang w:eastAsia="pl-PL"/>
        </w:rPr>
        <w:t>złożona z wykorzystaniem formularzy zamieszczonych w załącznikach do SWZ - jeżeli Wykonawca zamierza korzystać z własnych wzorów, powinny być one sporządzone zgodnie z wzorami Zamawiającego, co do treści oraz opisu kolumn i wierszy,</w:t>
      </w:r>
    </w:p>
    <w:p w14:paraId="53F642DB" w14:textId="77777777" w:rsidR="002B7029" w:rsidRPr="002B7029" w:rsidRDefault="002B7029">
      <w:pPr>
        <w:numPr>
          <w:ilvl w:val="1"/>
          <w:numId w:val="88"/>
        </w:numPr>
        <w:spacing w:after="0" w:line="240" w:lineRule="auto"/>
        <w:ind w:left="568" w:hanging="284"/>
        <w:jc w:val="both"/>
        <w:rPr>
          <w:rFonts w:ascii="Times New Roman" w:eastAsia="Calibri" w:hAnsi="Times New Roman" w:cs="Times New Roman"/>
          <w:sz w:val="24"/>
          <w:szCs w:val="24"/>
          <w:lang w:eastAsia="pl-PL"/>
        </w:rPr>
      </w:pPr>
      <w:r w:rsidRPr="002B7029">
        <w:rPr>
          <w:rFonts w:ascii="Times New Roman" w:eastAsia="Calibri" w:hAnsi="Times New Roman" w:cs="Times New Roman"/>
          <w:sz w:val="24"/>
          <w:szCs w:val="24"/>
          <w:lang w:eastAsia="pl-PL"/>
        </w:rPr>
        <w:t>złożona w języku polskim, chyba że w SWZ dopuszczono inaczej - w przypadku  załączenia dokumentów sporządzonych w innym języku niż dopuszczony, Wykonawca zobowiązany jest załączyć tłumaczenie na język polski,</w:t>
      </w:r>
    </w:p>
    <w:p w14:paraId="296FB3A3" w14:textId="77777777" w:rsidR="002B7029" w:rsidRPr="002B7029" w:rsidRDefault="002B7029">
      <w:pPr>
        <w:numPr>
          <w:ilvl w:val="1"/>
          <w:numId w:val="88"/>
        </w:numPr>
        <w:spacing w:after="0" w:line="240" w:lineRule="auto"/>
        <w:ind w:left="568" w:hanging="284"/>
        <w:jc w:val="both"/>
        <w:rPr>
          <w:rFonts w:ascii="Times New Roman" w:eastAsia="Calibri" w:hAnsi="Times New Roman" w:cs="Times New Roman"/>
          <w:sz w:val="24"/>
          <w:szCs w:val="24"/>
          <w:lang w:eastAsia="pl-PL"/>
        </w:rPr>
      </w:pPr>
      <w:r w:rsidRPr="002B7029">
        <w:rPr>
          <w:rFonts w:ascii="Times New Roman" w:eastAsia="Calibri" w:hAnsi="Times New Roman" w:cs="Times New Roman"/>
          <w:sz w:val="24"/>
          <w:szCs w:val="24"/>
          <w:lang w:eastAsia="pl-PL"/>
        </w:rPr>
        <w:lastRenderedPageBreak/>
        <w:t>czytelna,</w:t>
      </w:r>
    </w:p>
    <w:p w14:paraId="3D4B3328" w14:textId="77777777" w:rsidR="002B7029" w:rsidRPr="002B7029" w:rsidRDefault="002B7029">
      <w:pPr>
        <w:numPr>
          <w:ilvl w:val="1"/>
          <w:numId w:val="88"/>
        </w:numPr>
        <w:spacing w:after="0" w:line="240" w:lineRule="auto"/>
        <w:ind w:left="568" w:hanging="284"/>
        <w:jc w:val="both"/>
        <w:rPr>
          <w:rFonts w:ascii="Times New Roman" w:eastAsia="Calibri" w:hAnsi="Times New Roman" w:cs="Times New Roman"/>
          <w:sz w:val="24"/>
          <w:szCs w:val="24"/>
          <w:lang w:eastAsia="pl-PL"/>
        </w:rPr>
      </w:pPr>
      <w:r w:rsidRPr="002B7029">
        <w:rPr>
          <w:rFonts w:ascii="Times New Roman" w:eastAsia="Calibri" w:hAnsi="Times New Roman" w:cs="Times New Roman"/>
          <w:sz w:val="24"/>
          <w:szCs w:val="24"/>
          <w:lang w:eastAsia="pl-PL"/>
        </w:rPr>
        <w:t xml:space="preserve">złożona przy użyciu środków komunikacji elektronicznej tzn. za pośrednictwem </w:t>
      </w:r>
      <w:hyperlink r:id="rId33">
        <w:r w:rsidRPr="002B7029">
          <w:rPr>
            <w:rFonts w:ascii="Times New Roman" w:eastAsia="Calibri" w:hAnsi="Times New Roman" w:cs="Times New Roman"/>
            <w:color w:val="1155CC"/>
            <w:sz w:val="24"/>
            <w:szCs w:val="24"/>
            <w:u w:val="single"/>
            <w:lang w:eastAsia="pl-PL"/>
          </w:rPr>
          <w:t>platformazakupowa.pl</w:t>
        </w:r>
      </w:hyperlink>
      <w:r w:rsidRPr="002B7029">
        <w:rPr>
          <w:rFonts w:ascii="Times New Roman" w:eastAsia="Calibri" w:hAnsi="Times New Roman" w:cs="Times New Roman"/>
          <w:sz w:val="24"/>
          <w:szCs w:val="24"/>
          <w:lang w:eastAsia="pl-PL"/>
        </w:rPr>
        <w:t>,</w:t>
      </w:r>
    </w:p>
    <w:p w14:paraId="08F64F30" w14:textId="77777777" w:rsidR="002B7029" w:rsidRPr="002B7029" w:rsidRDefault="002B7029">
      <w:pPr>
        <w:numPr>
          <w:ilvl w:val="1"/>
          <w:numId w:val="88"/>
        </w:numPr>
        <w:spacing w:after="0" w:line="240" w:lineRule="auto"/>
        <w:ind w:left="568" w:hanging="284"/>
        <w:jc w:val="both"/>
        <w:rPr>
          <w:rFonts w:ascii="Times New Roman" w:eastAsia="Calibri" w:hAnsi="Times New Roman" w:cs="Times New Roman"/>
          <w:sz w:val="24"/>
          <w:szCs w:val="24"/>
          <w:lang w:eastAsia="pl-PL"/>
        </w:rPr>
      </w:pPr>
      <w:r w:rsidRPr="002B7029">
        <w:rPr>
          <w:rFonts w:ascii="Times New Roman" w:eastAsia="Calibri" w:hAnsi="Times New Roman" w:cs="Times New Roman"/>
          <w:sz w:val="24"/>
          <w:szCs w:val="24"/>
          <w:lang w:eastAsia="pl-PL"/>
        </w:rPr>
        <w:t>podpisana kwalifikowanym podpisem elektronicznym przez osobę/osoby upoważnioną/upoważnione.</w:t>
      </w:r>
    </w:p>
    <w:p w14:paraId="6C48AD1E" w14:textId="77777777" w:rsidR="002B7029" w:rsidRPr="002B7029" w:rsidRDefault="002B7029">
      <w:pPr>
        <w:numPr>
          <w:ilvl w:val="0"/>
          <w:numId w:val="89"/>
        </w:numPr>
        <w:spacing w:after="0" w:line="240" w:lineRule="auto"/>
        <w:ind w:left="284" w:hanging="284"/>
        <w:contextualSpacing/>
        <w:jc w:val="both"/>
        <w:rPr>
          <w:rFonts w:ascii="Times New Roman" w:eastAsia="Calibri" w:hAnsi="Times New Roman" w:cs="Times New Roman"/>
          <w:sz w:val="24"/>
          <w:szCs w:val="24"/>
          <w:lang w:eastAsia="pl-PL"/>
        </w:rPr>
      </w:pPr>
      <w:r w:rsidRPr="002B7029">
        <w:rPr>
          <w:rFonts w:ascii="Times New Roman" w:eastAsia="Calibri" w:hAnsi="Times New Roman" w:cs="Times New Roman"/>
          <w:sz w:val="24"/>
          <w:szCs w:val="24"/>
          <w:lang w:eastAsia="pl-PL"/>
        </w:rPr>
        <w:t>Każdy z Wykonawców może złożyć tylko jedną ofertę.</w:t>
      </w:r>
    </w:p>
    <w:p w14:paraId="3B263915" w14:textId="77777777" w:rsidR="002B7029" w:rsidRPr="002B7029" w:rsidRDefault="002B7029">
      <w:pPr>
        <w:numPr>
          <w:ilvl w:val="0"/>
          <w:numId w:val="89"/>
        </w:numPr>
        <w:spacing w:after="0" w:line="240" w:lineRule="auto"/>
        <w:ind w:left="284" w:hanging="284"/>
        <w:contextualSpacing/>
        <w:jc w:val="both"/>
        <w:rPr>
          <w:rFonts w:ascii="Times New Roman" w:eastAsia="Calibri" w:hAnsi="Times New Roman" w:cs="Times New Roman"/>
          <w:sz w:val="24"/>
          <w:szCs w:val="24"/>
          <w:lang w:eastAsia="pl-PL"/>
        </w:rPr>
      </w:pPr>
      <w:r w:rsidRPr="002B7029">
        <w:rPr>
          <w:rFonts w:ascii="Times New Roman" w:eastAsia="Calibri" w:hAnsi="Times New Roman" w:cs="Times New Roman"/>
          <w:sz w:val="24"/>
          <w:szCs w:val="24"/>
          <w:lang w:eastAsia="pl-PL"/>
        </w:rPr>
        <w:t>Oferta, wniosek oraz przedmiotowe środki dowodowe (jeżeli były wymagane) składane elektronicznie muszą zostać podpisane elektronicznym kwalifikowanym podpisem. W procesie składania oferty, wniosku w tym przedmiotowych środków dowodowych na platformie, kwalifikowany podpis elektroniczny Wykonawca składa bezpośrednio na dokumencie, który następnie przesyła do systemu.</w:t>
      </w:r>
    </w:p>
    <w:p w14:paraId="4468A4BC" w14:textId="77777777" w:rsidR="002B7029" w:rsidRPr="002B7029" w:rsidRDefault="002B7029">
      <w:pPr>
        <w:numPr>
          <w:ilvl w:val="0"/>
          <w:numId w:val="89"/>
        </w:numPr>
        <w:spacing w:after="0" w:line="240" w:lineRule="auto"/>
        <w:ind w:left="284" w:hanging="284"/>
        <w:contextualSpacing/>
        <w:jc w:val="both"/>
        <w:rPr>
          <w:rFonts w:ascii="Times New Roman" w:eastAsia="Calibri" w:hAnsi="Times New Roman" w:cs="Times New Roman"/>
          <w:sz w:val="24"/>
          <w:szCs w:val="24"/>
          <w:lang w:eastAsia="pl-PL"/>
        </w:rPr>
      </w:pPr>
      <w:r w:rsidRPr="002B7029">
        <w:rPr>
          <w:rFonts w:ascii="Times New Roman" w:eastAsia="Calibri" w:hAnsi="Times New Roman" w:cs="Times New Roman"/>
          <w:sz w:val="24"/>
          <w:szCs w:val="24"/>
          <w:lang w:eastAsia="pl-PL"/>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2B7029">
        <w:rPr>
          <w:rFonts w:ascii="Times New Roman" w:eastAsia="Calibri" w:hAnsi="Times New Roman" w:cs="Times New Roman"/>
          <w:sz w:val="24"/>
          <w:szCs w:val="24"/>
          <w:lang w:eastAsia="pl-PL"/>
        </w:rPr>
        <w:t>eIDAS</w:t>
      </w:r>
      <w:proofErr w:type="spellEnd"/>
      <w:r w:rsidRPr="002B7029">
        <w:rPr>
          <w:rFonts w:ascii="Times New Roman" w:eastAsia="Calibri" w:hAnsi="Times New Roman" w:cs="Times New Roman"/>
          <w:sz w:val="24"/>
          <w:szCs w:val="24"/>
          <w:lang w:eastAsia="pl-PL"/>
        </w:rPr>
        <w:t>) (UE) nr 910/2014 - od 1 lipca 2016 roku.</w:t>
      </w:r>
    </w:p>
    <w:p w14:paraId="7D848C6C" w14:textId="77777777" w:rsidR="002B7029" w:rsidRPr="002B7029" w:rsidRDefault="002B7029">
      <w:pPr>
        <w:numPr>
          <w:ilvl w:val="0"/>
          <w:numId w:val="89"/>
        </w:numPr>
        <w:spacing w:after="0" w:line="240" w:lineRule="auto"/>
        <w:ind w:left="284" w:hanging="284"/>
        <w:contextualSpacing/>
        <w:jc w:val="both"/>
        <w:rPr>
          <w:rFonts w:ascii="Times New Roman" w:eastAsia="Calibri" w:hAnsi="Times New Roman" w:cs="Times New Roman"/>
          <w:sz w:val="24"/>
          <w:szCs w:val="24"/>
          <w:lang w:eastAsia="pl-PL"/>
        </w:rPr>
      </w:pPr>
      <w:r w:rsidRPr="002B7029">
        <w:rPr>
          <w:rFonts w:ascii="Times New Roman" w:eastAsia="Calibri" w:hAnsi="Times New Roman" w:cs="Times New Roman"/>
          <w:sz w:val="24"/>
          <w:szCs w:val="24"/>
          <w:lang w:eastAsia="pl-PL"/>
        </w:rPr>
        <w:t xml:space="preserve">W przypadku wykorzystania formatu podpisu </w:t>
      </w:r>
      <w:proofErr w:type="spellStart"/>
      <w:r w:rsidRPr="002B7029">
        <w:rPr>
          <w:rFonts w:ascii="Times New Roman" w:eastAsia="Calibri" w:hAnsi="Times New Roman" w:cs="Times New Roman"/>
          <w:sz w:val="24"/>
          <w:szCs w:val="24"/>
          <w:lang w:eastAsia="pl-PL"/>
        </w:rPr>
        <w:t>XAdES</w:t>
      </w:r>
      <w:proofErr w:type="spellEnd"/>
      <w:r w:rsidRPr="002B7029">
        <w:rPr>
          <w:rFonts w:ascii="Times New Roman" w:eastAsia="Calibri" w:hAnsi="Times New Roman" w:cs="Times New Roman"/>
          <w:sz w:val="24"/>
          <w:szCs w:val="24"/>
          <w:lang w:eastAsia="pl-PL"/>
        </w:rPr>
        <w:t xml:space="preserve"> zewnętrzny Zamawiający wymaga dołączenia odpowiedniej ilości plików tj. podpisywanych plików z danymi oraz plików podpisu w formacie </w:t>
      </w:r>
      <w:proofErr w:type="spellStart"/>
      <w:r w:rsidRPr="002B7029">
        <w:rPr>
          <w:rFonts w:ascii="Times New Roman" w:eastAsia="Calibri" w:hAnsi="Times New Roman" w:cs="Times New Roman"/>
          <w:sz w:val="24"/>
          <w:szCs w:val="24"/>
          <w:lang w:eastAsia="pl-PL"/>
        </w:rPr>
        <w:t>XAdES</w:t>
      </w:r>
      <w:proofErr w:type="spellEnd"/>
      <w:r w:rsidRPr="002B7029">
        <w:rPr>
          <w:rFonts w:ascii="Times New Roman" w:eastAsia="Calibri" w:hAnsi="Times New Roman" w:cs="Times New Roman"/>
          <w:sz w:val="24"/>
          <w:szCs w:val="24"/>
          <w:lang w:eastAsia="pl-PL"/>
        </w:rPr>
        <w:t>.</w:t>
      </w:r>
    </w:p>
    <w:p w14:paraId="610BFA0D" w14:textId="77777777" w:rsidR="002B7029" w:rsidRPr="002B7029" w:rsidRDefault="002B7029">
      <w:pPr>
        <w:numPr>
          <w:ilvl w:val="0"/>
          <w:numId w:val="89"/>
        </w:numPr>
        <w:spacing w:after="0" w:line="240" w:lineRule="auto"/>
        <w:ind w:left="284" w:hanging="284"/>
        <w:contextualSpacing/>
        <w:jc w:val="both"/>
        <w:rPr>
          <w:rFonts w:ascii="Times New Roman" w:eastAsia="Calibri" w:hAnsi="Times New Roman" w:cs="Times New Roman"/>
          <w:sz w:val="24"/>
          <w:szCs w:val="24"/>
          <w:lang w:eastAsia="pl-PL"/>
        </w:rPr>
      </w:pPr>
      <w:r w:rsidRPr="002B7029">
        <w:rPr>
          <w:rFonts w:ascii="Times New Roman" w:eastAsia="Calibri" w:hAnsi="Times New Roman" w:cs="Times New Roman"/>
          <w:sz w:val="24"/>
          <w:szCs w:val="24"/>
          <w:lang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384B771" w14:textId="77777777" w:rsidR="002B7029" w:rsidRPr="002B7029" w:rsidRDefault="002B7029">
      <w:pPr>
        <w:numPr>
          <w:ilvl w:val="0"/>
          <w:numId w:val="89"/>
        </w:numPr>
        <w:spacing w:after="0" w:line="240" w:lineRule="auto"/>
        <w:ind w:left="284" w:hanging="284"/>
        <w:contextualSpacing/>
        <w:jc w:val="both"/>
        <w:rPr>
          <w:rFonts w:ascii="Times New Roman" w:eastAsia="Calibri" w:hAnsi="Times New Roman" w:cs="Times New Roman"/>
          <w:sz w:val="24"/>
          <w:szCs w:val="24"/>
          <w:lang w:eastAsia="pl-PL"/>
        </w:rPr>
      </w:pPr>
      <w:r w:rsidRPr="002B7029">
        <w:rPr>
          <w:rFonts w:ascii="Times New Roman" w:eastAsia="Calibri" w:hAnsi="Times New Roman" w:cs="Times New Roman"/>
          <w:sz w:val="24"/>
          <w:szCs w:val="24"/>
          <w:lang w:eastAsia="pl-PL"/>
        </w:rPr>
        <w:t xml:space="preserve">Wykonawca, za pośrednictwem </w:t>
      </w:r>
      <w:bookmarkStart w:id="36" w:name="_Hlk135298445"/>
      <w:r w:rsidRPr="002B7029">
        <w:rPr>
          <w:rFonts w:ascii="Times New Roman" w:eastAsia="Times New Roman" w:hAnsi="Times New Roman" w:cs="Times New Roman"/>
          <w:sz w:val="24"/>
          <w:szCs w:val="24"/>
          <w:lang w:eastAsia="pl-PL"/>
        </w:rPr>
        <w:fldChar w:fldCharType="begin"/>
      </w:r>
      <w:r w:rsidRPr="002B7029">
        <w:rPr>
          <w:rFonts w:ascii="Times New Roman" w:eastAsia="Times New Roman" w:hAnsi="Times New Roman" w:cs="Times New Roman"/>
          <w:sz w:val="24"/>
          <w:szCs w:val="24"/>
          <w:lang w:eastAsia="pl-PL"/>
        </w:rPr>
        <w:instrText>HYPERLINK "https://platformazakupowa.pl/" \h</w:instrText>
      </w:r>
      <w:r w:rsidRPr="002B7029">
        <w:rPr>
          <w:rFonts w:ascii="Times New Roman" w:eastAsia="Times New Roman" w:hAnsi="Times New Roman" w:cs="Times New Roman"/>
          <w:sz w:val="24"/>
          <w:szCs w:val="24"/>
          <w:lang w:eastAsia="pl-PL"/>
        </w:rPr>
      </w:r>
      <w:r w:rsidRPr="002B7029">
        <w:rPr>
          <w:rFonts w:ascii="Times New Roman" w:eastAsia="Times New Roman" w:hAnsi="Times New Roman" w:cs="Times New Roman"/>
          <w:sz w:val="24"/>
          <w:szCs w:val="24"/>
          <w:lang w:eastAsia="pl-PL"/>
        </w:rPr>
        <w:fldChar w:fldCharType="separate"/>
      </w:r>
      <w:r w:rsidRPr="002B7029">
        <w:rPr>
          <w:rFonts w:ascii="Times New Roman" w:eastAsia="Calibri" w:hAnsi="Times New Roman" w:cs="Times New Roman"/>
          <w:color w:val="1155CC"/>
          <w:sz w:val="24"/>
          <w:szCs w:val="24"/>
          <w:u w:val="single"/>
          <w:lang w:eastAsia="pl-PL"/>
        </w:rPr>
        <w:t>platformazakupowa.pl</w:t>
      </w:r>
      <w:r w:rsidRPr="002B7029">
        <w:rPr>
          <w:rFonts w:ascii="Times New Roman" w:eastAsia="Calibri" w:hAnsi="Times New Roman" w:cs="Times New Roman"/>
          <w:color w:val="1155CC"/>
          <w:sz w:val="24"/>
          <w:szCs w:val="24"/>
          <w:u w:val="single"/>
          <w:lang w:eastAsia="pl-PL"/>
        </w:rPr>
        <w:fldChar w:fldCharType="end"/>
      </w:r>
      <w:bookmarkEnd w:id="36"/>
      <w:r w:rsidRPr="002B7029">
        <w:rPr>
          <w:rFonts w:ascii="Times New Roman" w:eastAsia="Calibri" w:hAnsi="Times New Roman" w:cs="Times New Roman"/>
          <w:sz w:val="24"/>
          <w:szCs w:val="24"/>
          <w:lang w:eastAsia="pl-PL"/>
        </w:rPr>
        <w:t xml:space="preserve"> może przed upływem terminu składania ofert wycofać ofertę. Sposób dokonywania wycofania oferty zamieszczono w instrukcji zamieszczonej na stronie internetowej pod adresem </w:t>
      </w:r>
      <w:hyperlink r:id="rId34">
        <w:r w:rsidRPr="002B7029">
          <w:rPr>
            <w:rFonts w:ascii="Times New Roman" w:eastAsia="Calibri" w:hAnsi="Times New Roman" w:cs="Times New Roman"/>
            <w:color w:val="1155CC"/>
            <w:sz w:val="24"/>
            <w:szCs w:val="24"/>
            <w:u w:val="single"/>
            <w:lang w:eastAsia="pl-PL"/>
          </w:rPr>
          <w:t>https://platformazakupowa.pl/strona/45-instrukcje</w:t>
        </w:r>
      </w:hyperlink>
      <w:r w:rsidRPr="002B7029">
        <w:rPr>
          <w:rFonts w:ascii="Times New Roman" w:eastAsia="Calibri" w:hAnsi="Times New Roman" w:cs="Times New Roman"/>
          <w:sz w:val="24"/>
          <w:szCs w:val="24"/>
          <w:lang w:eastAsia="pl-PL"/>
        </w:rPr>
        <w:t>.</w:t>
      </w:r>
    </w:p>
    <w:p w14:paraId="357E210D" w14:textId="77777777" w:rsidR="002B7029" w:rsidRPr="002B7029" w:rsidRDefault="002B7029">
      <w:pPr>
        <w:numPr>
          <w:ilvl w:val="0"/>
          <w:numId w:val="89"/>
        </w:numPr>
        <w:spacing w:after="0" w:line="240" w:lineRule="auto"/>
        <w:ind w:left="284" w:hanging="284"/>
        <w:contextualSpacing/>
        <w:jc w:val="both"/>
        <w:rPr>
          <w:rFonts w:ascii="Times New Roman" w:eastAsia="Calibri" w:hAnsi="Times New Roman" w:cs="Times New Roman"/>
          <w:sz w:val="24"/>
          <w:szCs w:val="24"/>
          <w:lang w:eastAsia="pl-PL"/>
        </w:rPr>
      </w:pPr>
      <w:r w:rsidRPr="002B7029">
        <w:rPr>
          <w:rFonts w:ascii="Times New Roman" w:eastAsia="Calibri" w:hAnsi="Times New Roman" w:cs="Times New Roman"/>
          <w:sz w:val="24"/>
          <w:szCs w:val="24"/>
          <w:lang w:eastAsia="pl-PL"/>
        </w:rPr>
        <w:t>Wykonawca może przed upływem terminu do składania ofert wycofać ofertę lub wniosek za pośrednictwem Formularza składania oferty lub wniosku. Z uwagi na fakt, że oferta lub wniosek Wykonawcy są zaszyfrowane nie można ich edytować. Przez zmianę oferty lub wniosku rozumie się złożenie nowej oferty i wycofanie poprzedniej, jednak należy to zrobić przed upływem terminu zakończenia składania ofert w postępowaniu. 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42C6AFA3" w14:textId="77777777" w:rsidR="002B7029" w:rsidRPr="002B7029" w:rsidRDefault="002B7029">
      <w:pPr>
        <w:numPr>
          <w:ilvl w:val="0"/>
          <w:numId w:val="89"/>
        </w:numPr>
        <w:spacing w:after="0" w:line="240" w:lineRule="auto"/>
        <w:ind w:left="284" w:hanging="284"/>
        <w:contextualSpacing/>
        <w:jc w:val="both"/>
        <w:rPr>
          <w:rFonts w:ascii="Times New Roman" w:eastAsia="Calibri" w:hAnsi="Times New Roman" w:cs="Times New Roman"/>
          <w:sz w:val="24"/>
          <w:szCs w:val="24"/>
          <w:lang w:eastAsia="pl-PL"/>
        </w:rPr>
      </w:pPr>
      <w:r w:rsidRPr="002B7029">
        <w:rPr>
          <w:rFonts w:ascii="Times New Roman" w:eastAsia="Calibri" w:hAnsi="Times New Roman" w:cs="Times New Roman"/>
          <w:sz w:val="24"/>
          <w:szCs w:val="24"/>
          <w:lang w:eastAsia="pl-PL"/>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B4CD7BB" w14:textId="77777777" w:rsidR="002B7029" w:rsidRPr="002B7029" w:rsidRDefault="002B7029">
      <w:pPr>
        <w:numPr>
          <w:ilvl w:val="0"/>
          <w:numId w:val="89"/>
        </w:numPr>
        <w:spacing w:after="0" w:line="240" w:lineRule="auto"/>
        <w:ind w:left="284" w:hanging="426"/>
        <w:contextualSpacing/>
        <w:jc w:val="both"/>
        <w:rPr>
          <w:rFonts w:ascii="Times New Roman" w:eastAsia="Calibri" w:hAnsi="Times New Roman" w:cs="Times New Roman"/>
          <w:sz w:val="24"/>
          <w:szCs w:val="24"/>
          <w:lang w:eastAsia="pl-PL"/>
        </w:rPr>
      </w:pPr>
      <w:r w:rsidRPr="002B7029">
        <w:rPr>
          <w:rFonts w:ascii="Times New Roman" w:eastAsia="Calibri" w:hAnsi="Times New Roman" w:cs="Times New Roman"/>
          <w:sz w:val="24"/>
          <w:szCs w:val="24"/>
          <w:lang w:eastAsia="pl-PL"/>
        </w:rPr>
        <w:t>Maksymalny rozmiar jednego pliku przesyłanego za pośrednictwem dedykowanych formularzy do złożenia, zmiany, wycofania oferty wynosi 150 MB natomiast przy komunikacji wielkość pliku to maksymalnie 500 MB.</w:t>
      </w:r>
    </w:p>
    <w:p w14:paraId="2DFD00C5" w14:textId="77777777" w:rsidR="002B7029" w:rsidRPr="002B7029" w:rsidRDefault="002B7029">
      <w:pPr>
        <w:numPr>
          <w:ilvl w:val="0"/>
          <w:numId w:val="89"/>
        </w:numPr>
        <w:spacing w:after="0" w:line="240" w:lineRule="auto"/>
        <w:ind w:left="284" w:hanging="426"/>
        <w:contextualSpacing/>
        <w:jc w:val="both"/>
        <w:rPr>
          <w:rFonts w:ascii="Times New Roman" w:eastAsia="Calibri" w:hAnsi="Times New Roman" w:cs="Times New Roman"/>
          <w:sz w:val="24"/>
          <w:szCs w:val="24"/>
          <w:lang w:eastAsia="pl-PL"/>
        </w:rPr>
      </w:pPr>
      <w:r w:rsidRPr="002B7029">
        <w:rPr>
          <w:rFonts w:ascii="Times New Roman" w:eastAsia="Times New Roman" w:hAnsi="Times New Roman" w:cs="Times New Roman"/>
          <w:sz w:val="24"/>
          <w:szCs w:val="24"/>
          <w:lang w:eastAsia="pl-PL"/>
        </w:rPr>
        <w:t xml:space="preserve">Ofertę składa się na Formularzu Ofertowym, zgodnie z </w:t>
      </w:r>
      <w:r w:rsidRPr="002B7029">
        <w:rPr>
          <w:rFonts w:ascii="Times New Roman" w:eastAsia="Times New Roman" w:hAnsi="Times New Roman" w:cs="Times New Roman"/>
          <w:b/>
          <w:bCs/>
          <w:sz w:val="24"/>
          <w:szCs w:val="24"/>
          <w:lang w:eastAsia="pl-PL"/>
        </w:rPr>
        <w:t>Załącznikiem nr 1  do SWZ</w:t>
      </w:r>
      <w:r w:rsidRPr="002B7029">
        <w:rPr>
          <w:rFonts w:ascii="Times New Roman" w:eastAsia="Times New Roman" w:hAnsi="Times New Roman" w:cs="Times New Roman"/>
          <w:sz w:val="24"/>
          <w:szCs w:val="24"/>
          <w:lang w:eastAsia="pl-PL"/>
        </w:rPr>
        <w:t xml:space="preserve"> </w:t>
      </w:r>
    </w:p>
    <w:p w14:paraId="5E134541" w14:textId="77777777" w:rsidR="002B7029" w:rsidRPr="002B7029" w:rsidRDefault="002B7029">
      <w:pPr>
        <w:numPr>
          <w:ilvl w:val="0"/>
          <w:numId w:val="90"/>
        </w:numPr>
        <w:spacing w:after="0" w:line="240" w:lineRule="auto"/>
        <w:ind w:left="284" w:hanging="426"/>
        <w:jc w:val="both"/>
        <w:rPr>
          <w:rFonts w:ascii="Times New Roman" w:eastAsia="Calibri" w:hAnsi="Times New Roman" w:cs="Times New Roman"/>
          <w:sz w:val="24"/>
          <w:szCs w:val="24"/>
        </w:rPr>
      </w:pPr>
      <w:r w:rsidRPr="002B7029">
        <w:rPr>
          <w:rFonts w:ascii="Times New Roman" w:eastAsia="Calibri" w:hAnsi="Times New Roman" w:cs="Times New Roman"/>
          <w:b/>
          <w:bCs/>
          <w:sz w:val="24"/>
          <w:szCs w:val="24"/>
        </w:rPr>
        <w:lastRenderedPageBreak/>
        <w:t>W związku z zastosowaniem procedury, o której mowa w art. 139 ust. 1 ustawy PZP, Wykonawca nie jest obowiązany do złożenia wraz z ofertą oświadczenia, o którym mowa w art. 125 ust. 1 (JEDZ). Zamawiający przewiduje możliwość żądania tego oświadczenia wyłącznie od Wykonawcy, którego oferta została najwyżej oceniona.</w:t>
      </w:r>
    </w:p>
    <w:p w14:paraId="2454B797" w14:textId="77777777" w:rsidR="002B7029" w:rsidRPr="002B7029" w:rsidRDefault="002B7029">
      <w:pPr>
        <w:numPr>
          <w:ilvl w:val="0"/>
          <w:numId w:val="90"/>
        </w:numPr>
        <w:tabs>
          <w:tab w:val="left" w:pos="567"/>
        </w:tabs>
        <w:spacing w:after="0" w:line="240" w:lineRule="auto"/>
        <w:ind w:left="284" w:hanging="426"/>
        <w:jc w:val="both"/>
        <w:rPr>
          <w:rFonts w:ascii="Times New Roman" w:eastAsia="Calibri" w:hAnsi="Times New Roman" w:cs="Times New Roman"/>
          <w:sz w:val="24"/>
          <w:szCs w:val="24"/>
        </w:rPr>
      </w:pPr>
      <w:r w:rsidRPr="002B7029">
        <w:rPr>
          <w:rFonts w:ascii="Times New Roman" w:eastAsia="Calibri" w:hAnsi="Times New Roman" w:cs="Times New Roman"/>
          <w:sz w:val="24"/>
          <w:szCs w:val="24"/>
        </w:rPr>
        <w:t>Oświadczenie, o którym mowa w ust. 12 stanowi dowód potwierdzający brak podstaw do wykluczenia i spełnianie warunków udziału w postępowaniu odpowiednio na dzień składania ofert, tymczasowo zastępujący wymagane przez Zamawiającego podmiotowe środki dowodowe.</w:t>
      </w:r>
    </w:p>
    <w:p w14:paraId="6113E1B0" w14:textId="77777777" w:rsidR="002B7029" w:rsidRPr="002B7029" w:rsidRDefault="002B7029">
      <w:pPr>
        <w:numPr>
          <w:ilvl w:val="0"/>
          <w:numId w:val="90"/>
        </w:numPr>
        <w:spacing w:after="0" w:line="240" w:lineRule="auto"/>
        <w:ind w:left="284" w:hanging="426"/>
        <w:jc w:val="both"/>
        <w:rPr>
          <w:rFonts w:ascii="Times New Roman" w:eastAsia="Calibri" w:hAnsi="Times New Roman" w:cs="Times New Roman"/>
          <w:sz w:val="24"/>
          <w:szCs w:val="24"/>
        </w:rPr>
      </w:pPr>
      <w:r w:rsidRPr="002B7029">
        <w:rPr>
          <w:rFonts w:ascii="Times New Roman" w:eastAsia="Calibri" w:hAnsi="Times New Roman" w:cs="Times New Roman"/>
          <w:sz w:val="24"/>
          <w:szCs w:val="24"/>
        </w:rPr>
        <w:t>Oświadczenie, o którym mowa w ust. 12 składa się na formularzu jednolitego europejskiego dokumentu zamówienia, sporządzonym zgodnie z wzorem standardowego formularza określonego w rozporządzeniu wykonawczym Komisji Europejskiej wydanym na podstawie art. 59 ust. 2 dyrektywy 2016/7 z dnia 5 stycznia 2016 r. ustanawiającym standardowy formularz jednolitego europejskiego dokumentu zamówienia (Dz. Urz. UE L 3 z 06.01.2016, str. 16), zwanego dalej „jednolitym dokumentem” lub „JEDZ”.</w:t>
      </w:r>
    </w:p>
    <w:p w14:paraId="52C601DD" w14:textId="77777777" w:rsidR="002B7029" w:rsidRPr="002B7029" w:rsidRDefault="002B7029">
      <w:pPr>
        <w:numPr>
          <w:ilvl w:val="0"/>
          <w:numId w:val="90"/>
        </w:numPr>
        <w:spacing w:after="0" w:line="240" w:lineRule="auto"/>
        <w:ind w:left="284" w:hanging="426"/>
        <w:jc w:val="both"/>
        <w:rPr>
          <w:rFonts w:ascii="Times New Roman" w:eastAsia="Calibri" w:hAnsi="Times New Roman" w:cs="Times New Roman"/>
          <w:sz w:val="24"/>
          <w:szCs w:val="24"/>
        </w:rPr>
      </w:pPr>
      <w:r w:rsidRPr="002B7029">
        <w:rPr>
          <w:rFonts w:ascii="Times New Roman" w:eastAsia="Calibri" w:hAnsi="Times New Roman" w:cs="Times New Roman"/>
          <w:sz w:val="24"/>
          <w:szCs w:val="24"/>
        </w:rPr>
        <w:t>Wykonawca wypełnia JEDZ, tworząc dokument elektroniczny.</w:t>
      </w:r>
    </w:p>
    <w:p w14:paraId="11426ED4" w14:textId="77777777" w:rsidR="002B7029" w:rsidRPr="002B7029" w:rsidRDefault="002B7029">
      <w:pPr>
        <w:numPr>
          <w:ilvl w:val="0"/>
          <w:numId w:val="90"/>
        </w:numPr>
        <w:spacing w:after="0" w:line="240" w:lineRule="auto"/>
        <w:ind w:left="284" w:hanging="426"/>
        <w:jc w:val="both"/>
        <w:rPr>
          <w:rFonts w:ascii="Times New Roman" w:eastAsia="Calibri" w:hAnsi="Times New Roman" w:cs="Times New Roman"/>
          <w:sz w:val="24"/>
          <w:szCs w:val="24"/>
        </w:rPr>
      </w:pPr>
      <w:r w:rsidRPr="002B7029">
        <w:rPr>
          <w:rFonts w:ascii="Times New Roman" w:eastAsia="Calibri" w:hAnsi="Times New Roman" w:cs="Times New Roman"/>
          <w:sz w:val="24"/>
          <w:szCs w:val="24"/>
        </w:rPr>
        <w:t xml:space="preserve">Wykonawca może korzystać z narzędzia ESPD lub innych dostępnych narzędzi lub oprogramowania, które umożliwiają wypełnienie JEDZ i utworzenie dokumentu elektronicznego, np. </w:t>
      </w:r>
      <w:hyperlink r:id="rId35" w:history="1">
        <w:r w:rsidRPr="002B7029">
          <w:rPr>
            <w:rFonts w:ascii="Times New Roman" w:eastAsia="Calibri" w:hAnsi="Times New Roman" w:cs="Times New Roman"/>
            <w:b/>
            <w:bCs/>
            <w:sz w:val="24"/>
            <w:szCs w:val="24"/>
          </w:rPr>
          <w:t>espd.uzp.gov.pl</w:t>
        </w:r>
      </w:hyperlink>
      <w:r w:rsidRPr="002B7029">
        <w:rPr>
          <w:rFonts w:ascii="Times New Roman" w:eastAsia="Calibri" w:hAnsi="Times New Roman" w:cs="Times New Roman"/>
          <w:sz w:val="24"/>
          <w:szCs w:val="24"/>
        </w:rPr>
        <w:t>.</w:t>
      </w:r>
    </w:p>
    <w:p w14:paraId="3CA271F0" w14:textId="77777777" w:rsidR="002B7029" w:rsidRPr="002B7029" w:rsidRDefault="002B7029">
      <w:pPr>
        <w:numPr>
          <w:ilvl w:val="0"/>
          <w:numId w:val="90"/>
        </w:numPr>
        <w:spacing w:after="0" w:line="240" w:lineRule="auto"/>
        <w:ind w:left="284" w:hanging="426"/>
        <w:jc w:val="both"/>
        <w:rPr>
          <w:rFonts w:ascii="Times New Roman" w:eastAsia="Calibri" w:hAnsi="Times New Roman" w:cs="Times New Roman"/>
          <w:sz w:val="24"/>
          <w:szCs w:val="24"/>
        </w:rPr>
      </w:pPr>
      <w:r w:rsidRPr="002B7029">
        <w:rPr>
          <w:rFonts w:ascii="Times New Roman" w:eastAsia="Calibri" w:hAnsi="Times New Roman" w:cs="Times New Roman"/>
          <w:sz w:val="24"/>
          <w:szCs w:val="24"/>
        </w:rPr>
        <w:t xml:space="preserve">Zamawiający informuje, że instrukcję wypełnienia JEDZ można znaleźć pod adresem </w:t>
      </w:r>
      <w:hyperlink r:id="rId36" w:tooltip="Jednolity Europejski Dokument Zamówienia" w:history="1">
        <w:r w:rsidRPr="002B7029">
          <w:rPr>
            <w:rFonts w:ascii="Times New Roman" w:eastAsia="Calibri" w:hAnsi="Times New Roman" w:cs="Times New Roman"/>
            <w:b/>
            <w:bCs/>
            <w:sz w:val="24"/>
            <w:szCs w:val="24"/>
          </w:rPr>
          <w:t>Jednolity Europejski Dokument Zamówienia</w:t>
        </w:r>
      </w:hyperlink>
      <w:r w:rsidRPr="002B7029">
        <w:rPr>
          <w:rFonts w:ascii="Times New Roman" w:eastAsia="Calibri" w:hAnsi="Times New Roman" w:cs="Times New Roman"/>
          <w:sz w:val="24"/>
          <w:szCs w:val="24"/>
        </w:rPr>
        <w:t>.</w:t>
      </w:r>
    </w:p>
    <w:p w14:paraId="3EF9E37F" w14:textId="77777777" w:rsidR="002B7029" w:rsidRPr="002B7029" w:rsidRDefault="002B7029">
      <w:pPr>
        <w:numPr>
          <w:ilvl w:val="0"/>
          <w:numId w:val="90"/>
        </w:numPr>
        <w:spacing w:after="0" w:line="240" w:lineRule="auto"/>
        <w:ind w:left="284" w:hanging="426"/>
        <w:jc w:val="both"/>
        <w:rPr>
          <w:rFonts w:ascii="Times New Roman" w:eastAsia="Calibri" w:hAnsi="Times New Roman" w:cs="Times New Roman"/>
          <w:sz w:val="24"/>
          <w:szCs w:val="24"/>
        </w:rPr>
      </w:pPr>
      <w:r w:rsidRPr="002B7029">
        <w:rPr>
          <w:rFonts w:ascii="Times New Roman" w:eastAsia="Calibri" w:hAnsi="Times New Roman" w:cs="Times New Roman"/>
          <w:sz w:val="24"/>
          <w:szCs w:val="24"/>
        </w:rPr>
        <w:t>W zakresie „części IV Kryteria kwalifikacji” JEDZ, Wykonawca wypełnienia tylko sekcję α, Wykonawca nie wypełnia żadnej z pozostałych sekcji (A-D) w części IV JEDZ.</w:t>
      </w:r>
    </w:p>
    <w:p w14:paraId="13995AC7" w14:textId="77777777" w:rsidR="002B7029" w:rsidRPr="002B7029" w:rsidRDefault="002B7029">
      <w:pPr>
        <w:numPr>
          <w:ilvl w:val="0"/>
          <w:numId w:val="90"/>
        </w:numPr>
        <w:spacing w:after="0" w:line="240" w:lineRule="auto"/>
        <w:ind w:left="284" w:hanging="426"/>
        <w:jc w:val="both"/>
        <w:rPr>
          <w:rFonts w:ascii="Times New Roman" w:eastAsia="Calibri" w:hAnsi="Times New Roman" w:cs="Times New Roman"/>
          <w:sz w:val="24"/>
          <w:szCs w:val="24"/>
        </w:rPr>
      </w:pPr>
      <w:r w:rsidRPr="002B7029">
        <w:rPr>
          <w:rFonts w:ascii="Times New Roman" w:eastAsia="Calibri" w:hAnsi="Times New Roman" w:cs="Times New Roman"/>
          <w:sz w:val="24"/>
          <w:szCs w:val="24"/>
        </w:rPr>
        <w:t>Zamawiający zastrzega, że w Części III Sekcja C jednolitego dokumentu „Podstawy związane z niewypłacalnością, konfliktem interesów lub wykroczeniami zawodowymi”, podsekcji „Czy wykonawca, wedle własnej wiedzy, naruszył swoje obowiązki w dziedzinie prawa środowiska, prawa socjalnego i prawa pracy” Wykonawca składa oświadczenie w zakresie:</w:t>
      </w:r>
    </w:p>
    <w:p w14:paraId="7D3C3D63" w14:textId="77777777" w:rsidR="002B7029" w:rsidRPr="002B7029" w:rsidRDefault="002B7029">
      <w:pPr>
        <w:numPr>
          <w:ilvl w:val="0"/>
          <w:numId w:val="91"/>
        </w:num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pl-PL"/>
        </w:rPr>
      </w:pPr>
      <w:r w:rsidRPr="002B7029">
        <w:rPr>
          <w:rFonts w:ascii="Times New Roman" w:eastAsia="Times New Roman" w:hAnsi="Times New Roman" w:cs="Times New Roman"/>
          <w:sz w:val="24"/>
          <w:szCs w:val="24"/>
          <w:lang w:eastAsia="pl-PL"/>
        </w:rPr>
        <w:t>przestępstw przeciwko środowisku wymienionych w art. 181 - 188 Kodeksu karnego,</w:t>
      </w:r>
    </w:p>
    <w:p w14:paraId="0B0BE88B" w14:textId="77777777" w:rsidR="002B7029" w:rsidRPr="002B7029" w:rsidRDefault="002B7029">
      <w:pPr>
        <w:numPr>
          <w:ilvl w:val="0"/>
          <w:numId w:val="91"/>
        </w:numPr>
        <w:autoSpaceDE w:val="0"/>
        <w:autoSpaceDN w:val="0"/>
        <w:adjustRightInd w:val="0"/>
        <w:spacing w:after="0" w:line="240" w:lineRule="auto"/>
        <w:ind w:left="568" w:hanging="284"/>
        <w:jc w:val="both"/>
        <w:rPr>
          <w:rFonts w:ascii="Times New Roman" w:eastAsia="Times New Roman" w:hAnsi="Times New Roman" w:cs="Times New Roman"/>
          <w:sz w:val="24"/>
          <w:szCs w:val="24"/>
          <w:lang w:eastAsia="pl-PL"/>
        </w:rPr>
      </w:pPr>
      <w:r w:rsidRPr="002B7029">
        <w:rPr>
          <w:rFonts w:ascii="Times New Roman" w:eastAsia="Times New Roman" w:hAnsi="Times New Roman" w:cs="Times New Roman"/>
          <w:sz w:val="24"/>
          <w:szCs w:val="24"/>
          <w:lang w:eastAsia="pl-PL"/>
        </w:rPr>
        <w:t>przestępstw przeciwko prawom osób wykonujących pracę zarobkową z art. 218 - 221 Kodeksu karnego,</w:t>
      </w:r>
    </w:p>
    <w:p w14:paraId="62E4CD6C" w14:textId="77777777" w:rsidR="002B7029" w:rsidRPr="002B7029" w:rsidRDefault="002B7029">
      <w:pPr>
        <w:numPr>
          <w:ilvl w:val="0"/>
          <w:numId w:val="91"/>
        </w:numPr>
        <w:autoSpaceDE w:val="0"/>
        <w:autoSpaceDN w:val="0"/>
        <w:adjustRightInd w:val="0"/>
        <w:spacing w:after="0" w:line="240" w:lineRule="auto"/>
        <w:ind w:left="568" w:hanging="284"/>
        <w:jc w:val="both"/>
        <w:rPr>
          <w:rFonts w:ascii="Times New Roman" w:eastAsia="Times New Roman" w:hAnsi="Times New Roman" w:cs="Times New Roman"/>
          <w:sz w:val="24"/>
          <w:szCs w:val="24"/>
          <w:lang w:eastAsia="pl-PL"/>
        </w:rPr>
      </w:pPr>
      <w:r w:rsidRPr="002B7029">
        <w:rPr>
          <w:rFonts w:ascii="Times New Roman" w:eastAsia="Times New Roman" w:hAnsi="Times New Roman" w:cs="Times New Roman"/>
          <w:sz w:val="24"/>
          <w:szCs w:val="24"/>
          <w:lang w:eastAsia="pl-PL"/>
        </w:rPr>
        <w:t>przestępstwa, o którym mowa w art. 9 lub art. 10 ustawy z dnia 15 czerwca 2012 r. o skutkach powierzania wykonywania pracy cudzoziemcom przebywającym wbrew przepisom na terytorium Rzeczypospolitej Polskiej (Dz. U. poz. 769 ze zm.).</w:t>
      </w:r>
    </w:p>
    <w:p w14:paraId="7EA99986" w14:textId="77777777" w:rsidR="002B7029" w:rsidRPr="002B7029" w:rsidRDefault="002B7029">
      <w:pPr>
        <w:numPr>
          <w:ilvl w:val="0"/>
          <w:numId w:val="90"/>
        </w:numPr>
        <w:spacing w:after="0" w:line="240" w:lineRule="auto"/>
        <w:ind w:left="284" w:hanging="426"/>
        <w:jc w:val="both"/>
        <w:rPr>
          <w:rFonts w:ascii="Times New Roman" w:eastAsia="Calibri" w:hAnsi="Times New Roman" w:cs="Times New Roman"/>
          <w:sz w:val="24"/>
          <w:szCs w:val="24"/>
        </w:rPr>
      </w:pPr>
      <w:r w:rsidRPr="002B7029">
        <w:rPr>
          <w:rFonts w:ascii="Times New Roman" w:eastAsia="Calibri" w:hAnsi="Times New Roman" w:cs="Times New Roman"/>
          <w:sz w:val="24"/>
          <w:szCs w:val="24"/>
        </w:rPr>
        <w:t>Wykonawca zobowiązany jest przesłać Zamawiającemu JEDZ w formie elektronicznej, tj. opatrzonej kwalifikowanym podpisem elektronicznym, zgodnie z zasadami określonymi w Rozdziale XIII SWZ.</w:t>
      </w:r>
    </w:p>
    <w:p w14:paraId="4B739C18" w14:textId="77777777" w:rsidR="002B7029" w:rsidRPr="002656E8" w:rsidRDefault="002B7029">
      <w:pPr>
        <w:numPr>
          <w:ilvl w:val="0"/>
          <w:numId w:val="90"/>
        </w:numPr>
        <w:spacing w:after="0" w:line="240" w:lineRule="auto"/>
        <w:ind w:left="284" w:hanging="426"/>
        <w:jc w:val="both"/>
        <w:rPr>
          <w:rFonts w:ascii="Times New Roman" w:eastAsia="Calibri" w:hAnsi="Times New Roman" w:cs="Times New Roman"/>
          <w:sz w:val="24"/>
          <w:szCs w:val="24"/>
        </w:rPr>
      </w:pPr>
      <w:r w:rsidRPr="002B7029">
        <w:rPr>
          <w:rFonts w:ascii="Times New Roman" w:eastAsia="Calibri" w:hAnsi="Times New Roman" w:cs="Times New Roman"/>
          <w:sz w:val="24"/>
          <w:szCs w:val="24"/>
        </w:rPr>
        <w:t xml:space="preserve"> </w:t>
      </w:r>
      <w:r w:rsidRPr="002B7029">
        <w:rPr>
          <w:rFonts w:ascii="Times New Roman" w:eastAsia="Times New Roman" w:hAnsi="Times New Roman" w:cs="Times New Roman"/>
          <w:sz w:val="24"/>
          <w:szCs w:val="24"/>
          <w:lang w:eastAsia="pl-PL"/>
        </w:rPr>
        <w:t xml:space="preserve">Ofertę sporządza się w języku polskim na </w:t>
      </w:r>
      <w:r w:rsidRPr="002B7029">
        <w:rPr>
          <w:rFonts w:ascii="Times New Roman" w:eastAsia="Times New Roman" w:hAnsi="Times New Roman" w:cs="Times New Roman"/>
          <w:b/>
          <w:sz w:val="24"/>
          <w:szCs w:val="24"/>
          <w:lang w:eastAsia="pl-PL"/>
        </w:rPr>
        <w:t xml:space="preserve">Formularzu Ofertowym </w:t>
      </w:r>
      <w:r w:rsidRPr="002B7029">
        <w:rPr>
          <w:rFonts w:ascii="Times New Roman" w:eastAsia="Times New Roman" w:hAnsi="Times New Roman" w:cs="Times New Roman"/>
          <w:sz w:val="24"/>
          <w:szCs w:val="24"/>
          <w:lang w:eastAsia="pl-PL"/>
        </w:rPr>
        <w:t xml:space="preserve">- zgodnie z </w:t>
      </w:r>
      <w:r w:rsidRPr="002B7029">
        <w:rPr>
          <w:rFonts w:ascii="Times New Roman" w:eastAsia="Times New Roman" w:hAnsi="Times New Roman" w:cs="Times New Roman"/>
          <w:b/>
          <w:sz w:val="24"/>
          <w:szCs w:val="24"/>
          <w:lang w:eastAsia="pl-PL"/>
        </w:rPr>
        <w:t>Załącznikiem nr 1 do SWZ.</w:t>
      </w:r>
      <w:r w:rsidRPr="002B7029">
        <w:rPr>
          <w:rFonts w:ascii="Times New Roman" w:eastAsia="Times New Roman" w:hAnsi="Times New Roman" w:cs="Times New Roman"/>
          <w:sz w:val="24"/>
          <w:szCs w:val="24"/>
          <w:lang w:eastAsia="pl-PL"/>
        </w:rPr>
        <w:t xml:space="preserve"> </w:t>
      </w:r>
    </w:p>
    <w:p w14:paraId="5BD6B870" w14:textId="77777777" w:rsidR="002656E8" w:rsidRPr="007C1803" w:rsidRDefault="002656E8" w:rsidP="002656E8">
      <w:pPr>
        <w:spacing w:after="0" w:line="240" w:lineRule="auto"/>
        <w:jc w:val="both"/>
        <w:rPr>
          <w:rFonts w:ascii="Times New Roman" w:hAnsi="Times New Roman" w:cs="Times New Roman"/>
          <w:sz w:val="24"/>
          <w:szCs w:val="24"/>
        </w:rPr>
      </w:pPr>
      <w:r w:rsidRPr="007C1803">
        <w:rPr>
          <w:rFonts w:ascii="Times New Roman" w:hAnsi="Times New Roman" w:cs="Times New Roman"/>
          <w:sz w:val="24"/>
          <w:szCs w:val="24"/>
        </w:rPr>
        <w:t>Wykonawca do oferty załącza:</w:t>
      </w:r>
    </w:p>
    <w:p w14:paraId="576E8311" w14:textId="77777777" w:rsidR="002656E8" w:rsidRPr="007C1803" w:rsidRDefault="002656E8">
      <w:pPr>
        <w:numPr>
          <w:ilvl w:val="1"/>
          <w:numId w:val="116"/>
        </w:numPr>
        <w:spacing w:after="0" w:line="240" w:lineRule="auto"/>
        <w:ind w:left="568" w:hanging="284"/>
        <w:jc w:val="both"/>
        <w:rPr>
          <w:rFonts w:ascii="Times New Roman" w:hAnsi="Times New Roman" w:cs="Times New Roman"/>
          <w:sz w:val="24"/>
          <w:szCs w:val="24"/>
        </w:rPr>
      </w:pPr>
      <w:r w:rsidRPr="007C1803">
        <w:rPr>
          <w:rFonts w:ascii="Times New Roman" w:hAnsi="Times New Roman" w:cs="Times New Roman"/>
          <w:sz w:val="24"/>
          <w:szCs w:val="24"/>
        </w:rPr>
        <w:t>zobowiązanie innego podmiotu, o którym mowa w Rozdz. XII SWZ, o ile dotyczy,</w:t>
      </w:r>
    </w:p>
    <w:p w14:paraId="45A70FF9" w14:textId="77777777" w:rsidR="002656E8" w:rsidRPr="007C1803" w:rsidRDefault="002656E8">
      <w:pPr>
        <w:numPr>
          <w:ilvl w:val="1"/>
          <w:numId w:val="116"/>
        </w:numPr>
        <w:spacing w:after="0" w:line="240" w:lineRule="auto"/>
        <w:ind w:left="568" w:hanging="284"/>
        <w:jc w:val="both"/>
        <w:rPr>
          <w:rFonts w:ascii="Times New Roman" w:hAnsi="Times New Roman" w:cs="Times New Roman"/>
          <w:sz w:val="24"/>
          <w:szCs w:val="24"/>
        </w:rPr>
      </w:pPr>
      <w:r w:rsidRPr="007C1803">
        <w:rPr>
          <w:rFonts w:ascii="Times New Roman" w:hAnsi="Times New Roman" w:cs="Times New Roman"/>
          <w:sz w:val="24"/>
          <w:szCs w:val="24"/>
        </w:rPr>
        <w:t>oświadczenie, o którym mowa w Rozdz. X ust. 6 SWZ, o ile dotyczy,</w:t>
      </w:r>
    </w:p>
    <w:p w14:paraId="351C9368" w14:textId="77777777" w:rsidR="002656E8" w:rsidRPr="007C1803" w:rsidRDefault="002656E8">
      <w:pPr>
        <w:numPr>
          <w:ilvl w:val="1"/>
          <w:numId w:val="116"/>
        </w:numPr>
        <w:spacing w:after="0" w:line="240" w:lineRule="auto"/>
        <w:ind w:left="568" w:hanging="284"/>
        <w:jc w:val="both"/>
        <w:rPr>
          <w:rFonts w:ascii="Times New Roman" w:hAnsi="Times New Roman" w:cs="Times New Roman"/>
          <w:sz w:val="24"/>
          <w:szCs w:val="24"/>
        </w:rPr>
      </w:pPr>
      <w:r w:rsidRPr="007C1803">
        <w:rPr>
          <w:rFonts w:ascii="Times New Roman" w:hAnsi="Times New Roman" w:cs="Times New Roman"/>
          <w:sz w:val="24"/>
          <w:szCs w:val="24"/>
        </w:rPr>
        <w:t>oświadczenie o powierzeniu wykonania części zamówienia podwykonawcom (</w:t>
      </w:r>
      <w:r w:rsidRPr="007C1803">
        <w:rPr>
          <w:rFonts w:ascii="Times New Roman" w:hAnsi="Times New Roman" w:cs="Times New Roman"/>
          <w:b/>
          <w:bCs/>
          <w:i/>
          <w:iCs/>
          <w:sz w:val="24"/>
          <w:szCs w:val="24"/>
        </w:rPr>
        <w:t>Załącznik nr 2 do SWZ</w:t>
      </w:r>
      <w:r w:rsidRPr="007C1803">
        <w:rPr>
          <w:rFonts w:ascii="Times New Roman" w:hAnsi="Times New Roman" w:cs="Times New Roman"/>
          <w:sz w:val="24"/>
          <w:szCs w:val="24"/>
        </w:rPr>
        <w:t>), o ile dotyczy,</w:t>
      </w:r>
    </w:p>
    <w:p w14:paraId="244FCF5B" w14:textId="1698C5F2" w:rsidR="002656E8" w:rsidRPr="007C1803" w:rsidRDefault="002656E8">
      <w:pPr>
        <w:numPr>
          <w:ilvl w:val="1"/>
          <w:numId w:val="116"/>
        </w:numPr>
        <w:spacing w:after="0" w:line="240" w:lineRule="auto"/>
        <w:ind w:left="568" w:hanging="284"/>
        <w:jc w:val="both"/>
        <w:rPr>
          <w:rFonts w:ascii="Times New Roman" w:hAnsi="Times New Roman" w:cs="Times New Roman"/>
          <w:sz w:val="24"/>
          <w:szCs w:val="24"/>
        </w:rPr>
      </w:pPr>
      <w:r w:rsidRPr="007C1803">
        <w:rPr>
          <w:rFonts w:ascii="Times New Roman" w:hAnsi="Times New Roman" w:cs="Times New Roman"/>
          <w:sz w:val="24"/>
          <w:szCs w:val="24"/>
        </w:rPr>
        <w:t>oświadczenie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Pzp - Wykonawca/Wykonawcy wspólnie ubiegającego się o udzielenie zamówienia (</w:t>
      </w:r>
      <w:r w:rsidRPr="007C1803">
        <w:rPr>
          <w:rFonts w:ascii="Times New Roman" w:hAnsi="Times New Roman" w:cs="Times New Roman"/>
          <w:b/>
          <w:bCs/>
          <w:i/>
          <w:iCs/>
          <w:sz w:val="24"/>
          <w:szCs w:val="24"/>
        </w:rPr>
        <w:t xml:space="preserve">Załącznik nr </w:t>
      </w:r>
      <w:r w:rsidR="00C6334A">
        <w:rPr>
          <w:rFonts w:ascii="Times New Roman" w:hAnsi="Times New Roman" w:cs="Times New Roman"/>
          <w:b/>
          <w:bCs/>
          <w:i/>
          <w:iCs/>
          <w:sz w:val="24"/>
          <w:szCs w:val="24"/>
        </w:rPr>
        <w:t>11</w:t>
      </w:r>
      <w:r w:rsidRPr="007C1803">
        <w:rPr>
          <w:rFonts w:ascii="Times New Roman" w:hAnsi="Times New Roman" w:cs="Times New Roman"/>
          <w:b/>
          <w:bCs/>
          <w:i/>
          <w:iCs/>
          <w:sz w:val="24"/>
          <w:szCs w:val="24"/>
        </w:rPr>
        <w:t xml:space="preserve"> do SWZ</w:t>
      </w:r>
      <w:r w:rsidRPr="007C1803">
        <w:rPr>
          <w:rFonts w:ascii="Times New Roman" w:hAnsi="Times New Roman" w:cs="Times New Roman"/>
          <w:sz w:val="24"/>
          <w:szCs w:val="24"/>
        </w:rPr>
        <w:t>),</w:t>
      </w:r>
    </w:p>
    <w:p w14:paraId="24D28FFB" w14:textId="76907F75" w:rsidR="002656E8" w:rsidRPr="007C1803" w:rsidRDefault="002656E8">
      <w:pPr>
        <w:numPr>
          <w:ilvl w:val="1"/>
          <w:numId w:val="116"/>
        </w:numPr>
        <w:spacing w:after="0" w:line="240" w:lineRule="auto"/>
        <w:ind w:left="568" w:hanging="284"/>
        <w:jc w:val="both"/>
        <w:rPr>
          <w:rFonts w:ascii="Times New Roman" w:hAnsi="Times New Roman" w:cs="Times New Roman"/>
          <w:sz w:val="24"/>
          <w:szCs w:val="24"/>
        </w:rPr>
      </w:pPr>
      <w:r w:rsidRPr="007C1803">
        <w:rPr>
          <w:rFonts w:ascii="Times New Roman" w:hAnsi="Times New Roman" w:cs="Times New Roman"/>
          <w:sz w:val="24"/>
          <w:szCs w:val="24"/>
        </w:rPr>
        <w:lastRenderedPageBreak/>
        <w:t>oświadczenie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Pzp - podmiot udostępniający zasoby (</w:t>
      </w:r>
      <w:r w:rsidRPr="007C1803">
        <w:rPr>
          <w:rFonts w:ascii="Times New Roman" w:hAnsi="Times New Roman" w:cs="Times New Roman"/>
          <w:b/>
          <w:bCs/>
          <w:i/>
          <w:iCs/>
          <w:sz w:val="24"/>
          <w:szCs w:val="24"/>
        </w:rPr>
        <w:t xml:space="preserve">Załącznik nr </w:t>
      </w:r>
      <w:r w:rsidR="00C6334A">
        <w:rPr>
          <w:rFonts w:ascii="Times New Roman" w:hAnsi="Times New Roman" w:cs="Times New Roman"/>
          <w:b/>
          <w:bCs/>
          <w:i/>
          <w:iCs/>
          <w:sz w:val="24"/>
          <w:szCs w:val="24"/>
        </w:rPr>
        <w:t>10</w:t>
      </w:r>
      <w:r w:rsidRPr="007C1803">
        <w:rPr>
          <w:rFonts w:ascii="Times New Roman" w:hAnsi="Times New Roman" w:cs="Times New Roman"/>
          <w:b/>
          <w:bCs/>
          <w:i/>
          <w:iCs/>
          <w:sz w:val="24"/>
          <w:szCs w:val="24"/>
        </w:rPr>
        <w:t xml:space="preserve"> do SWZ</w:t>
      </w:r>
      <w:r w:rsidRPr="007C1803">
        <w:rPr>
          <w:rFonts w:ascii="Times New Roman" w:hAnsi="Times New Roman" w:cs="Times New Roman"/>
          <w:sz w:val="24"/>
          <w:szCs w:val="24"/>
        </w:rPr>
        <w:t>),</w:t>
      </w:r>
    </w:p>
    <w:p w14:paraId="3CEA5352" w14:textId="77777777" w:rsidR="002656E8" w:rsidRPr="007C1803" w:rsidRDefault="002656E8">
      <w:pPr>
        <w:numPr>
          <w:ilvl w:val="1"/>
          <w:numId w:val="116"/>
        </w:numPr>
        <w:spacing w:after="0" w:line="240" w:lineRule="auto"/>
        <w:ind w:left="568" w:hanging="284"/>
        <w:jc w:val="both"/>
        <w:rPr>
          <w:rFonts w:ascii="Times New Roman" w:hAnsi="Times New Roman" w:cs="Times New Roman"/>
          <w:sz w:val="24"/>
          <w:szCs w:val="24"/>
        </w:rPr>
      </w:pPr>
      <w:r w:rsidRPr="007C1803">
        <w:rPr>
          <w:rFonts w:ascii="Times New Roman" w:hAnsi="Times New Roman" w:cs="Times New Roman"/>
          <w:sz w:val="24"/>
          <w:szCs w:val="24"/>
        </w:rPr>
        <w:t>oryginał gwarancji lub poręczenia wniesienia wadium (jeśli wadium jest wnoszone w innej formie niż pieniądzu),</w:t>
      </w:r>
    </w:p>
    <w:p w14:paraId="048B410B" w14:textId="77777777" w:rsidR="002656E8" w:rsidRPr="007C1803" w:rsidRDefault="002656E8">
      <w:pPr>
        <w:numPr>
          <w:ilvl w:val="1"/>
          <w:numId w:val="116"/>
        </w:numPr>
        <w:spacing w:after="0" w:line="240" w:lineRule="auto"/>
        <w:ind w:left="568" w:hanging="284"/>
        <w:jc w:val="both"/>
        <w:rPr>
          <w:rFonts w:ascii="Times New Roman" w:hAnsi="Times New Roman" w:cs="Times New Roman"/>
          <w:sz w:val="24"/>
          <w:szCs w:val="24"/>
        </w:rPr>
      </w:pPr>
      <w:r w:rsidRPr="007C1803">
        <w:rPr>
          <w:rFonts w:ascii="Times New Roman" w:hAnsi="Times New Roman" w:cs="Times New Roman"/>
          <w:sz w:val="24"/>
          <w:szCs w:val="24"/>
        </w:rPr>
        <w:t>pełnomocnictwo upoważniające do złożenia oferty, o ile ofertę składa pełnomocnik,</w:t>
      </w:r>
    </w:p>
    <w:p w14:paraId="6D4AE4B6" w14:textId="77777777" w:rsidR="002656E8" w:rsidRPr="007C1803" w:rsidRDefault="002656E8">
      <w:pPr>
        <w:numPr>
          <w:ilvl w:val="1"/>
          <w:numId w:val="116"/>
        </w:numPr>
        <w:spacing w:after="0" w:line="240" w:lineRule="auto"/>
        <w:ind w:left="568" w:hanging="284"/>
        <w:jc w:val="both"/>
        <w:rPr>
          <w:rFonts w:ascii="Times New Roman" w:hAnsi="Times New Roman" w:cs="Times New Roman"/>
          <w:sz w:val="24"/>
          <w:szCs w:val="24"/>
        </w:rPr>
      </w:pPr>
      <w:r w:rsidRPr="007C1803">
        <w:rPr>
          <w:rFonts w:ascii="Times New Roman" w:hAnsi="Times New Roman" w:cs="Times New Roman"/>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6D351047" w14:textId="77777777" w:rsidR="002656E8" w:rsidRPr="007C1803" w:rsidRDefault="002656E8">
      <w:pPr>
        <w:numPr>
          <w:ilvl w:val="1"/>
          <w:numId w:val="116"/>
        </w:numPr>
        <w:spacing w:after="0" w:line="240" w:lineRule="auto"/>
        <w:ind w:left="568" w:hanging="284"/>
        <w:jc w:val="both"/>
        <w:rPr>
          <w:rFonts w:ascii="Times New Roman" w:hAnsi="Times New Roman" w:cs="Times New Roman"/>
          <w:sz w:val="24"/>
          <w:szCs w:val="24"/>
        </w:rPr>
      </w:pPr>
      <w:r w:rsidRPr="007C1803">
        <w:rPr>
          <w:rFonts w:ascii="Times New Roman" w:hAnsi="Times New Roman" w:cs="Times New Roman"/>
          <w:sz w:val="24"/>
          <w:szCs w:val="24"/>
        </w:rPr>
        <w:t>odpis lub informację z Krajowego Rejestru Sądowego, Centralnej Ewidencji i Informacji o Działalności Gospodarczej lub innego właściwego rejestru - w celu potwierdzenia, że osoba działająca w imieniu Wykonawcy jest umocowana do jego reprezentowania, Wykonawca nie jest zobowiązany do złożenia przedmiotowych dokumentów, jeżeli Zamawiający może je uzyskać za pomocą bezpłatnych i ogólnodostępnych baz danych, o ile Wykonawca wskazał dane umożliwiające dostęp do tych dokumentów.</w:t>
      </w:r>
    </w:p>
    <w:p w14:paraId="27BE5EDE" w14:textId="77777777" w:rsidR="002656E8" w:rsidRPr="007C1803" w:rsidRDefault="002656E8">
      <w:pPr>
        <w:numPr>
          <w:ilvl w:val="0"/>
          <w:numId w:val="89"/>
        </w:numPr>
        <w:spacing w:after="0" w:line="240" w:lineRule="auto"/>
        <w:ind w:left="426" w:hanging="426"/>
        <w:jc w:val="both"/>
        <w:rPr>
          <w:rFonts w:ascii="Times New Roman" w:hAnsi="Times New Roman" w:cs="Times New Roman"/>
          <w:sz w:val="24"/>
          <w:szCs w:val="24"/>
        </w:rPr>
      </w:pPr>
      <w:r w:rsidRPr="007C1803">
        <w:rPr>
          <w:rFonts w:ascii="Times New Roman" w:hAnsi="Times New Roman" w:cs="Times New Roman"/>
          <w:sz w:val="24"/>
          <w:szCs w:val="24"/>
        </w:rPr>
        <w:t>Pełnomocnictwo do złożenia oferty musi być złożone w oryginale w takiej samej formie, jak składana oferta, tj. w formie elektronicznej. Dopuszcza się także złożenie elektronicznej kopii (skanu) pełnomocnictwa sporządzonego uprzednio w formie pisemnej, w formie elektronicznego poświadczenia sporządzonego stosownie do art. 97 § 2 ustawy z dnia 14 lutego1991 r. - Prawo o notariacie,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pełnomocnika.</w:t>
      </w:r>
    </w:p>
    <w:p w14:paraId="4D4A33DA" w14:textId="77777777" w:rsidR="002656E8" w:rsidRPr="007C1803" w:rsidRDefault="002656E8">
      <w:pPr>
        <w:numPr>
          <w:ilvl w:val="0"/>
          <w:numId w:val="89"/>
        </w:numPr>
        <w:spacing w:after="0" w:line="240" w:lineRule="auto"/>
        <w:ind w:left="426" w:hanging="426"/>
        <w:jc w:val="both"/>
        <w:rPr>
          <w:rFonts w:ascii="Times New Roman" w:hAnsi="Times New Roman" w:cs="Times New Roman"/>
          <w:sz w:val="24"/>
          <w:szCs w:val="24"/>
        </w:rPr>
      </w:pPr>
      <w:r w:rsidRPr="007C1803">
        <w:rPr>
          <w:rFonts w:ascii="Times New Roman" w:hAnsi="Times New Roman" w:cs="Times New Roman"/>
          <w:sz w:val="24"/>
          <w:szCs w:val="24"/>
        </w:rPr>
        <w:t>Podmiotowe środki dowodowe, oświadczenie, o którym mowa w art. 117 ust. 4 ustawy Pzp, zobowiązanie podmiotu udostępniającego zasoby, niewystawione przez upoważnione podmioty, oraz pełnomocnictwo przekazuje się w postaci elektronicznej i opatruje się kwalifikowanym podpisem elektronicznym.</w:t>
      </w:r>
    </w:p>
    <w:p w14:paraId="32B41DCB" w14:textId="77777777" w:rsidR="002656E8" w:rsidRPr="007C1803" w:rsidRDefault="002656E8">
      <w:pPr>
        <w:numPr>
          <w:ilvl w:val="0"/>
          <w:numId w:val="89"/>
        </w:numPr>
        <w:spacing w:after="0" w:line="240" w:lineRule="auto"/>
        <w:ind w:left="426" w:hanging="426"/>
        <w:jc w:val="both"/>
        <w:rPr>
          <w:rFonts w:ascii="Times New Roman" w:hAnsi="Times New Roman" w:cs="Times New Roman"/>
          <w:sz w:val="24"/>
          <w:szCs w:val="24"/>
        </w:rPr>
      </w:pPr>
      <w:r w:rsidRPr="007C1803">
        <w:rPr>
          <w:rFonts w:ascii="Times New Roman" w:hAnsi="Times New Roman" w:cs="Times New Roman"/>
          <w:sz w:val="24"/>
          <w:szCs w:val="24"/>
        </w:rPr>
        <w:t>W przypadku gdy podmiotowe środki dowodowe, oświadczenie, o którym mowa w art. 117 ust. 4 ustawy Pzp,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42E7C84B" w14:textId="77777777" w:rsidR="002656E8" w:rsidRPr="007C1803" w:rsidRDefault="002656E8">
      <w:pPr>
        <w:numPr>
          <w:ilvl w:val="0"/>
          <w:numId w:val="89"/>
        </w:numPr>
        <w:spacing w:after="0" w:line="240" w:lineRule="auto"/>
        <w:ind w:left="426" w:hanging="426"/>
        <w:jc w:val="both"/>
        <w:rPr>
          <w:rFonts w:ascii="Times New Roman" w:hAnsi="Times New Roman" w:cs="Times New Roman"/>
          <w:sz w:val="24"/>
          <w:szCs w:val="24"/>
        </w:rPr>
      </w:pPr>
      <w:r w:rsidRPr="007C1803">
        <w:rPr>
          <w:rFonts w:ascii="Times New Roman" w:hAnsi="Times New Roman" w:cs="Times New Roman"/>
          <w:sz w:val="24"/>
          <w:szCs w:val="24"/>
        </w:rPr>
        <w:t>Poświadczenia zgodności cyfrowego odwzorowania z dokumentem w postaci papierowej, o którym mowa w ust. 24, dokonuje w przypadku:</w:t>
      </w:r>
    </w:p>
    <w:p w14:paraId="50FBAD07" w14:textId="77777777" w:rsidR="002656E8" w:rsidRPr="007C1803" w:rsidRDefault="002656E8">
      <w:pPr>
        <w:numPr>
          <w:ilvl w:val="0"/>
          <w:numId w:val="87"/>
        </w:numPr>
        <w:shd w:val="clear" w:color="auto" w:fill="FFFFFF"/>
        <w:spacing w:after="0" w:line="240" w:lineRule="auto"/>
        <w:ind w:left="568" w:hanging="284"/>
        <w:jc w:val="both"/>
        <w:rPr>
          <w:rFonts w:ascii="Times New Roman" w:hAnsi="Times New Roman" w:cs="Times New Roman"/>
          <w:sz w:val="24"/>
          <w:szCs w:val="24"/>
        </w:rPr>
      </w:pPr>
      <w:r w:rsidRPr="007C1803">
        <w:rPr>
          <w:rFonts w:ascii="Times New Roman" w:hAnsi="Times New Roman" w:cs="Times New Roman"/>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6229BFD4" w14:textId="77777777" w:rsidR="002656E8" w:rsidRPr="007C1803" w:rsidRDefault="002656E8">
      <w:pPr>
        <w:numPr>
          <w:ilvl w:val="0"/>
          <w:numId w:val="87"/>
        </w:numPr>
        <w:shd w:val="clear" w:color="auto" w:fill="FFFFFF"/>
        <w:spacing w:after="0" w:line="240" w:lineRule="auto"/>
        <w:ind w:left="568" w:hanging="284"/>
        <w:jc w:val="both"/>
        <w:rPr>
          <w:rFonts w:ascii="Times New Roman" w:hAnsi="Times New Roman" w:cs="Times New Roman"/>
          <w:sz w:val="24"/>
          <w:szCs w:val="24"/>
        </w:rPr>
      </w:pPr>
      <w:r w:rsidRPr="007C1803">
        <w:rPr>
          <w:rFonts w:ascii="Times New Roman" w:hAnsi="Times New Roman" w:cs="Times New Roman"/>
          <w:sz w:val="24"/>
          <w:szCs w:val="24"/>
        </w:rPr>
        <w:t>pełnomocnictwa - mocodawca.</w:t>
      </w:r>
    </w:p>
    <w:p w14:paraId="76B1237F" w14:textId="77777777" w:rsidR="002656E8" w:rsidRPr="007C1803" w:rsidRDefault="002656E8">
      <w:pPr>
        <w:numPr>
          <w:ilvl w:val="0"/>
          <w:numId w:val="89"/>
        </w:numPr>
        <w:spacing w:after="0" w:line="240" w:lineRule="auto"/>
        <w:ind w:left="426" w:hanging="426"/>
        <w:jc w:val="both"/>
        <w:rPr>
          <w:rFonts w:ascii="Times New Roman" w:hAnsi="Times New Roman" w:cs="Times New Roman"/>
          <w:sz w:val="24"/>
          <w:szCs w:val="24"/>
        </w:rPr>
      </w:pPr>
      <w:r w:rsidRPr="007C1803">
        <w:rPr>
          <w:rFonts w:ascii="Times New Roman" w:hAnsi="Times New Roman" w:cs="Times New Roman"/>
          <w:sz w:val="24"/>
          <w:szCs w:val="24"/>
        </w:rPr>
        <w:t>Poświadczenia zgodności cyfrowego odwzorowania z dokumentem w postaci papierowej, o którym mowa w ust. 24, może dokonać również notariusz.</w:t>
      </w:r>
    </w:p>
    <w:p w14:paraId="04ABA62B" w14:textId="77777777" w:rsidR="002656E8" w:rsidRPr="007C1803" w:rsidRDefault="002656E8" w:rsidP="002656E8"/>
    <w:p w14:paraId="758D9A72" w14:textId="77777777" w:rsidR="002656E8" w:rsidRPr="002B7029" w:rsidRDefault="002656E8" w:rsidP="002656E8">
      <w:pPr>
        <w:spacing w:after="0" w:line="240" w:lineRule="auto"/>
        <w:ind w:left="284"/>
        <w:jc w:val="both"/>
        <w:rPr>
          <w:rFonts w:ascii="Times New Roman" w:eastAsia="Calibri" w:hAnsi="Times New Roman" w:cs="Times New Roman"/>
          <w:sz w:val="24"/>
          <w:szCs w:val="24"/>
        </w:rPr>
      </w:pPr>
    </w:p>
    <w:p w14:paraId="0BD0E83E" w14:textId="4D091E9B" w:rsidR="003F18B0" w:rsidRPr="00320DD9" w:rsidRDefault="003F18B0">
      <w:pPr>
        <w:pStyle w:val="Nagwek3"/>
        <w:numPr>
          <w:ilvl w:val="0"/>
          <w:numId w:val="10"/>
        </w:numPr>
        <w:spacing w:before="240" w:after="240" w:line="240" w:lineRule="auto"/>
        <w:ind w:left="284" w:hanging="284"/>
      </w:pPr>
      <w:bookmarkStart w:id="37" w:name="_Toc101950381"/>
      <w:r w:rsidRPr="00320DD9">
        <w:lastRenderedPageBreak/>
        <w:t>TERMIN ORAZ SPOSÓB SKŁADANIA OFERTY</w:t>
      </w:r>
      <w:bookmarkEnd w:id="37"/>
    </w:p>
    <w:p w14:paraId="60EEED81" w14:textId="182C55CB" w:rsidR="00C26DF9" w:rsidRPr="00C26DF9" w:rsidRDefault="00C26DF9">
      <w:pPr>
        <w:pStyle w:val="Bezodstpw"/>
        <w:numPr>
          <w:ilvl w:val="6"/>
          <w:numId w:val="10"/>
        </w:numPr>
        <w:ind w:left="142" w:hanging="284"/>
        <w:contextualSpacing/>
        <w:jc w:val="both"/>
      </w:pPr>
      <w:bookmarkStart w:id="38" w:name="_Toc101950382"/>
      <w:r w:rsidRPr="00C26DF9">
        <w:rPr>
          <w:rFonts w:eastAsia="Calibri"/>
        </w:rPr>
        <w:t xml:space="preserve">Ofertę wraz z wymaganymi dokumentami należy umieścić na Platformie pod adresem: </w:t>
      </w:r>
      <w:hyperlink r:id="rId37" w:history="1">
        <w:r w:rsidRPr="00C26DF9">
          <w:rPr>
            <w:rStyle w:val="Hipercze"/>
            <w:bCs/>
          </w:rPr>
          <w:t>https://platformazakupowa.pl/pn/um_swidnica</w:t>
        </w:r>
      </w:hyperlink>
      <w:r w:rsidRPr="00C26DF9">
        <w:t xml:space="preserve"> w terminie </w:t>
      </w:r>
      <w:r w:rsidRPr="00C26DF9">
        <w:rPr>
          <w:b/>
          <w:bCs/>
        </w:rPr>
        <w:t xml:space="preserve">do dnia </w:t>
      </w:r>
      <w:r w:rsidR="007C6BAE">
        <w:rPr>
          <w:b/>
          <w:bCs/>
        </w:rPr>
        <w:t>07-09-</w:t>
      </w:r>
      <w:r w:rsidRPr="00C26DF9">
        <w:rPr>
          <w:b/>
          <w:bCs/>
        </w:rPr>
        <w:t xml:space="preserve">2023 r. do godz. </w:t>
      </w:r>
      <w:r w:rsidR="007C6BAE">
        <w:rPr>
          <w:b/>
          <w:bCs/>
        </w:rPr>
        <w:t>09:00.</w:t>
      </w:r>
    </w:p>
    <w:p w14:paraId="491A5125" w14:textId="77777777" w:rsidR="00C26DF9" w:rsidRPr="00C26DF9" w:rsidRDefault="00C26DF9">
      <w:pPr>
        <w:pStyle w:val="Bezodstpw"/>
        <w:numPr>
          <w:ilvl w:val="6"/>
          <w:numId w:val="10"/>
        </w:numPr>
        <w:ind w:left="142" w:hanging="284"/>
        <w:contextualSpacing/>
        <w:jc w:val="both"/>
      </w:pPr>
      <w:r w:rsidRPr="00C26DF9">
        <w:t>Do oferty należy dołączyć wszystkie wymagane w SWZ dokumenty.</w:t>
      </w:r>
    </w:p>
    <w:p w14:paraId="11A7C5C5" w14:textId="77777777" w:rsidR="00C26DF9" w:rsidRPr="00C26DF9" w:rsidRDefault="00C26DF9">
      <w:pPr>
        <w:pStyle w:val="Bezodstpw"/>
        <w:numPr>
          <w:ilvl w:val="6"/>
          <w:numId w:val="10"/>
        </w:numPr>
        <w:ind w:left="142" w:hanging="284"/>
        <w:contextualSpacing/>
        <w:jc w:val="both"/>
      </w:pPr>
      <w:r w:rsidRPr="00C26DF9">
        <w:t>Po wypełnieniu Formularza składania oferty lub wniosku i dołączenia  wszystkich wymaganych załączników należy kliknąć przycisk „Przejdź do podsumowania”.</w:t>
      </w:r>
    </w:p>
    <w:p w14:paraId="6C5ADB6C" w14:textId="77777777" w:rsidR="00C26DF9" w:rsidRPr="00C26DF9" w:rsidRDefault="00C26DF9">
      <w:pPr>
        <w:pStyle w:val="Bezodstpw"/>
        <w:numPr>
          <w:ilvl w:val="6"/>
          <w:numId w:val="10"/>
        </w:numPr>
        <w:ind w:left="142" w:hanging="284"/>
        <w:contextualSpacing/>
        <w:jc w:val="both"/>
      </w:pPr>
      <w:r w:rsidRPr="00C26DF9">
        <w:t xml:space="preserve">Oferta lub wniosek składana elektronicznie musi zostać podpisana elektronicznym podpisem kwalifikowanym. W procesie składania oferty za pośrednictwem </w:t>
      </w:r>
      <w:hyperlink r:id="rId38">
        <w:r w:rsidRPr="00C26DF9">
          <w:rPr>
            <w:rFonts w:eastAsia="Calibri"/>
            <w:color w:val="1155CC"/>
            <w:u w:val="single"/>
          </w:rPr>
          <w:t>platformazakupowa.pl</w:t>
        </w:r>
      </w:hyperlink>
      <w:r w:rsidRPr="00C26DF9">
        <w:t xml:space="preserve">, Wykonawca powinien złożyć podpis bezpośrednio na dokumentach przesłanych za pośrednictwem </w:t>
      </w:r>
      <w:hyperlink r:id="rId39">
        <w:r w:rsidRPr="00C26DF9">
          <w:rPr>
            <w:rFonts w:eastAsia="Calibri"/>
            <w:color w:val="1155CC"/>
            <w:u w:val="single"/>
          </w:rPr>
          <w:t>platformazakupowa.pl</w:t>
        </w:r>
      </w:hyperlink>
      <w:r w:rsidRPr="00C26DF9">
        <w:t>. Zamawiający zaleca stosowanie podpisu na każdym załączonym pliku osobno, w szczególności wskazanych w art. 63 ust 1 oraz ust. 2 ustawy PZP, gdzie zaznaczono, iż oferty, wnioski o dopuszczenie do udziału w postępowaniu oraz oświadczenie, o którym mowa w art. 125 ust. 1 ustawy PZP sporządza się, pod rygorem nieważności, w formie lub postaci elektronicznej i opatruje się odpowiednio w odniesieniu do wartości postępowania kwalifikowanym podpisem elektronicznym, podpisem zaufanym lub podpisem osobistym.</w:t>
      </w:r>
    </w:p>
    <w:p w14:paraId="74A0BBA9" w14:textId="77777777" w:rsidR="00C26DF9" w:rsidRPr="00C26DF9" w:rsidRDefault="00C26DF9">
      <w:pPr>
        <w:pStyle w:val="Bezodstpw"/>
        <w:numPr>
          <w:ilvl w:val="6"/>
          <w:numId w:val="10"/>
        </w:numPr>
        <w:ind w:left="142" w:hanging="284"/>
        <w:contextualSpacing/>
        <w:jc w:val="both"/>
      </w:pPr>
      <w:r w:rsidRPr="00C26DF9">
        <w:t>Za datę złożenia oferty przyjmuje się datę jej przekazania w systemie (platformie) w drugim kroku składania oferty poprzez kliknięcie przycisku „Złóż ofertę” i wyświetlenie się komunikatu, że oferta została zaszyfrowana i złożona.</w:t>
      </w:r>
    </w:p>
    <w:p w14:paraId="554C454B" w14:textId="77777777" w:rsidR="00C26DF9" w:rsidRDefault="00C26DF9">
      <w:pPr>
        <w:pStyle w:val="Bezodstpw"/>
        <w:numPr>
          <w:ilvl w:val="6"/>
          <w:numId w:val="10"/>
        </w:numPr>
        <w:ind w:left="142" w:hanging="284"/>
        <w:contextualSpacing/>
        <w:jc w:val="both"/>
      </w:pPr>
      <w:r w:rsidRPr="00C26DF9">
        <w:t xml:space="preserve">Szczegółowa instrukcja dla Wykonawców dotycząca złożenia, zmiany i wycofania oferty znajduje się na stronie internetowej pod adresem:  </w:t>
      </w:r>
      <w:hyperlink r:id="rId40" w:history="1">
        <w:r w:rsidRPr="00C26DF9">
          <w:rPr>
            <w:rStyle w:val="Hipercze"/>
          </w:rPr>
          <w:t>https://platformazakupowa.pl/strona/45-instrukcje</w:t>
        </w:r>
      </w:hyperlink>
      <w:r w:rsidRPr="00C26DF9">
        <w:t>.</w:t>
      </w:r>
    </w:p>
    <w:p w14:paraId="103A76E9" w14:textId="77777777" w:rsidR="000A5741" w:rsidRDefault="000A5741" w:rsidP="000A5741">
      <w:pPr>
        <w:pStyle w:val="Bezodstpw"/>
        <w:ind w:left="142"/>
        <w:contextualSpacing/>
        <w:jc w:val="both"/>
      </w:pPr>
    </w:p>
    <w:p w14:paraId="18BBC32A" w14:textId="77777777" w:rsidR="00C26DF9" w:rsidRPr="00C26DF9" w:rsidRDefault="00C26DF9" w:rsidP="00C26DF9">
      <w:pPr>
        <w:pStyle w:val="Bezodstpw"/>
        <w:contextualSpacing/>
        <w:jc w:val="both"/>
      </w:pPr>
    </w:p>
    <w:p w14:paraId="75490096" w14:textId="77777777" w:rsidR="00C26DF9" w:rsidRDefault="00C26DF9">
      <w:pPr>
        <w:pStyle w:val="Bezodstpw"/>
        <w:numPr>
          <w:ilvl w:val="0"/>
          <w:numId w:val="10"/>
        </w:numPr>
        <w:ind w:left="567" w:hanging="578"/>
        <w:jc w:val="both"/>
        <w:rPr>
          <w:b/>
          <w:bCs/>
        </w:rPr>
      </w:pPr>
      <w:r w:rsidRPr="00C26DF9">
        <w:rPr>
          <w:b/>
          <w:bCs/>
        </w:rPr>
        <w:t>TERMIN OTWARCIA OFERT</w:t>
      </w:r>
    </w:p>
    <w:p w14:paraId="08C44416" w14:textId="77777777" w:rsidR="00C26DF9" w:rsidRPr="00C26DF9" w:rsidRDefault="00C26DF9" w:rsidP="00C26DF9">
      <w:pPr>
        <w:pStyle w:val="Bezodstpw"/>
        <w:jc w:val="both"/>
        <w:rPr>
          <w:b/>
          <w:bCs/>
        </w:rPr>
      </w:pPr>
    </w:p>
    <w:p w14:paraId="0CA86C16" w14:textId="339337F6" w:rsidR="00C26DF9" w:rsidRPr="00C26DF9" w:rsidRDefault="00C26DF9">
      <w:pPr>
        <w:pStyle w:val="Bezodstpw"/>
        <w:numPr>
          <w:ilvl w:val="0"/>
          <w:numId w:val="86"/>
        </w:numPr>
        <w:ind w:left="142" w:hanging="284"/>
        <w:contextualSpacing/>
        <w:jc w:val="both"/>
      </w:pPr>
      <w:r w:rsidRPr="00C26DF9">
        <w:t xml:space="preserve">Otwarcie ofert następuje za pomocą Platformy niezwłocznie po upływie terminu składania ofert, tj. </w:t>
      </w:r>
      <w:r w:rsidRPr="00C26DF9">
        <w:rPr>
          <w:b/>
          <w:bCs/>
        </w:rPr>
        <w:t xml:space="preserve">w dniu </w:t>
      </w:r>
      <w:r w:rsidR="007C6BAE">
        <w:rPr>
          <w:b/>
          <w:bCs/>
        </w:rPr>
        <w:t>07-09-2023</w:t>
      </w:r>
      <w:r w:rsidRPr="00C26DF9">
        <w:rPr>
          <w:b/>
          <w:bCs/>
        </w:rPr>
        <w:t xml:space="preserve"> r. o godz. </w:t>
      </w:r>
      <w:r w:rsidR="007C6BAE">
        <w:rPr>
          <w:b/>
          <w:bCs/>
        </w:rPr>
        <w:t>10:00.</w:t>
      </w:r>
    </w:p>
    <w:p w14:paraId="3447498E" w14:textId="6FD45701" w:rsidR="00C26DF9" w:rsidRPr="00C26DF9" w:rsidRDefault="00C26DF9">
      <w:pPr>
        <w:pStyle w:val="Bezodstpw"/>
        <w:numPr>
          <w:ilvl w:val="0"/>
          <w:numId w:val="86"/>
        </w:numPr>
        <w:tabs>
          <w:tab w:val="left" w:pos="142"/>
        </w:tabs>
        <w:ind w:left="142" w:hanging="284"/>
        <w:contextualSpacing/>
        <w:jc w:val="both"/>
      </w:pPr>
      <w:r w:rsidRPr="00C26DF9">
        <w:t xml:space="preserve">Jeżeli otwarcie ofert następuje przy użyciu systemu teleinformatycznego, w przypadku </w:t>
      </w:r>
      <w:r>
        <w:t xml:space="preserve">  </w:t>
      </w:r>
      <w:r w:rsidRPr="00C26DF9">
        <w:t>awarii tego systemu, która powoduje brak możliwości otwarcia ofert w terminie określonym przez zamawiającego, otwarcie ofert następuje niezwłocznie po usunięciu awarii.</w:t>
      </w:r>
    </w:p>
    <w:p w14:paraId="2DDDA3F4" w14:textId="77777777" w:rsidR="00C26DF9" w:rsidRPr="00C26DF9" w:rsidRDefault="00C26DF9">
      <w:pPr>
        <w:pStyle w:val="Bezodstpw"/>
        <w:numPr>
          <w:ilvl w:val="0"/>
          <w:numId w:val="86"/>
        </w:numPr>
        <w:ind w:left="142" w:hanging="284"/>
        <w:contextualSpacing/>
        <w:jc w:val="both"/>
      </w:pPr>
      <w:r w:rsidRPr="00C26DF9">
        <w:t>Zamawiający poinformuje o zmianie terminu otwarcia ofert na stronie internetowej prowadzonego postępowania.</w:t>
      </w:r>
    </w:p>
    <w:p w14:paraId="2AE7998A" w14:textId="77777777" w:rsidR="00C26DF9" w:rsidRPr="00C26DF9" w:rsidRDefault="00C26DF9">
      <w:pPr>
        <w:pStyle w:val="Bezodstpw"/>
        <w:numPr>
          <w:ilvl w:val="0"/>
          <w:numId w:val="86"/>
        </w:numPr>
        <w:ind w:left="142" w:hanging="284"/>
        <w:contextualSpacing/>
        <w:jc w:val="both"/>
      </w:pPr>
      <w:r w:rsidRPr="00C26DF9">
        <w:t>Zamawiający, najpóźniej przed otwarciem ofert, udostępnia na stronie internetowej prowadzonego postępowania informację o kwocie, jaką zamierza przeznaczyć na sfinansowanie zamówienia.</w:t>
      </w:r>
    </w:p>
    <w:p w14:paraId="11FA0B11" w14:textId="77777777" w:rsidR="00C26DF9" w:rsidRPr="00C26DF9" w:rsidRDefault="00C26DF9">
      <w:pPr>
        <w:pStyle w:val="Bezodstpw"/>
        <w:numPr>
          <w:ilvl w:val="0"/>
          <w:numId w:val="86"/>
        </w:numPr>
        <w:ind w:left="142" w:hanging="284"/>
        <w:contextualSpacing/>
        <w:jc w:val="both"/>
      </w:pPr>
      <w:r w:rsidRPr="00C26DF9">
        <w:t>Zamawiający, niezwłocznie po otwarciu ofert, udostępnia na stronie internetowej prowadzonego postępowania informacje o:</w:t>
      </w:r>
    </w:p>
    <w:p w14:paraId="40874D0A" w14:textId="77777777" w:rsidR="00C26DF9" w:rsidRPr="00C26DF9" w:rsidRDefault="00C26DF9">
      <w:pPr>
        <w:pStyle w:val="Bezodstpw"/>
        <w:numPr>
          <w:ilvl w:val="1"/>
          <w:numId w:val="86"/>
        </w:numPr>
        <w:ind w:left="567"/>
        <w:contextualSpacing/>
        <w:jc w:val="both"/>
      </w:pPr>
      <w:r w:rsidRPr="00C26DF9">
        <w:t>nazwach albo imionach i nazwiskach oraz siedzibach lub miejscach prowadzonej działalności gospodarczej albo miejscach zamieszkania wykonawców, których oferty zostały otwarte;</w:t>
      </w:r>
    </w:p>
    <w:p w14:paraId="21A34583" w14:textId="77777777" w:rsidR="00C26DF9" w:rsidRPr="00C26DF9" w:rsidRDefault="00C26DF9">
      <w:pPr>
        <w:pStyle w:val="Bezodstpw"/>
        <w:numPr>
          <w:ilvl w:val="1"/>
          <w:numId w:val="86"/>
        </w:numPr>
        <w:ind w:left="567"/>
        <w:contextualSpacing/>
        <w:jc w:val="both"/>
      </w:pPr>
      <w:r w:rsidRPr="00C26DF9">
        <w:t>cenach lub kosztach zawartych w ofertach.</w:t>
      </w:r>
    </w:p>
    <w:p w14:paraId="0FAE7401" w14:textId="0D5AB2E4" w:rsidR="00C26DF9" w:rsidRPr="00C26DF9" w:rsidRDefault="00C26DF9">
      <w:pPr>
        <w:pStyle w:val="Bezodstpw"/>
        <w:numPr>
          <w:ilvl w:val="0"/>
          <w:numId w:val="86"/>
        </w:numPr>
        <w:ind w:left="142" w:hanging="284"/>
        <w:contextualSpacing/>
        <w:jc w:val="both"/>
      </w:pPr>
      <w:r w:rsidRPr="00C26DF9">
        <w:t xml:space="preserve">Informacja zostanie opublikowana na stronie postępowania na </w:t>
      </w:r>
      <w:hyperlink r:id="rId41">
        <w:r w:rsidRPr="00C26DF9">
          <w:rPr>
            <w:rStyle w:val="Hipercze"/>
          </w:rPr>
          <w:t>platformazakupowa.pl</w:t>
        </w:r>
      </w:hyperlink>
      <w:hyperlink r:id="rId42">
        <w:r w:rsidRPr="00C26DF9">
          <w:rPr>
            <w:rStyle w:val="Hipercze"/>
          </w:rPr>
          <w:t xml:space="preserve"> </w:t>
        </w:r>
      </w:hyperlink>
      <w:r>
        <w:rPr>
          <w:rStyle w:val="Hipercze"/>
        </w:rPr>
        <w:t xml:space="preserve"> </w:t>
      </w:r>
      <w:r w:rsidRPr="00C26DF9">
        <w:t>w sekcji ,,Komunikaty”.</w:t>
      </w:r>
    </w:p>
    <w:p w14:paraId="32A513CB" w14:textId="77777777" w:rsidR="00C26DF9" w:rsidRPr="00C26DF9" w:rsidRDefault="00C26DF9">
      <w:pPr>
        <w:pStyle w:val="Bezodstpw"/>
        <w:numPr>
          <w:ilvl w:val="0"/>
          <w:numId w:val="86"/>
        </w:numPr>
        <w:ind w:left="142" w:hanging="284"/>
        <w:jc w:val="both"/>
        <w:rPr>
          <w:b/>
          <w:iCs/>
        </w:rPr>
      </w:pPr>
      <w:r w:rsidRPr="00C26DF9">
        <w:t xml:space="preserve">Zgodnie z ustawą PZP Zamawiający nie ma obowiązku przeprowadzania jawnej sesji otwarcia ofert w sposób jawny z udziałem wykonawców lub transmitowania sesji otwarcia za pośrednictwem elektronicznych narzędzi do przekazu wideo on-line, a ma jedynie takie </w:t>
      </w:r>
      <w:r w:rsidRPr="00C26DF9">
        <w:lastRenderedPageBreak/>
        <w:t>uprawnienie.</w:t>
      </w:r>
    </w:p>
    <w:p w14:paraId="13047A4F" w14:textId="77777777" w:rsidR="00C26DF9" w:rsidRPr="00C26DF9" w:rsidRDefault="00C26DF9" w:rsidP="00C26DF9">
      <w:pPr>
        <w:pStyle w:val="Bezodstpw"/>
        <w:contextualSpacing/>
        <w:jc w:val="both"/>
      </w:pPr>
    </w:p>
    <w:p w14:paraId="6A0B34AC" w14:textId="77777777" w:rsidR="00C26DF9" w:rsidRPr="00C26DF9" w:rsidRDefault="00C26DF9" w:rsidP="00C26DF9">
      <w:pPr>
        <w:pStyle w:val="Bezodstpw"/>
        <w:ind w:left="142" w:hanging="284"/>
        <w:contextualSpacing/>
        <w:jc w:val="both"/>
      </w:pPr>
    </w:p>
    <w:p w14:paraId="1D7D606D" w14:textId="77777777" w:rsidR="00B0394A" w:rsidRPr="00C26DF9" w:rsidRDefault="003F18B0">
      <w:pPr>
        <w:pStyle w:val="Nagwek3"/>
        <w:numPr>
          <w:ilvl w:val="0"/>
          <w:numId w:val="10"/>
        </w:numPr>
        <w:spacing w:before="240" w:after="240" w:line="240" w:lineRule="auto"/>
        <w:ind w:left="142" w:hanging="284"/>
      </w:pPr>
      <w:r w:rsidRPr="00C26DF9">
        <w:t>SPOSÓB OBLICZANIA CENY</w:t>
      </w:r>
      <w:bookmarkEnd w:id="38"/>
    </w:p>
    <w:p w14:paraId="6DE8EDB7" w14:textId="77777777" w:rsidR="00B0394A" w:rsidRPr="00320DD9" w:rsidRDefault="00B0394A">
      <w:pPr>
        <w:pStyle w:val="pkt"/>
        <w:numPr>
          <w:ilvl w:val="0"/>
          <w:numId w:val="36"/>
        </w:numPr>
        <w:spacing w:before="240" w:after="0" w:line="276" w:lineRule="auto"/>
        <w:ind w:left="284" w:hanging="283"/>
        <w:rPr>
          <w:sz w:val="24"/>
          <w:szCs w:val="24"/>
        </w:rPr>
      </w:pPr>
      <w:r w:rsidRPr="00320DD9">
        <w:rPr>
          <w:sz w:val="24"/>
          <w:szCs w:val="24"/>
        </w:rPr>
        <w:t xml:space="preserve">Wykonawca podaje cenę ofertową brutto na Formularzu Ofertowym  stanowiącym </w:t>
      </w:r>
      <w:r w:rsidRPr="00320DD9">
        <w:rPr>
          <w:i/>
          <w:iCs/>
          <w:sz w:val="24"/>
          <w:szCs w:val="24"/>
        </w:rPr>
        <w:t>Załącznik nr 1 do SWZ</w:t>
      </w:r>
      <w:r w:rsidRPr="00320DD9">
        <w:rPr>
          <w:sz w:val="24"/>
          <w:szCs w:val="24"/>
        </w:rPr>
        <w:t>.</w:t>
      </w:r>
    </w:p>
    <w:p w14:paraId="1BF4878F" w14:textId="23CCFE93" w:rsidR="00B0394A" w:rsidRPr="00320DD9" w:rsidRDefault="00B0394A">
      <w:pPr>
        <w:pStyle w:val="pkt"/>
        <w:numPr>
          <w:ilvl w:val="0"/>
          <w:numId w:val="36"/>
        </w:numPr>
        <w:spacing w:before="0" w:after="0"/>
        <w:ind w:left="284" w:hanging="284"/>
        <w:rPr>
          <w:sz w:val="24"/>
          <w:szCs w:val="24"/>
        </w:rPr>
      </w:pPr>
      <w:r w:rsidRPr="00320DD9">
        <w:rPr>
          <w:sz w:val="24"/>
          <w:szCs w:val="24"/>
        </w:rPr>
        <w:t>Do oferty Wykonawca załączy cennik ofertowy</w:t>
      </w:r>
      <w:r w:rsidR="00212DAD" w:rsidRPr="00320DD9">
        <w:rPr>
          <w:sz w:val="24"/>
          <w:szCs w:val="24"/>
        </w:rPr>
        <w:t xml:space="preserve"> ( </w:t>
      </w:r>
      <w:r w:rsidR="009B637C" w:rsidRPr="00320DD9">
        <w:rPr>
          <w:i/>
          <w:iCs/>
          <w:sz w:val="24"/>
          <w:szCs w:val="24"/>
        </w:rPr>
        <w:t>Z</w:t>
      </w:r>
      <w:r w:rsidR="00212DAD" w:rsidRPr="00320DD9">
        <w:rPr>
          <w:i/>
          <w:iCs/>
          <w:sz w:val="24"/>
          <w:szCs w:val="24"/>
        </w:rPr>
        <w:t xml:space="preserve">ałącznik nr 1a do </w:t>
      </w:r>
      <w:r w:rsidR="009B637C" w:rsidRPr="00320DD9">
        <w:rPr>
          <w:i/>
          <w:iCs/>
          <w:sz w:val="24"/>
          <w:szCs w:val="24"/>
        </w:rPr>
        <w:t>SWZ</w:t>
      </w:r>
      <w:r w:rsidR="00212DAD" w:rsidRPr="00320DD9">
        <w:rPr>
          <w:sz w:val="24"/>
          <w:szCs w:val="24"/>
        </w:rPr>
        <w:t>).</w:t>
      </w:r>
    </w:p>
    <w:p w14:paraId="0F013904" w14:textId="77777777" w:rsidR="00B0394A" w:rsidRPr="00320DD9" w:rsidRDefault="00B0394A">
      <w:pPr>
        <w:pStyle w:val="pkt"/>
        <w:numPr>
          <w:ilvl w:val="0"/>
          <w:numId w:val="36"/>
        </w:numPr>
        <w:spacing w:before="0" w:after="0"/>
        <w:ind w:left="284" w:hanging="295"/>
        <w:rPr>
          <w:bCs/>
          <w:sz w:val="24"/>
          <w:szCs w:val="24"/>
        </w:rPr>
      </w:pPr>
      <w:r w:rsidRPr="00320DD9">
        <w:rPr>
          <w:bCs/>
          <w:sz w:val="24"/>
          <w:szCs w:val="24"/>
        </w:rPr>
        <w:t>Ceny jednostkowe brutto podane w cenniku ofertowym Wykonawca ustali na podstawie kosztorysu szczegółowego wykonanego zgodnie z zasadami kosztorysowania, wiedzą techniczną, w oparciu o szczegółowy opis przedmiotu zamówienia.</w:t>
      </w:r>
    </w:p>
    <w:p w14:paraId="3CF50D8B" w14:textId="52F1961E" w:rsidR="00B0394A" w:rsidRPr="00320DD9" w:rsidRDefault="00B0394A">
      <w:pPr>
        <w:pStyle w:val="pkt"/>
        <w:numPr>
          <w:ilvl w:val="0"/>
          <w:numId w:val="36"/>
        </w:numPr>
        <w:spacing w:before="0" w:after="0"/>
        <w:ind w:left="284" w:hanging="284"/>
        <w:rPr>
          <w:bCs/>
          <w:sz w:val="24"/>
          <w:szCs w:val="24"/>
        </w:rPr>
      </w:pPr>
      <w:r w:rsidRPr="00320DD9">
        <w:rPr>
          <w:bCs/>
          <w:sz w:val="24"/>
          <w:szCs w:val="24"/>
        </w:rPr>
        <w:t xml:space="preserve">Maksymalną wartość każdej usługi netto wskazanej w cenniku ofertowym należy ustalić </w:t>
      </w:r>
      <w:r w:rsidR="00A47594" w:rsidRPr="00320DD9">
        <w:rPr>
          <w:bCs/>
          <w:sz w:val="24"/>
          <w:szCs w:val="24"/>
        </w:rPr>
        <w:t xml:space="preserve">                      </w:t>
      </w:r>
      <w:r w:rsidRPr="00320DD9">
        <w:rPr>
          <w:bCs/>
          <w:sz w:val="24"/>
          <w:szCs w:val="24"/>
        </w:rPr>
        <w:t>w następujący sposób:</w:t>
      </w:r>
    </w:p>
    <w:p w14:paraId="20156517" w14:textId="1496A144" w:rsidR="00B0394A" w:rsidRPr="00320DD9" w:rsidRDefault="00B0394A" w:rsidP="00A47594">
      <w:pPr>
        <w:pStyle w:val="pkt"/>
        <w:spacing w:before="0" w:after="0"/>
        <w:ind w:left="284" w:firstLine="0"/>
        <w:rPr>
          <w:bCs/>
          <w:sz w:val="24"/>
          <w:szCs w:val="24"/>
        </w:rPr>
      </w:pPr>
      <w:r w:rsidRPr="00320DD9">
        <w:rPr>
          <w:bCs/>
          <w:sz w:val="24"/>
          <w:szCs w:val="24"/>
        </w:rPr>
        <w:t>- jednostkową cenę netto określoną przez Wykonawcę,  należy pomnożyć przez maksymalną jednokrotną ilość, a następnie  maksymalną krotność lub ilość do wykonania ( zgodnie</w:t>
      </w:r>
      <w:r w:rsidR="00A47594" w:rsidRPr="00320DD9">
        <w:rPr>
          <w:bCs/>
          <w:sz w:val="24"/>
          <w:szCs w:val="24"/>
        </w:rPr>
        <w:t xml:space="preserve">                     </w:t>
      </w:r>
      <w:r w:rsidRPr="00320DD9">
        <w:rPr>
          <w:bCs/>
          <w:sz w:val="24"/>
          <w:szCs w:val="24"/>
        </w:rPr>
        <w:t xml:space="preserve"> z </w:t>
      </w:r>
      <w:r w:rsidR="009B637C" w:rsidRPr="00320DD9">
        <w:rPr>
          <w:bCs/>
          <w:i/>
          <w:iCs/>
          <w:sz w:val="24"/>
          <w:szCs w:val="24"/>
        </w:rPr>
        <w:t>Z</w:t>
      </w:r>
      <w:r w:rsidRPr="00320DD9">
        <w:rPr>
          <w:bCs/>
          <w:i/>
          <w:iCs/>
          <w:sz w:val="24"/>
          <w:szCs w:val="24"/>
        </w:rPr>
        <w:t>ałącznikiem do oferty Nr 1</w:t>
      </w:r>
      <w:r w:rsidRPr="00320DD9">
        <w:rPr>
          <w:bCs/>
          <w:sz w:val="24"/>
          <w:szCs w:val="24"/>
        </w:rPr>
        <w:t>).</w:t>
      </w:r>
    </w:p>
    <w:p w14:paraId="6FD3E3CB" w14:textId="57A2C4C5" w:rsidR="00B0394A" w:rsidRPr="00320DD9" w:rsidRDefault="00B0394A">
      <w:pPr>
        <w:pStyle w:val="pkt"/>
        <w:numPr>
          <w:ilvl w:val="0"/>
          <w:numId w:val="36"/>
        </w:numPr>
        <w:spacing w:before="0" w:after="0"/>
        <w:ind w:left="284" w:hanging="284"/>
        <w:rPr>
          <w:b/>
          <w:bCs/>
          <w:sz w:val="24"/>
          <w:szCs w:val="24"/>
        </w:rPr>
      </w:pPr>
      <w:r w:rsidRPr="00320DD9">
        <w:rPr>
          <w:sz w:val="24"/>
          <w:szCs w:val="24"/>
        </w:rPr>
        <w:t xml:space="preserve">Cenę netto całego zadania Wykonawca ustali  sumując wszystkie maksymalne wartości poszczególnych usług wymienionych w </w:t>
      </w:r>
      <w:r w:rsidR="009B637C" w:rsidRPr="00320DD9">
        <w:rPr>
          <w:i/>
          <w:iCs/>
          <w:sz w:val="24"/>
          <w:szCs w:val="24"/>
        </w:rPr>
        <w:t>Z</w:t>
      </w:r>
      <w:r w:rsidRPr="00320DD9">
        <w:rPr>
          <w:i/>
          <w:iCs/>
          <w:sz w:val="24"/>
          <w:szCs w:val="24"/>
        </w:rPr>
        <w:t>ałączniku do oferty  Nr 1</w:t>
      </w:r>
      <w:r w:rsidRPr="00320DD9">
        <w:rPr>
          <w:sz w:val="24"/>
          <w:szCs w:val="24"/>
        </w:rPr>
        <w:t>.</w:t>
      </w:r>
    </w:p>
    <w:p w14:paraId="2ED6C4AE" w14:textId="47ADD469" w:rsidR="00B0394A" w:rsidRPr="00320DD9" w:rsidRDefault="00B0394A">
      <w:pPr>
        <w:pStyle w:val="pkt"/>
        <w:numPr>
          <w:ilvl w:val="0"/>
          <w:numId w:val="36"/>
        </w:numPr>
        <w:spacing w:before="0" w:after="0"/>
        <w:ind w:left="284" w:hanging="295"/>
        <w:rPr>
          <w:b/>
          <w:bCs/>
          <w:sz w:val="24"/>
          <w:szCs w:val="24"/>
        </w:rPr>
      </w:pPr>
      <w:r w:rsidRPr="00320DD9">
        <w:rPr>
          <w:sz w:val="24"/>
          <w:szCs w:val="24"/>
        </w:rPr>
        <w:t>Do ceny netto za całe zadanie wykonawca doliczy podatek VAT. Stawka podatku VAT</w:t>
      </w:r>
      <w:r w:rsidR="00A47594" w:rsidRPr="00320DD9">
        <w:rPr>
          <w:sz w:val="24"/>
          <w:szCs w:val="24"/>
        </w:rPr>
        <w:t xml:space="preserve">                        </w:t>
      </w:r>
      <w:r w:rsidRPr="00320DD9">
        <w:rPr>
          <w:sz w:val="24"/>
          <w:szCs w:val="24"/>
        </w:rPr>
        <w:t xml:space="preserve"> w przedmiotowym postępowaniu wynosi 8%.</w:t>
      </w:r>
    </w:p>
    <w:p w14:paraId="00440A47" w14:textId="7619E4A7" w:rsidR="00B0394A" w:rsidRPr="00320DD9" w:rsidRDefault="00B0394A">
      <w:pPr>
        <w:pStyle w:val="pkt"/>
        <w:numPr>
          <w:ilvl w:val="0"/>
          <w:numId w:val="36"/>
        </w:numPr>
        <w:spacing w:before="0" w:after="0"/>
        <w:ind w:left="284" w:hanging="284"/>
        <w:rPr>
          <w:b/>
          <w:bCs/>
          <w:sz w:val="24"/>
          <w:szCs w:val="24"/>
        </w:rPr>
      </w:pPr>
      <w:r w:rsidRPr="00320DD9">
        <w:rPr>
          <w:sz w:val="24"/>
          <w:szCs w:val="24"/>
        </w:rPr>
        <w:t xml:space="preserve">Cena ofertowa brutto, dla zadania musi uwzględniać wszystkie koszty związane z realizacją przedmiotu zamówienia wskazanym w opisach przedmiotu zamówienia (OPZ), postanowieniami umowy określonymi w niniejszej SWZ. Cena winna obejmować </w:t>
      </w:r>
      <w:r w:rsidR="00F20BCB" w:rsidRPr="00320DD9">
        <w:rPr>
          <w:sz w:val="24"/>
          <w:szCs w:val="24"/>
        </w:rPr>
        <w:t xml:space="preserve">                                    </w:t>
      </w:r>
      <w:r w:rsidRPr="00320DD9">
        <w:rPr>
          <w:sz w:val="24"/>
          <w:szCs w:val="24"/>
        </w:rPr>
        <w:t xml:space="preserve">w szczególności koszty prac związanych z przygotowaniem do realizacji usług, zabezpieczenie kosztów dotyczących materiałów niezbędnych do świadczenia usług, wyposażenia stanowisk pracy osób realizujących usługę, koszty związane </w:t>
      </w:r>
      <w:r w:rsidR="00F20BCB" w:rsidRPr="00320DD9">
        <w:rPr>
          <w:sz w:val="24"/>
          <w:szCs w:val="24"/>
        </w:rPr>
        <w:t xml:space="preserve">                                                   </w:t>
      </w:r>
      <w:r w:rsidRPr="00320DD9">
        <w:rPr>
          <w:sz w:val="24"/>
          <w:szCs w:val="24"/>
        </w:rPr>
        <w:t xml:space="preserve">z ubezpieczeniami, zakładane marże, koszt </w:t>
      </w:r>
      <w:proofErr w:type="spellStart"/>
      <w:r w:rsidRPr="00320DD9">
        <w:rPr>
          <w:sz w:val="24"/>
          <w:szCs w:val="24"/>
        </w:rPr>
        <w:t>ryzyk</w:t>
      </w:r>
      <w:proofErr w:type="spellEnd"/>
      <w:r w:rsidRPr="00320DD9">
        <w:rPr>
          <w:sz w:val="24"/>
          <w:szCs w:val="24"/>
        </w:rPr>
        <w:t xml:space="preserve"> pojawiających się podczas realizacji zamówienia jakie na obecnym etapie postępowania mogą być zidentyfikowane. Cena ofertowa brutto musi uwzględniać wszystkie koszty związane z realizacją przedmiotu zamówienia. </w:t>
      </w:r>
    </w:p>
    <w:p w14:paraId="2EA330FE" w14:textId="57EA3856" w:rsidR="000855DC" w:rsidRPr="00320DD9" w:rsidRDefault="00B0394A">
      <w:pPr>
        <w:pStyle w:val="pkt"/>
        <w:numPr>
          <w:ilvl w:val="0"/>
          <w:numId w:val="36"/>
        </w:numPr>
        <w:spacing w:before="0" w:after="0"/>
        <w:ind w:left="284" w:hanging="284"/>
        <w:rPr>
          <w:b/>
          <w:bCs/>
          <w:sz w:val="24"/>
          <w:szCs w:val="24"/>
        </w:rPr>
      </w:pPr>
      <w:r w:rsidRPr="00320DD9">
        <w:rPr>
          <w:sz w:val="24"/>
          <w:szCs w:val="24"/>
        </w:rPr>
        <w:t>Cenę netto i brutto oraz wartość podatku VAT należy podać w Formularzu Oferty i cenniku ofertowym</w:t>
      </w:r>
      <w:r w:rsidR="00AD0FEA" w:rsidRPr="00320DD9">
        <w:rPr>
          <w:sz w:val="24"/>
          <w:szCs w:val="24"/>
        </w:rPr>
        <w:t>.</w:t>
      </w:r>
      <w:r w:rsidRPr="00320DD9">
        <w:rPr>
          <w:sz w:val="24"/>
          <w:szCs w:val="24"/>
        </w:rPr>
        <w:t xml:space="preserve"> z </w:t>
      </w:r>
      <w:r w:rsidRPr="00320DD9">
        <w:rPr>
          <w:rStyle w:val="highlight"/>
          <w:sz w:val="24"/>
          <w:szCs w:val="24"/>
        </w:rPr>
        <w:t>zaokrą</w:t>
      </w:r>
      <w:r w:rsidRPr="00320DD9">
        <w:rPr>
          <w:sz w:val="24"/>
          <w:szCs w:val="24"/>
        </w:rPr>
        <w:t>gleniem do dwóch miejsc po przecinku, zgodnie z poniższą zasadą</w:t>
      </w:r>
      <w:r w:rsidR="000855DC" w:rsidRPr="00320DD9">
        <w:rPr>
          <w:sz w:val="24"/>
          <w:szCs w:val="24"/>
        </w:rPr>
        <w:t xml:space="preserve"> zaokrąglenia - poniżej 5 należy końcówkę pominąć, powyżej i równe 5 należy zaokrąglić w górę).</w:t>
      </w:r>
      <w:r w:rsidR="00455B67" w:rsidRPr="00320DD9">
        <w:rPr>
          <w:sz w:val="24"/>
          <w:szCs w:val="24"/>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w:t>
      </w:r>
    </w:p>
    <w:p w14:paraId="4DCE5A52" w14:textId="77777777" w:rsidR="00B0394A" w:rsidRPr="00320DD9" w:rsidRDefault="00B0394A">
      <w:pPr>
        <w:pStyle w:val="pkt"/>
        <w:numPr>
          <w:ilvl w:val="0"/>
          <w:numId w:val="36"/>
        </w:numPr>
        <w:spacing w:before="0" w:after="0"/>
        <w:ind w:left="284" w:hanging="284"/>
        <w:rPr>
          <w:b/>
          <w:bCs/>
          <w:sz w:val="24"/>
          <w:szCs w:val="24"/>
        </w:rPr>
      </w:pPr>
      <w:r w:rsidRPr="00320DD9">
        <w:rPr>
          <w:sz w:val="24"/>
          <w:szCs w:val="24"/>
        </w:rPr>
        <w:t>Zamawiający nie przewiduje rozliczeń w walucie obcej.</w:t>
      </w:r>
    </w:p>
    <w:p w14:paraId="3A58F293" w14:textId="689B5702" w:rsidR="003F18B0" w:rsidRPr="000A5741" w:rsidRDefault="00B0394A">
      <w:pPr>
        <w:pStyle w:val="pkt"/>
        <w:numPr>
          <w:ilvl w:val="0"/>
          <w:numId w:val="36"/>
        </w:numPr>
        <w:spacing w:before="0" w:after="0"/>
        <w:ind w:left="284" w:hanging="426"/>
        <w:rPr>
          <w:b/>
          <w:bCs/>
          <w:sz w:val="24"/>
          <w:szCs w:val="24"/>
        </w:rPr>
      </w:pPr>
      <w:r w:rsidRPr="00320DD9">
        <w:rPr>
          <w:sz w:val="24"/>
          <w:szCs w:val="24"/>
        </w:rPr>
        <w:t xml:space="preserve">Jeżeli w postępowaniu złożona będzie oferta, której wybór prowadziłby do powstania </w:t>
      </w:r>
      <w:r w:rsidR="00A47594" w:rsidRPr="00320DD9">
        <w:rPr>
          <w:sz w:val="24"/>
          <w:szCs w:val="24"/>
        </w:rPr>
        <w:t xml:space="preserve">                            </w:t>
      </w:r>
      <w:r w:rsidRPr="00320DD9">
        <w:rPr>
          <w:sz w:val="24"/>
          <w:szCs w:val="24"/>
        </w:rPr>
        <w:t>u Zamawiającego obowiązku podatkowego zgodnie z przepisami o podatku od towarów</w:t>
      </w:r>
      <w:r w:rsidR="00A47594" w:rsidRPr="00320DD9">
        <w:rPr>
          <w:sz w:val="24"/>
          <w:szCs w:val="24"/>
        </w:rPr>
        <w:t xml:space="preserve">                       </w:t>
      </w:r>
      <w:r w:rsidRPr="00320DD9">
        <w:rPr>
          <w:sz w:val="24"/>
          <w:szCs w:val="24"/>
        </w:rPr>
        <w:t xml:space="preserve">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320DD9" w:rsidDel="00392E0E">
        <w:rPr>
          <w:sz w:val="24"/>
          <w:szCs w:val="24"/>
        </w:rPr>
        <w:t xml:space="preserve"> </w:t>
      </w:r>
    </w:p>
    <w:p w14:paraId="1A4B8C55" w14:textId="77777777" w:rsidR="000A5741" w:rsidRPr="00320DD9" w:rsidRDefault="000A5741" w:rsidP="000A5741">
      <w:pPr>
        <w:pStyle w:val="pkt"/>
        <w:spacing w:before="0" w:after="0"/>
        <w:ind w:left="284" w:firstLine="0"/>
        <w:rPr>
          <w:b/>
          <w:bCs/>
          <w:sz w:val="24"/>
          <w:szCs w:val="24"/>
        </w:rPr>
      </w:pPr>
    </w:p>
    <w:p w14:paraId="015EB405" w14:textId="242A0ED3" w:rsidR="003F18B0" w:rsidRPr="00D830AD" w:rsidRDefault="003F18B0">
      <w:pPr>
        <w:pStyle w:val="Nagwek3"/>
        <w:numPr>
          <w:ilvl w:val="0"/>
          <w:numId w:val="10"/>
        </w:numPr>
        <w:spacing w:before="240" w:after="240" w:line="240" w:lineRule="auto"/>
        <w:ind w:left="709" w:hanging="709"/>
      </w:pPr>
      <w:bookmarkStart w:id="39" w:name="_Toc101950383"/>
      <w:r w:rsidRPr="00D830AD">
        <w:lastRenderedPageBreak/>
        <w:t>OPIS KRYTERIÓW, KTÓRYMI ZAMAWIAJĄCY BĘDZIE SIĘ KIEROWAŁ PRZY WYBORZE OFERTY, WRAZ Z PODANIEM WAG TYCH KRYTERIÓW I</w:t>
      </w:r>
      <w:r w:rsidR="00562D9C" w:rsidRPr="00D830AD">
        <w:t> </w:t>
      </w:r>
      <w:r w:rsidRPr="00D830AD">
        <w:t>SPOSOBU OCENY OFERT</w:t>
      </w:r>
      <w:bookmarkEnd w:id="39"/>
    </w:p>
    <w:p w14:paraId="77192D74" w14:textId="234B0EF1" w:rsidR="009B12F3" w:rsidRDefault="009B12F3">
      <w:pPr>
        <w:numPr>
          <w:ilvl w:val="0"/>
          <w:numId w:val="38"/>
        </w:numPr>
        <w:tabs>
          <w:tab w:val="clear" w:pos="2340"/>
          <w:tab w:val="left" w:pos="426"/>
          <w:tab w:val="num" w:pos="851"/>
          <w:tab w:val="left" w:pos="3855"/>
        </w:tabs>
        <w:suppressAutoHyphens/>
        <w:spacing w:before="120" w:after="0" w:line="264" w:lineRule="auto"/>
        <w:ind w:left="851" w:hanging="284"/>
        <w:jc w:val="both"/>
        <w:rPr>
          <w:rFonts w:ascii="Times New Roman" w:hAnsi="Times New Roman" w:cs="Times New Roman"/>
          <w:sz w:val="24"/>
          <w:szCs w:val="24"/>
        </w:rPr>
      </w:pPr>
      <w:bookmarkStart w:id="40" w:name="_Hlk86746569"/>
      <w:r w:rsidRPr="00D830AD">
        <w:rPr>
          <w:rFonts w:ascii="Times New Roman" w:hAnsi="Times New Roman" w:cs="Times New Roman"/>
          <w:sz w:val="24"/>
          <w:szCs w:val="24"/>
        </w:rPr>
        <w:t>Za ofertę najkorzystniejszą zostanie uznana oferta zawierająca najkorzystniejszy bilans punktów  w kryteriach:</w:t>
      </w:r>
    </w:p>
    <w:p w14:paraId="2C2AC6E0" w14:textId="77777777" w:rsidR="000A5741" w:rsidRPr="00D830AD" w:rsidRDefault="000A5741" w:rsidP="000A5741">
      <w:pPr>
        <w:tabs>
          <w:tab w:val="left" w:pos="426"/>
          <w:tab w:val="left" w:pos="3855"/>
        </w:tabs>
        <w:suppressAutoHyphens/>
        <w:spacing w:before="120" w:after="0" w:line="264" w:lineRule="auto"/>
        <w:ind w:left="851"/>
        <w:jc w:val="both"/>
        <w:rPr>
          <w:rFonts w:ascii="Times New Roman" w:hAnsi="Times New Roman" w:cs="Times New Roman"/>
          <w:sz w:val="24"/>
          <w:szCs w:val="24"/>
        </w:rPr>
      </w:pPr>
    </w:p>
    <w:p w14:paraId="71CBB2DE" w14:textId="06678A5E" w:rsidR="009B12F3" w:rsidRPr="00D830AD" w:rsidRDefault="009B12F3" w:rsidP="009B12F3">
      <w:pPr>
        <w:spacing w:after="0" w:line="276" w:lineRule="auto"/>
        <w:ind w:left="851"/>
        <w:rPr>
          <w:rFonts w:ascii="Times New Roman" w:hAnsi="Times New Roman" w:cs="Times New Roman"/>
          <w:b/>
          <w:bCs/>
          <w:sz w:val="24"/>
          <w:szCs w:val="24"/>
        </w:rPr>
      </w:pPr>
      <w:r w:rsidRPr="00D830AD">
        <w:rPr>
          <w:rFonts w:ascii="Times New Roman" w:hAnsi="Times New Roman" w:cs="Times New Roman"/>
          <w:b/>
          <w:sz w:val="24"/>
          <w:szCs w:val="24"/>
        </w:rPr>
        <w:t>a)</w:t>
      </w:r>
      <w:r w:rsidRPr="00D830AD">
        <w:rPr>
          <w:rFonts w:ascii="Times New Roman" w:hAnsi="Times New Roman" w:cs="Times New Roman"/>
          <w:b/>
          <w:sz w:val="24"/>
          <w:szCs w:val="24"/>
        </w:rPr>
        <w:tab/>
      </w:r>
      <w:r w:rsidR="00D830AD">
        <w:rPr>
          <w:rFonts w:ascii="Times New Roman" w:hAnsi="Times New Roman" w:cs="Times New Roman"/>
          <w:b/>
          <w:sz w:val="24"/>
          <w:szCs w:val="24"/>
        </w:rPr>
        <w:t xml:space="preserve">     </w:t>
      </w:r>
      <w:r w:rsidRPr="00D830AD">
        <w:rPr>
          <w:rFonts w:ascii="Times New Roman" w:hAnsi="Times New Roman" w:cs="Times New Roman"/>
          <w:b/>
          <w:bCs/>
          <w:sz w:val="24"/>
          <w:szCs w:val="24"/>
        </w:rPr>
        <w:t>Cena (C) - waga kryterium 60%</w:t>
      </w:r>
      <w:r w:rsidR="00A47594" w:rsidRPr="00D830AD">
        <w:rPr>
          <w:rFonts w:ascii="Times New Roman" w:hAnsi="Times New Roman" w:cs="Times New Roman"/>
          <w:b/>
          <w:bCs/>
          <w:sz w:val="24"/>
          <w:szCs w:val="24"/>
        </w:rPr>
        <w:t>,</w:t>
      </w:r>
    </w:p>
    <w:p w14:paraId="2E99F033" w14:textId="33A48627" w:rsidR="009B12F3" w:rsidRPr="00D830AD" w:rsidRDefault="009B12F3" w:rsidP="005607EC">
      <w:pPr>
        <w:spacing w:after="0" w:line="276" w:lineRule="auto"/>
        <w:ind w:left="1418" w:hanging="567"/>
        <w:rPr>
          <w:rFonts w:ascii="Times New Roman" w:hAnsi="Times New Roman" w:cs="Times New Roman"/>
          <w:sz w:val="24"/>
          <w:szCs w:val="24"/>
        </w:rPr>
      </w:pPr>
      <w:r w:rsidRPr="00D830AD">
        <w:rPr>
          <w:rFonts w:ascii="Times New Roman" w:hAnsi="Times New Roman" w:cs="Times New Roman"/>
          <w:b/>
          <w:sz w:val="24"/>
          <w:szCs w:val="24"/>
        </w:rPr>
        <w:t>b)</w:t>
      </w:r>
      <w:r w:rsidRPr="00D830AD">
        <w:rPr>
          <w:rFonts w:ascii="Times New Roman" w:hAnsi="Times New Roman" w:cs="Times New Roman"/>
          <w:b/>
          <w:sz w:val="24"/>
          <w:szCs w:val="24"/>
        </w:rPr>
        <w:tab/>
      </w:r>
      <w:r w:rsidRPr="00D830AD">
        <w:rPr>
          <w:rFonts w:ascii="Times New Roman" w:hAnsi="Times New Roman" w:cs="Times New Roman"/>
          <w:b/>
          <w:bCs/>
          <w:sz w:val="24"/>
          <w:szCs w:val="24"/>
        </w:rPr>
        <w:t>Czas rozpoczęcia interwencyjnego usuwania wiatrołomów drzew od momentu wydania polecenia   przez Zamawiającego - waga kryterium 40%.</w:t>
      </w:r>
    </w:p>
    <w:p w14:paraId="3B8EE0FF" w14:textId="12B9096F" w:rsidR="009B12F3" w:rsidRDefault="009B12F3" w:rsidP="00C458DB">
      <w:pPr>
        <w:pStyle w:val="pkt"/>
        <w:spacing w:before="0" w:after="0" w:line="276" w:lineRule="auto"/>
        <w:ind w:hanging="425"/>
        <w:rPr>
          <w:sz w:val="24"/>
          <w:szCs w:val="24"/>
        </w:rPr>
      </w:pPr>
      <w:r w:rsidRPr="00D830AD">
        <w:rPr>
          <w:b/>
          <w:sz w:val="24"/>
          <w:szCs w:val="24"/>
        </w:rPr>
        <w:t xml:space="preserve">  </w:t>
      </w:r>
      <w:r w:rsidRPr="00D830AD">
        <w:rPr>
          <w:bCs/>
          <w:sz w:val="24"/>
          <w:szCs w:val="24"/>
        </w:rPr>
        <w:t>2.</w:t>
      </w:r>
      <w:r w:rsidRPr="00D830AD">
        <w:rPr>
          <w:b/>
          <w:sz w:val="24"/>
          <w:szCs w:val="24"/>
        </w:rPr>
        <w:tab/>
      </w:r>
      <w:r w:rsidRPr="00D830AD">
        <w:rPr>
          <w:sz w:val="24"/>
          <w:szCs w:val="24"/>
        </w:rPr>
        <w:t xml:space="preserve">Zasady oceny ofert w kryterium: </w:t>
      </w:r>
    </w:p>
    <w:p w14:paraId="735A6289" w14:textId="77777777" w:rsidR="009B12F3" w:rsidRPr="00D62F45" w:rsidRDefault="009B12F3" w:rsidP="009B12F3">
      <w:pPr>
        <w:tabs>
          <w:tab w:val="left" w:pos="142"/>
          <w:tab w:val="left" w:pos="284"/>
          <w:tab w:val="num" w:pos="851"/>
        </w:tabs>
        <w:spacing w:after="0" w:line="264" w:lineRule="auto"/>
        <w:jc w:val="both"/>
        <w:rPr>
          <w:rFonts w:ascii="Arial" w:eastAsia="Times New Roman" w:hAnsi="Arial" w:cs="Arial"/>
          <w:sz w:val="20"/>
          <w:szCs w:val="20"/>
        </w:rPr>
      </w:pP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7"/>
        <w:gridCol w:w="1293"/>
        <w:gridCol w:w="1863"/>
        <w:gridCol w:w="4579"/>
      </w:tblGrid>
      <w:tr w:rsidR="009B12F3" w:rsidRPr="00D62F45" w14:paraId="53957B3E" w14:textId="77777777" w:rsidTr="00C458DB">
        <w:trPr>
          <w:trHeight w:val="391"/>
          <w:jc w:val="center"/>
        </w:trPr>
        <w:tc>
          <w:tcPr>
            <w:tcW w:w="1637" w:type="dxa"/>
            <w:shd w:val="clear" w:color="auto" w:fill="D9D9D9"/>
            <w:vAlign w:val="center"/>
          </w:tcPr>
          <w:bookmarkEnd w:id="40"/>
          <w:p w14:paraId="6D83220B" w14:textId="68D9FC9C" w:rsidR="009B12F3" w:rsidRPr="00D62F45" w:rsidRDefault="00D830AD" w:rsidP="00D830AD">
            <w:pPr>
              <w:tabs>
                <w:tab w:val="num" w:pos="0"/>
                <w:tab w:val="num" w:pos="851"/>
              </w:tabs>
              <w:spacing w:before="120" w:after="120" w:line="264" w:lineRule="auto"/>
              <w:rPr>
                <w:rFonts w:ascii="Arial" w:hAnsi="Arial" w:cs="Arial"/>
                <w:b/>
                <w:sz w:val="14"/>
                <w:szCs w:val="14"/>
              </w:rPr>
            </w:pPr>
            <w:r>
              <w:rPr>
                <w:rFonts w:ascii="Arial" w:hAnsi="Arial" w:cs="Arial"/>
                <w:b/>
                <w:sz w:val="14"/>
                <w:szCs w:val="14"/>
              </w:rPr>
              <w:t xml:space="preserve">     </w:t>
            </w:r>
            <w:r w:rsidR="009B12F3" w:rsidRPr="00D62F45">
              <w:rPr>
                <w:rFonts w:ascii="Arial" w:hAnsi="Arial" w:cs="Arial"/>
                <w:b/>
                <w:sz w:val="14"/>
                <w:szCs w:val="14"/>
              </w:rPr>
              <w:t>Kryterium</w:t>
            </w:r>
          </w:p>
        </w:tc>
        <w:tc>
          <w:tcPr>
            <w:tcW w:w="1293" w:type="dxa"/>
            <w:shd w:val="clear" w:color="auto" w:fill="D9D9D9"/>
            <w:vAlign w:val="center"/>
          </w:tcPr>
          <w:p w14:paraId="5ABDFF00" w14:textId="77777777" w:rsidR="009B12F3" w:rsidRPr="00D62F45" w:rsidRDefault="009B12F3" w:rsidP="008F71AD">
            <w:pPr>
              <w:tabs>
                <w:tab w:val="num" w:pos="0"/>
                <w:tab w:val="num" w:pos="851"/>
              </w:tabs>
              <w:spacing w:before="120" w:after="120" w:line="264" w:lineRule="auto"/>
              <w:ind w:left="851" w:hanging="838"/>
              <w:jc w:val="center"/>
              <w:rPr>
                <w:rFonts w:ascii="Arial" w:hAnsi="Arial" w:cs="Arial"/>
                <w:b/>
                <w:sz w:val="14"/>
                <w:szCs w:val="14"/>
              </w:rPr>
            </w:pPr>
            <w:r w:rsidRPr="00D62F45">
              <w:rPr>
                <w:rFonts w:ascii="Arial" w:hAnsi="Arial" w:cs="Arial"/>
                <w:b/>
                <w:sz w:val="14"/>
                <w:szCs w:val="14"/>
              </w:rPr>
              <w:t>Waga [%]</w:t>
            </w:r>
          </w:p>
        </w:tc>
        <w:tc>
          <w:tcPr>
            <w:tcW w:w="1863" w:type="dxa"/>
            <w:shd w:val="clear" w:color="auto" w:fill="D9D9D9"/>
            <w:vAlign w:val="center"/>
          </w:tcPr>
          <w:p w14:paraId="45EC7858" w14:textId="77777777" w:rsidR="009B12F3" w:rsidRPr="00D62F45" w:rsidRDefault="009B12F3" w:rsidP="008F71AD">
            <w:pPr>
              <w:tabs>
                <w:tab w:val="num" w:pos="0"/>
              </w:tabs>
              <w:spacing w:before="120" w:after="120" w:line="264" w:lineRule="auto"/>
              <w:ind w:left="851" w:hanging="746"/>
              <w:jc w:val="center"/>
              <w:rPr>
                <w:rFonts w:ascii="Arial" w:hAnsi="Arial" w:cs="Arial"/>
                <w:b/>
                <w:sz w:val="14"/>
                <w:szCs w:val="14"/>
              </w:rPr>
            </w:pPr>
            <w:r w:rsidRPr="00D62F45">
              <w:rPr>
                <w:rFonts w:ascii="Arial" w:hAnsi="Arial" w:cs="Arial"/>
                <w:b/>
                <w:sz w:val="14"/>
                <w:szCs w:val="14"/>
              </w:rPr>
              <w:t>Maks. liczba punktów</w:t>
            </w:r>
          </w:p>
        </w:tc>
        <w:tc>
          <w:tcPr>
            <w:tcW w:w="4579" w:type="dxa"/>
            <w:shd w:val="clear" w:color="auto" w:fill="D9D9D9"/>
            <w:vAlign w:val="center"/>
          </w:tcPr>
          <w:p w14:paraId="1BD19D8A" w14:textId="77777777" w:rsidR="009B12F3" w:rsidRPr="00D62F45" w:rsidRDefault="009B12F3" w:rsidP="008F71AD">
            <w:pPr>
              <w:tabs>
                <w:tab w:val="num" w:pos="0"/>
                <w:tab w:val="num" w:pos="851"/>
              </w:tabs>
              <w:spacing w:before="120" w:after="120" w:line="264" w:lineRule="auto"/>
              <w:ind w:left="851" w:hanging="284"/>
              <w:jc w:val="center"/>
              <w:rPr>
                <w:rFonts w:ascii="Arial" w:hAnsi="Arial" w:cs="Arial"/>
                <w:b/>
                <w:sz w:val="14"/>
                <w:szCs w:val="14"/>
              </w:rPr>
            </w:pPr>
            <w:r w:rsidRPr="00D62F45">
              <w:rPr>
                <w:rFonts w:ascii="Arial" w:hAnsi="Arial" w:cs="Arial"/>
                <w:b/>
                <w:sz w:val="14"/>
                <w:szCs w:val="14"/>
              </w:rPr>
              <w:t xml:space="preserve">Sposób oceny </w:t>
            </w:r>
          </w:p>
        </w:tc>
      </w:tr>
      <w:tr w:rsidR="009B12F3" w:rsidRPr="00D62F45" w14:paraId="4BDAF3FD" w14:textId="77777777" w:rsidTr="00C458DB">
        <w:trPr>
          <w:trHeight w:val="992"/>
          <w:jc w:val="center"/>
        </w:trPr>
        <w:tc>
          <w:tcPr>
            <w:tcW w:w="1637" w:type="dxa"/>
            <w:vAlign w:val="center"/>
          </w:tcPr>
          <w:p w14:paraId="28A5D7A3" w14:textId="77777777" w:rsidR="009B12F3" w:rsidRPr="00D830AD" w:rsidRDefault="009B12F3" w:rsidP="008F71AD">
            <w:pPr>
              <w:pStyle w:val="Bezodstpw"/>
              <w:tabs>
                <w:tab w:val="num" w:pos="851"/>
              </w:tabs>
              <w:spacing w:line="264" w:lineRule="auto"/>
              <w:ind w:left="851" w:hanging="856"/>
              <w:rPr>
                <w:b/>
                <w:sz w:val="20"/>
                <w:szCs w:val="20"/>
              </w:rPr>
            </w:pPr>
            <w:r w:rsidRPr="00D830AD">
              <w:rPr>
                <w:b/>
                <w:sz w:val="20"/>
                <w:szCs w:val="20"/>
              </w:rPr>
              <w:t>2.1</w:t>
            </w:r>
          </w:p>
          <w:p w14:paraId="7D4E4115" w14:textId="77777777" w:rsidR="009B12F3" w:rsidRPr="00A47594" w:rsidRDefault="009B12F3" w:rsidP="008F71AD">
            <w:pPr>
              <w:pStyle w:val="Bezodstpw"/>
              <w:tabs>
                <w:tab w:val="num" w:pos="0"/>
              </w:tabs>
              <w:spacing w:line="264" w:lineRule="auto"/>
              <w:ind w:hanging="5"/>
              <w:rPr>
                <w:color w:val="70AD47" w:themeColor="accent6"/>
                <w:sz w:val="20"/>
                <w:szCs w:val="20"/>
              </w:rPr>
            </w:pPr>
            <w:r w:rsidRPr="00D830AD">
              <w:rPr>
                <w:b/>
                <w:sz w:val="20"/>
                <w:szCs w:val="20"/>
              </w:rPr>
              <w:t>Cena ofertowa brutto C</w:t>
            </w:r>
          </w:p>
        </w:tc>
        <w:tc>
          <w:tcPr>
            <w:tcW w:w="1293" w:type="dxa"/>
            <w:vAlign w:val="center"/>
          </w:tcPr>
          <w:p w14:paraId="3E23BDA9" w14:textId="77777777" w:rsidR="009B12F3" w:rsidRPr="00A47594" w:rsidRDefault="009B12F3" w:rsidP="008F71AD">
            <w:pPr>
              <w:tabs>
                <w:tab w:val="num" w:pos="0"/>
                <w:tab w:val="num" w:pos="851"/>
              </w:tabs>
              <w:spacing w:before="120" w:after="120" w:line="264" w:lineRule="auto"/>
              <w:ind w:left="851" w:hanging="764"/>
              <w:jc w:val="center"/>
              <w:rPr>
                <w:rFonts w:ascii="Times New Roman" w:hAnsi="Times New Roman" w:cs="Times New Roman"/>
                <w:b/>
                <w:color w:val="70AD47" w:themeColor="accent6"/>
                <w:sz w:val="20"/>
                <w:szCs w:val="20"/>
              </w:rPr>
            </w:pPr>
            <w:r w:rsidRPr="00D830AD">
              <w:rPr>
                <w:rFonts w:ascii="Times New Roman" w:hAnsi="Times New Roman" w:cs="Times New Roman"/>
                <w:b/>
                <w:sz w:val="20"/>
                <w:szCs w:val="20"/>
              </w:rPr>
              <w:t>60%</w:t>
            </w:r>
          </w:p>
        </w:tc>
        <w:tc>
          <w:tcPr>
            <w:tcW w:w="1863" w:type="dxa"/>
            <w:vAlign w:val="center"/>
          </w:tcPr>
          <w:p w14:paraId="7C2FE01F" w14:textId="77777777" w:rsidR="009B12F3" w:rsidRPr="00A47594" w:rsidRDefault="009B12F3" w:rsidP="008F71AD">
            <w:pPr>
              <w:tabs>
                <w:tab w:val="num" w:pos="0"/>
                <w:tab w:val="num" w:pos="851"/>
              </w:tabs>
              <w:spacing w:before="120" w:after="120" w:line="264" w:lineRule="auto"/>
              <w:ind w:left="851" w:hanging="284"/>
              <w:rPr>
                <w:rFonts w:ascii="Times New Roman" w:hAnsi="Times New Roman" w:cs="Times New Roman"/>
                <w:b/>
                <w:color w:val="70AD47" w:themeColor="accent6"/>
                <w:sz w:val="20"/>
                <w:szCs w:val="20"/>
              </w:rPr>
            </w:pPr>
            <w:r w:rsidRPr="00D830AD">
              <w:rPr>
                <w:rFonts w:ascii="Times New Roman" w:hAnsi="Times New Roman" w:cs="Times New Roman"/>
                <w:b/>
                <w:sz w:val="20"/>
                <w:szCs w:val="20"/>
              </w:rPr>
              <w:t>60</w:t>
            </w:r>
          </w:p>
        </w:tc>
        <w:tc>
          <w:tcPr>
            <w:tcW w:w="4579" w:type="dxa"/>
            <w:vAlign w:val="center"/>
          </w:tcPr>
          <w:p w14:paraId="53B5FC66" w14:textId="77777777" w:rsidR="009B12F3" w:rsidRPr="00D830AD" w:rsidRDefault="009B12F3" w:rsidP="008F71AD">
            <w:pPr>
              <w:pStyle w:val="Bezodstpw"/>
              <w:tabs>
                <w:tab w:val="num" w:pos="851"/>
              </w:tabs>
              <w:spacing w:line="264" w:lineRule="auto"/>
              <w:ind w:left="851" w:hanging="792"/>
              <w:rPr>
                <w:rFonts w:eastAsia="MS Mincho"/>
                <w:sz w:val="20"/>
                <w:szCs w:val="20"/>
                <w:u w:val="single"/>
              </w:rPr>
            </w:pPr>
            <w:r w:rsidRPr="00D830AD">
              <w:rPr>
                <w:rFonts w:eastAsia="MS Mincho"/>
                <w:sz w:val="20"/>
                <w:szCs w:val="20"/>
                <w:u w:val="single"/>
              </w:rPr>
              <w:t>wg wzoru</w:t>
            </w:r>
          </w:p>
          <w:p w14:paraId="07A0A7B4" w14:textId="77777777" w:rsidR="009B12F3" w:rsidRPr="00D830AD" w:rsidRDefault="009B12F3" w:rsidP="008F71AD">
            <w:pPr>
              <w:pStyle w:val="Bezodstpw"/>
              <w:tabs>
                <w:tab w:val="num" w:pos="851"/>
              </w:tabs>
              <w:spacing w:line="264" w:lineRule="auto"/>
              <w:ind w:left="851" w:hanging="284"/>
              <w:jc w:val="center"/>
              <w:rPr>
                <w:rFonts w:eastAsia="MS Mincho"/>
                <w:b/>
                <w:sz w:val="20"/>
                <w:szCs w:val="20"/>
              </w:rPr>
            </w:pPr>
          </w:p>
          <w:p w14:paraId="32F3C413" w14:textId="77777777" w:rsidR="00C458DB" w:rsidRDefault="00C458DB" w:rsidP="008F71AD">
            <w:pPr>
              <w:pStyle w:val="Bezodstpw"/>
              <w:tabs>
                <w:tab w:val="num" w:pos="851"/>
              </w:tabs>
              <w:spacing w:line="264" w:lineRule="auto"/>
              <w:ind w:left="851" w:hanging="284"/>
              <w:jc w:val="center"/>
              <w:rPr>
                <w:rFonts w:eastAsia="MS Mincho"/>
                <w:b/>
                <w:sz w:val="20"/>
                <w:szCs w:val="20"/>
              </w:rPr>
            </w:pPr>
          </w:p>
          <w:p w14:paraId="394E6547" w14:textId="47696FD3" w:rsidR="009B12F3" w:rsidRPr="00D830AD" w:rsidRDefault="009B12F3" w:rsidP="008F71AD">
            <w:pPr>
              <w:pStyle w:val="Bezodstpw"/>
              <w:tabs>
                <w:tab w:val="num" w:pos="851"/>
              </w:tabs>
              <w:spacing w:line="264" w:lineRule="auto"/>
              <w:ind w:left="851" w:hanging="284"/>
              <w:jc w:val="center"/>
              <w:rPr>
                <w:rFonts w:eastAsia="MS Mincho"/>
                <w:b/>
                <w:sz w:val="20"/>
                <w:szCs w:val="20"/>
              </w:rPr>
            </w:pPr>
            <w:r w:rsidRPr="00D830AD">
              <w:rPr>
                <w:rFonts w:eastAsia="MS Mincho"/>
                <w:b/>
                <w:sz w:val="20"/>
                <w:szCs w:val="20"/>
              </w:rPr>
              <w:t>Cena najtańszej oferty</w:t>
            </w:r>
            <w:r w:rsidR="00C574FF" w:rsidRPr="00D830AD">
              <w:rPr>
                <w:rFonts w:eastAsia="MS Mincho"/>
                <w:b/>
                <w:sz w:val="20"/>
                <w:szCs w:val="20"/>
              </w:rPr>
              <w:t xml:space="preserve"> spośród ofert niepodlegających wykluczeniu</w:t>
            </w:r>
          </w:p>
          <w:p w14:paraId="666BC5D7" w14:textId="575C44DC" w:rsidR="00D830AD" w:rsidRDefault="009B12F3" w:rsidP="008F71AD">
            <w:pPr>
              <w:pStyle w:val="Bezodstpw"/>
              <w:tabs>
                <w:tab w:val="num" w:pos="851"/>
              </w:tabs>
              <w:spacing w:line="264" w:lineRule="auto"/>
              <w:ind w:left="851" w:hanging="284"/>
              <w:jc w:val="center"/>
              <w:rPr>
                <w:rFonts w:eastAsia="MS Mincho"/>
                <w:b/>
                <w:sz w:val="20"/>
                <w:szCs w:val="20"/>
              </w:rPr>
            </w:pPr>
            <w:r w:rsidRPr="00D830AD">
              <w:rPr>
                <w:rFonts w:eastAsia="MS Mincho"/>
                <w:b/>
                <w:sz w:val="20"/>
                <w:szCs w:val="20"/>
              </w:rPr>
              <w:t>C = ----------------------------------------- x</w:t>
            </w:r>
            <w:r w:rsidR="007B6961">
              <w:rPr>
                <w:rFonts w:eastAsia="MS Mincho"/>
                <w:b/>
                <w:sz w:val="20"/>
                <w:szCs w:val="20"/>
              </w:rPr>
              <w:t>60 pkt</w:t>
            </w:r>
          </w:p>
          <w:p w14:paraId="2B147A9C" w14:textId="77777777" w:rsidR="009B12F3" w:rsidRPr="00D830AD" w:rsidRDefault="009B12F3" w:rsidP="008F71AD">
            <w:pPr>
              <w:pStyle w:val="Bezodstpw"/>
              <w:tabs>
                <w:tab w:val="num" w:pos="851"/>
              </w:tabs>
              <w:spacing w:line="264" w:lineRule="auto"/>
              <w:ind w:left="851" w:hanging="284"/>
              <w:jc w:val="center"/>
              <w:rPr>
                <w:rFonts w:eastAsia="MS Mincho"/>
                <w:b/>
                <w:sz w:val="20"/>
                <w:szCs w:val="20"/>
              </w:rPr>
            </w:pPr>
            <w:r w:rsidRPr="00D830AD">
              <w:rPr>
                <w:rFonts w:eastAsia="MS Mincho"/>
                <w:b/>
                <w:sz w:val="20"/>
                <w:szCs w:val="20"/>
              </w:rPr>
              <w:t>Cena badanej oferty</w:t>
            </w:r>
          </w:p>
          <w:p w14:paraId="4BB0773B" w14:textId="77777777" w:rsidR="009B12F3" w:rsidRPr="00A47594" w:rsidRDefault="009B12F3" w:rsidP="008F71AD">
            <w:pPr>
              <w:pStyle w:val="Bezodstpw"/>
              <w:tabs>
                <w:tab w:val="num" w:pos="851"/>
              </w:tabs>
              <w:spacing w:line="264" w:lineRule="auto"/>
              <w:ind w:left="851" w:hanging="284"/>
              <w:jc w:val="center"/>
              <w:rPr>
                <w:rFonts w:eastAsia="MS Mincho"/>
                <w:b/>
                <w:color w:val="70AD47" w:themeColor="accent6"/>
                <w:sz w:val="20"/>
                <w:szCs w:val="20"/>
              </w:rPr>
            </w:pPr>
          </w:p>
        </w:tc>
      </w:tr>
      <w:tr w:rsidR="009B12F3" w:rsidRPr="00D62F45" w14:paraId="0F57AC9E" w14:textId="77777777" w:rsidTr="00C458DB">
        <w:trPr>
          <w:cantSplit/>
          <w:trHeight w:val="3820"/>
          <w:jc w:val="center"/>
        </w:trPr>
        <w:tc>
          <w:tcPr>
            <w:tcW w:w="1637" w:type="dxa"/>
            <w:vAlign w:val="center"/>
          </w:tcPr>
          <w:p w14:paraId="29CF1DC8" w14:textId="77777777" w:rsidR="009B12F3" w:rsidRPr="00110927" w:rsidRDefault="009B12F3" w:rsidP="008F71AD">
            <w:pPr>
              <w:pStyle w:val="Bezodstpw"/>
              <w:tabs>
                <w:tab w:val="num" w:pos="1291"/>
              </w:tabs>
              <w:spacing w:line="264" w:lineRule="auto"/>
              <w:rPr>
                <w:b/>
                <w:sz w:val="20"/>
                <w:szCs w:val="20"/>
              </w:rPr>
            </w:pPr>
            <w:r w:rsidRPr="00110927">
              <w:rPr>
                <w:b/>
                <w:sz w:val="20"/>
                <w:szCs w:val="20"/>
              </w:rPr>
              <w:t>2.2</w:t>
            </w:r>
          </w:p>
          <w:p w14:paraId="09B65894" w14:textId="77777777" w:rsidR="009B12F3" w:rsidRPr="00110927" w:rsidRDefault="009B12F3" w:rsidP="008F71AD">
            <w:pPr>
              <w:pStyle w:val="Bezodstpw"/>
              <w:tabs>
                <w:tab w:val="num" w:pos="851"/>
              </w:tabs>
              <w:spacing w:line="264" w:lineRule="auto"/>
              <w:rPr>
                <w:b/>
                <w:bCs/>
                <w:sz w:val="20"/>
                <w:szCs w:val="20"/>
              </w:rPr>
            </w:pPr>
            <w:r w:rsidRPr="00110927">
              <w:rPr>
                <w:b/>
                <w:bCs/>
                <w:sz w:val="20"/>
                <w:szCs w:val="20"/>
              </w:rPr>
              <w:t>Czas rozpoczęcia interwencyjnego usuwania wiatrołomów drzew od momentu wydania polecenia  przez Zamawiającego</w:t>
            </w:r>
          </w:p>
          <w:p w14:paraId="3370CDDA" w14:textId="77777777" w:rsidR="009B12F3" w:rsidRPr="00A47594" w:rsidRDefault="009B12F3" w:rsidP="008F71AD">
            <w:pPr>
              <w:pStyle w:val="Bezodstpw"/>
              <w:tabs>
                <w:tab w:val="num" w:pos="851"/>
              </w:tabs>
              <w:spacing w:line="264" w:lineRule="auto"/>
              <w:ind w:left="851" w:hanging="284"/>
              <w:rPr>
                <w:b/>
                <w:color w:val="70AD47" w:themeColor="accent6"/>
                <w:sz w:val="20"/>
                <w:szCs w:val="20"/>
              </w:rPr>
            </w:pPr>
          </w:p>
        </w:tc>
        <w:tc>
          <w:tcPr>
            <w:tcW w:w="1293" w:type="dxa"/>
            <w:vAlign w:val="center"/>
          </w:tcPr>
          <w:p w14:paraId="099604DB" w14:textId="77777777" w:rsidR="009B12F3" w:rsidRPr="00A47594" w:rsidRDefault="009B12F3" w:rsidP="008F71AD">
            <w:pPr>
              <w:tabs>
                <w:tab w:val="num" w:pos="0"/>
                <w:tab w:val="num" w:pos="851"/>
              </w:tabs>
              <w:spacing w:before="120" w:after="120" w:line="264" w:lineRule="auto"/>
              <w:rPr>
                <w:rFonts w:ascii="Times New Roman" w:hAnsi="Times New Roman" w:cs="Times New Roman"/>
                <w:b/>
                <w:color w:val="70AD47" w:themeColor="accent6"/>
                <w:sz w:val="20"/>
                <w:szCs w:val="20"/>
              </w:rPr>
            </w:pPr>
            <w:r w:rsidRPr="00A47594">
              <w:rPr>
                <w:rFonts w:ascii="Times New Roman" w:hAnsi="Times New Roman" w:cs="Times New Roman"/>
                <w:b/>
                <w:color w:val="70AD47" w:themeColor="accent6"/>
                <w:sz w:val="20"/>
                <w:szCs w:val="20"/>
              </w:rPr>
              <w:t xml:space="preserve">     </w:t>
            </w:r>
            <w:r w:rsidRPr="00110927">
              <w:rPr>
                <w:rFonts w:ascii="Times New Roman" w:hAnsi="Times New Roman" w:cs="Times New Roman"/>
                <w:b/>
                <w:sz w:val="20"/>
                <w:szCs w:val="20"/>
              </w:rPr>
              <w:t>40%</w:t>
            </w:r>
          </w:p>
        </w:tc>
        <w:tc>
          <w:tcPr>
            <w:tcW w:w="1863" w:type="dxa"/>
            <w:vAlign w:val="center"/>
          </w:tcPr>
          <w:p w14:paraId="5B45052C" w14:textId="77777777" w:rsidR="009B12F3" w:rsidRPr="00110927" w:rsidRDefault="009B12F3" w:rsidP="008F71AD">
            <w:pPr>
              <w:tabs>
                <w:tab w:val="num" w:pos="0"/>
                <w:tab w:val="num" w:pos="851"/>
              </w:tabs>
              <w:spacing w:before="120" w:after="120" w:line="264" w:lineRule="auto"/>
              <w:rPr>
                <w:rFonts w:ascii="Times New Roman" w:hAnsi="Times New Roman" w:cs="Times New Roman"/>
                <w:b/>
                <w:sz w:val="20"/>
                <w:szCs w:val="20"/>
              </w:rPr>
            </w:pPr>
            <w:r w:rsidRPr="00110927">
              <w:rPr>
                <w:rFonts w:ascii="Times New Roman" w:hAnsi="Times New Roman" w:cs="Times New Roman"/>
                <w:b/>
                <w:sz w:val="20"/>
                <w:szCs w:val="20"/>
              </w:rPr>
              <w:t xml:space="preserve">          40</w:t>
            </w:r>
          </w:p>
        </w:tc>
        <w:tc>
          <w:tcPr>
            <w:tcW w:w="4579" w:type="dxa"/>
          </w:tcPr>
          <w:p w14:paraId="01E44AFF" w14:textId="77777777" w:rsidR="009B12F3" w:rsidRPr="00110927" w:rsidRDefault="009B12F3" w:rsidP="008F71AD">
            <w:pPr>
              <w:tabs>
                <w:tab w:val="left" w:pos="0"/>
              </w:tabs>
              <w:spacing w:before="120" w:after="120" w:line="240" w:lineRule="auto"/>
              <w:jc w:val="center"/>
              <w:rPr>
                <w:rFonts w:ascii="Times New Roman" w:hAnsi="Times New Roman" w:cs="Times New Roman"/>
                <w:sz w:val="20"/>
                <w:szCs w:val="20"/>
              </w:rPr>
            </w:pPr>
            <w:r w:rsidRPr="00110927">
              <w:rPr>
                <w:rFonts w:ascii="Times New Roman" w:eastAsia="MS Mincho" w:hAnsi="Times New Roman" w:cs="Times New Roman"/>
                <w:sz w:val="20"/>
                <w:szCs w:val="20"/>
              </w:rPr>
              <w:t>T = Liczba punktów za czas</w:t>
            </w:r>
            <w:r w:rsidRPr="00110927">
              <w:rPr>
                <w:rFonts w:ascii="Times New Roman" w:hAnsi="Times New Roman" w:cs="Times New Roman"/>
                <w:sz w:val="20"/>
                <w:szCs w:val="20"/>
              </w:rPr>
              <w:t xml:space="preserve"> rozpoczęcia interwencyjnego usuwania wiatrołomów drzew od momentu wydania polecenia przez Zamawiającego</w:t>
            </w:r>
          </w:p>
          <w:p w14:paraId="2E1DBC3B" w14:textId="5CA3C48E" w:rsidR="009B12F3" w:rsidRPr="00110927" w:rsidRDefault="009B12F3">
            <w:pPr>
              <w:numPr>
                <w:ilvl w:val="0"/>
                <w:numId w:val="40"/>
              </w:numPr>
              <w:tabs>
                <w:tab w:val="clear" w:pos="0"/>
                <w:tab w:val="num" w:pos="717"/>
              </w:tabs>
              <w:suppressAutoHyphens/>
              <w:spacing w:after="0" w:line="240" w:lineRule="auto"/>
              <w:ind w:left="717" w:hanging="357"/>
              <w:jc w:val="both"/>
              <w:rPr>
                <w:rFonts w:ascii="Times New Roman" w:hAnsi="Times New Roman" w:cs="Times New Roman"/>
                <w:sz w:val="20"/>
                <w:szCs w:val="20"/>
              </w:rPr>
            </w:pPr>
            <w:r w:rsidRPr="00110927">
              <w:rPr>
                <w:rFonts w:ascii="Times New Roman" w:hAnsi="Times New Roman" w:cs="Times New Roman"/>
                <w:sz w:val="20"/>
                <w:szCs w:val="20"/>
              </w:rPr>
              <w:t>czas powyżej 2 godzin</w:t>
            </w:r>
            <w:r w:rsidR="00C574FF" w:rsidRPr="00110927">
              <w:rPr>
                <w:rFonts w:ascii="Times New Roman" w:hAnsi="Times New Roman" w:cs="Times New Roman"/>
                <w:sz w:val="20"/>
                <w:szCs w:val="20"/>
              </w:rPr>
              <w:t xml:space="preserve"> do 4 godzin</w:t>
            </w:r>
            <w:r w:rsidRPr="00110927">
              <w:rPr>
                <w:rFonts w:ascii="Times New Roman" w:hAnsi="Times New Roman" w:cs="Times New Roman"/>
                <w:sz w:val="20"/>
                <w:szCs w:val="20"/>
              </w:rPr>
              <w:t xml:space="preserve"> – 0 pkt.</w:t>
            </w:r>
          </w:p>
          <w:p w14:paraId="45CAE1A0" w14:textId="647D012D" w:rsidR="009B12F3" w:rsidRPr="00110927" w:rsidRDefault="009B12F3">
            <w:pPr>
              <w:numPr>
                <w:ilvl w:val="0"/>
                <w:numId w:val="40"/>
              </w:numPr>
              <w:tabs>
                <w:tab w:val="clear" w:pos="0"/>
                <w:tab w:val="num" w:pos="717"/>
              </w:tabs>
              <w:suppressAutoHyphens/>
              <w:spacing w:after="0" w:line="240" w:lineRule="auto"/>
              <w:ind w:left="717" w:hanging="357"/>
              <w:jc w:val="both"/>
              <w:rPr>
                <w:rFonts w:ascii="Times New Roman" w:hAnsi="Times New Roman" w:cs="Times New Roman"/>
                <w:sz w:val="20"/>
                <w:szCs w:val="20"/>
              </w:rPr>
            </w:pPr>
            <w:r w:rsidRPr="00110927">
              <w:rPr>
                <w:rFonts w:ascii="Times New Roman" w:hAnsi="Times New Roman" w:cs="Times New Roman"/>
                <w:sz w:val="20"/>
                <w:szCs w:val="20"/>
              </w:rPr>
              <w:t xml:space="preserve">czas w przedziale: </w:t>
            </w:r>
            <w:r w:rsidR="003C4BE7" w:rsidRPr="00110927">
              <w:rPr>
                <w:rFonts w:ascii="Times New Roman" w:hAnsi="Times New Roman" w:cs="Times New Roman"/>
                <w:sz w:val="20"/>
                <w:szCs w:val="20"/>
              </w:rPr>
              <w:t xml:space="preserve">powyżej </w:t>
            </w:r>
            <w:r w:rsidRPr="00110927">
              <w:rPr>
                <w:rFonts w:ascii="Times New Roman" w:hAnsi="Times New Roman" w:cs="Times New Roman"/>
                <w:sz w:val="20"/>
                <w:szCs w:val="20"/>
              </w:rPr>
              <w:t xml:space="preserve"> 1 godziny do 2 godzin – 20 pkt.</w:t>
            </w:r>
          </w:p>
          <w:p w14:paraId="133E9ED4" w14:textId="77777777" w:rsidR="009B12F3" w:rsidRPr="00110927" w:rsidRDefault="009B12F3">
            <w:pPr>
              <w:numPr>
                <w:ilvl w:val="0"/>
                <w:numId w:val="40"/>
              </w:numPr>
              <w:tabs>
                <w:tab w:val="clear" w:pos="0"/>
                <w:tab w:val="num" w:pos="717"/>
              </w:tabs>
              <w:suppressAutoHyphens/>
              <w:spacing w:after="0" w:line="240" w:lineRule="auto"/>
              <w:ind w:left="717" w:hanging="357"/>
              <w:jc w:val="both"/>
              <w:rPr>
                <w:rFonts w:ascii="Times New Roman" w:hAnsi="Times New Roman" w:cs="Times New Roman"/>
                <w:sz w:val="20"/>
                <w:szCs w:val="20"/>
              </w:rPr>
            </w:pPr>
            <w:r w:rsidRPr="00110927">
              <w:rPr>
                <w:rFonts w:ascii="Times New Roman" w:hAnsi="Times New Roman" w:cs="Times New Roman"/>
                <w:sz w:val="20"/>
                <w:szCs w:val="20"/>
              </w:rPr>
              <w:t>czas do 1 godziny – 40 pkt.</w:t>
            </w:r>
          </w:p>
          <w:p w14:paraId="645FED7A" w14:textId="77777777" w:rsidR="009B12F3" w:rsidRPr="00110927" w:rsidRDefault="009B12F3" w:rsidP="008F71AD">
            <w:pPr>
              <w:suppressAutoHyphens/>
              <w:spacing w:line="240" w:lineRule="auto"/>
              <w:ind w:left="717"/>
              <w:jc w:val="both"/>
              <w:rPr>
                <w:rFonts w:ascii="Times New Roman" w:hAnsi="Times New Roman" w:cs="Times New Roman"/>
                <w:sz w:val="20"/>
                <w:szCs w:val="20"/>
              </w:rPr>
            </w:pPr>
          </w:p>
          <w:p w14:paraId="0961FDF1" w14:textId="1D4E28AD" w:rsidR="009B12F3" w:rsidRPr="00081B11" w:rsidRDefault="009B12F3" w:rsidP="00081B11">
            <w:pPr>
              <w:spacing w:line="240" w:lineRule="auto"/>
              <w:jc w:val="both"/>
              <w:rPr>
                <w:rFonts w:ascii="Times New Roman" w:hAnsi="Times New Roman" w:cs="Times New Roman"/>
                <w:sz w:val="20"/>
                <w:szCs w:val="20"/>
              </w:rPr>
            </w:pPr>
            <w:r w:rsidRPr="00110927">
              <w:rPr>
                <w:rFonts w:ascii="Times New Roman" w:hAnsi="Times New Roman" w:cs="Times New Roman"/>
                <w:sz w:val="20"/>
                <w:szCs w:val="20"/>
              </w:rPr>
              <w:t>UWAGA: Jeżeli Wykonawca nie zadeklaruje</w:t>
            </w:r>
            <w:r w:rsidR="00A47594" w:rsidRPr="00110927">
              <w:rPr>
                <w:rFonts w:ascii="Times New Roman" w:hAnsi="Times New Roman" w:cs="Times New Roman"/>
                <w:sz w:val="20"/>
                <w:szCs w:val="20"/>
              </w:rPr>
              <w:t xml:space="preserve">                        </w:t>
            </w:r>
            <w:r w:rsidRPr="00110927">
              <w:rPr>
                <w:rFonts w:ascii="Times New Roman" w:hAnsi="Times New Roman" w:cs="Times New Roman"/>
                <w:sz w:val="20"/>
                <w:szCs w:val="20"/>
              </w:rPr>
              <w:t xml:space="preserve"> w ofercie czasu rozpoczęcia interwencyjnego usuwania wiatrołomów drzew od momentu wydania polecenia przez Zamawiającego, Zamawiający przyjmie rozpoczęcie interwencyjnego usuwania wiatrołomów drzew od momentu wydania polecenia</w:t>
            </w:r>
            <w:r w:rsidR="00A47594" w:rsidRPr="00110927">
              <w:rPr>
                <w:rFonts w:ascii="Times New Roman" w:hAnsi="Times New Roman" w:cs="Times New Roman"/>
                <w:sz w:val="20"/>
                <w:szCs w:val="20"/>
              </w:rPr>
              <w:t xml:space="preserve">         </w:t>
            </w:r>
            <w:r w:rsidR="00427E33" w:rsidRPr="00110927">
              <w:rPr>
                <w:rFonts w:ascii="Times New Roman" w:hAnsi="Times New Roman" w:cs="Times New Roman"/>
                <w:sz w:val="20"/>
                <w:szCs w:val="20"/>
              </w:rPr>
              <w:t xml:space="preserve"> w przedziale powyżej</w:t>
            </w:r>
            <w:r w:rsidR="003C4BE7" w:rsidRPr="00110927">
              <w:rPr>
                <w:rFonts w:ascii="Times New Roman" w:hAnsi="Times New Roman" w:cs="Times New Roman"/>
                <w:sz w:val="20"/>
                <w:szCs w:val="20"/>
              </w:rPr>
              <w:t xml:space="preserve">  2</w:t>
            </w:r>
            <w:r w:rsidR="00427E33" w:rsidRPr="00110927">
              <w:rPr>
                <w:rFonts w:ascii="Times New Roman" w:hAnsi="Times New Roman" w:cs="Times New Roman"/>
                <w:sz w:val="20"/>
                <w:szCs w:val="20"/>
              </w:rPr>
              <w:t xml:space="preserve"> godzin</w:t>
            </w:r>
            <w:r w:rsidR="003C4BE7" w:rsidRPr="00110927">
              <w:rPr>
                <w:rFonts w:ascii="Times New Roman" w:hAnsi="Times New Roman" w:cs="Times New Roman"/>
                <w:sz w:val="20"/>
                <w:szCs w:val="20"/>
              </w:rPr>
              <w:t xml:space="preserve"> </w:t>
            </w:r>
            <w:r w:rsidRPr="00110927">
              <w:rPr>
                <w:rFonts w:ascii="Times New Roman" w:hAnsi="Times New Roman" w:cs="Times New Roman"/>
                <w:sz w:val="20"/>
                <w:szCs w:val="20"/>
              </w:rPr>
              <w:t xml:space="preserve"> do 4 godzin.</w:t>
            </w:r>
          </w:p>
        </w:tc>
      </w:tr>
    </w:tbl>
    <w:p w14:paraId="3185E75E" w14:textId="77777777" w:rsidR="009B12F3" w:rsidRPr="00D62F45" w:rsidRDefault="009B12F3" w:rsidP="009B12F3">
      <w:pPr>
        <w:pStyle w:val="Bezodstpw"/>
        <w:tabs>
          <w:tab w:val="num" w:pos="851"/>
        </w:tabs>
        <w:spacing w:line="264" w:lineRule="auto"/>
        <w:ind w:left="851" w:hanging="284"/>
        <w:rPr>
          <w:rFonts w:ascii="Arial" w:hAnsi="Arial" w:cs="Arial"/>
          <w:sz w:val="20"/>
          <w:szCs w:val="20"/>
        </w:rPr>
      </w:pPr>
    </w:p>
    <w:p w14:paraId="7909BCF0" w14:textId="77777777" w:rsidR="009B12F3" w:rsidRPr="00110927" w:rsidRDefault="009B12F3">
      <w:pPr>
        <w:pStyle w:val="Bezodstpw"/>
        <w:widowControl/>
        <w:numPr>
          <w:ilvl w:val="0"/>
          <w:numId w:val="37"/>
        </w:numPr>
        <w:tabs>
          <w:tab w:val="num" w:pos="851"/>
        </w:tabs>
        <w:suppressAutoHyphens w:val="0"/>
        <w:spacing w:line="264" w:lineRule="auto"/>
        <w:ind w:left="851" w:hanging="284"/>
      </w:pPr>
      <w:r w:rsidRPr="00110927">
        <w:t>Całkowita liczba punktów, jaką otrzyma dana oferta, zostanie obliczona wg poniższego wzoru:</w:t>
      </w:r>
    </w:p>
    <w:p w14:paraId="05A24172" w14:textId="77777777" w:rsidR="009B12F3" w:rsidRPr="00A47594" w:rsidRDefault="009B12F3" w:rsidP="009B12F3">
      <w:pPr>
        <w:pStyle w:val="Bezodstpw"/>
        <w:tabs>
          <w:tab w:val="num" w:pos="851"/>
        </w:tabs>
        <w:spacing w:line="264" w:lineRule="auto"/>
        <w:ind w:left="851" w:hanging="284"/>
        <w:rPr>
          <w:color w:val="70AD47" w:themeColor="accent6"/>
        </w:rPr>
      </w:pPr>
    </w:p>
    <w:p w14:paraId="3CB56870" w14:textId="77777777" w:rsidR="009B12F3" w:rsidRPr="00110927" w:rsidRDefault="009B12F3" w:rsidP="009B12F3">
      <w:pPr>
        <w:pStyle w:val="Bezodstpw"/>
        <w:tabs>
          <w:tab w:val="num" w:pos="851"/>
        </w:tabs>
        <w:spacing w:line="264" w:lineRule="auto"/>
        <w:ind w:left="851" w:hanging="284"/>
        <w:jc w:val="center"/>
        <w:rPr>
          <w:b/>
        </w:rPr>
      </w:pPr>
      <w:r w:rsidRPr="00110927">
        <w:rPr>
          <w:b/>
        </w:rPr>
        <w:t>L = C + T</w:t>
      </w:r>
    </w:p>
    <w:p w14:paraId="1674691B" w14:textId="77777777" w:rsidR="009B12F3" w:rsidRPr="00110927" w:rsidRDefault="009B12F3" w:rsidP="009B12F3">
      <w:pPr>
        <w:pStyle w:val="Bezodstpw"/>
        <w:tabs>
          <w:tab w:val="num" w:pos="851"/>
        </w:tabs>
        <w:spacing w:line="264" w:lineRule="auto"/>
        <w:ind w:left="851" w:hanging="284"/>
      </w:pPr>
      <w:r w:rsidRPr="00110927">
        <w:t>gdzie:</w:t>
      </w:r>
    </w:p>
    <w:p w14:paraId="0AF0F12D" w14:textId="77777777" w:rsidR="009B12F3" w:rsidRPr="00110927" w:rsidRDefault="009B12F3" w:rsidP="009B12F3">
      <w:pPr>
        <w:pStyle w:val="Bezodstpw"/>
        <w:tabs>
          <w:tab w:val="num" w:pos="851"/>
        </w:tabs>
        <w:spacing w:before="120" w:line="264" w:lineRule="auto"/>
        <w:ind w:left="851" w:hanging="284"/>
      </w:pPr>
      <w:r w:rsidRPr="00110927">
        <w:rPr>
          <w:b/>
        </w:rPr>
        <w:t>L</w:t>
      </w:r>
      <w:r w:rsidRPr="00110927">
        <w:t xml:space="preserve">        – całkowita liczba punktów,</w:t>
      </w:r>
    </w:p>
    <w:p w14:paraId="5860FFF2" w14:textId="77777777" w:rsidR="009B12F3" w:rsidRPr="00110927" w:rsidRDefault="009B12F3" w:rsidP="009B12F3">
      <w:pPr>
        <w:pStyle w:val="Bezodstpw"/>
        <w:tabs>
          <w:tab w:val="num" w:pos="851"/>
        </w:tabs>
        <w:spacing w:line="264" w:lineRule="auto"/>
        <w:ind w:left="851" w:hanging="284"/>
      </w:pPr>
      <w:r w:rsidRPr="00110927">
        <w:rPr>
          <w:b/>
        </w:rPr>
        <w:t xml:space="preserve">C       </w:t>
      </w:r>
      <w:r w:rsidRPr="00110927">
        <w:t>– punkty uzyskane w kryterium  „</w:t>
      </w:r>
      <w:r w:rsidRPr="00110927">
        <w:rPr>
          <w:b/>
          <w:bCs/>
        </w:rPr>
        <w:t>Cena ofertowa brutto</w:t>
      </w:r>
      <w:r w:rsidRPr="00110927">
        <w:t>”,</w:t>
      </w:r>
    </w:p>
    <w:p w14:paraId="0AAB9BE8" w14:textId="54878792" w:rsidR="009B12F3" w:rsidRPr="00110927" w:rsidRDefault="009B12F3" w:rsidP="00E23B97">
      <w:pPr>
        <w:pStyle w:val="Bezodstpw"/>
        <w:tabs>
          <w:tab w:val="num" w:pos="1276"/>
        </w:tabs>
        <w:spacing w:line="264" w:lineRule="auto"/>
        <w:ind w:left="1276" w:hanging="709"/>
        <w:rPr>
          <w:b/>
          <w:bCs/>
        </w:rPr>
      </w:pPr>
      <w:r w:rsidRPr="00110927">
        <w:rPr>
          <w:b/>
        </w:rPr>
        <w:t xml:space="preserve">T     </w:t>
      </w:r>
      <w:r w:rsidRPr="00110927">
        <w:t xml:space="preserve">  – punkty uzyskane w kryterium  „</w:t>
      </w:r>
      <w:r w:rsidRPr="00110927">
        <w:rPr>
          <w:b/>
          <w:bCs/>
        </w:rPr>
        <w:t xml:space="preserve">Czas  rozpoczęcia interwencyjnego usuwania </w:t>
      </w:r>
      <w:r w:rsidR="00E23B97" w:rsidRPr="00110927">
        <w:rPr>
          <w:b/>
          <w:bCs/>
        </w:rPr>
        <w:t xml:space="preserve"> </w:t>
      </w:r>
      <w:r w:rsidRPr="00110927">
        <w:rPr>
          <w:b/>
          <w:bCs/>
        </w:rPr>
        <w:t xml:space="preserve">wiatrołomów drzew od momentu wydania polecenia”         </w:t>
      </w:r>
    </w:p>
    <w:p w14:paraId="7488C0C3" w14:textId="10982950" w:rsidR="009B12F3" w:rsidRPr="00110927" w:rsidRDefault="009B12F3">
      <w:pPr>
        <w:numPr>
          <w:ilvl w:val="0"/>
          <w:numId w:val="39"/>
        </w:numPr>
        <w:tabs>
          <w:tab w:val="clear" w:pos="2340"/>
          <w:tab w:val="num" w:pos="284"/>
          <w:tab w:val="left" w:pos="426"/>
          <w:tab w:val="num" w:pos="851"/>
          <w:tab w:val="left" w:pos="3855"/>
        </w:tabs>
        <w:suppressAutoHyphens/>
        <w:spacing w:before="120" w:after="0" w:line="264" w:lineRule="auto"/>
        <w:ind w:left="851" w:hanging="284"/>
        <w:jc w:val="both"/>
        <w:rPr>
          <w:rFonts w:ascii="Times New Roman" w:hAnsi="Times New Roman" w:cs="Times New Roman"/>
          <w:sz w:val="24"/>
          <w:szCs w:val="24"/>
        </w:rPr>
      </w:pPr>
      <w:r w:rsidRPr="00110927">
        <w:rPr>
          <w:rFonts w:ascii="Times New Roman" w:hAnsi="Times New Roman" w:cs="Times New Roman"/>
          <w:sz w:val="24"/>
          <w:szCs w:val="24"/>
        </w:rPr>
        <w:lastRenderedPageBreak/>
        <w:t>Punktacja przyznawana ofertom w poszczególnych kryteriach będzie liczona</w:t>
      </w:r>
      <w:r w:rsidR="00A47594" w:rsidRPr="00110927">
        <w:rPr>
          <w:rFonts w:ascii="Times New Roman" w:hAnsi="Times New Roman" w:cs="Times New Roman"/>
          <w:sz w:val="24"/>
          <w:szCs w:val="24"/>
        </w:rPr>
        <w:t xml:space="preserve">                              </w:t>
      </w:r>
      <w:r w:rsidRPr="00110927">
        <w:rPr>
          <w:rFonts w:ascii="Times New Roman" w:hAnsi="Times New Roman" w:cs="Times New Roman"/>
          <w:sz w:val="24"/>
          <w:szCs w:val="24"/>
        </w:rPr>
        <w:t xml:space="preserve"> z dokładnością   do dwóch miejsc po przecinku. Najwyższa liczba punktów wyznaczy najkorzystniejszą ofertę.</w:t>
      </w:r>
    </w:p>
    <w:p w14:paraId="3D57DC7F" w14:textId="77777777" w:rsidR="009B12F3" w:rsidRPr="00110927" w:rsidRDefault="009B12F3">
      <w:pPr>
        <w:numPr>
          <w:ilvl w:val="0"/>
          <w:numId w:val="39"/>
        </w:numPr>
        <w:tabs>
          <w:tab w:val="left" w:pos="426"/>
          <w:tab w:val="num" w:pos="851"/>
          <w:tab w:val="left" w:pos="3855"/>
        </w:tabs>
        <w:suppressAutoHyphens/>
        <w:spacing w:after="0" w:line="264" w:lineRule="auto"/>
        <w:ind w:left="851" w:hanging="284"/>
        <w:jc w:val="both"/>
        <w:rPr>
          <w:rFonts w:ascii="Times New Roman" w:hAnsi="Times New Roman" w:cs="Times New Roman"/>
          <w:sz w:val="24"/>
          <w:szCs w:val="24"/>
        </w:rPr>
      </w:pPr>
      <w:r w:rsidRPr="00110927">
        <w:rPr>
          <w:rFonts w:ascii="Times New Roman" w:hAnsi="Times New Roman" w:cs="Times New Roman"/>
          <w:sz w:val="24"/>
          <w:szCs w:val="24"/>
        </w:rPr>
        <w:t>Zamawiający udzieli zamówienia Wykonawcy, którego oferta odpowiadać będzie wszystkim wymaganiom przedstawionym w ustawie PZP oraz w SWZ i zostanie oceniona jako najkorzystniejsza w oparciu o podane kryteria wyboru.</w:t>
      </w:r>
    </w:p>
    <w:p w14:paraId="16A93E41" w14:textId="2A7254CF" w:rsidR="00492157" w:rsidRPr="00110927" w:rsidRDefault="00492157">
      <w:pPr>
        <w:numPr>
          <w:ilvl w:val="0"/>
          <w:numId w:val="39"/>
        </w:numPr>
        <w:tabs>
          <w:tab w:val="left" w:pos="426"/>
          <w:tab w:val="num" w:pos="851"/>
          <w:tab w:val="left" w:pos="3855"/>
        </w:tabs>
        <w:suppressAutoHyphens/>
        <w:spacing w:after="0" w:line="264" w:lineRule="auto"/>
        <w:ind w:left="851" w:hanging="284"/>
        <w:rPr>
          <w:rFonts w:ascii="Times New Roman" w:hAnsi="Times New Roman" w:cs="Times New Roman"/>
          <w:sz w:val="24"/>
          <w:szCs w:val="24"/>
        </w:rPr>
      </w:pPr>
      <w:r w:rsidRPr="00110927">
        <w:rPr>
          <w:rFonts w:ascii="Times New Roman" w:hAnsi="Times New Roman" w:cs="Times New Roman"/>
          <w:sz w:val="24"/>
          <w:szCs w:val="24"/>
          <w:shd w:val="clear" w:color="auto" w:fill="FFFFFF"/>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t>
      </w:r>
      <w:r w:rsidR="00A47594" w:rsidRPr="00110927">
        <w:rPr>
          <w:rFonts w:ascii="Times New Roman" w:hAnsi="Times New Roman" w:cs="Times New Roman"/>
          <w:sz w:val="24"/>
          <w:szCs w:val="24"/>
          <w:shd w:val="clear" w:color="auto" w:fill="FFFFFF"/>
        </w:rPr>
        <w:t xml:space="preserve">                </w:t>
      </w:r>
      <w:r w:rsidRPr="00110927">
        <w:rPr>
          <w:rFonts w:ascii="Times New Roman" w:hAnsi="Times New Roman" w:cs="Times New Roman"/>
          <w:sz w:val="24"/>
          <w:szCs w:val="24"/>
          <w:shd w:val="clear" w:color="auto" w:fill="FFFFFF"/>
        </w:rPr>
        <w:t>w kryterium o najwyższej wadze.</w:t>
      </w:r>
    </w:p>
    <w:p w14:paraId="429654FB" w14:textId="77777777" w:rsidR="00492157" w:rsidRPr="00110927" w:rsidRDefault="00492157">
      <w:pPr>
        <w:numPr>
          <w:ilvl w:val="0"/>
          <w:numId w:val="39"/>
        </w:numPr>
        <w:tabs>
          <w:tab w:val="left" w:pos="426"/>
          <w:tab w:val="num" w:pos="851"/>
          <w:tab w:val="left" w:pos="3855"/>
        </w:tabs>
        <w:suppressAutoHyphens/>
        <w:spacing w:after="0" w:line="264" w:lineRule="auto"/>
        <w:ind w:left="851" w:hanging="284"/>
        <w:rPr>
          <w:rFonts w:ascii="Times New Roman" w:hAnsi="Times New Roman" w:cs="Times New Roman"/>
          <w:sz w:val="24"/>
          <w:szCs w:val="24"/>
        </w:rPr>
      </w:pPr>
      <w:r w:rsidRPr="00110927">
        <w:rPr>
          <w:rFonts w:ascii="Times New Roman" w:hAnsi="Times New Roman" w:cs="Times New Roman"/>
          <w:sz w:val="24"/>
          <w:szCs w:val="24"/>
          <w:shd w:val="clear" w:color="auto" w:fill="FFFFFF"/>
        </w:rPr>
        <w:t>Jeżeli oferty otrzymały taką samą ocenę w kryterium o najwyższej wadze, zamawiający wybiera ofertę z najniższą ceną lub najniższym kosztem.</w:t>
      </w:r>
    </w:p>
    <w:p w14:paraId="5A335CE8" w14:textId="2EDF7E25" w:rsidR="009B12F3" w:rsidRPr="00110927" w:rsidRDefault="00492157">
      <w:pPr>
        <w:numPr>
          <w:ilvl w:val="0"/>
          <w:numId w:val="39"/>
        </w:numPr>
        <w:tabs>
          <w:tab w:val="left" w:pos="426"/>
          <w:tab w:val="num" w:pos="851"/>
          <w:tab w:val="left" w:pos="3855"/>
        </w:tabs>
        <w:suppressAutoHyphens/>
        <w:spacing w:after="0" w:line="264" w:lineRule="auto"/>
        <w:ind w:left="851" w:hanging="284"/>
        <w:rPr>
          <w:rFonts w:ascii="Times New Roman" w:hAnsi="Times New Roman" w:cs="Times New Roman"/>
          <w:sz w:val="24"/>
          <w:szCs w:val="24"/>
        </w:rPr>
      </w:pPr>
      <w:r w:rsidRPr="00110927">
        <w:rPr>
          <w:rFonts w:ascii="Times New Roman" w:hAnsi="Times New Roman" w:cs="Times New Roman"/>
          <w:sz w:val="24"/>
          <w:szCs w:val="24"/>
          <w:shd w:val="clear" w:color="auto" w:fill="FFFFFF"/>
        </w:rPr>
        <w:t>Jeżeli nie można dokonać wyboru oferty w sposób, o którym mowa w ust. 7, zamawiający wzywa wykonawców, którzy złożyli te oferty, do złożenia w terminie określonym przez zamawiającego ofert dodatkowych zawierających nową cenę lub koszt.</w:t>
      </w:r>
      <w:r w:rsidRPr="00110927">
        <w:rPr>
          <w:rFonts w:ascii="Times New Roman" w:hAnsi="Times New Roman" w:cs="Times New Roman"/>
          <w:sz w:val="24"/>
          <w:szCs w:val="24"/>
        </w:rPr>
        <w:t xml:space="preserve"> </w:t>
      </w:r>
    </w:p>
    <w:p w14:paraId="109694DE" w14:textId="2FDFB722" w:rsidR="00492157" w:rsidRPr="00110927" w:rsidRDefault="00492157">
      <w:pPr>
        <w:numPr>
          <w:ilvl w:val="0"/>
          <w:numId w:val="39"/>
        </w:numPr>
        <w:tabs>
          <w:tab w:val="left" w:pos="426"/>
          <w:tab w:val="num" w:pos="851"/>
          <w:tab w:val="left" w:pos="3855"/>
        </w:tabs>
        <w:suppressAutoHyphens/>
        <w:spacing w:after="120" w:line="264" w:lineRule="auto"/>
        <w:ind w:left="851" w:hanging="284"/>
        <w:rPr>
          <w:rFonts w:ascii="Times New Roman" w:hAnsi="Times New Roman" w:cs="Times New Roman"/>
          <w:sz w:val="24"/>
          <w:szCs w:val="24"/>
        </w:rPr>
      </w:pPr>
      <w:r w:rsidRPr="00110927">
        <w:rPr>
          <w:rFonts w:ascii="Times New Roman" w:hAnsi="Times New Roman" w:cs="Times New Roman"/>
          <w:sz w:val="24"/>
          <w:szCs w:val="24"/>
        </w:rPr>
        <w:t>Zamawiający nie przewiduje wyboru najk</w:t>
      </w:r>
      <w:r w:rsidR="00A52B11" w:rsidRPr="00110927">
        <w:rPr>
          <w:rFonts w:ascii="Times New Roman" w:hAnsi="Times New Roman" w:cs="Times New Roman"/>
          <w:sz w:val="24"/>
          <w:szCs w:val="24"/>
        </w:rPr>
        <w:t>o</w:t>
      </w:r>
      <w:r w:rsidRPr="00110927">
        <w:rPr>
          <w:rFonts w:ascii="Times New Roman" w:hAnsi="Times New Roman" w:cs="Times New Roman"/>
          <w:sz w:val="24"/>
          <w:szCs w:val="24"/>
        </w:rPr>
        <w:t>rzystniejszej ofe</w:t>
      </w:r>
      <w:r w:rsidR="00A52B11" w:rsidRPr="00110927">
        <w:rPr>
          <w:rFonts w:ascii="Times New Roman" w:hAnsi="Times New Roman" w:cs="Times New Roman"/>
          <w:sz w:val="24"/>
          <w:szCs w:val="24"/>
        </w:rPr>
        <w:t>r</w:t>
      </w:r>
      <w:r w:rsidRPr="00110927">
        <w:rPr>
          <w:rFonts w:ascii="Times New Roman" w:hAnsi="Times New Roman" w:cs="Times New Roman"/>
          <w:sz w:val="24"/>
          <w:szCs w:val="24"/>
        </w:rPr>
        <w:t>ty</w:t>
      </w:r>
      <w:r w:rsidR="00A52B11" w:rsidRPr="00110927">
        <w:rPr>
          <w:rFonts w:ascii="Times New Roman" w:hAnsi="Times New Roman" w:cs="Times New Roman"/>
          <w:sz w:val="24"/>
          <w:szCs w:val="24"/>
        </w:rPr>
        <w:t xml:space="preserve"> </w:t>
      </w:r>
      <w:r w:rsidR="00B61588" w:rsidRPr="00110927">
        <w:rPr>
          <w:rFonts w:ascii="Times New Roman" w:hAnsi="Times New Roman" w:cs="Times New Roman"/>
          <w:sz w:val="24"/>
          <w:szCs w:val="24"/>
        </w:rPr>
        <w:t>poprzedzone</w:t>
      </w:r>
      <w:r w:rsidR="002C18A8" w:rsidRPr="00110927">
        <w:rPr>
          <w:rFonts w:ascii="Times New Roman" w:hAnsi="Times New Roman" w:cs="Times New Roman"/>
          <w:sz w:val="24"/>
          <w:szCs w:val="24"/>
        </w:rPr>
        <w:t>go</w:t>
      </w:r>
      <w:r w:rsidR="00B61588" w:rsidRPr="00110927">
        <w:rPr>
          <w:rFonts w:ascii="Times New Roman" w:hAnsi="Times New Roman" w:cs="Times New Roman"/>
          <w:sz w:val="24"/>
          <w:szCs w:val="24"/>
        </w:rPr>
        <w:t xml:space="preserve"> </w:t>
      </w:r>
      <w:r w:rsidR="005407C2" w:rsidRPr="00110927">
        <w:rPr>
          <w:rFonts w:ascii="Times New Roman" w:hAnsi="Times New Roman" w:cs="Times New Roman"/>
          <w:sz w:val="24"/>
          <w:szCs w:val="24"/>
        </w:rPr>
        <w:t>aukcj</w:t>
      </w:r>
      <w:r w:rsidR="00B61588" w:rsidRPr="00110927">
        <w:rPr>
          <w:rFonts w:ascii="Times New Roman" w:hAnsi="Times New Roman" w:cs="Times New Roman"/>
          <w:sz w:val="24"/>
          <w:szCs w:val="24"/>
        </w:rPr>
        <w:t>ą</w:t>
      </w:r>
      <w:r w:rsidR="005407C2" w:rsidRPr="00110927">
        <w:rPr>
          <w:rFonts w:ascii="Times New Roman" w:hAnsi="Times New Roman" w:cs="Times New Roman"/>
          <w:sz w:val="24"/>
          <w:szCs w:val="24"/>
        </w:rPr>
        <w:t xml:space="preserve"> elektroniczn</w:t>
      </w:r>
      <w:r w:rsidR="00B61588" w:rsidRPr="00110927">
        <w:rPr>
          <w:rFonts w:ascii="Times New Roman" w:hAnsi="Times New Roman" w:cs="Times New Roman"/>
          <w:sz w:val="24"/>
          <w:szCs w:val="24"/>
        </w:rPr>
        <w:t>ą</w:t>
      </w:r>
      <w:r w:rsidR="005407C2" w:rsidRPr="00110927">
        <w:rPr>
          <w:rFonts w:ascii="Times New Roman" w:hAnsi="Times New Roman" w:cs="Times New Roman"/>
          <w:sz w:val="24"/>
          <w:szCs w:val="24"/>
        </w:rPr>
        <w:t>.</w:t>
      </w:r>
    </w:p>
    <w:p w14:paraId="7C878C2A" w14:textId="77777777" w:rsidR="009B12F3" w:rsidRPr="009B12F3" w:rsidRDefault="009B12F3" w:rsidP="009B12F3"/>
    <w:p w14:paraId="16CD8245" w14:textId="77777777" w:rsidR="003F18B0" w:rsidRPr="003E1C38" w:rsidRDefault="003F18B0">
      <w:pPr>
        <w:pStyle w:val="Nagwek3"/>
        <w:numPr>
          <w:ilvl w:val="0"/>
          <w:numId w:val="10"/>
        </w:numPr>
        <w:spacing w:before="240" w:after="240" w:line="240" w:lineRule="auto"/>
        <w:ind w:left="851" w:hanging="851"/>
      </w:pPr>
      <w:bookmarkStart w:id="41" w:name="_Toc101950384"/>
      <w:r w:rsidRPr="003E1C38">
        <w:t>INFORMACJE O FORMALNOŚCIACH, JAKIE POWINNY BYĆ DOPEŁNIONE PO WYBORZE OFERTY W CELU ZAWARCIA UMOWY W SPRAWIE ZAMÓWIENIA PUBLICZNEGO</w:t>
      </w:r>
      <w:bookmarkEnd w:id="41"/>
    </w:p>
    <w:p w14:paraId="398CF026" w14:textId="77777777" w:rsidR="00905F62" w:rsidRPr="003E1C38" w:rsidRDefault="00905F62">
      <w:pPr>
        <w:numPr>
          <w:ilvl w:val="0"/>
          <w:numId w:val="13"/>
        </w:numPr>
        <w:tabs>
          <w:tab w:val="clear" w:pos="1800"/>
        </w:tabs>
        <w:spacing w:after="0" w:line="240" w:lineRule="auto"/>
        <w:ind w:left="284" w:hanging="284"/>
        <w:jc w:val="both"/>
        <w:rPr>
          <w:rFonts w:ascii="Times New Roman" w:hAnsi="Times New Roman" w:cs="Times New Roman"/>
          <w:sz w:val="24"/>
          <w:szCs w:val="24"/>
        </w:rPr>
      </w:pPr>
      <w:r w:rsidRPr="003E1C38">
        <w:rPr>
          <w:rFonts w:ascii="Times New Roman" w:hAnsi="Times New Roman" w:cs="Times New Roman"/>
          <w:sz w:val="24"/>
          <w:szCs w:val="24"/>
        </w:rPr>
        <w:t>Zamawiający zawrze umowę w sprawie zamówienia publicznego, z uwzględnieniem art. 577, w terminie nie krótszym niż 10 dni od dnia przesłania zawiadomienia o wyborze najkorzystniejszej oferty, przy użyciu środków komunikacji elektronicznej, albo 15 dni - jeżeli zostanie przesłane w inny sposób.</w:t>
      </w:r>
    </w:p>
    <w:p w14:paraId="650B5626" w14:textId="5D44F58C" w:rsidR="003F18B0" w:rsidRPr="003E1C38" w:rsidRDefault="00905F62">
      <w:pPr>
        <w:numPr>
          <w:ilvl w:val="0"/>
          <w:numId w:val="13"/>
        </w:numPr>
        <w:tabs>
          <w:tab w:val="clear" w:pos="1800"/>
        </w:tabs>
        <w:spacing w:after="0" w:line="240" w:lineRule="auto"/>
        <w:ind w:left="284" w:hanging="284"/>
        <w:jc w:val="both"/>
        <w:rPr>
          <w:rFonts w:ascii="Times New Roman" w:hAnsi="Times New Roman" w:cs="Times New Roman"/>
          <w:sz w:val="24"/>
          <w:szCs w:val="24"/>
        </w:rPr>
      </w:pPr>
      <w:r w:rsidRPr="003E1C38">
        <w:rPr>
          <w:rFonts w:ascii="Times New Roman" w:hAnsi="Times New Roman" w:cs="Times New Roman"/>
          <w:sz w:val="24"/>
          <w:szCs w:val="24"/>
        </w:rPr>
        <w:t>Zamawiający może zawrzeć umowę w sprawie zamówienia publicznego przed upływem terminu, o którym mowa w ust. 1, jeżeli w postępowaniu o udzielenie zamówienia prowadzonym w trybie przetargu nieograniczonego złożono tylko jedną ofertę.</w:t>
      </w:r>
    </w:p>
    <w:p w14:paraId="7EF4DBC6" w14:textId="2B49BB44" w:rsidR="003F18B0" w:rsidRPr="003E1C38" w:rsidRDefault="003F18B0">
      <w:pPr>
        <w:numPr>
          <w:ilvl w:val="0"/>
          <w:numId w:val="13"/>
        </w:numPr>
        <w:tabs>
          <w:tab w:val="clear" w:pos="1800"/>
        </w:tabs>
        <w:spacing w:after="0" w:line="240" w:lineRule="auto"/>
        <w:ind w:left="284" w:hanging="284"/>
        <w:jc w:val="both"/>
        <w:rPr>
          <w:rFonts w:ascii="Times New Roman" w:hAnsi="Times New Roman" w:cs="Times New Roman"/>
          <w:sz w:val="24"/>
          <w:szCs w:val="24"/>
        </w:rPr>
      </w:pPr>
      <w:r w:rsidRPr="003E1C38">
        <w:rPr>
          <w:rFonts w:ascii="Times New Roman" w:hAnsi="Times New Roman" w:cs="Times New Roman"/>
          <w:sz w:val="24"/>
          <w:szCs w:val="24"/>
        </w:rPr>
        <w:t>Wykonawca, którego oferta została wybrana jako najkorzystniejsza, zostanie poinformowany przez Zamawiającego o miejscu i terminie podpisania umowy</w:t>
      </w:r>
      <w:r w:rsidR="004E14D4" w:rsidRPr="003E1C38">
        <w:rPr>
          <w:rFonts w:ascii="Times New Roman" w:hAnsi="Times New Roman" w:cs="Times New Roman"/>
          <w:sz w:val="24"/>
          <w:szCs w:val="24"/>
        </w:rPr>
        <w:t>.</w:t>
      </w:r>
    </w:p>
    <w:p w14:paraId="2690C9F8" w14:textId="77777777" w:rsidR="003F18B0" w:rsidRPr="003E1C38" w:rsidRDefault="003F18B0">
      <w:pPr>
        <w:numPr>
          <w:ilvl w:val="0"/>
          <w:numId w:val="13"/>
        </w:numPr>
        <w:tabs>
          <w:tab w:val="clear" w:pos="1800"/>
        </w:tabs>
        <w:spacing w:after="0" w:line="240" w:lineRule="auto"/>
        <w:ind w:left="284" w:hanging="284"/>
        <w:jc w:val="both"/>
        <w:rPr>
          <w:rFonts w:ascii="Times New Roman" w:hAnsi="Times New Roman" w:cs="Times New Roman"/>
          <w:sz w:val="24"/>
          <w:szCs w:val="24"/>
        </w:rPr>
      </w:pPr>
      <w:r w:rsidRPr="003E1C38">
        <w:rPr>
          <w:rFonts w:ascii="Times New Roman" w:hAnsi="Times New Roman" w:cs="Times New Roman"/>
          <w:sz w:val="24"/>
          <w:szCs w:val="24"/>
        </w:rPr>
        <w:t>Osoby reprezentujące Wykonawcę przy podpisywaniu umowy powinny posiadać ze sobą dokumenty potwierdzające ich umocowanie do podpisania umowy, o ile umocowanie to nie będzie wynikać z dokumentów załączonych do oferty.</w:t>
      </w:r>
    </w:p>
    <w:p w14:paraId="1BA0E4E5" w14:textId="656D83FD" w:rsidR="003F18B0" w:rsidRPr="003E1C38" w:rsidRDefault="003F18B0">
      <w:pPr>
        <w:numPr>
          <w:ilvl w:val="0"/>
          <w:numId w:val="13"/>
        </w:numPr>
        <w:tabs>
          <w:tab w:val="clear" w:pos="1800"/>
        </w:tabs>
        <w:spacing w:after="0" w:line="240" w:lineRule="auto"/>
        <w:ind w:left="284" w:hanging="284"/>
        <w:jc w:val="both"/>
        <w:rPr>
          <w:rFonts w:ascii="Times New Roman" w:hAnsi="Times New Roman" w:cs="Times New Roman"/>
          <w:sz w:val="24"/>
          <w:szCs w:val="24"/>
        </w:rPr>
      </w:pPr>
      <w:r w:rsidRPr="003E1C38">
        <w:rPr>
          <w:rFonts w:ascii="Times New Roman" w:hAnsi="Times New Roman" w:cs="Times New Roman"/>
          <w:sz w:val="24"/>
          <w:szCs w:val="24"/>
        </w:rPr>
        <w:t>W przypadku wyboru oferty złożonej przez Wykonawców wspólnie ubiegających się o</w:t>
      </w:r>
      <w:r w:rsidR="004D65F6" w:rsidRPr="003E1C38">
        <w:rPr>
          <w:rFonts w:ascii="Times New Roman" w:hAnsi="Times New Roman" w:cs="Times New Roman"/>
          <w:sz w:val="24"/>
          <w:szCs w:val="24"/>
        </w:rPr>
        <w:t> </w:t>
      </w:r>
      <w:r w:rsidRPr="003E1C38">
        <w:rPr>
          <w:rFonts w:ascii="Times New Roman" w:hAnsi="Times New Roman" w:cs="Times New Roman"/>
          <w:sz w:val="24"/>
          <w:szCs w:val="24"/>
        </w:rPr>
        <w:t xml:space="preserve">udzielenie zamówienia Zamawiający </w:t>
      </w:r>
      <w:r w:rsidR="00D0001C" w:rsidRPr="003E1C38">
        <w:rPr>
          <w:rFonts w:ascii="Times New Roman" w:hAnsi="Times New Roman" w:cs="Times New Roman"/>
          <w:sz w:val="24"/>
          <w:szCs w:val="24"/>
        </w:rPr>
        <w:t>za</w:t>
      </w:r>
      <w:r w:rsidRPr="003E1C38">
        <w:rPr>
          <w:rFonts w:ascii="Times New Roman" w:hAnsi="Times New Roman" w:cs="Times New Roman"/>
          <w:sz w:val="24"/>
          <w:szCs w:val="24"/>
        </w:rPr>
        <w:t>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58D9F9C9" w14:textId="16410B13" w:rsidR="004E14D4" w:rsidRPr="003E1C38" w:rsidRDefault="003F18B0">
      <w:pPr>
        <w:numPr>
          <w:ilvl w:val="0"/>
          <w:numId w:val="13"/>
        </w:numPr>
        <w:tabs>
          <w:tab w:val="clear" w:pos="1800"/>
        </w:tabs>
        <w:spacing w:after="0" w:line="240" w:lineRule="auto"/>
        <w:ind w:left="284" w:hanging="284"/>
        <w:jc w:val="both"/>
        <w:rPr>
          <w:rFonts w:ascii="Times New Roman" w:hAnsi="Times New Roman" w:cs="Times New Roman"/>
          <w:sz w:val="24"/>
          <w:szCs w:val="24"/>
        </w:rPr>
      </w:pPr>
      <w:r w:rsidRPr="003E1C38">
        <w:rPr>
          <w:rFonts w:ascii="Times New Roman" w:hAnsi="Times New Roman" w:cs="Times New Roman"/>
          <w:sz w:val="24"/>
          <w:szCs w:val="24"/>
        </w:rPr>
        <w:t>Przed podpisaniem umowy Wykonawca będzie zobowiązany dopełnić następujących formalności:</w:t>
      </w:r>
    </w:p>
    <w:p w14:paraId="0DE10E1F" w14:textId="68529586" w:rsidR="003F18B0" w:rsidRPr="003E1C38" w:rsidRDefault="003F18B0">
      <w:pPr>
        <w:numPr>
          <w:ilvl w:val="0"/>
          <w:numId w:val="15"/>
        </w:numPr>
        <w:spacing w:after="0" w:line="240" w:lineRule="auto"/>
        <w:ind w:left="568" w:hanging="284"/>
        <w:jc w:val="both"/>
        <w:rPr>
          <w:rFonts w:ascii="Times New Roman" w:hAnsi="Times New Roman" w:cs="Times New Roman"/>
          <w:bCs/>
          <w:sz w:val="24"/>
          <w:szCs w:val="24"/>
        </w:rPr>
      </w:pPr>
      <w:r w:rsidRPr="003E1C38">
        <w:rPr>
          <w:rFonts w:ascii="Times New Roman" w:hAnsi="Times New Roman" w:cs="Times New Roman"/>
          <w:sz w:val="24"/>
          <w:szCs w:val="24"/>
        </w:rPr>
        <w:lastRenderedPageBreak/>
        <w:t xml:space="preserve">dostarczyć Zamawiającemu w wyznaczonym terminie </w:t>
      </w:r>
      <w:r w:rsidR="006839BE" w:rsidRPr="00ED56B2">
        <w:rPr>
          <w:rFonts w:ascii="Times New Roman" w:eastAsia="MS Mincho" w:hAnsi="Times New Roman" w:cs="Times New Roman"/>
          <w:sz w:val="24"/>
          <w:szCs w:val="24"/>
        </w:rPr>
        <w:t xml:space="preserve">Wykaz pracowników zatrudnionych na umowę o pracę </w:t>
      </w:r>
      <w:r w:rsidR="00FC72FA" w:rsidRPr="003E1C38">
        <w:rPr>
          <w:rFonts w:ascii="Times New Roman" w:hAnsi="Times New Roman" w:cs="Times New Roman"/>
          <w:sz w:val="24"/>
          <w:szCs w:val="24"/>
        </w:rPr>
        <w:t>(</w:t>
      </w:r>
      <w:r w:rsidR="00A30B9F" w:rsidRPr="003E1C38">
        <w:rPr>
          <w:rFonts w:ascii="Times New Roman" w:hAnsi="Times New Roman" w:cs="Times New Roman"/>
          <w:bCs/>
          <w:i/>
          <w:sz w:val="24"/>
          <w:szCs w:val="24"/>
        </w:rPr>
        <w:t>Załącznikiem nr 2 do Umowy</w:t>
      </w:r>
      <w:r w:rsidR="00FC72FA" w:rsidRPr="003E1C38">
        <w:rPr>
          <w:rFonts w:ascii="Times New Roman" w:hAnsi="Times New Roman" w:cs="Times New Roman"/>
          <w:bCs/>
          <w:sz w:val="24"/>
          <w:szCs w:val="24"/>
        </w:rPr>
        <w:t xml:space="preserve">), </w:t>
      </w:r>
    </w:p>
    <w:p w14:paraId="6D4F0844" w14:textId="5E502BE4" w:rsidR="003F18B0" w:rsidRPr="003E1C38" w:rsidRDefault="003F18B0">
      <w:pPr>
        <w:numPr>
          <w:ilvl w:val="0"/>
          <w:numId w:val="15"/>
        </w:numPr>
        <w:spacing w:after="0" w:line="240" w:lineRule="auto"/>
        <w:ind w:left="568" w:hanging="284"/>
        <w:jc w:val="both"/>
        <w:rPr>
          <w:rFonts w:ascii="Times New Roman" w:hAnsi="Times New Roman" w:cs="Times New Roman"/>
          <w:sz w:val="24"/>
          <w:szCs w:val="24"/>
        </w:rPr>
      </w:pPr>
      <w:r w:rsidRPr="003E1C38">
        <w:rPr>
          <w:rFonts w:ascii="Times New Roman" w:hAnsi="Times New Roman" w:cs="Times New Roman"/>
          <w:sz w:val="24"/>
          <w:szCs w:val="24"/>
        </w:rPr>
        <w:t xml:space="preserve">dostarczyć Zamawiającemu oświadczenie, zgodnie z </w:t>
      </w:r>
      <w:r w:rsidR="00FC72FA" w:rsidRPr="003E1C38">
        <w:rPr>
          <w:rFonts w:ascii="Times New Roman" w:hAnsi="Times New Roman" w:cs="Times New Roman"/>
          <w:sz w:val="24"/>
          <w:szCs w:val="24"/>
        </w:rPr>
        <w:t>(</w:t>
      </w:r>
      <w:r w:rsidRPr="003E1C38">
        <w:rPr>
          <w:rFonts w:ascii="Times New Roman" w:hAnsi="Times New Roman" w:cs="Times New Roman"/>
          <w:i/>
          <w:sz w:val="24"/>
          <w:szCs w:val="24"/>
        </w:rPr>
        <w:t xml:space="preserve">Załącznikiem nr </w:t>
      </w:r>
      <w:r w:rsidR="00A30B9F" w:rsidRPr="003E1C38">
        <w:rPr>
          <w:rFonts w:ascii="Times New Roman" w:hAnsi="Times New Roman" w:cs="Times New Roman"/>
          <w:i/>
          <w:sz w:val="24"/>
          <w:szCs w:val="24"/>
        </w:rPr>
        <w:t>3</w:t>
      </w:r>
      <w:r w:rsidRPr="003E1C38">
        <w:rPr>
          <w:rFonts w:ascii="Times New Roman" w:hAnsi="Times New Roman" w:cs="Times New Roman"/>
          <w:i/>
          <w:sz w:val="24"/>
          <w:szCs w:val="24"/>
        </w:rPr>
        <w:t xml:space="preserve"> do Umowy</w:t>
      </w:r>
      <w:r w:rsidR="00FC72FA" w:rsidRPr="003E1C38">
        <w:rPr>
          <w:rFonts w:ascii="Times New Roman" w:hAnsi="Times New Roman" w:cs="Times New Roman"/>
          <w:i/>
          <w:sz w:val="24"/>
          <w:szCs w:val="24"/>
        </w:rPr>
        <w:t>)</w:t>
      </w:r>
      <w:r w:rsidRPr="003E1C38">
        <w:rPr>
          <w:rFonts w:ascii="Times New Roman" w:hAnsi="Times New Roman" w:cs="Times New Roman"/>
          <w:sz w:val="24"/>
          <w:szCs w:val="24"/>
        </w:rPr>
        <w:t>.</w:t>
      </w:r>
    </w:p>
    <w:p w14:paraId="761527BB" w14:textId="03135C8E" w:rsidR="004E14D4" w:rsidRPr="003E1C38" w:rsidRDefault="00AE5949">
      <w:pPr>
        <w:pStyle w:val="Bezodstpw"/>
        <w:numPr>
          <w:ilvl w:val="0"/>
          <w:numId w:val="15"/>
        </w:numPr>
        <w:spacing w:line="264" w:lineRule="auto"/>
        <w:ind w:left="567" w:hanging="283"/>
        <w:jc w:val="both"/>
      </w:pPr>
      <w:r w:rsidRPr="003E1C38">
        <w:t xml:space="preserve">dostarczyć </w:t>
      </w:r>
      <w:r w:rsidR="004E14D4" w:rsidRPr="003E1C38">
        <w:t>kosztorys szczegółowy sporządzony do  ustalenia Cennika  ofertowego stanowiącego złącznik nr 1a do SWZ.</w:t>
      </w:r>
    </w:p>
    <w:p w14:paraId="76DB9E24" w14:textId="70AB4555" w:rsidR="003F18B0" w:rsidRPr="003E1C38" w:rsidRDefault="00D0001C">
      <w:pPr>
        <w:numPr>
          <w:ilvl w:val="0"/>
          <w:numId w:val="13"/>
        </w:numPr>
        <w:tabs>
          <w:tab w:val="clear" w:pos="1800"/>
        </w:tabs>
        <w:spacing w:after="0" w:line="240" w:lineRule="auto"/>
        <w:ind w:left="284" w:hanging="284"/>
        <w:jc w:val="both"/>
        <w:rPr>
          <w:rFonts w:ascii="Times New Roman" w:hAnsi="Times New Roman" w:cs="Times New Roman"/>
          <w:sz w:val="24"/>
          <w:szCs w:val="24"/>
        </w:rPr>
      </w:pPr>
      <w:r w:rsidRPr="003E1C38">
        <w:rPr>
          <w:rFonts w:ascii="Times New Roman" w:hAnsi="Times New Roman" w:cs="Times New Roman"/>
          <w:sz w:val="24"/>
          <w:szCs w:val="24"/>
        </w:rPr>
        <w:t xml:space="preserve">Jeżeli Wykonawca, którego oferta została wybrana jako najkorzystniejsza, uchyla się od zawarcia umowy w sprawie zamówienia publicznego lub nie wnosi wymaganego zabezpieczenia należytego wykonania umowy, </w:t>
      </w:r>
      <w:r w:rsidR="00E83848" w:rsidRPr="003E1C38">
        <w:rPr>
          <w:rFonts w:ascii="Times New Roman" w:hAnsi="Times New Roman" w:cs="Times New Roman"/>
          <w:sz w:val="24"/>
          <w:szCs w:val="24"/>
        </w:rPr>
        <w:t>Z</w:t>
      </w:r>
      <w:r w:rsidRPr="003E1C38">
        <w:rPr>
          <w:rFonts w:ascii="Times New Roman" w:hAnsi="Times New Roman" w:cs="Times New Roman"/>
          <w:sz w:val="24"/>
          <w:szCs w:val="24"/>
        </w:rPr>
        <w:t>amawiający może dokonać ponownego badania i oceny ofert spośród ofert pozostałych w postępowaniu Wykonawców oraz wybrać najkorzystniejszą ofertę albo unieważnić postępowanie.</w:t>
      </w:r>
    </w:p>
    <w:p w14:paraId="624ECF06" w14:textId="77777777" w:rsidR="003F18B0" w:rsidRPr="003E1C38" w:rsidRDefault="003F18B0">
      <w:pPr>
        <w:pStyle w:val="Nagwek3"/>
        <w:numPr>
          <w:ilvl w:val="0"/>
          <w:numId w:val="10"/>
        </w:numPr>
        <w:spacing w:before="240" w:after="240" w:line="240" w:lineRule="auto"/>
        <w:ind w:left="851" w:hanging="851"/>
      </w:pPr>
      <w:bookmarkStart w:id="42" w:name="_Toc101950385"/>
      <w:r w:rsidRPr="003E1C38">
        <w:t>WYMAGANIA DOTYCZĄCE ZABEZPIECZENIA NALEŻYTEGO WYKONANIA UMOWY</w:t>
      </w:r>
      <w:bookmarkEnd w:id="42"/>
    </w:p>
    <w:p w14:paraId="029938F0" w14:textId="77777777" w:rsidR="0001727B" w:rsidRPr="003E1C38" w:rsidRDefault="0001727B" w:rsidP="001A51D1">
      <w:pPr>
        <w:spacing w:after="0" w:line="240" w:lineRule="auto"/>
        <w:ind w:left="284" w:hanging="284"/>
        <w:jc w:val="both"/>
        <w:rPr>
          <w:rFonts w:ascii="Times New Roman" w:hAnsi="Times New Roman" w:cs="Times New Roman"/>
          <w:b/>
          <w:bCs/>
          <w:sz w:val="24"/>
          <w:szCs w:val="24"/>
        </w:rPr>
      </w:pPr>
      <w:r w:rsidRPr="003E1C38">
        <w:rPr>
          <w:rFonts w:ascii="Times New Roman" w:hAnsi="Times New Roman" w:cs="Times New Roman"/>
          <w:sz w:val="24"/>
          <w:szCs w:val="24"/>
        </w:rPr>
        <w:t>1.</w:t>
      </w:r>
      <w:r w:rsidRPr="003E1C38">
        <w:rPr>
          <w:rFonts w:ascii="Times New Roman" w:hAnsi="Times New Roman" w:cs="Times New Roman"/>
          <w:sz w:val="24"/>
          <w:szCs w:val="24"/>
        </w:rPr>
        <w:tab/>
        <w:t>Wykonawca, którego oferta zostanie wybrana, zobowiązany będzie do wniesienia zabezpieczenia należytego wykonania umowy najpóźniej w dniu jej zawarcia, w wysokości 5% ceny całkowitej brutto</w:t>
      </w:r>
      <w:r w:rsidRPr="003E1C38">
        <w:rPr>
          <w:rFonts w:ascii="Times New Roman" w:hAnsi="Times New Roman" w:cs="Times New Roman"/>
          <w:b/>
          <w:bCs/>
          <w:sz w:val="24"/>
          <w:szCs w:val="24"/>
        </w:rPr>
        <w:t xml:space="preserve"> </w:t>
      </w:r>
      <w:r w:rsidRPr="003E1C38">
        <w:rPr>
          <w:rFonts w:ascii="Times New Roman" w:hAnsi="Times New Roman" w:cs="Times New Roman"/>
          <w:sz w:val="24"/>
          <w:szCs w:val="24"/>
        </w:rPr>
        <w:t>podanej w ofercie.</w:t>
      </w:r>
    </w:p>
    <w:p w14:paraId="4B2A03A3" w14:textId="3F95858B" w:rsidR="0001727B" w:rsidRPr="003E1C38" w:rsidRDefault="0001727B" w:rsidP="001A51D1">
      <w:pPr>
        <w:spacing w:after="0" w:line="240" w:lineRule="auto"/>
        <w:ind w:left="284" w:hanging="284"/>
        <w:jc w:val="both"/>
        <w:rPr>
          <w:rFonts w:ascii="Times New Roman" w:hAnsi="Times New Roman" w:cs="Times New Roman"/>
          <w:sz w:val="24"/>
          <w:szCs w:val="24"/>
        </w:rPr>
      </w:pPr>
      <w:r w:rsidRPr="003E1C38">
        <w:rPr>
          <w:rFonts w:ascii="Times New Roman" w:hAnsi="Times New Roman" w:cs="Times New Roman"/>
          <w:sz w:val="24"/>
          <w:szCs w:val="24"/>
        </w:rPr>
        <w:t>2.</w:t>
      </w:r>
      <w:r w:rsidRPr="003E1C38">
        <w:rPr>
          <w:rFonts w:ascii="Times New Roman" w:hAnsi="Times New Roman" w:cs="Times New Roman"/>
          <w:sz w:val="24"/>
          <w:szCs w:val="24"/>
        </w:rPr>
        <w:tab/>
        <w:t>Zabezpieczenie może być wnoszone według wyboru Wykonawcy w jednej lub w</w:t>
      </w:r>
      <w:r w:rsidR="004D65F6" w:rsidRPr="003E1C38">
        <w:rPr>
          <w:rFonts w:ascii="Times New Roman" w:hAnsi="Times New Roman" w:cs="Times New Roman"/>
          <w:sz w:val="24"/>
          <w:szCs w:val="24"/>
        </w:rPr>
        <w:t> </w:t>
      </w:r>
      <w:r w:rsidRPr="003E1C38">
        <w:rPr>
          <w:rFonts w:ascii="Times New Roman" w:hAnsi="Times New Roman" w:cs="Times New Roman"/>
          <w:sz w:val="24"/>
          <w:szCs w:val="24"/>
        </w:rPr>
        <w:t>kilku następujących formach:</w:t>
      </w:r>
    </w:p>
    <w:p w14:paraId="25DA63C1" w14:textId="316898FC" w:rsidR="0001727B" w:rsidRPr="003E1C38" w:rsidRDefault="00C82CCC" w:rsidP="001A51D1">
      <w:pPr>
        <w:spacing w:after="0" w:line="240" w:lineRule="auto"/>
        <w:ind w:left="284" w:hanging="284"/>
        <w:jc w:val="both"/>
        <w:rPr>
          <w:rFonts w:ascii="Times New Roman" w:hAnsi="Times New Roman" w:cs="Times New Roman"/>
          <w:sz w:val="24"/>
          <w:szCs w:val="24"/>
        </w:rPr>
      </w:pPr>
      <w:r w:rsidRPr="003E1C38">
        <w:rPr>
          <w:rFonts w:ascii="Times New Roman" w:hAnsi="Times New Roman" w:cs="Times New Roman"/>
          <w:sz w:val="24"/>
          <w:szCs w:val="24"/>
        </w:rPr>
        <w:t xml:space="preserve">    </w:t>
      </w:r>
      <w:r w:rsidR="0001727B" w:rsidRPr="003E1C38">
        <w:rPr>
          <w:rFonts w:ascii="Times New Roman" w:hAnsi="Times New Roman" w:cs="Times New Roman"/>
          <w:sz w:val="24"/>
          <w:szCs w:val="24"/>
        </w:rPr>
        <w:t>1)</w:t>
      </w:r>
      <w:r w:rsidR="0001727B" w:rsidRPr="003E1C38">
        <w:rPr>
          <w:rFonts w:ascii="Times New Roman" w:hAnsi="Times New Roman" w:cs="Times New Roman"/>
          <w:sz w:val="24"/>
          <w:szCs w:val="24"/>
        </w:rPr>
        <w:tab/>
        <w:t>pieniądzu,</w:t>
      </w:r>
    </w:p>
    <w:p w14:paraId="46319DEF" w14:textId="6AF04AF6" w:rsidR="0001727B" w:rsidRPr="003E1C38" w:rsidRDefault="00C82CCC" w:rsidP="00C82CCC">
      <w:pPr>
        <w:spacing w:after="0" w:line="240" w:lineRule="auto"/>
        <w:ind w:left="709" w:hanging="709"/>
        <w:jc w:val="both"/>
        <w:rPr>
          <w:rFonts w:ascii="Times New Roman" w:hAnsi="Times New Roman" w:cs="Times New Roman"/>
          <w:sz w:val="24"/>
          <w:szCs w:val="24"/>
        </w:rPr>
      </w:pPr>
      <w:r w:rsidRPr="003E1C38">
        <w:rPr>
          <w:rFonts w:ascii="Times New Roman" w:hAnsi="Times New Roman" w:cs="Times New Roman"/>
          <w:sz w:val="24"/>
          <w:szCs w:val="24"/>
        </w:rPr>
        <w:t xml:space="preserve">    </w:t>
      </w:r>
      <w:r w:rsidR="0001727B" w:rsidRPr="003E1C38">
        <w:rPr>
          <w:rFonts w:ascii="Times New Roman" w:hAnsi="Times New Roman" w:cs="Times New Roman"/>
          <w:sz w:val="24"/>
          <w:szCs w:val="24"/>
        </w:rPr>
        <w:t>2)</w:t>
      </w:r>
      <w:r w:rsidR="0001727B" w:rsidRPr="003E1C38">
        <w:rPr>
          <w:rFonts w:ascii="Times New Roman" w:hAnsi="Times New Roman" w:cs="Times New Roman"/>
          <w:sz w:val="24"/>
          <w:szCs w:val="24"/>
        </w:rPr>
        <w:tab/>
        <w:t>poręczeniach bankowych lub poręczeniach spółdzielczej kasy oszczędnościowo</w:t>
      </w:r>
      <w:r w:rsidR="004D65F6" w:rsidRPr="003E1C38">
        <w:rPr>
          <w:rFonts w:ascii="Times New Roman" w:hAnsi="Times New Roman" w:cs="Times New Roman"/>
          <w:sz w:val="24"/>
          <w:szCs w:val="24"/>
        </w:rPr>
        <w:t xml:space="preserve"> </w:t>
      </w:r>
      <w:r w:rsidR="0001727B" w:rsidRPr="003E1C38">
        <w:rPr>
          <w:rFonts w:ascii="Times New Roman" w:hAnsi="Times New Roman" w:cs="Times New Roman"/>
          <w:sz w:val="24"/>
          <w:szCs w:val="24"/>
        </w:rPr>
        <w:t>-</w:t>
      </w:r>
      <w:r w:rsidR="004D65F6" w:rsidRPr="003E1C38">
        <w:rPr>
          <w:rFonts w:ascii="Times New Roman" w:hAnsi="Times New Roman" w:cs="Times New Roman"/>
          <w:sz w:val="24"/>
          <w:szCs w:val="24"/>
        </w:rPr>
        <w:t xml:space="preserve"> </w:t>
      </w:r>
      <w:r w:rsidRPr="003E1C38">
        <w:rPr>
          <w:rFonts w:ascii="Times New Roman" w:hAnsi="Times New Roman" w:cs="Times New Roman"/>
          <w:sz w:val="24"/>
          <w:szCs w:val="24"/>
        </w:rPr>
        <w:t xml:space="preserve"> </w:t>
      </w:r>
      <w:r w:rsidR="0001727B" w:rsidRPr="003E1C38">
        <w:rPr>
          <w:rFonts w:ascii="Times New Roman" w:hAnsi="Times New Roman" w:cs="Times New Roman"/>
          <w:sz w:val="24"/>
          <w:szCs w:val="24"/>
        </w:rPr>
        <w:t>kredytowej, z tym że zobowiązanie kasy jest zawsze zobowiązaniem pieniężnym,</w:t>
      </w:r>
    </w:p>
    <w:p w14:paraId="7884A3DA" w14:textId="75E71AF5" w:rsidR="0001727B" w:rsidRPr="003E1C38" w:rsidRDefault="00C82CCC" w:rsidP="001A51D1">
      <w:pPr>
        <w:spacing w:after="0" w:line="240" w:lineRule="auto"/>
        <w:ind w:left="284" w:hanging="284"/>
        <w:jc w:val="both"/>
        <w:rPr>
          <w:rFonts w:ascii="Times New Roman" w:hAnsi="Times New Roman" w:cs="Times New Roman"/>
          <w:sz w:val="24"/>
          <w:szCs w:val="24"/>
        </w:rPr>
      </w:pPr>
      <w:r w:rsidRPr="003E1C38">
        <w:rPr>
          <w:rFonts w:ascii="Times New Roman" w:hAnsi="Times New Roman" w:cs="Times New Roman"/>
          <w:sz w:val="24"/>
          <w:szCs w:val="24"/>
        </w:rPr>
        <w:t xml:space="preserve">    </w:t>
      </w:r>
      <w:r w:rsidR="0001727B" w:rsidRPr="003E1C38">
        <w:rPr>
          <w:rFonts w:ascii="Times New Roman" w:hAnsi="Times New Roman" w:cs="Times New Roman"/>
          <w:sz w:val="24"/>
          <w:szCs w:val="24"/>
        </w:rPr>
        <w:t>3)</w:t>
      </w:r>
      <w:r w:rsidR="0001727B" w:rsidRPr="003E1C38">
        <w:rPr>
          <w:rFonts w:ascii="Times New Roman" w:hAnsi="Times New Roman" w:cs="Times New Roman"/>
          <w:sz w:val="24"/>
          <w:szCs w:val="24"/>
        </w:rPr>
        <w:tab/>
        <w:t>gwarancjach bankowych,</w:t>
      </w:r>
    </w:p>
    <w:p w14:paraId="138ECDB8" w14:textId="4C6CDC14" w:rsidR="0001727B" w:rsidRPr="003E1C38" w:rsidRDefault="00C82CCC" w:rsidP="001A51D1">
      <w:pPr>
        <w:spacing w:after="0" w:line="240" w:lineRule="auto"/>
        <w:ind w:left="284" w:hanging="284"/>
        <w:jc w:val="both"/>
        <w:rPr>
          <w:rFonts w:ascii="Times New Roman" w:hAnsi="Times New Roman" w:cs="Times New Roman"/>
          <w:sz w:val="24"/>
          <w:szCs w:val="24"/>
        </w:rPr>
      </w:pPr>
      <w:r w:rsidRPr="003E1C38">
        <w:rPr>
          <w:rFonts w:ascii="Times New Roman" w:hAnsi="Times New Roman" w:cs="Times New Roman"/>
          <w:sz w:val="24"/>
          <w:szCs w:val="24"/>
        </w:rPr>
        <w:t xml:space="preserve">   </w:t>
      </w:r>
      <w:r w:rsidR="0001727B" w:rsidRPr="003E1C38">
        <w:rPr>
          <w:rFonts w:ascii="Times New Roman" w:hAnsi="Times New Roman" w:cs="Times New Roman"/>
          <w:sz w:val="24"/>
          <w:szCs w:val="24"/>
        </w:rPr>
        <w:t>4)</w:t>
      </w:r>
      <w:r w:rsidR="0001727B" w:rsidRPr="003E1C38">
        <w:rPr>
          <w:rFonts w:ascii="Times New Roman" w:hAnsi="Times New Roman" w:cs="Times New Roman"/>
          <w:sz w:val="24"/>
          <w:szCs w:val="24"/>
        </w:rPr>
        <w:tab/>
        <w:t>gwarancjach ubezpieczeniowych,</w:t>
      </w:r>
    </w:p>
    <w:p w14:paraId="6876D87E" w14:textId="07663023" w:rsidR="0001727B" w:rsidRPr="003E1C38" w:rsidRDefault="00C82CCC" w:rsidP="001A51D1">
      <w:pPr>
        <w:spacing w:after="0" w:line="240" w:lineRule="auto"/>
        <w:ind w:left="284" w:hanging="284"/>
        <w:jc w:val="both"/>
        <w:rPr>
          <w:rFonts w:ascii="Times New Roman" w:hAnsi="Times New Roman" w:cs="Times New Roman"/>
          <w:sz w:val="24"/>
          <w:szCs w:val="24"/>
        </w:rPr>
      </w:pPr>
      <w:r w:rsidRPr="003E1C38">
        <w:rPr>
          <w:rFonts w:ascii="Times New Roman" w:hAnsi="Times New Roman" w:cs="Times New Roman"/>
          <w:sz w:val="24"/>
          <w:szCs w:val="24"/>
        </w:rPr>
        <w:t xml:space="preserve">   </w:t>
      </w:r>
      <w:r w:rsidR="0001727B" w:rsidRPr="003E1C38">
        <w:rPr>
          <w:rFonts w:ascii="Times New Roman" w:hAnsi="Times New Roman" w:cs="Times New Roman"/>
          <w:sz w:val="24"/>
          <w:szCs w:val="24"/>
        </w:rPr>
        <w:t>5)</w:t>
      </w:r>
      <w:r w:rsidR="0001727B" w:rsidRPr="003E1C38">
        <w:rPr>
          <w:rFonts w:ascii="Times New Roman" w:hAnsi="Times New Roman" w:cs="Times New Roman"/>
          <w:sz w:val="24"/>
          <w:szCs w:val="24"/>
        </w:rPr>
        <w:tab/>
        <w:t>poręczeniach udzielanych przez podmioty, o których mowa w art. 6b ust. 5 pkt 2 ustawy</w:t>
      </w:r>
      <w:r w:rsidR="00A47594" w:rsidRPr="003E1C38">
        <w:rPr>
          <w:rFonts w:ascii="Times New Roman" w:hAnsi="Times New Roman" w:cs="Times New Roman"/>
          <w:sz w:val="24"/>
          <w:szCs w:val="24"/>
        </w:rPr>
        <w:t xml:space="preserve">                  </w:t>
      </w:r>
      <w:r w:rsidR="0001727B" w:rsidRPr="003E1C38">
        <w:rPr>
          <w:rFonts w:ascii="Times New Roman" w:hAnsi="Times New Roman" w:cs="Times New Roman"/>
          <w:sz w:val="24"/>
          <w:szCs w:val="24"/>
        </w:rPr>
        <w:t xml:space="preserve"> z dnia 9 listopada 2000 r. o utworzeniu Polskiej Agencji Rozwoju Przedsiębiorczości (Dz. U. z 2019 r. poz. 310).</w:t>
      </w:r>
    </w:p>
    <w:p w14:paraId="325C5302" w14:textId="40E27D76" w:rsidR="0001727B" w:rsidRPr="003E1C38" w:rsidRDefault="0001727B" w:rsidP="001A51D1">
      <w:pPr>
        <w:spacing w:after="0" w:line="240" w:lineRule="auto"/>
        <w:ind w:left="284" w:hanging="284"/>
        <w:jc w:val="both"/>
        <w:rPr>
          <w:rFonts w:ascii="Times New Roman" w:hAnsi="Times New Roman" w:cs="Times New Roman"/>
          <w:sz w:val="24"/>
          <w:szCs w:val="24"/>
        </w:rPr>
      </w:pPr>
      <w:r w:rsidRPr="003E1C38">
        <w:rPr>
          <w:rFonts w:ascii="Times New Roman" w:hAnsi="Times New Roman" w:cs="Times New Roman"/>
          <w:sz w:val="24"/>
          <w:szCs w:val="24"/>
        </w:rPr>
        <w:t>3.</w:t>
      </w:r>
      <w:r w:rsidRPr="003E1C38">
        <w:rPr>
          <w:rFonts w:ascii="Times New Roman" w:hAnsi="Times New Roman" w:cs="Times New Roman"/>
          <w:sz w:val="24"/>
          <w:szCs w:val="24"/>
        </w:rPr>
        <w:tab/>
        <w:t xml:space="preserve">Zamawiający wyraża zgodę na wniesienie zabezpieczenia w formach określonych w art. 450 ust. 2 ustawy </w:t>
      </w:r>
      <w:r w:rsidR="00A40910" w:rsidRPr="003E1C38">
        <w:rPr>
          <w:rFonts w:ascii="Times New Roman" w:hAnsi="Times New Roman" w:cs="Times New Roman"/>
          <w:sz w:val="24"/>
          <w:szCs w:val="24"/>
        </w:rPr>
        <w:t>PZP</w:t>
      </w:r>
      <w:r w:rsidRPr="003E1C38">
        <w:rPr>
          <w:rFonts w:ascii="Times New Roman" w:hAnsi="Times New Roman" w:cs="Times New Roman"/>
          <w:sz w:val="24"/>
          <w:szCs w:val="24"/>
        </w:rPr>
        <w:t>.</w:t>
      </w:r>
    </w:p>
    <w:p w14:paraId="1AE94986" w14:textId="77777777" w:rsidR="0001727B" w:rsidRPr="003E1C38" w:rsidRDefault="0001727B" w:rsidP="001A51D1">
      <w:pPr>
        <w:spacing w:after="0" w:line="240" w:lineRule="auto"/>
        <w:ind w:left="284" w:hanging="284"/>
        <w:jc w:val="both"/>
        <w:rPr>
          <w:rFonts w:ascii="Times New Roman" w:hAnsi="Times New Roman" w:cs="Times New Roman"/>
          <w:sz w:val="24"/>
          <w:szCs w:val="24"/>
        </w:rPr>
      </w:pPr>
      <w:r w:rsidRPr="003E1C38">
        <w:rPr>
          <w:rFonts w:ascii="Times New Roman" w:hAnsi="Times New Roman" w:cs="Times New Roman"/>
          <w:sz w:val="24"/>
          <w:szCs w:val="24"/>
        </w:rPr>
        <w:t>4.</w:t>
      </w:r>
      <w:r w:rsidRPr="003E1C38">
        <w:rPr>
          <w:rFonts w:ascii="Times New Roman" w:hAnsi="Times New Roman" w:cs="Times New Roman"/>
          <w:sz w:val="24"/>
          <w:szCs w:val="24"/>
        </w:rPr>
        <w:tab/>
        <w:t>Zabezpieczenie wnoszone w pieniądzu Wykonawca wpłaca przelewem na rachunek bankowy wskazany przez Zamawiającego.</w:t>
      </w:r>
    </w:p>
    <w:p w14:paraId="02B64C56" w14:textId="77777777" w:rsidR="0001727B" w:rsidRPr="003E1C38" w:rsidRDefault="0001727B" w:rsidP="001A51D1">
      <w:pPr>
        <w:spacing w:after="0" w:line="240" w:lineRule="auto"/>
        <w:ind w:left="284" w:hanging="284"/>
        <w:jc w:val="both"/>
        <w:rPr>
          <w:rFonts w:ascii="Times New Roman" w:hAnsi="Times New Roman" w:cs="Times New Roman"/>
          <w:sz w:val="24"/>
          <w:szCs w:val="24"/>
        </w:rPr>
      </w:pPr>
      <w:r w:rsidRPr="003E1C38">
        <w:rPr>
          <w:rFonts w:ascii="Times New Roman" w:hAnsi="Times New Roman" w:cs="Times New Roman"/>
          <w:sz w:val="24"/>
          <w:szCs w:val="24"/>
        </w:rPr>
        <w:t>5.</w:t>
      </w:r>
      <w:r w:rsidRPr="003E1C38">
        <w:rPr>
          <w:rFonts w:ascii="Times New Roman" w:hAnsi="Times New Roman" w:cs="Times New Roman"/>
          <w:sz w:val="24"/>
          <w:szCs w:val="24"/>
        </w:rPr>
        <w:tab/>
        <w:t>W przypadku wniesienia wadium w pieniądzu Wykonawca może wyrazić zgodę na zaliczenie kwoty wadium na poczet zabezpieczenia.</w:t>
      </w:r>
    </w:p>
    <w:p w14:paraId="269B2AA1" w14:textId="0CB9D007" w:rsidR="0001727B" w:rsidRPr="003E1C38" w:rsidRDefault="0001727B" w:rsidP="001A51D1">
      <w:pPr>
        <w:spacing w:after="0" w:line="240" w:lineRule="auto"/>
        <w:ind w:left="284" w:hanging="284"/>
        <w:jc w:val="both"/>
        <w:rPr>
          <w:rFonts w:ascii="Times New Roman" w:hAnsi="Times New Roman" w:cs="Times New Roman"/>
          <w:sz w:val="24"/>
          <w:szCs w:val="24"/>
        </w:rPr>
      </w:pPr>
      <w:r w:rsidRPr="003E1C38">
        <w:rPr>
          <w:rFonts w:ascii="Times New Roman" w:hAnsi="Times New Roman" w:cs="Times New Roman"/>
          <w:sz w:val="24"/>
          <w:szCs w:val="24"/>
        </w:rPr>
        <w:t>6.</w:t>
      </w:r>
      <w:r w:rsidRPr="003E1C38">
        <w:rPr>
          <w:rFonts w:ascii="Times New Roman" w:hAnsi="Times New Roman" w:cs="Times New Roman"/>
          <w:sz w:val="24"/>
          <w:szCs w:val="24"/>
        </w:rPr>
        <w:tab/>
      </w:r>
      <w:r w:rsidR="00A61B93" w:rsidRPr="003E1C38">
        <w:rPr>
          <w:rFonts w:ascii="Times New Roman" w:hAnsi="Times New Roman" w:cs="Times New Roman"/>
          <w:sz w:val="24"/>
          <w:szCs w:val="24"/>
        </w:rPr>
        <w:t>Jeżeli zabezpieczenie wniesiono w pieniądzu, zamawiający przechowuje je na oprocentowanym rachunku bankowym. Zamawiający zwraca zabezpieczenie wniesione w</w:t>
      </w:r>
      <w:r w:rsidR="004D65F6" w:rsidRPr="003E1C38">
        <w:rPr>
          <w:rFonts w:ascii="Times New Roman" w:hAnsi="Times New Roman" w:cs="Times New Roman"/>
          <w:sz w:val="24"/>
          <w:szCs w:val="24"/>
        </w:rPr>
        <w:t> </w:t>
      </w:r>
      <w:r w:rsidR="00A61B93" w:rsidRPr="003E1C38">
        <w:rPr>
          <w:rFonts w:ascii="Times New Roman" w:hAnsi="Times New Roman" w:cs="Times New Roman"/>
          <w:sz w:val="24"/>
          <w:szCs w:val="24"/>
        </w:rPr>
        <w:t>pieniądzu z odsetkami wynikającymi z umowy rachunku bankowego, na którym było ono przechowywane, pomniejszone o koszt prowadzenia tego rachunku oraz prowizji bankowej za przelew pieniędzy na rachunek bankowy wykonawcy.</w:t>
      </w:r>
    </w:p>
    <w:p w14:paraId="29BF1C7D" w14:textId="38DE7007" w:rsidR="0001727B" w:rsidRPr="003E1C38" w:rsidRDefault="0001727B" w:rsidP="001A51D1">
      <w:pPr>
        <w:spacing w:after="0" w:line="240" w:lineRule="auto"/>
        <w:ind w:left="284" w:hanging="284"/>
        <w:jc w:val="both"/>
        <w:rPr>
          <w:rFonts w:ascii="Times New Roman" w:hAnsi="Times New Roman" w:cs="Times New Roman"/>
          <w:sz w:val="24"/>
          <w:szCs w:val="24"/>
        </w:rPr>
      </w:pPr>
      <w:r w:rsidRPr="003E1C38">
        <w:rPr>
          <w:rFonts w:ascii="Times New Roman" w:hAnsi="Times New Roman" w:cs="Times New Roman"/>
          <w:sz w:val="24"/>
          <w:szCs w:val="24"/>
        </w:rPr>
        <w:t>7.</w:t>
      </w:r>
      <w:r w:rsidRPr="003E1C38">
        <w:rPr>
          <w:rFonts w:ascii="Times New Roman" w:hAnsi="Times New Roman" w:cs="Times New Roman"/>
          <w:sz w:val="24"/>
          <w:szCs w:val="24"/>
        </w:rPr>
        <w:tab/>
        <w:t>Z treści zabezpieczenia przedstawionego w formie gwarancji/poręczenia winno wynikać,</w:t>
      </w:r>
      <w:r w:rsidR="00C86D7E" w:rsidRPr="003E1C38">
        <w:rPr>
          <w:rFonts w:ascii="Times New Roman" w:hAnsi="Times New Roman" w:cs="Times New Roman"/>
          <w:sz w:val="24"/>
          <w:szCs w:val="24"/>
        </w:rPr>
        <w:t xml:space="preserve"> </w:t>
      </w:r>
      <w:r w:rsidR="00A47594" w:rsidRPr="003E1C38">
        <w:rPr>
          <w:rFonts w:ascii="Times New Roman" w:hAnsi="Times New Roman" w:cs="Times New Roman"/>
          <w:sz w:val="24"/>
          <w:szCs w:val="24"/>
        </w:rPr>
        <w:t xml:space="preserve">                 </w:t>
      </w:r>
      <w:r w:rsidRPr="003E1C38">
        <w:rPr>
          <w:rFonts w:ascii="Times New Roman" w:hAnsi="Times New Roman" w:cs="Times New Roman"/>
          <w:sz w:val="24"/>
          <w:szCs w:val="24"/>
        </w:rPr>
        <w:t>że bank/ubezpieczyciel/poręczyciel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23B4A228" w14:textId="77777777" w:rsidR="0001727B" w:rsidRPr="003E1C38" w:rsidRDefault="0001727B" w:rsidP="001A51D1">
      <w:pPr>
        <w:spacing w:after="0" w:line="240" w:lineRule="auto"/>
        <w:ind w:left="284" w:hanging="284"/>
        <w:jc w:val="both"/>
        <w:rPr>
          <w:rFonts w:ascii="Times New Roman" w:hAnsi="Times New Roman" w:cs="Times New Roman"/>
          <w:sz w:val="24"/>
          <w:szCs w:val="24"/>
        </w:rPr>
      </w:pPr>
      <w:r w:rsidRPr="003E1C38">
        <w:rPr>
          <w:rFonts w:ascii="Times New Roman" w:hAnsi="Times New Roman" w:cs="Times New Roman"/>
          <w:sz w:val="24"/>
          <w:szCs w:val="24"/>
        </w:rPr>
        <w:t>8.</w:t>
      </w:r>
      <w:r w:rsidRPr="003E1C38">
        <w:rPr>
          <w:rFonts w:ascii="Times New Roman" w:hAnsi="Times New Roman" w:cs="Times New Roman"/>
          <w:sz w:val="24"/>
          <w:szCs w:val="24"/>
        </w:rPr>
        <w:tab/>
        <w:t>W przypadku, gdy zabezpieczenie, będzie wnoszone w formie innej niż pieniądz, Zamawiający zastrzega sobie prawo do akceptacji projektu ww. dokumentu.</w:t>
      </w:r>
    </w:p>
    <w:p w14:paraId="63BD9B97" w14:textId="77777777" w:rsidR="0001727B" w:rsidRPr="003E1C38" w:rsidRDefault="0001727B" w:rsidP="001A51D1">
      <w:pPr>
        <w:spacing w:after="0" w:line="240" w:lineRule="auto"/>
        <w:ind w:left="284" w:hanging="284"/>
        <w:jc w:val="both"/>
        <w:rPr>
          <w:rFonts w:ascii="Times New Roman" w:hAnsi="Times New Roman" w:cs="Times New Roman"/>
          <w:sz w:val="24"/>
          <w:szCs w:val="24"/>
        </w:rPr>
      </w:pPr>
      <w:r w:rsidRPr="003E1C38">
        <w:rPr>
          <w:rFonts w:ascii="Times New Roman" w:hAnsi="Times New Roman" w:cs="Times New Roman"/>
          <w:sz w:val="24"/>
          <w:szCs w:val="24"/>
        </w:rPr>
        <w:t>9.</w:t>
      </w:r>
      <w:r w:rsidRPr="003E1C38">
        <w:rPr>
          <w:rFonts w:ascii="Times New Roman" w:hAnsi="Times New Roman" w:cs="Times New Roman"/>
          <w:sz w:val="24"/>
          <w:szCs w:val="24"/>
        </w:rPr>
        <w:tab/>
        <w:t>Wykonawcy, którzy wspólnie ubiegają się o udzielenie zamówienia ponoszą solidarną odpowiedzialność za wykonanie umowy i wniesienie zabezpieczenia należytego wykonania umowy.</w:t>
      </w:r>
    </w:p>
    <w:p w14:paraId="04691471" w14:textId="251E20AB" w:rsidR="003F18B0" w:rsidRPr="003E1C38" w:rsidRDefault="0001727B" w:rsidP="00C82CCC">
      <w:pPr>
        <w:spacing w:after="0" w:line="240" w:lineRule="auto"/>
        <w:ind w:left="284" w:hanging="426"/>
        <w:jc w:val="both"/>
        <w:rPr>
          <w:rFonts w:ascii="Times New Roman" w:hAnsi="Times New Roman" w:cs="Times New Roman"/>
          <w:sz w:val="24"/>
          <w:szCs w:val="24"/>
        </w:rPr>
      </w:pPr>
      <w:r w:rsidRPr="003E1C38">
        <w:rPr>
          <w:rFonts w:ascii="Times New Roman" w:hAnsi="Times New Roman" w:cs="Times New Roman"/>
          <w:sz w:val="24"/>
          <w:szCs w:val="24"/>
        </w:rPr>
        <w:lastRenderedPageBreak/>
        <w:t>10.</w:t>
      </w:r>
      <w:r w:rsidRPr="003E1C38">
        <w:rPr>
          <w:rFonts w:ascii="Times New Roman" w:hAnsi="Times New Roman" w:cs="Times New Roman"/>
          <w:sz w:val="24"/>
          <w:szCs w:val="24"/>
        </w:rPr>
        <w:tab/>
        <w:t xml:space="preserve">Zamawiający zwraca zabezpieczenie </w:t>
      </w:r>
      <w:r w:rsidR="00BC040F" w:rsidRPr="003E1C38">
        <w:rPr>
          <w:rFonts w:ascii="Times New Roman" w:hAnsi="Times New Roman" w:cs="Times New Roman"/>
          <w:sz w:val="24"/>
          <w:szCs w:val="24"/>
        </w:rPr>
        <w:t>zgodnie z art. 453 ustawy PZP.</w:t>
      </w:r>
    </w:p>
    <w:p w14:paraId="4E41DECF" w14:textId="77777777" w:rsidR="003F18B0" w:rsidRPr="003E1C38" w:rsidRDefault="003F18B0">
      <w:pPr>
        <w:pStyle w:val="Nagwek3"/>
        <w:numPr>
          <w:ilvl w:val="0"/>
          <w:numId w:val="10"/>
        </w:numPr>
        <w:spacing w:before="240" w:after="240" w:line="240" w:lineRule="auto"/>
        <w:ind w:left="284" w:hanging="852"/>
      </w:pPr>
      <w:bookmarkStart w:id="43" w:name="_Toc101950386"/>
      <w:r w:rsidRPr="003E1C38">
        <w:t>PROJEKTOWANE POSTANOWIENIA UMOWY W SPRAWIE ZAMÓWIENIA PUBLICZNEGO, KTÓRE ZOSTANĄ WPROWADZONE DO TREŚCI UMOWY</w:t>
      </w:r>
      <w:bookmarkEnd w:id="43"/>
    </w:p>
    <w:p w14:paraId="6AD1ABB6" w14:textId="78405847" w:rsidR="008100CB" w:rsidRPr="003E1C38" w:rsidRDefault="00C82CCC">
      <w:pPr>
        <w:pStyle w:val="Bezodstpw"/>
        <w:numPr>
          <w:ilvl w:val="1"/>
          <w:numId w:val="10"/>
        </w:numPr>
        <w:tabs>
          <w:tab w:val="left" w:pos="709"/>
        </w:tabs>
        <w:autoSpaceDE w:val="0"/>
        <w:autoSpaceDN w:val="0"/>
        <w:adjustRightInd w:val="0"/>
        <w:spacing w:before="120" w:line="264" w:lineRule="auto"/>
        <w:ind w:left="142" w:hanging="196"/>
        <w:jc w:val="both"/>
      </w:pPr>
      <w:r w:rsidRPr="003E1C38">
        <w:t xml:space="preserve"> </w:t>
      </w:r>
      <w:r w:rsidR="008100CB" w:rsidRPr="003E1C38">
        <w:t>Wybrany Wykonawca jest zobowiązany do zawarcia umowy według wzoru stanowiącego</w:t>
      </w:r>
      <w:r w:rsidR="000375FC" w:rsidRPr="003E1C38">
        <w:t xml:space="preserve">                                           </w:t>
      </w:r>
      <w:r w:rsidR="008100CB" w:rsidRPr="003E1C38">
        <w:t xml:space="preserve"> </w:t>
      </w:r>
      <w:r w:rsidRPr="003E1C38">
        <w:t xml:space="preserve"> </w:t>
      </w:r>
      <w:r w:rsidR="009B637C" w:rsidRPr="003E1C38">
        <w:rPr>
          <w:bCs/>
          <w:i/>
          <w:iCs/>
        </w:rPr>
        <w:t>Z</w:t>
      </w:r>
      <w:r w:rsidR="008100CB" w:rsidRPr="003E1C38">
        <w:rPr>
          <w:bCs/>
          <w:i/>
          <w:iCs/>
        </w:rPr>
        <w:t xml:space="preserve">ałącznik nr </w:t>
      </w:r>
      <w:r w:rsidR="00D044BA" w:rsidRPr="003E1C38">
        <w:rPr>
          <w:bCs/>
          <w:i/>
          <w:iCs/>
        </w:rPr>
        <w:t>7</w:t>
      </w:r>
      <w:r w:rsidR="008100CB" w:rsidRPr="003E1C38">
        <w:rPr>
          <w:bCs/>
          <w:i/>
          <w:iCs/>
        </w:rPr>
        <w:t xml:space="preserve"> do SWZ</w:t>
      </w:r>
      <w:r w:rsidR="008100CB" w:rsidRPr="003E1C38">
        <w:t xml:space="preserve"> w terminie i miejscu wyznaczonym przez Zamawiającego.</w:t>
      </w:r>
    </w:p>
    <w:p w14:paraId="08B55284" w14:textId="73181EFF" w:rsidR="008100CB" w:rsidRPr="003E1C38" w:rsidRDefault="00C82CCC">
      <w:pPr>
        <w:pStyle w:val="Bezodstpw"/>
        <w:numPr>
          <w:ilvl w:val="1"/>
          <w:numId w:val="10"/>
        </w:numPr>
        <w:autoSpaceDE w:val="0"/>
        <w:autoSpaceDN w:val="0"/>
        <w:adjustRightInd w:val="0"/>
        <w:spacing w:line="264" w:lineRule="auto"/>
        <w:ind w:left="142" w:hanging="197"/>
        <w:jc w:val="both"/>
      </w:pPr>
      <w:r w:rsidRPr="003E1C38">
        <w:t xml:space="preserve"> </w:t>
      </w:r>
      <w:r w:rsidR="008100CB" w:rsidRPr="003E1C38">
        <w:t xml:space="preserve">Zakres świadczenia Wykonawcy wynikający z umowy jest tożsamy z jego zobowiązaniem </w:t>
      </w:r>
      <w:r w:rsidRPr="003E1C38">
        <w:t xml:space="preserve">  </w:t>
      </w:r>
      <w:r w:rsidR="008100CB" w:rsidRPr="003E1C38">
        <w:t>zawartym w ofercie.</w:t>
      </w:r>
    </w:p>
    <w:p w14:paraId="2F2B4CEC" w14:textId="6F0A02D7" w:rsidR="008100CB" w:rsidRPr="003E1C38" w:rsidRDefault="00C82CCC">
      <w:pPr>
        <w:pStyle w:val="Bezodstpw"/>
        <w:numPr>
          <w:ilvl w:val="1"/>
          <w:numId w:val="10"/>
        </w:numPr>
        <w:autoSpaceDE w:val="0"/>
        <w:autoSpaceDN w:val="0"/>
        <w:adjustRightInd w:val="0"/>
        <w:spacing w:line="264" w:lineRule="auto"/>
        <w:ind w:left="142" w:hanging="196"/>
        <w:jc w:val="both"/>
      </w:pPr>
      <w:r w:rsidRPr="003E1C38">
        <w:t xml:space="preserve"> </w:t>
      </w:r>
      <w:r w:rsidR="008100CB" w:rsidRPr="003E1C38">
        <w:t xml:space="preserve">Istotne postanowienia  umowy zawiera wzór umowy stanowiący </w:t>
      </w:r>
      <w:r w:rsidR="009B637C" w:rsidRPr="003E1C38">
        <w:rPr>
          <w:i/>
          <w:iCs/>
        </w:rPr>
        <w:t>Z</w:t>
      </w:r>
      <w:r w:rsidR="008100CB" w:rsidRPr="003E1C38">
        <w:rPr>
          <w:i/>
          <w:iCs/>
        </w:rPr>
        <w:t>ałącznik</w:t>
      </w:r>
      <w:r w:rsidR="009B637C" w:rsidRPr="003E1C38">
        <w:rPr>
          <w:i/>
          <w:iCs/>
        </w:rPr>
        <w:t xml:space="preserve"> nr 7</w:t>
      </w:r>
      <w:r w:rsidR="008100CB" w:rsidRPr="003E1C38">
        <w:rPr>
          <w:i/>
          <w:iCs/>
        </w:rPr>
        <w:t xml:space="preserve"> do SWZ</w:t>
      </w:r>
      <w:r w:rsidR="008100CB" w:rsidRPr="003E1C38">
        <w:t>.</w:t>
      </w:r>
    </w:p>
    <w:p w14:paraId="2B32D1B4" w14:textId="2E64CF06" w:rsidR="008100CB" w:rsidRPr="003E1C38" w:rsidRDefault="00C82CCC">
      <w:pPr>
        <w:pStyle w:val="Bezodstpw"/>
        <w:numPr>
          <w:ilvl w:val="1"/>
          <w:numId w:val="10"/>
        </w:numPr>
        <w:autoSpaceDE w:val="0"/>
        <w:autoSpaceDN w:val="0"/>
        <w:adjustRightInd w:val="0"/>
        <w:spacing w:line="264" w:lineRule="auto"/>
        <w:ind w:left="142" w:hanging="196"/>
        <w:jc w:val="both"/>
      </w:pPr>
      <w:r w:rsidRPr="003E1C38">
        <w:t xml:space="preserve"> </w:t>
      </w:r>
      <w:r w:rsidR="008100CB" w:rsidRPr="003E1C38">
        <w:t>Zamawiający dopuszcza możliwość dokonania zmian postanowień zawartej umowy</w:t>
      </w:r>
      <w:r w:rsidR="00F20D78" w:rsidRPr="003E1C38">
        <w:t xml:space="preserve">                       </w:t>
      </w:r>
      <w:r w:rsidR="008100CB" w:rsidRPr="003E1C38">
        <w:t xml:space="preserve"> </w:t>
      </w:r>
      <w:r w:rsidRPr="003E1C38">
        <w:t xml:space="preserve"> </w:t>
      </w:r>
      <w:r w:rsidR="008100CB" w:rsidRPr="003E1C38">
        <w:t>w zakresie wskazanym we wzorze umowy.</w:t>
      </w:r>
    </w:p>
    <w:p w14:paraId="57A3A34E" w14:textId="44D934BD" w:rsidR="008100CB" w:rsidRPr="003E1C38" w:rsidRDefault="00C82CCC">
      <w:pPr>
        <w:pStyle w:val="Bezodstpw"/>
        <w:numPr>
          <w:ilvl w:val="1"/>
          <w:numId w:val="10"/>
        </w:numPr>
        <w:autoSpaceDE w:val="0"/>
        <w:autoSpaceDN w:val="0"/>
        <w:adjustRightInd w:val="0"/>
        <w:spacing w:line="264" w:lineRule="auto"/>
        <w:ind w:left="142" w:hanging="196"/>
        <w:jc w:val="both"/>
      </w:pPr>
      <w:r w:rsidRPr="003E1C38">
        <w:t xml:space="preserve"> </w:t>
      </w:r>
      <w:r w:rsidR="008100CB" w:rsidRPr="003E1C38">
        <w:t>Zmiana umowy podlega unieważnieniu, jeżeli została dokonana z naruszeniem art. 454</w:t>
      </w:r>
      <w:r w:rsidR="00F20D78" w:rsidRPr="003E1C38">
        <w:t xml:space="preserve">                        </w:t>
      </w:r>
      <w:r w:rsidR="008100CB" w:rsidRPr="003E1C38">
        <w:t xml:space="preserve"> </w:t>
      </w:r>
      <w:r w:rsidRPr="003E1C38">
        <w:t xml:space="preserve"> </w:t>
      </w:r>
      <w:r w:rsidR="008100CB" w:rsidRPr="003E1C38">
        <w:t>i art. 455 Pzp.</w:t>
      </w:r>
    </w:p>
    <w:p w14:paraId="3BBCDB07" w14:textId="6DAD897F" w:rsidR="008100CB" w:rsidRPr="003E1C38" w:rsidRDefault="008100CB">
      <w:pPr>
        <w:pStyle w:val="Bezodstpw"/>
        <w:numPr>
          <w:ilvl w:val="1"/>
          <w:numId w:val="10"/>
        </w:numPr>
        <w:autoSpaceDE w:val="0"/>
        <w:autoSpaceDN w:val="0"/>
        <w:adjustRightInd w:val="0"/>
        <w:spacing w:line="264" w:lineRule="auto"/>
        <w:ind w:left="142" w:hanging="284"/>
        <w:jc w:val="both"/>
      </w:pPr>
      <w:r w:rsidRPr="003E1C38">
        <w:t>Zmiana umowy wymaga dla swej ważności, pod rygorem nieważności, zachowania formy pisemnej.</w:t>
      </w:r>
    </w:p>
    <w:p w14:paraId="2B810B40" w14:textId="77777777" w:rsidR="00C12986" w:rsidRPr="0011709C" w:rsidRDefault="000E39E2">
      <w:pPr>
        <w:pStyle w:val="Akapitzlist"/>
        <w:numPr>
          <w:ilvl w:val="0"/>
          <w:numId w:val="102"/>
        </w:numPr>
        <w:spacing w:after="0" w:line="240" w:lineRule="auto"/>
        <w:ind w:left="426" w:hanging="426"/>
        <w:jc w:val="both"/>
        <w:rPr>
          <w:rFonts w:ascii="Times New Roman" w:hAnsi="Times New Roman" w:cs="Times New Roman"/>
          <w:sz w:val="24"/>
          <w:szCs w:val="24"/>
        </w:rPr>
      </w:pPr>
      <w:r w:rsidRPr="003E1C38">
        <w:rPr>
          <w:bCs/>
        </w:rPr>
        <w:t xml:space="preserve">7. </w:t>
      </w:r>
      <w:r w:rsidR="00C12986" w:rsidRPr="0011709C">
        <w:rPr>
          <w:rFonts w:ascii="Times New Roman" w:hAnsi="Times New Roman" w:cs="Times New Roman"/>
          <w:sz w:val="24"/>
          <w:szCs w:val="24"/>
        </w:rPr>
        <w:t xml:space="preserve">Zamawiający przewiduje możliwość istotnych zmian niniejszej umowy w stosunku               do treści oferty, na podstawie której dokonano wyboru Wykonawcy. </w:t>
      </w:r>
      <w:r w:rsidR="00C12986" w:rsidRPr="0011709C">
        <w:rPr>
          <w:rFonts w:ascii="Times New Roman" w:eastAsia="MS Mincho" w:hAnsi="Times New Roman" w:cs="Times New Roman"/>
          <w:sz w:val="24"/>
          <w:szCs w:val="24"/>
        </w:rPr>
        <w:t xml:space="preserve">Zmiany umowy dokonywane będą w formie pisemnej, aneksem zaakceptowanym przez obie strony,                         </w:t>
      </w:r>
      <w:r w:rsidR="00C12986" w:rsidRPr="0011709C">
        <w:rPr>
          <w:rFonts w:ascii="Times New Roman" w:hAnsi="Times New Roman" w:cs="Times New Roman"/>
          <w:sz w:val="24"/>
          <w:szCs w:val="24"/>
        </w:rPr>
        <w:t>w przypadku wystąpienia okoliczności, których nie można było przewidzieć  w chwili zawarcia umowy w dopuszczalnych w granicach wyznaczonych w art. 455 ustawy Pzp,                     a w szczególności:</w:t>
      </w:r>
    </w:p>
    <w:p w14:paraId="10994F80" w14:textId="77777777" w:rsidR="00C12986" w:rsidRPr="0011709C" w:rsidRDefault="00C12986">
      <w:pPr>
        <w:pStyle w:val="Akapitzlist"/>
        <w:numPr>
          <w:ilvl w:val="1"/>
          <w:numId w:val="101"/>
        </w:numPr>
        <w:tabs>
          <w:tab w:val="left" w:pos="993"/>
        </w:tabs>
        <w:spacing w:after="0" w:line="240" w:lineRule="auto"/>
        <w:ind w:left="709" w:hanging="283"/>
        <w:jc w:val="both"/>
        <w:rPr>
          <w:rFonts w:ascii="Times New Roman" w:hAnsi="Times New Roman" w:cs="Times New Roman"/>
          <w:sz w:val="24"/>
          <w:szCs w:val="24"/>
        </w:rPr>
      </w:pPr>
      <w:r w:rsidRPr="0011709C">
        <w:rPr>
          <w:rFonts w:ascii="Times New Roman" w:hAnsi="Times New Roman" w:cs="Times New Roman"/>
          <w:sz w:val="24"/>
          <w:szCs w:val="24"/>
        </w:rPr>
        <w:t>w przypadku zmiany przepisów prawnych istotnych dla realizacji przedmiotu umowy</w:t>
      </w:r>
      <w:r>
        <w:rPr>
          <w:rFonts w:ascii="Times New Roman" w:hAnsi="Times New Roman" w:cs="Times New Roman"/>
          <w:sz w:val="24"/>
          <w:szCs w:val="24"/>
        </w:rPr>
        <w:t>,</w:t>
      </w:r>
    </w:p>
    <w:p w14:paraId="648B8C48" w14:textId="77777777" w:rsidR="00C12986" w:rsidRPr="007C704B" w:rsidRDefault="00C12986">
      <w:pPr>
        <w:pStyle w:val="Akapitzlist"/>
        <w:numPr>
          <w:ilvl w:val="0"/>
          <w:numId w:val="103"/>
        </w:numPr>
        <w:tabs>
          <w:tab w:val="left" w:pos="426"/>
        </w:tabs>
        <w:autoSpaceDE w:val="0"/>
        <w:autoSpaceDN w:val="0"/>
        <w:adjustRightInd w:val="0"/>
        <w:spacing w:after="0" w:line="240" w:lineRule="auto"/>
        <w:ind w:hanging="294"/>
        <w:jc w:val="both"/>
        <w:rPr>
          <w:rFonts w:ascii="Times New Roman" w:hAnsi="Times New Roman" w:cs="Times New Roman"/>
          <w:sz w:val="24"/>
          <w:szCs w:val="24"/>
        </w:rPr>
      </w:pPr>
      <w:r>
        <w:rPr>
          <w:rFonts w:ascii="Times New Roman" w:hAnsi="Times New Roman" w:cs="Times New Roman"/>
          <w:sz w:val="24"/>
          <w:szCs w:val="24"/>
        </w:rPr>
        <w:t>w</w:t>
      </w:r>
      <w:r w:rsidRPr="007C704B">
        <w:rPr>
          <w:rFonts w:ascii="Times New Roman" w:hAnsi="Times New Roman" w:cs="Times New Roman"/>
          <w:sz w:val="24"/>
          <w:szCs w:val="24"/>
        </w:rPr>
        <w:t xml:space="preserve"> przypadku działania siły wyższej pod pojęciem, której rozumie się wszystkie zdarzenia zewnętrzne niemożliwe do przewidzenia i niemożliwe do zapobieżenia przez Stronę lub Strony umowy, a zaistniałe po zawarciu umowy, w szczególności takie jak: </w:t>
      </w:r>
    </w:p>
    <w:p w14:paraId="58919B7E" w14:textId="77777777" w:rsidR="00C12986" w:rsidRPr="007C704B" w:rsidRDefault="00C12986">
      <w:pPr>
        <w:pStyle w:val="Akapitzlist"/>
        <w:numPr>
          <w:ilvl w:val="0"/>
          <w:numId w:val="104"/>
        </w:numPr>
        <w:tabs>
          <w:tab w:val="left" w:pos="426"/>
        </w:tabs>
        <w:autoSpaceDE w:val="0"/>
        <w:autoSpaceDN w:val="0"/>
        <w:adjustRightInd w:val="0"/>
        <w:spacing w:after="0" w:line="240" w:lineRule="auto"/>
        <w:ind w:left="1145" w:hanging="357"/>
        <w:jc w:val="both"/>
        <w:rPr>
          <w:rFonts w:ascii="Times New Roman" w:hAnsi="Times New Roman" w:cs="Times New Roman"/>
          <w:sz w:val="24"/>
          <w:szCs w:val="24"/>
        </w:rPr>
      </w:pPr>
      <w:r w:rsidRPr="007C704B">
        <w:rPr>
          <w:rFonts w:ascii="Times New Roman" w:hAnsi="Times New Roman" w:cs="Times New Roman"/>
          <w:sz w:val="24"/>
          <w:szCs w:val="24"/>
        </w:rPr>
        <w:t xml:space="preserve">działania wojenne,  </w:t>
      </w:r>
    </w:p>
    <w:p w14:paraId="65071BD8" w14:textId="77777777" w:rsidR="00C12986" w:rsidRPr="007C704B" w:rsidRDefault="00C12986">
      <w:pPr>
        <w:pStyle w:val="Akapitzlist"/>
        <w:numPr>
          <w:ilvl w:val="0"/>
          <w:numId w:val="104"/>
        </w:numPr>
        <w:tabs>
          <w:tab w:val="left" w:pos="426"/>
        </w:tabs>
        <w:autoSpaceDE w:val="0"/>
        <w:autoSpaceDN w:val="0"/>
        <w:adjustRightInd w:val="0"/>
        <w:spacing w:after="0" w:line="240" w:lineRule="auto"/>
        <w:ind w:left="1145" w:hanging="357"/>
        <w:jc w:val="both"/>
        <w:rPr>
          <w:rFonts w:ascii="Times New Roman" w:hAnsi="Times New Roman" w:cs="Times New Roman"/>
          <w:sz w:val="24"/>
          <w:szCs w:val="24"/>
        </w:rPr>
      </w:pPr>
      <w:r w:rsidRPr="007C704B">
        <w:rPr>
          <w:rFonts w:ascii="Times New Roman" w:hAnsi="Times New Roman" w:cs="Times New Roman"/>
          <w:sz w:val="24"/>
          <w:szCs w:val="24"/>
        </w:rPr>
        <w:t xml:space="preserve">terroryzm,  </w:t>
      </w:r>
    </w:p>
    <w:p w14:paraId="5CC41CF6" w14:textId="77777777" w:rsidR="00C12986" w:rsidRPr="007C704B" w:rsidRDefault="00C12986">
      <w:pPr>
        <w:pStyle w:val="Akapitzlist"/>
        <w:numPr>
          <w:ilvl w:val="0"/>
          <w:numId w:val="104"/>
        </w:numPr>
        <w:tabs>
          <w:tab w:val="left" w:pos="851"/>
        </w:tabs>
        <w:autoSpaceDE w:val="0"/>
        <w:autoSpaceDN w:val="0"/>
        <w:adjustRightInd w:val="0"/>
        <w:spacing w:after="0" w:line="240" w:lineRule="auto"/>
        <w:ind w:left="1145" w:hanging="357"/>
        <w:jc w:val="both"/>
        <w:rPr>
          <w:rFonts w:ascii="Times New Roman" w:hAnsi="Times New Roman" w:cs="Times New Roman"/>
          <w:bCs/>
          <w:sz w:val="24"/>
          <w:szCs w:val="24"/>
        </w:rPr>
      </w:pPr>
      <w:r w:rsidRPr="007C704B">
        <w:rPr>
          <w:rFonts w:ascii="Times New Roman" w:hAnsi="Times New Roman" w:cs="Times New Roman"/>
          <w:sz w:val="24"/>
          <w:szCs w:val="24"/>
        </w:rPr>
        <w:t xml:space="preserve">rozruchy, z wyjątkiem tych, które są ograniczone wyłącznie do pracowników   </w:t>
      </w:r>
      <w:r w:rsidRPr="007C704B">
        <w:rPr>
          <w:rFonts w:ascii="Times New Roman" w:hAnsi="Times New Roman" w:cs="Times New Roman"/>
          <w:bCs/>
          <w:sz w:val="24"/>
          <w:szCs w:val="24"/>
        </w:rPr>
        <w:t>Wykonawcy</w:t>
      </w:r>
      <w:r w:rsidRPr="007C704B">
        <w:rPr>
          <w:rFonts w:ascii="Times New Roman" w:hAnsi="Times New Roman" w:cs="Times New Roman"/>
          <w:sz w:val="24"/>
          <w:szCs w:val="24"/>
        </w:rPr>
        <w:t xml:space="preserve"> lub jego podwykonawców lub </w:t>
      </w:r>
      <w:r w:rsidRPr="007C704B">
        <w:rPr>
          <w:rFonts w:ascii="Times New Roman" w:hAnsi="Times New Roman" w:cs="Times New Roman"/>
          <w:bCs/>
          <w:sz w:val="24"/>
          <w:szCs w:val="24"/>
        </w:rPr>
        <w:t xml:space="preserve">Zamawiającego, </w:t>
      </w:r>
    </w:p>
    <w:p w14:paraId="6A97EDFE" w14:textId="77777777" w:rsidR="00C12986" w:rsidRPr="007C704B" w:rsidRDefault="00C12986">
      <w:pPr>
        <w:pStyle w:val="Akapitzlist"/>
        <w:numPr>
          <w:ilvl w:val="0"/>
          <w:numId w:val="104"/>
        </w:numPr>
        <w:autoSpaceDE w:val="0"/>
        <w:autoSpaceDN w:val="0"/>
        <w:adjustRightInd w:val="0"/>
        <w:spacing w:after="0" w:line="240" w:lineRule="auto"/>
        <w:jc w:val="both"/>
        <w:rPr>
          <w:rFonts w:ascii="Times New Roman" w:hAnsi="Times New Roman" w:cs="Times New Roman"/>
          <w:sz w:val="24"/>
          <w:szCs w:val="24"/>
        </w:rPr>
      </w:pPr>
      <w:r w:rsidRPr="007C704B">
        <w:rPr>
          <w:rFonts w:ascii="Times New Roman" w:hAnsi="Times New Roman" w:cs="Times New Roman"/>
          <w:sz w:val="24"/>
          <w:szCs w:val="24"/>
        </w:rPr>
        <w:t xml:space="preserve">zanieczyszczenie i inne podobnie niebezpieczne skutki spowodowane przez substancje  toksyczne,  z wyjątkiem tych, które mogą być przypisane użyciu przez </w:t>
      </w:r>
      <w:r w:rsidRPr="007C704B">
        <w:rPr>
          <w:rFonts w:ascii="Times New Roman" w:hAnsi="Times New Roman" w:cs="Times New Roman"/>
          <w:bCs/>
          <w:sz w:val="24"/>
          <w:szCs w:val="24"/>
        </w:rPr>
        <w:t>Wykonawcę</w:t>
      </w:r>
      <w:r w:rsidRPr="007C704B">
        <w:rPr>
          <w:rFonts w:ascii="Times New Roman" w:hAnsi="Times New Roman" w:cs="Times New Roman"/>
          <w:sz w:val="24"/>
          <w:szCs w:val="24"/>
        </w:rPr>
        <w:t xml:space="preserve"> takich substancji, </w:t>
      </w:r>
    </w:p>
    <w:p w14:paraId="6192274D" w14:textId="77777777" w:rsidR="00C12986" w:rsidRPr="007C704B" w:rsidRDefault="00C12986">
      <w:pPr>
        <w:pStyle w:val="Akapitzlist"/>
        <w:numPr>
          <w:ilvl w:val="0"/>
          <w:numId w:val="104"/>
        </w:numPr>
        <w:tabs>
          <w:tab w:val="left" w:pos="426"/>
        </w:tabs>
        <w:autoSpaceDE w:val="0"/>
        <w:autoSpaceDN w:val="0"/>
        <w:adjustRightInd w:val="0"/>
        <w:spacing w:after="0" w:line="240" w:lineRule="auto"/>
        <w:jc w:val="both"/>
        <w:rPr>
          <w:rFonts w:ascii="Times New Roman" w:hAnsi="Times New Roman" w:cs="Times New Roman"/>
          <w:sz w:val="24"/>
          <w:szCs w:val="24"/>
        </w:rPr>
      </w:pPr>
      <w:r w:rsidRPr="007C704B">
        <w:rPr>
          <w:rFonts w:ascii="Times New Roman" w:hAnsi="Times New Roman" w:cs="Times New Roman"/>
          <w:sz w:val="24"/>
          <w:szCs w:val="24"/>
        </w:rPr>
        <w:t>działania sił przyrody, w tym huragany lub powodzie,</w:t>
      </w:r>
    </w:p>
    <w:p w14:paraId="3EFAA2BE" w14:textId="77777777" w:rsidR="00C12986" w:rsidRDefault="00C12986">
      <w:pPr>
        <w:pStyle w:val="Akapitzlist"/>
        <w:numPr>
          <w:ilvl w:val="0"/>
          <w:numId w:val="104"/>
        </w:numPr>
        <w:tabs>
          <w:tab w:val="left" w:pos="709"/>
        </w:tabs>
        <w:autoSpaceDE w:val="0"/>
        <w:autoSpaceDN w:val="0"/>
        <w:adjustRightInd w:val="0"/>
        <w:spacing w:after="0" w:line="240" w:lineRule="auto"/>
        <w:jc w:val="both"/>
        <w:rPr>
          <w:rFonts w:ascii="Times New Roman" w:hAnsi="Times New Roman" w:cs="Times New Roman"/>
          <w:sz w:val="24"/>
          <w:szCs w:val="24"/>
        </w:rPr>
      </w:pPr>
      <w:r w:rsidRPr="007C704B">
        <w:rPr>
          <w:rFonts w:ascii="Times New Roman" w:hAnsi="Times New Roman" w:cs="Times New Roman"/>
          <w:sz w:val="24"/>
          <w:szCs w:val="24"/>
        </w:rPr>
        <w:t>ogólnokrajowe bądź regionalne spory w przemyśle lub też spory, które są częścią ogólnonarodowej lub regionalnej kampanii, a którym Strona umowy nie mogła zapobiec.</w:t>
      </w:r>
    </w:p>
    <w:p w14:paraId="304230D6" w14:textId="77777777" w:rsidR="00C12986" w:rsidRPr="002E4D99" w:rsidRDefault="00C12986" w:rsidP="00C12986">
      <w:pPr>
        <w:tabs>
          <w:tab w:val="left" w:pos="426"/>
        </w:tabs>
        <w:autoSpaceDE w:val="0"/>
        <w:autoSpaceDN w:val="0"/>
        <w:adjustRightInd w:val="0"/>
        <w:spacing w:after="0" w:line="240" w:lineRule="auto"/>
        <w:ind w:left="786"/>
        <w:jc w:val="both"/>
        <w:rPr>
          <w:rFonts w:ascii="Times New Roman" w:hAnsi="Times New Roman" w:cs="Times New Roman"/>
          <w:sz w:val="24"/>
          <w:szCs w:val="24"/>
        </w:rPr>
      </w:pPr>
      <w:r w:rsidRPr="002E4D99">
        <w:rPr>
          <w:rFonts w:ascii="Times New Roman" w:hAnsi="Times New Roman" w:cs="Times New Roman"/>
          <w:bCs/>
          <w:sz w:val="24"/>
          <w:szCs w:val="24"/>
        </w:rPr>
        <w:t xml:space="preserve">Zamawiający </w:t>
      </w:r>
      <w:r w:rsidRPr="002E4D99">
        <w:rPr>
          <w:rFonts w:ascii="Times New Roman" w:hAnsi="Times New Roman" w:cs="Times New Roman"/>
          <w:sz w:val="24"/>
          <w:szCs w:val="24"/>
        </w:rPr>
        <w:t xml:space="preserve">dopuszcza zmianę sposobu wykonania umowy jednakże tylko w takim zakresie, aby po ustaniu działania siły wyższej, </w:t>
      </w:r>
      <w:r w:rsidRPr="002E4D99">
        <w:rPr>
          <w:rFonts w:ascii="Times New Roman" w:hAnsi="Times New Roman" w:cs="Times New Roman"/>
          <w:bCs/>
          <w:sz w:val="24"/>
          <w:szCs w:val="24"/>
        </w:rPr>
        <w:t xml:space="preserve">Wykonawca </w:t>
      </w:r>
      <w:r w:rsidRPr="002E4D99">
        <w:rPr>
          <w:rFonts w:ascii="Times New Roman" w:hAnsi="Times New Roman" w:cs="Times New Roman"/>
          <w:sz w:val="24"/>
          <w:szCs w:val="24"/>
        </w:rPr>
        <w:t xml:space="preserve">mógł wykonać </w:t>
      </w:r>
      <w:r w:rsidRPr="002E4D99">
        <w:rPr>
          <w:rFonts w:ascii="Times New Roman" w:hAnsi="Times New Roman" w:cs="Times New Roman"/>
          <w:bCs/>
          <w:sz w:val="24"/>
          <w:szCs w:val="24"/>
        </w:rPr>
        <w:t>przedmiot umowy</w:t>
      </w:r>
      <w:r w:rsidRPr="002E4D99">
        <w:rPr>
          <w:rFonts w:ascii="Times New Roman" w:hAnsi="Times New Roman" w:cs="Times New Roman"/>
          <w:sz w:val="24"/>
          <w:szCs w:val="24"/>
        </w:rPr>
        <w:t xml:space="preserve"> w sposób prawidłowy oraz jeżeli w wyniku działania siły wyższej wystąpi opóźnienie, dopuszcza zmianę terminu zakończenia realizacji przedmiotu Umowy</w:t>
      </w:r>
      <w:r>
        <w:rPr>
          <w:rFonts w:ascii="Times New Roman" w:hAnsi="Times New Roman" w:cs="Times New Roman"/>
          <w:sz w:val="24"/>
          <w:szCs w:val="24"/>
        </w:rPr>
        <w:t>.</w:t>
      </w:r>
    </w:p>
    <w:p w14:paraId="7658451A" w14:textId="77777777" w:rsidR="00C12986" w:rsidRPr="00ED56B2" w:rsidRDefault="00C12986">
      <w:pPr>
        <w:pStyle w:val="Bezodstpw"/>
        <w:widowControl/>
        <w:numPr>
          <w:ilvl w:val="0"/>
          <w:numId w:val="105"/>
        </w:numPr>
        <w:suppressAutoHyphens w:val="0"/>
        <w:jc w:val="both"/>
      </w:pPr>
      <w:r>
        <w:t>w</w:t>
      </w:r>
      <w:r w:rsidRPr="00ED56B2">
        <w:t xml:space="preserve"> przypadku zmiany wysokości obowiązującej stawki podatku VAT w sytuacji, gdy</w:t>
      </w:r>
      <w:r>
        <w:t xml:space="preserve">                          </w:t>
      </w:r>
      <w:r w:rsidRPr="00ED56B2">
        <w:t xml:space="preserve"> w trakcie realizacji </w:t>
      </w:r>
      <w:r w:rsidRPr="00ED56B2">
        <w:rPr>
          <w:bCs/>
        </w:rPr>
        <w:t>przedmiotu umowy</w:t>
      </w:r>
      <w:r w:rsidRPr="00ED56B2">
        <w:t xml:space="preserve"> nastąpi zmiana stawki podatku VAT dla usług objętych </w:t>
      </w:r>
      <w:r w:rsidRPr="00ED56B2">
        <w:rPr>
          <w:bCs/>
        </w:rPr>
        <w:t>przedmiotem umowy</w:t>
      </w:r>
      <w:r w:rsidRPr="00ED56B2">
        <w:t xml:space="preserve">. W takim przypadku </w:t>
      </w:r>
      <w:r w:rsidRPr="00ED56B2">
        <w:rPr>
          <w:bCs/>
        </w:rPr>
        <w:t>Zamawiający</w:t>
      </w:r>
      <w:r w:rsidRPr="00ED56B2">
        <w:t xml:space="preserve"> dopuszcza możliwość zmiany wysokości wynagrodzenia, określonego w §</w:t>
      </w:r>
      <w:r>
        <w:t xml:space="preserve"> 4</w:t>
      </w:r>
      <w:r w:rsidRPr="00ED56B2">
        <w:t xml:space="preserve">  ust. 1   umowy, o kwotę równą różnicy w kwocie podatku, jednakże wyłącznie co do części wynagrodzenia za usługi, których do dnia zmiany stawki podatku VAT jeszcze nie wykonano.</w:t>
      </w:r>
    </w:p>
    <w:p w14:paraId="335FDB9A" w14:textId="77777777" w:rsidR="00C12986" w:rsidRPr="002E4D99" w:rsidRDefault="00C12986">
      <w:pPr>
        <w:pStyle w:val="Bezodstpw"/>
        <w:widowControl/>
        <w:numPr>
          <w:ilvl w:val="0"/>
          <w:numId w:val="105"/>
        </w:numPr>
        <w:suppressAutoHyphens w:val="0"/>
        <w:jc w:val="both"/>
      </w:pPr>
      <w:r>
        <w:lastRenderedPageBreak/>
        <w:t>w</w:t>
      </w:r>
      <w:r w:rsidRPr="00ED56B2">
        <w:t xml:space="preserve"> przypadku zmiany regulacji prawnych odnoszących się do praw i obowiązków stron umowy, wprowadzonych po jej zawarciu, wywołujących niezbędną potrzebę zmiany sposobu realizacji umowy, </w:t>
      </w:r>
      <w:r w:rsidRPr="00ED56B2">
        <w:rPr>
          <w:bCs/>
        </w:rPr>
        <w:t>Zamawiający</w:t>
      </w:r>
      <w:r w:rsidRPr="00ED56B2">
        <w:rPr>
          <w:b/>
        </w:rPr>
        <w:t xml:space="preserve"> </w:t>
      </w:r>
      <w:r w:rsidRPr="00ED56B2">
        <w:t xml:space="preserve">dopuszcza możliwość zmiany sposobu realizacji umowy, wysokości wynagrodzenia, określonego w § </w:t>
      </w:r>
      <w:r>
        <w:t>4</w:t>
      </w:r>
      <w:r w:rsidRPr="00ED56B2">
        <w:t xml:space="preserve"> ust. 1 umowy  lub terminu zakończenia realizacji </w:t>
      </w:r>
      <w:r w:rsidRPr="00ED56B2">
        <w:rPr>
          <w:bCs/>
        </w:rPr>
        <w:t>przedmiotu umowy,</w:t>
      </w:r>
      <w:r w:rsidRPr="00ED56B2">
        <w:t xml:space="preserve"> określonego w § 1</w:t>
      </w:r>
      <w:r>
        <w:t>7</w:t>
      </w:r>
      <w:r w:rsidRPr="00ED56B2">
        <w:t xml:space="preserve"> umowy.</w:t>
      </w:r>
    </w:p>
    <w:p w14:paraId="7F785ECF" w14:textId="77777777" w:rsidR="00C12986" w:rsidRPr="007C704B" w:rsidRDefault="00C12986">
      <w:pPr>
        <w:pStyle w:val="Akapitzlist"/>
        <w:numPr>
          <w:ilvl w:val="0"/>
          <w:numId w:val="101"/>
        </w:numPr>
        <w:tabs>
          <w:tab w:val="left" w:pos="851"/>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W</w:t>
      </w:r>
      <w:r w:rsidRPr="007C704B">
        <w:rPr>
          <w:rFonts w:ascii="Times New Roman" w:hAnsi="Times New Roman" w:cs="Times New Roman"/>
          <w:sz w:val="24"/>
          <w:szCs w:val="24"/>
        </w:rPr>
        <w:t xml:space="preserve"> przypadku odstąpienia na wniosek Zamawiającego od realizacji części zamówienia </w:t>
      </w:r>
      <w:r>
        <w:rPr>
          <w:rFonts w:ascii="Times New Roman" w:hAnsi="Times New Roman" w:cs="Times New Roman"/>
          <w:sz w:val="24"/>
          <w:szCs w:val="24"/>
        </w:rPr>
        <w:t xml:space="preserve">                            </w:t>
      </w:r>
      <w:r w:rsidRPr="007C704B">
        <w:rPr>
          <w:rFonts w:ascii="Times New Roman" w:hAnsi="Times New Roman" w:cs="Times New Roman"/>
          <w:sz w:val="24"/>
          <w:szCs w:val="24"/>
        </w:rPr>
        <w:t>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w:t>
      </w:r>
      <w:r>
        <w:rPr>
          <w:rFonts w:ascii="Times New Roman" w:hAnsi="Times New Roman" w:cs="Times New Roman"/>
          <w:sz w:val="24"/>
          <w:szCs w:val="24"/>
        </w:rPr>
        <w:t>.</w:t>
      </w:r>
    </w:p>
    <w:p w14:paraId="47DA306C" w14:textId="77777777" w:rsidR="00C12986" w:rsidRPr="0011709C" w:rsidRDefault="00C12986">
      <w:pPr>
        <w:pStyle w:val="Zwykytekst3"/>
        <w:numPr>
          <w:ilvl w:val="0"/>
          <w:numId w:val="101"/>
        </w:numPr>
        <w:suppressAutoHyphens w:val="0"/>
        <w:spacing w:after="17"/>
        <w:ind w:left="426" w:hanging="426"/>
        <w:jc w:val="both"/>
        <w:rPr>
          <w:sz w:val="23"/>
          <w:szCs w:val="23"/>
        </w:rPr>
      </w:pPr>
      <w:r w:rsidRPr="0011709C">
        <w:rPr>
          <w:rFonts w:ascii="Times New Roman" w:hAnsi="Times New Roman" w:cs="Times New Roman"/>
          <w:sz w:val="24"/>
          <w:szCs w:val="24"/>
        </w:rPr>
        <w:t xml:space="preserve">W oparciu o zapisy art. 439 PZP Zamawiający również przewiduje możliwość zmiany wysokości wynagrodzenia określonego w § </w:t>
      </w:r>
      <w:r>
        <w:rPr>
          <w:rFonts w:ascii="Times New Roman" w:hAnsi="Times New Roman" w:cs="Times New Roman"/>
          <w:sz w:val="24"/>
          <w:szCs w:val="24"/>
        </w:rPr>
        <w:t>4 ust. 1</w:t>
      </w:r>
      <w:r w:rsidRPr="0011709C">
        <w:rPr>
          <w:rFonts w:ascii="Times New Roman" w:hAnsi="Times New Roman" w:cs="Times New Roman"/>
          <w:sz w:val="24"/>
          <w:szCs w:val="24"/>
        </w:rPr>
        <w:t xml:space="preserve"> w przypadku zmiany wskaźnika cen towarów i usług konsumpcyjnych ogłoszonego przez Prezesa Głównego Urzędu Statystycznego o wartość nie mniejszą niż 5% w okresie 12 miesięcy od dnia zawarcia niniejszej umowy.</w:t>
      </w:r>
      <w:r w:rsidRPr="0011709C">
        <w:rPr>
          <w:sz w:val="23"/>
          <w:szCs w:val="23"/>
        </w:rPr>
        <w:t xml:space="preserve"> </w:t>
      </w:r>
    </w:p>
    <w:p w14:paraId="18807794" w14:textId="77777777" w:rsidR="00C12986" w:rsidRPr="0011709C" w:rsidRDefault="00C12986">
      <w:pPr>
        <w:pStyle w:val="Zwykytekst3"/>
        <w:numPr>
          <w:ilvl w:val="0"/>
          <w:numId w:val="101"/>
        </w:numPr>
        <w:suppressAutoHyphens w:val="0"/>
        <w:spacing w:after="17"/>
        <w:ind w:left="426" w:hanging="426"/>
        <w:jc w:val="both"/>
        <w:rPr>
          <w:sz w:val="23"/>
          <w:szCs w:val="23"/>
        </w:rPr>
      </w:pPr>
      <w:r w:rsidRPr="0011709C">
        <w:rPr>
          <w:rFonts w:ascii="Times New Roman" w:hAnsi="Times New Roman" w:cs="Times New Roman"/>
          <w:sz w:val="24"/>
          <w:szCs w:val="24"/>
        </w:rPr>
        <w:t xml:space="preserve">Zamawiający zastrzega, że podstawą ustalenia zmiany wysokości wynagrodzenia,                    o której mowa w ust. </w:t>
      </w:r>
      <w:r>
        <w:rPr>
          <w:rFonts w:ascii="Times New Roman" w:hAnsi="Times New Roman" w:cs="Times New Roman"/>
          <w:sz w:val="24"/>
          <w:szCs w:val="24"/>
        </w:rPr>
        <w:t>3</w:t>
      </w:r>
      <w:r w:rsidRPr="0011709C">
        <w:rPr>
          <w:rFonts w:ascii="Times New Roman" w:hAnsi="Times New Roman" w:cs="Times New Roman"/>
          <w:sz w:val="24"/>
          <w:szCs w:val="24"/>
        </w:rPr>
        <w:t xml:space="preserve"> powyżej, będzie roczny wskaźnik cen towarów i usług konsumpcyjnych ogłaszany w komunikacie Prezesa Głównego Urzędu Statystycznego, zaś procentowa zmiana wynagrodzenia umownego w danym roku nie może przekroczyć procentowej wartości tego wskaźnika. </w:t>
      </w:r>
    </w:p>
    <w:p w14:paraId="1378222A" w14:textId="77777777" w:rsidR="00C12986" w:rsidRPr="0011709C" w:rsidRDefault="00C12986">
      <w:pPr>
        <w:pStyle w:val="Zwykytekst3"/>
        <w:numPr>
          <w:ilvl w:val="0"/>
          <w:numId w:val="101"/>
        </w:numPr>
        <w:suppressAutoHyphens w:val="0"/>
        <w:spacing w:after="17"/>
        <w:ind w:left="426" w:hanging="426"/>
        <w:jc w:val="both"/>
        <w:rPr>
          <w:sz w:val="23"/>
          <w:szCs w:val="23"/>
        </w:rPr>
      </w:pPr>
      <w:r w:rsidRPr="0011709C">
        <w:rPr>
          <w:rFonts w:ascii="Times New Roman" w:hAnsi="Times New Roman" w:cs="Times New Roman"/>
          <w:sz w:val="24"/>
          <w:szCs w:val="24"/>
        </w:rPr>
        <w:t xml:space="preserve">Jeżeli Strona umowy w złożonym wniosku wykaże realny wpływ zmiany cen w stopniu wynikającym z wskaźnika ogłoszonego w komunikacie Prezesa Głównego Urzędu Statystycznego na koszt wykonania przedmiotu umowy tj. wykaże, że koszty wykonania przedmiotu umowy wzrosły lub obniżyły się co najmniej tyle ile wynosi wskaźnik wówczas zmiana wynagrodzenia może nastąpić nie częściej niż raz na każde 12 miesięcy realizacji przedmiotu umowy zaś pierwsza zmiana może nastąpić  nie wcześniej niż                 po upływie 6 miesięcy od zawarcia umowy. </w:t>
      </w:r>
      <w:r w:rsidRPr="0011709C">
        <w:rPr>
          <w:rFonts w:ascii="Times New Roman" w:hAnsi="Times New Roman" w:cs="Times New Roman"/>
          <w:bCs/>
          <w:sz w:val="24"/>
          <w:szCs w:val="24"/>
          <w:lang w:eastAsia="pl-PL"/>
        </w:rPr>
        <w:t>Strony umowy zobowiązane są do weryfikacji poprawności wyliczenia drugiej strony i zgłoszenia sprzeciwu w terminie do 30 dni od dnia złożenia wniosku.</w:t>
      </w:r>
    </w:p>
    <w:p w14:paraId="02C35DFC" w14:textId="77777777" w:rsidR="00C12986" w:rsidRPr="0011709C" w:rsidRDefault="00C12986">
      <w:pPr>
        <w:pStyle w:val="Zwykytekst3"/>
        <w:numPr>
          <w:ilvl w:val="0"/>
          <w:numId w:val="101"/>
        </w:numPr>
        <w:suppressAutoHyphens w:val="0"/>
        <w:spacing w:after="17"/>
        <w:ind w:left="426" w:hanging="426"/>
        <w:jc w:val="both"/>
        <w:rPr>
          <w:sz w:val="23"/>
          <w:szCs w:val="23"/>
        </w:rPr>
      </w:pPr>
      <w:r w:rsidRPr="0011709C">
        <w:rPr>
          <w:rFonts w:ascii="Times New Roman" w:hAnsi="Times New Roman" w:cs="Times New Roman"/>
          <w:sz w:val="24"/>
          <w:szCs w:val="24"/>
        </w:rPr>
        <w:t xml:space="preserve">Zmiana wynagrodzenia będzie dotyczyć wyłącznie usług niewykonanych do pierwszego dnia miesiąca następującego po 6 miesiącach od dnia rozpoczęcia realizacji umowy. </w:t>
      </w:r>
    </w:p>
    <w:p w14:paraId="1BF92CEB" w14:textId="77777777" w:rsidR="00C12986" w:rsidRPr="0011709C" w:rsidRDefault="00C12986">
      <w:pPr>
        <w:pStyle w:val="Zwykytekst3"/>
        <w:numPr>
          <w:ilvl w:val="0"/>
          <w:numId w:val="101"/>
        </w:numPr>
        <w:suppressAutoHyphens w:val="0"/>
        <w:spacing w:after="17"/>
        <w:ind w:left="426" w:hanging="426"/>
        <w:jc w:val="both"/>
        <w:rPr>
          <w:sz w:val="23"/>
          <w:szCs w:val="23"/>
        </w:rPr>
      </w:pPr>
      <w:r w:rsidRPr="0011709C">
        <w:rPr>
          <w:rFonts w:ascii="Times New Roman" w:hAnsi="Times New Roman" w:cs="Times New Roman"/>
          <w:sz w:val="24"/>
          <w:szCs w:val="24"/>
        </w:rPr>
        <w:t xml:space="preserve">Zmiana wynagrodzenia na podstawie ust. </w:t>
      </w:r>
      <w:r>
        <w:rPr>
          <w:rFonts w:ascii="Times New Roman" w:hAnsi="Times New Roman" w:cs="Times New Roman"/>
          <w:sz w:val="24"/>
          <w:szCs w:val="24"/>
        </w:rPr>
        <w:t xml:space="preserve">3 </w:t>
      </w:r>
      <w:r w:rsidRPr="0011709C">
        <w:rPr>
          <w:rFonts w:ascii="Times New Roman" w:hAnsi="Times New Roman" w:cs="Times New Roman"/>
          <w:sz w:val="24"/>
          <w:szCs w:val="24"/>
        </w:rPr>
        <w:t xml:space="preserve">-5 powyżej nie może stanowić więcej, niż                   o 5% maksymalnego wynagrodzenia określonego w § </w:t>
      </w:r>
      <w:r>
        <w:rPr>
          <w:rFonts w:ascii="Times New Roman" w:hAnsi="Times New Roman" w:cs="Times New Roman"/>
          <w:sz w:val="24"/>
          <w:szCs w:val="24"/>
        </w:rPr>
        <w:t xml:space="preserve">4 ust. 1 </w:t>
      </w:r>
      <w:r w:rsidRPr="0011709C">
        <w:rPr>
          <w:rFonts w:ascii="Times New Roman" w:hAnsi="Times New Roman" w:cs="Times New Roman"/>
          <w:sz w:val="24"/>
          <w:szCs w:val="24"/>
        </w:rPr>
        <w:t xml:space="preserve"> umowy.</w:t>
      </w:r>
    </w:p>
    <w:p w14:paraId="413CF8D5" w14:textId="77777777" w:rsidR="00C12986" w:rsidRPr="0011709C" w:rsidRDefault="00C12986">
      <w:pPr>
        <w:pStyle w:val="Zwykytekst3"/>
        <w:numPr>
          <w:ilvl w:val="0"/>
          <w:numId w:val="101"/>
        </w:numPr>
        <w:suppressAutoHyphens w:val="0"/>
        <w:spacing w:after="17"/>
        <w:ind w:left="426" w:hanging="426"/>
        <w:jc w:val="both"/>
        <w:rPr>
          <w:sz w:val="23"/>
          <w:szCs w:val="23"/>
        </w:rPr>
      </w:pPr>
      <w:r w:rsidRPr="0011709C">
        <w:rPr>
          <w:rFonts w:ascii="Times New Roman" w:hAnsi="Times New Roman" w:cs="Times New Roman"/>
          <w:sz w:val="24"/>
          <w:szCs w:val="24"/>
        </w:rPr>
        <w:t xml:space="preserve">Przez zmianę kosztów rozumie się wzrost kosztów, jak i ich obniżenie, względem kosztu przyjętego w celu ustalenia wynagrodzenia Wykonawcy zawartego w ofercie. </w:t>
      </w:r>
    </w:p>
    <w:p w14:paraId="5B22DC78" w14:textId="77777777" w:rsidR="00C12986" w:rsidRPr="0011709C" w:rsidRDefault="00C12986">
      <w:pPr>
        <w:pStyle w:val="Zwykytekst3"/>
        <w:numPr>
          <w:ilvl w:val="0"/>
          <w:numId w:val="101"/>
        </w:numPr>
        <w:suppressAutoHyphens w:val="0"/>
        <w:spacing w:after="17"/>
        <w:ind w:left="426" w:hanging="426"/>
        <w:jc w:val="both"/>
        <w:rPr>
          <w:rFonts w:ascii="Times New Roman" w:hAnsi="Times New Roman" w:cs="Times New Roman"/>
          <w:sz w:val="24"/>
          <w:szCs w:val="24"/>
        </w:rPr>
      </w:pPr>
      <w:r w:rsidRPr="0011709C">
        <w:rPr>
          <w:rFonts w:ascii="Times New Roman" w:hAnsi="Times New Roman" w:cs="Times New Roman"/>
          <w:sz w:val="24"/>
          <w:szCs w:val="24"/>
        </w:rPr>
        <w:t xml:space="preserve">Wykonawca, którego wynagrodzenie zostało zmienione zgodnie z ust. </w:t>
      </w:r>
      <w:r>
        <w:rPr>
          <w:rFonts w:ascii="Times New Roman" w:hAnsi="Times New Roman" w:cs="Times New Roman"/>
          <w:sz w:val="24"/>
          <w:szCs w:val="24"/>
        </w:rPr>
        <w:t xml:space="preserve">3 </w:t>
      </w:r>
      <w:r w:rsidRPr="0011709C">
        <w:rPr>
          <w:rFonts w:ascii="Times New Roman" w:hAnsi="Times New Roman" w:cs="Times New Roman"/>
          <w:sz w:val="24"/>
          <w:szCs w:val="24"/>
        </w:rPr>
        <w:t>-7 powyżej, zobowiązuje się do zmiany wynagrodzenia przysługującego Podwykonawcy, z którym zawarł umowę, w zakresie odpowiadającym zmianom kosztów dotyczących zobowiązania Podwykonawcy, w przypadkach określonych w ustawie Prawo zamówień publicznych.</w:t>
      </w:r>
    </w:p>
    <w:p w14:paraId="6370C04F" w14:textId="77777777" w:rsidR="00C12986" w:rsidRPr="002E4D99" w:rsidRDefault="00C12986">
      <w:pPr>
        <w:pStyle w:val="Akapitzlist"/>
        <w:numPr>
          <w:ilvl w:val="0"/>
          <w:numId w:val="101"/>
        </w:numPr>
        <w:autoSpaceDE w:val="0"/>
        <w:autoSpaceDN w:val="0"/>
        <w:adjustRightInd w:val="0"/>
        <w:spacing w:after="0" w:line="240" w:lineRule="auto"/>
        <w:ind w:left="426" w:hanging="491"/>
        <w:jc w:val="both"/>
        <w:rPr>
          <w:rFonts w:ascii="Times New Roman" w:hAnsi="Times New Roman" w:cs="Times New Roman"/>
          <w:sz w:val="24"/>
          <w:szCs w:val="24"/>
        </w:rPr>
      </w:pPr>
      <w:r w:rsidRPr="002E4D99">
        <w:rPr>
          <w:rFonts w:ascii="Times New Roman" w:hAnsi="Times New Roman" w:cs="Times New Roman"/>
          <w:sz w:val="24"/>
          <w:szCs w:val="24"/>
        </w:rPr>
        <w:t xml:space="preserve">W przypadku, gdy w umowie znajdują się oczywiste błędy pisarskie lub rachunkowe </w:t>
      </w:r>
      <w:r w:rsidRPr="002E4D99">
        <w:rPr>
          <w:rFonts w:ascii="Times New Roman" w:hAnsi="Times New Roman" w:cs="Times New Roman"/>
          <w:bCs/>
          <w:sz w:val="24"/>
          <w:szCs w:val="24"/>
        </w:rPr>
        <w:t>Zamawiający</w:t>
      </w:r>
      <w:r w:rsidRPr="002E4D99">
        <w:rPr>
          <w:rFonts w:ascii="Times New Roman" w:hAnsi="Times New Roman" w:cs="Times New Roman"/>
          <w:sz w:val="24"/>
          <w:szCs w:val="24"/>
        </w:rPr>
        <w:t xml:space="preserve"> dopuszcza zmiany postanowień umowy, w których występują takie oczywiste błędy pisarskie lub rachunkowe.</w:t>
      </w:r>
    </w:p>
    <w:p w14:paraId="778E72EF" w14:textId="77777777" w:rsidR="00C12986" w:rsidRPr="00ED56B2" w:rsidRDefault="00C12986">
      <w:pPr>
        <w:numPr>
          <w:ilvl w:val="0"/>
          <w:numId w:val="101"/>
        </w:numPr>
        <w:autoSpaceDE w:val="0"/>
        <w:autoSpaceDN w:val="0"/>
        <w:adjustRightInd w:val="0"/>
        <w:spacing w:after="0" w:line="240" w:lineRule="auto"/>
        <w:ind w:left="426" w:hanging="426"/>
        <w:jc w:val="both"/>
        <w:rPr>
          <w:rFonts w:ascii="Times New Roman" w:hAnsi="Times New Roman" w:cs="Times New Roman"/>
          <w:sz w:val="24"/>
          <w:szCs w:val="24"/>
        </w:rPr>
      </w:pPr>
      <w:r w:rsidRPr="00ED56B2">
        <w:rPr>
          <w:rFonts w:ascii="Times New Roman" w:hAnsi="Times New Roman" w:cs="Times New Roman"/>
          <w:bCs/>
          <w:sz w:val="24"/>
          <w:szCs w:val="24"/>
        </w:rPr>
        <w:t>Zamawiający</w:t>
      </w:r>
      <w:r w:rsidRPr="00ED56B2">
        <w:rPr>
          <w:rFonts w:ascii="Times New Roman" w:hAnsi="Times New Roman" w:cs="Times New Roman"/>
          <w:sz w:val="24"/>
          <w:szCs w:val="24"/>
        </w:rPr>
        <w:t xml:space="preserve"> przewiduje możliwość dokonania zmian i uzupełnień nieistotnych umowy (nie stanowiących zmian istotnych niniejszej umowy), w szczególności:</w:t>
      </w:r>
    </w:p>
    <w:p w14:paraId="2EDC2BAB" w14:textId="77777777" w:rsidR="00C12986" w:rsidRPr="00ED56B2" w:rsidRDefault="00C12986">
      <w:pPr>
        <w:numPr>
          <w:ilvl w:val="0"/>
          <w:numId w:val="48"/>
        </w:numPr>
        <w:autoSpaceDE w:val="0"/>
        <w:autoSpaceDN w:val="0"/>
        <w:adjustRightInd w:val="0"/>
        <w:spacing w:after="0" w:line="240" w:lineRule="auto"/>
        <w:jc w:val="both"/>
        <w:rPr>
          <w:rFonts w:ascii="Times New Roman" w:hAnsi="Times New Roman" w:cs="Times New Roman"/>
          <w:sz w:val="24"/>
          <w:szCs w:val="24"/>
        </w:rPr>
      </w:pPr>
      <w:r w:rsidRPr="00ED56B2">
        <w:rPr>
          <w:rFonts w:ascii="Times New Roman" w:hAnsi="Times New Roman" w:cs="Times New Roman"/>
          <w:sz w:val="24"/>
          <w:szCs w:val="24"/>
        </w:rPr>
        <w:t>zmiana nazwy, siedziby stron umowy, numerów kont bankowych oraz innych danych identyfikacyjnych,</w:t>
      </w:r>
    </w:p>
    <w:p w14:paraId="4F8407E0" w14:textId="77777777" w:rsidR="00C12986" w:rsidRPr="00ED56B2" w:rsidRDefault="00C12986">
      <w:pPr>
        <w:numPr>
          <w:ilvl w:val="0"/>
          <w:numId w:val="48"/>
        </w:numPr>
        <w:autoSpaceDE w:val="0"/>
        <w:autoSpaceDN w:val="0"/>
        <w:adjustRightInd w:val="0"/>
        <w:spacing w:after="0" w:line="240" w:lineRule="auto"/>
        <w:jc w:val="both"/>
        <w:rPr>
          <w:rFonts w:ascii="Times New Roman" w:hAnsi="Times New Roman" w:cs="Times New Roman"/>
          <w:sz w:val="24"/>
          <w:szCs w:val="24"/>
        </w:rPr>
      </w:pPr>
      <w:r w:rsidRPr="00ED56B2">
        <w:rPr>
          <w:rFonts w:ascii="Times New Roman" w:hAnsi="Times New Roman" w:cs="Times New Roman"/>
          <w:sz w:val="24"/>
          <w:szCs w:val="24"/>
        </w:rPr>
        <w:t xml:space="preserve">zmiana osób odpowiedzialnych za kontakty i nadzór nad </w:t>
      </w:r>
      <w:r w:rsidRPr="00ED56B2">
        <w:rPr>
          <w:rFonts w:ascii="Times New Roman" w:hAnsi="Times New Roman" w:cs="Times New Roman"/>
          <w:bCs/>
          <w:sz w:val="24"/>
          <w:szCs w:val="24"/>
        </w:rPr>
        <w:t>przedmiotem umowy</w:t>
      </w:r>
      <w:r w:rsidRPr="00ED56B2">
        <w:rPr>
          <w:rFonts w:ascii="Times New Roman" w:hAnsi="Times New Roman" w:cs="Times New Roman"/>
          <w:sz w:val="24"/>
          <w:szCs w:val="24"/>
        </w:rPr>
        <w:t>.</w:t>
      </w:r>
    </w:p>
    <w:p w14:paraId="172F0487" w14:textId="77777777" w:rsidR="00C12986" w:rsidRPr="002E4D99" w:rsidRDefault="00C12986">
      <w:pPr>
        <w:numPr>
          <w:ilvl w:val="0"/>
          <w:numId w:val="101"/>
        </w:numPr>
        <w:autoSpaceDE w:val="0"/>
        <w:autoSpaceDN w:val="0"/>
        <w:adjustRightInd w:val="0"/>
        <w:spacing w:after="0" w:line="240" w:lineRule="auto"/>
        <w:ind w:left="426" w:hanging="426"/>
        <w:jc w:val="both"/>
        <w:rPr>
          <w:rFonts w:ascii="Times New Roman" w:hAnsi="Times New Roman" w:cs="Times New Roman"/>
          <w:sz w:val="24"/>
          <w:szCs w:val="24"/>
        </w:rPr>
      </w:pPr>
      <w:r w:rsidRPr="00ED56B2">
        <w:rPr>
          <w:rFonts w:ascii="Times New Roman" w:hAnsi="Times New Roman" w:cs="Times New Roman"/>
          <w:sz w:val="24"/>
          <w:szCs w:val="24"/>
        </w:rPr>
        <w:lastRenderedPageBreak/>
        <w:t xml:space="preserve">Wszystkie powyższe postanowienia stanowią katalog zmian, na które </w:t>
      </w:r>
      <w:r w:rsidRPr="00ED56B2">
        <w:rPr>
          <w:rFonts w:ascii="Times New Roman" w:hAnsi="Times New Roman" w:cs="Times New Roman"/>
          <w:bCs/>
          <w:sz w:val="24"/>
          <w:szCs w:val="24"/>
        </w:rPr>
        <w:t>Zamawiający</w:t>
      </w:r>
      <w:r w:rsidRPr="00ED56B2">
        <w:rPr>
          <w:rFonts w:ascii="Times New Roman" w:hAnsi="Times New Roman" w:cs="Times New Roman"/>
          <w:sz w:val="24"/>
          <w:szCs w:val="24"/>
        </w:rPr>
        <w:t xml:space="preserve"> może wyrazić zgodę. Nie stanowią jednocześnie zobowiązania</w:t>
      </w:r>
      <w:r w:rsidRPr="00ED56B2">
        <w:rPr>
          <w:rFonts w:ascii="Times New Roman" w:hAnsi="Times New Roman" w:cs="Times New Roman"/>
          <w:bCs/>
          <w:sz w:val="24"/>
          <w:szCs w:val="24"/>
        </w:rPr>
        <w:t xml:space="preserve"> Zamawiającego</w:t>
      </w:r>
      <w:r w:rsidRPr="00ED56B2">
        <w:rPr>
          <w:rFonts w:ascii="Times New Roman" w:hAnsi="Times New Roman" w:cs="Times New Roman"/>
          <w:sz w:val="24"/>
          <w:szCs w:val="24"/>
        </w:rPr>
        <w:t xml:space="preserve"> do wyrażenia takiej zgody.</w:t>
      </w:r>
    </w:p>
    <w:p w14:paraId="3580CCAA" w14:textId="01CD74F5" w:rsidR="00AD7D4C" w:rsidRPr="003E1C38" w:rsidRDefault="00AD7D4C" w:rsidP="00C12986">
      <w:pPr>
        <w:pStyle w:val="Bezodstpw"/>
        <w:autoSpaceDE w:val="0"/>
        <w:autoSpaceDN w:val="0"/>
        <w:adjustRightInd w:val="0"/>
        <w:spacing w:line="264" w:lineRule="auto"/>
        <w:ind w:left="142" w:hanging="284"/>
        <w:jc w:val="both"/>
        <w:rPr>
          <w:rFonts w:ascii="Arial" w:hAnsi="Arial" w:cs="Arial"/>
          <w:sz w:val="20"/>
          <w:szCs w:val="20"/>
        </w:rPr>
      </w:pPr>
    </w:p>
    <w:p w14:paraId="2E22DB32" w14:textId="77777777" w:rsidR="003F18B0" w:rsidRPr="003E1C38" w:rsidRDefault="003F18B0">
      <w:pPr>
        <w:pStyle w:val="Nagwek3"/>
        <w:numPr>
          <w:ilvl w:val="0"/>
          <w:numId w:val="10"/>
        </w:numPr>
        <w:spacing w:before="240" w:after="240" w:line="240" w:lineRule="auto"/>
        <w:ind w:left="851" w:hanging="851"/>
      </w:pPr>
      <w:bookmarkStart w:id="44" w:name="_Toc101950387"/>
      <w:r w:rsidRPr="003E1C38">
        <w:t>POUCZENIE O ŚRODKACH OCHRONY PRAWNEJ</w:t>
      </w:r>
      <w:bookmarkEnd w:id="44"/>
    </w:p>
    <w:p w14:paraId="0A3FEB5A" w14:textId="26878F56" w:rsidR="003F18B0" w:rsidRPr="003E1C38" w:rsidRDefault="003F18B0">
      <w:pPr>
        <w:numPr>
          <w:ilvl w:val="0"/>
          <w:numId w:val="14"/>
        </w:numPr>
        <w:tabs>
          <w:tab w:val="clear" w:pos="360"/>
        </w:tabs>
        <w:suppressAutoHyphens/>
        <w:spacing w:after="0" w:line="240" w:lineRule="auto"/>
        <w:ind w:left="284" w:hanging="284"/>
        <w:jc w:val="both"/>
        <w:rPr>
          <w:rFonts w:ascii="Times New Roman" w:hAnsi="Times New Roman" w:cs="Times New Roman"/>
          <w:sz w:val="24"/>
          <w:szCs w:val="24"/>
        </w:rPr>
      </w:pPr>
      <w:r w:rsidRPr="003E1C38">
        <w:rPr>
          <w:rFonts w:ascii="Times New Roman" w:hAnsi="Times New Roman" w:cs="Times New Roman"/>
          <w:bCs/>
          <w:sz w:val="24"/>
          <w:szCs w:val="24"/>
        </w:rPr>
        <w:t>Ś</w:t>
      </w:r>
      <w:r w:rsidRPr="003E1C38">
        <w:rPr>
          <w:rFonts w:ascii="Times New Roman" w:hAnsi="Times New Roman" w:cs="Times New Roman"/>
          <w:sz w:val="24"/>
          <w:szCs w:val="24"/>
        </w:rPr>
        <w:t xml:space="preserve">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A40910" w:rsidRPr="003E1C38">
        <w:rPr>
          <w:rFonts w:ascii="Times New Roman" w:hAnsi="Times New Roman" w:cs="Times New Roman"/>
          <w:sz w:val="24"/>
          <w:szCs w:val="24"/>
        </w:rPr>
        <w:t>PZP</w:t>
      </w:r>
      <w:r w:rsidRPr="003E1C38">
        <w:rPr>
          <w:rFonts w:ascii="Times New Roman" w:hAnsi="Times New Roman" w:cs="Times New Roman"/>
          <w:sz w:val="24"/>
          <w:szCs w:val="24"/>
        </w:rPr>
        <w:t>.</w:t>
      </w:r>
    </w:p>
    <w:p w14:paraId="51349B89" w14:textId="495A9FBE" w:rsidR="003F18B0" w:rsidRPr="003E1C38" w:rsidRDefault="003F18B0">
      <w:pPr>
        <w:numPr>
          <w:ilvl w:val="0"/>
          <w:numId w:val="14"/>
        </w:numPr>
        <w:tabs>
          <w:tab w:val="clear" w:pos="360"/>
        </w:tabs>
        <w:suppressAutoHyphens/>
        <w:spacing w:after="0" w:line="240" w:lineRule="auto"/>
        <w:ind w:left="284" w:hanging="284"/>
        <w:jc w:val="both"/>
        <w:rPr>
          <w:rFonts w:ascii="Times New Roman" w:hAnsi="Times New Roman" w:cs="Times New Roman"/>
          <w:sz w:val="24"/>
          <w:szCs w:val="24"/>
        </w:rPr>
      </w:pPr>
      <w:r w:rsidRPr="003E1C38">
        <w:rPr>
          <w:rFonts w:ascii="Times New Roman" w:hAnsi="Times New Roman" w:cs="Times New Roman"/>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r w:rsidR="00A40910" w:rsidRPr="003E1C38">
        <w:rPr>
          <w:rFonts w:ascii="Times New Roman" w:hAnsi="Times New Roman" w:cs="Times New Roman"/>
          <w:sz w:val="24"/>
          <w:szCs w:val="24"/>
        </w:rPr>
        <w:t>PZP</w:t>
      </w:r>
      <w:r w:rsidRPr="003E1C38">
        <w:rPr>
          <w:rFonts w:ascii="Times New Roman" w:hAnsi="Times New Roman" w:cs="Times New Roman"/>
          <w:sz w:val="24"/>
          <w:szCs w:val="24"/>
        </w:rPr>
        <w:t xml:space="preserve"> oraz Rzecznikowi Małych i Średnich Przedsiębiorców.</w:t>
      </w:r>
    </w:p>
    <w:p w14:paraId="6A3FA751" w14:textId="77777777" w:rsidR="003F18B0" w:rsidRPr="003E1C38" w:rsidRDefault="003F18B0">
      <w:pPr>
        <w:pStyle w:val="Nagwek3"/>
        <w:numPr>
          <w:ilvl w:val="0"/>
          <w:numId w:val="10"/>
        </w:numPr>
        <w:spacing w:before="240" w:after="240" w:line="240" w:lineRule="auto"/>
        <w:ind w:left="851" w:hanging="851"/>
      </w:pPr>
      <w:bookmarkStart w:id="45" w:name="_Toc101950388"/>
      <w:r w:rsidRPr="003E1C38">
        <w:t>OBOWIĄZEK INFORMACYJNY WYNIKAJĄCY Z ARTYKUŁU 13 RODO W PRZYPADKU ZBIERANIA DANYCH OSOBOWYCH BEZPOŚREDNIO OD OSOBY FIZYCZNEJ, KTÓREJ DANE DOTYCZĄ, W CELU ZWIĄZANYM Z POSTĘPOWANIEM O UDZIELENIE ZAMÓWIENIA PUBLICZNEGO</w:t>
      </w:r>
      <w:bookmarkEnd w:id="45"/>
    </w:p>
    <w:p w14:paraId="2702B262" w14:textId="0FD464EB" w:rsidR="003F18B0" w:rsidRPr="003E1C38" w:rsidRDefault="003F18B0" w:rsidP="00C07D63">
      <w:pPr>
        <w:spacing w:after="0" w:line="240" w:lineRule="auto"/>
        <w:jc w:val="both"/>
        <w:rPr>
          <w:rFonts w:ascii="Times New Roman" w:hAnsi="Times New Roman" w:cs="Times New Roman"/>
          <w:sz w:val="24"/>
          <w:szCs w:val="24"/>
        </w:rPr>
      </w:pPr>
      <w:r w:rsidRPr="003E1C38">
        <w:rPr>
          <w:rFonts w:ascii="Times New Roman" w:hAnsi="Times New Roman" w:cs="Times New Roman"/>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w:t>
      </w:r>
      <w:r w:rsidR="004D65F6" w:rsidRPr="003E1C38">
        <w:rPr>
          <w:rFonts w:ascii="Times New Roman" w:hAnsi="Times New Roman" w:cs="Times New Roman"/>
          <w:sz w:val="24"/>
          <w:szCs w:val="24"/>
        </w:rPr>
        <w:t> </w:t>
      </w:r>
      <w:r w:rsidRPr="003E1C38">
        <w:rPr>
          <w:rFonts w:ascii="Times New Roman" w:hAnsi="Times New Roman" w:cs="Times New Roman"/>
          <w:sz w:val="24"/>
          <w:szCs w:val="24"/>
        </w:rPr>
        <w:t>04.05.2016, str. 1), dalej „RODO”, informuję, że:</w:t>
      </w:r>
    </w:p>
    <w:p w14:paraId="2D8218EB" w14:textId="77777777" w:rsidR="003F18B0" w:rsidRPr="003E1C38" w:rsidRDefault="003F18B0">
      <w:pPr>
        <w:numPr>
          <w:ilvl w:val="0"/>
          <w:numId w:val="16"/>
        </w:numPr>
        <w:suppressAutoHyphens/>
        <w:spacing w:after="0" w:line="240" w:lineRule="auto"/>
        <w:ind w:left="284" w:hanging="284"/>
        <w:jc w:val="both"/>
        <w:rPr>
          <w:rFonts w:ascii="Times New Roman" w:hAnsi="Times New Roman" w:cs="Times New Roman"/>
          <w:bCs/>
          <w:sz w:val="24"/>
          <w:szCs w:val="24"/>
        </w:rPr>
      </w:pPr>
      <w:r w:rsidRPr="003E1C38">
        <w:rPr>
          <w:rFonts w:ascii="Times New Roman" w:hAnsi="Times New Roman" w:cs="Times New Roman"/>
          <w:sz w:val="24"/>
          <w:szCs w:val="24"/>
        </w:rPr>
        <w:t xml:space="preserve">administratorem Pani/Pana danych osobowych jest </w:t>
      </w:r>
      <w:r w:rsidRPr="003E1C38">
        <w:rPr>
          <w:rFonts w:ascii="Times New Roman" w:hAnsi="Times New Roman" w:cs="Times New Roman"/>
          <w:bCs/>
          <w:iCs/>
          <w:sz w:val="24"/>
          <w:szCs w:val="24"/>
        </w:rPr>
        <w:t xml:space="preserve">Gmina Miasto Świdnica </w:t>
      </w:r>
      <w:r w:rsidRPr="003E1C38">
        <w:rPr>
          <w:rFonts w:ascii="Times New Roman" w:hAnsi="Times New Roman" w:cs="Times New Roman"/>
          <w:bCs/>
          <w:sz w:val="24"/>
          <w:szCs w:val="24"/>
        </w:rPr>
        <w:t>ul. Armii Krajowej 49, 58-100 Świdnica,</w:t>
      </w:r>
      <w:r w:rsidRPr="003E1C38">
        <w:rPr>
          <w:rFonts w:ascii="Times New Roman" w:hAnsi="Times New Roman" w:cs="Times New Roman"/>
          <w:iCs/>
          <w:sz w:val="24"/>
          <w:szCs w:val="24"/>
        </w:rPr>
        <w:t xml:space="preserve"> tel. 74 856-28-00 fax 74 856-87-21, w imieniu której działa Prezydent Miasta Beata Moskal - Słaniewska,</w:t>
      </w:r>
    </w:p>
    <w:p w14:paraId="7302B580" w14:textId="77777777" w:rsidR="003F18B0" w:rsidRPr="003E1C38" w:rsidRDefault="003F18B0">
      <w:pPr>
        <w:numPr>
          <w:ilvl w:val="0"/>
          <w:numId w:val="16"/>
        </w:numPr>
        <w:suppressAutoHyphens/>
        <w:spacing w:after="0" w:line="240" w:lineRule="auto"/>
        <w:ind w:left="284" w:hanging="284"/>
        <w:jc w:val="both"/>
        <w:rPr>
          <w:rFonts w:ascii="Times New Roman" w:hAnsi="Times New Roman" w:cs="Times New Roman"/>
          <w:bCs/>
          <w:sz w:val="24"/>
          <w:szCs w:val="24"/>
        </w:rPr>
      </w:pPr>
      <w:r w:rsidRPr="003E1C38">
        <w:rPr>
          <w:rFonts w:ascii="Times New Roman" w:hAnsi="Times New Roman" w:cs="Times New Roman"/>
          <w:sz w:val="24"/>
          <w:szCs w:val="24"/>
        </w:rPr>
        <w:t xml:space="preserve">administrator powołał </w:t>
      </w:r>
      <w:r w:rsidRPr="003E1C38">
        <w:rPr>
          <w:rFonts w:ascii="Times New Roman" w:hAnsi="Times New Roman" w:cs="Times New Roman"/>
          <w:bCs/>
          <w:sz w:val="24"/>
          <w:szCs w:val="24"/>
        </w:rPr>
        <w:t>inspektora danych osobowych</w:t>
      </w:r>
      <w:r w:rsidRPr="003E1C38">
        <w:rPr>
          <w:rFonts w:ascii="Times New Roman" w:hAnsi="Times New Roman" w:cs="Times New Roman"/>
          <w:sz w:val="24"/>
          <w:szCs w:val="24"/>
        </w:rPr>
        <w:t xml:space="preserve">, z którym można skontaktować się pod adresem </w:t>
      </w:r>
      <w:r w:rsidRPr="003E1C38">
        <w:rPr>
          <w:rFonts w:ascii="Times New Roman" w:hAnsi="Times New Roman" w:cs="Times New Roman"/>
          <w:bCs/>
          <w:iCs/>
          <w:sz w:val="24"/>
          <w:szCs w:val="24"/>
        </w:rPr>
        <w:t>e-mail: iod@um.swidnica.pl, telefon 74 856-28-23,</w:t>
      </w:r>
    </w:p>
    <w:p w14:paraId="49F9F04D" w14:textId="1C39991F" w:rsidR="003F18B0" w:rsidRPr="003E1C38" w:rsidRDefault="003F18B0">
      <w:pPr>
        <w:numPr>
          <w:ilvl w:val="0"/>
          <w:numId w:val="16"/>
        </w:numPr>
        <w:suppressAutoHyphens/>
        <w:spacing w:after="0" w:line="240" w:lineRule="auto"/>
        <w:ind w:left="284" w:hanging="284"/>
        <w:jc w:val="both"/>
        <w:rPr>
          <w:rFonts w:ascii="Times New Roman" w:hAnsi="Times New Roman" w:cs="Times New Roman"/>
          <w:bCs/>
          <w:sz w:val="24"/>
          <w:szCs w:val="24"/>
        </w:rPr>
      </w:pPr>
      <w:r w:rsidRPr="003E1C38">
        <w:rPr>
          <w:rFonts w:ascii="Times New Roman" w:hAnsi="Times New Roman" w:cs="Times New Roman"/>
          <w:sz w:val="24"/>
          <w:szCs w:val="24"/>
        </w:rPr>
        <w:t>Pani/Pana dane osobowe przetwarzane będą na podstawie art. 6 ust. 1 lit. c</w:t>
      </w:r>
      <w:r w:rsidRPr="003E1C38">
        <w:rPr>
          <w:rFonts w:ascii="Times New Roman" w:hAnsi="Times New Roman" w:cs="Times New Roman"/>
          <w:i/>
          <w:iCs/>
          <w:sz w:val="24"/>
          <w:szCs w:val="24"/>
        </w:rPr>
        <w:t xml:space="preserve"> </w:t>
      </w:r>
      <w:r w:rsidRPr="003E1C38">
        <w:rPr>
          <w:rFonts w:ascii="Times New Roman" w:hAnsi="Times New Roman" w:cs="Times New Roman"/>
          <w:sz w:val="24"/>
          <w:szCs w:val="24"/>
        </w:rPr>
        <w:t xml:space="preserve">RODO w celu związanym z postępowaniem o udzielenie zamówienia </w:t>
      </w:r>
      <w:r w:rsidRPr="003E1C38">
        <w:rPr>
          <w:rFonts w:ascii="Times New Roman" w:hAnsi="Times New Roman" w:cs="Times New Roman"/>
          <w:bCs/>
          <w:sz w:val="24"/>
          <w:szCs w:val="24"/>
        </w:rPr>
        <w:t xml:space="preserve">publicznego pn. </w:t>
      </w:r>
      <w:r w:rsidR="001E4AA2" w:rsidRPr="003E1C38">
        <w:rPr>
          <w:rFonts w:ascii="Times New Roman" w:hAnsi="Times New Roman" w:cs="Times New Roman"/>
          <w:bCs/>
          <w:sz w:val="24"/>
          <w:szCs w:val="24"/>
        </w:rPr>
        <w:t>„</w:t>
      </w:r>
      <w:r w:rsidR="003F1A8F" w:rsidRPr="003E1C38">
        <w:rPr>
          <w:rFonts w:ascii="Times New Roman" w:hAnsi="Times New Roman" w:cs="Times New Roman"/>
          <w:bCs/>
          <w:sz w:val="24"/>
          <w:szCs w:val="24"/>
        </w:rPr>
        <w:t xml:space="preserve">Bieżące utrzymanie, pielęgnacja parków miejskich i utrzymanie chodników do nich przylegających </w:t>
      </w:r>
      <w:r w:rsidR="001E4AA2" w:rsidRPr="003E1C38">
        <w:rPr>
          <w:rFonts w:ascii="Times New Roman" w:hAnsi="Times New Roman" w:cs="Times New Roman"/>
          <w:bCs/>
          <w:sz w:val="24"/>
          <w:szCs w:val="24"/>
        </w:rPr>
        <w:t>”</w:t>
      </w:r>
      <w:r w:rsidRPr="003E1C38">
        <w:rPr>
          <w:rFonts w:ascii="Times New Roman" w:hAnsi="Times New Roman" w:cs="Times New Roman"/>
          <w:bCs/>
          <w:sz w:val="24"/>
          <w:szCs w:val="24"/>
        </w:rPr>
        <w:t xml:space="preserve"> </w:t>
      </w:r>
      <w:r w:rsidRPr="003E1C38">
        <w:rPr>
          <w:rFonts w:ascii="Times New Roman" w:hAnsi="Times New Roman" w:cs="Times New Roman"/>
          <w:iCs/>
          <w:sz w:val="24"/>
          <w:szCs w:val="24"/>
        </w:rPr>
        <w:t xml:space="preserve">nr sprawy </w:t>
      </w:r>
      <w:r w:rsidR="00E425E9">
        <w:rPr>
          <w:rFonts w:ascii="Times New Roman" w:hAnsi="Times New Roman" w:cs="Times New Roman"/>
          <w:iCs/>
          <w:sz w:val="24"/>
          <w:szCs w:val="24"/>
        </w:rPr>
        <w:t>P-84/IX/23</w:t>
      </w:r>
      <w:r w:rsidRPr="003E1C38">
        <w:rPr>
          <w:rFonts w:ascii="Times New Roman" w:hAnsi="Times New Roman" w:cs="Times New Roman"/>
          <w:iCs/>
          <w:sz w:val="24"/>
          <w:szCs w:val="24"/>
        </w:rPr>
        <w:t xml:space="preserve"> </w:t>
      </w:r>
      <w:r w:rsidRPr="003E1C38">
        <w:rPr>
          <w:rFonts w:ascii="Times New Roman" w:hAnsi="Times New Roman" w:cs="Times New Roman"/>
          <w:bCs/>
          <w:iCs/>
          <w:sz w:val="24"/>
          <w:szCs w:val="24"/>
        </w:rPr>
        <w:t xml:space="preserve">prowadzonej w trybie </w:t>
      </w:r>
      <w:r w:rsidR="001E4AA2" w:rsidRPr="003E1C38">
        <w:rPr>
          <w:rFonts w:ascii="Times New Roman" w:hAnsi="Times New Roman" w:cs="Times New Roman"/>
          <w:bCs/>
          <w:iCs/>
          <w:sz w:val="24"/>
          <w:szCs w:val="24"/>
        </w:rPr>
        <w:t>przetargu nieograniczonego</w:t>
      </w:r>
      <w:r w:rsidRPr="003E1C38">
        <w:rPr>
          <w:rFonts w:ascii="Times New Roman" w:hAnsi="Times New Roman" w:cs="Times New Roman"/>
          <w:bCs/>
          <w:iCs/>
          <w:sz w:val="24"/>
          <w:szCs w:val="24"/>
        </w:rPr>
        <w:t>,</w:t>
      </w:r>
    </w:p>
    <w:p w14:paraId="14849D1B" w14:textId="44645D27" w:rsidR="003F18B0" w:rsidRPr="003E1C38" w:rsidRDefault="003F18B0">
      <w:pPr>
        <w:numPr>
          <w:ilvl w:val="0"/>
          <w:numId w:val="16"/>
        </w:numPr>
        <w:suppressAutoHyphens/>
        <w:spacing w:after="0" w:line="240" w:lineRule="auto"/>
        <w:ind w:left="284" w:hanging="284"/>
        <w:jc w:val="both"/>
        <w:rPr>
          <w:rFonts w:ascii="Times New Roman" w:hAnsi="Times New Roman" w:cs="Times New Roman"/>
          <w:bCs/>
          <w:sz w:val="24"/>
          <w:szCs w:val="24"/>
        </w:rPr>
      </w:pPr>
      <w:r w:rsidRPr="003E1C38">
        <w:rPr>
          <w:rFonts w:ascii="Times New Roman" w:hAnsi="Times New Roman" w:cs="Times New Roman"/>
          <w:sz w:val="24"/>
          <w:szCs w:val="24"/>
        </w:rPr>
        <w:t xml:space="preserve">odbiorcami Pani/Pana danych osobowych będą osoby lub podmioty, którym udostępniona zostanie dokumentacja postępowania w oparciu o art. 18 </w:t>
      </w:r>
      <w:r w:rsidR="00A40910" w:rsidRPr="003E1C38">
        <w:rPr>
          <w:rFonts w:ascii="Times New Roman" w:hAnsi="Times New Roman" w:cs="Times New Roman"/>
          <w:sz w:val="24"/>
          <w:szCs w:val="24"/>
        </w:rPr>
        <w:t>PZP</w:t>
      </w:r>
      <w:r w:rsidRPr="003E1C38">
        <w:rPr>
          <w:rFonts w:ascii="Times New Roman" w:hAnsi="Times New Roman" w:cs="Times New Roman"/>
          <w:sz w:val="24"/>
          <w:szCs w:val="24"/>
        </w:rPr>
        <w:t xml:space="preserve"> oraz ustawy z dnia 11.09.2019 r. (</w:t>
      </w:r>
      <w:r w:rsidRPr="003E1C38">
        <w:rPr>
          <w:rFonts w:ascii="Times New Roman" w:hAnsi="Times New Roman" w:cs="Times New Roman"/>
          <w:iCs/>
          <w:sz w:val="24"/>
          <w:szCs w:val="24"/>
        </w:rPr>
        <w:t>Dz. U. z 202</w:t>
      </w:r>
      <w:r w:rsidR="000C689D" w:rsidRPr="003E1C38">
        <w:rPr>
          <w:rFonts w:ascii="Times New Roman" w:hAnsi="Times New Roman" w:cs="Times New Roman"/>
          <w:iCs/>
          <w:sz w:val="24"/>
          <w:szCs w:val="24"/>
        </w:rPr>
        <w:t xml:space="preserve">2 </w:t>
      </w:r>
      <w:r w:rsidRPr="003E1C38">
        <w:rPr>
          <w:rFonts w:ascii="Times New Roman" w:hAnsi="Times New Roman" w:cs="Times New Roman"/>
          <w:iCs/>
          <w:sz w:val="24"/>
          <w:szCs w:val="24"/>
        </w:rPr>
        <w:t xml:space="preserve">r. poz. </w:t>
      </w:r>
      <w:r w:rsidR="000C689D" w:rsidRPr="003E1C38">
        <w:rPr>
          <w:rFonts w:ascii="Times New Roman" w:hAnsi="Times New Roman" w:cs="Times New Roman"/>
          <w:iCs/>
          <w:sz w:val="24"/>
          <w:szCs w:val="24"/>
        </w:rPr>
        <w:t>1710</w:t>
      </w:r>
      <w:r w:rsidRPr="003E1C38">
        <w:rPr>
          <w:rFonts w:ascii="Times New Roman" w:hAnsi="Times New Roman" w:cs="Times New Roman"/>
          <w:sz w:val="24"/>
          <w:szCs w:val="24"/>
        </w:rPr>
        <w:t>),</w:t>
      </w:r>
    </w:p>
    <w:p w14:paraId="3E8BD433" w14:textId="17976C60" w:rsidR="003F18B0" w:rsidRPr="003E1C38" w:rsidRDefault="003F18B0">
      <w:pPr>
        <w:numPr>
          <w:ilvl w:val="0"/>
          <w:numId w:val="16"/>
        </w:numPr>
        <w:suppressAutoHyphens/>
        <w:spacing w:after="0" w:line="240" w:lineRule="auto"/>
        <w:ind w:left="284" w:hanging="284"/>
        <w:jc w:val="both"/>
        <w:rPr>
          <w:rFonts w:ascii="Times New Roman" w:hAnsi="Times New Roman" w:cs="Times New Roman"/>
          <w:bCs/>
          <w:sz w:val="24"/>
          <w:szCs w:val="24"/>
        </w:rPr>
      </w:pPr>
      <w:r w:rsidRPr="003E1C38">
        <w:rPr>
          <w:rFonts w:ascii="Times New Roman" w:hAnsi="Times New Roman" w:cs="Times New Roman"/>
          <w:sz w:val="24"/>
          <w:szCs w:val="24"/>
        </w:rPr>
        <w:t xml:space="preserve">Pani/Pana dane osobowe będą przechowywane, zgodnie z art. </w:t>
      </w:r>
      <w:r w:rsidR="000C689D" w:rsidRPr="003E1C38">
        <w:rPr>
          <w:rFonts w:ascii="Times New Roman" w:hAnsi="Times New Roman" w:cs="Times New Roman"/>
          <w:sz w:val="24"/>
          <w:szCs w:val="24"/>
        </w:rPr>
        <w:t>97</w:t>
      </w:r>
      <w:r w:rsidRPr="003E1C38">
        <w:rPr>
          <w:rFonts w:ascii="Times New Roman" w:hAnsi="Times New Roman" w:cs="Times New Roman"/>
          <w:sz w:val="24"/>
          <w:szCs w:val="24"/>
        </w:rPr>
        <w:t xml:space="preserve"> ust. 1 ustawy </w:t>
      </w:r>
      <w:r w:rsidR="00A40910" w:rsidRPr="003E1C38">
        <w:rPr>
          <w:rFonts w:ascii="Times New Roman" w:hAnsi="Times New Roman" w:cs="Times New Roman"/>
          <w:sz w:val="24"/>
          <w:szCs w:val="24"/>
        </w:rPr>
        <w:t>PZP</w:t>
      </w:r>
      <w:r w:rsidRPr="003E1C38">
        <w:rPr>
          <w:rFonts w:ascii="Times New Roman" w:hAnsi="Times New Roman" w:cs="Times New Roman"/>
          <w:sz w:val="24"/>
          <w:szCs w:val="24"/>
        </w:rPr>
        <w:t>, przez okres 4 lat od dnia zakończenia postępowania o udzielenie zamówienia, a jeżeli czas trwania umowy przekracza 4 lata, okres przechowywania obejmuje cały czas trwania umowy,</w:t>
      </w:r>
    </w:p>
    <w:p w14:paraId="155875A2" w14:textId="37ABD114" w:rsidR="003F18B0" w:rsidRPr="003E1C38" w:rsidRDefault="003F18B0">
      <w:pPr>
        <w:numPr>
          <w:ilvl w:val="0"/>
          <w:numId w:val="16"/>
        </w:numPr>
        <w:suppressAutoHyphens/>
        <w:spacing w:after="0" w:line="240" w:lineRule="auto"/>
        <w:ind w:left="284" w:hanging="284"/>
        <w:jc w:val="both"/>
        <w:rPr>
          <w:rFonts w:ascii="Times New Roman" w:hAnsi="Times New Roman" w:cs="Times New Roman"/>
          <w:bCs/>
          <w:sz w:val="24"/>
          <w:szCs w:val="24"/>
        </w:rPr>
      </w:pPr>
      <w:r w:rsidRPr="003E1C38">
        <w:rPr>
          <w:rFonts w:ascii="Times New Roman" w:hAnsi="Times New Roman" w:cs="Times New Roman"/>
          <w:sz w:val="24"/>
          <w:szCs w:val="24"/>
        </w:rPr>
        <w:t xml:space="preserve">obowiązek podania przez Panią/Pana danych osobowych bezpośrednio Pani/Pana dotyczących jest wymogiem ustawowym określonym w przepisach ustawy </w:t>
      </w:r>
      <w:r w:rsidR="00A40910" w:rsidRPr="003E1C38">
        <w:rPr>
          <w:rFonts w:ascii="Times New Roman" w:hAnsi="Times New Roman" w:cs="Times New Roman"/>
          <w:sz w:val="24"/>
          <w:szCs w:val="24"/>
        </w:rPr>
        <w:t>PZP</w:t>
      </w:r>
      <w:r w:rsidRPr="003E1C38">
        <w:rPr>
          <w:rFonts w:ascii="Times New Roman" w:hAnsi="Times New Roman" w:cs="Times New Roman"/>
          <w:sz w:val="24"/>
          <w:szCs w:val="24"/>
        </w:rPr>
        <w:t xml:space="preserve">, związanym z udziałem w postępowaniu o udzielenie zamówienia publicznego, konsekwencje niepodania określonych danych wynikają z ustawy </w:t>
      </w:r>
      <w:r w:rsidR="00A40910" w:rsidRPr="003E1C38">
        <w:rPr>
          <w:rFonts w:ascii="Times New Roman" w:hAnsi="Times New Roman" w:cs="Times New Roman"/>
          <w:sz w:val="24"/>
          <w:szCs w:val="24"/>
        </w:rPr>
        <w:t>PZP</w:t>
      </w:r>
      <w:r w:rsidRPr="003E1C38">
        <w:rPr>
          <w:rFonts w:ascii="Times New Roman" w:hAnsi="Times New Roman" w:cs="Times New Roman"/>
          <w:sz w:val="24"/>
          <w:szCs w:val="24"/>
        </w:rPr>
        <w:t>,</w:t>
      </w:r>
    </w:p>
    <w:p w14:paraId="7DA577CD" w14:textId="77777777" w:rsidR="003F18B0" w:rsidRPr="003E1C38" w:rsidRDefault="003F18B0">
      <w:pPr>
        <w:numPr>
          <w:ilvl w:val="0"/>
          <w:numId w:val="16"/>
        </w:numPr>
        <w:suppressAutoHyphens/>
        <w:spacing w:after="0" w:line="240" w:lineRule="auto"/>
        <w:ind w:left="284" w:hanging="284"/>
        <w:jc w:val="both"/>
        <w:rPr>
          <w:rFonts w:ascii="Times New Roman" w:hAnsi="Times New Roman" w:cs="Times New Roman"/>
          <w:bCs/>
          <w:sz w:val="24"/>
          <w:szCs w:val="24"/>
        </w:rPr>
      </w:pPr>
      <w:r w:rsidRPr="003E1C38">
        <w:rPr>
          <w:rFonts w:ascii="Times New Roman" w:hAnsi="Times New Roman" w:cs="Times New Roman"/>
          <w:sz w:val="24"/>
          <w:szCs w:val="24"/>
        </w:rPr>
        <w:t>w odniesieniu do Pani/Pana danych osobowych decyzje nie będą podejmowane w sposób zautomatyzowany, stosowanie do art. 22 RODO,</w:t>
      </w:r>
    </w:p>
    <w:p w14:paraId="4FF1FD44" w14:textId="77777777" w:rsidR="003F18B0" w:rsidRPr="003E1C38" w:rsidRDefault="003F18B0">
      <w:pPr>
        <w:numPr>
          <w:ilvl w:val="0"/>
          <w:numId w:val="16"/>
        </w:numPr>
        <w:suppressAutoHyphens/>
        <w:spacing w:after="0" w:line="240" w:lineRule="auto"/>
        <w:ind w:left="284" w:hanging="284"/>
        <w:jc w:val="both"/>
        <w:rPr>
          <w:rFonts w:ascii="Times New Roman" w:hAnsi="Times New Roman" w:cs="Times New Roman"/>
          <w:bCs/>
          <w:sz w:val="24"/>
          <w:szCs w:val="24"/>
        </w:rPr>
      </w:pPr>
      <w:r w:rsidRPr="003E1C38">
        <w:rPr>
          <w:rFonts w:ascii="Times New Roman" w:hAnsi="Times New Roman" w:cs="Times New Roman"/>
          <w:sz w:val="24"/>
          <w:szCs w:val="24"/>
        </w:rPr>
        <w:t>posiada Pani/Pan:</w:t>
      </w:r>
    </w:p>
    <w:p w14:paraId="118DF50B" w14:textId="77777777" w:rsidR="003F18B0" w:rsidRPr="003E1C38" w:rsidRDefault="003F18B0">
      <w:pPr>
        <w:numPr>
          <w:ilvl w:val="0"/>
          <w:numId w:val="17"/>
        </w:numPr>
        <w:suppressAutoHyphens/>
        <w:spacing w:after="0" w:line="240" w:lineRule="auto"/>
        <w:ind w:left="567" w:hanging="284"/>
        <w:jc w:val="both"/>
        <w:rPr>
          <w:rFonts w:ascii="Times New Roman" w:hAnsi="Times New Roman" w:cs="Times New Roman"/>
          <w:sz w:val="24"/>
          <w:szCs w:val="24"/>
        </w:rPr>
      </w:pPr>
      <w:r w:rsidRPr="003E1C38">
        <w:rPr>
          <w:rFonts w:ascii="Times New Roman" w:hAnsi="Times New Roman" w:cs="Times New Roman"/>
          <w:sz w:val="24"/>
          <w:szCs w:val="24"/>
        </w:rPr>
        <w:lastRenderedPageBreak/>
        <w:t>na podstawie art. 15 RODO prawo dostępu do danych osobowych Pani/Pana dotyczących,</w:t>
      </w:r>
    </w:p>
    <w:p w14:paraId="0DFE6A96" w14:textId="70ED70BC" w:rsidR="003F18B0" w:rsidRPr="003E1C38" w:rsidRDefault="003F18B0" w:rsidP="00C07D63">
      <w:pPr>
        <w:pStyle w:val="pkt"/>
        <w:spacing w:before="0" w:after="0"/>
        <w:ind w:left="567" w:firstLine="0"/>
        <w:rPr>
          <w:sz w:val="24"/>
          <w:szCs w:val="24"/>
        </w:rPr>
      </w:pPr>
      <w:r w:rsidRPr="003E1C38">
        <w:rPr>
          <w:sz w:val="24"/>
          <w:szCs w:val="24"/>
        </w:rPr>
        <w:t xml:space="preserve">dotyczących </w:t>
      </w:r>
      <w:r w:rsidRPr="003E1C38">
        <w:rPr>
          <w:i/>
          <w:iCs/>
          <w:sz w:val="24"/>
          <w:szCs w:val="24"/>
        </w:rPr>
        <w:t>(w przypadku, gdy skorzystanie z tego prawa wymagałoby po stronie administratora niewspółmiernie dużego wysiłku może zostać Pani/Pan zobowiązana do wskazania dodatkowych informacji mających na celu sprecyzowanie żądania, w</w:t>
      </w:r>
      <w:r w:rsidR="004D65F6" w:rsidRPr="003E1C38">
        <w:rPr>
          <w:i/>
          <w:iCs/>
          <w:sz w:val="24"/>
          <w:szCs w:val="24"/>
        </w:rPr>
        <w:t> </w:t>
      </w:r>
      <w:r w:rsidRPr="003E1C38">
        <w:rPr>
          <w:i/>
          <w:iCs/>
          <w:sz w:val="24"/>
          <w:szCs w:val="24"/>
        </w:rPr>
        <w:t>szczególności podania nazwy lub daty postępowania o udzielenie zamówienia publicznego lub konkursu albo sprecyzowanie nazwy lub daty zakończonego postępowania o udzielenie zamówienia),</w:t>
      </w:r>
    </w:p>
    <w:p w14:paraId="744BA9D2" w14:textId="1733804B" w:rsidR="003F18B0" w:rsidRPr="003E1C38" w:rsidRDefault="003F18B0">
      <w:pPr>
        <w:numPr>
          <w:ilvl w:val="0"/>
          <w:numId w:val="17"/>
        </w:numPr>
        <w:suppressAutoHyphens/>
        <w:spacing w:after="0" w:line="240" w:lineRule="auto"/>
        <w:ind w:left="567" w:hanging="284"/>
        <w:jc w:val="both"/>
        <w:rPr>
          <w:rFonts w:ascii="Times New Roman" w:hAnsi="Times New Roman" w:cs="Times New Roman"/>
          <w:sz w:val="24"/>
          <w:szCs w:val="24"/>
        </w:rPr>
      </w:pPr>
      <w:r w:rsidRPr="003E1C38">
        <w:rPr>
          <w:rFonts w:ascii="Times New Roman" w:hAnsi="Times New Roman" w:cs="Times New Roman"/>
          <w:sz w:val="24"/>
          <w:szCs w:val="24"/>
        </w:rPr>
        <w:t xml:space="preserve">na podstawie art. 16 RODO prawo do sprostowania Pani/Pana danych osobowych </w:t>
      </w:r>
      <w:r w:rsidRPr="003E1C38">
        <w:rPr>
          <w:rFonts w:ascii="Times New Roman" w:hAnsi="Times New Roman" w:cs="Times New Roman"/>
          <w:i/>
          <w:iCs/>
          <w:sz w:val="24"/>
          <w:szCs w:val="24"/>
        </w:rPr>
        <w:t>(skorzystanie z prawa do sprostowania nie może skutkować zmianą wyniku postępowania o udzielenie zamówienia publicznego ani zmianą postanowień umowy w</w:t>
      </w:r>
      <w:r w:rsidR="004D65F6" w:rsidRPr="003E1C38">
        <w:rPr>
          <w:rFonts w:ascii="Times New Roman" w:hAnsi="Times New Roman" w:cs="Times New Roman"/>
          <w:i/>
          <w:iCs/>
          <w:sz w:val="24"/>
          <w:szCs w:val="24"/>
        </w:rPr>
        <w:t> </w:t>
      </w:r>
      <w:r w:rsidRPr="003E1C38">
        <w:rPr>
          <w:rFonts w:ascii="Times New Roman" w:hAnsi="Times New Roman" w:cs="Times New Roman"/>
          <w:i/>
          <w:iCs/>
          <w:sz w:val="24"/>
          <w:szCs w:val="24"/>
        </w:rPr>
        <w:t xml:space="preserve">zakresie niezgodnym z ustawą </w:t>
      </w:r>
      <w:r w:rsidR="00A40910" w:rsidRPr="003E1C38">
        <w:rPr>
          <w:rFonts w:ascii="Times New Roman" w:hAnsi="Times New Roman" w:cs="Times New Roman"/>
          <w:i/>
          <w:iCs/>
          <w:sz w:val="24"/>
          <w:szCs w:val="24"/>
        </w:rPr>
        <w:t>PZP</w:t>
      </w:r>
      <w:r w:rsidRPr="003E1C38">
        <w:rPr>
          <w:rFonts w:ascii="Times New Roman" w:hAnsi="Times New Roman" w:cs="Times New Roman"/>
          <w:i/>
          <w:iCs/>
          <w:sz w:val="24"/>
          <w:szCs w:val="24"/>
        </w:rPr>
        <w:t xml:space="preserve"> oraz nie może naruszać integralności protokołu oraz jego załączników),</w:t>
      </w:r>
    </w:p>
    <w:p w14:paraId="15BED960" w14:textId="275CC436" w:rsidR="003F18B0" w:rsidRPr="003E1C38" w:rsidRDefault="003F18B0">
      <w:pPr>
        <w:numPr>
          <w:ilvl w:val="0"/>
          <w:numId w:val="17"/>
        </w:numPr>
        <w:suppressAutoHyphens/>
        <w:spacing w:after="0" w:line="240" w:lineRule="auto"/>
        <w:ind w:left="567" w:hanging="284"/>
        <w:jc w:val="both"/>
        <w:rPr>
          <w:rFonts w:ascii="Times New Roman" w:hAnsi="Times New Roman" w:cs="Times New Roman"/>
          <w:sz w:val="24"/>
          <w:szCs w:val="24"/>
        </w:rPr>
      </w:pPr>
      <w:r w:rsidRPr="003E1C38">
        <w:rPr>
          <w:rFonts w:ascii="Times New Roman" w:hAnsi="Times New Roman" w:cs="Times New Roman"/>
          <w:sz w:val="24"/>
          <w:szCs w:val="24"/>
        </w:rPr>
        <w:t>na podstawie art. 18 RODO prawo żądania od administratora ograniczenia przetwarzania danych osobowych z zastrzeżeniem okresu trwania postępowania o</w:t>
      </w:r>
      <w:r w:rsidR="004D65F6" w:rsidRPr="003E1C38">
        <w:rPr>
          <w:rFonts w:ascii="Times New Roman" w:hAnsi="Times New Roman" w:cs="Times New Roman"/>
          <w:sz w:val="24"/>
          <w:szCs w:val="24"/>
        </w:rPr>
        <w:t> </w:t>
      </w:r>
      <w:r w:rsidRPr="003E1C38">
        <w:rPr>
          <w:rFonts w:ascii="Times New Roman" w:hAnsi="Times New Roman" w:cs="Times New Roman"/>
          <w:sz w:val="24"/>
          <w:szCs w:val="24"/>
        </w:rPr>
        <w:t>udzielenie zamówienia publicznego lub konkursu oraz przypadków, o których mowa w art. 18 ust. 2 RODO (</w:t>
      </w:r>
      <w:r w:rsidRPr="003E1C38">
        <w:rPr>
          <w:rFonts w:ascii="Times New Roman" w:hAnsi="Times New Roman" w:cs="Times New Roman"/>
          <w:i/>
          <w:sz w:val="24"/>
          <w:szCs w:val="24"/>
        </w:rPr>
        <w:t>prawo do ograniczenia przetwarzania nie ma zastosowania w</w:t>
      </w:r>
      <w:r w:rsidR="004D65F6" w:rsidRPr="003E1C38">
        <w:rPr>
          <w:rFonts w:ascii="Times New Roman" w:hAnsi="Times New Roman" w:cs="Times New Roman"/>
          <w:i/>
          <w:sz w:val="24"/>
          <w:szCs w:val="24"/>
        </w:rPr>
        <w:t> </w:t>
      </w:r>
      <w:r w:rsidRPr="003E1C38">
        <w:rPr>
          <w:rFonts w:ascii="Times New Roman" w:hAnsi="Times New Roman" w:cs="Times New Roman"/>
          <w:i/>
          <w:sz w:val="24"/>
          <w:szCs w:val="24"/>
        </w:rPr>
        <w:t>odniesieniu do przechowywania, w celu zapewnienia korzystania ze środków ochrony prawnej lub w celu ochrony praw innej osoby fizycznej lub prawnej, lub z uwagi na ważne względy interesu publicznego Unii Europejskiej lub państwa członkowskiego</w:t>
      </w:r>
      <w:r w:rsidRPr="003E1C38">
        <w:rPr>
          <w:rFonts w:ascii="Times New Roman" w:hAnsi="Times New Roman" w:cs="Times New Roman"/>
          <w:sz w:val="24"/>
          <w:szCs w:val="24"/>
        </w:rPr>
        <w:t>),</w:t>
      </w:r>
    </w:p>
    <w:p w14:paraId="55A5E38F" w14:textId="77777777" w:rsidR="003F18B0" w:rsidRPr="003E1C38" w:rsidRDefault="003F18B0">
      <w:pPr>
        <w:numPr>
          <w:ilvl w:val="0"/>
          <w:numId w:val="17"/>
        </w:numPr>
        <w:suppressAutoHyphens/>
        <w:spacing w:after="0" w:line="240" w:lineRule="auto"/>
        <w:ind w:left="567" w:hanging="284"/>
        <w:jc w:val="both"/>
        <w:rPr>
          <w:rFonts w:ascii="Times New Roman" w:hAnsi="Times New Roman" w:cs="Times New Roman"/>
          <w:sz w:val="24"/>
          <w:szCs w:val="24"/>
        </w:rPr>
      </w:pPr>
      <w:r w:rsidRPr="003E1C38">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5817BAD1" w14:textId="2B328BE6" w:rsidR="003F18B0" w:rsidRPr="003E1C38" w:rsidRDefault="003F18B0">
      <w:pPr>
        <w:numPr>
          <w:ilvl w:val="0"/>
          <w:numId w:val="17"/>
        </w:numPr>
        <w:suppressAutoHyphens/>
        <w:spacing w:after="0" w:line="240" w:lineRule="auto"/>
        <w:ind w:left="567" w:hanging="284"/>
        <w:jc w:val="both"/>
        <w:rPr>
          <w:rFonts w:ascii="Times New Roman" w:hAnsi="Times New Roman" w:cs="Times New Roman"/>
          <w:sz w:val="24"/>
          <w:szCs w:val="24"/>
        </w:rPr>
      </w:pPr>
      <w:r w:rsidRPr="003E1C38">
        <w:rPr>
          <w:rFonts w:ascii="Times New Roman" w:hAnsi="Times New Roman" w:cs="Times New Roman"/>
          <w:sz w:val="24"/>
          <w:szCs w:val="24"/>
        </w:rPr>
        <w:t>przysługuje Pani/Panu prawo wniesienia skargi do organu nadzorczego na niezgodne z</w:t>
      </w:r>
      <w:r w:rsidR="004D65F6" w:rsidRPr="003E1C38">
        <w:rPr>
          <w:rFonts w:ascii="Times New Roman" w:hAnsi="Times New Roman" w:cs="Times New Roman"/>
          <w:sz w:val="24"/>
          <w:szCs w:val="24"/>
        </w:rPr>
        <w:t> </w:t>
      </w:r>
      <w:r w:rsidRPr="003E1C38">
        <w:rPr>
          <w:rFonts w:ascii="Times New Roman" w:hAnsi="Times New Roman" w:cs="Times New Roman"/>
          <w:sz w:val="24"/>
          <w:szCs w:val="24"/>
        </w:rPr>
        <w:t>RODO przetwarzanie Pani/Pana danych osobowych przez administratora. Organem właściwym dla przedmiotowej skargi jest Urząd Ochrony Danych Osobowych, ul Stawki 2, 00-193 Warszawa.</w:t>
      </w:r>
    </w:p>
    <w:p w14:paraId="2166C3E9" w14:textId="77777777" w:rsidR="003F18B0" w:rsidRPr="003E1C38" w:rsidRDefault="003F18B0">
      <w:pPr>
        <w:numPr>
          <w:ilvl w:val="0"/>
          <w:numId w:val="17"/>
        </w:numPr>
        <w:suppressAutoHyphens/>
        <w:spacing w:after="0" w:line="240" w:lineRule="auto"/>
        <w:ind w:left="567" w:hanging="284"/>
        <w:jc w:val="both"/>
        <w:rPr>
          <w:rFonts w:ascii="Times New Roman" w:hAnsi="Times New Roman" w:cs="Times New Roman"/>
          <w:bCs/>
          <w:sz w:val="24"/>
          <w:szCs w:val="24"/>
        </w:rPr>
      </w:pPr>
      <w:r w:rsidRPr="003E1C38">
        <w:rPr>
          <w:rFonts w:ascii="Times New Roman" w:hAnsi="Times New Roman" w:cs="Times New Roman"/>
          <w:bCs/>
          <w:sz w:val="24"/>
          <w:szCs w:val="24"/>
        </w:rPr>
        <w:t>nie przysługuje Pani/Panu:</w:t>
      </w:r>
    </w:p>
    <w:p w14:paraId="7E768F44" w14:textId="77777777" w:rsidR="003F18B0" w:rsidRPr="003E1C38" w:rsidRDefault="003F18B0">
      <w:pPr>
        <w:numPr>
          <w:ilvl w:val="0"/>
          <w:numId w:val="18"/>
        </w:numPr>
        <w:suppressAutoHyphens/>
        <w:spacing w:after="0" w:line="240" w:lineRule="auto"/>
        <w:ind w:left="567" w:hanging="284"/>
        <w:jc w:val="both"/>
        <w:rPr>
          <w:rFonts w:ascii="Times New Roman" w:hAnsi="Times New Roman" w:cs="Times New Roman"/>
          <w:i/>
          <w:iCs/>
          <w:sz w:val="24"/>
          <w:szCs w:val="24"/>
        </w:rPr>
      </w:pPr>
      <w:r w:rsidRPr="003E1C38">
        <w:rPr>
          <w:rFonts w:ascii="Times New Roman" w:hAnsi="Times New Roman" w:cs="Times New Roman"/>
          <w:sz w:val="24"/>
          <w:szCs w:val="24"/>
        </w:rPr>
        <w:t>w związku z art. 17 ust. 3 lit. b, d lub e RODO prawo do usunięcia danych osobowych,</w:t>
      </w:r>
    </w:p>
    <w:p w14:paraId="25632ACD" w14:textId="77777777" w:rsidR="003F18B0" w:rsidRPr="003E1C38" w:rsidRDefault="003F18B0">
      <w:pPr>
        <w:numPr>
          <w:ilvl w:val="0"/>
          <w:numId w:val="18"/>
        </w:numPr>
        <w:suppressAutoHyphens/>
        <w:spacing w:after="0" w:line="240" w:lineRule="auto"/>
        <w:ind w:left="567" w:hanging="284"/>
        <w:jc w:val="both"/>
        <w:rPr>
          <w:rFonts w:ascii="Times New Roman" w:hAnsi="Times New Roman" w:cs="Times New Roman"/>
          <w:bCs/>
          <w:i/>
          <w:iCs/>
          <w:sz w:val="24"/>
          <w:szCs w:val="24"/>
        </w:rPr>
      </w:pPr>
      <w:r w:rsidRPr="003E1C38">
        <w:rPr>
          <w:rFonts w:ascii="Times New Roman" w:hAnsi="Times New Roman" w:cs="Times New Roman"/>
          <w:sz w:val="24"/>
          <w:szCs w:val="24"/>
        </w:rPr>
        <w:t>prawo do przenoszenia danych osobowych, o którym mowa w art. 20 RODO,</w:t>
      </w:r>
    </w:p>
    <w:p w14:paraId="686DC121" w14:textId="77777777" w:rsidR="003F18B0" w:rsidRPr="00174F53" w:rsidRDefault="003F18B0">
      <w:pPr>
        <w:numPr>
          <w:ilvl w:val="0"/>
          <w:numId w:val="18"/>
        </w:numPr>
        <w:suppressAutoHyphens/>
        <w:spacing w:after="0" w:line="240" w:lineRule="auto"/>
        <w:ind w:left="567" w:hanging="284"/>
        <w:jc w:val="both"/>
        <w:rPr>
          <w:rFonts w:ascii="Times New Roman" w:hAnsi="Times New Roman" w:cs="Times New Roman"/>
          <w:i/>
          <w:iCs/>
          <w:sz w:val="24"/>
          <w:szCs w:val="24"/>
        </w:rPr>
      </w:pPr>
      <w:r w:rsidRPr="003E1C38">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05A93A88" w14:textId="77777777" w:rsidR="00174F53" w:rsidRDefault="00174F53" w:rsidP="00174F53">
      <w:pPr>
        <w:suppressAutoHyphens/>
        <w:spacing w:after="0" w:line="240" w:lineRule="auto"/>
        <w:jc w:val="both"/>
        <w:rPr>
          <w:rFonts w:ascii="Times New Roman" w:hAnsi="Times New Roman" w:cs="Times New Roman"/>
          <w:sz w:val="24"/>
          <w:szCs w:val="24"/>
        </w:rPr>
      </w:pPr>
    </w:p>
    <w:p w14:paraId="08FAD0D5" w14:textId="77777777" w:rsidR="00174F53" w:rsidRDefault="00174F53" w:rsidP="00174F53">
      <w:pPr>
        <w:suppressAutoHyphens/>
        <w:spacing w:after="0" w:line="240" w:lineRule="auto"/>
        <w:jc w:val="both"/>
        <w:rPr>
          <w:rFonts w:ascii="Times New Roman" w:hAnsi="Times New Roman" w:cs="Times New Roman"/>
          <w:i/>
          <w:iCs/>
          <w:sz w:val="24"/>
          <w:szCs w:val="24"/>
        </w:rPr>
      </w:pPr>
    </w:p>
    <w:p w14:paraId="78F2F1E1" w14:textId="77777777" w:rsidR="00EE5AC2" w:rsidRPr="003E1C38" w:rsidRDefault="00EE5AC2" w:rsidP="00174F53">
      <w:pPr>
        <w:suppressAutoHyphens/>
        <w:spacing w:after="0" w:line="240" w:lineRule="auto"/>
        <w:jc w:val="both"/>
        <w:rPr>
          <w:rFonts w:ascii="Times New Roman" w:hAnsi="Times New Roman" w:cs="Times New Roman"/>
          <w:i/>
          <w:iCs/>
          <w:sz w:val="24"/>
          <w:szCs w:val="24"/>
        </w:rPr>
      </w:pPr>
    </w:p>
    <w:p w14:paraId="5596F3D7" w14:textId="77777777" w:rsidR="003F18B0" w:rsidRPr="003E1C38" w:rsidRDefault="003F18B0">
      <w:pPr>
        <w:pStyle w:val="Nagwek3"/>
        <w:numPr>
          <w:ilvl w:val="0"/>
          <w:numId w:val="10"/>
        </w:numPr>
        <w:spacing w:before="240" w:after="240" w:line="240" w:lineRule="auto"/>
        <w:ind w:left="284" w:hanging="284"/>
      </w:pPr>
      <w:bookmarkStart w:id="46" w:name="_Toc101950389"/>
      <w:r w:rsidRPr="003E1C38">
        <w:t>ZAŁĄCZNIKI DO SWZ</w:t>
      </w:r>
      <w:bookmarkEnd w:id="46"/>
    </w:p>
    <w:p w14:paraId="0E03D04A" w14:textId="3A53C4BC" w:rsidR="00670B6D" w:rsidRPr="003E1C38" w:rsidRDefault="00670B6D" w:rsidP="006839BE">
      <w:pPr>
        <w:widowControl w:val="0"/>
        <w:tabs>
          <w:tab w:val="left" w:pos="284"/>
          <w:tab w:val="left" w:pos="2127"/>
        </w:tabs>
        <w:autoSpaceDE w:val="0"/>
        <w:autoSpaceDN w:val="0"/>
        <w:adjustRightInd w:val="0"/>
        <w:spacing w:after="0" w:line="264" w:lineRule="auto"/>
        <w:ind w:left="1843" w:hanging="1843"/>
        <w:jc w:val="both"/>
        <w:rPr>
          <w:rFonts w:ascii="Times New Roman" w:eastAsia="Times New Roman" w:hAnsi="Times New Roman" w:cs="Times New Roman"/>
          <w:iCs/>
          <w:sz w:val="23"/>
          <w:szCs w:val="23"/>
          <w:lang w:eastAsia="pl-PL"/>
        </w:rPr>
      </w:pPr>
      <w:r w:rsidRPr="003E1C38">
        <w:rPr>
          <w:rFonts w:ascii="Times New Roman" w:eastAsia="Times New Roman" w:hAnsi="Times New Roman" w:cs="Times New Roman"/>
          <w:b/>
          <w:iCs/>
          <w:sz w:val="23"/>
          <w:szCs w:val="23"/>
          <w:lang w:eastAsia="pl-PL"/>
        </w:rPr>
        <w:t xml:space="preserve">Załącznik nr </w:t>
      </w:r>
      <w:r w:rsidR="006839BE">
        <w:rPr>
          <w:rFonts w:ascii="Times New Roman" w:eastAsia="Times New Roman" w:hAnsi="Times New Roman" w:cs="Times New Roman"/>
          <w:b/>
          <w:iCs/>
          <w:sz w:val="23"/>
          <w:szCs w:val="23"/>
          <w:lang w:eastAsia="pl-PL"/>
        </w:rPr>
        <w:t xml:space="preserve"> </w:t>
      </w:r>
      <w:r w:rsidRPr="003E1C38">
        <w:rPr>
          <w:rFonts w:ascii="Times New Roman" w:eastAsia="Times New Roman" w:hAnsi="Times New Roman" w:cs="Times New Roman"/>
          <w:b/>
          <w:iCs/>
          <w:sz w:val="23"/>
          <w:szCs w:val="23"/>
          <w:lang w:eastAsia="pl-PL"/>
        </w:rPr>
        <w:t>1</w:t>
      </w:r>
      <w:r w:rsidR="009B637C" w:rsidRPr="003E1C38">
        <w:rPr>
          <w:rFonts w:ascii="Times New Roman" w:eastAsia="Times New Roman" w:hAnsi="Times New Roman" w:cs="Times New Roman"/>
          <w:b/>
          <w:iCs/>
          <w:sz w:val="23"/>
          <w:szCs w:val="23"/>
          <w:lang w:eastAsia="pl-PL"/>
        </w:rPr>
        <w:t xml:space="preserve">    - </w:t>
      </w:r>
      <w:r w:rsidRPr="003E1C38">
        <w:rPr>
          <w:rFonts w:ascii="Times New Roman" w:eastAsia="Times New Roman" w:hAnsi="Times New Roman" w:cs="Times New Roman"/>
          <w:b/>
          <w:iCs/>
          <w:sz w:val="23"/>
          <w:szCs w:val="23"/>
          <w:lang w:eastAsia="pl-PL"/>
        </w:rPr>
        <w:t>Formularz oferty</w:t>
      </w:r>
    </w:p>
    <w:p w14:paraId="435A684C" w14:textId="5F6ED7A5" w:rsidR="00670B6D" w:rsidRPr="003E1C38" w:rsidRDefault="00670B6D" w:rsidP="006839BE">
      <w:pPr>
        <w:widowControl w:val="0"/>
        <w:tabs>
          <w:tab w:val="left" w:pos="284"/>
          <w:tab w:val="left" w:pos="2127"/>
        </w:tabs>
        <w:autoSpaceDE w:val="0"/>
        <w:autoSpaceDN w:val="0"/>
        <w:adjustRightInd w:val="0"/>
        <w:spacing w:after="0" w:line="264" w:lineRule="auto"/>
        <w:ind w:left="1843" w:hanging="1843"/>
        <w:jc w:val="both"/>
        <w:rPr>
          <w:rFonts w:ascii="Times New Roman" w:eastAsia="Times New Roman" w:hAnsi="Times New Roman" w:cs="Times New Roman"/>
          <w:iCs/>
          <w:sz w:val="23"/>
          <w:szCs w:val="23"/>
          <w:lang w:eastAsia="pl-PL"/>
        </w:rPr>
      </w:pPr>
      <w:r w:rsidRPr="003E1C38">
        <w:rPr>
          <w:rFonts w:ascii="Times New Roman" w:eastAsia="Times New Roman" w:hAnsi="Times New Roman" w:cs="Times New Roman"/>
          <w:b/>
          <w:iCs/>
          <w:sz w:val="23"/>
          <w:szCs w:val="23"/>
          <w:lang w:eastAsia="pl-PL"/>
        </w:rPr>
        <w:t>Załącznik</w:t>
      </w:r>
      <w:r w:rsidR="000C689D" w:rsidRPr="003E1C38">
        <w:rPr>
          <w:rFonts w:ascii="Times New Roman" w:eastAsia="Times New Roman" w:hAnsi="Times New Roman" w:cs="Times New Roman"/>
          <w:b/>
          <w:iCs/>
          <w:sz w:val="23"/>
          <w:szCs w:val="23"/>
          <w:lang w:eastAsia="pl-PL"/>
        </w:rPr>
        <w:t xml:space="preserve"> nr</w:t>
      </w:r>
      <w:r w:rsidRPr="003E1C38">
        <w:rPr>
          <w:rFonts w:ascii="Times New Roman" w:eastAsia="Times New Roman" w:hAnsi="Times New Roman" w:cs="Times New Roman"/>
          <w:b/>
          <w:iCs/>
          <w:sz w:val="23"/>
          <w:szCs w:val="23"/>
          <w:lang w:eastAsia="pl-PL"/>
        </w:rPr>
        <w:t xml:space="preserve"> </w:t>
      </w:r>
      <w:r w:rsidR="006839BE">
        <w:rPr>
          <w:rFonts w:ascii="Times New Roman" w:eastAsia="Times New Roman" w:hAnsi="Times New Roman" w:cs="Times New Roman"/>
          <w:b/>
          <w:iCs/>
          <w:sz w:val="23"/>
          <w:szCs w:val="23"/>
          <w:lang w:eastAsia="pl-PL"/>
        </w:rPr>
        <w:t xml:space="preserve"> </w:t>
      </w:r>
      <w:r w:rsidRPr="003E1C38">
        <w:rPr>
          <w:rFonts w:ascii="Times New Roman" w:eastAsia="Times New Roman" w:hAnsi="Times New Roman" w:cs="Times New Roman"/>
          <w:b/>
          <w:iCs/>
          <w:sz w:val="23"/>
          <w:szCs w:val="23"/>
          <w:lang w:eastAsia="pl-PL"/>
        </w:rPr>
        <w:t xml:space="preserve">1a </w:t>
      </w:r>
      <w:r w:rsidR="009B637C" w:rsidRPr="003E1C38">
        <w:rPr>
          <w:rFonts w:ascii="Times New Roman" w:eastAsia="Times New Roman" w:hAnsi="Times New Roman" w:cs="Times New Roman"/>
          <w:b/>
          <w:iCs/>
          <w:sz w:val="23"/>
          <w:szCs w:val="23"/>
          <w:lang w:eastAsia="pl-PL"/>
        </w:rPr>
        <w:t xml:space="preserve"> - </w:t>
      </w:r>
      <w:r w:rsidRPr="003E1C38">
        <w:rPr>
          <w:rFonts w:ascii="Times New Roman" w:eastAsia="Times New Roman" w:hAnsi="Times New Roman" w:cs="Times New Roman"/>
          <w:b/>
          <w:iCs/>
          <w:sz w:val="23"/>
          <w:szCs w:val="23"/>
          <w:lang w:eastAsia="pl-PL"/>
        </w:rPr>
        <w:t>Cennik ofertowy</w:t>
      </w:r>
    </w:p>
    <w:p w14:paraId="7E5FF509" w14:textId="3AAF3A70" w:rsidR="00670B6D" w:rsidRPr="003E1C38" w:rsidRDefault="00670B6D" w:rsidP="006839BE">
      <w:pPr>
        <w:widowControl w:val="0"/>
        <w:tabs>
          <w:tab w:val="left" w:pos="284"/>
          <w:tab w:val="left" w:pos="2127"/>
        </w:tabs>
        <w:autoSpaceDE w:val="0"/>
        <w:autoSpaceDN w:val="0"/>
        <w:adjustRightInd w:val="0"/>
        <w:spacing w:after="0" w:line="264" w:lineRule="auto"/>
        <w:ind w:left="1843" w:hanging="1843"/>
        <w:contextualSpacing/>
        <w:jc w:val="both"/>
        <w:rPr>
          <w:rFonts w:ascii="Times New Roman" w:eastAsia="Times New Roman" w:hAnsi="Times New Roman" w:cs="Times New Roman"/>
          <w:b/>
          <w:bCs/>
          <w:iCs/>
          <w:sz w:val="23"/>
          <w:szCs w:val="23"/>
          <w:lang w:eastAsia="pl-PL"/>
        </w:rPr>
      </w:pPr>
      <w:r w:rsidRPr="003E1C38">
        <w:rPr>
          <w:rFonts w:ascii="Times New Roman" w:eastAsia="Times New Roman" w:hAnsi="Times New Roman" w:cs="Times New Roman"/>
          <w:b/>
          <w:iCs/>
          <w:sz w:val="23"/>
          <w:szCs w:val="23"/>
          <w:lang w:eastAsia="pl-PL"/>
        </w:rPr>
        <w:t xml:space="preserve">Załącznik nr 2 </w:t>
      </w:r>
      <w:r w:rsidR="009B637C" w:rsidRPr="003E1C38">
        <w:rPr>
          <w:rFonts w:ascii="Times New Roman" w:eastAsia="Times New Roman" w:hAnsi="Times New Roman" w:cs="Times New Roman"/>
          <w:iCs/>
          <w:sz w:val="23"/>
          <w:szCs w:val="23"/>
          <w:lang w:eastAsia="pl-PL"/>
        </w:rPr>
        <w:t xml:space="preserve"> </w:t>
      </w:r>
      <w:r w:rsidR="006839BE">
        <w:rPr>
          <w:rFonts w:ascii="Times New Roman" w:eastAsia="Times New Roman" w:hAnsi="Times New Roman" w:cs="Times New Roman"/>
          <w:iCs/>
          <w:sz w:val="23"/>
          <w:szCs w:val="23"/>
          <w:lang w:eastAsia="pl-PL"/>
        </w:rPr>
        <w:t xml:space="preserve"> </w:t>
      </w:r>
      <w:r w:rsidR="009B637C" w:rsidRPr="003E1C38">
        <w:rPr>
          <w:rFonts w:ascii="Times New Roman" w:eastAsia="Times New Roman" w:hAnsi="Times New Roman" w:cs="Times New Roman"/>
          <w:iCs/>
          <w:sz w:val="23"/>
          <w:szCs w:val="23"/>
          <w:lang w:eastAsia="pl-PL"/>
        </w:rPr>
        <w:t xml:space="preserve">- </w:t>
      </w:r>
      <w:r w:rsidRPr="003E1C38">
        <w:rPr>
          <w:rFonts w:ascii="Times New Roman" w:eastAsia="Times New Roman" w:hAnsi="Times New Roman" w:cs="Times New Roman"/>
          <w:b/>
          <w:iCs/>
          <w:sz w:val="23"/>
          <w:szCs w:val="23"/>
          <w:lang w:eastAsia="pl-PL"/>
        </w:rPr>
        <w:t>Pisemne zobowiązanie podmiotu</w:t>
      </w:r>
      <w:r w:rsidRPr="003E1C38">
        <w:rPr>
          <w:rFonts w:ascii="Times New Roman" w:eastAsia="Times New Roman" w:hAnsi="Times New Roman" w:cs="Times New Roman"/>
          <w:iCs/>
          <w:sz w:val="23"/>
          <w:szCs w:val="23"/>
          <w:lang w:eastAsia="pl-PL"/>
        </w:rPr>
        <w:t xml:space="preserve"> </w:t>
      </w:r>
      <w:r w:rsidRPr="003E1C38">
        <w:rPr>
          <w:rFonts w:ascii="Times New Roman" w:eastAsia="Times New Roman" w:hAnsi="Times New Roman" w:cs="Times New Roman"/>
          <w:b/>
          <w:bCs/>
          <w:iCs/>
          <w:sz w:val="23"/>
          <w:szCs w:val="23"/>
          <w:lang w:eastAsia="pl-PL"/>
        </w:rPr>
        <w:t>do oddania do dyspozycji Wykonawcy   niezbędnych  zasobów  na okres korzystania z nich przy wykonywaniu zamówienia</w:t>
      </w:r>
      <w:r w:rsidR="00A900F3" w:rsidRPr="003E1C38">
        <w:rPr>
          <w:rFonts w:ascii="Times New Roman" w:eastAsia="Times New Roman" w:hAnsi="Times New Roman" w:cs="Times New Roman"/>
          <w:b/>
          <w:bCs/>
          <w:iCs/>
          <w:sz w:val="23"/>
          <w:szCs w:val="23"/>
          <w:lang w:eastAsia="pl-PL"/>
        </w:rPr>
        <w:t>,</w:t>
      </w:r>
      <w:r w:rsidRPr="003E1C38">
        <w:rPr>
          <w:rFonts w:ascii="Times New Roman" w:eastAsia="Times New Roman" w:hAnsi="Times New Roman" w:cs="Times New Roman"/>
          <w:b/>
          <w:bCs/>
          <w:iCs/>
          <w:sz w:val="23"/>
          <w:szCs w:val="23"/>
          <w:lang w:eastAsia="pl-PL"/>
        </w:rPr>
        <w:t xml:space="preserve"> </w:t>
      </w:r>
    </w:p>
    <w:p w14:paraId="42485AC6" w14:textId="73FCCCE8" w:rsidR="00670B6D" w:rsidRPr="003E1C38" w:rsidRDefault="00670B6D" w:rsidP="006839BE">
      <w:pPr>
        <w:widowControl w:val="0"/>
        <w:tabs>
          <w:tab w:val="left" w:pos="284"/>
          <w:tab w:val="left" w:pos="2127"/>
        </w:tabs>
        <w:autoSpaceDE w:val="0"/>
        <w:autoSpaceDN w:val="0"/>
        <w:adjustRightInd w:val="0"/>
        <w:spacing w:after="0" w:line="264" w:lineRule="auto"/>
        <w:ind w:left="1843" w:hanging="1843"/>
        <w:jc w:val="both"/>
        <w:rPr>
          <w:rFonts w:ascii="Times New Roman" w:eastAsia="Times New Roman" w:hAnsi="Times New Roman" w:cs="Times New Roman"/>
          <w:b/>
          <w:bCs/>
          <w:iCs/>
          <w:sz w:val="23"/>
          <w:szCs w:val="23"/>
          <w:lang w:eastAsia="pl-PL"/>
        </w:rPr>
      </w:pPr>
      <w:r w:rsidRPr="003E1C38">
        <w:rPr>
          <w:rFonts w:ascii="Times New Roman" w:eastAsia="Times New Roman" w:hAnsi="Times New Roman" w:cs="Times New Roman"/>
          <w:b/>
          <w:bCs/>
          <w:iCs/>
          <w:sz w:val="23"/>
          <w:szCs w:val="23"/>
          <w:lang w:eastAsia="pl-PL"/>
        </w:rPr>
        <w:t xml:space="preserve">Załącznik nr  3 </w:t>
      </w:r>
      <w:r w:rsidR="009B637C" w:rsidRPr="003E1C38">
        <w:rPr>
          <w:rFonts w:ascii="Times New Roman" w:eastAsia="Times New Roman" w:hAnsi="Times New Roman" w:cs="Times New Roman"/>
          <w:b/>
          <w:bCs/>
          <w:iCs/>
          <w:sz w:val="23"/>
          <w:szCs w:val="23"/>
          <w:lang w:eastAsia="pl-PL"/>
        </w:rPr>
        <w:t xml:space="preserve">   - </w:t>
      </w:r>
      <w:r w:rsidRPr="003E1C38">
        <w:rPr>
          <w:rFonts w:ascii="Times New Roman" w:eastAsia="Times New Roman" w:hAnsi="Times New Roman" w:cs="Times New Roman"/>
          <w:b/>
          <w:bCs/>
          <w:iCs/>
          <w:sz w:val="23"/>
          <w:szCs w:val="23"/>
          <w:lang w:eastAsia="pl-PL"/>
        </w:rPr>
        <w:t>Wykaz osób które będą uczestniczyć w wykonaniu zamówienia</w:t>
      </w:r>
    </w:p>
    <w:p w14:paraId="6CCF252F" w14:textId="6F61A1DE" w:rsidR="00670B6D" w:rsidRPr="003E1C38" w:rsidRDefault="00670B6D" w:rsidP="006839BE">
      <w:pPr>
        <w:widowControl w:val="0"/>
        <w:tabs>
          <w:tab w:val="left" w:pos="284"/>
          <w:tab w:val="left" w:pos="567"/>
          <w:tab w:val="left" w:pos="2127"/>
        </w:tabs>
        <w:autoSpaceDE w:val="0"/>
        <w:autoSpaceDN w:val="0"/>
        <w:adjustRightInd w:val="0"/>
        <w:spacing w:after="0" w:line="264" w:lineRule="auto"/>
        <w:ind w:left="1843" w:hanging="1843"/>
        <w:jc w:val="both"/>
        <w:rPr>
          <w:rFonts w:ascii="Times New Roman" w:eastAsia="Times New Roman" w:hAnsi="Times New Roman" w:cs="Times New Roman"/>
          <w:iCs/>
          <w:sz w:val="23"/>
          <w:szCs w:val="23"/>
          <w:lang w:eastAsia="pl-PL"/>
        </w:rPr>
      </w:pPr>
      <w:r w:rsidRPr="003E1C38">
        <w:rPr>
          <w:rFonts w:ascii="Times New Roman" w:eastAsia="Times New Roman" w:hAnsi="Times New Roman" w:cs="Times New Roman"/>
          <w:b/>
          <w:iCs/>
          <w:sz w:val="23"/>
          <w:szCs w:val="23"/>
          <w:lang w:eastAsia="pl-PL"/>
        </w:rPr>
        <w:t xml:space="preserve">Załącznik nr </w:t>
      </w:r>
      <w:r w:rsidR="006839BE">
        <w:rPr>
          <w:rFonts w:ascii="Times New Roman" w:eastAsia="Times New Roman" w:hAnsi="Times New Roman" w:cs="Times New Roman"/>
          <w:b/>
          <w:iCs/>
          <w:sz w:val="23"/>
          <w:szCs w:val="23"/>
          <w:lang w:eastAsia="pl-PL"/>
        </w:rPr>
        <w:t xml:space="preserve"> </w:t>
      </w:r>
      <w:r w:rsidRPr="003E1C38">
        <w:rPr>
          <w:rFonts w:ascii="Times New Roman" w:eastAsia="Times New Roman" w:hAnsi="Times New Roman" w:cs="Times New Roman"/>
          <w:b/>
          <w:iCs/>
          <w:sz w:val="23"/>
          <w:szCs w:val="23"/>
          <w:lang w:eastAsia="pl-PL"/>
        </w:rPr>
        <w:t xml:space="preserve">4 </w:t>
      </w:r>
      <w:r w:rsidR="00A900F3" w:rsidRPr="003E1C38">
        <w:rPr>
          <w:rFonts w:ascii="Times New Roman" w:eastAsia="Times New Roman" w:hAnsi="Times New Roman" w:cs="Times New Roman"/>
          <w:b/>
          <w:iCs/>
          <w:sz w:val="23"/>
          <w:szCs w:val="23"/>
          <w:lang w:eastAsia="pl-PL"/>
        </w:rPr>
        <w:t xml:space="preserve"> </w:t>
      </w:r>
      <w:r w:rsidR="009B637C" w:rsidRPr="003E1C38">
        <w:rPr>
          <w:rFonts w:ascii="Times New Roman" w:eastAsia="Times New Roman" w:hAnsi="Times New Roman" w:cs="Times New Roman"/>
          <w:iCs/>
          <w:sz w:val="23"/>
          <w:szCs w:val="23"/>
          <w:lang w:eastAsia="pl-PL"/>
        </w:rPr>
        <w:t xml:space="preserve">  - </w:t>
      </w:r>
      <w:r w:rsidRPr="003E1C38">
        <w:rPr>
          <w:rFonts w:ascii="Times New Roman" w:eastAsia="Times New Roman" w:hAnsi="Times New Roman" w:cs="Times New Roman"/>
          <w:b/>
          <w:iCs/>
          <w:sz w:val="23"/>
          <w:szCs w:val="23"/>
          <w:lang w:eastAsia="pl-PL"/>
        </w:rPr>
        <w:t>Wykaz usług</w:t>
      </w:r>
    </w:p>
    <w:p w14:paraId="61D2724F" w14:textId="0F8BB0EC" w:rsidR="00670B6D" w:rsidRPr="003E1C38" w:rsidRDefault="00A900F3" w:rsidP="006839BE">
      <w:pPr>
        <w:widowControl w:val="0"/>
        <w:tabs>
          <w:tab w:val="left" w:pos="2127"/>
        </w:tabs>
        <w:autoSpaceDE w:val="0"/>
        <w:autoSpaceDN w:val="0"/>
        <w:adjustRightInd w:val="0"/>
        <w:spacing w:after="0" w:line="264" w:lineRule="auto"/>
        <w:ind w:left="1843" w:hanging="1843"/>
        <w:rPr>
          <w:rFonts w:ascii="Times New Roman" w:eastAsia="Times New Roman" w:hAnsi="Times New Roman" w:cs="Times New Roman"/>
          <w:b/>
          <w:bCs/>
          <w:iCs/>
          <w:sz w:val="23"/>
          <w:szCs w:val="23"/>
          <w:lang w:eastAsia="pl-PL"/>
        </w:rPr>
      </w:pPr>
      <w:r w:rsidRPr="003E1C38">
        <w:rPr>
          <w:rFonts w:ascii="Times New Roman" w:eastAsia="Times New Roman" w:hAnsi="Times New Roman" w:cs="Times New Roman"/>
          <w:b/>
          <w:iCs/>
          <w:sz w:val="23"/>
          <w:szCs w:val="23"/>
          <w:lang w:eastAsia="pl-PL"/>
        </w:rPr>
        <w:t xml:space="preserve">Załącznik nr </w:t>
      </w:r>
      <w:r w:rsidR="006839BE">
        <w:rPr>
          <w:rFonts w:ascii="Times New Roman" w:eastAsia="Times New Roman" w:hAnsi="Times New Roman" w:cs="Times New Roman"/>
          <w:b/>
          <w:iCs/>
          <w:sz w:val="23"/>
          <w:szCs w:val="23"/>
          <w:lang w:eastAsia="pl-PL"/>
        </w:rPr>
        <w:t xml:space="preserve"> </w:t>
      </w:r>
      <w:r w:rsidRPr="003E1C38">
        <w:rPr>
          <w:rFonts w:ascii="Times New Roman" w:eastAsia="Times New Roman" w:hAnsi="Times New Roman" w:cs="Times New Roman"/>
          <w:b/>
          <w:iCs/>
          <w:sz w:val="23"/>
          <w:szCs w:val="23"/>
          <w:lang w:eastAsia="pl-PL"/>
        </w:rPr>
        <w:t xml:space="preserve">5 </w:t>
      </w:r>
      <w:r w:rsidR="009B637C" w:rsidRPr="003E1C38">
        <w:rPr>
          <w:rFonts w:ascii="Times New Roman" w:eastAsia="Times New Roman" w:hAnsi="Times New Roman" w:cs="Times New Roman"/>
          <w:iCs/>
          <w:sz w:val="23"/>
          <w:szCs w:val="23"/>
          <w:lang w:eastAsia="pl-PL"/>
        </w:rPr>
        <w:t xml:space="preserve">   - </w:t>
      </w:r>
      <w:r w:rsidR="00670B6D" w:rsidRPr="003E1C38">
        <w:rPr>
          <w:rFonts w:ascii="Times New Roman" w:eastAsia="Times New Roman" w:hAnsi="Times New Roman" w:cs="Times New Roman"/>
          <w:b/>
          <w:bCs/>
          <w:iCs/>
          <w:sz w:val="23"/>
          <w:szCs w:val="23"/>
          <w:lang w:eastAsia="pl-PL"/>
        </w:rPr>
        <w:t xml:space="preserve">Oświadczenie wykonawcy o aktualności informacji zawartych                                     </w:t>
      </w:r>
      <w:r w:rsidR="008E4674" w:rsidRPr="003E1C38">
        <w:rPr>
          <w:rFonts w:ascii="Times New Roman" w:eastAsia="Times New Roman" w:hAnsi="Times New Roman" w:cs="Times New Roman"/>
          <w:b/>
          <w:bCs/>
          <w:iCs/>
          <w:sz w:val="23"/>
          <w:szCs w:val="23"/>
          <w:lang w:eastAsia="pl-PL"/>
        </w:rPr>
        <w:t xml:space="preserve"> </w:t>
      </w:r>
      <w:r w:rsidR="00670B6D" w:rsidRPr="003E1C38">
        <w:rPr>
          <w:rFonts w:ascii="Times New Roman" w:eastAsia="Times New Roman" w:hAnsi="Times New Roman" w:cs="Times New Roman"/>
          <w:b/>
          <w:bCs/>
          <w:iCs/>
          <w:sz w:val="23"/>
          <w:szCs w:val="23"/>
          <w:lang w:eastAsia="pl-PL"/>
        </w:rPr>
        <w:t>w oświadczeni</w:t>
      </w:r>
      <w:r w:rsidR="008E4674" w:rsidRPr="003E1C38">
        <w:rPr>
          <w:rFonts w:ascii="Times New Roman" w:eastAsia="Times New Roman" w:hAnsi="Times New Roman" w:cs="Times New Roman"/>
          <w:b/>
          <w:bCs/>
          <w:iCs/>
          <w:sz w:val="23"/>
          <w:szCs w:val="23"/>
          <w:lang w:eastAsia="pl-PL"/>
        </w:rPr>
        <w:t xml:space="preserve">u, o którym </w:t>
      </w:r>
      <w:r w:rsidR="000C689D" w:rsidRPr="003E1C38">
        <w:rPr>
          <w:rFonts w:ascii="Times New Roman" w:eastAsia="Times New Roman" w:hAnsi="Times New Roman" w:cs="Times New Roman"/>
          <w:b/>
          <w:bCs/>
          <w:iCs/>
          <w:sz w:val="23"/>
          <w:szCs w:val="23"/>
          <w:lang w:eastAsia="pl-PL"/>
        </w:rPr>
        <w:t>m</w:t>
      </w:r>
      <w:r w:rsidR="008E4674" w:rsidRPr="003E1C38">
        <w:rPr>
          <w:rFonts w:ascii="Times New Roman" w:eastAsia="Times New Roman" w:hAnsi="Times New Roman" w:cs="Times New Roman"/>
          <w:b/>
          <w:bCs/>
          <w:iCs/>
          <w:sz w:val="23"/>
          <w:szCs w:val="23"/>
          <w:lang w:eastAsia="pl-PL"/>
        </w:rPr>
        <w:t>owa w at. 125 ust. 1</w:t>
      </w:r>
      <w:r w:rsidR="00670B6D" w:rsidRPr="003E1C38">
        <w:rPr>
          <w:rFonts w:ascii="Times New Roman" w:eastAsia="Times New Roman" w:hAnsi="Times New Roman" w:cs="Times New Roman"/>
          <w:b/>
          <w:bCs/>
          <w:iCs/>
          <w:sz w:val="23"/>
          <w:szCs w:val="23"/>
          <w:lang w:eastAsia="pl-PL"/>
        </w:rPr>
        <w:t xml:space="preserve"> Pzp</w:t>
      </w:r>
      <w:r w:rsidR="008E4674" w:rsidRPr="003E1C38">
        <w:rPr>
          <w:rFonts w:ascii="Times New Roman" w:eastAsia="Times New Roman" w:hAnsi="Times New Roman" w:cs="Times New Roman"/>
          <w:b/>
          <w:bCs/>
          <w:iCs/>
          <w:sz w:val="23"/>
          <w:szCs w:val="23"/>
          <w:lang w:eastAsia="pl-PL"/>
        </w:rPr>
        <w:t>.</w:t>
      </w:r>
    </w:p>
    <w:p w14:paraId="044C0C47" w14:textId="7D0EF72B" w:rsidR="00A900F3" w:rsidRPr="003E1C38" w:rsidRDefault="00670B6D" w:rsidP="006839BE">
      <w:pPr>
        <w:widowControl w:val="0"/>
        <w:tabs>
          <w:tab w:val="left" w:pos="284"/>
          <w:tab w:val="left" w:pos="2127"/>
        </w:tabs>
        <w:autoSpaceDE w:val="0"/>
        <w:autoSpaceDN w:val="0"/>
        <w:adjustRightInd w:val="0"/>
        <w:spacing w:after="0" w:line="264" w:lineRule="auto"/>
        <w:ind w:left="1843" w:hanging="1843"/>
        <w:jc w:val="both"/>
        <w:rPr>
          <w:rFonts w:ascii="Times New Roman" w:eastAsia="Times New Roman" w:hAnsi="Times New Roman" w:cs="Times New Roman"/>
          <w:iCs/>
          <w:sz w:val="23"/>
          <w:szCs w:val="23"/>
          <w:lang w:eastAsia="pl-PL"/>
        </w:rPr>
      </w:pPr>
      <w:r w:rsidRPr="003E1C38">
        <w:rPr>
          <w:rFonts w:ascii="Times New Roman" w:eastAsia="Times New Roman" w:hAnsi="Times New Roman" w:cs="Times New Roman"/>
          <w:b/>
          <w:iCs/>
          <w:sz w:val="23"/>
          <w:szCs w:val="23"/>
          <w:lang w:eastAsia="pl-PL"/>
        </w:rPr>
        <w:t xml:space="preserve">Załącznik nr </w:t>
      </w:r>
      <w:r w:rsidR="006839BE">
        <w:rPr>
          <w:rFonts w:ascii="Times New Roman" w:eastAsia="Times New Roman" w:hAnsi="Times New Roman" w:cs="Times New Roman"/>
          <w:b/>
          <w:iCs/>
          <w:sz w:val="23"/>
          <w:szCs w:val="23"/>
          <w:lang w:eastAsia="pl-PL"/>
        </w:rPr>
        <w:t xml:space="preserve"> </w:t>
      </w:r>
      <w:r w:rsidRPr="003E1C38">
        <w:rPr>
          <w:rFonts w:ascii="Times New Roman" w:eastAsia="Times New Roman" w:hAnsi="Times New Roman" w:cs="Times New Roman"/>
          <w:b/>
          <w:iCs/>
          <w:sz w:val="23"/>
          <w:szCs w:val="23"/>
          <w:lang w:eastAsia="pl-PL"/>
        </w:rPr>
        <w:t xml:space="preserve">6 </w:t>
      </w:r>
      <w:r w:rsidR="009B637C" w:rsidRPr="003E1C38">
        <w:rPr>
          <w:rFonts w:ascii="Times New Roman" w:eastAsia="Times New Roman" w:hAnsi="Times New Roman" w:cs="Times New Roman"/>
          <w:b/>
          <w:iCs/>
          <w:sz w:val="23"/>
          <w:szCs w:val="23"/>
          <w:lang w:eastAsia="pl-PL"/>
        </w:rPr>
        <w:t xml:space="preserve">   - </w:t>
      </w:r>
      <w:r w:rsidRPr="003E1C38">
        <w:rPr>
          <w:rFonts w:ascii="Times New Roman" w:eastAsia="Times New Roman" w:hAnsi="Times New Roman" w:cs="Times New Roman"/>
          <w:b/>
          <w:iCs/>
          <w:sz w:val="23"/>
          <w:szCs w:val="23"/>
          <w:lang w:eastAsia="pl-PL"/>
        </w:rPr>
        <w:t>Wykaz narzędzi</w:t>
      </w:r>
    </w:p>
    <w:p w14:paraId="18CD49CE" w14:textId="422D179E" w:rsidR="00670B6D" w:rsidRPr="003E1C38" w:rsidRDefault="00670B6D" w:rsidP="006839BE">
      <w:pPr>
        <w:widowControl w:val="0"/>
        <w:tabs>
          <w:tab w:val="left" w:pos="284"/>
        </w:tabs>
        <w:autoSpaceDE w:val="0"/>
        <w:autoSpaceDN w:val="0"/>
        <w:adjustRightInd w:val="0"/>
        <w:spacing w:after="0" w:line="264" w:lineRule="auto"/>
        <w:ind w:left="1843" w:hanging="1843"/>
        <w:jc w:val="both"/>
        <w:rPr>
          <w:rFonts w:ascii="Times New Roman" w:eastAsia="Times New Roman" w:hAnsi="Times New Roman" w:cs="Times New Roman"/>
          <w:iCs/>
          <w:sz w:val="23"/>
          <w:szCs w:val="23"/>
          <w:lang w:eastAsia="pl-PL"/>
        </w:rPr>
      </w:pPr>
      <w:r w:rsidRPr="003E1C38">
        <w:rPr>
          <w:rFonts w:ascii="Times New Roman" w:eastAsia="Times New Roman" w:hAnsi="Times New Roman" w:cs="Times New Roman"/>
          <w:b/>
          <w:bCs/>
          <w:iCs/>
          <w:sz w:val="23"/>
          <w:szCs w:val="23"/>
          <w:lang w:eastAsia="pl-PL"/>
        </w:rPr>
        <w:lastRenderedPageBreak/>
        <w:t>Załącznik nr</w:t>
      </w:r>
      <w:r w:rsidR="006839BE">
        <w:rPr>
          <w:rFonts w:ascii="Times New Roman" w:eastAsia="Times New Roman" w:hAnsi="Times New Roman" w:cs="Times New Roman"/>
          <w:b/>
          <w:bCs/>
          <w:iCs/>
          <w:sz w:val="23"/>
          <w:szCs w:val="23"/>
          <w:lang w:eastAsia="pl-PL"/>
        </w:rPr>
        <w:t xml:space="preserve"> </w:t>
      </w:r>
      <w:r w:rsidRPr="003E1C38">
        <w:rPr>
          <w:rFonts w:ascii="Times New Roman" w:eastAsia="Times New Roman" w:hAnsi="Times New Roman" w:cs="Times New Roman"/>
          <w:b/>
          <w:bCs/>
          <w:iCs/>
          <w:sz w:val="23"/>
          <w:szCs w:val="23"/>
          <w:lang w:eastAsia="pl-PL"/>
        </w:rPr>
        <w:t xml:space="preserve"> </w:t>
      </w:r>
      <w:r w:rsidR="007B2B8C" w:rsidRPr="003E1C38">
        <w:rPr>
          <w:rFonts w:ascii="Times New Roman" w:eastAsia="Times New Roman" w:hAnsi="Times New Roman" w:cs="Times New Roman"/>
          <w:b/>
          <w:bCs/>
          <w:iCs/>
          <w:sz w:val="23"/>
          <w:szCs w:val="23"/>
          <w:lang w:eastAsia="pl-PL"/>
        </w:rPr>
        <w:t>7</w:t>
      </w:r>
      <w:r w:rsidRPr="003E1C38">
        <w:rPr>
          <w:rFonts w:ascii="Times New Roman" w:eastAsia="Times New Roman" w:hAnsi="Times New Roman" w:cs="Times New Roman"/>
          <w:b/>
          <w:bCs/>
          <w:iCs/>
          <w:sz w:val="23"/>
          <w:szCs w:val="23"/>
          <w:lang w:eastAsia="pl-PL"/>
        </w:rPr>
        <w:t xml:space="preserve"> </w:t>
      </w:r>
      <w:r w:rsidR="009B637C" w:rsidRPr="003E1C38">
        <w:rPr>
          <w:rFonts w:ascii="Times New Roman" w:eastAsia="Times New Roman" w:hAnsi="Times New Roman" w:cs="Times New Roman"/>
          <w:b/>
          <w:bCs/>
          <w:iCs/>
          <w:sz w:val="23"/>
          <w:szCs w:val="23"/>
          <w:lang w:eastAsia="pl-PL"/>
        </w:rPr>
        <w:t xml:space="preserve">   - </w:t>
      </w:r>
      <w:r w:rsidRPr="003E1C38">
        <w:rPr>
          <w:rFonts w:ascii="Times New Roman" w:eastAsia="Times New Roman" w:hAnsi="Times New Roman" w:cs="Times New Roman"/>
          <w:b/>
          <w:bCs/>
          <w:iCs/>
          <w:sz w:val="23"/>
          <w:szCs w:val="23"/>
          <w:lang w:eastAsia="pl-PL"/>
        </w:rPr>
        <w:t xml:space="preserve">Wzór umowy </w:t>
      </w:r>
    </w:p>
    <w:p w14:paraId="169511FF" w14:textId="0B7B86FA" w:rsidR="00670B6D" w:rsidRPr="003E1C38" w:rsidRDefault="00670B6D" w:rsidP="006839BE">
      <w:pPr>
        <w:widowControl w:val="0"/>
        <w:tabs>
          <w:tab w:val="left" w:pos="284"/>
        </w:tabs>
        <w:autoSpaceDE w:val="0"/>
        <w:autoSpaceDN w:val="0"/>
        <w:adjustRightInd w:val="0"/>
        <w:spacing w:after="0" w:line="264" w:lineRule="auto"/>
        <w:ind w:left="1843" w:hanging="1843"/>
        <w:rPr>
          <w:rFonts w:ascii="Times New Roman" w:eastAsia="Times New Roman" w:hAnsi="Times New Roman" w:cs="Times New Roman"/>
          <w:b/>
          <w:bCs/>
          <w:iCs/>
          <w:sz w:val="23"/>
          <w:szCs w:val="23"/>
          <w:lang w:eastAsia="pl-PL"/>
        </w:rPr>
      </w:pPr>
      <w:r w:rsidRPr="003E1C38">
        <w:rPr>
          <w:rFonts w:ascii="Times New Roman" w:eastAsia="Times New Roman" w:hAnsi="Times New Roman" w:cs="Times New Roman"/>
          <w:b/>
          <w:bCs/>
          <w:iCs/>
          <w:sz w:val="23"/>
          <w:szCs w:val="23"/>
          <w:lang w:eastAsia="pl-PL"/>
        </w:rPr>
        <w:t>Załącznik</w:t>
      </w:r>
      <w:r w:rsidR="009B637C" w:rsidRPr="003E1C38">
        <w:rPr>
          <w:rFonts w:ascii="Times New Roman" w:eastAsia="Times New Roman" w:hAnsi="Times New Roman" w:cs="Times New Roman"/>
          <w:b/>
          <w:bCs/>
          <w:iCs/>
          <w:sz w:val="23"/>
          <w:szCs w:val="23"/>
          <w:lang w:eastAsia="pl-PL"/>
        </w:rPr>
        <w:t xml:space="preserve"> </w:t>
      </w:r>
      <w:r w:rsidRPr="003E1C38">
        <w:rPr>
          <w:rFonts w:ascii="Times New Roman" w:eastAsia="Times New Roman" w:hAnsi="Times New Roman" w:cs="Times New Roman"/>
          <w:b/>
          <w:bCs/>
          <w:iCs/>
          <w:sz w:val="23"/>
          <w:szCs w:val="23"/>
          <w:lang w:eastAsia="pl-PL"/>
        </w:rPr>
        <w:t xml:space="preserve">nr </w:t>
      </w:r>
      <w:r w:rsidR="006839BE">
        <w:rPr>
          <w:rFonts w:ascii="Times New Roman" w:eastAsia="Times New Roman" w:hAnsi="Times New Roman" w:cs="Times New Roman"/>
          <w:b/>
          <w:bCs/>
          <w:iCs/>
          <w:sz w:val="23"/>
          <w:szCs w:val="23"/>
          <w:lang w:eastAsia="pl-PL"/>
        </w:rPr>
        <w:t xml:space="preserve"> </w:t>
      </w:r>
      <w:r w:rsidR="007B2B8C" w:rsidRPr="003E1C38">
        <w:rPr>
          <w:rFonts w:ascii="Times New Roman" w:eastAsia="Times New Roman" w:hAnsi="Times New Roman" w:cs="Times New Roman"/>
          <w:b/>
          <w:bCs/>
          <w:iCs/>
          <w:sz w:val="23"/>
          <w:szCs w:val="23"/>
          <w:lang w:eastAsia="pl-PL"/>
        </w:rPr>
        <w:t>8</w:t>
      </w:r>
      <w:r w:rsidRPr="003E1C38">
        <w:rPr>
          <w:rFonts w:ascii="Times New Roman" w:eastAsia="Times New Roman" w:hAnsi="Times New Roman" w:cs="Times New Roman"/>
          <w:b/>
          <w:bCs/>
          <w:iCs/>
          <w:sz w:val="23"/>
          <w:szCs w:val="23"/>
          <w:lang w:eastAsia="pl-PL"/>
        </w:rPr>
        <w:t xml:space="preserve"> </w:t>
      </w:r>
      <w:r w:rsidR="009B637C" w:rsidRPr="003E1C38">
        <w:rPr>
          <w:rFonts w:ascii="Times New Roman" w:eastAsia="Times New Roman" w:hAnsi="Times New Roman" w:cs="Times New Roman"/>
          <w:b/>
          <w:bCs/>
          <w:iCs/>
          <w:sz w:val="23"/>
          <w:szCs w:val="23"/>
          <w:lang w:eastAsia="pl-PL"/>
        </w:rPr>
        <w:t xml:space="preserve">   - </w:t>
      </w:r>
      <w:r w:rsidR="00F87879" w:rsidRPr="003E1C38">
        <w:rPr>
          <w:rFonts w:ascii="Times New Roman" w:eastAsia="Times New Roman" w:hAnsi="Times New Roman" w:cs="Times New Roman"/>
          <w:b/>
          <w:bCs/>
          <w:iCs/>
          <w:sz w:val="23"/>
          <w:szCs w:val="23"/>
          <w:lang w:eastAsia="pl-PL"/>
        </w:rPr>
        <w:t>Oświadczenie wykonawcy o powierzeniu wykonania części zamówienia     podwykonawcom</w:t>
      </w:r>
      <w:r w:rsidR="00F87879" w:rsidRPr="003E1C38">
        <w:rPr>
          <w:rFonts w:ascii="Times New Roman" w:hAnsi="Times New Roman" w:cs="Times New Roman"/>
          <w:b/>
          <w:bCs/>
          <w:sz w:val="23"/>
          <w:szCs w:val="23"/>
        </w:rPr>
        <w:t xml:space="preserve"> </w:t>
      </w:r>
    </w:p>
    <w:p w14:paraId="63D1A6A4" w14:textId="2F1A7608" w:rsidR="00925E4D" w:rsidRDefault="00670B6D" w:rsidP="00F87879">
      <w:pPr>
        <w:widowControl w:val="0"/>
        <w:tabs>
          <w:tab w:val="left" w:pos="284"/>
        </w:tabs>
        <w:autoSpaceDE w:val="0"/>
        <w:autoSpaceDN w:val="0"/>
        <w:adjustRightInd w:val="0"/>
        <w:spacing w:after="0" w:line="264" w:lineRule="auto"/>
        <w:ind w:left="1985" w:hanging="1985"/>
        <w:rPr>
          <w:rFonts w:ascii="Times New Roman" w:hAnsi="Times New Roman" w:cs="Times New Roman"/>
          <w:b/>
          <w:bCs/>
          <w:sz w:val="23"/>
          <w:szCs w:val="23"/>
        </w:rPr>
      </w:pPr>
      <w:r w:rsidRPr="003E1C38">
        <w:rPr>
          <w:rFonts w:ascii="Times New Roman" w:eastAsia="Times New Roman" w:hAnsi="Times New Roman" w:cs="Times New Roman"/>
          <w:b/>
          <w:bCs/>
          <w:iCs/>
          <w:sz w:val="23"/>
          <w:szCs w:val="23"/>
          <w:lang w:eastAsia="pl-PL"/>
        </w:rPr>
        <w:t>Załącznik</w:t>
      </w:r>
      <w:r w:rsidR="00F87879">
        <w:rPr>
          <w:rFonts w:ascii="Times New Roman" w:eastAsia="Times New Roman" w:hAnsi="Times New Roman" w:cs="Times New Roman"/>
          <w:b/>
          <w:bCs/>
          <w:iCs/>
          <w:sz w:val="23"/>
          <w:szCs w:val="23"/>
          <w:lang w:eastAsia="pl-PL"/>
        </w:rPr>
        <w:t xml:space="preserve"> </w:t>
      </w:r>
      <w:r w:rsidRPr="003E1C38">
        <w:rPr>
          <w:rFonts w:ascii="Times New Roman" w:eastAsia="Times New Roman" w:hAnsi="Times New Roman" w:cs="Times New Roman"/>
          <w:b/>
          <w:bCs/>
          <w:iCs/>
          <w:sz w:val="23"/>
          <w:szCs w:val="23"/>
          <w:lang w:eastAsia="pl-PL"/>
        </w:rPr>
        <w:t xml:space="preserve">nr </w:t>
      </w:r>
      <w:r w:rsidR="007B2B8C" w:rsidRPr="003E1C38">
        <w:rPr>
          <w:rFonts w:ascii="Times New Roman" w:eastAsia="Times New Roman" w:hAnsi="Times New Roman" w:cs="Times New Roman"/>
          <w:b/>
          <w:bCs/>
          <w:iCs/>
          <w:sz w:val="23"/>
          <w:szCs w:val="23"/>
          <w:lang w:eastAsia="pl-PL"/>
        </w:rPr>
        <w:t>9</w:t>
      </w:r>
      <w:r w:rsidRPr="003E1C38">
        <w:rPr>
          <w:rFonts w:ascii="Times New Roman" w:eastAsia="Times New Roman" w:hAnsi="Times New Roman" w:cs="Times New Roman"/>
          <w:b/>
          <w:bCs/>
          <w:iCs/>
          <w:sz w:val="23"/>
          <w:szCs w:val="23"/>
          <w:lang w:eastAsia="pl-PL"/>
        </w:rPr>
        <w:t xml:space="preserve"> </w:t>
      </w:r>
      <w:r w:rsidR="001D0736" w:rsidRPr="003E1C38">
        <w:rPr>
          <w:rFonts w:ascii="Times New Roman" w:eastAsia="Times New Roman" w:hAnsi="Times New Roman" w:cs="Times New Roman"/>
          <w:b/>
          <w:bCs/>
          <w:iCs/>
          <w:sz w:val="23"/>
          <w:szCs w:val="23"/>
          <w:lang w:eastAsia="pl-PL"/>
        </w:rPr>
        <w:t xml:space="preserve">- </w:t>
      </w:r>
      <w:r w:rsidR="00F87879">
        <w:rPr>
          <w:rFonts w:ascii="Times New Roman" w:eastAsia="Times New Roman" w:hAnsi="Times New Roman" w:cs="Times New Roman"/>
          <w:b/>
          <w:bCs/>
          <w:iCs/>
          <w:sz w:val="23"/>
          <w:szCs w:val="23"/>
          <w:lang w:eastAsia="pl-PL"/>
        </w:rPr>
        <w:t xml:space="preserve">    </w:t>
      </w:r>
      <w:r w:rsidR="00F87879" w:rsidRPr="003E1C38">
        <w:rPr>
          <w:rFonts w:ascii="Times New Roman" w:hAnsi="Times New Roman" w:cs="Times New Roman"/>
          <w:b/>
          <w:bCs/>
          <w:sz w:val="23"/>
          <w:szCs w:val="23"/>
        </w:rPr>
        <w:t xml:space="preserve">Szczegółowy opis przedmiotu zamówienia (OPZ) wraz z  wykazem                           </w:t>
      </w:r>
      <w:r w:rsidR="00F87879">
        <w:rPr>
          <w:rFonts w:ascii="Times New Roman" w:hAnsi="Times New Roman" w:cs="Times New Roman"/>
          <w:b/>
          <w:bCs/>
          <w:sz w:val="23"/>
          <w:szCs w:val="23"/>
        </w:rPr>
        <w:t xml:space="preserve"> </w:t>
      </w:r>
      <w:r w:rsidR="00F87879" w:rsidRPr="003E1C38">
        <w:rPr>
          <w:rFonts w:ascii="Times New Roman" w:hAnsi="Times New Roman" w:cs="Times New Roman"/>
          <w:b/>
          <w:bCs/>
          <w:sz w:val="23"/>
          <w:szCs w:val="23"/>
        </w:rPr>
        <w:t>i  lokalizacją parków</w:t>
      </w:r>
    </w:p>
    <w:p w14:paraId="43D1F2F8" w14:textId="776F270C" w:rsidR="00F440AD" w:rsidRDefault="00F440AD" w:rsidP="00F440AD">
      <w:pPr>
        <w:widowControl w:val="0"/>
        <w:tabs>
          <w:tab w:val="left" w:pos="284"/>
          <w:tab w:val="left" w:pos="2127"/>
        </w:tabs>
        <w:autoSpaceDE w:val="0"/>
        <w:autoSpaceDN w:val="0"/>
        <w:adjustRightInd w:val="0"/>
        <w:spacing w:after="0" w:line="240" w:lineRule="auto"/>
        <w:ind w:left="1843" w:hanging="1843"/>
        <w:contextualSpacing/>
        <w:rPr>
          <w:rFonts w:ascii="Times New Roman" w:eastAsia="Times New Roman" w:hAnsi="Times New Roman" w:cs="Times New Roman"/>
          <w:b/>
          <w:bCs/>
          <w:iCs/>
          <w:sz w:val="23"/>
          <w:szCs w:val="23"/>
          <w:lang w:eastAsia="pl-PL"/>
        </w:rPr>
      </w:pPr>
      <w:r w:rsidRPr="00BB4A8F">
        <w:rPr>
          <w:rFonts w:ascii="Times New Roman" w:eastAsia="Times New Roman" w:hAnsi="Times New Roman" w:cs="Times New Roman"/>
          <w:b/>
          <w:iCs/>
          <w:color w:val="000000"/>
          <w:sz w:val="23"/>
          <w:szCs w:val="23"/>
          <w:lang w:eastAsia="pl-PL"/>
        </w:rPr>
        <w:t xml:space="preserve">Załącznik nr </w:t>
      </w:r>
      <w:r>
        <w:rPr>
          <w:rFonts w:ascii="Times New Roman" w:eastAsia="Times New Roman" w:hAnsi="Times New Roman" w:cs="Times New Roman"/>
          <w:b/>
          <w:iCs/>
          <w:color w:val="000000"/>
          <w:sz w:val="23"/>
          <w:szCs w:val="23"/>
          <w:lang w:eastAsia="pl-PL"/>
        </w:rPr>
        <w:t>10</w:t>
      </w:r>
      <w:r w:rsidRPr="00BB4A8F">
        <w:rPr>
          <w:rFonts w:ascii="Times New Roman" w:eastAsia="Times New Roman" w:hAnsi="Times New Roman" w:cs="Times New Roman"/>
          <w:b/>
          <w:iCs/>
          <w:color w:val="000000"/>
          <w:sz w:val="23"/>
          <w:szCs w:val="23"/>
          <w:lang w:eastAsia="pl-PL"/>
        </w:rPr>
        <w:t xml:space="preserve"> – </w:t>
      </w:r>
      <w:r w:rsidRPr="00BB4A8F">
        <w:rPr>
          <w:rFonts w:ascii="Times New Roman" w:eastAsia="Times New Roman" w:hAnsi="Times New Roman" w:cs="Times New Roman"/>
          <w:b/>
          <w:bCs/>
          <w:iCs/>
          <w:color w:val="000000"/>
          <w:sz w:val="23"/>
          <w:szCs w:val="23"/>
          <w:lang w:eastAsia="pl-PL"/>
        </w:rPr>
        <w:t xml:space="preserve"> </w:t>
      </w:r>
      <w:r>
        <w:rPr>
          <w:rFonts w:ascii="Times New Roman" w:eastAsia="Times New Roman" w:hAnsi="Times New Roman" w:cs="Times New Roman"/>
          <w:b/>
          <w:bCs/>
          <w:iCs/>
          <w:color w:val="000000"/>
          <w:sz w:val="23"/>
          <w:szCs w:val="23"/>
          <w:lang w:eastAsia="pl-PL"/>
        </w:rPr>
        <w:t xml:space="preserve">  </w:t>
      </w:r>
      <w:r w:rsidRPr="00BB4A8F">
        <w:rPr>
          <w:rFonts w:ascii="Times New Roman" w:eastAsia="Times New Roman" w:hAnsi="Times New Roman" w:cs="Times New Roman"/>
          <w:b/>
          <w:bCs/>
          <w:iCs/>
          <w:sz w:val="23"/>
          <w:szCs w:val="23"/>
          <w:lang w:eastAsia="pl-PL"/>
        </w:rPr>
        <w:t>Oświadczenie podmiotu udostępniającego zasoby dotyczące przesłanek wykluczenia z art. 5k Rozporządzenia Rady (UE) nr 833/2014 oraz art. 7 ust. 1 ustawy o szczególnych rozwiązaniach w zakresie przeciwdziałania wspieraniu agresji na Ukrainę oraz służących ochronie bezpieczeństwa narodowego</w:t>
      </w:r>
    </w:p>
    <w:p w14:paraId="53882C22" w14:textId="446E9568" w:rsidR="00F440AD" w:rsidRPr="00BB4A8F" w:rsidRDefault="00F440AD" w:rsidP="00F440AD">
      <w:pPr>
        <w:widowControl w:val="0"/>
        <w:tabs>
          <w:tab w:val="left" w:pos="284"/>
          <w:tab w:val="left" w:pos="2127"/>
        </w:tabs>
        <w:autoSpaceDE w:val="0"/>
        <w:autoSpaceDN w:val="0"/>
        <w:adjustRightInd w:val="0"/>
        <w:spacing w:after="0" w:line="240" w:lineRule="auto"/>
        <w:ind w:left="1843" w:hanging="1843"/>
        <w:contextualSpacing/>
        <w:rPr>
          <w:rFonts w:ascii="Times New Roman" w:eastAsia="Times New Roman" w:hAnsi="Times New Roman" w:cs="Times New Roman"/>
          <w:b/>
          <w:color w:val="000000"/>
          <w:sz w:val="23"/>
          <w:szCs w:val="23"/>
          <w:lang w:eastAsia="pl-PL"/>
        </w:rPr>
      </w:pPr>
      <w:r w:rsidRPr="00BB4A8F">
        <w:rPr>
          <w:rFonts w:ascii="Times New Roman" w:eastAsia="Times New Roman" w:hAnsi="Times New Roman" w:cs="Times New Roman"/>
          <w:b/>
          <w:color w:val="000000"/>
          <w:sz w:val="23"/>
          <w:szCs w:val="23"/>
          <w:lang w:eastAsia="pl-PL"/>
        </w:rPr>
        <w:t xml:space="preserve">Załącznik nr </w:t>
      </w:r>
      <w:r>
        <w:rPr>
          <w:rFonts w:ascii="Times New Roman" w:eastAsia="Times New Roman" w:hAnsi="Times New Roman" w:cs="Times New Roman"/>
          <w:b/>
          <w:color w:val="000000"/>
          <w:sz w:val="23"/>
          <w:szCs w:val="23"/>
          <w:lang w:eastAsia="pl-PL"/>
        </w:rPr>
        <w:t>11</w:t>
      </w:r>
      <w:r w:rsidRPr="00BB4A8F">
        <w:rPr>
          <w:rFonts w:ascii="Times New Roman" w:eastAsia="Times New Roman" w:hAnsi="Times New Roman" w:cs="Times New Roman"/>
          <w:bCs/>
          <w:color w:val="000000"/>
          <w:sz w:val="23"/>
          <w:szCs w:val="23"/>
          <w:lang w:eastAsia="pl-PL"/>
        </w:rPr>
        <w:t xml:space="preserve"> -  </w:t>
      </w:r>
      <w:r>
        <w:rPr>
          <w:rFonts w:ascii="Times New Roman" w:eastAsia="Times New Roman" w:hAnsi="Times New Roman" w:cs="Times New Roman"/>
          <w:bCs/>
          <w:color w:val="000000"/>
          <w:sz w:val="23"/>
          <w:szCs w:val="23"/>
          <w:lang w:eastAsia="pl-PL"/>
        </w:rPr>
        <w:t xml:space="preserve">  </w:t>
      </w:r>
      <w:r w:rsidRPr="00BB4A8F">
        <w:rPr>
          <w:rFonts w:ascii="Times New Roman" w:eastAsia="Times New Roman" w:hAnsi="Times New Roman" w:cs="Times New Roman"/>
          <w:b/>
          <w:color w:val="000000"/>
          <w:sz w:val="23"/>
          <w:szCs w:val="23"/>
          <w:lang w:eastAsia="pl-PL"/>
        </w:rPr>
        <w:t xml:space="preserve">Oświadczenie </w:t>
      </w:r>
      <w:r w:rsidRPr="00BB4A8F">
        <w:rPr>
          <w:rFonts w:ascii="Times New Roman" w:hAnsi="Times New Roman" w:cs="Times New Roman"/>
          <w:b/>
          <w:sz w:val="23"/>
          <w:szCs w:val="23"/>
        </w:rPr>
        <w:t>Wykonawc</w:t>
      </w:r>
      <w:r>
        <w:rPr>
          <w:rFonts w:ascii="Times New Roman" w:hAnsi="Times New Roman" w:cs="Times New Roman"/>
          <w:b/>
          <w:sz w:val="23"/>
          <w:szCs w:val="23"/>
        </w:rPr>
        <w:t>y/Wykonawców</w:t>
      </w:r>
      <w:r w:rsidRPr="00BB4A8F">
        <w:rPr>
          <w:rFonts w:ascii="Times New Roman" w:hAnsi="Times New Roman" w:cs="Times New Roman"/>
          <w:b/>
          <w:sz w:val="23"/>
          <w:szCs w:val="23"/>
        </w:rPr>
        <w:t xml:space="preserve">  wspólnie ubiegających się o udzielenie zamówienia</w:t>
      </w:r>
      <w:r w:rsidRPr="00BB4A8F">
        <w:rPr>
          <w:rFonts w:ascii="Times New Roman" w:eastAsia="Times New Roman" w:hAnsi="Times New Roman" w:cs="Times New Roman"/>
          <w:b/>
          <w:color w:val="000000"/>
          <w:sz w:val="23"/>
          <w:szCs w:val="23"/>
          <w:lang w:eastAsia="pl-PL"/>
        </w:rPr>
        <w:t xml:space="preserve"> dotyczące przesłanek wykluczenia z art. 5k Rozporządzenia Rady (UE) nr 833/2014 oraz art. 7 ust. 1 ustawy o szczególnych rozwiązaniach w zakresie przeciwdziałania wspieraniu agresji na Ukrainę oraz służących ochronie bezpieczeństwa narodowego</w:t>
      </w:r>
    </w:p>
    <w:p w14:paraId="0E403F11" w14:textId="77777777" w:rsidR="00F440AD" w:rsidRPr="00BB4A8F" w:rsidRDefault="00F440AD" w:rsidP="00F440AD">
      <w:pPr>
        <w:widowControl w:val="0"/>
        <w:tabs>
          <w:tab w:val="left" w:pos="284"/>
          <w:tab w:val="left" w:pos="2127"/>
        </w:tabs>
        <w:autoSpaceDE w:val="0"/>
        <w:autoSpaceDN w:val="0"/>
        <w:adjustRightInd w:val="0"/>
        <w:spacing w:after="0" w:line="240" w:lineRule="auto"/>
        <w:ind w:left="1843" w:hanging="1843"/>
        <w:contextualSpacing/>
        <w:rPr>
          <w:rFonts w:ascii="Times New Roman" w:eastAsia="Times New Roman" w:hAnsi="Times New Roman" w:cs="Times New Roman"/>
          <w:b/>
          <w:bCs/>
          <w:iCs/>
          <w:sz w:val="23"/>
          <w:szCs w:val="23"/>
          <w:lang w:eastAsia="pl-PL"/>
        </w:rPr>
      </w:pPr>
    </w:p>
    <w:p w14:paraId="023D99D2" w14:textId="77777777" w:rsidR="003D1A68" w:rsidRDefault="003D1A68" w:rsidP="00C07D63">
      <w:pPr>
        <w:widowControl w:val="0"/>
        <w:tabs>
          <w:tab w:val="left" w:pos="284"/>
        </w:tabs>
        <w:autoSpaceDE w:val="0"/>
        <w:autoSpaceDN w:val="0"/>
        <w:adjustRightInd w:val="0"/>
        <w:spacing w:after="0" w:line="240" w:lineRule="auto"/>
        <w:jc w:val="both"/>
        <w:rPr>
          <w:rFonts w:ascii="Times New Roman" w:eastAsia="Times New Roman" w:hAnsi="Times New Roman" w:cs="Times New Roman"/>
          <w:iCs/>
          <w:sz w:val="24"/>
          <w:szCs w:val="24"/>
          <w:lang w:eastAsia="pl-PL"/>
        </w:rPr>
      </w:pPr>
    </w:p>
    <w:p w14:paraId="3F5A1A75" w14:textId="77777777" w:rsidR="00925E4D" w:rsidRDefault="00925E4D" w:rsidP="00C07D63">
      <w:pPr>
        <w:widowControl w:val="0"/>
        <w:tabs>
          <w:tab w:val="left" w:pos="284"/>
        </w:tabs>
        <w:autoSpaceDE w:val="0"/>
        <w:autoSpaceDN w:val="0"/>
        <w:adjustRightInd w:val="0"/>
        <w:spacing w:after="0" w:line="240" w:lineRule="auto"/>
        <w:jc w:val="both"/>
        <w:rPr>
          <w:rFonts w:ascii="Times New Roman" w:eastAsia="Times New Roman" w:hAnsi="Times New Roman" w:cs="Times New Roman"/>
          <w:iCs/>
          <w:sz w:val="24"/>
          <w:szCs w:val="24"/>
          <w:lang w:eastAsia="pl-PL"/>
        </w:rPr>
      </w:pPr>
    </w:p>
    <w:p w14:paraId="7EB5C521" w14:textId="22E741CA" w:rsidR="00925E4D" w:rsidRDefault="00925E4D" w:rsidP="00C07D63">
      <w:pPr>
        <w:widowControl w:val="0"/>
        <w:tabs>
          <w:tab w:val="left" w:pos="284"/>
        </w:tabs>
        <w:autoSpaceDE w:val="0"/>
        <w:autoSpaceDN w:val="0"/>
        <w:adjustRightInd w:val="0"/>
        <w:spacing w:after="0" w:line="240" w:lineRule="auto"/>
        <w:jc w:val="both"/>
        <w:rPr>
          <w:rFonts w:ascii="Times New Roman" w:eastAsia="Times New Roman" w:hAnsi="Times New Roman" w:cs="Times New Roman"/>
          <w:iCs/>
          <w:sz w:val="24"/>
          <w:szCs w:val="24"/>
          <w:lang w:eastAsia="pl-PL"/>
        </w:rPr>
      </w:pPr>
      <w:r w:rsidRPr="00862611">
        <w:rPr>
          <w:rFonts w:ascii="Times New Roman" w:hAnsi="Times New Roman" w:cs="Times New Roman"/>
          <w:noProof/>
          <w:sz w:val="24"/>
          <w:szCs w:val="24"/>
          <w:lang w:eastAsia="pl-PL"/>
        </w:rPr>
        <mc:AlternateContent>
          <mc:Choice Requires="wps">
            <w:drawing>
              <wp:anchor distT="0" distB="0" distL="114300" distR="114300" simplePos="0" relativeHeight="251661312" behindDoc="0" locked="0" layoutInCell="1" allowOverlap="1" wp14:anchorId="140CDF7A" wp14:editId="02CF89B3">
                <wp:simplePos x="0" y="0"/>
                <wp:positionH relativeFrom="margin">
                  <wp:posOffset>3223895</wp:posOffset>
                </wp:positionH>
                <wp:positionV relativeFrom="paragraph">
                  <wp:posOffset>132080</wp:posOffset>
                </wp:positionV>
                <wp:extent cx="2369820" cy="1078230"/>
                <wp:effectExtent l="0" t="0" r="11430" b="2667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1078230"/>
                        </a:xfrm>
                        <a:prstGeom prst="rect">
                          <a:avLst/>
                        </a:prstGeom>
                        <a:solidFill>
                          <a:srgbClr val="FFFFFF"/>
                        </a:solidFill>
                        <a:ln w="9525">
                          <a:solidFill>
                            <a:srgbClr val="000000"/>
                          </a:solidFill>
                          <a:miter lim="800000"/>
                          <a:headEnd/>
                          <a:tailEnd/>
                        </a:ln>
                      </wps:spPr>
                      <wps:txbx>
                        <w:txbxContent>
                          <w:p w14:paraId="2CA89636" w14:textId="77777777" w:rsidR="00C92B8C" w:rsidRDefault="00C92B8C" w:rsidP="00D96335">
                            <w:pPr>
                              <w:spacing w:after="0" w:line="240" w:lineRule="auto"/>
                              <w:jc w:val="center"/>
                              <w:rPr>
                                <w:sz w:val="16"/>
                                <w:szCs w:val="16"/>
                              </w:rPr>
                            </w:pPr>
                          </w:p>
                          <w:p w14:paraId="51EEC302" w14:textId="77777777" w:rsidR="001B61F3" w:rsidRDefault="001B61F3" w:rsidP="00D96335">
                            <w:pPr>
                              <w:spacing w:after="0" w:line="240" w:lineRule="auto"/>
                              <w:jc w:val="center"/>
                              <w:rPr>
                                <w:sz w:val="16"/>
                                <w:szCs w:val="16"/>
                              </w:rPr>
                            </w:pPr>
                          </w:p>
                          <w:p w14:paraId="7DE0E878" w14:textId="77777777" w:rsidR="001B61F3" w:rsidRDefault="001B61F3" w:rsidP="00D96335">
                            <w:pPr>
                              <w:spacing w:after="0" w:line="240" w:lineRule="auto"/>
                              <w:jc w:val="center"/>
                              <w:rPr>
                                <w:sz w:val="16"/>
                                <w:szCs w:val="16"/>
                              </w:rPr>
                            </w:pPr>
                          </w:p>
                          <w:p w14:paraId="05E62DCC" w14:textId="77777777" w:rsidR="001B61F3" w:rsidRDefault="001B61F3" w:rsidP="00D96335">
                            <w:pPr>
                              <w:spacing w:after="0" w:line="240" w:lineRule="auto"/>
                              <w:jc w:val="center"/>
                              <w:rPr>
                                <w:sz w:val="16"/>
                                <w:szCs w:val="16"/>
                              </w:rPr>
                            </w:pPr>
                          </w:p>
                          <w:p w14:paraId="08C6E0C8" w14:textId="77777777" w:rsidR="001B61F3" w:rsidRDefault="001B61F3" w:rsidP="00D96335">
                            <w:pPr>
                              <w:spacing w:after="0" w:line="240" w:lineRule="auto"/>
                              <w:jc w:val="center"/>
                              <w:rPr>
                                <w:sz w:val="16"/>
                                <w:szCs w:val="16"/>
                              </w:rPr>
                            </w:pPr>
                          </w:p>
                          <w:p w14:paraId="275B1D9E" w14:textId="77777777" w:rsidR="001B61F3" w:rsidRDefault="001B61F3" w:rsidP="00D96335">
                            <w:pPr>
                              <w:spacing w:after="0" w:line="240" w:lineRule="auto"/>
                              <w:jc w:val="center"/>
                              <w:rPr>
                                <w:sz w:val="16"/>
                                <w:szCs w:val="16"/>
                              </w:rPr>
                            </w:pPr>
                          </w:p>
                          <w:p w14:paraId="31606572" w14:textId="77777777" w:rsidR="001B61F3" w:rsidRDefault="001B61F3" w:rsidP="00D96335">
                            <w:pPr>
                              <w:spacing w:after="0" w:line="240" w:lineRule="auto"/>
                              <w:jc w:val="center"/>
                              <w:rPr>
                                <w:sz w:val="16"/>
                                <w:szCs w:val="16"/>
                              </w:rPr>
                            </w:pPr>
                          </w:p>
                          <w:p w14:paraId="028E1F6D" w14:textId="4758F67C" w:rsidR="00C92B8C" w:rsidRPr="001B4498" w:rsidRDefault="00C92B8C" w:rsidP="00D96335">
                            <w:pPr>
                              <w:spacing w:after="0" w:line="240" w:lineRule="auto"/>
                              <w:jc w:val="center"/>
                              <w:rPr>
                                <w:sz w:val="16"/>
                                <w:szCs w:val="16"/>
                              </w:rPr>
                            </w:pPr>
                            <w:r>
                              <w:rPr>
                                <w:sz w:val="16"/>
                                <w:szCs w:val="16"/>
                              </w:rPr>
                              <w:t>Zastępca Prezydenta Miasta / osoba upoważniona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CDF7A" id="_x0000_t202" coordsize="21600,21600" o:spt="202" path="m,l,21600r21600,l21600,xe">
                <v:stroke joinstyle="miter"/>
                <v:path gradientshapeok="t" o:connecttype="rect"/>
              </v:shapetype>
              <v:shape id="Pole tekstowe 4" o:spid="_x0000_s1026" type="#_x0000_t202" style="position:absolute;left:0;text-align:left;margin-left:253.85pt;margin-top:10.4pt;width:186.6pt;height:84.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">
                <v:textbox>
                  <w:txbxContent>
                    <w:p w14:paraId="2CA89636" w14:textId="77777777" w:rsidR="00C92B8C" w:rsidRDefault="00C92B8C" w:rsidP="00D96335">
                      <w:pPr>
                        <w:spacing w:after="0" w:line="240" w:lineRule="auto"/>
                        <w:jc w:val="center"/>
                        <w:rPr>
                          <w:sz w:val="16"/>
                          <w:szCs w:val="16"/>
                        </w:rPr>
                      </w:pPr>
                    </w:p>
                    <w:p w14:paraId="51EEC302" w14:textId="77777777" w:rsidR="001B61F3" w:rsidRDefault="001B61F3" w:rsidP="00D96335">
                      <w:pPr>
                        <w:spacing w:after="0" w:line="240" w:lineRule="auto"/>
                        <w:jc w:val="center"/>
                        <w:rPr>
                          <w:sz w:val="16"/>
                          <w:szCs w:val="16"/>
                        </w:rPr>
                      </w:pPr>
                    </w:p>
                    <w:p w14:paraId="7DE0E878" w14:textId="77777777" w:rsidR="001B61F3" w:rsidRDefault="001B61F3" w:rsidP="00D96335">
                      <w:pPr>
                        <w:spacing w:after="0" w:line="240" w:lineRule="auto"/>
                        <w:jc w:val="center"/>
                        <w:rPr>
                          <w:sz w:val="16"/>
                          <w:szCs w:val="16"/>
                        </w:rPr>
                      </w:pPr>
                    </w:p>
                    <w:p w14:paraId="05E62DCC" w14:textId="77777777" w:rsidR="001B61F3" w:rsidRDefault="001B61F3" w:rsidP="00D96335">
                      <w:pPr>
                        <w:spacing w:after="0" w:line="240" w:lineRule="auto"/>
                        <w:jc w:val="center"/>
                        <w:rPr>
                          <w:sz w:val="16"/>
                          <w:szCs w:val="16"/>
                        </w:rPr>
                      </w:pPr>
                    </w:p>
                    <w:p w14:paraId="08C6E0C8" w14:textId="77777777" w:rsidR="001B61F3" w:rsidRDefault="001B61F3" w:rsidP="00D96335">
                      <w:pPr>
                        <w:spacing w:after="0" w:line="240" w:lineRule="auto"/>
                        <w:jc w:val="center"/>
                        <w:rPr>
                          <w:sz w:val="16"/>
                          <w:szCs w:val="16"/>
                        </w:rPr>
                      </w:pPr>
                    </w:p>
                    <w:p w14:paraId="275B1D9E" w14:textId="77777777" w:rsidR="001B61F3" w:rsidRDefault="001B61F3" w:rsidP="00D96335">
                      <w:pPr>
                        <w:spacing w:after="0" w:line="240" w:lineRule="auto"/>
                        <w:jc w:val="center"/>
                        <w:rPr>
                          <w:sz w:val="16"/>
                          <w:szCs w:val="16"/>
                        </w:rPr>
                      </w:pPr>
                    </w:p>
                    <w:p w14:paraId="31606572" w14:textId="77777777" w:rsidR="001B61F3" w:rsidRDefault="001B61F3" w:rsidP="00D96335">
                      <w:pPr>
                        <w:spacing w:after="0" w:line="240" w:lineRule="auto"/>
                        <w:jc w:val="center"/>
                        <w:rPr>
                          <w:sz w:val="16"/>
                          <w:szCs w:val="16"/>
                        </w:rPr>
                      </w:pPr>
                    </w:p>
                    <w:p w14:paraId="028E1F6D" w14:textId="4758F67C" w:rsidR="00C92B8C" w:rsidRPr="001B4498" w:rsidRDefault="00C92B8C" w:rsidP="00D96335">
                      <w:pPr>
                        <w:spacing w:after="0" w:line="240" w:lineRule="auto"/>
                        <w:jc w:val="center"/>
                        <w:rPr>
                          <w:sz w:val="16"/>
                          <w:szCs w:val="16"/>
                        </w:rPr>
                      </w:pPr>
                      <w:r>
                        <w:rPr>
                          <w:sz w:val="16"/>
                          <w:szCs w:val="16"/>
                        </w:rPr>
                        <w:t>Zastępca Prezydenta Miasta / osoba upoważniona</w:t>
                      </w:r>
                    </w:p>
                  </w:txbxContent>
                </v:textbox>
                <w10:wrap anchorx="margin"/>
              </v:shape>
            </w:pict>
          </mc:Fallback>
        </mc:AlternateContent>
      </w:r>
      <w:r w:rsidRPr="00862611">
        <w:rPr>
          <w:rFonts w:ascii="Times New Roman" w:hAnsi="Times New Roman" w:cs="Times New Roman"/>
          <w:noProof/>
          <w:sz w:val="24"/>
          <w:szCs w:val="24"/>
          <w:lang w:eastAsia="pl-PL"/>
        </w:rPr>
        <mc:AlternateContent>
          <mc:Choice Requires="wps">
            <w:drawing>
              <wp:anchor distT="0" distB="0" distL="114300" distR="114300" simplePos="0" relativeHeight="251653120" behindDoc="0" locked="0" layoutInCell="1" allowOverlap="1" wp14:anchorId="4CE6070A" wp14:editId="2A39EE75">
                <wp:simplePos x="0" y="0"/>
                <wp:positionH relativeFrom="margin">
                  <wp:posOffset>280670</wp:posOffset>
                </wp:positionH>
                <wp:positionV relativeFrom="paragraph">
                  <wp:posOffset>132080</wp:posOffset>
                </wp:positionV>
                <wp:extent cx="2369820" cy="1078230"/>
                <wp:effectExtent l="0" t="0" r="11430" b="2667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1078230"/>
                        </a:xfrm>
                        <a:prstGeom prst="rect">
                          <a:avLst/>
                        </a:prstGeom>
                        <a:solidFill>
                          <a:srgbClr val="FFFFFF"/>
                        </a:solidFill>
                        <a:ln w="9525">
                          <a:solidFill>
                            <a:srgbClr val="000000"/>
                          </a:solidFill>
                          <a:miter lim="800000"/>
                          <a:headEnd/>
                          <a:tailEnd/>
                        </a:ln>
                      </wps:spPr>
                      <wps:txbx>
                        <w:txbxContent>
                          <w:p w14:paraId="517CDCD2" w14:textId="4C7605C5" w:rsidR="00C92B8C" w:rsidRDefault="00C92B8C" w:rsidP="00D96335">
                            <w:pPr>
                              <w:spacing w:after="0" w:line="240" w:lineRule="auto"/>
                              <w:jc w:val="center"/>
                              <w:rPr>
                                <w:sz w:val="16"/>
                                <w:szCs w:val="16"/>
                              </w:rPr>
                            </w:pPr>
                            <w:r>
                              <w:rPr>
                                <w:sz w:val="16"/>
                                <w:szCs w:val="16"/>
                              </w:rPr>
                              <w:t>DYREKTOR WYDZIAŁU</w:t>
                            </w:r>
                          </w:p>
                          <w:p w14:paraId="649871F7" w14:textId="1C5AED26" w:rsidR="00C92B8C" w:rsidRDefault="00C92B8C" w:rsidP="00D96335">
                            <w:pPr>
                              <w:spacing w:after="0" w:line="240" w:lineRule="auto"/>
                              <w:jc w:val="center"/>
                              <w:rPr>
                                <w:sz w:val="16"/>
                                <w:szCs w:val="16"/>
                              </w:rPr>
                            </w:pPr>
                            <w:r>
                              <w:rPr>
                                <w:sz w:val="16"/>
                                <w:szCs w:val="16"/>
                              </w:rPr>
                              <w:t>Maciej Gleba</w:t>
                            </w:r>
                          </w:p>
                          <w:p w14:paraId="0B7DD6B3" w14:textId="77777777" w:rsidR="00C92B8C" w:rsidRDefault="00C92B8C" w:rsidP="00D96335">
                            <w:pPr>
                              <w:spacing w:after="0" w:line="240" w:lineRule="auto"/>
                              <w:jc w:val="center"/>
                              <w:rPr>
                                <w:sz w:val="16"/>
                                <w:szCs w:val="16"/>
                              </w:rPr>
                            </w:pPr>
                          </w:p>
                          <w:p w14:paraId="094DB45F" w14:textId="77777777" w:rsidR="00C92B8C" w:rsidRDefault="00C92B8C" w:rsidP="00D96335">
                            <w:pPr>
                              <w:spacing w:after="0" w:line="240" w:lineRule="auto"/>
                              <w:jc w:val="center"/>
                              <w:rPr>
                                <w:sz w:val="16"/>
                                <w:szCs w:val="16"/>
                              </w:rPr>
                            </w:pPr>
                          </w:p>
                          <w:p w14:paraId="3E30409A" w14:textId="77777777" w:rsidR="00C92B8C" w:rsidRDefault="00C92B8C" w:rsidP="00D96335">
                            <w:pPr>
                              <w:spacing w:after="0" w:line="240" w:lineRule="auto"/>
                              <w:jc w:val="center"/>
                              <w:rPr>
                                <w:sz w:val="16"/>
                                <w:szCs w:val="16"/>
                              </w:rPr>
                            </w:pPr>
                          </w:p>
                          <w:p w14:paraId="7E46582C" w14:textId="48F470CE" w:rsidR="00C92B8C" w:rsidRPr="001B4498" w:rsidRDefault="00C92B8C" w:rsidP="00D96335">
                            <w:pPr>
                              <w:spacing w:after="0" w:line="240" w:lineRule="auto"/>
                              <w:jc w:val="center"/>
                              <w:rPr>
                                <w:sz w:val="16"/>
                                <w:szCs w:val="16"/>
                              </w:rPr>
                            </w:pPr>
                            <w:r>
                              <w:rPr>
                                <w:sz w:val="16"/>
                                <w:szCs w:val="16"/>
                              </w:rPr>
                              <w:t>Data/</w:t>
                            </w:r>
                            <w:r w:rsidRPr="00A52924">
                              <w:rPr>
                                <w:sz w:val="16"/>
                                <w:szCs w:val="16"/>
                              </w:rPr>
                              <w:t xml:space="preserve"> </w:t>
                            </w:r>
                            <w:r w:rsidRPr="00502E4A">
                              <w:rPr>
                                <w:sz w:val="16"/>
                                <w:szCs w:val="16"/>
                              </w:rPr>
                              <w:t>Data/podpis dyrektora</w:t>
                            </w:r>
                            <w:r>
                              <w:rPr>
                                <w:sz w:val="16"/>
                                <w:szCs w:val="16"/>
                              </w:rPr>
                              <w:t>/kierownika</w:t>
                            </w:r>
                            <w:r w:rsidRPr="00502E4A">
                              <w:rPr>
                                <w:sz w:val="16"/>
                                <w:szCs w:val="16"/>
                              </w:rPr>
                              <w:t xml:space="preserve"> wydziału</w:t>
                            </w:r>
                            <w:r>
                              <w:rPr>
                                <w:sz w:val="16"/>
                                <w:szCs w:val="16"/>
                              </w:rPr>
                              <w:t xml:space="preserve">/biura/referatu </w:t>
                            </w:r>
                            <w:r w:rsidRPr="00BE5C5F">
                              <w:rPr>
                                <w:sz w:val="16"/>
                                <w:szCs w:val="16"/>
                              </w:rPr>
                              <w:t>odpowiedzialne</w:t>
                            </w:r>
                            <w:r>
                              <w:rPr>
                                <w:sz w:val="16"/>
                                <w:szCs w:val="16"/>
                              </w:rPr>
                              <w:t>go</w:t>
                            </w:r>
                            <w:r w:rsidRPr="00BE5C5F">
                              <w:rPr>
                                <w:sz w:val="16"/>
                                <w:szCs w:val="16"/>
                              </w:rPr>
                              <w:t xml:space="preserve"> merytorycznie za przygotowanie 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6070A" id="Pole tekstowe 3" o:spid="_x0000_s1027" type="#_x0000_t202" style="position:absolute;left:0;text-align:left;margin-left:22.1pt;margin-top:10.4pt;width:186.6pt;height:84.9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">
                <v:textbox>
                  <w:txbxContent>
                    <w:p w14:paraId="517CDCD2" w14:textId="4C7605C5" w:rsidR="00C92B8C" w:rsidRDefault="00C92B8C" w:rsidP="00D96335">
                      <w:pPr>
                        <w:spacing w:after="0" w:line="240" w:lineRule="auto"/>
                        <w:jc w:val="center"/>
                        <w:rPr>
                          <w:sz w:val="16"/>
                          <w:szCs w:val="16"/>
                        </w:rPr>
                      </w:pPr>
                      <w:r>
                        <w:rPr>
                          <w:sz w:val="16"/>
                          <w:szCs w:val="16"/>
                        </w:rPr>
                        <w:t>DYREKTOR WYDZIAŁU</w:t>
                      </w:r>
                    </w:p>
                    <w:p w14:paraId="649871F7" w14:textId="1C5AED26" w:rsidR="00C92B8C" w:rsidRDefault="00C92B8C" w:rsidP="00D96335">
                      <w:pPr>
                        <w:spacing w:after="0" w:line="240" w:lineRule="auto"/>
                        <w:jc w:val="center"/>
                        <w:rPr>
                          <w:sz w:val="16"/>
                          <w:szCs w:val="16"/>
                        </w:rPr>
                      </w:pPr>
                      <w:r>
                        <w:rPr>
                          <w:sz w:val="16"/>
                          <w:szCs w:val="16"/>
                        </w:rPr>
                        <w:t>Maciej Gleba</w:t>
                      </w:r>
                    </w:p>
                    <w:p w14:paraId="0B7DD6B3" w14:textId="77777777" w:rsidR="00C92B8C" w:rsidRDefault="00C92B8C" w:rsidP="00D96335">
                      <w:pPr>
                        <w:spacing w:after="0" w:line="240" w:lineRule="auto"/>
                        <w:jc w:val="center"/>
                        <w:rPr>
                          <w:sz w:val="16"/>
                          <w:szCs w:val="16"/>
                        </w:rPr>
                      </w:pPr>
                    </w:p>
                    <w:p w14:paraId="094DB45F" w14:textId="77777777" w:rsidR="00C92B8C" w:rsidRDefault="00C92B8C" w:rsidP="00D96335">
                      <w:pPr>
                        <w:spacing w:after="0" w:line="240" w:lineRule="auto"/>
                        <w:jc w:val="center"/>
                        <w:rPr>
                          <w:sz w:val="16"/>
                          <w:szCs w:val="16"/>
                        </w:rPr>
                      </w:pPr>
                    </w:p>
                    <w:p w14:paraId="3E30409A" w14:textId="77777777" w:rsidR="00C92B8C" w:rsidRDefault="00C92B8C" w:rsidP="00D96335">
                      <w:pPr>
                        <w:spacing w:after="0" w:line="240" w:lineRule="auto"/>
                        <w:jc w:val="center"/>
                        <w:rPr>
                          <w:sz w:val="16"/>
                          <w:szCs w:val="16"/>
                        </w:rPr>
                      </w:pPr>
                    </w:p>
                    <w:p w14:paraId="7E46582C" w14:textId="48F470CE" w:rsidR="00C92B8C" w:rsidRPr="001B4498" w:rsidRDefault="00C92B8C" w:rsidP="00D96335">
                      <w:pPr>
                        <w:spacing w:after="0" w:line="240" w:lineRule="auto"/>
                        <w:jc w:val="center"/>
                        <w:rPr>
                          <w:sz w:val="16"/>
                          <w:szCs w:val="16"/>
                        </w:rPr>
                      </w:pPr>
                      <w:r>
                        <w:rPr>
                          <w:sz w:val="16"/>
                          <w:szCs w:val="16"/>
                        </w:rPr>
                        <w:t>Data/</w:t>
                      </w:r>
                      <w:r w:rsidRPr="00A52924">
                        <w:rPr>
                          <w:sz w:val="16"/>
                          <w:szCs w:val="16"/>
                        </w:rPr>
                        <w:t xml:space="preserve"> </w:t>
                      </w:r>
                      <w:r w:rsidRPr="00502E4A">
                        <w:rPr>
                          <w:sz w:val="16"/>
                          <w:szCs w:val="16"/>
                        </w:rPr>
                        <w:t>Data/podpis dyrektora</w:t>
                      </w:r>
                      <w:r>
                        <w:rPr>
                          <w:sz w:val="16"/>
                          <w:szCs w:val="16"/>
                        </w:rPr>
                        <w:t>/kierownika</w:t>
                      </w:r>
                      <w:r w:rsidRPr="00502E4A">
                        <w:rPr>
                          <w:sz w:val="16"/>
                          <w:szCs w:val="16"/>
                        </w:rPr>
                        <w:t xml:space="preserve"> wydziału</w:t>
                      </w:r>
                      <w:r>
                        <w:rPr>
                          <w:sz w:val="16"/>
                          <w:szCs w:val="16"/>
                        </w:rPr>
                        <w:t xml:space="preserve">/biura/referatu </w:t>
                      </w:r>
                      <w:r w:rsidRPr="00BE5C5F">
                        <w:rPr>
                          <w:sz w:val="16"/>
                          <w:szCs w:val="16"/>
                        </w:rPr>
                        <w:t>odpowiedzialne</w:t>
                      </w:r>
                      <w:r>
                        <w:rPr>
                          <w:sz w:val="16"/>
                          <w:szCs w:val="16"/>
                        </w:rPr>
                        <w:t>go</w:t>
                      </w:r>
                      <w:r w:rsidRPr="00BE5C5F">
                        <w:rPr>
                          <w:sz w:val="16"/>
                          <w:szCs w:val="16"/>
                        </w:rPr>
                        <w:t xml:space="preserve"> merytorycznie za przygotowanie zamówienia</w:t>
                      </w:r>
                    </w:p>
                  </w:txbxContent>
                </v:textbox>
                <w10:wrap anchorx="margin"/>
              </v:shape>
            </w:pict>
          </mc:Fallback>
        </mc:AlternateContent>
      </w:r>
    </w:p>
    <w:p w14:paraId="27A2D13A" w14:textId="2798905F" w:rsidR="00FD59DC" w:rsidRPr="00862611" w:rsidRDefault="00FD59DC" w:rsidP="00C07D63">
      <w:pPr>
        <w:widowControl w:val="0"/>
        <w:tabs>
          <w:tab w:val="left" w:pos="284"/>
        </w:tabs>
        <w:autoSpaceDE w:val="0"/>
        <w:autoSpaceDN w:val="0"/>
        <w:adjustRightInd w:val="0"/>
        <w:spacing w:after="0" w:line="240" w:lineRule="auto"/>
        <w:jc w:val="both"/>
        <w:rPr>
          <w:rFonts w:ascii="Times New Roman" w:eastAsia="Times New Roman" w:hAnsi="Times New Roman" w:cs="Times New Roman"/>
          <w:iCs/>
          <w:sz w:val="24"/>
          <w:szCs w:val="24"/>
          <w:lang w:eastAsia="pl-PL"/>
        </w:rPr>
      </w:pPr>
    </w:p>
    <w:p w14:paraId="2C417297" w14:textId="77777777" w:rsidR="0073509D" w:rsidRPr="00862611" w:rsidRDefault="0073509D" w:rsidP="00C07D63">
      <w:pPr>
        <w:widowControl w:val="0"/>
        <w:tabs>
          <w:tab w:val="left" w:pos="-20896"/>
          <w:tab w:val="left" w:pos="284"/>
        </w:tabs>
        <w:suppressAutoHyphens/>
        <w:spacing w:after="0" w:line="240" w:lineRule="auto"/>
        <w:jc w:val="both"/>
        <w:rPr>
          <w:rFonts w:ascii="Times New Roman" w:hAnsi="Times New Roman" w:cs="Times New Roman"/>
          <w:sz w:val="24"/>
          <w:szCs w:val="24"/>
        </w:rPr>
      </w:pPr>
    </w:p>
    <w:p w14:paraId="5EB06442" w14:textId="6D62D757" w:rsidR="00D96335" w:rsidRPr="00862611" w:rsidRDefault="00D96335" w:rsidP="00C07D63">
      <w:pPr>
        <w:widowControl w:val="0"/>
        <w:tabs>
          <w:tab w:val="left" w:pos="-20896"/>
          <w:tab w:val="left" w:pos="284"/>
        </w:tabs>
        <w:suppressAutoHyphens/>
        <w:spacing w:after="0" w:line="240" w:lineRule="auto"/>
        <w:jc w:val="both"/>
        <w:rPr>
          <w:rFonts w:ascii="Times New Roman" w:hAnsi="Times New Roman" w:cs="Times New Roman"/>
          <w:sz w:val="24"/>
          <w:szCs w:val="24"/>
        </w:rPr>
      </w:pPr>
    </w:p>
    <w:p w14:paraId="30032692" w14:textId="64936B3E" w:rsidR="00D96335" w:rsidRPr="00862611" w:rsidRDefault="00D96335" w:rsidP="00C07D63">
      <w:pPr>
        <w:widowControl w:val="0"/>
        <w:tabs>
          <w:tab w:val="left" w:pos="-20896"/>
          <w:tab w:val="left" w:pos="284"/>
        </w:tabs>
        <w:suppressAutoHyphens/>
        <w:spacing w:after="0" w:line="240" w:lineRule="auto"/>
        <w:jc w:val="both"/>
        <w:rPr>
          <w:rFonts w:ascii="Times New Roman" w:hAnsi="Times New Roman" w:cs="Times New Roman"/>
          <w:sz w:val="24"/>
          <w:szCs w:val="24"/>
        </w:rPr>
      </w:pPr>
    </w:p>
    <w:p w14:paraId="068602EB" w14:textId="77777777" w:rsidR="008B366C" w:rsidRPr="00862611" w:rsidRDefault="008B366C" w:rsidP="00C07D63">
      <w:pPr>
        <w:widowControl w:val="0"/>
        <w:tabs>
          <w:tab w:val="left" w:pos="-20896"/>
          <w:tab w:val="left" w:pos="284"/>
        </w:tabs>
        <w:suppressAutoHyphens/>
        <w:spacing w:after="0" w:line="240" w:lineRule="auto"/>
        <w:jc w:val="both"/>
        <w:rPr>
          <w:rFonts w:ascii="Times New Roman" w:hAnsi="Times New Roman" w:cs="Times New Roman"/>
          <w:sz w:val="24"/>
          <w:szCs w:val="24"/>
        </w:rPr>
      </w:pPr>
    </w:p>
    <w:p w14:paraId="38FDA4D9" w14:textId="77777777" w:rsidR="00D96335" w:rsidRDefault="00D96335" w:rsidP="00C07D63">
      <w:pPr>
        <w:widowControl w:val="0"/>
        <w:tabs>
          <w:tab w:val="left" w:pos="-20896"/>
          <w:tab w:val="left" w:pos="284"/>
        </w:tabs>
        <w:suppressAutoHyphens/>
        <w:spacing w:after="0" w:line="240" w:lineRule="auto"/>
        <w:jc w:val="both"/>
        <w:rPr>
          <w:rFonts w:ascii="Times New Roman" w:hAnsi="Times New Roman" w:cs="Times New Roman"/>
          <w:sz w:val="24"/>
          <w:szCs w:val="24"/>
        </w:rPr>
      </w:pPr>
    </w:p>
    <w:p w14:paraId="5A9769FC" w14:textId="77777777" w:rsidR="00925E4D" w:rsidRDefault="00925E4D" w:rsidP="00C07D63">
      <w:pPr>
        <w:widowControl w:val="0"/>
        <w:tabs>
          <w:tab w:val="left" w:pos="-20896"/>
          <w:tab w:val="left" w:pos="284"/>
        </w:tabs>
        <w:suppressAutoHyphens/>
        <w:spacing w:after="0" w:line="240" w:lineRule="auto"/>
        <w:jc w:val="both"/>
        <w:rPr>
          <w:rFonts w:ascii="Times New Roman" w:hAnsi="Times New Roman" w:cs="Times New Roman"/>
          <w:sz w:val="24"/>
          <w:szCs w:val="24"/>
        </w:rPr>
      </w:pPr>
    </w:p>
    <w:p w14:paraId="4110F648" w14:textId="77777777" w:rsidR="00925E4D" w:rsidRPr="00862611" w:rsidRDefault="00925E4D" w:rsidP="00C07D63">
      <w:pPr>
        <w:widowControl w:val="0"/>
        <w:tabs>
          <w:tab w:val="left" w:pos="-20896"/>
          <w:tab w:val="left" w:pos="284"/>
        </w:tabs>
        <w:suppressAutoHyphens/>
        <w:spacing w:after="0" w:line="240" w:lineRule="auto"/>
        <w:jc w:val="both"/>
        <w:rPr>
          <w:rFonts w:ascii="Times New Roman" w:hAnsi="Times New Roman" w:cs="Times New Roman"/>
          <w:sz w:val="24"/>
          <w:szCs w:val="24"/>
        </w:rPr>
      </w:pPr>
    </w:p>
    <w:p w14:paraId="75A9FA9C" w14:textId="5160B4E2" w:rsidR="00D96335" w:rsidRPr="00862611" w:rsidRDefault="00925E4D" w:rsidP="00C07D63">
      <w:pPr>
        <w:widowControl w:val="0"/>
        <w:tabs>
          <w:tab w:val="left" w:pos="-20896"/>
          <w:tab w:val="left" w:pos="284"/>
        </w:tabs>
        <w:suppressAutoHyphens/>
        <w:spacing w:after="0" w:line="240" w:lineRule="auto"/>
        <w:jc w:val="both"/>
        <w:rPr>
          <w:rFonts w:ascii="Times New Roman" w:hAnsi="Times New Roman" w:cs="Times New Roman"/>
          <w:sz w:val="24"/>
          <w:szCs w:val="24"/>
        </w:rPr>
      </w:pPr>
      <w:r w:rsidRPr="00862611">
        <w:rPr>
          <w:rFonts w:ascii="Times New Roman" w:hAnsi="Times New Roman" w:cs="Times New Roman"/>
          <w:noProof/>
          <w:sz w:val="24"/>
          <w:szCs w:val="24"/>
          <w:lang w:eastAsia="pl-PL"/>
        </w:rPr>
        <mc:AlternateContent>
          <mc:Choice Requires="wps">
            <w:drawing>
              <wp:anchor distT="0" distB="0" distL="114300" distR="114300" simplePos="0" relativeHeight="251665408" behindDoc="0" locked="0" layoutInCell="1" allowOverlap="1" wp14:anchorId="7BFBB704" wp14:editId="1F1BCE68">
                <wp:simplePos x="0" y="0"/>
                <wp:positionH relativeFrom="margin">
                  <wp:posOffset>3223895</wp:posOffset>
                </wp:positionH>
                <wp:positionV relativeFrom="paragraph">
                  <wp:posOffset>69215</wp:posOffset>
                </wp:positionV>
                <wp:extent cx="2428875" cy="1257300"/>
                <wp:effectExtent l="0" t="0" r="28575" b="1905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257300"/>
                        </a:xfrm>
                        <a:prstGeom prst="rect">
                          <a:avLst/>
                        </a:prstGeom>
                        <a:solidFill>
                          <a:srgbClr val="FFFFFF"/>
                        </a:solidFill>
                        <a:ln w="9525">
                          <a:solidFill>
                            <a:srgbClr val="000000"/>
                          </a:solidFill>
                          <a:miter lim="800000"/>
                          <a:headEnd/>
                          <a:tailEnd/>
                        </a:ln>
                      </wps:spPr>
                      <wps:txbx>
                        <w:txbxContent>
                          <w:p w14:paraId="052D7615" w14:textId="77777777" w:rsidR="00C92B8C" w:rsidRDefault="00C92B8C" w:rsidP="00D96335">
                            <w:pPr>
                              <w:spacing w:after="0" w:line="240" w:lineRule="auto"/>
                              <w:jc w:val="center"/>
                              <w:rPr>
                                <w:sz w:val="16"/>
                                <w:szCs w:val="16"/>
                              </w:rPr>
                            </w:pPr>
                          </w:p>
                          <w:p w14:paraId="39BB6DD1" w14:textId="57CE7FC9" w:rsidR="00C92B8C" w:rsidRDefault="00C92B8C" w:rsidP="00D96335">
                            <w:pPr>
                              <w:pStyle w:val="Bezodstpw"/>
                              <w:jc w:val="center"/>
                              <w:rPr>
                                <w:rFonts w:asciiTheme="minorHAnsi" w:eastAsiaTheme="minorHAnsi" w:hAnsiTheme="minorHAnsi" w:cstheme="minorBidi"/>
                                <w:kern w:val="0"/>
                                <w:sz w:val="16"/>
                                <w:szCs w:val="16"/>
                                <w:lang w:eastAsia="en-US"/>
                              </w:rPr>
                            </w:pPr>
                          </w:p>
                          <w:p w14:paraId="280926E0" w14:textId="69749005" w:rsidR="00C92B8C" w:rsidRDefault="00C92B8C" w:rsidP="00D96335">
                            <w:pPr>
                              <w:pStyle w:val="Bezodstpw"/>
                              <w:jc w:val="center"/>
                              <w:rPr>
                                <w:rFonts w:asciiTheme="minorHAnsi" w:eastAsiaTheme="minorHAnsi" w:hAnsiTheme="minorHAnsi" w:cstheme="minorBidi"/>
                                <w:kern w:val="0"/>
                                <w:sz w:val="16"/>
                                <w:szCs w:val="16"/>
                                <w:lang w:eastAsia="en-US"/>
                              </w:rPr>
                            </w:pPr>
                            <w:r>
                              <w:rPr>
                                <w:rFonts w:asciiTheme="minorHAnsi" w:eastAsiaTheme="minorHAnsi" w:hAnsiTheme="minorHAnsi" w:cstheme="minorBidi"/>
                                <w:kern w:val="0"/>
                                <w:sz w:val="16"/>
                                <w:szCs w:val="16"/>
                                <w:lang w:eastAsia="en-US"/>
                              </w:rPr>
                              <w:t>Beata Moskal - Słaniewska</w:t>
                            </w:r>
                          </w:p>
                          <w:p w14:paraId="661FA689" w14:textId="77777777" w:rsidR="00C92B8C" w:rsidRDefault="00C92B8C" w:rsidP="00D96335">
                            <w:pPr>
                              <w:pStyle w:val="Bezodstpw"/>
                              <w:jc w:val="center"/>
                              <w:rPr>
                                <w:rFonts w:asciiTheme="minorHAnsi" w:eastAsiaTheme="minorHAnsi" w:hAnsiTheme="minorHAnsi" w:cstheme="minorBidi"/>
                                <w:kern w:val="0"/>
                                <w:sz w:val="16"/>
                                <w:szCs w:val="16"/>
                                <w:lang w:eastAsia="en-US"/>
                              </w:rPr>
                            </w:pPr>
                          </w:p>
                          <w:p w14:paraId="08CA2987" w14:textId="77777777" w:rsidR="00C92B8C" w:rsidRDefault="00C92B8C" w:rsidP="00D96335">
                            <w:pPr>
                              <w:pStyle w:val="Bezodstpw"/>
                              <w:jc w:val="center"/>
                              <w:rPr>
                                <w:rFonts w:asciiTheme="minorHAnsi" w:eastAsiaTheme="minorHAnsi" w:hAnsiTheme="minorHAnsi" w:cstheme="minorBidi"/>
                                <w:kern w:val="0"/>
                                <w:sz w:val="16"/>
                                <w:szCs w:val="16"/>
                                <w:lang w:eastAsia="en-US"/>
                              </w:rPr>
                            </w:pPr>
                          </w:p>
                          <w:p w14:paraId="4EA7C6EE" w14:textId="77777777" w:rsidR="00C92B8C" w:rsidRDefault="00C92B8C" w:rsidP="00D96335">
                            <w:pPr>
                              <w:pStyle w:val="Bezodstpw"/>
                              <w:jc w:val="center"/>
                              <w:rPr>
                                <w:rFonts w:asciiTheme="minorHAnsi" w:eastAsiaTheme="minorHAnsi" w:hAnsiTheme="minorHAnsi" w:cstheme="minorBidi"/>
                                <w:kern w:val="0"/>
                                <w:sz w:val="16"/>
                                <w:szCs w:val="16"/>
                                <w:lang w:eastAsia="en-US"/>
                              </w:rPr>
                            </w:pPr>
                          </w:p>
                          <w:p w14:paraId="15877CB8" w14:textId="77777777" w:rsidR="00C92B8C" w:rsidRDefault="00C92B8C" w:rsidP="00D96335">
                            <w:pPr>
                              <w:pStyle w:val="Bezodstpw"/>
                              <w:jc w:val="center"/>
                              <w:rPr>
                                <w:rFonts w:asciiTheme="minorHAnsi" w:eastAsiaTheme="minorHAnsi" w:hAnsiTheme="minorHAnsi" w:cstheme="minorBidi"/>
                                <w:kern w:val="0"/>
                                <w:sz w:val="16"/>
                                <w:szCs w:val="16"/>
                                <w:lang w:eastAsia="en-US"/>
                              </w:rPr>
                            </w:pPr>
                          </w:p>
                          <w:p w14:paraId="09C853AC" w14:textId="77777777" w:rsidR="00C92B8C" w:rsidRDefault="00C92B8C" w:rsidP="00D96335">
                            <w:pPr>
                              <w:pStyle w:val="Bezodstpw"/>
                              <w:jc w:val="center"/>
                              <w:rPr>
                                <w:rFonts w:asciiTheme="minorHAnsi" w:eastAsiaTheme="minorHAnsi" w:hAnsiTheme="minorHAnsi" w:cstheme="minorBidi"/>
                                <w:kern w:val="0"/>
                                <w:sz w:val="16"/>
                                <w:szCs w:val="16"/>
                                <w:lang w:eastAsia="en-US"/>
                              </w:rPr>
                            </w:pPr>
                          </w:p>
                          <w:p w14:paraId="24D459AB" w14:textId="77777777" w:rsidR="00C92B8C" w:rsidRPr="00E06D2E" w:rsidRDefault="00C92B8C" w:rsidP="00D96335">
                            <w:pPr>
                              <w:pStyle w:val="Bezodstpw"/>
                              <w:jc w:val="center"/>
                              <w:rPr>
                                <w:rFonts w:asciiTheme="minorHAnsi" w:eastAsiaTheme="minorHAnsi" w:hAnsiTheme="minorHAnsi" w:cstheme="minorBidi"/>
                                <w:kern w:val="0"/>
                                <w:sz w:val="16"/>
                                <w:szCs w:val="16"/>
                                <w:lang w:eastAsia="en-US"/>
                              </w:rPr>
                            </w:pPr>
                            <w:r w:rsidRPr="00E06D2E">
                              <w:rPr>
                                <w:rFonts w:asciiTheme="minorHAnsi" w:eastAsiaTheme="minorHAnsi" w:hAnsiTheme="minorHAnsi" w:cstheme="minorBidi"/>
                                <w:kern w:val="0"/>
                                <w:sz w:val="16"/>
                                <w:szCs w:val="16"/>
                                <w:lang w:eastAsia="en-US"/>
                              </w:rPr>
                              <w:t>Prezydent Miasta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BB704" id="Pole tekstowe 2" o:spid="_x0000_s1028" type="#_x0000_t202" style="position:absolute;left:0;text-align:left;margin-left:253.85pt;margin-top:5.45pt;width:191.25pt;height:9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">
                <v:textbox>
                  <w:txbxContent>
                    <w:p w14:paraId="052D7615" w14:textId="77777777" w:rsidR="00C92B8C" w:rsidRDefault="00C92B8C" w:rsidP="00D96335">
                      <w:pPr>
                        <w:spacing w:after="0" w:line="240" w:lineRule="auto"/>
                        <w:jc w:val="center"/>
                        <w:rPr>
                          <w:sz w:val="16"/>
                          <w:szCs w:val="16"/>
                        </w:rPr>
                      </w:pPr>
                    </w:p>
                    <w:p w14:paraId="39BB6DD1" w14:textId="57CE7FC9" w:rsidR="00C92B8C" w:rsidRDefault="00C92B8C" w:rsidP="00D96335">
                      <w:pPr>
                        <w:pStyle w:val="Bezodstpw"/>
                        <w:jc w:val="center"/>
                        <w:rPr>
                          <w:rFonts w:asciiTheme="minorHAnsi" w:eastAsiaTheme="minorHAnsi" w:hAnsiTheme="minorHAnsi" w:cstheme="minorBidi"/>
                          <w:kern w:val="0"/>
                          <w:sz w:val="16"/>
                          <w:szCs w:val="16"/>
                          <w:lang w:eastAsia="en-US"/>
                        </w:rPr>
                      </w:pPr>
                    </w:p>
                    <w:p w14:paraId="280926E0" w14:textId="69749005" w:rsidR="00C92B8C" w:rsidRDefault="00C92B8C" w:rsidP="00D96335">
                      <w:pPr>
                        <w:pStyle w:val="Bezodstpw"/>
                        <w:jc w:val="center"/>
                        <w:rPr>
                          <w:rFonts w:asciiTheme="minorHAnsi" w:eastAsiaTheme="minorHAnsi" w:hAnsiTheme="minorHAnsi" w:cstheme="minorBidi"/>
                          <w:kern w:val="0"/>
                          <w:sz w:val="16"/>
                          <w:szCs w:val="16"/>
                          <w:lang w:eastAsia="en-US"/>
                        </w:rPr>
                      </w:pPr>
                      <w:r>
                        <w:rPr>
                          <w:rFonts w:asciiTheme="minorHAnsi" w:eastAsiaTheme="minorHAnsi" w:hAnsiTheme="minorHAnsi" w:cstheme="minorBidi"/>
                          <w:kern w:val="0"/>
                          <w:sz w:val="16"/>
                          <w:szCs w:val="16"/>
                          <w:lang w:eastAsia="en-US"/>
                        </w:rPr>
                        <w:t>Beata Moskal - Słaniewska</w:t>
                      </w:r>
                    </w:p>
                    <w:p w14:paraId="661FA689" w14:textId="77777777" w:rsidR="00C92B8C" w:rsidRDefault="00C92B8C" w:rsidP="00D96335">
                      <w:pPr>
                        <w:pStyle w:val="Bezodstpw"/>
                        <w:jc w:val="center"/>
                        <w:rPr>
                          <w:rFonts w:asciiTheme="minorHAnsi" w:eastAsiaTheme="minorHAnsi" w:hAnsiTheme="minorHAnsi" w:cstheme="minorBidi"/>
                          <w:kern w:val="0"/>
                          <w:sz w:val="16"/>
                          <w:szCs w:val="16"/>
                          <w:lang w:eastAsia="en-US"/>
                        </w:rPr>
                      </w:pPr>
                    </w:p>
                    <w:p w14:paraId="08CA2987" w14:textId="77777777" w:rsidR="00C92B8C" w:rsidRDefault="00C92B8C" w:rsidP="00D96335">
                      <w:pPr>
                        <w:pStyle w:val="Bezodstpw"/>
                        <w:jc w:val="center"/>
                        <w:rPr>
                          <w:rFonts w:asciiTheme="minorHAnsi" w:eastAsiaTheme="minorHAnsi" w:hAnsiTheme="minorHAnsi" w:cstheme="minorBidi"/>
                          <w:kern w:val="0"/>
                          <w:sz w:val="16"/>
                          <w:szCs w:val="16"/>
                          <w:lang w:eastAsia="en-US"/>
                        </w:rPr>
                      </w:pPr>
                    </w:p>
                    <w:p w14:paraId="4EA7C6EE" w14:textId="77777777" w:rsidR="00C92B8C" w:rsidRDefault="00C92B8C" w:rsidP="00D96335">
                      <w:pPr>
                        <w:pStyle w:val="Bezodstpw"/>
                        <w:jc w:val="center"/>
                        <w:rPr>
                          <w:rFonts w:asciiTheme="minorHAnsi" w:eastAsiaTheme="minorHAnsi" w:hAnsiTheme="minorHAnsi" w:cstheme="minorBidi"/>
                          <w:kern w:val="0"/>
                          <w:sz w:val="16"/>
                          <w:szCs w:val="16"/>
                          <w:lang w:eastAsia="en-US"/>
                        </w:rPr>
                      </w:pPr>
                    </w:p>
                    <w:p w14:paraId="15877CB8" w14:textId="77777777" w:rsidR="00C92B8C" w:rsidRDefault="00C92B8C" w:rsidP="00D96335">
                      <w:pPr>
                        <w:pStyle w:val="Bezodstpw"/>
                        <w:jc w:val="center"/>
                        <w:rPr>
                          <w:rFonts w:asciiTheme="minorHAnsi" w:eastAsiaTheme="minorHAnsi" w:hAnsiTheme="minorHAnsi" w:cstheme="minorBidi"/>
                          <w:kern w:val="0"/>
                          <w:sz w:val="16"/>
                          <w:szCs w:val="16"/>
                          <w:lang w:eastAsia="en-US"/>
                        </w:rPr>
                      </w:pPr>
                    </w:p>
                    <w:p w14:paraId="09C853AC" w14:textId="77777777" w:rsidR="00C92B8C" w:rsidRDefault="00C92B8C" w:rsidP="00D96335">
                      <w:pPr>
                        <w:pStyle w:val="Bezodstpw"/>
                        <w:jc w:val="center"/>
                        <w:rPr>
                          <w:rFonts w:asciiTheme="minorHAnsi" w:eastAsiaTheme="minorHAnsi" w:hAnsiTheme="minorHAnsi" w:cstheme="minorBidi"/>
                          <w:kern w:val="0"/>
                          <w:sz w:val="16"/>
                          <w:szCs w:val="16"/>
                          <w:lang w:eastAsia="en-US"/>
                        </w:rPr>
                      </w:pPr>
                    </w:p>
                    <w:p w14:paraId="24D459AB" w14:textId="77777777" w:rsidR="00C92B8C" w:rsidRPr="00E06D2E" w:rsidRDefault="00C92B8C" w:rsidP="00D96335">
                      <w:pPr>
                        <w:pStyle w:val="Bezodstpw"/>
                        <w:jc w:val="center"/>
                        <w:rPr>
                          <w:rFonts w:asciiTheme="minorHAnsi" w:eastAsiaTheme="minorHAnsi" w:hAnsiTheme="minorHAnsi" w:cstheme="minorBidi"/>
                          <w:kern w:val="0"/>
                          <w:sz w:val="16"/>
                          <w:szCs w:val="16"/>
                          <w:lang w:eastAsia="en-US"/>
                        </w:rPr>
                      </w:pPr>
                      <w:r w:rsidRPr="00E06D2E">
                        <w:rPr>
                          <w:rFonts w:asciiTheme="minorHAnsi" w:eastAsiaTheme="minorHAnsi" w:hAnsiTheme="minorHAnsi" w:cstheme="minorBidi"/>
                          <w:kern w:val="0"/>
                          <w:sz w:val="16"/>
                          <w:szCs w:val="16"/>
                          <w:lang w:eastAsia="en-US"/>
                        </w:rPr>
                        <w:t>Prezydent Miasta</w:t>
                      </w:r>
                    </w:p>
                  </w:txbxContent>
                </v:textbox>
                <w10:wrap anchorx="margin"/>
              </v:shape>
            </w:pict>
          </mc:Fallback>
        </mc:AlternateContent>
      </w:r>
      <w:r w:rsidRPr="00862611">
        <w:rPr>
          <w:rFonts w:ascii="Times New Roman" w:hAnsi="Times New Roman" w:cs="Times New Roman"/>
          <w:noProof/>
          <w:sz w:val="24"/>
          <w:szCs w:val="24"/>
          <w:lang w:eastAsia="pl-PL"/>
        </w:rPr>
        <mc:AlternateContent>
          <mc:Choice Requires="wps">
            <w:drawing>
              <wp:anchor distT="0" distB="0" distL="114300" distR="114300" simplePos="0" relativeHeight="251656192" behindDoc="0" locked="0" layoutInCell="1" allowOverlap="1" wp14:anchorId="2FA8DB8F" wp14:editId="4F17EEFA">
                <wp:simplePos x="0" y="0"/>
                <wp:positionH relativeFrom="margin">
                  <wp:posOffset>280670</wp:posOffset>
                </wp:positionH>
                <wp:positionV relativeFrom="paragraph">
                  <wp:posOffset>69215</wp:posOffset>
                </wp:positionV>
                <wp:extent cx="2371725" cy="1257300"/>
                <wp:effectExtent l="0" t="0" r="28575"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257300"/>
                        </a:xfrm>
                        <a:prstGeom prst="rect">
                          <a:avLst/>
                        </a:prstGeom>
                        <a:solidFill>
                          <a:srgbClr val="FFFFFF"/>
                        </a:solidFill>
                        <a:ln w="9525">
                          <a:solidFill>
                            <a:srgbClr val="000000"/>
                          </a:solidFill>
                          <a:miter lim="800000"/>
                          <a:headEnd/>
                          <a:tailEnd/>
                        </a:ln>
                      </wps:spPr>
                      <wps:txbx>
                        <w:txbxContent>
                          <w:p w14:paraId="15783CA1" w14:textId="77777777" w:rsidR="00C92B8C" w:rsidRDefault="00C92B8C" w:rsidP="00D96335">
                            <w:pPr>
                              <w:spacing w:after="0" w:line="240" w:lineRule="auto"/>
                              <w:jc w:val="center"/>
                              <w:rPr>
                                <w:sz w:val="16"/>
                                <w:szCs w:val="16"/>
                              </w:rPr>
                            </w:pPr>
                          </w:p>
                          <w:p w14:paraId="33EDDD69" w14:textId="6437DCE9" w:rsidR="00C92B8C" w:rsidRDefault="00C92B8C" w:rsidP="00925E4D">
                            <w:pPr>
                              <w:spacing w:after="0" w:line="240" w:lineRule="auto"/>
                              <w:jc w:val="center"/>
                              <w:rPr>
                                <w:sz w:val="16"/>
                                <w:szCs w:val="16"/>
                              </w:rPr>
                            </w:pPr>
                            <w:r>
                              <w:rPr>
                                <w:sz w:val="16"/>
                                <w:szCs w:val="16"/>
                              </w:rPr>
                              <w:t>DYREKTOR WYDZIAŁU</w:t>
                            </w:r>
                          </w:p>
                          <w:p w14:paraId="4753C25C" w14:textId="6F3419F7" w:rsidR="00C92B8C" w:rsidRDefault="00C92B8C" w:rsidP="00D96335">
                            <w:pPr>
                              <w:spacing w:after="0" w:line="240" w:lineRule="auto"/>
                              <w:jc w:val="center"/>
                              <w:rPr>
                                <w:sz w:val="16"/>
                                <w:szCs w:val="16"/>
                              </w:rPr>
                            </w:pPr>
                            <w:r>
                              <w:rPr>
                                <w:sz w:val="16"/>
                                <w:szCs w:val="16"/>
                              </w:rPr>
                              <w:t>Joanna Salus - Komorowska</w:t>
                            </w:r>
                          </w:p>
                          <w:p w14:paraId="4E45356A" w14:textId="77777777" w:rsidR="00C92B8C" w:rsidRDefault="00C92B8C" w:rsidP="00D96335">
                            <w:pPr>
                              <w:spacing w:after="0" w:line="240" w:lineRule="auto"/>
                              <w:jc w:val="center"/>
                              <w:rPr>
                                <w:sz w:val="16"/>
                                <w:szCs w:val="16"/>
                              </w:rPr>
                            </w:pPr>
                          </w:p>
                          <w:p w14:paraId="37C5F605" w14:textId="77777777" w:rsidR="00C92B8C" w:rsidRDefault="00C92B8C" w:rsidP="00D96335">
                            <w:pPr>
                              <w:spacing w:after="0" w:line="240" w:lineRule="auto"/>
                              <w:jc w:val="center"/>
                              <w:rPr>
                                <w:sz w:val="16"/>
                                <w:szCs w:val="16"/>
                              </w:rPr>
                            </w:pPr>
                          </w:p>
                          <w:p w14:paraId="407BEE5D" w14:textId="77777777" w:rsidR="00C92B8C" w:rsidRDefault="00C92B8C" w:rsidP="00D96335">
                            <w:pPr>
                              <w:spacing w:after="0" w:line="240" w:lineRule="auto"/>
                              <w:jc w:val="center"/>
                              <w:rPr>
                                <w:sz w:val="16"/>
                                <w:szCs w:val="16"/>
                              </w:rPr>
                            </w:pPr>
                          </w:p>
                          <w:p w14:paraId="6D7449BD" w14:textId="77777777" w:rsidR="00C92B8C" w:rsidRDefault="00C92B8C" w:rsidP="00D96335">
                            <w:pPr>
                              <w:spacing w:after="0" w:line="240" w:lineRule="auto"/>
                              <w:jc w:val="center"/>
                              <w:rPr>
                                <w:sz w:val="16"/>
                                <w:szCs w:val="16"/>
                              </w:rPr>
                            </w:pPr>
                          </w:p>
                          <w:p w14:paraId="213DBD57" w14:textId="77777777" w:rsidR="00C92B8C" w:rsidRDefault="00C92B8C" w:rsidP="00D96335">
                            <w:pPr>
                              <w:spacing w:after="0" w:line="240" w:lineRule="auto"/>
                              <w:jc w:val="center"/>
                              <w:rPr>
                                <w:sz w:val="16"/>
                                <w:szCs w:val="16"/>
                              </w:rPr>
                            </w:pPr>
                          </w:p>
                          <w:p w14:paraId="501EF853" w14:textId="4C1BEB09" w:rsidR="00C92B8C" w:rsidRPr="001B4498" w:rsidRDefault="00C92B8C" w:rsidP="00D96335">
                            <w:pPr>
                              <w:spacing w:after="0" w:line="240" w:lineRule="auto"/>
                              <w:jc w:val="center"/>
                              <w:rPr>
                                <w:sz w:val="16"/>
                                <w:szCs w:val="16"/>
                              </w:rPr>
                            </w:pPr>
                            <w:r>
                              <w:rPr>
                                <w:sz w:val="16"/>
                                <w:szCs w:val="16"/>
                              </w:rPr>
                              <w:t xml:space="preserve">Data/podpis dyrektora wydziału </w:t>
                            </w:r>
                            <w:r w:rsidR="009F20D5">
                              <w:rPr>
                                <w:sz w:val="16"/>
                                <w:szCs w:val="16"/>
                              </w:rPr>
                              <w:t>WPI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8DB8F" id="Pole tekstowe 1" o:spid="_x0000_s1029" type="#_x0000_t202" style="position:absolute;left:0;text-align:left;margin-left:22.1pt;margin-top:5.45pt;width:186.75pt;height:9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">
                <v:textbox>
                  <w:txbxContent>
                    <w:p w14:paraId="15783CA1" w14:textId="77777777" w:rsidR="00C92B8C" w:rsidRDefault="00C92B8C" w:rsidP="00D96335">
                      <w:pPr>
                        <w:spacing w:after="0" w:line="240" w:lineRule="auto"/>
                        <w:jc w:val="center"/>
                        <w:rPr>
                          <w:sz w:val="16"/>
                          <w:szCs w:val="16"/>
                        </w:rPr>
                      </w:pPr>
                    </w:p>
                    <w:p w14:paraId="33EDDD69" w14:textId="6437DCE9" w:rsidR="00C92B8C" w:rsidRDefault="00C92B8C" w:rsidP="00925E4D">
                      <w:pPr>
                        <w:spacing w:after="0" w:line="240" w:lineRule="auto"/>
                        <w:jc w:val="center"/>
                        <w:rPr>
                          <w:sz w:val="16"/>
                          <w:szCs w:val="16"/>
                        </w:rPr>
                      </w:pPr>
                      <w:r>
                        <w:rPr>
                          <w:sz w:val="16"/>
                          <w:szCs w:val="16"/>
                        </w:rPr>
                        <w:t>DYREKTOR WYDZIAŁU</w:t>
                      </w:r>
                    </w:p>
                    <w:p w14:paraId="4753C25C" w14:textId="6F3419F7" w:rsidR="00C92B8C" w:rsidRDefault="00C92B8C" w:rsidP="00D96335">
                      <w:pPr>
                        <w:spacing w:after="0" w:line="240" w:lineRule="auto"/>
                        <w:jc w:val="center"/>
                        <w:rPr>
                          <w:sz w:val="16"/>
                          <w:szCs w:val="16"/>
                        </w:rPr>
                      </w:pPr>
                      <w:r>
                        <w:rPr>
                          <w:sz w:val="16"/>
                          <w:szCs w:val="16"/>
                        </w:rPr>
                        <w:t>Joanna Salus - Komorowska</w:t>
                      </w:r>
                    </w:p>
                    <w:p w14:paraId="4E45356A" w14:textId="77777777" w:rsidR="00C92B8C" w:rsidRDefault="00C92B8C" w:rsidP="00D96335">
                      <w:pPr>
                        <w:spacing w:after="0" w:line="240" w:lineRule="auto"/>
                        <w:jc w:val="center"/>
                        <w:rPr>
                          <w:sz w:val="16"/>
                          <w:szCs w:val="16"/>
                        </w:rPr>
                      </w:pPr>
                    </w:p>
                    <w:p w14:paraId="37C5F605" w14:textId="77777777" w:rsidR="00C92B8C" w:rsidRDefault="00C92B8C" w:rsidP="00D96335">
                      <w:pPr>
                        <w:spacing w:after="0" w:line="240" w:lineRule="auto"/>
                        <w:jc w:val="center"/>
                        <w:rPr>
                          <w:sz w:val="16"/>
                          <w:szCs w:val="16"/>
                        </w:rPr>
                      </w:pPr>
                    </w:p>
                    <w:p w14:paraId="407BEE5D" w14:textId="77777777" w:rsidR="00C92B8C" w:rsidRDefault="00C92B8C" w:rsidP="00D96335">
                      <w:pPr>
                        <w:spacing w:after="0" w:line="240" w:lineRule="auto"/>
                        <w:jc w:val="center"/>
                        <w:rPr>
                          <w:sz w:val="16"/>
                          <w:szCs w:val="16"/>
                        </w:rPr>
                      </w:pPr>
                    </w:p>
                    <w:p w14:paraId="6D7449BD" w14:textId="77777777" w:rsidR="00C92B8C" w:rsidRDefault="00C92B8C" w:rsidP="00D96335">
                      <w:pPr>
                        <w:spacing w:after="0" w:line="240" w:lineRule="auto"/>
                        <w:jc w:val="center"/>
                        <w:rPr>
                          <w:sz w:val="16"/>
                          <w:szCs w:val="16"/>
                        </w:rPr>
                      </w:pPr>
                    </w:p>
                    <w:p w14:paraId="213DBD57" w14:textId="77777777" w:rsidR="00C92B8C" w:rsidRDefault="00C92B8C" w:rsidP="00D96335">
                      <w:pPr>
                        <w:spacing w:after="0" w:line="240" w:lineRule="auto"/>
                        <w:jc w:val="center"/>
                        <w:rPr>
                          <w:sz w:val="16"/>
                          <w:szCs w:val="16"/>
                        </w:rPr>
                      </w:pPr>
                    </w:p>
                    <w:p w14:paraId="501EF853" w14:textId="4C1BEB09" w:rsidR="00C92B8C" w:rsidRPr="001B4498" w:rsidRDefault="00C92B8C" w:rsidP="00D96335">
                      <w:pPr>
                        <w:spacing w:after="0" w:line="240" w:lineRule="auto"/>
                        <w:jc w:val="center"/>
                        <w:rPr>
                          <w:sz w:val="16"/>
                          <w:szCs w:val="16"/>
                        </w:rPr>
                      </w:pPr>
                      <w:r>
                        <w:rPr>
                          <w:sz w:val="16"/>
                          <w:szCs w:val="16"/>
                        </w:rPr>
                        <w:t xml:space="preserve">Data/podpis dyrektora wydziału </w:t>
                      </w:r>
                      <w:r w:rsidR="009F20D5">
                        <w:rPr>
                          <w:sz w:val="16"/>
                          <w:szCs w:val="16"/>
                        </w:rPr>
                        <w:t>WPI</w:t>
                      </w:r>
                    </w:p>
                  </w:txbxContent>
                </v:textbox>
                <w10:wrap anchorx="margin"/>
              </v:shape>
            </w:pict>
          </mc:Fallback>
        </mc:AlternateContent>
      </w:r>
    </w:p>
    <w:p w14:paraId="65D5E07F" w14:textId="65C1A841" w:rsidR="00180ED2" w:rsidRPr="00862611" w:rsidRDefault="00180ED2" w:rsidP="00C07D63">
      <w:pPr>
        <w:widowControl w:val="0"/>
        <w:tabs>
          <w:tab w:val="left" w:pos="-20896"/>
          <w:tab w:val="left" w:pos="284"/>
        </w:tabs>
        <w:suppressAutoHyphens/>
        <w:spacing w:after="0" w:line="240" w:lineRule="auto"/>
        <w:jc w:val="both"/>
        <w:rPr>
          <w:rFonts w:ascii="Times New Roman" w:hAnsi="Times New Roman" w:cs="Times New Roman"/>
          <w:sz w:val="24"/>
          <w:szCs w:val="24"/>
        </w:rPr>
      </w:pPr>
    </w:p>
    <w:p w14:paraId="59125994" w14:textId="4707B963" w:rsidR="00180ED2" w:rsidRPr="00862611" w:rsidRDefault="00180ED2" w:rsidP="00C07D63">
      <w:pPr>
        <w:spacing w:line="240" w:lineRule="auto"/>
        <w:jc w:val="both"/>
        <w:rPr>
          <w:rFonts w:ascii="Times New Roman" w:hAnsi="Times New Roman" w:cs="Times New Roman"/>
          <w:sz w:val="24"/>
          <w:szCs w:val="24"/>
        </w:rPr>
      </w:pPr>
    </w:p>
    <w:p w14:paraId="30035CC1" w14:textId="704DB1D2" w:rsidR="003C3B33" w:rsidRPr="00862611" w:rsidRDefault="003C3B33" w:rsidP="00C07D63">
      <w:pPr>
        <w:spacing w:line="240" w:lineRule="auto"/>
        <w:rPr>
          <w:rFonts w:ascii="Times New Roman" w:hAnsi="Times New Roman" w:cs="Times New Roman"/>
          <w:sz w:val="24"/>
          <w:szCs w:val="24"/>
        </w:rPr>
      </w:pPr>
      <w:r w:rsidRPr="00862611">
        <w:rPr>
          <w:rFonts w:ascii="Times New Roman" w:hAnsi="Times New Roman" w:cs="Times New Roman"/>
          <w:sz w:val="24"/>
          <w:szCs w:val="24"/>
        </w:rPr>
        <w:br w:type="page"/>
      </w:r>
    </w:p>
    <w:p w14:paraId="60B54689" w14:textId="7FBE9950" w:rsidR="004B4F09" w:rsidRPr="00CE5836" w:rsidRDefault="00A90CFF" w:rsidP="001D0736">
      <w:pPr>
        <w:widowControl w:val="0"/>
        <w:autoSpaceDE w:val="0"/>
        <w:autoSpaceDN w:val="0"/>
        <w:adjustRightInd w:val="0"/>
        <w:spacing w:before="120" w:after="0" w:line="240" w:lineRule="auto"/>
        <w:jc w:val="right"/>
        <w:rPr>
          <w:rFonts w:ascii="Times New Roman" w:eastAsia="Times New Roman" w:hAnsi="Times New Roman" w:cs="Times New Roman"/>
          <w:b/>
          <w:i/>
          <w:sz w:val="24"/>
          <w:szCs w:val="24"/>
          <w:lang w:eastAsia="pl-PL"/>
        </w:rPr>
      </w:pPr>
      <w:bookmarkStart w:id="47" w:name="_Toc457896978"/>
      <w:bookmarkStart w:id="48" w:name="_Toc458148540"/>
      <w:bookmarkStart w:id="49" w:name="_Hlk515351138"/>
      <w:r w:rsidRPr="00CE5836">
        <w:rPr>
          <w:rFonts w:ascii="Times New Roman" w:eastAsia="Times New Roman" w:hAnsi="Times New Roman" w:cs="Times New Roman"/>
          <w:b/>
          <w:i/>
          <w:sz w:val="24"/>
          <w:szCs w:val="24"/>
          <w:lang w:eastAsia="pl-PL"/>
        </w:rPr>
        <w:lastRenderedPageBreak/>
        <w:t>Załącznik nr 1 do SWZ</w:t>
      </w:r>
      <w:bookmarkEnd w:id="47"/>
      <w:bookmarkEnd w:id="48"/>
    </w:p>
    <w:p w14:paraId="557ED36A" w14:textId="32218A8A" w:rsidR="000554E5" w:rsidRPr="00CE5836" w:rsidRDefault="000554E5" w:rsidP="001D0736">
      <w:pPr>
        <w:widowControl w:val="0"/>
        <w:autoSpaceDE w:val="0"/>
        <w:autoSpaceDN w:val="0"/>
        <w:adjustRightInd w:val="0"/>
        <w:spacing w:before="120" w:after="0" w:line="240" w:lineRule="auto"/>
        <w:jc w:val="right"/>
        <w:rPr>
          <w:rFonts w:ascii="Times New Roman" w:eastAsia="Times New Roman" w:hAnsi="Times New Roman" w:cs="Times New Roman"/>
          <w:i/>
          <w:sz w:val="24"/>
          <w:szCs w:val="24"/>
          <w:lang w:eastAsia="pl-PL"/>
        </w:rPr>
      </w:pPr>
      <w:r w:rsidRPr="00CE5836">
        <w:rPr>
          <w:rFonts w:ascii="Times New Roman" w:eastAsia="Times New Roman" w:hAnsi="Times New Roman" w:cs="Times New Roman"/>
          <w:b/>
          <w:i/>
          <w:sz w:val="24"/>
          <w:szCs w:val="24"/>
          <w:lang w:eastAsia="pl-PL"/>
        </w:rPr>
        <w:t>Załącznik nr 1 do umowy</w:t>
      </w:r>
    </w:p>
    <w:p w14:paraId="4E0CA0BA" w14:textId="77777777" w:rsidR="000554E5" w:rsidRPr="00862611" w:rsidRDefault="000554E5" w:rsidP="00C07D63">
      <w:pPr>
        <w:widowControl w:val="0"/>
        <w:autoSpaceDE w:val="0"/>
        <w:autoSpaceDN w:val="0"/>
        <w:adjustRightInd w:val="0"/>
        <w:spacing w:before="120" w:after="120" w:line="240" w:lineRule="auto"/>
        <w:jc w:val="right"/>
        <w:rPr>
          <w:rFonts w:ascii="Times New Roman" w:eastAsia="Times New Roman" w:hAnsi="Times New Roman" w:cs="Times New Roman"/>
          <w:i/>
          <w:sz w:val="24"/>
          <w:szCs w:val="24"/>
          <w:lang w:eastAsia="pl-PL"/>
        </w:rPr>
      </w:pPr>
    </w:p>
    <w:p w14:paraId="7EA52B34" w14:textId="77777777" w:rsidR="0088633A" w:rsidRPr="00CE5836" w:rsidRDefault="0088633A" w:rsidP="00C07D63">
      <w:pPr>
        <w:widowControl w:val="0"/>
        <w:autoSpaceDE w:val="0"/>
        <w:autoSpaceDN w:val="0"/>
        <w:adjustRightInd w:val="0"/>
        <w:spacing w:before="240" w:after="240" w:line="240" w:lineRule="auto"/>
        <w:jc w:val="center"/>
        <w:rPr>
          <w:rFonts w:ascii="Times New Roman" w:eastAsia="Times New Roman" w:hAnsi="Times New Roman" w:cs="Times New Roman"/>
          <w:b/>
          <w:bCs/>
          <w:iCs/>
          <w:sz w:val="24"/>
          <w:szCs w:val="24"/>
          <w:lang w:eastAsia="x-none"/>
        </w:rPr>
      </w:pPr>
    </w:p>
    <w:p w14:paraId="58D64D94" w14:textId="65F770F5" w:rsidR="00A90CFF" w:rsidRPr="00CE5836" w:rsidRDefault="00A90CFF" w:rsidP="00C07D63">
      <w:pPr>
        <w:widowControl w:val="0"/>
        <w:autoSpaceDE w:val="0"/>
        <w:autoSpaceDN w:val="0"/>
        <w:adjustRightInd w:val="0"/>
        <w:spacing w:before="240" w:after="240" w:line="240" w:lineRule="auto"/>
        <w:jc w:val="center"/>
        <w:rPr>
          <w:rFonts w:ascii="Times New Roman" w:eastAsia="Times New Roman" w:hAnsi="Times New Roman" w:cs="Times New Roman"/>
          <w:i/>
          <w:sz w:val="24"/>
          <w:szCs w:val="24"/>
          <w:lang w:eastAsia="pl-PL"/>
        </w:rPr>
      </w:pPr>
      <w:r w:rsidRPr="00CE5836">
        <w:rPr>
          <w:rFonts w:ascii="Times New Roman" w:eastAsia="Times New Roman" w:hAnsi="Times New Roman" w:cs="Times New Roman"/>
          <w:b/>
          <w:bCs/>
          <w:iCs/>
          <w:sz w:val="24"/>
          <w:szCs w:val="24"/>
          <w:lang w:eastAsia="x-none"/>
        </w:rPr>
        <w:t>FORMULARZ OFERTY</w:t>
      </w:r>
    </w:p>
    <w:bookmarkEnd w:id="49"/>
    <w:p w14:paraId="4C8E8FE7" w14:textId="0D0C44EC" w:rsidR="00015D2C" w:rsidRPr="00CE5836" w:rsidRDefault="0088633A" w:rsidP="00015D2C">
      <w:pPr>
        <w:spacing w:line="264" w:lineRule="auto"/>
        <w:jc w:val="center"/>
        <w:rPr>
          <w:rFonts w:ascii="Arial" w:hAnsi="Arial" w:cs="Arial"/>
          <w:sz w:val="18"/>
          <w:szCs w:val="18"/>
          <w:u w:val="single"/>
        </w:rPr>
      </w:pPr>
      <w:r w:rsidRPr="00CE5836">
        <w:rPr>
          <w:rFonts w:ascii="Arial" w:hAnsi="Arial" w:cs="Arial"/>
          <w:sz w:val="18"/>
          <w:szCs w:val="18"/>
          <w:u w:val="single"/>
        </w:rPr>
        <w:t>NAZWA ZAM</w:t>
      </w:r>
      <w:r w:rsidR="001D0736" w:rsidRPr="00CE5836">
        <w:rPr>
          <w:rFonts w:ascii="Arial" w:hAnsi="Arial" w:cs="Arial"/>
          <w:sz w:val="18"/>
          <w:szCs w:val="18"/>
          <w:u w:val="single"/>
        </w:rPr>
        <w:t>Ó</w:t>
      </w:r>
      <w:r w:rsidR="00015D2C" w:rsidRPr="00CE5836">
        <w:rPr>
          <w:rFonts w:ascii="Arial" w:hAnsi="Arial" w:cs="Arial"/>
          <w:sz w:val="18"/>
          <w:szCs w:val="18"/>
          <w:u w:val="single"/>
        </w:rPr>
        <w:t>WIENIA:</w:t>
      </w:r>
    </w:p>
    <w:p w14:paraId="14336344" w14:textId="77777777" w:rsidR="00015D2C" w:rsidRPr="00CE5836" w:rsidRDefault="00015D2C" w:rsidP="00015D2C">
      <w:pPr>
        <w:pStyle w:val="Bezodstpw"/>
        <w:jc w:val="center"/>
        <w:rPr>
          <w:rFonts w:ascii="Arial" w:eastAsia="Times New Roman" w:hAnsi="Arial" w:cs="Arial"/>
          <w:b/>
          <w:bCs/>
          <w:iCs/>
          <w:sz w:val="20"/>
          <w:szCs w:val="20"/>
          <w:lang w:eastAsia="pl-PL"/>
        </w:rPr>
      </w:pPr>
      <w:r w:rsidRPr="00CE5836">
        <w:rPr>
          <w:rFonts w:ascii="Arial" w:eastAsia="Times New Roman" w:hAnsi="Arial" w:cs="Arial"/>
          <w:b/>
          <w:bCs/>
          <w:iCs/>
          <w:sz w:val="20"/>
          <w:szCs w:val="20"/>
          <w:lang w:eastAsia="pl-PL"/>
        </w:rPr>
        <w:t>„BIEŻĄCE UTRZYMANIE, PIELĘGNACJA PARKÓW MIEJSKICH I UTRZYMANIE CHODNIKÓW DO NICH PRZYLEGAJĄCYCH”</w:t>
      </w:r>
    </w:p>
    <w:p w14:paraId="1273F316" w14:textId="77777777" w:rsidR="00015D2C" w:rsidRDefault="00015D2C" w:rsidP="00015D2C">
      <w:pPr>
        <w:pStyle w:val="Bezodstpw"/>
        <w:jc w:val="center"/>
        <w:rPr>
          <w:rFonts w:ascii="Arial" w:eastAsia="Times New Roman" w:hAnsi="Arial" w:cs="Arial"/>
          <w:b/>
          <w:bCs/>
          <w:iCs/>
          <w:sz w:val="20"/>
          <w:szCs w:val="20"/>
          <w:lang w:eastAsia="pl-PL"/>
        </w:rPr>
      </w:pPr>
    </w:p>
    <w:p w14:paraId="05413C22" w14:textId="77777777" w:rsidR="00015D2C" w:rsidRDefault="00015D2C" w:rsidP="00015D2C">
      <w:pPr>
        <w:pStyle w:val="Default"/>
        <w:rPr>
          <w:rFonts w:ascii="Arial" w:eastAsia="MS Mincho" w:hAnsi="Arial" w:cs="Arial"/>
          <w:b/>
          <w:bCs/>
          <w:sz w:val="22"/>
          <w:szCs w:val="22"/>
        </w:rPr>
      </w:pPr>
    </w:p>
    <w:p w14:paraId="32AC8D1D" w14:textId="77777777" w:rsidR="00015D2C" w:rsidRDefault="00015D2C" w:rsidP="00015D2C">
      <w:pPr>
        <w:pStyle w:val="Default"/>
        <w:rPr>
          <w:rFonts w:ascii="Arial" w:eastAsia="MS Mincho" w:hAnsi="Arial" w:cs="Arial"/>
          <w:b/>
          <w:bCs/>
          <w:sz w:val="22"/>
          <w:szCs w:val="22"/>
        </w:rPr>
      </w:pPr>
    </w:p>
    <w:p w14:paraId="20AE642F" w14:textId="77777777" w:rsidR="00015D2C" w:rsidRPr="00BC7157" w:rsidRDefault="00015D2C" w:rsidP="00015D2C">
      <w:pPr>
        <w:pStyle w:val="Default"/>
        <w:rPr>
          <w:rFonts w:ascii="Arial" w:eastAsia="MS Mincho" w:hAnsi="Arial" w:cs="Arial"/>
          <w:b/>
          <w:bCs/>
          <w:sz w:val="22"/>
          <w:szCs w:val="22"/>
        </w:rPr>
      </w:pPr>
    </w:p>
    <w:tbl>
      <w:tblPr>
        <w:tblW w:w="0" w:type="auto"/>
        <w:tblInd w:w="70" w:type="dxa"/>
        <w:tblLayout w:type="fixed"/>
        <w:tblCellMar>
          <w:left w:w="70" w:type="dxa"/>
          <w:right w:w="70" w:type="dxa"/>
        </w:tblCellMar>
        <w:tblLook w:val="04A0" w:firstRow="1" w:lastRow="0" w:firstColumn="1" w:lastColumn="0" w:noHBand="0" w:noVBand="1"/>
      </w:tblPr>
      <w:tblGrid>
        <w:gridCol w:w="2937"/>
        <w:gridCol w:w="2919"/>
      </w:tblGrid>
      <w:tr w:rsidR="00CE5836" w:rsidRPr="00CE5836" w14:paraId="00FA4104" w14:textId="77777777" w:rsidTr="008F71AD">
        <w:trPr>
          <w:trHeight w:val="809"/>
        </w:trPr>
        <w:tc>
          <w:tcPr>
            <w:tcW w:w="2937" w:type="dxa"/>
            <w:vAlign w:val="bottom"/>
            <w:hideMark/>
          </w:tcPr>
          <w:p w14:paraId="5D461FF6" w14:textId="77777777" w:rsidR="00015D2C" w:rsidRPr="00CE5836" w:rsidRDefault="00015D2C" w:rsidP="008F71AD">
            <w:pPr>
              <w:spacing w:before="60"/>
              <w:rPr>
                <w:rFonts w:ascii="Arial" w:hAnsi="Arial" w:cs="Arial"/>
                <w:spacing w:val="40"/>
                <w:sz w:val="18"/>
                <w:szCs w:val="18"/>
              </w:rPr>
            </w:pPr>
            <w:r w:rsidRPr="00CE5836">
              <w:rPr>
                <w:rFonts w:ascii="Arial" w:hAnsi="Arial" w:cs="Arial"/>
                <w:spacing w:val="40"/>
                <w:sz w:val="18"/>
                <w:szCs w:val="18"/>
              </w:rPr>
              <w:t>1..........................</w:t>
            </w:r>
          </w:p>
        </w:tc>
        <w:tc>
          <w:tcPr>
            <w:tcW w:w="2919" w:type="dxa"/>
            <w:vAlign w:val="bottom"/>
            <w:hideMark/>
          </w:tcPr>
          <w:p w14:paraId="664505BE" w14:textId="77777777" w:rsidR="00015D2C" w:rsidRPr="00CE5836" w:rsidRDefault="00015D2C" w:rsidP="008F71AD">
            <w:pPr>
              <w:spacing w:before="60"/>
              <w:jc w:val="center"/>
              <w:rPr>
                <w:rFonts w:ascii="Arial" w:hAnsi="Arial" w:cs="Arial"/>
                <w:sz w:val="18"/>
                <w:szCs w:val="18"/>
              </w:rPr>
            </w:pPr>
            <w:r w:rsidRPr="00CE5836">
              <w:rPr>
                <w:rFonts w:ascii="Arial" w:hAnsi="Arial" w:cs="Arial"/>
                <w:spacing w:val="40"/>
                <w:sz w:val="18"/>
                <w:szCs w:val="18"/>
              </w:rPr>
              <w:t>2..........................</w:t>
            </w:r>
          </w:p>
        </w:tc>
      </w:tr>
    </w:tbl>
    <w:p w14:paraId="1B9CD4A7" w14:textId="77777777" w:rsidR="00015D2C" w:rsidRPr="00CE5836" w:rsidRDefault="00015D2C" w:rsidP="00015D2C">
      <w:pPr>
        <w:spacing w:before="60"/>
        <w:rPr>
          <w:rFonts w:ascii="Arial" w:hAnsi="Arial" w:cs="Arial"/>
          <w:sz w:val="18"/>
          <w:szCs w:val="18"/>
        </w:rPr>
      </w:pPr>
      <w:r w:rsidRPr="00CE5836">
        <w:rPr>
          <w:rFonts w:ascii="Arial" w:hAnsi="Arial" w:cs="Arial"/>
          <w:i/>
          <w:iCs/>
          <w:sz w:val="18"/>
          <w:szCs w:val="18"/>
        </w:rPr>
        <w:t>(pieczątka Wykonawcy/ów)</w:t>
      </w:r>
    </w:p>
    <w:p w14:paraId="6A96C5DC" w14:textId="77777777" w:rsidR="00015D2C" w:rsidRPr="00CE5836" w:rsidRDefault="00015D2C" w:rsidP="00015D2C">
      <w:pPr>
        <w:pStyle w:val="Bezodstpw"/>
        <w:rPr>
          <w:bCs/>
        </w:rPr>
      </w:pPr>
      <w:r w:rsidRPr="00CE5836">
        <w:t>DANE WYKONAWCY</w:t>
      </w:r>
    </w:p>
    <w:p w14:paraId="3531814C" w14:textId="77777777" w:rsidR="00015D2C" w:rsidRPr="00CE5836" w:rsidRDefault="00015D2C" w:rsidP="00015D2C">
      <w:pPr>
        <w:spacing w:before="60"/>
        <w:jc w:val="both"/>
        <w:rPr>
          <w:rFonts w:ascii="Times New Roman" w:hAnsi="Times New Roman" w:cs="Times New Roman"/>
          <w:b/>
          <w:sz w:val="24"/>
          <w:szCs w:val="24"/>
        </w:rPr>
      </w:pPr>
      <w:r w:rsidRPr="00CE5836">
        <w:rPr>
          <w:rFonts w:ascii="Times New Roman" w:hAnsi="Times New Roman" w:cs="Times New Roman"/>
          <w:bCs/>
          <w:sz w:val="24"/>
          <w:szCs w:val="24"/>
        </w:rPr>
        <w:t>(Wykonawców - w przypadku oferty wspólnej, ze wskazaniem pełnomocnika):</w:t>
      </w:r>
    </w:p>
    <w:tbl>
      <w:tblPr>
        <w:tblW w:w="0" w:type="auto"/>
        <w:tblInd w:w="-20" w:type="dxa"/>
        <w:tblLayout w:type="fixed"/>
        <w:tblCellMar>
          <w:left w:w="70" w:type="dxa"/>
          <w:right w:w="70" w:type="dxa"/>
        </w:tblCellMar>
        <w:tblLook w:val="04A0" w:firstRow="1" w:lastRow="0" w:firstColumn="1" w:lastColumn="0" w:noHBand="0" w:noVBand="1"/>
      </w:tblPr>
      <w:tblGrid>
        <w:gridCol w:w="506"/>
        <w:gridCol w:w="8808"/>
      </w:tblGrid>
      <w:tr w:rsidR="00015D2C" w:rsidRPr="0022564C" w14:paraId="40EE1DAF" w14:textId="77777777" w:rsidTr="008F71AD">
        <w:trPr>
          <w:trHeight w:val="1674"/>
        </w:trPr>
        <w:tc>
          <w:tcPr>
            <w:tcW w:w="506" w:type="dxa"/>
            <w:tcBorders>
              <w:top w:val="single" w:sz="4" w:space="0" w:color="000000"/>
              <w:left w:val="single" w:sz="4" w:space="0" w:color="000000"/>
              <w:bottom w:val="single" w:sz="4" w:space="0" w:color="000000"/>
              <w:right w:val="nil"/>
            </w:tcBorders>
            <w:hideMark/>
          </w:tcPr>
          <w:p w14:paraId="4739FFD9" w14:textId="77777777" w:rsidR="00015D2C" w:rsidRPr="00BF14EC" w:rsidRDefault="00015D2C" w:rsidP="008F71AD">
            <w:pPr>
              <w:spacing w:before="120"/>
              <w:ind w:left="80"/>
              <w:jc w:val="both"/>
              <w:rPr>
                <w:rFonts w:ascii="Times New Roman" w:hAnsi="Times New Roman" w:cs="Times New Roman"/>
                <w:color w:val="70AD47" w:themeColor="accent6"/>
                <w:sz w:val="24"/>
                <w:szCs w:val="24"/>
              </w:rPr>
            </w:pPr>
            <w:r w:rsidRPr="00CE5836">
              <w:rPr>
                <w:rFonts w:ascii="Times New Roman" w:hAnsi="Times New Roman" w:cs="Times New Roman"/>
                <w:b/>
                <w:sz w:val="24"/>
                <w:szCs w:val="24"/>
              </w:rPr>
              <w:t xml:space="preserve">1. </w:t>
            </w:r>
          </w:p>
        </w:tc>
        <w:tc>
          <w:tcPr>
            <w:tcW w:w="8808" w:type="dxa"/>
            <w:tcBorders>
              <w:top w:val="single" w:sz="4" w:space="0" w:color="000000"/>
              <w:left w:val="single" w:sz="4" w:space="0" w:color="000000"/>
              <w:bottom w:val="single" w:sz="4" w:space="0" w:color="000000"/>
              <w:right w:val="single" w:sz="4" w:space="0" w:color="000000"/>
            </w:tcBorders>
            <w:hideMark/>
          </w:tcPr>
          <w:p w14:paraId="17190D5D" w14:textId="77777777" w:rsidR="00015D2C" w:rsidRPr="00CE5836" w:rsidRDefault="00015D2C" w:rsidP="008F71AD">
            <w:pPr>
              <w:pStyle w:val="Tekstpodstawowy31"/>
              <w:spacing w:before="120"/>
              <w:ind w:left="215"/>
              <w:rPr>
                <w:sz w:val="24"/>
                <w:szCs w:val="24"/>
              </w:rPr>
            </w:pPr>
            <w:r w:rsidRPr="00CE5836">
              <w:rPr>
                <w:sz w:val="24"/>
                <w:szCs w:val="24"/>
              </w:rPr>
              <w:t>Pełna nazwa:</w:t>
            </w:r>
            <w:r w:rsidRPr="00CE5836">
              <w:rPr>
                <w:bCs/>
                <w:spacing w:val="40"/>
                <w:sz w:val="24"/>
                <w:szCs w:val="24"/>
              </w:rPr>
              <w:t>........................................................................</w:t>
            </w:r>
          </w:p>
          <w:p w14:paraId="372260FB" w14:textId="77777777" w:rsidR="00015D2C" w:rsidRPr="00CE5836" w:rsidRDefault="00015D2C" w:rsidP="008F71AD">
            <w:pPr>
              <w:spacing w:before="60"/>
              <w:ind w:left="215"/>
              <w:rPr>
                <w:rFonts w:ascii="Times New Roman" w:hAnsi="Times New Roman" w:cs="Times New Roman"/>
                <w:sz w:val="24"/>
                <w:szCs w:val="24"/>
              </w:rPr>
            </w:pPr>
            <w:r w:rsidRPr="00CE5836">
              <w:rPr>
                <w:rFonts w:ascii="Times New Roman" w:hAnsi="Times New Roman" w:cs="Times New Roman"/>
                <w:sz w:val="24"/>
                <w:szCs w:val="24"/>
              </w:rPr>
              <w:t>Adres:</w:t>
            </w:r>
            <w:r w:rsidRPr="00CE5836">
              <w:rPr>
                <w:rFonts w:ascii="Times New Roman" w:hAnsi="Times New Roman" w:cs="Times New Roman"/>
                <w:spacing w:val="40"/>
                <w:sz w:val="24"/>
                <w:szCs w:val="24"/>
              </w:rPr>
              <w:t xml:space="preserve"> </w:t>
            </w:r>
            <w:r w:rsidRPr="00CE5836">
              <w:rPr>
                <w:rFonts w:ascii="Times New Roman" w:hAnsi="Times New Roman" w:cs="Times New Roman"/>
                <w:sz w:val="24"/>
                <w:szCs w:val="24"/>
              </w:rPr>
              <w:t>ulica</w:t>
            </w:r>
            <w:r w:rsidRPr="00CE5836">
              <w:rPr>
                <w:rFonts w:ascii="Times New Roman" w:hAnsi="Times New Roman" w:cs="Times New Roman"/>
                <w:bCs/>
                <w:sz w:val="24"/>
                <w:szCs w:val="24"/>
              </w:rPr>
              <w:t xml:space="preserve"> </w:t>
            </w:r>
            <w:r w:rsidRPr="00CE5836">
              <w:rPr>
                <w:rFonts w:ascii="Times New Roman" w:hAnsi="Times New Roman" w:cs="Times New Roman"/>
                <w:bCs/>
                <w:spacing w:val="40"/>
                <w:sz w:val="24"/>
                <w:szCs w:val="24"/>
              </w:rPr>
              <w:t>..........................</w:t>
            </w:r>
            <w:r w:rsidRPr="00CE5836">
              <w:rPr>
                <w:rFonts w:ascii="Times New Roman" w:hAnsi="Times New Roman" w:cs="Times New Roman"/>
                <w:sz w:val="24"/>
                <w:szCs w:val="24"/>
              </w:rPr>
              <w:t xml:space="preserve"> kod</w:t>
            </w:r>
            <w:r w:rsidRPr="00CE5836">
              <w:rPr>
                <w:rFonts w:ascii="Times New Roman" w:hAnsi="Times New Roman" w:cs="Times New Roman"/>
                <w:bCs/>
                <w:sz w:val="24"/>
                <w:szCs w:val="24"/>
              </w:rPr>
              <w:t xml:space="preserve"> </w:t>
            </w:r>
            <w:r w:rsidRPr="00CE5836">
              <w:rPr>
                <w:rFonts w:ascii="Times New Roman" w:hAnsi="Times New Roman" w:cs="Times New Roman"/>
                <w:bCs/>
                <w:spacing w:val="40"/>
                <w:sz w:val="24"/>
                <w:szCs w:val="24"/>
              </w:rPr>
              <w:t>...........</w:t>
            </w:r>
            <w:r w:rsidRPr="00CE5836">
              <w:rPr>
                <w:rFonts w:ascii="Times New Roman" w:hAnsi="Times New Roman" w:cs="Times New Roman"/>
                <w:sz w:val="24"/>
                <w:szCs w:val="24"/>
              </w:rPr>
              <w:t xml:space="preserve"> miejscowość </w:t>
            </w:r>
            <w:r w:rsidRPr="00CE5836">
              <w:rPr>
                <w:rFonts w:ascii="Times New Roman" w:hAnsi="Times New Roman" w:cs="Times New Roman"/>
                <w:bCs/>
                <w:spacing w:val="40"/>
                <w:sz w:val="24"/>
                <w:szCs w:val="24"/>
              </w:rPr>
              <w:t>....................</w:t>
            </w:r>
          </w:p>
          <w:p w14:paraId="3CEF5FDD" w14:textId="77777777" w:rsidR="00015D2C" w:rsidRPr="00CE5836" w:rsidRDefault="00015D2C" w:rsidP="008F71AD">
            <w:pPr>
              <w:spacing w:before="60" w:after="120"/>
              <w:ind w:left="215"/>
              <w:rPr>
                <w:rFonts w:ascii="Times New Roman" w:hAnsi="Times New Roman" w:cs="Times New Roman"/>
                <w:bCs/>
                <w:sz w:val="24"/>
                <w:szCs w:val="24"/>
                <w:lang w:val="en-US"/>
              </w:rPr>
            </w:pPr>
            <w:r w:rsidRPr="00CE5836">
              <w:rPr>
                <w:rFonts w:ascii="Times New Roman" w:hAnsi="Times New Roman" w:cs="Times New Roman"/>
                <w:sz w:val="24"/>
                <w:szCs w:val="24"/>
                <w:lang w:val="en-US"/>
              </w:rPr>
              <w:t>tel.:</w:t>
            </w:r>
            <w:r w:rsidRPr="00CE5836">
              <w:rPr>
                <w:rFonts w:ascii="Times New Roman" w:hAnsi="Times New Roman" w:cs="Times New Roman"/>
                <w:bCs/>
                <w:spacing w:val="40"/>
                <w:sz w:val="24"/>
                <w:szCs w:val="24"/>
                <w:lang w:val="en-US"/>
              </w:rPr>
              <w:t xml:space="preserve"> .......................</w:t>
            </w:r>
            <w:r w:rsidRPr="00CE5836">
              <w:rPr>
                <w:rFonts w:ascii="Times New Roman" w:hAnsi="Times New Roman" w:cs="Times New Roman"/>
                <w:sz w:val="24"/>
                <w:szCs w:val="24"/>
                <w:lang w:val="en-US"/>
              </w:rPr>
              <w:t xml:space="preserve"> fax:</w:t>
            </w:r>
            <w:r w:rsidRPr="00CE5836">
              <w:rPr>
                <w:rFonts w:ascii="Times New Roman" w:hAnsi="Times New Roman" w:cs="Times New Roman"/>
                <w:bCs/>
                <w:spacing w:val="40"/>
                <w:sz w:val="24"/>
                <w:szCs w:val="24"/>
                <w:lang w:val="en-US"/>
              </w:rPr>
              <w:t xml:space="preserve"> .................... </w:t>
            </w:r>
            <w:r w:rsidRPr="00CE5836">
              <w:rPr>
                <w:rFonts w:ascii="Times New Roman" w:hAnsi="Times New Roman" w:cs="Times New Roman"/>
                <w:sz w:val="24"/>
                <w:szCs w:val="24"/>
                <w:lang w:val="en-US"/>
              </w:rPr>
              <w:t>e-mail</w:t>
            </w:r>
            <w:r w:rsidRPr="00CE5836">
              <w:rPr>
                <w:rFonts w:ascii="Times New Roman" w:hAnsi="Times New Roman" w:cs="Times New Roman"/>
                <w:spacing w:val="40"/>
                <w:sz w:val="24"/>
                <w:szCs w:val="24"/>
                <w:lang w:val="en-US"/>
              </w:rPr>
              <w:t>....................</w:t>
            </w:r>
          </w:p>
          <w:p w14:paraId="463D8397" w14:textId="77777777" w:rsidR="00015D2C" w:rsidRPr="00BF14EC" w:rsidRDefault="00015D2C" w:rsidP="008F71AD">
            <w:pPr>
              <w:spacing w:before="60" w:after="0"/>
              <w:ind w:left="215"/>
              <w:rPr>
                <w:rFonts w:ascii="Times New Roman" w:hAnsi="Times New Roman" w:cs="Times New Roman"/>
                <w:color w:val="70AD47" w:themeColor="accent6"/>
                <w:sz w:val="24"/>
                <w:szCs w:val="24"/>
                <w:lang w:val="en-US"/>
              </w:rPr>
            </w:pPr>
            <w:proofErr w:type="spellStart"/>
            <w:r w:rsidRPr="00CE5836">
              <w:rPr>
                <w:rFonts w:ascii="Times New Roman" w:hAnsi="Times New Roman" w:cs="Times New Roman"/>
                <w:bCs/>
                <w:sz w:val="24"/>
                <w:szCs w:val="24"/>
                <w:lang w:val="en-US"/>
              </w:rPr>
              <w:t>numer</w:t>
            </w:r>
            <w:proofErr w:type="spellEnd"/>
            <w:r w:rsidRPr="00CE5836">
              <w:rPr>
                <w:rFonts w:ascii="Times New Roman" w:hAnsi="Times New Roman" w:cs="Times New Roman"/>
                <w:bCs/>
                <w:sz w:val="24"/>
                <w:szCs w:val="24"/>
                <w:lang w:val="en-US"/>
              </w:rPr>
              <w:t xml:space="preserve"> NIP</w:t>
            </w:r>
            <w:r w:rsidRPr="00CE5836">
              <w:rPr>
                <w:rFonts w:ascii="Times New Roman" w:hAnsi="Times New Roman" w:cs="Times New Roman"/>
                <w:sz w:val="24"/>
                <w:szCs w:val="24"/>
                <w:lang w:val="en-US"/>
              </w:rPr>
              <w:t xml:space="preserve"> </w:t>
            </w:r>
            <w:r w:rsidRPr="00CE5836">
              <w:rPr>
                <w:rFonts w:ascii="Times New Roman" w:hAnsi="Times New Roman" w:cs="Times New Roman"/>
                <w:spacing w:val="40"/>
                <w:sz w:val="24"/>
                <w:szCs w:val="24"/>
                <w:lang w:val="en-US"/>
              </w:rPr>
              <w:t>..................</w:t>
            </w:r>
            <w:r w:rsidRPr="00CE5836">
              <w:rPr>
                <w:rFonts w:ascii="Times New Roman" w:hAnsi="Times New Roman" w:cs="Times New Roman"/>
                <w:bCs/>
                <w:sz w:val="24"/>
                <w:szCs w:val="24"/>
                <w:lang w:val="en-US"/>
              </w:rPr>
              <w:t xml:space="preserve"> </w:t>
            </w:r>
            <w:proofErr w:type="spellStart"/>
            <w:r w:rsidRPr="00CE5836">
              <w:rPr>
                <w:rFonts w:ascii="Times New Roman" w:hAnsi="Times New Roman" w:cs="Times New Roman"/>
                <w:bCs/>
                <w:sz w:val="24"/>
                <w:szCs w:val="24"/>
                <w:lang w:val="en-US"/>
              </w:rPr>
              <w:t>numer</w:t>
            </w:r>
            <w:proofErr w:type="spellEnd"/>
            <w:r w:rsidRPr="00CE5836">
              <w:rPr>
                <w:rFonts w:ascii="Times New Roman" w:hAnsi="Times New Roman" w:cs="Times New Roman"/>
                <w:bCs/>
                <w:sz w:val="24"/>
                <w:szCs w:val="24"/>
                <w:lang w:val="en-US"/>
              </w:rPr>
              <w:t xml:space="preserve"> REGON</w:t>
            </w:r>
            <w:r w:rsidRPr="00CE5836">
              <w:rPr>
                <w:rFonts w:ascii="Times New Roman" w:hAnsi="Times New Roman" w:cs="Times New Roman"/>
                <w:sz w:val="24"/>
                <w:szCs w:val="24"/>
                <w:lang w:val="en-US"/>
              </w:rPr>
              <w:t xml:space="preserve"> </w:t>
            </w:r>
            <w:r w:rsidRPr="00CE5836">
              <w:rPr>
                <w:rFonts w:ascii="Times New Roman" w:hAnsi="Times New Roman" w:cs="Times New Roman"/>
                <w:spacing w:val="40"/>
                <w:sz w:val="24"/>
                <w:szCs w:val="24"/>
                <w:lang w:val="en-US"/>
              </w:rPr>
              <w:t xml:space="preserve">................. </w:t>
            </w:r>
          </w:p>
        </w:tc>
      </w:tr>
      <w:tr w:rsidR="00015D2C" w:rsidRPr="0022564C" w14:paraId="67E57B57" w14:textId="77777777" w:rsidTr="008F71AD">
        <w:trPr>
          <w:trHeight w:val="1698"/>
        </w:trPr>
        <w:tc>
          <w:tcPr>
            <w:tcW w:w="506" w:type="dxa"/>
            <w:tcBorders>
              <w:top w:val="single" w:sz="4" w:space="0" w:color="000000"/>
              <w:left w:val="single" w:sz="4" w:space="0" w:color="000000"/>
              <w:bottom w:val="single" w:sz="4" w:space="0" w:color="000000"/>
              <w:right w:val="nil"/>
            </w:tcBorders>
            <w:hideMark/>
          </w:tcPr>
          <w:p w14:paraId="09F596A6" w14:textId="77777777" w:rsidR="00015D2C" w:rsidRPr="00015D2C" w:rsidRDefault="00015D2C" w:rsidP="008F71AD">
            <w:pPr>
              <w:spacing w:before="120"/>
              <w:ind w:left="80"/>
              <w:jc w:val="both"/>
              <w:rPr>
                <w:rFonts w:ascii="Times New Roman" w:hAnsi="Times New Roman" w:cs="Times New Roman"/>
                <w:sz w:val="24"/>
                <w:szCs w:val="24"/>
              </w:rPr>
            </w:pPr>
            <w:r w:rsidRPr="00CE5836">
              <w:rPr>
                <w:rFonts w:ascii="Times New Roman" w:hAnsi="Times New Roman" w:cs="Times New Roman"/>
                <w:b/>
                <w:sz w:val="24"/>
                <w:szCs w:val="24"/>
              </w:rPr>
              <w:t xml:space="preserve">2. </w:t>
            </w:r>
          </w:p>
        </w:tc>
        <w:tc>
          <w:tcPr>
            <w:tcW w:w="8808" w:type="dxa"/>
            <w:tcBorders>
              <w:top w:val="single" w:sz="4" w:space="0" w:color="000000"/>
              <w:left w:val="single" w:sz="4" w:space="0" w:color="000000"/>
              <w:bottom w:val="single" w:sz="4" w:space="0" w:color="000000"/>
              <w:right w:val="single" w:sz="4" w:space="0" w:color="000000"/>
            </w:tcBorders>
            <w:hideMark/>
          </w:tcPr>
          <w:p w14:paraId="2DA10A24" w14:textId="77777777" w:rsidR="00015D2C" w:rsidRPr="00CE5836" w:rsidRDefault="00015D2C" w:rsidP="008F71AD">
            <w:pPr>
              <w:pStyle w:val="Tekstpodstawowy31"/>
              <w:spacing w:before="120"/>
              <w:ind w:left="215"/>
              <w:rPr>
                <w:sz w:val="24"/>
                <w:szCs w:val="24"/>
              </w:rPr>
            </w:pPr>
            <w:r w:rsidRPr="00CE5836">
              <w:rPr>
                <w:sz w:val="24"/>
                <w:szCs w:val="24"/>
              </w:rPr>
              <w:t>Pełna nazwa:</w:t>
            </w:r>
            <w:r w:rsidRPr="00CE5836">
              <w:rPr>
                <w:bCs/>
                <w:spacing w:val="40"/>
                <w:sz w:val="24"/>
                <w:szCs w:val="24"/>
              </w:rPr>
              <w:t>........................................................................</w:t>
            </w:r>
          </w:p>
          <w:p w14:paraId="160EC486" w14:textId="77777777" w:rsidR="00015D2C" w:rsidRPr="00CE5836" w:rsidRDefault="00015D2C" w:rsidP="008F71AD">
            <w:pPr>
              <w:spacing w:before="60"/>
              <w:ind w:left="215"/>
              <w:rPr>
                <w:rFonts w:ascii="Times New Roman" w:hAnsi="Times New Roman" w:cs="Times New Roman"/>
                <w:sz w:val="24"/>
                <w:szCs w:val="24"/>
              </w:rPr>
            </w:pPr>
            <w:r w:rsidRPr="00CE5836">
              <w:rPr>
                <w:rFonts w:ascii="Times New Roman" w:hAnsi="Times New Roman" w:cs="Times New Roman"/>
                <w:sz w:val="24"/>
                <w:szCs w:val="24"/>
              </w:rPr>
              <w:t>Adres:</w:t>
            </w:r>
            <w:r w:rsidRPr="00CE5836">
              <w:rPr>
                <w:rFonts w:ascii="Times New Roman" w:hAnsi="Times New Roman" w:cs="Times New Roman"/>
                <w:spacing w:val="40"/>
                <w:sz w:val="24"/>
                <w:szCs w:val="24"/>
              </w:rPr>
              <w:t xml:space="preserve"> </w:t>
            </w:r>
            <w:r w:rsidRPr="00CE5836">
              <w:rPr>
                <w:rFonts w:ascii="Times New Roman" w:hAnsi="Times New Roman" w:cs="Times New Roman"/>
                <w:sz w:val="24"/>
                <w:szCs w:val="24"/>
              </w:rPr>
              <w:t>ulica</w:t>
            </w:r>
            <w:r w:rsidRPr="00CE5836">
              <w:rPr>
                <w:rFonts w:ascii="Times New Roman" w:hAnsi="Times New Roman" w:cs="Times New Roman"/>
                <w:bCs/>
                <w:sz w:val="24"/>
                <w:szCs w:val="24"/>
              </w:rPr>
              <w:t xml:space="preserve"> </w:t>
            </w:r>
            <w:r w:rsidRPr="00CE5836">
              <w:rPr>
                <w:rFonts w:ascii="Times New Roman" w:hAnsi="Times New Roman" w:cs="Times New Roman"/>
                <w:bCs/>
                <w:spacing w:val="40"/>
                <w:sz w:val="24"/>
                <w:szCs w:val="24"/>
              </w:rPr>
              <w:t>..........................</w:t>
            </w:r>
            <w:r w:rsidRPr="00CE5836">
              <w:rPr>
                <w:rFonts w:ascii="Times New Roman" w:hAnsi="Times New Roman" w:cs="Times New Roman"/>
                <w:sz w:val="24"/>
                <w:szCs w:val="24"/>
              </w:rPr>
              <w:t xml:space="preserve"> kod</w:t>
            </w:r>
            <w:r w:rsidRPr="00CE5836">
              <w:rPr>
                <w:rFonts w:ascii="Times New Roman" w:hAnsi="Times New Roman" w:cs="Times New Roman"/>
                <w:bCs/>
                <w:sz w:val="24"/>
                <w:szCs w:val="24"/>
              </w:rPr>
              <w:t xml:space="preserve"> </w:t>
            </w:r>
            <w:r w:rsidRPr="00CE5836">
              <w:rPr>
                <w:rFonts w:ascii="Times New Roman" w:hAnsi="Times New Roman" w:cs="Times New Roman"/>
                <w:bCs/>
                <w:spacing w:val="40"/>
                <w:sz w:val="24"/>
                <w:szCs w:val="24"/>
              </w:rPr>
              <w:t>...........</w:t>
            </w:r>
            <w:r w:rsidRPr="00CE5836">
              <w:rPr>
                <w:rFonts w:ascii="Times New Roman" w:hAnsi="Times New Roman" w:cs="Times New Roman"/>
                <w:sz w:val="24"/>
                <w:szCs w:val="24"/>
              </w:rPr>
              <w:t xml:space="preserve"> miejscowość </w:t>
            </w:r>
            <w:r w:rsidRPr="00CE5836">
              <w:rPr>
                <w:rFonts w:ascii="Times New Roman" w:hAnsi="Times New Roman" w:cs="Times New Roman"/>
                <w:bCs/>
                <w:spacing w:val="40"/>
                <w:sz w:val="24"/>
                <w:szCs w:val="24"/>
              </w:rPr>
              <w:t>....................</w:t>
            </w:r>
          </w:p>
          <w:p w14:paraId="4F95FA0F" w14:textId="77777777" w:rsidR="00015D2C" w:rsidRPr="00CE5836" w:rsidRDefault="00015D2C" w:rsidP="008F71AD">
            <w:pPr>
              <w:spacing w:before="60" w:after="120"/>
              <w:ind w:left="215"/>
              <w:rPr>
                <w:rFonts w:ascii="Times New Roman" w:hAnsi="Times New Roman" w:cs="Times New Roman"/>
                <w:bCs/>
                <w:sz w:val="24"/>
                <w:szCs w:val="24"/>
                <w:lang w:val="en-US"/>
              </w:rPr>
            </w:pPr>
            <w:r w:rsidRPr="00CE5836">
              <w:rPr>
                <w:rFonts w:ascii="Times New Roman" w:hAnsi="Times New Roman" w:cs="Times New Roman"/>
                <w:sz w:val="24"/>
                <w:szCs w:val="24"/>
                <w:lang w:val="en-US"/>
              </w:rPr>
              <w:t>tel.:</w:t>
            </w:r>
            <w:r w:rsidRPr="00CE5836">
              <w:rPr>
                <w:rFonts w:ascii="Times New Roman" w:hAnsi="Times New Roman" w:cs="Times New Roman"/>
                <w:bCs/>
                <w:spacing w:val="40"/>
                <w:sz w:val="24"/>
                <w:szCs w:val="24"/>
                <w:lang w:val="en-US"/>
              </w:rPr>
              <w:t xml:space="preserve"> .......................</w:t>
            </w:r>
            <w:r w:rsidRPr="00CE5836">
              <w:rPr>
                <w:rFonts w:ascii="Times New Roman" w:hAnsi="Times New Roman" w:cs="Times New Roman"/>
                <w:sz w:val="24"/>
                <w:szCs w:val="24"/>
                <w:lang w:val="en-US"/>
              </w:rPr>
              <w:t xml:space="preserve"> fax:</w:t>
            </w:r>
            <w:r w:rsidRPr="00CE5836">
              <w:rPr>
                <w:rFonts w:ascii="Times New Roman" w:hAnsi="Times New Roman" w:cs="Times New Roman"/>
                <w:bCs/>
                <w:spacing w:val="40"/>
                <w:sz w:val="24"/>
                <w:szCs w:val="24"/>
                <w:lang w:val="en-US"/>
              </w:rPr>
              <w:t xml:space="preserve"> .................... </w:t>
            </w:r>
            <w:r w:rsidRPr="00CE5836">
              <w:rPr>
                <w:rFonts w:ascii="Times New Roman" w:hAnsi="Times New Roman" w:cs="Times New Roman"/>
                <w:sz w:val="24"/>
                <w:szCs w:val="24"/>
                <w:lang w:val="en-US"/>
              </w:rPr>
              <w:t>e-mail</w:t>
            </w:r>
            <w:r w:rsidRPr="00CE5836">
              <w:rPr>
                <w:rFonts w:ascii="Times New Roman" w:hAnsi="Times New Roman" w:cs="Times New Roman"/>
                <w:spacing w:val="40"/>
                <w:sz w:val="24"/>
                <w:szCs w:val="24"/>
                <w:lang w:val="en-US"/>
              </w:rPr>
              <w:t>....................</w:t>
            </w:r>
          </w:p>
          <w:p w14:paraId="47A6DFD3" w14:textId="77777777" w:rsidR="00015D2C" w:rsidRPr="00015D2C" w:rsidRDefault="00015D2C" w:rsidP="008F71AD">
            <w:pPr>
              <w:spacing w:before="60" w:after="0"/>
              <w:ind w:left="215"/>
              <w:rPr>
                <w:rFonts w:ascii="Times New Roman" w:hAnsi="Times New Roman" w:cs="Times New Roman"/>
                <w:sz w:val="24"/>
                <w:szCs w:val="24"/>
                <w:lang w:val="en-US"/>
              </w:rPr>
            </w:pPr>
            <w:proofErr w:type="spellStart"/>
            <w:r w:rsidRPr="00CE5836">
              <w:rPr>
                <w:rFonts w:ascii="Times New Roman" w:hAnsi="Times New Roman" w:cs="Times New Roman"/>
                <w:bCs/>
                <w:sz w:val="24"/>
                <w:szCs w:val="24"/>
                <w:lang w:val="en-US"/>
              </w:rPr>
              <w:t>numer</w:t>
            </w:r>
            <w:proofErr w:type="spellEnd"/>
            <w:r w:rsidRPr="00CE5836">
              <w:rPr>
                <w:rFonts w:ascii="Times New Roman" w:hAnsi="Times New Roman" w:cs="Times New Roman"/>
                <w:bCs/>
                <w:sz w:val="24"/>
                <w:szCs w:val="24"/>
                <w:lang w:val="en-US"/>
              </w:rPr>
              <w:t xml:space="preserve"> NIP</w:t>
            </w:r>
            <w:r w:rsidRPr="00CE5836">
              <w:rPr>
                <w:rFonts w:ascii="Times New Roman" w:hAnsi="Times New Roman" w:cs="Times New Roman"/>
                <w:sz w:val="24"/>
                <w:szCs w:val="24"/>
                <w:lang w:val="en-US"/>
              </w:rPr>
              <w:t xml:space="preserve"> </w:t>
            </w:r>
            <w:r w:rsidRPr="00CE5836">
              <w:rPr>
                <w:rFonts w:ascii="Times New Roman" w:hAnsi="Times New Roman" w:cs="Times New Roman"/>
                <w:spacing w:val="40"/>
                <w:sz w:val="24"/>
                <w:szCs w:val="24"/>
                <w:lang w:val="en-US"/>
              </w:rPr>
              <w:t>..................</w:t>
            </w:r>
            <w:r w:rsidRPr="00CE5836">
              <w:rPr>
                <w:rFonts w:ascii="Times New Roman" w:hAnsi="Times New Roman" w:cs="Times New Roman"/>
                <w:bCs/>
                <w:sz w:val="24"/>
                <w:szCs w:val="24"/>
                <w:lang w:val="en-US"/>
              </w:rPr>
              <w:t xml:space="preserve"> </w:t>
            </w:r>
            <w:proofErr w:type="spellStart"/>
            <w:r w:rsidRPr="00CE5836">
              <w:rPr>
                <w:rFonts w:ascii="Times New Roman" w:hAnsi="Times New Roman" w:cs="Times New Roman"/>
                <w:bCs/>
                <w:sz w:val="24"/>
                <w:szCs w:val="24"/>
                <w:lang w:val="en-US"/>
              </w:rPr>
              <w:t>numer</w:t>
            </w:r>
            <w:proofErr w:type="spellEnd"/>
            <w:r w:rsidRPr="00CE5836">
              <w:rPr>
                <w:rFonts w:ascii="Times New Roman" w:hAnsi="Times New Roman" w:cs="Times New Roman"/>
                <w:bCs/>
                <w:sz w:val="24"/>
                <w:szCs w:val="24"/>
                <w:lang w:val="en-US"/>
              </w:rPr>
              <w:t xml:space="preserve"> REGON</w:t>
            </w:r>
            <w:r w:rsidRPr="00CE5836">
              <w:rPr>
                <w:rFonts w:ascii="Times New Roman" w:hAnsi="Times New Roman" w:cs="Times New Roman"/>
                <w:sz w:val="24"/>
                <w:szCs w:val="24"/>
                <w:lang w:val="en-US"/>
              </w:rPr>
              <w:t xml:space="preserve"> </w:t>
            </w:r>
            <w:r w:rsidRPr="00CE5836">
              <w:rPr>
                <w:rFonts w:ascii="Times New Roman" w:hAnsi="Times New Roman" w:cs="Times New Roman"/>
                <w:spacing w:val="40"/>
                <w:sz w:val="24"/>
                <w:szCs w:val="24"/>
                <w:lang w:val="en-US"/>
              </w:rPr>
              <w:t xml:space="preserve">................. </w:t>
            </w:r>
          </w:p>
        </w:tc>
      </w:tr>
    </w:tbl>
    <w:p w14:paraId="69B9A2B4" w14:textId="77777777" w:rsidR="00015D2C" w:rsidRPr="007B6961" w:rsidRDefault="00015D2C" w:rsidP="00015D2C">
      <w:pPr>
        <w:spacing w:before="120" w:after="0" w:line="240" w:lineRule="auto"/>
        <w:rPr>
          <w:rFonts w:ascii="Times New Roman" w:eastAsia="Calibri" w:hAnsi="Times New Roman" w:cs="Times New Roman"/>
          <w:sz w:val="24"/>
          <w:szCs w:val="24"/>
          <w:lang w:val="en-US"/>
        </w:rPr>
      </w:pPr>
    </w:p>
    <w:p w14:paraId="11A3B506" w14:textId="2AF5A3D0" w:rsidR="00015D2C" w:rsidRPr="00CE5836" w:rsidRDefault="00015D2C" w:rsidP="00015D2C">
      <w:pPr>
        <w:spacing w:before="120" w:after="0" w:line="240" w:lineRule="auto"/>
        <w:rPr>
          <w:rFonts w:ascii="Times New Roman" w:eastAsia="Calibri" w:hAnsi="Times New Roman" w:cs="Times New Roman"/>
          <w:sz w:val="24"/>
          <w:szCs w:val="24"/>
        </w:rPr>
      </w:pPr>
      <w:r w:rsidRPr="00CE5836">
        <w:rPr>
          <w:rFonts w:ascii="Times New Roman" w:eastAsia="Calibri" w:hAnsi="Times New Roman" w:cs="Times New Roman"/>
          <w:sz w:val="24"/>
          <w:szCs w:val="24"/>
        </w:rPr>
        <w:t>Oświadczam, że jestem</w:t>
      </w:r>
      <w:r w:rsidR="00F1594B" w:rsidRPr="00CE5836">
        <w:rPr>
          <w:rStyle w:val="Odwoanieprzypisudolnego"/>
          <w:rFonts w:ascii="Times New Roman" w:eastAsia="Calibri" w:hAnsi="Times New Roman"/>
          <w:szCs w:val="24"/>
        </w:rPr>
        <w:footnoteReference w:id="3"/>
      </w:r>
      <w:r w:rsidRPr="00CE5836">
        <w:rPr>
          <w:rFonts w:ascii="Times New Roman" w:eastAsia="Calibri" w:hAnsi="Times New Roman" w:cs="Times New Roman"/>
          <w:sz w:val="24"/>
          <w:szCs w:val="24"/>
        </w:rPr>
        <w:t xml:space="preserve"> </w:t>
      </w:r>
    </w:p>
    <w:p w14:paraId="506474A8" w14:textId="50B10D48" w:rsidR="00015D2C" w:rsidRPr="00CE5836" w:rsidRDefault="00015D2C" w:rsidP="00015D2C">
      <w:pPr>
        <w:spacing w:after="0" w:line="240" w:lineRule="auto"/>
        <w:rPr>
          <w:rFonts w:ascii="Times New Roman" w:eastAsia="Calibri" w:hAnsi="Times New Roman" w:cs="Times New Roman"/>
          <w:sz w:val="24"/>
          <w:szCs w:val="24"/>
        </w:rPr>
      </w:pPr>
      <w:r w:rsidRPr="00CE5836">
        <w:rPr>
          <w:rFonts w:ascii="Times New Roman" w:eastAsia="Calibri" w:hAnsi="Times New Roman" w:cs="Times New Roman"/>
          <w:sz w:val="24"/>
          <w:szCs w:val="24"/>
        </w:rPr>
        <w:t xml:space="preserve">Mikroprzedsiębiorstwem </w:t>
      </w:r>
      <w:r w:rsidRPr="00CE5836">
        <w:rPr>
          <w:rFonts w:ascii="Times New Roman" w:hAnsi="Times New Roman" w:cs="Times New Roman"/>
          <w:b/>
          <w:sz w:val="24"/>
          <w:szCs w:val="24"/>
        </w:rPr>
        <w:sym w:font="Symbol" w:char="F07F"/>
      </w:r>
      <w:r w:rsidRPr="00CE5836">
        <w:rPr>
          <w:rFonts w:ascii="Times New Roman" w:eastAsia="Calibri" w:hAnsi="Times New Roman" w:cs="Times New Roman"/>
          <w:sz w:val="24"/>
          <w:szCs w:val="24"/>
        </w:rPr>
        <w:t xml:space="preserve"> </w:t>
      </w:r>
    </w:p>
    <w:p w14:paraId="38DC23D4" w14:textId="1DB0FBA0" w:rsidR="00015D2C" w:rsidRPr="00CE5836" w:rsidRDefault="00015D2C" w:rsidP="00015D2C">
      <w:pPr>
        <w:spacing w:after="0" w:line="240" w:lineRule="auto"/>
        <w:rPr>
          <w:rFonts w:ascii="Times New Roman" w:eastAsia="Calibri" w:hAnsi="Times New Roman" w:cs="Times New Roman"/>
          <w:sz w:val="24"/>
          <w:szCs w:val="24"/>
        </w:rPr>
      </w:pPr>
      <w:r w:rsidRPr="00CE5836">
        <w:rPr>
          <w:rFonts w:ascii="Times New Roman" w:eastAsia="Calibri" w:hAnsi="Times New Roman" w:cs="Times New Roman"/>
          <w:sz w:val="24"/>
          <w:szCs w:val="24"/>
        </w:rPr>
        <w:t xml:space="preserve">małym przedsiębiorstwem </w:t>
      </w:r>
      <w:r w:rsidRPr="00CE5836">
        <w:rPr>
          <w:rFonts w:ascii="Times New Roman" w:hAnsi="Times New Roman" w:cs="Times New Roman"/>
          <w:b/>
          <w:sz w:val="24"/>
          <w:szCs w:val="24"/>
        </w:rPr>
        <w:sym w:font="Symbol" w:char="F07F"/>
      </w:r>
      <w:r w:rsidRPr="00CE5836">
        <w:rPr>
          <w:rFonts w:ascii="Times New Roman" w:eastAsia="Calibri" w:hAnsi="Times New Roman" w:cs="Times New Roman"/>
          <w:sz w:val="24"/>
          <w:szCs w:val="24"/>
        </w:rPr>
        <w:t xml:space="preserve"> </w:t>
      </w:r>
    </w:p>
    <w:p w14:paraId="70574AD6" w14:textId="3F641C6A" w:rsidR="00015D2C" w:rsidRPr="00CE5836" w:rsidRDefault="00015D2C" w:rsidP="00015D2C">
      <w:pPr>
        <w:spacing w:after="0" w:line="240" w:lineRule="auto"/>
        <w:rPr>
          <w:rFonts w:ascii="Times New Roman" w:eastAsia="Calibri" w:hAnsi="Times New Roman" w:cs="Times New Roman"/>
          <w:sz w:val="24"/>
          <w:szCs w:val="24"/>
        </w:rPr>
      </w:pPr>
      <w:r w:rsidRPr="00CE5836">
        <w:rPr>
          <w:rFonts w:ascii="Times New Roman" w:eastAsia="Calibri" w:hAnsi="Times New Roman" w:cs="Times New Roman"/>
          <w:sz w:val="24"/>
          <w:szCs w:val="24"/>
        </w:rPr>
        <w:t xml:space="preserve">średnim przedsiębiorstwem </w:t>
      </w:r>
      <w:r w:rsidRPr="00CE5836">
        <w:rPr>
          <w:rFonts w:ascii="Times New Roman" w:hAnsi="Times New Roman" w:cs="Times New Roman"/>
          <w:b/>
          <w:sz w:val="24"/>
          <w:szCs w:val="24"/>
        </w:rPr>
        <w:sym w:font="Symbol" w:char="F07F"/>
      </w:r>
      <w:r w:rsidRPr="00CE5836">
        <w:rPr>
          <w:rFonts w:ascii="Times New Roman" w:eastAsia="Calibri" w:hAnsi="Times New Roman" w:cs="Times New Roman"/>
          <w:sz w:val="24"/>
          <w:szCs w:val="24"/>
        </w:rPr>
        <w:t xml:space="preserve"> </w:t>
      </w:r>
    </w:p>
    <w:p w14:paraId="5FDEF73D" w14:textId="1C19F321" w:rsidR="00015D2C" w:rsidRPr="00CE5836" w:rsidRDefault="00015D2C" w:rsidP="00015D2C">
      <w:pPr>
        <w:spacing w:after="0" w:line="240" w:lineRule="auto"/>
        <w:rPr>
          <w:rFonts w:ascii="Times New Roman" w:eastAsia="Calibri" w:hAnsi="Times New Roman" w:cs="Times New Roman"/>
          <w:sz w:val="24"/>
          <w:szCs w:val="24"/>
        </w:rPr>
      </w:pPr>
      <w:r w:rsidRPr="00CE5836">
        <w:rPr>
          <w:rFonts w:ascii="Times New Roman" w:eastAsia="Calibri" w:hAnsi="Times New Roman" w:cs="Times New Roman"/>
          <w:sz w:val="24"/>
          <w:szCs w:val="24"/>
        </w:rPr>
        <w:lastRenderedPageBreak/>
        <w:t xml:space="preserve">prowadzącym jednoosobową działalność gospodarczą </w:t>
      </w:r>
      <w:r w:rsidRPr="00CE5836">
        <w:rPr>
          <w:rFonts w:ascii="Times New Roman" w:hAnsi="Times New Roman" w:cs="Times New Roman"/>
          <w:b/>
          <w:sz w:val="24"/>
          <w:szCs w:val="24"/>
        </w:rPr>
        <w:sym w:font="Symbol" w:char="F07F"/>
      </w:r>
      <w:r w:rsidRPr="00CE5836">
        <w:rPr>
          <w:rFonts w:ascii="Times New Roman" w:eastAsia="Calibri" w:hAnsi="Times New Roman" w:cs="Times New Roman"/>
          <w:sz w:val="24"/>
          <w:szCs w:val="24"/>
        </w:rPr>
        <w:t xml:space="preserve"> </w:t>
      </w:r>
    </w:p>
    <w:p w14:paraId="07BFD6F9" w14:textId="67D5C8E3" w:rsidR="00015D2C" w:rsidRDefault="00015D2C" w:rsidP="00015D2C">
      <w:pPr>
        <w:spacing w:after="0" w:line="240" w:lineRule="auto"/>
        <w:rPr>
          <w:rFonts w:ascii="Times New Roman" w:eastAsia="Calibri" w:hAnsi="Times New Roman" w:cs="Times New Roman"/>
          <w:sz w:val="24"/>
          <w:szCs w:val="24"/>
        </w:rPr>
      </w:pPr>
      <w:r w:rsidRPr="00015D2C">
        <w:rPr>
          <w:rFonts w:ascii="Times New Roman" w:eastAsia="Calibri" w:hAnsi="Times New Roman" w:cs="Times New Roman"/>
          <w:sz w:val="24"/>
          <w:szCs w:val="24"/>
        </w:rPr>
        <w:t xml:space="preserve">osobą fizyczną nieprowadzącą działalności gospodarczej </w:t>
      </w:r>
      <w:r w:rsidRPr="00015D2C">
        <w:rPr>
          <w:rFonts w:ascii="Times New Roman" w:hAnsi="Times New Roman" w:cs="Times New Roman"/>
          <w:b/>
          <w:sz w:val="24"/>
          <w:szCs w:val="24"/>
        </w:rPr>
        <w:sym w:font="Symbol" w:char="F07F"/>
      </w:r>
      <w:r w:rsidRPr="00015D2C">
        <w:rPr>
          <w:rFonts w:ascii="Times New Roman" w:eastAsia="Calibri" w:hAnsi="Times New Roman" w:cs="Times New Roman"/>
          <w:sz w:val="24"/>
          <w:szCs w:val="24"/>
        </w:rPr>
        <w:t xml:space="preserve"> </w:t>
      </w:r>
    </w:p>
    <w:p w14:paraId="08F61210" w14:textId="625091C7" w:rsidR="001C79C1" w:rsidRPr="00862611" w:rsidRDefault="001C79C1" w:rsidP="001C79C1">
      <w:pPr>
        <w:spacing w:after="0" w:line="240" w:lineRule="auto"/>
        <w:rPr>
          <w:rFonts w:ascii="Times New Roman" w:eastAsia="Times New Roman" w:hAnsi="Times New Roman" w:cs="Times New Roman"/>
          <w:sz w:val="24"/>
          <w:szCs w:val="24"/>
          <w:lang w:eastAsia="pl-PL"/>
        </w:rPr>
      </w:pPr>
      <w:r w:rsidRPr="00862611">
        <w:rPr>
          <w:rFonts w:ascii="Times New Roman" w:eastAsia="Calibri" w:hAnsi="Times New Roman" w:cs="Times New Roman"/>
          <w:sz w:val="24"/>
          <w:szCs w:val="24"/>
          <w:lang w:eastAsia="pl-PL"/>
        </w:rPr>
        <w:t>inny rodzaj</w:t>
      </w:r>
      <w:r>
        <w:rPr>
          <w:rFonts w:ascii="Times New Roman" w:eastAsia="Calibri" w:hAnsi="Times New Roman" w:cs="Times New Roman"/>
          <w:sz w:val="24"/>
          <w:szCs w:val="24"/>
          <w:lang w:eastAsia="pl-PL"/>
        </w:rPr>
        <w:t xml:space="preserve"> </w:t>
      </w:r>
      <w:r w:rsidRPr="00015D2C">
        <w:rPr>
          <w:rFonts w:ascii="Times New Roman" w:hAnsi="Times New Roman" w:cs="Times New Roman"/>
          <w:b/>
          <w:sz w:val="24"/>
          <w:szCs w:val="24"/>
        </w:rPr>
        <w:sym w:font="Symbol" w:char="F07F"/>
      </w:r>
    </w:p>
    <w:p w14:paraId="0F88AA33" w14:textId="77777777" w:rsidR="001C79C1" w:rsidRPr="00015D2C" w:rsidRDefault="001C79C1" w:rsidP="00015D2C">
      <w:pPr>
        <w:spacing w:after="0" w:line="240" w:lineRule="auto"/>
        <w:rPr>
          <w:rFonts w:ascii="Times New Roman" w:eastAsia="Calibri" w:hAnsi="Times New Roman" w:cs="Times New Roman"/>
          <w:sz w:val="24"/>
          <w:szCs w:val="24"/>
        </w:rPr>
      </w:pPr>
    </w:p>
    <w:p w14:paraId="65A6D2F1" w14:textId="77777777" w:rsidR="00015D2C" w:rsidRPr="00015D2C" w:rsidRDefault="00015D2C" w:rsidP="00015D2C">
      <w:pPr>
        <w:spacing w:after="0" w:line="240" w:lineRule="auto"/>
        <w:rPr>
          <w:rFonts w:ascii="Times New Roman" w:eastAsia="Calibri" w:hAnsi="Times New Roman" w:cs="Times New Roman"/>
          <w:sz w:val="24"/>
          <w:szCs w:val="24"/>
        </w:rPr>
      </w:pPr>
    </w:p>
    <w:p w14:paraId="67B129B4" w14:textId="4169B643" w:rsidR="00015D2C" w:rsidRPr="009B70C9" w:rsidRDefault="00675C8E">
      <w:pPr>
        <w:pStyle w:val="Akapitzlist"/>
        <w:numPr>
          <w:ilvl w:val="3"/>
          <w:numId w:val="48"/>
        </w:numPr>
        <w:spacing w:before="120" w:after="120" w:line="240" w:lineRule="auto"/>
        <w:ind w:left="709"/>
        <w:jc w:val="both"/>
        <w:rPr>
          <w:rFonts w:eastAsia="Times New Roman"/>
          <w:b/>
          <w:bCs/>
          <w:iCs/>
          <w:lang w:eastAsia="pl-PL"/>
        </w:rPr>
      </w:pPr>
      <w:r w:rsidRPr="009B70C9">
        <w:rPr>
          <w:rFonts w:ascii="Times New Roman" w:eastAsia="Times New Roman" w:hAnsi="Times New Roman" w:cs="Times New Roman"/>
          <w:sz w:val="24"/>
          <w:szCs w:val="24"/>
          <w:lang w:eastAsia="pl-PL"/>
        </w:rPr>
        <w:t>Nawiązując do ogłoszonego</w:t>
      </w:r>
      <w:r w:rsidRPr="009B70C9">
        <w:rPr>
          <w:rFonts w:ascii="Times New Roman" w:eastAsia="Arial" w:hAnsi="Times New Roman" w:cs="Times New Roman"/>
          <w:sz w:val="24"/>
          <w:szCs w:val="24"/>
          <w:lang w:eastAsia="pl-PL"/>
        </w:rPr>
        <w:t xml:space="preserve"> postępowania o udzielenie zamówienia publicznego prowadzonego </w:t>
      </w:r>
      <w:r w:rsidR="009B70C9" w:rsidRPr="009B70C9">
        <w:rPr>
          <w:rFonts w:ascii="Times New Roman" w:hAnsi="Times New Roman" w:cs="Times New Roman"/>
          <w:sz w:val="24"/>
          <w:szCs w:val="24"/>
        </w:rPr>
        <w:t>w trybie przetargu nieograniczonego:</w:t>
      </w:r>
    </w:p>
    <w:p w14:paraId="1299DB4D" w14:textId="77777777" w:rsidR="00015D2C" w:rsidRPr="00CE5836" w:rsidRDefault="00015D2C" w:rsidP="00015D2C">
      <w:pPr>
        <w:pStyle w:val="Bezodstpw"/>
        <w:jc w:val="center"/>
        <w:rPr>
          <w:rFonts w:eastAsia="Times New Roman"/>
          <w:b/>
          <w:bCs/>
          <w:iCs/>
          <w:lang w:eastAsia="pl-PL"/>
        </w:rPr>
      </w:pPr>
      <w:r w:rsidRPr="00CE5836">
        <w:rPr>
          <w:rFonts w:eastAsia="Times New Roman"/>
          <w:b/>
          <w:bCs/>
          <w:iCs/>
          <w:lang w:eastAsia="pl-PL"/>
        </w:rPr>
        <w:t>„BIEŻĄCE UTRZYMANIE, PIELĘGNACJA PARKÓW MIEJSKICH I UTRZYMANIE CHODNIKÓW DO NICH PRZYLEGAJĄCYCH”.</w:t>
      </w:r>
    </w:p>
    <w:p w14:paraId="337EC495" w14:textId="77777777" w:rsidR="00015D2C" w:rsidRPr="00CE5836" w:rsidRDefault="00015D2C" w:rsidP="00015D2C">
      <w:pPr>
        <w:suppressAutoHyphens/>
        <w:spacing w:line="254" w:lineRule="auto"/>
        <w:rPr>
          <w:rFonts w:ascii="Times New Roman" w:hAnsi="Times New Roman" w:cs="Times New Roman"/>
          <w:sz w:val="24"/>
          <w:szCs w:val="24"/>
        </w:rPr>
      </w:pPr>
    </w:p>
    <w:p w14:paraId="21485708" w14:textId="77777777" w:rsidR="00015D2C" w:rsidRPr="00CE5836" w:rsidRDefault="00015D2C" w:rsidP="00015D2C">
      <w:pPr>
        <w:suppressAutoHyphens/>
        <w:spacing w:line="254" w:lineRule="auto"/>
        <w:jc w:val="center"/>
        <w:rPr>
          <w:rFonts w:ascii="Times New Roman" w:hAnsi="Times New Roman" w:cs="Times New Roman"/>
          <w:sz w:val="24"/>
          <w:szCs w:val="24"/>
        </w:rPr>
      </w:pPr>
      <w:r w:rsidRPr="00CE5836">
        <w:rPr>
          <w:rFonts w:ascii="Times New Roman" w:hAnsi="Times New Roman" w:cs="Times New Roman"/>
          <w:sz w:val="24"/>
          <w:szCs w:val="24"/>
        </w:rPr>
        <w:t>Oferujemy wykonanie przedmiotu zamówienia w łącznej cenie  wynoszącej:</w:t>
      </w:r>
    </w:p>
    <w:tbl>
      <w:tblPr>
        <w:tblW w:w="0" w:type="auto"/>
        <w:tblInd w:w="1129" w:type="dxa"/>
        <w:tblLayout w:type="fixed"/>
        <w:tblLook w:val="0000" w:firstRow="0" w:lastRow="0" w:firstColumn="0" w:lastColumn="0" w:noHBand="0" w:noVBand="0"/>
      </w:tblPr>
      <w:tblGrid>
        <w:gridCol w:w="6663"/>
      </w:tblGrid>
      <w:tr w:rsidR="00CE5836" w:rsidRPr="00CE5836" w14:paraId="1F1F1E3E" w14:textId="77777777" w:rsidTr="00F417AE">
        <w:trPr>
          <w:trHeight w:val="1004"/>
        </w:trPr>
        <w:tc>
          <w:tcPr>
            <w:tcW w:w="6663" w:type="dxa"/>
            <w:tcBorders>
              <w:top w:val="single" w:sz="4" w:space="0" w:color="000000"/>
              <w:left w:val="single" w:sz="4" w:space="0" w:color="000000"/>
              <w:bottom w:val="single" w:sz="4" w:space="0" w:color="000000"/>
              <w:right w:val="single" w:sz="4" w:space="0" w:color="000000"/>
            </w:tcBorders>
            <w:shd w:val="clear" w:color="auto" w:fill="auto"/>
          </w:tcPr>
          <w:p w14:paraId="6F3F8BA5" w14:textId="77777777" w:rsidR="00015D2C" w:rsidRPr="00CE5836" w:rsidRDefault="00015D2C" w:rsidP="008F71AD">
            <w:pPr>
              <w:pStyle w:val="Bezodstpw"/>
              <w:spacing w:before="60" w:after="60" w:line="360" w:lineRule="auto"/>
              <w:jc w:val="both"/>
            </w:pPr>
            <w:r w:rsidRPr="00CE5836">
              <w:t>Wartość netto:</w:t>
            </w:r>
          </w:p>
          <w:p w14:paraId="73DD2C8E" w14:textId="77777777" w:rsidR="00015D2C" w:rsidRPr="00CE5836" w:rsidRDefault="00015D2C" w:rsidP="008F71AD">
            <w:pPr>
              <w:pStyle w:val="Bezodstpw"/>
              <w:spacing w:before="60" w:after="60"/>
              <w:jc w:val="both"/>
            </w:pPr>
            <w:r w:rsidRPr="00CE5836">
              <w:t>słownie:</w:t>
            </w:r>
          </w:p>
          <w:p w14:paraId="070327EB" w14:textId="77777777" w:rsidR="00015D2C" w:rsidRPr="00CE5836" w:rsidRDefault="00015D2C" w:rsidP="008F71AD">
            <w:pPr>
              <w:pStyle w:val="Bezodstpw"/>
              <w:spacing w:before="60" w:after="60"/>
              <w:jc w:val="both"/>
            </w:pPr>
            <w:r w:rsidRPr="00CE5836">
              <w:t>……………………………..………………………</w:t>
            </w:r>
          </w:p>
        </w:tc>
      </w:tr>
      <w:tr w:rsidR="00CE5836" w:rsidRPr="00CE5836" w14:paraId="707DAD2F" w14:textId="77777777" w:rsidTr="00F417AE">
        <w:trPr>
          <w:trHeight w:val="690"/>
        </w:trPr>
        <w:tc>
          <w:tcPr>
            <w:tcW w:w="6663" w:type="dxa"/>
            <w:tcBorders>
              <w:top w:val="single" w:sz="4" w:space="0" w:color="000000"/>
              <w:left w:val="single" w:sz="4" w:space="0" w:color="000000"/>
              <w:bottom w:val="single" w:sz="4" w:space="0" w:color="000000"/>
              <w:right w:val="single" w:sz="4" w:space="0" w:color="000000"/>
            </w:tcBorders>
            <w:shd w:val="clear" w:color="auto" w:fill="auto"/>
          </w:tcPr>
          <w:p w14:paraId="07D7E906" w14:textId="77777777" w:rsidR="00015D2C" w:rsidRPr="00CE5836" w:rsidRDefault="00015D2C" w:rsidP="008F71AD">
            <w:pPr>
              <w:pStyle w:val="Bezodstpw"/>
              <w:spacing w:before="60" w:after="60" w:line="360" w:lineRule="auto"/>
              <w:jc w:val="both"/>
            </w:pPr>
            <w:r w:rsidRPr="00CE5836">
              <w:t xml:space="preserve">Podatek VAT 8%: </w:t>
            </w:r>
          </w:p>
          <w:p w14:paraId="01133D03" w14:textId="77777777" w:rsidR="00015D2C" w:rsidRPr="00CE5836" w:rsidRDefault="00015D2C" w:rsidP="008F71AD">
            <w:pPr>
              <w:pStyle w:val="Bezodstpw"/>
              <w:spacing w:before="60" w:after="60"/>
              <w:jc w:val="both"/>
            </w:pPr>
            <w:r w:rsidRPr="00CE5836">
              <w:t>słownie:</w:t>
            </w:r>
          </w:p>
          <w:p w14:paraId="5A18478C" w14:textId="77777777" w:rsidR="00015D2C" w:rsidRPr="00CE5836" w:rsidRDefault="00015D2C" w:rsidP="008F71AD">
            <w:pPr>
              <w:pStyle w:val="Bezodstpw"/>
              <w:spacing w:before="60" w:after="60"/>
              <w:jc w:val="both"/>
            </w:pPr>
            <w:r w:rsidRPr="00CE5836">
              <w:t>……………………………………………………..</w:t>
            </w:r>
          </w:p>
        </w:tc>
      </w:tr>
      <w:tr w:rsidR="00CE5836" w:rsidRPr="00CE5836" w14:paraId="29FE7C2B" w14:textId="77777777" w:rsidTr="00F417AE">
        <w:trPr>
          <w:trHeight w:val="1139"/>
        </w:trPr>
        <w:tc>
          <w:tcPr>
            <w:tcW w:w="6663" w:type="dxa"/>
            <w:tcBorders>
              <w:top w:val="single" w:sz="4" w:space="0" w:color="000000"/>
              <w:left w:val="single" w:sz="4" w:space="0" w:color="000000"/>
              <w:bottom w:val="single" w:sz="4" w:space="0" w:color="000000"/>
              <w:right w:val="single" w:sz="4" w:space="0" w:color="000000"/>
            </w:tcBorders>
            <w:shd w:val="clear" w:color="auto" w:fill="auto"/>
          </w:tcPr>
          <w:p w14:paraId="2069DBE3" w14:textId="77777777" w:rsidR="00015D2C" w:rsidRPr="00CE5836" w:rsidRDefault="00015D2C" w:rsidP="008F71AD">
            <w:pPr>
              <w:pStyle w:val="Bezodstpw"/>
              <w:spacing w:before="60" w:after="60" w:line="360" w:lineRule="auto"/>
              <w:jc w:val="both"/>
            </w:pPr>
            <w:r w:rsidRPr="00CE5836">
              <w:t xml:space="preserve">Wartość brutto: </w:t>
            </w:r>
          </w:p>
          <w:p w14:paraId="18255807" w14:textId="77777777" w:rsidR="00015D2C" w:rsidRPr="00CE5836" w:rsidRDefault="00015D2C" w:rsidP="008F71AD">
            <w:pPr>
              <w:pStyle w:val="Bezodstpw"/>
              <w:spacing w:before="60" w:after="60"/>
              <w:jc w:val="both"/>
            </w:pPr>
            <w:r w:rsidRPr="00CE5836">
              <w:t>słownie:</w:t>
            </w:r>
          </w:p>
          <w:p w14:paraId="6BAEBFBC" w14:textId="77777777" w:rsidR="00015D2C" w:rsidRPr="00CE5836" w:rsidRDefault="00015D2C" w:rsidP="008F71AD">
            <w:pPr>
              <w:pStyle w:val="Bezodstpw"/>
              <w:spacing w:before="60" w:after="60"/>
              <w:jc w:val="both"/>
            </w:pPr>
            <w:r w:rsidRPr="00CE5836">
              <w:t>……………………………….…………………….</w:t>
            </w:r>
          </w:p>
        </w:tc>
      </w:tr>
    </w:tbl>
    <w:p w14:paraId="46B0F733" w14:textId="77777777" w:rsidR="00843433" w:rsidRDefault="00843433" w:rsidP="00843433">
      <w:pPr>
        <w:spacing w:after="0" w:line="240" w:lineRule="auto"/>
        <w:rPr>
          <w:rFonts w:ascii="Times New Roman" w:eastAsia="MS Mincho" w:hAnsi="Times New Roman" w:cs="Times New Roman"/>
          <w:b/>
          <w:bCs/>
          <w:sz w:val="24"/>
          <w:szCs w:val="24"/>
        </w:rPr>
      </w:pPr>
    </w:p>
    <w:p w14:paraId="6DD82DF2" w14:textId="77777777" w:rsidR="00843433" w:rsidRDefault="00843433" w:rsidP="00843433">
      <w:pPr>
        <w:spacing w:after="0" w:line="240" w:lineRule="auto"/>
        <w:rPr>
          <w:rFonts w:ascii="Times New Roman" w:eastAsia="MS Mincho" w:hAnsi="Times New Roman" w:cs="Times New Roman"/>
          <w:b/>
          <w:bCs/>
          <w:sz w:val="24"/>
          <w:szCs w:val="24"/>
        </w:rPr>
      </w:pPr>
    </w:p>
    <w:p w14:paraId="03B79EA0" w14:textId="0E0841FD" w:rsidR="00843433" w:rsidRDefault="00843433" w:rsidP="00843433">
      <w:pPr>
        <w:spacing w:after="0" w:line="240" w:lineRule="auto"/>
        <w:rPr>
          <w:rFonts w:ascii="Times New Roman" w:eastAsia="MS Mincho" w:hAnsi="Times New Roman" w:cs="Times New Roman"/>
          <w:b/>
          <w:bCs/>
          <w:sz w:val="24"/>
          <w:szCs w:val="24"/>
        </w:rPr>
      </w:pPr>
      <w:r w:rsidRPr="00BE41CA">
        <w:rPr>
          <w:rFonts w:ascii="Times New Roman" w:eastAsia="MS Mincho" w:hAnsi="Times New Roman" w:cs="Times New Roman"/>
          <w:b/>
          <w:bCs/>
          <w:sz w:val="24"/>
          <w:szCs w:val="24"/>
        </w:rPr>
        <w:t>W tym:</w:t>
      </w:r>
    </w:p>
    <w:p w14:paraId="364D0A50" w14:textId="77777777" w:rsidR="00843433" w:rsidRDefault="00843433">
      <w:pPr>
        <w:pStyle w:val="Akapitzlist"/>
        <w:numPr>
          <w:ilvl w:val="0"/>
          <w:numId w:val="93"/>
        </w:numPr>
        <w:spacing w:after="0" w:line="240" w:lineRule="auto"/>
        <w:rPr>
          <w:rFonts w:ascii="Times New Roman" w:eastAsia="MS Mincho" w:hAnsi="Times New Roman" w:cs="Times New Roman"/>
          <w:b/>
          <w:bCs/>
          <w:sz w:val="24"/>
          <w:szCs w:val="24"/>
        </w:rPr>
      </w:pPr>
      <w:r w:rsidRPr="001A64FA">
        <w:rPr>
          <w:rFonts w:ascii="Times New Roman" w:eastAsia="MS Mincho" w:hAnsi="Times New Roman" w:cs="Times New Roman"/>
          <w:b/>
          <w:bCs/>
          <w:sz w:val="24"/>
          <w:szCs w:val="24"/>
        </w:rPr>
        <w:t>Obsługa i utrzymanie w dobrym stanie sanitarnym toalety publicznej w Parku Centralnym, w terminie od 15.04.2024 r. do 15.11.2024 r.</w:t>
      </w:r>
    </w:p>
    <w:p w14:paraId="44915CA7" w14:textId="77777777" w:rsidR="00843433" w:rsidRDefault="00843433">
      <w:pPr>
        <w:pStyle w:val="Akapitzlist"/>
        <w:numPr>
          <w:ilvl w:val="0"/>
          <w:numId w:val="94"/>
        </w:numPr>
        <w:tabs>
          <w:tab w:val="left" w:pos="426"/>
        </w:tabs>
        <w:spacing w:after="0" w:line="240" w:lineRule="auto"/>
        <w:jc w:val="both"/>
        <w:rPr>
          <w:rFonts w:ascii="Times New Roman" w:hAnsi="Times New Roman"/>
          <w:sz w:val="24"/>
          <w:szCs w:val="24"/>
        </w:rPr>
      </w:pPr>
      <w:r w:rsidRPr="00F72DB3">
        <w:rPr>
          <w:rFonts w:ascii="Times New Roman" w:hAnsi="Times New Roman"/>
          <w:sz w:val="24"/>
          <w:szCs w:val="24"/>
        </w:rPr>
        <w:t>Wartość jednego  ryczałtu miesięcznego</w:t>
      </w:r>
      <w:r>
        <w:rPr>
          <w:rFonts w:ascii="Times New Roman" w:hAnsi="Times New Roman"/>
          <w:sz w:val="24"/>
          <w:szCs w:val="24"/>
        </w:rPr>
        <w:t>:</w:t>
      </w:r>
    </w:p>
    <w:p w14:paraId="179C5859" w14:textId="77777777" w:rsidR="00843433" w:rsidRPr="001A64FA" w:rsidRDefault="00843433" w:rsidP="00843433">
      <w:pPr>
        <w:tabs>
          <w:tab w:val="left" w:pos="426"/>
        </w:tabs>
        <w:spacing w:after="0" w:line="240" w:lineRule="auto"/>
        <w:ind w:left="1211"/>
        <w:jc w:val="both"/>
        <w:rPr>
          <w:rFonts w:ascii="Times New Roman" w:hAnsi="Times New Roman"/>
          <w:sz w:val="24"/>
          <w:szCs w:val="24"/>
        </w:rPr>
      </w:pPr>
      <w:r>
        <w:rPr>
          <w:rFonts w:ascii="Times New Roman" w:hAnsi="Times New Roman"/>
          <w:sz w:val="24"/>
          <w:szCs w:val="24"/>
        </w:rPr>
        <w:t xml:space="preserve">     </w:t>
      </w:r>
      <w:r w:rsidRPr="001A64FA">
        <w:rPr>
          <w:rFonts w:ascii="Times New Roman" w:hAnsi="Times New Roman"/>
          <w:sz w:val="24"/>
          <w:szCs w:val="24"/>
        </w:rPr>
        <w:t xml:space="preserve"> netto …………..  zł </w:t>
      </w:r>
    </w:p>
    <w:p w14:paraId="63F61477" w14:textId="77777777" w:rsidR="00843433" w:rsidRPr="00F72DB3" w:rsidRDefault="00843433" w:rsidP="00843433">
      <w:pPr>
        <w:pStyle w:val="Akapitzlist"/>
        <w:tabs>
          <w:tab w:val="left" w:pos="426"/>
        </w:tabs>
        <w:spacing w:after="0" w:line="240" w:lineRule="auto"/>
        <w:ind w:left="1571"/>
        <w:jc w:val="both"/>
        <w:rPr>
          <w:rFonts w:ascii="Times New Roman" w:hAnsi="Times New Roman"/>
          <w:sz w:val="24"/>
          <w:szCs w:val="24"/>
        </w:rPr>
      </w:pPr>
      <w:r>
        <w:rPr>
          <w:rFonts w:ascii="Times New Roman" w:hAnsi="Times New Roman"/>
          <w:sz w:val="24"/>
          <w:szCs w:val="24"/>
        </w:rPr>
        <w:t xml:space="preserve">podatek </w:t>
      </w:r>
      <w:r w:rsidRPr="00F72DB3">
        <w:rPr>
          <w:rFonts w:ascii="Times New Roman" w:hAnsi="Times New Roman"/>
          <w:sz w:val="24"/>
          <w:szCs w:val="24"/>
        </w:rPr>
        <w:t xml:space="preserve"> VAT 8%</w:t>
      </w:r>
      <w:r>
        <w:rPr>
          <w:rFonts w:ascii="Times New Roman" w:hAnsi="Times New Roman"/>
          <w:sz w:val="24"/>
          <w:szCs w:val="24"/>
        </w:rPr>
        <w:t xml:space="preserve"> ………………… zł</w:t>
      </w:r>
    </w:p>
    <w:p w14:paraId="727BF3AB" w14:textId="77777777" w:rsidR="00843433" w:rsidRPr="00A80C12" w:rsidRDefault="00843433" w:rsidP="00843433">
      <w:pPr>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Pr="00A80C12">
        <w:rPr>
          <w:rFonts w:ascii="Times New Roman" w:hAnsi="Times New Roman"/>
          <w:sz w:val="24"/>
          <w:szCs w:val="24"/>
        </w:rPr>
        <w:t xml:space="preserve">razem brutto </w:t>
      </w:r>
      <w:r>
        <w:rPr>
          <w:rFonts w:ascii="Times New Roman" w:hAnsi="Times New Roman"/>
          <w:sz w:val="24"/>
          <w:szCs w:val="24"/>
        </w:rPr>
        <w:t xml:space="preserve">………………………… </w:t>
      </w:r>
      <w:r w:rsidRPr="00A80C12">
        <w:rPr>
          <w:rFonts w:ascii="Times New Roman" w:hAnsi="Times New Roman"/>
          <w:sz w:val="24"/>
          <w:szCs w:val="24"/>
        </w:rPr>
        <w:t xml:space="preserve"> zł</w:t>
      </w:r>
      <w:r>
        <w:rPr>
          <w:rFonts w:ascii="Times New Roman" w:hAnsi="Times New Roman"/>
          <w:sz w:val="24"/>
          <w:szCs w:val="24"/>
        </w:rPr>
        <w:t>.</w:t>
      </w:r>
    </w:p>
    <w:p w14:paraId="183FCA2E" w14:textId="77777777" w:rsidR="00843433" w:rsidRPr="001A64FA" w:rsidRDefault="00843433">
      <w:pPr>
        <w:pStyle w:val="Akapitzlist"/>
        <w:numPr>
          <w:ilvl w:val="0"/>
          <w:numId w:val="33"/>
        </w:numPr>
        <w:tabs>
          <w:tab w:val="left" w:pos="426"/>
        </w:tabs>
        <w:spacing w:after="0" w:line="240" w:lineRule="auto"/>
        <w:jc w:val="both"/>
        <w:rPr>
          <w:rFonts w:ascii="Times New Roman" w:eastAsia="MS Mincho" w:hAnsi="Times New Roman" w:cs="Times New Roman"/>
          <w:b/>
          <w:bCs/>
          <w:sz w:val="24"/>
          <w:szCs w:val="24"/>
        </w:rPr>
      </w:pPr>
      <w:r w:rsidRPr="001A64FA">
        <w:rPr>
          <w:rFonts w:ascii="Times New Roman" w:hAnsi="Times New Roman"/>
          <w:sz w:val="24"/>
          <w:szCs w:val="24"/>
        </w:rPr>
        <w:t>Wartość  całego zakresu prac</w:t>
      </w:r>
      <w:r>
        <w:rPr>
          <w:rFonts w:ascii="Times New Roman" w:hAnsi="Times New Roman"/>
          <w:sz w:val="24"/>
          <w:szCs w:val="24"/>
        </w:rPr>
        <w:t>:</w:t>
      </w:r>
      <w:r w:rsidRPr="001A64FA">
        <w:rPr>
          <w:rFonts w:ascii="Times New Roman" w:hAnsi="Times New Roman"/>
          <w:sz w:val="24"/>
          <w:szCs w:val="24"/>
        </w:rPr>
        <w:t xml:space="preserve"> </w:t>
      </w:r>
    </w:p>
    <w:p w14:paraId="623BFF48" w14:textId="77777777" w:rsidR="00843433" w:rsidRPr="001A64FA" w:rsidRDefault="00843433" w:rsidP="00843433">
      <w:pPr>
        <w:pStyle w:val="Akapitzlist"/>
        <w:tabs>
          <w:tab w:val="left" w:pos="426"/>
        </w:tabs>
        <w:spacing w:after="0" w:line="240" w:lineRule="auto"/>
        <w:ind w:left="1571"/>
        <w:jc w:val="both"/>
        <w:rPr>
          <w:rFonts w:ascii="Times New Roman" w:hAnsi="Times New Roman"/>
          <w:sz w:val="24"/>
          <w:szCs w:val="24"/>
        </w:rPr>
      </w:pPr>
      <w:r w:rsidRPr="001A64FA">
        <w:rPr>
          <w:rFonts w:ascii="Times New Roman" w:hAnsi="Times New Roman"/>
          <w:sz w:val="24"/>
          <w:szCs w:val="24"/>
        </w:rPr>
        <w:t xml:space="preserve">netto …………..  zł </w:t>
      </w:r>
    </w:p>
    <w:p w14:paraId="32BD4C51" w14:textId="77777777" w:rsidR="00843433" w:rsidRPr="00F72DB3" w:rsidRDefault="00843433" w:rsidP="00843433">
      <w:pPr>
        <w:pStyle w:val="Akapitzlist"/>
        <w:tabs>
          <w:tab w:val="left" w:pos="426"/>
        </w:tabs>
        <w:spacing w:after="0" w:line="240" w:lineRule="auto"/>
        <w:ind w:left="1571"/>
        <w:jc w:val="both"/>
        <w:rPr>
          <w:rFonts w:ascii="Times New Roman" w:hAnsi="Times New Roman"/>
          <w:sz w:val="24"/>
          <w:szCs w:val="24"/>
        </w:rPr>
      </w:pPr>
      <w:r>
        <w:rPr>
          <w:rFonts w:ascii="Times New Roman" w:hAnsi="Times New Roman"/>
          <w:sz w:val="24"/>
          <w:szCs w:val="24"/>
        </w:rPr>
        <w:t xml:space="preserve">podatek </w:t>
      </w:r>
      <w:r w:rsidRPr="00F72DB3">
        <w:rPr>
          <w:rFonts w:ascii="Times New Roman" w:hAnsi="Times New Roman"/>
          <w:sz w:val="24"/>
          <w:szCs w:val="24"/>
        </w:rPr>
        <w:t xml:space="preserve"> VAT 8%</w:t>
      </w:r>
      <w:r>
        <w:rPr>
          <w:rFonts w:ascii="Times New Roman" w:hAnsi="Times New Roman"/>
          <w:sz w:val="24"/>
          <w:szCs w:val="24"/>
        </w:rPr>
        <w:t xml:space="preserve"> ………………… zł</w:t>
      </w:r>
    </w:p>
    <w:p w14:paraId="23258D21" w14:textId="77777777" w:rsidR="00843433" w:rsidRDefault="00843433" w:rsidP="00843433">
      <w:pPr>
        <w:spacing w:after="0" w:line="240" w:lineRule="auto"/>
        <w:jc w:val="both"/>
        <w:rPr>
          <w:rFonts w:ascii="Times New Roman" w:hAnsi="Times New Roman"/>
          <w:sz w:val="24"/>
          <w:szCs w:val="24"/>
        </w:rPr>
      </w:pPr>
      <w:r>
        <w:rPr>
          <w:rFonts w:ascii="Times New Roman" w:hAnsi="Times New Roman"/>
          <w:sz w:val="24"/>
          <w:szCs w:val="24"/>
        </w:rPr>
        <w:t xml:space="preserve">                        </w:t>
      </w:r>
      <w:r w:rsidRPr="001A64FA">
        <w:rPr>
          <w:rFonts w:ascii="Times New Roman" w:hAnsi="Times New Roman"/>
          <w:sz w:val="24"/>
          <w:szCs w:val="24"/>
        </w:rPr>
        <w:t xml:space="preserve">  razem brutto …………………………  zł.</w:t>
      </w:r>
    </w:p>
    <w:p w14:paraId="72A3EC53" w14:textId="77777777" w:rsidR="00843433" w:rsidRDefault="00843433" w:rsidP="00843433">
      <w:pPr>
        <w:spacing w:after="0" w:line="240" w:lineRule="auto"/>
        <w:jc w:val="both"/>
        <w:rPr>
          <w:rFonts w:ascii="Times New Roman" w:hAnsi="Times New Roman"/>
          <w:sz w:val="24"/>
          <w:szCs w:val="24"/>
        </w:rPr>
      </w:pPr>
    </w:p>
    <w:p w14:paraId="15AE14FB" w14:textId="77777777" w:rsidR="00843433" w:rsidRDefault="00843433">
      <w:pPr>
        <w:pStyle w:val="Akapitzlist"/>
        <w:numPr>
          <w:ilvl w:val="0"/>
          <w:numId w:val="93"/>
        </w:numPr>
        <w:spacing w:after="0" w:line="240" w:lineRule="auto"/>
        <w:rPr>
          <w:rFonts w:ascii="Times New Roman" w:eastAsia="MS Mincho" w:hAnsi="Times New Roman" w:cs="Times New Roman"/>
          <w:b/>
          <w:bCs/>
          <w:sz w:val="24"/>
          <w:szCs w:val="24"/>
        </w:rPr>
      </w:pPr>
      <w:r w:rsidRPr="001A64FA">
        <w:rPr>
          <w:rFonts w:ascii="Times New Roman" w:eastAsia="MS Mincho" w:hAnsi="Times New Roman" w:cs="Times New Roman"/>
          <w:b/>
          <w:bCs/>
          <w:sz w:val="24"/>
          <w:szCs w:val="24"/>
        </w:rPr>
        <w:t xml:space="preserve">Obsługa i utrzymanie w dobrym stanie sanitarnym toalety publicznej w Parku </w:t>
      </w:r>
      <w:r>
        <w:rPr>
          <w:rFonts w:ascii="Times New Roman" w:eastAsia="MS Mincho" w:hAnsi="Times New Roman" w:cs="Times New Roman"/>
          <w:b/>
          <w:bCs/>
          <w:sz w:val="24"/>
          <w:szCs w:val="24"/>
        </w:rPr>
        <w:t>Młodzieżowym</w:t>
      </w:r>
      <w:r w:rsidRPr="001A64FA">
        <w:rPr>
          <w:rFonts w:ascii="Times New Roman" w:eastAsia="MS Mincho" w:hAnsi="Times New Roman" w:cs="Times New Roman"/>
          <w:b/>
          <w:bCs/>
          <w:sz w:val="24"/>
          <w:szCs w:val="24"/>
        </w:rPr>
        <w:t xml:space="preserve">, w terminie od </w:t>
      </w:r>
      <w:r>
        <w:rPr>
          <w:rFonts w:ascii="Times New Roman" w:eastAsia="MS Mincho" w:hAnsi="Times New Roman" w:cs="Times New Roman"/>
          <w:b/>
          <w:bCs/>
          <w:sz w:val="24"/>
          <w:szCs w:val="24"/>
        </w:rPr>
        <w:t>01</w:t>
      </w:r>
      <w:r w:rsidRPr="001A64FA">
        <w:rPr>
          <w:rFonts w:ascii="Times New Roman" w:eastAsia="MS Mincho" w:hAnsi="Times New Roman" w:cs="Times New Roman"/>
          <w:b/>
          <w:bCs/>
          <w:sz w:val="24"/>
          <w:szCs w:val="24"/>
        </w:rPr>
        <w:t>.0</w:t>
      </w:r>
      <w:r>
        <w:rPr>
          <w:rFonts w:ascii="Times New Roman" w:eastAsia="MS Mincho" w:hAnsi="Times New Roman" w:cs="Times New Roman"/>
          <w:b/>
          <w:bCs/>
          <w:sz w:val="24"/>
          <w:szCs w:val="24"/>
        </w:rPr>
        <w:t>5</w:t>
      </w:r>
      <w:r w:rsidRPr="001A64FA">
        <w:rPr>
          <w:rFonts w:ascii="Times New Roman" w:eastAsia="MS Mincho" w:hAnsi="Times New Roman" w:cs="Times New Roman"/>
          <w:b/>
          <w:bCs/>
          <w:sz w:val="24"/>
          <w:szCs w:val="24"/>
        </w:rPr>
        <w:t xml:space="preserve">.2024 r. do </w:t>
      </w:r>
      <w:r>
        <w:rPr>
          <w:rFonts w:ascii="Times New Roman" w:eastAsia="MS Mincho" w:hAnsi="Times New Roman" w:cs="Times New Roman"/>
          <w:b/>
          <w:bCs/>
          <w:sz w:val="24"/>
          <w:szCs w:val="24"/>
        </w:rPr>
        <w:t>30</w:t>
      </w:r>
      <w:r w:rsidRPr="001A64FA">
        <w:rPr>
          <w:rFonts w:ascii="Times New Roman" w:eastAsia="MS Mincho" w:hAnsi="Times New Roman" w:cs="Times New Roman"/>
          <w:b/>
          <w:bCs/>
          <w:sz w:val="24"/>
          <w:szCs w:val="24"/>
        </w:rPr>
        <w:t>.</w:t>
      </w:r>
      <w:r>
        <w:rPr>
          <w:rFonts w:ascii="Times New Roman" w:eastAsia="MS Mincho" w:hAnsi="Times New Roman" w:cs="Times New Roman"/>
          <w:b/>
          <w:bCs/>
          <w:sz w:val="24"/>
          <w:szCs w:val="24"/>
        </w:rPr>
        <w:t>09</w:t>
      </w:r>
      <w:r w:rsidRPr="001A64FA">
        <w:rPr>
          <w:rFonts w:ascii="Times New Roman" w:eastAsia="MS Mincho" w:hAnsi="Times New Roman" w:cs="Times New Roman"/>
          <w:b/>
          <w:bCs/>
          <w:sz w:val="24"/>
          <w:szCs w:val="24"/>
        </w:rPr>
        <w:t>.2024 r.</w:t>
      </w:r>
    </w:p>
    <w:p w14:paraId="52679927" w14:textId="77777777" w:rsidR="00843433" w:rsidRDefault="00843433">
      <w:pPr>
        <w:pStyle w:val="Akapitzlist"/>
        <w:numPr>
          <w:ilvl w:val="0"/>
          <w:numId w:val="95"/>
        </w:numPr>
        <w:tabs>
          <w:tab w:val="left" w:pos="426"/>
        </w:tabs>
        <w:spacing w:after="0" w:line="240" w:lineRule="auto"/>
        <w:jc w:val="both"/>
        <w:rPr>
          <w:rFonts w:ascii="Times New Roman" w:hAnsi="Times New Roman"/>
          <w:sz w:val="24"/>
          <w:szCs w:val="24"/>
        </w:rPr>
      </w:pPr>
      <w:r w:rsidRPr="00F72DB3">
        <w:rPr>
          <w:rFonts w:ascii="Times New Roman" w:hAnsi="Times New Roman"/>
          <w:sz w:val="24"/>
          <w:szCs w:val="24"/>
        </w:rPr>
        <w:t>Wartość jednego  ryczałtu miesięcznego</w:t>
      </w:r>
      <w:r>
        <w:rPr>
          <w:rFonts w:ascii="Times New Roman" w:hAnsi="Times New Roman"/>
          <w:sz w:val="24"/>
          <w:szCs w:val="24"/>
        </w:rPr>
        <w:t>:</w:t>
      </w:r>
    </w:p>
    <w:p w14:paraId="6B6B614E" w14:textId="77777777" w:rsidR="00843433" w:rsidRPr="001A64FA" w:rsidRDefault="00843433" w:rsidP="00843433">
      <w:pPr>
        <w:tabs>
          <w:tab w:val="left" w:pos="426"/>
        </w:tabs>
        <w:spacing w:after="0" w:line="240" w:lineRule="auto"/>
        <w:ind w:left="1211"/>
        <w:jc w:val="both"/>
        <w:rPr>
          <w:rFonts w:ascii="Times New Roman" w:hAnsi="Times New Roman"/>
          <w:sz w:val="24"/>
          <w:szCs w:val="24"/>
        </w:rPr>
      </w:pPr>
      <w:r>
        <w:rPr>
          <w:rFonts w:ascii="Times New Roman" w:hAnsi="Times New Roman"/>
          <w:sz w:val="24"/>
          <w:szCs w:val="24"/>
        </w:rPr>
        <w:t xml:space="preserve">     </w:t>
      </w:r>
      <w:r w:rsidRPr="001A64FA">
        <w:rPr>
          <w:rFonts w:ascii="Times New Roman" w:hAnsi="Times New Roman"/>
          <w:sz w:val="24"/>
          <w:szCs w:val="24"/>
        </w:rPr>
        <w:t xml:space="preserve"> netto …………..  zł </w:t>
      </w:r>
    </w:p>
    <w:p w14:paraId="1180DC02" w14:textId="77777777" w:rsidR="00843433" w:rsidRPr="00F72DB3" w:rsidRDefault="00843433" w:rsidP="00843433">
      <w:pPr>
        <w:pStyle w:val="Akapitzlist"/>
        <w:tabs>
          <w:tab w:val="left" w:pos="426"/>
        </w:tabs>
        <w:spacing w:after="0" w:line="240" w:lineRule="auto"/>
        <w:ind w:left="1571"/>
        <w:jc w:val="both"/>
        <w:rPr>
          <w:rFonts w:ascii="Times New Roman" w:hAnsi="Times New Roman"/>
          <w:sz w:val="24"/>
          <w:szCs w:val="24"/>
        </w:rPr>
      </w:pPr>
      <w:r>
        <w:rPr>
          <w:rFonts w:ascii="Times New Roman" w:hAnsi="Times New Roman"/>
          <w:sz w:val="24"/>
          <w:szCs w:val="24"/>
        </w:rPr>
        <w:t xml:space="preserve">podatek </w:t>
      </w:r>
      <w:r w:rsidRPr="00F72DB3">
        <w:rPr>
          <w:rFonts w:ascii="Times New Roman" w:hAnsi="Times New Roman"/>
          <w:sz w:val="24"/>
          <w:szCs w:val="24"/>
        </w:rPr>
        <w:t xml:space="preserve"> VAT 8%</w:t>
      </w:r>
      <w:r>
        <w:rPr>
          <w:rFonts w:ascii="Times New Roman" w:hAnsi="Times New Roman"/>
          <w:sz w:val="24"/>
          <w:szCs w:val="24"/>
        </w:rPr>
        <w:t xml:space="preserve"> ………………… zł</w:t>
      </w:r>
    </w:p>
    <w:p w14:paraId="1784F725" w14:textId="77777777" w:rsidR="00843433" w:rsidRPr="00A80C12" w:rsidRDefault="00843433" w:rsidP="00843433">
      <w:pPr>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Pr="00A80C12">
        <w:rPr>
          <w:rFonts w:ascii="Times New Roman" w:hAnsi="Times New Roman"/>
          <w:sz w:val="24"/>
          <w:szCs w:val="24"/>
        </w:rPr>
        <w:t xml:space="preserve">razem brutto </w:t>
      </w:r>
      <w:r>
        <w:rPr>
          <w:rFonts w:ascii="Times New Roman" w:hAnsi="Times New Roman"/>
          <w:sz w:val="24"/>
          <w:szCs w:val="24"/>
        </w:rPr>
        <w:t xml:space="preserve">………………………… </w:t>
      </w:r>
      <w:r w:rsidRPr="00A80C12">
        <w:rPr>
          <w:rFonts w:ascii="Times New Roman" w:hAnsi="Times New Roman"/>
          <w:sz w:val="24"/>
          <w:szCs w:val="24"/>
        </w:rPr>
        <w:t xml:space="preserve"> zł</w:t>
      </w:r>
      <w:r>
        <w:rPr>
          <w:rFonts w:ascii="Times New Roman" w:hAnsi="Times New Roman"/>
          <w:sz w:val="24"/>
          <w:szCs w:val="24"/>
        </w:rPr>
        <w:t>.</w:t>
      </w:r>
    </w:p>
    <w:p w14:paraId="630A05AE" w14:textId="77777777" w:rsidR="00843433" w:rsidRPr="001A64FA" w:rsidRDefault="00843433">
      <w:pPr>
        <w:pStyle w:val="Akapitzlist"/>
        <w:numPr>
          <w:ilvl w:val="0"/>
          <w:numId w:val="96"/>
        </w:numPr>
        <w:tabs>
          <w:tab w:val="left" w:pos="426"/>
        </w:tabs>
        <w:spacing w:after="0" w:line="240" w:lineRule="auto"/>
        <w:jc w:val="both"/>
        <w:rPr>
          <w:rFonts w:ascii="Times New Roman" w:eastAsia="MS Mincho" w:hAnsi="Times New Roman" w:cs="Times New Roman"/>
          <w:b/>
          <w:bCs/>
          <w:sz w:val="24"/>
          <w:szCs w:val="24"/>
        </w:rPr>
      </w:pPr>
      <w:r w:rsidRPr="001A64FA">
        <w:rPr>
          <w:rFonts w:ascii="Times New Roman" w:hAnsi="Times New Roman"/>
          <w:sz w:val="24"/>
          <w:szCs w:val="24"/>
        </w:rPr>
        <w:t>Wartość  całego zakresu prac</w:t>
      </w:r>
      <w:r>
        <w:rPr>
          <w:rFonts w:ascii="Times New Roman" w:hAnsi="Times New Roman"/>
          <w:sz w:val="24"/>
          <w:szCs w:val="24"/>
        </w:rPr>
        <w:t>:</w:t>
      </w:r>
      <w:r w:rsidRPr="001A64FA">
        <w:rPr>
          <w:rFonts w:ascii="Times New Roman" w:hAnsi="Times New Roman"/>
          <w:sz w:val="24"/>
          <w:szCs w:val="24"/>
        </w:rPr>
        <w:t xml:space="preserve"> </w:t>
      </w:r>
    </w:p>
    <w:p w14:paraId="1288C9BE" w14:textId="77777777" w:rsidR="00843433" w:rsidRPr="001A64FA" w:rsidRDefault="00843433" w:rsidP="00843433">
      <w:pPr>
        <w:pStyle w:val="Akapitzlist"/>
        <w:tabs>
          <w:tab w:val="left" w:pos="426"/>
        </w:tabs>
        <w:spacing w:after="0" w:line="240" w:lineRule="auto"/>
        <w:ind w:left="1571"/>
        <w:jc w:val="both"/>
        <w:rPr>
          <w:rFonts w:ascii="Times New Roman" w:hAnsi="Times New Roman"/>
          <w:sz w:val="24"/>
          <w:szCs w:val="24"/>
        </w:rPr>
      </w:pPr>
      <w:r w:rsidRPr="001A64FA">
        <w:rPr>
          <w:rFonts w:ascii="Times New Roman" w:hAnsi="Times New Roman"/>
          <w:sz w:val="24"/>
          <w:szCs w:val="24"/>
        </w:rPr>
        <w:t xml:space="preserve">netto …………..  zł </w:t>
      </w:r>
    </w:p>
    <w:p w14:paraId="24B03639" w14:textId="77777777" w:rsidR="00843433" w:rsidRPr="00F72DB3" w:rsidRDefault="00843433" w:rsidP="00843433">
      <w:pPr>
        <w:pStyle w:val="Akapitzlist"/>
        <w:tabs>
          <w:tab w:val="left" w:pos="426"/>
        </w:tabs>
        <w:spacing w:after="0" w:line="240" w:lineRule="auto"/>
        <w:ind w:left="1571"/>
        <w:jc w:val="both"/>
        <w:rPr>
          <w:rFonts w:ascii="Times New Roman" w:hAnsi="Times New Roman"/>
          <w:sz w:val="24"/>
          <w:szCs w:val="24"/>
        </w:rPr>
      </w:pPr>
      <w:r>
        <w:rPr>
          <w:rFonts w:ascii="Times New Roman" w:hAnsi="Times New Roman"/>
          <w:sz w:val="24"/>
          <w:szCs w:val="24"/>
        </w:rPr>
        <w:t xml:space="preserve">podatek </w:t>
      </w:r>
      <w:r w:rsidRPr="00F72DB3">
        <w:rPr>
          <w:rFonts w:ascii="Times New Roman" w:hAnsi="Times New Roman"/>
          <w:sz w:val="24"/>
          <w:szCs w:val="24"/>
        </w:rPr>
        <w:t xml:space="preserve"> VAT 8%</w:t>
      </w:r>
      <w:r>
        <w:rPr>
          <w:rFonts w:ascii="Times New Roman" w:hAnsi="Times New Roman"/>
          <w:sz w:val="24"/>
          <w:szCs w:val="24"/>
        </w:rPr>
        <w:t xml:space="preserve"> ………………… zł</w:t>
      </w:r>
    </w:p>
    <w:p w14:paraId="171CE507" w14:textId="77777777" w:rsidR="00843433" w:rsidRDefault="00843433" w:rsidP="00843433">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1A64FA">
        <w:rPr>
          <w:rFonts w:ascii="Times New Roman" w:hAnsi="Times New Roman"/>
          <w:sz w:val="24"/>
          <w:szCs w:val="24"/>
        </w:rPr>
        <w:t xml:space="preserve">  razem brutto …………………………  zł.</w:t>
      </w:r>
    </w:p>
    <w:p w14:paraId="4A8AF97C" w14:textId="77777777" w:rsidR="00843433" w:rsidRDefault="00843433">
      <w:pPr>
        <w:pStyle w:val="Bezodstpw"/>
        <w:widowControl/>
        <w:numPr>
          <w:ilvl w:val="0"/>
          <w:numId w:val="93"/>
        </w:numPr>
        <w:spacing w:before="60" w:after="60"/>
        <w:jc w:val="both"/>
        <w:rPr>
          <w:b/>
        </w:rPr>
      </w:pPr>
      <w:r w:rsidRPr="00843433">
        <w:rPr>
          <w:b/>
        </w:rPr>
        <w:t xml:space="preserve">Nadzór i bieżące utrzymanie instalacji wodociągowej zasilającej studzienki do nawadniania roślinności na terenie Parku Centralnego i Parku Młodzieżowego oraz poidła zlokalizowane w Parku Centralnym, Parku Sikorskiego i Parku Młodzieżowym w terminie  od 15.04.2024 r. do 15.10.2024 r. </w:t>
      </w:r>
    </w:p>
    <w:p w14:paraId="5091EFE0" w14:textId="77777777" w:rsidR="00843433" w:rsidRDefault="00843433">
      <w:pPr>
        <w:pStyle w:val="Akapitzlist"/>
        <w:numPr>
          <w:ilvl w:val="0"/>
          <w:numId w:val="97"/>
        </w:numPr>
        <w:tabs>
          <w:tab w:val="left" w:pos="426"/>
        </w:tabs>
        <w:spacing w:after="0" w:line="240" w:lineRule="auto"/>
        <w:jc w:val="both"/>
        <w:rPr>
          <w:rFonts w:ascii="Times New Roman" w:hAnsi="Times New Roman"/>
          <w:sz w:val="24"/>
          <w:szCs w:val="24"/>
        </w:rPr>
      </w:pPr>
      <w:r w:rsidRPr="00F72DB3">
        <w:rPr>
          <w:rFonts w:ascii="Times New Roman" w:hAnsi="Times New Roman"/>
          <w:sz w:val="24"/>
          <w:szCs w:val="24"/>
        </w:rPr>
        <w:t>Wartość jednego  ryczałtu miesięcznego</w:t>
      </w:r>
      <w:r>
        <w:rPr>
          <w:rFonts w:ascii="Times New Roman" w:hAnsi="Times New Roman"/>
          <w:sz w:val="24"/>
          <w:szCs w:val="24"/>
        </w:rPr>
        <w:t>:</w:t>
      </w:r>
    </w:p>
    <w:p w14:paraId="09AC3873" w14:textId="77777777" w:rsidR="00843433" w:rsidRPr="001A64FA" w:rsidRDefault="00843433" w:rsidP="00843433">
      <w:pPr>
        <w:tabs>
          <w:tab w:val="left" w:pos="426"/>
        </w:tabs>
        <w:spacing w:after="0" w:line="240" w:lineRule="auto"/>
        <w:ind w:left="1211"/>
        <w:jc w:val="both"/>
        <w:rPr>
          <w:rFonts w:ascii="Times New Roman" w:hAnsi="Times New Roman"/>
          <w:sz w:val="24"/>
          <w:szCs w:val="24"/>
        </w:rPr>
      </w:pPr>
      <w:r>
        <w:rPr>
          <w:rFonts w:ascii="Times New Roman" w:hAnsi="Times New Roman"/>
          <w:sz w:val="24"/>
          <w:szCs w:val="24"/>
        </w:rPr>
        <w:t xml:space="preserve">     </w:t>
      </w:r>
      <w:r w:rsidRPr="001A64FA">
        <w:rPr>
          <w:rFonts w:ascii="Times New Roman" w:hAnsi="Times New Roman"/>
          <w:sz w:val="24"/>
          <w:szCs w:val="24"/>
        </w:rPr>
        <w:t xml:space="preserve"> netto …………..  zł </w:t>
      </w:r>
    </w:p>
    <w:p w14:paraId="2EFE3F9D" w14:textId="77777777" w:rsidR="00843433" w:rsidRPr="00F72DB3" w:rsidRDefault="00843433" w:rsidP="00843433">
      <w:pPr>
        <w:pStyle w:val="Akapitzlist"/>
        <w:tabs>
          <w:tab w:val="left" w:pos="426"/>
        </w:tabs>
        <w:spacing w:after="0" w:line="240" w:lineRule="auto"/>
        <w:ind w:left="1571"/>
        <w:jc w:val="both"/>
        <w:rPr>
          <w:rFonts w:ascii="Times New Roman" w:hAnsi="Times New Roman"/>
          <w:sz w:val="24"/>
          <w:szCs w:val="24"/>
        </w:rPr>
      </w:pPr>
      <w:r>
        <w:rPr>
          <w:rFonts w:ascii="Times New Roman" w:hAnsi="Times New Roman"/>
          <w:sz w:val="24"/>
          <w:szCs w:val="24"/>
        </w:rPr>
        <w:t xml:space="preserve">podatek </w:t>
      </w:r>
      <w:r w:rsidRPr="00F72DB3">
        <w:rPr>
          <w:rFonts w:ascii="Times New Roman" w:hAnsi="Times New Roman"/>
          <w:sz w:val="24"/>
          <w:szCs w:val="24"/>
        </w:rPr>
        <w:t xml:space="preserve"> VAT 8%</w:t>
      </w:r>
      <w:r>
        <w:rPr>
          <w:rFonts w:ascii="Times New Roman" w:hAnsi="Times New Roman"/>
          <w:sz w:val="24"/>
          <w:szCs w:val="24"/>
        </w:rPr>
        <w:t xml:space="preserve"> ………………… zł</w:t>
      </w:r>
    </w:p>
    <w:p w14:paraId="6ADB2779" w14:textId="77777777" w:rsidR="00843433" w:rsidRPr="00A80C12" w:rsidRDefault="00843433" w:rsidP="00843433">
      <w:pPr>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Pr="00A80C12">
        <w:rPr>
          <w:rFonts w:ascii="Times New Roman" w:hAnsi="Times New Roman"/>
          <w:sz w:val="24"/>
          <w:szCs w:val="24"/>
        </w:rPr>
        <w:t xml:space="preserve">razem brutto </w:t>
      </w:r>
      <w:r>
        <w:rPr>
          <w:rFonts w:ascii="Times New Roman" w:hAnsi="Times New Roman"/>
          <w:sz w:val="24"/>
          <w:szCs w:val="24"/>
        </w:rPr>
        <w:t xml:space="preserve">………………………… </w:t>
      </w:r>
      <w:r w:rsidRPr="00A80C12">
        <w:rPr>
          <w:rFonts w:ascii="Times New Roman" w:hAnsi="Times New Roman"/>
          <w:sz w:val="24"/>
          <w:szCs w:val="24"/>
        </w:rPr>
        <w:t xml:space="preserve"> zł</w:t>
      </w:r>
      <w:r>
        <w:rPr>
          <w:rFonts w:ascii="Times New Roman" w:hAnsi="Times New Roman"/>
          <w:sz w:val="24"/>
          <w:szCs w:val="24"/>
        </w:rPr>
        <w:t>.</w:t>
      </w:r>
    </w:p>
    <w:p w14:paraId="74864B0F" w14:textId="77777777" w:rsidR="00843433" w:rsidRPr="001A64FA" w:rsidRDefault="00843433">
      <w:pPr>
        <w:pStyle w:val="Akapitzlist"/>
        <w:numPr>
          <w:ilvl w:val="0"/>
          <w:numId w:val="98"/>
        </w:numPr>
        <w:tabs>
          <w:tab w:val="left" w:pos="426"/>
        </w:tabs>
        <w:spacing w:after="0" w:line="240" w:lineRule="auto"/>
        <w:jc w:val="both"/>
        <w:rPr>
          <w:rFonts w:ascii="Times New Roman" w:eastAsia="MS Mincho" w:hAnsi="Times New Roman" w:cs="Times New Roman"/>
          <w:b/>
          <w:bCs/>
          <w:sz w:val="24"/>
          <w:szCs w:val="24"/>
        </w:rPr>
      </w:pPr>
      <w:r w:rsidRPr="001A64FA">
        <w:rPr>
          <w:rFonts w:ascii="Times New Roman" w:hAnsi="Times New Roman"/>
          <w:sz w:val="24"/>
          <w:szCs w:val="24"/>
        </w:rPr>
        <w:t>Wartość  całego zakresu prac</w:t>
      </w:r>
      <w:r>
        <w:rPr>
          <w:rFonts w:ascii="Times New Roman" w:hAnsi="Times New Roman"/>
          <w:sz w:val="24"/>
          <w:szCs w:val="24"/>
        </w:rPr>
        <w:t>:</w:t>
      </w:r>
      <w:r w:rsidRPr="001A64FA">
        <w:rPr>
          <w:rFonts w:ascii="Times New Roman" w:hAnsi="Times New Roman"/>
          <w:sz w:val="24"/>
          <w:szCs w:val="24"/>
        </w:rPr>
        <w:t xml:space="preserve"> </w:t>
      </w:r>
    </w:p>
    <w:p w14:paraId="5EFA7343" w14:textId="77777777" w:rsidR="00843433" w:rsidRPr="001A64FA" w:rsidRDefault="00843433" w:rsidP="00843433">
      <w:pPr>
        <w:pStyle w:val="Akapitzlist"/>
        <w:tabs>
          <w:tab w:val="left" w:pos="426"/>
        </w:tabs>
        <w:spacing w:after="0" w:line="240" w:lineRule="auto"/>
        <w:ind w:left="1571"/>
        <w:jc w:val="both"/>
        <w:rPr>
          <w:rFonts w:ascii="Times New Roman" w:hAnsi="Times New Roman"/>
          <w:sz w:val="24"/>
          <w:szCs w:val="24"/>
        </w:rPr>
      </w:pPr>
      <w:r w:rsidRPr="001A64FA">
        <w:rPr>
          <w:rFonts w:ascii="Times New Roman" w:hAnsi="Times New Roman"/>
          <w:sz w:val="24"/>
          <w:szCs w:val="24"/>
        </w:rPr>
        <w:t xml:space="preserve">netto …………..  zł </w:t>
      </w:r>
    </w:p>
    <w:p w14:paraId="4924B212" w14:textId="77777777" w:rsidR="00843433" w:rsidRPr="00F72DB3" w:rsidRDefault="00843433" w:rsidP="00843433">
      <w:pPr>
        <w:pStyle w:val="Akapitzlist"/>
        <w:tabs>
          <w:tab w:val="left" w:pos="426"/>
        </w:tabs>
        <w:spacing w:after="0" w:line="240" w:lineRule="auto"/>
        <w:ind w:left="1571"/>
        <w:jc w:val="both"/>
        <w:rPr>
          <w:rFonts w:ascii="Times New Roman" w:hAnsi="Times New Roman"/>
          <w:sz w:val="24"/>
          <w:szCs w:val="24"/>
        </w:rPr>
      </w:pPr>
      <w:r>
        <w:rPr>
          <w:rFonts w:ascii="Times New Roman" w:hAnsi="Times New Roman"/>
          <w:sz w:val="24"/>
          <w:szCs w:val="24"/>
        </w:rPr>
        <w:t xml:space="preserve">podatek </w:t>
      </w:r>
      <w:r w:rsidRPr="00F72DB3">
        <w:rPr>
          <w:rFonts w:ascii="Times New Roman" w:hAnsi="Times New Roman"/>
          <w:sz w:val="24"/>
          <w:szCs w:val="24"/>
        </w:rPr>
        <w:t xml:space="preserve"> VAT 8%</w:t>
      </w:r>
      <w:r>
        <w:rPr>
          <w:rFonts w:ascii="Times New Roman" w:hAnsi="Times New Roman"/>
          <w:sz w:val="24"/>
          <w:szCs w:val="24"/>
        </w:rPr>
        <w:t xml:space="preserve"> ………………… zł</w:t>
      </w:r>
    </w:p>
    <w:p w14:paraId="1FD0497D" w14:textId="77777777" w:rsidR="00843433" w:rsidRDefault="00843433" w:rsidP="00843433">
      <w:pPr>
        <w:spacing w:after="0" w:line="240" w:lineRule="auto"/>
        <w:jc w:val="both"/>
        <w:rPr>
          <w:rFonts w:ascii="Times New Roman" w:hAnsi="Times New Roman"/>
          <w:sz w:val="24"/>
          <w:szCs w:val="24"/>
        </w:rPr>
      </w:pPr>
      <w:r>
        <w:rPr>
          <w:rFonts w:ascii="Times New Roman" w:hAnsi="Times New Roman"/>
          <w:sz w:val="24"/>
          <w:szCs w:val="24"/>
        </w:rPr>
        <w:t xml:space="preserve">                        </w:t>
      </w:r>
      <w:r w:rsidRPr="001A64FA">
        <w:rPr>
          <w:rFonts w:ascii="Times New Roman" w:hAnsi="Times New Roman"/>
          <w:sz w:val="24"/>
          <w:szCs w:val="24"/>
        </w:rPr>
        <w:t xml:space="preserve">  razem brutto …………………………  zł.</w:t>
      </w:r>
    </w:p>
    <w:p w14:paraId="22EE549D" w14:textId="77777777" w:rsidR="00015D2C" w:rsidRPr="00BF14EC" w:rsidRDefault="00015D2C" w:rsidP="00015D2C">
      <w:pPr>
        <w:pStyle w:val="Bezodstpw"/>
        <w:spacing w:before="60" w:after="60"/>
        <w:ind w:left="426"/>
        <w:jc w:val="both"/>
        <w:rPr>
          <w:color w:val="70AD47" w:themeColor="accent6"/>
        </w:rPr>
      </w:pPr>
    </w:p>
    <w:p w14:paraId="2C30E074" w14:textId="77777777" w:rsidR="00015D2C" w:rsidRPr="00CE5836" w:rsidRDefault="00015D2C">
      <w:pPr>
        <w:pStyle w:val="Bezodstpw"/>
        <w:widowControl/>
        <w:numPr>
          <w:ilvl w:val="0"/>
          <w:numId w:val="51"/>
        </w:numPr>
        <w:spacing w:before="60" w:after="60"/>
        <w:jc w:val="both"/>
      </w:pPr>
      <w:r w:rsidRPr="00CE5836">
        <w:t>Oświadczamy, że czas rozpoczęcia interwencyjnego usuwania wiatrołomów drzew od</w:t>
      </w:r>
    </w:p>
    <w:p w14:paraId="6A1F9EAD" w14:textId="3F605A41" w:rsidR="00015D2C" w:rsidRPr="00CE5836" w:rsidRDefault="00015D2C" w:rsidP="00015D2C">
      <w:pPr>
        <w:pStyle w:val="Bezodstpw"/>
        <w:spacing w:before="60" w:after="60"/>
        <w:ind w:left="426"/>
        <w:jc w:val="both"/>
      </w:pPr>
      <w:r w:rsidRPr="00CE5836">
        <w:t>momentu wydania polecenia   przez Zamawiającego będzie wynosił</w:t>
      </w:r>
      <w:r w:rsidR="00F1594B" w:rsidRPr="00CE5836">
        <w:rPr>
          <w:rStyle w:val="Odwoanieprzypisudolnego"/>
        </w:rPr>
        <w:footnoteReference w:id="4"/>
      </w:r>
      <w:r w:rsidRPr="00CE5836">
        <w:t>:</w:t>
      </w:r>
    </w:p>
    <w:p w14:paraId="5A173933" w14:textId="77777777" w:rsidR="00015D2C" w:rsidRPr="00CE5836" w:rsidRDefault="00015D2C" w:rsidP="00015D2C">
      <w:pPr>
        <w:pStyle w:val="Bezodstpw"/>
        <w:spacing w:before="60" w:after="60"/>
        <w:ind w:left="426"/>
        <w:jc w:val="both"/>
      </w:pPr>
    </w:p>
    <w:p w14:paraId="47FA3803" w14:textId="57EB0F2D" w:rsidR="00015D2C" w:rsidRPr="00CE5836" w:rsidRDefault="00015D2C" w:rsidP="00015D2C">
      <w:pPr>
        <w:suppressAutoHyphens/>
        <w:ind w:left="1440" w:hanging="873"/>
        <w:jc w:val="both"/>
        <w:rPr>
          <w:rFonts w:ascii="Times New Roman" w:hAnsi="Times New Roman" w:cs="Times New Roman"/>
          <w:sz w:val="24"/>
          <w:szCs w:val="24"/>
        </w:rPr>
      </w:pPr>
      <w:r w:rsidRPr="00CE5836">
        <w:rPr>
          <w:rFonts w:ascii="Times New Roman" w:hAnsi="Times New Roman" w:cs="Times New Roman"/>
          <w:b/>
          <w:sz w:val="24"/>
          <w:szCs w:val="24"/>
        </w:rPr>
        <w:fldChar w:fldCharType="begin">
          <w:ffData>
            <w:name w:val="CheckBox"/>
            <w:enabled/>
            <w:calcOnExit w:val="0"/>
            <w:checkBox>
              <w:sizeAuto/>
              <w:default w:val="0"/>
              <w:checked w:val="0"/>
            </w:checkBox>
          </w:ffData>
        </w:fldChar>
      </w:r>
      <w:r w:rsidRPr="00CE5836">
        <w:rPr>
          <w:rFonts w:ascii="Times New Roman" w:hAnsi="Times New Roman" w:cs="Times New Roman"/>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CE5836">
        <w:rPr>
          <w:rFonts w:ascii="Times New Roman" w:hAnsi="Times New Roman" w:cs="Times New Roman"/>
          <w:b/>
          <w:sz w:val="24"/>
          <w:szCs w:val="24"/>
        </w:rPr>
        <w:fldChar w:fldCharType="end"/>
      </w:r>
      <w:r w:rsidRPr="00CE5836">
        <w:rPr>
          <w:rFonts w:ascii="Times New Roman" w:hAnsi="Times New Roman" w:cs="Times New Roman"/>
          <w:b/>
          <w:sz w:val="24"/>
          <w:szCs w:val="24"/>
        </w:rPr>
        <w:t xml:space="preserve"> </w:t>
      </w:r>
      <w:r w:rsidR="0036177B" w:rsidRPr="00CE5836">
        <w:rPr>
          <w:rFonts w:ascii="Times New Roman" w:hAnsi="Times New Roman" w:cs="Times New Roman"/>
          <w:sz w:val="24"/>
          <w:szCs w:val="24"/>
        </w:rPr>
        <w:t xml:space="preserve">w przedziale: </w:t>
      </w:r>
      <w:r w:rsidRPr="00CE5836">
        <w:rPr>
          <w:rFonts w:ascii="Times New Roman" w:hAnsi="Times New Roman" w:cs="Times New Roman"/>
          <w:sz w:val="24"/>
          <w:szCs w:val="24"/>
        </w:rPr>
        <w:t xml:space="preserve">powyżej 2 godzin </w:t>
      </w:r>
      <w:r w:rsidR="00711F7F" w:rsidRPr="00CE5836">
        <w:rPr>
          <w:rFonts w:ascii="Times New Roman" w:hAnsi="Times New Roman" w:cs="Times New Roman"/>
          <w:sz w:val="24"/>
          <w:szCs w:val="24"/>
        </w:rPr>
        <w:t>do 4 godzin</w:t>
      </w:r>
    </w:p>
    <w:p w14:paraId="6543A6CD" w14:textId="43AEB5F4" w:rsidR="00015D2C" w:rsidRPr="00CE5836" w:rsidRDefault="00015D2C" w:rsidP="00015D2C">
      <w:pPr>
        <w:suppressAutoHyphens/>
        <w:ind w:left="1440" w:hanging="873"/>
        <w:jc w:val="both"/>
        <w:rPr>
          <w:rFonts w:ascii="Times New Roman" w:hAnsi="Times New Roman" w:cs="Times New Roman"/>
          <w:sz w:val="24"/>
          <w:szCs w:val="24"/>
        </w:rPr>
      </w:pPr>
      <w:r w:rsidRPr="00CE5836">
        <w:rPr>
          <w:rFonts w:ascii="Times New Roman" w:hAnsi="Times New Roman" w:cs="Times New Roman"/>
          <w:b/>
          <w:sz w:val="24"/>
          <w:szCs w:val="24"/>
        </w:rPr>
        <w:fldChar w:fldCharType="begin">
          <w:ffData>
            <w:name w:val="CheckBox"/>
            <w:enabled/>
            <w:calcOnExit w:val="0"/>
            <w:checkBox>
              <w:sizeAuto/>
              <w:default w:val="0"/>
              <w:checked w:val="0"/>
            </w:checkBox>
          </w:ffData>
        </w:fldChar>
      </w:r>
      <w:r w:rsidRPr="00CE5836">
        <w:rPr>
          <w:rFonts w:ascii="Times New Roman" w:hAnsi="Times New Roman" w:cs="Times New Roman"/>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CE5836">
        <w:rPr>
          <w:rFonts w:ascii="Times New Roman" w:hAnsi="Times New Roman" w:cs="Times New Roman"/>
          <w:b/>
          <w:sz w:val="24"/>
          <w:szCs w:val="24"/>
        </w:rPr>
        <w:fldChar w:fldCharType="end"/>
      </w:r>
      <w:r w:rsidRPr="00CE5836">
        <w:rPr>
          <w:rFonts w:ascii="Times New Roman" w:hAnsi="Times New Roman" w:cs="Times New Roman"/>
          <w:b/>
          <w:sz w:val="24"/>
          <w:szCs w:val="24"/>
        </w:rPr>
        <w:t xml:space="preserve"> </w:t>
      </w:r>
      <w:r w:rsidRPr="00CE5836">
        <w:rPr>
          <w:rFonts w:ascii="Times New Roman" w:hAnsi="Times New Roman" w:cs="Times New Roman"/>
          <w:sz w:val="24"/>
          <w:szCs w:val="24"/>
        </w:rPr>
        <w:t xml:space="preserve">w przedziale: </w:t>
      </w:r>
      <w:r w:rsidR="00711F7F" w:rsidRPr="00CE5836">
        <w:rPr>
          <w:rFonts w:ascii="Times New Roman" w:hAnsi="Times New Roman" w:cs="Times New Roman"/>
          <w:sz w:val="24"/>
          <w:szCs w:val="24"/>
        </w:rPr>
        <w:t>powyżej  1 godziny do 2</w:t>
      </w:r>
      <w:r w:rsidR="0036357A" w:rsidRPr="00CE5836">
        <w:rPr>
          <w:rFonts w:ascii="Times New Roman" w:hAnsi="Times New Roman" w:cs="Times New Roman"/>
          <w:sz w:val="24"/>
          <w:szCs w:val="24"/>
        </w:rPr>
        <w:t xml:space="preserve"> godzin</w:t>
      </w:r>
    </w:p>
    <w:p w14:paraId="41271902" w14:textId="64F85D48" w:rsidR="00015D2C" w:rsidRPr="00CE5836" w:rsidRDefault="00015D2C" w:rsidP="00F1594B">
      <w:pPr>
        <w:suppressAutoHyphens/>
        <w:ind w:left="1440" w:hanging="873"/>
        <w:jc w:val="both"/>
        <w:rPr>
          <w:rFonts w:ascii="Times New Roman" w:hAnsi="Times New Roman" w:cs="Times New Roman"/>
          <w:sz w:val="24"/>
          <w:szCs w:val="24"/>
        </w:rPr>
      </w:pPr>
      <w:r w:rsidRPr="00CE5836">
        <w:rPr>
          <w:rFonts w:ascii="Times New Roman" w:hAnsi="Times New Roman" w:cs="Times New Roman"/>
          <w:b/>
          <w:sz w:val="24"/>
          <w:szCs w:val="24"/>
        </w:rPr>
        <w:fldChar w:fldCharType="begin">
          <w:ffData>
            <w:name w:val="CheckBox"/>
            <w:enabled/>
            <w:calcOnExit w:val="0"/>
            <w:checkBox>
              <w:sizeAuto/>
              <w:default w:val="0"/>
              <w:checked w:val="0"/>
            </w:checkBox>
          </w:ffData>
        </w:fldChar>
      </w:r>
      <w:r w:rsidRPr="00CE5836">
        <w:rPr>
          <w:rFonts w:ascii="Times New Roman" w:hAnsi="Times New Roman" w:cs="Times New Roman"/>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CE5836">
        <w:rPr>
          <w:rFonts w:ascii="Times New Roman" w:hAnsi="Times New Roman" w:cs="Times New Roman"/>
          <w:b/>
          <w:sz w:val="24"/>
          <w:szCs w:val="24"/>
        </w:rPr>
        <w:fldChar w:fldCharType="end"/>
      </w:r>
      <w:r w:rsidRPr="00CE5836">
        <w:rPr>
          <w:rFonts w:ascii="Times New Roman" w:hAnsi="Times New Roman" w:cs="Times New Roman"/>
          <w:b/>
          <w:sz w:val="24"/>
          <w:szCs w:val="24"/>
        </w:rPr>
        <w:t xml:space="preserve"> </w:t>
      </w:r>
      <w:r w:rsidRPr="00CE5836">
        <w:rPr>
          <w:rFonts w:ascii="Times New Roman" w:hAnsi="Times New Roman" w:cs="Times New Roman"/>
          <w:sz w:val="24"/>
          <w:szCs w:val="24"/>
        </w:rPr>
        <w:t xml:space="preserve">do 1 godziny </w:t>
      </w:r>
    </w:p>
    <w:p w14:paraId="13F73978" w14:textId="62DE1CD1" w:rsidR="00015D2C" w:rsidRDefault="00015D2C">
      <w:pPr>
        <w:pStyle w:val="Bezodstpw"/>
        <w:widowControl/>
        <w:numPr>
          <w:ilvl w:val="0"/>
          <w:numId w:val="51"/>
        </w:numPr>
        <w:spacing w:before="60" w:after="60"/>
        <w:jc w:val="both"/>
        <w:rPr>
          <w:b/>
        </w:rPr>
      </w:pPr>
      <w:r w:rsidRPr="00CE5836">
        <w:t>Deklarujemy wykonanie przedmiotu zamówienia w terminie</w:t>
      </w:r>
      <w:r w:rsidRPr="00CE5836">
        <w:rPr>
          <w:b/>
        </w:rPr>
        <w:t xml:space="preserve">: 12 miesięcy, ( </w:t>
      </w:r>
      <w:r w:rsidR="00CC1CA1" w:rsidRPr="00CE5836">
        <w:rPr>
          <w:b/>
        </w:rPr>
        <w:t>tj.:</w:t>
      </w:r>
      <w:r w:rsidRPr="00CE5836">
        <w:rPr>
          <w:b/>
        </w:rPr>
        <w:t xml:space="preserve"> od dnia  1</w:t>
      </w:r>
      <w:r w:rsidR="00A47503" w:rsidRPr="00CE5836">
        <w:rPr>
          <w:b/>
        </w:rPr>
        <w:t>5</w:t>
      </w:r>
      <w:r w:rsidRPr="00CE5836">
        <w:rPr>
          <w:b/>
        </w:rPr>
        <w:t xml:space="preserve"> listopada 202</w:t>
      </w:r>
      <w:r w:rsidR="00A47503" w:rsidRPr="00CE5836">
        <w:rPr>
          <w:b/>
        </w:rPr>
        <w:t>3</w:t>
      </w:r>
      <w:r w:rsidRPr="00CE5836">
        <w:rPr>
          <w:b/>
        </w:rPr>
        <w:t xml:space="preserve"> r. do dnia 1</w:t>
      </w:r>
      <w:r w:rsidR="00A47503" w:rsidRPr="00CE5836">
        <w:rPr>
          <w:b/>
        </w:rPr>
        <w:t>5</w:t>
      </w:r>
      <w:r w:rsidRPr="00CE5836">
        <w:rPr>
          <w:b/>
        </w:rPr>
        <w:t>.11.202</w:t>
      </w:r>
      <w:r w:rsidR="00A47503" w:rsidRPr="00CE5836">
        <w:rPr>
          <w:b/>
        </w:rPr>
        <w:t>4</w:t>
      </w:r>
      <w:r w:rsidRPr="00CE5836">
        <w:rPr>
          <w:b/>
        </w:rPr>
        <w:t xml:space="preserve"> r. )</w:t>
      </w:r>
      <w:r w:rsidR="00A2659A">
        <w:rPr>
          <w:b/>
        </w:rPr>
        <w:t xml:space="preserve">, </w:t>
      </w:r>
      <w:r w:rsidR="00A2659A" w:rsidRPr="00A2659A">
        <w:rPr>
          <w:bCs/>
        </w:rPr>
        <w:t>w tym:</w:t>
      </w:r>
    </w:p>
    <w:p w14:paraId="10F778E5" w14:textId="483918B4" w:rsidR="00A2659A" w:rsidRPr="00A30454" w:rsidRDefault="00A2659A">
      <w:pPr>
        <w:pStyle w:val="Bezodstpw"/>
        <w:widowControl/>
        <w:numPr>
          <w:ilvl w:val="0"/>
          <w:numId w:val="77"/>
        </w:numPr>
        <w:spacing w:before="60" w:after="60"/>
        <w:jc w:val="both"/>
        <w:rPr>
          <w:b/>
        </w:rPr>
      </w:pPr>
      <w:r w:rsidRPr="00A30454">
        <w:rPr>
          <w:bCs/>
        </w:rPr>
        <w:t>Obsługa i utrzymanie w dobrym stanie sanitarnym toalety publicznej w Parku Centralnym  w terminie:</w:t>
      </w:r>
      <w:r w:rsidRPr="00A30454">
        <w:rPr>
          <w:b/>
        </w:rPr>
        <w:t xml:space="preserve"> od 15.04.2024 r. do 15.11.2024 r.</w:t>
      </w:r>
    </w:p>
    <w:p w14:paraId="6CE66C30" w14:textId="78A80D02" w:rsidR="00A2659A" w:rsidRPr="00A30454" w:rsidRDefault="00A2659A">
      <w:pPr>
        <w:pStyle w:val="Bezodstpw"/>
        <w:widowControl/>
        <w:numPr>
          <w:ilvl w:val="0"/>
          <w:numId w:val="77"/>
        </w:numPr>
        <w:spacing w:before="60" w:after="60"/>
        <w:jc w:val="both"/>
        <w:rPr>
          <w:b/>
        </w:rPr>
      </w:pPr>
      <w:r w:rsidRPr="00A30454">
        <w:rPr>
          <w:bCs/>
        </w:rPr>
        <w:t>Obsługa i utrzymanie w dobrym stanie sanitarnym toalety publicznej w Parku Młodzieżowym  w terminie:</w:t>
      </w:r>
      <w:r w:rsidRPr="00A30454">
        <w:rPr>
          <w:b/>
        </w:rPr>
        <w:t xml:space="preserve"> od 01.05.2024 r. do 30.09.2024 r.</w:t>
      </w:r>
    </w:p>
    <w:p w14:paraId="63356D55" w14:textId="13AB19B1" w:rsidR="00A2659A" w:rsidRPr="00E91C93" w:rsidRDefault="00A2659A">
      <w:pPr>
        <w:pStyle w:val="Bezodstpw"/>
        <w:widowControl/>
        <w:numPr>
          <w:ilvl w:val="0"/>
          <w:numId w:val="77"/>
        </w:numPr>
        <w:spacing w:before="60" w:after="60"/>
        <w:jc w:val="both"/>
        <w:rPr>
          <w:b/>
        </w:rPr>
      </w:pPr>
      <w:r w:rsidRPr="00A30454">
        <w:rPr>
          <w:bCs/>
        </w:rPr>
        <w:t>Nadzór i bieżące utrzymanie instalacji wodociągowej zasilającej studzienki do nawadniania roślinności na terenie Parku Centralnego i Parku Młodzieżowego oraz poidła zlokalizowane w Parku Centralnym, Parku Sikorskiego i Parku Młodzież</w:t>
      </w:r>
      <w:r w:rsidR="003A2BCC" w:rsidRPr="00A30454">
        <w:rPr>
          <w:bCs/>
        </w:rPr>
        <w:t>o</w:t>
      </w:r>
      <w:r w:rsidRPr="00A30454">
        <w:rPr>
          <w:bCs/>
        </w:rPr>
        <w:t>wym</w:t>
      </w:r>
      <w:r w:rsidR="003A2BCC" w:rsidRPr="00A30454">
        <w:rPr>
          <w:bCs/>
        </w:rPr>
        <w:t xml:space="preserve"> w terminie: </w:t>
      </w:r>
      <w:r w:rsidR="003A2BCC" w:rsidRPr="00A30454">
        <w:rPr>
          <w:b/>
        </w:rPr>
        <w:t>od 15.04.2024 r. do 15.10.2024 r.</w:t>
      </w:r>
      <w:r w:rsidR="003A2BCC" w:rsidRPr="00A30454">
        <w:rPr>
          <w:bCs/>
        </w:rPr>
        <w:t xml:space="preserve"> </w:t>
      </w:r>
    </w:p>
    <w:p w14:paraId="3EB8F136" w14:textId="77777777" w:rsidR="00E91C93" w:rsidRPr="00A30454" w:rsidRDefault="00E91C93" w:rsidP="00E91C93">
      <w:pPr>
        <w:pStyle w:val="Bezodstpw"/>
        <w:widowControl/>
        <w:spacing w:before="60" w:after="60"/>
        <w:ind w:left="1146"/>
        <w:jc w:val="both"/>
        <w:rPr>
          <w:b/>
        </w:rPr>
      </w:pPr>
    </w:p>
    <w:p w14:paraId="0C2DA2F0" w14:textId="77777777" w:rsidR="00A2659A" w:rsidRPr="00CE5836" w:rsidRDefault="00A2659A" w:rsidP="00A2659A">
      <w:pPr>
        <w:pStyle w:val="Bezodstpw"/>
        <w:widowControl/>
        <w:spacing w:before="60" w:after="60"/>
        <w:ind w:left="426"/>
        <w:jc w:val="both"/>
        <w:rPr>
          <w:b/>
        </w:rPr>
      </w:pPr>
    </w:p>
    <w:p w14:paraId="0E647EF9" w14:textId="4CFEDD30" w:rsidR="00015D2C" w:rsidRPr="00E91C93" w:rsidRDefault="00015D2C">
      <w:pPr>
        <w:pStyle w:val="Bezodstpw"/>
        <w:widowControl/>
        <w:numPr>
          <w:ilvl w:val="0"/>
          <w:numId w:val="50"/>
        </w:numPr>
        <w:spacing w:after="60"/>
        <w:ind w:left="567" w:hanging="567"/>
        <w:jc w:val="both"/>
      </w:pPr>
      <w:r w:rsidRPr="00CE5836">
        <w:t xml:space="preserve">Potwierdzamy przyjęcie warunków umownych i </w:t>
      </w:r>
      <w:r w:rsidRPr="00CE5836">
        <w:rPr>
          <w:bCs/>
        </w:rPr>
        <w:t xml:space="preserve">warunków płatności </w:t>
      </w:r>
      <w:r w:rsidRPr="00CE5836">
        <w:t xml:space="preserve">zawartych w SWZ i we wzorze umowy stanowiącej </w:t>
      </w:r>
      <w:r w:rsidRPr="00CE5836">
        <w:rPr>
          <w:b/>
          <w:bCs/>
        </w:rPr>
        <w:t xml:space="preserve">Załącznik nr </w:t>
      </w:r>
      <w:r w:rsidR="00D044BA" w:rsidRPr="00CE5836">
        <w:rPr>
          <w:b/>
          <w:bCs/>
        </w:rPr>
        <w:t>7</w:t>
      </w:r>
      <w:r w:rsidRPr="00CE5836">
        <w:rPr>
          <w:b/>
          <w:bCs/>
        </w:rPr>
        <w:t xml:space="preserve"> do SWZ.</w:t>
      </w:r>
    </w:p>
    <w:p w14:paraId="1E103197" w14:textId="77777777" w:rsidR="00E91C93" w:rsidRPr="00E91C93" w:rsidRDefault="00E91C93">
      <w:pPr>
        <w:pStyle w:val="Akapitzlist"/>
        <w:widowControl w:val="0"/>
        <w:numPr>
          <w:ilvl w:val="0"/>
          <w:numId w:val="50"/>
        </w:numPr>
        <w:tabs>
          <w:tab w:val="left" w:pos="-26484"/>
          <w:tab w:val="left" w:pos="-11827"/>
          <w:tab w:val="left" w:pos="5112"/>
          <w:tab w:val="left" w:pos="10650"/>
        </w:tabs>
        <w:suppressAutoHyphens/>
        <w:spacing w:after="0" w:line="264" w:lineRule="auto"/>
        <w:ind w:left="567" w:hanging="567"/>
        <w:jc w:val="both"/>
        <w:rPr>
          <w:rFonts w:ascii="Times New Roman" w:hAnsi="Times New Roman" w:cs="Times New Roman"/>
          <w:sz w:val="24"/>
          <w:szCs w:val="24"/>
        </w:rPr>
      </w:pPr>
      <w:r w:rsidRPr="00E91C93">
        <w:rPr>
          <w:rFonts w:ascii="Times New Roman" w:eastAsia="MS Mincho" w:hAnsi="Times New Roman" w:cs="Times New Roman"/>
          <w:color w:val="000000"/>
          <w:sz w:val="24"/>
          <w:szCs w:val="24"/>
        </w:rPr>
        <w:t>Deklarujemy udzielenia gwarancji:</w:t>
      </w:r>
    </w:p>
    <w:p w14:paraId="5C0E48F8" w14:textId="72822D85" w:rsidR="00E91C93" w:rsidRDefault="00E91C93">
      <w:pPr>
        <w:pStyle w:val="Akapitzlist"/>
        <w:numPr>
          <w:ilvl w:val="0"/>
          <w:numId w:val="92"/>
        </w:numPr>
        <w:spacing w:after="0" w:line="240" w:lineRule="auto"/>
        <w:ind w:right="57"/>
        <w:jc w:val="both"/>
        <w:rPr>
          <w:rFonts w:ascii="Times New Roman" w:eastAsia="MS Mincho" w:hAnsi="Times New Roman" w:cs="Times New Roman"/>
          <w:sz w:val="24"/>
          <w:szCs w:val="24"/>
        </w:rPr>
      </w:pPr>
      <w:r w:rsidRPr="00ED56B2">
        <w:rPr>
          <w:rFonts w:ascii="Times New Roman" w:eastAsia="MS Mincho" w:hAnsi="Times New Roman" w:cs="Times New Roman"/>
          <w:sz w:val="24"/>
          <w:szCs w:val="24"/>
        </w:rPr>
        <w:t xml:space="preserve">na </w:t>
      </w:r>
      <w:r w:rsidRPr="00ED56B2">
        <w:rPr>
          <w:rFonts w:ascii="Times New Roman" w:eastAsia="MS Mincho" w:hAnsi="Times New Roman" w:cs="Times New Roman"/>
          <w:b/>
          <w:bCs/>
          <w:sz w:val="24"/>
          <w:szCs w:val="24"/>
        </w:rPr>
        <w:t>okres 3 miesięcy</w:t>
      </w:r>
      <w:r w:rsidRPr="00ED56B2">
        <w:rPr>
          <w:rFonts w:ascii="Times New Roman" w:eastAsia="MS Mincho" w:hAnsi="Times New Roman" w:cs="Times New Roman"/>
          <w:sz w:val="24"/>
          <w:szCs w:val="24"/>
        </w:rPr>
        <w:t xml:space="preserve"> na  posadzone kwiaty i byliny</w:t>
      </w:r>
      <w:r>
        <w:rPr>
          <w:rFonts w:ascii="Times New Roman" w:eastAsia="MS Mincho" w:hAnsi="Times New Roman" w:cs="Times New Roman"/>
          <w:sz w:val="24"/>
          <w:szCs w:val="24"/>
        </w:rPr>
        <w:t>,</w:t>
      </w:r>
    </w:p>
    <w:p w14:paraId="231B5D47" w14:textId="6CFAADAA" w:rsidR="00E91C93" w:rsidRPr="00E91C93" w:rsidRDefault="00E91C93">
      <w:pPr>
        <w:pStyle w:val="Akapitzlist"/>
        <w:numPr>
          <w:ilvl w:val="0"/>
          <w:numId w:val="92"/>
        </w:numPr>
        <w:spacing w:after="0" w:line="240" w:lineRule="auto"/>
        <w:ind w:right="57"/>
        <w:jc w:val="both"/>
        <w:rPr>
          <w:rFonts w:ascii="Times New Roman" w:eastAsia="MS Mincho" w:hAnsi="Times New Roman" w:cs="Times New Roman"/>
          <w:sz w:val="24"/>
          <w:szCs w:val="24"/>
        </w:rPr>
      </w:pPr>
      <w:r w:rsidRPr="00ED56B2">
        <w:rPr>
          <w:rFonts w:ascii="Times New Roman" w:eastAsia="MS Mincho" w:hAnsi="Times New Roman" w:cs="Times New Roman"/>
          <w:sz w:val="24"/>
          <w:szCs w:val="24"/>
        </w:rPr>
        <w:t xml:space="preserve">na </w:t>
      </w:r>
      <w:r w:rsidRPr="00ED56B2">
        <w:rPr>
          <w:rFonts w:ascii="Times New Roman" w:eastAsia="MS Mincho" w:hAnsi="Times New Roman" w:cs="Times New Roman"/>
          <w:b/>
          <w:bCs/>
          <w:sz w:val="24"/>
          <w:szCs w:val="24"/>
        </w:rPr>
        <w:t>okres 36 miesięcy</w:t>
      </w:r>
      <w:r w:rsidRPr="00ED56B2">
        <w:rPr>
          <w:rFonts w:ascii="Times New Roman" w:eastAsia="MS Mincho" w:hAnsi="Times New Roman" w:cs="Times New Roman"/>
          <w:sz w:val="24"/>
          <w:szCs w:val="24"/>
        </w:rPr>
        <w:t xml:space="preserve"> na  posadzone drzewa i krzewy.</w:t>
      </w:r>
    </w:p>
    <w:p w14:paraId="4067C9C9" w14:textId="77777777" w:rsidR="00015D2C" w:rsidRPr="00CE5836" w:rsidRDefault="00015D2C">
      <w:pPr>
        <w:pStyle w:val="Bezodstpw"/>
        <w:widowControl/>
        <w:numPr>
          <w:ilvl w:val="0"/>
          <w:numId w:val="50"/>
        </w:numPr>
        <w:spacing w:after="60"/>
        <w:ind w:left="426" w:hanging="426"/>
        <w:jc w:val="both"/>
      </w:pPr>
      <w:r w:rsidRPr="00CE5836">
        <w:t>Uważamy się za związanych niniejszą ofertą przez 90 dni od upływu terminu składania ofert.</w:t>
      </w:r>
    </w:p>
    <w:p w14:paraId="68B4E7C1" w14:textId="77777777" w:rsidR="00015D2C" w:rsidRPr="00CE5836" w:rsidRDefault="00015D2C">
      <w:pPr>
        <w:pStyle w:val="Bezodstpw"/>
        <w:widowControl/>
        <w:numPr>
          <w:ilvl w:val="0"/>
          <w:numId w:val="50"/>
        </w:numPr>
        <w:spacing w:after="60"/>
        <w:ind w:left="426" w:hanging="426"/>
        <w:jc w:val="both"/>
      </w:pPr>
      <w:r w:rsidRPr="00CE5836">
        <w:t>Potwierdzamy wniesienie wadium w wysokości 20 000,00 zł.</w:t>
      </w:r>
    </w:p>
    <w:p w14:paraId="7F2BB8BE" w14:textId="77777777" w:rsidR="00015D2C" w:rsidRPr="00CE5836" w:rsidRDefault="00015D2C" w:rsidP="00015D2C">
      <w:pPr>
        <w:spacing w:before="60"/>
        <w:ind w:left="360"/>
        <w:jc w:val="both"/>
        <w:rPr>
          <w:rFonts w:ascii="Times New Roman" w:hAnsi="Times New Roman" w:cs="Times New Roman"/>
          <w:sz w:val="24"/>
          <w:szCs w:val="24"/>
        </w:rPr>
      </w:pPr>
      <w:r w:rsidRPr="00CE5836">
        <w:rPr>
          <w:rFonts w:ascii="Times New Roman" w:hAnsi="Times New Roman" w:cs="Times New Roman"/>
          <w:sz w:val="24"/>
          <w:szCs w:val="24"/>
        </w:rPr>
        <w:lastRenderedPageBreak/>
        <w:t xml:space="preserve">Wniesione wadium </w:t>
      </w:r>
      <w:r w:rsidRPr="00CE5836">
        <w:rPr>
          <w:rFonts w:ascii="Times New Roman" w:hAnsi="Times New Roman" w:cs="Times New Roman"/>
          <w:i/>
          <w:sz w:val="24"/>
          <w:szCs w:val="24"/>
        </w:rPr>
        <w:t>(</w:t>
      </w:r>
      <w:r w:rsidRPr="00CE5836">
        <w:rPr>
          <w:rFonts w:ascii="Times New Roman" w:hAnsi="Times New Roman" w:cs="Times New Roman"/>
          <w:i/>
          <w:spacing w:val="-4"/>
          <w:sz w:val="24"/>
          <w:szCs w:val="24"/>
        </w:rPr>
        <w:t>dotyczy Wykonawców wnoszących wadium w pieniądzu</w:t>
      </w:r>
      <w:r w:rsidRPr="00CE5836">
        <w:rPr>
          <w:rFonts w:ascii="Times New Roman" w:hAnsi="Times New Roman" w:cs="Times New Roman"/>
          <w:i/>
          <w:sz w:val="24"/>
          <w:szCs w:val="24"/>
        </w:rPr>
        <w:t>)</w:t>
      </w:r>
      <w:r w:rsidRPr="00CE5836">
        <w:rPr>
          <w:rFonts w:ascii="Times New Roman" w:hAnsi="Times New Roman" w:cs="Times New Roman"/>
          <w:sz w:val="24"/>
          <w:szCs w:val="24"/>
        </w:rPr>
        <w:t xml:space="preserve"> prosimy zwrócić na:</w:t>
      </w:r>
    </w:p>
    <w:p w14:paraId="4B5B44DD" w14:textId="77777777" w:rsidR="00015D2C" w:rsidRPr="00CE5836" w:rsidRDefault="00015D2C" w:rsidP="00015D2C">
      <w:pPr>
        <w:spacing w:before="60"/>
        <w:ind w:left="426"/>
        <w:jc w:val="both"/>
        <w:rPr>
          <w:rFonts w:ascii="Times New Roman" w:hAnsi="Times New Roman" w:cs="Times New Roman"/>
          <w:sz w:val="24"/>
          <w:szCs w:val="24"/>
        </w:rPr>
      </w:pPr>
      <w:r w:rsidRPr="00CE5836">
        <w:rPr>
          <w:rFonts w:ascii="Times New Roman" w:hAnsi="Times New Roman" w:cs="Times New Roman"/>
          <w:b/>
          <w:sz w:val="24"/>
          <w:szCs w:val="24"/>
        </w:rPr>
        <w:fldChar w:fldCharType="begin">
          <w:ffData>
            <w:name w:val="CheckBox"/>
            <w:enabled/>
            <w:calcOnExit w:val="0"/>
            <w:checkBox>
              <w:sizeAuto/>
              <w:default w:val="0"/>
              <w:checked w:val="0"/>
            </w:checkBox>
          </w:ffData>
        </w:fldChar>
      </w:r>
      <w:r w:rsidRPr="00CE5836">
        <w:rPr>
          <w:rFonts w:ascii="Times New Roman" w:hAnsi="Times New Roman" w:cs="Times New Roman"/>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CE5836">
        <w:rPr>
          <w:rFonts w:ascii="Times New Roman" w:hAnsi="Times New Roman" w:cs="Times New Roman"/>
          <w:b/>
          <w:sz w:val="24"/>
          <w:szCs w:val="24"/>
        </w:rPr>
        <w:fldChar w:fldCharType="end"/>
      </w:r>
      <w:r w:rsidRPr="00CE5836">
        <w:rPr>
          <w:rFonts w:ascii="Times New Roman" w:hAnsi="Times New Roman" w:cs="Times New Roman"/>
          <w:sz w:val="24"/>
          <w:szCs w:val="24"/>
        </w:rPr>
        <w:t>rachunek bankowy, z którego dokonano przelewu wpłaty wadium,</w:t>
      </w:r>
    </w:p>
    <w:p w14:paraId="076DA53C" w14:textId="5C326A8F" w:rsidR="00015D2C" w:rsidRPr="00CE5836" w:rsidRDefault="00015D2C" w:rsidP="00015D2C">
      <w:pPr>
        <w:spacing w:before="60"/>
        <w:ind w:left="426"/>
        <w:jc w:val="both"/>
        <w:rPr>
          <w:rFonts w:ascii="Times New Roman" w:hAnsi="Times New Roman" w:cs="Times New Roman"/>
          <w:sz w:val="24"/>
          <w:szCs w:val="24"/>
        </w:rPr>
      </w:pPr>
      <w:r w:rsidRPr="00CE5836">
        <w:rPr>
          <w:rFonts w:ascii="Times New Roman" w:hAnsi="Times New Roman" w:cs="Times New Roman"/>
          <w:b/>
          <w:sz w:val="24"/>
          <w:szCs w:val="24"/>
        </w:rPr>
        <w:fldChar w:fldCharType="begin">
          <w:ffData>
            <w:name w:val="CheckBox"/>
            <w:enabled/>
            <w:calcOnExit w:val="0"/>
            <w:checkBox>
              <w:sizeAuto/>
              <w:default w:val="0"/>
              <w:checked w:val="0"/>
            </w:checkBox>
          </w:ffData>
        </w:fldChar>
      </w:r>
      <w:r w:rsidRPr="00CE5836">
        <w:rPr>
          <w:rFonts w:ascii="Times New Roman" w:hAnsi="Times New Roman" w:cs="Times New Roman"/>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CE5836">
        <w:rPr>
          <w:rFonts w:ascii="Times New Roman" w:hAnsi="Times New Roman" w:cs="Times New Roman"/>
          <w:b/>
          <w:sz w:val="24"/>
          <w:szCs w:val="24"/>
        </w:rPr>
        <w:fldChar w:fldCharType="end"/>
      </w:r>
      <w:r w:rsidRPr="00CE5836">
        <w:rPr>
          <w:rFonts w:ascii="Times New Roman" w:hAnsi="Times New Roman" w:cs="Times New Roman"/>
          <w:sz w:val="24"/>
          <w:szCs w:val="24"/>
        </w:rPr>
        <w:t>wskazany poniżej rachunek bankowy:</w:t>
      </w:r>
    </w:p>
    <w:p w14:paraId="152EDC99" w14:textId="77777777" w:rsidR="00A94562" w:rsidRPr="00BF14EC" w:rsidRDefault="00A94562" w:rsidP="00015D2C">
      <w:pPr>
        <w:spacing w:before="60"/>
        <w:ind w:left="426"/>
        <w:jc w:val="both"/>
        <w:rPr>
          <w:rFonts w:ascii="Times New Roman" w:hAnsi="Times New Roman" w:cs="Times New Roman"/>
          <w:color w:val="70AD47" w:themeColor="accent6"/>
          <w:sz w:val="24"/>
          <w:szCs w:val="24"/>
        </w:rPr>
      </w:pPr>
    </w:p>
    <w:p w14:paraId="1468A533" w14:textId="77777777" w:rsidR="00015D2C" w:rsidRPr="00CE5836" w:rsidRDefault="00015D2C" w:rsidP="00015D2C">
      <w:pPr>
        <w:spacing w:before="60"/>
        <w:ind w:left="426"/>
        <w:jc w:val="both"/>
        <w:rPr>
          <w:rFonts w:ascii="Times New Roman" w:hAnsi="Times New Roman" w:cs="Times New Roman"/>
          <w:sz w:val="24"/>
          <w:szCs w:val="24"/>
        </w:rPr>
      </w:pPr>
    </w:p>
    <w:p w14:paraId="0D964410" w14:textId="19B9E801" w:rsidR="00015D2C" w:rsidRPr="00CE5836" w:rsidRDefault="00015D2C" w:rsidP="00015D2C">
      <w:pPr>
        <w:ind w:left="360"/>
        <w:jc w:val="both"/>
        <w:rPr>
          <w:rFonts w:ascii="Times New Roman" w:hAnsi="Times New Roman" w:cs="Times New Roman"/>
          <w:i/>
          <w:sz w:val="24"/>
          <w:szCs w:val="24"/>
        </w:rPr>
      </w:pPr>
      <w:r w:rsidRPr="00CE5836">
        <w:rPr>
          <w:rFonts w:ascii="Times New Roman" w:hAnsi="Times New Roman" w:cs="Times New Roman"/>
          <w:sz w:val="24"/>
          <w:szCs w:val="24"/>
        </w:rPr>
        <w:tab/>
        <w:t>...........................................................................................................................................</w:t>
      </w:r>
    </w:p>
    <w:p w14:paraId="58BDC592" w14:textId="77777777" w:rsidR="00015D2C" w:rsidRPr="00CE5836" w:rsidRDefault="00015D2C" w:rsidP="00015D2C">
      <w:pPr>
        <w:spacing w:before="60" w:after="60"/>
        <w:ind w:left="360"/>
        <w:jc w:val="center"/>
        <w:rPr>
          <w:rFonts w:ascii="Times New Roman" w:hAnsi="Times New Roman" w:cs="Times New Roman"/>
          <w:i/>
          <w:sz w:val="24"/>
          <w:szCs w:val="24"/>
        </w:rPr>
      </w:pPr>
      <w:r w:rsidRPr="00CE5836">
        <w:rPr>
          <w:rFonts w:ascii="Times New Roman" w:hAnsi="Times New Roman" w:cs="Times New Roman"/>
          <w:i/>
          <w:sz w:val="24"/>
          <w:szCs w:val="24"/>
        </w:rPr>
        <w:t>(podać nazwę banku oraz nr konta)</w:t>
      </w:r>
    </w:p>
    <w:p w14:paraId="03514EE1" w14:textId="77777777" w:rsidR="00015D2C" w:rsidRPr="00BF14EC" w:rsidRDefault="00015D2C" w:rsidP="00015D2C">
      <w:pPr>
        <w:spacing w:before="60" w:after="60"/>
        <w:ind w:left="360"/>
        <w:jc w:val="center"/>
        <w:rPr>
          <w:rFonts w:ascii="Times New Roman" w:hAnsi="Times New Roman" w:cs="Times New Roman"/>
          <w:color w:val="70AD47" w:themeColor="accent6"/>
          <w:sz w:val="24"/>
          <w:szCs w:val="24"/>
        </w:rPr>
      </w:pPr>
    </w:p>
    <w:p w14:paraId="614BC33C" w14:textId="77777777" w:rsidR="00015D2C" w:rsidRPr="00CE5836" w:rsidRDefault="00015D2C">
      <w:pPr>
        <w:pStyle w:val="Bezodstpw"/>
        <w:widowControl/>
        <w:numPr>
          <w:ilvl w:val="0"/>
          <w:numId w:val="50"/>
        </w:numPr>
        <w:spacing w:before="120" w:after="120"/>
        <w:ind w:left="425" w:hanging="425"/>
        <w:jc w:val="both"/>
      </w:pPr>
      <w:r w:rsidRPr="00CE5836">
        <w:t>Zobowiązujemy się w przypadku wybrania naszej oferty do:</w:t>
      </w:r>
    </w:p>
    <w:p w14:paraId="328DC92A" w14:textId="77777777" w:rsidR="00015D2C" w:rsidRPr="00CE5836" w:rsidRDefault="00015D2C">
      <w:pPr>
        <w:numPr>
          <w:ilvl w:val="0"/>
          <w:numId w:val="49"/>
        </w:numPr>
        <w:tabs>
          <w:tab w:val="left" w:pos="720"/>
        </w:tabs>
        <w:suppressAutoHyphens/>
        <w:spacing w:before="60" w:after="0" w:line="240" w:lineRule="auto"/>
        <w:ind w:left="720"/>
        <w:jc w:val="both"/>
        <w:rPr>
          <w:rFonts w:ascii="Times New Roman" w:hAnsi="Times New Roman" w:cs="Times New Roman"/>
          <w:sz w:val="24"/>
          <w:szCs w:val="24"/>
        </w:rPr>
      </w:pPr>
      <w:r w:rsidRPr="00CE5836">
        <w:rPr>
          <w:rFonts w:ascii="Times New Roman" w:hAnsi="Times New Roman" w:cs="Times New Roman"/>
          <w:sz w:val="24"/>
          <w:szCs w:val="24"/>
        </w:rPr>
        <w:t>wniesienia zabezpieczenia należytego wykonania umowy zgodnie z art. 450 ustawy Prawo zamówień publicznych w wysokości 5% ceny ofertowej brutto.</w:t>
      </w:r>
    </w:p>
    <w:p w14:paraId="046B1E1D" w14:textId="77777777" w:rsidR="00015D2C" w:rsidRPr="00CE5836" w:rsidRDefault="00015D2C">
      <w:pPr>
        <w:pStyle w:val="Bezodstpw"/>
        <w:widowControl/>
        <w:numPr>
          <w:ilvl w:val="0"/>
          <w:numId w:val="50"/>
        </w:numPr>
        <w:spacing w:before="120" w:after="120"/>
        <w:ind w:left="425" w:hanging="425"/>
        <w:jc w:val="both"/>
      </w:pPr>
      <w:r w:rsidRPr="00CE5836">
        <w:t>Oświadczamy, że złożona oferta</w:t>
      </w:r>
    </w:p>
    <w:p w14:paraId="1C6EE773" w14:textId="5C9B6FDC" w:rsidR="00015D2C" w:rsidRPr="00CE5836" w:rsidRDefault="00015D2C" w:rsidP="00015D2C">
      <w:pPr>
        <w:spacing w:before="60"/>
        <w:ind w:left="851" w:hanging="425"/>
        <w:jc w:val="both"/>
        <w:rPr>
          <w:rFonts w:ascii="Times New Roman" w:hAnsi="Times New Roman" w:cs="Times New Roman"/>
          <w:sz w:val="24"/>
          <w:szCs w:val="24"/>
        </w:rPr>
      </w:pPr>
      <w:r w:rsidRPr="00CE5836">
        <w:rPr>
          <w:rFonts w:ascii="Times New Roman" w:hAnsi="Times New Roman" w:cs="Times New Roman"/>
          <w:b/>
          <w:sz w:val="24"/>
          <w:szCs w:val="24"/>
        </w:rPr>
        <w:fldChar w:fldCharType="begin">
          <w:ffData>
            <w:name w:val="CheckBox"/>
            <w:enabled/>
            <w:calcOnExit w:val="0"/>
            <w:checkBox>
              <w:sizeAuto/>
              <w:default w:val="0"/>
              <w:checked w:val="0"/>
            </w:checkBox>
          </w:ffData>
        </w:fldChar>
      </w:r>
      <w:r w:rsidRPr="00CE5836">
        <w:rPr>
          <w:rFonts w:ascii="Times New Roman" w:hAnsi="Times New Roman" w:cs="Times New Roman"/>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CE5836">
        <w:rPr>
          <w:rFonts w:ascii="Times New Roman" w:hAnsi="Times New Roman" w:cs="Times New Roman"/>
          <w:b/>
          <w:sz w:val="24"/>
          <w:szCs w:val="24"/>
        </w:rPr>
        <w:fldChar w:fldCharType="end"/>
      </w:r>
      <w:r w:rsidR="00A47503" w:rsidRPr="00CE5836">
        <w:rPr>
          <w:rFonts w:ascii="Times New Roman" w:hAnsi="Times New Roman" w:cs="Times New Roman"/>
          <w:b/>
          <w:sz w:val="24"/>
          <w:szCs w:val="24"/>
        </w:rPr>
        <w:t xml:space="preserve"> </w:t>
      </w:r>
      <w:r w:rsidRPr="00CE5836">
        <w:rPr>
          <w:rFonts w:ascii="Times New Roman" w:hAnsi="Times New Roman" w:cs="Times New Roman"/>
          <w:bCs/>
          <w:sz w:val="24"/>
          <w:szCs w:val="24"/>
        </w:rPr>
        <w:t>nie</w:t>
      </w:r>
      <w:r w:rsidRPr="00CE5836">
        <w:rPr>
          <w:rFonts w:ascii="Times New Roman" w:hAnsi="Times New Roman" w:cs="Times New Roman"/>
          <w:sz w:val="24"/>
          <w:szCs w:val="24"/>
        </w:rPr>
        <w:t xml:space="preserve"> prowadzi do powstania u zamawiającego obowiązku podatkowego zgodnie z przepisami o podatku od towarów i usług;</w:t>
      </w:r>
    </w:p>
    <w:p w14:paraId="65B1E0FF" w14:textId="6D1869B0" w:rsidR="00015D2C" w:rsidRPr="00CE5836" w:rsidRDefault="00015D2C" w:rsidP="00015D2C">
      <w:pPr>
        <w:spacing w:before="60" w:after="60"/>
        <w:ind w:left="851" w:hanging="425"/>
        <w:jc w:val="both"/>
        <w:rPr>
          <w:rFonts w:ascii="Times New Roman" w:hAnsi="Times New Roman" w:cs="Times New Roman"/>
          <w:sz w:val="24"/>
          <w:szCs w:val="24"/>
        </w:rPr>
      </w:pPr>
      <w:r w:rsidRPr="00CE5836">
        <w:rPr>
          <w:rFonts w:ascii="Times New Roman" w:hAnsi="Times New Roman" w:cs="Times New Roman"/>
          <w:b/>
          <w:sz w:val="24"/>
          <w:szCs w:val="24"/>
        </w:rPr>
        <w:fldChar w:fldCharType="begin">
          <w:ffData>
            <w:name w:val="CheckBox"/>
            <w:enabled/>
            <w:calcOnExit w:val="0"/>
            <w:checkBox>
              <w:sizeAuto/>
              <w:default w:val="0"/>
              <w:checked w:val="0"/>
            </w:checkBox>
          </w:ffData>
        </w:fldChar>
      </w:r>
      <w:r w:rsidRPr="00CE5836">
        <w:rPr>
          <w:rFonts w:ascii="Times New Roman" w:hAnsi="Times New Roman" w:cs="Times New Roman"/>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CE5836">
        <w:rPr>
          <w:rFonts w:ascii="Times New Roman" w:hAnsi="Times New Roman" w:cs="Times New Roman"/>
          <w:b/>
          <w:sz w:val="24"/>
          <w:szCs w:val="24"/>
        </w:rPr>
        <w:fldChar w:fldCharType="end"/>
      </w:r>
      <w:r w:rsidR="00A47503" w:rsidRPr="00CE5836">
        <w:rPr>
          <w:rFonts w:ascii="Times New Roman" w:hAnsi="Times New Roman" w:cs="Times New Roman"/>
          <w:b/>
          <w:sz w:val="24"/>
          <w:szCs w:val="24"/>
        </w:rPr>
        <w:t xml:space="preserve"> </w:t>
      </w:r>
      <w:r w:rsidRPr="00CE5836">
        <w:rPr>
          <w:rFonts w:ascii="Times New Roman" w:hAnsi="Times New Roman" w:cs="Times New Roman"/>
          <w:sz w:val="24"/>
          <w:szCs w:val="24"/>
        </w:rPr>
        <w:t xml:space="preserve">prowadzi do powstania u zamawiającego obowiązku podatkowego zgodnie </w:t>
      </w:r>
      <w:r w:rsidR="00A47503" w:rsidRPr="00CE5836">
        <w:rPr>
          <w:rFonts w:ascii="Times New Roman" w:hAnsi="Times New Roman" w:cs="Times New Roman"/>
          <w:sz w:val="24"/>
          <w:szCs w:val="24"/>
        </w:rPr>
        <w:t xml:space="preserve">                                  </w:t>
      </w:r>
      <w:r w:rsidRPr="00CE5836">
        <w:rPr>
          <w:rFonts w:ascii="Times New Roman" w:hAnsi="Times New Roman" w:cs="Times New Roman"/>
          <w:sz w:val="24"/>
          <w:szCs w:val="24"/>
        </w:rPr>
        <w:t>z przepisami o podatku od towarów i usług, jednocześnie wskazując nazwę (rodzaj) towaru lub usługi, których dostawa lub świadczenie będzie prowadzić do jego powstania, oraz wskazując ich wartość bez kwoty podatku.</w:t>
      </w:r>
    </w:p>
    <w:p w14:paraId="741175A5" w14:textId="77777777" w:rsidR="00015D2C" w:rsidRPr="00BF14EC" w:rsidRDefault="00015D2C" w:rsidP="00015D2C">
      <w:pPr>
        <w:spacing w:before="60" w:after="60"/>
        <w:ind w:left="851" w:hanging="425"/>
        <w:jc w:val="both"/>
        <w:rPr>
          <w:rFonts w:ascii="Times New Roman" w:hAnsi="Times New Roman" w:cs="Times New Roman"/>
          <w:color w:val="70AD47" w:themeColor="accent6"/>
          <w:sz w:val="24"/>
          <w:szCs w:val="24"/>
        </w:rPr>
      </w:pPr>
    </w:p>
    <w:p w14:paraId="5CDB2111" w14:textId="77777777" w:rsidR="00015D2C" w:rsidRPr="00BF14EC" w:rsidRDefault="00015D2C" w:rsidP="00015D2C">
      <w:pPr>
        <w:spacing w:before="60" w:after="60"/>
        <w:ind w:left="851" w:hanging="425"/>
        <w:jc w:val="both"/>
        <w:rPr>
          <w:rFonts w:ascii="Times New Roman" w:hAnsi="Times New Roman" w:cs="Times New Roman"/>
          <w:color w:val="70AD47" w:themeColor="accent6"/>
          <w:sz w:val="24"/>
          <w:szCs w:val="24"/>
        </w:rPr>
      </w:pPr>
    </w:p>
    <w:tbl>
      <w:tblPr>
        <w:tblW w:w="9195" w:type="dxa"/>
        <w:tblInd w:w="-5" w:type="dxa"/>
        <w:tblLayout w:type="fixed"/>
        <w:tblLook w:val="0000" w:firstRow="0" w:lastRow="0" w:firstColumn="0" w:lastColumn="0" w:noHBand="0" w:noVBand="0"/>
      </w:tblPr>
      <w:tblGrid>
        <w:gridCol w:w="709"/>
        <w:gridCol w:w="5064"/>
        <w:gridCol w:w="3422"/>
      </w:tblGrid>
      <w:tr w:rsidR="00BF14EC" w:rsidRPr="00BF14EC" w14:paraId="13E306B3" w14:textId="77777777" w:rsidTr="00A47503">
        <w:tc>
          <w:tcPr>
            <w:tcW w:w="709" w:type="dxa"/>
            <w:tcBorders>
              <w:top w:val="single" w:sz="4" w:space="0" w:color="000000"/>
              <w:left w:val="single" w:sz="4" w:space="0" w:color="000000"/>
              <w:bottom w:val="single" w:sz="4" w:space="0" w:color="000000"/>
            </w:tcBorders>
            <w:shd w:val="clear" w:color="auto" w:fill="auto"/>
          </w:tcPr>
          <w:p w14:paraId="5D907931" w14:textId="77777777" w:rsidR="00015D2C" w:rsidRPr="00CE5836" w:rsidRDefault="00015D2C" w:rsidP="008F71AD">
            <w:pPr>
              <w:pStyle w:val="Bezodstpw"/>
              <w:spacing w:before="60" w:after="60"/>
              <w:jc w:val="center"/>
            </w:pPr>
            <w:r w:rsidRPr="00CE5836">
              <w:t>Lp.</w:t>
            </w:r>
          </w:p>
        </w:tc>
        <w:tc>
          <w:tcPr>
            <w:tcW w:w="5064" w:type="dxa"/>
            <w:tcBorders>
              <w:top w:val="single" w:sz="4" w:space="0" w:color="000000"/>
              <w:left w:val="single" w:sz="4" w:space="0" w:color="000000"/>
              <w:bottom w:val="single" w:sz="4" w:space="0" w:color="000000"/>
            </w:tcBorders>
            <w:shd w:val="clear" w:color="auto" w:fill="auto"/>
          </w:tcPr>
          <w:p w14:paraId="0A863BD9" w14:textId="77777777" w:rsidR="00015D2C" w:rsidRPr="00CE5836" w:rsidRDefault="00015D2C" w:rsidP="008F71AD">
            <w:pPr>
              <w:pStyle w:val="Bezodstpw"/>
              <w:spacing w:before="60" w:after="60"/>
              <w:jc w:val="center"/>
            </w:pPr>
            <w:r w:rsidRPr="00CE5836">
              <w:t>Nazwa (rodzaj) towaru lub usługi</w:t>
            </w:r>
          </w:p>
        </w:tc>
        <w:tc>
          <w:tcPr>
            <w:tcW w:w="3422" w:type="dxa"/>
            <w:tcBorders>
              <w:top w:val="single" w:sz="4" w:space="0" w:color="000000"/>
              <w:left w:val="single" w:sz="4" w:space="0" w:color="000000"/>
              <w:bottom w:val="single" w:sz="4" w:space="0" w:color="000000"/>
              <w:right w:val="single" w:sz="4" w:space="0" w:color="000000"/>
            </w:tcBorders>
            <w:shd w:val="clear" w:color="auto" w:fill="auto"/>
          </w:tcPr>
          <w:p w14:paraId="5AB2AEA6" w14:textId="77777777" w:rsidR="00015D2C" w:rsidRPr="00CE5836" w:rsidRDefault="00015D2C" w:rsidP="008F71AD">
            <w:pPr>
              <w:pStyle w:val="Bezodstpw"/>
              <w:spacing w:before="60" w:after="60"/>
              <w:jc w:val="center"/>
            </w:pPr>
            <w:r w:rsidRPr="00CE5836">
              <w:t>Wartość bez kwoty podatku</w:t>
            </w:r>
          </w:p>
        </w:tc>
      </w:tr>
      <w:tr w:rsidR="00BF14EC" w:rsidRPr="00BF14EC" w14:paraId="057679FA" w14:textId="77777777" w:rsidTr="00A47503">
        <w:trPr>
          <w:trHeight w:val="446"/>
        </w:trPr>
        <w:tc>
          <w:tcPr>
            <w:tcW w:w="709" w:type="dxa"/>
            <w:tcBorders>
              <w:top w:val="single" w:sz="4" w:space="0" w:color="000000"/>
              <w:left w:val="single" w:sz="4" w:space="0" w:color="000000"/>
              <w:bottom w:val="single" w:sz="4" w:space="0" w:color="000000"/>
            </w:tcBorders>
            <w:shd w:val="clear" w:color="auto" w:fill="auto"/>
          </w:tcPr>
          <w:p w14:paraId="0784C631" w14:textId="77777777" w:rsidR="00015D2C" w:rsidRPr="00BF14EC" w:rsidRDefault="00015D2C" w:rsidP="008F71AD">
            <w:pPr>
              <w:pStyle w:val="Bezodstpw"/>
              <w:snapToGrid w:val="0"/>
              <w:jc w:val="center"/>
              <w:rPr>
                <w:color w:val="70AD47" w:themeColor="accent6"/>
              </w:rPr>
            </w:pPr>
          </w:p>
        </w:tc>
        <w:tc>
          <w:tcPr>
            <w:tcW w:w="5064" w:type="dxa"/>
            <w:tcBorders>
              <w:top w:val="single" w:sz="4" w:space="0" w:color="000000"/>
              <w:left w:val="single" w:sz="4" w:space="0" w:color="000000"/>
              <w:bottom w:val="single" w:sz="4" w:space="0" w:color="000000"/>
            </w:tcBorders>
            <w:shd w:val="clear" w:color="auto" w:fill="auto"/>
          </w:tcPr>
          <w:p w14:paraId="0BB3EC05" w14:textId="77777777" w:rsidR="00015D2C" w:rsidRPr="00BF14EC" w:rsidRDefault="00015D2C" w:rsidP="008F71AD">
            <w:pPr>
              <w:pStyle w:val="Bezodstpw"/>
              <w:snapToGrid w:val="0"/>
              <w:jc w:val="center"/>
              <w:rPr>
                <w:color w:val="70AD47" w:themeColor="accent6"/>
              </w:rPr>
            </w:pPr>
          </w:p>
        </w:tc>
        <w:tc>
          <w:tcPr>
            <w:tcW w:w="3422" w:type="dxa"/>
            <w:tcBorders>
              <w:top w:val="single" w:sz="4" w:space="0" w:color="000000"/>
              <w:left w:val="single" w:sz="4" w:space="0" w:color="000000"/>
              <w:bottom w:val="single" w:sz="4" w:space="0" w:color="000000"/>
              <w:right w:val="single" w:sz="4" w:space="0" w:color="000000"/>
            </w:tcBorders>
            <w:shd w:val="clear" w:color="auto" w:fill="auto"/>
          </w:tcPr>
          <w:p w14:paraId="1072215C" w14:textId="77777777" w:rsidR="00015D2C" w:rsidRPr="00BF14EC" w:rsidRDefault="00015D2C" w:rsidP="008F71AD">
            <w:pPr>
              <w:pStyle w:val="Bezodstpw"/>
              <w:snapToGrid w:val="0"/>
              <w:jc w:val="center"/>
              <w:rPr>
                <w:color w:val="70AD47" w:themeColor="accent6"/>
              </w:rPr>
            </w:pPr>
          </w:p>
        </w:tc>
      </w:tr>
      <w:tr w:rsidR="00BF14EC" w:rsidRPr="00BF14EC" w14:paraId="077A34EB" w14:textId="77777777" w:rsidTr="00A47503">
        <w:trPr>
          <w:trHeight w:val="565"/>
        </w:trPr>
        <w:tc>
          <w:tcPr>
            <w:tcW w:w="709" w:type="dxa"/>
            <w:tcBorders>
              <w:top w:val="single" w:sz="4" w:space="0" w:color="000000"/>
              <w:left w:val="single" w:sz="4" w:space="0" w:color="000000"/>
              <w:bottom w:val="single" w:sz="4" w:space="0" w:color="000000"/>
            </w:tcBorders>
            <w:shd w:val="clear" w:color="auto" w:fill="auto"/>
          </w:tcPr>
          <w:p w14:paraId="2D321E19" w14:textId="77777777" w:rsidR="00015D2C" w:rsidRPr="00BF14EC" w:rsidRDefault="00015D2C" w:rsidP="008F71AD">
            <w:pPr>
              <w:pStyle w:val="Bezodstpw"/>
              <w:snapToGrid w:val="0"/>
              <w:jc w:val="center"/>
              <w:rPr>
                <w:color w:val="70AD47" w:themeColor="accent6"/>
              </w:rPr>
            </w:pPr>
          </w:p>
        </w:tc>
        <w:tc>
          <w:tcPr>
            <w:tcW w:w="5064" w:type="dxa"/>
            <w:tcBorders>
              <w:top w:val="single" w:sz="4" w:space="0" w:color="000000"/>
              <w:left w:val="single" w:sz="4" w:space="0" w:color="000000"/>
              <w:bottom w:val="single" w:sz="4" w:space="0" w:color="000000"/>
            </w:tcBorders>
            <w:shd w:val="clear" w:color="auto" w:fill="auto"/>
          </w:tcPr>
          <w:p w14:paraId="76B97A59" w14:textId="77777777" w:rsidR="00015D2C" w:rsidRPr="00BF14EC" w:rsidRDefault="00015D2C" w:rsidP="008F71AD">
            <w:pPr>
              <w:pStyle w:val="Bezodstpw"/>
              <w:snapToGrid w:val="0"/>
              <w:jc w:val="center"/>
              <w:rPr>
                <w:color w:val="70AD47" w:themeColor="accent6"/>
              </w:rPr>
            </w:pPr>
          </w:p>
        </w:tc>
        <w:tc>
          <w:tcPr>
            <w:tcW w:w="3422" w:type="dxa"/>
            <w:tcBorders>
              <w:top w:val="single" w:sz="4" w:space="0" w:color="000000"/>
              <w:left w:val="single" w:sz="4" w:space="0" w:color="000000"/>
              <w:bottom w:val="single" w:sz="4" w:space="0" w:color="000000"/>
              <w:right w:val="single" w:sz="4" w:space="0" w:color="000000"/>
            </w:tcBorders>
            <w:shd w:val="clear" w:color="auto" w:fill="auto"/>
          </w:tcPr>
          <w:p w14:paraId="44979D4C" w14:textId="77777777" w:rsidR="00015D2C" w:rsidRPr="00BF14EC" w:rsidRDefault="00015D2C" w:rsidP="008F71AD">
            <w:pPr>
              <w:pStyle w:val="Bezodstpw"/>
              <w:snapToGrid w:val="0"/>
              <w:jc w:val="center"/>
              <w:rPr>
                <w:color w:val="70AD47" w:themeColor="accent6"/>
              </w:rPr>
            </w:pPr>
          </w:p>
        </w:tc>
      </w:tr>
      <w:tr w:rsidR="00BF14EC" w:rsidRPr="00BF14EC" w14:paraId="2E5E1B30" w14:textId="77777777" w:rsidTr="00A47503">
        <w:trPr>
          <w:trHeight w:val="545"/>
        </w:trPr>
        <w:tc>
          <w:tcPr>
            <w:tcW w:w="709" w:type="dxa"/>
            <w:tcBorders>
              <w:top w:val="single" w:sz="4" w:space="0" w:color="000000"/>
              <w:left w:val="single" w:sz="4" w:space="0" w:color="000000"/>
              <w:bottom w:val="single" w:sz="4" w:space="0" w:color="000000"/>
            </w:tcBorders>
            <w:shd w:val="clear" w:color="auto" w:fill="auto"/>
          </w:tcPr>
          <w:p w14:paraId="764CD9B5" w14:textId="77777777" w:rsidR="00015D2C" w:rsidRPr="00BF14EC" w:rsidRDefault="00015D2C" w:rsidP="008F71AD">
            <w:pPr>
              <w:pStyle w:val="Bezodstpw"/>
              <w:snapToGrid w:val="0"/>
              <w:jc w:val="center"/>
              <w:rPr>
                <w:color w:val="70AD47" w:themeColor="accent6"/>
              </w:rPr>
            </w:pPr>
          </w:p>
        </w:tc>
        <w:tc>
          <w:tcPr>
            <w:tcW w:w="5064" w:type="dxa"/>
            <w:tcBorders>
              <w:top w:val="single" w:sz="4" w:space="0" w:color="000000"/>
              <w:left w:val="single" w:sz="4" w:space="0" w:color="000000"/>
              <w:bottom w:val="single" w:sz="4" w:space="0" w:color="000000"/>
            </w:tcBorders>
            <w:shd w:val="clear" w:color="auto" w:fill="auto"/>
          </w:tcPr>
          <w:p w14:paraId="7D48F9C0" w14:textId="77777777" w:rsidR="00015D2C" w:rsidRPr="00BF14EC" w:rsidRDefault="00015D2C" w:rsidP="008F71AD">
            <w:pPr>
              <w:pStyle w:val="Bezodstpw"/>
              <w:snapToGrid w:val="0"/>
              <w:jc w:val="center"/>
              <w:rPr>
                <w:color w:val="70AD47" w:themeColor="accent6"/>
              </w:rPr>
            </w:pPr>
          </w:p>
        </w:tc>
        <w:tc>
          <w:tcPr>
            <w:tcW w:w="3422" w:type="dxa"/>
            <w:tcBorders>
              <w:top w:val="single" w:sz="4" w:space="0" w:color="000000"/>
              <w:left w:val="single" w:sz="4" w:space="0" w:color="000000"/>
              <w:bottom w:val="single" w:sz="4" w:space="0" w:color="000000"/>
              <w:right w:val="single" w:sz="4" w:space="0" w:color="000000"/>
            </w:tcBorders>
            <w:shd w:val="clear" w:color="auto" w:fill="auto"/>
          </w:tcPr>
          <w:p w14:paraId="73A22479" w14:textId="77777777" w:rsidR="00015D2C" w:rsidRPr="00BF14EC" w:rsidRDefault="00015D2C" w:rsidP="008F71AD">
            <w:pPr>
              <w:pStyle w:val="Bezodstpw"/>
              <w:snapToGrid w:val="0"/>
              <w:jc w:val="center"/>
              <w:rPr>
                <w:color w:val="70AD47" w:themeColor="accent6"/>
              </w:rPr>
            </w:pPr>
          </w:p>
        </w:tc>
      </w:tr>
      <w:tr w:rsidR="00BF14EC" w:rsidRPr="00BF14EC" w14:paraId="45CC385A" w14:textId="77777777" w:rsidTr="00A47503">
        <w:trPr>
          <w:trHeight w:val="553"/>
        </w:trPr>
        <w:tc>
          <w:tcPr>
            <w:tcW w:w="709" w:type="dxa"/>
            <w:tcBorders>
              <w:top w:val="single" w:sz="4" w:space="0" w:color="000000"/>
              <w:left w:val="single" w:sz="4" w:space="0" w:color="000000"/>
              <w:bottom w:val="single" w:sz="4" w:space="0" w:color="000000"/>
            </w:tcBorders>
            <w:shd w:val="clear" w:color="auto" w:fill="auto"/>
          </w:tcPr>
          <w:p w14:paraId="6B45C332" w14:textId="77777777" w:rsidR="00015D2C" w:rsidRPr="00BF14EC" w:rsidRDefault="00015D2C" w:rsidP="008F71AD">
            <w:pPr>
              <w:pStyle w:val="Bezodstpw"/>
              <w:snapToGrid w:val="0"/>
              <w:jc w:val="center"/>
              <w:rPr>
                <w:color w:val="70AD47" w:themeColor="accent6"/>
              </w:rPr>
            </w:pPr>
          </w:p>
        </w:tc>
        <w:tc>
          <w:tcPr>
            <w:tcW w:w="5064" w:type="dxa"/>
            <w:tcBorders>
              <w:top w:val="single" w:sz="4" w:space="0" w:color="000000"/>
              <w:left w:val="single" w:sz="4" w:space="0" w:color="000000"/>
              <w:bottom w:val="single" w:sz="4" w:space="0" w:color="000000"/>
            </w:tcBorders>
            <w:shd w:val="clear" w:color="auto" w:fill="auto"/>
          </w:tcPr>
          <w:p w14:paraId="6E5E4F4B" w14:textId="77777777" w:rsidR="00015D2C" w:rsidRPr="00BF14EC" w:rsidRDefault="00015D2C" w:rsidP="008F71AD">
            <w:pPr>
              <w:pStyle w:val="Bezodstpw"/>
              <w:snapToGrid w:val="0"/>
              <w:jc w:val="center"/>
              <w:rPr>
                <w:color w:val="70AD47" w:themeColor="accent6"/>
              </w:rPr>
            </w:pPr>
          </w:p>
        </w:tc>
        <w:tc>
          <w:tcPr>
            <w:tcW w:w="3422" w:type="dxa"/>
            <w:tcBorders>
              <w:top w:val="single" w:sz="4" w:space="0" w:color="000000"/>
              <w:left w:val="single" w:sz="4" w:space="0" w:color="000000"/>
              <w:bottom w:val="single" w:sz="4" w:space="0" w:color="000000"/>
              <w:right w:val="single" w:sz="4" w:space="0" w:color="000000"/>
            </w:tcBorders>
            <w:shd w:val="clear" w:color="auto" w:fill="auto"/>
          </w:tcPr>
          <w:p w14:paraId="3314F372" w14:textId="77777777" w:rsidR="00015D2C" w:rsidRPr="00BF14EC" w:rsidRDefault="00015D2C" w:rsidP="008F71AD">
            <w:pPr>
              <w:pStyle w:val="Bezodstpw"/>
              <w:snapToGrid w:val="0"/>
              <w:jc w:val="center"/>
              <w:rPr>
                <w:color w:val="70AD47" w:themeColor="accent6"/>
              </w:rPr>
            </w:pPr>
          </w:p>
        </w:tc>
      </w:tr>
    </w:tbl>
    <w:p w14:paraId="469AA9AA" w14:textId="5558A402" w:rsidR="00015D2C" w:rsidRPr="00CE5836" w:rsidRDefault="00015D2C">
      <w:pPr>
        <w:pStyle w:val="Bezodstpw"/>
        <w:widowControl/>
        <w:numPr>
          <w:ilvl w:val="0"/>
          <w:numId w:val="50"/>
        </w:numPr>
        <w:spacing w:before="120" w:after="120"/>
        <w:ind w:left="425" w:hanging="425"/>
        <w:jc w:val="both"/>
      </w:pPr>
      <w:r w:rsidRPr="00CE5836">
        <w:t>Oświadczamy</w:t>
      </w:r>
      <w:r w:rsidRPr="00CE5836">
        <w:rPr>
          <w:bCs/>
        </w:rPr>
        <w:t xml:space="preserve"> na podstawie art. 18 ust. 3 ustawy Pzp, że:</w:t>
      </w:r>
    </w:p>
    <w:p w14:paraId="366BB7D9" w14:textId="4DAFD565" w:rsidR="00015D2C" w:rsidRPr="00CE5836" w:rsidRDefault="00015D2C" w:rsidP="00015D2C">
      <w:pPr>
        <w:tabs>
          <w:tab w:val="left" w:pos="993"/>
        </w:tabs>
        <w:spacing w:before="60"/>
        <w:ind w:left="851" w:hanging="425"/>
        <w:jc w:val="both"/>
        <w:rPr>
          <w:rFonts w:ascii="Times New Roman" w:hAnsi="Times New Roman" w:cs="Times New Roman"/>
          <w:sz w:val="24"/>
          <w:szCs w:val="24"/>
        </w:rPr>
      </w:pPr>
      <w:r w:rsidRPr="00CE5836">
        <w:rPr>
          <w:rFonts w:ascii="Times New Roman" w:hAnsi="Times New Roman" w:cs="Times New Roman"/>
          <w:b/>
          <w:sz w:val="24"/>
          <w:szCs w:val="24"/>
        </w:rPr>
        <w:fldChar w:fldCharType="begin">
          <w:ffData>
            <w:name w:val="CheckBox"/>
            <w:enabled/>
            <w:calcOnExit w:val="0"/>
            <w:checkBox>
              <w:sizeAuto/>
              <w:default w:val="0"/>
              <w:checked w:val="0"/>
            </w:checkBox>
          </w:ffData>
        </w:fldChar>
      </w:r>
      <w:r w:rsidRPr="00CE5836">
        <w:rPr>
          <w:rFonts w:ascii="Times New Roman" w:hAnsi="Times New Roman" w:cs="Times New Roman"/>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CE5836">
        <w:rPr>
          <w:rFonts w:ascii="Times New Roman" w:hAnsi="Times New Roman" w:cs="Times New Roman"/>
          <w:b/>
          <w:sz w:val="24"/>
          <w:szCs w:val="24"/>
        </w:rPr>
        <w:fldChar w:fldCharType="end"/>
      </w:r>
      <w:r w:rsidR="00A47503" w:rsidRPr="00CE5836">
        <w:rPr>
          <w:rFonts w:ascii="Times New Roman" w:hAnsi="Times New Roman" w:cs="Times New Roman"/>
          <w:b/>
          <w:sz w:val="24"/>
          <w:szCs w:val="24"/>
        </w:rPr>
        <w:t xml:space="preserve"> </w:t>
      </w:r>
      <w:r w:rsidRPr="00CE5836">
        <w:rPr>
          <w:rFonts w:ascii="Times New Roman" w:hAnsi="Times New Roman" w:cs="Times New Roman"/>
          <w:bCs/>
          <w:sz w:val="24"/>
          <w:szCs w:val="24"/>
        </w:rPr>
        <w:t xml:space="preserve">żadna z informacji zawartych w ofercie nie stanowi tajemnicy przedsiębiorstwa w rozumieniu </w:t>
      </w:r>
      <w:r w:rsidRPr="00CE5836">
        <w:rPr>
          <w:rFonts w:ascii="Times New Roman" w:hAnsi="Times New Roman" w:cs="Times New Roman"/>
          <w:sz w:val="24"/>
          <w:szCs w:val="24"/>
        </w:rPr>
        <w:t>przepisów</w:t>
      </w:r>
      <w:r w:rsidRPr="00CE5836">
        <w:rPr>
          <w:rFonts w:ascii="Times New Roman" w:hAnsi="Times New Roman" w:cs="Times New Roman"/>
          <w:bCs/>
          <w:sz w:val="24"/>
          <w:szCs w:val="24"/>
        </w:rPr>
        <w:t xml:space="preserve"> o zwalczaniu nieuczciwej konkurencji,</w:t>
      </w:r>
    </w:p>
    <w:p w14:paraId="5D78D88C" w14:textId="35562F97" w:rsidR="00015D2C" w:rsidRPr="00CE5836" w:rsidRDefault="00015D2C" w:rsidP="00015D2C">
      <w:pPr>
        <w:spacing w:before="60" w:after="60"/>
        <w:ind w:left="952" w:hanging="526"/>
        <w:jc w:val="both"/>
        <w:rPr>
          <w:rFonts w:ascii="Times New Roman" w:hAnsi="Times New Roman" w:cs="Times New Roman"/>
          <w:bCs/>
          <w:sz w:val="24"/>
          <w:szCs w:val="24"/>
        </w:rPr>
      </w:pPr>
      <w:r w:rsidRPr="00CE5836">
        <w:rPr>
          <w:rFonts w:ascii="Times New Roman" w:hAnsi="Times New Roman" w:cs="Times New Roman"/>
          <w:sz w:val="24"/>
          <w:szCs w:val="24"/>
        </w:rPr>
        <w:fldChar w:fldCharType="begin">
          <w:ffData>
            <w:name w:val="CheckBox"/>
            <w:enabled/>
            <w:calcOnExit w:val="0"/>
            <w:checkBox>
              <w:sizeAuto/>
              <w:default w:val="0"/>
              <w:checked w:val="0"/>
            </w:checkBox>
          </w:ffData>
        </w:fldChar>
      </w:r>
      <w:r w:rsidRPr="00CE5836">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CE5836">
        <w:rPr>
          <w:rFonts w:ascii="Times New Roman" w:hAnsi="Times New Roman" w:cs="Times New Roman"/>
          <w:sz w:val="24"/>
          <w:szCs w:val="24"/>
        </w:rPr>
        <w:fldChar w:fldCharType="end"/>
      </w:r>
      <w:r w:rsidR="00A47503" w:rsidRPr="00CE5836">
        <w:rPr>
          <w:rFonts w:ascii="Times New Roman" w:hAnsi="Times New Roman" w:cs="Times New Roman"/>
          <w:sz w:val="24"/>
          <w:szCs w:val="24"/>
        </w:rPr>
        <w:t xml:space="preserve">   </w:t>
      </w:r>
      <w:r w:rsidRPr="00CE5836">
        <w:rPr>
          <w:rFonts w:ascii="Times New Roman" w:hAnsi="Times New Roman" w:cs="Times New Roman"/>
          <w:bCs/>
          <w:sz w:val="24"/>
          <w:szCs w:val="24"/>
        </w:rPr>
        <w:t>wskazane poniżej informacje zawarte w ofercie stanowią tajemnicę przedsiębiorstwa w rozumieniu przepisów o zwalczaniu nieuczciwej konkurencji i w związku z niniejszym nie mogą być udostępnione, w szczególności innym uczestnikom postępowania:</w:t>
      </w:r>
    </w:p>
    <w:p w14:paraId="2A5F0E24" w14:textId="77777777" w:rsidR="008C6DEC" w:rsidRPr="00BF14EC" w:rsidRDefault="008C6DEC" w:rsidP="00015D2C">
      <w:pPr>
        <w:spacing w:before="60" w:after="60"/>
        <w:ind w:left="952" w:hanging="526"/>
        <w:jc w:val="both"/>
        <w:rPr>
          <w:rFonts w:ascii="Times New Roman" w:hAnsi="Times New Roman" w:cs="Times New Roman"/>
          <w:bCs/>
          <w:color w:val="70AD47" w:themeColor="accent6"/>
          <w:sz w:val="24"/>
          <w:szCs w:val="24"/>
        </w:rPr>
      </w:pPr>
    </w:p>
    <w:p w14:paraId="00184F1A" w14:textId="77777777" w:rsidR="00015D2C" w:rsidRPr="00BF14EC" w:rsidRDefault="00015D2C" w:rsidP="00015D2C">
      <w:pPr>
        <w:spacing w:before="60" w:after="60"/>
        <w:ind w:left="952" w:hanging="526"/>
        <w:jc w:val="both"/>
        <w:rPr>
          <w:rFonts w:ascii="Times New Roman" w:hAnsi="Times New Roman" w:cs="Times New Roman"/>
          <w:color w:val="70AD47" w:themeColor="accent6"/>
          <w:sz w:val="24"/>
          <w:szCs w:val="24"/>
        </w:rPr>
      </w:pPr>
    </w:p>
    <w:tbl>
      <w:tblPr>
        <w:tblW w:w="9214" w:type="dxa"/>
        <w:tblInd w:w="-5" w:type="dxa"/>
        <w:tblLayout w:type="fixed"/>
        <w:tblLook w:val="0000" w:firstRow="0" w:lastRow="0" w:firstColumn="0" w:lastColumn="0" w:noHBand="0" w:noVBand="0"/>
      </w:tblPr>
      <w:tblGrid>
        <w:gridCol w:w="851"/>
        <w:gridCol w:w="5631"/>
        <w:gridCol w:w="1362"/>
        <w:gridCol w:w="1370"/>
      </w:tblGrid>
      <w:tr w:rsidR="00BF14EC" w:rsidRPr="00BF14EC" w14:paraId="090D061C" w14:textId="77777777" w:rsidTr="006839BE">
        <w:tc>
          <w:tcPr>
            <w:tcW w:w="851" w:type="dxa"/>
            <w:vMerge w:val="restart"/>
            <w:tcBorders>
              <w:top w:val="single" w:sz="4" w:space="0" w:color="000000"/>
              <w:left w:val="single" w:sz="4" w:space="0" w:color="000000"/>
              <w:bottom w:val="single" w:sz="4" w:space="0" w:color="000000"/>
            </w:tcBorders>
            <w:shd w:val="clear" w:color="auto" w:fill="auto"/>
            <w:vAlign w:val="center"/>
          </w:tcPr>
          <w:p w14:paraId="3F9F3C90" w14:textId="77777777" w:rsidR="00015D2C" w:rsidRPr="00CE5836" w:rsidRDefault="00015D2C" w:rsidP="008F71AD">
            <w:pPr>
              <w:pStyle w:val="Bezodstpw"/>
              <w:jc w:val="center"/>
            </w:pPr>
            <w:r w:rsidRPr="00CE5836">
              <w:t>Lp.</w:t>
            </w:r>
          </w:p>
        </w:tc>
        <w:tc>
          <w:tcPr>
            <w:tcW w:w="5631" w:type="dxa"/>
            <w:vMerge w:val="restart"/>
            <w:tcBorders>
              <w:top w:val="single" w:sz="4" w:space="0" w:color="000000"/>
              <w:left w:val="single" w:sz="4" w:space="0" w:color="000000"/>
              <w:bottom w:val="single" w:sz="4" w:space="0" w:color="000000"/>
            </w:tcBorders>
            <w:shd w:val="clear" w:color="auto" w:fill="auto"/>
            <w:vAlign w:val="center"/>
          </w:tcPr>
          <w:p w14:paraId="5AE328EB" w14:textId="77777777" w:rsidR="00015D2C" w:rsidRPr="00CE5836" w:rsidRDefault="00015D2C" w:rsidP="008F71AD">
            <w:pPr>
              <w:pStyle w:val="Bezodstpw"/>
              <w:jc w:val="center"/>
            </w:pPr>
            <w:r w:rsidRPr="00CE5836">
              <w:t>Oznaczeniu rodzaju (nazwy) informacji</w:t>
            </w:r>
          </w:p>
        </w:tc>
        <w:tc>
          <w:tcPr>
            <w:tcW w:w="2732" w:type="dxa"/>
            <w:gridSpan w:val="2"/>
            <w:tcBorders>
              <w:top w:val="single" w:sz="4" w:space="0" w:color="000000"/>
              <w:left w:val="single" w:sz="4" w:space="0" w:color="000000"/>
              <w:bottom w:val="single" w:sz="4" w:space="0" w:color="000000"/>
              <w:right w:val="single" w:sz="4" w:space="0" w:color="000000"/>
            </w:tcBorders>
            <w:shd w:val="clear" w:color="auto" w:fill="auto"/>
          </w:tcPr>
          <w:p w14:paraId="57A5A738" w14:textId="77777777" w:rsidR="00015D2C" w:rsidRPr="00CE5836" w:rsidRDefault="00015D2C" w:rsidP="008F71AD">
            <w:pPr>
              <w:pStyle w:val="Bezodstpw"/>
              <w:jc w:val="center"/>
            </w:pPr>
            <w:r w:rsidRPr="00CE5836">
              <w:t>Numery stron w ofercie</w:t>
            </w:r>
          </w:p>
        </w:tc>
      </w:tr>
      <w:tr w:rsidR="00BF14EC" w:rsidRPr="00BF14EC" w14:paraId="50B13B7A" w14:textId="77777777" w:rsidTr="006839BE">
        <w:tc>
          <w:tcPr>
            <w:tcW w:w="851" w:type="dxa"/>
            <w:vMerge/>
            <w:tcBorders>
              <w:top w:val="single" w:sz="4" w:space="0" w:color="000000"/>
              <w:left w:val="single" w:sz="4" w:space="0" w:color="000000"/>
              <w:bottom w:val="single" w:sz="4" w:space="0" w:color="000000"/>
            </w:tcBorders>
            <w:shd w:val="clear" w:color="auto" w:fill="auto"/>
          </w:tcPr>
          <w:p w14:paraId="53B00FD3" w14:textId="77777777" w:rsidR="00015D2C" w:rsidRPr="00CE5836" w:rsidRDefault="00015D2C" w:rsidP="008F71AD">
            <w:pPr>
              <w:pStyle w:val="Bezodstpw"/>
              <w:snapToGrid w:val="0"/>
              <w:jc w:val="center"/>
            </w:pPr>
          </w:p>
        </w:tc>
        <w:tc>
          <w:tcPr>
            <w:tcW w:w="5631" w:type="dxa"/>
            <w:vMerge/>
            <w:tcBorders>
              <w:top w:val="single" w:sz="4" w:space="0" w:color="000000"/>
              <w:left w:val="single" w:sz="4" w:space="0" w:color="000000"/>
              <w:bottom w:val="single" w:sz="4" w:space="0" w:color="000000"/>
            </w:tcBorders>
            <w:shd w:val="clear" w:color="auto" w:fill="auto"/>
          </w:tcPr>
          <w:p w14:paraId="245BFF93" w14:textId="77777777" w:rsidR="00015D2C" w:rsidRPr="00CE5836" w:rsidRDefault="00015D2C" w:rsidP="008F71AD">
            <w:pPr>
              <w:pStyle w:val="Bezodstpw"/>
              <w:snapToGrid w:val="0"/>
              <w:jc w:val="center"/>
            </w:pPr>
          </w:p>
        </w:tc>
        <w:tc>
          <w:tcPr>
            <w:tcW w:w="1362" w:type="dxa"/>
            <w:tcBorders>
              <w:top w:val="single" w:sz="4" w:space="0" w:color="000000"/>
              <w:left w:val="single" w:sz="4" w:space="0" w:color="000000"/>
              <w:bottom w:val="single" w:sz="4" w:space="0" w:color="000000"/>
            </w:tcBorders>
            <w:shd w:val="clear" w:color="auto" w:fill="auto"/>
          </w:tcPr>
          <w:p w14:paraId="78686FC8" w14:textId="77777777" w:rsidR="00015D2C" w:rsidRPr="00CE5836" w:rsidRDefault="00015D2C" w:rsidP="008F71AD">
            <w:pPr>
              <w:pStyle w:val="Bezodstpw"/>
              <w:jc w:val="center"/>
            </w:pPr>
            <w:r w:rsidRPr="00CE5836">
              <w:t>od</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14:paraId="59955380" w14:textId="77777777" w:rsidR="00015D2C" w:rsidRPr="00CE5836" w:rsidRDefault="00015D2C" w:rsidP="008F71AD">
            <w:pPr>
              <w:pStyle w:val="Bezodstpw"/>
              <w:jc w:val="center"/>
            </w:pPr>
            <w:r w:rsidRPr="00CE5836">
              <w:t>do</w:t>
            </w:r>
          </w:p>
        </w:tc>
      </w:tr>
      <w:tr w:rsidR="00BF14EC" w:rsidRPr="00BF14EC" w14:paraId="45010364" w14:textId="77777777" w:rsidTr="006839BE">
        <w:trPr>
          <w:trHeight w:val="525"/>
        </w:trPr>
        <w:tc>
          <w:tcPr>
            <w:tcW w:w="851" w:type="dxa"/>
            <w:tcBorders>
              <w:top w:val="single" w:sz="4" w:space="0" w:color="000000"/>
              <w:left w:val="single" w:sz="4" w:space="0" w:color="000000"/>
              <w:bottom w:val="single" w:sz="4" w:space="0" w:color="000000"/>
            </w:tcBorders>
            <w:shd w:val="clear" w:color="auto" w:fill="auto"/>
          </w:tcPr>
          <w:p w14:paraId="3A439954" w14:textId="77777777" w:rsidR="00015D2C" w:rsidRPr="00BF14EC" w:rsidRDefault="00015D2C" w:rsidP="008F71AD">
            <w:pPr>
              <w:pStyle w:val="Bezodstpw"/>
              <w:snapToGrid w:val="0"/>
              <w:jc w:val="center"/>
              <w:rPr>
                <w:color w:val="70AD47" w:themeColor="accent6"/>
              </w:rPr>
            </w:pPr>
          </w:p>
        </w:tc>
        <w:tc>
          <w:tcPr>
            <w:tcW w:w="5631" w:type="dxa"/>
            <w:tcBorders>
              <w:top w:val="single" w:sz="4" w:space="0" w:color="000000"/>
              <w:left w:val="single" w:sz="4" w:space="0" w:color="000000"/>
              <w:bottom w:val="single" w:sz="4" w:space="0" w:color="000000"/>
            </w:tcBorders>
            <w:shd w:val="clear" w:color="auto" w:fill="auto"/>
          </w:tcPr>
          <w:p w14:paraId="4E5DF578" w14:textId="77777777" w:rsidR="00015D2C" w:rsidRPr="00BF14EC" w:rsidRDefault="00015D2C" w:rsidP="008F71AD">
            <w:pPr>
              <w:pStyle w:val="Bezodstpw"/>
              <w:snapToGrid w:val="0"/>
              <w:jc w:val="center"/>
              <w:rPr>
                <w:color w:val="70AD47" w:themeColor="accent6"/>
              </w:rPr>
            </w:pPr>
          </w:p>
        </w:tc>
        <w:tc>
          <w:tcPr>
            <w:tcW w:w="1362" w:type="dxa"/>
            <w:tcBorders>
              <w:top w:val="single" w:sz="4" w:space="0" w:color="000000"/>
              <w:left w:val="single" w:sz="4" w:space="0" w:color="000000"/>
              <w:bottom w:val="single" w:sz="4" w:space="0" w:color="000000"/>
            </w:tcBorders>
            <w:shd w:val="clear" w:color="auto" w:fill="auto"/>
          </w:tcPr>
          <w:p w14:paraId="059EE127" w14:textId="77777777" w:rsidR="00015D2C" w:rsidRPr="00BF14EC" w:rsidRDefault="00015D2C" w:rsidP="008F71AD">
            <w:pPr>
              <w:pStyle w:val="Bezodstpw"/>
              <w:snapToGrid w:val="0"/>
              <w:jc w:val="center"/>
              <w:rPr>
                <w:color w:val="70AD47" w:themeColor="accent6"/>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14:paraId="3B303F81" w14:textId="77777777" w:rsidR="00015D2C" w:rsidRPr="00BF14EC" w:rsidRDefault="00015D2C" w:rsidP="008F71AD">
            <w:pPr>
              <w:pStyle w:val="Bezodstpw"/>
              <w:snapToGrid w:val="0"/>
              <w:jc w:val="center"/>
              <w:rPr>
                <w:color w:val="70AD47" w:themeColor="accent6"/>
              </w:rPr>
            </w:pPr>
          </w:p>
        </w:tc>
      </w:tr>
      <w:tr w:rsidR="00015D2C" w:rsidRPr="00BF14EC" w14:paraId="40659D84" w14:textId="77777777" w:rsidTr="006839BE">
        <w:trPr>
          <w:trHeight w:val="547"/>
        </w:trPr>
        <w:tc>
          <w:tcPr>
            <w:tcW w:w="851" w:type="dxa"/>
            <w:tcBorders>
              <w:top w:val="single" w:sz="4" w:space="0" w:color="000000"/>
              <w:left w:val="single" w:sz="4" w:space="0" w:color="000000"/>
              <w:bottom w:val="single" w:sz="4" w:space="0" w:color="000000"/>
            </w:tcBorders>
            <w:shd w:val="clear" w:color="auto" w:fill="auto"/>
          </w:tcPr>
          <w:p w14:paraId="52EBF0C3" w14:textId="77777777" w:rsidR="00015D2C" w:rsidRPr="00BF14EC" w:rsidRDefault="00015D2C" w:rsidP="008F71AD">
            <w:pPr>
              <w:pStyle w:val="Bezodstpw"/>
              <w:snapToGrid w:val="0"/>
              <w:jc w:val="center"/>
              <w:rPr>
                <w:color w:val="70AD47" w:themeColor="accent6"/>
              </w:rPr>
            </w:pPr>
          </w:p>
        </w:tc>
        <w:tc>
          <w:tcPr>
            <w:tcW w:w="5631" w:type="dxa"/>
            <w:tcBorders>
              <w:top w:val="single" w:sz="4" w:space="0" w:color="000000"/>
              <w:left w:val="single" w:sz="4" w:space="0" w:color="000000"/>
              <w:bottom w:val="single" w:sz="4" w:space="0" w:color="000000"/>
            </w:tcBorders>
            <w:shd w:val="clear" w:color="auto" w:fill="auto"/>
          </w:tcPr>
          <w:p w14:paraId="40805616" w14:textId="77777777" w:rsidR="00015D2C" w:rsidRPr="00BF14EC" w:rsidRDefault="00015D2C" w:rsidP="008F71AD">
            <w:pPr>
              <w:pStyle w:val="Bezodstpw"/>
              <w:snapToGrid w:val="0"/>
              <w:jc w:val="center"/>
              <w:rPr>
                <w:color w:val="70AD47" w:themeColor="accent6"/>
              </w:rPr>
            </w:pPr>
          </w:p>
        </w:tc>
        <w:tc>
          <w:tcPr>
            <w:tcW w:w="1362" w:type="dxa"/>
            <w:tcBorders>
              <w:top w:val="single" w:sz="4" w:space="0" w:color="000000"/>
              <w:left w:val="single" w:sz="4" w:space="0" w:color="000000"/>
              <w:bottom w:val="single" w:sz="4" w:space="0" w:color="000000"/>
            </w:tcBorders>
            <w:shd w:val="clear" w:color="auto" w:fill="auto"/>
          </w:tcPr>
          <w:p w14:paraId="16735D64" w14:textId="77777777" w:rsidR="00015D2C" w:rsidRPr="00BF14EC" w:rsidRDefault="00015D2C" w:rsidP="008F71AD">
            <w:pPr>
              <w:pStyle w:val="Bezodstpw"/>
              <w:snapToGrid w:val="0"/>
              <w:jc w:val="center"/>
              <w:rPr>
                <w:color w:val="70AD47" w:themeColor="accent6"/>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14:paraId="62D27F2C" w14:textId="77777777" w:rsidR="00015D2C" w:rsidRPr="00BF14EC" w:rsidRDefault="00015D2C" w:rsidP="008F71AD">
            <w:pPr>
              <w:pStyle w:val="Bezodstpw"/>
              <w:snapToGrid w:val="0"/>
              <w:jc w:val="center"/>
              <w:rPr>
                <w:color w:val="70AD47" w:themeColor="accent6"/>
              </w:rPr>
            </w:pPr>
          </w:p>
        </w:tc>
      </w:tr>
    </w:tbl>
    <w:p w14:paraId="1558A553" w14:textId="77777777" w:rsidR="00015D2C" w:rsidRPr="00BF14EC" w:rsidRDefault="00015D2C" w:rsidP="00015D2C">
      <w:pPr>
        <w:spacing w:before="60" w:after="60"/>
        <w:ind w:left="709"/>
        <w:rPr>
          <w:rFonts w:ascii="Times New Roman" w:hAnsi="Times New Roman" w:cs="Times New Roman"/>
          <w:color w:val="70AD47" w:themeColor="accent6"/>
          <w:sz w:val="24"/>
          <w:szCs w:val="24"/>
        </w:rPr>
      </w:pPr>
    </w:p>
    <w:p w14:paraId="04CB28DD" w14:textId="77777777" w:rsidR="00015D2C" w:rsidRPr="00CE5836" w:rsidRDefault="00015D2C" w:rsidP="00015D2C">
      <w:pPr>
        <w:spacing w:before="60" w:after="60"/>
        <w:ind w:left="709"/>
        <w:rPr>
          <w:rFonts w:ascii="Times New Roman" w:hAnsi="Times New Roman" w:cs="Times New Roman"/>
          <w:sz w:val="24"/>
          <w:szCs w:val="24"/>
        </w:rPr>
      </w:pPr>
      <w:r w:rsidRPr="00CE5836">
        <w:rPr>
          <w:rFonts w:ascii="Times New Roman" w:hAnsi="Times New Roman" w:cs="Times New Roman"/>
          <w:sz w:val="24"/>
          <w:szCs w:val="24"/>
        </w:rPr>
        <w:t>Uzasadnienia zastrzeżenia dokumentów: …………………………………………………….………………………………………………………………………………………………………………………………</w:t>
      </w:r>
    </w:p>
    <w:p w14:paraId="00EB533F" w14:textId="77777777" w:rsidR="00015D2C" w:rsidRPr="00CE5836" w:rsidRDefault="00015D2C">
      <w:pPr>
        <w:pStyle w:val="Bezodstpw"/>
        <w:widowControl/>
        <w:numPr>
          <w:ilvl w:val="0"/>
          <w:numId w:val="50"/>
        </w:numPr>
        <w:spacing w:after="60"/>
        <w:ind w:left="426" w:hanging="426"/>
        <w:jc w:val="both"/>
      </w:pPr>
      <w:r w:rsidRPr="00CE5836">
        <w:rPr>
          <w:bCs/>
        </w:rPr>
        <w:t xml:space="preserve">Przystępując do zamówienia publicznego w trybie przetargu nieograniczonego składamy oświadczenia, że: zapoznaliśmy się z </w:t>
      </w:r>
      <w:r w:rsidRPr="00CE5836">
        <w:t>dokumentami</w:t>
      </w:r>
      <w:r w:rsidRPr="00CE5836">
        <w:rPr>
          <w:bCs/>
        </w:rPr>
        <w:t xml:space="preserve"> przetargowymi, w tym Specyfikacją Warunków Zamówienia wraz ze wzorem umowy i przyjmujemy je bez zastrzeżeń.</w:t>
      </w:r>
    </w:p>
    <w:p w14:paraId="5EE54AC3" w14:textId="1B3D74E4" w:rsidR="00015D2C" w:rsidRPr="00CE5836" w:rsidRDefault="00015D2C">
      <w:pPr>
        <w:pStyle w:val="Bezodstpw"/>
        <w:widowControl/>
        <w:numPr>
          <w:ilvl w:val="0"/>
          <w:numId w:val="50"/>
        </w:numPr>
        <w:spacing w:after="60"/>
        <w:ind w:left="426" w:hanging="426"/>
        <w:jc w:val="both"/>
        <w:rPr>
          <w:bCs/>
        </w:rPr>
      </w:pPr>
      <w:r w:rsidRPr="00CE5836">
        <w:t>Oświadczamy</w:t>
      </w:r>
      <w:r w:rsidRPr="00CE5836">
        <w:rPr>
          <w:bCs/>
        </w:rPr>
        <w:t xml:space="preserve">, że uwzględniliśmy zmiany i dodatkowe ustalenia wynikłe w trakcie procedury przetargowej stanowiące integralną </w:t>
      </w:r>
      <w:r w:rsidRPr="00CE5836">
        <w:t>część</w:t>
      </w:r>
      <w:r w:rsidRPr="00CE5836">
        <w:rPr>
          <w:bCs/>
        </w:rPr>
        <w:t xml:space="preserve"> SWZ, wyszczególnione we wszystkich przesłanych i umieszczonych na stronie internetowej pismach Zamawiającego. </w:t>
      </w:r>
      <w:hyperlink r:id="rId43" w:history="1">
        <w:r w:rsidR="0005144A" w:rsidRPr="00040F75">
          <w:rPr>
            <w:rStyle w:val="Hipercze"/>
          </w:rPr>
          <w:t>https://platformazakupowa.pl/pn/um_swidnica</w:t>
        </w:r>
      </w:hyperlink>
      <w:r w:rsidR="0005144A" w:rsidRPr="00040F75">
        <w:t>.</w:t>
      </w:r>
    </w:p>
    <w:p w14:paraId="1D72017F" w14:textId="66B1576C" w:rsidR="00015D2C" w:rsidRPr="00CE5836" w:rsidRDefault="00015D2C">
      <w:pPr>
        <w:pStyle w:val="Bezodstpw"/>
        <w:widowControl/>
        <w:numPr>
          <w:ilvl w:val="0"/>
          <w:numId w:val="50"/>
        </w:numPr>
        <w:spacing w:after="60"/>
        <w:ind w:left="426" w:hanging="426"/>
        <w:jc w:val="both"/>
      </w:pPr>
      <w:r w:rsidRPr="00CE5836">
        <w:t>Oświadczamy, że czynności w zakresie realizacji zamówienia polegające na wykonywaniu pracy w sposób określony w art. 22 § 1 ustawy z dnia 26 czerwca 1974 r. – Kodeks pracy (Dz. U. z 20</w:t>
      </w:r>
      <w:r w:rsidR="00CE5836" w:rsidRPr="00CE5836">
        <w:t>22</w:t>
      </w:r>
      <w:r w:rsidRPr="00CE5836">
        <w:t xml:space="preserve"> r. poz. 15</w:t>
      </w:r>
      <w:r w:rsidR="00CE5836" w:rsidRPr="00CE5836">
        <w:t>10</w:t>
      </w:r>
      <w:r w:rsidRPr="00CE5836">
        <w:t xml:space="preserve"> ) będą wykonywały osoby zatrudnione na podstawie umowy o pracę.</w:t>
      </w:r>
    </w:p>
    <w:p w14:paraId="39B01E3C" w14:textId="65A74BB1" w:rsidR="00015D2C" w:rsidRPr="00CE5836" w:rsidRDefault="00015D2C">
      <w:pPr>
        <w:pStyle w:val="Bezodstpw"/>
        <w:widowControl/>
        <w:numPr>
          <w:ilvl w:val="0"/>
          <w:numId w:val="50"/>
        </w:numPr>
        <w:spacing w:after="60"/>
        <w:ind w:left="426" w:hanging="426"/>
        <w:jc w:val="both"/>
      </w:pPr>
      <w:r w:rsidRPr="00CE5836">
        <w:t>Oświadczam, że wypełniłem obowiązki informacyjne przewidziane w art. 13 lub art. 14 RODO</w:t>
      </w:r>
      <w:r w:rsidR="00D01B64" w:rsidRPr="00CE5836">
        <w:rPr>
          <w:vertAlign w:val="superscript"/>
        </w:rPr>
        <w:t xml:space="preserve"> </w:t>
      </w:r>
      <w:r w:rsidRPr="00CE5836">
        <w:t>wobec osób fizycznych, od których dane osobowe bezpośrednio lub pośrednio pozyskałem w celu ubiegania się o udzielenie zamówienia publicznego w niniejszym postępowaniu.</w:t>
      </w:r>
      <w:r w:rsidR="00D01B64" w:rsidRPr="00CE5836">
        <w:rPr>
          <w:rStyle w:val="Odwoanieprzypisudolnego"/>
        </w:rPr>
        <w:footnoteReference w:id="5"/>
      </w:r>
    </w:p>
    <w:p w14:paraId="017D7DC5" w14:textId="77777777" w:rsidR="00015D2C" w:rsidRDefault="00015D2C" w:rsidP="00015D2C">
      <w:pPr>
        <w:pStyle w:val="Bezodstpw"/>
        <w:spacing w:after="60"/>
        <w:jc w:val="both"/>
        <w:rPr>
          <w:rFonts w:ascii="Arial" w:hAnsi="Arial" w:cs="Arial"/>
          <w:sz w:val="20"/>
          <w:szCs w:val="20"/>
        </w:rPr>
      </w:pPr>
    </w:p>
    <w:p w14:paraId="464EABB5" w14:textId="77777777" w:rsidR="00015D2C" w:rsidRDefault="00015D2C" w:rsidP="00015D2C">
      <w:pPr>
        <w:pStyle w:val="Bezodstpw"/>
        <w:spacing w:after="60"/>
        <w:jc w:val="both"/>
        <w:rPr>
          <w:rFonts w:ascii="Arial" w:hAnsi="Arial" w:cs="Arial"/>
          <w:sz w:val="20"/>
          <w:szCs w:val="20"/>
        </w:rPr>
      </w:pPr>
    </w:p>
    <w:p w14:paraId="531E20FC" w14:textId="36B07087" w:rsidR="00015D2C" w:rsidRDefault="00015D2C" w:rsidP="00015D2C">
      <w:pPr>
        <w:pStyle w:val="Bezodstpw"/>
        <w:spacing w:after="60"/>
        <w:jc w:val="both"/>
        <w:rPr>
          <w:rFonts w:ascii="Arial" w:hAnsi="Arial" w:cs="Arial"/>
          <w:sz w:val="20"/>
          <w:szCs w:val="20"/>
        </w:rPr>
      </w:pPr>
    </w:p>
    <w:p w14:paraId="29D9B719" w14:textId="2051FB92" w:rsidR="007B600A" w:rsidRDefault="007B600A" w:rsidP="00015D2C">
      <w:pPr>
        <w:pStyle w:val="Bezodstpw"/>
        <w:spacing w:after="60"/>
        <w:jc w:val="both"/>
        <w:rPr>
          <w:rFonts w:ascii="Arial" w:hAnsi="Arial" w:cs="Arial"/>
          <w:sz w:val="20"/>
          <w:szCs w:val="20"/>
        </w:rPr>
      </w:pPr>
    </w:p>
    <w:p w14:paraId="042CE071" w14:textId="77777777" w:rsidR="007B600A" w:rsidRDefault="007B600A" w:rsidP="00015D2C">
      <w:pPr>
        <w:pStyle w:val="Bezodstpw"/>
        <w:spacing w:after="60"/>
        <w:jc w:val="both"/>
        <w:rPr>
          <w:rFonts w:ascii="Arial" w:hAnsi="Arial" w:cs="Arial"/>
          <w:sz w:val="20"/>
          <w:szCs w:val="20"/>
        </w:rPr>
      </w:pPr>
    </w:p>
    <w:p w14:paraId="45E44DDF" w14:textId="77777777" w:rsidR="00015D2C" w:rsidRPr="00B35FF2" w:rsidRDefault="00015D2C" w:rsidP="00015D2C">
      <w:pPr>
        <w:pStyle w:val="Bezodstpw"/>
        <w:spacing w:after="60"/>
        <w:jc w:val="both"/>
        <w:rPr>
          <w:rFonts w:ascii="Arial" w:hAnsi="Arial" w:cs="Arial"/>
          <w:sz w:val="20"/>
          <w:szCs w:val="20"/>
        </w:rPr>
      </w:pPr>
    </w:p>
    <w:p w14:paraId="628C342F" w14:textId="77777777" w:rsidR="00015D2C" w:rsidRPr="00B35FF2" w:rsidRDefault="00015D2C" w:rsidP="00015D2C">
      <w:pPr>
        <w:pStyle w:val="Bezodstpw"/>
        <w:spacing w:after="60"/>
        <w:jc w:val="both"/>
        <w:rPr>
          <w:rFonts w:ascii="Arial" w:hAnsi="Arial" w:cs="Arial"/>
          <w:sz w:val="20"/>
          <w:szCs w:val="20"/>
        </w:rPr>
      </w:pPr>
    </w:p>
    <w:tbl>
      <w:tblPr>
        <w:tblW w:w="0" w:type="auto"/>
        <w:tblInd w:w="534" w:type="dxa"/>
        <w:tblLayout w:type="fixed"/>
        <w:tblLook w:val="0000" w:firstRow="0" w:lastRow="0" w:firstColumn="0" w:lastColumn="0" w:noHBand="0" w:noVBand="0"/>
      </w:tblPr>
      <w:tblGrid>
        <w:gridCol w:w="2124"/>
        <w:gridCol w:w="2788"/>
        <w:gridCol w:w="3158"/>
      </w:tblGrid>
      <w:tr w:rsidR="00015D2C" w:rsidRPr="00B35FF2" w14:paraId="746717EE" w14:textId="77777777" w:rsidTr="008F71AD">
        <w:trPr>
          <w:trHeight w:val="362"/>
        </w:trPr>
        <w:tc>
          <w:tcPr>
            <w:tcW w:w="2124" w:type="dxa"/>
            <w:tcBorders>
              <w:top w:val="single" w:sz="4" w:space="0" w:color="000000"/>
            </w:tcBorders>
            <w:shd w:val="clear" w:color="auto" w:fill="auto"/>
          </w:tcPr>
          <w:p w14:paraId="37BAD68D" w14:textId="77777777" w:rsidR="00015D2C" w:rsidRPr="00B35FF2" w:rsidRDefault="00015D2C" w:rsidP="008F71AD">
            <w:pPr>
              <w:tabs>
                <w:tab w:val="center" w:pos="4536"/>
                <w:tab w:val="right" w:pos="9072"/>
              </w:tabs>
              <w:overflowPunct w:val="0"/>
              <w:autoSpaceDE w:val="0"/>
              <w:textAlignment w:val="baseline"/>
              <w:rPr>
                <w:rFonts w:ascii="Arial" w:hAnsi="Arial" w:cs="Arial"/>
                <w:i/>
                <w:sz w:val="20"/>
                <w:szCs w:val="20"/>
              </w:rPr>
            </w:pPr>
            <w:r w:rsidRPr="00B35FF2">
              <w:rPr>
                <w:rFonts w:ascii="Arial" w:hAnsi="Arial" w:cs="Arial"/>
                <w:i/>
                <w:sz w:val="20"/>
                <w:szCs w:val="20"/>
              </w:rPr>
              <w:t>miejscowość, data</w:t>
            </w:r>
          </w:p>
          <w:p w14:paraId="15C5B325" w14:textId="77777777" w:rsidR="00015D2C" w:rsidRPr="00B35FF2" w:rsidRDefault="00015D2C" w:rsidP="008F71AD">
            <w:pPr>
              <w:tabs>
                <w:tab w:val="center" w:pos="4536"/>
                <w:tab w:val="right" w:pos="9072"/>
              </w:tabs>
              <w:overflowPunct w:val="0"/>
              <w:autoSpaceDE w:val="0"/>
              <w:textAlignment w:val="baseline"/>
              <w:rPr>
                <w:rFonts w:ascii="Arial" w:hAnsi="Arial" w:cs="Arial"/>
                <w:i/>
                <w:sz w:val="20"/>
                <w:szCs w:val="20"/>
              </w:rPr>
            </w:pPr>
          </w:p>
          <w:p w14:paraId="5C7656B3" w14:textId="77777777" w:rsidR="00015D2C" w:rsidRPr="00B35FF2" w:rsidRDefault="00015D2C" w:rsidP="008F71AD">
            <w:pPr>
              <w:tabs>
                <w:tab w:val="center" w:pos="4536"/>
                <w:tab w:val="right" w:pos="9072"/>
              </w:tabs>
              <w:overflowPunct w:val="0"/>
              <w:autoSpaceDE w:val="0"/>
              <w:textAlignment w:val="baseline"/>
              <w:rPr>
                <w:rFonts w:ascii="Arial" w:hAnsi="Arial" w:cs="Arial"/>
                <w:i/>
                <w:sz w:val="20"/>
                <w:szCs w:val="20"/>
              </w:rPr>
            </w:pPr>
          </w:p>
          <w:p w14:paraId="42E8FD13" w14:textId="77777777" w:rsidR="00015D2C" w:rsidRPr="00B35FF2" w:rsidRDefault="00015D2C" w:rsidP="008F71AD">
            <w:pPr>
              <w:tabs>
                <w:tab w:val="center" w:pos="4536"/>
                <w:tab w:val="right" w:pos="9072"/>
              </w:tabs>
              <w:overflowPunct w:val="0"/>
              <w:autoSpaceDE w:val="0"/>
              <w:textAlignment w:val="baseline"/>
              <w:rPr>
                <w:rFonts w:ascii="Arial" w:hAnsi="Arial" w:cs="Arial"/>
                <w:i/>
                <w:sz w:val="20"/>
                <w:szCs w:val="20"/>
              </w:rPr>
            </w:pPr>
          </w:p>
          <w:p w14:paraId="7F4198E4" w14:textId="77777777" w:rsidR="00015D2C" w:rsidRPr="00B35FF2" w:rsidRDefault="00015D2C" w:rsidP="008F71AD">
            <w:pPr>
              <w:tabs>
                <w:tab w:val="center" w:pos="4536"/>
                <w:tab w:val="right" w:pos="9072"/>
              </w:tabs>
              <w:overflowPunct w:val="0"/>
              <w:autoSpaceDE w:val="0"/>
              <w:textAlignment w:val="baseline"/>
              <w:rPr>
                <w:rFonts w:ascii="Arial" w:hAnsi="Arial" w:cs="Arial"/>
                <w:i/>
                <w:sz w:val="20"/>
                <w:szCs w:val="20"/>
              </w:rPr>
            </w:pPr>
          </w:p>
        </w:tc>
        <w:tc>
          <w:tcPr>
            <w:tcW w:w="2788" w:type="dxa"/>
            <w:shd w:val="clear" w:color="auto" w:fill="auto"/>
          </w:tcPr>
          <w:p w14:paraId="12935E9D" w14:textId="77777777" w:rsidR="00015D2C" w:rsidRPr="00B35FF2" w:rsidRDefault="00015D2C" w:rsidP="008F71AD">
            <w:pPr>
              <w:tabs>
                <w:tab w:val="center" w:pos="4536"/>
                <w:tab w:val="right" w:pos="9072"/>
              </w:tabs>
              <w:overflowPunct w:val="0"/>
              <w:autoSpaceDE w:val="0"/>
              <w:snapToGrid w:val="0"/>
              <w:textAlignment w:val="baseline"/>
              <w:rPr>
                <w:rFonts w:ascii="Arial" w:hAnsi="Arial" w:cs="Arial"/>
                <w:i/>
                <w:sz w:val="20"/>
                <w:szCs w:val="20"/>
              </w:rPr>
            </w:pPr>
          </w:p>
        </w:tc>
        <w:tc>
          <w:tcPr>
            <w:tcW w:w="3158" w:type="dxa"/>
            <w:tcBorders>
              <w:top w:val="single" w:sz="4" w:space="0" w:color="000000"/>
            </w:tcBorders>
            <w:shd w:val="clear" w:color="auto" w:fill="auto"/>
          </w:tcPr>
          <w:p w14:paraId="3AA16335" w14:textId="77777777" w:rsidR="00015D2C" w:rsidRPr="00B35FF2" w:rsidRDefault="00015D2C" w:rsidP="008F71AD">
            <w:pPr>
              <w:tabs>
                <w:tab w:val="center" w:pos="4536"/>
                <w:tab w:val="right" w:pos="9072"/>
              </w:tabs>
              <w:overflowPunct w:val="0"/>
              <w:autoSpaceDE w:val="0"/>
              <w:jc w:val="center"/>
              <w:textAlignment w:val="baseline"/>
              <w:rPr>
                <w:rFonts w:ascii="Arial" w:hAnsi="Arial" w:cs="Arial"/>
                <w:i/>
                <w:sz w:val="20"/>
                <w:szCs w:val="20"/>
              </w:rPr>
            </w:pPr>
            <w:r w:rsidRPr="00B35FF2">
              <w:rPr>
                <w:rFonts w:ascii="Arial" w:hAnsi="Arial" w:cs="Arial"/>
                <w:i/>
                <w:sz w:val="20"/>
                <w:szCs w:val="20"/>
              </w:rPr>
              <w:t>pieczęć i podpis upoważnionych</w:t>
            </w:r>
          </w:p>
          <w:p w14:paraId="5C67CE9B" w14:textId="77777777" w:rsidR="00015D2C" w:rsidRPr="00B35FF2" w:rsidRDefault="00015D2C" w:rsidP="008F71AD">
            <w:pPr>
              <w:tabs>
                <w:tab w:val="center" w:pos="4536"/>
                <w:tab w:val="right" w:pos="9072"/>
              </w:tabs>
              <w:overflowPunct w:val="0"/>
              <w:autoSpaceDE w:val="0"/>
              <w:jc w:val="center"/>
              <w:textAlignment w:val="baseline"/>
              <w:rPr>
                <w:rFonts w:ascii="Arial" w:hAnsi="Arial" w:cs="Arial"/>
                <w:i/>
                <w:sz w:val="20"/>
                <w:szCs w:val="20"/>
              </w:rPr>
            </w:pPr>
            <w:r w:rsidRPr="00B35FF2">
              <w:rPr>
                <w:rFonts w:ascii="Arial" w:hAnsi="Arial" w:cs="Arial"/>
                <w:i/>
                <w:sz w:val="20"/>
                <w:szCs w:val="20"/>
              </w:rPr>
              <w:t>przedstawicieli firmy</w:t>
            </w:r>
          </w:p>
          <w:p w14:paraId="156DEECC" w14:textId="77777777" w:rsidR="00015D2C" w:rsidRPr="00B35FF2" w:rsidRDefault="00015D2C" w:rsidP="008F71AD">
            <w:pPr>
              <w:tabs>
                <w:tab w:val="center" w:pos="4536"/>
                <w:tab w:val="right" w:pos="9072"/>
              </w:tabs>
              <w:overflowPunct w:val="0"/>
              <w:autoSpaceDE w:val="0"/>
              <w:jc w:val="center"/>
              <w:textAlignment w:val="baseline"/>
              <w:rPr>
                <w:rFonts w:ascii="Arial" w:hAnsi="Arial" w:cs="Arial"/>
                <w:i/>
                <w:sz w:val="20"/>
                <w:szCs w:val="20"/>
              </w:rPr>
            </w:pPr>
          </w:p>
          <w:p w14:paraId="356EBD76" w14:textId="77777777" w:rsidR="00015D2C" w:rsidRPr="00B35FF2" w:rsidRDefault="00015D2C" w:rsidP="008F71AD">
            <w:pPr>
              <w:tabs>
                <w:tab w:val="center" w:pos="4536"/>
                <w:tab w:val="right" w:pos="9072"/>
              </w:tabs>
              <w:overflowPunct w:val="0"/>
              <w:autoSpaceDE w:val="0"/>
              <w:jc w:val="center"/>
              <w:textAlignment w:val="baseline"/>
              <w:rPr>
                <w:rFonts w:ascii="Arial" w:hAnsi="Arial" w:cs="Arial"/>
                <w:i/>
                <w:sz w:val="20"/>
                <w:szCs w:val="20"/>
              </w:rPr>
            </w:pPr>
          </w:p>
        </w:tc>
      </w:tr>
    </w:tbl>
    <w:p w14:paraId="1DC70112" w14:textId="77777777" w:rsidR="0047284E" w:rsidRDefault="0047284E" w:rsidP="003A2BCC">
      <w:pPr>
        <w:spacing w:before="60" w:after="0" w:line="240" w:lineRule="auto"/>
        <w:rPr>
          <w:rFonts w:ascii="Times New Roman" w:eastAsia="Times New Roman" w:hAnsi="Times New Roman" w:cs="Times New Roman"/>
          <w:b/>
          <w:i/>
          <w:sz w:val="24"/>
          <w:szCs w:val="24"/>
          <w:lang w:eastAsia="x-none"/>
        </w:rPr>
      </w:pPr>
    </w:p>
    <w:p w14:paraId="596A2E03" w14:textId="77777777" w:rsidR="00A748F1" w:rsidRDefault="00A748F1" w:rsidP="00837E13">
      <w:pPr>
        <w:spacing w:before="60" w:after="0" w:line="240" w:lineRule="auto"/>
        <w:ind w:left="284"/>
        <w:jc w:val="right"/>
        <w:rPr>
          <w:rFonts w:ascii="Times New Roman" w:eastAsia="Times New Roman" w:hAnsi="Times New Roman" w:cs="Times New Roman"/>
          <w:b/>
          <w:i/>
          <w:sz w:val="24"/>
          <w:szCs w:val="24"/>
          <w:lang w:eastAsia="x-none"/>
        </w:rPr>
      </w:pPr>
    </w:p>
    <w:p w14:paraId="120EA381" w14:textId="225CB3CB" w:rsidR="00837E13" w:rsidRPr="00CE5836" w:rsidRDefault="00837E13" w:rsidP="00837E13">
      <w:pPr>
        <w:spacing w:before="60" w:after="0" w:line="240" w:lineRule="auto"/>
        <w:ind w:left="284"/>
        <w:jc w:val="right"/>
        <w:rPr>
          <w:rFonts w:ascii="Times New Roman" w:eastAsia="Times New Roman" w:hAnsi="Times New Roman" w:cs="Times New Roman"/>
          <w:b/>
          <w:i/>
          <w:sz w:val="24"/>
          <w:szCs w:val="24"/>
          <w:lang w:eastAsia="x-none"/>
        </w:rPr>
      </w:pPr>
      <w:r w:rsidRPr="00CE5836">
        <w:rPr>
          <w:rFonts w:ascii="Times New Roman" w:eastAsia="Times New Roman" w:hAnsi="Times New Roman" w:cs="Times New Roman"/>
          <w:b/>
          <w:i/>
          <w:sz w:val="24"/>
          <w:szCs w:val="24"/>
          <w:lang w:eastAsia="x-none"/>
        </w:rPr>
        <w:lastRenderedPageBreak/>
        <w:t>Załącznik nr 2 do SWZ</w:t>
      </w:r>
      <w:bookmarkStart w:id="50" w:name="_Toc458148544"/>
    </w:p>
    <w:p w14:paraId="56A34BB3" w14:textId="77777777" w:rsidR="00837E13" w:rsidRPr="00CE5836" w:rsidRDefault="00837E13" w:rsidP="00837E13">
      <w:pPr>
        <w:spacing w:after="0" w:line="240" w:lineRule="auto"/>
        <w:ind w:left="180"/>
        <w:rPr>
          <w:rFonts w:ascii="Times New Roman" w:eastAsia="Calibri" w:hAnsi="Times New Roman" w:cs="Times New Roman"/>
          <w:sz w:val="20"/>
          <w:szCs w:val="20"/>
        </w:rPr>
      </w:pPr>
    </w:p>
    <w:p w14:paraId="519C08F0" w14:textId="77777777" w:rsidR="00837E13" w:rsidRPr="00CE5836" w:rsidRDefault="00837E13" w:rsidP="00837E13">
      <w:pPr>
        <w:spacing w:after="0" w:line="240" w:lineRule="auto"/>
        <w:ind w:left="180"/>
        <w:rPr>
          <w:rFonts w:ascii="Times New Roman" w:eastAsia="Calibri" w:hAnsi="Times New Roman" w:cs="Times New Roman"/>
          <w:sz w:val="20"/>
          <w:szCs w:val="20"/>
        </w:rPr>
      </w:pPr>
    </w:p>
    <w:p w14:paraId="6A0FC324" w14:textId="77777777" w:rsidR="00837E13" w:rsidRPr="00CE5836" w:rsidRDefault="00837E13" w:rsidP="00837E13">
      <w:pPr>
        <w:spacing w:after="0" w:line="240" w:lineRule="auto"/>
        <w:ind w:left="180"/>
        <w:rPr>
          <w:rFonts w:ascii="Times New Roman" w:eastAsia="Calibri" w:hAnsi="Times New Roman" w:cs="Times New Roman"/>
          <w:sz w:val="20"/>
          <w:szCs w:val="20"/>
        </w:rPr>
      </w:pPr>
      <w:r w:rsidRPr="00CE5836">
        <w:rPr>
          <w:rFonts w:ascii="Times New Roman" w:eastAsia="Calibri" w:hAnsi="Times New Roman" w:cs="Times New Roman"/>
          <w:sz w:val="20"/>
          <w:szCs w:val="20"/>
        </w:rPr>
        <w:t>……………..……………………………..</w:t>
      </w:r>
    </w:p>
    <w:p w14:paraId="79BE21C1" w14:textId="77777777" w:rsidR="00837E13" w:rsidRPr="00CE5836" w:rsidRDefault="00837E13" w:rsidP="00837E13">
      <w:pPr>
        <w:spacing w:after="0" w:line="240" w:lineRule="auto"/>
        <w:ind w:left="180"/>
        <w:rPr>
          <w:rFonts w:ascii="Times New Roman" w:eastAsia="Calibri" w:hAnsi="Times New Roman" w:cs="Times New Roman"/>
          <w:sz w:val="20"/>
          <w:szCs w:val="20"/>
        </w:rPr>
      </w:pPr>
      <w:r w:rsidRPr="00CE5836">
        <w:rPr>
          <w:rFonts w:ascii="Times New Roman" w:eastAsia="Calibri" w:hAnsi="Times New Roman" w:cs="Times New Roman"/>
          <w:sz w:val="20"/>
          <w:szCs w:val="20"/>
        </w:rPr>
        <w:t xml:space="preserve">        /pieczęć podmiotu trzeciego/</w:t>
      </w:r>
    </w:p>
    <w:p w14:paraId="0E21D59D" w14:textId="77777777" w:rsidR="00837E13" w:rsidRPr="00CE5836" w:rsidRDefault="00837E13" w:rsidP="00837E13">
      <w:pPr>
        <w:spacing w:before="240" w:after="240" w:line="240" w:lineRule="auto"/>
        <w:jc w:val="center"/>
        <w:rPr>
          <w:rFonts w:ascii="Times New Roman" w:eastAsia="Times New Roman" w:hAnsi="Times New Roman" w:cs="Times New Roman"/>
          <w:b/>
          <w:bCs/>
          <w:iCs/>
          <w:sz w:val="24"/>
          <w:szCs w:val="24"/>
          <w:lang w:eastAsia="x-none"/>
        </w:rPr>
      </w:pPr>
    </w:p>
    <w:p w14:paraId="430C9C1C" w14:textId="77777777" w:rsidR="00837E13" w:rsidRPr="00CE5836" w:rsidRDefault="00837E13" w:rsidP="00837E13">
      <w:pPr>
        <w:spacing w:before="240" w:after="240" w:line="240" w:lineRule="auto"/>
        <w:jc w:val="center"/>
        <w:rPr>
          <w:rFonts w:ascii="Times New Roman" w:eastAsia="Times New Roman" w:hAnsi="Times New Roman" w:cs="Times New Roman"/>
          <w:b/>
          <w:bCs/>
          <w:iCs/>
          <w:sz w:val="24"/>
          <w:szCs w:val="24"/>
          <w:lang w:eastAsia="x-none"/>
        </w:rPr>
      </w:pPr>
      <w:r w:rsidRPr="00CE5836">
        <w:rPr>
          <w:rFonts w:ascii="Times New Roman" w:eastAsia="Times New Roman" w:hAnsi="Times New Roman" w:cs="Times New Roman"/>
          <w:b/>
          <w:bCs/>
          <w:iCs/>
          <w:sz w:val="24"/>
          <w:szCs w:val="24"/>
          <w:lang w:eastAsia="x-none"/>
        </w:rPr>
        <w:t>PISEMNE ZOBOWIĄZANIE PODMIOTU DO ODDANIA DO DYSPOZYCJI WYKONAWCY NIEZBĘDNYCH ZASOBÓW NA OKRES KORZYSTANIA Z NICH PRZY WYKONYWANIU ZAMÓWIENIA ZGODNIE Z ART. 118 USTAWY PZP</w:t>
      </w:r>
      <w:bookmarkEnd w:id="50"/>
    </w:p>
    <w:p w14:paraId="55CDC13A" w14:textId="77777777" w:rsidR="00837E13" w:rsidRPr="00CE5836" w:rsidRDefault="00837E13" w:rsidP="00837E13">
      <w:pPr>
        <w:autoSpaceDE w:val="0"/>
        <w:autoSpaceDN w:val="0"/>
        <w:adjustRightInd w:val="0"/>
        <w:spacing w:line="240" w:lineRule="auto"/>
        <w:jc w:val="both"/>
        <w:rPr>
          <w:rFonts w:ascii="Times New Roman" w:eastAsia="Times New Roman" w:hAnsi="Times New Roman" w:cs="Times New Roman"/>
          <w:spacing w:val="-4"/>
          <w:sz w:val="24"/>
          <w:szCs w:val="24"/>
          <w:lang w:eastAsia="pl-PL"/>
        </w:rPr>
      </w:pPr>
      <w:r w:rsidRPr="00CE5836">
        <w:rPr>
          <w:rFonts w:ascii="Times New Roman" w:eastAsia="Times New Roman" w:hAnsi="Times New Roman" w:cs="Times New Roman"/>
          <w:sz w:val="24"/>
          <w:szCs w:val="24"/>
          <w:lang w:eastAsia="pl-PL"/>
        </w:rPr>
        <w:t xml:space="preserve">Oświadczam, że </w:t>
      </w:r>
      <w:r w:rsidRPr="00CE5836">
        <w:rPr>
          <w:rFonts w:ascii="Times New Roman" w:eastAsia="Times New Roman" w:hAnsi="Times New Roman" w:cs="Times New Roman"/>
          <w:spacing w:val="-4"/>
          <w:sz w:val="24"/>
          <w:szCs w:val="24"/>
          <w:lang w:eastAsia="pl-PL"/>
        </w:rPr>
        <w:t>w postępowaniu o udzielenie zamówienia publicznego pn.</w:t>
      </w:r>
    </w:p>
    <w:p w14:paraId="517AACDB" w14:textId="77777777" w:rsidR="00837E13" w:rsidRPr="00CE5836" w:rsidRDefault="00837E13" w:rsidP="00837E13">
      <w:pPr>
        <w:autoSpaceDE w:val="0"/>
        <w:autoSpaceDN w:val="0"/>
        <w:adjustRightInd w:val="0"/>
        <w:spacing w:before="120" w:after="120" w:line="240" w:lineRule="auto"/>
        <w:jc w:val="center"/>
        <w:rPr>
          <w:rFonts w:ascii="Times New Roman" w:eastAsia="Times New Roman" w:hAnsi="Times New Roman" w:cs="Times New Roman"/>
          <w:sz w:val="24"/>
          <w:szCs w:val="24"/>
          <w:lang w:eastAsia="pl-PL"/>
        </w:rPr>
      </w:pPr>
      <w:r w:rsidRPr="00CE5836">
        <w:rPr>
          <w:rFonts w:ascii="Times New Roman" w:eastAsia="Times New Roman" w:hAnsi="Times New Roman" w:cs="Times New Roman"/>
          <w:b/>
          <w:i/>
          <w:spacing w:val="-4"/>
          <w:sz w:val="24"/>
          <w:szCs w:val="24"/>
          <w:lang w:eastAsia="pl-PL"/>
        </w:rPr>
        <w:t>„Bieżące utrzymanie, pielęgnacja parków miejskich i utrzymanie chodników do nich przylegających”.</w:t>
      </w:r>
    </w:p>
    <w:p w14:paraId="6A461EC7" w14:textId="77777777" w:rsidR="00837E13" w:rsidRPr="00CE5836" w:rsidRDefault="00837E13" w:rsidP="00837E13">
      <w:pPr>
        <w:autoSpaceDE w:val="0"/>
        <w:autoSpaceDN w:val="0"/>
        <w:adjustRightInd w:val="0"/>
        <w:spacing w:line="240" w:lineRule="auto"/>
        <w:jc w:val="both"/>
        <w:rPr>
          <w:rFonts w:ascii="Times New Roman" w:eastAsia="Times New Roman" w:hAnsi="Times New Roman" w:cs="Times New Roman"/>
          <w:spacing w:val="-4"/>
          <w:sz w:val="24"/>
          <w:szCs w:val="24"/>
          <w:lang w:eastAsia="pl-PL"/>
        </w:rPr>
      </w:pPr>
      <w:r w:rsidRPr="00CE5836">
        <w:rPr>
          <w:rFonts w:ascii="Times New Roman" w:eastAsia="Times New Roman" w:hAnsi="Times New Roman" w:cs="Times New Roman"/>
          <w:spacing w:val="-4"/>
          <w:sz w:val="24"/>
          <w:szCs w:val="24"/>
          <w:lang w:eastAsia="pl-PL"/>
        </w:rPr>
        <w:t>prowadzonym w trybie przetargu nieograniczonego z</w:t>
      </w:r>
      <w:r w:rsidRPr="00CE5836">
        <w:rPr>
          <w:rFonts w:ascii="Times New Roman" w:eastAsia="Times New Roman" w:hAnsi="Times New Roman" w:cs="Times New Roman"/>
          <w:sz w:val="24"/>
          <w:szCs w:val="24"/>
          <w:lang w:eastAsia="pl-PL"/>
        </w:rPr>
        <w:t>obowiązuję (zobowiązujemy) się udostępnić swoje zasoby Wykonawcy.</w:t>
      </w:r>
    </w:p>
    <w:p w14:paraId="1F17B49A" w14:textId="77777777" w:rsidR="00837E13" w:rsidRPr="00CE5836" w:rsidRDefault="00837E13" w:rsidP="00837E13">
      <w:pPr>
        <w:autoSpaceDE w:val="0"/>
        <w:autoSpaceDN w:val="0"/>
        <w:adjustRightInd w:val="0"/>
        <w:spacing w:line="240" w:lineRule="auto"/>
        <w:jc w:val="both"/>
        <w:rPr>
          <w:rFonts w:ascii="Times New Roman" w:eastAsia="Times New Roman" w:hAnsi="Times New Roman" w:cs="Times New Roman"/>
          <w:sz w:val="24"/>
          <w:szCs w:val="24"/>
          <w:lang w:eastAsia="pl-PL"/>
        </w:rPr>
      </w:pPr>
      <w:r w:rsidRPr="00CE5836">
        <w:rPr>
          <w:rFonts w:ascii="Times New Roman" w:eastAsia="Times New Roman" w:hAnsi="Times New Roman" w:cs="Times New Roman"/>
          <w:sz w:val="24"/>
          <w:szCs w:val="24"/>
          <w:lang w:eastAsia="pl-PL"/>
        </w:rPr>
        <w:t>W celu oceny, czy ww. Wykonawca będzie dysponował moimi zasobami w stopniu niezbędnym dla należytego wykonania zamówienia oraz oceny, czy stosunek nas łączący gwarantuje rzeczywisty dostęp do moich zasobów podaję:</w:t>
      </w:r>
    </w:p>
    <w:p w14:paraId="6B783888" w14:textId="77777777" w:rsidR="00837E13" w:rsidRPr="00CE5836" w:rsidRDefault="00837E13">
      <w:pPr>
        <w:pStyle w:val="Akapitzlist"/>
        <w:numPr>
          <w:ilvl w:val="0"/>
          <w:numId w:val="26"/>
        </w:numPr>
        <w:autoSpaceDE w:val="0"/>
        <w:autoSpaceDN w:val="0"/>
        <w:adjustRightInd w:val="0"/>
        <w:spacing w:after="0" w:line="240" w:lineRule="auto"/>
        <w:ind w:left="284" w:hanging="284"/>
        <w:contextualSpacing w:val="0"/>
        <w:rPr>
          <w:rFonts w:ascii="Times New Roman" w:eastAsia="Times New Roman" w:hAnsi="Times New Roman" w:cs="Times New Roman"/>
          <w:sz w:val="24"/>
          <w:szCs w:val="24"/>
          <w:lang w:eastAsia="pl-PL"/>
        </w:rPr>
      </w:pPr>
      <w:r w:rsidRPr="00CE5836">
        <w:rPr>
          <w:rFonts w:ascii="Times New Roman" w:eastAsia="Times New Roman" w:hAnsi="Times New Roman" w:cs="Times New Roman"/>
          <w:sz w:val="24"/>
          <w:szCs w:val="24"/>
          <w:lang w:eastAsia="pl-PL"/>
        </w:rPr>
        <w:t>zakres moich zasobów dostępnych Wykonawcy:</w:t>
      </w:r>
    </w:p>
    <w:p w14:paraId="7E1DA945" w14:textId="77777777" w:rsidR="00837E13" w:rsidRPr="00CE5836" w:rsidRDefault="00837E13" w:rsidP="00837E13">
      <w:pPr>
        <w:autoSpaceDE w:val="0"/>
        <w:autoSpaceDN w:val="0"/>
        <w:adjustRightInd w:val="0"/>
        <w:spacing w:before="120" w:after="120" w:line="240" w:lineRule="auto"/>
        <w:rPr>
          <w:rFonts w:ascii="Times New Roman" w:eastAsia="Times New Roman" w:hAnsi="Times New Roman" w:cs="Times New Roman"/>
          <w:sz w:val="24"/>
          <w:szCs w:val="24"/>
          <w:lang w:eastAsia="pl-PL"/>
        </w:rPr>
      </w:pPr>
      <w:bookmarkStart w:id="51" w:name="_Hlk100063135"/>
      <w:r w:rsidRPr="00CE5836">
        <w:rPr>
          <w:rFonts w:ascii="Times New Roman" w:eastAsia="Times New Roman" w:hAnsi="Times New Roman" w:cs="Times New Roman"/>
          <w:sz w:val="24"/>
          <w:szCs w:val="24"/>
          <w:lang w:eastAsia="pl-PL"/>
        </w:rPr>
        <w:t>…………………………………………………………………………………………………</w:t>
      </w:r>
    </w:p>
    <w:p w14:paraId="52F3C39C" w14:textId="77777777" w:rsidR="00837E13" w:rsidRPr="00CE5836" w:rsidRDefault="00837E13" w:rsidP="00837E13">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CE5836">
        <w:rPr>
          <w:rFonts w:ascii="Times New Roman" w:eastAsia="Times New Roman" w:hAnsi="Times New Roman" w:cs="Times New Roman"/>
          <w:sz w:val="24"/>
          <w:szCs w:val="24"/>
          <w:lang w:eastAsia="pl-PL"/>
        </w:rPr>
        <w:t>…………………………………………………………………………………………………</w:t>
      </w:r>
    </w:p>
    <w:p w14:paraId="6CA42823" w14:textId="77777777" w:rsidR="00837E13" w:rsidRPr="00CE5836" w:rsidRDefault="00837E13" w:rsidP="00837E13">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CE5836">
        <w:rPr>
          <w:rFonts w:ascii="Times New Roman" w:eastAsia="Times New Roman" w:hAnsi="Times New Roman" w:cs="Times New Roman"/>
          <w:sz w:val="24"/>
          <w:szCs w:val="24"/>
          <w:lang w:eastAsia="pl-PL"/>
        </w:rPr>
        <w:t>…………………………………………………………………………………………………</w:t>
      </w:r>
    </w:p>
    <w:bookmarkEnd w:id="51"/>
    <w:p w14:paraId="70A4B934" w14:textId="77777777" w:rsidR="00837E13" w:rsidRPr="00CE5836" w:rsidRDefault="00837E13">
      <w:pPr>
        <w:pStyle w:val="Akapitzlist"/>
        <w:numPr>
          <w:ilvl w:val="0"/>
          <w:numId w:val="26"/>
        </w:numPr>
        <w:autoSpaceDE w:val="0"/>
        <w:autoSpaceDN w:val="0"/>
        <w:adjustRightInd w:val="0"/>
        <w:spacing w:after="0" w:line="240" w:lineRule="auto"/>
        <w:ind w:left="284" w:hanging="284"/>
        <w:contextualSpacing w:val="0"/>
        <w:rPr>
          <w:rFonts w:ascii="Times New Roman" w:eastAsia="Times New Roman" w:hAnsi="Times New Roman" w:cs="Times New Roman"/>
          <w:sz w:val="24"/>
          <w:szCs w:val="24"/>
          <w:lang w:eastAsia="pl-PL"/>
        </w:rPr>
      </w:pPr>
      <w:r w:rsidRPr="00CE5836">
        <w:rPr>
          <w:rFonts w:ascii="Times New Roman" w:eastAsia="Times New Roman" w:hAnsi="Times New Roman" w:cs="Times New Roman"/>
          <w:sz w:val="24"/>
          <w:szCs w:val="24"/>
          <w:lang w:eastAsia="pl-PL"/>
        </w:rPr>
        <w:t>sposób wykorzystania moich zasobów przez Wykonawcę przy wykonywaniu zamówienia:</w:t>
      </w:r>
    </w:p>
    <w:p w14:paraId="7A61EEB5" w14:textId="77777777" w:rsidR="00837E13" w:rsidRPr="00CE5836" w:rsidRDefault="00837E13" w:rsidP="00837E13">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CE5836">
        <w:rPr>
          <w:rFonts w:ascii="Times New Roman" w:eastAsia="Times New Roman" w:hAnsi="Times New Roman" w:cs="Times New Roman"/>
          <w:sz w:val="24"/>
          <w:szCs w:val="24"/>
          <w:lang w:eastAsia="pl-PL"/>
        </w:rPr>
        <w:t>…………………………………………………………………………………………………</w:t>
      </w:r>
    </w:p>
    <w:p w14:paraId="1A0F8879" w14:textId="77777777" w:rsidR="00837E13" w:rsidRPr="00CE5836" w:rsidRDefault="00837E13" w:rsidP="00837E13">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CE5836">
        <w:rPr>
          <w:rFonts w:ascii="Times New Roman" w:eastAsia="Times New Roman" w:hAnsi="Times New Roman" w:cs="Times New Roman"/>
          <w:sz w:val="24"/>
          <w:szCs w:val="24"/>
          <w:lang w:eastAsia="pl-PL"/>
        </w:rPr>
        <w:t>…………………………………………………………………………………………………</w:t>
      </w:r>
    </w:p>
    <w:p w14:paraId="60F34107" w14:textId="77777777" w:rsidR="00837E13" w:rsidRPr="00CE5836" w:rsidRDefault="00837E13" w:rsidP="00837E13">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CE5836">
        <w:rPr>
          <w:rFonts w:ascii="Times New Roman" w:eastAsia="Times New Roman" w:hAnsi="Times New Roman" w:cs="Times New Roman"/>
          <w:sz w:val="24"/>
          <w:szCs w:val="24"/>
          <w:lang w:eastAsia="pl-PL"/>
        </w:rPr>
        <w:t>…………………………………………………………………………………………………</w:t>
      </w:r>
    </w:p>
    <w:p w14:paraId="6F1296C9" w14:textId="77777777" w:rsidR="00837E13" w:rsidRPr="00CE5836" w:rsidRDefault="00837E13">
      <w:pPr>
        <w:pStyle w:val="Akapitzlist"/>
        <w:numPr>
          <w:ilvl w:val="0"/>
          <w:numId w:val="26"/>
        </w:numPr>
        <w:autoSpaceDE w:val="0"/>
        <w:autoSpaceDN w:val="0"/>
        <w:adjustRightInd w:val="0"/>
        <w:spacing w:after="0" w:line="240" w:lineRule="auto"/>
        <w:ind w:left="284" w:hanging="284"/>
        <w:contextualSpacing w:val="0"/>
        <w:rPr>
          <w:rFonts w:ascii="Times New Roman" w:eastAsia="Times New Roman" w:hAnsi="Times New Roman" w:cs="Times New Roman"/>
          <w:sz w:val="24"/>
          <w:szCs w:val="24"/>
          <w:lang w:eastAsia="pl-PL"/>
        </w:rPr>
      </w:pPr>
      <w:r w:rsidRPr="00CE5836">
        <w:rPr>
          <w:rFonts w:ascii="Times New Roman" w:eastAsia="Times New Roman" w:hAnsi="Times New Roman" w:cs="Times New Roman"/>
          <w:sz w:val="24"/>
          <w:szCs w:val="24"/>
          <w:lang w:eastAsia="pl-PL"/>
        </w:rPr>
        <w:t>charakter stosunku, jaki będzie mnie łączył z Wykonawcą:</w:t>
      </w:r>
    </w:p>
    <w:p w14:paraId="372F96C7" w14:textId="77777777" w:rsidR="00837E13" w:rsidRPr="00CE5836" w:rsidRDefault="00837E13" w:rsidP="00837E13">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CE5836">
        <w:rPr>
          <w:rFonts w:ascii="Times New Roman" w:eastAsia="Times New Roman" w:hAnsi="Times New Roman" w:cs="Times New Roman"/>
          <w:sz w:val="24"/>
          <w:szCs w:val="24"/>
          <w:lang w:eastAsia="pl-PL"/>
        </w:rPr>
        <w:t>…………………………………………………………………………………………………</w:t>
      </w:r>
    </w:p>
    <w:p w14:paraId="37B83094" w14:textId="77777777" w:rsidR="00837E13" w:rsidRPr="00CE5836" w:rsidRDefault="00837E13" w:rsidP="00837E13">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CE5836">
        <w:rPr>
          <w:rFonts w:ascii="Times New Roman" w:eastAsia="Times New Roman" w:hAnsi="Times New Roman" w:cs="Times New Roman"/>
          <w:sz w:val="24"/>
          <w:szCs w:val="24"/>
          <w:lang w:eastAsia="pl-PL"/>
        </w:rPr>
        <w:t>…………………………………………………………………………………………………</w:t>
      </w:r>
    </w:p>
    <w:p w14:paraId="302C60E7" w14:textId="77777777" w:rsidR="00837E13" w:rsidRPr="00CE5836" w:rsidRDefault="00837E13" w:rsidP="00837E13">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CE5836">
        <w:rPr>
          <w:rFonts w:ascii="Times New Roman" w:eastAsia="Times New Roman" w:hAnsi="Times New Roman" w:cs="Times New Roman"/>
          <w:sz w:val="24"/>
          <w:szCs w:val="24"/>
          <w:lang w:eastAsia="pl-PL"/>
        </w:rPr>
        <w:t>…………………………………………………………………………………………………</w:t>
      </w:r>
    </w:p>
    <w:p w14:paraId="318E4E2B" w14:textId="77777777" w:rsidR="00837E13" w:rsidRPr="00CE5836" w:rsidRDefault="00837E13">
      <w:pPr>
        <w:pStyle w:val="Akapitzlist"/>
        <w:numPr>
          <w:ilvl w:val="0"/>
          <w:numId w:val="26"/>
        </w:numPr>
        <w:autoSpaceDE w:val="0"/>
        <w:autoSpaceDN w:val="0"/>
        <w:adjustRightInd w:val="0"/>
        <w:spacing w:after="0" w:line="240" w:lineRule="auto"/>
        <w:ind w:left="284" w:hanging="284"/>
        <w:contextualSpacing w:val="0"/>
        <w:rPr>
          <w:rFonts w:ascii="Times New Roman" w:eastAsia="Times New Roman" w:hAnsi="Times New Roman" w:cs="Times New Roman"/>
          <w:sz w:val="24"/>
          <w:szCs w:val="24"/>
          <w:lang w:eastAsia="pl-PL"/>
        </w:rPr>
      </w:pPr>
      <w:r w:rsidRPr="00CE5836">
        <w:rPr>
          <w:rFonts w:ascii="Times New Roman" w:eastAsia="Times New Roman" w:hAnsi="Times New Roman" w:cs="Times New Roman"/>
          <w:sz w:val="24"/>
          <w:szCs w:val="24"/>
          <w:lang w:eastAsia="pl-PL"/>
        </w:rPr>
        <w:t>zakres i okres mojego udziału przy wykonywaniu zamówienia:</w:t>
      </w:r>
    </w:p>
    <w:p w14:paraId="3B598FB4" w14:textId="77777777" w:rsidR="00837E13" w:rsidRPr="00CE5836" w:rsidRDefault="00837E13" w:rsidP="00837E13">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CE5836">
        <w:rPr>
          <w:rFonts w:ascii="Times New Roman" w:eastAsia="Times New Roman" w:hAnsi="Times New Roman" w:cs="Times New Roman"/>
          <w:sz w:val="24"/>
          <w:szCs w:val="24"/>
          <w:lang w:eastAsia="pl-PL"/>
        </w:rPr>
        <w:t>…………………………………………………………………………………………………</w:t>
      </w:r>
    </w:p>
    <w:p w14:paraId="75EABC30" w14:textId="77777777" w:rsidR="00837E13" w:rsidRPr="00CE5836" w:rsidRDefault="00837E13" w:rsidP="00837E13">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CE5836">
        <w:rPr>
          <w:rFonts w:ascii="Times New Roman" w:eastAsia="Times New Roman" w:hAnsi="Times New Roman" w:cs="Times New Roman"/>
          <w:sz w:val="24"/>
          <w:szCs w:val="24"/>
          <w:lang w:eastAsia="pl-PL"/>
        </w:rPr>
        <w:t>…………………………………………………………………………………………………</w:t>
      </w:r>
    </w:p>
    <w:p w14:paraId="4942686F" w14:textId="77777777" w:rsidR="00837E13" w:rsidRPr="00CE5836" w:rsidRDefault="00837E13" w:rsidP="00837E13">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CE5836">
        <w:rPr>
          <w:rFonts w:ascii="Times New Roman" w:eastAsia="Times New Roman" w:hAnsi="Times New Roman" w:cs="Times New Roman"/>
          <w:sz w:val="24"/>
          <w:szCs w:val="24"/>
          <w:lang w:eastAsia="pl-PL"/>
        </w:rPr>
        <w:t>…………………………………………………………………………………………………</w:t>
      </w:r>
    </w:p>
    <w:p w14:paraId="13AD52DA" w14:textId="77777777" w:rsidR="00837E13" w:rsidRPr="00862611" w:rsidRDefault="00837E13" w:rsidP="00837E13">
      <w:pPr>
        <w:spacing w:after="0" w:line="240" w:lineRule="auto"/>
        <w:rPr>
          <w:rFonts w:ascii="Times New Roman" w:eastAsia="Times New Roman" w:hAnsi="Times New Roman" w:cs="Times New Roman"/>
          <w:sz w:val="24"/>
          <w:szCs w:val="24"/>
          <w:lang w:eastAsia="pl-PL"/>
        </w:rPr>
      </w:pPr>
    </w:p>
    <w:p w14:paraId="4F71266B" w14:textId="77777777" w:rsidR="00837E13" w:rsidRDefault="00837E13" w:rsidP="00837E13">
      <w:pPr>
        <w:spacing w:after="0" w:line="240" w:lineRule="auto"/>
        <w:rPr>
          <w:rFonts w:ascii="Times New Roman" w:eastAsia="Times New Roman" w:hAnsi="Times New Roman" w:cs="Times New Roman"/>
          <w:sz w:val="24"/>
          <w:szCs w:val="24"/>
          <w:lang w:eastAsia="pl-PL"/>
        </w:rPr>
      </w:pPr>
    </w:p>
    <w:p w14:paraId="4BFCDB61" w14:textId="77777777" w:rsidR="0047284E" w:rsidRPr="00862611" w:rsidRDefault="0047284E" w:rsidP="00837E13">
      <w:pPr>
        <w:spacing w:after="0" w:line="240" w:lineRule="auto"/>
        <w:rPr>
          <w:rFonts w:ascii="Times New Roman" w:eastAsia="Times New Roman" w:hAnsi="Times New Roman" w:cs="Times New Roman"/>
          <w:sz w:val="24"/>
          <w:szCs w:val="24"/>
          <w:lang w:eastAsia="pl-PL"/>
        </w:rPr>
      </w:pPr>
    </w:p>
    <w:tbl>
      <w:tblPr>
        <w:tblW w:w="8896" w:type="dxa"/>
        <w:tblInd w:w="534" w:type="dxa"/>
        <w:tblLook w:val="01E0" w:firstRow="1" w:lastRow="1" w:firstColumn="1" w:lastColumn="1" w:noHBand="0" w:noVBand="0"/>
      </w:tblPr>
      <w:tblGrid>
        <w:gridCol w:w="2268"/>
        <w:gridCol w:w="2976"/>
        <w:gridCol w:w="3652"/>
      </w:tblGrid>
      <w:tr w:rsidR="00837E13" w:rsidRPr="00862611" w14:paraId="3CD0F726" w14:textId="77777777" w:rsidTr="00F86F04">
        <w:tc>
          <w:tcPr>
            <w:tcW w:w="2268" w:type="dxa"/>
            <w:tcBorders>
              <w:top w:val="dashed" w:sz="4" w:space="0" w:color="auto"/>
            </w:tcBorders>
          </w:tcPr>
          <w:p w14:paraId="42DBC83D" w14:textId="77777777" w:rsidR="00837E13" w:rsidRPr="00862611" w:rsidRDefault="00837E13" w:rsidP="00F86F04">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r w:rsidRPr="00862611">
              <w:rPr>
                <w:rFonts w:ascii="Times New Roman" w:eastAsia="Times New Roman" w:hAnsi="Times New Roman" w:cs="Times New Roman"/>
                <w:iCs/>
                <w:sz w:val="20"/>
                <w:szCs w:val="20"/>
                <w:lang w:eastAsia="pl-PL"/>
              </w:rPr>
              <w:t>Miejscowość, data</w:t>
            </w:r>
          </w:p>
        </w:tc>
        <w:tc>
          <w:tcPr>
            <w:tcW w:w="2976" w:type="dxa"/>
          </w:tcPr>
          <w:p w14:paraId="049D9F2F" w14:textId="77777777" w:rsidR="00837E13" w:rsidRPr="00862611" w:rsidRDefault="00837E13" w:rsidP="00F86F04">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p>
        </w:tc>
        <w:tc>
          <w:tcPr>
            <w:tcW w:w="3652" w:type="dxa"/>
            <w:tcBorders>
              <w:top w:val="dashed" w:sz="4" w:space="0" w:color="auto"/>
            </w:tcBorders>
          </w:tcPr>
          <w:p w14:paraId="2DF08B71" w14:textId="77777777" w:rsidR="00837E13" w:rsidRPr="00862611" w:rsidRDefault="00837E13" w:rsidP="00F86F04">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862611">
              <w:rPr>
                <w:rFonts w:ascii="Times New Roman" w:eastAsia="Times New Roman" w:hAnsi="Times New Roman" w:cs="Times New Roman"/>
                <w:iCs/>
                <w:sz w:val="20"/>
                <w:szCs w:val="20"/>
                <w:lang w:eastAsia="pl-PL"/>
              </w:rPr>
              <w:t>pieczęć i podpis upoważnionych</w:t>
            </w:r>
          </w:p>
          <w:p w14:paraId="00223ED4" w14:textId="77777777" w:rsidR="00837E13" w:rsidRPr="00862611" w:rsidRDefault="00837E13" w:rsidP="00F86F04">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862611">
              <w:rPr>
                <w:rFonts w:ascii="Times New Roman" w:eastAsia="Times New Roman" w:hAnsi="Times New Roman" w:cs="Times New Roman"/>
                <w:iCs/>
                <w:sz w:val="20"/>
                <w:szCs w:val="20"/>
                <w:lang w:eastAsia="pl-PL"/>
              </w:rPr>
              <w:t>przedstawicieli firmy</w:t>
            </w:r>
          </w:p>
        </w:tc>
      </w:tr>
    </w:tbl>
    <w:p w14:paraId="190BB738" w14:textId="77777777" w:rsidR="0047284E" w:rsidRPr="00CE5836" w:rsidRDefault="0047284E" w:rsidP="0047284E">
      <w:pPr>
        <w:spacing w:line="240" w:lineRule="auto"/>
        <w:jc w:val="right"/>
        <w:rPr>
          <w:rFonts w:ascii="Times New Roman" w:eastAsia="Times New Roman" w:hAnsi="Times New Roman" w:cs="Times New Roman"/>
          <w:b/>
          <w:i/>
          <w:sz w:val="24"/>
          <w:szCs w:val="24"/>
          <w:lang w:eastAsia="x-none"/>
        </w:rPr>
      </w:pPr>
      <w:bookmarkStart w:id="52" w:name="_Hlk107580548"/>
      <w:r w:rsidRPr="00CE5836">
        <w:rPr>
          <w:rFonts w:ascii="Times New Roman" w:eastAsia="Times New Roman" w:hAnsi="Times New Roman" w:cs="Times New Roman"/>
          <w:b/>
          <w:i/>
          <w:sz w:val="24"/>
          <w:szCs w:val="24"/>
          <w:lang w:eastAsia="x-none"/>
        </w:rPr>
        <w:lastRenderedPageBreak/>
        <w:t>Załącznik nr 3 do SWZ</w:t>
      </w:r>
    </w:p>
    <w:p w14:paraId="71809271" w14:textId="77777777" w:rsidR="0047284E" w:rsidRDefault="0047284E" w:rsidP="0047284E">
      <w:pPr>
        <w:spacing w:after="0" w:line="276" w:lineRule="auto"/>
        <w:rPr>
          <w:rFonts w:ascii="Arial" w:eastAsia="Calibri" w:hAnsi="Arial" w:cs="Arial"/>
          <w:sz w:val="14"/>
          <w:szCs w:val="14"/>
        </w:rPr>
      </w:pPr>
    </w:p>
    <w:p w14:paraId="6C7EF49B" w14:textId="77777777" w:rsidR="0047284E" w:rsidRDefault="0047284E" w:rsidP="0047284E">
      <w:pPr>
        <w:spacing w:after="0" w:line="276" w:lineRule="auto"/>
        <w:rPr>
          <w:rFonts w:ascii="Arial" w:eastAsia="Calibri" w:hAnsi="Arial" w:cs="Arial"/>
          <w:sz w:val="14"/>
          <w:szCs w:val="14"/>
        </w:rPr>
      </w:pPr>
    </w:p>
    <w:p w14:paraId="5D7ACC60" w14:textId="77777777" w:rsidR="0047284E" w:rsidRPr="00CE5836" w:rsidRDefault="0047284E" w:rsidP="0047284E">
      <w:pPr>
        <w:spacing w:after="0" w:line="276" w:lineRule="auto"/>
        <w:rPr>
          <w:rFonts w:ascii="Arial" w:eastAsia="Calibri" w:hAnsi="Arial" w:cs="Arial"/>
          <w:sz w:val="14"/>
          <w:szCs w:val="14"/>
        </w:rPr>
      </w:pPr>
    </w:p>
    <w:p w14:paraId="4AFF78A2" w14:textId="77777777" w:rsidR="0047284E" w:rsidRPr="00CE5836" w:rsidRDefault="0047284E" w:rsidP="0047284E">
      <w:pPr>
        <w:spacing w:after="0" w:line="276" w:lineRule="auto"/>
        <w:rPr>
          <w:rFonts w:ascii="Times New Roman" w:eastAsia="Calibri" w:hAnsi="Times New Roman" w:cs="Times New Roman"/>
          <w:sz w:val="24"/>
          <w:szCs w:val="24"/>
        </w:rPr>
      </w:pPr>
      <w:r w:rsidRPr="00CE5836">
        <w:rPr>
          <w:rFonts w:ascii="Times New Roman" w:eastAsia="Calibri" w:hAnsi="Times New Roman" w:cs="Times New Roman"/>
          <w:sz w:val="24"/>
          <w:szCs w:val="24"/>
        </w:rPr>
        <w:t xml:space="preserve">                ……………………………</w:t>
      </w:r>
    </w:p>
    <w:p w14:paraId="45C3BF0F" w14:textId="77777777" w:rsidR="0047284E" w:rsidRPr="00CE5836" w:rsidRDefault="0047284E" w:rsidP="0047284E">
      <w:pPr>
        <w:spacing w:after="0" w:line="276" w:lineRule="auto"/>
        <w:ind w:left="888" w:firstLine="528"/>
        <w:rPr>
          <w:rFonts w:ascii="Times New Roman" w:hAnsi="Times New Roman" w:cs="Times New Roman"/>
          <w:bCs/>
          <w:i/>
          <w:iCs/>
          <w:sz w:val="20"/>
          <w:szCs w:val="20"/>
          <w:u w:val="single"/>
        </w:rPr>
      </w:pPr>
      <w:r w:rsidRPr="00CE5836">
        <w:rPr>
          <w:rFonts w:ascii="Times New Roman" w:eastAsia="Calibri" w:hAnsi="Times New Roman" w:cs="Times New Roman"/>
          <w:sz w:val="20"/>
          <w:szCs w:val="20"/>
        </w:rPr>
        <w:t>pieczęć Wykonawcy</w:t>
      </w:r>
    </w:p>
    <w:p w14:paraId="018584FC" w14:textId="77777777" w:rsidR="0047284E" w:rsidRPr="00CE5836" w:rsidRDefault="0047284E" w:rsidP="0047284E">
      <w:pPr>
        <w:spacing w:after="0" w:line="240" w:lineRule="auto"/>
        <w:rPr>
          <w:rFonts w:ascii="Times New Roman" w:hAnsi="Times New Roman" w:cs="Times New Roman"/>
          <w:bCs/>
          <w:sz w:val="24"/>
          <w:szCs w:val="24"/>
        </w:rPr>
      </w:pPr>
    </w:p>
    <w:p w14:paraId="7A4B658D" w14:textId="77777777" w:rsidR="0047284E" w:rsidRPr="00CE5836" w:rsidRDefault="0047284E" w:rsidP="0047284E">
      <w:pPr>
        <w:spacing w:after="0" w:line="240" w:lineRule="auto"/>
        <w:jc w:val="center"/>
        <w:rPr>
          <w:rFonts w:ascii="Times New Roman" w:hAnsi="Times New Roman" w:cs="Times New Roman"/>
          <w:b/>
          <w:sz w:val="24"/>
          <w:szCs w:val="24"/>
        </w:rPr>
      </w:pPr>
      <w:r w:rsidRPr="00CE5836">
        <w:rPr>
          <w:rFonts w:ascii="Times New Roman" w:hAnsi="Times New Roman" w:cs="Times New Roman"/>
          <w:b/>
          <w:sz w:val="24"/>
          <w:szCs w:val="24"/>
        </w:rPr>
        <w:t>WYKAZ OSÓB KTÓRE BĘDĄ UCZESTNICZYĆ W WYKONYWANIU ZAMÓWIENIA</w:t>
      </w:r>
    </w:p>
    <w:p w14:paraId="3983C04B" w14:textId="77777777" w:rsidR="0047284E" w:rsidRPr="00CE5836" w:rsidRDefault="0047284E" w:rsidP="0047284E">
      <w:pPr>
        <w:spacing w:after="0" w:line="276" w:lineRule="auto"/>
        <w:jc w:val="center"/>
        <w:rPr>
          <w:rFonts w:ascii="Times New Roman" w:eastAsia="Calibri" w:hAnsi="Times New Roman" w:cs="Times New Roman"/>
          <w:sz w:val="24"/>
          <w:szCs w:val="24"/>
        </w:rPr>
      </w:pPr>
      <w:r w:rsidRPr="00CE5836">
        <w:rPr>
          <w:rFonts w:ascii="Times New Roman" w:eastAsia="Calibri" w:hAnsi="Times New Roman" w:cs="Times New Roman"/>
          <w:sz w:val="24"/>
          <w:szCs w:val="24"/>
        </w:rPr>
        <w:t>do postępowania w sprawie udzielenia zamówienia publicznego pn.:</w:t>
      </w:r>
    </w:p>
    <w:p w14:paraId="0E74DC2F" w14:textId="77777777" w:rsidR="0047284E" w:rsidRPr="00CE5836" w:rsidRDefault="0047284E" w:rsidP="0047284E">
      <w:pPr>
        <w:autoSpaceDE w:val="0"/>
        <w:autoSpaceDN w:val="0"/>
        <w:adjustRightInd w:val="0"/>
        <w:spacing w:before="120" w:after="120" w:line="240" w:lineRule="auto"/>
        <w:jc w:val="center"/>
        <w:rPr>
          <w:rFonts w:ascii="Times New Roman" w:eastAsia="Times New Roman" w:hAnsi="Times New Roman" w:cs="Times New Roman"/>
          <w:sz w:val="24"/>
          <w:szCs w:val="24"/>
          <w:lang w:eastAsia="pl-PL"/>
        </w:rPr>
      </w:pPr>
      <w:r w:rsidRPr="00CE5836">
        <w:rPr>
          <w:rFonts w:ascii="Times New Roman" w:eastAsia="Times New Roman" w:hAnsi="Times New Roman" w:cs="Times New Roman"/>
          <w:b/>
          <w:i/>
          <w:spacing w:val="-4"/>
          <w:sz w:val="24"/>
          <w:szCs w:val="24"/>
          <w:lang w:eastAsia="pl-PL"/>
        </w:rPr>
        <w:t>„Bieżące utrzymanie, pielęgnacja parków miejskich i utrzymanie chodników do nich przylegających”.</w:t>
      </w:r>
    </w:p>
    <w:bookmarkEnd w:id="52"/>
    <w:p w14:paraId="342FAFDF" w14:textId="77777777" w:rsidR="0047284E" w:rsidRDefault="0047284E" w:rsidP="0047284E">
      <w:pPr>
        <w:pStyle w:val="Default"/>
        <w:rPr>
          <w:rFonts w:ascii="Times New Roman" w:eastAsia="MS Mincho" w:hAnsi="Times New Roman" w:cs="Times New Roman"/>
          <w:b/>
          <w:bCs/>
        </w:rPr>
      </w:pPr>
    </w:p>
    <w:p w14:paraId="6F082E67" w14:textId="77777777" w:rsidR="007C4C89" w:rsidRPr="004A3EB2" w:rsidRDefault="007C4C89" w:rsidP="0047284E">
      <w:pPr>
        <w:pStyle w:val="Default"/>
        <w:rPr>
          <w:rFonts w:ascii="Times New Roman" w:eastAsia="MS Mincho" w:hAnsi="Times New Roman" w:cs="Times New Roman"/>
          <w:b/>
          <w:bCs/>
        </w:rPr>
      </w:pPr>
    </w:p>
    <w:tbl>
      <w:tblPr>
        <w:tblW w:w="11199" w:type="dxa"/>
        <w:tblInd w:w="-1139" w:type="dxa"/>
        <w:tblLayout w:type="fixed"/>
        <w:tblLook w:val="04A0" w:firstRow="1" w:lastRow="0" w:firstColumn="1" w:lastColumn="0" w:noHBand="0" w:noVBand="1"/>
      </w:tblPr>
      <w:tblGrid>
        <w:gridCol w:w="567"/>
        <w:gridCol w:w="1276"/>
        <w:gridCol w:w="1843"/>
        <w:gridCol w:w="1417"/>
        <w:gridCol w:w="1560"/>
        <w:gridCol w:w="1984"/>
        <w:gridCol w:w="2552"/>
      </w:tblGrid>
      <w:tr w:rsidR="00014A4E" w:rsidRPr="0069175D" w14:paraId="06EEEE31" w14:textId="77777777" w:rsidTr="00014A4E">
        <w:tc>
          <w:tcPr>
            <w:tcW w:w="567" w:type="dxa"/>
            <w:tcBorders>
              <w:top w:val="single" w:sz="4" w:space="0" w:color="000000"/>
              <w:left w:val="single" w:sz="4" w:space="0" w:color="000000"/>
              <w:bottom w:val="single" w:sz="4" w:space="0" w:color="000000"/>
              <w:right w:val="nil"/>
            </w:tcBorders>
            <w:hideMark/>
          </w:tcPr>
          <w:p w14:paraId="7FCF7FD3" w14:textId="77777777" w:rsidR="00014A4E" w:rsidRPr="0069175D" w:rsidRDefault="00014A4E" w:rsidP="008303DA">
            <w:pPr>
              <w:pStyle w:val="Tekstpodstawowywcity"/>
              <w:tabs>
                <w:tab w:val="left" w:pos="180"/>
              </w:tabs>
              <w:ind w:left="0"/>
              <w:rPr>
                <w:rFonts w:ascii="Arial" w:eastAsia="MS Mincho" w:hAnsi="Arial" w:cs="Arial"/>
                <w:b/>
                <w:sz w:val="20"/>
                <w:szCs w:val="20"/>
              </w:rPr>
            </w:pPr>
            <w:r w:rsidRPr="0069175D">
              <w:rPr>
                <w:rFonts w:ascii="Arial" w:eastAsia="MS Mincho" w:hAnsi="Arial" w:cs="Arial"/>
                <w:b/>
                <w:sz w:val="20"/>
                <w:szCs w:val="20"/>
              </w:rPr>
              <w:t>Lp.</w:t>
            </w:r>
          </w:p>
        </w:tc>
        <w:tc>
          <w:tcPr>
            <w:tcW w:w="1276" w:type="dxa"/>
            <w:tcBorders>
              <w:top w:val="single" w:sz="4" w:space="0" w:color="000000"/>
              <w:left w:val="single" w:sz="4" w:space="0" w:color="000000"/>
              <w:bottom w:val="single" w:sz="4" w:space="0" w:color="000000"/>
              <w:right w:val="nil"/>
            </w:tcBorders>
            <w:hideMark/>
          </w:tcPr>
          <w:p w14:paraId="5667BAF6" w14:textId="77777777" w:rsidR="00014A4E" w:rsidRDefault="00014A4E" w:rsidP="008303DA">
            <w:pPr>
              <w:pStyle w:val="Tekstpodstawowywcity"/>
              <w:tabs>
                <w:tab w:val="left" w:pos="180"/>
              </w:tabs>
              <w:ind w:left="0"/>
              <w:jc w:val="center"/>
              <w:rPr>
                <w:rFonts w:ascii="Arial" w:eastAsia="MS Mincho" w:hAnsi="Arial" w:cs="Arial"/>
                <w:b/>
                <w:sz w:val="16"/>
                <w:szCs w:val="16"/>
              </w:rPr>
            </w:pPr>
          </w:p>
          <w:p w14:paraId="647C4C34" w14:textId="77777777" w:rsidR="00014A4E" w:rsidRDefault="00014A4E" w:rsidP="008303DA">
            <w:pPr>
              <w:pStyle w:val="Tekstpodstawowywcity"/>
              <w:tabs>
                <w:tab w:val="left" w:pos="180"/>
              </w:tabs>
              <w:ind w:left="0"/>
              <w:jc w:val="center"/>
              <w:rPr>
                <w:rFonts w:ascii="Arial" w:eastAsia="MS Mincho" w:hAnsi="Arial" w:cs="Arial"/>
                <w:b/>
                <w:sz w:val="16"/>
                <w:szCs w:val="16"/>
              </w:rPr>
            </w:pPr>
          </w:p>
          <w:p w14:paraId="0F8442C2" w14:textId="77777777" w:rsidR="00014A4E" w:rsidRPr="0069175D" w:rsidRDefault="00014A4E" w:rsidP="00014A4E">
            <w:pPr>
              <w:pStyle w:val="Tekstpodstawowywcity"/>
              <w:tabs>
                <w:tab w:val="left" w:pos="180"/>
              </w:tabs>
              <w:ind w:left="0"/>
              <w:rPr>
                <w:rFonts w:ascii="Arial" w:eastAsia="MS Mincho" w:hAnsi="Arial" w:cs="Arial"/>
                <w:b/>
                <w:sz w:val="16"/>
                <w:szCs w:val="16"/>
              </w:rPr>
            </w:pPr>
            <w:r w:rsidRPr="0069175D">
              <w:rPr>
                <w:rFonts w:ascii="Arial" w:eastAsia="MS Mincho" w:hAnsi="Arial" w:cs="Arial"/>
                <w:b/>
                <w:sz w:val="16"/>
                <w:szCs w:val="16"/>
              </w:rPr>
              <w:t>Imię i nazwisko</w:t>
            </w:r>
          </w:p>
        </w:tc>
        <w:tc>
          <w:tcPr>
            <w:tcW w:w="1843" w:type="dxa"/>
            <w:tcBorders>
              <w:top w:val="single" w:sz="4" w:space="0" w:color="000000"/>
              <w:left w:val="single" w:sz="4" w:space="0" w:color="000000"/>
              <w:bottom w:val="single" w:sz="4" w:space="0" w:color="000000"/>
              <w:right w:val="single" w:sz="4" w:space="0" w:color="000000"/>
            </w:tcBorders>
          </w:tcPr>
          <w:p w14:paraId="6001B41D" w14:textId="77777777" w:rsidR="00014A4E" w:rsidRDefault="00014A4E" w:rsidP="008303DA">
            <w:pPr>
              <w:pStyle w:val="Tekstpodstawowywcity"/>
              <w:tabs>
                <w:tab w:val="left" w:pos="180"/>
              </w:tabs>
              <w:jc w:val="center"/>
              <w:rPr>
                <w:rFonts w:ascii="Arial" w:eastAsia="MS Mincho" w:hAnsi="Arial" w:cs="Arial"/>
                <w:b/>
                <w:sz w:val="16"/>
                <w:szCs w:val="16"/>
              </w:rPr>
            </w:pPr>
          </w:p>
          <w:p w14:paraId="3C6799BF" w14:textId="77777777" w:rsidR="00014A4E" w:rsidRPr="0069175D" w:rsidRDefault="00014A4E" w:rsidP="00014A4E">
            <w:pPr>
              <w:pStyle w:val="Tekstpodstawowywcity"/>
              <w:tabs>
                <w:tab w:val="left" w:pos="180"/>
              </w:tabs>
              <w:ind w:left="0"/>
              <w:jc w:val="center"/>
              <w:rPr>
                <w:rFonts w:ascii="Arial" w:eastAsia="MS Mincho" w:hAnsi="Arial" w:cs="Arial"/>
                <w:b/>
                <w:sz w:val="16"/>
                <w:szCs w:val="16"/>
              </w:rPr>
            </w:pPr>
            <w:r w:rsidRPr="0069175D">
              <w:rPr>
                <w:rFonts w:ascii="Arial" w:eastAsia="MS Mincho" w:hAnsi="Arial" w:cs="Arial"/>
                <w:b/>
                <w:sz w:val="16"/>
                <w:szCs w:val="16"/>
              </w:rPr>
              <w:t>Zakres wykonywanych czynności w realizacji zamówienia</w:t>
            </w:r>
          </w:p>
        </w:tc>
        <w:tc>
          <w:tcPr>
            <w:tcW w:w="1417" w:type="dxa"/>
            <w:tcBorders>
              <w:top w:val="single" w:sz="4" w:space="0" w:color="000000"/>
              <w:left w:val="single" w:sz="4" w:space="0" w:color="000000"/>
              <w:bottom w:val="single" w:sz="4" w:space="0" w:color="000000"/>
              <w:right w:val="single" w:sz="4" w:space="0" w:color="000000"/>
            </w:tcBorders>
          </w:tcPr>
          <w:p w14:paraId="6D820CBA" w14:textId="77777777" w:rsidR="00014A4E" w:rsidRDefault="00014A4E" w:rsidP="008303DA">
            <w:pPr>
              <w:pStyle w:val="Tekstpodstawowywcity"/>
              <w:tabs>
                <w:tab w:val="left" w:pos="180"/>
              </w:tabs>
              <w:jc w:val="center"/>
              <w:rPr>
                <w:rFonts w:ascii="Arial" w:eastAsia="MS Mincho" w:hAnsi="Arial" w:cs="Arial"/>
                <w:b/>
                <w:sz w:val="16"/>
                <w:szCs w:val="16"/>
              </w:rPr>
            </w:pPr>
          </w:p>
          <w:p w14:paraId="312F1B54" w14:textId="77777777" w:rsidR="00014A4E" w:rsidRDefault="00014A4E" w:rsidP="008303DA">
            <w:pPr>
              <w:pStyle w:val="Tekstpodstawowywcity"/>
              <w:tabs>
                <w:tab w:val="left" w:pos="180"/>
              </w:tabs>
              <w:jc w:val="center"/>
              <w:rPr>
                <w:rFonts w:ascii="Arial" w:eastAsia="MS Mincho" w:hAnsi="Arial" w:cs="Arial"/>
                <w:b/>
                <w:sz w:val="16"/>
                <w:szCs w:val="16"/>
              </w:rPr>
            </w:pPr>
          </w:p>
          <w:p w14:paraId="773844BF" w14:textId="77777777" w:rsidR="00014A4E" w:rsidRPr="0069175D" w:rsidRDefault="00014A4E" w:rsidP="00014A4E">
            <w:pPr>
              <w:pStyle w:val="Tekstpodstawowywcity"/>
              <w:tabs>
                <w:tab w:val="left" w:pos="180"/>
              </w:tabs>
              <w:ind w:left="0"/>
              <w:rPr>
                <w:rFonts w:ascii="Arial" w:eastAsia="MS Mincho" w:hAnsi="Arial" w:cs="Arial"/>
                <w:b/>
                <w:sz w:val="16"/>
                <w:szCs w:val="16"/>
              </w:rPr>
            </w:pPr>
            <w:r w:rsidRPr="0069175D">
              <w:rPr>
                <w:rFonts w:ascii="Arial" w:eastAsia="MS Mincho" w:hAnsi="Arial" w:cs="Arial"/>
                <w:b/>
                <w:sz w:val="16"/>
                <w:szCs w:val="16"/>
              </w:rPr>
              <w:t>Wykształcenie</w:t>
            </w:r>
          </w:p>
        </w:tc>
        <w:tc>
          <w:tcPr>
            <w:tcW w:w="1560" w:type="dxa"/>
            <w:tcBorders>
              <w:top w:val="single" w:sz="4" w:space="0" w:color="000000"/>
              <w:left w:val="single" w:sz="4" w:space="0" w:color="000000"/>
              <w:bottom w:val="single" w:sz="4" w:space="0" w:color="000000"/>
              <w:right w:val="single" w:sz="4" w:space="0" w:color="000000"/>
            </w:tcBorders>
            <w:hideMark/>
          </w:tcPr>
          <w:p w14:paraId="44B24E6B" w14:textId="77777777" w:rsidR="00014A4E" w:rsidRDefault="00014A4E" w:rsidP="008303DA">
            <w:pPr>
              <w:pStyle w:val="Tekstpodstawowywcity"/>
              <w:tabs>
                <w:tab w:val="left" w:pos="0"/>
              </w:tabs>
              <w:ind w:hanging="136"/>
              <w:rPr>
                <w:rFonts w:ascii="Arial" w:eastAsia="MS Mincho" w:hAnsi="Arial" w:cs="Arial"/>
                <w:b/>
                <w:sz w:val="16"/>
                <w:szCs w:val="16"/>
              </w:rPr>
            </w:pPr>
          </w:p>
          <w:p w14:paraId="0777429B" w14:textId="77777777" w:rsidR="00014A4E" w:rsidRDefault="00014A4E" w:rsidP="008303DA">
            <w:pPr>
              <w:pStyle w:val="Tekstpodstawowywcity"/>
              <w:tabs>
                <w:tab w:val="left" w:pos="0"/>
              </w:tabs>
              <w:ind w:hanging="136"/>
              <w:rPr>
                <w:rFonts w:ascii="Arial" w:eastAsia="MS Mincho" w:hAnsi="Arial" w:cs="Arial"/>
                <w:b/>
                <w:sz w:val="16"/>
                <w:szCs w:val="16"/>
              </w:rPr>
            </w:pPr>
          </w:p>
          <w:p w14:paraId="0542DEB9" w14:textId="77777777" w:rsidR="00014A4E" w:rsidRPr="0069175D" w:rsidRDefault="00014A4E" w:rsidP="008303DA">
            <w:pPr>
              <w:pStyle w:val="Tekstpodstawowywcity"/>
              <w:tabs>
                <w:tab w:val="left" w:pos="0"/>
              </w:tabs>
              <w:ind w:hanging="136"/>
              <w:rPr>
                <w:rFonts w:ascii="Arial" w:hAnsi="Arial" w:cs="Arial"/>
                <w:b/>
                <w:sz w:val="16"/>
                <w:szCs w:val="16"/>
              </w:rPr>
            </w:pPr>
            <w:r w:rsidRPr="0069175D">
              <w:rPr>
                <w:rFonts w:ascii="Arial" w:eastAsia="MS Mincho" w:hAnsi="Arial" w:cs="Arial"/>
                <w:b/>
                <w:sz w:val="16"/>
                <w:szCs w:val="16"/>
              </w:rPr>
              <w:t>D</w:t>
            </w:r>
            <w:r>
              <w:rPr>
                <w:rFonts w:ascii="Arial" w:eastAsia="MS Mincho" w:hAnsi="Arial" w:cs="Arial"/>
                <w:b/>
                <w:sz w:val="16"/>
                <w:szCs w:val="16"/>
              </w:rPr>
              <w:t>oświadczeni</w:t>
            </w:r>
            <w:r w:rsidRPr="0069175D">
              <w:rPr>
                <w:rFonts w:ascii="Arial" w:eastAsia="MS Mincho" w:hAnsi="Arial" w:cs="Arial"/>
                <w:b/>
                <w:sz w:val="16"/>
                <w:szCs w:val="16"/>
              </w:rPr>
              <w:t>e</w:t>
            </w:r>
          </w:p>
        </w:tc>
        <w:tc>
          <w:tcPr>
            <w:tcW w:w="1984" w:type="dxa"/>
            <w:tcBorders>
              <w:top w:val="single" w:sz="4" w:space="0" w:color="000000"/>
              <w:left w:val="single" w:sz="4" w:space="0" w:color="000000"/>
              <w:bottom w:val="single" w:sz="4" w:space="0" w:color="000000"/>
              <w:right w:val="single" w:sz="4" w:space="0" w:color="000000"/>
            </w:tcBorders>
          </w:tcPr>
          <w:p w14:paraId="71670B56" w14:textId="77777777" w:rsidR="00014A4E" w:rsidRDefault="00014A4E" w:rsidP="008303DA">
            <w:pPr>
              <w:pStyle w:val="Tekstpodstawowywcity"/>
              <w:tabs>
                <w:tab w:val="left" w:pos="180"/>
              </w:tabs>
              <w:rPr>
                <w:rFonts w:ascii="Arial" w:eastAsia="MS Mincho" w:hAnsi="Arial" w:cs="Arial"/>
                <w:b/>
                <w:sz w:val="16"/>
                <w:szCs w:val="16"/>
              </w:rPr>
            </w:pPr>
          </w:p>
          <w:p w14:paraId="192AE1EC" w14:textId="77777777" w:rsidR="00014A4E" w:rsidRPr="0069175D" w:rsidRDefault="00014A4E" w:rsidP="00014A4E">
            <w:pPr>
              <w:pStyle w:val="Tekstpodstawowywcity"/>
              <w:tabs>
                <w:tab w:val="left" w:pos="180"/>
              </w:tabs>
              <w:ind w:left="0"/>
              <w:jc w:val="center"/>
              <w:rPr>
                <w:rFonts w:ascii="Arial" w:eastAsia="MS Mincho" w:hAnsi="Arial" w:cs="Arial"/>
                <w:b/>
                <w:sz w:val="16"/>
                <w:szCs w:val="16"/>
              </w:rPr>
            </w:pPr>
            <w:r w:rsidRPr="0069175D">
              <w:rPr>
                <w:rFonts w:ascii="Arial" w:eastAsia="MS Mincho" w:hAnsi="Arial" w:cs="Arial"/>
                <w:b/>
                <w:sz w:val="16"/>
                <w:szCs w:val="16"/>
              </w:rPr>
              <w:t>Kwalifikacje zawodowe (np.</w:t>
            </w:r>
            <w:r>
              <w:rPr>
                <w:rFonts w:ascii="Arial" w:eastAsia="MS Mincho" w:hAnsi="Arial" w:cs="Arial"/>
                <w:b/>
                <w:sz w:val="16"/>
                <w:szCs w:val="16"/>
              </w:rPr>
              <w:t xml:space="preserve"> </w:t>
            </w:r>
            <w:r w:rsidRPr="0069175D">
              <w:rPr>
                <w:rFonts w:ascii="Arial" w:eastAsia="MS Mincho" w:hAnsi="Arial" w:cs="Arial"/>
                <w:b/>
                <w:sz w:val="16"/>
                <w:szCs w:val="16"/>
              </w:rPr>
              <w:t>uprawnienia, kursy,</w:t>
            </w:r>
            <w:r>
              <w:rPr>
                <w:rFonts w:ascii="Arial" w:eastAsia="MS Mincho" w:hAnsi="Arial" w:cs="Arial"/>
                <w:b/>
                <w:sz w:val="16"/>
                <w:szCs w:val="16"/>
              </w:rPr>
              <w:t xml:space="preserve"> </w:t>
            </w:r>
            <w:r w:rsidRPr="0069175D">
              <w:rPr>
                <w:rFonts w:ascii="Arial" w:eastAsia="MS Mincho" w:hAnsi="Arial" w:cs="Arial"/>
                <w:b/>
                <w:sz w:val="16"/>
                <w:szCs w:val="16"/>
              </w:rPr>
              <w:t>szkolenia)</w:t>
            </w:r>
          </w:p>
        </w:tc>
        <w:tc>
          <w:tcPr>
            <w:tcW w:w="2552" w:type="dxa"/>
            <w:tcBorders>
              <w:top w:val="single" w:sz="4" w:space="0" w:color="000000"/>
              <w:left w:val="single" w:sz="4" w:space="0" w:color="000000"/>
              <w:bottom w:val="single" w:sz="4" w:space="0" w:color="000000"/>
              <w:right w:val="single" w:sz="4" w:space="0" w:color="000000"/>
            </w:tcBorders>
          </w:tcPr>
          <w:p w14:paraId="1D29E1FE" w14:textId="77777777" w:rsidR="00014A4E" w:rsidRDefault="00014A4E" w:rsidP="008303DA">
            <w:pPr>
              <w:pStyle w:val="Tekstpodstawowywcity"/>
              <w:tabs>
                <w:tab w:val="left" w:pos="180"/>
              </w:tabs>
              <w:jc w:val="center"/>
              <w:rPr>
                <w:rFonts w:ascii="Arial" w:eastAsia="MS Mincho" w:hAnsi="Arial" w:cs="Arial"/>
                <w:b/>
                <w:sz w:val="16"/>
                <w:szCs w:val="16"/>
              </w:rPr>
            </w:pPr>
          </w:p>
          <w:p w14:paraId="6ACF9D25" w14:textId="77777777" w:rsidR="00014A4E" w:rsidRPr="0069175D" w:rsidRDefault="00014A4E" w:rsidP="008303DA">
            <w:pPr>
              <w:pStyle w:val="Tekstpodstawowywcity"/>
              <w:tabs>
                <w:tab w:val="left" w:pos="180"/>
              </w:tabs>
              <w:jc w:val="center"/>
              <w:rPr>
                <w:rFonts w:ascii="Arial" w:eastAsia="MS Mincho" w:hAnsi="Arial" w:cs="Arial"/>
                <w:b/>
                <w:sz w:val="16"/>
                <w:szCs w:val="16"/>
              </w:rPr>
            </w:pPr>
            <w:r w:rsidRPr="0069175D">
              <w:rPr>
                <w:rFonts w:ascii="Arial" w:eastAsia="MS Mincho" w:hAnsi="Arial" w:cs="Arial"/>
                <w:b/>
                <w:sz w:val="16"/>
                <w:szCs w:val="16"/>
              </w:rPr>
              <w:t>Informacja o podstawie do dysponowania wskazanymi osobami</w:t>
            </w:r>
          </w:p>
        </w:tc>
      </w:tr>
      <w:tr w:rsidR="00014A4E" w:rsidRPr="0069175D" w14:paraId="7764CB75" w14:textId="77777777" w:rsidTr="00014A4E">
        <w:tc>
          <w:tcPr>
            <w:tcW w:w="567" w:type="dxa"/>
            <w:tcBorders>
              <w:top w:val="single" w:sz="4" w:space="0" w:color="000000"/>
              <w:left w:val="single" w:sz="4" w:space="0" w:color="000000"/>
              <w:bottom w:val="single" w:sz="4" w:space="0" w:color="000000"/>
              <w:right w:val="nil"/>
            </w:tcBorders>
            <w:hideMark/>
          </w:tcPr>
          <w:p w14:paraId="17348480" w14:textId="77777777" w:rsidR="00014A4E" w:rsidRDefault="00014A4E" w:rsidP="008303DA">
            <w:pPr>
              <w:pStyle w:val="Tekstpodstawowywcity"/>
              <w:tabs>
                <w:tab w:val="left" w:pos="10"/>
              </w:tabs>
              <w:ind w:hanging="131"/>
              <w:rPr>
                <w:rFonts w:ascii="Arial" w:eastAsia="MS Mincho" w:hAnsi="Arial" w:cs="Arial"/>
                <w:sz w:val="16"/>
                <w:szCs w:val="16"/>
              </w:rPr>
            </w:pPr>
          </w:p>
          <w:p w14:paraId="54CBECE7" w14:textId="77777777" w:rsidR="00014A4E" w:rsidRPr="00B227E2" w:rsidRDefault="00014A4E" w:rsidP="008303DA">
            <w:pPr>
              <w:pStyle w:val="Tekstpodstawowywcity"/>
              <w:tabs>
                <w:tab w:val="left" w:pos="10"/>
              </w:tabs>
              <w:ind w:hanging="131"/>
              <w:rPr>
                <w:rFonts w:ascii="Arial" w:eastAsia="MS Mincho" w:hAnsi="Arial" w:cs="Arial"/>
                <w:sz w:val="16"/>
                <w:szCs w:val="16"/>
              </w:rPr>
            </w:pPr>
            <w:r>
              <w:rPr>
                <w:rFonts w:ascii="Arial" w:eastAsia="MS Mincho" w:hAnsi="Arial" w:cs="Arial"/>
                <w:sz w:val="16"/>
                <w:szCs w:val="16"/>
              </w:rPr>
              <w:t>1.</w:t>
            </w:r>
          </w:p>
        </w:tc>
        <w:tc>
          <w:tcPr>
            <w:tcW w:w="1276" w:type="dxa"/>
            <w:tcBorders>
              <w:top w:val="single" w:sz="4" w:space="0" w:color="000000"/>
              <w:left w:val="single" w:sz="4" w:space="0" w:color="000000"/>
              <w:bottom w:val="single" w:sz="4" w:space="0" w:color="000000"/>
              <w:right w:val="nil"/>
            </w:tcBorders>
          </w:tcPr>
          <w:p w14:paraId="2E4C41EB" w14:textId="77777777" w:rsidR="00014A4E" w:rsidRPr="00B227E2" w:rsidRDefault="00014A4E" w:rsidP="008303DA">
            <w:pPr>
              <w:pStyle w:val="Tekstpodstawowywcity"/>
              <w:tabs>
                <w:tab w:val="left" w:pos="180"/>
              </w:tabs>
              <w:snapToGrid w:val="0"/>
              <w:rPr>
                <w:rFonts w:ascii="Arial" w:eastAsia="MS Mincho" w:hAnsi="Arial" w:cs="Arial"/>
                <w:sz w:val="16"/>
                <w:szCs w:val="16"/>
              </w:rPr>
            </w:pPr>
          </w:p>
          <w:p w14:paraId="3E89B2B5" w14:textId="77777777" w:rsidR="00014A4E" w:rsidRPr="00B227E2" w:rsidRDefault="00014A4E" w:rsidP="008303DA">
            <w:pPr>
              <w:pStyle w:val="Tekstpodstawowywcity"/>
              <w:tabs>
                <w:tab w:val="left" w:pos="180"/>
              </w:tabs>
              <w:snapToGrid w:val="0"/>
              <w:rPr>
                <w:rFonts w:ascii="Arial" w:eastAsia="MS Mincho" w:hAnsi="Arial" w:cs="Arial"/>
                <w:sz w:val="16"/>
                <w:szCs w:val="16"/>
              </w:rPr>
            </w:pPr>
          </w:p>
        </w:tc>
        <w:tc>
          <w:tcPr>
            <w:tcW w:w="1843" w:type="dxa"/>
            <w:tcBorders>
              <w:top w:val="single" w:sz="4" w:space="0" w:color="000000"/>
              <w:left w:val="single" w:sz="4" w:space="0" w:color="000000"/>
              <w:bottom w:val="single" w:sz="4" w:space="0" w:color="000000"/>
              <w:right w:val="single" w:sz="4" w:space="0" w:color="000000"/>
            </w:tcBorders>
          </w:tcPr>
          <w:p w14:paraId="43999788" w14:textId="77777777" w:rsidR="00014A4E" w:rsidRDefault="00014A4E" w:rsidP="008303DA">
            <w:pPr>
              <w:pStyle w:val="Tekstpodstawowywcity"/>
              <w:tabs>
                <w:tab w:val="left" w:pos="180"/>
              </w:tabs>
              <w:snapToGrid w:val="0"/>
              <w:ind w:left="0"/>
              <w:rPr>
                <w:rFonts w:ascii="Arial" w:eastAsia="MS Mincho" w:hAnsi="Arial" w:cs="Arial"/>
                <w:bCs/>
                <w:sz w:val="16"/>
                <w:szCs w:val="16"/>
              </w:rPr>
            </w:pPr>
          </w:p>
          <w:p w14:paraId="765704B6" w14:textId="2C11A6DB" w:rsidR="00014A4E" w:rsidRPr="00B227E2" w:rsidRDefault="00014A4E" w:rsidP="000F1BCF">
            <w:pPr>
              <w:pStyle w:val="Tekstpodstawowywcity"/>
              <w:tabs>
                <w:tab w:val="left" w:pos="180"/>
              </w:tabs>
              <w:snapToGrid w:val="0"/>
              <w:ind w:left="184" w:hanging="184"/>
              <w:rPr>
                <w:rFonts w:ascii="Arial" w:eastAsia="MS Mincho" w:hAnsi="Arial" w:cs="Arial"/>
                <w:bCs/>
                <w:sz w:val="16"/>
                <w:szCs w:val="16"/>
              </w:rPr>
            </w:pPr>
            <w:r>
              <w:rPr>
                <w:rFonts w:ascii="Arial" w:eastAsia="MS Mincho" w:hAnsi="Arial" w:cs="Arial"/>
                <w:bCs/>
                <w:sz w:val="16"/>
                <w:szCs w:val="16"/>
              </w:rPr>
              <w:t xml:space="preserve">    </w:t>
            </w:r>
            <w:r w:rsidR="000F1BCF">
              <w:rPr>
                <w:rFonts w:ascii="Arial" w:eastAsia="MS Mincho" w:hAnsi="Arial" w:cs="Arial"/>
                <w:bCs/>
                <w:sz w:val="16"/>
                <w:szCs w:val="16"/>
              </w:rPr>
              <w:t xml:space="preserve">  </w:t>
            </w:r>
            <w:r>
              <w:rPr>
                <w:rFonts w:ascii="Arial" w:eastAsia="MS Mincho" w:hAnsi="Arial" w:cs="Arial"/>
                <w:bCs/>
                <w:sz w:val="16"/>
                <w:szCs w:val="16"/>
              </w:rPr>
              <w:t xml:space="preserve"> </w:t>
            </w:r>
            <w:r w:rsidRPr="00B227E2">
              <w:rPr>
                <w:rFonts w:ascii="Arial" w:eastAsia="MS Mincho" w:hAnsi="Arial" w:cs="Arial"/>
                <w:bCs/>
                <w:sz w:val="16"/>
                <w:szCs w:val="16"/>
              </w:rPr>
              <w:t xml:space="preserve">Koordynacja, </w:t>
            </w:r>
            <w:r>
              <w:rPr>
                <w:rFonts w:ascii="Arial" w:eastAsia="MS Mincho" w:hAnsi="Arial" w:cs="Arial"/>
                <w:bCs/>
                <w:sz w:val="16"/>
                <w:szCs w:val="16"/>
              </w:rPr>
              <w:t xml:space="preserve">     </w:t>
            </w:r>
            <w:r w:rsidR="000F1BCF">
              <w:rPr>
                <w:rFonts w:ascii="Arial" w:eastAsia="MS Mincho" w:hAnsi="Arial" w:cs="Arial"/>
                <w:bCs/>
                <w:sz w:val="16"/>
                <w:szCs w:val="16"/>
              </w:rPr>
              <w:t xml:space="preserve"> </w:t>
            </w:r>
            <w:r w:rsidRPr="00B227E2">
              <w:rPr>
                <w:rFonts w:ascii="Arial" w:eastAsia="MS Mincho" w:hAnsi="Arial" w:cs="Arial"/>
                <w:bCs/>
                <w:sz w:val="16"/>
                <w:szCs w:val="16"/>
              </w:rPr>
              <w:t>organizacja  usług</w:t>
            </w:r>
          </w:p>
          <w:p w14:paraId="035C9ED3" w14:textId="77777777" w:rsidR="00014A4E" w:rsidRPr="00B227E2" w:rsidRDefault="00014A4E" w:rsidP="008303DA">
            <w:pPr>
              <w:pStyle w:val="Tekstpodstawowywcity"/>
              <w:tabs>
                <w:tab w:val="left" w:pos="180"/>
              </w:tabs>
              <w:snapToGrid w:val="0"/>
              <w:rPr>
                <w:rFonts w:ascii="Arial" w:eastAsia="MS Mincho"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14:paraId="1345BCED" w14:textId="77777777" w:rsidR="00014A4E" w:rsidRPr="0069175D" w:rsidRDefault="00014A4E" w:rsidP="008303DA">
            <w:pPr>
              <w:pStyle w:val="Tekstpodstawowywcity"/>
              <w:tabs>
                <w:tab w:val="left" w:pos="180"/>
              </w:tabs>
              <w:snapToGrid w:val="0"/>
              <w:rPr>
                <w:rFonts w:ascii="Arial" w:eastAsia="MS Mincho"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756D9361" w14:textId="77777777" w:rsidR="00014A4E" w:rsidRPr="0069175D" w:rsidRDefault="00014A4E" w:rsidP="008303DA">
            <w:pPr>
              <w:pStyle w:val="Tekstpodstawowywcity"/>
              <w:tabs>
                <w:tab w:val="left" w:pos="180"/>
              </w:tabs>
              <w:snapToGrid w:val="0"/>
              <w:rPr>
                <w:rFonts w:ascii="Arial" w:eastAsia="MS Mincho"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07BBF4CA" w14:textId="77777777" w:rsidR="00014A4E" w:rsidRPr="0069175D" w:rsidRDefault="00014A4E" w:rsidP="008303DA">
            <w:pPr>
              <w:pStyle w:val="Tekstpodstawowywcity"/>
              <w:tabs>
                <w:tab w:val="left" w:pos="180"/>
              </w:tabs>
              <w:snapToGrid w:val="0"/>
              <w:rPr>
                <w:rFonts w:ascii="Arial" w:eastAsia="MS Mincho" w:hAnsi="Arial" w:cs="Arial"/>
                <w:sz w:val="20"/>
                <w:szCs w:val="20"/>
              </w:rPr>
            </w:pPr>
          </w:p>
        </w:tc>
        <w:tc>
          <w:tcPr>
            <w:tcW w:w="2552" w:type="dxa"/>
            <w:tcBorders>
              <w:top w:val="single" w:sz="4" w:space="0" w:color="000000"/>
              <w:left w:val="single" w:sz="4" w:space="0" w:color="000000"/>
              <w:bottom w:val="single" w:sz="4" w:space="0" w:color="000000"/>
              <w:right w:val="single" w:sz="4" w:space="0" w:color="000000"/>
            </w:tcBorders>
          </w:tcPr>
          <w:p w14:paraId="50AAA94C" w14:textId="77777777" w:rsidR="00014A4E" w:rsidRPr="0069175D" w:rsidRDefault="00014A4E" w:rsidP="008303DA">
            <w:pPr>
              <w:pStyle w:val="Tekstpodstawowywcity"/>
              <w:tabs>
                <w:tab w:val="left" w:pos="180"/>
              </w:tabs>
              <w:snapToGrid w:val="0"/>
              <w:rPr>
                <w:rFonts w:ascii="Arial" w:eastAsia="MS Mincho" w:hAnsi="Arial" w:cs="Arial"/>
                <w:sz w:val="20"/>
                <w:szCs w:val="20"/>
              </w:rPr>
            </w:pPr>
          </w:p>
        </w:tc>
      </w:tr>
      <w:tr w:rsidR="00014A4E" w:rsidRPr="0069175D" w14:paraId="0D33420A" w14:textId="77777777" w:rsidTr="00014A4E">
        <w:tc>
          <w:tcPr>
            <w:tcW w:w="567" w:type="dxa"/>
            <w:tcBorders>
              <w:top w:val="single" w:sz="4" w:space="0" w:color="000000"/>
              <w:left w:val="single" w:sz="4" w:space="0" w:color="000000"/>
              <w:bottom w:val="single" w:sz="4" w:space="0" w:color="000000"/>
              <w:right w:val="nil"/>
            </w:tcBorders>
            <w:hideMark/>
          </w:tcPr>
          <w:p w14:paraId="70DE2D8E" w14:textId="77777777" w:rsidR="00014A4E" w:rsidRDefault="00014A4E" w:rsidP="008303DA">
            <w:pPr>
              <w:pStyle w:val="Tekstpodstawowywcity"/>
              <w:tabs>
                <w:tab w:val="left" w:pos="180"/>
              </w:tabs>
              <w:ind w:left="0"/>
              <w:rPr>
                <w:rFonts w:ascii="Arial" w:eastAsia="MS Mincho" w:hAnsi="Arial" w:cs="Arial"/>
                <w:sz w:val="16"/>
                <w:szCs w:val="16"/>
              </w:rPr>
            </w:pPr>
          </w:p>
          <w:p w14:paraId="168689B7" w14:textId="77777777" w:rsidR="00014A4E" w:rsidRPr="00B227E2" w:rsidRDefault="00014A4E" w:rsidP="008303DA">
            <w:pPr>
              <w:pStyle w:val="Tekstpodstawowywcity"/>
              <w:tabs>
                <w:tab w:val="left" w:pos="180"/>
              </w:tabs>
              <w:ind w:left="0"/>
              <w:jc w:val="center"/>
              <w:rPr>
                <w:rFonts w:ascii="Arial" w:eastAsia="MS Mincho" w:hAnsi="Arial" w:cs="Arial"/>
                <w:sz w:val="16"/>
                <w:szCs w:val="16"/>
              </w:rPr>
            </w:pPr>
            <w:r>
              <w:rPr>
                <w:rFonts w:ascii="Arial" w:eastAsia="MS Mincho" w:hAnsi="Arial" w:cs="Arial"/>
                <w:sz w:val="16"/>
                <w:szCs w:val="16"/>
              </w:rPr>
              <w:t>2.</w:t>
            </w:r>
          </w:p>
        </w:tc>
        <w:tc>
          <w:tcPr>
            <w:tcW w:w="1276" w:type="dxa"/>
            <w:tcBorders>
              <w:top w:val="single" w:sz="4" w:space="0" w:color="000000"/>
              <w:left w:val="single" w:sz="4" w:space="0" w:color="000000"/>
              <w:bottom w:val="single" w:sz="4" w:space="0" w:color="000000"/>
              <w:right w:val="nil"/>
            </w:tcBorders>
          </w:tcPr>
          <w:p w14:paraId="425DDEF6" w14:textId="77777777" w:rsidR="00014A4E" w:rsidRPr="00B227E2" w:rsidRDefault="00014A4E" w:rsidP="008303DA">
            <w:pPr>
              <w:pStyle w:val="Tekstpodstawowywcity"/>
              <w:tabs>
                <w:tab w:val="left" w:pos="180"/>
              </w:tabs>
              <w:snapToGrid w:val="0"/>
              <w:rPr>
                <w:rFonts w:ascii="Arial" w:eastAsia="MS Mincho" w:hAnsi="Arial" w:cs="Arial"/>
                <w:sz w:val="16"/>
                <w:szCs w:val="16"/>
              </w:rPr>
            </w:pPr>
          </w:p>
          <w:p w14:paraId="263F6706" w14:textId="77777777" w:rsidR="00014A4E" w:rsidRPr="00B227E2" w:rsidRDefault="00014A4E" w:rsidP="008303DA">
            <w:pPr>
              <w:pStyle w:val="Tekstpodstawowywcity"/>
              <w:tabs>
                <w:tab w:val="left" w:pos="180"/>
              </w:tabs>
              <w:snapToGrid w:val="0"/>
              <w:rPr>
                <w:rFonts w:ascii="Arial" w:eastAsia="MS Mincho" w:hAnsi="Arial" w:cs="Arial"/>
                <w:sz w:val="16"/>
                <w:szCs w:val="16"/>
              </w:rPr>
            </w:pPr>
          </w:p>
        </w:tc>
        <w:tc>
          <w:tcPr>
            <w:tcW w:w="1843" w:type="dxa"/>
            <w:tcBorders>
              <w:top w:val="single" w:sz="4" w:space="0" w:color="000000"/>
              <w:left w:val="single" w:sz="4" w:space="0" w:color="000000"/>
              <w:bottom w:val="single" w:sz="4" w:space="0" w:color="000000"/>
              <w:right w:val="single" w:sz="4" w:space="0" w:color="000000"/>
            </w:tcBorders>
          </w:tcPr>
          <w:p w14:paraId="69601AFB" w14:textId="77777777" w:rsidR="00014A4E" w:rsidRDefault="00014A4E" w:rsidP="008303DA">
            <w:pPr>
              <w:pStyle w:val="Tekstpodstawowywcity"/>
              <w:tabs>
                <w:tab w:val="left" w:pos="180"/>
              </w:tabs>
              <w:snapToGrid w:val="0"/>
              <w:rPr>
                <w:rFonts w:ascii="Arial" w:hAnsi="Arial" w:cs="Arial"/>
                <w:sz w:val="16"/>
                <w:szCs w:val="16"/>
              </w:rPr>
            </w:pPr>
          </w:p>
          <w:p w14:paraId="14F78033" w14:textId="3A20B62C" w:rsidR="00014A4E" w:rsidRPr="00B227E2" w:rsidRDefault="000F1BCF" w:rsidP="000F1BCF">
            <w:pPr>
              <w:pStyle w:val="Tekstpodstawowywcity"/>
              <w:tabs>
                <w:tab w:val="left" w:pos="180"/>
              </w:tabs>
              <w:snapToGrid w:val="0"/>
              <w:jc w:val="center"/>
              <w:rPr>
                <w:rFonts w:ascii="Arial" w:eastAsia="MS Mincho" w:hAnsi="Arial" w:cs="Arial"/>
                <w:sz w:val="16"/>
                <w:szCs w:val="16"/>
              </w:rPr>
            </w:pPr>
            <w:r>
              <w:rPr>
                <w:rFonts w:ascii="Arial" w:hAnsi="Arial" w:cs="Arial"/>
                <w:sz w:val="16"/>
                <w:szCs w:val="16"/>
              </w:rPr>
              <w:t>Osoba pełniąca funkcję pracownika terenowego</w:t>
            </w:r>
          </w:p>
        </w:tc>
        <w:tc>
          <w:tcPr>
            <w:tcW w:w="1417" w:type="dxa"/>
            <w:tcBorders>
              <w:top w:val="single" w:sz="4" w:space="0" w:color="000000"/>
              <w:left w:val="single" w:sz="4" w:space="0" w:color="000000"/>
              <w:bottom w:val="single" w:sz="4" w:space="0" w:color="000000"/>
              <w:right w:val="single" w:sz="4" w:space="0" w:color="000000"/>
            </w:tcBorders>
          </w:tcPr>
          <w:p w14:paraId="75FDEF4E" w14:textId="71064CE2" w:rsidR="00014A4E" w:rsidRPr="0069175D" w:rsidRDefault="007C4C89" w:rsidP="008303DA">
            <w:pPr>
              <w:pStyle w:val="Tekstpodstawowywcity"/>
              <w:tabs>
                <w:tab w:val="left" w:pos="180"/>
              </w:tabs>
              <w:snapToGrid w:val="0"/>
              <w:rPr>
                <w:rFonts w:ascii="Arial" w:eastAsia="MS Mincho" w:hAnsi="Arial" w:cs="Arial"/>
                <w:sz w:val="20"/>
                <w:szCs w:val="20"/>
              </w:rPr>
            </w:pPr>
            <w:r>
              <w:rPr>
                <w:rFonts w:ascii="Arial" w:eastAsia="MS Mincho" w:hAnsi="Arial" w:cs="Arial"/>
                <w:noProof/>
                <w:sz w:val="20"/>
                <w:szCs w:val="20"/>
              </w:rPr>
              <mc:AlternateContent>
                <mc:Choice Requires="wps">
                  <w:drawing>
                    <wp:anchor distT="0" distB="0" distL="114300" distR="114300" simplePos="0" relativeHeight="251667456" behindDoc="0" locked="0" layoutInCell="1" allowOverlap="1" wp14:anchorId="19C07EA7" wp14:editId="6B2E7728">
                      <wp:simplePos x="0" y="0"/>
                      <wp:positionH relativeFrom="column">
                        <wp:posOffset>-8255</wp:posOffset>
                      </wp:positionH>
                      <wp:positionV relativeFrom="paragraph">
                        <wp:posOffset>67945</wp:posOffset>
                      </wp:positionV>
                      <wp:extent cx="771525" cy="628650"/>
                      <wp:effectExtent l="0" t="0" r="28575" b="19050"/>
                      <wp:wrapNone/>
                      <wp:docPr id="1089849254" name="Łącznik prosty 2"/>
                      <wp:cNvGraphicFramePr/>
                      <a:graphic xmlns:a="http://schemas.openxmlformats.org/drawingml/2006/main">
                        <a:graphicData uri="http://schemas.microsoft.com/office/word/2010/wordprocessingShape">
                          <wps:wsp>
                            <wps:cNvCnPr/>
                            <wps:spPr>
                              <a:xfrm flipH="1">
                                <a:off x="0" y="0"/>
                                <a:ext cx="771525" cy="628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F7A359" id="Łącznik prosty 2"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65pt,5.35pt" to="60.1pt,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" strokecolor="black [3200]" strokeweight=".5pt">
                      <v:stroke joinstyle="miter"/>
                    </v:line>
                  </w:pict>
                </mc:Fallback>
              </mc:AlternateContent>
            </w:r>
            <w:r>
              <w:rPr>
                <w:rFonts w:ascii="Arial" w:eastAsia="MS Mincho" w:hAnsi="Arial" w:cs="Arial"/>
                <w:noProof/>
                <w:sz w:val="20"/>
                <w:szCs w:val="20"/>
              </w:rPr>
              <mc:AlternateContent>
                <mc:Choice Requires="wps">
                  <w:drawing>
                    <wp:anchor distT="0" distB="0" distL="114300" distR="114300" simplePos="0" relativeHeight="251666432" behindDoc="0" locked="0" layoutInCell="1" allowOverlap="1" wp14:anchorId="31E397E0" wp14:editId="3F45AB55">
                      <wp:simplePos x="0" y="0"/>
                      <wp:positionH relativeFrom="column">
                        <wp:posOffset>-8255</wp:posOffset>
                      </wp:positionH>
                      <wp:positionV relativeFrom="paragraph">
                        <wp:posOffset>67945</wp:posOffset>
                      </wp:positionV>
                      <wp:extent cx="771525" cy="628650"/>
                      <wp:effectExtent l="0" t="0" r="28575" b="19050"/>
                      <wp:wrapNone/>
                      <wp:docPr id="497964809" name="Łącznik prosty 1"/>
                      <wp:cNvGraphicFramePr/>
                      <a:graphic xmlns:a="http://schemas.openxmlformats.org/drawingml/2006/main">
                        <a:graphicData uri="http://schemas.microsoft.com/office/word/2010/wordprocessingShape">
                          <wps:wsp>
                            <wps:cNvCnPr/>
                            <wps:spPr>
                              <a:xfrm>
                                <a:off x="0" y="0"/>
                                <a:ext cx="771525" cy="628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C6BD7E" id="Łącznik prosty 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65pt,5.35pt" to="60.1pt,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" strokecolor="black [3200]" strokeweight=".5pt">
                      <v:stroke joinstyle="miter"/>
                    </v:line>
                  </w:pict>
                </mc:Fallback>
              </mc:AlternateContent>
            </w:r>
          </w:p>
        </w:tc>
        <w:tc>
          <w:tcPr>
            <w:tcW w:w="1560" w:type="dxa"/>
            <w:tcBorders>
              <w:top w:val="single" w:sz="4" w:space="0" w:color="000000"/>
              <w:left w:val="single" w:sz="4" w:space="0" w:color="000000"/>
              <w:bottom w:val="single" w:sz="4" w:space="0" w:color="000000"/>
              <w:right w:val="single" w:sz="4" w:space="0" w:color="000000"/>
            </w:tcBorders>
          </w:tcPr>
          <w:p w14:paraId="29D267D1" w14:textId="77777777" w:rsidR="00014A4E" w:rsidRPr="0069175D" w:rsidRDefault="00014A4E" w:rsidP="008303DA">
            <w:pPr>
              <w:pStyle w:val="Tekstpodstawowywcity"/>
              <w:tabs>
                <w:tab w:val="left" w:pos="180"/>
              </w:tabs>
              <w:snapToGrid w:val="0"/>
              <w:rPr>
                <w:rFonts w:ascii="Arial" w:eastAsia="MS Mincho"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07E586BC" w14:textId="77777777" w:rsidR="00014A4E" w:rsidRPr="0069175D" w:rsidRDefault="00014A4E" w:rsidP="008303DA">
            <w:pPr>
              <w:pStyle w:val="Tekstpodstawowywcity"/>
              <w:tabs>
                <w:tab w:val="left" w:pos="180"/>
              </w:tabs>
              <w:snapToGrid w:val="0"/>
              <w:rPr>
                <w:rFonts w:ascii="Arial" w:eastAsia="MS Mincho" w:hAnsi="Arial" w:cs="Arial"/>
                <w:sz w:val="20"/>
                <w:szCs w:val="20"/>
              </w:rPr>
            </w:pPr>
          </w:p>
        </w:tc>
        <w:tc>
          <w:tcPr>
            <w:tcW w:w="2552" w:type="dxa"/>
            <w:tcBorders>
              <w:top w:val="single" w:sz="4" w:space="0" w:color="000000"/>
              <w:left w:val="single" w:sz="4" w:space="0" w:color="000000"/>
              <w:bottom w:val="single" w:sz="4" w:space="0" w:color="000000"/>
              <w:right w:val="single" w:sz="4" w:space="0" w:color="000000"/>
            </w:tcBorders>
          </w:tcPr>
          <w:p w14:paraId="0B6E8A8E" w14:textId="77777777" w:rsidR="00014A4E" w:rsidRPr="0069175D" w:rsidRDefault="00014A4E" w:rsidP="008303DA">
            <w:pPr>
              <w:pStyle w:val="Tekstpodstawowywcity"/>
              <w:tabs>
                <w:tab w:val="left" w:pos="180"/>
              </w:tabs>
              <w:snapToGrid w:val="0"/>
              <w:rPr>
                <w:rFonts w:ascii="Arial" w:eastAsia="MS Mincho" w:hAnsi="Arial" w:cs="Arial"/>
                <w:sz w:val="20"/>
                <w:szCs w:val="20"/>
              </w:rPr>
            </w:pPr>
          </w:p>
        </w:tc>
      </w:tr>
      <w:tr w:rsidR="00014A4E" w:rsidRPr="0069175D" w14:paraId="064BDB63" w14:textId="77777777" w:rsidTr="00014A4E">
        <w:tc>
          <w:tcPr>
            <w:tcW w:w="567" w:type="dxa"/>
            <w:tcBorders>
              <w:top w:val="single" w:sz="4" w:space="0" w:color="000000"/>
              <w:left w:val="single" w:sz="4" w:space="0" w:color="000000"/>
              <w:bottom w:val="single" w:sz="4" w:space="0" w:color="000000"/>
              <w:right w:val="nil"/>
            </w:tcBorders>
            <w:hideMark/>
          </w:tcPr>
          <w:p w14:paraId="027937C1" w14:textId="77777777" w:rsidR="00014A4E" w:rsidRDefault="00014A4E" w:rsidP="008303DA">
            <w:pPr>
              <w:pStyle w:val="Tekstpodstawowywcity"/>
              <w:tabs>
                <w:tab w:val="left" w:pos="180"/>
              </w:tabs>
              <w:ind w:left="0"/>
              <w:rPr>
                <w:rFonts w:ascii="Arial" w:eastAsia="MS Mincho" w:hAnsi="Arial" w:cs="Arial"/>
                <w:sz w:val="16"/>
                <w:szCs w:val="16"/>
              </w:rPr>
            </w:pPr>
          </w:p>
          <w:p w14:paraId="7F5C8A7A" w14:textId="77777777" w:rsidR="00014A4E" w:rsidRPr="00B227E2" w:rsidRDefault="00014A4E" w:rsidP="008303DA">
            <w:pPr>
              <w:pStyle w:val="Tekstpodstawowywcity"/>
              <w:tabs>
                <w:tab w:val="left" w:pos="180"/>
              </w:tabs>
              <w:ind w:left="0"/>
              <w:jc w:val="center"/>
              <w:rPr>
                <w:rFonts w:ascii="Arial" w:eastAsia="MS Mincho" w:hAnsi="Arial" w:cs="Arial"/>
                <w:sz w:val="16"/>
                <w:szCs w:val="16"/>
              </w:rPr>
            </w:pPr>
            <w:r w:rsidRPr="00B227E2">
              <w:rPr>
                <w:rFonts w:ascii="Arial" w:eastAsia="MS Mincho" w:hAnsi="Arial" w:cs="Arial"/>
                <w:sz w:val="16"/>
                <w:szCs w:val="16"/>
              </w:rPr>
              <w:t>3.</w:t>
            </w:r>
          </w:p>
        </w:tc>
        <w:tc>
          <w:tcPr>
            <w:tcW w:w="1276" w:type="dxa"/>
            <w:tcBorders>
              <w:top w:val="single" w:sz="4" w:space="0" w:color="000000"/>
              <w:left w:val="single" w:sz="4" w:space="0" w:color="000000"/>
              <w:bottom w:val="single" w:sz="4" w:space="0" w:color="000000"/>
              <w:right w:val="nil"/>
            </w:tcBorders>
          </w:tcPr>
          <w:p w14:paraId="1C396056" w14:textId="77777777" w:rsidR="00014A4E" w:rsidRPr="00B227E2" w:rsidRDefault="00014A4E" w:rsidP="008303DA">
            <w:pPr>
              <w:pStyle w:val="Tekstpodstawowywcity"/>
              <w:tabs>
                <w:tab w:val="left" w:pos="180"/>
              </w:tabs>
              <w:snapToGrid w:val="0"/>
              <w:rPr>
                <w:rFonts w:ascii="Arial" w:eastAsia="MS Mincho" w:hAnsi="Arial" w:cs="Arial"/>
                <w:sz w:val="16"/>
                <w:szCs w:val="16"/>
              </w:rPr>
            </w:pPr>
          </w:p>
          <w:p w14:paraId="603190F1" w14:textId="77777777" w:rsidR="00014A4E" w:rsidRPr="00B227E2" w:rsidRDefault="00014A4E" w:rsidP="008303DA">
            <w:pPr>
              <w:pStyle w:val="Tekstpodstawowywcity"/>
              <w:tabs>
                <w:tab w:val="left" w:pos="180"/>
              </w:tabs>
              <w:snapToGrid w:val="0"/>
              <w:rPr>
                <w:rFonts w:ascii="Arial" w:eastAsia="MS Mincho" w:hAnsi="Arial" w:cs="Arial"/>
                <w:sz w:val="16"/>
                <w:szCs w:val="16"/>
              </w:rPr>
            </w:pPr>
          </w:p>
        </w:tc>
        <w:tc>
          <w:tcPr>
            <w:tcW w:w="1843" w:type="dxa"/>
            <w:tcBorders>
              <w:top w:val="single" w:sz="4" w:space="0" w:color="000000"/>
              <w:left w:val="single" w:sz="4" w:space="0" w:color="000000"/>
              <w:bottom w:val="single" w:sz="4" w:space="0" w:color="000000"/>
              <w:right w:val="single" w:sz="4" w:space="0" w:color="000000"/>
            </w:tcBorders>
          </w:tcPr>
          <w:p w14:paraId="4B85EFC8" w14:textId="77777777" w:rsidR="000F1BCF" w:rsidRDefault="000F1BCF" w:rsidP="008303DA">
            <w:pPr>
              <w:pStyle w:val="Tekstpodstawowywcity"/>
              <w:tabs>
                <w:tab w:val="left" w:pos="180"/>
              </w:tabs>
              <w:snapToGrid w:val="0"/>
              <w:jc w:val="center"/>
              <w:rPr>
                <w:rFonts w:ascii="Arial" w:hAnsi="Arial" w:cs="Arial"/>
                <w:sz w:val="16"/>
                <w:szCs w:val="16"/>
              </w:rPr>
            </w:pPr>
          </w:p>
          <w:p w14:paraId="68925540" w14:textId="3E25CF13" w:rsidR="00014A4E" w:rsidRDefault="000F1BCF" w:rsidP="008303DA">
            <w:pPr>
              <w:pStyle w:val="Tekstpodstawowywcity"/>
              <w:tabs>
                <w:tab w:val="left" w:pos="180"/>
              </w:tabs>
              <w:snapToGrid w:val="0"/>
              <w:jc w:val="center"/>
              <w:rPr>
                <w:rFonts w:ascii="Arial" w:eastAsia="MS Mincho" w:hAnsi="Arial" w:cs="Arial"/>
                <w:sz w:val="16"/>
                <w:szCs w:val="16"/>
              </w:rPr>
            </w:pPr>
            <w:r>
              <w:rPr>
                <w:rFonts w:ascii="Arial" w:hAnsi="Arial" w:cs="Arial"/>
                <w:sz w:val="16"/>
                <w:szCs w:val="16"/>
              </w:rPr>
              <w:t>Osoba pełniąca funkcję pracownika terenowego</w:t>
            </w:r>
          </w:p>
          <w:p w14:paraId="50DD6113" w14:textId="6094B57E" w:rsidR="00014A4E" w:rsidRPr="00B227E2" w:rsidRDefault="00014A4E" w:rsidP="000F1BCF">
            <w:pPr>
              <w:pStyle w:val="Tekstpodstawowywcity"/>
              <w:tabs>
                <w:tab w:val="left" w:pos="180"/>
              </w:tabs>
              <w:snapToGrid w:val="0"/>
              <w:rPr>
                <w:rFonts w:ascii="Arial" w:eastAsia="MS Mincho"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14:paraId="57E1F429" w14:textId="62CA9FD5" w:rsidR="00014A4E" w:rsidRPr="0069175D" w:rsidRDefault="007C4C89" w:rsidP="008303DA">
            <w:pPr>
              <w:pStyle w:val="Tekstpodstawowywcity"/>
              <w:tabs>
                <w:tab w:val="left" w:pos="180"/>
              </w:tabs>
              <w:snapToGrid w:val="0"/>
              <w:rPr>
                <w:rFonts w:ascii="Arial" w:eastAsia="MS Mincho" w:hAnsi="Arial" w:cs="Arial"/>
                <w:sz w:val="20"/>
                <w:szCs w:val="20"/>
              </w:rPr>
            </w:pPr>
            <w:r>
              <w:rPr>
                <w:rFonts w:ascii="Arial" w:eastAsia="MS Mincho" w:hAnsi="Arial" w:cs="Arial"/>
                <w:noProof/>
                <w:sz w:val="20"/>
                <w:szCs w:val="20"/>
              </w:rPr>
              <mc:AlternateContent>
                <mc:Choice Requires="wps">
                  <w:drawing>
                    <wp:anchor distT="0" distB="0" distL="114300" distR="114300" simplePos="0" relativeHeight="251689984" behindDoc="0" locked="0" layoutInCell="1" allowOverlap="1" wp14:anchorId="126292DC" wp14:editId="760591BE">
                      <wp:simplePos x="0" y="0"/>
                      <wp:positionH relativeFrom="column">
                        <wp:posOffset>-4445</wp:posOffset>
                      </wp:positionH>
                      <wp:positionV relativeFrom="paragraph">
                        <wp:posOffset>186055</wp:posOffset>
                      </wp:positionV>
                      <wp:extent cx="771525" cy="628650"/>
                      <wp:effectExtent l="0" t="0" r="28575" b="19050"/>
                      <wp:wrapNone/>
                      <wp:docPr id="1888535890" name="Łącznik prosty 1"/>
                      <wp:cNvGraphicFramePr/>
                      <a:graphic xmlns:a="http://schemas.openxmlformats.org/drawingml/2006/main">
                        <a:graphicData uri="http://schemas.microsoft.com/office/word/2010/wordprocessingShape">
                          <wps:wsp>
                            <wps:cNvCnPr/>
                            <wps:spPr>
                              <a:xfrm>
                                <a:off x="0" y="0"/>
                                <a:ext cx="771525" cy="628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401F4E" id="Łącznik prosty 1"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35pt,14.65pt" to="60.4pt,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" strokecolor="black [3200]" strokeweight=".5pt">
                      <v:stroke joinstyle="miter"/>
                    </v:line>
                  </w:pict>
                </mc:Fallback>
              </mc:AlternateContent>
            </w:r>
            <w:r>
              <w:rPr>
                <w:rFonts w:ascii="Arial" w:eastAsia="MS Mincho" w:hAnsi="Arial" w:cs="Arial"/>
                <w:noProof/>
                <w:sz w:val="20"/>
                <w:szCs w:val="20"/>
              </w:rPr>
              <mc:AlternateContent>
                <mc:Choice Requires="wps">
                  <w:drawing>
                    <wp:anchor distT="0" distB="0" distL="114300" distR="114300" simplePos="0" relativeHeight="251669504" behindDoc="0" locked="0" layoutInCell="1" allowOverlap="1" wp14:anchorId="021DB164" wp14:editId="716AE79C">
                      <wp:simplePos x="0" y="0"/>
                      <wp:positionH relativeFrom="column">
                        <wp:posOffset>-4445</wp:posOffset>
                      </wp:positionH>
                      <wp:positionV relativeFrom="paragraph">
                        <wp:posOffset>186055</wp:posOffset>
                      </wp:positionV>
                      <wp:extent cx="771525" cy="628650"/>
                      <wp:effectExtent l="0" t="0" r="28575" b="19050"/>
                      <wp:wrapNone/>
                      <wp:docPr id="1406961162" name="Łącznik prosty 2"/>
                      <wp:cNvGraphicFramePr/>
                      <a:graphic xmlns:a="http://schemas.openxmlformats.org/drawingml/2006/main">
                        <a:graphicData uri="http://schemas.microsoft.com/office/word/2010/wordprocessingShape">
                          <wps:wsp>
                            <wps:cNvCnPr/>
                            <wps:spPr>
                              <a:xfrm flipH="1">
                                <a:off x="0" y="0"/>
                                <a:ext cx="771525" cy="628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3977A7" id="Łącznik prosty 2"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35pt,14.65pt" to="60.4pt,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" strokecolor="black [3200]" strokeweight=".5pt">
                      <v:stroke joinstyle="miter"/>
                    </v:line>
                  </w:pict>
                </mc:Fallback>
              </mc:AlternateContent>
            </w:r>
          </w:p>
        </w:tc>
        <w:tc>
          <w:tcPr>
            <w:tcW w:w="1560" w:type="dxa"/>
            <w:tcBorders>
              <w:top w:val="single" w:sz="4" w:space="0" w:color="000000"/>
              <w:left w:val="single" w:sz="4" w:space="0" w:color="000000"/>
              <w:bottom w:val="single" w:sz="4" w:space="0" w:color="000000"/>
              <w:right w:val="single" w:sz="4" w:space="0" w:color="000000"/>
            </w:tcBorders>
          </w:tcPr>
          <w:p w14:paraId="1260B611" w14:textId="77777777" w:rsidR="00014A4E" w:rsidRPr="0069175D" w:rsidRDefault="00014A4E" w:rsidP="008303DA">
            <w:pPr>
              <w:pStyle w:val="Tekstpodstawowywcity"/>
              <w:tabs>
                <w:tab w:val="left" w:pos="180"/>
              </w:tabs>
              <w:snapToGrid w:val="0"/>
              <w:rPr>
                <w:rFonts w:ascii="Arial" w:eastAsia="MS Mincho"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2335769B" w14:textId="77777777" w:rsidR="00014A4E" w:rsidRPr="0069175D" w:rsidRDefault="00014A4E" w:rsidP="008303DA">
            <w:pPr>
              <w:pStyle w:val="Tekstpodstawowywcity"/>
              <w:tabs>
                <w:tab w:val="left" w:pos="180"/>
              </w:tabs>
              <w:snapToGrid w:val="0"/>
              <w:rPr>
                <w:rFonts w:ascii="Arial" w:eastAsia="MS Mincho" w:hAnsi="Arial" w:cs="Arial"/>
                <w:sz w:val="20"/>
                <w:szCs w:val="20"/>
              </w:rPr>
            </w:pPr>
          </w:p>
        </w:tc>
        <w:tc>
          <w:tcPr>
            <w:tcW w:w="2552" w:type="dxa"/>
            <w:tcBorders>
              <w:top w:val="single" w:sz="4" w:space="0" w:color="000000"/>
              <w:left w:val="single" w:sz="4" w:space="0" w:color="000000"/>
              <w:bottom w:val="single" w:sz="4" w:space="0" w:color="000000"/>
              <w:right w:val="single" w:sz="4" w:space="0" w:color="000000"/>
            </w:tcBorders>
          </w:tcPr>
          <w:p w14:paraId="5513D646" w14:textId="77777777" w:rsidR="00014A4E" w:rsidRPr="0069175D" w:rsidRDefault="00014A4E" w:rsidP="008303DA">
            <w:pPr>
              <w:pStyle w:val="Tekstpodstawowywcity"/>
              <w:tabs>
                <w:tab w:val="left" w:pos="180"/>
              </w:tabs>
              <w:snapToGrid w:val="0"/>
              <w:rPr>
                <w:rFonts w:ascii="Arial" w:eastAsia="MS Mincho" w:hAnsi="Arial" w:cs="Arial"/>
                <w:sz w:val="20"/>
                <w:szCs w:val="20"/>
              </w:rPr>
            </w:pPr>
          </w:p>
        </w:tc>
      </w:tr>
      <w:tr w:rsidR="00014A4E" w:rsidRPr="0069175D" w14:paraId="0237BBA1" w14:textId="77777777" w:rsidTr="00014A4E">
        <w:trPr>
          <w:trHeight w:val="1305"/>
        </w:trPr>
        <w:tc>
          <w:tcPr>
            <w:tcW w:w="567" w:type="dxa"/>
            <w:tcBorders>
              <w:top w:val="single" w:sz="4" w:space="0" w:color="000000"/>
              <w:left w:val="single" w:sz="4" w:space="0" w:color="000000"/>
              <w:bottom w:val="single" w:sz="4" w:space="0" w:color="000000"/>
              <w:right w:val="nil"/>
            </w:tcBorders>
          </w:tcPr>
          <w:p w14:paraId="272C1AFD" w14:textId="77777777" w:rsidR="00014A4E" w:rsidRDefault="00014A4E" w:rsidP="008303DA">
            <w:pPr>
              <w:pStyle w:val="Tekstpodstawowywcity"/>
              <w:tabs>
                <w:tab w:val="left" w:pos="180"/>
              </w:tabs>
              <w:ind w:left="0"/>
              <w:rPr>
                <w:rFonts w:ascii="Arial" w:eastAsia="MS Mincho" w:hAnsi="Arial" w:cs="Arial"/>
                <w:sz w:val="16"/>
                <w:szCs w:val="16"/>
              </w:rPr>
            </w:pPr>
            <w:r>
              <w:rPr>
                <w:rFonts w:ascii="Arial" w:eastAsia="MS Mincho" w:hAnsi="Arial" w:cs="Arial"/>
                <w:sz w:val="16"/>
                <w:szCs w:val="16"/>
              </w:rPr>
              <w:t xml:space="preserve"> </w:t>
            </w:r>
          </w:p>
          <w:p w14:paraId="62143453" w14:textId="1C6D8BD7" w:rsidR="00014A4E" w:rsidRPr="00B227E2" w:rsidRDefault="00014A4E" w:rsidP="008303DA">
            <w:pPr>
              <w:pStyle w:val="Tekstpodstawowywcity"/>
              <w:tabs>
                <w:tab w:val="left" w:pos="180"/>
              </w:tabs>
              <w:ind w:left="0"/>
              <w:rPr>
                <w:rFonts w:ascii="Arial" w:eastAsia="MS Mincho" w:hAnsi="Arial" w:cs="Arial"/>
                <w:sz w:val="16"/>
                <w:szCs w:val="16"/>
              </w:rPr>
            </w:pPr>
            <w:r>
              <w:rPr>
                <w:rFonts w:ascii="Arial" w:eastAsia="MS Mincho" w:hAnsi="Arial" w:cs="Arial"/>
                <w:sz w:val="16"/>
                <w:szCs w:val="16"/>
              </w:rPr>
              <w:t xml:space="preserve">  4. </w:t>
            </w:r>
          </w:p>
        </w:tc>
        <w:tc>
          <w:tcPr>
            <w:tcW w:w="1276" w:type="dxa"/>
            <w:tcBorders>
              <w:top w:val="single" w:sz="4" w:space="0" w:color="000000"/>
              <w:left w:val="single" w:sz="4" w:space="0" w:color="000000"/>
              <w:bottom w:val="single" w:sz="4" w:space="0" w:color="000000"/>
              <w:right w:val="nil"/>
            </w:tcBorders>
          </w:tcPr>
          <w:p w14:paraId="3C283AE1" w14:textId="77777777" w:rsidR="00014A4E" w:rsidRPr="00B227E2" w:rsidRDefault="00014A4E" w:rsidP="008303DA">
            <w:pPr>
              <w:pStyle w:val="Tekstpodstawowywcity"/>
              <w:tabs>
                <w:tab w:val="left" w:pos="180"/>
              </w:tabs>
              <w:snapToGrid w:val="0"/>
              <w:rPr>
                <w:rFonts w:ascii="Arial" w:eastAsia="MS Mincho" w:hAnsi="Arial" w:cs="Arial"/>
                <w:sz w:val="16"/>
                <w:szCs w:val="16"/>
              </w:rPr>
            </w:pPr>
          </w:p>
        </w:tc>
        <w:tc>
          <w:tcPr>
            <w:tcW w:w="1843" w:type="dxa"/>
            <w:tcBorders>
              <w:top w:val="single" w:sz="4" w:space="0" w:color="000000"/>
              <w:left w:val="single" w:sz="4" w:space="0" w:color="000000"/>
              <w:bottom w:val="single" w:sz="4" w:space="0" w:color="000000"/>
              <w:right w:val="single" w:sz="4" w:space="0" w:color="000000"/>
            </w:tcBorders>
          </w:tcPr>
          <w:p w14:paraId="6E67A4B3" w14:textId="77777777" w:rsidR="00014A4E" w:rsidRPr="00B227E2" w:rsidRDefault="00014A4E" w:rsidP="008303DA">
            <w:pPr>
              <w:pStyle w:val="Tekstpodstawowywcity"/>
              <w:tabs>
                <w:tab w:val="left" w:pos="180"/>
              </w:tabs>
              <w:snapToGrid w:val="0"/>
              <w:jc w:val="center"/>
              <w:rPr>
                <w:rFonts w:ascii="Arial" w:eastAsia="MS Mincho" w:hAnsi="Arial" w:cs="Arial"/>
                <w:sz w:val="16"/>
                <w:szCs w:val="16"/>
              </w:rPr>
            </w:pPr>
          </w:p>
          <w:p w14:paraId="663518A9" w14:textId="711DB169" w:rsidR="000F1BCF" w:rsidRPr="00B227E2" w:rsidRDefault="000F1BCF" w:rsidP="000F1BCF">
            <w:pPr>
              <w:pStyle w:val="Tekstpodstawowywcity"/>
              <w:tabs>
                <w:tab w:val="left" w:pos="467"/>
              </w:tabs>
              <w:snapToGrid w:val="0"/>
              <w:ind w:left="325"/>
              <w:rPr>
                <w:rFonts w:ascii="Arial" w:hAnsi="Arial" w:cs="Arial"/>
                <w:sz w:val="16"/>
                <w:szCs w:val="16"/>
              </w:rPr>
            </w:pPr>
            <w:r>
              <w:rPr>
                <w:rFonts w:ascii="Arial" w:hAnsi="Arial" w:cs="Arial"/>
                <w:sz w:val="16"/>
                <w:szCs w:val="16"/>
              </w:rPr>
              <w:t xml:space="preserve">  </w:t>
            </w:r>
            <w:r w:rsidRPr="00B227E2">
              <w:rPr>
                <w:rFonts w:ascii="Arial" w:hAnsi="Arial" w:cs="Arial"/>
                <w:sz w:val="16"/>
                <w:szCs w:val="16"/>
              </w:rPr>
              <w:t xml:space="preserve">Organizacja, </w:t>
            </w:r>
            <w:r>
              <w:rPr>
                <w:rFonts w:ascii="Arial" w:hAnsi="Arial" w:cs="Arial"/>
                <w:sz w:val="16"/>
                <w:szCs w:val="16"/>
              </w:rPr>
              <w:t xml:space="preserve">     </w:t>
            </w:r>
            <w:r w:rsidR="00030881">
              <w:rPr>
                <w:rFonts w:ascii="Arial" w:hAnsi="Arial" w:cs="Arial"/>
                <w:sz w:val="16"/>
                <w:szCs w:val="16"/>
              </w:rPr>
              <w:t xml:space="preserve">   </w:t>
            </w:r>
            <w:r w:rsidRPr="00B227E2">
              <w:rPr>
                <w:rFonts w:ascii="Arial" w:hAnsi="Arial" w:cs="Arial"/>
                <w:sz w:val="16"/>
                <w:szCs w:val="16"/>
              </w:rPr>
              <w:t>nadzór usług</w:t>
            </w:r>
          </w:p>
          <w:p w14:paraId="6E847482" w14:textId="77777777" w:rsidR="00014A4E" w:rsidRPr="00B227E2" w:rsidRDefault="00014A4E" w:rsidP="008303DA">
            <w:pPr>
              <w:pStyle w:val="Tekstpodstawowywcity"/>
              <w:tabs>
                <w:tab w:val="left" w:pos="180"/>
              </w:tabs>
              <w:snapToGrid w:val="0"/>
              <w:rPr>
                <w:rFonts w:ascii="Arial" w:eastAsia="MS Mincho"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14:paraId="6A76A067" w14:textId="4EB51524" w:rsidR="00014A4E" w:rsidRPr="0069175D" w:rsidRDefault="007C4C89" w:rsidP="008303DA">
            <w:pPr>
              <w:pStyle w:val="Tekstpodstawowywcity"/>
              <w:tabs>
                <w:tab w:val="left" w:pos="180"/>
              </w:tabs>
              <w:snapToGrid w:val="0"/>
              <w:rPr>
                <w:rFonts w:ascii="Arial" w:eastAsia="MS Mincho" w:hAnsi="Arial" w:cs="Arial"/>
                <w:sz w:val="20"/>
                <w:szCs w:val="20"/>
              </w:rPr>
            </w:pPr>
            <w:r>
              <w:rPr>
                <w:rFonts w:ascii="Arial" w:eastAsia="MS Mincho" w:hAnsi="Arial" w:cs="Arial"/>
                <w:noProof/>
                <w:sz w:val="20"/>
                <w:szCs w:val="20"/>
              </w:rPr>
              <mc:AlternateContent>
                <mc:Choice Requires="wps">
                  <w:drawing>
                    <wp:anchor distT="0" distB="0" distL="114300" distR="114300" simplePos="0" relativeHeight="251692032" behindDoc="0" locked="0" layoutInCell="1" allowOverlap="1" wp14:anchorId="13F8EE4E" wp14:editId="65AE9545">
                      <wp:simplePos x="0" y="0"/>
                      <wp:positionH relativeFrom="column">
                        <wp:posOffset>-4445</wp:posOffset>
                      </wp:positionH>
                      <wp:positionV relativeFrom="paragraph">
                        <wp:posOffset>118110</wp:posOffset>
                      </wp:positionV>
                      <wp:extent cx="771525" cy="628650"/>
                      <wp:effectExtent l="0" t="0" r="28575" b="19050"/>
                      <wp:wrapNone/>
                      <wp:docPr id="872575438" name="Łącznik prosty 1"/>
                      <wp:cNvGraphicFramePr/>
                      <a:graphic xmlns:a="http://schemas.openxmlformats.org/drawingml/2006/main">
                        <a:graphicData uri="http://schemas.microsoft.com/office/word/2010/wordprocessingShape">
                          <wps:wsp>
                            <wps:cNvCnPr/>
                            <wps:spPr>
                              <a:xfrm>
                                <a:off x="0" y="0"/>
                                <a:ext cx="771525" cy="628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6FC7B0" id="Łącznik prosty 1"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35pt,9.3pt" to="60.4pt,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" strokecolor="black [3200]" strokeweight=".5pt">
                      <v:stroke joinstyle="miter"/>
                    </v:line>
                  </w:pict>
                </mc:Fallback>
              </mc:AlternateContent>
            </w:r>
            <w:r>
              <w:rPr>
                <w:rFonts w:ascii="Arial" w:eastAsia="MS Mincho" w:hAnsi="Arial" w:cs="Arial"/>
                <w:noProof/>
                <w:sz w:val="20"/>
                <w:szCs w:val="20"/>
              </w:rPr>
              <mc:AlternateContent>
                <mc:Choice Requires="wps">
                  <w:drawing>
                    <wp:anchor distT="0" distB="0" distL="114300" distR="114300" simplePos="0" relativeHeight="251671552" behindDoc="0" locked="0" layoutInCell="1" allowOverlap="1" wp14:anchorId="2B7C779C" wp14:editId="01F70DA9">
                      <wp:simplePos x="0" y="0"/>
                      <wp:positionH relativeFrom="column">
                        <wp:posOffset>-4445</wp:posOffset>
                      </wp:positionH>
                      <wp:positionV relativeFrom="paragraph">
                        <wp:posOffset>118110</wp:posOffset>
                      </wp:positionV>
                      <wp:extent cx="771525" cy="628650"/>
                      <wp:effectExtent l="0" t="0" r="28575" b="19050"/>
                      <wp:wrapNone/>
                      <wp:docPr id="985991702" name="Łącznik prosty 2"/>
                      <wp:cNvGraphicFramePr/>
                      <a:graphic xmlns:a="http://schemas.openxmlformats.org/drawingml/2006/main">
                        <a:graphicData uri="http://schemas.microsoft.com/office/word/2010/wordprocessingShape">
                          <wps:wsp>
                            <wps:cNvCnPr/>
                            <wps:spPr>
                              <a:xfrm flipH="1">
                                <a:off x="0" y="0"/>
                                <a:ext cx="771525" cy="628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5D9D40" id="Łącznik prosty 2" o:spid="_x0000_s1026" style="position:absolute;flip:x;z-index:251671552;visibility:visible;mso-wrap-style:square;mso-wrap-distance-left:9pt;mso-wrap-distance-top:0;mso-wrap-distance-right:9pt;mso-wrap-distance-bottom:0;mso-position-horizontal:absolute;mso-position-horizontal-relative:text;mso-position-vertical:absolute;mso-position-vertical-relative:text" from="-.35pt,9.3pt" to="60.4pt,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" strokecolor="black [3200]" strokeweight=".5pt">
                      <v:stroke joinstyle="miter"/>
                    </v:line>
                  </w:pict>
                </mc:Fallback>
              </mc:AlternateContent>
            </w:r>
          </w:p>
        </w:tc>
        <w:tc>
          <w:tcPr>
            <w:tcW w:w="1560" w:type="dxa"/>
            <w:tcBorders>
              <w:top w:val="single" w:sz="4" w:space="0" w:color="000000"/>
              <w:left w:val="single" w:sz="4" w:space="0" w:color="000000"/>
              <w:bottom w:val="single" w:sz="4" w:space="0" w:color="000000"/>
              <w:right w:val="single" w:sz="4" w:space="0" w:color="000000"/>
            </w:tcBorders>
          </w:tcPr>
          <w:p w14:paraId="63F46EF3" w14:textId="77777777" w:rsidR="00014A4E" w:rsidRPr="0069175D" w:rsidRDefault="00014A4E" w:rsidP="008303DA">
            <w:pPr>
              <w:pStyle w:val="Tekstpodstawowywcity"/>
              <w:tabs>
                <w:tab w:val="left" w:pos="180"/>
              </w:tabs>
              <w:snapToGrid w:val="0"/>
              <w:rPr>
                <w:rFonts w:ascii="Arial" w:eastAsia="MS Mincho"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335150D2" w14:textId="77777777" w:rsidR="00014A4E" w:rsidRPr="0069175D" w:rsidRDefault="00014A4E" w:rsidP="008303DA">
            <w:pPr>
              <w:pStyle w:val="Tekstpodstawowywcity"/>
              <w:tabs>
                <w:tab w:val="left" w:pos="180"/>
              </w:tabs>
              <w:snapToGrid w:val="0"/>
              <w:rPr>
                <w:rFonts w:ascii="Arial" w:eastAsia="MS Mincho" w:hAnsi="Arial" w:cs="Arial"/>
                <w:sz w:val="20"/>
                <w:szCs w:val="20"/>
              </w:rPr>
            </w:pPr>
          </w:p>
        </w:tc>
        <w:tc>
          <w:tcPr>
            <w:tcW w:w="2552" w:type="dxa"/>
            <w:tcBorders>
              <w:top w:val="single" w:sz="4" w:space="0" w:color="000000"/>
              <w:left w:val="single" w:sz="4" w:space="0" w:color="000000"/>
              <w:bottom w:val="single" w:sz="4" w:space="0" w:color="000000"/>
              <w:right w:val="single" w:sz="4" w:space="0" w:color="000000"/>
            </w:tcBorders>
          </w:tcPr>
          <w:p w14:paraId="51965B62" w14:textId="77777777" w:rsidR="00014A4E" w:rsidRPr="0069175D" w:rsidRDefault="00014A4E" w:rsidP="008303DA">
            <w:pPr>
              <w:pStyle w:val="Tekstpodstawowywcity"/>
              <w:tabs>
                <w:tab w:val="left" w:pos="180"/>
              </w:tabs>
              <w:snapToGrid w:val="0"/>
              <w:rPr>
                <w:rFonts w:ascii="Arial" w:eastAsia="MS Mincho" w:hAnsi="Arial" w:cs="Arial"/>
                <w:sz w:val="20"/>
                <w:szCs w:val="20"/>
              </w:rPr>
            </w:pPr>
          </w:p>
        </w:tc>
      </w:tr>
      <w:tr w:rsidR="00030881" w:rsidRPr="0069175D" w14:paraId="035BFD6C" w14:textId="77777777" w:rsidTr="00014A4E">
        <w:trPr>
          <w:trHeight w:val="1305"/>
        </w:trPr>
        <w:tc>
          <w:tcPr>
            <w:tcW w:w="567" w:type="dxa"/>
            <w:tcBorders>
              <w:top w:val="single" w:sz="4" w:space="0" w:color="000000"/>
              <w:left w:val="single" w:sz="4" w:space="0" w:color="000000"/>
              <w:bottom w:val="single" w:sz="4" w:space="0" w:color="000000"/>
              <w:right w:val="nil"/>
            </w:tcBorders>
          </w:tcPr>
          <w:p w14:paraId="18245BA7" w14:textId="77777777" w:rsidR="00030881" w:rsidRDefault="00030881" w:rsidP="008303DA">
            <w:pPr>
              <w:pStyle w:val="Tekstpodstawowywcity"/>
              <w:tabs>
                <w:tab w:val="left" w:pos="180"/>
              </w:tabs>
              <w:ind w:left="0"/>
              <w:rPr>
                <w:rFonts w:ascii="Arial" w:eastAsia="MS Mincho" w:hAnsi="Arial" w:cs="Arial"/>
                <w:sz w:val="16"/>
                <w:szCs w:val="16"/>
              </w:rPr>
            </w:pPr>
          </w:p>
          <w:p w14:paraId="7D2E132E" w14:textId="000D0585" w:rsidR="00030881" w:rsidRPr="00030881" w:rsidRDefault="00030881" w:rsidP="00030881">
            <w:r>
              <w:rPr>
                <w:rFonts w:ascii="Arial" w:eastAsia="MS Mincho" w:hAnsi="Arial" w:cs="Arial"/>
                <w:sz w:val="16"/>
                <w:szCs w:val="16"/>
              </w:rPr>
              <w:t xml:space="preserve">  5.</w:t>
            </w:r>
          </w:p>
        </w:tc>
        <w:tc>
          <w:tcPr>
            <w:tcW w:w="1276" w:type="dxa"/>
            <w:tcBorders>
              <w:top w:val="single" w:sz="4" w:space="0" w:color="000000"/>
              <w:left w:val="single" w:sz="4" w:space="0" w:color="000000"/>
              <w:bottom w:val="single" w:sz="4" w:space="0" w:color="000000"/>
              <w:right w:val="nil"/>
            </w:tcBorders>
          </w:tcPr>
          <w:p w14:paraId="6BA2B522" w14:textId="77777777" w:rsidR="00030881" w:rsidRPr="00B227E2" w:rsidRDefault="00030881" w:rsidP="008303DA">
            <w:pPr>
              <w:pStyle w:val="Tekstpodstawowywcity"/>
              <w:tabs>
                <w:tab w:val="left" w:pos="180"/>
              </w:tabs>
              <w:snapToGrid w:val="0"/>
              <w:rPr>
                <w:rFonts w:ascii="Arial" w:eastAsia="MS Mincho" w:hAnsi="Arial" w:cs="Arial"/>
                <w:sz w:val="16"/>
                <w:szCs w:val="16"/>
              </w:rPr>
            </w:pPr>
          </w:p>
        </w:tc>
        <w:tc>
          <w:tcPr>
            <w:tcW w:w="1843" w:type="dxa"/>
            <w:tcBorders>
              <w:top w:val="single" w:sz="4" w:space="0" w:color="000000"/>
              <w:left w:val="single" w:sz="4" w:space="0" w:color="000000"/>
              <w:bottom w:val="single" w:sz="4" w:space="0" w:color="000000"/>
              <w:right w:val="single" w:sz="4" w:space="0" w:color="000000"/>
            </w:tcBorders>
          </w:tcPr>
          <w:p w14:paraId="6D530918" w14:textId="77777777" w:rsidR="00030881" w:rsidRDefault="00030881" w:rsidP="008303DA">
            <w:pPr>
              <w:pStyle w:val="Tekstpodstawowywcity"/>
              <w:tabs>
                <w:tab w:val="left" w:pos="180"/>
              </w:tabs>
              <w:snapToGrid w:val="0"/>
              <w:jc w:val="center"/>
              <w:rPr>
                <w:rFonts w:ascii="Arial" w:eastAsia="MS Mincho" w:hAnsi="Arial" w:cs="Arial"/>
                <w:sz w:val="16"/>
                <w:szCs w:val="16"/>
              </w:rPr>
            </w:pPr>
          </w:p>
          <w:p w14:paraId="5C0BC911" w14:textId="1229EC18" w:rsidR="00030881" w:rsidRPr="00B227E2" w:rsidRDefault="00030881" w:rsidP="008303DA">
            <w:pPr>
              <w:pStyle w:val="Tekstpodstawowywcity"/>
              <w:tabs>
                <w:tab w:val="left" w:pos="180"/>
              </w:tabs>
              <w:snapToGrid w:val="0"/>
              <w:jc w:val="center"/>
              <w:rPr>
                <w:rFonts w:ascii="Arial" w:eastAsia="MS Mincho" w:hAnsi="Arial" w:cs="Arial"/>
                <w:sz w:val="16"/>
                <w:szCs w:val="16"/>
              </w:rPr>
            </w:pPr>
            <w:r>
              <w:rPr>
                <w:rFonts w:ascii="Arial" w:eastAsia="MS Mincho" w:hAnsi="Arial" w:cs="Arial"/>
                <w:sz w:val="16"/>
                <w:szCs w:val="16"/>
              </w:rPr>
              <w:t>Osoba posiadająca uprawnienia operatorów pilarek mechanicznych</w:t>
            </w:r>
          </w:p>
        </w:tc>
        <w:tc>
          <w:tcPr>
            <w:tcW w:w="1417" w:type="dxa"/>
            <w:tcBorders>
              <w:top w:val="single" w:sz="4" w:space="0" w:color="000000"/>
              <w:left w:val="single" w:sz="4" w:space="0" w:color="000000"/>
              <w:bottom w:val="single" w:sz="4" w:space="0" w:color="000000"/>
              <w:right w:val="single" w:sz="4" w:space="0" w:color="000000"/>
            </w:tcBorders>
          </w:tcPr>
          <w:p w14:paraId="4B2D8AC9" w14:textId="75A153ED" w:rsidR="00030881" w:rsidRPr="0069175D" w:rsidRDefault="007C4C89" w:rsidP="008303DA">
            <w:pPr>
              <w:pStyle w:val="Tekstpodstawowywcity"/>
              <w:tabs>
                <w:tab w:val="left" w:pos="180"/>
              </w:tabs>
              <w:snapToGrid w:val="0"/>
              <w:rPr>
                <w:rFonts w:ascii="Arial" w:eastAsia="MS Mincho" w:hAnsi="Arial" w:cs="Arial"/>
                <w:sz w:val="20"/>
                <w:szCs w:val="20"/>
              </w:rPr>
            </w:pPr>
            <w:r>
              <w:rPr>
                <w:rFonts w:ascii="Arial" w:eastAsia="MS Mincho" w:hAnsi="Arial" w:cs="Arial"/>
                <w:noProof/>
                <w:sz w:val="20"/>
                <w:szCs w:val="20"/>
              </w:rPr>
              <mc:AlternateContent>
                <mc:Choice Requires="wps">
                  <w:drawing>
                    <wp:anchor distT="0" distB="0" distL="114300" distR="114300" simplePos="0" relativeHeight="251694080" behindDoc="0" locked="0" layoutInCell="1" allowOverlap="1" wp14:anchorId="491D9F76" wp14:editId="73C4A032">
                      <wp:simplePos x="0" y="0"/>
                      <wp:positionH relativeFrom="column">
                        <wp:posOffset>-4445</wp:posOffset>
                      </wp:positionH>
                      <wp:positionV relativeFrom="paragraph">
                        <wp:posOffset>207010</wp:posOffset>
                      </wp:positionV>
                      <wp:extent cx="771525" cy="628650"/>
                      <wp:effectExtent l="0" t="0" r="28575" b="19050"/>
                      <wp:wrapNone/>
                      <wp:docPr id="35074942" name="Łącznik prosty 1"/>
                      <wp:cNvGraphicFramePr/>
                      <a:graphic xmlns:a="http://schemas.openxmlformats.org/drawingml/2006/main">
                        <a:graphicData uri="http://schemas.microsoft.com/office/word/2010/wordprocessingShape">
                          <wps:wsp>
                            <wps:cNvCnPr/>
                            <wps:spPr>
                              <a:xfrm>
                                <a:off x="0" y="0"/>
                                <a:ext cx="771525" cy="628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699B0E" id="Łącznik prosty 1"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35pt,16.3pt" to="60.4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" strokecolor="black [3200]" strokeweight=".5pt">
                      <v:stroke joinstyle="miter"/>
                    </v:line>
                  </w:pict>
                </mc:Fallback>
              </mc:AlternateContent>
            </w:r>
            <w:r>
              <w:rPr>
                <w:rFonts w:ascii="Arial" w:eastAsia="MS Mincho" w:hAnsi="Arial" w:cs="Arial"/>
                <w:noProof/>
                <w:sz w:val="20"/>
                <w:szCs w:val="20"/>
              </w:rPr>
              <mc:AlternateContent>
                <mc:Choice Requires="wps">
                  <w:drawing>
                    <wp:anchor distT="0" distB="0" distL="114300" distR="114300" simplePos="0" relativeHeight="251673600" behindDoc="0" locked="0" layoutInCell="1" allowOverlap="1" wp14:anchorId="41D60445" wp14:editId="441184AF">
                      <wp:simplePos x="0" y="0"/>
                      <wp:positionH relativeFrom="column">
                        <wp:posOffset>-4445</wp:posOffset>
                      </wp:positionH>
                      <wp:positionV relativeFrom="paragraph">
                        <wp:posOffset>207010</wp:posOffset>
                      </wp:positionV>
                      <wp:extent cx="771525" cy="628650"/>
                      <wp:effectExtent l="0" t="0" r="28575" b="19050"/>
                      <wp:wrapNone/>
                      <wp:docPr id="252567126" name="Łącznik prosty 2"/>
                      <wp:cNvGraphicFramePr/>
                      <a:graphic xmlns:a="http://schemas.openxmlformats.org/drawingml/2006/main">
                        <a:graphicData uri="http://schemas.microsoft.com/office/word/2010/wordprocessingShape">
                          <wps:wsp>
                            <wps:cNvCnPr/>
                            <wps:spPr>
                              <a:xfrm flipH="1">
                                <a:off x="0" y="0"/>
                                <a:ext cx="771525" cy="628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77071B" id="Łącznik prosty 2" o:spid="_x0000_s1026" style="position:absolute;flip:x;z-index:251673600;visibility:visible;mso-wrap-style:square;mso-wrap-distance-left:9pt;mso-wrap-distance-top:0;mso-wrap-distance-right:9pt;mso-wrap-distance-bottom:0;mso-position-horizontal:absolute;mso-position-horizontal-relative:text;mso-position-vertical:absolute;mso-position-vertical-relative:text" from="-.35pt,16.3pt" to="60.4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" strokecolor="black [3200]" strokeweight=".5pt">
                      <v:stroke joinstyle="miter"/>
                    </v:line>
                  </w:pict>
                </mc:Fallback>
              </mc:AlternateContent>
            </w:r>
          </w:p>
        </w:tc>
        <w:tc>
          <w:tcPr>
            <w:tcW w:w="1560" w:type="dxa"/>
            <w:tcBorders>
              <w:top w:val="single" w:sz="4" w:space="0" w:color="000000"/>
              <w:left w:val="single" w:sz="4" w:space="0" w:color="000000"/>
              <w:bottom w:val="single" w:sz="4" w:space="0" w:color="000000"/>
              <w:right w:val="single" w:sz="4" w:space="0" w:color="000000"/>
            </w:tcBorders>
          </w:tcPr>
          <w:p w14:paraId="2D32134B" w14:textId="77777777" w:rsidR="00030881" w:rsidRPr="0069175D" w:rsidRDefault="00030881" w:rsidP="008303DA">
            <w:pPr>
              <w:pStyle w:val="Tekstpodstawowywcity"/>
              <w:tabs>
                <w:tab w:val="left" w:pos="180"/>
              </w:tabs>
              <w:snapToGrid w:val="0"/>
              <w:rPr>
                <w:rFonts w:ascii="Arial" w:eastAsia="MS Mincho"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751AE8A7" w14:textId="77777777" w:rsidR="00030881" w:rsidRPr="0069175D" w:rsidRDefault="00030881" w:rsidP="008303DA">
            <w:pPr>
              <w:pStyle w:val="Tekstpodstawowywcity"/>
              <w:tabs>
                <w:tab w:val="left" w:pos="180"/>
              </w:tabs>
              <w:snapToGrid w:val="0"/>
              <w:rPr>
                <w:rFonts w:ascii="Arial" w:eastAsia="MS Mincho" w:hAnsi="Arial" w:cs="Arial"/>
                <w:sz w:val="20"/>
                <w:szCs w:val="20"/>
              </w:rPr>
            </w:pPr>
          </w:p>
        </w:tc>
        <w:tc>
          <w:tcPr>
            <w:tcW w:w="2552" w:type="dxa"/>
            <w:tcBorders>
              <w:top w:val="single" w:sz="4" w:space="0" w:color="000000"/>
              <w:left w:val="single" w:sz="4" w:space="0" w:color="000000"/>
              <w:bottom w:val="single" w:sz="4" w:space="0" w:color="000000"/>
              <w:right w:val="single" w:sz="4" w:space="0" w:color="000000"/>
            </w:tcBorders>
          </w:tcPr>
          <w:p w14:paraId="245C48A7" w14:textId="77777777" w:rsidR="00030881" w:rsidRPr="0069175D" w:rsidRDefault="00030881" w:rsidP="008303DA">
            <w:pPr>
              <w:pStyle w:val="Tekstpodstawowywcity"/>
              <w:tabs>
                <w:tab w:val="left" w:pos="180"/>
              </w:tabs>
              <w:snapToGrid w:val="0"/>
              <w:rPr>
                <w:rFonts w:ascii="Arial" w:eastAsia="MS Mincho" w:hAnsi="Arial" w:cs="Arial"/>
                <w:sz w:val="20"/>
                <w:szCs w:val="20"/>
              </w:rPr>
            </w:pPr>
          </w:p>
        </w:tc>
      </w:tr>
      <w:tr w:rsidR="000F1BCF" w:rsidRPr="0069175D" w14:paraId="414B2700" w14:textId="77777777" w:rsidTr="00014A4E">
        <w:trPr>
          <w:trHeight w:val="1305"/>
        </w:trPr>
        <w:tc>
          <w:tcPr>
            <w:tcW w:w="567" w:type="dxa"/>
            <w:tcBorders>
              <w:top w:val="single" w:sz="4" w:space="0" w:color="000000"/>
              <w:left w:val="single" w:sz="4" w:space="0" w:color="000000"/>
              <w:bottom w:val="single" w:sz="4" w:space="0" w:color="000000"/>
              <w:right w:val="nil"/>
            </w:tcBorders>
          </w:tcPr>
          <w:p w14:paraId="31653572" w14:textId="77777777" w:rsidR="000F1BCF" w:rsidRDefault="000F1BCF" w:rsidP="008303DA">
            <w:pPr>
              <w:pStyle w:val="Tekstpodstawowywcity"/>
              <w:tabs>
                <w:tab w:val="left" w:pos="180"/>
              </w:tabs>
              <w:ind w:left="0"/>
              <w:rPr>
                <w:rFonts w:ascii="Arial" w:eastAsia="MS Mincho" w:hAnsi="Arial" w:cs="Arial"/>
                <w:sz w:val="16"/>
                <w:szCs w:val="16"/>
              </w:rPr>
            </w:pPr>
          </w:p>
          <w:p w14:paraId="6EA77E29" w14:textId="77777777" w:rsidR="00030881" w:rsidRDefault="00030881" w:rsidP="008303DA">
            <w:pPr>
              <w:pStyle w:val="Tekstpodstawowywcity"/>
              <w:tabs>
                <w:tab w:val="left" w:pos="180"/>
              </w:tabs>
              <w:ind w:left="0"/>
              <w:rPr>
                <w:rFonts w:ascii="Arial" w:eastAsia="MS Mincho" w:hAnsi="Arial" w:cs="Arial"/>
                <w:sz w:val="16"/>
                <w:szCs w:val="16"/>
              </w:rPr>
            </w:pPr>
          </w:p>
          <w:p w14:paraId="2227E953" w14:textId="5900A25C" w:rsidR="00030881" w:rsidRDefault="00030881" w:rsidP="008303DA">
            <w:pPr>
              <w:pStyle w:val="Tekstpodstawowywcity"/>
              <w:tabs>
                <w:tab w:val="left" w:pos="180"/>
              </w:tabs>
              <w:ind w:left="0"/>
              <w:rPr>
                <w:rFonts w:ascii="Arial" w:eastAsia="MS Mincho" w:hAnsi="Arial" w:cs="Arial"/>
                <w:sz w:val="16"/>
                <w:szCs w:val="16"/>
              </w:rPr>
            </w:pPr>
            <w:r>
              <w:rPr>
                <w:rFonts w:ascii="Arial" w:eastAsia="MS Mincho" w:hAnsi="Arial" w:cs="Arial"/>
                <w:sz w:val="16"/>
                <w:szCs w:val="16"/>
              </w:rPr>
              <w:t xml:space="preserve"> 6.</w:t>
            </w:r>
          </w:p>
        </w:tc>
        <w:tc>
          <w:tcPr>
            <w:tcW w:w="1276" w:type="dxa"/>
            <w:tcBorders>
              <w:top w:val="single" w:sz="4" w:space="0" w:color="000000"/>
              <w:left w:val="single" w:sz="4" w:space="0" w:color="000000"/>
              <w:bottom w:val="single" w:sz="4" w:space="0" w:color="000000"/>
              <w:right w:val="nil"/>
            </w:tcBorders>
          </w:tcPr>
          <w:p w14:paraId="702ED7FC" w14:textId="77777777" w:rsidR="000F1BCF" w:rsidRPr="00B227E2" w:rsidRDefault="000F1BCF" w:rsidP="008303DA">
            <w:pPr>
              <w:pStyle w:val="Tekstpodstawowywcity"/>
              <w:tabs>
                <w:tab w:val="left" w:pos="180"/>
              </w:tabs>
              <w:snapToGrid w:val="0"/>
              <w:rPr>
                <w:rFonts w:ascii="Arial" w:eastAsia="MS Mincho" w:hAnsi="Arial" w:cs="Arial"/>
                <w:sz w:val="16"/>
                <w:szCs w:val="16"/>
              </w:rPr>
            </w:pPr>
          </w:p>
        </w:tc>
        <w:tc>
          <w:tcPr>
            <w:tcW w:w="1843" w:type="dxa"/>
            <w:tcBorders>
              <w:top w:val="single" w:sz="4" w:space="0" w:color="000000"/>
              <w:left w:val="single" w:sz="4" w:space="0" w:color="000000"/>
              <w:bottom w:val="single" w:sz="4" w:space="0" w:color="000000"/>
              <w:right w:val="single" w:sz="4" w:space="0" w:color="000000"/>
            </w:tcBorders>
          </w:tcPr>
          <w:p w14:paraId="3D671902" w14:textId="77777777" w:rsidR="00030881" w:rsidRDefault="00030881" w:rsidP="008303DA">
            <w:pPr>
              <w:pStyle w:val="Tekstpodstawowywcity"/>
              <w:tabs>
                <w:tab w:val="left" w:pos="180"/>
              </w:tabs>
              <w:snapToGrid w:val="0"/>
              <w:jc w:val="center"/>
              <w:rPr>
                <w:rFonts w:ascii="Arial" w:eastAsia="MS Mincho" w:hAnsi="Arial" w:cs="Arial"/>
                <w:sz w:val="16"/>
                <w:szCs w:val="16"/>
              </w:rPr>
            </w:pPr>
          </w:p>
          <w:p w14:paraId="5020DFA6" w14:textId="2590C1CA" w:rsidR="000F1BCF" w:rsidRPr="00B227E2" w:rsidRDefault="000F1BCF" w:rsidP="008303DA">
            <w:pPr>
              <w:pStyle w:val="Tekstpodstawowywcity"/>
              <w:tabs>
                <w:tab w:val="left" w:pos="180"/>
              </w:tabs>
              <w:snapToGrid w:val="0"/>
              <w:jc w:val="center"/>
              <w:rPr>
                <w:rFonts w:ascii="Arial" w:eastAsia="MS Mincho" w:hAnsi="Arial" w:cs="Arial"/>
                <w:sz w:val="16"/>
                <w:szCs w:val="16"/>
              </w:rPr>
            </w:pPr>
            <w:r>
              <w:rPr>
                <w:rFonts w:ascii="Arial" w:eastAsia="MS Mincho" w:hAnsi="Arial" w:cs="Arial"/>
                <w:sz w:val="16"/>
                <w:szCs w:val="16"/>
              </w:rPr>
              <w:t>Osoba posiadająca uprawnienia operatorów pilarek mechanicznych</w:t>
            </w:r>
          </w:p>
        </w:tc>
        <w:tc>
          <w:tcPr>
            <w:tcW w:w="1417" w:type="dxa"/>
            <w:tcBorders>
              <w:top w:val="single" w:sz="4" w:space="0" w:color="000000"/>
              <w:left w:val="single" w:sz="4" w:space="0" w:color="000000"/>
              <w:bottom w:val="single" w:sz="4" w:space="0" w:color="000000"/>
              <w:right w:val="single" w:sz="4" w:space="0" w:color="000000"/>
            </w:tcBorders>
          </w:tcPr>
          <w:p w14:paraId="1830BBF3" w14:textId="59429D2B" w:rsidR="000F1BCF" w:rsidRPr="0069175D" w:rsidRDefault="007C4C89" w:rsidP="008303DA">
            <w:pPr>
              <w:pStyle w:val="Tekstpodstawowywcity"/>
              <w:tabs>
                <w:tab w:val="left" w:pos="180"/>
              </w:tabs>
              <w:snapToGrid w:val="0"/>
              <w:rPr>
                <w:rFonts w:ascii="Arial" w:eastAsia="MS Mincho" w:hAnsi="Arial" w:cs="Arial"/>
                <w:sz w:val="20"/>
                <w:szCs w:val="20"/>
              </w:rPr>
            </w:pPr>
            <w:r>
              <w:rPr>
                <w:rFonts w:ascii="Arial" w:eastAsia="MS Mincho" w:hAnsi="Arial" w:cs="Arial"/>
                <w:noProof/>
                <w:sz w:val="20"/>
                <w:szCs w:val="20"/>
              </w:rPr>
              <mc:AlternateContent>
                <mc:Choice Requires="wps">
                  <w:drawing>
                    <wp:anchor distT="0" distB="0" distL="114300" distR="114300" simplePos="0" relativeHeight="251696128" behindDoc="0" locked="0" layoutInCell="1" allowOverlap="1" wp14:anchorId="6B944FF6" wp14:editId="5E15843B">
                      <wp:simplePos x="0" y="0"/>
                      <wp:positionH relativeFrom="column">
                        <wp:posOffset>-4445</wp:posOffset>
                      </wp:positionH>
                      <wp:positionV relativeFrom="paragraph">
                        <wp:posOffset>168275</wp:posOffset>
                      </wp:positionV>
                      <wp:extent cx="771525" cy="628650"/>
                      <wp:effectExtent l="0" t="0" r="28575" b="19050"/>
                      <wp:wrapNone/>
                      <wp:docPr id="95732991" name="Łącznik prosty 1"/>
                      <wp:cNvGraphicFramePr/>
                      <a:graphic xmlns:a="http://schemas.openxmlformats.org/drawingml/2006/main">
                        <a:graphicData uri="http://schemas.microsoft.com/office/word/2010/wordprocessingShape">
                          <wps:wsp>
                            <wps:cNvCnPr/>
                            <wps:spPr>
                              <a:xfrm>
                                <a:off x="0" y="0"/>
                                <a:ext cx="771525" cy="628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E791CB" id="Łącznik prosty 1"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35pt,13.25pt" to="60.4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" strokecolor="black [3200]" strokeweight=".5pt">
                      <v:stroke joinstyle="miter"/>
                    </v:line>
                  </w:pict>
                </mc:Fallback>
              </mc:AlternateContent>
            </w:r>
            <w:r>
              <w:rPr>
                <w:rFonts w:ascii="Arial" w:eastAsia="MS Mincho" w:hAnsi="Arial" w:cs="Arial"/>
                <w:noProof/>
                <w:sz w:val="20"/>
                <w:szCs w:val="20"/>
              </w:rPr>
              <mc:AlternateContent>
                <mc:Choice Requires="wps">
                  <w:drawing>
                    <wp:anchor distT="0" distB="0" distL="114300" distR="114300" simplePos="0" relativeHeight="251675648" behindDoc="0" locked="0" layoutInCell="1" allowOverlap="1" wp14:anchorId="1E8C5F41" wp14:editId="18892584">
                      <wp:simplePos x="0" y="0"/>
                      <wp:positionH relativeFrom="column">
                        <wp:posOffset>-4445</wp:posOffset>
                      </wp:positionH>
                      <wp:positionV relativeFrom="paragraph">
                        <wp:posOffset>168275</wp:posOffset>
                      </wp:positionV>
                      <wp:extent cx="771525" cy="628650"/>
                      <wp:effectExtent l="0" t="0" r="28575" b="19050"/>
                      <wp:wrapNone/>
                      <wp:docPr id="1507219845" name="Łącznik prosty 2"/>
                      <wp:cNvGraphicFramePr/>
                      <a:graphic xmlns:a="http://schemas.openxmlformats.org/drawingml/2006/main">
                        <a:graphicData uri="http://schemas.microsoft.com/office/word/2010/wordprocessingShape">
                          <wps:wsp>
                            <wps:cNvCnPr/>
                            <wps:spPr>
                              <a:xfrm flipH="1">
                                <a:off x="0" y="0"/>
                                <a:ext cx="771525" cy="628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8D9601" id="Łącznik prosty 2" o:spid="_x0000_s1026" style="position:absolute;flip:x;z-index:251675648;visibility:visible;mso-wrap-style:square;mso-wrap-distance-left:9pt;mso-wrap-distance-top:0;mso-wrap-distance-right:9pt;mso-wrap-distance-bottom:0;mso-position-horizontal:absolute;mso-position-horizontal-relative:text;mso-position-vertical:absolute;mso-position-vertical-relative:text" from="-.35pt,13.25pt" to="60.4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" strokecolor="black [3200]" strokeweight=".5pt">
                      <v:stroke joinstyle="miter"/>
                    </v:line>
                  </w:pict>
                </mc:Fallback>
              </mc:AlternateContent>
            </w:r>
          </w:p>
        </w:tc>
        <w:tc>
          <w:tcPr>
            <w:tcW w:w="1560" w:type="dxa"/>
            <w:tcBorders>
              <w:top w:val="single" w:sz="4" w:space="0" w:color="000000"/>
              <w:left w:val="single" w:sz="4" w:space="0" w:color="000000"/>
              <w:bottom w:val="single" w:sz="4" w:space="0" w:color="000000"/>
              <w:right w:val="single" w:sz="4" w:space="0" w:color="000000"/>
            </w:tcBorders>
          </w:tcPr>
          <w:p w14:paraId="20A7082F" w14:textId="77777777" w:rsidR="000F1BCF" w:rsidRPr="0069175D" w:rsidRDefault="000F1BCF" w:rsidP="008303DA">
            <w:pPr>
              <w:pStyle w:val="Tekstpodstawowywcity"/>
              <w:tabs>
                <w:tab w:val="left" w:pos="180"/>
              </w:tabs>
              <w:snapToGrid w:val="0"/>
              <w:rPr>
                <w:rFonts w:ascii="Arial" w:eastAsia="MS Mincho"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42F1C1AD" w14:textId="77777777" w:rsidR="000F1BCF" w:rsidRPr="0069175D" w:rsidRDefault="000F1BCF" w:rsidP="008303DA">
            <w:pPr>
              <w:pStyle w:val="Tekstpodstawowywcity"/>
              <w:tabs>
                <w:tab w:val="left" w:pos="180"/>
              </w:tabs>
              <w:snapToGrid w:val="0"/>
              <w:rPr>
                <w:rFonts w:ascii="Arial" w:eastAsia="MS Mincho" w:hAnsi="Arial" w:cs="Arial"/>
                <w:sz w:val="20"/>
                <w:szCs w:val="20"/>
              </w:rPr>
            </w:pPr>
          </w:p>
        </w:tc>
        <w:tc>
          <w:tcPr>
            <w:tcW w:w="2552" w:type="dxa"/>
            <w:tcBorders>
              <w:top w:val="single" w:sz="4" w:space="0" w:color="000000"/>
              <w:left w:val="single" w:sz="4" w:space="0" w:color="000000"/>
              <w:bottom w:val="single" w:sz="4" w:space="0" w:color="000000"/>
              <w:right w:val="single" w:sz="4" w:space="0" w:color="000000"/>
            </w:tcBorders>
          </w:tcPr>
          <w:p w14:paraId="4F9FD214" w14:textId="77777777" w:rsidR="000F1BCF" w:rsidRPr="0069175D" w:rsidRDefault="000F1BCF" w:rsidP="008303DA">
            <w:pPr>
              <w:pStyle w:val="Tekstpodstawowywcity"/>
              <w:tabs>
                <w:tab w:val="left" w:pos="180"/>
              </w:tabs>
              <w:snapToGrid w:val="0"/>
              <w:rPr>
                <w:rFonts w:ascii="Arial" w:eastAsia="MS Mincho" w:hAnsi="Arial" w:cs="Arial"/>
                <w:sz w:val="20"/>
                <w:szCs w:val="20"/>
              </w:rPr>
            </w:pPr>
          </w:p>
        </w:tc>
      </w:tr>
      <w:tr w:rsidR="00014A4E" w:rsidRPr="0069175D" w14:paraId="2C02C96D" w14:textId="77777777" w:rsidTr="00014A4E">
        <w:tc>
          <w:tcPr>
            <w:tcW w:w="567" w:type="dxa"/>
            <w:tcBorders>
              <w:top w:val="single" w:sz="4" w:space="0" w:color="000000"/>
              <w:left w:val="single" w:sz="4" w:space="0" w:color="000000"/>
              <w:bottom w:val="single" w:sz="4" w:space="0" w:color="000000"/>
              <w:right w:val="nil"/>
            </w:tcBorders>
          </w:tcPr>
          <w:p w14:paraId="2F25BBFF" w14:textId="77777777" w:rsidR="00014A4E" w:rsidRPr="00B227E2" w:rsidRDefault="00014A4E" w:rsidP="008303DA">
            <w:pPr>
              <w:pStyle w:val="Tekstpodstawowywcity"/>
              <w:tabs>
                <w:tab w:val="left" w:pos="180"/>
              </w:tabs>
              <w:rPr>
                <w:rFonts w:ascii="Arial" w:eastAsia="MS Mincho" w:hAnsi="Arial" w:cs="Arial"/>
                <w:sz w:val="16"/>
                <w:szCs w:val="16"/>
              </w:rPr>
            </w:pPr>
          </w:p>
          <w:p w14:paraId="55A9FB6E" w14:textId="77777777" w:rsidR="00014A4E" w:rsidRDefault="00014A4E" w:rsidP="008303DA">
            <w:pPr>
              <w:pStyle w:val="Tekstpodstawowywcity"/>
              <w:tabs>
                <w:tab w:val="left" w:pos="180"/>
              </w:tabs>
              <w:rPr>
                <w:rFonts w:ascii="Arial" w:eastAsia="MS Mincho" w:hAnsi="Arial" w:cs="Arial"/>
                <w:sz w:val="16"/>
                <w:szCs w:val="16"/>
              </w:rPr>
            </w:pPr>
          </w:p>
          <w:p w14:paraId="751F9AFA" w14:textId="5F582719" w:rsidR="00014A4E" w:rsidRPr="00B227E2" w:rsidRDefault="00014A4E" w:rsidP="008303DA">
            <w:pPr>
              <w:pStyle w:val="Tekstpodstawowywcity"/>
              <w:tabs>
                <w:tab w:val="left" w:pos="180"/>
              </w:tabs>
              <w:ind w:left="0"/>
              <w:rPr>
                <w:rFonts w:ascii="Arial" w:eastAsia="MS Mincho" w:hAnsi="Arial" w:cs="Arial"/>
                <w:sz w:val="16"/>
                <w:szCs w:val="16"/>
              </w:rPr>
            </w:pPr>
            <w:r>
              <w:rPr>
                <w:rFonts w:ascii="Arial" w:eastAsia="MS Mincho" w:hAnsi="Arial" w:cs="Arial"/>
                <w:sz w:val="16"/>
                <w:szCs w:val="16"/>
              </w:rPr>
              <w:t xml:space="preserve">     </w:t>
            </w:r>
            <w:r w:rsidR="00030881">
              <w:rPr>
                <w:rFonts w:ascii="Arial" w:eastAsia="MS Mincho" w:hAnsi="Arial" w:cs="Arial"/>
                <w:sz w:val="16"/>
                <w:szCs w:val="16"/>
              </w:rPr>
              <w:t xml:space="preserve">      7.</w:t>
            </w:r>
          </w:p>
        </w:tc>
        <w:tc>
          <w:tcPr>
            <w:tcW w:w="1276" w:type="dxa"/>
            <w:tcBorders>
              <w:top w:val="single" w:sz="4" w:space="0" w:color="000000"/>
              <w:left w:val="single" w:sz="4" w:space="0" w:color="000000"/>
              <w:bottom w:val="single" w:sz="4" w:space="0" w:color="000000"/>
              <w:right w:val="nil"/>
            </w:tcBorders>
          </w:tcPr>
          <w:p w14:paraId="588957DD" w14:textId="77777777" w:rsidR="00014A4E" w:rsidRPr="00B227E2" w:rsidRDefault="00014A4E" w:rsidP="008303DA">
            <w:pPr>
              <w:pStyle w:val="Tekstpodstawowywcity"/>
              <w:tabs>
                <w:tab w:val="left" w:pos="180"/>
              </w:tabs>
              <w:snapToGrid w:val="0"/>
              <w:rPr>
                <w:rFonts w:ascii="Arial" w:eastAsia="MS Mincho" w:hAnsi="Arial" w:cs="Arial"/>
                <w:sz w:val="16"/>
                <w:szCs w:val="16"/>
              </w:rPr>
            </w:pPr>
          </w:p>
        </w:tc>
        <w:tc>
          <w:tcPr>
            <w:tcW w:w="1843" w:type="dxa"/>
            <w:tcBorders>
              <w:top w:val="single" w:sz="4" w:space="0" w:color="000000"/>
              <w:left w:val="single" w:sz="4" w:space="0" w:color="000000"/>
              <w:bottom w:val="single" w:sz="4" w:space="0" w:color="000000"/>
              <w:right w:val="single" w:sz="4" w:space="0" w:color="000000"/>
            </w:tcBorders>
          </w:tcPr>
          <w:p w14:paraId="7384B9C2" w14:textId="77777777" w:rsidR="007C4C89" w:rsidRPr="00B227E2" w:rsidRDefault="007C4C89" w:rsidP="007C4C89">
            <w:pPr>
              <w:pStyle w:val="Tekstpodstawowywcity"/>
              <w:tabs>
                <w:tab w:val="left" w:pos="180"/>
              </w:tabs>
              <w:snapToGrid w:val="0"/>
              <w:jc w:val="center"/>
              <w:rPr>
                <w:rFonts w:ascii="Arial" w:eastAsia="MS Mincho" w:hAnsi="Arial" w:cs="Arial"/>
                <w:sz w:val="16"/>
                <w:szCs w:val="16"/>
              </w:rPr>
            </w:pPr>
            <w:r>
              <w:rPr>
                <w:rFonts w:ascii="Arial" w:eastAsia="MS Mincho" w:hAnsi="Arial" w:cs="Arial"/>
                <w:sz w:val="16"/>
                <w:szCs w:val="16"/>
              </w:rPr>
              <w:t>Osoba posiadająca kurs pilarza drzew ozdobnych</w:t>
            </w:r>
          </w:p>
          <w:p w14:paraId="27FC9A9E" w14:textId="77777777" w:rsidR="00014A4E" w:rsidRDefault="00014A4E" w:rsidP="008303DA">
            <w:pPr>
              <w:pStyle w:val="Tekstpodstawowywcity"/>
              <w:tabs>
                <w:tab w:val="left" w:pos="180"/>
              </w:tabs>
              <w:snapToGrid w:val="0"/>
              <w:rPr>
                <w:rFonts w:ascii="Arial" w:eastAsia="MS Mincho" w:hAnsi="Arial" w:cs="Arial"/>
                <w:sz w:val="16"/>
                <w:szCs w:val="16"/>
              </w:rPr>
            </w:pPr>
          </w:p>
          <w:p w14:paraId="2C240E11" w14:textId="77777777" w:rsidR="00014A4E" w:rsidRPr="00B227E2" w:rsidRDefault="00014A4E" w:rsidP="007C4C89">
            <w:pPr>
              <w:pStyle w:val="Tekstpodstawowywcity"/>
              <w:tabs>
                <w:tab w:val="left" w:pos="180"/>
              </w:tabs>
              <w:snapToGrid w:val="0"/>
              <w:jc w:val="center"/>
              <w:rPr>
                <w:rFonts w:ascii="Arial" w:eastAsia="MS Mincho"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14:paraId="7E3C6F80" w14:textId="44589256" w:rsidR="00014A4E" w:rsidRPr="0069175D" w:rsidRDefault="007C4C89" w:rsidP="008303DA">
            <w:pPr>
              <w:pStyle w:val="Tekstpodstawowywcity"/>
              <w:tabs>
                <w:tab w:val="left" w:pos="180"/>
              </w:tabs>
              <w:snapToGrid w:val="0"/>
              <w:rPr>
                <w:rFonts w:ascii="Arial" w:eastAsia="MS Mincho" w:hAnsi="Arial" w:cs="Arial"/>
                <w:sz w:val="20"/>
                <w:szCs w:val="20"/>
              </w:rPr>
            </w:pPr>
            <w:r>
              <w:rPr>
                <w:rFonts w:ascii="Arial" w:eastAsia="MS Mincho" w:hAnsi="Arial" w:cs="Arial"/>
                <w:noProof/>
                <w:sz w:val="20"/>
                <w:szCs w:val="20"/>
              </w:rPr>
              <mc:AlternateContent>
                <mc:Choice Requires="wps">
                  <w:drawing>
                    <wp:anchor distT="0" distB="0" distL="114300" distR="114300" simplePos="0" relativeHeight="251710464" behindDoc="0" locked="0" layoutInCell="1" allowOverlap="1" wp14:anchorId="14F2C463" wp14:editId="30A94585">
                      <wp:simplePos x="0" y="0"/>
                      <wp:positionH relativeFrom="column">
                        <wp:posOffset>-4445</wp:posOffset>
                      </wp:positionH>
                      <wp:positionV relativeFrom="paragraph">
                        <wp:posOffset>150495</wp:posOffset>
                      </wp:positionV>
                      <wp:extent cx="771525" cy="628650"/>
                      <wp:effectExtent l="0" t="0" r="28575" b="19050"/>
                      <wp:wrapNone/>
                      <wp:docPr id="154908712" name="Łącznik prosty 2"/>
                      <wp:cNvGraphicFramePr/>
                      <a:graphic xmlns:a="http://schemas.openxmlformats.org/drawingml/2006/main">
                        <a:graphicData uri="http://schemas.microsoft.com/office/word/2010/wordprocessingShape">
                          <wps:wsp>
                            <wps:cNvCnPr/>
                            <wps:spPr>
                              <a:xfrm flipH="1">
                                <a:off x="0" y="0"/>
                                <a:ext cx="771525" cy="628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754BDE" id="Łącznik prosty 2" o:spid="_x0000_s1026" style="position:absolute;flip:x;z-index:251710464;visibility:visible;mso-wrap-style:square;mso-wrap-distance-left:9pt;mso-wrap-distance-top:0;mso-wrap-distance-right:9pt;mso-wrap-distance-bottom:0;mso-position-horizontal:absolute;mso-position-horizontal-relative:text;mso-position-vertical:absolute;mso-position-vertical-relative:text" from="-.35pt,11.85pt" to="60.4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" strokecolor="black [3200]" strokeweight=".5pt">
                      <v:stroke joinstyle="miter"/>
                    </v:line>
                  </w:pict>
                </mc:Fallback>
              </mc:AlternateContent>
            </w:r>
            <w:r>
              <w:rPr>
                <w:rFonts w:ascii="Arial" w:eastAsia="MS Mincho" w:hAnsi="Arial" w:cs="Arial"/>
                <w:noProof/>
                <w:sz w:val="20"/>
                <w:szCs w:val="20"/>
              </w:rPr>
              <mc:AlternateContent>
                <mc:Choice Requires="wps">
                  <w:drawing>
                    <wp:anchor distT="0" distB="0" distL="114300" distR="114300" simplePos="0" relativeHeight="251708416" behindDoc="0" locked="0" layoutInCell="1" allowOverlap="1" wp14:anchorId="67E105CE" wp14:editId="24506BA8">
                      <wp:simplePos x="0" y="0"/>
                      <wp:positionH relativeFrom="column">
                        <wp:posOffset>39369</wp:posOffset>
                      </wp:positionH>
                      <wp:positionV relativeFrom="paragraph">
                        <wp:posOffset>114935</wp:posOffset>
                      </wp:positionV>
                      <wp:extent cx="676275" cy="666750"/>
                      <wp:effectExtent l="0" t="0" r="28575" b="19050"/>
                      <wp:wrapNone/>
                      <wp:docPr id="761269190" name="Łącznik prosty 1"/>
                      <wp:cNvGraphicFramePr/>
                      <a:graphic xmlns:a="http://schemas.openxmlformats.org/drawingml/2006/main">
                        <a:graphicData uri="http://schemas.microsoft.com/office/word/2010/wordprocessingShape">
                          <wps:wsp>
                            <wps:cNvCnPr/>
                            <wps:spPr>
                              <a:xfrm>
                                <a:off x="0" y="0"/>
                                <a:ext cx="676275" cy="666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9E30CE" id="Łącznik prosty 1"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pt,9.05pt" to="56.35pt,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" strokecolor="black [3200]" strokeweight=".5pt">
                      <v:stroke joinstyle="miter"/>
                    </v:line>
                  </w:pict>
                </mc:Fallback>
              </mc:AlternateContent>
            </w:r>
          </w:p>
        </w:tc>
        <w:tc>
          <w:tcPr>
            <w:tcW w:w="1560" w:type="dxa"/>
            <w:tcBorders>
              <w:top w:val="single" w:sz="4" w:space="0" w:color="000000"/>
              <w:left w:val="single" w:sz="4" w:space="0" w:color="000000"/>
              <w:bottom w:val="single" w:sz="4" w:space="0" w:color="000000"/>
              <w:right w:val="single" w:sz="4" w:space="0" w:color="000000"/>
            </w:tcBorders>
          </w:tcPr>
          <w:p w14:paraId="6F8E6CB8" w14:textId="77777777" w:rsidR="00014A4E" w:rsidRPr="0069175D" w:rsidRDefault="00014A4E" w:rsidP="008303DA">
            <w:pPr>
              <w:pStyle w:val="Tekstpodstawowywcity"/>
              <w:tabs>
                <w:tab w:val="left" w:pos="180"/>
              </w:tabs>
              <w:snapToGrid w:val="0"/>
              <w:rPr>
                <w:rFonts w:ascii="Arial" w:eastAsia="MS Mincho"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45EDCC59" w14:textId="77777777" w:rsidR="00014A4E" w:rsidRPr="0069175D" w:rsidRDefault="00014A4E" w:rsidP="008303DA">
            <w:pPr>
              <w:pStyle w:val="Tekstpodstawowywcity"/>
              <w:tabs>
                <w:tab w:val="left" w:pos="180"/>
              </w:tabs>
              <w:snapToGrid w:val="0"/>
              <w:rPr>
                <w:rFonts w:ascii="Arial" w:eastAsia="MS Mincho" w:hAnsi="Arial" w:cs="Arial"/>
                <w:sz w:val="20"/>
                <w:szCs w:val="20"/>
              </w:rPr>
            </w:pPr>
          </w:p>
        </w:tc>
        <w:tc>
          <w:tcPr>
            <w:tcW w:w="2552" w:type="dxa"/>
            <w:tcBorders>
              <w:top w:val="single" w:sz="4" w:space="0" w:color="000000"/>
              <w:left w:val="single" w:sz="4" w:space="0" w:color="000000"/>
              <w:bottom w:val="single" w:sz="4" w:space="0" w:color="000000"/>
              <w:right w:val="single" w:sz="4" w:space="0" w:color="000000"/>
            </w:tcBorders>
          </w:tcPr>
          <w:p w14:paraId="4EC555C3" w14:textId="77777777" w:rsidR="00014A4E" w:rsidRPr="0069175D" w:rsidRDefault="00014A4E" w:rsidP="008303DA">
            <w:pPr>
              <w:pStyle w:val="Tekstpodstawowywcity"/>
              <w:tabs>
                <w:tab w:val="left" w:pos="180"/>
              </w:tabs>
              <w:snapToGrid w:val="0"/>
              <w:rPr>
                <w:rFonts w:ascii="Arial" w:eastAsia="MS Mincho" w:hAnsi="Arial" w:cs="Arial"/>
                <w:sz w:val="20"/>
                <w:szCs w:val="20"/>
              </w:rPr>
            </w:pPr>
          </w:p>
        </w:tc>
      </w:tr>
      <w:tr w:rsidR="00014A4E" w:rsidRPr="0069175D" w14:paraId="2C9CB7A6" w14:textId="77777777" w:rsidTr="00014A4E">
        <w:tc>
          <w:tcPr>
            <w:tcW w:w="567" w:type="dxa"/>
            <w:tcBorders>
              <w:top w:val="single" w:sz="4" w:space="0" w:color="000000"/>
              <w:left w:val="single" w:sz="4" w:space="0" w:color="000000"/>
              <w:bottom w:val="single" w:sz="4" w:space="0" w:color="000000"/>
              <w:right w:val="nil"/>
            </w:tcBorders>
          </w:tcPr>
          <w:p w14:paraId="01F6326B" w14:textId="77777777" w:rsidR="00014A4E" w:rsidRPr="00B227E2" w:rsidRDefault="00014A4E" w:rsidP="008303DA">
            <w:pPr>
              <w:pStyle w:val="Tekstpodstawowywcity"/>
              <w:tabs>
                <w:tab w:val="left" w:pos="180"/>
              </w:tabs>
              <w:rPr>
                <w:rFonts w:ascii="Arial" w:eastAsia="MS Mincho" w:hAnsi="Arial" w:cs="Arial"/>
                <w:sz w:val="16"/>
                <w:szCs w:val="16"/>
              </w:rPr>
            </w:pPr>
          </w:p>
          <w:p w14:paraId="5CF8E1DA" w14:textId="60BBEB2C" w:rsidR="00014A4E" w:rsidRPr="00B227E2" w:rsidRDefault="00030881" w:rsidP="008303DA">
            <w:pPr>
              <w:pStyle w:val="Tekstpodstawowywcity"/>
              <w:tabs>
                <w:tab w:val="left" w:pos="180"/>
              </w:tabs>
              <w:ind w:left="0"/>
              <w:rPr>
                <w:rFonts w:ascii="Arial" w:eastAsia="MS Mincho" w:hAnsi="Arial" w:cs="Arial"/>
                <w:sz w:val="16"/>
                <w:szCs w:val="16"/>
              </w:rPr>
            </w:pPr>
            <w:r>
              <w:rPr>
                <w:rFonts w:ascii="Arial" w:eastAsia="MS Mincho" w:hAnsi="Arial" w:cs="Arial"/>
                <w:sz w:val="16"/>
                <w:szCs w:val="16"/>
              </w:rPr>
              <w:t>8</w:t>
            </w:r>
            <w:r w:rsidR="00014A4E" w:rsidRPr="00B227E2">
              <w:rPr>
                <w:rFonts w:ascii="Arial" w:eastAsia="MS Mincho" w:hAnsi="Arial" w:cs="Arial"/>
                <w:sz w:val="16"/>
                <w:szCs w:val="16"/>
              </w:rPr>
              <w:t>.</w:t>
            </w:r>
          </w:p>
        </w:tc>
        <w:tc>
          <w:tcPr>
            <w:tcW w:w="1276" w:type="dxa"/>
            <w:tcBorders>
              <w:top w:val="single" w:sz="4" w:space="0" w:color="000000"/>
              <w:left w:val="single" w:sz="4" w:space="0" w:color="000000"/>
              <w:bottom w:val="single" w:sz="4" w:space="0" w:color="000000"/>
              <w:right w:val="nil"/>
            </w:tcBorders>
          </w:tcPr>
          <w:p w14:paraId="52FD3DC4" w14:textId="77777777" w:rsidR="00014A4E" w:rsidRPr="00B227E2" w:rsidRDefault="00014A4E" w:rsidP="008303DA">
            <w:pPr>
              <w:pStyle w:val="Tekstpodstawowywcity"/>
              <w:tabs>
                <w:tab w:val="left" w:pos="180"/>
              </w:tabs>
              <w:snapToGrid w:val="0"/>
              <w:rPr>
                <w:rFonts w:ascii="Arial" w:eastAsia="MS Mincho" w:hAnsi="Arial" w:cs="Arial"/>
                <w:sz w:val="16"/>
                <w:szCs w:val="16"/>
              </w:rPr>
            </w:pPr>
          </w:p>
        </w:tc>
        <w:tc>
          <w:tcPr>
            <w:tcW w:w="1843" w:type="dxa"/>
            <w:tcBorders>
              <w:top w:val="single" w:sz="4" w:space="0" w:color="000000"/>
              <w:left w:val="single" w:sz="4" w:space="0" w:color="000000"/>
              <w:bottom w:val="single" w:sz="4" w:space="0" w:color="000000"/>
              <w:right w:val="single" w:sz="4" w:space="0" w:color="000000"/>
            </w:tcBorders>
          </w:tcPr>
          <w:p w14:paraId="58376351" w14:textId="77777777" w:rsidR="00014A4E" w:rsidRDefault="00014A4E" w:rsidP="008303DA">
            <w:pPr>
              <w:pStyle w:val="Tekstpodstawowywcity"/>
              <w:tabs>
                <w:tab w:val="left" w:pos="180"/>
              </w:tabs>
              <w:snapToGrid w:val="0"/>
              <w:rPr>
                <w:rFonts w:ascii="Arial" w:eastAsia="MS Mincho" w:hAnsi="Arial" w:cs="Arial"/>
                <w:sz w:val="16"/>
                <w:szCs w:val="16"/>
              </w:rPr>
            </w:pPr>
          </w:p>
          <w:p w14:paraId="5FE9EF78" w14:textId="77777777" w:rsidR="00014A4E" w:rsidRPr="00B227E2" w:rsidRDefault="00014A4E" w:rsidP="008303DA">
            <w:pPr>
              <w:pStyle w:val="Tekstpodstawowywcity"/>
              <w:tabs>
                <w:tab w:val="left" w:pos="180"/>
              </w:tabs>
              <w:snapToGrid w:val="0"/>
              <w:jc w:val="center"/>
              <w:rPr>
                <w:rFonts w:ascii="Arial" w:eastAsia="MS Mincho" w:hAnsi="Arial" w:cs="Arial"/>
                <w:sz w:val="16"/>
                <w:szCs w:val="16"/>
              </w:rPr>
            </w:pPr>
            <w:r>
              <w:rPr>
                <w:rFonts w:ascii="Arial" w:eastAsia="MS Mincho" w:hAnsi="Arial" w:cs="Arial"/>
                <w:sz w:val="16"/>
                <w:szCs w:val="16"/>
              </w:rPr>
              <w:t>Osoba posiadająca kurs pilarza drzew ozdobnych</w:t>
            </w:r>
          </w:p>
          <w:p w14:paraId="2C94AEA7" w14:textId="77777777" w:rsidR="00014A4E" w:rsidRPr="00B227E2" w:rsidRDefault="00014A4E" w:rsidP="008303DA">
            <w:pPr>
              <w:pStyle w:val="Tekstpodstawowywcity"/>
              <w:tabs>
                <w:tab w:val="left" w:pos="180"/>
              </w:tabs>
              <w:snapToGrid w:val="0"/>
              <w:rPr>
                <w:rFonts w:ascii="Arial" w:eastAsia="MS Mincho"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14:paraId="5EFD1143" w14:textId="7A7EB5FA" w:rsidR="00014A4E" w:rsidRPr="0069175D" w:rsidRDefault="007C4C89" w:rsidP="008303DA">
            <w:pPr>
              <w:pStyle w:val="Tekstpodstawowywcity"/>
              <w:tabs>
                <w:tab w:val="left" w:pos="180"/>
              </w:tabs>
              <w:snapToGrid w:val="0"/>
              <w:rPr>
                <w:rFonts w:ascii="Arial" w:eastAsia="MS Mincho" w:hAnsi="Arial" w:cs="Arial"/>
                <w:sz w:val="20"/>
                <w:szCs w:val="20"/>
              </w:rPr>
            </w:pPr>
            <w:r>
              <w:rPr>
                <w:rFonts w:ascii="Arial" w:eastAsia="MS Mincho" w:hAnsi="Arial" w:cs="Arial"/>
                <w:noProof/>
                <w:sz w:val="20"/>
                <w:szCs w:val="20"/>
              </w:rPr>
              <mc:AlternateContent>
                <mc:Choice Requires="wps">
                  <w:drawing>
                    <wp:anchor distT="0" distB="0" distL="114300" distR="114300" simplePos="0" relativeHeight="251698176" behindDoc="0" locked="0" layoutInCell="1" allowOverlap="1" wp14:anchorId="6A184342" wp14:editId="623B4070">
                      <wp:simplePos x="0" y="0"/>
                      <wp:positionH relativeFrom="column">
                        <wp:posOffset>-4445</wp:posOffset>
                      </wp:positionH>
                      <wp:positionV relativeFrom="paragraph">
                        <wp:posOffset>170815</wp:posOffset>
                      </wp:positionV>
                      <wp:extent cx="771525" cy="628650"/>
                      <wp:effectExtent l="0" t="0" r="28575" b="19050"/>
                      <wp:wrapNone/>
                      <wp:docPr id="1852530417" name="Łącznik prosty 1"/>
                      <wp:cNvGraphicFramePr/>
                      <a:graphic xmlns:a="http://schemas.openxmlformats.org/drawingml/2006/main">
                        <a:graphicData uri="http://schemas.microsoft.com/office/word/2010/wordprocessingShape">
                          <wps:wsp>
                            <wps:cNvCnPr/>
                            <wps:spPr>
                              <a:xfrm>
                                <a:off x="0" y="0"/>
                                <a:ext cx="771525" cy="628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DA9AAB" id="Łącznik prosty 1"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35pt,13.45pt" to="60.4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" strokecolor="black [3200]" strokeweight=".5pt">
                      <v:stroke joinstyle="miter"/>
                    </v:line>
                  </w:pict>
                </mc:Fallback>
              </mc:AlternateContent>
            </w:r>
            <w:r>
              <w:rPr>
                <w:rFonts w:ascii="Arial" w:eastAsia="MS Mincho" w:hAnsi="Arial" w:cs="Arial"/>
                <w:noProof/>
                <w:sz w:val="20"/>
                <w:szCs w:val="20"/>
              </w:rPr>
              <mc:AlternateContent>
                <mc:Choice Requires="wps">
                  <w:drawing>
                    <wp:anchor distT="0" distB="0" distL="114300" distR="114300" simplePos="0" relativeHeight="251677696" behindDoc="0" locked="0" layoutInCell="1" allowOverlap="1" wp14:anchorId="79868D4D" wp14:editId="403C3D24">
                      <wp:simplePos x="0" y="0"/>
                      <wp:positionH relativeFrom="column">
                        <wp:posOffset>-4445</wp:posOffset>
                      </wp:positionH>
                      <wp:positionV relativeFrom="paragraph">
                        <wp:posOffset>170815</wp:posOffset>
                      </wp:positionV>
                      <wp:extent cx="771525" cy="628650"/>
                      <wp:effectExtent l="0" t="0" r="28575" b="19050"/>
                      <wp:wrapNone/>
                      <wp:docPr id="1938885428" name="Łącznik prosty 2"/>
                      <wp:cNvGraphicFramePr/>
                      <a:graphic xmlns:a="http://schemas.openxmlformats.org/drawingml/2006/main">
                        <a:graphicData uri="http://schemas.microsoft.com/office/word/2010/wordprocessingShape">
                          <wps:wsp>
                            <wps:cNvCnPr/>
                            <wps:spPr>
                              <a:xfrm flipH="1">
                                <a:off x="0" y="0"/>
                                <a:ext cx="771525" cy="628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0BE695" id="Łącznik prosty 2" o:spid="_x0000_s1026" style="position:absolute;flip:x;z-index:251677696;visibility:visible;mso-wrap-style:square;mso-wrap-distance-left:9pt;mso-wrap-distance-top:0;mso-wrap-distance-right:9pt;mso-wrap-distance-bottom:0;mso-position-horizontal:absolute;mso-position-horizontal-relative:text;mso-position-vertical:absolute;mso-position-vertical-relative:text" from="-.35pt,13.45pt" to="60.4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" strokecolor="black [3200]" strokeweight=".5pt">
                      <v:stroke joinstyle="miter"/>
                    </v:line>
                  </w:pict>
                </mc:Fallback>
              </mc:AlternateContent>
            </w:r>
          </w:p>
        </w:tc>
        <w:tc>
          <w:tcPr>
            <w:tcW w:w="1560" w:type="dxa"/>
            <w:tcBorders>
              <w:top w:val="single" w:sz="4" w:space="0" w:color="000000"/>
              <w:left w:val="single" w:sz="4" w:space="0" w:color="000000"/>
              <w:bottom w:val="single" w:sz="4" w:space="0" w:color="000000"/>
              <w:right w:val="single" w:sz="4" w:space="0" w:color="000000"/>
            </w:tcBorders>
          </w:tcPr>
          <w:p w14:paraId="2D8C13F4" w14:textId="77777777" w:rsidR="00014A4E" w:rsidRPr="0069175D" w:rsidRDefault="00014A4E" w:rsidP="008303DA">
            <w:pPr>
              <w:pStyle w:val="Tekstpodstawowywcity"/>
              <w:tabs>
                <w:tab w:val="left" w:pos="180"/>
              </w:tabs>
              <w:snapToGrid w:val="0"/>
              <w:rPr>
                <w:rFonts w:ascii="Arial" w:eastAsia="MS Mincho"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71E63E98" w14:textId="77777777" w:rsidR="00014A4E" w:rsidRPr="0069175D" w:rsidRDefault="00014A4E" w:rsidP="008303DA">
            <w:pPr>
              <w:pStyle w:val="Tekstpodstawowywcity"/>
              <w:tabs>
                <w:tab w:val="left" w:pos="180"/>
              </w:tabs>
              <w:snapToGrid w:val="0"/>
              <w:rPr>
                <w:rFonts w:ascii="Arial" w:eastAsia="MS Mincho" w:hAnsi="Arial" w:cs="Arial"/>
                <w:sz w:val="20"/>
                <w:szCs w:val="20"/>
              </w:rPr>
            </w:pPr>
          </w:p>
        </w:tc>
        <w:tc>
          <w:tcPr>
            <w:tcW w:w="2552" w:type="dxa"/>
            <w:tcBorders>
              <w:top w:val="single" w:sz="4" w:space="0" w:color="000000"/>
              <w:left w:val="single" w:sz="4" w:space="0" w:color="000000"/>
              <w:bottom w:val="single" w:sz="4" w:space="0" w:color="000000"/>
              <w:right w:val="single" w:sz="4" w:space="0" w:color="000000"/>
            </w:tcBorders>
          </w:tcPr>
          <w:p w14:paraId="28FC4DF3" w14:textId="77777777" w:rsidR="00014A4E" w:rsidRPr="0069175D" w:rsidRDefault="00014A4E" w:rsidP="008303DA">
            <w:pPr>
              <w:pStyle w:val="Tekstpodstawowywcity"/>
              <w:tabs>
                <w:tab w:val="left" w:pos="180"/>
              </w:tabs>
              <w:snapToGrid w:val="0"/>
              <w:rPr>
                <w:rFonts w:ascii="Arial" w:eastAsia="MS Mincho" w:hAnsi="Arial" w:cs="Arial"/>
                <w:sz w:val="20"/>
                <w:szCs w:val="20"/>
              </w:rPr>
            </w:pPr>
          </w:p>
        </w:tc>
      </w:tr>
      <w:tr w:rsidR="00014A4E" w:rsidRPr="0069175D" w14:paraId="7E7C846F" w14:textId="77777777" w:rsidTr="007C4C89">
        <w:trPr>
          <w:trHeight w:val="1147"/>
        </w:trPr>
        <w:tc>
          <w:tcPr>
            <w:tcW w:w="567" w:type="dxa"/>
            <w:tcBorders>
              <w:top w:val="single" w:sz="4" w:space="0" w:color="000000"/>
              <w:left w:val="single" w:sz="4" w:space="0" w:color="000000"/>
              <w:bottom w:val="single" w:sz="4" w:space="0" w:color="000000"/>
              <w:right w:val="nil"/>
            </w:tcBorders>
          </w:tcPr>
          <w:p w14:paraId="133E2410" w14:textId="77777777" w:rsidR="00014A4E" w:rsidRDefault="00014A4E" w:rsidP="008303DA">
            <w:pPr>
              <w:pStyle w:val="Tekstpodstawowywcity"/>
              <w:tabs>
                <w:tab w:val="left" w:pos="180"/>
              </w:tabs>
              <w:ind w:left="0"/>
              <w:rPr>
                <w:rFonts w:ascii="Arial" w:eastAsia="MS Mincho" w:hAnsi="Arial" w:cs="Arial"/>
                <w:sz w:val="16"/>
                <w:szCs w:val="16"/>
              </w:rPr>
            </w:pPr>
          </w:p>
          <w:p w14:paraId="51FA3B99" w14:textId="222A11EC" w:rsidR="00014A4E" w:rsidRPr="00B227E2" w:rsidRDefault="00014A4E" w:rsidP="008303DA">
            <w:pPr>
              <w:pStyle w:val="Tekstpodstawowywcity"/>
              <w:tabs>
                <w:tab w:val="left" w:pos="180"/>
              </w:tabs>
              <w:ind w:left="0"/>
              <w:rPr>
                <w:rFonts w:ascii="Arial" w:eastAsia="MS Mincho" w:hAnsi="Arial" w:cs="Arial"/>
                <w:sz w:val="16"/>
                <w:szCs w:val="16"/>
              </w:rPr>
            </w:pPr>
            <w:r>
              <w:rPr>
                <w:rFonts w:ascii="Arial" w:eastAsia="MS Mincho" w:hAnsi="Arial" w:cs="Arial"/>
                <w:sz w:val="16"/>
                <w:szCs w:val="16"/>
              </w:rPr>
              <w:t xml:space="preserve"> </w:t>
            </w:r>
            <w:r w:rsidR="00030881">
              <w:rPr>
                <w:rFonts w:ascii="Arial" w:eastAsia="MS Mincho" w:hAnsi="Arial" w:cs="Arial"/>
                <w:sz w:val="16"/>
                <w:szCs w:val="16"/>
              </w:rPr>
              <w:t>9</w:t>
            </w:r>
            <w:r w:rsidRPr="00B227E2">
              <w:rPr>
                <w:rFonts w:ascii="Arial" w:eastAsia="MS Mincho" w:hAnsi="Arial" w:cs="Arial"/>
                <w:sz w:val="16"/>
                <w:szCs w:val="16"/>
              </w:rPr>
              <w:t>.</w:t>
            </w:r>
          </w:p>
        </w:tc>
        <w:tc>
          <w:tcPr>
            <w:tcW w:w="1276" w:type="dxa"/>
            <w:tcBorders>
              <w:top w:val="single" w:sz="4" w:space="0" w:color="000000"/>
              <w:left w:val="single" w:sz="4" w:space="0" w:color="000000"/>
              <w:bottom w:val="single" w:sz="4" w:space="0" w:color="000000"/>
              <w:right w:val="nil"/>
            </w:tcBorders>
          </w:tcPr>
          <w:p w14:paraId="07CD48DB" w14:textId="77777777" w:rsidR="00014A4E" w:rsidRPr="00B227E2" w:rsidRDefault="00014A4E" w:rsidP="008303DA">
            <w:pPr>
              <w:pStyle w:val="Tekstpodstawowywcity"/>
              <w:tabs>
                <w:tab w:val="left" w:pos="180"/>
              </w:tabs>
              <w:snapToGrid w:val="0"/>
              <w:rPr>
                <w:rFonts w:ascii="Arial" w:eastAsia="MS Mincho" w:hAnsi="Arial" w:cs="Arial"/>
                <w:sz w:val="16"/>
                <w:szCs w:val="16"/>
              </w:rPr>
            </w:pPr>
          </w:p>
        </w:tc>
        <w:tc>
          <w:tcPr>
            <w:tcW w:w="1843" w:type="dxa"/>
            <w:tcBorders>
              <w:top w:val="single" w:sz="4" w:space="0" w:color="000000"/>
              <w:left w:val="single" w:sz="4" w:space="0" w:color="000000"/>
              <w:bottom w:val="single" w:sz="4" w:space="0" w:color="000000"/>
              <w:right w:val="single" w:sz="4" w:space="0" w:color="000000"/>
            </w:tcBorders>
          </w:tcPr>
          <w:p w14:paraId="6970BF17" w14:textId="77777777" w:rsidR="00014A4E" w:rsidRDefault="00014A4E" w:rsidP="008303DA">
            <w:pPr>
              <w:pStyle w:val="Tekstpodstawowywcity"/>
              <w:tabs>
                <w:tab w:val="left" w:pos="180"/>
              </w:tabs>
              <w:snapToGrid w:val="0"/>
              <w:jc w:val="center"/>
              <w:rPr>
                <w:rFonts w:ascii="Arial" w:eastAsia="MS Mincho" w:hAnsi="Arial" w:cs="Arial"/>
                <w:sz w:val="16"/>
                <w:szCs w:val="16"/>
              </w:rPr>
            </w:pPr>
            <w:r>
              <w:rPr>
                <w:rFonts w:ascii="Arial" w:eastAsia="MS Mincho" w:hAnsi="Arial" w:cs="Arial"/>
                <w:sz w:val="16"/>
                <w:szCs w:val="16"/>
              </w:rPr>
              <w:t xml:space="preserve"> </w:t>
            </w:r>
          </w:p>
          <w:p w14:paraId="255FC4C7" w14:textId="77777777" w:rsidR="00014A4E" w:rsidRDefault="00014A4E" w:rsidP="007C4C89">
            <w:pPr>
              <w:pStyle w:val="Tekstpodstawowywcity"/>
              <w:tabs>
                <w:tab w:val="left" w:pos="180"/>
              </w:tabs>
              <w:snapToGrid w:val="0"/>
              <w:spacing w:after="0"/>
              <w:ind w:left="0"/>
              <w:rPr>
                <w:rFonts w:ascii="Arial" w:eastAsia="MS Mincho" w:hAnsi="Arial" w:cs="Arial"/>
                <w:sz w:val="16"/>
                <w:szCs w:val="16"/>
              </w:rPr>
            </w:pPr>
            <w:r>
              <w:rPr>
                <w:rFonts w:ascii="Arial" w:eastAsia="MS Mincho" w:hAnsi="Arial" w:cs="Arial"/>
                <w:sz w:val="16"/>
                <w:szCs w:val="16"/>
              </w:rPr>
              <w:t xml:space="preserve">   </w:t>
            </w:r>
            <w:r w:rsidRPr="00B227E2">
              <w:rPr>
                <w:rFonts w:ascii="Arial" w:eastAsia="MS Mincho" w:hAnsi="Arial" w:cs="Arial"/>
                <w:sz w:val="16"/>
                <w:szCs w:val="16"/>
              </w:rPr>
              <w:t>Pielęgnacja drzew</w:t>
            </w:r>
          </w:p>
          <w:p w14:paraId="66BB40B0" w14:textId="7C70E4A7" w:rsidR="007C4C89" w:rsidRPr="00B227E2" w:rsidRDefault="007C4C89" w:rsidP="008303DA">
            <w:pPr>
              <w:pStyle w:val="Tekstpodstawowywcity"/>
              <w:tabs>
                <w:tab w:val="left" w:pos="180"/>
              </w:tabs>
              <w:snapToGrid w:val="0"/>
              <w:ind w:left="0"/>
              <w:rPr>
                <w:rFonts w:ascii="Arial" w:eastAsia="MS Mincho" w:hAnsi="Arial" w:cs="Arial"/>
                <w:sz w:val="16"/>
                <w:szCs w:val="16"/>
              </w:rPr>
            </w:pPr>
            <w:r>
              <w:rPr>
                <w:rFonts w:ascii="Arial" w:eastAsia="MS Mincho" w:hAnsi="Arial" w:cs="Arial"/>
                <w:sz w:val="16"/>
                <w:szCs w:val="16"/>
              </w:rPr>
              <w:t xml:space="preserve">         ozdobnych</w:t>
            </w:r>
          </w:p>
          <w:p w14:paraId="660CBD97" w14:textId="77777777" w:rsidR="00014A4E" w:rsidRPr="00B227E2" w:rsidRDefault="00014A4E" w:rsidP="008303DA">
            <w:pPr>
              <w:pStyle w:val="Tekstpodstawowywcity"/>
              <w:tabs>
                <w:tab w:val="left" w:pos="180"/>
              </w:tabs>
              <w:snapToGrid w:val="0"/>
              <w:jc w:val="center"/>
              <w:rPr>
                <w:rFonts w:ascii="Arial" w:eastAsia="MS Mincho"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14:paraId="11D225A5" w14:textId="24B06F22" w:rsidR="00014A4E" w:rsidRPr="0069175D" w:rsidRDefault="00014A4E" w:rsidP="008303DA">
            <w:pPr>
              <w:pStyle w:val="Tekstpodstawowywcity"/>
              <w:tabs>
                <w:tab w:val="left" w:pos="180"/>
              </w:tabs>
              <w:snapToGrid w:val="0"/>
              <w:rPr>
                <w:rFonts w:ascii="Arial" w:eastAsia="MS Mincho"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45FAF1F9" w14:textId="77777777" w:rsidR="00014A4E" w:rsidRPr="0069175D" w:rsidRDefault="00014A4E" w:rsidP="008303DA">
            <w:pPr>
              <w:pStyle w:val="Tekstpodstawowywcity"/>
              <w:tabs>
                <w:tab w:val="left" w:pos="180"/>
              </w:tabs>
              <w:snapToGrid w:val="0"/>
              <w:rPr>
                <w:rFonts w:ascii="Arial" w:eastAsia="MS Mincho"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4721BECA" w14:textId="77777777" w:rsidR="00014A4E" w:rsidRPr="0069175D" w:rsidRDefault="00014A4E" w:rsidP="008303DA">
            <w:pPr>
              <w:pStyle w:val="Tekstpodstawowywcity"/>
              <w:tabs>
                <w:tab w:val="left" w:pos="180"/>
              </w:tabs>
              <w:snapToGrid w:val="0"/>
              <w:rPr>
                <w:rFonts w:ascii="Arial" w:eastAsia="MS Mincho" w:hAnsi="Arial" w:cs="Arial"/>
                <w:sz w:val="20"/>
                <w:szCs w:val="20"/>
              </w:rPr>
            </w:pPr>
          </w:p>
        </w:tc>
        <w:tc>
          <w:tcPr>
            <w:tcW w:w="2552" w:type="dxa"/>
            <w:tcBorders>
              <w:top w:val="single" w:sz="4" w:space="0" w:color="000000"/>
              <w:left w:val="single" w:sz="4" w:space="0" w:color="000000"/>
              <w:bottom w:val="single" w:sz="4" w:space="0" w:color="000000"/>
              <w:right w:val="single" w:sz="4" w:space="0" w:color="000000"/>
            </w:tcBorders>
          </w:tcPr>
          <w:p w14:paraId="74A12359" w14:textId="77777777" w:rsidR="00014A4E" w:rsidRPr="0069175D" w:rsidRDefault="00014A4E" w:rsidP="008303DA">
            <w:pPr>
              <w:pStyle w:val="Tekstpodstawowywcity"/>
              <w:tabs>
                <w:tab w:val="left" w:pos="180"/>
              </w:tabs>
              <w:snapToGrid w:val="0"/>
              <w:rPr>
                <w:rFonts w:ascii="Arial" w:eastAsia="MS Mincho" w:hAnsi="Arial" w:cs="Arial"/>
                <w:sz w:val="20"/>
                <w:szCs w:val="20"/>
              </w:rPr>
            </w:pPr>
          </w:p>
        </w:tc>
      </w:tr>
      <w:tr w:rsidR="00014A4E" w:rsidRPr="0069175D" w14:paraId="622E0388" w14:textId="77777777" w:rsidTr="00014A4E">
        <w:tc>
          <w:tcPr>
            <w:tcW w:w="567" w:type="dxa"/>
            <w:tcBorders>
              <w:top w:val="single" w:sz="4" w:space="0" w:color="000000"/>
              <w:left w:val="single" w:sz="4" w:space="0" w:color="000000"/>
              <w:bottom w:val="single" w:sz="4" w:space="0" w:color="000000"/>
              <w:right w:val="nil"/>
            </w:tcBorders>
          </w:tcPr>
          <w:p w14:paraId="09F18885" w14:textId="77777777" w:rsidR="00014A4E" w:rsidRDefault="00014A4E" w:rsidP="008303DA">
            <w:pPr>
              <w:pStyle w:val="Tekstpodstawowywcity"/>
              <w:tabs>
                <w:tab w:val="left" w:pos="180"/>
              </w:tabs>
              <w:ind w:left="0"/>
              <w:rPr>
                <w:rFonts w:ascii="Arial" w:eastAsia="MS Mincho" w:hAnsi="Arial" w:cs="Arial"/>
                <w:sz w:val="16"/>
                <w:szCs w:val="16"/>
              </w:rPr>
            </w:pPr>
            <w:r>
              <w:rPr>
                <w:rFonts w:ascii="Arial" w:eastAsia="MS Mincho" w:hAnsi="Arial" w:cs="Arial"/>
                <w:sz w:val="16"/>
                <w:szCs w:val="16"/>
              </w:rPr>
              <w:t xml:space="preserve">   </w:t>
            </w:r>
          </w:p>
          <w:p w14:paraId="120F02E7" w14:textId="72107D10" w:rsidR="00014A4E" w:rsidRPr="00B227E2" w:rsidRDefault="00030881" w:rsidP="008303DA">
            <w:pPr>
              <w:pStyle w:val="Tekstpodstawowywcity"/>
              <w:tabs>
                <w:tab w:val="left" w:pos="180"/>
              </w:tabs>
              <w:ind w:left="0"/>
              <w:rPr>
                <w:rFonts w:ascii="Arial" w:eastAsia="MS Mincho" w:hAnsi="Arial" w:cs="Arial"/>
                <w:sz w:val="16"/>
                <w:szCs w:val="16"/>
              </w:rPr>
            </w:pPr>
            <w:r>
              <w:rPr>
                <w:rFonts w:ascii="Arial" w:eastAsia="MS Mincho" w:hAnsi="Arial" w:cs="Arial"/>
                <w:sz w:val="16"/>
                <w:szCs w:val="16"/>
              </w:rPr>
              <w:t>10</w:t>
            </w:r>
            <w:r w:rsidR="00014A4E" w:rsidRPr="00B227E2">
              <w:rPr>
                <w:rFonts w:ascii="Arial" w:eastAsia="MS Mincho" w:hAnsi="Arial" w:cs="Arial"/>
                <w:sz w:val="16"/>
                <w:szCs w:val="16"/>
              </w:rPr>
              <w:t>.</w:t>
            </w:r>
          </w:p>
        </w:tc>
        <w:tc>
          <w:tcPr>
            <w:tcW w:w="1276" w:type="dxa"/>
            <w:tcBorders>
              <w:top w:val="single" w:sz="4" w:space="0" w:color="000000"/>
              <w:left w:val="single" w:sz="4" w:space="0" w:color="000000"/>
              <w:bottom w:val="single" w:sz="4" w:space="0" w:color="000000"/>
              <w:right w:val="nil"/>
            </w:tcBorders>
          </w:tcPr>
          <w:p w14:paraId="64EF0E50" w14:textId="77777777" w:rsidR="00014A4E" w:rsidRPr="00B227E2" w:rsidRDefault="00014A4E" w:rsidP="008303DA">
            <w:pPr>
              <w:pStyle w:val="Tekstpodstawowywcity"/>
              <w:tabs>
                <w:tab w:val="left" w:pos="180"/>
              </w:tabs>
              <w:snapToGrid w:val="0"/>
              <w:rPr>
                <w:rFonts w:ascii="Arial" w:eastAsia="MS Mincho" w:hAnsi="Arial" w:cs="Arial"/>
                <w:sz w:val="16"/>
                <w:szCs w:val="16"/>
              </w:rPr>
            </w:pPr>
          </w:p>
        </w:tc>
        <w:tc>
          <w:tcPr>
            <w:tcW w:w="1843" w:type="dxa"/>
            <w:tcBorders>
              <w:top w:val="single" w:sz="4" w:space="0" w:color="000000"/>
              <w:left w:val="single" w:sz="4" w:space="0" w:color="000000"/>
              <w:bottom w:val="single" w:sz="4" w:space="0" w:color="000000"/>
              <w:right w:val="single" w:sz="4" w:space="0" w:color="000000"/>
            </w:tcBorders>
          </w:tcPr>
          <w:p w14:paraId="42050E52" w14:textId="77777777" w:rsidR="00014A4E" w:rsidRDefault="00014A4E" w:rsidP="008303DA">
            <w:pPr>
              <w:pStyle w:val="Tekstpodstawowywcity"/>
              <w:tabs>
                <w:tab w:val="left" w:pos="180"/>
              </w:tabs>
              <w:snapToGrid w:val="0"/>
              <w:ind w:left="0"/>
              <w:rPr>
                <w:rFonts w:ascii="Arial" w:eastAsia="MS Mincho" w:hAnsi="Arial" w:cs="Arial"/>
                <w:sz w:val="16"/>
                <w:szCs w:val="16"/>
              </w:rPr>
            </w:pPr>
          </w:p>
          <w:p w14:paraId="570331E9" w14:textId="77777777" w:rsidR="00014A4E" w:rsidRPr="00B227E2" w:rsidRDefault="00014A4E" w:rsidP="008303DA">
            <w:pPr>
              <w:pStyle w:val="Tekstpodstawowywcity"/>
              <w:tabs>
                <w:tab w:val="left" w:pos="180"/>
              </w:tabs>
              <w:snapToGrid w:val="0"/>
              <w:ind w:left="0"/>
              <w:jc w:val="center"/>
              <w:rPr>
                <w:rFonts w:ascii="Arial" w:eastAsia="MS Mincho" w:hAnsi="Arial" w:cs="Arial"/>
                <w:sz w:val="16"/>
                <w:szCs w:val="16"/>
              </w:rPr>
            </w:pPr>
            <w:r w:rsidRPr="00B227E2">
              <w:rPr>
                <w:rFonts w:ascii="Arial" w:eastAsia="MS Mincho" w:hAnsi="Arial" w:cs="Arial"/>
                <w:sz w:val="16"/>
                <w:szCs w:val="16"/>
              </w:rPr>
              <w:t>Stosowanie środków ochrony roślin</w:t>
            </w:r>
          </w:p>
          <w:p w14:paraId="309E947B" w14:textId="77777777" w:rsidR="00014A4E" w:rsidRPr="00B227E2" w:rsidRDefault="00014A4E" w:rsidP="008303DA">
            <w:pPr>
              <w:pStyle w:val="Tekstpodstawowywcity"/>
              <w:tabs>
                <w:tab w:val="left" w:pos="180"/>
              </w:tabs>
              <w:snapToGrid w:val="0"/>
              <w:jc w:val="center"/>
              <w:rPr>
                <w:rFonts w:ascii="Arial" w:eastAsia="MS Mincho"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14:paraId="4EB30E8C" w14:textId="1623F7BC" w:rsidR="00014A4E" w:rsidRPr="0069175D" w:rsidRDefault="007C4C89" w:rsidP="008303DA">
            <w:pPr>
              <w:pStyle w:val="Tekstpodstawowywcity"/>
              <w:tabs>
                <w:tab w:val="left" w:pos="180"/>
              </w:tabs>
              <w:snapToGrid w:val="0"/>
              <w:rPr>
                <w:rFonts w:ascii="Arial" w:eastAsia="MS Mincho" w:hAnsi="Arial" w:cs="Arial"/>
                <w:sz w:val="20"/>
                <w:szCs w:val="20"/>
              </w:rPr>
            </w:pPr>
            <w:r>
              <w:rPr>
                <w:rFonts w:ascii="Arial" w:eastAsia="MS Mincho" w:hAnsi="Arial" w:cs="Arial"/>
                <w:noProof/>
                <w:sz w:val="20"/>
                <w:szCs w:val="20"/>
              </w:rPr>
              <mc:AlternateContent>
                <mc:Choice Requires="wps">
                  <w:drawing>
                    <wp:anchor distT="0" distB="0" distL="114300" distR="114300" simplePos="0" relativeHeight="251700224" behindDoc="0" locked="0" layoutInCell="1" allowOverlap="1" wp14:anchorId="7CE3A21D" wp14:editId="47B8E5AC">
                      <wp:simplePos x="0" y="0"/>
                      <wp:positionH relativeFrom="column">
                        <wp:posOffset>-4445</wp:posOffset>
                      </wp:positionH>
                      <wp:positionV relativeFrom="paragraph">
                        <wp:posOffset>64135</wp:posOffset>
                      </wp:positionV>
                      <wp:extent cx="771525" cy="628650"/>
                      <wp:effectExtent l="0" t="0" r="28575" b="19050"/>
                      <wp:wrapNone/>
                      <wp:docPr id="1991693829" name="Łącznik prosty 1"/>
                      <wp:cNvGraphicFramePr/>
                      <a:graphic xmlns:a="http://schemas.openxmlformats.org/drawingml/2006/main">
                        <a:graphicData uri="http://schemas.microsoft.com/office/word/2010/wordprocessingShape">
                          <wps:wsp>
                            <wps:cNvCnPr/>
                            <wps:spPr>
                              <a:xfrm>
                                <a:off x="0" y="0"/>
                                <a:ext cx="771525" cy="628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27D4FE" id="Łącznik prosty 1"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35pt,5.05pt" to="60.4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" strokecolor="black [3200]" strokeweight=".5pt">
                      <v:stroke joinstyle="miter"/>
                    </v:line>
                  </w:pict>
                </mc:Fallback>
              </mc:AlternateContent>
            </w:r>
            <w:r>
              <w:rPr>
                <w:rFonts w:ascii="Arial" w:eastAsia="MS Mincho" w:hAnsi="Arial" w:cs="Arial"/>
                <w:noProof/>
                <w:sz w:val="20"/>
                <w:szCs w:val="20"/>
              </w:rPr>
              <mc:AlternateContent>
                <mc:Choice Requires="wps">
                  <w:drawing>
                    <wp:anchor distT="0" distB="0" distL="114300" distR="114300" simplePos="0" relativeHeight="251681792" behindDoc="0" locked="0" layoutInCell="1" allowOverlap="1" wp14:anchorId="7B028504" wp14:editId="1FAC9D7A">
                      <wp:simplePos x="0" y="0"/>
                      <wp:positionH relativeFrom="column">
                        <wp:posOffset>-4445</wp:posOffset>
                      </wp:positionH>
                      <wp:positionV relativeFrom="paragraph">
                        <wp:posOffset>64135</wp:posOffset>
                      </wp:positionV>
                      <wp:extent cx="771525" cy="628650"/>
                      <wp:effectExtent l="0" t="0" r="28575" b="19050"/>
                      <wp:wrapNone/>
                      <wp:docPr id="1139441015" name="Łącznik prosty 2"/>
                      <wp:cNvGraphicFramePr/>
                      <a:graphic xmlns:a="http://schemas.openxmlformats.org/drawingml/2006/main">
                        <a:graphicData uri="http://schemas.microsoft.com/office/word/2010/wordprocessingShape">
                          <wps:wsp>
                            <wps:cNvCnPr/>
                            <wps:spPr>
                              <a:xfrm flipH="1">
                                <a:off x="0" y="0"/>
                                <a:ext cx="771525" cy="628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222880" id="Łącznik prosty 2" o:spid="_x0000_s1026" style="position:absolute;flip:x;z-index:251681792;visibility:visible;mso-wrap-style:square;mso-wrap-distance-left:9pt;mso-wrap-distance-top:0;mso-wrap-distance-right:9pt;mso-wrap-distance-bottom:0;mso-position-horizontal:absolute;mso-position-horizontal-relative:text;mso-position-vertical:absolute;mso-position-vertical-relative:text" from="-.35pt,5.05pt" to="60.4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" strokecolor="black [3200]" strokeweight=".5pt">
                      <v:stroke joinstyle="miter"/>
                    </v:line>
                  </w:pict>
                </mc:Fallback>
              </mc:AlternateContent>
            </w:r>
          </w:p>
        </w:tc>
        <w:tc>
          <w:tcPr>
            <w:tcW w:w="1560" w:type="dxa"/>
            <w:tcBorders>
              <w:top w:val="single" w:sz="4" w:space="0" w:color="000000"/>
              <w:left w:val="single" w:sz="4" w:space="0" w:color="000000"/>
              <w:bottom w:val="single" w:sz="4" w:space="0" w:color="000000"/>
              <w:right w:val="single" w:sz="4" w:space="0" w:color="000000"/>
            </w:tcBorders>
          </w:tcPr>
          <w:p w14:paraId="4641DEDC" w14:textId="77777777" w:rsidR="00014A4E" w:rsidRPr="0069175D" w:rsidRDefault="00014A4E" w:rsidP="008303DA">
            <w:pPr>
              <w:pStyle w:val="Tekstpodstawowywcity"/>
              <w:tabs>
                <w:tab w:val="left" w:pos="180"/>
              </w:tabs>
              <w:snapToGrid w:val="0"/>
              <w:rPr>
                <w:rFonts w:ascii="Arial" w:eastAsia="MS Mincho"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680F7B21" w14:textId="77777777" w:rsidR="00014A4E" w:rsidRPr="0069175D" w:rsidRDefault="00014A4E" w:rsidP="008303DA">
            <w:pPr>
              <w:pStyle w:val="Tekstpodstawowywcity"/>
              <w:tabs>
                <w:tab w:val="left" w:pos="180"/>
              </w:tabs>
              <w:snapToGrid w:val="0"/>
              <w:rPr>
                <w:rFonts w:ascii="Arial" w:eastAsia="MS Mincho" w:hAnsi="Arial" w:cs="Arial"/>
                <w:sz w:val="20"/>
                <w:szCs w:val="20"/>
              </w:rPr>
            </w:pPr>
          </w:p>
        </w:tc>
        <w:tc>
          <w:tcPr>
            <w:tcW w:w="2552" w:type="dxa"/>
            <w:tcBorders>
              <w:top w:val="single" w:sz="4" w:space="0" w:color="000000"/>
              <w:left w:val="single" w:sz="4" w:space="0" w:color="000000"/>
              <w:bottom w:val="single" w:sz="4" w:space="0" w:color="000000"/>
              <w:right w:val="single" w:sz="4" w:space="0" w:color="000000"/>
            </w:tcBorders>
          </w:tcPr>
          <w:p w14:paraId="34F39FB1" w14:textId="77777777" w:rsidR="00014A4E" w:rsidRPr="0069175D" w:rsidRDefault="00014A4E" w:rsidP="008303DA">
            <w:pPr>
              <w:pStyle w:val="Tekstpodstawowywcity"/>
              <w:tabs>
                <w:tab w:val="left" w:pos="180"/>
              </w:tabs>
              <w:snapToGrid w:val="0"/>
              <w:rPr>
                <w:rFonts w:ascii="Arial" w:eastAsia="MS Mincho" w:hAnsi="Arial" w:cs="Arial"/>
                <w:sz w:val="20"/>
                <w:szCs w:val="20"/>
              </w:rPr>
            </w:pPr>
          </w:p>
        </w:tc>
      </w:tr>
      <w:tr w:rsidR="00014A4E" w:rsidRPr="0069175D" w14:paraId="588262FE" w14:textId="77777777" w:rsidTr="007C4C89">
        <w:trPr>
          <w:trHeight w:val="1366"/>
        </w:trPr>
        <w:tc>
          <w:tcPr>
            <w:tcW w:w="567" w:type="dxa"/>
            <w:tcBorders>
              <w:top w:val="single" w:sz="4" w:space="0" w:color="000000"/>
              <w:left w:val="single" w:sz="4" w:space="0" w:color="000000"/>
              <w:bottom w:val="single" w:sz="4" w:space="0" w:color="000000"/>
              <w:right w:val="nil"/>
            </w:tcBorders>
          </w:tcPr>
          <w:p w14:paraId="1A4A6581" w14:textId="77777777" w:rsidR="00014A4E" w:rsidRDefault="00014A4E" w:rsidP="008303DA">
            <w:pPr>
              <w:pStyle w:val="Tekstpodstawowywcity"/>
              <w:tabs>
                <w:tab w:val="left" w:pos="180"/>
              </w:tabs>
              <w:ind w:left="0"/>
              <w:rPr>
                <w:rFonts w:ascii="Arial" w:eastAsia="MS Mincho" w:hAnsi="Arial" w:cs="Arial"/>
                <w:sz w:val="16"/>
                <w:szCs w:val="16"/>
              </w:rPr>
            </w:pPr>
          </w:p>
          <w:p w14:paraId="3324D6C9" w14:textId="6A186074" w:rsidR="00014A4E" w:rsidRPr="00B227E2" w:rsidRDefault="00030881" w:rsidP="008303DA">
            <w:pPr>
              <w:pStyle w:val="Tekstpodstawowywcity"/>
              <w:tabs>
                <w:tab w:val="left" w:pos="180"/>
              </w:tabs>
              <w:ind w:left="0"/>
              <w:rPr>
                <w:rFonts w:ascii="Arial" w:eastAsia="MS Mincho" w:hAnsi="Arial" w:cs="Arial"/>
                <w:sz w:val="16"/>
                <w:szCs w:val="16"/>
              </w:rPr>
            </w:pPr>
            <w:r>
              <w:rPr>
                <w:rFonts w:ascii="Arial" w:eastAsia="MS Mincho" w:hAnsi="Arial" w:cs="Arial"/>
                <w:sz w:val="16"/>
                <w:szCs w:val="16"/>
              </w:rPr>
              <w:t>11</w:t>
            </w:r>
            <w:r w:rsidR="00014A4E" w:rsidRPr="00B227E2">
              <w:rPr>
                <w:rFonts w:ascii="Arial" w:eastAsia="MS Mincho" w:hAnsi="Arial" w:cs="Arial"/>
                <w:sz w:val="16"/>
                <w:szCs w:val="16"/>
              </w:rPr>
              <w:t>.</w:t>
            </w:r>
          </w:p>
        </w:tc>
        <w:tc>
          <w:tcPr>
            <w:tcW w:w="1276" w:type="dxa"/>
            <w:tcBorders>
              <w:top w:val="single" w:sz="4" w:space="0" w:color="000000"/>
              <w:left w:val="single" w:sz="4" w:space="0" w:color="000000"/>
              <w:bottom w:val="single" w:sz="4" w:space="0" w:color="000000"/>
              <w:right w:val="nil"/>
            </w:tcBorders>
          </w:tcPr>
          <w:p w14:paraId="2750BD74" w14:textId="77777777" w:rsidR="00014A4E" w:rsidRPr="00B227E2" w:rsidRDefault="00014A4E" w:rsidP="008303DA">
            <w:pPr>
              <w:pStyle w:val="Tekstpodstawowywcity"/>
              <w:tabs>
                <w:tab w:val="left" w:pos="180"/>
              </w:tabs>
              <w:snapToGrid w:val="0"/>
              <w:rPr>
                <w:rFonts w:ascii="Arial" w:eastAsia="MS Mincho" w:hAnsi="Arial" w:cs="Arial"/>
                <w:sz w:val="16"/>
                <w:szCs w:val="16"/>
              </w:rPr>
            </w:pPr>
          </w:p>
        </w:tc>
        <w:tc>
          <w:tcPr>
            <w:tcW w:w="1843" w:type="dxa"/>
            <w:tcBorders>
              <w:top w:val="single" w:sz="4" w:space="0" w:color="000000"/>
              <w:left w:val="single" w:sz="4" w:space="0" w:color="000000"/>
              <w:bottom w:val="single" w:sz="4" w:space="0" w:color="000000"/>
              <w:right w:val="single" w:sz="4" w:space="0" w:color="000000"/>
            </w:tcBorders>
          </w:tcPr>
          <w:p w14:paraId="5F80DC36" w14:textId="77777777" w:rsidR="00014A4E" w:rsidRDefault="00014A4E" w:rsidP="008303DA">
            <w:pPr>
              <w:pStyle w:val="Tekstpodstawowywcity"/>
              <w:tabs>
                <w:tab w:val="left" w:pos="180"/>
              </w:tabs>
              <w:snapToGrid w:val="0"/>
              <w:jc w:val="center"/>
              <w:rPr>
                <w:rFonts w:ascii="Arial" w:eastAsia="MS Mincho" w:hAnsi="Arial" w:cs="Arial"/>
                <w:sz w:val="16"/>
                <w:szCs w:val="16"/>
              </w:rPr>
            </w:pPr>
          </w:p>
          <w:p w14:paraId="6D8CF1FC" w14:textId="77777777" w:rsidR="00014A4E" w:rsidRPr="00B227E2" w:rsidRDefault="00014A4E" w:rsidP="008303DA">
            <w:pPr>
              <w:pStyle w:val="Tekstpodstawowywcity"/>
              <w:tabs>
                <w:tab w:val="left" w:pos="180"/>
              </w:tabs>
              <w:snapToGrid w:val="0"/>
              <w:jc w:val="center"/>
              <w:rPr>
                <w:rFonts w:ascii="Arial" w:eastAsia="MS Mincho" w:hAnsi="Arial" w:cs="Arial"/>
                <w:sz w:val="16"/>
                <w:szCs w:val="16"/>
              </w:rPr>
            </w:pPr>
            <w:r>
              <w:rPr>
                <w:rFonts w:ascii="Arial" w:eastAsia="MS Mincho" w:hAnsi="Arial" w:cs="Arial"/>
                <w:sz w:val="16"/>
                <w:szCs w:val="16"/>
              </w:rPr>
              <w:t xml:space="preserve">Kierowanie </w:t>
            </w:r>
            <w:r w:rsidRPr="00B227E2">
              <w:rPr>
                <w:rFonts w:ascii="Arial" w:eastAsia="MS Mincho" w:hAnsi="Arial" w:cs="Arial"/>
                <w:sz w:val="16"/>
                <w:szCs w:val="16"/>
              </w:rPr>
              <w:t>ruchem drogowym</w:t>
            </w:r>
          </w:p>
        </w:tc>
        <w:tc>
          <w:tcPr>
            <w:tcW w:w="1417" w:type="dxa"/>
            <w:tcBorders>
              <w:top w:val="single" w:sz="4" w:space="0" w:color="000000"/>
              <w:left w:val="single" w:sz="4" w:space="0" w:color="000000"/>
              <w:bottom w:val="single" w:sz="4" w:space="0" w:color="000000"/>
              <w:right w:val="single" w:sz="4" w:space="0" w:color="000000"/>
            </w:tcBorders>
          </w:tcPr>
          <w:p w14:paraId="532C3FBD" w14:textId="1B4FC57D" w:rsidR="00014A4E" w:rsidRPr="0069175D" w:rsidRDefault="007C4C89" w:rsidP="008303DA">
            <w:pPr>
              <w:pStyle w:val="Tekstpodstawowywcity"/>
              <w:tabs>
                <w:tab w:val="left" w:pos="180"/>
              </w:tabs>
              <w:snapToGrid w:val="0"/>
              <w:rPr>
                <w:rFonts w:ascii="Arial" w:eastAsia="MS Mincho" w:hAnsi="Arial" w:cs="Arial"/>
                <w:sz w:val="20"/>
                <w:szCs w:val="20"/>
              </w:rPr>
            </w:pPr>
            <w:r>
              <w:rPr>
                <w:rFonts w:ascii="Arial" w:eastAsia="MS Mincho" w:hAnsi="Arial" w:cs="Arial"/>
                <w:noProof/>
                <w:sz w:val="20"/>
                <w:szCs w:val="20"/>
              </w:rPr>
              <mc:AlternateContent>
                <mc:Choice Requires="wps">
                  <w:drawing>
                    <wp:anchor distT="0" distB="0" distL="114300" distR="114300" simplePos="0" relativeHeight="251702272" behindDoc="0" locked="0" layoutInCell="1" allowOverlap="1" wp14:anchorId="5E580EB8" wp14:editId="15E24F47">
                      <wp:simplePos x="0" y="0"/>
                      <wp:positionH relativeFrom="column">
                        <wp:posOffset>-4445</wp:posOffset>
                      </wp:positionH>
                      <wp:positionV relativeFrom="paragraph">
                        <wp:posOffset>86995</wp:posOffset>
                      </wp:positionV>
                      <wp:extent cx="771525" cy="628650"/>
                      <wp:effectExtent l="0" t="0" r="28575" b="19050"/>
                      <wp:wrapNone/>
                      <wp:docPr id="2099598229" name="Łącznik prosty 1"/>
                      <wp:cNvGraphicFramePr/>
                      <a:graphic xmlns:a="http://schemas.openxmlformats.org/drawingml/2006/main">
                        <a:graphicData uri="http://schemas.microsoft.com/office/word/2010/wordprocessingShape">
                          <wps:wsp>
                            <wps:cNvCnPr/>
                            <wps:spPr>
                              <a:xfrm>
                                <a:off x="0" y="0"/>
                                <a:ext cx="771525" cy="628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DCAE3C" id="Łącznik prosty 1"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35pt,6.85pt" to="60.4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" strokecolor="black [3200]" strokeweight=".5pt">
                      <v:stroke joinstyle="miter"/>
                    </v:line>
                  </w:pict>
                </mc:Fallback>
              </mc:AlternateContent>
            </w:r>
            <w:r>
              <w:rPr>
                <w:rFonts w:ascii="Arial" w:eastAsia="MS Mincho" w:hAnsi="Arial" w:cs="Arial"/>
                <w:noProof/>
                <w:sz w:val="20"/>
                <w:szCs w:val="20"/>
              </w:rPr>
              <mc:AlternateContent>
                <mc:Choice Requires="wps">
                  <w:drawing>
                    <wp:anchor distT="0" distB="0" distL="114300" distR="114300" simplePos="0" relativeHeight="251683840" behindDoc="0" locked="0" layoutInCell="1" allowOverlap="1" wp14:anchorId="5223E18E" wp14:editId="2D43A800">
                      <wp:simplePos x="0" y="0"/>
                      <wp:positionH relativeFrom="column">
                        <wp:posOffset>-4445</wp:posOffset>
                      </wp:positionH>
                      <wp:positionV relativeFrom="paragraph">
                        <wp:posOffset>86995</wp:posOffset>
                      </wp:positionV>
                      <wp:extent cx="771525" cy="628650"/>
                      <wp:effectExtent l="0" t="0" r="28575" b="19050"/>
                      <wp:wrapNone/>
                      <wp:docPr id="193863198" name="Łącznik prosty 2"/>
                      <wp:cNvGraphicFramePr/>
                      <a:graphic xmlns:a="http://schemas.openxmlformats.org/drawingml/2006/main">
                        <a:graphicData uri="http://schemas.microsoft.com/office/word/2010/wordprocessingShape">
                          <wps:wsp>
                            <wps:cNvCnPr/>
                            <wps:spPr>
                              <a:xfrm flipH="1">
                                <a:off x="0" y="0"/>
                                <a:ext cx="771525" cy="628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E762C5" id="Łącznik prosty 2" o:spid="_x0000_s1026" style="position:absolute;flip:x;z-index:251683840;visibility:visible;mso-wrap-style:square;mso-wrap-distance-left:9pt;mso-wrap-distance-top:0;mso-wrap-distance-right:9pt;mso-wrap-distance-bottom:0;mso-position-horizontal:absolute;mso-position-horizontal-relative:text;mso-position-vertical:absolute;mso-position-vertical-relative:text" from="-.35pt,6.85pt" to="60.4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" strokecolor="black [3200]" strokeweight=".5pt">
                      <v:stroke joinstyle="miter"/>
                    </v:line>
                  </w:pict>
                </mc:Fallback>
              </mc:AlternateContent>
            </w:r>
          </w:p>
        </w:tc>
        <w:tc>
          <w:tcPr>
            <w:tcW w:w="1560" w:type="dxa"/>
            <w:tcBorders>
              <w:top w:val="single" w:sz="4" w:space="0" w:color="000000"/>
              <w:left w:val="single" w:sz="4" w:space="0" w:color="000000"/>
              <w:bottom w:val="single" w:sz="4" w:space="0" w:color="000000"/>
              <w:right w:val="single" w:sz="4" w:space="0" w:color="000000"/>
            </w:tcBorders>
          </w:tcPr>
          <w:p w14:paraId="639624C7" w14:textId="77777777" w:rsidR="00014A4E" w:rsidRPr="0069175D" w:rsidRDefault="00014A4E" w:rsidP="008303DA">
            <w:pPr>
              <w:pStyle w:val="Tekstpodstawowywcity"/>
              <w:tabs>
                <w:tab w:val="left" w:pos="180"/>
              </w:tabs>
              <w:snapToGrid w:val="0"/>
              <w:rPr>
                <w:rFonts w:ascii="Arial" w:eastAsia="MS Mincho"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120DCE72" w14:textId="77777777" w:rsidR="00014A4E" w:rsidRPr="0069175D" w:rsidRDefault="00014A4E" w:rsidP="008303DA">
            <w:pPr>
              <w:pStyle w:val="Tekstpodstawowywcity"/>
              <w:tabs>
                <w:tab w:val="left" w:pos="180"/>
              </w:tabs>
              <w:snapToGrid w:val="0"/>
              <w:rPr>
                <w:rFonts w:ascii="Arial" w:eastAsia="MS Mincho" w:hAnsi="Arial" w:cs="Arial"/>
                <w:sz w:val="20"/>
                <w:szCs w:val="20"/>
              </w:rPr>
            </w:pPr>
          </w:p>
        </w:tc>
        <w:tc>
          <w:tcPr>
            <w:tcW w:w="2552" w:type="dxa"/>
            <w:tcBorders>
              <w:top w:val="single" w:sz="4" w:space="0" w:color="000000"/>
              <w:left w:val="single" w:sz="4" w:space="0" w:color="000000"/>
              <w:bottom w:val="single" w:sz="4" w:space="0" w:color="000000"/>
              <w:right w:val="single" w:sz="4" w:space="0" w:color="000000"/>
            </w:tcBorders>
          </w:tcPr>
          <w:p w14:paraId="36B5B153" w14:textId="77777777" w:rsidR="00014A4E" w:rsidRPr="0069175D" w:rsidRDefault="00014A4E" w:rsidP="008303DA">
            <w:pPr>
              <w:pStyle w:val="Tekstpodstawowywcity"/>
              <w:tabs>
                <w:tab w:val="left" w:pos="180"/>
              </w:tabs>
              <w:snapToGrid w:val="0"/>
              <w:rPr>
                <w:rFonts w:ascii="Arial" w:eastAsia="MS Mincho" w:hAnsi="Arial" w:cs="Arial"/>
                <w:sz w:val="20"/>
                <w:szCs w:val="20"/>
              </w:rPr>
            </w:pPr>
          </w:p>
        </w:tc>
      </w:tr>
      <w:tr w:rsidR="00014A4E" w:rsidRPr="0069175D" w14:paraId="7AAF7C52" w14:textId="77777777" w:rsidTr="00014A4E">
        <w:tc>
          <w:tcPr>
            <w:tcW w:w="567" w:type="dxa"/>
            <w:tcBorders>
              <w:top w:val="single" w:sz="4" w:space="0" w:color="000000"/>
              <w:left w:val="single" w:sz="4" w:space="0" w:color="000000"/>
              <w:bottom w:val="single" w:sz="4" w:space="0" w:color="000000"/>
              <w:right w:val="nil"/>
            </w:tcBorders>
          </w:tcPr>
          <w:p w14:paraId="1D1C8803" w14:textId="77777777" w:rsidR="00014A4E" w:rsidRDefault="00014A4E" w:rsidP="008303DA">
            <w:pPr>
              <w:pStyle w:val="Tekstpodstawowywcity"/>
              <w:tabs>
                <w:tab w:val="left" w:pos="180"/>
              </w:tabs>
              <w:ind w:left="0"/>
              <w:rPr>
                <w:rFonts w:ascii="Arial" w:eastAsia="MS Mincho" w:hAnsi="Arial" w:cs="Arial"/>
                <w:sz w:val="16"/>
                <w:szCs w:val="16"/>
              </w:rPr>
            </w:pPr>
            <w:r>
              <w:rPr>
                <w:rFonts w:ascii="Arial" w:eastAsia="MS Mincho" w:hAnsi="Arial" w:cs="Arial"/>
                <w:sz w:val="16"/>
                <w:szCs w:val="16"/>
              </w:rPr>
              <w:t xml:space="preserve">  </w:t>
            </w:r>
          </w:p>
          <w:p w14:paraId="6A9A977B" w14:textId="5E9CD639" w:rsidR="00014A4E" w:rsidRPr="00B227E2" w:rsidRDefault="00014A4E" w:rsidP="008303DA">
            <w:pPr>
              <w:pStyle w:val="Tekstpodstawowywcity"/>
              <w:tabs>
                <w:tab w:val="left" w:pos="180"/>
              </w:tabs>
              <w:ind w:left="0"/>
              <w:rPr>
                <w:rFonts w:ascii="Arial" w:eastAsia="MS Mincho" w:hAnsi="Arial" w:cs="Arial"/>
                <w:sz w:val="16"/>
                <w:szCs w:val="16"/>
              </w:rPr>
            </w:pPr>
            <w:r>
              <w:rPr>
                <w:rFonts w:ascii="Arial" w:eastAsia="MS Mincho" w:hAnsi="Arial" w:cs="Arial"/>
                <w:sz w:val="16"/>
                <w:szCs w:val="16"/>
              </w:rPr>
              <w:t xml:space="preserve">   </w:t>
            </w:r>
            <w:r w:rsidRPr="00B227E2">
              <w:rPr>
                <w:rFonts w:ascii="Arial" w:eastAsia="MS Mincho" w:hAnsi="Arial" w:cs="Arial"/>
                <w:sz w:val="16"/>
                <w:szCs w:val="16"/>
              </w:rPr>
              <w:t>1</w:t>
            </w:r>
            <w:r w:rsidR="00030881">
              <w:rPr>
                <w:rFonts w:ascii="Arial" w:eastAsia="MS Mincho" w:hAnsi="Arial" w:cs="Arial"/>
                <w:sz w:val="16"/>
                <w:szCs w:val="16"/>
              </w:rPr>
              <w:t>2</w:t>
            </w:r>
            <w:r w:rsidRPr="00B227E2">
              <w:rPr>
                <w:rFonts w:ascii="Arial" w:eastAsia="MS Mincho" w:hAnsi="Arial" w:cs="Arial"/>
                <w:sz w:val="16"/>
                <w:szCs w:val="16"/>
              </w:rPr>
              <w:t>.</w:t>
            </w:r>
          </w:p>
        </w:tc>
        <w:tc>
          <w:tcPr>
            <w:tcW w:w="1276" w:type="dxa"/>
            <w:tcBorders>
              <w:top w:val="single" w:sz="4" w:space="0" w:color="000000"/>
              <w:left w:val="single" w:sz="4" w:space="0" w:color="000000"/>
              <w:bottom w:val="single" w:sz="4" w:space="0" w:color="000000"/>
              <w:right w:val="nil"/>
            </w:tcBorders>
          </w:tcPr>
          <w:p w14:paraId="47B232F5" w14:textId="77777777" w:rsidR="00014A4E" w:rsidRPr="00B227E2" w:rsidRDefault="00014A4E" w:rsidP="008303DA">
            <w:pPr>
              <w:pStyle w:val="Tekstpodstawowywcity"/>
              <w:tabs>
                <w:tab w:val="left" w:pos="180"/>
              </w:tabs>
              <w:snapToGrid w:val="0"/>
              <w:rPr>
                <w:rFonts w:ascii="Arial" w:eastAsia="MS Mincho" w:hAnsi="Arial" w:cs="Arial"/>
                <w:sz w:val="16"/>
                <w:szCs w:val="16"/>
              </w:rPr>
            </w:pPr>
          </w:p>
        </w:tc>
        <w:tc>
          <w:tcPr>
            <w:tcW w:w="1843" w:type="dxa"/>
            <w:tcBorders>
              <w:top w:val="single" w:sz="4" w:space="0" w:color="000000"/>
              <w:left w:val="single" w:sz="4" w:space="0" w:color="000000"/>
              <w:bottom w:val="single" w:sz="4" w:space="0" w:color="000000"/>
              <w:right w:val="single" w:sz="4" w:space="0" w:color="000000"/>
            </w:tcBorders>
          </w:tcPr>
          <w:p w14:paraId="1A59C2B7" w14:textId="77777777" w:rsidR="00014A4E" w:rsidRDefault="00014A4E" w:rsidP="008303DA">
            <w:pPr>
              <w:pStyle w:val="Tekstpodstawowywcity"/>
              <w:tabs>
                <w:tab w:val="left" w:pos="180"/>
              </w:tabs>
              <w:snapToGrid w:val="0"/>
              <w:jc w:val="center"/>
              <w:rPr>
                <w:rFonts w:ascii="Arial" w:eastAsia="MS Mincho" w:hAnsi="Arial" w:cs="Arial"/>
                <w:sz w:val="16"/>
                <w:szCs w:val="16"/>
              </w:rPr>
            </w:pPr>
          </w:p>
          <w:p w14:paraId="008F9491" w14:textId="77777777" w:rsidR="00014A4E" w:rsidRPr="00B227E2" w:rsidRDefault="00014A4E" w:rsidP="008303DA">
            <w:pPr>
              <w:pStyle w:val="Tekstpodstawowywcity"/>
              <w:tabs>
                <w:tab w:val="left" w:pos="180"/>
              </w:tabs>
              <w:snapToGrid w:val="0"/>
              <w:jc w:val="center"/>
              <w:rPr>
                <w:rFonts w:ascii="Arial" w:eastAsia="MS Mincho" w:hAnsi="Arial" w:cs="Arial"/>
                <w:sz w:val="16"/>
                <w:szCs w:val="16"/>
              </w:rPr>
            </w:pPr>
            <w:r w:rsidRPr="00B227E2">
              <w:rPr>
                <w:rFonts w:ascii="Arial" w:eastAsia="MS Mincho" w:hAnsi="Arial" w:cs="Arial"/>
                <w:sz w:val="16"/>
                <w:szCs w:val="16"/>
              </w:rPr>
              <w:t>Kierowanie ruchem drogowym</w:t>
            </w:r>
          </w:p>
          <w:p w14:paraId="1F4326FD" w14:textId="77777777" w:rsidR="00014A4E" w:rsidRPr="00B227E2" w:rsidRDefault="00014A4E" w:rsidP="008303DA">
            <w:pPr>
              <w:pStyle w:val="Tekstpodstawowywcity"/>
              <w:tabs>
                <w:tab w:val="left" w:pos="180"/>
              </w:tabs>
              <w:snapToGrid w:val="0"/>
              <w:jc w:val="center"/>
              <w:rPr>
                <w:rFonts w:ascii="Arial" w:eastAsia="MS Mincho"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14:paraId="6E3B871C" w14:textId="26082326" w:rsidR="00014A4E" w:rsidRPr="0069175D" w:rsidRDefault="007C4C89" w:rsidP="008303DA">
            <w:pPr>
              <w:pStyle w:val="Tekstpodstawowywcity"/>
              <w:tabs>
                <w:tab w:val="left" w:pos="180"/>
              </w:tabs>
              <w:snapToGrid w:val="0"/>
              <w:rPr>
                <w:rFonts w:ascii="Arial" w:eastAsia="MS Mincho" w:hAnsi="Arial" w:cs="Arial"/>
                <w:sz w:val="20"/>
                <w:szCs w:val="20"/>
              </w:rPr>
            </w:pPr>
            <w:r>
              <w:rPr>
                <w:rFonts w:ascii="Arial" w:eastAsia="MS Mincho" w:hAnsi="Arial" w:cs="Arial"/>
                <w:noProof/>
                <w:sz w:val="20"/>
                <w:szCs w:val="20"/>
              </w:rPr>
              <mc:AlternateContent>
                <mc:Choice Requires="wps">
                  <w:drawing>
                    <wp:anchor distT="0" distB="0" distL="114300" distR="114300" simplePos="0" relativeHeight="251704320" behindDoc="0" locked="0" layoutInCell="1" allowOverlap="1" wp14:anchorId="21391FCE" wp14:editId="25F2A650">
                      <wp:simplePos x="0" y="0"/>
                      <wp:positionH relativeFrom="column">
                        <wp:posOffset>43180</wp:posOffset>
                      </wp:positionH>
                      <wp:positionV relativeFrom="paragraph">
                        <wp:posOffset>70485</wp:posOffset>
                      </wp:positionV>
                      <wp:extent cx="771525" cy="628650"/>
                      <wp:effectExtent l="0" t="0" r="28575" b="19050"/>
                      <wp:wrapNone/>
                      <wp:docPr id="1156961696" name="Łącznik prosty 1"/>
                      <wp:cNvGraphicFramePr/>
                      <a:graphic xmlns:a="http://schemas.openxmlformats.org/drawingml/2006/main">
                        <a:graphicData uri="http://schemas.microsoft.com/office/word/2010/wordprocessingShape">
                          <wps:wsp>
                            <wps:cNvCnPr/>
                            <wps:spPr>
                              <a:xfrm>
                                <a:off x="0" y="0"/>
                                <a:ext cx="771525" cy="628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59A95D" id="Łącznik prosty 1"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3.4pt,5.55pt" to="64.15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" strokecolor="black [3200]" strokeweight=".5pt">
                      <v:stroke joinstyle="miter"/>
                    </v:line>
                  </w:pict>
                </mc:Fallback>
              </mc:AlternateContent>
            </w:r>
            <w:r>
              <w:rPr>
                <w:rFonts w:ascii="Arial" w:eastAsia="MS Mincho" w:hAnsi="Arial" w:cs="Arial"/>
                <w:noProof/>
                <w:sz w:val="20"/>
                <w:szCs w:val="20"/>
              </w:rPr>
              <mc:AlternateContent>
                <mc:Choice Requires="wps">
                  <w:drawing>
                    <wp:anchor distT="0" distB="0" distL="114300" distR="114300" simplePos="0" relativeHeight="251685888" behindDoc="0" locked="0" layoutInCell="1" allowOverlap="1" wp14:anchorId="7905DA87" wp14:editId="5A80E1DA">
                      <wp:simplePos x="0" y="0"/>
                      <wp:positionH relativeFrom="column">
                        <wp:posOffset>-4445</wp:posOffset>
                      </wp:positionH>
                      <wp:positionV relativeFrom="paragraph">
                        <wp:posOffset>70485</wp:posOffset>
                      </wp:positionV>
                      <wp:extent cx="771525" cy="628650"/>
                      <wp:effectExtent l="0" t="0" r="28575" b="19050"/>
                      <wp:wrapNone/>
                      <wp:docPr id="1531476353" name="Łącznik prosty 2"/>
                      <wp:cNvGraphicFramePr/>
                      <a:graphic xmlns:a="http://schemas.openxmlformats.org/drawingml/2006/main">
                        <a:graphicData uri="http://schemas.microsoft.com/office/word/2010/wordprocessingShape">
                          <wps:wsp>
                            <wps:cNvCnPr/>
                            <wps:spPr>
                              <a:xfrm flipH="1">
                                <a:off x="0" y="0"/>
                                <a:ext cx="771525" cy="628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B01B21" id="Łącznik prosty 2" o:spid="_x0000_s1026" style="position:absolute;flip:x;z-index:251685888;visibility:visible;mso-wrap-style:square;mso-wrap-distance-left:9pt;mso-wrap-distance-top:0;mso-wrap-distance-right:9pt;mso-wrap-distance-bottom:0;mso-position-horizontal:absolute;mso-position-horizontal-relative:text;mso-position-vertical:absolute;mso-position-vertical-relative:text" from="-.35pt,5.55pt" to="60.4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" strokecolor="black [3200]" strokeweight=".5pt">
                      <v:stroke joinstyle="miter"/>
                    </v:line>
                  </w:pict>
                </mc:Fallback>
              </mc:AlternateContent>
            </w:r>
          </w:p>
        </w:tc>
        <w:tc>
          <w:tcPr>
            <w:tcW w:w="1560" w:type="dxa"/>
            <w:tcBorders>
              <w:top w:val="single" w:sz="4" w:space="0" w:color="000000"/>
              <w:left w:val="single" w:sz="4" w:space="0" w:color="000000"/>
              <w:bottom w:val="single" w:sz="4" w:space="0" w:color="000000"/>
              <w:right w:val="single" w:sz="4" w:space="0" w:color="000000"/>
            </w:tcBorders>
          </w:tcPr>
          <w:p w14:paraId="7CBB2249" w14:textId="77777777" w:rsidR="00014A4E" w:rsidRPr="0069175D" w:rsidRDefault="00014A4E" w:rsidP="008303DA">
            <w:pPr>
              <w:pStyle w:val="Tekstpodstawowywcity"/>
              <w:tabs>
                <w:tab w:val="left" w:pos="180"/>
              </w:tabs>
              <w:snapToGrid w:val="0"/>
              <w:rPr>
                <w:rFonts w:ascii="Arial" w:eastAsia="MS Mincho"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321F3C56" w14:textId="77777777" w:rsidR="00014A4E" w:rsidRPr="0069175D" w:rsidRDefault="00014A4E" w:rsidP="008303DA">
            <w:pPr>
              <w:pStyle w:val="Tekstpodstawowywcity"/>
              <w:tabs>
                <w:tab w:val="left" w:pos="180"/>
              </w:tabs>
              <w:snapToGrid w:val="0"/>
              <w:rPr>
                <w:rFonts w:ascii="Arial" w:eastAsia="MS Mincho" w:hAnsi="Arial" w:cs="Arial"/>
                <w:sz w:val="20"/>
                <w:szCs w:val="20"/>
              </w:rPr>
            </w:pPr>
          </w:p>
        </w:tc>
        <w:tc>
          <w:tcPr>
            <w:tcW w:w="2552" w:type="dxa"/>
            <w:tcBorders>
              <w:top w:val="single" w:sz="4" w:space="0" w:color="000000"/>
              <w:left w:val="single" w:sz="4" w:space="0" w:color="000000"/>
              <w:bottom w:val="single" w:sz="4" w:space="0" w:color="000000"/>
              <w:right w:val="single" w:sz="4" w:space="0" w:color="000000"/>
            </w:tcBorders>
          </w:tcPr>
          <w:p w14:paraId="735A85C8" w14:textId="77777777" w:rsidR="00014A4E" w:rsidRPr="0069175D" w:rsidRDefault="00014A4E" w:rsidP="008303DA">
            <w:pPr>
              <w:pStyle w:val="Tekstpodstawowywcity"/>
              <w:tabs>
                <w:tab w:val="left" w:pos="180"/>
              </w:tabs>
              <w:snapToGrid w:val="0"/>
              <w:rPr>
                <w:rFonts w:ascii="Arial" w:eastAsia="MS Mincho" w:hAnsi="Arial" w:cs="Arial"/>
                <w:sz w:val="20"/>
                <w:szCs w:val="20"/>
              </w:rPr>
            </w:pPr>
          </w:p>
        </w:tc>
      </w:tr>
      <w:tr w:rsidR="00014A4E" w:rsidRPr="0069175D" w14:paraId="58061956" w14:textId="77777777" w:rsidTr="00014A4E">
        <w:tc>
          <w:tcPr>
            <w:tcW w:w="567" w:type="dxa"/>
            <w:tcBorders>
              <w:top w:val="single" w:sz="4" w:space="0" w:color="000000"/>
              <w:left w:val="single" w:sz="4" w:space="0" w:color="000000"/>
              <w:bottom w:val="single" w:sz="4" w:space="0" w:color="000000"/>
              <w:right w:val="nil"/>
            </w:tcBorders>
          </w:tcPr>
          <w:p w14:paraId="394147E8" w14:textId="5F9E5B77" w:rsidR="00014A4E" w:rsidRDefault="00014A4E" w:rsidP="008303DA">
            <w:pPr>
              <w:pStyle w:val="Tekstpodstawowywcity"/>
              <w:tabs>
                <w:tab w:val="left" w:pos="180"/>
              </w:tabs>
              <w:ind w:left="0"/>
              <w:rPr>
                <w:rFonts w:ascii="Arial" w:eastAsia="MS Mincho" w:hAnsi="Arial" w:cs="Arial"/>
                <w:sz w:val="16"/>
                <w:szCs w:val="16"/>
              </w:rPr>
            </w:pPr>
            <w:r>
              <w:rPr>
                <w:rFonts w:ascii="Arial" w:eastAsia="MS Mincho" w:hAnsi="Arial" w:cs="Arial"/>
                <w:sz w:val="16"/>
                <w:szCs w:val="16"/>
              </w:rPr>
              <w:t xml:space="preserve">   1</w:t>
            </w:r>
            <w:r w:rsidR="00030881">
              <w:rPr>
                <w:rFonts w:ascii="Arial" w:eastAsia="MS Mincho" w:hAnsi="Arial" w:cs="Arial"/>
                <w:sz w:val="16"/>
                <w:szCs w:val="16"/>
              </w:rPr>
              <w:t>3</w:t>
            </w:r>
            <w:r>
              <w:rPr>
                <w:rFonts w:ascii="Arial" w:eastAsia="MS Mincho" w:hAnsi="Arial" w:cs="Arial"/>
                <w:sz w:val="16"/>
                <w:szCs w:val="16"/>
              </w:rPr>
              <w:t>.</w:t>
            </w:r>
          </w:p>
        </w:tc>
        <w:tc>
          <w:tcPr>
            <w:tcW w:w="1276" w:type="dxa"/>
            <w:tcBorders>
              <w:top w:val="single" w:sz="4" w:space="0" w:color="000000"/>
              <w:left w:val="single" w:sz="4" w:space="0" w:color="000000"/>
              <w:bottom w:val="single" w:sz="4" w:space="0" w:color="000000"/>
              <w:right w:val="nil"/>
            </w:tcBorders>
          </w:tcPr>
          <w:p w14:paraId="18705B56" w14:textId="77777777" w:rsidR="00014A4E" w:rsidRPr="00B227E2" w:rsidRDefault="00014A4E" w:rsidP="008303DA">
            <w:pPr>
              <w:pStyle w:val="Tekstpodstawowywcity"/>
              <w:tabs>
                <w:tab w:val="left" w:pos="180"/>
              </w:tabs>
              <w:snapToGrid w:val="0"/>
              <w:rPr>
                <w:rFonts w:ascii="Arial" w:eastAsia="MS Mincho" w:hAnsi="Arial" w:cs="Arial"/>
                <w:sz w:val="16"/>
                <w:szCs w:val="16"/>
              </w:rPr>
            </w:pPr>
          </w:p>
        </w:tc>
        <w:tc>
          <w:tcPr>
            <w:tcW w:w="1843" w:type="dxa"/>
            <w:tcBorders>
              <w:top w:val="single" w:sz="4" w:space="0" w:color="000000"/>
              <w:left w:val="single" w:sz="4" w:space="0" w:color="000000"/>
              <w:bottom w:val="single" w:sz="4" w:space="0" w:color="000000"/>
              <w:right w:val="single" w:sz="4" w:space="0" w:color="000000"/>
            </w:tcBorders>
          </w:tcPr>
          <w:p w14:paraId="296CB3BB" w14:textId="77777777" w:rsidR="00014A4E" w:rsidRDefault="00014A4E" w:rsidP="008303DA">
            <w:pPr>
              <w:pStyle w:val="Tekstpodstawowywcity"/>
              <w:tabs>
                <w:tab w:val="left" w:pos="180"/>
              </w:tabs>
              <w:snapToGrid w:val="0"/>
              <w:jc w:val="center"/>
              <w:rPr>
                <w:rFonts w:ascii="Arial" w:eastAsia="MS Mincho" w:hAnsi="Arial" w:cs="Arial"/>
                <w:sz w:val="16"/>
                <w:szCs w:val="16"/>
              </w:rPr>
            </w:pPr>
          </w:p>
          <w:p w14:paraId="4A37DD55" w14:textId="77777777" w:rsidR="00014A4E" w:rsidRPr="00B227E2" w:rsidRDefault="00014A4E" w:rsidP="008303DA">
            <w:pPr>
              <w:pStyle w:val="Tekstpodstawowywcity"/>
              <w:tabs>
                <w:tab w:val="left" w:pos="180"/>
              </w:tabs>
              <w:snapToGrid w:val="0"/>
              <w:jc w:val="center"/>
              <w:rPr>
                <w:rFonts w:ascii="Arial" w:eastAsia="MS Mincho" w:hAnsi="Arial" w:cs="Arial"/>
                <w:sz w:val="16"/>
                <w:szCs w:val="16"/>
              </w:rPr>
            </w:pPr>
            <w:r w:rsidRPr="00B227E2">
              <w:rPr>
                <w:rFonts w:ascii="Arial" w:eastAsia="MS Mincho" w:hAnsi="Arial" w:cs="Arial"/>
                <w:sz w:val="16"/>
                <w:szCs w:val="16"/>
              </w:rPr>
              <w:t>Kierowanie ruchem drogowym</w:t>
            </w:r>
          </w:p>
          <w:p w14:paraId="5C32DBE5" w14:textId="77777777" w:rsidR="00014A4E" w:rsidRDefault="00014A4E" w:rsidP="008303DA">
            <w:pPr>
              <w:pStyle w:val="Tekstpodstawowywcity"/>
              <w:tabs>
                <w:tab w:val="left" w:pos="180"/>
              </w:tabs>
              <w:snapToGrid w:val="0"/>
              <w:jc w:val="center"/>
              <w:rPr>
                <w:rFonts w:ascii="Arial" w:eastAsia="MS Mincho"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14:paraId="262ACE1D" w14:textId="68E32460" w:rsidR="00014A4E" w:rsidRPr="0069175D" w:rsidRDefault="007C4C89" w:rsidP="008303DA">
            <w:pPr>
              <w:pStyle w:val="Tekstpodstawowywcity"/>
              <w:tabs>
                <w:tab w:val="left" w:pos="180"/>
              </w:tabs>
              <w:snapToGrid w:val="0"/>
              <w:rPr>
                <w:rFonts w:ascii="Arial" w:eastAsia="MS Mincho" w:hAnsi="Arial" w:cs="Arial"/>
                <w:sz w:val="20"/>
                <w:szCs w:val="20"/>
              </w:rPr>
            </w:pPr>
            <w:r>
              <w:rPr>
                <w:rFonts w:ascii="Arial" w:eastAsia="MS Mincho" w:hAnsi="Arial" w:cs="Arial"/>
                <w:noProof/>
                <w:sz w:val="20"/>
                <w:szCs w:val="20"/>
              </w:rPr>
              <mc:AlternateContent>
                <mc:Choice Requires="wps">
                  <w:drawing>
                    <wp:anchor distT="0" distB="0" distL="114300" distR="114300" simplePos="0" relativeHeight="251706368" behindDoc="0" locked="0" layoutInCell="1" allowOverlap="1" wp14:anchorId="6CF7647E" wp14:editId="3BA5A125">
                      <wp:simplePos x="0" y="0"/>
                      <wp:positionH relativeFrom="column">
                        <wp:posOffset>39370</wp:posOffset>
                      </wp:positionH>
                      <wp:positionV relativeFrom="paragraph">
                        <wp:posOffset>57150</wp:posOffset>
                      </wp:positionV>
                      <wp:extent cx="676275" cy="581025"/>
                      <wp:effectExtent l="0" t="0" r="28575" b="28575"/>
                      <wp:wrapNone/>
                      <wp:docPr id="1921139039" name="Łącznik prosty 1"/>
                      <wp:cNvGraphicFramePr/>
                      <a:graphic xmlns:a="http://schemas.openxmlformats.org/drawingml/2006/main">
                        <a:graphicData uri="http://schemas.microsoft.com/office/word/2010/wordprocessingShape">
                          <wps:wsp>
                            <wps:cNvCnPr/>
                            <wps:spPr>
                              <a:xfrm>
                                <a:off x="0" y="0"/>
                                <a:ext cx="676275" cy="581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1EA0FD" id="Łącznik prosty 1"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pt,4.5pt" to="56.35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" strokecolor="black [3200]" strokeweight=".5pt">
                      <v:stroke joinstyle="miter"/>
                    </v:line>
                  </w:pict>
                </mc:Fallback>
              </mc:AlternateContent>
            </w:r>
            <w:r>
              <w:rPr>
                <w:rFonts w:ascii="Arial" w:eastAsia="MS Mincho" w:hAnsi="Arial" w:cs="Arial"/>
                <w:noProof/>
                <w:sz w:val="20"/>
                <w:szCs w:val="20"/>
              </w:rPr>
              <mc:AlternateContent>
                <mc:Choice Requires="wps">
                  <w:drawing>
                    <wp:anchor distT="0" distB="0" distL="114300" distR="114300" simplePos="0" relativeHeight="251687936" behindDoc="0" locked="0" layoutInCell="1" allowOverlap="1" wp14:anchorId="1D2925E9" wp14:editId="4EA00B39">
                      <wp:simplePos x="0" y="0"/>
                      <wp:positionH relativeFrom="column">
                        <wp:posOffset>-4445</wp:posOffset>
                      </wp:positionH>
                      <wp:positionV relativeFrom="paragraph">
                        <wp:posOffset>6985</wp:posOffset>
                      </wp:positionV>
                      <wp:extent cx="771525" cy="628650"/>
                      <wp:effectExtent l="0" t="0" r="28575" b="19050"/>
                      <wp:wrapNone/>
                      <wp:docPr id="1867706822" name="Łącznik prosty 2"/>
                      <wp:cNvGraphicFramePr/>
                      <a:graphic xmlns:a="http://schemas.openxmlformats.org/drawingml/2006/main">
                        <a:graphicData uri="http://schemas.microsoft.com/office/word/2010/wordprocessingShape">
                          <wps:wsp>
                            <wps:cNvCnPr/>
                            <wps:spPr>
                              <a:xfrm flipH="1">
                                <a:off x="0" y="0"/>
                                <a:ext cx="771525" cy="628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420354" id="Łącznik prosty 2"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35pt,.55pt" to="60.4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" strokecolor="black [3200]" strokeweight=".5pt">
                      <v:stroke joinstyle="miter"/>
                    </v:line>
                  </w:pict>
                </mc:Fallback>
              </mc:AlternateContent>
            </w:r>
          </w:p>
        </w:tc>
        <w:tc>
          <w:tcPr>
            <w:tcW w:w="1560" w:type="dxa"/>
            <w:tcBorders>
              <w:top w:val="single" w:sz="4" w:space="0" w:color="000000"/>
              <w:left w:val="single" w:sz="4" w:space="0" w:color="000000"/>
              <w:bottom w:val="single" w:sz="4" w:space="0" w:color="000000"/>
              <w:right w:val="single" w:sz="4" w:space="0" w:color="000000"/>
            </w:tcBorders>
          </w:tcPr>
          <w:p w14:paraId="5331F3EB" w14:textId="77777777" w:rsidR="00014A4E" w:rsidRPr="0069175D" w:rsidRDefault="00014A4E" w:rsidP="008303DA">
            <w:pPr>
              <w:pStyle w:val="Tekstpodstawowywcity"/>
              <w:tabs>
                <w:tab w:val="left" w:pos="180"/>
              </w:tabs>
              <w:snapToGrid w:val="0"/>
              <w:rPr>
                <w:rFonts w:ascii="Arial" w:eastAsia="MS Mincho"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3E675FDA" w14:textId="77777777" w:rsidR="00014A4E" w:rsidRPr="0069175D" w:rsidRDefault="00014A4E" w:rsidP="008303DA">
            <w:pPr>
              <w:pStyle w:val="Tekstpodstawowywcity"/>
              <w:tabs>
                <w:tab w:val="left" w:pos="180"/>
              </w:tabs>
              <w:snapToGrid w:val="0"/>
              <w:rPr>
                <w:rFonts w:ascii="Arial" w:eastAsia="MS Mincho" w:hAnsi="Arial" w:cs="Arial"/>
                <w:sz w:val="20"/>
                <w:szCs w:val="20"/>
              </w:rPr>
            </w:pPr>
          </w:p>
        </w:tc>
        <w:tc>
          <w:tcPr>
            <w:tcW w:w="2552" w:type="dxa"/>
            <w:tcBorders>
              <w:top w:val="single" w:sz="4" w:space="0" w:color="000000"/>
              <w:left w:val="single" w:sz="4" w:space="0" w:color="000000"/>
              <w:bottom w:val="single" w:sz="4" w:space="0" w:color="000000"/>
              <w:right w:val="single" w:sz="4" w:space="0" w:color="000000"/>
            </w:tcBorders>
          </w:tcPr>
          <w:p w14:paraId="1ED5141A" w14:textId="77777777" w:rsidR="00014A4E" w:rsidRPr="0069175D" w:rsidRDefault="00014A4E" w:rsidP="008303DA">
            <w:pPr>
              <w:pStyle w:val="Tekstpodstawowywcity"/>
              <w:tabs>
                <w:tab w:val="left" w:pos="180"/>
              </w:tabs>
              <w:snapToGrid w:val="0"/>
              <w:rPr>
                <w:rFonts w:ascii="Arial" w:eastAsia="MS Mincho" w:hAnsi="Arial" w:cs="Arial"/>
                <w:sz w:val="20"/>
                <w:szCs w:val="20"/>
              </w:rPr>
            </w:pPr>
          </w:p>
        </w:tc>
      </w:tr>
    </w:tbl>
    <w:p w14:paraId="7D06DC91" w14:textId="77777777" w:rsidR="00014A4E" w:rsidRPr="0069175D" w:rsidRDefault="00014A4E" w:rsidP="00014A4E">
      <w:pPr>
        <w:autoSpaceDE w:val="0"/>
        <w:jc w:val="both"/>
        <w:rPr>
          <w:rFonts w:ascii="Arial" w:hAnsi="Arial" w:cs="Arial"/>
          <w:sz w:val="20"/>
          <w:szCs w:val="20"/>
        </w:rPr>
      </w:pPr>
    </w:p>
    <w:p w14:paraId="0B48AF33" w14:textId="77777777" w:rsidR="00014A4E" w:rsidRPr="0069175D" w:rsidRDefault="00014A4E" w:rsidP="00014A4E">
      <w:pPr>
        <w:autoSpaceDE w:val="0"/>
        <w:jc w:val="both"/>
        <w:rPr>
          <w:rFonts w:ascii="Arial" w:hAnsi="Arial" w:cs="Arial"/>
          <w:sz w:val="20"/>
          <w:szCs w:val="20"/>
        </w:rPr>
      </w:pPr>
    </w:p>
    <w:p w14:paraId="13404364" w14:textId="77777777" w:rsidR="0047284E" w:rsidRPr="004A3EB2" w:rsidRDefault="0047284E" w:rsidP="00014A4E">
      <w:pPr>
        <w:autoSpaceDE w:val="0"/>
        <w:spacing w:after="0" w:line="240" w:lineRule="auto"/>
        <w:ind w:left="-851"/>
        <w:jc w:val="both"/>
        <w:rPr>
          <w:rFonts w:ascii="Times New Roman" w:hAnsi="Times New Roman" w:cs="Times New Roman"/>
          <w:sz w:val="24"/>
          <w:szCs w:val="24"/>
        </w:rPr>
      </w:pPr>
    </w:p>
    <w:p w14:paraId="236606BB" w14:textId="611EB5AC" w:rsidR="0047284E" w:rsidRPr="004A3EB2" w:rsidRDefault="0047284E" w:rsidP="0047284E">
      <w:pPr>
        <w:autoSpaceDE w:val="0"/>
        <w:spacing w:line="240" w:lineRule="auto"/>
        <w:jc w:val="both"/>
        <w:rPr>
          <w:rFonts w:ascii="Times New Roman" w:hAnsi="Times New Roman" w:cs="Times New Roman"/>
          <w:sz w:val="24"/>
          <w:szCs w:val="24"/>
        </w:rPr>
      </w:pPr>
      <w:r w:rsidRPr="004A3EB2">
        <w:rPr>
          <w:rFonts w:ascii="Times New Roman" w:hAnsi="Times New Roman" w:cs="Times New Roman"/>
          <w:sz w:val="24"/>
          <w:szCs w:val="24"/>
        </w:rPr>
        <w:t xml:space="preserve">Warunki udziału w postępowaniu w zakresie zdolności technicznej i zawodowej zgodnie </w:t>
      </w:r>
      <w:r>
        <w:rPr>
          <w:rFonts w:ascii="Times New Roman" w:hAnsi="Times New Roman" w:cs="Times New Roman"/>
          <w:sz w:val="24"/>
          <w:szCs w:val="24"/>
        </w:rPr>
        <w:t xml:space="preserve">                          </w:t>
      </w:r>
      <w:r w:rsidRPr="004A3EB2">
        <w:rPr>
          <w:rFonts w:ascii="Times New Roman" w:hAnsi="Times New Roman" w:cs="Times New Roman"/>
          <w:sz w:val="24"/>
          <w:szCs w:val="24"/>
        </w:rPr>
        <w:t>z rozdziałem VIII</w:t>
      </w:r>
      <w:r>
        <w:rPr>
          <w:rFonts w:ascii="Times New Roman" w:hAnsi="Times New Roman" w:cs="Times New Roman"/>
          <w:sz w:val="24"/>
          <w:szCs w:val="24"/>
        </w:rPr>
        <w:t>.</w:t>
      </w:r>
      <w:r w:rsidRPr="004A3EB2">
        <w:rPr>
          <w:rFonts w:ascii="Times New Roman" w:hAnsi="Times New Roman" w:cs="Times New Roman"/>
          <w:sz w:val="24"/>
          <w:szCs w:val="24"/>
        </w:rPr>
        <w:tab/>
      </w:r>
    </w:p>
    <w:p w14:paraId="1C1CFEA4" w14:textId="77777777" w:rsidR="0047284E" w:rsidRPr="004A3EB2" w:rsidRDefault="0047284E" w:rsidP="0047284E">
      <w:pPr>
        <w:autoSpaceDE w:val="0"/>
        <w:spacing w:line="240" w:lineRule="auto"/>
        <w:jc w:val="both"/>
        <w:rPr>
          <w:rFonts w:ascii="Times New Roman" w:hAnsi="Times New Roman" w:cs="Times New Roman"/>
          <w:sz w:val="24"/>
          <w:szCs w:val="24"/>
        </w:rPr>
      </w:pPr>
    </w:p>
    <w:p w14:paraId="1F6190BA" w14:textId="77777777" w:rsidR="0047284E" w:rsidRPr="004A3EB2" w:rsidRDefault="0047284E" w:rsidP="0047284E">
      <w:pPr>
        <w:autoSpaceDE w:val="0"/>
        <w:spacing w:line="240" w:lineRule="auto"/>
        <w:jc w:val="both"/>
        <w:rPr>
          <w:rFonts w:ascii="Times New Roman" w:hAnsi="Times New Roman" w:cs="Times New Roman"/>
          <w:sz w:val="24"/>
          <w:szCs w:val="24"/>
        </w:rPr>
      </w:pPr>
    </w:p>
    <w:tbl>
      <w:tblPr>
        <w:tblW w:w="0" w:type="auto"/>
        <w:tblInd w:w="534" w:type="dxa"/>
        <w:tblLayout w:type="fixed"/>
        <w:tblLook w:val="04A0" w:firstRow="1" w:lastRow="0" w:firstColumn="1" w:lastColumn="0" w:noHBand="0" w:noVBand="1"/>
      </w:tblPr>
      <w:tblGrid>
        <w:gridCol w:w="2268"/>
        <w:gridCol w:w="2976"/>
        <w:gridCol w:w="3652"/>
      </w:tblGrid>
      <w:tr w:rsidR="0047284E" w:rsidRPr="004A3EB2" w14:paraId="37D6281E" w14:textId="77777777" w:rsidTr="00D40F43">
        <w:tc>
          <w:tcPr>
            <w:tcW w:w="2268" w:type="dxa"/>
            <w:tcBorders>
              <w:top w:val="single" w:sz="4" w:space="0" w:color="000000"/>
              <w:left w:val="nil"/>
              <w:bottom w:val="nil"/>
              <w:right w:val="nil"/>
            </w:tcBorders>
          </w:tcPr>
          <w:p w14:paraId="7CF9FD6B" w14:textId="77777777" w:rsidR="0047284E" w:rsidRPr="004A3EB2" w:rsidRDefault="0047284E" w:rsidP="00D40F43">
            <w:pPr>
              <w:tabs>
                <w:tab w:val="center" w:pos="4536"/>
                <w:tab w:val="right" w:pos="9072"/>
              </w:tabs>
              <w:overflowPunct w:val="0"/>
              <w:autoSpaceDE w:val="0"/>
              <w:spacing w:after="0" w:line="240" w:lineRule="auto"/>
              <w:textAlignment w:val="baseline"/>
              <w:rPr>
                <w:rFonts w:ascii="Times New Roman" w:hAnsi="Times New Roman" w:cs="Times New Roman"/>
                <w:sz w:val="24"/>
                <w:szCs w:val="24"/>
              </w:rPr>
            </w:pPr>
            <w:r w:rsidRPr="004A3EB2">
              <w:rPr>
                <w:rFonts w:ascii="Times New Roman" w:hAnsi="Times New Roman" w:cs="Times New Roman"/>
                <w:sz w:val="24"/>
                <w:szCs w:val="24"/>
              </w:rPr>
              <w:t>Miejscowość, data</w:t>
            </w:r>
          </w:p>
          <w:p w14:paraId="1D7BE783" w14:textId="77777777" w:rsidR="0047284E" w:rsidRPr="004A3EB2" w:rsidRDefault="0047284E" w:rsidP="00D40F43">
            <w:pPr>
              <w:tabs>
                <w:tab w:val="center" w:pos="4536"/>
                <w:tab w:val="right" w:pos="9072"/>
              </w:tabs>
              <w:overflowPunct w:val="0"/>
              <w:autoSpaceDE w:val="0"/>
              <w:spacing w:after="0" w:line="240" w:lineRule="auto"/>
              <w:textAlignment w:val="baseline"/>
              <w:rPr>
                <w:rFonts w:ascii="Times New Roman" w:hAnsi="Times New Roman" w:cs="Times New Roman"/>
                <w:sz w:val="24"/>
                <w:szCs w:val="24"/>
              </w:rPr>
            </w:pPr>
          </w:p>
          <w:p w14:paraId="356D46F6" w14:textId="77777777" w:rsidR="0047284E" w:rsidRPr="004A3EB2" w:rsidRDefault="0047284E" w:rsidP="00D40F43">
            <w:pPr>
              <w:tabs>
                <w:tab w:val="center" w:pos="4536"/>
                <w:tab w:val="right" w:pos="9072"/>
              </w:tabs>
              <w:overflowPunct w:val="0"/>
              <w:autoSpaceDE w:val="0"/>
              <w:spacing w:after="0" w:line="240" w:lineRule="auto"/>
              <w:textAlignment w:val="baseline"/>
              <w:rPr>
                <w:rFonts w:ascii="Times New Roman" w:hAnsi="Times New Roman" w:cs="Times New Roman"/>
                <w:sz w:val="24"/>
                <w:szCs w:val="24"/>
              </w:rPr>
            </w:pPr>
          </w:p>
        </w:tc>
        <w:tc>
          <w:tcPr>
            <w:tcW w:w="2976" w:type="dxa"/>
          </w:tcPr>
          <w:p w14:paraId="3C4811F3" w14:textId="77777777" w:rsidR="0047284E" w:rsidRPr="004A3EB2" w:rsidRDefault="0047284E" w:rsidP="00D40F43">
            <w:pPr>
              <w:tabs>
                <w:tab w:val="center" w:pos="4536"/>
                <w:tab w:val="right" w:pos="9072"/>
              </w:tabs>
              <w:overflowPunct w:val="0"/>
              <w:autoSpaceDE w:val="0"/>
              <w:snapToGrid w:val="0"/>
              <w:spacing w:after="0" w:line="240" w:lineRule="auto"/>
              <w:textAlignment w:val="baseline"/>
              <w:rPr>
                <w:rFonts w:ascii="Times New Roman" w:hAnsi="Times New Roman" w:cs="Times New Roman"/>
                <w:sz w:val="24"/>
                <w:szCs w:val="24"/>
              </w:rPr>
            </w:pPr>
          </w:p>
          <w:p w14:paraId="33E5752A" w14:textId="77777777" w:rsidR="0047284E" w:rsidRPr="004A3EB2" w:rsidRDefault="0047284E" w:rsidP="00D40F43">
            <w:pPr>
              <w:tabs>
                <w:tab w:val="center" w:pos="4536"/>
                <w:tab w:val="right" w:pos="9072"/>
              </w:tabs>
              <w:overflowPunct w:val="0"/>
              <w:autoSpaceDE w:val="0"/>
              <w:snapToGrid w:val="0"/>
              <w:spacing w:after="0" w:line="240" w:lineRule="auto"/>
              <w:textAlignment w:val="baseline"/>
              <w:rPr>
                <w:rFonts w:ascii="Times New Roman" w:hAnsi="Times New Roman" w:cs="Times New Roman"/>
                <w:sz w:val="24"/>
                <w:szCs w:val="24"/>
              </w:rPr>
            </w:pPr>
          </w:p>
        </w:tc>
        <w:tc>
          <w:tcPr>
            <w:tcW w:w="3652" w:type="dxa"/>
            <w:tcBorders>
              <w:top w:val="single" w:sz="4" w:space="0" w:color="000000"/>
              <w:left w:val="nil"/>
              <w:bottom w:val="nil"/>
              <w:right w:val="nil"/>
            </w:tcBorders>
          </w:tcPr>
          <w:p w14:paraId="04CC9697" w14:textId="77777777" w:rsidR="0047284E" w:rsidRPr="004A3EB2" w:rsidRDefault="0047284E" w:rsidP="00D40F43">
            <w:pPr>
              <w:tabs>
                <w:tab w:val="center" w:pos="4536"/>
                <w:tab w:val="right" w:pos="9072"/>
              </w:tabs>
              <w:overflowPunct w:val="0"/>
              <w:autoSpaceDE w:val="0"/>
              <w:spacing w:after="0" w:line="240" w:lineRule="auto"/>
              <w:jc w:val="center"/>
              <w:textAlignment w:val="baseline"/>
              <w:rPr>
                <w:rFonts w:ascii="Times New Roman" w:hAnsi="Times New Roman" w:cs="Times New Roman"/>
                <w:sz w:val="24"/>
                <w:szCs w:val="24"/>
              </w:rPr>
            </w:pPr>
            <w:r w:rsidRPr="004A3EB2">
              <w:rPr>
                <w:rFonts w:ascii="Times New Roman" w:hAnsi="Times New Roman" w:cs="Times New Roman"/>
                <w:sz w:val="24"/>
                <w:szCs w:val="24"/>
              </w:rPr>
              <w:t>pieczęć i podpis upoważnionych</w:t>
            </w:r>
          </w:p>
          <w:p w14:paraId="37B9D986" w14:textId="77777777" w:rsidR="0047284E" w:rsidRPr="004A3EB2" w:rsidRDefault="0047284E" w:rsidP="00D40F43">
            <w:pPr>
              <w:tabs>
                <w:tab w:val="center" w:pos="4536"/>
                <w:tab w:val="right" w:pos="9072"/>
              </w:tabs>
              <w:overflowPunct w:val="0"/>
              <w:autoSpaceDE w:val="0"/>
              <w:spacing w:after="0" w:line="240" w:lineRule="auto"/>
              <w:jc w:val="center"/>
              <w:textAlignment w:val="baseline"/>
              <w:rPr>
                <w:rFonts w:ascii="Times New Roman" w:hAnsi="Times New Roman" w:cs="Times New Roman"/>
                <w:sz w:val="24"/>
                <w:szCs w:val="24"/>
              </w:rPr>
            </w:pPr>
            <w:r w:rsidRPr="004A3EB2">
              <w:rPr>
                <w:rFonts w:ascii="Times New Roman" w:hAnsi="Times New Roman" w:cs="Times New Roman"/>
                <w:sz w:val="24"/>
                <w:szCs w:val="24"/>
              </w:rPr>
              <w:t>przedstawicieli firmy</w:t>
            </w:r>
          </w:p>
          <w:p w14:paraId="6FDACC22" w14:textId="77777777" w:rsidR="0047284E" w:rsidRPr="004A3EB2" w:rsidRDefault="0047284E" w:rsidP="00D40F43">
            <w:pPr>
              <w:tabs>
                <w:tab w:val="center" w:pos="4536"/>
                <w:tab w:val="right" w:pos="9072"/>
              </w:tabs>
              <w:overflowPunct w:val="0"/>
              <w:autoSpaceDE w:val="0"/>
              <w:spacing w:after="0" w:line="240" w:lineRule="auto"/>
              <w:jc w:val="center"/>
              <w:textAlignment w:val="baseline"/>
              <w:rPr>
                <w:rFonts w:ascii="Times New Roman" w:hAnsi="Times New Roman" w:cs="Times New Roman"/>
                <w:sz w:val="24"/>
                <w:szCs w:val="24"/>
              </w:rPr>
            </w:pPr>
          </w:p>
        </w:tc>
      </w:tr>
    </w:tbl>
    <w:p w14:paraId="4C1CDC63" w14:textId="77777777" w:rsidR="0047284E" w:rsidRPr="004A3EB2" w:rsidRDefault="0047284E" w:rsidP="0047284E">
      <w:pPr>
        <w:spacing w:after="0" w:line="276" w:lineRule="auto"/>
        <w:rPr>
          <w:rFonts w:ascii="Times New Roman" w:hAnsi="Times New Roman" w:cs="Times New Roman"/>
          <w:b/>
          <w:iCs/>
          <w:sz w:val="24"/>
          <w:szCs w:val="24"/>
        </w:rPr>
      </w:pPr>
    </w:p>
    <w:p w14:paraId="451B0194" w14:textId="7FD4EA7D" w:rsidR="0047284E" w:rsidRPr="006854B9" w:rsidRDefault="0047284E" w:rsidP="006854B9">
      <w:pPr>
        <w:spacing w:after="0" w:line="276" w:lineRule="auto"/>
        <w:rPr>
          <w:rFonts w:ascii="Times New Roman" w:hAnsi="Times New Roman" w:cs="Times New Roman"/>
          <w:b/>
          <w:sz w:val="24"/>
          <w:szCs w:val="24"/>
        </w:rPr>
      </w:pPr>
      <w:r w:rsidRPr="004A3EB2">
        <w:rPr>
          <w:rFonts w:ascii="Times New Roman" w:hAnsi="Times New Roman" w:cs="Times New Roman"/>
          <w:b/>
          <w:iCs/>
          <w:sz w:val="24"/>
          <w:szCs w:val="24"/>
        </w:rPr>
        <w:t xml:space="preserve">UWAGA! </w:t>
      </w:r>
      <w:r w:rsidRPr="004A3EB2">
        <w:rPr>
          <w:rFonts w:ascii="Times New Roman" w:hAnsi="Times New Roman" w:cs="Times New Roman"/>
          <w:b/>
          <w:sz w:val="24"/>
          <w:szCs w:val="24"/>
        </w:rPr>
        <w:t>Niniejszy dokument składa Wykonawca, którego oferta została najwyżej oceniona</w:t>
      </w:r>
      <w:r w:rsidRPr="004A3EB2">
        <w:rPr>
          <w:rFonts w:ascii="Times New Roman" w:eastAsia="Times New Roman" w:hAnsi="Times New Roman" w:cs="Times New Roman"/>
          <w:b/>
          <w:i/>
          <w:sz w:val="24"/>
          <w:szCs w:val="24"/>
        </w:rPr>
        <w:t xml:space="preserve">                        </w:t>
      </w:r>
    </w:p>
    <w:p w14:paraId="3818595E" w14:textId="77777777" w:rsidR="0047284E" w:rsidRPr="00CE5836" w:rsidRDefault="0047284E" w:rsidP="0047284E">
      <w:pPr>
        <w:tabs>
          <w:tab w:val="left" w:pos="4065"/>
        </w:tabs>
        <w:jc w:val="right"/>
        <w:rPr>
          <w:rFonts w:ascii="Times New Roman" w:eastAsia="Times New Roman" w:hAnsi="Times New Roman" w:cs="Times New Roman"/>
          <w:b/>
          <w:i/>
          <w:sz w:val="24"/>
          <w:szCs w:val="24"/>
        </w:rPr>
      </w:pPr>
      <w:r w:rsidRPr="00CE5836">
        <w:rPr>
          <w:rFonts w:ascii="Times New Roman" w:eastAsia="Times New Roman" w:hAnsi="Times New Roman" w:cs="Times New Roman"/>
          <w:b/>
          <w:i/>
          <w:sz w:val="24"/>
          <w:szCs w:val="24"/>
        </w:rPr>
        <w:lastRenderedPageBreak/>
        <w:t xml:space="preserve">                                                          </w:t>
      </w:r>
      <w:r w:rsidRPr="00CE5836">
        <w:rPr>
          <w:rFonts w:ascii="Times New Roman" w:eastAsia="Times New Roman" w:hAnsi="Times New Roman" w:cs="Times New Roman"/>
          <w:b/>
          <w:i/>
          <w:sz w:val="24"/>
          <w:szCs w:val="24"/>
          <w:lang w:eastAsia="x-none"/>
        </w:rPr>
        <w:t>Załącznik nr 4 do SWZ</w:t>
      </w:r>
    </w:p>
    <w:p w14:paraId="19293362" w14:textId="77777777" w:rsidR="0047284E" w:rsidRPr="00CE5836" w:rsidRDefault="0047284E" w:rsidP="0047284E">
      <w:pPr>
        <w:spacing w:after="0" w:line="240" w:lineRule="auto"/>
        <w:ind w:left="180"/>
        <w:rPr>
          <w:rFonts w:ascii="Times New Roman" w:eastAsia="Calibri" w:hAnsi="Times New Roman" w:cs="Times New Roman"/>
          <w:sz w:val="20"/>
          <w:szCs w:val="20"/>
        </w:rPr>
      </w:pPr>
    </w:p>
    <w:p w14:paraId="5CA4EDF9" w14:textId="77777777" w:rsidR="0047284E" w:rsidRPr="00CE5836" w:rsidRDefault="0047284E" w:rsidP="0047284E">
      <w:pPr>
        <w:spacing w:after="0" w:line="240" w:lineRule="auto"/>
        <w:ind w:left="180"/>
        <w:rPr>
          <w:rFonts w:ascii="Times New Roman" w:eastAsia="Calibri" w:hAnsi="Times New Roman" w:cs="Times New Roman"/>
          <w:sz w:val="20"/>
          <w:szCs w:val="20"/>
        </w:rPr>
      </w:pPr>
      <w:r w:rsidRPr="00CE5836">
        <w:rPr>
          <w:rFonts w:ascii="Times New Roman" w:eastAsia="Calibri" w:hAnsi="Times New Roman" w:cs="Times New Roman"/>
          <w:sz w:val="20"/>
          <w:szCs w:val="20"/>
        </w:rPr>
        <w:t>……………..……………………………..</w:t>
      </w:r>
    </w:p>
    <w:p w14:paraId="3E4A4C37" w14:textId="77777777" w:rsidR="0047284E" w:rsidRPr="00CE5836" w:rsidRDefault="0047284E" w:rsidP="0047284E">
      <w:pPr>
        <w:spacing w:after="0" w:line="240" w:lineRule="auto"/>
        <w:ind w:left="180"/>
        <w:rPr>
          <w:rFonts w:ascii="Times New Roman" w:eastAsia="Calibri" w:hAnsi="Times New Roman" w:cs="Times New Roman"/>
          <w:sz w:val="20"/>
          <w:szCs w:val="20"/>
        </w:rPr>
      </w:pPr>
      <w:r w:rsidRPr="00CE5836">
        <w:rPr>
          <w:rFonts w:ascii="Times New Roman" w:eastAsia="Calibri" w:hAnsi="Times New Roman" w:cs="Times New Roman"/>
          <w:sz w:val="20"/>
          <w:szCs w:val="20"/>
        </w:rPr>
        <w:t xml:space="preserve">        /pieczęć Wykonawcy/</w:t>
      </w:r>
    </w:p>
    <w:p w14:paraId="435A9CE4" w14:textId="77777777" w:rsidR="0047284E" w:rsidRPr="00CE5836" w:rsidRDefault="0047284E" w:rsidP="0047284E">
      <w:pPr>
        <w:spacing w:before="240" w:after="240" w:line="240" w:lineRule="auto"/>
        <w:jc w:val="center"/>
        <w:rPr>
          <w:rFonts w:ascii="Times New Roman" w:eastAsia="Times New Roman" w:hAnsi="Times New Roman" w:cs="Times New Roman"/>
          <w:b/>
          <w:iCs/>
          <w:sz w:val="24"/>
          <w:szCs w:val="24"/>
        </w:rPr>
      </w:pPr>
      <w:r w:rsidRPr="00CE5836">
        <w:rPr>
          <w:rFonts w:ascii="Times New Roman" w:eastAsia="Times New Roman" w:hAnsi="Times New Roman" w:cs="Times New Roman"/>
          <w:b/>
          <w:iCs/>
          <w:sz w:val="24"/>
          <w:szCs w:val="24"/>
        </w:rPr>
        <w:t>WYKAZ USŁUG WYKONANYCH</w:t>
      </w:r>
    </w:p>
    <w:p w14:paraId="0641B88A" w14:textId="77777777" w:rsidR="0047284E" w:rsidRPr="00CE5836" w:rsidRDefault="0047284E" w:rsidP="0047284E">
      <w:pPr>
        <w:spacing w:after="0" w:line="276" w:lineRule="auto"/>
        <w:jc w:val="center"/>
        <w:rPr>
          <w:rFonts w:ascii="Arial" w:eastAsia="Calibri" w:hAnsi="Arial" w:cs="Arial"/>
          <w:sz w:val="18"/>
          <w:szCs w:val="18"/>
        </w:rPr>
      </w:pPr>
      <w:r w:rsidRPr="00CE5836">
        <w:rPr>
          <w:rFonts w:ascii="Arial" w:eastAsia="Calibri" w:hAnsi="Arial" w:cs="Arial"/>
          <w:sz w:val="18"/>
          <w:szCs w:val="18"/>
        </w:rPr>
        <w:t>do postępowania w sprawie udzielenia zamówienia publicznego pn.:</w:t>
      </w:r>
    </w:p>
    <w:p w14:paraId="22513437" w14:textId="77777777" w:rsidR="0047284E" w:rsidRPr="00CE5836" w:rsidRDefault="0047284E" w:rsidP="0047284E">
      <w:pPr>
        <w:autoSpaceDE w:val="0"/>
        <w:autoSpaceDN w:val="0"/>
        <w:adjustRightInd w:val="0"/>
        <w:spacing w:before="120" w:after="120" w:line="240" w:lineRule="auto"/>
        <w:jc w:val="center"/>
        <w:rPr>
          <w:rFonts w:ascii="Times New Roman" w:eastAsia="Times New Roman" w:hAnsi="Times New Roman" w:cs="Times New Roman"/>
          <w:sz w:val="24"/>
          <w:szCs w:val="24"/>
          <w:lang w:eastAsia="pl-PL"/>
        </w:rPr>
      </w:pPr>
      <w:r w:rsidRPr="00CE5836">
        <w:rPr>
          <w:rFonts w:ascii="Times New Roman" w:eastAsia="Times New Roman" w:hAnsi="Times New Roman" w:cs="Times New Roman"/>
          <w:b/>
          <w:i/>
          <w:spacing w:val="-4"/>
          <w:sz w:val="24"/>
          <w:szCs w:val="24"/>
          <w:lang w:eastAsia="pl-PL"/>
        </w:rPr>
        <w:t>„Bieżące utrzymanie, pielęgnacja parków miejskich i utrzymanie chodników do nich przylegających”.</w:t>
      </w:r>
    </w:p>
    <w:p w14:paraId="204CF0A8" w14:textId="77777777" w:rsidR="0047284E" w:rsidRPr="00875ECA" w:rsidRDefault="0047284E" w:rsidP="0047284E">
      <w:pPr>
        <w:spacing w:after="0" w:line="276" w:lineRule="auto"/>
        <w:rPr>
          <w:rFonts w:ascii="Arial" w:eastAsia="Calibri" w:hAnsi="Arial" w:cs="Arial"/>
          <w:sz w:val="18"/>
          <w:szCs w:val="18"/>
        </w:rPr>
      </w:pPr>
    </w:p>
    <w:tbl>
      <w:tblPr>
        <w:tblW w:w="9503" w:type="dxa"/>
        <w:tblInd w:w="-10" w:type="dxa"/>
        <w:tblLayout w:type="fixed"/>
        <w:tblLook w:val="04A0" w:firstRow="1" w:lastRow="0" w:firstColumn="1" w:lastColumn="0" w:noHBand="0" w:noVBand="1"/>
      </w:tblPr>
      <w:tblGrid>
        <w:gridCol w:w="605"/>
        <w:gridCol w:w="2661"/>
        <w:gridCol w:w="1559"/>
        <w:gridCol w:w="1417"/>
        <w:gridCol w:w="1738"/>
        <w:gridCol w:w="1523"/>
      </w:tblGrid>
      <w:tr w:rsidR="0047284E" w:rsidRPr="009634CB" w14:paraId="489FFA4D" w14:textId="77777777" w:rsidTr="0078558C">
        <w:tc>
          <w:tcPr>
            <w:tcW w:w="605" w:type="dxa"/>
            <w:tcBorders>
              <w:top w:val="single" w:sz="4" w:space="0" w:color="000000"/>
              <w:left w:val="single" w:sz="4" w:space="0" w:color="000000"/>
              <w:bottom w:val="single" w:sz="4" w:space="0" w:color="000000"/>
              <w:right w:val="nil"/>
            </w:tcBorders>
            <w:hideMark/>
          </w:tcPr>
          <w:p w14:paraId="42B92C3B" w14:textId="77777777" w:rsidR="0047284E" w:rsidRPr="002917F7" w:rsidRDefault="0047284E" w:rsidP="00D40F43">
            <w:pPr>
              <w:spacing w:after="0" w:line="276" w:lineRule="auto"/>
              <w:jc w:val="both"/>
              <w:rPr>
                <w:rFonts w:ascii="Times New Roman" w:eastAsia="Calibri" w:hAnsi="Times New Roman" w:cs="Times New Roman"/>
                <w:b/>
                <w:sz w:val="18"/>
                <w:szCs w:val="18"/>
              </w:rPr>
            </w:pPr>
            <w:r w:rsidRPr="002917F7">
              <w:rPr>
                <w:rFonts w:ascii="Times New Roman" w:eastAsia="Calibri" w:hAnsi="Times New Roman" w:cs="Times New Roman"/>
                <w:b/>
                <w:sz w:val="18"/>
                <w:szCs w:val="18"/>
              </w:rPr>
              <w:t>L.P.</w:t>
            </w:r>
          </w:p>
        </w:tc>
        <w:tc>
          <w:tcPr>
            <w:tcW w:w="2661" w:type="dxa"/>
            <w:tcBorders>
              <w:top w:val="single" w:sz="4" w:space="0" w:color="000000"/>
              <w:left w:val="single" w:sz="4" w:space="0" w:color="000000"/>
              <w:bottom w:val="single" w:sz="4" w:space="0" w:color="000000"/>
              <w:right w:val="nil"/>
            </w:tcBorders>
            <w:vAlign w:val="center"/>
            <w:hideMark/>
          </w:tcPr>
          <w:p w14:paraId="54E2AD0C" w14:textId="77777777" w:rsidR="0047284E" w:rsidRPr="002917F7" w:rsidRDefault="0047284E" w:rsidP="00D40F43">
            <w:pPr>
              <w:spacing w:after="0" w:line="276" w:lineRule="auto"/>
              <w:jc w:val="center"/>
              <w:rPr>
                <w:rFonts w:ascii="Times New Roman" w:eastAsia="Calibri" w:hAnsi="Times New Roman" w:cs="Times New Roman"/>
                <w:b/>
                <w:sz w:val="18"/>
                <w:szCs w:val="18"/>
              </w:rPr>
            </w:pPr>
            <w:r w:rsidRPr="002917F7">
              <w:rPr>
                <w:rFonts w:ascii="Times New Roman" w:eastAsia="Calibri" w:hAnsi="Times New Roman" w:cs="Times New Roman"/>
                <w:b/>
                <w:sz w:val="18"/>
                <w:szCs w:val="18"/>
              </w:rPr>
              <w:t>PRZEDMIOT ZAMÓWIENIA</w:t>
            </w:r>
          </w:p>
          <w:p w14:paraId="1715887E" w14:textId="77777777" w:rsidR="0047284E" w:rsidRPr="002917F7" w:rsidRDefault="0047284E" w:rsidP="00D40F43">
            <w:pPr>
              <w:spacing w:after="0" w:line="276" w:lineRule="auto"/>
              <w:jc w:val="center"/>
              <w:rPr>
                <w:rFonts w:ascii="Times New Roman" w:eastAsia="Calibri" w:hAnsi="Times New Roman" w:cs="Times New Roman"/>
                <w:b/>
                <w:sz w:val="18"/>
                <w:szCs w:val="18"/>
              </w:rPr>
            </w:pPr>
            <w:r w:rsidRPr="002917F7">
              <w:rPr>
                <w:rFonts w:ascii="Times New Roman" w:eastAsia="Calibri" w:hAnsi="Times New Roman" w:cs="Times New Roman"/>
                <w:b/>
                <w:sz w:val="18"/>
                <w:szCs w:val="18"/>
              </w:rPr>
              <w:t>(ZAKRES RZECZOWY)</w:t>
            </w:r>
          </w:p>
        </w:tc>
        <w:tc>
          <w:tcPr>
            <w:tcW w:w="1559" w:type="dxa"/>
            <w:tcBorders>
              <w:top w:val="single" w:sz="4" w:space="0" w:color="000000"/>
              <w:left w:val="single" w:sz="4" w:space="0" w:color="000000"/>
              <w:bottom w:val="single" w:sz="4" w:space="0" w:color="000000"/>
              <w:right w:val="nil"/>
            </w:tcBorders>
            <w:vAlign w:val="center"/>
            <w:hideMark/>
          </w:tcPr>
          <w:p w14:paraId="3022092A" w14:textId="77777777" w:rsidR="0047284E" w:rsidRPr="002917F7" w:rsidRDefault="0047284E" w:rsidP="00D40F43">
            <w:pPr>
              <w:spacing w:after="0" w:line="276" w:lineRule="auto"/>
              <w:jc w:val="center"/>
              <w:rPr>
                <w:rFonts w:ascii="Times New Roman" w:eastAsia="Calibri" w:hAnsi="Times New Roman" w:cs="Times New Roman"/>
                <w:b/>
                <w:sz w:val="18"/>
                <w:szCs w:val="18"/>
              </w:rPr>
            </w:pPr>
            <w:r w:rsidRPr="002917F7">
              <w:rPr>
                <w:rFonts w:ascii="Times New Roman" w:eastAsia="Calibri" w:hAnsi="Times New Roman" w:cs="Times New Roman"/>
                <w:b/>
                <w:sz w:val="18"/>
                <w:szCs w:val="18"/>
              </w:rPr>
              <w:t>WARTOŚĆ ZAMÓWIENIA</w:t>
            </w:r>
          </w:p>
          <w:p w14:paraId="24C65D5C" w14:textId="77777777" w:rsidR="0047284E" w:rsidRPr="002917F7" w:rsidRDefault="0047284E" w:rsidP="00D40F43">
            <w:pPr>
              <w:spacing w:after="0" w:line="276" w:lineRule="auto"/>
              <w:jc w:val="center"/>
              <w:rPr>
                <w:rFonts w:ascii="Times New Roman" w:eastAsia="Calibri" w:hAnsi="Times New Roman" w:cs="Times New Roman"/>
                <w:b/>
                <w:sz w:val="18"/>
                <w:szCs w:val="18"/>
              </w:rPr>
            </w:pPr>
            <w:r w:rsidRPr="002917F7">
              <w:rPr>
                <w:rFonts w:ascii="Times New Roman" w:eastAsia="Calibri" w:hAnsi="Times New Roman" w:cs="Times New Roman"/>
                <w:b/>
                <w:sz w:val="18"/>
                <w:szCs w:val="18"/>
              </w:rPr>
              <w:t>BRUTTO</w:t>
            </w:r>
          </w:p>
        </w:tc>
        <w:tc>
          <w:tcPr>
            <w:tcW w:w="1417" w:type="dxa"/>
            <w:tcBorders>
              <w:top w:val="single" w:sz="4" w:space="0" w:color="000000"/>
              <w:left w:val="single" w:sz="4" w:space="0" w:color="000000"/>
              <w:bottom w:val="single" w:sz="4" w:space="0" w:color="000000"/>
              <w:right w:val="nil"/>
            </w:tcBorders>
            <w:vAlign w:val="center"/>
          </w:tcPr>
          <w:p w14:paraId="68F868BD" w14:textId="77777777" w:rsidR="0047284E" w:rsidRPr="002917F7" w:rsidRDefault="0047284E" w:rsidP="00D40F43">
            <w:pPr>
              <w:spacing w:after="0" w:line="276" w:lineRule="auto"/>
              <w:jc w:val="center"/>
              <w:rPr>
                <w:rFonts w:ascii="Times New Roman" w:eastAsia="Calibri" w:hAnsi="Times New Roman" w:cs="Times New Roman"/>
                <w:b/>
                <w:sz w:val="18"/>
                <w:szCs w:val="18"/>
              </w:rPr>
            </w:pPr>
            <w:r w:rsidRPr="002917F7">
              <w:rPr>
                <w:rFonts w:ascii="Times New Roman" w:eastAsia="Calibri" w:hAnsi="Times New Roman" w:cs="Times New Roman"/>
                <w:b/>
                <w:sz w:val="18"/>
                <w:szCs w:val="18"/>
              </w:rPr>
              <w:t>MIEJSCE WYKONANIA</w:t>
            </w:r>
          </w:p>
          <w:p w14:paraId="1CD6FE18" w14:textId="77777777" w:rsidR="0047284E" w:rsidRPr="002917F7" w:rsidRDefault="0047284E" w:rsidP="00D40F43">
            <w:pPr>
              <w:spacing w:after="0" w:line="276" w:lineRule="auto"/>
              <w:jc w:val="center"/>
              <w:rPr>
                <w:rFonts w:ascii="Times New Roman" w:eastAsia="Calibri" w:hAnsi="Times New Roman" w:cs="Times New Roman"/>
                <w:b/>
                <w:sz w:val="18"/>
                <w:szCs w:val="18"/>
              </w:rPr>
            </w:pPr>
          </w:p>
        </w:tc>
        <w:tc>
          <w:tcPr>
            <w:tcW w:w="1738" w:type="dxa"/>
            <w:tcBorders>
              <w:top w:val="single" w:sz="4" w:space="0" w:color="000000"/>
              <w:left w:val="single" w:sz="4" w:space="0" w:color="000000"/>
              <w:bottom w:val="single" w:sz="4" w:space="0" w:color="000000"/>
              <w:right w:val="nil"/>
            </w:tcBorders>
            <w:vAlign w:val="center"/>
            <w:hideMark/>
          </w:tcPr>
          <w:p w14:paraId="7EDE939D" w14:textId="77777777" w:rsidR="0047284E" w:rsidRPr="002917F7" w:rsidRDefault="0047284E" w:rsidP="00D40F43">
            <w:pPr>
              <w:spacing w:after="0" w:line="276" w:lineRule="auto"/>
              <w:jc w:val="center"/>
              <w:rPr>
                <w:rFonts w:ascii="Times New Roman" w:eastAsia="Calibri" w:hAnsi="Times New Roman" w:cs="Times New Roman"/>
                <w:b/>
                <w:sz w:val="18"/>
                <w:szCs w:val="18"/>
              </w:rPr>
            </w:pPr>
            <w:r w:rsidRPr="002917F7">
              <w:rPr>
                <w:rFonts w:ascii="Times New Roman" w:eastAsia="Calibri" w:hAnsi="Times New Roman" w:cs="Times New Roman"/>
                <w:b/>
                <w:sz w:val="18"/>
                <w:szCs w:val="18"/>
              </w:rPr>
              <w:t>DATA WYKONANIA</w:t>
            </w:r>
          </w:p>
          <w:p w14:paraId="3BD1F761" w14:textId="77777777" w:rsidR="0047284E" w:rsidRPr="002917F7" w:rsidRDefault="0047284E" w:rsidP="00D40F43">
            <w:pPr>
              <w:spacing w:after="0" w:line="276" w:lineRule="auto"/>
              <w:jc w:val="center"/>
              <w:rPr>
                <w:rFonts w:ascii="Times New Roman" w:eastAsia="Calibri" w:hAnsi="Times New Roman" w:cs="Times New Roman"/>
                <w:b/>
                <w:sz w:val="18"/>
                <w:szCs w:val="18"/>
              </w:rPr>
            </w:pPr>
            <w:r w:rsidRPr="002917F7">
              <w:rPr>
                <w:rFonts w:ascii="Times New Roman" w:eastAsia="Calibri" w:hAnsi="Times New Roman" w:cs="Times New Roman"/>
                <w:b/>
                <w:sz w:val="18"/>
                <w:szCs w:val="18"/>
              </w:rPr>
              <w:t>ZAMÓWIENIA</w:t>
            </w:r>
          </w:p>
        </w:tc>
        <w:tc>
          <w:tcPr>
            <w:tcW w:w="1523" w:type="dxa"/>
            <w:tcBorders>
              <w:top w:val="single" w:sz="4" w:space="0" w:color="000000"/>
              <w:left w:val="single" w:sz="4" w:space="0" w:color="000000"/>
              <w:bottom w:val="single" w:sz="4" w:space="0" w:color="000000"/>
              <w:right w:val="single" w:sz="4" w:space="0" w:color="000000"/>
            </w:tcBorders>
            <w:hideMark/>
          </w:tcPr>
          <w:p w14:paraId="010C1C22" w14:textId="77777777" w:rsidR="0047284E" w:rsidRPr="002917F7" w:rsidRDefault="0047284E" w:rsidP="00D40F43">
            <w:pPr>
              <w:spacing w:after="0" w:line="276" w:lineRule="auto"/>
              <w:jc w:val="center"/>
              <w:rPr>
                <w:rFonts w:ascii="Times New Roman" w:hAnsi="Times New Roman" w:cs="Times New Roman"/>
                <w:sz w:val="18"/>
                <w:szCs w:val="18"/>
              </w:rPr>
            </w:pPr>
            <w:r w:rsidRPr="002917F7">
              <w:rPr>
                <w:rFonts w:ascii="Times New Roman" w:eastAsia="Calibri" w:hAnsi="Times New Roman" w:cs="Times New Roman"/>
                <w:b/>
                <w:sz w:val="18"/>
                <w:szCs w:val="18"/>
              </w:rPr>
              <w:t>PODMIOT, NA RZECZ KTÓREGO USŁUGA ZOSTAŁA WYKONANA</w:t>
            </w:r>
          </w:p>
        </w:tc>
      </w:tr>
      <w:tr w:rsidR="0047284E" w:rsidRPr="009634CB" w14:paraId="7CAD34F1" w14:textId="77777777" w:rsidTr="0078558C">
        <w:tc>
          <w:tcPr>
            <w:tcW w:w="605" w:type="dxa"/>
            <w:tcBorders>
              <w:top w:val="single" w:sz="4" w:space="0" w:color="000000"/>
              <w:left w:val="single" w:sz="4" w:space="0" w:color="000000"/>
              <w:bottom w:val="single" w:sz="4" w:space="0" w:color="000000"/>
              <w:right w:val="nil"/>
            </w:tcBorders>
            <w:hideMark/>
          </w:tcPr>
          <w:p w14:paraId="3C522D6C" w14:textId="77777777" w:rsidR="0047284E" w:rsidRPr="009634CB" w:rsidRDefault="0047284E" w:rsidP="00D40F43">
            <w:pPr>
              <w:spacing w:after="0" w:line="276" w:lineRule="auto"/>
              <w:jc w:val="center"/>
              <w:rPr>
                <w:rFonts w:ascii="Times New Roman" w:eastAsia="Calibri" w:hAnsi="Times New Roman" w:cs="Times New Roman"/>
                <w:sz w:val="24"/>
                <w:szCs w:val="24"/>
              </w:rPr>
            </w:pPr>
            <w:r w:rsidRPr="009634CB">
              <w:rPr>
                <w:rFonts w:ascii="Times New Roman" w:eastAsia="Calibri" w:hAnsi="Times New Roman" w:cs="Times New Roman"/>
                <w:sz w:val="24"/>
                <w:szCs w:val="24"/>
              </w:rPr>
              <w:t>1</w:t>
            </w:r>
          </w:p>
        </w:tc>
        <w:tc>
          <w:tcPr>
            <w:tcW w:w="2661" w:type="dxa"/>
            <w:tcBorders>
              <w:top w:val="single" w:sz="4" w:space="0" w:color="000000"/>
              <w:left w:val="single" w:sz="4" w:space="0" w:color="000000"/>
              <w:bottom w:val="single" w:sz="4" w:space="0" w:color="000000"/>
              <w:right w:val="nil"/>
            </w:tcBorders>
            <w:hideMark/>
          </w:tcPr>
          <w:p w14:paraId="37A5582F" w14:textId="77777777" w:rsidR="0047284E" w:rsidRPr="009634CB" w:rsidRDefault="0047284E" w:rsidP="00D40F43">
            <w:pPr>
              <w:spacing w:after="0" w:line="276" w:lineRule="auto"/>
              <w:jc w:val="center"/>
              <w:rPr>
                <w:rFonts w:ascii="Times New Roman" w:eastAsia="Calibri" w:hAnsi="Times New Roman" w:cs="Times New Roman"/>
                <w:sz w:val="24"/>
                <w:szCs w:val="24"/>
              </w:rPr>
            </w:pPr>
            <w:r w:rsidRPr="009634CB">
              <w:rPr>
                <w:rFonts w:ascii="Times New Roman" w:eastAsia="Calibri" w:hAnsi="Times New Roman" w:cs="Times New Roman"/>
                <w:sz w:val="24"/>
                <w:szCs w:val="24"/>
              </w:rPr>
              <w:t>2</w:t>
            </w:r>
          </w:p>
        </w:tc>
        <w:tc>
          <w:tcPr>
            <w:tcW w:w="1559" w:type="dxa"/>
            <w:tcBorders>
              <w:top w:val="single" w:sz="4" w:space="0" w:color="000000"/>
              <w:left w:val="single" w:sz="4" w:space="0" w:color="000000"/>
              <w:bottom w:val="single" w:sz="4" w:space="0" w:color="000000"/>
              <w:right w:val="nil"/>
            </w:tcBorders>
            <w:hideMark/>
          </w:tcPr>
          <w:p w14:paraId="5D34D5A5" w14:textId="77777777" w:rsidR="0047284E" w:rsidRPr="009634CB" w:rsidRDefault="0047284E" w:rsidP="00D40F43">
            <w:pPr>
              <w:spacing w:after="0" w:line="276" w:lineRule="auto"/>
              <w:jc w:val="center"/>
              <w:rPr>
                <w:rFonts w:ascii="Times New Roman" w:eastAsia="Calibri" w:hAnsi="Times New Roman" w:cs="Times New Roman"/>
                <w:sz w:val="24"/>
                <w:szCs w:val="24"/>
              </w:rPr>
            </w:pPr>
            <w:r w:rsidRPr="009634CB">
              <w:rPr>
                <w:rFonts w:ascii="Times New Roman" w:eastAsia="Calibri" w:hAnsi="Times New Roman" w:cs="Times New Roman"/>
                <w:sz w:val="24"/>
                <w:szCs w:val="24"/>
              </w:rPr>
              <w:t>3</w:t>
            </w:r>
          </w:p>
        </w:tc>
        <w:tc>
          <w:tcPr>
            <w:tcW w:w="1417" w:type="dxa"/>
            <w:tcBorders>
              <w:top w:val="single" w:sz="4" w:space="0" w:color="000000"/>
              <w:left w:val="single" w:sz="4" w:space="0" w:color="000000"/>
              <w:bottom w:val="single" w:sz="4" w:space="0" w:color="000000"/>
              <w:right w:val="nil"/>
            </w:tcBorders>
            <w:hideMark/>
          </w:tcPr>
          <w:p w14:paraId="4EF4FB39" w14:textId="77777777" w:rsidR="0047284E" w:rsidRPr="009634CB" w:rsidRDefault="0047284E" w:rsidP="00D40F43">
            <w:pPr>
              <w:spacing w:after="0" w:line="276" w:lineRule="auto"/>
              <w:jc w:val="center"/>
              <w:rPr>
                <w:rFonts w:ascii="Times New Roman" w:eastAsia="Calibri" w:hAnsi="Times New Roman" w:cs="Times New Roman"/>
                <w:sz w:val="24"/>
                <w:szCs w:val="24"/>
              </w:rPr>
            </w:pPr>
            <w:r w:rsidRPr="009634CB">
              <w:rPr>
                <w:rFonts w:ascii="Times New Roman" w:eastAsia="Calibri" w:hAnsi="Times New Roman" w:cs="Times New Roman"/>
                <w:sz w:val="24"/>
                <w:szCs w:val="24"/>
              </w:rPr>
              <w:t>4</w:t>
            </w:r>
          </w:p>
        </w:tc>
        <w:tc>
          <w:tcPr>
            <w:tcW w:w="1738" w:type="dxa"/>
            <w:tcBorders>
              <w:top w:val="single" w:sz="4" w:space="0" w:color="000000"/>
              <w:left w:val="single" w:sz="4" w:space="0" w:color="000000"/>
              <w:bottom w:val="single" w:sz="4" w:space="0" w:color="000000"/>
              <w:right w:val="nil"/>
            </w:tcBorders>
            <w:hideMark/>
          </w:tcPr>
          <w:p w14:paraId="2756A335" w14:textId="77777777" w:rsidR="0047284E" w:rsidRPr="009634CB" w:rsidRDefault="0047284E" w:rsidP="00D40F43">
            <w:pPr>
              <w:spacing w:after="0" w:line="276" w:lineRule="auto"/>
              <w:jc w:val="center"/>
              <w:rPr>
                <w:rFonts w:ascii="Times New Roman" w:eastAsia="Calibri" w:hAnsi="Times New Roman" w:cs="Times New Roman"/>
                <w:sz w:val="24"/>
                <w:szCs w:val="24"/>
              </w:rPr>
            </w:pPr>
            <w:r w:rsidRPr="009634CB">
              <w:rPr>
                <w:rFonts w:ascii="Times New Roman" w:eastAsia="Calibri" w:hAnsi="Times New Roman" w:cs="Times New Roman"/>
                <w:sz w:val="24"/>
                <w:szCs w:val="24"/>
              </w:rPr>
              <w:t>5</w:t>
            </w:r>
          </w:p>
        </w:tc>
        <w:tc>
          <w:tcPr>
            <w:tcW w:w="1523" w:type="dxa"/>
            <w:tcBorders>
              <w:top w:val="single" w:sz="4" w:space="0" w:color="000000"/>
              <w:left w:val="single" w:sz="4" w:space="0" w:color="000000"/>
              <w:bottom w:val="single" w:sz="4" w:space="0" w:color="000000"/>
              <w:right w:val="single" w:sz="4" w:space="0" w:color="000000"/>
            </w:tcBorders>
            <w:hideMark/>
          </w:tcPr>
          <w:p w14:paraId="41BFF881" w14:textId="77777777" w:rsidR="0047284E" w:rsidRPr="009634CB" w:rsidRDefault="0047284E" w:rsidP="00D40F43">
            <w:pPr>
              <w:spacing w:after="0" w:line="276" w:lineRule="auto"/>
              <w:jc w:val="center"/>
              <w:rPr>
                <w:rFonts w:ascii="Times New Roman" w:hAnsi="Times New Roman" w:cs="Times New Roman"/>
                <w:sz w:val="24"/>
                <w:szCs w:val="24"/>
              </w:rPr>
            </w:pPr>
            <w:r w:rsidRPr="009634CB">
              <w:rPr>
                <w:rFonts w:ascii="Times New Roman" w:eastAsia="Calibri" w:hAnsi="Times New Roman" w:cs="Times New Roman"/>
                <w:sz w:val="24"/>
                <w:szCs w:val="24"/>
              </w:rPr>
              <w:t>6</w:t>
            </w:r>
          </w:p>
        </w:tc>
      </w:tr>
      <w:tr w:rsidR="0047284E" w:rsidRPr="009634CB" w14:paraId="05E1720C" w14:textId="77777777" w:rsidTr="0078558C">
        <w:trPr>
          <w:trHeight w:val="566"/>
        </w:trPr>
        <w:tc>
          <w:tcPr>
            <w:tcW w:w="605" w:type="dxa"/>
            <w:tcBorders>
              <w:top w:val="single" w:sz="4" w:space="0" w:color="000000"/>
              <w:left w:val="single" w:sz="4" w:space="0" w:color="000000"/>
              <w:bottom w:val="single" w:sz="4" w:space="0" w:color="000000"/>
              <w:right w:val="nil"/>
            </w:tcBorders>
          </w:tcPr>
          <w:p w14:paraId="1BD4F7B7" w14:textId="77777777" w:rsidR="0047284E" w:rsidRPr="009634CB" w:rsidRDefault="0047284E" w:rsidP="00D40F43">
            <w:pPr>
              <w:snapToGrid w:val="0"/>
              <w:spacing w:after="0" w:line="276" w:lineRule="auto"/>
              <w:jc w:val="both"/>
              <w:rPr>
                <w:rFonts w:ascii="Times New Roman" w:eastAsia="Calibri" w:hAnsi="Times New Roman" w:cs="Times New Roman"/>
                <w:sz w:val="24"/>
                <w:szCs w:val="24"/>
              </w:rPr>
            </w:pPr>
          </w:p>
        </w:tc>
        <w:tc>
          <w:tcPr>
            <w:tcW w:w="2661" w:type="dxa"/>
            <w:tcBorders>
              <w:top w:val="single" w:sz="4" w:space="0" w:color="000000"/>
              <w:left w:val="single" w:sz="4" w:space="0" w:color="000000"/>
              <w:bottom w:val="single" w:sz="4" w:space="0" w:color="000000"/>
              <w:right w:val="nil"/>
            </w:tcBorders>
          </w:tcPr>
          <w:p w14:paraId="542FEC30" w14:textId="77777777" w:rsidR="0047284E" w:rsidRPr="009634CB" w:rsidRDefault="0047284E" w:rsidP="00D40F43">
            <w:pPr>
              <w:snapToGrid w:val="0"/>
              <w:spacing w:after="0" w:line="276" w:lineRule="auto"/>
              <w:jc w:val="both"/>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tcPr>
          <w:p w14:paraId="4D84DCEE" w14:textId="77777777" w:rsidR="0047284E" w:rsidRPr="009634CB" w:rsidRDefault="0047284E" w:rsidP="00D40F43">
            <w:pPr>
              <w:snapToGrid w:val="0"/>
              <w:spacing w:after="0" w:line="276" w:lineRule="auto"/>
              <w:jc w:val="both"/>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nil"/>
            </w:tcBorders>
          </w:tcPr>
          <w:p w14:paraId="7D1C7B16" w14:textId="77777777" w:rsidR="0047284E" w:rsidRPr="009634CB" w:rsidRDefault="0047284E" w:rsidP="00D40F43">
            <w:pPr>
              <w:snapToGrid w:val="0"/>
              <w:spacing w:after="0" w:line="276" w:lineRule="auto"/>
              <w:jc w:val="both"/>
              <w:rPr>
                <w:rFonts w:ascii="Times New Roman" w:eastAsia="Calibri" w:hAnsi="Times New Roman" w:cs="Times New Roman"/>
                <w:sz w:val="24"/>
                <w:szCs w:val="24"/>
              </w:rPr>
            </w:pPr>
          </w:p>
        </w:tc>
        <w:tc>
          <w:tcPr>
            <w:tcW w:w="1738" w:type="dxa"/>
            <w:tcBorders>
              <w:top w:val="single" w:sz="4" w:space="0" w:color="000000"/>
              <w:left w:val="single" w:sz="4" w:space="0" w:color="000000"/>
              <w:bottom w:val="single" w:sz="4" w:space="0" w:color="000000"/>
              <w:right w:val="nil"/>
            </w:tcBorders>
          </w:tcPr>
          <w:p w14:paraId="48AAF905" w14:textId="77777777" w:rsidR="0047284E" w:rsidRPr="009634CB" w:rsidRDefault="0047284E" w:rsidP="00D40F43">
            <w:pPr>
              <w:snapToGrid w:val="0"/>
              <w:spacing w:after="0" w:line="276" w:lineRule="auto"/>
              <w:jc w:val="both"/>
              <w:rPr>
                <w:rFonts w:ascii="Times New Roman" w:eastAsia="Calibri" w:hAnsi="Times New Roman" w:cs="Times New Roman"/>
                <w:sz w:val="24"/>
                <w:szCs w:val="24"/>
              </w:rPr>
            </w:pPr>
          </w:p>
        </w:tc>
        <w:tc>
          <w:tcPr>
            <w:tcW w:w="1523" w:type="dxa"/>
            <w:tcBorders>
              <w:top w:val="single" w:sz="4" w:space="0" w:color="000000"/>
              <w:left w:val="single" w:sz="4" w:space="0" w:color="000000"/>
              <w:bottom w:val="single" w:sz="4" w:space="0" w:color="000000"/>
              <w:right w:val="single" w:sz="4" w:space="0" w:color="000000"/>
            </w:tcBorders>
          </w:tcPr>
          <w:p w14:paraId="622022BC" w14:textId="77777777" w:rsidR="0047284E" w:rsidRPr="009634CB" w:rsidRDefault="0047284E" w:rsidP="00D40F43">
            <w:pPr>
              <w:snapToGrid w:val="0"/>
              <w:spacing w:after="0" w:line="276" w:lineRule="auto"/>
              <w:jc w:val="both"/>
              <w:rPr>
                <w:rFonts w:ascii="Times New Roman" w:eastAsia="Calibri" w:hAnsi="Times New Roman" w:cs="Times New Roman"/>
                <w:sz w:val="24"/>
                <w:szCs w:val="24"/>
              </w:rPr>
            </w:pPr>
          </w:p>
        </w:tc>
      </w:tr>
      <w:tr w:rsidR="0047284E" w:rsidRPr="009634CB" w14:paraId="7EC721AD" w14:textId="77777777" w:rsidTr="0078558C">
        <w:trPr>
          <w:trHeight w:val="634"/>
        </w:trPr>
        <w:tc>
          <w:tcPr>
            <w:tcW w:w="605" w:type="dxa"/>
            <w:tcBorders>
              <w:top w:val="single" w:sz="4" w:space="0" w:color="000000"/>
              <w:left w:val="single" w:sz="4" w:space="0" w:color="000000"/>
              <w:bottom w:val="single" w:sz="4" w:space="0" w:color="000000"/>
              <w:right w:val="nil"/>
            </w:tcBorders>
          </w:tcPr>
          <w:p w14:paraId="34E0F17B" w14:textId="77777777" w:rsidR="0047284E" w:rsidRPr="009634CB" w:rsidRDefault="0047284E" w:rsidP="00D40F43">
            <w:pPr>
              <w:snapToGrid w:val="0"/>
              <w:spacing w:after="0" w:line="276" w:lineRule="auto"/>
              <w:jc w:val="both"/>
              <w:rPr>
                <w:rFonts w:ascii="Times New Roman" w:eastAsia="Calibri" w:hAnsi="Times New Roman" w:cs="Times New Roman"/>
                <w:sz w:val="24"/>
                <w:szCs w:val="24"/>
              </w:rPr>
            </w:pPr>
          </w:p>
        </w:tc>
        <w:tc>
          <w:tcPr>
            <w:tcW w:w="2661" w:type="dxa"/>
            <w:tcBorders>
              <w:top w:val="single" w:sz="4" w:space="0" w:color="000000"/>
              <w:left w:val="single" w:sz="4" w:space="0" w:color="000000"/>
              <w:bottom w:val="single" w:sz="4" w:space="0" w:color="000000"/>
              <w:right w:val="nil"/>
            </w:tcBorders>
          </w:tcPr>
          <w:p w14:paraId="349CBB39" w14:textId="77777777" w:rsidR="0047284E" w:rsidRPr="009634CB" w:rsidRDefault="0047284E" w:rsidP="00D40F43">
            <w:pPr>
              <w:snapToGrid w:val="0"/>
              <w:spacing w:after="0" w:line="276" w:lineRule="auto"/>
              <w:jc w:val="both"/>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tcPr>
          <w:p w14:paraId="7BC754BE" w14:textId="77777777" w:rsidR="0047284E" w:rsidRPr="009634CB" w:rsidRDefault="0047284E" w:rsidP="00D40F43">
            <w:pPr>
              <w:snapToGrid w:val="0"/>
              <w:spacing w:after="0" w:line="276" w:lineRule="auto"/>
              <w:jc w:val="both"/>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nil"/>
            </w:tcBorders>
          </w:tcPr>
          <w:p w14:paraId="290AF177" w14:textId="77777777" w:rsidR="0047284E" w:rsidRPr="009634CB" w:rsidRDefault="0047284E" w:rsidP="00D40F43">
            <w:pPr>
              <w:snapToGrid w:val="0"/>
              <w:spacing w:after="0" w:line="276" w:lineRule="auto"/>
              <w:jc w:val="both"/>
              <w:rPr>
                <w:rFonts w:ascii="Times New Roman" w:eastAsia="Calibri" w:hAnsi="Times New Roman" w:cs="Times New Roman"/>
                <w:sz w:val="24"/>
                <w:szCs w:val="24"/>
              </w:rPr>
            </w:pPr>
          </w:p>
        </w:tc>
        <w:tc>
          <w:tcPr>
            <w:tcW w:w="1738" w:type="dxa"/>
            <w:tcBorders>
              <w:top w:val="single" w:sz="4" w:space="0" w:color="000000"/>
              <w:left w:val="single" w:sz="4" w:space="0" w:color="000000"/>
              <w:bottom w:val="single" w:sz="4" w:space="0" w:color="000000"/>
              <w:right w:val="nil"/>
            </w:tcBorders>
          </w:tcPr>
          <w:p w14:paraId="23DE2033" w14:textId="77777777" w:rsidR="0047284E" w:rsidRPr="009634CB" w:rsidRDefault="0047284E" w:rsidP="00D40F43">
            <w:pPr>
              <w:snapToGrid w:val="0"/>
              <w:spacing w:after="0" w:line="276" w:lineRule="auto"/>
              <w:jc w:val="both"/>
              <w:rPr>
                <w:rFonts w:ascii="Times New Roman" w:eastAsia="Calibri" w:hAnsi="Times New Roman" w:cs="Times New Roman"/>
                <w:sz w:val="24"/>
                <w:szCs w:val="24"/>
              </w:rPr>
            </w:pPr>
          </w:p>
        </w:tc>
        <w:tc>
          <w:tcPr>
            <w:tcW w:w="1523" w:type="dxa"/>
            <w:tcBorders>
              <w:top w:val="single" w:sz="4" w:space="0" w:color="000000"/>
              <w:left w:val="single" w:sz="4" w:space="0" w:color="000000"/>
              <w:bottom w:val="single" w:sz="4" w:space="0" w:color="000000"/>
              <w:right w:val="single" w:sz="4" w:space="0" w:color="000000"/>
            </w:tcBorders>
          </w:tcPr>
          <w:p w14:paraId="1B860053" w14:textId="77777777" w:rsidR="0047284E" w:rsidRPr="009634CB" w:rsidRDefault="0047284E" w:rsidP="00D40F43">
            <w:pPr>
              <w:snapToGrid w:val="0"/>
              <w:spacing w:after="0" w:line="276" w:lineRule="auto"/>
              <w:jc w:val="both"/>
              <w:rPr>
                <w:rFonts w:ascii="Times New Roman" w:eastAsia="Calibri" w:hAnsi="Times New Roman" w:cs="Times New Roman"/>
                <w:sz w:val="24"/>
                <w:szCs w:val="24"/>
              </w:rPr>
            </w:pPr>
          </w:p>
        </w:tc>
      </w:tr>
      <w:tr w:rsidR="0047284E" w:rsidRPr="009634CB" w14:paraId="230F22C8" w14:textId="77777777" w:rsidTr="0078558C">
        <w:trPr>
          <w:trHeight w:val="632"/>
        </w:trPr>
        <w:tc>
          <w:tcPr>
            <w:tcW w:w="605" w:type="dxa"/>
            <w:tcBorders>
              <w:top w:val="single" w:sz="4" w:space="0" w:color="000000"/>
              <w:left w:val="single" w:sz="4" w:space="0" w:color="000000"/>
              <w:bottom w:val="single" w:sz="4" w:space="0" w:color="000000"/>
              <w:right w:val="nil"/>
            </w:tcBorders>
          </w:tcPr>
          <w:p w14:paraId="3863EC86" w14:textId="77777777" w:rsidR="0047284E" w:rsidRPr="009634CB" w:rsidRDefault="0047284E" w:rsidP="00D40F43">
            <w:pPr>
              <w:snapToGrid w:val="0"/>
              <w:spacing w:after="0" w:line="276" w:lineRule="auto"/>
              <w:jc w:val="both"/>
              <w:rPr>
                <w:rFonts w:ascii="Times New Roman" w:eastAsia="Calibri" w:hAnsi="Times New Roman" w:cs="Times New Roman"/>
                <w:sz w:val="24"/>
                <w:szCs w:val="24"/>
              </w:rPr>
            </w:pPr>
          </w:p>
        </w:tc>
        <w:tc>
          <w:tcPr>
            <w:tcW w:w="2661" w:type="dxa"/>
            <w:tcBorders>
              <w:top w:val="single" w:sz="4" w:space="0" w:color="000000"/>
              <w:left w:val="single" w:sz="4" w:space="0" w:color="000000"/>
              <w:bottom w:val="single" w:sz="4" w:space="0" w:color="000000"/>
              <w:right w:val="nil"/>
            </w:tcBorders>
          </w:tcPr>
          <w:p w14:paraId="6C75A220" w14:textId="77777777" w:rsidR="0047284E" w:rsidRPr="009634CB" w:rsidRDefault="0047284E" w:rsidP="00D40F43">
            <w:pPr>
              <w:snapToGrid w:val="0"/>
              <w:spacing w:after="0" w:line="276" w:lineRule="auto"/>
              <w:jc w:val="both"/>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tcPr>
          <w:p w14:paraId="77D99078" w14:textId="77777777" w:rsidR="0047284E" w:rsidRPr="009634CB" w:rsidRDefault="0047284E" w:rsidP="00D40F43">
            <w:pPr>
              <w:snapToGrid w:val="0"/>
              <w:spacing w:after="0" w:line="276" w:lineRule="auto"/>
              <w:jc w:val="both"/>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nil"/>
            </w:tcBorders>
          </w:tcPr>
          <w:p w14:paraId="70884CB1" w14:textId="77777777" w:rsidR="0047284E" w:rsidRPr="009634CB" w:rsidRDefault="0047284E" w:rsidP="00D40F43">
            <w:pPr>
              <w:snapToGrid w:val="0"/>
              <w:spacing w:after="0" w:line="276" w:lineRule="auto"/>
              <w:jc w:val="both"/>
              <w:rPr>
                <w:rFonts w:ascii="Times New Roman" w:eastAsia="Calibri" w:hAnsi="Times New Roman" w:cs="Times New Roman"/>
                <w:sz w:val="24"/>
                <w:szCs w:val="24"/>
              </w:rPr>
            </w:pPr>
          </w:p>
        </w:tc>
        <w:tc>
          <w:tcPr>
            <w:tcW w:w="1738" w:type="dxa"/>
            <w:tcBorders>
              <w:top w:val="single" w:sz="4" w:space="0" w:color="000000"/>
              <w:left w:val="single" w:sz="4" w:space="0" w:color="000000"/>
              <w:bottom w:val="single" w:sz="4" w:space="0" w:color="000000"/>
              <w:right w:val="nil"/>
            </w:tcBorders>
          </w:tcPr>
          <w:p w14:paraId="37F3214E" w14:textId="77777777" w:rsidR="0047284E" w:rsidRPr="009634CB" w:rsidRDefault="0047284E" w:rsidP="00D40F43">
            <w:pPr>
              <w:snapToGrid w:val="0"/>
              <w:spacing w:after="0" w:line="276" w:lineRule="auto"/>
              <w:jc w:val="both"/>
              <w:rPr>
                <w:rFonts w:ascii="Times New Roman" w:eastAsia="Calibri" w:hAnsi="Times New Roman" w:cs="Times New Roman"/>
                <w:sz w:val="24"/>
                <w:szCs w:val="24"/>
              </w:rPr>
            </w:pPr>
          </w:p>
        </w:tc>
        <w:tc>
          <w:tcPr>
            <w:tcW w:w="1523" w:type="dxa"/>
            <w:tcBorders>
              <w:top w:val="single" w:sz="4" w:space="0" w:color="000000"/>
              <w:left w:val="single" w:sz="4" w:space="0" w:color="000000"/>
              <w:bottom w:val="single" w:sz="4" w:space="0" w:color="000000"/>
              <w:right w:val="single" w:sz="4" w:space="0" w:color="000000"/>
            </w:tcBorders>
          </w:tcPr>
          <w:p w14:paraId="055182AF" w14:textId="77777777" w:rsidR="0047284E" w:rsidRPr="009634CB" w:rsidRDefault="0047284E" w:rsidP="00D40F43">
            <w:pPr>
              <w:snapToGrid w:val="0"/>
              <w:spacing w:after="0" w:line="276" w:lineRule="auto"/>
              <w:jc w:val="both"/>
              <w:rPr>
                <w:rFonts w:ascii="Times New Roman" w:eastAsia="Calibri" w:hAnsi="Times New Roman" w:cs="Times New Roman"/>
                <w:sz w:val="24"/>
                <w:szCs w:val="24"/>
              </w:rPr>
            </w:pPr>
          </w:p>
        </w:tc>
      </w:tr>
      <w:tr w:rsidR="0047284E" w:rsidRPr="009634CB" w14:paraId="28CD9782" w14:textId="77777777" w:rsidTr="0078558C">
        <w:trPr>
          <w:trHeight w:val="786"/>
        </w:trPr>
        <w:tc>
          <w:tcPr>
            <w:tcW w:w="605" w:type="dxa"/>
            <w:tcBorders>
              <w:top w:val="single" w:sz="4" w:space="0" w:color="000000"/>
              <w:left w:val="single" w:sz="4" w:space="0" w:color="000000"/>
              <w:bottom w:val="single" w:sz="4" w:space="0" w:color="000000"/>
              <w:right w:val="nil"/>
            </w:tcBorders>
          </w:tcPr>
          <w:p w14:paraId="16B616C5" w14:textId="77777777" w:rsidR="0047284E" w:rsidRPr="009634CB" w:rsidRDefault="0047284E" w:rsidP="00D40F43">
            <w:pPr>
              <w:snapToGrid w:val="0"/>
              <w:spacing w:after="0" w:line="276" w:lineRule="auto"/>
              <w:jc w:val="both"/>
              <w:rPr>
                <w:rFonts w:ascii="Times New Roman" w:eastAsia="Calibri" w:hAnsi="Times New Roman" w:cs="Times New Roman"/>
                <w:sz w:val="24"/>
                <w:szCs w:val="24"/>
              </w:rPr>
            </w:pPr>
          </w:p>
        </w:tc>
        <w:tc>
          <w:tcPr>
            <w:tcW w:w="2661" w:type="dxa"/>
            <w:tcBorders>
              <w:top w:val="single" w:sz="4" w:space="0" w:color="000000"/>
              <w:left w:val="single" w:sz="4" w:space="0" w:color="000000"/>
              <w:bottom w:val="single" w:sz="4" w:space="0" w:color="000000"/>
              <w:right w:val="nil"/>
            </w:tcBorders>
          </w:tcPr>
          <w:p w14:paraId="62943B50" w14:textId="77777777" w:rsidR="0047284E" w:rsidRPr="009634CB" w:rsidRDefault="0047284E" w:rsidP="00D40F43">
            <w:pPr>
              <w:snapToGrid w:val="0"/>
              <w:spacing w:after="0" w:line="276" w:lineRule="auto"/>
              <w:jc w:val="both"/>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tcPr>
          <w:p w14:paraId="6BB44B4B" w14:textId="77777777" w:rsidR="0047284E" w:rsidRPr="009634CB" w:rsidRDefault="0047284E" w:rsidP="00D40F43">
            <w:pPr>
              <w:snapToGrid w:val="0"/>
              <w:spacing w:after="0" w:line="276" w:lineRule="auto"/>
              <w:jc w:val="both"/>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nil"/>
            </w:tcBorders>
          </w:tcPr>
          <w:p w14:paraId="7EB97746" w14:textId="77777777" w:rsidR="0047284E" w:rsidRPr="009634CB" w:rsidRDefault="0047284E" w:rsidP="00D40F43">
            <w:pPr>
              <w:snapToGrid w:val="0"/>
              <w:spacing w:after="0" w:line="276" w:lineRule="auto"/>
              <w:jc w:val="both"/>
              <w:rPr>
                <w:rFonts w:ascii="Times New Roman" w:eastAsia="Calibri" w:hAnsi="Times New Roman" w:cs="Times New Roman"/>
                <w:sz w:val="24"/>
                <w:szCs w:val="24"/>
              </w:rPr>
            </w:pPr>
          </w:p>
        </w:tc>
        <w:tc>
          <w:tcPr>
            <w:tcW w:w="1738" w:type="dxa"/>
            <w:tcBorders>
              <w:top w:val="single" w:sz="4" w:space="0" w:color="000000"/>
              <w:left w:val="single" w:sz="4" w:space="0" w:color="000000"/>
              <w:bottom w:val="single" w:sz="4" w:space="0" w:color="000000"/>
              <w:right w:val="nil"/>
            </w:tcBorders>
          </w:tcPr>
          <w:p w14:paraId="2C21C286" w14:textId="77777777" w:rsidR="0047284E" w:rsidRPr="009634CB" w:rsidRDefault="0047284E" w:rsidP="00D40F43">
            <w:pPr>
              <w:snapToGrid w:val="0"/>
              <w:spacing w:after="0" w:line="276" w:lineRule="auto"/>
              <w:jc w:val="both"/>
              <w:rPr>
                <w:rFonts w:ascii="Times New Roman" w:eastAsia="Calibri" w:hAnsi="Times New Roman" w:cs="Times New Roman"/>
                <w:sz w:val="24"/>
                <w:szCs w:val="24"/>
              </w:rPr>
            </w:pPr>
          </w:p>
        </w:tc>
        <w:tc>
          <w:tcPr>
            <w:tcW w:w="1523" w:type="dxa"/>
            <w:tcBorders>
              <w:top w:val="single" w:sz="4" w:space="0" w:color="000000"/>
              <w:left w:val="single" w:sz="4" w:space="0" w:color="000000"/>
              <w:bottom w:val="single" w:sz="4" w:space="0" w:color="000000"/>
              <w:right w:val="single" w:sz="4" w:space="0" w:color="000000"/>
            </w:tcBorders>
          </w:tcPr>
          <w:p w14:paraId="26305F87" w14:textId="77777777" w:rsidR="0047284E" w:rsidRPr="009634CB" w:rsidRDefault="0047284E" w:rsidP="00D40F43">
            <w:pPr>
              <w:snapToGrid w:val="0"/>
              <w:spacing w:after="0" w:line="276" w:lineRule="auto"/>
              <w:jc w:val="both"/>
              <w:rPr>
                <w:rFonts w:ascii="Times New Roman" w:eastAsia="Calibri" w:hAnsi="Times New Roman" w:cs="Times New Roman"/>
                <w:sz w:val="24"/>
                <w:szCs w:val="24"/>
              </w:rPr>
            </w:pPr>
          </w:p>
        </w:tc>
      </w:tr>
      <w:tr w:rsidR="0047284E" w:rsidRPr="009634CB" w14:paraId="2CEAD41D" w14:textId="77777777" w:rsidTr="0078558C">
        <w:trPr>
          <w:trHeight w:val="630"/>
        </w:trPr>
        <w:tc>
          <w:tcPr>
            <w:tcW w:w="605" w:type="dxa"/>
            <w:tcBorders>
              <w:top w:val="single" w:sz="4" w:space="0" w:color="000000"/>
              <w:left w:val="single" w:sz="4" w:space="0" w:color="000000"/>
              <w:bottom w:val="single" w:sz="4" w:space="0" w:color="000000"/>
              <w:right w:val="nil"/>
            </w:tcBorders>
          </w:tcPr>
          <w:p w14:paraId="723A2B6B" w14:textId="77777777" w:rsidR="0047284E" w:rsidRPr="009634CB" w:rsidRDefault="0047284E" w:rsidP="00D40F43">
            <w:pPr>
              <w:snapToGrid w:val="0"/>
              <w:spacing w:after="0" w:line="276" w:lineRule="auto"/>
              <w:jc w:val="both"/>
              <w:rPr>
                <w:rFonts w:ascii="Times New Roman" w:eastAsia="Calibri" w:hAnsi="Times New Roman" w:cs="Times New Roman"/>
                <w:sz w:val="24"/>
                <w:szCs w:val="24"/>
              </w:rPr>
            </w:pPr>
          </w:p>
        </w:tc>
        <w:tc>
          <w:tcPr>
            <w:tcW w:w="2661" w:type="dxa"/>
            <w:tcBorders>
              <w:top w:val="single" w:sz="4" w:space="0" w:color="000000"/>
              <w:left w:val="single" w:sz="4" w:space="0" w:color="000000"/>
              <w:bottom w:val="single" w:sz="4" w:space="0" w:color="000000"/>
              <w:right w:val="nil"/>
            </w:tcBorders>
          </w:tcPr>
          <w:p w14:paraId="3CA095DE" w14:textId="77777777" w:rsidR="0047284E" w:rsidRPr="009634CB" w:rsidRDefault="0047284E" w:rsidP="00D40F43">
            <w:pPr>
              <w:snapToGrid w:val="0"/>
              <w:spacing w:after="0" w:line="276" w:lineRule="auto"/>
              <w:jc w:val="both"/>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tcPr>
          <w:p w14:paraId="77A231FF" w14:textId="77777777" w:rsidR="0047284E" w:rsidRPr="009634CB" w:rsidRDefault="0047284E" w:rsidP="00D40F43">
            <w:pPr>
              <w:snapToGrid w:val="0"/>
              <w:spacing w:after="0" w:line="276" w:lineRule="auto"/>
              <w:jc w:val="both"/>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nil"/>
            </w:tcBorders>
          </w:tcPr>
          <w:p w14:paraId="2465075D" w14:textId="77777777" w:rsidR="0047284E" w:rsidRPr="009634CB" w:rsidRDefault="0047284E" w:rsidP="00D40F43">
            <w:pPr>
              <w:snapToGrid w:val="0"/>
              <w:spacing w:after="0" w:line="276" w:lineRule="auto"/>
              <w:jc w:val="both"/>
              <w:rPr>
                <w:rFonts w:ascii="Times New Roman" w:eastAsia="Calibri" w:hAnsi="Times New Roman" w:cs="Times New Roman"/>
                <w:sz w:val="24"/>
                <w:szCs w:val="24"/>
              </w:rPr>
            </w:pPr>
          </w:p>
        </w:tc>
        <w:tc>
          <w:tcPr>
            <w:tcW w:w="1738" w:type="dxa"/>
            <w:tcBorders>
              <w:top w:val="single" w:sz="4" w:space="0" w:color="000000"/>
              <w:left w:val="single" w:sz="4" w:space="0" w:color="000000"/>
              <w:bottom w:val="single" w:sz="4" w:space="0" w:color="000000"/>
              <w:right w:val="nil"/>
            </w:tcBorders>
          </w:tcPr>
          <w:p w14:paraId="52D83AD9" w14:textId="77777777" w:rsidR="0047284E" w:rsidRPr="009634CB" w:rsidRDefault="0047284E" w:rsidP="00D40F43">
            <w:pPr>
              <w:snapToGrid w:val="0"/>
              <w:spacing w:after="0" w:line="276" w:lineRule="auto"/>
              <w:jc w:val="both"/>
              <w:rPr>
                <w:rFonts w:ascii="Times New Roman" w:eastAsia="Calibri" w:hAnsi="Times New Roman" w:cs="Times New Roman"/>
                <w:sz w:val="24"/>
                <w:szCs w:val="24"/>
              </w:rPr>
            </w:pPr>
          </w:p>
        </w:tc>
        <w:tc>
          <w:tcPr>
            <w:tcW w:w="1523" w:type="dxa"/>
            <w:tcBorders>
              <w:top w:val="single" w:sz="4" w:space="0" w:color="000000"/>
              <w:left w:val="single" w:sz="4" w:space="0" w:color="000000"/>
              <w:bottom w:val="single" w:sz="4" w:space="0" w:color="000000"/>
              <w:right w:val="single" w:sz="4" w:space="0" w:color="000000"/>
            </w:tcBorders>
          </w:tcPr>
          <w:p w14:paraId="4C567C49" w14:textId="77777777" w:rsidR="0047284E" w:rsidRPr="009634CB" w:rsidRDefault="0047284E" w:rsidP="00D40F43">
            <w:pPr>
              <w:snapToGrid w:val="0"/>
              <w:spacing w:after="0" w:line="276" w:lineRule="auto"/>
              <w:jc w:val="both"/>
              <w:rPr>
                <w:rFonts w:ascii="Times New Roman" w:eastAsia="Calibri" w:hAnsi="Times New Roman" w:cs="Times New Roman"/>
                <w:sz w:val="24"/>
                <w:szCs w:val="24"/>
              </w:rPr>
            </w:pPr>
          </w:p>
        </w:tc>
      </w:tr>
      <w:tr w:rsidR="0047284E" w:rsidRPr="009634CB" w14:paraId="1F83E356" w14:textId="77777777" w:rsidTr="0078558C">
        <w:trPr>
          <w:trHeight w:val="515"/>
        </w:trPr>
        <w:tc>
          <w:tcPr>
            <w:tcW w:w="3266" w:type="dxa"/>
            <w:gridSpan w:val="2"/>
            <w:tcBorders>
              <w:top w:val="single" w:sz="4" w:space="0" w:color="000000"/>
              <w:left w:val="single" w:sz="4" w:space="0" w:color="000000"/>
              <w:bottom w:val="single" w:sz="4" w:space="0" w:color="000000"/>
              <w:right w:val="nil"/>
            </w:tcBorders>
          </w:tcPr>
          <w:p w14:paraId="47D81CF9" w14:textId="77777777" w:rsidR="0047284E" w:rsidRPr="009634CB" w:rsidRDefault="0047284E" w:rsidP="00D40F43">
            <w:pPr>
              <w:snapToGrid w:val="0"/>
              <w:spacing w:after="0" w:line="276" w:lineRule="auto"/>
              <w:jc w:val="center"/>
              <w:rPr>
                <w:rFonts w:ascii="Times New Roman" w:eastAsia="Calibri" w:hAnsi="Times New Roman" w:cs="Times New Roman"/>
                <w:b/>
                <w:sz w:val="24"/>
                <w:szCs w:val="24"/>
              </w:rPr>
            </w:pPr>
          </w:p>
          <w:p w14:paraId="48DC5E63" w14:textId="77777777" w:rsidR="0047284E" w:rsidRPr="009634CB" w:rsidRDefault="0047284E" w:rsidP="00D40F43">
            <w:pPr>
              <w:spacing w:after="0" w:line="276" w:lineRule="auto"/>
              <w:jc w:val="center"/>
              <w:rPr>
                <w:rFonts w:ascii="Times New Roman" w:eastAsia="Calibri" w:hAnsi="Times New Roman" w:cs="Times New Roman"/>
                <w:b/>
                <w:sz w:val="24"/>
                <w:szCs w:val="24"/>
              </w:rPr>
            </w:pPr>
            <w:r w:rsidRPr="009634CB">
              <w:rPr>
                <w:rFonts w:ascii="Times New Roman" w:eastAsia="Calibri" w:hAnsi="Times New Roman" w:cs="Times New Roman"/>
                <w:b/>
                <w:sz w:val="24"/>
                <w:szCs w:val="24"/>
              </w:rPr>
              <w:t>Łącznie</w:t>
            </w:r>
          </w:p>
          <w:p w14:paraId="491DE550" w14:textId="77777777" w:rsidR="0047284E" w:rsidRPr="009634CB" w:rsidRDefault="0047284E" w:rsidP="00D40F43">
            <w:pPr>
              <w:spacing w:after="0" w:line="276" w:lineRule="auto"/>
              <w:jc w:val="center"/>
              <w:rPr>
                <w:rFonts w:ascii="Times New Roman" w:eastAsia="Calibri" w:hAnsi="Times New Roman" w:cs="Times New Roman"/>
                <w:b/>
                <w:sz w:val="24"/>
                <w:szCs w:val="24"/>
              </w:rPr>
            </w:pPr>
          </w:p>
        </w:tc>
        <w:tc>
          <w:tcPr>
            <w:tcW w:w="1559" w:type="dxa"/>
            <w:tcBorders>
              <w:top w:val="single" w:sz="4" w:space="0" w:color="000000"/>
              <w:left w:val="single" w:sz="4" w:space="0" w:color="000000"/>
              <w:bottom w:val="single" w:sz="4" w:space="0" w:color="000000"/>
              <w:right w:val="nil"/>
            </w:tcBorders>
          </w:tcPr>
          <w:p w14:paraId="1AF316BD" w14:textId="77777777" w:rsidR="0047284E" w:rsidRPr="009634CB" w:rsidRDefault="0047284E" w:rsidP="00D40F43">
            <w:pPr>
              <w:snapToGrid w:val="0"/>
              <w:spacing w:after="0" w:line="276" w:lineRule="auto"/>
              <w:jc w:val="center"/>
              <w:rPr>
                <w:rFonts w:ascii="Times New Roman" w:eastAsia="Calibri" w:hAnsi="Times New Roman" w:cs="Times New Roman"/>
                <w:b/>
                <w:sz w:val="24"/>
                <w:szCs w:val="24"/>
              </w:rPr>
            </w:pPr>
          </w:p>
        </w:tc>
        <w:tc>
          <w:tcPr>
            <w:tcW w:w="4678" w:type="dxa"/>
            <w:gridSpan w:val="3"/>
            <w:tcBorders>
              <w:top w:val="single" w:sz="4" w:space="0" w:color="000000"/>
              <w:left w:val="single" w:sz="4" w:space="0" w:color="000000"/>
              <w:bottom w:val="single" w:sz="4" w:space="0" w:color="000000"/>
              <w:right w:val="single" w:sz="4" w:space="0" w:color="000000"/>
            </w:tcBorders>
          </w:tcPr>
          <w:p w14:paraId="7ABC20FB" w14:textId="77777777" w:rsidR="0047284E" w:rsidRPr="009634CB" w:rsidRDefault="0047284E" w:rsidP="00D40F43">
            <w:pPr>
              <w:snapToGrid w:val="0"/>
              <w:spacing w:after="0" w:line="276" w:lineRule="auto"/>
              <w:jc w:val="center"/>
              <w:rPr>
                <w:rFonts w:ascii="Times New Roman" w:eastAsia="Calibri" w:hAnsi="Times New Roman" w:cs="Times New Roman"/>
                <w:b/>
                <w:sz w:val="24"/>
                <w:szCs w:val="24"/>
              </w:rPr>
            </w:pPr>
          </w:p>
          <w:p w14:paraId="1E4A3299" w14:textId="77777777" w:rsidR="0047284E" w:rsidRPr="009634CB" w:rsidRDefault="0047284E" w:rsidP="00D40F43">
            <w:pPr>
              <w:spacing w:after="0" w:line="276" w:lineRule="auto"/>
              <w:jc w:val="both"/>
              <w:rPr>
                <w:rFonts w:ascii="Times New Roman" w:hAnsi="Times New Roman" w:cs="Times New Roman"/>
                <w:sz w:val="24"/>
                <w:szCs w:val="24"/>
              </w:rPr>
            </w:pPr>
            <w:r w:rsidRPr="009634CB">
              <w:rPr>
                <w:rFonts w:ascii="Times New Roman" w:eastAsia="Calibri" w:hAnsi="Times New Roman" w:cs="Times New Roman"/>
                <w:b/>
                <w:sz w:val="24"/>
                <w:szCs w:val="24"/>
              </w:rPr>
              <w:t>-----------------------------------------------------------------------------</w:t>
            </w:r>
          </w:p>
        </w:tc>
      </w:tr>
    </w:tbl>
    <w:p w14:paraId="21B52639" w14:textId="77777777" w:rsidR="0047284E" w:rsidRPr="00B679E6" w:rsidRDefault="0047284E" w:rsidP="0047284E">
      <w:pPr>
        <w:spacing w:after="0" w:line="240" w:lineRule="auto"/>
        <w:jc w:val="both"/>
        <w:rPr>
          <w:rFonts w:ascii="Times New Roman" w:eastAsia="Calibri" w:hAnsi="Times New Roman" w:cs="Times New Roman"/>
          <w:sz w:val="20"/>
          <w:szCs w:val="20"/>
        </w:rPr>
      </w:pPr>
      <w:r w:rsidRPr="00B679E6">
        <w:rPr>
          <w:rFonts w:ascii="Times New Roman" w:hAnsi="Times New Roman" w:cs="Times New Roman"/>
          <w:sz w:val="20"/>
          <w:szCs w:val="20"/>
        </w:rPr>
        <w:t>Warunki udziału w postępowaniu w zakresie zdolności technicznej i zawodowej zgodnie z Rozdziałem VIII.</w:t>
      </w:r>
    </w:p>
    <w:p w14:paraId="3D88133A" w14:textId="77777777" w:rsidR="0047284E" w:rsidRPr="009634CB" w:rsidRDefault="0047284E" w:rsidP="0047284E">
      <w:pPr>
        <w:spacing w:after="0" w:line="276" w:lineRule="auto"/>
        <w:jc w:val="both"/>
        <w:rPr>
          <w:rFonts w:ascii="Times New Roman" w:eastAsia="Calibri" w:hAnsi="Times New Roman" w:cs="Times New Roman"/>
          <w:sz w:val="24"/>
          <w:szCs w:val="24"/>
        </w:rPr>
      </w:pPr>
    </w:p>
    <w:p w14:paraId="28566C97" w14:textId="77777777" w:rsidR="0047284E" w:rsidRPr="009634CB" w:rsidRDefault="0047284E" w:rsidP="0047284E">
      <w:pPr>
        <w:spacing w:after="0" w:line="276" w:lineRule="auto"/>
        <w:ind w:left="180"/>
        <w:rPr>
          <w:rFonts w:ascii="Times New Roman" w:eastAsia="Calibri" w:hAnsi="Times New Roman" w:cs="Times New Roman"/>
          <w:sz w:val="24"/>
          <w:szCs w:val="24"/>
        </w:rPr>
      </w:pPr>
      <w:r w:rsidRPr="009634CB">
        <w:rPr>
          <w:rFonts w:ascii="Times New Roman" w:eastAsia="Calibri" w:hAnsi="Times New Roman" w:cs="Times New Roman"/>
          <w:sz w:val="24"/>
          <w:szCs w:val="24"/>
        </w:rPr>
        <w:t xml:space="preserve">                       </w:t>
      </w:r>
    </w:p>
    <w:p w14:paraId="1690B280" w14:textId="77777777" w:rsidR="0047284E" w:rsidRPr="009634CB" w:rsidRDefault="0047284E" w:rsidP="0047284E">
      <w:pPr>
        <w:spacing w:after="0" w:line="276" w:lineRule="auto"/>
        <w:ind w:left="180"/>
        <w:rPr>
          <w:rFonts w:ascii="Times New Roman" w:eastAsia="Calibri" w:hAnsi="Times New Roman" w:cs="Times New Roman"/>
          <w:sz w:val="24"/>
          <w:szCs w:val="24"/>
        </w:rPr>
      </w:pPr>
    </w:p>
    <w:p w14:paraId="481CA394" w14:textId="77777777" w:rsidR="0047284E" w:rsidRPr="009634CB" w:rsidRDefault="0047284E" w:rsidP="0047284E">
      <w:pPr>
        <w:spacing w:after="0" w:line="276" w:lineRule="auto"/>
        <w:ind w:left="180"/>
        <w:rPr>
          <w:rFonts w:ascii="Times New Roman" w:hAnsi="Times New Roman" w:cs="Times New Roman"/>
          <w:i/>
          <w:sz w:val="24"/>
          <w:szCs w:val="24"/>
        </w:rPr>
      </w:pPr>
      <w:r w:rsidRPr="009634CB">
        <w:rPr>
          <w:rFonts w:ascii="Times New Roman" w:eastAsia="Calibri" w:hAnsi="Times New Roman" w:cs="Times New Roman"/>
          <w:sz w:val="24"/>
          <w:szCs w:val="24"/>
        </w:rPr>
        <w:t xml:space="preserve">                                                                       </w:t>
      </w:r>
    </w:p>
    <w:tbl>
      <w:tblPr>
        <w:tblW w:w="0" w:type="auto"/>
        <w:tblInd w:w="534" w:type="dxa"/>
        <w:tblLayout w:type="fixed"/>
        <w:tblLook w:val="04A0" w:firstRow="1" w:lastRow="0" w:firstColumn="1" w:lastColumn="0" w:noHBand="0" w:noVBand="1"/>
      </w:tblPr>
      <w:tblGrid>
        <w:gridCol w:w="2268"/>
        <w:gridCol w:w="2976"/>
        <w:gridCol w:w="3652"/>
      </w:tblGrid>
      <w:tr w:rsidR="0047284E" w:rsidRPr="009634CB" w14:paraId="1FDDB7A7" w14:textId="77777777" w:rsidTr="00D40F43">
        <w:trPr>
          <w:trHeight w:val="252"/>
        </w:trPr>
        <w:tc>
          <w:tcPr>
            <w:tcW w:w="2268" w:type="dxa"/>
            <w:tcBorders>
              <w:top w:val="single" w:sz="4" w:space="0" w:color="000000"/>
              <w:left w:val="nil"/>
              <w:bottom w:val="nil"/>
              <w:right w:val="nil"/>
            </w:tcBorders>
          </w:tcPr>
          <w:p w14:paraId="0DBC3EC2" w14:textId="77777777" w:rsidR="0047284E" w:rsidRPr="009634CB" w:rsidRDefault="0047284E" w:rsidP="00D40F43">
            <w:pPr>
              <w:tabs>
                <w:tab w:val="center" w:pos="4536"/>
                <w:tab w:val="right" w:pos="9072"/>
              </w:tabs>
              <w:overflowPunct w:val="0"/>
              <w:autoSpaceDE w:val="0"/>
              <w:spacing w:after="0" w:line="240" w:lineRule="auto"/>
              <w:textAlignment w:val="baseline"/>
              <w:rPr>
                <w:rFonts w:ascii="Times New Roman" w:hAnsi="Times New Roman" w:cs="Times New Roman"/>
                <w:sz w:val="24"/>
                <w:szCs w:val="24"/>
              </w:rPr>
            </w:pPr>
            <w:r w:rsidRPr="009634CB">
              <w:rPr>
                <w:rFonts w:ascii="Times New Roman" w:hAnsi="Times New Roman" w:cs="Times New Roman"/>
                <w:sz w:val="24"/>
                <w:szCs w:val="24"/>
              </w:rPr>
              <w:t>Miejscowość, data</w:t>
            </w:r>
          </w:p>
          <w:p w14:paraId="09C051BA" w14:textId="77777777" w:rsidR="0047284E" w:rsidRPr="009634CB" w:rsidRDefault="0047284E" w:rsidP="00D40F43">
            <w:pPr>
              <w:tabs>
                <w:tab w:val="center" w:pos="4536"/>
                <w:tab w:val="right" w:pos="9072"/>
              </w:tabs>
              <w:overflowPunct w:val="0"/>
              <w:autoSpaceDE w:val="0"/>
              <w:spacing w:after="0" w:line="240" w:lineRule="auto"/>
              <w:textAlignment w:val="baseline"/>
              <w:rPr>
                <w:rFonts w:ascii="Times New Roman" w:hAnsi="Times New Roman" w:cs="Times New Roman"/>
                <w:sz w:val="24"/>
                <w:szCs w:val="24"/>
              </w:rPr>
            </w:pPr>
          </w:p>
          <w:p w14:paraId="320BF75B" w14:textId="77777777" w:rsidR="0047284E" w:rsidRPr="009634CB" w:rsidRDefault="0047284E" w:rsidP="00D40F43">
            <w:pPr>
              <w:tabs>
                <w:tab w:val="center" w:pos="4536"/>
                <w:tab w:val="right" w:pos="9072"/>
              </w:tabs>
              <w:overflowPunct w:val="0"/>
              <w:autoSpaceDE w:val="0"/>
              <w:spacing w:after="0" w:line="240" w:lineRule="auto"/>
              <w:textAlignment w:val="baseline"/>
              <w:rPr>
                <w:rFonts w:ascii="Times New Roman" w:hAnsi="Times New Roman" w:cs="Times New Roman"/>
                <w:sz w:val="24"/>
                <w:szCs w:val="24"/>
              </w:rPr>
            </w:pPr>
          </w:p>
        </w:tc>
        <w:tc>
          <w:tcPr>
            <w:tcW w:w="2976" w:type="dxa"/>
          </w:tcPr>
          <w:p w14:paraId="101D2D09" w14:textId="77777777" w:rsidR="0047284E" w:rsidRPr="009634CB" w:rsidRDefault="0047284E" w:rsidP="00D40F43">
            <w:pPr>
              <w:tabs>
                <w:tab w:val="center" w:pos="4536"/>
                <w:tab w:val="right" w:pos="9072"/>
              </w:tabs>
              <w:overflowPunct w:val="0"/>
              <w:autoSpaceDE w:val="0"/>
              <w:snapToGrid w:val="0"/>
              <w:spacing w:after="0" w:line="240" w:lineRule="auto"/>
              <w:textAlignment w:val="baseline"/>
              <w:rPr>
                <w:rFonts w:ascii="Times New Roman" w:hAnsi="Times New Roman" w:cs="Times New Roman"/>
                <w:sz w:val="24"/>
                <w:szCs w:val="24"/>
              </w:rPr>
            </w:pPr>
          </w:p>
          <w:p w14:paraId="4A5576FA" w14:textId="77777777" w:rsidR="0047284E" w:rsidRPr="009634CB" w:rsidRDefault="0047284E" w:rsidP="00D40F43">
            <w:pPr>
              <w:tabs>
                <w:tab w:val="center" w:pos="4536"/>
                <w:tab w:val="right" w:pos="9072"/>
              </w:tabs>
              <w:overflowPunct w:val="0"/>
              <w:autoSpaceDE w:val="0"/>
              <w:snapToGrid w:val="0"/>
              <w:spacing w:after="0" w:line="240" w:lineRule="auto"/>
              <w:textAlignment w:val="baseline"/>
              <w:rPr>
                <w:rFonts w:ascii="Times New Roman" w:hAnsi="Times New Roman" w:cs="Times New Roman"/>
                <w:sz w:val="24"/>
                <w:szCs w:val="24"/>
              </w:rPr>
            </w:pPr>
          </w:p>
        </w:tc>
        <w:tc>
          <w:tcPr>
            <w:tcW w:w="3652" w:type="dxa"/>
            <w:tcBorders>
              <w:top w:val="single" w:sz="4" w:space="0" w:color="000000"/>
              <w:left w:val="nil"/>
              <w:bottom w:val="nil"/>
              <w:right w:val="nil"/>
            </w:tcBorders>
          </w:tcPr>
          <w:p w14:paraId="4BC24450" w14:textId="77777777" w:rsidR="0047284E" w:rsidRPr="009634CB" w:rsidRDefault="0047284E" w:rsidP="00D40F43">
            <w:pPr>
              <w:tabs>
                <w:tab w:val="center" w:pos="4536"/>
                <w:tab w:val="right" w:pos="9072"/>
              </w:tabs>
              <w:overflowPunct w:val="0"/>
              <w:autoSpaceDE w:val="0"/>
              <w:spacing w:after="0" w:line="240" w:lineRule="auto"/>
              <w:jc w:val="center"/>
              <w:textAlignment w:val="baseline"/>
              <w:rPr>
                <w:rFonts w:ascii="Times New Roman" w:hAnsi="Times New Roman" w:cs="Times New Roman"/>
                <w:sz w:val="24"/>
                <w:szCs w:val="24"/>
              </w:rPr>
            </w:pPr>
            <w:r w:rsidRPr="009634CB">
              <w:rPr>
                <w:rFonts w:ascii="Times New Roman" w:hAnsi="Times New Roman" w:cs="Times New Roman"/>
                <w:sz w:val="24"/>
                <w:szCs w:val="24"/>
              </w:rPr>
              <w:t>pieczęć i podpis upoważnionych</w:t>
            </w:r>
          </w:p>
          <w:p w14:paraId="76C395B0" w14:textId="77777777" w:rsidR="0047284E" w:rsidRPr="009634CB" w:rsidRDefault="0047284E" w:rsidP="00D40F43">
            <w:pPr>
              <w:tabs>
                <w:tab w:val="center" w:pos="4536"/>
                <w:tab w:val="right" w:pos="9072"/>
              </w:tabs>
              <w:overflowPunct w:val="0"/>
              <w:autoSpaceDE w:val="0"/>
              <w:spacing w:after="0" w:line="240" w:lineRule="auto"/>
              <w:jc w:val="center"/>
              <w:textAlignment w:val="baseline"/>
              <w:rPr>
                <w:rFonts w:ascii="Times New Roman" w:hAnsi="Times New Roman" w:cs="Times New Roman"/>
                <w:sz w:val="24"/>
                <w:szCs w:val="24"/>
              </w:rPr>
            </w:pPr>
            <w:r w:rsidRPr="009634CB">
              <w:rPr>
                <w:rFonts w:ascii="Times New Roman" w:hAnsi="Times New Roman" w:cs="Times New Roman"/>
                <w:sz w:val="24"/>
                <w:szCs w:val="24"/>
              </w:rPr>
              <w:t>przedstawicieli firmy</w:t>
            </w:r>
          </w:p>
          <w:p w14:paraId="48527EF7" w14:textId="77777777" w:rsidR="0047284E" w:rsidRPr="009634CB" w:rsidRDefault="0047284E" w:rsidP="00D40F43">
            <w:pPr>
              <w:tabs>
                <w:tab w:val="center" w:pos="4536"/>
                <w:tab w:val="right" w:pos="9072"/>
              </w:tabs>
              <w:overflowPunct w:val="0"/>
              <w:autoSpaceDE w:val="0"/>
              <w:spacing w:after="0" w:line="240" w:lineRule="auto"/>
              <w:jc w:val="center"/>
              <w:textAlignment w:val="baseline"/>
              <w:rPr>
                <w:rFonts w:ascii="Times New Roman" w:hAnsi="Times New Roman" w:cs="Times New Roman"/>
                <w:sz w:val="24"/>
                <w:szCs w:val="24"/>
              </w:rPr>
            </w:pPr>
          </w:p>
        </w:tc>
      </w:tr>
    </w:tbl>
    <w:p w14:paraId="17DB470E" w14:textId="77777777" w:rsidR="0047284E" w:rsidRPr="009634CB" w:rsidRDefault="0047284E" w:rsidP="0047284E">
      <w:pPr>
        <w:spacing w:after="0" w:line="276" w:lineRule="auto"/>
        <w:ind w:left="180"/>
        <w:rPr>
          <w:rFonts w:ascii="Times New Roman" w:eastAsia="Calibri" w:hAnsi="Times New Roman" w:cs="Times New Roman"/>
          <w:sz w:val="24"/>
          <w:szCs w:val="24"/>
        </w:rPr>
      </w:pPr>
    </w:p>
    <w:p w14:paraId="52419F34" w14:textId="77777777" w:rsidR="0047284E" w:rsidRPr="009634CB" w:rsidRDefault="0047284E" w:rsidP="0047284E">
      <w:pPr>
        <w:tabs>
          <w:tab w:val="left" w:pos="11684"/>
        </w:tabs>
        <w:autoSpaceDE w:val="0"/>
        <w:spacing w:after="0" w:line="240" w:lineRule="auto"/>
        <w:rPr>
          <w:rFonts w:ascii="Times New Roman" w:hAnsi="Times New Roman" w:cs="Times New Roman"/>
          <w:b/>
          <w:iCs/>
          <w:sz w:val="24"/>
          <w:szCs w:val="24"/>
        </w:rPr>
      </w:pPr>
    </w:p>
    <w:p w14:paraId="3A8573CB" w14:textId="77777777" w:rsidR="0047284E" w:rsidRPr="009634CB" w:rsidRDefault="0047284E" w:rsidP="0047284E">
      <w:pPr>
        <w:tabs>
          <w:tab w:val="left" w:pos="11684"/>
        </w:tabs>
        <w:autoSpaceDE w:val="0"/>
        <w:spacing w:after="0" w:line="240" w:lineRule="auto"/>
        <w:rPr>
          <w:rFonts w:ascii="Times New Roman" w:hAnsi="Times New Roman" w:cs="Times New Roman"/>
          <w:b/>
          <w:iCs/>
          <w:sz w:val="24"/>
          <w:szCs w:val="24"/>
        </w:rPr>
      </w:pPr>
    </w:p>
    <w:p w14:paraId="1C01ADC7" w14:textId="1C824F27" w:rsidR="0047284E" w:rsidRDefault="0047284E" w:rsidP="00174F53">
      <w:pPr>
        <w:spacing w:after="0" w:line="276" w:lineRule="auto"/>
        <w:ind w:left="1134" w:hanging="1134"/>
        <w:rPr>
          <w:rFonts w:ascii="Times New Roman" w:hAnsi="Times New Roman" w:cs="Times New Roman"/>
          <w:b/>
          <w:sz w:val="24"/>
          <w:szCs w:val="24"/>
        </w:rPr>
      </w:pPr>
      <w:r w:rsidRPr="009634CB">
        <w:rPr>
          <w:rFonts w:ascii="Times New Roman" w:hAnsi="Times New Roman" w:cs="Times New Roman"/>
          <w:b/>
          <w:iCs/>
          <w:sz w:val="24"/>
          <w:szCs w:val="24"/>
        </w:rPr>
        <w:t xml:space="preserve">UWAGA! </w:t>
      </w:r>
      <w:r w:rsidRPr="009634CB">
        <w:rPr>
          <w:rFonts w:ascii="Times New Roman" w:hAnsi="Times New Roman" w:cs="Times New Roman"/>
          <w:b/>
          <w:sz w:val="24"/>
          <w:szCs w:val="24"/>
        </w:rPr>
        <w:t>Niniejszy dokument składa Wykonawca, którego oferta została najwyżej oceniona</w:t>
      </w:r>
      <w:r>
        <w:rPr>
          <w:rFonts w:ascii="Times New Roman" w:hAnsi="Times New Roman" w:cs="Times New Roman"/>
          <w:b/>
          <w:sz w:val="24"/>
          <w:szCs w:val="24"/>
        </w:rPr>
        <w:t>.</w:t>
      </w:r>
    </w:p>
    <w:p w14:paraId="07746511" w14:textId="77777777" w:rsidR="0047284E" w:rsidRPr="009634CB" w:rsidRDefault="0047284E" w:rsidP="0047284E">
      <w:pPr>
        <w:spacing w:after="0" w:line="276" w:lineRule="auto"/>
        <w:rPr>
          <w:rFonts w:ascii="Times New Roman" w:hAnsi="Times New Roman" w:cs="Times New Roman"/>
          <w:b/>
          <w:sz w:val="24"/>
          <w:szCs w:val="24"/>
        </w:rPr>
      </w:pPr>
    </w:p>
    <w:p w14:paraId="3CE9732F" w14:textId="77777777" w:rsidR="00D033FD" w:rsidRDefault="00D033FD" w:rsidP="0047284E">
      <w:pPr>
        <w:spacing w:line="240" w:lineRule="auto"/>
        <w:jc w:val="right"/>
        <w:rPr>
          <w:rFonts w:ascii="Times New Roman" w:eastAsia="Times New Roman" w:hAnsi="Times New Roman" w:cs="Times New Roman"/>
          <w:b/>
          <w:i/>
          <w:sz w:val="24"/>
          <w:szCs w:val="24"/>
          <w:lang w:eastAsia="x-none"/>
        </w:rPr>
      </w:pPr>
    </w:p>
    <w:p w14:paraId="1755F261" w14:textId="31DE6C31" w:rsidR="0047284E" w:rsidRPr="00862611" w:rsidRDefault="0047284E" w:rsidP="0047284E">
      <w:pPr>
        <w:spacing w:line="240" w:lineRule="auto"/>
        <w:jc w:val="right"/>
        <w:rPr>
          <w:rFonts w:ascii="Times New Roman" w:eastAsia="Times New Roman" w:hAnsi="Times New Roman" w:cs="Times New Roman"/>
          <w:b/>
          <w:i/>
          <w:sz w:val="24"/>
          <w:szCs w:val="24"/>
          <w:lang w:eastAsia="x-none"/>
        </w:rPr>
      </w:pPr>
      <w:r w:rsidRPr="00862611">
        <w:rPr>
          <w:rFonts w:ascii="Times New Roman" w:eastAsia="Times New Roman" w:hAnsi="Times New Roman" w:cs="Times New Roman"/>
          <w:b/>
          <w:i/>
          <w:sz w:val="24"/>
          <w:szCs w:val="24"/>
          <w:lang w:eastAsia="x-none"/>
        </w:rPr>
        <w:lastRenderedPageBreak/>
        <w:t xml:space="preserve">Załącznik nr </w:t>
      </w:r>
      <w:r>
        <w:rPr>
          <w:rFonts w:ascii="Times New Roman" w:eastAsia="Times New Roman" w:hAnsi="Times New Roman" w:cs="Times New Roman"/>
          <w:b/>
          <w:i/>
          <w:sz w:val="24"/>
          <w:szCs w:val="24"/>
          <w:lang w:eastAsia="x-none"/>
        </w:rPr>
        <w:t>5</w:t>
      </w:r>
      <w:r w:rsidRPr="00862611">
        <w:rPr>
          <w:rFonts w:ascii="Times New Roman" w:eastAsia="Times New Roman" w:hAnsi="Times New Roman" w:cs="Times New Roman"/>
          <w:b/>
          <w:i/>
          <w:sz w:val="24"/>
          <w:szCs w:val="24"/>
          <w:lang w:eastAsia="x-none"/>
        </w:rPr>
        <w:t xml:space="preserve"> do SWZ</w:t>
      </w:r>
    </w:p>
    <w:p w14:paraId="5740255D" w14:textId="77777777" w:rsidR="0047284E" w:rsidRPr="00862611" w:rsidRDefault="0047284E" w:rsidP="0047284E">
      <w:pPr>
        <w:spacing w:after="0" w:line="240" w:lineRule="auto"/>
        <w:ind w:left="180"/>
        <w:rPr>
          <w:rFonts w:ascii="Times New Roman" w:eastAsia="Calibri" w:hAnsi="Times New Roman" w:cs="Times New Roman"/>
          <w:sz w:val="20"/>
          <w:szCs w:val="20"/>
        </w:rPr>
      </w:pPr>
    </w:p>
    <w:p w14:paraId="52E64E7B" w14:textId="77777777" w:rsidR="0047284E" w:rsidRPr="00862611" w:rsidRDefault="0047284E" w:rsidP="0047284E">
      <w:pPr>
        <w:spacing w:after="0" w:line="240" w:lineRule="auto"/>
        <w:ind w:left="180"/>
        <w:rPr>
          <w:rFonts w:ascii="Times New Roman" w:eastAsia="Calibri" w:hAnsi="Times New Roman" w:cs="Times New Roman"/>
          <w:sz w:val="20"/>
          <w:szCs w:val="20"/>
        </w:rPr>
      </w:pPr>
    </w:p>
    <w:p w14:paraId="685D9B86" w14:textId="77777777" w:rsidR="0047284E" w:rsidRPr="00862611" w:rsidRDefault="0047284E" w:rsidP="0047284E">
      <w:pPr>
        <w:spacing w:after="0" w:line="240" w:lineRule="auto"/>
        <w:ind w:left="180"/>
        <w:rPr>
          <w:rFonts w:ascii="Times New Roman" w:eastAsia="Calibri" w:hAnsi="Times New Roman" w:cs="Times New Roman"/>
          <w:sz w:val="20"/>
          <w:szCs w:val="20"/>
        </w:rPr>
      </w:pPr>
      <w:r w:rsidRPr="00862611">
        <w:rPr>
          <w:rFonts w:ascii="Times New Roman" w:eastAsia="Calibri" w:hAnsi="Times New Roman" w:cs="Times New Roman"/>
          <w:sz w:val="20"/>
          <w:szCs w:val="20"/>
        </w:rPr>
        <w:t>……………..……………………………..</w:t>
      </w:r>
    </w:p>
    <w:p w14:paraId="6A245186" w14:textId="77777777" w:rsidR="0047284E" w:rsidRPr="00862611" w:rsidRDefault="0047284E" w:rsidP="0047284E">
      <w:pPr>
        <w:spacing w:after="0" w:line="240" w:lineRule="auto"/>
        <w:ind w:left="180"/>
        <w:rPr>
          <w:rFonts w:ascii="Times New Roman" w:eastAsia="Calibri" w:hAnsi="Times New Roman" w:cs="Times New Roman"/>
          <w:sz w:val="20"/>
          <w:szCs w:val="20"/>
        </w:rPr>
      </w:pPr>
      <w:r w:rsidRPr="00862611">
        <w:rPr>
          <w:rFonts w:ascii="Times New Roman" w:eastAsia="Calibri" w:hAnsi="Times New Roman" w:cs="Times New Roman"/>
          <w:sz w:val="20"/>
          <w:szCs w:val="20"/>
        </w:rPr>
        <w:t xml:space="preserve">        /pieczęć Wykonawcy/</w:t>
      </w:r>
    </w:p>
    <w:p w14:paraId="0E586676" w14:textId="77777777" w:rsidR="0047284E" w:rsidRPr="00862611" w:rsidRDefault="0047284E" w:rsidP="0047284E">
      <w:pPr>
        <w:spacing w:before="240" w:after="240" w:line="240" w:lineRule="auto"/>
        <w:jc w:val="center"/>
        <w:rPr>
          <w:rFonts w:ascii="Times New Roman" w:eastAsia="Times New Roman" w:hAnsi="Times New Roman" w:cs="Times New Roman"/>
          <w:b/>
          <w:iCs/>
          <w:sz w:val="24"/>
          <w:szCs w:val="24"/>
        </w:rPr>
      </w:pPr>
      <w:bookmarkStart w:id="53" w:name="_Hlk100137645"/>
      <w:r w:rsidRPr="00862611">
        <w:rPr>
          <w:rFonts w:ascii="Times New Roman" w:eastAsia="Times New Roman" w:hAnsi="Times New Roman" w:cs="Times New Roman"/>
          <w:b/>
          <w:iCs/>
          <w:sz w:val="24"/>
          <w:szCs w:val="24"/>
        </w:rPr>
        <w:t>OŚWIADCZENIE WYKONAWCY O AKTUALNOŚCI INFORMACJI ZAWARTYCH W OŚWIADCZENIU, O KTÓRYM MOWA W ART. 125, UST.1 USTAWY PZP, W ZAKRESIE PODSTAW WYKLUCZENIA Z POSTĘPOWANIA WSKAZANYCH PRZEZ ZAMAWIAJĄCEGO</w:t>
      </w:r>
      <w:bookmarkEnd w:id="53"/>
    </w:p>
    <w:p w14:paraId="705F7C1B" w14:textId="77777777" w:rsidR="0047284E" w:rsidRPr="00862611" w:rsidRDefault="0047284E" w:rsidP="0047284E">
      <w:pPr>
        <w:spacing w:before="120" w:after="120" w:line="240" w:lineRule="auto"/>
        <w:jc w:val="center"/>
        <w:rPr>
          <w:rFonts w:ascii="Times New Roman" w:eastAsia="Calibri" w:hAnsi="Times New Roman" w:cs="Times New Roman"/>
          <w:sz w:val="24"/>
          <w:szCs w:val="24"/>
        </w:rPr>
      </w:pPr>
      <w:r w:rsidRPr="00862611">
        <w:rPr>
          <w:rFonts w:ascii="Times New Roman" w:eastAsia="Calibri" w:hAnsi="Times New Roman" w:cs="Times New Roman"/>
          <w:sz w:val="24"/>
          <w:szCs w:val="24"/>
        </w:rPr>
        <w:t>do postępowania w sprawie udzielenia zamówienia publicznego pn.:</w:t>
      </w:r>
    </w:p>
    <w:p w14:paraId="1A28FD57" w14:textId="77777777" w:rsidR="0047284E" w:rsidRPr="00862611" w:rsidRDefault="0047284E" w:rsidP="0047284E">
      <w:pPr>
        <w:autoSpaceDE w:val="0"/>
        <w:autoSpaceDN w:val="0"/>
        <w:adjustRightInd w:val="0"/>
        <w:spacing w:before="120" w:after="120" w:line="240" w:lineRule="auto"/>
        <w:jc w:val="center"/>
        <w:rPr>
          <w:rFonts w:ascii="Times New Roman" w:eastAsia="Times New Roman" w:hAnsi="Times New Roman" w:cs="Times New Roman"/>
          <w:sz w:val="24"/>
          <w:szCs w:val="24"/>
          <w:lang w:eastAsia="pl-PL"/>
        </w:rPr>
      </w:pPr>
      <w:r w:rsidRPr="00862611">
        <w:rPr>
          <w:rFonts w:ascii="Times New Roman" w:eastAsia="Times New Roman" w:hAnsi="Times New Roman" w:cs="Times New Roman"/>
          <w:b/>
          <w:i/>
          <w:spacing w:val="-4"/>
          <w:sz w:val="24"/>
          <w:szCs w:val="24"/>
          <w:lang w:eastAsia="pl-PL"/>
        </w:rPr>
        <w:t>„</w:t>
      </w:r>
      <w:r>
        <w:rPr>
          <w:rFonts w:ascii="Times New Roman" w:eastAsia="Times New Roman" w:hAnsi="Times New Roman" w:cs="Times New Roman"/>
          <w:b/>
          <w:i/>
          <w:spacing w:val="-4"/>
          <w:sz w:val="24"/>
          <w:szCs w:val="24"/>
          <w:lang w:eastAsia="pl-PL"/>
        </w:rPr>
        <w:t>Bieżące utrzymanie, pielęgnacja parków miejskich i utrzymanie chodników do nich przylegających”.</w:t>
      </w:r>
    </w:p>
    <w:p w14:paraId="318BAAE1" w14:textId="77777777" w:rsidR="0047284E" w:rsidRDefault="0047284E" w:rsidP="0047284E">
      <w:pPr>
        <w:autoSpaceDE w:val="0"/>
        <w:autoSpaceDN w:val="0"/>
        <w:adjustRightInd w:val="0"/>
        <w:spacing w:before="120" w:after="120" w:line="240" w:lineRule="auto"/>
        <w:rPr>
          <w:rFonts w:ascii="Times New Roman" w:eastAsia="Calibri" w:hAnsi="Times New Roman" w:cs="Times New Roman"/>
          <w:sz w:val="24"/>
          <w:szCs w:val="24"/>
        </w:rPr>
      </w:pPr>
      <w:r w:rsidRPr="00862611">
        <w:rPr>
          <w:rFonts w:ascii="Times New Roman" w:eastAsia="Calibri" w:hAnsi="Times New Roman" w:cs="Times New Roman"/>
          <w:sz w:val="24"/>
          <w:szCs w:val="24"/>
        </w:rPr>
        <w:t>Oświadczam, że informacje zawarte w oświadczeniu, o którym mowa w art. 125 ust. 1 ustawy PZP, w zakresie podstaw wykluczenia wskazanych przez Zamawiającego, o których mowa w:</w:t>
      </w:r>
    </w:p>
    <w:p w14:paraId="56273D06" w14:textId="77777777" w:rsidR="0047284E" w:rsidRPr="00F40068" w:rsidRDefault="0047284E" w:rsidP="0047284E">
      <w:pPr>
        <w:autoSpaceDE w:val="0"/>
        <w:autoSpaceDN w:val="0"/>
        <w:adjustRightInd w:val="0"/>
        <w:spacing w:before="120" w:after="120" w:line="240" w:lineRule="auto"/>
        <w:rPr>
          <w:rFonts w:ascii="Times New Roman" w:eastAsia="Calibri" w:hAnsi="Times New Roman" w:cs="Times New Roman"/>
          <w:color w:val="FF0000"/>
          <w:sz w:val="24"/>
          <w:szCs w:val="24"/>
        </w:rPr>
      </w:pPr>
    </w:p>
    <w:p w14:paraId="3A5CED5D" w14:textId="77777777" w:rsidR="0047284E" w:rsidRPr="0047284E" w:rsidRDefault="0047284E">
      <w:pPr>
        <w:numPr>
          <w:ilvl w:val="0"/>
          <w:numId w:val="74"/>
        </w:numPr>
        <w:spacing w:after="0" w:line="240" w:lineRule="auto"/>
        <w:ind w:left="284" w:hanging="284"/>
        <w:rPr>
          <w:rFonts w:ascii="Times New Roman" w:eastAsia="Times New Roman" w:hAnsi="Times New Roman" w:cs="Times New Roman"/>
          <w:sz w:val="24"/>
          <w:szCs w:val="24"/>
          <w:lang w:eastAsia="pl-PL"/>
        </w:rPr>
      </w:pPr>
      <w:r w:rsidRPr="0047284E">
        <w:rPr>
          <w:rFonts w:ascii="Arial" w:eastAsia="Times New Roman" w:hAnsi="Arial" w:cs="Arial"/>
          <w:sz w:val="20"/>
          <w:szCs w:val="20"/>
          <w:lang w:eastAsia="pl-PL"/>
        </w:rPr>
        <w:t xml:space="preserve"> </w:t>
      </w:r>
      <w:r w:rsidRPr="0047284E">
        <w:rPr>
          <w:rFonts w:ascii="Times New Roman" w:eastAsia="Times New Roman" w:hAnsi="Times New Roman" w:cs="Times New Roman"/>
          <w:sz w:val="24"/>
          <w:szCs w:val="24"/>
          <w:lang w:eastAsia="pl-PL"/>
        </w:rPr>
        <w:t>art. 108 ust. 1, pkt. 3 ustawy PZP,</w:t>
      </w:r>
    </w:p>
    <w:p w14:paraId="1A0AEEFD" w14:textId="77777777" w:rsidR="0047284E" w:rsidRPr="0047284E" w:rsidRDefault="0047284E">
      <w:pPr>
        <w:numPr>
          <w:ilvl w:val="0"/>
          <w:numId w:val="74"/>
        </w:numPr>
        <w:spacing w:after="0" w:line="240" w:lineRule="auto"/>
        <w:ind w:left="284" w:hanging="284"/>
        <w:rPr>
          <w:rFonts w:ascii="Times New Roman" w:eastAsia="Times New Roman" w:hAnsi="Times New Roman" w:cs="Times New Roman"/>
          <w:sz w:val="24"/>
          <w:szCs w:val="24"/>
          <w:lang w:eastAsia="pl-PL"/>
        </w:rPr>
      </w:pPr>
      <w:r w:rsidRPr="0047284E">
        <w:rPr>
          <w:rFonts w:ascii="Times New Roman" w:eastAsia="Times New Roman" w:hAnsi="Times New Roman" w:cs="Times New Roman"/>
          <w:sz w:val="24"/>
          <w:szCs w:val="24"/>
          <w:lang w:eastAsia="pl-PL"/>
        </w:rPr>
        <w:t>art. 108 ust. 1, pkt. 5 - 6 ustawy PZP,</w:t>
      </w:r>
    </w:p>
    <w:p w14:paraId="307F3076" w14:textId="77777777" w:rsidR="0047284E" w:rsidRPr="0047284E" w:rsidRDefault="0047284E">
      <w:pPr>
        <w:numPr>
          <w:ilvl w:val="0"/>
          <w:numId w:val="74"/>
        </w:numPr>
        <w:spacing w:after="0" w:line="240" w:lineRule="auto"/>
        <w:ind w:left="284" w:hanging="284"/>
        <w:rPr>
          <w:rFonts w:ascii="Times New Roman" w:eastAsia="Times New Roman" w:hAnsi="Times New Roman" w:cs="Times New Roman"/>
          <w:sz w:val="24"/>
          <w:szCs w:val="24"/>
          <w:lang w:eastAsia="pl-PL"/>
        </w:rPr>
      </w:pPr>
      <w:r w:rsidRPr="0047284E">
        <w:rPr>
          <w:rFonts w:ascii="Times New Roman" w:eastAsia="Times New Roman" w:hAnsi="Times New Roman" w:cs="Times New Roman"/>
          <w:sz w:val="24"/>
          <w:szCs w:val="24"/>
          <w:lang w:eastAsia="pl-PL"/>
        </w:rPr>
        <w:t xml:space="preserve">art. 109 ust. 1 pkt. 1 ustawy PZP, odnośnie do naruszenia obowiązków dotyczących płatności podatków i opłat lokalnych, o których mowa w </w:t>
      </w:r>
      <w:hyperlink r:id="rId44" w:anchor="/document/16793992?cm=DOCUMENT" w:tgtFrame="_blank" w:history="1">
        <w:r w:rsidRPr="0047284E">
          <w:rPr>
            <w:rFonts w:ascii="Times New Roman" w:eastAsia="Times New Roman" w:hAnsi="Times New Roman" w:cs="Times New Roman"/>
            <w:sz w:val="24"/>
            <w:szCs w:val="24"/>
            <w:lang w:eastAsia="pl-PL"/>
          </w:rPr>
          <w:t>ustawie</w:t>
        </w:r>
      </w:hyperlink>
      <w:r w:rsidRPr="0047284E">
        <w:rPr>
          <w:rFonts w:ascii="Times New Roman" w:eastAsia="Times New Roman" w:hAnsi="Times New Roman" w:cs="Times New Roman"/>
          <w:sz w:val="24"/>
          <w:szCs w:val="24"/>
          <w:lang w:eastAsia="pl-PL"/>
        </w:rPr>
        <w:t xml:space="preserve"> z dnia 12 stycznia 1991 r. o podatkach i opłatach lokalnych (Dz. U. z 2019 r. poz. 1170),</w:t>
      </w:r>
    </w:p>
    <w:p w14:paraId="1A72DC76" w14:textId="77777777" w:rsidR="0047284E" w:rsidRPr="0047284E" w:rsidRDefault="00000000">
      <w:pPr>
        <w:numPr>
          <w:ilvl w:val="0"/>
          <w:numId w:val="74"/>
        </w:numPr>
        <w:spacing w:after="0" w:line="240" w:lineRule="auto"/>
        <w:ind w:left="284" w:hanging="284"/>
        <w:rPr>
          <w:rFonts w:ascii="Times New Roman" w:eastAsia="Times New Roman" w:hAnsi="Times New Roman" w:cs="Times New Roman"/>
          <w:sz w:val="24"/>
          <w:szCs w:val="24"/>
          <w:lang w:eastAsia="pl-PL"/>
        </w:rPr>
      </w:pPr>
      <w:hyperlink r:id="rId45" w:anchor="/document/18903829?unitId=art(109)ust(1)pkt(2)lit(c)&amp;cm=DOCUMENT" w:tgtFrame="_blank" w:history="1">
        <w:r w:rsidR="0047284E" w:rsidRPr="0047284E">
          <w:rPr>
            <w:rFonts w:ascii="Times New Roman" w:eastAsia="Times New Roman" w:hAnsi="Times New Roman" w:cs="Times New Roman"/>
            <w:sz w:val="24"/>
            <w:szCs w:val="24"/>
            <w:lang w:eastAsia="pl-PL"/>
          </w:rPr>
          <w:t>art. 109 ust. 1 pkt 2 lit. c</w:t>
        </w:r>
      </w:hyperlink>
      <w:r w:rsidR="0047284E" w:rsidRPr="0047284E">
        <w:rPr>
          <w:rFonts w:ascii="Times New Roman" w:eastAsia="Times New Roman" w:hAnsi="Times New Roman" w:cs="Times New Roman"/>
          <w:sz w:val="24"/>
          <w:szCs w:val="24"/>
          <w:lang w:eastAsia="pl-PL"/>
        </w:rPr>
        <w:t xml:space="preserve"> ustawy PZP</w:t>
      </w:r>
    </w:p>
    <w:p w14:paraId="43805A2F" w14:textId="77777777" w:rsidR="0047284E" w:rsidRPr="00862611" w:rsidRDefault="0047284E" w:rsidP="0047284E">
      <w:pPr>
        <w:spacing w:after="0" w:line="240" w:lineRule="auto"/>
        <w:ind w:left="284"/>
        <w:rPr>
          <w:rFonts w:ascii="Times New Roman" w:eastAsia="Times New Roman" w:hAnsi="Times New Roman" w:cs="Times New Roman"/>
          <w:sz w:val="24"/>
          <w:szCs w:val="24"/>
          <w:lang w:eastAsia="pl-PL"/>
        </w:rPr>
      </w:pPr>
    </w:p>
    <w:p w14:paraId="2E108335" w14:textId="77777777" w:rsidR="0047284E" w:rsidRPr="00862611" w:rsidRDefault="0047284E" w:rsidP="0047284E">
      <w:pPr>
        <w:pStyle w:val="Akapitzlist"/>
        <w:autoSpaceDE w:val="0"/>
        <w:autoSpaceDN w:val="0"/>
        <w:adjustRightInd w:val="0"/>
        <w:spacing w:after="0" w:line="276" w:lineRule="auto"/>
        <w:ind w:left="426" w:hanging="426"/>
        <w:jc w:val="both"/>
        <w:rPr>
          <w:rFonts w:ascii="Times New Roman" w:eastAsia="Calibri" w:hAnsi="Times New Roman" w:cs="Times New Roman"/>
          <w:sz w:val="24"/>
          <w:szCs w:val="24"/>
        </w:rPr>
      </w:pPr>
      <w:r w:rsidRPr="00862611">
        <w:rPr>
          <w:rFonts w:ascii="Times New Roman" w:eastAsia="Calibri" w:hAnsi="Times New Roman" w:cs="Times New Roman"/>
          <w:sz w:val="24"/>
          <w:szCs w:val="24"/>
        </w:rPr>
        <w:t>są nadal aktualne.</w:t>
      </w:r>
    </w:p>
    <w:p w14:paraId="4A8662B1" w14:textId="77777777" w:rsidR="0047284E" w:rsidRDefault="0047284E" w:rsidP="0047284E">
      <w:pPr>
        <w:autoSpaceDE w:val="0"/>
        <w:autoSpaceDN w:val="0"/>
        <w:adjustRightInd w:val="0"/>
        <w:spacing w:before="120" w:after="120" w:line="240" w:lineRule="auto"/>
        <w:rPr>
          <w:rFonts w:ascii="Times New Roman" w:eastAsia="Calibri" w:hAnsi="Times New Roman" w:cs="Times New Roman"/>
          <w:sz w:val="24"/>
          <w:szCs w:val="24"/>
        </w:rPr>
      </w:pPr>
    </w:p>
    <w:p w14:paraId="2085035C" w14:textId="77777777" w:rsidR="0047284E" w:rsidRDefault="0047284E" w:rsidP="0047284E">
      <w:pPr>
        <w:autoSpaceDE w:val="0"/>
        <w:autoSpaceDN w:val="0"/>
        <w:adjustRightInd w:val="0"/>
        <w:spacing w:before="120" w:after="120" w:line="240" w:lineRule="auto"/>
        <w:rPr>
          <w:rFonts w:ascii="Times New Roman" w:eastAsia="Calibri" w:hAnsi="Times New Roman" w:cs="Times New Roman"/>
          <w:sz w:val="24"/>
          <w:szCs w:val="24"/>
        </w:rPr>
      </w:pPr>
    </w:p>
    <w:p w14:paraId="29DE98D8" w14:textId="77777777" w:rsidR="0047284E" w:rsidRDefault="0047284E" w:rsidP="0047284E">
      <w:pPr>
        <w:autoSpaceDE w:val="0"/>
        <w:autoSpaceDN w:val="0"/>
        <w:adjustRightInd w:val="0"/>
        <w:spacing w:before="120" w:after="120" w:line="240" w:lineRule="auto"/>
        <w:rPr>
          <w:rFonts w:ascii="Times New Roman" w:eastAsia="Calibri" w:hAnsi="Times New Roman" w:cs="Times New Roman"/>
          <w:sz w:val="24"/>
          <w:szCs w:val="24"/>
        </w:rPr>
      </w:pPr>
    </w:p>
    <w:p w14:paraId="5B9A67B1" w14:textId="77777777" w:rsidR="0047284E" w:rsidRPr="00862611" w:rsidRDefault="0047284E" w:rsidP="0047284E">
      <w:pPr>
        <w:autoSpaceDE w:val="0"/>
        <w:autoSpaceDN w:val="0"/>
        <w:adjustRightInd w:val="0"/>
        <w:spacing w:before="120" w:after="120" w:line="240" w:lineRule="auto"/>
        <w:rPr>
          <w:rFonts w:ascii="Times New Roman" w:eastAsia="Calibri" w:hAnsi="Times New Roman" w:cs="Times New Roman"/>
          <w:sz w:val="24"/>
          <w:szCs w:val="24"/>
        </w:rPr>
      </w:pPr>
    </w:p>
    <w:tbl>
      <w:tblPr>
        <w:tblW w:w="8896" w:type="dxa"/>
        <w:tblInd w:w="534" w:type="dxa"/>
        <w:tblLook w:val="01E0" w:firstRow="1" w:lastRow="1" w:firstColumn="1" w:lastColumn="1" w:noHBand="0" w:noVBand="0"/>
      </w:tblPr>
      <w:tblGrid>
        <w:gridCol w:w="2268"/>
        <w:gridCol w:w="2976"/>
        <w:gridCol w:w="3652"/>
      </w:tblGrid>
      <w:tr w:rsidR="0047284E" w:rsidRPr="00862611" w14:paraId="7491E3E6" w14:textId="77777777" w:rsidTr="00D40F43">
        <w:trPr>
          <w:trHeight w:val="252"/>
        </w:trPr>
        <w:tc>
          <w:tcPr>
            <w:tcW w:w="2268" w:type="dxa"/>
            <w:tcBorders>
              <w:top w:val="dashed" w:sz="4" w:space="0" w:color="auto"/>
            </w:tcBorders>
          </w:tcPr>
          <w:p w14:paraId="4D88C73E" w14:textId="77777777" w:rsidR="0047284E" w:rsidRPr="00862611" w:rsidRDefault="0047284E" w:rsidP="00D40F43">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r w:rsidRPr="00862611">
              <w:rPr>
                <w:rFonts w:ascii="Times New Roman" w:eastAsia="Times New Roman" w:hAnsi="Times New Roman" w:cs="Times New Roman"/>
                <w:iCs/>
                <w:sz w:val="20"/>
                <w:szCs w:val="20"/>
                <w:lang w:eastAsia="pl-PL"/>
              </w:rPr>
              <w:t>Miejscowość, data</w:t>
            </w:r>
          </w:p>
        </w:tc>
        <w:tc>
          <w:tcPr>
            <w:tcW w:w="2976" w:type="dxa"/>
          </w:tcPr>
          <w:p w14:paraId="13507C7A" w14:textId="77777777" w:rsidR="0047284E" w:rsidRPr="00862611" w:rsidRDefault="0047284E" w:rsidP="00D40F43">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p>
        </w:tc>
        <w:tc>
          <w:tcPr>
            <w:tcW w:w="3652" w:type="dxa"/>
            <w:tcBorders>
              <w:top w:val="dashed" w:sz="4" w:space="0" w:color="auto"/>
            </w:tcBorders>
          </w:tcPr>
          <w:p w14:paraId="11C41DD4" w14:textId="77777777" w:rsidR="0047284E" w:rsidRPr="00862611" w:rsidRDefault="0047284E" w:rsidP="00D40F43">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862611">
              <w:rPr>
                <w:rFonts w:ascii="Times New Roman" w:eastAsia="Times New Roman" w:hAnsi="Times New Roman" w:cs="Times New Roman"/>
                <w:iCs/>
                <w:sz w:val="20"/>
                <w:szCs w:val="20"/>
                <w:lang w:eastAsia="pl-PL"/>
              </w:rPr>
              <w:t>pieczęć i podpis upoważnionych</w:t>
            </w:r>
          </w:p>
          <w:p w14:paraId="2BB908C3" w14:textId="77777777" w:rsidR="0047284E" w:rsidRPr="00862611" w:rsidRDefault="0047284E" w:rsidP="00D40F43">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862611">
              <w:rPr>
                <w:rFonts w:ascii="Times New Roman" w:eastAsia="Times New Roman" w:hAnsi="Times New Roman" w:cs="Times New Roman"/>
                <w:iCs/>
                <w:sz w:val="20"/>
                <w:szCs w:val="20"/>
                <w:lang w:eastAsia="pl-PL"/>
              </w:rPr>
              <w:t>przedstawicieli firmy</w:t>
            </w:r>
          </w:p>
        </w:tc>
      </w:tr>
    </w:tbl>
    <w:p w14:paraId="1BE0DE33" w14:textId="77777777" w:rsidR="0047284E" w:rsidRDefault="0047284E" w:rsidP="0047284E">
      <w:pPr>
        <w:tabs>
          <w:tab w:val="left" w:pos="11684"/>
        </w:tabs>
        <w:suppressAutoHyphens/>
        <w:autoSpaceDE w:val="0"/>
        <w:spacing w:before="240" w:after="240" w:line="240" w:lineRule="auto"/>
        <w:jc w:val="both"/>
        <w:rPr>
          <w:rFonts w:ascii="Times New Roman" w:eastAsia="Times New Roman" w:hAnsi="Times New Roman" w:cs="Times New Roman"/>
          <w:b/>
          <w:iCs/>
          <w:sz w:val="24"/>
          <w:szCs w:val="24"/>
          <w:lang w:eastAsia="pl-PL"/>
        </w:rPr>
      </w:pPr>
    </w:p>
    <w:p w14:paraId="1CB916E2" w14:textId="77777777" w:rsidR="0047284E" w:rsidRDefault="0047284E" w:rsidP="0047284E">
      <w:pPr>
        <w:tabs>
          <w:tab w:val="left" w:pos="11684"/>
        </w:tabs>
        <w:suppressAutoHyphens/>
        <w:autoSpaceDE w:val="0"/>
        <w:spacing w:before="240" w:after="240" w:line="240" w:lineRule="auto"/>
        <w:jc w:val="both"/>
        <w:rPr>
          <w:rFonts w:ascii="Times New Roman" w:eastAsia="Times New Roman" w:hAnsi="Times New Roman" w:cs="Times New Roman"/>
          <w:b/>
          <w:iCs/>
          <w:sz w:val="24"/>
          <w:szCs w:val="24"/>
          <w:lang w:eastAsia="pl-PL"/>
        </w:rPr>
      </w:pPr>
    </w:p>
    <w:p w14:paraId="01AB0C5D" w14:textId="77777777" w:rsidR="0047284E" w:rsidRDefault="0047284E" w:rsidP="0047284E">
      <w:pPr>
        <w:tabs>
          <w:tab w:val="left" w:pos="11684"/>
        </w:tabs>
        <w:suppressAutoHyphens/>
        <w:autoSpaceDE w:val="0"/>
        <w:spacing w:before="240" w:after="240" w:line="240" w:lineRule="auto"/>
        <w:jc w:val="both"/>
        <w:rPr>
          <w:rFonts w:ascii="Times New Roman" w:eastAsia="Times New Roman" w:hAnsi="Times New Roman" w:cs="Times New Roman"/>
          <w:b/>
          <w:iCs/>
          <w:sz w:val="24"/>
          <w:szCs w:val="24"/>
          <w:lang w:eastAsia="pl-PL"/>
        </w:rPr>
      </w:pPr>
    </w:p>
    <w:p w14:paraId="1A05FCF1" w14:textId="77777777" w:rsidR="0047284E" w:rsidRPr="00862611" w:rsidRDefault="0047284E" w:rsidP="0047284E">
      <w:pPr>
        <w:tabs>
          <w:tab w:val="left" w:pos="11684"/>
        </w:tabs>
        <w:suppressAutoHyphens/>
        <w:autoSpaceDE w:val="0"/>
        <w:spacing w:before="240" w:after="240" w:line="240" w:lineRule="auto"/>
        <w:jc w:val="both"/>
        <w:rPr>
          <w:rFonts w:ascii="Times New Roman" w:eastAsia="Times New Roman" w:hAnsi="Times New Roman" w:cs="Times New Roman"/>
          <w:sz w:val="18"/>
          <w:szCs w:val="18"/>
          <w:lang w:eastAsia="pl-PL"/>
        </w:rPr>
      </w:pPr>
      <w:r w:rsidRPr="00862611">
        <w:rPr>
          <w:rFonts w:ascii="Times New Roman" w:eastAsia="Times New Roman" w:hAnsi="Times New Roman" w:cs="Times New Roman"/>
          <w:b/>
          <w:iCs/>
          <w:sz w:val="24"/>
          <w:szCs w:val="24"/>
          <w:lang w:eastAsia="pl-PL"/>
        </w:rPr>
        <w:t xml:space="preserve">UWAGA! </w:t>
      </w:r>
      <w:r w:rsidRPr="00862611">
        <w:rPr>
          <w:rFonts w:ascii="Times New Roman" w:eastAsia="Times New Roman" w:hAnsi="Times New Roman" w:cs="Times New Roman"/>
          <w:b/>
          <w:sz w:val="24"/>
          <w:szCs w:val="24"/>
          <w:lang w:eastAsia="pl-PL"/>
        </w:rPr>
        <w:t>Niniejszy dokument składa Wykonawca, którego oferta została najwyżej oceniona, na wezwanie Zamawiającego.</w:t>
      </w:r>
    </w:p>
    <w:p w14:paraId="1974B3E0" w14:textId="103E88F4" w:rsidR="0047284E" w:rsidRPr="006854B9" w:rsidRDefault="0047284E" w:rsidP="006854B9">
      <w:pPr>
        <w:spacing w:line="240" w:lineRule="auto"/>
        <w:jc w:val="both"/>
        <w:rPr>
          <w:rFonts w:ascii="Times New Roman" w:eastAsia="Calibri" w:hAnsi="Times New Roman" w:cs="Times New Roman"/>
          <w:b/>
          <w:i/>
          <w:sz w:val="24"/>
          <w:szCs w:val="24"/>
        </w:rPr>
      </w:pPr>
      <w:r w:rsidRPr="00862611">
        <w:rPr>
          <w:rFonts w:ascii="Times New Roman" w:eastAsia="Calibri" w:hAnsi="Times New Roman" w:cs="Times New Roman"/>
          <w:b/>
          <w:i/>
          <w:sz w:val="24"/>
          <w:szCs w:val="24"/>
        </w:rPr>
        <w:br w:type="page"/>
      </w:r>
      <w:r w:rsidR="006854B9">
        <w:rPr>
          <w:rFonts w:ascii="Times New Roman" w:eastAsia="Calibri" w:hAnsi="Times New Roman" w:cs="Times New Roman"/>
          <w:b/>
          <w:i/>
          <w:sz w:val="24"/>
          <w:szCs w:val="24"/>
        </w:rPr>
        <w:lastRenderedPageBreak/>
        <w:t xml:space="preserve">                                                                                                                     </w:t>
      </w:r>
      <w:r w:rsidRPr="00F40068">
        <w:rPr>
          <w:rFonts w:ascii="Times New Roman" w:eastAsia="Times New Roman" w:hAnsi="Times New Roman" w:cs="Times New Roman"/>
          <w:b/>
          <w:i/>
          <w:color w:val="000000" w:themeColor="text1"/>
          <w:sz w:val="24"/>
          <w:szCs w:val="24"/>
          <w:lang w:eastAsia="x-none"/>
        </w:rPr>
        <w:t>Załącznik nr 6 do SWZ</w:t>
      </w:r>
    </w:p>
    <w:p w14:paraId="2D2551FF" w14:textId="77777777" w:rsidR="0047284E" w:rsidRPr="00F40068" w:rsidRDefault="0047284E" w:rsidP="0047284E">
      <w:pPr>
        <w:spacing w:after="0" w:line="240" w:lineRule="auto"/>
        <w:ind w:left="180"/>
        <w:rPr>
          <w:rFonts w:ascii="Times New Roman" w:eastAsia="Calibri" w:hAnsi="Times New Roman" w:cs="Times New Roman"/>
          <w:color w:val="000000" w:themeColor="text1"/>
          <w:sz w:val="20"/>
          <w:szCs w:val="20"/>
        </w:rPr>
      </w:pPr>
      <w:r w:rsidRPr="00F40068">
        <w:rPr>
          <w:rFonts w:ascii="Times New Roman" w:eastAsia="Calibri" w:hAnsi="Times New Roman" w:cs="Times New Roman"/>
          <w:color w:val="000000" w:themeColor="text1"/>
          <w:sz w:val="20"/>
          <w:szCs w:val="20"/>
        </w:rPr>
        <w:t>……………..……………………………..</w:t>
      </w:r>
    </w:p>
    <w:p w14:paraId="0BC77144" w14:textId="77777777" w:rsidR="0047284E" w:rsidRPr="00F40068" w:rsidRDefault="0047284E" w:rsidP="0047284E">
      <w:pPr>
        <w:spacing w:after="0" w:line="240" w:lineRule="auto"/>
        <w:ind w:left="180"/>
        <w:rPr>
          <w:rFonts w:ascii="Times New Roman" w:eastAsia="Calibri" w:hAnsi="Times New Roman" w:cs="Times New Roman"/>
          <w:color w:val="000000" w:themeColor="text1"/>
          <w:sz w:val="20"/>
          <w:szCs w:val="20"/>
        </w:rPr>
      </w:pPr>
      <w:r w:rsidRPr="00F40068">
        <w:rPr>
          <w:rFonts w:ascii="Times New Roman" w:eastAsia="Calibri" w:hAnsi="Times New Roman" w:cs="Times New Roman"/>
          <w:color w:val="000000" w:themeColor="text1"/>
          <w:sz w:val="20"/>
          <w:szCs w:val="20"/>
        </w:rPr>
        <w:t xml:space="preserve">        /pieczęć Wykonawcy/</w:t>
      </w:r>
    </w:p>
    <w:p w14:paraId="7D50F812" w14:textId="77777777" w:rsidR="0047284E" w:rsidRPr="00F40068" w:rsidRDefault="0047284E" w:rsidP="0047284E">
      <w:pPr>
        <w:spacing w:before="240" w:after="240" w:line="240" w:lineRule="auto"/>
        <w:jc w:val="center"/>
        <w:rPr>
          <w:rFonts w:ascii="Times New Roman" w:eastAsia="Times New Roman" w:hAnsi="Times New Roman" w:cs="Times New Roman"/>
          <w:b/>
          <w:iCs/>
          <w:color w:val="000000" w:themeColor="text1"/>
          <w:sz w:val="24"/>
          <w:szCs w:val="24"/>
        </w:rPr>
      </w:pPr>
      <w:r w:rsidRPr="00F40068">
        <w:rPr>
          <w:rFonts w:ascii="Times New Roman" w:eastAsia="Times New Roman" w:hAnsi="Times New Roman" w:cs="Times New Roman"/>
          <w:b/>
          <w:iCs/>
          <w:color w:val="000000" w:themeColor="text1"/>
          <w:sz w:val="24"/>
          <w:szCs w:val="24"/>
        </w:rPr>
        <w:t>WYKAZ NARZĘDZI</w:t>
      </w:r>
    </w:p>
    <w:p w14:paraId="2649B77D" w14:textId="77777777" w:rsidR="0047284E" w:rsidRPr="00F40068" w:rsidRDefault="0047284E" w:rsidP="0047284E">
      <w:pPr>
        <w:spacing w:before="120" w:after="120" w:line="240" w:lineRule="auto"/>
        <w:jc w:val="center"/>
        <w:rPr>
          <w:rFonts w:ascii="Times New Roman" w:eastAsia="Calibri" w:hAnsi="Times New Roman" w:cs="Times New Roman"/>
          <w:color w:val="000000" w:themeColor="text1"/>
          <w:sz w:val="24"/>
          <w:szCs w:val="24"/>
        </w:rPr>
      </w:pPr>
      <w:r w:rsidRPr="00F40068">
        <w:rPr>
          <w:rFonts w:ascii="Times New Roman" w:eastAsia="Calibri" w:hAnsi="Times New Roman" w:cs="Times New Roman"/>
          <w:color w:val="000000" w:themeColor="text1"/>
          <w:sz w:val="24"/>
          <w:szCs w:val="24"/>
        </w:rPr>
        <w:t>do postępowania w sprawie udzielenia zamówienia publicznego pn.:</w:t>
      </w:r>
    </w:p>
    <w:p w14:paraId="7510EE14" w14:textId="77777777" w:rsidR="0047284E" w:rsidRPr="00F40068" w:rsidRDefault="0047284E" w:rsidP="0047284E">
      <w:pPr>
        <w:autoSpaceDE w:val="0"/>
        <w:autoSpaceDN w:val="0"/>
        <w:adjustRightInd w:val="0"/>
        <w:spacing w:before="120" w:after="120" w:line="240" w:lineRule="auto"/>
        <w:jc w:val="center"/>
        <w:rPr>
          <w:rFonts w:ascii="Times New Roman" w:eastAsia="Times New Roman" w:hAnsi="Times New Roman" w:cs="Times New Roman"/>
          <w:color w:val="000000" w:themeColor="text1"/>
          <w:sz w:val="24"/>
          <w:szCs w:val="24"/>
          <w:lang w:eastAsia="pl-PL"/>
        </w:rPr>
      </w:pPr>
      <w:r w:rsidRPr="00F40068">
        <w:rPr>
          <w:rFonts w:ascii="Times New Roman" w:eastAsia="Times New Roman" w:hAnsi="Times New Roman" w:cs="Times New Roman"/>
          <w:b/>
          <w:i/>
          <w:color w:val="000000" w:themeColor="text1"/>
          <w:spacing w:val="-4"/>
          <w:sz w:val="24"/>
          <w:szCs w:val="24"/>
          <w:lang w:eastAsia="pl-PL"/>
        </w:rPr>
        <w:t>„Bieżące utrzymanie, pielęgnacja parków miejskich i utrzymanie chodników do nich przylegających”.</w:t>
      </w:r>
    </w:p>
    <w:p w14:paraId="258A73E5" w14:textId="77777777" w:rsidR="0047284E" w:rsidRPr="00F40068" w:rsidRDefault="0047284E" w:rsidP="0047284E">
      <w:pPr>
        <w:suppressAutoHyphens/>
        <w:jc w:val="both"/>
        <w:rPr>
          <w:color w:val="000000" w:themeColor="text1"/>
        </w:rPr>
      </w:pPr>
    </w:p>
    <w:tbl>
      <w:tblPr>
        <w:tblW w:w="5000" w:type="pct"/>
        <w:tblLook w:val="0000" w:firstRow="0" w:lastRow="0" w:firstColumn="0" w:lastColumn="0" w:noHBand="0" w:noVBand="0"/>
      </w:tblPr>
      <w:tblGrid>
        <w:gridCol w:w="511"/>
        <w:gridCol w:w="4753"/>
        <w:gridCol w:w="1037"/>
        <w:gridCol w:w="1037"/>
        <w:gridCol w:w="1721"/>
      </w:tblGrid>
      <w:tr w:rsidR="0047284E" w:rsidRPr="00F40068" w14:paraId="6DB87960" w14:textId="77777777" w:rsidTr="00D40F43">
        <w:trPr>
          <w:trHeight w:val="748"/>
        </w:trPr>
        <w:tc>
          <w:tcPr>
            <w:tcW w:w="224" w:type="pct"/>
            <w:tcBorders>
              <w:top w:val="single" w:sz="4" w:space="0" w:color="000000"/>
              <w:left w:val="single" w:sz="4" w:space="0" w:color="000000"/>
              <w:bottom w:val="single" w:sz="4" w:space="0" w:color="000000"/>
            </w:tcBorders>
          </w:tcPr>
          <w:p w14:paraId="4B8CF122" w14:textId="77777777" w:rsidR="0047284E" w:rsidRPr="00F40068" w:rsidRDefault="0047284E" w:rsidP="00D40F43">
            <w:pPr>
              <w:jc w:val="center"/>
              <w:rPr>
                <w:rFonts w:ascii="Times New Roman" w:hAnsi="Times New Roman" w:cs="Times New Roman"/>
                <w:b/>
                <w:color w:val="000000" w:themeColor="text1"/>
                <w:sz w:val="20"/>
                <w:szCs w:val="20"/>
              </w:rPr>
            </w:pPr>
            <w:r w:rsidRPr="00F40068">
              <w:rPr>
                <w:rFonts w:ascii="Times New Roman" w:hAnsi="Times New Roman" w:cs="Times New Roman"/>
                <w:b/>
                <w:color w:val="000000" w:themeColor="text1"/>
                <w:sz w:val="20"/>
                <w:szCs w:val="20"/>
              </w:rPr>
              <w:t>Lp.</w:t>
            </w:r>
          </w:p>
        </w:tc>
        <w:tc>
          <w:tcPr>
            <w:tcW w:w="2638" w:type="pct"/>
            <w:tcBorders>
              <w:top w:val="single" w:sz="4" w:space="0" w:color="000000"/>
              <w:left w:val="single" w:sz="4" w:space="0" w:color="000000"/>
              <w:bottom w:val="single" w:sz="4" w:space="0" w:color="000000"/>
            </w:tcBorders>
            <w:shd w:val="clear" w:color="auto" w:fill="auto"/>
            <w:vAlign w:val="center"/>
          </w:tcPr>
          <w:p w14:paraId="790B7020" w14:textId="77777777" w:rsidR="0047284E" w:rsidRPr="00F40068" w:rsidRDefault="0047284E" w:rsidP="00D40F43">
            <w:pPr>
              <w:jc w:val="center"/>
              <w:rPr>
                <w:rFonts w:ascii="Times New Roman" w:hAnsi="Times New Roman" w:cs="Times New Roman"/>
                <w:b/>
                <w:color w:val="000000" w:themeColor="text1"/>
                <w:sz w:val="20"/>
                <w:szCs w:val="20"/>
              </w:rPr>
            </w:pPr>
          </w:p>
          <w:p w14:paraId="46D98678" w14:textId="77777777" w:rsidR="0047284E" w:rsidRPr="00F40068" w:rsidRDefault="0047284E" w:rsidP="00D40F43">
            <w:pPr>
              <w:jc w:val="center"/>
              <w:rPr>
                <w:rFonts w:ascii="Times New Roman" w:hAnsi="Times New Roman" w:cs="Times New Roman"/>
                <w:b/>
                <w:color w:val="000000" w:themeColor="text1"/>
                <w:sz w:val="20"/>
                <w:szCs w:val="20"/>
              </w:rPr>
            </w:pPr>
            <w:r w:rsidRPr="00F40068">
              <w:rPr>
                <w:rFonts w:ascii="Times New Roman" w:hAnsi="Times New Roman" w:cs="Times New Roman"/>
                <w:b/>
                <w:color w:val="000000" w:themeColor="text1"/>
                <w:sz w:val="20"/>
                <w:szCs w:val="20"/>
              </w:rPr>
              <w:t xml:space="preserve">Rodzaj potencjału technicznego  </w:t>
            </w:r>
            <w:r w:rsidRPr="00F40068">
              <w:rPr>
                <w:rFonts w:ascii="Times New Roman" w:hAnsi="Times New Roman" w:cs="Times New Roman"/>
                <w:b/>
                <w:color w:val="000000" w:themeColor="text1"/>
                <w:sz w:val="20"/>
                <w:szCs w:val="20"/>
              </w:rPr>
              <w:br/>
            </w:r>
          </w:p>
        </w:tc>
        <w:tc>
          <w:tcPr>
            <w:tcW w:w="587" w:type="pct"/>
            <w:tcBorders>
              <w:top w:val="single" w:sz="4" w:space="0" w:color="000000"/>
              <w:left w:val="single" w:sz="4" w:space="0" w:color="000000"/>
              <w:bottom w:val="single" w:sz="4" w:space="0" w:color="000000"/>
              <w:right w:val="single" w:sz="4" w:space="0" w:color="000000"/>
            </w:tcBorders>
            <w:vAlign w:val="center"/>
          </w:tcPr>
          <w:p w14:paraId="22087366" w14:textId="77777777" w:rsidR="0047284E" w:rsidRPr="00F40068" w:rsidRDefault="0047284E" w:rsidP="00D40F43">
            <w:pPr>
              <w:jc w:val="center"/>
              <w:rPr>
                <w:rFonts w:ascii="Times New Roman" w:hAnsi="Times New Roman" w:cs="Times New Roman"/>
                <w:b/>
                <w:color w:val="000000" w:themeColor="text1"/>
                <w:sz w:val="20"/>
                <w:szCs w:val="20"/>
              </w:rPr>
            </w:pPr>
            <w:r w:rsidRPr="00F40068">
              <w:rPr>
                <w:rFonts w:ascii="Times New Roman" w:hAnsi="Times New Roman" w:cs="Times New Roman"/>
                <w:b/>
                <w:color w:val="000000" w:themeColor="text1"/>
                <w:sz w:val="20"/>
                <w:szCs w:val="20"/>
              </w:rPr>
              <w:t>Opis</w:t>
            </w:r>
          </w:p>
        </w:tc>
        <w:tc>
          <w:tcPr>
            <w:tcW w:w="587" w:type="pct"/>
            <w:tcBorders>
              <w:top w:val="single" w:sz="4" w:space="0" w:color="000000"/>
              <w:left w:val="single" w:sz="4" w:space="0" w:color="000000"/>
              <w:bottom w:val="single" w:sz="4" w:space="0" w:color="000000"/>
            </w:tcBorders>
            <w:shd w:val="clear" w:color="auto" w:fill="auto"/>
            <w:vAlign w:val="center"/>
          </w:tcPr>
          <w:p w14:paraId="393FE6AC" w14:textId="77777777" w:rsidR="0047284E" w:rsidRPr="00F40068" w:rsidRDefault="0047284E" w:rsidP="00D40F43">
            <w:pPr>
              <w:jc w:val="center"/>
              <w:rPr>
                <w:rFonts w:ascii="Times New Roman" w:hAnsi="Times New Roman" w:cs="Times New Roman"/>
                <w:b/>
                <w:color w:val="000000" w:themeColor="text1"/>
                <w:sz w:val="20"/>
                <w:szCs w:val="20"/>
              </w:rPr>
            </w:pPr>
            <w:r w:rsidRPr="00F40068">
              <w:rPr>
                <w:rFonts w:ascii="Times New Roman" w:hAnsi="Times New Roman" w:cs="Times New Roman"/>
                <w:b/>
                <w:color w:val="000000" w:themeColor="text1"/>
                <w:sz w:val="20"/>
                <w:szCs w:val="20"/>
              </w:rPr>
              <w:t>Ilość [szt.]</w:t>
            </w:r>
          </w:p>
        </w:tc>
        <w:tc>
          <w:tcPr>
            <w:tcW w:w="9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812D6C" w14:textId="77777777" w:rsidR="0047284E" w:rsidRPr="00F40068" w:rsidRDefault="0047284E" w:rsidP="00D40F43">
            <w:pPr>
              <w:jc w:val="center"/>
              <w:rPr>
                <w:rFonts w:ascii="Times New Roman" w:hAnsi="Times New Roman" w:cs="Times New Roman"/>
                <w:color w:val="000000" w:themeColor="text1"/>
                <w:sz w:val="20"/>
                <w:szCs w:val="20"/>
              </w:rPr>
            </w:pPr>
            <w:r w:rsidRPr="00F40068">
              <w:rPr>
                <w:rFonts w:ascii="Times New Roman" w:hAnsi="Times New Roman" w:cs="Times New Roman"/>
                <w:b/>
                <w:color w:val="000000" w:themeColor="text1"/>
                <w:sz w:val="20"/>
                <w:szCs w:val="20"/>
              </w:rPr>
              <w:t>Podstawa dysponowania</w:t>
            </w:r>
          </w:p>
        </w:tc>
      </w:tr>
      <w:tr w:rsidR="0047284E" w:rsidRPr="00F40068" w14:paraId="573953A8" w14:textId="77777777" w:rsidTr="00D40F43">
        <w:trPr>
          <w:trHeight w:val="1359"/>
        </w:trPr>
        <w:tc>
          <w:tcPr>
            <w:tcW w:w="224" w:type="pct"/>
            <w:tcBorders>
              <w:top w:val="single" w:sz="4" w:space="0" w:color="000000"/>
              <w:left w:val="single" w:sz="4" w:space="0" w:color="000000"/>
              <w:bottom w:val="single" w:sz="4" w:space="0" w:color="000000"/>
            </w:tcBorders>
          </w:tcPr>
          <w:p w14:paraId="59153C5A" w14:textId="77777777" w:rsidR="0047284E" w:rsidRPr="00F40068" w:rsidRDefault="0047284E" w:rsidP="00D40F43">
            <w:pPr>
              <w:rPr>
                <w:rFonts w:ascii="Times New Roman" w:hAnsi="Times New Roman" w:cs="Times New Roman"/>
                <w:color w:val="000000" w:themeColor="text1"/>
                <w:sz w:val="20"/>
                <w:szCs w:val="20"/>
              </w:rPr>
            </w:pPr>
            <w:r w:rsidRPr="00F40068">
              <w:rPr>
                <w:rFonts w:ascii="Times New Roman" w:hAnsi="Times New Roman" w:cs="Times New Roman"/>
                <w:color w:val="000000" w:themeColor="text1"/>
                <w:sz w:val="20"/>
                <w:szCs w:val="20"/>
              </w:rPr>
              <w:t>1</w:t>
            </w:r>
          </w:p>
        </w:tc>
        <w:tc>
          <w:tcPr>
            <w:tcW w:w="2638" w:type="pct"/>
            <w:tcBorders>
              <w:top w:val="single" w:sz="4" w:space="0" w:color="000000"/>
              <w:left w:val="single" w:sz="4" w:space="0" w:color="000000"/>
              <w:bottom w:val="single" w:sz="4" w:space="0" w:color="000000"/>
            </w:tcBorders>
            <w:shd w:val="clear" w:color="auto" w:fill="auto"/>
          </w:tcPr>
          <w:p w14:paraId="1EB938DE" w14:textId="313D1E28" w:rsidR="0047284E" w:rsidRPr="00F40068" w:rsidRDefault="0047284E" w:rsidP="00D40F43">
            <w:pPr>
              <w:rPr>
                <w:rFonts w:ascii="Times New Roman" w:hAnsi="Times New Roman" w:cs="Times New Roman"/>
                <w:color w:val="000000" w:themeColor="text1"/>
                <w:sz w:val="20"/>
                <w:szCs w:val="20"/>
              </w:rPr>
            </w:pPr>
            <w:r w:rsidRPr="00F40068">
              <w:rPr>
                <w:rFonts w:ascii="Times New Roman" w:hAnsi="Times New Roman" w:cs="Times New Roman"/>
                <w:color w:val="000000" w:themeColor="text1"/>
                <w:sz w:val="20"/>
                <w:szCs w:val="20"/>
              </w:rPr>
              <w:t>baz</w:t>
            </w:r>
            <w:r w:rsidR="006854B9">
              <w:rPr>
                <w:rFonts w:ascii="Times New Roman" w:hAnsi="Times New Roman" w:cs="Times New Roman"/>
                <w:color w:val="000000" w:themeColor="text1"/>
                <w:sz w:val="20"/>
                <w:szCs w:val="20"/>
              </w:rPr>
              <w:t>a</w:t>
            </w:r>
            <w:r w:rsidRPr="00F40068">
              <w:rPr>
                <w:rFonts w:ascii="Times New Roman" w:hAnsi="Times New Roman" w:cs="Times New Roman"/>
                <w:color w:val="000000" w:themeColor="text1"/>
                <w:sz w:val="20"/>
                <w:szCs w:val="20"/>
              </w:rPr>
              <w:t xml:space="preserve"> sprzętowo-warsztatow</w:t>
            </w:r>
            <w:r w:rsidR="006854B9">
              <w:rPr>
                <w:rFonts w:ascii="Times New Roman" w:hAnsi="Times New Roman" w:cs="Times New Roman"/>
                <w:color w:val="000000" w:themeColor="text1"/>
                <w:sz w:val="20"/>
                <w:szCs w:val="20"/>
              </w:rPr>
              <w:t>a</w:t>
            </w:r>
            <w:r w:rsidRPr="00F40068">
              <w:rPr>
                <w:rFonts w:ascii="Times New Roman" w:hAnsi="Times New Roman" w:cs="Times New Roman"/>
                <w:color w:val="000000" w:themeColor="text1"/>
                <w:sz w:val="20"/>
                <w:szCs w:val="20"/>
              </w:rPr>
              <w:t xml:space="preserve"> zlokalizowan</w:t>
            </w:r>
            <w:r w:rsidR="006854B9">
              <w:rPr>
                <w:rFonts w:ascii="Times New Roman" w:hAnsi="Times New Roman" w:cs="Times New Roman"/>
                <w:color w:val="000000" w:themeColor="text1"/>
                <w:sz w:val="20"/>
                <w:szCs w:val="20"/>
              </w:rPr>
              <w:t>a</w:t>
            </w:r>
            <w:r w:rsidRPr="00F40068">
              <w:rPr>
                <w:rFonts w:ascii="Times New Roman" w:hAnsi="Times New Roman" w:cs="Times New Roman"/>
                <w:color w:val="000000" w:themeColor="text1"/>
                <w:sz w:val="20"/>
                <w:szCs w:val="20"/>
              </w:rPr>
              <w:t xml:space="preserve"> na  terenie </w:t>
            </w:r>
            <w:r w:rsidR="006854B9">
              <w:rPr>
                <w:rFonts w:ascii="Times New Roman" w:hAnsi="Times New Roman" w:cs="Times New Roman"/>
                <w:color w:val="000000" w:themeColor="text1"/>
                <w:sz w:val="20"/>
                <w:szCs w:val="20"/>
              </w:rPr>
              <w:t>Gminy Miasto Świdnica lub Gminy Świdnica</w:t>
            </w:r>
            <w:r w:rsidRPr="00F40068">
              <w:rPr>
                <w:rFonts w:ascii="Times New Roman" w:hAnsi="Times New Roman" w:cs="Times New Roman"/>
                <w:color w:val="000000" w:themeColor="text1"/>
                <w:sz w:val="20"/>
                <w:szCs w:val="20"/>
              </w:rPr>
              <w:t xml:space="preserve"> </w:t>
            </w:r>
          </w:p>
        </w:tc>
        <w:tc>
          <w:tcPr>
            <w:tcW w:w="587" w:type="pct"/>
            <w:tcBorders>
              <w:top w:val="single" w:sz="4" w:space="0" w:color="000000"/>
              <w:left w:val="single" w:sz="4" w:space="0" w:color="000000"/>
              <w:bottom w:val="single" w:sz="4" w:space="0" w:color="000000"/>
              <w:right w:val="single" w:sz="4" w:space="0" w:color="000000"/>
            </w:tcBorders>
          </w:tcPr>
          <w:p w14:paraId="42C74CE7" w14:textId="77777777" w:rsidR="0047284E" w:rsidRPr="00F40068" w:rsidRDefault="0047284E" w:rsidP="00D40F43">
            <w:pPr>
              <w:snapToGrid w:val="0"/>
              <w:rPr>
                <w:rFonts w:ascii="Times New Roman" w:hAnsi="Times New Roman" w:cs="Times New Roman"/>
                <w:color w:val="000000" w:themeColor="text1"/>
                <w:sz w:val="20"/>
                <w:szCs w:val="20"/>
              </w:rPr>
            </w:pPr>
          </w:p>
        </w:tc>
        <w:tc>
          <w:tcPr>
            <w:tcW w:w="587" w:type="pct"/>
            <w:tcBorders>
              <w:top w:val="single" w:sz="4" w:space="0" w:color="000000"/>
              <w:left w:val="single" w:sz="4" w:space="0" w:color="000000"/>
              <w:bottom w:val="single" w:sz="4" w:space="0" w:color="000000"/>
            </w:tcBorders>
            <w:shd w:val="clear" w:color="auto" w:fill="auto"/>
          </w:tcPr>
          <w:p w14:paraId="72DE12DB" w14:textId="77777777" w:rsidR="0047284E" w:rsidRPr="00F40068" w:rsidRDefault="0047284E" w:rsidP="00D40F43">
            <w:pPr>
              <w:snapToGrid w:val="0"/>
              <w:jc w:val="center"/>
              <w:rPr>
                <w:rFonts w:ascii="Times New Roman" w:hAnsi="Times New Roman" w:cs="Times New Roman"/>
                <w:color w:val="000000" w:themeColor="text1"/>
                <w:sz w:val="20"/>
                <w:szCs w:val="20"/>
              </w:rPr>
            </w:pPr>
            <w:r w:rsidRPr="00F40068">
              <w:rPr>
                <w:rFonts w:ascii="Times New Roman" w:hAnsi="Times New Roman" w:cs="Times New Roman"/>
                <w:color w:val="000000" w:themeColor="text1"/>
                <w:sz w:val="20"/>
                <w:szCs w:val="20"/>
              </w:rPr>
              <w:t>1</w:t>
            </w:r>
          </w:p>
        </w:tc>
        <w:tc>
          <w:tcPr>
            <w:tcW w:w="964" w:type="pct"/>
            <w:tcBorders>
              <w:top w:val="single" w:sz="4" w:space="0" w:color="000000"/>
              <w:left w:val="single" w:sz="4" w:space="0" w:color="000000"/>
              <w:bottom w:val="single" w:sz="4" w:space="0" w:color="000000"/>
              <w:right w:val="single" w:sz="4" w:space="0" w:color="000000"/>
            </w:tcBorders>
            <w:shd w:val="clear" w:color="auto" w:fill="auto"/>
          </w:tcPr>
          <w:p w14:paraId="4C864CB3" w14:textId="77777777" w:rsidR="0047284E" w:rsidRPr="00F40068" w:rsidRDefault="0047284E" w:rsidP="00D40F43">
            <w:pPr>
              <w:snapToGrid w:val="0"/>
              <w:rPr>
                <w:rFonts w:ascii="Times New Roman" w:hAnsi="Times New Roman" w:cs="Times New Roman"/>
                <w:color w:val="000000" w:themeColor="text1"/>
                <w:sz w:val="20"/>
                <w:szCs w:val="20"/>
              </w:rPr>
            </w:pPr>
          </w:p>
        </w:tc>
      </w:tr>
      <w:tr w:rsidR="0047284E" w:rsidRPr="00F40068" w14:paraId="3AA19C51" w14:textId="77777777" w:rsidTr="00D40F43">
        <w:trPr>
          <w:trHeight w:val="1279"/>
        </w:trPr>
        <w:tc>
          <w:tcPr>
            <w:tcW w:w="224" w:type="pct"/>
            <w:tcBorders>
              <w:top w:val="single" w:sz="4" w:space="0" w:color="000000"/>
              <w:left w:val="single" w:sz="4" w:space="0" w:color="000000"/>
              <w:bottom w:val="single" w:sz="4" w:space="0" w:color="000000"/>
            </w:tcBorders>
          </w:tcPr>
          <w:p w14:paraId="4D4B2BB2" w14:textId="77777777" w:rsidR="0047284E" w:rsidRPr="00F40068" w:rsidRDefault="0047284E" w:rsidP="00D40F43">
            <w:pPr>
              <w:rPr>
                <w:rFonts w:ascii="Times New Roman" w:hAnsi="Times New Roman" w:cs="Times New Roman"/>
                <w:bCs/>
                <w:color w:val="000000" w:themeColor="text1"/>
                <w:sz w:val="20"/>
                <w:szCs w:val="20"/>
              </w:rPr>
            </w:pPr>
            <w:r w:rsidRPr="00F40068">
              <w:rPr>
                <w:rFonts w:ascii="Times New Roman" w:hAnsi="Times New Roman" w:cs="Times New Roman"/>
                <w:bCs/>
                <w:color w:val="000000" w:themeColor="text1"/>
                <w:sz w:val="20"/>
                <w:szCs w:val="20"/>
              </w:rPr>
              <w:t>2</w:t>
            </w:r>
          </w:p>
        </w:tc>
        <w:tc>
          <w:tcPr>
            <w:tcW w:w="2638" w:type="pct"/>
            <w:tcBorders>
              <w:top w:val="single" w:sz="4" w:space="0" w:color="000000"/>
              <w:left w:val="single" w:sz="4" w:space="0" w:color="000000"/>
              <w:bottom w:val="single" w:sz="4" w:space="0" w:color="000000"/>
            </w:tcBorders>
            <w:shd w:val="clear" w:color="auto" w:fill="auto"/>
          </w:tcPr>
          <w:p w14:paraId="57D8396F" w14:textId="42AC5DCF" w:rsidR="0047284E" w:rsidRPr="00F40068" w:rsidRDefault="0047284E" w:rsidP="00D40F43">
            <w:pPr>
              <w:rPr>
                <w:rFonts w:ascii="Times New Roman" w:hAnsi="Times New Roman" w:cs="Times New Roman"/>
                <w:color w:val="000000" w:themeColor="text1"/>
                <w:sz w:val="20"/>
                <w:szCs w:val="20"/>
              </w:rPr>
            </w:pPr>
            <w:r w:rsidRPr="00F40068">
              <w:rPr>
                <w:rFonts w:ascii="Times New Roman" w:hAnsi="Times New Roman" w:cs="Times New Roman"/>
                <w:bCs/>
                <w:color w:val="000000" w:themeColor="text1"/>
                <w:sz w:val="20"/>
                <w:szCs w:val="20"/>
              </w:rPr>
              <w:t>pojazd elektryczny</w:t>
            </w:r>
            <w:r w:rsidR="006854B9">
              <w:rPr>
                <w:rFonts w:ascii="Times New Roman" w:hAnsi="Times New Roman" w:cs="Times New Roman"/>
                <w:bCs/>
                <w:color w:val="000000" w:themeColor="text1"/>
                <w:sz w:val="20"/>
                <w:szCs w:val="20"/>
              </w:rPr>
              <w:t xml:space="preserve"> czterokołowy</w:t>
            </w:r>
            <w:r w:rsidRPr="00F40068">
              <w:rPr>
                <w:rFonts w:ascii="Times New Roman" w:hAnsi="Times New Roman" w:cs="Times New Roman"/>
                <w:bCs/>
                <w:color w:val="000000" w:themeColor="text1"/>
                <w:sz w:val="20"/>
                <w:szCs w:val="20"/>
              </w:rPr>
              <w:t xml:space="preserve"> do zamiatania chodników</w:t>
            </w:r>
            <w:r w:rsidR="006854B9">
              <w:rPr>
                <w:rFonts w:ascii="Times New Roman" w:hAnsi="Times New Roman" w:cs="Times New Roman"/>
                <w:bCs/>
                <w:color w:val="000000" w:themeColor="text1"/>
                <w:sz w:val="20"/>
                <w:szCs w:val="20"/>
              </w:rPr>
              <w:t xml:space="preserve"> i utwardzonych alejek</w:t>
            </w:r>
          </w:p>
        </w:tc>
        <w:tc>
          <w:tcPr>
            <w:tcW w:w="587" w:type="pct"/>
            <w:tcBorders>
              <w:top w:val="single" w:sz="4" w:space="0" w:color="000000"/>
              <w:left w:val="single" w:sz="4" w:space="0" w:color="000000"/>
              <w:bottom w:val="single" w:sz="4" w:space="0" w:color="000000"/>
              <w:right w:val="single" w:sz="4" w:space="0" w:color="000000"/>
            </w:tcBorders>
          </w:tcPr>
          <w:p w14:paraId="1D203523" w14:textId="77777777" w:rsidR="0047284E" w:rsidRPr="00F40068" w:rsidRDefault="0047284E" w:rsidP="00D40F43">
            <w:pPr>
              <w:snapToGrid w:val="0"/>
              <w:rPr>
                <w:rFonts w:ascii="Times New Roman" w:hAnsi="Times New Roman" w:cs="Times New Roman"/>
                <w:color w:val="000000" w:themeColor="text1"/>
                <w:sz w:val="20"/>
                <w:szCs w:val="20"/>
              </w:rPr>
            </w:pPr>
          </w:p>
        </w:tc>
        <w:tc>
          <w:tcPr>
            <w:tcW w:w="587" w:type="pct"/>
            <w:tcBorders>
              <w:top w:val="single" w:sz="4" w:space="0" w:color="000000"/>
              <w:left w:val="single" w:sz="4" w:space="0" w:color="000000"/>
              <w:bottom w:val="single" w:sz="4" w:space="0" w:color="000000"/>
            </w:tcBorders>
            <w:shd w:val="clear" w:color="auto" w:fill="auto"/>
          </w:tcPr>
          <w:p w14:paraId="77A34313" w14:textId="77777777" w:rsidR="0047284E" w:rsidRPr="00F40068" w:rsidRDefault="0047284E" w:rsidP="00D40F43">
            <w:pPr>
              <w:snapToGrid w:val="0"/>
              <w:jc w:val="center"/>
              <w:rPr>
                <w:rFonts w:ascii="Times New Roman" w:hAnsi="Times New Roman" w:cs="Times New Roman"/>
                <w:color w:val="000000" w:themeColor="text1"/>
                <w:sz w:val="20"/>
                <w:szCs w:val="20"/>
              </w:rPr>
            </w:pPr>
            <w:r w:rsidRPr="00F40068">
              <w:rPr>
                <w:rFonts w:ascii="Times New Roman" w:hAnsi="Times New Roman" w:cs="Times New Roman"/>
                <w:color w:val="000000" w:themeColor="text1"/>
                <w:sz w:val="20"/>
                <w:szCs w:val="20"/>
              </w:rPr>
              <w:t>1</w:t>
            </w:r>
          </w:p>
        </w:tc>
        <w:tc>
          <w:tcPr>
            <w:tcW w:w="964" w:type="pct"/>
            <w:tcBorders>
              <w:top w:val="single" w:sz="4" w:space="0" w:color="000000"/>
              <w:left w:val="single" w:sz="4" w:space="0" w:color="000000"/>
              <w:bottom w:val="single" w:sz="4" w:space="0" w:color="000000"/>
              <w:right w:val="single" w:sz="4" w:space="0" w:color="000000"/>
            </w:tcBorders>
            <w:shd w:val="clear" w:color="auto" w:fill="auto"/>
          </w:tcPr>
          <w:p w14:paraId="4D51150E" w14:textId="77777777" w:rsidR="0047284E" w:rsidRPr="00F40068" w:rsidRDefault="0047284E" w:rsidP="00D40F43">
            <w:pPr>
              <w:snapToGrid w:val="0"/>
              <w:rPr>
                <w:rFonts w:ascii="Times New Roman" w:hAnsi="Times New Roman" w:cs="Times New Roman"/>
                <w:color w:val="000000" w:themeColor="text1"/>
                <w:sz w:val="20"/>
                <w:szCs w:val="20"/>
              </w:rPr>
            </w:pPr>
          </w:p>
        </w:tc>
      </w:tr>
      <w:tr w:rsidR="0047284E" w:rsidRPr="00F40068" w14:paraId="3D001BB1" w14:textId="77777777" w:rsidTr="00370BA4">
        <w:trPr>
          <w:trHeight w:val="1150"/>
        </w:trPr>
        <w:tc>
          <w:tcPr>
            <w:tcW w:w="224" w:type="pct"/>
            <w:tcBorders>
              <w:top w:val="single" w:sz="4" w:space="0" w:color="000000"/>
              <w:left w:val="single" w:sz="4" w:space="0" w:color="000000"/>
              <w:bottom w:val="single" w:sz="4" w:space="0" w:color="000000"/>
            </w:tcBorders>
          </w:tcPr>
          <w:p w14:paraId="64F6AE48" w14:textId="77777777" w:rsidR="0047284E" w:rsidRPr="00F40068" w:rsidRDefault="0047284E" w:rsidP="00D40F43">
            <w:pPr>
              <w:rPr>
                <w:rFonts w:ascii="Times New Roman" w:hAnsi="Times New Roman" w:cs="Times New Roman"/>
                <w:bCs/>
                <w:color w:val="000000" w:themeColor="text1"/>
                <w:sz w:val="20"/>
                <w:szCs w:val="20"/>
              </w:rPr>
            </w:pPr>
            <w:r w:rsidRPr="00F40068">
              <w:rPr>
                <w:rFonts w:ascii="Times New Roman" w:hAnsi="Times New Roman" w:cs="Times New Roman"/>
                <w:bCs/>
                <w:color w:val="000000" w:themeColor="text1"/>
                <w:sz w:val="20"/>
                <w:szCs w:val="20"/>
              </w:rPr>
              <w:t>3</w:t>
            </w:r>
          </w:p>
        </w:tc>
        <w:tc>
          <w:tcPr>
            <w:tcW w:w="2638" w:type="pct"/>
            <w:tcBorders>
              <w:top w:val="single" w:sz="4" w:space="0" w:color="000000"/>
              <w:left w:val="single" w:sz="4" w:space="0" w:color="000000"/>
              <w:bottom w:val="single" w:sz="4" w:space="0" w:color="000000"/>
            </w:tcBorders>
            <w:shd w:val="clear" w:color="auto" w:fill="auto"/>
          </w:tcPr>
          <w:p w14:paraId="6688FEB5" w14:textId="77777777" w:rsidR="0047284E" w:rsidRPr="00F40068" w:rsidRDefault="0047284E" w:rsidP="00D40F43">
            <w:pPr>
              <w:rPr>
                <w:rFonts w:ascii="Times New Roman" w:hAnsi="Times New Roman" w:cs="Times New Roman"/>
                <w:bCs/>
                <w:color w:val="000000" w:themeColor="text1"/>
                <w:sz w:val="20"/>
                <w:szCs w:val="20"/>
              </w:rPr>
            </w:pPr>
            <w:r w:rsidRPr="00F40068">
              <w:rPr>
                <w:rFonts w:ascii="Times New Roman" w:hAnsi="Times New Roman" w:cs="Times New Roman"/>
                <w:bCs/>
                <w:color w:val="000000" w:themeColor="text1"/>
                <w:sz w:val="20"/>
                <w:szCs w:val="20"/>
              </w:rPr>
              <w:t xml:space="preserve">pojazd elektryczny czterokołowy do obsługi bieżącej </w:t>
            </w:r>
          </w:p>
        </w:tc>
        <w:tc>
          <w:tcPr>
            <w:tcW w:w="587" w:type="pct"/>
            <w:tcBorders>
              <w:top w:val="single" w:sz="4" w:space="0" w:color="000000"/>
              <w:left w:val="single" w:sz="4" w:space="0" w:color="000000"/>
              <w:bottom w:val="single" w:sz="4" w:space="0" w:color="000000"/>
              <w:right w:val="single" w:sz="4" w:space="0" w:color="000000"/>
            </w:tcBorders>
          </w:tcPr>
          <w:p w14:paraId="30A05DF1" w14:textId="77777777" w:rsidR="0047284E" w:rsidRPr="00F40068" w:rsidRDefault="0047284E" w:rsidP="00D40F43">
            <w:pPr>
              <w:snapToGrid w:val="0"/>
              <w:rPr>
                <w:rFonts w:ascii="Times New Roman" w:hAnsi="Times New Roman" w:cs="Times New Roman"/>
                <w:color w:val="000000" w:themeColor="text1"/>
                <w:sz w:val="20"/>
                <w:szCs w:val="20"/>
              </w:rPr>
            </w:pPr>
          </w:p>
        </w:tc>
        <w:tc>
          <w:tcPr>
            <w:tcW w:w="587" w:type="pct"/>
            <w:tcBorders>
              <w:top w:val="single" w:sz="4" w:space="0" w:color="000000"/>
              <w:left w:val="single" w:sz="4" w:space="0" w:color="000000"/>
              <w:bottom w:val="single" w:sz="4" w:space="0" w:color="000000"/>
            </w:tcBorders>
            <w:shd w:val="clear" w:color="auto" w:fill="auto"/>
          </w:tcPr>
          <w:p w14:paraId="1340A784" w14:textId="77777777" w:rsidR="0047284E" w:rsidRPr="00F40068" w:rsidRDefault="0047284E" w:rsidP="00D40F43">
            <w:pPr>
              <w:snapToGrid w:val="0"/>
              <w:jc w:val="center"/>
              <w:rPr>
                <w:rFonts w:ascii="Times New Roman" w:hAnsi="Times New Roman" w:cs="Times New Roman"/>
                <w:color w:val="000000" w:themeColor="text1"/>
                <w:sz w:val="20"/>
                <w:szCs w:val="20"/>
              </w:rPr>
            </w:pPr>
            <w:r w:rsidRPr="00F40068">
              <w:rPr>
                <w:rFonts w:ascii="Times New Roman" w:hAnsi="Times New Roman" w:cs="Times New Roman"/>
                <w:color w:val="000000" w:themeColor="text1"/>
                <w:sz w:val="20"/>
                <w:szCs w:val="20"/>
              </w:rPr>
              <w:t>1</w:t>
            </w:r>
          </w:p>
        </w:tc>
        <w:tc>
          <w:tcPr>
            <w:tcW w:w="964" w:type="pct"/>
            <w:tcBorders>
              <w:top w:val="single" w:sz="4" w:space="0" w:color="000000"/>
              <w:left w:val="single" w:sz="4" w:space="0" w:color="000000"/>
              <w:bottom w:val="single" w:sz="4" w:space="0" w:color="000000"/>
              <w:right w:val="single" w:sz="4" w:space="0" w:color="000000"/>
            </w:tcBorders>
            <w:shd w:val="clear" w:color="auto" w:fill="auto"/>
          </w:tcPr>
          <w:p w14:paraId="326738F0" w14:textId="77777777" w:rsidR="0047284E" w:rsidRPr="00F40068" w:rsidRDefault="0047284E" w:rsidP="00D40F43">
            <w:pPr>
              <w:snapToGrid w:val="0"/>
              <w:rPr>
                <w:rFonts w:ascii="Times New Roman" w:hAnsi="Times New Roman" w:cs="Times New Roman"/>
                <w:color w:val="000000" w:themeColor="text1"/>
                <w:sz w:val="20"/>
                <w:szCs w:val="20"/>
              </w:rPr>
            </w:pPr>
          </w:p>
        </w:tc>
      </w:tr>
      <w:tr w:rsidR="0047284E" w:rsidRPr="00F40068" w14:paraId="6EEEFDB7" w14:textId="77777777" w:rsidTr="00A30454">
        <w:trPr>
          <w:trHeight w:val="1308"/>
        </w:trPr>
        <w:tc>
          <w:tcPr>
            <w:tcW w:w="224" w:type="pct"/>
            <w:tcBorders>
              <w:top w:val="single" w:sz="4" w:space="0" w:color="000000"/>
              <w:left w:val="single" w:sz="4" w:space="0" w:color="000000"/>
              <w:bottom w:val="single" w:sz="4" w:space="0" w:color="000000"/>
            </w:tcBorders>
          </w:tcPr>
          <w:p w14:paraId="48331A3C" w14:textId="77777777" w:rsidR="0047284E" w:rsidRPr="00F40068" w:rsidRDefault="0047284E" w:rsidP="00D40F43">
            <w:pPr>
              <w:rPr>
                <w:rFonts w:ascii="Times New Roman" w:hAnsi="Times New Roman" w:cs="Times New Roman"/>
                <w:bCs/>
                <w:color w:val="000000" w:themeColor="text1"/>
                <w:sz w:val="20"/>
                <w:szCs w:val="20"/>
              </w:rPr>
            </w:pPr>
            <w:r w:rsidRPr="00F40068">
              <w:rPr>
                <w:rFonts w:ascii="Times New Roman" w:hAnsi="Times New Roman" w:cs="Times New Roman"/>
                <w:bCs/>
                <w:color w:val="000000" w:themeColor="text1"/>
                <w:sz w:val="20"/>
                <w:szCs w:val="20"/>
              </w:rPr>
              <w:t>4</w:t>
            </w:r>
          </w:p>
        </w:tc>
        <w:tc>
          <w:tcPr>
            <w:tcW w:w="2638" w:type="pct"/>
            <w:tcBorders>
              <w:top w:val="single" w:sz="4" w:space="0" w:color="000000"/>
              <w:left w:val="single" w:sz="4" w:space="0" w:color="000000"/>
              <w:bottom w:val="single" w:sz="4" w:space="0" w:color="000000"/>
            </w:tcBorders>
            <w:shd w:val="clear" w:color="auto" w:fill="auto"/>
          </w:tcPr>
          <w:p w14:paraId="6B824DD4" w14:textId="77777777" w:rsidR="0047284E" w:rsidRPr="00F40068" w:rsidRDefault="0047284E" w:rsidP="00D40F43">
            <w:pPr>
              <w:rPr>
                <w:rFonts w:ascii="Times New Roman" w:hAnsi="Times New Roman" w:cs="Times New Roman"/>
                <w:bCs/>
                <w:color w:val="000000" w:themeColor="text1"/>
                <w:sz w:val="20"/>
                <w:szCs w:val="20"/>
              </w:rPr>
            </w:pPr>
            <w:r w:rsidRPr="00F40068">
              <w:rPr>
                <w:rFonts w:ascii="Times New Roman" w:hAnsi="Times New Roman" w:cs="Times New Roman"/>
                <w:bCs/>
                <w:color w:val="000000" w:themeColor="text1"/>
                <w:sz w:val="20"/>
                <w:szCs w:val="20"/>
              </w:rPr>
              <w:t xml:space="preserve">pojazd elektryczny dwukołowy do obsługi bieżącej </w:t>
            </w:r>
          </w:p>
        </w:tc>
        <w:tc>
          <w:tcPr>
            <w:tcW w:w="587" w:type="pct"/>
            <w:tcBorders>
              <w:top w:val="single" w:sz="4" w:space="0" w:color="000000"/>
              <w:left w:val="single" w:sz="4" w:space="0" w:color="000000"/>
              <w:bottom w:val="single" w:sz="4" w:space="0" w:color="000000"/>
              <w:right w:val="single" w:sz="4" w:space="0" w:color="000000"/>
            </w:tcBorders>
          </w:tcPr>
          <w:p w14:paraId="00F0BCA6" w14:textId="77777777" w:rsidR="0047284E" w:rsidRPr="00F40068" w:rsidRDefault="0047284E" w:rsidP="00D40F43">
            <w:pPr>
              <w:snapToGrid w:val="0"/>
              <w:rPr>
                <w:rFonts w:ascii="Times New Roman" w:hAnsi="Times New Roman" w:cs="Times New Roman"/>
                <w:color w:val="000000" w:themeColor="text1"/>
                <w:sz w:val="20"/>
                <w:szCs w:val="20"/>
              </w:rPr>
            </w:pPr>
          </w:p>
        </w:tc>
        <w:tc>
          <w:tcPr>
            <w:tcW w:w="587" w:type="pct"/>
            <w:tcBorders>
              <w:top w:val="single" w:sz="4" w:space="0" w:color="000000"/>
              <w:left w:val="single" w:sz="4" w:space="0" w:color="000000"/>
              <w:bottom w:val="single" w:sz="4" w:space="0" w:color="000000"/>
            </w:tcBorders>
            <w:shd w:val="clear" w:color="auto" w:fill="auto"/>
          </w:tcPr>
          <w:p w14:paraId="2E81DEE2" w14:textId="77777777" w:rsidR="0047284E" w:rsidRPr="00F40068" w:rsidRDefault="0047284E" w:rsidP="00D40F43">
            <w:pPr>
              <w:snapToGrid w:val="0"/>
              <w:jc w:val="center"/>
              <w:rPr>
                <w:rFonts w:ascii="Times New Roman" w:hAnsi="Times New Roman" w:cs="Times New Roman"/>
                <w:color w:val="000000" w:themeColor="text1"/>
                <w:sz w:val="20"/>
                <w:szCs w:val="20"/>
              </w:rPr>
            </w:pPr>
            <w:r w:rsidRPr="00F40068">
              <w:rPr>
                <w:rFonts w:ascii="Times New Roman" w:hAnsi="Times New Roman" w:cs="Times New Roman"/>
                <w:color w:val="000000" w:themeColor="text1"/>
                <w:sz w:val="20"/>
                <w:szCs w:val="20"/>
              </w:rPr>
              <w:t>1</w:t>
            </w:r>
          </w:p>
        </w:tc>
        <w:tc>
          <w:tcPr>
            <w:tcW w:w="964" w:type="pct"/>
            <w:tcBorders>
              <w:top w:val="single" w:sz="4" w:space="0" w:color="000000"/>
              <w:left w:val="single" w:sz="4" w:space="0" w:color="000000"/>
              <w:bottom w:val="single" w:sz="4" w:space="0" w:color="000000"/>
              <w:right w:val="single" w:sz="4" w:space="0" w:color="000000"/>
            </w:tcBorders>
            <w:shd w:val="clear" w:color="auto" w:fill="auto"/>
          </w:tcPr>
          <w:p w14:paraId="47504EE2" w14:textId="77777777" w:rsidR="0047284E" w:rsidRPr="00F40068" w:rsidRDefault="0047284E" w:rsidP="00D40F43">
            <w:pPr>
              <w:snapToGrid w:val="0"/>
              <w:rPr>
                <w:rFonts w:ascii="Times New Roman" w:hAnsi="Times New Roman" w:cs="Times New Roman"/>
                <w:color w:val="000000" w:themeColor="text1"/>
                <w:sz w:val="20"/>
                <w:szCs w:val="20"/>
              </w:rPr>
            </w:pPr>
          </w:p>
        </w:tc>
      </w:tr>
      <w:tr w:rsidR="00A30454" w:rsidRPr="00F40068" w14:paraId="3F2D958C" w14:textId="77777777" w:rsidTr="00370BA4">
        <w:trPr>
          <w:trHeight w:val="962"/>
        </w:trPr>
        <w:tc>
          <w:tcPr>
            <w:tcW w:w="224" w:type="pct"/>
            <w:tcBorders>
              <w:top w:val="single" w:sz="4" w:space="0" w:color="000000"/>
              <w:left w:val="single" w:sz="4" w:space="0" w:color="000000"/>
              <w:bottom w:val="single" w:sz="4" w:space="0" w:color="000000"/>
            </w:tcBorders>
          </w:tcPr>
          <w:p w14:paraId="5B16354B" w14:textId="52CEF5D9" w:rsidR="00A30454" w:rsidRPr="00F40068" w:rsidRDefault="00A30454" w:rsidP="00D40F43">
            <w:pP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5</w:t>
            </w:r>
          </w:p>
        </w:tc>
        <w:tc>
          <w:tcPr>
            <w:tcW w:w="2638" w:type="pct"/>
            <w:tcBorders>
              <w:top w:val="single" w:sz="4" w:space="0" w:color="000000"/>
              <w:left w:val="single" w:sz="4" w:space="0" w:color="000000"/>
              <w:bottom w:val="single" w:sz="4" w:space="0" w:color="000000"/>
            </w:tcBorders>
            <w:shd w:val="clear" w:color="auto" w:fill="auto"/>
          </w:tcPr>
          <w:p w14:paraId="7E076139" w14:textId="0176FB98" w:rsidR="00A30454" w:rsidRPr="00F40068" w:rsidRDefault="00A30454" w:rsidP="00D40F43">
            <w:pP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dmuchawa elektryczna</w:t>
            </w:r>
          </w:p>
        </w:tc>
        <w:tc>
          <w:tcPr>
            <w:tcW w:w="587" w:type="pct"/>
            <w:tcBorders>
              <w:top w:val="single" w:sz="4" w:space="0" w:color="000000"/>
              <w:left w:val="single" w:sz="4" w:space="0" w:color="000000"/>
              <w:bottom w:val="single" w:sz="4" w:space="0" w:color="000000"/>
              <w:right w:val="single" w:sz="4" w:space="0" w:color="000000"/>
            </w:tcBorders>
          </w:tcPr>
          <w:p w14:paraId="7C29C5E2" w14:textId="77777777" w:rsidR="00A30454" w:rsidRPr="00F40068" w:rsidRDefault="00A30454" w:rsidP="00D40F43">
            <w:pPr>
              <w:snapToGrid w:val="0"/>
              <w:rPr>
                <w:rFonts w:ascii="Times New Roman" w:hAnsi="Times New Roman" w:cs="Times New Roman"/>
                <w:color w:val="000000" w:themeColor="text1"/>
                <w:sz w:val="20"/>
                <w:szCs w:val="20"/>
              </w:rPr>
            </w:pPr>
          </w:p>
        </w:tc>
        <w:tc>
          <w:tcPr>
            <w:tcW w:w="587" w:type="pct"/>
            <w:tcBorders>
              <w:top w:val="single" w:sz="4" w:space="0" w:color="000000"/>
              <w:left w:val="single" w:sz="4" w:space="0" w:color="000000"/>
              <w:bottom w:val="single" w:sz="4" w:space="0" w:color="000000"/>
            </w:tcBorders>
            <w:shd w:val="clear" w:color="auto" w:fill="auto"/>
          </w:tcPr>
          <w:p w14:paraId="69996ACE" w14:textId="4C9EA25A" w:rsidR="00A30454" w:rsidRPr="00F40068" w:rsidRDefault="00A30454" w:rsidP="00D40F43">
            <w:pPr>
              <w:snapToGri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964" w:type="pct"/>
            <w:tcBorders>
              <w:top w:val="single" w:sz="4" w:space="0" w:color="000000"/>
              <w:left w:val="single" w:sz="4" w:space="0" w:color="000000"/>
              <w:bottom w:val="single" w:sz="4" w:space="0" w:color="000000"/>
              <w:right w:val="single" w:sz="4" w:space="0" w:color="000000"/>
            </w:tcBorders>
            <w:shd w:val="clear" w:color="auto" w:fill="auto"/>
          </w:tcPr>
          <w:p w14:paraId="3DA35CD8" w14:textId="77777777" w:rsidR="00A30454" w:rsidRPr="00F40068" w:rsidRDefault="00A30454" w:rsidP="00D40F43">
            <w:pPr>
              <w:snapToGrid w:val="0"/>
              <w:rPr>
                <w:rFonts w:ascii="Times New Roman" w:hAnsi="Times New Roman" w:cs="Times New Roman"/>
                <w:color w:val="000000" w:themeColor="text1"/>
                <w:sz w:val="20"/>
                <w:szCs w:val="20"/>
              </w:rPr>
            </w:pPr>
          </w:p>
        </w:tc>
      </w:tr>
    </w:tbl>
    <w:p w14:paraId="61885442" w14:textId="77777777" w:rsidR="0047284E" w:rsidRPr="009E1482" w:rsidRDefault="0047284E" w:rsidP="0047284E">
      <w:pPr>
        <w:jc w:val="both"/>
        <w:rPr>
          <w:rFonts w:ascii="Times New Roman" w:eastAsia="Calibri" w:hAnsi="Times New Roman" w:cs="Times New Roman"/>
          <w:color w:val="70AD47" w:themeColor="accent6"/>
          <w:sz w:val="20"/>
          <w:szCs w:val="20"/>
        </w:rPr>
      </w:pPr>
      <w:r w:rsidRPr="00F40068">
        <w:rPr>
          <w:rFonts w:ascii="Times New Roman" w:hAnsi="Times New Roman" w:cs="Times New Roman"/>
          <w:color w:val="000000" w:themeColor="text1"/>
          <w:sz w:val="20"/>
          <w:szCs w:val="20"/>
        </w:rPr>
        <w:t>Warunki udziału w postępowaniu w zakresie zdolności technicznej i zawodowej zgodnie z Rozdziałem VI</w:t>
      </w:r>
      <w:r w:rsidRPr="00F40068">
        <w:rPr>
          <w:rFonts w:ascii="Times New Roman" w:eastAsia="Calibri" w:hAnsi="Times New Roman" w:cs="Times New Roman"/>
          <w:color w:val="000000" w:themeColor="text1"/>
          <w:sz w:val="20"/>
          <w:szCs w:val="20"/>
        </w:rPr>
        <w:t xml:space="preserve">II.    </w:t>
      </w:r>
    </w:p>
    <w:p w14:paraId="555AAC2A" w14:textId="13F6FBB4" w:rsidR="0047284E" w:rsidRPr="00370BA4" w:rsidRDefault="0047284E" w:rsidP="00370BA4">
      <w:pPr>
        <w:jc w:val="both"/>
        <w:rPr>
          <w:rFonts w:ascii="Times New Roman" w:eastAsia="Calibri" w:hAnsi="Times New Roman" w:cs="Times New Roman"/>
          <w:sz w:val="20"/>
          <w:szCs w:val="20"/>
        </w:rPr>
      </w:pPr>
      <w:r w:rsidRPr="00E45BC4">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p>
    <w:p w14:paraId="128BAF90" w14:textId="77777777" w:rsidR="0047284E" w:rsidRPr="00862611" w:rsidRDefault="0047284E" w:rsidP="0047284E">
      <w:pPr>
        <w:autoSpaceDE w:val="0"/>
        <w:autoSpaceDN w:val="0"/>
        <w:adjustRightInd w:val="0"/>
        <w:spacing w:before="120" w:after="120" w:line="240" w:lineRule="auto"/>
        <w:rPr>
          <w:rFonts w:ascii="Times New Roman" w:eastAsia="Calibri" w:hAnsi="Times New Roman" w:cs="Times New Roman"/>
          <w:sz w:val="24"/>
          <w:szCs w:val="24"/>
        </w:rPr>
      </w:pPr>
    </w:p>
    <w:tbl>
      <w:tblPr>
        <w:tblW w:w="8896" w:type="dxa"/>
        <w:tblInd w:w="534" w:type="dxa"/>
        <w:tblLook w:val="01E0" w:firstRow="1" w:lastRow="1" w:firstColumn="1" w:lastColumn="1" w:noHBand="0" w:noVBand="0"/>
      </w:tblPr>
      <w:tblGrid>
        <w:gridCol w:w="2268"/>
        <w:gridCol w:w="2976"/>
        <w:gridCol w:w="3652"/>
      </w:tblGrid>
      <w:tr w:rsidR="0047284E" w:rsidRPr="00862611" w14:paraId="0004E619" w14:textId="77777777" w:rsidTr="00D40F43">
        <w:trPr>
          <w:trHeight w:val="252"/>
        </w:trPr>
        <w:tc>
          <w:tcPr>
            <w:tcW w:w="2268" w:type="dxa"/>
            <w:tcBorders>
              <w:top w:val="dashed" w:sz="4" w:space="0" w:color="auto"/>
            </w:tcBorders>
          </w:tcPr>
          <w:p w14:paraId="13DAD4CC" w14:textId="77777777" w:rsidR="0047284E" w:rsidRPr="00862611" w:rsidRDefault="0047284E" w:rsidP="00D40F43">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r w:rsidRPr="00862611">
              <w:rPr>
                <w:rFonts w:ascii="Times New Roman" w:eastAsia="Times New Roman" w:hAnsi="Times New Roman" w:cs="Times New Roman"/>
                <w:iCs/>
                <w:sz w:val="20"/>
                <w:szCs w:val="20"/>
                <w:lang w:eastAsia="pl-PL"/>
              </w:rPr>
              <w:t>Miejscowość, data</w:t>
            </w:r>
          </w:p>
        </w:tc>
        <w:tc>
          <w:tcPr>
            <w:tcW w:w="2976" w:type="dxa"/>
          </w:tcPr>
          <w:p w14:paraId="4D225366" w14:textId="77777777" w:rsidR="0047284E" w:rsidRPr="00862611" w:rsidRDefault="0047284E" w:rsidP="00D40F43">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p>
        </w:tc>
        <w:tc>
          <w:tcPr>
            <w:tcW w:w="3652" w:type="dxa"/>
            <w:tcBorders>
              <w:top w:val="dashed" w:sz="4" w:space="0" w:color="auto"/>
            </w:tcBorders>
          </w:tcPr>
          <w:p w14:paraId="38E66039" w14:textId="77777777" w:rsidR="0047284E" w:rsidRPr="00862611" w:rsidRDefault="0047284E" w:rsidP="00D40F43">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862611">
              <w:rPr>
                <w:rFonts w:ascii="Times New Roman" w:eastAsia="Times New Roman" w:hAnsi="Times New Roman" w:cs="Times New Roman"/>
                <w:iCs/>
                <w:sz w:val="20"/>
                <w:szCs w:val="20"/>
                <w:lang w:eastAsia="pl-PL"/>
              </w:rPr>
              <w:t>pieczęć i podpis upoważnionych</w:t>
            </w:r>
          </w:p>
          <w:p w14:paraId="79064152" w14:textId="77777777" w:rsidR="0047284E" w:rsidRPr="00862611" w:rsidRDefault="0047284E" w:rsidP="00D40F43">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862611">
              <w:rPr>
                <w:rFonts w:ascii="Times New Roman" w:eastAsia="Times New Roman" w:hAnsi="Times New Roman" w:cs="Times New Roman"/>
                <w:iCs/>
                <w:sz w:val="20"/>
                <w:szCs w:val="20"/>
                <w:lang w:eastAsia="pl-PL"/>
              </w:rPr>
              <w:t>przedstawicieli firmy</w:t>
            </w:r>
          </w:p>
        </w:tc>
      </w:tr>
    </w:tbl>
    <w:p w14:paraId="56FBF192" w14:textId="77777777" w:rsidR="0047284E" w:rsidRDefault="0047284E" w:rsidP="0047284E">
      <w:pPr>
        <w:tabs>
          <w:tab w:val="left" w:pos="11684"/>
        </w:tabs>
        <w:autoSpaceDE w:val="0"/>
        <w:rPr>
          <w:rFonts w:ascii="Times New Roman" w:hAnsi="Times New Roman" w:cs="Times New Roman"/>
          <w:b/>
          <w:iCs/>
          <w:sz w:val="20"/>
          <w:szCs w:val="20"/>
        </w:rPr>
      </w:pPr>
    </w:p>
    <w:p w14:paraId="1A6F597E" w14:textId="77777777" w:rsidR="0047284E" w:rsidRDefault="0047284E" w:rsidP="0047284E">
      <w:pPr>
        <w:tabs>
          <w:tab w:val="left" w:pos="11684"/>
        </w:tabs>
        <w:autoSpaceDE w:val="0"/>
        <w:rPr>
          <w:rFonts w:ascii="Times New Roman" w:hAnsi="Times New Roman" w:cs="Times New Roman"/>
          <w:b/>
          <w:iCs/>
          <w:sz w:val="20"/>
          <w:szCs w:val="20"/>
        </w:rPr>
      </w:pPr>
    </w:p>
    <w:p w14:paraId="3CC8E3E1" w14:textId="77777777" w:rsidR="0047284E" w:rsidRDefault="0047284E" w:rsidP="0047284E">
      <w:pPr>
        <w:tabs>
          <w:tab w:val="left" w:pos="11684"/>
        </w:tabs>
        <w:autoSpaceDE w:val="0"/>
        <w:rPr>
          <w:rFonts w:ascii="Times New Roman" w:hAnsi="Times New Roman" w:cs="Times New Roman"/>
          <w:b/>
          <w:iCs/>
          <w:sz w:val="20"/>
          <w:szCs w:val="20"/>
        </w:rPr>
      </w:pPr>
    </w:p>
    <w:p w14:paraId="4B33E196" w14:textId="101BCE4E" w:rsidR="0047284E" w:rsidRPr="00465C59" w:rsidRDefault="0047284E" w:rsidP="00465C59">
      <w:pPr>
        <w:tabs>
          <w:tab w:val="left" w:pos="11684"/>
        </w:tabs>
        <w:autoSpaceDE w:val="0"/>
        <w:rPr>
          <w:rFonts w:ascii="Times New Roman" w:hAnsi="Times New Roman" w:cs="Times New Roman"/>
          <w:sz w:val="20"/>
          <w:szCs w:val="20"/>
        </w:rPr>
      </w:pPr>
      <w:r w:rsidRPr="00E45BC4">
        <w:rPr>
          <w:rFonts w:ascii="Times New Roman" w:hAnsi="Times New Roman" w:cs="Times New Roman"/>
          <w:b/>
          <w:iCs/>
          <w:sz w:val="20"/>
          <w:szCs w:val="20"/>
        </w:rPr>
        <w:lastRenderedPageBreak/>
        <w:t xml:space="preserve">UWAGA! </w:t>
      </w:r>
      <w:r w:rsidRPr="00E45BC4">
        <w:rPr>
          <w:rFonts w:ascii="Times New Roman" w:hAnsi="Times New Roman" w:cs="Times New Roman"/>
          <w:b/>
          <w:sz w:val="20"/>
          <w:szCs w:val="20"/>
        </w:rPr>
        <w:t>Niniejszy dokument składa Wykonawca, którego oferta została najwyżej oceniona</w:t>
      </w:r>
      <w:r w:rsidR="00465C59">
        <w:rPr>
          <w:rFonts w:ascii="Times New Roman" w:hAnsi="Times New Roman" w:cs="Times New Roman"/>
          <w:sz w:val="20"/>
          <w:szCs w:val="20"/>
        </w:rPr>
        <w:t>!</w:t>
      </w:r>
    </w:p>
    <w:p w14:paraId="20621395" w14:textId="77777777" w:rsidR="0047284E" w:rsidRDefault="0047284E" w:rsidP="0047284E">
      <w:pPr>
        <w:spacing w:before="120" w:after="120" w:line="240" w:lineRule="auto"/>
        <w:jc w:val="right"/>
        <w:rPr>
          <w:rFonts w:ascii="Times New Roman" w:eastAsia="Times New Roman" w:hAnsi="Times New Roman" w:cs="Times New Roman"/>
          <w:b/>
          <w:i/>
          <w:spacing w:val="-4"/>
          <w:sz w:val="24"/>
          <w:szCs w:val="24"/>
          <w:lang w:eastAsia="pl-PL"/>
        </w:rPr>
      </w:pPr>
      <w:r>
        <w:rPr>
          <w:rFonts w:ascii="Times New Roman" w:eastAsia="Times New Roman" w:hAnsi="Times New Roman" w:cs="Times New Roman"/>
          <w:b/>
          <w:i/>
          <w:spacing w:val="-4"/>
          <w:sz w:val="24"/>
          <w:szCs w:val="24"/>
          <w:lang w:eastAsia="pl-PL"/>
        </w:rPr>
        <w:t>Załącznik nr 7 do SWZ</w:t>
      </w:r>
    </w:p>
    <w:p w14:paraId="6D95F7AB" w14:textId="77777777" w:rsidR="0047284E" w:rsidRDefault="0047284E" w:rsidP="0047284E">
      <w:pPr>
        <w:tabs>
          <w:tab w:val="left" w:pos="11684"/>
        </w:tabs>
        <w:suppressAutoHyphens/>
        <w:autoSpaceDE w:val="0"/>
        <w:spacing w:after="0" w:line="240" w:lineRule="auto"/>
        <w:jc w:val="center"/>
        <w:rPr>
          <w:rFonts w:ascii="Times New Roman" w:eastAsia="Times New Roman" w:hAnsi="Times New Roman" w:cs="Times New Roman"/>
          <w:b/>
          <w:iCs/>
          <w:sz w:val="24"/>
          <w:szCs w:val="24"/>
          <w:lang w:eastAsia="pl-PL"/>
        </w:rPr>
      </w:pPr>
    </w:p>
    <w:p w14:paraId="2D4B5255" w14:textId="77777777" w:rsidR="0047284E" w:rsidRPr="00ED56B2" w:rsidRDefault="0047284E" w:rsidP="0047284E">
      <w:pPr>
        <w:tabs>
          <w:tab w:val="left" w:pos="11684"/>
        </w:tabs>
        <w:suppressAutoHyphens/>
        <w:autoSpaceDE w:val="0"/>
        <w:spacing w:after="0" w:line="240" w:lineRule="auto"/>
        <w:jc w:val="center"/>
        <w:rPr>
          <w:rFonts w:ascii="Times New Roman" w:eastAsia="Times New Roman" w:hAnsi="Times New Roman" w:cs="Times New Roman"/>
          <w:b/>
          <w:iCs/>
          <w:sz w:val="24"/>
          <w:szCs w:val="24"/>
          <w:lang w:eastAsia="pl-PL"/>
        </w:rPr>
      </w:pPr>
      <w:r w:rsidRPr="00ED56B2">
        <w:rPr>
          <w:rFonts w:ascii="Times New Roman" w:eastAsia="Times New Roman" w:hAnsi="Times New Roman" w:cs="Times New Roman"/>
          <w:b/>
          <w:iCs/>
          <w:sz w:val="24"/>
          <w:szCs w:val="24"/>
          <w:lang w:eastAsia="pl-PL"/>
        </w:rPr>
        <w:t>WZÓR UMOWY</w:t>
      </w:r>
    </w:p>
    <w:p w14:paraId="3DA2606B" w14:textId="77777777" w:rsidR="0047284E" w:rsidRPr="00ED56B2" w:rsidRDefault="0047284E" w:rsidP="0047284E">
      <w:pPr>
        <w:tabs>
          <w:tab w:val="left" w:pos="11684"/>
        </w:tabs>
        <w:suppressAutoHyphens/>
        <w:autoSpaceDE w:val="0"/>
        <w:spacing w:after="0" w:line="240" w:lineRule="auto"/>
        <w:jc w:val="center"/>
        <w:rPr>
          <w:rFonts w:ascii="Times New Roman" w:eastAsia="Times New Roman" w:hAnsi="Times New Roman" w:cs="Times New Roman"/>
          <w:b/>
          <w:iCs/>
          <w:sz w:val="24"/>
          <w:szCs w:val="24"/>
          <w:lang w:eastAsia="pl-PL"/>
        </w:rPr>
      </w:pPr>
    </w:p>
    <w:p w14:paraId="1959C509" w14:textId="77777777" w:rsidR="0047284E" w:rsidRPr="00ED56B2" w:rsidRDefault="0047284E" w:rsidP="0047284E">
      <w:pPr>
        <w:spacing w:line="264" w:lineRule="auto"/>
        <w:rPr>
          <w:rFonts w:ascii="Times New Roman" w:hAnsi="Times New Roman" w:cs="Times New Roman"/>
          <w:b/>
          <w:bCs/>
          <w:sz w:val="24"/>
          <w:szCs w:val="24"/>
        </w:rPr>
      </w:pPr>
    </w:p>
    <w:p w14:paraId="23E8ADC8" w14:textId="77777777" w:rsidR="0047284E" w:rsidRPr="00ED56B2" w:rsidRDefault="0047284E" w:rsidP="0047284E">
      <w:pPr>
        <w:spacing w:after="0"/>
        <w:rPr>
          <w:rFonts w:ascii="Times New Roman" w:eastAsia="MS Mincho" w:hAnsi="Times New Roman" w:cs="Times New Roman"/>
          <w:b/>
          <w:bCs/>
          <w:sz w:val="24"/>
          <w:szCs w:val="24"/>
        </w:rPr>
      </w:pPr>
      <w:r w:rsidRPr="00ED56B2">
        <w:rPr>
          <w:rFonts w:ascii="Times New Roman" w:eastAsia="MS Mincho" w:hAnsi="Times New Roman" w:cs="Times New Roman"/>
          <w:b/>
          <w:bCs/>
          <w:sz w:val="24"/>
          <w:szCs w:val="24"/>
        </w:rPr>
        <w:t xml:space="preserve">                           </w:t>
      </w:r>
      <w:r>
        <w:rPr>
          <w:rFonts w:ascii="Times New Roman" w:eastAsia="MS Mincho" w:hAnsi="Times New Roman" w:cs="Times New Roman"/>
          <w:b/>
          <w:bCs/>
          <w:sz w:val="24"/>
          <w:szCs w:val="24"/>
        </w:rPr>
        <w:t xml:space="preserve">                   </w:t>
      </w:r>
      <w:r w:rsidRPr="00ED56B2">
        <w:rPr>
          <w:rFonts w:ascii="Times New Roman" w:eastAsia="MS Mincho" w:hAnsi="Times New Roman" w:cs="Times New Roman"/>
          <w:b/>
          <w:bCs/>
          <w:sz w:val="24"/>
          <w:szCs w:val="24"/>
        </w:rPr>
        <w:t xml:space="preserve">  Umowa zawarta w dniu</w:t>
      </w:r>
      <w:r>
        <w:rPr>
          <w:rFonts w:ascii="Times New Roman" w:eastAsia="MS Mincho" w:hAnsi="Times New Roman" w:cs="Times New Roman"/>
          <w:b/>
          <w:bCs/>
          <w:sz w:val="24"/>
          <w:szCs w:val="24"/>
        </w:rPr>
        <w:t xml:space="preserve"> </w:t>
      </w:r>
      <w:r w:rsidRPr="00ED56B2">
        <w:rPr>
          <w:rFonts w:ascii="Times New Roman" w:eastAsia="MS Mincho" w:hAnsi="Times New Roman" w:cs="Times New Roman"/>
          <w:b/>
          <w:bCs/>
          <w:sz w:val="24"/>
          <w:szCs w:val="24"/>
        </w:rPr>
        <w:t>……………</w:t>
      </w:r>
      <w:r>
        <w:rPr>
          <w:rFonts w:ascii="Times New Roman" w:eastAsia="MS Mincho" w:hAnsi="Times New Roman" w:cs="Times New Roman"/>
          <w:b/>
          <w:bCs/>
          <w:sz w:val="24"/>
          <w:szCs w:val="24"/>
        </w:rPr>
        <w:t xml:space="preserve"> 2023 r.</w:t>
      </w:r>
    </w:p>
    <w:p w14:paraId="305F9E62" w14:textId="77777777" w:rsidR="0047284E" w:rsidRPr="00ED56B2" w:rsidRDefault="0047284E" w:rsidP="0047284E">
      <w:pPr>
        <w:spacing w:after="0"/>
        <w:rPr>
          <w:rFonts w:ascii="Times New Roman" w:eastAsia="MS Mincho" w:hAnsi="Times New Roman" w:cs="Times New Roman"/>
          <w:b/>
          <w:bCs/>
          <w:sz w:val="24"/>
          <w:szCs w:val="24"/>
        </w:rPr>
      </w:pPr>
    </w:p>
    <w:p w14:paraId="5F4BEF70" w14:textId="77777777" w:rsidR="0047284E" w:rsidRPr="00ED56B2" w:rsidRDefault="0047284E" w:rsidP="0047284E">
      <w:pPr>
        <w:spacing w:after="0"/>
        <w:rPr>
          <w:rFonts w:ascii="Times New Roman" w:eastAsia="MS Mincho" w:hAnsi="Times New Roman" w:cs="Times New Roman"/>
          <w:b/>
          <w:bCs/>
          <w:sz w:val="24"/>
          <w:szCs w:val="24"/>
        </w:rPr>
      </w:pPr>
    </w:p>
    <w:p w14:paraId="7F2D93B8" w14:textId="77777777" w:rsidR="0047284E" w:rsidRPr="00ED56B2" w:rsidRDefault="0047284E" w:rsidP="0047284E">
      <w:pPr>
        <w:spacing w:after="0"/>
        <w:rPr>
          <w:rFonts w:ascii="Times New Roman" w:eastAsia="MS Mincho" w:hAnsi="Times New Roman" w:cs="Times New Roman"/>
          <w:b/>
          <w:bCs/>
          <w:sz w:val="24"/>
          <w:szCs w:val="24"/>
        </w:rPr>
      </w:pPr>
      <w:r w:rsidRPr="00ED56B2">
        <w:rPr>
          <w:rFonts w:ascii="Times New Roman" w:eastAsia="MS Mincho" w:hAnsi="Times New Roman" w:cs="Times New Roman"/>
          <w:b/>
          <w:bCs/>
          <w:sz w:val="24"/>
          <w:szCs w:val="24"/>
        </w:rPr>
        <w:t>Pomiędzy:</w:t>
      </w:r>
    </w:p>
    <w:p w14:paraId="1288F999" w14:textId="77777777" w:rsidR="0047284E" w:rsidRPr="00ED56B2" w:rsidRDefault="0047284E" w:rsidP="0047284E">
      <w:pPr>
        <w:spacing w:after="0"/>
        <w:rPr>
          <w:rFonts w:ascii="Times New Roman" w:eastAsia="MS Mincho" w:hAnsi="Times New Roman" w:cs="Times New Roman"/>
          <w:sz w:val="24"/>
          <w:szCs w:val="24"/>
        </w:rPr>
      </w:pPr>
      <w:r w:rsidRPr="00ED56B2">
        <w:rPr>
          <w:rFonts w:ascii="Times New Roman" w:eastAsia="MS Mincho" w:hAnsi="Times New Roman" w:cs="Times New Roman"/>
          <w:b/>
          <w:bCs/>
          <w:sz w:val="24"/>
          <w:szCs w:val="24"/>
        </w:rPr>
        <w:t>Gminą Miasto Świdnica</w:t>
      </w:r>
      <w:r w:rsidRPr="00ED56B2">
        <w:rPr>
          <w:rFonts w:ascii="Times New Roman" w:eastAsia="MS Mincho" w:hAnsi="Times New Roman" w:cs="Times New Roman"/>
          <w:sz w:val="24"/>
          <w:szCs w:val="24"/>
        </w:rPr>
        <w:t xml:space="preserve"> reprezentowaną przez:</w:t>
      </w:r>
    </w:p>
    <w:p w14:paraId="2BDC30E2" w14:textId="77777777" w:rsidR="0047284E" w:rsidRPr="00ED56B2" w:rsidRDefault="0047284E" w:rsidP="0047284E">
      <w:pPr>
        <w:spacing w:after="0"/>
        <w:rPr>
          <w:rFonts w:ascii="Times New Roman" w:eastAsia="MS Mincho" w:hAnsi="Times New Roman" w:cs="Times New Roman"/>
          <w:b/>
          <w:bCs/>
          <w:sz w:val="24"/>
          <w:szCs w:val="24"/>
        </w:rPr>
      </w:pPr>
      <w:r w:rsidRPr="00ED56B2">
        <w:rPr>
          <w:rFonts w:ascii="Times New Roman" w:eastAsia="MS Mincho" w:hAnsi="Times New Roman" w:cs="Times New Roman"/>
          <w:b/>
          <w:bCs/>
          <w:sz w:val="24"/>
          <w:szCs w:val="24"/>
        </w:rPr>
        <w:t>Beatę Moskal – Słaniewską – Prezydenta Miasta</w:t>
      </w:r>
    </w:p>
    <w:p w14:paraId="394C20D3" w14:textId="77777777" w:rsidR="0047284E" w:rsidRPr="00ED56B2" w:rsidRDefault="0047284E" w:rsidP="0047284E">
      <w:pPr>
        <w:spacing w:after="0"/>
        <w:rPr>
          <w:rFonts w:ascii="Times New Roman" w:eastAsia="MS Mincho" w:hAnsi="Times New Roman" w:cs="Times New Roman"/>
          <w:sz w:val="24"/>
          <w:szCs w:val="24"/>
        </w:rPr>
      </w:pPr>
      <w:r w:rsidRPr="00ED56B2">
        <w:rPr>
          <w:rFonts w:ascii="Times New Roman" w:eastAsia="MS Mincho" w:hAnsi="Times New Roman" w:cs="Times New Roman"/>
          <w:sz w:val="24"/>
          <w:szCs w:val="24"/>
        </w:rPr>
        <w:t xml:space="preserve">zwaną w dalszej części umowy </w:t>
      </w:r>
      <w:r w:rsidRPr="00ED56B2">
        <w:rPr>
          <w:rFonts w:ascii="Times New Roman" w:eastAsia="MS Mincho" w:hAnsi="Times New Roman" w:cs="Times New Roman"/>
          <w:b/>
          <w:bCs/>
          <w:sz w:val="24"/>
          <w:szCs w:val="24"/>
        </w:rPr>
        <w:t>„ZAMAWIAJACYM ”,</w:t>
      </w:r>
      <w:r>
        <w:rPr>
          <w:rFonts w:ascii="Times New Roman" w:eastAsia="MS Mincho" w:hAnsi="Times New Roman" w:cs="Times New Roman"/>
          <w:sz w:val="24"/>
          <w:szCs w:val="24"/>
        </w:rPr>
        <w:t xml:space="preserve"> </w:t>
      </w:r>
      <w:r w:rsidRPr="00ED56B2">
        <w:rPr>
          <w:rFonts w:ascii="Times New Roman" w:eastAsia="MS Mincho" w:hAnsi="Times New Roman" w:cs="Times New Roman"/>
          <w:sz w:val="24"/>
          <w:szCs w:val="24"/>
        </w:rPr>
        <w:t>a</w:t>
      </w:r>
    </w:p>
    <w:p w14:paraId="38940682" w14:textId="77777777" w:rsidR="0047284E" w:rsidRPr="00ED56B2" w:rsidRDefault="0047284E" w:rsidP="0047284E">
      <w:pPr>
        <w:spacing w:after="0"/>
        <w:jc w:val="both"/>
        <w:rPr>
          <w:rFonts w:ascii="Times New Roman" w:eastAsia="MS Mincho" w:hAnsi="Times New Roman" w:cs="Times New Roman"/>
          <w:sz w:val="24"/>
          <w:szCs w:val="24"/>
        </w:rPr>
      </w:pPr>
      <w:r w:rsidRPr="00ED56B2">
        <w:rPr>
          <w:rFonts w:ascii="Times New Roman" w:eastAsia="MS Mincho" w:hAnsi="Times New Roman" w:cs="Times New Roman"/>
          <w:sz w:val="24"/>
          <w:szCs w:val="24"/>
        </w:rPr>
        <w:t>…………………………………………………………………………………………………</w:t>
      </w:r>
    </w:p>
    <w:p w14:paraId="21CA8A7C" w14:textId="77777777" w:rsidR="0047284E" w:rsidRPr="00ED56B2" w:rsidRDefault="0047284E" w:rsidP="0047284E">
      <w:pPr>
        <w:spacing w:after="0"/>
        <w:jc w:val="both"/>
        <w:rPr>
          <w:rFonts w:ascii="Times New Roman" w:eastAsia="MS Mincho" w:hAnsi="Times New Roman" w:cs="Times New Roman"/>
          <w:sz w:val="24"/>
          <w:szCs w:val="24"/>
        </w:rPr>
      </w:pPr>
      <w:r w:rsidRPr="00ED56B2">
        <w:rPr>
          <w:rFonts w:ascii="Times New Roman" w:eastAsia="MS Mincho" w:hAnsi="Times New Roman" w:cs="Times New Roman"/>
          <w:sz w:val="24"/>
          <w:szCs w:val="24"/>
        </w:rPr>
        <w:t>…………………………………………………………………………………………………</w:t>
      </w:r>
    </w:p>
    <w:p w14:paraId="722F880B" w14:textId="77777777" w:rsidR="0047284E" w:rsidRPr="00ED56B2" w:rsidRDefault="0047284E" w:rsidP="0047284E">
      <w:pPr>
        <w:spacing w:after="0"/>
        <w:jc w:val="both"/>
        <w:rPr>
          <w:rFonts w:ascii="Times New Roman" w:eastAsia="MS Mincho" w:hAnsi="Times New Roman" w:cs="Times New Roman"/>
          <w:sz w:val="24"/>
          <w:szCs w:val="24"/>
        </w:rPr>
      </w:pPr>
      <w:r w:rsidRPr="00ED56B2">
        <w:rPr>
          <w:rFonts w:ascii="Times New Roman" w:eastAsia="MS Mincho" w:hAnsi="Times New Roman" w:cs="Times New Roman"/>
          <w:sz w:val="24"/>
          <w:szCs w:val="24"/>
        </w:rPr>
        <w:t>…………………………………………………………………………………………………</w:t>
      </w:r>
    </w:p>
    <w:p w14:paraId="2482F566" w14:textId="20E7502E" w:rsidR="0047284E" w:rsidRPr="00ED56B2" w:rsidRDefault="0047284E" w:rsidP="0047284E">
      <w:pPr>
        <w:spacing w:after="0"/>
        <w:jc w:val="both"/>
        <w:rPr>
          <w:rFonts w:ascii="Times New Roman" w:eastAsia="MS Mincho" w:hAnsi="Times New Roman" w:cs="Times New Roman"/>
          <w:b/>
          <w:bCs/>
          <w:sz w:val="24"/>
          <w:szCs w:val="24"/>
        </w:rPr>
      </w:pPr>
      <w:r w:rsidRPr="00ED56B2">
        <w:rPr>
          <w:rFonts w:ascii="Times New Roman" w:eastAsia="MS Mincho" w:hAnsi="Times New Roman" w:cs="Times New Roman"/>
          <w:sz w:val="24"/>
          <w:szCs w:val="24"/>
        </w:rPr>
        <w:t xml:space="preserve">zwanym w dalszej części umowy </w:t>
      </w:r>
      <w:r w:rsidRPr="00ED56B2">
        <w:rPr>
          <w:rFonts w:ascii="Times New Roman" w:eastAsia="MS Mincho" w:hAnsi="Times New Roman" w:cs="Times New Roman"/>
          <w:b/>
          <w:bCs/>
          <w:sz w:val="24"/>
          <w:szCs w:val="24"/>
        </w:rPr>
        <w:t>„WYKONAWCĄ”</w:t>
      </w:r>
      <w:r w:rsidR="005562BC">
        <w:rPr>
          <w:rFonts w:ascii="Times New Roman" w:eastAsia="MS Mincho" w:hAnsi="Times New Roman" w:cs="Times New Roman"/>
          <w:b/>
          <w:bCs/>
          <w:sz w:val="24"/>
          <w:szCs w:val="24"/>
        </w:rPr>
        <w:t>.</w:t>
      </w:r>
    </w:p>
    <w:p w14:paraId="4F0D1701" w14:textId="77777777" w:rsidR="0047284E" w:rsidRPr="00ED56B2" w:rsidRDefault="0047284E" w:rsidP="0047284E">
      <w:pPr>
        <w:spacing w:after="0"/>
        <w:jc w:val="both"/>
        <w:rPr>
          <w:rFonts w:ascii="Times New Roman" w:eastAsia="MS Mincho" w:hAnsi="Times New Roman" w:cs="Times New Roman"/>
          <w:sz w:val="24"/>
          <w:szCs w:val="24"/>
        </w:rPr>
      </w:pPr>
    </w:p>
    <w:p w14:paraId="4438701B" w14:textId="77777777" w:rsidR="0047284E" w:rsidRPr="00ED56B2" w:rsidRDefault="0047284E" w:rsidP="0047284E">
      <w:pPr>
        <w:spacing w:after="0"/>
        <w:jc w:val="both"/>
        <w:rPr>
          <w:rFonts w:ascii="Times New Roman" w:eastAsia="MS Mincho" w:hAnsi="Times New Roman" w:cs="Times New Roman"/>
          <w:sz w:val="24"/>
          <w:szCs w:val="24"/>
        </w:rPr>
      </w:pPr>
    </w:p>
    <w:p w14:paraId="4431A77B" w14:textId="77777777" w:rsidR="0047284E" w:rsidRPr="00ED56B2" w:rsidRDefault="0047284E" w:rsidP="0047284E">
      <w:pPr>
        <w:spacing w:after="0"/>
        <w:jc w:val="center"/>
        <w:rPr>
          <w:rFonts w:ascii="Times New Roman" w:eastAsia="MS Mincho" w:hAnsi="Times New Roman" w:cs="Times New Roman"/>
          <w:b/>
          <w:bCs/>
          <w:sz w:val="24"/>
          <w:szCs w:val="24"/>
        </w:rPr>
      </w:pPr>
      <w:r w:rsidRPr="00ED56B2">
        <w:rPr>
          <w:rFonts w:ascii="Times New Roman" w:eastAsia="MS Mincho" w:hAnsi="Times New Roman" w:cs="Times New Roman"/>
          <w:b/>
          <w:bCs/>
          <w:sz w:val="24"/>
          <w:szCs w:val="24"/>
        </w:rPr>
        <w:t>§ 1</w:t>
      </w:r>
    </w:p>
    <w:p w14:paraId="3FF2F433" w14:textId="77777777" w:rsidR="0047284E" w:rsidRPr="00ED56B2" w:rsidRDefault="0047284E" w:rsidP="0047284E">
      <w:pPr>
        <w:spacing w:after="0"/>
        <w:jc w:val="center"/>
        <w:rPr>
          <w:rFonts w:ascii="Times New Roman" w:eastAsia="MS Mincho" w:hAnsi="Times New Roman" w:cs="Times New Roman"/>
          <w:sz w:val="24"/>
          <w:szCs w:val="24"/>
        </w:rPr>
      </w:pPr>
    </w:p>
    <w:p w14:paraId="74F15952" w14:textId="77777777" w:rsidR="0047284E" w:rsidRDefault="0047284E" w:rsidP="0047284E">
      <w:pPr>
        <w:suppressAutoHyphens/>
        <w:spacing w:after="0" w:line="254" w:lineRule="auto"/>
        <w:ind w:left="142"/>
        <w:jc w:val="both"/>
        <w:rPr>
          <w:rFonts w:ascii="Times New Roman" w:eastAsia="MS Mincho" w:hAnsi="Times New Roman" w:cs="Times New Roman"/>
          <w:bCs/>
          <w:sz w:val="24"/>
          <w:szCs w:val="24"/>
        </w:rPr>
      </w:pPr>
      <w:r w:rsidRPr="00ED56B2">
        <w:rPr>
          <w:rFonts w:ascii="Times New Roman" w:eastAsia="MS Mincho" w:hAnsi="Times New Roman" w:cs="Times New Roman"/>
          <w:bCs/>
          <w:sz w:val="24"/>
          <w:szCs w:val="24"/>
        </w:rPr>
        <w:t>W wyniku przetargu nieograniczonego nr……………… z dnia ………………….</w:t>
      </w:r>
      <w:r>
        <w:rPr>
          <w:rFonts w:ascii="Times New Roman" w:eastAsia="MS Mincho" w:hAnsi="Times New Roman" w:cs="Times New Roman"/>
          <w:bCs/>
          <w:sz w:val="24"/>
          <w:szCs w:val="24"/>
        </w:rPr>
        <w:t xml:space="preserve"> </w:t>
      </w:r>
      <w:r w:rsidRPr="00ED56B2">
        <w:rPr>
          <w:rFonts w:ascii="Times New Roman" w:eastAsia="MS Mincho" w:hAnsi="Times New Roman" w:cs="Times New Roman"/>
          <w:bCs/>
          <w:sz w:val="24"/>
          <w:szCs w:val="24"/>
        </w:rPr>
        <w:t>Zamawiający powierza, a Wykonawca przyjmuje do wykonania usługi</w:t>
      </w:r>
      <w:r>
        <w:rPr>
          <w:rFonts w:ascii="Times New Roman" w:eastAsia="MS Mincho" w:hAnsi="Times New Roman" w:cs="Times New Roman"/>
          <w:bCs/>
          <w:sz w:val="24"/>
          <w:szCs w:val="24"/>
        </w:rPr>
        <w:t xml:space="preserve"> pn.:</w:t>
      </w:r>
    </w:p>
    <w:p w14:paraId="668F0C30" w14:textId="69FC8883" w:rsidR="0047284E" w:rsidRPr="007501F5" w:rsidRDefault="0047284E" w:rsidP="0047284E">
      <w:pPr>
        <w:suppressAutoHyphens/>
        <w:spacing w:after="0" w:line="254" w:lineRule="auto"/>
        <w:ind w:left="142"/>
        <w:jc w:val="center"/>
        <w:rPr>
          <w:rFonts w:ascii="Times New Roman" w:hAnsi="Times New Roman" w:cs="Times New Roman"/>
          <w:sz w:val="24"/>
          <w:szCs w:val="24"/>
        </w:rPr>
      </w:pPr>
      <w:r w:rsidRPr="00ED56B2">
        <w:rPr>
          <w:rFonts w:ascii="Times New Roman" w:eastAsia="MS Mincho" w:hAnsi="Times New Roman" w:cs="Times New Roman"/>
          <w:bCs/>
          <w:sz w:val="24"/>
          <w:szCs w:val="24"/>
        </w:rPr>
        <w:t>„</w:t>
      </w:r>
      <w:r w:rsidRPr="00ED56B2">
        <w:rPr>
          <w:rFonts w:ascii="Times New Roman" w:hAnsi="Times New Roman" w:cs="Times New Roman"/>
          <w:b/>
          <w:bCs/>
          <w:sz w:val="24"/>
          <w:szCs w:val="24"/>
        </w:rPr>
        <w:t xml:space="preserve">Bieżące utrzymanie, </w:t>
      </w:r>
      <w:r>
        <w:rPr>
          <w:rFonts w:ascii="Times New Roman" w:hAnsi="Times New Roman" w:cs="Times New Roman"/>
          <w:b/>
          <w:bCs/>
          <w:sz w:val="24"/>
          <w:szCs w:val="24"/>
        </w:rPr>
        <w:t xml:space="preserve">pielęgnacja  parków miejskich </w:t>
      </w:r>
      <w:r w:rsidRPr="00ED56B2">
        <w:rPr>
          <w:rFonts w:ascii="Times New Roman" w:hAnsi="Times New Roman" w:cs="Times New Roman"/>
          <w:b/>
          <w:bCs/>
          <w:sz w:val="24"/>
          <w:szCs w:val="24"/>
        </w:rPr>
        <w:t xml:space="preserve">  i utrzymanie chodników do nich przylegających”</w:t>
      </w:r>
      <w:r>
        <w:rPr>
          <w:rFonts w:ascii="Times New Roman" w:hAnsi="Times New Roman" w:cs="Times New Roman"/>
          <w:b/>
          <w:bCs/>
          <w:sz w:val="24"/>
          <w:szCs w:val="24"/>
        </w:rPr>
        <w:t>.</w:t>
      </w:r>
    </w:p>
    <w:p w14:paraId="18D3681A" w14:textId="77777777" w:rsidR="0047284E" w:rsidRPr="00ED56B2" w:rsidRDefault="0047284E" w:rsidP="0047284E">
      <w:pPr>
        <w:spacing w:after="0"/>
        <w:jc w:val="both"/>
        <w:rPr>
          <w:rFonts w:ascii="Times New Roman" w:eastAsia="MS Mincho" w:hAnsi="Times New Roman" w:cs="Times New Roman"/>
          <w:sz w:val="24"/>
          <w:szCs w:val="24"/>
        </w:rPr>
      </w:pPr>
      <w:r w:rsidRPr="00ED56B2">
        <w:rPr>
          <w:rFonts w:ascii="Times New Roman" w:eastAsia="MS Mincho" w:hAnsi="Times New Roman" w:cs="Times New Roman"/>
          <w:sz w:val="24"/>
          <w:szCs w:val="24"/>
        </w:rPr>
        <w:t xml:space="preserve"> </w:t>
      </w:r>
    </w:p>
    <w:p w14:paraId="014D7F0C" w14:textId="77777777" w:rsidR="0047284E" w:rsidRPr="00ED56B2" w:rsidRDefault="0047284E" w:rsidP="0047284E">
      <w:pPr>
        <w:spacing w:after="0"/>
        <w:jc w:val="both"/>
        <w:rPr>
          <w:rFonts w:ascii="Times New Roman" w:eastAsia="MS Mincho" w:hAnsi="Times New Roman" w:cs="Times New Roman"/>
          <w:sz w:val="24"/>
          <w:szCs w:val="24"/>
        </w:rPr>
      </w:pPr>
    </w:p>
    <w:p w14:paraId="150F9B6C" w14:textId="77777777" w:rsidR="0047284E" w:rsidRPr="00ED56B2" w:rsidRDefault="0047284E" w:rsidP="0047284E">
      <w:pPr>
        <w:spacing w:after="0"/>
        <w:jc w:val="center"/>
        <w:rPr>
          <w:rFonts w:ascii="Times New Roman" w:eastAsia="MS Mincho" w:hAnsi="Times New Roman" w:cs="Times New Roman"/>
          <w:sz w:val="24"/>
          <w:szCs w:val="24"/>
        </w:rPr>
      </w:pPr>
    </w:p>
    <w:p w14:paraId="12CA2A39" w14:textId="77777777" w:rsidR="0047284E" w:rsidRPr="00ED56B2" w:rsidRDefault="0047284E" w:rsidP="0047284E">
      <w:pPr>
        <w:spacing w:after="0"/>
        <w:jc w:val="center"/>
        <w:rPr>
          <w:rFonts w:ascii="Times New Roman" w:eastAsia="MS Mincho" w:hAnsi="Times New Roman" w:cs="Times New Roman"/>
          <w:b/>
          <w:bCs/>
          <w:sz w:val="24"/>
          <w:szCs w:val="24"/>
        </w:rPr>
      </w:pPr>
      <w:r w:rsidRPr="00ED56B2">
        <w:rPr>
          <w:rFonts w:ascii="Times New Roman" w:eastAsia="MS Mincho" w:hAnsi="Times New Roman" w:cs="Times New Roman"/>
          <w:b/>
          <w:bCs/>
          <w:sz w:val="24"/>
          <w:szCs w:val="24"/>
        </w:rPr>
        <w:t xml:space="preserve">§ </w:t>
      </w:r>
      <w:r>
        <w:rPr>
          <w:rFonts w:ascii="Times New Roman" w:eastAsia="MS Mincho" w:hAnsi="Times New Roman" w:cs="Times New Roman"/>
          <w:b/>
          <w:bCs/>
          <w:sz w:val="24"/>
          <w:szCs w:val="24"/>
        </w:rPr>
        <w:t>2</w:t>
      </w:r>
    </w:p>
    <w:p w14:paraId="70C27D38" w14:textId="77777777" w:rsidR="0047284E" w:rsidRPr="00ED56B2" w:rsidRDefault="0047284E" w:rsidP="0047284E">
      <w:pPr>
        <w:spacing w:after="0"/>
        <w:jc w:val="center"/>
        <w:rPr>
          <w:rFonts w:ascii="Times New Roman" w:eastAsia="MS Mincho" w:hAnsi="Times New Roman" w:cs="Times New Roman"/>
          <w:sz w:val="24"/>
          <w:szCs w:val="24"/>
        </w:rPr>
      </w:pPr>
    </w:p>
    <w:p w14:paraId="704AD1DA" w14:textId="77777777" w:rsidR="0047284E" w:rsidRPr="00ED56B2" w:rsidRDefault="0047284E">
      <w:pPr>
        <w:numPr>
          <w:ilvl w:val="0"/>
          <w:numId w:val="58"/>
        </w:numPr>
        <w:spacing w:after="0" w:line="240" w:lineRule="auto"/>
        <w:jc w:val="both"/>
        <w:rPr>
          <w:rFonts w:ascii="Times New Roman" w:hAnsi="Times New Roman" w:cs="Times New Roman"/>
          <w:sz w:val="24"/>
          <w:szCs w:val="24"/>
        </w:rPr>
      </w:pPr>
      <w:r w:rsidRPr="00ED56B2">
        <w:rPr>
          <w:rFonts w:ascii="Times New Roman" w:hAnsi="Times New Roman" w:cs="Times New Roman"/>
          <w:sz w:val="24"/>
          <w:szCs w:val="24"/>
        </w:rPr>
        <w:t xml:space="preserve">Wykonawca realizuje prace, za które </w:t>
      </w:r>
      <w:r w:rsidRPr="00ED56B2">
        <w:rPr>
          <w:rFonts w:ascii="Times New Roman" w:eastAsia="MS Mincho" w:hAnsi="Times New Roman" w:cs="Times New Roman"/>
          <w:sz w:val="24"/>
          <w:szCs w:val="24"/>
        </w:rPr>
        <w:t>otrzymuje wynagrodzenie ryczałtowe</w:t>
      </w:r>
      <w:r w:rsidRPr="00ED56B2">
        <w:rPr>
          <w:rFonts w:ascii="Times New Roman" w:hAnsi="Times New Roman" w:cs="Times New Roman"/>
          <w:sz w:val="24"/>
          <w:szCs w:val="24"/>
        </w:rPr>
        <w:t xml:space="preserve"> systematycznie i bez wezwania. </w:t>
      </w:r>
    </w:p>
    <w:p w14:paraId="01618E36" w14:textId="77777777" w:rsidR="0047284E" w:rsidRPr="00ED56B2" w:rsidRDefault="0047284E">
      <w:pPr>
        <w:numPr>
          <w:ilvl w:val="0"/>
          <w:numId w:val="58"/>
        </w:numPr>
        <w:spacing w:after="0" w:line="240" w:lineRule="auto"/>
        <w:jc w:val="both"/>
        <w:rPr>
          <w:rFonts w:ascii="Times New Roman" w:eastAsia="MS Mincho" w:hAnsi="Times New Roman" w:cs="Times New Roman"/>
          <w:sz w:val="24"/>
          <w:szCs w:val="24"/>
        </w:rPr>
      </w:pPr>
      <w:r w:rsidRPr="00ED56B2">
        <w:rPr>
          <w:rFonts w:ascii="Times New Roman" w:eastAsia="MS Mincho" w:hAnsi="Times New Roman" w:cs="Times New Roman"/>
          <w:sz w:val="24"/>
          <w:szCs w:val="24"/>
        </w:rPr>
        <w:t xml:space="preserve">Wykonawca w celu realizacji robót innych niż ryczałtowe, zobowiązany jest do przedstawienia Zamawiającemu projektów miesięcznych harmonogramów takich prac </w:t>
      </w:r>
      <w:r>
        <w:rPr>
          <w:rFonts w:ascii="Times New Roman" w:eastAsia="MS Mincho" w:hAnsi="Times New Roman" w:cs="Times New Roman"/>
          <w:sz w:val="24"/>
          <w:szCs w:val="24"/>
        </w:rPr>
        <w:t xml:space="preserve">                       </w:t>
      </w:r>
      <w:r w:rsidRPr="00ED56B2">
        <w:rPr>
          <w:rFonts w:ascii="Times New Roman" w:eastAsia="MS Mincho" w:hAnsi="Times New Roman" w:cs="Times New Roman"/>
          <w:sz w:val="24"/>
          <w:szCs w:val="24"/>
        </w:rPr>
        <w:t>w terminie do 25 dnia miesiąca poprzedzającego ich realizację.</w:t>
      </w:r>
    </w:p>
    <w:p w14:paraId="16996465" w14:textId="77777777" w:rsidR="0047284E" w:rsidRPr="00ED56B2" w:rsidRDefault="0047284E">
      <w:pPr>
        <w:numPr>
          <w:ilvl w:val="0"/>
          <w:numId w:val="58"/>
        </w:numPr>
        <w:spacing w:after="0" w:line="240" w:lineRule="auto"/>
        <w:jc w:val="both"/>
        <w:rPr>
          <w:rFonts w:ascii="Times New Roman" w:eastAsia="MS Mincho" w:hAnsi="Times New Roman" w:cs="Times New Roman"/>
          <w:sz w:val="24"/>
          <w:szCs w:val="24"/>
        </w:rPr>
      </w:pPr>
      <w:r w:rsidRPr="00ED56B2">
        <w:rPr>
          <w:rFonts w:ascii="Times New Roman" w:eastAsia="MS Mincho" w:hAnsi="Times New Roman" w:cs="Times New Roman"/>
          <w:sz w:val="24"/>
          <w:szCs w:val="24"/>
        </w:rPr>
        <w:t>Przedstawiciele Zamawiającego na podstawie złożonych projektów harmonogramów, jak również własnych przeglądów sporządzają miesięczne harmonogramy, które po zatwierdzeniu przez Dyrektora Wydziału Dróg i Infrastruktury przekażą Wykonawcy do realizacji.</w:t>
      </w:r>
    </w:p>
    <w:p w14:paraId="15AD21B4" w14:textId="77777777" w:rsidR="0047284E" w:rsidRPr="00ED56B2" w:rsidRDefault="0047284E">
      <w:pPr>
        <w:numPr>
          <w:ilvl w:val="0"/>
          <w:numId w:val="58"/>
        </w:numPr>
        <w:spacing w:after="0" w:line="240" w:lineRule="auto"/>
        <w:jc w:val="both"/>
        <w:rPr>
          <w:rFonts w:ascii="Times New Roman" w:hAnsi="Times New Roman" w:cs="Times New Roman"/>
          <w:sz w:val="24"/>
          <w:szCs w:val="24"/>
        </w:rPr>
      </w:pPr>
      <w:r w:rsidRPr="00ED56B2">
        <w:rPr>
          <w:rFonts w:ascii="Times New Roman" w:hAnsi="Times New Roman" w:cs="Times New Roman"/>
          <w:sz w:val="24"/>
          <w:szCs w:val="24"/>
        </w:rPr>
        <w:t>Zamawiający zastrzega sobie prawo wskazania kolejności realizacji uzgodnionych prac.</w:t>
      </w:r>
    </w:p>
    <w:p w14:paraId="2DF2BF69" w14:textId="77777777" w:rsidR="0047284E" w:rsidRPr="00ED56B2" w:rsidRDefault="0047284E">
      <w:pPr>
        <w:numPr>
          <w:ilvl w:val="0"/>
          <w:numId w:val="58"/>
        </w:numPr>
        <w:spacing w:after="0" w:line="240" w:lineRule="auto"/>
        <w:jc w:val="both"/>
        <w:rPr>
          <w:rFonts w:ascii="Times New Roman" w:hAnsi="Times New Roman" w:cs="Times New Roman"/>
          <w:sz w:val="24"/>
          <w:szCs w:val="24"/>
        </w:rPr>
      </w:pPr>
      <w:r w:rsidRPr="00ED56B2">
        <w:rPr>
          <w:rFonts w:ascii="Times New Roman" w:hAnsi="Times New Roman" w:cs="Times New Roman"/>
          <w:sz w:val="24"/>
          <w:szCs w:val="24"/>
        </w:rPr>
        <w:t xml:space="preserve">Zamawiający w ramach prac realizowanych na podstawie harmonogramów i  </w:t>
      </w:r>
      <w:r w:rsidRPr="00ED56B2">
        <w:rPr>
          <w:rFonts w:ascii="Times New Roman" w:eastAsia="MS Mincho" w:hAnsi="Times New Roman" w:cs="Times New Roman"/>
          <w:sz w:val="24"/>
          <w:szCs w:val="24"/>
        </w:rPr>
        <w:t>cennika usług</w:t>
      </w:r>
      <w:r w:rsidRPr="00ED56B2">
        <w:rPr>
          <w:rFonts w:ascii="Times New Roman" w:hAnsi="Times New Roman" w:cs="Times New Roman"/>
          <w:sz w:val="24"/>
          <w:szCs w:val="24"/>
        </w:rPr>
        <w:t xml:space="preserve">  zastrzega sobie prawo do zmiany ich zakresu.</w:t>
      </w:r>
    </w:p>
    <w:p w14:paraId="54A5E623" w14:textId="77777777" w:rsidR="0047284E" w:rsidRPr="00ED56B2" w:rsidRDefault="0047284E">
      <w:pPr>
        <w:numPr>
          <w:ilvl w:val="0"/>
          <w:numId w:val="58"/>
        </w:numPr>
        <w:spacing w:after="0" w:line="240" w:lineRule="auto"/>
        <w:jc w:val="both"/>
        <w:rPr>
          <w:rFonts w:ascii="Times New Roman" w:hAnsi="Times New Roman" w:cs="Times New Roman"/>
          <w:sz w:val="24"/>
          <w:szCs w:val="24"/>
        </w:rPr>
      </w:pPr>
      <w:r w:rsidRPr="00ED56B2">
        <w:rPr>
          <w:rFonts w:ascii="Times New Roman" w:hAnsi="Times New Roman" w:cs="Times New Roman"/>
          <w:sz w:val="24"/>
          <w:szCs w:val="24"/>
        </w:rPr>
        <w:t xml:space="preserve">Zmiany zakresu  prac mogą być realizowane wyłącznie w obszarze  wskazanym w OPZ z zastrzeżeniem, że łączna ich suma  nie przekroczy wartości  określonej w ofercie </w:t>
      </w:r>
      <w:r w:rsidRPr="00ED56B2">
        <w:rPr>
          <w:rFonts w:ascii="Times New Roman" w:eastAsia="MS Mincho" w:hAnsi="Times New Roman" w:cs="Times New Roman"/>
          <w:sz w:val="24"/>
          <w:szCs w:val="24"/>
        </w:rPr>
        <w:t xml:space="preserve"> Wykonawcy.</w:t>
      </w:r>
    </w:p>
    <w:p w14:paraId="7B7ABDBE" w14:textId="77777777" w:rsidR="0047284E" w:rsidRPr="00ED56B2" w:rsidRDefault="0047284E">
      <w:pPr>
        <w:numPr>
          <w:ilvl w:val="0"/>
          <w:numId w:val="58"/>
        </w:numPr>
        <w:spacing w:after="0" w:line="240" w:lineRule="auto"/>
        <w:jc w:val="both"/>
        <w:rPr>
          <w:rFonts w:ascii="Times New Roman" w:hAnsi="Times New Roman" w:cs="Times New Roman"/>
          <w:sz w:val="24"/>
          <w:szCs w:val="24"/>
        </w:rPr>
      </w:pPr>
      <w:r w:rsidRPr="00ED56B2">
        <w:rPr>
          <w:rFonts w:ascii="Times New Roman" w:hAnsi="Times New Roman" w:cs="Times New Roman"/>
          <w:sz w:val="24"/>
          <w:szCs w:val="24"/>
        </w:rPr>
        <w:lastRenderedPageBreak/>
        <w:t>Zamawiający zastrzega sobie prawo do odstąpienia lub ograniczenia zakresu – częstotliwości prac wskazanych w cenniku usług, w przypadkach kiedy ich wykonanie  nie jest zasadne  (np. koszenia traw w przypadku suszy itp.).</w:t>
      </w:r>
    </w:p>
    <w:p w14:paraId="2ECE0F45" w14:textId="77777777" w:rsidR="0047284E" w:rsidRPr="00ED56B2" w:rsidRDefault="0047284E">
      <w:pPr>
        <w:pStyle w:val="pkt"/>
        <w:numPr>
          <w:ilvl w:val="0"/>
          <w:numId w:val="58"/>
        </w:numPr>
        <w:spacing w:before="0" w:after="0"/>
        <w:rPr>
          <w:sz w:val="24"/>
          <w:szCs w:val="24"/>
        </w:rPr>
      </w:pPr>
      <w:r w:rsidRPr="00ED56B2">
        <w:rPr>
          <w:sz w:val="24"/>
          <w:szCs w:val="24"/>
        </w:rPr>
        <w:t>Zamawiający przewiduje możliwość udzielenia zamówień, o których mowa w art. 214 ust. 1 pkt 7 ustawy PZP na kwotę nie większą niż  100 000,00 zł netto. Zamawiający udzieli takich zamówień w przypadku pojawienia się zapotrzebowania na usługi objęte przedmiotem zamówienia ponad bieżące zamówienie.</w:t>
      </w:r>
      <w:r w:rsidRPr="00ED56B2">
        <w:rPr>
          <w:b/>
          <w:sz w:val="24"/>
          <w:szCs w:val="24"/>
        </w:rPr>
        <w:t xml:space="preserve"> </w:t>
      </w:r>
    </w:p>
    <w:p w14:paraId="322C9D9D" w14:textId="77777777" w:rsidR="0047284E" w:rsidRPr="00ED56B2" w:rsidRDefault="0047284E" w:rsidP="0047284E">
      <w:pPr>
        <w:pStyle w:val="pkt"/>
        <w:spacing w:before="0" w:after="0"/>
        <w:ind w:left="374" w:firstLine="0"/>
        <w:rPr>
          <w:sz w:val="24"/>
          <w:szCs w:val="24"/>
        </w:rPr>
      </w:pPr>
    </w:p>
    <w:p w14:paraId="74A757D0" w14:textId="77777777" w:rsidR="0047284E" w:rsidRPr="00ED56B2" w:rsidRDefault="0047284E" w:rsidP="0047284E">
      <w:pPr>
        <w:spacing w:after="0"/>
        <w:jc w:val="center"/>
        <w:rPr>
          <w:rFonts w:ascii="Times New Roman" w:eastAsia="MS Mincho" w:hAnsi="Times New Roman" w:cs="Times New Roman"/>
          <w:b/>
          <w:bCs/>
          <w:sz w:val="24"/>
          <w:szCs w:val="24"/>
        </w:rPr>
      </w:pPr>
      <w:r w:rsidRPr="00ED56B2">
        <w:rPr>
          <w:rFonts w:ascii="Times New Roman" w:eastAsia="MS Mincho" w:hAnsi="Times New Roman" w:cs="Times New Roman"/>
          <w:b/>
          <w:bCs/>
          <w:sz w:val="24"/>
          <w:szCs w:val="24"/>
        </w:rPr>
        <w:t xml:space="preserve">§ </w:t>
      </w:r>
      <w:r>
        <w:rPr>
          <w:rFonts w:ascii="Times New Roman" w:eastAsia="MS Mincho" w:hAnsi="Times New Roman" w:cs="Times New Roman"/>
          <w:b/>
          <w:bCs/>
          <w:sz w:val="24"/>
          <w:szCs w:val="24"/>
        </w:rPr>
        <w:t>3</w:t>
      </w:r>
    </w:p>
    <w:p w14:paraId="52E0C737" w14:textId="77777777" w:rsidR="0047284E" w:rsidRPr="00ED56B2" w:rsidRDefault="0047284E" w:rsidP="0047284E">
      <w:pPr>
        <w:spacing w:after="0"/>
        <w:jc w:val="center"/>
        <w:rPr>
          <w:rFonts w:ascii="Times New Roman" w:eastAsia="MS Mincho" w:hAnsi="Times New Roman" w:cs="Times New Roman"/>
          <w:sz w:val="24"/>
          <w:szCs w:val="24"/>
        </w:rPr>
      </w:pPr>
    </w:p>
    <w:p w14:paraId="14475E2D" w14:textId="77777777" w:rsidR="0047284E" w:rsidRPr="00ED56B2" w:rsidRDefault="0047284E">
      <w:pPr>
        <w:numPr>
          <w:ilvl w:val="1"/>
          <w:numId w:val="58"/>
        </w:numPr>
        <w:spacing w:after="0" w:line="240" w:lineRule="auto"/>
        <w:jc w:val="both"/>
        <w:rPr>
          <w:rFonts w:ascii="Times New Roman" w:eastAsia="MS Mincho" w:hAnsi="Times New Roman" w:cs="Times New Roman"/>
          <w:sz w:val="24"/>
          <w:szCs w:val="24"/>
        </w:rPr>
      </w:pPr>
      <w:r w:rsidRPr="00ED56B2">
        <w:rPr>
          <w:rFonts w:ascii="Times New Roman" w:eastAsia="MS Mincho" w:hAnsi="Times New Roman" w:cs="Times New Roman"/>
          <w:sz w:val="24"/>
          <w:szCs w:val="24"/>
        </w:rPr>
        <w:t xml:space="preserve">Odbiór wykonanych prac w zakresie dotyczącym realizacji zadań, za które Wykonawca otrzymuje wynagrodzenie ryczałtowe, będzie dokonywany podczas bieżących kontroli realizowanych przez przedstawicieli Zamawiającego i </w:t>
      </w:r>
      <w:r>
        <w:rPr>
          <w:rFonts w:ascii="Times New Roman" w:eastAsia="MS Mincho" w:hAnsi="Times New Roman" w:cs="Times New Roman"/>
          <w:sz w:val="24"/>
          <w:szCs w:val="24"/>
        </w:rPr>
        <w:t>I</w:t>
      </w:r>
      <w:r w:rsidRPr="00ED56B2">
        <w:rPr>
          <w:rFonts w:ascii="Times New Roman" w:eastAsia="MS Mincho" w:hAnsi="Times New Roman" w:cs="Times New Roman"/>
          <w:sz w:val="24"/>
          <w:szCs w:val="24"/>
        </w:rPr>
        <w:t xml:space="preserve">nspektora </w:t>
      </w:r>
      <w:r>
        <w:rPr>
          <w:rFonts w:ascii="Times New Roman" w:eastAsia="MS Mincho" w:hAnsi="Times New Roman" w:cs="Times New Roman"/>
          <w:sz w:val="24"/>
          <w:szCs w:val="24"/>
        </w:rPr>
        <w:t>N</w:t>
      </w:r>
      <w:r w:rsidRPr="00ED56B2">
        <w:rPr>
          <w:rFonts w:ascii="Times New Roman" w:eastAsia="MS Mincho" w:hAnsi="Times New Roman" w:cs="Times New Roman"/>
          <w:sz w:val="24"/>
          <w:szCs w:val="24"/>
        </w:rPr>
        <w:t>adzoru w obecności Wykonawcy.</w:t>
      </w:r>
    </w:p>
    <w:p w14:paraId="10F4ABFB" w14:textId="77777777" w:rsidR="0047284E" w:rsidRPr="00ED56B2" w:rsidRDefault="0047284E">
      <w:pPr>
        <w:numPr>
          <w:ilvl w:val="1"/>
          <w:numId w:val="58"/>
        </w:numPr>
        <w:spacing w:after="0" w:line="240" w:lineRule="auto"/>
        <w:jc w:val="both"/>
        <w:rPr>
          <w:rFonts w:ascii="Times New Roman" w:eastAsia="MS Mincho" w:hAnsi="Times New Roman" w:cs="Times New Roman"/>
          <w:sz w:val="24"/>
          <w:szCs w:val="24"/>
        </w:rPr>
      </w:pPr>
      <w:r w:rsidRPr="00ED56B2">
        <w:rPr>
          <w:rFonts w:ascii="Times New Roman" w:eastAsia="MS Mincho" w:hAnsi="Times New Roman" w:cs="Times New Roman"/>
          <w:sz w:val="24"/>
          <w:szCs w:val="24"/>
        </w:rPr>
        <w:t xml:space="preserve">Odbiór pozostałych prac, które Wykonawca realizuje na podstawie harmonogramu miesięcznego, będzie dokonywany przez przedstawicieli Zamawiającego i </w:t>
      </w:r>
      <w:r>
        <w:rPr>
          <w:rFonts w:ascii="Times New Roman" w:eastAsia="MS Mincho" w:hAnsi="Times New Roman" w:cs="Times New Roman"/>
          <w:sz w:val="24"/>
          <w:szCs w:val="24"/>
        </w:rPr>
        <w:t>I</w:t>
      </w:r>
      <w:r w:rsidRPr="00ED56B2">
        <w:rPr>
          <w:rFonts w:ascii="Times New Roman" w:eastAsia="MS Mincho" w:hAnsi="Times New Roman" w:cs="Times New Roman"/>
          <w:sz w:val="24"/>
          <w:szCs w:val="24"/>
        </w:rPr>
        <w:t xml:space="preserve">nspektora </w:t>
      </w:r>
      <w:r>
        <w:rPr>
          <w:rFonts w:ascii="Times New Roman" w:eastAsia="MS Mincho" w:hAnsi="Times New Roman" w:cs="Times New Roman"/>
          <w:sz w:val="24"/>
          <w:szCs w:val="24"/>
        </w:rPr>
        <w:t>N</w:t>
      </w:r>
      <w:r w:rsidRPr="00ED56B2">
        <w:rPr>
          <w:rFonts w:ascii="Times New Roman" w:eastAsia="MS Mincho" w:hAnsi="Times New Roman" w:cs="Times New Roman"/>
          <w:sz w:val="24"/>
          <w:szCs w:val="24"/>
        </w:rPr>
        <w:t>adzoru w obecności Wykonawcy.</w:t>
      </w:r>
    </w:p>
    <w:p w14:paraId="1576888A" w14:textId="77777777" w:rsidR="0047284E" w:rsidRPr="00ED56B2" w:rsidRDefault="0047284E">
      <w:pPr>
        <w:numPr>
          <w:ilvl w:val="1"/>
          <w:numId w:val="58"/>
        </w:numPr>
        <w:spacing w:after="0" w:line="240" w:lineRule="auto"/>
        <w:jc w:val="both"/>
        <w:rPr>
          <w:rFonts w:ascii="Times New Roman" w:eastAsia="MS Mincho" w:hAnsi="Times New Roman" w:cs="Times New Roman"/>
          <w:sz w:val="24"/>
          <w:szCs w:val="24"/>
        </w:rPr>
      </w:pPr>
      <w:r w:rsidRPr="00ED56B2">
        <w:rPr>
          <w:rFonts w:ascii="Times New Roman" w:eastAsia="MS Mincho" w:hAnsi="Times New Roman" w:cs="Times New Roman"/>
          <w:sz w:val="24"/>
          <w:szCs w:val="24"/>
        </w:rPr>
        <w:t>Z czynności kontroli i odbioru prac będzie spisany protokół zawierający wszelkie ustalenia dokonane w toku odbioru, jak też terminy wyznaczone na usunięcie stwierdzonych wad.</w:t>
      </w:r>
    </w:p>
    <w:p w14:paraId="7F60CD20" w14:textId="77777777" w:rsidR="0047284E" w:rsidRPr="00ED56B2" w:rsidRDefault="0047284E">
      <w:pPr>
        <w:numPr>
          <w:ilvl w:val="1"/>
          <w:numId w:val="58"/>
        </w:numPr>
        <w:spacing w:after="0" w:line="240" w:lineRule="auto"/>
        <w:jc w:val="both"/>
        <w:rPr>
          <w:rFonts w:ascii="Times New Roman" w:eastAsia="MS Mincho" w:hAnsi="Times New Roman" w:cs="Times New Roman"/>
          <w:sz w:val="24"/>
          <w:szCs w:val="24"/>
        </w:rPr>
      </w:pPr>
      <w:r w:rsidRPr="00ED56B2">
        <w:rPr>
          <w:rFonts w:ascii="Times New Roman" w:eastAsia="MS Mincho" w:hAnsi="Times New Roman" w:cs="Times New Roman"/>
          <w:sz w:val="24"/>
          <w:szCs w:val="24"/>
        </w:rPr>
        <w:t>Terminy bieżących kontroli realizacji prac oraz ich  odbioru określają przedstawiciele Zamawiającego, w przypadku odbioru prac – po zgłoszeniu przez Wykonawcę ich wykonania.</w:t>
      </w:r>
    </w:p>
    <w:p w14:paraId="3FAA5144" w14:textId="77777777" w:rsidR="0047284E" w:rsidRPr="00ED56B2" w:rsidRDefault="0047284E">
      <w:pPr>
        <w:numPr>
          <w:ilvl w:val="1"/>
          <w:numId w:val="58"/>
        </w:numPr>
        <w:spacing w:after="0" w:line="240" w:lineRule="auto"/>
        <w:jc w:val="both"/>
        <w:rPr>
          <w:rFonts w:ascii="Times New Roman" w:eastAsia="MS Mincho" w:hAnsi="Times New Roman" w:cs="Times New Roman"/>
          <w:sz w:val="24"/>
          <w:szCs w:val="24"/>
        </w:rPr>
      </w:pPr>
      <w:r w:rsidRPr="00ED56B2">
        <w:rPr>
          <w:rFonts w:ascii="Times New Roman" w:eastAsia="MS Mincho" w:hAnsi="Times New Roman" w:cs="Times New Roman"/>
          <w:sz w:val="24"/>
          <w:szCs w:val="24"/>
        </w:rPr>
        <w:t>Wykonawca ma obowiązek uczestniczyć w kontrolach i odbiorach prac.</w:t>
      </w:r>
    </w:p>
    <w:p w14:paraId="03FC754C" w14:textId="77777777" w:rsidR="0047284E" w:rsidRPr="00ED56B2" w:rsidRDefault="0047284E">
      <w:pPr>
        <w:numPr>
          <w:ilvl w:val="1"/>
          <w:numId w:val="58"/>
        </w:numPr>
        <w:spacing w:after="0" w:line="240" w:lineRule="auto"/>
        <w:jc w:val="both"/>
        <w:rPr>
          <w:rFonts w:ascii="Times New Roman" w:eastAsia="MS Mincho" w:hAnsi="Times New Roman" w:cs="Times New Roman"/>
          <w:sz w:val="24"/>
          <w:szCs w:val="24"/>
        </w:rPr>
      </w:pPr>
      <w:r w:rsidRPr="00ED56B2">
        <w:rPr>
          <w:rFonts w:ascii="Times New Roman" w:eastAsia="MS Mincho" w:hAnsi="Times New Roman" w:cs="Times New Roman"/>
          <w:sz w:val="24"/>
          <w:szCs w:val="24"/>
        </w:rPr>
        <w:t>Bezpośredni nadzór nad ilością i jakością wykonywanych prac będą sprawować przedstawiciele Wydziału Dróg i Infrastruktury  Urzędu Miejskiego.</w:t>
      </w:r>
    </w:p>
    <w:p w14:paraId="072CA50D" w14:textId="77777777" w:rsidR="0047284E" w:rsidRPr="00ED56B2" w:rsidRDefault="0047284E" w:rsidP="0047284E">
      <w:pPr>
        <w:spacing w:after="0"/>
        <w:jc w:val="center"/>
        <w:rPr>
          <w:rFonts w:ascii="Times New Roman" w:eastAsia="MS Mincho" w:hAnsi="Times New Roman" w:cs="Times New Roman"/>
          <w:sz w:val="24"/>
          <w:szCs w:val="24"/>
        </w:rPr>
      </w:pPr>
    </w:p>
    <w:p w14:paraId="56C49F4A" w14:textId="77777777" w:rsidR="0047284E" w:rsidRPr="00ED56B2" w:rsidRDefault="0047284E" w:rsidP="0047284E">
      <w:pPr>
        <w:spacing w:after="0"/>
        <w:jc w:val="center"/>
        <w:rPr>
          <w:rFonts w:ascii="Times New Roman" w:eastAsia="MS Mincho" w:hAnsi="Times New Roman" w:cs="Times New Roman"/>
          <w:b/>
          <w:bCs/>
          <w:sz w:val="24"/>
          <w:szCs w:val="24"/>
        </w:rPr>
      </w:pPr>
      <w:r w:rsidRPr="00ED56B2">
        <w:rPr>
          <w:rFonts w:ascii="Times New Roman" w:eastAsia="MS Mincho" w:hAnsi="Times New Roman" w:cs="Times New Roman"/>
          <w:b/>
          <w:bCs/>
          <w:sz w:val="24"/>
          <w:szCs w:val="24"/>
        </w:rPr>
        <w:t xml:space="preserve">§ </w:t>
      </w:r>
      <w:r>
        <w:rPr>
          <w:rFonts w:ascii="Times New Roman" w:eastAsia="MS Mincho" w:hAnsi="Times New Roman" w:cs="Times New Roman"/>
          <w:b/>
          <w:bCs/>
          <w:sz w:val="24"/>
          <w:szCs w:val="24"/>
        </w:rPr>
        <w:t>4</w:t>
      </w:r>
    </w:p>
    <w:p w14:paraId="501FC33B" w14:textId="77777777" w:rsidR="0047284E" w:rsidRPr="00ED56B2" w:rsidRDefault="0047284E" w:rsidP="0047284E">
      <w:pPr>
        <w:spacing w:after="0"/>
        <w:jc w:val="center"/>
        <w:rPr>
          <w:rFonts w:ascii="Times New Roman" w:eastAsia="MS Mincho" w:hAnsi="Times New Roman" w:cs="Times New Roman"/>
          <w:sz w:val="24"/>
          <w:szCs w:val="24"/>
        </w:rPr>
      </w:pPr>
    </w:p>
    <w:p w14:paraId="5F53FC31" w14:textId="77777777" w:rsidR="00BE41CA" w:rsidRDefault="0047284E">
      <w:pPr>
        <w:numPr>
          <w:ilvl w:val="0"/>
          <w:numId w:val="60"/>
        </w:numPr>
        <w:spacing w:after="0" w:line="240" w:lineRule="auto"/>
        <w:jc w:val="both"/>
        <w:rPr>
          <w:rFonts w:ascii="Times New Roman" w:eastAsia="MS Mincho" w:hAnsi="Times New Roman" w:cs="Times New Roman"/>
          <w:b/>
          <w:bCs/>
          <w:sz w:val="24"/>
          <w:szCs w:val="24"/>
        </w:rPr>
      </w:pPr>
      <w:r w:rsidRPr="00ED56B2">
        <w:rPr>
          <w:rFonts w:ascii="Times New Roman" w:eastAsia="MS Mincho" w:hAnsi="Times New Roman" w:cs="Times New Roman"/>
          <w:b/>
          <w:bCs/>
          <w:sz w:val="24"/>
          <w:szCs w:val="24"/>
        </w:rPr>
        <w:t>Maksymalna wartość zobowiązań Zamawiającego, zwana dalej wartością zamówienia, wynikająca z niniejszej umowy nie przekroczy łącznej kwoty ………………………...</w:t>
      </w:r>
      <w:r>
        <w:rPr>
          <w:rFonts w:ascii="Times New Roman" w:eastAsia="MS Mincho" w:hAnsi="Times New Roman" w:cs="Times New Roman"/>
          <w:b/>
          <w:bCs/>
          <w:sz w:val="24"/>
          <w:szCs w:val="24"/>
        </w:rPr>
        <w:t xml:space="preserve"> </w:t>
      </w:r>
      <w:r w:rsidRPr="00ED56B2">
        <w:rPr>
          <w:rFonts w:ascii="Times New Roman" w:eastAsia="MS Mincho" w:hAnsi="Times New Roman" w:cs="Times New Roman"/>
          <w:b/>
          <w:bCs/>
          <w:sz w:val="24"/>
          <w:szCs w:val="24"/>
        </w:rPr>
        <w:t xml:space="preserve">zł, netto </w:t>
      </w:r>
    </w:p>
    <w:p w14:paraId="6D91971B" w14:textId="0DBA397B" w:rsidR="0047284E" w:rsidRDefault="00BE41CA" w:rsidP="00BE41CA">
      <w:pPr>
        <w:spacing w:after="0" w:line="240" w:lineRule="auto"/>
        <w:jc w:val="both"/>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     </w:t>
      </w:r>
      <w:r w:rsidR="0047284E" w:rsidRPr="00ED56B2">
        <w:rPr>
          <w:rFonts w:ascii="Times New Roman" w:eastAsia="MS Mincho" w:hAnsi="Times New Roman" w:cs="Times New Roman"/>
          <w:b/>
          <w:bCs/>
          <w:sz w:val="24"/>
          <w:szCs w:val="24"/>
        </w:rPr>
        <w:t xml:space="preserve"> podatek VAT</w:t>
      </w:r>
      <w:r w:rsidR="0047284E">
        <w:rPr>
          <w:rFonts w:ascii="Times New Roman" w:eastAsia="MS Mincho" w:hAnsi="Times New Roman" w:cs="Times New Roman"/>
          <w:b/>
          <w:bCs/>
          <w:sz w:val="24"/>
          <w:szCs w:val="24"/>
        </w:rPr>
        <w:t xml:space="preserve"> </w:t>
      </w:r>
      <w:r w:rsidR="0047284E" w:rsidRPr="00ED56B2">
        <w:rPr>
          <w:rFonts w:ascii="Times New Roman" w:eastAsia="MS Mincho" w:hAnsi="Times New Roman" w:cs="Times New Roman"/>
          <w:b/>
          <w:bCs/>
          <w:sz w:val="24"/>
          <w:szCs w:val="24"/>
        </w:rPr>
        <w:t xml:space="preserve">8% …………........... zł </w:t>
      </w:r>
    </w:p>
    <w:p w14:paraId="055EDD80" w14:textId="28BB2C87" w:rsidR="0047284E" w:rsidRDefault="0047284E" w:rsidP="0047284E">
      <w:pPr>
        <w:spacing w:after="0" w:line="240" w:lineRule="auto"/>
        <w:ind w:left="374"/>
        <w:rPr>
          <w:rFonts w:ascii="Times New Roman" w:eastAsia="MS Mincho" w:hAnsi="Times New Roman" w:cs="Times New Roman"/>
          <w:b/>
          <w:bCs/>
          <w:sz w:val="24"/>
          <w:szCs w:val="24"/>
        </w:rPr>
      </w:pPr>
      <w:r w:rsidRPr="00ED56B2">
        <w:rPr>
          <w:rFonts w:ascii="Times New Roman" w:eastAsia="MS Mincho" w:hAnsi="Times New Roman" w:cs="Times New Roman"/>
          <w:b/>
          <w:bCs/>
          <w:sz w:val="24"/>
          <w:szCs w:val="24"/>
        </w:rPr>
        <w:t>razem brutto ……………………………………………… zł. słownie………………………………………………………………………………………</w:t>
      </w:r>
    </w:p>
    <w:p w14:paraId="5CA26B06" w14:textId="77777777" w:rsidR="00BE41CA" w:rsidRDefault="00BE41CA" w:rsidP="0047284E">
      <w:pPr>
        <w:spacing w:after="0" w:line="240" w:lineRule="auto"/>
        <w:ind w:left="374"/>
        <w:rPr>
          <w:rFonts w:ascii="Times New Roman" w:eastAsia="MS Mincho" w:hAnsi="Times New Roman" w:cs="Times New Roman"/>
          <w:b/>
          <w:bCs/>
          <w:sz w:val="24"/>
          <w:szCs w:val="24"/>
        </w:rPr>
      </w:pPr>
    </w:p>
    <w:p w14:paraId="74FCDE5F" w14:textId="67AE0245" w:rsidR="00BE41CA" w:rsidRDefault="00BE41CA" w:rsidP="00BE41CA">
      <w:pPr>
        <w:spacing w:after="0" w:line="240" w:lineRule="auto"/>
        <w:rPr>
          <w:rFonts w:ascii="Times New Roman" w:eastAsia="MS Mincho" w:hAnsi="Times New Roman" w:cs="Times New Roman"/>
          <w:b/>
          <w:bCs/>
          <w:sz w:val="24"/>
          <w:szCs w:val="24"/>
        </w:rPr>
      </w:pPr>
      <w:r w:rsidRPr="00BE41CA">
        <w:rPr>
          <w:rFonts w:ascii="Times New Roman" w:eastAsia="MS Mincho" w:hAnsi="Times New Roman" w:cs="Times New Roman"/>
          <w:b/>
          <w:bCs/>
          <w:sz w:val="24"/>
          <w:szCs w:val="24"/>
        </w:rPr>
        <w:t>W tym:</w:t>
      </w:r>
    </w:p>
    <w:p w14:paraId="346F97B5" w14:textId="135CEB46" w:rsidR="00BE41CA" w:rsidRDefault="00BE41CA">
      <w:pPr>
        <w:pStyle w:val="Akapitzlist"/>
        <w:numPr>
          <w:ilvl w:val="0"/>
          <w:numId w:val="99"/>
        </w:numPr>
        <w:spacing w:after="0" w:line="240" w:lineRule="auto"/>
        <w:rPr>
          <w:rFonts w:ascii="Times New Roman" w:eastAsia="MS Mincho" w:hAnsi="Times New Roman" w:cs="Times New Roman"/>
          <w:b/>
          <w:bCs/>
          <w:sz w:val="24"/>
          <w:szCs w:val="24"/>
        </w:rPr>
      </w:pPr>
      <w:r w:rsidRPr="001A64FA">
        <w:rPr>
          <w:rFonts w:ascii="Times New Roman" w:eastAsia="MS Mincho" w:hAnsi="Times New Roman" w:cs="Times New Roman"/>
          <w:b/>
          <w:bCs/>
          <w:sz w:val="24"/>
          <w:szCs w:val="24"/>
        </w:rPr>
        <w:t>Obsługa i utrzymanie w dobrym stanie sanitarnym toalety publicznej w Parku Centralnym, w terminie od 15.04.2024 r. do 15.11.2024 r.</w:t>
      </w:r>
    </w:p>
    <w:p w14:paraId="0A756190" w14:textId="1FD7D5E7" w:rsidR="001A64FA" w:rsidRDefault="001A64FA">
      <w:pPr>
        <w:pStyle w:val="Akapitzlist"/>
        <w:numPr>
          <w:ilvl w:val="0"/>
          <w:numId w:val="94"/>
        </w:numPr>
        <w:tabs>
          <w:tab w:val="left" w:pos="426"/>
        </w:tabs>
        <w:spacing w:after="0" w:line="240" w:lineRule="auto"/>
        <w:jc w:val="both"/>
        <w:rPr>
          <w:rFonts w:ascii="Times New Roman" w:hAnsi="Times New Roman"/>
          <w:sz w:val="24"/>
          <w:szCs w:val="24"/>
        </w:rPr>
      </w:pPr>
      <w:r w:rsidRPr="00F72DB3">
        <w:rPr>
          <w:rFonts w:ascii="Times New Roman" w:hAnsi="Times New Roman"/>
          <w:sz w:val="24"/>
          <w:szCs w:val="24"/>
        </w:rPr>
        <w:t>Wartość jednego  ryczałtu miesięcznego</w:t>
      </w:r>
      <w:r>
        <w:rPr>
          <w:rFonts w:ascii="Times New Roman" w:hAnsi="Times New Roman"/>
          <w:sz w:val="24"/>
          <w:szCs w:val="24"/>
        </w:rPr>
        <w:t>:</w:t>
      </w:r>
    </w:p>
    <w:p w14:paraId="7D084364" w14:textId="3635B8D7" w:rsidR="001A64FA" w:rsidRPr="001A64FA" w:rsidRDefault="001A64FA" w:rsidP="001A64FA">
      <w:pPr>
        <w:tabs>
          <w:tab w:val="left" w:pos="426"/>
        </w:tabs>
        <w:spacing w:after="0" w:line="240" w:lineRule="auto"/>
        <w:ind w:left="1211"/>
        <w:jc w:val="both"/>
        <w:rPr>
          <w:rFonts w:ascii="Times New Roman" w:hAnsi="Times New Roman"/>
          <w:sz w:val="24"/>
          <w:szCs w:val="24"/>
        </w:rPr>
      </w:pPr>
      <w:r>
        <w:rPr>
          <w:rFonts w:ascii="Times New Roman" w:hAnsi="Times New Roman"/>
          <w:sz w:val="24"/>
          <w:szCs w:val="24"/>
        </w:rPr>
        <w:t xml:space="preserve">     </w:t>
      </w:r>
      <w:r w:rsidRPr="001A64FA">
        <w:rPr>
          <w:rFonts w:ascii="Times New Roman" w:hAnsi="Times New Roman"/>
          <w:sz w:val="24"/>
          <w:szCs w:val="24"/>
        </w:rPr>
        <w:t xml:space="preserve"> netto …………..  zł </w:t>
      </w:r>
    </w:p>
    <w:p w14:paraId="065E8FF4" w14:textId="292DD865" w:rsidR="001A64FA" w:rsidRPr="00F72DB3" w:rsidRDefault="001A64FA" w:rsidP="001A64FA">
      <w:pPr>
        <w:pStyle w:val="Akapitzlist"/>
        <w:tabs>
          <w:tab w:val="left" w:pos="426"/>
        </w:tabs>
        <w:spacing w:after="0" w:line="240" w:lineRule="auto"/>
        <w:ind w:left="1571"/>
        <w:jc w:val="both"/>
        <w:rPr>
          <w:rFonts w:ascii="Times New Roman" w:hAnsi="Times New Roman"/>
          <w:sz w:val="24"/>
          <w:szCs w:val="24"/>
        </w:rPr>
      </w:pPr>
      <w:r>
        <w:rPr>
          <w:rFonts w:ascii="Times New Roman" w:hAnsi="Times New Roman"/>
          <w:sz w:val="24"/>
          <w:szCs w:val="24"/>
        </w:rPr>
        <w:t xml:space="preserve">podatek </w:t>
      </w:r>
      <w:r w:rsidRPr="00F72DB3">
        <w:rPr>
          <w:rFonts w:ascii="Times New Roman" w:hAnsi="Times New Roman"/>
          <w:sz w:val="24"/>
          <w:szCs w:val="24"/>
        </w:rPr>
        <w:t xml:space="preserve"> VAT 8%</w:t>
      </w:r>
      <w:r>
        <w:rPr>
          <w:rFonts w:ascii="Times New Roman" w:hAnsi="Times New Roman"/>
          <w:sz w:val="24"/>
          <w:szCs w:val="24"/>
        </w:rPr>
        <w:t xml:space="preserve"> ………………… zł</w:t>
      </w:r>
    </w:p>
    <w:p w14:paraId="74C52CB3" w14:textId="5848E5BB" w:rsidR="001A64FA" w:rsidRPr="00A80C12" w:rsidRDefault="001A64FA" w:rsidP="001A64FA">
      <w:pPr>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Pr="00A80C12">
        <w:rPr>
          <w:rFonts w:ascii="Times New Roman" w:hAnsi="Times New Roman"/>
          <w:sz w:val="24"/>
          <w:szCs w:val="24"/>
        </w:rPr>
        <w:t xml:space="preserve">razem brutto </w:t>
      </w:r>
      <w:r>
        <w:rPr>
          <w:rFonts w:ascii="Times New Roman" w:hAnsi="Times New Roman"/>
          <w:sz w:val="24"/>
          <w:szCs w:val="24"/>
        </w:rPr>
        <w:t xml:space="preserve">………………………… </w:t>
      </w:r>
      <w:r w:rsidRPr="00A80C12">
        <w:rPr>
          <w:rFonts w:ascii="Times New Roman" w:hAnsi="Times New Roman"/>
          <w:sz w:val="24"/>
          <w:szCs w:val="24"/>
        </w:rPr>
        <w:t xml:space="preserve"> zł</w:t>
      </w:r>
      <w:r>
        <w:rPr>
          <w:rFonts w:ascii="Times New Roman" w:hAnsi="Times New Roman"/>
          <w:sz w:val="24"/>
          <w:szCs w:val="24"/>
        </w:rPr>
        <w:t>.</w:t>
      </w:r>
    </w:p>
    <w:p w14:paraId="431B38CB" w14:textId="4600DEBE" w:rsidR="001A64FA" w:rsidRPr="001A64FA" w:rsidRDefault="001A64FA">
      <w:pPr>
        <w:pStyle w:val="Akapitzlist"/>
        <w:numPr>
          <w:ilvl w:val="0"/>
          <w:numId w:val="33"/>
        </w:numPr>
        <w:tabs>
          <w:tab w:val="left" w:pos="426"/>
        </w:tabs>
        <w:spacing w:after="0" w:line="240" w:lineRule="auto"/>
        <w:jc w:val="both"/>
        <w:rPr>
          <w:rFonts w:ascii="Times New Roman" w:eastAsia="MS Mincho" w:hAnsi="Times New Roman" w:cs="Times New Roman"/>
          <w:b/>
          <w:bCs/>
          <w:sz w:val="24"/>
          <w:szCs w:val="24"/>
        </w:rPr>
      </w:pPr>
      <w:r w:rsidRPr="001A64FA">
        <w:rPr>
          <w:rFonts w:ascii="Times New Roman" w:hAnsi="Times New Roman"/>
          <w:sz w:val="24"/>
          <w:szCs w:val="24"/>
        </w:rPr>
        <w:t>Wartość  całego zakresu prac</w:t>
      </w:r>
      <w:r>
        <w:rPr>
          <w:rFonts w:ascii="Times New Roman" w:hAnsi="Times New Roman"/>
          <w:sz w:val="24"/>
          <w:szCs w:val="24"/>
        </w:rPr>
        <w:t>:</w:t>
      </w:r>
      <w:r w:rsidRPr="001A64FA">
        <w:rPr>
          <w:rFonts w:ascii="Times New Roman" w:hAnsi="Times New Roman"/>
          <w:sz w:val="24"/>
          <w:szCs w:val="24"/>
        </w:rPr>
        <w:t xml:space="preserve"> </w:t>
      </w:r>
    </w:p>
    <w:p w14:paraId="1EB78250" w14:textId="77777777" w:rsidR="001A64FA" w:rsidRPr="001A64FA" w:rsidRDefault="001A64FA" w:rsidP="001A64FA">
      <w:pPr>
        <w:pStyle w:val="Akapitzlist"/>
        <w:tabs>
          <w:tab w:val="left" w:pos="426"/>
        </w:tabs>
        <w:spacing w:after="0" w:line="240" w:lineRule="auto"/>
        <w:ind w:left="1571"/>
        <w:jc w:val="both"/>
        <w:rPr>
          <w:rFonts w:ascii="Times New Roman" w:hAnsi="Times New Roman"/>
          <w:sz w:val="24"/>
          <w:szCs w:val="24"/>
        </w:rPr>
      </w:pPr>
      <w:r w:rsidRPr="001A64FA">
        <w:rPr>
          <w:rFonts w:ascii="Times New Roman" w:hAnsi="Times New Roman"/>
          <w:sz w:val="24"/>
          <w:szCs w:val="24"/>
        </w:rPr>
        <w:t xml:space="preserve">netto …………..  zł </w:t>
      </w:r>
    </w:p>
    <w:p w14:paraId="010EE693" w14:textId="77777777" w:rsidR="001A64FA" w:rsidRPr="00F72DB3" w:rsidRDefault="001A64FA" w:rsidP="001A64FA">
      <w:pPr>
        <w:pStyle w:val="Akapitzlist"/>
        <w:tabs>
          <w:tab w:val="left" w:pos="426"/>
        </w:tabs>
        <w:spacing w:after="0" w:line="240" w:lineRule="auto"/>
        <w:ind w:left="1571"/>
        <w:jc w:val="both"/>
        <w:rPr>
          <w:rFonts w:ascii="Times New Roman" w:hAnsi="Times New Roman"/>
          <w:sz w:val="24"/>
          <w:szCs w:val="24"/>
        </w:rPr>
      </w:pPr>
      <w:r>
        <w:rPr>
          <w:rFonts w:ascii="Times New Roman" w:hAnsi="Times New Roman"/>
          <w:sz w:val="24"/>
          <w:szCs w:val="24"/>
        </w:rPr>
        <w:t xml:space="preserve">podatek </w:t>
      </w:r>
      <w:r w:rsidRPr="00F72DB3">
        <w:rPr>
          <w:rFonts w:ascii="Times New Roman" w:hAnsi="Times New Roman"/>
          <w:sz w:val="24"/>
          <w:szCs w:val="24"/>
        </w:rPr>
        <w:t xml:space="preserve"> VAT 8%</w:t>
      </w:r>
      <w:r>
        <w:rPr>
          <w:rFonts w:ascii="Times New Roman" w:hAnsi="Times New Roman"/>
          <w:sz w:val="24"/>
          <w:szCs w:val="24"/>
        </w:rPr>
        <w:t xml:space="preserve"> ………………… zł</w:t>
      </w:r>
    </w:p>
    <w:p w14:paraId="33B0370C" w14:textId="00FDB365" w:rsidR="001A64FA" w:rsidRDefault="001A64FA" w:rsidP="001A64FA">
      <w:pPr>
        <w:spacing w:after="0" w:line="240" w:lineRule="auto"/>
        <w:jc w:val="both"/>
        <w:rPr>
          <w:rFonts w:ascii="Times New Roman" w:hAnsi="Times New Roman"/>
          <w:sz w:val="24"/>
          <w:szCs w:val="24"/>
        </w:rPr>
      </w:pPr>
      <w:r>
        <w:rPr>
          <w:rFonts w:ascii="Times New Roman" w:hAnsi="Times New Roman"/>
          <w:sz w:val="24"/>
          <w:szCs w:val="24"/>
        </w:rPr>
        <w:t xml:space="preserve">                        </w:t>
      </w:r>
      <w:r w:rsidRPr="001A64FA">
        <w:rPr>
          <w:rFonts w:ascii="Times New Roman" w:hAnsi="Times New Roman"/>
          <w:sz w:val="24"/>
          <w:szCs w:val="24"/>
        </w:rPr>
        <w:t xml:space="preserve">  razem brutto …………………………  zł.</w:t>
      </w:r>
    </w:p>
    <w:p w14:paraId="29D241C7" w14:textId="77777777" w:rsidR="001A64FA" w:rsidRDefault="001A64FA" w:rsidP="001A64FA">
      <w:pPr>
        <w:spacing w:after="0" w:line="240" w:lineRule="auto"/>
        <w:jc w:val="both"/>
        <w:rPr>
          <w:rFonts w:ascii="Times New Roman" w:hAnsi="Times New Roman"/>
          <w:sz w:val="24"/>
          <w:szCs w:val="24"/>
        </w:rPr>
      </w:pPr>
    </w:p>
    <w:p w14:paraId="7FCF0257" w14:textId="51C51867" w:rsidR="001A64FA" w:rsidRDefault="001A64FA">
      <w:pPr>
        <w:pStyle w:val="Akapitzlist"/>
        <w:numPr>
          <w:ilvl w:val="0"/>
          <w:numId w:val="99"/>
        </w:numPr>
        <w:spacing w:after="0" w:line="240" w:lineRule="auto"/>
        <w:rPr>
          <w:rFonts w:ascii="Times New Roman" w:eastAsia="MS Mincho" w:hAnsi="Times New Roman" w:cs="Times New Roman"/>
          <w:b/>
          <w:bCs/>
          <w:sz w:val="24"/>
          <w:szCs w:val="24"/>
        </w:rPr>
      </w:pPr>
      <w:r w:rsidRPr="001A64FA">
        <w:rPr>
          <w:rFonts w:ascii="Times New Roman" w:eastAsia="MS Mincho" w:hAnsi="Times New Roman" w:cs="Times New Roman"/>
          <w:b/>
          <w:bCs/>
          <w:sz w:val="24"/>
          <w:szCs w:val="24"/>
        </w:rPr>
        <w:t xml:space="preserve">Obsługa i utrzymanie w dobrym stanie sanitarnym toalety publicznej w Parku </w:t>
      </w:r>
      <w:r>
        <w:rPr>
          <w:rFonts w:ascii="Times New Roman" w:eastAsia="MS Mincho" w:hAnsi="Times New Roman" w:cs="Times New Roman"/>
          <w:b/>
          <w:bCs/>
          <w:sz w:val="24"/>
          <w:szCs w:val="24"/>
        </w:rPr>
        <w:t>Młodzieżowym</w:t>
      </w:r>
      <w:r w:rsidRPr="001A64FA">
        <w:rPr>
          <w:rFonts w:ascii="Times New Roman" w:eastAsia="MS Mincho" w:hAnsi="Times New Roman" w:cs="Times New Roman"/>
          <w:b/>
          <w:bCs/>
          <w:sz w:val="24"/>
          <w:szCs w:val="24"/>
        </w:rPr>
        <w:t xml:space="preserve">, w terminie od </w:t>
      </w:r>
      <w:r>
        <w:rPr>
          <w:rFonts w:ascii="Times New Roman" w:eastAsia="MS Mincho" w:hAnsi="Times New Roman" w:cs="Times New Roman"/>
          <w:b/>
          <w:bCs/>
          <w:sz w:val="24"/>
          <w:szCs w:val="24"/>
        </w:rPr>
        <w:t>01</w:t>
      </w:r>
      <w:r w:rsidRPr="001A64FA">
        <w:rPr>
          <w:rFonts w:ascii="Times New Roman" w:eastAsia="MS Mincho" w:hAnsi="Times New Roman" w:cs="Times New Roman"/>
          <w:b/>
          <w:bCs/>
          <w:sz w:val="24"/>
          <w:szCs w:val="24"/>
        </w:rPr>
        <w:t>.0</w:t>
      </w:r>
      <w:r>
        <w:rPr>
          <w:rFonts w:ascii="Times New Roman" w:eastAsia="MS Mincho" w:hAnsi="Times New Roman" w:cs="Times New Roman"/>
          <w:b/>
          <w:bCs/>
          <w:sz w:val="24"/>
          <w:szCs w:val="24"/>
        </w:rPr>
        <w:t>5</w:t>
      </w:r>
      <w:r w:rsidRPr="001A64FA">
        <w:rPr>
          <w:rFonts w:ascii="Times New Roman" w:eastAsia="MS Mincho" w:hAnsi="Times New Roman" w:cs="Times New Roman"/>
          <w:b/>
          <w:bCs/>
          <w:sz w:val="24"/>
          <w:szCs w:val="24"/>
        </w:rPr>
        <w:t xml:space="preserve">.2024 r. do </w:t>
      </w:r>
      <w:r>
        <w:rPr>
          <w:rFonts w:ascii="Times New Roman" w:eastAsia="MS Mincho" w:hAnsi="Times New Roman" w:cs="Times New Roman"/>
          <w:b/>
          <w:bCs/>
          <w:sz w:val="24"/>
          <w:szCs w:val="24"/>
        </w:rPr>
        <w:t>30</w:t>
      </w:r>
      <w:r w:rsidRPr="001A64FA">
        <w:rPr>
          <w:rFonts w:ascii="Times New Roman" w:eastAsia="MS Mincho" w:hAnsi="Times New Roman" w:cs="Times New Roman"/>
          <w:b/>
          <w:bCs/>
          <w:sz w:val="24"/>
          <w:szCs w:val="24"/>
        </w:rPr>
        <w:t>.</w:t>
      </w:r>
      <w:r>
        <w:rPr>
          <w:rFonts w:ascii="Times New Roman" w:eastAsia="MS Mincho" w:hAnsi="Times New Roman" w:cs="Times New Roman"/>
          <w:b/>
          <w:bCs/>
          <w:sz w:val="24"/>
          <w:szCs w:val="24"/>
        </w:rPr>
        <w:t>09</w:t>
      </w:r>
      <w:r w:rsidRPr="001A64FA">
        <w:rPr>
          <w:rFonts w:ascii="Times New Roman" w:eastAsia="MS Mincho" w:hAnsi="Times New Roman" w:cs="Times New Roman"/>
          <w:b/>
          <w:bCs/>
          <w:sz w:val="24"/>
          <w:szCs w:val="24"/>
        </w:rPr>
        <w:t>.2024 r.</w:t>
      </w:r>
    </w:p>
    <w:p w14:paraId="4399BCC4" w14:textId="77777777" w:rsidR="001A64FA" w:rsidRDefault="001A64FA">
      <w:pPr>
        <w:pStyle w:val="Akapitzlist"/>
        <w:numPr>
          <w:ilvl w:val="0"/>
          <w:numId w:val="95"/>
        </w:numPr>
        <w:tabs>
          <w:tab w:val="left" w:pos="426"/>
        </w:tabs>
        <w:spacing w:after="0" w:line="240" w:lineRule="auto"/>
        <w:jc w:val="both"/>
        <w:rPr>
          <w:rFonts w:ascii="Times New Roman" w:hAnsi="Times New Roman"/>
          <w:sz w:val="24"/>
          <w:szCs w:val="24"/>
        </w:rPr>
      </w:pPr>
      <w:r w:rsidRPr="00F72DB3">
        <w:rPr>
          <w:rFonts w:ascii="Times New Roman" w:hAnsi="Times New Roman"/>
          <w:sz w:val="24"/>
          <w:szCs w:val="24"/>
        </w:rPr>
        <w:lastRenderedPageBreak/>
        <w:t>Wartość jednego  ryczałtu miesięcznego</w:t>
      </w:r>
      <w:r>
        <w:rPr>
          <w:rFonts w:ascii="Times New Roman" w:hAnsi="Times New Roman"/>
          <w:sz w:val="24"/>
          <w:szCs w:val="24"/>
        </w:rPr>
        <w:t>:</w:t>
      </w:r>
    </w:p>
    <w:p w14:paraId="7BEB7A19" w14:textId="77777777" w:rsidR="001A64FA" w:rsidRPr="001A64FA" w:rsidRDefault="001A64FA" w:rsidP="001A64FA">
      <w:pPr>
        <w:tabs>
          <w:tab w:val="left" w:pos="426"/>
        </w:tabs>
        <w:spacing w:after="0" w:line="240" w:lineRule="auto"/>
        <w:ind w:left="1211"/>
        <w:jc w:val="both"/>
        <w:rPr>
          <w:rFonts w:ascii="Times New Roman" w:hAnsi="Times New Roman"/>
          <w:sz w:val="24"/>
          <w:szCs w:val="24"/>
        </w:rPr>
      </w:pPr>
      <w:r>
        <w:rPr>
          <w:rFonts w:ascii="Times New Roman" w:hAnsi="Times New Roman"/>
          <w:sz w:val="24"/>
          <w:szCs w:val="24"/>
        </w:rPr>
        <w:t xml:space="preserve">     </w:t>
      </w:r>
      <w:r w:rsidRPr="001A64FA">
        <w:rPr>
          <w:rFonts w:ascii="Times New Roman" w:hAnsi="Times New Roman"/>
          <w:sz w:val="24"/>
          <w:szCs w:val="24"/>
        </w:rPr>
        <w:t xml:space="preserve"> netto …………..  zł </w:t>
      </w:r>
    </w:p>
    <w:p w14:paraId="13B81B8D" w14:textId="77777777" w:rsidR="001A64FA" w:rsidRPr="00F72DB3" w:rsidRDefault="001A64FA" w:rsidP="001A64FA">
      <w:pPr>
        <w:pStyle w:val="Akapitzlist"/>
        <w:tabs>
          <w:tab w:val="left" w:pos="426"/>
        </w:tabs>
        <w:spacing w:after="0" w:line="240" w:lineRule="auto"/>
        <w:ind w:left="1571"/>
        <w:jc w:val="both"/>
        <w:rPr>
          <w:rFonts w:ascii="Times New Roman" w:hAnsi="Times New Roman"/>
          <w:sz w:val="24"/>
          <w:szCs w:val="24"/>
        </w:rPr>
      </w:pPr>
      <w:r>
        <w:rPr>
          <w:rFonts w:ascii="Times New Roman" w:hAnsi="Times New Roman"/>
          <w:sz w:val="24"/>
          <w:szCs w:val="24"/>
        </w:rPr>
        <w:t xml:space="preserve">podatek </w:t>
      </w:r>
      <w:r w:rsidRPr="00F72DB3">
        <w:rPr>
          <w:rFonts w:ascii="Times New Roman" w:hAnsi="Times New Roman"/>
          <w:sz w:val="24"/>
          <w:szCs w:val="24"/>
        </w:rPr>
        <w:t xml:space="preserve"> VAT 8%</w:t>
      </w:r>
      <w:r>
        <w:rPr>
          <w:rFonts w:ascii="Times New Roman" w:hAnsi="Times New Roman"/>
          <w:sz w:val="24"/>
          <w:szCs w:val="24"/>
        </w:rPr>
        <w:t xml:space="preserve"> ………………… zł</w:t>
      </w:r>
    </w:p>
    <w:p w14:paraId="1905BD7A" w14:textId="77777777" w:rsidR="001A64FA" w:rsidRPr="00A80C12" w:rsidRDefault="001A64FA" w:rsidP="001A64FA">
      <w:pPr>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Pr="00A80C12">
        <w:rPr>
          <w:rFonts w:ascii="Times New Roman" w:hAnsi="Times New Roman"/>
          <w:sz w:val="24"/>
          <w:szCs w:val="24"/>
        </w:rPr>
        <w:t xml:space="preserve">razem brutto </w:t>
      </w:r>
      <w:r>
        <w:rPr>
          <w:rFonts w:ascii="Times New Roman" w:hAnsi="Times New Roman"/>
          <w:sz w:val="24"/>
          <w:szCs w:val="24"/>
        </w:rPr>
        <w:t xml:space="preserve">………………………… </w:t>
      </w:r>
      <w:r w:rsidRPr="00A80C12">
        <w:rPr>
          <w:rFonts w:ascii="Times New Roman" w:hAnsi="Times New Roman"/>
          <w:sz w:val="24"/>
          <w:szCs w:val="24"/>
        </w:rPr>
        <w:t xml:space="preserve"> zł</w:t>
      </w:r>
      <w:r>
        <w:rPr>
          <w:rFonts w:ascii="Times New Roman" w:hAnsi="Times New Roman"/>
          <w:sz w:val="24"/>
          <w:szCs w:val="24"/>
        </w:rPr>
        <w:t>.</w:t>
      </w:r>
    </w:p>
    <w:p w14:paraId="0C42AF37" w14:textId="77777777" w:rsidR="001A64FA" w:rsidRPr="001A64FA" w:rsidRDefault="001A64FA">
      <w:pPr>
        <w:pStyle w:val="Akapitzlist"/>
        <w:numPr>
          <w:ilvl w:val="0"/>
          <w:numId w:val="96"/>
        </w:numPr>
        <w:tabs>
          <w:tab w:val="left" w:pos="426"/>
        </w:tabs>
        <w:spacing w:after="0" w:line="240" w:lineRule="auto"/>
        <w:jc w:val="both"/>
        <w:rPr>
          <w:rFonts w:ascii="Times New Roman" w:eastAsia="MS Mincho" w:hAnsi="Times New Roman" w:cs="Times New Roman"/>
          <w:b/>
          <w:bCs/>
          <w:sz w:val="24"/>
          <w:szCs w:val="24"/>
        </w:rPr>
      </w:pPr>
      <w:r w:rsidRPr="001A64FA">
        <w:rPr>
          <w:rFonts w:ascii="Times New Roman" w:hAnsi="Times New Roman"/>
          <w:sz w:val="24"/>
          <w:szCs w:val="24"/>
        </w:rPr>
        <w:t>Wartość  całego zakresu prac</w:t>
      </w:r>
      <w:r>
        <w:rPr>
          <w:rFonts w:ascii="Times New Roman" w:hAnsi="Times New Roman"/>
          <w:sz w:val="24"/>
          <w:szCs w:val="24"/>
        </w:rPr>
        <w:t>:</w:t>
      </w:r>
      <w:r w:rsidRPr="001A64FA">
        <w:rPr>
          <w:rFonts w:ascii="Times New Roman" w:hAnsi="Times New Roman"/>
          <w:sz w:val="24"/>
          <w:szCs w:val="24"/>
        </w:rPr>
        <w:t xml:space="preserve"> </w:t>
      </w:r>
    </w:p>
    <w:p w14:paraId="754885CD" w14:textId="77777777" w:rsidR="001A64FA" w:rsidRPr="001A64FA" w:rsidRDefault="001A64FA" w:rsidP="001A64FA">
      <w:pPr>
        <w:pStyle w:val="Akapitzlist"/>
        <w:tabs>
          <w:tab w:val="left" w:pos="426"/>
        </w:tabs>
        <w:spacing w:after="0" w:line="240" w:lineRule="auto"/>
        <w:ind w:left="1571"/>
        <w:jc w:val="both"/>
        <w:rPr>
          <w:rFonts w:ascii="Times New Roman" w:hAnsi="Times New Roman"/>
          <w:sz w:val="24"/>
          <w:szCs w:val="24"/>
        </w:rPr>
      </w:pPr>
      <w:r w:rsidRPr="001A64FA">
        <w:rPr>
          <w:rFonts w:ascii="Times New Roman" w:hAnsi="Times New Roman"/>
          <w:sz w:val="24"/>
          <w:szCs w:val="24"/>
        </w:rPr>
        <w:t xml:space="preserve">netto …………..  zł </w:t>
      </w:r>
    </w:p>
    <w:p w14:paraId="7A420BD8" w14:textId="77777777" w:rsidR="001A64FA" w:rsidRPr="00F72DB3" w:rsidRDefault="001A64FA" w:rsidP="001A64FA">
      <w:pPr>
        <w:pStyle w:val="Akapitzlist"/>
        <w:tabs>
          <w:tab w:val="left" w:pos="426"/>
        </w:tabs>
        <w:spacing w:after="0" w:line="240" w:lineRule="auto"/>
        <w:ind w:left="1571"/>
        <w:jc w:val="both"/>
        <w:rPr>
          <w:rFonts w:ascii="Times New Roman" w:hAnsi="Times New Roman"/>
          <w:sz w:val="24"/>
          <w:szCs w:val="24"/>
        </w:rPr>
      </w:pPr>
      <w:r>
        <w:rPr>
          <w:rFonts w:ascii="Times New Roman" w:hAnsi="Times New Roman"/>
          <w:sz w:val="24"/>
          <w:szCs w:val="24"/>
        </w:rPr>
        <w:t xml:space="preserve">podatek </w:t>
      </w:r>
      <w:r w:rsidRPr="00F72DB3">
        <w:rPr>
          <w:rFonts w:ascii="Times New Roman" w:hAnsi="Times New Roman"/>
          <w:sz w:val="24"/>
          <w:szCs w:val="24"/>
        </w:rPr>
        <w:t xml:space="preserve"> VAT 8%</w:t>
      </w:r>
      <w:r>
        <w:rPr>
          <w:rFonts w:ascii="Times New Roman" w:hAnsi="Times New Roman"/>
          <w:sz w:val="24"/>
          <w:szCs w:val="24"/>
        </w:rPr>
        <w:t xml:space="preserve"> ………………… zł</w:t>
      </w:r>
    </w:p>
    <w:p w14:paraId="52CD5FC5" w14:textId="77777777" w:rsidR="001A64FA" w:rsidRDefault="001A64FA" w:rsidP="001A64FA">
      <w:pPr>
        <w:spacing w:after="0" w:line="240" w:lineRule="auto"/>
        <w:jc w:val="both"/>
        <w:rPr>
          <w:rFonts w:ascii="Times New Roman" w:hAnsi="Times New Roman"/>
          <w:sz w:val="24"/>
          <w:szCs w:val="24"/>
        </w:rPr>
      </w:pPr>
      <w:r>
        <w:rPr>
          <w:rFonts w:ascii="Times New Roman" w:hAnsi="Times New Roman"/>
          <w:sz w:val="24"/>
          <w:szCs w:val="24"/>
        </w:rPr>
        <w:t xml:space="preserve">                        </w:t>
      </w:r>
      <w:r w:rsidRPr="001A64FA">
        <w:rPr>
          <w:rFonts w:ascii="Times New Roman" w:hAnsi="Times New Roman"/>
          <w:sz w:val="24"/>
          <w:szCs w:val="24"/>
        </w:rPr>
        <w:t xml:space="preserve">  razem brutto …………………………  zł.</w:t>
      </w:r>
    </w:p>
    <w:p w14:paraId="7B04C6E3" w14:textId="21966E7A" w:rsidR="001A64FA" w:rsidRDefault="001A64FA">
      <w:pPr>
        <w:pStyle w:val="Bezodstpw"/>
        <w:widowControl/>
        <w:numPr>
          <w:ilvl w:val="0"/>
          <w:numId w:val="99"/>
        </w:numPr>
        <w:spacing w:before="60" w:after="60"/>
        <w:jc w:val="both"/>
        <w:rPr>
          <w:b/>
        </w:rPr>
      </w:pPr>
      <w:r w:rsidRPr="00843433">
        <w:rPr>
          <w:b/>
        </w:rPr>
        <w:t>Nadzór i bieżące utrzymanie instalacji wodociągowej zasilającej studzienki do nawadniania roślinności na terenie Parku Centralnego i Parku Młodzieżowego oraz poidła zlokalizowane w Parku Centralnym, Parku Sikorskiego i Parku Młodzieżowym w terminie</w:t>
      </w:r>
      <w:r w:rsidR="00843433" w:rsidRPr="00843433">
        <w:rPr>
          <w:b/>
        </w:rPr>
        <w:t xml:space="preserve"> </w:t>
      </w:r>
      <w:r w:rsidRPr="00843433">
        <w:rPr>
          <w:b/>
        </w:rPr>
        <w:t xml:space="preserve"> od 15.04.2024 r. do 15.10.2024 r. </w:t>
      </w:r>
    </w:p>
    <w:p w14:paraId="295AD5F7" w14:textId="77777777" w:rsidR="00843433" w:rsidRDefault="00843433">
      <w:pPr>
        <w:pStyle w:val="Akapitzlist"/>
        <w:numPr>
          <w:ilvl w:val="0"/>
          <w:numId w:val="97"/>
        </w:numPr>
        <w:tabs>
          <w:tab w:val="left" w:pos="426"/>
        </w:tabs>
        <w:spacing w:after="0" w:line="240" w:lineRule="auto"/>
        <w:jc w:val="both"/>
        <w:rPr>
          <w:rFonts w:ascii="Times New Roman" w:hAnsi="Times New Roman"/>
          <w:sz w:val="24"/>
          <w:szCs w:val="24"/>
        </w:rPr>
      </w:pPr>
      <w:r w:rsidRPr="00F72DB3">
        <w:rPr>
          <w:rFonts w:ascii="Times New Roman" w:hAnsi="Times New Roman"/>
          <w:sz w:val="24"/>
          <w:szCs w:val="24"/>
        </w:rPr>
        <w:t>Wartość jednego  ryczałtu miesięcznego</w:t>
      </w:r>
      <w:r>
        <w:rPr>
          <w:rFonts w:ascii="Times New Roman" w:hAnsi="Times New Roman"/>
          <w:sz w:val="24"/>
          <w:szCs w:val="24"/>
        </w:rPr>
        <w:t>:</w:t>
      </w:r>
    </w:p>
    <w:p w14:paraId="1CCF2B51" w14:textId="77777777" w:rsidR="00843433" w:rsidRPr="001A64FA" w:rsidRDefault="00843433" w:rsidP="00843433">
      <w:pPr>
        <w:tabs>
          <w:tab w:val="left" w:pos="426"/>
        </w:tabs>
        <w:spacing w:after="0" w:line="240" w:lineRule="auto"/>
        <w:ind w:left="1211"/>
        <w:jc w:val="both"/>
        <w:rPr>
          <w:rFonts w:ascii="Times New Roman" w:hAnsi="Times New Roman"/>
          <w:sz w:val="24"/>
          <w:szCs w:val="24"/>
        </w:rPr>
      </w:pPr>
      <w:r>
        <w:rPr>
          <w:rFonts w:ascii="Times New Roman" w:hAnsi="Times New Roman"/>
          <w:sz w:val="24"/>
          <w:szCs w:val="24"/>
        </w:rPr>
        <w:t xml:space="preserve">     </w:t>
      </w:r>
      <w:r w:rsidRPr="001A64FA">
        <w:rPr>
          <w:rFonts w:ascii="Times New Roman" w:hAnsi="Times New Roman"/>
          <w:sz w:val="24"/>
          <w:szCs w:val="24"/>
        </w:rPr>
        <w:t xml:space="preserve"> netto …………..  zł </w:t>
      </w:r>
    </w:p>
    <w:p w14:paraId="52BD79F2" w14:textId="77777777" w:rsidR="00843433" w:rsidRPr="00F72DB3" w:rsidRDefault="00843433" w:rsidP="00843433">
      <w:pPr>
        <w:pStyle w:val="Akapitzlist"/>
        <w:tabs>
          <w:tab w:val="left" w:pos="426"/>
        </w:tabs>
        <w:spacing w:after="0" w:line="240" w:lineRule="auto"/>
        <w:ind w:left="1571"/>
        <w:jc w:val="both"/>
        <w:rPr>
          <w:rFonts w:ascii="Times New Roman" w:hAnsi="Times New Roman"/>
          <w:sz w:val="24"/>
          <w:szCs w:val="24"/>
        </w:rPr>
      </w:pPr>
      <w:r>
        <w:rPr>
          <w:rFonts w:ascii="Times New Roman" w:hAnsi="Times New Roman"/>
          <w:sz w:val="24"/>
          <w:szCs w:val="24"/>
        </w:rPr>
        <w:t xml:space="preserve">podatek </w:t>
      </w:r>
      <w:r w:rsidRPr="00F72DB3">
        <w:rPr>
          <w:rFonts w:ascii="Times New Roman" w:hAnsi="Times New Roman"/>
          <w:sz w:val="24"/>
          <w:szCs w:val="24"/>
        </w:rPr>
        <w:t xml:space="preserve"> VAT 8%</w:t>
      </w:r>
      <w:r>
        <w:rPr>
          <w:rFonts w:ascii="Times New Roman" w:hAnsi="Times New Roman"/>
          <w:sz w:val="24"/>
          <w:szCs w:val="24"/>
        </w:rPr>
        <w:t xml:space="preserve"> ………………… zł</w:t>
      </w:r>
    </w:p>
    <w:p w14:paraId="49FC299B" w14:textId="77777777" w:rsidR="00843433" w:rsidRPr="00A80C12" w:rsidRDefault="00843433" w:rsidP="00843433">
      <w:pPr>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Pr="00A80C12">
        <w:rPr>
          <w:rFonts w:ascii="Times New Roman" w:hAnsi="Times New Roman"/>
          <w:sz w:val="24"/>
          <w:szCs w:val="24"/>
        </w:rPr>
        <w:t xml:space="preserve">razem brutto </w:t>
      </w:r>
      <w:r>
        <w:rPr>
          <w:rFonts w:ascii="Times New Roman" w:hAnsi="Times New Roman"/>
          <w:sz w:val="24"/>
          <w:szCs w:val="24"/>
        </w:rPr>
        <w:t xml:space="preserve">………………………… </w:t>
      </w:r>
      <w:r w:rsidRPr="00A80C12">
        <w:rPr>
          <w:rFonts w:ascii="Times New Roman" w:hAnsi="Times New Roman"/>
          <w:sz w:val="24"/>
          <w:szCs w:val="24"/>
        </w:rPr>
        <w:t xml:space="preserve"> zł</w:t>
      </w:r>
      <w:r>
        <w:rPr>
          <w:rFonts w:ascii="Times New Roman" w:hAnsi="Times New Roman"/>
          <w:sz w:val="24"/>
          <w:szCs w:val="24"/>
        </w:rPr>
        <w:t>.</w:t>
      </w:r>
    </w:p>
    <w:p w14:paraId="69D50057" w14:textId="77777777" w:rsidR="00843433" w:rsidRPr="001A64FA" w:rsidRDefault="00843433">
      <w:pPr>
        <w:pStyle w:val="Akapitzlist"/>
        <w:numPr>
          <w:ilvl w:val="0"/>
          <w:numId w:val="98"/>
        </w:numPr>
        <w:tabs>
          <w:tab w:val="left" w:pos="426"/>
        </w:tabs>
        <w:spacing w:after="0" w:line="240" w:lineRule="auto"/>
        <w:jc w:val="both"/>
        <w:rPr>
          <w:rFonts w:ascii="Times New Roman" w:eastAsia="MS Mincho" w:hAnsi="Times New Roman" w:cs="Times New Roman"/>
          <w:b/>
          <w:bCs/>
          <w:sz w:val="24"/>
          <w:szCs w:val="24"/>
        </w:rPr>
      </w:pPr>
      <w:r w:rsidRPr="001A64FA">
        <w:rPr>
          <w:rFonts w:ascii="Times New Roman" w:hAnsi="Times New Roman"/>
          <w:sz w:val="24"/>
          <w:szCs w:val="24"/>
        </w:rPr>
        <w:t>Wartość  całego zakresu prac</w:t>
      </w:r>
      <w:r>
        <w:rPr>
          <w:rFonts w:ascii="Times New Roman" w:hAnsi="Times New Roman"/>
          <w:sz w:val="24"/>
          <w:szCs w:val="24"/>
        </w:rPr>
        <w:t>:</w:t>
      </w:r>
      <w:r w:rsidRPr="001A64FA">
        <w:rPr>
          <w:rFonts w:ascii="Times New Roman" w:hAnsi="Times New Roman"/>
          <w:sz w:val="24"/>
          <w:szCs w:val="24"/>
        </w:rPr>
        <w:t xml:space="preserve"> </w:t>
      </w:r>
    </w:p>
    <w:p w14:paraId="2B7AEC10" w14:textId="77777777" w:rsidR="00843433" w:rsidRPr="001A64FA" w:rsidRDefault="00843433" w:rsidP="00843433">
      <w:pPr>
        <w:pStyle w:val="Akapitzlist"/>
        <w:tabs>
          <w:tab w:val="left" w:pos="426"/>
        </w:tabs>
        <w:spacing w:after="0" w:line="240" w:lineRule="auto"/>
        <w:ind w:left="1571"/>
        <w:jc w:val="both"/>
        <w:rPr>
          <w:rFonts w:ascii="Times New Roman" w:hAnsi="Times New Roman"/>
          <w:sz w:val="24"/>
          <w:szCs w:val="24"/>
        </w:rPr>
      </w:pPr>
      <w:r w:rsidRPr="001A64FA">
        <w:rPr>
          <w:rFonts w:ascii="Times New Roman" w:hAnsi="Times New Roman"/>
          <w:sz w:val="24"/>
          <w:szCs w:val="24"/>
        </w:rPr>
        <w:t xml:space="preserve">netto …………..  zł </w:t>
      </w:r>
    </w:p>
    <w:p w14:paraId="25BEEF37" w14:textId="77777777" w:rsidR="00843433" w:rsidRPr="00F72DB3" w:rsidRDefault="00843433" w:rsidP="00843433">
      <w:pPr>
        <w:pStyle w:val="Akapitzlist"/>
        <w:tabs>
          <w:tab w:val="left" w:pos="426"/>
        </w:tabs>
        <w:spacing w:after="0" w:line="240" w:lineRule="auto"/>
        <w:ind w:left="1571"/>
        <w:jc w:val="both"/>
        <w:rPr>
          <w:rFonts w:ascii="Times New Roman" w:hAnsi="Times New Roman"/>
          <w:sz w:val="24"/>
          <w:szCs w:val="24"/>
        </w:rPr>
      </w:pPr>
      <w:r>
        <w:rPr>
          <w:rFonts w:ascii="Times New Roman" w:hAnsi="Times New Roman"/>
          <w:sz w:val="24"/>
          <w:szCs w:val="24"/>
        </w:rPr>
        <w:t xml:space="preserve">podatek </w:t>
      </w:r>
      <w:r w:rsidRPr="00F72DB3">
        <w:rPr>
          <w:rFonts w:ascii="Times New Roman" w:hAnsi="Times New Roman"/>
          <w:sz w:val="24"/>
          <w:szCs w:val="24"/>
        </w:rPr>
        <w:t xml:space="preserve"> VAT 8%</w:t>
      </w:r>
      <w:r>
        <w:rPr>
          <w:rFonts w:ascii="Times New Roman" w:hAnsi="Times New Roman"/>
          <w:sz w:val="24"/>
          <w:szCs w:val="24"/>
        </w:rPr>
        <w:t xml:space="preserve"> ………………… zł</w:t>
      </w:r>
    </w:p>
    <w:p w14:paraId="28EBDCCF" w14:textId="77777777" w:rsidR="00843433" w:rsidRDefault="00843433" w:rsidP="00843433">
      <w:pPr>
        <w:spacing w:after="0" w:line="240" w:lineRule="auto"/>
        <w:jc w:val="both"/>
        <w:rPr>
          <w:rFonts w:ascii="Times New Roman" w:hAnsi="Times New Roman"/>
          <w:sz w:val="24"/>
          <w:szCs w:val="24"/>
        </w:rPr>
      </w:pPr>
      <w:r>
        <w:rPr>
          <w:rFonts w:ascii="Times New Roman" w:hAnsi="Times New Roman"/>
          <w:sz w:val="24"/>
          <w:szCs w:val="24"/>
        </w:rPr>
        <w:t xml:space="preserve">                        </w:t>
      </w:r>
      <w:r w:rsidRPr="001A64FA">
        <w:rPr>
          <w:rFonts w:ascii="Times New Roman" w:hAnsi="Times New Roman"/>
          <w:sz w:val="24"/>
          <w:szCs w:val="24"/>
        </w:rPr>
        <w:t xml:space="preserve">  razem brutto …………………………  zł.</w:t>
      </w:r>
    </w:p>
    <w:p w14:paraId="3A72D57D" w14:textId="77777777" w:rsidR="001A64FA" w:rsidRPr="00843433" w:rsidRDefault="001A64FA" w:rsidP="00843433">
      <w:pPr>
        <w:tabs>
          <w:tab w:val="left" w:pos="426"/>
        </w:tabs>
        <w:spacing w:after="0" w:line="240" w:lineRule="auto"/>
        <w:jc w:val="both"/>
        <w:rPr>
          <w:rFonts w:ascii="Times New Roman" w:eastAsia="MS Mincho" w:hAnsi="Times New Roman" w:cs="Times New Roman"/>
          <w:b/>
          <w:bCs/>
          <w:sz w:val="24"/>
          <w:szCs w:val="24"/>
        </w:rPr>
      </w:pPr>
    </w:p>
    <w:p w14:paraId="23642030" w14:textId="77777777" w:rsidR="0047284E" w:rsidRPr="00C458DB" w:rsidRDefault="0047284E">
      <w:pPr>
        <w:pStyle w:val="Akapitzlist"/>
        <w:numPr>
          <w:ilvl w:val="0"/>
          <w:numId w:val="100"/>
        </w:numPr>
        <w:spacing w:after="0" w:line="240" w:lineRule="auto"/>
        <w:ind w:left="567" w:hanging="264"/>
        <w:rPr>
          <w:rFonts w:ascii="Times New Roman" w:eastAsia="MS Mincho" w:hAnsi="Times New Roman" w:cs="Times New Roman"/>
          <w:sz w:val="24"/>
          <w:szCs w:val="24"/>
        </w:rPr>
      </w:pPr>
      <w:r w:rsidRPr="00C458DB">
        <w:rPr>
          <w:rFonts w:ascii="Times New Roman" w:eastAsia="MS Mincho" w:hAnsi="Times New Roman" w:cs="Times New Roman"/>
          <w:sz w:val="24"/>
          <w:szCs w:val="24"/>
        </w:rPr>
        <w:t>Zamawiający zamierza przeznaczyć na realizację zadania w 2023 r.           ……………………………………………. zł.</w:t>
      </w:r>
    </w:p>
    <w:p w14:paraId="53339D1D" w14:textId="77777777" w:rsidR="0047284E" w:rsidRPr="00C458DB" w:rsidRDefault="0047284E">
      <w:pPr>
        <w:pStyle w:val="Akapitzlist"/>
        <w:numPr>
          <w:ilvl w:val="0"/>
          <w:numId w:val="100"/>
        </w:numPr>
        <w:spacing w:after="0" w:line="240" w:lineRule="auto"/>
        <w:ind w:left="709"/>
        <w:rPr>
          <w:rFonts w:ascii="Times New Roman" w:eastAsia="MS Mincho" w:hAnsi="Times New Roman" w:cs="Times New Roman"/>
          <w:sz w:val="24"/>
          <w:szCs w:val="24"/>
        </w:rPr>
      </w:pPr>
      <w:r w:rsidRPr="00C458DB">
        <w:rPr>
          <w:rFonts w:ascii="Times New Roman" w:eastAsia="MS Mincho" w:hAnsi="Times New Roman" w:cs="Times New Roman"/>
          <w:sz w:val="24"/>
          <w:szCs w:val="24"/>
        </w:rPr>
        <w:t>Zamawiający zamierza przeznaczyć na realizację zadania w 2024 r. ……………………………………………. zł.</w:t>
      </w:r>
    </w:p>
    <w:p w14:paraId="7E1F4CE7" w14:textId="77777777" w:rsidR="0047284E" w:rsidRPr="00C458DB" w:rsidRDefault="0047284E">
      <w:pPr>
        <w:pStyle w:val="Akapitzlist"/>
        <w:numPr>
          <w:ilvl w:val="0"/>
          <w:numId w:val="100"/>
        </w:numPr>
        <w:spacing w:after="0" w:line="240" w:lineRule="auto"/>
        <w:ind w:left="709"/>
        <w:jc w:val="both"/>
        <w:rPr>
          <w:rFonts w:ascii="Times New Roman" w:eastAsia="MS Mincho" w:hAnsi="Times New Roman" w:cs="Times New Roman"/>
          <w:sz w:val="24"/>
          <w:szCs w:val="24"/>
        </w:rPr>
      </w:pPr>
      <w:r w:rsidRPr="00C458DB">
        <w:rPr>
          <w:rFonts w:ascii="Times New Roman" w:eastAsia="MS Mincho" w:hAnsi="Times New Roman" w:cs="Times New Roman"/>
          <w:sz w:val="24"/>
          <w:szCs w:val="24"/>
        </w:rPr>
        <w:t>Środki, które nie zostaną wykorzystane w 2023 r. mogą zostać przesunięte na 2024 r.</w:t>
      </w:r>
    </w:p>
    <w:p w14:paraId="11D6454A" w14:textId="77777777" w:rsidR="0047284E" w:rsidRPr="00ED56B2" w:rsidRDefault="0047284E" w:rsidP="0047284E">
      <w:pPr>
        <w:pStyle w:val="Akapitzlist"/>
        <w:spacing w:after="0"/>
        <w:rPr>
          <w:rFonts w:ascii="Times New Roman" w:eastAsia="MS Mincho" w:hAnsi="Times New Roman" w:cs="Times New Roman"/>
          <w:sz w:val="24"/>
          <w:szCs w:val="24"/>
        </w:rPr>
      </w:pPr>
    </w:p>
    <w:p w14:paraId="642CD5AA" w14:textId="77777777" w:rsidR="0047284E" w:rsidRDefault="0047284E" w:rsidP="0047284E">
      <w:pPr>
        <w:spacing w:after="0"/>
        <w:jc w:val="center"/>
        <w:rPr>
          <w:rFonts w:ascii="Times New Roman" w:eastAsia="MS Mincho" w:hAnsi="Times New Roman" w:cs="Times New Roman"/>
          <w:b/>
          <w:bCs/>
          <w:sz w:val="24"/>
          <w:szCs w:val="24"/>
        </w:rPr>
      </w:pPr>
    </w:p>
    <w:p w14:paraId="270DB3ED" w14:textId="77777777" w:rsidR="0047284E" w:rsidRPr="00ED56B2" w:rsidRDefault="0047284E" w:rsidP="0047284E">
      <w:pPr>
        <w:spacing w:after="0"/>
        <w:jc w:val="center"/>
        <w:rPr>
          <w:rFonts w:ascii="Times New Roman" w:eastAsia="MS Mincho" w:hAnsi="Times New Roman" w:cs="Times New Roman"/>
          <w:b/>
          <w:bCs/>
          <w:sz w:val="24"/>
          <w:szCs w:val="24"/>
        </w:rPr>
      </w:pPr>
      <w:r w:rsidRPr="00ED56B2">
        <w:rPr>
          <w:rFonts w:ascii="Times New Roman" w:eastAsia="MS Mincho" w:hAnsi="Times New Roman" w:cs="Times New Roman"/>
          <w:b/>
          <w:bCs/>
          <w:sz w:val="24"/>
          <w:szCs w:val="24"/>
        </w:rPr>
        <w:t xml:space="preserve">§ </w:t>
      </w:r>
      <w:r>
        <w:rPr>
          <w:rFonts w:ascii="Times New Roman" w:eastAsia="MS Mincho" w:hAnsi="Times New Roman" w:cs="Times New Roman"/>
          <w:b/>
          <w:bCs/>
          <w:sz w:val="24"/>
          <w:szCs w:val="24"/>
        </w:rPr>
        <w:t>5</w:t>
      </w:r>
      <w:r w:rsidRPr="00ED56B2">
        <w:rPr>
          <w:rFonts w:ascii="Times New Roman" w:eastAsia="MS Mincho" w:hAnsi="Times New Roman" w:cs="Times New Roman"/>
          <w:b/>
          <w:bCs/>
          <w:sz w:val="24"/>
          <w:szCs w:val="24"/>
        </w:rPr>
        <w:t xml:space="preserve"> </w:t>
      </w:r>
    </w:p>
    <w:p w14:paraId="53BC446B" w14:textId="77777777" w:rsidR="0047284E" w:rsidRPr="00ED56B2" w:rsidRDefault="0047284E" w:rsidP="0047284E">
      <w:pPr>
        <w:spacing w:after="0"/>
        <w:jc w:val="both"/>
        <w:rPr>
          <w:rFonts w:ascii="Times New Roman" w:eastAsia="MS Mincho" w:hAnsi="Times New Roman" w:cs="Times New Roman"/>
          <w:sz w:val="24"/>
          <w:szCs w:val="24"/>
        </w:rPr>
      </w:pPr>
    </w:p>
    <w:p w14:paraId="60D718F7" w14:textId="1EF4F650" w:rsidR="00145979" w:rsidRPr="007000A1" w:rsidRDefault="0047284E">
      <w:pPr>
        <w:numPr>
          <w:ilvl w:val="0"/>
          <w:numId w:val="59"/>
        </w:numPr>
        <w:tabs>
          <w:tab w:val="left" w:pos="900"/>
        </w:tabs>
        <w:spacing w:after="0" w:line="240" w:lineRule="auto"/>
        <w:jc w:val="both"/>
        <w:rPr>
          <w:rFonts w:ascii="Arial" w:eastAsia="MS Mincho" w:hAnsi="Arial" w:cs="Arial"/>
          <w:sz w:val="20"/>
          <w:szCs w:val="20"/>
        </w:rPr>
      </w:pPr>
      <w:r w:rsidRPr="00145979">
        <w:rPr>
          <w:rFonts w:ascii="Times New Roman" w:eastAsia="MS Mincho" w:hAnsi="Times New Roman" w:cs="Times New Roman"/>
          <w:sz w:val="24"/>
          <w:szCs w:val="24"/>
        </w:rPr>
        <w:t>Za prace</w:t>
      </w:r>
      <w:r w:rsidR="00AE56BD" w:rsidRPr="00145979">
        <w:rPr>
          <w:rFonts w:ascii="Times New Roman" w:eastAsia="MS Mincho" w:hAnsi="Times New Roman" w:cs="Times New Roman"/>
          <w:sz w:val="24"/>
          <w:szCs w:val="24"/>
        </w:rPr>
        <w:t xml:space="preserve"> dotyczące: </w:t>
      </w:r>
      <w:r w:rsidRPr="00145979">
        <w:rPr>
          <w:rFonts w:ascii="Times New Roman" w:eastAsia="MS Mincho" w:hAnsi="Times New Roman" w:cs="Times New Roman"/>
          <w:sz w:val="24"/>
          <w:szCs w:val="24"/>
        </w:rPr>
        <w:t>porządk</w:t>
      </w:r>
      <w:r w:rsidR="00AE56BD" w:rsidRPr="00145979">
        <w:rPr>
          <w:rFonts w:ascii="Times New Roman" w:eastAsia="MS Mincho" w:hAnsi="Times New Roman" w:cs="Times New Roman"/>
          <w:sz w:val="24"/>
          <w:szCs w:val="24"/>
        </w:rPr>
        <w:t>u,</w:t>
      </w:r>
      <w:r w:rsidRPr="00145979">
        <w:rPr>
          <w:rFonts w:ascii="Times New Roman" w:eastAsia="MS Mincho" w:hAnsi="Times New Roman" w:cs="Times New Roman"/>
          <w:sz w:val="24"/>
          <w:szCs w:val="24"/>
        </w:rPr>
        <w:t xml:space="preserve"> pielęgnac</w:t>
      </w:r>
      <w:r w:rsidR="00AE56BD" w:rsidRPr="00145979">
        <w:rPr>
          <w:rFonts w:ascii="Times New Roman" w:eastAsia="MS Mincho" w:hAnsi="Times New Roman" w:cs="Times New Roman"/>
          <w:sz w:val="24"/>
          <w:szCs w:val="24"/>
        </w:rPr>
        <w:t xml:space="preserve">ji, obsługi szaletów miejskich oraz </w:t>
      </w:r>
      <w:r w:rsidR="00B80FDC" w:rsidRPr="00145979">
        <w:rPr>
          <w:rFonts w:ascii="Times New Roman" w:eastAsia="MS Mincho" w:hAnsi="Times New Roman" w:cs="Times New Roman"/>
          <w:sz w:val="24"/>
          <w:szCs w:val="24"/>
        </w:rPr>
        <w:t xml:space="preserve">utrzymania instalacji wodociągowej wraz z poidłami, </w:t>
      </w:r>
      <w:r w:rsidRPr="00145979">
        <w:rPr>
          <w:rFonts w:ascii="Times New Roman" w:eastAsia="MS Mincho" w:hAnsi="Times New Roman" w:cs="Times New Roman"/>
          <w:sz w:val="24"/>
          <w:szCs w:val="24"/>
        </w:rPr>
        <w:t>określone w szczegółowym opisie przedmiotu zamówienia Wykonawca otrzymywać będzie wynagrodzenie w postaci ryczałtu miesięcznego</w:t>
      </w:r>
      <w:r w:rsidR="00145979">
        <w:rPr>
          <w:rFonts w:ascii="Times New Roman" w:eastAsia="MS Mincho" w:hAnsi="Times New Roman" w:cs="Times New Roman"/>
          <w:sz w:val="24"/>
          <w:szCs w:val="24"/>
        </w:rPr>
        <w:t>,</w:t>
      </w:r>
      <w:r w:rsidRPr="00145979">
        <w:rPr>
          <w:rFonts w:ascii="Times New Roman" w:eastAsia="MS Mincho" w:hAnsi="Times New Roman" w:cs="Times New Roman"/>
          <w:sz w:val="24"/>
          <w:szCs w:val="24"/>
        </w:rPr>
        <w:t xml:space="preserve"> </w:t>
      </w:r>
      <w:r w:rsidR="00145979" w:rsidRPr="00145979">
        <w:rPr>
          <w:rFonts w:ascii="Times New Roman" w:eastAsia="MS Mincho" w:hAnsi="Times New Roman" w:cs="Times New Roman"/>
          <w:sz w:val="24"/>
          <w:szCs w:val="24"/>
        </w:rPr>
        <w:t>ustalonego w oparciu o ceny jednostkowe określone w cenniku usług Wykonawcy.</w:t>
      </w:r>
    </w:p>
    <w:p w14:paraId="36F578C4" w14:textId="36E593C6" w:rsidR="0047284E" w:rsidRPr="00145979" w:rsidRDefault="0047284E">
      <w:pPr>
        <w:numPr>
          <w:ilvl w:val="0"/>
          <w:numId w:val="59"/>
        </w:numPr>
        <w:tabs>
          <w:tab w:val="left" w:pos="900"/>
        </w:tabs>
        <w:spacing w:after="0" w:line="240" w:lineRule="auto"/>
        <w:jc w:val="both"/>
        <w:rPr>
          <w:rFonts w:ascii="Times New Roman" w:eastAsia="MS Mincho" w:hAnsi="Times New Roman" w:cs="Times New Roman"/>
          <w:sz w:val="24"/>
          <w:szCs w:val="24"/>
        </w:rPr>
      </w:pPr>
      <w:r w:rsidRPr="00145979">
        <w:rPr>
          <w:rFonts w:ascii="Times New Roman" w:eastAsia="MS Mincho" w:hAnsi="Times New Roman" w:cs="Times New Roman"/>
          <w:sz w:val="24"/>
          <w:szCs w:val="24"/>
        </w:rPr>
        <w:t>Za prace określone w opisie przedmiotu zamówienia (OPZ), które będą realizowane na podstawie zatwierdzonych harmonogramów, Wykonawca otrzymywać będzie wynagrodzenie skalkulowane  w oparciu o ceny jednostkowe określone w cenniku usług.</w:t>
      </w:r>
    </w:p>
    <w:p w14:paraId="0226BC5E" w14:textId="77777777" w:rsidR="0047284E" w:rsidRDefault="0047284E">
      <w:pPr>
        <w:numPr>
          <w:ilvl w:val="0"/>
          <w:numId w:val="59"/>
        </w:numPr>
        <w:tabs>
          <w:tab w:val="left" w:pos="900"/>
        </w:tabs>
        <w:spacing w:after="0" w:line="240" w:lineRule="auto"/>
        <w:jc w:val="both"/>
        <w:rPr>
          <w:rFonts w:ascii="Times New Roman" w:eastAsia="MS Mincho" w:hAnsi="Times New Roman" w:cs="Times New Roman"/>
          <w:sz w:val="24"/>
          <w:szCs w:val="24"/>
        </w:rPr>
      </w:pPr>
      <w:r w:rsidRPr="00ED56B2">
        <w:rPr>
          <w:rFonts w:ascii="Times New Roman" w:eastAsia="MS Mincho" w:hAnsi="Times New Roman" w:cs="Times New Roman"/>
          <w:sz w:val="24"/>
          <w:szCs w:val="24"/>
        </w:rPr>
        <w:t>Podstawą wypłaty wynagrodzenia będą wystawione przez Wykonawcę faktury VAT wraz z niezbędnymi dokumentami (protokół odbioru wraz z  zestawieniem ilości wykonanych prac)</w:t>
      </w:r>
      <w:r>
        <w:rPr>
          <w:rFonts w:ascii="Times New Roman" w:eastAsia="MS Mincho" w:hAnsi="Times New Roman" w:cs="Times New Roman"/>
          <w:sz w:val="24"/>
          <w:szCs w:val="24"/>
        </w:rPr>
        <w:t>.</w:t>
      </w:r>
    </w:p>
    <w:p w14:paraId="5A173CE5" w14:textId="03B8ABF0" w:rsidR="00D01C8B" w:rsidRPr="00145979" w:rsidRDefault="00D01C8B">
      <w:pPr>
        <w:numPr>
          <w:ilvl w:val="0"/>
          <w:numId w:val="59"/>
        </w:numPr>
        <w:tabs>
          <w:tab w:val="left" w:pos="900"/>
        </w:tabs>
        <w:spacing w:after="0" w:line="240" w:lineRule="auto"/>
        <w:jc w:val="both"/>
        <w:rPr>
          <w:rFonts w:ascii="Times New Roman" w:eastAsia="MS Mincho" w:hAnsi="Times New Roman" w:cs="Times New Roman"/>
          <w:sz w:val="24"/>
          <w:szCs w:val="24"/>
          <w:u w:val="single"/>
        </w:rPr>
      </w:pPr>
      <w:r w:rsidRPr="00145979">
        <w:rPr>
          <w:rFonts w:ascii="Times New Roman" w:eastAsia="MS Mincho" w:hAnsi="Times New Roman" w:cs="Times New Roman"/>
          <w:sz w:val="24"/>
          <w:szCs w:val="24"/>
          <w:u w:val="single"/>
        </w:rPr>
        <w:t>Prace dotyczące obsługi szaletów miejskich znajdujących się w Parku Centralnym</w:t>
      </w:r>
      <w:r w:rsidR="00145979" w:rsidRPr="00145979">
        <w:rPr>
          <w:rFonts w:ascii="Times New Roman" w:eastAsia="MS Mincho" w:hAnsi="Times New Roman" w:cs="Times New Roman"/>
          <w:sz w:val="24"/>
          <w:szCs w:val="24"/>
          <w:u w:val="single"/>
        </w:rPr>
        <w:t xml:space="preserve">                             i</w:t>
      </w:r>
      <w:r w:rsidRPr="00145979">
        <w:rPr>
          <w:rFonts w:ascii="Times New Roman" w:eastAsia="MS Mincho" w:hAnsi="Times New Roman" w:cs="Times New Roman"/>
          <w:sz w:val="24"/>
          <w:szCs w:val="24"/>
          <w:u w:val="single"/>
        </w:rPr>
        <w:t xml:space="preserve"> </w:t>
      </w:r>
      <w:r w:rsidR="00ED6775" w:rsidRPr="00145979">
        <w:rPr>
          <w:rFonts w:ascii="Times New Roman" w:eastAsia="MS Mincho" w:hAnsi="Times New Roman" w:cs="Times New Roman"/>
          <w:sz w:val="24"/>
          <w:szCs w:val="24"/>
          <w:u w:val="single"/>
        </w:rPr>
        <w:t xml:space="preserve"> </w:t>
      </w:r>
      <w:r w:rsidRPr="00145979">
        <w:rPr>
          <w:rFonts w:ascii="Times New Roman" w:eastAsia="MS Mincho" w:hAnsi="Times New Roman" w:cs="Times New Roman"/>
          <w:sz w:val="24"/>
          <w:szCs w:val="24"/>
          <w:u w:val="single"/>
        </w:rPr>
        <w:t>w Parku Młodzieżowym</w:t>
      </w:r>
      <w:r w:rsidR="00145979" w:rsidRPr="00145979">
        <w:rPr>
          <w:rFonts w:ascii="Times New Roman" w:eastAsia="MS Mincho" w:hAnsi="Times New Roman" w:cs="Times New Roman"/>
          <w:sz w:val="24"/>
          <w:szCs w:val="24"/>
          <w:u w:val="single"/>
        </w:rPr>
        <w:t xml:space="preserve"> oraz prace dotyczące</w:t>
      </w:r>
      <w:r w:rsidRPr="00145979">
        <w:rPr>
          <w:rFonts w:ascii="Times New Roman" w:eastAsia="MS Mincho" w:hAnsi="Times New Roman" w:cs="Times New Roman"/>
          <w:sz w:val="24"/>
          <w:szCs w:val="24"/>
          <w:u w:val="single"/>
        </w:rPr>
        <w:t xml:space="preserve"> </w:t>
      </w:r>
      <w:r w:rsidR="00145979" w:rsidRPr="00145979">
        <w:rPr>
          <w:rFonts w:ascii="Times New Roman" w:eastAsia="MS Mincho" w:hAnsi="Times New Roman" w:cs="Times New Roman"/>
          <w:sz w:val="24"/>
          <w:szCs w:val="24"/>
          <w:u w:val="single"/>
        </w:rPr>
        <w:t xml:space="preserve"> </w:t>
      </w:r>
      <w:r w:rsidR="00145979" w:rsidRPr="00145979">
        <w:rPr>
          <w:rFonts w:ascii="Times New Roman" w:hAnsi="Times New Roman" w:cs="Times New Roman"/>
          <w:sz w:val="24"/>
          <w:szCs w:val="24"/>
          <w:u w:val="single"/>
        </w:rPr>
        <w:t xml:space="preserve">nadzoru i bieżącego utrzymania instalacji wodociągowej zasilającej studzienki do nawadniania roślinności na terenie Parku Centralnego i Parku Młodzieżowego oraz poidła zlokalizowane w Parku Centralnym, Parku Sikorskiego i Parku Młodzieżowym </w:t>
      </w:r>
      <w:r w:rsidRPr="00145979">
        <w:rPr>
          <w:rFonts w:ascii="Times New Roman" w:eastAsia="MS Mincho" w:hAnsi="Times New Roman" w:cs="Times New Roman"/>
          <w:sz w:val="24"/>
          <w:szCs w:val="24"/>
          <w:u w:val="single"/>
        </w:rPr>
        <w:t xml:space="preserve">będą </w:t>
      </w:r>
      <w:r w:rsidR="00ED6775" w:rsidRPr="00145979">
        <w:rPr>
          <w:rFonts w:ascii="Times New Roman" w:eastAsia="MS Mincho" w:hAnsi="Times New Roman" w:cs="Times New Roman"/>
          <w:sz w:val="24"/>
          <w:szCs w:val="24"/>
          <w:u w:val="single"/>
        </w:rPr>
        <w:t>wyszczególnione w osobnej pozycji na fakturze VAT.</w:t>
      </w:r>
    </w:p>
    <w:p w14:paraId="2315085D" w14:textId="77777777" w:rsidR="0047284E" w:rsidRDefault="0047284E">
      <w:pPr>
        <w:numPr>
          <w:ilvl w:val="0"/>
          <w:numId w:val="59"/>
        </w:numPr>
        <w:tabs>
          <w:tab w:val="left" w:pos="900"/>
        </w:tabs>
        <w:spacing w:after="0" w:line="240" w:lineRule="auto"/>
        <w:jc w:val="both"/>
        <w:rPr>
          <w:rFonts w:ascii="Times New Roman" w:eastAsia="MS Mincho" w:hAnsi="Times New Roman" w:cs="Times New Roman"/>
          <w:sz w:val="24"/>
          <w:szCs w:val="24"/>
        </w:rPr>
      </w:pPr>
      <w:r w:rsidRPr="00ED56B2">
        <w:rPr>
          <w:rFonts w:ascii="Times New Roman" w:eastAsia="MS Mincho" w:hAnsi="Times New Roman" w:cs="Times New Roman"/>
          <w:sz w:val="24"/>
          <w:szCs w:val="24"/>
        </w:rPr>
        <w:lastRenderedPageBreak/>
        <w:t xml:space="preserve">Cykl rozliczeniowy obejmować będzie okres od pierwszego do ostatniego dnia danego miesiąca. </w:t>
      </w:r>
    </w:p>
    <w:p w14:paraId="4C7E72EF" w14:textId="4E1BF95F" w:rsidR="00B80FDC" w:rsidRPr="00A30454" w:rsidRDefault="00B80FDC">
      <w:pPr>
        <w:numPr>
          <w:ilvl w:val="0"/>
          <w:numId w:val="59"/>
        </w:numPr>
        <w:spacing w:after="0" w:line="240" w:lineRule="auto"/>
        <w:jc w:val="both"/>
        <w:rPr>
          <w:rFonts w:ascii="Times New Roman" w:hAnsi="Times New Roman"/>
          <w:sz w:val="24"/>
          <w:szCs w:val="24"/>
        </w:rPr>
      </w:pPr>
      <w:r w:rsidRPr="00A30454">
        <w:rPr>
          <w:rFonts w:ascii="Times New Roman" w:hAnsi="Times New Roman"/>
          <w:sz w:val="24"/>
          <w:szCs w:val="24"/>
        </w:rPr>
        <w:t>W przypadku świadczenia usług w niepełnym miesięcznym wymiarze, wartość prac zostanie  rozliczona proporcjonalnie do okresu  świadczenia usług i ilości dni w miesiącu.</w:t>
      </w:r>
    </w:p>
    <w:p w14:paraId="78EEA3B0" w14:textId="77777777" w:rsidR="0047284E" w:rsidRPr="00ED56B2" w:rsidRDefault="0047284E">
      <w:pPr>
        <w:numPr>
          <w:ilvl w:val="0"/>
          <w:numId w:val="59"/>
        </w:numPr>
        <w:tabs>
          <w:tab w:val="left" w:pos="900"/>
        </w:tabs>
        <w:spacing w:after="0" w:line="240" w:lineRule="auto"/>
        <w:jc w:val="both"/>
        <w:rPr>
          <w:rFonts w:ascii="Times New Roman" w:eastAsia="MS Mincho" w:hAnsi="Times New Roman" w:cs="Times New Roman"/>
          <w:sz w:val="24"/>
          <w:szCs w:val="24"/>
        </w:rPr>
      </w:pPr>
      <w:r w:rsidRPr="00ED56B2">
        <w:rPr>
          <w:rFonts w:ascii="Times New Roman" w:eastAsia="MS Mincho" w:hAnsi="Times New Roman" w:cs="Times New Roman"/>
          <w:sz w:val="24"/>
          <w:szCs w:val="24"/>
        </w:rPr>
        <w:t>Wykonawca będzie wystawiał faktury w terminie do 7 dnia następnego miesiąca po miesiącu rozliczeniowym.</w:t>
      </w:r>
    </w:p>
    <w:p w14:paraId="760A87DA" w14:textId="77777777" w:rsidR="0047284E" w:rsidRPr="00ED56B2" w:rsidRDefault="0047284E">
      <w:pPr>
        <w:numPr>
          <w:ilvl w:val="0"/>
          <w:numId w:val="59"/>
        </w:numPr>
        <w:tabs>
          <w:tab w:val="left" w:pos="900"/>
        </w:tabs>
        <w:spacing w:after="0" w:line="240" w:lineRule="auto"/>
        <w:jc w:val="both"/>
        <w:rPr>
          <w:rFonts w:ascii="Times New Roman" w:eastAsia="MS Mincho" w:hAnsi="Times New Roman" w:cs="Times New Roman"/>
          <w:sz w:val="24"/>
          <w:szCs w:val="24"/>
        </w:rPr>
      </w:pPr>
      <w:r w:rsidRPr="00ED56B2">
        <w:rPr>
          <w:rFonts w:ascii="Times New Roman" w:eastAsia="MS Mincho" w:hAnsi="Times New Roman" w:cs="Times New Roman"/>
          <w:sz w:val="24"/>
          <w:szCs w:val="24"/>
        </w:rPr>
        <w:t xml:space="preserve">Zamawiający zobowiązuje się do uregulowania należności na rzecz Wykonawcy </w:t>
      </w:r>
      <w:r>
        <w:rPr>
          <w:rFonts w:ascii="Times New Roman" w:eastAsia="MS Mincho" w:hAnsi="Times New Roman" w:cs="Times New Roman"/>
          <w:sz w:val="24"/>
          <w:szCs w:val="24"/>
        </w:rPr>
        <w:t xml:space="preserve">                               </w:t>
      </w:r>
      <w:r w:rsidRPr="00ED56B2">
        <w:rPr>
          <w:rFonts w:ascii="Times New Roman" w:eastAsia="MS Mincho" w:hAnsi="Times New Roman" w:cs="Times New Roman"/>
          <w:sz w:val="24"/>
          <w:szCs w:val="24"/>
        </w:rPr>
        <w:t>w terminie 30 dni od daty otrzymania faktury.</w:t>
      </w:r>
    </w:p>
    <w:p w14:paraId="0D0AAC36" w14:textId="77777777" w:rsidR="0047284E" w:rsidRPr="00ED56B2" w:rsidRDefault="0047284E">
      <w:pPr>
        <w:numPr>
          <w:ilvl w:val="0"/>
          <w:numId w:val="59"/>
        </w:numPr>
        <w:tabs>
          <w:tab w:val="left" w:pos="900"/>
        </w:tabs>
        <w:spacing w:after="0" w:line="240" w:lineRule="auto"/>
        <w:jc w:val="both"/>
        <w:rPr>
          <w:rFonts w:ascii="Times New Roman" w:eastAsia="MS Mincho" w:hAnsi="Times New Roman" w:cs="Times New Roman"/>
          <w:sz w:val="24"/>
          <w:szCs w:val="24"/>
        </w:rPr>
      </w:pPr>
      <w:r w:rsidRPr="00ED56B2">
        <w:rPr>
          <w:rFonts w:ascii="Times New Roman" w:eastAsia="MS Mincho" w:hAnsi="Times New Roman" w:cs="Times New Roman"/>
          <w:sz w:val="24"/>
          <w:szCs w:val="24"/>
        </w:rPr>
        <w:t>Należność za wykonane prace będzie dokonywana przelewem na konto Wykonawcy.</w:t>
      </w:r>
    </w:p>
    <w:p w14:paraId="6D7D4A63" w14:textId="77777777" w:rsidR="0047284E" w:rsidRPr="00ED56B2" w:rsidRDefault="0047284E">
      <w:pPr>
        <w:numPr>
          <w:ilvl w:val="0"/>
          <w:numId w:val="59"/>
        </w:numPr>
        <w:tabs>
          <w:tab w:val="left" w:pos="900"/>
        </w:tabs>
        <w:spacing w:after="0" w:line="240" w:lineRule="auto"/>
        <w:jc w:val="both"/>
        <w:rPr>
          <w:rFonts w:ascii="Times New Roman" w:eastAsia="MS Mincho" w:hAnsi="Times New Roman" w:cs="Times New Roman"/>
          <w:sz w:val="24"/>
          <w:szCs w:val="24"/>
        </w:rPr>
      </w:pPr>
      <w:r w:rsidRPr="00ED56B2">
        <w:rPr>
          <w:rFonts w:ascii="Times New Roman" w:eastAsia="MS Mincho" w:hAnsi="Times New Roman" w:cs="Times New Roman"/>
          <w:sz w:val="24"/>
          <w:szCs w:val="24"/>
        </w:rPr>
        <w:t>Do wynagrodzenia doliczony będzie obowiązujący podatek VAT na dzień wystawienia faktury.</w:t>
      </w:r>
    </w:p>
    <w:p w14:paraId="7A9BAFB2" w14:textId="77777777" w:rsidR="0047284E" w:rsidRDefault="0047284E">
      <w:pPr>
        <w:numPr>
          <w:ilvl w:val="0"/>
          <w:numId w:val="59"/>
        </w:numPr>
        <w:tabs>
          <w:tab w:val="left" w:pos="900"/>
        </w:tabs>
        <w:spacing w:after="0" w:line="240" w:lineRule="auto"/>
        <w:jc w:val="both"/>
        <w:rPr>
          <w:rFonts w:ascii="Times New Roman" w:eastAsia="MS Mincho" w:hAnsi="Times New Roman" w:cs="Times New Roman"/>
          <w:sz w:val="24"/>
          <w:szCs w:val="24"/>
        </w:rPr>
      </w:pPr>
      <w:r w:rsidRPr="00ED56B2">
        <w:rPr>
          <w:rFonts w:ascii="Times New Roman" w:eastAsia="MS Mincho" w:hAnsi="Times New Roman" w:cs="Times New Roman"/>
          <w:sz w:val="24"/>
          <w:szCs w:val="24"/>
        </w:rPr>
        <w:t>Zamawiający upoważnia Wykonawcę do wystawiania faktur VAT bez swojego podpisu, nr NIP 884-00-24-797.</w:t>
      </w:r>
    </w:p>
    <w:p w14:paraId="41B04A0F" w14:textId="77777777" w:rsidR="0047284E" w:rsidRPr="00ED56B2" w:rsidRDefault="0047284E">
      <w:pPr>
        <w:numPr>
          <w:ilvl w:val="0"/>
          <w:numId w:val="59"/>
        </w:numPr>
        <w:autoSpaceDE w:val="0"/>
        <w:autoSpaceDN w:val="0"/>
        <w:adjustRightInd w:val="0"/>
        <w:spacing w:after="0" w:line="240" w:lineRule="auto"/>
        <w:jc w:val="both"/>
        <w:rPr>
          <w:rFonts w:ascii="Times New Roman" w:hAnsi="Times New Roman" w:cs="Times New Roman"/>
          <w:sz w:val="24"/>
          <w:szCs w:val="24"/>
        </w:rPr>
      </w:pPr>
      <w:r w:rsidRPr="00ED56B2">
        <w:rPr>
          <w:rFonts w:ascii="Times New Roman" w:hAnsi="Times New Roman" w:cs="Times New Roman"/>
          <w:sz w:val="24"/>
          <w:szCs w:val="24"/>
        </w:rPr>
        <w:t xml:space="preserve">Zamawiający wyraża zgodę na odbieranie innych ustrukturyzowanych dokumentów elektronicznych za pośrednictwem Platformy Elektronicznego Fakturowania – nr konta PEF NIP 8840024797. </w:t>
      </w:r>
    </w:p>
    <w:p w14:paraId="2315E7CF" w14:textId="77777777" w:rsidR="0047284E" w:rsidRPr="00ED56B2" w:rsidRDefault="0047284E">
      <w:pPr>
        <w:numPr>
          <w:ilvl w:val="0"/>
          <w:numId w:val="59"/>
        </w:numPr>
        <w:autoSpaceDE w:val="0"/>
        <w:autoSpaceDN w:val="0"/>
        <w:adjustRightInd w:val="0"/>
        <w:spacing w:after="0" w:line="240" w:lineRule="auto"/>
        <w:jc w:val="both"/>
        <w:rPr>
          <w:rFonts w:ascii="Times New Roman" w:hAnsi="Times New Roman" w:cs="Times New Roman"/>
          <w:sz w:val="24"/>
          <w:szCs w:val="24"/>
        </w:rPr>
      </w:pPr>
      <w:r w:rsidRPr="007B6961">
        <w:rPr>
          <w:rFonts w:ascii="Times New Roman" w:hAnsi="Times New Roman" w:cs="Times New Roman"/>
          <w:sz w:val="24"/>
          <w:szCs w:val="24"/>
        </w:rPr>
        <w:t>Wykonawca, o ile wyrazi zgodę, wysyła  inne ustrukturyzowane dokumenty za pośrednictwem Platformy Elektronicznego Fakturowania – nr konta………………………………………………………………..</w:t>
      </w:r>
    </w:p>
    <w:p w14:paraId="1A6AB92F" w14:textId="77777777" w:rsidR="0047284E" w:rsidRPr="00ED56B2" w:rsidRDefault="0047284E" w:rsidP="0047284E">
      <w:pPr>
        <w:tabs>
          <w:tab w:val="left" w:pos="900"/>
        </w:tabs>
        <w:spacing w:after="0" w:line="240" w:lineRule="auto"/>
        <w:jc w:val="both"/>
        <w:rPr>
          <w:rFonts w:ascii="Times New Roman" w:eastAsia="MS Mincho" w:hAnsi="Times New Roman" w:cs="Times New Roman"/>
          <w:sz w:val="24"/>
          <w:szCs w:val="24"/>
        </w:rPr>
      </w:pPr>
    </w:p>
    <w:p w14:paraId="0B4EF068" w14:textId="77777777" w:rsidR="0047284E" w:rsidRPr="00ED56B2" w:rsidRDefault="0047284E" w:rsidP="0047284E">
      <w:pPr>
        <w:tabs>
          <w:tab w:val="left" w:pos="900"/>
        </w:tabs>
        <w:spacing w:after="0"/>
        <w:jc w:val="both"/>
        <w:rPr>
          <w:rFonts w:ascii="Times New Roman" w:eastAsia="MS Mincho" w:hAnsi="Times New Roman" w:cs="Times New Roman"/>
          <w:sz w:val="24"/>
          <w:szCs w:val="24"/>
        </w:rPr>
      </w:pPr>
    </w:p>
    <w:p w14:paraId="6E697F53" w14:textId="77777777" w:rsidR="0047284E" w:rsidRPr="00ED56B2" w:rsidRDefault="0047284E" w:rsidP="0047284E">
      <w:pPr>
        <w:spacing w:after="0"/>
        <w:jc w:val="center"/>
        <w:rPr>
          <w:rFonts w:ascii="Times New Roman" w:eastAsia="MS Mincho" w:hAnsi="Times New Roman" w:cs="Times New Roman"/>
          <w:b/>
          <w:bCs/>
          <w:sz w:val="24"/>
          <w:szCs w:val="24"/>
        </w:rPr>
      </w:pPr>
      <w:r w:rsidRPr="00ED56B2">
        <w:rPr>
          <w:rFonts w:ascii="Times New Roman" w:eastAsia="MS Mincho" w:hAnsi="Times New Roman" w:cs="Times New Roman"/>
          <w:b/>
          <w:bCs/>
          <w:sz w:val="24"/>
          <w:szCs w:val="24"/>
        </w:rPr>
        <w:t xml:space="preserve">§ </w:t>
      </w:r>
      <w:r>
        <w:rPr>
          <w:rFonts w:ascii="Times New Roman" w:eastAsia="MS Mincho" w:hAnsi="Times New Roman" w:cs="Times New Roman"/>
          <w:b/>
          <w:bCs/>
          <w:sz w:val="24"/>
          <w:szCs w:val="24"/>
        </w:rPr>
        <w:t>6</w:t>
      </w:r>
    </w:p>
    <w:p w14:paraId="6046802C" w14:textId="77777777" w:rsidR="0047284E" w:rsidRPr="00ED56B2" w:rsidRDefault="0047284E" w:rsidP="0047284E">
      <w:pPr>
        <w:spacing w:after="0"/>
        <w:jc w:val="both"/>
        <w:rPr>
          <w:rFonts w:ascii="Times New Roman" w:eastAsia="MS Mincho" w:hAnsi="Times New Roman" w:cs="Times New Roman"/>
          <w:sz w:val="24"/>
          <w:szCs w:val="24"/>
        </w:rPr>
      </w:pPr>
    </w:p>
    <w:p w14:paraId="0BAFFCEB" w14:textId="77777777" w:rsidR="0047284E" w:rsidRPr="00ED56B2" w:rsidRDefault="0047284E">
      <w:pPr>
        <w:pStyle w:val="Akapitzlist"/>
        <w:numPr>
          <w:ilvl w:val="0"/>
          <w:numId w:val="67"/>
        </w:numPr>
        <w:spacing w:after="0" w:line="240" w:lineRule="auto"/>
        <w:ind w:left="284" w:hanging="284"/>
        <w:jc w:val="both"/>
        <w:rPr>
          <w:rFonts w:ascii="Times New Roman" w:eastAsia="MS Mincho" w:hAnsi="Times New Roman" w:cs="Times New Roman"/>
          <w:sz w:val="24"/>
          <w:szCs w:val="24"/>
        </w:rPr>
      </w:pPr>
      <w:r w:rsidRPr="00ED56B2">
        <w:rPr>
          <w:rFonts w:ascii="Times New Roman" w:eastAsia="MS Mincho" w:hAnsi="Times New Roman" w:cs="Times New Roman"/>
          <w:sz w:val="24"/>
          <w:szCs w:val="24"/>
        </w:rPr>
        <w:t xml:space="preserve">Wykonawca ma obowiązek gospodarowania powstałymi podczas realizacji zamówienia odpadami zgodnie z aktualnie obowiązującymi przepisami prawa krajowego </w:t>
      </w:r>
      <w:r>
        <w:rPr>
          <w:rFonts w:ascii="Times New Roman" w:eastAsia="MS Mincho" w:hAnsi="Times New Roman" w:cs="Times New Roman"/>
          <w:sz w:val="24"/>
          <w:szCs w:val="24"/>
        </w:rPr>
        <w:t xml:space="preserve">                                           </w:t>
      </w:r>
      <w:r w:rsidRPr="00ED56B2">
        <w:rPr>
          <w:rFonts w:ascii="Times New Roman" w:eastAsia="MS Mincho" w:hAnsi="Times New Roman" w:cs="Times New Roman"/>
          <w:sz w:val="24"/>
          <w:szCs w:val="24"/>
        </w:rPr>
        <w:t>i miejscowego.</w:t>
      </w:r>
    </w:p>
    <w:p w14:paraId="79866A2E" w14:textId="77777777" w:rsidR="0047284E" w:rsidRPr="00ED56B2" w:rsidRDefault="0047284E">
      <w:pPr>
        <w:pStyle w:val="Akapitzlist"/>
        <w:numPr>
          <w:ilvl w:val="0"/>
          <w:numId w:val="67"/>
        </w:numPr>
        <w:spacing w:after="0" w:line="240" w:lineRule="auto"/>
        <w:ind w:left="284" w:hanging="284"/>
        <w:jc w:val="both"/>
        <w:rPr>
          <w:rFonts w:ascii="Times New Roman" w:eastAsia="MS Mincho" w:hAnsi="Times New Roman" w:cs="Times New Roman"/>
          <w:sz w:val="24"/>
          <w:szCs w:val="24"/>
        </w:rPr>
      </w:pPr>
      <w:r w:rsidRPr="00ED56B2">
        <w:rPr>
          <w:rFonts w:ascii="Times New Roman" w:eastAsia="MS Mincho" w:hAnsi="Times New Roman" w:cs="Times New Roman"/>
          <w:bCs/>
          <w:sz w:val="24"/>
          <w:szCs w:val="24"/>
        </w:rPr>
        <w:t>Koszty gospodarowania powstałymi podczas realizacji zamówienia odpadami  lub biomasą ponosi Wykonawca.</w:t>
      </w:r>
    </w:p>
    <w:p w14:paraId="34A46A5C" w14:textId="77777777" w:rsidR="0047284E" w:rsidRPr="00ED56B2" w:rsidRDefault="0047284E">
      <w:pPr>
        <w:pStyle w:val="Akapitzlist"/>
        <w:numPr>
          <w:ilvl w:val="0"/>
          <w:numId w:val="67"/>
        </w:numPr>
        <w:spacing w:after="0" w:line="240" w:lineRule="auto"/>
        <w:ind w:left="284" w:hanging="284"/>
        <w:jc w:val="both"/>
        <w:rPr>
          <w:rFonts w:ascii="Times New Roman" w:eastAsia="MS Mincho" w:hAnsi="Times New Roman" w:cs="Times New Roman"/>
          <w:sz w:val="24"/>
          <w:szCs w:val="24"/>
        </w:rPr>
      </w:pPr>
      <w:r w:rsidRPr="00ED56B2">
        <w:rPr>
          <w:rFonts w:ascii="Times New Roman" w:eastAsia="MS Mincho" w:hAnsi="Times New Roman" w:cs="Times New Roman"/>
          <w:sz w:val="24"/>
          <w:szCs w:val="24"/>
        </w:rPr>
        <w:t>Zamawiający nie zapewnia w trakcie realizowanych prac możliwości korzystania</w:t>
      </w:r>
      <w:r>
        <w:rPr>
          <w:rFonts w:ascii="Times New Roman" w:eastAsia="MS Mincho" w:hAnsi="Times New Roman" w:cs="Times New Roman"/>
          <w:sz w:val="24"/>
          <w:szCs w:val="24"/>
        </w:rPr>
        <w:t xml:space="preserve">                               </w:t>
      </w:r>
      <w:r w:rsidRPr="00ED56B2">
        <w:rPr>
          <w:rFonts w:ascii="Times New Roman" w:eastAsia="MS Mincho" w:hAnsi="Times New Roman" w:cs="Times New Roman"/>
          <w:sz w:val="24"/>
          <w:szCs w:val="24"/>
        </w:rPr>
        <w:t xml:space="preserve"> z instalacji nawadniania roślin lub miejsc czerpania wody.</w:t>
      </w:r>
    </w:p>
    <w:p w14:paraId="22912ACF" w14:textId="704CF1F4" w:rsidR="0047284E" w:rsidRPr="00ED56B2" w:rsidRDefault="0047284E">
      <w:pPr>
        <w:pStyle w:val="Akapitzlist"/>
        <w:numPr>
          <w:ilvl w:val="0"/>
          <w:numId w:val="67"/>
        </w:numPr>
        <w:spacing w:after="0" w:line="240" w:lineRule="auto"/>
        <w:ind w:left="284" w:hanging="284"/>
        <w:jc w:val="both"/>
        <w:rPr>
          <w:rFonts w:ascii="Times New Roman" w:eastAsia="MS Mincho" w:hAnsi="Times New Roman" w:cs="Times New Roman"/>
          <w:sz w:val="24"/>
          <w:szCs w:val="24"/>
        </w:rPr>
      </w:pPr>
      <w:r w:rsidRPr="00ED56B2">
        <w:rPr>
          <w:rFonts w:ascii="Times New Roman" w:eastAsia="MS Mincho" w:hAnsi="Times New Roman" w:cs="Times New Roman"/>
          <w:sz w:val="24"/>
          <w:szCs w:val="24"/>
        </w:rPr>
        <w:t>W przypadku korzystania z instalacji do podlewania roślin (dot. parków Centralnego</w:t>
      </w:r>
      <w:r w:rsidR="00B80FDC">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w:t>
      </w:r>
      <w:r w:rsidRPr="00ED56B2">
        <w:rPr>
          <w:rFonts w:ascii="Times New Roman" w:eastAsia="MS Mincho" w:hAnsi="Times New Roman" w:cs="Times New Roman"/>
          <w:sz w:val="24"/>
          <w:szCs w:val="24"/>
        </w:rPr>
        <w:t xml:space="preserve"> Sikorskiego</w:t>
      </w:r>
      <w:r w:rsidR="00B80FDC">
        <w:rPr>
          <w:rFonts w:ascii="Times New Roman" w:eastAsia="MS Mincho" w:hAnsi="Times New Roman" w:cs="Times New Roman"/>
          <w:sz w:val="24"/>
          <w:szCs w:val="24"/>
        </w:rPr>
        <w:t xml:space="preserve"> oraz </w:t>
      </w:r>
      <w:r w:rsidR="00B80FDC" w:rsidRPr="00A30454">
        <w:rPr>
          <w:rFonts w:ascii="Times New Roman" w:eastAsia="MS Mincho" w:hAnsi="Times New Roman" w:cs="Times New Roman"/>
          <w:sz w:val="24"/>
          <w:szCs w:val="24"/>
        </w:rPr>
        <w:t>Młodzieżowego</w:t>
      </w:r>
      <w:r w:rsidRPr="00A30454">
        <w:rPr>
          <w:rFonts w:ascii="Times New Roman" w:eastAsia="MS Mincho" w:hAnsi="Times New Roman" w:cs="Times New Roman"/>
          <w:sz w:val="24"/>
          <w:szCs w:val="24"/>
        </w:rPr>
        <w:t xml:space="preserve">) </w:t>
      </w:r>
      <w:r w:rsidRPr="00ED56B2">
        <w:rPr>
          <w:rFonts w:ascii="Times New Roman" w:eastAsia="MS Mincho" w:hAnsi="Times New Roman" w:cs="Times New Roman"/>
          <w:sz w:val="24"/>
          <w:szCs w:val="24"/>
        </w:rPr>
        <w:t xml:space="preserve">koszty użytej wody ponosił będzie Wykonawca, na podstawie przedłożonych mu przez Zamawiającego kopii rozliczeń wody z </w:t>
      </w:r>
      <w:proofErr w:type="spellStart"/>
      <w:r w:rsidRPr="00ED56B2">
        <w:rPr>
          <w:rFonts w:ascii="Times New Roman" w:eastAsia="MS Mincho" w:hAnsi="Times New Roman" w:cs="Times New Roman"/>
          <w:sz w:val="24"/>
          <w:szCs w:val="24"/>
        </w:rPr>
        <w:t>ŚPWiK</w:t>
      </w:r>
      <w:proofErr w:type="spellEnd"/>
      <w:r w:rsidRPr="00ED56B2">
        <w:rPr>
          <w:rFonts w:ascii="Times New Roman" w:eastAsia="MS Mincho" w:hAnsi="Times New Roman" w:cs="Times New Roman"/>
          <w:sz w:val="24"/>
          <w:szCs w:val="24"/>
        </w:rPr>
        <w:t>.</w:t>
      </w:r>
    </w:p>
    <w:p w14:paraId="36240371" w14:textId="77777777" w:rsidR="0047284E" w:rsidRPr="00ED56B2" w:rsidRDefault="0047284E">
      <w:pPr>
        <w:pStyle w:val="Akapitzlist"/>
        <w:numPr>
          <w:ilvl w:val="0"/>
          <w:numId w:val="67"/>
        </w:numPr>
        <w:spacing w:after="0" w:line="240" w:lineRule="auto"/>
        <w:ind w:left="284" w:hanging="284"/>
        <w:jc w:val="both"/>
        <w:rPr>
          <w:rFonts w:ascii="Times New Roman" w:eastAsia="MS Mincho" w:hAnsi="Times New Roman" w:cs="Times New Roman"/>
          <w:sz w:val="24"/>
          <w:szCs w:val="24"/>
        </w:rPr>
      </w:pPr>
      <w:r w:rsidRPr="00ED56B2">
        <w:rPr>
          <w:rFonts w:ascii="Times New Roman" w:eastAsia="MS Mincho" w:hAnsi="Times New Roman" w:cs="Times New Roman"/>
          <w:sz w:val="24"/>
          <w:szCs w:val="24"/>
        </w:rPr>
        <w:t>Cięcia pielęgnacyjne realizowane w koronach drzew należy realizować  metodami, które będą jak najmniej inwazyjne.</w:t>
      </w:r>
    </w:p>
    <w:p w14:paraId="1EA4E164" w14:textId="77777777" w:rsidR="0047284E" w:rsidRPr="00ED56B2" w:rsidRDefault="0047284E">
      <w:pPr>
        <w:pStyle w:val="Akapitzlist"/>
        <w:numPr>
          <w:ilvl w:val="0"/>
          <w:numId w:val="67"/>
        </w:numPr>
        <w:spacing w:after="0" w:line="240" w:lineRule="auto"/>
        <w:ind w:left="284" w:hanging="284"/>
        <w:jc w:val="both"/>
        <w:rPr>
          <w:rFonts w:ascii="Times New Roman" w:eastAsia="MS Mincho" w:hAnsi="Times New Roman" w:cs="Times New Roman"/>
          <w:sz w:val="24"/>
          <w:szCs w:val="24"/>
        </w:rPr>
      </w:pPr>
      <w:r w:rsidRPr="00ED56B2">
        <w:rPr>
          <w:rFonts w:ascii="Times New Roman" w:eastAsia="MS Mincho" w:hAnsi="Times New Roman" w:cs="Times New Roman"/>
          <w:sz w:val="24"/>
          <w:szCs w:val="24"/>
        </w:rPr>
        <w:t xml:space="preserve">W przypadku stosowania metod alpinistycznych do prac w koronach drzew </w:t>
      </w:r>
      <w:r w:rsidRPr="00ED56B2">
        <w:rPr>
          <w:rFonts w:ascii="Times New Roman" w:hAnsi="Times New Roman" w:cs="Times New Roman"/>
          <w:sz w:val="24"/>
          <w:szCs w:val="24"/>
        </w:rPr>
        <w:t xml:space="preserve">nie dopuszcza się stosowania jakichkolwiek systemów kolcowych do wspinania się po drzewach (np. drzewołazy). </w:t>
      </w:r>
    </w:p>
    <w:p w14:paraId="36677CEA" w14:textId="77777777" w:rsidR="0047284E" w:rsidRPr="00ED56B2" w:rsidRDefault="0047284E">
      <w:pPr>
        <w:pStyle w:val="Akapitzlist"/>
        <w:numPr>
          <w:ilvl w:val="0"/>
          <w:numId w:val="67"/>
        </w:numPr>
        <w:spacing w:after="0" w:line="240" w:lineRule="auto"/>
        <w:ind w:left="284" w:hanging="284"/>
        <w:jc w:val="both"/>
        <w:rPr>
          <w:rFonts w:ascii="Times New Roman" w:eastAsia="MS Mincho" w:hAnsi="Times New Roman" w:cs="Times New Roman"/>
          <w:sz w:val="24"/>
          <w:szCs w:val="24"/>
        </w:rPr>
      </w:pPr>
      <w:r w:rsidRPr="00ED56B2">
        <w:rPr>
          <w:rFonts w:ascii="Times New Roman" w:hAnsi="Times New Roman" w:cs="Times New Roman"/>
          <w:sz w:val="24"/>
          <w:szCs w:val="24"/>
        </w:rPr>
        <w:t xml:space="preserve">Zabiegi środkami ochrony roślin można stosować zgodnie z ustawą o ochronie roślin </w:t>
      </w:r>
      <w:r>
        <w:rPr>
          <w:rFonts w:ascii="Times New Roman" w:hAnsi="Times New Roman" w:cs="Times New Roman"/>
          <w:sz w:val="24"/>
          <w:szCs w:val="24"/>
        </w:rPr>
        <w:t xml:space="preserve">                              </w:t>
      </w:r>
      <w:r w:rsidRPr="00ED56B2">
        <w:rPr>
          <w:rFonts w:ascii="Times New Roman" w:hAnsi="Times New Roman" w:cs="Times New Roman"/>
          <w:sz w:val="24"/>
          <w:szCs w:val="24"/>
        </w:rPr>
        <w:t xml:space="preserve">w zwalczaniu chwastów, chorób i szkodników. Stosować można wyłącznie preparaty dopuszczone do obrotu oraz zgodnie z etykietą-instrukcją stosowania, ściśle z podanymi w niej zaleceniami, oraz w taki sposób, aby nie dopuścić do zagrożenia zdrowia człowieka, zwierząt lub środowiska. </w:t>
      </w:r>
      <w:r w:rsidRPr="00ED56B2">
        <w:rPr>
          <w:rFonts w:ascii="Times New Roman" w:hAnsi="Times New Roman" w:cs="Times New Roman"/>
          <w:sz w:val="24"/>
          <w:szCs w:val="24"/>
        </w:rPr>
        <w:br/>
        <w:t xml:space="preserve">Zabiegi przy użyciu środków ochrony roślin mogą być wykonywane wyłącznie przez osoby, które ukończyły szkolenie w zakresie ich stosowania i mają aktualne zaświadczenie o ukończeniu tego szkolenia. Środki ochrony roślin na terenie otwartym można stosować gdy: </w:t>
      </w:r>
    </w:p>
    <w:p w14:paraId="3B2FF0B4" w14:textId="77777777" w:rsidR="0047284E" w:rsidRPr="00ED56B2" w:rsidRDefault="0047284E">
      <w:pPr>
        <w:pStyle w:val="Akapitzlist"/>
        <w:numPr>
          <w:ilvl w:val="0"/>
          <w:numId w:val="66"/>
        </w:numPr>
        <w:suppressAutoHyphens/>
        <w:spacing w:after="0" w:line="254" w:lineRule="auto"/>
        <w:ind w:left="1134" w:hanging="425"/>
        <w:jc w:val="both"/>
        <w:rPr>
          <w:rFonts w:ascii="Times New Roman" w:hAnsi="Times New Roman" w:cs="Times New Roman"/>
          <w:sz w:val="24"/>
          <w:szCs w:val="24"/>
        </w:rPr>
      </w:pPr>
      <w:r w:rsidRPr="00ED56B2">
        <w:rPr>
          <w:rFonts w:ascii="Times New Roman" w:hAnsi="Times New Roman" w:cs="Times New Roman"/>
          <w:sz w:val="24"/>
          <w:szCs w:val="24"/>
        </w:rPr>
        <w:t>prędkość wiatru nie przekracza 3 m/s,</w:t>
      </w:r>
    </w:p>
    <w:p w14:paraId="3931FF1C" w14:textId="77777777" w:rsidR="0047284E" w:rsidRPr="00ED56B2" w:rsidRDefault="0047284E">
      <w:pPr>
        <w:pStyle w:val="Akapitzlist"/>
        <w:numPr>
          <w:ilvl w:val="0"/>
          <w:numId w:val="66"/>
        </w:numPr>
        <w:suppressAutoHyphens/>
        <w:spacing w:after="0" w:line="254" w:lineRule="auto"/>
        <w:ind w:left="1134" w:hanging="425"/>
        <w:jc w:val="both"/>
        <w:rPr>
          <w:rFonts w:ascii="Times New Roman" w:hAnsi="Times New Roman" w:cs="Times New Roman"/>
          <w:sz w:val="24"/>
          <w:szCs w:val="24"/>
        </w:rPr>
      </w:pPr>
      <w:r w:rsidRPr="00ED56B2">
        <w:rPr>
          <w:rFonts w:ascii="Times New Roman" w:hAnsi="Times New Roman" w:cs="Times New Roman"/>
          <w:sz w:val="24"/>
          <w:szCs w:val="24"/>
        </w:rPr>
        <w:lastRenderedPageBreak/>
        <w:t xml:space="preserve">miejsce zabiegu jest oddalone o co najmniej 5 m od krawędzi jezdni dróg publicznych, z wyłączeniem dróg publicznych zaliczanych do kategorii dróg gminnych, i o co najmniej 20 m od budynków mieszkalnych i zabudowań inwentarskich, pasiek, ogrodów działkowych, wód powierzchniowych oraz od granicy wewnętrznego terenu ochrony strefy pośredniej ujęć wody. </w:t>
      </w:r>
    </w:p>
    <w:p w14:paraId="4E14A738" w14:textId="77777777" w:rsidR="0047284E" w:rsidRPr="00ED56B2" w:rsidRDefault="0047284E">
      <w:pPr>
        <w:pStyle w:val="Akapitzlist"/>
        <w:numPr>
          <w:ilvl w:val="0"/>
          <w:numId w:val="67"/>
        </w:numPr>
        <w:suppressAutoHyphens/>
        <w:spacing w:after="0" w:line="254" w:lineRule="auto"/>
        <w:ind w:left="567" w:hanging="425"/>
        <w:jc w:val="both"/>
        <w:rPr>
          <w:rFonts w:ascii="Times New Roman" w:hAnsi="Times New Roman" w:cs="Times New Roman"/>
          <w:sz w:val="24"/>
          <w:szCs w:val="24"/>
        </w:rPr>
      </w:pPr>
      <w:r w:rsidRPr="00ED56B2">
        <w:rPr>
          <w:rFonts w:ascii="Times New Roman" w:hAnsi="Times New Roman" w:cs="Times New Roman"/>
          <w:sz w:val="24"/>
          <w:szCs w:val="24"/>
        </w:rPr>
        <w:t>Zamawiający nie wyraża zgody na wjazd na tereny zieleni parkowej pojazdów przeznaczonych do realizacji usług.</w:t>
      </w:r>
    </w:p>
    <w:p w14:paraId="095FE537" w14:textId="77777777" w:rsidR="0047284E" w:rsidRPr="00ED56B2" w:rsidRDefault="0047284E" w:rsidP="0047284E">
      <w:pPr>
        <w:pStyle w:val="Akapitzlist"/>
        <w:tabs>
          <w:tab w:val="left" w:pos="7241"/>
        </w:tabs>
        <w:spacing w:after="0"/>
        <w:ind w:left="993"/>
        <w:jc w:val="both"/>
        <w:rPr>
          <w:rFonts w:ascii="Times New Roman" w:eastAsia="MS Mincho" w:hAnsi="Times New Roman" w:cs="Times New Roman"/>
          <w:sz w:val="24"/>
          <w:szCs w:val="24"/>
        </w:rPr>
      </w:pPr>
      <w:r w:rsidRPr="00ED56B2">
        <w:rPr>
          <w:rFonts w:ascii="Times New Roman" w:eastAsia="MS Mincho" w:hAnsi="Times New Roman" w:cs="Times New Roman"/>
          <w:sz w:val="24"/>
          <w:szCs w:val="24"/>
        </w:rPr>
        <w:tab/>
      </w:r>
    </w:p>
    <w:p w14:paraId="3EE9289A" w14:textId="77777777" w:rsidR="0047284E" w:rsidRPr="00ED56B2" w:rsidRDefault="0047284E" w:rsidP="0047284E">
      <w:pPr>
        <w:spacing w:after="0"/>
        <w:jc w:val="center"/>
        <w:rPr>
          <w:rFonts w:ascii="Times New Roman" w:eastAsia="MS Mincho" w:hAnsi="Times New Roman" w:cs="Times New Roman"/>
          <w:b/>
          <w:bCs/>
          <w:sz w:val="24"/>
          <w:szCs w:val="24"/>
        </w:rPr>
      </w:pPr>
      <w:r w:rsidRPr="00ED56B2">
        <w:rPr>
          <w:rFonts w:ascii="Times New Roman" w:eastAsia="MS Mincho" w:hAnsi="Times New Roman" w:cs="Times New Roman"/>
          <w:b/>
          <w:bCs/>
          <w:sz w:val="24"/>
          <w:szCs w:val="24"/>
        </w:rPr>
        <w:t xml:space="preserve">§ </w:t>
      </w:r>
      <w:r>
        <w:rPr>
          <w:rFonts w:ascii="Times New Roman" w:eastAsia="MS Mincho" w:hAnsi="Times New Roman" w:cs="Times New Roman"/>
          <w:b/>
          <w:bCs/>
          <w:sz w:val="24"/>
          <w:szCs w:val="24"/>
        </w:rPr>
        <w:t>7</w:t>
      </w:r>
    </w:p>
    <w:p w14:paraId="11C76993" w14:textId="77777777" w:rsidR="0047284E" w:rsidRPr="00ED56B2" w:rsidRDefault="0047284E" w:rsidP="0047284E">
      <w:pPr>
        <w:spacing w:after="0"/>
        <w:jc w:val="both"/>
        <w:rPr>
          <w:rFonts w:ascii="Times New Roman" w:eastAsia="MS Mincho" w:hAnsi="Times New Roman" w:cs="Times New Roman"/>
          <w:i/>
          <w:iCs/>
          <w:sz w:val="24"/>
          <w:szCs w:val="24"/>
        </w:rPr>
      </w:pPr>
    </w:p>
    <w:p w14:paraId="2A29E6C6" w14:textId="77777777" w:rsidR="0047284E" w:rsidRPr="00ED56B2" w:rsidRDefault="0047284E">
      <w:pPr>
        <w:pStyle w:val="Akapitzlist"/>
        <w:numPr>
          <w:ilvl w:val="0"/>
          <w:numId w:val="72"/>
        </w:numPr>
        <w:spacing w:after="0" w:line="240" w:lineRule="auto"/>
        <w:ind w:left="426" w:hanging="284"/>
        <w:jc w:val="both"/>
        <w:rPr>
          <w:rFonts w:ascii="Times New Roman" w:eastAsia="MS Mincho" w:hAnsi="Times New Roman" w:cs="Times New Roman"/>
          <w:sz w:val="24"/>
          <w:szCs w:val="24"/>
        </w:rPr>
      </w:pPr>
      <w:r w:rsidRPr="00ED56B2">
        <w:rPr>
          <w:rFonts w:ascii="Times New Roman" w:eastAsia="MS Mincho" w:hAnsi="Times New Roman" w:cs="Times New Roman"/>
          <w:sz w:val="24"/>
          <w:szCs w:val="24"/>
        </w:rPr>
        <w:t>Wykonawca zobowiązuje się, że pracownicy wykonujący czynności dot.:</w:t>
      </w:r>
    </w:p>
    <w:p w14:paraId="24870084" w14:textId="77777777" w:rsidR="0047284E" w:rsidRPr="00ED56B2" w:rsidRDefault="0047284E">
      <w:pPr>
        <w:numPr>
          <w:ilvl w:val="0"/>
          <w:numId w:val="32"/>
        </w:numPr>
        <w:suppressAutoHyphens/>
        <w:spacing w:after="0" w:line="240" w:lineRule="auto"/>
        <w:ind w:hanging="280"/>
        <w:jc w:val="both"/>
        <w:rPr>
          <w:rFonts w:ascii="Times New Roman" w:hAnsi="Times New Roman" w:cs="Times New Roman"/>
          <w:sz w:val="24"/>
          <w:szCs w:val="24"/>
        </w:rPr>
      </w:pPr>
      <w:r w:rsidRPr="00ED56B2">
        <w:rPr>
          <w:rFonts w:ascii="Times New Roman" w:hAnsi="Times New Roman" w:cs="Times New Roman"/>
          <w:sz w:val="24"/>
          <w:szCs w:val="24"/>
        </w:rPr>
        <w:t>utrzymania czystości,</w:t>
      </w:r>
    </w:p>
    <w:p w14:paraId="6A2B7F79" w14:textId="77777777" w:rsidR="0047284E" w:rsidRPr="00ED56B2" w:rsidRDefault="0047284E">
      <w:pPr>
        <w:numPr>
          <w:ilvl w:val="0"/>
          <w:numId w:val="32"/>
        </w:numPr>
        <w:suppressAutoHyphens/>
        <w:spacing w:after="0" w:line="240" w:lineRule="auto"/>
        <w:ind w:hanging="280"/>
        <w:jc w:val="both"/>
        <w:rPr>
          <w:rFonts w:ascii="Times New Roman" w:hAnsi="Times New Roman" w:cs="Times New Roman"/>
          <w:sz w:val="24"/>
          <w:szCs w:val="24"/>
        </w:rPr>
      </w:pPr>
      <w:r w:rsidRPr="00ED56B2">
        <w:rPr>
          <w:rFonts w:ascii="Times New Roman" w:hAnsi="Times New Roman" w:cs="Times New Roman"/>
          <w:sz w:val="24"/>
          <w:szCs w:val="24"/>
        </w:rPr>
        <w:t>pielęgnacji nasadzeń wieloletnich typu krzewy, byliny oraz kwiatów sezonowych,</w:t>
      </w:r>
      <w:r w:rsidRPr="00ED56B2">
        <w:rPr>
          <w:rFonts w:ascii="Times New Roman" w:eastAsia="Calibri" w:hAnsi="Times New Roman" w:cs="Times New Roman"/>
          <w:bCs/>
          <w:sz w:val="24"/>
          <w:szCs w:val="24"/>
        </w:rPr>
        <w:t xml:space="preserve"> </w:t>
      </w:r>
    </w:p>
    <w:p w14:paraId="21C635A7" w14:textId="77777777" w:rsidR="0047284E" w:rsidRPr="00ED56B2" w:rsidRDefault="0047284E">
      <w:pPr>
        <w:numPr>
          <w:ilvl w:val="0"/>
          <w:numId w:val="32"/>
        </w:numPr>
        <w:suppressAutoHyphens/>
        <w:spacing w:after="0" w:line="240" w:lineRule="auto"/>
        <w:ind w:hanging="280"/>
        <w:jc w:val="both"/>
        <w:rPr>
          <w:rFonts w:ascii="Times New Roman" w:hAnsi="Times New Roman" w:cs="Times New Roman"/>
          <w:sz w:val="24"/>
          <w:szCs w:val="24"/>
        </w:rPr>
      </w:pPr>
      <w:r w:rsidRPr="00ED56B2">
        <w:rPr>
          <w:rFonts w:ascii="Times New Roman" w:eastAsia="Calibri" w:hAnsi="Times New Roman" w:cs="Times New Roman"/>
          <w:bCs/>
          <w:sz w:val="24"/>
          <w:szCs w:val="24"/>
        </w:rPr>
        <w:t>sadzenia drzew, krzewów i bylin</w:t>
      </w:r>
      <w:r w:rsidRPr="00ED56B2">
        <w:rPr>
          <w:rFonts w:ascii="Times New Roman" w:hAnsi="Times New Roman" w:cs="Times New Roman"/>
          <w:sz w:val="24"/>
          <w:szCs w:val="24"/>
        </w:rPr>
        <w:t>,</w:t>
      </w:r>
    </w:p>
    <w:p w14:paraId="4C050256" w14:textId="77777777" w:rsidR="0047284E" w:rsidRPr="00ED56B2" w:rsidRDefault="0047284E">
      <w:pPr>
        <w:numPr>
          <w:ilvl w:val="0"/>
          <w:numId w:val="32"/>
        </w:numPr>
        <w:suppressAutoHyphens/>
        <w:spacing w:after="0" w:line="240" w:lineRule="auto"/>
        <w:ind w:hanging="280"/>
        <w:jc w:val="both"/>
        <w:rPr>
          <w:rFonts w:ascii="Times New Roman" w:hAnsi="Times New Roman" w:cs="Times New Roman"/>
          <w:sz w:val="24"/>
          <w:szCs w:val="24"/>
        </w:rPr>
      </w:pPr>
      <w:r w:rsidRPr="00ED56B2">
        <w:rPr>
          <w:rFonts w:ascii="Times New Roman" w:hAnsi="Times New Roman" w:cs="Times New Roman"/>
          <w:sz w:val="24"/>
          <w:szCs w:val="24"/>
        </w:rPr>
        <w:t>koszenia i grabienia terenów zieleni,</w:t>
      </w:r>
    </w:p>
    <w:p w14:paraId="77377FB2" w14:textId="77777777" w:rsidR="0047284E" w:rsidRDefault="0047284E">
      <w:pPr>
        <w:numPr>
          <w:ilvl w:val="0"/>
          <w:numId w:val="32"/>
        </w:numPr>
        <w:suppressAutoHyphens/>
        <w:spacing w:after="0" w:line="240" w:lineRule="auto"/>
        <w:ind w:hanging="280"/>
        <w:jc w:val="both"/>
        <w:rPr>
          <w:rFonts w:ascii="Times New Roman" w:hAnsi="Times New Roman" w:cs="Times New Roman"/>
          <w:sz w:val="24"/>
          <w:szCs w:val="24"/>
        </w:rPr>
      </w:pPr>
      <w:r w:rsidRPr="00ED56B2">
        <w:rPr>
          <w:rFonts w:ascii="Times New Roman" w:hAnsi="Times New Roman" w:cs="Times New Roman"/>
          <w:sz w:val="24"/>
          <w:szCs w:val="24"/>
        </w:rPr>
        <w:t>cięć pielęgnacyjnych drzew,</w:t>
      </w:r>
    </w:p>
    <w:p w14:paraId="3FD471FC" w14:textId="77777777" w:rsidR="003A2BCC" w:rsidRPr="00A30454" w:rsidRDefault="003A2BCC">
      <w:pPr>
        <w:pStyle w:val="Akapitzlist"/>
        <w:numPr>
          <w:ilvl w:val="0"/>
          <w:numId w:val="32"/>
        </w:numPr>
        <w:suppressAutoHyphens/>
        <w:spacing w:after="0" w:line="240" w:lineRule="auto"/>
        <w:ind w:hanging="280"/>
        <w:jc w:val="both"/>
        <w:rPr>
          <w:rFonts w:ascii="Times New Roman" w:hAnsi="Times New Roman" w:cs="Times New Roman"/>
          <w:sz w:val="24"/>
          <w:szCs w:val="24"/>
        </w:rPr>
      </w:pPr>
      <w:r w:rsidRPr="00A30454">
        <w:rPr>
          <w:rFonts w:ascii="Times New Roman" w:hAnsi="Times New Roman" w:cs="Times New Roman"/>
          <w:sz w:val="24"/>
          <w:szCs w:val="24"/>
        </w:rPr>
        <w:t>obsługa szaletów miejskich w Parku Centralnym i Parku Młodzieżowym,</w:t>
      </w:r>
    </w:p>
    <w:p w14:paraId="3EB1BDE1" w14:textId="0C0A653D" w:rsidR="009D5B27" w:rsidRPr="00A30454" w:rsidRDefault="009D5B27">
      <w:pPr>
        <w:numPr>
          <w:ilvl w:val="0"/>
          <w:numId w:val="32"/>
        </w:numPr>
        <w:suppressAutoHyphens/>
        <w:spacing w:after="0" w:line="240" w:lineRule="auto"/>
        <w:ind w:hanging="280"/>
        <w:rPr>
          <w:rFonts w:ascii="Times New Roman" w:hAnsi="Times New Roman" w:cs="Times New Roman"/>
          <w:sz w:val="24"/>
          <w:szCs w:val="24"/>
        </w:rPr>
      </w:pPr>
      <w:r w:rsidRPr="00A30454">
        <w:rPr>
          <w:rFonts w:ascii="Times New Roman" w:hAnsi="Times New Roman" w:cs="Times New Roman"/>
          <w:sz w:val="24"/>
          <w:szCs w:val="24"/>
        </w:rPr>
        <w:t>utrzymanie czystości i porządku obiektu altany</w:t>
      </w:r>
      <w:r w:rsidR="00B80FDC" w:rsidRPr="00A30454">
        <w:rPr>
          <w:rFonts w:ascii="Times New Roman" w:hAnsi="Times New Roman" w:cs="Times New Roman"/>
          <w:sz w:val="24"/>
          <w:szCs w:val="24"/>
        </w:rPr>
        <w:t xml:space="preserve"> w Parku Młodzieżowym,</w:t>
      </w:r>
    </w:p>
    <w:p w14:paraId="542598B4" w14:textId="517D5211" w:rsidR="003A2BCC" w:rsidRPr="00A30454" w:rsidRDefault="003A2BCC">
      <w:pPr>
        <w:pStyle w:val="Akapitzlist"/>
        <w:numPr>
          <w:ilvl w:val="0"/>
          <w:numId w:val="32"/>
        </w:numPr>
        <w:suppressAutoHyphens/>
        <w:spacing w:after="0" w:line="240" w:lineRule="auto"/>
        <w:ind w:hanging="280"/>
        <w:jc w:val="both"/>
        <w:rPr>
          <w:rFonts w:ascii="Times New Roman" w:hAnsi="Times New Roman" w:cs="Times New Roman"/>
          <w:sz w:val="24"/>
          <w:szCs w:val="24"/>
        </w:rPr>
      </w:pPr>
      <w:r w:rsidRPr="00A30454">
        <w:rPr>
          <w:rFonts w:ascii="Times New Roman" w:hAnsi="Times New Roman" w:cs="Times New Roman"/>
          <w:sz w:val="24"/>
          <w:szCs w:val="24"/>
        </w:rPr>
        <w:t xml:space="preserve">nadzór oraz bieżące utrzymanie instalacji wodociągowej zasilającej studzienki nawadniania roślinności oraz poidła, </w:t>
      </w:r>
    </w:p>
    <w:p w14:paraId="272AC36E" w14:textId="05DA80D9" w:rsidR="0047284E" w:rsidRPr="00F266CF" w:rsidRDefault="0047284E" w:rsidP="007516D3">
      <w:pPr>
        <w:spacing w:after="0"/>
        <w:ind w:left="426" w:hanging="143"/>
        <w:jc w:val="both"/>
        <w:rPr>
          <w:rFonts w:ascii="Times New Roman" w:eastAsia="MS Mincho" w:hAnsi="Times New Roman" w:cs="Times New Roman"/>
          <w:sz w:val="24"/>
          <w:szCs w:val="24"/>
        </w:rPr>
      </w:pPr>
      <w:r w:rsidRPr="00ED56B2">
        <w:rPr>
          <w:rFonts w:ascii="Times New Roman" w:eastAsia="MS Mincho" w:hAnsi="Times New Roman" w:cs="Times New Roman"/>
          <w:sz w:val="24"/>
          <w:szCs w:val="24"/>
        </w:rPr>
        <w:t xml:space="preserve"> </w:t>
      </w:r>
      <w:r w:rsidR="007516D3">
        <w:rPr>
          <w:rFonts w:ascii="Times New Roman" w:eastAsia="MS Mincho" w:hAnsi="Times New Roman" w:cs="Times New Roman"/>
          <w:sz w:val="24"/>
          <w:szCs w:val="24"/>
        </w:rPr>
        <w:t xml:space="preserve"> </w:t>
      </w:r>
      <w:r w:rsidRPr="00ED56B2">
        <w:rPr>
          <w:rFonts w:ascii="Times New Roman" w:eastAsia="MS Mincho" w:hAnsi="Times New Roman" w:cs="Times New Roman"/>
          <w:sz w:val="24"/>
          <w:szCs w:val="24"/>
        </w:rPr>
        <w:t>będą zatrudnieni na umowę o pracę w rozumieniu przepisów ust</w:t>
      </w:r>
      <w:r>
        <w:rPr>
          <w:rFonts w:ascii="Times New Roman" w:eastAsia="MS Mincho" w:hAnsi="Times New Roman" w:cs="Times New Roman"/>
          <w:sz w:val="24"/>
          <w:szCs w:val="24"/>
        </w:rPr>
        <w:t>awy z dnia 26 czerwca 1974</w:t>
      </w:r>
      <w:r w:rsidR="00B80FDC">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r. – </w:t>
      </w:r>
      <w:r w:rsidRPr="00ED56B2">
        <w:rPr>
          <w:rFonts w:ascii="Times New Roman" w:eastAsia="MS Mincho" w:hAnsi="Times New Roman" w:cs="Times New Roman"/>
          <w:sz w:val="24"/>
          <w:szCs w:val="24"/>
        </w:rPr>
        <w:t xml:space="preserve">Kodeks pracy (Dz.U. z 2020., poz. 1320. z późn. zm.) tj. </w:t>
      </w:r>
      <w:r w:rsidRPr="00ED56B2">
        <w:rPr>
          <w:rFonts w:ascii="Times New Roman" w:hAnsi="Times New Roman" w:cs="Times New Roman"/>
          <w:sz w:val="24"/>
          <w:szCs w:val="24"/>
        </w:rPr>
        <w:t>Zamawi</w:t>
      </w:r>
      <w:r>
        <w:rPr>
          <w:rFonts w:ascii="Times New Roman" w:hAnsi="Times New Roman" w:cs="Times New Roman"/>
          <w:sz w:val="24"/>
          <w:szCs w:val="24"/>
        </w:rPr>
        <w:t xml:space="preserve">ający wymaga zatrudnienia </w:t>
      </w:r>
      <w:r w:rsidRPr="00ED56B2">
        <w:rPr>
          <w:rFonts w:ascii="Times New Roman" w:hAnsi="Times New Roman" w:cs="Times New Roman"/>
          <w:sz w:val="24"/>
          <w:szCs w:val="24"/>
        </w:rPr>
        <w:t>na  podstawie umowy o pracę .</w:t>
      </w:r>
    </w:p>
    <w:p w14:paraId="2E981EDD" w14:textId="77777777" w:rsidR="0047284E" w:rsidRPr="00ED56B2" w:rsidRDefault="0047284E">
      <w:pPr>
        <w:pStyle w:val="Akapitzlist"/>
        <w:numPr>
          <w:ilvl w:val="0"/>
          <w:numId w:val="72"/>
        </w:numPr>
        <w:spacing w:after="0" w:line="240" w:lineRule="auto"/>
        <w:ind w:left="426" w:hanging="284"/>
        <w:jc w:val="both"/>
        <w:rPr>
          <w:rFonts w:ascii="Times New Roman" w:hAnsi="Times New Roman" w:cs="Times New Roman"/>
          <w:sz w:val="24"/>
          <w:szCs w:val="24"/>
        </w:rPr>
      </w:pPr>
      <w:r w:rsidRPr="004253DC">
        <w:rPr>
          <w:rFonts w:ascii="Times New Roman" w:hAnsi="Times New Roman" w:cs="Times New Roman"/>
          <w:color w:val="000000" w:themeColor="text1"/>
          <w:sz w:val="24"/>
          <w:szCs w:val="24"/>
        </w:rPr>
        <w:t>Wykonawca/Podwykonawca zobowiązuje się, że pracownicy wykonujący czynności                   w zakresie jak w ust. 1, będą zatrudnieni na umowę o pracę w rozumieniu przepisów ustawy z dnia 26 czerwca 1974 r. – Kodeks pracy (</w:t>
      </w:r>
      <w:proofErr w:type="spellStart"/>
      <w:r w:rsidRPr="004253DC">
        <w:rPr>
          <w:rFonts w:ascii="Times New Roman" w:hAnsi="Times New Roman" w:cs="Times New Roman"/>
          <w:color w:val="000000" w:themeColor="text1"/>
          <w:sz w:val="24"/>
          <w:szCs w:val="24"/>
        </w:rPr>
        <w:t>t.j</w:t>
      </w:r>
      <w:proofErr w:type="spellEnd"/>
      <w:r w:rsidRPr="004253DC">
        <w:rPr>
          <w:rFonts w:ascii="Times New Roman" w:hAnsi="Times New Roman" w:cs="Times New Roman"/>
          <w:color w:val="000000" w:themeColor="text1"/>
          <w:sz w:val="24"/>
          <w:szCs w:val="24"/>
        </w:rPr>
        <w:t xml:space="preserve">. Dz.U. z 2022 r., </w:t>
      </w:r>
      <w:proofErr w:type="spellStart"/>
      <w:r w:rsidRPr="004253DC">
        <w:rPr>
          <w:rFonts w:ascii="Times New Roman" w:hAnsi="Times New Roman" w:cs="Times New Roman"/>
          <w:color w:val="000000" w:themeColor="text1"/>
          <w:sz w:val="24"/>
          <w:szCs w:val="24"/>
        </w:rPr>
        <w:t>poz</w:t>
      </w:r>
      <w:proofErr w:type="spellEnd"/>
      <w:r w:rsidRPr="004253DC">
        <w:rPr>
          <w:rFonts w:ascii="Times New Roman" w:hAnsi="Times New Roman" w:cs="Times New Roman"/>
          <w:color w:val="000000" w:themeColor="text1"/>
          <w:sz w:val="24"/>
          <w:szCs w:val="24"/>
        </w:rPr>
        <w:t xml:space="preserve"> 1510.), </w:t>
      </w:r>
      <w:r>
        <w:rPr>
          <w:rFonts w:ascii="Times New Roman" w:hAnsi="Times New Roman" w:cs="Times New Roman"/>
          <w:color w:val="000000" w:themeColor="text1"/>
          <w:sz w:val="24"/>
          <w:szCs w:val="24"/>
        </w:rPr>
        <w:t xml:space="preserve">                                 </w:t>
      </w:r>
      <w:r w:rsidRPr="00ED56B2">
        <w:rPr>
          <w:rFonts w:ascii="Times New Roman" w:hAnsi="Times New Roman" w:cs="Times New Roman"/>
          <w:sz w:val="24"/>
          <w:szCs w:val="24"/>
        </w:rPr>
        <w:t>z uwzględnieniem minimalnego wynagrodzenia za pracę ustalonego na podstawie ustawy z dnia 10 października 2002 r. o minimalnym wynagrodzeniu za pracę (Dz.U. z 2020 r. poz. 2207 tj.) przez cały okres realizacji przedmiotu umowy.</w:t>
      </w:r>
    </w:p>
    <w:p w14:paraId="1CE4DE34" w14:textId="2674F01A" w:rsidR="0047284E" w:rsidRPr="00ED56B2" w:rsidRDefault="0047284E">
      <w:pPr>
        <w:pStyle w:val="Akapitzlist"/>
        <w:numPr>
          <w:ilvl w:val="0"/>
          <w:numId w:val="72"/>
        </w:numPr>
        <w:spacing w:after="0" w:line="240" w:lineRule="auto"/>
        <w:ind w:left="426" w:hanging="284"/>
        <w:jc w:val="both"/>
        <w:rPr>
          <w:rFonts w:ascii="Times New Roman" w:hAnsi="Times New Roman" w:cs="Times New Roman"/>
          <w:sz w:val="24"/>
          <w:szCs w:val="24"/>
        </w:rPr>
      </w:pPr>
      <w:r w:rsidRPr="00ED56B2">
        <w:rPr>
          <w:rFonts w:ascii="Times New Roman" w:hAnsi="Times New Roman" w:cs="Times New Roman"/>
          <w:sz w:val="24"/>
          <w:szCs w:val="24"/>
        </w:rPr>
        <w:t xml:space="preserve">Wykonawca </w:t>
      </w:r>
      <w:r w:rsidR="00F87879">
        <w:rPr>
          <w:rFonts w:ascii="Times New Roman" w:hAnsi="Times New Roman" w:cs="Times New Roman"/>
          <w:sz w:val="24"/>
          <w:szCs w:val="24"/>
        </w:rPr>
        <w:t xml:space="preserve">przed podpisaniem </w:t>
      </w:r>
      <w:r w:rsidRPr="00ED56B2">
        <w:rPr>
          <w:rFonts w:ascii="Times New Roman" w:hAnsi="Times New Roman" w:cs="Times New Roman"/>
          <w:sz w:val="24"/>
          <w:szCs w:val="24"/>
        </w:rPr>
        <w:t>umowy przedstawi Zamawiającemu oświadczenie Wykonawcy lub Podwykonawcy o zatrudnieniu na podstawie umowy</w:t>
      </w:r>
      <w:r w:rsidR="00F87879">
        <w:rPr>
          <w:rFonts w:ascii="Times New Roman" w:hAnsi="Times New Roman" w:cs="Times New Roman"/>
          <w:sz w:val="24"/>
          <w:szCs w:val="24"/>
        </w:rPr>
        <w:t xml:space="preserve"> </w:t>
      </w:r>
      <w:r w:rsidRPr="00ED56B2">
        <w:rPr>
          <w:rFonts w:ascii="Times New Roman" w:hAnsi="Times New Roman" w:cs="Times New Roman"/>
          <w:sz w:val="24"/>
          <w:szCs w:val="24"/>
        </w:rPr>
        <w:t xml:space="preserve">o pracę pracowników wykonujących w/w czynności – zgodnie ze wzorem stanowiącym </w:t>
      </w:r>
      <w:r w:rsidRPr="00ED56B2">
        <w:rPr>
          <w:rFonts w:ascii="Times New Roman" w:hAnsi="Times New Roman" w:cs="Times New Roman"/>
          <w:i/>
          <w:sz w:val="24"/>
          <w:szCs w:val="24"/>
        </w:rPr>
        <w:t>Załącznik nr 2 do umowy</w:t>
      </w:r>
      <w:r w:rsidRPr="00ED56B2">
        <w:rPr>
          <w:rFonts w:ascii="Times New Roman" w:hAnsi="Times New Roman" w:cs="Times New Roman"/>
          <w:sz w:val="24"/>
          <w:szCs w:val="24"/>
        </w:rPr>
        <w:t>. Oświadczenie to powinno zawierać w szczególności: dokładne określenie podmiotu składającego oświadczenie, datę złożenia oświadczenia, wskazanie, że czynności wykonują osoby zatrudnione na podstawie umowy o pracę wraz ze wskazaniem liczby tych osób, imion i nazwisk tych osób, rodzaju umowy o pracę</w:t>
      </w:r>
      <w:r>
        <w:rPr>
          <w:rFonts w:ascii="Times New Roman" w:hAnsi="Times New Roman" w:cs="Times New Roman"/>
          <w:sz w:val="24"/>
          <w:szCs w:val="24"/>
        </w:rPr>
        <w:t xml:space="preserve">  </w:t>
      </w:r>
      <w:r w:rsidRPr="00ED56B2">
        <w:rPr>
          <w:rFonts w:ascii="Times New Roman" w:hAnsi="Times New Roman" w:cs="Times New Roman"/>
          <w:sz w:val="24"/>
          <w:szCs w:val="24"/>
        </w:rPr>
        <w:t xml:space="preserve"> i wymiaru etatu oraz podpis.</w:t>
      </w:r>
    </w:p>
    <w:p w14:paraId="132D232C" w14:textId="77777777" w:rsidR="0047284E" w:rsidRPr="00ED56B2" w:rsidRDefault="0047284E">
      <w:pPr>
        <w:pStyle w:val="Akapitzlist"/>
        <w:numPr>
          <w:ilvl w:val="0"/>
          <w:numId w:val="72"/>
        </w:numPr>
        <w:spacing w:after="0" w:line="240" w:lineRule="auto"/>
        <w:ind w:left="426" w:hanging="284"/>
        <w:jc w:val="both"/>
        <w:rPr>
          <w:rFonts w:ascii="Times New Roman" w:hAnsi="Times New Roman" w:cs="Times New Roman"/>
          <w:sz w:val="24"/>
          <w:szCs w:val="24"/>
        </w:rPr>
      </w:pPr>
      <w:r w:rsidRPr="00ED56B2">
        <w:rPr>
          <w:rFonts w:ascii="Times New Roman" w:hAnsi="Times New Roman" w:cs="Times New Roman"/>
          <w:sz w:val="24"/>
          <w:szCs w:val="24"/>
        </w:rPr>
        <w:t xml:space="preserve">Wykonawca zobowiązany jest aktualizować informacje dotyczące osób zatrudnionych na umowę o pracę, wskazane w </w:t>
      </w:r>
      <w:r w:rsidRPr="00ED56B2">
        <w:rPr>
          <w:rFonts w:ascii="Times New Roman" w:hAnsi="Times New Roman" w:cs="Times New Roman"/>
          <w:i/>
          <w:sz w:val="24"/>
          <w:szCs w:val="24"/>
        </w:rPr>
        <w:t>Załączniku nr 2 do umowy</w:t>
      </w:r>
      <w:r w:rsidRPr="00ED56B2">
        <w:rPr>
          <w:rFonts w:ascii="Times New Roman" w:hAnsi="Times New Roman" w:cs="Times New Roman"/>
          <w:sz w:val="24"/>
          <w:szCs w:val="24"/>
        </w:rPr>
        <w:t xml:space="preserve"> . W przypadku konieczności rozwiązania umowy o pracę z osobą, o której mowa w ust. 3, Wykonawca zawrze umowę o pracę z inną osobą wykonującą te same czynności.  O zmianie Wykonawca niezwłocznie powiadomi Zamawiającego w formie pisemnej.</w:t>
      </w:r>
    </w:p>
    <w:p w14:paraId="45AAFDE4" w14:textId="77777777" w:rsidR="0047284E" w:rsidRPr="00ED56B2" w:rsidRDefault="0047284E">
      <w:pPr>
        <w:pStyle w:val="Akapitzlist"/>
        <w:numPr>
          <w:ilvl w:val="0"/>
          <w:numId w:val="72"/>
        </w:numPr>
        <w:spacing w:after="0" w:line="240" w:lineRule="auto"/>
        <w:ind w:left="426" w:hanging="284"/>
        <w:jc w:val="both"/>
        <w:rPr>
          <w:rFonts w:ascii="Times New Roman" w:hAnsi="Times New Roman" w:cs="Times New Roman"/>
          <w:sz w:val="24"/>
          <w:szCs w:val="24"/>
        </w:rPr>
      </w:pPr>
      <w:r w:rsidRPr="00ED56B2">
        <w:rPr>
          <w:rFonts w:ascii="Times New Roman" w:eastAsia="Arial" w:hAnsi="Times New Roman" w:cs="Times New Roman"/>
          <w:sz w:val="24"/>
          <w:szCs w:val="24"/>
        </w:rPr>
        <w:t xml:space="preserve"> </w:t>
      </w:r>
      <w:r w:rsidRPr="00ED56B2">
        <w:rPr>
          <w:rFonts w:ascii="Times New Roman" w:hAnsi="Times New Roman" w:cs="Times New Roman"/>
          <w:sz w:val="24"/>
          <w:szCs w:val="24"/>
        </w:rPr>
        <w:t xml:space="preserve">Zamawiający zastrzega sobie możliwość kontroli zatrudnienia w/w osób przez cały okres realizacji </w:t>
      </w:r>
      <w:r w:rsidRPr="00ED56B2">
        <w:rPr>
          <w:rFonts w:ascii="Times New Roman" w:eastAsia="Times New Roman ;color:black" w:hAnsi="Times New Roman" w:cs="Times New Roman"/>
          <w:sz w:val="24"/>
          <w:szCs w:val="24"/>
        </w:rPr>
        <w:t>wykonywanych przez niego czynności, w szczególności poprzez:</w:t>
      </w:r>
    </w:p>
    <w:p w14:paraId="4BDAE26D" w14:textId="77777777" w:rsidR="0047284E" w:rsidRPr="00ED56B2" w:rsidRDefault="0047284E">
      <w:pPr>
        <w:pStyle w:val="Akapitzlist"/>
        <w:numPr>
          <w:ilvl w:val="0"/>
          <w:numId w:val="71"/>
        </w:numPr>
        <w:suppressAutoHyphens/>
        <w:spacing w:after="0" w:line="240" w:lineRule="auto"/>
        <w:contextualSpacing w:val="0"/>
        <w:jc w:val="both"/>
        <w:rPr>
          <w:rFonts w:ascii="Times New Roman" w:hAnsi="Times New Roman" w:cs="Times New Roman"/>
          <w:sz w:val="24"/>
          <w:szCs w:val="24"/>
        </w:rPr>
      </w:pPr>
      <w:r w:rsidRPr="00ED56B2">
        <w:rPr>
          <w:rFonts w:ascii="Times New Roman" w:hAnsi="Times New Roman" w:cs="Times New Roman"/>
          <w:sz w:val="24"/>
          <w:szCs w:val="24"/>
        </w:rPr>
        <w:t xml:space="preserve">przedstawienie przez Wykonawcę kopii zanonimizowanych umów w zakresie danych osobowych (nie podlega anonimizacji imię i nazwisko osób, które będą świadczyć czynności na rzecz Zamawiającego, data zawarcia umowy, rodzaj umowy o pracę wymiar etatu) zawartych przez Wykonawcę z pracownikami wykonującymi </w:t>
      </w:r>
      <w:r w:rsidRPr="00ED56B2">
        <w:rPr>
          <w:rFonts w:ascii="Times New Roman" w:hAnsi="Times New Roman" w:cs="Times New Roman"/>
          <w:sz w:val="24"/>
          <w:szCs w:val="24"/>
        </w:rPr>
        <w:lastRenderedPageBreak/>
        <w:t>czynności, o których mowa powyżej w terminie wskazanym przez Zamawiającego, nie dłuższym niż 7 dni roboczych,</w:t>
      </w:r>
    </w:p>
    <w:p w14:paraId="272D5E32" w14:textId="77777777" w:rsidR="0047284E" w:rsidRPr="00ED56B2" w:rsidRDefault="0047284E">
      <w:pPr>
        <w:pStyle w:val="Akapitzlist"/>
        <w:numPr>
          <w:ilvl w:val="0"/>
          <w:numId w:val="71"/>
        </w:numPr>
        <w:suppressAutoHyphens/>
        <w:spacing w:after="0" w:line="240" w:lineRule="auto"/>
        <w:contextualSpacing w:val="0"/>
        <w:jc w:val="both"/>
        <w:rPr>
          <w:rFonts w:ascii="Times New Roman" w:hAnsi="Times New Roman" w:cs="Times New Roman"/>
          <w:sz w:val="24"/>
          <w:szCs w:val="24"/>
        </w:rPr>
      </w:pPr>
      <w:r w:rsidRPr="00ED56B2">
        <w:rPr>
          <w:rFonts w:ascii="Times New Roman" w:eastAsia="Times New Roman ;color:black" w:hAnsi="Times New Roman" w:cs="Times New Roman"/>
          <w:sz w:val="24"/>
          <w:szCs w:val="24"/>
        </w:rPr>
        <w:t>okazanie dokumentów potwierdzających bieżące opłacanie składek na ubezpieczenie społeczne i zdrowotne z tytułu zatrudnienia na podstawie umów</w:t>
      </w:r>
      <w:r>
        <w:rPr>
          <w:rFonts w:ascii="Times New Roman" w:eastAsia="Times New Roman ;color:black" w:hAnsi="Times New Roman" w:cs="Times New Roman"/>
          <w:sz w:val="24"/>
          <w:szCs w:val="24"/>
        </w:rPr>
        <w:t xml:space="preserve">                      </w:t>
      </w:r>
      <w:r w:rsidRPr="00ED56B2">
        <w:rPr>
          <w:rFonts w:ascii="Times New Roman" w:eastAsia="Times New Roman ;color:black" w:hAnsi="Times New Roman" w:cs="Times New Roman"/>
          <w:sz w:val="24"/>
          <w:szCs w:val="24"/>
        </w:rPr>
        <w:t xml:space="preserve"> o pracę  (wraz z informacją o liczbie odprowadzanych składek), które będzie mogło przyjąć postać zaświadczenia właściwego oddziału ZUS lub zanonimizowanych, </w:t>
      </w:r>
      <w:r>
        <w:rPr>
          <w:rFonts w:ascii="Times New Roman" w:eastAsia="Times New Roman ;color:black" w:hAnsi="Times New Roman" w:cs="Times New Roman"/>
          <w:sz w:val="24"/>
          <w:szCs w:val="24"/>
        </w:rPr>
        <w:t xml:space="preserve">                      </w:t>
      </w:r>
      <w:r w:rsidRPr="00ED56B2">
        <w:rPr>
          <w:rFonts w:ascii="Times New Roman" w:eastAsia="Times New Roman ;color:black" w:hAnsi="Times New Roman" w:cs="Times New Roman"/>
          <w:sz w:val="24"/>
          <w:szCs w:val="24"/>
        </w:rPr>
        <w:t>z wyjątkiem imienia i nazwiska, dowodów potwierdzających zgłoszenie pracownika przez pracodawcę do ubezpieczeń, w terminie wskazanym przez Zamawiającego, nie dłuższym niż 7 dni roboczych,</w:t>
      </w:r>
    </w:p>
    <w:p w14:paraId="12835B8A" w14:textId="77777777" w:rsidR="0047284E" w:rsidRPr="00ED56B2" w:rsidRDefault="0047284E">
      <w:pPr>
        <w:pStyle w:val="Akapitzlist"/>
        <w:numPr>
          <w:ilvl w:val="0"/>
          <w:numId w:val="71"/>
        </w:numPr>
        <w:suppressAutoHyphens/>
        <w:spacing w:after="0" w:line="240" w:lineRule="auto"/>
        <w:contextualSpacing w:val="0"/>
        <w:jc w:val="both"/>
        <w:rPr>
          <w:rFonts w:ascii="Times New Roman" w:hAnsi="Times New Roman" w:cs="Times New Roman"/>
          <w:sz w:val="24"/>
          <w:szCs w:val="24"/>
        </w:rPr>
      </w:pPr>
      <w:r w:rsidRPr="00ED56B2">
        <w:rPr>
          <w:rFonts w:ascii="Times New Roman" w:hAnsi="Times New Roman" w:cs="Times New Roman"/>
          <w:sz w:val="24"/>
          <w:szCs w:val="24"/>
        </w:rPr>
        <w:t xml:space="preserve">sprawdzenie czy usługi będą wykonywane przez osoby wymienione w </w:t>
      </w:r>
      <w:r w:rsidRPr="00ED56B2">
        <w:rPr>
          <w:rFonts w:ascii="Times New Roman" w:hAnsi="Times New Roman" w:cs="Times New Roman"/>
          <w:i/>
          <w:sz w:val="24"/>
          <w:szCs w:val="24"/>
        </w:rPr>
        <w:t>załączniku nr 2 do umowy</w:t>
      </w:r>
      <w:r w:rsidRPr="00ED56B2">
        <w:rPr>
          <w:rFonts w:ascii="Times New Roman" w:hAnsi="Times New Roman" w:cs="Times New Roman"/>
          <w:sz w:val="24"/>
          <w:szCs w:val="24"/>
        </w:rPr>
        <w:t xml:space="preserve">, które zostały wskazane przez Wykonawcę. </w:t>
      </w:r>
    </w:p>
    <w:p w14:paraId="545B7986" w14:textId="77777777" w:rsidR="0047284E" w:rsidRPr="00ED56B2" w:rsidRDefault="0047284E">
      <w:pPr>
        <w:pStyle w:val="Akapitzlist"/>
        <w:numPr>
          <w:ilvl w:val="1"/>
          <w:numId w:val="70"/>
        </w:numPr>
        <w:suppressAutoHyphens/>
        <w:spacing w:after="0" w:line="240" w:lineRule="auto"/>
        <w:ind w:left="426" w:hanging="284"/>
        <w:contextualSpacing w:val="0"/>
        <w:jc w:val="both"/>
        <w:rPr>
          <w:rFonts w:ascii="Times New Roman" w:hAnsi="Times New Roman" w:cs="Times New Roman"/>
          <w:sz w:val="24"/>
          <w:szCs w:val="24"/>
        </w:rPr>
      </w:pPr>
      <w:r w:rsidRPr="00ED56B2">
        <w:rPr>
          <w:rFonts w:ascii="Times New Roman" w:hAnsi="Times New Roman" w:cs="Times New Roman"/>
          <w:sz w:val="24"/>
          <w:szCs w:val="24"/>
        </w:rPr>
        <w:t xml:space="preserve">Nieprzedłożenie przez Wykonawcę dokumentów, o których mowa w ust. 5 lit. a) i b) będzie traktowane jako niewypełnienie obowiązku zatrudnienia pracowników na podstawie umowy o pracę oraz będzie skutkować naliczeniem kar umownych </w:t>
      </w:r>
      <w:r>
        <w:rPr>
          <w:rFonts w:ascii="Times New Roman" w:hAnsi="Times New Roman" w:cs="Times New Roman"/>
          <w:sz w:val="24"/>
          <w:szCs w:val="24"/>
        </w:rPr>
        <w:t xml:space="preserve">                                </w:t>
      </w:r>
      <w:r w:rsidRPr="00ED56B2">
        <w:rPr>
          <w:rFonts w:ascii="Times New Roman" w:hAnsi="Times New Roman" w:cs="Times New Roman"/>
          <w:sz w:val="24"/>
          <w:szCs w:val="24"/>
        </w:rPr>
        <w:t>w wysokości określonej w § 1</w:t>
      </w:r>
      <w:r>
        <w:rPr>
          <w:rFonts w:ascii="Times New Roman" w:hAnsi="Times New Roman" w:cs="Times New Roman"/>
          <w:sz w:val="24"/>
          <w:szCs w:val="24"/>
        </w:rPr>
        <w:t>1</w:t>
      </w:r>
      <w:r w:rsidRPr="00ED56B2">
        <w:rPr>
          <w:rFonts w:ascii="Times New Roman" w:hAnsi="Times New Roman" w:cs="Times New Roman"/>
          <w:sz w:val="24"/>
          <w:szCs w:val="24"/>
        </w:rPr>
        <w:t xml:space="preserve"> ust. 12, we wzorze umowy załączonym do SWZ, a także zawiadomieniem Państwowej Inspekcji Pracy o podejrzeniu zastąpienia umowy o pracę z osobami wykonującymi pracę na warunkach określonych w art. 22 § 1 ustawy Kodeks Pracy, umową cywilnoprawną.</w:t>
      </w:r>
    </w:p>
    <w:p w14:paraId="5451F2F4" w14:textId="77777777" w:rsidR="0047284E" w:rsidRPr="00ED56B2" w:rsidRDefault="0047284E">
      <w:pPr>
        <w:pStyle w:val="Akapitzlist"/>
        <w:numPr>
          <w:ilvl w:val="1"/>
          <w:numId w:val="70"/>
        </w:numPr>
        <w:suppressAutoHyphens/>
        <w:spacing w:after="0" w:line="240" w:lineRule="auto"/>
        <w:ind w:left="426" w:hanging="284"/>
        <w:contextualSpacing w:val="0"/>
        <w:jc w:val="both"/>
        <w:rPr>
          <w:rFonts w:ascii="Times New Roman" w:hAnsi="Times New Roman" w:cs="Times New Roman"/>
          <w:sz w:val="24"/>
          <w:szCs w:val="24"/>
        </w:rPr>
      </w:pPr>
      <w:r w:rsidRPr="00ED56B2">
        <w:rPr>
          <w:rFonts w:ascii="Times New Roman" w:hAnsi="Times New Roman" w:cs="Times New Roman"/>
          <w:sz w:val="24"/>
          <w:szCs w:val="24"/>
        </w:rPr>
        <w:t>Kontrola, o której mowa w ust. 5 może być przeprowadzona bez wcześniejszego uprzedzenia Wykonawcy.</w:t>
      </w:r>
    </w:p>
    <w:p w14:paraId="66E25C58" w14:textId="77777777" w:rsidR="0047284E" w:rsidRPr="00ED56B2" w:rsidRDefault="0047284E">
      <w:pPr>
        <w:pStyle w:val="Akapitzlist"/>
        <w:numPr>
          <w:ilvl w:val="1"/>
          <w:numId w:val="70"/>
        </w:numPr>
        <w:suppressAutoHyphens/>
        <w:spacing w:after="0" w:line="240" w:lineRule="auto"/>
        <w:ind w:left="426" w:hanging="284"/>
        <w:contextualSpacing w:val="0"/>
        <w:jc w:val="both"/>
        <w:rPr>
          <w:rFonts w:ascii="Times New Roman" w:hAnsi="Times New Roman" w:cs="Times New Roman"/>
          <w:sz w:val="24"/>
          <w:szCs w:val="24"/>
        </w:rPr>
      </w:pPr>
      <w:r w:rsidRPr="00ED56B2">
        <w:rPr>
          <w:rFonts w:ascii="Times New Roman" w:hAnsi="Times New Roman" w:cs="Times New Roman"/>
          <w:sz w:val="24"/>
          <w:szCs w:val="24"/>
        </w:rPr>
        <w:t xml:space="preserve">Wykonawca może powierzyć wykonanie części zamówienia podwykonawcy (podwykonawcom). </w:t>
      </w:r>
    </w:p>
    <w:p w14:paraId="14FD96C7" w14:textId="77777777" w:rsidR="0047284E" w:rsidRPr="00ED56B2" w:rsidRDefault="0047284E">
      <w:pPr>
        <w:pStyle w:val="Akapitzlist"/>
        <w:numPr>
          <w:ilvl w:val="1"/>
          <w:numId w:val="70"/>
        </w:numPr>
        <w:suppressAutoHyphens/>
        <w:spacing w:after="0" w:line="240" w:lineRule="auto"/>
        <w:ind w:left="426" w:hanging="284"/>
        <w:contextualSpacing w:val="0"/>
        <w:jc w:val="both"/>
        <w:rPr>
          <w:rFonts w:ascii="Times New Roman" w:hAnsi="Times New Roman" w:cs="Times New Roman"/>
          <w:sz w:val="24"/>
          <w:szCs w:val="24"/>
        </w:rPr>
      </w:pPr>
      <w:r w:rsidRPr="00ED56B2">
        <w:rPr>
          <w:rFonts w:ascii="Times New Roman" w:eastAsia="Arial" w:hAnsi="Times New Roman" w:cs="Times New Roman"/>
          <w:sz w:val="24"/>
          <w:szCs w:val="24"/>
        </w:rPr>
        <w:t xml:space="preserve"> </w:t>
      </w:r>
      <w:r w:rsidRPr="00ED56B2">
        <w:rPr>
          <w:rFonts w:ascii="Times New Roman" w:hAnsi="Times New Roman" w:cs="Times New Roman"/>
          <w:sz w:val="24"/>
          <w:szCs w:val="24"/>
        </w:rPr>
        <w:t>Zamawiający nie zastrzega obowiązku osobistego wykonania przez Wykonawcę kluczowych części zamówienia.</w:t>
      </w:r>
    </w:p>
    <w:p w14:paraId="5F8E1EF7" w14:textId="77777777" w:rsidR="0047284E" w:rsidRPr="00ED56B2" w:rsidRDefault="0047284E">
      <w:pPr>
        <w:pStyle w:val="Akapitzlist"/>
        <w:numPr>
          <w:ilvl w:val="1"/>
          <w:numId w:val="70"/>
        </w:numPr>
        <w:suppressAutoHyphens/>
        <w:spacing w:after="0" w:line="240" w:lineRule="auto"/>
        <w:ind w:left="426" w:hanging="426"/>
        <w:contextualSpacing w:val="0"/>
        <w:jc w:val="both"/>
        <w:rPr>
          <w:rFonts w:ascii="Times New Roman" w:hAnsi="Times New Roman" w:cs="Times New Roman"/>
          <w:sz w:val="24"/>
          <w:szCs w:val="24"/>
        </w:rPr>
      </w:pPr>
      <w:r w:rsidRPr="00ED56B2">
        <w:rPr>
          <w:rFonts w:ascii="Times New Roman" w:hAnsi="Times New Roman" w:cs="Times New Roman"/>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A46DF4A" w14:textId="77777777" w:rsidR="0047284E" w:rsidRPr="00ED56B2" w:rsidRDefault="0047284E" w:rsidP="0047284E">
      <w:pPr>
        <w:spacing w:after="0"/>
        <w:jc w:val="center"/>
        <w:rPr>
          <w:rFonts w:ascii="Times New Roman" w:eastAsia="MS Mincho" w:hAnsi="Times New Roman" w:cs="Times New Roman"/>
          <w:sz w:val="24"/>
          <w:szCs w:val="24"/>
        </w:rPr>
      </w:pPr>
    </w:p>
    <w:p w14:paraId="3BF119DC" w14:textId="77777777" w:rsidR="0047284E" w:rsidRPr="00ED56B2" w:rsidRDefault="0047284E" w:rsidP="0047284E">
      <w:pPr>
        <w:spacing w:after="0"/>
        <w:jc w:val="center"/>
        <w:rPr>
          <w:rFonts w:ascii="Times New Roman" w:eastAsia="MS Mincho" w:hAnsi="Times New Roman" w:cs="Times New Roman"/>
          <w:b/>
          <w:bCs/>
          <w:sz w:val="24"/>
          <w:szCs w:val="24"/>
        </w:rPr>
      </w:pPr>
      <w:r w:rsidRPr="00ED56B2">
        <w:rPr>
          <w:rFonts w:ascii="Times New Roman" w:eastAsia="MS Mincho" w:hAnsi="Times New Roman" w:cs="Times New Roman"/>
          <w:b/>
          <w:bCs/>
          <w:sz w:val="24"/>
          <w:szCs w:val="24"/>
        </w:rPr>
        <w:t xml:space="preserve">§ </w:t>
      </w:r>
      <w:r>
        <w:rPr>
          <w:rFonts w:ascii="Times New Roman" w:eastAsia="MS Mincho" w:hAnsi="Times New Roman" w:cs="Times New Roman"/>
          <w:b/>
          <w:bCs/>
          <w:sz w:val="24"/>
          <w:szCs w:val="24"/>
        </w:rPr>
        <w:t>8</w:t>
      </w:r>
    </w:p>
    <w:p w14:paraId="2B79F00E" w14:textId="77777777" w:rsidR="0047284E" w:rsidRPr="00ED56B2" w:rsidRDefault="0047284E" w:rsidP="0047284E">
      <w:pPr>
        <w:spacing w:after="0"/>
        <w:jc w:val="center"/>
        <w:rPr>
          <w:rFonts w:ascii="Times New Roman" w:eastAsia="MS Mincho" w:hAnsi="Times New Roman" w:cs="Times New Roman"/>
          <w:b/>
          <w:bCs/>
          <w:sz w:val="24"/>
          <w:szCs w:val="24"/>
        </w:rPr>
      </w:pPr>
    </w:p>
    <w:p w14:paraId="7FFB0879" w14:textId="77777777" w:rsidR="0047284E" w:rsidRPr="00ED56B2" w:rsidRDefault="0047284E" w:rsidP="0047284E">
      <w:pPr>
        <w:spacing w:after="0"/>
        <w:jc w:val="both"/>
        <w:rPr>
          <w:rFonts w:ascii="Times New Roman" w:eastAsia="MS Mincho" w:hAnsi="Times New Roman" w:cs="Times New Roman"/>
          <w:sz w:val="24"/>
          <w:szCs w:val="24"/>
        </w:rPr>
      </w:pPr>
      <w:r w:rsidRPr="00ED56B2">
        <w:rPr>
          <w:rFonts w:ascii="Times New Roman" w:eastAsia="MS Mincho" w:hAnsi="Times New Roman" w:cs="Times New Roman"/>
          <w:sz w:val="24"/>
          <w:szCs w:val="24"/>
        </w:rPr>
        <w:t xml:space="preserve"> Wykonawca zobowiązany jest do:</w:t>
      </w:r>
    </w:p>
    <w:p w14:paraId="5C80FD6C" w14:textId="77777777" w:rsidR="0047284E" w:rsidRPr="00ED56B2" w:rsidRDefault="0047284E">
      <w:pPr>
        <w:pStyle w:val="Akapitzlist"/>
        <w:numPr>
          <w:ilvl w:val="0"/>
          <w:numId w:val="65"/>
        </w:numPr>
        <w:spacing w:after="0" w:line="240" w:lineRule="auto"/>
        <w:ind w:left="426" w:hanging="284"/>
        <w:jc w:val="both"/>
        <w:rPr>
          <w:rFonts w:ascii="Times New Roman" w:eastAsia="MS Mincho" w:hAnsi="Times New Roman" w:cs="Times New Roman"/>
          <w:sz w:val="24"/>
          <w:szCs w:val="24"/>
        </w:rPr>
      </w:pPr>
      <w:bookmarkStart w:id="54" w:name="_Hlk510596914"/>
      <w:r>
        <w:rPr>
          <w:rFonts w:ascii="Times New Roman" w:hAnsi="Times New Roman" w:cs="Times New Roman"/>
          <w:sz w:val="24"/>
          <w:szCs w:val="24"/>
        </w:rPr>
        <w:t>R</w:t>
      </w:r>
      <w:r w:rsidRPr="00ED56B2">
        <w:rPr>
          <w:rFonts w:ascii="Times New Roman" w:hAnsi="Times New Roman" w:cs="Times New Roman"/>
          <w:sz w:val="24"/>
          <w:szCs w:val="24"/>
        </w:rPr>
        <w:t>ozpoczęcia interwencyjnego usuwania wiatrołomów drzew w czasie …………. godz. od momentu wydania polecenia   przez Zamawiającego</w:t>
      </w:r>
      <w:r>
        <w:rPr>
          <w:rFonts w:ascii="Times New Roman" w:hAnsi="Times New Roman" w:cs="Times New Roman"/>
          <w:sz w:val="24"/>
          <w:szCs w:val="24"/>
        </w:rPr>
        <w:t>.</w:t>
      </w:r>
    </w:p>
    <w:bookmarkEnd w:id="54"/>
    <w:p w14:paraId="5B86EEA0" w14:textId="77777777" w:rsidR="0047284E" w:rsidRPr="00ED56B2" w:rsidRDefault="0047284E">
      <w:pPr>
        <w:numPr>
          <w:ilvl w:val="0"/>
          <w:numId w:val="65"/>
        </w:numPr>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P</w:t>
      </w:r>
      <w:r w:rsidRPr="00ED56B2">
        <w:rPr>
          <w:rFonts w:ascii="Times New Roman" w:hAnsi="Times New Roman" w:cs="Times New Roman"/>
          <w:sz w:val="24"/>
          <w:szCs w:val="24"/>
        </w:rPr>
        <w:t>rzed przystąpieniem do sadzenia roślin  musi uzyskać akceptację Zamawiającego na przygotowany do sadzenia materiał roślinny. W przypadku braku akceptacji dostarczonego materiału roślinnego  zobowiązany jest do przygotowania nowej partii roślin</w:t>
      </w:r>
      <w:r>
        <w:rPr>
          <w:rFonts w:ascii="Times New Roman" w:hAnsi="Times New Roman" w:cs="Times New Roman"/>
          <w:sz w:val="24"/>
          <w:szCs w:val="24"/>
        </w:rPr>
        <w:t>.</w:t>
      </w:r>
    </w:p>
    <w:p w14:paraId="627D5A85" w14:textId="77777777" w:rsidR="0047284E" w:rsidRPr="00ED56B2" w:rsidRDefault="0047284E">
      <w:pPr>
        <w:pStyle w:val="Akapitzlist"/>
        <w:numPr>
          <w:ilvl w:val="0"/>
          <w:numId w:val="65"/>
        </w:numPr>
        <w:spacing w:after="0" w:line="240" w:lineRule="auto"/>
        <w:ind w:left="426" w:hanging="284"/>
        <w:jc w:val="both"/>
        <w:rPr>
          <w:rFonts w:ascii="Times New Roman" w:eastAsia="MS Mincho" w:hAnsi="Times New Roman" w:cs="Times New Roman"/>
          <w:sz w:val="24"/>
          <w:szCs w:val="24"/>
        </w:rPr>
      </w:pPr>
      <w:r>
        <w:rPr>
          <w:rFonts w:ascii="Times New Roman" w:eastAsia="MS Mincho" w:hAnsi="Times New Roman" w:cs="Times New Roman"/>
          <w:sz w:val="24"/>
          <w:szCs w:val="24"/>
        </w:rPr>
        <w:t>S</w:t>
      </w:r>
      <w:r w:rsidRPr="00ED56B2">
        <w:rPr>
          <w:rFonts w:ascii="Times New Roman" w:eastAsia="MS Mincho" w:hAnsi="Times New Roman" w:cs="Times New Roman"/>
          <w:sz w:val="24"/>
          <w:szCs w:val="24"/>
        </w:rPr>
        <w:t>tosowania przy realizacji prac materiałów posiadających właściwe atesty i certyfikaty</w:t>
      </w:r>
      <w:r>
        <w:rPr>
          <w:rFonts w:ascii="Times New Roman" w:eastAsia="MS Mincho" w:hAnsi="Times New Roman" w:cs="Times New Roman"/>
          <w:sz w:val="24"/>
          <w:szCs w:val="24"/>
        </w:rPr>
        <w:t>.</w:t>
      </w:r>
    </w:p>
    <w:p w14:paraId="7E069DD1" w14:textId="77777777" w:rsidR="0047284E" w:rsidRPr="00ED56B2" w:rsidRDefault="0047284E">
      <w:pPr>
        <w:numPr>
          <w:ilvl w:val="0"/>
          <w:numId w:val="65"/>
        </w:numPr>
        <w:spacing w:after="0" w:line="240" w:lineRule="auto"/>
        <w:ind w:left="426" w:hanging="284"/>
        <w:jc w:val="both"/>
        <w:rPr>
          <w:rFonts w:ascii="Times New Roman" w:hAnsi="Times New Roman" w:cs="Times New Roman"/>
          <w:sz w:val="24"/>
          <w:szCs w:val="24"/>
        </w:rPr>
      </w:pPr>
      <w:r>
        <w:rPr>
          <w:rFonts w:ascii="Times New Roman" w:eastAsia="MS Mincho" w:hAnsi="Times New Roman" w:cs="Times New Roman"/>
          <w:sz w:val="24"/>
          <w:szCs w:val="24"/>
        </w:rPr>
        <w:t>O</w:t>
      </w:r>
      <w:r w:rsidRPr="00ED56B2">
        <w:rPr>
          <w:rFonts w:ascii="Times New Roman" w:eastAsia="MS Mincho" w:hAnsi="Times New Roman" w:cs="Times New Roman"/>
          <w:sz w:val="24"/>
          <w:szCs w:val="24"/>
        </w:rPr>
        <w:t>dkupienia od Zamawiającego drewna pozyskanego z wycinki drzew wg. aktualnego cennika ( dla drewna opałowego: drewno pozyskane kosztem skarbu PKS, sortyment S4) obowiązującego w Nadleśnictwie Świdnica</w:t>
      </w:r>
      <w:r>
        <w:rPr>
          <w:rFonts w:ascii="Times New Roman" w:eastAsia="MS Mincho" w:hAnsi="Times New Roman" w:cs="Times New Roman"/>
          <w:sz w:val="24"/>
          <w:szCs w:val="24"/>
        </w:rPr>
        <w:t>.</w:t>
      </w:r>
    </w:p>
    <w:p w14:paraId="1D0AEC33" w14:textId="7B3F1E55" w:rsidR="00073765" w:rsidRPr="00073765" w:rsidRDefault="0047284E">
      <w:pPr>
        <w:numPr>
          <w:ilvl w:val="0"/>
          <w:numId w:val="65"/>
        </w:numPr>
        <w:spacing w:after="0" w:line="240" w:lineRule="auto"/>
        <w:ind w:left="426" w:hanging="284"/>
        <w:jc w:val="both"/>
        <w:rPr>
          <w:rFonts w:ascii="Times New Roman" w:hAnsi="Times New Roman" w:cs="Times New Roman"/>
          <w:sz w:val="24"/>
          <w:szCs w:val="24"/>
        </w:rPr>
      </w:pPr>
      <w:r>
        <w:rPr>
          <w:rFonts w:ascii="Times New Roman" w:eastAsia="MS Mincho" w:hAnsi="Times New Roman" w:cs="Times New Roman"/>
          <w:sz w:val="24"/>
          <w:szCs w:val="24"/>
        </w:rPr>
        <w:t>I</w:t>
      </w:r>
      <w:r w:rsidRPr="00ED56B2">
        <w:rPr>
          <w:rFonts w:ascii="Times New Roman" w:eastAsia="MS Mincho" w:hAnsi="Times New Roman" w:cs="Times New Roman"/>
          <w:sz w:val="24"/>
          <w:szCs w:val="24"/>
        </w:rPr>
        <w:t>nformowania Zamawiającego o powstałych zniszczeniach i szkodach na powierzonym terenie, z jednoczesnym powiadomieniem o tych faktach Straży Miejskiej i Policji.</w:t>
      </w:r>
    </w:p>
    <w:p w14:paraId="06B03CFF" w14:textId="0C12AEEC" w:rsidR="00073765" w:rsidRPr="00A30454" w:rsidRDefault="00073765">
      <w:pPr>
        <w:numPr>
          <w:ilvl w:val="0"/>
          <w:numId w:val="65"/>
        </w:numPr>
        <w:spacing w:after="0" w:line="240" w:lineRule="auto"/>
        <w:ind w:left="426" w:hanging="284"/>
        <w:jc w:val="both"/>
        <w:rPr>
          <w:rFonts w:ascii="Times New Roman" w:hAnsi="Times New Roman" w:cs="Times New Roman"/>
          <w:sz w:val="24"/>
          <w:szCs w:val="24"/>
        </w:rPr>
      </w:pPr>
      <w:r w:rsidRPr="00A30454">
        <w:rPr>
          <w:rFonts w:ascii="Times New Roman" w:eastAsia="MS Mincho" w:hAnsi="Times New Roman" w:cs="Times New Roman"/>
          <w:sz w:val="24"/>
          <w:szCs w:val="24"/>
        </w:rPr>
        <w:t xml:space="preserve">W przypadku wystąpienia jakichkolwiek awarii, usterek i niesprawności </w:t>
      </w:r>
      <w:r w:rsidR="00920A77" w:rsidRPr="00A30454">
        <w:rPr>
          <w:rFonts w:ascii="Times New Roman" w:eastAsia="MS Mincho" w:hAnsi="Times New Roman" w:cs="Times New Roman"/>
          <w:sz w:val="24"/>
          <w:szCs w:val="24"/>
        </w:rPr>
        <w:t>instalacji lub urządzeń</w:t>
      </w:r>
      <w:r w:rsidR="002B7112" w:rsidRPr="00A30454">
        <w:rPr>
          <w:rFonts w:ascii="Times New Roman" w:eastAsia="MS Mincho" w:hAnsi="Times New Roman" w:cs="Times New Roman"/>
          <w:sz w:val="24"/>
          <w:szCs w:val="24"/>
        </w:rPr>
        <w:t xml:space="preserve"> szaletów miejskich oraz instalacji wodociągowych</w:t>
      </w:r>
      <w:r w:rsidR="00920A77" w:rsidRPr="00A30454">
        <w:rPr>
          <w:rFonts w:ascii="Times New Roman" w:eastAsia="MS Mincho" w:hAnsi="Times New Roman" w:cs="Times New Roman"/>
          <w:sz w:val="24"/>
          <w:szCs w:val="24"/>
        </w:rPr>
        <w:t xml:space="preserve"> Wykonawca zobowiązany jest niezwłocznie zawiadomić Zamawiającego.</w:t>
      </w:r>
    </w:p>
    <w:p w14:paraId="14EB7EAF" w14:textId="08847860" w:rsidR="00920A77" w:rsidRPr="00A30454" w:rsidRDefault="002B7112">
      <w:pPr>
        <w:numPr>
          <w:ilvl w:val="0"/>
          <w:numId w:val="65"/>
        </w:numPr>
        <w:spacing w:after="0" w:line="240" w:lineRule="auto"/>
        <w:ind w:left="426" w:hanging="284"/>
        <w:jc w:val="both"/>
        <w:rPr>
          <w:rFonts w:ascii="Times New Roman" w:hAnsi="Times New Roman" w:cs="Times New Roman"/>
          <w:sz w:val="24"/>
          <w:szCs w:val="24"/>
        </w:rPr>
      </w:pPr>
      <w:r w:rsidRPr="00A30454">
        <w:rPr>
          <w:rFonts w:ascii="Times New Roman" w:hAnsi="Times New Roman" w:cs="Times New Roman"/>
          <w:sz w:val="24"/>
          <w:szCs w:val="24"/>
        </w:rPr>
        <w:t>Dbałości o kompletność wyposażenia i rozliczenie się z powierzonego mienia po zakończeniu umowy.</w:t>
      </w:r>
    </w:p>
    <w:p w14:paraId="07DEE264" w14:textId="77777777" w:rsidR="0047284E" w:rsidRPr="00ED56B2" w:rsidRDefault="0047284E">
      <w:pPr>
        <w:numPr>
          <w:ilvl w:val="0"/>
          <w:numId w:val="65"/>
        </w:numPr>
        <w:spacing w:after="0" w:line="240" w:lineRule="auto"/>
        <w:ind w:left="426" w:hanging="284"/>
        <w:jc w:val="both"/>
        <w:rPr>
          <w:rFonts w:ascii="Times New Roman" w:hAnsi="Times New Roman" w:cs="Times New Roman"/>
          <w:sz w:val="24"/>
          <w:szCs w:val="24"/>
        </w:rPr>
      </w:pPr>
      <w:r>
        <w:rPr>
          <w:rFonts w:ascii="Times New Roman" w:eastAsia="MS Mincho" w:hAnsi="Times New Roman" w:cs="Times New Roman"/>
          <w:sz w:val="24"/>
          <w:szCs w:val="24"/>
        </w:rPr>
        <w:lastRenderedPageBreak/>
        <w:t>P</w:t>
      </w:r>
      <w:r w:rsidRPr="00ED56B2">
        <w:rPr>
          <w:rFonts w:ascii="Times New Roman" w:eastAsia="MS Mincho" w:hAnsi="Times New Roman" w:cs="Times New Roman"/>
          <w:sz w:val="24"/>
          <w:szCs w:val="24"/>
        </w:rPr>
        <w:t>osiadania ( na dzień podpisania umowy) przy wykonywaniu prac w pasie drogowym przygotowanych przez Wykonawcę projektów</w:t>
      </w:r>
      <w:r w:rsidRPr="00ED56B2">
        <w:rPr>
          <w:rFonts w:ascii="Times New Roman" w:eastAsia="MS Mincho" w:hAnsi="Times New Roman" w:cs="Times New Roman"/>
          <w:sz w:val="24"/>
          <w:szCs w:val="24"/>
        </w:rPr>
        <w:tab/>
        <w:t>zastępczej organizacji ruchu</w:t>
      </w:r>
      <w:r>
        <w:rPr>
          <w:rFonts w:ascii="Times New Roman" w:eastAsia="MS Mincho" w:hAnsi="Times New Roman" w:cs="Times New Roman"/>
          <w:sz w:val="24"/>
          <w:szCs w:val="24"/>
        </w:rPr>
        <w:t xml:space="preserve">                               </w:t>
      </w:r>
      <w:r w:rsidRPr="00ED56B2">
        <w:rPr>
          <w:rFonts w:ascii="Times New Roman" w:eastAsia="MS Mincho" w:hAnsi="Times New Roman" w:cs="Times New Roman"/>
          <w:sz w:val="24"/>
          <w:szCs w:val="24"/>
        </w:rPr>
        <w:t xml:space="preserve"> i zabezpieczania miejsc prowadzonych prac przy wykorzystaniu powtarzalnych schematów organizacji ruchu, które winny być zatwierdzone przez właściwe organy.</w:t>
      </w:r>
    </w:p>
    <w:p w14:paraId="0C9FBEA5" w14:textId="77777777" w:rsidR="0047284E" w:rsidRPr="009049F6" w:rsidRDefault="0047284E">
      <w:pPr>
        <w:numPr>
          <w:ilvl w:val="0"/>
          <w:numId w:val="65"/>
        </w:numPr>
        <w:spacing w:after="0" w:line="240" w:lineRule="auto"/>
        <w:ind w:left="426" w:hanging="284"/>
        <w:jc w:val="both"/>
        <w:rPr>
          <w:rFonts w:ascii="Times New Roman" w:hAnsi="Times New Roman" w:cs="Times New Roman"/>
          <w:color w:val="000000" w:themeColor="text1"/>
          <w:sz w:val="24"/>
          <w:szCs w:val="24"/>
        </w:rPr>
      </w:pPr>
      <w:r w:rsidRPr="009049F6">
        <w:rPr>
          <w:rFonts w:ascii="Times New Roman" w:eastAsia="MS Mincho" w:hAnsi="Times New Roman" w:cs="Times New Roman"/>
          <w:color w:val="000000" w:themeColor="text1"/>
          <w:sz w:val="24"/>
          <w:szCs w:val="24"/>
        </w:rPr>
        <w:t>Przy wykonywaniu prac w pasie drogowym zabezpieczenia pełnego drogowego oznakowania zastępczego, które jest zgodne z zasadami określonymi w rozporządzeniu Ministra Infrastruktury z dnia 3 lipca 2003r. w sprawie szczegółowych warunków technicznych dla znaków i sygnałów drogowych oraz urządzeń bezpieczeństwa ruchu drogowego i warunków ich umieszczania na drogach (Dz.U. z 2019 r. poz. 2311 z późn. zm.).</w:t>
      </w:r>
    </w:p>
    <w:p w14:paraId="676168C6" w14:textId="77777777" w:rsidR="0047284E" w:rsidRPr="00ED56B2" w:rsidRDefault="0047284E">
      <w:pPr>
        <w:numPr>
          <w:ilvl w:val="0"/>
          <w:numId w:val="65"/>
        </w:numPr>
        <w:spacing w:after="0" w:line="240" w:lineRule="auto"/>
        <w:ind w:left="426" w:hanging="426"/>
        <w:jc w:val="both"/>
        <w:rPr>
          <w:rFonts w:ascii="Times New Roman" w:hAnsi="Times New Roman" w:cs="Times New Roman"/>
          <w:sz w:val="24"/>
          <w:szCs w:val="24"/>
        </w:rPr>
      </w:pPr>
      <w:r>
        <w:rPr>
          <w:rFonts w:ascii="Times New Roman" w:eastAsia="MS Mincho" w:hAnsi="Times New Roman" w:cs="Times New Roman"/>
          <w:sz w:val="24"/>
          <w:szCs w:val="24"/>
        </w:rPr>
        <w:t>P</w:t>
      </w:r>
      <w:r w:rsidRPr="00ED56B2">
        <w:rPr>
          <w:rFonts w:ascii="Times New Roman" w:eastAsia="MS Mincho" w:hAnsi="Times New Roman" w:cs="Times New Roman"/>
          <w:sz w:val="24"/>
          <w:szCs w:val="24"/>
        </w:rPr>
        <w:t>owiadamiania Zamawiającego przed rozpoczęciem prac w pasie drogowym</w:t>
      </w:r>
      <w:r>
        <w:rPr>
          <w:rFonts w:ascii="Times New Roman" w:eastAsia="MS Mincho" w:hAnsi="Times New Roman" w:cs="Times New Roman"/>
          <w:sz w:val="24"/>
          <w:szCs w:val="24"/>
        </w:rPr>
        <w:t xml:space="preserve">                                </w:t>
      </w:r>
      <w:r w:rsidRPr="00ED56B2">
        <w:rPr>
          <w:rFonts w:ascii="Times New Roman" w:eastAsia="MS Mincho" w:hAnsi="Times New Roman" w:cs="Times New Roman"/>
          <w:sz w:val="24"/>
          <w:szCs w:val="24"/>
        </w:rPr>
        <w:t xml:space="preserve"> o terminie, miejscu wykonywanych prac oraz numerze wykorzystanego szablonu schematu organizacji ruchu. </w:t>
      </w:r>
    </w:p>
    <w:p w14:paraId="1EFD73E9" w14:textId="77777777" w:rsidR="0047284E" w:rsidRPr="00ED56B2" w:rsidRDefault="0047284E">
      <w:pPr>
        <w:numPr>
          <w:ilvl w:val="0"/>
          <w:numId w:val="65"/>
        </w:numPr>
        <w:spacing w:after="0" w:line="240" w:lineRule="auto"/>
        <w:ind w:left="426" w:hanging="426"/>
        <w:jc w:val="both"/>
        <w:rPr>
          <w:rFonts w:ascii="Times New Roman" w:hAnsi="Times New Roman" w:cs="Times New Roman"/>
          <w:sz w:val="24"/>
          <w:szCs w:val="24"/>
        </w:rPr>
      </w:pPr>
      <w:r>
        <w:rPr>
          <w:rFonts w:ascii="Times New Roman" w:eastAsia="MS Mincho" w:hAnsi="Times New Roman" w:cs="Times New Roman"/>
          <w:sz w:val="24"/>
          <w:szCs w:val="24"/>
        </w:rPr>
        <w:t>Z</w:t>
      </w:r>
      <w:r w:rsidRPr="00ED56B2">
        <w:rPr>
          <w:rFonts w:ascii="Times New Roman" w:eastAsia="MS Mincho" w:hAnsi="Times New Roman" w:cs="Times New Roman"/>
          <w:sz w:val="24"/>
          <w:szCs w:val="24"/>
        </w:rPr>
        <w:t>głaszania Zamawiającemu faktu występowania drzew zagrażających bezpieczeństwu ze szczególnym uwzględnieniem drzew rosnących przy alejkach i chodnikach.</w:t>
      </w:r>
    </w:p>
    <w:p w14:paraId="7C546E68" w14:textId="77777777" w:rsidR="0047284E" w:rsidRPr="00ED56B2" w:rsidRDefault="0047284E">
      <w:pPr>
        <w:pStyle w:val="Akapitzlist"/>
        <w:numPr>
          <w:ilvl w:val="0"/>
          <w:numId w:val="65"/>
        </w:numPr>
        <w:tabs>
          <w:tab w:val="left" w:pos="567"/>
        </w:tabs>
        <w:spacing w:after="0" w:line="240" w:lineRule="auto"/>
        <w:ind w:left="426" w:hanging="426"/>
        <w:jc w:val="both"/>
        <w:rPr>
          <w:rFonts w:ascii="Times New Roman" w:eastAsia="MS Mincho" w:hAnsi="Times New Roman" w:cs="Times New Roman"/>
          <w:sz w:val="24"/>
          <w:szCs w:val="24"/>
        </w:rPr>
      </w:pPr>
      <w:r>
        <w:rPr>
          <w:rFonts w:ascii="Times New Roman" w:eastAsia="MS Mincho" w:hAnsi="Times New Roman" w:cs="Times New Roman"/>
          <w:sz w:val="24"/>
          <w:szCs w:val="24"/>
        </w:rPr>
        <w:t>Z</w:t>
      </w:r>
      <w:r w:rsidRPr="00ED56B2">
        <w:rPr>
          <w:rFonts w:ascii="Times New Roman" w:eastAsia="MS Mincho" w:hAnsi="Times New Roman" w:cs="Times New Roman"/>
          <w:sz w:val="24"/>
          <w:szCs w:val="24"/>
        </w:rPr>
        <w:t xml:space="preserve">głaszania Zamawiającemu o nielegalnych </w:t>
      </w:r>
      <w:proofErr w:type="spellStart"/>
      <w:r w:rsidRPr="00ED56B2">
        <w:rPr>
          <w:rFonts w:ascii="Times New Roman" w:eastAsia="MS Mincho" w:hAnsi="Times New Roman" w:cs="Times New Roman"/>
          <w:sz w:val="24"/>
          <w:szCs w:val="24"/>
        </w:rPr>
        <w:t>nasadzeniach</w:t>
      </w:r>
      <w:proofErr w:type="spellEnd"/>
      <w:r w:rsidRPr="00ED56B2">
        <w:rPr>
          <w:rFonts w:ascii="Times New Roman" w:eastAsia="MS Mincho" w:hAnsi="Times New Roman" w:cs="Times New Roman"/>
          <w:sz w:val="24"/>
          <w:szCs w:val="24"/>
        </w:rPr>
        <w:t xml:space="preserve"> drzew i krzewów.</w:t>
      </w:r>
    </w:p>
    <w:p w14:paraId="51FD3EB9" w14:textId="2BF41A9A" w:rsidR="004A1739" w:rsidRPr="004A1739" w:rsidRDefault="004A1739">
      <w:pPr>
        <w:pStyle w:val="Akapitzlist"/>
        <w:numPr>
          <w:ilvl w:val="0"/>
          <w:numId w:val="65"/>
        </w:numPr>
        <w:suppressAutoHyphens/>
        <w:spacing w:before="100" w:beforeAutospacing="1" w:after="100" w:afterAutospacing="1" w:line="240" w:lineRule="auto"/>
        <w:ind w:left="426" w:hanging="426"/>
        <w:jc w:val="both"/>
        <w:rPr>
          <w:rFonts w:ascii="Times New Roman" w:hAnsi="Times New Roman" w:cs="Times New Roman"/>
          <w:sz w:val="24"/>
          <w:szCs w:val="24"/>
        </w:rPr>
      </w:pPr>
      <w:r w:rsidRPr="004A1739">
        <w:rPr>
          <w:rFonts w:ascii="Times New Roman" w:eastAsia="Lucida Sans Unicode" w:hAnsi="Times New Roman" w:cs="Times New Roman"/>
          <w:color w:val="000000"/>
          <w:kern w:val="1"/>
          <w:sz w:val="24"/>
          <w:szCs w:val="24"/>
          <w:lang w:eastAsia="zh-CN"/>
        </w:rPr>
        <w:t>Wykonawca zobowiązuje się poddać kontroli Zamawiającego pod kątem spełnienia przez niego wymogów wskazanych w ustawie z dnia 11 stycznia 2018 roku o elektromobilności i paliwach alternatywnych, w tym do sprawdzenia czy Wykonawca rzeczywiście użytkuje przy wykonywaniu umowy odpowiednią ilość pojazdów elektrycznych lub pojazdów napędzanych gazem ziemnym. Przedłożenie oświadczenia nie wyłącza uprawnienia Zamawiającego do weryfikacji spełnienia ww. wymogu w sposób wybrany przez Zamawiającego, w szczególności poprzez żądanie okazania pojazdów lub dokumentów dotyczących pojazdów. W razie niewykonania przez Wykonawcę poddania się kontroli spełnienia wymogów dotyczących elektromobilności i paliw alternatywnych i wystąpienia z tego powodu skutków prawnych określonych przepisami prawa,</w:t>
      </w:r>
      <w:r>
        <w:rPr>
          <w:rFonts w:ascii="Times New Roman" w:eastAsia="Lucida Sans Unicode" w:hAnsi="Times New Roman" w:cs="Times New Roman"/>
          <w:color w:val="000000"/>
          <w:kern w:val="1"/>
          <w:sz w:val="24"/>
          <w:szCs w:val="24"/>
          <w:lang w:eastAsia="zh-CN"/>
        </w:rPr>
        <w:t xml:space="preserve"> </w:t>
      </w:r>
      <w:r w:rsidRPr="004A1739">
        <w:rPr>
          <w:rFonts w:ascii="Times New Roman" w:eastAsia="Lucida Sans Unicode" w:hAnsi="Times New Roman" w:cs="Times New Roman"/>
          <w:color w:val="000000"/>
          <w:kern w:val="1"/>
          <w:sz w:val="24"/>
          <w:szCs w:val="24"/>
          <w:lang w:eastAsia="zh-CN"/>
        </w:rPr>
        <w:t>w szczególności wcześniejszego wygaśnięcia umowy zgodnie z art. 76 Ustawy z dnia 11 stycznia 2018 r. Wykonawca ponosi względem Zamawiającego pełną odpowiedzialność za szkodę z tego wynikającą.</w:t>
      </w:r>
    </w:p>
    <w:p w14:paraId="683064D2" w14:textId="77777777" w:rsidR="00ED6775" w:rsidRDefault="00ED6775" w:rsidP="00174F53">
      <w:pPr>
        <w:spacing w:after="0"/>
        <w:rPr>
          <w:rFonts w:ascii="Times New Roman" w:eastAsia="MS Mincho" w:hAnsi="Times New Roman" w:cs="Times New Roman"/>
          <w:b/>
          <w:bCs/>
          <w:sz w:val="24"/>
          <w:szCs w:val="24"/>
        </w:rPr>
      </w:pPr>
    </w:p>
    <w:p w14:paraId="0A89819D" w14:textId="6E91BDEF" w:rsidR="0047284E" w:rsidRPr="00ED56B2" w:rsidRDefault="0047284E" w:rsidP="0047284E">
      <w:pPr>
        <w:spacing w:after="0"/>
        <w:jc w:val="center"/>
        <w:rPr>
          <w:rFonts w:ascii="Times New Roman" w:eastAsia="MS Mincho" w:hAnsi="Times New Roman" w:cs="Times New Roman"/>
          <w:b/>
          <w:bCs/>
          <w:sz w:val="24"/>
          <w:szCs w:val="24"/>
        </w:rPr>
      </w:pPr>
      <w:r w:rsidRPr="00ED56B2">
        <w:rPr>
          <w:rFonts w:ascii="Times New Roman" w:eastAsia="MS Mincho" w:hAnsi="Times New Roman" w:cs="Times New Roman"/>
          <w:b/>
          <w:bCs/>
          <w:sz w:val="24"/>
          <w:szCs w:val="24"/>
        </w:rPr>
        <w:t xml:space="preserve">§ </w:t>
      </w:r>
      <w:r>
        <w:rPr>
          <w:rFonts w:ascii="Times New Roman" w:eastAsia="MS Mincho" w:hAnsi="Times New Roman" w:cs="Times New Roman"/>
          <w:b/>
          <w:bCs/>
          <w:sz w:val="24"/>
          <w:szCs w:val="24"/>
        </w:rPr>
        <w:t>9</w:t>
      </w:r>
    </w:p>
    <w:p w14:paraId="583E19E9" w14:textId="77777777" w:rsidR="0047284E" w:rsidRPr="00ED56B2" w:rsidRDefault="0047284E" w:rsidP="0047284E">
      <w:pPr>
        <w:spacing w:after="0"/>
        <w:jc w:val="center"/>
        <w:rPr>
          <w:rFonts w:ascii="Times New Roman" w:eastAsia="MS Mincho" w:hAnsi="Times New Roman" w:cs="Times New Roman"/>
          <w:b/>
          <w:bCs/>
          <w:sz w:val="24"/>
          <w:szCs w:val="24"/>
        </w:rPr>
      </w:pPr>
    </w:p>
    <w:p w14:paraId="6174D880" w14:textId="77777777" w:rsidR="0047284E" w:rsidRPr="00ED56B2" w:rsidRDefault="0047284E" w:rsidP="0047284E">
      <w:pPr>
        <w:spacing w:after="0"/>
        <w:jc w:val="both"/>
        <w:rPr>
          <w:rFonts w:ascii="Times New Roman" w:eastAsia="MS Mincho" w:hAnsi="Times New Roman" w:cs="Times New Roman"/>
          <w:sz w:val="24"/>
          <w:szCs w:val="24"/>
        </w:rPr>
      </w:pPr>
      <w:r w:rsidRPr="00ED56B2">
        <w:rPr>
          <w:rFonts w:ascii="Times New Roman" w:eastAsia="MS Mincho" w:hAnsi="Times New Roman" w:cs="Times New Roman"/>
          <w:sz w:val="24"/>
          <w:szCs w:val="24"/>
        </w:rPr>
        <w:t>Wykonawca ponosi odpowiedzialność za:</w:t>
      </w:r>
    </w:p>
    <w:p w14:paraId="5AA28163" w14:textId="3C7DA142" w:rsidR="0047284E" w:rsidRPr="00ED56B2" w:rsidRDefault="00560BB4">
      <w:pPr>
        <w:numPr>
          <w:ilvl w:val="0"/>
          <w:numId w:val="57"/>
        </w:numPr>
        <w:tabs>
          <w:tab w:val="clear" w:pos="624"/>
        </w:tabs>
        <w:spacing w:after="0" w:line="240" w:lineRule="auto"/>
        <w:ind w:left="426"/>
        <w:jc w:val="both"/>
        <w:rPr>
          <w:rFonts w:ascii="Times New Roman" w:eastAsia="MS Mincho" w:hAnsi="Times New Roman" w:cs="Times New Roman"/>
          <w:sz w:val="24"/>
          <w:szCs w:val="24"/>
        </w:rPr>
      </w:pPr>
      <w:r>
        <w:rPr>
          <w:rFonts w:ascii="Times New Roman" w:eastAsia="MS Mincho" w:hAnsi="Times New Roman" w:cs="Times New Roman"/>
          <w:sz w:val="24"/>
          <w:szCs w:val="24"/>
        </w:rPr>
        <w:t>W</w:t>
      </w:r>
      <w:r w:rsidR="0047284E" w:rsidRPr="00ED56B2">
        <w:rPr>
          <w:rFonts w:ascii="Times New Roman" w:eastAsia="MS Mincho" w:hAnsi="Times New Roman" w:cs="Times New Roman"/>
          <w:sz w:val="24"/>
          <w:szCs w:val="24"/>
        </w:rPr>
        <w:t>szelkie uszkodzenia instalacji, obiektów, elementów małej architektury, które nastąpiły na utrzymywanych terenach w wyniku prowadzonych robót lub ich zaniechania</w:t>
      </w:r>
      <w:r>
        <w:rPr>
          <w:rFonts w:ascii="Times New Roman" w:eastAsia="MS Mincho" w:hAnsi="Times New Roman" w:cs="Times New Roman"/>
          <w:sz w:val="24"/>
          <w:szCs w:val="24"/>
        </w:rPr>
        <w:t>.</w:t>
      </w:r>
    </w:p>
    <w:p w14:paraId="274A9978" w14:textId="2F9B79FF" w:rsidR="0047284E" w:rsidRPr="00ED56B2" w:rsidRDefault="00560BB4">
      <w:pPr>
        <w:numPr>
          <w:ilvl w:val="0"/>
          <w:numId w:val="57"/>
        </w:numPr>
        <w:tabs>
          <w:tab w:val="clear" w:pos="624"/>
        </w:tabs>
        <w:spacing w:after="0" w:line="240" w:lineRule="auto"/>
        <w:ind w:left="426"/>
        <w:jc w:val="both"/>
        <w:rPr>
          <w:rFonts w:ascii="Times New Roman" w:eastAsia="MS Mincho" w:hAnsi="Times New Roman" w:cs="Times New Roman"/>
          <w:sz w:val="24"/>
          <w:szCs w:val="24"/>
        </w:rPr>
      </w:pPr>
      <w:r>
        <w:rPr>
          <w:rFonts w:ascii="Times New Roman" w:eastAsia="MS Mincho" w:hAnsi="Times New Roman" w:cs="Times New Roman"/>
          <w:sz w:val="24"/>
          <w:szCs w:val="24"/>
        </w:rPr>
        <w:t>U</w:t>
      </w:r>
      <w:r w:rsidR="0047284E" w:rsidRPr="00ED56B2">
        <w:rPr>
          <w:rFonts w:ascii="Times New Roman" w:eastAsia="MS Mincho" w:hAnsi="Times New Roman" w:cs="Times New Roman"/>
          <w:sz w:val="24"/>
          <w:szCs w:val="24"/>
        </w:rPr>
        <w:t>szkodzenia, degradację utrzymywanych terenów zieleni i roślin powstałych wskutek jego dz</w:t>
      </w:r>
      <w:r w:rsidR="0047284E">
        <w:rPr>
          <w:rFonts w:ascii="Times New Roman" w:eastAsia="MS Mincho" w:hAnsi="Times New Roman" w:cs="Times New Roman"/>
          <w:sz w:val="24"/>
          <w:szCs w:val="24"/>
        </w:rPr>
        <w:t>iałalności lub jej zaniechania</w:t>
      </w:r>
      <w:r>
        <w:rPr>
          <w:rFonts w:ascii="Times New Roman" w:eastAsia="MS Mincho" w:hAnsi="Times New Roman" w:cs="Times New Roman"/>
          <w:sz w:val="24"/>
          <w:szCs w:val="24"/>
        </w:rPr>
        <w:t>.</w:t>
      </w:r>
    </w:p>
    <w:p w14:paraId="73EE56A6" w14:textId="3C62C17E" w:rsidR="0047284E" w:rsidRPr="00ED56B2" w:rsidRDefault="00560BB4">
      <w:pPr>
        <w:numPr>
          <w:ilvl w:val="0"/>
          <w:numId w:val="57"/>
        </w:numPr>
        <w:tabs>
          <w:tab w:val="clear" w:pos="624"/>
          <w:tab w:val="num" w:pos="284"/>
        </w:tabs>
        <w:spacing w:after="0" w:line="240" w:lineRule="auto"/>
        <w:ind w:left="426"/>
        <w:jc w:val="both"/>
        <w:rPr>
          <w:rFonts w:ascii="Times New Roman" w:eastAsia="MS Mincho" w:hAnsi="Times New Roman" w:cs="Times New Roman"/>
          <w:sz w:val="24"/>
          <w:szCs w:val="24"/>
        </w:rPr>
      </w:pPr>
      <w:r>
        <w:rPr>
          <w:rFonts w:ascii="Times New Roman" w:eastAsia="MS Mincho" w:hAnsi="Times New Roman" w:cs="Times New Roman"/>
          <w:sz w:val="24"/>
          <w:szCs w:val="24"/>
        </w:rPr>
        <w:t>U</w:t>
      </w:r>
      <w:r w:rsidR="0047284E" w:rsidRPr="00ED56B2">
        <w:rPr>
          <w:rFonts w:ascii="Times New Roman" w:eastAsia="MS Mincho" w:hAnsi="Times New Roman" w:cs="Times New Roman"/>
          <w:sz w:val="24"/>
          <w:szCs w:val="24"/>
        </w:rPr>
        <w:t>szkodzenia i zniszczenia spowodowane przez Wykonawcę na terenach sąsiadujących z utrzymywanymi terenami, które nastąpiły w wyniku prowadzonych robót lub ich zaniechania</w:t>
      </w:r>
      <w:r>
        <w:rPr>
          <w:rFonts w:ascii="Times New Roman" w:eastAsia="MS Mincho" w:hAnsi="Times New Roman" w:cs="Times New Roman"/>
          <w:sz w:val="24"/>
          <w:szCs w:val="24"/>
        </w:rPr>
        <w:t>.</w:t>
      </w:r>
    </w:p>
    <w:p w14:paraId="197F1824" w14:textId="79887254" w:rsidR="0047284E" w:rsidRPr="00ED56B2" w:rsidRDefault="00560BB4">
      <w:pPr>
        <w:numPr>
          <w:ilvl w:val="0"/>
          <w:numId w:val="57"/>
        </w:numPr>
        <w:tabs>
          <w:tab w:val="clear" w:pos="624"/>
        </w:tabs>
        <w:spacing w:after="0" w:line="240" w:lineRule="auto"/>
        <w:ind w:left="426"/>
        <w:jc w:val="both"/>
        <w:rPr>
          <w:rFonts w:ascii="Times New Roman" w:eastAsia="MS Mincho" w:hAnsi="Times New Roman" w:cs="Times New Roman"/>
          <w:sz w:val="24"/>
          <w:szCs w:val="24"/>
        </w:rPr>
      </w:pPr>
      <w:r>
        <w:rPr>
          <w:rFonts w:ascii="Times New Roman" w:eastAsia="MS Mincho" w:hAnsi="Times New Roman" w:cs="Times New Roman"/>
          <w:sz w:val="24"/>
          <w:szCs w:val="24"/>
        </w:rPr>
        <w:t>S</w:t>
      </w:r>
      <w:r w:rsidR="0047284E" w:rsidRPr="00ED56B2">
        <w:rPr>
          <w:rFonts w:ascii="Times New Roman" w:eastAsia="MS Mincho" w:hAnsi="Times New Roman" w:cs="Times New Roman"/>
          <w:sz w:val="24"/>
          <w:szCs w:val="24"/>
        </w:rPr>
        <w:t>zkody osób trzecich powstałe w wyniku realizacji prac niezgodnie z obowiązującymi przepisami, w tym projektem czasowej organizacji ruchu, przepisami BHP, itp. lub zaniechania wykonywania prac określonych w umowie.</w:t>
      </w:r>
    </w:p>
    <w:p w14:paraId="3BCDDE0B" w14:textId="758AAA05" w:rsidR="0047284E" w:rsidRPr="00ED56B2" w:rsidRDefault="00560BB4">
      <w:pPr>
        <w:numPr>
          <w:ilvl w:val="0"/>
          <w:numId w:val="57"/>
        </w:numPr>
        <w:tabs>
          <w:tab w:val="clear" w:pos="624"/>
          <w:tab w:val="num" w:pos="426"/>
        </w:tabs>
        <w:spacing w:after="0" w:line="240" w:lineRule="auto"/>
        <w:ind w:left="426"/>
        <w:jc w:val="both"/>
        <w:rPr>
          <w:rFonts w:ascii="Times New Roman" w:eastAsia="MS Mincho" w:hAnsi="Times New Roman" w:cs="Times New Roman"/>
          <w:sz w:val="24"/>
          <w:szCs w:val="24"/>
        </w:rPr>
      </w:pPr>
      <w:r>
        <w:rPr>
          <w:rFonts w:ascii="Times New Roman" w:eastAsia="MS Mincho" w:hAnsi="Times New Roman" w:cs="Times New Roman"/>
          <w:sz w:val="24"/>
          <w:szCs w:val="24"/>
        </w:rPr>
        <w:t>B</w:t>
      </w:r>
      <w:r w:rsidR="0047284E" w:rsidRPr="00ED56B2">
        <w:rPr>
          <w:rFonts w:ascii="Times New Roman" w:eastAsia="MS Mincho" w:hAnsi="Times New Roman" w:cs="Times New Roman"/>
          <w:sz w:val="24"/>
          <w:szCs w:val="24"/>
        </w:rPr>
        <w:t>rak  zgłoszenia  występowania drzew zagrażających bezpieczeństwu, ze   szczególnym uwzględnieniem drzew rosnących przy alejkach i chodnikach.</w:t>
      </w:r>
    </w:p>
    <w:p w14:paraId="63CC11FA" w14:textId="43D81F47" w:rsidR="0047284E" w:rsidRPr="002B7112" w:rsidRDefault="0047284E">
      <w:pPr>
        <w:pStyle w:val="Zwykytekst"/>
        <w:numPr>
          <w:ilvl w:val="0"/>
          <w:numId w:val="57"/>
        </w:numPr>
        <w:tabs>
          <w:tab w:val="clear" w:pos="624"/>
          <w:tab w:val="num" w:pos="426"/>
        </w:tabs>
        <w:ind w:left="426"/>
        <w:jc w:val="both"/>
        <w:rPr>
          <w:rFonts w:ascii="Times New Roman" w:eastAsia="MS Mincho" w:hAnsi="Times New Roman" w:cs="Times New Roman"/>
          <w:sz w:val="24"/>
          <w:szCs w:val="24"/>
        </w:rPr>
      </w:pPr>
      <w:r w:rsidRPr="00ED56B2">
        <w:rPr>
          <w:rFonts w:ascii="Times New Roman" w:hAnsi="Times New Roman" w:cs="Times New Roman"/>
          <w:sz w:val="24"/>
          <w:szCs w:val="24"/>
        </w:rPr>
        <w:t xml:space="preserve">W razie niewykonania przez Wykonawcę obowiązku określonego w § </w:t>
      </w:r>
      <w:r>
        <w:rPr>
          <w:rFonts w:ascii="Times New Roman" w:hAnsi="Times New Roman" w:cs="Times New Roman"/>
          <w:sz w:val="24"/>
          <w:szCs w:val="24"/>
        </w:rPr>
        <w:t xml:space="preserve">8 </w:t>
      </w:r>
      <w:r w:rsidRPr="00ED56B2">
        <w:rPr>
          <w:rFonts w:ascii="Times New Roman" w:hAnsi="Times New Roman" w:cs="Times New Roman"/>
          <w:sz w:val="24"/>
          <w:szCs w:val="24"/>
        </w:rPr>
        <w:t>pkt 1</w:t>
      </w:r>
      <w:r w:rsidR="00A24714">
        <w:rPr>
          <w:rFonts w:ascii="Times New Roman" w:hAnsi="Times New Roman" w:cs="Times New Roman"/>
          <w:sz w:val="24"/>
          <w:szCs w:val="24"/>
        </w:rPr>
        <w:t>3</w:t>
      </w:r>
      <w:r w:rsidRPr="00ED56B2">
        <w:rPr>
          <w:rFonts w:ascii="Times New Roman" w:hAnsi="Times New Roman" w:cs="Times New Roman"/>
          <w:sz w:val="24"/>
          <w:szCs w:val="24"/>
        </w:rPr>
        <w:t xml:space="preserve"> niniejszej umowy    i wystąpienia z tego powodu skutków prawnych określonych przepisami prawa, w szczególności wcześniejszego wygaśnięcia umowy zgodnie z art. 76 Ustawy z dnia 11 </w:t>
      </w:r>
      <w:r w:rsidRPr="00ED56B2">
        <w:rPr>
          <w:rFonts w:ascii="Times New Roman" w:hAnsi="Times New Roman" w:cs="Times New Roman"/>
          <w:sz w:val="24"/>
          <w:szCs w:val="24"/>
        </w:rPr>
        <w:lastRenderedPageBreak/>
        <w:t>stycznia 2018 r. o elektromobilności i paliwach alternatywnych, Wykonawca ponosi względem Zamawiającego pełną odpowiedzialność za szkodę Zamawiającego z tego wynikającą.</w:t>
      </w:r>
    </w:p>
    <w:p w14:paraId="34AD7A3D" w14:textId="7F29C920" w:rsidR="002B7112" w:rsidRPr="00A30454" w:rsidRDefault="002B7112">
      <w:pPr>
        <w:pStyle w:val="Zwykytekst"/>
        <w:numPr>
          <w:ilvl w:val="0"/>
          <w:numId w:val="57"/>
        </w:numPr>
        <w:tabs>
          <w:tab w:val="clear" w:pos="624"/>
          <w:tab w:val="num" w:pos="426"/>
        </w:tabs>
        <w:ind w:left="426"/>
        <w:jc w:val="both"/>
        <w:rPr>
          <w:rFonts w:ascii="Times New Roman" w:eastAsia="MS Mincho" w:hAnsi="Times New Roman" w:cs="Times New Roman"/>
          <w:sz w:val="24"/>
          <w:szCs w:val="24"/>
        </w:rPr>
      </w:pPr>
      <w:r w:rsidRPr="00A30454">
        <w:rPr>
          <w:rFonts w:ascii="Times New Roman" w:hAnsi="Times New Roman" w:cs="Times New Roman"/>
          <w:sz w:val="24"/>
          <w:szCs w:val="24"/>
        </w:rPr>
        <w:t xml:space="preserve">W przypadku stwierdzenia niewłaściwego stanu sanitarnego toalet publicznych przez Powiatową Stację </w:t>
      </w:r>
      <w:proofErr w:type="spellStart"/>
      <w:r w:rsidRPr="00A30454">
        <w:rPr>
          <w:rFonts w:ascii="Times New Roman" w:hAnsi="Times New Roman" w:cs="Times New Roman"/>
          <w:sz w:val="24"/>
          <w:szCs w:val="24"/>
        </w:rPr>
        <w:t>Sanitarno</w:t>
      </w:r>
      <w:proofErr w:type="spellEnd"/>
      <w:r w:rsidRPr="00A30454">
        <w:rPr>
          <w:rFonts w:ascii="Times New Roman" w:hAnsi="Times New Roman" w:cs="Times New Roman"/>
          <w:sz w:val="24"/>
          <w:szCs w:val="24"/>
        </w:rPr>
        <w:t xml:space="preserve"> – </w:t>
      </w:r>
      <w:proofErr w:type="spellStart"/>
      <w:r w:rsidRPr="00A30454">
        <w:rPr>
          <w:rFonts w:ascii="Times New Roman" w:hAnsi="Times New Roman" w:cs="Times New Roman"/>
          <w:sz w:val="24"/>
          <w:szCs w:val="24"/>
        </w:rPr>
        <w:t>Epideiologiczną</w:t>
      </w:r>
      <w:proofErr w:type="spellEnd"/>
      <w:r w:rsidRPr="00A30454">
        <w:rPr>
          <w:rFonts w:ascii="Times New Roman" w:hAnsi="Times New Roman" w:cs="Times New Roman"/>
          <w:sz w:val="24"/>
          <w:szCs w:val="24"/>
        </w:rPr>
        <w:t xml:space="preserve">, Wykonawca będzie ponosił odpowiedzialność i koszty mandatów i grzywien. </w:t>
      </w:r>
    </w:p>
    <w:p w14:paraId="725241A0" w14:textId="664A9E8A" w:rsidR="00560BB4" w:rsidRPr="00A30454" w:rsidRDefault="00560BB4">
      <w:pPr>
        <w:pStyle w:val="Zwykytekst"/>
        <w:numPr>
          <w:ilvl w:val="0"/>
          <w:numId w:val="57"/>
        </w:numPr>
        <w:tabs>
          <w:tab w:val="clear" w:pos="624"/>
          <w:tab w:val="num" w:pos="426"/>
        </w:tabs>
        <w:ind w:left="426"/>
        <w:jc w:val="both"/>
        <w:rPr>
          <w:rFonts w:ascii="Times New Roman" w:eastAsia="MS Mincho" w:hAnsi="Times New Roman" w:cs="Times New Roman"/>
          <w:sz w:val="24"/>
          <w:szCs w:val="24"/>
        </w:rPr>
      </w:pPr>
      <w:r w:rsidRPr="00A30454">
        <w:rPr>
          <w:rFonts w:ascii="Times New Roman" w:hAnsi="Times New Roman" w:cs="Times New Roman"/>
          <w:sz w:val="24"/>
          <w:szCs w:val="24"/>
        </w:rPr>
        <w:t>Wykonawca zobowiązany jest zwrócić toalety publiczne w stanie niepogorszonym, poza normalnym zużyciem.</w:t>
      </w:r>
    </w:p>
    <w:p w14:paraId="3DCDCB47" w14:textId="477CAF0B" w:rsidR="00560BB4" w:rsidRPr="00A30454" w:rsidRDefault="00560BB4">
      <w:pPr>
        <w:pStyle w:val="Zwykytekst"/>
        <w:numPr>
          <w:ilvl w:val="0"/>
          <w:numId w:val="57"/>
        </w:numPr>
        <w:tabs>
          <w:tab w:val="clear" w:pos="624"/>
          <w:tab w:val="num" w:pos="426"/>
        </w:tabs>
        <w:ind w:left="426"/>
        <w:jc w:val="both"/>
        <w:rPr>
          <w:rFonts w:ascii="Times New Roman" w:eastAsia="MS Mincho" w:hAnsi="Times New Roman" w:cs="Times New Roman"/>
          <w:sz w:val="24"/>
          <w:szCs w:val="24"/>
        </w:rPr>
      </w:pPr>
      <w:r w:rsidRPr="00A30454">
        <w:rPr>
          <w:rFonts w:ascii="Times New Roman" w:hAnsi="Times New Roman" w:cs="Times New Roman"/>
          <w:sz w:val="24"/>
          <w:szCs w:val="24"/>
        </w:rPr>
        <w:t>Za uszkodzenia instalacji powstałe w wyniku nie spuszczenia wody z instalacji i działania niskich temperatur odpowiada Wykonawca i ponosić będzie koszty ich naprawy.</w:t>
      </w:r>
    </w:p>
    <w:p w14:paraId="26DA96B0" w14:textId="77777777" w:rsidR="0047284E" w:rsidRPr="00ED56B2" w:rsidRDefault="0047284E" w:rsidP="0047284E">
      <w:pPr>
        <w:spacing w:after="0"/>
        <w:ind w:left="624"/>
        <w:jc w:val="both"/>
        <w:rPr>
          <w:rFonts w:ascii="Times New Roman" w:eastAsia="MS Mincho" w:hAnsi="Times New Roman" w:cs="Times New Roman"/>
          <w:sz w:val="24"/>
          <w:szCs w:val="24"/>
        </w:rPr>
      </w:pPr>
    </w:p>
    <w:p w14:paraId="2AD3A2E0" w14:textId="77777777" w:rsidR="0047284E" w:rsidRPr="00ED56B2" w:rsidRDefault="0047284E" w:rsidP="0047284E">
      <w:pPr>
        <w:spacing w:after="0"/>
        <w:jc w:val="center"/>
        <w:rPr>
          <w:rFonts w:ascii="Times New Roman" w:eastAsia="MS Mincho" w:hAnsi="Times New Roman" w:cs="Times New Roman"/>
          <w:b/>
          <w:bCs/>
          <w:sz w:val="24"/>
          <w:szCs w:val="24"/>
        </w:rPr>
      </w:pPr>
      <w:r w:rsidRPr="00ED56B2">
        <w:rPr>
          <w:rFonts w:ascii="Times New Roman" w:eastAsia="MS Mincho" w:hAnsi="Times New Roman" w:cs="Times New Roman"/>
          <w:b/>
          <w:bCs/>
          <w:sz w:val="24"/>
          <w:szCs w:val="24"/>
        </w:rPr>
        <w:t>§ 1</w:t>
      </w:r>
      <w:r>
        <w:rPr>
          <w:rFonts w:ascii="Times New Roman" w:eastAsia="MS Mincho" w:hAnsi="Times New Roman" w:cs="Times New Roman"/>
          <w:b/>
          <w:bCs/>
          <w:sz w:val="24"/>
          <w:szCs w:val="24"/>
        </w:rPr>
        <w:t>0</w:t>
      </w:r>
    </w:p>
    <w:p w14:paraId="141C230D" w14:textId="77777777" w:rsidR="0047284E" w:rsidRPr="00ED56B2" w:rsidRDefault="0047284E" w:rsidP="0047284E">
      <w:pPr>
        <w:pStyle w:val="Bezodstpw"/>
        <w:jc w:val="center"/>
      </w:pPr>
    </w:p>
    <w:p w14:paraId="16795BA1" w14:textId="77777777" w:rsidR="0047284E" w:rsidRDefault="0047284E">
      <w:pPr>
        <w:pStyle w:val="Bezodstpw"/>
        <w:widowControl/>
        <w:numPr>
          <w:ilvl w:val="0"/>
          <w:numId w:val="54"/>
        </w:numPr>
        <w:suppressAutoHyphens w:val="0"/>
        <w:ind w:left="426" w:hanging="284"/>
        <w:jc w:val="both"/>
      </w:pPr>
      <w:r w:rsidRPr="00ED56B2">
        <w:rPr>
          <w:bCs/>
        </w:rPr>
        <w:t>Zamawiający</w:t>
      </w:r>
      <w:r w:rsidRPr="00ED56B2">
        <w:t xml:space="preserve"> w każdym czasie będzie uprawniony do przeprowadzenia kontroli prowadzonych usług lub innych czynności objętych przedmiotem zamówienia pod względem ich jakości oraz terminowości.</w:t>
      </w:r>
    </w:p>
    <w:p w14:paraId="4DD2779D" w14:textId="1D94FCC4" w:rsidR="00400C84" w:rsidRPr="00A30454" w:rsidRDefault="00400C84">
      <w:pPr>
        <w:pStyle w:val="Zwykytekst"/>
        <w:numPr>
          <w:ilvl w:val="0"/>
          <w:numId w:val="54"/>
        </w:numPr>
        <w:ind w:left="426" w:hanging="284"/>
        <w:jc w:val="both"/>
        <w:rPr>
          <w:rFonts w:ascii="Times New Roman" w:eastAsia="MS Mincho" w:hAnsi="Times New Roman"/>
          <w:sz w:val="24"/>
          <w:szCs w:val="24"/>
        </w:rPr>
      </w:pPr>
      <w:r w:rsidRPr="00A30454">
        <w:rPr>
          <w:rFonts w:ascii="Times New Roman" w:eastAsia="MS Mincho" w:hAnsi="Times New Roman"/>
          <w:sz w:val="24"/>
          <w:szCs w:val="24"/>
        </w:rPr>
        <w:t>Zamawiający zastrzega prawo czasowego wyłączenia z obsługi szaletów znajdujących się w Parku Centralnym i Parku Młodzieżowym będących przedmiotem niniejszej umowy, zmniejszając przy tym wynagrodzenie Wykonawcy,  proporcjonalnie do czasu wyłączenia poszczególnych  obiektów   z obsługi.</w:t>
      </w:r>
    </w:p>
    <w:p w14:paraId="48BCE1EA" w14:textId="348C90C3" w:rsidR="0047284E" w:rsidRPr="00ED56B2" w:rsidRDefault="0047284E">
      <w:pPr>
        <w:pStyle w:val="Bezodstpw"/>
        <w:widowControl/>
        <w:numPr>
          <w:ilvl w:val="0"/>
          <w:numId w:val="54"/>
        </w:numPr>
        <w:suppressAutoHyphens w:val="0"/>
        <w:ind w:left="426" w:hanging="284"/>
        <w:jc w:val="both"/>
      </w:pPr>
      <w:r w:rsidRPr="00ED56B2">
        <w:rPr>
          <w:bCs/>
        </w:rPr>
        <w:t>Zamawiający</w:t>
      </w:r>
      <w:r w:rsidRPr="00ED56B2">
        <w:rPr>
          <w:b/>
        </w:rPr>
        <w:t xml:space="preserve"> </w:t>
      </w:r>
      <w:r w:rsidRPr="00ED56B2">
        <w:t>zachowuje prawo dostępu do terenu, na którym realizowane są usługi dla wskazanych przez siebie przedstawicieli Zamawiającego.</w:t>
      </w:r>
    </w:p>
    <w:p w14:paraId="1133B137" w14:textId="77777777" w:rsidR="0047284E" w:rsidRPr="00ED56B2" w:rsidRDefault="0047284E">
      <w:pPr>
        <w:pStyle w:val="Bezodstpw"/>
        <w:widowControl/>
        <w:numPr>
          <w:ilvl w:val="0"/>
          <w:numId w:val="54"/>
        </w:numPr>
        <w:suppressAutoHyphens w:val="0"/>
        <w:ind w:left="426" w:hanging="284"/>
        <w:jc w:val="both"/>
        <w:rPr>
          <w:bCs/>
        </w:rPr>
      </w:pPr>
      <w:r w:rsidRPr="00ED56B2">
        <w:rPr>
          <w:rFonts w:eastAsia="MS Mincho"/>
        </w:rPr>
        <w:t xml:space="preserve">Inspektor nadzoru  </w:t>
      </w:r>
      <w:r w:rsidRPr="00ED56B2">
        <w:t>działa w granicach umocowania nadanego umową zawartą z </w:t>
      </w:r>
      <w:r w:rsidRPr="00ED56B2">
        <w:rPr>
          <w:bCs/>
        </w:rPr>
        <w:t>Zamawiającym.</w:t>
      </w:r>
    </w:p>
    <w:p w14:paraId="07225158" w14:textId="77777777" w:rsidR="0047284E" w:rsidRPr="00ED56B2" w:rsidRDefault="0047284E">
      <w:pPr>
        <w:pStyle w:val="Bezodstpw"/>
        <w:widowControl/>
        <w:numPr>
          <w:ilvl w:val="0"/>
          <w:numId w:val="54"/>
        </w:numPr>
        <w:suppressAutoHyphens w:val="0"/>
        <w:ind w:left="426" w:hanging="284"/>
        <w:jc w:val="both"/>
      </w:pPr>
      <w:r w:rsidRPr="00ED56B2">
        <w:t>Inspektor nadzoru jest uprawniony do wydawania</w:t>
      </w:r>
      <w:r w:rsidRPr="00ED56B2">
        <w:rPr>
          <w:b/>
        </w:rPr>
        <w:t xml:space="preserve"> </w:t>
      </w:r>
      <w:r w:rsidRPr="00ED56B2">
        <w:rPr>
          <w:bCs/>
        </w:rPr>
        <w:t>Wykonawcy</w:t>
      </w:r>
      <w:r w:rsidRPr="00ED56B2">
        <w:rPr>
          <w:b/>
        </w:rPr>
        <w:t xml:space="preserve"> </w:t>
      </w:r>
      <w:r w:rsidRPr="00ED56B2">
        <w:t xml:space="preserve">poleceń związanych </w:t>
      </w:r>
      <w:r>
        <w:t xml:space="preserve">                         </w:t>
      </w:r>
      <w:r w:rsidRPr="00ED56B2">
        <w:t>z jakością prac, które są niezbędne do prawidłowego oraz zgodnego z umową wykonania przedmiotu umowy.</w:t>
      </w:r>
    </w:p>
    <w:p w14:paraId="4A973F96" w14:textId="77777777" w:rsidR="0047284E" w:rsidRPr="00ED56B2" w:rsidRDefault="0047284E">
      <w:pPr>
        <w:pStyle w:val="Bezodstpw"/>
        <w:widowControl/>
        <w:numPr>
          <w:ilvl w:val="0"/>
          <w:numId w:val="54"/>
        </w:numPr>
        <w:suppressAutoHyphens w:val="0"/>
        <w:ind w:left="426" w:hanging="284"/>
        <w:jc w:val="both"/>
      </w:pPr>
      <w:r w:rsidRPr="00ED56B2">
        <w:t xml:space="preserve">Polecenia Inspektora nadzoru dotyczące realizacji prac będą wykonywane przez </w:t>
      </w:r>
      <w:r w:rsidRPr="00ED56B2">
        <w:rPr>
          <w:bCs/>
        </w:rPr>
        <w:t>Wykonawcę</w:t>
      </w:r>
      <w:r w:rsidRPr="00ED56B2">
        <w:t xml:space="preserve"> nie później niż w czasie przez niego wyznaczonym, pod groźbą ich wstrzymania. Skutki finansowe  z tytułu wstrzymania prac w takiej sytuacji ponosi </w:t>
      </w:r>
      <w:r w:rsidRPr="00ED56B2">
        <w:rPr>
          <w:bCs/>
        </w:rPr>
        <w:t>Wykonawca.</w:t>
      </w:r>
    </w:p>
    <w:p w14:paraId="276F3430" w14:textId="77777777" w:rsidR="0047284E" w:rsidRPr="00ED56B2" w:rsidRDefault="0047284E">
      <w:pPr>
        <w:pStyle w:val="Bezodstpw"/>
        <w:widowControl/>
        <w:numPr>
          <w:ilvl w:val="0"/>
          <w:numId w:val="54"/>
        </w:numPr>
        <w:suppressAutoHyphens w:val="0"/>
        <w:ind w:left="426" w:hanging="284"/>
        <w:jc w:val="both"/>
      </w:pPr>
      <w:r w:rsidRPr="00ED56B2">
        <w:rPr>
          <w:rFonts w:eastAsia="MS Mincho"/>
        </w:rPr>
        <w:t xml:space="preserve">Funkcję  inspektora nadzoru  w zakresie obowiązków umownych ze strony Zamawiającego będzie pełnił(a)……………………….........................  </w:t>
      </w:r>
    </w:p>
    <w:p w14:paraId="7031CEFB" w14:textId="77777777" w:rsidR="0047284E" w:rsidRPr="00ED56B2" w:rsidRDefault="0047284E">
      <w:pPr>
        <w:pStyle w:val="Bezodstpw"/>
        <w:widowControl/>
        <w:numPr>
          <w:ilvl w:val="0"/>
          <w:numId w:val="54"/>
        </w:numPr>
        <w:suppressAutoHyphens w:val="0"/>
        <w:ind w:left="426" w:hanging="284"/>
        <w:jc w:val="both"/>
      </w:pPr>
      <w:r w:rsidRPr="00ED56B2">
        <w:rPr>
          <w:rFonts w:eastAsia="MS Mincho"/>
        </w:rPr>
        <w:t>Przedstawicielem Wykonawcy pełniącym obowiązki Koordynatora prac -  w trakcie realizacji przedmiotu umowy jest  ……………………………………..</w:t>
      </w:r>
    </w:p>
    <w:p w14:paraId="41DE6034" w14:textId="77777777" w:rsidR="0047284E" w:rsidRPr="00ED56B2" w:rsidRDefault="0047284E" w:rsidP="0047284E">
      <w:pPr>
        <w:pStyle w:val="Bezodstpw"/>
        <w:suppressAutoHyphens w:val="0"/>
        <w:jc w:val="both"/>
      </w:pPr>
    </w:p>
    <w:p w14:paraId="1C32B539" w14:textId="77777777" w:rsidR="009D5B27" w:rsidRDefault="009D5B27" w:rsidP="0047284E">
      <w:pPr>
        <w:spacing w:after="0"/>
        <w:jc w:val="center"/>
        <w:rPr>
          <w:rFonts w:ascii="Times New Roman" w:eastAsia="MS Mincho" w:hAnsi="Times New Roman" w:cs="Times New Roman"/>
          <w:b/>
          <w:bCs/>
          <w:sz w:val="24"/>
          <w:szCs w:val="24"/>
        </w:rPr>
      </w:pPr>
    </w:p>
    <w:p w14:paraId="08233878" w14:textId="71491836" w:rsidR="0047284E" w:rsidRPr="00ED56B2" w:rsidRDefault="0047284E" w:rsidP="0047284E">
      <w:pPr>
        <w:spacing w:after="0"/>
        <w:jc w:val="center"/>
        <w:rPr>
          <w:rFonts w:ascii="Times New Roman" w:eastAsia="MS Mincho" w:hAnsi="Times New Roman" w:cs="Times New Roman"/>
          <w:b/>
          <w:bCs/>
          <w:sz w:val="24"/>
          <w:szCs w:val="24"/>
        </w:rPr>
      </w:pPr>
      <w:r w:rsidRPr="00ED56B2">
        <w:rPr>
          <w:rFonts w:ascii="Times New Roman" w:eastAsia="MS Mincho" w:hAnsi="Times New Roman" w:cs="Times New Roman"/>
          <w:b/>
          <w:bCs/>
          <w:sz w:val="24"/>
          <w:szCs w:val="24"/>
        </w:rPr>
        <w:t>§ 1</w:t>
      </w:r>
      <w:r>
        <w:rPr>
          <w:rFonts w:ascii="Times New Roman" w:eastAsia="MS Mincho" w:hAnsi="Times New Roman" w:cs="Times New Roman"/>
          <w:b/>
          <w:bCs/>
          <w:sz w:val="24"/>
          <w:szCs w:val="24"/>
        </w:rPr>
        <w:t>1</w:t>
      </w:r>
    </w:p>
    <w:p w14:paraId="4A3A0A84" w14:textId="77777777" w:rsidR="0047284E" w:rsidRPr="00ED56B2" w:rsidRDefault="0047284E" w:rsidP="0047284E">
      <w:pPr>
        <w:spacing w:after="0"/>
        <w:jc w:val="center"/>
        <w:rPr>
          <w:rFonts w:ascii="Times New Roman" w:eastAsia="MS Mincho" w:hAnsi="Times New Roman" w:cs="Times New Roman"/>
          <w:sz w:val="24"/>
          <w:szCs w:val="24"/>
        </w:rPr>
      </w:pPr>
    </w:p>
    <w:p w14:paraId="2FB24943" w14:textId="77777777" w:rsidR="0047284E" w:rsidRPr="00ED56B2" w:rsidRDefault="0047284E">
      <w:pPr>
        <w:numPr>
          <w:ilvl w:val="0"/>
          <w:numId w:val="61"/>
        </w:numPr>
        <w:tabs>
          <w:tab w:val="left" w:pos="900"/>
        </w:tabs>
        <w:spacing w:after="0" w:line="240" w:lineRule="auto"/>
        <w:jc w:val="both"/>
        <w:rPr>
          <w:rFonts w:ascii="Times New Roman" w:eastAsia="MS Mincho" w:hAnsi="Times New Roman" w:cs="Times New Roman"/>
          <w:sz w:val="24"/>
          <w:szCs w:val="24"/>
        </w:rPr>
      </w:pPr>
      <w:r w:rsidRPr="00ED56B2">
        <w:rPr>
          <w:rFonts w:ascii="Times New Roman" w:hAnsi="Times New Roman" w:cs="Times New Roman"/>
          <w:sz w:val="24"/>
          <w:szCs w:val="24"/>
        </w:rPr>
        <w:t>Za każde stwierdzone uchybienie z zakresu prac, za które Wykonawca otrzymuje wynagrodzenie ryczałtowe, zapłaci on Zamawiającemu karę umowną w wysokości 1 % kwoty wynikającej z ryczałtu miesięcznego brutto.</w:t>
      </w:r>
    </w:p>
    <w:p w14:paraId="65B16AFA" w14:textId="77777777" w:rsidR="0047284E" w:rsidRPr="00ED56B2" w:rsidRDefault="0047284E">
      <w:pPr>
        <w:numPr>
          <w:ilvl w:val="0"/>
          <w:numId w:val="61"/>
        </w:numPr>
        <w:spacing w:after="0" w:line="240" w:lineRule="auto"/>
        <w:jc w:val="both"/>
        <w:rPr>
          <w:rFonts w:ascii="Times New Roman" w:hAnsi="Times New Roman" w:cs="Times New Roman"/>
          <w:sz w:val="24"/>
          <w:szCs w:val="24"/>
        </w:rPr>
      </w:pPr>
      <w:r w:rsidRPr="00ED56B2">
        <w:rPr>
          <w:rFonts w:ascii="Times New Roman" w:hAnsi="Times New Roman" w:cs="Times New Roman"/>
          <w:sz w:val="24"/>
          <w:szCs w:val="24"/>
        </w:rPr>
        <w:t>Kary naliczone w ust.1 sumują się.</w:t>
      </w:r>
    </w:p>
    <w:p w14:paraId="6261D847" w14:textId="77777777" w:rsidR="0047284E" w:rsidRPr="00ED56B2" w:rsidRDefault="0047284E">
      <w:pPr>
        <w:numPr>
          <w:ilvl w:val="0"/>
          <w:numId w:val="61"/>
        </w:numPr>
        <w:spacing w:after="0" w:line="240" w:lineRule="auto"/>
        <w:jc w:val="both"/>
        <w:rPr>
          <w:rFonts w:ascii="Times New Roman" w:hAnsi="Times New Roman" w:cs="Times New Roman"/>
          <w:sz w:val="24"/>
          <w:szCs w:val="24"/>
        </w:rPr>
      </w:pPr>
      <w:r w:rsidRPr="00ED56B2">
        <w:rPr>
          <w:rFonts w:ascii="Times New Roman" w:hAnsi="Times New Roman" w:cs="Times New Roman"/>
          <w:sz w:val="24"/>
          <w:szCs w:val="24"/>
        </w:rPr>
        <w:t xml:space="preserve">Za każdy dzień zwłoki, liczony od wyznaczonego terminu na usunięcie uchybienia lub wadliwego wykonania prac, Wykonawca zapłaci Zamawiającemu karę umowną </w:t>
      </w:r>
      <w:r>
        <w:rPr>
          <w:rFonts w:ascii="Times New Roman" w:hAnsi="Times New Roman" w:cs="Times New Roman"/>
          <w:sz w:val="24"/>
          <w:szCs w:val="24"/>
        </w:rPr>
        <w:t xml:space="preserve">                              </w:t>
      </w:r>
      <w:r w:rsidRPr="00ED56B2">
        <w:rPr>
          <w:rFonts w:ascii="Times New Roman" w:hAnsi="Times New Roman" w:cs="Times New Roman"/>
          <w:sz w:val="24"/>
          <w:szCs w:val="24"/>
        </w:rPr>
        <w:t xml:space="preserve">w wysokości 1% </w:t>
      </w:r>
      <w:r>
        <w:rPr>
          <w:rFonts w:ascii="Times New Roman" w:hAnsi="Times New Roman" w:cs="Times New Roman"/>
          <w:sz w:val="24"/>
          <w:szCs w:val="24"/>
        </w:rPr>
        <w:t xml:space="preserve"> </w:t>
      </w:r>
      <w:r w:rsidRPr="00ED56B2">
        <w:rPr>
          <w:rFonts w:ascii="Times New Roman" w:hAnsi="Times New Roman" w:cs="Times New Roman"/>
          <w:sz w:val="24"/>
          <w:szCs w:val="24"/>
        </w:rPr>
        <w:t>kwoty wynikającej z ryczałtu miesięcznego brutto.</w:t>
      </w:r>
    </w:p>
    <w:p w14:paraId="5EB3055E" w14:textId="77777777" w:rsidR="0047284E" w:rsidRPr="00ED56B2" w:rsidRDefault="0047284E">
      <w:pPr>
        <w:numPr>
          <w:ilvl w:val="0"/>
          <w:numId w:val="61"/>
        </w:numPr>
        <w:spacing w:after="0" w:line="240" w:lineRule="auto"/>
        <w:jc w:val="both"/>
        <w:rPr>
          <w:rFonts w:ascii="Times New Roman" w:hAnsi="Times New Roman" w:cs="Times New Roman"/>
          <w:sz w:val="24"/>
          <w:szCs w:val="24"/>
        </w:rPr>
      </w:pPr>
      <w:r w:rsidRPr="00ED56B2">
        <w:rPr>
          <w:rFonts w:ascii="Times New Roman" w:hAnsi="Times New Roman" w:cs="Times New Roman"/>
          <w:sz w:val="24"/>
          <w:szCs w:val="24"/>
        </w:rPr>
        <w:t>Za każde stwierdzone uchybienie z zakresu prac ustalonego w harmonogramie miesięcznym, Wykonawca zapłaci Zamawiającemu karę umowną w wysokości 1%</w:t>
      </w:r>
      <w:r>
        <w:rPr>
          <w:rFonts w:ascii="Times New Roman" w:hAnsi="Times New Roman" w:cs="Times New Roman"/>
          <w:sz w:val="24"/>
          <w:szCs w:val="24"/>
        </w:rPr>
        <w:t xml:space="preserve"> </w:t>
      </w:r>
      <w:r w:rsidRPr="00ED56B2">
        <w:rPr>
          <w:rFonts w:ascii="Times New Roman" w:hAnsi="Times New Roman" w:cs="Times New Roman"/>
          <w:sz w:val="24"/>
          <w:szCs w:val="24"/>
        </w:rPr>
        <w:t xml:space="preserve"> kwoty wynikającej z wartości prac w harmonogramie określonych na podstawie cennika usług.</w:t>
      </w:r>
    </w:p>
    <w:p w14:paraId="14E1BE5E" w14:textId="77777777" w:rsidR="0047284E" w:rsidRPr="00ED56B2" w:rsidRDefault="0047284E">
      <w:pPr>
        <w:numPr>
          <w:ilvl w:val="0"/>
          <w:numId w:val="61"/>
        </w:numPr>
        <w:spacing w:after="0" w:line="240" w:lineRule="auto"/>
        <w:jc w:val="both"/>
        <w:rPr>
          <w:rFonts w:ascii="Times New Roman" w:hAnsi="Times New Roman" w:cs="Times New Roman"/>
          <w:sz w:val="24"/>
          <w:szCs w:val="24"/>
        </w:rPr>
      </w:pPr>
      <w:r w:rsidRPr="00ED56B2">
        <w:rPr>
          <w:rFonts w:ascii="Times New Roman" w:hAnsi="Times New Roman" w:cs="Times New Roman"/>
          <w:sz w:val="24"/>
          <w:szCs w:val="24"/>
        </w:rPr>
        <w:lastRenderedPageBreak/>
        <w:t>Kary naliczone w ust.</w:t>
      </w:r>
      <w:r>
        <w:rPr>
          <w:rFonts w:ascii="Times New Roman" w:hAnsi="Times New Roman" w:cs="Times New Roman"/>
          <w:sz w:val="24"/>
          <w:szCs w:val="24"/>
        </w:rPr>
        <w:t xml:space="preserve"> </w:t>
      </w:r>
      <w:r w:rsidRPr="00ED56B2">
        <w:rPr>
          <w:rFonts w:ascii="Times New Roman" w:hAnsi="Times New Roman" w:cs="Times New Roman"/>
          <w:sz w:val="24"/>
          <w:szCs w:val="24"/>
        </w:rPr>
        <w:t>4 sumują się</w:t>
      </w:r>
      <w:r>
        <w:rPr>
          <w:rFonts w:ascii="Times New Roman" w:hAnsi="Times New Roman" w:cs="Times New Roman"/>
          <w:sz w:val="24"/>
          <w:szCs w:val="24"/>
        </w:rPr>
        <w:t>.</w:t>
      </w:r>
    </w:p>
    <w:p w14:paraId="3350E01C" w14:textId="77777777" w:rsidR="0047284E" w:rsidRPr="00ED56B2" w:rsidRDefault="0047284E">
      <w:pPr>
        <w:numPr>
          <w:ilvl w:val="0"/>
          <w:numId w:val="61"/>
        </w:numPr>
        <w:spacing w:after="0" w:line="240" w:lineRule="auto"/>
        <w:jc w:val="both"/>
        <w:rPr>
          <w:rFonts w:ascii="Times New Roman" w:hAnsi="Times New Roman" w:cs="Times New Roman"/>
          <w:sz w:val="24"/>
          <w:szCs w:val="24"/>
        </w:rPr>
      </w:pPr>
      <w:r w:rsidRPr="00ED56B2">
        <w:rPr>
          <w:rFonts w:ascii="Times New Roman" w:hAnsi="Times New Roman" w:cs="Times New Roman"/>
          <w:sz w:val="24"/>
          <w:szCs w:val="24"/>
        </w:rPr>
        <w:t xml:space="preserve">Za każdy dzień zwłoki, liczony od wyznaczonego terminu na usunięcie uchybienia lub wadliwego wykonania prac, Wykonawca zapłaci Zamawiającemu karę umowną </w:t>
      </w:r>
      <w:r>
        <w:rPr>
          <w:rFonts w:ascii="Times New Roman" w:hAnsi="Times New Roman" w:cs="Times New Roman"/>
          <w:sz w:val="24"/>
          <w:szCs w:val="24"/>
        </w:rPr>
        <w:t xml:space="preserve">                               </w:t>
      </w:r>
      <w:r w:rsidRPr="00ED56B2">
        <w:rPr>
          <w:rFonts w:ascii="Times New Roman" w:hAnsi="Times New Roman" w:cs="Times New Roman"/>
          <w:sz w:val="24"/>
          <w:szCs w:val="24"/>
        </w:rPr>
        <w:t>w wysokości 2% kwoty wynikającej z wartości prac określonych w harmonogramie na podstawie cennika usług.</w:t>
      </w:r>
    </w:p>
    <w:p w14:paraId="40B26258" w14:textId="77777777" w:rsidR="0047284E" w:rsidRPr="00ED56B2" w:rsidRDefault="0047284E">
      <w:pPr>
        <w:numPr>
          <w:ilvl w:val="0"/>
          <w:numId w:val="61"/>
        </w:numPr>
        <w:spacing w:after="0" w:line="240" w:lineRule="auto"/>
        <w:jc w:val="both"/>
        <w:rPr>
          <w:rFonts w:ascii="Times New Roman" w:hAnsi="Times New Roman" w:cs="Times New Roman"/>
          <w:sz w:val="24"/>
          <w:szCs w:val="24"/>
        </w:rPr>
      </w:pPr>
      <w:r w:rsidRPr="00ED56B2">
        <w:rPr>
          <w:rFonts w:ascii="Times New Roman" w:hAnsi="Times New Roman" w:cs="Times New Roman"/>
          <w:sz w:val="24"/>
          <w:szCs w:val="24"/>
        </w:rPr>
        <w:t>W przypadku gdy w jednym miesiącu ilość negatywnych wpisów w protokołach bieżącej kontroli prac, z tytułu zaniedbań za świadczenie usług przekroczy 5 lub gdy łączna liczba negatywnych wpisów przekroczy 15, Zamawiający ma prawo rozwiązać umowę za jednomiesięcznym okresem wypowiedzenia.</w:t>
      </w:r>
    </w:p>
    <w:p w14:paraId="1673B173" w14:textId="77777777" w:rsidR="0047284E" w:rsidRPr="00ED56B2" w:rsidRDefault="0047284E">
      <w:pPr>
        <w:numPr>
          <w:ilvl w:val="0"/>
          <w:numId w:val="61"/>
        </w:numPr>
        <w:spacing w:after="0" w:line="240" w:lineRule="auto"/>
        <w:jc w:val="both"/>
        <w:rPr>
          <w:rFonts w:ascii="Times New Roman" w:hAnsi="Times New Roman" w:cs="Times New Roman"/>
          <w:sz w:val="24"/>
          <w:szCs w:val="24"/>
        </w:rPr>
      </w:pPr>
      <w:r w:rsidRPr="00ED56B2">
        <w:rPr>
          <w:rFonts w:ascii="Times New Roman" w:eastAsia="MS Mincho" w:hAnsi="Times New Roman" w:cs="Times New Roman"/>
          <w:sz w:val="24"/>
          <w:szCs w:val="24"/>
        </w:rPr>
        <w:t xml:space="preserve">Z tytułu rażących zaniedbań w realizacji przedmiotu umowy, </w:t>
      </w:r>
      <w:r w:rsidRPr="00ED56B2">
        <w:rPr>
          <w:rFonts w:ascii="Times New Roman" w:hAnsi="Times New Roman" w:cs="Times New Roman"/>
          <w:sz w:val="24"/>
          <w:szCs w:val="24"/>
        </w:rPr>
        <w:t>Zamawiającemu przysługuje prawo natychmiastowego rozwiązania umowy.</w:t>
      </w:r>
      <w:r w:rsidRPr="00ED56B2">
        <w:rPr>
          <w:rFonts w:ascii="Times New Roman" w:eastAsia="MS Mincho" w:hAnsi="Times New Roman" w:cs="Times New Roman"/>
          <w:sz w:val="24"/>
          <w:szCs w:val="24"/>
        </w:rPr>
        <w:t xml:space="preserve"> Przez rażące zaniedbanie należy rozumieć sytuację w której łączna wysokość nałożonych kar przekroczy 2 % m</w:t>
      </w:r>
      <w:r w:rsidRPr="00ED56B2">
        <w:rPr>
          <w:rFonts w:ascii="Times New Roman" w:eastAsia="MS Mincho" w:hAnsi="Times New Roman" w:cs="Times New Roman"/>
          <w:bCs/>
          <w:sz w:val="24"/>
          <w:szCs w:val="24"/>
        </w:rPr>
        <w:t xml:space="preserve">aksymalnej wartości brutto przedmiotu zamówienia określonej w § </w:t>
      </w:r>
      <w:r>
        <w:rPr>
          <w:rFonts w:ascii="Times New Roman" w:eastAsia="MS Mincho" w:hAnsi="Times New Roman" w:cs="Times New Roman"/>
          <w:bCs/>
          <w:sz w:val="24"/>
          <w:szCs w:val="24"/>
        </w:rPr>
        <w:t>4</w:t>
      </w:r>
      <w:r w:rsidRPr="00ED56B2">
        <w:rPr>
          <w:rFonts w:ascii="Times New Roman" w:eastAsia="MS Mincho" w:hAnsi="Times New Roman" w:cs="Times New Roman"/>
          <w:bCs/>
          <w:sz w:val="24"/>
          <w:szCs w:val="24"/>
        </w:rPr>
        <w:t xml:space="preserve"> ust.1. </w:t>
      </w:r>
    </w:p>
    <w:p w14:paraId="6F6B3655" w14:textId="77777777" w:rsidR="0047284E" w:rsidRPr="00ED56B2" w:rsidRDefault="0047284E">
      <w:pPr>
        <w:numPr>
          <w:ilvl w:val="0"/>
          <w:numId w:val="61"/>
        </w:numPr>
        <w:spacing w:after="0" w:line="240" w:lineRule="auto"/>
        <w:jc w:val="both"/>
        <w:rPr>
          <w:rFonts w:ascii="Times New Roman" w:hAnsi="Times New Roman" w:cs="Times New Roman"/>
          <w:sz w:val="24"/>
          <w:szCs w:val="24"/>
        </w:rPr>
      </w:pPr>
      <w:r w:rsidRPr="00ED56B2">
        <w:rPr>
          <w:rFonts w:ascii="Times New Roman" w:hAnsi="Times New Roman" w:cs="Times New Roman"/>
          <w:sz w:val="24"/>
          <w:szCs w:val="24"/>
        </w:rPr>
        <w:t xml:space="preserve">Zamawiającemu z tytułu wadliwego wykonania przedmiotu umowy przysługuje prawo: </w:t>
      </w:r>
    </w:p>
    <w:p w14:paraId="7F104580" w14:textId="77777777" w:rsidR="0047284E" w:rsidRPr="00ED56B2" w:rsidRDefault="0047284E" w:rsidP="0047284E">
      <w:pPr>
        <w:spacing w:after="0"/>
        <w:ind w:left="567" w:hanging="141"/>
        <w:jc w:val="both"/>
        <w:rPr>
          <w:rFonts w:ascii="Times New Roman" w:hAnsi="Times New Roman" w:cs="Times New Roman"/>
          <w:sz w:val="24"/>
          <w:szCs w:val="24"/>
        </w:rPr>
      </w:pPr>
      <w:r w:rsidRPr="00ED56B2">
        <w:rPr>
          <w:rFonts w:ascii="Times New Roman" w:hAnsi="Times New Roman" w:cs="Times New Roman"/>
          <w:sz w:val="24"/>
          <w:szCs w:val="24"/>
        </w:rPr>
        <w:tab/>
        <w:t>-</w:t>
      </w:r>
      <w:r>
        <w:rPr>
          <w:rFonts w:ascii="Times New Roman" w:hAnsi="Times New Roman" w:cs="Times New Roman"/>
          <w:sz w:val="24"/>
          <w:szCs w:val="24"/>
        </w:rPr>
        <w:t xml:space="preserve"> </w:t>
      </w:r>
      <w:r w:rsidRPr="00ED56B2">
        <w:rPr>
          <w:rFonts w:ascii="Times New Roman" w:hAnsi="Times New Roman" w:cs="Times New Roman"/>
          <w:sz w:val="24"/>
          <w:szCs w:val="24"/>
        </w:rPr>
        <w:t xml:space="preserve">żądania bezpłatnego usunięcia wad w terminie wyznaczonym Wykonawcy </w:t>
      </w:r>
      <w:r>
        <w:rPr>
          <w:rFonts w:ascii="Times New Roman" w:hAnsi="Times New Roman" w:cs="Times New Roman"/>
          <w:sz w:val="24"/>
          <w:szCs w:val="24"/>
        </w:rPr>
        <w:t xml:space="preserve">                                   </w:t>
      </w:r>
      <w:r w:rsidRPr="00ED56B2">
        <w:rPr>
          <w:rFonts w:ascii="Times New Roman" w:hAnsi="Times New Roman" w:cs="Times New Roman"/>
          <w:sz w:val="24"/>
          <w:szCs w:val="24"/>
        </w:rPr>
        <w:t xml:space="preserve">bez </w:t>
      </w:r>
      <w:r w:rsidRPr="00ED56B2">
        <w:rPr>
          <w:rFonts w:ascii="Times New Roman" w:hAnsi="Times New Roman" w:cs="Times New Roman"/>
          <w:sz w:val="24"/>
          <w:szCs w:val="24"/>
        </w:rPr>
        <w:tab/>
        <w:t>względu    na wysokość związanych z tym kosztów,</w:t>
      </w:r>
    </w:p>
    <w:p w14:paraId="2E472B9F" w14:textId="77777777" w:rsidR="0047284E" w:rsidRPr="00ED56B2" w:rsidRDefault="0047284E" w:rsidP="0047284E">
      <w:pPr>
        <w:spacing w:after="0"/>
        <w:jc w:val="both"/>
        <w:rPr>
          <w:rFonts w:ascii="Times New Roman" w:hAnsi="Times New Roman" w:cs="Times New Roman"/>
          <w:sz w:val="24"/>
          <w:szCs w:val="24"/>
        </w:rPr>
      </w:pPr>
      <w:r w:rsidRPr="00ED56B2">
        <w:rPr>
          <w:rFonts w:ascii="Times New Roman" w:hAnsi="Times New Roman" w:cs="Times New Roman"/>
          <w:sz w:val="24"/>
          <w:szCs w:val="24"/>
        </w:rPr>
        <w:tab/>
        <w:t>-</w:t>
      </w:r>
      <w:r>
        <w:rPr>
          <w:rFonts w:ascii="Times New Roman" w:hAnsi="Times New Roman" w:cs="Times New Roman"/>
          <w:sz w:val="24"/>
          <w:szCs w:val="24"/>
        </w:rPr>
        <w:t xml:space="preserve"> </w:t>
      </w:r>
      <w:r w:rsidRPr="00ED56B2">
        <w:rPr>
          <w:rFonts w:ascii="Times New Roman" w:hAnsi="Times New Roman" w:cs="Times New Roman"/>
          <w:sz w:val="24"/>
          <w:szCs w:val="24"/>
        </w:rPr>
        <w:t>obniżenia wynagrodzenia</w:t>
      </w:r>
      <w:r>
        <w:rPr>
          <w:rFonts w:ascii="Times New Roman" w:hAnsi="Times New Roman" w:cs="Times New Roman"/>
          <w:sz w:val="24"/>
          <w:szCs w:val="24"/>
        </w:rPr>
        <w:t>.</w:t>
      </w:r>
    </w:p>
    <w:p w14:paraId="7B6150CB" w14:textId="77777777" w:rsidR="0047284E" w:rsidRPr="00ED56B2" w:rsidRDefault="0047284E">
      <w:pPr>
        <w:numPr>
          <w:ilvl w:val="0"/>
          <w:numId w:val="61"/>
        </w:numPr>
        <w:spacing w:after="0" w:line="240" w:lineRule="auto"/>
        <w:jc w:val="both"/>
        <w:rPr>
          <w:rFonts w:ascii="Times New Roman" w:hAnsi="Times New Roman" w:cs="Times New Roman"/>
          <w:sz w:val="24"/>
          <w:szCs w:val="24"/>
        </w:rPr>
      </w:pPr>
      <w:r w:rsidRPr="00ED56B2">
        <w:rPr>
          <w:rFonts w:ascii="Times New Roman" w:hAnsi="Times New Roman" w:cs="Times New Roman"/>
          <w:sz w:val="24"/>
          <w:szCs w:val="24"/>
        </w:rPr>
        <w:t xml:space="preserve">Za odstąpienie od umowy z winy Wykonawcy lub jej rozwiązania z przyczyn leżących po stronie Wykonawcy, Zamawiający może żądać kary umownej w wysokości 20 % </w:t>
      </w:r>
      <w:r>
        <w:rPr>
          <w:rFonts w:ascii="Times New Roman" w:eastAsia="MS Mincho" w:hAnsi="Times New Roman" w:cs="Times New Roman"/>
          <w:bCs/>
          <w:sz w:val="24"/>
          <w:szCs w:val="24"/>
        </w:rPr>
        <w:t>m</w:t>
      </w:r>
      <w:r w:rsidRPr="00ED56B2">
        <w:rPr>
          <w:rFonts w:ascii="Times New Roman" w:eastAsia="MS Mincho" w:hAnsi="Times New Roman" w:cs="Times New Roman"/>
          <w:bCs/>
          <w:sz w:val="24"/>
          <w:szCs w:val="24"/>
        </w:rPr>
        <w:t xml:space="preserve">aksymalnej wartości brutto zobowiązań Zamawiającego wynikających z niniejszej umowy </w:t>
      </w:r>
      <w:r w:rsidRPr="00ED56B2">
        <w:rPr>
          <w:rFonts w:ascii="Times New Roman" w:hAnsi="Times New Roman" w:cs="Times New Roman"/>
          <w:sz w:val="24"/>
          <w:szCs w:val="24"/>
        </w:rPr>
        <w:t>liczonej od dnia odstąpienia do dnia zakończenia umowy.</w:t>
      </w:r>
    </w:p>
    <w:p w14:paraId="5F657A60" w14:textId="77777777" w:rsidR="0047284E" w:rsidRPr="00ED56B2" w:rsidRDefault="0047284E">
      <w:pPr>
        <w:numPr>
          <w:ilvl w:val="0"/>
          <w:numId w:val="61"/>
        </w:numPr>
        <w:spacing w:after="0" w:line="240" w:lineRule="auto"/>
        <w:jc w:val="both"/>
        <w:rPr>
          <w:rFonts w:ascii="Times New Roman" w:hAnsi="Times New Roman" w:cs="Times New Roman"/>
          <w:sz w:val="24"/>
          <w:szCs w:val="24"/>
        </w:rPr>
      </w:pPr>
      <w:r w:rsidRPr="00ED56B2">
        <w:rPr>
          <w:rFonts w:ascii="Times New Roman" w:hAnsi="Times New Roman" w:cs="Times New Roman"/>
          <w:sz w:val="24"/>
          <w:szCs w:val="24"/>
        </w:rPr>
        <w:t>Za brak oznakowania i zabezpieczenia prac (zgodnie z przepisami obowiązującymi w tym zakresie) w wysokości 400 zł za każdy stwierdzony brak właściwego oznakowania,</w:t>
      </w:r>
    </w:p>
    <w:p w14:paraId="53148DD0" w14:textId="77777777" w:rsidR="0047284E" w:rsidRDefault="0047284E">
      <w:pPr>
        <w:numPr>
          <w:ilvl w:val="0"/>
          <w:numId w:val="61"/>
        </w:numPr>
        <w:spacing w:after="0" w:line="240" w:lineRule="auto"/>
        <w:jc w:val="both"/>
        <w:rPr>
          <w:rFonts w:ascii="Times New Roman" w:hAnsi="Times New Roman" w:cs="Times New Roman"/>
          <w:sz w:val="24"/>
          <w:szCs w:val="24"/>
        </w:rPr>
      </w:pPr>
      <w:r w:rsidRPr="00ED56B2">
        <w:rPr>
          <w:rFonts w:ascii="Times New Roman" w:hAnsi="Times New Roman" w:cs="Times New Roman"/>
          <w:sz w:val="24"/>
          <w:szCs w:val="24"/>
        </w:rPr>
        <w:t>Za niedopełnienie wymogu zatrudniania Pracowników świadczących usługi na podstawie umowy o pracę w rozumieniu przepisów Kodeksu Pracy – kara w wysokości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oraz liczby miesięcy w okresie realizacji Umowy, w których nie dopełniono przedmiotowego wymogu – za każdą osobę poniżej liczby wymaganych Pracowników świadczących usługi na podstawie umowy o pracę, wskazanej przez Zamawiającego w Specyfikacji  Warunków Zamówienia i w §</w:t>
      </w:r>
      <w:r>
        <w:rPr>
          <w:rFonts w:ascii="Times New Roman" w:hAnsi="Times New Roman" w:cs="Times New Roman"/>
          <w:sz w:val="24"/>
          <w:szCs w:val="24"/>
        </w:rPr>
        <w:t>7</w:t>
      </w:r>
      <w:r w:rsidRPr="00ED56B2">
        <w:rPr>
          <w:rFonts w:ascii="Times New Roman" w:hAnsi="Times New Roman" w:cs="Times New Roman"/>
          <w:sz w:val="24"/>
          <w:szCs w:val="24"/>
        </w:rPr>
        <w:t xml:space="preserve"> ust. 1 niniejszej umowy.</w:t>
      </w:r>
    </w:p>
    <w:p w14:paraId="160DFC96" w14:textId="339A5776" w:rsidR="00396244" w:rsidRPr="00396244" w:rsidRDefault="00396244" w:rsidP="00396244">
      <w:pPr>
        <w:pStyle w:val="Akapitzlist"/>
        <w:numPr>
          <w:ilvl w:val="0"/>
          <w:numId w:val="61"/>
        </w:numPr>
        <w:suppressAutoHyphens/>
        <w:spacing w:after="0" w:line="240" w:lineRule="auto"/>
        <w:jc w:val="both"/>
        <w:rPr>
          <w:rFonts w:ascii="Times New Roman" w:eastAsia="Times New Roman" w:hAnsi="Times New Roman" w:cs="Times New Roman"/>
          <w:bCs/>
          <w:iCs/>
          <w:sz w:val="24"/>
          <w:szCs w:val="24"/>
          <w:lang w:eastAsia="pl-PL"/>
        </w:rPr>
      </w:pPr>
      <w:r w:rsidRPr="00396244">
        <w:rPr>
          <w:rFonts w:ascii="Times New Roman" w:eastAsia="Times New Roman" w:hAnsi="Times New Roman" w:cs="Times New Roman"/>
          <w:bCs/>
          <w:iCs/>
          <w:sz w:val="24"/>
          <w:szCs w:val="24"/>
          <w:lang w:eastAsia="pl-PL"/>
        </w:rPr>
        <w:t>za każdy stwierdzony, na podstawie wykazu pojazdów, oświadczenia Wykonawcy lub przeprowadzonej przez Zamawiającego kontroli, przypadek braku realizacji wymagania określonego w §</w:t>
      </w:r>
      <w:r>
        <w:rPr>
          <w:rFonts w:ascii="Times New Roman" w:eastAsia="Times New Roman" w:hAnsi="Times New Roman" w:cs="Times New Roman"/>
          <w:bCs/>
          <w:iCs/>
          <w:sz w:val="24"/>
          <w:szCs w:val="24"/>
          <w:lang w:eastAsia="pl-PL"/>
        </w:rPr>
        <w:t>8</w:t>
      </w:r>
      <w:r w:rsidRPr="00396244">
        <w:rPr>
          <w:rFonts w:ascii="Times New Roman" w:eastAsia="Times New Roman" w:hAnsi="Times New Roman" w:cs="Times New Roman"/>
          <w:bCs/>
          <w:iCs/>
          <w:sz w:val="24"/>
          <w:szCs w:val="24"/>
          <w:lang w:eastAsia="pl-PL"/>
        </w:rPr>
        <w:t>, tj.: realizowania zamówienia bez udziału 10% pojazdów elektrycznych lub pojazdów napędzanych gazem ziemnym, w wysokości 2.000 zł. za każdy stwierdzony przypadek.</w:t>
      </w:r>
    </w:p>
    <w:p w14:paraId="79A2CF25" w14:textId="5BFFFE52" w:rsidR="009D5B27" w:rsidRPr="001E2BDC" w:rsidRDefault="0047284E">
      <w:pPr>
        <w:numPr>
          <w:ilvl w:val="0"/>
          <w:numId w:val="61"/>
        </w:numPr>
        <w:spacing w:after="0" w:line="240" w:lineRule="auto"/>
        <w:jc w:val="both"/>
        <w:rPr>
          <w:rFonts w:ascii="Times New Roman" w:hAnsi="Times New Roman" w:cs="Times New Roman"/>
          <w:sz w:val="24"/>
          <w:szCs w:val="24"/>
        </w:rPr>
      </w:pPr>
      <w:r w:rsidRPr="00ED56B2">
        <w:rPr>
          <w:rFonts w:ascii="Times New Roman" w:eastAsia="MS Mincho" w:hAnsi="Times New Roman" w:cs="Times New Roman"/>
          <w:sz w:val="24"/>
          <w:szCs w:val="24"/>
        </w:rPr>
        <w:t>Kary będą potrącane z bieżących faktur wystawianych przez Wykonawcę.</w:t>
      </w:r>
    </w:p>
    <w:p w14:paraId="57F77CFF" w14:textId="77777777" w:rsidR="009D5B27" w:rsidRDefault="009D5B27" w:rsidP="0047284E">
      <w:pPr>
        <w:spacing w:after="0"/>
        <w:jc w:val="center"/>
        <w:rPr>
          <w:rFonts w:ascii="Times New Roman" w:eastAsia="MS Mincho" w:hAnsi="Times New Roman" w:cs="Times New Roman"/>
          <w:b/>
          <w:bCs/>
          <w:sz w:val="24"/>
          <w:szCs w:val="24"/>
        </w:rPr>
      </w:pPr>
    </w:p>
    <w:p w14:paraId="345D7850" w14:textId="77777777" w:rsidR="00ED6775" w:rsidRDefault="00ED6775" w:rsidP="0047284E">
      <w:pPr>
        <w:spacing w:after="0"/>
        <w:jc w:val="center"/>
        <w:rPr>
          <w:rFonts w:ascii="Times New Roman" w:eastAsia="MS Mincho" w:hAnsi="Times New Roman" w:cs="Times New Roman"/>
          <w:b/>
          <w:bCs/>
          <w:sz w:val="24"/>
          <w:szCs w:val="24"/>
        </w:rPr>
      </w:pPr>
    </w:p>
    <w:p w14:paraId="12543ABF" w14:textId="2398B4D1" w:rsidR="0047284E" w:rsidRPr="00ED56B2" w:rsidRDefault="0047284E" w:rsidP="0047284E">
      <w:pPr>
        <w:spacing w:after="0"/>
        <w:jc w:val="center"/>
        <w:rPr>
          <w:rFonts w:ascii="Times New Roman" w:eastAsia="MS Mincho" w:hAnsi="Times New Roman" w:cs="Times New Roman"/>
          <w:b/>
          <w:bCs/>
          <w:sz w:val="24"/>
          <w:szCs w:val="24"/>
        </w:rPr>
      </w:pPr>
      <w:r w:rsidRPr="00ED56B2">
        <w:rPr>
          <w:rFonts w:ascii="Times New Roman" w:eastAsia="MS Mincho" w:hAnsi="Times New Roman" w:cs="Times New Roman"/>
          <w:b/>
          <w:bCs/>
          <w:sz w:val="24"/>
          <w:szCs w:val="24"/>
        </w:rPr>
        <w:t>§ 1</w:t>
      </w:r>
      <w:r>
        <w:rPr>
          <w:rFonts w:ascii="Times New Roman" w:eastAsia="MS Mincho" w:hAnsi="Times New Roman" w:cs="Times New Roman"/>
          <w:b/>
          <w:bCs/>
          <w:sz w:val="24"/>
          <w:szCs w:val="24"/>
        </w:rPr>
        <w:t>2</w:t>
      </w:r>
    </w:p>
    <w:p w14:paraId="445E5AAC" w14:textId="77777777" w:rsidR="0047284E" w:rsidRPr="00ED56B2" w:rsidRDefault="0047284E" w:rsidP="0047284E">
      <w:pPr>
        <w:spacing w:after="0"/>
        <w:jc w:val="center"/>
        <w:rPr>
          <w:rFonts w:ascii="Times New Roman" w:eastAsia="MS Mincho" w:hAnsi="Times New Roman" w:cs="Times New Roman"/>
          <w:sz w:val="24"/>
          <w:szCs w:val="24"/>
        </w:rPr>
      </w:pPr>
    </w:p>
    <w:p w14:paraId="72C9558B" w14:textId="77777777" w:rsidR="0047284E" w:rsidRPr="00ED56B2" w:rsidRDefault="0047284E">
      <w:pPr>
        <w:numPr>
          <w:ilvl w:val="0"/>
          <w:numId w:val="55"/>
        </w:numPr>
        <w:spacing w:after="0" w:line="240" w:lineRule="auto"/>
        <w:jc w:val="both"/>
        <w:rPr>
          <w:rFonts w:ascii="Times New Roman" w:eastAsia="MS Mincho" w:hAnsi="Times New Roman" w:cs="Times New Roman"/>
          <w:sz w:val="24"/>
          <w:szCs w:val="24"/>
        </w:rPr>
      </w:pPr>
      <w:r w:rsidRPr="00ED56B2">
        <w:rPr>
          <w:rFonts w:ascii="Times New Roman" w:eastAsia="MS Mincho" w:hAnsi="Times New Roman" w:cs="Times New Roman"/>
          <w:sz w:val="24"/>
          <w:szCs w:val="24"/>
        </w:rPr>
        <w:t xml:space="preserve">Zamawiającemu przysługuje prawo do natychmiastowego odstąpienia od umowy </w:t>
      </w:r>
      <w:r>
        <w:rPr>
          <w:rFonts w:ascii="Times New Roman" w:eastAsia="MS Mincho" w:hAnsi="Times New Roman" w:cs="Times New Roman"/>
          <w:sz w:val="24"/>
          <w:szCs w:val="24"/>
        </w:rPr>
        <w:t xml:space="preserve">                             </w:t>
      </w:r>
      <w:r w:rsidRPr="00ED56B2">
        <w:rPr>
          <w:rFonts w:ascii="Times New Roman" w:eastAsia="MS Mincho" w:hAnsi="Times New Roman" w:cs="Times New Roman"/>
          <w:sz w:val="24"/>
          <w:szCs w:val="24"/>
        </w:rPr>
        <w:t>w przypadku:</w:t>
      </w:r>
    </w:p>
    <w:p w14:paraId="30E3A644" w14:textId="77777777" w:rsidR="0047284E" w:rsidRPr="00ED56B2" w:rsidRDefault="0047284E">
      <w:pPr>
        <w:numPr>
          <w:ilvl w:val="0"/>
          <w:numId w:val="56"/>
        </w:numPr>
        <w:spacing w:after="0" w:line="240" w:lineRule="auto"/>
        <w:jc w:val="both"/>
        <w:rPr>
          <w:rFonts w:ascii="Times New Roman" w:eastAsia="MS Mincho" w:hAnsi="Times New Roman" w:cs="Times New Roman"/>
          <w:sz w:val="24"/>
          <w:szCs w:val="24"/>
        </w:rPr>
      </w:pPr>
      <w:r w:rsidRPr="00ED56B2">
        <w:rPr>
          <w:rFonts w:ascii="Times New Roman" w:eastAsia="MS Mincho" w:hAnsi="Times New Roman" w:cs="Times New Roman"/>
          <w:sz w:val="24"/>
          <w:szCs w:val="24"/>
        </w:rPr>
        <w:t>gdy czas rozpoczęcia interwencyjnego usuwania wiatrołomów drzew od momentu wydania polecenia   przez przedstawicieli Zamawiającego nie będzie wynosił do ………… godz.</w:t>
      </w:r>
      <w:r>
        <w:rPr>
          <w:rFonts w:ascii="Times New Roman" w:eastAsia="MS Mincho" w:hAnsi="Times New Roman" w:cs="Times New Roman"/>
          <w:sz w:val="24"/>
          <w:szCs w:val="24"/>
        </w:rPr>
        <w:t>,</w:t>
      </w:r>
    </w:p>
    <w:p w14:paraId="286E406B" w14:textId="77777777" w:rsidR="0047284E" w:rsidRPr="00ED56B2" w:rsidRDefault="0047284E">
      <w:pPr>
        <w:numPr>
          <w:ilvl w:val="0"/>
          <w:numId w:val="56"/>
        </w:numPr>
        <w:spacing w:after="0" w:line="240" w:lineRule="auto"/>
        <w:jc w:val="both"/>
        <w:rPr>
          <w:rFonts w:ascii="Times New Roman" w:eastAsia="MS Mincho" w:hAnsi="Times New Roman" w:cs="Times New Roman"/>
          <w:sz w:val="24"/>
          <w:szCs w:val="24"/>
        </w:rPr>
      </w:pPr>
      <w:r w:rsidRPr="00ED56B2">
        <w:rPr>
          <w:rFonts w:ascii="Times New Roman" w:eastAsia="MS Mincho" w:hAnsi="Times New Roman" w:cs="Times New Roman"/>
          <w:sz w:val="24"/>
          <w:szCs w:val="24"/>
        </w:rPr>
        <w:t>gdy zostanie ogłoszona upadłość lub rozwiązanie firmy Wykonawcy,</w:t>
      </w:r>
    </w:p>
    <w:p w14:paraId="28AA07D0" w14:textId="77777777" w:rsidR="0047284E" w:rsidRPr="00ED56B2" w:rsidRDefault="0047284E">
      <w:pPr>
        <w:numPr>
          <w:ilvl w:val="0"/>
          <w:numId w:val="56"/>
        </w:numPr>
        <w:spacing w:after="0" w:line="240" w:lineRule="auto"/>
        <w:jc w:val="both"/>
        <w:rPr>
          <w:rFonts w:ascii="Times New Roman" w:eastAsia="MS Mincho" w:hAnsi="Times New Roman" w:cs="Times New Roman"/>
          <w:sz w:val="24"/>
          <w:szCs w:val="24"/>
        </w:rPr>
      </w:pPr>
      <w:r w:rsidRPr="00ED56B2">
        <w:rPr>
          <w:rFonts w:ascii="Times New Roman" w:eastAsia="MS Mincho" w:hAnsi="Times New Roman" w:cs="Times New Roman"/>
          <w:sz w:val="24"/>
          <w:szCs w:val="24"/>
        </w:rPr>
        <w:lastRenderedPageBreak/>
        <w:t>gdy zostanie wydany nakaz zajęcia majątku Wykonawcy,</w:t>
      </w:r>
    </w:p>
    <w:p w14:paraId="1DFA8038" w14:textId="77777777" w:rsidR="0047284E" w:rsidRPr="00ED56B2" w:rsidRDefault="0047284E">
      <w:pPr>
        <w:numPr>
          <w:ilvl w:val="0"/>
          <w:numId w:val="56"/>
        </w:numPr>
        <w:spacing w:after="0" w:line="240" w:lineRule="auto"/>
        <w:jc w:val="both"/>
        <w:rPr>
          <w:rFonts w:ascii="Times New Roman" w:eastAsia="MS Mincho" w:hAnsi="Times New Roman" w:cs="Times New Roman"/>
          <w:sz w:val="24"/>
          <w:szCs w:val="24"/>
        </w:rPr>
      </w:pPr>
      <w:r w:rsidRPr="00ED56B2">
        <w:rPr>
          <w:rFonts w:ascii="Times New Roman" w:eastAsia="MS Mincho" w:hAnsi="Times New Roman" w:cs="Times New Roman"/>
          <w:sz w:val="24"/>
          <w:szCs w:val="24"/>
        </w:rPr>
        <w:t>jeżeli Wykonawca nie rozpoczął robót bez uzasadnionych przyczyn, nie kontynuuje ich mimo wezwania Zamawiającego złożonego na piśmie a przerwa w realizacji trwa dłużej niż 7 dni,</w:t>
      </w:r>
    </w:p>
    <w:p w14:paraId="2E15AD07" w14:textId="77777777" w:rsidR="0047284E" w:rsidRPr="00ED56B2" w:rsidRDefault="0047284E">
      <w:pPr>
        <w:numPr>
          <w:ilvl w:val="0"/>
          <w:numId w:val="56"/>
        </w:numPr>
        <w:spacing w:after="0" w:line="240" w:lineRule="auto"/>
        <w:jc w:val="both"/>
        <w:rPr>
          <w:rFonts w:ascii="Times New Roman" w:eastAsia="MS Mincho" w:hAnsi="Times New Roman" w:cs="Times New Roman"/>
          <w:sz w:val="24"/>
          <w:szCs w:val="24"/>
        </w:rPr>
      </w:pPr>
      <w:r w:rsidRPr="00ED56B2">
        <w:rPr>
          <w:rFonts w:ascii="Times New Roman" w:eastAsia="MS Mincho" w:hAnsi="Times New Roman" w:cs="Times New Roman"/>
          <w:sz w:val="24"/>
          <w:szCs w:val="24"/>
        </w:rPr>
        <w:t xml:space="preserve">braku dokumentów o których mowa w § </w:t>
      </w:r>
      <w:r>
        <w:rPr>
          <w:rFonts w:ascii="Times New Roman" w:eastAsia="MS Mincho" w:hAnsi="Times New Roman" w:cs="Times New Roman"/>
          <w:sz w:val="24"/>
          <w:szCs w:val="24"/>
        </w:rPr>
        <w:t>19</w:t>
      </w:r>
      <w:r w:rsidRPr="00ED56B2">
        <w:rPr>
          <w:rFonts w:ascii="Times New Roman" w:eastAsia="MS Mincho" w:hAnsi="Times New Roman" w:cs="Times New Roman"/>
          <w:sz w:val="24"/>
          <w:szCs w:val="24"/>
        </w:rPr>
        <w:t>,</w:t>
      </w:r>
    </w:p>
    <w:p w14:paraId="109BA05D" w14:textId="77777777" w:rsidR="0047284E" w:rsidRPr="00ED56B2" w:rsidRDefault="0047284E">
      <w:pPr>
        <w:numPr>
          <w:ilvl w:val="0"/>
          <w:numId w:val="56"/>
        </w:numPr>
        <w:spacing w:after="0" w:line="240" w:lineRule="auto"/>
        <w:jc w:val="both"/>
        <w:rPr>
          <w:rFonts w:ascii="Times New Roman" w:eastAsia="MS Mincho" w:hAnsi="Times New Roman" w:cs="Times New Roman"/>
          <w:sz w:val="24"/>
          <w:szCs w:val="24"/>
        </w:rPr>
      </w:pPr>
      <w:r w:rsidRPr="00ED56B2">
        <w:rPr>
          <w:rFonts w:ascii="Times New Roman" w:eastAsia="MS Mincho" w:hAnsi="Times New Roman" w:cs="Times New Roman"/>
          <w:sz w:val="24"/>
          <w:szCs w:val="24"/>
        </w:rPr>
        <w:t xml:space="preserve">innych istotnych okoliczności, powodujących , że wykonanie umowy nie leży w interesie publicznym, czego nie można było przewidzieć w chwili zawarcia umowy. </w:t>
      </w:r>
    </w:p>
    <w:p w14:paraId="3D63D9D1" w14:textId="77777777" w:rsidR="0047284E" w:rsidRPr="002D41DC" w:rsidRDefault="0047284E">
      <w:pPr>
        <w:numPr>
          <w:ilvl w:val="0"/>
          <w:numId w:val="55"/>
        </w:numPr>
        <w:spacing w:after="0" w:line="240" w:lineRule="auto"/>
        <w:jc w:val="both"/>
        <w:rPr>
          <w:rFonts w:ascii="Times New Roman" w:eastAsia="MS Mincho" w:hAnsi="Times New Roman" w:cs="Times New Roman"/>
          <w:sz w:val="24"/>
          <w:szCs w:val="24"/>
        </w:rPr>
      </w:pPr>
      <w:r w:rsidRPr="00ED56B2">
        <w:rPr>
          <w:rFonts w:ascii="Times New Roman" w:eastAsia="MS Mincho" w:hAnsi="Times New Roman" w:cs="Times New Roman"/>
          <w:sz w:val="24"/>
          <w:szCs w:val="24"/>
        </w:rPr>
        <w:t>Odstąpienie od umowy powinno nastąpić w formie pisemnej pod rygorem nieważności takiego oświadczenia i powinno zawierać uzasadnienie.</w:t>
      </w:r>
    </w:p>
    <w:p w14:paraId="3AA7EC16" w14:textId="77777777" w:rsidR="0047284E" w:rsidRPr="00ED56B2" w:rsidRDefault="0047284E" w:rsidP="0047284E">
      <w:pPr>
        <w:spacing w:after="0"/>
        <w:jc w:val="center"/>
        <w:rPr>
          <w:rFonts w:ascii="Times New Roman" w:eastAsia="MS Mincho" w:hAnsi="Times New Roman" w:cs="Times New Roman"/>
          <w:sz w:val="24"/>
          <w:szCs w:val="24"/>
        </w:rPr>
      </w:pPr>
    </w:p>
    <w:p w14:paraId="4992A9FD" w14:textId="77777777" w:rsidR="00ED6775" w:rsidRDefault="00ED6775" w:rsidP="0047284E">
      <w:pPr>
        <w:spacing w:after="0"/>
        <w:jc w:val="center"/>
        <w:rPr>
          <w:rFonts w:ascii="Times New Roman" w:eastAsia="MS Mincho" w:hAnsi="Times New Roman" w:cs="Times New Roman"/>
          <w:b/>
          <w:bCs/>
          <w:sz w:val="24"/>
          <w:szCs w:val="24"/>
        </w:rPr>
      </w:pPr>
    </w:p>
    <w:p w14:paraId="5718D491" w14:textId="00DD6C5C" w:rsidR="0047284E" w:rsidRDefault="0047284E" w:rsidP="0047284E">
      <w:pPr>
        <w:spacing w:after="0"/>
        <w:jc w:val="center"/>
        <w:rPr>
          <w:rFonts w:ascii="Times New Roman" w:eastAsia="MS Mincho" w:hAnsi="Times New Roman" w:cs="Times New Roman"/>
          <w:b/>
          <w:bCs/>
          <w:sz w:val="24"/>
          <w:szCs w:val="24"/>
        </w:rPr>
      </w:pPr>
      <w:r w:rsidRPr="00ED56B2">
        <w:rPr>
          <w:rFonts w:ascii="Times New Roman" w:eastAsia="MS Mincho" w:hAnsi="Times New Roman" w:cs="Times New Roman"/>
          <w:b/>
          <w:bCs/>
          <w:sz w:val="24"/>
          <w:szCs w:val="24"/>
        </w:rPr>
        <w:t>§ 1</w:t>
      </w:r>
      <w:r>
        <w:rPr>
          <w:rFonts w:ascii="Times New Roman" w:eastAsia="MS Mincho" w:hAnsi="Times New Roman" w:cs="Times New Roman"/>
          <w:b/>
          <w:bCs/>
          <w:sz w:val="24"/>
          <w:szCs w:val="24"/>
        </w:rPr>
        <w:t>3</w:t>
      </w:r>
    </w:p>
    <w:p w14:paraId="63C5EF84" w14:textId="77777777" w:rsidR="007C704B" w:rsidRDefault="007C704B" w:rsidP="0047284E">
      <w:pPr>
        <w:spacing w:after="0"/>
        <w:jc w:val="center"/>
        <w:rPr>
          <w:rFonts w:ascii="Times New Roman" w:eastAsia="MS Mincho" w:hAnsi="Times New Roman" w:cs="Times New Roman"/>
          <w:b/>
          <w:bCs/>
          <w:sz w:val="24"/>
          <w:szCs w:val="24"/>
        </w:rPr>
      </w:pPr>
    </w:p>
    <w:p w14:paraId="540731F4" w14:textId="475250D4" w:rsidR="007C704B" w:rsidRPr="000F4AE2" w:rsidRDefault="007C704B">
      <w:pPr>
        <w:pStyle w:val="Akapitzlist"/>
        <w:numPr>
          <w:ilvl w:val="3"/>
          <w:numId w:val="101"/>
        </w:numPr>
        <w:spacing w:after="0" w:line="240" w:lineRule="auto"/>
        <w:ind w:left="426" w:hanging="426"/>
        <w:jc w:val="both"/>
        <w:rPr>
          <w:rFonts w:ascii="Times New Roman" w:hAnsi="Times New Roman" w:cs="Times New Roman"/>
          <w:sz w:val="24"/>
          <w:szCs w:val="24"/>
        </w:rPr>
      </w:pPr>
      <w:r w:rsidRPr="000F4AE2">
        <w:rPr>
          <w:rFonts w:ascii="Times New Roman" w:hAnsi="Times New Roman" w:cs="Times New Roman"/>
          <w:sz w:val="24"/>
          <w:szCs w:val="24"/>
        </w:rPr>
        <w:t xml:space="preserve">Zamawiający przewiduje możliwość istotnych zmian niniejszej umowy w stosunku               do treści oferty, na podstawie której dokonano wyboru Wykonawcy. </w:t>
      </w:r>
      <w:r w:rsidRPr="000F4AE2">
        <w:rPr>
          <w:rFonts w:ascii="Times New Roman" w:eastAsia="MS Mincho" w:hAnsi="Times New Roman" w:cs="Times New Roman"/>
          <w:sz w:val="24"/>
          <w:szCs w:val="24"/>
        </w:rPr>
        <w:t xml:space="preserve">Zmiany umowy dokonywane będą w formie pisemnej, aneksem zaakceptowanym przez obie strony,                         </w:t>
      </w:r>
      <w:r w:rsidRPr="000F4AE2">
        <w:rPr>
          <w:rFonts w:ascii="Times New Roman" w:hAnsi="Times New Roman" w:cs="Times New Roman"/>
          <w:sz w:val="24"/>
          <w:szCs w:val="24"/>
        </w:rPr>
        <w:t>w przypadku wystąpienia okoliczności, których nie można było przewidzieć  w chwili zawarcia umowy w dopuszczalnych w granicach wyznaczonych w art. 455 ustawy Pzp,                     a w szczególności:</w:t>
      </w:r>
    </w:p>
    <w:p w14:paraId="33144053" w14:textId="447575DB" w:rsidR="007C704B" w:rsidRPr="000F4AE2" w:rsidRDefault="007C704B">
      <w:pPr>
        <w:pStyle w:val="Akapitzlist"/>
        <w:numPr>
          <w:ilvl w:val="1"/>
          <w:numId w:val="86"/>
        </w:numPr>
        <w:tabs>
          <w:tab w:val="left" w:pos="993"/>
        </w:tabs>
        <w:spacing w:after="0" w:line="240" w:lineRule="auto"/>
        <w:ind w:hanging="1014"/>
        <w:jc w:val="both"/>
        <w:rPr>
          <w:rFonts w:ascii="Times New Roman" w:hAnsi="Times New Roman" w:cs="Times New Roman"/>
          <w:sz w:val="24"/>
          <w:szCs w:val="24"/>
        </w:rPr>
      </w:pPr>
      <w:r w:rsidRPr="000F4AE2">
        <w:rPr>
          <w:rFonts w:ascii="Times New Roman" w:hAnsi="Times New Roman" w:cs="Times New Roman"/>
          <w:sz w:val="24"/>
          <w:szCs w:val="24"/>
        </w:rPr>
        <w:t>w przypadku zmiany przepisów prawnych istotnych dla realizacji przedmiotu umowy,</w:t>
      </w:r>
    </w:p>
    <w:p w14:paraId="1976AEFB" w14:textId="0BCE51B3" w:rsidR="007C704B" w:rsidRPr="000F4AE2" w:rsidRDefault="007C704B">
      <w:pPr>
        <w:pStyle w:val="Akapitzlist"/>
        <w:numPr>
          <w:ilvl w:val="1"/>
          <w:numId w:val="86"/>
        </w:numPr>
        <w:tabs>
          <w:tab w:val="left" w:pos="426"/>
        </w:tabs>
        <w:autoSpaceDE w:val="0"/>
        <w:autoSpaceDN w:val="0"/>
        <w:adjustRightInd w:val="0"/>
        <w:spacing w:after="0" w:line="240" w:lineRule="auto"/>
        <w:ind w:left="993" w:hanging="567"/>
        <w:jc w:val="both"/>
        <w:rPr>
          <w:rFonts w:ascii="Times New Roman" w:hAnsi="Times New Roman" w:cs="Times New Roman"/>
          <w:sz w:val="24"/>
          <w:szCs w:val="24"/>
        </w:rPr>
      </w:pPr>
      <w:r w:rsidRPr="000F4AE2">
        <w:rPr>
          <w:rFonts w:ascii="Times New Roman" w:hAnsi="Times New Roman" w:cs="Times New Roman"/>
          <w:sz w:val="24"/>
          <w:szCs w:val="24"/>
        </w:rPr>
        <w:t xml:space="preserve">w przypadku działania siły wyższej pod pojęciem, której rozumie się wszystkie zdarzenia zewnętrzne niemożliwe do przewidzenia i niemożliwe do zapobieżenia przez Stronę lub Strony umowy, a zaistniałe po zawarciu umowy, w szczególności takie jak: </w:t>
      </w:r>
    </w:p>
    <w:p w14:paraId="792388C1" w14:textId="25133847" w:rsidR="007C704B" w:rsidRPr="007C704B" w:rsidRDefault="007C704B">
      <w:pPr>
        <w:pStyle w:val="Akapitzlist"/>
        <w:numPr>
          <w:ilvl w:val="0"/>
          <w:numId w:val="104"/>
        </w:numPr>
        <w:tabs>
          <w:tab w:val="left" w:pos="426"/>
        </w:tabs>
        <w:autoSpaceDE w:val="0"/>
        <w:autoSpaceDN w:val="0"/>
        <w:adjustRightInd w:val="0"/>
        <w:spacing w:after="0" w:line="240" w:lineRule="auto"/>
        <w:ind w:left="1145" w:hanging="357"/>
        <w:jc w:val="both"/>
        <w:rPr>
          <w:rFonts w:ascii="Times New Roman" w:hAnsi="Times New Roman" w:cs="Times New Roman"/>
          <w:sz w:val="24"/>
          <w:szCs w:val="24"/>
        </w:rPr>
      </w:pPr>
      <w:r w:rsidRPr="007C704B">
        <w:rPr>
          <w:rFonts w:ascii="Times New Roman" w:hAnsi="Times New Roman" w:cs="Times New Roman"/>
          <w:sz w:val="24"/>
          <w:szCs w:val="24"/>
        </w:rPr>
        <w:t xml:space="preserve">działania wojenne,  </w:t>
      </w:r>
    </w:p>
    <w:p w14:paraId="63424F72" w14:textId="2FB301A8" w:rsidR="007C704B" w:rsidRPr="007C704B" w:rsidRDefault="007C704B">
      <w:pPr>
        <w:pStyle w:val="Akapitzlist"/>
        <w:numPr>
          <w:ilvl w:val="0"/>
          <w:numId w:val="104"/>
        </w:numPr>
        <w:tabs>
          <w:tab w:val="left" w:pos="426"/>
        </w:tabs>
        <w:autoSpaceDE w:val="0"/>
        <w:autoSpaceDN w:val="0"/>
        <w:adjustRightInd w:val="0"/>
        <w:spacing w:after="0" w:line="240" w:lineRule="auto"/>
        <w:ind w:left="1145" w:hanging="357"/>
        <w:jc w:val="both"/>
        <w:rPr>
          <w:rFonts w:ascii="Times New Roman" w:hAnsi="Times New Roman" w:cs="Times New Roman"/>
          <w:sz w:val="24"/>
          <w:szCs w:val="24"/>
        </w:rPr>
      </w:pPr>
      <w:r w:rsidRPr="007C704B">
        <w:rPr>
          <w:rFonts w:ascii="Times New Roman" w:hAnsi="Times New Roman" w:cs="Times New Roman"/>
          <w:sz w:val="24"/>
          <w:szCs w:val="24"/>
        </w:rPr>
        <w:t xml:space="preserve">terroryzm,  </w:t>
      </w:r>
    </w:p>
    <w:p w14:paraId="01EEA1A8" w14:textId="59FEDAA0" w:rsidR="007C704B" w:rsidRPr="007C704B" w:rsidRDefault="007C704B">
      <w:pPr>
        <w:pStyle w:val="Akapitzlist"/>
        <w:numPr>
          <w:ilvl w:val="0"/>
          <w:numId w:val="104"/>
        </w:numPr>
        <w:tabs>
          <w:tab w:val="left" w:pos="851"/>
        </w:tabs>
        <w:autoSpaceDE w:val="0"/>
        <w:autoSpaceDN w:val="0"/>
        <w:adjustRightInd w:val="0"/>
        <w:spacing w:after="0" w:line="240" w:lineRule="auto"/>
        <w:ind w:left="1145" w:hanging="357"/>
        <w:jc w:val="both"/>
        <w:rPr>
          <w:rFonts w:ascii="Times New Roman" w:hAnsi="Times New Roman" w:cs="Times New Roman"/>
          <w:bCs/>
          <w:sz w:val="24"/>
          <w:szCs w:val="24"/>
        </w:rPr>
      </w:pPr>
      <w:r w:rsidRPr="007C704B">
        <w:rPr>
          <w:rFonts w:ascii="Times New Roman" w:hAnsi="Times New Roman" w:cs="Times New Roman"/>
          <w:sz w:val="24"/>
          <w:szCs w:val="24"/>
        </w:rPr>
        <w:t xml:space="preserve">rozruchy, z wyjątkiem tych, które są ograniczone wyłącznie do pracowników   </w:t>
      </w:r>
      <w:r w:rsidRPr="007C704B">
        <w:rPr>
          <w:rFonts w:ascii="Times New Roman" w:hAnsi="Times New Roman" w:cs="Times New Roman"/>
          <w:bCs/>
          <w:sz w:val="24"/>
          <w:szCs w:val="24"/>
        </w:rPr>
        <w:t>Wykonawcy</w:t>
      </w:r>
      <w:r w:rsidRPr="007C704B">
        <w:rPr>
          <w:rFonts w:ascii="Times New Roman" w:hAnsi="Times New Roman" w:cs="Times New Roman"/>
          <w:sz w:val="24"/>
          <w:szCs w:val="24"/>
        </w:rPr>
        <w:t xml:space="preserve"> lub jego podwykonawców lub </w:t>
      </w:r>
      <w:r w:rsidRPr="007C704B">
        <w:rPr>
          <w:rFonts w:ascii="Times New Roman" w:hAnsi="Times New Roman" w:cs="Times New Roman"/>
          <w:bCs/>
          <w:sz w:val="24"/>
          <w:szCs w:val="24"/>
        </w:rPr>
        <w:t xml:space="preserve">Zamawiającego, </w:t>
      </w:r>
    </w:p>
    <w:p w14:paraId="3ABC6A52" w14:textId="4360DAA6" w:rsidR="007C704B" w:rsidRPr="007C704B" w:rsidRDefault="007C704B">
      <w:pPr>
        <w:pStyle w:val="Akapitzlist"/>
        <w:numPr>
          <w:ilvl w:val="0"/>
          <w:numId w:val="104"/>
        </w:numPr>
        <w:autoSpaceDE w:val="0"/>
        <w:autoSpaceDN w:val="0"/>
        <w:adjustRightInd w:val="0"/>
        <w:spacing w:after="0" w:line="240" w:lineRule="auto"/>
        <w:jc w:val="both"/>
        <w:rPr>
          <w:rFonts w:ascii="Times New Roman" w:hAnsi="Times New Roman" w:cs="Times New Roman"/>
          <w:sz w:val="24"/>
          <w:szCs w:val="24"/>
        </w:rPr>
      </w:pPr>
      <w:r w:rsidRPr="007C704B">
        <w:rPr>
          <w:rFonts w:ascii="Times New Roman" w:hAnsi="Times New Roman" w:cs="Times New Roman"/>
          <w:sz w:val="24"/>
          <w:szCs w:val="24"/>
        </w:rPr>
        <w:t xml:space="preserve">zanieczyszczenie i inne podobnie niebezpieczne skutki spowodowane przez substancje  toksyczne,  z wyjątkiem tych, które mogą być przypisane użyciu przez </w:t>
      </w:r>
      <w:r w:rsidRPr="007C704B">
        <w:rPr>
          <w:rFonts w:ascii="Times New Roman" w:hAnsi="Times New Roman" w:cs="Times New Roman"/>
          <w:bCs/>
          <w:sz w:val="24"/>
          <w:szCs w:val="24"/>
        </w:rPr>
        <w:t>Wykonawcę</w:t>
      </w:r>
      <w:r w:rsidRPr="007C704B">
        <w:rPr>
          <w:rFonts w:ascii="Times New Roman" w:hAnsi="Times New Roman" w:cs="Times New Roman"/>
          <w:sz w:val="24"/>
          <w:szCs w:val="24"/>
        </w:rPr>
        <w:t xml:space="preserve"> takich substancji, </w:t>
      </w:r>
    </w:p>
    <w:p w14:paraId="69479FC9" w14:textId="5E16C351" w:rsidR="007C704B" w:rsidRPr="007C704B" w:rsidRDefault="007C704B">
      <w:pPr>
        <w:pStyle w:val="Akapitzlist"/>
        <w:numPr>
          <w:ilvl w:val="0"/>
          <w:numId w:val="104"/>
        </w:numPr>
        <w:tabs>
          <w:tab w:val="left" w:pos="426"/>
        </w:tabs>
        <w:autoSpaceDE w:val="0"/>
        <w:autoSpaceDN w:val="0"/>
        <w:adjustRightInd w:val="0"/>
        <w:spacing w:after="0" w:line="240" w:lineRule="auto"/>
        <w:jc w:val="both"/>
        <w:rPr>
          <w:rFonts w:ascii="Times New Roman" w:hAnsi="Times New Roman" w:cs="Times New Roman"/>
          <w:sz w:val="24"/>
          <w:szCs w:val="24"/>
        </w:rPr>
      </w:pPr>
      <w:r w:rsidRPr="007C704B">
        <w:rPr>
          <w:rFonts w:ascii="Times New Roman" w:hAnsi="Times New Roman" w:cs="Times New Roman"/>
          <w:sz w:val="24"/>
          <w:szCs w:val="24"/>
        </w:rPr>
        <w:t>działania sił przyrody, w tym huragany lub powodzie,</w:t>
      </w:r>
    </w:p>
    <w:p w14:paraId="7BC9C43F" w14:textId="2C00BB8F" w:rsidR="007C704B" w:rsidRDefault="007C704B">
      <w:pPr>
        <w:pStyle w:val="Akapitzlist"/>
        <w:numPr>
          <w:ilvl w:val="0"/>
          <w:numId w:val="104"/>
        </w:numPr>
        <w:tabs>
          <w:tab w:val="left" w:pos="709"/>
        </w:tabs>
        <w:autoSpaceDE w:val="0"/>
        <w:autoSpaceDN w:val="0"/>
        <w:adjustRightInd w:val="0"/>
        <w:spacing w:after="0" w:line="240" w:lineRule="auto"/>
        <w:jc w:val="both"/>
        <w:rPr>
          <w:rFonts w:ascii="Times New Roman" w:hAnsi="Times New Roman" w:cs="Times New Roman"/>
          <w:sz w:val="24"/>
          <w:szCs w:val="24"/>
        </w:rPr>
      </w:pPr>
      <w:r w:rsidRPr="007C704B">
        <w:rPr>
          <w:rFonts w:ascii="Times New Roman" w:hAnsi="Times New Roman" w:cs="Times New Roman"/>
          <w:sz w:val="24"/>
          <w:szCs w:val="24"/>
        </w:rPr>
        <w:t>ogólnokrajowe bądź regionalne spory w przemyśle lub też spory, które są częścią ogólnonarodowej lub regionalnej kampanii, a którym Strona umowy nie mogła zapobiec.</w:t>
      </w:r>
    </w:p>
    <w:p w14:paraId="3D480621" w14:textId="2819F5D8" w:rsidR="002E4D99" w:rsidRPr="002E4D99" w:rsidRDefault="002E4D99" w:rsidP="002E4D99">
      <w:pPr>
        <w:tabs>
          <w:tab w:val="left" w:pos="426"/>
        </w:tabs>
        <w:autoSpaceDE w:val="0"/>
        <w:autoSpaceDN w:val="0"/>
        <w:adjustRightInd w:val="0"/>
        <w:spacing w:after="0" w:line="240" w:lineRule="auto"/>
        <w:ind w:left="786"/>
        <w:jc w:val="both"/>
        <w:rPr>
          <w:rFonts w:ascii="Times New Roman" w:hAnsi="Times New Roman" w:cs="Times New Roman"/>
          <w:sz w:val="24"/>
          <w:szCs w:val="24"/>
        </w:rPr>
      </w:pPr>
      <w:r w:rsidRPr="002E4D99">
        <w:rPr>
          <w:rFonts w:ascii="Times New Roman" w:hAnsi="Times New Roman" w:cs="Times New Roman"/>
          <w:bCs/>
          <w:sz w:val="24"/>
          <w:szCs w:val="24"/>
        </w:rPr>
        <w:t xml:space="preserve">Zamawiający </w:t>
      </w:r>
      <w:r w:rsidRPr="002E4D99">
        <w:rPr>
          <w:rFonts w:ascii="Times New Roman" w:hAnsi="Times New Roman" w:cs="Times New Roman"/>
          <w:sz w:val="24"/>
          <w:szCs w:val="24"/>
        </w:rPr>
        <w:t xml:space="preserve">dopuszcza zmianę sposobu wykonania umowy jednakże tylko w takim zakresie, aby po ustaniu działania siły wyższej, </w:t>
      </w:r>
      <w:r w:rsidRPr="002E4D99">
        <w:rPr>
          <w:rFonts w:ascii="Times New Roman" w:hAnsi="Times New Roman" w:cs="Times New Roman"/>
          <w:bCs/>
          <w:sz w:val="24"/>
          <w:szCs w:val="24"/>
        </w:rPr>
        <w:t xml:space="preserve">Wykonawca </w:t>
      </w:r>
      <w:r w:rsidRPr="002E4D99">
        <w:rPr>
          <w:rFonts w:ascii="Times New Roman" w:hAnsi="Times New Roman" w:cs="Times New Roman"/>
          <w:sz w:val="24"/>
          <w:szCs w:val="24"/>
        </w:rPr>
        <w:t xml:space="preserve">mógł wykonać </w:t>
      </w:r>
      <w:r w:rsidRPr="002E4D99">
        <w:rPr>
          <w:rFonts w:ascii="Times New Roman" w:hAnsi="Times New Roman" w:cs="Times New Roman"/>
          <w:bCs/>
          <w:sz w:val="24"/>
          <w:szCs w:val="24"/>
        </w:rPr>
        <w:t>przedmiot umowy</w:t>
      </w:r>
      <w:r w:rsidRPr="002E4D99">
        <w:rPr>
          <w:rFonts w:ascii="Times New Roman" w:hAnsi="Times New Roman" w:cs="Times New Roman"/>
          <w:sz w:val="24"/>
          <w:szCs w:val="24"/>
        </w:rPr>
        <w:t xml:space="preserve"> w sposób prawidłowy oraz jeżeli w wyniku działania siły wyższej wystąpi opóźnienie, dopuszcza zmianę terminu zakończenia realizacji przedmiotu Umowy</w:t>
      </w:r>
      <w:r>
        <w:rPr>
          <w:rFonts w:ascii="Times New Roman" w:hAnsi="Times New Roman" w:cs="Times New Roman"/>
          <w:sz w:val="24"/>
          <w:szCs w:val="24"/>
        </w:rPr>
        <w:t>.</w:t>
      </w:r>
    </w:p>
    <w:p w14:paraId="17F77D70" w14:textId="334B8D2D" w:rsidR="00E85382" w:rsidRPr="00ED56B2" w:rsidRDefault="00E85382">
      <w:pPr>
        <w:pStyle w:val="Bezodstpw"/>
        <w:widowControl/>
        <w:numPr>
          <w:ilvl w:val="0"/>
          <w:numId w:val="106"/>
        </w:numPr>
        <w:suppressAutoHyphens w:val="0"/>
        <w:jc w:val="both"/>
      </w:pPr>
      <w:r>
        <w:t>w</w:t>
      </w:r>
      <w:r w:rsidRPr="00ED56B2">
        <w:t xml:space="preserve"> przypadku zmiany wysokości obowiązującej stawki podatku VAT w sytuacji, gdy</w:t>
      </w:r>
      <w:r>
        <w:t xml:space="preserve">                          </w:t>
      </w:r>
      <w:r w:rsidRPr="00ED56B2">
        <w:t xml:space="preserve"> w trakcie realizacji </w:t>
      </w:r>
      <w:r w:rsidRPr="00ED56B2">
        <w:rPr>
          <w:bCs/>
        </w:rPr>
        <w:t>przedmiotu umowy</w:t>
      </w:r>
      <w:r w:rsidRPr="00ED56B2">
        <w:t xml:space="preserve"> nastąpi zmiana stawki podatku VAT dla usług objętych </w:t>
      </w:r>
      <w:r w:rsidRPr="00ED56B2">
        <w:rPr>
          <w:bCs/>
        </w:rPr>
        <w:t>przedmiotem umowy</w:t>
      </w:r>
      <w:r w:rsidRPr="00ED56B2">
        <w:t xml:space="preserve">. W takim przypadku </w:t>
      </w:r>
      <w:r w:rsidRPr="00ED56B2">
        <w:rPr>
          <w:bCs/>
        </w:rPr>
        <w:t>Zamawiający</w:t>
      </w:r>
      <w:r w:rsidRPr="00ED56B2">
        <w:t xml:space="preserve"> dopuszcza możliwość zmiany wysokości wynagrodzenia, określonego w §</w:t>
      </w:r>
      <w:r>
        <w:t xml:space="preserve"> 4</w:t>
      </w:r>
      <w:r w:rsidRPr="00ED56B2">
        <w:t xml:space="preserve">  ust. 1   umowy, o kwotę równą różnicy w kwocie podatku, jednakże wyłącznie co do części wynagrodzenia za usługi, których do dnia zmiany stawki podatku VAT jeszcze nie wykonano.</w:t>
      </w:r>
    </w:p>
    <w:p w14:paraId="20BB9E4D" w14:textId="276AB0A3" w:rsidR="00E85382" w:rsidRPr="002E4D99" w:rsidRDefault="00E85382">
      <w:pPr>
        <w:pStyle w:val="Bezodstpw"/>
        <w:widowControl/>
        <w:numPr>
          <w:ilvl w:val="0"/>
          <w:numId w:val="106"/>
        </w:numPr>
        <w:suppressAutoHyphens w:val="0"/>
        <w:jc w:val="both"/>
      </w:pPr>
      <w:r>
        <w:t>w</w:t>
      </w:r>
      <w:r w:rsidRPr="00ED56B2">
        <w:t xml:space="preserve"> przypadku zmiany regulacji prawnych odnoszących się do praw i obowiązków stron umowy, wprowadzonych po jej zawarciu, wywołujących niezbędną potrzebę zmiany </w:t>
      </w:r>
      <w:r w:rsidRPr="00ED56B2">
        <w:lastRenderedPageBreak/>
        <w:t xml:space="preserve">sposobu realizacji umowy, </w:t>
      </w:r>
      <w:r w:rsidRPr="00ED56B2">
        <w:rPr>
          <w:bCs/>
        </w:rPr>
        <w:t>Zamawiający</w:t>
      </w:r>
      <w:r w:rsidRPr="00ED56B2">
        <w:rPr>
          <w:b/>
        </w:rPr>
        <w:t xml:space="preserve"> </w:t>
      </w:r>
      <w:r w:rsidRPr="00ED56B2">
        <w:t xml:space="preserve">dopuszcza możliwość zmiany sposobu realizacji umowy, wysokości wynagrodzenia, określonego w § </w:t>
      </w:r>
      <w:r>
        <w:t>4</w:t>
      </w:r>
      <w:r w:rsidRPr="00ED56B2">
        <w:t xml:space="preserve"> ust. 1 umowy  lub terminu zakończenia realizacji </w:t>
      </w:r>
      <w:r w:rsidRPr="00ED56B2">
        <w:rPr>
          <w:bCs/>
        </w:rPr>
        <w:t>przedmiotu umowy,</w:t>
      </w:r>
      <w:r w:rsidRPr="00ED56B2">
        <w:t xml:space="preserve"> określonego w § 1</w:t>
      </w:r>
      <w:r>
        <w:t>7</w:t>
      </w:r>
      <w:r w:rsidRPr="00ED56B2">
        <w:t xml:space="preserve"> umowy.</w:t>
      </w:r>
    </w:p>
    <w:p w14:paraId="7DE3BA8B" w14:textId="6DB16C37" w:rsidR="007C704B" w:rsidRPr="007C704B" w:rsidRDefault="007C704B">
      <w:pPr>
        <w:pStyle w:val="Akapitzlist"/>
        <w:numPr>
          <w:ilvl w:val="0"/>
          <w:numId w:val="107"/>
        </w:numPr>
        <w:tabs>
          <w:tab w:val="left" w:pos="851"/>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W</w:t>
      </w:r>
      <w:r w:rsidRPr="007C704B">
        <w:rPr>
          <w:rFonts w:ascii="Times New Roman" w:hAnsi="Times New Roman" w:cs="Times New Roman"/>
          <w:sz w:val="24"/>
          <w:szCs w:val="24"/>
        </w:rPr>
        <w:t xml:space="preserve"> przypadku odstąpienia na wniosek Zamawiającego od realizacji części zamówienia </w:t>
      </w:r>
      <w:r>
        <w:rPr>
          <w:rFonts w:ascii="Times New Roman" w:hAnsi="Times New Roman" w:cs="Times New Roman"/>
          <w:sz w:val="24"/>
          <w:szCs w:val="24"/>
        </w:rPr>
        <w:t xml:space="preserve">                            </w:t>
      </w:r>
      <w:r w:rsidRPr="007C704B">
        <w:rPr>
          <w:rFonts w:ascii="Times New Roman" w:hAnsi="Times New Roman" w:cs="Times New Roman"/>
          <w:sz w:val="24"/>
          <w:szCs w:val="24"/>
        </w:rPr>
        <w:t>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w:t>
      </w:r>
      <w:r w:rsidR="002E4D99">
        <w:rPr>
          <w:rFonts w:ascii="Times New Roman" w:hAnsi="Times New Roman" w:cs="Times New Roman"/>
          <w:sz w:val="24"/>
          <w:szCs w:val="24"/>
        </w:rPr>
        <w:t>.</w:t>
      </w:r>
    </w:p>
    <w:p w14:paraId="392B5CCF" w14:textId="26DABEC5" w:rsidR="007C704B" w:rsidRPr="0011709C" w:rsidRDefault="007C704B">
      <w:pPr>
        <w:pStyle w:val="Zwykytekst3"/>
        <w:numPr>
          <w:ilvl w:val="0"/>
          <w:numId w:val="107"/>
        </w:numPr>
        <w:suppressAutoHyphens w:val="0"/>
        <w:spacing w:after="17"/>
        <w:ind w:left="426" w:hanging="426"/>
        <w:jc w:val="both"/>
        <w:rPr>
          <w:sz w:val="23"/>
          <w:szCs w:val="23"/>
        </w:rPr>
      </w:pPr>
      <w:r w:rsidRPr="0011709C">
        <w:rPr>
          <w:rFonts w:ascii="Times New Roman" w:hAnsi="Times New Roman" w:cs="Times New Roman"/>
          <w:sz w:val="24"/>
          <w:szCs w:val="24"/>
        </w:rPr>
        <w:t xml:space="preserve">W oparciu o zapisy art. 439 PZP Zamawiający również przewiduje możliwość zmiany wysokości wynagrodzenia określonego w § </w:t>
      </w:r>
      <w:r w:rsidR="002E4D99">
        <w:rPr>
          <w:rFonts w:ascii="Times New Roman" w:hAnsi="Times New Roman" w:cs="Times New Roman"/>
          <w:sz w:val="24"/>
          <w:szCs w:val="24"/>
        </w:rPr>
        <w:t>4 ust. 1</w:t>
      </w:r>
      <w:r w:rsidRPr="0011709C">
        <w:rPr>
          <w:rFonts w:ascii="Times New Roman" w:hAnsi="Times New Roman" w:cs="Times New Roman"/>
          <w:sz w:val="24"/>
          <w:szCs w:val="24"/>
        </w:rPr>
        <w:t xml:space="preserve"> w przypadku zmiany wskaźnika cen towarów i usług konsumpcyjnych ogłoszonego przez Prezesa Głównego Urzędu Statystycznego o wartość nie mniejszą niż </w:t>
      </w:r>
      <w:r w:rsidR="00A24714">
        <w:rPr>
          <w:rFonts w:ascii="Times New Roman" w:hAnsi="Times New Roman" w:cs="Times New Roman"/>
          <w:sz w:val="24"/>
          <w:szCs w:val="24"/>
        </w:rPr>
        <w:t xml:space="preserve">7 </w:t>
      </w:r>
      <w:r w:rsidRPr="0011709C">
        <w:rPr>
          <w:rFonts w:ascii="Times New Roman" w:hAnsi="Times New Roman" w:cs="Times New Roman"/>
          <w:sz w:val="24"/>
          <w:szCs w:val="24"/>
        </w:rPr>
        <w:t xml:space="preserve">% w okresie </w:t>
      </w:r>
      <w:r w:rsidR="00A24714">
        <w:rPr>
          <w:rFonts w:ascii="Times New Roman" w:hAnsi="Times New Roman" w:cs="Times New Roman"/>
          <w:sz w:val="24"/>
          <w:szCs w:val="24"/>
        </w:rPr>
        <w:t>6</w:t>
      </w:r>
      <w:r w:rsidRPr="0011709C">
        <w:rPr>
          <w:rFonts w:ascii="Times New Roman" w:hAnsi="Times New Roman" w:cs="Times New Roman"/>
          <w:sz w:val="24"/>
          <w:szCs w:val="24"/>
        </w:rPr>
        <w:t xml:space="preserve"> miesięcy od dnia zawarcia niniejszej umowy.</w:t>
      </w:r>
      <w:r w:rsidRPr="0011709C">
        <w:rPr>
          <w:sz w:val="23"/>
          <w:szCs w:val="23"/>
        </w:rPr>
        <w:t xml:space="preserve"> </w:t>
      </w:r>
    </w:p>
    <w:p w14:paraId="4F943C94" w14:textId="584EB713" w:rsidR="007C704B" w:rsidRPr="0011709C" w:rsidRDefault="007C704B">
      <w:pPr>
        <w:pStyle w:val="Zwykytekst3"/>
        <w:numPr>
          <w:ilvl w:val="0"/>
          <w:numId w:val="107"/>
        </w:numPr>
        <w:suppressAutoHyphens w:val="0"/>
        <w:spacing w:after="17"/>
        <w:ind w:left="426" w:hanging="426"/>
        <w:jc w:val="both"/>
        <w:rPr>
          <w:sz w:val="23"/>
          <w:szCs w:val="23"/>
        </w:rPr>
      </w:pPr>
      <w:r w:rsidRPr="0011709C">
        <w:rPr>
          <w:rFonts w:ascii="Times New Roman" w:hAnsi="Times New Roman" w:cs="Times New Roman"/>
          <w:sz w:val="24"/>
          <w:szCs w:val="24"/>
        </w:rPr>
        <w:t xml:space="preserve">Zamawiający zastrzega, że podstawą ustalenia zmiany wysokości wynagrodzenia,                    o której mowa w ust. </w:t>
      </w:r>
      <w:r w:rsidR="002E4D99">
        <w:rPr>
          <w:rFonts w:ascii="Times New Roman" w:hAnsi="Times New Roman" w:cs="Times New Roman"/>
          <w:sz w:val="24"/>
          <w:szCs w:val="24"/>
        </w:rPr>
        <w:t>3</w:t>
      </w:r>
      <w:r w:rsidRPr="0011709C">
        <w:rPr>
          <w:rFonts w:ascii="Times New Roman" w:hAnsi="Times New Roman" w:cs="Times New Roman"/>
          <w:sz w:val="24"/>
          <w:szCs w:val="24"/>
        </w:rPr>
        <w:t xml:space="preserve"> powyżej, będzie </w:t>
      </w:r>
      <w:r w:rsidR="00CB4A20">
        <w:rPr>
          <w:rFonts w:ascii="Times New Roman" w:hAnsi="Times New Roman" w:cs="Times New Roman"/>
          <w:sz w:val="24"/>
          <w:szCs w:val="24"/>
        </w:rPr>
        <w:t>półroczny</w:t>
      </w:r>
      <w:r w:rsidRPr="0011709C">
        <w:rPr>
          <w:rFonts w:ascii="Times New Roman" w:hAnsi="Times New Roman" w:cs="Times New Roman"/>
          <w:sz w:val="24"/>
          <w:szCs w:val="24"/>
        </w:rPr>
        <w:t xml:space="preserve"> wskaźnik cen towarów i usług konsumpcyjnych ogłaszany w komunikacie Prezesa Głównego Urzędu Statystycznego, zaś procentowa zmiana wynagrodzenia umownego w danym roku nie może przekroczyć procentowej wartości tego wskaźnika. </w:t>
      </w:r>
    </w:p>
    <w:p w14:paraId="04E4C945" w14:textId="77777777" w:rsidR="007C704B" w:rsidRPr="0011709C" w:rsidRDefault="007C704B">
      <w:pPr>
        <w:pStyle w:val="Zwykytekst3"/>
        <w:numPr>
          <w:ilvl w:val="0"/>
          <w:numId w:val="107"/>
        </w:numPr>
        <w:suppressAutoHyphens w:val="0"/>
        <w:spacing w:after="17"/>
        <w:ind w:left="426" w:hanging="426"/>
        <w:jc w:val="both"/>
        <w:rPr>
          <w:sz w:val="23"/>
          <w:szCs w:val="23"/>
        </w:rPr>
      </w:pPr>
      <w:r w:rsidRPr="0011709C">
        <w:rPr>
          <w:rFonts w:ascii="Times New Roman" w:hAnsi="Times New Roman" w:cs="Times New Roman"/>
          <w:sz w:val="24"/>
          <w:szCs w:val="24"/>
        </w:rPr>
        <w:t xml:space="preserve">Jeżeli Strona umowy w złożonym wniosku wykaże realny wpływ zmiany cen w stopniu wynikającym z wskaźnika ogłoszonego w komunikacie Prezesa Głównego Urzędu Statystycznego na koszt wykonania przedmiotu umowy tj. wykaże, że koszty wykonania przedmiotu umowy wzrosły lub obniżyły się co najmniej tyle ile wynosi wskaźnik wówczas zmiana wynagrodzenia może nastąpić nie częściej niż raz na każde 12 miesięcy realizacji przedmiotu umowy zaś pierwsza zmiana może nastąpić  nie wcześniej niż                 po upływie 6 miesięcy od zawarcia umowy. </w:t>
      </w:r>
      <w:r w:rsidRPr="0011709C">
        <w:rPr>
          <w:rFonts w:ascii="Times New Roman" w:hAnsi="Times New Roman" w:cs="Times New Roman"/>
          <w:bCs/>
          <w:sz w:val="24"/>
          <w:szCs w:val="24"/>
          <w:lang w:eastAsia="pl-PL"/>
        </w:rPr>
        <w:t>Strony umowy zobowiązane są do weryfikacji poprawności wyliczenia drugiej strony i zgłoszenia sprzeciwu w terminie do 30 dni od dnia złożenia wniosku.</w:t>
      </w:r>
    </w:p>
    <w:p w14:paraId="580A04D4" w14:textId="77777777" w:rsidR="007C704B" w:rsidRPr="0011709C" w:rsidRDefault="007C704B">
      <w:pPr>
        <w:pStyle w:val="Zwykytekst3"/>
        <w:numPr>
          <w:ilvl w:val="0"/>
          <w:numId w:val="107"/>
        </w:numPr>
        <w:suppressAutoHyphens w:val="0"/>
        <w:spacing w:after="17"/>
        <w:ind w:left="426" w:hanging="426"/>
        <w:jc w:val="both"/>
        <w:rPr>
          <w:sz w:val="23"/>
          <w:szCs w:val="23"/>
        </w:rPr>
      </w:pPr>
      <w:r w:rsidRPr="0011709C">
        <w:rPr>
          <w:rFonts w:ascii="Times New Roman" w:hAnsi="Times New Roman" w:cs="Times New Roman"/>
          <w:sz w:val="24"/>
          <w:szCs w:val="24"/>
        </w:rPr>
        <w:t xml:space="preserve">Zmiana wynagrodzenia będzie dotyczyć wyłącznie usług niewykonanych do pierwszego dnia miesiąca następującego po 6 miesiącach od dnia rozpoczęcia realizacji umowy. </w:t>
      </w:r>
    </w:p>
    <w:p w14:paraId="13680BAA" w14:textId="58B2241F" w:rsidR="007C704B" w:rsidRPr="0011709C" w:rsidRDefault="007C704B">
      <w:pPr>
        <w:pStyle w:val="Zwykytekst3"/>
        <w:numPr>
          <w:ilvl w:val="0"/>
          <w:numId w:val="107"/>
        </w:numPr>
        <w:suppressAutoHyphens w:val="0"/>
        <w:spacing w:after="17"/>
        <w:ind w:left="426" w:hanging="426"/>
        <w:jc w:val="both"/>
        <w:rPr>
          <w:sz w:val="23"/>
          <w:szCs w:val="23"/>
        </w:rPr>
      </w:pPr>
      <w:r w:rsidRPr="0011709C">
        <w:rPr>
          <w:rFonts w:ascii="Times New Roman" w:hAnsi="Times New Roman" w:cs="Times New Roman"/>
          <w:sz w:val="24"/>
          <w:szCs w:val="24"/>
        </w:rPr>
        <w:t xml:space="preserve">Zmiana wynagrodzenia na podstawie ust. </w:t>
      </w:r>
      <w:r w:rsidR="002E4D99">
        <w:rPr>
          <w:rFonts w:ascii="Times New Roman" w:hAnsi="Times New Roman" w:cs="Times New Roman"/>
          <w:sz w:val="24"/>
          <w:szCs w:val="24"/>
        </w:rPr>
        <w:t xml:space="preserve">3 </w:t>
      </w:r>
      <w:r w:rsidRPr="0011709C">
        <w:rPr>
          <w:rFonts w:ascii="Times New Roman" w:hAnsi="Times New Roman" w:cs="Times New Roman"/>
          <w:sz w:val="24"/>
          <w:szCs w:val="24"/>
        </w:rPr>
        <w:t>-</w:t>
      </w:r>
      <w:r w:rsidR="00700C0F">
        <w:rPr>
          <w:rFonts w:ascii="Times New Roman" w:hAnsi="Times New Roman" w:cs="Times New Roman"/>
          <w:sz w:val="24"/>
          <w:szCs w:val="24"/>
        </w:rPr>
        <w:t>6</w:t>
      </w:r>
      <w:r w:rsidRPr="0011709C">
        <w:rPr>
          <w:rFonts w:ascii="Times New Roman" w:hAnsi="Times New Roman" w:cs="Times New Roman"/>
          <w:sz w:val="24"/>
          <w:szCs w:val="24"/>
        </w:rPr>
        <w:t xml:space="preserve"> powyżej nie może stanowić więcej, niż                   o 5% maksymalnego wynagrodzenia określonego w § </w:t>
      </w:r>
      <w:r w:rsidR="002E4D99">
        <w:rPr>
          <w:rFonts w:ascii="Times New Roman" w:hAnsi="Times New Roman" w:cs="Times New Roman"/>
          <w:sz w:val="24"/>
          <w:szCs w:val="24"/>
        </w:rPr>
        <w:t xml:space="preserve">4 ust. 1 </w:t>
      </w:r>
      <w:r w:rsidRPr="0011709C">
        <w:rPr>
          <w:rFonts w:ascii="Times New Roman" w:hAnsi="Times New Roman" w:cs="Times New Roman"/>
          <w:sz w:val="24"/>
          <w:szCs w:val="24"/>
        </w:rPr>
        <w:t xml:space="preserve"> umowy.</w:t>
      </w:r>
    </w:p>
    <w:p w14:paraId="199439A6" w14:textId="77777777" w:rsidR="007C704B" w:rsidRPr="0011709C" w:rsidRDefault="007C704B">
      <w:pPr>
        <w:pStyle w:val="Zwykytekst3"/>
        <w:numPr>
          <w:ilvl w:val="0"/>
          <w:numId w:val="107"/>
        </w:numPr>
        <w:suppressAutoHyphens w:val="0"/>
        <w:spacing w:after="17"/>
        <w:ind w:left="426" w:hanging="426"/>
        <w:jc w:val="both"/>
        <w:rPr>
          <w:sz w:val="23"/>
          <w:szCs w:val="23"/>
        </w:rPr>
      </w:pPr>
      <w:r w:rsidRPr="0011709C">
        <w:rPr>
          <w:rFonts w:ascii="Times New Roman" w:hAnsi="Times New Roman" w:cs="Times New Roman"/>
          <w:sz w:val="24"/>
          <w:szCs w:val="24"/>
        </w:rPr>
        <w:t xml:space="preserve">Przez zmianę kosztów rozumie się wzrost kosztów, jak i ich obniżenie, względem kosztu przyjętego w celu ustalenia wynagrodzenia Wykonawcy zawartego w ofercie. </w:t>
      </w:r>
    </w:p>
    <w:p w14:paraId="66745451" w14:textId="2FB6FFAD" w:rsidR="007C704B" w:rsidRPr="0011709C" w:rsidRDefault="007C704B">
      <w:pPr>
        <w:pStyle w:val="Zwykytekst3"/>
        <w:numPr>
          <w:ilvl w:val="0"/>
          <w:numId w:val="107"/>
        </w:numPr>
        <w:suppressAutoHyphens w:val="0"/>
        <w:spacing w:after="17"/>
        <w:ind w:left="426" w:hanging="426"/>
        <w:jc w:val="both"/>
        <w:rPr>
          <w:rFonts w:ascii="Times New Roman" w:hAnsi="Times New Roman" w:cs="Times New Roman"/>
          <w:sz w:val="24"/>
          <w:szCs w:val="24"/>
        </w:rPr>
      </w:pPr>
      <w:r w:rsidRPr="0011709C">
        <w:rPr>
          <w:rFonts w:ascii="Times New Roman" w:hAnsi="Times New Roman" w:cs="Times New Roman"/>
          <w:sz w:val="24"/>
          <w:szCs w:val="24"/>
        </w:rPr>
        <w:t xml:space="preserve">Wykonawca, którego wynagrodzenie zostało zmienione zgodnie z ust. </w:t>
      </w:r>
      <w:r w:rsidR="002E4D99">
        <w:rPr>
          <w:rFonts w:ascii="Times New Roman" w:hAnsi="Times New Roman" w:cs="Times New Roman"/>
          <w:sz w:val="24"/>
          <w:szCs w:val="24"/>
        </w:rPr>
        <w:t>3</w:t>
      </w:r>
      <w:r w:rsidRPr="0011709C">
        <w:rPr>
          <w:rFonts w:ascii="Times New Roman" w:hAnsi="Times New Roman" w:cs="Times New Roman"/>
          <w:sz w:val="24"/>
          <w:szCs w:val="24"/>
        </w:rPr>
        <w:t>-7 powyżej, zobowiązuje się do zmiany wynagrodzenia przysługującego Podwykonawcy, z którym zawarł umowę, w zakresie odpowiadającym zmianom kosztów dotyczących zobowiązania Podwykonawcy, w przypadkach określonych w ustawie Prawo zamówień publicznych.</w:t>
      </w:r>
    </w:p>
    <w:p w14:paraId="0CDC185C" w14:textId="27C65378" w:rsidR="0047284E" w:rsidRPr="002E4D99" w:rsidRDefault="0047284E">
      <w:pPr>
        <w:pStyle w:val="Akapitzlist"/>
        <w:numPr>
          <w:ilvl w:val="0"/>
          <w:numId w:val="107"/>
        </w:numPr>
        <w:autoSpaceDE w:val="0"/>
        <w:autoSpaceDN w:val="0"/>
        <w:adjustRightInd w:val="0"/>
        <w:spacing w:after="0" w:line="240" w:lineRule="auto"/>
        <w:ind w:left="426" w:hanging="491"/>
        <w:jc w:val="both"/>
        <w:rPr>
          <w:rFonts w:ascii="Times New Roman" w:hAnsi="Times New Roman" w:cs="Times New Roman"/>
          <w:sz w:val="24"/>
          <w:szCs w:val="24"/>
        </w:rPr>
      </w:pPr>
      <w:bookmarkStart w:id="55" w:name="_Hlk53048405"/>
      <w:r w:rsidRPr="002E4D99">
        <w:rPr>
          <w:rFonts w:ascii="Times New Roman" w:hAnsi="Times New Roman" w:cs="Times New Roman"/>
          <w:sz w:val="24"/>
          <w:szCs w:val="24"/>
        </w:rPr>
        <w:t xml:space="preserve">W przypadku, gdy w umowie znajdują się oczywiste błędy pisarskie lub rachunkowe </w:t>
      </w:r>
      <w:r w:rsidRPr="002E4D99">
        <w:rPr>
          <w:rFonts w:ascii="Times New Roman" w:hAnsi="Times New Roman" w:cs="Times New Roman"/>
          <w:bCs/>
          <w:sz w:val="24"/>
          <w:szCs w:val="24"/>
        </w:rPr>
        <w:t>Zamawiający</w:t>
      </w:r>
      <w:r w:rsidRPr="002E4D99">
        <w:rPr>
          <w:rFonts w:ascii="Times New Roman" w:hAnsi="Times New Roman" w:cs="Times New Roman"/>
          <w:sz w:val="24"/>
          <w:szCs w:val="24"/>
        </w:rPr>
        <w:t xml:space="preserve"> dopuszcza zmiany postanowień umowy, w których występują takie oczywiste błędy pisarskie lub rachunkowe.</w:t>
      </w:r>
    </w:p>
    <w:p w14:paraId="729F4BF9" w14:textId="77777777" w:rsidR="0047284E" w:rsidRPr="00ED56B2" w:rsidRDefault="0047284E">
      <w:pPr>
        <w:numPr>
          <w:ilvl w:val="0"/>
          <w:numId w:val="107"/>
        </w:numPr>
        <w:autoSpaceDE w:val="0"/>
        <w:autoSpaceDN w:val="0"/>
        <w:adjustRightInd w:val="0"/>
        <w:spacing w:after="0" w:line="240" w:lineRule="auto"/>
        <w:ind w:left="426" w:hanging="426"/>
        <w:jc w:val="both"/>
        <w:rPr>
          <w:rFonts w:ascii="Times New Roman" w:hAnsi="Times New Roman" w:cs="Times New Roman"/>
          <w:sz w:val="24"/>
          <w:szCs w:val="24"/>
        </w:rPr>
      </w:pPr>
      <w:r w:rsidRPr="00ED56B2">
        <w:rPr>
          <w:rFonts w:ascii="Times New Roman" w:hAnsi="Times New Roman" w:cs="Times New Roman"/>
          <w:bCs/>
          <w:sz w:val="24"/>
          <w:szCs w:val="24"/>
        </w:rPr>
        <w:t>Zamawiający</w:t>
      </w:r>
      <w:r w:rsidRPr="00ED56B2">
        <w:rPr>
          <w:rFonts w:ascii="Times New Roman" w:hAnsi="Times New Roman" w:cs="Times New Roman"/>
          <w:sz w:val="24"/>
          <w:szCs w:val="24"/>
        </w:rPr>
        <w:t xml:space="preserve"> przewiduje możliwość dokonania zmian i uzupełnień nieistotnych umowy (nie stanowiących zmian istotnych niniejszej umowy), w szczególności:</w:t>
      </w:r>
    </w:p>
    <w:p w14:paraId="64328564" w14:textId="77777777" w:rsidR="0047284E" w:rsidRPr="00ED56B2" w:rsidRDefault="0047284E">
      <w:pPr>
        <w:numPr>
          <w:ilvl w:val="0"/>
          <w:numId w:val="48"/>
        </w:numPr>
        <w:autoSpaceDE w:val="0"/>
        <w:autoSpaceDN w:val="0"/>
        <w:adjustRightInd w:val="0"/>
        <w:spacing w:after="0" w:line="240" w:lineRule="auto"/>
        <w:jc w:val="both"/>
        <w:rPr>
          <w:rFonts w:ascii="Times New Roman" w:hAnsi="Times New Roman" w:cs="Times New Roman"/>
          <w:sz w:val="24"/>
          <w:szCs w:val="24"/>
        </w:rPr>
      </w:pPr>
      <w:r w:rsidRPr="00ED56B2">
        <w:rPr>
          <w:rFonts w:ascii="Times New Roman" w:hAnsi="Times New Roman" w:cs="Times New Roman"/>
          <w:sz w:val="24"/>
          <w:szCs w:val="24"/>
        </w:rPr>
        <w:t>zmiana nazwy, siedziby stron umowy, numerów kont bankowych oraz innych danych identyfikacyjnych,</w:t>
      </w:r>
    </w:p>
    <w:p w14:paraId="013449F0" w14:textId="77777777" w:rsidR="0047284E" w:rsidRPr="00ED56B2" w:rsidRDefault="0047284E">
      <w:pPr>
        <w:numPr>
          <w:ilvl w:val="0"/>
          <w:numId w:val="48"/>
        </w:numPr>
        <w:autoSpaceDE w:val="0"/>
        <w:autoSpaceDN w:val="0"/>
        <w:adjustRightInd w:val="0"/>
        <w:spacing w:after="0" w:line="240" w:lineRule="auto"/>
        <w:jc w:val="both"/>
        <w:rPr>
          <w:rFonts w:ascii="Times New Roman" w:hAnsi="Times New Roman" w:cs="Times New Roman"/>
          <w:sz w:val="24"/>
          <w:szCs w:val="24"/>
        </w:rPr>
      </w:pPr>
      <w:r w:rsidRPr="00ED56B2">
        <w:rPr>
          <w:rFonts w:ascii="Times New Roman" w:hAnsi="Times New Roman" w:cs="Times New Roman"/>
          <w:sz w:val="24"/>
          <w:szCs w:val="24"/>
        </w:rPr>
        <w:t xml:space="preserve">zmiana osób odpowiedzialnych za kontakty i nadzór nad </w:t>
      </w:r>
      <w:r w:rsidRPr="00ED56B2">
        <w:rPr>
          <w:rFonts w:ascii="Times New Roman" w:hAnsi="Times New Roman" w:cs="Times New Roman"/>
          <w:bCs/>
          <w:sz w:val="24"/>
          <w:szCs w:val="24"/>
        </w:rPr>
        <w:t>przedmiotem umowy</w:t>
      </w:r>
      <w:r w:rsidRPr="00ED56B2">
        <w:rPr>
          <w:rFonts w:ascii="Times New Roman" w:hAnsi="Times New Roman" w:cs="Times New Roman"/>
          <w:sz w:val="24"/>
          <w:szCs w:val="24"/>
        </w:rPr>
        <w:t>.</w:t>
      </w:r>
    </w:p>
    <w:p w14:paraId="618E00FC" w14:textId="799A4E33" w:rsidR="0047284E" w:rsidRPr="002E4D99" w:rsidRDefault="00F728BC">
      <w:pPr>
        <w:numPr>
          <w:ilvl w:val="0"/>
          <w:numId w:val="107"/>
        </w:numPr>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7284E" w:rsidRPr="00ED56B2">
        <w:rPr>
          <w:rFonts w:ascii="Times New Roman" w:hAnsi="Times New Roman" w:cs="Times New Roman"/>
          <w:sz w:val="24"/>
          <w:szCs w:val="24"/>
        </w:rPr>
        <w:t xml:space="preserve">Wszystkie powyższe postanowienia stanowią katalog zmian, na które </w:t>
      </w:r>
      <w:r w:rsidR="0047284E" w:rsidRPr="00ED56B2">
        <w:rPr>
          <w:rFonts w:ascii="Times New Roman" w:hAnsi="Times New Roman" w:cs="Times New Roman"/>
          <w:bCs/>
          <w:sz w:val="24"/>
          <w:szCs w:val="24"/>
        </w:rPr>
        <w:t>Zamawiający</w:t>
      </w:r>
      <w:r w:rsidR="0047284E" w:rsidRPr="00ED56B2">
        <w:rPr>
          <w:rFonts w:ascii="Times New Roman" w:hAnsi="Times New Roman" w:cs="Times New Roman"/>
          <w:sz w:val="24"/>
          <w:szCs w:val="24"/>
        </w:rPr>
        <w:t xml:space="preserve"> może </w:t>
      </w:r>
      <w:r>
        <w:rPr>
          <w:rFonts w:ascii="Times New Roman" w:hAnsi="Times New Roman" w:cs="Times New Roman"/>
          <w:sz w:val="24"/>
          <w:szCs w:val="24"/>
        </w:rPr>
        <w:t xml:space="preserve">  </w:t>
      </w:r>
      <w:r w:rsidR="0047284E" w:rsidRPr="00ED56B2">
        <w:rPr>
          <w:rFonts w:ascii="Times New Roman" w:hAnsi="Times New Roman" w:cs="Times New Roman"/>
          <w:sz w:val="24"/>
          <w:szCs w:val="24"/>
        </w:rPr>
        <w:t>wyrazić zgodę. Nie stanowią jednocześnie zobowiązania</w:t>
      </w:r>
      <w:r w:rsidR="0047284E" w:rsidRPr="00ED56B2">
        <w:rPr>
          <w:rFonts w:ascii="Times New Roman" w:hAnsi="Times New Roman" w:cs="Times New Roman"/>
          <w:bCs/>
          <w:sz w:val="24"/>
          <w:szCs w:val="24"/>
        </w:rPr>
        <w:t xml:space="preserve"> Zamawiającego</w:t>
      </w:r>
      <w:r w:rsidR="0047284E" w:rsidRPr="00ED56B2">
        <w:rPr>
          <w:rFonts w:ascii="Times New Roman" w:hAnsi="Times New Roman" w:cs="Times New Roman"/>
          <w:sz w:val="24"/>
          <w:szCs w:val="24"/>
        </w:rPr>
        <w:t xml:space="preserve"> do wyrażenia takiej zgody.</w:t>
      </w:r>
      <w:bookmarkEnd w:id="55"/>
    </w:p>
    <w:p w14:paraId="782A8264" w14:textId="77777777" w:rsidR="000F4AE2" w:rsidRDefault="000F4AE2" w:rsidP="00396244">
      <w:pPr>
        <w:spacing w:after="0"/>
        <w:rPr>
          <w:rFonts w:ascii="Times New Roman" w:eastAsia="MS Mincho" w:hAnsi="Times New Roman" w:cs="Times New Roman"/>
          <w:b/>
          <w:bCs/>
          <w:sz w:val="24"/>
          <w:szCs w:val="24"/>
        </w:rPr>
      </w:pPr>
    </w:p>
    <w:p w14:paraId="731059AC" w14:textId="40D2F5BF" w:rsidR="0047284E" w:rsidRPr="00ED56B2" w:rsidRDefault="0047284E" w:rsidP="0047284E">
      <w:pPr>
        <w:spacing w:after="0"/>
        <w:jc w:val="center"/>
        <w:rPr>
          <w:rFonts w:ascii="Times New Roman" w:eastAsia="MS Mincho" w:hAnsi="Times New Roman" w:cs="Times New Roman"/>
          <w:b/>
          <w:bCs/>
          <w:sz w:val="24"/>
          <w:szCs w:val="24"/>
        </w:rPr>
      </w:pPr>
      <w:r w:rsidRPr="00ED56B2">
        <w:rPr>
          <w:rFonts w:ascii="Times New Roman" w:eastAsia="MS Mincho" w:hAnsi="Times New Roman" w:cs="Times New Roman"/>
          <w:b/>
          <w:bCs/>
          <w:sz w:val="24"/>
          <w:szCs w:val="24"/>
        </w:rPr>
        <w:t>§ 1</w:t>
      </w:r>
      <w:r>
        <w:rPr>
          <w:rFonts w:ascii="Times New Roman" w:eastAsia="MS Mincho" w:hAnsi="Times New Roman" w:cs="Times New Roman"/>
          <w:b/>
          <w:bCs/>
          <w:sz w:val="24"/>
          <w:szCs w:val="24"/>
        </w:rPr>
        <w:t>4</w:t>
      </w:r>
    </w:p>
    <w:p w14:paraId="554D0223" w14:textId="77777777" w:rsidR="0047284E" w:rsidRPr="00ED56B2" w:rsidRDefault="0047284E" w:rsidP="0047284E">
      <w:pPr>
        <w:spacing w:after="0"/>
        <w:ind w:right="57"/>
        <w:jc w:val="both"/>
        <w:rPr>
          <w:rFonts w:ascii="Times New Roman" w:hAnsi="Times New Roman" w:cs="Times New Roman"/>
          <w:sz w:val="24"/>
          <w:szCs w:val="24"/>
        </w:rPr>
      </w:pPr>
    </w:p>
    <w:p w14:paraId="0657CCDD" w14:textId="77777777" w:rsidR="0047284E" w:rsidRPr="00ED56B2" w:rsidRDefault="0047284E">
      <w:pPr>
        <w:pStyle w:val="Zwykytekst3"/>
        <w:numPr>
          <w:ilvl w:val="0"/>
          <w:numId w:val="52"/>
        </w:numPr>
        <w:ind w:left="426" w:hanging="426"/>
        <w:jc w:val="both"/>
        <w:rPr>
          <w:rFonts w:ascii="Times New Roman" w:hAnsi="Times New Roman" w:cs="Times New Roman"/>
          <w:sz w:val="24"/>
          <w:szCs w:val="24"/>
        </w:rPr>
      </w:pPr>
      <w:r w:rsidRPr="00ED56B2">
        <w:rPr>
          <w:rFonts w:ascii="Times New Roman" w:hAnsi="Times New Roman" w:cs="Times New Roman"/>
          <w:bCs/>
          <w:sz w:val="24"/>
          <w:szCs w:val="24"/>
        </w:rPr>
        <w:t xml:space="preserve">Wykonawca </w:t>
      </w:r>
      <w:r w:rsidRPr="00ED56B2">
        <w:rPr>
          <w:rFonts w:ascii="Times New Roman" w:hAnsi="Times New Roman" w:cs="Times New Roman"/>
          <w:sz w:val="24"/>
          <w:szCs w:val="24"/>
        </w:rPr>
        <w:t>przed podpisaniem wniósł zabezpieczenie należytego wykonania umowy w wysokości  5</w:t>
      </w:r>
      <w:r w:rsidRPr="00ED56B2">
        <w:rPr>
          <w:rFonts w:ascii="Times New Roman" w:eastAsia="MS Mincho" w:hAnsi="Times New Roman" w:cs="Times New Roman"/>
          <w:sz w:val="24"/>
          <w:szCs w:val="24"/>
        </w:rPr>
        <w:t xml:space="preserve">% ceny brutto jak w § </w:t>
      </w:r>
      <w:r>
        <w:rPr>
          <w:rFonts w:ascii="Times New Roman" w:eastAsia="MS Mincho" w:hAnsi="Times New Roman" w:cs="Times New Roman"/>
          <w:sz w:val="24"/>
          <w:szCs w:val="24"/>
        </w:rPr>
        <w:t>4</w:t>
      </w:r>
      <w:r w:rsidRPr="00ED56B2">
        <w:rPr>
          <w:rFonts w:ascii="Times New Roman" w:eastAsia="MS Mincho" w:hAnsi="Times New Roman" w:cs="Times New Roman"/>
          <w:sz w:val="24"/>
          <w:szCs w:val="24"/>
        </w:rPr>
        <w:t xml:space="preserve">  ust.1 umowy, tj.  </w:t>
      </w:r>
      <w:r w:rsidRPr="00ED56B2">
        <w:rPr>
          <w:rFonts w:ascii="Times New Roman" w:eastAsia="MS Mincho" w:hAnsi="Times New Roman" w:cs="Times New Roman"/>
          <w:b/>
          <w:sz w:val="24"/>
          <w:szCs w:val="24"/>
        </w:rPr>
        <w:t xml:space="preserve">……………. </w:t>
      </w:r>
      <w:r w:rsidRPr="00ED56B2">
        <w:rPr>
          <w:rFonts w:ascii="Times New Roman" w:eastAsia="MS Mincho" w:hAnsi="Times New Roman" w:cs="Times New Roman"/>
          <w:bCs/>
          <w:sz w:val="24"/>
          <w:szCs w:val="24"/>
        </w:rPr>
        <w:t xml:space="preserve">zł </w:t>
      </w:r>
      <w:r w:rsidRPr="00ED56B2">
        <w:rPr>
          <w:rFonts w:ascii="Times New Roman" w:eastAsia="MS Mincho" w:hAnsi="Times New Roman" w:cs="Times New Roman"/>
          <w:sz w:val="24"/>
          <w:szCs w:val="24"/>
        </w:rPr>
        <w:t xml:space="preserve"> /słownie: ……………………………………….  złotych/ w formie ……………………….</w:t>
      </w:r>
    </w:p>
    <w:p w14:paraId="715AED15" w14:textId="77777777" w:rsidR="0047284E" w:rsidRPr="00ED56B2" w:rsidRDefault="0047284E">
      <w:pPr>
        <w:pStyle w:val="Bezodstpw"/>
        <w:widowControl/>
        <w:numPr>
          <w:ilvl w:val="0"/>
          <w:numId w:val="52"/>
        </w:numPr>
        <w:suppressAutoHyphens w:val="0"/>
        <w:ind w:left="426" w:hanging="426"/>
        <w:jc w:val="both"/>
      </w:pPr>
      <w:r w:rsidRPr="00ED56B2">
        <w:t>Zabezpieczenie może być wnoszone według wyboru Wykonawcy w jednej lub w kilku następujących formach:</w:t>
      </w:r>
    </w:p>
    <w:p w14:paraId="484644AD" w14:textId="77777777" w:rsidR="0047284E" w:rsidRPr="00ED56B2" w:rsidRDefault="0047284E">
      <w:pPr>
        <w:pStyle w:val="Bezodstpw"/>
        <w:widowControl/>
        <w:numPr>
          <w:ilvl w:val="0"/>
          <w:numId w:val="53"/>
        </w:numPr>
        <w:suppressAutoHyphens w:val="0"/>
        <w:ind w:left="709" w:hanging="283"/>
        <w:jc w:val="both"/>
      </w:pPr>
      <w:r w:rsidRPr="00ED56B2">
        <w:t>pieniądzu,</w:t>
      </w:r>
    </w:p>
    <w:p w14:paraId="4AC5790A" w14:textId="77777777" w:rsidR="0047284E" w:rsidRPr="00ED56B2" w:rsidRDefault="0047284E">
      <w:pPr>
        <w:pStyle w:val="Bezodstpw"/>
        <w:widowControl/>
        <w:numPr>
          <w:ilvl w:val="0"/>
          <w:numId w:val="53"/>
        </w:numPr>
        <w:suppressAutoHyphens w:val="0"/>
        <w:ind w:left="709" w:hanging="283"/>
        <w:jc w:val="both"/>
      </w:pPr>
      <w:r w:rsidRPr="00ED56B2">
        <w:t>poręczeniach bankowych lub poręczeniach spółdzielczej kasy oszczędnościowo-kredytowej, z tym że zobowiązanie kasy jest zawsze zobowiązaniem pieniężnym,</w:t>
      </w:r>
    </w:p>
    <w:p w14:paraId="14C14675" w14:textId="77777777" w:rsidR="0047284E" w:rsidRPr="00ED56B2" w:rsidRDefault="0047284E">
      <w:pPr>
        <w:pStyle w:val="Bezodstpw"/>
        <w:widowControl/>
        <w:numPr>
          <w:ilvl w:val="0"/>
          <w:numId w:val="53"/>
        </w:numPr>
        <w:suppressAutoHyphens w:val="0"/>
        <w:ind w:left="709" w:hanging="283"/>
        <w:jc w:val="both"/>
      </w:pPr>
      <w:r w:rsidRPr="00ED56B2">
        <w:t>gwarancjach bankowych,</w:t>
      </w:r>
    </w:p>
    <w:p w14:paraId="55B8B777" w14:textId="77777777" w:rsidR="0047284E" w:rsidRPr="00ED56B2" w:rsidRDefault="0047284E">
      <w:pPr>
        <w:pStyle w:val="Bezodstpw"/>
        <w:widowControl/>
        <w:numPr>
          <w:ilvl w:val="0"/>
          <w:numId w:val="53"/>
        </w:numPr>
        <w:suppressAutoHyphens w:val="0"/>
        <w:ind w:left="709" w:hanging="283"/>
        <w:jc w:val="both"/>
      </w:pPr>
      <w:r w:rsidRPr="00ED56B2">
        <w:t>gwarancjach ubezpieczeniowych,</w:t>
      </w:r>
    </w:p>
    <w:p w14:paraId="2A633C94" w14:textId="77777777" w:rsidR="0047284E" w:rsidRPr="00ED56B2" w:rsidRDefault="0047284E">
      <w:pPr>
        <w:pStyle w:val="Bezodstpw"/>
        <w:widowControl/>
        <w:numPr>
          <w:ilvl w:val="0"/>
          <w:numId w:val="53"/>
        </w:numPr>
        <w:suppressAutoHyphens w:val="0"/>
        <w:ind w:left="709" w:hanging="283"/>
        <w:jc w:val="both"/>
      </w:pPr>
      <w:r w:rsidRPr="00ED56B2">
        <w:t xml:space="preserve">poręczeniach udzielanych przez podmioty, o których mowa w art. 6b ust. 5 pkt 2 ustawy z dnia 9 listopada 2000 r. o utworzeniu Polskiej Agencji Rozwoju Przedsiębiorczości </w:t>
      </w:r>
      <w:r w:rsidRPr="004253DC">
        <w:rPr>
          <w:color w:val="000000" w:themeColor="text1"/>
          <w:shd w:val="clear" w:color="auto" w:fill="FFFFFF"/>
        </w:rPr>
        <w:t>(Dz. U. z 2020 r. poz. 299 oraz z 2022 r. poz. 807 i 1079).</w:t>
      </w:r>
    </w:p>
    <w:p w14:paraId="3C17C645" w14:textId="77777777" w:rsidR="0047284E" w:rsidRPr="00ED56B2" w:rsidRDefault="0047284E">
      <w:pPr>
        <w:pStyle w:val="Bezodstpw"/>
        <w:widowControl/>
        <w:numPr>
          <w:ilvl w:val="0"/>
          <w:numId w:val="52"/>
        </w:numPr>
        <w:suppressAutoHyphens w:val="0"/>
        <w:ind w:left="426" w:hanging="426"/>
        <w:jc w:val="both"/>
      </w:pPr>
      <w:r w:rsidRPr="00ED56B2">
        <w:rPr>
          <w:bCs/>
        </w:rPr>
        <w:t xml:space="preserve">Zamawiający </w:t>
      </w:r>
      <w:r w:rsidRPr="00ED56B2">
        <w:t>nie wyraża</w:t>
      </w:r>
      <w:r w:rsidRPr="00ED56B2">
        <w:rPr>
          <w:b/>
          <w:color w:val="008000"/>
        </w:rPr>
        <w:t xml:space="preserve"> </w:t>
      </w:r>
      <w:r w:rsidRPr="00ED56B2">
        <w:t>zgody na wniesienie zabezpieczenia w formach określonych art. 148 ust. 2 ustawy PZP.</w:t>
      </w:r>
    </w:p>
    <w:p w14:paraId="771E09FF" w14:textId="77777777" w:rsidR="0047284E" w:rsidRPr="00ED56B2" w:rsidRDefault="0047284E">
      <w:pPr>
        <w:pStyle w:val="Bezodstpw"/>
        <w:widowControl/>
        <w:numPr>
          <w:ilvl w:val="0"/>
          <w:numId w:val="52"/>
        </w:numPr>
        <w:suppressAutoHyphens w:val="0"/>
        <w:ind w:left="426" w:hanging="426"/>
        <w:jc w:val="both"/>
      </w:pPr>
      <w:r w:rsidRPr="00ED56B2">
        <w:t xml:space="preserve">W przypadku wniesienia zabezpieczenia w formie pieniężnej </w:t>
      </w:r>
      <w:r w:rsidRPr="00ED56B2">
        <w:rPr>
          <w:bCs/>
        </w:rPr>
        <w:t xml:space="preserve">Zamawiający </w:t>
      </w:r>
      <w:r w:rsidRPr="00ED56B2">
        <w:t>przechowa je na oprocentowanym rachunku bankowym.</w:t>
      </w:r>
    </w:p>
    <w:p w14:paraId="56728009" w14:textId="77777777" w:rsidR="0047284E" w:rsidRPr="00ED56B2" w:rsidRDefault="0047284E">
      <w:pPr>
        <w:pStyle w:val="Bezodstpw"/>
        <w:widowControl/>
        <w:numPr>
          <w:ilvl w:val="0"/>
          <w:numId w:val="52"/>
        </w:numPr>
        <w:suppressAutoHyphens w:val="0"/>
        <w:ind w:left="426" w:hanging="426"/>
        <w:jc w:val="both"/>
      </w:pPr>
      <w:r w:rsidRPr="00ED56B2">
        <w:t xml:space="preserve">Z treści zabezpieczenia przedstawionego w formie gwarancji/poręczenia winno wynikać, że bank, ubezpieczyciel, poręczyciel zapłaci, na rzecz </w:t>
      </w:r>
      <w:r w:rsidRPr="00ED56B2">
        <w:rPr>
          <w:bCs/>
        </w:rPr>
        <w:t>Zamawiającego</w:t>
      </w:r>
      <w:r w:rsidRPr="00ED56B2">
        <w:t xml:space="preserve"> w terminie maksymalnie 30 dni od pisemnego żądania kwotę zabezpieczenia, na pierwsze wezwanie </w:t>
      </w:r>
      <w:r w:rsidRPr="00ED56B2">
        <w:rPr>
          <w:bCs/>
        </w:rPr>
        <w:t>Zamawiającego,</w:t>
      </w:r>
      <w:r w:rsidRPr="00ED56B2">
        <w:t xml:space="preserve"> bez odwołania, bez warunku, niezależnie od kwestionowania czy zastrzeżeń</w:t>
      </w:r>
      <w:r w:rsidRPr="00ED56B2">
        <w:rPr>
          <w:bCs/>
        </w:rPr>
        <w:t xml:space="preserve"> Wykonawcy</w:t>
      </w:r>
      <w:r w:rsidRPr="00ED56B2">
        <w:t xml:space="preserve"> i bez dochodzenia czy wezwanie</w:t>
      </w:r>
      <w:r w:rsidRPr="00ED56B2">
        <w:rPr>
          <w:bCs/>
        </w:rPr>
        <w:t xml:space="preserve"> Zamawiającego</w:t>
      </w:r>
      <w:r w:rsidRPr="00ED56B2">
        <w:t xml:space="preserve"> jest uzasadnione czy nie.</w:t>
      </w:r>
    </w:p>
    <w:p w14:paraId="01A6B19D" w14:textId="77777777" w:rsidR="0047284E" w:rsidRPr="00ED56B2" w:rsidRDefault="0047284E">
      <w:pPr>
        <w:pStyle w:val="Bezodstpw"/>
        <w:widowControl/>
        <w:numPr>
          <w:ilvl w:val="0"/>
          <w:numId w:val="52"/>
        </w:numPr>
        <w:suppressAutoHyphens w:val="0"/>
        <w:ind w:left="426" w:hanging="426"/>
        <w:jc w:val="both"/>
      </w:pPr>
      <w:r w:rsidRPr="00ED56B2">
        <w:t xml:space="preserve">W przypadku, gdy zabezpieczenie, będzie wnoszone w formie innej niż pieniądz, </w:t>
      </w:r>
      <w:r w:rsidRPr="00ED56B2">
        <w:rPr>
          <w:bCs/>
        </w:rPr>
        <w:t xml:space="preserve">Zamawiający </w:t>
      </w:r>
      <w:r w:rsidRPr="00ED56B2">
        <w:t>zastrzega sobie prawo do akceptacji projektu ww. dokumentu.</w:t>
      </w:r>
    </w:p>
    <w:p w14:paraId="72F88D6D" w14:textId="77777777" w:rsidR="0047284E" w:rsidRPr="00ED56B2" w:rsidRDefault="0047284E">
      <w:pPr>
        <w:pStyle w:val="Bezodstpw"/>
        <w:widowControl/>
        <w:numPr>
          <w:ilvl w:val="0"/>
          <w:numId w:val="52"/>
        </w:numPr>
        <w:suppressAutoHyphens w:val="0"/>
        <w:ind w:left="426" w:hanging="426"/>
        <w:jc w:val="both"/>
      </w:pPr>
      <w:r w:rsidRPr="00ED56B2">
        <w:rPr>
          <w:bCs/>
        </w:rPr>
        <w:t>Zamawiający</w:t>
      </w:r>
      <w:r w:rsidRPr="00ED56B2">
        <w:t xml:space="preserve"> zwróci zabezpieczenie w terminie do 30 dni od dnia wykonania zamówienia i uznania przez </w:t>
      </w:r>
      <w:r w:rsidRPr="00ED56B2">
        <w:rPr>
          <w:bCs/>
        </w:rPr>
        <w:t>Zamawiającego</w:t>
      </w:r>
      <w:r w:rsidRPr="00ED56B2">
        <w:t xml:space="preserve"> za należycie wykonane. </w:t>
      </w:r>
    </w:p>
    <w:p w14:paraId="4456940C" w14:textId="77777777" w:rsidR="0047284E" w:rsidRPr="00ED56B2" w:rsidRDefault="0047284E" w:rsidP="0047284E">
      <w:pPr>
        <w:spacing w:after="0"/>
        <w:jc w:val="center"/>
        <w:rPr>
          <w:rFonts w:ascii="Times New Roman" w:eastAsia="MS Mincho" w:hAnsi="Times New Roman" w:cs="Times New Roman"/>
          <w:sz w:val="24"/>
          <w:szCs w:val="24"/>
        </w:rPr>
      </w:pPr>
    </w:p>
    <w:p w14:paraId="487A62B5" w14:textId="77777777" w:rsidR="0047284E" w:rsidRPr="00ED56B2" w:rsidRDefault="0047284E" w:rsidP="0047284E">
      <w:pPr>
        <w:spacing w:after="0"/>
        <w:jc w:val="center"/>
        <w:rPr>
          <w:rFonts w:ascii="Times New Roman" w:eastAsia="MS Mincho" w:hAnsi="Times New Roman" w:cs="Times New Roman"/>
          <w:b/>
          <w:bCs/>
          <w:sz w:val="24"/>
          <w:szCs w:val="24"/>
        </w:rPr>
      </w:pPr>
      <w:r w:rsidRPr="00ED56B2">
        <w:rPr>
          <w:rFonts w:ascii="Times New Roman" w:eastAsia="MS Mincho" w:hAnsi="Times New Roman" w:cs="Times New Roman"/>
          <w:b/>
          <w:bCs/>
          <w:sz w:val="24"/>
          <w:szCs w:val="24"/>
        </w:rPr>
        <w:t>§1</w:t>
      </w:r>
      <w:r>
        <w:rPr>
          <w:rFonts w:ascii="Times New Roman" w:eastAsia="MS Mincho" w:hAnsi="Times New Roman" w:cs="Times New Roman"/>
          <w:b/>
          <w:bCs/>
          <w:sz w:val="24"/>
          <w:szCs w:val="24"/>
        </w:rPr>
        <w:t>5</w:t>
      </w:r>
    </w:p>
    <w:p w14:paraId="1A298522" w14:textId="77777777" w:rsidR="0047284E" w:rsidRPr="00ED56B2" w:rsidRDefault="0047284E" w:rsidP="0047284E">
      <w:pPr>
        <w:spacing w:after="0"/>
        <w:jc w:val="both"/>
        <w:rPr>
          <w:rFonts w:ascii="Times New Roman" w:eastAsia="MS Mincho" w:hAnsi="Times New Roman" w:cs="Times New Roman"/>
          <w:sz w:val="24"/>
          <w:szCs w:val="24"/>
        </w:rPr>
      </w:pPr>
    </w:p>
    <w:p w14:paraId="45E538DA" w14:textId="77777777" w:rsidR="0047284E" w:rsidRPr="00ED56B2" w:rsidRDefault="0047284E" w:rsidP="0047284E">
      <w:pPr>
        <w:spacing w:after="0"/>
        <w:jc w:val="both"/>
        <w:rPr>
          <w:rFonts w:ascii="Times New Roman" w:eastAsia="MS Mincho" w:hAnsi="Times New Roman" w:cs="Times New Roman"/>
          <w:sz w:val="24"/>
          <w:szCs w:val="24"/>
        </w:rPr>
      </w:pPr>
      <w:r w:rsidRPr="00ED56B2">
        <w:rPr>
          <w:rFonts w:ascii="Times New Roman" w:eastAsia="MS Mincho" w:hAnsi="Times New Roman" w:cs="Times New Roman"/>
          <w:sz w:val="24"/>
          <w:szCs w:val="24"/>
        </w:rPr>
        <w:t>W przypadku zwłoki z winy Wykonawcy trwającej dłużej niż 14 dni w realizacji prac określonych w miesięcznym harmonogramie prac lub 7 dni w przypadku zwłoki w realizacji prac, za które otrzymuje on wynagrodzenie ryczałtowe, Zamawiający zastrzega sobie prawo zlecenia wykonania tych prac innemu podmiotowi na koszt Wykonawcy.</w:t>
      </w:r>
    </w:p>
    <w:p w14:paraId="725EA9EA" w14:textId="77777777" w:rsidR="00A7787A" w:rsidRDefault="00A7787A" w:rsidP="00D033FD">
      <w:pPr>
        <w:spacing w:after="0"/>
        <w:rPr>
          <w:rFonts w:ascii="Times New Roman" w:eastAsia="MS Mincho" w:hAnsi="Times New Roman" w:cs="Times New Roman"/>
          <w:b/>
          <w:bCs/>
          <w:sz w:val="24"/>
          <w:szCs w:val="24"/>
        </w:rPr>
      </w:pPr>
    </w:p>
    <w:p w14:paraId="1E0B6670" w14:textId="00525A4B" w:rsidR="0047284E" w:rsidRPr="00ED56B2" w:rsidRDefault="0047284E" w:rsidP="0047284E">
      <w:pPr>
        <w:spacing w:after="0"/>
        <w:jc w:val="center"/>
        <w:rPr>
          <w:rFonts w:ascii="Times New Roman" w:eastAsia="MS Mincho" w:hAnsi="Times New Roman" w:cs="Times New Roman"/>
          <w:b/>
          <w:bCs/>
          <w:sz w:val="24"/>
          <w:szCs w:val="24"/>
        </w:rPr>
      </w:pPr>
      <w:r w:rsidRPr="00ED56B2">
        <w:rPr>
          <w:rFonts w:ascii="Times New Roman" w:eastAsia="MS Mincho" w:hAnsi="Times New Roman" w:cs="Times New Roman"/>
          <w:b/>
          <w:bCs/>
          <w:sz w:val="24"/>
          <w:szCs w:val="24"/>
        </w:rPr>
        <w:t>§1</w:t>
      </w:r>
      <w:r>
        <w:rPr>
          <w:rFonts w:ascii="Times New Roman" w:eastAsia="MS Mincho" w:hAnsi="Times New Roman" w:cs="Times New Roman"/>
          <w:b/>
          <w:bCs/>
          <w:sz w:val="24"/>
          <w:szCs w:val="24"/>
        </w:rPr>
        <w:t>6</w:t>
      </w:r>
    </w:p>
    <w:p w14:paraId="36659794" w14:textId="77777777" w:rsidR="0047284E" w:rsidRPr="00ED56B2" w:rsidRDefault="0047284E" w:rsidP="0047284E">
      <w:pPr>
        <w:tabs>
          <w:tab w:val="left" w:pos="8460"/>
        </w:tabs>
        <w:spacing w:after="0"/>
        <w:ind w:right="299"/>
        <w:jc w:val="center"/>
        <w:rPr>
          <w:rFonts w:ascii="Times New Roman" w:eastAsia="MS Mincho" w:hAnsi="Times New Roman" w:cs="Times New Roman"/>
          <w:b/>
          <w:sz w:val="24"/>
          <w:szCs w:val="24"/>
        </w:rPr>
      </w:pPr>
    </w:p>
    <w:p w14:paraId="7274C7C7" w14:textId="77777777" w:rsidR="0047284E" w:rsidRPr="00ED56B2" w:rsidRDefault="0047284E">
      <w:pPr>
        <w:pStyle w:val="Akapitzlist"/>
        <w:numPr>
          <w:ilvl w:val="0"/>
          <w:numId w:val="68"/>
        </w:numPr>
        <w:spacing w:after="0" w:line="240" w:lineRule="auto"/>
        <w:ind w:left="426" w:right="57" w:hanging="426"/>
        <w:jc w:val="both"/>
        <w:rPr>
          <w:rFonts w:ascii="Times New Roman" w:eastAsia="MS Mincho" w:hAnsi="Times New Roman" w:cs="Times New Roman"/>
          <w:sz w:val="24"/>
          <w:szCs w:val="24"/>
        </w:rPr>
      </w:pPr>
      <w:r w:rsidRPr="00ED56B2">
        <w:rPr>
          <w:rFonts w:ascii="Times New Roman" w:eastAsia="MS Mincho" w:hAnsi="Times New Roman" w:cs="Times New Roman"/>
          <w:sz w:val="24"/>
          <w:szCs w:val="24"/>
        </w:rPr>
        <w:t xml:space="preserve">Wykonawca udziela Zamawiającemu gwarancji na </w:t>
      </w:r>
      <w:r w:rsidRPr="00ED56B2">
        <w:rPr>
          <w:rFonts w:ascii="Times New Roman" w:eastAsia="MS Mincho" w:hAnsi="Times New Roman" w:cs="Times New Roman"/>
          <w:b/>
          <w:bCs/>
          <w:sz w:val="24"/>
          <w:szCs w:val="24"/>
        </w:rPr>
        <w:t>okres 3 miesięcy</w:t>
      </w:r>
      <w:r w:rsidRPr="00ED56B2">
        <w:rPr>
          <w:rFonts w:ascii="Times New Roman" w:eastAsia="MS Mincho" w:hAnsi="Times New Roman" w:cs="Times New Roman"/>
          <w:sz w:val="24"/>
          <w:szCs w:val="24"/>
        </w:rPr>
        <w:t xml:space="preserve"> na  posadzone kwiaty i byliny.</w:t>
      </w:r>
    </w:p>
    <w:p w14:paraId="05211448" w14:textId="77777777" w:rsidR="0047284E" w:rsidRPr="00ED56B2" w:rsidRDefault="0047284E">
      <w:pPr>
        <w:pStyle w:val="Akapitzlist"/>
        <w:numPr>
          <w:ilvl w:val="0"/>
          <w:numId w:val="68"/>
        </w:numPr>
        <w:spacing w:after="0" w:line="240" w:lineRule="auto"/>
        <w:ind w:left="426" w:right="57" w:hanging="426"/>
        <w:jc w:val="both"/>
        <w:rPr>
          <w:rFonts w:ascii="Times New Roman" w:eastAsia="MS Mincho" w:hAnsi="Times New Roman" w:cs="Times New Roman"/>
          <w:sz w:val="24"/>
          <w:szCs w:val="24"/>
        </w:rPr>
      </w:pPr>
      <w:r w:rsidRPr="00ED56B2">
        <w:rPr>
          <w:rFonts w:ascii="Times New Roman" w:eastAsia="MS Mincho" w:hAnsi="Times New Roman" w:cs="Times New Roman"/>
          <w:sz w:val="24"/>
          <w:szCs w:val="24"/>
        </w:rPr>
        <w:t xml:space="preserve">Wykonawca udziela Zamawiającemu gwarancji na </w:t>
      </w:r>
      <w:r w:rsidRPr="00ED56B2">
        <w:rPr>
          <w:rFonts w:ascii="Times New Roman" w:eastAsia="MS Mincho" w:hAnsi="Times New Roman" w:cs="Times New Roman"/>
          <w:b/>
          <w:bCs/>
          <w:sz w:val="24"/>
          <w:szCs w:val="24"/>
        </w:rPr>
        <w:t>okres 36 miesięcy</w:t>
      </w:r>
      <w:r w:rsidRPr="00ED56B2">
        <w:rPr>
          <w:rFonts w:ascii="Times New Roman" w:eastAsia="MS Mincho" w:hAnsi="Times New Roman" w:cs="Times New Roman"/>
          <w:sz w:val="24"/>
          <w:szCs w:val="24"/>
        </w:rPr>
        <w:t xml:space="preserve"> na  posadzone drzewa i krzewy.</w:t>
      </w:r>
    </w:p>
    <w:p w14:paraId="6113D2B7" w14:textId="77777777" w:rsidR="0047284E" w:rsidRPr="00ED56B2" w:rsidRDefault="0047284E">
      <w:pPr>
        <w:pStyle w:val="Akapitzlist"/>
        <w:numPr>
          <w:ilvl w:val="0"/>
          <w:numId w:val="68"/>
        </w:numPr>
        <w:spacing w:after="0" w:line="240" w:lineRule="auto"/>
        <w:ind w:left="426" w:right="57" w:hanging="426"/>
        <w:jc w:val="both"/>
        <w:rPr>
          <w:rFonts w:ascii="Times New Roman" w:eastAsia="MS Mincho" w:hAnsi="Times New Roman" w:cs="Times New Roman"/>
          <w:sz w:val="24"/>
          <w:szCs w:val="24"/>
        </w:rPr>
      </w:pPr>
      <w:r w:rsidRPr="00ED56B2">
        <w:rPr>
          <w:rFonts w:ascii="Times New Roman" w:eastAsia="MS Mincho" w:hAnsi="Times New Roman" w:cs="Times New Roman"/>
          <w:sz w:val="24"/>
          <w:szCs w:val="24"/>
        </w:rPr>
        <w:lastRenderedPageBreak/>
        <w:t>Przed zakończeniem okresu gwarancji Zamawiający wraz z Wykonawcą dokonają oceny stanu żywotności posadzonych roślin.</w:t>
      </w:r>
    </w:p>
    <w:p w14:paraId="50879809" w14:textId="77777777" w:rsidR="0047284E" w:rsidRPr="00ED56B2" w:rsidRDefault="0047284E">
      <w:pPr>
        <w:pStyle w:val="Akapitzlist"/>
        <w:numPr>
          <w:ilvl w:val="0"/>
          <w:numId w:val="68"/>
        </w:numPr>
        <w:spacing w:after="0" w:line="240" w:lineRule="auto"/>
        <w:ind w:left="426" w:right="57" w:hanging="426"/>
        <w:jc w:val="both"/>
        <w:rPr>
          <w:rFonts w:ascii="Times New Roman" w:eastAsia="MS Mincho" w:hAnsi="Times New Roman" w:cs="Times New Roman"/>
          <w:sz w:val="24"/>
          <w:szCs w:val="24"/>
        </w:rPr>
      </w:pPr>
      <w:r w:rsidRPr="00ED56B2">
        <w:rPr>
          <w:rFonts w:ascii="Times New Roman" w:eastAsia="MS Mincho" w:hAnsi="Times New Roman" w:cs="Times New Roman"/>
          <w:sz w:val="24"/>
          <w:szCs w:val="24"/>
        </w:rPr>
        <w:t xml:space="preserve">W przypadku stwierdzenia w trakcie oceny stanu posadzonych roślin,  braku   zachowania żywotności, Wykonawca jest zobowiązany do ich ponownego posadzenia w terminie uzgodnionym z Zamawiającym. </w:t>
      </w:r>
    </w:p>
    <w:p w14:paraId="4B5401FF" w14:textId="77777777" w:rsidR="0047284E" w:rsidRPr="00ED56B2" w:rsidRDefault="0047284E" w:rsidP="00D033FD">
      <w:pPr>
        <w:spacing w:after="0"/>
        <w:rPr>
          <w:rFonts w:ascii="Times New Roman" w:eastAsia="MS Mincho" w:hAnsi="Times New Roman" w:cs="Times New Roman"/>
          <w:b/>
          <w:bCs/>
          <w:sz w:val="24"/>
          <w:szCs w:val="24"/>
        </w:rPr>
      </w:pPr>
    </w:p>
    <w:p w14:paraId="70DD6216" w14:textId="77777777" w:rsidR="0047284E" w:rsidRPr="00ED56B2" w:rsidRDefault="0047284E" w:rsidP="0047284E">
      <w:pPr>
        <w:spacing w:after="0"/>
        <w:jc w:val="center"/>
        <w:rPr>
          <w:rFonts w:ascii="Times New Roman" w:eastAsia="MS Mincho" w:hAnsi="Times New Roman" w:cs="Times New Roman"/>
          <w:b/>
          <w:bCs/>
          <w:sz w:val="24"/>
          <w:szCs w:val="24"/>
        </w:rPr>
      </w:pPr>
      <w:r w:rsidRPr="00ED56B2">
        <w:rPr>
          <w:rFonts w:ascii="Times New Roman" w:eastAsia="MS Mincho" w:hAnsi="Times New Roman" w:cs="Times New Roman"/>
          <w:b/>
          <w:bCs/>
          <w:sz w:val="24"/>
          <w:szCs w:val="24"/>
        </w:rPr>
        <w:t>§1</w:t>
      </w:r>
      <w:r>
        <w:rPr>
          <w:rFonts w:ascii="Times New Roman" w:eastAsia="MS Mincho" w:hAnsi="Times New Roman" w:cs="Times New Roman"/>
          <w:b/>
          <w:bCs/>
          <w:sz w:val="24"/>
          <w:szCs w:val="24"/>
        </w:rPr>
        <w:t>7</w:t>
      </w:r>
    </w:p>
    <w:p w14:paraId="7808C6A6" w14:textId="77777777" w:rsidR="0047284E" w:rsidRPr="00ED56B2" w:rsidRDefault="0047284E" w:rsidP="0047284E">
      <w:pPr>
        <w:spacing w:after="0"/>
        <w:jc w:val="center"/>
        <w:rPr>
          <w:rFonts w:ascii="Times New Roman" w:eastAsia="MS Mincho" w:hAnsi="Times New Roman" w:cs="Times New Roman"/>
          <w:sz w:val="24"/>
          <w:szCs w:val="24"/>
        </w:rPr>
      </w:pPr>
    </w:p>
    <w:p w14:paraId="03B9B470" w14:textId="310EBEF4" w:rsidR="0047284E" w:rsidRDefault="0047284E" w:rsidP="0047284E">
      <w:pPr>
        <w:spacing w:after="0"/>
        <w:jc w:val="center"/>
        <w:rPr>
          <w:rFonts w:ascii="Times New Roman" w:eastAsia="MS Mincho" w:hAnsi="Times New Roman" w:cs="Times New Roman"/>
          <w:b/>
          <w:bCs/>
          <w:sz w:val="24"/>
          <w:szCs w:val="24"/>
        </w:rPr>
      </w:pPr>
      <w:r w:rsidRPr="00ED56B2">
        <w:rPr>
          <w:rFonts w:ascii="Times New Roman" w:eastAsia="MS Mincho" w:hAnsi="Times New Roman" w:cs="Times New Roman"/>
          <w:b/>
          <w:bCs/>
          <w:sz w:val="24"/>
          <w:szCs w:val="24"/>
        </w:rPr>
        <w:t>Umowa została zawarta na okres 12 miesięcy licząc od dnia 1</w:t>
      </w:r>
      <w:r>
        <w:rPr>
          <w:rFonts w:ascii="Times New Roman" w:eastAsia="MS Mincho" w:hAnsi="Times New Roman" w:cs="Times New Roman"/>
          <w:b/>
          <w:bCs/>
          <w:sz w:val="24"/>
          <w:szCs w:val="24"/>
        </w:rPr>
        <w:t>5</w:t>
      </w:r>
      <w:r w:rsidRPr="00ED56B2">
        <w:rPr>
          <w:rFonts w:ascii="Times New Roman" w:eastAsia="MS Mincho" w:hAnsi="Times New Roman" w:cs="Times New Roman"/>
          <w:b/>
          <w:bCs/>
          <w:sz w:val="24"/>
          <w:szCs w:val="24"/>
        </w:rPr>
        <w:t xml:space="preserve"> listopada 202</w:t>
      </w:r>
      <w:r>
        <w:rPr>
          <w:rFonts w:ascii="Times New Roman" w:eastAsia="MS Mincho" w:hAnsi="Times New Roman" w:cs="Times New Roman"/>
          <w:b/>
          <w:bCs/>
          <w:sz w:val="24"/>
          <w:szCs w:val="24"/>
        </w:rPr>
        <w:t>3</w:t>
      </w:r>
      <w:r w:rsidRPr="00ED56B2">
        <w:rPr>
          <w:rFonts w:ascii="Times New Roman" w:eastAsia="MS Mincho" w:hAnsi="Times New Roman" w:cs="Times New Roman"/>
          <w:b/>
          <w:bCs/>
          <w:sz w:val="24"/>
          <w:szCs w:val="24"/>
        </w:rPr>
        <w:t xml:space="preserve"> r. do dnia 1</w:t>
      </w:r>
      <w:r>
        <w:rPr>
          <w:rFonts w:ascii="Times New Roman" w:eastAsia="MS Mincho" w:hAnsi="Times New Roman" w:cs="Times New Roman"/>
          <w:b/>
          <w:bCs/>
          <w:sz w:val="24"/>
          <w:szCs w:val="24"/>
        </w:rPr>
        <w:t>5</w:t>
      </w:r>
      <w:r w:rsidRPr="00ED56B2">
        <w:rPr>
          <w:rFonts w:ascii="Times New Roman" w:eastAsia="MS Mincho" w:hAnsi="Times New Roman" w:cs="Times New Roman"/>
          <w:b/>
          <w:bCs/>
          <w:sz w:val="24"/>
          <w:szCs w:val="24"/>
        </w:rPr>
        <w:t xml:space="preserve"> listopada 202</w:t>
      </w:r>
      <w:r>
        <w:rPr>
          <w:rFonts w:ascii="Times New Roman" w:eastAsia="MS Mincho" w:hAnsi="Times New Roman" w:cs="Times New Roman"/>
          <w:b/>
          <w:bCs/>
          <w:sz w:val="24"/>
          <w:szCs w:val="24"/>
        </w:rPr>
        <w:t>4</w:t>
      </w:r>
      <w:r w:rsidRPr="00ED56B2">
        <w:rPr>
          <w:rFonts w:ascii="Times New Roman" w:eastAsia="MS Mincho" w:hAnsi="Times New Roman" w:cs="Times New Roman"/>
          <w:b/>
          <w:bCs/>
          <w:sz w:val="24"/>
          <w:szCs w:val="24"/>
        </w:rPr>
        <w:t xml:space="preserve"> r.</w:t>
      </w:r>
      <w:r w:rsidR="003A2BCC">
        <w:rPr>
          <w:rFonts w:ascii="Times New Roman" w:eastAsia="MS Mincho" w:hAnsi="Times New Roman" w:cs="Times New Roman"/>
          <w:b/>
          <w:bCs/>
          <w:sz w:val="24"/>
          <w:szCs w:val="24"/>
        </w:rPr>
        <w:t>, w tym:</w:t>
      </w:r>
    </w:p>
    <w:p w14:paraId="3CA3D47F" w14:textId="77777777" w:rsidR="003A2BCC" w:rsidRPr="00A30454" w:rsidRDefault="003A2BCC">
      <w:pPr>
        <w:pStyle w:val="Bezodstpw"/>
        <w:widowControl/>
        <w:numPr>
          <w:ilvl w:val="0"/>
          <w:numId w:val="78"/>
        </w:numPr>
        <w:spacing w:before="60" w:after="60"/>
        <w:ind w:left="426" w:hanging="284"/>
        <w:jc w:val="both"/>
        <w:rPr>
          <w:b/>
        </w:rPr>
      </w:pPr>
      <w:r w:rsidRPr="00A30454">
        <w:rPr>
          <w:bCs/>
        </w:rPr>
        <w:t>Obsługa i utrzymanie w dobrym stanie sanitarnym toalety publicznej w Parku Centralnym  w terminie:</w:t>
      </w:r>
      <w:r w:rsidRPr="00A30454">
        <w:rPr>
          <w:b/>
        </w:rPr>
        <w:t xml:space="preserve"> od 15.04.2024 r. do 15.11.2024 r.</w:t>
      </w:r>
    </w:p>
    <w:p w14:paraId="741BF269" w14:textId="77777777" w:rsidR="003A2BCC" w:rsidRPr="00A30454" w:rsidRDefault="003A2BCC">
      <w:pPr>
        <w:pStyle w:val="Bezodstpw"/>
        <w:widowControl/>
        <w:numPr>
          <w:ilvl w:val="0"/>
          <w:numId w:val="78"/>
        </w:numPr>
        <w:spacing w:before="60" w:after="60"/>
        <w:ind w:left="426" w:hanging="284"/>
        <w:jc w:val="both"/>
        <w:rPr>
          <w:b/>
        </w:rPr>
      </w:pPr>
      <w:r w:rsidRPr="00A30454">
        <w:rPr>
          <w:bCs/>
        </w:rPr>
        <w:t>Obsługa i utrzymanie w dobrym stanie sanitarnym toalety publicznej w Parku Młodzieżowym  w terminie:</w:t>
      </w:r>
      <w:r w:rsidRPr="00A30454">
        <w:rPr>
          <w:b/>
        </w:rPr>
        <w:t xml:space="preserve"> od 01.05.2024 r. do 30.09.2024 r.</w:t>
      </w:r>
    </w:p>
    <w:p w14:paraId="6F2FA406" w14:textId="2F02E027" w:rsidR="003A2BCC" w:rsidRPr="00A30454" w:rsidRDefault="003A2BCC">
      <w:pPr>
        <w:pStyle w:val="Bezodstpw"/>
        <w:widowControl/>
        <w:numPr>
          <w:ilvl w:val="0"/>
          <w:numId w:val="78"/>
        </w:numPr>
        <w:spacing w:before="60" w:after="60"/>
        <w:ind w:left="426" w:hanging="284"/>
        <w:jc w:val="both"/>
        <w:rPr>
          <w:b/>
        </w:rPr>
      </w:pPr>
      <w:r w:rsidRPr="00A30454">
        <w:rPr>
          <w:bCs/>
        </w:rPr>
        <w:t xml:space="preserve">Nadzór i bieżące utrzymanie instalacji wodociągowej zasilającej studzienki do nawadniania roślinności na terenie Parku Centralnego i  Parku Młodzieżowego oraz poidła zlokalizowane w Parku Centralnym, Parku Sikorskiego i  Parku Młodzieżowym                                   w terminie: </w:t>
      </w:r>
      <w:r w:rsidRPr="00A30454">
        <w:rPr>
          <w:b/>
        </w:rPr>
        <w:t>od 15.04.2024 r. do 15.10.2024 r.</w:t>
      </w:r>
      <w:r w:rsidRPr="00A30454">
        <w:rPr>
          <w:bCs/>
        </w:rPr>
        <w:t xml:space="preserve"> </w:t>
      </w:r>
    </w:p>
    <w:p w14:paraId="32779320" w14:textId="77777777" w:rsidR="00F746CC" w:rsidRDefault="00F746CC" w:rsidP="003D2820">
      <w:pPr>
        <w:spacing w:after="0"/>
        <w:rPr>
          <w:rFonts w:ascii="Times New Roman" w:eastAsia="MS Mincho" w:hAnsi="Times New Roman" w:cs="Times New Roman"/>
          <w:b/>
          <w:bCs/>
          <w:sz w:val="24"/>
          <w:szCs w:val="24"/>
        </w:rPr>
      </w:pPr>
      <w:bookmarkStart w:id="56" w:name="_Hlk508961099"/>
    </w:p>
    <w:p w14:paraId="257698DE" w14:textId="5B74FF6B" w:rsidR="0047284E" w:rsidRPr="00ED56B2" w:rsidRDefault="0047284E" w:rsidP="0047284E">
      <w:pPr>
        <w:spacing w:after="0"/>
        <w:jc w:val="center"/>
        <w:rPr>
          <w:rFonts w:ascii="Times New Roman" w:eastAsia="MS Mincho" w:hAnsi="Times New Roman" w:cs="Times New Roman"/>
          <w:b/>
          <w:bCs/>
          <w:sz w:val="24"/>
          <w:szCs w:val="24"/>
        </w:rPr>
      </w:pPr>
      <w:r w:rsidRPr="00ED56B2">
        <w:rPr>
          <w:rFonts w:ascii="Times New Roman" w:eastAsia="MS Mincho" w:hAnsi="Times New Roman" w:cs="Times New Roman"/>
          <w:b/>
          <w:bCs/>
          <w:sz w:val="24"/>
          <w:szCs w:val="24"/>
        </w:rPr>
        <w:t>§1</w:t>
      </w:r>
      <w:r>
        <w:rPr>
          <w:rFonts w:ascii="Times New Roman" w:eastAsia="MS Mincho" w:hAnsi="Times New Roman" w:cs="Times New Roman"/>
          <w:b/>
          <w:bCs/>
          <w:sz w:val="24"/>
          <w:szCs w:val="24"/>
        </w:rPr>
        <w:t>8</w:t>
      </w:r>
    </w:p>
    <w:bookmarkEnd w:id="56"/>
    <w:p w14:paraId="51D33777" w14:textId="77777777" w:rsidR="0047284E" w:rsidRPr="00ED56B2" w:rsidRDefault="0047284E" w:rsidP="0047284E">
      <w:pPr>
        <w:spacing w:after="0"/>
        <w:jc w:val="center"/>
        <w:rPr>
          <w:rFonts w:ascii="Times New Roman" w:eastAsia="MS Mincho" w:hAnsi="Times New Roman" w:cs="Times New Roman"/>
          <w:sz w:val="24"/>
          <w:szCs w:val="24"/>
        </w:rPr>
      </w:pPr>
    </w:p>
    <w:p w14:paraId="2F03C0A0" w14:textId="77777777" w:rsidR="0047284E" w:rsidRPr="00ED56B2" w:rsidRDefault="0047284E">
      <w:pPr>
        <w:numPr>
          <w:ilvl w:val="0"/>
          <w:numId w:val="62"/>
        </w:numPr>
        <w:spacing w:after="0" w:line="240" w:lineRule="auto"/>
        <w:jc w:val="both"/>
        <w:rPr>
          <w:rFonts w:ascii="Times New Roman" w:hAnsi="Times New Roman" w:cs="Times New Roman"/>
          <w:sz w:val="24"/>
          <w:szCs w:val="24"/>
        </w:rPr>
      </w:pPr>
      <w:r w:rsidRPr="00ED56B2">
        <w:rPr>
          <w:rFonts w:ascii="Times New Roman" w:eastAsia="MS Mincho" w:hAnsi="Times New Roman" w:cs="Times New Roman"/>
          <w:sz w:val="24"/>
          <w:szCs w:val="24"/>
        </w:rPr>
        <w:t>Zamawiający w okresie trwania umowy ma prawo wyłączyć z utrzymania tereny na których będą prowadzone prace budowlane lub remontowe.</w:t>
      </w:r>
    </w:p>
    <w:p w14:paraId="3E017F49" w14:textId="77777777" w:rsidR="0047284E" w:rsidRPr="00ED56B2" w:rsidRDefault="0047284E">
      <w:pPr>
        <w:numPr>
          <w:ilvl w:val="0"/>
          <w:numId w:val="62"/>
        </w:numPr>
        <w:spacing w:after="0" w:line="240" w:lineRule="auto"/>
        <w:jc w:val="both"/>
        <w:rPr>
          <w:rFonts w:ascii="Times New Roman" w:hAnsi="Times New Roman" w:cs="Times New Roman"/>
          <w:sz w:val="24"/>
          <w:szCs w:val="24"/>
        </w:rPr>
      </w:pPr>
      <w:r w:rsidRPr="00ED56B2">
        <w:rPr>
          <w:rFonts w:ascii="Times New Roman" w:hAnsi="Times New Roman" w:cs="Times New Roman"/>
          <w:sz w:val="24"/>
          <w:szCs w:val="24"/>
        </w:rPr>
        <w:t>W przypadku wystąpienia sytuacji określonej w ust.1 Zamawiającemu przysługuje prawo zmiany wielkości powierzchni utrzymywanych terenów oraz zakresu planowanych prac, wówczas:</w:t>
      </w:r>
    </w:p>
    <w:p w14:paraId="5A7CE018" w14:textId="77777777" w:rsidR="0047284E" w:rsidRPr="00ED56B2" w:rsidRDefault="0047284E">
      <w:pPr>
        <w:numPr>
          <w:ilvl w:val="0"/>
          <w:numId w:val="64"/>
        </w:numPr>
        <w:spacing w:after="0" w:line="240" w:lineRule="auto"/>
        <w:jc w:val="both"/>
        <w:rPr>
          <w:rFonts w:ascii="Times New Roman" w:hAnsi="Times New Roman" w:cs="Times New Roman"/>
          <w:sz w:val="24"/>
          <w:szCs w:val="24"/>
        </w:rPr>
      </w:pPr>
      <w:r w:rsidRPr="00ED56B2">
        <w:rPr>
          <w:rFonts w:ascii="Times New Roman" w:hAnsi="Times New Roman" w:cs="Times New Roman"/>
          <w:sz w:val="24"/>
          <w:szCs w:val="24"/>
        </w:rPr>
        <w:t xml:space="preserve">wysokość wynagrodzenia ryczałtowego zostanie ustalona proporcjonalnie do zmian </w:t>
      </w:r>
      <w:r>
        <w:rPr>
          <w:rFonts w:ascii="Times New Roman" w:hAnsi="Times New Roman" w:cs="Times New Roman"/>
          <w:sz w:val="24"/>
          <w:szCs w:val="24"/>
        </w:rPr>
        <w:t xml:space="preserve">                 </w:t>
      </w:r>
      <w:r w:rsidRPr="00ED56B2">
        <w:rPr>
          <w:rFonts w:ascii="Times New Roman" w:hAnsi="Times New Roman" w:cs="Times New Roman"/>
          <w:sz w:val="24"/>
          <w:szCs w:val="24"/>
        </w:rPr>
        <w:t xml:space="preserve">w zakresie utrzymywanej powierzchni, </w:t>
      </w:r>
    </w:p>
    <w:p w14:paraId="03ADEAFD" w14:textId="77777777" w:rsidR="0047284E" w:rsidRPr="00ED56B2" w:rsidRDefault="0047284E">
      <w:pPr>
        <w:numPr>
          <w:ilvl w:val="0"/>
          <w:numId w:val="63"/>
        </w:numPr>
        <w:spacing w:after="0" w:line="240" w:lineRule="auto"/>
        <w:jc w:val="both"/>
        <w:rPr>
          <w:rFonts w:ascii="Times New Roman" w:hAnsi="Times New Roman" w:cs="Times New Roman"/>
          <w:sz w:val="24"/>
          <w:szCs w:val="24"/>
        </w:rPr>
      </w:pPr>
      <w:r w:rsidRPr="00ED56B2">
        <w:rPr>
          <w:rFonts w:ascii="Times New Roman" w:hAnsi="Times New Roman" w:cs="Times New Roman"/>
          <w:sz w:val="24"/>
          <w:szCs w:val="24"/>
        </w:rPr>
        <w:t>zakres prac ustalany harmonogramami miesięcznymi zostanie dostosowany do wprowadzonych zmian.</w:t>
      </w:r>
    </w:p>
    <w:p w14:paraId="421C9F76" w14:textId="77777777" w:rsidR="0047284E" w:rsidRPr="00ED56B2" w:rsidRDefault="0047284E">
      <w:pPr>
        <w:numPr>
          <w:ilvl w:val="0"/>
          <w:numId w:val="62"/>
        </w:numPr>
        <w:spacing w:after="0" w:line="240" w:lineRule="auto"/>
        <w:jc w:val="both"/>
        <w:rPr>
          <w:rFonts w:ascii="Times New Roman" w:hAnsi="Times New Roman" w:cs="Times New Roman"/>
          <w:sz w:val="24"/>
          <w:szCs w:val="24"/>
        </w:rPr>
      </w:pPr>
      <w:r w:rsidRPr="00ED56B2">
        <w:rPr>
          <w:rFonts w:ascii="Times New Roman" w:hAnsi="Times New Roman" w:cs="Times New Roman"/>
          <w:sz w:val="24"/>
          <w:szCs w:val="24"/>
        </w:rPr>
        <w:t>W przypadku realizacji prac określonych w s</w:t>
      </w:r>
      <w:r w:rsidRPr="00ED56B2">
        <w:rPr>
          <w:rFonts w:ascii="Times New Roman" w:eastAsia="MS Mincho" w:hAnsi="Times New Roman" w:cs="Times New Roman"/>
          <w:sz w:val="24"/>
          <w:szCs w:val="24"/>
        </w:rPr>
        <w:t>zczegółowym opisie przedmiotu zamówienia</w:t>
      </w:r>
      <w:r w:rsidRPr="00ED56B2">
        <w:rPr>
          <w:rFonts w:ascii="Times New Roman" w:hAnsi="Times New Roman" w:cs="Times New Roman"/>
          <w:sz w:val="24"/>
          <w:szCs w:val="24"/>
        </w:rPr>
        <w:t xml:space="preserve"> w niepełnym wymiarze miesięcznym, zostaną one rozliczone proporcjonalnie do okresu ich wykonywania. </w:t>
      </w:r>
    </w:p>
    <w:p w14:paraId="5F1E4A81" w14:textId="77777777" w:rsidR="0047284E" w:rsidRPr="00ED56B2" w:rsidRDefault="0047284E">
      <w:pPr>
        <w:numPr>
          <w:ilvl w:val="0"/>
          <w:numId w:val="62"/>
        </w:numPr>
        <w:spacing w:after="0" w:line="240" w:lineRule="auto"/>
        <w:jc w:val="both"/>
        <w:rPr>
          <w:rFonts w:ascii="Times New Roman" w:eastAsia="MS Mincho" w:hAnsi="Times New Roman" w:cs="Times New Roman"/>
          <w:sz w:val="24"/>
          <w:szCs w:val="24"/>
        </w:rPr>
      </w:pPr>
      <w:r w:rsidRPr="00ED56B2">
        <w:rPr>
          <w:rFonts w:ascii="Times New Roman" w:eastAsia="MS Mincho" w:hAnsi="Times New Roman" w:cs="Times New Roman"/>
          <w:sz w:val="24"/>
          <w:szCs w:val="24"/>
        </w:rPr>
        <w:t>Zamawiający w czasie sezonu zimowego w ramach realizowanej umowy ma prawo zawiesić realizację zadań rozliczanych w formie ryczałtu miesięcznego w następujących sytuacjach:</w:t>
      </w:r>
    </w:p>
    <w:p w14:paraId="281D327F" w14:textId="77777777" w:rsidR="0047284E" w:rsidRPr="008D39A3" w:rsidRDefault="0047284E">
      <w:pPr>
        <w:pStyle w:val="Akapitzlist"/>
        <w:numPr>
          <w:ilvl w:val="0"/>
          <w:numId w:val="42"/>
        </w:numPr>
        <w:spacing w:after="0"/>
        <w:ind w:left="709" w:hanging="283"/>
        <w:jc w:val="both"/>
        <w:rPr>
          <w:rFonts w:ascii="Times New Roman" w:eastAsia="MS Mincho" w:hAnsi="Times New Roman" w:cs="Times New Roman"/>
          <w:sz w:val="24"/>
          <w:szCs w:val="24"/>
        </w:rPr>
      </w:pPr>
      <w:r w:rsidRPr="008D39A3">
        <w:rPr>
          <w:rFonts w:ascii="Times New Roman" w:eastAsia="MS Mincho" w:hAnsi="Times New Roman" w:cs="Times New Roman"/>
          <w:sz w:val="24"/>
          <w:szCs w:val="24"/>
        </w:rPr>
        <w:t>występowania ujemnych temperatur w ciągu całej doby przy dużej wilgotności powietrza, które powodują możliwość występowania obfitych opadów śniegu,</w:t>
      </w:r>
    </w:p>
    <w:p w14:paraId="032700BE" w14:textId="77777777" w:rsidR="0047284E" w:rsidRPr="008D39A3" w:rsidRDefault="0047284E">
      <w:pPr>
        <w:pStyle w:val="Akapitzlist"/>
        <w:numPr>
          <w:ilvl w:val="0"/>
          <w:numId w:val="42"/>
        </w:numPr>
        <w:spacing w:after="0"/>
        <w:ind w:left="709" w:hanging="283"/>
        <w:jc w:val="both"/>
        <w:rPr>
          <w:rFonts w:ascii="Times New Roman" w:eastAsia="MS Mincho" w:hAnsi="Times New Roman" w:cs="Times New Roman"/>
          <w:sz w:val="24"/>
          <w:szCs w:val="24"/>
        </w:rPr>
      </w:pPr>
      <w:r w:rsidRPr="008D39A3">
        <w:rPr>
          <w:rFonts w:ascii="Times New Roman" w:eastAsia="MS Mincho" w:hAnsi="Times New Roman" w:cs="Times New Roman"/>
          <w:sz w:val="24"/>
          <w:szCs w:val="24"/>
        </w:rPr>
        <w:t>niekorzystnej długoterminowej prognozy pogody (ujemne temperatury, opady śniegu) przy równoczesnym zaleganiu pokrywy śnieżnej</w:t>
      </w:r>
      <w:r>
        <w:rPr>
          <w:rFonts w:ascii="Times New Roman" w:eastAsia="MS Mincho" w:hAnsi="Times New Roman" w:cs="Times New Roman"/>
          <w:sz w:val="24"/>
          <w:szCs w:val="24"/>
        </w:rPr>
        <w:t>,</w:t>
      </w:r>
      <w:r w:rsidRPr="008D39A3">
        <w:rPr>
          <w:rFonts w:ascii="Times New Roman" w:eastAsia="MS Mincho" w:hAnsi="Times New Roman" w:cs="Times New Roman"/>
          <w:sz w:val="24"/>
          <w:szCs w:val="24"/>
        </w:rPr>
        <w:t xml:space="preserve"> </w:t>
      </w:r>
    </w:p>
    <w:p w14:paraId="0A541AE5" w14:textId="77777777" w:rsidR="0047284E" w:rsidRPr="008D39A3" w:rsidRDefault="0047284E">
      <w:pPr>
        <w:pStyle w:val="Akapitzlist"/>
        <w:numPr>
          <w:ilvl w:val="0"/>
          <w:numId w:val="42"/>
        </w:numPr>
        <w:spacing w:after="0"/>
        <w:ind w:left="709" w:hanging="283"/>
        <w:jc w:val="both"/>
        <w:rPr>
          <w:rFonts w:ascii="Times New Roman" w:eastAsia="MS Mincho" w:hAnsi="Times New Roman" w:cs="Times New Roman"/>
          <w:sz w:val="24"/>
          <w:szCs w:val="24"/>
        </w:rPr>
      </w:pPr>
      <w:r w:rsidRPr="008D39A3">
        <w:rPr>
          <w:rFonts w:ascii="Times New Roman" w:eastAsia="MS Mincho" w:hAnsi="Times New Roman" w:cs="Times New Roman"/>
          <w:sz w:val="24"/>
          <w:szCs w:val="24"/>
        </w:rPr>
        <w:t>w przypadku zawieszenia prac o których mowa w ust. 4 przysługujące wynagrodzenie w formie ryczałtu miesięcznego zostanie obniżone proporcjonalnie do okresu zawieszenia prac.</w:t>
      </w:r>
    </w:p>
    <w:p w14:paraId="57987A91" w14:textId="77777777" w:rsidR="0047284E" w:rsidRPr="00ED56B2" w:rsidRDefault="0047284E">
      <w:pPr>
        <w:numPr>
          <w:ilvl w:val="0"/>
          <w:numId w:val="62"/>
        </w:numPr>
        <w:spacing w:after="0" w:line="240" w:lineRule="auto"/>
        <w:jc w:val="both"/>
        <w:rPr>
          <w:rFonts w:ascii="Times New Roman" w:hAnsi="Times New Roman" w:cs="Times New Roman"/>
          <w:sz w:val="24"/>
          <w:szCs w:val="24"/>
        </w:rPr>
      </w:pPr>
      <w:r w:rsidRPr="00ED56B2">
        <w:rPr>
          <w:rFonts w:ascii="Times New Roman" w:eastAsia="MS Mincho" w:hAnsi="Times New Roman" w:cs="Times New Roman"/>
          <w:sz w:val="24"/>
          <w:szCs w:val="24"/>
        </w:rPr>
        <w:t>Przy zaistnieniu sytuacji, o których mowa w §1</w:t>
      </w:r>
      <w:r>
        <w:rPr>
          <w:rFonts w:ascii="Times New Roman" w:eastAsia="MS Mincho" w:hAnsi="Times New Roman" w:cs="Times New Roman"/>
          <w:sz w:val="24"/>
          <w:szCs w:val="24"/>
        </w:rPr>
        <w:t>8</w:t>
      </w:r>
      <w:r w:rsidRPr="00ED56B2">
        <w:rPr>
          <w:rFonts w:ascii="Times New Roman" w:eastAsia="MS Mincho" w:hAnsi="Times New Roman" w:cs="Times New Roman"/>
          <w:sz w:val="24"/>
          <w:szCs w:val="24"/>
        </w:rPr>
        <w:t xml:space="preserve"> ust.1 - 4 oraz w §</w:t>
      </w:r>
      <w:r>
        <w:rPr>
          <w:rFonts w:ascii="Times New Roman" w:eastAsia="MS Mincho" w:hAnsi="Times New Roman" w:cs="Times New Roman"/>
          <w:sz w:val="24"/>
          <w:szCs w:val="24"/>
        </w:rPr>
        <w:t xml:space="preserve">2 </w:t>
      </w:r>
      <w:r w:rsidRPr="00ED56B2">
        <w:rPr>
          <w:rFonts w:ascii="Times New Roman" w:eastAsia="MS Mincho" w:hAnsi="Times New Roman" w:cs="Times New Roman"/>
          <w:sz w:val="24"/>
          <w:szCs w:val="24"/>
        </w:rPr>
        <w:t xml:space="preserve">ust. 7, Wykonawcy nie przysługuje roszczenie odszkodowawcze. </w:t>
      </w:r>
    </w:p>
    <w:p w14:paraId="0FA2E011" w14:textId="77777777" w:rsidR="0047284E" w:rsidRPr="00ED56B2" w:rsidRDefault="0047284E" w:rsidP="0047284E">
      <w:pPr>
        <w:spacing w:after="0"/>
        <w:jc w:val="both"/>
        <w:rPr>
          <w:rFonts w:ascii="Times New Roman" w:hAnsi="Times New Roman" w:cs="Times New Roman"/>
          <w:sz w:val="24"/>
          <w:szCs w:val="24"/>
        </w:rPr>
      </w:pPr>
    </w:p>
    <w:p w14:paraId="767A96BB" w14:textId="77777777" w:rsidR="0047284E" w:rsidRDefault="0047284E" w:rsidP="0047284E">
      <w:pPr>
        <w:spacing w:after="0"/>
        <w:jc w:val="both"/>
        <w:rPr>
          <w:rFonts w:ascii="Times New Roman" w:hAnsi="Times New Roman" w:cs="Times New Roman"/>
          <w:sz w:val="24"/>
          <w:szCs w:val="24"/>
        </w:rPr>
      </w:pPr>
    </w:p>
    <w:p w14:paraId="4A3A0269" w14:textId="77777777" w:rsidR="00EE5AC2" w:rsidRDefault="00EE5AC2" w:rsidP="00396244">
      <w:pPr>
        <w:spacing w:after="0"/>
        <w:rPr>
          <w:rFonts w:ascii="Times New Roman" w:eastAsia="MS Mincho" w:hAnsi="Times New Roman" w:cs="Times New Roman"/>
          <w:b/>
          <w:bCs/>
          <w:sz w:val="24"/>
          <w:szCs w:val="24"/>
        </w:rPr>
      </w:pPr>
      <w:bookmarkStart w:id="57" w:name="_Hlk508961018"/>
    </w:p>
    <w:p w14:paraId="57F58ABA" w14:textId="5D20B12D" w:rsidR="0047284E" w:rsidRPr="00ED56B2" w:rsidRDefault="0047284E" w:rsidP="0047284E">
      <w:pPr>
        <w:spacing w:after="0"/>
        <w:jc w:val="center"/>
        <w:rPr>
          <w:rFonts w:ascii="Times New Roman" w:eastAsia="MS Mincho" w:hAnsi="Times New Roman" w:cs="Times New Roman"/>
          <w:b/>
          <w:bCs/>
          <w:sz w:val="24"/>
          <w:szCs w:val="24"/>
        </w:rPr>
      </w:pPr>
      <w:r w:rsidRPr="00ED56B2">
        <w:rPr>
          <w:rFonts w:ascii="Times New Roman" w:eastAsia="MS Mincho" w:hAnsi="Times New Roman" w:cs="Times New Roman"/>
          <w:b/>
          <w:bCs/>
          <w:sz w:val="24"/>
          <w:szCs w:val="24"/>
        </w:rPr>
        <w:t>§</w:t>
      </w:r>
      <w:r w:rsidR="00D033FD">
        <w:rPr>
          <w:rFonts w:ascii="Times New Roman" w:eastAsia="MS Mincho" w:hAnsi="Times New Roman" w:cs="Times New Roman"/>
          <w:b/>
          <w:bCs/>
          <w:sz w:val="24"/>
          <w:szCs w:val="24"/>
        </w:rPr>
        <w:t>1</w:t>
      </w:r>
      <w:r>
        <w:rPr>
          <w:rFonts w:ascii="Times New Roman" w:eastAsia="MS Mincho" w:hAnsi="Times New Roman" w:cs="Times New Roman"/>
          <w:b/>
          <w:bCs/>
          <w:sz w:val="24"/>
          <w:szCs w:val="24"/>
        </w:rPr>
        <w:t>9</w:t>
      </w:r>
    </w:p>
    <w:bookmarkEnd w:id="57"/>
    <w:p w14:paraId="01D7F916" w14:textId="77777777" w:rsidR="0047284E" w:rsidRPr="00ED56B2" w:rsidRDefault="0047284E" w:rsidP="0047284E">
      <w:pPr>
        <w:spacing w:after="0"/>
        <w:jc w:val="center"/>
        <w:rPr>
          <w:rFonts w:ascii="Times New Roman" w:eastAsia="MS Mincho" w:hAnsi="Times New Roman" w:cs="Times New Roman"/>
          <w:sz w:val="24"/>
          <w:szCs w:val="24"/>
        </w:rPr>
      </w:pPr>
    </w:p>
    <w:p w14:paraId="7A8F2404" w14:textId="62F4B4AE" w:rsidR="0047284E" w:rsidRDefault="0047284E" w:rsidP="00D033FD">
      <w:pPr>
        <w:spacing w:after="0"/>
        <w:jc w:val="both"/>
        <w:rPr>
          <w:rFonts w:ascii="Times New Roman" w:eastAsia="MS Mincho" w:hAnsi="Times New Roman" w:cs="Times New Roman"/>
          <w:sz w:val="24"/>
          <w:szCs w:val="24"/>
        </w:rPr>
      </w:pPr>
      <w:r w:rsidRPr="00ED56B2">
        <w:rPr>
          <w:rFonts w:ascii="Times New Roman" w:eastAsia="MS Mincho" w:hAnsi="Times New Roman" w:cs="Times New Roman"/>
          <w:sz w:val="24"/>
          <w:szCs w:val="24"/>
        </w:rPr>
        <w:t>W trakcie realizacji usługi będącej przedmiotem zamówienia Wykonawca będzie posiadał ważną polisę ubezpieczeniową lub inny dokument potwierdzający, że jest ubezpieczony od odpowiedzialności cywilnej w zakresie prowadzonej działalności na kwotę nie mniejszą niż</w:t>
      </w:r>
      <w:r>
        <w:rPr>
          <w:rFonts w:ascii="Times New Roman" w:eastAsia="MS Mincho" w:hAnsi="Times New Roman" w:cs="Times New Roman"/>
          <w:sz w:val="24"/>
          <w:szCs w:val="24"/>
        </w:rPr>
        <w:t xml:space="preserve">                </w:t>
      </w:r>
      <w:r w:rsidRPr="00ED56B2">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1 000 </w:t>
      </w:r>
      <w:r w:rsidRPr="00ED56B2">
        <w:rPr>
          <w:rFonts w:ascii="Times New Roman" w:eastAsia="MS Mincho" w:hAnsi="Times New Roman" w:cs="Times New Roman"/>
          <w:sz w:val="24"/>
          <w:szCs w:val="24"/>
        </w:rPr>
        <w:t>000</w:t>
      </w:r>
      <w:r>
        <w:rPr>
          <w:rFonts w:ascii="Times New Roman" w:eastAsia="MS Mincho" w:hAnsi="Times New Roman" w:cs="Times New Roman"/>
          <w:sz w:val="24"/>
          <w:szCs w:val="24"/>
        </w:rPr>
        <w:t xml:space="preserve"> </w:t>
      </w:r>
      <w:r w:rsidRPr="00ED56B2">
        <w:rPr>
          <w:rFonts w:ascii="Times New Roman" w:eastAsia="MS Mincho" w:hAnsi="Times New Roman" w:cs="Times New Roman"/>
          <w:sz w:val="24"/>
          <w:szCs w:val="24"/>
        </w:rPr>
        <w:t xml:space="preserve">zł. słownie: </w:t>
      </w:r>
      <w:r>
        <w:rPr>
          <w:rFonts w:ascii="Times New Roman" w:eastAsia="MS Mincho" w:hAnsi="Times New Roman" w:cs="Times New Roman"/>
          <w:sz w:val="24"/>
          <w:szCs w:val="24"/>
        </w:rPr>
        <w:t>jeden milion złotych</w:t>
      </w:r>
      <w:r w:rsidRPr="00ED56B2">
        <w:rPr>
          <w:rFonts w:ascii="Times New Roman" w:eastAsia="MS Mincho" w:hAnsi="Times New Roman" w:cs="Times New Roman"/>
          <w:sz w:val="24"/>
          <w:szCs w:val="24"/>
        </w:rPr>
        <w:t>.</w:t>
      </w:r>
    </w:p>
    <w:p w14:paraId="6065B3F3" w14:textId="77777777" w:rsidR="0047284E" w:rsidRPr="00ED56B2" w:rsidRDefault="0047284E" w:rsidP="0047284E">
      <w:pPr>
        <w:spacing w:after="0"/>
        <w:rPr>
          <w:rFonts w:ascii="Times New Roman" w:eastAsia="MS Mincho" w:hAnsi="Times New Roman" w:cs="Times New Roman"/>
          <w:sz w:val="24"/>
          <w:szCs w:val="24"/>
        </w:rPr>
      </w:pPr>
    </w:p>
    <w:p w14:paraId="38B54CEA" w14:textId="77777777" w:rsidR="0047284E" w:rsidRPr="00ED56B2" w:rsidRDefault="0047284E" w:rsidP="0047284E">
      <w:pPr>
        <w:spacing w:after="0"/>
        <w:jc w:val="center"/>
        <w:rPr>
          <w:rFonts w:ascii="Times New Roman" w:eastAsia="MS Mincho" w:hAnsi="Times New Roman" w:cs="Times New Roman"/>
          <w:b/>
          <w:bCs/>
          <w:sz w:val="24"/>
          <w:szCs w:val="24"/>
        </w:rPr>
      </w:pPr>
      <w:r w:rsidRPr="00ED56B2">
        <w:rPr>
          <w:rFonts w:ascii="Times New Roman" w:eastAsia="MS Mincho" w:hAnsi="Times New Roman" w:cs="Times New Roman"/>
          <w:b/>
          <w:bCs/>
          <w:sz w:val="24"/>
          <w:szCs w:val="24"/>
        </w:rPr>
        <w:t>§2</w:t>
      </w:r>
      <w:r>
        <w:rPr>
          <w:rFonts w:ascii="Times New Roman" w:eastAsia="MS Mincho" w:hAnsi="Times New Roman" w:cs="Times New Roman"/>
          <w:b/>
          <w:bCs/>
          <w:sz w:val="24"/>
          <w:szCs w:val="24"/>
        </w:rPr>
        <w:t>0</w:t>
      </w:r>
    </w:p>
    <w:p w14:paraId="1E548C78" w14:textId="77777777" w:rsidR="0047284E" w:rsidRPr="00ED56B2" w:rsidRDefault="0047284E" w:rsidP="0047284E">
      <w:pPr>
        <w:spacing w:after="0"/>
        <w:jc w:val="both"/>
        <w:rPr>
          <w:rFonts w:ascii="Times New Roman" w:eastAsia="MS Mincho" w:hAnsi="Times New Roman" w:cs="Times New Roman"/>
          <w:sz w:val="24"/>
          <w:szCs w:val="24"/>
        </w:rPr>
      </w:pPr>
    </w:p>
    <w:p w14:paraId="2C9D9ACE" w14:textId="77777777" w:rsidR="0047284E" w:rsidRPr="00ED56B2" w:rsidRDefault="0047284E" w:rsidP="0047284E">
      <w:pPr>
        <w:spacing w:after="0"/>
        <w:jc w:val="both"/>
        <w:rPr>
          <w:rFonts w:ascii="Times New Roman" w:eastAsia="MS Mincho" w:hAnsi="Times New Roman" w:cs="Times New Roman"/>
          <w:sz w:val="24"/>
          <w:szCs w:val="24"/>
        </w:rPr>
      </w:pPr>
      <w:r w:rsidRPr="00ED56B2">
        <w:rPr>
          <w:rFonts w:ascii="Times New Roman" w:eastAsia="MS Mincho" w:hAnsi="Times New Roman" w:cs="Times New Roman"/>
          <w:sz w:val="24"/>
          <w:szCs w:val="24"/>
        </w:rPr>
        <w:t>Wszelkie zmiany i uzupełnienia treści umowy mogą być dokonane za zgodą obu stron wyrażoną na piśmie pod rygorem nieważności.</w:t>
      </w:r>
    </w:p>
    <w:p w14:paraId="3548A80E" w14:textId="77777777" w:rsidR="0047284E" w:rsidRPr="00ED56B2" w:rsidRDefault="0047284E" w:rsidP="0047284E">
      <w:pPr>
        <w:spacing w:after="0"/>
        <w:jc w:val="both"/>
        <w:rPr>
          <w:rFonts w:ascii="Times New Roman" w:eastAsia="MS Mincho" w:hAnsi="Times New Roman" w:cs="Times New Roman"/>
          <w:sz w:val="24"/>
          <w:szCs w:val="24"/>
        </w:rPr>
      </w:pPr>
    </w:p>
    <w:p w14:paraId="3F63E50C" w14:textId="77777777" w:rsidR="0047284E" w:rsidRPr="00ED56B2" w:rsidRDefault="0047284E" w:rsidP="0047284E">
      <w:pPr>
        <w:spacing w:after="0"/>
        <w:jc w:val="center"/>
        <w:rPr>
          <w:rFonts w:ascii="Times New Roman" w:eastAsia="MS Mincho" w:hAnsi="Times New Roman" w:cs="Times New Roman"/>
          <w:b/>
          <w:bCs/>
          <w:sz w:val="24"/>
          <w:szCs w:val="24"/>
        </w:rPr>
      </w:pPr>
      <w:r w:rsidRPr="00ED56B2">
        <w:rPr>
          <w:rFonts w:ascii="Times New Roman" w:eastAsia="MS Mincho" w:hAnsi="Times New Roman" w:cs="Times New Roman"/>
          <w:b/>
          <w:bCs/>
          <w:sz w:val="24"/>
          <w:szCs w:val="24"/>
        </w:rPr>
        <w:t>§ 2</w:t>
      </w:r>
      <w:r>
        <w:rPr>
          <w:rFonts w:ascii="Times New Roman" w:eastAsia="MS Mincho" w:hAnsi="Times New Roman" w:cs="Times New Roman"/>
          <w:b/>
          <w:bCs/>
          <w:sz w:val="24"/>
          <w:szCs w:val="24"/>
        </w:rPr>
        <w:t>1</w:t>
      </w:r>
    </w:p>
    <w:p w14:paraId="7656CD88" w14:textId="77777777" w:rsidR="0047284E" w:rsidRPr="00ED56B2" w:rsidRDefault="0047284E" w:rsidP="0047284E">
      <w:pPr>
        <w:spacing w:after="0"/>
        <w:jc w:val="center"/>
        <w:rPr>
          <w:rFonts w:ascii="Times New Roman" w:eastAsia="MS Mincho" w:hAnsi="Times New Roman" w:cs="Times New Roman"/>
          <w:sz w:val="24"/>
          <w:szCs w:val="24"/>
        </w:rPr>
      </w:pPr>
    </w:p>
    <w:p w14:paraId="7B17C1E1" w14:textId="77777777" w:rsidR="0047284E" w:rsidRPr="00ED56B2" w:rsidRDefault="0047284E" w:rsidP="0047284E">
      <w:pPr>
        <w:spacing w:after="0"/>
        <w:jc w:val="both"/>
        <w:rPr>
          <w:rFonts w:ascii="Times New Roman" w:eastAsia="MS Mincho" w:hAnsi="Times New Roman" w:cs="Times New Roman"/>
          <w:sz w:val="24"/>
          <w:szCs w:val="24"/>
        </w:rPr>
      </w:pPr>
      <w:r w:rsidRPr="00ED56B2">
        <w:rPr>
          <w:rFonts w:ascii="Times New Roman" w:eastAsia="MS Mincho" w:hAnsi="Times New Roman" w:cs="Times New Roman"/>
          <w:sz w:val="24"/>
          <w:szCs w:val="24"/>
        </w:rPr>
        <w:t>W sprawach nie uregulowanych w niniejszej umowie będą miały zastosowanie przepisy ustawy prawo zamówień publicznych oraz przepisy kodeksu cywilnego.</w:t>
      </w:r>
    </w:p>
    <w:p w14:paraId="56135BA3" w14:textId="77777777" w:rsidR="00A30454" w:rsidRDefault="00A30454" w:rsidP="00D033FD">
      <w:pPr>
        <w:spacing w:after="0"/>
        <w:rPr>
          <w:rFonts w:ascii="Times New Roman" w:eastAsia="MS Mincho" w:hAnsi="Times New Roman" w:cs="Times New Roman"/>
          <w:b/>
          <w:bCs/>
          <w:sz w:val="24"/>
          <w:szCs w:val="24"/>
        </w:rPr>
      </w:pPr>
    </w:p>
    <w:p w14:paraId="0CEC4780" w14:textId="075EACAF" w:rsidR="0047284E" w:rsidRPr="00ED56B2" w:rsidRDefault="0047284E" w:rsidP="0047284E">
      <w:pPr>
        <w:spacing w:after="0"/>
        <w:jc w:val="center"/>
        <w:rPr>
          <w:rFonts w:ascii="Times New Roman" w:eastAsia="MS Mincho" w:hAnsi="Times New Roman" w:cs="Times New Roman"/>
          <w:b/>
          <w:bCs/>
          <w:sz w:val="24"/>
          <w:szCs w:val="24"/>
        </w:rPr>
      </w:pPr>
      <w:r w:rsidRPr="00ED56B2">
        <w:rPr>
          <w:rFonts w:ascii="Times New Roman" w:eastAsia="MS Mincho" w:hAnsi="Times New Roman" w:cs="Times New Roman"/>
          <w:b/>
          <w:bCs/>
          <w:sz w:val="24"/>
          <w:szCs w:val="24"/>
        </w:rPr>
        <w:t>§ 2</w:t>
      </w:r>
      <w:r>
        <w:rPr>
          <w:rFonts w:ascii="Times New Roman" w:eastAsia="MS Mincho" w:hAnsi="Times New Roman" w:cs="Times New Roman"/>
          <w:b/>
          <w:bCs/>
          <w:sz w:val="24"/>
          <w:szCs w:val="24"/>
        </w:rPr>
        <w:t>2</w:t>
      </w:r>
    </w:p>
    <w:p w14:paraId="5F7FA661" w14:textId="77777777" w:rsidR="0047284E" w:rsidRPr="00ED56B2" w:rsidRDefault="0047284E" w:rsidP="0047284E">
      <w:pPr>
        <w:spacing w:after="0"/>
        <w:jc w:val="center"/>
        <w:rPr>
          <w:rFonts w:ascii="Times New Roman" w:eastAsia="MS Mincho" w:hAnsi="Times New Roman" w:cs="Times New Roman"/>
          <w:b/>
          <w:bCs/>
          <w:sz w:val="24"/>
          <w:szCs w:val="24"/>
        </w:rPr>
      </w:pPr>
    </w:p>
    <w:p w14:paraId="1A4FAB51" w14:textId="2B9736D4" w:rsidR="00ED6775" w:rsidRPr="00DA67C8" w:rsidRDefault="0047284E" w:rsidP="00DA67C8">
      <w:pPr>
        <w:spacing w:after="0"/>
        <w:jc w:val="both"/>
        <w:rPr>
          <w:rFonts w:ascii="Times New Roman" w:eastAsia="MS Mincho" w:hAnsi="Times New Roman" w:cs="Times New Roman"/>
          <w:sz w:val="24"/>
          <w:szCs w:val="24"/>
        </w:rPr>
      </w:pPr>
      <w:r w:rsidRPr="00ED56B2">
        <w:rPr>
          <w:rFonts w:ascii="Times New Roman" w:eastAsia="MS Mincho" w:hAnsi="Times New Roman" w:cs="Times New Roman"/>
          <w:sz w:val="24"/>
          <w:szCs w:val="24"/>
        </w:rPr>
        <w:t>Spory wynikłe na tle postanowień niniejszej umowy będzie rozpatrywał sąd właściwy dla siedziby Zamawiającego.</w:t>
      </w:r>
    </w:p>
    <w:p w14:paraId="1AA15AA4" w14:textId="0575FBF5" w:rsidR="0047284E" w:rsidRPr="00ED56B2" w:rsidRDefault="0047284E" w:rsidP="0047284E">
      <w:pPr>
        <w:spacing w:after="0"/>
        <w:jc w:val="center"/>
        <w:rPr>
          <w:rFonts w:ascii="Times New Roman" w:eastAsia="MS Mincho" w:hAnsi="Times New Roman" w:cs="Times New Roman"/>
          <w:b/>
          <w:bCs/>
          <w:sz w:val="24"/>
          <w:szCs w:val="24"/>
        </w:rPr>
      </w:pPr>
      <w:r w:rsidRPr="00ED56B2">
        <w:rPr>
          <w:rFonts w:ascii="Times New Roman" w:eastAsia="MS Mincho" w:hAnsi="Times New Roman" w:cs="Times New Roman"/>
          <w:b/>
          <w:bCs/>
          <w:sz w:val="24"/>
          <w:szCs w:val="24"/>
        </w:rPr>
        <w:t>§ 2</w:t>
      </w:r>
      <w:r>
        <w:rPr>
          <w:rFonts w:ascii="Times New Roman" w:eastAsia="MS Mincho" w:hAnsi="Times New Roman" w:cs="Times New Roman"/>
          <w:b/>
          <w:bCs/>
          <w:sz w:val="24"/>
          <w:szCs w:val="24"/>
        </w:rPr>
        <w:t>3</w:t>
      </w:r>
    </w:p>
    <w:p w14:paraId="3B1F1454" w14:textId="77777777" w:rsidR="0047284E" w:rsidRPr="00ED56B2" w:rsidRDefault="0047284E" w:rsidP="0047284E">
      <w:pPr>
        <w:spacing w:after="0"/>
        <w:jc w:val="center"/>
        <w:rPr>
          <w:rFonts w:ascii="Times New Roman" w:eastAsia="MS Mincho" w:hAnsi="Times New Roman" w:cs="Times New Roman"/>
          <w:sz w:val="24"/>
          <w:szCs w:val="24"/>
        </w:rPr>
      </w:pPr>
    </w:p>
    <w:p w14:paraId="325BB0AF" w14:textId="77777777" w:rsidR="0047284E" w:rsidRPr="00ED56B2" w:rsidRDefault="0047284E" w:rsidP="0047284E">
      <w:pPr>
        <w:spacing w:after="0"/>
        <w:jc w:val="both"/>
        <w:rPr>
          <w:rFonts w:ascii="Times New Roman" w:eastAsia="MS Mincho" w:hAnsi="Times New Roman" w:cs="Times New Roman"/>
          <w:sz w:val="24"/>
          <w:szCs w:val="24"/>
        </w:rPr>
      </w:pPr>
      <w:r w:rsidRPr="00ED56B2">
        <w:rPr>
          <w:rFonts w:ascii="Times New Roman" w:eastAsia="MS Mincho" w:hAnsi="Times New Roman" w:cs="Times New Roman"/>
          <w:sz w:val="24"/>
          <w:szCs w:val="24"/>
        </w:rPr>
        <w:t xml:space="preserve"> Umowę sporządzono w dwóch jednobrzmiących egzemplarzach, w tym jeden egzemplarz dla Zamawiającego a jeden egzemplarz dla Wykonawcy.</w:t>
      </w:r>
    </w:p>
    <w:p w14:paraId="4F6712AE" w14:textId="77777777" w:rsidR="0047284E" w:rsidRDefault="0047284E" w:rsidP="0047284E">
      <w:pPr>
        <w:spacing w:after="0"/>
        <w:jc w:val="both"/>
        <w:rPr>
          <w:rFonts w:ascii="Times New Roman" w:eastAsia="MS Mincho" w:hAnsi="Times New Roman" w:cs="Times New Roman"/>
          <w:sz w:val="24"/>
          <w:szCs w:val="24"/>
        </w:rPr>
      </w:pPr>
    </w:p>
    <w:p w14:paraId="40447F72" w14:textId="77777777" w:rsidR="0047284E" w:rsidRPr="00ED56B2" w:rsidRDefault="0047284E" w:rsidP="0047284E">
      <w:pPr>
        <w:spacing w:after="0"/>
        <w:jc w:val="center"/>
        <w:rPr>
          <w:rFonts w:ascii="Times New Roman" w:eastAsia="MS Mincho" w:hAnsi="Times New Roman" w:cs="Times New Roman"/>
          <w:b/>
          <w:bCs/>
          <w:sz w:val="24"/>
          <w:szCs w:val="24"/>
        </w:rPr>
      </w:pPr>
      <w:r w:rsidRPr="00ED56B2">
        <w:rPr>
          <w:rFonts w:ascii="Times New Roman" w:eastAsia="MS Mincho" w:hAnsi="Times New Roman" w:cs="Times New Roman"/>
          <w:b/>
          <w:bCs/>
          <w:sz w:val="24"/>
          <w:szCs w:val="24"/>
        </w:rPr>
        <w:t>§ 2</w:t>
      </w:r>
      <w:r>
        <w:rPr>
          <w:rFonts w:ascii="Times New Roman" w:eastAsia="MS Mincho" w:hAnsi="Times New Roman" w:cs="Times New Roman"/>
          <w:b/>
          <w:bCs/>
          <w:sz w:val="24"/>
          <w:szCs w:val="24"/>
        </w:rPr>
        <w:t>4</w:t>
      </w:r>
    </w:p>
    <w:p w14:paraId="1EDA07EA" w14:textId="77777777" w:rsidR="0047284E" w:rsidRDefault="0047284E" w:rsidP="0047284E">
      <w:pPr>
        <w:spacing w:after="0"/>
        <w:jc w:val="center"/>
        <w:rPr>
          <w:rFonts w:ascii="Times New Roman" w:eastAsia="MS Mincho" w:hAnsi="Times New Roman" w:cs="Times New Roman"/>
          <w:sz w:val="24"/>
          <w:szCs w:val="24"/>
        </w:rPr>
      </w:pPr>
    </w:p>
    <w:p w14:paraId="2D6E6B22" w14:textId="77777777" w:rsidR="0047284E" w:rsidRPr="007501F5" w:rsidRDefault="0047284E" w:rsidP="0047284E">
      <w:pPr>
        <w:tabs>
          <w:tab w:val="left" w:pos="180"/>
        </w:tabs>
        <w:suppressAutoHyphens/>
        <w:autoSpaceDN w:val="0"/>
        <w:spacing w:after="0" w:line="240" w:lineRule="auto"/>
        <w:textAlignment w:val="baseline"/>
        <w:rPr>
          <w:rFonts w:ascii="Times New Roman" w:hAnsi="Times New Roman" w:cs="Times New Roman"/>
          <w:bCs/>
          <w:sz w:val="24"/>
          <w:szCs w:val="24"/>
        </w:rPr>
      </w:pPr>
    </w:p>
    <w:p w14:paraId="0010CA00" w14:textId="77777777" w:rsidR="0047284E" w:rsidRPr="00ED56B2" w:rsidRDefault="0047284E" w:rsidP="0047284E">
      <w:pPr>
        <w:spacing w:after="0"/>
        <w:jc w:val="both"/>
        <w:rPr>
          <w:rFonts w:ascii="Times New Roman" w:eastAsia="MS Mincho" w:hAnsi="Times New Roman" w:cs="Times New Roman"/>
          <w:sz w:val="24"/>
          <w:szCs w:val="24"/>
        </w:rPr>
      </w:pPr>
      <w:r w:rsidRPr="00ED56B2">
        <w:rPr>
          <w:rFonts w:ascii="Times New Roman" w:eastAsia="MS Mincho" w:hAnsi="Times New Roman" w:cs="Times New Roman"/>
          <w:sz w:val="24"/>
          <w:szCs w:val="24"/>
        </w:rPr>
        <w:t>Integralną część niniejszej umowy stanowi:</w:t>
      </w:r>
    </w:p>
    <w:p w14:paraId="1F2222E4" w14:textId="77777777" w:rsidR="0047284E" w:rsidRPr="00ED56B2" w:rsidRDefault="0047284E">
      <w:pPr>
        <w:pStyle w:val="Akapitzlist"/>
        <w:numPr>
          <w:ilvl w:val="0"/>
          <w:numId w:val="69"/>
        </w:numPr>
        <w:spacing w:after="0" w:line="240" w:lineRule="auto"/>
        <w:jc w:val="both"/>
        <w:rPr>
          <w:rFonts w:ascii="Times New Roman" w:eastAsia="MS Mincho" w:hAnsi="Times New Roman" w:cs="Times New Roman"/>
          <w:sz w:val="24"/>
          <w:szCs w:val="24"/>
        </w:rPr>
      </w:pPr>
      <w:r w:rsidRPr="00ED56B2">
        <w:rPr>
          <w:rFonts w:ascii="Times New Roman" w:eastAsia="MS Mincho" w:hAnsi="Times New Roman" w:cs="Times New Roman"/>
          <w:sz w:val="24"/>
          <w:szCs w:val="24"/>
        </w:rPr>
        <w:t>Oferta przetargowa – załącznik nr 1 do umowy.</w:t>
      </w:r>
    </w:p>
    <w:p w14:paraId="7BA143D7" w14:textId="77777777" w:rsidR="0047284E" w:rsidRPr="00ED56B2" w:rsidRDefault="0047284E">
      <w:pPr>
        <w:pStyle w:val="Akapitzlist"/>
        <w:numPr>
          <w:ilvl w:val="0"/>
          <w:numId w:val="69"/>
        </w:numPr>
        <w:spacing w:after="0" w:line="240" w:lineRule="auto"/>
        <w:jc w:val="both"/>
        <w:rPr>
          <w:rFonts w:ascii="Times New Roman" w:eastAsia="MS Mincho" w:hAnsi="Times New Roman" w:cs="Times New Roman"/>
          <w:sz w:val="24"/>
          <w:szCs w:val="24"/>
        </w:rPr>
      </w:pPr>
      <w:r w:rsidRPr="00ED56B2">
        <w:rPr>
          <w:rFonts w:ascii="Times New Roman" w:eastAsia="MS Mincho" w:hAnsi="Times New Roman" w:cs="Times New Roman"/>
          <w:sz w:val="24"/>
          <w:szCs w:val="24"/>
        </w:rPr>
        <w:t>Wykaz pracowników zatrudnionych na umowę o pracę –  załącznik nr 2 do umowy.</w:t>
      </w:r>
    </w:p>
    <w:p w14:paraId="74B493BA" w14:textId="77777777" w:rsidR="0047284E" w:rsidRPr="00ED56B2" w:rsidRDefault="0047284E">
      <w:pPr>
        <w:pStyle w:val="Akapitzlist"/>
        <w:numPr>
          <w:ilvl w:val="0"/>
          <w:numId w:val="69"/>
        </w:numPr>
        <w:tabs>
          <w:tab w:val="left" w:pos="180"/>
        </w:tabs>
        <w:suppressAutoHyphens/>
        <w:spacing w:after="0" w:line="240" w:lineRule="auto"/>
        <w:rPr>
          <w:rFonts w:ascii="Times New Roman" w:eastAsia="MS Mincho" w:hAnsi="Times New Roman" w:cs="Times New Roman"/>
          <w:bCs/>
          <w:sz w:val="24"/>
          <w:szCs w:val="24"/>
        </w:rPr>
      </w:pPr>
      <w:r w:rsidRPr="00ED56B2">
        <w:rPr>
          <w:rFonts w:ascii="Times New Roman" w:eastAsia="MS Mincho" w:hAnsi="Times New Roman" w:cs="Times New Roman"/>
          <w:sz w:val="24"/>
          <w:szCs w:val="24"/>
        </w:rPr>
        <w:t>Oświadczenie wykonawcy o elektromobilności i paliwach alternatywnych</w:t>
      </w:r>
      <w:r w:rsidRPr="00ED56B2">
        <w:rPr>
          <w:rFonts w:ascii="Times New Roman" w:eastAsia="MS Mincho" w:hAnsi="Times New Roman" w:cs="Times New Roman"/>
          <w:bCs/>
          <w:sz w:val="24"/>
          <w:szCs w:val="24"/>
        </w:rPr>
        <w:t xml:space="preserve"> - załącznik nr 3 do umowy.</w:t>
      </w:r>
    </w:p>
    <w:p w14:paraId="4E9433E4" w14:textId="77777777" w:rsidR="0047284E" w:rsidRPr="00ED56B2" w:rsidRDefault="0047284E">
      <w:pPr>
        <w:pStyle w:val="Akapitzlist"/>
        <w:numPr>
          <w:ilvl w:val="0"/>
          <w:numId w:val="69"/>
        </w:numPr>
        <w:spacing w:after="0" w:line="240" w:lineRule="auto"/>
        <w:jc w:val="both"/>
        <w:rPr>
          <w:rFonts w:ascii="Times New Roman" w:eastAsia="MS Mincho" w:hAnsi="Times New Roman" w:cs="Times New Roman"/>
          <w:sz w:val="24"/>
          <w:szCs w:val="24"/>
        </w:rPr>
      </w:pPr>
      <w:r w:rsidRPr="00ED56B2">
        <w:rPr>
          <w:rFonts w:ascii="Times New Roman" w:eastAsia="MS Mincho" w:hAnsi="Times New Roman" w:cs="Times New Roman"/>
          <w:sz w:val="24"/>
          <w:szCs w:val="24"/>
        </w:rPr>
        <w:t>Cennik ofertowy - załącznik nr 4 do umowy.</w:t>
      </w:r>
    </w:p>
    <w:p w14:paraId="26978C45" w14:textId="77777777" w:rsidR="0047284E" w:rsidRPr="00ED56B2" w:rsidRDefault="0047284E">
      <w:pPr>
        <w:pStyle w:val="Akapitzlist"/>
        <w:numPr>
          <w:ilvl w:val="0"/>
          <w:numId w:val="69"/>
        </w:numPr>
        <w:spacing w:after="0" w:line="240" w:lineRule="auto"/>
        <w:jc w:val="both"/>
        <w:rPr>
          <w:rFonts w:ascii="Times New Roman" w:eastAsia="MS Mincho" w:hAnsi="Times New Roman" w:cs="Times New Roman"/>
          <w:sz w:val="24"/>
          <w:szCs w:val="24"/>
        </w:rPr>
      </w:pPr>
      <w:r w:rsidRPr="00ED56B2">
        <w:rPr>
          <w:rFonts w:ascii="Times New Roman" w:eastAsia="MS Mincho" w:hAnsi="Times New Roman" w:cs="Times New Roman"/>
          <w:sz w:val="24"/>
          <w:szCs w:val="24"/>
        </w:rPr>
        <w:t>Opis przedmiotu zamówienia (OPZ) wraz z wykazem terenów do utrzymania - załącznik nr 5 do umowy.</w:t>
      </w:r>
    </w:p>
    <w:p w14:paraId="7EA60490" w14:textId="77777777" w:rsidR="0047284E" w:rsidRPr="00ED56B2" w:rsidRDefault="0047284E" w:rsidP="0047284E">
      <w:pPr>
        <w:spacing w:after="0"/>
        <w:jc w:val="both"/>
        <w:rPr>
          <w:rFonts w:ascii="Times New Roman" w:eastAsia="MS Mincho" w:hAnsi="Times New Roman" w:cs="Times New Roman"/>
          <w:sz w:val="24"/>
          <w:szCs w:val="24"/>
        </w:rPr>
      </w:pPr>
    </w:p>
    <w:p w14:paraId="420A157A" w14:textId="77777777" w:rsidR="0047284E" w:rsidRPr="00ED56B2" w:rsidRDefault="0047284E" w:rsidP="0047284E">
      <w:pPr>
        <w:spacing w:after="0"/>
        <w:jc w:val="both"/>
        <w:rPr>
          <w:rFonts w:ascii="Times New Roman" w:eastAsia="MS Mincho" w:hAnsi="Times New Roman" w:cs="Times New Roman"/>
          <w:sz w:val="24"/>
          <w:szCs w:val="24"/>
        </w:rPr>
      </w:pPr>
    </w:p>
    <w:p w14:paraId="17E6CB41" w14:textId="77777777" w:rsidR="0047284E" w:rsidRPr="00ED56B2" w:rsidRDefault="0047284E" w:rsidP="0047284E">
      <w:pPr>
        <w:spacing w:after="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Pr="00ED56B2">
        <w:rPr>
          <w:rFonts w:ascii="Times New Roman" w:eastAsia="MS Mincho" w:hAnsi="Times New Roman" w:cs="Times New Roman"/>
          <w:sz w:val="24"/>
          <w:szCs w:val="24"/>
        </w:rPr>
        <w:t xml:space="preserve">WYKONAWCA </w:t>
      </w:r>
      <w:r w:rsidRPr="00ED56B2">
        <w:rPr>
          <w:rFonts w:ascii="Times New Roman" w:eastAsia="MS Mincho" w:hAnsi="Times New Roman" w:cs="Times New Roman"/>
          <w:sz w:val="24"/>
          <w:szCs w:val="24"/>
        </w:rPr>
        <w:tab/>
      </w:r>
      <w:r w:rsidRPr="00ED56B2">
        <w:rPr>
          <w:rFonts w:ascii="Times New Roman" w:eastAsia="MS Mincho" w:hAnsi="Times New Roman" w:cs="Times New Roman"/>
          <w:sz w:val="24"/>
          <w:szCs w:val="24"/>
        </w:rPr>
        <w:tab/>
      </w:r>
      <w:r w:rsidRPr="00ED56B2">
        <w:rPr>
          <w:rFonts w:ascii="Times New Roman" w:eastAsia="MS Mincho" w:hAnsi="Times New Roman" w:cs="Times New Roman"/>
          <w:sz w:val="24"/>
          <w:szCs w:val="24"/>
        </w:rPr>
        <w:tab/>
      </w:r>
      <w:r w:rsidRPr="00ED56B2">
        <w:rPr>
          <w:rFonts w:ascii="Times New Roman" w:eastAsia="MS Mincho" w:hAnsi="Times New Roman" w:cs="Times New Roman"/>
          <w:sz w:val="24"/>
          <w:szCs w:val="24"/>
        </w:rPr>
        <w:tab/>
      </w:r>
      <w:r w:rsidRPr="00ED56B2">
        <w:rPr>
          <w:rFonts w:ascii="Times New Roman" w:eastAsia="MS Mincho" w:hAnsi="Times New Roman" w:cs="Times New Roman"/>
          <w:sz w:val="24"/>
          <w:szCs w:val="24"/>
        </w:rPr>
        <w:tab/>
      </w:r>
      <w:r w:rsidRPr="00ED56B2">
        <w:rPr>
          <w:rFonts w:ascii="Times New Roman" w:eastAsia="MS Mincho" w:hAnsi="Times New Roman" w:cs="Times New Roman"/>
          <w:sz w:val="24"/>
          <w:szCs w:val="24"/>
        </w:rPr>
        <w:tab/>
      </w:r>
      <w:r w:rsidRPr="00ED56B2">
        <w:rPr>
          <w:rFonts w:ascii="Times New Roman" w:eastAsia="MS Mincho" w:hAnsi="Times New Roman" w:cs="Times New Roman"/>
          <w:sz w:val="24"/>
          <w:szCs w:val="24"/>
        </w:rPr>
        <w:tab/>
      </w:r>
      <w:r w:rsidRPr="00ED56B2">
        <w:rPr>
          <w:rFonts w:ascii="Times New Roman" w:eastAsia="MS Mincho" w:hAnsi="Times New Roman" w:cs="Times New Roman"/>
          <w:sz w:val="24"/>
          <w:szCs w:val="24"/>
        </w:rPr>
        <w:tab/>
      </w:r>
      <w:r>
        <w:rPr>
          <w:rFonts w:ascii="Times New Roman" w:eastAsia="MS Mincho" w:hAnsi="Times New Roman" w:cs="Times New Roman"/>
          <w:sz w:val="24"/>
          <w:szCs w:val="24"/>
        </w:rPr>
        <w:t xml:space="preserve">      </w:t>
      </w:r>
      <w:r w:rsidRPr="00ED56B2">
        <w:rPr>
          <w:rFonts w:ascii="Times New Roman" w:eastAsia="MS Mincho" w:hAnsi="Times New Roman" w:cs="Times New Roman"/>
          <w:sz w:val="24"/>
          <w:szCs w:val="24"/>
        </w:rPr>
        <w:t>ZAMAWIAJĄCY</w:t>
      </w:r>
    </w:p>
    <w:p w14:paraId="0C103F9A" w14:textId="77777777" w:rsidR="0047284E" w:rsidRPr="00ED56B2" w:rsidRDefault="0047284E" w:rsidP="0047284E">
      <w:pPr>
        <w:pStyle w:val="Zwykytekst"/>
        <w:jc w:val="both"/>
        <w:rPr>
          <w:rFonts w:ascii="Times New Roman" w:eastAsia="MS Mincho" w:hAnsi="Times New Roman" w:cs="Times New Roman"/>
          <w:b/>
          <w:bCs/>
          <w:sz w:val="24"/>
          <w:szCs w:val="24"/>
        </w:rPr>
      </w:pPr>
      <w:r w:rsidRPr="00ED56B2">
        <w:rPr>
          <w:rFonts w:ascii="Times New Roman" w:eastAsia="MS Mincho" w:hAnsi="Times New Roman" w:cs="Times New Roman"/>
          <w:b/>
          <w:bCs/>
          <w:sz w:val="24"/>
          <w:szCs w:val="24"/>
        </w:rPr>
        <w:tab/>
      </w:r>
      <w:r w:rsidRPr="00ED56B2">
        <w:rPr>
          <w:rFonts w:ascii="Times New Roman" w:eastAsia="MS Mincho" w:hAnsi="Times New Roman" w:cs="Times New Roman"/>
          <w:b/>
          <w:bCs/>
          <w:sz w:val="24"/>
          <w:szCs w:val="24"/>
        </w:rPr>
        <w:tab/>
      </w:r>
    </w:p>
    <w:p w14:paraId="6664B941" w14:textId="77777777" w:rsidR="0047284E" w:rsidRPr="00ED56B2" w:rsidRDefault="0047284E" w:rsidP="0047284E">
      <w:pPr>
        <w:pStyle w:val="Zwykytekst"/>
        <w:jc w:val="both"/>
        <w:rPr>
          <w:rFonts w:ascii="Times New Roman" w:eastAsia="MS Mincho" w:hAnsi="Times New Roman" w:cs="Times New Roman"/>
          <w:b/>
          <w:bCs/>
          <w:sz w:val="24"/>
          <w:szCs w:val="24"/>
        </w:rPr>
      </w:pPr>
    </w:p>
    <w:p w14:paraId="4123E94D" w14:textId="77777777" w:rsidR="0047284E" w:rsidRPr="00ED56B2" w:rsidRDefault="0047284E" w:rsidP="0047284E">
      <w:pPr>
        <w:pStyle w:val="Zwykytekst"/>
        <w:jc w:val="both"/>
        <w:rPr>
          <w:rFonts w:ascii="Times New Roman" w:eastAsia="MS Mincho" w:hAnsi="Times New Roman" w:cs="Times New Roman"/>
          <w:b/>
          <w:bCs/>
          <w:sz w:val="24"/>
          <w:szCs w:val="24"/>
        </w:rPr>
      </w:pPr>
    </w:p>
    <w:p w14:paraId="19B9FE06" w14:textId="77777777" w:rsidR="0047284E" w:rsidRPr="00ED56B2" w:rsidRDefault="0047284E" w:rsidP="0047284E">
      <w:pPr>
        <w:pStyle w:val="Zwykytekst"/>
        <w:jc w:val="both"/>
        <w:rPr>
          <w:rFonts w:ascii="Times New Roman" w:eastAsia="MS Mincho" w:hAnsi="Times New Roman" w:cs="Times New Roman"/>
          <w:b/>
          <w:bCs/>
          <w:sz w:val="24"/>
          <w:szCs w:val="24"/>
        </w:rPr>
      </w:pPr>
    </w:p>
    <w:p w14:paraId="0F52F7DC" w14:textId="77777777" w:rsidR="0047284E" w:rsidRPr="00ED56B2" w:rsidRDefault="0047284E" w:rsidP="0047284E">
      <w:pPr>
        <w:pStyle w:val="Zwykytekst"/>
        <w:jc w:val="both"/>
        <w:rPr>
          <w:rFonts w:ascii="Times New Roman" w:eastAsia="MS Mincho" w:hAnsi="Times New Roman" w:cs="Times New Roman"/>
          <w:b/>
          <w:bCs/>
          <w:sz w:val="24"/>
          <w:szCs w:val="24"/>
        </w:rPr>
      </w:pPr>
    </w:p>
    <w:p w14:paraId="7CFB77ED" w14:textId="77777777" w:rsidR="0047284E" w:rsidRDefault="0047284E" w:rsidP="0047284E">
      <w:pPr>
        <w:pStyle w:val="Zwykytekst"/>
        <w:jc w:val="both"/>
        <w:rPr>
          <w:rFonts w:ascii="Times New Roman" w:eastAsia="MS Mincho" w:hAnsi="Times New Roman" w:cs="Times New Roman"/>
          <w:b/>
          <w:bCs/>
          <w:sz w:val="24"/>
          <w:szCs w:val="24"/>
        </w:rPr>
      </w:pPr>
    </w:p>
    <w:p w14:paraId="34B20F0F" w14:textId="77777777" w:rsidR="00DF7FBC" w:rsidRDefault="00DF7FBC" w:rsidP="00F746CC">
      <w:pPr>
        <w:pStyle w:val="Zwykytekst"/>
        <w:rPr>
          <w:rFonts w:ascii="Times New Roman" w:eastAsia="MS Mincho" w:hAnsi="Times New Roman" w:cs="Times New Roman"/>
          <w:b/>
          <w:bCs/>
          <w:i/>
          <w:iCs/>
          <w:color w:val="000000" w:themeColor="text1"/>
          <w:sz w:val="24"/>
          <w:szCs w:val="24"/>
        </w:rPr>
      </w:pPr>
    </w:p>
    <w:p w14:paraId="7F877E95" w14:textId="27F20563" w:rsidR="0047284E" w:rsidRPr="00DD394F" w:rsidRDefault="0047284E" w:rsidP="0047284E">
      <w:pPr>
        <w:pStyle w:val="Zwykytekst"/>
        <w:jc w:val="right"/>
        <w:rPr>
          <w:rFonts w:ascii="Times New Roman" w:eastAsia="MS Mincho" w:hAnsi="Times New Roman" w:cs="Times New Roman"/>
          <w:b/>
          <w:bCs/>
          <w:i/>
          <w:iCs/>
          <w:color w:val="000000" w:themeColor="text1"/>
          <w:sz w:val="24"/>
          <w:szCs w:val="24"/>
        </w:rPr>
      </w:pPr>
      <w:r w:rsidRPr="00DD394F">
        <w:rPr>
          <w:rFonts w:ascii="Times New Roman" w:eastAsia="MS Mincho" w:hAnsi="Times New Roman" w:cs="Times New Roman"/>
          <w:b/>
          <w:bCs/>
          <w:i/>
          <w:iCs/>
          <w:color w:val="000000" w:themeColor="text1"/>
          <w:sz w:val="24"/>
          <w:szCs w:val="24"/>
        </w:rPr>
        <w:t xml:space="preserve">Załącznik nr </w:t>
      </w:r>
      <w:r w:rsidR="0078558C">
        <w:rPr>
          <w:rFonts w:ascii="Times New Roman" w:eastAsia="MS Mincho" w:hAnsi="Times New Roman" w:cs="Times New Roman"/>
          <w:b/>
          <w:bCs/>
          <w:i/>
          <w:iCs/>
          <w:color w:val="000000" w:themeColor="text1"/>
          <w:sz w:val="24"/>
          <w:szCs w:val="24"/>
        </w:rPr>
        <w:t>8</w:t>
      </w:r>
      <w:r w:rsidRPr="00DD394F">
        <w:rPr>
          <w:rFonts w:ascii="Times New Roman" w:eastAsia="MS Mincho" w:hAnsi="Times New Roman" w:cs="Times New Roman"/>
          <w:b/>
          <w:bCs/>
          <w:i/>
          <w:iCs/>
          <w:color w:val="000000" w:themeColor="text1"/>
          <w:sz w:val="24"/>
          <w:szCs w:val="24"/>
        </w:rPr>
        <w:t xml:space="preserve"> do SWZ</w:t>
      </w:r>
    </w:p>
    <w:p w14:paraId="0C1019E3" w14:textId="77777777" w:rsidR="0047284E" w:rsidRPr="00DD394F" w:rsidRDefault="0047284E" w:rsidP="0047284E">
      <w:pPr>
        <w:widowControl w:val="0"/>
        <w:suppressAutoHyphens/>
        <w:spacing w:after="0" w:line="240" w:lineRule="auto"/>
        <w:rPr>
          <w:rFonts w:ascii="Times New Roman" w:eastAsia="Lucida Sans Unicode" w:hAnsi="Times New Roman" w:cs="Times New Roman"/>
          <w:b/>
          <w:color w:val="000000" w:themeColor="text1"/>
          <w:kern w:val="1"/>
          <w:sz w:val="24"/>
          <w:szCs w:val="24"/>
          <w:lang w:eastAsia="zh-CN"/>
        </w:rPr>
      </w:pPr>
    </w:p>
    <w:p w14:paraId="60BDC166" w14:textId="77777777" w:rsidR="0047284E" w:rsidRPr="00DD394F" w:rsidRDefault="0047284E" w:rsidP="0047284E">
      <w:pPr>
        <w:rPr>
          <w:rFonts w:ascii="Times New Roman" w:hAnsi="Times New Roman" w:cs="Times New Roman"/>
          <w:b/>
          <w:bCs/>
          <w:color w:val="000000" w:themeColor="text1"/>
          <w:sz w:val="24"/>
          <w:szCs w:val="24"/>
        </w:rPr>
      </w:pPr>
    </w:p>
    <w:p w14:paraId="6AB15F23" w14:textId="77777777" w:rsidR="0047284E" w:rsidRPr="00DD394F" w:rsidRDefault="0047284E" w:rsidP="0047284E">
      <w:pPr>
        <w:jc w:val="center"/>
        <w:rPr>
          <w:rFonts w:ascii="Times New Roman" w:hAnsi="Times New Roman" w:cs="Times New Roman"/>
          <w:b/>
          <w:bCs/>
          <w:color w:val="000000" w:themeColor="text1"/>
          <w:sz w:val="24"/>
          <w:szCs w:val="24"/>
        </w:rPr>
      </w:pPr>
      <w:r w:rsidRPr="00DD394F">
        <w:rPr>
          <w:rFonts w:ascii="Times New Roman" w:hAnsi="Times New Roman" w:cs="Times New Roman"/>
          <w:b/>
          <w:bCs/>
          <w:color w:val="000000" w:themeColor="text1"/>
          <w:sz w:val="24"/>
          <w:szCs w:val="24"/>
        </w:rPr>
        <w:t>OŚWIADCZENIE WYKONAWCY O POWIERZENIU WYKONANIA CZĘŚCI ZAMÓWIENIA PODWYKONAWCOM</w:t>
      </w:r>
    </w:p>
    <w:p w14:paraId="319BAFF0" w14:textId="77777777" w:rsidR="0047284E" w:rsidRPr="00DD394F" w:rsidRDefault="0047284E" w:rsidP="0047284E">
      <w:pPr>
        <w:spacing w:line="276" w:lineRule="auto"/>
        <w:ind w:left="180"/>
        <w:rPr>
          <w:rFonts w:ascii="Times New Roman" w:eastAsia="Calibri" w:hAnsi="Times New Roman" w:cs="Times New Roman"/>
          <w:color w:val="000000" w:themeColor="text1"/>
          <w:sz w:val="24"/>
          <w:szCs w:val="24"/>
        </w:rPr>
      </w:pPr>
    </w:p>
    <w:p w14:paraId="3CB94515" w14:textId="77777777" w:rsidR="0047284E" w:rsidRPr="00DD394F" w:rsidRDefault="0047284E" w:rsidP="0047284E">
      <w:pPr>
        <w:spacing w:before="120" w:after="120" w:line="240" w:lineRule="auto"/>
        <w:jc w:val="center"/>
        <w:rPr>
          <w:rFonts w:ascii="Times New Roman" w:eastAsia="Calibri" w:hAnsi="Times New Roman" w:cs="Times New Roman"/>
          <w:color w:val="000000" w:themeColor="text1"/>
          <w:sz w:val="24"/>
          <w:szCs w:val="24"/>
        </w:rPr>
      </w:pPr>
      <w:r w:rsidRPr="00DD394F">
        <w:rPr>
          <w:rFonts w:ascii="Times New Roman" w:eastAsia="Calibri" w:hAnsi="Times New Roman" w:cs="Times New Roman"/>
          <w:color w:val="000000" w:themeColor="text1"/>
          <w:sz w:val="24"/>
          <w:szCs w:val="24"/>
        </w:rPr>
        <w:t>do postępowania w sprawie udzielenia zamówienia publicznego pn.:</w:t>
      </w:r>
    </w:p>
    <w:p w14:paraId="2A9C07A1" w14:textId="77777777" w:rsidR="0047284E" w:rsidRPr="00DD394F" w:rsidRDefault="0047284E" w:rsidP="0047284E">
      <w:pPr>
        <w:autoSpaceDE w:val="0"/>
        <w:autoSpaceDN w:val="0"/>
        <w:adjustRightInd w:val="0"/>
        <w:spacing w:before="120" w:after="120" w:line="240" w:lineRule="auto"/>
        <w:jc w:val="center"/>
        <w:rPr>
          <w:rFonts w:ascii="Times New Roman" w:eastAsia="Times New Roman" w:hAnsi="Times New Roman" w:cs="Times New Roman"/>
          <w:color w:val="000000" w:themeColor="text1"/>
          <w:sz w:val="24"/>
          <w:szCs w:val="24"/>
          <w:lang w:eastAsia="pl-PL"/>
        </w:rPr>
      </w:pPr>
      <w:r w:rsidRPr="00DD394F">
        <w:rPr>
          <w:rFonts w:ascii="Times New Roman" w:eastAsia="Times New Roman" w:hAnsi="Times New Roman" w:cs="Times New Roman"/>
          <w:b/>
          <w:i/>
          <w:color w:val="000000" w:themeColor="text1"/>
          <w:spacing w:val="-4"/>
          <w:sz w:val="24"/>
          <w:szCs w:val="24"/>
          <w:lang w:eastAsia="pl-PL"/>
        </w:rPr>
        <w:t>„Bieżące utrzymanie, pielęgnacja parków miejskich i utrzymanie chodników do nich przylegających”.</w:t>
      </w:r>
    </w:p>
    <w:p w14:paraId="3EDD6C87" w14:textId="77777777" w:rsidR="0047284E" w:rsidRPr="00DA7463" w:rsidRDefault="0047284E" w:rsidP="0047284E">
      <w:pPr>
        <w:spacing w:line="264" w:lineRule="auto"/>
        <w:rPr>
          <w:rStyle w:val="markedcontent"/>
          <w:rFonts w:ascii="Times New Roman" w:hAnsi="Times New Roman" w:cs="Times New Roman"/>
          <w:i/>
          <w:sz w:val="24"/>
          <w:szCs w:val="24"/>
        </w:rPr>
      </w:pPr>
      <w:r w:rsidRPr="001F33F6">
        <w:rPr>
          <w:rFonts w:ascii="Times New Roman" w:eastAsia="Arial" w:hAnsi="Times New Roman" w:cs="Times New Roman"/>
          <w:sz w:val="24"/>
          <w:szCs w:val="24"/>
        </w:rPr>
        <w:tab/>
      </w:r>
      <w:r w:rsidRPr="001F33F6">
        <w:rPr>
          <w:rFonts w:ascii="Times New Roman" w:eastAsia="Arial" w:hAnsi="Times New Roman" w:cs="Times New Roman"/>
          <w:sz w:val="24"/>
          <w:szCs w:val="24"/>
        </w:rPr>
        <w:tab/>
      </w:r>
      <w:r w:rsidRPr="001F33F6">
        <w:rPr>
          <w:rFonts w:ascii="Times New Roman" w:eastAsia="Arial" w:hAnsi="Times New Roman" w:cs="Times New Roman"/>
          <w:sz w:val="24"/>
          <w:szCs w:val="24"/>
        </w:rPr>
        <w:tab/>
      </w:r>
      <w:r w:rsidRPr="001F33F6">
        <w:rPr>
          <w:rFonts w:ascii="Times New Roman" w:eastAsia="Arial" w:hAnsi="Times New Roman" w:cs="Times New Roman"/>
          <w:sz w:val="24"/>
          <w:szCs w:val="24"/>
        </w:rPr>
        <w:tab/>
      </w:r>
    </w:p>
    <w:p w14:paraId="4F9943FE" w14:textId="77777777" w:rsidR="0047284E" w:rsidRDefault="0047284E" w:rsidP="0047284E">
      <w:pPr>
        <w:spacing w:before="120" w:after="120" w:line="240" w:lineRule="auto"/>
        <w:jc w:val="both"/>
        <w:rPr>
          <w:rFonts w:ascii="Times New Roman" w:eastAsia="Times New Roman" w:hAnsi="Times New Roman" w:cs="Times New Roman"/>
          <w:sz w:val="24"/>
          <w:szCs w:val="24"/>
          <w:lang w:eastAsia="x-none"/>
        </w:rPr>
      </w:pPr>
      <w:r w:rsidRPr="001F33F6">
        <w:rPr>
          <w:rFonts w:ascii="Times New Roman" w:eastAsia="Times New Roman" w:hAnsi="Times New Roman" w:cs="Times New Roman"/>
          <w:sz w:val="24"/>
          <w:szCs w:val="24"/>
          <w:lang w:eastAsia="x-none"/>
        </w:rPr>
        <w:t>Oświadczam, że następujące prace zamierzam zlecić podwykonawcom.</w:t>
      </w:r>
    </w:p>
    <w:p w14:paraId="45D25604" w14:textId="77777777" w:rsidR="0047284E" w:rsidRDefault="0047284E" w:rsidP="0047284E">
      <w:pPr>
        <w:spacing w:before="120" w:after="120" w:line="240" w:lineRule="auto"/>
        <w:jc w:val="both"/>
        <w:rPr>
          <w:rFonts w:ascii="Times New Roman" w:eastAsia="Times New Roman" w:hAnsi="Times New Roman" w:cs="Times New Roman"/>
          <w:sz w:val="24"/>
          <w:szCs w:val="24"/>
          <w:lang w:eastAsia="x-none"/>
        </w:rPr>
      </w:pPr>
    </w:p>
    <w:p w14:paraId="313AC320" w14:textId="77777777" w:rsidR="0047284E" w:rsidRPr="001F33F6" w:rsidRDefault="0047284E" w:rsidP="0047284E">
      <w:pPr>
        <w:spacing w:before="120" w:after="120" w:line="240" w:lineRule="auto"/>
        <w:jc w:val="both"/>
        <w:rPr>
          <w:rFonts w:ascii="Times New Roman" w:eastAsia="Times New Roman" w:hAnsi="Times New Roman" w:cs="Times New Roman"/>
          <w:sz w:val="24"/>
          <w:szCs w:val="24"/>
          <w:lang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
        <w:gridCol w:w="3260"/>
        <w:gridCol w:w="4394"/>
      </w:tblGrid>
      <w:tr w:rsidR="0047284E" w:rsidRPr="001F33F6" w14:paraId="6EFC73BF" w14:textId="77777777" w:rsidTr="00D40F43">
        <w:trPr>
          <w:jc w:val="center"/>
        </w:trPr>
        <w:tc>
          <w:tcPr>
            <w:tcW w:w="585" w:type="dxa"/>
            <w:vAlign w:val="center"/>
          </w:tcPr>
          <w:p w14:paraId="365C7D24" w14:textId="77777777" w:rsidR="0047284E" w:rsidRPr="001F33F6" w:rsidRDefault="0047284E" w:rsidP="00D40F43">
            <w:pPr>
              <w:numPr>
                <w:ilvl w:val="12"/>
                <w:numId w:val="0"/>
              </w:numPr>
              <w:spacing w:after="0" w:line="240" w:lineRule="auto"/>
              <w:jc w:val="center"/>
              <w:rPr>
                <w:rFonts w:ascii="Times New Roman" w:eastAsia="Times New Roman" w:hAnsi="Times New Roman" w:cs="Times New Roman"/>
                <w:sz w:val="24"/>
                <w:szCs w:val="24"/>
                <w:lang w:eastAsia="pl-PL"/>
              </w:rPr>
            </w:pPr>
            <w:r w:rsidRPr="001F33F6">
              <w:rPr>
                <w:rFonts w:ascii="Times New Roman" w:eastAsia="Times New Roman" w:hAnsi="Times New Roman" w:cs="Times New Roman"/>
                <w:sz w:val="24"/>
                <w:szCs w:val="24"/>
                <w:lang w:eastAsia="pl-PL"/>
              </w:rPr>
              <w:t>Lp.</w:t>
            </w:r>
          </w:p>
        </w:tc>
        <w:tc>
          <w:tcPr>
            <w:tcW w:w="3260" w:type="dxa"/>
            <w:vAlign w:val="center"/>
          </w:tcPr>
          <w:p w14:paraId="153991BE" w14:textId="77777777" w:rsidR="0047284E" w:rsidRPr="001F33F6" w:rsidRDefault="0047284E" w:rsidP="00D40F43">
            <w:pPr>
              <w:numPr>
                <w:ilvl w:val="12"/>
                <w:numId w:val="0"/>
              </w:numPr>
              <w:spacing w:after="0" w:line="240" w:lineRule="auto"/>
              <w:jc w:val="center"/>
              <w:rPr>
                <w:rFonts w:ascii="Times New Roman" w:eastAsia="Times New Roman" w:hAnsi="Times New Roman" w:cs="Times New Roman"/>
                <w:sz w:val="24"/>
                <w:szCs w:val="24"/>
                <w:lang w:eastAsia="pl-PL"/>
              </w:rPr>
            </w:pPr>
            <w:r w:rsidRPr="001F33F6">
              <w:rPr>
                <w:rFonts w:ascii="Times New Roman" w:eastAsia="Times New Roman" w:hAnsi="Times New Roman" w:cs="Times New Roman"/>
                <w:sz w:val="24"/>
                <w:szCs w:val="24"/>
                <w:lang w:eastAsia="pl-PL"/>
              </w:rPr>
              <w:t>Nazwa podwykonawcy</w:t>
            </w:r>
          </w:p>
        </w:tc>
        <w:tc>
          <w:tcPr>
            <w:tcW w:w="4394" w:type="dxa"/>
            <w:vAlign w:val="center"/>
          </w:tcPr>
          <w:p w14:paraId="5C98DA52" w14:textId="77777777" w:rsidR="0047284E" w:rsidRPr="001F33F6" w:rsidRDefault="0047284E" w:rsidP="00D40F43">
            <w:pPr>
              <w:numPr>
                <w:ilvl w:val="12"/>
                <w:numId w:val="0"/>
              </w:numPr>
              <w:spacing w:after="0" w:line="240" w:lineRule="auto"/>
              <w:jc w:val="center"/>
              <w:rPr>
                <w:rFonts w:ascii="Times New Roman" w:eastAsia="Times New Roman" w:hAnsi="Times New Roman" w:cs="Times New Roman"/>
                <w:sz w:val="24"/>
                <w:szCs w:val="24"/>
                <w:lang w:eastAsia="pl-PL"/>
              </w:rPr>
            </w:pPr>
            <w:r w:rsidRPr="001F33F6">
              <w:rPr>
                <w:rFonts w:ascii="Times New Roman" w:eastAsia="Times New Roman" w:hAnsi="Times New Roman" w:cs="Times New Roman"/>
                <w:sz w:val="24"/>
                <w:szCs w:val="24"/>
                <w:lang w:eastAsia="pl-PL"/>
              </w:rPr>
              <w:t>Zakres usług do wykonania - udział procentowy</w:t>
            </w:r>
          </w:p>
        </w:tc>
      </w:tr>
      <w:tr w:rsidR="0047284E" w:rsidRPr="001F33F6" w14:paraId="47FC30A0" w14:textId="77777777" w:rsidTr="00D40F43">
        <w:trPr>
          <w:trHeight w:hRule="exact" w:val="1078"/>
          <w:jc w:val="center"/>
        </w:trPr>
        <w:tc>
          <w:tcPr>
            <w:tcW w:w="585" w:type="dxa"/>
            <w:vAlign w:val="center"/>
          </w:tcPr>
          <w:p w14:paraId="65F15F2B" w14:textId="77777777" w:rsidR="0047284E" w:rsidRPr="001F33F6" w:rsidRDefault="0047284E" w:rsidP="00D40F43">
            <w:pPr>
              <w:numPr>
                <w:ilvl w:val="12"/>
                <w:numId w:val="0"/>
              </w:numPr>
              <w:spacing w:after="0" w:line="240" w:lineRule="auto"/>
              <w:jc w:val="center"/>
              <w:rPr>
                <w:rFonts w:ascii="Times New Roman" w:eastAsia="Times New Roman" w:hAnsi="Times New Roman" w:cs="Times New Roman"/>
                <w:sz w:val="24"/>
                <w:szCs w:val="24"/>
                <w:lang w:eastAsia="pl-PL"/>
              </w:rPr>
            </w:pPr>
          </w:p>
        </w:tc>
        <w:tc>
          <w:tcPr>
            <w:tcW w:w="3260" w:type="dxa"/>
            <w:vAlign w:val="center"/>
          </w:tcPr>
          <w:p w14:paraId="77DCED54" w14:textId="77777777" w:rsidR="0047284E" w:rsidRPr="001F33F6" w:rsidRDefault="0047284E" w:rsidP="00D40F43">
            <w:pPr>
              <w:numPr>
                <w:ilvl w:val="12"/>
                <w:numId w:val="0"/>
              </w:numPr>
              <w:spacing w:after="0" w:line="240" w:lineRule="auto"/>
              <w:jc w:val="center"/>
              <w:rPr>
                <w:rFonts w:ascii="Times New Roman" w:eastAsia="Times New Roman" w:hAnsi="Times New Roman" w:cs="Times New Roman"/>
                <w:sz w:val="24"/>
                <w:szCs w:val="24"/>
                <w:lang w:eastAsia="pl-PL"/>
              </w:rPr>
            </w:pPr>
          </w:p>
        </w:tc>
        <w:tc>
          <w:tcPr>
            <w:tcW w:w="4394" w:type="dxa"/>
            <w:vAlign w:val="center"/>
          </w:tcPr>
          <w:p w14:paraId="7189A141" w14:textId="77777777" w:rsidR="0047284E" w:rsidRPr="001F33F6" w:rsidRDefault="0047284E" w:rsidP="00D40F43">
            <w:pPr>
              <w:numPr>
                <w:ilvl w:val="12"/>
                <w:numId w:val="0"/>
              </w:numPr>
              <w:spacing w:after="0" w:line="240" w:lineRule="auto"/>
              <w:jc w:val="center"/>
              <w:rPr>
                <w:rFonts w:ascii="Times New Roman" w:eastAsia="Times New Roman" w:hAnsi="Times New Roman" w:cs="Times New Roman"/>
                <w:sz w:val="24"/>
                <w:szCs w:val="24"/>
                <w:lang w:eastAsia="pl-PL"/>
              </w:rPr>
            </w:pPr>
          </w:p>
        </w:tc>
      </w:tr>
      <w:tr w:rsidR="0047284E" w:rsidRPr="001F33F6" w14:paraId="3964506C" w14:textId="77777777" w:rsidTr="00D40F43">
        <w:trPr>
          <w:trHeight w:hRule="exact" w:val="1278"/>
          <w:jc w:val="center"/>
        </w:trPr>
        <w:tc>
          <w:tcPr>
            <w:tcW w:w="585" w:type="dxa"/>
            <w:vAlign w:val="center"/>
          </w:tcPr>
          <w:p w14:paraId="30E24743" w14:textId="77777777" w:rsidR="0047284E" w:rsidRPr="001F33F6" w:rsidRDefault="0047284E" w:rsidP="00D40F43">
            <w:pPr>
              <w:numPr>
                <w:ilvl w:val="12"/>
                <w:numId w:val="0"/>
              </w:numPr>
              <w:spacing w:after="0" w:line="240" w:lineRule="auto"/>
              <w:jc w:val="center"/>
              <w:rPr>
                <w:rFonts w:ascii="Times New Roman" w:eastAsia="Times New Roman" w:hAnsi="Times New Roman" w:cs="Times New Roman"/>
                <w:sz w:val="24"/>
                <w:szCs w:val="24"/>
                <w:lang w:eastAsia="pl-PL"/>
              </w:rPr>
            </w:pPr>
          </w:p>
        </w:tc>
        <w:tc>
          <w:tcPr>
            <w:tcW w:w="3260" w:type="dxa"/>
            <w:vAlign w:val="center"/>
          </w:tcPr>
          <w:p w14:paraId="73D4A6B6" w14:textId="77777777" w:rsidR="0047284E" w:rsidRPr="001F33F6" w:rsidRDefault="0047284E" w:rsidP="00D40F43">
            <w:pPr>
              <w:numPr>
                <w:ilvl w:val="12"/>
                <w:numId w:val="0"/>
              </w:numPr>
              <w:spacing w:after="0" w:line="240" w:lineRule="auto"/>
              <w:jc w:val="center"/>
              <w:rPr>
                <w:rFonts w:ascii="Times New Roman" w:eastAsia="Times New Roman" w:hAnsi="Times New Roman" w:cs="Times New Roman"/>
                <w:sz w:val="24"/>
                <w:szCs w:val="24"/>
                <w:lang w:eastAsia="pl-PL"/>
              </w:rPr>
            </w:pPr>
          </w:p>
        </w:tc>
        <w:tc>
          <w:tcPr>
            <w:tcW w:w="4394" w:type="dxa"/>
            <w:vAlign w:val="center"/>
          </w:tcPr>
          <w:p w14:paraId="400C77FF" w14:textId="77777777" w:rsidR="0047284E" w:rsidRPr="001F33F6" w:rsidRDefault="0047284E" w:rsidP="00D40F43">
            <w:pPr>
              <w:numPr>
                <w:ilvl w:val="12"/>
                <w:numId w:val="0"/>
              </w:numPr>
              <w:tabs>
                <w:tab w:val="left" w:pos="360"/>
                <w:tab w:val="left" w:pos="427"/>
              </w:tabs>
              <w:spacing w:after="0" w:line="240" w:lineRule="auto"/>
              <w:jc w:val="center"/>
              <w:rPr>
                <w:rFonts w:ascii="Times New Roman" w:eastAsia="Times New Roman" w:hAnsi="Times New Roman" w:cs="Times New Roman"/>
                <w:sz w:val="24"/>
                <w:szCs w:val="24"/>
                <w:lang w:eastAsia="pl-PL"/>
              </w:rPr>
            </w:pPr>
          </w:p>
        </w:tc>
      </w:tr>
    </w:tbl>
    <w:p w14:paraId="586E1075" w14:textId="77777777" w:rsidR="0047284E" w:rsidRPr="001F33F6" w:rsidRDefault="0047284E" w:rsidP="0047284E">
      <w:pPr>
        <w:spacing w:after="0" w:line="240" w:lineRule="auto"/>
        <w:rPr>
          <w:rFonts w:ascii="Times New Roman" w:eastAsia="Times New Roman" w:hAnsi="Times New Roman" w:cs="Times New Roman"/>
          <w:sz w:val="24"/>
          <w:szCs w:val="24"/>
          <w:lang w:eastAsia="pl-PL"/>
        </w:rPr>
      </w:pPr>
    </w:p>
    <w:p w14:paraId="117A2E73" w14:textId="77777777" w:rsidR="0047284E" w:rsidRDefault="0047284E" w:rsidP="0047284E">
      <w:pPr>
        <w:spacing w:after="0" w:line="240" w:lineRule="auto"/>
        <w:rPr>
          <w:rFonts w:ascii="Times New Roman" w:eastAsia="Times New Roman" w:hAnsi="Times New Roman" w:cs="Times New Roman"/>
          <w:sz w:val="24"/>
          <w:szCs w:val="24"/>
          <w:lang w:eastAsia="pl-PL"/>
        </w:rPr>
      </w:pPr>
    </w:p>
    <w:p w14:paraId="1754B25E" w14:textId="77777777" w:rsidR="0047284E" w:rsidRDefault="0047284E" w:rsidP="0047284E">
      <w:pPr>
        <w:spacing w:after="0" w:line="240" w:lineRule="auto"/>
        <w:rPr>
          <w:rFonts w:ascii="Times New Roman" w:eastAsia="Times New Roman" w:hAnsi="Times New Roman" w:cs="Times New Roman"/>
          <w:sz w:val="24"/>
          <w:szCs w:val="24"/>
          <w:lang w:eastAsia="pl-PL"/>
        </w:rPr>
      </w:pPr>
    </w:p>
    <w:p w14:paraId="274B89A8" w14:textId="77777777" w:rsidR="0047284E" w:rsidRDefault="0047284E" w:rsidP="0047284E">
      <w:pPr>
        <w:spacing w:after="0" w:line="240" w:lineRule="auto"/>
        <w:rPr>
          <w:rFonts w:ascii="Times New Roman" w:eastAsia="Times New Roman" w:hAnsi="Times New Roman" w:cs="Times New Roman"/>
          <w:sz w:val="24"/>
          <w:szCs w:val="24"/>
          <w:lang w:eastAsia="pl-PL"/>
        </w:rPr>
      </w:pPr>
    </w:p>
    <w:p w14:paraId="17ECACC7" w14:textId="77777777" w:rsidR="0047284E" w:rsidRDefault="0047284E" w:rsidP="0047284E">
      <w:pPr>
        <w:spacing w:after="0" w:line="240" w:lineRule="auto"/>
        <w:rPr>
          <w:rFonts w:ascii="Times New Roman" w:eastAsia="Times New Roman" w:hAnsi="Times New Roman" w:cs="Times New Roman"/>
          <w:sz w:val="24"/>
          <w:szCs w:val="24"/>
          <w:lang w:eastAsia="pl-PL"/>
        </w:rPr>
      </w:pPr>
    </w:p>
    <w:p w14:paraId="6DAD115A" w14:textId="77777777" w:rsidR="0047284E" w:rsidRDefault="0047284E" w:rsidP="0047284E">
      <w:pPr>
        <w:spacing w:after="0" w:line="240" w:lineRule="auto"/>
        <w:rPr>
          <w:rFonts w:ascii="Times New Roman" w:eastAsia="Times New Roman" w:hAnsi="Times New Roman" w:cs="Times New Roman"/>
          <w:sz w:val="24"/>
          <w:szCs w:val="24"/>
          <w:lang w:eastAsia="pl-PL"/>
        </w:rPr>
      </w:pPr>
    </w:p>
    <w:p w14:paraId="237F9957" w14:textId="77777777" w:rsidR="0047284E" w:rsidRDefault="0047284E" w:rsidP="0047284E">
      <w:pPr>
        <w:spacing w:after="0" w:line="240" w:lineRule="auto"/>
        <w:rPr>
          <w:rFonts w:ascii="Times New Roman" w:eastAsia="Times New Roman" w:hAnsi="Times New Roman" w:cs="Times New Roman"/>
          <w:sz w:val="24"/>
          <w:szCs w:val="24"/>
          <w:lang w:eastAsia="pl-PL"/>
        </w:rPr>
      </w:pPr>
    </w:p>
    <w:p w14:paraId="712A6AF4" w14:textId="77777777" w:rsidR="0047284E" w:rsidRDefault="0047284E" w:rsidP="0047284E">
      <w:pPr>
        <w:spacing w:after="0" w:line="240" w:lineRule="auto"/>
        <w:rPr>
          <w:rFonts w:ascii="Times New Roman" w:eastAsia="Times New Roman" w:hAnsi="Times New Roman" w:cs="Times New Roman"/>
          <w:sz w:val="24"/>
          <w:szCs w:val="24"/>
          <w:lang w:eastAsia="pl-PL"/>
        </w:rPr>
      </w:pPr>
    </w:p>
    <w:p w14:paraId="0356165E" w14:textId="77777777" w:rsidR="0047284E" w:rsidRDefault="0047284E" w:rsidP="0047284E">
      <w:pPr>
        <w:spacing w:after="0" w:line="240" w:lineRule="auto"/>
        <w:rPr>
          <w:rFonts w:ascii="Times New Roman" w:eastAsia="Times New Roman" w:hAnsi="Times New Roman" w:cs="Times New Roman"/>
          <w:sz w:val="24"/>
          <w:szCs w:val="24"/>
          <w:lang w:eastAsia="pl-PL"/>
        </w:rPr>
      </w:pPr>
    </w:p>
    <w:p w14:paraId="18A4D437" w14:textId="77777777" w:rsidR="0047284E" w:rsidRPr="001F33F6" w:rsidRDefault="0047284E" w:rsidP="0047284E">
      <w:pPr>
        <w:spacing w:after="0" w:line="240" w:lineRule="auto"/>
        <w:rPr>
          <w:rFonts w:ascii="Times New Roman" w:eastAsia="Times New Roman" w:hAnsi="Times New Roman" w:cs="Times New Roman"/>
          <w:sz w:val="24"/>
          <w:szCs w:val="24"/>
          <w:lang w:eastAsia="pl-PL"/>
        </w:rPr>
      </w:pPr>
    </w:p>
    <w:p w14:paraId="066E0113" w14:textId="77777777" w:rsidR="0047284E" w:rsidRPr="001F33F6" w:rsidRDefault="0047284E" w:rsidP="0047284E">
      <w:pPr>
        <w:spacing w:after="0" w:line="240" w:lineRule="auto"/>
        <w:rPr>
          <w:rFonts w:ascii="Times New Roman" w:eastAsia="Times New Roman" w:hAnsi="Times New Roman" w:cs="Times New Roman"/>
          <w:sz w:val="24"/>
          <w:szCs w:val="24"/>
          <w:lang w:eastAsia="pl-PL"/>
        </w:rPr>
      </w:pPr>
    </w:p>
    <w:p w14:paraId="452BE721" w14:textId="77777777" w:rsidR="0047284E" w:rsidRDefault="0047284E" w:rsidP="0047284E">
      <w:pPr>
        <w:spacing w:after="0" w:line="240" w:lineRule="auto"/>
        <w:rPr>
          <w:rFonts w:ascii="Times New Roman" w:eastAsia="Times New Roman" w:hAnsi="Times New Roman" w:cs="Times New Roman"/>
          <w:sz w:val="24"/>
          <w:szCs w:val="24"/>
          <w:lang w:eastAsia="pl-PL"/>
        </w:rPr>
      </w:pPr>
    </w:p>
    <w:p w14:paraId="404EC3CA" w14:textId="77777777" w:rsidR="0047284E" w:rsidRDefault="0047284E" w:rsidP="0047284E">
      <w:pPr>
        <w:spacing w:after="0" w:line="240" w:lineRule="auto"/>
        <w:rPr>
          <w:rFonts w:ascii="Times New Roman" w:eastAsia="Times New Roman" w:hAnsi="Times New Roman" w:cs="Times New Roman"/>
          <w:sz w:val="24"/>
          <w:szCs w:val="24"/>
          <w:lang w:eastAsia="pl-PL"/>
        </w:rPr>
      </w:pPr>
    </w:p>
    <w:p w14:paraId="28B9FE51" w14:textId="77777777" w:rsidR="0047284E" w:rsidRPr="001F33F6" w:rsidRDefault="0047284E" w:rsidP="0047284E">
      <w:pPr>
        <w:spacing w:after="0" w:line="240" w:lineRule="auto"/>
        <w:rPr>
          <w:rFonts w:ascii="Times New Roman" w:eastAsia="Times New Roman" w:hAnsi="Times New Roman" w:cs="Times New Roman"/>
          <w:sz w:val="24"/>
          <w:szCs w:val="24"/>
          <w:lang w:eastAsia="pl-PL"/>
        </w:rPr>
      </w:pPr>
    </w:p>
    <w:p w14:paraId="025E2C6A" w14:textId="77777777" w:rsidR="0047284E" w:rsidRPr="001F33F6" w:rsidRDefault="0047284E" w:rsidP="0047284E">
      <w:pPr>
        <w:spacing w:after="0" w:line="240" w:lineRule="auto"/>
        <w:rPr>
          <w:rFonts w:ascii="Times New Roman" w:eastAsia="Times New Roman" w:hAnsi="Times New Roman" w:cs="Times New Roman"/>
          <w:sz w:val="24"/>
          <w:szCs w:val="24"/>
          <w:lang w:eastAsia="pl-PL"/>
        </w:rPr>
      </w:pPr>
    </w:p>
    <w:tbl>
      <w:tblPr>
        <w:tblW w:w="8896" w:type="dxa"/>
        <w:tblInd w:w="534" w:type="dxa"/>
        <w:tblLook w:val="01E0" w:firstRow="1" w:lastRow="1" w:firstColumn="1" w:lastColumn="1" w:noHBand="0" w:noVBand="0"/>
      </w:tblPr>
      <w:tblGrid>
        <w:gridCol w:w="2268"/>
        <w:gridCol w:w="2976"/>
        <w:gridCol w:w="3652"/>
      </w:tblGrid>
      <w:tr w:rsidR="0047284E" w:rsidRPr="001F33F6" w14:paraId="2F22BAB1" w14:textId="77777777" w:rsidTr="00D40F43">
        <w:trPr>
          <w:trHeight w:val="252"/>
        </w:trPr>
        <w:tc>
          <w:tcPr>
            <w:tcW w:w="2268" w:type="dxa"/>
            <w:tcBorders>
              <w:top w:val="dashed" w:sz="4" w:space="0" w:color="auto"/>
            </w:tcBorders>
          </w:tcPr>
          <w:p w14:paraId="71DAA0D1" w14:textId="77777777" w:rsidR="0047284E" w:rsidRPr="001F33F6" w:rsidRDefault="0047284E" w:rsidP="00D40F43">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4"/>
                <w:szCs w:val="24"/>
                <w:lang w:eastAsia="pl-PL"/>
              </w:rPr>
            </w:pPr>
            <w:r w:rsidRPr="001F33F6">
              <w:rPr>
                <w:rFonts w:ascii="Times New Roman" w:eastAsia="Times New Roman" w:hAnsi="Times New Roman" w:cs="Times New Roman"/>
                <w:iCs/>
                <w:sz w:val="24"/>
                <w:szCs w:val="24"/>
                <w:lang w:eastAsia="pl-PL"/>
              </w:rPr>
              <w:t>Miejscowość, data</w:t>
            </w:r>
          </w:p>
        </w:tc>
        <w:tc>
          <w:tcPr>
            <w:tcW w:w="2976" w:type="dxa"/>
          </w:tcPr>
          <w:p w14:paraId="6B58689D" w14:textId="77777777" w:rsidR="0047284E" w:rsidRPr="001F33F6" w:rsidRDefault="0047284E" w:rsidP="00D40F43">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4"/>
                <w:szCs w:val="24"/>
                <w:lang w:eastAsia="pl-PL"/>
              </w:rPr>
            </w:pPr>
          </w:p>
        </w:tc>
        <w:tc>
          <w:tcPr>
            <w:tcW w:w="3652" w:type="dxa"/>
            <w:tcBorders>
              <w:top w:val="dashed" w:sz="4" w:space="0" w:color="auto"/>
            </w:tcBorders>
          </w:tcPr>
          <w:p w14:paraId="39B2352A" w14:textId="77777777" w:rsidR="0047284E" w:rsidRPr="001F33F6" w:rsidRDefault="0047284E" w:rsidP="00D40F43">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4"/>
                <w:szCs w:val="24"/>
                <w:lang w:eastAsia="pl-PL"/>
              </w:rPr>
            </w:pPr>
            <w:r w:rsidRPr="001F33F6">
              <w:rPr>
                <w:rFonts w:ascii="Times New Roman" w:eastAsia="Times New Roman" w:hAnsi="Times New Roman" w:cs="Times New Roman"/>
                <w:iCs/>
                <w:sz w:val="24"/>
                <w:szCs w:val="24"/>
                <w:lang w:eastAsia="pl-PL"/>
              </w:rPr>
              <w:t>pieczęć i podpis upoważnionych</w:t>
            </w:r>
          </w:p>
          <w:p w14:paraId="04AE55EB" w14:textId="77777777" w:rsidR="0047284E" w:rsidRPr="001F33F6" w:rsidRDefault="0047284E" w:rsidP="00D40F43">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4"/>
                <w:szCs w:val="24"/>
                <w:lang w:eastAsia="pl-PL"/>
              </w:rPr>
            </w:pPr>
            <w:r w:rsidRPr="001F33F6">
              <w:rPr>
                <w:rFonts w:ascii="Times New Roman" w:eastAsia="Times New Roman" w:hAnsi="Times New Roman" w:cs="Times New Roman"/>
                <w:iCs/>
                <w:sz w:val="24"/>
                <w:szCs w:val="24"/>
                <w:lang w:eastAsia="pl-PL"/>
              </w:rPr>
              <w:t>przedstawicieli firmy</w:t>
            </w:r>
          </w:p>
        </w:tc>
      </w:tr>
    </w:tbl>
    <w:p w14:paraId="493E262C" w14:textId="4D8BF1BB" w:rsidR="00EE5AC2" w:rsidRDefault="00EE5AC2" w:rsidP="00F746CC">
      <w:pPr>
        <w:spacing w:line="240" w:lineRule="auto"/>
        <w:rPr>
          <w:rFonts w:ascii="Times New Roman" w:eastAsia="Times New Roman" w:hAnsi="Times New Roman" w:cs="Times New Roman"/>
          <w:b/>
          <w:i/>
          <w:sz w:val="24"/>
          <w:szCs w:val="24"/>
          <w:lang w:eastAsia="x-none"/>
        </w:rPr>
      </w:pPr>
    </w:p>
    <w:p w14:paraId="5CC1A975" w14:textId="77777777" w:rsidR="00396244" w:rsidRDefault="00396244" w:rsidP="00F746CC">
      <w:pPr>
        <w:spacing w:line="240" w:lineRule="auto"/>
        <w:rPr>
          <w:rFonts w:ascii="Times New Roman" w:eastAsia="Times New Roman" w:hAnsi="Times New Roman" w:cs="Times New Roman"/>
          <w:b/>
          <w:i/>
          <w:sz w:val="24"/>
          <w:szCs w:val="24"/>
          <w:lang w:eastAsia="x-none"/>
        </w:rPr>
      </w:pPr>
    </w:p>
    <w:p w14:paraId="3053F1A4" w14:textId="2DF8901C" w:rsidR="00F746CC" w:rsidRPr="002F55E6" w:rsidRDefault="00F746CC" w:rsidP="00DF7FBC">
      <w:pPr>
        <w:spacing w:line="240" w:lineRule="auto"/>
        <w:jc w:val="right"/>
        <w:rPr>
          <w:rFonts w:ascii="Times New Roman" w:eastAsia="Times New Roman" w:hAnsi="Times New Roman" w:cs="Times New Roman"/>
          <w:b/>
          <w:i/>
          <w:sz w:val="24"/>
          <w:szCs w:val="24"/>
          <w:lang w:eastAsia="x-none"/>
        </w:rPr>
      </w:pPr>
      <w:r>
        <w:rPr>
          <w:rFonts w:ascii="Times New Roman" w:eastAsia="Times New Roman" w:hAnsi="Times New Roman" w:cs="Times New Roman"/>
          <w:b/>
          <w:i/>
          <w:sz w:val="24"/>
          <w:szCs w:val="24"/>
          <w:lang w:eastAsia="x-none"/>
        </w:rPr>
        <w:lastRenderedPageBreak/>
        <w:t xml:space="preserve">  </w:t>
      </w:r>
      <w:r w:rsidRPr="00862611">
        <w:rPr>
          <w:rFonts w:ascii="Times New Roman" w:eastAsia="Times New Roman" w:hAnsi="Times New Roman" w:cs="Times New Roman"/>
          <w:b/>
          <w:i/>
          <w:sz w:val="24"/>
          <w:szCs w:val="24"/>
          <w:lang w:eastAsia="x-none"/>
        </w:rPr>
        <w:t xml:space="preserve">Załącznik nr </w:t>
      </w:r>
      <w:r>
        <w:rPr>
          <w:rFonts w:ascii="Times New Roman" w:eastAsia="Times New Roman" w:hAnsi="Times New Roman" w:cs="Times New Roman"/>
          <w:b/>
          <w:i/>
          <w:sz w:val="24"/>
          <w:szCs w:val="24"/>
          <w:lang w:eastAsia="x-none"/>
        </w:rPr>
        <w:t>10</w:t>
      </w:r>
      <w:r w:rsidRPr="00862611">
        <w:rPr>
          <w:rFonts w:ascii="Times New Roman" w:eastAsia="Times New Roman" w:hAnsi="Times New Roman" w:cs="Times New Roman"/>
          <w:b/>
          <w:i/>
          <w:sz w:val="24"/>
          <w:szCs w:val="24"/>
          <w:lang w:eastAsia="x-none"/>
        </w:rPr>
        <w:t xml:space="preserve"> do SWZ</w:t>
      </w:r>
    </w:p>
    <w:p w14:paraId="68971C23" w14:textId="77777777" w:rsidR="00F746CC" w:rsidRDefault="00F746CC" w:rsidP="00F746CC">
      <w:pPr>
        <w:spacing w:after="0"/>
        <w:rPr>
          <w:rFonts w:ascii="Times New Roman" w:hAnsi="Times New Roman" w:cs="Times New Roman"/>
          <w:b/>
          <w:sz w:val="20"/>
          <w:szCs w:val="20"/>
        </w:rPr>
      </w:pPr>
    </w:p>
    <w:p w14:paraId="59375509" w14:textId="77777777" w:rsidR="00F746CC" w:rsidRDefault="00F746CC" w:rsidP="00F746CC">
      <w:pPr>
        <w:spacing w:after="0"/>
        <w:rPr>
          <w:rFonts w:ascii="Times New Roman" w:hAnsi="Times New Roman" w:cs="Times New Roman"/>
          <w:b/>
          <w:sz w:val="20"/>
          <w:szCs w:val="20"/>
        </w:rPr>
      </w:pPr>
    </w:p>
    <w:p w14:paraId="1F69F134" w14:textId="22D82605" w:rsidR="00F746CC" w:rsidRDefault="00F746CC" w:rsidP="00F746CC">
      <w:pPr>
        <w:spacing w:after="0"/>
        <w:rPr>
          <w:rFonts w:ascii="Times New Roman" w:hAnsi="Times New Roman" w:cs="Times New Roman"/>
          <w:b/>
          <w:sz w:val="20"/>
          <w:szCs w:val="20"/>
        </w:rPr>
      </w:pPr>
      <w:r w:rsidRPr="00C92B8C">
        <w:rPr>
          <w:rFonts w:ascii="Times New Roman" w:hAnsi="Times New Roman" w:cs="Times New Roman"/>
          <w:b/>
          <w:sz w:val="20"/>
          <w:szCs w:val="20"/>
        </w:rPr>
        <w:t>Podmiot udostępniający zasoby:</w:t>
      </w:r>
    </w:p>
    <w:p w14:paraId="3E571C73" w14:textId="77777777" w:rsidR="00F746CC" w:rsidRPr="00C92B8C" w:rsidRDefault="00F746CC" w:rsidP="00F746CC">
      <w:pPr>
        <w:spacing w:after="0"/>
        <w:rPr>
          <w:rFonts w:ascii="Times New Roman" w:hAnsi="Times New Roman" w:cs="Times New Roman"/>
          <w:b/>
          <w:sz w:val="20"/>
          <w:szCs w:val="20"/>
        </w:rPr>
      </w:pPr>
    </w:p>
    <w:p w14:paraId="2EEB4956" w14:textId="77777777" w:rsidR="00F746CC" w:rsidRPr="00C92B8C" w:rsidRDefault="00F746CC" w:rsidP="00F746CC">
      <w:pPr>
        <w:spacing w:after="0" w:line="480" w:lineRule="auto"/>
        <w:ind w:right="5954"/>
        <w:rPr>
          <w:rFonts w:ascii="Times New Roman" w:hAnsi="Times New Roman" w:cs="Times New Roman"/>
          <w:sz w:val="20"/>
          <w:szCs w:val="20"/>
        </w:rPr>
      </w:pPr>
      <w:r w:rsidRPr="00C92B8C">
        <w:rPr>
          <w:rFonts w:ascii="Times New Roman" w:hAnsi="Times New Roman" w:cs="Times New Roman"/>
          <w:sz w:val="20"/>
          <w:szCs w:val="20"/>
        </w:rPr>
        <w:t>………………………………………………………………………………</w:t>
      </w:r>
    </w:p>
    <w:p w14:paraId="13692EC1" w14:textId="77777777" w:rsidR="00F746CC" w:rsidRPr="00C92B8C" w:rsidRDefault="00F746CC" w:rsidP="00F746CC">
      <w:pPr>
        <w:ind w:right="5953"/>
        <w:rPr>
          <w:rFonts w:ascii="Times New Roman" w:hAnsi="Times New Roman" w:cs="Times New Roman"/>
          <w:i/>
          <w:sz w:val="16"/>
          <w:szCs w:val="16"/>
        </w:rPr>
      </w:pPr>
      <w:r w:rsidRPr="00C92B8C">
        <w:rPr>
          <w:rFonts w:ascii="Times New Roman" w:hAnsi="Times New Roman" w:cs="Times New Roman"/>
          <w:i/>
          <w:sz w:val="16"/>
          <w:szCs w:val="16"/>
        </w:rPr>
        <w:t>(pełna nazwa/firma, adres, w zależności od podmiotu: NIP/PESEL, KRS/CEiDG)</w:t>
      </w:r>
    </w:p>
    <w:p w14:paraId="453352AB" w14:textId="77777777" w:rsidR="00F746CC" w:rsidRDefault="00F746CC" w:rsidP="00F746CC">
      <w:pPr>
        <w:spacing w:after="0"/>
        <w:rPr>
          <w:rFonts w:ascii="Times New Roman" w:hAnsi="Times New Roman" w:cs="Times New Roman"/>
          <w:sz w:val="20"/>
          <w:szCs w:val="20"/>
          <w:u w:val="single"/>
        </w:rPr>
      </w:pPr>
      <w:r w:rsidRPr="00C92B8C">
        <w:rPr>
          <w:rFonts w:ascii="Times New Roman" w:hAnsi="Times New Roman" w:cs="Times New Roman"/>
          <w:sz w:val="20"/>
          <w:szCs w:val="20"/>
          <w:u w:val="single"/>
        </w:rPr>
        <w:t>reprezentowany przez:</w:t>
      </w:r>
    </w:p>
    <w:p w14:paraId="5CF73892" w14:textId="77777777" w:rsidR="00F746CC" w:rsidRPr="00C92B8C" w:rsidRDefault="00F746CC" w:rsidP="00F746CC">
      <w:pPr>
        <w:spacing w:after="0"/>
        <w:rPr>
          <w:rFonts w:ascii="Times New Roman" w:hAnsi="Times New Roman" w:cs="Times New Roman"/>
          <w:sz w:val="20"/>
          <w:szCs w:val="20"/>
          <w:u w:val="single"/>
        </w:rPr>
      </w:pPr>
    </w:p>
    <w:p w14:paraId="134219B3" w14:textId="77777777" w:rsidR="00F746CC" w:rsidRPr="00C92B8C" w:rsidRDefault="00F746CC" w:rsidP="00F746CC">
      <w:pPr>
        <w:spacing w:after="0" w:line="480" w:lineRule="auto"/>
        <w:ind w:right="5954"/>
        <w:rPr>
          <w:rFonts w:ascii="Times New Roman" w:hAnsi="Times New Roman" w:cs="Times New Roman"/>
          <w:sz w:val="20"/>
          <w:szCs w:val="20"/>
        </w:rPr>
      </w:pPr>
      <w:r w:rsidRPr="00C92B8C">
        <w:rPr>
          <w:rFonts w:ascii="Times New Roman" w:hAnsi="Times New Roman" w:cs="Times New Roman"/>
          <w:sz w:val="20"/>
          <w:szCs w:val="20"/>
        </w:rPr>
        <w:t>………………………………………………………………………………</w:t>
      </w:r>
    </w:p>
    <w:p w14:paraId="69E0A7A4" w14:textId="77777777" w:rsidR="00F746CC" w:rsidRPr="00C92B8C" w:rsidRDefault="00F746CC" w:rsidP="00F746CC">
      <w:pPr>
        <w:spacing w:after="0"/>
        <w:ind w:right="5953"/>
        <w:rPr>
          <w:rFonts w:ascii="Times New Roman" w:hAnsi="Times New Roman" w:cs="Times New Roman"/>
          <w:i/>
          <w:sz w:val="16"/>
          <w:szCs w:val="16"/>
        </w:rPr>
      </w:pPr>
      <w:r w:rsidRPr="00C92B8C">
        <w:rPr>
          <w:rFonts w:ascii="Times New Roman" w:hAnsi="Times New Roman" w:cs="Times New Roman"/>
          <w:i/>
          <w:sz w:val="16"/>
          <w:szCs w:val="16"/>
        </w:rPr>
        <w:t>(imię, nazwisko, stanowisko/podstawa do reprezentacji)</w:t>
      </w:r>
    </w:p>
    <w:p w14:paraId="6A8C2095" w14:textId="77777777" w:rsidR="00F746CC" w:rsidRPr="00C92B8C" w:rsidRDefault="00F746CC" w:rsidP="00F746CC">
      <w:pPr>
        <w:rPr>
          <w:rFonts w:ascii="Times New Roman" w:hAnsi="Times New Roman" w:cs="Times New Roman"/>
        </w:rPr>
      </w:pPr>
    </w:p>
    <w:p w14:paraId="1CCAE473" w14:textId="77777777" w:rsidR="00F746CC" w:rsidRPr="00C92B8C" w:rsidRDefault="00F746CC" w:rsidP="00F746CC">
      <w:pPr>
        <w:spacing w:after="0"/>
        <w:rPr>
          <w:rFonts w:ascii="Times New Roman" w:hAnsi="Times New Roman" w:cs="Times New Roman"/>
          <w:b/>
          <w:sz w:val="20"/>
          <w:szCs w:val="20"/>
        </w:rPr>
      </w:pPr>
    </w:p>
    <w:p w14:paraId="2EAACDF8" w14:textId="77777777" w:rsidR="00F746CC" w:rsidRPr="00C92B8C" w:rsidRDefault="00F746CC" w:rsidP="00F746CC">
      <w:pPr>
        <w:spacing w:after="120" w:line="360" w:lineRule="auto"/>
        <w:jc w:val="center"/>
        <w:rPr>
          <w:rFonts w:ascii="Times New Roman" w:hAnsi="Times New Roman" w:cs="Times New Roman"/>
          <w:b/>
          <w:u w:val="single"/>
        </w:rPr>
      </w:pPr>
      <w:r w:rsidRPr="00C92B8C">
        <w:rPr>
          <w:rFonts w:ascii="Times New Roman" w:hAnsi="Times New Roman" w:cs="Times New Roman"/>
          <w:b/>
          <w:u w:val="single"/>
        </w:rPr>
        <w:t xml:space="preserve">Oświadczenia podmiotu udostępniającego zasoby </w:t>
      </w:r>
    </w:p>
    <w:p w14:paraId="69AC73CA" w14:textId="77777777" w:rsidR="00F746CC" w:rsidRPr="00C92B8C" w:rsidRDefault="00F746CC" w:rsidP="00F746CC">
      <w:pPr>
        <w:spacing w:before="120" w:after="0" w:line="240" w:lineRule="auto"/>
        <w:jc w:val="center"/>
        <w:rPr>
          <w:rFonts w:ascii="Times New Roman" w:hAnsi="Times New Roman" w:cs="Times New Roman"/>
          <w:b/>
          <w:caps/>
          <w:u w:val="single"/>
        </w:rPr>
      </w:pPr>
      <w:r w:rsidRPr="00C92B8C">
        <w:rPr>
          <w:rFonts w:ascii="Times New Roman" w:hAnsi="Times New Roman" w:cs="Times New Roman"/>
          <w:b/>
          <w:u w:val="single"/>
        </w:rPr>
        <w:t xml:space="preserve">DOTYCZĄCE PRZESŁANEK WYKLUCZENIA Z ART. 5K ROZPORZĄDZENIA 833/2014 ORAZ ART. 7 UST. 1 USTAWY </w:t>
      </w:r>
      <w:r w:rsidRPr="00C92B8C">
        <w:rPr>
          <w:rFonts w:ascii="Times New Roman" w:hAnsi="Times New Roman" w:cs="Times New Roman"/>
          <w:b/>
          <w:caps/>
          <w:u w:val="single"/>
        </w:rPr>
        <w:t>o szczególnych rozwiązaniach w zakresie przeciwdziałania wspieraniu agresji na Ukrainę oraz służących ochronie bezpieczeństwa narodowego</w:t>
      </w:r>
    </w:p>
    <w:p w14:paraId="17E2FE47" w14:textId="77777777" w:rsidR="00F746CC" w:rsidRPr="00C92B8C" w:rsidRDefault="00F746CC" w:rsidP="00F746CC">
      <w:pPr>
        <w:spacing w:before="120" w:after="0" w:line="360" w:lineRule="auto"/>
        <w:jc w:val="center"/>
        <w:rPr>
          <w:rFonts w:ascii="Times New Roman" w:hAnsi="Times New Roman" w:cs="Times New Roman"/>
          <w:b/>
          <w:u w:val="single"/>
        </w:rPr>
      </w:pPr>
      <w:r w:rsidRPr="00C92B8C">
        <w:rPr>
          <w:rFonts w:ascii="Times New Roman" w:hAnsi="Times New Roman" w:cs="Times New Roman"/>
          <w:b/>
          <w:sz w:val="21"/>
          <w:szCs w:val="21"/>
        </w:rPr>
        <w:t>składane na podstawie art. 125 ust. 5 ustawy Pzp</w:t>
      </w:r>
    </w:p>
    <w:p w14:paraId="7A41A0DD" w14:textId="77777777" w:rsidR="00F746CC" w:rsidRPr="003032ED" w:rsidRDefault="00F746CC" w:rsidP="00F746CC">
      <w:pPr>
        <w:spacing w:before="120" w:after="0" w:line="240" w:lineRule="auto"/>
        <w:jc w:val="center"/>
        <w:rPr>
          <w:rFonts w:ascii="Times New Roman" w:eastAsia="Calibri" w:hAnsi="Times New Roman" w:cs="Times New Roman"/>
        </w:rPr>
      </w:pPr>
      <w:r w:rsidRPr="003032ED">
        <w:rPr>
          <w:rFonts w:ascii="Times New Roman" w:eastAsia="Calibri" w:hAnsi="Times New Roman" w:cs="Times New Roman"/>
        </w:rPr>
        <w:t>do postępowania w sprawie udzielenia zamówienia publicznego pn.:</w:t>
      </w:r>
    </w:p>
    <w:p w14:paraId="42C52B88" w14:textId="77777777" w:rsidR="00F746CC" w:rsidRPr="003032ED" w:rsidRDefault="00F746CC" w:rsidP="00F746CC">
      <w:pPr>
        <w:spacing w:before="120" w:after="0" w:line="240" w:lineRule="auto"/>
        <w:ind w:left="142" w:hanging="142"/>
        <w:jc w:val="center"/>
        <w:rPr>
          <w:rFonts w:ascii="Times New Roman" w:eastAsia="Calibri" w:hAnsi="Times New Roman" w:cs="Times New Roman"/>
        </w:rPr>
      </w:pPr>
      <w:r w:rsidRPr="003032ED">
        <w:rPr>
          <w:rFonts w:ascii="Times New Roman" w:eastAsia="Times New Roman" w:hAnsi="Times New Roman" w:cs="Times New Roman"/>
          <w:b/>
          <w:i/>
          <w:spacing w:val="-4"/>
          <w:lang w:eastAsia="pl-PL"/>
        </w:rPr>
        <w:t xml:space="preserve">„Bieżące utrzymanie, pielęgnacja parków miejskich i utrzymanie chodników do nich przylegających”, </w:t>
      </w:r>
      <w:r w:rsidRPr="003032ED">
        <w:rPr>
          <w:rFonts w:ascii="Times New Roman" w:hAnsi="Times New Roman" w:cs="Times New Roman"/>
        </w:rPr>
        <w:t>oświadczam, co następuje:</w:t>
      </w:r>
    </w:p>
    <w:p w14:paraId="2123D3F4" w14:textId="77777777" w:rsidR="00F746CC" w:rsidRPr="00C92B8C" w:rsidRDefault="00F746CC" w:rsidP="00F746CC">
      <w:pPr>
        <w:shd w:val="clear" w:color="auto" w:fill="BFBFBF" w:themeFill="background1" w:themeFillShade="BF"/>
        <w:spacing w:before="360" w:after="0" w:line="360" w:lineRule="auto"/>
        <w:rPr>
          <w:rFonts w:ascii="Times New Roman" w:hAnsi="Times New Roman" w:cs="Times New Roman"/>
          <w:b/>
        </w:rPr>
      </w:pPr>
      <w:r w:rsidRPr="00C92B8C">
        <w:rPr>
          <w:rFonts w:ascii="Times New Roman" w:hAnsi="Times New Roman" w:cs="Times New Roman"/>
          <w:b/>
        </w:rPr>
        <w:t>OŚWIADCZENIA DOTYCZĄCE PODMIOTU UDOSTEPNIAJĄCEGO ZASOBY:</w:t>
      </w:r>
    </w:p>
    <w:p w14:paraId="7686FF6B" w14:textId="77777777" w:rsidR="00F746CC" w:rsidRPr="00C92B8C" w:rsidRDefault="00F746CC">
      <w:pPr>
        <w:pStyle w:val="Akapitzlist"/>
        <w:numPr>
          <w:ilvl w:val="0"/>
          <w:numId w:val="80"/>
        </w:numPr>
        <w:spacing w:before="360" w:after="0" w:line="240" w:lineRule="auto"/>
        <w:jc w:val="both"/>
        <w:rPr>
          <w:rFonts w:ascii="Times New Roman" w:hAnsi="Times New Roman" w:cs="Times New Roman"/>
          <w:b/>
          <w:bCs/>
        </w:rPr>
      </w:pPr>
      <w:r w:rsidRPr="00C92B8C">
        <w:rPr>
          <w:rFonts w:ascii="Times New Roman" w:hAnsi="Times New Roman" w:cs="Times New Roman"/>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C92B8C">
        <w:rPr>
          <w:rStyle w:val="Odwoanieprzypisudolnego"/>
          <w:rFonts w:ascii="Times New Roman" w:hAnsi="Times New Roman"/>
          <w:sz w:val="22"/>
        </w:rPr>
        <w:footnoteReference w:id="6"/>
      </w:r>
    </w:p>
    <w:p w14:paraId="3401AC86" w14:textId="671D3C30" w:rsidR="00F746CC" w:rsidRPr="00C92B8C" w:rsidRDefault="00F746CC">
      <w:pPr>
        <w:pStyle w:val="NormalnyWeb"/>
        <w:numPr>
          <w:ilvl w:val="0"/>
          <w:numId w:val="80"/>
        </w:numPr>
        <w:spacing w:before="0" w:after="0"/>
        <w:jc w:val="both"/>
        <w:rPr>
          <w:rFonts w:ascii="Times New Roman" w:hAnsi="Times New Roman" w:cs="Times New Roman"/>
          <w:b/>
          <w:bCs/>
          <w:sz w:val="22"/>
          <w:szCs w:val="22"/>
        </w:rPr>
      </w:pPr>
      <w:r w:rsidRPr="00C92B8C">
        <w:rPr>
          <w:rFonts w:ascii="Times New Roman" w:hAnsi="Times New Roman" w:cs="Times New Roman"/>
          <w:sz w:val="22"/>
          <w:szCs w:val="22"/>
        </w:rPr>
        <w:lastRenderedPageBreak/>
        <w:t xml:space="preserve">Oświadczam, że nie zachodzą w stosunku do mnie przesłanki wykluczenia z postępowania na podstawie art. </w:t>
      </w:r>
      <w:r w:rsidRPr="00C92B8C">
        <w:rPr>
          <w:rFonts w:ascii="Times New Roman" w:eastAsia="Times New Roman" w:hAnsi="Times New Roman" w:cs="Times New Roman"/>
          <w:color w:val="222222"/>
          <w:sz w:val="22"/>
          <w:szCs w:val="22"/>
          <w:lang w:eastAsia="pl-PL"/>
        </w:rPr>
        <w:t xml:space="preserve">7 ust. 1 ustawy </w:t>
      </w:r>
      <w:r w:rsidRPr="00C92B8C">
        <w:rPr>
          <w:rFonts w:ascii="Times New Roman" w:hAnsi="Times New Roman" w:cs="Times New Roman"/>
          <w:color w:val="222222"/>
          <w:sz w:val="22"/>
          <w:szCs w:val="22"/>
        </w:rPr>
        <w:t>z dnia 13 kwietnia 2022 r.</w:t>
      </w:r>
      <w:r w:rsidRPr="00C92B8C">
        <w:rPr>
          <w:rFonts w:ascii="Times New Roman" w:hAnsi="Times New Roman" w:cs="Times New Roman"/>
          <w:i/>
          <w:iCs/>
          <w:color w:val="222222"/>
          <w:sz w:val="22"/>
          <w:szCs w:val="22"/>
        </w:rPr>
        <w:t xml:space="preserve"> o szczególnych rozwiązaniach</w:t>
      </w:r>
      <w:r>
        <w:rPr>
          <w:rFonts w:ascii="Times New Roman" w:hAnsi="Times New Roman" w:cs="Times New Roman"/>
          <w:i/>
          <w:iCs/>
          <w:color w:val="222222"/>
          <w:sz w:val="22"/>
          <w:szCs w:val="22"/>
        </w:rPr>
        <w:t xml:space="preserve">                          </w:t>
      </w:r>
      <w:r w:rsidRPr="00C92B8C">
        <w:rPr>
          <w:rFonts w:ascii="Times New Roman" w:hAnsi="Times New Roman" w:cs="Times New Roman"/>
          <w:i/>
          <w:iCs/>
          <w:color w:val="222222"/>
          <w:sz w:val="22"/>
          <w:szCs w:val="22"/>
        </w:rPr>
        <w:t xml:space="preserve"> w zakresie przeciwdziałania wspieraniu agresji na Ukrainę oraz służących ochronie bezpieczeństwa narodowego </w:t>
      </w:r>
      <w:r w:rsidRPr="00C92B8C">
        <w:rPr>
          <w:rFonts w:ascii="Times New Roman" w:hAnsi="Times New Roman" w:cs="Times New Roman"/>
          <w:color w:val="222222"/>
          <w:sz w:val="22"/>
          <w:szCs w:val="22"/>
        </w:rPr>
        <w:t>(Dz. U. poz. 835)</w:t>
      </w:r>
      <w:r w:rsidRPr="00C92B8C">
        <w:rPr>
          <w:rFonts w:ascii="Times New Roman" w:hAnsi="Times New Roman" w:cs="Times New Roman"/>
          <w:i/>
          <w:iCs/>
          <w:color w:val="222222"/>
          <w:sz w:val="22"/>
          <w:szCs w:val="22"/>
        </w:rPr>
        <w:t>.</w:t>
      </w:r>
      <w:r w:rsidRPr="00C92B8C">
        <w:rPr>
          <w:rStyle w:val="Odwoanieprzypisudolnego"/>
          <w:rFonts w:ascii="Times New Roman" w:hAnsi="Times New Roman"/>
          <w:color w:val="222222"/>
          <w:sz w:val="22"/>
          <w:szCs w:val="22"/>
        </w:rPr>
        <w:footnoteReference w:id="7"/>
      </w:r>
    </w:p>
    <w:p w14:paraId="3F4465E0" w14:textId="77777777" w:rsidR="00F746CC" w:rsidRPr="00C92B8C" w:rsidRDefault="00F746CC" w:rsidP="00F746CC">
      <w:pPr>
        <w:spacing w:after="0" w:line="240" w:lineRule="auto"/>
        <w:ind w:left="5664" w:firstLine="708"/>
        <w:jc w:val="both"/>
        <w:rPr>
          <w:rFonts w:ascii="Times New Roman" w:hAnsi="Times New Roman" w:cs="Times New Roman"/>
          <w:i/>
        </w:rPr>
      </w:pPr>
    </w:p>
    <w:p w14:paraId="3E050A02" w14:textId="77777777" w:rsidR="00F746CC" w:rsidRPr="00C92B8C" w:rsidRDefault="00F746CC" w:rsidP="00F746CC">
      <w:pPr>
        <w:shd w:val="clear" w:color="auto" w:fill="BFBFBF" w:themeFill="background1" w:themeFillShade="BF"/>
        <w:spacing w:after="0" w:line="240" w:lineRule="auto"/>
        <w:jc w:val="both"/>
        <w:rPr>
          <w:rFonts w:ascii="Times New Roman" w:hAnsi="Times New Roman" w:cs="Times New Roman"/>
          <w:b/>
        </w:rPr>
      </w:pPr>
      <w:r w:rsidRPr="00C92B8C">
        <w:rPr>
          <w:rFonts w:ascii="Times New Roman" w:hAnsi="Times New Roman" w:cs="Times New Roman"/>
          <w:b/>
        </w:rPr>
        <w:t>OŚWIADCZENIE DOTYCZĄCE PODANYCH INFORMACJI:</w:t>
      </w:r>
    </w:p>
    <w:p w14:paraId="625DBB14" w14:textId="77777777" w:rsidR="00F746CC" w:rsidRPr="00C92B8C" w:rsidRDefault="00F746CC" w:rsidP="00F746CC">
      <w:pPr>
        <w:spacing w:after="0" w:line="240" w:lineRule="auto"/>
        <w:jc w:val="both"/>
        <w:rPr>
          <w:rFonts w:ascii="Times New Roman" w:hAnsi="Times New Roman" w:cs="Times New Roman"/>
          <w:b/>
        </w:rPr>
      </w:pPr>
    </w:p>
    <w:p w14:paraId="40DECBA0" w14:textId="77777777" w:rsidR="00F746CC" w:rsidRPr="00C92B8C" w:rsidRDefault="00F746CC" w:rsidP="00F746CC">
      <w:pPr>
        <w:spacing w:after="0" w:line="240" w:lineRule="auto"/>
        <w:jc w:val="both"/>
        <w:rPr>
          <w:rFonts w:ascii="Times New Roman" w:hAnsi="Times New Roman" w:cs="Times New Roman"/>
        </w:rPr>
      </w:pPr>
      <w:r w:rsidRPr="00C92B8C">
        <w:rPr>
          <w:rFonts w:ascii="Times New Roman" w:hAnsi="Times New Roman" w:cs="Times New Roman"/>
        </w:rPr>
        <w:t xml:space="preserve">Oświadczam, że wszystkie informacje podane w powyższych oświadczeniach są aktualne </w:t>
      </w:r>
      <w:r w:rsidRPr="00C92B8C">
        <w:rPr>
          <w:rFonts w:ascii="Times New Roman" w:hAnsi="Times New Roman" w:cs="Times New Roman"/>
        </w:rPr>
        <w:br/>
        <w:t>i zgodne z prawdą oraz zostały przedstawione z pełną świadomością konsekwencji wprowadzenia zamawiającego w błąd przy przedstawianiu informacji.</w:t>
      </w:r>
    </w:p>
    <w:p w14:paraId="3E369F67" w14:textId="77777777" w:rsidR="00F746CC" w:rsidRPr="00C92B8C" w:rsidRDefault="00F746CC" w:rsidP="00F746CC">
      <w:pPr>
        <w:spacing w:after="0" w:line="240" w:lineRule="auto"/>
        <w:jc w:val="both"/>
        <w:rPr>
          <w:rFonts w:ascii="Times New Roman" w:hAnsi="Times New Roman" w:cs="Times New Roman"/>
        </w:rPr>
      </w:pPr>
    </w:p>
    <w:p w14:paraId="508E09EF" w14:textId="77777777" w:rsidR="00F746CC" w:rsidRPr="00C92B8C" w:rsidRDefault="00F746CC" w:rsidP="00F746CC">
      <w:pPr>
        <w:shd w:val="clear" w:color="auto" w:fill="BFBFBF" w:themeFill="background1" w:themeFillShade="BF"/>
        <w:spacing w:after="120" w:line="240" w:lineRule="auto"/>
        <w:jc w:val="both"/>
        <w:rPr>
          <w:rFonts w:ascii="Times New Roman" w:hAnsi="Times New Roman" w:cs="Times New Roman"/>
          <w:b/>
        </w:rPr>
      </w:pPr>
      <w:r w:rsidRPr="00C92B8C">
        <w:rPr>
          <w:rFonts w:ascii="Times New Roman" w:hAnsi="Times New Roman" w:cs="Times New Roman"/>
          <w:b/>
        </w:rPr>
        <w:t>INFORMACJA DOTYCZĄCA DOSTĘPU DO PODMIOTOWYCH ŚRODKÓW DOWODOWYCH:</w:t>
      </w:r>
    </w:p>
    <w:p w14:paraId="741FF5A8" w14:textId="046A71CA" w:rsidR="00F746CC" w:rsidRPr="00C92B8C" w:rsidRDefault="00F746CC" w:rsidP="00F746CC">
      <w:pPr>
        <w:spacing w:after="120" w:line="240" w:lineRule="auto"/>
        <w:jc w:val="both"/>
        <w:rPr>
          <w:rFonts w:ascii="Times New Roman" w:hAnsi="Times New Roman" w:cs="Times New Roman"/>
        </w:rPr>
      </w:pPr>
      <w:r w:rsidRPr="00C92B8C">
        <w:rPr>
          <w:rFonts w:ascii="Times New Roman" w:hAnsi="Times New Roman" w:cs="Times New Roman"/>
        </w:rPr>
        <w:t>Wskazuję następujące podmiotowe środki dowodowe, które można uzyskać za pomocą bezpłatnych</w:t>
      </w:r>
      <w:r>
        <w:rPr>
          <w:rFonts w:ascii="Times New Roman" w:hAnsi="Times New Roman" w:cs="Times New Roman"/>
        </w:rPr>
        <w:t xml:space="preserve">              </w:t>
      </w:r>
      <w:r w:rsidRPr="00C92B8C">
        <w:rPr>
          <w:rFonts w:ascii="Times New Roman" w:hAnsi="Times New Roman" w:cs="Times New Roman"/>
        </w:rPr>
        <w:t xml:space="preserve"> i ogólnodostępnych baz danych, oraz dane umożliwiające dostęp do tych środków:</w:t>
      </w:r>
    </w:p>
    <w:p w14:paraId="09201416" w14:textId="77777777" w:rsidR="00F746CC" w:rsidRDefault="00F746CC" w:rsidP="00F746CC">
      <w:pPr>
        <w:spacing w:after="0" w:line="240" w:lineRule="auto"/>
        <w:jc w:val="both"/>
        <w:rPr>
          <w:rFonts w:ascii="Times New Roman" w:hAnsi="Times New Roman" w:cs="Times New Roman"/>
        </w:rPr>
      </w:pPr>
      <w:r w:rsidRPr="00C92B8C">
        <w:rPr>
          <w:rFonts w:ascii="Times New Roman" w:hAnsi="Times New Roman" w:cs="Times New Roman"/>
        </w:rPr>
        <w:t>1) ......................................................................................................................................................</w:t>
      </w:r>
    </w:p>
    <w:p w14:paraId="2EAF52C1" w14:textId="77777777" w:rsidR="00F746CC" w:rsidRPr="00C92B8C" w:rsidRDefault="00F746CC" w:rsidP="00F746CC">
      <w:pPr>
        <w:spacing w:after="0" w:line="240" w:lineRule="auto"/>
        <w:jc w:val="both"/>
        <w:rPr>
          <w:rFonts w:ascii="Times New Roman" w:hAnsi="Times New Roman" w:cs="Times New Roman"/>
        </w:rPr>
      </w:pPr>
    </w:p>
    <w:p w14:paraId="170689E3" w14:textId="77777777" w:rsidR="00F746CC" w:rsidRDefault="00F746CC" w:rsidP="00F746CC">
      <w:pPr>
        <w:spacing w:after="0" w:line="240" w:lineRule="auto"/>
        <w:jc w:val="both"/>
        <w:rPr>
          <w:rFonts w:ascii="Times New Roman" w:hAnsi="Times New Roman" w:cs="Times New Roman"/>
          <w:i/>
          <w:sz w:val="16"/>
          <w:szCs w:val="16"/>
        </w:rPr>
      </w:pPr>
      <w:r w:rsidRPr="00C92B8C">
        <w:rPr>
          <w:rFonts w:ascii="Times New Roman" w:hAnsi="Times New Roman" w:cs="Times New Roman"/>
          <w:i/>
          <w:sz w:val="16"/>
          <w:szCs w:val="16"/>
        </w:rPr>
        <w:t>(wskazać podmiotowy środek dowodowy, adres internetowy, wydający urząd lub organ, dokładne dane referencyjne dokumentacji)</w:t>
      </w:r>
    </w:p>
    <w:p w14:paraId="70E47FC9" w14:textId="77777777" w:rsidR="00F746CC" w:rsidRPr="00C92B8C" w:rsidRDefault="00F746CC" w:rsidP="00F746CC">
      <w:pPr>
        <w:spacing w:after="0" w:line="240" w:lineRule="auto"/>
        <w:jc w:val="both"/>
        <w:rPr>
          <w:rFonts w:ascii="Times New Roman" w:hAnsi="Times New Roman" w:cs="Times New Roman"/>
          <w:sz w:val="16"/>
          <w:szCs w:val="16"/>
        </w:rPr>
      </w:pPr>
    </w:p>
    <w:p w14:paraId="09073650" w14:textId="77777777" w:rsidR="00F746CC" w:rsidRPr="00C92B8C" w:rsidRDefault="00F746CC" w:rsidP="00F746CC">
      <w:pPr>
        <w:spacing w:after="0" w:line="240" w:lineRule="auto"/>
        <w:jc w:val="both"/>
        <w:rPr>
          <w:rFonts w:ascii="Times New Roman" w:hAnsi="Times New Roman" w:cs="Times New Roman"/>
        </w:rPr>
      </w:pPr>
      <w:r w:rsidRPr="00C92B8C">
        <w:rPr>
          <w:rFonts w:ascii="Times New Roman" w:hAnsi="Times New Roman" w:cs="Times New Roman"/>
        </w:rPr>
        <w:t>2) .......................................................................................................................................................</w:t>
      </w:r>
    </w:p>
    <w:p w14:paraId="74BB4AF0" w14:textId="77777777" w:rsidR="00F746CC" w:rsidRPr="00C92B8C" w:rsidRDefault="00F746CC" w:rsidP="00F746CC">
      <w:pPr>
        <w:spacing w:after="0" w:line="240" w:lineRule="auto"/>
        <w:jc w:val="both"/>
        <w:rPr>
          <w:rFonts w:ascii="Times New Roman" w:hAnsi="Times New Roman" w:cs="Times New Roman"/>
          <w:sz w:val="16"/>
          <w:szCs w:val="16"/>
        </w:rPr>
      </w:pPr>
      <w:r w:rsidRPr="00C92B8C">
        <w:rPr>
          <w:rFonts w:ascii="Times New Roman" w:hAnsi="Times New Roman" w:cs="Times New Roman"/>
          <w:i/>
          <w:sz w:val="16"/>
          <w:szCs w:val="16"/>
        </w:rPr>
        <w:t>(wskazać podmiotowy środek dowodowy, adres internetowy, wydający urząd lub organ, dokładne dane referencyjne dokumentacji)</w:t>
      </w:r>
    </w:p>
    <w:p w14:paraId="5036DC03" w14:textId="77777777" w:rsidR="00F746CC" w:rsidRDefault="00F746CC" w:rsidP="00F746CC">
      <w:pPr>
        <w:spacing w:after="0" w:line="240" w:lineRule="auto"/>
        <w:jc w:val="both"/>
        <w:rPr>
          <w:rFonts w:ascii="Times New Roman" w:hAnsi="Times New Roman" w:cs="Times New Roman"/>
        </w:rPr>
      </w:pPr>
    </w:p>
    <w:p w14:paraId="63A33E9F" w14:textId="77777777" w:rsidR="00F746CC" w:rsidRDefault="00F746CC" w:rsidP="00F746CC">
      <w:pPr>
        <w:spacing w:after="0" w:line="240" w:lineRule="auto"/>
        <w:jc w:val="both"/>
        <w:rPr>
          <w:rFonts w:ascii="Times New Roman" w:hAnsi="Times New Roman" w:cs="Times New Roman"/>
        </w:rPr>
      </w:pPr>
    </w:p>
    <w:p w14:paraId="08A64A4F" w14:textId="77777777" w:rsidR="00F746CC" w:rsidRDefault="00F746CC" w:rsidP="00F746CC">
      <w:pPr>
        <w:spacing w:after="0" w:line="240" w:lineRule="auto"/>
        <w:jc w:val="both"/>
        <w:rPr>
          <w:rFonts w:ascii="Times New Roman" w:hAnsi="Times New Roman" w:cs="Times New Roman"/>
        </w:rPr>
      </w:pPr>
    </w:p>
    <w:p w14:paraId="6E7D656E" w14:textId="77777777" w:rsidR="00F746CC" w:rsidRDefault="00F746CC" w:rsidP="00F746CC">
      <w:pPr>
        <w:spacing w:after="0" w:line="240" w:lineRule="auto"/>
        <w:jc w:val="both"/>
        <w:rPr>
          <w:rFonts w:ascii="Times New Roman" w:hAnsi="Times New Roman" w:cs="Times New Roman"/>
        </w:rPr>
      </w:pPr>
    </w:p>
    <w:p w14:paraId="5BA917A8" w14:textId="77777777" w:rsidR="00F746CC" w:rsidRPr="00C92B8C" w:rsidRDefault="00F746CC" w:rsidP="00F746CC">
      <w:pPr>
        <w:spacing w:after="0" w:line="240" w:lineRule="auto"/>
        <w:jc w:val="both"/>
        <w:rPr>
          <w:rFonts w:ascii="Times New Roman" w:hAnsi="Times New Roman" w:cs="Times New Roman"/>
        </w:rPr>
      </w:pPr>
    </w:p>
    <w:p w14:paraId="00FD7B0D" w14:textId="425FC502" w:rsidR="00F746CC" w:rsidRPr="00C92B8C" w:rsidRDefault="00F746CC" w:rsidP="00F746CC">
      <w:pPr>
        <w:spacing w:line="240" w:lineRule="auto"/>
        <w:jc w:val="both"/>
        <w:rPr>
          <w:rFonts w:ascii="Times New Roman" w:hAnsi="Times New Roman" w:cs="Times New Roman"/>
        </w:rPr>
      </w:pPr>
      <w:r w:rsidRPr="00C92B8C">
        <w:rPr>
          <w:rFonts w:ascii="Times New Roman" w:hAnsi="Times New Roman" w:cs="Times New Roman"/>
        </w:rPr>
        <w:tab/>
      </w:r>
      <w:r w:rsidRPr="00C92B8C">
        <w:rPr>
          <w:rFonts w:ascii="Times New Roman" w:hAnsi="Times New Roman" w:cs="Times New Roman"/>
        </w:rPr>
        <w:tab/>
      </w:r>
      <w:r w:rsidRPr="00C92B8C">
        <w:rPr>
          <w:rFonts w:ascii="Times New Roman" w:hAnsi="Times New Roman" w:cs="Times New Roman"/>
        </w:rPr>
        <w:tab/>
      </w:r>
      <w:r w:rsidRPr="00C92B8C">
        <w:rPr>
          <w:rFonts w:ascii="Times New Roman" w:hAnsi="Times New Roman" w:cs="Times New Roman"/>
        </w:rPr>
        <w:tab/>
      </w:r>
      <w:r w:rsidRPr="00C92B8C">
        <w:rPr>
          <w:rFonts w:ascii="Times New Roman" w:hAnsi="Times New Roman" w:cs="Times New Roman"/>
        </w:rPr>
        <w:tab/>
      </w:r>
      <w:r w:rsidRPr="00C92B8C">
        <w:rPr>
          <w:rFonts w:ascii="Times New Roman" w:hAnsi="Times New Roman" w:cs="Times New Roman"/>
        </w:rPr>
        <w:tab/>
      </w:r>
      <w:r w:rsidRPr="00C92B8C">
        <w:rPr>
          <w:rFonts w:ascii="Times New Roman" w:hAnsi="Times New Roman" w:cs="Times New Roman"/>
        </w:rPr>
        <w:tab/>
      </w:r>
      <w:r>
        <w:rPr>
          <w:rFonts w:ascii="Times New Roman" w:hAnsi="Times New Roman" w:cs="Times New Roman"/>
        </w:rPr>
        <w:t xml:space="preserve">                                </w:t>
      </w:r>
      <w:r w:rsidRPr="00C92B8C">
        <w:rPr>
          <w:rFonts w:ascii="Times New Roman" w:hAnsi="Times New Roman" w:cs="Times New Roman"/>
        </w:rPr>
        <w:t>…………………………………….</w:t>
      </w:r>
    </w:p>
    <w:p w14:paraId="17664E3C" w14:textId="1CD2F783" w:rsidR="00F746CC" w:rsidRPr="00C92B8C" w:rsidRDefault="00F746CC" w:rsidP="00F746CC">
      <w:pPr>
        <w:spacing w:line="240" w:lineRule="auto"/>
        <w:jc w:val="both"/>
        <w:rPr>
          <w:rFonts w:ascii="Times New Roman" w:hAnsi="Times New Roman" w:cs="Times New Roman"/>
          <w:i/>
          <w:sz w:val="16"/>
          <w:szCs w:val="16"/>
        </w:rPr>
      </w:pPr>
      <w:r w:rsidRPr="00C92B8C">
        <w:rPr>
          <w:rFonts w:ascii="Times New Roman" w:hAnsi="Times New Roman" w:cs="Times New Roman"/>
        </w:rPr>
        <w:tab/>
      </w:r>
      <w:r w:rsidRPr="00C92B8C">
        <w:rPr>
          <w:rFonts w:ascii="Times New Roman" w:hAnsi="Times New Roman" w:cs="Times New Roman"/>
        </w:rPr>
        <w:tab/>
      </w:r>
      <w:r w:rsidRPr="00C92B8C">
        <w:rPr>
          <w:rFonts w:ascii="Times New Roman" w:hAnsi="Times New Roman" w:cs="Times New Roman"/>
        </w:rPr>
        <w:tab/>
      </w:r>
      <w:r w:rsidRPr="00C92B8C">
        <w:rPr>
          <w:rFonts w:ascii="Times New Roman" w:hAnsi="Times New Roman" w:cs="Times New Roman"/>
        </w:rPr>
        <w:tab/>
      </w:r>
      <w:r w:rsidRPr="00C92B8C">
        <w:rPr>
          <w:rFonts w:ascii="Times New Roman" w:hAnsi="Times New Roman" w:cs="Times New Roman"/>
        </w:rPr>
        <w:tab/>
      </w:r>
      <w:r w:rsidRPr="00C92B8C">
        <w:rPr>
          <w:rFonts w:ascii="Times New Roman" w:hAnsi="Times New Roman" w:cs="Times New Roman"/>
        </w:rPr>
        <w:tab/>
      </w:r>
      <w:r w:rsidRPr="00C92B8C">
        <w:rPr>
          <w:rFonts w:ascii="Times New Roman" w:hAnsi="Times New Roman" w:cs="Times New Roman"/>
          <w:i/>
        </w:rPr>
        <w:tab/>
      </w:r>
      <w:r>
        <w:rPr>
          <w:rFonts w:ascii="Times New Roman" w:hAnsi="Times New Roman" w:cs="Times New Roman"/>
          <w:i/>
        </w:rPr>
        <w:t xml:space="preserve">                                    </w:t>
      </w:r>
      <w:r w:rsidRPr="00C92B8C">
        <w:rPr>
          <w:rFonts w:ascii="Times New Roman" w:hAnsi="Times New Roman" w:cs="Times New Roman"/>
          <w:i/>
          <w:sz w:val="16"/>
          <w:szCs w:val="16"/>
        </w:rPr>
        <w:t xml:space="preserve">Data; </w:t>
      </w:r>
      <w:bookmarkStart w:id="59" w:name="_Hlk102639179"/>
      <w:r w:rsidRPr="00C92B8C">
        <w:rPr>
          <w:rFonts w:ascii="Times New Roman" w:hAnsi="Times New Roman" w:cs="Times New Roman"/>
          <w:i/>
          <w:sz w:val="16"/>
          <w:szCs w:val="16"/>
        </w:rPr>
        <w:t xml:space="preserve">kwalifikowany podpis elektroniczny </w:t>
      </w:r>
      <w:bookmarkEnd w:id="59"/>
    </w:p>
    <w:p w14:paraId="4AD4033A" w14:textId="77777777" w:rsidR="00F746CC" w:rsidRPr="00C92B8C" w:rsidRDefault="00F746CC" w:rsidP="00F746CC">
      <w:pPr>
        <w:spacing w:after="0" w:line="360" w:lineRule="auto"/>
        <w:jc w:val="both"/>
        <w:rPr>
          <w:rFonts w:ascii="Times New Roman" w:hAnsi="Times New Roman" w:cs="Times New Roman"/>
        </w:rPr>
      </w:pPr>
    </w:p>
    <w:p w14:paraId="428CAC96" w14:textId="77777777" w:rsidR="00F746CC" w:rsidRPr="00C92B8C" w:rsidRDefault="00F746CC" w:rsidP="00F746CC">
      <w:pPr>
        <w:spacing w:before="120" w:after="120" w:line="240" w:lineRule="auto"/>
        <w:jc w:val="center"/>
        <w:rPr>
          <w:rFonts w:ascii="Times New Roman" w:eastAsia="Times New Roman" w:hAnsi="Times New Roman" w:cs="Times New Roman"/>
          <w:b/>
          <w:iCs/>
          <w:spacing w:val="-4"/>
          <w:lang w:eastAsia="pl-PL"/>
        </w:rPr>
      </w:pPr>
    </w:p>
    <w:p w14:paraId="29C5D6DA" w14:textId="77777777" w:rsidR="00F746CC" w:rsidRPr="00C92B8C" w:rsidRDefault="00F746CC" w:rsidP="00F746CC">
      <w:pPr>
        <w:spacing w:before="120" w:after="120" w:line="240" w:lineRule="auto"/>
        <w:jc w:val="center"/>
        <w:rPr>
          <w:rFonts w:ascii="Times New Roman" w:eastAsia="Times New Roman" w:hAnsi="Times New Roman" w:cs="Times New Roman"/>
          <w:b/>
          <w:i/>
          <w:spacing w:val="-4"/>
          <w:lang w:eastAsia="pl-PL"/>
        </w:rPr>
      </w:pPr>
    </w:p>
    <w:p w14:paraId="25D0334D" w14:textId="77777777" w:rsidR="00F746CC" w:rsidRPr="00C92B8C" w:rsidRDefault="00F746CC" w:rsidP="00F746CC">
      <w:pPr>
        <w:spacing w:before="120" w:after="120" w:line="240" w:lineRule="auto"/>
        <w:jc w:val="center"/>
        <w:rPr>
          <w:rFonts w:ascii="Times New Roman" w:eastAsia="Times New Roman" w:hAnsi="Times New Roman" w:cs="Times New Roman"/>
          <w:b/>
          <w:i/>
          <w:spacing w:val="-4"/>
          <w:lang w:eastAsia="pl-PL"/>
        </w:rPr>
      </w:pPr>
    </w:p>
    <w:p w14:paraId="3F4CDD1A" w14:textId="77777777" w:rsidR="00F746CC" w:rsidRPr="00C92B8C" w:rsidRDefault="00F746CC" w:rsidP="00F746CC">
      <w:pPr>
        <w:spacing w:before="120" w:after="120" w:line="240" w:lineRule="auto"/>
        <w:rPr>
          <w:rFonts w:ascii="Times New Roman" w:eastAsia="Times New Roman" w:hAnsi="Times New Roman" w:cs="Times New Roman"/>
          <w:b/>
          <w:i/>
          <w:spacing w:val="-4"/>
          <w:lang w:eastAsia="pl-PL"/>
        </w:rPr>
      </w:pPr>
    </w:p>
    <w:p w14:paraId="1802FC90" w14:textId="77777777" w:rsidR="00F746CC" w:rsidRDefault="00F746CC" w:rsidP="00F746CC">
      <w:pPr>
        <w:spacing w:before="120" w:after="120" w:line="240" w:lineRule="auto"/>
        <w:rPr>
          <w:rFonts w:ascii="Times New Roman" w:eastAsia="Times New Roman" w:hAnsi="Times New Roman" w:cs="Times New Roman"/>
          <w:b/>
          <w:i/>
          <w:spacing w:val="-4"/>
          <w:sz w:val="24"/>
          <w:szCs w:val="24"/>
          <w:lang w:eastAsia="pl-PL"/>
        </w:rPr>
      </w:pPr>
    </w:p>
    <w:p w14:paraId="459FD4FD" w14:textId="390C312F" w:rsidR="00F746CC" w:rsidRPr="002F55E6" w:rsidRDefault="00F746CC" w:rsidP="00F746CC">
      <w:pPr>
        <w:spacing w:line="240" w:lineRule="auto"/>
        <w:rPr>
          <w:rFonts w:ascii="Times New Roman" w:eastAsia="Times New Roman" w:hAnsi="Times New Roman" w:cs="Times New Roman"/>
          <w:b/>
          <w:i/>
          <w:sz w:val="24"/>
          <w:szCs w:val="24"/>
          <w:lang w:eastAsia="x-none"/>
        </w:rPr>
      </w:pPr>
      <w:r>
        <w:rPr>
          <w:rFonts w:ascii="Times New Roman" w:eastAsia="Times New Roman" w:hAnsi="Times New Roman" w:cs="Times New Roman"/>
          <w:b/>
          <w:i/>
          <w:sz w:val="24"/>
          <w:szCs w:val="24"/>
          <w:lang w:eastAsia="x-none"/>
        </w:rPr>
        <w:lastRenderedPageBreak/>
        <w:t xml:space="preserve">                                                                                                              </w:t>
      </w:r>
      <w:r w:rsidRPr="00862611">
        <w:rPr>
          <w:rFonts w:ascii="Times New Roman" w:eastAsia="Times New Roman" w:hAnsi="Times New Roman" w:cs="Times New Roman"/>
          <w:b/>
          <w:i/>
          <w:sz w:val="24"/>
          <w:szCs w:val="24"/>
          <w:lang w:eastAsia="x-none"/>
        </w:rPr>
        <w:t xml:space="preserve">Załącznik nr </w:t>
      </w:r>
      <w:r>
        <w:rPr>
          <w:rFonts w:ascii="Times New Roman" w:eastAsia="Times New Roman" w:hAnsi="Times New Roman" w:cs="Times New Roman"/>
          <w:b/>
          <w:i/>
          <w:sz w:val="24"/>
          <w:szCs w:val="24"/>
          <w:lang w:eastAsia="x-none"/>
        </w:rPr>
        <w:t>11</w:t>
      </w:r>
      <w:r w:rsidRPr="00862611">
        <w:rPr>
          <w:rFonts w:ascii="Times New Roman" w:eastAsia="Times New Roman" w:hAnsi="Times New Roman" w:cs="Times New Roman"/>
          <w:b/>
          <w:i/>
          <w:sz w:val="24"/>
          <w:szCs w:val="24"/>
          <w:lang w:eastAsia="x-none"/>
        </w:rPr>
        <w:t xml:space="preserve"> do SWZ</w:t>
      </w:r>
    </w:p>
    <w:p w14:paraId="1FBABBFD" w14:textId="77777777" w:rsidR="00F746CC" w:rsidRDefault="00F746CC" w:rsidP="00F746CC">
      <w:pPr>
        <w:spacing w:after="0"/>
        <w:rPr>
          <w:rFonts w:ascii="Arial" w:hAnsi="Arial" w:cs="Arial"/>
          <w:b/>
          <w:sz w:val="20"/>
          <w:szCs w:val="20"/>
        </w:rPr>
      </w:pPr>
    </w:p>
    <w:p w14:paraId="59CA96BA" w14:textId="77777777" w:rsidR="00F746CC" w:rsidRDefault="00F746CC" w:rsidP="00F746CC">
      <w:pPr>
        <w:spacing w:after="0"/>
        <w:rPr>
          <w:rFonts w:ascii="Arial" w:hAnsi="Arial" w:cs="Arial"/>
          <w:b/>
          <w:sz w:val="20"/>
          <w:szCs w:val="20"/>
        </w:rPr>
      </w:pPr>
      <w:r>
        <w:rPr>
          <w:rFonts w:ascii="Arial" w:hAnsi="Arial" w:cs="Arial"/>
          <w:b/>
          <w:sz w:val="20"/>
          <w:szCs w:val="20"/>
        </w:rPr>
        <w:t>Wykonawca:</w:t>
      </w:r>
    </w:p>
    <w:p w14:paraId="4C0531CA" w14:textId="77777777" w:rsidR="00F746CC" w:rsidRDefault="00F746CC" w:rsidP="00F746CC">
      <w:pPr>
        <w:spacing w:after="0" w:line="480" w:lineRule="auto"/>
        <w:ind w:right="5954"/>
        <w:rPr>
          <w:rFonts w:ascii="Arial" w:hAnsi="Arial" w:cs="Arial"/>
          <w:sz w:val="20"/>
          <w:szCs w:val="20"/>
        </w:rPr>
      </w:pPr>
      <w:r>
        <w:rPr>
          <w:rFonts w:ascii="Arial" w:hAnsi="Arial" w:cs="Arial"/>
          <w:sz w:val="20"/>
          <w:szCs w:val="20"/>
        </w:rPr>
        <w:t>………………………………………………………………………………</w:t>
      </w:r>
    </w:p>
    <w:p w14:paraId="7E53F283" w14:textId="77777777" w:rsidR="00F746CC" w:rsidRDefault="00F746CC" w:rsidP="00F746CC">
      <w:pPr>
        <w:ind w:right="5953"/>
        <w:rPr>
          <w:rFonts w:ascii="Arial" w:hAnsi="Arial" w:cs="Arial"/>
          <w:i/>
          <w:sz w:val="16"/>
          <w:szCs w:val="16"/>
        </w:rPr>
      </w:pPr>
      <w:r>
        <w:rPr>
          <w:rFonts w:ascii="Arial" w:hAnsi="Arial" w:cs="Arial"/>
          <w:i/>
          <w:sz w:val="16"/>
          <w:szCs w:val="16"/>
        </w:rPr>
        <w:t>(pełna nazwa/firma, adres, w zależności od podmiotu: NIP/PESEL, KRS/CEiDG)</w:t>
      </w:r>
    </w:p>
    <w:p w14:paraId="758B8D83" w14:textId="77777777" w:rsidR="00F746CC" w:rsidRDefault="00F746CC" w:rsidP="00F746CC">
      <w:pPr>
        <w:spacing w:after="0"/>
        <w:rPr>
          <w:rFonts w:ascii="Arial" w:hAnsi="Arial" w:cs="Arial"/>
          <w:sz w:val="20"/>
          <w:szCs w:val="20"/>
          <w:u w:val="single"/>
        </w:rPr>
      </w:pPr>
      <w:r>
        <w:rPr>
          <w:rFonts w:ascii="Arial" w:hAnsi="Arial" w:cs="Arial"/>
          <w:sz w:val="20"/>
          <w:szCs w:val="20"/>
          <w:u w:val="single"/>
        </w:rPr>
        <w:t>reprezentowany przez:</w:t>
      </w:r>
    </w:p>
    <w:p w14:paraId="05C0D999" w14:textId="77777777" w:rsidR="00F746CC" w:rsidRDefault="00F746CC" w:rsidP="00F746CC">
      <w:pPr>
        <w:spacing w:after="0" w:line="480" w:lineRule="auto"/>
        <w:ind w:right="5954"/>
        <w:rPr>
          <w:rFonts w:ascii="Arial" w:hAnsi="Arial" w:cs="Arial"/>
          <w:sz w:val="20"/>
          <w:szCs w:val="20"/>
        </w:rPr>
      </w:pPr>
      <w:r>
        <w:rPr>
          <w:rFonts w:ascii="Arial" w:hAnsi="Arial" w:cs="Arial"/>
          <w:sz w:val="20"/>
          <w:szCs w:val="20"/>
        </w:rPr>
        <w:t>………………………………………………………………………………</w:t>
      </w:r>
    </w:p>
    <w:p w14:paraId="52687190" w14:textId="77777777" w:rsidR="00F746CC" w:rsidRDefault="00F746CC" w:rsidP="00F746CC">
      <w:pPr>
        <w:spacing w:after="0"/>
        <w:ind w:right="5953"/>
        <w:rPr>
          <w:rFonts w:ascii="Arial" w:hAnsi="Arial" w:cs="Arial"/>
          <w:i/>
          <w:sz w:val="16"/>
          <w:szCs w:val="16"/>
        </w:rPr>
      </w:pPr>
      <w:r>
        <w:rPr>
          <w:rFonts w:ascii="Arial" w:hAnsi="Arial" w:cs="Arial"/>
          <w:i/>
          <w:sz w:val="16"/>
          <w:szCs w:val="16"/>
        </w:rPr>
        <w:t>(imię, nazwisko, stanowisko/podstawa do reprezentacji)</w:t>
      </w:r>
    </w:p>
    <w:p w14:paraId="0BD976E2" w14:textId="77777777" w:rsidR="00F746CC" w:rsidRDefault="00F746CC" w:rsidP="00F746CC">
      <w:pPr>
        <w:rPr>
          <w:rFonts w:ascii="Arial" w:hAnsi="Arial" w:cs="Arial"/>
        </w:rPr>
      </w:pPr>
    </w:p>
    <w:p w14:paraId="30B28036" w14:textId="77777777" w:rsidR="00F746CC" w:rsidRDefault="00F746CC" w:rsidP="00F746CC">
      <w:pPr>
        <w:spacing w:after="0"/>
        <w:rPr>
          <w:rFonts w:ascii="Arial" w:hAnsi="Arial" w:cs="Arial"/>
          <w:b/>
          <w:sz w:val="20"/>
          <w:szCs w:val="20"/>
        </w:rPr>
      </w:pPr>
    </w:p>
    <w:p w14:paraId="4AED75BA" w14:textId="77777777" w:rsidR="00F746CC" w:rsidRPr="003032ED" w:rsidRDefault="00F746CC" w:rsidP="00F746CC">
      <w:pPr>
        <w:spacing w:after="120" w:line="360" w:lineRule="auto"/>
        <w:jc w:val="center"/>
        <w:rPr>
          <w:rFonts w:ascii="Times New Roman" w:hAnsi="Times New Roman" w:cs="Times New Roman"/>
          <w:b/>
          <w:u w:val="single"/>
        </w:rPr>
      </w:pPr>
      <w:r w:rsidRPr="003032ED">
        <w:rPr>
          <w:rFonts w:ascii="Times New Roman" w:hAnsi="Times New Roman" w:cs="Times New Roman"/>
          <w:b/>
          <w:u w:val="single"/>
        </w:rPr>
        <w:t xml:space="preserve">Oświadczenia wykonawcy/wykonawcy wspólnie ubiegającego się o udzielenie zamówienia </w:t>
      </w:r>
    </w:p>
    <w:p w14:paraId="12CA3FCF" w14:textId="77777777" w:rsidR="00F746CC" w:rsidRPr="003032ED" w:rsidRDefault="00F746CC" w:rsidP="00F746CC">
      <w:pPr>
        <w:spacing w:before="120" w:after="0" w:line="240" w:lineRule="auto"/>
        <w:jc w:val="center"/>
        <w:rPr>
          <w:rFonts w:ascii="Times New Roman" w:hAnsi="Times New Roman" w:cs="Times New Roman"/>
          <w:b/>
          <w:caps/>
          <w:u w:val="single"/>
        </w:rPr>
      </w:pPr>
      <w:r w:rsidRPr="003032ED">
        <w:rPr>
          <w:rFonts w:ascii="Times New Roman" w:hAnsi="Times New Roman" w:cs="Times New Roman"/>
          <w:b/>
          <w:u w:val="single"/>
        </w:rPr>
        <w:t xml:space="preserve">DOTYCZĄCE PRZESŁANEK WYKLUCZENIA Z ART. 5K ROZPORZĄDZENIA 833/2014 ORAZ ART. 7 UST. 1 USTAWY </w:t>
      </w:r>
      <w:r w:rsidRPr="003032ED">
        <w:rPr>
          <w:rFonts w:ascii="Times New Roman" w:hAnsi="Times New Roman" w:cs="Times New Roman"/>
          <w:b/>
          <w:caps/>
          <w:u w:val="single"/>
        </w:rPr>
        <w:t>o szczególnych rozwiązaniach w zakresie przeciwdziałania wspieraniu agresji na Ukrainę oraz służących ochronie bezpieczeństwa narodowego</w:t>
      </w:r>
    </w:p>
    <w:p w14:paraId="73FE9681" w14:textId="77777777" w:rsidR="00F746CC" w:rsidRPr="003032ED" w:rsidRDefault="00F746CC" w:rsidP="00F746CC">
      <w:pPr>
        <w:spacing w:before="120" w:after="0" w:line="360" w:lineRule="auto"/>
        <w:jc w:val="center"/>
        <w:rPr>
          <w:rFonts w:ascii="Times New Roman" w:hAnsi="Times New Roman" w:cs="Times New Roman"/>
          <w:b/>
          <w:u w:val="single"/>
        </w:rPr>
      </w:pPr>
      <w:r w:rsidRPr="003032ED">
        <w:rPr>
          <w:rFonts w:ascii="Times New Roman" w:hAnsi="Times New Roman" w:cs="Times New Roman"/>
          <w:b/>
        </w:rPr>
        <w:t>składane na podstawie art. 125 ust. 1 ustawy Pzp</w:t>
      </w:r>
    </w:p>
    <w:p w14:paraId="08E0B672" w14:textId="77777777" w:rsidR="00F746CC" w:rsidRPr="003032ED" w:rsidRDefault="00F746CC" w:rsidP="00F746CC">
      <w:pPr>
        <w:spacing w:before="120" w:after="0" w:line="240" w:lineRule="auto"/>
        <w:jc w:val="center"/>
        <w:rPr>
          <w:rFonts w:ascii="Times New Roman" w:eastAsia="Calibri" w:hAnsi="Times New Roman" w:cs="Times New Roman"/>
        </w:rPr>
      </w:pPr>
      <w:r w:rsidRPr="003032ED">
        <w:rPr>
          <w:rFonts w:ascii="Times New Roman" w:eastAsia="Calibri" w:hAnsi="Times New Roman" w:cs="Times New Roman"/>
        </w:rPr>
        <w:t>do postępowania w sprawie udzielenia zamówienia publicznego pn.:</w:t>
      </w:r>
    </w:p>
    <w:p w14:paraId="2FC3F654" w14:textId="77777777" w:rsidR="00F746CC" w:rsidRPr="003032ED" w:rsidRDefault="00F746CC" w:rsidP="00F746CC">
      <w:pPr>
        <w:spacing w:before="120" w:after="0" w:line="240" w:lineRule="auto"/>
        <w:ind w:left="142" w:hanging="142"/>
        <w:jc w:val="center"/>
        <w:rPr>
          <w:rFonts w:ascii="Times New Roman" w:eastAsia="Calibri" w:hAnsi="Times New Roman" w:cs="Times New Roman"/>
        </w:rPr>
      </w:pPr>
      <w:r w:rsidRPr="003032ED">
        <w:rPr>
          <w:rFonts w:ascii="Times New Roman" w:eastAsia="Times New Roman" w:hAnsi="Times New Roman" w:cs="Times New Roman"/>
          <w:b/>
          <w:i/>
          <w:spacing w:val="-4"/>
          <w:lang w:eastAsia="pl-PL"/>
        </w:rPr>
        <w:t xml:space="preserve">„Bieżące utrzymanie, pielęgnacja parków miejskich i utrzymanie chodników do nich przylegających”, </w:t>
      </w:r>
      <w:r w:rsidRPr="003032ED">
        <w:rPr>
          <w:rFonts w:ascii="Times New Roman" w:hAnsi="Times New Roman" w:cs="Times New Roman"/>
        </w:rPr>
        <w:t>oświadczam, co następuje:</w:t>
      </w:r>
    </w:p>
    <w:p w14:paraId="0BCDAFDD" w14:textId="77777777" w:rsidR="00F746CC" w:rsidRPr="007758E6" w:rsidRDefault="00F746CC" w:rsidP="00F746CC">
      <w:pPr>
        <w:shd w:val="clear" w:color="auto" w:fill="BFBFBF" w:themeFill="background1" w:themeFillShade="BF"/>
        <w:spacing w:before="360" w:after="0" w:line="360" w:lineRule="auto"/>
        <w:rPr>
          <w:rFonts w:ascii="Times New Roman" w:hAnsi="Times New Roman" w:cs="Times New Roman"/>
          <w:b/>
          <w:sz w:val="21"/>
          <w:szCs w:val="21"/>
        </w:rPr>
      </w:pPr>
      <w:r w:rsidRPr="007758E6">
        <w:rPr>
          <w:rFonts w:ascii="Times New Roman" w:hAnsi="Times New Roman" w:cs="Times New Roman"/>
          <w:b/>
          <w:sz w:val="21"/>
          <w:szCs w:val="21"/>
        </w:rPr>
        <w:t>OŚWIADCZENIA DOTYCZĄCE WYKONAWCY:</w:t>
      </w:r>
    </w:p>
    <w:p w14:paraId="6CE05F5D" w14:textId="77777777" w:rsidR="00F746CC" w:rsidRPr="003032ED" w:rsidRDefault="00F746CC">
      <w:pPr>
        <w:pStyle w:val="Akapitzlist"/>
        <w:numPr>
          <w:ilvl w:val="0"/>
          <w:numId w:val="81"/>
        </w:numPr>
        <w:spacing w:before="360" w:after="0" w:line="240" w:lineRule="auto"/>
        <w:jc w:val="both"/>
        <w:rPr>
          <w:rFonts w:ascii="Times New Roman" w:hAnsi="Times New Roman" w:cs="Times New Roman"/>
          <w:b/>
          <w:bCs/>
        </w:rPr>
      </w:pPr>
      <w:r w:rsidRPr="003032ED">
        <w:rPr>
          <w:rFonts w:ascii="Times New Roman" w:hAnsi="Times New Roman" w:cs="Times New Roman"/>
        </w:rPr>
        <w:t xml:space="preserve">Oświadczam, że nie podlegam wykluczeniu z postępowania na podstawie </w:t>
      </w:r>
      <w:r w:rsidRPr="003032ED">
        <w:rPr>
          <w:rFonts w:ascii="Times New Roman" w:hAnsi="Times New Roman" w:cs="Times New Roman"/>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3032ED">
        <w:rPr>
          <w:rStyle w:val="Odwoanieprzypisudolnego"/>
          <w:rFonts w:ascii="Times New Roman" w:hAnsi="Times New Roman"/>
          <w:sz w:val="22"/>
        </w:rPr>
        <w:footnoteReference w:id="8"/>
      </w:r>
    </w:p>
    <w:p w14:paraId="76B767D2" w14:textId="77777777" w:rsidR="00F746CC" w:rsidRPr="003032ED" w:rsidRDefault="00F746CC">
      <w:pPr>
        <w:pStyle w:val="NormalnyWeb"/>
        <w:numPr>
          <w:ilvl w:val="0"/>
          <w:numId w:val="81"/>
        </w:numPr>
        <w:spacing w:before="0" w:after="0"/>
        <w:jc w:val="both"/>
        <w:rPr>
          <w:rFonts w:ascii="Times New Roman" w:hAnsi="Times New Roman" w:cs="Times New Roman"/>
          <w:b/>
          <w:bCs/>
          <w:sz w:val="22"/>
          <w:szCs w:val="22"/>
        </w:rPr>
      </w:pPr>
      <w:r w:rsidRPr="003032ED">
        <w:rPr>
          <w:rFonts w:ascii="Times New Roman" w:hAnsi="Times New Roman" w:cs="Times New Roman"/>
          <w:sz w:val="22"/>
          <w:szCs w:val="22"/>
        </w:rPr>
        <w:lastRenderedPageBreak/>
        <w:t xml:space="preserve">Oświadczam, że nie zachodzą w stosunku do mnie przesłanki wykluczenia z postępowania na podstawie art. </w:t>
      </w:r>
      <w:r w:rsidRPr="003032ED">
        <w:rPr>
          <w:rFonts w:ascii="Times New Roman" w:eastAsia="Times New Roman" w:hAnsi="Times New Roman" w:cs="Times New Roman"/>
          <w:color w:val="222222"/>
          <w:sz w:val="22"/>
          <w:szCs w:val="22"/>
          <w:lang w:eastAsia="pl-PL"/>
        </w:rPr>
        <w:t xml:space="preserve">7 ust. 1 ustawy </w:t>
      </w:r>
      <w:r w:rsidRPr="003032ED">
        <w:rPr>
          <w:rFonts w:ascii="Times New Roman" w:hAnsi="Times New Roman" w:cs="Times New Roman"/>
          <w:color w:val="222222"/>
          <w:sz w:val="22"/>
          <w:szCs w:val="22"/>
        </w:rPr>
        <w:t>z dnia 13 kwietnia 2022 r.</w:t>
      </w:r>
      <w:r w:rsidRPr="003032ED">
        <w:rPr>
          <w:rFonts w:ascii="Times New Roman" w:hAnsi="Times New Roman" w:cs="Times New Roman"/>
          <w:i/>
          <w:iCs/>
          <w:color w:val="222222"/>
          <w:sz w:val="22"/>
          <w:szCs w:val="22"/>
        </w:rPr>
        <w:t xml:space="preserve"> o szczególnych rozwiązaniach w zakresie przeciwdziałania wspieraniu agresji na Ukrainę oraz służących ochronie bezpieczeństwa narodowego </w:t>
      </w:r>
      <w:r w:rsidRPr="003032ED">
        <w:rPr>
          <w:rFonts w:ascii="Times New Roman" w:hAnsi="Times New Roman" w:cs="Times New Roman"/>
          <w:color w:val="222222"/>
          <w:sz w:val="22"/>
          <w:szCs w:val="22"/>
        </w:rPr>
        <w:t>(Dz. U. poz. 835)</w:t>
      </w:r>
      <w:r w:rsidRPr="003032ED">
        <w:rPr>
          <w:rFonts w:ascii="Times New Roman" w:hAnsi="Times New Roman" w:cs="Times New Roman"/>
          <w:i/>
          <w:iCs/>
          <w:color w:val="222222"/>
          <w:sz w:val="22"/>
          <w:szCs w:val="22"/>
        </w:rPr>
        <w:t>.</w:t>
      </w:r>
      <w:r w:rsidRPr="003032ED">
        <w:rPr>
          <w:rStyle w:val="Odwoanieprzypisudolnego"/>
          <w:rFonts w:ascii="Times New Roman" w:hAnsi="Times New Roman"/>
          <w:color w:val="222222"/>
          <w:sz w:val="22"/>
          <w:szCs w:val="22"/>
        </w:rPr>
        <w:footnoteReference w:id="9"/>
      </w:r>
    </w:p>
    <w:p w14:paraId="7516D900" w14:textId="77777777" w:rsidR="00F746CC" w:rsidRPr="003032ED" w:rsidRDefault="00F746CC" w:rsidP="00F746CC">
      <w:pPr>
        <w:shd w:val="clear" w:color="auto" w:fill="BFBFBF" w:themeFill="background1" w:themeFillShade="BF"/>
        <w:spacing w:before="240" w:after="120" w:line="240" w:lineRule="auto"/>
        <w:jc w:val="both"/>
        <w:rPr>
          <w:rFonts w:ascii="Times New Roman" w:hAnsi="Times New Roman" w:cs="Times New Roman"/>
        </w:rPr>
      </w:pPr>
      <w:r w:rsidRPr="003032ED">
        <w:rPr>
          <w:rFonts w:ascii="Times New Roman" w:hAnsi="Times New Roman" w:cs="Times New Roman"/>
          <w:b/>
        </w:rPr>
        <w:t>INFORMACJA DOTYCZĄCA POLEGANIA NA ZDOLNOŚCIACH LUB SYTUACJI PODMIOTU UDOSTĘPNIAJĄCEGO ZASOBY W ZAKRESIE ODPOWIADAJĄCYM PONAD 10% WARTOŚCI ZAMÓWIENIA</w:t>
      </w:r>
      <w:r w:rsidRPr="003032ED">
        <w:rPr>
          <w:rFonts w:ascii="Times New Roman" w:hAnsi="Times New Roman" w:cs="Times New Roman"/>
          <w:b/>
          <w:bCs/>
        </w:rPr>
        <w:t>:</w:t>
      </w:r>
    </w:p>
    <w:p w14:paraId="088FBCA1" w14:textId="77777777" w:rsidR="00F746CC" w:rsidRPr="007758E6" w:rsidRDefault="00F746CC" w:rsidP="00F746CC">
      <w:pPr>
        <w:spacing w:after="120" w:line="240" w:lineRule="auto"/>
        <w:jc w:val="both"/>
        <w:rPr>
          <w:rFonts w:ascii="Times New Roman" w:hAnsi="Times New Roman" w:cs="Times New Roman"/>
          <w:sz w:val="20"/>
          <w:szCs w:val="20"/>
        </w:rPr>
      </w:pPr>
      <w:bookmarkStart w:id="60" w:name="_Hlk99016800"/>
      <w:r w:rsidRPr="007758E6">
        <w:rPr>
          <w:rFonts w:ascii="Times New Roman" w:hAnsi="Times New Roman" w:cs="Times New Roman"/>
          <w:color w:val="0070C0"/>
          <w:sz w:val="16"/>
          <w:szCs w:val="16"/>
        </w:rPr>
        <w:t>[UWAGA</w:t>
      </w:r>
      <w:r w:rsidRPr="007758E6">
        <w:rPr>
          <w:rFonts w:ascii="Times New Roman" w:hAnsi="Times New Roman" w:cs="Times New Roman"/>
          <w:i/>
          <w:color w:val="0070C0"/>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7758E6">
        <w:rPr>
          <w:rFonts w:ascii="Times New Roman" w:hAnsi="Times New Roman" w:cs="Times New Roman"/>
          <w:color w:val="0070C0"/>
          <w:sz w:val="16"/>
          <w:szCs w:val="16"/>
        </w:rPr>
        <w:t>]</w:t>
      </w:r>
      <w:bookmarkEnd w:id="60"/>
    </w:p>
    <w:p w14:paraId="0D44280F" w14:textId="77777777" w:rsidR="00F746CC" w:rsidRPr="003032ED" w:rsidRDefault="00F746CC" w:rsidP="00F746CC">
      <w:pPr>
        <w:spacing w:after="120" w:line="240" w:lineRule="auto"/>
        <w:jc w:val="both"/>
        <w:rPr>
          <w:rFonts w:ascii="Times New Roman" w:hAnsi="Times New Roman" w:cs="Times New Roman"/>
        </w:rPr>
      </w:pPr>
      <w:r w:rsidRPr="003032ED">
        <w:rPr>
          <w:rFonts w:ascii="Times New Roman" w:hAnsi="Times New Roman" w:cs="Times New Roman"/>
        </w:rPr>
        <w:t xml:space="preserve">Oświadczam, że w celu wykazania spełniania warunków udziału w postępowaniu, określonych przez zamawiającego w ………………………………………………………...………………….. </w:t>
      </w:r>
      <w:bookmarkStart w:id="61" w:name="_Hlk99005462"/>
      <w:r w:rsidRPr="003032ED">
        <w:rPr>
          <w:rFonts w:ascii="Times New Roman" w:hAnsi="Times New Roman" w:cs="Times New Roman"/>
          <w:i/>
        </w:rPr>
        <w:t xml:space="preserve">(wskazać </w:t>
      </w:r>
      <w:bookmarkEnd w:id="61"/>
      <w:r w:rsidRPr="003032ED">
        <w:rPr>
          <w:rFonts w:ascii="Times New Roman" w:hAnsi="Times New Roman" w:cs="Times New Roman"/>
          <w:i/>
        </w:rPr>
        <w:t>dokument i właściwą jednostkę redakcyjną dokumentu, w której określono warunki udziału w postępowaniu),</w:t>
      </w:r>
      <w:r w:rsidRPr="003032ED">
        <w:rPr>
          <w:rFonts w:ascii="Times New Roman" w:hAnsi="Times New Roman" w:cs="Times New Roman"/>
        </w:rPr>
        <w:t xml:space="preserve"> polegam na zdolnościach lub sytuacji następującego podmiotu udostępniającego zasoby: </w:t>
      </w:r>
      <w:bookmarkStart w:id="62" w:name="_Hlk99014455"/>
      <w:r w:rsidRPr="003032ED">
        <w:rPr>
          <w:rFonts w:ascii="Times New Roman" w:hAnsi="Times New Roman" w:cs="Times New Roman"/>
        </w:rPr>
        <w:t>………………………………………………………………………...…………………………………….…</w:t>
      </w:r>
      <w:r w:rsidRPr="003032ED">
        <w:rPr>
          <w:rFonts w:ascii="Times New Roman" w:hAnsi="Times New Roman" w:cs="Times New Roman"/>
          <w:i/>
        </w:rPr>
        <w:t xml:space="preserve"> </w:t>
      </w:r>
      <w:bookmarkEnd w:id="62"/>
      <w:r w:rsidRPr="003032ED">
        <w:rPr>
          <w:rFonts w:ascii="Times New Roman" w:hAnsi="Times New Roman" w:cs="Times New Roman"/>
          <w:i/>
        </w:rPr>
        <w:t>(podać pełną nazwę/firmę, adres, a także w zależności od podmiotu: NIP/PESEL, KRS/CEiDG)</w:t>
      </w:r>
      <w:r w:rsidRPr="003032ED">
        <w:rPr>
          <w:rFonts w:ascii="Times New Roman" w:hAnsi="Times New Roman" w:cs="Times New Roman"/>
        </w:rPr>
        <w:t>,</w:t>
      </w:r>
      <w:r w:rsidRPr="003032ED">
        <w:rPr>
          <w:rFonts w:ascii="Times New Roman" w:hAnsi="Times New Roman" w:cs="Times New Roman"/>
        </w:rPr>
        <w:br/>
        <w:t xml:space="preserve">w następującym zakresie: …………………………………………………………………………… </w:t>
      </w:r>
      <w:r w:rsidRPr="003032ED">
        <w:rPr>
          <w:rFonts w:ascii="Times New Roman" w:hAnsi="Times New Roman" w:cs="Times New Roman"/>
          <w:i/>
        </w:rPr>
        <w:t>(określić odpowiedni zakres udostępnianych zasobów dla wskazanego podmiotu)</w:t>
      </w:r>
      <w:r w:rsidRPr="003032ED">
        <w:rPr>
          <w:rFonts w:ascii="Times New Roman" w:hAnsi="Times New Roman" w:cs="Times New Roman"/>
          <w:iCs/>
        </w:rPr>
        <w:t>,</w:t>
      </w:r>
      <w:r w:rsidRPr="003032ED">
        <w:rPr>
          <w:rFonts w:ascii="Times New Roman" w:hAnsi="Times New Roman" w:cs="Times New Roman"/>
          <w:i/>
        </w:rPr>
        <w:br/>
      </w:r>
      <w:r w:rsidRPr="003032ED">
        <w:rPr>
          <w:rFonts w:ascii="Times New Roman" w:hAnsi="Times New Roman" w:cs="Times New Roman"/>
        </w:rPr>
        <w:t xml:space="preserve">co odpowiada ponad 10% wartości przedmiotowego zamówienia. </w:t>
      </w:r>
    </w:p>
    <w:p w14:paraId="0AC18A70" w14:textId="77777777" w:rsidR="00F746CC" w:rsidRPr="007758E6" w:rsidRDefault="00F746CC" w:rsidP="00F746CC">
      <w:pPr>
        <w:shd w:val="clear" w:color="auto" w:fill="BFBFBF" w:themeFill="background1" w:themeFillShade="BF"/>
        <w:spacing w:before="240" w:after="120" w:line="240" w:lineRule="auto"/>
        <w:jc w:val="both"/>
        <w:rPr>
          <w:rFonts w:ascii="Times New Roman" w:hAnsi="Times New Roman" w:cs="Times New Roman"/>
          <w:b/>
          <w:sz w:val="21"/>
          <w:szCs w:val="21"/>
        </w:rPr>
      </w:pPr>
      <w:r w:rsidRPr="007758E6">
        <w:rPr>
          <w:rFonts w:ascii="Times New Roman" w:hAnsi="Times New Roman" w:cs="Times New Roman"/>
          <w:b/>
          <w:sz w:val="21"/>
          <w:szCs w:val="21"/>
        </w:rPr>
        <w:t>OŚWIADCZENIE DOTYCZĄCE PODWYKONAWCY, NA KTÓREGO PRZYPADA PONAD 10% WARTOŚCI ZAMÓWIENIA:</w:t>
      </w:r>
    </w:p>
    <w:p w14:paraId="3DE8AD00" w14:textId="77777777" w:rsidR="00F746CC" w:rsidRPr="007758E6" w:rsidRDefault="00F746CC" w:rsidP="00F746CC">
      <w:pPr>
        <w:spacing w:after="120" w:line="240" w:lineRule="auto"/>
        <w:jc w:val="both"/>
        <w:rPr>
          <w:rFonts w:ascii="Times New Roman" w:hAnsi="Times New Roman" w:cs="Times New Roman"/>
          <w:sz w:val="20"/>
          <w:szCs w:val="20"/>
        </w:rPr>
      </w:pPr>
      <w:r w:rsidRPr="007758E6">
        <w:rPr>
          <w:rFonts w:ascii="Times New Roman" w:hAnsi="Times New Roman" w:cs="Times New Roman"/>
          <w:color w:val="0070C0"/>
          <w:sz w:val="16"/>
          <w:szCs w:val="16"/>
        </w:rPr>
        <w:t>[UWAGA</w:t>
      </w:r>
      <w:r w:rsidRPr="007758E6">
        <w:rPr>
          <w:rFonts w:ascii="Times New Roman" w:hAnsi="Times New Roman" w:cs="Times New Roman"/>
          <w:i/>
          <w:color w:val="0070C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7758E6">
        <w:rPr>
          <w:rFonts w:ascii="Times New Roman" w:hAnsi="Times New Roman" w:cs="Times New Roman"/>
          <w:color w:val="0070C0"/>
          <w:sz w:val="16"/>
          <w:szCs w:val="16"/>
        </w:rPr>
        <w:t>]</w:t>
      </w:r>
    </w:p>
    <w:p w14:paraId="2241A953" w14:textId="77777777" w:rsidR="00F746CC" w:rsidRPr="003032ED" w:rsidRDefault="00F746CC" w:rsidP="00F746CC">
      <w:pPr>
        <w:spacing w:after="0" w:line="240" w:lineRule="auto"/>
        <w:rPr>
          <w:rFonts w:ascii="Times New Roman" w:hAnsi="Times New Roman" w:cs="Times New Roman"/>
        </w:rPr>
      </w:pPr>
      <w:r w:rsidRPr="003032ED">
        <w:rPr>
          <w:rFonts w:ascii="Times New Roman" w:hAnsi="Times New Roman" w:cs="Times New Roman"/>
        </w:rPr>
        <w:t xml:space="preserve">Oświadczam, że w stosunku do następującego podmiotu, będącego podwykonawcą, na którego przypada ponad 10% wartości zamówienia: ……………………………………………………………………………………………….………..….…… </w:t>
      </w:r>
      <w:r w:rsidRPr="003032ED">
        <w:rPr>
          <w:rFonts w:ascii="Times New Roman" w:hAnsi="Times New Roman" w:cs="Times New Roman"/>
          <w:i/>
        </w:rPr>
        <w:t>(podać pełną nazwę/firmę, adres, a także w zależności od podmiotu: NIP/PESEL, KRS/CEiDG)</w:t>
      </w:r>
      <w:r w:rsidRPr="003032ED">
        <w:rPr>
          <w:rFonts w:ascii="Times New Roman" w:hAnsi="Times New Roman" w:cs="Times New Roman"/>
        </w:rPr>
        <w:t>,</w:t>
      </w:r>
      <w:r w:rsidRPr="003032ED">
        <w:rPr>
          <w:rFonts w:ascii="Times New Roman" w:hAnsi="Times New Roman" w:cs="Times New Roman"/>
        </w:rPr>
        <w:br/>
        <w:t>nie zachodzą podstawy wykluczenia z postępowania o udzielenie zamówienia przewidziane w  art.  5k rozporządzenia 833/2014 w brzmieniu nadanym rozporządzeniem 2022/576.</w:t>
      </w:r>
    </w:p>
    <w:p w14:paraId="4C09A434" w14:textId="77777777" w:rsidR="00F746CC" w:rsidRPr="007758E6" w:rsidRDefault="00F746CC" w:rsidP="00F746CC">
      <w:pPr>
        <w:shd w:val="clear" w:color="auto" w:fill="BFBFBF" w:themeFill="background1" w:themeFillShade="BF"/>
        <w:spacing w:before="240" w:after="120" w:line="240" w:lineRule="auto"/>
        <w:jc w:val="both"/>
        <w:rPr>
          <w:rFonts w:ascii="Times New Roman" w:hAnsi="Times New Roman" w:cs="Times New Roman"/>
          <w:b/>
          <w:sz w:val="21"/>
          <w:szCs w:val="21"/>
        </w:rPr>
      </w:pPr>
      <w:r w:rsidRPr="007758E6">
        <w:rPr>
          <w:rFonts w:ascii="Times New Roman" w:hAnsi="Times New Roman" w:cs="Times New Roman"/>
          <w:b/>
          <w:sz w:val="21"/>
          <w:szCs w:val="21"/>
        </w:rPr>
        <w:t>OŚWIADCZENIE DOTYCZĄCE DOSTAWCY, NA KTÓREGO PRZYPADA PONAD 10% WARTOŚCI ZAMÓWIENIA:</w:t>
      </w:r>
    </w:p>
    <w:p w14:paraId="28ED2A92" w14:textId="77777777" w:rsidR="00F746CC" w:rsidRPr="007758E6" w:rsidRDefault="00F746CC" w:rsidP="00F746CC">
      <w:pPr>
        <w:spacing w:after="120" w:line="240" w:lineRule="auto"/>
        <w:jc w:val="both"/>
        <w:rPr>
          <w:rFonts w:ascii="Times New Roman" w:hAnsi="Times New Roman" w:cs="Times New Roman"/>
          <w:sz w:val="20"/>
          <w:szCs w:val="20"/>
        </w:rPr>
      </w:pPr>
      <w:r w:rsidRPr="007758E6">
        <w:rPr>
          <w:rFonts w:ascii="Times New Roman" w:hAnsi="Times New Roman" w:cs="Times New Roman"/>
          <w:color w:val="0070C0"/>
          <w:sz w:val="16"/>
          <w:szCs w:val="16"/>
        </w:rPr>
        <w:t>[UWAGA</w:t>
      </w:r>
      <w:r w:rsidRPr="007758E6">
        <w:rPr>
          <w:rFonts w:ascii="Times New Roman" w:hAnsi="Times New Roman" w:cs="Times New Roman"/>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7758E6">
        <w:rPr>
          <w:rFonts w:ascii="Times New Roman" w:hAnsi="Times New Roman" w:cs="Times New Roman"/>
          <w:color w:val="0070C0"/>
          <w:sz w:val="16"/>
          <w:szCs w:val="16"/>
        </w:rPr>
        <w:t>]</w:t>
      </w:r>
    </w:p>
    <w:p w14:paraId="2D86E80D" w14:textId="77777777" w:rsidR="00F746CC" w:rsidRPr="003032ED" w:rsidRDefault="00F746CC" w:rsidP="00F746CC">
      <w:pPr>
        <w:spacing w:after="0" w:line="240" w:lineRule="auto"/>
        <w:rPr>
          <w:rFonts w:ascii="Times New Roman" w:hAnsi="Times New Roman" w:cs="Times New Roman"/>
        </w:rPr>
      </w:pPr>
      <w:r w:rsidRPr="003032ED">
        <w:rPr>
          <w:rFonts w:ascii="Times New Roman" w:hAnsi="Times New Roman" w:cs="Times New Roman"/>
        </w:rPr>
        <w:t xml:space="preserve">Oświadczam, że w stosunku do następującego podmiotu, będącego dostawcą, na którego przypada ponad 10% wartości zamówienia: </w:t>
      </w:r>
      <w:r w:rsidRPr="003032ED">
        <w:rPr>
          <w:rFonts w:ascii="Times New Roman" w:hAnsi="Times New Roman" w:cs="Times New Roman"/>
        </w:rPr>
        <w:lastRenderedPageBreak/>
        <w:t xml:space="preserve">……………………………………………………………………………………………….………..….…… </w:t>
      </w:r>
      <w:r w:rsidRPr="003032ED">
        <w:rPr>
          <w:rFonts w:ascii="Times New Roman" w:hAnsi="Times New Roman" w:cs="Times New Roman"/>
          <w:i/>
        </w:rPr>
        <w:t>(podać pełną nazwę/firmę, adres, a także w zależności od podmiotu: NIP/PESEL, KRS/CEiDG)</w:t>
      </w:r>
      <w:r w:rsidRPr="003032ED">
        <w:rPr>
          <w:rFonts w:ascii="Times New Roman" w:hAnsi="Times New Roman" w:cs="Times New Roman"/>
        </w:rPr>
        <w:t>,</w:t>
      </w:r>
      <w:r w:rsidRPr="003032ED">
        <w:rPr>
          <w:rFonts w:ascii="Times New Roman" w:hAnsi="Times New Roman" w:cs="Times New Roman"/>
        </w:rPr>
        <w:br/>
        <w:t>nie zachodzą podstawy wykluczenia z postępowania o udzielenie zamówienia przewidziane w  art.  5k rozporządzenia 833/2014 w brzmieniu nadanym rozporządzeniem 2022/576.</w:t>
      </w:r>
    </w:p>
    <w:p w14:paraId="2B80F95D" w14:textId="77777777" w:rsidR="00F746CC" w:rsidRPr="007758E6" w:rsidRDefault="00F746CC" w:rsidP="00F746CC">
      <w:pPr>
        <w:spacing w:after="0" w:line="240" w:lineRule="auto"/>
        <w:ind w:left="5664" w:firstLine="708"/>
        <w:jc w:val="both"/>
        <w:rPr>
          <w:rFonts w:ascii="Times New Roman" w:hAnsi="Times New Roman" w:cs="Times New Roman"/>
          <w:i/>
          <w:sz w:val="16"/>
          <w:szCs w:val="16"/>
        </w:rPr>
      </w:pPr>
    </w:p>
    <w:p w14:paraId="0DEB38EF" w14:textId="77777777" w:rsidR="00F746CC" w:rsidRPr="007758E6" w:rsidRDefault="00F746CC" w:rsidP="00F746CC">
      <w:pPr>
        <w:shd w:val="clear" w:color="auto" w:fill="BFBFBF" w:themeFill="background1" w:themeFillShade="BF"/>
        <w:tabs>
          <w:tab w:val="left" w:pos="7515"/>
        </w:tabs>
        <w:spacing w:before="240" w:after="0" w:line="240" w:lineRule="auto"/>
        <w:jc w:val="both"/>
        <w:rPr>
          <w:rFonts w:ascii="Times New Roman" w:hAnsi="Times New Roman" w:cs="Times New Roman"/>
          <w:b/>
          <w:sz w:val="21"/>
          <w:szCs w:val="21"/>
        </w:rPr>
      </w:pPr>
      <w:r w:rsidRPr="007758E6">
        <w:rPr>
          <w:rFonts w:ascii="Times New Roman" w:hAnsi="Times New Roman" w:cs="Times New Roman"/>
          <w:b/>
          <w:sz w:val="21"/>
          <w:szCs w:val="21"/>
        </w:rPr>
        <w:t>OŚWIADCZENIE DOTYCZĄCE PODANYCH INFORMACJI:</w:t>
      </w:r>
      <w:r>
        <w:rPr>
          <w:rFonts w:ascii="Times New Roman" w:hAnsi="Times New Roman" w:cs="Times New Roman"/>
          <w:b/>
          <w:sz w:val="21"/>
          <w:szCs w:val="21"/>
        </w:rPr>
        <w:tab/>
      </w:r>
    </w:p>
    <w:p w14:paraId="13F3DBA1" w14:textId="77777777" w:rsidR="00F746CC" w:rsidRPr="007758E6" w:rsidRDefault="00F746CC" w:rsidP="00F746CC">
      <w:pPr>
        <w:spacing w:after="0" w:line="240" w:lineRule="auto"/>
        <w:jc w:val="both"/>
        <w:rPr>
          <w:rFonts w:ascii="Times New Roman" w:hAnsi="Times New Roman" w:cs="Times New Roman"/>
          <w:b/>
        </w:rPr>
      </w:pPr>
    </w:p>
    <w:p w14:paraId="0D3D68D0" w14:textId="77777777" w:rsidR="00F746CC" w:rsidRPr="007758E6" w:rsidRDefault="00F746CC" w:rsidP="00F746CC">
      <w:pPr>
        <w:spacing w:after="0" w:line="240" w:lineRule="auto"/>
        <w:jc w:val="both"/>
        <w:rPr>
          <w:rFonts w:ascii="Times New Roman" w:hAnsi="Times New Roman" w:cs="Times New Roman"/>
          <w:sz w:val="21"/>
          <w:szCs w:val="21"/>
        </w:rPr>
      </w:pPr>
      <w:r w:rsidRPr="007758E6">
        <w:rPr>
          <w:rFonts w:ascii="Times New Roman" w:hAnsi="Times New Roman" w:cs="Times New Roman"/>
          <w:sz w:val="21"/>
          <w:szCs w:val="21"/>
        </w:rPr>
        <w:t xml:space="preserve">Oświadczam, że wszystkie informacje podane w powyższych oświadczeniach są aktualne </w:t>
      </w:r>
      <w:r w:rsidRPr="007758E6">
        <w:rPr>
          <w:rFonts w:ascii="Times New Roman" w:hAnsi="Times New Roman" w:cs="Times New Roman"/>
          <w:sz w:val="21"/>
          <w:szCs w:val="21"/>
        </w:rPr>
        <w:br/>
        <w:t>i zgodne z prawdą oraz zostały przedstawione z pełną świadomością konsekwencji wprowadzenia zamawiającego w błąd przy przedstawianiu informacji.</w:t>
      </w:r>
    </w:p>
    <w:p w14:paraId="07EAA552" w14:textId="77777777" w:rsidR="00F746CC" w:rsidRPr="007758E6" w:rsidRDefault="00F746CC" w:rsidP="00F746CC">
      <w:pPr>
        <w:spacing w:after="0" w:line="240" w:lineRule="auto"/>
        <w:jc w:val="both"/>
        <w:rPr>
          <w:rFonts w:ascii="Times New Roman" w:hAnsi="Times New Roman" w:cs="Times New Roman"/>
          <w:sz w:val="20"/>
          <w:szCs w:val="20"/>
        </w:rPr>
      </w:pPr>
    </w:p>
    <w:p w14:paraId="4FD4DF47" w14:textId="77777777" w:rsidR="00F746CC" w:rsidRPr="007758E6" w:rsidRDefault="00F746CC" w:rsidP="00F746CC">
      <w:pPr>
        <w:shd w:val="clear" w:color="auto" w:fill="BFBFBF" w:themeFill="background1" w:themeFillShade="BF"/>
        <w:spacing w:after="120" w:line="240" w:lineRule="auto"/>
        <w:jc w:val="both"/>
        <w:rPr>
          <w:rFonts w:ascii="Times New Roman" w:hAnsi="Times New Roman" w:cs="Times New Roman"/>
          <w:b/>
          <w:sz w:val="21"/>
          <w:szCs w:val="21"/>
        </w:rPr>
      </w:pPr>
      <w:r w:rsidRPr="007758E6">
        <w:rPr>
          <w:rFonts w:ascii="Times New Roman" w:hAnsi="Times New Roman" w:cs="Times New Roman"/>
          <w:b/>
          <w:sz w:val="21"/>
          <w:szCs w:val="21"/>
        </w:rPr>
        <w:t>INFORMACJA DOTYCZĄCA DOSTĘPU DO PODMIOTOWYCH ŚRODKÓW DOWODOWYCH:</w:t>
      </w:r>
    </w:p>
    <w:p w14:paraId="3486923E" w14:textId="03CF7317" w:rsidR="00F746CC" w:rsidRDefault="00F746CC" w:rsidP="00F746CC">
      <w:pPr>
        <w:spacing w:after="120" w:line="240" w:lineRule="auto"/>
        <w:jc w:val="both"/>
        <w:rPr>
          <w:rFonts w:ascii="Times New Roman" w:hAnsi="Times New Roman" w:cs="Times New Roman"/>
          <w:sz w:val="21"/>
          <w:szCs w:val="21"/>
        </w:rPr>
      </w:pPr>
      <w:r w:rsidRPr="007758E6">
        <w:rPr>
          <w:rFonts w:ascii="Times New Roman" w:hAnsi="Times New Roman" w:cs="Times New Roman"/>
          <w:sz w:val="21"/>
          <w:szCs w:val="21"/>
        </w:rPr>
        <w:t>Wskazuję następujące podmiotowe środki dowodowe, które można uzyskać za pomocą bezpłatnych</w:t>
      </w:r>
      <w:r>
        <w:rPr>
          <w:rFonts w:ascii="Times New Roman" w:hAnsi="Times New Roman" w:cs="Times New Roman"/>
          <w:sz w:val="21"/>
          <w:szCs w:val="21"/>
        </w:rPr>
        <w:t xml:space="preserve">                             </w:t>
      </w:r>
      <w:r w:rsidRPr="007758E6">
        <w:rPr>
          <w:rFonts w:ascii="Times New Roman" w:hAnsi="Times New Roman" w:cs="Times New Roman"/>
          <w:sz w:val="21"/>
          <w:szCs w:val="21"/>
        </w:rPr>
        <w:t xml:space="preserve"> i ogólnodostępnych baz danych, oraz</w:t>
      </w:r>
      <w:r w:rsidRPr="007758E6">
        <w:rPr>
          <w:rFonts w:ascii="Times New Roman" w:hAnsi="Times New Roman" w:cs="Times New Roman"/>
        </w:rPr>
        <w:t xml:space="preserve"> </w:t>
      </w:r>
      <w:r w:rsidRPr="007758E6">
        <w:rPr>
          <w:rFonts w:ascii="Times New Roman" w:hAnsi="Times New Roman" w:cs="Times New Roman"/>
          <w:sz w:val="21"/>
          <w:szCs w:val="21"/>
        </w:rPr>
        <w:t>dane umożliwiające dostęp do tych środków:</w:t>
      </w:r>
    </w:p>
    <w:p w14:paraId="29A51A22" w14:textId="77777777" w:rsidR="00F746CC" w:rsidRPr="007758E6" w:rsidRDefault="00F746CC" w:rsidP="00F746CC">
      <w:pPr>
        <w:spacing w:after="120" w:line="240" w:lineRule="auto"/>
        <w:jc w:val="both"/>
        <w:rPr>
          <w:rFonts w:ascii="Times New Roman" w:hAnsi="Times New Roman" w:cs="Times New Roman"/>
          <w:sz w:val="21"/>
          <w:szCs w:val="21"/>
        </w:rPr>
      </w:pPr>
      <w:r w:rsidRPr="007758E6">
        <w:rPr>
          <w:rFonts w:ascii="Times New Roman" w:hAnsi="Times New Roman" w:cs="Times New Roman"/>
          <w:sz w:val="21"/>
          <w:szCs w:val="21"/>
        </w:rPr>
        <w:br/>
        <w:t>1) ......................................................................................................................................................</w:t>
      </w:r>
    </w:p>
    <w:p w14:paraId="3DE85A60" w14:textId="77777777" w:rsidR="00F746CC" w:rsidRDefault="00F746CC" w:rsidP="00F746CC">
      <w:pPr>
        <w:spacing w:after="0" w:line="240" w:lineRule="auto"/>
        <w:jc w:val="both"/>
        <w:rPr>
          <w:rFonts w:ascii="Times New Roman" w:hAnsi="Times New Roman" w:cs="Times New Roman"/>
          <w:i/>
          <w:sz w:val="16"/>
          <w:szCs w:val="16"/>
        </w:rPr>
      </w:pPr>
      <w:r w:rsidRPr="007758E6">
        <w:rPr>
          <w:rFonts w:ascii="Times New Roman" w:hAnsi="Times New Roman" w:cs="Times New Roman"/>
          <w:i/>
          <w:sz w:val="16"/>
          <w:szCs w:val="16"/>
        </w:rPr>
        <w:t>(wskazać podmiotowy środek dowodowy, adres internetowy, wydający urząd lub organ, dokładne dane referencyjne dokumentacji)</w:t>
      </w:r>
    </w:p>
    <w:p w14:paraId="15DFEE6B" w14:textId="77777777" w:rsidR="00F746CC" w:rsidRPr="007758E6" w:rsidRDefault="00F746CC" w:rsidP="00F746CC">
      <w:pPr>
        <w:spacing w:after="0" w:line="240" w:lineRule="auto"/>
        <w:jc w:val="both"/>
        <w:rPr>
          <w:rFonts w:ascii="Times New Roman" w:hAnsi="Times New Roman" w:cs="Times New Roman"/>
          <w:sz w:val="21"/>
          <w:szCs w:val="21"/>
        </w:rPr>
      </w:pPr>
    </w:p>
    <w:p w14:paraId="4ACA34AB" w14:textId="77777777" w:rsidR="00F746CC" w:rsidRPr="007758E6" w:rsidRDefault="00F746CC" w:rsidP="00F746CC">
      <w:pPr>
        <w:spacing w:after="0" w:line="240" w:lineRule="auto"/>
        <w:jc w:val="both"/>
        <w:rPr>
          <w:rFonts w:ascii="Times New Roman" w:hAnsi="Times New Roman" w:cs="Times New Roman"/>
          <w:sz w:val="21"/>
          <w:szCs w:val="21"/>
        </w:rPr>
      </w:pPr>
      <w:r w:rsidRPr="007758E6">
        <w:rPr>
          <w:rFonts w:ascii="Times New Roman" w:hAnsi="Times New Roman" w:cs="Times New Roman"/>
          <w:sz w:val="21"/>
          <w:szCs w:val="21"/>
        </w:rPr>
        <w:t>2) .......................................................................................................................................................</w:t>
      </w:r>
    </w:p>
    <w:p w14:paraId="4A536DFF" w14:textId="77777777" w:rsidR="00F746CC" w:rsidRPr="007758E6" w:rsidRDefault="00F746CC" w:rsidP="00F746CC">
      <w:pPr>
        <w:spacing w:after="0" w:line="240" w:lineRule="auto"/>
        <w:jc w:val="both"/>
        <w:rPr>
          <w:rFonts w:ascii="Times New Roman" w:hAnsi="Times New Roman" w:cs="Times New Roman"/>
          <w:i/>
          <w:sz w:val="16"/>
          <w:szCs w:val="16"/>
        </w:rPr>
      </w:pPr>
      <w:r w:rsidRPr="007758E6">
        <w:rPr>
          <w:rFonts w:ascii="Times New Roman" w:hAnsi="Times New Roman" w:cs="Times New Roman"/>
          <w:i/>
          <w:sz w:val="16"/>
          <w:szCs w:val="16"/>
        </w:rPr>
        <w:t>(wskazać podmiotowy środek dowodowy, adres internetowy, wydający urząd lub organ, dokładne dane referencyjne dokumentacji)</w:t>
      </w:r>
    </w:p>
    <w:p w14:paraId="7DAF9C5C" w14:textId="77777777" w:rsidR="00F746CC" w:rsidRPr="007758E6" w:rsidRDefault="00F746CC" w:rsidP="00F746CC">
      <w:pPr>
        <w:spacing w:after="0" w:line="240" w:lineRule="auto"/>
        <w:jc w:val="both"/>
        <w:rPr>
          <w:rFonts w:ascii="Times New Roman" w:hAnsi="Times New Roman" w:cs="Times New Roman"/>
          <w:i/>
          <w:sz w:val="16"/>
          <w:szCs w:val="16"/>
        </w:rPr>
      </w:pPr>
    </w:p>
    <w:p w14:paraId="550E75A0" w14:textId="77777777" w:rsidR="00F746CC" w:rsidRDefault="00F746CC" w:rsidP="00F746CC">
      <w:pPr>
        <w:spacing w:after="0" w:line="240" w:lineRule="auto"/>
        <w:jc w:val="both"/>
        <w:rPr>
          <w:rFonts w:ascii="Times New Roman" w:hAnsi="Times New Roman" w:cs="Times New Roman"/>
          <w:sz w:val="21"/>
          <w:szCs w:val="21"/>
        </w:rPr>
      </w:pPr>
    </w:p>
    <w:p w14:paraId="26C34CE0" w14:textId="77777777" w:rsidR="00F746CC" w:rsidRDefault="00F746CC" w:rsidP="00F746CC">
      <w:pPr>
        <w:spacing w:after="0" w:line="240" w:lineRule="auto"/>
        <w:jc w:val="both"/>
        <w:rPr>
          <w:rFonts w:ascii="Times New Roman" w:hAnsi="Times New Roman" w:cs="Times New Roman"/>
          <w:sz w:val="21"/>
          <w:szCs w:val="21"/>
        </w:rPr>
      </w:pPr>
    </w:p>
    <w:p w14:paraId="2D68E75F" w14:textId="77777777" w:rsidR="00F746CC" w:rsidRDefault="00F746CC" w:rsidP="00F746CC">
      <w:pPr>
        <w:spacing w:after="0" w:line="240" w:lineRule="auto"/>
        <w:jc w:val="both"/>
        <w:rPr>
          <w:rFonts w:ascii="Times New Roman" w:hAnsi="Times New Roman" w:cs="Times New Roman"/>
          <w:sz w:val="21"/>
          <w:szCs w:val="21"/>
        </w:rPr>
      </w:pPr>
    </w:p>
    <w:p w14:paraId="2C80F19E" w14:textId="77777777" w:rsidR="00F746CC" w:rsidRDefault="00F746CC" w:rsidP="00F746CC">
      <w:pPr>
        <w:spacing w:after="0" w:line="240" w:lineRule="auto"/>
        <w:jc w:val="both"/>
        <w:rPr>
          <w:rFonts w:ascii="Times New Roman" w:hAnsi="Times New Roman" w:cs="Times New Roman"/>
          <w:sz w:val="21"/>
          <w:szCs w:val="21"/>
        </w:rPr>
      </w:pPr>
    </w:p>
    <w:p w14:paraId="69C20686" w14:textId="77777777" w:rsidR="00F746CC" w:rsidRDefault="00F746CC" w:rsidP="00F746CC">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p>
    <w:p w14:paraId="5381317F" w14:textId="77777777" w:rsidR="00F746CC" w:rsidRDefault="00F746CC" w:rsidP="00F746CC">
      <w:pPr>
        <w:spacing w:after="0" w:line="240" w:lineRule="auto"/>
        <w:jc w:val="both"/>
        <w:rPr>
          <w:rFonts w:ascii="Times New Roman" w:hAnsi="Times New Roman" w:cs="Times New Roman"/>
          <w:sz w:val="21"/>
          <w:szCs w:val="21"/>
        </w:rPr>
      </w:pPr>
    </w:p>
    <w:p w14:paraId="1E54C7C8" w14:textId="77777777" w:rsidR="00F746CC" w:rsidRDefault="00F746CC" w:rsidP="00F746CC">
      <w:pPr>
        <w:spacing w:after="0" w:line="240" w:lineRule="auto"/>
        <w:jc w:val="both"/>
        <w:rPr>
          <w:rFonts w:ascii="Times New Roman" w:hAnsi="Times New Roman" w:cs="Times New Roman"/>
          <w:sz w:val="21"/>
          <w:szCs w:val="21"/>
        </w:rPr>
      </w:pPr>
    </w:p>
    <w:p w14:paraId="3580F3B0" w14:textId="77777777" w:rsidR="00F746CC" w:rsidRDefault="00F746CC" w:rsidP="00F746CC">
      <w:pPr>
        <w:spacing w:after="0" w:line="240" w:lineRule="auto"/>
        <w:jc w:val="both"/>
        <w:rPr>
          <w:rFonts w:ascii="Times New Roman" w:hAnsi="Times New Roman" w:cs="Times New Roman"/>
          <w:sz w:val="21"/>
          <w:szCs w:val="21"/>
        </w:rPr>
      </w:pPr>
    </w:p>
    <w:p w14:paraId="2F116AF9" w14:textId="77777777" w:rsidR="00F746CC" w:rsidRPr="007758E6" w:rsidRDefault="00F746CC" w:rsidP="00F746CC">
      <w:pPr>
        <w:spacing w:after="0" w:line="240" w:lineRule="auto"/>
        <w:jc w:val="both"/>
        <w:rPr>
          <w:rFonts w:ascii="Times New Roman" w:hAnsi="Times New Roman" w:cs="Times New Roman"/>
          <w:sz w:val="21"/>
          <w:szCs w:val="21"/>
        </w:rPr>
      </w:pPr>
    </w:p>
    <w:p w14:paraId="4A41A999" w14:textId="39935295" w:rsidR="00F746CC" w:rsidRPr="007758E6" w:rsidRDefault="00F746CC" w:rsidP="00F746CC">
      <w:pPr>
        <w:spacing w:line="240" w:lineRule="auto"/>
        <w:jc w:val="both"/>
        <w:rPr>
          <w:rFonts w:ascii="Times New Roman" w:hAnsi="Times New Roman" w:cs="Times New Roman"/>
          <w:sz w:val="21"/>
          <w:szCs w:val="21"/>
        </w:rPr>
      </w:pPr>
      <w:r w:rsidRPr="007758E6">
        <w:rPr>
          <w:rFonts w:ascii="Times New Roman" w:hAnsi="Times New Roman" w:cs="Times New Roman"/>
          <w:sz w:val="21"/>
          <w:szCs w:val="21"/>
        </w:rPr>
        <w:tab/>
      </w:r>
      <w:r w:rsidRPr="007758E6">
        <w:rPr>
          <w:rFonts w:ascii="Times New Roman" w:hAnsi="Times New Roman" w:cs="Times New Roman"/>
          <w:sz w:val="21"/>
          <w:szCs w:val="21"/>
        </w:rPr>
        <w:tab/>
      </w:r>
      <w:r w:rsidRPr="007758E6">
        <w:rPr>
          <w:rFonts w:ascii="Times New Roman" w:hAnsi="Times New Roman" w:cs="Times New Roman"/>
          <w:sz w:val="21"/>
          <w:szCs w:val="21"/>
        </w:rPr>
        <w:tab/>
      </w:r>
      <w:r w:rsidRPr="007758E6">
        <w:rPr>
          <w:rFonts w:ascii="Times New Roman" w:hAnsi="Times New Roman" w:cs="Times New Roman"/>
          <w:sz w:val="21"/>
          <w:szCs w:val="21"/>
        </w:rPr>
        <w:tab/>
      </w:r>
      <w:r w:rsidRPr="007758E6">
        <w:rPr>
          <w:rFonts w:ascii="Times New Roman" w:hAnsi="Times New Roman" w:cs="Times New Roman"/>
          <w:sz w:val="21"/>
          <w:szCs w:val="21"/>
        </w:rPr>
        <w:tab/>
      </w:r>
      <w:r w:rsidRPr="007758E6">
        <w:rPr>
          <w:rFonts w:ascii="Times New Roman" w:hAnsi="Times New Roman" w:cs="Times New Roman"/>
          <w:sz w:val="21"/>
          <w:szCs w:val="21"/>
        </w:rPr>
        <w:tab/>
      </w:r>
      <w:r>
        <w:rPr>
          <w:rFonts w:ascii="Times New Roman" w:hAnsi="Times New Roman" w:cs="Times New Roman"/>
          <w:sz w:val="21"/>
          <w:szCs w:val="21"/>
        </w:rPr>
        <w:t xml:space="preserve">                                  </w:t>
      </w:r>
      <w:r w:rsidRPr="007758E6">
        <w:rPr>
          <w:rFonts w:ascii="Times New Roman" w:hAnsi="Times New Roman" w:cs="Times New Roman"/>
          <w:sz w:val="21"/>
          <w:szCs w:val="21"/>
        </w:rPr>
        <w:tab/>
        <w:t>…………………………………….</w:t>
      </w:r>
    </w:p>
    <w:p w14:paraId="541435F0" w14:textId="1B903DAF" w:rsidR="00F746CC" w:rsidRPr="007758E6" w:rsidRDefault="00F746CC" w:rsidP="00F746CC">
      <w:pPr>
        <w:spacing w:line="240" w:lineRule="auto"/>
        <w:jc w:val="both"/>
        <w:rPr>
          <w:rFonts w:ascii="Times New Roman" w:hAnsi="Times New Roman" w:cs="Times New Roman"/>
          <w:i/>
          <w:sz w:val="16"/>
          <w:szCs w:val="16"/>
        </w:rPr>
      </w:pPr>
      <w:r w:rsidRPr="007758E6">
        <w:rPr>
          <w:rFonts w:ascii="Times New Roman" w:hAnsi="Times New Roman" w:cs="Times New Roman"/>
          <w:sz w:val="21"/>
          <w:szCs w:val="21"/>
        </w:rPr>
        <w:tab/>
      </w:r>
      <w:r w:rsidRPr="007758E6">
        <w:rPr>
          <w:rFonts w:ascii="Times New Roman" w:hAnsi="Times New Roman" w:cs="Times New Roman"/>
          <w:sz w:val="21"/>
          <w:szCs w:val="21"/>
        </w:rPr>
        <w:tab/>
      </w:r>
      <w:r w:rsidRPr="007758E6">
        <w:rPr>
          <w:rFonts w:ascii="Times New Roman" w:hAnsi="Times New Roman" w:cs="Times New Roman"/>
          <w:sz w:val="21"/>
          <w:szCs w:val="21"/>
        </w:rPr>
        <w:tab/>
      </w:r>
      <w:r w:rsidRPr="007758E6">
        <w:rPr>
          <w:rFonts w:ascii="Times New Roman" w:hAnsi="Times New Roman" w:cs="Times New Roman"/>
          <w:sz w:val="21"/>
          <w:szCs w:val="21"/>
        </w:rPr>
        <w:tab/>
      </w:r>
      <w:r w:rsidRPr="007758E6">
        <w:rPr>
          <w:rFonts w:ascii="Times New Roman" w:hAnsi="Times New Roman" w:cs="Times New Roman"/>
          <w:sz w:val="21"/>
          <w:szCs w:val="21"/>
        </w:rPr>
        <w:tab/>
      </w:r>
      <w:r w:rsidRPr="007758E6">
        <w:rPr>
          <w:rFonts w:ascii="Times New Roman" w:hAnsi="Times New Roman" w:cs="Times New Roman"/>
          <w:sz w:val="21"/>
          <w:szCs w:val="21"/>
        </w:rPr>
        <w:tab/>
      </w:r>
      <w:r w:rsidRPr="007758E6">
        <w:rPr>
          <w:rFonts w:ascii="Times New Roman" w:hAnsi="Times New Roman" w:cs="Times New Roman"/>
          <w:i/>
          <w:sz w:val="21"/>
          <w:szCs w:val="21"/>
        </w:rPr>
        <w:tab/>
      </w:r>
      <w:r>
        <w:rPr>
          <w:rFonts w:ascii="Times New Roman" w:hAnsi="Times New Roman" w:cs="Times New Roman"/>
          <w:i/>
          <w:sz w:val="21"/>
          <w:szCs w:val="21"/>
        </w:rPr>
        <w:t xml:space="preserve">                                   </w:t>
      </w:r>
      <w:r w:rsidRPr="007758E6">
        <w:rPr>
          <w:rFonts w:ascii="Times New Roman" w:hAnsi="Times New Roman" w:cs="Times New Roman"/>
          <w:i/>
          <w:sz w:val="16"/>
          <w:szCs w:val="16"/>
        </w:rPr>
        <w:t xml:space="preserve">Data; kwalifikowany podpis elektroniczny </w:t>
      </w:r>
    </w:p>
    <w:p w14:paraId="26660C7C" w14:textId="77777777" w:rsidR="00F746CC" w:rsidRPr="007758E6" w:rsidRDefault="00F746CC" w:rsidP="00F746CC">
      <w:pPr>
        <w:spacing w:after="0" w:line="240" w:lineRule="auto"/>
        <w:jc w:val="both"/>
        <w:rPr>
          <w:rFonts w:ascii="Times New Roman" w:hAnsi="Times New Roman" w:cs="Times New Roman"/>
          <w:sz w:val="21"/>
          <w:szCs w:val="21"/>
        </w:rPr>
      </w:pPr>
    </w:p>
    <w:p w14:paraId="33F9B1C9" w14:textId="77777777" w:rsidR="00F746CC" w:rsidRPr="007F418E" w:rsidRDefault="00F746CC" w:rsidP="00F746CC">
      <w:pPr>
        <w:spacing w:before="120" w:after="120" w:line="240" w:lineRule="auto"/>
        <w:jc w:val="both"/>
        <w:rPr>
          <w:rFonts w:ascii="Times New Roman" w:eastAsia="Times New Roman" w:hAnsi="Times New Roman" w:cs="Times New Roman"/>
          <w:bCs/>
          <w:iCs/>
          <w:spacing w:val="-4"/>
          <w:sz w:val="24"/>
          <w:szCs w:val="24"/>
          <w:lang w:eastAsia="pl-PL"/>
        </w:rPr>
      </w:pPr>
    </w:p>
    <w:p w14:paraId="0D264377" w14:textId="77777777" w:rsidR="00F746CC" w:rsidRDefault="00F746CC" w:rsidP="00F746CC">
      <w:pPr>
        <w:spacing w:before="120" w:after="120" w:line="240" w:lineRule="auto"/>
        <w:jc w:val="center"/>
        <w:rPr>
          <w:rFonts w:ascii="Times New Roman" w:eastAsia="Times New Roman" w:hAnsi="Times New Roman" w:cs="Times New Roman"/>
          <w:b/>
          <w:i/>
          <w:spacing w:val="-4"/>
          <w:sz w:val="24"/>
          <w:szCs w:val="24"/>
          <w:lang w:eastAsia="pl-PL"/>
        </w:rPr>
      </w:pPr>
    </w:p>
    <w:p w14:paraId="0FF6DEBC" w14:textId="77777777" w:rsidR="00F746CC" w:rsidRPr="007F418E" w:rsidRDefault="00F746CC" w:rsidP="00F746CC">
      <w:pPr>
        <w:spacing w:before="120" w:after="120" w:line="240" w:lineRule="auto"/>
        <w:jc w:val="both"/>
        <w:rPr>
          <w:rFonts w:ascii="Times New Roman" w:eastAsia="Times New Roman" w:hAnsi="Times New Roman" w:cs="Times New Roman"/>
          <w:bCs/>
          <w:iCs/>
          <w:spacing w:val="-4"/>
          <w:sz w:val="24"/>
          <w:szCs w:val="24"/>
          <w:lang w:eastAsia="pl-PL"/>
        </w:rPr>
      </w:pPr>
    </w:p>
    <w:p w14:paraId="0CCB961C" w14:textId="77777777" w:rsidR="00F746CC" w:rsidRDefault="00F746CC" w:rsidP="00F746CC">
      <w:pPr>
        <w:spacing w:before="120" w:after="120" w:line="240" w:lineRule="auto"/>
        <w:jc w:val="center"/>
        <w:rPr>
          <w:rFonts w:ascii="Times New Roman" w:eastAsia="Times New Roman" w:hAnsi="Times New Roman" w:cs="Times New Roman"/>
          <w:b/>
          <w:i/>
          <w:spacing w:val="-4"/>
          <w:sz w:val="24"/>
          <w:szCs w:val="24"/>
          <w:lang w:eastAsia="pl-PL"/>
        </w:rPr>
      </w:pPr>
    </w:p>
    <w:p w14:paraId="794A7268" w14:textId="77777777" w:rsidR="00F746CC" w:rsidRDefault="00F746CC" w:rsidP="00F746CC">
      <w:pPr>
        <w:spacing w:before="120" w:after="120" w:line="240" w:lineRule="auto"/>
        <w:jc w:val="center"/>
        <w:rPr>
          <w:rFonts w:ascii="Times New Roman" w:eastAsia="Times New Roman" w:hAnsi="Times New Roman" w:cs="Times New Roman"/>
          <w:b/>
          <w:i/>
          <w:spacing w:val="-4"/>
          <w:sz w:val="24"/>
          <w:szCs w:val="24"/>
          <w:lang w:eastAsia="pl-PL"/>
        </w:rPr>
      </w:pPr>
    </w:p>
    <w:p w14:paraId="3813EF80" w14:textId="77777777" w:rsidR="00F746CC" w:rsidRDefault="00F746CC" w:rsidP="00F746CC">
      <w:pPr>
        <w:spacing w:before="120" w:after="120" w:line="240" w:lineRule="auto"/>
        <w:jc w:val="center"/>
        <w:rPr>
          <w:rFonts w:ascii="Times New Roman" w:eastAsia="Times New Roman" w:hAnsi="Times New Roman" w:cs="Times New Roman"/>
          <w:b/>
          <w:i/>
          <w:spacing w:val="-4"/>
          <w:sz w:val="24"/>
          <w:szCs w:val="24"/>
          <w:lang w:eastAsia="pl-PL"/>
        </w:rPr>
      </w:pPr>
    </w:p>
    <w:p w14:paraId="6FD7D4BE" w14:textId="77777777" w:rsidR="00F746CC" w:rsidRDefault="00F746CC" w:rsidP="00F746CC">
      <w:pPr>
        <w:spacing w:before="120" w:after="120" w:line="240" w:lineRule="auto"/>
        <w:jc w:val="center"/>
        <w:rPr>
          <w:rFonts w:ascii="Times New Roman" w:eastAsia="Times New Roman" w:hAnsi="Times New Roman" w:cs="Times New Roman"/>
          <w:b/>
          <w:i/>
          <w:spacing w:val="-4"/>
          <w:sz w:val="24"/>
          <w:szCs w:val="24"/>
          <w:lang w:eastAsia="pl-PL"/>
        </w:rPr>
      </w:pPr>
    </w:p>
    <w:p w14:paraId="460975A8" w14:textId="77777777" w:rsidR="00F746CC" w:rsidRDefault="00F746CC" w:rsidP="00F746CC">
      <w:pPr>
        <w:spacing w:before="120" w:after="120" w:line="240" w:lineRule="auto"/>
        <w:jc w:val="center"/>
        <w:rPr>
          <w:rFonts w:ascii="Times New Roman" w:eastAsia="Times New Roman" w:hAnsi="Times New Roman" w:cs="Times New Roman"/>
          <w:b/>
          <w:i/>
          <w:spacing w:val="-4"/>
          <w:sz w:val="24"/>
          <w:szCs w:val="24"/>
          <w:lang w:eastAsia="pl-PL"/>
        </w:rPr>
      </w:pPr>
    </w:p>
    <w:p w14:paraId="73F398F3" w14:textId="77777777" w:rsidR="00F746CC" w:rsidRDefault="00F746CC" w:rsidP="00F746CC">
      <w:pPr>
        <w:spacing w:before="120" w:after="120" w:line="240" w:lineRule="auto"/>
        <w:jc w:val="center"/>
        <w:rPr>
          <w:rFonts w:ascii="Times New Roman" w:eastAsia="Times New Roman" w:hAnsi="Times New Roman" w:cs="Times New Roman"/>
          <w:b/>
          <w:i/>
          <w:spacing w:val="-4"/>
          <w:sz w:val="24"/>
          <w:szCs w:val="24"/>
          <w:lang w:eastAsia="pl-PL"/>
        </w:rPr>
      </w:pPr>
    </w:p>
    <w:p w14:paraId="2DB40068" w14:textId="77777777" w:rsidR="0047284E" w:rsidRDefault="0047284E" w:rsidP="0047284E">
      <w:pPr>
        <w:tabs>
          <w:tab w:val="left" w:pos="11684"/>
        </w:tabs>
        <w:suppressAutoHyphens/>
        <w:autoSpaceDE w:val="0"/>
        <w:spacing w:after="0" w:line="240" w:lineRule="auto"/>
        <w:jc w:val="both"/>
        <w:rPr>
          <w:rFonts w:ascii="Times New Roman" w:eastAsia="Times New Roman" w:hAnsi="Times New Roman" w:cs="Times New Roman"/>
          <w:b/>
          <w:iCs/>
          <w:sz w:val="24"/>
          <w:szCs w:val="24"/>
          <w:lang w:eastAsia="pl-PL"/>
        </w:rPr>
      </w:pPr>
    </w:p>
    <w:p w14:paraId="5179B88D" w14:textId="77777777" w:rsidR="0078558C" w:rsidRDefault="0078558C" w:rsidP="0047284E">
      <w:pPr>
        <w:jc w:val="right"/>
        <w:rPr>
          <w:rFonts w:ascii="Times New Roman" w:eastAsia="Times New Roman" w:hAnsi="Times New Roman" w:cs="Times New Roman"/>
          <w:b/>
          <w:i/>
          <w:iCs/>
          <w:color w:val="000000" w:themeColor="text1"/>
          <w:sz w:val="24"/>
          <w:szCs w:val="24"/>
          <w:lang w:eastAsia="pl-PL"/>
        </w:rPr>
      </w:pPr>
    </w:p>
    <w:p w14:paraId="74ECBC56" w14:textId="77777777" w:rsidR="00F746CC" w:rsidRDefault="00F746CC" w:rsidP="00D033FD">
      <w:pPr>
        <w:rPr>
          <w:rFonts w:ascii="Times New Roman" w:eastAsia="Times New Roman" w:hAnsi="Times New Roman" w:cs="Times New Roman"/>
          <w:b/>
          <w:i/>
          <w:iCs/>
          <w:color w:val="000000" w:themeColor="text1"/>
          <w:sz w:val="24"/>
          <w:szCs w:val="24"/>
          <w:lang w:eastAsia="pl-PL"/>
        </w:rPr>
      </w:pPr>
    </w:p>
    <w:p w14:paraId="6D80625B" w14:textId="148607FA" w:rsidR="0047284E" w:rsidRPr="00DD394F" w:rsidRDefault="0047284E" w:rsidP="0047284E">
      <w:pPr>
        <w:jc w:val="right"/>
        <w:rPr>
          <w:rFonts w:ascii="Times New Roman" w:eastAsia="Times New Roman" w:hAnsi="Times New Roman" w:cs="Times New Roman"/>
          <w:b/>
          <w:i/>
          <w:iCs/>
          <w:color w:val="000000" w:themeColor="text1"/>
          <w:sz w:val="24"/>
          <w:szCs w:val="24"/>
          <w:lang w:eastAsia="pl-PL"/>
        </w:rPr>
      </w:pPr>
      <w:r w:rsidRPr="00DD394F">
        <w:rPr>
          <w:rFonts w:ascii="Times New Roman" w:eastAsia="Times New Roman" w:hAnsi="Times New Roman" w:cs="Times New Roman"/>
          <w:b/>
          <w:i/>
          <w:iCs/>
          <w:color w:val="000000" w:themeColor="text1"/>
          <w:sz w:val="24"/>
          <w:szCs w:val="24"/>
          <w:lang w:eastAsia="pl-PL"/>
        </w:rPr>
        <w:lastRenderedPageBreak/>
        <w:t>Załącznik nr 2 do umowy</w:t>
      </w:r>
    </w:p>
    <w:p w14:paraId="714A2F52" w14:textId="77777777" w:rsidR="0047284E" w:rsidRPr="00DD394F" w:rsidRDefault="0047284E" w:rsidP="0047284E">
      <w:pPr>
        <w:jc w:val="right"/>
        <w:rPr>
          <w:rFonts w:ascii="Times New Roman" w:eastAsia="Times New Roman" w:hAnsi="Times New Roman" w:cs="Times New Roman"/>
          <w:b/>
          <w:color w:val="000000" w:themeColor="text1"/>
          <w:sz w:val="24"/>
          <w:szCs w:val="24"/>
          <w:lang w:eastAsia="pl-PL"/>
        </w:rPr>
      </w:pPr>
    </w:p>
    <w:p w14:paraId="46065D24" w14:textId="77777777" w:rsidR="0047284E" w:rsidRPr="00DD394F" w:rsidRDefault="0047284E" w:rsidP="0047284E">
      <w:pPr>
        <w:jc w:val="center"/>
        <w:rPr>
          <w:rFonts w:ascii="Times New Roman" w:eastAsia="Times New Roman" w:hAnsi="Times New Roman" w:cs="Times New Roman"/>
          <w:b/>
          <w:color w:val="000000" w:themeColor="text1"/>
          <w:sz w:val="24"/>
          <w:szCs w:val="24"/>
          <w:lang w:eastAsia="pl-PL"/>
        </w:rPr>
      </w:pPr>
      <w:r w:rsidRPr="00DD394F">
        <w:rPr>
          <w:rFonts w:ascii="Times New Roman" w:eastAsia="Times New Roman" w:hAnsi="Times New Roman" w:cs="Times New Roman"/>
          <w:b/>
          <w:color w:val="000000" w:themeColor="text1"/>
          <w:sz w:val="24"/>
          <w:szCs w:val="24"/>
          <w:lang w:eastAsia="pl-PL"/>
        </w:rPr>
        <w:t>WYKAZ PRACOWNIKÓW</w:t>
      </w:r>
    </w:p>
    <w:p w14:paraId="7D300DC2" w14:textId="77777777" w:rsidR="0047284E" w:rsidRPr="00DD394F" w:rsidRDefault="0047284E" w:rsidP="0047284E">
      <w:pPr>
        <w:jc w:val="center"/>
        <w:rPr>
          <w:rFonts w:ascii="Times New Roman" w:eastAsia="Times New Roman" w:hAnsi="Times New Roman" w:cs="Times New Roman"/>
          <w:b/>
          <w:color w:val="000000" w:themeColor="text1"/>
          <w:sz w:val="24"/>
          <w:szCs w:val="24"/>
          <w:lang w:eastAsia="pl-PL"/>
        </w:rPr>
      </w:pPr>
    </w:p>
    <w:p w14:paraId="378CC9F5" w14:textId="42161243" w:rsidR="0047284E" w:rsidRPr="00DD394F" w:rsidRDefault="0047284E" w:rsidP="0047284E">
      <w:pPr>
        <w:jc w:val="both"/>
        <w:rPr>
          <w:rFonts w:ascii="Times New Roman" w:hAnsi="Times New Roman" w:cs="Times New Roman"/>
          <w:color w:val="000000" w:themeColor="text1"/>
          <w:sz w:val="24"/>
          <w:szCs w:val="24"/>
          <w:u w:val="single"/>
        </w:rPr>
      </w:pPr>
      <w:r w:rsidRPr="00DD394F">
        <w:rPr>
          <w:rFonts w:ascii="Times New Roman" w:hAnsi="Times New Roman" w:cs="Times New Roman"/>
          <w:color w:val="000000" w:themeColor="text1"/>
          <w:sz w:val="24"/>
          <w:szCs w:val="24"/>
        </w:rPr>
        <w:t>Zatrudnionych na umowę o pracę, wykonujących wskazane przez Zamawiającego czynności           w zakresie umowy  na zadanie pn.:</w:t>
      </w:r>
    </w:p>
    <w:p w14:paraId="2F2C86DC" w14:textId="77777777" w:rsidR="0047284E" w:rsidRPr="00DD394F" w:rsidRDefault="0047284E" w:rsidP="0047284E">
      <w:pPr>
        <w:pStyle w:val="Bezodstpw"/>
        <w:jc w:val="center"/>
        <w:rPr>
          <w:rFonts w:eastAsia="Times New Roman"/>
          <w:b/>
          <w:bCs/>
          <w:iCs/>
          <w:color w:val="000000" w:themeColor="text1"/>
          <w:lang w:eastAsia="pl-PL"/>
        </w:rPr>
      </w:pPr>
      <w:r w:rsidRPr="00DD394F">
        <w:rPr>
          <w:rFonts w:eastAsia="Times New Roman"/>
          <w:b/>
          <w:bCs/>
          <w:iCs/>
          <w:color w:val="000000" w:themeColor="text1"/>
          <w:lang w:eastAsia="pl-PL"/>
        </w:rPr>
        <w:t>„BIEŻĄCE UTRZYMANIE, PIELĘGNACJA PARKÓW MIEJSKICH I UTRZYMANIE CHODNIKÓW DO NICH PRZYLEGAJĄCYCH”</w:t>
      </w:r>
    </w:p>
    <w:p w14:paraId="5A3E6B01" w14:textId="77777777" w:rsidR="0047284E" w:rsidRPr="00C00757" w:rsidRDefault="0047284E" w:rsidP="0047284E">
      <w:pPr>
        <w:rPr>
          <w:rFonts w:ascii="Times New Roman" w:hAnsi="Times New Roman" w:cs="Times New Roman"/>
          <w:sz w:val="24"/>
          <w:szCs w:val="24"/>
        </w:rPr>
      </w:pPr>
    </w:p>
    <w:tbl>
      <w:tblPr>
        <w:tblW w:w="9929" w:type="dxa"/>
        <w:jc w:val="center"/>
        <w:tblLayout w:type="fixed"/>
        <w:tblLook w:val="04A0" w:firstRow="1" w:lastRow="0" w:firstColumn="1" w:lastColumn="0" w:noHBand="0" w:noVBand="1"/>
      </w:tblPr>
      <w:tblGrid>
        <w:gridCol w:w="817"/>
        <w:gridCol w:w="4536"/>
        <w:gridCol w:w="4576"/>
      </w:tblGrid>
      <w:tr w:rsidR="0047284E" w:rsidRPr="00C00757" w14:paraId="689908AF" w14:textId="77777777" w:rsidTr="00D40F43">
        <w:trPr>
          <w:jc w:val="center"/>
        </w:trPr>
        <w:tc>
          <w:tcPr>
            <w:tcW w:w="817" w:type="dxa"/>
            <w:tcBorders>
              <w:top w:val="single" w:sz="4" w:space="0" w:color="000000"/>
              <w:left w:val="single" w:sz="4" w:space="0" w:color="000000"/>
              <w:bottom w:val="single" w:sz="4" w:space="0" w:color="000000"/>
              <w:right w:val="nil"/>
            </w:tcBorders>
            <w:vAlign w:val="center"/>
            <w:hideMark/>
          </w:tcPr>
          <w:p w14:paraId="279BF156" w14:textId="77777777" w:rsidR="0047284E" w:rsidRPr="00C00757" w:rsidRDefault="0047284E" w:rsidP="00D40F43">
            <w:pPr>
              <w:spacing w:before="120" w:after="120"/>
              <w:jc w:val="center"/>
              <w:rPr>
                <w:rFonts w:ascii="Times New Roman" w:hAnsi="Times New Roman" w:cs="Times New Roman"/>
                <w:b/>
                <w:sz w:val="24"/>
                <w:szCs w:val="24"/>
              </w:rPr>
            </w:pPr>
            <w:r w:rsidRPr="00C00757">
              <w:rPr>
                <w:rFonts w:ascii="Times New Roman" w:hAnsi="Times New Roman" w:cs="Times New Roman"/>
                <w:b/>
                <w:sz w:val="24"/>
                <w:szCs w:val="24"/>
              </w:rPr>
              <w:t>LP.</w:t>
            </w:r>
          </w:p>
        </w:tc>
        <w:tc>
          <w:tcPr>
            <w:tcW w:w="4536" w:type="dxa"/>
            <w:tcBorders>
              <w:top w:val="single" w:sz="4" w:space="0" w:color="000000"/>
              <w:left w:val="single" w:sz="4" w:space="0" w:color="000000"/>
              <w:bottom w:val="single" w:sz="4" w:space="0" w:color="000000"/>
              <w:right w:val="nil"/>
            </w:tcBorders>
            <w:vAlign w:val="center"/>
            <w:hideMark/>
          </w:tcPr>
          <w:p w14:paraId="24864045" w14:textId="77777777" w:rsidR="0047284E" w:rsidRPr="00C00757" w:rsidRDefault="0047284E" w:rsidP="00D40F43">
            <w:pPr>
              <w:spacing w:before="120" w:after="120"/>
              <w:jc w:val="center"/>
              <w:rPr>
                <w:rFonts w:ascii="Times New Roman" w:hAnsi="Times New Roman" w:cs="Times New Roman"/>
                <w:b/>
                <w:sz w:val="24"/>
                <w:szCs w:val="24"/>
              </w:rPr>
            </w:pPr>
            <w:r w:rsidRPr="00C00757">
              <w:rPr>
                <w:rFonts w:ascii="Times New Roman" w:hAnsi="Times New Roman" w:cs="Times New Roman"/>
                <w:b/>
                <w:sz w:val="24"/>
                <w:szCs w:val="24"/>
              </w:rPr>
              <w:t>IMIĘ I NAZWISKO</w:t>
            </w:r>
          </w:p>
        </w:tc>
        <w:tc>
          <w:tcPr>
            <w:tcW w:w="4576" w:type="dxa"/>
            <w:tcBorders>
              <w:top w:val="single" w:sz="4" w:space="0" w:color="000000"/>
              <w:left w:val="single" w:sz="4" w:space="0" w:color="000000"/>
              <w:bottom w:val="single" w:sz="4" w:space="0" w:color="000000"/>
              <w:right w:val="single" w:sz="4" w:space="0" w:color="000000"/>
            </w:tcBorders>
            <w:vAlign w:val="center"/>
            <w:hideMark/>
          </w:tcPr>
          <w:p w14:paraId="4D5C4A3E" w14:textId="77777777" w:rsidR="0047284E" w:rsidRPr="00C00757" w:rsidRDefault="0047284E" w:rsidP="00D40F43">
            <w:pPr>
              <w:spacing w:before="120" w:after="120"/>
              <w:jc w:val="center"/>
              <w:rPr>
                <w:rFonts w:ascii="Times New Roman" w:hAnsi="Times New Roman" w:cs="Times New Roman"/>
                <w:b/>
                <w:sz w:val="24"/>
                <w:szCs w:val="24"/>
              </w:rPr>
            </w:pPr>
            <w:r w:rsidRPr="00C00757">
              <w:rPr>
                <w:rFonts w:ascii="Times New Roman" w:hAnsi="Times New Roman" w:cs="Times New Roman"/>
                <w:b/>
                <w:sz w:val="24"/>
                <w:szCs w:val="24"/>
              </w:rPr>
              <w:t>UWAGI</w:t>
            </w:r>
          </w:p>
        </w:tc>
      </w:tr>
      <w:tr w:rsidR="0047284E" w:rsidRPr="00C00757" w14:paraId="166C0011" w14:textId="77777777" w:rsidTr="00D40F43">
        <w:trPr>
          <w:jc w:val="center"/>
        </w:trPr>
        <w:tc>
          <w:tcPr>
            <w:tcW w:w="817" w:type="dxa"/>
            <w:tcBorders>
              <w:top w:val="single" w:sz="4" w:space="0" w:color="000000"/>
              <w:left w:val="single" w:sz="4" w:space="0" w:color="000000"/>
              <w:bottom w:val="single" w:sz="4" w:space="0" w:color="000000"/>
              <w:right w:val="nil"/>
            </w:tcBorders>
            <w:vAlign w:val="center"/>
          </w:tcPr>
          <w:p w14:paraId="51EF0B72" w14:textId="77777777" w:rsidR="0047284E" w:rsidRPr="00C00757" w:rsidRDefault="0047284E" w:rsidP="00D40F43">
            <w:pPr>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nil"/>
            </w:tcBorders>
            <w:vAlign w:val="center"/>
          </w:tcPr>
          <w:p w14:paraId="5A970781" w14:textId="77777777" w:rsidR="0047284E" w:rsidRPr="00C00757" w:rsidRDefault="0047284E" w:rsidP="00D40F43">
            <w:pPr>
              <w:rPr>
                <w:rFonts w:ascii="Times New Roman" w:hAnsi="Times New Roman" w:cs="Times New Roman"/>
                <w:sz w:val="24"/>
                <w:szCs w:val="24"/>
              </w:rPr>
            </w:pPr>
          </w:p>
        </w:tc>
        <w:tc>
          <w:tcPr>
            <w:tcW w:w="4576" w:type="dxa"/>
            <w:tcBorders>
              <w:top w:val="single" w:sz="4" w:space="0" w:color="000000"/>
              <w:left w:val="single" w:sz="4" w:space="0" w:color="000000"/>
              <w:bottom w:val="single" w:sz="4" w:space="0" w:color="000000"/>
              <w:right w:val="single" w:sz="4" w:space="0" w:color="000000"/>
            </w:tcBorders>
            <w:vAlign w:val="center"/>
          </w:tcPr>
          <w:p w14:paraId="6F07B9B3" w14:textId="77777777" w:rsidR="0047284E" w:rsidRPr="00C00757" w:rsidRDefault="0047284E" w:rsidP="00D40F43">
            <w:pPr>
              <w:rPr>
                <w:rFonts w:ascii="Times New Roman" w:hAnsi="Times New Roman" w:cs="Times New Roman"/>
                <w:sz w:val="24"/>
                <w:szCs w:val="24"/>
              </w:rPr>
            </w:pPr>
          </w:p>
        </w:tc>
      </w:tr>
      <w:tr w:rsidR="0047284E" w:rsidRPr="00C00757" w14:paraId="46D3B10D" w14:textId="77777777" w:rsidTr="00D40F43">
        <w:trPr>
          <w:jc w:val="center"/>
        </w:trPr>
        <w:tc>
          <w:tcPr>
            <w:tcW w:w="817" w:type="dxa"/>
            <w:tcBorders>
              <w:top w:val="single" w:sz="4" w:space="0" w:color="000000"/>
              <w:left w:val="single" w:sz="4" w:space="0" w:color="000000"/>
              <w:bottom w:val="single" w:sz="4" w:space="0" w:color="000000"/>
              <w:right w:val="nil"/>
            </w:tcBorders>
            <w:vAlign w:val="center"/>
          </w:tcPr>
          <w:p w14:paraId="484B3F5A" w14:textId="77777777" w:rsidR="0047284E" w:rsidRPr="00C00757" w:rsidRDefault="0047284E" w:rsidP="00D40F43">
            <w:pPr>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nil"/>
            </w:tcBorders>
            <w:vAlign w:val="center"/>
          </w:tcPr>
          <w:p w14:paraId="09CA3BDC" w14:textId="77777777" w:rsidR="0047284E" w:rsidRPr="00C00757" w:rsidRDefault="0047284E" w:rsidP="00D40F43">
            <w:pPr>
              <w:rPr>
                <w:rFonts w:ascii="Times New Roman" w:hAnsi="Times New Roman" w:cs="Times New Roman"/>
                <w:sz w:val="24"/>
                <w:szCs w:val="24"/>
              </w:rPr>
            </w:pPr>
          </w:p>
        </w:tc>
        <w:tc>
          <w:tcPr>
            <w:tcW w:w="4576" w:type="dxa"/>
            <w:tcBorders>
              <w:top w:val="single" w:sz="4" w:space="0" w:color="000000"/>
              <w:left w:val="single" w:sz="4" w:space="0" w:color="000000"/>
              <w:bottom w:val="single" w:sz="4" w:space="0" w:color="000000"/>
              <w:right w:val="single" w:sz="4" w:space="0" w:color="000000"/>
            </w:tcBorders>
            <w:vAlign w:val="center"/>
          </w:tcPr>
          <w:p w14:paraId="2E672A6F" w14:textId="77777777" w:rsidR="0047284E" w:rsidRPr="00C00757" w:rsidRDefault="0047284E" w:rsidP="00D40F43">
            <w:pPr>
              <w:rPr>
                <w:rFonts w:ascii="Times New Roman" w:hAnsi="Times New Roman" w:cs="Times New Roman"/>
                <w:sz w:val="24"/>
                <w:szCs w:val="24"/>
              </w:rPr>
            </w:pPr>
          </w:p>
        </w:tc>
      </w:tr>
      <w:tr w:rsidR="0047284E" w:rsidRPr="00C00757" w14:paraId="67023B69" w14:textId="77777777" w:rsidTr="00D40F43">
        <w:trPr>
          <w:jc w:val="center"/>
        </w:trPr>
        <w:tc>
          <w:tcPr>
            <w:tcW w:w="817" w:type="dxa"/>
            <w:tcBorders>
              <w:top w:val="single" w:sz="4" w:space="0" w:color="000000"/>
              <w:left w:val="single" w:sz="4" w:space="0" w:color="000000"/>
              <w:bottom w:val="single" w:sz="4" w:space="0" w:color="000000"/>
              <w:right w:val="nil"/>
            </w:tcBorders>
            <w:vAlign w:val="center"/>
          </w:tcPr>
          <w:p w14:paraId="423C1990" w14:textId="77777777" w:rsidR="0047284E" w:rsidRPr="00C00757" w:rsidRDefault="0047284E" w:rsidP="00D40F43">
            <w:pPr>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nil"/>
            </w:tcBorders>
            <w:vAlign w:val="center"/>
          </w:tcPr>
          <w:p w14:paraId="16AD7AFD" w14:textId="77777777" w:rsidR="0047284E" w:rsidRPr="00C00757" w:rsidRDefault="0047284E" w:rsidP="00D40F43">
            <w:pPr>
              <w:rPr>
                <w:rFonts w:ascii="Times New Roman" w:hAnsi="Times New Roman" w:cs="Times New Roman"/>
                <w:sz w:val="24"/>
                <w:szCs w:val="24"/>
              </w:rPr>
            </w:pPr>
          </w:p>
        </w:tc>
        <w:tc>
          <w:tcPr>
            <w:tcW w:w="4576" w:type="dxa"/>
            <w:tcBorders>
              <w:top w:val="single" w:sz="4" w:space="0" w:color="000000"/>
              <w:left w:val="single" w:sz="4" w:space="0" w:color="000000"/>
              <w:bottom w:val="single" w:sz="4" w:space="0" w:color="000000"/>
              <w:right w:val="single" w:sz="4" w:space="0" w:color="000000"/>
            </w:tcBorders>
            <w:vAlign w:val="center"/>
          </w:tcPr>
          <w:p w14:paraId="1853EEF0" w14:textId="77777777" w:rsidR="0047284E" w:rsidRPr="00C00757" w:rsidRDefault="0047284E" w:rsidP="00D40F43">
            <w:pPr>
              <w:rPr>
                <w:rFonts w:ascii="Times New Roman" w:hAnsi="Times New Roman" w:cs="Times New Roman"/>
                <w:sz w:val="24"/>
                <w:szCs w:val="24"/>
              </w:rPr>
            </w:pPr>
          </w:p>
        </w:tc>
      </w:tr>
      <w:tr w:rsidR="0047284E" w:rsidRPr="00C00757" w14:paraId="2CC1B638" w14:textId="77777777" w:rsidTr="00D40F43">
        <w:trPr>
          <w:jc w:val="center"/>
        </w:trPr>
        <w:tc>
          <w:tcPr>
            <w:tcW w:w="817" w:type="dxa"/>
            <w:tcBorders>
              <w:top w:val="single" w:sz="4" w:space="0" w:color="000000"/>
              <w:left w:val="single" w:sz="4" w:space="0" w:color="000000"/>
              <w:bottom w:val="single" w:sz="4" w:space="0" w:color="000000"/>
              <w:right w:val="nil"/>
            </w:tcBorders>
            <w:vAlign w:val="center"/>
          </w:tcPr>
          <w:p w14:paraId="5BAE1D42" w14:textId="77777777" w:rsidR="0047284E" w:rsidRPr="00C00757" w:rsidRDefault="0047284E" w:rsidP="00D40F43">
            <w:pPr>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nil"/>
            </w:tcBorders>
            <w:vAlign w:val="center"/>
          </w:tcPr>
          <w:p w14:paraId="41A55F51" w14:textId="77777777" w:rsidR="0047284E" w:rsidRPr="00C00757" w:rsidRDefault="0047284E" w:rsidP="00D40F43">
            <w:pPr>
              <w:rPr>
                <w:rFonts w:ascii="Times New Roman" w:hAnsi="Times New Roman" w:cs="Times New Roman"/>
                <w:sz w:val="24"/>
                <w:szCs w:val="24"/>
              </w:rPr>
            </w:pPr>
          </w:p>
        </w:tc>
        <w:tc>
          <w:tcPr>
            <w:tcW w:w="4576" w:type="dxa"/>
            <w:tcBorders>
              <w:top w:val="single" w:sz="4" w:space="0" w:color="000000"/>
              <w:left w:val="single" w:sz="4" w:space="0" w:color="000000"/>
              <w:bottom w:val="single" w:sz="4" w:space="0" w:color="000000"/>
              <w:right w:val="single" w:sz="4" w:space="0" w:color="000000"/>
            </w:tcBorders>
            <w:vAlign w:val="center"/>
          </w:tcPr>
          <w:p w14:paraId="00468750" w14:textId="77777777" w:rsidR="0047284E" w:rsidRPr="00C00757" w:rsidRDefault="0047284E" w:rsidP="00D40F43">
            <w:pPr>
              <w:rPr>
                <w:rFonts w:ascii="Times New Roman" w:hAnsi="Times New Roman" w:cs="Times New Roman"/>
                <w:sz w:val="24"/>
                <w:szCs w:val="24"/>
              </w:rPr>
            </w:pPr>
          </w:p>
        </w:tc>
      </w:tr>
      <w:tr w:rsidR="0047284E" w:rsidRPr="00C00757" w14:paraId="2166A02C" w14:textId="77777777" w:rsidTr="00D40F43">
        <w:trPr>
          <w:jc w:val="center"/>
        </w:trPr>
        <w:tc>
          <w:tcPr>
            <w:tcW w:w="817" w:type="dxa"/>
            <w:tcBorders>
              <w:top w:val="single" w:sz="4" w:space="0" w:color="000000"/>
              <w:left w:val="single" w:sz="4" w:space="0" w:color="000000"/>
              <w:bottom w:val="single" w:sz="4" w:space="0" w:color="000000"/>
              <w:right w:val="nil"/>
            </w:tcBorders>
            <w:vAlign w:val="center"/>
          </w:tcPr>
          <w:p w14:paraId="1E7857FE" w14:textId="77777777" w:rsidR="0047284E" w:rsidRPr="00C00757" w:rsidRDefault="0047284E" w:rsidP="00D40F43">
            <w:pPr>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nil"/>
            </w:tcBorders>
            <w:vAlign w:val="center"/>
          </w:tcPr>
          <w:p w14:paraId="09D45E61" w14:textId="77777777" w:rsidR="0047284E" w:rsidRPr="00C00757" w:rsidRDefault="0047284E" w:rsidP="00D40F43">
            <w:pPr>
              <w:rPr>
                <w:rFonts w:ascii="Times New Roman" w:hAnsi="Times New Roman" w:cs="Times New Roman"/>
                <w:sz w:val="24"/>
                <w:szCs w:val="24"/>
              </w:rPr>
            </w:pPr>
          </w:p>
        </w:tc>
        <w:tc>
          <w:tcPr>
            <w:tcW w:w="4576" w:type="dxa"/>
            <w:tcBorders>
              <w:top w:val="single" w:sz="4" w:space="0" w:color="000000"/>
              <w:left w:val="single" w:sz="4" w:space="0" w:color="000000"/>
              <w:bottom w:val="single" w:sz="4" w:space="0" w:color="000000"/>
              <w:right w:val="single" w:sz="4" w:space="0" w:color="000000"/>
            </w:tcBorders>
            <w:vAlign w:val="center"/>
          </w:tcPr>
          <w:p w14:paraId="33355E12" w14:textId="77777777" w:rsidR="0047284E" w:rsidRPr="00C00757" w:rsidRDefault="0047284E" w:rsidP="00D40F43">
            <w:pPr>
              <w:rPr>
                <w:rFonts w:ascii="Times New Roman" w:hAnsi="Times New Roman" w:cs="Times New Roman"/>
                <w:sz w:val="24"/>
                <w:szCs w:val="24"/>
              </w:rPr>
            </w:pPr>
          </w:p>
        </w:tc>
      </w:tr>
      <w:tr w:rsidR="0047284E" w:rsidRPr="00C00757" w14:paraId="00EA47F8" w14:textId="77777777" w:rsidTr="00D40F43">
        <w:trPr>
          <w:jc w:val="center"/>
        </w:trPr>
        <w:tc>
          <w:tcPr>
            <w:tcW w:w="817" w:type="dxa"/>
            <w:tcBorders>
              <w:top w:val="single" w:sz="4" w:space="0" w:color="000000"/>
              <w:left w:val="single" w:sz="4" w:space="0" w:color="000000"/>
              <w:bottom w:val="single" w:sz="4" w:space="0" w:color="000000"/>
              <w:right w:val="nil"/>
            </w:tcBorders>
            <w:vAlign w:val="center"/>
          </w:tcPr>
          <w:p w14:paraId="791B8455" w14:textId="77777777" w:rsidR="0047284E" w:rsidRPr="00C00757" w:rsidRDefault="0047284E" w:rsidP="00D40F43">
            <w:pPr>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nil"/>
            </w:tcBorders>
            <w:vAlign w:val="center"/>
          </w:tcPr>
          <w:p w14:paraId="2FB0B49B" w14:textId="77777777" w:rsidR="0047284E" w:rsidRPr="00C00757" w:rsidRDefault="0047284E" w:rsidP="00D40F43">
            <w:pPr>
              <w:rPr>
                <w:rFonts w:ascii="Times New Roman" w:hAnsi="Times New Roman" w:cs="Times New Roman"/>
                <w:sz w:val="24"/>
                <w:szCs w:val="24"/>
              </w:rPr>
            </w:pPr>
          </w:p>
        </w:tc>
        <w:tc>
          <w:tcPr>
            <w:tcW w:w="4576" w:type="dxa"/>
            <w:tcBorders>
              <w:top w:val="single" w:sz="4" w:space="0" w:color="000000"/>
              <w:left w:val="single" w:sz="4" w:space="0" w:color="000000"/>
              <w:bottom w:val="single" w:sz="4" w:space="0" w:color="000000"/>
              <w:right w:val="single" w:sz="4" w:space="0" w:color="000000"/>
            </w:tcBorders>
            <w:vAlign w:val="center"/>
          </w:tcPr>
          <w:p w14:paraId="290D5E60" w14:textId="77777777" w:rsidR="0047284E" w:rsidRPr="00C00757" w:rsidRDefault="0047284E" w:rsidP="00D40F43">
            <w:pPr>
              <w:rPr>
                <w:rFonts w:ascii="Times New Roman" w:hAnsi="Times New Roman" w:cs="Times New Roman"/>
                <w:sz w:val="24"/>
                <w:szCs w:val="24"/>
              </w:rPr>
            </w:pPr>
          </w:p>
        </w:tc>
      </w:tr>
      <w:tr w:rsidR="0047284E" w:rsidRPr="00C00757" w14:paraId="4B31FC95" w14:textId="77777777" w:rsidTr="00D40F43">
        <w:trPr>
          <w:jc w:val="center"/>
        </w:trPr>
        <w:tc>
          <w:tcPr>
            <w:tcW w:w="817" w:type="dxa"/>
            <w:tcBorders>
              <w:top w:val="single" w:sz="4" w:space="0" w:color="000000"/>
              <w:left w:val="single" w:sz="4" w:space="0" w:color="000000"/>
              <w:bottom w:val="single" w:sz="4" w:space="0" w:color="000000"/>
              <w:right w:val="nil"/>
            </w:tcBorders>
            <w:vAlign w:val="center"/>
          </w:tcPr>
          <w:p w14:paraId="36D7A653" w14:textId="77777777" w:rsidR="0047284E" w:rsidRPr="00C00757" w:rsidRDefault="0047284E" w:rsidP="00D40F43">
            <w:pPr>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nil"/>
            </w:tcBorders>
            <w:vAlign w:val="center"/>
          </w:tcPr>
          <w:p w14:paraId="0A147E98" w14:textId="77777777" w:rsidR="0047284E" w:rsidRPr="00C00757" w:rsidRDefault="0047284E" w:rsidP="00D40F43">
            <w:pPr>
              <w:rPr>
                <w:rFonts w:ascii="Times New Roman" w:hAnsi="Times New Roman" w:cs="Times New Roman"/>
                <w:sz w:val="24"/>
                <w:szCs w:val="24"/>
              </w:rPr>
            </w:pPr>
          </w:p>
        </w:tc>
        <w:tc>
          <w:tcPr>
            <w:tcW w:w="4576" w:type="dxa"/>
            <w:tcBorders>
              <w:top w:val="single" w:sz="4" w:space="0" w:color="000000"/>
              <w:left w:val="single" w:sz="4" w:space="0" w:color="000000"/>
              <w:bottom w:val="single" w:sz="4" w:space="0" w:color="000000"/>
              <w:right w:val="single" w:sz="4" w:space="0" w:color="000000"/>
            </w:tcBorders>
            <w:vAlign w:val="center"/>
          </w:tcPr>
          <w:p w14:paraId="4F495440" w14:textId="77777777" w:rsidR="0047284E" w:rsidRPr="00C00757" w:rsidRDefault="0047284E" w:rsidP="00D40F43">
            <w:pPr>
              <w:rPr>
                <w:rFonts w:ascii="Times New Roman" w:hAnsi="Times New Roman" w:cs="Times New Roman"/>
                <w:sz w:val="24"/>
                <w:szCs w:val="24"/>
              </w:rPr>
            </w:pPr>
          </w:p>
        </w:tc>
      </w:tr>
      <w:tr w:rsidR="0047284E" w:rsidRPr="00C00757" w14:paraId="0AEDC861" w14:textId="77777777" w:rsidTr="00D40F43">
        <w:trPr>
          <w:jc w:val="center"/>
        </w:trPr>
        <w:tc>
          <w:tcPr>
            <w:tcW w:w="817" w:type="dxa"/>
            <w:tcBorders>
              <w:top w:val="single" w:sz="4" w:space="0" w:color="000000"/>
              <w:left w:val="single" w:sz="4" w:space="0" w:color="000000"/>
              <w:bottom w:val="single" w:sz="4" w:space="0" w:color="000000"/>
              <w:right w:val="nil"/>
            </w:tcBorders>
            <w:vAlign w:val="center"/>
          </w:tcPr>
          <w:p w14:paraId="57B3B818" w14:textId="77777777" w:rsidR="0047284E" w:rsidRPr="00C00757" w:rsidRDefault="0047284E" w:rsidP="00D40F43">
            <w:pPr>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nil"/>
            </w:tcBorders>
            <w:vAlign w:val="center"/>
          </w:tcPr>
          <w:p w14:paraId="24AA5400" w14:textId="77777777" w:rsidR="0047284E" w:rsidRPr="00C00757" w:rsidRDefault="0047284E" w:rsidP="00D40F43">
            <w:pPr>
              <w:rPr>
                <w:rFonts w:ascii="Times New Roman" w:hAnsi="Times New Roman" w:cs="Times New Roman"/>
                <w:sz w:val="24"/>
                <w:szCs w:val="24"/>
              </w:rPr>
            </w:pPr>
          </w:p>
        </w:tc>
        <w:tc>
          <w:tcPr>
            <w:tcW w:w="4576" w:type="dxa"/>
            <w:tcBorders>
              <w:top w:val="single" w:sz="4" w:space="0" w:color="000000"/>
              <w:left w:val="single" w:sz="4" w:space="0" w:color="000000"/>
              <w:bottom w:val="single" w:sz="4" w:space="0" w:color="000000"/>
              <w:right w:val="single" w:sz="4" w:space="0" w:color="000000"/>
            </w:tcBorders>
            <w:vAlign w:val="center"/>
          </w:tcPr>
          <w:p w14:paraId="35655154" w14:textId="77777777" w:rsidR="0047284E" w:rsidRPr="00C00757" w:rsidRDefault="0047284E" w:rsidP="00D40F43">
            <w:pPr>
              <w:rPr>
                <w:rFonts w:ascii="Times New Roman" w:hAnsi="Times New Roman" w:cs="Times New Roman"/>
                <w:sz w:val="24"/>
                <w:szCs w:val="24"/>
              </w:rPr>
            </w:pPr>
          </w:p>
        </w:tc>
      </w:tr>
      <w:tr w:rsidR="0047284E" w:rsidRPr="00C00757" w14:paraId="618A13AC" w14:textId="77777777" w:rsidTr="00D40F43">
        <w:trPr>
          <w:jc w:val="center"/>
        </w:trPr>
        <w:tc>
          <w:tcPr>
            <w:tcW w:w="817" w:type="dxa"/>
            <w:tcBorders>
              <w:top w:val="single" w:sz="4" w:space="0" w:color="000000"/>
              <w:left w:val="single" w:sz="4" w:space="0" w:color="000000"/>
              <w:bottom w:val="single" w:sz="4" w:space="0" w:color="000000"/>
              <w:right w:val="nil"/>
            </w:tcBorders>
            <w:vAlign w:val="center"/>
          </w:tcPr>
          <w:p w14:paraId="5F2CE1F1" w14:textId="77777777" w:rsidR="0047284E" w:rsidRPr="00C00757" w:rsidRDefault="0047284E" w:rsidP="00D40F43">
            <w:pPr>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nil"/>
            </w:tcBorders>
            <w:vAlign w:val="center"/>
          </w:tcPr>
          <w:p w14:paraId="57E4B6F0" w14:textId="77777777" w:rsidR="0047284E" w:rsidRPr="00C00757" w:rsidRDefault="0047284E" w:rsidP="00D40F43">
            <w:pPr>
              <w:rPr>
                <w:rFonts w:ascii="Times New Roman" w:hAnsi="Times New Roman" w:cs="Times New Roman"/>
                <w:sz w:val="24"/>
                <w:szCs w:val="24"/>
              </w:rPr>
            </w:pPr>
          </w:p>
        </w:tc>
        <w:tc>
          <w:tcPr>
            <w:tcW w:w="4576" w:type="dxa"/>
            <w:tcBorders>
              <w:top w:val="single" w:sz="4" w:space="0" w:color="000000"/>
              <w:left w:val="single" w:sz="4" w:space="0" w:color="000000"/>
              <w:bottom w:val="single" w:sz="4" w:space="0" w:color="000000"/>
              <w:right w:val="single" w:sz="4" w:space="0" w:color="000000"/>
            </w:tcBorders>
            <w:vAlign w:val="center"/>
          </w:tcPr>
          <w:p w14:paraId="7C4AED99" w14:textId="77777777" w:rsidR="0047284E" w:rsidRPr="00C00757" w:rsidRDefault="0047284E" w:rsidP="00D40F43">
            <w:pPr>
              <w:rPr>
                <w:rFonts w:ascii="Times New Roman" w:hAnsi="Times New Roman" w:cs="Times New Roman"/>
                <w:sz w:val="24"/>
                <w:szCs w:val="24"/>
              </w:rPr>
            </w:pPr>
          </w:p>
        </w:tc>
      </w:tr>
      <w:tr w:rsidR="0047284E" w:rsidRPr="00C00757" w14:paraId="57BBBB77" w14:textId="77777777" w:rsidTr="00D40F43">
        <w:trPr>
          <w:jc w:val="center"/>
        </w:trPr>
        <w:tc>
          <w:tcPr>
            <w:tcW w:w="817" w:type="dxa"/>
            <w:tcBorders>
              <w:top w:val="single" w:sz="4" w:space="0" w:color="000000"/>
              <w:left w:val="single" w:sz="4" w:space="0" w:color="000000"/>
              <w:bottom w:val="single" w:sz="4" w:space="0" w:color="000000"/>
              <w:right w:val="nil"/>
            </w:tcBorders>
            <w:vAlign w:val="center"/>
          </w:tcPr>
          <w:p w14:paraId="09218887" w14:textId="77777777" w:rsidR="0047284E" w:rsidRPr="00C00757" w:rsidRDefault="0047284E" w:rsidP="00D40F43">
            <w:pPr>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nil"/>
            </w:tcBorders>
            <w:vAlign w:val="center"/>
          </w:tcPr>
          <w:p w14:paraId="667F4AC1" w14:textId="77777777" w:rsidR="0047284E" w:rsidRPr="00C00757" w:rsidRDefault="0047284E" w:rsidP="00D40F43">
            <w:pPr>
              <w:rPr>
                <w:rFonts w:ascii="Times New Roman" w:hAnsi="Times New Roman" w:cs="Times New Roman"/>
                <w:sz w:val="24"/>
                <w:szCs w:val="24"/>
              </w:rPr>
            </w:pPr>
          </w:p>
        </w:tc>
        <w:tc>
          <w:tcPr>
            <w:tcW w:w="4576" w:type="dxa"/>
            <w:tcBorders>
              <w:top w:val="single" w:sz="4" w:space="0" w:color="000000"/>
              <w:left w:val="single" w:sz="4" w:space="0" w:color="000000"/>
              <w:bottom w:val="single" w:sz="4" w:space="0" w:color="000000"/>
              <w:right w:val="single" w:sz="4" w:space="0" w:color="000000"/>
            </w:tcBorders>
            <w:vAlign w:val="center"/>
          </w:tcPr>
          <w:p w14:paraId="3C63B24B" w14:textId="77777777" w:rsidR="0047284E" w:rsidRPr="00C00757" w:rsidRDefault="0047284E" w:rsidP="00D40F43">
            <w:pPr>
              <w:rPr>
                <w:rFonts w:ascii="Times New Roman" w:hAnsi="Times New Roman" w:cs="Times New Roman"/>
                <w:sz w:val="24"/>
                <w:szCs w:val="24"/>
              </w:rPr>
            </w:pPr>
          </w:p>
        </w:tc>
      </w:tr>
      <w:tr w:rsidR="0047284E" w:rsidRPr="00C00757" w14:paraId="17EDB2FD" w14:textId="77777777" w:rsidTr="00D40F43">
        <w:trPr>
          <w:jc w:val="center"/>
        </w:trPr>
        <w:tc>
          <w:tcPr>
            <w:tcW w:w="817" w:type="dxa"/>
            <w:tcBorders>
              <w:top w:val="single" w:sz="4" w:space="0" w:color="000000"/>
              <w:left w:val="single" w:sz="4" w:space="0" w:color="000000"/>
              <w:bottom w:val="single" w:sz="4" w:space="0" w:color="000000"/>
              <w:right w:val="nil"/>
            </w:tcBorders>
            <w:vAlign w:val="center"/>
          </w:tcPr>
          <w:p w14:paraId="5813A45D" w14:textId="77777777" w:rsidR="0047284E" w:rsidRPr="00C00757" w:rsidRDefault="0047284E" w:rsidP="00D40F43">
            <w:pPr>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nil"/>
            </w:tcBorders>
            <w:vAlign w:val="center"/>
          </w:tcPr>
          <w:p w14:paraId="04955F5A" w14:textId="77777777" w:rsidR="0047284E" w:rsidRPr="00C00757" w:rsidRDefault="0047284E" w:rsidP="00D40F43">
            <w:pPr>
              <w:rPr>
                <w:rFonts w:ascii="Times New Roman" w:hAnsi="Times New Roman" w:cs="Times New Roman"/>
                <w:sz w:val="24"/>
                <w:szCs w:val="24"/>
              </w:rPr>
            </w:pPr>
          </w:p>
        </w:tc>
        <w:tc>
          <w:tcPr>
            <w:tcW w:w="4576" w:type="dxa"/>
            <w:tcBorders>
              <w:top w:val="single" w:sz="4" w:space="0" w:color="000000"/>
              <w:left w:val="single" w:sz="4" w:space="0" w:color="000000"/>
              <w:bottom w:val="single" w:sz="4" w:space="0" w:color="000000"/>
              <w:right w:val="single" w:sz="4" w:space="0" w:color="000000"/>
            </w:tcBorders>
            <w:vAlign w:val="center"/>
          </w:tcPr>
          <w:p w14:paraId="7177B1D2" w14:textId="77777777" w:rsidR="0047284E" w:rsidRPr="00C00757" w:rsidRDefault="0047284E" w:rsidP="00D40F43">
            <w:pPr>
              <w:rPr>
                <w:rFonts w:ascii="Times New Roman" w:hAnsi="Times New Roman" w:cs="Times New Roman"/>
                <w:sz w:val="24"/>
                <w:szCs w:val="24"/>
              </w:rPr>
            </w:pPr>
          </w:p>
        </w:tc>
      </w:tr>
    </w:tbl>
    <w:p w14:paraId="14F84464" w14:textId="77777777" w:rsidR="0047284E" w:rsidRPr="00C00757" w:rsidRDefault="0047284E" w:rsidP="0047284E">
      <w:pPr>
        <w:rPr>
          <w:rFonts w:ascii="Times New Roman" w:hAnsi="Times New Roman" w:cs="Times New Roman"/>
          <w:sz w:val="24"/>
          <w:szCs w:val="24"/>
        </w:rPr>
      </w:pPr>
    </w:p>
    <w:p w14:paraId="136477D0" w14:textId="77777777" w:rsidR="0047284E" w:rsidRDefault="0047284E" w:rsidP="0047284E">
      <w:pPr>
        <w:rPr>
          <w:rFonts w:ascii="Times New Roman" w:hAnsi="Times New Roman" w:cs="Times New Roman"/>
          <w:sz w:val="24"/>
          <w:szCs w:val="24"/>
        </w:rPr>
      </w:pPr>
    </w:p>
    <w:p w14:paraId="105524FB" w14:textId="77777777" w:rsidR="0047284E" w:rsidRDefault="0047284E" w:rsidP="0047284E">
      <w:pPr>
        <w:rPr>
          <w:rFonts w:ascii="Times New Roman" w:hAnsi="Times New Roman" w:cs="Times New Roman"/>
          <w:sz w:val="24"/>
          <w:szCs w:val="24"/>
        </w:rPr>
      </w:pPr>
    </w:p>
    <w:p w14:paraId="2D78706D" w14:textId="77777777" w:rsidR="0047284E" w:rsidRPr="00C00757" w:rsidRDefault="0047284E" w:rsidP="0047284E">
      <w:pPr>
        <w:rPr>
          <w:rFonts w:ascii="Times New Roman" w:hAnsi="Times New Roman" w:cs="Times New Roman"/>
          <w:sz w:val="24"/>
          <w:szCs w:val="24"/>
        </w:rPr>
      </w:pPr>
    </w:p>
    <w:p w14:paraId="007DC4C4" w14:textId="77777777" w:rsidR="0047284E" w:rsidRPr="00C00757" w:rsidRDefault="0047284E" w:rsidP="0047284E">
      <w:pPr>
        <w:rPr>
          <w:rFonts w:ascii="Times New Roman" w:hAnsi="Times New Roman" w:cs="Times New Roman"/>
          <w:sz w:val="24"/>
          <w:szCs w:val="24"/>
        </w:rPr>
      </w:pPr>
    </w:p>
    <w:tbl>
      <w:tblPr>
        <w:tblW w:w="8896" w:type="dxa"/>
        <w:tblInd w:w="534" w:type="dxa"/>
        <w:tblLayout w:type="fixed"/>
        <w:tblLook w:val="04A0" w:firstRow="1" w:lastRow="0" w:firstColumn="1" w:lastColumn="0" w:noHBand="0" w:noVBand="1"/>
      </w:tblPr>
      <w:tblGrid>
        <w:gridCol w:w="2268"/>
        <w:gridCol w:w="2976"/>
        <w:gridCol w:w="3652"/>
      </w:tblGrid>
      <w:tr w:rsidR="0047284E" w:rsidRPr="00C00757" w14:paraId="627B1B4E" w14:textId="77777777" w:rsidTr="00D40F43">
        <w:trPr>
          <w:trHeight w:val="252"/>
        </w:trPr>
        <w:tc>
          <w:tcPr>
            <w:tcW w:w="2268" w:type="dxa"/>
            <w:tcBorders>
              <w:top w:val="single" w:sz="4" w:space="0" w:color="000000"/>
              <w:left w:val="nil"/>
              <w:bottom w:val="nil"/>
              <w:right w:val="nil"/>
            </w:tcBorders>
          </w:tcPr>
          <w:p w14:paraId="73F24B66" w14:textId="77777777" w:rsidR="0047284E" w:rsidRPr="00C00757" w:rsidRDefault="0047284E" w:rsidP="00D40F43">
            <w:pPr>
              <w:tabs>
                <w:tab w:val="center" w:pos="4536"/>
                <w:tab w:val="right" w:pos="9072"/>
              </w:tabs>
              <w:overflowPunct w:val="0"/>
              <w:autoSpaceDE w:val="0"/>
              <w:spacing w:after="0" w:line="240" w:lineRule="auto"/>
              <w:textAlignment w:val="baseline"/>
              <w:rPr>
                <w:rFonts w:ascii="Times New Roman" w:hAnsi="Times New Roman" w:cs="Times New Roman"/>
                <w:sz w:val="24"/>
                <w:szCs w:val="24"/>
              </w:rPr>
            </w:pPr>
            <w:r w:rsidRPr="00C00757">
              <w:rPr>
                <w:rFonts w:ascii="Times New Roman" w:hAnsi="Times New Roman" w:cs="Times New Roman"/>
                <w:sz w:val="24"/>
                <w:szCs w:val="24"/>
              </w:rPr>
              <w:t>Miejscowość, data</w:t>
            </w:r>
          </w:p>
          <w:p w14:paraId="31436ABD" w14:textId="77777777" w:rsidR="0047284E" w:rsidRPr="00C00757" w:rsidRDefault="0047284E" w:rsidP="00D40F43">
            <w:pPr>
              <w:tabs>
                <w:tab w:val="center" w:pos="4536"/>
                <w:tab w:val="right" w:pos="9072"/>
              </w:tabs>
              <w:overflowPunct w:val="0"/>
              <w:autoSpaceDE w:val="0"/>
              <w:spacing w:after="0" w:line="240" w:lineRule="auto"/>
              <w:textAlignment w:val="baseline"/>
              <w:rPr>
                <w:rFonts w:ascii="Times New Roman" w:hAnsi="Times New Roman" w:cs="Times New Roman"/>
                <w:sz w:val="24"/>
                <w:szCs w:val="24"/>
              </w:rPr>
            </w:pPr>
          </w:p>
          <w:p w14:paraId="02629C39" w14:textId="77777777" w:rsidR="0047284E" w:rsidRPr="00C00757" w:rsidRDefault="0047284E" w:rsidP="00D40F43">
            <w:pPr>
              <w:tabs>
                <w:tab w:val="center" w:pos="4536"/>
                <w:tab w:val="right" w:pos="9072"/>
              </w:tabs>
              <w:overflowPunct w:val="0"/>
              <w:autoSpaceDE w:val="0"/>
              <w:spacing w:after="0" w:line="240" w:lineRule="auto"/>
              <w:textAlignment w:val="baseline"/>
              <w:rPr>
                <w:rFonts w:ascii="Times New Roman" w:hAnsi="Times New Roman" w:cs="Times New Roman"/>
                <w:sz w:val="24"/>
                <w:szCs w:val="24"/>
              </w:rPr>
            </w:pPr>
          </w:p>
        </w:tc>
        <w:tc>
          <w:tcPr>
            <w:tcW w:w="2976" w:type="dxa"/>
          </w:tcPr>
          <w:p w14:paraId="1C0FD5BB" w14:textId="77777777" w:rsidR="0047284E" w:rsidRPr="00C00757" w:rsidRDefault="0047284E" w:rsidP="00D40F43">
            <w:pPr>
              <w:tabs>
                <w:tab w:val="center" w:pos="4536"/>
                <w:tab w:val="right" w:pos="9072"/>
              </w:tabs>
              <w:overflowPunct w:val="0"/>
              <w:autoSpaceDE w:val="0"/>
              <w:snapToGrid w:val="0"/>
              <w:spacing w:after="0" w:line="240" w:lineRule="auto"/>
              <w:textAlignment w:val="baseline"/>
              <w:rPr>
                <w:rFonts w:ascii="Times New Roman" w:hAnsi="Times New Roman" w:cs="Times New Roman"/>
                <w:sz w:val="24"/>
                <w:szCs w:val="24"/>
              </w:rPr>
            </w:pPr>
          </w:p>
          <w:p w14:paraId="2687220E" w14:textId="77777777" w:rsidR="0047284E" w:rsidRPr="00C00757" w:rsidRDefault="0047284E" w:rsidP="00D40F43">
            <w:pPr>
              <w:tabs>
                <w:tab w:val="center" w:pos="4536"/>
                <w:tab w:val="right" w:pos="9072"/>
              </w:tabs>
              <w:overflowPunct w:val="0"/>
              <w:autoSpaceDE w:val="0"/>
              <w:snapToGrid w:val="0"/>
              <w:spacing w:after="0" w:line="240" w:lineRule="auto"/>
              <w:textAlignment w:val="baseline"/>
              <w:rPr>
                <w:rFonts w:ascii="Times New Roman" w:hAnsi="Times New Roman" w:cs="Times New Roman"/>
                <w:sz w:val="24"/>
                <w:szCs w:val="24"/>
              </w:rPr>
            </w:pPr>
          </w:p>
        </w:tc>
        <w:tc>
          <w:tcPr>
            <w:tcW w:w="3652" w:type="dxa"/>
            <w:tcBorders>
              <w:top w:val="single" w:sz="4" w:space="0" w:color="000000"/>
              <w:left w:val="nil"/>
              <w:bottom w:val="nil"/>
              <w:right w:val="nil"/>
            </w:tcBorders>
          </w:tcPr>
          <w:p w14:paraId="293249A1" w14:textId="77777777" w:rsidR="0047284E" w:rsidRPr="00C00757" w:rsidRDefault="0047284E" w:rsidP="00D40F43">
            <w:pPr>
              <w:tabs>
                <w:tab w:val="center" w:pos="4536"/>
                <w:tab w:val="right" w:pos="9072"/>
              </w:tabs>
              <w:overflowPunct w:val="0"/>
              <w:autoSpaceDE w:val="0"/>
              <w:spacing w:after="0" w:line="240" w:lineRule="auto"/>
              <w:jc w:val="center"/>
              <w:textAlignment w:val="baseline"/>
              <w:rPr>
                <w:rFonts w:ascii="Times New Roman" w:hAnsi="Times New Roman" w:cs="Times New Roman"/>
                <w:sz w:val="24"/>
                <w:szCs w:val="24"/>
              </w:rPr>
            </w:pPr>
            <w:r w:rsidRPr="00C00757">
              <w:rPr>
                <w:rFonts w:ascii="Times New Roman" w:hAnsi="Times New Roman" w:cs="Times New Roman"/>
                <w:sz w:val="24"/>
                <w:szCs w:val="24"/>
              </w:rPr>
              <w:t>pieczęć i podpis upoważnionych</w:t>
            </w:r>
          </w:p>
          <w:p w14:paraId="093F7777" w14:textId="77777777" w:rsidR="0047284E" w:rsidRPr="00C00757" w:rsidRDefault="0047284E" w:rsidP="00D40F43">
            <w:pPr>
              <w:tabs>
                <w:tab w:val="center" w:pos="4536"/>
                <w:tab w:val="right" w:pos="9072"/>
              </w:tabs>
              <w:overflowPunct w:val="0"/>
              <w:autoSpaceDE w:val="0"/>
              <w:spacing w:after="0" w:line="240" w:lineRule="auto"/>
              <w:jc w:val="center"/>
              <w:textAlignment w:val="baseline"/>
              <w:rPr>
                <w:rFonts w:ascii="Times New Roman" w:hAnsi="Times New Roman" w:cs="Times New Roman"/>
                <w:sz w:val="24"/>
                <w:szCs w:val="24"/>
              </w:rPr>
            </w:pPr>
            <w:r w:rsidRPr="00C00757">
              <w:rPr>
                <w:rFonts w:ascii="Times New Roman" w:hAnsi="Times New Roman" w:cs="Times New Roman"/>
                <w:sz w:val="24"/>
                <w:szCs w:val="24"/>
              </w:rPr>
              <w:t>przedstawicieli firmy</w:t>
            </w:r>
          </w:p>
          <w:p w14:paraId="62D6B8C4" w14:textId="77777777" w:rsidR="0047284E" w:rsidRPr="00C00757" w:rsidRDefault="0047284E" w:rsidP="00D40F43">
            <w:pPr>
              <w:tabs>
                <w:tab w:val="center" w:pos="4536"/>
                <w:tab w:val="right" w:pos="9072"/>
              </w:tabs>
              <w:overflowPunct w:val="0"/>
              <w:autoSpaceDE w:val="0"/>
              <w:spacing w:after="0" w:line="240" w:lineRule="auto"/>
              <w:jc w:val="center"/>
              <w:textAlignment w:val="baseline"/>
              <w:rPr>
                <w:rFonts w:ascii="Times New Roman" w:hAnsi="Times New Roman" w:cs="Times New Roman"/>
                <w:sz w:val="24"/>
                <w:szCs w:val="24"/>
              </w:rPr>
            </w:pPr>
          </w:p>
        </w:tc>
      </w:tr>
    </w:tbl>
    <w:p w14:paraId="27D372F4" w14:textId="77777777" w:rsidR="0047284E" w:rsidRPr="00C00757" w:rsidRDefault="0047284E" w:rsidP="0047284E">
      <w:pPr>
        <w:jc w:val="right"/>
        <w:rPr>
          <w:rFonts w:ascii="Times New Roman" w:hAnsi="Times New Roman" w:cs="Times New Roman"/>
          <w:b/>
          <w:bCs/>
          <w:sz w:val="24"/>
          <w:szCs w:val="24"/>
        </w:rPr>
      </w:pPr>
    </w:p>
    <w:p w14:paraId="75EDB887" w14:textId="77777777" w:rsidR="0047284E" w:rsidRDefault="0047284E" w:rsidP="0047284E">
      <w:pPr>
        <w:jc w:val="right"/>
        <w:rPr>
          <w:rFonts w:ascii="Times New Roman" w:hAnsi="Times New Roman" w:cs="Times New Roman"/>
          <w:b/>
          <w:bCs/>
          <w:sz w:val="24"/>
          <w:szCs w:val="24"/>
        </w:rPr>
      </w:pPr>
    </w:p>
    <w:p w14:paraId="459BE74E" w14:textId="77777777" w:rsidR="0047284E" w:rsidRDefault="0047284E" w:rsidP="00EE5AC2">
      <w:pPr>
        <w:rPr>
          <w:rFonts w:ascii="Times New Roman" w:hAnsi="Times New Roman" w:cs="Times New Roman"/>
          <w:b/>
          <w:bCs/>
          <w:i/>
          <w:iCs/>
          <w:color w:val="000000" w:themeColor="text1"/>
          <w:sz w:val="24"/>
          <w:szCs w:val="24"/>
        </w:rPr>
      </w:pPr>
    </w:p>
    <w:p w14:paraId="32C8E15F" w14:textId="13BD40DD" w:rsidR="0047284E" w:rsidRDefault="0047284E" w:rsidP="00FF5EF0">
      <w:pPr>
        <w:jc w:val="right"/>
        <w:rPr>
          <w:rFonts w:ascii="Times New Roman" w:hAnsi="Times New Roman" w:cs="Times New Roman"/>
          <w:b/>
          <w:bCs/>
          <w:i/>
          <w:iCs/>
          <w:color w:val="000000" w:themeColor="text1"/>
          <w:sz w:val="24"/>
          <w:szCs w:val="24"/>
        </w:rPr>
      </w:pPr>
      <w:r w:rsidRPr="00DD394F">
        <w:rPr>
          <w:rFonts w:ascii="Times New Roman" w:hAnsi="Times New Roman" w:cs="Times New Roman"/>
          <w:b/>
          <w:bCs/>
          <w:i/>
          <w:iCs/>
          <w:color w:val="000000" w:themeColor="text1"/>
          <w:sz w:val="24"/>
          <w:szCs w:val="24"/>
        </w:rPr>
        <w:lastRenderedPageBreak/>
        <w:t>Załącznik nr 3 do umowy</w:t>
      </w:r>
    </w:p>
    <w:p w14:paraId="52965FA7" w14:textId="77777777" w:rsidR="003866AC" w:rsidRPr="00DD394F" w:rsidRDefault="003866AC" w:rsidP="00FF5EF0">
      <w:pPr>
        <w:jc w:val="right"/>
        <w:rPr>
          <w:rFonts w:ascii="Times New Roman" w:hAnsi="Times New Roman" w:cs="Times New Roman"/>
          <w:b/>
          <w:bCs/>
          <w:i/>
          <w:iCs/>
          <w:color w:val="000000" w:themeColor="text1"/>
          <w:sz w:val="24"/>
          <w:szCs w:val="24"/>
        </w:rPr>
      </w:pPr>
    </w:p>
    <w:p w14:paraId="4613DF16" w14:textId="77777777" w:rsidR="0047284E" w:rsidRDefault="0047284E" w:rsidP="00396244">
      <w:pPr>
        <w:jc w:val="center"/>
        <w:rPr>
          <w:rFonts w:ascii="Times New Roman" w:hAnsi="Times New Roman" w:cs="Times New Roman"/>
          <w:b/>
          <w:color w:val="000000" w:themeColor="text1"/>
          <w:sz w:val="24"/>
          <w:szCs w:val="24"/>
        </w:rPr>
      </w:pPr>
      <w:r w:rsidRPr="00DD394F">
        <w:rPr>
          <w:rFonts w:ascii="Times New Roman" w:hAnsi="Times New Roman" w:cs="Times New Roman"/>
          <w:b/>
          <w:color w:val="000000" w:themeColor="text1"/>
          <w:sz w:val="24"/>
          <w:szCs w:val="24"/>
        </w:rPr>
        <w:t>OŚWIADCZENIE WYKONAWCY O ELEKTROMOBILNOŚCI I PALIWACH ALTERNATYWNYCH</w:t>
      </w:r>
    </w:p>
    <w:p w14:paraId="560290A1" w14:textId="77777777" w:rsidR="003866AC" w:rsidRPr="00396244" w:rsidRDefault="003866AC" w:rsidP="00396244">
      <w:pPr>
        <w:jc w:val="center"/>
        <w:rPr>
          <w:rFonts w:ascii="Times New Roman" w:hAnsi="Times New Roman" w:cs="Times New Roman"/>
          <w:b/>
          <w:color w:val="000000" w:themeColor="text1"/>
          <w:sz w:val="24"/>
          <w:szCs w:val="24"/>
        </w:rPr>
      </w:pPr>
    </w:p>
    <w:p w14:paraId="2F491BE4" w14:textId="77777777" w:rsidR="003866AC" w:rsidRDefault="003866AC" w:rsidP="0047284E">
      <w:pPr>
        <w:spacing w:after="0" w:line="264" w:lineRule="auto"/>
        <w:rPr>
          <w:rFonts w:ascii="Times New Roman" w:hAnsi="Times New Roman" w:cs="Times New Roman"/>
          <w:color w:val="000000" w:themeColor="text1"/>
          <w:sz w:val="24"/>
          <w:szCs w:val="24"/>
        </w:rPr>
      </w:pPr>
    </w:p>
    <w:p w14:paraId="03621B59" w14:textId="589034DE" w:rsidR="0047284E" w:rsidRPr="00DD394F" w:rsidRDefault="0047284E" w:rsidP="0047284E">
      <w:pPr>
        <w:spacing w:after="0" w:line="264" w:lineRule="auto"/>
        <w:rPr>
          <w:rFonts w:ascii="Times New Roman" w:hAnsi="Times New Roman" w:cs="Times New Roman"/>
          <w:color w:val="000000" w:themeColor="text1"/>
          <w:sz w:val="24"/>
          <w:szCs w:val="24"/>
        </w:rPr>
      </w:pPr>
      <w:r w:rsidRPr="00DD394F">
        <w:rPr>
          <w:rFonts w:ascii="Times New Roman" w:hAnsi="Times New Roman" w:cs="Times New Roman"/>
          <w:color w:val="000000" w:themeColor="text1"/>
          <w:sz w:val="24"/>
          <w:szCs w:val="24"/>
        </w:rPr>
        <w:t>............................................................</w:t>
      </w:r>
    </w:p>
    <w:p w14:paraId="0C7468CC" w14:textId="6A7C6D6D" w:rsidR="0047284E" w:rsidRDefault="0047284E" w:rsidP="00FF5EF0">
      <w:pPr>
        <w:spacing w:line="264" w:lineRule="auto"/>
        <w:rPr>
          <w:rFonts w:ascii="Times New Roman" w:hAnsi="Times New Roman" w:cs="Times New Roman"/>
          <w:color w:val="000000" w:themeColor="text1"/>
          <w:sz w:val="24"/>
          <w:szCs w:val="24"/>
        </w:rPr>
      </w:pPr>
      <w:r w:rsidRPr="00DD394F">
        <w:rPr>
          <w:rFonts w:ascii="Times New Roman" w:hAnsi="Times New Roman" w:cs="Times New Roman"/>
          <w:color w:val="000000" w:themeColor="text1"/>
          <w:sz w:val="24"/>
          <w:szCs w:val="24"/>
        </w:rPr>
        <w:t xml:space="preserve">                pieczęć Wykonawcy</w:t>
      </w:r>
    </w:p>
    <w:p w14:paraId="50E04B39" w14:textId="77777777" w:rsidR="003866AC" w:rsidRPr="00DD394F" w:rsidRDefault="003866AC" w:rsidP="00FF5EF0">
      <w:pPr>
        <w:spacing w:line="264" w:lineRule="auto"/>
        <w:rPr>
          <w:rFonts w:ascii="Times New Roman" w:hAnsi="Times New Roman" w:cs="Times New Roman"/>
          <w:color w:val="000000" w:themeColor="text1"/>
          <w:sz w:val="24"/>
          <w:szCs w:val="24"/>
        </w:rPr>
      </w:pPr>
    </w:p>
    <w:p w14:paraId="61C53DE2" w14:textId="77777777" w:rsidR="00EE5AC2" w:rsidRDefault="00EE5AC2" w:rsidP="00EE5AC2">
      <w:pPr>
        <w:spacing w:before="240" w:after="240" w:line="240" w:lineRule="auto"/>
        <w:jc w:val="center"/>
        <w:rPr>
          <w:rFonts w:ascii="Times New Roman" w:eastAsia="Times New Roman" w:hAnsi="Times New Roman" w:cs="Times New Roman"/>
          <w:b/>
          <w:iCs/>
          <w:sz w:val="24"/>
          <w:szCs w:val="24"/>
        </w:rPr>
      </w:pPr>
      <w:r w:rsidRPr="00795072">
        <w:rPr>
          <w:rFonts w:ascii="Times New Roman" w:eastAsia="Times New Roman" w:hAnsi="Times New Roman" w:cs="Times New Roman"/>
          <w:b/>
          <w:iCs/>
          <w:sz w:val="24"/>
          <w:szCs w:val="24"/>
        </w:rPr>
        <w:t>OŚWIADCZENIE WYKONAWCY STOSOWNIE DO ART. 68 UST. 3 USTAWY Z DNIA 11 STYCZNIA 2018 R. O ELEKTROMOBILNOŚCI I PALIWACH ALTERNATYWNYCH</w:t>
      </w:r>
    </w:p>
    <w:p w14:paraId="2A58CD9F" w14:textId="77777777" w:rsidR="003866AC" w:rsidRDefault="003866AC" w:rsidP="00EE5AC2">
      <w:pPr>
        <w:spacing w:before="240" w:after="240" w:line="240" w:lineRule="auto"/>
        <w:jc w:val="center"/>
        <w:rPr>
          <w:rFonts w:ascii="Times New Roman" w:eastAsia="Times New Roman" w:hAnsi="Times New Roman" w:cs="Times New Roman"/>
          <w:b/>
          <w:iCs/>
          <w:sz w:val="24"/>
          <w:szCs w:val="24"/>
        </w:rPr>
      </w:pPr>
    </w:p>
    <w:p w14:paraId="66E40055" w14:textId="49C1328E" w:rsidR="00EE5AC2" w:rsidRPr="00FF5EF0" w:rsidRDefault="00EE5AC2" w:rsidP="00FF5EF0">
      <w:pPr>
        <w:pStyle w:val="Bezodstpw"/>
        <w:ind w:left="1985" w:hanging="1843"/>
        <w:jc w:val="both"/>
        <w:rPr>
          <w:rFonts w:eastAsia="Times New Roman"/>
          <w:bCs/>
          <w:iCs/>
          <w:color w:val="000000" w:themeColor="text1"/>
          <w:sz w:val="20"/>
          <w:szCs w:val="20"/>
          <w:lang w:eastAsia="pl-PL"/>
        </w:rPr>
      </w:pPr>
      <w:r w:rsidRPr="00FF5EF0">
        <w:rPr>
          <w:rFonts w:eastAsia="Times New Roman"/>
          <w:bCs/>
          <w:iCs/>
          <w:sz w:val="20"/>
          <w:szCs w:val="20"/>
        </w:rPr>
        <w:t xml:space="preserve">Nazwa zadania </w:t>
      </w:r>
      <w:r w:rsidR="00FF5EF0" w:rsidRPr="00FF5EF0">
        <w:rPr>
          <w:rFonts w:eastAsia="Times New Roman"/>
          <w:bCs/>
          <w:iCs/>
          <w:color w:val="000000" w:themeColor="text1"/>
          <w:sz w:val="20"/>
          <w:szCs w:val="20"/>
          <w:lang w:eastAsia="pl-PL"/>
        </w:rPr>
        <w:t>„BIEŻĄCE UTRZYMANIE, PIELĘGNACJA PARKÓW MIEJSKICH  I UTRZYMANIE CHODNIKÓW DO NICH PRZYLEGAJĄCYCH”</w:t>
      </w:r>
    </w:p>
    <w:p w14:paraId="53EDB909" w14:textId="77777777" w:rsidR="00EE5AC2" w:rsidRPr="00795072" w:rsidRDefault="00EE5AC2" w:rsidP="00EE5AC2">
      <w:pPr>
        <w:numPr>
          <w:ilvl w:val="0"/>
          <w:numId w:val="75"/>
        </w:numPr>
        <w:spacing w:before="120" w:after="120" w:line="240" w:lineRule="auto"/>
        <w:ind w:left="284" w:hanging="284"/>
        <w:jc w:val="both"/>
        <w:rPr>
          <w:rFonts w:ascii="Times New Roman" w:eastAsia="Times New Roman" w:hAnsi="Times New Roman" w:cs="Times New Roman"/>
          <w:sz w:val="24"/>
          <w:szCs w:val="24"/>
          <w:lang w:eastAsia="pl-PL"/>
        </w:rPr>
      </w:pPr>
      <w:r w:rsidRPr="00795072">
        <w:rPr>
          <w:rFonts w:ascii="Times New Roman" w:eastAsia="Times New Roman" w:hAnsi="Times New Roman" w:cs="Times New Roman"/>
          <w:sz w:val="24"/>
          <w:szCs w:val="24"/>
          <w:lang w:eastAsia="pl-PL"/>
        </w:rPr>
        <w:t xml:space="preserve">Wykaz floty pojazdów </w:t>
      </w:r>
      <w:r>
        <w:rPr>
          <w:rFonts w:ascii="Times New Roman" w:eastAsia="Times New Roman" w:hAnsi="Times New Roman" w:cs="Times New Roman"/>
          <w:sz w:val="24"/>
          <w:szCs w:val="24"/>
          <w:lang w:eastAsia="pl-PL"/>
        </w:rPr>
        <w:t xml:space="preserve">samochodowych </w:t>
      </w:r>
      <w:r w:rsidRPr="00F80DB5">
        <w:rPr>
          <w:rFonts w:ascii="Times New Roman" w:eastAsia="Times New Roman" w:hAnsi="Times New Roman" w:cs="Times New Roman"/>
          <w:sz w:val="24"/>
          <w:szCs w:val="24"/>
          <w:lang w:eastAsia="pl-PL"/>
        </w:rPr>
        <w:t xml:space="preserve">używanych </w:t>
      </w:r>
      <w:r w:rsidRPr="00795072">
        <w:rPr>
          <w:rFonts w:ascii="Times New Roman" w:eastAsia="Times New Roman" w:hAnsi="Times New Roman" w:cs="Times New Roman"/>
          <w:sz w:val="24"/>
          <w:szCs w:val="24"/>
          <w:lang w:eastAsia="pl-PL"/>
        </w:rPr>
        <w:t>przy wykonywaniu zamówienia</w:t>
      </w:r>
      <w:r>
        <w:rPr>
          <w:rFonts w:ascii="Times New Roman" w:eastAsia="Times New Roman" w:hAnsi="Times New Roman" w:cs="Times New Roman"/>
          <w:sz w:val="24"/>
          <w:szCs w:val="24"/>
          <w:lang w:eastAsia="pl-P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830"/>
        <w:gridCol w:w="2830"/>
        <w:gridCol w:w="2832"/>
      </w:tblGrid>
      <w:tr w:rsidR="00EE5AC2" w:rsidRPr="00795072" w14:paraId="3B09103D" w14:textId="77777777" w:rsidTr="006D663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1E06748" w14:textId="77777777" w:rsidR="00EE5AC2" w:rsidRPr="00795072" w:rsidRDefault="00EE5AC2" w:rsidP="006D663D">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Lp.</w:t>
            </w:r>
          </w:p>
        </w:tc>
        <w:tc>
          <w:tcPr>
            <w:tcW w:w="2831" w:type="dxa"/>
            <w:tcBorders>
              <w:top w:val="single" w:sz="4" w:space="0" w:color="auto"/>
              <w:left w:val="single" w:sz="4" w:space="0" w:color="auto"/>
              <w:bottom w:val="single" w:sz="4" w:space="0" w:color="auto"/>
              <w:right w:val="single" w:sz="4" w:space="0" w:color="auto"/>
            </w:tcBorders>
            <w:vAlign w:val="center"/>
            <w:hideMark/>
          </w:tcPr>
          <w:p w14:paraId="78E72D43" w14:textId="77777777" w:rsidR="00EE5AC2" w:rsidRPr="00795072" w:rsidRDefault="00EE5AC2" w:rsidP="006D663D">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Nazwa pojazdu</w:t>
            </w:r>
          </w:p>
        </w:tc>
        <w:tc>
          <w:tcPr>
            <w:tcW w:w="2831" w:type="dxa"/>
            <w:tcBorders>
              <w:top w:val="single" w:sz="4" w:space="0" w:color="auto"/>
              <w:left w:val="single" w:sz="4" w:space="0" w:color="auto"/>
              <w:bottom w:val="single" w:sz="4" w:space="0" w:color="auto"/>
              <w:right w:val="single" w:sz="4" w:space="0" w:color="auto"/>
            </w:tcBorders>
            <w:vAlign w:val="center"/>
            <w:hideMark/>
          </w:tcPr>
          <w:p w14:paraId="57C06A0F" w14:textId="77777777" w:rsidR="00EE5AC2" w:rsidRPr="00795072" w:rsidRDefault="00EE5AC2" w:rsidP="006D663D">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Rodzaj napędu</w:t>
            </w:r>
          </w:p>
        </w:tc>
        <w:tc>
          <w:tcPr>
            <w:tcW w:w="2833" w:type="dxa"/>
            <w:tcBorders>
              <w:top w:val="single" w:sz="4" w:space="0" w:color="auto"/>
              <w:left w:val="single" w:sz="4" w:space="0" w:color="auto"/>
              <w:bottom w:val="single" w:sz="4" w:space="0" w:color="auto"/>
              <w:right w:val="single" w:sz="4" w:space="0" w:color="auto"/>
            </w:tcBorders>
            <w:vAlign w:val="center"/>
            <w:hideMark/>
          </w:tcPr>
          <w:p w14:paraId="0BB1B212" w14:textId="77777777" w:rsidR="00EE5AC2" w:rsidRPr="00795072" w:rsidRDefault="00EE5AC2" w:rsidP="006D663D">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Nr rejestracyjny/VIN</w:t>
            </w:r>
          </w:p>
        </w:tc>
      </w:tr>
      <w:tr w:rsidR="00EE5AC2" w:rsidRPr="00795072" w14:paraId="6C6D8193" w14:textId="77777777" w:rsidTr="006D663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5C0DABC" w14:textId="77777777" w:rsidR="00EE5AC2" w:rsidRPr="00795072" w:rsidRDefault="00EE5AC2" w:rsidP="006D663D">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1</w:t>
            </w:r>
          </w:p>
        </w:tc>
        <w:tc>
          <w:tcPr>
            <w:tcW w:w="2831" w:type="dxa"/>
            <w:tcBorders>
              <w:top w:val="single" w:sz="4" w:space="0" w:color="auto"/>
              <w:left w:val="single" w:sz="4" w:space="0" w:color="auto"/>
              <w:bottom w:val="single" w:sz="4" w:space="0" w:color="auto"/>
              <w:right w:val="single" w:sz="4" w:space="0" w:color="auto"/>
            </w:tcBorders>
            <w:vAlign w:val="center"/>
          </w:tcPr>
          <w:p w14:paraId="329451B0" w14:textId="77777777" w:rsidR="00EE5AC2" w:rsidRPr="00795072" w:rsidRDefault="00EE5AC2" w:rsidP="006D663D">
            <w:pPr>
              <w:spacing w:after="0" w:line="240" w:lineRule="auto"/>
              <w:jc w:val="center"/>
              <w:rPr>
                <w:rFonts w:ascii="Times New Roman" w:eastAsia="Times New Roman" w:hAnsi="Times New Roman" w:cs="Times New Roman"/>
                <w:sz w:val="20"/>
                <w:szCs w:val="20"/>
                <w:lang w:eastAsia="pl-PL"/>
              </w:rPr>
            </w:pPr>
          </w:p>
        </w:tc>
        <w:tc>
          <w:tcPr>
            <w:tcW w:w="2831" w:type="dxa"/>
            <w:tcBorders>
              <w:top w:val="single" w:sz="4" w:space="0" w:color="auto"/>
              <w:left w:val="single" w:sz="4" w:space="0" w:color="auto"/>
              <w:bottom w:val="single" w:sz="4" w:space="0" w:color="auto"/>
              <w:right w:val="single" w:sz="4" w:space="0" w:color="auto"/>
            </w:tcBorders>
            <w:vAlign w:val="center"/>
          </w:tcPr>
          <w:p w14:paraId="7F0E9C48" w14:textId="77777777" w:rsidR="00EE5AC2" w:rsidRPr="00795072" w:rsidRDefault="00EE5AC2" w:rsidP="006D663D">
            <w:pPr>
              <w:spacing w:after="0" w:line="240" w:lineRule="auto"/>
              <w:jc w:val="center"/>
              <w:rPr>
                <w:rFonts w:ascii="Times New Roman" w:eastAsia="Times New Roman" w:hAnsi="Times New Roman" w:cs="Times New Roman"/>
                <w:sz w:val="20"/>
                <w:szCs w:val="20"/>
                <w:lang w:eastAsia="pl-PL"/>
              </w:rPr>
            </w:pPr>
          </w:p>
        </w:tc>
        <w:tc>
          <w:tcPr>
            <w:tcW w:w="2833" w:type="dxa"/>
            <w:tcBorders>
              <w:top w:val="single" w:sz="4" w:space="0" w:color="auto"/>
              <w:left w:val="single" w:sz="4" w:space="0" w:color="auto"/>
              <w:bottom w:val="single" w:sz="4" w:space="0" w:color="auto"/>
              <w:right w:val="single" w:sz="4" w:space="0" w:color="auto"/>
            </w:tcBorders>
            <w:vAlign w:val="center"/>
          </w:tcPr>
          <w:p w14:paraId="6E8E8411" w14:textId="77777777" w:rsidR="00EE5AC2" w:rsidRPr="00795072" w:rsidRDefault="00EE5AC2" w:rsidP="006D663D">
            <w:pPr>
              <w:spacing w:after="0" w:line="240" w:lineRule="auto"/>
              <w:jc w:val="center"/>
              <w:rPr>
                <w:rFonts w:ascii="Times New Roman" w:eastAsia="Times New Roman" w:hAnsi="Times New Roman" w:cs="Times New Roman"/>
                <w:sz w:val="20"/>
                <w:szCs w:val="20"/>
                <w:lang w:eastAsia="pl-PL"/>
              </w:rPr>
            </w:pPr>
          </w:p>
        </w:tc>
      </w:tr>
      <w:tr w:rsidR="00EE5AC2" w:rsidRPr="00795072" w14:paraId="1C4260F5" w14:textId="77777777" w:rsidTr="006D663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010D8EB" w14:textId="77777777" w:rsidR="00EE5AC2" w:rsidRPr="00795072" w:rsidRDefault="00EE5AC2" w:rsidP="006D663D">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2</w:t>
            </w:r>
          </w:p>
        </w:tc>
        <w:tc>
          <w:tcPr>
            <w:tcW w:w="2831" w:type="dxa"/>
            <w:tcBorders>
              <w:top w:val="single" w:sz="4" w:space="0" w:color="auto"/>
              <w:left w:val="single" w:sz="4" w:space="0" w:color="auto"/>
              <w:bottom w:val="single" w:sz="4" w:space="0" w:color="auto"/>
              <w:right w:val="single" w:sz="4" w:space="0" w:color="auto"/>
            </w:tcBorders>
            <w:vAlign w:val="center"/>
          </w:tcPr>
          <w:p w14:paraId="615E743A" w14:textId="77777777" w:rsidR="00EE5AC2" w:rsidRPr="00795072" w:rsidRDefault="00EE5AC2" w:rsidP="006D663D">
            <w:pPr>
              <w:spacing w:after="0" w:line="240" w:lineRule="auto"/>
              <w:jc w:val="center"/>
              <w:rPr>
                <w:rFonts w:ascii="Times New Roman" w:eastAsia="Times New Roman" w:hAnsi="Times New Roman" w:cs="Times New Roman"/>
                <w:sz w:val="20"/>
                <w:szCs w:val="20"/>
                <w:lang w:eastAsia="pl-PL"/>
              </w:rPr>
            </w:pPr>
          </w:p>
        </w:tc>
        <w:tc>
          <w:tcPr>
            <w:tcW w:w="2831" w:type="dxa"/>
            <w:tcBorders>
              <w:top w:val="single" w:sz="4" w:space="0" w:color="auto"/>
              <w:left w:val="single" w:sz="4" w:space="0" w:color="auto"/>
              <w:bottom w:val="single" w:sz="4" w:space="0" w:color="auto"/>
              <w:right w:val="single" w:sz="4" w:space="0" w:color="auto"/>
            </w:tcBorders>
            <w:vAlign w:val="center"/>
          </w:tcPr>
          <w:p w14:paraId="7F9DD27F" w14:textId="77777777" w:rsidR="00EE5AC2" w:rsidRPr="00795072" w:rsidRDefault="00EE5AC2" w:rsidP="006D663D">
            <w:pPr>
              <w:spacing w:after="0" w:line="240" w:lineRule="auto"/>
              <w:jc w:val="center"/>
              <w:rPr>
                <w:rFonts w:ascii="Times New Roman" w:eastAsia="Times New Roman" w:hAnsi="Times New Roman" w:cs="Times New Roman"/>
                <w:sz w:val="20"/>
                <w:szCs w:val="20"/>
                <w:lang w:eastAsia="pl-PL"/>
              </w:rPr>
            </w:pPr>
          </w:p>
        </w:tc>
        <w:tc>
          <w:tcPr>
            <w:tcW w:w="2833" w:type="dxa"/>
            <w:tcBorders>
              <w:top w:val="single" w:sz="4" w:space="0" w:color="auto"/>
              <w:left w:val="single" w:sz="4" w:space="0" w:color="auto"/>
              <w:bottom w:val="single" w:sz="4" w:space="0" w:color="auto"/>
              <w:right w:val="single" w:sz="4" w:space="0" w:color="auto"/>
            </w:tcBorders>
            <w:vAlign w:val="center"/>
          </w:tcPr>
          <w:p w14:paraId="64A154E2" w14:textId="77777777" w:rsidR="00EE5AC2" w:rsidRPr="00795072" w:rsidRDefault="00EE5AC2" w:rsidP="006D663D">
            <w:pPr>
              <w:spacing w:after="0" w:line="240" w:lineRule="auto"/>
              <w:jc w:val="center"/>
              <w:rPr>
                <w:rFonts w:ascii="Times New Roman" w:eastAsia="Times New Roman" w:hAnsi="Times New Roman" w:cs="Times New Roman"/>
                <w:sz w:val="20"/>
                <w:szCs w:val="20"/>
                <w:lang w:eastAsia="pl-PL"/>
              </w:rPr>
            </w:pPr>
          </w:p>
        </w:tc>
      </w:tr>
      <w:tr w:rsidR="00EE5AC2" w:rsidRPr="00795072" w14:paraId="4ED58AE6" w14:textId="77777777" w:rsidTr="006D663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98E5E56" w14:textId="77777777" w:rsidR="00EE5AC2" w:rsidRPr="00795072" w:rsidRDefault="00EE5AC2" w:rsidP="006D663D">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3</w:t>
            </w:r>
          </w:p>
        </w:tc>
        <w:tc>
          <w:tcPr>
            <w:tcW w:w="2831" w:type="dxa"/>
            <w:tcBorders>
              <w:top w:val="single" w:sz="4" w:space="0" w:color="auto"/>
              <w:left w:val="single" w:sz="4" w:space="0" w:color="auto"/>
              <w:bottom w:val="single" w:sz="4" w:space="0" w:color="auto"/>
              <w:right w:val="single" w:sz="4" w:space="0" w:color="auto"/>
            </w:tcBorders>
            <w:vAlign w:val="center"/>
          </w:tcPr>
          <w:p w14:paraId="25C5E016" w14:textId="77777777" w:rsidR="00EE5AC2" w:rsidRPr="00795072" w:rsidRDefault="00EE5AC2" w:rsidP="006D663D">
            <w:pPr>
              <w:spacing w:after="0" w:line="240" w:lineRule="auto"/>
              <w:jc w:val="center"/>
              <w:rPr>
                <w:rFonts w:ascii="Times New Roman" w:eastAsia="Times New Roman" w:hAnsi="Times New Roman" w:cs="Times New Roman"/>
                <w:sz w:val="20"/>
                <w:szCs w:val="20"/>
                <w:lang w:eastAsia="pl-PL"/>
              </w:rPr>
            </w:pPr>
          </w:p>
        </w:tc>
        <w:tc>
          <w:tcPr>
            <w:tcW w:w="2831" w:type="dxa"/>
            <w:tcBorders>
              <w:top w:val="single" w:sz="4" w:space="0" w:color="auto"/>
              <w:left w:val="single" w:sz="4" w:space="0" w:color="auto"/>
              <w:bottom w:val="single" w:sz="4" w:space="0" w:color="auto"/>
              <w:right w:val="single" w:sz="4" w:space="0" w:color="auto"/>
            </w:tcBorders>
            <w:vAlign w:val="center"/>
          </w:tcPr>
          <w:p w14:paraId="3332737A" w14:textId="77777777" w:rsidR="00EE5AC2" w:rsidRPr="00795072" w:rsidRDefault="00EE5AC2" w:rsidP="006D663D">
            <w:pPr>
              <w:spacing w:after="0" w:line="240" w:lineRule="auto"/>
              <w:jc w:val="center"/>
              <w:rPr>
                <w:rFonts w:ascii="Times New Roman" w:eastAsia="Times New Roman" w:hAnsi="Times New Roman" w:cs="Times New Roman"/>
                <w:sz w:val="20"/>
                <w:szCs w:val="20"/>
                <w:lang w:eastAsia="pl-PL"/>
              </w:rPr>
            </w:pPr>
          </w:p>
        </w:tc>
        <w:tc>
          <w:tcPr>
            <w:tcW w:w="2833" w:type="dxa"/>
            <w:tcBorders>
              <w:top w:val="single" w:sz="4" w:space="0" w:color="auto"/>
              <w:left w:val="single" w:sz="4" w:space="0" w:color="auto"/>
              <w:bottom w:val="single" w:sz="4" w:space="0" w:color="auto"/>
              <w:right w:val="single" w:sz="4" w:space="0" w:color="auto"/>
            </w:tcBorders>
            <w:vAlign w:val="center"/>
          </w:tcPr>
          <w:p w14:paraId="3184CDBD" w14:textId="77777777" w:rsidR="00EE5AC2" w:rsidRPr="00795072" w:rsidRDefault="00EE5AC2" w:rsidP="006D663D">
            <w:pPr>
              <w:spacing w:after="0" w:line="240" w:lineRule="auto"/>
              <w:jc w:val="center"/>
              <w:rPr>
                <w:rFonts w:ascii="Times New Roman" w:eastAsia="Times New Roman" w:hAnsi="Times New Roman" w:cs="Times New Roman"/>
                <w:sz w:val="20"/>
                <w:szCs w:val="20"/>
                <w:lang w:eastAsia="pl-PL"/>
              </w:rPr>
            </w:pPr>
          </w:p>
        </w:tc>
      </w:tr>
      <w:tr w:rsidR="00EE5AC2" w:rsidRPr="00795072" w14:paraId="326E3880" w14:textId="77777777" w:rsidTr="006D663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13E7F14" w14:textId="77777777" w:rsidR="00EE5AC2" w:rsidRPr="00795072" w:rsidRDefault="00EE5AC2" w:rsidP="006D663D">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4</w:t>
            </w:r>
          </w:p>
        </w:tc>
        <w:tc>
          <w:tcPr>
            <w:tcW w:w="2831" w:type="dxa"/>
            <w:tcBorders>
              <w:top w:val="single" w:sz="4" w:space="0" w:color="auto"/>
              <w:left w:val="single" w:sz="4" w:space="0" w:color="auto"/>
              <w:bottom w:val="single" w:sz="4" w:space="0" w:color="auto"/>
              <w:right w:val="single" w:sz="4" w:space="0" w:color="auto"/>
            </w:tcBorders>
            <w:vAlign w:val="center"/>
          </w:tcPr>
          <w:p w14:paraId="059E2731" w14:textId="77777777" w:rsidR="00EE5AC2" w:rsidRPr="00795072" w:rsidRDefault="00EE5AC2" w:rsidP="006D663D">
            <w:pPr>
              <w:spacing w:after="0" w:line="240" w:lineRule="auto"/>
              <w:jc w:val="center"/>
              <w:rPr>
                <w:rFonts w:ascii="Times New Roman" w:eastAsia="Times New Roman" w:hAnsi="Times New Roman" w:cs="Times New Roman"/>
                <w:sz w:val="20"/>
                <w:szCs w:val="20"/>
                <w:lang w:eastAsia="pl-PL"/>
              </w:rPr>
            </w:pPr>
          </w:p>
        </w:tc>
        <w:tc>
          <w:tcPr>
            <w:tcW w:w="2831" w:type="dxa"/>
            <w:tcBorders>
              <w:top w:val="single" w:sz="4" w:space="0" w:color="auto"/>
              <w:left w:val="single" w:sz="4" w:space="0" w:color="auto"/>
              <w:bottom w:val="single" w:sz="4" w:space="0" w:color="auto"/>
              <w:right w:val="single" w:sz="4" w:space="0" w:color="auto"/>
            </w:tcBorders>
            <w:vAlign w:val="center"/>
          </w:tcPr>
          <w:p w14:paraId="1F523F45" w14:textId="77777777" w:rsidR="00EE5AC2" w:rsidRPr="00795072" w:rsidRDefault="00EE5AC2" w:rsidP="006D663D">
            <w:pPr>
              <w:spacing w:after="0" w:line="240" w:lineRule="auto"/>
              <w:jc w:val="center"/>
              <w:rPr>
                <w:rFonts w:ascii="Times New Roman" w:eastAsia="Times New Roman" w:hAnsi="Times New Roman" w:cs="Times New Roman"/>
                <w:sz w:val="20"/>
                <w:szCs w:val="20"/>
                <w:lang w:eastAsia="pl-PL"/>
              </w:rPr>
            </w:pPr>
          </w:p>
        </w:tc>
        <w:tc>
          <w:tcPr>
            <w:tcW w:w="2833" w:type="dxa"/>
            <w:tcBorders>
              <w:top w:val="single" w:sz="4" w:space="0" w:color="auto"/>
              <w:left w:val="single" w:sz="4" w:space="0" w:color="auto"/>
              <w:bottom w:val="single" w:sz="4" w:space="0" w:color="auto"/>
              <w:right w:val="single" w:sz="4" w:space="0" w:color="auto"/>
            </w:tcBorders>
            <w:vAlign w:val="center"/>
          </w:tcPr>
          <w:p w14:paraId="315203F2" w14:textId="77777777" w:rsidR="00EE5AC2" w:rsidRPr="00795072" w:rsidRDefault="00EE5AC2" w:rsidP="006D663D">
            <w:pPr>
              <w:spacing w:after="0" w:line="240" w:lineRule="auto"/>
              <w:jc w:val="center"/>
              <w:rPr>
                <w:rFonts w:ascii="Times New Roman" w:eastAsia="Times New Roman" w:hAnsi="Times New Roman" w:cs="Times New Roman"/>
                <w:sz w:val="20"/>
                <w:szCs w:val="20"/>
                <w:lang w:eastAsia="pl-PL"/>
              </w:rPr>
            </w:pPr>
          </w:p>
        </w:tc>
      </w:tr>
      <w:tr w:rsidR="00EE5AC2" w:rsidRPr="00795072" w14:paraId="7C4D58BE" w14:textId="77777777" w:rsidTr="006D663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97A5B52" w14:textId="77777777" w:rsidR="00EE5AC2" w:rsidRPr="00795072" w:rsidRDefault="00EE5AC2" w:rsidP="006D663D">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w:t>
            </w:r>
          </w:p>
        </w:tc>
        <w:tc>
          <w:tcPr>
            <w:tcW w:w="2831" w:type="dxa"/>
            <w:tcBorders>
              <w:top w:val="single" w:sz="4" w:space="0" w:color="auto"/>
              <w:left w:val="single" w:sz="4" w:space="0" w:color="auto"/>
              <w:bottom w:val="single" w:sz="4" w:space="0" w:color="auto"/>
              <w:right w:val="single" w:sz="4" w:space="0" w:color="auto"/>
            </w:tcBorders>
            <w:vAlign w:val="center"/>
          </w:tcPr>
          <w:p w14:paraId="760E23F0" w14:textId="77777777" w:rsidR="00EE5AC2" w:rsidRPr="00795072" w:rsidRDefault="00EE5AC2" w:rsidP="006D663D">
            <w:pPr>
              <w:spacing w:after="0" w:line="240" w:lineRule="auto"/>
              <w:jc w:val="center"/>
              <w:rPr>
                <w:rFonts w:ascii="Times New Roman" w:eastAsia="Times New Roman" w:hAnsi="Times New Roman" w:cs="Times New Roman"/>
                <w:sz w:val="20"/>
                <w:szCs w:val="20"/>
                <w:lang w:eastAsia="pl-PL"/>
              </w:rPr>
            </w:pPr>
          </w:p>
        </w:tc>
        <w:tc>
          <w:tcPr>
            <w:tcW w:w="2831" w:type="dxa"/>
            <w:tcBorders>
              <w:top w:val="single" w:sz="4" w:space="0" w:color="auto"/>
              <w:left w:val="single" w:sz="4" w:space="0" w:color="auto"/>
              <w:bottom w:val="single" w:sz="4" w:space="0" w:color="auto"/>
              <w:right w:val="single" w:sz="4" w:space="0" w:color="auto"/>
            </w:tcBorders>
            <w:vAlign w:val="center"/>
          </w:tcPr>
          <w:p w14:paraId="1785B583" w14:textId="77777777" w:rsidR="00EE5AC2" w:rsidRPr="00795072" w:rsidRDefault="00EE5AC2" w:rsidP="006D663D">
            <w:pPr>
              <w:spacing w:after="0" w:line="240" w:lineRule="auto"/>
              <w:jc w:val="center"/>
              <w:rPr>
                <w:rFonts w:ascii="Times New Roman" w:eastAsia="Times New Roman" w:hAnsi="Times New Roman" w:cs="Times New Roman"/>
                <w:sz w:val="20"/>
                <w:szCs w:val="20"/>
                <w:lang w:eastAsia="pl-PL"/>
              </w:rPr>
            </w:pPr>
          </w:p>
        </w:tc>
        <w:tc>
          <w:tcPr>
            <w:tcW w:w="2833" w:type="dxa"/>
            <w:tcBorders>
              <w:top w:val="single" w:sz="4" w:space="0" w:color="auto"/>
              <w:left w:val="single" w:sz="4" w:space="0" w:color="auto"/>
              <w:bottom w:val="single" w:sz="4" w:space="0" w:color="auto"/>
              <w:right w:val="single" w:sz="4" w:space="0" w:color="auto"/>
            </w:tcBorders>
            <w:vAlign w:val="center"/>
          </w:tcPr>
          <w:p w14:paraId="7F9117DC" w14:textId="77777777" w:rsidR="00EE5AC2" w:rsidRPr="00795072" w:rsidRDefault="00EE5AC2" w:rsidP="006D663D">
            <w:pPr>
              <w:spacing w:after="0" w:line="240" w:lineRule="auto"/>
              <w:jc w:val="center"/>
              <w:rPr>
                <w:rFonts w:ascii="Times New Roman" w:eastAsia="Times New Roman" w:hAnsi="Times New Roman" w:cs="Times New Roman"/>
                <w:sz w:val="20"/>
                <w:szCs w:val="20"/>
                <w:lang w:eastAsia="pl-PL"/>
              </w:rPr>
            </w:pPr>
          </w:p>
        </w:tc>
      </w:tr>
    </w:tbl>
    <w:p w14:paraId="3E525ABF" w14:textId="77777777" w:rsidR="00EE5AC2" w:rsidRPr="000815F4" w:rsidRDefault="00EE5AC2" w:rsidP="00EE5AC2">
      <w:pPr>
        <w:numPr>
          <w:ilvl w:val="0"/>
          <w:numId w:val="75"/>
        </w:numPr>
        <w:spacing w:before="120" w:after="120" w:line="240" w:lineRule="auto"/>
        <w:ind w:left="284" w:hanging="284"/>
        <w:jc w:val="both"/>
        <w:rPr>
          <w:rFonts w:ascii="Times New Roman" w:eastAsia="Times New Roman" w:hAnsi="Times New Roman" w:cs="Times New Roman"/>
          <w:sz w:val="24"/>
          <w:szCs w:val="24"/>
          <w:lang w:eastAsia="pl-PL"/>
        </w:rPr>
      </w:pPr>
      <w:r w:rsidRPr="000815F4">
        <w:rPr>
          <w:rFonts w:ascii="Times New Roman" w:eastAsia="Times New Roman" w:hAnsi="Times New Roman" w:cs="Times New Roman"/>
          <w:sz w:val="24"/>
          <w:szCs w:val="24"/>
          <w:lang w:eastAsia="pl-PL"/>
        </w:rPr>
        <w:t>Udział pojazdów elektrycznych lub pojazdów napędzanych gazem ziemnym we flocie pojazdów samochodowych używanych przy wykonywaniu zamówienia wynosi ……</w:t>
      </w:r>
      <w:r>
        <w:rPr>
          <w:rStyle w:val="Odwoanieprzypisudolnego"/>
          <w:rFonts w:ascii="Times New Roman" w:eastAsia="Times New Roman" w:hAnsi="Times New Roman"/>
          <w:szCs w:val="24"/>
          <w:lang w:eastAsia="pl-PL"/>
        </w:rPr>
        <w:footnoteReference w:id="10"/>
      </w:r>
    </w:p>
    <w:p w14:paraId="7870369D" w14:textId="77777777" w:rsidR="00EE5AC2" w:rsidRDefault="00EE5AC2" w:rsidP="00EE5AC2">
      <w:pPr>
        <w:numPr>
          <w:ilvl w:val="0"/>
          <w:numId w:val="75"/>
        </w:numPr>
        <w:spacing w:before="120" w:after="12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Wykaz</w:t>
      </w:r>
      <w:r w:rsidRPr="00870492">
        <w:rPr>
          <w:rFonts w:ascii="Times New Roman" w:eastAsia="Times New Roman" w:hAnsi="Times New Roman" w:cs="Times New Roman"/>
          <w:sz w:val="24"/>
          <w:szCs w:val="24"/>
          <w:lang w:eastAsia="pl-PL"/>
        </w:rPr>
        <w:t xml:space="preserve"> pojazdów elektrycznych lub pojazdów napędzanych gazem ziemnym we flocie </w:t>
      </w:r>
      <w:r w:rsidRPr="00F80DB5">
        <w:rPr>
          <w:rFonts w:ascii="Times New Roman" w:eastAsia="Times New Roman" w:hAnsi="Times New Roman" w:cs="Times New Roman"/>
          <w:sz w:val="24"/>
          <w:szCs w:val="24"/>
          <w:lang w:eastAsia="pl-PL"/>
        </w:rPr>
        <w:t xml:space="preserve">pojazdów używanych </w:t>
      </w:r>
      <w:r w:rsidRPr="00870492">
        <w:rPr>
          <w:rFonts w:ascii="Times New Roman" w:eastAsia="Times New Roman" w:hAnsi="Times New Roman" w:cs="Times New Roman"/>
          <w:sz w:val="24"/>
          <w:szCs w:val="24"/>
          <w:lang w:eastAsia="pl-PL"/>
        </w:rPr>
        <w:t xml:space="preserve">w zamówieniu </w:t>
      </w:r>
      <w:r>
        <w:rPr>
          <w:rFonts w:ascii="Times New Roman" w:eastAsia="Times New Roman" w:hAnsi="Times New Roman" w:cs="Times New Roman"/>
          <w:sz w:val="24"/>
          <w:szCs w:val="24"/>
          <w:lang w:eastAsia="pl-PL"/>
        </w:rPr>
        <w:t>zostaje zapewniony poprzez następujące pojazdy: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830"/>
        <w:gridCol w:w="2830"/>
        <w:gridCol w:w="2832"/>
      </w:tblGrid>
      <w:tr w:rsidR="00EE5AC2" w:rsidRPr="00795072" w14:paraId="5BAEEBE2" w14:textId="77777777" w:rsidTr="006D663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3EC0E17" w14:textId="77777777" w:rsidR="00EE5AC2" w:rsidRPr="00795072" w:rsidRDefault="00EE5AC2" w:rsidP="006D663D">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Lp.</w:t>
            </w:r>
          </w:p>
        </w:tc>
        <w:tc>
          <w:tcPr>
            <w:tcW w:w="2831" w:type="dxa"/>
            <w:tcBorders>
              <w:top w:val="single" w:sz="4" w:space="0" w:color="auto"/>
              <w:left w:val="single" w:sz="4" w:space="0" w:color="auto"/>
              <w:bottom w:val="single" w:sz="4" w:space="0" w:color="auto"/>
              <w:right w:val="single" w:sz="4" w:space="0" w:color="auto"/>
            </w:tcBorders>
            <w:vAlign w:val="center"/>
            <w:hideMark/>
          </w:tcPr>
          <w:p w14:paraId="11E52EF2" w14:textId="77777777" w:rsidR="00EE5AC2" w:rsidRPr="00795072" w:rsidRDefault="00EE5AC2" w:rsidP="006D663D">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Nazwa pojazdu</w:t>
            </w:r>
          </w:p>
        </w:tc>
        <w:tc>
          <w:tcPr>
            <w:tcW w:w="2831" w:type="dxa"/>
            <w:tcBorders>
              <w:top w:val="single" w:sz="4" w:space="0" w:color="auto"/>
              <w:left w:val="single" w:sz="4" w:space="0" w:color="auto"/>
              <w:bottom w:val="single" w:sz="4" w:space="0" w:color="auto"/>
              <w:right w:val="single" w:sz="4" w:space="0" w:color="auto"/>
            </w:tcBorders>
            <w:vAlign w:val="center"/>
            <w:hideMark/>
          </w:tcPr>
          <w:p w14:paraId="2046C24C" w14:textId="77777777" w:rsidR="00EE5AC2" w:rsidRPr="00795072" w:rsidRDefault="00EE5AC2" w:rsidP="006D663D">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Rodzaj napędu</w:t>
            </w:r>
          </w:p>
        </w:tc>
        <w:tc>
          <w:tcPr>
            <w:tcW w:w="2833" w:type="dxa"/>
            <w:tcBorders>
              <w:top w:val="single" w:sz="4" w:space="0" w:color="auto"/>
              <w:left w:val="single" w:sz="4" w:space="0" w:color="auto"/>
              <w:bottom w:val="single" w:sz="4" w:space="0" w:color="auto"/>
              <w:right w:val="single" w:sz="4" w:space="0" w:color="auto"/>
            </w:tcBorders>
            <w:vAlign w:val="center"/>
            <w:hideMark/>
          </w:tcPr>
          <w:p w14:paraId="5598A2EB" w14:textId="77777777" w:rsidR="00EE5AC2" w:rsidRPr="00795072" w:rsidRDefault="00EE5AC2" w:rsidP="006D663D">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Nr rejestracyjny/VIN</w:t>
            </w:r>
          </w:p>
        </w:tc>
      </w:tr>
      <w:tr w:rsidR="00EE5AC2" w:rsidRPr="00795072" w14:paraId="5353B827" w14:textId="77777777" w:rsidTr="006D663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09C2720" w14:textId="77777777" w:rsidR="00EE5AC2" w:rsidRPr="00795072" w:rsidRDefault="00EE5AC2" w:rsidP="006D663D">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1</w:t>
            </w:r>
          </w:p>
        </w:tc>
        <w:tc>
          <w:tcPr>
            <w:tcW w:w="2831" w:type="dxa"/>
            <w:tcBorders>
              <w:top w:val="single" w:sz="4" w:space="0" w:color="auto"/>
              <w:left w:val="single" w:sz="4" w:space="0" w:color="auto"/>
              <w:bottom w:val="single" w:sz="4" w:space="0" w:color="auto"/>
              <w:right w:val="single" w:sz="4" w:space="0" w:color="auto"/>
            </w:tcBorders>
            <w:vAlign w:val="center"/>
          </w:tcPr>
          <w:p w14:paraId="6195D149" w14:textId="77777777" w:rsidR="00EE5AC2" w:rsidRPr="00795072" w:rsidRDefault="00EE5AC2" w:rsidP="006D663D">
            <w:pPr>
              <w:spacing w:after="0" w:line="240" w:lineRule="auto"/>
              <w:jc w:val="center"/>
              <w:rPr>
                <w:rFonts w:ascii="Times New Roman" w:eastAsia="Times New Roman" w:hAnsi="Times New Roman" w:cs="Times New Roman"/>
                <w:sz w:val="20"/>
                <w:szCs w:val="20"/>
                <w:lang w:eastAsia="pl-PL"/>
              </w:rPr>
            </w:pPr>
          </w:p>
        </w:tc>
        <w:tc>
          <w:tcPr>
            <w:tcW w:w="2831" w:type="dxa"/>
            <w:tcBorders>
              <w:top w:val="single" w:sz="4" w:space="0" w:color="auto"/>
              <w:left w:val="single" w:sz="4" w:space="0" w:color="auto"/>
              <w:bottom w:val="single" w:sz="4" w:space="0" w:color="auto"/>
              <w:right w:val="single" w:sz="4" w:space="0" w:color="auto"/>
            </w:tcBorders>
            <w:vAlign w:val="center"/>
          </w:tcPr>
          <w:p w14:paraId="4B8AD57B" w14:textId="77777777" w:rsidR="00EE5AC2" w:rsidRPr="00795072" w:rsidRDefault="00EE5AC2" w:rsidP="006D663D">
            <w:pPr>
              <w:spacing w:after="0" w:line="240" w:lineRule="auto"/>
              <w:jc w:val="center"/>
              <w:rPr>
                <w:rFonts w:ascii="Times New Roman" w:eastAsia="Times New Roman" w:hAnsi="Times New Roman" w:cs="Times New Roman"/>
                <w:sz w:val="20"/>
                <w:szCs w:val="20"/>
                <w:lang w:eastAsia="pl-PL"/>
              </w:rPr>
            </w:pPr>
          </w:p>
        </w:tc>
        <w:tc>
          <w:tcPr>
            <w:tcW w:w="2833" w:type="dxa"/>
            <w:tcBorders>
              <w:top w:val="single" w:sz="4" w:space="0" w:color="auto"/>
              <w:left w:val="single" w:sz="4" w:space="0" w:color="auto"/>
              <w:bottom w:val="single" w:sz="4" w:space="0" w:color="auto"/>
              <w:right w:val="single" w:sz="4" w:space="0" w:color="auto"/>
            </w:tcBorders>
            <w:vAlign w:val="center"/>
          </w:tcPr>
          <w:p w14:paraId="282CA21B" w14:textId="77777777" w:rsidR="00EE5AC2" w:rsidRPr="00795072" w:rsidRDefault="00EE5AC2" w:rsidP="006D663D">
            <w:pPr>
              <w:spacing w:after="0" w:line="240" w:lineRule="auto"/>
              <w:jc w:val="center"/>
              <w:rPr>
                <w:rFonts w:ascii="Times New Roman" w:eastAsia="Times New Roman" w:hAnsi="Times New Roman" w:cs="Times New Roman"/>
                <w:sz w:val="20"/>
                <w:szCs w:val="20"/>
                <w:lang w:eastAsia="pl-PL"/>
              </w:rPr>
            </w:pPr>
          </w:p>
        </w:tc>
      </w:tr>
      <w:tr w:rsidR="00EE5AC2" w:rsidRPr="00795072" w14:paraId="2384270B" w14:textId="77777777" w:rsidTr="006D663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DCCA1E9" w14:textId="77777777" w:rsidR="00EE5AC2" w:rsidRPr="00795072" w:rsidRDefault="00EE5AC2" w:rsidP="006D663D">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2</w:t>
            </w:r>
          </w:p>
        </w:tc>
        <w:tc>
          <w:tcPr>
            <w:tcW w:w="2831" w:type="dxa"/>
            <w:tcBorders>
              <w:top w:val="single" w:sz="4" w:space="0" w:color="auto"/>
              <w:left w:val="single" w:sz="4" w:space="0" w:color="auto"/>
              <w:bottom w:val="single" w:sz="4" w:space="0" w:color="auto"/>
              <w:right w:val="single" w:sz="4" w:space="0" w:color="auto"/>
            </w:tcBorders>
            <w:vAlign w:val="center"/>
          </w:tcPr>
          <w:p w14:paraId="3E6C3725" w14:textId="77777777" w:rsidR="00EE5AC2" w:rsidRPr="00795072" w:rsidRDefault="00EE5AC2" w:rsidP="006D663D">
            <w:pPr>
              <w:spacing w:after="0" w:line="240" w:lineRule="auto"/>
              <w:jc w:val="center"/>
              <w:rPr>
                <w:rFonts w:ascii="Times New Roman" w:eastAsia="Times New Roman" w:hAnsi="Times New Roman" w:cs="Times New Roman"/>
                <w:sz w:val="20"/>
                <w:szCs w:val="20"/>
                <w:lang w:eastAsia="pl-PL"/>
              </w:rPr>
            </w:pPr>
          </w:p>
        </w:tc>
        <w:tc>
          <w:tcPr>
            <w:tcW w:w="2831" w:type="dxa"/>
            <w:tcBorders>
              <w:top w:val="single" w:sz="4" w:space="0" w:color="auto"/>
              <w:left w:val="single" w:sz="4" w:space="0" w:color="auto"/>
              <w:bottom w:val="single" w:sz="4" w:space="0" w:color="auto"/>
              <w:right w:val="single" w:sz="4" w:space="0" w:color="auto"/>
            </w:tcBorders>
            <w:vAlign w:val="center"/>
          </w:tcPr>
          <w:p w14:paraId="588C5591" w14:textId="77777777" w:rsidR="00EE5AC2" w:rsidRPr="00795072" w:rsidRDefault="00EE5AC2" w:rsidP="006D663D">
            <w:pPr>
              <w:spacing w:after="0" w:line="240" w:lineRule="auto"/>
              <w:jc w:val="center"/>
              <w:rPr>
                <w:rFonts w:ascii="Times New Roman" w:eastAsia="Times New Roman" w:hAnsi="Times New Roman" w:cs="Times New Roman"/>
                <w:sz w:val="20"/>
                <w:szCs w:val="20"/>
                <w:lang w:eastAsia="pl-PL"/>
              </w:rPr>
            </w:pPr>
          </w:p>
        </w:tc>
        <w:tc>
          <w:tcPr>
            <w:tcW w:w="2833" w:type="dxa"/>
            <w:tcBorders>
              <w:top w:val="single" w:sz="4" w:space="0" w:color="auto"/>
              <w:left w:val="single" w:sz="4" w:space="0" w:color="auto"/>
              <w:bottom w:val="single" w:sz="4" w:space="0" w:color="auto"/>
              <w:right w:val="single" w:sz="4" w:space="0" w:color="auto"/>
            </w:tcBorders>
            <w:vAlign w:val="center"/>
          </w:tcPr>
          <w:p w14:paraId="1ABB6E53" w14:textId="77777777" w:rsidR="00EE5AC2" w:rsidRPr="00795072" w:rsidRDefault="00EE5AC2" w:rsidP="006D663D">
            <w:pPr>
              <w:spacing w:after="0" w:line="240" w:lineRule="auto"/>
              <w:jc w:val="center"/>
              <w:rPr>
                <w:rFonts w:ascii="Times New Roman" w:eastAsia="Times New Roman" w:hAnsi="Times New Roman" w:cs="Times New Roman"/>
                <w:sz w:val="20"/>
                <w:szCs w:val="20"/>
                <w:lang w:eastAsia="pl-PL"/>
              </w:rPr>
            </w:pPr>
          </w:p>
        </w:tc>
      </w:tr>
      <w:tr w:rsidR="00EE5AC2" w:rsidRPr="00795072" w14:paraId="2D68B34F" w14:textId="77777777" w:rsidTr="006D663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FDA9003" w14:textId="77777777" w:rsidR="00EE5AC2" w:rsidRPr="00795072" w:rsidRDefault="00EE5AC2" w:rsidP="006D663D">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3</w:t>
            </w:r>
          </w:p>
        </w:tc>
        <w:tc>
          <w:tcPr>
            <w:tcW w:w="2831" w:type="dxa"/>
            <w:tcBorders>
              <w:top w:val="single" w:sz="4" w:space="0" w:color="auto"/>
              <w:left w:val="single" w:sz="4" w:space="0" w:color="auto"/>
              <w:bottom w:val="single" w:sz="4" w:space="0" w:color="auto"/>
              <w:right w:val="single" w:sz="4" w:space="0" w:color="auto"/>
            </w:tcBorders>
            <w:vAlign w:val="center"/>
          </w:tcPr>
          <w:p w14:paraId="1ED393B7" w14:textId="77777777" w:rsidR="00EE5AC2" w:rsidRPr="00795072" w:rsidRDefault="00EE5AC2" w:rsidP="006D663D">
            <w:pPr>
              <w:spacing w:after="0" w:line="240" w:lineRule="auto"/>
              <w:jc w:val="center"/>
              <w:rPr>
                <w:rFonts w:ascii="Times New Roman" w:eastAsia="Times New Roman" w:hAnsi="Times New Roman" w:cs="Times New Roman"/>
                <w:sz w:val="20"/>
                <w:szCs w:val="20"/>
                <w:lang w:eastAsia="pl-PL"/>
              </w:rPr>
            </w:pPr>
          </w:p>
        </w:tc>
        <w:tc>
          <w:tcPr>
            <w:tcW w:w="2831" w:type="dxa"/>
            <w:tcBorders>
              <w:top w:val="single" w:sz="4" w:space="0" w:color="auto"/>
              <w:left w:val="single" w:sz="4" w:space="0" w:color="auto"/>
              <w:bottom w:val="single" w:sz="4" w:space="0" w:color="auto"/>
              <w:right w:val="single" w:sz="4" w:space="0" w:color="auto"/>
            </w:tcBorders>
            <w:vAlign w:val="center"/>
          </w:tcPr>
          <w:p w14:paraId="35D6980A" w14:textId="77777777" w:rsidR="00EE5AC2" w:rsidRPr="00795072" w:rsidRDefault="00EE5AC2" w:rsidP="006D663D">
            <w:pPr>
              <w:spacing w:after="0" w:line="240" w:lineRule="auto"/>
              <w:jc w:val="center"/>
              <w:rPr>
                <w:rFonts w:ascii="Times New Roman" w:eastAsia="Times New Roman" w:hAnsi="Times New Roman" w:cs="Times New Roman"/>
                <w:sz w:val="20"/>
                <w:szCs w:val="20"/>
                <w:lang w:eastAsia="pl-PL"/>
              </w:rPr>
            </w:pPr>
          </w:p>
        </w:tc>
        <w:tc>
          <w:tcPr>
            <w:tcW w:w="2833" w:type="dxa"/>
            <w:tcBorders>
              <w:top w:val="single" w:sz="4" w:space="0" w:color="auto"/>
              <w:left w:val="single" w:sz="4" w:space="0" w:color="auto"/>
              <w:bottom w:val="single" w:sz="4" w:space="0" w:color="auto"/>
              <w:right w:val="single" w:sz="4" w:space="0" w:color="auto"/>
            </w:tcBorders>
            <w:vAlign w:val="center"/>
          </w:tcPr>
          <w:p w14:paraId="04939932" w14:textId="77777777" w:rsidR="00EE5AC2" w:rsidRPr="00795072" w:rsidRDefault="00EE5AC2" w:rsidP="006D663D">
            <w:pPr>
              <w:spacing w:after="0" w:line="240" w:lineRule="auto"/>
              <w:jc w:val="center"/>
              <w:rPr>
                <w:rFonts w:ascii="Times New Roman" w:eastAsia="Times New Roman" w:hAnsi="Times New Roman" w:cs="Times New Roman"/>
                <w:sz w:val="20"/>
                <w:szCs w:val="20"/>
                <w:lang w:eastAsia="pl-PL"/>
              </w:rPr>
            </w:pPr>
          </w:p>
        </w:tc>
      </w:tr>
      <w:tr w:rsidR="00EE5AC2" w:rsidRPr="00795072" w14:paraId="09A4DCFA" w14:textId="77777777" w:rsidTr="006D663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4B3B49E" w14:textId="77777777" w:rsidR="00EE5AC2" w:rsidRPr="00795072" w:rsidRDefault="00EE5AC2" w:rsidP="006D663D">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4</w:t>
            </w:r>
          </w:p>
        </w:tc>
        <w:tc>
          <w:tcPr>
            <w:tcW w:w="2831" w:type="dxa"/>
            <w:tcBorders>
              <w:top w:val="single" w:sz="4" w:space="0" w:color="auto"/>
              <w:left w:val="single" w:sz="4" w:space="0" w:color="auto"/>
              <w:bottom w:val="single" w:sz="4" w:space="0" w:color="auto"/>
              <w:right w:val="single" w:sz="4" w:space="0" w:color="auto"/>
            </w:tcBorders>
            <w:vAlign w:val="center"/>
          </w:tcPr>
          <w:p w14:paraId="1D24DFDA" w14:textId="77777777" w:rsidR="00EE5AC2" w:rsidRPr="00795072" w:rsidRDefault="00EE5AC2" w:rsidP="006D663D">
            <w:pPr>
              <w:spacing w:after="0" w:line="240" w:lineRule="auto"/>
              <w:jc w:val="center"/>
              <w:rPr>
                <w:rFonts w:ascii="Times New Roman" w:eastAsia="Times New Roman" w:hAnsi="Times New Roman" w:cs="Times New Roman"/>
                <w:sz w:val="20"/>
                <w:szCs w:val="20"/>
                <w:lang w:eastAsia="pl-PL"/>
              </w:rPr>
            </w:pPr>
          </w:p>
        </w:tc>
        <w:tc>
          <w:tcPr>
            <w:tcW w:w="2831" w:type="dxa"/>
            <w:tcBorders>
              <w:top w:val="single" w:sz="4" w:space="0" w:color="auto"/>
              <w:left w:val="single" w:sz="4" w:space="0" w:color="auto"/>
              <w:bottom w:val="single" w:sz="4" w:space="0" w:color="auto"/>
              <w:right w:val="single" w:sz="4" w:space="0" w:color="auto"/>
            </w:tcBorders>
            <w:vAlign w:val="center"/>
          </w:tcPr>
          <w:p w14:paraId="2AAC687E" w14:textId="77777777" w:rsidR="00EE5AC2" w:rsidRPr="00795072" w:rsidRDefault="00EE5AC2" w:rsidP="006D663D">
            <w:pPr>
              <w:spacing w:after="0" w:line="240" w:lineRule="auto"/>
              <w:jc w:val="center"/>
              <w:rPr>
                <w:rFonts w:ascii="Times New Roman" w:eastAsia="Times New Roman" w:hAnsi="Times New Roman" w:cs="Times New Roman"/>
                <w:sz w:val="20"/>
                <w:szCs w:val="20"/>
                <w:lang w:eastAsia="pl-PL"/>
              </w:rPr>
            </w:pPr>
          </w:p>
        </w:tc>
        <w:tc>
          <w:tcPr>
            <w:tcW w:w="2833" w:type="dxa"/>
            <w:tcBorders>
              <w:top w:val="single" w:sz="4" w:space="0" w:color="auto"/>
              <w:left w:val="single" w:sz="4" w:space="0" w:color="auto"/>
              <w:bottom w:val="single" w:sz="4" w:space="0" w:color="auto"/>
              <w:right w:val="single" w:sz="4" w:space="0" w:color="auto"/>
            </w:tcBorders>
            <w:vAlign w:val="center"/>
          </w:tcPr>
          <w:p w14:paraId="33316963" w14:textId="77777777" w:rsidR="00EE5AC2" w:rsidRPr="00795072" w:rsidRDefault="00EE5AC2" w:rsidP="006D663D">
            <w:pPr>
              <w:spacing w:after="0" w:line="240" w:lineRule="auto"/>
              <w:jc w:val="center"/>
              <w:rPr>
                <w:rFonts w:ascii="Times New Roman" w:eastAsia="Times New Roman" w:hAnsi="Times New Roman" w:cs="Times New Roman"/>
                <w:sz w:val="20"/>
                <w:szCs w:val="20"/>
                <w:lang w:eastAsia="pl-PL"/>
              </w:rPr>
            </w:pPr>
          </w:p>
        </w:tc>
      </w:tr>
      <w:tr w:rsidR="00EE5AC2" w:rsidRPr="00795072" w14:paraId="1CCABC85" w14:textId="77777777" w:rsidTr="006D663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4BE066A" w14:textId="77777777" w:rsidR="00EE5AC2" w:rsidRPr="00795072" w:rsidRDefault="00EE5AC2" w:rsidP="006D663D">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w:t>
            </w:r>
          </w:p>
        </w:tc>
        <w:tc>
          <w:tcPr>
            <w:tcW w:w="2831" w:type="dxa"/>
            <w:tcBorders>
              <w:top w:val="single" w:sz="4" w:space="0" w:color="auto"/>
              <w:left w:val="single" w:sz="4" w:space="0" w:color="auto"/>
              <w:bottom w:val="single" w:sz="4" w:space="0" w:color="auto"/>
              <w:right w:val="single" w:sz="4" w:space="0" w:color="auto"/>
            </w:tcBorders>
            <w:vAlign w:val="center"/>
          </w:tcPr>
          <w:p w14:paraId="5908CEB2" w14:textId="77777777" w:rsidR="00EE5AC2" w:rsidRPr="00795072" w:rsidRDefault="00EE5AC2" w:rsidP="006D663D">
            <w:pPr>
              <w:spacing w:after="0" w:line="240" w:lineRule="auto"/>
              <w:jc w:val="center"/>
              <w:rPr>
                <w:rFonts w:ascii="Times New Roman" w:eastAsia="Times New Roman" w:hAnsi="Times New Roman" w:cs="Times New Roman"/>
                <w:sz w:val="20"/>
                <w:szCs w:val="20"/>
                <w:lang w:eastAsia="pl-PL"/>
              </w:rPr>
            </w:pPr>
          </w:p>
        </w:tc>
        <w:tc>
          <w:tcPr>
            <w:tcW w:w="2831" w:type="dxa"/>
            <w:tcBorders>
              <w:top w:val="single" w:sz="4" w:space="0" w:color="auto"/>
              <w:left w:val="single" w:sz="4" w:space="0" w:color="auto"/>
              <w:bottom w:val="single" w:sz="4" w:space="0" w:color="auto"/>
              <w:right w:val="single" w:sz="4" w:space="0" w:color="auto"/>
            </w:tcBorders>
            <w:vAlign w:val="center"/>
          </w:tcPr>
          <w:p w14:paraId="41EE79BA" w14:textId="77777777" w:rsidR="00EE5AC2" w:rsidRPr="00795072" w:rsidRDefault="00EE5AC2" w:rsidP="006D663D">
            <w:pPr>
              <w:spacing w:after="0" w:line="240" w:lineRule="auto"/>
              <w:jc w:val="center"/>
              <w:rPr>
                <w:rFonts w:ascii="Times New Roman" w:eastAsia="Times New Roman" w:hAnsi="Times New Roman" w:cs="Times New Roman"/>
                <w:sz w:val="20"/>
                <w:szCs w:val="20"/>
                <w:lang w:eastAsia="pl-PL"/>
              </w:rPr>
            </w:pPr>
          </w:p>
        </w:tc>
        <w:tc>
          <w:tcPr>
            <w:tcW w:w="2833" w:type="dxa"/>
            <w:tcBorders>
              <w:top w:val="single" w:sz="4" w:space="0" w:color="auto"/>
              <w:left w:val="single" w:sz="4" w:space="0" w:color="auto"/>
              <w:bottom w:val="single" w:sz="4" w:space="0" w:color="auto"/>
              <w:right w:val="single" w:sz="4" w:space="0" w:color="auto"/>
            </w:tcBorders>
            <w:vAlign w:val="center"/>
          </w:tcPr>
          <w:p w14:paraId="74C0A018" w14:textId="77777777" w:rsidR="00EE5AC2" w:rsidRPr="00795072" w:rsidRDefault="00EE5AC2" w:rsidP="006D663D">
            <w:pPr>
              <w:spacing w:after="0" w:line="240" w:lineRule="auto"/>
              <w:jc w:val="center"/>
              <w:rPr>
                <w:rFonts w:ascii="Times New Roman" w:eastAsia="Times New Roman" w:hAnsi="Times New Roman" w:cs="Times New Roman"/>
                <w:sz w:val="20"/>
                <w:szCs w:val="20"/>
                <w:lang w:eastAsia="pl-PL"/>
              </w:rPr>
            </w:pPr>
          </w:p>
        </w:tc>
      </w:tr>
    </w:tbl>
    <w:p w14:paraId="28AF0146" w14:textId="77777777" w:rsidR="00EE5AC2" w:rsidRPr="00795072" w:rsidRDefault="00EE5AC2" w:rsidP="00EE5AC2">
      <w:pPr>
        <w:numPr>
          <w:ilvl w:val="0"/>
          <w:numId w:val="75"/>
        </w:numPr>
        <w:spacing w:before="120" w:after="120" w:line="240" w:lineRule="auto"/>
        <w:ind w:left="284" w:hanging="284"/>
        <w:jc w:val="both"/>
        <w:rPr>
          <w:rFonts w:ascii="Times New Roman" w:eastAsia="Times New Roman" w:hAnsi="Times New Roman" w:cs="Times New Roman"/>
          <w:sz w:val="24"/>
          <w:szCs w:val="24"/>
          <w:lang w:eastAsia="pl-PL"/>
        </w:rPr>
      </w:pPr>
      <w:r w:rsidRPr="00795072">
        <w:rPr>
          <w:rFonts w:ascii="Times New Roman" w:eastAsia="Times New Roman" w:hAnsi="Times New Roman" w:cs="Times New Roman"/>
          <w:sz w:val="24"/>
          <w:szCs w:val="24"/>
          <w:lang w:eastAsia="pl-PL"/>
        </w:rPr>
        <w:t>Oświadczam, że w trakcie realizacji zamówienia, na każde żądanie Zamawiającego zobowiązuję się składać uaktualnion</w:t>
      </w:r>
      <w:r>
        <w:rPr>
          <w:rFonts w:ascii="Times New Roman" w:eastAsia="Times New Roman" w:hAnsi="Times New Roman" w:cs="Times New Roman"/>
          <w:sz w:val="24"/>
          <w:szCs w:val="24"/>
          <w:lang w:eastAsia="pl-PL"/>
        </w:rPr>
        <w:t>e</w:t>
      </w:r>
      <w:r w:rsidRPr="00795072">
        <w:rPr>
          <w:rFonts w:ascii="Times New Roman" w:eastAsia="Times New Roman" w:hAnsi="Times New Roman" w:cs="Times New Roman"/>
          <w:sz w:val="24"/>
          <w:szCs w:val="24"/>
          <w:lang w:eastAsia="pl-PL"/>
        </w:rPr>
        <w:t xml:space="preserve"> wykaz</w:t>
      </w:r>
      <w:r>
        <w:rPr>
          <w:rFonts w:ascii="Times New Roman" w:eastAsia="Times New Roman" w:hAnsi="Times New Roman" w:cs="Times New Roman"/>
          <w:sz w:val="24"/>
          <w:szCs w:val="24"/>
          <w:lang w:eastAsia="pl-PL"/>
        </w:rPr>
        <w:t>y</w:t>
      </w:r>
      <w:r w:rsidRPr="00795072">
        <w:rPr>
          <w:rFonts w:ascii="Times New Roman" w:eastAsia="Times New Roman" w:hAnsi="Times New Roman" w:cs="Times New Roman"/>
          <w:sz w:val="24"/>
          <w:szCs w:val="24"/>
          <w:lang w:eastAsia="pl-PL"/>
        </w:rPr>
        <w:t>, o który</w:t>
      </w:r>
      <w:r>
        <w:rPr>
          <w:rFonts w:ascii="Times New Roman" w:eastAsia="Times New Roman" w:hAnsi="Times New Roman" w:cs="Times New Roman"/>
          <w:sz w:val="24"/>
          <w:szCs w:val="24"/>
          <w:lang w:eastAsia="pl-PL"/>
        </w:rPr>
        <w:t>ch</w:t>
      </w:r>
      <w:r w:rsidRPr="00795072">
        <w:rPr>
          <w:rFonts w:ascii="Times New Roman" w:eastAsia="Times New Roman" w:hAnsi="Times New Roman" w:cs="Times New Roman"/>
          <w:sz w:val="24"/>
          <w:szCs w:val="24"/>
          <w:lang w:eastAsia="pl-PL"/>
        </w:rPr>
        <w:t xml:space="preserve"> mowa w ust. </w:t>
      </w:r>
      <w:r>
        <w:rPr>
          <w:rFonts w:ascii="Times New Roman" w:eastAsia="Times New Roman" w:hAnsi="Times New Roman" w:cs="Times New Roman"/>
          <w:sz w:val="24"/>
          <w:szCs w:val="24"/>
          <w:lang w:eastAsia="pl-PL"/>
        </w:rPr>
        <w:t>1 i 3</w:t>
      </w:r>
      <w:r w:rsidRPr="00795072">
        <w:rPr>
          <w:rFonts w:ascii="Times New Roman" w:eastAsia="Times New Roman" w:hAnsi="Times New Roman" w:cs="Times New Roman"/>
          <w:sz w:val="24"/>
          <w:szCs w:val="24"/>
          <w:lang w:eastAsia="pl-PL"/>
        </w:rPr>
        <w:t>.</w:t>
      </w:r>
    </w:p>
    <w:p w14:paraId="5CD0B4CB" w14:textId="77777777" w:rsidR="00EE5AC2" w:rsidRPr="00795072" w:rsidRDefault="00EE5AC2" w:rsidP="00EE5AC2">
      <w:pPr>
        <w:numPr>
          <w:ilvl w:val="0"/>
          <w:numId w:val="75"/>
        </w:numPr>
        <w:autoSpaceDE w:val="0"/>
        <w:autoSpaceDN w:val="0"/>
        <w:adjustRightInd w:val="0"/>
        <w:spacing w:before="120" w:after="120" w:line="240" w:lineRule="auto"/>
        <w:ind w:left="284" w:hanging="284"/>
        <w:jc w:val="both"/>
        <w:rPr>
          <w:rFonts w:ascii="Times New Roman" w:eastAsia="Times New Roman" w:hAnsi="Times New Roman" w:cs="Times New Roman"/>
          <w:sz w:val="24"/>
          <w:szCs w:val="24"/>
          <w:lang w:eastAsia="pl-PL"/>
        </w:rPr>
      </w:pPr>
      <w:r w:rsidRPr="00795072">
        <w:rPr>
          <w:rFonts w:ascii="Times New Roman" w:eastAsia="Times New Roman" w:hAnsi="Times New Roman" w:cs="Times New Roman"/>
          <w:sz w:val="24"/>
          <w:szCs w:val="24"/>
          <w:lang w:eastAsia="pl-PL"/>
        </w:rPr>
        <w:t xml:space="preserve">Oświadczam, że przyjmuję do wiadomości, że przedłożenie wykazów, o których mowa w ust. </w:t>
      </w:r>
      <w:r>
        <w:rPr>
          <w:rFonts w:ascii="Times New Roman" w:eastAsia="Times New Roman" w:hAnsi="Times New Roman" w:cs="Times New Roman"/>
          <w:sz w:val="24"/>
          <w:szCs w:val="24"/>
          <w:lang w:eastAsia="pl-PL"/>
        </w:rPr>
        <w:t>1</w:t>
      </w:r>
      <w:r w:rsidRPr="00795072">
        <w:rPr>
          <w:rFonts w:ascii="Times New Roman" w:eastAsia="Times New Roman" w:hAnsi="Times New Roman" w:cs="Times New Roman"/>
          <w:sz w:val="24"/>
          <w:szCs w:val="24"/>
          <w:lang w:eastAsia="pl-PL"/>
        </w:rPr>
        <w:t xml:space="preserve"> i 3, nie wyłącza uprawnienia Zamawiającego do weryfikacji spełnienia ww. wymogu w sposób wybrany przez Zamawiającego, w szczególności poprzez żądania okazania pojazdów.</w:t>
      </w:r>
    </w:p>
    <w:p w14:paraId="4DB4ABD5" w14:textId="6161D483" w:rsidR="00EE5AC2" w:rsidRPr="00795072" w:rsidRDefault="00EE5AC2" w:rsidP="00EE5AC2">
      <w:pPr>
        <w:numPr>
          <w:ilvl w:val="0"/>
          <w:numId w:val="75"/>
        </w:numPr>
        <w:spacing w:before="120" w:after="120" w:line="240" w:lineRule="auto"/>
        <w:ind w:left="284" w:hanging="284"/>
        <w:jc w:val="both"/>
        <w:rPr>
          <w:rFonts w:ascii="Times New Roman" w:eastAsia="Times New Roman" w:hAnsi="Times New Roman" w:cs="Times New Roman"/>
          <w:sz w:val="24"/>
          <w:szCs w:val="24"/>
          <w:lang w:eastAsia="pl-PL"/>
        </w:rPr>
      </w:pPr>
      <w:r w:rsidRPr="00795072">
        <w:rPr>
          <w:rFonts w:ascii="Times New Roman" w:eastAsia="Times New Roman" w:hAnsi="Times New Roman" w:cs="Times New Roman"/>
          <w:sz w:val="24"/>
          <w:szCs w:val="24"/>
          <w:lang w:eastAsia="pl-PL"/>
        </w:rPr>
        <w:lastRenderedPageBreak/>
        <w:t xml:space="preserve">Oświadczam, że przyjmuję do wiadomości, że brak </w:t>
      </w:r>
      <w:r>
        <w:rPr>
          <w:rFonts w:ascii="Times New Roman" w:eastAsia="Times New Roman" w:hAnsi="Times New Roman" w:cs="Times New Roman"/>
          <w:sz w:val="24"/>
          <w:szCs w:val="24"/>
          <w:lang w:eastAsia="pl-PL"/>
        </w:rPr>
        <w:t xml:space="preserve">jego aktualizacji </w:t>
      </w:r>
      <w:r w:rsidRPr="00795072">
        <w:rPr>
          <w:rFonts w:ascii="Times New Roman" w:eastAsia="Times New Roman" w:hAnsi="Times New Roman" w:cs="Times New Roman"/>
          <w:sz w:val="24"/>
          <w:szCs w:val="24"/>
          <w:lang w:eastAsia="pl-PL"/>
        </w:rPr>
        <w:t>może zostać potraktowane przez Zamawiającego jako niespełnienie wymogu ustawy o elektromobilności i paliwach alternatywnych</w:t>
      </w:r>
      <w:r>
        <w:rPr>
          <w:rFonts w:ascii="Times New Roman" w:eastAsia="Times New Roman" w:hAnsi="Times New Roman" w:cs="Times New Roman"/>
          <w:sz w:val="24"/>
          <w:szCs w:val="24"/>
          <w:lang w:eastAsia="pl-PL"/>
        </w:rPr>
        <w:t xml:space="preserve"> i skutkuje naliczeniem kar, o których mowa w </w:t>
      </w:r>
      <w:r w:rsidRPr="005A50E2">
        <w:rPr>
          <w:rFonts w:ascii="Times New Roman" w:eastAsia="Times New Roman" w:hAnsi="Times New Roman" w:cs="Times New Roman"/>
          <w:sz w:val="24"/>
          <w:szCs w:val="24"/>
          <w:lang w:eastAsia="pl-PL"/>
        </w:rPr>
        <w:t>§1</w:t>
      </w:r>
      <w:r w:rsidR="00396244">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umowy.</w:t>
      </w:r>
    </w:p>
    <w:p w14:paraId="2730ED49" w14:textId="77777777" w:rsidR="00EE5AC2" w:rsidRDefault="00EE5AC2" w:rsidP="00EE5AC2">
      <w:pPr>
        <w:spacing w:before="120" w:after="120" w:line="240" w:lineRule="auto"/>
        <w:jc w:val="both"/>
        <w:rPr>
          <w:rFonts w:ascii="Times New Roman" w:eastAsia="Times New Roman" w:hAnsi="Times New Roman" w:cs="Times New Roman"/>
          <w:sz w:val="24"/>
          <w:szCs w:val="24"/>
          <w:lang w:eastAsia="pl-PL"/>
        </w:rPr>
      </w:pPr>
    </w:p>
    <w:p w14:paraId="307F02F4" w14:textId="77777777" w:rsidR="003866AC" w:rsidRDefault="003866AC" w:rsidP="00EE5AC2">
      <w:pPr>
        <w:spacing w:before="120" w:after="120" w:line="240" w:lineRule="auto"/>
        <w:jc w:val="both"/>
        <w:rPr>
          <w:rFonts w:ascii="Times New Roman" w:eastAsia="Times New Roman" w:hAnsi="Times New Roman" w:cs="Times New Roman"/>
          <w:sz w:val="24"/>
          <w:szCs w:val="24"/>
          <w:lang w:eastAsia="pl-PL"/>
        </w:rPr>
      </w:pPr>
    </w:p>
    <w:p w14:paraId="280CD3D7" w14:textId="77777777" w:rsidR="003866AC" w:rsidRPr="00795072" w:rsidRDefault="003866AC" w:rsidP="00EE5AC2">
      <w:pPr>
        <w:spacing w:before="120" w:after="120" w:line="240" w:lineRule="auto"/>
        <w:jc w:val="both"/>
        <w:rPr>
          <w:rFonts w:ascii="Times New Roman" w:eastAsia="Times New Roman" w:hAnsi="Times New Roman" w:cs="Times New Roman"/>
          <w:sz w:val="24"/>
          <w:szCs w:val="24"/>
          <w:lang w:eastAsia="pl-PL"/>
        </w:rPr>
      </w:pPr>
    </w:p>
    <w:p w14:paraId="1B0BDA5F" w14:textId="77777777" w:rsidR="00EE5AC2" w:rsidRPr="00795072" w:rsidRDefault="00EE5AC2" w:rsidP="00EE5AC2">
      <w:pPr>
        <w:spacing w:before="120" w:after="120" w:line="240" w:lineRule="auto"/>
        <w:jc w:val="both"/>
        <w:rPr>
          <w:rFonts w:ascii="Times New Roman" w:eastAsia="Times New Roman" w:hAnsi="Times New Roman" w:cs="Times New Roman"/>
          <w:sz w:val="24"/>
          <w:szCs w:val="24"/>
          <w:lang w:eastAsia="pl-PL"/>
        </w:rPr>
      </w:pPr>
    </w:p>
    <w:tbl>
      <w:tblPr>
        <w:tblW w:w="8896" w:type="dxa"/>
        <w:tblInd w:w="534" w:type="dxa"/>
        <w:tblLook w:val="01E0" w:firstRow="1" w:lastRow="1" w:firstColumn="1" w:lastColumn="1" w:noHBand="0" w:noVBand="0"/>
      </w:tblPr>
      <w:tblGrid>
        <w:gridCol w:w="2268"/>
        <w:gridCol w:w="2976"/>
        <w:gridCol w:w="3652"/>
      </w:tblGrid>
      <w:tr w:rsidR="00EE5AC2" w:rsidRPr="00795072" w14:paraId="16EDA468" w14:textId="77777777" w:rsidTr="006D663D">
        <w:tc>
          <w:tcPr>
            <w:tcW w:w="2268" w:type="dxa"/>
            <w:tcBorders>
              <w:top w:val="dashed" w:sz="4" w:space="0" w:color="auto"/>
              <w:left w:val="nil"/>
              <w:bottom w:val="nil"/>
              <w:right w:val="nil"/>
            </w:tcBorders>
            <w:hideMark/>
          </w:tcPr>
          <w:p w14:paraId="30C5219D" w14:textId="77777777" w:rsidR="00EE5AC2" w:rsidRPr="00795072" w:rsidRDefault="00EE5AC2" w:rsidP="006D663D">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r w:rsidRPr="00795072">
              <w:rPr>
                <w:rFonts w:ascii="Times New Roman" w:eastAsia="Times New Roman" w:hAnsi="Times New Roman" w:cs="Times New Roman"/>
                <w:iCs/>
                <w:sz w:val="20"/>
                <w:szCs w:val="20"/>
                <w:lang w:eastAsia="pl-PL"/>
              </w:rPr>
              <w:t>Miejscowość, data</w:t>
            </w:r>
          </w:p>
        </w:tc>
        <w:tc>
          <w:tcPr>
            <w:tcW w:w="2976" w:type="dxa"/>
          </w:tcPr>
          <w:p w14:paraId="15A7593B" w14:textId="77777777" w:rsidR="00EE5AC2" w:rsidRPr="00795072" w:rsidRDefault="00EE5AC2" w:rsidP="006D663D">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p>
        </w:tc>
        <w:tc>
          <w:tcPr>
            <w:tcW w:w="3652" w:type="dxa"/>
            <w:tcBorders>
              <w:top w:val="dashed" w:sz="4" w:space="0" w:color="auto"/>
              <w:left w:val="nil"/>
              <w:bottom w:val="nil"/>
              <w:right w:val="nil"/>
            </w:tcBorders>
            <w:hideMark/>
          </w:tcPr>
          <w:p w14:paraId="5016F410" w14:textId="77777777" w:rsidR="00EE5AC2" w:rsidRPr="00795072" w:rsidRDefault="00EE5AC2" w:rsidP="006D663D">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795072">
              <w:rPr>
                <w:rFonts w:ascii="Times New Roman" w:eastAsia="Times New Roman" w:hAnsi="Times New Roman" w:cs="Times New Roman"/>
                <w:iCs/>
                <w:sz w:val="20"/>
                <w:szCs w:val="20"/>
                <w:lang w:eastAsia="pl-PL"/>
              </w:rPr>
              <w:t>pieczęć i podpis upoważnionych</w:t>
            </w:r>
          </w:p>
          <w:p w14:paraId="1B9DFC88" w14:textId="77777777" w:rsidR="00EE5AC2" w:rsidRPr="00795072" w:rsidRDefault="00EE5AC2" w:rsidP="006D663D">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795072">
              <w:rPr>
                <w:rFonts w:ascii="Times New Roman" w:eastAsia="Times New Roman" w:hAnsi="Times New Roman" w:cs="Times New Roman"/>
                <w:iCs/>
                <w:sz w:val="20"/>
                <w:szCs w:val="20"/>
                <w:lang w:eastAsia="pl-PL"/>
              </w:rPr>
              <w:t>przedstawicieli firmy</w:t>
            </w:r>
          </w:p>
        </w:tc>
      </w:tr>
    </w:tbl>
    <w:p w14:paraId="563323EE" w14:textId="39921C72" w:rsidR="003866AC" w:rsidRDefault="003866AC" w:rsidP="003866AC">
      <w:pPr>
        <w:rPr>
          <w:rFonts w:ascii="Times New Roman" w:eastAsia="Times New Roman" w:hAnsi="Times New Roman" w:cs="Times New Roman"/>
          <w:b/>
          <w:iCs/>
          <w:sz w:val="24"/>
          <w:szCs w:val="24"/>
          <w:lang w:eastAsia="pl-PL"/>
        </w:rPr>
      </w:pPr>
    </w:p>
    <w:sectPr w:rsidR="003866AC" w:rsidSect="00C26DF9">
      <w:headerReference w:type="default" r:id="rId46"/>
      <w:footerReference w:type="default" r:id="rId47"/>
      <w:footnotePr>
        <w:pos w:val="beneathText"/>
      </w:footnotePr>
      <w:pgSz w:w="11905" w:h="16837"/>
      <w:pgMar w:top="1418" w:right="1418" w:bottom="1418" w:left="1418" w:header="284"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F8195" w14:textId="77777777" w:rsidR="00294BE0" w:rsidRDefault="00294BE0" w:rsidP="005A3A8D">
      <w:pPr>
        <w:spacing w:after="0" w:line="240" w:lineRule="auto"/>
      </w:pPr>
      <w:r>
        <w:separator/>
      </w:r>
    </w:p>
  </w:endnote>
  <w:endnote w:type="continuationSeparator" w:id="0">
    <w:p w14:paraId="5E9C93A0" w14:textId="77777777" w:rsidR="00294BE0" w:rsidRDefault="00294BE0" w:rsidP="005A3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StarSymbol">
    <w:altName w:val="Segoe UI Symbol"/>
    <w:charset w:val="00"/>
    <w:family w:val="auto"/>
    <w:pitch w:val="variable"/>
  </w:font>
  <w:font w:name="Arial Narrow">
    <w:panose1 w:val="020B0606020202030204"/>
    <w:charset w:val="EE"/>
    <w:family w:val="swiss"/>
    <w:pitch w:val="variable"/>
    <w:sig w:usb0="00000287" w:usb1="00000800" w:usb2="00000000" w:usb3="00000000" w:csb0="0000009F" w:csb1="00000000"/>
  </w:font>
  <w:font w:name="Times New Roman ;color:black">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313450272"/>
      <w:docPartObj>
        <w:docPartGallery w:val="Page Numbers (Bottom of Page)"/>
        <w:docPartUnique/>
      </w:docPartObj>
    </w:sdtPr>
    <w:sdtContent>
      <w:sdt>
        <w:sdtPr>
          <w:rPr>
            <w:rFonts w:ascii="Times New Roman" w:hAnsi="Times New Roman" w:cs="Times New Roman"/>
            <w:sz w:val="20"/>
            <w:szCs w:val="20"/>
          </w:rPr>
          <w:id w:val="-1669238322"/>
          <w:docPartObj>
            <w:docPartGallery w:val="Page Numbers (Top of Page)"/>
            <w:docPartUnique/>
          </w:docPartObj>
        </w:sdtPr>
        <w:sdtContent>
          <w:p w14:paraId="083574D2" w14:textId="23BBC5EA" w:rsidR="00C92B8C" w:rsidRPr="00DB12D0" w:rsidRDefault="00C92B8C" w:rsidP="00513169">
            <w:pPr>
              <w:pStyle w:val="Stopka"/>
              <w:tabs>
                <w:tab w:val="clear" w:pos="4536"/>
                <w:tab w:val="clear" w:pos="9072"/>
              </w:tabs>
              <w:jc w:val="center"/>
              <w:rPr>
                <w:rFonts w:ascii="Times New Roman" w:hAnsi="Times New Roman" w:cs="Times New Roman"/>
                <w:sz w:val="20"/>
                <w:szCs w:val="20"/>
              </w:rPr>
            </w:pPr>
            <w:r w:rsidRPr="00DB12D0">
              <w:rPr>
                <w:rFonts w:ascii="Times New Roman" w:hAnsi="Times New Roman" w:cs="Times New Roman"/>
                <w:sz w:val="20"/>
                <w:szCs w:val="20"/>
              </w:rPr>
              <w:t xml:space="preserve">Strona </w:t>
            </w:r>
            <w:r w:rsidRPr="00DB12D0">
              <w:rPr>
                <w:rFonts w:ascii="Times New Roman" w:hAnsi="Times New Roman" w:cs="Times New Roman"/>
                <w:b/>
                <w:bCs/>
                <w:sz w:val="20"/>
                <w:szCs w:val="20"/>
              </w:rPr>
              <w:fldChar w:fldCharType="begin"/>
            </w:r>
            <w:r w:rsidRPr="00DB12D0">
              <w:rPr>
                <w:rFonts w:ascii="Times New Roman" w:hAnsi="Times New Roman" w:cs="Times New Roman"/>
                <w:b/>
                <w:bCs/>
                <w:sz w:val="20"/>
                <w:szCs w:val="20"/>
              </w:rPr>
              <w:instrText>PAGE</w:instrText>
            </w:r>
            <w:r w:rsidRPr="00DB12D0">
              <w:rPr>
                <w:rFonts w:ascii="Times New Roman" w:hAnsi="Times New Roman" w:cs="Times New Roman"/>
                <w:b/>
                <w:bCs/>
                <w:sz w:val="20"/>
                <w:szCs w:val="20"/>
              </w:rPr>
              <w:fldChar w:fldCharType="separate"/>
            </w:r>
            <w:r w:rsidR="005260E0">
              <w:rPr>
                <w:rFonts w:ascii="Times New Roman" w:hAnsi="Times New Roman" w:cs="Times New Roman"/>
                <w:b/>
                <w:bCs/>
                <w:noProof/>
                <w:sz w:val="20"/>
                <w:szCs w:val="20"/>
              </w:rPr>
              <w:t>49</w:t>
            </w:r>
            <w:r w:rsidRPr="00DB12D0">
              <w:rPr>
                <w:rFonts w:ascii="Times New Roman" w:hAnsi="Times New Roman" w:cs="Times New Roman"/>
                <w:b/>
                <w:bCs/>
                <w:sz w:val="20"/>
                <w:szCs w:val="20"/>
              </w:rPr>
              <w:fldChar w:fldCharType="end"/>
            </w:r>
            <w:r w:rsidRPr="00DB12D0">
              <w:rPr>
                <w:rFonts w:ascii="Times New Roman" w:hAnsi="Times New Roman" w:cs="Times New Roman"/>
                <w:sz w:val="20"/>
                <w:szCs w:val="20"/>
              </w:rPr>
              <w:t xml:space="preserve"> z </w:t>
            </w:r>
            <w:r w:rsidRPr="00DB12D0">
              <w:rPr>
                <w:rFonts w:ascii="Times New Roman" w:hAnsi="Times New Roman" w:cs="Times New Roman"/>
                <w:b/>
                <w:bCs/>
                <w:sz w:val="20"/>
                <w:szCs w:val="20"/>
              </w:rPr>
              <w:fldChar w:fldCharType="begin"/>
            </w:r>
            <w:r w:rsidRPr="00DB12D0">
              <w:rPr>
                <w:rFonts w:ascii="Times New Roman" w:hAnsi="Times New Roman" w:cs="Times New Roman"/>
                <w:b/>
                <w:bCs/>
                <w:sz w:val="20"/>
                <w:szCs w:val="20"/>
              </w:rPr>
              <w:instrText>NUMPAGES</w:instrText>
            </w:r>
            <w:r w:rsidRPr="00DB12D0">
              <w:rPr>
                <w:rFonts w:ascii="Times New Roman" w:hAnsi="Times New Roman" w:cs="Times New Roman"/>
                <w:b/>
                <w:bCs/>
                <w:sz w:val="20"/>
                <w:szCs w:val="20"/>
              </w:rPr>
              <w:fldChar w:fldCharType="separate"/>
            </w:r>
            <w:r w:rsidR="005260E0">
              <w:rPr>
                <w:rFonts w:ascii="Times New Roman" w:hAnsi="Times New Roman" w:cs="Times New Roman"/>
                <w:b/>
                <w:bCs/>
                <w:noProof/>
                <w:sz w:val="20"/>
                <w:szCs w:val="20"/>
              </w:rPr>
              <w:t>63</w:t>
            </w:r>
            <w:r w:rsidRPr="00DB12D0">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79073" w14:textId="77777777" w:rsidR="00294BE0" w:rsidRDefault="00294BE0" w:rsidP="005A3A8D">
      <w:pPr>
        <w:spacing w:after="0" w:line="240" w:lineRule="auto"/>
      </w:pPr>
      <w:r>
        <w:separator/>
      </w:r>
    </w:p>
  </w:footnote>
  <w:footnote w:type="continuationSeparator" w:id="0">
    <w:p w14:paraId="3026DE2B" w14:textId="77777777" w:rsidR="00294BE0" w:rsidRDefault="00294BE0" w:rsidP="005A3A8D">
      <w:pPr>
        <w:spacing w:after="0" w:line="240" w:lineRule="auto"/>
      </w:pPr>
      <w:r>
        <w:continuationSeparator/>
      </w:r>
    </w:p>
  </w:footnote>
  <w:footnote w:id="1">
    <w:p w14:paraId="5C48EA3E" w14:textId="77777777" w:rsidR="00630C6B" w:rsidRPr="001C1C13" w:rsidRDefault="00630C6B" w:rsidP="00630C6B">
      <w:pPr>
        <w:spacing w:line="276" w:lineRule="auto"/>
        <w:ind w:left="709"/>
        <w:jc w:val="both"/>
        <w:rPr>
          <w:rFonts w:ascii="Times New Roman" w:hAnsi="Times New Roman" w:cs="Times New Roman"/>
          <w:color w:val="111111"/>
          <w:sz w:val="16"/>
          <w:szCs w:val="16"/>
          <w:shd w:val="clear" w:color="auto" w:fill="FFFFFF"/>
        </w:rPr>
      </w:pPr>
      <w:r>
        <w:rPr>
          <w:rStyle w:val="Odwoanieprzypisudolnego"/>
        </w:rPr>
        <w:footnoteRef/>
      </w:r>
      <w:r w:rsidRPr="001C1C13">
        <w:rPr>
          <w:rStyle w:val="Pogrubienie"/>
          <w:rFonts w:ascii="Times New Roman" w:hAnsi="Times New Roman" w:cs="Times New Roman"/>
          <w:b w:val="0"/>
          <w:bCs w:val="0"/>
          <w:color w:val="111111"/>
          <w:sz w:val="16"/>
          <w:szCs w:val="16"/>
          <w:shd w:val="clear" w:color="auto" w:fill="FFFFFF"/>
        </w:rPr>
        <w:t>Zgodnie</w:t>
      </w:r>
      <w:r w:rsidRPr="001C1C13">
        <w:rPr>
          <w:rFonts w:ascii="Times New Roman" w:hAnsi="Times New Roman" w:cs="Times New Roman"/>
          <w:color w:val="111111"/>
          <w:sz w:val="16"/>
          <w:szCs w:val="16"/>
          <w:shd w:val="clear" w:color="auto" w:fill="FFFFFF"/>
        </w:rPr>
        <w:t> </w:t>
      </w:r>
      <w:r w:rsidRPr="001C1C13">
        <w:rPr>
          <w:rStyle w:val="Pogrubienie"/>
          <w:rFonts w:ascii="Times New Roman" w:hAnsi="Times New Roman" w:cs="Times New Roman"/>
          <w:b w:val="0"/>
          <w:bCs w:val="0"/>
          <w:color w:val="111111"/>
          <w:sz w:val="16"/>
          <w:szCs w:val="16"/>
          <w:shd w:val="clear" w:color="auto" w:fill="FFFFFF"/>
        </w:rPr>
        <w:t>z</w:t>
      </w:r>
      <w:r w:rsidRPr="001C1C13">
        <w:rPr>
          <w:rFonts w:ascii="Times New Roman" w:hAnsi="Times New Roman" w:cs="Times New Roman"/>
          <w:color w:val="111111"/>
          <w:sz w:val="16"/>
          <w:szCs w:val="16"/>
          <w:shd w:val="clear" w:color="auto" w:fill="FFFFFF"/>
        </w:rPr>
        <w:t> </w:t>
      </w:r>
      <w:r w:rsidRPr="001C1C13">
        <w:rPr>
          <w:rStyle w:val="Pogrubienie"/>
          <w:rFonts w:ascii="Times New Roman" w:hAnsi="Times New Roman" w:cs="Times New Roman"/>
          <w:b w:val="0"/>
          <w:bCs w:val="0"/>
          <w:color w:val="111111"/>
          <w:sz w:val="16"/>
          <w:szCs w:val="16"/>
          <w:shd w:val="clear" w:color="auto" w:fill="FFFFFF"/>
        </w:rPr>
        <w:t>Ustawą</w:t>
      </w:r>
      <w:r w:rsidRPr="001C1C13">
        <w:rPr>
          <w:rFonts w:ascii="Times New Roman" w:hAnsi="Times New Roman" w:cs="Times New Roman"/>
          <w:color w:val="111111"/>
          <w:sz w:val="16"/>
          <w:szCs w:val="16"/>
          <w:shd w:val="clear" w:color="auto" w:fill="FFFFFF"/>
        </w:rPr>
        <w:t> </w:t>
      </w:r>
      <w:r w:rsidRPr="001C1C13">
        <w:rPr>
          <w:rStyle w:val="Pogrubienie"/>
          <w:rFonts w:ascii="Times New Roman" w:hAnsi="Times New Roman" w:cs="Times New Roman"/>
          <w:b w:val="0"/>
          <w:bCs w:val="0"/>
          <w:color w:val="111111"/>
          <w:sz w:val="16"/>
          <w:szCs w:val="16"/>
          <w:shd w:val="clear" w:color="auto" w:fill="FFFFFF"/>
        </w:rPr>
        <w:t>o</w:t>
      </w:r>
      <w:r w:rsidRPr="001C1C13">
        <w:rPr>
          <w:rFonts w:ascii="Times New Roman" w:hAnsi="Times New Roman" w:cs="Times New Roman"/>
          <w:color w:val="111111"/>
          <w:sz w:val="16"/>
          <w:szCs w:val="16"/>
          <w:shd w:val="clear" w:color="auto" w:fill="FFFFFF"/>
        </w:rPr>
        <w:t> </w:t>
      </w:r>
      <w:r w:rsidRPr="001C1C13">
        <w:rPr>
          <w:rStyle w:val="Pogrubienie"/>
          <w:rFonts w:ascii="Times New Roman" w:hAnsi="Times New Roman" w:cs="Times New Roman"/>
          <w:b w:val="0"/>
          <w:bCs w:val="0"/>
          <w:color w:val="111111"/>
          <w:sz w:val="16"/>
          <w:szCs w:val="16"/>
          <w:shd w:val="clear" w:color="auto" w:fill="FFFFFF"/>
        </w:rPr>
        <w:t>ochronie</w:t>
      </w:r>
      <w:r w:rsidRPr="001C1C13">
        <w:rPr>
          <w:rFonts w:ascii="Times New Roman" w:hAnsi="Times New Roman" w:cs="Times New Roman"/>
          <w:color w:val="111111"/>
          <w:sz w:val="16"/>
          <w:szCs w:val="16"/>
          <w:shd w:val="clear" w:color="auto" w:fill="FFFFFF"/>
        </w:rPr>
        <w:t> </w:t>
      </w:r>
      <w:r w:rsidRPr="001C1C13">
        <w:rPr>
          <w:rStyle w:val="Pogrubienie"/>
          <w:rFonts w:ascii="Times New Roman" w:hAnsi="Times New Roman" w:cs="Times New Roman"/>
          <w:b w:val="0"/>
          <w:bCs w:val="0"/>
          <w:color w:val="111111"/>
          <w:sz w:val="16"/>
          <w:szCs w:val="16"/>
          <w:shd w:val="clear" w:color="auto" w:fill="FFFFFF"/>
        </w:rPr>
        <w:t>przyrody</w:t>
      </w:r>
      <w:r w:rsidRPr="001C1C13">
        <w:rPr>
          <w:rFonts w:ascii="Times New Roman" w:hAnsi="Times New Roman" w:cs="Times New Roman"/>
          <w:color w:val="111111"/>
          <w:sz w:val="16"/>
          <w:szCs w:val="16"/>
          <w:shd w:val="clear" w:color="auto" w:fill="FFFFFF"/>
        </w:rPr>
        <w:t> </w:t>
      </w:r>
      <w:r w:rsidRPr="001C1C13">
        <w:rPr>
          <w:rStyle w:val="Pogrubienie"/>
          <w:rFonts w:ascii="Times New Roman" w:hAnsi="Times New Roman" w:cs="Times New Roman"/>
          <w:b w:val="0"/>
          <w:bCs w:val="0"/>
          <w:color w:val="111111"/>
          <w:sz w:val="16"/>
          <w:szCs w:val="16"/>
          <w:shd w:val="clear" w:color="auto" w:fill="FFFFFF"/>
        </w:rPr>
        <w:t>tereny</w:t>
      </w:r>
      <w:r w:rsidRPr="001C1C13">
        <w:rPr>
          <w:rFonts w:ascii="Times New Roman" w:hAnsi="Times New Roman" w:cs="Times New Roman"/>
          <w:color w:val="111111"/>
          <w:sz w:val="16"/>
          <w:szCs w:val="16"/>
          <w:shd w:val="clear" w:color="auto" w:fill="FFFFFF"/>
        </w:rPr>
        <w:t> </w:t>
      </w:r>
      <w:r w:rsidRPr="001C1C13">
        <w:rPr>
          <w:rStyle w:val="Pogrubienie"/>
          <w:rFonts w:ascii="Times New Roman" w:hAnsi="Times New Roman" w:cs="Times New Roman"/>
          <w:b w:val="0"/>
          <w:bCs w:val="0"/>
          <w:color w:val="111111"/>
          <w:sz w:val="16"/>
          <w:szCs w:val="16"/>
          <w:shd w:val="clear" w:color="auto" w:fill="FFFFFF"/>
        </w:rPr>
        <w:t>zieleni</w:t>
      </w:r>
      <w:r w:rsidRPr="001C1C13">
        <w:rPr>
          <w:rFonts w:ascii="Times New Roman" w:hAnsi="Times New Roman" w:cs="Times New Roman"/>
          <w:color w:val="111111"/>
          <w:sz w:val="16"/>
          <w:szCs w:val="16"/>
          <w:shd w:val="clear" w:color="auto" w:fill="FFFFFF"/>
        </w:rPr>
        <w:t> to </w:t>
      </w:r>
      <w:r w:rsidRPr="001C1C13">
        <w:rPr>
          <w:rStyle w:val="Pogrubienie"/>
          <w:rFonts w:ascii="Times New Roman" w:hAnsi="Times New Roman" w:cs="Times New Roman"/>
          <w:b w:val="0"/>
          <w:bCs w:val="0"/>
          <w:color w:val="111111"/>
          <w:sz w:val="16"/>
          <w:szCs w:val="16"/>
          <w:shd w:val="clear" w:color="auto" w:fill="FFFFFF"/>
        </w:rPr>
        <w:t>tereny</w:t>
      </w:r>
      <w:r w:rsidRPr="001C1C13">
        <w:rPr>
          <w:rFonts w:ascii="Times New Roman" w:hAnsi="Times New Roman" w:cs="Times New Roman"/>
          <w:color w:val="111111"/>
          <w:sz w:val="16"/>
          <w:szCs w:val="16"/>
          <w:shd w:val="clear" w:color="auto" w:fill="FFFFFF"/>
        </w:rPr>
        <w:t> urządzone wraz z infrastrukturą techniczną i budynkami funkcjonalnie z nimi związanymi, pokryte roślinnością, pełniące funkcje publiczne, a w szczególności parki, zieleńce, promenady, bulwary, ogrody botaniczne, zoologiczne, jordanowskie i zabytkowe, cmentarze, zieleń towarzysząca drogom na terenie zabudowy, placom, zabytkowym fortyfikacjom, budynkom, składowiskom, lotniskom, dworcom kolejowym oraz obiektom przemysłowym</w:t>
      </w:r>
    </w:p>
  </w:footnote>
  <w:footnote w:id="2">
    <w:p w14:paraId="249FB78B" w14:textId="0CF9F697" w:rsidR="001C1C13" w:rsidRPr="001C1C13" w:rsidRDefault="001C1C13" w:rsidP="001C1C13">
      <w:pPr>
        <w:pStyle w:val="Akapitzlist"/>
        <w:tabs>
          <w:tab w:val="left" w:pos="851"/>
        </w:tabs>
        <w:spacing w:line="276" w:lineRule="auto"/>
        <w:jc w:val="both"/>
        <w:outlineLvl w:val="2"/>
        <w:rPr>
          <w:rFonts w:ascii="Times New Roman" w:hAnsi="Times New Roman" w:cs="Times New Roman"/>
          <w:sz w:val="16"/>
          <w:szCs w:val="16"/>
        </w:rPr>
      </w:pPr>
      <w:r w:rsidRPr="001C1C13">
        <w:rPr>
          <w:rStyle w:val="Odwoanieprzypisudolnego"/>
          <w:rFonts w:ascii="Times New Roman" w:hAnsi="Times New Roman"/>
          <w:sz w:val="16"/>
          <w:szCs w:val="16"/>
        </w:rPr>
        <w:footnoteRef/>
      </w:r>
      <w:r w:rsidRPr="001C1C13">
        <w:rPr>
          <w:rFonts w:ascii="Times New Roman" w:hAnsi="Times New Roman" w:cs="Times New Roman"/>
          <w:sz w:val="16"/>
          <w:szCs w:val="16"/>
        </w:rPr>
        <w:t xml:space="preserve"> Zamawiający przez wykształcenie pokrewne rozumie ukończenie takich studiów wyższych, których program obejmuje zajęcia lub grupy zajęć umożliwiające nabycie wiedzy i umiejętności w zakresie prac konserwatorskich oraz prac restauratorskich prowadzonych przy zabytkach będących parkami wpisanymi do rejestru albo innego rodzaju zorganizowaną zielenią wpisaną do rejestru .</w:t>
      </w:r>
    </w:p>
    <w:p w14:paraId="1E51152F" w14:textId="77777777" w:rsidR="001C1C13" w:rsidRPr="001C1C13" w:rsidRDefault="001C1C13" w:rsidP="001C1C13">
      <w:pPr>
        <w:pStyle w:val="Akapitzlist"/>
        <w:tabs>
          <w:tab w:val="left" w:pos="851"/>
        </w:tabs>
        <w:spacing w:line="276" w:lineRule="auto"/>
        <w:jc w:val="both"/>
        <w:outlineLvl w:val="2"/>
        <w:rPr>
          <w:rFonts w:ascii="Times New Roman" w:hAnsi="Times New Roman" w:cs="Times New Roman"/>
          <w:sz w:val="16"/>
          <w:szCs w:val="16"/>
        </w:rPr>
      </w:pPr>
    </w:p>
    <w:p w14:paraId="5384C14F" w14:textId="27A65CB4" w:rsidR="001C1C13" w:rsidRDefault="001C1C13">
      <w:pPr>
        <w:pStyle w:val="Tekstprzypisudolnego"/>
      </w:pPr>
    </w:p>
  </w:footnote>
  <w:footnote w:id="3">
    <w:p w14:paraId="2C9A20AE" w14:textId="2C2C8323" w:rsidR="00F1594B" w:rsidRDefault="00F1594B">
      <w:pPr>
        <w:pStyle w:val="Tekstprzypisudolnego"/>
        <w:rPr>
          <w:rFonts w:ascii="Times New Roman" w:hAnsi="Times New Roman"/>
          <w:sz w:val="16"/>
          <w:szCs w:val="16"/>
        </w:rPr>
      </w:pPr>
      <w:r>
        <w:rPr>
          <w:rStyle w:val="Odwoanieprzypisudolnego"/>
        </w:rPr>
        <w:footnoteRef/>
      </w:r>
      <w:r>
        <w:t xml:space="preserve"> </w:t>
      </w:r>
      <w:r w:rsidRPr="00A94562">
        <w:rPr>
          <w:rFonts w:ascii="Times New Roman" w:hAnsi="Times New Roman"/>
          <w:sz w:val="16"/>
          <w:szCs w:val="16"/>
        </w:rPr>
        <w:t>Właściwe zaznaczyć</w:t>
      </w:r>
    </w:p>
    <w:p w14:paraId="6792F2E8" w14:textId="61068C0C" w:rsidR="00A94562" w:rsidRPr="0068590D" w:rsidRDefault="00A94562" w:rsidP="00A94562">
      <w:pPr>
        <w:spacing w:after="0" w:line="240" w:lineRule="auto"/>
        <w:ind w:left="142"/>
        <w:rPr>
          <w:rFonts w:ascii="Times New Roman" w:eastAsia="Calibri" w:hAnsi="Times New Roman" w:cs="Times New Roman"/>
          <w:iCs/>
          <w:sz w:val="16"/>
          <w:szCs w:val="16"/>
        </w:rPr>
      </w:pPr>
      <w:r w:rsidRPr="0068590D">
        <w:rPr>
          <w:rFonts w:ascii="Times New Roman" w:eastAsia="Calibri" w:hAnsi="Times New Roman" w:cs="Times New Roman"/>
          <w:iCs/>
          <w:sz w:val="16"/>
          <w:szCs w:val="16"/>
        </w:rPr>
        <w:t xml:space="preserve">Definicja mikro, małego i średniego przedsiębiorcy znajduje się w art. 7 ust. 1 pkt 1, 2 i 3 ustawy z dnia 6 marca 2018 </w:t>
      </w:r>
      <w:r w:rsidR="0005144A">
        <w:rPr>
          <w:rFonts w:ascii="Times New Roman" w:eastAsia="Calibri" w:hAnsi="Times New Roman" w:cs="Times New Roman"/>
          <w:iCs/>
          <w:sz w:val="16"/>
          <w:szCs w:val="16"/>
        </w:rPr>
        <w:t>r</w:t>
      </w:r>
      <w:r w:rsidRPr="0068590D">
        <w:rPr>
          <w:rFonts w:ascii="Times New Roman" w:eastAsia="Calibri" w:hAnsi="Times New Roman" w:cs="Times New Roman"/>
          <w:iCs/>
          <w:sz w:val="16"/>
          <w:szCs w:val="16"/>
        </w:rPr>
        <w:t xml:space="preserve">. Prawo </w:t>
      </w:r>
      <w:r>
        <w:rPr>
          <w:rFonts w:ascii="Times New Roman" w:eastAsia="Calibri" w:hAnsi="Times New Roman" w:cs="Times New Roman"/>
          <w:iCs/>
          <w:sz w:val="16"/>
          <w:szCs w:val="16"/>
        </w:rPr>
        <w:t xml:space="preserve">  </w:t>
      </w:r>
      <w:r w:rsidRPr="0068590D">
        <w:rPr>
          <w:rFonts w:ascii="Times New Roman" w:eastAsia="Calibri" w:hAnsi="Times New Roman" w:cs="Times New Roman"/>
          <w:iCs/>
          <w:sz w:val="16"/>
          <w:szCs w:val="16"/>
        </w:rPr>
        <w:t xml:space="preserve">przedsiębiorców ( </w:t>
      </w:r>
      <w:proofErr w:type="spellStart"/>
      <w:r w:rsidRPr="0068590D">
        <w:rPr>
          <w:rFonts w:ascii="Times New Roman" w:eastAsia="Calibri" w:hAnsi="Times New Roman" w:cs="Times New Roman"/>
          <w:iCs/>
          <w:sz w:val="16"/>
          <w:szCs w:val="16"/>
        </w:rPr>
        <w:t>t.j</w:t>
      </w:r>
      <w:proofErr w:type="spellEnd"/>
      <w:r w:rsidRPr="0068590D">
        <w:rPr>
          <w:rFonts w:ascii="Times New Roman" w:eastAsia="Calibri" w:hAnsi="Times New Roman" w:cs="Times New Roman"/>
          <w:iCs/>
          <w:sz w:val="16"/>
          <w:szCs w:val="16"/>
        </w:rPr>
        <w:t xml:space="preserve">. Dz. U. z 2021 r. poz. 162) </w:t>
      </w:r>
    </w:p>
    <w:p w14:paraId="42AFA67D" w14:textId="77777777" w:rsidR="00A94562" w:rsidRDefault="00A94562">
      <w:pPr>
        <w:pStyle w:val="Tekstprzypisudolnego"/>
      </w:pPr>
    </w:p>
  </w:footnote>
  <w:footnote w:id="4">
    <w:p w14:paraId="6E73367E" w14:textId="50B3E49D" w:rsidR="00F1594B" w:rsidRDefault="00F1594B">
      <w:pPr>
        <w:pStyle w:val="Tekstprzypisudolnego"/>
        <w:rPr>
          <w:rFonts w:ascii="Times New Roman" w:hAnsi="Times New Roman"/>
          <w:sz w:val="16"/>
          <w:szCs w:val="16"/>
        </w:rPr>
      </w:pPr>
      <w:r>
        <w:rPr>
          <w:rStyle w:val="Odwoanieprzypisudolnego"/>
        </w:rPr>
        <w:footnoteRef/>
      </w:r>
      <w:r>
        <w:t xml:space="preserve"> </w:t>
      </w:r>
      <w:r w:rsidRPr="00F1594B">
        <w:rPr>
          <w:rFonts w:ascii="Times New Roman" w:hAnsi="Times New Roman"/>
          <w:sz w:val="16"/>
          <w:szCs w:val="16"/>
        </w:rPr>
        <w:t>właściwe zaznaczyć</w:t>
      </w:r>
    </w:p>
    <w:p w14:paraId="20562D02" w14:textId="77777777" w:rsidR="0068590D" w:rsidRDefault="0068590D">
      <w:pPr>
        <w:pStyle w:val="Tekstprzypisudolnego"/>
      </w:pPr>
    </w:p>
  </w:footnote>
  <w:footnote w:id="5">
    <w:p w14:paraId="5E0F9FBD" w14:textId="7C5AD095" w:rsidR="00D01B64" w:rsidRDefault="00D01B64">
      <w:pPr>
        <w:pStyle w:val="Tekstprzypisudolnego"/>
      </w:pPr>
      <w:r>
        <w:rPr>
          <w:rStyle w:val="Odwoanieprzypisudolnego"/>
        </w:rPr>
        <w:footnoteRef/>
      </w:r>
      <w:r>
        <w:t xml:space="preserve"> </w:t>
      </w:r>
      <w:r w:rsidRPr="00002769">
        <w:rPr>
          <w:rFonts w:ascii="Times New Roman" w:hAnsi="Times New Roman"/>
        </w:rPr>
        <w:t>w przypadku, gdy Wykonawca nie przekazuje danych osobowych innych niż bezpośrednio jego dotyczących lub zachodzi wyłączenie stosowania obowiązku informacyjnego, stosowanie do art. 13 ust. 4 lub art. 14 ust. 5 RODO treści oświadczenia nie składa (usunięcie treści oświadczenia np. przez jego wykreślenie</w:t>
      </w:r>
      <w:r>
        <w:rPr>
          <w:rFonts w:ascii="Times New Roman" w:hAnsi="Times New Roman"/>
        </w:rPr>
        <w:t xml:space="preserve"> lub usunięcie</w:t>
      </w:r>
      <w:r w:rsidRPr="00002769">
        <w:rPr>
          <w:rFonts w:ascii="Times New Roman" w:hAnsi="Times New Roman"/>
        </w:rPr>
        <w:t>)</w:t>
      </w:r>
    </w:p>
  </w:footnote>
  <w:footnote w:id="6">
    <w:p w14:paraId="633FAA32" w14:textId="77777777" w:rsidR="00F746CC" w:rsidRPr="00B929A1" w:rsidRDefault="00F746CC" w:rsidP="00F746CC">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C712D30" w14:textId="77777777" w:rsidR="00F746CC" w:rsidRDefault="00F746CC">
      <w:pPr>
        <w:pStyle w:val="Tekstprzypisudolnego"/>
        <w:numPr>
          <w:ilvl w:val="0"/>
          <w:numId w:val="79"/>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3CDF48EE" w14:textId="77777777" w:rsidR="00F746CC" w:rsidRDefault="00F746CC">
      <w:pPr>
        <w:pStyle w:val="Tekstprzypisudolnego"/>
        <w:numPr>
          <w:ilvl w:val="0"/>
          <w:numId w:val="79"/>
        </w:numPr>
        <w:rPr>
          <w:rFonts w:ascii="Arial" w:hAnsi="Arial" w:cs="Arial"/>
          <w:sz w:val="16"/>
          <w:szCs w:val="16"/>
        </w:rPr>
      </w:pPr>
      <w:bookmarkStart w:id="58"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58"/>
    </w:p>
    <w:p w14:paraId="5CFD98AB" w14:textId="77777777" w:rsidR="00F746CC" w:rsidRPr="00B929A1" w:rsidRDefault="00F746CC">
      <w:pPr>
        <w:pStyle w:val="Tekstprzypisudolnego"/>
        <w:numPr>
          <w:ilvl w:val="0"/>
          <w:numId w:val="79"/>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07D6B988" w14:textId="77777777" w:rsidR="00F746CC" w:rsidRPr="004E3F67" w:rsidRDefault="00F746CC" w:rsidP="00F746CC">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7">
    <w:p w14:paraId="53984EFA" w14:textId="77777777" w:rsidR="00F746CC" w:rsidRPr="00A82964" w:rsidRDefault="00F746CC" w:rsidP="00F746CC">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151AABFB" w14:textId="77777777" w:rsidR="00F746CC" w:rsidRPr="00A82964" w:rsidRDefault="00F746CC" w:rsidP="00F746CC">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B4489E3" w14:textId="77777777" w:rsidR="00F746CC" w:rsidRPr="00A82964" w:rsidRDefault="00F746CC" w:rsidP="00F746CC">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F6A8ACD" w14:textId="77777777" w:rsidR="00F746CC" w:rsidRPr="00896587" w:rsidRDefault="00F746CC" w:rsidP="00F746CC">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8">
    <w:p w14:paraId="455BC34C" w14:textId="77777777" w:rsidR="00F746CC" w:rsidRPr="00B929A1" w:rsidRDefault="00F746CC" w:rsidP="00F746CC">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C6018DE" w14:textId="77777777" w:rsidR="00F746CC" w:rsidRDefault="00F746CC">
      <w:pPr>
        <w:pStyle w:val="Tekstprzypisudolnego"/>
        <w:numPr>
          <w:ilvl w:val="0"/>
          <w:numId w:val="79"/>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3DA6E9D2" w14:textId="77777777" w:rsidR="00F746CC" w:rsidRDefault="00F746CC">
      <w:pPr>
        <w:pStyle w:val="Tekstprzypisudolnego"/>
        <w:numPr>
          <w:ilvl w:val="0"/>
          <w:numId w:val="79"/>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4764E9CA" w14:textId="77777777" w:rsidR="00F746CC" w:rsidRPr="00B929A1" w:rsidRDefault="00F746CC">
      <w:pPr>
        <w:pStyle w:val="Tekstprzypisudolnego"/>
        <w:numPr>
          <w:ilvl w:val="0"/>
          <w:numId w:val="79"/>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0569D5AF" w14:textId="77777777" w:rsidR="00F746CC" w:rsidRPr="004E3F67" w:rsidRDefault="00F746CC" w:rsidP="00F746CC">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9">
    <w:p w14:paraId="4837523F" w14:textId="77777777" w:rsidR="00F746CC" w:rsidRPr="00A82964" w:rsidRDefault="00F746CC" w:rsidP="00F746CC">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0D5B1328" w14:textId="77777777" w:rsidR="00F746CC" w:rsidRPr="00A82964" w:rsidRDefault="00F746CC" w:rsidP="00F746CC">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9FA97F4" w14:textId="77777777" w:rsidR="00F746CC" w:rsidRPr="00A82964" w:rsidRDefault="00F746CC" w:rsidP="00F746CC">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DA47536" w14:textId="77777777" w:rsidR="00F746CC" w:rsidRPr="00896587" w:rsidRDefault="00F746CC" w:rsidP="00F746CC">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0">
    <w:p w14:paraId="77BA292D" w14:textId="77777777" w:rsidR="00EE5AC2" w:rsidRPr="00E0120A" w:rsidRDefault="00EE5AC2" w:rsidP="00EE5AC2">
      <w:pPr>
        <w:pStyle w:val="Tekstprzypisudolnego"/>
        <w:rPr>
          <w:rFonts w:ascii="Times New Roman" w:hAnsi="Times New Roman"/>
        </w:rPr>
      </w:pPr>
      <w:r>
        <w:rPr>
          <w:rStyle w:val="Odwoanieprzypisudolnego"/>
        </w:rPr>
        <w:footnoteRef/>
      </w:r>
      <w:r>
        <w:t xml:space="preserve"> </w:t>
      </w:r>
      <w:r w:rsidRPr="00E0120A">
        <w:rPr>
          <w:rFonts w:ascii="Times New Roman" w:hAnsi="Times New Roman"/>
        </w:rPr>
        <w:t>Udział pojazdów</w:t>
      </w:r>
      <w:r>
        <w:rPr>
          <w:rFonts w:ascii="Times New Roman" w:hAnsi="Times New Roman"/>
        </w:rPr>
        <w:t xml:space="preserve"> </w:t>
      </w:r>
      <w:r w:rsidRPr="00E0120A">
        <w:rPr>
          <w:rFonts w:ascii="Times New Roman" w:hAnsi="Times New Roman"/>
        </w:rPr>
        <w:t>oblicza się, stosując zasadę, zgodnie z którą wielkość tego udziału poniżej 0,5 zaokrągla się w dół, a wielkość tego udziału 0,5 i powyżej zaokrągla się w górę.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F8350" w14:textId="1ECE5361" w:rsidR="00C92B8C" w:rsidRPr="00456F87" w:rsidRDefault="0045456C" w:rsidP="00456F87">
    <w:pPr>
      <w:keepNext/>
      <w:suppressAutoHyphens/>
      <w:spacing w:after="0" w:line="240" w:lineRule="auto"/>
      <w:ind w:left="-107"/>
      <w:jc w:val="center"/>
      <w:rPr>
        <w:sz w:val="20"/>
        <w:szCs w:val="20"/>
      </w:rPr>
    </w:pPr>
    <w:r w:rsidRPr="0045456C">
      <w:rPr>
        <w:noProof/>
        <w:sz w:val="20"/>
        <w:szCs w:val="20"/>
      </w:rPr>
      <mc:AlternateContent>
        <mc:Choice Requires="wps">
          <w:drawing>
            <wp:anchor distT="0" distB="0" distL="118745" distR="118745" simplePos="0" relativeHeight="251659264" behindDoc="1" locked="0" layoutInCell="1" allowOverlap="0" wp14:anchorId="6C6176D1" wp14:editId="18B4415E">
              <wp:simplePos x="0" y="0"/>
              <wp:positionH relativeFrom="margin">
                <wp:posOffset>4445</wp:posOffset>
              </wp:positionH>
              <wp:positionV relativeFrom="page">
                <wp:posOffset>304800</wp:posOffset>
              </wp:positionV>
              <wp:extent cx="5949950" cy="626110"/>
              <wp:effectExtent l="0" t="0" r="0" b="2540"/>
              <wp:wrapSquare wrapText="bothSides"/>
              <wp:docPr id="197" name="Prostokąt 63"/>
              <wp:cNvGraphicFramePr/>
              <a:graphic xmlns:a="http://schemas.openxmlformats.org/drawingml/2006/main">
                <a:graphicData uri="http://schemas.microsoft.com/office/word/2010/wordprocessingShape">
                  <wps:wsp>
                    <wps:cNvSpPr/>
                    <wps:spPr>
                      <a:xfrm>
                        <a:off x="0" y="0"/>
                        <a:ext cx="5949950" cy="62611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2028E9" w14:textId="56A207E0" w:rsidR="0045456C" w:rsidRPr="0045456C" w:rsidRDefault="00000000">
                          <w:pPr>
                            <w:pStyle w:val="Nagwek"/>
                            <w:jc w:val="center"/>
                            <w:rPr>
                              <w:i/>
                              <w:iCs/>
                              <w:caps/>
                              <w:color w:val="000000" w:themeColor="text1"/>
                              <w:sz w:val="18"/>
                              <w:szCs w:val="18"/>
                            </w:rPr>
                          </w:pPr>
                          <w:sdt>
                            <w:sdtPr>
                              <w:rPr>
                                <w:rFonts w:ascii="Times New Roman" w:hAnsi="Times New Roman" w:cs="Times New Roman"/>
                                <w:i/>
                                <w:iCs/>
                                <w:caps/>
                                <w:color w:val="000000" w:themeColor="text1"/>
                                <w:sz w:val="16"/>
                                <w:szCs w:val="16"/>
                              </w:rPr>
                              <w:alias w:val="Tytuł"/>
                              <w:tag w:val=""/>
                              <w:id w:val="1189017394"/>
                              <w:dataBinding w:prefixMappings="xmlns:ns0='http://purl.org/dc/elements/1.1/' xmlns:ns1='http://schemas.openxmlformats.org/package/2006/metadata/core-properties' " w:xpath="/ns1:coreProperties[1]/ns0:title[1]" w:storeItemID="{6C3C8BC8-F283-45AE-878A-BAB7291924A1}"/>
                              <w:text/>
                            </w:sdtPr>
                            <w:sdtContent>
                              <w:r w:rsidR="0045456C" w:rsidRPr="0045456C">
                                <w:rPr>
                                  <w:rFonts w:ascii="Times New Roman" w:hAnsi="Times New Roman" w:cs="Times New Roman"/>
                                  <w:i/>
                                  <w:iCs/>
                                  <w:caps/>
                                  <w:color w:val="000000" w:themeColor="text1"/>
                                  <w:sz w:val="16"/>
                                  <w:szCs w:val="16"/>
                                </w:rPr>
                                <w:t>Specyfikacja Istotnych Warunków Zamówienia pn.  ”Bieżące utrzymanie, pielęgnacja parków miejskich    i utrzymanie chodników do nich przylegających”</w:t>
                              </w:r>
                            </w:sdtContent>
                          </w:sdt>
                          <w:r w:rsidR="0045456C" w:rsidRPr="0045456C">
                            <w:rPr>
                              <w:i/>
                              <w:iCs/>
                              <w:caps/>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6C6176D1" id="Prostokąt 63" o:spid="_x0000_s1030" style="position:absolute;left:0;text-align:left;margin-left:.35pt;margin-top:24pt;width:468.5pt;height:49.3pt;z-index:-251657216;visibility:visible;mso-wrap-style:square;mso-width-percent:1000;mso-height-percent:0;mso-wrap-distance-left:9.35pt;mso-wrap-distance-top:0;mso-wrap-distance-right:9.35pt;mso-wrap-distance-bottom:0;mso-position-horizontal:absolute;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" o:allowoverlap="f" fillcolor="#a8d08d [1945]" stroked="f" strokeweight="1pt">
              <v:textbox>
                <w:txbxContent>
                  <w:p w14:paraId="5A2028E9" w14:textId="56A207E0" w:rsidR="0045456C" w:rsidRPr="0045456C" w:rsidRDefault="00000000">
                    <w:pPr>
                      <w:pStyle w:val="Nagwek"/>
                      <w:jc w:val="center"/>
                      <w:rPr>
                        <w:i/>
                        <w:iCs/>
                        <w:caps/>
                        <w:color w:val="000000" w:themeColor="text1"/>
                        <w:sz w:val="18"/>
                        <w:szCs w:val="18"/>
                      </w:rPr>
                    </w:pPr>
                    <w:sdt>
                      <w:sdtPr>
                        <w:rPr>
                          <w:rFonts w:ascii="Times New Roman" w:hAnsi="Times New Roman" w:cs="Times New Roman"/>
                          <w:i/>
                          <w:iCs/>
                          <w:caps/>
                          <w:color w:val="000000" w:themeColor="text1"/>
                          <w:sz w:val="16"/>
                          <w:szCs w:val="16"/>
                        </w:rPr>
                        <w:alias w:val="Tytuł"/>
                        <w:tag w:val=""/>
                        <w:id w:val="1189017394"/>
                        <w:dataBinding w:prefixMappings="xmlns:ns0='http://purl.org/dc/elements/1.1/' xmlns:ns1='http://schemas.openxmlformats.org/package/2006/metadata/core-properties' " w:xpath="/ns1:coreProperties[1]/ns0:title[1]" w:storeItemID="{6C3C8BC8-F283-45AE-878A-BAB7291924A1}"/>
                        <w:text/>
                      </w:sdtPr>
                      <w:sdtContent>
                        <w:r w:rsidR="0045456C" w:rsidRPr="0045456C">
                          <w:rPr>
                            <w:rFonts w:ascii="Times New Roman" w:hAnsi="Times New Roman" w:cs="Times New Roman"/>
                            <w:i/>
                            <w:iCs/>
                            <w:caps/>
                            <w:color w:val="000000" w:themeColor="text1"/>
                            <w:sz w:val="16"/>
                            <w:szCs w:val="16"/>
                          </w:rPr>
                          <w:t>Specyfikacja Istotnych Warunków Zamówienia pn.  ”Bieżące utrzymanie, pielęgnacja parków miejskich    i utrzymanie chodników do nich przylegających”</w:t>
                        </w:r>
                      </w:sdtContent>
                    </w:sdt>
                    <w:r w:rsidR="0045456C" w:rsidRPr="0045456C">
                      <w:rPr>
                        <w:i/>
                        <w:iCs/>
                        <w:caps/>
                        <w:color w:val="000000" w:themeColor="text1"/>
                        <w:sz w:val="18"/>
                        <w:szCs w:val="18"/>
                      </w:rPr>
                      <w:t>.</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5"/>
    <w:lvl w:ilvl="0">
      <w:start w:val="1"/>
      <w:numFmt w:val="bullet"/>
      <w:lvlText w:val=""/>
      <w:lvlJc w:val="left"/>
      <w:pPr>
        <w:tabs>
          <w:tab w:val="num" w:pos="0"/>
        </w:tabs>
        <w:ind w:left="1800" w:hanging="360"/>
      </w:pPr>
      <w:rPr>
        <w:rFonts w:ascii="Symbol" w:hAnsi="Symbol" w:cs="Symbol" w:hint="default"/>
        <w:sz w:val="24"/>
        <w:szCs w:val="24"/>
      </w:rPr>
    </w:lvl>
  </w:abstractNum>
  <w:abstractNum w:abstractNumId="1" w15:restartNumberingAfterBreak="0">
    <w:nsid w:val="00000006"/>
    <w:multiLevelType w:val="multilevel"/>
    <w:tmpl w:val="05D28230"/>
    <w:name w:val="WW8Num6"/>
    <w:lvl w:ilvl="0">
      <w:start w:val="3"/>
      <w:numFmt w:val="decimal"/>
      <w:lvlText w:val="%1."/>
      <w:lvlJc w:val="left"/>
      <w:pPr>
        <w:tabs>
          <w:tab w:val="num" w:pos="360"/>
        </w:tabs>
        <w:ind w:left="360" w:hanging="360"/>
      </w:pPr>
      <w:rPr>
        <w:rFonts w:ascii="Arial" w:hAnsi="Arial" w:cs="Arial" w:hint="default"/>
        <w:b w:val="0"/>
        <w:color w:val="auto"/>
      </w:rPr>
    </w:lvl>
    <w:lvl w:ilvl="1">
      <w:start w:val="3"/>
      <w:numFmt w:val="decimal"/>
      <w:lvlText w:val="%2."/>
      <w:lvlJc w:val="left"/>
      <w:pPr>
        <w:tabs>
          <w:tab w:val="num" w:pos="1070"/>
        </w:tabs>
        <w:ind w:left="1070" w:hanging="360"/>
      </w:pPr>
      <w:rPr>
        <w:rFonts w:hint="default"/>
        <w:color w:val="auto"/>
      </w:rPr>
    </w:lvl>
    <w:lvl w:ilvl="2">
      <w:start w:val="1"/>
      <w:numFmt w:val="decimal"/>
      <w:lvlText w:val="%3."/>
      <w:lvlJc w:val="left"/>
      <w:pPr>
        <w:tabs>
          <w:tab w:val="num" w:pos="1440"/>
        </w:tabs>
        <w:ind w:left="1440" w:hanging="360"/>
      </w:pPr>
      <w:rPr>
        <w:rFonts w:ascii="Arial" w:hAnsi="Arial" w:cs="Arial"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000000A"/>
    <w:multiLevelType w:val="singleLevel"/>
    <w:tmpl w:val="0000000A"/>
    <w:name w:val="WW8Num10"/>
    <w:lvl w:ilvl="0">
      <w:start w:val="1"/>
      <w:numFmt w:val="bullet"/>
      <w:lvlText w:val="o"/>
      <w:lvlJc w:val="left"/>
      <w:pPr>
        <w:tabs>
          <w:tab w:val="num" w:pos="0"/>
        </w:tabs>
        <w:ind w:left="720" w:hanging="360"/>
      </w:pPr>
      <w:rPr>
        <w:rFonts w:ascii="Courier New" w:hAnsi="Courier New" w:cs="Symbol"/>
        <w:sz w:val="22"/>
        <w:szCs w:val="22"/>
      </w:rPr>
    </w:lvl>
  </w:abstractNum>
  <w:abstractNum w:abstractNumId="3" w15:restartNumberingAfterBreak="0">
    <w:nsid w:val="00000012"/>
    <w:multiLevelType w:val="singleLevel"/>
    <w:tmpl w:val="00000012"/>
    <w:name w:val="WW8Num24"/>
    <w:lvl w:ilvl="0">
      <w:start w:val="1"/>
      <w:numFmt w:val="bullet"/>
      <w:lvlText w:val=""/>
      <w:lvlJc w:val="left"/>
      <w:pPr>
        <w:tabs>
          <w:tab w:val="num" w:pos="0"/>
        </w:tabs>
        <w:ind w:left="1145" w:hanging="360"/>
      </w:pPr>
      <w:rPr>
        <w:rFonts w:ascii="Symbol" w:hAnsi="Symbol"/>
        <w:b w:val="0"/>
      </w:rPr>
    </w:lvl>
  </w:abstractNum>
  <w:abstractNum w:abstractNumId="4" w15:restartNumberingAfterBreak="0">
    <w:nsid w:val="0000001D"/>
    <w:multiLevelType w:val="singleLevel"/>
    <w:tmpl w:val="0000001D"/>
    <w:name w:val="WW8Num29"/>
    <w:lvl w:ilvl="0">
      <w:start w:val="1"/>
      <w:numFmt w:val="decimal"/>
      <w:lvlText w:val="%1."/>
      <w:lvlJc w:val="left"/>
      <w:pPr>
        <w:tabs>
          <w:tab w:val="num" w:pos="360"/>
        </w:tabs>
        <w:ind w:left="360" w:hanging="360"/>
      </w:pPr>
      <w:rPr>
        <w:b w:val="0"/>
        <w:i w:val="0"/>
        <w:sz w:val="20"/>
      </w:rPr>
    </w:lvl>
  </w:abstractNum>
  <w:abstractNum w:abstractNumId="5" w15:restartNumberingAfterBreak="0">
    <w:nsid w:val="0000001E"/>
    <w:multiLevelType w:val="singleLevel"/>
    <w:tmpl w:val="0000001E"/>
    <w:name w:val="WW8Num30"/>
    <w:lvl w:ilvl="0">
      <w:start w:val="1"/>
      <w:numFmt w:val="decimal"/>
      <w:lvlText w:val="%1."/>
      <w:lvlJc w:val="left"/>
      <w:pPr>
        <w:tabs>
          <w:tab w:val="num" w:pos="360"/>
        </w:tabs>
        <w:ind w:left="360" w:hanging="360"/>
      </w:pPr>
      <w:rPr>
        <w:rFonts w:ascii="Times New Roman" w:hAnsi="Times New Roman"/>
      </w:rPr>
    </w:lvl>
  </w:abstractNum>
  <w:abstractNum w:abstractNumId="6" w15:restartNumberingAfterBreak="0">
    <w:nsid w:val="00000031"/>
    <w:multiLevelType w:val="singleLevel"/>
    <w:tmpl w:val="00000031"/>
    <w:name w:val="WW8Num60"/>
    <w:lvl w:ilvl="0">
      <w:start w:val="1"/>
      <w:numFmt w:val="decimal"/>
      <w:lvlText w:val="%1)"/>
      <w:lvlJc w:val="left"/>
      <w:pPr>
        <w:tabs>
          <w:tab w:val="num" w:pos="1080"/>
        </w:tabs>
        <w:ind w:left="1080" w:hanging="360"/>
      </w:pPr>
      <w:rPr>
        <w:rFonts w:ascii="Times New Roman" w:eastAsia="MS Mincho" w:hAnsi="Times New Roman" w:cs="Times New Roman"/>
        <w:bCs/>
        <w:sz w:val="24"/>
        <w:szCs w:val="24"/>
      </w:rPr>
    </w:lvl>
  </w:abstractNum>
  <w:abstractNum w:abstractNumId="7" w15:restartNumberingAfterBreak="0">
    <w:nsid w:val="00000033"/>
    <w:multiLevelType w:val="multilevel"/>
    <w:tmpl w:val="00000033"/>
    <w:name w:val="WW8Num62"/>
    <w:lvl w:ilvl="0">
      <w:start w:val="1"/>
      <w:numFmt w:val="decimal"/>
      <w:lvlText w:val="%1."/>
      <w:lvlJc w:val="left"/>
      <w:pPr>
        <w:tabs>
          <w:tab w:val="num" w:pos="0"/>
        </w:tabs>
        <w:ind w:left="720" w:hanging="360"/>
      </w:pPr>
      <w:rPr>
        <w:rFonts w:ascii="Times New Roman" w:hAnsi="Times New Roman" w:cs="Times New Roman" w:hint="default"/>
        <w:b/>
        <w:sz w:val="22"/>
        <w:szCs w:val="24"/>
        <w:lang w:val="pl-PL"/>
      </w:rPr>
    </w:lvl>
    <w:lvl w:ilvl="1">
      <w:start w:val="1"/>
      <w:numFmt w:val="bullet"/>
      <w:lvlText w:val=""/>
      <w:lvlJc w:val="left"/>
      <w:pPr>
        <w:tabs>
          <w:tab w:val="num" w:pos="1440"/>
        </w:tabs>
        <w:ind w:left="1440" w:hanging="360"/>
      </w:pPr>
      <w:rPr>
        <w:rFonts w:ascii="Symbol" w:hAnsi="Symbol" w:cs="Symbol" w:hint="default"/>
        <w:i w:val="0"/>
        <w:sz w:val="24"/>
        <w:szCs w:val="24"/>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37"/>
    <w:multiLevelType w:val="multilevel"/>
    <w:tmpl w:val="A08EDCF8"/>
    <w:name w:val="WW8Num67"/>
    <w:lvl w:ilvl="0">
      <w:start w:val="1"/>
      <w:numFmt w:val="decimal"/>
      <w:lvlText w:val="%1."/>
      <w:lvlJc w:val="left"/>
      <w:pPr>
        <w:tabs>
          <w:tab w:val="num" w:pos="0"/>
        </w:tabs>
        <w:ind w:left="360" w:hanging="360"/>
      </w:pPr>
      <w:rPr>
        <w:bCs/>
        <w:sz w:val="22"/>
        <w:szCs w:val="22"/>
      </w:rPr>
    </w:lvl>
    <w:lvl w:ilvl="1">
      <w:start w:val="2"/>
      <w:numFmt w:val="decimal"/>
      <w:lvlText w:val="%1.%2"/>
      <w:lvlJc w:val="left"/>
      <w:pPr>
        <w:tabs>
          <w:tab w:val="num" w:pos="360"/>
        </w:tabs>
        <w:ind w:left="360" w:hanging="360"/>
      </w:pPr>
      <w:rPr>
        <w:rFonts w:ascii="Symbol" w:hAnsi="Symbol" w:cs="Symbol" w:hint="default"/>
        <w:sz w:val="24"/>
        <w:szCs w:val="24"/>
      </w:rPr>
    </w:lvl>
    <w:lvl w:ilvl="2">
      <w:start w:val="1"/>
      <w:numFmt w:val="decimal"/>
      <w:lvlText w:val="%1.%2.%3"/>
      <w:lvlJc w:val="left"/>
      <w:pPr>
        <w:tabs>
          <w:tab w:val="num" w:pos="720"/>
        </w:tabs>
        <w:ind w:left="720" w:hanging="720"/>
      </w:pPr>
      <w:rPr>
        <w:rFonts w:ascii="Symbol" w:hAnsi="Symbol" w:cs="Symbol" w:hint="default"/>
        <w:sz w:val="24"/>
        <w:szCs w:val="24"/>
      </w:rPr>
    </w:lvl>
    <w:lvl w:ilvl="3">
      <w:start w:val="1"/>
      <w:numFmt w:val="decimal"/>
      <w:lvlText w:val="%1.%2.%3.%4"/>
      <w:lvlJc w:val="left"/>
      <w:pPr>
        <w:tabs>
          <w:tab w:val="num" w:pos="720"/>
        </w:tabs>
        <w:ind w:left="720" w:hanging="720"/>
      </w:pPr>
      <w:rPr>
        <w:rFonts w:ascii="Symbol" w:hAnsi="Symbol" w:cs="Symbol" w:hint="default"/>
        <w:sz w:val="24"/>
        <w:szCs w:val="24"/>
      </w:rPr>
    </w:lvl>
    <w:lvl w:ilvl="4">
      <w:start w:val="1"/>
      <w:numFmt w:val="decimal"/>
      <w:lvlText w:val="%1.%2.%3.%4.%5"/>
      <w:lvlJc w:val="left"/>
      <w:pPr>
        <w:tabs>
          <w:tab w:val="num" w:pos="1080"/>
        </w:tabs>
        <w:ind w:left="1080" w:hanging="1080"/>
      </w:pPr>
      <w:rPr>
        <w:rFonts w:ascii="Symbol" w:hAnsi="Symbol" w:cs="Symbol" w:hint="default"/>
        <w:sz w:val="24"/>
        <w:szCs w:val="24"/>
      </w:rPr>
    </w:lvl>
    <w:lvl w:ilvl="5">
      <w:start w:val="1"/>
      <w:numFmt w:val="decimal"/>
      <w:lvlText w:val="%1.%2.%3.%4.%5.%6"/>
      <w:lvlJc w:val="left"/>
      <w:pPr>
        <w:tabs>
          <w:tab w:val="num" w:pos="1080"/>
        </w:tabs>
        <w:ind w:left="1080" w:hanging="1080"/>
      </w:pPr>
      <w:rPr>
        <w:rFonts w:ascii="Symbol" w:hAnsi="Symbol" w:cs="Symbol" w:hint="default"/>
        <w:sz w:val="24"/>
        <w:szCs w:val="24"/>
      </w:rPr>
    </w:lvl>
    <w:lvl w:ilvl="6">
      <w:start w:val="1"/>
      <w:numFmt w:val="decimal"/>
      <w:lvlText w:val="%1.%2.%3.%4.%5.%6.%7"/>
      <w:lvlJc w:val="left"/>
      <w:pPr>
        <w:tabs>
          <w:tab w:val="num" w:pos="1440"/>
        </w:tabs>
        <w:ind w:left="1440" w:hanging="1440"/>
      </w:pPr>
      <w:rPr>
        <w:rFonts w:ascii="Symbol" w:hAnsi="Symbol" w:cs="Symbol" w:hint="default"/>
        <w:sz w:val="24"/>
        <w:szCs w:val="24"/>
      </w:rPr>
    </w:lvl>
    <w:lvl w:ilvl="7">
      <w:start w:val="1"/>
      <w:numFmt w:val="decimal"/>
      <w:lvlText w:val="%1.%2.%3.%4.%5.%6.%7.%8"/>
      <w:lvlJc w:val="left"/>
      <w:pPr>
        <w:tabs>
          <w:tab w:val="num" w:pos="1440"/>
        </w:tabs>
        <w:ind w:left="1440" w:hanging="1440"/>
      </w:pPr>
      <w:rPr>
        <w:rFonts w:ascii="Symbol" w:hAnsi="Symbol" w:cs="Symbol" w:hint="default"/>
        <w:sz w:val="24"/>
        <w:szCs w:val="24"/>
      </w:rPr>
    </w:lvl>
    <w:lvl w:ilvl="8">
      <w:start w:val="1"/>
      <w:numFmt w:val="decimal"/>
      <w:lvlText w:val="%1.%2.%3.%4.%5.%6.%7.%8.%9"/>
      <w:lvlJc w:val="left"/>
      <w:pPr>
        <w:tabs>
          <w:tab w:val="num" w:pos="1800"/>
        </w:tabs>
        <w:ind w:left="1800" w:hanging="1800"/>
      </w:pPr>
      <w:rPr>
        <w:rFonts w:ascii="Symbol" w:hAnsi="Symbol" w:cs="Symbol" w:hint="default"/>
        <w:sz w:val="24"/>
        <w:szCs w:val="24"/>
      </w:rPr>
    </w:lvl>
  </w:abstractNum>
  <w:abstractNum w:abstractNumId="9" w15:restartNumberingAfterBreak="0">
    <w:nsid w:val="00000038"/>
    <w:multiLevelType w:val="singleLevel"/>
    <w:tmpl w:val="4B8EDBAC"/>
    <w:name w:val="WW8Num68"/>
    <w:lvl w:ilvl="0">
      <w:start w:val="1"/>
      <w:numFmt w:val="lowerLetter"/>
      <w:lvlText w:val="%1)"/>
      <w:lvlJc w:val="left"/>
      <w:pPr>
        <w:tabs>
          <w:tab w:val="num" w:pos="0"/>
        </w:tabs>
        <w:ind w:left="1080" w:hanging="360"/>
      </w:pPr>
      <w:rPr>
        <w:rFonts w:ascii="Times New Roman" w:hAnsi="Times New Roman" w:cs="Times New Roman"/>
        <w:b w:val="0"/>
        <w:sz w:val="22"/>
        <w:szCs w:val="22"/>
      </w:rPr>
    </w:lvl>
  </w:abstractNum>
  <w:abstractNum w:abstractNumId="10" w15:restartNumberingAfterBreak="0">
    <w:nsid w:val="00000042"/>
    <w:multiLevelType w:val="singleLevel"/>
    <w:tmpl w:val="00000042"/>
    <w:name w:val="WW8Num85"/>
    <w:lvl w:ilvl="0">
      <w:start w:val="1"/>
      <w:numFmt w:val="bullet"/>
      <w:lvlText w:val=""/>
      <w:lvlJc w:val="left"/>
      <w:pPr>
        <w:tabs>
          <w:tab w:val="num" w:pos="1550"/>
        </w:tabs>
        <w:ind w:left="1550" w:hanging="360"/>
      </w:pPr>
      <w:rPr>
        <w:rFonts w:ascii="Symbol" w:hAnsi="Symbol" w:cs="Times New Roman"/>
        <w:bCs/>
        <w:sz w:val="24"/>
        <w:szCs w:val="24"/>
      </w:rPr>
    </w:lvl>
  </w:abstractNum>
  <w:abstractNum w:abstractNumId="11" w15:restartNumberingAfterBreak="0">
    <w:nsid w:val="0000004A"/>
    <w:multiLevelType w:val="singleLevel"/>
    <w:tmpl w:val="2A207504"/>
    <w:name w:val="WW8Num95"/>
    <w:lvl w:ilvl="0">
      <w:start w:val="1"/>
      <w:numFmt w:val="decimal"/>
      <w:lvlText w:val="%1."/>
      <w:lvlJc w:val="left"/>
      <w:pPr>
        <w:tabs>
          <w:tab w:val="num" w:pos="0"/>
        </w:tabs>
        <w:ind w:left="360" w:hanging="360"/>
      </w:pPr>
      <w:rPr>
        <w:rFonts w:ascii="Arial" w:eastAsia="MS Mincho" w:hAnsi="Arial" w:cs="Arial" w:hint="default"/>
        <w:b w:val="0"/>
        <w:bCs/>
        <w:sz w:val="18"/>
        <w:szCs w:val="18"/>
      </w:rPr>
    </w:lvl>
  </w:abstractNum>
  <w:abstractNum w:abstractNumId="12" w15:restartNumberingAfterBreak="0">
    <w:nsid w:val="0150138C"/>
    <w:multiLevelType w:val="hybridMultilevel"/>
    <w:tmpl w:val="B5BA58BC"/>
    <w:lvl w:ilvl="0" w:tplc="8710D5F0">
      <w:start w:val="1"/>
      <w:numFmt w:val="decimal"/>
      <w:lvlText w:val="%1."/>
      <w:lvlJc w:val="left"/>
      <w:pPr>
        <w:tabs>
          <w:tab w:val="num" w:pos="374"/>
        </w:tabs>
        <w:ind w:left="374" w:hanging="374"/>
      </w:pPr>
      <w:rPr>
        <w:rFonts w:hint="default"/>
        <w:sz w:val="24"/>
        <w:szCs w:val="24"/>
      </w:rPr>
    </w:lvl>
    <w:lvl w:ilvl="1" w:tplc="1FFA2A86">
      <w:start w:val="2"/>
      <w:numFmt w:val="decimal"/>
      <w:lvlText w:val="%2."/>
      <w:lvlJc w:val="left"/>
      <w:pPr>
        <w:tabs>
          <w:tab w:val="num" w:pos="374"/>
        </w:tabs>
        <w:ind w:left="374" w:hanging="374"/>
      </w:pPr>
      <w:rPr>
        <w:rFonts w:hint="default"/>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4166014"/>
    <w:multiLevelType w:val="hybridMultilevel"/>
    <w:tmpl w:val="421A4D38"/>
    <w:lvl w:ilvl="0" w:tplc="E390CA3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537432E"/>
    <w:multiLevelType w:val="hybridMultilevel"/>
    <w:tmpl w:val="A2D0964E"/>
    <w:lvl w:ilvl="0" w:tplc="B2620B58">
      <w:start w:val="1"/>
      <w:numFmt w:val="decimal"/>
      <w:lvlText w:val="%1."/>
      <w:lvlJc w:val="left"/>
      <w:pPr>
        <w:tabs>
          <w:tab w:val="num" w:pos="360"/>
        </w:tabs>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05720ACC"/>
    <w:multiLevelType w:val="hybridMultilevel"/>
    <w:tmpl w:val="14A452CC"/>
    <w:lvl w:ilvl="0" w:tplc="A33A78C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5F07A55"/>
    <w:multiLevelType w:val="hybridMultilevel"/>
    <w:tmpl w:val="69DEC72C"/>
    <w:lvl w:ilvl="0" w:tplc="60364BAC">
      <w:start w:val="1"/>
      <w:numFmt w:val="decimal"/>
      <w:lvlText w:val="%1)"/>
      <w:lvlJc w:val="left"/>
      <w:pPr>
        <w:ind w:left="720"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590985"/>
    <w:multiLevelType w:val="hybridMultilevel"/>
    <w:tmpl w:val="493C1B52"/>
    <w:lvl w:ilvl="0" w:tplc="97A29C08">
      <w:start w:val="1"/>
      <w:numFmt w:val="decimal"/>
      <w:lvlText w:val="%1)"/>
      <w:lvlJc w:val="left"/>
      <w:pPr>
        <w:ind w:left="1146" w:hanging="360"/>
      </w:pPr>
      <w:rPr>
        <w:rFonts w:hint="default"/>
        <w:b w:val="0"/>
        <w:bCs w:val="0"/>
        <w:i w:val="0"/>
        <w:iCs/>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078E1300"/>
    <w:multiLevelType w:val="multilevel"/>
    <w:tmpl w:val="33F0F7DE"/>
    <w:lvl w:ilvl="0">
      <w:start w:val="2"/>
      <w:numFmt w:val="decimal"/>
      <w:lvlText w:val="%1."/>
      <w:lvlJc w:val="left"/>
      <w:pPr>
        <w:tabs>
          <w:tab w:val="num" w:pos="0"/>
        </w:tabs>
        <w:ind w:left="720" w:hanging="360"/>
      </w:pPr>
      <w:rPr>
        <w:rFonts w:ascii="Times New Roman" w:hAnsi="Times New Roman" w:cs="Times New Roman" w:hint="default"/>
        <w:b/>
        <w:sz w:val="24"/>
        <w:szCs w:val="24"/>
        <w:lang w:val="pl-PL"/>
      </w:rPr>
    </w:lvl>
    <w:lvl w:ilvl="1">
      <w:start w:val="1"/>
      <w:numFmt w:val="bullet"/>
      <w:lvlText w:val=""/>
      <w:lvlJc w:val="left"/>
      <w:pPr>
        <w:tabs>
          <w:tab w:val="num" w:pos="1440"/>
        </w:tabs>
        <w:ind w:left="1440" w:hanging="360"/>
      </w:pPr>
      <w:rPr>
        <w:rFonts w:ascii="Symbol" w:hAnsi="Symbol" w:cs="Symbol" w:hint="default"/>
        <w:i w:val="0"/>
        <w:sz w:val="24"/>
        <w:szCs w:val="24"/>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9" w15:restartNumberingAfterBreak="0">
    <w:nsid w:val="07976701"/>
    <w:multiLevelType w:val="singleLevel"/>
    <w:tmpl w:val="DBBEBCA6"/>
    <w:lvl w:ilvl="0">
      <w:start w:val="1"/>
      <w:numFmt w:val="decimal"/>
      <w:lvlText w:val="%1."/>
      <w:lvlJc w:val="left"/>
      <w:pPr>
        <w:tabs>
          <w:tab w:val="num" w:pos="2340"/>
        </w:tabs>
        <w:ind w:left="2340" w:hanging="360"/>
      </w:pPr>
      <w:rPr>
        <w:rFonts w:ascii="Times New Roman" w:hAnsi="Times New Roman" w:cs="Times New Roman" w:hint="default"/>
        <w:bCs/>
        <w:color w:val="000000" w:themeColor="text1"/>
        <w:sz w:val="20"/>
        <w:szCs w:val="24"/>
      </w:rPr>
    </w:lvl>
  </w:abstractNum>
  <w:abstractNum w:abstractNumId="20" w15:restartNumberingAfterBreak="0">
    <w:nsid w:val="07CA7537"/>
    <w:multiLevelType w:val="hybridMultilevel"/>
    <w:tmpl w:val="A41444F6"/>
    <w:lvl w:ilvl="0" w:tplc="3970DBFE">
      <w:start w:val="1"/>
      <w:numFmt w:val="decimal"/>
      <w:lvlText w:val="9.%1."/>
      <w:lvlJc w:val="left"/>
      <w:pPr>
        <w:ind w:left="720" w:hanging="360"/>
      </w:pPr>
      <w:rPr>
        <w:rFonts w:hint="default"/>
      </w:rPr>
    </w:lvl>
    <w:lvl w:ilvl="1" w:tplc="E424CCEA">
      <w:start w:val="26"/>
      <w:numFmt w:val="upperRoman"/>
      <w:lvlText w:val="%2."/>
      <w:lvlJc w:val="left"/>
      <w:pPr>
        <w:ind w:left="1800" w:hanging="720"/>
      </w:pPr>
      <w:rPr>
        <w:rFonts w:ascii="Arial Black" w:hAnsi="Arial Black" w:cs="Arial" w:hint="default"/>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C78CBFF0">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724FD8"/>
    <w:multiLevelType w:val="hybridMultilevel"/>
    <w:tmpl w:val="BAEC88F2"/>
    <w:lvl w:ilvl="0" w:tplc="31D42210">
      <w:start w:val="1"/>
      <w:numFmt w:val="lowerLetter"/>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CAF4B7B"/>
    <w:multiLevelType w:val="hybridMultilevel"/>
    <w:tmpl w:val="D97C01F6"/>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D9B1816"/>
    <w:multiLevelType w:val="hybridMultilevel"/>
    <w:tmpl w:val="54DE4B3C"/>
    <w:lvl w:ilvl="0" w:tplc="7CC87240">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107A424A"/>
    <w:multiLevelType w:val="hybridMultilevel"/>
    <w:tmpl w:val="3EE8D87C"/>
    <w:lvl w:ilvl="0" w:tplc="2AD8EB2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0EE1C8A"/>
    <w:multiLevelType w:val="hybridMultilevel"/>
    <w:tmpl w:val="999EB0F2"/>
    <w:lvl w:ilvl="0" w:tplc="3282104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112C7584"/>
    <w:multiLevelType w:val="hybridMultilevel"/>
    <w:tmpl w:val="40FEDE94"/>
    <w:lvl w:ilvl="0" w:tplc="2ADCBC88">
      <w:start w:val="1"/>
      <w:numFmt w:val="decimal"/>
      <w:lvlText w:val="%1)"/>
      <w:lvlJc w:val="left"/>
      <w:pPr>
        <w:ind w:left="720"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20B6CC2"/>
    <w:multiLevelType w:val="hybridMultilevel"/>
    <w:tmpl w:val="A6162A60"/>
    <w:lvl w:ilvl="0" w:tplc="2D86DF8A">
      <w:start w:val="2"/>
      <w:numFmt w:val="lowerLetter"/>
      <w:lvlText w:val="%1)"/>
      <w:lvlJc w:val="left"/>
      <w:pPr>
        <w:ind w:left="1571"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43E4CBF"/>
    <w:multiLevelType w:val="hybridMultilevel"/>
    <w:tmpl w:val="BEE8468A"/>
    <w:lvl w:ilvl="0" w:tplc="4ED6D0C6">
      <w:start w:val="1"/>
      <w:numFmt w:val="decimal"/>
      <w:lvlText w:val="%1."/>
      <w:lvlJc w:val="left"/>
      <w:pPr>
        <w:tabs>
          <w:tab w:val="num" w:pos="374"/>
        </w:tabs>
        <w:ind w:left="374" w:hanging="374"/>
      </w:pPr>
      <w:rPr>
        <w:rFonts w:hint="default"/>
        <w:sz w:val="24"/>
        <w:szCs w:val="24"/>
      </w:rPr>
    </w:lvl>
    <w:lvl w:ilvl="1" w:tplc="6A108874">
      <w:start w:val="1"/>
      <w:numFmt w:val="decimal"/>
      <w:lvlText w:val="%2."/>
      <w:lvlJc w:val="left"/>
      <w:pPr>
        <w:tabs>
          <w:tab w:val="num" w:pos="374"/>
        </w:tabs>
        <w:ind w:left="374" w:hanging="374"/>
      </w:pPr>
      <w:rPr>
        <w:rFonts w:hint="default"/>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14BB7EEB"/>
    <w:multiLevelType w:val="multilevel"/>
    <w:tmpl w:val="3D705CC2"/>
    <w:lvl w:ilvl="0">
      <w:start w:val="4"/>
      <w:numFmt w:val="decimal"/>
      <w:lvlText w:val="%1.1"/>
      <w:lvlJc w:val="left"/>
      <w:pPr>
        <w:tabs>
          <w:tab w:val="num" w:pos="0"/>
        </w:tabs>
        <w:ind w:left="360" w:hanging="360"/>
      </w:pPr>
      <w:rPr>
        <w:rFonts w:hint="default"/>
        <w:b/>
        <w:bCs/>
        <w:i w:val="0"/>
        <w:iCs/>
        <w:sz w:val="24"/>
        <w:szCs w:val="24"/>
      </w:rPr>
    </w:lvl>
    <w:lvl w:ilvl="1">
      <w:start w:val="6"/>
      <w:numFmt w:val="decimal"/>
      <w:lvlText w:val="%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30" w15:restartNumberingAfterBreak="0">
    <w:nsid w:val="175D098D"/>
    <w:multiLevelType w:val="hybridMultilevel"/>
    <w:tmpl w:val="1B70130A"/>
    <w:lvl w:ilvl="0" w:tplc="7B3889B8">
      <w:start w:val="3"/>
      <w:numFmt w:val="decimal"/>
      <w:lvlText w:val="%1)"/>
      <w:lvlJc w:val="left"/>
      <w:pPr>
        <w:ind w:left="720"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8646479"/>
    <w:multiLevelType w:val="hybridMultilevel"/>
    <w:tmpl w:val="7096C54A"/>
    <w:name w:val="WW8Num6722"/>
    <w:lvl w:ilvl="0" w:tplc="51ACA58E">
      <w:start w:val="1"/>
      <w:numFmt w:val="decimal"/>
      <w:lvlText w:val="%1."/>
      <w:lvlJc w:val="left"/>
      <w:pPr>
        <w:ind w:left="720" w:hanging="360"/>
      </w:pPr>
      <w:rPr>
        <w:rFonts w:ascii="Times New Roman" w:hAnsi="Times New Roman" w:cs="Symbol" w:hint="default"/>
        <w:b w:val="0"/>
        <w:bCs w:val="0"/>
        <w:i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4C4123"/>
    <w:multiLevelType w:val="multilevel"/>
    <w:tmpl w:val="F5CC1920"/>
    <w:styleLink w:val="WWNum14"/>
    <w:lvl w:ilvl="0">
      <w:numFmt w:val="bullet"/>
      <w:lvlText w:val=""/>
      <w:lvlJc w:val="left"/>
      <w:pPr>
        <w:ind w:left="1440" w:hanging="360"/>
      </w:pPr>
      <w:rPr>
        <w:rFonts w:ascii="Symbol" w:hAnsi="Symbol" w:cs="Symbol"/>
      </w:rPr>
    </w:lvl>
    <w:lvl w:ilvl="1">
      <w:start w:val="1"/>
      <w:numFmt w:val="decimal"/>
      <w:lvlText w:val="%1.%2"/>
      <w:lvlJc w:val="left"/>
      <w:pPr>
        <w:ind w:left="1080" w:hanging="360"/>
      </w:pPr>
    </w:lvl>
    <w:lvl w:ilvl="2">
      <w:start w:val="1"/>
      <w:numFmt w:val="decimal"/>
      <w:lvlText w:val="12.%3."/>
      <w:lvlJc w:val="left"/>
      <w:pPr>
        <w:ind w:left="1440" w:hanging="360"/>
      </w:pPr>
      <w:rPr>
        <w:rFonts w:hint="default"/>
        <w:b w:val="0"/>
        <w:color w:val="auto"/>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3" w15:restartNumberingAfterBreak="0">
    <w:nsid w:val="1B05434F"/>
    <w:multiLevelType w:val="hybridMultilevel"/>
    <w:tmpl w:val="73B21280"/>
    <w:lvl w:ilvl="0" w:tplc="6F488596">
      <w:start w:val="1"/>
      <w:numFmt w:val="decimal"/>
      <w:lvlText w:val="%1."/>
      <w:lvlJc w:val="left"/>
      <w:pPr>
        <w:tabs>
          <w:tab w:val="num" w:pos="459"/>
        </w:tabs>
        <w:ind w:left="459" w:hanging="39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1BBC23CD"/>
    <w:multiLevelType w:val="hybridMultilevel"/>
    <w:tmpl w:val="695EB560"/>
    <w:lvl w:ilvl="0" w:tplc="C6F68730">
      <w:start w:val="1"/>
      <w:numFmt w:val="decimal"/>
      <w:lvlText w:val="22.%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C440802"/>
    <w:multiLevelType w:val="hybridMultilevel"/>
    <w:tmpl w:val="CD9EC2EA"/>
    <w:name w:val="WW8Num352"/>
    <w:lvl w:ilvl="0" w:tplc="B4281446">
      <w:start w:val="1"/>
      <w:numFmt w:val="decimal"/>
      <w:lvlText w:val="%1."/>
      <w:lvlJc w:val="left"/>
      <w:pPr>
        <w:tabs>
          <w:tab w:val="num" w:pos="723"/>
        </w:tabs>
        <w:ind w:left="723" w:hanging="363"/>
      </w:pPr>
      <w:rPr>
        <w:rFonts w:ascii="Times New Roman" w:hAnsi="Times New Roman" w:cs="Times New Roman" w:hint="default"/>
        <w:b w:val="0"/>
        <w:b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D2558E6"/>
    <w:multiLevelType w:val="hybridMultilevel"/>
    <w:tmpl w:val="E3500430"/>
    <w:lvl w:ilvl="0" w:tplc="00000042">
      <w:start w:val="1"/>
      <w:numFmt w:val="bullet"/>
      <w:lvlText w:val=""/>
      <w:lvlJc w:val="left"/>
      <w:pPr>
        <w:ind w:left="1363" w:hanging="360"/>
      </w:pPr>
      <w:rPr>
        <w:rFonts w:ascii="Symbol" w:hAnsi="Symbol" w:cs="Times New Roman"/>
        <w:bCs/>
        <w:sz w:val="24"/>
        <w:szCs w:val="24"/>
      </w:rPr>
    </w:lvl>
    <w:lvl w:ilvl="1" w:tplc="04150003" w:tentative="1">
      <w:start w:val="1"/>
      <w:numFmt w:val="bullet"/>
      <w:lvlText w:val="o"/>
      <w:lvlJc w:val="left"/>
      <w:pPr>
        <w:ind w:left="2083" w:hanging="360"/>
      </w:pPr>
      <w:rPr>
        <w:rFonts w:ascii="Courier New" w:hAnsi="Courier New" w:cs="Courier New" w:hint="default"/>
      </w:rPr>
    </w:lvl>
    <w:lvl w:ilvl="2" w:tplc="04150005" w:tentative="1">
      <w:start w:val="1"/>
      <w:numFmt w:val="bullet"/>
      <w:lvlText w:val=""/>
      <w:lvlJc w:val="left"/>
      <w:pPr>
        <w:ind w:left="2803" w:hanging="360"/>
      </w:pPr>
      <w:rPr>
        <w:rFonts w:ascii="Wingdings" w:hAnsi="Wingdings" w:hint="default"/>
      </w:rPr>
    </w:lvl>
    <w:lvl w:ilvl="3" w:tplc="04150001" w:tentative="1">
      <w:start w:val="1"/>
      <w:numFmt w:val="bullet"/>
      <w:lvlText w:val=""/>
      <w:lvlJc w:val="left"/>
      <w:pPr>
        <w:ind w:left="3523" w:hanging="360"/>
      </w:pPr>
      <w:rPr>
        <w:rFonts w:ascii="Symbol" w:hAnsi="Symbol" w:hint="default"/>
      </w:rPr>
    </w:lvl>
    <w:lvl w:ilvl="4" w:tplc="04150003" w:tentative="1">
      <w:start w:val="1"/>
      <w:numFmt w:val="bullet"/>
      <w:lvlText w:val="o"/>
      <w:lvlJc w:val="left"/>
      <w:pPr>
        <w:ind w:left="4243" w:hanging="360"/>
      </w:pPr>
      <w:rPr>
        <w:rFonts w:ascii="Courier New" w:hAnsi="Courier New" w:cs="Courier New" w:hint="default"/>
      </w:rPr>
    </w:lvl>
    <w:lvl w:ilvl="5" w:tplc="04150005" w:tentative="1">
      <w:start w:val="1"/>
      <w:numFmt w:val="bullet"/>
      <w:lvlText w:val=""/>
      <w:lvlJc w:val="left"/>
      <w:pPr>
        <w:ind w:left="4963" w:hanging="360"/>
      </w:pPr>
      <w:rPr>
        <w:rFonts w:ascii="Wingdings" w:hAnsi="Wingdings" w:hint="default"/>
      </w:rPr>
    </w:lvl>
    <w:lvl w:ilvl="6" w:tplc="04150001" w:tentative="1">
      <w:start w:val="1"/>
      <w:numFmt w:val="bullet"/>
      <w:lvlText w:val=""/>
      <w:lvlJc w:val="left"/>
      <w:pPr>
        <w:ind w:left="5683" w:hanging="360"/>
      </w:pPr>
      <w:rPr>
        <w:rFonts w:ascii="Symbol" w:hAnsi="Symbol" w:hint="default"/>
      </w:rPr>
    </w:lvl>
    <w:lvl w:ilvl="7" w:tplc="04150003" w:tentative="1">
      <w:start w:val="1"/>
      <w:numFmt w:val="bullet"/>
      <w:lvlText w:val="o"/>
      <w:lvlJc w:val="left"/>
      <w:pPr>
        <w:ind w:left="6403" w:hanging="360"/>
      </w:pPr>
      <w:rPr>
        <w:rFonts w:ascii="Courier New" w:hAnsi="Courier New" w:cs="Courier New" w:hint="default"/>
      </w:rPr>
    </w:lvl>
    <w:lvl w:ilvl="8" w:tplc="04150005" w:tentative="1">
      <w:start w:val="1"/>
      <w:numFmt w:val="bullet"/>
      <w:lvlText w:val=""/>
      <w:lvlJc w:val="left"/>
      <w:pPr>
        <w:ind w:left="7123" w:hanging="360"/>
      </w:pPr>
      <w:rPr>
        <w:rFonts w:ascii="Wingdings" w:hAnsi="Wingdings" w:hint="default"/>
      </w:rPr>
    </w:lvl>
  </w:abstractNum>
  <w:abstractNum w:abstractNumId="37" w15:restartNumberingAfterBreak="0">
    <w:nsid w:val="1EFE29BB"/>
    <w:multiLevelType w:val="hybridMultilevel"/>
    <w:tmpl w:val="4A4CB0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F46767C"/>
    <w:multiLevelType w:val="hybridMultilevel"/>
    <w:tmpl w:val="21C87EC8"/>
    <w:lvl w:ilvl="0" w:tplc="55B2EC6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01325CB"/>
    <w:multiLevelType w:val="hybridMultilevel"/>
    <w:tmpl w:val="3B4AE55C"/>
    <w:lvl w:ilvl="0" w:tplc="397CD358">
      <w:start w:val="2"/>
      <w:numFmt w:val="lowerLetter"/>
      <w:lvlText w:val="%1)"/>
      <w:lvlJc w:val="left"/>
      <w:pPr>
        <w:ind w:left="1571"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0800677"/>
    <w:multiLevelType w:val="hybridMultilevel"/>
    <w:tmpl w:val="1444FD30"/>
    <w:lvl w:ilvl="0" w:tplc="E15AEB4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3D719B0"/>
    <w:multiLevelType w:val="multilevel"/>
    <w:tmpl w:val="607016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23E12BC1"/>
    <w:multiLevelType w:val="hybridMultilevel"/>
    <w:tmpl w:val="8AC4FE90"/>
    <w:lvl w:ilvl="0" w:tplc="04150017">
      <w:start w:val="1"/>
      <w:numFmt w:val="lowerLetter"/>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43" w15:restartNumberingAfterBreak="0">
    <w:nsid w:val="240E5DFB"/>
    <w:multiLevelType w:val="hybridMultilevel"/>
    <w:tmpl w:val="CCFC9CE6"/>
    <w:lvl w:ilvl="0" w:tplc="0415000F">
      <w:start w:val="1"/>
      <w:numFmt w:val="decimal"/>
      <w:lvlText w:val="%1."/>
      <w:lvlJc w:val="left"/>
      <w:pPr>
        <w:tabs>
          <w:tab w:val="num" w:pos="1800"/>
        </w:tabs>
        <w:ind w:left="1800" w:hanging="363"/>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24685A8B"/>
    <w:multiLevelType w:val="multilevel"/>
    <w:tmpl w:val="233ACCA0"/>
    <w:name w:val="WW8Num152"/>
    <w:lvl w:ilvl="0">
      <w:start w:val="9"/>
      <w:numFmt w:val="decimal"/>
      <w:lvlText w:val="%1."/>
      <w:lvlJc w:val="left"/>
      <w:pPr>
        <w:tabs>
          <w:tab w:val="num" w:pos="360"/>
        </w:tabs>
        <w:ind w:left="360" w:hanging="360"/>
      </w:pPr>
      <w:rPr>
        <w:rFonts w:ascii="Arial" w:hAnsi="Arial" w:cs="Aria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25532022"/>
    <w:multiLevelType w:val="hybridMultilevel"/>
    <w:tmpl w:val="44444E30"/>
    <w:lvl w:ilvl="0" w:tplc="3C5CE134">
      <w:start w:val="12"/>
      <w:numFmt w:val="decimal"/>
      <w:lvlText w:val="%1."/>
      <w:lvlJc w:val="left"/>
      <w:pPr>
        <w:ind w:left="360" w:hanging="360"/>
      </w:pPr>
      <w:rPr>
        <w:rFonts w:hint="default"/>
        <w:b w:val="0"/>
        <w:i w:val="0"/>
        <w:color w:val="auto"/>
      </w:rPr>
    </w:lvl>
    <w:lvl w:ilvl="1" w:tplc="E53CDF88">
      <w:start w:val="1"/>
      <w:numFmt w:val="lowerLetter"/>
      <w:lvlText w:val="%2)"/>
      <w:lvlJc w:val="left"/>
      <w:pPr>
        <w:ind w:left="1440" w:hanging="360"/>
      </w:pPr>
      <w:rPr>
        <w:b w:val="0"/>
        <w:bCs w:val="0"/>
      </w:rPr>
    </w:lvl>
    <w:lvl w:ilvl="2" w:tplc="05C0FC7E">
      <w:start w:val="22"/>
      <w:numFmt w:val="upperRoman"/>
      <w:lvlText w:val="%3."/>
      <w:lvlJc w:val="left"/>
      <w:pPr>
        <w:ind w:left="2700" w:hanging="720"/>
      </w:pPr>
      <w:rPr>
        <w:rFonts w:ascii="Arial" w:hAnsi="Arial" w:hint="default"/>
        <w:color w:val="000000"/>
        <w:sz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5601D5A"/>
    <w:multiLevelType w:val="hybridMultilevel"/>
    <w:tmpl w:val="866A2E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5B71CFB"/>
    <w:multiLevelType w:val="hybridMultilevel"/>
    <w:tmpl w:val="FD123E5C"/>
    <w:lvl w:ilvl="0" w:tplc="42DA2D56">
      <w:start w:val="2"/>
      <w:numFmt w:val="decimal"/>
      <w:lvlText w:val="%1."/>
      <w:lvlJc w:val="left"/>
      <w:pPr>
        <w:ind w:left="720" w:hanging="360"/>
      </w:pPr>
      <w:rPr>
        <w:rFonts w:ascii="Times New Roman" w:hAnsi="Times New Roman" w:hint="default"/>
        <w:b w:val="0"/>
        <w:bCs/>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68916AD"/>
    <w:multiLevelType w:val="hybridMultilevel"/>
    <w:tmpl w:val="57442956"/>
    <w:lvl w:ilvl="0" w:tplc="49801A62">
      <w:start w:val="1"/>
      <w:numFmt w:val="decimal"/>
      <w:lvlText w:val="%1."/>
      <w:lvlJc w:val="left"/>
      <w:pPr>
        <w:tabs>
          <w:tab w:val="num" w:pos="360"/>
        </w:tabs>
        <w:ind w:left="360" w:hanging="360"/>
      </w:pPr>
      <w:rPr>
        <w:rFonts w:cs="Times New Roman" w:hint="default"/>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27035A86"/>
    <w:multiLevelType w:val="multilevel"/>
    <w:tmpl w:val="09B00E84"/>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27342FF9"/>
    <w:multiLevelType w:val="hybridMultilevel"/>
    <w:tmpl w:val="451E03E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8C588E6E">
      <w:start w:val="1"/>
      <w:numFmt w:val="lowerLetter"/>
      <w:lvlText w:val="%3)"/>
      <w:lvlJc w:val="left"/>
      <w:pPr>
        <w:ind w:left="1172" w:hanging="180"/>
      </w:pPr>
    </w:lvl>
    <w:lvl w:ilvl="3" w:tplc="0415001B">
      <w:start w:val="1"/>
      <w:numFmt w:val="lowerRoman"/>
      <w:lvlText w:val="%4."/>
      <w:lvlJc w:val="right"/>
      <w:pPr>
        <w:ind w:left="2520" w:hanging="360"/>
      </w:pPr>
    </w:lvl>
    <w:lvl w:ilvl="4" w:tplc="4EBACF12">
      <w:start w:val="1"/>
      <w:numFmt w:val="upperRoman"/>
      <w:lvlText w:val="%5."/>
      <w:lvlJc w:val="left"/>
      <w:pPr>
        <w:ind w:left="3600" w:hanging="72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15:restartNumberingAfterBreak="0">
    <w:nsid w:val="27867346"/>
    <w:multiLevelType w:val="hybridMultilevel"/>
    <w:tmpl w:val="0F9AEA90"/>
    <w:lvl w:ilvl="0" w:tplc="FFFFFFFF">
      <w:start w:val="1"/>
      <w:numFmt w:val="decimal"/>
      <w:lvlText w:val="%1)"/>
      <w:lvlJc w:val="left"/>
      <w:pPr>
        <w:ind w:left="1222" w:hanging="360"/>
      </w:pPr>
    </w:lvl>
    <w:lvl w:ilvl="1" w:tplc="FFFFFFFF" w:tentative="1">
      <w:start w:val="1"/>
      <w:numFmt w:val="lowerLetter"/>
      <w:lvlText w:val="%2."/>
      <w:lvlJc w:val="left"/>
      <w:pPr>
        <w:ind w:left="1942" w:hanging="360"/>
      </w:pPr>
    </w:lvl>
    <w:lvl w:ilvl="2" w:tplc="04150011">
      <w:start w:val="1"/>
      <w:numFmt w:val="decimal"/>
      <w:lvlText w:val="%3)"/>
      <w:lvlJc w:val="left"/>
      <w:pPr>
        <w:ind w:left="2340" w:hanging="36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52" w15:restartNumberingAfterBreak="0">
    <w:nsid w:val="289D468A"/>
    <w:multiLevelType w:val="hybridMultilevel"/>
    <w:tmpl w:val="8B024AEA"/>
    <w:lvl w:ilvl="0" w:tplc="1C100A22">
      <w:start w:val="1"/>
      <w:numFmt w:val="bullet"/>
      <w:lvlText w:val="−"/>
      <w:lvlJc w:val="left"/>
      <w:pPr>
        <w:ind w:left="1200" w:hanging="360"/>
      </w:pPr>
      <w:rPr>
        <w:rFonts w:ascii="Calibri" w:hAnsi="Calibri"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53" w15:restartNumberingAfterBreak="0">
    <w:nsid w:val="2AC21C0C"/>
    <w:multiLevelType w:val="hybridMultilevel"/>
    <w:tmpl w:val="41D27868"/>
    <w:lvl w:ilvl="0" w:tplc="B0DC9EC2">
      <w:start w:val="2"/>
      <w:numFmt w:val="decimal"/>
      <w:lvlText w:val="%1)"/>
      <w:lvlJc w:val="left"/>
      <w:pPr>
        <w:ind w:left="720"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AE01FFF"/>
    <w:multiLevelType w:val="hybridMultilevel"/>
    <w:tmpl w:val="5F688D54"/>
    <w:lvl w:ilvl="0" w:tplc="7A8CBAB8">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B39591B"/>
    <w:multiLevelType w:val="hybridMultilevel"/>
    <w:tmpl w:val="1A74467A"/>
    <w:lvl w:ilvl="0" w:tplc="EB8E3074">
      <w:start w:val="1"/>
      <w:numFmt w:val="decimal"/>
      <w:lvlText w:val="%1."/>
      <w:lvlJc w:val="left"/>
      <w:pPr>
        <w:ind w:left="720" w:hanging="360"/>
      </w:pPr>
      <w:rPr>
        <w:rFonts w:cs="Times New Roman" w:hint="default"/>
        <w:b w:val="0"/>
        <w:sz w:val="24"/>
        <w:szCs w:val="24"/>
      </w:rPr>
    </w:lvl>
    <w:lvl w:ilvl="1" w:tplc="09647A4A">
      <w:start w:val="1"/>
      <w:numFmt w:val="decimal"/>
      <w:lvlText w:val="%2)"/>
      <w:lvlJc w:val="left"/>
      <w:pPr>
        <w:ind w:left="1650" w:hanging="57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BCD184D"/>
    <w:multiLevelType w:val="hybridMultilevel"/>
    <w:tmpl w:val="01382390"/>
    <w:lvl w:ilvl="0" w:tplc="C8503704">
      <w:start w:val="1"/>
      <w:numFmt w:val="lowerLetter"/>
      <w:lvlText w:val="%1)"/>
      <w:lvlJc w:val="left"/>
      <w:pPr>
        <w:ind w:left="1571" w:hanging="360"/>
      </w:pPr>
      <w:rPr>
        <w:b w:val="0"/>
        <w:bCs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7" w15:restartNumberingAfterBreak="0">
    <w:nsid w:val="2D7F1566"/>
    <w:multiLevelType w:val="multilevel"/>
    <w:tmpl w:val="712E8C2E"/>
    <w:lvl w:ilvl="0">
      <w:start w:val="1"/>
      <w:numFmt w:val="decimal"/>
      <w:lvlText w:val="%1."/>
      <w:lvlJc w:val="left"/>
      <w:pPr>
        <w:tabs>
          <w:tab w:val="num" w:pos="374"/>
        </w:tabs>
        <w:ind w:left="374" w:hanging="374"/>
      </w:pPr>
      <w:rPr>
        <w:rFonts w:hint="default"/>
        <w:sz w:val="24"/>
        <w:szCs w:val="24"/>
      </w:rPr>
    </w:lvl>
    <w:lvl w:ilvl="1">
      <w:start w:val="2"/>
      <w:numFmt w:val="decimal"/>
      <w:isLgl/>
      <w:lvlText w:val="%1.%2"/>
      <w:lvlJc w:val="left"/>
      <w:pPr>
        <w:ind w:left="1211" w:hanging="36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27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335" w:hanging="1080"/>
      </w:pPr>
      <w:rPr>
        <w:rFonts w:hint="default"/>
      </w:rPr>
    </w:lvl>
    <w:lvl w:ilvl="6">
      <w:start w:val="1"/>
      <w:numFmt w:val="decimal"/>
      <w:isLgl/>
      <w:lvlText w:val="%1.%2.%3.%4.%5.%6.%7"/>
      <w:lvlJc w:val="left"/>
      <w:pPr>
        <w:ind w:left="6546" w:hanging="1440"/>
      </w:pPr>
      <w:rPr>
        <w:rFonts w:hint="default"/>
      </w:rPr>
    </w:lvl>
    <w:lvl w:ilvl="7">
      <w:start w:val="1"/>
      <w:numFmt w:val="decimal"/>
      <w:isLgl/>
      <w:lvlText w:val="%1.%2.%3.%4.%5.%6.%7.%8"/>
      <w:lvlJc w:val="left"/>
      <w:pPr>
        <w:ind w:left="7397" w:hanging="1440"/>
      </w:pPr>
      <w:rPr>
        <w:rFonts w:hint="default"/>
      </w:rPr>
    </w:lvl>
    <w:lvl w:ilvl="8">
      <w:start w:val="1"/>
      <w:numFmt w:val="decimal"/>
      <w:isLgl/>
      <w:lvlText w:val="%1.%2.%3.%4.%5.%6.%7.%8.%9"/>
      <w:lvlJc w:val="left"/>
      <w:pPr>
        <w:ind w:left="8248" w:hanging="1440"/>
      </w:pPr>
      <w:rPr>
        <w:rFonts w:hint="default"/>
      </w:rPr>
    </w:lvl>
  </w:abstractNum>
  <w:abstractNum w:abstractNumId="58" w15:restartNumberingAfterBreak="0">
    <w:nsid w:val="2EDD1EFD"/>
    <w:multiLevelType w:val="multilevel"/>
    <w:tmpl w:val="F54876DC"/>
    <w:name w:val="WW8Num63"/>
    <w:lvl w:ilvl="0">
      <w:start w:val="8"/>
      <w:numFmt w:val="decimal"/>
      <w:lvlText w:val="%1."/>
      <w:lvlJc w:val="left"/>
      <w:pPr>
        <w:tabs>
          <w:tab w:val="num" w:pos="360"/>
        </w:tabs>
        <w:ind w:left="360" w:hanging="360"/>
      </w:pPr>
      <w:rPr>
        <w:rFonts w:ascii="Arial" w:hAnsi="Arial" w:cs="Arial" w:hint="default"/>
        <w:b w:val="0"/>
        <w:color w:val="auto"/>
      </w:rPr>
    </w:lvl>
    <w:lvl w:ilvl="1">
      <w:start w:val="3"/>
      <w:numFmt w:val="decimal"/>
      <w:lvlText w:val="%2."/>
      <w:lvlJc w:val="left"/>
      <w:pPr>
        <w:tabs>
          <w:tab w:val="num" w:pos="1070"/>
        </w:tabs>
        <w:ind w:left="107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9" w15:restartNumberingAfterBreak="0">
    <w:nsid w:val="2F80764C"/>
    <w:multiLevelType w:val="multilevel"/>
    <w:tmpl w:val="42B44EDE"/>
    <w:styleLink w:val="WWNum15"/>
    <w:lvl w:ilvl="0">
      <w:numFmt w:val="bullet"/>
      <w:lvlText w:val=""/>
      <w:lvlJc w:val="left"/>
      <w:pPr>
        <w:ind w:left="1145" w:hanging="360"/>
      </w:pPr>
      <w:rPr>
        <w:rFonts w:ascii="Symbol" w:hAnsi="Symbol" w:cs="Symbol"/>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0" w15:restartNumberingAfterBreak="0">
    <w:nsid w:val="30A020B1"/>
    <w:multiLevelType w:val="hybridMultilevel"/>
    <w:tmpl w:val="29F4F0AE"/>
    <w:lvl w:ilvl="0" w:tplc="DE9CA848">
      <w:start w:val="1"/>
      <w:numFmt w:val="decimal"/>
      <w:lvlText w:val="%1."/>
      <w:lvlJc w:val="left"/>
      <w:pPr>
        <w:ind w:left="720" w:hanging="360"/>
      </w:pPr>
      <w:rPr>
        <w:rFonts w:hint="default"/>
        <w:b/>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1607951"/>
    <w:multiLevelType w:val="hybridMultilevel"/>
    <w:tmpl w:val="7DDE25F4"/>
    <w:name w:val="WW8Num162"/>
    <w:lvl w:ilvl="0" w:tplc="77BE473E">
      <w:start w:val="1"/>
      <w:numFmt w:val="decimal"/>
      <w:lvlText w:val="%1."/>
      <w:lvlJc w:val="left"/>
      <w:pPr>
        <w:tabs>
          <w:tab w:val="num" w:pos="360"/>
        </w:tabs>
        <w:ind w:left="360" w:hanging="360"/>
      </w:pPr>
      <w:rPr>
        <w:rFonts w:ascii="Arial" w:hAnsi="Arial" w:cs="Courier New"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1D166B6"/>
    <w:multiLevelType w:val="hybridMultilevel"/>
    <w:tmpl w:val="63FEA1C4"/>
    <w:lvl w:ilvl="0" w:tplc="4D588EA0">
      <w:start w:val="1"/>
      <w:numFmt w:val="decimal"/>
      <w:lvlText w:val="%1."/>
      <w:lvlJc w:val="left"/>
      <w:pPr>
        <w:tabs>
          <w:tab w:val="num" w:pos="374"/>
        </w:tabs>
        <w:ind w:left="374" w:hanging="374"/>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32C8615A"/>
    <w:multiLevelType w:val="hybridMultilevel"/>
    <w:tmpl w:val="C68690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32EA6E4F"/>
    <w:multiLevelType w:val="hybridMultilevel"/>
    <w:tmpl w:val="075EF034"/>
    <w:lvl w:ilvl="0" w:tplc="00000012">
      <w:start w:val="1"/>
      <w:numFmt w:val="bullet"/>
      <w:lvlText w:val=""/>
      <w:lvlJc w:val="left"/>
      <w:pPr>
        <w:ind w:left="720" w:hanging="360"/>
      </w:pPr>
      <w:rPr>
        <w:rFonts w:ascii="Symbol" w:hAnsi="Symbol"/>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38D58FE"/>
    <w:multiLevelType w:val="hybridMultilevel"/>
    <w:tmpl w:val="EE0AB0E8"/>
    <w:name w:val="WW8Num1622"/>
    <w:lvl w:ilvl="0" w:tplc="47FCDCF0">
      <w:start w:val="1"/>
      <w:numFmt w:val="decimal"/>
      <w:lvlText w:val="%1."/>
      <w:lvlJc w:val="left"/>
      <w:pPr>
        <w:tabs>
          <w:tab w:val="num" w:pos="360"/>
        </w:tabs>
        <w:ind w:left="36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4636E2F"/>
    <w:multiLevelType w:val="hybridMultilevel"/>
    <w:tmpl w:val="CCFA19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55C4FC5"/>
    <w:multiLevelType w:val="hybridMultilevel"/>
    <w:tmpl w:val="F30A75F6"/>
    <w:lvl w:ilvl="0" w:tplc="0415000B">
      <w:start w:val="1"/>
      <w:numFmt w:val="bullet"/>
      <w:lvlText w:val=""/>
      <w:lvlJc w:val="left"/>
      <w:pPr>
        <w:ind w:left="1211" w:hanging="360"/>
      </w:pPr>
      <w:rPr>
        <w:rFonts w:ascii="Wingdings" w:hAnsi="Wingdings" w:hint="default"/>
      </w:rPr>
    </w:lvl>
    <w:lvl w:ilvl="1" w:tplc="04150003" w:tentative="1">
      <w:start w:val="1"/>
      <w:numFmt w:val="bullet"/>
      <w:lvlText w:val="o"/>
      <w:lvlJc w:val="left"/>
      <w:pPr>
        <w:ind w:left="3225" w:hanging="360"/>
      </w:pPr>
      <w:rPr>
        <w:rFonts w:ascii="Courier New" w:hAnsi="Courier New" w:cs="Courier New" w:hint="default"/>
      </w:rPr>
    </w:lvl>
    <w:lvl w:ilvl="2" w:tplc="04150005" w:tentative="1">
      <w:start w:val="1"/>
      <w:numFmt w:val="bullet"/>
      <w:lvlText w:val=""/>
      <w:lvlJc w:val="left"/>
      <w:pPr>
        <w:ind w:left="3945" w:hanging="360"/>
      </w:pPr>
      <w:rPr>
        <w:rFonts w:ascii="Wingdings" w:hAnsi="Wingdings" w:hint="default"/>
      </w:rPr>
    </w:lvl>
    <w:lvl w:ilvl="3" w:tplc="04150001" w:tentative="1">
      <w:start w:val="1"/>
      <w:numFmt w:val="bullet"/>
      <w:lvlText w:val=""/>
      <w:lvlJc w:val="left"/>
      <w:pPr>
        <w:ind w:left="4665" w:hanging="360"/>
      </w:pPr>
      <w:rPr>
        <w:rFonts w:ascii="Symbol" w:hAnsi="Symbol" w:hint="default"/>
      </w:rPr>
    </w:lvl>
    <w:lvl w:ilvl="4" w:tplc="04150003" w:tentative="1">
      <w:start w:val="1"/>
      <w:numFmt w:val="bullet"/>
      <w:lvlText w:val="o"/>
      <w:lvlJc w:val="left"/>
      <w:pPr>
        <w:ind w:left="5385" w:hanging="360"/>
      </w:pPr>
      <w:rPr>
        <w:rFonts w:ascii="Courier New" w:hAnsi="Courier New" w:cs="Courier New" w:hint="default"/>
      </w:rPr>
    </w:lvl>
    <w:lvl w:ilvl="5" w:tplc="04150005" w:tentative="1">
      <w:start w:val="1"/>
      <w:numFmt w:val="bullet"/>
      <w:lvlText w:val=""/>
      <w:lvlJc w:val="left"/>
      <w:pPr>
        <w:ind w:left="6105" w:hanging="360"/>
      </w:pPr>
      <w:rPr>
        <w:rFonts w:ascii="Wingdings" w:hAnsi="Wingdings" w:hint="default"/>
      </w:rPr>
    </w:lvl>
    <w:lvl w:ilvl="6" w:tplc="04150001" w:tentative="1">
      <w:start w:val="1"/>
      <w:numFmt w:val="bullet"/>
      <w:lvlText w:val=""/>
      <w:lvlJc w:val="left"/>
      <w:pPr>
        <w:ind w:left="6825" w:hanging="360"/>
      </w:pPr>
      <w:rPr>
        <w:rFonts w:ascii="Symbol" w:hAnsi="Symbol" w:hint="default"/>
      </w:rPr>
    </w:lvl>
    <w:lvl w:ilvl="7" w:tplc="04150003" w:tentative="1">
      <w:start w:val="1"/>
      <w:numFmt w:val="bullet"/>
      <w:lvlText w:val="o"/>
      <w:lvlJc w:val="left"/>
      <w:pPr>
        <w:ind w:left="7545" w:hanging="360"/>
      </w:pPr>
      <w:rPr>
        <w:rFonts w:ascii="Courier New" w:hAnsi="Courier New" w:cs="Courier New" w:hint="default"/>
      </w:rPr>
    </w:lvl>
    <w:lvl w:ilvl="8" w:tplc="04150005" w:tentative="1">
      <w:start w:val="1"/>
      <w:numFmt w:val="bullet"/>
      <w:lvlText w:val=""/>
      <w:lvlJc w:val="left"/>
      <w:pPr>
        <w:ind w:left="8265" w:hanging="360"/>
      </w:pPr>
      <w:rPr>
        <w:rFonts w:ascii="Wingdings" w:hAnsi="Wingdings" w:hint="default"/>
      </w:rPr>
    </w:lvl>
  </w:abstractNum>
  <w:abstractNum w:abstractNumId="68" w15:restartNumberingAfterBreak="0">
    <w:nsid w:val="37A56C01"/>
    <w:multiLevelType w:val="hybridMultilevel"/>
    <w:tmpl w:val="7D384B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7B60AD3"/>
    <w:multiLevelType w:val="hybridMultilevel"/>
    <w:tmpl w:val="BF4EA1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7F904C6"/>
    <w:multiLevelType w:val="hybridMultilevel"/>
    <w:tmpl w:val="B030A76A"/>
    <w:lvl w:ilvl="0" w:tplc="156E8C78">
      <w:start w:val="1"/>
      <w:numFmt w:val="bullet"/>
      <w:lvlText w:val=""/>
      <w:lvlJc w:val="left"/>
      <w:pPr>
        <w:tabs>
          <w:tab w:val="num" w:pos="679"/>
        </w:tabs>
        <w:ind w:left="679" w:hanging="282"/>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8764EFF"/>
    <w:multiLevelType w:val="hybridMultilevel"/>
    <w:tmpl w:val="EC0ADB70"/>
    <w:lvl w:ilvl="0" w:tplc="D3701EFA">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9650502"/>
    <w:multiLevelType w:val="hybridMultilevel"/>
    <w:tmpl w:val="BBB6A9C8"/>
    <w:lvl w:ilvl="0" w:tplc="B4BC3DB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15:restartNumberingAfterBreak="0">
    <w:nsid w:val="398438A1"/>
    <w:multiLevelType w:val="hybridMultilevel"/>
    <w:tmpl w:val="8C4CBE6E"/>
    <w:lvl w:ilvl="0" w:tplc="2C066984">
      <w:start w:val="1"/>
      <w:numFmt w:val="bullet"/>
      <w:lvlText w:val="-"/>
      <w:lvlJc w:val="left"/>
      <w:pPr>
        <w:ind w:left="360" w:hanging="360"/>
      </w:pPr>
      <w:rPr>
        <w:rFonts w:ascii="Times New Roman" w:hAnsi="Times New Roman" w:hint="default"/>
        <w:b w:val="0"/>
        <w:i w:val="0"/>
        <w:sz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3A4703FE"/>
    <w:multiLevelType w:val="hybridMultilevel"/>
    <w:tmpl w:val="8DE89AB4"/>
    <w:lvl w:ilvl="0" w:tplc="1B726AF6">
      <w:start w:val="1"/>
      <w:numFmt w:val="lowerLetter"/>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B625377"/>
    <w:multiLevelType w:val="hybridMultilevel"/>
    <w:tmpl w:val="0150A534"/>
    <w:lvl w:ilvl="0" w:tplc="00000012">
      <w:start w:val="1"/>
      <w:numFmt w:val="bullet"/>
      <w:lvlText w:val=""/>
      <w:lvlJc w:val="left"/>
      <w:pPr>
        <w:ind w:left="720" w:hanging="360"/>
      </w:pPr>
      <w:rPr>
        <w:rFonts w:ascii="Symbol" w:hAnsi="Symbo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D28731D"/>
    <w:multiLevelType w:val="hybridMultilevel"/>
    <w:tmpl w:val="6E985AE6"/>
    <w:lvl w:ilvl="0" w:tplc="32821044">
      <w:start w:val="1"/>
      <w:numFmt w:val="decimal"/>
      <w:lvlText w:val="%1."/>
      <w:lvlJc w:val="left"/>
      <w:pPr>
        <w:ind w:left="1080" w:hanging="360"/>
      </w:pPr>
      <w:rPr>
        <w:rFonts w:hint="default"/>
        <w:b w:val="0"/>
      </w:rPr>
    </w:lvl>
    <w:lvl w:ilvl="1" w:tplc="ABA6849C">
      <w:start w:val="26"/>
      <w:numFmt w:val="upperRoman"/>
      <w:lvlText w:val="%2."/>
      <w:lvlJc w:val="left"/>
      <w:pPr>
        <w:ind w:left="2160" w:hanging="720"/>
      </w:pPr>
      <w:rPr>
        <w:rFonts w:ascii="Arial Black" w:hAnsi="Arial Black" w:cs="Arial" w:hint="default"/>
        <w:color w:val="auto"/>
      </w:rPr>
    </w:lvl>
    <w:lvl w:ilvl="2" w:tplc="04150011">
      <w:start w:val="1"/>
      <w:numFmt w:val="decimal"/>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3EC30D5B"/>
    <w:multiLevelType w:val="multilevel"/>
    <w:tmpl w:val="E7542D22"/>
    <w:lvl w:ilvl="0">
      <w:start w:val="1"/>
      <w:numFmt w:val="decimal"/>
      <w:lvlText w:val="%1."/>
      <w:lvlJc w:val="left"/>
      <w:pPr>
        <w:ind w:left="1065" w:hanging="705"/>
      </w:pPr>
      <w:rPr>
        <w:rFonts w:hint="default"/>
        <w:b w:val="0"/>
        <w:bCs/>
      </w:rPr>
    </w:lvl>
    <w:lvl w:ilvl="1">
      <w:start w:val="1"/>
      <w:numFmt w:val="decimal"/>
      <w:isLgl/>
      <w:lvlText w:val="%1.%2."/>
      <w:lvlJc w:val="left"/>
      <w:pPr>
        <w:ind w:left="1425" w:hanging="360"/>
      </w:pPr>
      <w:rPr>
        <w:rFonts w:hint="default"/>
        <w:b/>
      </w:rPr>
    </w:lvl>
    <w:lvl w:ilvl="2">
      <w:start w:val="1"/>
      <w:numFmt w:val="decimal"/>
      <w:isLgl/>
      <w:lvlText w:val="%1.%2.%3."/>
      <w:lvlJc w:val="left"/>
      <w:pPr>
        <w:ind w:left="2490" w:hanging="720"/>
      </w:pPr>
      <w:rPr>
        <w:rFonts w:hint="default"/>
        <w:b w:val="0"/>
      </w:rPr>
    </w:lvl>
    <w:lvl w:ilvl="3">
      <w:start w:val="1"/>
      <w:numFmt w:val="decimal"/>
      <w:isLgl/>
      <w:lvlText w:val="%1.%2.%3.%4."/>
      <w:lvlJc w:val="left"/>
      <w:pPr>
        <w:ind w:left="3195" w:hanging="720"/>
      </w:pPr>
      <w:rPr>
        <w:rFonts w:hint="default"/>
        <w:b w:val="0"/>
      </w:rPr>
    </w:lvl>
    <w:lvl w:ilvl="4">
      <w:start w:val="1"/>
      <w:numFmt w:val="decimal"/>
      <w:isLgl/>
      <w:lvlText w:val="%1.%2.%3.%4.%5."/>
      <w:lvlJc w:val="left"/>
      <w:pPr>
        <w:ind w:left="4260" w:hanging="1080"/>
      </w:pPr>
      <w:rPr>
        <w:rFonts w:hint="default"/>
        <w:b w:val="0"/>
      </w:rPr>
    </w:lvl>
    <w:lvl w:ilvl="5">
      <w:start w:val="1"/>
      <w:numFmt w:val="decimal"/>
      <w:isLgl/>
      <w:lvlText w:val="%1.%2.%3.%4.%5.%6."/>
      <w:lvlJc w:val="left"/>
      <w:pPr>
        <w:ind w:left="4965" w:hanging="1080"/>
      </w:pPr>
      <w:rPr>
        <w:rFonts w:hint="default"/>
        <w:b w:val="0"/>
      </w:rPr>
    </w:lvl>
    <w:lvl w:ilvl="6">
      <w:start w:val="1"/>
      <w:numFmt w:val="decimal"/>
      <w:isLgl/>
      <w:lvlText w:val="%1.%2.%3.%4.%5.%6.%7."/>
      <w:lvlJc w:val="left"/>
      <w:pPr>
        <w:ind w:left="6030" w:hanging="1440"/>
      </w:pPr>
      <w:rPr>
        <w:rFonts w:hint="default"/>
        <w:b w:val="0"/>
      </w:rPr>
    </w:lvl>
    <w:lvl w:ilvl="7">
      <w:start w:val="1"/>
      <w:numFmt w:val="decimal"/>
      <w:isLgl/>
      <w:lvlText w:val="%1.%2.%3.%4.%5.%6.%7.%8."/>
      <w:lvlJc w:val="left"/>
      <w:pPr>
        <w:ind w:left="6735" w:hanging="1440"/>
      </w:pPr>
      <w:rPr>
        <w:rFonts w:hint="default"/>
        <w:b w:val="0"/>
      </w:rPr>
    </w:lvl>
    <w:lvl w:ilvl="8">
      <w:start w:val="1"/>
      <w:numFmt w:val="decimal"/>
      <w:isLgl/>
      <w:lvlText w:val="%1.%2.%3.%4.%5.%6.%7.%8.%9."/>
      <w:lvlJc w:val="left"/>
      <w:pPr>
        <w:ind w:left="7800" w:hanging="1800"/>
      </w:pPr>
      <w:rPr>
        <w:rFonts w:hint="default"/>
        <w:b w:val="0"/>
      </w:rPr>
    </w:lvl>
  </w:abstractNum>
  <w:abstractNum w:abstractNumId="78" w15:restartNumberingAfterBreak="0">
    <w:nsid w:val="3EE47D3D"/>
    <w:multiLevelType w:val="multilevel"/>
    <w:tmpl w:val="EAEAD958"/>
    <w:lvl w:ilvl="0">
      <w:start w:val="1"/>
      <w:numFmt w:val="decimal"/>
      <w:lvlText w:val="%1)"/>
      <w:lvlJc w:val="left"/>
      <w:pPr>
        <w:tabs>
          <w:tab w:val="num" w:pos="624"/>
        </w:tabs>
        <w:ind w:left="624" w:hanging="284"/>
      </w:pPr>
      <w:rPr>
        <w:rFonts w:hint="default"/>
        <w:b w:val="0"/>
      </w:rPr>
    </w:lvl>
    <w:lvl w:ilvl="1">
      <w:start w:val="1"/>
      <w:numFmt w:val="none"/>
      <w:lvlText w:val="b)"/>
      <w:lvlJc w:val="left"/>
      <w:pPr>
        <w:tabs>
          <w:tab w:val="num" w:pos="720"/>
        </w:tabs>
        <w:ind w:left="720" w:hanging="360"/>
      </w:pPr>
      <w:rPr>
        <w:rFonts w:hint="default"/>
      </w:rPr>
    </w:lvl>
    <w:lvl w:ilvl="2">
      <w:start w:val="1"/>
      <w:numFmt w:val="lowerLetter"/>
      <w:lvlText w:val="%3)"/>
      <w:lvlJc w:val="left"/>
      <w:pPr>
        <w:tabs>
          <w:tab w:val="num" w:pos="1080"/>
        </w:tabs>
        <w:ind w:left="1080" w:hanging="173"/>
      </w:pPr>
      <w:rPr>
        <w:rFonts w:hint="default"/>
      </w:rPr>
    </w:lvl>
    <w:lvl w:ilvl="3">
      <w:start w:val="1"/>
      <w:numFmt w:val="none"/>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3EF32F00"/>
    <w:multiLevelType w:val="hybridMultilevel"/>
    <w:tmpl w:val="9ED25D1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0" w15:restartNumberingAfterBreak="0">
    <w:nsid w:val="404A10FC"/>
    <w:multiLevelType w:val="hybridMultilevel"/>
    <w:tmpl w:val="910850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1" w15:restartNumberingAfterBreak="0">
    <w:nsid w:val="40554069"/>
    <w:multiLevelType w:val="hybridMultilevel"/>
    <w:tmpl w:val="901A9F5A"/>
    <w:lvl w:ilvl="0" w:tplc="04150011">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428409C0"/>
    <w:multiLevelType w:val="hybridMultilevel"/>
    <w:tmpl w:val="2FE6F59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38C2579"/>
    <w:multiLevelType w:val="hybridMultilevel"/>
    <w:tmpl w:val="CDF4AC4C"/>
    <w:lvl w:ilvl="0" w:tplc="3282104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86FE5CAC">
      <w:start w:val="19"/>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5632D36"/>
    <w:multiLevelType w:val="hybridMultilevel"/>
    <w:tmpl w:val="9DFA300A"/>
    <w:lvl w:ilvl="0" w:tplc="683C58A6">
      <w:start w:val="1"/>
      <w:numFmt w:val="lowerLetter"/>
      <w:lvlText w:val="%1)"/>
      <w:lvlJc w:val="left"/>
      <w:pPr>
        <w:ind w:left="1004" w:hanging="360"/>
      </w:pPr>
      <w:rPr>
        <w:rFonts w:ascii="Times New Roman" w:hAnsi="Times New Roman" w:cs="Times New Roman" w:hint="default"/>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5" w15:restartNumberingAfterBreak="0">
    <w:nsid w:val="46CC4CC3"/>
    <w:multiLevelType w:val="hybridMultilevel"/>
    <w:tmpl w:val="E38632A2"/>
    <w:lvl w:ilvl="0" w:tplc="B4BC3DBA">
      <w:start w:val="1"/>
      <w:numFmt w:val="bullet"/>
      <w:lvlText w:val=""/>
      <w:lvlJc w:val="left"/>
      <w:pPr>
        <w:ind w:left="927" w:hanging="360"/>
      </w:pPr>
      <w:rPr>
        <w:rFonts w:ascii="Symbol" w:hAnsi="Symbol" w:hint="default"/>
        <w:sz w:val="24"/>
        <w:szCs w:val="24"/>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86" w15:restartNumberingAfterBreak="0">
    <w:nsid w:val="485B1841"/>
    <w:multiLevelType w:val="hybridMultilevel"/>
    <w:tmpl w:val="89E6D4D4"/>
    <w:lvl w:ilvl="0" w:tplc="67824EC2">
      <w:start w:val="1"/>
      <w:numFmt w:val="decimal"/>
      <w:lvlText w:val="%1."/>
      <w:lvlJc w:val="left"/>
      <w:pPr>
        <w:ind w:left="720" w:hanging="360"/>
      </w:pPr>
      <w:rPr>
        <w:rFonts w:ascii="Times New Roman" w:hAnsi="Times New Roman" w:hint="default"/>
        <w:b w:val="0"/>
        <w:bCs/>
        <w:i w:val="0"/>
        <w:sz w:val="24"/>
      </w:rPr>
    </w:lvl>
    <w:lvl w:ilvl="1" w:tplc="F21A8D12">
      <w:start w:val="1"/>
      <w:numFmt w:val="decimal"/>
      <w:lvlText w:val="%2)"/>
      <w:lvlJc w:val="left"/>
      <w:pPr>
        <w:ind w:left="1440" w:hanging="360"/>
      </w:pPr>
      <w:rPr>
        <w:rFonts w:hint="default"/>
        <w:b w:val="0"/>
        <w:bCs/>
        <w:i w:val="0"/>
        <w:color w:val="auto"/>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BC76472"/>
    <w:multiLevelType w:val="hybridMultilevel"/>
    <w:tmpl w:val="465A76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8" w15:restartNumberingAfterBreak="0">
    <w:nsid w:val="4CDE1659"/>
    <w:multiLevelType w:val="multilevel"/>
    <w:tmpl w:val="EA6CF1EC"/>
    <w:lvl w:ilvl="0">
      <w:start w:val="1"/>
      <w:numFmt w:val="decimal"/>
      <w:lvlText w:val="%1."/>
      <w:lvlJc w:val="left"/>
      <w:pPr>
        <w:tabs>
          <w:tab w:val="num" w:pos="624"/>
        </w:tabs>
        <w:ind w:left="624" w:hanging="284"/>
      </w:pPr>
      <w:rPr>
        <w:rFonts w:hint="default"/>
        <w:b w:val="0"/>
      </w:rPr>
    </w:lvl>
    <w:lvl w:ilvl="1">
      <w:start w:val="1"/>
      <w:numFmt w:val="none"/>
      <w:lvlText w:val="b)"/>
      <w:lvlJc w:val="left"/>
      <w:pPr>
        <w:tabs>
          <w:tab w:val="num" w:pos="720"/>
        </w:tabs>
        <w:ind w:left="720" w:hanging="360"/>
      </w:pPr>
      <w:rPr>
        <w:rFonts w:hint="default"/>
      </w:rPr>
    </w:lvl>
    <w:lvl w:ilvl="2">
      <w:start w:val="1"/>
      <w:numFmt w:val="lowerLetter"/>
      <w:lvlText w:val="%3)"/>
      <w:lvlJc w:val="left"/>
      <w:pPr>
        <w:tabs>
          <w:tab w:val="num" w:pos="1080"/>
        </w:tabs>
        <w:ind w:left="1080" w:hanging="173"/>
      </w:pPr>
      <w:rPr>
        <w:rFonts w:hint="default"/>
      </w:rPr>
    </w:lvl>
    <w:lvl w:ilvl="3">
      <w:start w:val="1"/>
      <w:numFmt w:val="none"/>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15:restartNumberingAfterBreak="0">
    <w:nsid w:val="4D237022"/>
    <w:multiLevelType w:val="multilevel"/>
    <w:tmpl w:val="FD9C0B3A"/>
    <w:name w:val="WW8Num673"/>
    <w:lvl w:ilvl="0">
      <w:start w:val="3"/>
      <w:numFmt w:val="decimal"/>
      <w:lvlText w:val="%1."/>
      <w:lvlJc w:val="left"/>
      <w:pPr>
        <w:tabs>
          <w:tab w:val="num" w:pos="0"/>
        </w:tabs>
        <w:ind w:left="360" w:hanging="360"/>
      </w:pPr>
      <w:rPr>
        <w:rFonts w:ascii="Arial" w:eastAsia="MS Mincho" w:hAnsi="Arial" w:cs="Arial" w:hint="default"/>
        <w:bCs/>
        <w:sz w:val="18"/>
        <w:szCs w:val="18"/>
      </w:rPr>
    </w:lvl>
    <w:lvl w:ilvl="1">
      <w:start w:val="2"/>
      <w:numFmt w:val="decimal"/>
      <w:lvlText w:val="%1.%2"/>
      <w:lvlJc w:val="left"/>
      <w:pPr>
        <w:tabs>
          <w:tab w:val="num" w:pos="360"/>
        </w:tabs>
        <w:ind w:left="360" w:hanging="360"/>
      </w:pPr>
      <w:rPr>
        <w:rFonts w:ascii="Symbol" w:hAnsi="Symbol" w:cs="Symbol" w:hint="default"/>
        <w:sz w:val="24"/>
        <w:szCs w:val="24"/>
      </w:rPr>
    </w:lvl>
    <w:lvl w:ilvl="2">
      <w:start w:val="1"/>
      <w:numFmt w:val="decimal"/>
      <w:lvlText w:val="%1.%2.%3"/>
      <w:lvlJc w:val="left"/>
      <w:pPr>
        <w:tabs>
          <w:tab w:val="num" w:pos="720"/>
        </w:tabs>
        <w:ind w:left="720" w:hanging="720"/>
      </w:pPr>
      <w:rPr>
        <w:rFonts w:ascii="Symbol" w:hAnsi="Symbol" w:cs="Symbol" w:hint="default"/>
        <w:sz w:val="24"/>
        <w:szCs w:val="24"/>
      </w:rPr>
    </w:lvl>
    <w:lvl w:ilvl="3">
      <w:start w:val="1"/>
      <w:numFmt w:val="decimal"/>
      <w:lvlText w:val="%1.%2.%3.%4"/>
      <w:lvlJc w:val="left"/>
      <w:pPr>
        <w:tabs>
          <w:tab w:val="num" w:pos="720"/>
        </w:tabs>
        <w:ind w:left="720" w:hanging="720"/>
      </w:pPr>
      <w:rPr>
        <w:rFonts w:ascii="Symbol" w:hAnsi="Symbol" w:cs="Symbol" w:hint="default"/>
        <w:sz w:val="24"/>
        <w:szCs w:val="24"/>
      </w:rPr>
    </w:lvl>
    <w:lvl w:ilvl="4">
      <w:start w:val="1"/>
      <w:numFmt w:val="decimal"/>
      <w:lvlText w:val="%1.%2.%3.%4.%5"/>
      <w:lvlJc w:val="left"/>
      <w:pPr>
        <w:tabs>
          <w:tab w:val="num" w:pos="1080"/>
        </w:tabs>
        <w:ind w:left="1080" w:hanging="1080"/>
      </w:pPr>
      <w:rPr>
        <w:rFonts w:ascii="Symbol" w:hAnsi="Symbol" w:cs="Symbol" w:hint="default"/>
        <w:sz w:val="24"/>
        <w:szCs w:val="24"/>
      </w:rPr>
    </w:lvl>
    <w:lvl w:ilvl="5">
      <w:start w:val="1"/>
      <w:numFmt w:val="decimal"/>
      <w:lvlText w:val="%1.%2.%3.%4.%5.%6"/>
      <w:lvlJc w:val="left"/>
      <w:pPr>
        <w:tabs>
          <w:tab w:val="num" w:pos="1080"/>
        </w:tabs>
        <w:ind w:left="1080" w:hanging="1080"/>
      </w:pPr>
      <w:rPr>
        <w:rFonts w:ascii="Symbol" w:hAnsi="Symbol" w:cs="Symbol" w:hint="default"/>
        <w:sz w:val="24"/>
        <w:szCs w:val="24"/>
      </w:rPr>
    </w:lvl>
    <w:lvl w:ilvl="6">
      <w:start w:val="1"/>
      <w:numFmt w:val="decimal"/>
      <w:lvlText w:val="%1.%2.%3.%4.%5.%6.%7"/>
      <w:lvlJc w:val="left"/>
      <w:pPr>
        <w:tabs>
          <w:tab w:val="num" w:pos="1440"/>
        </w:tabs>
        <w:ind w:left="1440" w:hanging="1440"/>
      </w:pPr>
      <w:rPr>
        <w:rFonts w:ascii="Symbol" w:hAnsi="Symbol" w:cs="Symbol" w:hint="default"/>
        <w:sz w:val="24"/>
        <w:szCs w:val="24"/>
      </w:rPr>
    </w:lvl>
    <w:lvl w:ilvl="7">
      <w:start w:val="1"/>
      <w:numFmt w:val="decimal"/>
      <w:lvlText w:val="%1.%2.%3.%4.%5.%6.%7.%8"/>
      <w:lvlJc w:val="left"/>
      <w:pPr>
        <w:tabs>
          <w:tab w:val="num" w:pos="1440"/>
        </w:tabs>
        <w:ind w:left="1440" w:hanging="1440"/>
      </w:pPr>
      <w:rPr>
        <w:rFonts w:ascii="Symbol" w:hAnsi="Symbol" w:cs="Symbol" w:hint="default"/>
        <w:sz w:val="24"/>
        <w:szCs w:val="24"/>
      </w:rPr>
    </w:lvl>
    <w:lvl w:ilvl="8">
      <w:start w:val="1"/>
      <w:numFmt w:val="decimal"/>
      <w:lvlText w:val="%1.%2.%3.%4.%5.%6.%7.%8.%9"/>
      <w:lvlJc w:val="left"/>
      <w:pPr>
        <w:tabs>
          <w:tab w:val="num" w:pos="1800"/>
        </w:tabs>
        <w:ind w:left="1800" w:hanging="1800"/>
      </w:pPr>
      <w:rPr>
        <w:rFonts w:ascii="Symbol" w:hAnsi="Symbol" w:cs="Symbol" w:hint="default"/>
        <w:sz w:val="24"/>
        <w:szCs w:val="24"/>
      </w:rPr>
    </w:lvl>
  </w:abstractNum>
  <w:abstractNum w:abstractNumId="90" w15:restartNumberingAfterBreak="0">
    <w:nsid w:val="4F146D19"/>
    <w:multiLevelType w:val="hybridMultilevel"/>
    <w:tmpl w:val="03F06E64"/>
    <w:lvl w:ilvl="0" w:tplc="3970DBFE">
      <w:start w:val="1"/>
      <w:numFmt w:val="decimal"/>
      <w:lvlText w:val="9.%1."/>
      <w:lvlJc w:val="left"/>
      <w:pPr>
        <w:ind w:left="720" w:hanging="360"/>
      </w:pPr>
      <w:rPr>
        <w:rFonts w:hint="default"/>
      </w:rPr>
    </w:lvl>
    <w:lvl w:ilvl="1" w:tplc="4D8EA7B2">
      <w:start w:val="19"/>
      <w:numFmt w:val="upperRoman"/>
      <w:lvlText w:val="%2."/>
      <w:lvlJc w:val="left"/>
      <w:pPr>
        <w:ind w:left="1800" w:hanging="720"/>
      </w:pPr>
      <w:rPr>
        <w:rFonts w:ascii="Arial" w:hAnsi="Arial" w:hint="default"/>
        <w:color w:val="000000"/>
        <w:sz w:val="20"/>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F306EAA0">
      <w:start w:val="1"/>
      <w:numFmt w:val="decimal"/>
      <w:lvlText w:val="10.%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1F8644C"/>
    <w:multiLevelType w:val="multilevel"/>
    <w:tmpl w:val="456A89B0"/>
    <w:lvl w:ilvl="0">
      <w:start w:val="12"/>
      <w:numFmt w:val="decimal"/>
      <w:lvlText w:val="%1."/>
      <w:lvlJc w:val="left"/>
      <w:pPr>
        <w:ind w:left="1065" w:hanging="705"/>
      </w:pPr>
      <w:rPr>
        <w:rFonts w:hint="default"/>
        <w:b w:val="0"/>
        <w:bCs/>
      </w:rPr>
    </w:lvl>
    <w:lvl w:ilvl="1">
      <w:start w:val="1"/>
      <w:numFmt w:val="decimal"/>
      <w:isLgl/>
      <w:lvlText w:val="%1.%2."/>
      <w:lvlJc w:val="left"/>
      <w:pPr>
        <w:ind w:left="1425" w:hanging="360"/>
      </w:pPr>
      <w:rPr>
        <w:rFonts w:hint="default"/>
        <w:b/>
      </w:rPr>
    </w:lvl>
    <w:lvl w:ilvl="2">
      <w:start w:val="1"/>
      <w:numFmt w:val="decimal"/>
      <w:isLgl/>
      <w:lvlText w:val="%1.%2.%3."/>
      <w:lvlJc w:val="left"/>
      <w:pPr>
        <w:ind w:left="2490" w:hanging="720"/>
      </w:pPr>
      <w:rPr>
        <w:rFonts w:hint="default"/>
        <w:b w:val="0"/>
      </w:rPr>
    </w:lvl>
    <w:lvl w:ilvl="3">
      <w:start w:val="1"/>
      <w:numFmt w:val="decimal"/>
      <w:isLgl/>
      <w:lvlText w:val="%1.%2.%3.%4."/>
      <w:lvlJc w:val="left"/>
      <w:pPr>
        <w:ind w:left="3195" w:hanging="720"/>
      </w:pPr>
      <w:rPr>
        <w:rFonts w:hint="default"/>
        <w:b w:val="0"/>
      </w:rPr>
    </w:lvl>
    <w:lvl w:ilvl="4">
      <w:start w:val="1"/>
      <w:numFmt w:val="decimal"/>
      <w:isLgl/>
      <w:lvlText w:val="%1.%2.%3.%4.%5."/>
      <w:lvlJc w:val="left"/>
      <w:pPr>
        <w:ind w:left="4260" w:hanging="1080"/>
      </w:pPr>
      <w:rPr>
        <w:rFonts w:hint="default"/>
        <w:b w:val="0"/>
      </w:rPr>
    </w:lvl>
    <w:lvl w:ilvl="5">
      <w:start w:val="1"/>
      <w:numFmt w:val="decimal"/>
      <w:isLgl/>
      <w:lvlText w:val="%1.%2.%3.%4.%5.%6."/>
      <w:lvlJc w:val="left"/>
      <w:pPr>
        <w:ind w:left="4965" w:hanging="1080"/>
      </w:pPr>
      <w:rPr>
        <w:rFonts w:hint="default"/>
        <w:b w:val="0"/>
      </w:rPr>
    </w:lvl>
    <w:lvl w:ilvl="6">
      <w:start w:val="1"/>
      <w:numFmt w:val="decimal"/>
      <w:isLgl/>
      <w:lvlText w:val="%1.%2.%3.%4.%5.%6.%7."/>
      <w:lvlJc w:val="left"/>
      <w:pPr>
        <w:ind w:left="6030" w:hanging="1440"/>
      </w:pPr>
      <w:rPr>
        <w:rFonts w:hint="default"/>
        <w:b w:val="0"/>
      </w:rPr>
    </w:lvl>
    <w:lvl w:ilvl="7">
      <w:start w:val="1"/>
      <w:numFmt w:val="decimal"/>
      <w:isLgl/>
      <w:lvlText w:val="%1.%2.%3.%4.%5.%6.%7.%8."/>
      <w:lvlJc w:val="left"/>
      <w:pPr>
        <w:ind w:left="6735" w:hanging="1440"/>
      </w:pPr>
      <w:rPr>
        <w:rFonts w:hint="default"/>
        <w:b w:val="0"/>
      </w:rPr>
    </w:lvl>
    <w:lvl w:ilvl="8">
      <w:start w:val="1"/>
      <w:numFmt w:val="decimal"/>
      <w:isLgl/>
      <w:lvlText w:val="%1.%2.%3.%4.%5.%6.%7.%8.%9."/>
      <w:lvlJc w:val="left"/>
      <w:pPr>
        <w:ind w:left="7800" w:hanging="1800"/>
      </w:pPr>
      <w:rPr>
        <w:rFonts w:hint="default"/>
        <w:b w:val="0"/>
      </w:rPr>
    </w:lvl>
  </w:abstractNum>
  <w:abstractNum w:abstractNumId="92" w15:restartNumberingAfterBreak="0">
    <w:nsid w:val="52640FF2"/>
    <w:multiLevelType w:val="hybridMultilevel"/>
    <w:tmpl w:val="CEE01E7A"/>
    <w:name w:val="WW8Num15222"/>
    <w:lvl w:ilvl="0" w:tplc="14A2CA76">
      <w:start w:val="1"/>
      <w:numFmt w:val="decimal"/>
      <w:lvlText w:val=" %1)"/>
      <w:lvlJc w:val="righ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3" w15:restartNumberingAfterBreak="0">
    <w:nsid w:val="530C38A7"/>
    <w:multiLevelType w:val="hybridMultilevel"/>
    <w:tmpl w:val="4BCAF1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4020DD7"/>
    <w:multiLevelType w:val="hybridMultilevel"/>
    <w:tmpl w:val="F1D0702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5" w15:restartNumberingAfterBreak="0">
    <w:nsid w:val="5438357E"/>
    <w:multiLevelType w:val="hybridMultilevel"/>
    <w:tmpl w:val="A8B0EAA0"/>
    <w:lvl w:ilvl="0" w:tplc="00000012">
      <w:start w:val="1"/>
      <w:numFmt w:val="bullet"/>
      <w:lvlText w:val=""/>
      <w:lvlJc w:val="left"/>
      <w:pPr>
        <w:ind w:left="720" w:hanging="360"/>
      </w:pPr>
      <w:rPr>
        <w:rFonts w:ascii="Symbol" w:hAnsi="Symbol"/>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416B67A">
      <w:start w:val="1"/>
      <w:numFmt w:val="decimal"/>
      <w:lvlText w:val="%4."/>
      <w:lvlJc w:val="left"/>
      <w:pPr>
        <w:ind w:left="2880" w:hanging="360"/>
      </w:pPr>
      <w:rPr>
        <w:rFonts w:ascii="Times New Roman" w:hAnsi="Times New Roman" w:cs="Times New Roman" w:hint="default"/>
        <w:b/>
        <w:bCs/>
        <w:sz w:val="24"/>
        <w:szCs w:val="24"/>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545F1297"/>
    <w:multiLevelType w:val="hybridMultilevel"/>
    <w:tmpl w:val="487C2578"/>
    <w:lvl w:ilvl="0" w:tplc="C7B88DB4">
      <w:start w:val="4"/>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4FD2DBE"/>
    <w:multiLevelType w:val="hybridMultilevel"/>
    <w:tmpl w:val="243C6CD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55847257"/>
    <w:multiLevelType w:val="multilevel"/>
    <w:tmpl w:val="C344890E"/>
    <w:lvl w:ilvl="0">
      <w:start w:val="1"/>
      <w:numFmt w:val="decimal"/>
      <w:lvlText w:val="%1."/>
      <w:lvlJc w:val="left"/>
      <w:pPr>
        <w:ind w:left="1065" w:hanging="705"/>
      </w:pPr>
      <w:rPr>
        <w:rFonts w:hint="default"/>
        <w:b w:val="0"/>
        <w:bCs/>
      </w:rPr>
    </w:lvl>
    <w:lvl w:ilvl="1">
      <w:start w:val="1"/>
      <w:numFmt w:val="decimal"/>
      <w:isLgl/>
      <w:lvlText w:val="%1.%2."/>
      <w:lvlJc w:val="left"/>
      <w:pPr>
        <w:ind w:left="1425" w:hanging="360"/>
      </w:pPr>
      <w:rPr>
        <w:rFonts w:hint="default"/>
        <w:b/>
      </w:rPr>
    </w:lvl>
    <w:lvl w:ilvl="2">
      <w:start w:val="1"/>
      <w:numFmt w:val="decimal"/>
      <w:isLgl/>
      <w:lvlText w:val="%1.%2.%3."/>
      <w:lvlJc w:val="left"/>
      <w:pPr>
        <w:ind w:left="2490" w:hanging="720"/>
      </w:pPr>
      <w:rPr>
        <w:rFonts w:hint="default"/>
        <w:b w:val="0"/>
      </w:rPr>
    </w:lvl>
    <w:lvl w:ilvl="3">
      <w:start w:val="1"/>
      <w:numFmt w:val="decimal"/>
      <w:isLgl/>
      <w:lvlText w:val="%1.%2.%3.%4."/>
      <w:lvlJc w:val="left"/>
      <w:pPr>
        <w:ind w:left="3195" w:hanging="720"/>
      </w:pPr>
      <w:rPr>
        <w:rFonts w:hint="default"/>
        <w:b w:val="0"/>
      </w:rPr>
    </w:lvl>
    <w:lvl w:ilvl="4">
      <w:start w:val="1"/>
      <w:numFmt w:val="decimal"/>
      <w:isLgl/>
      <w:lvlText w:val="%1.%2.%3.%4.%5."/>
      <w:lvlJc w:val="left"/>
      <w:pPr>
        <w:ind w:left="4260" w:hanging="1080"/>
      </w:pPr>
      <w:rPr>
        <w:rFonts w:hint="default"/>
        <w:b w:val="0"/>
      </w:rPr>
    </w:lvl>
    <w:lvl w:ilvl="5">
      <w:start w:val="1"/>
      <w:numFmt w:val="decimal"/>
      <w:isLgl/>
      <w:lvlText w:val="%1.%2.%3.%4.%5.%6."/>
      <w:lvlJc w:val="left"/>
      <w:pPr>
        <w:ind w:left="4965" w:hanging="1080"/>
      </w:pPr>
      <w:rPr>
        <w:rFonts w:hint="default"/>
        <w:b w:val="0"/>
      </w:rPr>
    </w:lvl>
    <w:lvl w:ilvl="6">
      <w:start w:val="1"/>
      <w:numFmt w:val="decimal"/>
      <w:isLgl/>
      <w:lvlText w:val="%1.%2.%3.%4.%5.%6.%7."/>
      <w:lvlJc w:val="left"/>
      <w:pPr>
        <w:ind w:left="6030" w:hanging="1440"/>
      </w:pPr>
      <w:rPr>
        <w:rFonts w:hint="default"/>
        <w:b w:val="0"/>
      </w:rPr>
    </w:lvl>
    <w:lvl w:ilvl="7">
      <w:start w:val="1"/>
      <w:numFmt w:val="decimal"/>
      <w:isLgl/>
      <w:lvlText w:val="%1.%2.%3.%4.%5.%6.%7.%8."/>
      <w:lvlJc w:val="left"/>
      <w:pPr>
        <w:ind w:left="6735" w:hanging="1440"/>
      </w:pPr>
      <w:rPr>
        <w:rFonts w:hint="default"/>
        <w:b w:val="0"/>
      </w:rPr>
    </w:lvl>
    <w:lvl w:ilvl="8">
      <w:start w:val="1"/>
      <w:numFmt w:val="decimal"/>
      <w:isLgl/>
      <w:lvlText w:val="%1.%2.%3.%4.%5.%6.%7.%8.%9."/>
      <w:lvlJc w:val="left"/>
      <w:pPr>
        <w:ind w:left="7800" w:hanging="1800"/>
      </w:pPr>
      <w:rPr>
        <w:rFonts w:hint="default"/>
        <w:b w:val="0"/>
      </w:rPr>
    </w:lvl>
  </w:abstractNum>
  <w:abstractNum w:abstractNumId="99" w15:restartNumberingAfterBreak="0">
    <w:nsid w:val="56955F89"/>
    <w:multiLevelType w:val="hybridMultilevel"/>
    <w:tmpl w:val="AF583004"/>
    <w:lvl w:ilvl="0" w:tplc="32821044">
      <w:start w:val="1"/>
      <w:numFmt w:val="decimal"/>
      <w:lvlText w:val="%1."/>
      <w:lvlJc w:val="left"/>
      <w:pPr>
        <w:ind w:left="720" w:hanging="360"/>
      </w:pPr>
      <w:rPr>
        <w:rFonts w:hint="default"/>
        <w:b w:val="0"/>
      </w:rPr>
    </w:lvl>
    <w:lvl w:ilvl="1" w:tplc="5482890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6DF64B0"/>
    <w:multiLevelType w:val="hybridMultilevel"/>
    <w:tmpl w:val="5D9E0CCC"/>
    <w:lvl w:ilvl="0" w:tplc="08C4C6C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1" w15:restartNumberingAfterBreak="0">
    <w:nsid w:val="5A263550"/>
    <w:multiLevelType w:val="multilevel"/>
    <w:tmpl w:val="F87425F4"/>
    <w:lvl w:ilvl="0">
      <w:start w:val="1"/>
      <w:numFmt w:val="decimal"/>
      <w:lvlText w:val="%1."/>
      <w:lvlJc w:val="left"/>
      <w:pPr>
        <w:ind w:left="1065" w:hanging="705"/>
      </w:pPr>
      <w:rPr>
        <w:rFonts w:hint="default"/>
        <w:b w:val="0"/>
      </w:rPr>
    </w:lvl>
    <w:lvl w:ilvl="1">
      <w:start w:val="1"/>
      <w:numFmt w:val="decimal"/>
      <w:lvlText w:val="%2)"/>
      <w:lvlJc w:val="left"/>
      <w:pPr>
        <w:ind w:left="1425" w:hanging="360"/>
      </w:pPr>
      <w:rPr>
        <w:rFonts w:ascii="Times New Roman" w:hAnsi="Times New Roman" w:cs="Times New Roman" w:hint="default"/>
        <w:b w:val="0"/>
        <w:color w:val="auto"/>
      </w:rPr>
    </w:lvl>
    <w:lvl w:ilvl="2">
      <w:start w:val="1"/>
      <w:numFmt w:val="decimal"/>
      <w:isLgl/>
      <w:lvlText w:val="%1.%2.%3."/>
      <w:lvlJc w:val="left"/>
      <w:pPr>
        <w:ind w:left="2490" w:hanging="720"/>
      </w:pPr>
      <w:rPr>
        <w:rFonts w:hint="default"/>
        <w:b w:val="0"/>
      </w:rPr>
    </w:lvl>
    <w:lvl w:ilvl="3">
      <w:start w:val="1"/>
      <w:numFmt w:val="decimal"/>
      <w:isLgl/>
      <w:lvlText w:val="%1.%2.%3.%4."/>
      <w:lvlJc w:val="left"/>
      <w:pPr>
        <w:ind w:left="3195" w:hanging="720"/>
      </w:pPr>
      <w:rPr>
        <w:rFonts w:hint="default"/>
        <w:b w:val="0"/>
      </w:rPr>
    </w:lvl>
    <w:lvl w:ilvl="4">
      <w:start w:val="1"/>
      <w:numFmt w:val="decimal"/>
      <w:isLgl/>
      <w:lvlText w:val="%1.%2.%3.%4.%5."/>
      <w:lvlJc w:val="left"/>
      <w:pPr>
        <w:ind w:left="4260" w:hanging="1080"/>
      </w:pPr>
      <w:rPr>
        <w:rFonts w:hint="default"/>
        <w:b w:val="0"/>
      </w:rPr>
    </w:lvl>
    <w:lvl w:ilvl="5">
      <w:start w:val="1"/>
      <w:numFmt w:val="decimal"/>
      <w:isLgl/>
      <w:lvlText w:val="%1.%2.%3.%4.%5.%6."/>
      <w:lvlJc w:val="left"/>
      <w:pPr>
        <w:ind w:left="4965" w:hanging="1080"/>
      </w:pPr>
      <w:rPr>
        <w:rFonts w:hint="default"/>
        <w:b w:val="0"/>
      </w:rPr>
    </w:lvl>
    <w:lvl w:ilvl="6">
      <w:start w:val="1"/>
      <w:numFmt w:val="decimal"/>
      <w:isLgl/>
      <w:lvlText w:val="%1.%2.%3.%4.%5.%6.%7."/>
      <w:lvlJc w:val="left"/>
      <w:pPr>
        <w:ind w:left="6030" w:hanging="1440"/>
      </w:pPr>
      <w:rPr>
        <w:rFonts w:hint="default"/>
        <w:b w:val="0"/>
      </w:rPr>
    </w:lvl>
    <w:lvl w:ilvl="7">
      <w:start w:val="1"/>
      <w:numFmt w:val="decimal"/>
      <w:isLgl/>
      <w:lvlText w:val="%1.%2.%3.%4.%5.%6.%7.%8."/>
      <w:lvlJc w:val="left"/>
      <w:pPr>
        <w:ind w:left="6735" w:hanging="1440"/>
      </w:pPr>
      <w:rPr>
        <w:rFonts w:hint="default"/>
        <w:b w:val="0"/>
      </w:rPr>
    </w:lvl>
    <w:lvl w:ilvl="8">
      <w:start w:val="1"/>
      <w:numFmt w:val="decimal"/>
      <w:isLgl/>
      <w:lvlText w:val="%1.%2.%3.%4.%5.%6.%7.%8.%9."/>
      <w:lvlJc w:val="left"/>
      <w:pPr>
        <w:ind w:left="7800" w:hanging="1800"/>
      </w:pPr>
      <w:rPr>
        <w:rFonts w:hint="default"/>
        <w:b w:val="0"/>
      </w:rPr>
    </w:lvl>
  </w:abstractNum>
  <w:abstractNum w:abstractNumId="102" w15:restartNumberingAfterBreak="0">
    <w:nsid w:val="5AB81952"/>
    <w:multiLevelType w:val="hybridMultilevel"/>
    <w:tmpl w:val="552E18EC"/>
    <w:lvl w:ilvl="0" w:tplc="5B68374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AD97C43"/>
    <w:multiLevelType w:val="hybridMultilevel"/>
    <w:tmpl w:val="B4804B1E"/>
    <w:lvl w:ilvl="0" w:tplc="237A63A4">
      <w:numFmt w:val="bullet"/>
      <w:lvlText w:val="-"/>
      <w:lvlJc w:val="left"/>
      <w:pPr>
        <w:ind w:left="720" w:hanging="360"/>
      </w:pPr>
      <w:rPr>
        <w:rFonts w:ascii="Times New Roman" w:hAnsi="Times New Roman" w:cs="Times New Roman"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5ADB4A8C"/>
    <w:multiLevelType w:val="hybridMultilevel"/>
    <w:tmpl w:val="4F027720"/>
    <w:lvl w:ilvl="0" w:tplc="2C066984">
      <w:start w:val="1"/>
      <w:numFmt w:val="bullet"/>
      <w:lvlText w:val="-"/>
      <w:lvlJc w:val="left"/>
      <w:pPr>
        <w:ind w:left="360" w:hanging="360"/>
      </w:pPr>
      <w:rPr>
        <w:rFonts w:ascii="Times New Roman" w:hAnsi="Times New Roman" w:hint="default"/>
        <w:b w:val="0"/>
        <w:i w:val="0"/>
        <w:sz w:val="20"/>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5" w15:restartNumberingAfterBreak="0">
    <w:nsid w:val="5B871D10"/>
    <w:multiLevelType w:val="hybridMultilevel"/>
    <w:tmpl w:val="552E18EC"/>
    <w:lvl w:ilvl="0" w:tplc="5B68374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CEA5548"/>
    <w:multiLevelType w:val="hybridMultilevel"/>
    <w:tmpl w:val="169833C0"/>
    <w:lvl w:ilvl="0" w:tplc="8A382476">
      <w:start w:val="1"/>
      <w:numFmt w:val="upperRoman"/>
      <w:lvlText w:val="%1."/>
      <w:lvlJc w:val="left"/>
      <w:pPr>
        <w:ind w:left="1080" w:hanging="720"/>
      </w:pPr>
      <w:rPr>
        <w:rFonts w:hint="default"/>
      </w:rPr>
    </w:lvl>
    <w:lvl w:ilvl="1" w:tplc="CF28DD2A">
      <w:start w:val="1"/>
      <w:numFmt w:val="decimal"/>
      <w:lvlText w:val="%2."/>
      <w:lvlJc w:val="left"/>
      <w:pPr>
        <w:ind w:left="1935" w:hanging="855"/>
      </w:pPr>
      <w:rPr>
        <w:rFonts w:hint="default"/>
        <w:b w:val="0"/>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DDD32EB"/>
    <w:multiLevelType w:val="hybridMultilevel"/>
    <w:tmpl w:val="D5606738"/>
    <w:lvl w:ilvl="0" w:tplc="3E14E170">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F5769F6"/>
    <w:multiLevelType w:val="hybridMultilevel"/>
    <w:tmpl w:val="AE269898"/>
    <w:lvl w:ilvl="0" w:tplc="D0168420">
      <w:start w:val="2"/>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F72639F"/>
    <w:multiLevelType w:val="hybridMultilevel"/>
    <w:tmpl w:val="3522DF8C"/>
    <w:lvl w:ilvl="0" w:tplc="EEA248F0">
      <w:start w:val="3"/>
      <w:numFmt w:val="decimal"/>
      <w:lvlText w:val="%1)"/>
      <w:lvlJc w:val="left"/>
      <w:pPr>
        <w:ind w:left="720"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FA87B8E"/>
    <w:multiLevelType w:val="multilevel"/>
    <w:tmpl w:val="A8FEBF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1" w15:restartNumberingAfterBreak="0">
    <w:nsid w:val="60E02F74"/>
    <w:multiLevelType w:val="hybridMultilevel"/>
    <w:tmpl w:val="D81659FA"/>
    <w:lvl w:ilvl="0" w:tplc="586A2F6C">
      <w:start w:val="1"/>
      <w:numFmt w:val="decimal"/>
      <w:lvlText w:val="%1."/>
      <w:lvlJc w:val="left"/>
      <w:pPr>
        <w:ind w:left="720" w:hanging="360"/>
      </w:pPr>
      <w:rPr>
        <w:rFonts w:eastAsia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3E92942"/>
    <w:multiLevelType w:val="hybridMultilevel"/>
    <w:tmpl w:val="0AFE14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6F463DC"/>
    <w:multiLevelType w:val="multilevel"/>
    <w:tmpl w:val="00C24A58"/>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4" w15:restartNumberingAfterBreak="0">
    <w:nsid w:val="682B7F52"/>
    <w:multiLevelType w:val="hybridMultilevel"/>
    <w:tmpl w:val="725477F6"/>
    <w:name w:val="WW8Num272"/>
    <w:lvl w:ilvl="0" w:tplc="FFFFFFFF">
      <w:start w:val="1"/>
      <w:numFmt w:val="bullet"/>
      <w:lvlText w:val=""/>
      <w:lvlJc w:val="left"/>
      <w:pPr>
        <w:tabs>
          <w:tab w:val="num" w:pos="1550"/>
        </w:tabs>
        <w:ind w:left="155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5" w15:restartNumberingAfterBreak="0">
    <w:nsid w:val="6A3131CA"/>
    <w:multiLevelType w:val="hybridMultilevel"/>
    <w:tmpl w:val="B260BF0C"/>
    <w:lvl w:ilvl="0" w:tplc="CAAA61F2">
      <w:start w:val="1"/>
      <w:numFmt w:val="decimal"/>
      <w:lvlText w:val="%1)"/>
      <w:lvlJc w:val="left"/>
      <w:pPr>
        <w:ind w:left="720"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A52106C"/>
    <w:multiLevelType w:val="hybridMultilevel"/>
    <w:tmpl w:val="697E8F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BC079CA"/>
    <w:multiLevelType w:val="hybridMultilevel"/>
    <w:tmpl w:val="E34A132A"/>
    <w:lvl w:ilvl="0" w:tplc="328210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F555EB7"/>
    <w:multiLevelType w:val="hybridMultilevel"/>
    <w:tmpl w:val="3264B8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FE45432"/>
    <w:multiLevelType w:val="hybridMultilevel"/>
    <w:tmpl w:val="364446AE"/>
    <w:lvl w:ilvl="0" w:tplc="D6EA4CCA">
      <w:start w:val="1"/>
      <w:numFmt w:val="lowerLetter"/>
      <w:lvlText w:val="%1)"/>
      <w:lvlJc w:val="left"/>
      <w:pPr>
        <w:ind w:left="1211" w:hanging="360"/>
      </w:pPr>
      <w:rPr>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0" w15:restartNumberingAfterBreak="0">
    <w:nsid w:val="70BC3276"/>
    <w:multiLevelType w:val="hybridMultilevel"/>
    <w:tmpl w:val="0D0CEE88"/>
    <w:lvl w:ilvl="0" w:tplc="00000012">
      <w:start w:val="1"/>
      <w:numFmt w:val="bullet"/>
      <w:lvlText w:val=""/>
      <w:lvlJc w:val="left"/>
      <w:pPr>
        <w:ind w:left="578" w:hanging="360"/>
      </w:pPr>
      <w:rPr>
        <w:rFonts w:ascii="Symbol" w:hAnsi="Symbol"/>
        <w:b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21" w15:restartNumberingAfterBreak="0">
    <w:nsid w:val="70C76185"/>
    <w:multiLevelType w:val="hybridMultilevel"/>
    <w:tmpl w:val="56D6B1EA"/>
    <w:lvl w:ilvl="0" w:tplc="FAB48EAC">
      <w:start w:val="3"/>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1064DF3"/>
    <w:multiLevelType w:val="hybridMultilevel"/>
    <w:tmpl w:val="29CE4436"/>
    <w:lvl w:ilvl="0" w:tplc="F5AC551E">
      <w:start w:val="1"/>
      <w:numFmt w:val="decimal"/>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1191D2C"/>
    <w:multiLevelType w:val="hybridMultilevel"/>
    <w:tmpl w:val="9FA2A48E"/>
    <w:lvl w:ilvl="0" w:tplc="82B0F7DA">
      <w:start w:val="4"/>
      <w:numFmt w:val="decimal"/>
      <w:lvlText w:val="%1."/>
      <w:lvlJc w:val="left"/>
      <w:pPr>
        <w:tabs>
          <w:tab w:val="num" w:pos="2340"/>
        </w:tabs>
        <w:ind w:left="2340" w:hanging="360"/>
      </w:pPr>
      <w:rPr>
        <w:rFonts w:ascii="Times New Roman" w:eastAsia="Arial Unicode MS" w:hAnsi="Times New Roman" w:cs="Times New Roman" w:hint="default"/>
        <w:b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19117B9"/>
    <w:multiLevelType w:val="hybridMultilevel"/>
    <w:tmpl w:val="D06E8BC0"/>
    <w:lvl w:ilvl="0" w:tplc="D6B2FD80">
      <w:start w:val="1"/>
      <w:numFmt w:val="decimal"/>
      <w:lvlText w:val="%1)"/>
      <w:lvlJc w:val="left"/>
      <w:pPr>
        <w:ind w:left="785" w:hanging="360"/>
      </w:pPr>
      <w:rPr>
        <w:rFonts w:hint="default"/>
        <w:b w:val="0"/>
        <w:color w:val="auto"/>
        <w:sz w:val="24"/>
        <w:szCs w:val="24"/>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6" w15:restartNumberingAfterBreak="0">
    <w:nsid w:val="72795C62"/>
    <w:multiLevelType w:val="hybridMultilevel"/>
    <w:tmpl w:val="2F7040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7" w15:restartNumberingAfterBreak="0">
    <w:nsid w:val="73E13E02"/>
    <w:multiLevelType w:val="multilevel"/>
    <w:tmpl w:val="E1FE78E8"/>
    <w:name w:val="WW8Num153"/>
    <w:lvl w:ilvl="0">
      <w:start w:val="4"/>
      <w:numFmt w:val="decimal"/>
      <w:lvlText w:val="%1."/>
      <w:lvlJc w:val="left"/>
      <w:pPr>
        <w:tabs>
          <w:tab w:val="num" w:pos="360"/>
        </w:tabs>
        <w:ind w:left="360" w:hanging="360"/>
      </w:pPr>
      <w:rPr>
        <w:rFonts w:ascii="Arial" w:hAnsi="Arial" w:cs="Arial"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8" w15:restartNumberingAfterBreak="0">
    <w:nsid w:val="759530E9"/>
    <w:multiLevelType w:val="hybridMultilevel"/>
    <w:tmpl w:val="15F26C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845547F"/>
    <w:multiLevelType w:val="hybridMultilevel"/>
    <w:tmpl w:val="A8068792"/>
    <w:name w:val="WW8Num17222"/>
    <w:lvl w:ilvl="0" w:tplc="0000001A">
      <w:start w:val="1"/>
      <w:numFmt w:val="decimal"/>
      <w:lvlText w:val="%1."/>
      <w:lvlJc w:val="left"/>
      <w:pPr>
        <w:ind w:left="720" w:hanging="360"/>
      </w:pPr>
      <w:rPr>
        <w:rFonts w:eastAsia="MS Minch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B734CFD"/>
    <w:multiLevelType w:val="multilevel"/>
    <w:tmpl w:val="8542C32A"/>
    <w:lvl w:ilvl="0">
      <w:start w:val="4"/>
      <w:numFmt w:val="decimal"/>
      <w:lvlText w:val="%1."/>
      <w:lvlJc w:val="left"/>
      <w:pPr>
        <w:tabs>
          <w:tab w:val="num" w:pos="0"/>
        </w:tabs>
        <w:ind w:left="720" w:hanging="360"/>
      </w:pPr>
      <w:rPr>
        <w:rFonts w:ascii="Times New Roman" w:hAnsi="Times New Roman" w:cs="Times New Roman" w:hint="default"/>
        <w:b/>
        <w:sz w:val="24"/>
        <w:szCs w:val="24"/>
      </w:rPr>
    </w:lvl>
    <w:lvl w:ilvl="1">
      <w:start w:val="1"/>
      <w:numFmt w:val="bullet"/>
      <w:lvlText w:val=""/>
      <w:lvlJc w:val="left"/>
      <w:pPr>
        <w:tabs>
          <w:tab w:val="num" w:pos="1440"/>
        </w:tabs>
        <w:ind w:left="1440" w:hanging="360"/>
      </w:pPr>
      <w:rPr>
        <w:rFonts w:ascii="Symbol" w:hAnsi="Symbol" w:cs="Symbol" w:hint="default"/>
        <w:i w:val="0"/>
        <w:sz w:val="24"/>
        <w:szCs w:val="24"/>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31" w15:restartNumberingAfterBreak="0">
    <w:nsid w:val="7C385498"/>
    <w:multiLevelType w:val="hybridMultilevel"/>
    <w:tmpl w:val="F54AD1E6"/>
    <w:lvl w:ilvl="0" w:tplc="04150017">
      <w:start w:val="1"/>
      <w:numFmt w:val="lowerLetter"/>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D4875F8"/>
    <w:multiLevelType w:val="hybridMultilevel"/>
    <w:tmpl w:val="AB7649C8"/>
    <w:lvl w:ilvl="0" w:tplc="0D3E71AE">
      <w:start w:val="1"/>
      <w:numFmt w:val="lowerLetter"/>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DCE2E97"/>
    <w:multiLevelType w:val="hybridMultilevel"/>
    <w:tmpl w:val="A210EA0A"/>
    <w:lvl w:ilvl="0" w:tplc="0415000F">
      <w:start w:val="1"/>
      <w:numFmt w:val="decimal"/>
      <w:lvlText w:val="%1."/>
      <w:lvlJc w:val="left"/>
      <w:pPr>
        <w:ind w:left="780" w:hanging="360"/>
      </w:pPr>
      <w:rPr>
        <w:rFonts w:hint="default"/>
        <w:spacing w:val="-2"/>
        <w:kern w:val="16"/>
        <w:position w:val="-2"/>
      </w:r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4" w15:restartNumberingAfterBreak="0">
    <w:nsid w:val="7E9904F0"/>
    <w:multiLevelType w:val="hybridMultilevel"/>
    <w:tmpl w:val="BD80621A"/>
    <w:lvl w:ilvl="0" w:tplc="E36093A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F5C3B92"/>
    <w:multiLevelType w:val="hybridMultilevel"/>
    <w:tmpl w:val="307206EE"/>
    <w:lvl w:ilvl="0" w:tplc="00000012">
      <w:start w:val="1"/>
      <w:numFmt w:val="bullet"/>
      <w:lvlText w:val=""/>
      <w:lvlJc w:val="left"/>
      <w:pPr>
        <w:ind w:left="720" w:hanging="360"/>
      </w:pPr>
      <w:rPr>
        <w:rFonts w:ascii="Symbol" w:hAnsi="Symbol"/>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607080067">
    <w:abstractNumId w:val="117"/>
  </w:num>
  <w:num w:numId="2" w16cid:durableId="590697713">
    <w:abstractNumId w:val="83"/>
  </w:num>
  <w:num w:numId="3" w16cid:durableId="2113820764">
    <w:abstractNumId w:val="111"/>
  </w:num>
  <w:num w:numId="4" w16cid:durableId="1394888967">
    <w:abstractNumId w:val="20"/>
  </w:num>
  <w:num w:numId="5" w16cid:durableId="2088728109">
    <w:abstractNumId w:val="90"/>
  </w:num>
  <w:num w:numId="6" w16cid:durableId="1398432151">
    <w:abstractNumId w:val="25"/>
  </w:num>
  <w:num w:numId="7" w16cid:durableId="676267954">
    <w:abstractNumId w:val="76"/>
  </w:num>
  <w:num w:numId="8" w16cid:durableId="798187560">
    <w:abstractNumId w:val="59"/>
  </w:num>
  <w:num w:numId="9" w16cid:durableId="2029675758">
    <w:abstractNumId w:val="32"/>
  </w:num>
  <w:num w:numId="10" w16cid:durableId="300619018">
    <w:abstractNumId w:val="106"/>
  </w:num>
  <w:num w:numId="11" w16cid:durableId="103813578">
    <w:abstractNumId w:val="123"/>
  </w:num>
  <w:num w:numId="12" w16cid:durableId="2070691204">
    <w:abstractNumId w:val="134"/>
  </w:num>
  <w:num w:numId="13" w16cid:durableId="948005051">
    <w:abstractNumId w:val="43"/>
  </w:num>
  <w:num w:numId="14" w16cid:durableId="887689570">
    <w:abstractNumId w:val="48"/>
  </w:num>
  <w:num w:numId="15" w16cid:durableId="827401388">
    <w:abstractNumId w:val="79"/>
  </w:num>
  <w:num w:numId="16" w16cid:durableId="1912540812">
    <w:abstractNumId w:val="80"/>
  </w:num>
  <w:num w:numId="17" w16cid:durableId="2025090279">
    <w:abstractNumId w:val="104"/>
  </w:num>
  <w:num w:numId="18" w16cid:durableId="374425991">
    <w:abstractNumId w:val="73"/>
  </w:num>
  <w:num w:numId="19" w16cid:durableId="1194688096">
    <w:abstractNumId w:val="125"/>
  </w:num>
  <w:num w:numId="20" w16cid:durableId="1339506002">
    <w:abstractNumId w:val="15"/>
  </w:num>
  <w:num w:numId="21" w16cid:durableId="134107849">
    <w:abstractNumId w:val="132"/>
  </w:num>
  <w:num w:numId="22" w16cid:durableId="1913929933">
    <w:abstractNumId w:val="77"/>
  </w:num>
  <w:num w:numId="23" w16cid:durableId="446852242">
    <w:abstractNumId w:val="93"/>
  </w:num>
  <w:num w:numId="24" w16cid:durableId="420879596">
    <w:abstractNumId w:val="116"/>
  </w:num>
  <w:num w:numId="25" w16cid:durableId="1409614568">
    <w:abstractNumId w:val="81"/>
  </w:num>
  <w:num w:numId="26" w16cid:durableId="1377197513">
    <w:abstractNumId w:val="46"/>
  </w:num>
  <w:num w:numId="27" w16cid:durableId="1628003896">
    <w:abstractNumId w:val="135"/>
  </w:num>
  <w:num w:numId="28" w16cid:durableId="2017683763">
    <w:abstractNumId w:val="24"/>
  </w:num>
  <w:num w:numId="29" w16cid:durableId="1436630929">
    <w:abstractNumId w:val="40"/>
  </w:num>
  <w:num w:numId="30" w16cid:durableId="931353257">
    <w:abstractNumId w:val="13"/>
  </w:num>
  <w:num w:numId="31" w16cid:durableId="1917088038">
    <w:abstractNumId w:val="120"/>
  </w:num>
  <w:num w:numId="32" w16cid:durableId="1601378049">
    <w:abstractNumId w:val="119"/>
  </w:num>
  <w:num w:numId="33" w16cid:durableId="109400939">
    <w:abstractNumId w:val="56"/>
  </w:num>
  <w:num w:numId="34" w16cid:durableId="1985351490">
    <w:abstractNumId w:val="64"/>
  </w:num>
  <w:num w:numId="35" w16cid:durableId="790051935">
    <w:abstractNumId w:val="97"/>
  </w:num>
  <w:num w:numId="36" w16cid:durableId="1315717949">
    <w:abstractNumId w:val="38"/>
  </w:num>
  <w:num w:numId="37" w16cid:durableId="410546966">
    <w:abstractNumId w:val="121"/>
  </w:num>
  <w:num w:numId="38" w16cid:durableId="1021391474">
    <w:abstractNumId w:val="19"/>
  </w:num>
  <w:num w:numId="39" w16cid:durableId="1296716157">
    <w:abstractNumId w:val="124"/>
  </w:num>
  <w:num w:numId="40" w16cid:durableId="1261721799">
    <w:abstractNumId w:val="3"/>
  </w:num>
  <w:num w:numId="41" w16cid:durableId="1590918891">
    <w:abstractNumId w:val="75"/>
  </w:num>
  <w:num w:numId="42" w16cid:durableId="1359043692">
    <w:abstractNumId w:val="52"/>
  </w:num>
  <w:num w:numId="43" w16cid:durableId="1154688145">
    <w:abstractNumId w:val="23"/>
  </w:num>
  <w:num w:numId="44" w16cid:durableId="905380846">
    <w:abstractNumId w:val="63"/>
  </w:num>
  <w:num w:numId="45" w16cid:durableId="997458369">
    <w:abstractNumId w:val="94"/>
  </w:num>
  <w:num w:numId="46" w16cid:durableId="1552156871">
    <w:abstractNumId w:val="45"/>
  </w:num>
  <w:num w:numId="47" w16cid:durableId="920991100">
    <w:abstractNumId w:val="107"/>
  </w:num>
  <w:num w:numId="48" w16cid:durableId="327944418">
    <w:abstractNumId w:val="95"/>
  </w:num>
  <w:num w:numId="49" w16cid:durableId="396167226">
    <w:abstractNumId w:val="10"/>
  </w:num>
  <w:num w:numId="50" w16cid:durableId="315188007">
    <w:abstractNumId w:val="130"/>
  </w:num>
  <w:num w:numId="51" w16cid:durableId="363095969">
    <w:abstractNumId w:val="18"/>
  </w:num>
  <w:num w:numId="52" w16cid:durableId="775322020">
    <w:abstractNumId w:val="54"/>
  </w:num>
  <w:num w:numId="53" w16cid:durableId="491529928">
    <w:abstractNumId w:val="16"/>
  </w:num>
  <w:num w:numId="54" w16cid:durableId="1178040695">
    <w:abstractNumId w:val="71"/>
  </w:num>
  <w:num w:numId="55" w16cid:durableId="1549410247">
    <w:abstractNumId w:val="62"/>
  </w:num>
  <w:num w:numId="56" w16cid:durableId="936791955">
    <w:abstractNumId w:val="78"/>
  </w:num>
  <w:num w:numId="57" w16cid:durableId="1414620133">
    <w:abstractNumId w:val="88"/>
  </w:num>
  <w:num w:numId="58" w16cid:durableId="102186767">
    <w:abstractNumId w:val="28"/>
  </w:num>
  <w:num w:numId="59" w16cid:durableId="1421835404">
    <w:abstractNumId w:val="12"/>
  </w:num>
  <w:num w:numId="60" w16cid:durableId="213077993">
    <w:abstractNumId w:val="57"/>
  </w:num>
  <w:num w:numId="61" w16cid:durableId="1155531297">
    <w:abstractNumId w:val="33"/>
  </w:num>
  <w:num w:numId="62" w16cid:durableId="16296284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94783094">
    <w:abstractNumId w:val="70"/>
  </w:num>
  <w:num w:numId="64" w16cid:durableId="1556701006">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437139998">
    <w:abstractNumId w:val="133"/>
  </w:num>
  <w:num w:numId="66" w16cid:durableId="857892515">
    <w:abstractNumId w:val="67"/>
  </w:num>
  <w:num w:numId="67" w16cid:durableId="1648511234">
    <w:abstractNumId w:val="112"/>
  </w:num>
  <w:num w:numId="68" w16cid:durableId="1721172609">
    <w:abstractNumId w:val="68"/>
  </w:num>
  <w:num w:numId="69" w16cid:durableId="1779565411">
    <w:abstractNumId w:val="118"/>
  </w:num>
  <w:num w:numId="70" w16cid:durableId="1107508515">
    <w:abstractNumId w:val="29"/>
  </w:num>
  <w:num w:numId="71" w16cid:durableId="1726876410">
    <w:abstractNumId w:val="84"/>
  </w:num>
  <w:num w:numId="72" w16cid:durableId="1534532681">
    <w:abstractNumId w:val="66"/>
  </w:num>
  <w:num w:numId="73" w16cid:durableId="41953466">
    <w:abstractNumId w:val="36"/>
  </w:num>
  <w:num w:numId="74" w16cid:durableId="1035236446">
    <w:abstractNumId w:val="103"/>
  </w:num>
  <w:num w:numId="75" w16cid:durableId="160043373">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458449259">
    <w:abstractNumId w:val="96"/>
  </w:num>
  <w:num w:numId="77" w16cid:durableId="2129200551">
    <w:abstractNumId w:val="17"/>
  </w:num>
  <w:num w:numId="78" w16cid:durableId="1900440330">
    <w:abstractNumId w:val="60"/>
  </w:num>
  <w:num w:numId="79" w16cid:durableId="821002059">
    <w:abstractNumId w:val="122"/>
  </w:num>
  <w:num w:numId="80" w16cid:durableId="1122579973">
    <w:abstractNumId w:val="102"/>
  </w:num>
  <w:num w:numId="81" w16cid:durableId="682711807">
    <w:abstractNumId w:val="105"/>
  </w:num>
  <w:num w:numId="82" w16cid:durableId="898395484">
    <w:abstractNumId w:val="41"/>
  </w:num>
  <w:num w:numId="83" w16cid:durableId="848906196">
    <w:abstractNumId w:val="110"/>
  </w:num>
  <w:num w:numId="84" w16cid:durableId="1284460390">
    <w:abstractNumId w:val="72"/>
  </w:num>
  <w:num w:numId="85" w16cid:durableId="964507172">
    <w:abstractNumId w:val="49"/>
  </w:num>
  <w:num w:numId="86" w16cid:durableId="1799228116">
    <w:abstractNumId w:val="99"/>
  </w:num>
  <w:num w:numId="87" w16cid:durableId="654801335">
    <w:abstractNumId w:val="128"/>
  </w:num>
  <w:num w:numId="88" w16cid:durableId="1187720088">
    <w:abstractNumId w:val="113"/>
  </w:num>
  <w:num w:numId="89" w16cid:durableId="585110378">
    <w:abstractNumId w:val="98"/>
  </w:num>
  <w:num w:numId="90" w16cid:durableId="1954628189">
    <w:abstractNumId w:val="91"/>
  </w:num>
  <w:num w:numId="91" w16cid:durableId="650721533">
    <w:abstractNumId w:val="82"/>
  </w:num>
  <w:num w:numId="92" w16cid:durableId="1973442740">
    <w:abstractNumId w:val="87"/>
  </w:num>
  <w:num w:numId="93" w16cid:durableId="149178249">
    <w:abstractNumId w:val="26"/>
  </w:num>
  <w:num w:numId="94" w16cid:durableId="1708872957">
    <w:abstractNumId w:val="74"/>
  </w:num>
  <w:num w:numId="95" w16cid:durableId="2047757423">
    <w:abstractNumId w:val="131"/>
  </w:num>
  <w:num w:numId="96" w16cid:durableId="659817538">
    <w:abstractNumId w:val="27"/>
  </w:num>
  <w:num w:numId="97" w16cid:durableId="6492667">
    <w:abstractNumId w:val="21"/>
  </w:num>
  <w:num w:numId="98" w16cid:durableId="655840792">
    <w:abstractNumId w:val="39"/>
  </w:num>
  <w:num w:numId="99" w16cid:durableId="1711686309">
    <w:abstractNumId w:val="115"/>
  </w:num>
  <w:num w:numId="100" w16cid:durableId="594820886">
    <w:abstractNumId w:val="108"/>
  </w:num>
  <w:num w:numId="101" w16cid:durableId="793982874">
    <w:abstractNumId w:val="86"/>
  </w:num>
  <w:num w:numId="102" w16cid:durableId="1160461833">
    <w:abstractNumId w:val="31"/>
  </w:num>
  <w:num w:numId="103" w16cid:durableId="66734962">
    <w:abstractNumId w:val="53"/>
  </w:num>
  <w:num w:numId="104" w16cid:durableId="1449928024">
    <w:abstractNumId w:val="100"/>
  </w:num>
  <w:num w:numId="105" w16cid:durableId="1807894713">
    <w:abstractNumId w:val="30"/>
  </w:num>
  <w:num w:numId="106" w16cid:durableId="1156647271">
    <w:abstractNumId w:val="109"/>
  </w:num>
  <w:num w:numId="107" w16cid:durableId="1384913702">
    <w:abstractNumId w:val="47"/>
  </w:num>
  <w:num w:numId="108" w16cid:durableId="333916300">
    <w:abstractNumId w:val="85"/>
  </w:num>
  <w:num w:numId="109" w16cid:durableId="1289122527">
    <w:abstractNumId w:val="34"/>
  </w:num>
  <w:num w:numId="110" w16cid:durableId="697972483">
    <w:abstractNumId w:val="55"/>
  </w:num>
  <w:num w:numId="111" w16cid:durableId="634261834">
    <w:abstractNumId w:val="22"/>
  </w:num>
  <w:num w:numId="112" w16cid:durableId="2015108509">
    <w:abstractNumId w:val="42"/>
  </w:num>
  <w:num w:numId="113" w16cid:durableId="1309021071">
    <w:abstractNumId w:val="69"/>
  </w:num>
  <w:num w:numId="114" w16cid:durableId="437215875">
    <w:abstractNumId w:val="37"/>
  </w:num>
  <w:num w:numId="115" w16cid:durableId="1710336">
    <w:abstractNumId w:val="51"/>
  </w:num>
  <w:num w:numId="116" w16cid:durableId="18749910">
    <w:abstractNumId w:val="101"/>
  </w:num>
  <w:num w:numId="117" w16cid:durableId="1432553713">
    <w:abstractNumId w:val="50"/>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567"/>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BB3"/>
    <w:rsid w:val="000007CE"/>
    <w:rsid w:val="00000ADE"/>
    <w:rsid w:val="00001499"/>
    <w:rsid w:val="00001876"/>
    <w:rsid w:val="0000207C"/>
    <w:rsid w:val="000023DB"/>
    <w:rsid w:val="0000240D"/>
    <w:rsid w:val="00002769"/>
    <w:rsid w:val="0000293A"/>
    <w:rsid w:val="000045CD"/>
    <w:rsid w:val="00005C13"/>
    <w:rsid w:val="00005DC3"/>
    <w:rsid w:val="000075AF"/>
    <w:rsid w:val="0001041D"/>
    <w:rsid w:val="00010D49"/>
    <w:rsid w:val="00011255"/>
    <w:rsid w:val="000113C3"/>
    <w:rsid w:val="0001159A"/>
    <w:rsid w:val="00012489"/>
    <w:rsid w:val="000131DC"/>
    <w:rsid w:val="00013E8E"/>
    <w:rsid w:val="000141E5"/>
    <w:rsid w:val="00014A4E"/>
    <w:rsid w:val="00014D3E"/>
    <w:rsid w:val="00015A26"/>
    <w:rsid w:val="00015B13"/>
    <w:rsid w:val="00015D2C"/>
    <w:rsid w:val="00016110"/>
    <w:rsid w:val="000168B2"/>
    <w:rsid w:val="00016D8A"/>
    <w:rsid w:val="0001711F"/>
    <w:rsid w:val="0001727B"/>
    <w:rsid w:val="00017856"/>
    <w:rsid w:val="00020ACA"/>
    <w:rsid w:val="00021134"/>
    <w:rsid w:val="000216F0"/>
    <w:rsid w:val="0002389C"/>
    <w:rsid w:val="00026E04"/>
    <w:rsid w:val="00026EC8"/>
    <w:rsid w:val="00030881"/>
    <w:rsid w:val="00031691"/>
    <w:rsid w:val="000320CD"/>
    <w:rsid w:val="00032A98"/>
    <w:rsid w:val="00033331"/>
    <w:rsid w:val="000344DD"/>
    <w:rsid w:val="00034588"/>
    <w:rsid w:val="00034F2B"/>
    <w:rsid w:val="00035AFD"/>
    <w:rsid w:val="00036C95"/>
    <w:rsid w:val="00037287"/>
    <w:rsid w:val="000375FC"/>
    <w:rsid w:val="00037BD7"/>
    <w:rsid w:val="00040F75"/>
    <w:rsid w:val="00042440"/>
    <w:rsid w:val="000442F4"/>
    <w:rsid w:val="00044632"/>
    <w:rsid w:val="00044DFE"/>
    <w:rsid w:val="00047899"/>
    <w:rsid w:val="00047ABF"/>
    <w:rsid w:val="0005079A"/>
    <w:rsid w:val="00050837"/>
    <w:rsid w:val="00050E28"/>
    <w:rsid w:val="00050E83"/>
    <w:rsid w:val="000513F1"/>
    <w:rsid w:val="0005144A"/>
    <w:rsid w:val="00052081"/>
    <w:rsid w:val="00052EAE"/>
    <w:rsid w:val="00053215"/>
    <w:rsid w:val="00053736"/>
    <w:rsid w:val="00054AF7"/>
    <w:rsid w:val="00054F31"/>
    <w:rsid w:val="000554C8"/>
    <w:rsid w:val="000554E5"/>
    <w:rsid w:val="000573FC"/>
    <w:rsid w:val="00057B35"/>
    <w:rsid w:val="0006275A"/>
    <w:rsid w:val="00062AE9"/>
    <w:rsid w:val="0006326B"/>
    <w:rsid w:val="0006441E"/>
    <w:rsid w:val="000646A7"/>
    <w:rsid w:val="00065222"/>
    <w:rsid w:val="00065DDF"/>
    <w:rsid w:val="00065FDE"/>
    <w:rsid w:val="0006656D"/>
    <w:rsid w:val="00067206"/>
    <w:rsid w:val="00067235"/>
    <w:rsid w:val="00067638"/>
    <w:rsid w:val="000677B9"/>
    <w:rsid w:val="00067A9C"/>
    <w:rsid w:val="00067F79"/>
    <w:rsid w:val="0007295A"/>
    <w:rsid w:val="00072B0E"/>
    <w:rsid w:val="00073765"/>
    <w:rsid w:val="00073BC4"/>
    <w:rsid w:val="00073C6A"/>
    <w:rsid w:val="000746ED"/>
    <w:rsid w:val="00075B3B"/>
    <w:rsid w:val="00080AEA"/>
    <w:rsid w:val="000817F9"/>
    <w:rsid w:val="00081B11"/>
    <w:rsid w:val="00081D5E"/>
    <w:rsid w:val="00082197"/>
    <w:rsid w:val="0008344D"/>
    <w:rsid w:val="00083A46"/>
    <w:rsid w:val="00083AD1"/>
    <w:rsid w:val="00083B2E"/>
    <w:rsid w:val="00084AE7"/>
    <w:rsid w:val="000855DC"/>
    <w:rsid w:val="00085C81"/>
    <w:rsid w:val="00085D8E"/>
    <w:rsid w:val="0008646A"/>
    <w:rsid w:val="000864DC"/>
    <w:rsid w:val="00087147"/>
    <w:rsid w:val="00087817"/>
    <w:rsid w:val="0008787A"/>
    <w:rsid w:val="00087B58"/>
    <w:rsid w:val="00090750"/>
    <w:rsid w:val="00091F11"/>
    <w:rsid w:val="00092708"/>
    <w:rsid w:val="00092806"/>
    <w:rsid w:val="00094026"/>
    <w:rsid w:val="0009490C"/>
    <w:rsid w:val="00094EA4"/>
    <w:rsid w:val="000963F5"/>
    <w:rsid w:val="000972EE"/>
    <w:rsid w:val="00097A1D"/>
    <w:rsid w:val="00097DEA"/>
    <w:rsid w:val="00097EF9"/>
    <w:rsid w:val="000A02AF"/>
    <w:rsid w:val="000A1243"/>
    <w:rsid w:val="000A16C2"/>
    <w:rsid w:val="000A1AE5"/>
    <w:rsid w:val="000A4771"/>
    <w:rsid w:val="000A531F"/>
    <w:rsid w:val="000A551F"/>
    <w:rsid w:val="000A5576"/>
    <w:rsid w:val="000A5714"/>
    <w:rsid w:val="000A5741"/>
    <w:rsid w:val="000A697F"/>
    <w:rsid w:val="000A6D49"/>
    <w:rsid w:val="000A6DF5"/>
    <w:rsid w:val="000A7226"/>
    <w:rsid w:val="000A7294"/>
    <w:rsid w:val="000A73F0"/>
    <w:rsid w:val="000A77BE"/>
    <w:rsid w:val="000A7D7D"/>
    <w:rsid w:val="000B0451"/>
    <w:rsid w:val="000B0898"/>
    <w:rsid w:val="000B0C17"/>
    <w:rsid w:val="000B0CA6"/>
    <w:rsid w:val="000B214D"/>
    <w:rsid w:val="000B371C"/>
    <w:rsid w:val="000B47AC"/>
    <w:rsid w:val="000B56D5"/>
    <w:rsid w:val="000B6093"/>
    <w:rsid w:val="000B64A2"/>
    <w:rsid w:val="000B6C87"/>
    <w:rsid w:val="000B7129"/>
    <w:rsid w:val="000B73EA"/>
    <w:rsid w:val="000B764F"/>
    <w:rsid w:val="000C01C2"/>
    <w:rsid w:val="000C03CA"/>
    <w:rsid w:val="000C1FD1"/>
    <w:rsid w:val="000C3556"/>
    <w:rsid w:val="000C35F3"/>
    <w:rsid w:val="000C403C"/>
    <w:rsid w:val="000C538A"/>
    <w:rsid w:val="000C578C"/>
    <w:rsid w:val="000C689D"/>
    <w:rsid w:val="000D063C"/>
    <w:rsid w:val="000D108E"/>
    <w:rsid w:val="000D1167"/>
    <w:rsid w:val="000D1878"/>
    <w:rsid w:val="000D2386"/>
    <w:rsid w:val="000D2810"/>
    <w:rsid w:val="000D2E69"/>
    <w:rsid w:val="000D389C"/>
    <w:rsid w:val="000D4319"/>
    <w:rsid w:val="000D73AB"/>
    <w:rsid w:val="000E0232"/>
    <w:rsid w:val="000E02F3"/>
    <w:rsid w:val="000E1A40"/>
    <w:rsid w:val="000E1C48"/>
    <w:rsid w:val="000E1C64"/>
    <w:rsid w:val="000E2354"/>
    <w:rsid w:val="000E2AB9"/>
    <w:rsid w:val="000E39E2"/>
    <w:rsid w:val="000E3AEC"/>
    <w:rsid w:val="000E40EA"/>
    <w:rsid w:val="000E6621"/>
    <w:rsid w:val="000E69CC"/>
    <w:rsid w:val="000E6FA0"/>
    <w:rsid w:val="000E78A6"/>
    <w:rsid w:val="000F0D32"/>
    <w:rsid w:val="000F0E2D"/>
    <w:rsid w:val="000F1473"/>
    <w:rsid w:val="000F1A4A"/>
    <w:rsid w:val="000F1BCF"/>
    <w:rsid w:val="000F1CCA"/>
    <w:rsid w:val="000F2714"/>
    <w:rsid w:val="000F3A3D"/>
    <w:rsid w:val="000F4AE2"/>
    <w:rsid w:val="000F5509"/>
    <w:rsid w:val="000F6ABF"/>
    <w:rsid w:val="000F6DCC"/>
    <w:rsid w:val="000F6FF5"/>
    <w:rsid w:val="000F7812"/>
    <w:rsid w:val="0010116D"/>
    <w:rsid w:val="00101226"/>
    <w:rsid w:val="001012FA"/>
    <w:rsid w:val="00101A62"/>
    <w:rsid w:val="00102A66"/>
    <w:rsid w:val="00102D6C"/>
    <w:rsid w:val="00105732"/>
    <w:rsid w:val="00106651"/>
    <w:rsid w:val="00106D3B"/>
    <w:rsid w:val="00107E4B"/>
    <w:rsid w:val="00110423"/>
    <w:rsid w:val="00110424"/>
    <w:rsid w:val="0011085B"/>
    <w:rsid w:val="00110927"/>
    <w:rsid w:val="00111557"/>
    <w:rsid w:val="001115B4"/>
    <w:rsid w:val="00112EAF"/>
    <w:rsid w:val="00113AEE"/>
    <w:rsid w:val="00113E64"/>
    <w:rsid w:val="00114462"/>
    <w:rsid w:val="001145FC"/>
    <w:rsid w:val="00115BDA"/>
    <w:rsid w:val="00117760"/>
    <w:rsid w:val="00117D58"/>
    <w:rsid w:val="00117F70"/>
    <w:rsid w:val="001202CD"/>
    <w:rsid w:val="00121068"/>
    <w:rsid w:val="00121E4F"/>
    <w:rsid w:val="0012222F"/>
    <w:rsid w:val="0012227A"/>
    <w:rsid w:val="00123527"/>
    <w:rsid w:val="00123BA2"/>
    <w:rsid w:val="0012432C"/>
    <w:rsid w:val="001255C2"/>
    <w:rsid w:val="00125D2D"/>
    <w:rsid w:val="00130B29"/>
    <w:rsid w:val="00130F8B"/>
    <w:rsid w:val="00130FD4"/>
    <w:rsid w:val="0013223C"/>
    <w:rsid w:val="00133016"/>
    <w:rsid w:val="001333A5"/>
    <w:rsid w:val="00134344"/>
    <w:rsid w:val="0013466D"/>
    <w:rsid w:val="00134D70"/>
    <w:rsid w:val="0013504E"/>
    <w:rsid w:val="001360D4"/>
    <w:rsid w:val="00136CA5"/>
    <w:rsid w:val="00136F8C"/>
    <w:rsid w:val="00137167"/>
    <w:rsid w:val="001372FB"/>
    <w:rsid w:val="0013743E"/>
    <w:rsid w:val="00140A02"/>
    <w:rsid w:val="0014110D"/>
    <w:rsid w:val="00141B32"/>
    <w:rsid w:val="00141CA1"/>
    <w:rsid w:val="00142FD8"/>
    <w:rsid w:val="0014374C"/>
    <w:rsid w:val="00143A5B"/>
    <w:rsid w:val="0014479E"/>
    <w:rsid w:val="001448EF"/>
    <w:rsid w:val="00144B03"/>
    <w:rsid w:val="00145979"/>
    <w:rsid w:val="001469A8"/>
    <w:rsid w:val="00147434"/>
    <w:rsid w:val="001475AF"/>
    <w:rsid w:val="00147D79"/>
    <w:rsid w:val="00150904"/>
    <w:rsid w:val="00151397"/>
    <w:rsid w:val="00152011"/>
    <w:rsid w:val="00152E04"/>
    <w:rsid w:val="00153541"/>
    <w:rsid w:val="00153EB7"/>
    <w:rsid w:val="001544CD"/>
    <w:rsid w:val="00154F4A"/>
    <w:rsid w:val="0015549B"/>
    <w:rsid w:val="00156420"/>
    <w:rsid w:val="001567AF"/>
    <w:rsid w:val="00156A29"/>
    <w:rsid w:val="00156B57"/>
    <w:rsid w:val="00161812"/>
    <w:rsid w:val="00161A7B"/>
    <w:rsid w:val="001629B1"/>
    <w:rsid w:val="00163041"/>
    <w:rsid w:val="00163638"/>
    <w:rsid w:val="00163DEB"/>
    <w:rsid w:val="00163FA2"/>
    <w:rsid w:val="0016425F"/>
    <w:rsid w:val="001657EA"/>
    <w:rsid w:val="00165933"/>
    <w:rsid w:val="00165A5D"/>
    <w:rsid w:val="00166836"/>
    <w:rsid w:val="00166F46"/>
    <w:rsid w:val="00167567"/>
    <w:rsid w:val="00167685"/>
    <w:rsid w:val="001707CE"/>
    <w:rsid w:val="0017159F"/>
    <w:rsid w:val="001718D4"/>
    <w:rsid w:val="0017266D"/>
    <w:rsid w:val="00172F9C"/>
    <w:rsid w:val="00174555"/>
    <w:rsid w:val="00174A18"/>
    <w:rsid w:val="00174CEB"/>
    <w:rsid w:val="00174F53"/>
    <w:rsid w:val="00176173"/>
    <w:rsid w:val="001805A7"/>
    <w:rsid w:val="0018081F"/>
    <w:rsid w:val="001808B8"/>
    <w:rsid w:val="00180ED2"/>
    <w:rsid w:val="0018146A"/>
    <w:rsid w:val="001815E6"/>
    <w:rsid w:val="00182E15"/>
    <w:rsid w:val="00184452"/>
    <w:rsid w:val="001851D5"/>
    <w:rsid w:val="00186988"/>
    <w:rsid w:val="00186D62"/>
    <w:rsid w:val="00187EF1"/>
    <w:rsid w:val="0019146C"/>
    <w:rsid w:val="00191CDE"/>
    <w:rsid w:val="00193C9B"/>
    <w:rsid w:val="0019427D"/>
    <w:rsid w:val="00194B9B"/>
    <w:rsid w:val="00194C16"/>
    <w:rsid w:val="00194C99"/>
    <w:rsid w:val="00195269"/>
    <w:rsid w:val="00196481"/>
    <w:rsid w:val="001A1E1B"/>
    <w:rsid w:val="001A1E79"/>
    <w:rsid w:val="001A2E1F"/>
    <w:rsid w:val="001A3B56"/>
    <w:rsid w:val="001A3B87"/>
    <w:rsid w:val="001A3D43"/>
    <w:rsid w:val="001A51D1"/>
    <w:rsid w:val="001A5DA8"/>
    <w:rsid w:val="001A64FA"/>
    <w:rsid w:val="001A69AB"/>
    <w:rsid w:val="001B11A1"/>
    <w:rsid w:val="001B1C1C"/>
    <w:rsid w:val="001B24ED"/>
    <w:rsid w:val="001B2BCA"/>
    <w:rsid w:val="001B340A"/>
    <w:rsid w:val="001B369F"/>
    <w:rsid w:val="001B3D8A"/>
    <w:rsid w:val="001B4723"/>
    <w:rsid w:val="001B492E"/>
    <w:rsid w:val="001B4A27"/>
    <w:rsid w:val="001B4BD3"/>
    <w:rsid w:val="001B567C"/>
    <w:rsid w:val="001B61F3"/>
    <w:rsid w:val="001B7482"/>
    <w:rsid w:val="001C0056"/>
    <w:rsid w:val="001C0492"/>
    <w:rsid w:val="001C0B5D"/>
    <w:rsid w:val="001C1769"/>
    <w:rsid w:val="001C1C13"/>
    <w:rsid w:val="001C26B4"/>
    <w:rsid w:val="001C30E4"/>
    <w:rsid w:val="001C4233"/>
    <w:rsid w:val="001C42FC"/>
    <w:rsid w:val="001C4C21"/>
    <w:rsid w:val="001C53C6"/>
    <w:rsid w:val="001C55B3"/>
    <w:rsid w:val="001C5F82"/>
    <w:rsid w:val="001C7288"/>
    <w:rsid w:val="001C75E9"/>
    <w:rsid w:val="001C79C1"/>
    <w:rsid w:val="001C7D12"/>
    <w:rsid w:val="001C7D2B"/>
    <w:rsid w:val="001C7E71"/>
    <w:rsid w:val="001D02C3"/>
    <w:rsid w:val="001D0736"/>
    <w:rsid w:val="001D114C"/>
    <w:rsid w:val="001D1563"/>
    <w:rsid w:val="001D240B"/>
    <w:rsid w:val="001D2F2D"/>
    <w:rsid w:val="001D4125"/>
    <w:rsid w:val="001D5207"/>
    <w:rsid w:val="001D5684"/>
    <w:rsid w:val="001D571F"/>
    <w:rsid w:val="001D668C"/>
    <w:rsid w:val="001D6DD0"/>
    <w:rsid w:val="001D778B"/>
    <w:rsid w:val="001E006C"/>
    <w:rsid w:val="001E1AEC"/>
    <w:rsid w:val="001E24E5"/>
    <w:rsid w:val="001E2BDC"/>
    <w:rsid w:val="001E2DAB"/>
    <w:rsid w:val="001E2F27"/>
    <w:rsid w:val="001E2F78"/>
    <w:rsid w:val="001E3376"/>
    <w:rsid w:val="001E33EE"/>
    <w:rsid w:val="001E344F"/>
    <w:rsid w:val="001E35DD"/>
    <w:rsid w:val="001E4AA2"/>
    <w:rsid w:val="001E54DF"/>
    <w:rsid w:val="001E5738"/>
    <w:rsid w:val="001E6368"/>
    <w:rsid w:val="001E6B34"/>
    <w:rsid w:val="001E76B4"/>
    <w:rsid w:val="001E780C"/>
    <w:rsid w:val="001F0B7F"/>
    <w:rsid w:val="001F1800"/>
    <w:rsid w:val="001F1ADE"/>
    <w:rsid w:val="001F2225"/>
    <w:rsid w:val="001F2EF8"/>
    <w:rsid w:val="001F33F6"/>
    <w:rsid w:val="001F3999"/>
    <w:rsid w:val="001F4790"/>
    <w:rsid w:val="001F507B"/>
    <w:rsid w:val="001F6995"/>
    <w:rsid w:val="001F78D8"/>
    <w:rsid w:val="001F7993"/>
    <w:rsid w:val="0020053C"/>
    <w:rsid w:val="00202C49"/>
    <w:rsid w:val="002037D8"/>
    <w:rsid w:val="0020448D"/>
    <w:rsid w:val="0020459D"/>
    <w:rsid w:val="00204E9C"/>
    <w:rsid w:val="00205A33"/>
    <w:rsid w:val="00205E52"/>
    <w:rsid w:val="00206BDC"/>
    <w:rsid w:val="002070BF"/>
    <w:rsid w:val="00207138"/>
    <w:rsid w:val="00207366"/>
    <w:rsid w:val="00207973"/>
    <w:rsid w:val="00210AE0"/>
    <w:rsid w:val="002112A8"/>
    <w:rsid w:val="00211447"/>
    <w:rsid w:val="00212AD1"/>
    <w:rsid w:val="00212DAD"/>
    <w:rsid w:val="00214001"/>
    <w:rsid w:val="00214EA0"/>
    <w:rsid w:val="0021533A"/>
    <w:rsid w:val="002202C5"/>
    <w:rsid w:val="002215EA"/>
    <w:rsid w:val="00221703"/>
    <w:rsid w:val="002223CC"/>
    <w:rsid w:val="002227AC"/>
    <w:rsid w:val="0022385E"/>
    <w:rsid w:val="002250FC"/>
    <w:rsid w:val="002254BA"/>
    <w:rsid w:val="0022564C"/>
    <w:rsid w:val="00226531"/>
    <w:rsid w:val="002267BD"/>
    <w:rsid w:val="0022759B"/>
    <w:rsid w:val="00227DF8"/>
    <w:rsid w:val="00227FB1"/>
    <w:rsid w:val="00231FCF"/>
    <w:rsid w:val="00233664"/>
    <w:rsid w:val="00233FAE"/>
    <w:rsid w:val="0023453C"/>
    <w:rsid w:val="002359BE"/>
    <w:rsid w:val="002359E8"/>
    <w:rsid w:val="00235B10"/>
    <w:rsid w:val="00236424"/>
    <w:rsid w:val="00236B5B"/>
    <w:rsid w:val="00236B6B"/>
    <w:rsid w:val="0023764A"/>
    <w:rsid w:val="0024022C"/>
    <w:rsid w:val="0024105B"/>
    <w:rsid w:val="00241935"/>
    <w:rsid w:val="002419A6"/>
    <w:rsid w:val="00242305"/>
    <w:rsid w:val="00242B9B"/>
    <w:rsid w:val="00242E3B"/>
    <w:rsid w:val="002437D7"/>
    <w:rsid w:val="00244728"/>
    <w:rsid w:val="00245948"/>
    <w:rsid w:val="00246125"/>
    <w:rsid w:val="00246AC3"/>
    <w:rsid w:val="00247785"/>
    <w:rsid w:val="00250881"/>
    <w:rsid w:val="00250BD3"/>
    <w:rsid w:val="002517A8"/>
    <w:rsid w:val="0025199A"/>
    <w:rsid w:val="00251BFA"/>
    <w:rsid w:val="00251D27"/>
    <w:rsid w:val="002520F1"/>
    <w:rsid w:val="0025365E"/>
    <w:rsid w:val="00254450"/>
    <w:rsid w:val="00254CDA"/>
    <w:rsid w:val="00255264"/>
    <w:rsid w:val="0025532B"/>
    <w:rsid w:val="00256590"/>
    <w:rsid w:val="002567A8"/>
    <w:rsid w:val="002572DE"/>
    <w:rsid w:val="00257E2C"/>
    <w:rsid w:val="00257E7F"/>
    <w:rsid w:val="002634B4"/>
    <w:rsid w:val="0026350F"/>
    <w:rsid w:val="00264217"/>
    <w:rsid w:val="00264779"/>
    <w:rsid w:val="002656E8"/>
    <w:rsid w:val="002667E6"/>
    <w:rsid w:val="00266C7D"/>
    <w:rsid w:val="00266E3F"/>
    <w:rsid w:val="002703D6"/>
    <w:rsid w:val="0027106C"/>
    <w:rsid w:val="002725C3"/>
    <w:rsid w:val="002729F6"/>
    <w:rsid w:val="002749ED"/>
    <w:rsid w:val="00274FCB"/>
    <w:rsid w:val="002759B1"/>
    <w:rsid w:val="00276C43"/>
    <w:rsid w:val="002774AC"/>
    <w:rsid w:val="00277672"/>
    <w:rsid w:val="00277943"/>
    <w:rsid w:val="00281BBD"/>
    <w:rsid w:val="00281C27"/>
    <w:rsid w:val="002822DC"/>
    <w:rsid w:val="002824A3"/>
    <w:rsid w:val="00282BFD"/>
    <w:rsid w:val="002836E3"/>
    <w:rsid w:val="00283E2C"/>
    <w:rsid w:val="002872D1"/>
    <w:rsid w:val="002902FD"/>
    <w:rsid w:val="002917F7"/>
    <w:rsid w:val="00291DA8"/>
    <w:rsid w:val="00291F85"/>
    <w:rsid w:val="002925D8"/>
    <w:rsid w:val="00292750"/>
    <w:rsid w:val="0029362C"/>
    <w:rsid w:val="002937E8"/>
    <w:rsid w:val="00294150"/>
    <w:rsid w:val="002949D3"/>
    <w:rsid w:val="00294BE0"/>
    <w:rsid w:val="00294CD2"/>
    <w:rsid w:val="002A0389"/>
    <w:rsid w:val="002A0610"/>
    <w:rsid w:val="002A2BB5"/>
    <w:rsid w:val="002A2DB0"/>
    <w:rsid w:val="002A3F96"/>
    <w:rsid w:val="002A430C"/>
    <w:rsid w:val="002A441A"/>
    <w:rsid w:val="002A49C8"/>
    <w:rsid w:val="002A5F92"/>
    <w:rsid w:val="002A778F"/>
    <w:rsid w:val="002B06E1"/>
    <w:rsid w:val="002B2790"/>
    <w:rsid w:val="002B3378"/>
    <w:rsid w:val="002B41B4"/>
    <w:rsid w:val="002B487E"/>
    <w:rsid w:val="002B4B82"/>
    <w:rsid w:val="002B5E5A"/>
    <w:rsid w:val="002B5FE9"/>
    <w:rsid w:val="002B616C"/>
    <w:rsid w:val="002B6362"/>
    <w:rsid w:val="002B6E64"/>
    <w:rsid w:val="002B7029"/>
    <w:rsid w:val="002B7112"/>
    <w:rsid w:val="002B7148"/>
    <w:rsid w:val="002B77B7"/>
    <w:rsid w:val="002C18A8"/>
    <w:rsid w:val="002C1A62"/>
    <w:rsid w:val="002C225D"/>
    <w:rsid w:val="002C3CF1"/>
    <w:rsid w:val="002C544D"/>
    <w:rsid w:val="002C5ADD"/>
    <w:rsid w:val="002C5F12"/>
    <w:rsid w:val="002C6B2A"/>
    <w:rsid w:val="002C76A3"/>
    <w:rsid w:val="002C7D0E"/>
    <w:rsid w:val="002D0553"/>
    <w:rsid w:val="002D0791"/>
    <w:rsid w:val="002D2135"/>
    <w:rsid w:val="002D2599"/>
    <w:rsid w:val="002D41DC"/>
    <w:rsid w:val="002D4AED"/>
    <w:rsid w:val="002D4B2C"/>
    <w:rsid w:val="002D4BDC"/>
    <w:rsid w:val="002D535D"/>
    <w:rsid w:val="002D6B65"/>
    <w:rsid w:val="002D71E7"/>
    <w:rsid w:val="002D7A53"/>
    <w:rsid w:val="002D7FE2"/>
    <w:rsid w:val="002E05F9"/>
    <w:rsid w:val="002E0FCB"/>
    <w:rsid w:val="002E1086"/>
    <w:rsid w:val="002E14A3"/>
    <w:rsid w:val="002E1940"/>
    <w:rsid w:val="002E1A1A"/>
    <w:rsid w:val="002E28DF"/>
    <w:rsid w:val="002E365B"/>
    <w:rsid w:val="002E3A5C"/>
    <w:rsid w:val="002E45E0"/>
    <w:rsid w:val="002E4D99"/>
    <w:rsid w:val="002E77B5"/>
    <w:rsid w:val="002E78E2"/>
    <w:rsid w:val="002F1A54"/>
    <w:rsid w:val="002F1B1D"/>
    <w:rsid w:val="002F1F73"/>
    <w:rsid w:val="002F314A"/>
    <w:rsid w:val="002F542D"/>
    <w:rsid w:val="002F55E6"/>
    <w:rsid w:val="002F608E"/>
    <w:rsid w:val="002F6EE6"/>
    <w:rsid w:val="002F704B"/>
    <w:rsid w:val="002F7964"/>
    <w:rsid w:val="003007FF"/>
    <w:rsid w:val="003012D9"/>
    <w:rsid w:val="00302B95"/>
    <w:rsid w:val="003032ED"/>
    <w:rsid w:val="00303B65"/>
    <w:rsid w:val="00303E18"/>
    <w:rsid w:val="00305171"/>
    <w:rsid w:val="0030531C"/>
    <w:rsid w:val="00305666"/>
    <w:rsid w:val="00305AE9"/>
    <w:rsid w:val="00306F48"/>
    <w:rsid w:val="00307256"/>
    <w:rsid w:val="003074B7"/>
    <w:rsid w:val="003102E1"/>
    <w:rsid w:val="00310E3B"/>
    <w:rsid w:val="00310F80"/>
    <w:rsid w:val="00311567"/>
    <w:rsid w:val="00312A7B"/>
    <w:rsid w:val="003138BB"/>
    <w:rsid w:val="0031436A"/>
    <w:rsid w:val="00314688"/>
    <w:rsid w:val="0031519B"/>
    <w:rsid w:val="00315D17"/>
    <w:rsid w:val="00315D24"/>
    <w:rsid w:val="00320B79"/>
    <w:rsid w:val="00320DD9"/>
    <w:rsid w:val="003212BE"/>
    <w:rsid w:val="00321757"/>
    <w:rsid w:val="00321FF7"/>
    <w:rsid w:val="00322DEA"/>
    <w:rsid w:val="00323EE3"/>
    <w:rsid w:val="0032463E"/>
    <w:rsid w:val="00325680"/>
    <w:rsid w:val="00325E23"/>
    <w:rsid w:val="003267A7"/>
    <w:rsid w:val="00326CC1"/>
    <w:rsid w:val="003277A4"/>
    <w:rsid w:val="00330137"/>
    <w:rsid w:val="003301C2"/>
    <w:rsid w:val="00330C52"/>
    <w:rsid w:val="00330CF9"/>
    <w:rsid w:val="00330FC1"/>
    <w:rsid w:val="00331674"/>
    <w:rsid w:val="0033206D"/>
    <w:rsid w:val="00332707"/>
    <w:rsid w:val="00333608"/>
    <w:rsid w:val="00334424"/>
    <w:rsid w:val="0033445D"/>
    <w:rsid w:val="003347C5"/>
    <w:rsid w:val="00336122"/>
    <w:rsid w:val="00336482"/>
    <w:rsid w:val="003365D2"/>
    <w:rsid w:val="003372B5"/>
    <w:rsid w:val="00337307"/>
    <w:rsid w:val="0034007F"/>
    <w:rsid w:val="00341D65"/>
    <w:rsid w:val="00342D0C"/>
    <w:rsid w:val="00342D8C"/>
    <w:rsid w:val="003444BD"/>
    <w:rsid w:val="003450EF"/>
    <w:rsid w:val="00346042"/>
    <w:rsid w:val="00346443"/>
    <w:rsid w:val="0034696A"/>
    <w:rsid w:val="00346AF4"/>
    <w:rsid w:val="00346C5D"/>
    <w:rsid w:val="00347515"/>
    <w:rsid w:val="00350071"/>
    <w:rsid w:val="00351530"/>
    <w:rsid w:val="00351D4E"/>
    <w:rsid w:val="00352647"/>
    <w:rsid w:val="003533D5"/>
    <w:rsid w:val="003554A4"/>
    <w:rsid w:val="00355A9C"/>
    <w:rsid w:val="00361768"/>
    <w:rsid w:val="0036177B"/>
    <w:rsid w:val="003619D7"/>
    <w:rsid w:val="00361FA9"/>
    <w:rsid w:val="00362019"/>
    <w:rsid w:val="00362121"/>
    <w:rsid w:val="00362134"/>
    <w:rsid w:val="00362743"/>
    <w:rsid w:val="0036357A"/>
    <w:rsid w:val="00363594"/>
    <w:rsid w:val="00364245"/>
    <w:rsid w:val="003654CB"/>
    <w:rsid w:val="00365524"/>
    <w:rsid w:val="00366A32"/>
    <w:rsid w:val="00366F80"/>
    <w:rsid w:val="003675DC"/>
    <w:rsid w:val="00367675"/>
    <w:rsid w:val="003704CD"/>
    <w:rsid w:val="00370BA4"/>
    <w:rsid w:val="003712C8"/>
    <w:rsid w:val="0037256B"/>
    <w:rsid w:val="003733B0"/>
    <w:rsid w:val="0037344C"/>
    <w:rsid w:val="003738A1"/>
    <w:rsid w:val="003744BC"/>
    <w:rsid w:val="00374F4C"/>
    <w:rsid w:val="003752B9"/>
    <w:rsid w:val="003757F9"/>
    <w:rsid w:val="0037583D"/>
    <w:rsid w:val="00375CB8"/>
    <w:rsid w:val="00375CE0"/>
    <w:rsid w:val="00376509"/>
    <w:rsid w:val="00376746"/>
    <w:rsid w:val="00376CD7"/>
    <w:rsid w:val="0037715B"/>
    <w:rsid w:val="00380BAE"/>
    <w:rsid w:val="00381DD4"/>
    <w:rsid w:val="00381E80"/>
    <w:rsid w:val="003822FC"/>
    <w:rsid w:val="003832C2"/>
    <w:rsid w:val="0038340C"/>
    <w:rsid w:val="00383CCD"/>
    <w:rsid w:val="0038426B"/>
    <w:rsid w:val="00384F88"/>
    <w:rsid w:val="00385615"/>
    <w:rsid w:val="003866AC"/>
    <w:rsid w:val="003905F9"/>
    <w:rsid w:val="00390657"/>
    <w:rsid w:val="00391622"/>
    <w:rsid w:val="0039183B"/>
    <w:rsid w:val="00391EA2"/>
    <w:rsid w:val="00394A3E"/>
    <w:rsid w:val="00394BCE"/>
    <w:rsid w:val="003951F2"/>
    <w:rsid w:val="0039543F"/>
    <w:rsid w:val="00395934"/>
    <w:rsid w:val="00395A92"/>
    <w:rsid w:val="00395EC2"/>
    <w:rsid w:val="003960D5"/>
    <w:rsid w:val="00396244"/>
    <w:rsid w:val="003A0023"/>
    <w:rsid w:val="003A1622"/>
    <w:rsid w:val="003A28F0"/>
    <w:rsid w:val="003A2BCC"/>
    <w:rsid w:val="003A30BF"/>
    <w:rsid w:val="003A3238"/>
    <w:rsid w:val="003A46A7"/>
    <w:rsid w:val="003A4A58"/>
    <w:rsid w:val="003A4C67"/>
    <w:rsid w:val="003A53B0"/>
    <w:rsid w:val="003A58D0"/>
    <w:rsid w:val="003A678B"/>
    <w:rsid w:val="003A6884"/>
    <w:rsid w:val="003A6C99"/>
    <w:rsid w:val="003A6FEE"/>
    <w:rsid w:val="003A7087"/>
    <w:rsid w:val="003A7EFA"/>
    <w:rsid w:val="003B02DD"/>
    <w:rsid w:val="003B0309"/>
    <w:rsid w:val="003B077D"/>
    <w:rsid w:val="003B137F"/>
    <w:rsid w:val="003B27D8"/>
    <w:rsid w:val="003B302D"/>
    <w:rsid w:val="003B4DD6"/>
    <w:rsid w:val="003B6517"/>
    <w:rsid w:val="003B66AA"/>
    <w:rsid w:val="003C0675"/>
    <w:rsid w:val="003C09B7"/>
    <w:rsid w:val="003C0C33"/>
    <w:rsid w:val="003C0ECC"/>
    <w:rsid w:val="003C2346"/>
    <w:rsid w:val="003C2A4C"/>
    <w:rsid w:val="003C2D79"/>
    <w:rsid w:val="003C3B33"/>
    <w:rsid w:val="003C41EF"/>
    <w:rsid w:val="003C4906"/>
    <w:rsid w:val="003C4BE7"/>
    <w:rsid w:val="003C5BF4"/>
    <w:rsid w:val="003C7A1E"/>
    <w:rsid w:val="003D0699"/>
    <w:rsid w:val="003D0862"/>
    <w:rsid w:val="003D1A68"/>
    <w:rsid w:val="003D2820"/>
    <w:rsid w:val="003D2E9C"/>
    <w:rsid w:val="003D33C5"/>
    <w:rsid w:val="003D3471"/>
    <w:rsid w:val="003D3480"/>
    <w:rsid w:val="003D3AE7"/>
    <w:rsid w:val="003D3EEB"/>
    <w:rsid w:val="003D42EB"/>
    <w:rsid w:val="003D49EF"/>
    <w:rsid w:val="003D5639"/>
    <w:rsid w:val="003D5DC7"/>
    <w:rsid w:val="003D62AE"/>
    <w:rsid w:val="003D6681"/>
    <w:rsid w:val="003E0789"/>
    <w:rsid w:val="003E1C38"/>
    <w:rsid w:val="003E2BA9"/>
    <w:rsid w:val="003E3C6F"/>
    <w:rsid w:val="003E4528"/>
    <w:rsid w:val="003E5BBC"/>
    <w:rsid w:val="003E5E21"/>
    <w:rsid w:val="003E6201"/>
    <w:rsid w:val="003E6DB0"/>
    <w:rsid w:val="003E7A83"/>
    <w:rsid w:val="003F0F96"/>
    <w:rsid w:val="003F18B0"/>
    <w:rsid w:val="003F1A8F"/>
    <w:rsid w:val="003F2171"/>
    <w:rsid w:val="003F3683"/>
    <w:rsid w:val="003F3764"/>
    <w:rsid w:val="003F44F6"/>
    <w:rsid w:val="003F4A5B"/>
    <w:rsid w:val="003F4F53"/>
    <w:rsid w:val="003F629A"/>
    <w:rsid w:val="00400C84"/>
    <w:rsid w:val="0040167F"/>
    <w:rsid w:val="00401865"/>
    <w:rsid w:val="00402443"/>
    <w:rsid w:val="0040285A"/>
    <w:rsid w:val="00403206"/>
    <w:rsid w:val="00403734"/>
    <w:rsid w:val="00403985"/>
    <w:rsid w:val="0040549E"/>
    <w:rsid w:val="00405B1E"/>
    <w:rsid w:val="00406AE1"/>
    <w:rsid w:val="004077BF"/>
    <w:rsid w:val="0041055A"/>
    <w:rsid w:val="00410F36"/>
    <w:rsid w:val="00411469"/>
    <w:rsid w:val="00411C84"/>
    <w:rsid w:val="0041266B"/>
    <w:rsid w:val="004138BB"/>
    <w:rsid w:val="00413EAC"/>
    <w:rsid w:val="00413F34"/>
    <w:rsid w:val="0041409A"/>
    <w:rsid w:val="00414853"/>
    <w:rsid w:val="00414BEB"/>
    <w:rsid w:val="0041597A"/>
    <w:rsid w:val="00416BBA"/>
    <w:rsid w:val="00421E1F"/>
    <w:rsid w:val="004229BD"/>
    <w:rsid w:val="00422DE7"/>
    <w:rsid w:val="0042363C"/>
    <w:rsid w:val="0042386D"/>
    <w:rsid w:val="0042395A"/>
    <w:rsid w:val="00424891"/>
    <w:rsid w:val="00424FDD"/>
    <w:rsid w:val="004250CB"/>
    <w:rsid w:val="004252F4"/>
    <w:rsid w:val="004253DC"/>
    <w:rsid w:val="00425673"/>
    <w:rsid w:val="0042588F"/>
    <w:rsid w:val="00425C98"/>
    <w:rsid w:val="00425CF6"/>
    <w:rsid w:val="00426FED"/>
    <w:rsid w:val="00427A0F"/>
    <w:rsid w:val="00427CE0"/>
    <w:rsid w:val="00427E33"/>
    <w:rsid w:val="004300B4"/>
    <w:rsid w:val="00430BFC"/>
    <w:rsid w:val="00431623"/>
    <w:rsid w:val="00431FBB"/>
    <w:rsid w:val="00432C27"/>
    <w:rsid w:val="00433B0F"/>
    <w:rsid w:val="004356A6"/>
    <w:rsid w:val="00437113"/>
    <w:rsid w:val="004371B9"/>
    <w:rsid w:val="00437BFA"/>
    <w:rsid w:val="00437FBA"/>
    <w:rsid w:val="00440480"/>
    <w:rsid w:val="0044053C"/>
    <w:rsid w:val="0044095F"/>
    <w:rsid w:val="0044212B"/>
    <w:rsid w:val="00442CEF"/>
    <w:rsid w:val="0044397E"/>
    <w:rsid w:val="00443A2E"/>
    <w:rsid w:val="00446C46"/>
    <w:rsid w:val="00446DF0"/>
    <w:rsid w:val="00447248"/>
    <w:rsid w:val="00450366"/>
    <w:rsid w:val="00450CF7"/>
    <w:rsid w:val="0045111F"/>
    <w:rsid w:val="00451630"/>
    <w:rsid w:val="00451A5F"/>
    <w:rsid w:val="00451A6D"/>
    <w:rsid w:val="004522B8"/>
    <w:rsid w:val="00452960"/>
    <w:rsid w:val="00452D23"/>
    <w:rsid w:val="00453A88"/>
    <w:rsid w:val="00453B51"/>
    <w:rsid w:val="0045456C"/>
    <w:rsid w:val="00454CEA"/>
    <w:rsid w:val="00455B67"/>
    <w:rsid w:val="00456B30"/>
    <w:rsid w:val="00456F87"/>
    <w:rsid w:val="00456FDB"/>
    <w:rsid w:val="004573E4"/>
    <w:rsid w:val="0046018A"/>
    <w:rsid w:val="00460780"/>
    <w:rsid w:val="00460AC2"/>
    <w:rsid w:val="004611ED"/>
    <w:rsid w:val="0046186F"/>
    <w:rsid w:val="00461A25"/>
    <w:rsid w:val="00461D6B"/>
    <w:rsid w:val="00461F6A"/>
    <w:rsid w:val="004624D9"/>
    <w:rsid w:val="0046322A"/>
    <w:rsid w:val="0046366A"/>
    <w:rsid w:val="00464014"/>
    <w:rsid w:val="00464281"/>
    <w:rsid w:val="0046435B"/>
    <w:rsid w:val="004647E4"/>
    <w:rsid w:val="00464875"/>
    <w:rsid w:val="00465C59"/>
    <w:rsid w:val="00467785"/>
    <w:rsid w:val="004677DA"/>
    <w:rsid w:val="00467ED8"/>
    <w:rsid w:val="00467FB7"/>
    <w:rsid w:val="00470C95"/>
    <w:rsid w:val="004711CB"/>
    <w:rsid w:val="00472813"/>
    <w:rsid w:val="0047284E"/>
    <w:rsid w:val="00474ACB"/>
    <w:rsid w:val="00474DB1"/>
    <w:rsid w:val="00475CBC"/>
    <w:rsid w:val="00476049"/>
    <w:rsid w:val="00477C7F"/>
    <w:rsid w:val="00477CAE"/>
    <w:rsid w:val="0048004F"/>
    <w:rsid w:val="00480176"/>
    <w:rsid w:val="00483900"/>
    <w:rsid w:val="00483A68"/>
    <w:rsid w:val="00484296"/>
    <w:rsid w:val="004847CE"/>
    <w:rsid w:val="004851D8"/>
    <w:rsid w:val="004852B7"/>
    <w:rsid w:val="004854B6"/>
    <w:rsid w:val="004854C5"/>
    <w:rsid w:val="0048618E"/>
    <w:rsid w:val="0048633F"/>
    <w:rsid w:val="00486929"/>
    <w:rsid w:val="00486A82"/>
    <w:rsid w:val="004872CE"/>
    <w:rsid w:val="004877DC"/>
    <w:rsid w:val="00487BFF"/>
    <w:rsid w:val="00490248"/>
    <w:rsid w:val="00490460"/>
    <w:rsid w:val="00490784"/>
    <w:rsid w:val="00491059"/>
    <w:rsid w:val="004918C7"/>
    <w:rsid w:val="00491919"/>
    <w:rsid w:val="00491F2A"/>
    <w:rsid w:val="00491FC2"/>
    <w:rsid w:val="00492157"/>
    <w:rsid w:val="004942F8"/>
    <w:rsid w:val="00494918"/>
    <w:rsid w:val="00495042"/>
    <w:rsid w:val="0049551D"/>
    <w:rsid w:val="00495642"/>
    <w:rsid w:val="00495B91"/>
    <w:rsid w:val="00495EB7"/>
    <w:rsid w:val="0049665A"/>
    <w:rsid w:val="004968F8"/>
    <w:rsid w:val="004971BA"/>
    <w:rsid w:val="004A04AC"/>
    <w:rsid w:val="004A15AF"/>
    <w:rsid w:val="004A1739"/>
    <w:rsid w:val="004A1D8C"/>
    <w:rsid w:val="004A1D90"/>
    <w:rsid w:val="004A22A6"/>
    <w:rsid w:val="004A289F"/>
    <w:rsid w:val="004A362A"/>
    <w:rsid w:val="004A3ACA"/>
    <w:rsid w:val="004A3EB2"/>
    <w:rsid w:val="004A654F"/>
    <w:rsid w:val="004A7CFE"/>
    <w:rsid w:val="004A7E20"/>
    <w:rsid w:val="004A7F42"/>
    <w:rsid w:val="004B19D1"/>
    <w:rsid w:val="004B2014"/>
    <w:rsid w:val="004B2D28"/>
    <w:rsid w:val="004B4E6C"/>
    <w:rsid w:val="004B4F09"/>
    <w:rsid w:val="004B578D"/>
    <w:rsid w:val="004C0BB8"/>
    <w:rsid w:val="004C0F8B"/>
    <w:rsid w:val="004C257E"/>
    <w:rsid w:val="004C2B63"/>
    <w:rsid w:val="004C301A"/>
    <w:rsid w:val="004C38A5"/>
    <w:rsid w:val="004C3F78"/>
    <w:rsid w:val="004C401B"/>
    <w:rsid w:val="004C426B"/>
    <w:rsid w:val="004C45D8"/>
    <w:rsid w:val="004C5F9E"/>
    <w:rsid w:val="004C6B08"/>
    <w:rsid w:val="004C6DD0"/>
    <w:rsid w:val="004D0F97"/>
    <w:rsid w:val="004D1A8C"/>
    <w:rsid w:val="004D1D4E"/>
    <w:rsid w:val="004D306C"/>
    <w:rsid w:val="004D31E8"/>
    <w:rsid w:val="004D48E3"/>
    <w:rsid w:val="004D4BFF"/>
    <w:rsid w:val="004D65F6"/>
    <w:rsid w:val="004D7AEA"/>
    <w:rsid w:val="004E14D4"/>
    <w:rsid w:val="004E1D26"/>
    <w:rsid w:val="004E3059"/>
    <w:rsid w:val="004E3933"/>
    <w:rsid w:val="004E3F1D"/>
    <w:rsid w:val="004E467E"/>
    <w:rsid w:val="004E4718"/>
    <w:rsid w:val="004E6C21"/>
    <w:rsid w:val="004E783D"/>
    <w:rsid w:val="004E7E4C"/>
    <w:rsid w:val="004F0A8B"/>
    <w:rsid w:val="004F0C61"/>
    <w:rsid w:val="004F126E"/>
    <w:rsid w:val="004F17A2"/>
    <w:rsid w:val="004F2ADC"/>
    <w:rsid w:val="004F451A"/>
    <w:rsid w:val="004F5AF6"/>
    <w:rsid w:val="00500C9F"/>
    <w:rsid w:val="005019A6"/>
    <w:rsid w:val="00501F50"/>
    <w:rsid w:val="00502420"/>
    <w:rsid w:val="005026DB"/>
    <w:rsid w:val="005028FF"/>
    <w:rsid w:val="00502A6D"/>
    <w:rsid w:val="0050477B"/>
    <w:rsid w:val="00505C50"/>
    <w:rsid w:val="00507335"/>
    <w:rsid w:val="00507409"/>
    <w:rsid w:val="005112AC"/>
    <w:rsid w:val="00513169"/>
    <w:rsid w:val="0051447A"/>
    <w:rsid w:val="00515802"/>
    <w:rsid w:val="00515F18"/>
    <w:rsid w:val="0051623B"/>
    <w:rsid w:val="005169ED"/>
    <w:rsid w:val="0051702B"/>
    <w:rsid w:val="00521316"/>
    <w:rsid w:val="0052273E"/>
    <w:rsid w:val="00522F55"/>
    <w:rsid w:val="005247BF"/>
    <w:rsid w:val="0052498D"/>
    <w:rsid w:val="00525979"/>
    <w:rsid w:val="00525C3E"/>
    <w:rsid w:val="00525C87"/>
    <w:rsid w:val="005260E0"/>
    <w:rsid w:val="00526CCA"/>
    <w:rsid w:val="005276EE"/>
    <w:rsid w:val="00527CBE"/>
    <w:rsid w:val="00527EC9"/>
    <w:rsid w:val="00530179"/>
    <w:rsid w:val="0053038C"/>
    <w:rsid w:val="005310A4"/>
    <w:rsid w:val="00531614"/>
    <w:rsid w:val="00531E8C"/>
    <w:rsid w:val="005320A3"/>
    <w:rsid w:val="005320BB"/>
    <w:rsid w:val="00532584"/>
    <w:rsid w:val="00533B0F"/>
    <w:rsid w:val="005350DD"/>
    <w:rsid w:val="00535FFC"/>
    <w:rsid w:val="00536341"/>
    <w:rsid w:val="00536765"/>
    <w:rsid w:val="00536770"/>
    <w:rsid w:val="00536BEF"/>
    <w:rsid w:val="0054035E"/>
    <w:rsid w:val="005407C2"/>
    <w:rsid w:val="00540837"/>
    <w:rsid w:val="00543315"/>
    <w:rsid w:val="005433F8"/>
    <w:rsid w:val="0054456E"/>
    <w:rsid w:val="005445E3"/>
    <w:rsid w:val="00544D7C"/>
    <w:rsid w:val="00545BE7"/>
    <w:rsid w:val="00545BE8"/>
    <w:rsid w:val="00545D3B"/>
    <w:rsid w:val="00547233"/>
    <w:rsid w:val="00547405"/>
    <w:rsid w:val="00547A92"/>
    <w:rsid w:val="00547D77"/>
    <w:rsid w:val="00547EA8"/>
    <w:rsid w:val="00550318"/>
    <w:rsid w:val="00550A10"/>
    <w:rsid w:val="005536D9"/>
    <w:rsid w:val="00553CF5"/>
    <w:rsid w:val="00553E27"/>
    <w:rsid w:val="00554989"/>
    <w:rsid w:val="00556209"/>
    <w:rsid w:val="005562BC"/>
    <w:rsid w:val="00556A82"/>
    <w:rsid w:val="00557320"/>
    <w:rsid w:val="0055753A"/>
    <w:rsid w:val="005577D3"/>
    <w:rsid w:val="005607EC"/>
    <w:rsid w:val="00560BB4"/>
    <w:rsid w:val="00561825"/>
    <w:rsid w:val="00561843"/>
    <w:rsid w:val="00562D9C"/>
    <w:rsid w:val="005633BA"/>
    <w:rsid w:val="00566CBD"/>
    <w:rsid w:val="005670AD"/>
    <w:rsid w:val="0056713B"/>
    <w:rsid w:val="00567594"/>
    <w:rsid w:val="005700D9"/>
    <w:rsid w:val="005702D0"/>
    <w:rsid w:val="005713E6"/>
    <w:rsid w:val="0057274A"/>
    <w:rsid w:val="00573DF9"/>
    <w:rsid w:val="005747E1"/>
    <w:rsid w:val="00575787"/>
    <w:rsid w:val="00577670"/>
    <w:rsid w:val="00580202"/>
    <w:rsid w:val="00581FC7"/>
    <w:rsid w:val="00583085"/>
    <w:rsid w:val="00583494"/>
    <w:rsid w:val="00585420"/>
    <w:rsid w:val="00587322"/>
    <w:rsid w:val="005877A1"/>
    <w:rsid w:val="0058787D"/>
    <w:rsid w:val="00587E50"/>
    <w:rsid w:val="00590015"/>
    <w:rsid w:val="00590037"/>
    <w:rsid w:val="00590145"/>
    <w:rsid w:val="00590B43"/>
    <w:rsid w:val="00591623"/>
    <w:rsid w:val="005949B6"/>
    <w:rsid w:val="00594CF1"/>
    <w:rsid w:val="00595908"/>
    <w:rsid w:val="00596EB8"/>
    <w:rsid w:val="00597AB8"/>
    <w:rsid w:val="00597B6C"/>
    <w:rsid w:val="005A06DA"/>
    <w:rsid w:val="005A09AF"/>
    <w:rsid w:val="005A0FE6"/>
    <w:rsid w:val="005A1E56"/>
    <w:rsid w:val="005A277D"/>
    <w:rsid w:val="005A280C"/>
    <w:rsid w:val="005A3A8D"/>
    <w:rsid w:val="005A4AAE"/>
    <w:rsid w:val="005A4BB9"/>
    <w:rsid w:val="005A4D34"/>
    <w:rsid w:val="005A67C8"/>
    <w:rsid w:val="005A7EB5"/>
    <w:rsid w:val="005B0608"/>
    <w:rsid w:val="005B0A3F"/>
    <w:rsid w:val="005B0F17"/>
    <w:rsid w:val="005B13DF"/>
    <w:rsid w:val="005B215C"/>
    <w:rsid w:val="005B29C3"/>
    <w:rsid w:val="005B3542"/>
    <w:rsid w:val="005B3B6E"/>
    <w:rsid w:val="005B5543"/>
    <w:rsid w:val="005B5920"/>
    <w:rsid w:val="005B718C"/>
    <w:rsid w:val="005C001C"/>
    <w:rsid w:val="005C06DC"/>
    <w:rsid w:val="005C116A"/>
    <w:rsid w:val="005C1DEC"/>
    <w:rsid w:val="005C3A8C"/>
    <w:rsid w:val="005C42F9"/>
    <w:rsid w:val="005C43FA"/>
    <w:rsid w:val="005C47CD"/>
    <w:rsid w:val="005C51B1"/>
    <w:rsid w:val="005C56F3"/>
    <w:rsid w:val="005C5B27"/>
    <w:rsid w:val="005C61D0"/>
    <w:rsid w:val="005C6671"/>
    <w:rsid w:val="005C6A15"/>
    <w:rsid w:val="005D0269"/>
    <w:rsid w:val="005D171D"/>
    <w:rsid w:val="005D20FF"/>
    <w:rsid w:val="005D292E"/>
    <w:rsid w:val="005D32B1"/>
    <w:rsid w:val="005D4747"/>
    <w:rsid w:val="005D5F0F"/>
    <w:rsid w:val="005D6FC9"/>
    <w:rsid w:val="005D70A3"/>
    <w:rsid w:val="005D7C6F"/>
    <w:rsid w:val="005E0FE1"/>
    <w:rsid w:val="005E13C3"/>
    <w:rsid w:val="005E1E76"/>
    <w:rsid w:val="005E243B"/>
    <w:rsid w:val="005E35C7"/>
    <w:rsid w:val="005E3CD6"/>
    <w:rsid w:val="005E62E1"/>
    <w:rsid w:val="005E6560"/>
    <w:rsid w:val="005E7840"/>
    <w:rsid w:val="005F0173"/>
    <w:rsid w:val="005F07B1"/>
    <w:rsid w:val="005F0DE0"/>
    <w:rsid w:val="005F12FC"/>
    <w:rsid w:val="005F1728"/>
    <w:rsid w:val="005F19A5"/>
    <w:rsid w:val="005F48CC"/>
    <w:rsid w:val="005F4BE2"/>
    <w:rsid w:val="005F4DE8"/>
    <w:rsid w:val="005F5257"/>
    <w:rsid w:val="005F59B5"/>
    <w:rsid w:val="005F6AA8"/>
    <w:rsid w:val="006006DC"/>
    <w:rsid w:val="00600B91"/>
    <w:rsid w:val="00600C3E"/>
    <w:rsid w:val="006013CD"/>
    <w:rsid w:val="0060177C"/>
    <w:rsid w:val="00601908"/>
    <w:rsid w:val="0060199B"/>
    <w:rsid w:val="00602107"/>
    <w:rsid w:val="00602679"/>
    <w:rsid w:val="00603160"/>
    <w:rsid w:val="006035F4"/>
    <w:rsid w:val="00604283"/>
    <w:rsid w:val="00604337"/>
    <w:rsid w:val="00604F35"/>
    <w:rsid w:val="00605456"/>
    <w:rsid w:val="00606808"/>
    <w:rsid w:val="0060745E"/>
    <w:rsid w:val="0060786E"/>
    <w:rsid w:val="00610242"/>
    <w:rsid w:val="006104AA"/>
    <w:rsid w:val="006129B8"/>
    <w:rsid w:val="00613E1D"/>
    <w:rsid w:val="00614130"/>
    <w:rsid w:val="006151A5"/>
    <w:rsid w:val="00615F66"/>
    <w:rsid w:val="006173EE"/>
    <w:rsid w:val="0062037C"/>
    <w:rsid w:val="00620E32"/>
    <w:rsid w:val="006212C8"/>
    <w:rsid w:val="00622DD0"/>
    <w:rsid w:val="00623BBE"/>
    <w:rsid w:val="00623C6F"/>
    <w:rsid w:val="00623F29"/>
    <w:rsid w:val="00624987"/>
    <w:rsid w:val="00624B04"/>
    <w:rsid w:val="00625D68"/>
    <w:rsid w:val="006270E4"/>
    <w:rsid w:val="006272B0"/>
    <w:rsid w:val="00627A30"/>
    <w:rsid w:val="00630A74"/>
    <w:rsid w:val="00630C6B"/>
    <w:rsid w:val="006344BD"/>
    <w:rsid w:val="006348EB"/>
    <w:rsid w:val="006357C5"/>
    <w:rsid w:val="0063590B"/>
    <w:rsid w:val="0063669F"/>
    <w:rsid w:val="00636B82"/>
    <w:rsid w:val="006375A7"/>
    <w:rsid w:val="006376E9"/>
    <w:rsid w:val="006400CC"/>
    <w:rsid w:val="00640101"/>
    <w:rsid w:val="00640DA3"/>
    <w:rsid w:val="006415D5"/>
    <w:rsid w:val="00645010"/>
    <w:rsid w:val="00647B1C"/>
    <w:rsid w:val="00647E89"/>
    <w:rsid w:val="00650922"/>
    <w:rsid w:val="00650E0F"/>
    <w:rsid w:val="006516F6"/>
    <w:rsid w:val="00652357"/>
    <w:rsid w:val="00652C05"/>
    <w:rsid w:val="006534D1"/>
    <w:rsid w:val="00654EA2"/>
    <w:rsid w:val="00655698"/>
    <w:rsid w:val="006571B0"/>
    <w:rsid w:val="0065754B"/>
    <w:rsid w:val="00657C51"/>
    <w:rsid w:val="00660284"/>
    <w:rsid w:val="00660399"/>
    <w:rsid w:val="00661147"/>
    <w:rsid w:val="006611E5"/>
    <w:rsid w:val="00661818"/>
    <w:rsid w:val="00662251"/>
    <w:rsid w:val="006629A4"/>
    <w:rsid w:val="00662B09"/>
    <w:rsid w:val="00663A3B"/>
    <w:rsid w:val="00663C93"/>
    <w:rsid w:val="00663E23"/>
    <w:rsid w:val="006653A4"/>
    <w:rsid w:val="006658DC"/>
    <w:rsid w:val="006659AE"/>
    <w:rsid w:val="006666D6"/>
    <w:rsid w:val="00666CE3"/>
    <w:rsid w:val="00666CFE"/>
    <w:rsid w:val="00670137"/>
    <w:rsid w:val="0067061A"/>
    <w:rsid w:val="00670861"/>
    <w:rsid w:val="00670B6D"/>
    <w:rsid w:val="00670CCA"/>
    <w:rsid w:val="00671580"/>
    <w:rsid w:val="006733EA"/>
    <w:rsid w:val="00674F06"/>
    <w:rsid w:val="00675C8E"/>
    <w:rsid w:val="00676548"/>
    <w:rsid w:val="00676D5F"/>
    <w:rsid w:val="00677441"/>
    <w:rsid w:val="0067774D"/>
    <w:rsid w:val="0067781F"/>
    <w:rsid w:val="00681234"/>
    <w:rsid w:val="00681AD9"/>
    <w:rsid w:val="00682823"/>
    <w:rsid w:val="00682D3E"/>
    <w:rsid w:val="00682E03"/>
    <w:rsid w:val="00683091"/>
    <w:rsid w:val="006837B2"/>
    <w:rsid w:val="00683819"/>
    <w:rsid w:val="006839B7"/>
    <w:rsid w:val="006839BE"/>
    <w:rsid w:val="006854B9"/>
    <w:rsid w:val="0068590D"/>
    <w:rsid w:val="00685926"/>
    <w:rsid w:val="00685EA2"/>
    <w:rsid w:val="0068620D"/>
    <w:rsid w:val="006864EF"/>
    <w:rsid w:val="00686DB6"/>
    <w:rsid w:val="006904E2"/>
    <w:rsid w:val="00692EF5"/>
    <w:rsid w:val="0069349E"/>
    <w:rsid w:val="0069590B"/>
    <w:rsid w:val="00696248"/>
    <w:rsid w:val="0069645A"/>
    <w:rsid w:val="00697482"/>
    <w:rsid w:val="006A04FA"/>
    <w:rsid w:val="006A0897"/>
    <w:rsid w:val="006A0AF6"/>
    <w:rsid w:val="006A1920"/>
    <w:rsid w:val="006A1969"/>
    <w:rsid w:val="006A1ADB"/>
    <w:rsid w:val="006A2898"/>
    <w:rsid w:val="006A2AA6"/>
    <w:rsid w:val="006A355B"/>
    <w:rsid w:val="006A47C5"/>
    <w:rsid w:val="006A4B2C"/>
    <w:rsid w:val="006A4C9A"/>
    <w:rsid w:val="006A4F17"/>
    <w:rsid w:val="006A501F"/>
    <w:rsid w:val="006A52DB"/>
    <w:rsid w:val="006A53E3"/>
    <w:rsid w:val="006A556E"/>
    <w:rsid w:val="006A66B8"/>
    <w:rsid w:val="006A68AB"/>
    <w:rsid w:val="006A6B4C"/>
    <w:rsid w:val="006B007A"/>
    <w:rsid w:val="006B1604"/>
    <w:rsid w:val="006B38E3"/>
    <w:rsid w:val="006B4075"/>
    <w:rsid w:val="006B4246"/>
    <w:rsid w:val="006B4E8F"/>
    <w:rsid w:val="006B4FDA"/>
    <w:rsid w:val="006B5F21"/>
    <w:rsid w:val="006B61CF"/>
    <w:rsid w:val="006B659A"/>
    <w:rsid w:val="006B73A1"/>
    <w:rsid w:val="006B78DA"/>
    <w:rsid w:val="006C04C9"/>
    <w:rsid w:val="006C0559"/>
    <w:rsid w:val="006C0BCB"/>
    <w:rsid w:val="006C0E33"/>
    <w:rsid w:val="006C1299"/>
    <w:rsid w:val="006C18E1"/>
    <w:rsid w:val="006C24A4"/>
    <w:rsid w:val="006C273D"/>
    <w:rsid w:val="006C29AE"/>
    <w:rsid w:val="006C387E"/>
    <w:rsid w:val="006C5012"/>
    <w:rsid w:val="006C5513"/>
    <w:rsid w:val="006C5666"/>
    <w:rsid w:val="006C5D41"/>
    <w:rsid w:val="006C6301"/>
    <w:rsid w:val="006C699B"/>
    <w:rsid w:val="006D0DE4"/>
    <w:rsid w:val="006D0E09"/>
    <w:rsid w:val="006D14AB"/>
    <w:rsid w:val="006D1A6B"/>
    <w:rsid w:val="006D1D8E"/>
    <w:rsid w:val="006D1FEC"/>
    <w:rsid w:val="006D22EF"/>
    <w:rsid w:val="006D312F"/>
    <w:rsid w:val="006D3558"/>
    <w:rsid w:val="006D3DBE"/>
    <w:rsid w:val="006D3FAE"/>
    <w:rsid w:val="006D4CC9"/>
    <w:rsid w:val="006D549C"/>
    <w:rsid w:val="006D6182"/>
    <w:rsid w:val="006D6559"/>
    <w:rsid w:val="006D6A73"/>
    <w:rsid w:val="006E04B9"/>
    <w:rsid w:val="006E15C2"/>
    <w:rsid w:val="006E247B"/>
    <w:rsid w:val="006E26C5"/>
    <w:rsid w:val="006E28A7"/>
    <w:rsid w:val="006E2F4D"/>
    <w:rsid w:val="006E3248"/>
    <w:rsid w:val="006E44E9"/>
    <w:rsid w:val="006E562D"/>
    <w:rsid w:val="006E6525"/>
    <w:rsid w:val="006E6788"/>
    <w:rsid w:val="006E6C85"/>
    <w:rsid w:val="006E7C9D"/>
    <w:rsid w:val="006E7CBB"/>
    <w:rsid w:val="006F1E16"/>
    <w:rsid w:val="006F52C4"/>
    <w:rsid w:val="006F53B9"/>
    <w:rsid w:val="006F5726"/>
    <w:rsid w:val="006F5770"/>
    <w:rsid w:val="006F62B1"/>
    <w:rsid w:val="006F6F5E"/>
    <w:rsid w:val="006F7A4D"/>
    <w:rsid w:val="00700614"/>
    <w:rsid w:val="00700C0F"/>
    <w:rsid w:val="00700F56"/>
    <w:rsid w:val="00702512"/>
    <w:rsid w:val="00702D3E"/>
    <w:rsid w:val="00703204"/>
    <w:rsid w:val="00703356"/>
    <w:rsid w:val="007036C6"/>
    <w:rsid w:val="007044A1"/>
    <w:rsid w:val="00706504"/>
    <w:rsid w:val="007067DB"/>
    <w:rsid w:val="00706D85"/>
    <w:rsid w:val="007072CE"/>
    <w:rsid w:val="00707FCB"/>
    <w:rsid w:val="007105C3"/>
    <w:rsid w:val="00710936"/>
    <w:rsid w:val="00710A23"/>
    <w:rsid w:val="00710A60"/>
    <w:rsid w:val="00710ADD"/>
    <w:rsid w:val="00710B25"/>
    <w:rsid w:val="00710D6C"/>
    <w:rsid w:val="00711F7F"/>
    <w:rsid w:val="0071210D"/>
    <w:rsid w:val="007125D2"/>
    <w:rsid w:val="00712ED0"/>
    <w:rsid w:val="00713C57"/>
    <w:rsid w:val="007142CF"/>
    <w:rsid w:val="0071599E"/>
    <w:rsid w:val="00715DD4"/>
    <w:rsid w:val="00716529"/>
    <w:rsid w:val="00716F76"/>
    <w:rsid w:val="0071737E"/>
    <w:rsid w:val="0072063B"/>
    <w:rsid w:val="007208D5"/>
    <w:rsid w:val="007208F7"/>
    <w:rsid w:val="00720A09"/>
    <w:rsid w:val="0072175F"/>
    <w:rsid w:val="00721916"/>
    <w:rsid w:val="00722A47"/>
    <w:rsid w:val="00722A73"/>
    <w:rsid w:val="007236D6"/>
    <w:rsid w:val="00724AD2"/>
    <w:rsid w:val="00726EEC"/>
    <w:rsid w:val="00726F72"/>
    <w:rsid w:val="00727BFA"/>
    <w:rsid w:val="00732637"/>
    <w:rsid w:val="00732D25"/>
    <w:rsid w:val="0073325C"/>
    <w:rsid w:val="00733D2C"/>
    <w:rsid w:val="0073509D"/>
    <w:rsid w:val="00735964"/>
    <w:rsid w:val="00735970"/>
    <w:rsid w:val="00736C11"/>
    <w:rsid w:val="007371D4"/>
    <w:rsid w:val="00737A15"/>
    <w:rsid w:val="007402F7"/>
    <w:rsid w:val="00741015"/>
    <w:rsid w:val="00741F5B"/>
    <w:rsid w:val="00743078"/>
    <w:rsid w:val="00743907"/>
    <w:rsid w:val="00745241"/>
    <w:rsid w:val="00745825"/>
    <w:rsid w:val="007459AC"/>
    <w:rsid w:val="00745C0F"/>
    <w:rsid w:val="00746025"/>
    <w:rsid w:val="00746F9F"/>
    <w:rsid w:val="00747606"/>
    <w:rsid w:val="007501F5"/>
    <w:rsid w:val="00750306"/>
    <w:rsid w:val="007506E5"/>
    <w:rsid w:val="007516D3"/>
    <w:rsid w:val="00754202"/>
    <w:rsid w:val="0075486A"/>
    <w:rsid w:val="007548DA"/>
    <w:rsid w:val="00754C4F"/>
    <w:rsid w:val="00755D90"/>
    <w:rsid w:val="007560FB"/>
    <w:rsid w:val="00756A1C"/>
    <w:rsid w:val="00757558"/>
    <w:rsid w:val="00757F82"/>
    <w:rsid w:val="0076092C"/>
    <w:rsid w:val="00763809"/>
    <w:rsid w:val="00764659"/>
    <w:rsid w:val="00765351"/>
    <w:rsid w:val="007668D2"/>
    <w:rsid w:val="00766EF6"/>
    <w:rsid w:val="007670B7"/>
    <w:rsid w:val="007718E6"/>
    <w:rsid w:val="00771FF4"/>
    <w:rsid w:val="0077216B"/>
    <w:rsid w:val="007727B8"/>
    <w:rsid w:val="00772AB9"/>
    <w:rsid w:val="00773C72"/>
    <w:rsid w:val="00773CF4"/>
    <w:rsid w:val="00774181"/>
    <w:rsid w:val="007754F6"/>
    <w:rsid w:val="0077567F"/>
    <w:rsid w:val="00776A03"/>
    <w:rsid w:val="00777893"/>
    <w:rsid w:val="007813A3"/>
    <w:rsid w:val="00781A70"/>
    <w:rsid w:val="0078212E"/>
    <w:rsid w:val="00783BD9"/>
    <w:rsid w:val="00783C79"/>
    <w:rsid w:val="007840A4"/>
    <w:rsid w:val="007845CB"/>
    <w:rsid w:val="0078558C"/>
    <w:rsid w:val="0078587C"/>
    <w:rsid w:val="00785C8F"/>
    <w:rsid w:val="007863F5"/>
    <w:rsid w:val="00786628"/>
    <w:rsid w:val="00787861"/>
    <w:rsid w:val="00790482"/>
    <w:rsid w:val="00790E2E"/>
    <w:rsid w:val="00791EA3"/>
    <w:rsid w:val="007923AC"/>
    <w:rsid w:val="0079262A"/>
    <w:rsid w:val="00793275"/>
    <w:rsid w:val="00794058"/>
    <w:rsid w:val="00794A94"/>
    <w:rsid w:val="00794DD9"/>
    <w:rsid w:val="00795D87"/>
    <w:rsid w:val="007967AF"/>
    <w:rsid w:val="00796F86"/>
    <w:rsid w:val="007A01B5"/>
    <w:rsid w:val="007A1CBC"/>
    <w:rsid w:val="007A1D7A"/>
    <w:rsid w:val="007A2E9D"/>
    <w:rsid w:val="007A368F"/>
    <w:rsid w:val="007A3A33"/>
    <w:rsid w:val="007A45AD"/>
    <w:rsid w:val="007A48E5"/>
    <w:rsid w:val="007A4AE0"/>
    <w:rsid w:val="007A58BA"/>
    <w:rsid w:val="007A7288"/>
    <w:rsid w:val="007B00D8"/>
    <w:rsid w:val="007B0755"/>
    <w:rsid w:val="007B0B6F"/>
    <w:rsid w:val="007B0E32"/>
    <w:rsid w:val="007B2AC0"/>
    <w:rsid w:val="007B2B8C"/>
    <w:rsid w:val="007B2C21"/>
    <w:rsid w:val="007B3398"/>
    <w:rsid w:val="007B3F05"/>
    <w:rsid w:val="007B5CEA"/>
    <w:rsid w:val="007B600A"/>
    <w:rsid w:val="007B64DA"/>
    <w:rsid w:val="007B6961"/>
    <w:rsid w:val="007C0271"/>
    <w:rsid w:val="007C0766"/>
    <w:rsid w:val="007C0E1A"/>
    <w:rsid w:val="007C1853"/>
    <w:rsid w:val="007C1D20"/>
    <w:rsid w:val="007C23B6"/>
    <w:rsid w:val="007C3435"/>
    <w:rsid w:val="007C3DA7"/>
    <w:rsid w:val="007C4455"/>
    <w:rsid w:val="007C47FF"/>
    <w:rsid w:val="007C487F"/>
    <w:rsid w:val="007C4C89"/>
    <w:rsid w:val="007C56F0"/>
    <w:rsid w:val="007C64B5"/>
    <w:rsid w:val="007C6A4A"/>
    <w:rsid w:val="007C6BAE"/>
    <w:rsid w:val="007C704B"/>
    <w:rsid w:val="007C7A85"/>
    <w:rsid w:val="007D0DC9"/>
    <w:rsid w:val="007D2E53"/>
    <w:rsid w:val="007D36E2"/>
    <w:rsid w:val="007D378A"/>
    <w:rsid w:val="007D3ADE"/>
    <w:rsid w:val="007D3C6A"/>
    <w:rsid w:val="007D43AB"/>
    <w:rsid w:val="007D6419"/>
    <w:rsid w:val="007D7292"/>
    <w:rsid w:val="007E03AF"/>
    <w:rsid w:val="007E0F53"/>
    <w:rsid w:val="007E18C0"/>
    <w:rsid w:val="007E30CF"/>
    <w:rsid w:val="007E310C"/>
    <w:rsid w:val="007E3576"/>
    <w:rsid w:val="007E3887"/>
    <w:rsid w:val="007E3E9D"/>
    <w:rsid w:val="007E42C1"/>
    <w:rsid w:val="007E4377"/>
    <w:rsid w:val="007E46BA"/>
    <w:rsid w:val="007E482F"/>
    <w:rsid w:val="007E4EB7"/>
    <w:rsid w:val="007E529A"/>
    <w:rsid w:val="007E5946"/>
    <w:rsid w:val="007E5CC7"/>
    <w:rsid w:val="007E69ED"/>
    <w:rsid w:val="007E6ED6"/>
    <w:rsid w:val="007E7651"/>
    <w:rsid w:val="007E785F"/>
    <w:rsid w:val="007F1070"/>
    <w:rsid w:val="007F1831"/>
    <w:rsid w:val="007F1E2B"/>
    <w:rsid w:val="007F32FD"/>
    <w:rsid w:val="007F3A17"/>
    <w:rsid w:val="007F418E"/>
    <w:rsid w:val="007F4F24"/>
    <w:rsid w:val="007F5099"/>
    <w:rsid w:val="007F655D"/>
    <w:rsid w:val="007F6C58"/>
    <w:rsid w:val="0080096A"/>
    <w:rsid w:val="00800A7F"/>
    <w:rsid w:val="008013AF"/>
    <w:rsid w:val="008013C1"/>
    <w:rsid w:val="008043CB"/>
    <w:rsid w:val="00804AA7"/>
    <w:rsid w:val="00805A02"/>
    <w:rsid w:val="0080674E"/>
    <w:rsid w:val="008100CB"/>
    <w:rsid w:val="008100ED"/>
    <w:rsid w:val="00810BB3"/>
    <w:rsid w:val="00811592"/>
    <w:rsid w:val="008138AF"/>
    <w:rsid w:val="00814490"/>
    <w:rsid w:val="00816A42"/>
    <w:rsid w:val="00817F70"/>
    <w:rsid w:val="008208FF"/>
    <w:rsid w:val="00820EC2"/>
    <w:rsid w:val="00820F0E"/>
    <w:rsid w:val="00821FA9"/>
    <w:rsid w:val="008220BC"/>
    <w:rsid w:val="0082261D"/>
    <w:rsid w:val="00822A47"/>
    <w:rsid w:val="00825E08"/>
    <w:rsid w:val="00825F23"/>
    <w:rsid w:val="0082635F"/>
    <w:rsid w:val="00826C3A"/>
    <w:rsid w:val="00826D3D"/>
    <w:rsid w:val="00827873"/>
    <w:rsid w:val="00827917"/>
    <w:rsid w:val="00830A49"/>
    <w:rsid w:val="00832705"/>
    <w:rsid w:val="00832839"/>
    <w:rsid w:val="008336B7"/>
    <w:rsid w:val="00833C58"/>
    <w:rsid w:val="00835DF8"/>
    <w:rsid w:val="00836E2C"/>
    <w:rsid w:val="00836EAE"/>
    <w:rsid w:val="00837293"/>
    <w:rsid w:val="0083738B"/>
    <w:rsid w:val="00837B3C"/>
    <w:rsid w:val="00837E13"/>
    <w:rsid w:val="00840199"/>
    <w:rsid w:val="00840911"/>
    <w:rsid w:val="00840E6B"/>
    <w:rsid w:val="008418C8"/>
    <w:rsid w:val="008421B7"/>
    <w:rsid w:val="00842787"/>
    <w:rsid w:val="00843433"/>
    <w:rsid w:val="00843600"/>
    <w:rsid w:val="008451AD"/>
    <w:rsid w:val="0084579C"/>
    <w:rsid w:val="0084586F"/>
    <w:rsid w:val="00845C9E"/>
    <w:rsid w:val="0085027A"/>
    <w:rsid w:val="0085116C"/>
    <w:rsid w:val="00853116"/>
    <w:rsid w:val="00853A7E"/>
    <w:rsid w:val="00855585"/>
    <w:rsid w:val="00855EC5"/>
    <w:rsid w:val="00856611"/>
    <w:rsid w:val="00856F8E"/>
    <w:rsid w:val="008574D2"/>
    <w:rsid w:val="008600B6"/>
    <w:rsid w:val="00861C75"/>
    <w:rsid w:val="008620A5"/>
    <w:rsid w:val="00862611"/>
    <w:rsid w:val="00862D4F"/>
    <w:rsid w:val="00863C43"/>
    <w:rsid w:val="00863E90"/>
    <w:rsid w:val="0086428D"/>
    <w:rsid w:val="00864400"/>
    <w:rsid w:val="00865436"/>
    <w:rsid w:val="00865EDC"/>
    <w:rsid w:val="00867243"/>
    <w:rsid w:val="008679B5"/>
    <w:rsid w:val="00867B6B"/>
    <w:rsid w:val="00867C64"/>
    <w:rsid w:val="00867D0F"/>
    <w:rsid w:val="008714B7"/>
    <w:rsid w:val="00871722"/>
    <w:rsid w:val="00871E4F"/>
    <w:rsid w:val="00871F1A"/>
    <w:rsid w:val="00872026"/>
    <w:rsid w:val="0087235C"/>
    <w:rsid w:val="008732D7"/>
    <w:rsid w:val="008738B6"/>
    <w:rsid w:val="0087451B"/>
    <w:rsid w:val="00874A4D"/>
    <w:rsid w:val="00874AF3"/>
    <w:rsid w:val="00875907"/>
    <w:rsid w:val="00875ECA"/>
    <w:rsid w:val="00876085"/>
    <w:rsid w:val="00876442"/>
    <w:rsid w:val="008773D0"/>
    <w:rsid w:val="008779C8"/>
    <w:rsid w:val="008813A3"/>
    <w:rsid w:val="00881448"/>
    <w:rsid w:val="00881EE1"/>
    <w:rsid w:val="00882D70"/>
    <w:rsid w:val="00882E63"/>
    <w:rsid w:val="00883257"/>
    <w:rsid w:val="008848F1"/>
    <w:rsid w:val="008850D2"/>
    <w:rsid w:val="0088584A"/>
    <w:rsid w:val="0088627C"/>
    <w:rsid w:val="008862B2"/>
    <w:rsid w:val="0088633A"/>
    <w:rsid w:val="00886D39"/>
    <w:rsid w:val="00886EE7"/>
    <w:rsid w:val="00886F8D"/>
    <w:rsid w:val="0088747C"/>
    <w:rsid w:val="00887CC9"/>
    <w:rsid w:val="00890E30"/>
    <w:rsid w:val="008911A0"/>
    <w:rsid w:val="0089202E"/>
    <w:rsid w:val="00892925"/>
    <w:rsid w:val="00894D44"/>
    <w:rsid w:val="0089570D"/>
    <w:rsid w:val="0089580A"/>
    <w:rsid w:val="00895C4B"/>
    <w:rsid w:val="008971A9"/>
    <w:rsid w:val="00897694"/>
    <w:rsid w:val="008A01DF"/>
    <w:rsid w:val="008A0E4E"/>
    <w:rsid w:val="008A1AD6"/>
    <w:rsid w:val="008A2BD2"/>
    <w:rsid w:val="008A33E2"/>
    <w:rsid w:val="008A4518"/>
    <w:rsid w:val="008A5C31"/>
    <w:rsid w:val="008A6084"/>
    <w:rsid w:val="008A672D"/>
    <w:rsid w:val="008A6ADF"/>
    <w:rsid w:val="008A77F5"/>
    <w:rsid w:val="008A7946"/>
    <w:rsid w:val="008A7A07"/>
    <w:rsid w:val="008A7EA3"/>
    <w:rsid w:val="008B0102"/>
    <w:rsid w:val="008B0E9C"/>
    <w:rsid w:val="008B1094"/>
    <w:rsid w:val="008B2AFE"/>
    <w:rsid w:val="008B366C"/>
    <w:rsid w:val="008B3D8A"/>
    <w:rsid w:val="008B549C"/>
    <w:rsid w:val="008B6282"/>
    <w:rsid w:val="008B6782"/>
    <w:rsid w:val="008B742B"/>
    <w:rsid w:val="008B7646"/>
    <w:rsid w:val="008B76BE"/>
    <w:rsid w:val="008C019C"/>
    <w:rsid w:val="008C062B"/>
    <w:rsid w:val="008C080A"/>
    <w:rsid w:val="008C0D71"/>
    <w:rsid w:val="008C1F87"/>
    <w:rsid w:val="008C2466"/>
    <w:rsid w:val="008C395C"/>
    <w:rsid w:val="008C404D"/>
    <w:rsid w:val="008C5AA2"/>
    <w:rsid w:val="008C6DEC"/>
    <w:rsid w:val="008C7DDD"/>
    <w:rsid w:val="008D1093"/>
    <w:rsid w:val="008D18FE"/>
    <w:rsid w:val="008D227D"/>
    <w:rsid w:val="008D39A3"/>
    <w:rsid w:val="008D3EE5"/>
    <w:rsid w:val="008D4883"/>
    <w:rsid w:val="008D4976"/>
    <w:rsid w:val="008D4EE2"/>
    <w:rsid w:val="008D55FE"/>
    <w:rsid w:val="008D643C"/>
    <w:rsid w:val="008D6699"/>
    <w:rsid w:val="008D68E7"/>
    <w:rsid w:val="008D69F2"/>
    <w:rsid w:val="008D78C4"/>
    <w:rsid w:val="008D7B3E"/>
    <w:rsid w:val="008D7B9F"/>
    <w:rsid w:val="008D7EAD"/>
    <w:rsid w:val="008E06B2"/>
    <w:rsid w:val="008E17F9"/>
    <w:rsid w:val="008E1E69"/>
    <w:rsid w:val="008E365A"/>
    <w:rsid w:val="008E383D"/>
    <w:rsid w:val="008E4126"/>
    <w:rsid w:val="008E4674"/>
    <w:rsid w:val="008E5EF8"/>
    <w:rsid w:val="008E6642"/>
    <w:rsid w:val="008E6D20"/>
    <w:rsid w:val="008E7039"/>
    <w:rsid w:val="008F0691"/>
    <w:rsid w:val="008F1362"/>
    <w:rsid w:val="008F192A"/>
    <w:rsid w:val="008F20E4"/>
    <w:rsid w:val="008F350F"/>
    <w:rsid w:val="008F38AC"/>
    <w:rsid w:val="008F71AD"/>
    <w:rsid w:val="008F7415"/>
    <w:rsid w:val="008F7730"/>
    <w:rsid w:val="008F7733"/>
    <w:rsid w:val="00900675"/>
    <w:rsid w:val="009007F4"/>
    <w:rsid w:val="0090089F"/>
    <w:rsid w:val="00901553"/>
    <w:rsid w:val="009017EA"/>
    <w:rsid w:val="0090192F"/>
    <w:rsid w:val="0090210F"/>
    <w:rsid w:val="009023B2"/>
    <w:rsid w:val="00903557"/>
    <w:rsid w:val="00904070"/>
    <w:rsid w:val="009040C8"/>
    <w:rsid w:val="009049F6"/>
    <w:rsid w:val="00905F62"/>
    <w:rsid w:val="009061E9"/>
    <w:rsid w:val="00907626"/>
    <w:rsid w:val="00907D3A"/>
    <w:rsid w:val="009108A9"/>
    <w:rsid w:val="00911709"/>
    <w:rsid w:val="00911890"/>
    <w:rsid w:val="00911E7C"/>
    <w:rsid w:val="00912C33"/>
    <w:rsid w:val="00912F71"/>
    <w:rsid w:val="009151B5"/>
    <w:rsid w:val="00915F00"/>
    <w:rsid w:val="00916320"/>
    <w:rsid w:val="00916CEE"/>
    <w:rsid w:val="00916ECC"/>
    <w:rsid w:val="0091756A"/>
    <w:rsid w:val="009208B8"/>
    <w:rsid w:val="00920A77"/>
    <w:rsid w:val="0092162E"/>
    <w:rsid w:val="00921A9C"/>
    <w:rsid w:val="00922ACF"/>
    <w:rsid w:val="009232AA"/>
    <w:rsid w:val="009236D1"/>
    <w:rsid w:val="00923EB2"/>
    <w:rsid w:val="00923FAC"/>
    <w:rsid w:val="0092589C"/>
    <w:rsid w:val="00925E4D"/>
    <w:rsid w:val="0092645C"/>
    <w:rsid w:val="0092746D"/>
    <w:rsid w:val="00927B7F"/>
    <w:rsid w:val="00930245"/>
    <w:rsid w:val="00930732"/>
    <w:rsid w:val="00931B17"/>
    <w:rsid w:val="00933887"/>
    <w:rsid w:val="00934CF0"/>
    <w:rsid w:val="00935D8B"/>
    <w:rsid w:val="00936AA1"/>
    <w:rsid w:val="00937956"/>
    <w:rsid w:val="00937F14"/>
    <w:rsid w:val="0094196F"/>
    <w:rsid w:val="00941F29"/>
    <w:rsid w:val="009425FF"/>
    <w:rsid w:val="009440E5"/>
    <w:rsid w:val="00944101"/>
    <w:rsid w:val="00945991"/>
    <w:rsid w:val="009469C9"/>
    <w:rsid w:val="00947076"/>
    <w:rsid w:val="00947809"/>
    <w:rsid w:val="00947AAF"/>
    <w:rsid w:val="00953834"/>
    <w:rsid w:val="00954060"/>
    <w:rsid w:val="0095428D"/>
    <w:rsid w:val="00954EE2"/>
    <w:rsid w:val="00955D53"/>
    <w:rsid w:val="00956086"/>
    <w:rsid w:val="00957D8B"/>
    <w:rsid w:val="009602CE"/>
    <w:rsid w:val="00960A70"/>
    <w:rsid w:val="00960EEF"/>
    <w:rsid w:val="00961BB5"/>
    <w:rsid w:val="00962CAC"/>
    <w:rsid w:val="009633A0"/>
    <w:rsid w:val="009634CB"/>
    <w:rsid w:val="009634D1"/>
    <w:rsid w:val="00963D89"/>
    <w:rsid w:val="00965CE1"/>
    <w:rsid w:val="00966B4C"/>
    <w:rsid w:val="0097024E"/>
    <w:rsid w:val="009709AC"/>
    <w:rsid w:val="00972715"/>
    <w:rsid w:val="00972B31"/>
    <w:rsid w:val="00972BF1"/>
    <w:rsid w:val="00972E15"/>
    <w:rsid w:val="00973368"/>
    <w:rsid w:val="0097423C"/>
    <w:rsid w:val="00975378"/>
    <w:rsid w:val="00975F48"/>
    <w:rsid w:val="00976823"/>
    <w:rsid w:val="00976BE4"/>
    <w:rsid w:val="00976EE9"/>
    <w:rsid w:val="009775C1"/>
    <w:rsid w:val="00977C37"/>
    <w:rsid w:val="009809DE"/>
    <w:rsid w:val="00980C68"/>
    <w:rsid w:val="0098275E"/>
    <w:rsid w:val="009828EF"/>
    <w:rsid w:val="00982923"/>
    <w:rsid w:val="00982946"/>
    <w:rsid w:val="00983187"/>
    <w:rsid w:val="0098327C"/>
    <w:rsid w:val="00983422"/>
    <w:rsid w:val="00984178"/>
    <w:rsid w:val="00985E3C"/>
    <w:rsid w:val="009862A3"/>
    <w:rsid w:val="009868D9"/>
    <w:rsid w:val="00986AF9"/>
    <w:rsid w:val="00986ED2"/>
    <w:rsid w:val="00987130"/>
    <w:rsid w:val="00987163"/>
    <w:rsid w:val="009871CE"/>
    <w:rsid w:val="00987399"/>
    <w:rsid w:val="0098752E"/>
    <w:rsid w:val="00987B0A"/>
    <w:rsid w:val="00990CFB"/>
    <w:rsid w:val="00991948"/>
    <w:rsid w:val="00991AF2"/>
    <w:rsid w:val="00992C5B"/>
    <w:rsid w:val="00992C8A"/>
    <w:rsid w:val="0099305A"/>
    <w:rsid w:val="00993184"/>
    <w:rsid w:val="00994224"/>
    <w:rsid w:val="00994868"/>
    <w:rsid w:val="00994999"/>
    <w:rsid w:val="00996126"/>
    <w:rsid w:val="00997310"/>
    <w:rsid w:val="00997B6D"/>
    <w:rsid w:val="009A0587"/>
    <w:rsid w:val="009A0E1F"/>
    <w:rsid w:val="009A178E"/>
    <w:rsid w:val="009A1B05"/>
    <w:rsid w:val="009A26E7"/>
    <w:rsid w:val="009A2DDD"/>
    <w:rsid w:val="009A2F83"/>
    <w:rsid w:val="009A47ED"/>
    <w:rsid w:val="009A6216"/>
    <w:rsid w:val="009A70B2"/>
    <w:rsid w:val="009A72ED"/>
    <w:rsid w:val="009A7730"/>
    <w:rsid w:val="009B0F41"/>
    <w:rsid w:val="009B12F3"/>
    <w:rsid w:val="009B393D"/>
    <w:rsid w:val="009B3A11"/>
    <w:rsid w:val="009B43E9"/>
    <w:rsid w:val="009B46D0"/>
    <w:rsid w:val="009B4D7A"/>
    <w:rsid w:val="009B5D55"/>
    <w:rsid w:val="009B62EA"/>
    <w:rsid w:val="009B637C"/>
    <w:rsid w:val="009B70C9"/>
    <w:rsid w:val="009B735A"/>
    <w:rsid w:val="009B7596"/>
    <w:rsid w:val="009B7994"/>
    <w:rsid w:val="009B7D8B"/>
    <w:rsid w:val="009B7F11"/>
    <w:rsid w:val="009C0666"/>
    <w:rsid w:val="009C1A8B"/>
    <w:rsid w:val="009C219E"/>
    <w:rsid w:val="009C52D6"/>
    <w:rsid w:val="009C703D"/>
    <w:rsid w:val="009D11AC"/>
    <w:rsid w:val="009D1778"/>
    <w:rsid w:val="009D1E6F"/>
    <w:rsid w:val="009D2F24"/>
    <w:rsid w:val="009D378F"/>
    <w:rsid w:val="009D3C92"/>
    <w:rsid w:val="009D3E42"/>
    <w:rsid w:val="009D435E"/>
    <w:rsid w:val="009D513E"/>
    <w:rsid w:val="009D5B27"/>
    <w:rsid w:val="009D6C53"/>
    <w:rsid w:val="009D7271"/>
    <w:rsid w:val="009D7906"/>
    <w:rsid w:val="009E0F61"/>
    <w:rsid w:val="009E1482"/>
    <w:rsid w:val="009E1C22"/>
    <w:rsid w:val="009E226E"/>
    <w:rsid w:val="009E3156"/>
    <w:rsid w:val="009E319C"/>
    <w:rsid w:val="009E3411"/>
    <w:rsid w:val="009E3970"/>
    <w:rsid w:val="009E39FC"/>
    <w:rsid w:val="009E551F"/>
    <w:rsid w:val="009E56B7"/>
    <w:rsid w:val="009E59A3"/>
    <w:rsid w:val="009E5A18"/>
    <w:rsid w:val="009E5B92"/>
    <w:rsid w:val="009E614F"/>
    <w:rsid w:val="009E62E5"/>
    <w:rsid w:val="009E68F6"/>
    <w:rsid w:val="009F009A"/>
    <w:rsid w:val="009F0482"/>
    <w:rsid w:val="009F1A86"/>
    <w:rsid w:val="009F20D5"/>
    <w:rsid w:val="009F256F"/>
    <w:rsid w:val="009F27BD"/>
    <w:rsid w:val="009F3719"/>
    <w:rsid w:val="009F3BA8"/>
    <w:rsid w:val="009F4D18"/>
    <w:rsid w:val="009F4E77"/>
    <w:rsid w:val="009F6395"/>
    <w:rsid w:val="009F7056"/>
    <w:rsid w:val="009F738D"/>
    <w:rsid w:val="009F77B0"/>
    <w:rsid w:val="00A018C6"/>
    <w:rsid w:val="00A048DB"/>
    <w:rsid w:val="00A04F47"/>
    <w:rsid w:val="00A06ED3"/>
    <w:rsid w:val="00A0776E"/>
    <w:rsid w:val="00A1016A"/>
    <w:rsid w:val="00A104E9"/>
    <w:rsid w:val="00A10FF8"/>
    <w:rsid w:val="00A11A02"/>
    <w:rsid w:val="00A11BAE"/>
    <w:rsid w:val="00A12D1C"/>
    <w:rsid w:val="00A1456A"/>
    <w:rsid w:val="00A14DA1"/>
    <w:rsid w:val="00A14FFE"/>
    <w:rsid w:val="00A15BC1"/>
    <w:rsid w:val="00A16712"/>
    <w:rsid w:val="00A176BA"/>
    <w:rsid w:val="00A179FE"/>
    <w:rsid w:val="00A17A2D"/>
    <w:rsid w:val="00A20505"/>
    <w:rsid w:val="00A2067F"/>
    <w:rsid w:val="00A21496"/>
    <w:rsid w:val="00A22095"/>
    <w:rsid w:val="00A230D2"/>
    <w:rsid w:val="00A24714"/>
    <w:rsid w:val="00A24802"/>
    <w:rsid w:val="00A25722"/>
    <w:rsid w:val="00A25953"/>
    <w:rsid w:val="00A2595B"/>
    <w:rsid w:val="00A25B30"/>
    <w:rsid w:val="00A25BEC"/>
    <w:rsid w:val="00A2659A"/>
    <w:rsid w:val="00A2703A"/>
    <w:rsid w:val="00A27C16"/>
    <w:rsid w:val="00A30182"/>
    <w:rsid w:val="00A30454"/>
    <w:rsid w:val="00A30B9F"/>
    <w:rsid w:val="00A30DE1"/>
    <w:rsid w:val="00A30DFE"/>
    <w:rsid w:val="00A3170B"/>
    <w:rsid w:val="00A3182A"/>
    <w:rsid w:val="00A3198D"/>
    <w:rsid w:val="00A32669"/>
    <w:rsid w:val="00A32E84"/>
    <w:rsid w:val="00A33746"/>
    <w:rsid w:val="00A33D79"/>
    <w:rsid w:val="00A34C02"/>
    <w:rsid w:val="00A35139"/>
    <w:rsid w:val="00A351C0"/>
    <w:rsid w:val="00A360AA"/>
    <w:rsid w:val="00A3622C"/>
    <w:rsid w:val="00A36875"/>
    <w:rsid w:val="00A36B9B"/>
    <w:rsid w:val="00A36C38"/>
    <w:rsid w:val="00A36CD8"/>
    <w:rsid w:val="00A37644"/>
    <w:rsid w:val="00A37671"/>
    <w:rsid w:val="00A3792E"/>
    <w:rsid w:val="00A4037A"/>
    <w:rsid w:val="00A40910"/>
    <w:rsid w:val="00A40A09"/>
    <w:rsid w:val="00A40F86"/>
    <w:rsid w:val="00A4104C"/>
    <w:rsid w:val="00A41F7D"/>
    <w:rsid w:val="00A42645"/>
    <w:rsid w:val="00A43ADD"/>
    <w:rsid w:val="00A43FDE"/>
    <w:rsid w:val="00A44312"/>
    <w:rsid w:val="00A4433A"/>
    <w:rsid w:val="00A4464E"/>
    <w:rsid w:val="00A44849"/>
    <w:rsid w:val="00A451B7"/>
    <w:rsid w:val="00A46742"/>
    <w:rsid w:val="00A468E8"/>
    <w:rsid w:val="00A47503"/>
    <w:rsid w:val="00A47594"/>
    <w:rsid w:val="00A47A55"/>
    <w:rsid w:val="00A47F48"/>
    <w:rsid w:val="00A50098"/>
    <w:rsid w:val="00A50B82"/>
    <w:rsid w:val="00A51B26"/>
    <w:rsid w:val="00A51C75"/>
    <w:rsid w:val="00A520E4"/>
    <w:rsid w:val="00A52B11"/>
    <w:rsid w:val="00A52F37"/>
    <w:rsid w:val="00A532E9"/>
    <w:rsid w:val="00A53E6C"/>
    <w:rsid w:val="00A5599A"/>
    <w:rsid w:val="00A55CEA"/>
    <w:rsid w:val="00A562EB"/>
    <w:rsid w:val="00A57121"/>
    <w:rsid w:val="00A606D0"/>
    <w:rsid w:val="00A60775"/>
    <w:rsid w:val="00A60999"/>
    <w:rsid w:val="00A60ADE"/>
    <w:rsid w:val="00A60F70"/>
    <w:rsid w:val="00A6169F"/>
    <w:rsid w:val="00A61B93"/>
    <w:rsid w:val="00A6283A"/>
    <w:rsid w:val="00A633E4"/>
    <w:rsid w:val="00A63908"/>
    <w:rsid w:val="00A6430C"/>
    <w:rsid w:val="00A647E2"/>
    <w:rsid w:val="00A653FA"/>
    <w:rsid w:val="00A661D6"/>
    <w:rsid w:val="00A706B0"/>
    <w:rsid w:val="00A7095F"/>
    <w:rsid w:val="00A71FA7"/>
    <w:rsid w:val="00A72116"/>
    <w:rsid w:val="00A7240E"/>
    <w:rsid w:val="00A730F5"/>
    <w:rsid w:val="00A73485"/>
    <w:rsid w:val="00A736DC"/>
    <w:rsid w:val="00A737C7"/>
    <w:rsid w:val="00A73CD3"/>
    <w:rsid w:val="00A73D2F"/>
    <w:rsid w:val="00A748F1"/>
    <w:rsid w:val="00A757A3"/>
    <w:rsid w:val="00A75C0A"/>
    <w:rsid w:val="00A760C5"/>
    <w:rsid w:val="00A77142"/>
    <w:rsid w:val="00A77666"/>
    <w:rsid w:val="00A7787A"/>
    <w:rsid w:val="00A80DBA"/>
    <w:rsid w:val="00A80EE4"/>
    <w:rsid w:val="00A81277"/>
    <w:rsid w:val="00A82904"/>
    <w:rsid w:val="00A82F5D"/>
    <w:rsid w:val="00A83FDA"/>
    <w:rsid w:val="00A84C66"/>
    <w:rsid w:val="00A859CD"/>
    <w:rsid w:val="00A85D8D"/>
    <w:rsid w:val="00A8613D"/>
    <w:rsid w:val="00A86978"/>
    <w:rsid w:val="00A879C5"/>
    <w:rsid w:val="00A87D0D"/>
    <w:rsid w:val="00A9000A"/>
    <w:rsid w:val="00A900F3"/>
    <w:rsid w:val="00A90302"/>
    <w:rsid w:val="00A90CFF"/>
    <w:rsid w:val="00A9141B"/>
    <w:rsid w:val="00A9176F"/>
    <w:rsid w:val="00A91880"/>
    <w:rsid w:val="00A92747"/>
    <w:rsid w:val="00A92DC5"/>
    <w:rsid w:val="00A94263"/>
    <w:rsid w:val="00A9455A"/>
    <w:rsid w:val="00A94562"/>
    <w:rsid w:val="00A94FD7"/>
    <w:rsid w:val="00A95009"/>
    <w:rsid w:val="00A953CC"/>
    <w:rsid w:val="00A9756F"/>
    <w:rsid w:val="00AA0312"/>
    <w:rsid w:val="00AA0AFB"/>
    <w:rsid w:val="00AA10F6"/>
    <w:rsid w:val="00AA15AC"/>
    <w:rsid w:val="00AA18B1"/>
    <w:rsid w:val="00AA1EE7"/>
    <w:rsid w:val="00AA2351"/>
    <w:rsid w:val="00AA28FA"/>
    <w:rsid w:val="00AA36B6"/>
    <w:rsid w:val="00AA3976"/>
    <w:rsid w:val="00AA450C"/>
    <w:rsid w:val="00AA496A"/>
    <w:rsid w:val="00AA6341"/>
    <w:rsid w:val="00AA6706"/>
    <w:rsid w:val="00AA6B84"/>
    <w:rsid w:val="00AA79F2"/>
    <w:rsid w:val="00AB0663"/>
    <w:rsid w:val="00AB0D40"/>
    <w:rsid w:val="00AB10B8"/>
    <w:rsid w:val="00AB3261"/>
    <w:rsid w:val="00AB3DF0"/>
    <w:rsid w:val="00AB4A74"/>
    <w:rsid w:val="00AB4B40"/>
    <w:rsid w:val="00AB4B6A"/>
    <w:rsid w:val="00AB51F0"/>
    <w:rsid w:val="00AB55A5"/>
    <w:rsid w:val="00AB585F"/>
    <w:rsid w:val="00AB687D"/>
    <w:rsid w:val="00AB6AD3"/>
    <w:rsid w:val="00AC035B"/>
    <w:rsid w:val="00AC07B4"/>
    <w:rsid w:val="00AC1F18"/>
    <w:rsid w:val="00AC2963"/>
    <w:rsid w:val="00AC4104"/>
    <w:rsid w:val="00AC5ECE"/>
    <w:rsid w:val="00AC6151"/>
    <w:rsid w:val="00AC6418"/>
    <w:rsid w:val="00AC6828"/>
    <w:rsid w:val="00AC7DB2"/>
    <w:rsid w:val="00AC7E38"/>
    <w:rsid w:val="00AD0074"/>
    <w:rsid w:val="00AD027F"/>
    <w:rsid w:val="00AD0FEA"/>
    <w:rsid w:val="00AD100F"/>
    <w:rsid w:val="00AD142D"/>
    <w:rsid w:val="00AD157E"/>
    <w:rsid w:val="00AD22C9"/>
    <w:rsid w:val="00AD2BA5"/>
    <w:rsid w:val="00AD3885"/>
    <w:rsid w:val="00AD3BDD"/>
    <w:rsid w:val="00AD5D65"/>
    <w:rsid w:val="00AD7D4C"/>
    <w:rsid w:val="00AD7E6D"/>
    <w:rsid w:val="00AE04B2"/>
    <w:rsid w:val="00AE082E"/>
    <w:rsid w:val="00AE0CCF"/>
    <w:rsid w:val="00AE23A5"/>
    <w:rsid w:val="00AE2527"/>
    <w:rsid w:val="00AE3F6F"/>
    <w:rsid w:val="00AE3F97"/>
    <w:rsid w:val="00AE4115"/>
    <w:rsid w:val="00AE43FE"/>
    <w:rsid w:val="00AE48C7"/>
    <w:rsid w:val="00AE56BD"/>
    <w:rsid w:val="00AE5949"/>
    <w:rsid w:val="00AE7FAD"/>
    <w:rsid w:val="00AF196D"/>
    <w:rsid w:val="00AF19E5"/>
    <w:rsid w:val="00AF1D9F"/>
    <w:rsid w:val="00AF45D7"/>
    <w:rsid w:val="00AF46CF"/>
    <w:rsid w:val="00AF4E8E"/>
    <w:rsid w:val="00AF4F70"/>
    <w:rsid w:val="00AF59A9"/>
    <w:rsid w:val="00AF6179"/>
    <w:rsid w:val="00AF6442"/>
    <w:rsid w:val="00AF6F09"/>
    <w:rsid w:val="00AF709F"/>
    <w:rsid w:val="00AF75B2"/>
    <w:rsid w:val="00B0053B"/>
    <w:rsid w:val="00B00986"/>
    <w:rsid w:val="00B01552"/>
    <w:rsid w:val="00B0394A"/>
    <w:rsid w:val="00B06260"/>
    <w:rsid w:val="00B107AF"/>
    <w:rsid w:val="00B1170E"/>
    <w:rsid w:val="00B11FBF"/>
    <w:rsid w:val="00B128D1"/>
    <w:rsid w:val="00B13826"/>
    <w:rsid w:val="00B138A8"/>
    <w:rsid w:val="00B139B3"/>
    <w:rsid w:val="00B13B0E"/>
    <w:rsid w:val="00B13D13"/>
    <w:rsid w:val="00B13D62"/>
    <w:rsid w:val="00B1421C"/>
    <w:rsid w:val="00B14798"/>
    <w:rsid w:val="00B148DE"/>
    <w:rsid w:val="00B14CD3"/>
    <w:rsid w:val="00B16910"/>
    <w:rsid w:val="00B16E0E"/>
    <w:rsid w:val="00B16E8C"/>
    <w:rsid w:val="00B170C5"/>
    <w:rsid w:val="00B17FFD"/>
    <w:rsid w:val="00B20E64"/>
    <w:rsid w:val="00B21DFC"/>
    <w:rsid w:val="00B22F7E"/>
    <w:rsid w:val="00B22F9D"/>
    <w:rsid w:val="00B23866"/>
    <w:rsid w:val="00B23BBF"/>
    <w:rsid w:val="00B24660"/>
    <w:rsid w:val="00B24FB0"/>
    <w:rsid w:val="00B2524A"/>
    <w:rsid w:val="00B25FBC"/>
    <w:rsid w:val="00B269B6"/>
    <w:rsid w:val="00B26BA4"/>
    <w:rsid w:val="00B27411"/>
    <w:rsid w:val="00B3022D"/>
    <w:rsid w:val="00B30485"/>
    <w:rsid w:val="00B30552"/>
    <w:rsid w:val="00B30CDE"/>
    <w:rsid w:val="00B30DD2"/>
    <w:rsid w:val="00B3230E"/>
    <w:rsid w:val="00B32B90"/>
    <w:rsid w:val="00B332DE"/>
    <w:rsid w:val="00B3333B"/>
    <w:rsid w:val="00B3437E"/>
    <w:rsid w:val="00B34756"/>
    <w:rsid w:val="00B34A85"/>
    <w:rsid w:val="00B353A9"/>
    <w:rsid w:val="00B36125"/>
    <w:rsid w:val="00B37072"/>
    <w:rsid w:val="00B377C6"/>
    <w:rsid w:val="00B37D0B"/>
    <w:rsid w:val="00B4028E"/>
    <w:rsid w:val="00B42817"/>
    <w:rsid w:val="00B4304A"/>
    <w:rsid w:val="00B438A7"/>
    <w:rsid w:val="00B441B8"/>
    <w:rsid w:val="00B44FF5"/>
    <w:rsid w:val="00B468AC"/>
    <w:rsid w:val="00B47152"/>
    <w:rsid w:val="00B50DAC"/>
    <w:rsid w:val="00B5161E"/>
    <w:rsid w:val="00B5238E"/>
    <w:rsid w:val="00B53360"/>
    <w:rsid w:val="00B53713"/>
    <w:rsid w:val="00B54767"/>
    <w:rsid w:val="00B55DE3"/>
    <w:rsid w:val="00B57949"/>
    <w:rsid w:val="00B606E8"/>
    <w:rsid w:val="00B61588"/>
    <w:rsid w:val="00B6162E"/>
    <w:rsid w:val="00B61CE8"/>
    <w:rsid w:val="00B62200"/>
    <w:rsid w:val="00B62F2C"/>
    <w:rsid w:val="00B63BA9"/>
    <w:rsid w:val="00B6431C"/>
    <w:rsid w:val="00B64D54"/>
    <w:rsid w:val="00B65094"/>
    <w:rsid w:val="00B65A0E"/>
    <w:rsid w:val="00B663B0"/>
    <w:rsid w:val="00B66873"/>
    <w:rsid w:val="00B669F0"/>
    <w:rsid w:val="00B67282"/>
    <w:rsid w:val="00B6749D"/>
    <w:rsid w:val="00B67572"/>
    <w:rsid w:val="00B679E6"/>
    <w:rsid w:val="00B70186"/>
    <w:rsid w:val="00B701AB"/>
    <w:rsid w:val="00B70291"/>
    <w:rsid w:val="00B7155B"/>
    <w:rsid w:val="00B73041"/>
    <w:rsid w:val="00B73EEE"/>
    <w:rsid w:val="00B742D3"/>
    <w:rsid w:val="00B75CBE"/>
    <w:rsid w:val="00B75F12"/>
    <w:rsid w:val="00B76FB9"/>
    <w:rsid w:val="00B80CE0"/>
    <w:rsid w:val="00B80FDC"/>
    <w:rsid w:val="00B81E83"/>
    <w:rsid w:val="00B8205A"/>
    <w:rsid w:val="00B82513"/>
    <w:rsid w:val="00B82804"/>
    <w:rsid w:val="00B83F0F"/>
    <w:rsid w:val="00B842E9"/>
    <w:rsid w:val="00B84C6E"/>
    <w:rsid w:val="00B850E6"/>
    <w:rsid w:val="00B8550E"/>
    <w:rsid w:val="00B85CCC"/>
    <w:rsid w:val="00B85F2B"/>
    <w:rsid w:val="00B87CFA"/>
    <w:rsid w:val="00B907D0"/>
    <w:rsid w:val="00B90EFD"/>
    <w:rsid w:val="00B91880"/>
    <w:rsid w:val="00B91C97"/>
    <w:rsid w:val="00B9223A"/>
    <w:rsid w:val="00B9288A"/>
    <w:rsid w:val="00B92C2A"/>
    <w:rsid w:val="00B93DC0"/>
    <w:rsid w:val="00B9490E"/>
    <w:rsid w:val="00B95316"/>
    <w:rsid w:val="00B96C4B"/>
    <w:rsid w:val="00B9750D"/>
    <w:rsid w:val="00B97ACB"/>
    <w:rsid w:val="00BA0D0D"/>
    <w:rsid w:val="00BA0F0D"/>
    <w:rsid w:val="00BA15F1"/>
    <w:rsid w:val="00BA16B2"/>
    <w:rsid w:val="00BA276F"/>
    <w:rsid w:val="00BA50E3"/>
    <w:rsid w:val="00BA57B8"/>
    <w:rsid w:val="00BB03D9"/>
    <w:rsid w:val="00BB066B"/>
    <w:rsid w:val="00BB0707"/>
    <w:rsid w:val="00BB1098"/>
    <w:rsid w:val="00BB18DC"/>
    <w:rsid w:val="00BB2701"/>
    <w:rsid w:val="00BB3D62"/>
    <w:rsid w:val="00BB4A5B"/>
    <w:rsid w:val="00BB4A8F"/>
    <w:rsid w:val="00BB4DA8"/>
    <w:rsid w:val="00BB65D3"/>
    <w:rsid w:val="00BB74D9"/>
    <w:rsid w:val="00BC040F"/>
    <w:rsid w:val="00BC0FAF"/>
    <w:rsid w:val="00BC103A"/>
    <w:rsid w:val="00BC1505"/>
    <w:rsid w:val="00BC1E06"/>
    <w:rsid w:val="00BC1E46"/>
    <w:rsid w:val="00BC33DD"/>
    <w:rsid w:val="00BC438F"/>
    <w:rsid w:val="00BC612B"/>
    <w:rsid w:val="00BC6D3F"/>
    <w:rsid w:val="00BC7157"/>
    <w:rsid w:val="00BC7551"/>
    <w:rsid w:val="00BD056F"/>
    <w:rsid w:val="00BD14BC"/>
    <w:rsid w:val="00BD167C"/>
    <w:rsid w:val="00BD222A"/>
    <w:rsid w:val="00BD2BBE"/>
    <w:rsid w:val="00BD31B1"/>
    <w:rsid w:val="00BD3A01"/>
    <w:rsid w:val="00BD3DDC"/>
    <w:rsid w:val="00BD4DCB"/>
    <w:rsid w:val="00BD50CB"/>
    <w:rsid w:val="00BD54BE"/>
    <w:rsid w:val="00BD5C88"/>
    <w:rsid w:val="00BD6A39"/>
    <w:rsid w:val="00BD6CD8"/>
    <w:rsid w:val="00BD752B"/>
    <w:rsid w:val="00BE00C9"/>
    <w:rsid w:val="00BE088F"/>
    <w:rsid w:val="00BE12F2"/>
    <w:rsid w:val="00BE1817"/>
    <w:rsid w:val="00BE18C0"/>
    <w:rsid w:val="00BE1C09"/>
    <w:rsid w:val="00BE2012"/>
    <w:rsid w:val="00BE270B"/>
    <w:rsid w:val="00BE4065"/>
    <w:rsid w:val="00BE41CA"/>
    <w:rsid w:val="00BE4ECB"/>
    <w:rsid w:val="00BE59E1"/>
    <w:rsid w:val="00BE6839"/>
    <w:rsid w:val="00BE7469"/>
    <w:rsid w:val="00BE7963"/>
    <w:rsid w:val="00BF14EC"/>
    <w:rsid w:val="00BF30DE"/>
    <w:rsid w:val="00BF3809"/>
    <w:rsid w:val="00BF39B1"/>
    <w:rsid w:val="00BF47FA"/>
    <w:rsid w:val="00BF4A0F"/>
    <w:rsid w:val="00BF4EA9"/>
    <w:rsid w:val="00BF652E"/>
    <w:rsid w:val="00BF69C2"/>
    <w:rsid w:val="00BF6E1F"/>
    <w:rsid w:val="00C00757"/>
    <w:rsid w:val="00C01277"/>
    <w:rsid w:val="00C01CB1"/>
    <w:rsid w:val="00C0209D"/>
    <w:rsid w:val="00C033DA"/>
    <w:rsid w:val="00C03675"/>
    <w:rsid w:val="00C059EE"/>
    <w:rsid w:val="00C0674E"/>
    <w:rsid w:val="00C06B3D"/>
    <w:rsid w:val="00C07D63"/>
    <w:rsid w:val="00C10FF1"/>
    <w:rsid w:val="00C11458"/>
    <w:rsid w:val="00C11CEB"/>
    <w:rsid w:val="00C12986"/>
    <w:rsid w:val="00C12A1B"/>
    <w:rsid w:val="00C12CDD"/>
    <w:rsid w:val="00C13032"/>
    <w:rsid w:val="00C137F7"/>
    <w:rsid w:val="00C13F3C"/>
    <w:rsid w:val="00C15A35"/>
    <w:rsid w:val="00C170FE"/>
    <w:rsid w:val="00C17344"/>
    <w:rsid w:val="00C20273"/>
    <w:rsid w:val="00C22000"/>
    <w:rsid w:val="00C2201F"/>
    <w:rsid w:val="00C22185"/>
    <w:rsid w:val="00C2280C"/>
    <w:rsid w:val="00C22875"/>
    <w:rsid w:val="00C22E94"/>
    <w:rsid w:val="00C23906"/>
    <w:rsid w:val="00C244D8"/>
    <w:rsid w:val="00C24954"/>
    <w:rsid w:val="00C24C55"/>
    <w:rsid w:val="00C258D7"/>
    <w:rsid w:val="00C2596B"/>
    <w:rsid w:val="00C262A5"/>
    <w:rsid w:val="00C26848"/>
    <w:rsid w:val="00C26DF9"/>
    <w:rsid w:val="00C27240"/>
    <w:rsid w:val="00C30F80"/>
    <w:rsid w:val="00C31569"/>
    <w:rsid w:val="00C31746"/>
    <w:rsid w:val="00C31F64"/>
    <w:rsid w:val="00C329A3"/>
    <w:rsid w:val="00C34B79"/>
    <w:rsid w:val="00C356D4"/>
    <w:rsid w:val="00C35956"/>
    <w:rsid w:val="00C35C57"/>
    <w:rsid w:val="00C3611C"/>
    <w:rsid w:val="00C368CD"/>
    <w:rsid w:val="00C36C2B"/>
    <w:rsid w:val="00C36FE0"/>
    <w:rsid w:val="00C374EB"/>
    <w:rsid w:val="00C37806"/>
    <w:rsid w:val="00C37970"/>
    <w:rsid w:val="00C416A2"/>
    <w:rsid w:val="00C41A26"/>
    <w:rsid w:val="00C41C7A"/>
    <w:rsid w:val="00C42C97"/>
    <w:rsid w:val="00C4344A"/>
    <w:rsid w:val="00C43B1E"/>
    <w:rsid w:val="00C4474B"/>
    <w:rsid w:val="00C45854"/>
    <w:rsid w:val="00C458DB"/>
    <w:rsid w:val="00C45DEE"/>
    <w:rsid w:val="00C46B6D"/>
    <w:rsid w:val="00C46D38"/>
    <w:rsid w:val="00C4753D"/>
    <w:rsid w:val="00C47579"/>
    <w:rsid w:val="00C477BF"/>
    <w:rsid w:val="00C47CED"/>
    <w:rsid w:val="00C5083E"/>
    <w:rsid w:val="00C519C6"/>
    <w:rsid w:val="00C5333C"/>
    <w:rsid w:val="00C53566"/>
    <w:rsid w:val="00C536A6"/>
    <w:rsid w:val="00C537A5"/>
    <w:rsid w:val="00C53A85"/>
    <w:rsid w:val="00C53ACC"/>
    <w:rsid w:val="00C542B9"/>
    <w:rsid w:val="00C55571"/>
    <w:rsid w:val="00C5629B"/>
    <w:rsid w:val="00C56814"/>
    <w:rsid w:val="00C569AA"/>
    <w:rsid w:val="00C56F46"/>
    <w:rsid w:val="00C574FF"/>
    <w:rsid w:val="00C617A9"/>
    <w:rsid w:val="00C62C12"/>
    <w:rsid w:val="00C62DB0"/>
    <w:rsid w:val="00C6334A"/>
    <w:rsid w:val="00C64468"/>
    <w:rsid w:val="00C669C5"/>
    <w:rsid w:val="00C678BD"/>
    <w:rsid w:val="00C70207"/>
    <w:rsid w:val="00C71A20"/>
    <w:rsid w:val="00C72A0B"/>
    <w:rsid w:val="00C73EBE"/>
    <w:rsid w:val="00C7465A"/>
    <w:rsid w:val="00C747CB"/>
    <w:rsid w:val="00C747DB"/>
    <w:rsid w:val="00C74AB6"/>
    <w:rsid w:val="00C74BF1"/>
    <w:rsid w:val="00C757E6"/>
    <w:rsid w:val="00C75E18"/>
    <w:rsid w:val="00C75E6A"/>
    <w:rsid w:val="00C76F32"/>
    <w:rsid w:val="00C772B4"/>
    <w:rsid w:val="00C778C1"/>
    <w:rsid w:val="00C80331"/>
    <w:rsid w:val="00C804AA"/>
    <w:rsid w:val="00C812BA"/>
    <w:rsid w:val="00C81E2A"/>
    <w:rsid w:val="00C82CCC"/>
    <w:rsid w:val="00C8444C"/>
    <w:rsid w:val="00C8472D"/>
    <w:rsid w:val="00C86D7E"/>
    <w:rsid w:val="00C87DE0"/>
    <w:rsid w:val="00C91223"/>
    <w:rsid w:val="00C92B8C"/>
    <w:rsid w:val="00C955F7"/>
    <w:rsid w:val="00C95D45"/>
    <w:rsid w:val="00C96CC1"/>
    <w:rsid w:val="00C974F4"/>
    <w:rsid w:val="00C97A17"/>
    <w:rsid w:val="00CA037D"/>
    <w:rsid w:val="00CA1541"/>
    <w:rsid w:val="00CA1D8D"/>
    <w:rsid w:val="00CA230F"/>
    <w:rsid w:val="00CA2913"/>
    <w:rsid w:val="00CA2935"/>
    <w:rsid w:val="00CA3A95"/>
    <w:rsid w:val="00CA41DB"/>
    <w:rsid w:val="00CA47D5"/>
    <w:rsid w:val="00CA5402"/>
    <w:rsid w:val="00CA602C"/>
    <w:rsid w:val="00CA646C"/>
    <w:rsid w:val="00CA65A5"/>
    <w:rsid w:val="00CA65B8"/>
    <w:rsid w:val="00CA6CAD"/>
    <w:rsid w:val="00CA7E3D"/>
    <w:rsid w:val="00CB08B4"/>
    <w:rsid w:val="00CB1BBA"/>
    <w:rsid w:val="00CB2CBB"/>
    <w:rsid w:val="00CB3646"/>
    <w:rsid w:val="00CB4A20"/>
    <w:rsid w:val="00CB5B8D"/>
    <w:rsid w:val="00CB5F19"/>
    <w:rsid w:val="00CB6CB5"/>
    <w:rsid w:val="00CB7737"/>
    <w:rsid w:val="00CB7981"/>
    <w:rsid w:val="00CC0180"/>
    <w:rsid w:val="00CC0B87"/>
    <w:rsid w:val="00CC1210"/>
    <w:rsid w:val="00CC1888"/>
    <w:rsid w:val="00CC1CA1"/>
    <w:rsid w:val="00CC30C0"/>
    <w:rsid w:val="00CC4649"/>
    <w:rsid w:val="00CC5904"/>
    <w:rsid w:val="00CC5A27"/>
    <w:rsid w:val="00CC5ED3"/>
    <w:rsid w:val="00CC6E5E"/>
    <w:rsid w:val="00CC7854"/>
    <w:rsid w:val="00CC7E1C"/>
    <w:rsid w:val="00CD04FE"/>
    <w:rsid w:val="00CD0885"/>
    <w:rsid w:val="00CD0C73"/>
    <w:rsid w:val="00CD13D9"/>
    <w:rsid w:val="00CD296E"/>
    <w:rsid w:val="00CD3332"/>
    <w:rsid w:val="00CD3774"/>
    <w:rsid w:val="00CD39DE"/>
    <w:rsid w:val="00CD474B"/>
    <w:rsid w:val="00CD4BF6"/>
    <w:rsid w:val="00CD5972"/>
    <w:rsid w:val="00CD60B0"/>
    <w:rsid w:val="00CD7BFF"/>
    <w:rsid w:val="00CE0470"/>
    <w:rsid w:val="00CE1286"/>
    <w:rsid w:val="00CE1481"/>
    <w:rsid w:val="00CE1543"/>
    <w:rsid w:val="00CE2D19"/>
    <w:rsid w:val="00CE2D55"/>
    <w:rsid w:val="00CE3406"/>
    <w:rsid w:val="00CE3CF8"/>
    <w:rsid w:val="00CE3ED4"/>
    <w:rsid w:val="00CE41D3"/>
    <w:rsid w:val="00CE43B9"/>
    <w:rsid w:val="00CE5836"/>
    <w:rsid w:val="00CE631D"/>
    <w:rsid w:val="00CE7051"/>
    <w:rsid w:val="00CF0014"/>
    <w:rsid w:val="00CF0044"/>
    <w:rsid w:val="00CF015B"/>
    <w:rsid w:val="00CF042A"/>
    <w:rsid w:val="00CF1695"/>
    <w:rsid w:val="00CF21B7"/>
    <w:rsid w:val="00CF2917"/>
    <w:rsid w:val="00CF2AB0"/>
    <w:rsid w:val="00CF5134"/>
    <w:rsid w:val="00CF554F"/>
    <w:rsid w:val="00CF5D31"/>
    <w:rsid w:val="00CF5E47"/>
    <w:rsid w:val="00CF7354"/>
    <w:rsid w:val="00D0001C"/>
    <w:rsid w:val="00D00D64"/>
    <w:rsid w:val="00D01245"/>
    <w:rsid w:val="00D01B64"/>
    <w:rsid w:val="00D01C8B"/>
    <w:rsid w:val="00D01CB8"/>
    <w:rsid w:val="00D01DBD"/>
    <w:rsid w:val="00D02186"/>
    <w:rsid w:val="00D033FD"/>
    <w:rsid w:val="00D044BA"/>
    <w:rsid w:val="00D074E2"/>
    <w:rsid w:val="00D0796A"/>
    <w:rsid w:val="00D11568"/>
    <w:rsid w:val="00D1197F"/>
    <w:rsid w:val="00D11E46"/>
    <w:rsid w:val="00D11F63"/>
    <w:rsid w:val="00D1202B"/>
    <w:rsid w:val="00D13902"/>
    <w:rsid w:val="00D1431E"/>
    <w:rsid w:val="00D16885"/>
    <w:rsid w:val="00D16D41"/>
    <w:rsid w:val="00D17D6D"/>
    <w:rsid w:val="00D212E5"/>
    <w:rsid w:val="00D24476"/>
    <w:rsid w:val="00D247F6"/>
    <w:rsid w:val="00D25306"/>
    <w:rsid w:val="00D26758"/>
    <w:rsid w:val="00D27978"/>
    <w:rsid w:val="00D3030D"/>
    <w:rsid w:val="00D305D7"/>
    <w:rsid w:val="00D30A28"/>
    <w:rsid w:val="00D30AC3"/>
    <w:rsid w:val="00D30D98"/>
    <w:rsid w:val="00D31308"/>
    <w:rsid w:val="00D31869"/>
    <w:rsid w:val="00D31C2F"/>
    <w:rsid w:val="00D31C9C"/>
    <w:rsid w:val="00D334CB"/>
    <w:rsid w:val="00D33A08"/>
    <w:rsid w:val="00D33D0F"/>
    <w:rsid w:val="00D34392"/>
    <w:rsid w:val="00D34AF1"/>
    <w:rsid w:val="00D34FE0"/>
    <w:rsid w:val="00D3532B"/>
    <w:rsid w:val="00D35F2A"/>
    <w:rsid w:val="00D360DB"/>
    <w:rsid w:val="00D36DC3"/>
    <w:rsid w:val="00D37462"/>
    <w:rsid w:val="00D37996"/>
    <w:rsid w:val="00D4010D"/>
    <w:rsid w:val="00D40B57"/>
    <w:rsid w:val="00D418EF"/>
    <w:rsid w:val="00D41909"/>
    <w:rsid w:val="00D41F45"/>
    <w:rsid w:val="00D42A68"/>
    <w:rsid w:val="00D432C4"/>
    <w:rsid w:val="00D43D26"/>
    <w:rsid w:val="00D43D97"/>
    <w:rsid w:val="00D4492A"/>
    <w:rsid w:val="00D45AE0"/>
    <w:rsid w:val="00D45C4C"/>
    <w:rsid w:val="00D46551"/>
    <w:rsid w:val="00D46D8A"/>
    <w:rsid w:val="00D47B6D"/>
    <w:rsid w:val="00D510D1"/>
    <w:rsid w:val="00D51981"/>
    <w:rsid w:val="00D51E52"/>
    <w:rsid w:val="00D52D0A"/>
    <w:rsid w:val="00D534A4"/>
    <w:rsid w:val="00D54073"/>
    <w:rsid w:val="00D54F34"/>
    <w:rsid w:val="00D55B8C"/>
    <w:rsid w:val="00D56564"/>
    <w:rsid w:val="00D57EDA"/>
    <w:rsid w:val="00D62F45"/>
    <w:rsid w:val="00D638D0"/>
    <w:rsid w:val="00D64997"/>
    <w:rsid w:val="00D65606"/>
    <w:rsid w:val="00D65F72"/>
    <w:rsid w:val="00D667B8"/>
    <w:rsid w:val="00D6720B"/>
    <w:rsid w:val="00D675ED"/>
    <w:rsid w:val="00D677CA"/>
    <w:rsid w:val="00D70236"/>
    <w:rsid w:val="00D7034B"/>
    <w:rsid w:val="00D71195"/>
    <w:rsid w:val="00D717A7"/>
    <w:rsid w:val="00D71D39"/>
    <w:rsid w:val="00D71DF6"/>
    <w:rsid w:val="00D72402"/>
    <w:rsid w:val="00D72617"/>
    <w:rsid w:val="00D72E8A"/>
    <w:rsid w:val="00D73428"/>
    <w:rsid w:val="00D7536C"/>
    <w:rsid w:val="00D754A8"/>
    <w:rsid w:val="00D75F34"/>
    <w:rsid w:val="00D7625A"/>
    <w:rsid w:val="00D77518"/>
    <w:rsid w:val="00D77B47"/>
    <w:rsid w:val="00D809E6"/>
    <w:rsid w:val="00D809F3"/>
    <w:rsid w:val="00D814CD"/>
    <w:rsid w:val="00D82D7F"/>
    <w:rsid w:val="00D83054"/>
    <w:rsid w:val="00D830AD"/>
    <w:rsid w:val="00D8331E"/>
    <w:rsid w:val="00D83457"/>
    <w:rsid w:val="00D83A91"/>
    <w:rsid w:val="00D84CE1"/>
    <w:rsid w:val="00D84D69"/>
    <w:rsid w:val="00D85445"/>
    <w:rsid w:val="00D8548A"/>
    <w:rsid w:val="00D86620"/>
    <w:rsid w:val="00D903CF"/>
    <w:rsid w:val="00D90C33"/>
    <w:rsid w:val="00D91F80"/>
    <w:rsid w:val="00D939DF"/>
    <w:rsid w:val="00D93A71"/>
    <w:rsid w:val="00D93E0F"/>
    <w:rsid w:val="00D945A1"/>
    <w:rsid w:val="00D94917"/>
    <w:rsid w:val="00D952DC"/>
    <w:rsid w:val="00D95671"/>
    <w:rsid w:val="00D9626B"/>
    <w:rsid w:val="00D96335"/>
    <w:rsid w:val="00D96B10"/>
    <w:rsid w:val="00D96E09"/>
    <w:rsid w:val="00D978A5"/>
    <w:rsid w:val="00DA0804"/>
    <w:rsid w:val="00DA0BDD"/>
    <w:rsid w:val="00DA1367"/>
    <w:rsid w:val="00DA1932"/>
    <w:rsid w:val="00DA19EE"/>
    <w:rsid w:val="00DA2E90"/>
    <w:rsid w:val="00DA3A90"/>
    <w:rsid w:val="00DA67C8"/>
    <w:rsid w:val="00DA7463"/>
    <w:rsid w:val="00DA786A"/>
    <w:rsid w:val="00DA7F06"/>
    <w:rsid w:val="00DB12D0"/>
    <w:rsid w:val="00DB17EB"/>
    <w:rsid w:val="00DB2A72"/>
    <w:rsid w:val="00DB2B27"/>
    <w:rsid w:val="00DB4982"/>
    <w:rsid w:val="00DB536D"/>
    <w:rsid w:val="00DB5700"/>
    <w:rsid w:val="00DB6197"/>
    <w:rsid w:val="00DB7617"/>
    <w:rsid w:val="00DB77D8"/>
    <w:rsid w:val="00DC053E"/>
    <w:rsid w:val="00DC110C"/>
    <w:rsid w:val="00DC2D67"/>
    <w:rsid w:val="00DC2F10"/>
    <w:rsid w:val="00DC43DB"/>
    <w:rsid w:val="00DC46C7"/>
    <w:rsid w:val="00DC52DE"/>
    <w:rsid w:val="00DC5FD0"/>
    <w:rsid w:val="00DC6238"/>
    <w:rsid w:val="00DC645D"/>
    <w:rsid w:val="00DC7090"/>
    <w:rsid w:val="00DC75B7"/>
    <w:rsid w:val="00DC7C23"/>
    <w:rsid w:val="00DD0820"/>
    <w:rsid w:val="00DD394F"/>
    <w:rsid w:val="00DD3DA4"/>
    <w:rsid w:val="00DD43E8"/>
    <w:rsid w:val="00DD4668"/>
    <w:rsid w:val="00DD4D3F"/>
    <w:rsid w:val="00DD55E9"/>
    <w:rsid w:val="00DD6D94"/>
    <w:rsid w:val="00DD7303"/>
    <w:rsid w:val="00DD7922"/>
    <w:rsid w:val="00DD7BE0"/>
    <w:rsid w:val="00DE0642"/>
    <w:rsid w:val="00DE108C"/>
    <w:rsid w:val="00DE11C5"/>
    <w:rsid w:val="00DE11DC"/>
    <w:rsid w:val="00DE1521"/>
    <w:rsid w:val="00DE1E01"/>
    <w:rsid w:val="00DE241D"/>
    <w:rsid w:val="00DE3F9C"/>
    <w:rsid w:val="00DE4A63"/>
    <w:rsid w:val="00DE7967"/>
    <w:rsid w:val="00DF077B"/>
    <w:rsid w:val="00DF1973"/>
    <w:rsid w:val="00DF41F2"/>
    <w:rsid w:val="00DF45BB"/>
    <w:rsid w:val="00DF4964"/>
    <w:rsid w:val="00DF4B99"/>
    <w:rsid w:val="00DF4C01"/>
    <w:rsid w:val="00DF50B9"/>
    <w:rsid w:val="00DF564C"/>
    <w:rsid w:val="00DF5FCD"/>
    <w:rsid w:val="00DF6D18"/>
    <w:rsid w:val="00DF7264"/>
    <w:rsid w:val="00DF7FBC"/>
    <w:rsid w:val="00E0034D"/>
    <w:rsid w:val="00E00B14"/>
    <w:rsid w:val="00E01504"/>
    <w:rsid w:val="00E02305"/>
    <w:rsid w:val="00E03064"/>
    <w:rsid w:val="00E04712"/>
    <w:rsid w:val="00E050E7"/>
    <w:rsid w:val="00E06D2E"/>
    <w:rsid w:val="00E071A8"/>
    <w:rsid w:val="00E07B33"/>
    <w:rsid w:val="00E10467"/>
    <w:rsid w:val="00E108C5"/>
    <w:rsid w:val="00E11FB0"/>
    <w:rsid w:val="00E12BED"/>
    <w:rsid w:val="00E12E47"/>
    <w:rsid w:val="00E141FB"/>
    <w:rsid w:val="00E14AF9"/>
    <w:rsid w:val="00E163EC"/>
    <w:rsid w:val="00E1778A"/>
    <w:rsid w:val="00E21F91"/>
    <w:rsid w:val="00E23B97"/>
    <w:rsid w:val="00E23F6D"/>
    <w:rsid w:val="00E25CAB"/>
    <w:rsid w:val="00E26648"/>
    <w:rsid w:val="00E27CCF"/>
    <w:rsid w:val="00E300E5"/>
    <w:rsid w:val="00E316C5"/>
    <w:rsid w:val="00E327C6"/>
    <w:rsid w:val="00E333F0"/>
    <w:rsid w:val="00E3460D"/>
    <w:rsid w:val="00E36C9E"/>
    <w:rsid w:val="00E3721C"/>
    <w:rsid w:val="00E37979"/>
    <w:rsid w:val="00E403A1"/>
    <w:rsid w:val="00E40756"/>
    <w:rsid w:val="00E419FF"/>
    <w:rsid w:val="00E41F1B"/>
    <w:rsid w:val="00E425E9"/>
    <w:rsid w:val="00E42BB0"/>
    <w:rsid w:val="00E42F00"/>
    <w:rsid w:val="00E43DD2"/>
    <w:rsid w:val="00E44709"/>
    <w:rsid w:val="00E449CA"/>
    <w:rsid w:val="00E452D3"/>
    <w:rsid w:val="00E45BC4"/>
    <w:rsid w:val="00E468B6"/>
    <w:rsid w:val="00E50518"/>
    <w:rsid w:val="00E51287"/>
    <w:rsid w:val="00E512E9"/>
    <w:rsid w:val="00E52BB3"/>
    <w:rsid w:val="00E52F64"/>
    <w:rsid w:val="00E53688"/>
    <w:rsid w:val="00E549D2"/>
    <w:rsid w:val="00E55011"/>
    <w:rsid w:val="00E55254"/>
    <w:rsid w:val="00E55739"/>
    <w:rsid w:val="00E56048"/>
    <w:rsid w:val="00E56BCE"/>
    <w:rsid w:val="00E56FB4"/>
    <w:rsid w:val="00E5767A"/>
    <w:rsid w:val="00E601DB"/>
    <w:rsid w:val="00E60EEC"/>
    <w:rsid w:val="00E627BA"/>
    <w:rsid w:val="00E62850"/>
    <w:rsid w:val="00E62B0E"/>
    <w:rsid w:val="00E62B64"/>
    <w:rsid w:val="00E63025"/>
    <w:rsid w:val="00E635C0"/>
    <w:rsid w:val="00E6380A"/>
    <w:rsid w:val="00E64118"/>
    <w:rsid w:val="00E6465B"/>
    <w:rsid w:val="00E64B38"/>
    <w:rsid w:val="00E64B3B"/>
    <w:rsid w:val="00E64E54"/>
    <w:rsid w:val="00E65BEA"/>
    <w:rsid w:val="00E6638B"/>
    <w:rsid w:val="00E66D0A"/>
    <w:rsid w:val="00E670CE"/>
    <w:rsid w:val="00E67A55"/>
    <w:rsid w:val="00E67C78"/>
    <w:rsid w:val="00E70C08"/>
    <w:rsid w:val="00E70ECF"/>
    <w:rsid w:val="00E70F57"/>
    <w:rsid w:val="00E710EB"/>
    <w:rsid w:val="00E7111B"/>
    <w:rsid w:val="00E7170F"/>
    <w:rsid w:val="00E72D82"/>
    <w:rsid w:val="00E72F32"/>
    <w:rsid w:val="00E735F3"/>
    <w:rsid w:val="00E7409C"/>
    <w:rsid w:val="00E74B3F"/>
    <w:rsid w:val="00E76DE8"/>
    <w:rsid w:val="00E76E1C"/>
    <w:rsid w:val="00E77491"/>
    <w:rsid w:val="00E80008"/>
    <w:rsid w:val="00E809A3"/>
    <w:rsid w:val="00E80E0E"/>
    <w:rsid w:val="00E80FDB"/>
    <w:rsid w:val="00E810A6"/>
    <w:rsid w:val="00E81938"/>
    <w:rsid w:val="00E82664"/>
    <w:rsid w:val="00E82E77"/>
    <w:rsid w:val="00E83095"/>
    <w:rsid w:val="00E830AD"/>
    <w:rsid w:val="00E8318D"/>
    <w:rsid w:val="00E83391"/>
    <w:rsid w:val="00E8374E"/>
    <w:rsid w:val="00E83848"/>
    <w:rsid w:val="00E83FDB"/>
    <w:rsid w:val="00E84D3A"/>
    <w:rsid w:val="00E8501F"/>
    <w:rsid w:val="00E85382"/>
    <w:rsid w:val="00E85523"/>
    <w:rsid w:val="00E860C7"/>
    <w:rsid w:val="00E87056"/>
    <w:rsid w:val="00E87CA5"/>
    <w:rsid w:val="00E87DC2"/>
    <w:rsid w:val="00E910F0"/>
    <w:rsid w:val="00E916B8"/>
    <w:rsid w:val="00E91C93"/>
    <w:rsid w:val="00E91F88"/>
    <w:rsid w:val="00E93A38"/>
    <w:rsid w:val="00E9673E"/>
    <w:rsid w:val="00EA000A"/>
    <w:rsid w:val="00EA036F"/>
    <w:rsid w:val="00EA059E"/>
    <w:rsid w:val="00EA0C5D"/>
    <w:rsid w:val="00EA0E47"/>
    <w:rsid w:val="00EA1256"/>
    <w:rsid w:val="00EA1414"/>
    <w:rsid w:val="00EA1937"/>
    <w:rsid w:val="00EA1B56"/>
    <w:rsid w:val="00EA23D7"/>
    <w:rsid w:val="00EA33EA"/>
    <w:rsid w:val="00EA3AA2"/>
    <w:rsid w:val="00EA3BA2"/>
    <w:rsid w:val="00EA3CC6"/>
    <w:rsid w:val="00EA52FB"/>
    <w:rsid w:val="00EA5B1F"/>
    <w:rsid w:val="00EA5C5E"/>
    <w:rsid w:val="00EA5F4A"/>
    <w:rsid w:val="00EA7953"/>
    <w:rsid w:val="00EA7C8D"/>
    <w:rsid w:val="00EB07C3"/>
    <w:rsid w:val="00EB09A2"/>
    <w:rsid w:val="00EB0AEF"/>
    <w:rsid w:val="00EB1C96"/>
    <w:rsid w:val="00EB1FEB"/>
    <w:rsid w:val="00EB20CB"/>
    <w:rsid w:val="00EB27C0"/>
    <w:rsid w:val="00EB30C4"/>
    <w:rsid w:val="00EB325E"/>
    <w:rsid w:val="00EB36E7"/>
    <w:rsid w:val="00EB48A6"/>
    <w:rsid w:val="00EB67EA"/>
    <w:rsid w:val="00EB7A47"/>
    <w:rsid w:val="00EB7E5C"/>
    <w:rsid w:val="00EC124C"/>
    <w:rsid w:val="00EC1E37"/>
    <w:rsid w:val="00EC320A"/>
    <w:rsid w:val="00EC33CA"/>
    <w:rsid w:val="00EC5E1B"/>
    <w:rsid w:val="00EC6214"/>
    <w:rsid w:val="00EC7724"/>
    <w:rsid w:val="00ED0685"/>
    <w:rsid w:val="00ED08DA"/>
    <w:rsid w:val="00ED0DCA"/>
    <w:rsid w:val="00ED150A"/>
    <w:rsid w:val="00ED1E1B"/>
    <w:rsid w:val="00ED2BF7"/>
    <w:rsid w:val="00ED2FBB"/>
    <w:rsid w:val="00ED3265"/>
    <w:rsid w:val="00ED3B70"/>
    <w:rsid w:val="00ED40C8"/>
    <w:rsid w:val="00ED56B2"/>
    <w:rsid w:val="00ED5C40"/>
    <w:rsid w:val="00ED5F5D"/>
    <w:rsid w:val="00ED6487"/>
    <w:rsid w:val="00ED6775"/>
    <w:rsid w:val="00EE04D2"/>
    <w:rsid w:val="00EE0A0D"/>
    <w:rsid w:val="00EE0F58"/>
    <w:rsid w:val="00EE205A"/>
    <w:rsid w:val="00EE23E9"/>
    <w:rsid w:val="00EE29A0"/>
    <w:rsid w:val="00EE3087"/>
    <w:rsid w:val="00EE30D7"/>
    <w:rsid w:val="00EE319F"/>
    <w:rsid w:val="00EE39FF"/>
    <w:rsid w:val="00EE48BC"/>
    <w:rsid w:val="00EE52C6"/>
    <w:rsid w:val="00EE5AC2"/>
    <w:rsid w:val="00EE5CB8"/>
    <w:rsid w:val="00EE5EA1"/>
    <w:rsid w:val="00EE6125"/>
    <w:rsid w:val="00EE6E33"/>
    <w:rsid w:val="00EF0D5E"/>
    <w:rsid w:val="00EF1C88"/>
    <w:rsid w:val="00EF2653"/>
    <w:rsid w:val="00EF2F98"/>
    <w:rsid w:val="00EF3594"/>
    <w:rsid w:val="00EF3849"/>
    <w:rsid w:val="00EF38BF"/>
    <w:rsid w:val="00EF39C1"/>
    <w:rsid w:val="00EF4974"/>
    <w:rsid w:val="00EF4BFA"/>
    <w:rsid w:val="00EF6491"/>
    <w:rsid w:val="00EF6572"/>
    <w:rsid w:val="00EF6C4E"/>
    <w:rsid w:val="00EF74EA"/>
    <w:rsid w:val="00F00E12"/>
    <w:rsid w:val="00F00E72"/>
    <w:rsid w:val="00F0146E"/>
    <w:rsid w:val="00F017CF"/>
    <w:rsid w:val="00F02679"/>
    <w:rsid w:val="00F026A4"/>
    <w:rsid w:val="00F029B3"/>
    <w:rsid w:val="00F03087"/>
    <w:rsid w:val="00F038B4"/>
    <w:rsid w:val="00F03C58"/>
    <w:rsid w:val="00F048A2"/>
    <w:rsid w:val="00F049C3"/>
    <w:rsid w:val="00F05719"/>
    <w:rsid w:val="00F0602A"/>
    <w:rsid w:val="00F070B9"/>
    <w:rsid w:val="00F10769"/>
    <w:rsid w:val="00F12952"/>
    <w:rsid w:val="00F131E1"/>
    <w:rsid w:val="00F14040"/>
    <w:rsid w:val="00F1472D"/>
    <w:rsid w:val="00F14856"/>
    <w:rsid w:val="00F14875"/>
    <w:rsid w:val="00F15498"/>
    <w:rsid w:val="00F15895"/>
    <w:rsid w:val="00F15938"/>
    <w:rsid w:val="00F1594B"/>
    <w:rsid w:val="00F15A01"/>
    <w:rsid w:val="00F16593"/>
    <w:rsid w:val="00F17205"/>
    <w:rsid w:val="00F1748C"/>
    <w:rsid w:val="00F176E2"/>
    <w:rsid w:val="00F203EA"/>
    <w:rsid w:val="00F20ADD"/>
    <w:rsid w:val="00F20BCB"/>
    <w:rsid w:val="00F20D78"/>
    <w:rsid w:val="00F20E40"/>
    <w:rsid w:val="00F22064"/>
    <w:rsid w:val="00F220C8"/>
    <w:rsid w:val="00F22656"/>
    <w:rsid w:val="00F22FED"/>
    <w:rsid w:val="00F23C57"/>
    <w:rsid w:val="00F24010"/>
    <w:rsid w:val="00F25E8E"/>
    <w:rsid w:val="00F266CF"/>
    <w:rsid w:val="00F2670B"/>
    <w:rsid w:val="00F26E83"/>
    <w:rsid w:val="00F27884"/>
    <w:rsid w:val="00F27DC0"/>
    <w:rsid w:val="00F3196D"/>
    <w:rsid w:val="00F32AAC"/>
    <w:rsid w:val="00F32E07"/>
    <w:rsid w:val="00F33045"/>
    <w:rsid w:val="00F344C4"/>
    <w:rsid w:val="00F35658"/>
    <w:rsid w:val="00F356B6"/>
    <w:rsid w:val="00F37A7A"/>
    <w:rsid w:val="00F40068"/>
    <w:rsid w:val="00F417AE"/>
    <w:rsid w:val="00F423C1"/>
    <w:rsid w:val="00F440AD"/>
    <w:rsid w:val="00F4549A"/>
    <w:rsid w:val="00F4565E"/>
    <w:rsid w:val="00F4669A"/>
    <w:rsid w:val="00F471B4"/>
    <w:rsid w:val="00F50267"/>
    <w:rsid w:val="00F508E5"/>
    <w:rsid w:val="00F51367"/>
    <w:rsid w:val="00F5146F"/>
    <w:rsid w:val="00F523F7"/>
    <w:rsid w:val="00F529F1"/>
    <w:rsid w:val="00F52C45"/>
    <w:rsid w:val="00F53732"/>
    <w:rsid w:val="00F53E10"/>
    <w:rsid w:val="00F549BF"/>
    <w:rsid w:val="00F55863"/>
    <w:rsid w:val="00F569D2"/>
    <w:rsid w:val="00F57447"/>
    <w:rsid w:val="00F57800"/>
    <w:rsid w:val="00F607E7"/>
    <w:rsid w:val="00F623A1"/>
    <w:rsid w:val="00F63BA5"/>
    <w:rsid w:val="00F64F76"/>
    <w:rsid w:val="00F64F9D"/>
    <w:rsid w:val="00F65072"/>
    <w:rsid w:val="00F6536C"/>
    <w:rsid w:val="00F664D2"/>
    <w:rsid w:val="00F66B80"/>
    <w:rsid w:val="00F6725B"/>
    <w:rsid w:val="00F70003"/>
    <w:rsid w:val="00F7155F"/>
    <w:rsid w:val="00F7194D"/>
    <w:rsid w:val="00F728BC"/>
    <w:rsid w:val="00F730B8"/>
    <w:rsid w:val="00F73377"/>
    <w:rsid w:val="00F735F2"/>
    <w:rsid w:val="00F73D65"/>
    <w:rsid w:val="00F73D8C"/>
    <w:rsid w:val="00F7414C"/>
    <w:rsid w:val="00F744AC"/>
    <w:rsid w:val="00F746CC"/>
    <w:rsid w:val="00F761AC"/>
    <w:rsid w:val="00F77677"/>
    <w:rsid w:val="00F77B16"/>
    <w:rsid w:val="00F77B21"/>
    <w:rsid w:val="00F81E97"/>
    <w:rsid w:val="00F82B2D"/>
    <w:rsid w:val="00F84159"/>
    <w:rsid w:val="00F84527"/>
    <w:rsid w:val="00F84CD3"/>
    <w:rsid w:val="00F84D0D"/>
    <w:rsid w:val="00F84D53"/>
    <w:rsid w:val="00F85BBA"/>
    <w:rsid w:val="00F861A6"/>
    <w:rsid w:val="00F86460"/>
    <w:rsid w:val="00F86CB0"/>
    <w:rsid w:val="00F873CD"/>
    <w:rsid w:val="00F87879"/>
    <w:rsid w:val="00F91239"/>
    <w:rsid w:val="00F919C4"/>
    <w:rsid w:val="00F91B43"/>
    <w:rsid w:val="00F92259"/>
    <w:rsid w:val="00F927C4"/>
    <w:rsid w:val="00F92C65"/>
    <w:rsid w:val="00F92F6D"/>
    <w:rsid w:val="00F930AA"/>
    <w:rsid w:val="00F9558B"/>
    <w:rsid w:val="00F969E1"/>
    <w:rsid w:val="00F97A5F"/>
    <w:rsid w:val="00FA0217"/>
    <w:rsid w:val="00FA09B8"/>
    <w:rsid w:val="00FA1177"/>
    <w:rsid w:val="00FA1E19"/>
    <w:rsid w:val="00FA297B"/>
    <w:rsid w:val="00FA32E9"/>
    <w:rsid w:val="00FA33FC"/>
    <w:rsid w:val="00FA4CC5"/>
    <w:rsid w:val="00FA5A89"/>
    <w:rsid w:val="00FA7282"/>
    <w:rsid w:val="00FA75DF"/>
    <w:rsid w:val="00FA7769"/>
    <w:rsid w:val="00FB115F"/>
    <w:rsid w:val="00FB33CB"/>
    <w:rsid w:val="00FB4CE8"/>
    <w:rsid w:val="00FB5780"/>
    <w:rsid w:val="00FB57EA"/>
    <w:rsid w:val="00FB713E"/>
    <w:rsid w:val="00FC2314"/>
    <w:rsid w:val="00FC2688"/>
    <w:rsid w:val="00FC2F12"/>
    <w:rsid w:val="00FC3627"/>
    <w:rsid w:val="00FC3B58"/>
    <w:rsid w:val="00FC450E"/>
    <w:rsid w:val="00FC457C"/>
    <w:rsid w:val="00FC4B35"/>
    <w:rsid w:val="00FC4CF1"/>
    <w:rsid w:val="00FC4D2A"/>
    <w:rsid w:val="00FC52BB"/>
    <w:rsid w:val="00FC5750"/>
    <w:rsid w:val="00FC5AD7"/>
    <w:rsid w:val="00FC6196"/>
    <w:rsid w:val="00FC61C9"/>
    <w:rsid w:val="00FC61EE"/>
    <w:rsid w:val="00FC6D84"/>
    <w:rsid w:val="00FC7018"/>
    <w:rsid w:val="00FC71CD"/>
    <w:rsid w:val="00FC7244"/>
    <w:rsid w:val="00FC72FA"/>
    <w:rsid w:val="00FD0B71"/>
    <w:rsid w:val="00FD1AEB"/>
    <w:rsid w:val="00FD1F3F"/>
    <w:rsid w:val="00FD22F7"/>
    <w:rsid w:val="00FD25F5"/>
    <w:rsid w:val="00FD2A3C"/>
    <w:rsid w:val="00FD3008"/>
    <w:rsid w:val="00FD34C6"/>
    <w:rsid w:val="00FD3E60"/>
    <w:rsid w:val="00FD4BBB"/>
    <w:rsid w:val="00FD59DC"/>
    <w:rsid w:val="00FD684B"/>
    <w:rsid w:val="00FD70AD"/>
    <w:rsid w:val="00FD7693"/>
    <w:rsid w:val="00FE0462"/>
    <w:rsid w:val="00FE12A1"/>
    <w:rsid w:val="00FE35EB"/>
    <w:rsid w:val="00FE43A7"/>
    <w:rsid w:val="00FE469D"/>
    <w:rsid w:val="00FE488C"/>
    <w:rsid w:val="00FE4944"/>
    <w:rsid w:val="00FE64F0"/>
    <w:rsid w:val="00FE6AC9"/>
    <w:rsid w:val="00FE7B22"/>
    <w:rsid w:val="00FF0F38"/>
    <w:rsid w:val="00FF146F"/>
    <w:rsid w:val="00FF1EF7"/>
    <w:rsid w:val="00FF2133"/>
    <w:rsid w:val="00FF2162"/>
    <w:rsid w:val="00FF3ED5"/>
    <w:rsid w:val="00FF4CDC"/>
    <w:rsid w:val="00FF5830"/>
    <w:rsid w:val="00FF5EF0"/>
    <w:rsid w:val="00FF6327"/>
    <w:rsid w:val="00FF6C3A"/>
    <w:rsid w:val="00FF6CB6"/>
    <w:rsid w:val="00FF7D2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80692"/>
  <w15:docId w15:val="{8723FBD1-2F5C-4CD4-B912-F3683CFC3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2747"/>
  </w:style>
  <w:style w:type="paragraph" w:styleId="Nagwek1">
    <w:name w:val="heading 1"/>
    <w:aliases w:val="Znak2"/>
    <w:basedOn w:val="Normalny"/>
    <w:next w:val="Normalny"/>
    <w:link w:val="Nagwek1Znak"/>
    <w:uiPriority w:val="9"/>
    <w:qFormat/>
    <w:rsid w:val="00BD5C8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191CDE"/>
    <w:pPr>
      <w:keepNext/>
      <w:spacing w:before="240" w:after="60"/>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iPriority w:val="9"/>
    <w:unhideWhenUsed/>
    <w:qFormat/>
    <w:rsid w:val="00975F48"/>
    <w:pPr>
      <w:keepNext/>
      <w:keepLines/>
      <w:spacing w:before="40" w:after="0"/>
      <w:jc w:val="both"/>
      <w:outlineLvl w:val="2"/>
    </w:pPr>
    <w:rPr>
      <w:rFonts w:ascii="Times New Roman" w:eastAsia="Times New Roman" w:hAnsi="Times New Roman" w:cs="Times New Roman"/>
      <w:b/>
      <w:sz w:val="24"/>
      <w:szCs w:val="24"/>
    </w:rPr>
  </w:style>
  <w:style w:type="paragraph" w:styleId="Nagwek4">
    <w:name w:val="heading 4"/>
    <w:basedOn w:val="Normalny"/>
    <w:next w:val="Normalny"/>
    <w:link w:val="Nagwek4Znak"/>
    <w:uiPriority w:val="9"/>
    <w:unhideWhenUsed/>
    <w:qFormat/>
    <w:rsid w:val="00975F48"/>
    <w:pPr>
      <w:keepNext/>
      <w:keepLines/>
      <w:spacing w:before="200" w:after="0"/>
      <w:outlineLvl w:val="3"/>
    </w:pPr>
    <w:rPr>
      <w:rFonts w:asciiTheme="majorHAnsi" w:eastAsiaTheme="majorEastAsia" w:hAnsiTheme="majorHAnsi" w:cstheme="majorBidi"/>
      <w:b/>
      <w:bCs/>
      <w:i/>
      <w:iCs/>
      <w:color w:val="4472C4" w:themeColor="accent1"/>
    </w:rPr>
  </w:style>
  <w:style w:type="paragraph" w:styleId="Nagwek6">
    <w:name w:val="heading 6"/>
    <w:basedOn w:val="Normalny"/>
    <w:next w:val="Normalny"/>
    <w:link w:val="Nagwek6Znak"/>
    <w:uiPriority w:val="9"/>
    <w:semiHidden/>
    <w:unhideWhenUsed/>
    <w:qFormat/>
    <w:rsid w:val="0067781F"/>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qFormat/>
    <w:rsid w:val="00191CDE"/>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uiPriority w:val="9"/>
    <w:unhideWhenUsed/>
    <w:qFormat/>
    <w:rsid w:val="00A2480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67781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M86">
    <w:name w:val="CM86"/>
    <w:basedOn w:val="Normalny"/>
    <w:next w:val="Normalny"/>
    <w:uiPriority w:val="99"/>
    <w:rsid w:val="00810BB3"/>
    <w:pPr>
      <w:widowControl w:val="0"/>
      <w:autoSpaceDE w:val="0"/>
      <w:autoSpaceDN w:val="0"/>
      <w:adjustRightInd w:val="0"/>
      <w:spacing w:after="138" w:line="240" w:lineRule="auto"/>
    </w:pPr>
    <w:rPr>
      <w:rFonts w:ascii="Calibri" w:eastAsia="Times New Roman" w:hAnsi="Calibri" w:cs="Times New Roman"/>
      <w:sz w:val="24"/>
      <w:szCs w:val="24"/>
      <w:lang w:eastAsia="pl-PL"/>
    </w:rPr>
  </w:style>
  <w:style w:type="paragraph" w:customStyle="1" w:styleId="Default">
    <w:name w:val="Default"/>
    <w:rsid w:val="00810BB3"/>
    <w:pPr>
      <w:widowControl w:val="0"/>
      <w:suppressAutoHyphens/>
      <w:autoSpaceDE w:val="0"/>
      <w:spacing w:after="0" w:line="240" w:lineRule="auto"/>
    </w:pPr>
    <w:rPr>
      <w:rFonts w:ascii="Calibri" w:eastAsia="Times New Roman" w:hAnsi="Calibri" w:cs="Calibri"/>
      <w:color w:val="000000"/>
      <w:sz w:val="24"/>
      <w:szCs w:val="24"/>
      <w:lang w:eastAsia="ar-SA"/>
    </w:rPr>
  </w:style>
  <w:style w:type="paragraph" w:customStyle="1" w:styleId="CM85">
    <w:name w:val="CM85"/>
    <w:basedOn w:val="Default"/>
    <w:next w:val="Default"/>
    <w:uiPriority w:val="99"/>
    <w:rsid w:val="00810BB3"/>
    <w:pPr>
      <w:spacing w:after="68"/>
    </w:pPr>
    <w:rPr>
      <w:rFonts w:cs="Times New Roman"/>
      <w:color w:val="auto"/>
    </w:rPr>
  </w:style>
  <w:style w:type="paragraph" w:styleId="Akapitzlist">
    <w:name w:val="List Paragraph"/>
    <w:aliases w:val="CW_Lista,List Paragraph,normalny tekst,Akapit z listą4,Obiekt,List Paragraph1,Akapit z listą2,Akapit z listą3,Akapit z listą31,Akapit z listą21,Akapit z list¹,Eko punkty,podpunkt,Nagł. 4 SW,Normal,Akapit z listą32,Nagłowek 3,Preambuła,lp1"/>
    <w:basedOn w:val="Normalny"/>
    <w:link w:val="AkapitzlistZnak"/>
    <w:uiPriority w:val="34"/>
    <w:qFormat/>
    <w:rsid w:val="00810BB3"/>
    <w:pPr>
      <w:ind w:left="720"/>
      <w:contextualSpacing/>
    </w:pPr>
  </w:style>
  <w:style w:type="character" w:styleId="Hipercze">
    <w:name w:val="Hyperlink"/>
    <w:basedOn w:val="Domylnaczcionkaakapitu"/>
    <w:uiPriority w:val="99"/>
    <w:unhideWhenUsed/>
    <w:rsid w:val="00F50267"/>
    <w:rPr>
      <w:color w:val="0563C1" w:themeColor="hyperlink"/>
      <w:u w:val="single"/>
    </w:rPr>
  </w:style>
  <w:style w:type="paragraph" w:styleId="Nagwek">
    <w:name w:val="header"/>
    <w:basedOn w:val="Normalny"/>
    <w:link w:val="NagwekZnak"/>
    <w:uiPriority w:val="99"/>
    <w:unhideWhenUsed/>
    <w:rsid w:val="005A3A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3A8D"/>
  </w:style>
  <w:style w:type="paragraph" w:styleId="Stopka">
    <w:name w:val="footer"/>
    <w:basedOn w:val="Normalny"/>
    <w:link w:val="StopkaZnak"/>
    <w:uiPriority w:val="99"/>
    <w:unhideWhenUsed/>
    <w:rsid w:val="005A3A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3A8D"/>
  </w:style>
  <w:style w:type="paragraph" w:styleId="Tekstdymka">
    <w:name w:val="Balloon Text"/>
    <w:basedOn w:val="Normalny"/>
    <w:link w:val="TekstdymkaZnak"/>
    <w:uiPriority w:val="99"/>
    <w:unhideWhenUsed/>
    <w:rsid w:val="001E54D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1E54DF"/>
    <w:rPr>
      <w:rFonts w:ascii="Tahoma" w:hAnsi="Tahoma" w:cs="Tahoma"/>
      <w:sz w:val="16"/>
      <w:szCs w:val="16"/>
    </w:rPr>
  </w:style>
  <w:style w:type="character" w:customStyle="1" w:styleId="Nagwek1Znak">
    <w:name w:val="Nagłówek 1 Znak"/>
    <w:aliases w:val="Znak2 Znak"/>
    <w:basedOn w:val="Domylnaczcionkaakapitu"/>
    <w:link w:val="Nagwek1"/>
    <w:uiPriority w:val="9"/>
    <w:rsid w:val="00BD5C88"/>
    <w:rPr>
      <w:rFonts w:asciiTheme="majorHAnsi" w:eastAsiaTheme="majorEastAsia" w:hAnsiTheme="majorHAnsi" w:cstheme="majorBidi"/>
      <w:b/>
      <w:bCs/>
      <w:color w:val="2F5496" w:themeColor="accent1" w:themeShade="BF"/>
      <w:sz w:val="28"/>
      <w:szCs w:val="28"/>
    </w:rPr>
  </w:style>
  <w:style w:type="paragraph" w:styleId="Nagwekspisutreci">
    <w:name w:val="TOC Heading"/>
    <w:basedOn w:val="Nagwek1"/>
    <w:next w:val="Normalny"/>
    <w:uiPriority w:val="39"/>
    <w:unhideWhenUsed/>
    <w:qFormat/>
    <w:rsid w:val="00BD5C88"/>
    <w:pPr>
      <w:spacing w:line="276" w:lineRule="auto"/>
      <w:outlineLvl w:val="9"/>
    </w:pPr>
  </w:style>
  <w:style w:type="paragraph" w:styleId="Spistreci1">
    <w:name w:val="toc 1"/>
    <w:basedOn w:val="Normalny"/>
    <w:next w:val="Normalny"/>
    <w:autoRedefine/>
    <w:uiPriority w:val="39"/>
    <w:unhideWhenUsed/>
    <w:qFormat/>
    <w:rsid w:val="00AC07B4"/>
    <w:pPr>
      <w:spacing w:before="360" w:after="0"/>
    </w:pPr>
    <w:rPr>
      <w:rFonts w:asciiTheme="majorHAnsi" w:hAnsiTheme="majorHAnsi"/>
      <w:b/>
      <w:bCs/>
      <w:caps/>
      <w:sz w:val="24"/>
      <w:szCs w:val="24"/>
    </w:rPr>
  </w:style>
  <w:style w:type="table" w:styleId="Tabela-Siatka">
    <w:name w:val="Table Grid"/>
    <w:basedOn w:val="Standardowy"/>
    <w:uiPriority w:val="39"/>
    <w:rsid w:val="005618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aliases w:val="Podrozdział,Tekst przypisu Znak"/>
    <w:basedOn w:val="Normalny"/>
    <w:link w:val="TekstprzypisudolnegoZnak"/>
    <w:rsid w:val="007E310C"/>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Tekst przypisu Znak Znak"/>
    <w:basedOn w:val="Domylnaczcionkaakapitu"/>
    <w:link w:val="Tekstprzypisudolnego"/>
    <w:rsid w:val="007E310C"/>
    <w:rPr>
      <w:rFonts w:ascii="Tahoma" w:eastAsia="Times New Roman" w:hAnsi="Tahoma" w:cs="Times New Roman"/>
      <w:sz w:val="20"/>
      <w:szCs w:val="20"/>
      <w:lang w:eastAsia="pl-PL"/>
    </w:rPr>
  </w:style>
  <w:style w:type="character" w:styleId="Odwoanieprzypisudolnego">
    <w:name w:val="footnote reference"/>
    <w:basedOn w:val="Domylnaczcionkaakapitu"/>
    <w:rsid w:val="007E310C"/>
    <w:rPr>
      <w:rFonts w:cs="Times New Roman"/>
      <w:sz w:val="20"/>
      <w:vertAlign w:val="superscript"/>
    </w:rPr>
  </w:style>
  <w:style w:type="character" w:customStyle="1" w:styleId="Teksttreci4">
    <w:name w:val="Tekst treści (4)_"/>
    <w:link w:val="Teksttreci40"/>
    <w:locked/>
    <w:rsid w:val="00B269B6"/>
    <w:rPr>
      <w:rFonts w:ascii="Verdana" w:hAnsi="Verdana"/>
      <w:sz w:val="19"/>
      <w:shd w:val="clear" w:color="auto" w:fill="FFFFFF"/>
    </w:rPr>
  </w:style>
  <w:style w:type="paragraph" w:customStyle="1" w:styleId="Teksttreci40">
    <w:name w:val="Tekst treści (4)"/>
    <w:basedOn w:val="Normalny"/>
    <w:link w:val="Teksttreci4"/>
    <w:rsid w:val="00B269B6"/>
    <w:pPr>
      <w:shd w:val="clear" w:color="auto" w:fill="FFFFFF"/>
      <w:spacing w:before="240" w:after="240" w:line="240" w:lineRule="atLeast"/>
      <w:ind w:hanging="1420"/>
      <w:jc w:val="both"/>
    </w:pPr>
    <w:rPr>
      <w:rFonts w:ascii="Verdana" w:hAnsi="Verdana"/>
      <w:sz w:val="19"/>
    </w:rPr>
  </w:style>
  <w:style w:type="character" w:customStyle="1" w:styleId="FontStyle37">
    <w:name w:val="Font Style37"/>
    <w:rsid w:val="0078587C"/>
    <w:rPr>
      <w:rFonts w:ascii="Arial" w:hAnsi="Arial" w:cs="Arial"/>
      <w:sz w:val="20"/>
      <w:szCs w:val="20"/>
    </w:rPr>
  </w:style>
  <w:style w:type="paragraph" w:customStyle="1" w:styleId="text-justify">
    <w:name w:val="text-justify"/>
    <w:basedOn w:val="Normalny"/>
    <w:rsid w:val="006357C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Znakiprzypiswdolnych">
    <w:name w:val="Znaki przypisów dolnych"/>
    <w:rsid w:val="006357C5"/>
    <w:rPr>
      <w:vertAlign w:val="superscript"/>
    </w:rPr>
  </w:style>
  <w:style w:type="character" w:customStyle="1" w:styleId="Odwoanieprzypisudolnego4">
    <w:name w:val="Odwołanie przypisu dolnego4"/>
    <w:rsid w:val="006357C5"/>
    <w:rPr>
      <w:vertAlign w:val="superscript"/>
    </w:rPr>
  </w:style>
  <w:style w:type="character" w:customStyle="1" w:styleId="DeltaViewInsertion">
    <w:name w:val="DeltaView Insertion"/>
    <w:rsid w:val="006357C5"/>
    <w:rPr>
      <w:b/>
      <w:i/>
      <w:spacing w:val="0"/>
    </w:rPr>
  </w:style>
  <w:style w:type="character" w:customStyle="1" w:styleId="Odwoanieprzypisudolnego6">
    <w:name w:val="Odwołanie przypisu dolnego6"/>
    <w:rsid w:val="006357C5"/>
    <w:rPr>
      <w:vertAlign w:val="superscript"/>
    </w:rPr>
  </w:style>
  <w:style w:type="paragraph" w:styleId="Tekstpodstawowy">
    <w:name w:val="Body Text"/>
    <w:basedOn w:val="Normalny"/>
    <w:link w:val="TekstpodstawowyZnak"/>
    <w:uiPriority w:val="99"/>
    <w:rsid w:val="006357C5"/>
    <w:pPr>
      <w:widowControl w:val="0"/>
      <w:suppressAutoHyphens/>
      <w:spacing w:after="120" w:line="240" w:lineRule="auto"/>
    </w:pPr>
    <w:rPr>
      <w:rFonts w:ascii="Times New Roman" w:eastAsia="Lucida Sans Unicode" w:hAnsi="Times New Roman" w:cs="Times New Roman"/>
      <w:kern w:val="1"/>
      <w:sz w:val="24"/>
      <w:szCs w:val="24"/>
      <w:lang w:eastAsia="zh-CN"/>
    </w:rPr>
  </w:style>
  <w:style w:type="character" w:customStyle="1" w:styleId="TekstpodstawowyZnak">
    <w:name w:val="Tekst podstawowy Znak"/>
    <w:basedOn w:val="Domylnaczcionkaakapitu"/>
    <w:link w:val="Tekstpodstawowy"/>
    <w:uiPriority w:val="99"/>
    <w:rsid w:val="006357C5"/>
    <w:rPr>
      <w:rFonts w:ascii="Times New Roman" w:eastAsia="Lucida Sans Unicode" w:hAnsi="Times New Roman" w:cs="Times New Roman"/>
      <w:kern w:val="1"/>
      <w:sz w:val="24"/>
      <w:szCs w:val="24"/>
      <w:lang w:eastAsia="zh-CN"/>
    </w:rPr>
  </w:style>
  <w:style w:type="paragraph" w:customStyle="1" w:styleId="Zawartotabeli">
    <w:name w:val="Zawartość tabeli"/>
    <w:basedOn w:val="Normalny"/>
    <w:rsid w:val="006357C5"/>
    <w:pPr>
      <w:widowControl w:val="0"/>
      <w:suppressLineNumbers/>
      <w:suppressAutoHyphens/>
      <w:spacing w:after="0" w:line="240" w:lineRule="auto"/>
    </w:pPr>
    <w:rPr>
      <w:rFonts w:ascii="Times New Roman" w:eastAsia="Lucida Sans Unicode" w:hAnsi="Times New Roman" w:cs="Times New Roman"/>
      <w:kern w:val="1"/>
      <w:sz w:val="24"/>
      <w:szCs w:val="24"/>
      <w:lang w:eastAsia="zh-CN"/>
    </w:rPr>
  </w:style>
  <w:style w:type="paragraph" w:customStyle="1" w:styleId="Tekstpodstawowy21">
    <w:name w:val="Tekst podstawowy 21"/>
    <w:basedOn w:val="Normalny"/>
    <w:rsid w:val="006357C5"/>
    <w:pPr>
      <w:widowControl w:val="0"/>
      <w:suppressAutoHyphens/>
      <w:spacing w:after="120" w:line="480" w:lineRule="auto"/>
    </w:pPr>
    <w:rPr>
      <w:rFonts w:ascii="Times New Roman" w:eastAsia="Lucida Sans Unicode" w:hAnsi="Times New Roman" w:cs="Times New Roman"/>
      <w:kern w:val="1"/>
      <w:sz w:val="24"/>
      <w:szCs w:val="24"/>
      <w:lang w:eastAsia="zh-CN"/>
    </w:rPr>
  </w:style>
  <w:style w:type="paragraph" w:styleId="NormalnyWeb">
    <w:name w:val="Normal (Web)"/>
    <w:basedOn w:val="Normalny"/>
    <w:uiPriority w:val="99"/>
    <w:rsid w:val="006357C5"/>
    <w:pPr>
      <w:spacing w:before="100" w:after="119" w:line="240" w:lineRule="auto"/>
    </w:pPr>
    <w:rPr>
      <w:rFonts w:ascii="Arial Unicode MS" w:eastAsia="Arial Unicode MS" w:hAnsi="Arial Unicode MS" w:cs="Arial Unicode MS"/>
      <w:kern w:val="1"/>
      <w:sz w:val="24"/>
      <w:szCs w:val="24"/>
      <w:lang w:eastAsia="zh-CN"/>
    </w:rPr>
  </w:style>
  <w:style w:type="paragraph" w:customStyle="1" w:styleId="Zwykytekst1">
    <w:name w:val="Zwykły tekst1"/>
    <w:basedOn w:val="Normalny"/>
    <w:rsid w:val="006357C5"/>
    <w:pPr>
      <w:widowControl w:val="0"/>
      <w:suppressAutoHyphens/>
      <w:spacing w:after="0" w:line="240" w:lineRule="auto"/>
    </w:pPr>
    <w:rPr>
      <w:rFonts w:ascii="Courier New" w:eastAsia="Lucida Sans Unicode" w:hAnsi="Courier New" w:cs="Courier New"/>
      <w:kern w:val="1"/>
      <w:sz w:val="20"/>
      <w:szCs w:val="20"/>
      <w:lang w:eastAsia="zh-CN"/>
    </w:rPr>
  </w:style>
  <w:style w:type="paragraph" w:customStyle="1" w:styleId="Standard">
    <w:name w:val="Standard"/>
    <w:rsid w:val="006357C5"/>
    <w:pPr>
      <w:widowControl w:val="0"/>
      <w:suppressAutoHyphens/>
      <w:autoSpaceDE w:val="0"/>
      <w:spacing w:after="0" w:line="240" w:lineRule="auto"/>
    </w:pPr>
    <w:rPr>
      <w:rFonts w:ascii="Times New Roman" w:eastAsia="Arial" w:hAnsi="Times New Roman" w:cs="Times New Roman"/>
      <w:kern w:val="1"/>
      <w:sz w:val="24"/>
      <w:szCs w:val="24"/>
      <w:lang w:eastAsia="zh-CN"/>
    </w:rPr>
  </w:style>
  <w:style w:type="paragraph" w:styleId="Bezodstpw">
    <w:name w:val="No Spacing"/>
    <w:link w:val="BezodstpwZnak"/>
    <w:qFormat/>
    <w:rsid w:val="006357C5"/>
    <w:pPr>
      <w:widowControl w:val="0"/>
      <w:suppressAutoHyphens/>
      <w:spacing w:after="0" w:line="240" w:lineRule="auto"/>
    </w:pPr>
    <w:rPr>
      <w:rFonts w:ascii="Times New Roman" w:eastAsia="Lucida Sans Unicode" w:hAnsi="Times New Roman" w:cs="Times New Roman"/>
      <w:kern w:val="1"/>
      <w:sz w:val="24"/>
      <w:szCs w:val="24"/>
      <w:lang w:eastAsia="zh-CN"/>
    </w:rPr>
  </w:style>
  <w:style w:type="paragraph" w:customStyle="1" w:styleId="Bezodstpw1">
    <w:name w:val="Bez odstępów1"/>
    <w:rsid w:val="006357C5"/>
    <w:pPr>
      <w:suppressAutoHyphens/>
      <w:spacing w:after="0" w:line="100" w:lineRule="atLeast"/>
    </w:pPr>
    <w:rPr>
      <w:rFonts w:ascii="Times New Roman" w:eastAsia="Lucida Sans Unicode" w:hAnsi="Times New Roman" w:cs="Times New Roman"/>
      <w:sz w:val="24"/>
      <w:szCs w:val="24"/>
      <w:lang w:eastAsia="zh-CN"/>
    </w:rPr>
  </w:style>
  <w:style w:type="character" w:customStyle="1" w:styleId="AkapitzlistZnak">
    <w:name w:val="Akapit z listą Znak"/>
    <w:aliases w:val="CW_Lista Znak,List Paragraph Znak,normalny tekst Znak,Akapit z listą4 Znak,Obiekt Znak,List Paragraph1 Znak,Akapit z listą2 Znak,Akapit z listą3 Znak,Akapit z listą31 Znak,Akapit z listą21 Znak,Akapit z list¹ Znak,Eko punkty Znak"/>
    <w:link w:val="Akapitzlist"/>
    <w:uiPriority w:val="34"/>
    <w:qFormat/>
    <w:rsid w:val="006357C5"/>
  </w:style>
  <w:style w:type="character" w:styleId="Odwoaniedokomentarza">
    <w:name w:val="annotation reference"/>
    <w:basedOn w:val="Domylnaczcionkaakapitu"/>
    <w:uiPriority w:val="99"/>
    <w:semiHidden/>
    <w:unhideWhenUsed/>
    <w:rsid w:val="00B17FFD"/>
    <w:rPr>
      <w:sz w:val="16"/>
      <w:szCs w:val="16"/>
    </w:rPr>
  </w:style>
  <w:style w:type="paragraph" w:styleId="Tekstkomentarza">
    <w:name w:val="annotation text"/>
    <w:basedOn w:val="Normalny"/>
    <w:link w:val="TekstkomentarzaZnak"/>
    <w:uiPriority w:val="99"/>
    <w:semiHidden/>
    <w:unhideWhenUsed/>
    <w:rsid w:val="00B17FF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17FFD"/>
    <w:rPr>
      <w:sz w:val="20"/>
      <w:szCs w:val="20"/>
    </w:rPr>
  </w:style>
  <w:style w:type="paragraph" w:styleId="Tematkomentarza">
    <w:name w:val="annotation subject"/>
    <w:basedOn w:val="Tekstkomentarza"/>
    <w:next w:val="Tekstkomentarza"/>
    <w:link w:val="TematkomentarzaZnak"/>
    <w:uiPriority w:val="99"/>
    <w:semiHidden/>
    <w:unhideWhenUsed/>
    <w:rsid w:val="00B17FFD"/>
    <w:rPr>
      <w:b/>
      <w:bCs/>
    </w:rPr>
  </w:style>
  <w:style w:type="character" w:customStyle="1" w:styleId="TematkomentarzaZnak">
    <w:name w:val="Temat komentarza Znak"/>
    <w:basedOn w:val="TekstkomentarzaZnak"/>
    <w:link w:val="Tematkomentarza"/>
    <w:uiPriority w:val="99"/>
    <w:semiHidden/>
    <w:rsid w:val="00B17FFD"/>
    <w:rPr>
      <w:b/>
      <w:bCs/>
      <w:sz w:val="20"/>
      <w:szCs w:val="20"/>
    </w:rPr>
  </w:style>
  <w:style w:type="paragraph" w:styleId="Zwykytekst">
    <w:name w:val="Plain Text"/>
    <w:aliases w:val=" Znak Znak Znak Znak,Znak Znak Znak Znak,Znak Znak Znak Znak Znak Znak,Znak Znak Znak Znak Znak2"/>
    <w:basedOn w:val="Normalny"/>
    <w:link w:val="ZwykytekstZnak"/>
    <w:rsid w:val="00543315"/>
    <w:pPr>
      <w:spacing w:after="0" w:line="240" w:lineRule="auto"/>
    </w:pPr>
    <w:rPr>
      <w:rFonts w:ascii="Courier New" w:eastAsia="Times New Roman" w:hAnsi="Courier New" w:cs="Bookman Old Style"/>
      <w:sz w:val="20"/>
      <w:szCs w:val="20"/>
      <w:lang w:eastAsia="pl-PL"/>
    </w:rPr>
  </w:style>
  <w:style w:type="character" w:customStyle="1" w:styleId="ZwykytekstZnak">
    <w:name w:val="Zwykły tekst Znak"/>
    <w:aliases w:val=" Znak Znak Znak Znak Znak,Znak Znak Znak Znak Znak,Znak Znak Znak Znak Znak Znak Znak,Znak Znak Znak Znak Znak2 Znak"/>
    <w:basedOn w:val="Domylnaczcionkaakapitu"/>
    <w:link w:val="Zwykytekst"/>
    <w:rsid w:val="00543315"/>
    <w:rPr>
      <w:rFonts w:ascii="Courier New" w:eastAsia="Times New Roman" w:hAnsi="Courier New" w:cs="Bookman Old Style"/>
      <w:sz w:val="20"/>
      <w:szCs w:val="20"/>
      <w:lang w:eastAsia="pl-PL"/>
    </w:rPr>
  </w:style>
  <w:style w:type="character" w:customStyle="1" w:styleId="BezodstpwZnak">
    <w:name w:val="Bez odstępów Znak"/>
    <w:link w:val="Bezodstpw"/>
    <w:rsid w:val="0006275A"/>
    <w:rPr>
      <w:rFonts w:ascii="Times New Roman" w:eastAsia="Lucida Sans Unicode" w:hAnsi="Times New Roman" w:cs="Times New Roman"/>
      <w:kern w:val="1"/>
      <w:sz w:val="24"/>
      <w:szCs w:val="24"/>
      <w:lang w:eastAsia="zh-CN"/>
    </w:rPr>
  </w:style>
  <w:style w:type="character" w:customStyle="1" w:styleId="alb">
    <w:name w:val="a_lb"/>
    <w:basedOn w:val="Domylnaczcionkaakapitu"/>
    <w:rsid w:val="00F3196D"/>
  </w:style>
  <w:style w:type="paragraph" w:styleId="Tekstpodstawowywcity3">
    <w:name w:val="Body Text Indent 3"/>
    <w:basedOn w:val="Normalny"/>
    <w:link w:val="Tekstpodstawowywcity3Znak"/>
    <w:uiPriority w:val="99"/>
    <w:unhideWhenUsed/>
    <w:rsid w:val="0052131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521316"/>
    <w:rPr>
      <w:sz w:val="16"/>
      <w:szCs w:val="16"/>
    </w:rPr>
  </w:style>
  <w:style w:type="character" w:customStyle="1" w:styleId="Nagwek2Znak">
    <w:name w:val="Nagłówek 2 Znak"/>
    <w:basedOn w:val="Domylnaczcionkaakapitu"/>
    <w:link w:val="Nagwek2"/>
    <w:uiPriority w:val="9"/>
    <w:rsid w:val="00191CDE"/>
    <w:rPr>
      <w:rFonts w:ascii="Calibri Light" w:eastAsia="Times New Roman" w:hAnsi="Calibri Light" w:cs="Times New Roman"/>
      <w:b/>
      <w:bCs/>
      <w:i/>
      <w:iCs/>
      <w:sz w:val="28"/>
      <w:szCs w:val="28"/>
      <w:lang w:eastAsia="pl-PL"/>
    </w:rPr>
  </w:style>
  <w:style w:type="character" w:customStyle="1" w:styleId="Nagwek7Znak">
    <w:name w:val="Nagłówek 7 Znak"/>
    <w:basedOn w:val="Domylnaczcionkaakapitu"/>
    <w:link w:val="Nagwek7"/>
    <w:uiPriority w:val="9"/>
    <w:rsid w:val="00191CDE"/>
    <w:rPr>
      <w:rFonts w:ascii="Tahoma" w:eastAsia="Times New Roman" w:hAnsi="Tahoma" w:cs="Times New Roman"/>
      <w:b/>
      <w:sz w:val="20"/>
      <w:szCs w:val="20"/>
      <w:lang w:eastAsia="pl-PL"/>
    </w:rPr>
  </w:style>
  <w:style w:type="character" w:customStyle="1" w:styleId="highlight">
    <w:name w:val="highlight"/>
    <w:basedOn w:val="Domylnaczcionkaakapitu"/>
    <w:rsid w:val="00B0394A"/>
  </w:style>
  <w:style w:type="paragraph" w:customStyle="1" w:styleId="CM1">
    <w:name w:val="CM1"/>
    <w:basedOn w:val="Default"/>
    <w:next w:val="Default"/>
    <w:uiPriority w:val="99"/>
    <w:rsid w:val="00191CDE"/>
    <w:pPr>
      <w:suppressAutoHyphens w:val="0"/>
      <w:autoSpaceDN w:val="0"/>
      <w:adjustRightInd w:val="0"/>
      <w:spacing w:line="298" w:lineRule="atLeast"/>
    </w:pPr>
    <w:rPr>
      <w:rFonts w:cs="Times New Roman"/>
      <w:color w:val="auto"/>
      <w:lang w:eastAsia="pl-PL"/>
    </w:rPr>
  </w:style>
  <w:style w:type="paragraph" w:customStyle="1" w:styleId="CM2">
    <w:name w:val="CM2"/>
    <w:basedOn w:val="Default"/>
    <w:next w:val="Default"/>
    <w:uiPriority w:val="99"/>
    <w:rsid w:val="00191CDE"/>
    <w:pPr>
      <w:suppressAutoHyphens w:val="0"/>
      <w:autoSpaceDN w:val="0"/>
      <w:adjustRightInd w:val="0"/>
    </w:pPr>
    <w:rPr>
      <w:rFonts w:cs="Times New Roman"/>
      <w:color w:val="auto"/>
      <w:lang w:eastAsia="pl-PL"/>
    </w:rPr>
  </w:style>
  <w:style w:type="paragraph" w:customStyle="1" w:styleId="CM3">
    <w:name w:val="CM3"/>
    <w:basedOn w:val="Default"/>
    <w:next w:val="Default"/>
    <w:uiPriority w:val="99"/>
    <w:rsid w:val="00191CDE"/>
    <w:pPr>
      <w:suppressAutoHyphens w:val="0"/>
      <w:autoSpaceDN w:val="0"/>
      <w:adjustRightInd w:val="0"/>
      <w:spacing w:line="193" w:lineRule="atLeast"/>
    </w:pPr>
    <w:rPr>
      <w:rFonts w:cs="Times New Roman"/>
      <w:color w:val="auto"/>
      <w:lang w:eastAsia="pl-PL"/>
    </w:rPr>
  </w:style>
  <w:style w:type="paragraph" w:customStyle="1" w:styleId="CM87">
    <w:name w:val="CM87"/>
    <w:basedOn w:val="Default"/>
    <w:next w:val="Default"/>
    <w:uiPriority w:val="99"/>
    <w:rsid w:val="00191CDE"/>
    <w:pPr>
      <w:suppressAutoHyphens w:val="0"/>
      <w:autoSpaceDN w:val="0"/>
      <w:adjustRightInd w:val="0"/>
      <w:spacing w:after="313"/>
    </w:pPr>
    <w:rPr>
      <w:rFonts w:cs="Times New Roman"/>
      <w:color w:val="auto"/>
      <w:lang w:eastAsia="pl-PL"/>
    </w:rPr>
  </w:style>
  <w:style w:type="paragraph" w:customStyle="1" w:styleId="CM4">
    <w:name w:val="CM4"/>
    <w:basedOn w:val="Default"/>
    <w:next w:val="Default"/>
    <w:uiPriority w:val="99"/>
    <w:rsid w:val="00191CDE"/>
    <w:pPr>
      <w:suppressAutoHyphens w:val="0"/>
      <w:autoSpaceDN w:val="0"/>
      <w:adjustRightInd w:val="0"/>
      <w:spacing w:line="220" w:lineRule="atLeast"/>
    </w:pPr>
    <w:rPr>
      <w:rFonts w:cs="Times New Roman"/>
      <w:color w:val="auto"/>
      <w:lang w:eastAsia="pl-PL"/>
    </w:rPr>
  </w:style>
  <w:style w:type="paragraph" w:customStyle="1" w:styleId="CM5">
    <w:name w:val="CM5"/>
    <w:basedOn w:val="Default"/>
    <w:next w:val="Default"/>
    <w:uiPriority w:val="99"/>
    <w:rsid w:val="00191CDE"/>
    <w:pPr>
      <w:suppressAutoHyphens w:val="0"/>
      <w:autoSpaceDN w:val="0"/>
      <w:adjustRightInd w:val="0"/>
    </w:pPr>
    <w:rPr>
      <w:rFonts w:cs="Times New Roman"/>
      <w:color w:val="auto"/>
      <w:lang w:eastAsia="pl-PL"/>
    </w:rPr>
  </w:style>
  <w:style w:type="paragraph" w:customStyle="1" w:styleId="CM6">
    <w:name w:val="CM6"/>
    <w:basedOn w:val="Default"/>
    <w:next w:val="Default"/>
    <w:uiPriority w:val="99"/>
    <w:rsid w:val="00191CDE"/>
    <w:pPr>
      <w:suppressAutoHyphens w:val="0"/>
      <w:autoSpaceDN w:val="0"/>
      <w:adjustRightInd w:val="0"/>
      <w:spacing w:line="228" w:lineRule="atLeast"/>
    </w:pPr>
    <w:rPr>
      <w:rFonts w:cs="Times New Roman"/>
      <w:color w:val="auto"/>
      <w:lang w:eastAsia="pl-PL"/>
    </w:rPr>
  </w:style>
  <w:style w:type="paragraph" w:customStyle="1" w:styleId="CM89">
    <w:name w:val="CM89"/>
    <w:basedOn w:val="Default"/>
    <w:next w:val="Default"/>
    <w:uiPriority w:val="99"/>
    <w:rsid w:val="00191CDE"/>
    <w:pPr>
      <w:suppressAutoHyphens w:val="0"/>
      <w:autoSpaceDN w:val="0"/>
      <w:adjustRightInd w:val="0"/>
      <w:spacing w:after="493"/>
    </w:pPr>
    <w:rPr>
      <w:rFonts w:cs="Times New Roman"/>
      <w:color w:val="auto"/>
      <w:lang w:eastAsia="pl-PL"/>
    </w:rPr>
  </w:style>
  <w:style w:type="paragraph" w:customStyle="1" w:styleId="CM7">
    <w:name w:val="CM7"/>
    <w:basedOn w:val="Default"/>
    <w:next w:val="Default"/>
    <w:uiPriority w:val="99"/>
    <w:rsid w:val="00191CDE"/>
    <w:pPr>
      <w:suppressAutoHyphens w:val="0"/>
      <w:autoSpaceDN w:val="0"/>
      <w:adjustRightInd w:val="0"/>
    </w:pPr>
    <w:rPr>
      <w:rFonts w:cs="Times New Roman"/>
      <w:color w:val="auto"/>
      <w:lang w:eastAsia="pl-PL"/>
    </w:rPr>
  </w:style>
  <w:style w:type="paragraph" w:customStyle="1" w:styleId="CM8">
    <w:name w:val="CM8"/>
    <w:basedOn w:val="Default"/>
    <w:next w:val="Default"/>
    <w:uiPriority w:val="99"/>
    <w:rsid w:val="00191CDE"/>
    <w:pPr>
      <w:suppressAutoHyphens w:val="0"/>
      <w:autoSpaceDN w:val="0"/>
      <w:adjustRightInd w:val="0"/>
      <w:spacing w:line="243" w:lineRule="atLeast"/>
    </w:pPr>
    <w:rPr>
      <w:rFonts w:cs="Times New Roman"/>
      <w:color w:val="auto"/>
      <w:lang w:eastAsia="pl-PL"/>
    </w:rPr>
  </w:style>
  <w:style w:type="paragraph" w:customStyle="1" w:styleId="CM90">
    <w:name w:val="CM90"/>
    <w:basedOn w:val="Default"/>
    <w:next w:val="Default"/>
    <w:uiPriority w:val="99"/>
    <w:rsid w:val="00191CDE"/>
    <w:pPr>
      <w:suppressAutoHyphens w:val="0"/>
      <w:autoSpaceDN w:val="0"/>
      <w:adjustRightInd w:val="0"/>
      <w:spacing w:after="150"/>
    </w:pPr>
    <w:rPr>
      <w:rFonts w:cs="Times New Roman"/>
      <w:color w:val="auto"/>
      <w:lang w:eastAsia="pl-PL"/>
    </w:rPr>
  </w:style>
  <w:style w:type="paragraph" w:customStyle="1" w:styleId="CM9">
    <w:name w:val="CM9"/>
    <w:basedOn w:val="Default"/>
    <w:next w:val="Default"/>
    <w:uiPriority w:val="99"/>
    <w:rsid w:val="00191CDE"/>
    <w:pPr>
      <w:suppressAutoHyphens w:val="0"/>
      <w:autoSpaceDN w:val="0"/>
      <w:adjustRightInd w:val="0"/>
      <w:spacing w:line="226" w:lineRule="atLeast"/>
    </w:pPr>
    <w:rPr>
      <w:rFonts w:cs="Times New Roman"/>
      <w:color w:val="auto"/>
      <w:lang w:eastAsia="pl-PL"/>
    </w:rPr>
  </w:style>
  <w:style w:type="paragraph" w:customStyle="1" w:styleId="CM91">
    <w:name w:val="CM91"/>
    <w:basedOn w:val="Default"/>
    <w:next w:val="Default"/>
    <w:uiPriority w:val="99"/>
    <w:rsid w:val="00191CDE"/>
    <w:pPr>
      <w:suppressAutoHyphens w:val="0"/>
      <w:autoSpaceDN w:val="0"/>
      <w:adjustRightInd w:val="0"/>
      <w:spacing w:after="1183"/>
    </w:pPr>
    <w:rPr>
      <w:rFonts w:cs="Times New Roman"/>
      <w:color w:val="auto"/>
      <w:lang w:eastAsia="pl-PL"/>
    </w:rPr>
  </w:style>
  <w:style w:type="paragraph" w:customStyle="1" w:styleId="CM11">
    <w:name w:val="CM11"/>
    <w:basedOn w:val="Default"/>
    <w:next w:val="Default"/>
    <w:uiPriority w:val="99"/>
    <w:rsid w:val="00191CDE"/>
    <w:pPr>
      <w:suppressAutoHyphens w:val="0"/>
      <w:autoSpaceDN w:val="0"/>
      <w:adjustRightInd w:val="0"/>
      <w:spacing w:line="220" w:lineRule="atLeast"/>
    </w:pPr>
    <w:rPr>
      <w:rFonts w:cs="Times New Roman"/>
      <w:color w:val="auto"/>
      <w:lang w:eastAsia="pl-PL"/>
    </w:rPr>
  </w:style>
  <w:style w:type="paragraph" w:customStyle="1" w:styleId="CM92">
    <w:name w:val="CM92"/>
    <w:basedOn w:val="Default"/>
    <w:next w:val="Default"/>
    <w:uiPriority w:val="99"/>
    <w:rsid w:val="00191CDE"/>
    <w:pPr>
      <w:suppressAutoHyphens w:val="0"/>
      <w:autoSpaceDN w:val="0"/>
      <w:adjustRightInd w:val="0"/>
      <w:spacing w:after="393"/>
    </w:pPr>
    <w:rPr>
      <w:rFonts w:cs="Times New Roman"/>
      <w:color w:val="auto"/>
      <w:lang w:eastAsia="pl-PL"/>
    </w:rPr>
  </w:style>
  <w:style w:type="paragraph" w:customStyle="1" w:styleId="CM13">
    <w:name w:val="CM13"/>
    <w:basedOn w:val="Default"/>
    <w:next w:val="Default"/>
    <w:uiPriority w:val="99"/>
    <w:rsid w:val="00191CDE"/>
    <w:pPr>
      <w:suppressAutoHyphens w:val="0"/>
      <w:autoSpaceDN w:val="0"/>
      <w:adjustRightInd w:val="0"/>
      <w:spacing w:line="220" w:lineRule="atLeast"/>
    </w:pPr>
    <w:rPr>
      <w:rFonts w:cs="Times New Roman"/>
      <w:color w:val="auto"/>
      <w:lang w:eastAsia="pl-PL"/>
    </w:rPr>
  </w:style>
  <w:style w:type="paragraph" w:customStyle="1" w:styleId="CM14">
    <w:name w:val="CM14"/>
    <w:basedOn w:val="Default"/>
    <w:next w:val="Default"/>
    <w:uiPriority w:val="99"/>
    <w:rsid w:val="00191CDE"/>
    <w:pPr>
      <w:suppressAutoHyphens w:val="0"/>
      <w:autoSpaceDN w:val="0"/>
      <w:adjustRightInd w:val="0"/>
      <w:spacing w:line="220" w:lineRule="atLeast"/>
    </w:pPr>
    <w:rPr>
      <w:rFonts w:cs="Times New Roman"/>
      <w:color w:val="auto"/>
      <w:lang w:eastAsia="pl-PL"/>
    </w:rPr>
  </w:style>
  <w:style w:type="paragraph" w:customStyle="1" w:styleId="CM15">
    <w:name w:val="CM15"/>
    <w:basedOn w:val="Default"/>
    <w:next w:val="Default"/>
    <w:uiPriority w:val="99"/>
    <w:rsid w:val="00191CDE"/>
    <w:pPr>
      <w:suppressAutoHyphens w:val="0"/>
      <w:autoSpaceDN w:val="0"/>
      <w:adjustRightInd w:val="0"/>
      <w:spacing w:line="218" w:lineRule="atLeast"/>
    </w:pPr>
    <w:rPr>
      <w:rFonts w:cs="Times New Roman"/>
      <w:color w:val="auto"/>
      <w:lang w:eastAsia="pl-PL"/>
    </w:rPr>
  </w:style>
  <w:style w:type="paragraph" w:customStyle="1" w:styleId="CM10">
    <w:name w:val="CM10"/>
    <w:basedOn w:val="Default"/>
    <w:next w:val="Default"/>
    <w:uiPriority w:val="99"/>
    <w:rsid w:val="00191CDE"/>
    <w:pPr>
      <w:suppressAutoHyphens w:val="0"/>
      <w:autoSpaceDN w:val="0"/>
      <w:adjustRightInd w:val="0"/>
      <w:spacing w:line="220" w:lineRule="atLeast"/>
    </w:pPr>
    <w:rPr>
      <w:rFonts w:cs="Times New Roman"/>
      <w:color w:val="auto"/>
      <w:lang w:eastAsia="pl-PL"/>
    </w:rPr>
  </w:style>
  <w:style w:type="paragraph" w:customStyle="1" w:styleId="CM16">
    <w:name w:val="CM16"/>
    <w:basedOn w:val="Default"/>
    <w:next w:val="Default"/>
    <w:uiPriority w:val="99"/>
    <w:rsid w:val="00191CDE"/>
    <w:pPr>
      <w:suppressAutoHyphens w:val="0"/>
      <w:autoSpaceDN w:val="0"/>
      <w:adjustRightInd w:val="0"/>
      <w:spacing w:line="258" w:lineRule="atLeast"/>
    </w:pPr>
    <w:rPr>
      <w:rFonts w:cs="Times New Roman"/>
      <w:color w:val="auto"/>
      <w:lang w:eastAsia="pl-PL"/>
    </w:rPr>
  </w:style>
  <w:style w:type="paragraph" w:customStyle="1" w:styleId="CM17">
    <w:name w:val="CM17"/>
    <w:basedOn w:val="Default"/>
    <w:next w:val="Default"/>
    <w:uiPriority w:val="99"/>
    <w:rsid w:val="00191CDE"/>
    <w:pPr>
      <w:suppressAutoHyphens w:val="0"/>
      <w:autoSpaceDN w:val="0"/>
      <w:adjustRightInd w:val="0"/>
      <w:spacing w:line="253" w:lineRule="atLeast"/>
    </w:pPr>
    <w:rPr>
      <w:rFonts w:cs="Times New Roman"/>
      <w:color w:val="auto"/>
      <w:lang w:eastAsia="pl-PL"/>
    </w:rPr>
  </w:style>
  <w:style w:type="paragraph" w:customStyle="1" w:styleId="CM19">
    <w:name w:val="CM19"/>
    <w:basedOn w:val="Default"/>
    <w:next w:val="Default"/>
    <w:uiPriority w:val="99"/>
    <w:rsid w:val="00191CDE"/>
    <w:pPr>
      <w:suppressAutoHyphens w:val="0"/>
      <w:autoSpaceDN w:val="0"/>
      <w:adjustRightInd w:val="0"/>
      <w:spacing w:line="248" w:lineRule="atLeast"/>
    </w:pPr>
    <w:rPr>
      <w:rFonts w:cs="Times New Roman"/>
      <w:color w:val="auto"/>
      <w:lang w:eastAsia="pl-PL"/>
    </w:rPr>
  </w:style>
  <w:style w:type="paragraph" w:customStyle="1" w:styleId="CM22">
    <w:name w:val="CM22"/>
    <w:basedOn w:val="Default"/>
    <w:next w:val="Default"/>
    <w:uiPriority w:val="99"/>
    <w:rsid w:val="00191CDE"/>
    <w:pPr>
      <w:suppressAutoHyphens w:val="0"/>
      <w:autoSpaceDN w:val="0"/>
      <w:adjustRightInd w:val="0"/>
      <w:spacing w:line="278" w:lineRule="atLeast"/>
    </w:pPr>
    <w:rPr>
      <w:rFonts w:cs="Times New Roman"/>
      <w:color w:val="auto"/>
      <w:lang w:eastAsia="pl-PL"/>
    </w:rPr>
  </w:style>
  <w:style w:type="paragraph" w:customStyle="1" w:styleId="CM95">
    <w:name w:val="CM95"/>
    <w:basedOn w:val="Default"/>
    <w:next w:val="Default"/>
    <w:uiPriority w:val="99"/>
    <w:rsid w:val="00191CDE"/>
    <w:pPr>
      <w:suppressAutoHyphens w:val="0"/>
      <w:autoSpaceDN w:val="0"/>
      <w:adjustRightInd w:val="0"/>
      <w:spacing w:after="60"/>
    </w:pPr>
    <w:rPr>
      <w:rFonts w:cs="Times New Roman"/>
      <w:color w:val="auto"/>
      <w:lang w:eastAsia="pl-PL"/>
    </w:rPr>
  </w:style>
  <w:style w:type="paragraph" w:customStyle="1" w:styleId="CM23">
    <w:name w:val="CM23"/>
    <w:basedOn w:val="Default"/>
    <w:next w:val="Default"/>
    <w:uiPriority w:val="99"/>
    <w:rsid w:val="00191CDE"/>
    <w:pPr>
      <w:suppressAutoHyphens w:val="0"/>
      <w:autoSpaceDN w:val="0"/>
      <w:adjustRightInd w:val="0"/>
      <w:spacing w:line="278" w:lineRule="atLeast"/>
    </w:pPr>
    <w:rPr>
      <w:rFonts w:cs="Times New Roman"/>
      <w:color w:val="auto"/>
      <w:lang w:eastAsia="pl-PL"/>
    </w:rPr>
  </w:style>
  <w:style w:type="paragraph" w:customStyle="1" w:styleId="CM24">
    <w:name w:val="CM24"/>
    <w:basedOn w:val="Default"/>
    <w:next w:val="Default"/>
    <w:uiPriority w:val="99"/>
    <w:rsid w:val="00191CDE"/>
    <w:pPr>
      <w:suppressAutoHyphens w:val="0"/>
      <w:autoSpaceDN w:val="0"/>
      <w:adjustRightInd w:val="0"/>
      <w:spacing w:line="220" w:lineRule="atLeast"/>
    </w:pPr>
    <w:rPr>
      <w:rFonts w:cs="Times New Roman"/>
      <w:color w:val="auto"/>
      <w:lang w:eastAsia="pl-PL"/>
    </w:rPr>
  </w:style>
  <w:style w:type="paragraph" w:customStyle="1" w:styleId="CM25">
    <w:name w:val="CM25"/>
    <w:basedOn w:val="Default"/>
    <w:next w:val="Default"/>
    <w:uiPriority w:val="99"/>
    <w:rsid w:val="00191CDE"/>
    <w:pPr>
      <w:suppressAutoHyphens w:val="0"/>
      <w:autoSpaceDN w:val="0"/>
      <w:adjustRightInd w:val="0"/>
      <w:spacing w:line="218" w:lineRule="atLeast"/>
    </w:pPr>
    <w:rPr>
      <w:rFonts w:cs="Times New Roman"/>
      <w:color w:val="auto"/>
      <w:lang w:eastAsia="pl-PL"/>
    </w:rPr>
  </w:style>
  <w:style w:type="paragraph" w:customStyle="1" w:styleId="CM26">
    <w:name w:val="CM26"/>
    <w:basedOn w:val="Default"/>
    <w:next w:val="Default"/>
    <w:uiPriority w:val="99"/>
    <w:rsid w:val="00191CDE"/>
    <w:pPr>
      <w:suppressAutoHyphens w:val="0"/>
      <w:autoSpaceDN w:val="0"/>
      <w:adjustRightInd w:val="0"/>
      <w:spacing w:line="218" w:lineRule="atLeast"/>
    </w:pPr>
    <w:rPr>
      <w:rFonts w:cs="Times New Roman"/>
      <w:color w:val="auto"/>
      <w:lang w:eastAsia="pl-PL"/>
    </w:rPr>
  </w:style>
  <w:style w:type="paragraph" w:customStyle="1" w:styleId="CM27">
    <w:name w:val="CM27"/>
    <w:basedOn w:val="Default"/>
    <w:next w:val="Default"/>
    <w:uiPriority w:val="99"/>
    <w:rsid w:val="00191CDE"/>
    <w:pPr>
      <w:suppressAutoHyphens w:val="0"/>
      <w:autoSpaceDN w:val="0"/>
      <w:adjustRightInd w:val="0"/>
      <w:spacing w:line="218" w:lineRule="atLeast"/>
    </w:pPr>
    <w:rPr>
      <w:rFonts w:cs="Times New Roman"/>
      <w:color w:val="auto"/>
      <w:lang w:eastAsia="pl-PL"/>
    </w:rPr>
  </w:style>
  <w:style w:type="paragraph" w:customStyle="1" w:styleId="CM28">
    <w:name w:val="CM28"/>
    <w:basedOn w:val="Default"/>
    <w:next w:val="Default"/>
    <w:uiPriority w:val="99"/>
    <w:rsid w:val="00191CDE"/>
    <w:pPr>
      <w:suppressAutoHyphens w:val="0"/>
      <w:autoSpaceDN w:val="0"/>
      <w:adjustRightInd w:val="0"/>
      <w:spacing w:line="231" w:lineRule="atLeast"/>
    </w:pPr>
    <w:rPr>
      <w:rFonts w:cs="Times New Roman"/>
      <w:color w:val="auto"/>
      <w:lang w:eastAsia="pl-PL"/>
    </w:rPr>
  </w:style>
  <w:style w:type="paragraph" w:customStyle="1" w:styleId="CM29">
    <w:name w:val="CM29"/>
    <w:basedOn w:val="Default"/>
    <w:next w:val="Default"/>
    <w:uiPriority w:val="99"/>
    <w:rsid w:val="00191CDE"/>
    <w:pPr>
      <w:suppressAutoHyphens w:val="0"/>
      <w:autoSpaceDN w:val="0"/>
      <w:adjustRightInd w:val="0"/>
      <w:spacing w:line="218" w:lineRule="atLeast"/>
    </w:pPr>
    <w:rPr>
      <w:rFonts w:cs="Times New Roman"/>
      <w:color w:val="auto"/>
      <w:lang w:eastAsia="pl-PL"/>
    </w:rPr>
  </w:style>
  <w:style w:type="paragraph" w:customStyle="1" w:styleId="CM30">
    <w:name w:val="CM30"/>
    <w:basedOn w:val="Default"/>
    <w:next w:val="Default"/>
    <w:uiPriority w:val="99"/>
    <w:rsid w:val="00191CDE"/>
    <w:pPr>
      <w:suppressAutoHyphens w:val="0"/>
      <w:autoSpaceDN w:val="0"/>
      <w:adjustRightInd w:val="0"/>
      <w:spacing w:line="218" w:lineRule="atLeast"/>
    </w:pPr>
    <w:rPr>
      <w:rFonts w:cs="Times New Roman"/>
      <w:color w:val="auto"/>
      <w:lang w:eastAsia="pl-PL"/>
    </w:rPr>
  </w:style>
  <w:style w:type="paragraph" w:customStyle="1" w:styleId="CM31">
    <w:name w:val="CM31"/>
    <w:basedOn w:val="Default"/>
    <w:next w:val="Default"/>
    <w:uiPriority w:val="99"/>
    <w:rsid w:val="00191CDE"/>
    <w:pPr>
      <w:suppressAutoHyphens w:val="0"/>
      <w:autoSpaceDN w:val="0"/>
      <w:adjustRightInd w:val="0"/>
      <w:spacing w:line="218" w:lineRule="atLeast"/>
    </w:pPr>
    <w:rPr>
      <w:rFonts w:cs="Times New Roman"/>
      <w:color w:val="auto"/>
      <w:lang w:eastAsia="pl-PL"/>
    </w:rPr>
  </w:style>
  <w:style w:type="paragraph" w:customStyle="1" w:styleId="CM32">
    <w:name w:val="CM32"/>
    <w:basedOn w:val="Default"/>
    <w:next w:val="Default"/>
    <w:uiPriority w:val="99"/>
    <w:rsid w:val="00191CDE"/>
    <w:pPr>
      <w:suppressAutoHyphens w:val="0"/>
      <w:autoSpaceDN w:val="0"/>
      <w:adjustRightInd w:val="0"/>
      <w:spacing w:line="218" w:lineRule="atLeast"/>
    </w:pPr>
    <w:rPr>
      <w:rFonts w:cs="Times New Roman"/>
      <w:color w:val="auto"/>
      <w:lang w:eastAsia="pl-PL"/>
    </w:rPr>
  </w:style>
  <w:style w:type="paragraph" w:customStyle="1" w:styleId="CM33">
    <w:name w:val="CM33"/>
    <w:basedOn w:val="Default"/>
    <w:next w:val="Default"/>
    <w:uiPriority w:val="99"/>
    <w:rsid w:val="00191CDE"/>
    <w:pPr>
      <w:suppressAutoHyphens w:val="0"/>
      <w:autoSpaceDN w:val="0"/>
      <w:adjustRightInd w:val="0"/>
      <w:spacing w:line="218" w:lineRule="atLeast"/>
    </w:pPr>
    <w:rPr>
      <w:rFonts w:cs="Times New Roman"/>
      <w:color w:val="auto"/>
      <w:lang w:eastAsia="pl-PL"/>
    </w:rPr>
  </w:style>
  <w:style w:type="paragraph" w:customStyle="1" w:styleId="CM96">
    <w:name w:val="CM96"/>
    <w:basedOn w:val="Default"/>
    <w:next w:val="Default"/>
    <w:uiPriority w:val="99"/>
    <w:rsid w:val="00191CDE"/>
    <w:pPr>
      <w:suppressAutoHyphens w:val="0"/>
      <w:autoSpaceDN w:val="0"/>
      <w:adjustRightInd w:val="0"/>
      <w:spacing w:after="703"/>
    </w:pPr>
    <w:rPr>
      <w:rFonts w:cs="Times New Roman"/>
      <w:color w:val="auto"/>
      <w:lang w:eastAsia="pl-PL"/>
    </w:rPr>
  </w:style>
  <w:style w:type="paragraph" w:customStyle="1" w:styleId="CM35">
    <w:name w:val="CM35"/>
    <w:basedOn w:val="Default"/>
    <w:next w:val="Default"/>
    <w:uiPriority w:val="99"/>
    <w:rsid w:val="00191CDE"/>
    <w:pPr>
      <w:suppressAutoHyphens w:val="0"/>
      <w:autoSpaceDN w:val="0"/>
      <w:adjustRightInd w:val="0"/>
      <w:spacing w:line="273" w:lineRule="atLeast"/>
    </w:pPr>
    <w:rPr>
      <w:rFonts w:cs="Times New Roman"/>
      <w:color w:val="auto"/>
      <w:lang w:eastAsia="pl-PL"/>
    </w:rPr>
  </w:style>
  <w:style w:type="paragraph" w:customStyle="1" w:styleId="CM36">
    <w:name w:val="CM36"/>
    <w:basedOn w:val="Default"/>
    <w:next w:val="Default"/>
    <w:uiPriority w:val="99"/>
    <w:rsid w:val="00191CDE"/>
    <w:pPr>
      <w:suppressAutoHyphens w:val="0"/>
      <w:autoSpaceDN w:val="0"/>
      <w:adjustRightInd w:val="0"/>
      <w:spacing w:line="220" w:lineRule="atLeast"/>
    </w:pPr>
    <w:rPr>
      <w:rFonts w:cs="Times New Roman"/>
      <w:color w:val="auto"/>
      <w:lang w:eastAsia="pl-PL"/>
    </w:rPr>
  </w:style>
  <w:style w:type="paragraph" w:customStyle="1" w:styleId="CM34">
    <w:name w:val="CM34"/>
    <w:basedOn w:val="Default"/>
    <w:next w:val="Default"/>
    <w:uiPriority w:val="99"/>
    <w:rsid w:val="00191CDE"/>
    <w:pPr>
      <w:suppressAutoHyphens w:val="0"/>
      <w:autoSpaceDN w:val="0"/>
      <w:adjustRightInd w:val="0"/>
      <w:spacing w:line="268" w:lineRule="atLeast"/>
    </w:pPr>
    <w:rPr>
      <w:rFonts w:cs="Times New Roman"/>
      <w:color w:val="auto"/>
      <w:lang w:eastAsia="pl-PL"/>
    </w:rPr>
  </w:style>
  <w:style w:type="paragraph" w:customStyle="1" w:styleId="CM37">
    <w:name w:val="CM37"/>
    <w:basedOn w:val="Default"/>
    <w:next w:val="Default"/>
    <w:uiPriority w:val="99"/>
    <w:rsid w:val="00191CDE"/>
    <w:pPr>
      <w:suppressAutoHyphens w:val="0"/>
      <w:autoSpaceDN w:val="0"/>
      <w:adjustRightInd w:val="0"/>
      <w:spacing w:line="220" w:lineRule="atLeast"/>
    </w:pPr>
    <w:rPr>
      <w:rFonts w:cs="Times New Roman"/>
      <w:color w:val="auto"/>
      <w:lang w:eastAsia="pl-PL"/>
    </w:rPr>
  </w:style>
  <w:style w:type="paragraph" w:customStyle="1" w:styleId="CM38">
    <w:name w:val="CM38"/>
    <w:basedOn w:val="Default"/>
    <w:next w:val="Default"/>
    <w:uiPriority w:val="99"/>
    <w:rsid w:val="00191CDE"/>
    <w:pPr>
      <w:suppressAutoHyphens w:val="0"/>
      <w:autoSpaceDN w:val="0"/>
      <w:adjustRightInd w:val="0"/>
      <w:spacing w:line="220" w:lineRule="atLeast"/>
    </w:pPr>
    <w:rPr>
      <w:rFonts w:cs="Times New Roman"/>
      <w:color w:val="auto"/>
      <w:lang w:eastAsia="pl-PL"/>
    </w:rPr>
  </w:style>
  <w:style w:type="paragraph" w:customStyle="1" w:styleId="CM98">
    <w:name w:val="CM98"/>
    <w:basedOn w:val="Default"/>
    <w:next w:val="Default"/>
    <w:uiPriority w:val="99"/>
    <w:rsid w:val="00191CDE"/>
    <w:pPr>
      <w:suppressAutoHyphens w:val="0"/>
      <w:autoSpaceDN w:val="0"/>
      <w:adjustRightInd w:val="0"/>
      <w:spacing w:after="218"/>
    </w:pPr>
    <w:rPr>
      <w:rFonts w:cs="Times New Roman"/>
      <w:color w:val="auto"/>
      <w:lang w:eastAsia="pl-PL"/>
    </w:rPr>
  </w:style>
  <w:style w:type="paragraph" w:customStyle="1" w:styleId="CM39">
    <w:name w:val="CM39"/>
    <w:basedOn w:val="Default"/>
    <w:next w:val="Default"/>
    <w:uiPriority w:val="99"/>
    <w:rsid w:val="00191CDE"/>
    <w:pPr>
      <w:suppressAutoHyphens w:val="0"/>
      <w:autoSpaceDN w:val="0"/>
      <w:adjustRightInd w:val="0"/>
    </w:pPr>
    <w:rPr>
      <w:rFonts w:cs="Times New Roman"/>
      <w:color w:val="auto"/>
      <w:lang w:eastAsia="pl-PL"/>
    </w:rPr>
  </w:style>
  <w:style w:type="paragraph" w:customStyle="1" w:styleId="CM97">
    <w:name w:val="CM97"/>
    <w:basedOn w:val="Default"/>
    <w:next w:val="Default"/>
    <w:uiPriority w:val="99"/>
    <w:rsid w:val="00191CDE"/>
    <w:pPr>
      <w:suppressAutoHyphens w:val="0"/>
      <w:autoSpaceDN w:val="0"/>
      <w:adjustRightInd w:val="0"/>
      <w:spacing w:after="240"/>
    </w:pPr>
    <w:rPr>
      <w:rFonts w:cs="Times New Roman"/>
      <w:color w:val="auto"/>
      <w:lang w:eastAsia="pl-PL"/>
    </w:rPr>
  </w:style>
  <w:style w:type="paragraph" w:customStyle="1" w:styleId="CM40">
    <w:name w:val="CM40"/>
    <w:basedOn w:val="Default"/>
    <w:next w:val="Default"/>
    <w:uiPriority w:val="99"/>
    <w:rsid w:val="00191CDE"/>
    <w:pPr>
      <w:suppressAutoHyphens w:val="0"/>
      <w:autoSpaceDN w:val="0"/>
      <w:adjustRightInd w:val="0"/>
      <w:spacing w:line="253" w:lineRule="atLeast"/>
    </w:pPr>
    <w:rPr>
      <w:rFonts w:cs="Times New Roman"/>
      <w:color w:val="auto"/>
      <w:lang w:eastAsia="pl-PL"/>
    </w:rPr>
  </w:style>
  <w:style w:type="paragraph" w:customStyle="1" w:styleId="CM41">
    <w:name w:val="CM41"/>
    <w:basedOn w:val="Default"/>
    <w:next w:val="Default"/>
    <w:uiPriority w:val="99"/>
    <w:rsid w:val="00191CDE"/>
    <w:pPr>
      <w:suppressAutoHyphens w:val="0"/>
      <w:autoSpaceDN w:val="0"/>
      <w:adjustRightInd w:val="0"/>
      <w:spacing w:line="248" w:lineRule="atLeast"/>
    </w:pPr>
    <w:rPr>
      <w:rFonts w:cs="Times New Roman"/>
      <w:color w:val="auto"/>
      <w:lang w:eastAsia="pl-PL"/>
    </w:rPr>
  </w:style>
  <w:style w:type="paragraph" w:customStyle="1" w:styleId="CM42">
    <w:name w:val="CM42"/>
    <w:basedOn w:val="Default"/>
    <w:next w:val="Default"/>
    <w:uiPriority w:val="99"/>
    <w:rsid w:val="00191CDE"/>
    <w:pPr>
      <w:suppressAutoHyphens w:val="0"/>
      <w:autoSpaceDN w:val="0"/>
      <w:adjustRightInd w:val="0"/>
      <w:spacing w:line="251" w:lineRule="atLeast"/>
    </w:pPr>
    <w:rPr>
      <w:rFonts w:cs="Times New Roman"/>
      <w:color w:val="auto"/>
      <w:lang w:eastAsia="pl-PL"/>
    </w:rPr>
  </w:style>
  <w:style w:type="paragraph" w:customStyle="1" w:styleId="CM43">
    <w:name w:val="CM43"/>
    <w:basedOn w:val="Default"/>
    <w:next w:val="Default"/>
    <w:uiPriority w:val="99"/>
    <w:rsid w:val="00191CDE"/>
    <w:pPr>
      <w:suppressAutoHyphens w:val="0"/>
      <w:autoSpaceDN w:val="0"/>
      <w:adjustRightInd w:val="0"/>
      <w:spacing w:line="300" w:lineRule="atLeast"/>
    </w:pPr>
    <w:rPr>
      <w:rFonts w:cs="Times New Roman"/>
      <w:color w:val="auto"/>
      <w:lang w:eastAsia="pl-PL"/>
    </w:rPr>
  </w:style>
  <w:style w:type="paragraph" w:customStyle="1" w:styleId="CM44">
    <w:name w:val="CM44"/>
    <w:basedOn w:val="Default"/>
    <w:next w:val="Default"/>
    <w:uiPriority w:val="99"/>
    <w:rsid w:val="00191CDE"/>
    <w:pPr>
      <w:suppressAutoHyphens w:val="0"/>
      <w:autoSpaceDN w:val="0"/>
      <w:adjustRightInd w:val="0"/>
      <w:spacing w:line="196" w:lineRule="atLeast"/>
    </w:pPr>
    <w:rPr>
      <w:rFonts w:cs="Times New Roman"/>
      <w:color w:val="auto"/>
      <w:lang w:eastAsia="pl-PL"/>
    </w:rPr>
  </w:style>
  <w:style w:type="paragraph" w:customStyle="1" w:styleId="CM45">
    <w:name w:val="CM45"/>
    <w:basedOn w:val="Default"/>
    <w:next w:val="Default"/>
    <w:uiPriority w:val="99"/>
    <w:rsid w:val="00191CDE"/>
    <w:pPr>
      <w:suppressAutoHyphens w:val="0"/>
      <w:autoSpaceDN w:val="0"/>
      <w:adjustRightInd w:val="0"/>
      <w:spacing w:line="191" w:lineRule="atLeast"/>
    </w:pPr>
    <w:rPr>
      <w:rFonts w:cs="Times New Roman"/>
      <w:color w:val="auto"/>
      <w:lang w:eastAsia="pl-PL"/>
    </w:rPr>
  </w:style>
  <w:style w:type="paragraph" w:customStyle="1" w:styleId="CM46">
    <w:name w:val="CM46"/>
    <w:basedOn w:val="Default"/>
    <w:next w:val="Default"/>
    <w:uiPriority w:val="99"/>
    <w:rsid w:val="00191CDE"/>
    <w:pPr>
      <w:suppressAutoHyphens w:val="0"/>
      <w:autoSpaceDN w:val="0"/>
      <w:adjustRightInd w:val="0"/>
      <w:spacing w:line="218" w:lineRule="atLeast"/>
    </w:pPr>
    <w:rPr>
      <w:rFonts w:cs="Times New Roman"/>
      <w:color w:val="auto"/>
      <w:lang w:eastAsia="pl-PL"/>
    </w:rPr>
  </w:style>
  <w:style w:type="paragraph" w:customStyle="1" w:styleId="CM47">
    <w:name w:val="CM47"/>
    <w:basedOn w:val="Default"/>
    <w:next w:val="Default"/>
    <w:uiPriority w:val="99"/>
    <w:rsid w:val="00191CDE"/>
    <w:pPr>
      <w:suppressAutoHyphens w:val="0"/>
      <w:autoSpaceDN w:val="0"/>
      <w:adjustRightInd w:val="0"/>
    </w:pPr>
    <w:rPr>
      <w:rFonts w:cs="Times New Roman"/>
      <w:color w:val="auto"/>
      <w:lang w:eastAsia="pl-PL"/>
    </w:rPr>
  </w:style>
  <w:style w:type="paragraph" w:customStyle="1" w:styleId="CM48">
    <w:name w:val="CM48"/>
    <w:basedOn w:val="Default"/>
    <w:next w:val="Default"/>
    <w:uiPriority w:val="99"/>
    <w:rsid w:val="00191CDE"/>
    <w:pPr>
      <w:suppressAutoHyphens w:val="0"/>
      <w:autoSpaceDN w:val="0"/>
      <w:adjustRightInd w:val="0"/>
      <w:spacing w:line="220" w:lineRule="atLeast"/>
    </w:pPr>
    <w:rPr>
      <w:rFonts w:cs="Times New Roman"/>
      <w:color w:val="auto"/>
      <w:lang w:eastAsia="pl-PL"/>
    </w:rPr>
  </w:style>
  <w:style w:type="paragraph" w:customStyle="1" w:styleId="CM101">
    <w:name w:val="CM101"/>
    <w:basedOn w:val="Default"/>
    <w:next w:val="Default"/>
    <w:uiPriority w:val="99"/>
    <w:rsid w:val="00191CDE"/>
    <w:pPr>
      <w:suppressAutoHyphens w:val="0"/>
      <w:autoSpaceDN w:val="0"/>
      <w:adjustRightInd w:val="0"/>
      <w:spacing w:after="260"/>
    </w:pPr>
    <w:rPr>
      <w:rFonts w:cs="Times New Roman"/>
      <w:color w:val="auto"/>
      <w:lang w:eastAsia="pl-PL"/>
    </w:rPr>
  </w:style>
  <w:style w:type="paragraph" w:customStyle="1" w:styleId="CM49">
    <w:name w:val="CM49"/>
    <w:basedOn w:val="Default"/>
    <w:next w:val="Default"/>
    <w:uiPriority w:val="99"/>
    <w:rsid w:val="00191CDE"/>
    <w:pPr>
      <w:suppressAutoHyphens w:val="0"/>
      <w:autoSpaceDN w:val="0"/>
      <w:adjustRightInd w:val="0"/>
      <w:spacing w:line="218" w:lineRule="atLeast"/>
    </w:pPr>
    <w:rPr>
      <w:rFonts w:cs="Times New Roman"/>
      <w:color w:val="auto"/>
      <w:lang w:eastAsia="pl-PL"/>
    </w:rPr>
  </w:style>
  <w:style w:type="paragraph" w:customStyle="1" w:styleId="CM50">
    <w:name w:val="CM50"/>
    <w:basedOn w:val="Default"/>
    <w:next w:val="Default"/>
    <w:uiPriority w:val="99"/>
    <w:rsid w:val="00191CDE"/>
    <w:pPr>
      <w:suppressAutoHyphens w:val="0"/>
      <w:autoSpaceDN w:val="0"/>
      <w:adjustRightInd w:val="0"/>
      <w:spacing w:line="243" w:lineRule="atLeast"/>
    </w:pPr>
    <w:rPr>
      <w:rFonts w:cs="Times New Roman"/>
      <w:color w:val="auto"/>
      <w:lang w:eastAsia="pl-PL"/>
    </w:rPr>
  </w:style>
  <w:style w:type="paragraph" w:customStyle="1" w:styleId="CM51">
    <w:name w:val="CM51"/>
    <w:basedOn w:val="Default"/>
    <w:next w:val="Default"/>
    <w:uiPriority w:val="99"/>
    <w:rsid w:val="00191CDE"/>
    <w:pPr>
      <w:suppressAutoHyphens w:val="0"/>
      <w:autoSpaceDN w:val="0"/>
      <w:adjustRightInd w:val="0"/>
      <w:spacing w:line="273" w:lineRule="atLeast"/>
    </w:pPr>
    <w:rPr>
      <w:rFonts w:cs="Times New Roman"/>
      <w:color w:val="auto"/>
      <w:lang w:eastAsia="pl-PL"/>
    </w:rPr>
  </w:style>
  <w:style w:type="paragraph" w:customStyle="1" w:styleId="CM52">
    <w:name w:val="CM52"/>
    <w:basedOn w:val="Default"/>
    <w:next w:val="Default"/>
    <w:uiPriority w:val="99"/>
    <w:rsid w:val="00191CDE"/>
    <w:pPr>
      <w:suppressAutoHyphens w:val="0"/>
      <w:autoSpaceDN w:val="0"/>
      <w:adjustRightInd w:val="0"/>
    </w:pPr>
    <w:rPr>
      <w:rFonts w:cs="Times New Roman"/>
      <w:color w:val="auto"/>
      <w:lang w:eastAsia="pl-PL"/>
    </w:rPr>
  </w:style>
  <w:style w:type="paragraph" w:customStyle="1" w:styleId="CM53">
    <w:name w:val="CM53"/>
    <w:basedOn w:val="Default"/>
    <w:next w:val="Default"/>
    <w:uiPriority w:val="99"/>
    <w:rsid w:val="00191CDE"/>
    <w:pPr>
      <w:suppressAutoHyphens w:val="0"/>
      <w:autoSpaceDN w:val="0"/>
      <w:adjustRightInd w:val="0"/>
      <w:spacing w:line="196" w:lineRule="atLeast"/>
    </w:pPr>
    <w:rPr>
      <w:rFonts w:cs="Times New Roman"/>
      <w:color w:val="auto"/>
      <w:lang w:eastAsia="pl-PL"/>
    </w:rPr>
  </w:style>
  <w:style w:type="paragraph" w:customStyle="1" w:styleId="CM54">
    <w:name w:val="CM54"/>
    <w:basedOn w:val="Default"/>
    <w:next w:val="Default"/>
    <w:uiPriority w:val="99"/>
    <w:rsid w:val="00191CDE"/>
    <w:pPr>
      <w:suppressAutoHyphens w:val="0"/>
      <w:autoSpaceDN w:val="0"/>
      <w:adjustRightInd w:val="0"/>
      <w:spacing w:line="220" w:lineRule="atLeast"/>
    </w:pPr>
    <w:rPr>
      <w:rFonts w:cs="Times New Roman"/>
      <w:color w:val="auto"/>
      <w:lang w:eastAsia="pl-PL"/>
    </w:rPr>
  </w:style>
  <w:style w:type="paragraph" w:customStyle="1" w:styleId="CM55">
    <w:name w:val="CM55"/>
    <w:basedOn w:val="Default"/>
    <w:next w:val="Default"/>
    <w:uiPriority w:val="99"/>
    <w:rsid w:val="00191CDE"/>
    <w:pPr>
      <w:suppressAutoHyphens w:val="0"/>
      <w:autoSpaceDN w:val="0"/>
      <w:adjustRightInd w:val="0"/>
      <w:spacing w:line="196" w:lineRule="atLeast"/>
    </w:pPr>
    <w:rPr>
      <w:rFonts w:cs="Times New Roman"/>
      <w:color w:val="auto"/>
      <w:lang w:eastAsia="pl-PL"/>
    </w:rPr>
  </w:style>
  <w:style w:type="paragraph" w:customStyle="1" w:styleId="CM94">
    <w:name w:val="CM94"/>
    <w:basedOn w:val="Default"/>
    <w:next w:val="Default"/>
    <w:uiPriority w:val="99"/>
    <w:rsid w:val="00191CDE"/>
    <w:pPr>
      <w:suppressAutoHyphens w:val="0"/>
      <w:autoSpaceDN w:val="0"/>
      <w:adjustRightInd w:val="0"/>
      <w:spacing w:after="770"/>
    </w:pPr>
    <w:rPr>
      <w:rFonts w:cs="Times New Roman"/>
      <w:color w:val="auto"/>
      <w:lang w:eastAsia="pl-PL"/>
    </w:rPr>
  </w:style>
  <w:style w:type="paragraph" w:customStyle="1" w:styleId="CM56">
    <w:name w:val="CM56"/>
    <w:basedOn w:val="Default"/>
    <w:next w:val="Default"/>
    <w:uiPriority w:val="99"/>
    <w:rsid w:val="00191CDE"/>
    <w:pPr>
      <w:suppressAutoHyphens w:val="0"/>
      <w:autoSpaceDN w:val="0"/>
      <w:adjustRightInd w:val="0"/>
      <w:spacing w:line="186" w:lineRule="atLeast"/>
    </w:pPr>
    <w:rPr>
      <w:rFonts w:cs="Times New Roman"/>
      <w:color w:val="auto"/>
      <w:lang w:eastAsia="pl-PL"/>
    </w:rPr>
  </w:style>
  <w:style w:type="paragraph" w:customStyle="1" w:styleId="CM57">
    <w:name w:val="CM57"/>
    <w:basedOn w:val="Default"/>
    <w:next w:val="Default"/>
    <w:uiPriority w:val="99"/>
    <w:rsid w:val="00191CDE"/>
    <w:pPr>
      <w:suppressAutoHyphens w:val="0"/>
      <w:autoSpaceDN w:val="0"/>
      <w:adjustRightInd w:val="0"/>
      <w:spacing w:line="220" w:lineRule="atLeast"/>
    </w:pPr>
    <w:rPr>
      <w:rFonts w:cs="Times New Roman"/>
      <w:color w:val="auto"/>
      <w:lang w:eastAsia="pl-PL"/>
    </w:rPr>
  </w:style>
  <w:style w:type="paragraph" w:customStyle="1" w:styleId="CM58">
    <w:name w:val="CM58"/>
    <w:basedOn w:val="Default"/>
    <w:next w:val="Default"/>
    <w:uiPriority w:val="99"/>
    <w:rsid w:val="00191CDE"/>
    <w:pPr>
      <w:suppressAutoHyphens w:val="0"/>
      <w:autoSpaceDN w:val="0"/>
      <w:adjustRightInd w:val="0"/>
      <w:spacing w:line="220" w:lineRule="atLeast"/>
    </w:pPr>
    <w:rPr>
      <w:rFonts w:cs="Times New Roman"/>
      <w:color w:val="auto"/>
      <w:lang w:eastAsia="pl-PL"/>
    </w:rPr>
  </w:style>
  <w:style w:type="paragraph" w:customStyle="1" w:styleId="CM100">
    <w:name w:val="CM100"/>
    <w:basedOn w:val="Default"/>
    <w:next w:val="Default"/>
    <w:uiPriority w:val="99"/>
    <w:rsid w:val="00191CDE"/>
    <w:pPr>
      <w:suppressAutoHyphens w:val="0"/>
      <w:autoSpaceDN w:val="0"/>
      <w:adjustRightInd w:val="0"/>
      <w:spacing w:after="578"/>
    </w:pPr>
    <w:rPr>
      <w:rFonts w:cs="Times New Roman"/>
      <w:color w:val="auto"/>
      <w:lang w:eastAsia="pl-PL"/>
    </w:rPr>
  </w:style>
  <w:style w:type="paragraph" w:customStyle="1" w:styleId="CM60">
    <w:name w:val="CM60"/>
    <w:basedOn w:val="Default"/>
    <w:next w:val="Default"/>
    <w:uiPriority w:val="99"/>
    <w:rsid w:val="00191CDE"/>
    <w:pPr>
      <w:suppressAutoHyphens w:val="0"/>
      <w:autoSpaceDN w:val="0"/>
      <w:adjustRightInd w:val="0"/>
    </w:pPr>
    <w:rPr>
      <w:rFonts w:cs="Times New Roman"/>
      <w:color w:val="auto"/>
      <w:lang w:eastAsia="pl-PL"/>
    </w:rPr>
  </w:style>
  <w:style w:type="paragraph" w:customStyle="1" w:styleId="CM62">
    <w:name w:val="CM62"/>
    <w:basedOn w:val="Default"/>
    <w:next w:val="Default"/>
    <w:uiPriority w:val="99"/>
    <w:rsid w:val="00191CDE"/>
    <w:pPr>
      <w:suppressAutoHyphens w:val="0"/>
      <w:autoSpaceDN w:val="0"/>
      <w:adjustRightInd w:val="0"/>
      <w:spacing w:line="218" w:lineRule="atLeast"/>
    </w:pPr>
    <w:rPr>
      <w:rFonts w:cs="Times New Roman"/>
      <w:color w:val="auto"/>
      <w:lang w:eastAsia="pl-PL"/>
    </w:rPr>
  </w:style>
  <w:style w:type="paragraph" w:customStyle="1" w:styleId="CM61">
    <w:name w:val="CM61"/>
    <w:basedOn w:val="Default"/>
    <w:next w:val="Default"/>
    <w:uiPriority w:val="99"/>
    <w:rsid w:val="00191CDE"/>
    <w:pPr>
      <w:suppressAutoHyphens w:val="0"/>
      <w:autoSpaceDN w:val="0"/>
      <w:adjustRightInd w:val="0"/>
      <w:spacing w:line="218" w:lineRule="atLeast"/>
    </w:pPr>
    <w:rPr>
      <w:rFonts w:cs="Times New Roman"/>
      <w:color w:val="auto"/>
      <w:lang w:eastAsia="pl-PL"/>
    </w:rPr>
  </w:style>
  <w:style w:type="paragraph" w:customStyle="1" w:styleId="CM64">
    <w:name w:val="CM64"/>
    <w:basedOn w:val="Default"/>
    <w:next w:val="Default"/>
    <w:uiPriority w:val="99"/>
    <w:rsid w:val="00191CDE"/>
    <w:pPr>
      <w:suppressAutoHyphens w:val="0"/>
      <w:autoSpaceDN w:val="0"/>
      <w:adjustRightInd w:val="0"/>
      <w:spacing w:line="220" w:lineRule="atLeast"/>
    </w:pPr>
    <w:rPr>
      <w:rFonts w:cs="Times New Roman"/>
      <w:color w:val="auto"/>
      <w:lang w:eastAsia="pl-PL"/>
    </w:rPr>
  </w:style>
  <w:style w:type="paragraph" w:customStyle="1" w:styleId="CM99">
    <w:name w:val="CM99"/>
    <w:basedOn w:val="Default"/>
    <w:next w:val="Default"/>
    <w:uiPriority w:val="99"/>
    <w:rsid w:val="00191CDE"/>
    <w:pPr>
      <w:suppressAutoHyphens w:val="0"/>
      <w:autoSpaceDN w:val="0"/>
      <w:adjustRightInd w:val="0"/>
      <w:spacing w:after="828"/>
    </w:pPr>
    <w:rPr>
      <w:rFonts w:cs="Times New Roman"/>
      <w:color w:val="auto"/>
      <w:lang w:eastAsia="pl-PL"/>
    </w:rPr>
  </w:style>
  <w:style w:type="paragraph" w:customStyle="1" w:styleId="CM67">
    <w:name w:val="CM67"/>
    <w:basedOn w:val="Default"/>
    <w:next w:val="Default"/>
    <w:uiPriority w:val="99"/>
    <w:rsid w:val="00191CDE"/>
    <w:pPr>
      <w:suppressAutoHyphens w:val="0"/>
      <w:autoSpaceDN w:val="0"/>
      <w:adjustRightInd w:val="0"/>
      <w:spacing w:line="226" w:lineRule="atLeast"/>
    </w:pPr>
    <w:rPr>
      <w:rFonts w:cs="Times New Roman"/>
      <w:color w:val="auto"/>
      <w:lang w:eastAsia="pl-PL"/>
    </w:rPr>
  </w:style>
  <w:style w:type="paragraph" w:customStyle="1" w:styleId="CM68">
    <w:name w:val="CM68"/>
    <w:basedOn w:val="Default"/>
    <w:next w:val="Default"/>
    <w:uiPriority w:val="99"/>
    <w:rsid w:val="00191CDE"/>
    <w:pPr>
      <w:suppressAutoHyphens w:val="0"/>
      <w:autoSpaceDN w:val="0"/>
      <w:adjustRightInd w:val="0"/>
      <w:spacing w:line="243" w:lineRule="atLeast"/>
    </w:pPr>
    <w:rPr>
      <w:rFonts w:cs="Times New Roman"/>
      <w:color w:val="auto"/>
      <w:lang w:eastAsia="pl-PL"/>
    </w:rPr>
  </w:style>
  <w:style w:type="paragraph" w:customStyle="1" w:styleId="CM69">
    <w:name w:val="CM69"/>
    <w:basedOn w:val="Default"/>
    <w:next w:val="Default"/>
    <w:uiPriority w:val="99"/>
    <w:rsid w:val="00191CDE"/>
    <w:pPr>
      <w:suppressAutoHyphens w:val="0"/>
      <w:autoSpaceDN w:val="0"/>
      <w:adjustRightInd w:val="0"/>
      <w:spacing w:line="228" w:lineRule="atLeast"/>
    </w:pPr>
    <w:rPr>
      <w:rFonts w:cs="Times New Roman"/>
      <w:color w:val="auto"/>
      <w:lang w:eastAsia="pl-PL"/>
    </w:rPr>
  </w:style>
  <w:style w:type="paragraph" w:customStyle="1" w:styleId="CM70">
    <w:name w:val="CM70"/>
    <w:basedOn w:val="Default"/>
    <w:next w:val="Default"/>
    <w:uiPriority w:val="99"/>
    <w:rsid w:val="00191CDE"/>
    <w:pPr>
      <w:suppressAutoHyphens w:val="0"/>
      <w:autoSpaceDN w:val="0"/>
      <w:adjustRightInd w:val="0"/>
      <w:spacing w:line="253" w:lineRule="atLeast"/>
    </w:pPr>
    <w:rPr>
      <w:rFonts w:cs="Times New Roman"/>
      <w:color w:val="auto"/>
      <w:lang w:eastAsia="pl-PL"/>
    </w:rPr>
  </w:style>
  <w:style w:type="paragraph" w:customStyle="1" w:styleId="CM71">
    <w:name w:val="CM71"/>
    <w:basedOn w:val="Default"/>
    <w:next w:val="Default"/>
    <w:uiPriority w:val="99"/>
    <w:rsid w:val="00191CDE"/>
    <w:pPr>
      <w:suppressAutoHyphens w:val="0"/>
      <w:autoSpaceDN w:val="0"/>
      <w:adjustRightInd w:val="0"/>
      <w:spacing w:line="278" w:lineRule="atLeast"/>
    </w:pPr>
    <w:rPr>
      <w:rFonts w:cs="Times New Roman"/>
      <w:color w:val="auto"/>
      <w:lang w:eastAsia="pl-PL"/>
    </w:rPr>
  </w:style>
  <w:style w:type="paragraph" w:customStyle="1" w:styleId="CM72">
    <w:name w:val="CM72"/>
    <w:basedOn w:val="Default"/>
    <w:next w:val="Default"/>
    <w:uiPriority w:val="99"/>
    <w:rsid w:val="00191CDE"/>
    <w:pPr>
      <w:suppressAutoHyphens w:val="0"/>
      <w:autoSpaceDN w:val="0"/>
      <w:adjustRightInd w:val="0"/>
    </w:pPr>
    <w:rPr>
      <w:rFonts w:cs="Times New Roman"/>
      <w:color w:val="auto"/>
      <w:lang w:eastAsia="pl-PL"/>
    </w:rPr>
  </w:style>
  <w:style w:type="paragraph" w:customStyle="1" w:styleId="CM73">
    <w:name w:val="CM73"/>
    <w:basedOn w:val="Default"/>
    <w:next w:val="Default"/>
    <w:uiPriority w:val="99"/>
    <w:rsid w:val="00191CDE"/>
    <w:pPr>
      <w:suppressAutoHyphens w:val="0"/>
      <w:autoSpaceDN w:val="0"/>
      <w:adjustRightInd w:val="0"/>
      <w:spacing w:line="286" w:lineRule="atLeast"/>
    </w:pPr>
    <w:rPr>
      <w:rFonts w:cs="Times New Roman"/>
      <w:color w:val="auto"/>
      <w:lang w:eastAsia="pl-PL"/>
    </w:rPr>
  </w:style>
  <w:style w:type="paragraph" w:customStyle="1" w:styleId="CM74">
    <w:name w:val="CM74"/>
    <w:basedOn w:val="Default"/>
    <w:next w:val="Default"/>
    <w:uiPriority w:val="99"/>
    <w:rsid w:val="00191CDE"/>
    <w:pPr>
      <w:suppressAutoHyphens w:val="0"/>
      <w:autoSpaceDN w:val="0"/>
      <w:adjustRightInd w:val="0"/>
      <w:spacing w:line="223" w:lineRule="atLeast"/>
    </w:pPr>
    <w:rPr>
      <w:rFonts w:cs="Times New Roman"/>
      <w:color w:val="auto"/>
      <w:lang w:eastAsia="pl-PL"/>
    </w:rPr>
  </w:style>
  <w:style w:type="paragraph" w:customStyle="1" w:styleId="CM102">
    <w:name w:val="CM102"/>
    <w:basedOn w:val="Default"/>
    <w:next w:val="Default"/>
    <w:uiPriority w:val="99"/>
    <w:rsid w:val="00191CDE"/>
    <w:pPr>
      <w:suppressAutoHyphens w:val="0"/>
      <w:autoSpaceDN w:val="0"/>
      <w:adjustRightInd w:val="0"/>
      <w:spacing w:after="965"/>
    </w:pPr>
    <w:rPr>
      <w:rFonts w:cs="Times New Roman"/>
      <w:color w:val="auto"/>
      <w:lang w:eastAsia="pl-PL"/>
    </w:rPr>
  </w:style>
  <w:style w:type="paragraph" w:customStyle="1" w:styleId="CM76">
    <w:name w:val="CM76"/>
    <w:basedOn w:val="Default"/>
    <w:next w:val="Default"/>
    <w:uiPriority w:val="99"/>
    <w:rsid w:val="00191CDE"/>
    <w:pPr>
      <w:suppressAutoHyphens w:val="0"/>
      <w:autoSpaceDN w:val="0"/>
      <w:adjustRightInd w:val="0"/>
      <w:spacing w:line="233" w:lineRule="atLeast"/>
    </w:pPr>
    <w:rPr>
      <w:rFonts w:cs="Times New Roman"/>
      <w:color w:val="auto"/>
      <w:lang w:eastAsia="pl-PL"/>
    </w:rPr>
  </w:style>
  <w:style w:type="paragraph" w:customStyle="1" w:styleId="CM77">
    <w:name w:val="CM77"/>
    <w:basedOn w:val="Default"/>
    <w:next w:val="Default"/>
    <w:uiPriority w:val="99"/>
    <w:rsid w:val="00191CDE"/>
    <w:pPr>
      <w:suppressAutoHyphens w:val="0"/>
      <w:autoSpaceDN w:val="0"/>
      <w:adjustRightInd w:val="0"/>
      <w:spacing w:line="323" w:lineRule="atLeast"/>
    </w:pPr>
    <w:rPr>
      <w:rFonts w:cs="Times New Roman"/>
      <w:color w:val="auto"/>
      <w:lang w:eastAsia="pl-PL"/>
    </w:rPr>
  </w:style>
  <w:style w:type="paragraph" w:customStyle="1" w:styleId="CM78">
    <w:name w:val="CM78"/>
    <w:basedOn w:val="Default"/>
    <w:next w:val="Default"/>
    <w:uiPriority w:val="99"/>
    <w:rsid w:val="00191CDE"/>
    <w:pPr>
      <w:suppressAutoHyphens w:val="0"/>
      <w:autoSpaceDN w:val="0"/>
      <w:adjustRightInd w:val="0"/>
      <w:spacing w:line="253" w:lineRule="atLeast"/>
    </w:pPr>
    <w:rPr>
      <w:rFonts w:cs="Times New Roman"/>
      <w:color w:val="auto"/>
      <w:lang w:eastAsia="pl-PL"/>
    </w:rPr>
  </w:style>
  <w:style w:type="paragraph" w:customStyle="1" w:styleId="CM79">
    <w:name w:val="CM79"/>
    <w:basedOn w:val="Default"/>
    <w:next w:val="Default"/>
    <w:uiPriority w:val="99"/>
    <w:rsid w:val="00191CDE"/>
    <w:pPr>
      <w:suppressAutoHyphens w:val="0"/>
      <w:autoSpaceDN w:val="0"/>
      <w:adjustRightInd w:val="0"/>
      <w:spacing w:line="251" w:lineRule="atLeast"/>
    </w:pPr>
    <w:rPr>
      <w:rFonts w:cs="Times New Roman"/>
      <w:color w:val="auto"/>
      <w:lang w:eastAsia="pl-PL"/>
    </w:rPr>
  </w:style>
  <w:style w:type="paragraph" w:customStyle="1" w:styleId="CM80">
    <w:name w:val="CM80"/>
    <w:basedOn w:val="Default"/>
    <w:next w:val="Default"/>
    <w:uiPriority w:val="99"/>
    <w:rsid w:val="00191CDE"/>
    <w:pPr>
      <w:suppressAutoHyphens w:val="0"/>
      <w:autoSpaceDN w:val="0"/>
      <w:adjustRightInd w:val="0"/>
      <w:spacing w:line="218" w:lineRule="atLeast"/>
    </w:pPr>
    <w:rPr>
      <w:rFonts w:cs="Times New Roman"/>
      <w:color w:val="auto"/>
      <w:lang w:eastAsia="pl-PL"/>
    </w:rPr>
  </w:style>
  <w:style w:type="paragraph" w:customStyle="1" w:styleId="CM81">
    <w:name w:val="CM81"/>
    <w:basedOn w:val="Default"/>
    <w:next w:val="Default"/>
    <w:uiPriority w:val="99"/>
    <w:rsid w:val="00191CDE"/>
    <w:pPr>
      <w:suppressAutoHyphens w:val="0"/>
      <w:autoSpaceDN w:val="0"/>
      <w:adjustRightInd w:val="0"/>
      <w:spacing w:line="196" w:lineRule="atLeast"/>
    </w:pPr>
    <w:rPr>
      <w:rFonts w:cs="Times New Roman"/>
      <w:color w:val="auto"/>
      <w:lang w:eastAsia="pl-PL"/>
    </w:rPr>
  </w:style>
  <w:style w:type="paragraph" w:customStyle="1" w:styleId="CM82">
    <w:name w:val="CM82"/>
    <w:basedOn w:val="Default"/>
    <w:next w:val="Default"/>
    <w:uiPriority w:val="99"/>
    <w:rsid w:val="00191CDE"/>
    <w:pPr>
      <w:suppressAutoHyphens w:val="0"/>
      <w:autoSpaceDN w:val="0"/>
      <w:adjustRightInd w:val="0"/>
    </w:pPr>
    <w:rPr>
      <w:rFonts w:cs="Times New Roman"/>
      <w:color w:val="auto"/>
      <w:lang w:eastAsia="pl-PL"/>
    </w:rPr>
  </w:style>
  <w:style w:type="paragraph" w:customStyle="1" w:styleId="CM83">
    <w:name w:val="CM83"/>
    <w:basedOn w:val="Default"/>
    <w:next w:val="Default"/>
    <w:uiPriority w:val="99"/>
    <w:rsid w:val="00191CDE"/>
    <w:pPr>
      <w:suppressAutoHyphens w:val="0"/>
      <w:autoSpaceDN w:val="0"/>
      <w:adjustRightInd w:val="0"/>
    </w:pPr>
    <w:rPr>
      <w:rFonts w:cs="Times New Roman"/>
      <w:color w:val="auto"/>
      <w:lang w:eastAsia="pl-PL"/>
    </w:rPr>
  </w:style>
  <w:style w:type="paragraph" w:customStyle="1" w:styleId="CM84">
    <w:name w:val="CM84"/>
    <w:basedOn w:val="Default"/>
    <w:next w:val="Default"/>
    <w:uiPriority w:val="99"/>
    <w:rsid w:val="00191CDE"/>
    <w:pPr>
      <w:suppressAutoHyphens w:val="0"/>
      <w:autoSpaceDN w:val="0"/>
      <w:adjustRightInd w:val="0"/>
      <w:spacing w:line="196" w:lineRule="atLeast"/>
    </w:pPr>
    <w:rPr>
      <w:rFonts w:cs="Times New Roman"/>
      <w:color w:val="auto"/>
      <w:lang w:eastAsia="pl-PL"/>
    </w:rPr>
  </w:style>
  <w:style w:type="paragraph" w:customStyle="1" w:styleId="pkt1">
    <w:name w:val="pkt1"/>
    <w:basedOn w:val="Normalny"/>
    <w:rsid w:val="00191CDE"/>
    <w:pPr>
      <w:spacing w:before="60" w:after="60" w:line="240" w:lineRule="auto"/>
      <w:ind w:left="850" w:hanging="425"/>
      <w:jc w:val="both"/>
    </w:pPr>
    <w:rPr>
      <w:rFonts w:ascii="Times New Roman" w:eastAsia="Times New Roman" w:hAnsi="Times New Roman" w:cs="Times New Roman"/>
      <w:sz w:val="24"/>
      <w:szCs w:val="20"/>
      <w:lang w:eastAsia="pl-PL"/>
    </w:rPr>
  </w:style>
  <w:style w:type="paragraph" w:customStyle="1" w:styleId="arimr">
    <w:name w:val="arimr"/>
    <w:basedOn w:val="Normalny"/>
    <w:rsid w:val="00191CDE"/>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x-base-text">
    <w:name w:val="x-base-text"/>
    <w:rsid w:val="00191CDE"/>
  </w:style>
  <w:style w:type="character" w:customStyle="1" w:styleId="x-base-nazwa2">
    <w:name w:val="x-base-nazwa2"/>
    <w:rsid w:val="00191CDE"/>
    <w:rPr>
      <w:b/>
      <w:bdr w:val="none" w:sz="0" w:space="0" w:color="auto" w:frame="1"/>
    </w:rPr>
  </w:style>
  <w:style w:type="table" w:customStyle="1" w:styleId="Tabela-Siatka1">
    <w:name w:val="Tabela - Siatka1"/>
    <w:basedOn w:val="Standardowy"/>
    <w:next w:val="Tabela-Siatka"/>
    <w:uiPriority w:val="39"/>
    <w:rsid w:val="00191CDE"/>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rsid w:val="00191CD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191CDE"/>
    <w:rPr>
      <w:rFonts w:ascii="Times New Roman" w:eastAsia="Times New Roman" w:hAnsi="Times New Roman" w:cs="Times New Roman"/>
      <w:sz w:val="16"/>
      <w:szCs w:val="16"/>
      <w:lang w:eastAsia="pl-PL"/>
    </w:rPr>
  </w:style>
  <w:style w:type="paragraph" w:styleId="Cytatintensywny">
    <w:name w:val="Intense Quote"/>
    <w:basedOn w:val="Normalny"/>
    <w:next w:val="Normalny"/>
    <w:link w:val="CytatintensywnyZnak"/>
    <w:uiPriority w:val="30"/>
    <w:qFormat/>
    <w:rsid w:val="00191CDE"/>
    <w:pPr>
      <w:pBdr>
        <w:top w:val="single" w:sz="4" w:space="10" w:color="5B9BD5"/>
        <w:bottom w:val="single" w:sz="4" w:space="10" w:color="5B9BD5"/>
      </w:pBdr>
      <w:spacing w:before="360" w:after="360" w:line="240" w:lineRule="auto"/>
      <w:ind w:left="864" w:right="864"/>
      <w:jc w:val="center"/>
    </w:pPr>
    <w:rPr>
      <w:rFonts w:ascii="Times New Roman" w:eastAsia="Times New Roman" w:hAnsi="Times New Roman" w:cs="Times New Roman"/>
      <w:i/>
      <w:iCs/>
      <w:color w:val="5B9BD5"/>
      <w:sz w:val="24"/>
      <w:szCs w:val="24"/>
      <w:lang w:eastAsia="pl-PL"/>
    </w:rPr>
  </w:style>
  <w:style w:type="character" w:customStyle="1" w:styleId="CytatintensywnyZnak">
    <w:name w:val="Cytat intensywny Znak"/>
    <w:basedOn w:val="Domylnaczcionkaakapitu"/>
    <w:link w:val="Cytatintensywny"/>
    <w:uiPriority w:val="30"/>
    <w:rsid w:val="00191CDE"/>
    <w:rPr>
      <w:rFonts w:ascii="Times New Roman" w:eastAsia="Times New Roman" w:hAnsi="Times New Roman" w:cs="Times New Roman"/>
      <w:i/>
      <w:iCs/>
      <w:color w:val="5B9BD5"/>
      <w:sz w:val="24"/>
      <w:szCs w:val="24"/>
      <w:lang w:eastAsia="pl-PL"/>
    </w:rPr>
  </w:style>
  <w:style w:type="paragraph" w:customStyle="1" w:styleId="Zwykytekst3">
    <w:name w:val="Zwykły tekst3"/>
    <w:basedOn w:val="Normalny"/>
    <w:rsid w:val="00191CDE"/>
    <w:pPr>
      <w:suppressAutoHyphens/>
      <w:spacing w:after="0" w:line="240" w:lineRule="auto"/>
      <w:jc w:val="center"/>
    </w:pPr>
    <w:rPr>
      <w:rFonts w:ascii="Courier New" w:eastAsia="Times New Roman" w:hAnsi="Courier New" w:cs="StarSymbol"/>
      <w:sz w:val="20"/>
      <w:szCs w:val="20"/>
      <w:lang w:eastAsia="ar-SA"/>
    </w:rPr>
  </w:style>
  <w:style w:type="paragraph" w:customStyle="1" w:styleId="WW-Zwykytekst">
    <w:name w:val="WW-Zwykły tekst"/>
    <w:basedOn w:val="Normalny"/>
    <w:uiPriority w:val="99"/>
    <w:rsid w:val="00191CDE"/>
    <w:pPr>
      <w:spacing w:after="0" w:line="240" w:lineRule="auto"/>
      <w:jc w:val="center"/>
    </w:pPr>
    <w:rPr>
      <w:rFonts w:ascii="Courier New" w:eastAsia="Times New Roman" w:hAnsi="Courier New" w:cs="Times New Roman"/>
      <w:sz w:val="20"/>
      <w:szCs w:val="24"/>
      <w:lang w:eastAsia="ar-SA"/>
    </w:rPr>
  </w:style>
  <w:style w:type="paragraph" w:customStyle="1" w:styleId="Zwykytekst2">
    <w:name w:val="Zwykły tekst2"/>
    <w:basedOn w:val="Normalny"/>
    <w:rsid w:val="00191CDE"/>
    <w:pPr>
      <w:suppressAutoHyphens/>
      <w:spacing w:after="0" w:line="240" w:lineRule="auto"/>
      <w:jc w:val="center"/>
    </w:pPr>
    <w:rPr>
      <w:rFonts w:ascii="Courier New" w:eastAsia="Times New Roman" w:hAnsi="Courier New" w:cs="Times New Roman"/>
      <w:sz w:val="20"/>
      <w:szCs w:val="24"/>
      <w:lang w:eastAsia="ar-SA"/>
    </w:rPr>
  </w:style>
  <w:style w:type="character" w:styleId="Tekstzastpczy">
    <w:name w:val="Placeholder Text"/>
    <w:basedOn w:val="Domylnaczcionkaakapitu"/>
    <w:uiPriority w:val="99"/>
    <w:semiHidden/>
    <w:rsid w:val="00150904"/>
    <w:rPr>
      <w:color w:val="808080"/>
    </w:rPr>
  </w:style>
  <w:style w:type="character" w:styleId="UyteHipercze">
    <w:name w:val="FollowedHyperlink"/>
    <w:basedOn w:val="Domylnaczcionkaakapitu"/>
    <w:uiPriority w:val="99"/>
    <w:semiHidden/>
    <w:unhideWhenUsed/>
    <w:rsid w:val="00C542B9"/>
    <w:rPr>
      <w:color w:val="954F72" w:themeColor="followedHyperlink"/>
      <w:u w:val="single"/>
    </w:rPr>
  </w:style>
  <w:style w:type="character" w:customStyle="1" w:styleId="Nagwek8Znak">
    <w:name w:val="Nagłówek 8 Znak"/>
    <w:basedOn w:val="Domylnaczcionkaakapitu"/>
    <w:link w:val="Nagwek8"/>
    <w:uiPriority w:val="9"/>
    <w:rsid w:val="00A24802"/>
    <w:rPr>
      <w:rFonts w:asciiTheme="majorHAnsi" w:eastAsiaTheme="majorEastAsia" w:hAnsiTheme="majorHAnsi" w:cstheme="majorBidi"/>
      <w:color w:val="272727" w:themeColor="text1" w:themeTint="D8"/>
      <w:sz w:val="21"/>
      <w:szCs w:val="21"/>
    </w:rPr>
  </w:style>
  <w:style w:type="paragraph" w:styleId="Tekstprzypisukocowego">
    <w:name w:val="endnote text"/>
    <w:basedOn w:val="Normalny"/>
    <w:link w:val="TekstprzypisukocowegoZnak"/>
    <w:uiPriority w:val="99"/>
    <w:semiHidden/>
    <w:unhideWhenUsed/>
    <w:rsid w:val="00CF291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F2917"/>
    <w:rPr>
      <w:sz w:val="20"/>
      <w:szCs w:val="20"/>
    </w:rPr>
  </w:style>
  <w:style w:type="character" w:styleId="Odwoanieprzypisukocowego">
    <w:name w:val="endnote reference"/>
    <w:basedOn w:val="Domylnaczcionkaakapitu"/>
    <w:uiPriority w:val="99"/>
    <w:semiHidden/>
    <w:unhideWhenUsed/>
    <w:rsid w:val="00CF2917"/>
    <w:rPr>
      <w:vertAlign w:val="superscript"/>
    </w:rPr>
  </w:style>
  <w:style w:type="paragraph" w:styleId="Tekstpodstawowy2">
    <w:name w:val="Body Text 2"/>
    <w:basedOn w:val="Normalny"/>
    <w:link w:val="Tekstpodstawowy2Znak"/>
    <w:uiPriority w:val="99"/>
    <w:semiHidden/>
    <w:unhideWhenUsed/>
    <w:rsid w:val="00307256"/>
    <w:pPr>
      <w:spacing w:after="120" w:line="480" w:lineRule="auto"/>
    </w:pPr>
  </w:style>
  <w:style w:type="character" w:customStyle="1" w:styleId="Tekstpodstawowy2Znak">
    <w:name w:val="Tekst podstawowy 2 Znak"/>
    <w:basedOn w:val="Domylnaczcionkaakapitu"/>
    <w:link w:val="Tekstpodstawowy2"/>
    <w:uiPriority w:val="99"/>
    <w:semiHidden/>
    <w:rsid w:val="00307256"/>
  </w:style>
  <w:style w:type="paragraph" w:customStyle="1" w:styleId="pkt">
    <w:name w:val="pkt"/>
    <w:basedOn w:val="Normalny"/>
    <w:link w:val="pktZnak"/>
    <w:rsid w:val="00827873"/>
    <w:pPr>
      <w:spacing w:before="60" w:after="60" w:line="240" w:lineRule="auto"/>
      <w:ind w:left="851" w:hanging="295"/>
      <w:jc w:val="both"/>
    </w:pPr>
    <w:rPr>
      <w:rFonts w:ascii="Times New Roman" w:eastAsia="Times New Roman" w:hAnsi="Times New Roman" w:cs="Times New Roman"/>
      <w:sz w:val="20"/>
      <w:szCs w:val="20"/>
      <w:lang w:eastAsia="pl-PL"/>
    </w:rPr>
  </w:style>
  <w:style w:type="character" w:customStyle="1" w:styleId="pktZnak">
    <w:name w:val="pkt Znak"/>
    <w:link w:val="pkt"/>
    <w:rsid w:val="00827873"/>
    <w:rPr>
      <w:rFonts w:ascii="Times New Roman" w:eastAsia="Times New Roman" w:hAnsi="Times New Roman" w:cs="Times New Roman"/>
      <w:sz w:val="20"/>
      <w:szCs w:val="20"/>
      <w:lang w:eastAsia="pl-PL"/>
    </w:rPr>
  </w:style>
  <w:style w:type="character" w:styleId="Uwydatnienie">
    <w:name w:val="Emphasis"/>
    <w:qFormat/>
    <w:rsid w:val="00827873"/>
    <w:rPr>
      <w:rFonts w:cs="Times New Roman"/>
      <w:i/>
      <w:iCs/>
    </w:rPr>
  </w:style>
  <w:style w:type="paragraph" w:customStyle="1" w:styleId="xl24">
    <w:name w:val="xl24"/>
    <w:basedOn w:val="Normalny"/>
    <w:qFormat/>
    <w:rsid w:val="00FF5830"/>
    <w:pPr>
      <w:suppressAutoHyphens/>
      <w:spacing w:before="100" w:after="100" w:line="240" w:lineRule="auto"/>
      <w:jc w:val="center"/>
    </w:pPr>
    <w:rPr>
      <w:rFonts w:ascii="Arial Unicode MS" w:eastAsia="Arial Unicode MS" w:hAnsi="Arial Unicode MS" w:cs="Times New Roman"/>
      <w:sz w:val="24"/>
      <w:szCs w:val="24"/>
      <w:lang w:eastAsia="pl-PL"/>
    </w:rPr>
  </w:style>
  <w:style w:type="character" w:customStyle="1" w:styleId="Nagwek6Znak">
    <w:name w:val="Nagłówek 6 Znak"/>
    <w:basedOn w:val="Domylnaczcionkaakapitu"/>
    <w:link w:val="Nagwek6"/>
    <w:uiPriority w:val="9"/>
    <w:semiHidden/>
    <w:rsid w:val="0067781F"/>
    <w:rPr>
      <w:rFonts w:asciiTheme="majorHAnsi" w:eastAsiaTheme="majorEastAsia" w:hAnsiTheme="majorHAnsi" w:cstheme="majorBidi"/>
      <w:color w:val="1F3763" w:themeColor="accent1" w:themeShade="7F"/>
    </w:rPr>
  </w:style>
  <w:style w:type="character" w:customStyle="1" w:styleId="Nagwek9Znak">
    <w:name w:val="Nagłówek 9 Znak"/>
    <w:basedOn w:val="Domylnaczcionkaakapitu"/>
    <w:link w:val="Nagwek9"/>
    <w:uiPriority w:val="9"/>
    <w:semiHidden/>
    <w:rsid w:val="0067781F"/>
    <w:rPr>
      <w:rFonts w:asciiTheme="majorHAnsi" w:eastAsiaTheme="majorEastAsia" w:hAnsiTheme="majorHAnsi" w:cstheme="majorBidi"/>
      <w:i/>
      <w:iCs/>
      <w:color w:val="272727" w:themeColor="text1" w:themeTint="D8"/>
      <w:sz w:val="21"/>
      <w:szCs w:val="21"/>
    </w:rPr>
  </w:style>
  <w:style w:type="paragraph" w:styleId="Tekstpodstawowywcity2">
    <w:name w:val="Body Text Indent 2"/>
    <w:basedOn w:val="Normalny"/>
    <w:link w:val="Tekstpodstawowywcity2Znak"/>
    <w:uiPriority w:val="99"/>
    <w:semiHidden/>
    <w:unhideWhenUsed/>
    <w:rsid w:val="0067781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7781F"/>
  </w:style>
  <w:style w:type="character" w:customStyle="1" w:styleId="Teksttreci2">
    <w:name w:val="Tekst treści (2)_"/>
    <w:basedOn w:val="Domylnaczcionkaakapitu"/>
    <w:link w:val="Teksttreci20"/>
    <w:rsid w:val="006E7CBB"/>
    <w:rPr>
      <w:rFonts w:ascii="Arial Narrow" w:eastAsia="Arial Narrow" w:hAnsi="Arial Narrow" w:cs="Arial Narrow"/>
      <w:sz w:val="21"/>
      <w:szCs w:val="21"/>
      <w:shd w:val="clear" w:color="auto" w:fill="FFFFFF"/>
    </w:rPr>
  </w:style>
  <w:style w:type="character" w:customStyle="1" w:styleId="Teksttreci2Pogrubienie">
    <w:name w:val="Tekst treści (2) + Pogrubienie"/>
    <w:basedOn w:val="Teksttreci2"/>
    <w:rsid w:val="006E7CBB"/>
    <w:rPr>
      <w:rFonts w:ascii="Arial Narrow" w:eastAsia="Arial Narrow" w:hAnsi="Arial Narrow" w:cs="Arial Narrow"/>
      <w:b/>
      <w:bCs/>
      <w:color w:val="000000"/>
      <w:spacing w:val="0"/>
      <w:position w:val="0"/>
      <w:sz w:val="21"/>
      <w:szCs w:val="21"/>
      <w:shd w:val="clear" w:color="auto" w:fill="FFFFFF"/>
      <w:lang w:val="pl-PL" w:eastAsia="pl-PL" w:bidi="pl-PL"/>
    </w:rPr>
  </w:style>
  <w:style w:type="paragraph" w:customStyle="1" w:styleId="Teksttreci20">
    <w:name w:val="Tekst treści (2)"/>
    <w:basedOn w:val="Normalny"/>
    <w:link w:val="Teksttreci2"/>
    <w:rsid w:val="006E7CBB"/>
    <w:pPr>
      <w:widowControl w:val="0"/>
      <w:shd w:val="clear" w:color="auto" w:fill="FFFFFF"/>
      <w:spacing w:after="0" w:line="0" w:lineRule="atLeast"/>
      <w:ind w:hanging="700"/>
      <w:jc w:val="both"/>
    </w:pPr>
    <w:rPr>
      <w:rFonts w:ascii="Arial Narrow" w:eastAsia="Arial Narrow" w:hAnsi="Arial Narrow" w:cs="Arial Narrow"/>
      <w:sz w:val="21"/>
      <w:szCs w:val="21"/>
    </w:rPr>
  </w:style>
  <w:style w:type="character" w:customStyle="1" w:styleId="Nagweklubstopka">
    <w:name w:val="Nagłówek lub stopka_"/>
    <w:basedOn w:val="Domylnaczcionkaakapitu"/>
    <w:rsid w:val="006C5513"/>
    <w:rPr>
      <w:rFonts w:ascii="Arial" w:eastAsia="Arial" w:hAnsi="Arial" w:cs="Arial"/>
      <w:b/>
      <w:bCs/>
      <w:i w:val="0"/>
      <w:iCs w:val="0"/>
      <w:smallCaps w:val="0"/>
      <w:strike w:val="0"/>
      <w:spacing w:val="50"/>
      <w:sz w:val="13"/>
      <w:szCs w:val="13"/>
      <w:u w:val="none"/>
    </w:rPr>
  </w:style>
  <w:style w:type="character" w:customStyle="1" w:styleId="Nagweklubstopka0">
    <w:name w:val="Nagłówek lub stopka"/>
    <w:basedOn w:val="Nagweklubstopka"/>
    <w:rsid w:val="006C5513"/>
    <w:rPr>
      <w:rFonts w:ascii="Arial" w:eastAsia="Arial" w:hAnsi="Arial" w:cs="Arial"/>
      <w:b/>
      <w:bCs/>
      <w:i w:val="0"/>
      <w:iCs w:val="0"/>
      <w:smallCaps w:val="0"/>
      <w:strike w:val="0"/>
      <w:color w:val="000000"/>
      <w:spacing w:val="50"/>
      <w:w w:val="100"/>
      <w:position w:val="0"/>
      <w:sz w:val="13"/>
      <w:szCs w:val="13"/>
      <w:u w:val="none"/>
      <w:lang w:val="pl-PL" w:eastAsia="pl-PL" w:bidi="pl-PL"/>
    </w:rPr>
  </w:style>
  <w:style w:type="character" w:customStyle="1" w:styleId="Nagweklubstopka95ptBezpogrubieniaKursywaOdstpy0pt">
    <w:name w:val="Nagłówek lub stopka + 9;5 pt;Bez pogrubienia;Kursywa;Odstępy 0 pt"/>
    <w:basedOn w:val="Nagweklubstopka"/>
    <w:rsid w:val="006C5513"/>
    <w:rPr>
      <w:rFonts w:ascii="Arial" w:eastAsia="Arial" w:hAnsi="Arial" w:cs="Arial"/>
      <w:b/>
      <w:bCs/>
      <w:i/>
      <w:iCs/>
      <w:smallCaps w:val="0"/>
      <w:strike w:val="0"/>
      <w:color w:val="000000"/>
      <w:spacing w:val="0"/>
      <w:w w:val="100"/>
      <w:position w:val="0"/>
      <w:sz w:val="19"/>
      <w:szCs w:val="19"/>
      <w:u w:val="none"/>
      <w:lang w:val="pl-PL" w:eastAsia="pl-PL" w:bidi="pl-PL"/>
    </w:rPr>
  </w:style>
  <w:style w:type="paragraph" w:customStyle="1" w:styleId="Nagwek31">
    <w:name w:val="Nagłówek 31"/>
    <w:basedOn w:val="Normalny"/>
    <w:next w:val="Normalny"/>
    <w:uiPriority w:val="9"/>
    <w:semiHidden/>
    <w:unhideWhenUsed/>
    <w:qFormat/>
    <w:rsid w:val="00871F1A"/>
    <w:pPr>
      <w:keepNext/>
      <w:keepLines/>
      <w:spacing w:before="40" w:after="0"/>
      <w:outlineLvl w:val="2"/>
    </w:pPr>
    <w:rPr>
      <w:rFonts w:ascii="Calibri Light" w:eastAsia="Times New Roman" w:hAnsi="Calibri Light" w:cs="Times New Roman"/>
      <w:color w:val="1F4D78"/>
      <w:sz w:val="24"/>
      <w:szCs w:val="24"/>
    </w:rPr>
  </w:style>
  <w:style w:type="character" w:customStyle="1" w:styleId="Nagwek20">
    <w:name w:val="Nagłówek #2_"/>
    <w:basedOn w:val="Domylnaczcionkaakapitu"/>
    <w:link w:val="Nagwek21"/>
    <w:rsid w:val="00871F1A"/>
    <w:rPr>
      <w:rFonts w:ascii="Verdana" w:eastAsia="Verdana" w:hAnsi="Verdana" w:cs="Verdana"/>
      <w:b/>
      <w:bCs/>
      <w:shd w:val="clear" w:color="auto" w:fill="FFFFFF"/>
    </w:rPr>
  </w:style>
  <w:style w:type="paragraph" w:customStyle="1" w:styleId="Nagwek21">
    <w:name w:val="Nagłówek #2"/>
    <w:basedOn w:val="Normalny"/>
    <w:link w:val="Nagwek20"/>
    <w:rsid w:val="00871F1A"/>
    <w:pPr>
      <w:widowControl w:val="0"/>
      <w:shd w:val="clear" w:color="auto" w:fill="FFFFFF"/>
      <w:spacing w:after="0" w:line="0" w:lineRule="atLeast"/>
      <w:outlineLvl w:val="1"/>
    </w:pPr>
    <w:rPr>
      <w:rFonts w:ascii="Verdana" w:eastAsia="Verdana" w:hAnsi="Verdana" w:cs="Verdana"/>
      <w:b/>
      <w:bCs/>
    </w:rPr>
  </w:style>
  <w:style w:type="character" w:customStyle="1" w:styleId="markedcontent">
    <w:name w:val="markedcontent"/>
    <w:basedOn w:val="Domylnaczcionkaakapitu"/>
    <w:rsid w:val="00871F1A"/>
  </w:style>
  <w:style w:type="character" w:customStyle="1" w:styleId="Teksttreci2BookmanOldStyle6pt">
    <w:name w:val="Tekst treści (2) + Bookman Old Style;6 pt"/>
    <w:basedOn w:val="Teksttreci2"/>
    <w:rsid w:val="00871F1A"/>
    <w:rPr>
      <w:rFonts w:ascii="Bookman Old Style" w:eastAsia="Bookman Old Style" w:hAnsi="Bookman Old Style" w:cs="Bookman Old Style"/>
      <w:b w:val="0"/>
      <w:bCs w:val="0"/>
      <w:i w:val="0"/>
      <w:iCs w:val="0"/>
      <w:smallCaps w:val="0"/>
      <w:strike w:val="0"/>
      <w:color w:val="000000"/>
      <w:spacing w:val="0"/>
      <w:w w:val="100"/>
      <w:position w:val="0"/>
      <w:sz w:val="12"/>
      <w:szCs w:val="12"/>
      <w:u w:val="none"/>
      <w:shd w:val="clear" w:color="auto" w:fill="FFFFFF"/>
      <w:lang w:val="pl-PL" w:eastAsia="pl-PL" w:bidi="pl-PL"/>
    </w:rPr>
  </w:style>
  <w:style w:type="table" w:customStyle="1" w:styleId="Tabela-Siatka2">
    <w:name w:val="Tabela - Siatka2"/>
    <w:basedOn w:val="Standardowy"/>
    <w:next w:val="Tabela-Siatka"/>
    <w:uiPriority w:val="39"/>
    <w:rsid w:val="00871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0">
    <w:name w:val="Nagłówek #1_"/>
    <w:basedOn w:val="Domylnaczcionkaakapitu"/>
    <w:link w:val="Nagwek11"/>
    <w:rsid w:val="00871F1A"/>
    <w:rPr>
      <w:rFonts w:ascii="Arial" w:eastAsia="Arial" w:hAnsi="Arial" w:cs="Arial"/>
      <w:b/>
      <w:bCs/>
      <w:shd w:val="clear" w:color="auto" w:fill="FFFFFF"/>
    </w:rPr>
  </w:style>
  <w:style w:type="paragraph" w:customStyle="1" w:styleId="Nagwek11">
    <w:name w:val="Nagłówek #1"/>
    <w:basedOn w:val="Normalny"/>
    <w:link w:val="Nagwek10"/>
    <w:rsid w:val="00871F1A"/>
    <w:pPr>
      <w:widowControl w:val="0"/>
      <w:shd w:val="clear" w:color="auto" w:fill="FFFFFF"/>
      <w:spacing w:after="0" w:line="0" w:lineRule="atLeast"/>
      <w:ind w:hanging="520"/>
      <w:jc w:val="both"/>
      <w:outlineLvl w:val="0"/>
    </w:pPr>
    <w:rPr>
      <w:rFonts w:ascii="Arial" w:eastAsia="Arial" w:hAnsi="Arial" w:cs="Arial"/>
      <w:b/>
      <w:bCs/>
    </w:rPr>
  </w:style>
  <w:style w:type="numbering" w:customStyle="1" w:styleId="WWNum15">
    <w:name w:val="WWNum15"/>
    <w:basedOn w:val="Bezlisty"/>
    <w:rsid w:val="00871F1A"/>
    <w:pPr>
      <w:numPr>
        <w:numId w:val="8"/>
      </w:numPr>
    </w:pPr>
  </w:style>
  <w:style w:type="numbering" w:customStyle="1" w:styleId="WWNum14">
    <w:name w:val="WWNum14"/>
    <w:basedOn w:val="Bezlisty"/>
    <w:rsid w:val="00871F1A"/>
    <w:pPr>
      <w:numPr>
        <w:numId w:val="9"/>
      </w:numPr>
    </w:pPr>
  </w:style>
  <w:style w:type="paragraph" w:customStyle="1" w:styleId="2">
    <w:name w:val="2"/>
    <w:basedOn w:val="Normalny"/>
    <w:rsid w:val="00871F1A"/>
    <w:pPr>
      <w:tabs>
        <w:tab w:val="left" w:pos="330"/>
        <w:tab w:val="right" w:leader="dot" w:pos="9628"/>
      </w:tabs>
      <w:suppressAutoHyphens/>
      <w:autoSpaceDN w:val="0"/>
      <w:spacing w:before="240" w:after="240" w:line="360" w:lineRule="auto"/>
      <w:jc w:val="both"/>
      <w:textAlignment w:val="baseline"/>
    </w:pPr>
    <w:rPr>
      <w:rFonts w:ascii="Times New Roman" w:eastAsia="Times New Roman" w:hAnsi="Times New Roman" w:cs="Times New Roman"/>
      <w:b/>
      <w:color w:val="76923C"/>
      <w:kern w:val="3"/>
      <w:sz w:val="24"/>
      <w:szCs w:val="24"/>
      <w:lang w:eastAsia="zh-CN"/>
    </w:rPr>
  </w:style>
  <w:style w:type="character" w:customStyle="1" w:styleId="Nagwek3Znak">
    <w:name w:val="Nagłówek 3 Znak"/>
    <w:basedOn w:val="Domylnaczcionkaakapitu"/>
    <w:link w:val="Nagwek3"/>
    <w:uiPriority w:val="9"/>
    <w:rsid w:val="00975F48"/>
    <w:rPr>
      <w:rFonts w:ascii="Times New Roman" w:eastAsia="Times New Roman" w:hAnsi="Times New Roman" w:cs="Times New Roman"/>
      <w:b/>
      <w:sz w:val="24"/>
      <w:szCs w:val="24"/>
    </w:rPr>
  </w:style>
  <w:style w:type="character" w:customStyle="1" w:styleId="Nagwek3Znak1">
    <w:name w:val="Nagłówek 3 Znak1"/>
    <w:basedOn w:val="Domylnaczcionkaakapitu"/>
    <w:uiPriority w:val="9"/>
    <w:semiHidden/>
    <w:rsid w:val="00871F1A"/>
    <w:rPr>
      <w:rFonts w:asciiTheme="majorHAnsi" w:eastAsiaTheme="majorEastAsia" w:hAnsiTheme="majorHAnsi" w:cstheme="majorBidi"/>
      <w:color w:val="1F3763" w:themeColor="accent1" w:themeShade="7F"/>
      <w:sz w:val="24"/>
      <w:szCs w:val="24"/>
    </w:rPr>
  </w:style>
  <w:style w:type="table" w:customStyle="1" w:styleId="Tabelasiatki1jasna1">
    <w:name w:val="Tabela siatki 1 — jasna1"/>
    <w:basedOn w:val="Standardowy"/>
    <w:uiPriority w:val="46"/>
    <w:rsid w:val="009B43E9"/>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Tekstpodstawowywcity31">
    <w:name w:val="Tekst podstawowy wcięty 31"/>
    <w:basedOn w:val="Normalny"/>
    <w:rsid w:val="00AF4E8E"/>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31">
    <w:name w:val="Tekst podstawowy 31"/>
    <w:basedOn w:val="Normalny"/>
    <w:rsid w:val="00D96E09"/>
    <w:pPr>
      <w:suppressAutoHyphens/>
      <w:spacing w:after="120" w:line="240" w:lineRule="auto"/>
    </w:pPr>
    <w:rPr>
      <w:rFonts w:ascii="Times New Roman" w:eastAsia="Times New Roman" w:hAnsi="Times New Roman" w:cs="Times New Roman"/>
      <w:sz w:val="16"/>
      <w:szCs w:val="16"/>
      <w:lang w:eastAsia="ar-SA"/>
    </w:rPr>
  </w:style>
  <w:style w:type="paragraph" w:styleId="Tekstpodstawowywcity">
    <w:name w:val="Body Text Indent"/>
    <w:basedOn w:val="Normalny"/>
    <w:link w:val="TekstpodstawowywcityZnak"/>
    <w:uiPriority w:val="99"/>
    <w:unhideWhenUsed/>
    <w:rsid w:val="00703204"/>
    <w:pPr>
      <w:spacing w:after="120"/>
      <w:ind w:left="283"/>
    </w:pPr>
  </w:style>
  <w:style w:type="character" w:customStyle="1" w:styleId="TekstpodstawowywcityZnak">
    <w:name w:val="Tekst podstawowy wcięty Znak"/>
    <w:basedOn w:val="Domylnaczcionkaakapitu"/>
    <w:link w:val="Tekstpodstawowywcity"/>
    <w:uiPriority w:val="99"/>
    <w:rsid w:val="00703204"/>
  </w:style>
  <w:style w:type="paragraph" w:customStyle="1" w:styleId="FR1">
    <w:name w:val="FR1"/>
    <w:rsid w:val="000216F0"/>
    <w:pPr>
      <w:widowControl w:val="0"/>
      <w:suppressAutoHyphens/>
      <w:spacing w:before="280" w:after="0" w:line="240" w:lineRule="auto"/>
      <w:ind w:left="120"/>
    </w:pPr>
    <w:rPr>
      <w:rFonts w:ascii="Arial" w:eastAsia="Arial" w:hAnsi="Arial" w:cs="Times New Roman"/>
      <w:szCs w:val="20"/>
      <w:lang w:eastAsia="ar-SA"/>
    </w:rPr>
  </w:style>
  <w:style w:type="character" w:customStyle="1" w:styleId="Nierozpoznanawzmianka1">
    <w:name w:val="Nierozpoznana wzmianka1"/>
    <w:basedOn w:val="Domylnaczcionkaakapitu"/>
    <w:uiPriority w:val="99"/>
    <w:semiHidden/>
    <w:unhideWhenUsed/>
    <w:rsid w:val="003C0ECC"/>
    <w:rPr>
      <w:color w:val="605E5C"/>
      <w:shd w:val="clear" w:color="auto" w:fill="E1DFDD"/>
    </w:rPr>
  </w:style>
  <w:style w:type="paragraph" w:customStyle="1" w:styleId="Akapitzlist1">
    <w:name w:val="Akapit z listą1"/>
    <w:aliases w:val="L1,Numerowanie,2 heading,A_wyliczenie,K-P_odwolanie,Akapit z listą5,maz_wyliczenie,opis dzialania,Akapit z listą Znak Znak"/>
    <w:basedOn w:val="Normalny"/>
    <w:qFormat/>
    <w:rsid w:val="006A4F17"/>
    <w:pPr>
      <w:spacing w:after="0" w:line="240" w:lineRule="auto"/>
      <w:ind w:left="708"/>
    </w:pPr>
    <w:rPr>
      <w:rFonts w:ascii="Times New Roman" w:eastAsia="Times New Roman" w:hAnsi="Times New Roman" w:cs="Times New Roman"/>
      <w:sz w:val="20"/>
      <w:szCs w:val="20"/>
      <w:lang w:eastAsia="pl-PL"/>
    </w:rPr>
  </w:style>
  <w:style w:type="character" w:customStyle="1" w:styleId="AkapitzlistZnakZnakZnak">
    <w:name w:val="Akapit z listą Znak Znak Znak"/>
    <w:uiPriority w:val="34"/>
    <w:qFormat/>
    <w:locked/>
    <w:rsid w:val="00A6430C"/>
    <w:rPr>
      <w:rFonts w:ascii="Calibri" w:eastAsia="Calibri" w:hAnsi="Calibri" w:cs="Times New Roman"/>
    </w:rPr>
  </w:style>
  <w:style w:type="paragraph" w:customStyle="1" w:styleId="Lista-kontynuacja11">
    <w:name w:val="Lista - kontynuacja11"/>
    <w:basedOn w:val="Normalny"/>
    <w:rsid w:val="00250BD3"/>
    <w:pPr>
      <w:suppressAutoHyphens/>
      <w:overflowPunct w:val="0"/>
      <w:autoSpaceDE w:val="0"/>
      <w:spacing w:after="120" w:line="254" w:lineRule="auto"/>
      <w:ind w:left="283"/>
    </w:pPr>
    <w:rPr>
      <w:rFonts w:ascii="Calibri" w:eastAsia="Times New Roman" w:hAnsi="Calibri" w:cs="Times New Roman"/>
      <w:sz w:val="20"/>
      <w:szCs w:val="20"/>
      <w:lang w:eastAsia="ar-SA"/>
    </w:rPr>
  </w:style>
  <w:style w:type="paragraph" w:styleId="Poprawka">
    <w:name w:val="Revision"/>
    <w:hidden/>
    <w:uiPriority w:val="99"/>
    <w:semiHidden/>
    <w:rsid w:val="00D71195"/>
    <w:pPr>
      <w:spacing w:after="0" w:line="240" w:lineRule="auto"/>
    </w:pPr>
  </w:style>
  <w:style w:type="paragraph" w:styleId="Spistreci2">
    <w:name w:val="toc 2"/>
    <w:basedOn w:val="Normalny"/>
    <w:next w:val="Normalny"/>
    <w:autoRedefine/>
    <w:uiPriority w:val="39"/>
    <w:unhideWhenUsed/>
    <w:qFormat/>
    <w:rsid w:val="00AF75B2"/>
    <w:pPr>
      <w:spacing w:before="240" w:after="0"/>
    </w:pPr>
    <w:rPr>
      <w:b/>
      <w:bCs/>
      <w:sz w:val="20"/>
      <w:szCs w:val="20"/>
    </w:rPr>
  </w:style>
  <w:style w:type="paragraph" w:styleId="Spistreci3">
    <w:name w:val="toc 3"/>
    <w:basedOn w:val="Normalny"/>
    <w:next w:val="Normalny"/>
    <w:autoRedefine/>
    <w:uiPriority w:val="39"/>
    <w:unhideWhenUsed/>
    <w:qFormat/>
    <w:rsid w:val="00370BA4"/>
    <w:pPr>
      <w:tabs>
        <w:tab w:val="left" w:pos="284"/>
        <w:tab w:val="right" w:pos="9059"/>
      </w:tabs>
      <w:spacing w:after="0"/>
      <w:ind w:left="567" w:hanging="347"/>
    </w:pPr>
    <w:rPr>
      <w:sz w:val="20"/>
      <w:szCs w:val="20"/>
    </w:rPr>
  </w:style>
  <w:style w:type="paragraph" w:styleId="Spistreci4">
    <w:name w:val="toc 4"/>
    <w:basedOn w:val="Normalny"/>
    <w:next w:val="Normalny"/>
    <w:autoRedefine/>
    <w:uiPriority w:val="39"/>
    <w:unhideWhenUsed/>
    <w:rsid w:val="00AF75B2"/>
    <w:pPr>
      <w:spacing w:after="0"/>
      <w:ind w:left="440"/>
    </w:pPr>
    <w:rPr>
      <w:sz w:val="20"/>
      <w:szCs w:val="20"/>
    </w:rPr>
  </w:style>
  <w:style w:type="paragraph" w:styleId="Spistreci5">
    <w:name w:val="toc 5"/>
    <w:basedOn w:val="Normalny"/>
    <w:next w:val="Normalny"/>
    <w:autoRedefine/>
    <w:uiPriority w:val="39"/>
    <w:unhideWhenUsed/>
    <w:rsid w:val="00AF75B2"/>
    <w:pPr>
      <w:spacing w:after="0"/>
      <w:ind w:left="660"/>
    </w:pPr>
    <w:rPr>
      <w:sz w:val="20"/>
      <w:szCs w:val="20"/>
    </w:rPr>
  </w:style>
  <w:style w:type="paragraph" w:styleId="Spistreci6">
    <w:name w:val="toc 6"/>
    <w:basedOn w:val="Normalny"/>
    <w:next w:val="Normalny"/>
    <w:autoRedefine/>
    <w:uiPriority w:val="39"/>
    <w:unhideWhenUsed/>
    <w:rsid w:val="00AF75B2"/>
    <w:pPr>
      <w:spacing w:after="0"/>
      <w:ind w:left="880"/>
    </w:pPr>
    <w:rPr>
      <w:sz w:val="20"/>
      <w:szCs w:val="20"/>
    </w:rPr>
  </w:style>
  <w:style w:type="paragraph" w:styleId="Spistreci7">
    <w:name w:val="toc 7"/>
    <w:basedOn w:val="Normalny"/>
    <w:next w:val="Normalny"/>
    <w:autoRedefine/>
    <w:uiPriority w:val="39"/>
    <w:unhideWhenUsed/>
    <w:rsid w:val="00AF75B2"/>
    <w:pPr>
      <w:spacing w:after="0"/>
      <w:ind w:left="1100"/>
    </w:pPr>
    <w:rPr>
      <w:sz w:val="20"/>
      <w:szCs w:val="20"/>
    </w:rPr>
  </w:style>
  <w:style w:type="paragraph" w:styleId="Spistreci8">
    <w:name w:val="toc 8"/>
    <w:basedOn w:val="Normalny"/>
    <w:next w:val="Normalny"/>
    <w:autoRedefine/>
    <w:uiPriority w:val="39"/>
    <w:unhideWhenUsed/>
    <w:rsid w:val="00AF75B2"/>
    <w:pPr>
      <w:spacing w:after="0"/>
      <w:ind w:left="1320"/>
    </w:pPr>
    <w:rPr>
      <w:sz w:val="20"/>
      <w:szCs w:val="20"/>
    </w:rPr>
  </w:style>
  <w:style w:type="paragraph" w:styleId="Spistreci9">
    <w:name w:val="toc 9"/>
    <w:basedOn w:val="Normalny"/>
    <w:next w:val="Normalny"/>
    <w:autoRedefine/>
    <w:uiPriority w:val="39"/>
    <w:unhideWhenUsed/>
    <w:rsid w:val="00AF75B2"/>
    <w:pPr>
      <w:spacing w:after="0"/>
      <w:ind w:left="1540"/>
    </w:pPr>
    <w:rPr>
      <w:sz w:val="20"/>
      <w:szCs w:val="20"/>
    </w:rPr>
  </w:style>
  <w:style w:type="paragraph" w:customStyle="1" w:styleId="Styl1">
    <w:name w:val="Styl1"/>
    <w:basedOn w:val="Bezodstpw"/>
    <w:link w:val="Styl1Znak"/>
    <w:qFormat/>
    <w:rsid w:val="00A71FA7"/>
    <w:pPr>
      <w:tabs>
        <w:tab w:val="left" w:pos="3064"/>
      </w:tabs>
    </w:pPr>
    <w:rPr>
      <w:b/>
    </w:rPr>
  </w:style>
  <w:style w:type="character" w:customStyle="1" w:styleId="Nagwek4Znak">
    <w:name w:val="Nagłówek 4 Znak"/>
    <w:basedOn w:val="Domylnaczcionkaakapitu"/>
    <w:link w:val="Nagwek4"/>
    <w:uiPriority w:val="9"/>
    <w:rsid w:val="00975F48"/>
    <w:rPr>
      <w:rFonts w:asciiTheme="majorHAnsi" w:eastAsiaTheme="majorEastAsia" w:hAnsiTheme="majorHAnsi" w:cstheme="majorBidi"/>
      <w:b/>
      <w:bCs/>
      <w:i/>
      <w:iCs/>
      <w:color w:val="4472C4" w:themeColor="accent1"/>
    </w:rPr>
  </w:style>
  <w:style w:type="character" w:customStyle="1" w:styleId="Styl1Znak">
    <w:name w:val="Styl1 Znak"/>
    <w:basedOn w:val="BezodstpwZnak"/>
    <w:link w:val="Styl1"/>
    <w:rsid w:val="00A71FA7"/>
    <w:rPr>
      <w:rFonts w:ascii="Times New Roman" w:eastAsia="Lucida Sans Unicode" w:hAnsi="Times New Roman" w:cs="Times New Roman"/>
      <w:b/>
      <w:kern w:val="1"/>
      <w:sz w:val="24"/>
      <w:szCs w:val="24"/>
      <w:lang w:eastAsia="zh-CN"/>
    </w:rPr>
  </w:style>
  <w:style w:type="character" w:customStyle="1" w:styleId="Nierozpoznanawzmianka2">
    <w:name w:val="Nierozpoznana wzmianka2"/>
    <w:basedOn w:val="Domylnaczcionkaakapitu"/>
    <w:uiPriority w:val="99"/>
    <w:semiHidden/>
    <w:unhideWhenUsed/>
    <w:rsid w:val="00670137"/>
    <w:rPr>
      <w:color w:val="605E5C"/>
      <w:shd w:val="clear" w:color="auto" w:fill="E1DFDD"/>
    </w:rPr>
  </w:style>
  <w:style w:type="character" w:customStyle="1" w:styleId="Teksttreci">
    <w:name w:val="Tekst treści_"/>
    <w:link w:val="Teksttreci0"/>
    <w:rsid w:val="00912C33"/>
    <w:rPr>
      <w:rFonts w:ascii="Verdana" w:hAnsi="Verdana" w:cs="Verdana"/>
      <w:sz w:val="19"/>
      <w:szCs w:val="19"/>
      <w:shd w:val="clear" w:color="auto" w:fill="FFFFFF"/>
    </w:rPr>
  </w:style>
  <w:style w:type="paragraph" w:customStyle="1" w:styleId="Teksttreci0">
    <w:name w:val="Tekst treści"/>
    <w:basedOn w:val="Normalny"/>
    <w:link w:val="Teksttreci"/>
    <w:rsid w:val="00912C33"/>
    <w:pPr>
      <w:shd w:val="clear" w:color="auto" w:fill="FFFFFF"/>
      <w:spacing w:after="0" w:line="240" w:lineRule="atLeast"/>
      <w:ind w:hanging="1700"/>
    </w:pPr>
    <w:rPr>
      <w:rFonts w:ascii="Verdana" w:hAnsi="Verdana" w:cs="Verdana"/>
      <w:sz w:val="19"/>
      <w:szCs w:val="19"/>
    </w:rPr>
  </w:style>
  <w:style w:type="character" w:styleId="Pogrubienie">
    <w:name w:val="Strong"/>
    <w:basedOn w:val="Domylnaczcionkaakapitu"/>
    <w:uiPriority w:val="22"/>
    <w:qFormat/>
    <w:rsid w:val="00912C33"/>
    <w:rPr>
      <w:b/>
      <w:bCs/>
    </w:rPr>
  </w:style>
  <w:style w:type="numbering" w:customStyle="1" w:styleId="Style11">
    <w:name w:val="Style11"/>
    <w:rsid w:val="00265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6315">
      <w:bodyDiv w:val="1"/>
      <w:marLeft w:val="0"/>
      <w:marRight w:val="0"/>
      <w:marTop w:val="0"/>
      <w:marBottom w:val="0"/>
      <w:divBdr>
        <w:top w:val="none" w:sz="0" w:space="0" w:color="auto"/>
        <w:left w:val="none" w:sz="0" w:space="0" w:color="auto"/>
        <w:bottom w:val="none" w:sz="0" w:space="0" w:color="auto"/>
        <w:right w:val="none" w:sz="0" w:space="0" w:color="auto"/>
      </w:divBdr>
    </w:div>
    <w:div w:id="94403267">
      <w:bodyDiv w:val="1"/>
      <w:marLeft w:val="0"/>
      <w:marRight w:val="0"/>
      <w:marTop w:val="0"/>
      <w:marBottom w:val="0"/>
      <w:divBdr>
        <w:top w:val="none" w:sz="0" w:space="0" w:color="auto"/>
        <w:left w:val="none" w:sz="0" w:space="0" w:color="auto"/>
        <w:bottom w:val="none" w:sz="0" w:space="0" w:color="auto"/>
        <w:right w:val="none" w:sz="0" w:space="0" w:color="auto"/>
      </w:divBdr>
    </w:div>
    <w:div w:id="322323255">
      <w:bodyDiv w:val="1"/>
      <w:marLeft w:val="0"/>
      <w:marRight w:val="0"/>
      <w:marTop w:val="0"/>
      <w:marBottom w:val="0"/>
      <w:divBdr>
        <w:top w:val="none" w:sz="0" w:space="0" w:color="auto"/>
        <w:left w:val="none" w:sz="0" w:space="0" w:color="auto"/>
        <w:bottom w:val="none" w:sz="0" w:space="0" w:color="auto"/>
        <w:right w:val="none" w:sz="0" w:space="0" w:color="auto"/>
      </w:divBdr>
      <w:divsChild>
        <w:div w:id="2094425673">
          <w:marLeft w:val="0"/>
          <w:marRight w:val="0"/>
          <w:marTop w:val="0"/>
          <w:marBottom w:val="0"/>
          <w:divBdr>
            <w:top w:val="none" w:sz="0" w:space="0" w:color="auto"/>
            <w:left w:val="none" w:sz="0" w:space="0" w:color="auto"/>
            <w:bottom w:val="none" w:sz="0" w:space="0" w:color="auto"/>
            <w:right w:val="none" w:sz="0" w:space="0" w:color="auto"/>
          </w:divBdr>
          <w:divsChild>
            <w:div w:id="1453480893">
              <w:marLeft w:val="0"/>
              <w:marRight w:val="0"/>
              <w:marTop w:val="0"/>
              <w:marBottom w:val="0"/>
              <w:divBdr>
                <w:top w:val="none" w:sz="0" w:space="0" w:color="auto"/>
                <w:left w:val="none" w:sz="0" w:space="0" w:color="auto"/>
                <w:bottom w:val="none" w:sz="0" w:space="0" w:color="auto"/>
                <w:right w:val="none" w:sz="0" w:space="0" w:color="auto"/>
              </w:divBdr>
              <w:divsChild>
                <w:div w:id="811748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5432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27558917">
      <w:bodyDiv w:val="1"/>
      <w:marLeft w:val="0"/>
      <w:marRight w:val="0"/>
      <w:marTop w:val="0"/>
      <w:marBottom w:val="0"/>
      <w:divBdr>
        <w:top w:val="none" w:sz="0" w:space="0" w:color="auto"/>
        <w:left w:val="none" w:sz="0" w:space="0" w:color="auto"/>
        <w:bottom w:val="none" w:sz="0" w:space="0" w:color="auto"/>
        <w:right w:val="none" w:sz="0" w:space="0" w:color="auto"/>
      </w:divBdr>
    </w:div>
    <w:div w:id="327950060">
      <w:bodyDiv w:val="1"/>
      <w:marLeft w:val="0"/>
      <w:marRight w:val="0"/>
      <w:marTop w:val="0"/>
      <w:marBottom w:val="0"/>
      <w:divBdr>
        <w:top w:val="none" w:sz="0" w:space="0" w:color="auto"/>
        <w:left w:val="none" w:sz="0" w:space="0" w:color="auto"/>
        <w:bottom w:val="none" w:sz="0" w:space="0" w:color="auto"/>
        <w:right w:val="none" w:sz="0" w:space="0" w:color="auto"/>
      </w:divBdr>
    </w:div>
    <w:div w:id="355548589">
      <w:bodyDiv w:val="1"/>
      <w:marLeft w:val="0"/>
      <w:marRight w:val="0"/>
      <w:marTop w:val="0"/>
      <w:marBottom w:val="0"/>
      <w:divBdr>
        <w:top w:val="none" w:sz="0" w:space="0" w:color="auto"/>
        <w:left w:val="none" w:sz="0" w:space="0" w:color="auto"/>
        <w:bottom w:val="none" w:sz="0" w:space="0" w:color="auto"/>
        <w:right w:val="none" w:sz="0" w:space="0" w:color="auto"/>
      </w:divBdr>
    </w:div>
    <w:div w:id="388965456">
      <w:bodyDiv w:val="1"/>
      <w:marLeft w:val="0"/>
      <w:marRight w:val="0"/>
      <w:marTop w:val="0"/>
      <w:marBottom w:val="0"/>
      <w:divBdr>
        <w:top w:val="none" w:sz="0" w:space="0" w:color="auto"/>
        <w:left w:val="none" w:sz="0" w:space="0" w:color="auto"/>
        <w:bottom w:val="none" w:sz="0" w:space="0" w:color="auto"/>
        <w:right w:val="none" w:sz="0" w:space="0" w:color="auto"/>
      </w:divBdr>
    </w:div>
    <w:div w:id="458763685">
      <w:bodyDiv w:val="1"/>
      <w:marLeft w:val="0"/>
      <w:marRight w:val="0"/>
      <w:marTop w:val="0"/>
      <w:marBottom w:val="0"/>
      <w:divBdr>
        <w:top w:val="none" w:sz="0" w:space="0" w:color="auto"/>
        <w:left w:val="none" w:sz="0" w:space="0" w:color="auto"/>
        <w:bottom w:val="none" w:sz="0" w:space="0" w:color="auto"/>
        <w:right w:val="none" w:sz="0" w:space="0" w:color="auto"/>
      </w:divBdr>
      <w:divsChild>
        <w:div w:id="741489322">
          <w:marLeft w:val="0"/>
          <w:marRight w:val="0"/>
          <w:marTop w:val="0"/>
          <w:marBottom w:val="0"/>
          <w:divBdr>
            <w:top w:val="none" w:sz="0" w:space="0" w:color="auto"/>
            <w:left w:val="none" w:sz="0" w:space="0" w:color="auto"/>
            <w:bottom w:val="none" w:sz="0" w:space="0" w:color="auto"/>
            <w:right w:val="none" w:sz="0" w:space="0" w:color="auto"/>
          </w:divBdr>
          <w:divsChild>
            <w:div w:id="75913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7014">
      <w:bodyDiv w:val="1"/>
      <w:marLeft w:val="0"/>
      <w:marRight w:val="0"/>
      <w:marTop w:val="0"/>
      <w:marBottom w:val="0"/>
      <w:divBdr>
        <w:top w:val="none" w:sz="0" w:space="0" w:color="auto"/>
        <w:left w:val="none" w:sz="0" w:space="0" w:color="auto"/>
        <w:bottom w:val="none" w:sz="0" w:space="0" w:color="auto"/>
        <w:right w:val="none" w:sz="0" w:space="0" w:color="auto"/>
      </w:divBdr>
    </w:div>
    <w:div w:id="525407662">
      <w:bodyDiv w:val="1"/>
      <w:marLeft w:val="0"/>
      <w:marRight w:val="0"/>
      <w:marTop w:val="0"/>
      <w:marBottom w:val="0"/>
      <w:divBdr>
        <w:top w:val="none" w:sz="0" w:space="0" w:color="auto"/>
        <w:left w:val="none" w:sz="0" w:space="0" w:color="auto"/>
        <w:bottom w:val="none" w:sz="0" w:space="0" w:color="auto"/>
        <w:right w:val="none" w:sz="0" w:space="0" w:color="auto"/>
      </w:divBdr>
      <w:divsChild>
        <w:div w:id="1565264183">
          <w:marLeft w:val="0"/>
          <w:marRight w:val="0"/>
          <w:marTop w:val="0"/>
          <w:marBottom w:val="0"/>
          <w:divBdr>
            <w:top w:val="none" w:sz="0" w:space="0" w:color="auto"/>
            <w:left w:val="none" w:sz="0" w:space="0" w:color="auto"/>
            <w:bottom w:val="none" w:sz="0" w:space="0" w:color="auto"/>
            <w:right w:val="none" w:sz="0" w:space="0" w:color="auto"/>
          </w:divBdr>
        </w:div>
      </w:divsChild>
    </w:div>
    <w:div w:id="528304093">
      <w:bodyDiv w:val="1"/>
      <w:marLeft w:val="0"/>
      <w:marRight w:val="0"/>
      <w:marTop w:val="0"/>
      <w:marBottom w:val="0"/>
      <w:divBdr>
        <w:top w:val="none" w:sz="0" w:space="0" w:color="auto"/>
        <w:left w:val="none" w:sz="0" w:space="0" w:color="auto"/>
        <w:bottom w:val="none" w:sz="0" w:space="0" w:color="auto"/>
        <w:right w:val="none" w:sz="0" w:space="0" w:color="auto"/>
      </w:divBdr>
      <w:divsChild>
        <w:div w:id="1064990255">
          <w:marLeft w:val="0"/>
          <w:marRight w:val="0"/>
          <w:marTop w:val="72"/>
          <w:marBottom w:val="0"/>
          <w:divBdr>
            <w:top w:val="none" w:sz="0" w:space="0" w:color="auto"/>
            <w:left w:val="none" w:sz="0" w:space="0" w:color="auto"/>
            <w:bottom w:val="none" w:sz="0" w:space="0" w:color="auto"/>
            <w:right w:val="none" w:sz="0" w:space="0" w:color="auto"/>
          </w:divBdr>
        </w:div>
        <w:div w:id="282228355">
          <w:marLeft w:val="0"/>
          <w:marRight w:val="0"/>
          <w:marTop w:val="72"/>
          <w:marBottom w:val="0"/>
          <w:divBdr>
            <w:top w:val="none" w:sz="0" w:space="0" w:color="auto"/>
            <w:left w:val="none" w:sz="0" w:space="0" w:color="auto"/>
            <w:bottom w:val="none" w:sz="0" w:space="0" w:color="auto"/>
            <w:right w:val="none" w:sz="0" w:space="0" w:color="auto"/>
          </w:divBdr>
          <w:divsChild>
            <w:div w:id="39331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03009">
      <w:bodyDiv w:val="1"/>
      <w:marLeft w:val="0"/>
      <w:marRight w:val="0"/>
      <w:marTop w:val="0"/>
      <w:marBottom w:val="0"/>
      <w:divBdr>
        <w:top w:val="none" w:sz="0" w:space="0" w:color="auto"/>
        <w:left w:val="none" w:sz="0" w:space="0" w:color="auto"/>
        <w:bottom w:val="none" w:sz="0" w:space="0" w:color="auto"/>
        <w:right w:val="none" w:sz="0" w:space="0" w:color="auto"/>
      </w:divBdr>
    </w:div>
    <w:div w:id="582492219">
      <w:bodyDiv w:val="1"/>
      <w:marLeft w:val="0"/>
      <w:marRight w:val="0"/>
      <w:marTop w:val="0"/>
      <w:marBottom w:val="0"/>
      <w:divBdr>
        <w:top w:val="none" w:sz="0" w:space="0" w:color="auto"/>
        <w:left w:val="none" w:sz="0" w:space="0" w:color="auto"/>
        <w:bottom w:val="none" w:sz="0" w:space="0" w:color="auto"/>
        <w:right w:val="none" w:sz="0" w:space="0" w:color="auto"/>
      </w:divBdr>
    </w:div>
    <w:div w:id="711268742">
      <w:bodyDiv w:val="1"/>
      <w:marLeft w:val="0"/>
      <w:marRight w:val="0"/>
      <w:marTop w:val="0"/>
      <w:marBottom w:val="0"/>
      <w:divBdr>
        <w:top w:val="none" w:sz="0" w:space="0" w:color="auto"/>
        <w:left w:val="none" w:sz="0" w:space="0" w:color="auto"/>
        <w:bottom w:val="none" w:sz="0" w:space="0" w:color="auto"/>
        <w:right w:val="none" w:sz="0" w:space="0" w:color="auto"/>
      </w:divBdr>
    </w:div>
    <w:div w:id="743643255">
      <w:bodyDiv w:val="1"/>
      <w:marLeft w:val="0"/>
      <w:marRight w:val="0"/>
      <w:marTop w:val="0"/>
      <w:marBottom w:val="0"/>
      <w:divBdr>
        <w:top w:val="none" w:sz="0" w:space="0" w:color="auto"/>
        <w:left w:val="none" w:sz="0" w:space="0" w:color="auto"/>
        <w:bottom w:val="none" w:sz="0" w:space="0" w:color="auto"/>
        <w:right w:val="none" w:sz="0" w:space="0" w:color="auto"/>
      </w:divBdr>
    </w:div>
    <w:div w:id="776754005">
      <w:bodyDiv w:val="1"/>
      <w:marLeft w:val="0"/>
      <w:marRight w:val="0"/>
      <w:marTop w:val="0"/>
      <w:marBottom w:val="0"/>
      <w:divBdr>
        <w:top w:val="none" w:sz="0" w:space="0" w:color="auto"/>
        <w:left w:val="none" w:sz="0" w:space="0" w:color="auto"/>
        <w:bottom w:val="none" w:sz="0" w:space="0" w:color="auto"/>
        <w:right w:val="none" w:sz="0" w:space="0" w:color="auto"/>
      </w:divBdr>
    </w:div>
    <w:div w:id="783697792">
      <w:bodyDiv w:val="1"/>
      <w:marLeft w:val="0"/>
      <w:marRight w:val="0"/>
      <w:marTop w:val="0"/>
      <w:marBottom w:val="0"/>
      <w:divBdr>
        <w:top w:val="none" w:sz="0" w:space="0" w:color="auto"/>
        <w:left w:val="none" w:sz="0" w:space="0" w:color="auto"/>
        <w:bottom w:val="none" w:sz="0" w:space="0" w:color="auto"/>
        <w:right w:val="none" w:sz="0" w:space="0" w:color="auto"/>
      </w:divBdr>
    </w:div>
    <w:div w:id="811749833">
      <w:bodyDiv w:val="1"/>
      <w:marLeft w:val="0"/>
      <w:marRight w:val="0"/>
      <w:marTop w:val="0"/>
      <w:marBottom w:val="0"/>
      <w:divBdr>
        <w:top w:val="none" w:sz="0" w:space="0" w:color="auto"/>
        <w:left w:val="none" w:sz="0" w:space="0" w:color="auto"/>
        <w:bottom w:val="none" w:sz="0" w:space="0" w:color="auto"/>
        <w:right w:val="none" w:sz="0" w:space="0" w:color="auto"/>
      </w:divBdr>
    </w:div>
    <w:div w:id="841774466">
      <w:bodyDiv w:val="1"/>
      <w:marLeft w:val="0"/>
      <w:marRight w:val="0"/>
      <w:marTop w:val="0"/>
      <w:marBottom w:val="0"/>
      <w:divBdr>
        <w:top w:val="none" w:sz="0" w:space="0" w:color="auto"/>
        <w:left w:val="none" w:sz="0" w:space="0" w:color="auto"/>
        <w:bottom w:val="none" w:sz="0" w:space="0" w:color="auto"/>
        <w:right w:val="none" w:sz="0" w:space="0" w:color="auto"/>
      </w:divBdr>
    </w:div>
    <w:div w:id="876704386">
      <w:bodyDiv w:val="1"/>
      <w:marLeft w:val="0"/>
      <w:marRight w:val="0"/>
      <w:marTop w:val="0"/>
      <w:marBottom w:val="0"/>
      <w:divBdr>
        <w:top w:val="none" w:sz="0" w:space="0" w:color="auto"/>
        <w:left w:val="none" w:sz="0" w:space="0" w:color="auto"/>
        <w:bottom w:val="none" w:sz="0" w:space="0" w:color="auto"/>
        <w:right w:val="none" w:sz="0" w:space="0" w:color="auto"/>
      </w:divBdr>
    </w:div>
    <w:div w:id="941497260">
      <w:bodyDiv w:val="1"/>
      <w:marLeft w:val="0"/>
      <w:marRight w:val="0"/>
      <w:marTop w:val="0"/>
      <w:marBottom w:val="0"/>
      <w:divBdr>
        <w:top w:val="none" w:sz="0" w:space="0" w:color="auto"/>
        <w:left w:val="none" w:sz="0" w:space="0" w:color="auto"/>
        <w:bottom w:val="none" w:sz="0" w:space="0" w:color="auto"/>
        <w:right w:val="none" w:sz="0" w:space="0" w:color="auto"/>
      </w:divBdr>
    </w:div>
    <w:div w:id="998801241">
      <w:bodyDiv w:val="1"/>
      <w:marLeft w:val="0"/>
      <w:marRight w:val="0"/>
      <w:marTop w:val="0"/>
      <w:marBottom w:val="0"/>
      <w:divBdr>
        <w:top w:val="none" w:sz="0" w:space="0" w:color="auto"/>
        <w:left w:val="none" w:sz="0" w:space="0" w:color="auto"/>
        <w:bottom w:val="none" w:sz="0" w:space="0" w:color="auto"/>
        <w:right w:val="none" w:sz="0" w:space="0" w:color="auto"/>
      </w:divBdr>
    </w:div>
    <w:div w:id="1019090566">
      <w:bodyDiv w:val="1"/>
      <w:marLeft w:val="0"/>
      <w:marRight w:val="0"/>
      <w:marTop w:val="0"/>
      <w:marBottom w:val="0"/>
      <w:divBdr>
        <w:top w:val="none" w:sz="0" w:space="0" w:color="auto"/>
        <w:left w:val="none" w:sz="0" w:space="0" w:color="auto"/>
        <w:bottom w:val="none" w:sz="0" w:space="0" w:color="auto"/>
        <w:right w:val="none" w:sz="0" w:space="0" w:color="auto"/>
      </w:divBdr>
    </w:div>
    <w:div w:id="1037925214">
      <w:bodyDiv w:val="1"/>
      <w:marLeft w:val="0"/>
      <w:marRight w:val="0"/>
      <w:marTop w:val="0"/>
      <w:marBottom w:val="0"/>
      <w:divBdr>
        <w:top w:val="none" w:sz="0" w:space="0" w:color="auto"/>
        <w:left w:val="none" w:sz="0" w:space="0" w:color="auto"/>
        <w:bottom w:val="none" w:sz="0" w:space="0" w:color="auto"/>
        <w:right w:val="none" w:sz="0" w:space="0" w:color="auto"/>
      </w:divBdr>
    </w:div>
    <w:div w:id="1195968708">
      <w:bodyDiv w:val="1"/>
      <w:marLeft w:val="0"/>
      <w:marRight w:val="0"/>
      <w:marTop w:val="0"/>
      <w:marBottom w:val="0"/>
      <w:divBdr>
        <w:top w:val="none" w:sz="0" w:space="0" w:color="auto"/>
        <w:left w:val="none" w:sz="0" w:space="0" w:color="auto"/>
        <w:bottom w:val="none" w:sz="0" w:space="0" w:color="auto"/>
        <w:right w:val="none" w:sz="0" w:space="0" w:color="auto"/>
      </w:divBdr>
    </w:div>
    <w:div w:id="1217546634">
      <w:bodyDiv w:val="1"/>
      <w:marLeft w:val="0"/>
      <w:marRight w:val="0"/>
      <w:marTop w:val="0"/>
      <w:marBottom w:val="0"/>
      <w:divBdr>
        <w:top w:val="none" w:sz="0" w:space="0" w:color="auto"/>
        <w:left w:val="none" w:sz="0" w:space="0" w:color="auto"/>
        <w:bottom w:val="none" w:sz="0" w:space="0" w:color="auto"/>
        <w:right w:val="none" w:sz="0" w:space="0" w:color="auto"/>
      </w:divBdr>
    </w:div>
    <w:div w:id="1223709105">
      <w:bodyDiv w:val="1"/>
      <w:marLeft w:val="0"/>
      <w:marRight w:val="0"/>
      <w:marTop w:val="0"/>
      <w:marBottom w:val="0"/>
      <w:divBdr>
        <w:top w:val="none" w:sz="0" w:space="0" w:color="auto"/>
        <w:left w:val="none" w:sz="0" w:space="0" w:color="auto"/>
        <w:bottom w:val="none" w:sz="0" w:space="0" w:color="auto"/>
        <w:right w:val="none" w:sz="0" w:space="0" w:color="auto"/>
      </w:divBdr>
    </w:div>
    <w:div w:id="1228764487">
      <w:bodyDiv w:val="1"/>
      <w:marLeft w:val="0"/>
      <w:marRight w:val="0"/>
      <w:marTop w:val="0"/>
      <w:marBottom w:val="0"/>
      <w:divBdr>
        <w:top w:val="none" w:sz="0" w:space="0" w:color="auto"/>
        <w:left w:val="none" w:sz="0" w:space="0" w:color="auto"/>
        <w:bottom w:val="none" w:sz="0" w:space="0" w:color="auto"/>
        <w:right w:val="none" w:sz="0" w:space="0" w:color="auto"/>
      </w:divBdr>
    </w:div>
    <w:div w:id="1334188024">
      <w:bodyDiv w:val="1"/>
      <w:marLeft w:val="0"/>
      <w:marRight w:val="0"/>
      <w:marTop w:val="0"/>
      <w:marBottom w:val="0"/>
      <w:divBdr>
        <w:top w:val="none" w:sz="0" w:space="0" w:color="auto"/>
        <w:left w:val="none" w:sz="0" w:space="0" w:color="auto"/>
        <w:bottom w:val="none" w:sz="0" w:space="0" w:color="auto"/>
        <w:right w:val="none" w:sz="0" w:space="0" w:color="auto"/>
      </w:divBdr>
      <w:divsChild>
        <w:div w:id="556627498">
          <w:marLeft w:val="0"/>
          <w:marRight w:val="0"/>
          <w:marTop w:val="0"/>
          <w:marBottom w:val="0"/>
          <w:divBdr>
            <w:top w:val="none" w:sz="0" w:space="0" w:color="auto"/>
            <w:left w:val="none" w:sz="0" w:space="0" w:color="auto"/>
            <w:bottom w:val="none" w:sz="0" w:space="0" w:color="auto"/>
            <w:right w:val="none" w:sz="0" w:space="0" w:color="auto"/>
          </w:divBdr>
        </w:div>
        <w:div w:id="1307130033">
          <w:marLeft w:val="0"/>
          <w:marRight w:val="0"/>
          <w:marTop w:val="0"/>
          <w:marBottom w:val="0"/>
          <w:divBdr>
            <w:top w:val="none" w:sz="0" w:space="0" w:color="auto"/>
            <w:left w:val="none" w:sz="0" w:space="0" w:color="auto"/>
            <w:bottom w:val="none" w:sz="0" w:space="0" w:color="auto"/>
            <w:right w:val="none" w:sz="0" w:space="0" w:color="auto"/>
          </w:divBdr>
        </w:div>
        <w:div w:id="1879774385">
          <w:marLeft w:val="0"/>
          <w:marRight w:val="0"/>
          <w:marTop w:val="0"/>
          <w:marBottom w:val="0"/>
          <w:divBdr>
            <w:top w:val="none" w:sz="0" w:space="0" w:color="auto"/>
            <w:left w:val="none" w:sz="0" w:space="0" w:color="auto"/>
            <w:bottom w:val="none" w:sz="0" w:space="0" w:color="auto"/>
            <w:right w:val="none" w:sz="0" w:space="0" w:color="auto"/>
          </w:divBdr>
        </w:div>
      </w:divsChild>
    </w:div>
    <w:div w:id="1452941618">
      <w:bodyDiv w:val="1"/>
      <w:marLeft w:val="0"/>
      <w:marRight w:val="0"/>
      <w:marTop w:val="0"/>
      <w:marBottom w:val="0"/>
      <w:divBdr>
        <w:top w:val="none" w:sz="0" w:space="0" w:color="auto"/>
        <w:left w:val="none" w:sz="0" w:space="0" w:color="auto"/>
        <w:bottom w:val="none" w:sz="0" w:space="0" w:color="auto"/>
        <w:right w:val="none" w:sz="0" w:space="0" w:color="auto"/>
      </w:divBdr>
    </w:div>
    <w:div w:id="1473330197">
      <w:bodyDiv w:val="1"/>
      <w:marLeft w:val="0"/>
      <w:marRight w:val="0"/>
      <w:marTop w:val="0"/>
      <w:marBottom w:val="0"/>
      <w:divBdr>
        <w:top w:val="none" w:sz="0" w:space="0" w:color="auto"/>
        <w:left w:val="none" w:sz="0" w:space="0" w:color="auto"/>
        <w:bottom w:val="none" w:sz="0" w:space="0" w:color="auto"/>
        <w:right w:val="none" w:sz="0" w:space="0" w:color="auto"/>
      </w:divBdr>
    </w:div>
    <w:div w:id="1534807914">
      <w:bodyDiv w:val="1"/>
      <w:marLeft w:val="0"/>
      <w:marRight w:val="0"/>
      <w:marTop w:val="0"/>
      <w:marBottom w:val="0"/>
      <w:divBdr>
        <w:top w:val="none" w:sz="0" w:space="0" w:color="auto"/>
        <w:left w:val="none" w:sz="0" w:space="0" w:color="auto"/>
        <w:bottom w:val="none" w:sz="0" w:space="0" w:color="auto"/>
        <w:right w:val="none" w:sz="0" w:space="0" w:color="auto"/>
      </w:divBdr>
    </w:div>
    <w:div w:id="1621372677">
      <w:bodyDiv w:val="1"/>
      <w:marLeft w:val="0"/>
      <w:marRight w:val="0"/>
      <w:marTop w:val="0"/>
      <w:marBottom w:val="0"/>
      <w:divBdr>
        <w:top w:val="none" w:sz="0" w:space="0" w:color="auto"/>
        <w:left w:val="none" w:sz="0" w:space="0" w:color="auto"/>
        <w:bottom w:val="none" w:sz="0" w:space="0" w:color="auto"/>
        <w:right w:val="none" w:sz="0" w:space="0" w:color="auto"/>
      </w:divBdr>
    </w:div>
    <w:div w:id="1622951444">
      <w:bodyDiv w:val="1"/>
      <w:marLeft w:val="0"/>
      <w:marRight w:val="0"/>
      <w:marTop w:val="0"/>
      <w:marBottom w:val="0"/>
      <w:divBdr>
        <w:top w:val="none" w:sz="0" w:space="0" w:color="auto"/>
        <w:left w:val="none" w:sz="0" w:space="0" w:color="auto"/>
        <w:bottom w:val="none" w:sz="0" w:space="0" w:color="auto"/>
        <w:right w:val="none" w:sz="0" w:space="0" w:color="auto"/>
      </w:divBdr>
    </w:div>
    <w:div w:id="1669863207">
      <w:bodyDiv w:val="1"/>
      <w:marLeft w:val="0"/>
      <w:marRight w:val="0"/>
      <w:marTop w:val="0"/>
      <w:marBottom w:val="0"/>
      <w:divBdr>
        <w:top w:val="none" w:sz="0" w:space="0" w:color="auto"/>
        <w:left w:val="none" w:sz="0" w:space="0" w:color="auto"/>
        <w:bottom w:val="none" w:sz="0" w:space="0" w:color="auto"/>
        <w:right w:val="none" w:sz="0" w:space="0" w:color="auto"/>
      </w:divBdr>
    </w:div>
    <w:div w:id="1670938254">
      <w:bodyDiv w:val="1"/>
      <w:marLeft w:val="0"/>
      <w:marRight w:val="0"/>
      <w:marTop w:val="0"/>
      <w:marBottom w:val="0"/>
      <w:divBdr>
        <w:top w:val="none" w:sz="0" w:space="0" w:color="auto"/>
        <w:left w:val="none" w:sz="0" w:space="0" w:color="auto"/>
        <w:bottom w:val="none" w:sz="0" w:space="0" w:color="auto"/>
        <w:right w:val="none" w:sz="0" w:space="0" w:color="auto"/>
      </w:divBdr>
      <w:divsChild>
        <w:div w:id="913130366">
          <w:marLeft w:val="0"/>
          <w:marRight w:val="0"/>
          <w:marTop w:val="240"/>
          <w:marBottom w:val="0"/>
          <w:divBdr>
            <w:top w:val="none" w:sz="0" w:space="0" w:color="auto"/>
            <w:left w:val="none" w:sz="0" w:space="0" w:color="auto"/>
            <w:bottom w:val="none" w:sz="0" w:space="0" w:color="auto"/>
            <w:right w:val="none" w:sz="0" w:space="0" w:color="auto"/>
          </w:divBdr>
        </w:div>
        <w:div w:id="1692101148">
          <w:marLeft w:val="0"/>
          <w:marRight w:val="0"/>
          <w:marTop w:val="240"/>
          <w:marBottom w:val="0"/>
          <w:divBdr>
            <w:top w:val="none" w:sz="0" w:space="0" w:color="auto"/>
            <w:left w:val="none" w:sz="0" w:space="0" w:color="auto"/>
            <w:bottom w:val="none" w:sz="0" w:space="0" w:color="auto"/>
            <w:right w:val="none" w:sz="0" w:space="0" w:color="auto"/>
          </w:divBdr>
        </w:div>
      </w:divsChild>
    </w:div>
    <w:div w:id="1678189623">
      <w:bodyDiv w:val="1"/>
      <w:marLeft w:val="0"/>
      <w:marRight w:val="0"/>
      <w:marTop w:val="0"/>
      <w:marBottom w:val="0"/>
      <w:divBdr>
        <w:top w:val="none" w:sz="0" w:space="0" w:color="auto"/>
        <w:left w:val="none" w:sz="0" w:space="0" w:color="auto"/>
        <w:bottom w:val="none" w:sz="0" w:space="0" w:color="auto"/>
        <w:right w:val="none" w:sz="0" w:space="0" w:color="auto"/>
      </w:divBdr>
    </w:div>
    <w:div w:id="1712337768">
      <w:bodyDiv w:val="1"/>
      <w:marLeft w:val="0"/>
      <w:marRight w:val="0"/>
      <w:marTop w:val="0"/>
      <w:marBottom w:val="0"/>
      <w:divBdr>
        <w:top w:val="none" w:sz="0" w:space="0" w:color="auto"/>
        <w:left w:val="none" w:sz="0" w:space="0" w:color="auto"/>
        <w:bottom w:val="none" w:sz="0" w:space="0" w:color="auto"/>
        <w:right w:val="none" w:sz="0" w:space="0" w:color="auto"/>
      </w:divBdr>
    </w:div>
    <w:div w:id="1715763356">
      <w:bodyDiv w:val="1"/>
      <w:marLeft w:val="0"/>
      <w:marRight w:val="0"/>
      <w:marTop w:val="0"/>
      <w:marBottom w:val="0"/>
      <w:divBdr>
        <w:top w:val="none" w:sz="0" w:space="0" w:color="auto"/>
        <w:left w:val="none" w:sz="0" w:space="0" w:color="auto"/>
        <w:bottom w:val="none" w:sz="0" w:space="0" w:color="auto"/>
        <w:right w:val="none" w:sz="0" w:space="0" w:color="auto"/>
      </w:divBdr>
      <w:divsChild>
        <w:div w:id="526286686">
          <w:marLeft w:val="0"/>
          <w:marRight w:val="0"/>
          <w:marTop w:val="0"/>
          <w:marBottom w:val="0"/>
          <w:divBdr>
            <w:top w:val="none" w:sz="0" w:space="0" w:color="auto"/>
            <w:left w:val="none" w:sz="0" w:space="0" w:color="auto"/>
            <w:bottom w:val="none" w:sz="0" w:space="0" w:color="auto"/>
            <w:right w:val="none" w:sz="0" w:space="0" w:color="auto"/>
          </w:divBdr>
        </w:div>
      </w:divsChild>
    </w:div>
    <w:div w:id="1763524059">
      <w:bodyDiv w:val="1"/>
      <w:marLeft w:val="0"/>
      <w:marRight w:val="0"/>
      <w:marTop w:val="0"/>
      <w:marBottom w:val="0"/>
      <w:divBdr>
        <w:top w:val="none" w:sz="0" w:space="0" w:color="auto"/>
        <w:left w:val="none" w:sz="0" w:space="0" w:color="auto"/>
        <w:bottom w:val="none" w:sz="0" w:space="0" w:color="auto"/>
        <w:right w:val="none" w:sz="0" w:space="0" w:color="auto"/>
      </w:divBdr>
      <w:divsChild>
        <w:div w:id="1603338673">
          <w:marLeft w:val="0"/>
          <w:marRight w:val="0"/>
          <w:marTop w:val="72"/>
          <w:marBottom w:val="0"/>
          <w:divBdr>
            <w:top w:val="none" w:sz="0" w:space="0" w:color="auto"/>
            <w:left w:val="none" w:sz="0" w:space="0" w:color="auto"/>
            <w:bottom w:val="none" w:sz="0" w:space="0" w:color="auto"/>
            <w:right w:val="none" w:sz="0" w:space="0" w:color="auto"/>
          </w:divBdr>
        </w:div>
        <w:div w:id="500893540">
          <w:marLeft w:val="0"/>
          <w:marRight w:val="0"/>
          <w:marTop w:val="72"/>
          <w:marBottom w:val="0"/>
          <w:divBdr>
            <w:top w:val="none" w:sz="0" w:space="0" w:color="auto"/>
            <w:left w:val="none" w:sz="0" w:space="0" w:color="auto"/>
            <w:bottom w:val="none" w:sz="0" w:space="0" w:color="auto"/>
            <w:right w:val="none" w:sz="0" w:space="0" w:color="auto"/>
          </w:divBdr>
          <w:divsChild>
            <w:div w:id="1682664316">
              <w:marLeft w:val="0"/>
              <w:marRight w:val="0"/>
              <w:marTop w:val="0"/>
              <w:marBottom w:val="0"/>
              <w:divBdr>
                <w:top w:val="none" w:sz="0" w:space="0" w:color="auto"/>
                <w:left w:val="none" w:sz="0" w:space="0" w:color="auto"/>
                <w:bottom w:val="none" w:sz="0" w:space="0" w:color="auto"/>
                <w:right w:val="none" w:sz="0" w:space="0" w:color="auto"/>
              </w:divBdr>
            </w:div>
          </w:divsChild>
        </w:div>
        <w:div w:id="1695111721">
          <w:marLeft w:val="0"/>
          <w:marRight w:val="0"/>
          <w:marTop w:val="72"/>
          <w:marBottom w:val="0"/>
          <w:divBdr>
            <w:top w:val="none" w:sz="0" w:space="0" w:color="auto"/>
            <w:left w:val="none" w:sz="0" w:space="0" w:color="auto"/>
            <w:bottom w:val="none" w:sz="0" w:space="0" w:color="auto"/>
            <w:right w:val="none" w:sz="0" w:space="0" w:color="auto"/>
          </w:divBdr>
          <w:divsChild>
            <w:div w:id="49796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4767">
      <w:bodyDiv w:val="1"/>
      <w:marLeft w:val="0"/>
      <w:marRight w:val="0"/>
      <w:marTop w:val="0"/>
      <w:marBottom w:val="0"/>
      <w:divBdr>
        <w:top w:val="none" w:sz="0" w:space="0" w:color="auto"/>
        <w:left w:val="none" w:sz="0" w:space="0" w:color="auto"/>
        <w:bottom w:val="none" w:sz="0" w:space="0" w:color="auto"/>
        <w:right w:val="none" w:sz="0" w:space="0" w:color="auto"/>
      </w:divBdr>
    </w:div>
    <w:div w:id="1862938052">
      <w:bodyDiv w:val="1"/>
      <w:marLeft w:val="0"/>
      <w:marRight w:val="0"/>
      <w:marTop w:val="0"/>
      <w:marBottom w:val="0"/>
      <w:divBdr>
        <w:top w:val="none" w:sz="0" w:space="0" w:color="auto"/>
        <w:left w:val="none" w:sz="0" w:space="0" w:color="auto"/>
        <w:bottom w:val="none" w:sz="0" w:space="0" w:color="auto"/>
        <w:right w:val="none" w:sz="0" w:space="0" w:color="auto"/>
      </w:divBdr>
    </w:div>
    <w:div w:id="1885293960">
      <w:bodyDiv w:val="1"/>
      <w:marLeft w:val="0"/>
      <w:marRight w:val="0"/>
      <w:marTop w:val="0"/>
      <w:marBottom w:val="0"/>
      <w:divBdr>
        <w:top w:val="none" w:sz="0" w:space="0" w:color="auto"/>
        <w:left w:val="none" w:sz="0" w:space="0" w:color="auto"/>
        <w:bottom w:val="none" w:sz="0" w:space="0" w:color="auto"/>
        <w:right w:val="none" w:sz="0" w:space="0" w:color="auto"/>
      </w:divBdr>
    </w:div>
    <w:div w:id="1969042220">
      <w:bodyDiv w:val="1"/>
      <w:marLeft w:val="0"/>
      <w:marRight w:val="0"/>
      <w:marTop w:val="0"/>
      <w:marBottom w:val="0"/>
      <w:divBdr>
        <w:top w:val="none" w:sz="0" w:space="0" w:color="auto"/>
        <w:left w:val="none" w:sz="0" w:space="0" w:color="auto"/>
        <w:bottom w:val="none" w:sz="0" w:space="0" w:color="auto"/>
        <w:right w:val="none" w:sz="0" w:space="0" w:color="auto"/>
      </w:divBdr>
    </w:div>
    <w:div w:id="204593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platformazakupowa.pl"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um_swidnica" TargetMode="External"/><Relationship Id="rId17" Type="http://schemas.openxmlformats.org/officeDocument/2006/relationships/hyperlink" Target="https://sip.lex.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_swidnica"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pn/um_swidnica"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www.uzp.gov.pl/baza-wiedzy/prawo-zamowien-publicznych-regulacje/prawo-krajowe/jednolity-europejski-dokument-zamowienia" TargetMode="External"/><Relationship Id="rId49" Type="http://schemas.openxmlformats.org/officeDocument/2006/relationships/theme" Target="theme/theme1.xml"/><Relationship Id="rId10" Type="http://schemas.openxmlformats.org/officeDocument/2006/relationships/hyperlink" Target="https://platformazakupowa.pl/pn/um_swidnica"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4"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um@um.swidnica.pl" TargetMode="External"/><Relationship Id="rId14" Type="http://schemas.openxmlformats.org/officeDocument/2006/relationships/hyperlink" Target="https://sip.lex.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espd.uzp.gov.pl/" TargetMode="External"/><Relationship Id="rId43" Type="http://schemas.openxmlformats.org/officeDocument/2006/relationships/hyperlink" Target="https://platformazakupowa.pl/pn/um_swidnica" TargetMode="External"/><Relationship Id="rId48" Type="http://schemas.openxmlformats.org/officeDocument/2006/relationships/fontTable" Target="fontTable.xml"/><Relationship Id="rId8" Type="http://schemas.openxmlformats.org/officeDocument/2006/relationships/hyperlink" Target="http://www.bip.um.swidnic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1B793-2B8C-41CC-9B37-42F510BFD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3692</TotalTime>
  <Pages>1</Pages>
  <Words>23923</Words>
  <Characters>143538</Characters>
  <Application>Microsoft Office Word</Application>
  <DocSecurity>0</DocSecurity>
  <Lines>1196</Lines>
  <Paragraphs>334</Paragraphs>
  <ScaleCrop>false</ScaleCrop>
  <HeadingPairs>
    <vt:vector size="2" baseType="variant">
      <vt:variant>
        <vt:lpstr>Tytuł</vt:lpstr>
      </vt:variant>
      <vt:variant>
        <vt:i4>1</vt:i4>
      </vt:variant>
    </vt:vector>
  </HeadingPairs>
  <TitlesOfParts>
    <vt:vector size="1" baseType="lpstr">
      <vt:lpstr>Specyfikacja Istotnych Warunków Zamówienia pn.  ”Bieżące utrzymanie, pielęgnacja parków miejskich    i utrzymanie chodników do nich przylegających”</vt:lpstr>
    </vt:vector>
  </TitlesOfParts>
  <Company>UM w Świdnicy</Company>
  <LinksUpToDate>false</LinksUpToDate>
  <CharactersWithSpaces>167127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pn.  ”Bieżące utrzymanie, pielęgnacja parków miejskich    i utrzymanie chodników do nich przylegających”</dc:title>
  <dc:creator>Przemek</dc:creator>
  <cp:lastModifiedBy>Katarzyna Wrona</cp:lastModifiedBy>
  <cp:revision>203</cp:revision>
  <cp:lastPrinted>2023-07-31T12:59:00Z</cp:lastPrinted>
  <dcterms:created xsi:type="dcterms:W3CDTF">2022-07-04T05:34:00Z</dcterms:created>
  <dcterms:modified xsi:type="dcterms:W3CDTF">2023-08-02T12:04:00Z</dcterms:modified>
</cp:coreProperties>
</file>