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7BCC6" w14:textId="06C65588" w:rsidR="005041D5" w:rsidRPr="00505E16" w:rsidRDefault="0037645E" w:rsidP="0009291F">
      <w:pPr>
        <w:spacing w:after="0" w:line="288" w:lineRule="auto"/>
        <w:jc w:val="right"/>
        <w:rPr>
          <w:rFonts w:ascii="Calibri" w:eastAsia="Times New Roman" w:hAnsi="Calibri" w:cs="Calibri"/>
          <w:sz w:val="24"/>
          <w:szCs w:val="24"/>
          <w:lang w:eastAsia="pl-PL"/>
        </w:rPr>
      </w:pPr>
      <w:r w:rsidRPr="00505E16">
        <w:rPr>
          <w:rFonts w:ascii="Calibri" w:eastAsia="Times New Roman" w:hAnsi="Calibri" w:cs="Calibri"/>
          <w:sz w:val="24"/>
          <w:szCs w:val="24"/>
          <w:lang w:eastAsia="pl-PL"/>
        </w:rPr>
        <w:t xml:space="preserve">                                                                                                                 </w:t>
      </w:r>
      <w:r w:rsidR="005041D5" w:rsidRPr="00505E16">
        <w:rPr>
          <w:rFonts w:ascii="Calibri" w:eastAsia="Times New Roman" w:hAnsi="Calibri" w:cs="Calibri"/>
          <w:sz w:val="24"/>
          <w:szCs w:val="24"/>
          <w:lang w:eastAsia="pl-PL"/>
        </w:rPr>
        <w:t>Warszawa, dnia</w:t>
      </w:r>
      <w:r w:rsidR="000264E7" w:rsidRPr="00505E16">
        <w:rPr>
          <w:rFonts w:ascii="Calibri" w:eastAsia="Times New Roman" w:hAnsi="Calibri" w:cs="Calibri"/>
          <w:sz w:val="24"/>
          <w:szCs w:val="24"/>
          <w:lang w:eastAsia="pl-PL"/>
        </w:rPr>
        <w:t xml:space="preserve"> </w:t>
      </w:r>
      <w:r w:rsidR="00505E16" w:rsidRPr="00505E16">
        <w:rPr>
          <w:rFonts w:ascii="Calibri" w:eastAsia="Times New Roman" w:hAnsi="Calibri" w:cs="Calibri"/>
          <w:sz w:val="24"/>
          <w:szCs w:val="24"/>
          <w:lang w:eastAsia="pl-PL"/>
        </w:rPr>
        <w:t>25</w:t>
      </w:r>
      <w:r w:rsidR="003E6104" w:rsidRPr="00505E16">
        <w:rPr>
          <w:rFonts w:ascii="Calibri" w:eastAsia="Times New Roman" w:hAnsi="Calibri" w:cs="Calibri"/>
          <w:sz w:val="24"/>
          <w:szCs w:val="24"/>
          <w:lang w:eastAsia="pl-PL"/>
        </w:rPr>
        <w:t>.03.</w:t>
      </w:r>
      <w:r w:rsidR="00E53A80" w:rsidRPr="00505E16">
        <w:rPr>
          <w:rFonts w:ascii="Calibri" w:eastAsia="Times New Roman" w:hAnsi="Calibri" w:cs="Calibri"/>
          <w:sz w:val="24"/>
          <w:szCs w:val="24"/>
          <w:lang w:eastAsia="pl-PL"/>
        </w:rPr>
        <w:t>202</w:t>
      </w:r>
      <w:r w:rsidR="00670C79" w:rsidRPr="00505E16">
        <w:rPr>
          <w:rFonts w:ascii="Calibri" w:eastAsia="Times New Roman" w:hAnsi="Calibri" w:cs="Calibri"/>
          <w:sz w:val="24"/>
          <w:szCs w:val="24"/>
          <w:lang w:eastAsia="pl-PL"/>
        </w:rPr>
        <w:t>4</w:t>
      </w:r>
      <w:r w:rsidR="005041D5" w:rsidRPr="00505E16">
        <w:rPr>
          <w:rFonts w:ascii="Calibri" w:eastAsia="Times New Roman" w:hAnsi="Calibri" w:cs="Calibri"/>
          <w:sz w:val="24"/>
          <w:szCs w:val="24"/>
          <w:lang w:eastAsia="pl-PL"/>
        </w:rPr>
        <w:t xml:space="preserve"> r.</w:t>
      </w:r>
    </w:p>
    <w:p w14:paraId="2741EF38" w14:textId="77777777" w:rsidR="005041D5" w:rsidRPr="00505E16" w:rsidRDefault="005041D5" w:rsidP="0009291F">
      <w:pPr>
        <w:spacing w:after="0" w:line="288" w:lineRule="auto"/>
        <w:jc w:val="center"/>
        <w:rPr>
          <w:rFonts w:ascii="Calibri" w:eastAsia="Times New Roman" w:hAnsi="Calibri" w:cs="Calibri"/>
          <w:b/>
          <w:bCs/>
          <w:sz w:val="24"/>
          <w:szCs w:val="24"/>
          <w:lang w:eastAsia="pl-PL"/>
        </w:rPr>
      </w:pPr>
    </w:p>
    <w:p w14:paraId="2782F16A" w14:textId="3FF67955" w:rsidR="005041D5" w:rsidRPr="0009291F" w:rsidRDefault="005041D5" w:rsidP="0009291F">
      <w:pPr>
        <w:spacing w:after="120" w:line="288" w:lineRule="auto"/>
        <w:jc w:val="center"/>
        <w:rPr>
          <w:rFonts w:ascii="Calibri" w:eastAsia="Times New Roman" w:hAnsi="Calibri" w:cs="Calibri"/>
          <w:b/>
          <w:bCs/>
          <w:sz w:val="24"/>
          <w:szCs w:val="24"/>
          <w:lang w:eastAsia="pl-PL"/>
        </w:rPr>
      </w:pPr>
      <w:r w:rsidRPr="0009291F">
        <w:rPr>
          <w:rFonts w:ascii="Calibri" w:eastAsia="Times New Roman" w:hAnsi="Calibri" w:cs="Calibri"/>
          <w:b/>
          <w:bCs/>
          <w:sz w:val="24"/>
          <w:szCs w:val="24"/>
          <w:lang w:eastAsia="pl-PL"/>
        </w:rPr>
        <w:t>ZAPYTANIE OFERTOWE</w:t>
      </w:r>
    </w:p>
    <w:p w14:paraId="359D8E82" w14:textId="41E0BF76" w:rsidR="00B3121F" w:rsidRPr="00AD62F8" w:rsidRDefault="00B3121F" w:rsidP="0009291F">
      <w:pPr>
        <w:widowControl w:val="0"/>
        <w:suppressAutoHyphens/>
        <w:spacing w:after="0" w:line="288" w:lineRule="auto"/>
        <w:ind w:right="-2"/>
        <w:jc w:val="center"/>
        <w:rPr>
          <w:rFonts w:ascii="Calibri" w:eastAsia="HG Mincho Light J" w:hAnsi="Calibri" w:cs="Calibri"/>
          <w:b/>
          <w:bCs/>
          <w:sz w:val="24"/>
          <w:szCs w:val="24"/>
          <w:lang w:eastAsia="ar-SA"/>
        </w:rPr>
      </w:pPr>
      <w:r w:rsidRPr="00AD62F8">
        <w:rPr>
          <w:rFonts w:ascii="Calibri" w:eastAsia="HG Mincho Light J" w:hAnsi="Calibri" w:cs="Calibri"/>
          <w:b/>
          <w:bCs/>
          <w:sz w:val="24"/>
          <w:szCs w:val="24"/>
          <w:lang w:eastAsia="ar-SA"/>
        </w:rPr>
        <w:t xml:space="preserve">Nr </w:t>
      </w:r>
      <w:r w:rsidR="000264E7" w:rsidRPr="00AD62F8">
        <w:rPr>
          <w:rFonts w:ascii="Calibri" w:eastAsia="HG Mincho Light J" w:hAnsi="Calibri" w:cs="Calibri"/>
          <w:b/>
          <w:bCs/>
          <w:sz w:val="24"/>
          <w:szCs w:val="24"/>
          <w:lang w:eastAsia="ar-SA"/>
        </w:rPr>
        <w:t>0</w:t>
      </w:r>
      <w:r w:rsidR="00AD62F8" w:rsidRPr="00AD62F8">
        <w:rPr>
          <w:rFonts w:ascii="Calibri" w:eastAsia="HG Mincho Light J" w:hAnsi="Calibri" w:cs="Calibri"/>
          <w:b/>
          <w:bCs/>
          <w:sz w:val="24"/>
          <w:szCs w:val="24"/>
          <w:lang w:eastAsia="ar-SA"/>
        </w:rPr>
        <w:t>13</w:t>
      </w:r>
      <w:r w:rsidRPr="00AD62F8">
        <w:rPr>
          <w:rFonts w:ascii="Calibri" w:eastAsia="HG Mincho Light J" w:hAnsi="Calibri" w:cs="Calibri"/>
          <w:b/>
          <w:bCs/>
          <w:sz w:val="24"/>
          <w:szCs w:val="24"/>
          <w:lang w:eastAsia="ar-SA"/>
        </w:rPr>
        <w:t>/</w:t>
      </w:r>
      <w:r w:rsidR="008541C6" w:rsidRPr="00AD62F8">
        <w:rPr>
          <w:rFonts w:ascii="Calibri" w:eastAsia="HG Mincho Light J" w:hAnsi="Calibri" w:cs="Calibri"/>
          <w:b/>
          <w:bCs/>
          <w:sz w:val="24"/>
          <w:szCs w:val="24"/>
          <w:lang w:eastAsia="ar-SA"/>
        </w:rPr>
        <w:t>DA</w:t>
      </w:r>
      <w:r w:rsidRPr="00AD62F8">
        <w:rPr>
          <w:rFonts w:ascii="Calibri" w:eastAsia="HG Mincho Light J" w:hAnsi="Calibri" w:cs="Calibri"/>
          <w:b/>
          <w:bCs/>
          <w:sz w:val="24"/>
          <w:szCs w:val="24"/>
          <w:lang w:eastAsia="ar-SA"/>
        </w:rPr>
        <w:t>/DZP/202</w:t>
      </w:r>
      <w:r w:rsidR="00670C79" w:rsidRPr="00AD62F8">
        <w:rPr>
          <w:rFonts w:ascii="Calibri" w:eastAsia="HG Mincho Light J" w:hAnsi="Calibri" w:cs="Calibri"/>
          <w:b/>
          <w:bCs/>
          <w:sz w:val="24"/>
          <w:szCs w:val="24"/>
          <w:lang w:eastAsia="ar-SA"/>
        </w:rPr>
        <w:t>4</w:t>
      </w:r>
    </w:p>
    <w:p w14:paraId="541610B5" w14:textId="77777777" w:rsidR="00907465" w:rsidRPr="0009291F" w:rsidRDefault="00907465" w:rsidP="0009291F">
      <w:pPr>
        <w:widowControl w:val="0"/>
        <w:suppressAutoHyphens/>
        <w:spacing w:after="0" w:line="288" w:lineRule="auto"/>
        <w:ind w:right="-2"/>
        <w:jc w:val="center"/>
        <w:rPr>
          <w:rFonts w:ascii="Calibri" w:eastAsia="HG Mincho Light J" w:hAnsi="Calibri" w:cs="Calibri"/>
          <w:b/>
          <w:bCs/>
          <w:sz w:val="24"/>
          <w:szCs w:val="24"/>
          <w:lang w:eastAsia="ar-SA"/>
        </w:rPr>
      </w:pPr>
    </w:p>
    <w:p w14:paraId="1734C9FA" w14:textId="1F530898" w:rsidR="00907465" w:rsidRPr="0009291F" w:rsidRDefault="00907465" w:rsidP="00E969A3">
      <w:pPr>
        <w:pStyle w:val="Akapitzlist"/>
        <w:widowControl w:val="0"/>
        <w:numPr>
          <w:ilvl w:val="0"/>
          <w:numId w:val="37"/>
        </w:numPr>
        <w:suppressAutoHyphens/>
        <w:autoSpaceDE w:val="0"/>
        <w:spacing w:after="0" w:line="288" w:lineRule="auto"/>
        <w:ind w:left="284" w:right="2096" w:hanging="284"/>
        <w:rPr>
          <w:rFonts w:ascii="Calibri" w:eastAsia="Times New Roman" w:hAnsi="Calibri" w:cs="Calibri"/>
          <w:sz w:val="24"/>
          <w:szCs w:val="24"/>
          <w:lang w:eastAsia="ar-SA"/>
        </w:rPr>
      </w:pPr>
      <w:r w:rsidRPr="0009291F">
        <w:rPr>
          <w:rFonts w:ascii="Calibri" w:eastAsia="Times New Roman" w:hAnsi="Calibri" w:cs="Calibri"/>
          <w:b/>
          <w:bCs/>
          <w:sz w:val="24"/>
          <w:szCs w:val="24"/>
          <w:u w:val="single"/>
          <w:lang w:eastAsia="ar-SA"/>
        </w:rPr>
        <w:t xml:space="preserve">NAZWA I ADRES ZAMAWIAJĄCEGO </w:t>
      </w:r>
    </w:p>
    <w:p w14:paraId="5F353C68" w14:textId="77777777" w:rsidR="00907465" w:rsidRPr="0009291F" w:rsidRDefault="00907465" w:rsidP="0009291F">
      <w:pPr>
        <w:widowControl w:val="0"/>
        <w:suppressAutoHyphens/>
        <w:autoSpaceDE w:val="0"/>
        <w:spacing w:after="0" w:line="288" w:lineRule="auto"/>
        <w:ind w:right="2096"/>
        <w:rPr>
          <w:rFonts w:ascii="Calibri" w:eastAsia="Times New Roman" w:hAnsi="Calibri" w:cs="Calibri"/>
          <w:sz w:val="24"/>
          <w:szCs w:val="24"/>
          <w:lang w:eastAsia="ar-SA"/>
        </w:rPr>
      </w:pPr>
    </w:p>
    <w:p w14:paraId="185B51A7" w14:textId="3D4893AA" w:rsidR="00907465" w:rsidRPr="0009291F" w:rsidRDefault="00907465" w:rsidP="0009291F">
      <w:pPr>
        <w:spacing w:after="0" w:line="288" w:lineRule="auto"/>
        <w:jc w:val="both"/>
        <w:rPr>
          <w:rFonts w:ascii="Calibri" w:eastAsia="Times New Roman" w:hAnsi="Calibri" w:cs="Calibri"/>
          <w:sz w:val="24"/>
          <w:szCs w:val="24"/>
          <w:lang w:eastAsia="ar-SA"/>
        </w:rPr>
      </w:pPr>
      <w:r w:rsidRPr="0009291F">
        <w:rPr>
          <w:rFonts w:ascii="Calibri" w:eastAsia="Times New Roman" w:hAnsi="Calibri" w:cs="Calibri"/>
          <w:sz w:val="24"/>
          <w:szCs w:val="24"/>
          <w:lang w:eastAsia="ar-SA"/>
        </w:rPr>
        <w:t xml:space="preserve">Samodzielny Wojewódzki Zespół Publicznych Zakładów Psychiatrycznej Opieki Zdrowotnej </w:t>
      </w:r>
      <w:r w:rsidR="00E53A80" w:rsidRPr="0009291F">
        <w:rPr>
          <w:rFonts w:ascii="Calibri" w:eastAsia="Times New Roman" w:hAnsi="Calibri" w:cs="Calibri"/>
          <w:sz w:val="24"/>
          <w:szCs w:val="24"/>
          <w:lang w:eastAsia="ar-SA"/>
        </w:rPr>
        <w:br/>
      </w:r>
      <w:r w:rsidRPr="0009291F">
        <w:rPr>
          <w:rFonts w:ascii="Calibri" w:eastAsia="Times New Roman" w:hAnsi="Calibri" w:cs="Calibri"/>
          <w:sz w:val="24"/>
          <w:szCs w:val="24"/>
          <w:lang w:eastAsia="ar-SA"/>
        </w:rPr>
        <w:t xml:space="preserve">w Warszawie ul. Nowowiejska 27, 00-665 Warszawa, zwany dalej </w:t>
      </w:r>
      <w:r w:rsidRPr="00C56F4B">
        <w:rPr>
          <w:rFonts w:ascii="Calibri" w:eastAsia="Times New Roman" w:hAnsi="Calibri" w:cs="Calibri"/>
          <w:iCs/>
          <w:sz w:val="24"/>
          <w:szCs w:val="24"/>
          <w:lang w:eastAsia="ar-SA"/>
        </w:rPr>
        <w:t>„Szpitalem Nowowiejskim”</w:t>
      </w:r>
      <w:r w:rsidRPr="0009291F">
        <w:rPr>
          <w:rFonts w:ascii="Calibri" w:eastAsia="Times New Roman" w:hAnsi="Calibri" w:cs="Calibri"/>
          <w:sz w:val="24"/>
          <w:szCs w:val="24"/>
          <w:lang w:eastAsia="ar-SA"/>
        </w:rPr>
        <w:t>. Tel.: /0-22/ 11-65-349</w:t>
      </w:r>
      <w:r w:rsidR="00F55814" w:rsidRPr="0009291F">
        <w:rPr>
          <w:rFonts w:ascii="Calibri" w:eastAsia="Times New Roman" w:hAnsi="Calibri" w:cs="Calibri"/>
          <w:sz w:val="24"/>
          <w:szCs w:val="24"/>
          <w:lang w:eastAsia="ar-SA"/>
        </w:rPr>
        <w:t>.</w:t>
      </w:r>
    </w:p>
    <w:p w14:paraId="02582E6A" w14:textId="77777777" w:rsidR="00907465" w:rsidRPr="0009291F" w:rsidRDefault="00907465" w:rsidP="0009291F">
      <w:pPr>
        <w:widowControl w:val="0"/>
        <w:spacing w:after="0" w:line="288" w:lineRule="auto"/>
        <w:ind w:right="62"/>
        <w:jc w:val="both"/>
        <w:rPr>
          <w:rFonts w:ascii="Calibri" w:eastAsia="Times New Roman" w:hAnsi="Calibri" w:cs="Calibri"/>
          <w:bCs/>
          <w:color w:val="000000"/>
          <w:sz w:val="24"/>
          <w:szCs w:val="24"/>
          <w:lang w:eastAsia="ar-SA"/>
        </w:rPr>
      </w:pPr>
      <w:r w:rsidRPr="0009291F">
        <w:rPr>
          <w:rFonts w:ascii="Calibri" w:eastAsia="Times New Roman" w:hAnsi="Calibri" w:cs="Calibri"/>
          <w:sz w:val="24"/>
          <w:szCs w:val="24"/>
          <w:lang w:eastAsia="ar-SA"/>
        </w:rPr>
        <w:t xml:space="preserve">Strona internetowa Zamawiającego: </w:t>
      </w:r>
      <w:hyperlink r:id="rId8" w:history="1">
        <w:r w:rsidRPr="0009291F">
          <w:rPr>
            <w:rFonts w:ascii="Calibri" w:eastAsia="Times New Roman" w:hAnsi="Calibri" w:cs="Calibri"/>
            <w:color w:val="0000CC"/>
            <w:sz w:val="24"/>
            <w:szCs w:val="24"/>
            <w:u w:val="single"/>
            <w:lang w:eastAsia="ar-SA"/>
          </w:rPr>
          <w:t>www.szpitalnowowiejski.pl</w:t>
        </w:r>
      </w:hyperlink>
      <w:r w:rsidRPr="0009291F">
        <w:rPr>
          <w:rFonts w:ascii="Calibri" w:eastAsia="Times New Roman" w:hAnsi="Calibri" w:cs="Calibri"/>
          <w:color w:val="0000CC"/>
          <w:sz w:val="24"/>
          <w:szCs w:val="24"/>
          <w:lang w:eastAsia="ar-SA"/>
        </w:rPr>
        <w:t>,</w:t>
      </w:r>
    </w:p>
    <w:p w14:paraId="0BF95B92" w14:textId="77777777" w:rsidR="00907465" w:rsidRPr="0009291F" w:rsidRDefault="00907465" w:rsidP="0009291F">
      <w:pPr>
        <w:widowControl w:val="0"/>
        <w:spacing w:after="0" w:line="288" w:lineRule="auto"/>
        <w:ind w:right="62"/>
        <w:jc w:val="both"/>
        <w:rPr>
          <w:rFonts w:ascii="Calibri" w:eastAsia="Times New Roman" w:hAnsi="Calibri" w:cs="Calibri"/>
          <w:sz w:val="24"/>
          <w:szCs w:val="24"/>
          <w:lang w:eastAsia="ar-SA"/>
        </w:rPr>
      </w:pPr>
      <w:r w:rsidRPr="0009291F">
        <w:rPr>
          <w:rFonts w:ascii="Calibri" w:eastAsia="Times New Roman" w:hAnsi="Calibri" w:cs="Calibri"/>
          <w:bCs/>
          <w:color w:val="000000"/>
          <w:sz w:val="24"/>
          <w:szCs w:val="24"/>
          <w:lang w:eastAsia="ar-SA"/>
        </w:rPr>
        <w:t xml:space="preserve">e-mail: </w:t>
      </w:r>
      <w:hyperlink r:id="rId9" w:history="1">
        <w:r w:rsidRPr="0009291F">
          <w:rPr>
            <w:rFonts w:ascii="Calibri" w:eastAsia="Times New Roman" w:hAnsi="Calibri" w:cs="Calibri"/>
            <w:bCs/>
            <w:color w:val="0000CC"/>
            <w:sz w:val="24"/>
            <w:szCs w:val="24"/>
            <w:u w:val="single"/>
            <w:lang w:eastAsia="ar-SA"/>
          </w:rPr>
          <w:t>dzp@szpitalnowowiejski.pl</w:t>
        </w:r>
      </w:hyperlink>
      <w:r w:rsidRPr="0009291F">
        <w:rPr>
          <w:rFonts w:ascii="Calibri" w:eastAsia="Times New Roman" w:hAnsi="Calibri" w:cs="Calibri"/>
          <w:bCs/>
          <w:color w:val="0000CC"/>
          <w:sz w:val="24"/>
          <w:szCs w:val="24"/>
          <w:lang w:eastAsia="ar-SA"/>
        </w:rPr>
        <w:t xml:space="preserve"> </w:t>
      </w:r>
    </w:p>
    <w:p w14:paraId="783AB951" w14:textId="47021AE4" w:rsidR="00907465" w:rsidRPr="0009291F" w:rsidRDefault="00907465" w:rsidP="0009291F">
      <w:pPr>
        <w:spacing w:after="0" w:line="288" w:lineRule="auto"/>
        <w:rPr>
          <w:rFonts w:ascii="Calibri" w:eastAsia="HG Mincho Light J" w:hAnsi="Calibri" w:cs="Calibri"/>
          <w:color w:val="000000"/>
          <w:sz w:val="24"/>
          <w:szCs w:val="24"/>
          <w:lang w:eastAsia="ar-SA"/>
        </w:rPr>
      </w:pPr>
      <w:r w:rsidRPr="0009291F">
        <w:rPr>
          <w:rFonts w:ascii="Calibri" w:eastAsia="Times New Roman" w:hAnsi="Calibri" w:cs="Calibri"/>
          <w:b/>
          <w:sz w:val="24"/>
          <w:szCs w:val="24"/>
          <w:lang w:eastAsia="ar-SA"/>
        </w:rPr>
        <w:t>Platforma Open Nexus (dalej jako „Platforma zakupowa</w:t>
      </w:r>
      <w:r w:rsidR="009F3BCB" w:rsidRPr="0009291F">
        <w:rPr>
          <w:rFonts w:ascii="Calibri" w:eastAsia="Times New Roman" w:hAnsi="Calibri" w:cs="Calibri"/>
          <w:b/>
          <w:sz w:val="24"/>
          <w:szCs w:val="24"/>
          <w:lang w:eastAsia="ar-SA"/>
        </w:rPr>
        <w:t xml:space="preserve">”) </w:t>
      </w:r>
      <w:r w:rsidR="009F3BCB" w:rsidRPr="0009291F">
        <w:rPr>
          <w:rFonts w:ascii="Calibri" w:eastAsia="Times New Roman" w:hAnsi="Calibri" w:cs="Calibri"/>
          <w:bCs/>
          <w:sz w:val="24"/>
          <w:szCs w:val="24"/>
          <w:lang w:eastAsia="ar-SA"/>
        </w:rPr>
        <w:t>pod</w:t>
      </w:r>
      <w:r w:rsidRPr="0009291F">
        <w:rPr>
          <w:rFonts w:ascii="Calibri" w:eastAsia="Times New Roman" w:hAnsi="Calibri" w:cs="Calibri"/>
          <w:sz w:val="24"/>
          <w:szCs w:val="24"/>
          <w:lang w:eastAsia="ar-SA"/>
        </w:rPr>
        <w:t xml:space="preserve"> adresem</w:t>
      </w:r>
      <w:bookmarkStart w:id="0" w:name="_Hlk31012734"/>
      <w:bookmarkStart w:id="1" w:name="_Hlk31014669"/>
      <w:r w:rsidRPr="0009291F">
        <w:rPr>
          <w:rFonts w:ascii="Calibri" w:eastAsia="Times New Roman" w:hAnsi="Calibri" w:cs="Calibri"/>
          <w:sz w:val="24"/>
          <w:szCs w:val="24"/>
          <w:lang w:eastAsia="ar-SA"/>
        </w:rPr>
        <w:t xml:space="preserve">: </w:t>
      </w:r>
      <w:hyperlink r:id="rId10" w:history="1">
        <w:r w:rsidRPr="0009291F">
          <w:rPr>
            <w:rFonts w:ascii="Calibri" w:eastAsia="Times New Roman" w:hAnsi="Calibri" w:cs="Calibri"/>
            <w:color w:val="0000FF"/>
            <w:sz w:val="24"/>
            <w:szCs w:val="24"/>
            <w:u w:val="single"/>
            <w:lang w:eastAsia="ar-SA"/>
          </w:rPr>
          <w:t>https://platformazakupowa.pl/pn/szpitalnowowiejski</w:t>
        </w:r>
        <w:bookmarkEnd w:id="0"/>
      </w:hyperlink>
      <w:r w:rsidRPr="0009291F">
        <w:rPr>
          <w:rFonts w:ascii="Calibri" w:eastAsia="Times New Roman" w:hAnsi="Calibri" w:cs="Calibri"/>
          <w:sz w:val="24"/>
          <w:szCs w:val="24"/>
          <w:lang w:eastAsia="ar-SA"/>
        </w:rPr>
        <w:t xml:space="preserve">  </w:t>
      </w:r>
      <w:bookmarkEnd w:id="1"/>
    </w:p>
    <w:p w14:paraId="778FDE21" w14:textId="77777777" w:rsidR="00907465" w:rsidRPr="0009291F" w:rsidRDefault="00907465" w:rsidP="0009291F">
      <w:pPr>
        <w:tabs>
          <w:tab w:val="left" w:pos="567"/>
        </w:tabs>
        <w:spacing w:before="240" w:after="240" w:line="288" w:lineRule="auto"/>
        <w:ind w:left="720" w:hanging="720"/>
        <w:jc w:val="both"/>
        <w:rPr>
          <w:rFonts w:ascii="Calibri" w:eastAsia="Times New Roman" w:hAnsi="Calibri" w:cs="Calibri"/>
          <w:b/>
          <w:sz w:val="24"/>
          <w:szCs w:val="24"/>
          <w:u w:val="single"/>
          <w:lang w:eastAsia="ar-SA"/>
        </w:rPr>
      </w:pPr>
      <w:r w:rsidRPr="0009291F">
        <w:rPr>
          <w:rFonts w:ascii="Calibri" w:eastAsia="Times New Roman" w:hAnsi="Calibri" w:cs="Calibri"/>
          <w:b/>
          <w:sz w:val="24"/>
          <w:szCs w:val="24"/>
          <w:u w:val="single"/>
          <w:lang w:eastAsia="ar-SA"/>
        </w:rPr>
        <w:t>II. TRYB POSTĘPOWANIA</w:t>
      </w:r>
    </w:p>
    <w:p w14:paraId="52A2AA15" w14:textId="477B5CAE" w:rsidR="00907465" w:rsidRPr="0009291F" w:rsidRDefault="00907465" w:rsidP="0009291F">
      <w:pPr>
        <w:widowControl w:val="0"/>
        <w:numPr>
          <w:ilvl w:val="0"/>
          <w:numId w:val="9"/>
        </w:numPr>
        <w:suppressAutoHyphens/>
        <w:spacing w:after="0" w:line="288" w:lineRule="auto"/>
        <w:ind w:left="357" w:hanging="357"/>
        <w:jc w:val="both"/>
        <w:rPr>
          <w:rFonts w:ascii="Calibri" w:eastAsia="HG Mincho Light J" w:hAnsi="Calibri" w:cs="Calibri"/>
          <w:color w:val="000000"/>
          <w:sz w:val="24"/>
          <w:szCs w:val="24"/>
          <w:lang w:eastAsia="ar-SA"/>
        </w:rPr>
      </w:pPr>
      <w:r w:rsidRPr="0009291F">
        <w:rPr>
          <w:rFonts w:ascii="Calibri" w:eastAsia="HG Mincho Light J" w:hAnsi="Calibri" w:cs="Calibri"/>
          <w:color w:val="000000"/>
          <w:sz w:val="24"/>
          <w:szCs w:val="24"/>
          <w:lang w:eastAsia="ar-SA"/>
        </w:rPr>
        <w:t xml:space="preserve">Postępowanie o udzielenie zamówienia prowadzone jest w trybie zapytania ofertowego, do którego nie stosuje się przepisów ustawy z dnia </w:t>
      </w:r>
      <w:r w:rsidR="00E53A80" w:rsidRPr="0009291F">
        <w:rPr>
          <w:rFonts w:ascii="Calibri" w:eastAsia="HG Mincho Light J" w:hAnsi="Calibri" w:cs="Calibri"/>
          <w:color w:val="000000"/>
          <w:sz w:val="24"/>
          <w:szCs w:val="24"/>
          <w:lang w:eastAsia="ar-SA"/>
        </w:rPr>
        <w:t>11 września 2019</w:t>
      </w:r>
      <w:r w:rsidRPr="0009291F">
        <w:rPr>
          <w:rFonts w:ascii="Calibri" w:eastAsia="HG Mincho Light J" w:hAnsi="Calibri" w:cs="Calibri"/>
          <w:color w:val="000000"/>
          <w:sz w:val="24"/>
          <w:szCs w:val="24"/>
          <w:lang w:eastAsia="ar-SA"/>
        </w:rPr>
        <w:t xml:space="preserve"> r.</w:t>
      </w:r>
      <w:r w:rsidR="00D263F1">
        <w:rPr>
          <w:rFonts w:ascii="Calibri" w:eastAsia="HG Mincho Light J" w:hAnsi="Calibri" w:cs="Calibri"/>
          <w:color w:val="000000"/>
          <w:sz w:val="24"/>
          <w:szCs w:val="24"/>
          <w:lang w:eastAsia="ar-SA"/>
        </w:rPr>
        <w:t xml:space="preserve"> -</w:t>
      </w:r>
      <w:r w:rsidRPr="0009291F">
        <w:rPr>
          <w:rFonts w:ascii="Calibri" w:eastAsia="HG Mincho Light J" w:hAnsi="Calibri" w:cs="Calibri"/>
          <w:color w:val="000000"/>
          <w:sz w:val="24"/>
          <w:szCs w:val="24"/>
          <w:lang w:eastAsia="ar-SA"/>
        </w:rPr>
        <w:t xml:space="preserve"> Prawo zamówień publicznych </w:t>
      </w:r>
      <w:r w:rsidRPr="0009291F">
        <w:rPr>
          <w:rFonts w:ascii="Calibri" w:eastAsia="Times New Roman" w:hAnsi="Calibri" w:cs="Calibri"/>
          <w:color w:val="000000"/>
          <w:sz w:val="24"/>
          <w:szCs w:val="24"/>
        </w:rPr>
        <w:t>(</w:t>
      </w:r>
      <w:bookmarkStart w:id="2" w:name="_Hlk112065803"/>
      <w:r w:rsidRPr="0009291F">
        <w:rPr>
          <w:rFonts w:ascii="Calibri" w:eastAsia="Times New Roman" w:hAnsi="Calibri" w:cs="Calibri"/>
          <w:color w:val="000000"/>
          <w:sz w:val="24"/>
          <w:szCs w:val="24"/>
        </w:rPr>
        <w:t>Dz. U. z 202</w:t>
      </w:r>
      <w:r w:rsidR="00E53A80" w:rsidRPr="0009291F">
        <w:rPr>
          <w:rFonts w:ascii="Calibri" w:eastAsia="Times New Roman" w:hAnsi="Calibri" w:cs="Calibri"/>
          <w:color w:val="000000"/>
          <w:sz w:val="24"/>
          <w:szCs w:val="24"/>
        </w:rPr>
        <w:t>3</w:t>
      </w:r>
      <w:r w:rsidRPr="0009291F">
        <w:rPr>
          <w:rFonts w:ascii="Calibri" w:eastAsia="Times New Roman" w:hAnsi="Calibri" w:cs="Calibri"/>
          <w:color w:val="000000"/>
          <w:sz w:val="24"/>
          <w:szCs w:val="24"/>
        </w:rPr>
        <w:t xml:space="preserve"> r. poz. </w:t>
      </w:r>
      <w:bookmarkEnd w:id="2"/>
      <w:r w:rsidR="00E53A80" w:rsidRPr="0009291F">
        <w:rPr>
          <w:rFonts w:ascii="Calibri" w:eastAsia="Times New Roman" w:hAnsi="Calibri" w:cs="Calibri"/>
          <w:color w:val="000000"/>
          <w:sz w:val="24"/>
          <w:szCs w:val="24"/>
        </w:rPr>
        <w:t>1605</w:t>
      </w:r>
      <w:r w:rsidR="00670C79" w:rsidRPr="0009291F">
        <w:rPr>
          <w:rFonts w:ascii="Calibri" w:eastAsia="Times New Roman" w:hAnsi="Calibri" w:cs="Calibri"/>
          <w:color w:val="000000"/>
          <w:sz w:val="24"/>
          <w:szCs w:val="24"/>
        </w:rPr>
        <w:t>,</w:t>
      </w:r>
      <w:r w:rsidR="00E53A80" w:rsidRPr="0009291F">
        <w:rPr>
          <w:rFonts w:ascii="Calibri" w:eastAsia="Times New Roman" w:hAnsi="Calibri" w:cs="Calibri"/>
          <w:color w:val="000000"/>
          <w:sz w:val="24"/>
          <w:szCs w:val="24"/>
        </w:rPr>
        <w:t xml:space="preserve"> 1720</w:t>
      </w:r>
      <w:r w:rsidR="00670C79" w:rsidRPr="0009291F">
        <w:rPr>
          <w:rFonts w:ascii="Calibri" w:eastAsia="Times New Roman" w:hAnsi="Calibri" w:cs="Calibri"/>
          <w:color w:val="000000"/>
          <w:sz w:val="24"/>
          <w:szCs w:val="24"/>
        </w:rPr>
        <w:t xml:space="preserve"> i 2274</w:t>
      </w:r>
      <w:r w:rsidR="00543B11">
        <w:rPr>
          <w:rFonts w:ascii="Calibri" w:eastAsia="Times New Roman" w:hAnsi="Calibri" w:cs="Calibri"/>
          <w:color w:val="000000"/>
          <w:sz w:val="24"/>
          <w:szCs w:val="24"/>
        </w:rPr>
        <w:t>,</w:t>
      </w:r>
      <w:r w:rsidRPr="0009291F">
        <w:rPr>
          <w:rFonts w:ascii="Calibri" w:eastAsia="Times New Roman" w:hAnsi="Calibri" w:cs="Calibri"/>
          <w:color w:val="000000"/>
          <w:sz w:val="24"/>
          <w:szCs w:val="24"/>
        </w:rPr>
        <w:t xml:space="preserve"> zwanej dalej </w:t>
      </w:r>
      <w:r w:rsidR="002216EC" w:rsidRPr="0009291F">
        <w:rPr>
          <w:rFonts w:ascii="Calibri" w:eastAsia="Times New Roman" w:hAnsi="Calibri" w:cs="Calibri"/>
          <w:color w:val="000000"/>
          <w:sz w:val="24"/>
          <w:szCs w:val="24"/>
        </w:rPr>
        <w:t>„ustawą</w:t>
      </w:r>
      <w:r w:rsidR="00864548" w:rsidRPr="0009291F">
        <w:rPr>
          <w:rFonts w:ascii="Calibri" w:eastAsia="Times New Roman" w:hAnsi="Calibri" w:cs="Calibri"/>
          <w:color w:val="000000"/>
          <w:sz w:val="24"/>
          <w:szCs w:val="24"/>
        </w:rPr>
        <w:t xml:space="preserve"> Pzp</w:t>
      </w:r>
      <w:r w:rsidR="002216EC" w:rsidRPr="0009291F">
        <w:rPr>
          <w:rFonts w:ascii="Calibri" w:eastAsia="Times New Roman" w:hAnsi="Calibri" w:cs="Calibri"/>
          <w:color w:val="000000"/>
          <w:sz w:val="24"/>
          <w:szCs w:val="24"/>
        </w:rPr>
        <w:t>”</w:t>
      </w:r>
      <w:r w:rsidRPr="0009291F">
        <w:rPr>
          <w:rFonts w:ascii="Calibri" w:eastAsia="Times New Roman" w:hAnsi="Calibri" w:cs="Calibri"/>
          <w:color w:val="000000"/>
          <w:sz w:val="24"/>
          <w:szCs w:val="24"/>
        </w:rPr>
        <w:t>)</w:t>
      </w:r>
      <w:r w:rsidR="002216EC" w:rsidRPr="0009291F">
        <w:rPr>
          <w:rFonts w:ascii="Calibri" w:eastAsia="Times New Roman" w:hAnsi="Calibri" w:cs="Calibri"/>
          <w:color w:val="000000"/>
          <w:sz w:val="24"/>
          <w:szCs w:val="24"/>
        </w:rPr>
        <w:t>. Z</w:t>
      </w:r>
      <w:r w:rsidRPr="0009291F">
        <w:rPr>
          <w:rFonts w:ascii="Calibri" w:eastAsia="HG Mincho Light J" w:hAnsi="Calibri" w:cs="Calibri"/>
          <w:color w:val="000000"/>
          <w:sz w:val="24"/>
          <w:szCs w:val="24"/>
          <w:lang w:eastAsia="ar-SA"/>
        </w:rPr>
        <w:t>godnie z</w:t>
      </w:r>
      <w:r w:rsidR="002216EC" w:rsidRPr="0009291F">
        <w:rPr>
          <w:rFonts w:ascii="Calibri" w:eastAsia="HG Mincho Light J" w:hAnsi="Calibri" w:cs="Calibri"/>
          <w:color w:val="000000"/>
          <w:sz w:val="24"/>
          <w:szCs w:val="24"/>
          <w:lang w:eastAsia="ar-SA"/>
        </w:rPr>
        <w:t xml:space="preserve"> postanowieniami</w:t>
      </w:r>
      <w:r w:rsidRPr="0009291F">
        <w:rPr>
          <w:rFonts w:ascii="Calibri" w:eastAsia="HG Mincho Light J" w:hAnsi="Calibri" w:cs="Calibri"/>
          <w:color w:val="000000"/>
          <w:sz w:val="24"/>
          <w:szCs w:val="24"/>
          <w:lang w:eastAsia="ar-SA"/>
        </w:rPr>
        <w:t xml:space="preserve"> art. 2 ust. 1 pkt 1 ustawy</w:t>
      </w:r>
      <w:r w:rsidR="00370A84">
        <w:rPr>
          <w:rFonts w:ascii="Calibri" w:eastAsia="HG Mincho Light J" w:hAnsi="Calibri" w:cs="Calibri"/>
          <w:color w:val="000000"/>
          <w:sz w:val="24"/>
          <w:szCs w:val="24"/>
          <w:lang w:eastAsia="ar-SA"/>
        </w:rPr>
        <w:t xml:space="preserve"> Pzp</w:t>
      </w:r>
      <w:r w:rsidRPr="0009291F">
        <w:rPr>
          <w:rFonts w:ascii="Calibri" w:eastAsia="HG Mincho Light J" w:hAnsi="Calibri" w:cs="Calibri"/>
          <w:color w:val="000000"/>
          <w:sz w:val="24"/>
          <w:szCs w:val="24"/>
          <w:lang w:eastAsia="ar-SA"/>
        </w:rPr>
        <w:t>,</w:t>
      </w:r>
      <w:r w:rsidR="002216EC" w:rsidRPr="0009291F">
        <w:rPr>
          <w:rFonts w:ascii="Calibri" w:eastAsia="HG Mincho Light J" w:hAnsi="Calibri" w:cs="Calibri"/>
          <w:color w:val="000000"/>
          <w:sz w:val="24"/>
          <w:szCs w:val="24"/>
          <w:lang w:eastAsia="ar-SA"/>
        </w:rPr>
        <w:t xml:space="preserve"> do zamówień publicznych, których wartość szacunkowa zamówienia nie przekracza 130.000 zł netto ustawy P</w:t>
      </w:r>
      <w:r w:rsidR="00FE1F30">
        <w:rPr>
          <w:rFonts w:ascii="Calibri" w:eastAsia="HG Mincho Light J" w:hAnsi="Calibri" w:cs="Calibri"/>
          <w:color w:val="000000"/>
          <w:sz w:val="24"/>
          <w:szCs w:val="24"/>
          <w:lang w:eastAsia="ar-SA"/>
        </w:rPr>
        <w:t>zp</w:t>
      </w:r>
      <w:r w:rsidR="002216EC" w:rsidRPr="0009291F">
        <w:rPr>
          <w:rFonts w:ascii="Calibri" w:eastAsia="HG Mincho Light J" w:hAnsi="Calibri" w:cs="Calibri"/>
          <w:color w:val="000000"/>
          <w:sz w:val="24"/>
          <w:szCs w:val="24"/>
          <w:lang w:eastAsia="ar-SA"/>
        </w:rPr>
        <w:t xml:space="preserve"> nie stosuje się.</w:t>
      </w:r>
    </w:p>
    <w:p w14:paraId="4563CB6F" w14:textId="7FFBB1C1" w:rsidR="00907465" w:rsidRPr="0009291F" w:rsidRDefault="00907465" w:rsidP="0009291F">
      <w:pPr>
        <w:widowControl w:val="0"/>
        <w:numPr>
          <w:ilvl w:val="0"/>
          <w:numId w:val="9"/>
        </w:numPr>
        <w:suppressAutoHyphens/>
        <w:spacing w:after="0" w:line="288" w:lineRule="auto"/>
        <w:ind w:left="357" w:hanging="357"/>
        <w:jc w:val="both"/>
        <w:rPr>
          <w:rFonts w:ascii="Calibri" w:eastAsia="HG Mincho Light J" w:hAnsi="Calibri" w:cs="Calibri"/>
          <w:color w:val="000000"/>
          <w:sz w:val="24"/>
          <w:szCs w:val="24"/>
          <w:lang w:eastAsia="ar-SA"/>
        </w:rPr>
      </w:pPr>
      <w:r w:rsidRPr="0009291F">
        <w:rPr>
          <w:rFonts w:ascii="Calibri" w:eastAsia="HG Mincho Light J" w:hAnsi="Calibri" w:cs="Calibri"/>
          <w:color w:val="000000"/>
          <w:sz w:val="24"/>
          <w:szCs w:val="24"/>
          <w:lang w:eastAsia="ar-SA"/>
        </w:rPr>
        <w:t>Do czynności podejmowanych przez zamawiającego i wykonawców w postępowaniu o</w:t>
      </w:r>
      <w:r w:rsidR="00543B11">
        <w:rPr>
          <w:rFonts w:ascii="Calibri" w:eastAsia="HG Mincho Light J" w:hAnsi="Calibri" w:cs="Calibri"/>
          <w:color w:val="000000"/>
          <w:sz w:val="24"/>
          <w:szCs w:val="24"/>
          <w:lang w:eastAsia="ar-SA"/>
        </w:rPr>
        <w:t> </w:t>
      </w:r>
      <w:r w:rsidRPr="0009291F">
        <w:rPr>
          <w:rFonts w:ascii="Calibri" w:eastAsia="HG Mincho Light J" w:hAnsi="Calibri" w:cs="Calibri"/>
          <w:color w:val="000000"/>
          <w:sz w:val="24"/>
          <w:szCs w:val="24"/>
          <w:lang w:eastAsia="ar-SA"/>
        </w:rPr>
        <w:t>udzielenie zamówienia mają zastosowanie postanowienia niniejszego „Zapytania ofertowego”, a w sprawach nieuregulowanych przepisy ustawy z dnia 23 kwietni</w:t>
      </w:r>
      <w:r w:rsidR="00E53A80" w:rsidRPr="0009291F">
        <w:rPr>
          <w:rFonts w:ascii="Calibri" w:eastAsia="HG Mincho Light J" w:hAnsi="Calibri" w:cs="Calibri"/>
          <w:color w:val="000000"/>
          <w:sz w:val="24"/>
          <w:szCs w:val="24"/>
          <w:lang w:eastAsia="ar-SA"/>
        </w:rPr>
        <w:t>a 1964 r.  Kodeks cywilny (</w:t>
      </w:r>
      <w:r w:rsidRPr="0009291F">
        <w:rPr>
          <w:rFonts w:ascii="Calibri" w:eastAsia="HG Mincho Light J" w:hAnsi="Calibri" w:cs="Calibri"/>
          <w:color w:val="000000"/>
          <w:sz w:val="24"/>
          <w:szCs w:val="24"/>
          <w:lang w:eastAsia="ar-SA"/>
        </w:rPr>
        <w:t>Dz. U z 202</w:t>
      </w:r>
      <w:r w:rsidR="00E53A80" w:rsidRPr="0009291F">
        <w:rPr>
          <w:rFonts w:ascii="Calibri" w:eastAsia="HG Mincho Light J" w:hAnsi="Calibri" w:cs="Calibri"/>
          <w:color w:val="000000"/>
          <w:sz w:val="24"/>
          <w:szCs w:val="24"/>
          <w:lang w:eastAsia="ar-SA"/>
        </w:rPr>
        <w:t>3</w:t>
      </w:r>
      <w:r w:rsidRPr="0009291F">
        <w:rPr>
          <w:rFonts w:ascii="Calibri" w:eastAsia="HG Mincho Light J" w:hAnsi="Calibri" w:cs="Calibri"/>
          <w:color w:val="000000"/>
          <w:sz w:val="24"/>
          <w:szCs w:val="24"/>
          <w:lang w:eastAsia="ar-SA"/>
        </w:rPr>
        <w:t xml:space="preserve"> r. poz. 1</w:t>
      </w:r>
      <w:r w:rsidR="00E53A80" w:rsidRPr="0009291F">
        <w:rPr>
          <w:rFonts w:ascii="Calibri" w:eastAsia="HG Mincho Light J" w:hAnsi="Calibri" w:cs="Calibri"/>
          <w:color w:val="000000"/>
          <w:sz w:val="24"/>
          <w:szCs w:val="24"/>
          <w:lang w:eastAsia="ar-SA"/>
        </w:rPr>
        <w:t>610 z późn. zm.</w:t>
      </w:r>
      <w:r w:rsidRPr="0009291F">
        <w:rPr>
          <w:rFonts w:ascii="Calibri" w:eastAsia="HG Mincho Light J" w:hAnsi="Calibri" w:cs="Calibri"/>
          <w:color w:val="000000"/>
          <w:sz w:val="24"/>
          <w:szCs w:val="24"/>
          <w:lang w:eastAsia="ar-SA"/>
        </w:rPr>
        <w:t>)</w:t>
      </w:r>
      <w:r w:rsidR="002216EC" w:rsidRPr="0009291F">
        <w:rPr>
          <w:rFonts w:ascii="Calibri" w:eastAsia="HG Mincho Light J" w:hAnsi="Calibri" w:cs="Calibri"/>
          <w:color w:val="000000"/>
          <w:sz w:val="24"/>
          <w:szCs w:val="24"/>
          <w:lang w:eastAsia="ar-SA"/>
        </w:rPr>
        <w:t xml:space="preserve">, </w:t>
      </w:r>
      <w:r w:rsidR="00E4474C" w:rsidRPr="0009291F">
        <w:rPr>
          <w:rFonts w:ascii="Calibri" w:eastAsia="HG Mincho Light J" w:hAnsi="Calibri" w:cs="Calibri"/>
          <w:color w:val="000000"/>
          <w:sz w:val="24"/>
          <w:szCs w:val="24"/>
          <w:lang w:eastAsia="ar-SA"/>
        </w:rPr>
        <w:t>zwane</w:t>
      </w:r>
      <w:r w:rsidR="00E4474C">
        <w:rPr>
          <w:rFonts w:ascii="Calibri" w:eastAsia="HG Mincho Light J" w:hAnsi="Calibri" w:cs="Calibri"/>
          <w:color w:val="000000"/>
          <w:sz w:val="24"/>
          <w:szCs w:val="24"/>
          <w:lang w:eastAsia="ar-SA"/>
        </w:rPr>
        <w:t>j</w:t>
      </w:r>
      <w:r w:rsidR="00E4474C" w:rsidRPr="0009291F">
        <w:rPr>
          <w:rFonts w:ascii="Calibri" w:eastAsia="HG Mincho Light J" w:hAnsi="Calibri" w:cs="Calibri"/>
          <w:color w:val="000000"/>
          <w:sz w:val="24"/>
          <w:szCs w:val="24"/>
          <w:lang w:eastAsia="ar-SA"/>
        </w:rPr>
        <w:t xml:space="preserve"> </w:t>
      </w:r>
      <w:r w:rsidR="002216EC" w:rsidRPr="0009291F">
        <w:rPr>
          <w:rFonts w:ascii="Calibri" w:eastAsia="HG Mincho Light J" w:hAnsi="Calibri" w:cs="Calibri"/>
          <w:color w:val="000000"/>
          <w:sz w:val="24"/>
          <w:szCs w:val="24"/>
          <w:lang w:eastAsia="ar-SA"/>
        </w:rPr>
        <w:t>dalej „K</w:t>
      </w:r>
      <w:r w:rsidR="00864548" w:rsidRPr="0009291F">
        <w:rPr>
          <w:rFonts w:ascii="Calibri" w:eastAsia="HG Mincho Light J" w:hAnsi="Calibri" w:cs="Calibri"/>
          <w:color w:val="000000"/>
          <w:sz w:val="24"/>
          <w:szCs w:val="24"/>
          <w:lang w:eastAsia="ar-SA"/>
        </w:rPr>
        <w:t>c</w:t>
      </w:r>
      <w:r w:rsidR="002216EC" w:rsidRPr="0009291F">
        <w:rPr>
          <w:rFonts w:ascii="Calibri" w:eastAsia="HG Mincho Light J" w:hAnsi="Calibri" w:cs="Calibri"/>
          <w:color w:val="000000"/>
          <w:sz w:val="24"/>
          <w:szCs w:val="24"/>
          <w:lang w:eastAsia="ar-SA"/>
        </w:rPr>
        <w:t>”</w:t>
      </w:r>
      <w:r w:rsidRPr="0009291F">
        <w:rPr>
          <w:rFonts w:ascii="Calibri" w:eastAsia="HG Mincho Light J" w:hAnsi="Calibri" w:cs="Calibri"/>
          <w:color w:val="000000"/>
          <w:sz w:val="24"/>
          <w:szCs w:val="24"/>
          <w:lang w:eastAsia="ar-SA"/>
        </w:rPr>
        <w:t>.</w:t>
      </w:r>
    </w:p>
    <w:p w14:paraId="20803911" w14:textId="6F398C39" w:rsidR="00907465" w:rsidRPr="0009291F" w:rsidRDefault="00907465" w:rsidP="0009291F">
      <w:pPr>
        <w:widowControl w:val="0"/>
        <w:numPr>
          <w:ilvl w:val="0"/>
          <w:numId w:val="9"/>
        </w:numPr>
        <w:suppressAutoHyphens/>
        <w:spacing w:after="0" w:line="288" w:lineRule="auto"/>
        <w:ind w:left="357" w:hanging="357"/>
        <w:jc w:val="both"/>
        <w:rPr>
          <w:rFonts w:ascii="Calibri" w:eastAsia="Times New Roman" w:hAnsi="Calibri" w:cs="Calibri"/>
          <w:color w:val="000000"/>
          <w:sz w:val="24"/>
          <w:szCs w:val="24"/>
          <w:lang w:eastAsia="ar-SA"/>
        </w:rPr>
      </w:pPr>
      <w:r w:rsidRPr="0009291F">
        <w:rPr>
          <w:rFonts w:ascii="Calibri" w:eastAsia="HG Mincho Light J" w:hAnsi="Calibri" w:cs="Calibri"/>
          <w:color w:val="000000"/>
          <w:sz w:val="24"/>
          <w:szCs w:val="24"/>
          <w:lang w:eastAsia="ar-SA"/>
        </w:rPr>
        <w:t>Zamawiający</w:t>
      </w:r>
      <w:r w:rsidRPr="0009291F">
        <w:rPr>
          <w:rFonts w:ascii="Calibri" w:eastAsia="Times New Roman" w:hAnsi="Calibri" w:cs="Calibri"/>
          <w:color w:val="000000"/>
          <w:sz w:val="24"/>
          <w:szCs w:val="24"/>
          <w:lang w:eastAsia="ar-SA"/>
        </w:rPr>
        <w:t xml:space="preserve"> zastrzega sobie prawo do: </w:t>
      </w:r>
    </w:p>
    <w:p w14:paraId="721A0F8C" w14:textId="323AE01E" w:rsidR="00907465" w:rsidRPr="0009291F" w:rsidRDefault="00907465" w:rsidP="0009291F">
      <w:pPr>
        <w:pStyle w:val="Akapitzlist"/>
        <w:numPr>
          <w:ilvl w:val="0"/>
          <w:numId w:val="12"/>
        </w:numPr>
        <w:suppressAutoHyphens/>
        <w:autoSpaceDE w:val="0"/>
        <w:spacing w:after="0" w:line="288" w:lineRule="auto"/>
        <w:ind w:left="714" w:hanging="357"/>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odstąpienia od zapytania ofertowego lub jego unieważnienia bez podania przyczyny, lub przerwania postępowania na każdym etapie</w:t>
      </w:r>
      <w:r w:rsidR="00864548" w:rsidRPr="0009291F">
        <w:rPr>
          <w:rFonts w:ascii="Calibri" w:eastAsia="Times New Roman" w:hAnsi="Calibri" w:cs="Calibri"/>
          <w:color w:val="000000"/>
          <w:sz w:val="24"/>
          <w:szCs w:val="24"/>
          <w:lang w:eastAsia="ar-SA"/>
        </w:rPr>
        <w:t>;</w:t>
      </w:r>
      <w:r w:rsidRPr="0009291F">
        <w:rPr>
          <w:rFonts w:ascii="Calibri" w:eastAsia="Times New Roman" w:hAnsi="Calibri" w:cs="Calibri"/>
          <w:color w:val="000000"/>
          <w:sz w:val="24"/>
          <w:szCs w:val="24"/>
          <w:lang w:eastAsia="ar-SA"/>
        </w:rPr>
        <w:t xml:space="preserve"> </w:t>
      </w:r>
    </w:p>
    <w:p w14:paraId="6CD36DE9" w14:textId="192DBD97" w:rsidR="00907465" w:rsidRPr="0009291F" w:rsidRDefault="00907465" w:rsidP="0009291F">
      <w:pPr>
        <w:pStyle w:val="Akapitzlist"/>
        <w:numPr>
          <w:ilvl w:val="0"/>
          <w:numId w:val="12"/>
        </w:numPr>
        <w:suppressAutoHyphens/>
        <w:autoSpaceDE w:val="0"/>
        <w:spacing w:after="0" w:line="288" w:lineRule="auto"/>
        <w:ind w:left="714" w:hanging="357"/>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 xml:space="preserve">przedłużenia terminu składania ofert oraz terminu związania ofertą; </w:t>
      </w:r>
    </w:p>
    <w:p w14:paraId="062C6DD2" w14:textId="75947018" w:rsidR="00907465" w:rsidRPr="0009291F" w:rsidRDefault="00907465" w:rsidP="0009291F">
      <w:pPr>
        <w:pStyle w:val="Akapitzlist"/>
        <w:numPr>
          <w:ilvl w:val="0"/>
          <w:numId w:val="12"/>
        </w:numPr>
        <w:suppressAutoHyphens/>
        <w:autoSpaceDE w:val="0"/>
        <w:spacing w:after="0" w:line="288" w:lineRule="auto"/>
        <w:ind w:left="714" w:hanging="357"/>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 xml:space="preserve">zmiany lub uzupełnienia treści zapytania ofertowego przed upływem terminu składania ofert, informując o tym Wykonawców. </w:t>
      </w:r>
    </w:p>
    <w:p w14:paraId="717DD399" w14:textId="5A5D78C4" w:rsidR="00907465" w:rsidRPr="0009291F" w:rsidRDefault="00907465" w:rsidP="0009291F">
      <w:pPr>
        <w:widowControl w:val="0"/>
        <w:numPr>
          <w:ilvl w:val="0"/>
          <w:numId w:val="9"/>
        </w:numPr>
        <w:suppressAutoHyphens/>
        <w:spacing w:after="0" w:line="288" w:lineRule="auto"/>
        <w:ind w:left="357" w:hanging="357"/>
        <w:jc w:val="both"/>
        <w:rPr>
          <w:rFonts w:ascii="Calibri" w:eastAsia="Times New Roman" w:hAnsi="Calibri" w:cs="Calibri"/>
          <w:b/>
          <w:color w:val="000000"/>
          <w:sz w:val="24"/>
          <w:szCs w:val="24"/>
          <w:u w:val="single"/>
          <w:lang w:eastAsia="ar-SA"/>
        </w:rPr>
      </w:pPr>
      <w:r w:rsidRPr="0009291F">
        <w:rPr>
          <w:rFonts w:ascii="Calibri" w:eastAsia="Times New Roman" w:hAnsi="Calibri" w:cs="Calibri"/>
          <w:sz w:val="24"/>
          <w:szCs w:val="24"/>
          <w:lang w:eastAsia="ar-SA"/>
        </w:rPr>
        <w:t xml:space="preserve">Termin związania ofertą w niniejszym zapytaniu ofertowym wynosi 30 dni. Bieg terminu związania ofertą rozpoczyna się wraz z upływem terminu składania ofert. </w:t>
      </w:r>
    </w:p>
    <w:p w14:paraId="38800C3B" w14:textId="56161FD9" w:rsidR="005041D5" w:rsidRPr="0009291F" w:rsidRDefault="00E53A80" w:rsidP="0009291F">
      <w:pPr>
        <w:spacing w:before="240" w:after="240" w:line="288" w:lineRule="auto"/>
        <w:rPr>
          <w:rFonts w:ascii="Calibri" w:eastAsia="Times New Roman" w:hAnsi="Calibri" w:cs="Calibri"/>
          <w:b/>
          <w:bCs/>
          <w:sz w:val="24"/>
          <w:szCs w:val="24"/>
          <w:u w:val="single"/>
          <w:lang w:eastAsia="pl-PL"/>
        </w:rPr>
      </w:pPr>
      <w:r w:rsidRPr="0009291F">
        <w:rPr>
          <w:rFonts w:ascii="Calibri" w:eastAsia="Times New Roman" w:hAnsi="Calibri" w:cs="Calibri"/>
          <w:b/>
          <w:bCs/>
          <w:sz w:val="24"/>
          <w:szCs w:val="24"/>
          <w:u w:val="single"/>
          <w:lang w:eastAsia="pl-PL"/>
        </w:rPr>
        <w:t xml:space="preserve">III. </w:t>
      </w:r>
      <w:r w:rsidR="005041D5" w:rsidRPr="0009291F">
        <w:rPr>
          <w:rFonts w:ascii="Calibri" w:eastAsia="Times New Roman" w:hAnsi="Calibri" w:cs="Calibri"/>
          <w:b/>
          <w:bCs/>
          <w:sz w:val="24"/>
          <w:szCs w:val="24"/>
          <w:u w:val="single"/>
          <w:lang w:eastAsia="pl-PL"/>
        </w:rPr>
        <w:t>PRZEDMIOT ZAMÓWIENIA</w:t>
      </w:r>
    </w:p>
    <w:p w14:paraId="35B17472" w14:textId="663FCFC9" w:rsidR="00507A92" w:rsidRPr="0009291F" w:rsidRDefault="005041D5" w:rsidP="0009291F">
      <w:pPr>
        <w:pStyle w:val="NormalnyWeb"/>
        <w:numPr>
          <w:ilvl w:val="1"/>
          <w:numId w:val="1"/>
        </w:numPr>
        <w:spacing w:before="0" w:beforeAutospacing="0" w:after="0" w:line="288" w:lineRule="auto"/>
        <w:ind w:left="357" w:hanging="357"/>
        <w:jc w:val="both"/>
        <w:rPr>
          <w:rFonts w:ascii="Calibri" w:hAnsi="Calibri" w:cs="Calibri"/>
        </w:rPr>
      </w:pPr>
      <w:bookmarkStart w:id="3" w:name="_Hlk58408961"/>
      <w:bookmarkStart w:id="4" w:name="_Hlk36203575"/>
      <w:bookmarkStart w:id="5" w:name="_Hlk58409512"/>
      <w:bookmarkEnd w:id="3"/>
      <w:bookmarkEnd w:id="4"/>
      <w:bookmarkEnd w:id="5"/>
      <w:r w:rsidRPr="0009291F">
        <w:rPr>
          <w:rFonts w:ascii="Calibri" w:hAnsi="Calibri" w:cs="Calibri"/>
        </w:rPr>
        <w:t>Przedmiotem zamówienia jest</w:t>
      </w:r>
      <w:r w:rsidR="00864548" w:rsidRPr="0009291F">
        <w:rPr>
          <w:rFonts w:ascii="Calibri" w:hAnsi="Calibri" w:cs="Calibri"/>
        </w:rPr>
        <w:t xml:space="preserve"> </w:t>
      </w:r>
      <w:r w:rsidR="00563ABF">
        <w:rPr>
          <w:rFonts w:ascii="Calibri" w:hAnsi="Calibri" w:cs="Calibri"/>
          <w:b/>
          <w:bCs/>
        </w:rPr>
        <w:t xml:space="preserve">dostawa </w:t>
      </w:r>
      <w:r w:rsidR="008541C6">
        <w:rPr>
          <w:rFonts w:ascii="Calibri" w:hAnsi="Calibri" w:cs="Calibri"/>
          <w:b/>
          <w:bCs/>
        </w:rPr>
        <w:t>artykułów do terapii dla Szpitala Nowowiejskiego</w:t>
      </w:r>
      <w:r w:rsidR="00864548" w:rsidRPr="0009291F">
        <w:rPr>
          <w:rFonts w:ascii="Calibri" w:hAnsi="Calibri" w:cs="Calibri"/>
          <w:b/>
          <w:bCs/>
        </w:rPr>
        <w:t xml:space="preserve"> </w:t>
      </w:r>
      <w:r w:rsidR="008541C6">
        <w:rPr>
          <w:rFonts w:ascii="Calibri" w:hAnsi="Calibri" w:cs="Calibri"/>
          <w:b/>
          <w:bCs/>
        </w:rPr>
        <w:br/>
      </w:r>
      <w:r w:rsidRPr="0009291F">
        <w:rPr>
          <w:rFonts w:ascii="Calibri" w:hAnsi="Calibri" w:cs="Calibri"/>
        </w:rPr>
        <w:t xml:space="preserve">w ilościach i asortymencie, który został szczegółowo określony w formularzu </w:t>
      </w:r>
      <w:r w:rsidRPr="0009291F">
        <w:rPr>
          <w:rFonts w:ascii="Calibri" w:hAnsi="Calibri" w:cs="Calibri"/>
        </w:rPr>
        <w:lastRenderedPageBreak/>
        <w:t>asortymentowo - cenowym</w:t>
      </w:r>
      <w:r w:rsidR="00652336" w:rsidRPr="0009291F">
        <w:rPr>
          <w:rFonts w:ascii="Calibri" w:hAnsi="Calibri" w:cs="Calibri"/>
        </w:rPr>
        <w:t>,</w:t>
      </w:r>
      <w:r w:rsidRPr="0009291F">
        <w:rPr>
          <w:rFonts w:ascii="Calibri" w:hAnsi="Calibri" w:cs="Calibri"/>
        </w:rPr>
        <w:t xml:space="preserve"> stanowiącym </w:t>
      </w:r>
      <w:r w:rsidRPr="0009291F">
        <w:rPr>
          <w:rFonts w:ascii="Calibri" w:hAnsi="Calibri" w:cs="Calibri"/>
          <w:b/>
          <w:bCs/>
        </w:rPr>
        <w:t>załącznik nr 2</w:t>
      </w:r>
      <w:r w:rsidR="00F70025">
        <w:rPr>
          <w:rFonts w:ascii="Calibri" w:hAnsi="Calibri" w:cs="Calibri"/>
          <w:b/>
          <w:bCs/>
        </w:rPr>
        <w:t>.1 – 2.5</w:t>
      </w:r>
      <w:r w:rsidRPr="0009291F">
        <w:rPr>
          <w:rFonts w:ascii="Calibri" w:hAnsi="Calibri" w:cs="Calibri"/>
        </w:rPr>
        <w:t xml:space="preserve"> do </w:t>
      </w:r>
      <w:r w:rsidR="00864548" w:rsidRPr="0009291F">
        <w:rPr>
          <w:rFonts w:ascii="Calibri" w:hAnsi="Calibri" w:cs="Calibri"/>
        </w:rPr>
        <w:t>Z</w:t>
      </w:r>
      <w:r w:rsidRPr="0009291F">
        <w:rPr>
          <w:rFonts w:ascii="Calibri" w:hAnsi="Calibri" w:cs="Calibri"/>
        </w:rPr>
        <w:t>apytania ofertowego</w:t>
      </w:r>
      <w:r w:rsidR="00F70025">
        <w:rPr>
          <w:rFonts w:ascii="Calibri" w:hAnsi="Calibri" w:cs="Calibri"/>
        </w:rPr>
        <w:t xml:space="preserve"> (odpowiednio dla części)</w:t>
      </w:r>
      <w:r w:rsidRPr="0009291F">
        <w:rPr>
          <w:rFonts w:ascii="Calibri" w:hAnsi="Calibri" w:cs="Calibri"/>
        </w:rPr>
        <w:t xml:space="preserve">. </w:t>
      </w:r>
    </w:p>
    <w:p w14:paraId="03D72D9D" w14:textId="6E0D1C29" w:rsidR="00864548" w:rsidRPr="0009291F" w:rsidRDefault="00864548" w:rsidP="0009291F">
      <w:pPr>
        <w:pStyle w:val="NormalnyWeb"/>
        <w:numPr>
          <w:ilvl w:val="1"/>
          <w:numId w:val="1"/>
        </w:numPr>
        <w:spacing w:before="0" w:beforeAutospacing="0" w:after="0" w:line="288" w:lineRule="auto"/>
        <w:ind w:left="357" w:hanging="357"/>
        <w:jc w:val="both"/>
        <w:rPr>
          <w:rFonts w:ascii="Calibri" w:hAnsi="Calibri" w:cs="Calibri"/>
        </w:rPr>
      </w:pPr>
      <w:r w:rsidRPr="0009291F">
        <w:rPr>
          <w:rFonts w:ascii="Calibri" w:hAnsi="Calibri" w:cs="Calibri"/>
        </w:rPr>
        <w:t xml:space="preserve">Szczegółowe warunki realizacji przedmiotu zamówienia zawarto w projekcie umowy stanowiącym </w:t>
      </w:r>
      <w:r w:rsidRPr="0009291F">
        <w:rPr>
          <w:rFonts w:ascii="Calibri" w:hAnsi="Calibri" w:cs="Calibri"/>
          <w:b/>
          <w:bCs/>
        </w:rPr>
        <w:t>załącznik nr 3</w:t>
      </w:r>
      <w:r w:rsidRPr="0009291F">
        <w:rPr>
          <w:rFonts w:ascii="Calibri" w:hAnsi="Calibri" w:cs="Calibri"/>
        </w:rPr>
        <w:t xml:space="preserve"> do Zapytania ofertowego. </w:t>
      </w:r>
    </w:p>
    <w:p w14:paraId="1BD0702A" w14:textId="77777777" w:rsidR="00926BD4" w:rsidRPr="0009291F" w:rsidRDefault="00507A92" w:rsidP="0009291F">
      <w:pPr>
        <w:pStyle w:val="NormalnyWeb"/>
        <w:numPr>
          <w:ilvl w:val="1"/>
          <w:numId w:val="1"/>
        </w:numPr>
        <w:spacing w:before="0" w:beforeAutospacing="0" w:after="0" w:line="288" w:lineRule="auto"/>
        <w:ind w:left="357" w:hanging="357"/>
        <w:jc w:val="both"/>
        <w:rPr>
          <w:rFonts w:ascii="Calibri" w:hAnsi="Calibri" w:cs="Calibri"/>
        </w:rPr>
      </w:pPr>
      <w:r w:rsidRPr="0009291F">
        <w:rPr>
          <w:rFonts w:ascii="Calibri" w:hAnsi="Calibri" w:cs="Calibri"/>
          <w:color w:val="000000"/>
        </w:rPr>
        <w:t xml:space="preserve">Kod CPV: </w:t>
      </w:r>
    </w:p>
    <w:p w14:paraId="2DD42953" w14:textId="22982D29" w:rsidR="008541C6" w:rsidRDefault="008541C6" w:rsidP="008541C6">
      <w:pPr>
        <w:pStyle w:val="NormalnyWeb"/>
        <w:spacing w:before="0" w:beforeAutospacing="0" w:after="0" w:line="288" w:lineRule="auto"/>
        <w:ind w:left="357"/>
        <w:jc w:val="both"/>
        <w:rPr>
          <w:rFonts w:ascii="Calibri" w:hAnsi="Calibri" w:cs="Calibri"/>
        </w:rPr>
      </w:pPr>
      <w:r w:rsidRPr="008541C6">
        <w:rPr>
          <w:rFonts w:ascii="Calibri" w:hAnsi="Calibri" w:cs="Calibri"/>
        </w:rPr>
        <w:t>30190000-7 - Różny sprzęt i artykuły biurowe</w:t>
      </w:r>
      <w:r w:rsidR="004F21F8">
        <w:rPr>
          <w:rFonts w:ascii="Calibri" w:hAnsi="Calibri" w:cs="Calibri"/>
        </w:rPr>
        <w:t>.</w:t>
      </w:r>
    </w:p>
    <w:p w14:paraId="5AB4B9FE" w14:textId="3382321F" w:rsidR="004F21F8" w:rsidRPr="004F21F8" w:rsidRDefault="004F21F8" w:rsidP="004F21F8">
      <w:pPr>
        <w:pStyle w:val="NormalnyWeb"/>
        <w:numPr>
          <w:ilvl w:val="1"/>
          <w:numId w:val="1"/>
        </w:numPr>
        <w:spacing w:before="0" w:beforeAutospacing="0" w:after="0" w:line="288" w:lineRule="auto"/>
        <w:ind w:left="357" w:hanging="357"/>
        <w:jc w:val="both"/>
        <w:rPr>
          <w:rFonts w:asciiTheme="minorHAnsi" w:hAnsiTheme="minorHAnsi" w:cstheme="minorHAnsi"/>
          <w:b/>
          <w:bCs/>
        </w:rPr>
      </w:pPr>
      <w:r w:rsidRPr="004F21F8">
        <w:rPr>
          <w:rFonts w:asciiTheme="minorHAnsi" w:hAnsiTheme="minorHAnsi" w:cstheme="minorHAnsi"/>
        </w:rPr>
        <w:t xml:space="preserve">Przedmiot zamówienia został podzielony na </w:t>
      </w:r>
      <w:r w:rsidRPr="004F21F8">
        <w:rPr>
          <w:rFonts w:asciiTheme="minorHAnsi" w:hAnsiTheme="minorHAnsi" w:cstheme="minorHAnsi"/>
          <w:b/>
          <w:bCs/>
        </w:rPr>
        <w:t>5 części</w:t>
      </w:r>
      <w:bookmarkStart w:id="6" w:name="_Hlk93656551"/>
      <w:r>
        <w:rPr>
          <w:rFonts w:asciiTheme="minorHAnsi" w:hAnsiTheme="minorHAnsi" w:cstheme="minorHAnsi"/>
        </w:rPr>
        <w:t>:</w:t>
      </w:r>
    </w:p>
    <w:p w14:paraId="433E356B" w14:textId="675E6435" w:rsidR="004F21F8" w:rsidRDefault="004F21F8" w:rsidP="004F21F8">
      <w:pPr>
        <w:pStyle w:val="NormalnyWeb"/>
        <w:numPr>
          <w:ilvl w:val="0"/>
          <w:numId w:val="99"/>
        </w:numPr>
        <w:spacing w:before="0" w:beforeAutospacing="0" w:after="0" w:line="288" w:lineRule="auto"/>
        <w:ind w:left="714" w:hanging="357"/>
        <w:jc w:val="both"/>
        <w:rPr>
          <w:rFonts w:ascii="Calibri" w:hAnsi="Calibri" w:cs="Calibri"/>
        </w:rPr>
      </w:pPr>
      <w:r w:rsidRPr="004F21F8">
        <w:rPr>
          <w:rFonts w:asciiTheme="minorHAnsi" w:hAnsiTheme="minorHAnsi" w:cstheme="minorHAnsi"/>
        </w:rPr>
        <w:t xml:space="preserve">część </w:t>
      </w:r>
      <w:r w:rsidR="00505E16">
        <w:rPr>
          <w:rFonts w:asciiTheme="minorHAnsi" w:hAnsiTheme="minorHAnsi" w:cstheme="minorHAnsi"/>
        </w:rPr>
        <w:t>1</w:t>
      </w:r>
      <w:r w:rsidRPr="004F21F8">
        <w:rPr>
          <w:rFonts w:asciiTheme="minorHAnsi" w:hAnsiTheme="minorHAnsi" w:cstheme="minorHAnsi"/>
        </w:rPr>
        <w:t xml:space="preserve"> </w:t>
      </w:r>
      <w:r>
        <w:rPr>
          <w:rFonts w:asciiTheme="minorHAnsi" w:hAnsiTheme="minorHAnsi" w:cstheme="minorHAnsi"/>
        </w:rPr>
        <w:t>–</w:t>
      </w:r>
      <w:r>
        <w:rPr>
          <w:rFonts w:ascii="Calibri" w:hAnsi="Calibri" w:cs="Calibri"/>
        </w:rPr>
        <w:t xml:space="preserve"> artykuły papiernicze;</w:t>
      </w:r>
    </w:p>
    <w:p w14:paraId="53022E34" w14:textId="19871106" w:rsidR="004F21F8" w:rsidRDefault="004F21F8" w:rsidP="004F21F8">
      <w:pPr>
        <w:pStyle w:val="NormalnyWeb"/>
        <w:numPr>
          <w:ilvl w:val="0"/>
          <w:numId w:val="99"/>
        </w:numPr>
        <w:spacing w:before="0" w:beforeAutospacing="0" w:after="0" w:line="288" w:lineRule="auto"/>
        <w:ind w:left="714" w:hanging="357"/>
        <w:jc w:val="both"/>
        <w:rPr>
          <w:rFonts w:ascii="Calibri" w:hAnsi="Calibri" w:cs="Calibri"/>
        </w:rPr>
      </w:pPr>
      <w:r>
        <w:rPr>
          <w:rFonts w:ascii="Calibri" w:hAnsi="Calibri" w:cs="Calibri"/>
        </w:rPr>
        <w:t xml:space="preserve">część </w:t>
      </w:r>
      <w:r w:rsidR="00505E16">
        <w:rPr>
          <w:rFonts w:ascii="Calibri" w:hAnsi="Calibri" w:cs="Calibri"/>
        </w:rPr>
        <w:t xml:space="preserve">2 </w:t>
      </w:r>
      <w:r>
        <w:rPr>
          <w:rFonts w:ascii="Calibri" w:hAnsi="Calibri" w:cs="Calibri"/>
        </w:rPr>
        <w:t>– gry;</w:t>
      </w:r>
    </w:p>
    <w:p w14:paraId="6017F81C" w14:textId="5305008C" w:rsidR="004F21F8" w:rsidRDefault="004F21F8" w:rsidP="004F21F8">
      <w:pPr>
        <w:pStyle w:val="NormalnyWeb"/>
        <w:numPr>
          <w:ilvl w:val="0"/>
          <w:numId w:val="99"/>
        </w:numPr>
        <w:spacing w:before="0" w:beforeAutospacing="0" w:after="0" w:line="288" w:lineRule="auto"/>
        <w:ind w:left="714" w:hanging="357"/>
        <w:jc w:val="both"/>
        <w:rPr>
          <w:rFonts w:ascii="Calibri" w:hAnsi="Calibri" w:cs="Calibri"/>
        </w:rPr>
      </w:pPr>
      <w:r>
        <w:rPr>
          <w:rFonts w:ascii="Calibri" w:hAnsi="Calibri" w:cs="Calibri"/>
        </w:rPr>
        <w:t xml:space="preserve">część </w:t>
      </w:r>
      <w:r w:rsidR="00505E16">
        <w:rPr>
          <w:rFonts w:ascii="Calibri" w:hAnsi="Calibri" w:cs="Calibri"/>
        </w:rPr>
        <w:t>3</w:t>
      </w:r>
      <w:r>
        <w:rPr>
          <w:rFonts w:ascii="Calibri" w:hAnsi="Calibri" w:cs="Calibri"/>
        </w:rPr>
        <w:t xml:space="preserve"> – artykuły sportowe;</w:t>
      </w:r>
    </w:p>
    <w:p w14:paraId="1F4533BE" w14:textId="01CA1ABF" w:rsidR="004F21F8" w:rsidRDefault="004F21F8" w:rsidP="004F21F8">
      <w:pPr>
        <w:pStyle w:val="NormalnyWeb"/>
        <w:numPr>
          <w:ilvl w:val="0"/>
          <w:numId w:val="99"/>
        </w:numPr>
        <w:spacing w:before="0" w:beforeAutospacing="0" w:after="0" w:line="288" w:lineRule="auto"/>
        <w:ind w:left="714" w:hanging="357"/>
        <w:jc w:val="both"/>
        <w:rPr>
          <w:rFonts w:ascii="Calibri" w:hAnsi="Calibri" w:cs="Calibri"/>
        </w:rPr>
      </w:pPr>
      <w:r>
        <w:rPr>
          <w:rFonts w:ascii="Calibri" w:hAnsi="Calibri" w:cs="Calibri"/>
        </w:rPr>
        <w:t xml:space="preserve">część </w:t>
      </w:r>
      <w:r w:rsidR="00505E16">
        <w:rPr>
          <w:rFonts w:ascii="Calibri" w:hAnsi="Calibri" w:cs="Calibri"/>
        </w:rPr>
        <w:t>4</w:t>
      </w:r>
      <w:r>
        <w:rPr>
          <w:rFonts w:ascii="Calibri" w:hAnsi="Calibri" w:cs="Calibri"/>
        </w:rPr>
        <w:t xml:space="preserve"> – artykuły artystyczne;</w:t>
      </w:r>
    </w:p>
    <w:p w14:paraId="689CAE47" w14:textId="1FFD8FC9" w:rsidR="004F21F8" w:rsidRPr="004F21F8" w:rsidRDefault="004F21F8" w:rsidP="004F21F8">
      <w:pPr>
        <w:pStyle w:val="NormalnyWeb"/>
        <w:numPr>
          <w:ilvl w:val="0"/>
          <w:numId w:val="99"/>
        </w:numPr>
        <w:spacing w:before="0" w:beforeAutospacing="0" w:after="0" w:line="288" w:lineRule="auto"/>
        <w:ind w:left="714" w:hanging="357"/>
        <w:jc w:val="both"/>
        <w:rPr>
          <w:rFonts w:ascii="Calibri" w:hAnsi="Calibri" w:cs="Calibri"/>
        </w:rPr>
      </w:pPr>
      <w:r>
        <w:rPr>
          <w:rFonts w:ascii="Calibri" w:hAnsi="Calibri" w:cs="Calibri"/>
        </w:rPr>
        <w:t xml:space="preserve">część </w:t>
      </w:r>
      <w:r w:rsidR="00505E16">
        <w:rPr>
          <w:rFonts w:ascii="Calibri" w:hAnsi="Calibri" w:cs="Calibri"/>
        </w:rPr>
        <w:t>5</w:t>
      </w:r>
      <w:r>
        <w:rPr>
          <w:rFonts w:ascii="Calibri" w:hAnsi="Calibri" w:cs="Calibri"/>
        </w:rPr>
        <w:t xml:space="preserve"> – artykuły do fizykoterapii. </w:t>
      </w:r>
      <w:r w:rsidRPr="004F21F8">
        <w:rPr>
          <w:rFonts w:ascii="Calibri" w:hAnsi="Calibri" w:cs="Calibri"/>
        </w:rPr>
        <w:t xml:space="preserve"> </w:t>
      </w:r>
    </w:p>
    <w:bookmarkEnd w:id="6"/>
    <w:p w14:paraId="6AC550A1" w14:textId="645BB8FA" w:rsidR="002216EC" w:rsidRPr="0009291F" w:rsidRDefault="002216EC" w:rsidP="008541C6">
      <w:pPr>
        <w:pStyle w:val="NormalnyWeb"/>
        <w:numPr>
          <w:ilvl w:val="1"/>
          <w:numId w:val="1"/>
        </w:numPr>
        <w:spacing w:before="0" w:beforeAutospacing="0" w:after="0" w:line="288" w:lineRule="auto"/>
        <w:ind w:left="357" w:hanging="357"/>
        <w:jc w:val="both"/>
        <w:rPr>
          <w:rFonts w:ascii="Calibri" w:eastAsia="Arial" w:hAnsi="Calibri" w:cs="Calibri"/>
          <w:kern w:val="3"/>
          <w:lang w:eastAsia="zh-CN"/>
        </w:rPr>
      </w:pPr>
      <w:r w:rsidRPr="0009291F">
        <w:rPr>
          <w:rFonts w:ascii="Calibri" w:hAnsi="Calibri" w:cs="Calibri"/>
          <w:color w:val="000000"/>
        </w:rPr>
        <w:t>Zamawiający</w:t>
      </w:r>
      <w:r w:rsidRPr="0009291F">
        <w:rPr>
          <w:rFonts w:ascii="Calibri" w:eastAsia="Arial" w:hAnsi="Calibri" w:cs="Calibri"/>
          <w:kern w:val="3"/>
          <w:lang w:eastAsia="zh-CN"/>
        </w:rPr>
        <w:t xml:space="preserve"> nie dopuszcza składania ofert wariantowych, tj. oferty przewidującej odmienny niż określony w niniejszym zapytaniu sposobu wykonania zamówienia.</w:t>
      </w:r>
    </w:p>
    <w:p w14:paraId="2A54C24D" w14:textId="77777777" w:rsidR="00FE57C9" w:rsidRPr="00FE57C9" w:rsidRDefault="00FE57C9" w:rsidP="00FE57C9">
      <w:pPr>
        <w:pStyle w:val="NormalnyWeb"/>
        <w:numPr>
          <w:ilvl w:val="1"/>
          <w:numId w:val="1"/>
        </w:numPr>
        <w:spacing w:before="0" w:beforeAutospacing="0" w:after="0" w:line="288" w:lineRule="auto"/>
        <w:ind w:left="357" w:hanging="357"/>
        <w:jc w:val="both"/>
        <w:rPr>
          <w:rFonts w:ascii="Calibri" w:eastAsia="Arial" w:hAnsi="Calibri" w:cs="Calibri"/>
        </w:rPr>
      </w:pPr>
      <w:r w:rsidRPr="00FE57C9">
        <w:rPr>
          <w:rFonts w:ascii="Calibri" w:hAnsi="Calibri" w:cs="Calibri"/>
          <w:color w:val="000000"/>
        </w:rPr>
        <w:t>Zamawiający</w:t>
      </w:r>
      <w:r w:rsidRPr="00FE57C9">
        <w:rPr>
          <w:rFonts w:ascii="Calibri" w:eastAsia="Arial" w:hAnsi="Calibri" w:cs="Calibri"/>
        </w:rPr>
        <w:t xml:space="preserve"> dopuszcza możliwość składania ofert częściowych na dowolną część lub części zamówienia. Oferta musi zawierać wszystkie pozycje asortymentowe w ramach części zamówienia na którą jest składana.</w:t>
      </w:r>
    </w:p>
    <w:p w14:paraId="02EE366C" w14:textId="5BCABD33" w:rsidR="005041D5" w:rsidRPr="0009291F" w:rsidRDefault="00E53A80" w:rsidP="0009291F">
      <w:pPr>
        <w:tabs>
          <w:tab w:val="num" w:pos="720"/>
        </w:tabs>
        <w:spacing w:before="240" w:after="240" w:line="288" w:lineRule="auto"/>
        <w:jc w:val="both"/>
        <w:rPr>
          <w:rFonts w:ascii="Calibri" w:eastAsia="Times New Roman" w:hAnsi="Calibri" w:cs="Calibri"/>
          <w:sz w:val="24"/>
          <w:szCs w:val="24"/>
          <w:lang w:eastAsia="pl-PL"/>
        </w:rPr>
      </w:pPr>
      <w:bookmarkStart w:id="7" w:name="_Hlk44403735"/>
      <w:bookmarkEnd w:id="7"/>
      <w:r w:rsidRPr="0009291F">
        <w:rPr>
          <w:rFonts w:ascii="Calibri" w:eastAsia="Times New Roman" w:hAnsi="Calibri" w:cs="Calibri"/>
          <w:b/>
          <w:bCs/>
          <w:sz w:val="24"/>
          <w:szCs w:val="24"/>
          <w:u w:val="single"/>
          <w:lang w:eastAsia="pl-PL"/>
        </w:rPr>
        <w:t xml:space="preserve">IV. </w:t>
      </w:r>
      <w:r w:rsidR="005041D5" w:rsidRPr="0009291F">
        <w:rPr>
          <w:rFonts w:ascii="Calibri" w:eastAsia="Times New Roman" w:hAnsi="Calibri" w:cs="Calibri"/>
          <w:b/>
          <w:bCs/>
          <w:sz w:val="24"/>
          <w:szCs w:val="24"/>
          <w:u w:val="single"/>
          <w:lang w:eastAsia="pl-PL"/>
        </w:rPr>
        <w:t xml:space="preserve">SPOSÓB </w:t>
      </w:r>
      <w:r w:rsidR="005041D5" w:rsidRPr="0009291F">
        <w:rPr>
          <w:rFonts w:ascii="Calibri" w:eastAsia="Times New Roman" w:hAnsi="Calibri" w:cs="Calibri"/>
          <w:b/>
          <w:bCs/>
          <w:color w:val="000000"/>
          <w:sz w:val="24"/>
          <w:szCs w:val="24"/>
          <w:u w:val="single"/>
          <w:lang w:eastAsia="pl-PL"/>
        </w:rPr>
        <w:t xml:space="preserve">PRZYGOTOWANIA </w:t>
      </w:r>
      <w:r w:rsidR="005041D5" w:rsidRPr="0009291F">
        <w:rPr>
          <w:rFonts w:ascii="Calibri" w:eastAsia="Times New Roman" w:hAnsi="Calibri" w:cs="Calibri"/>
          <w:b/>
          <w:bCs/>
          <w:sz w:val="24"/>
          <w:szCs w:val="24"/>
          <w:u w:val="single"/>
          <w:lang w:eastAsia="pl-PL"/>
        </w:rPr>
        <w:t>OFERTY</w:t>
      </w:r>
    </w:p>
    <w:p w14:paraId="07AA83F0" w14:textId="1F7A038B"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Oferta wraz ze wszystkimi jej załącznikami powinna być złożona w jednej z następujących form:</w:t>
      </w:r>
    </w:p>
    <w:p w14:paraId="3394323B" w14:textId="201D4367" w:rsidR="005041D5" w:rsidRPr="0009291F" w:rsidRDefault="005041D5" w:rsidP="0009291F">
      <w:pPr>
        <w:pStyle w:val="Akapitzlist"/>
        <w:numPr>
          <w:ilvl w:val="0"/>
          <w:numId w:val="14"/>
        </w:num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lang w:eastAsia="pl-PL"/>
        </w:rPr>
        <w:t>elektronicznie za pośrednictwem</w:t>
      </w:r>
      <w:r w:rsidRPr="0009291F">
        <w:rPr>
          <w:rFonts w:ascii="Calibri" w:eastAsia="Times New Roman" w:hAnsi="Calibri" w:cs="Calibri"/>
          <w:sz w:val="24"/>
          <w:szCs w:val="24"/>
          <w:lang w:eastAsia="pl-PL"/>
        </w:rPr>
        <w:t xml:space="preserve"> </w:t>
      </w:r>
      <w:r w:rsidRPr="0009291F">
        <w:rPr>
          <w:rFonts w:ascii="Calibri" w:eastAsia="Times New Roman" w:hAnsi="Calibri" w:cs="Calibri"/>
          <w:b/>
          <w:bCs/>
          <w:sz w:val="24"/>
          <w:szCs w:val="24"/>
          <w:lang w:eastAsia="pl-PL"/>
        </w:rPr>
        <w:t>platformy zakupowej Open Nexus</w:t>
      </w:r>
      <w:r w:rsidRPr="0009291F">
        <w:rPr>
          <w:rFonts w:ascii="Calibri" w:eastAsia="Times New Roman" w:hAnsi="Calibri" w:cs="Calibri"/>
          <w:sz w:val="24"/>
          <w:szCs w:val="24"/>
          <w:lang w:eastAsia="pl-PL"/>
        </w:rPr>
        <w:t xml:space="preserve"> dostępnej pod adresem: </w:t>
      </w:r>
      <w:hyperlink r:id="rId11" w:history="1">
        <w:r w:rsidRPr="0009291F">
          <w:rPr>
            <w:rStyle w:val="Hipercze"/>
            <w:rFonts w:ascii="Calibri" w:eastAsia="Times New Roman" w:hAnsi="Calibri" w:cs="Calibri"/>
            <w:sz w:val="24"/>
            <w:szCs w:val="24"/>
            <w:lang w:eastAsia="pl-PL"/>
          </w:rPr>
          <w:t>https://platformazakupowa.pl/pn/szpitalnowowiejski</w:t>
        </w:r>
      </w:hyperlink>
      <w:r w:rsidRPr="0009291F">
        <w:rPr>
          <w:rFonts w:ascii="Calibri" w:eastAsia="Times New Roman" w:hAnsi="Calibri" w:cs="Calibri"/>
          <w:sz w:val="24"/>
          <w:szCs w:val="24"/>
          <w:lang w:eastAsia="pl-PL"/>
        </w:rPr>
        <w:t>,</w:t>
      </w:r>
    </w:p>
    <w:p w14:paraId="48B18DAB" w14:textId="77777777" w:rsidR="00143EEB" w:rsidRPr="0009291F" w:rsidRDefault="005041D5" w:rsidP="0009291F">
      <w:pPr>
        <w:pStyle w:val="Akapitzlist"/>
        <w:numPr>
          <w:ilvl w:val="0"/>
          <w:numId w:val="14"/>
        </w:numPr>
        <w:spacing w:after="0" w:line="288" w:lineRule="auto"/>
        <w:jc w:val="both"/>
        <w:rPr>
          <w:rFonts w:ascii="Calibri" w:eastAsia="Times New Roman" w:hAnsi="Calibri" w:cs="Calibri"/>
          <w:color w:val="000000"/>
          <w:sz w:val="24"/>
          <w:szCs w:val="24"/>
          <w:lang w:eastAsia="pl-PL"/>
        </w:rPr>
      </w:pPr>
      <w:r w:rsidRPr="0009291F">
        <w:rPr>
          <w:rFonts w:ascii="Calibri" w:eastAsia="Times New Roman" w:hAnsi="Calibri" w:cs="Calibri"/>
          <w:b/>
          <w:bCs/>
          <w:color w:val="000000"/>
          <w:sz w:val="24"/>
          <w:szCs w:val="24"/>
          <w:lang w:eastAsia="pl-PL"/>
        </w:rPr>
        <w:t>elektronicznie za pośrednictwem poczty elektronicznej</w:t>
      </w:r>
      <w:r w:rsidRPr="0009291F">
        <w:rPr>
          <w:rFonts w:ascii="Calibri" w:eastAsia="Times New Roman" w:hAnsi="Calibri" w:cs="Calibri"/>
          <w:color w:val="000000"/>
          <w:sz w:val="24"/>
          <w:szCs w:val="24"/>
          <w:lang w:eastAsia="pl-PL"/>
        </w:rPr>
        <w:t xml:space="preserve"> na adres e-mail: </w:t>
      </w:r>
      <w:hyperlink r:id="rId12" w:history="1">
        <w:r w:rsidR="00652336" w:rsidRPr="0009291F">
          <w:rPr>
            <w:rStyle w:val="Hipercze"/>
            <w:rFonts w:ascii="Calibri" w:eastAsia="Times New Roman" w:hAnsi="Calibri" w:cs="Calibri"/>
            <w:sz w:val="24"/>
            <w:szCs w:val="24"/>
            <w:lang w:eastAsia="pl-PL"/>
          </w:rPr>
          <w:t>dzp@szpitalnowowiejski.pl</w:t>
        </w:r>
      </w:hyperlink>
      <w:r w:rsidR="00652336" w:rsidRPr="0009291F">
        <w:rPr>
          <w:rFonts w:ascii="Calibri" w:eastAsia="Times New Roman" w:hAnsi="Calibri" w:cs="Calibri"/>
          <w:color w:val="000000"/>
          <w:sz w:val="24"/>
          <w:szCs w:val="24"/>
          <w:lang w:eastAsia="pl-PL"/>
        </w:rPr>
        <w:t>,</w:t>
      </w:r>
    </w:p>
    <w:p w14:paraId="5757DA10" w14:textId="74452B20" w:rsidR="005041D5" w:rsidRPr="0009291F" w:rsidRDefault="005041D5" w:rsidP="0009291F">
      <w:pPr>
        <w:pStyle w:val="Akapitzlist"/>
        <w:numPr>
          <w:ilvl w:val="0"/>
          <w:numId w:val="14"/>
        </w:numPr>
        <w:spacing w:after="0" w:line="288" w:lineRule="auto"/>
        <w:jc w:val="both"/>
        <w:rPr>
          <w:rFonts w:ascii="Calibri" w:eastAsia="Times New Roman" w:hAnsi="Calibri" w:cs="Calibri"/>
          <w:color w:val="000000"/>
          <w:sz w:val="24"/>
          <w:szCs w:val="24"/>
          <w:lang w:eastAsia="pl-PL"/>
        </w:rPr>
      </w:pPr>
      <w:r w:rsidRPr="0009291F">
        <w:rPr>
          <w:rFonts w:ascii="Calibri" w:eastAsia="Times New Roman" w:hAnsi="Calibri" w:cs="Calibri"/>
          <w:b/>
          <w:bCs/>
          <w:color w:val="000000"/>
          <w:sz w:val="24"/>
          <w:szCs w:val="24"/>
          <w:lang w:eastAsia="pl-PL"/>
        </w:rPr>
        <w:t xml:space="preserve">w formie pisemnej </w:t>
      </w:r>
      <w:r w:rsidR="00C8427E" w:rsidRPr="0009291F">
        <w:rPr>
          <w:rFonts w:ascii="Calibri" w:eastAsia="Times New Roman" w:hAnsi="Calibri" w:cs="Calibri"/>
          <w:b/>
          <w:bCs/>
          <w:color w:val="000000"/>
          <w:sz w:val="24"/>
          <w:szCs w:val="24"/>
          <w:lang w:eastAsia="pl-PL"/>
        </w:rPr>
        <w:t>w Kancelarii Ogólnej</w:t>
      </w:r>
      <w:r w:rsidR="00C8427E" w:rsidRPr="0009291F">
        <w:rPr>
          <w:rFonts w:ascii="Calibri" w:eastAsia="Times New Roman" w:hAnsi="Calibri" w:cs="Calibri"/>
          <w:color w:val="000000"/>
          <w:sz w:val="24"/>
          <w:szCs w:val="24"/>
          <w:lang w:eastAsia="pl-PL"/>
        </w:rPr>
        <w:t xml:space="preserve"> </w:t>
      </w:r>
      <w:r w:rsidRPr="0009291F">
        <w:rPr>
          <w:rFonts w:ascii="Calibri" w:eastAsia="Times New Roman" w:hAnsi="Calibri" w:cs="Calibri"/>
          <w:color w:val="000000"/>
          <w:sz w:val="24"/>
          <w:szCs w:val="24"/>
          <w:lang w:eastAsia="pl-PL"/>
        </w:rPr>
        <w:t xml:space="preserve">w pok. 90 Szpitala Nowowiejskiego </w:t>
      </w:r>
      <w:r w:rsidR="00652336" w:rsidRPr="0009291F">
        <w:rPr>
          <w:rFonts w:ascii="Calibri" w:eastAsia="Times New Roman" w:hAnsi="Calibri" w:cs="Calibri"/>
          <w:color w:val="000000"/>
          <w:sz w:val="24"/>
          <w:szCs w:val="24"/>
          <w:lang w:eastAsia="pl-PL"/>
        </w:rPr>
        <w:t xml:space="preserve">                                  </w:t>
      </w:r>
      <w:r w:rsidRPr="0009291F">
        <w:rPr>
          <w:rFonts w:ascii="Calibri" w:eastAsia="Times New Roman" w:hAnsi="Calibri" w:cs="Calibri"/>
          <w:color w:val="000000"/>
          <w:sz w:val="24"/>
          <w:szCs w:val="24"/>
          <w:lang w:eastAsia="pl-PL"/>
        </w:rPr>
        <w:t xml:space="preserve">w Warszawie przy ul. Nowowiejskiej 27, która jest udostępniona dla Wykonawców </w:t>
      </w:r>
      <w:r w:rsidR="00143EEB"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w dni powszednie (od poniedziałku do piątku) w godzinach od 8.00 do 13.00.</w:t>
      </w:r>
    </w:p>
    <w:p w14:paraId="60558432" w14:textId="5AF8781C"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ar-SA"/>
        </w:rPr>
      </w:pPr>
      <w:r w:rsidRPr="0009291F">
        <w:rPr>
          <w:rFonts w:ascii="Calibri" w:eastAsia="Times New Roman" w:hAnsi="Calibri" w:cs="Calibri"/>
          <w:sz w:val="24"/>
          <w:szCs w:val="24"/>
          <w:lang w:eastAsia="ar-SA"/>
        </w:rPr>
        <w:t xml:space="preserve">W przypadku składania oferty za pośrednictwem platformy zakupowej </w:t>
      </w:r>
      <w:r w:rsidRPr="0009291F">
        <w:rPr>
          <w:rFonts w:ascii="Calibri" w:eastAsia="Times New Roman" w:hAnsi="Calibri" w:cs="Calibri"/>
          <w:bCs/>
          <w:sz w:val="24"/>
          <w:szCs w:val="24"/>
          <w:lang w:eastAsia="ar-SA"/>
        </w:rPr>
        <w:t xml:space="preserve">Open Nexus </w:t>
      </w:r>
      <w:r w:rsidRPr="0009291F">
        <w:rPr>
          <w:rFonts w:ascii="Calibri" w:eastAsia="Times New Roman" w:hAnsi="Calibri" w:cs="Calibri"/>
          <w:bCs/>
          <w:sz w:val="24"/>
          <w:szCs w:val="24"/>
          <w:lang w:eastAsia="ar-SA"/>
        </w:rPr>
        <w:br/>
        <w:t xml:space="preserve">i </w:t>
      </w:r>
      <w:r w:rsidRPr="0009291F">
        <w:rPr>
          <w:rFonts w:ascii="Calibri" w:eastAsia="Times New Roman" w:hAnsi="Calibri" w:cs="Calibri"/>
          <w:sz w:val="24"/>
          <w:szCs w:val="24"/>
          <w:lang w:eastAsia="ar-SA"/>
        </w:rPr>
        <w:t xml:space="preserve">jakichkolwiek wątpliwości Wykonawca winien się zapoznać z instrukcjami dostępnymi pod linkiem: </w:t>
      </w:r>
      <w:hyperlink r:id="rId13" w:history="1">
        <w:r w:rsidRPr="0009291F">
          <w:rPr>
            <w:rStyle w:val="Hipercze"/>
            <w:rFonts w:ascii="Calibri" w:eastAsia="Times New Roman" w:hAnsi="Calibri" w:cs="Calibri"/>
            <w:sz w:val="24"/>
            <w:szCs w:val="24"/>
            <w:lang w:eastAsia="ar-SA"/>
          </w:rPr>
          <w:t>https://platformazakupowa.pl/strona/45-instrukcje</w:t>
        </w:r>
      </w:hyperlink>
      <w:r w:rsidR="00143EEB" w:rsidRPr="0009291F">
        <w:rPr>
          <w:rStyle w:val="Hipercze"/>
          <w:rFonts w:ascii="Calibri" w:eastAsia="Times New Roman" w:hAnsi="Calibri" w:cs="Calibri"/>
          <w:sz w:val="24"/>
          <w:szCs w:val="24"/>
          <w:lang w:eastAsia="ar-SA"/>
        </w:rPr>
        <w:t xml:space="preserve"> </w:t>
      </w:r>
      <w:r w:rsidRPr="0009291F">
        <w:rPr>
          <w:rFonts w:ascii="Calibri" w:eastAsia="Times New Roman" w:hAnsi="Calibri" w:cs="Calibri"/>
          <w:sz w:val="24"/>
          <w:szCs w:val="24"/>
          <w:lang w:eastAsia="ar-SA"/>
        </w:rPr>
        <w:t xml:space="preserve">i postąpić zgodnie </w:t>
      </w:r>
      <w:r w:rsidR="00143EEB" w:rsidRPr="0009291F">
        <w:rPr>
          <w:rFonts w:ascii="Calibri" w:eastAsia="Times New Roman" w:hAnsi="Calibri" w:cs="Calibri"/>
          <w:sz w:val="24"/>
          <w:szCs w:val="24"/>
          <w:lang w:eastAsia="ar-SA"/>
        </w:rPr>
        <w:br/>
      </w:r>
      <w:r w:rsidRPr="0009291F">
        <w:rPr>
          <w:rFonts w:ascii="Calibri" w:eastAsia="Times New Roman" w:hAnsi="Calibri" w:cs="Calibri"/>
          <w:sz w:val="24"/>
          <w:szCs w:val="24"/>
          <w:lang w:eastAsia="ar-SA"/>
        </w:rPr>
        <w:t>z tymi instrukcjami.</w:t>
      </w:r>
    </w:p>
    <w:p w14:paraId="4BBD555E" w14:textId="0EA39C71"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ar-SA"/>
        </w:rPr>
      </w:pPr>
      <w:r w:rsidRPr="0009291F">
        <w:rPr>
          <w:rFonts w:ascii="Calibri" w:eastAsia="Times New Roman" w:hAnsi="Calibri" w:cs="Calibri"/>
          <w:sz w:val="24"/>
          <w:szCs w:val="24"/>
          <w:lang w:eastAsia="ar-SA"/>
        </w:rPr>
        <w:t xml:space="preserve">W przypadku składania oferty za pośrednictwem Platformy zakupowej </w:t>
      </w:r>
      <w:r w:rsidRPr="0009291F">
        <w:rPr>
          <w:rFonts w:ascii="Calibri" w:eastAsia="Times New Roman" w:hAnsi="Calibri" w:cs="Calibri"/>
          <w:bCs/>
          <w:sz w:val="24"/>
          <w:szCs w:val="24"/>
          <w:lang w:eastAsia="ar-SA"/>
        </w:rPr>
        <w:t xml:space="preserve">Open Nexus lub za </w:t>
      </w:r>
      <w:r w:rsidRPr="0009291F">
        <w:rPr>
          <w:rFonts w:ascii="Calibri" w:eastAsia="Times New Roman" w:hAnsi="Calibri" w:cs="Calibri"/>
          <w:color w:val="000000"/>
          <w:sz w:val="24"/>
          <w:szCs w:val="24"/>
          <w:lang w:eastAsia="pl-PL"/>
        </w:rPr>
        <w:t>pośrednictwem</w:t>
      </w:r>
      <w:r w:rsidRPr="0009291F">
        <w:rPr>
          <w:rFonts w:ascii="Calibri" w:eastAsia="Times New Roman" w:hAnsi="Calibri" w:cs="Calibri"/>
          <w:bCs/>
          <w:sz w:val="24"/>
          <w:szCs w:val="24"/>
          <w:lang w:eastAsia="ar-SA"/>
        </w:rPr>
        <w:t xml:space="preserve"> poczty elektronicznej </w:t>
      </w:r>
      <w:r w:rsidRPr="0009291F">
        <w:rPr>
          <w:rFonts w:ascii="Calibri" w:eastAsia="Times New Roman" w:hAnsi="Calibri" w:cs="Calibri"/>
          <w:sz w:val="24"/>
          <w:szCs w:val="24"/>
          <w:lang w:eastAsia="ar-SA"/>
        </w:rPr>
        <w:t xml:space="preserve">oferta wraz ze wszystkimi jej załącznikami powinna zostać wypełniona, wydrukowana i podpisana przez uprawnioną osobą lub osoby, zeskanowana i przesłana w jednej z wymienionych form, o której mowa w ust. 1 </w:t>
      </w:r>
      <w:r w:rsidR="00143EEB" w:rsidRPr="0009291F">
        <w:rPr>
          <w:rFonts w:ascii="Calibri" w:eastAsia="Times New Roman" w:hAnsi="Calibri" w:cs="Calibri"/>
          <w:sz w:val="24"/>
          <w:szCs w:val="24"/>
          <w:lang w:eastAsia="ar-SA"/>
        </w:rPr>
        <w:t>pkt 1</w:t>
      </w:r>
      <w:r w:rsidRPr="0009291F">
        <w:rPr>
          <w:rFonts w:ascii="Calibri" w:eastAsia="Times New Roman" w:hAnsi="Calibri" w:cs="Calibri"/>
          <w:sz w:val="24"/>
          <w:szCs w:val="24"/>
          <w:lang w:eastAsia="ar-SA"/>
        </w:rPr>
        <w:t xml:space="preserve"> lub </w:t>
      </w:r>
      <w:r w:rsidR="00143EEB" w:rsidRPr="0009291F">
        <w:rPr>
          <w:rFonts w:ascii="Calibri" w:eastAsia="Times New Roman" w:hAnsi="Calibri" w:cs="Calibri"/>
          <w:sz w:val="24"/>
          <w:szCs w:val="24"/>
          <w:lang w:eastAsia="ar-SA"/>
        </w:rPr>
        <w:t>2</w:t>
      </w:r>
      <w:r w:rsidR="00F55814" w:rsidRPr="0009291F">
        <w:rPr>
          <w:rFonts w:ascii="Calibri" w:eastAsia="Times New Roman" w:hAnsi="Calibri" w:cs="Calibri"/>
          <w:sz w:val="24"/>
          <w:szCs w:val="24"/>
          <w:lang w:eastAsia="ar-SA"/>
        </w:rPr>
        <w:t>.</w:t>
      </w:r>
      <w:r w:rsidRPr="0009291F">
        <w:rPr>
          <w:rFonts w:ascii="Calibri" w:eastAsia="Times New Roman" w:hAnsi="Calibri" w:cs="Calibri"/>
          <w:sz w:val="24"/>
          <w:szCs w:val="24"/>
          <w:lang w:eastAsia="ar-SA"/>
        </w:rPr>
        <w:t xml:space="preserve"> </w:t>
      </w:r>
      <w:r w:rsidRPr="0009291F">
        <w:rPr>
          <w:rFonts w:ascii="Calibri" w:eastAsia="Times New Roman" w:hAnsi="Calibri" w:cs="Calibri"/>
          <w:b/>
          <w:bCs/>
          <w:sz w:val="24"/>
          <w:szCs w:val="24"/>
          <w:lang w:eastAsia="ar-SA"/>
        </w:rPr>
        <w:t xml:space="preserve">Zamawiający </w:t>
      </w:r>
      <w:r w:rsidR="00F55814" w:rsidRPr="0009291F">
        <w:rPr>
          <w:rFonts w:ascii="Calibri" w:eastAsia="Times New Roman" w:hAnsi="Calibri" w:cs="Calibri"/>
          <w:b/>
          <w:bCs/>
          <w:sz w:val="24"/>
          <w:szCs w:val="24"/>
          <w:lang w:eastAsia="ar-SA"/>
        </w:rPr>
        <w:t xml:space="preserve">wymaga </w:t>
      </w:r>
      <w:r w:rsidRPr="0009291F">
        <w:rPr>
          <w:rFonts w:ascii="Calibri" w:eastAsia="Times New Roman" w:hAnsi="Calibri" w:cs="Calibri"/>
          <w:b/>
          <w:bCs/>
          <w:sz w:val="24"/>
          <w:szCs w:val="24"/>
          <w:lang w:eastAsia="ar-SA"/>
        </w:rPr>
        <w:t xml:space="preserve">podpisania oferty </w:t>
      </w:r>
      <w:r w:rsidR="00F55814" w:rsidRPr="0009291F">
        <w:rPr>
          <w:rFonts w:ascii="Calibri" w:eastAsia="Times New Roman" w:hAnsi="Calibri" w:cs="Calibri"/>
          <w:b/>
          <w:bCs/>
          <w:sz w:val="24"/>
          <w:szCs w:val="24"/>
          <w:lang w:eastAsia="ar-SA"/>
        </w:rPr>
        <w:t xml:space="preserve">wraz z załącznikami </w:t>
      </w:r>
      <w:r w:rsidRPr="0009291F">
        <w:rPr>
          <w:rFonts w:ascii="Calibri" w:eastAsia="Times New Roman" w:hAnsi="Calibri" w:cs="Calibri"/>
          <w:b/>
          <w:bCs/>
          <w:sz w:val="24"/>
          <w:szCs w:val="24"/>
          <w:lang w:eastAsia="ar-SA"/>
        </w:rPr>
        <w:t>elektronicznym kwalifikowanym podpisem lub podpisem zaufanym lub podpisem osobistym (e-dowód)</w:t>
      </w:r>
      <w:r w:rsidRPr="0009291F">
        <w:rPr>
          <w:rFonts w:ascii="Calibri" w:eastAsia="Times New Roman" w:hAnsi="Calibri" w:cs="Calibri"/>
          <w:sz w:val="24"/>
          <w:szCs w:val="24"/>
          <w:lang w:eastAsia="ar-SA"/>
        </w:rPr>
        <w:t xml:space="preserve">. W procesie składania oferty wraz z załącznikami, na platformie lub za pośrednictwem </w:t>
      </w:r>
      <w:r w:rsidRPr="0009291F">
        <w:rPr>
          <w:rFonts w:ascii="Calibri" w:eastAsia="Times New Roman" w:hAnsi="Calibri" w:cs="Calibri"/>
          <w:sz w:val="24"/>
          <w:szCs w:val="24"/>
          <w:lang w:eastAsia="ar-SA"/>
        </w:rPr>
        <w:lastRenderedPageBreak/>
        <w:t>poczty elektronicznej, podpis elektroniczny Wykonawca może złożyć bezpośrednio na dokumencie</w:t>
      </w:r>
      <w:r w:rsidR="00F55814" w:rsidRPr="0009291F">
        <w:rPr>
          <w:rFonts w:ascii="Calibri" w:hAnsi="Calibri" w:cs="Calibri"/>
          <w:sz w:val="24"/>
          <w:szCs w:val="24"/>
        </w:rPr>
        <w:t xml:space="preserve"> albo podpisać spakowany do formatu ZIP plik dokumentów.</w:t>
      </w:r>
    </w:p>
    <w:p w14:paraId="3980E3DF" w14:textId="75FDB085"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ar-SA"/>
        </w:rPr>
      </w:pPr>
      <w:r w:rsidRPr="0009291F">
        <w:rPr>
          <w:rFonts w:ascii="Calibri" w:eastAsia="Times New Roman" w:hAnsi="Calibri" w:cs="Calibri"/>
          <w:sz w:val="24"/>
          <w:szCs w:val="24"/>
          <w:lang w:eastAsia="ar-SA"/>
        </w:rPr>
        <w:t xml:space="preserve">W </w:t>
      </w:r>
      <w:r w:rsidRPr="0009291F">
        <w:rPr>
          <w:rFonts w:ascii="Calibri" w:eastAsia="Times New Roman" w:hAnsi="Calibri" w:cs="Calibri"/>
          <w:color w:val="000000"/>
          <w:sz w:val="24"/>
          <w:szCs w:val="24"/>
          <w:lang w:eastAsia="pl-PL"/>
        </w:rPr>
        <w:t>przypadku</w:t>
      </w:r>
      <w:r w:rsidRPr="0009291F">
        <w:rPr>
          <w:rFonts w:ascii="Calibri" w:eastAsia="Times New Roman" w:hAnsi="Calibri" w:cs="Calibri"/>
          <w:sz w:val="24"/>
          <w:szCs w:val="24"/>
          <w:lang w:eastAsia="ar-SA"/>
        </w:rPr>
        <w:t xml:space="preserve"> składania oferty w formie pisemnej, o której mowa w ust. 1 </w:t>
      </w:r>
      <w:r w:rsidR="00143EEB" w:rsidRPr="0009291F">
        <w:rPr>
          <w:rFonts w:ascii="Calibri" w:eastAsia="Times New Roman" w:hAnsi="Calibri" w:cs="Calibri"/>
          <w:sz w:val="24"/>
          <w:szCs w:val="24"/>
          <w:lang w:eastAsia="ar-SA"/>
        </w:rPr>
        <w:t>pkt 3</w:t>
      </w:r>
      <w:r w:rsidRPr="0009291F">
        <w:rPr>
          <w:rFonts w:ascii="Calibri" w:eastAsia="Times New Roman" w:hAnsi="Calibri" w:cs="Calibri"/>
          <w:sz w:val="24"/>
          <w:szCs w:val="24"/>
          <w:lang w:eastAsia="ar-SA"/>
        </w:rPr>
        <w:t xml:space="preserve"> oferta </w:t>
      </w:r>
      <w:r w:rsidR="009F3BCB" w:rsidRPr="0009291F">
        <w:rPr>
          <w:rFonts w:ascii="Calibri" w:eastAsia="Times New Roman" w:hAnsi="Calibri" w:cs="Calibri"/>
          <w:sz w:val="24"/>
          <w:szCs w:val="24"/>
          <w:lang w:eastAsia="ar-SA"/>
        </w:rPr>
        <w:t>wraz z</w:t>
      </w:r>
      <w:r w:rsidRPr="0009291F">
        <w:rPr>
          <w:rFonts w:ascii="Calibri" w:eastAsia="Times New Roman" w:hAnsi="Calibri" w:cs="Calibri"/>
          <w:sz w:val="24"/>
          <w:szCs w:val="24"/>
          <w:lang w:eastAsia="ar-SA"/>
        </w:rPr>
        <w:t xml:space="preserve"> ew. załącznikami powinna być podpisana przez uprawnioną osobą lub osoby </w:t>
      </w:r>
      <w:r w:rsidR="00143EEB" w:rsidRPr="0009291F">
        <w:rPr>
          <w:rFonts w:ascii="Calibri" w:eastAsia="Times New Roman" w:hAnsi="Calibri" w:cs="Calibri"/>
          <w:sz w:val="24"/>
          <w:szCs w:val="24"/>
          <w:lang w:eastAsia="ar-SA"/>
        </w:rPr>
        <w:br/>
      </w:r>
      <w:r w:rsidRPr="0009291F">
        <w:rPr>
          <w:rFonts w:ascii="Calibri" w:eastAsia="Times New Roman" w:hAnsi="Calibri" w:cs="Calibri"/>
          <w:sz w:val="24"/>
          <w:szCs w:val="24"/>
          <w:lang w:eastAsia="ar-SA"/>
        </w:rPr>
        <w:t xml:space="preserve">i złożona w oryginale. Zamawiający </w:t>
      </w:r>
      <w:r w:rsidR="009F3BCB" w:rsidRPr="0009291F">
        <w:rPr>
          <w:rFonts w:ascii="Calibri" w:eastAsia="Times New Roman" w:hAnsi="Calibri" w:cs="Calibri"/>
          <w:sz w:val="24"/>
          <w:szCs w:val="24"/>
          <w:lang w:eastAsia="ar-SA"/>
        </w:rPr>
        <w:t>zaleca,</w:t>
      </w:r>
      <w:r w:rsidRPr="0009291F">
        <w:rPr>
          <w:rFonts w:ascii="Calibri" w:eastAsia="Times New Roman" w:hAnsi="Calibri" w:cs="Calibri"/>
          <w:sz w:val="24"/>
          <w:szCs w:val="24"/>
          <w:lang w:eastAsia="ar-SA"/>
        </w:rPr>
        <w:t xml:space="preserve"> aby oferta była złożona w kopercie </w:t>
      </w:r>
      <w:r w:rsidR="00143EEB" w:rsidRPr="0009291F">
        <w:rPr>
          <w:rFonts w:ascii="Calibri" w:eastAsia="Times New Roman" w:hAnsi="Calibri" w:cs="Calibri"/>
          <w:sz w:val="24"/>
          <w:szCs w:val="24"/>
          <w:lang w:eastAsia="ar-SA"/>
        </w:rPr>
        <w:br/>
      </w:r>
      <w:r w:rsidRPr="0009291F">
        <w:rPr>
          <w:rFonts w:ascii="Calibri" w:eastAsia="Times New Roman" w:hAnsi="Calibri" w:cs="Calibri"/>
          <w:sz w:val="24"/>
          <w:szCs w:val="24"/>
          <w:lang w:eastAsia="ar-SA"/>
        </w:rPr>
        <w:t>i odpowiednio oznaczona.</w:t>
      </w:r>
    </w:p>
    <w:p w14:paraId="20B2AAFE" w14:textId="4606106B"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Wykonawca może złożyć tylko jedną ofertę – złożenie większej ilości ofert skutkuje odrzuceniem wszystkich złożonych ofert przez danego Wykonawcę.</w:t>
      </w:r>
    </w:p>
    <w:p w14:paraId="0156A8F8" w14:textId="05FE409E"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Wykonawca nie może wycofać oferty ani wprowadzić jakichkolwiek zmian w treści oferty po upływie terminu składania ofert.</w:t>
      </w:r>
    </w:p>
    <w:p w14:paraId="749CEBA3" w14:textId="0F5DC76D"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Wszelkie zmiany lub poprawki w tekście oferty muszą być parafowane własnoręcznie przez osobę uprawnioną lub upoważnioną do reprezentowania Wykonawcy. Poprawki mogą być dokonywane jedynie poprzez wyraźne przekreślenie błędnego zapisu i umieszczenie obok niego zapisu poprawnego.</w:t>
      </w:r>
    </w:p>
    <w:p w14:paraId="4308B93D" w14:textId="5A1164A4"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 xml:space="preserve">W celu prawidłowego przygotowania oferty, Wykonawca powinien zadać wszelkie niezbędne w tym zakresie pytania przed upływem terminu złożenia (przesłania) oferty, </w:t>
      </w:r>
      <w:r w:rsidR="00143EEB"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 xml:space="preserve">z tym zastrzeżeniem, że Zamawiający udzieli jedynie odpowiedzi na te </w:t>
      </w:r>
      <w:r w:rsidR="009F3BCB" w:rsidRPr="0009291F">
        <w:rPr>
          <w:rFonts w:ascii="Calibri" w:eastAsia="Times New Roman" w:hAnsi="Calibri" w:cs="Calibri"/>
          <w:color w:val="000000"/>
          <w:sz w:val="24"/>
          <w:szCs w:val="24"/>
          <w:lang w:eastAsia="pl-PL"/>
        </w:rPr>
        <w:t>pytania,</w:t>
      </w:r>
      <w:r w:rsidRPr="0009291F">
        <w:rPr>
          <w:rFonts w:ascii="Calibri" w:eastAsia="Times New Roman" w:hAnsi="Calibri" w:cs="Calibri"/>
          <w:color w:val="000000"/>
          <w:sz w:val="24"/>
          <w:szCs w:val="24"/>
          <w:lang w:eastAsia="pl-PL"/>
        </w:rPr>
        <w:t xml:space="preserve"> które wpłynęły na co najmniej </w:t>
      </w:r>
      <w:r w:rsidRPr="0009291F">
        <w:rPr>
          <w:rFonts w:ascii="Calibri" w:eastAsia="Times New Roman" w:hAnsi="Calibri" w:cs="Calibri"/>
          <w:b/>
          <w:bCs/>
          <w:color w:val="000000"/>
          <w:sz w:val="24"/>
          <w:szCs w:val="24"/>
          <w:lang w:eastAsia="pl-PL"/>
        </w:rPr>
        <w:t>2 dni robocze</w:t>
      </w:r>
      <w:r w:rsidRPr="0009291F">
        <w:rPr>
          <w:rFonts w:ascii="Calibri" w:eastAsia="Times New Roman" w:hAnsi="Calibri" w:cs="Calibri"/>
          <w:color w:val="000000"/>
          <w:sz w:val="24"/>
          <w:szCs w:val="24"/>
          <w:lang w:eastAsia="pl-PL"/>
        </w:rPr>
        <w:t xml:space="preserve"> (przez które Zamawiający rozumie dni od poniedziałku do piątku) przed upływem terminu wyznaczonego na składanie (przesłanie) ofert.</w:t>
      </w:r>
      <w:r w:rsidR="00E3424F">
        <w:rPr>
          <w:rFonts w:ascii="Calibri" w:eastAsia="Times New Roman" w:hAnsi="Calibri" w:cs="Calibri"/>
          <w:color w:val="000000"/>
          <w:sz w:val="24"/>
          <w:szCs w:val="24"/>
          <w:lang w:eastAsia="pl-PL"/>
        </w:rPr>
        <w:t xml:space="preserve"> </w:t>
      </w:r>
    </w:p>
    <w:p w14:paraId="40B72344" w14:textId="1BB84DC8"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ar-SA"/>
        </w:rPr>
      </w:pPr>
      <w:r w:rsidRPr="0009291F">
        <w:rPr>
          <w:rFonts w:ascii="Calibri" w:eastAsia="Times New Roman" w:hAnsi="Calibri" w:cs="Calibri"/>
          <w:color w:val="000000"/>
          <w:sz w:val="24"/>
          <w:szCs w:val="24"/>
          <w:lang w:eastAsia="pl-PL"/>
        </w:rPr>
        <w:t xml:space="preserve">W przypadku składania oferty za pośrednictwem poczty elektronicznej, skan oferty wraz </w:t>
      </w:r>
      <w:r w:rsidR="00670C79"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z załącznikami należy przesłać na adres e-mail:</w:t>
      </w:r>
      <w:r w:rsidRPr="0009291F">
        <w:rPr>
          <w:rFonts w:ascii="Calibri" w:eastAsia="Times New Roman" w:hAnsi="Calibri" w:cs="Calibri"/>
          <w:color w:val="0070C0"/>
          <w:sz w:val="24"/>
          <w:szCs w:val="24"/>
          <w:u w:val="single"/>
          <w:lang w:eastAsia="pl-PL"/>
        </w:rPr>
        <w:t xml:space="preserve"> </w:t>
      </w:r>
      <w:r w:rsidR="00652336" w:rsidRPr="0009291F">
        <w:rPr>
          <w:rFonts w:ascii="Calibri" w:eastAsia="Times New Roman" w:hAnsi="Calibri" w:cs="Calibri"/>
          <w:color w:val="0070C0"/>
          <w:sz w:val="24"/>
          <w:szCs w:val="24"/>
          <w:u w:val="single"/>
          <w:lang w:eastAsia="pl-PL"/>
        </w:rPr>
        <w:t>dzp</w:t>
      </w:r>
      <w:hyperlink r:id="rId14" w:history="1">
        <w:r w:rsidRPr="0009291F">
          <w:rPr>
            <w:rStyle w:val="Hipercze"/>
            <w:rFonts w:ascii="Calibri" w:eastAsia="Times New Roman" w:hAnsi="Calibri" w:cs="Calibri"/>
            <w:color w:val="0070C0"/>
            <w:sz w:val="24"/>
            <w:szCs w:val="24"/>
            <w:lang w:eastAsia="pl-PL"/>
          </w:rPr>
          <w:t>@szpitalnowowiejski.pl</w:t>
        </w:r>
      </w:hyperlink>
      <w:r w:rsidRPr="0009291F">
        <w:rPr>
          <w:rFonts w:ascii="Calibri" w:eastAsia="Times New Roman" w:hAnsi="Calibri" w:cs="Calibri"/>
          <w:color w:val="000000"/>
          <w:sz w:val="24"/>
          <w:szCs w:val="24"/>
          <w:lang w:eastAsia="pl-PL"/>
        </w:rPr>
        <w:t xml:space="preserve"> </w:t>
      </w:r>
    </w:p>
    <w:p w14:paraId="4CD0B3D4" w14:textId="02AE3EFE" w:rsidR="005041D5" w:rsidRPr="0009291F" w:rsidRDefault="005041D5" w:rsidP="0009291F">
      <w:pPr>
        <w:spacing w:after="0" w:line="288" w:lineRule="auto"/>
        <w:ind w:left="363"/>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 xml:space="preserve">W temacie </w:t>
      </w:r>
      <w:r w:rsidR="0009291F">
        <w:rPr>
          <w:rFonts w:ascii="Calibri" w:eastAsia="Times New Roman" w:hAnsi="Calibri" w:cs="Calibri"/>
          <w:color w:val="000000"/>
          <w:sz w:val="24"/>
          <w:szCs w:val="24"/>
          <w:lang w:eastAsia="pl-PL"/>
        </w:rPr>
        <w:t>wiadomości</w:t>
      </w:r>
      <w:r w:rsidRPr="0009291F">
        <w:rPr>
          <w:rFonts w:ascii="Calibri" w:eastAsia="Times New Roman" w:hAnsi="Calibri" w:cs="Calibri"/>
          <w:color w:val="000000"/>
          <w:sz w:val="24"/>
          <w:szCs w:val="24"/>
          <w:lang w:eastAsia="pl-PL"/>
        </w:rPr>
        <w:t xml:space="preserve"> należy wpisać: </w:t>
      </w:r>
    </w:p>
    <w:p w14:paraId="5CC5D004" w14:textId="6BC0C877" w:rsidR="00670C79" w:rsidRPr="00632622" w:rsidRDefault="00670C79" w:rsidP="0009291F">
      <w:pPr>
        <w:spacing w:after="0" w:line="288" w:lineRule="auto"/>
        <w:ind w:left="363"/>
        <w:jc w:val="both"/>
        <w:rPr>
          <w:rFonts w:ascii="Calibri" w:eastAsia="Times New Roman" w:hAnsi="Calibri" w:cs="Calibri"/>
          <w:sz w:val="24"/>
          <w:szCs w:val="24"/>
          <w:lang w:eastAsia="pl-PL"/>
        </w:rPr>
      </w:pPr>
      <w:r w:rsidRPr="00632622">
        <w:rPr>
          <w:rFonts w:ascii="Calibri" w:eastAsia="Times New Roman" w:hAnsi="Calibri" w:cs="Calibri"/>
          <w:b/>
          <w:bCs/>
          <w:i/>
          <w:iCs/>
          <w:sz w:val="24"/>
          <w:szCs w:val="24"/>
          <w:lang w:eastAsia="pl-PL"/>
        </w:rPr>
        <w:t>„Oferta – nie otwierać przed</w:t>
      </w:r>
      <w:r w:rsidR="003E6104" w:rsidRPr="00632622">
        <w:rPr>
          <w:rFonts w:ascii="Calibri" w:eastAsia="Times New Roman" w:hAnsi="Calibri" w:cs="Calibri"/>
          <w:b/>
          <w:bCs/>
          <w:i/>
          <w:iCs/>
          <w:sz w:val="24"/>
          <w:szCs w:val="24"/>
          <w:lang w:eastAsia="pl-PL"/>
        </w:rPr>
        <w:t xml:space="preserve"> </w:t>
      </w:r>
      <w:r w:rsidR="00505E16" w:rsidRPr="00632622">
        <w:rPr>
          <w:rFonts w:ascii="Calibri" w:eastAsia="Times New Roman" w:hAnsi="Calibri" w:cs="Calibri"/>
          <w:b/>
          <w:bCs/>
          <w:i/>
          <w:iCs/>
          <w:sz w:val="24"/>
          <w:szCs w:val="24"/>
          <w:lang w:eastAsia="pl-PL"/>
        </w:rPr>
        <w:t>03.04</w:t>
      </w:r>
      <w:r w:rsidR="001D4D9A" w:rsidRPr="00632622">
        <w:rPr>
          <w:rFonts w:ascii="Calibri" w:eastAsia="Times New Roman" w:hAnsi="Calibri" w:cs="Calibri"/>
          <w:b/>
          <w:bCs/>
          <w:i/>
          <w:iCs/>
          <w:sz w:val="24"/>
          <w:szCs w:val="24"/>
          <w:lang w:eastAsia="pl-PL"/>
        </w:rPr>
        <w:t>.</w:t>
      </w:r>
      <w:r w:rsidR="00953E45" w:rsidRPr="00632622">
        <w:rPr>
          <w:rFonts w:ascii="Calibri" w:eastAsia="Times New Roman" w:hAnsi="Calibri" w:cs="Calibri"/>
          <w:b/>
          <w:bCs/>
          <w:i/>
          <w:iCs/>
          <w:sz w:val="24"/>
          <w:szCs w:val="24"/>
          <w:lang w:eastAsia="pl-PL"/>
        </w:rPr>
        <w:t>2024 r.</w:t>
      </w:r>
      <w:r w:rsidRPr="00632622">
        <w:rPr>
          <w:rFonts w:ascii="Calibri" w:eastAsia="Times New Roman" w:hAnsi="Calibri" w:cs="Calibri"/>
          <w:b/>
          <w:bCs/>
          <w:i/>
          <w:iCs/>
          <w:sz w:val="24"/>
          <w:szCs w:val="24"/>
          <w:lang w:eastAsia="pl-PL"/>
        </w:rPr>
        <w:t xml:space="preserve"> godz. </w:t>
      </w:r>
      <w:r w:rsidR="001D4D9A" w:rsidRPr="00632622">
        <w:rPr>
          <w:rFonts w:ascii="Calibri" w:eastAsia="Times New Roman" w:hAnsi="Calibri" w:cs="Calibri"/>
          <w:b/>
          <w:bCs/>
          <w:i/>
          <w:iCs/>
          <w:sz w:val="24"/>
          <w:szCs w:val="24"/>
          <w:lang w:eastAsia="pl-PL"/>
        </w:rPr>
        <w:t>10</w:t>
      </w:r>
      <w:r w:rsidRPr="00632622">
        <w:rPr>
          <w:rFonts w:ascii="Calibri" w:eastAsia="Times New Roman" w:hAnsi="Calibri" w:cs="Calibri"/>
          <w:b/>
          <w:bCs/>
          <w:i/>
          <w:iCs/>
          <w:sz w:val="24"/>
          <w:szCs w:val="24"/>
          <w:lang w:eastAsia="pl-PL"/>
        </w:rPr>
        <w:t>:</w:t>
      </w:r>
      <w:r w:rsidR="00505E16" w:rsidRPr="00632622">
        <w:rPr>
          <w:rFonts w:ascii="Calibri" w:eastAsia="Times New Roman" w:hAnsi="Calibri" w:cs="Calibri"/>
          <w:b/>
          <w:bCs/>
          <w:i/>
          <w:iCs/>
          <w:sz w:val="24"/>
          <w:szCs w:val="24"/>
          <w:lang w:eastAsia="pl-PL"/>
        </w:rPr>
        <w:t>0</w:t>
      </w:r>
      <w:r w:rsidRPr="00632622">
        <w:rPr>
          <w:rFonts w:ascii="Calibri" w:eastAsia="Times New Roman" w:hAnsi="Calibri" w:cs="Calibri"/>
          <w:b/>
          <w:bCs/>
          <w:i/>
          <w:iCs/>
          <w:sz w:val="24"/>
          <w:szCs w:val="24"/>
          <w:lang w:eastAsia="pl-PL"/>
        </w:rPr>
        <w:t>0”</w:t>
      </w:r>
      <w:r w:rsidRPr="00632622">
        <w:rPr>
          <w:rFonts w:ascii="Calibri" w:eastAsia="Times New Roman" w:hAnsi="Calibri" w:cs="Calibri"/>
          <w:sz w:val="24"/>
          <w:szCs w:val="24"/>
          <w:lang w:eastAsia="pl-PL"/>
        </w:rPr>
        <w:t>.</w:t>
      </w:r>
    </w:p>
    <w:p w14:paraId="0DFF7006" w14:textId="7E2DEFE9" w:rsidR="005041D5" w:rsidRPr="00632622" w:rsidRDefault="005041D5" w:rsidP="0009291F">
      <w:pPr>
        <w:spacing w:after="120" w:line="288" w:lineRule="auto"/>
        <w:ind w:left="363"/>
        <w:jc w:val="both"/>
        <w:rPr>
          <w:rFonts w:ascii="Calibri" w:eastAsia="Times New Roman" w:hAnsi="Calibri" w:cs="Calibri"/>
          <w:sz w:val="24"/>
          <w:szCs w:val="24"/>
          <w:lang w:eastAsia="pl-PL"/>
        </w:rPr>
      </w:pPr>
      <w:r w:rsidRPr="00632622">
        <w:rPr>
          <w:rFonts w:ascii="Calibri" w:eastAsia="Times New Roman" w:hAnsi="Calibri" w:cs="Calibri"/>
          <w:sz w:val="24"/>
          <w:szCs w:val="24"/>
          <w:lang w:eastAsia="pl-PL"/>
        </w:rPr>
        <w:t xml:space="preserve">W treści </w:t>
      </w:r>
      <w:r w:rsidR="0009291F" w:rsidRPr="00632622">
        <w:rPr>
          <w:rFonts w:ascii="Calibri" w:eastAsia="Times New Roman" w:hAnsi="Calibri" w:cs="Calibri"/>
          <w:sz w:val="24"/>
          <w:szCs w:val="24"/>
          <w:lang w:eastAsia="pl-PL"/>
        </w:rPr>
        <w:t>wiadomości</w:t>
      </w:r>
      <w:r w:rsidRPr="00632622">
        <w:rPr>
          <w:rFonts w:ascii="Calibri" w:eastAsia="Times New Roman" w:hAnsi="Calibri" w:cs="Calibri"/>
          <w:sz w:val="24"/>
          <w:szCs w:val="24"/>
          <w:lang w:eastAsia="pl-PL"/>
        </w:rPr>
        <w:t xml:space="preserve"> należy wpisać: </w:t>
      </w:r>
    </w:p>
    <w:tbl>
      <w:tblPr>
        <w:tblW w:w="8478"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478"/>
      </w:tblGrid>
      <w:tr w:rsidR="00632622" w:rsidRPr="00632622" w14:paraId="0057049F" w14:textId="77777777" w:rsidTr="009D1121">
        <w:trPr>
          <w:trHeight w:val="1380"/>
          <w:tblCellSpacing w:w="0" w:type="dxa"/>
          <w:jc w:val="center"/>
        </w:trPr>
        <w:tc>
          <w:tcPr>
            <w:tcW w:w="8478" w:type="dxa"/>
            <w:tcBorders>
              <w:top w:val="outset" w:sz="6" w:space="0" w:color="auto"/>
              <w:left w:val="outset" w:sz="6" w:space="0" w:color="auto"/>
              <w:bottom w:val="outset" w:sz="6" w:space="0" w:color="auto"/>
              <w:right w:val="outset" w:sz="6" w:space="0" w:color="auto"/>
            </w:tcBorders>
            <w:shd w:val="clear" w:color="auto" w:fill="C0C0C0"/>
            <w:hideMark/>
          </w:tcPr>
          <w:p w14:paraId="76B12FB2" w14:textId="77777777" w:rsidR="00850FE9" w:rsidRPr="00632622" w:rsidRDefault="005041D5" w:rsidP="0009291F">
            <w:pPr>
              <w:spacing w:after="0" w:line="288" w:lineRule="auto"/>
              <w:jc w:val="center"/>
              <w:rPr>
                <w:rFonts w:ascii="Calibri" w:eastAsia="Times New Roman" w:hAnsi="Calibri" w:cs="Calibri"/>
                <w:sz w:val="24"/>
                <w:szCs w:val="24"/>
                <w:lang w:eastAsia="pl-PL"/>
              </w:rPr>
            </w:pPr>
            <w:r w:rsidRPr="00632622">
              <w:rPr>
                <w:rFonts w:ascii="Calibri" w:eastAsia="Times New Roman" w:hAnsi="Calibri" w:cs="Calibri"/>
                <w:sz w:val="24"/>
                <w:szCs w:val="24"/>
                <w:lang w:eastAsia="pl-PL"/>
              </w:rPr>
              <w:t>Zapytanie ofertowe na realizację zadania pod nazwą:</w:t>
            </w:r>
          </w:p>
          <w:p w14:paraId="3D53C7A5" w14:textId="4044B742" w:rsidR="00850FE9" w:rsidRPr="00632622" w:rsidRDefault="005041D5" w:rsidP="0009291F">
            <w:pPr>
              <w:spacing w:after="0" w:line="288" w:lineRule="auto"/>
              <w:jc w:val="center"/>
              <w:rPr>
                <w:rFonts w:ascii="Calibri" w:eastAsia="Times New Roman" w:hAnsi="Calibri" w:cs="Calibri"/>
                <w:sz w:val="24"/>
                <w:szCs w:val="24"/>
                <w:lang w:eastAsia="pl-PL"/>
              </w:rPr>
            </w:pPr>
            <w:bookmarkStart w:id="8" w:name="_Hlk161908760"/>
            <w:r w:rsidRPr="00632622">
              <w:rPr>
                <w:rFonts w:ascii="Calibri" w:eastAsia="Times New Roman" w:hAnsi="Calibri" w:cs="Calibri"/>
                <w:b/>
                <w:sz w:val="24"/>
                <w:szCs w:val="24"/>
                <w:shd w:val="clear" w:color="auto" w:fill="C0C0C0"/>
                <w:lang w:eastAsia="pl-PL"/>
              </w:rPr>
              <w:t>„</w:t>
            </w:r>
            <w:r w:rsidR="00E476A8" w:rsidRPr="00632622">
              <w:rPr>
                <w:rFonts w:ascii="Calibri" w:eastAsia="Times New Roman" w:hAnsi="Calibri" w:cs="Calibri"/>
                <w:b/>
                <w:sz w:val="24"/>
                <w:szCs w:val="24"/>
                <w:shd w:val="clear" w:color="auto" w:fill="C0C0C0"/>
                <w:lang w:eastAsia="pl-PL"/>
              </w:rPr>
              <w:t>Dostawa</w:t>
            </w:r>
            <w:r w:rsidR="008541C6" w:rsidRPr="00632622">
              <w:rPr>
                <w:rFonts w:ascii="Calibri" w:eastAsia="Times New Roman" w:hAnsi="Calibri" w:cs="Calibri"/>
                <w:b/>
                <w:sz w:val="24"/>
                <w:szCs w:val="24"/>
                <w:shd w:val="clear" w:color="auto" w:fill="C0C0C0"/>
                <w:lang w:eastAsia="pl-PL"/>
              </w:rPr>
              <w:t xml:space="preserve"> artykułów do terapii</w:t>
            </w:r>
            <w:r w:rsidR="00F70025" w:rsidRPr="00632622">
              <w:rPr>
                <w:rFonts w:ascii="Calibri" w:hAnsi="Calibri" w:cs="Calibri"/>
                <w:b/>
                <w:bCs/>
                <w:sz w:val="24"/>
                <w:szCs w:val="24"/>
              </w:rPr>
              <w:t xml:space="preserve"> dla Szpitala Nowowiejskiego</w:t>
            </w:r>
            <w:r w:rsidR="00670C79" w:rsidRPr="00632622">
              <w:rPr>
                <w:rFonts w:ascii="Calibri" w:hAnsi="Calibri" w:cs="Calibri"/>
                <w:b/>
                <w:bCs/>
                <w:sz w:val="24"/>
                <w:szCs w:val="24"/>
                <w:shd w:val="clear" w:color="auto" w:fill="C0C0C0"/>
              </w:rPr>
              <w:t>”</w:t>
            </w:r>
          </w:p>
          <w:bookmarkEnd w:id="8"/>
          <w:p w14:paraId="29BAD3D6" w14:textId="374898C6" w:rsidR="00850FE9" w:rsidRPr="00632622" w:rsidRDefault="00850FE9" w:rsidP="0009291F">
            <w:pPr>
              <w:spacing w:after="0" w:line="288" w:lineRule="auto"/>
              <w:rPr>
                <w:rFonts w:ascii="Calibri" w:eastAsia="Times New Roman" w:hAnsi="Calibri" w:cs="Calibri"/>
                <w:sz w:val="24"/>
                <w:szCs w:val="24"/>
                <w:lang w:eastAsia="pl-PL"/>
              </w:rPr>
            </w:pPr>
          </w:p>
          <w:p w14:paraId="257122F6" w14:textId="7BB72795" w:rsidR="005041D5" w:rsidRPr="00632622" w:rsidRDefault="00670C79" w:rsidP="0009291F">
            <w:pPr>
              <w:spacing w:after="0" w:line="288" w:lineRule="auto"/>
              <w:jc w:val="center"/>
              <w:rPr>
                <w:rFonts w:ascii="Calibri" w:eastAsia="Times New Roman" w:hAnsi="Calibri" w:cs="Calibri"/>
                <w:sz w:val="24"/>
                <w:szCs w:val="24"/>
                <w:lang w:eastAsia="pl-PL"/>
              </w:rPr>
            </w:pPr>
            <w:r w:rsidRPr="00632622">
              <w:rPr>
                <w:rFonts w:ascii="Calibri" w:eastAsia="Times New Roman" w:hAnsi="Calibri" w:cs="Calibri"/>
                <w:b/>
                <w:bCs/>
                <w:sz w:val="24"/>
                <w:szCs w:val="24"/>
                <w:lang w:eastAsia="pl-PL"/>
              </w:rPr>
              <w:t>Nie otwierać przed</w:t>
            </w:r>
            <w:r w:rsidR="008541C6" w:rsidRPr="00632622">
              <w:rPr>
                <w:rFonts w:ascii="Calibri" w:eastAsia="Times New Roman" w:hAnsi="Calibri" w:cs="Calibri"/>
                <w:b/>
                <w:bCs/>
                <w:sz w:val="24"/>
                <w:szCs w:val="24"/>
                <w:lang w:eastAsia="pl-PL"/>
              </w:rPr>
              <w:t xml:space="preserve"> </w:t>
            </w:r>
            <w:r w:rsidR="00505E16" w:rsidRPr="00632622">
              <w:rPr>
                <w:rFonts w:ascii="Calibri" w:eastAsia="Times New Roman" w:hAnsi="Calibri" w:cs="Calibri"/>
                <w:b/>
                <w:bCs/>
                <w:sz w:val="24"/>
                <w:szCs w:val="24"/>
                <w:lang w:eastAsia="pl-PL"/>
              </w:rPr>
              <w:t>03.04</w:t>
            </w:r>
            <w:r w:rsidR="001D4D9A" w:rsidRPr="00632622">
              <w:rPr>
                <w:rFonts w:ascii="Calibri" w:eastAsia="Times New Roman" w:hAnsi="Calibri" w:cs="Calibri"/>
                <w:b/>
                <w:bCs/>
                <w:sz w:val="24"/>
                <w:szCs w:val="24"/>
                <w:lang w:eastAsia="pl-PL"/>
              </w:rPr>
              <w:t>.</w:t>
            </w:r>
            <w:r w:rsidR="00953E45" w:rsidRPr="00632622">
              <w:rPr>
                <w:rFonts w:ascii="Calibri" w:eastAsia="Times New Roman" w:hAnsi="Calibri" w:cs="Calibri"/>
                <w:b/>
                <w:bCs/>
                <w:sz w:val="24"/>
                <w:szCs w:val="24"/>
                <w:lang w:eastAsia="pl-PL"/>
              </w:rPr>
              <w:t>2024</w:t>
            </w:r>
            <w:r w:rsidRPr="00632622">
              <w:rPr>
                <w:rFonts w:ascii="Calibri" w:eastAsia="Times New Roman" w:hAnsi="Calibri" w:cs="Calibri"/>
                <w:b/>
                <w:bCs/>
                <w:sz w:val="24"/>
                <w:szCs w:val="24"/>
                <w:lang w:eastAsia="pl-PL"/>
              </w:rPr>
              <w:t xml:space="preserve"> </w:t>
            </w:r>
            <w:r w:rsidR="00953E45" w:rsidRPr="00632622">
              <w:rPr>
                <w:rFonts w:ascii="Calibri" w:eastAsia="Times New Roman" w:hAnsi="Calibri" w:cs="Calibri"/>
                <w:b/>
                <w:bCs/>
                <w:sz w:val="24"/>
                <w:szCs w:val="24"/>
                <w:lang w:eastAsia="pl-PL"/>
              </w:rPr>
              <w:t xml:space="preserve">r. </w:t>
            </w:r>
            <w:r w:rsidRPr="00632622">
              <w:rPr>
                <w:rFonts w:ascii="Calibri" w:eastAsia="Times New Roman" w:hAnsi="Calibri" w:cs="Calibri"/>
                <w:b/>
                <w:bCs/>
                <w:sz w:val="24"/>
                <w:szCs w:val="24"/>
                <w:lang w:eastAsia="pl-PL"/>
              </w:rPr>
              <w:t xml:space="preserve">godz. </w:t>
            </w:r>
            <w:r w:rsidR="001D4D9A" w:rsidRPr="00632622">
              <w:rPr>
                <w:rFonts w:ascii="Calibri" w:eastAsia="Times New Roman" w:hAnsi="Calibri" w:cs="Calibri"/>
                <w:b/>
                <w:bCs/>
                <w:sz w:val="24"/>
                <w:szCs w:val="24"/>
                <w:lang w:eastAsia="pl-PL"/>
              </w:rPr>
              <w:t>10</w:t>
            </w:r>
            <w:r w:rsidRPr="00632622">
              <w:rPr>
                <w:rFonts w:ascii="Calibri" w:eastAsia="Times New Roman" w:hAnsi="Calibri" w:cs="Calibri"/>
                <w:b/>
                <w:bCs/>
                <w:sz w:val="24"/>
                <w:szCs w:val="24"/>
                <w:lang w:eastAsia="pl-PL"/>
              </w:rPr>
              <w:t>:</w:t>
            </w:r>
            <w:r w:rsidR="00505E16" w:rsidRPr="00632622">
              <w:rPr>
                <w:rFonts w:ascii="Calibri" w:eastAsia="Times New Roman" w:hAnsi="Calibri" w:cs="Calibri"/>
                <w:b/>
                <w:bCs/>
                <w:sz w:val="24"/>
                <w:szCs w:val="24"/>
                <w:lang w:eastAsia="pl-PL"/>
              </w:rPr>
              <w:t>0</w:t>
            </w:r>
            <w:r w:rsidRPr="00632622">
              <w:rPr>
                <w:rFonts w:ascii="Calibri" w:eastAsia="Times New Roman" w:hAnsi="Calibri" w:cs="Calibri"/>
                <w:b/>
                <w:bCs/>
                <w:sz w:val="24"/>
                <w:szCs w:val="24"/>
                <w:lang w:eastAsia="pl-PL"/>
              </w:rPr>
              <w:t>0</w:t>
            </w:r>
          </w:p>
        </w:tc>
      </w:tr>
    </w:tbl>
    <w:p w14:paraId="5257CA1E" w14:textId="4FCBC47C" w:rsidR="00F55814" w:rsidRDefault="00F55814" w:rsidP="0009291F">
      <w:pPr>
        <w:widowControl w:val="0"/>
        <w:suppressAutoHyphens/>
        <w:spacing w:after="0" w:line="288" w:lineRule="auto"/>
        <w:ind w:left="284"/>
        <w:jc w:val="both"/>
        <w:rPr>
          <w:rFonts w:ascii="Calibri" w:eastAsia="HG Mincho Light J" w:hAnsi="Calibri" w:cs="Calibri"/>
          <w:b/>
          <w:bCs/>
          <w:i/>
          <w:iCs/>
          <w:sz w:val="24"/>
          <w:szCs w:val="24"/>
          <w:lang w:eastAsia="ar-SA"/>
        </w:rPr>
      </w:pPr>
      <w:r w:rsidRPr="0009291F">
        <w:rPr>
          <w:rFonts w:ascii="Calibri" w:eastAsia="HG Mincho Light J" w:hAnsi="Calibri" w:cs="Calibri"/>
          <w:b/>
          <w:bCs/>
          <w:i/>
          <w:iCs/>
          <w:sz w:val="24"/>
          <w:szCs w:val="24"/>
          <w:lang w:eastAsia="ar-SA"/>
        </w:rPr>
        <w:t>i załączyć podpisane (elektronicznym kwalifikowanym podpisem albo podpisem zaufanym albo podpisem osobistym (e-dowód) dokument</w:t>
      </w:r>
      <w:r w:rsidR="0009291F">
        <w:rPr>
          <w:rFonts w:ascii="Calibri" w:eastAsia="HG Mincho Light J" w:hAnsi="Calibri" w:cs="Calibri"/>
          <w:b/>
          <w:bCs/>
          <w:i/>
          <w:iCs/>
          <w:sz w:val="24"/>
          <w:szCs w:val="24"/>
          <w:lang w:eastAsia="ar-SA"/>
        </w:rPr>
        <w:t>y</w:t>
      </w:r>
      <w:r w:rsidRPr="0009291F">
        <w:rPr>
          <w:rFonts w:ascii="Calibri" w:eastAsia="HG Mincho Light J" w:hAnsi="Calibri" w:cs="Calibri"/>
          <w:b/>
          <w:bCs/>
          <w:i/>
          <w:iCs/>
          <w:sz w:val="24"/>
          <w:szCs w:val="24"/>
          <w:lang w:eastAsia="ar-SA"/>
        </w:rPr>
        <w:t>, o których mowa w rozdz. VIII.</w:t>
      </w:r>
    </w:p>
    <w:p w14:paraId="32C8FBBD" w14:textId="77777777" w:rsidR="00E3424F" w:rsidRPr="0009291F" w:rsidRDefault="00E3424F" w:rsidP="0009291F">
      <w:pPr>
        <w:widowControl w:val="0"/>
        <w:suppressAutoHyphens/>
        <w:spacing w:after="0" w:line="288" w:lineRule="auto"/>
        <w:ind w:left="284"/>
        <w:jc w:val="both"/>
        <w:rPr>
          <w:rFonts w:ascii="Calibri" w:eastAsia="HG Mincho Light J" w:hAnsi="Calibri" w:cs="Calibri"/>
          <w:b/>
          <w:bCs/>
          <w:i/>
          <w:iCs/>
          <w:color w:val="000000"/>
          <w:sz w:val="24"/>
          <w:szCs w:val="24"/>
          <w:lang w:eastAsia="ar-SA"/>
        </w:rPr>
      </w:pPr>
    </w:p>
    <w:p w14:paraId="633AB2DB" w14:textId="0742F632" w:rsidR="005041D5" w:rsidRPr="00F70025" w:rsidRDefault="005041D5" w:rsidP="0009291F">
      <w:pPr>
        <w:pStyle w:val="Akapitzlist"/>
        <w:numPr>
          <w:ilvl w:val="1"/>
          <w:numId w:val="13"/>
        </w:numPr>
        <w:spacing w:after="120" w:line="288" w:lineRule="auto"/>
        <w:ind w:left="357" w:hanging="357"/>
        <w:contextualSpacing w:val="0"/>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W przypadku składania oferty w formie pisemnej na Kancelarię Ogólną w pok. 90, ofertę wraz z załącznikami w formie pisemnej złożyć w siedzibie Zamawiającego </w:t>
      </w:r>
      <w:r w:rsidRPr="0009291F">
        <w:rPr>
          <w:rFonts w:ascii="Calibri" w:eastAsia="Times New Roman" w:hAnsi="Calibri" w:cs="Calibri"/>
          <w:color w:val="000000"/>
          <w:sz w:val="24"/>
          <w:szCs w:val="24"/>
          <w:lang w:eastAsia="pl-PL"/>
        </w:rPr>
        <w:br/>
        <w:t>w opakowaniach uniemożliwiających ich bezśladowe otwarcie np. w zaklejonych kopertach. Opakowanie musi być oznaczone napisem:</w:t>
      </w:r>
    </w:p>
    <w:tbl>
      <w:tblPr>
        <w:tblW w:w="8477"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477"/>
      </w:tblGrid>
      <w:tr w:rsidR="005041D5" w:rsidRPr="0009291F" w14:paraId="0D3BFD99" w14:textId="77777777" w:rsidTr="008541C6">
        <w:trPr>
          <w:cantSplit/>
          <w:trHeight w:val="1505"/>
          <w:tblCellSpacing w:w="0" w:type="dxa"/>
          <w:jc w:val="center"/>
        </w:trPr>
        <w:tc>
          <w:tcPr>
            <w:tcW w:w="8477" w:type="dxa"/>
            <w:tcBorders>
              <w:top w:val="outset" w:sz="6" w:space="0" w:color="auto"/>
              <w:left w:val="outset" w:sz="6" w:space="0" w:color="auto"/>
              <w:bottom w:val="outset" w:sz="6" w:space="0" w:color="auto"/>
              <w:right w:val="outset" w:sz="6" w:space="0" w:color="auto"/>
            </w:tcBorders>
            <w:shd w:val="clear" w:color="auto" w:fill="C0C0C0"/>
          </w:tcPr>
          <w:p w14:paraId="2980341D" w14:textId="77777777" w:rsidR="00850FE9" w:rsidRPr="0009291F" w:rsidRDefault="00850FE9" w:rsidP="0009291F">
            <w:pPr>
              <w:spacing w:after="0" w:line="288" w:lineRule="auto"/>
              <w:jc w:val="center"/>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lastRenderedPageBreak/>
              <w:t>Zapytanie ofertowe na realizację zadania pod nazwą:</w:t>
            </w:r>
          </w:p>
          <w:p w14:paraId="2CC210CF" w14:textId="116C8DCC" w:rsidR="00F70025" w:rsidRPr="0009291F" w:rsidRDefault="008541C6" w:rsidP="0009291F">
            <w:pPr>
              <w:spacing w:after="0" w:line="288" w:lineRule="auto"/>
              <w:jc w:val="center"/>
              <w:rPr>
                <w:rFonts w:ascii="Calibri" w:eastAsia="Times New Roman" w:hAnsi="Calibri" w:cs="Calibri"/>
                <w:b/>
                <w:color w:val="000000"/>
                <w:sz w:val="24"/>
                <w:szCs w:val="24"/>
                <w:shd w:val="clear" w:color="auto" w:fill="C0C0C0"/>
                <w:lang w:eastAsia="pl-PL"/>
              </w:rPr>
            </w:pPr>
            <w:r w:rsidRPr="008541C6">
              <w:rPr>
                <w:rFonts w:ascii="Calibri" w:eastAsia="Times New Roman" w:hAnsi="Calibri" w:cs="Calibri"/>
                <w:b/>
                <w:color w:val="000000"/>
                <w:sz w:val="24"/>
                <w:szCs w:val="24"/>
                <w:shd w:val="clear" w:color="auto" w:fill="C0C0C0"/>
                <w:lang w:eastAsia="pl-PL"/>
              </w:rPr>
              <w:t>„</w:t>
            </w:r>
            <w:r w:rsidR="00E476A8">
              <w:rPr>
                <w:rFonts w:ascii="Calibri" w:eastAsia="Times New Roman" w:hAnsi="Calibri" w:cs="Calibri"/>
                <w:b/>
                <w:color w:val="000000"/>
                <w:sz w:val="24"/>
                <w:szCs w:val="24"/>
                <w:shd w:val="clear" w:color="auto" w:fill="C0C0C0"/>
                <w:lang w:eastAsia="pl-PL"/>
              </w:rPr>
              <w:t>Dostawa</w:t>
            </w:r>
            <w:r w:rsidRPr="008541C6">
              <w:rPr>
                <w:rFonts w:ascii="Calibri" w:eastAsia="Times New Roman" w:hAnsi="Calibri" w:cs="Calibri"/>
                <w:b/>
                <w:color w:val="000000"/>
                <w:sz w:val="24"/>
                <w:szCs w:val="24"/>
                <w:shd w:val="clear" w:color="auto" w:fill="C0C0C0"/>
                <w:lang w:eastAsia="pl-PL"/>
              </w:rPr>
              <w:t xml:space="preserve"> artykułów do terapii dla Szpitala Nowowiejskiego”</w:t>
            </w:r>
          </w:p>
          <w:p w14:paraId="36AB08AE" w14:textId="77777777" w:rsidR="008541C6" w:rsidRDefault="008541C6" w:rsidP="0009291F">
            <w:pPr>
              <w:keepNext/>
              <w:spacing w:after="0" w:line="288" w:lineRule="auto"/>
              <w:jc w:val="center"/>
              <w:rPr>
                <w:rFonts w:ascii="Calibri" w:eastAsia="Times New Roman" w:hAnsi="Calibri" w:cs="Calibri"/>
                <w:b/>
                <w:color w:val="000000"/>
                <w:sz w:val="24"/>
                <w:szCs w:val="24"/>
                <w:shd w:val="clear" w:color="auto" w:fill="C0C0C0"/>
                <w:lang w:eastAsia="pl-PL"/>
              </w:rPr>
            </w:pPr>
          </w:p>
          <w:p w14:paraId="5275D367" w14:textId="7F2F670D" w:rsidR="005041D5" w:rsidRPr="0009291F" w:rsidRDefault="00883A2A" w:rsidP="0009291F">
            <w:pPr>
              <w:keepNext/>
              <w:spacing w:after="0" w:line="288" w:lineRule="auto"/>
              <w:jc w:val="center"/>
              <w:rPr>
                <w:rFonts w:ascii="Calibri" w:eastAsia="Times New Roman" w:hAnsi="Calibri" w:cs="Calibri"/>
                <w:sz w:val="24"/>
                <w:szCs w:val="24"/>
                <w:lang w:eastAsia="pl-PL"/>
              </w:rPr>
            </w:pPr>
            <w:r w:rsidRPr="00505E16">
              <w:rPr>
                <w:rFonts w:ascii="Calibri" w:eastAsia="Times New Roman" w:hAnsi="Calibri" w:cs="Calibri"/>
                <w:b/>
                <w:sz w:val="24"/>
                <w:szCs w:val="24"/>
                <w:shd w:val="clear" w:color="auto" w:fill="C0C0C0"/>
                <w:lang w:eastAsia="pl-PL"/>
              </w:rPr>
              <w:t xml:space="preserve">Nie otwierać przed </w:t>
            </w:r>
            <w:r w:rsidR="00505E16" w:rsidRPr="00505E16">
              <w:rPr>
                <w:rFonts w:ascii="Calibri" w:eastAsia="Times New Roman" w:hAnsi="Calibri" w:cs="Calibri"/>
                <w:b/>
                <w:sz w:val="24"/>
                <w:szCs w:val="24"/>
                <w:shd w:val="clear" w:color="auto" w:fill="C0C0C0"/>
                <w:lang w:eastAsia="pl-PL"/>
              </w:rPr>
              <w:t>03.04</w:t>
            </w:r>
            <w:r w:rsidR="001D4D9A" w:rsidRPr="00505E16">
              <w:rPr>
                <w:rFonts w:ascii="Calibri" w:eastAsia="Times New Roman" w:hAnsi="Calibri" w:cs="Calibri"/>
                <w:b/>
                <w:sz w:val="24"/>
                <w:szCs w:val="24"/>
                <w:shd w:val="clear" w:color="auto" w:fill="C0C0C0"/>
                <w:lang w:eastAsia="pl-PL"/>
              </w:rPr>
              <w:t>.</w:t>
            </w:r>
            <w:r w:rsidRPr="00505E16">
              <w:rPr>
                <w:rFonts w:ascii="Calibri" w:eastAsia="Times New Roman" w:hAnsi="Calibri" w:cs="Calibri"/>
                <w:b/>
                <w:sz w:val="24"/>
                <w:szCs w:val="24"/>
                <w:shd w:val="clear" w:color="auto" w:fill="C0C0C0"/>
                <w:lang w:eastAsia="pl-PL"/>
              </w:rPr>
              <w:t xml:space="preserve">2024 r. godz. </w:t>
            </w:r>
            <w:r w:rsidR="001D4D9A" w:rsidRPr="00505E16">
              <w:rPr>
                <w:rFonts w:ascii="Calibri" w:eastAsia="Times New Roman" w:hAnsi="Calibri" w:cs="Calibri"/>
                <w:b/>
                <w:sz w:val="24"/>
                <w:szCs w:val="24"/>
                <w:shd w:val="clear" w:color="auto" w:fill="C0C0C0"/>
                <w:lang w:eastAsia="pl-PL"/>
              </w:rPr>
              <w:t>10</w:t>
            </w:r>
            <w:r w:rsidRPr="00505E16">
              <w:rPr>
                <w:rFonts w:ascii="Calibri" w:eastAsia="Times New Roman" w:hAnsi="Calibri" w:cs="Calibri"/>
                <w:b/>
                <w:sz w:val="24"/>
                <w:szCs w:val="24"/>
                <w:shd w:val="clear" w:color="auto" w:fill="C0C0C0"/>
                <w:lang w:eastAsia="pl-PL"/>
              </w:rPr>
              <w:t>:</w:t>
            </w:r>
            <w:r w:rsidR="00505E16" w:rsidRPr="00505E16">
              <w:rPr>
                <w:rFonts w:ascii="Calibri" w:eastAsia="Times New Roman" w:hAnsi="Calibri" w:cs="Calibri"/>
                <w:b/>
                <w:sz w:val="24"/>
                <w:szCs w:val="24"/>
                <w:shd w:val="clear" w:color="auto" w:fill="C0C0C0"/>
                <w:lang w:eastAsia="pl-PL"/>
              </w:rPr>
              <w:t>0</w:t>
            </w:r>
            <w:r w:rsidRPr="00505E16">
              <w:rPr>
                <w:rFonts w:ascii="Calibri" w:eastAsia="Times New Roman" w:hAnsi="Calibri" w:cs="Calibri"/>
                <w:b/>
                <w:sz w:val="24"/>
                <w:szCs w:val="24"/>
                <w:shd w:val="clear" w:color="auto" w:fill="C0C0C0"/>
                <w:lang w:eastAsia="pl-PL"/>
              </w:rPr>
              <w:t>0</w:t>
            </w:r>
          </w:p>
        </w:tc>
      </w:tr>
    </w:tbl>
    <w:p w14:paraId="517C8EA1" w14:textId="0D24388F" w:rsidR="005041D5" w:rsidRPr="0009291F" w:rsidRDefault="005041D5" w:rsidP="0009291F">
      <w:pPr>
        <w:spacing w:after="0" w:line="288" w:lineRule="auto"/>
        <w:ind w:firstLine="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oraz winno zawierać nazwę i adres Wykonawcy.</w:t>
      </w:r>
    </w:p>
    <w:p w14:paraId="32788B3C" w14:textId="57E4A6C7"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Dokumenty i oświadczenia składane przez Wykonawcę powinny być sporządzone </w:t>
      </w:r>
      <w:r w:rsidR="00143EEB"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 xml:space="preserve">w języku polskim. W przypadku załączenia dokumentów sporządzonych w innym języku niż dopuszczony, Wykonawca zobowiązany jest załączyć tłumaczenie na język polski. </w:t>
      </w:r>
    </w:p>
    <w:p w14:paraId="558240FB" w14:textId="62F56280"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Pełnomocnictwo do złożenia oferty musi być złożone w takiej samej formie, jak składana oferta. </w:t>
      </w:r>
    </w:p>
    <w:p w14:paraId="0103C244" w14:textId="2B6E680D"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Oferty składane wspólnie (konsorcjum, spółka cywilna itp.) Wykonawcy mogą wspólnie ubiegać się o udzielenie zamówienia. Wykonawcy składający ofertę wspólną ustanawiają pełnomocnika do reprezentowania ich w postępowaniu o udzielenie zamówienia albo reprezentowania w postępowaniu i zawarcia umowy. Do oferty wspólnej Wykonawcy dołączają pełnomocnictwo. Pełnomocnik pozostaje w kontakcie z Zamawiającym w toku postępowania i do niego Zamawiający kieruje informacje, korespondencję, itp. Oferta wspólna, składana przez dwóch lub więcej Wykonawców, powinna spełniać następujące wymagania: </w:t>
      </w:r>
    </w:p>
    <w:p w14:paraId="08405F75" w14:textId="56F3BBA0" w:rsidR="005041D5" w:rsidRPr="0009291F" w:rsidRDefault="005041D5" w:rsidP="0009291F">
      <w:pPr>
        <w:pStyle w:val="Akapitzlist"/>
        <w:numPr>
          <w:ilvl w:val="0"/>
          <w:numId w:val="15"/>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oferta wspólna powinna być sporządzona zgodnie z niniejszym zapytaniem ofertowym, </w:t>
      </w:r>
    </w:p>
    <w:p w14:paraId="289ABA30" w14:textId="12E8DD24" w:rsidR="005041D5" w:rsidRPr="0009291F" w:rsidRDefault="005041D5" w:rsidP="0009291F">
      <w:pPr>
        <w:pStyle w:val="Akapitzlist"/>
        <w:numPr>
          <w:ilvl w:val="0"/>
          <w:numId w:val="15"/>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sposób składania dokumentów w ofercie wspólnej: </w:t>
      </w:r>
    </w:p>
    <w:p w14:paraId="52E588A2" w14:textId="3E55DCEF" w:rsidR="005041D5" w:rsidRPr="0009291F" w:rsidRDefault="005041D5" w:rsidP="0009291F">
      <w:pPr>
        <w:pStyle w:val="Akapitzlist"/>
        <w:numPr>
          <w:ilvl w:val="0"/>
          <w:numId w:val="1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dokumenty dotyczące własnej firmy składa każdy z Wykonawców składających ofertę wspólną we własnym imieniu, </w:t>
      </w:r>
    </w:p>
    <w:p w14:paraId="4AB79218" w14:textId="69277E9A" w:rsidR="005041D5" w:rsidRPr="0009291F" w:rsidRDefault="005041D5" w:rsidP="0009291F">
      <w:pPr>
        <w:pStyle w:val="Akapitzlist"/>
        <w:numPr>
          <w:ilvl w:val="0"/>
          <w:numId w:val="1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dokumenty wspólne takie jak np.: formularz ofertowy, cenowy - składa pełnomocnik Wykonawców w imieniu wszystkich Wykonawców składających ofertę wspólną, </w:t>
      </w:r>
    </w:p>
    <w:p w14:paraId="7F6C7FC7" w14:textId="730C318C" w:rsidR="005041D5" w:rsidRPr="0009291F" w:rsidRDefault="005041D5" w:rsidP="0009291F">
      <w:pPr>
        <w:pStyle w:val="Akapitzlist"/>
        <w:numPr>
          <w:ilvl w:val="0"/>
          <w:numId w:val="15"/>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kopie dokumentów dotyczących każdego z Wykonawców składających ofertę wspólną muszą być poświadczone za zgodność z oryginałem przez osobę lub osoby upoważnione do reprezentowania tych Wykonawców. </w:t>
      </w:r>
    </w:p>
    <w:p w14:paraId="006EE610" w14:textId="00A41B8B"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Przed podpisaniem umowy (w przypadku wygrania postępowania) Wykonawcy składający ofertę wspólną będą mieli obowiązek przedstawić Zamawiającemu umowę konsorcjum, zawierającą, co najmniej: </w:t>
      </w:r>
    </w:p>
    <w:p w14:paraId="397CB586" w14:textId="06988CF1" w:rsidR="005041D5" w:rsidRPr="0009291F" w:rsidRDefault="005041D5" w:rsidP="0009291F">
      <w:pPr>
        <w:pStyle w:val="Akapitzlist"/>
        <w:numPr>
          <w:ilvl w:val="0"/>
          <w:numId w:val="17"/>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zobowiązanie do realizacji wspólnego przedsięwzięcia gospodarczego obejmującego swoim zakresem realizację przedmiotu zamówienia</w:t>
      </w:r>
      <w:r w:rsidR="002E79A9">
        <w:rPr>
          <w:rFonts w:ascii="Calibri" w:eastAsia="Times New Roman" w:hAnsi="Calibri" w:cs="Calibri"/>
          <w:color w:val="000000"/>
          <w:sz w:val="24"/>
          <w:szCs w:val="24"/>
          <w:lang w:eastAsia="pl-PL"/>
        </w:rPr>
        <w:t>;</w:t>
      </w:r>
      <w:r w:rsidRPr="0009291F">
        <w:rPr>
          <w:rFonts w:ascii="Calibri" w:eastAsia="Times New Roman" w:hAnsi="Calibri" w:cs="Calibri"/>
          <w:color w:val="000000"/>
          <w:sz w:val="24"/>
          <w:szCs w:val="24"/>
          <w:lang w:eastAsia="pl-PL"/>
        </w:rPr>
        <w:t xml:space="preserve"> </w:t>
      </w:r>
    </w:p>
    <w:p w14:paraId="004CBAFD" w14:textId="1F78B564" w:rsidR="005041D5" w:rsidRPr="0009291F" w:rsidRDefault="005041D5" w:rsidP="0009291F">
      <w:pPr>
        <w:pStyle w:val="Akapitzlist"/>
        <w:numPr>
          <w:ilvl w:val="0"/>
          <w:numId w:val="17"/>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określenie zakresu działania poszczególnych stron umowy</w:t>
      </w:r>
      <w:r w:rsidR="002E79A9">
        <w:rPr>
          <w:rFonts w:ascii="Calibri" w:eastAsia="Times New Roman" w:hAnsi="Calibri" w:cs="Calibri"/>
          <w:color w:val="000000"/>
          <w:sz w:val="24"/>
          <w:szCs w:val="24"/>
          <w:lang w:eastAsia="pl-PL"/>
        </w:rPr>
        <w:t>;</w:t>
      </w:r>
      <w:r w:rsidRPr="0009291F">
        <w:rPr>
          <w:rFonts w:ascii="Calibri" w:eastAsia="Times New Roman" w:hAnsi="Calibri" w:cs="Calibri"/>
          <w:color w:val="000000"/>
          <w:sz w:val="24"/>
          <w:szCs w:val="24"/>
          <w:lang w:eastAsia="pl-PL"/>
        </w:rPr>
        <w:t xml:space="preserve"> </w:t>
      </w:r>
    </w:p>
    <w:p w14:paraId="1AAE2AAB" w14:textId="0E4EBA53" w:rsidR="005041D5" w:rsidRPr="0009291F" w:rsidRDefault="005041D5" w:rsidP="0009291F">
      <w:pPr>
        <w:pStyle w:val="Akapitzlist"/>
        <w:numPr>
          <w:ilvl w:val="0"/>
          <w:numId w:val="17"/>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czas obowiązywania umowy, który nie może być krótszy, niż okres obejmujący realizację zamówienia oraz czas trwania gwarancji jakości i rękojmi. </w:t>
      </w:r>
    </w:p>
    <w:p w14:paraId="26A7A2CA" w14:textId="665E1B2D"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W przypadku jakichkolwiek wątpliwości, Zamawiający zastrzega sobie możliwość wezwania Wykonawcy do złożenia </w:t>
      </w:r>
      <w:r w:rsidR="009F3BCB" w:rsidRPr="0009291F">
        <w:rPr>
          <w:rFonts w:ascii="Calibri" w:eastAsia="Times New Roman" w:hAnsi="Calibri" w:cs="Calibri"/>
          <w:color w:val="000000"/>
          <w:sz w:val="24"/>
          <w:szCs w:val="24"/>
          <w:lang w:eastAsia="pl-PL"/>
        </w:rPr>
        <w:t>dokumentu,</w:t>
      </w:r>
      <w:r w:rsidRPr="0009291F">
        <w:rPr>
          <w:rFonts w:ascii="Calibri" w:eastAsia="Times New Roman" w:hAnsi="Calibri" w:cs="Calibri"/>
          <w:color w:val="000000"/>
          <w:sz w:val="24"/>
          <w:szCs w:val="24"/>
          <w:lang w:eastAsia="pl-PL"/>
        </w:rPr>
        <w:t xml:space="preserve"> o którym mowa w niniejszym zapytaniu ofertowym</w:t>
      </w:r>
      <w:r w:rsidRPr="0009291F">
        <w:rPr>
          <w:rFonts w:ascii="Calibri" w:eastAsia="Times New Roman" w:hAnsi="Calibri" w:cs="Calibri"/>
          <w:sz w:val="24"/>
          <w:szCs w:val="24"/>
          <w:lang w:eastAsia="pl-PL"/>
        </w:rPr>
        <w:t>.</w:t>
      </w:r>
    </w:p>
    <w:p w14:paraId="081CD7DD" w14:textId="6D56853D"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lastRenderedPageBreak/>
        <w:t xml:space="preserve">Przygotowując ofertę, Wykonawca ma obowiązek dokonać wyliczeń zgodnie z tabelą zawartą w formularzu cenowym. </w:t>
      </w:r>
    </w:p>
    <w:p w14:paraId="5591F2FB" w14:textId="4C39D0ED" w:rsidR="005041D5"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 xml:space="preserve">Wartość brutto sumy wszystkich pozycji tabeli formularza cenowego stanowi cenę oferty, która będzie stanowiła maksymalną wartość umowy zawartej z wybranym Wykonawcą. </w:t>
      </w:r>
    </w:p>
    <w:p w14:paraId="5D76343D" w14:textId="5EF0A634" w:rsidR="005041D5" w:rsidRPr="0009291F" w:rsidRDefault="005041D5" w:rsidP="0009291F">
      <w:pPr>
        <w:spacing w:before="240" w:after="240" w:line="288" w:lineRule="auto"/>
        <w:jc w:val="both"/>
        <w:rPr>
          <w:rFonts w:ascii="Calibri" w:hAnsi="Calibri" w:cs="Calibri"/>
          <w:b/>
          <w:sz w:val="24"/>
          <w:szCs w:val="24"/>
          <w:u w:val="single"/>
        </w:rPr>
      </w:pPr>
      <w:r w:rsidRPr="0009291F">
        <w:rPr>
          <w:rFonts w:ascii="Calibri" w:hAnsi="Calibri" w:cs="Calibri"/>
          <w:b/>
          <w:sz w:val="24"/>
          <w:szCs w:val="24"/>
          <w:u w:val="single"/>
        </w:rPr>
        <w:t>V. PODSTAWY WYKLUCZENIA:</w:t>
      </w:r>
    </w:p>
    <w:p w14:paraId="7DCB7359" w14:textId="5564113C" w:rsidR="000E2E76" w:rsidRPr="0009291F" w:rsidRDefault="000E2E76" w:rsidP="0009291F">
      <w:pPr>
        <w:widowControl w:val="0"/>
        <w:numPr>
          <w:ilvl w:val="0"/>
          <w:numId w:val="18"/>
        </w:numPr>
        <w:suppressAutoHyphens/>
        <w:spacing w:after="0" w:line="288" w:lineRule="auto"/>
        <w:ind w:left="357" w:hanging="357"/>
        <w:jc w:val="both"/>
        <w:rPr>
          <w:rFonts w:ascii="Calibri" w:hAnsi="Calibri" w:cs="Calibri"/>
          <w:sz w:val="24"/>
          <w:szCs w:val="24"/>
        </w:rPr>
      </w:pPr>
      <w:r w:rsidRPr="0009291F">
        <w:rPr>
          <w:rFonts w:ascii="Calibri" w:hAnsi="Calibri" w:cs="Calibri"/>
          <w:sz w:val="24"/>
          <w:szCs w:val="24"/>
        </w:rPr>
        <w:t xml:space="preserve">Zamawiający w celu weryfikacji podstaw wykluczenia wymaga złożenia wraz z ofertą oświadczenia Wykonawcy dot. okoliczności wskazanych w ust. </w:t>
      </w:r>
      <w:r w:rsidR="00F70025">
        <w:rPr>
          <w:rFonts w:ascii="Calibri" w:hAnsi="Calibri" w:cs="Calibri"/>
          <w:sz w:val="24"/>
          <w:szCs w:val="24"/>
        </w:rPr>
        <w:t>2</w:t>
      </w:r>
      <w:r w:rsidRPr="0009291F">
        <w:rPr>
          <w:rFonts w:ascii="Calibri" w:hAnsi="Calibri" w:cs="Calibri"/>
          <w:sz w:val="24"/>
          <w:szCs w:val="24"/>
        </w:rPr>
        <w:t xml:space="preserve"> niniejszego rozdziału, zgodnie z wzorem stanowiącym </w:t>
      </w:r>
      <w:r w:rsidRPr="00F70025">
        <w:rPr>
          <w:rFonts w:ascii="Calibri" w:hAnsi="Calibri" w:cs="Calibri"/>
          <w:b/>
          <w:bCs/>
          <w:sz w:val="24"/>
          <w:szCs w:val="24"/>
        </w:rPr>
        <w:t xml:space="preserve">załącznik nr </w:t>
      </w:r>
      <w:r w:rsidR="00F70025">
        <w:rPr>
          <w:rFonts w:ascii="Calibri" w:hAnsi="Calibri" w:cs="Calibri"/>
          <w:b/>
          <w:bCs/>
          <w:sz w:val="24"/>
          <w:szCs w:val="24"/>
        </w:rPr>
        <w:t>4</w:t>
      </w:r>
      <w:r w:rsidRPr="0009291F">
        <w:rPr>
          <w:rFonts w:ascii="Calibri" w:hAnsi="Calibri" w:cs="Calibri"/>
          <w:sz w:val="24"/>
          <w:szCs w:val="24"/>
        </w:rPr>
        <w:t xml:space="preserve"> do </w:t>
      </w:r>
      <w:r w:rsidR="00883A2A" w:rsidRPr="0009291F">
        <w:rPr>
          <w:rFonts w:ascii="Calibri" w:hAnsi="Calibri" w:cs="Calibri"/>
          <w:sz w:val="24"/>
          <w:szCs w:val="24"/>
        </w:rPr>
        <w:t>Z</w:t>
      </w:r>
      <w:r w:rsidRPr="0009291F">
        <w:rPr>
          <w:rFonts w:ascii="Calibri" w:hAnsi="Calibri" w:cs="Calibri"/>
          <w:sz w:val="24"/>
          <w:szCs w:val="24"/>
        </w:rPr>
        <w:t>apytania ofertowego.</w:t>
      </w:r>
    </w:p>
    <w:p w14:paraId="33F235BD" w14:textId="7860805D" w:rsidR="00143EEB" w:rsidRPr="0009291F" w:rsidRDefault="00143EEB" w:rsidP="0009291F">
      <w:pPr>
        <w:widowControl w:val="0"/>
        <w:numPr>
          <w:ilvl w:val="0"/>
          <w:numId w:val="18"/>
        </w:numPr>
        <w:suppressAutoHyphens/>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Zamawiający informuje, iż w związku z wejściem w życiem z dniem 16.04.2022 r. ustawy                   z dnia 13.04.2022 r. o szczególnych rozwiązaniach w zakresie przeciwdziałania wspieraniu agresji na Ukrainę oraz służących ochronie bezpieczeństwa narodowego </w:t>
      </w:r>
      <w:r w:rsidRPr="0009291F">
        <w:rPr>
          <w:rFonts w:ascii="Calibri" w:eastAsia="Arial" w:hAnsi="Calibri" w:cs="Calibri"/>
          <w:sz w:val="24"/>
          <w:szCs w:val="24"/>
          <w:lang w:eastAsia="pl-PL"/>
        </w:rPr>
        <w:t>(</w:t>
      </w:r>
      <w:r w:rsidRPr="0009291F">
        <w:rPr>
          <w:rFonts w:ascii="Calibri" w:hAnsi="Calibri" w:cs="Calibri"/>
          <w:sz w:val="24"/>
          <w:szCs w:val="24"/>
        </w:rPr>
        <w:t xml:space="preserve">Dz. U. z 2023 r. poz. 1497 i 1859) </w:t>
      </w:r>
      <w:r w:rsidRPr="0009291F">
        <w:rPr>
          <w:rFonts w:ascii="Calibri" w:eastAsia="Times New Roman" w:hAnsi="Calibri" w:cs="Calibri"/>
          <w:sz w:val="24"/>
          <w:szCs w:val="24"/>
          <w:lang w:eastAsia="pl-PL"/>
        </w:rPr>
        <w:t xml:space="preserve">– </w:t>
      </w:r>
      <w:r w:rsidRPr="0009291F">
        <w:rPr>
          <w:rFonts w:ascii="Calibri" w:hAnsi="Calibri" w:cs="Calibri"/>
          <w:sz w:val="24"/>
          <w:szCs w:val="24"/>
        </w:rPr>
        <w:t>dalej zwana „ustawą sankcyjną”</w:t>
      </w:r>
      <w:r w:rsidRPr="0009291F">
        <w:rPr>
          <w:rFonts w:ascii="Calibri" w:eastAsia="Times New Roman" w:hAnsi="Calibri" w:cs="Calibri"/>
          <w:sz w:val="24"/>
          <w:szCs w:val="24"/>
          <w:lang w:eastAsia="pl-PL"/>
        </w:rPr>
        <w:t>, która przewiduje w art. 7 ust. 1 obowiązek wykluczenia z postępowania o udzielenie zamówienia publicznego, wykluczy:</w:t>
      </w:r>
    </w:p>
    <w:p w14:paraId="6E04707E" w14:textId="77777777" w:rsidR="00143EEB" w:rsidRPr="0009291F" w:rsidRDefault="00143EEB" w:rsidP="0009291F">
      <w:pPr>
        <w:widowControl w:val="0"/>
        <w:numPr>
          <w:ilvl w:val="0"/>
          <w:numId w:val="19"/>
        </w:numPr>
        <w:suppressAutoHyphens/>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wykonawcę oraz uczestnika konkursu wymienionego w wykazach określonych                                      w </w:t>
      </w:r>
      <w:hyperlink r:id="rId15" w:anchor="/document/6760798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765/2006 i </w:t>
      </w:r>
      <w:hyperlink r:id="rId16" w:anchor="/document/6841086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269/2014 albo wpisanego na listę na podstawie decyzji w sprawie wpisu na listę rozstrzygającej o zastosowaniu środka, </w:t>
      </w:r>
      <w:r w:rsidRPr="0009291F">
        <w:rPr>
          <w:rFonts w:ascii="Calibri" w:eastAsia="Times New Roman" w:hAnsi="Calibri" w:cs="Calibri"/>
          <w:sz w:val="24"/>
          <w:szCs w:val="24"/>
          <w:lang w:eastAsia="pl-PL"/>
        </w:rPr>
        <w:br/>
        <w:t>o którym mowa w art. 1 pkt 3 ustawy sankcyjnej;</w:t>
      </w:r>
    </w:p>
    <w:p w14:paraId="3B5C9400" w14:textId="77777777" w:rsidR="00143EEB" w:rsidRPr="0009291F" w:rsidRDefault="00143EEB" w:rsidP="0009291F">
      <w:pPr>
        <w:widowControl w:val="0"/>
        <w:numPr>
          <w:ilvl w:val="0"/>
          <w:numId w:val="19"/>
        </w:numPr>
        <w:suppressAutoHyphens/>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wykonawcę oraz uczestnika konkursu, którego beneficjentem rzeczywistym </w:t>
      </w:r>
      <w:r w:rsidRPr="0009291F">
        <w:rPr>
          <w:rFonts w:ascii="Calibri" w:eastAsia="Times New Roman" w:hAnsi="Calibri" w:cs="Calibri"/>
          <w:sz w:val="24"/>
          <w:szCs w:val="24"/>
          <w:lang w:eastAsia="pl-PL"/>
        </w:rPr>
        <w:br/>
        <w:t xml:space="preserve">w rozumieniu </w:t>
      </w:r>
      <w:hyperlink r:id="rId17" w:anchor="/document/18708093?cm=DOCUMENT" w:history="1">
        <w:r w:rsidRPr="0009291F">
          <w:rPr>
            <w:rStyle w:val="Hipercze"/>
            <w:rFonts w:ascii="Calibri" w:eastAsia="Times New Roman" w:hAnsi="Calibri" w:cs="Calibri"/>
            <w:color w:val="auto"/>
            <w:sz w:val="24"/>
            <w:szCs w:val="24"/>
            <w:u w:val="none"/>
            <w:lang w:eastAsia="pl-PL"/>
          </w:rPr>
          <w:t>ustawy</w:t>
        </w:r>
      </w:hyperlink>
      <w:r w:rsidRPr="0009291F">
        <w:rPr>
          <w:rFonts w:ascii="Calibri" w:eastAsia="Times New Roman" w:hAnsi="Calibri" w:cs="Calibri"/>
          <w:sz w:val="24"/>
          <w:szCs w:val="24"/>
          <w:lang w:eastAsia="pl-PL"/>
        </w:rPr>
        <w:t xml:space="preserve"> z dnia 1 marca 2018 r. o przeciwdziałaniu praniu pieniędzy oraz finansowaniu terroryzmu </w:t>
      </w:r>
      <w:r w:rsidRPr="0009291F">
        <w:rPr>
          <w:rFonts w:ascii="Calibri" w:hAnsi="Calibri" w:cs="Calibri"/>
          <w:sz w:val="24"/>
          <w:szCs w:val="24"/>
        </w:rPr>
        <w:t>(Dz. U. z 2023 r. poz. 1124 )</w:t>
      </w:r>
      <w:r w:rsidRPr="0009291F">
        <w:rPr>
          <w:rFonts w:ascii="Calibri" w:eastAsia="Times New Roman" w:hAnsi="Calibri" w:cs="Calibri"/>
          <w:sz w:val="24"/>
          <w:szCs w:val="24"/>
          <w:lang w:eastAsia="pl-PL"/>
        </w:rPr>
        <w:t xml:space="preserve"> jest osoba wymieniona </w:t>
      </w:r>
      <w:r w:rsidRPr="0009291F">
        <w:rPr>
          <w:rFonts w:ascii="Calibri" w:eastAsia="Times New Roman" w:hAnsi="Calibri" w:cs="Calibri"/>
          <w:sz w:val="24"/>
          <w:szCs w:val="24"/>
          <w:lang w:eastAsia="pl-PL"/>
        </w:rPr>
        <w:br/>
        <w:t xml:space="preserve">w wykazach określonych w </w:t>
      </w:r>
      <w:hyperlink r:id="rId18" w:anchor="/document/6760798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765/2006 i </w:t>
      </w:r>
      <w:hyperlink r:id="rId19" w:anchor="/document/6841086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9A69226" w14:textId="77777777" w:rsidR="00143EEB" w:rsidRPr="0009291F" w:rsidRDefault="00143EEB" w:rsidP="0009291F">
      <w:pPr>
        <w:widowControl w:val="0"/>
        <w:numPr>
          <w:ilvl w:val="0"/>
          <w:numId w:val="19"/>
        </w:numPr>
        <w:suppressAutoHyphens/>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wykonawcę oraz uczestnika konkursu, którego jednostką dominującą w rozumieniu </w:t>
      </w:r>
      <w:hyperlink r:id="rId20" w:anchor="/document/16796295?unitId=art(3)ust(1)pkt(37)&amp;cm=DOCUMENT" w:history="1">
        <w:r w:rsidRPr="0009291F">
          <w:rPr>
            <w:rStyle w:val="Hipercze"/>
            <w:rFonts w:ascii="Calibri" w:eastAsia="Times New Roman" w:hAnsi="Calibri" w:cs="Calibri"/>
            <w:color w:val="auto"/>
            <w:sz w:val="24"/>
            <w:szCs w:val="24"/>
            <w:u w:val="none"/>
            <w:lang w:eastAsia="pl-PL"/>
          </w:rPr>
          <w:t>art. 3 ust. 1 pkt 37</w:t>
        </w:r>
      </w:hyperlink>
      <w:r w:rsidRPr="0009291F">
        <w:rPr>
          <w:rFonts w:ascii="Calibri" w:eastAsia="Times New Roman" w:hAnsi="Calibri" w:cs="Calibri"/>
          <w:sz w:val="24"/>
          <w:szCs w:val="24"/>
          <w:lang w:eastAsia="pl-PL"/>
        </w:rPr>
        <w:t xml:space="preserve"> ustawy z dnia 29 września 1994 r. o rachunkowości </w:t>
      </w:r>
      <w:r w:rsidRPr="0009291F">
        <w:rPr>
          <w:rFonts w:ascii="Calibri" w:hAnsi="Calibri" w:cs="Calibri"/>
          <w:sz w:val="24"/>
          <w:szCs w:val="24"/>
        </w:rPr>
        <w:t xml:space="preserve">(Dz. U. z 2023 r. poz. 120) </w:t>
      </w:r>
      <w:r w:rsidRPr="0009291F">
        <w:rPr>
          <w:rFonts w:ascii="Calibri" w:eastAsia="Times New Roman" w:hAnsi="Calibri" w:cs="Calibri"/>
          <w:sz w:val="24"/>
          <w:szCs w:val="24"/>
          <w:lang w:eastAsia="pl-PL"/>
        </w:rPr>
        <w:t xml:space="preserve">jest podmiot wymieniony w wykazach określonych w </w:t>
      </w:r>
      <w:hyperlink r:id="rId21" w:anchor="/document/6760798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765/2006 i </w:t>
      </w:r>
      <w:hyperlink r:id="rId22" w:anchor="/document/6841086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D3D4642" w14:textId="23B529C1" w:rsidR="005041D5" w:rsidRDefault="005041D5" w:rsidP="0009291F">
      <w:pPr>
        <w:widowControl w:val="0"/>
        <w:numPr>
          <w:ilvl w:val="0"/>
          <w:numId w:val="18"/>
        </w:numPr>
        <w:suppressAutoHyphens/>
        <w:spacing w:after="0" w:line="288" w:lineRule="auto"/>
        <w:ind w:left="357" w:hanging="357"/>
        <w:jc w:val="both"/>
        <w:rPr>
          <w:rFonts w:ascii="Calibri" w:hAnsi="Calibri" w:cs="Calibri"/>
          <w:sz w:val="24"/>
          <w:szCs w:val="24"/>
        </w:rPr>
      </w:pPr>
      <w:r w:rsidRPr="0009291F">
        <w:rPr>
          <w:rFonts w:ascii="Calibri" w:hAnsi="Calibri" w:cs="Calibri"/>
          <w:sz w:val="24"/>
          <w:szCs w:val="24"/>
        </w:rPr>
        <w:t xml:space="preserve">Zamawiający odrzuca ofertę wykonawcy wykluczonego na podstawie przesłanek wymienionych w ust. </w:t>
      </w:r>
      <w:r w:rsidR="00E969A3">
        <w:rPr>
          <w:rFonts w:ascii="Calibri" w:hAnsi="Calibri" w:cs="Calibri"/>
          <w:sz w:val="24"/>
          <w:szCs w:val="24"/>
        </w:rPr>
        <w:t>2</w:t>
      </w:r>
      <w:r w:rsidRPr="0009291F">
        <w:rPr>
          <w:rFonts w:ascii="Calibri" w:hAnsi="Calibri" w:cs="Calibri"/>
          <w:sz w:val="24"/>
          <w:szCs w:val="24"/>
        </w:rPr>
        <w:t>.</w:t>
      </w:r>
    </w:p>
    <w:p w14:paraId="132AF546" w14:textId="77777777" w:rsidR="007B4AF9" w:rsidRDefault="007B4AF9" w:rsidP="007B4AF9">
      <w:pPr>
        <w:widowControl w:val="0"/>
        <w:suppressAutoHyphens/>
        <w:spacing w:after="0" w:line="288" w:lineRule="auto"/>
        <w:jc w:val="both"/>
        <w:rPr>
          <w:rFonts w:ascii="Calibri" w:hAnsi="Calibri" w:cs="Calibri"/>
          <w:sz w:val="24"/>
          <w:szCs w:val="24"/>
        </w:rPr>
      </w:pPr>
    </w:p>
    <w:p w14:paraId="70D63448" w14:textId="77777777" w:rsidR="007B4AF9" w:rsidRDefault="007B4AF9" w:rsidP="007B4AF9">
      <w:pPr>
        <w:widowControl w:val="0"/>
        <w:suppressAutoHyphens/>
        <w:spacing w:after="0" w:line="288" w:lineRule="auto"/>
        <w:jc w:val="both"/>
        <w:rPr>
          <w:rFonts w:ascii="Calibri" w:hAnsi="Calibri" w:cs="Calibri"/>
          <w:sz w:val="24"/>
          <w:szCs w:val="24"/>
        </w:rPr>
      </w:pPr>
    </w:p>
    <w:p w14:paraId="7FC17A08" w14:textId="77777777" w:rsidR="007B4AF9" w:rsidRPr="0009291F" w:rsidRDefault="007B4AF9" w:rsidP="007B4AF9">
      <w:pPr>
        <w:widowControl w:val="0"/>
        <w:suppressAutoHyphens/>
        <w:spacing w:after="0" w:line="288" w:lineRule="auto"/>
        <w:jc w:val="both"/>
        <w:rPr>
          <w:rFonts w:ascii="Calibri" w:hAnsi="Calibri" w:cs="Calibri"/>
          <w:sz w:val="24"/>
          <w:szCs w:val="24"/>
        </w:rPr>
      </w:pPr>
    </w:p>
    <w:p w14:paraId="4BD41ECA"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lastRenderedPageBreak/>
        <w:t>VI. MIEJSCE I TERMIN ZŁOŻENIA OFERTY</w:t>
      </w:r>
    </w:p>
    <w:p w14:paraId="23AE14CF" w14:textId="3DE9CB6C" w:rsidR="005041D5" w:rsidRPr="00505E16"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Oferty należy </w:t>
      </w:r>
      <w:r w:rsidRPr="00505E16">
        <w:rPr>
          <w:rFonts w:ascii="Calibri" w:eastAsia="Times New Roman" w:hAnsi="Calibri" w:cs="Calibri"/>
          <w:sz w:val="24"/>
          <w:szCs w:val="24"/>
          <w:lang w:eastAsia="pl-PL"/>
        </w:rPr>
        <w:t xml:space="preserve">składać </w:t>
      </w:r>
      <w:r w:rsidRPr="00505E16">
        <w:rPr>
          <w:rFonts w:ascii="Calibri" w:eastAsia="Times New Roman" w:hAnsi="Calibri" w:cs="Calibri"/>
          <w:b/>
          <w:bCs/>
          <w:sz w:val="24"/>
          <w:szCs w:val="24"/>
          <w:lang w:eastAsia="pl-PL"/>
        </w:rPr>
        <w:t>do dnia</w:t>
      </w:r>
      <w:r w:rsidR="00953E45" w:rsidRPr="00505E16">
        <w:rPr>
          <w:rFonts w:ascii="Calibri" w:eastAsia="Times New Roman" w:hAnsi="Calibri" w:cs="Calibri"/>
          <w:b/>
          <w:bCs/>
          <w:sz w:val="24"/>
          <w:szCs w:val="24"/>
          <w:lang w:eastAsia="pl-PL"/>
        </w:rPr>
        <w:t xml:space="preserve"> </w:t>
      </w:r>
      <w:r w:rsidR="00505E16" w:rsidRPr="00505E16">
        <w:rPr>
          <w:rFonts w:ascii="Calibri" w:eastAsia="Times New Roman" w:hAnsi="Calibri" w:cs="Calibri"/>
          <w:b/>
          <w:bCs/>
          <w:sz w:val="24"/>
          <w:szCs w:val="24"/>
          <w:lang w:eastAsia="pl-PL"/>
        </w:rPr>
        <w:t>03.04</w:t>
      </w:r>
      <w:r w:rsidR="001D4D9A" w:rsidRPr="00505E16">
        <w:rPr>
          <w:rFonts w:ascii="Calibri" w:eastAsia="Times New Roman" w:hAnsi="Calibri" w:cs="Calibri"/>
          <w:b/>
          <w:bCs/>
          <w:sz w:val="24"/>
          <w:szCs w:val="24"/>
          <w:lang w:eastAsia="pl-PL"/>
        </w:rPr>
        <w:t>.</w:t>
      </w:r>
      <w:r w:rsidR="00953E45" w:rsidRPr="00505E16">
        <w:rPr>
          <w:rFonts w:ascii="Calibri" w:eastAsia="Times New Roman" w:hAnsi="Calibri" w:cs="Calibri"/>
          <w:b/>
          <w:bCs/>
          <w:sz w:val="24"/>
          <w:szCs w:val="24"/>
          <w:lang w:eastAsia="pl-PL"/>
        </w:rPr>
        <w:t>2024 r.</w:t>
      </w:r>
      <w:r w:rsidR="00670C79" w:rsidRPr="00505E16">
        <w:rPr>
          <w:rFonts w:ascii="Calibri" w:eastAsia="Times New Roman" w:hAnsi="Calibri" w:cs="Calibri"/>
          <w:b/>
          <w:bCs/>
          <w:sz w:val="24"/>
          <w:szCs w:val="24"/>
          <w:lang w:eastAsia="pl-PL"/>
        </w:rPr>
        <w:t xml:space="preserve"> do godz. </w:t>
      </w:r>
      <w:r w:rsidR="00505E16" w:rsidRPr="00505E16">
        <w:rPr>
          <w:rFonts w:ascii="Calibri" w:eastAsia="Times New Roman" w:hAnsi="Calibri" w:cs="Calibri"/>
          <w:b/>
          <w:bCs/>
          <w:sz w:val="24"/>
          <w:szCs w:val="24"/>
          <w:lang w:eastAsia="pl-PL"/>
        </w:rPr>
        <w:t>09:30</w:t>
      </w:r>
      <w:r w:rsidRPr="00505E16">
        <w:rPr>
          <w:rFonts w:ascii="Calibri" w:eastAsia="Times New Roman" w:hAnsi="Calibri" w:cs="Calibri"/>
          <w:b/>
          <w:bCs/>
          <w:sz w:val="24"/>
          <w:szCs w:val="24"/>
          <w:lang w:eastAsia="pl-PL"/>
        </w:rPr>
        <w:t xml:space="preserve"> </w:t>
      </w:r>
      <w:r w:rsidRPr="00505E16">
        <w:rPr>
          <w:rFonts w:ascii="Calibri" w:eastAsia="Times New Roman" w:hAnsi="Calibri" w:cs="Calibri"/>
          <w:sz w:val="24"/>
          <w:szCs w:val="24"/>
          <w:lang w:eastAsia="pl-PL"/>
        </w:rPr>
        <w:t xml:space="preserve">w jednej z form wymienionych </w:t>
      </w:r>
      <w:r w:rsidR="00E63431" w:rsidRPr="00505E16">
        <w:rPr>
          <w:rFonts w:ascii="Calibri" w:eastAsia="Times New Roman" w:hAnsi="Calibri" w:cs="Calibri"/>
          <w:sz w:val="24"/>
          <w:szCs w:val="24"/>
          <w:lang w:eastAsia="pl-PL"/>
        </w:rPr>
        <w:br/>
      </w:r>
      <w:r w:rsidRPr="00505E16">
        <w:rPr>
          <w:rFonts w:ascii="Calibri" w:eastAsia="Times New Roman" w:hAnsi="Calibri" w:cs="Calibri"/>
          <w:sz w:val="24"/>
          <w:szCs w:val="24"/>
          <w:lang w:eastAsia="pl-PL"/>
        </w:rPr>
        <w:t xml:space="preserve">w </w:t>
      </w:r>
      <w:r w:rsidR="00E63431" w:rsidRPr="00505E16">
        <w:rPr>
          <w:rFonts w:ascii="Calibri" w:eastAsia="Times New Roman" w:hAnsi="Calibri" w:cs="Calibri"/>
          <w:sz w:val="24"/>
          <w:szCs w:val="24"/>
          <w:lang w:eastAsia="pl-PL"/>
        </w:rPr>
        <w:t>Rozdziale</w:t>
      </w:r>
      <w:r w:rsidRPr="00505E16">
        <w:rPr>
          <w:rFonts w:ascii="Calibri" w:eastAsia="Times New Roman" w:hAnsi="Calibri" w:cs="Calibri"/>
          <w:sz w:val="24"/>
          <w:szCs w:val="24"/>
          <w:lang w:eastAsia="pl-PL"/>
        </w:rPr>
        <w:t xml:space="preserve"> IV pkt 1 za pośrednictwem platformy zakupowej Open Nexus lub poczty elektronicznej lub pisemnie na Kancelarię Ogólną Szpitala Nowowiejskiego.</w:t>
      </w:r>
    </w:p>
    <w:p w14:paraId="6F0EC4E2" w14:textId="77777777" w:rsidR="005041D5" w:rsidRPr="00505E16" w:rsidRDefault="005041D5" w:rsidP="0009291F">
      <w:pPr>
        <w:spacing w:before="240" w:after="240" w:line="288" w:lineRule="auto"/>
        <w:jc w:val="both"/>
        <w:rPr>
          <w:rFonts w:ascii="Calibri" w:eastAsia="Times New Roman" w:hAnsi="Calibri" w:cs="Calibri"/>
          <w:sz w:val="24"/>
          <w:szCs w:val="24"/>
          <w:lang w:eastAsia="pl-PL"/>
        </w:rPr>
      </w:pPr>
      <w:r w:rsidRPr="00505E16">
        <w:rPr>
          <w:rFonts w:ascii="Calibri" w:eastAsia="Times New Roman" w:hAnsi="Calibri" w:cs="Calibri"/>
          <w:b/>
          <w:bCs/>
          <w:sz w:val="24"/>
          <w:szCs w:val="24"/>
          <w:u w:val="single"/>
          <w:lang w:eastAsia="pl-PL"/>
        </w:rPr>
        <w:t>VII. TERMIN OTWARCIA OFERT</w:t>
      </w:r>
    </w:p>
    <w:p w14:paraId="24A407E4" w14:textId="56C1A236" w:rsidR="005041D5" w:rsidRPr="0009291F" w:rsidRDefault="005041D5" w:rsidP="0009291F">
      <w:pPr>
        <w:spacing w:after="0" w:line="288" w:lineRule="auto"/>
        <w:jc w:val="both"/>
        <w:rPr>
          <w:rFonts w:ascii="Calibri" w:eastAsia="Times New Roman" w:hAnsi="Calibri" w:cs="Calibri"/>
          <w:sz w:val="24"/>
          <w:szCs w:val="24"/>
          <w:lang w:eastAsia="pl-PL"/>
        </w:rPr>
      </w:pPr>
      <w:r w:rsidRPr="00505E16">
        <w:rPr>
          <w:rFonts w:ascii="Calibri" w:eastAsia="Times New Roman" w:hAnsi="Calibri" w:cs="Calibri"/>
          <w:sz w:val="24"/>
          <w:szCs w:val="24"/>
          <w:lang w:eastAsia="pl-PL"/>
        </w:rPr>
        <w:t>Otwarcie ofert nastąpi</w:t>
      </w:r>
      <w:r w:rsidR="00670C79" w:rsidRPr="00505E16">
        <w:rPr>
          <w:rFonts w:ascii="Calibri" w:eastAsia="Times New Roman" w:hAnsi="Calibri" w:cs="Calibri"/>
          <w:sz w:val="24"/>
          <w:szCs w:val="24"/>
          <w:lang w:eastAsia="pl-PL"/>
        </w:rPr>
        <w:t xml:space="preserve"> </w:t>
      </w:r>
      <w:r w:rsidR="00670C79" w:rsidRPr="00505E16">
        <w:rPr>
          <w:rFonts w:ascii="Calibri" w:eastAsia="Times New Roman" w:hAnsi="Calibri" w:cs="Calibri"/>
          <w:b/>
          <w:bCs/>
          <w:sz w:val="24"/>
          <w:szCs w:val="24"/>
          <w:lang w:eastAsia="pl-PL"/>
        </w:rPr>
        <w:t xml:space="preserve">w dniu </w:t>
      </w:r>
      <w:r w:rsidR="00505E16" w:rsidRPr="00505E16">
        <w:rPr>
          <w:rFonts w:ascii="Calibri" w:eastAsia="Times New Roman" w:hAnsi="Calibri" w:cs="Calibri"/>
          <w:b/>
          <w:bCs/>
          <w:sz w:val="24"/>
          <w:szCs w:val="24"/>
          <w:lang w:eastAsia="pl-PL"/>
        </w:rPr>
        <w:t>03.04.</w:t>
      </w:r>
      <w:r w:rsidR="00953E45" w:rsidRPr="00505E16">
        <w:rPr>
          <w:rFonts w:ascii="Calibri" w:eastAsia="Times New Roman" w:hAnsi="Calibri" w:cs="Calibri"/>
          <w:b/>
          <w:bCs/>
          <w:sz w:val="24"/>
          <w:szCs w:val="24"/>
          <w:lang w:eastAsia="pl-PL"/>
        </w:rPr>
        <w:t>2024 r.</w:t>
      </w:r>
      <w:r w:rsidR="00670C79" w:rsidRPr="00505E16">
        <w:rPr>
          <w:rFonts w:ascii="Calibri" w:eastAsia="Times New Roman" w:hAnsi="Calibri" w:cs="Calibri"/>
          <w:b/>
          <w:bCs/>
          <w:sz w:val="24"/>
          <w:szCs w:val="24"/>
          <w:lang w:eastAsia="pl-PL"/>
        </w:rPr>
        <w:t xml:space="preserve"> po godz. </w:t>
      </w:r>
      <w:r w:rsidR="001D4D9A" w:rsidRPr="00505E16">
        <w:rPr>
          <w:rFonts w:ascii="Calibri" w:eastAsia="Times New Roman" w:hAnsi="Calibri" w:cs="Calibri"/>
          <w:b/>
          <w:bCs/>
          <w:sz w:val="24"/>
          <w:szCs w:val="24"/>
          <w:lang w:eastAsia="pl-PL"/>
        </w:rPr>
        <w:t>10</w:t>
      </w:r>
      <w:r w:rsidR="00670C79" w:rsidRPr="00505E16">
        <w:rPr>
          <w:rFonts w:ascii="Calibri" w:eastAsia="Times New Roman" w:hAnsi="Calibri" w:cs="Calibri"/>
          <w:b/>
          <w:bCs/>
          <w:sz w:val="24"/>
          <w:szCs w:val="24"/>
          <w:lang w:eastAsia="pl-PL"/>
        </w:rPr>
        <w:t>:</w:t>
      </w:r>
      <w:r w:rsidR="00505E16" w:rsidRPr="00505E16">
        <w:rPr>
          <w:rFonts w:ascii="Calibri" w:eastAsia="Times New Roman" w:hAnsi="Calibri" w:cs="Calibri"/>
          <w:b/>
          <w:bCs/>
          <w:sz w:val="24"/>
          <w:szCs w:val="24"/>
          <w:lang w:eastAsia="pl-PL"/>
        </w:rPr>
        <w:t>0</w:t>
      </w:r>
      <w:r w:rsidR="00670C79" w:rsidRPr="00505E16">
        <w:rPr>
          <w:rFonts w:ascii="Calibri" w:eastAsia="Times New Roman" w:hAnsi="Calibri" w:cs="Calibri"/>
          <w:b/>
          <w:bCs/>
          <w:sz w:val="24"/>
          <w:szCs w:val="24"/>
          <w:lang w:eastAsia="pl-PL"/>
        </w:rPr>
        <w:t xml:space="preserve">0, </w:t>
      </w:r>
      <w:r w:rsidR="00F55814" w:rsidRPr="00505E16">
        <w:rPr>
          <w:rFonts w:ascii="Calibri" w:hAnsi="Calibri" w:cs="Calibri"/>
          <w:sz w:val="24"/>
          <w:szCs w:val="24"/>
        </w:rPr>
        <w:t xml:space="preserve">w siedzibie </w:t>
      </w:r>
      <w:r w:rsidR="00F55814" w:rsidRPr="0009291F">
        <w:rPr>
          <w:rFonts w:ascii="Calibri" w:hAnsi="Calibri" w:cs="Calibri"/>
          <w:sz w:val="24"/>
          <w:szCs w:val="24"/>
        </w:rPr>
        <w:t>Zamawiającego, w Dziale Zamówień Publicznych, pok. nr G104.</w:t>
      </w:r>
    </w:p>
    <w:p w14:paraId="0A210351"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t>VIII. OFERTA WINNA ZAWIERAĆ:</w:t>
      </w:r>
    </w:p>
    <w:p w14:paraId="2F88FAF1" w14:textId="7FA6150D" w:rsidR="005041D5" w:rsidRPr="0009291F" w:rsidRDefault="005041D5"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09291F">
        <w:rPr>
          <w:rFonts w:ascii="Calibri" w:hAnsi="Calibri" w:cs="Calibri"/>
          <w:sz w:val="24"/>
          <w:szCs w:val="24"/>
        </w:rPr>
        <w:t xml:space="preserve">Wypełniony i podpisany </w:t>
      </w:r>
      <w:r w:rsidRPr="0009291F">
        <w:rPr>
          <w:rFonts w:ascii="Calibri" w:hAnsi="Calibri" w:cs="Calibri"/>
          <w:b/>
          <w:bCs/>
          <w:sz w:val="24"/>
          <w:szCs w:val="24"/>
        </w:rPr>
        <w:t>formularz oferty</w:t>
      </w:r>
      <w:r w:rsidRPr="0009291F">
        <w:rPr>
          <w:rFonts w:ascii="Calibri" w:hAnsi="Calibri" w:cs="Calibri"/>
          <w:sz w:val="24"/>
          <w:szCs w:val="24"/>
        </w:rPr>
        <w:t xml:space="preserve"> - zgodnie z wzorem stanowiącym </w:t>
      </w:r>
      <w:r w:rsidRPr="0009291F">
        <w:rPr>
          <w:rFonts w:ascii="Calibri" w:hAnsi="Calibri" w:cs="Calibri"/>
          <w:b/>
          <w:bCs/>
          <w:sz w:val="24"/>
          <w:szCs w:val="24"/>
        </w:rPr>
        <w:t xml:space="preserve">załącznik </w:t>
      </w:r>
      <w:r w:rsidRPr="0009291F">
        <w:rPr>
          <w:rFonts w:ascii="Calibri" w:hAnsi="Calibri" w:cs="Calibri"/>
          <w:b/>
          <w:bCs/>
          <w:sz w:val="24"/>
          <w:szCs w:val="24"/>
        </w:rPr>
        <w:br/>
        <w:t xml:space="preserve">nr 1 </w:t>
      </w:r>
      <w:r w:rsidRPr="0009291F">
        <w:rPr>
          <w:rFonts w:ascii="Calibri" w:hAnsi="Calibri" w:cs="Calibri"/>
          <w:sz w:val="24"/>
          <w:szCs w:val="24"/>
        </w:rPr>
        <w:t xml:space="preserve">do </w:t>
      </w:r>
      <w:r w:rsidR="0009291F">
        <w:rPr>
          <w:rFonts w:ascii="Calibri" w:hAnsi="Calibri" w:cs="Calibri"/>
          <w:sz w:val="24"/>
          <w:szCs w:val="24"/>
        </w:rPr>
        <w:t>Zapytania ofertowego.</w:t>
      </w:r>
    </w:p>
    <w:p w14:paraId="350FB217" w14:textId="18D54D43" w:rsidR="005041D5" w:rsidRDefault="005041D5"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09291F">
        <w:rPr>
          <w:rFonts w:ascii="Calibri" w:hAnsi="Calibri" w:cs="Calibri"/>
          <w:sz w:val="24"/>
          <w:szCs w:val="24"/>
        </w:rPr>
        <w:t>Wypełniony i podpisany</w:t>
      </w:r>
      <w:r w:rsidRPr="0009291F">
        <w:rPr>
          <w:rFonts w:ascii="Calibri" w:hAnsi="Calibri" w:cs="Calibri"/>
          <w:b/>
          <w:bCs/>
          <w:sz w:val="24"/>
          <w:szCs w:val="24"/>
        </w:rPr>
        <w:t xml:space="preserve"> formularz </w:t>
      </w:r>
      <w:r w:rsidR="0005736D" w:rsidRPr="0009291F">
        <w:rPr>
          <w:rFonts w:ascii="Calibri" w:hAnsi="Calibri" w:cs="Calibri"/>
          <w:b/>
          <w:bCs/>
          <w:sz w:val="24"/>
          <w:szCs w:val="24"/>
        </w:rPr>
        <w:t xml:space="preserve">asortymentowo - </w:t>
      </w:r>
      <w:r w:rsidRPr="0009291F">
        <w:rPr>
          <w:rFonts w:ascii="Calibri" w:hAnsi="Calibri" w:cs="Calibri"/>
          <w:b/>
          <w:bCs/>
          <w:sz w:val="24"/>
          <w:szCs w:val="24"/>
        </w:rPr>
        <w:t xml:space="preserve">cenowy - </w:t>
      </w:r>
      <w:r w:rsidRPr="0009291F">
        <w:rPr>
          <w:rFonts w:ascii="Calibri" w:hAnsi="Calibri" w:cs="Calibri"/>
          <w:sz w:val="24"/>
          <w:szCs w:val="24"/>
        </w:rPr>
        <w:t>zgodnie z wzorem stanowiącym</w:t>
      </w:r>
      <w:r w:rsidRPr="0009291F">
        <w:rPr>
          <w:rFonts w:ascii="Calibri" w:hAnsi="Calibri" w:cs="Calibri"/>
          <w:b/>
          <w:bCs/>
          <w:sz w:val="24"/>
          <w:szCs w:val="24"/>
        </w:rPr>
        <w:t xml:space="preserve"> załącznik nr 2</w:t>
      </w:r>
      <w:r w:rsidR="00F70025">
        <w:rPr>
          <w:rFonts w:ascii="Calibri" w:hAnsi="Calibri" w:cs="Calibri"/>
          <w:b/>
          <w:bCs/>
          <w:sz w:val="24"/>
          <w:szCs w:val="24"/>
        </w:rPr>
        <w:t>.1 – 2.5</w:t>
      </w:r>
      <w:r w:rsidRPr="0009291F">
        <w:rPr>
          <w:rFonts w:ascii="Calibri" w:hAnsi="Calibri" w:cs="Calibri"/>
          <w:b/>
          <w:bCs/>
          <w:sz w:val="24"/>
          <w:szCs w:val="24"/>
        </w:rPr>
        <w:t xml:space="preserve"> </w:t>
      </w:r>
      <w:r w:rsidR="0009291F">
        <w:rPr>
          <w:rFonts w:ascii="Calibri" w:hAnsi="Calibri" w:cs="Calibri"/>
          <w:sz w:val="24"/>
          <w:szCs w:val="24"/>
        </w:rPr>
        <w:t>do Zapytania ofertowego</w:t>
      </w:r>
      <w:r w:rsidR="00F70025">
        <w:rPr>
          <w:rFonts w:ascii="Calibri" w:hAnsi="Calibri" w:cs="Calibri"/>
          <w:sz w:val="24"/>
          <w:szCs w:val="24"/>
        </w:rPr>
        <w:t xml:space="preserve"> (odpowiednio dla części)</w:t>
      </w:r>
      <w:r w:rsidR="0009291F">
        <w:rPr>
          <w:rFonts w:ascii="Calibri" w:hAnsi="Calibri" w:cs="Calibri"/>
          <w:sz w:val="24"/>
          <w:szCs w:val="24"/>
        </w:rPr>
        <w:t>.</w:t>
      </w:r>
    </w:p>
    <w:p w14:paraId="362FDB39" w14:textId="77777777" w:rsidR="005041D5" w:rsidRPr="0009291F" w:rsidRDefault="005041D5"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09291F">
        <w:rPr>
          <w:rFonts w:ascii="Calibri" w:hAnsi="Calibri" w:cs="Calibri"/>
          <w:sz w:val="24"/>
          <w:szCs w:val="24"/>
        </w:rPr>
        <w:t>Ponadto</w:t>
      </w:r>
      <w:r w:rsidRPr="0009291F">
        <w:rPr>
          <w:rFonts w:ascii="Calibri" w:hAnsi="Calibri" w:cs="Calibri"/>
          <w:b/>
          <w:sz w:val="24"/>
          <w:szCs w:val="24"/>
        </w:rPr>
        <w:t xml:space="preserve"> Zamawiający wymaga załączenia do oferty następujących dokumentów:</w:t>
      </w:r>
    </w:p>
    <w:p w14:paraId="64F9DC64" w14:textId="3EED2867" w:rsidR="005041D5" w:rsidRPr="0009291F" w:rsidRDefault="005041D5" w:rsidP="0009291F">
      <w:pPr>
        <w:numPr>
          <w:ilvl w:val="1"/>
          <w:numId w:val="3"/>
        </w:numPr>
        <w:spacing w:after="0" w:line="288" w:lineRule="auto"/>
        <w:ind w:left="714" w:hanging="357"/>
        <w:jc w:val="both"/>
        <w:rPr>
          <w:rFonts w:ascii="Calibri" w:hAnsi="Calibri" w:cs="Calibri"/>
          <w:sz w:val="24"/>
          <w:szCs w:val="24"/>
        </w:rPr>
      </w:pPr>
      <w:bookmarkStart w:id="9" w:name="_Hlk45188962"/>
      <w:r w:rsidRPr="0009291F">
        <w:rPr>
          <w:rFonts w:ascii="Calibri" w:hAnsi="Calibri" w:cs="Calibri"/>
          <w:sz w:val="24"/>
          <w:szCs w:val="24"/>
        </w:rPr>
        <w:t xml:space="preserve">aktualnego wydruku z Krajowego Rejestru Sądowego lub z Centralnej Ewidencji </w:t>
      </w:r>
      <w:r w:rsidRPr="0009291F">
        <w:rPr>
          <w:rFonts w:ascii="Calibri" w:hAnsi="Calibri" w:cs="Calibri"/>
          <w:sz w:val="24"/>
          <w:szCs w:val="24"/>
        </w:rPr>
        <w:br/>
        <w:t>i Informacji o Działalności Gospodarczej sporządzonego nie wcześniej niż 3 miesiące przed jego złożeniem, jeżeli odrębne przepisy wymagają wpisu do rejestru lub ewidencji</w:t>
      </w:r>
      <w:r w:rsidR="00E932D2">
        <w:rPr>
          <w:rFonts w:ascii="Calibri" w:hAnsi="Calibri" w:cs="Calibri"/>
          <w:sz w:val="24"/>
          <w:szCs w:val="24"/>
        </w:rPr>
        <w:t>;</w:t>
      </w:r>
    </w:p>
    <w:p w14:paraId="6088DB7E" w14:textId="6D18CC1A" w:rsidR="005041D5" w:rsidRPr="0009291F" w:rsidRDefault="005041D5" w:rsidP="0009291F">
      <w:pPr>
        <w:numPr>
          <w:ilvl w:val="1"/>
          <w:numId w:val="3"/>
        </w:numPr>
        <w:spacing w:after="0" w:line="288" w:lineRule="auto"/>
        <w:ind w:left="714" w:hanging="357"/>
        <w:jc w:val="both"/>
        <w:rPr>
          <w:rFonts w:ascii="Calibri" w:hAnsi="Calibri" w:cs="Calibri"/>
          <w:sz w:val="24"/>
          <w:szCs w:val="24"/>
        </w:rPr>
      </w:pPr>
      <w:r w:rsidRPr="0009291F">
        <w:rPr>
          <w:rFonts w:ascii="Calibri" w:hAnsi="Calibri" w:cs="Calibri"/>
          <w:sz w:val="24"/>
          <w:szCs w:val="24"/>
        </w:rPr>
        <w:t xml:space="preserve">w przypadku, gdy ofertę lub załączone do niej dokumenty podpisuje osoba nieujawniona we właściwym rejestrze lub ewidencji do składania oświadczeń woli </w:t>
      </w:r>
      <w:r w:rsidR="00883A2A" w:rsidRPr="0009291F">
        <w:rPr>
          <w:rFonts w:ascii="Calibri" w:hAnsi="Calibri" w:cs="Calibri"/>
          <w:sz w:val="24"/>
          <w:szCs w:val="24"/>
        </w:rPr>
        <w:br/>
      </w:r>
      <w:r w:rsidRPr="0009291F">
        <w:rPr>
          <w:rFonts w:ascii="Calibri" w:hAnsi="Calibri" w:cs="Calibri"/>
          <w:sz w:val="24"/>
          <w:szCs w:val="24"/>
        </w:rPr>
        <w:t>w imieniu Wykonawcy, do oferty należy załączyć pełnomocnictwo</w:t>
      </w:r>
      <w:r w:rsidR="00E932D2">
        <w:rPr>
          <w:rFonts w:ascii="Calibri" w:hAnsi="Calibri" w:cs="Calibri"/>
          <w:sz w:val="24"/>
          <w:szCs w:val="24"/>
        </w:rPr>
        <w:t>;</w:t>
      </w:r>
      <w:r w:rsidRPr="0009291F">
        <w:rPr>
          <w:rFonts w:ascii="Calibri" w:hAnsi="Calibri" w:cs="Calibri"/>
          <w:sz w:val="24"/>
          <w:szCs w:val="24"/>
        </w:rPr>
        <w:t xml:space="preserve"> </w:t>
      </w:r>
    </w:p>
    <w:p w14:paraId="7D595194" w14:textId="070D03AC" w:rsidR="005041D5" w:rsidRPr="0009291F" w:rsidRDefault="005041D5" w:rsidP="0009291F">
      <w:pPr>
        <w:numPr>
          <w:ilvl w:val="1"/>
          <w:numId w:val="3"/>
        </w:numPr>
        <w:spacing w:after="0" w:line="288" w:lineRule="auto"/>
        <w:ind w:left="714" w:hanging="357"/>
        <w:jc w:val="both"/>
        <w:rPr>
          <w:rFonts w:ascii="Calibri" w:hAnsi="Calibri" w:cs="Calibri"/>
          <w:sz w:val="24"/>
          <w:szCs w:val="24"/>
        </w:rPr>
      </w:pPr>
      <w:r w:rsidRPr="0009291F">
        <w:rPr>
          <w:rFonts w:ascii="Calibri" w:hAnsi="Calibri" w:cs="Calibri"/>
          <w:sz w:val="24"/>
          <w:szCs w:val="24"/>
        </w:rPr>
        <w:t>pełnomocnictwo dla pełnomocnika do reprezentowania w postępowaniu Wykonawców wspólnie ubiegających się o udzielenie zamówienia - dotyczy ofert składanych przez Wykonawców wspólnie ubiegających się o udzielenie zamówienia</w:t>
      </w:r>
      <w:bookmarkEnd w:id="9"/>
      <w:r w:rsidR="00E932D2">
        <w:rPr>
          <w:rFonts w:ascii="Calibri" w:hAnsi="Calibri" w:cs="Calibri"/>
          <w:sz w:val="24"/>
          <w:szCs w:val="24"/>
        </w:rPr>
        <w:t>;</w:t>
      </w:r>
    </w:p>
    <w:p w14:paraId="669B8EAD" w14:textId="75C1717B" w:rsidR="005041D5" w:rsidRPr="0009291F" w:rsidRDefault="00E63431" w:rsidP="0009291F">
      <w:pPr>
        <w:numPr>
          <w:ilvl w:val="1"/>
          <w:numId w:val="3"/>
        </w:numPr>
        <w:spacing w:after="0" w:line="288" w:lineRule="auto"/>
        <w:ind w:left="714" w:hanging="357"/>
        <w:jc w:val="both"/>
        <w:rPr>
          <w:rFonts w:ascii="Calibri" w:hAnsi="Calibri" w:cs="Calibri"/>
          <w:bCs/>
          <w:i/>
          <w:iCs/>
          <w:sz w:val="24"/>
          <w:szCs w:val="24"/>
        </w:rPr>
      </w:pPr>
      <w:r w:rsidRPr="0009291F">
        <w:rPr>
          <w:rFonts w:ascii="Calibri" w:hAnsi="Calibri" w:cs="Calibri"/>
          <w:sz w:val="24"/>
          <w:szCs w:val="24"/>
        </w:rPr>
        <w:t xml:space="preserve">oświadczenia Wykonawcy składanego na podstawie art. 7 ust. 1 ustawy z dnia z 13 kwietnia 2022 r. o szczególnych rozwiązaniach w zakresie przeciwdziałania wspieraniu agresji na Ukrainę oraz służących ochronie bezpieczeństwa narodowego, </w:t>
      </w:r>
      <w:r w:rsidR="000264E7" w:rsidRPr="0009291F">
        <w:rPr>
          <w:rFonts w:ascii="Calibri" w:hAnsi="Calibri" w:cs="Calibri"/>
          <w:sz w:val="24"/>
          <w:szCs w:val="24"/>
        </w:rPr>
        <w:br/>
      </w:r>
      <w:r w:rsidRPr="0009291F">
        <w:rPr>
          <w:rFonts w:ascii="Calibri" w:hAnsi="Calibri" w:cs="Calibri"/>
          <w:sz w:val="24"/>
          <w:szCs w:val="24"/>
        </w:rPr>
        <w:t xml:space="preserve">o braku podstaw do wykluczenia z udziału w postępowaniu </w:t>
      </w:r>
      <w:r w:rsidRPr="0009291F">
        <w:rPr>
          <w:rFonts w:ascii="Calibri" w:hAnsi="Calibri" w:cs="Calibri"/>
          <w:bCs/>
          <w:sz w:val="24"/>
          <w:szCs w:val="24"/>
        </w:rPr>
        <w:t xml:space="preserve">- zgodnie z wzorem stanowiącym </w:t>
      </w:r>
      <w:r w:rsidR="005041D5" w:rsidRPr="0009291F">
        <w:rPr>
          <w:rFonts w:ascii="Calibri" w:hAnsi="Calibri" w:cs="Calibri"/>
          <w:b/>
          <w:sz w:val="24"/>
          <w:szCs w:val="24"/>
        </w:rPr>
        <w:t xml:space="preserve">załącznik nr 4 </w:t>
      </w:r>
      <w:r w:rsidR="0009291F">
        <w:rPr>
          <w:rFonts w:ascii="Calibri" w:hAnsi="Calibri" w:cs="Calibri"/>
          <w:bCs/>
          <w:sz w:val="24"/>
          <w:szCs w:val="24"/>
        </w:rPr>
        <w:t>do zapytania ofertowego.</w:t>
      </w:r>
    </w:p>
    <w:p w14:paraId="76367DA2" w14:textId="7DBFA549" w:rsidR="00B30289" w:rsidRPr="0009291F" w:rsidRDefault="00B30289"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09291F">
        <w:rPr>
          <w:rFonts w:ascii="Calibri" w:hAnsi="Calibri" w:cs="Calibri"/>
          <w:sz w:val="24"/>
          <w:szCs w:val="24"/>
        </w:rPr>
        <w:t>Zamawiający nie wzywa do złożenia dokumentów</w:t>
      </w:r>
      <w:r w:rsidR="009F3BCB" w:rsidRPr="0009291F">
        <w:rPr>
          <w:rFonts w:ascii="Calibri" w:hAnsi="Calibri" w:cs="Calibri"/>
          <w:sz w:val="24"/>
          <w:szCs w:val="24"/>
        </w:rPr>
        <w:t>,</w:t>
      </w:r>
      <w:r w:rsidRPr="0009291F">
        <w:rPr>
          <w:rFonts w:ascii="Calibri" w:hAnsi="Calibri" w:cs="Calibri"/>
          <w:sz w:val="24"/>
          <w:szCs w:val="24"/>
        </w:rPr>
        <w:t xml:space="preserve"> o których mowa w ust. 3 pkt 1, jeżeli może je u</w:t>
      </w:r>
      <w:r w:rsidR="00E63431" w:rsidRPr="0009291F">
        <w:rPr>
          <w:rFonts w:ascii="Calibri" w:hAnsi="Calibri" w:cs="Calibri"/>
          <w:sz w:val="24"/>
          <w:szCs w:val="24"/>
        </w:rPr>
        <w:t xml:space="preserve">zyskać za pomocą bezpłatnych </w:t>
      </w:r>
      <w:r w:rsidRPr="0009291F">
        <w:rPr>
          <w:rFonts w:ascii="Calibri" w:hAnsi="Calibri" w:cs="Calibri"/>
          <w:sz w:val="24"/>
          <w:szCs w:val="24"/>
        </w:rPr>
        <w:t xml:space="preserve">i ogólnodostępnych baz danych, w szczególności rejestrów </w:t>
      </w:r>
      <w:r w:rsidR="009F3BCB" w:rsidRPr="0009291F">
        <w:rPr>
          <w:rFonts w:ascii="Calibri" w:hAnsi="Calibri" w:cs="Calibri"/>
          <w:sz w:val="24"/>
          <w:szCs w:val="24"/>
        </w:rPr>
        <w:t>publicznych w</w:t>
      </w:r>
      <w:r w:rsidRPr="0009291F">
        <w:rPr>
          <w:rFonts w:ascii="Calibri" w:hAnsi="Calibri" w:cs="Calibri"/>
          <w:sz w:val="24"/>
          <w:szCs w:val="24"/>
        </w:rPr>
        <w:t xml:space="preserve"> rozumieniu ustawy z dnia 17 lutego 2005 r. o informatyzacji działalności podmiotów realizujących zadania publiczne.</w:t>
      </w:r>
    </w:p>
    <w:p w14:paraId="4D4E3C4A" w14:textId="3DA4AFC9" w:rsidR="00B30289" w:rsidRDefault="00B30289"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09291F">
        <w:rPr>
          <w:rFonts w:ascii="Calibri" w:hAnsi="Calibri" w:cs="Calibri"/>
          <w:sz w:val="24"/>
          <w:szCs w:val="24"/>
        </w:rPr>
        <w:t xml:space="preserve">W przypadku niespełniania określonych w niniejszym Rozdziale warunków oferta Wykonawcy </w:t>
      </w:r>
      <w:r w:rsidR="009F3BCB" w:rsidRPr="0009291F">
        <w:rPr>
          <w:rFonts w:ascii="Calibri" w:hAnsi="Calibri" w:cs="Calibri"/>
          <w:sz w:val="24"/>
          <w:szCs w:val="24"/>
        </w:rPr>
        <w:t>zostanie odrzucona</w:t>
      </w:r>
      <w:r w:rsidRPr="0009291F">
        <w:rPr>
          <w:rFonts w:ascii="Calibri" w:hAnsi="Calibri" w:cs="Calibri"/>
          <w:sz w:val="24"/>
          <w:szCs w:val="24"/>
        </w:rPr>
        <w:t xml:space="preserve"> i nie będzie podlegała ocenie.</w:t>
      </w:r>
    </w:p>
    <w:p w14:paraId="376FED5D" w14:textId="77777777" w:rsidR="007B4AF9" w:rsidRPr="0009291F" w:rsidRDefault="007B4AF9" w:rsidP="007B4AF9">
      <w:pPr>
        <w:tabs>
          <w:tab w:val="num" w:pos="2629"/>
        </w:tabs>
        <w:spacing w:after="0" w:line="288" w:lineRule="auto"/>
        <w:jc w:val="both"/>
        <w:rPr>
          <w:rFonts w:ascii="Calibri" w:hAnsi="Calibri" w:cs="Calibri"/>
          <w:sz w:val="24"/>
          <w:szCs w:val="24"/>
        </w:rPr>
      </w:pPr>
    </w:p>
    <w:p w14:paraId="19595B66"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lastRenderedPageBreak/>
        <w:t xml:space="preserve">IX. TERMIN WYKONYWANIA </w:t>
      </w:r>
      <w:r w:rsidRPr="0009291F">
        <w:rPr>
          <w:rFonts w:ascii="Calibri" w:eastAsia="Times New Roman" w:hAnsi="Calibri" w:cs="Calibri"/>
          <w:b/>
          <w:bCs/>
          <w:color w:val="000000"/>
          <w:sz w:val="24"/>
          <w:szCs w:val="24"/>
          <w:u w:val="single"/>
          <w:lang w:eastAsia="pl-PL"/>
        </w:rPr>
        <w:t>UMOWY.</w:t>
      </w:r>
    </w:p>
    <w:p w14:paraId="1125CCD6" w14:textId="5BAD4D16" w:rsidR="00262561" w:rsidRPr="00145F12" w:rsidRDefault="005041D5" w:rsidP="0009291F">
      <w:pPr>
        <w:spacing w:after="0" w:line="288" w:lineRule="auto"/>
        <w:jc w:val="both"/>
        <w:rPr>
          <w:rFonts w:ascii="Calibri" w:eastAsia="Times New Roman" w:hAnsi="Calibri" w:cs="Calibri"/>
          <w:b/>
          <w:bCs/>
          <w:sz w:val="24"/>
          <w:szCs w:val="24"/>
          <w:u w:val="single"/>
          <w:lang w:eastAsia="pl-PL"/>
        </w:rPr>
      </w:pPr>
      <w:r w:rsidRPr="00145F12">
        <w:rPr>
          <w:rFonts w:ascii="Calibri" w:eastAsia="Times New Roman" w:hAnsi="Calibri" w:cs="Calibri"/>
          <w:sz w:val="24"/>
          <w:szCs w:val="24"/>
          <w:lang w:eastAsia="pl-PL"/>
        </w:rPr>
        <w:t xml:space="preserve">Zamówienie </w:t>
      </w:r>
      <w:r w:rsidR="00883A2A" w:rsidRPr="00145F12">
        <w:rPr>
          <w:rFonts w:ascii="Calibri" w:eastAsia="Times New Roman" w:hAnsi="Calibri" w:cs="Calibri"/>
          <w:sz w:val="24"/>
          <w:szCs w:val="24"/>
          <w:lang w:eastAsia="pl-PL"/>
        </w:rPr>
        <w:t xml:space="preserve">realizowane będzie </w:t>
      </w:r>
      <w:r w:rsidR="00145F12" w:rsidRPr="00145F12">
        <w:rPr>
          <w:rFonts w:ascii="Calibri" w:eastAsia="Times New Roman" w:hAnsi="Calibri" w:cs="Calibri"/>
          <w:sz w:val="24"/>
          <w:szCs w:val="24"/>
          <w:lang w:eastAsia="pl-PL"/>
        </w:rPr>
        <w:t xml:space="preserve">do 14 dni od dnia zawarcia umowy. </w:t>
      </w:r>
    </w:p>
    <w:p w14:paraId="6F735B17" w14:textId="261866A0"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t>X. KRYTERIA OCENY OFERT.</w:t>
      </w:r>
    </w:p>
    <w:p w14:paraId="377A7472" w14:textId="418D022C"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Kryterium oceny oferty:</w:t>
      </w:r>
    </w:p>
    <w:p w14:paraId="6FD21340"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b/>
          <w:bCs/>
          <w:color w:val="000000"/>
          <w:sz w:val="24"/>
          <w:szCs w:val="24"/>
          <w:lang w:eastAsia="pl-PL"/>
        </w:rPr>
        <w:t xml:space="preserve">Cena 100% </w:t>
      </w:r>
    </w:p>
    <w:p w14:paraId="0EEB239D" w14:textId="3C70CF80"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Pod pojęciem „cena” rozumie się całkowitą cenę brutto </w:t>
      </w:r>
      <w:r w:rsidR="00E63431" w:rsidRPr="0009291F">
        <w:rPr>
          <w:rFonts w:ascii="Calibri" w:eastAsia="Times New Roman" w:hAnsi="Calibri" w:cs="Calibri"/>
          <w:sz w:val="24"/>
          <w:szCs w:val="24"/>
          <w:lang w:eastAsia="pl-PL"/>
        </w:rPr>
        <w:t>za realizację całego zamówienia</w:t>
      </w:r>
      <w:r w:rsidRPr="0009291F">
        <w:rPr>
          <w:rFonts w:ascii="Calibri" w:eastAsia="Times New Roman" w:hAnsi="Calibri" w:cs="Calibri"/>
          <w:sz w:val="24"/>
          <w:szCs w:val="24"/>
          <w:lang w:eastAsia="pl-PL"/>
        </w:rPr>
        <w:t>.</w:t>
      </w:r>
    </w:p>
    <w:p w14:paraId="6DC2018B"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Ocena w ramach kryterium będzie dokonywana według wzoru:</w:t>
      </w:r>
    </w:p>
    <w:p w14:paraId="4D7322A1" w14:textId="5AA7849F" w:rsidR="00E63431" w:rsidRPr="0009291F" w:rsidRDefault="00E63431" w:rsidP="0009291F">
      <w:pPr>
        <w:autoSpaceDN w:val="0"/>
        <w:spacing w:after="0" w:line="288" w:lineRule="auto"/>
        <w:ind w:firstLine="720"/>
        <w:rPr>
          <w:rFonts w:ascii="Calibri" w:eastAsia="Lucida Sans Unicode" w:hAnsi="Calibri" w:cs="Calibri"/>
          <w:kern w:val="3"/>
          <w:sz w:val="24"/>
          <w:szCs w:val="24"/>
          <w:lang w:eastAsia="zh-CN" w:bidi="hi-IN"/>
        </w:rPr>
      </w:pPr>
      <w:r w:rsidRPr="0009291F">
        <w:rPr>
          <w:rFonts w:ascii="Calibri" w:eastAsia="Lucida Sans Unicode" w:hAnsi="Calibri" w:cs="Calibri"/>
          <w:kern w:val="3"/>
          <w:sz w:val="24"/>
          <w:szCs w:val="24"/>
          <w:lang w:eastAsia="hi-IN" w:bidi="hi-IN"/>
        </w:rPr>
        <w:t xml:space="preserve">                 C </w:t>
      </w:r>
      <w:r w:rsidRPr="0009291F">
        <w:rPr>
          <w:rFonts w:ascii="Calibri" w:eastAsia="Lucida Sans Unicode" w:hAnsi="Calibri" w:cs="Calibri"/>
          <w:kern w:val="3"/>
          <w:sz w:val="24"/>
          <w:szCs w:val="24"/>
          <w:vertAlign w:val="subscript"/>
          <w:lang w:eastAsia="hi-IN" w:bidi="hi-IN"/>
        </w:rPr>
        <w:t xml:space="preserve">min </w:t>
      </w:r>
      <w:r w:rsidRPr="0009291F">
        <w:rPr>
          <w:rFonts w:ascii="Calibri" w:eastAsia="Lucida Sans Unicode" w:hAnsi="Calibri" w:cs="Calibri"/>
          <w:kern w:val="3"/>
          <w:sz w:val="24"/>
          <w:szCs w:val="24"/>
          <w:lang w:eastAsia="hi-IN" w:bidi="hi-IN"/>
        </w:rPr>
        <w:t xml:space="preserve">     </w:t>
      </w:r>
    </w:p>
    <w:p w14:paraId="55044FE8" w14:textId="73568E8C" w:rsidR="00E63431" w:rsidRPr="0009291F" w:rsidRDefault="00E63431" w:rsidP="0009291F">
      <w:pPr>
        <w:autoSpaceDN w:val="0"/>
        <w:spacing w:after="0" w:line="288" w:lineRule="auto"/>
        <w:ind w:firstLine="720"/>
        <w:rPr>
          <w:rFonts w:ascii="Calibri" w:eastAsia="Lucida Sans Unicode" w:hAnsi="Calibri" w:cs="Calibri"/>
          <w:kern w:val="3"/>
          <w:sz w:val="24"/>
          <w:szCs w:val="24"/>
          <w:lang w:eastAsia="zh-CN" w:bidi="hi-IN"/>
        </w:rPr>
      </w:pPr>
      <w:r w:rsidRPr="0009291F">
        <w:rPr>
          <w:rFonts w:ascii="Calibri" w:eastAsia="HG Mincho Light J" w:hAnsi="Calibri" w:cs="Calibri"/>
          <w:noProof/>
          <w:color w:val="000000"/>
          <w:sz w:val="24"/>
          <w:szCs w:val="24"/>
          <w:lang w:eastAsia="pl-PL"/>
        </w:rPr>
        <mc:AlternateContent>
          <mc:Choice Requires="wps">
            <w:drawing>
              <wp:anchor distT="4294967291" distB="4294967291" distL="114300" distR="114300" simplePos="0" relativeHeight="251659264" behindDoc="0" locked="0" layoutInCell="1" allowOverlap="1" wp14:anchorId="1DF1C090" wp14:editId="4DE5A53A">
                <wp:simplePos x="0" y="0"/>
                <wp:positionH relativeFrom="column">
                  <wp:posOffset>914400</wp:posOffset>
                </wp:positionH>
                <wp:positionV relativeFrom="paragraph">
                  <wp:posOffset>82549</wp:posOffset>
                </wp:positionV>
                <wp:extent cx="457200" cy="0"/>
                <wp:effectExtent l="0" t="0" r="19050"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57200" cy="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11AF5F4" id="_x0000_t32" coordsize="21600,21600" o:spt="32" o:oned="t" path="m,l21600,21600e" filled="f">
                <v:path arrowok="t" fillok="f" o:connecttype="none"/>
                <o:lock v:ext="edit" shapetype="t"/>
              </v:shapetype>
              <v:shape id="Łącznik prosty ze strzałką 1" o:spid="_x0000_s1026" type="#_x0000_t32" style="position:absolute;margin-left:1in;margin-top:6.5pt;width:36pt;height:0;z-index:251659264;visibility:visible;mso-wrap-style:square;mso-width-percent:0;mso-height-percent:0;mso-wrap-distance-left:9pt;mso-wrap-distance-top:.omm;mso-wrap-distance-right:9pt;mso-wrap-distance-bottom:.o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" strokeweight=".26467mm"/>
            </w:pict>
          </mc:Fallback>
        </mc:AlternateContent>
      </w:r>
      <w:r w:rsidRPr="0009291F">
        <w:rPr>
          <w:rFonts w:ascii="Calibri" w:eastAsia="Lucida Sans Unicode" w:hAnsi="Calibri" w:cs="Calibri"/>
          <w:kern w:val="3"/>
          <w:sz w:val="24"/>
          <w:szCs w:val="24"/>
          <w:lang w:eastAsia="hi-IN" w:bidi="hi-IN"/>
        </w:rPr>
        <w:t>W</w:t>
      </w:r>
      <w:r w:rsidRPr="0009291F">
        <w:rPr>
          <w:rFonts w:ascii="Calibri" w:eastAsia="Lucida Sans Unicode" w:hAnsi="Calibri" w:cs="Calibri"/>
          <w:kern w:val="3"/>
          <w:sz w:val="24"/>
          <w:szCs w:val="24"/>
          <w:vertAlign w:val="subscript"/>
          <w:lang w:eastAsia="hi-IN" w:bidi="hi-IN"/>
        </w:rPr>
        <w:t xml:space="preserve"> </w:t>
      </w:r>
      <w:r w:rsidRPr="0009291F">
        <w:rPr>
          <w:rFonts w:ascii="Calibri" w:eastAsia="Lucida Sans Unicode" w:hAnsi="Calibri" w:cs="Calibri"/>
          <w:kern w:val="3"/>
          <w:sz w:val="24"/>
          <w:szCs w:val="24"/>
          <w:lang w:eastAsia="hi-IN" w:bidi="hi-IN"/>
        </w:rPr>
        <w:t xml:space="preserve">  =                      x  100 pkt</w:t>
      </w:r>
    </w:p>
    <w:p w14:paraId="217A53D2" w14:textId="6797BA06" w:rsidR="00E63431" w:rsidRPr="0009291F" w:rsidRDefault="00E63431" w:rsidP="0009291F">
      <w:pPr>
        <w:autoSpaceDN w:val="0"/>
        <w:spacing w:after="0" w:line="288" w:lineRule="auto"/>
        <w:ind w:firstLine="720"/>
        <w:rPr>
          <w:rFonts w:ascii="Calibri" w:eastAsia="Lucida Sans Unicode" w:hAnsi="Calibri" w:cs="Calibri"/>
          <w:color w:val="000000"/>
          <w:kern w:val="3"/>
          <w:sz w:val="24"/>
          <w:szCs w:val="24"/>
          <w:vertAlign w:val="subscript"/>
          <w:lang w:eastAsia="hi-IN" w:bidi="hi-IN"/>
        </w:rPr>
      </w:pPr>
      <w:r w:rsidRPr="0009291F">
        <w:rPr>
          <w:rFonts w:ascii="Calibri" w:eastAsia="Lucida Sans Unicode" w:hAnsi="Calibri" w:cs="Calibri"/>
          <w:kern w:val="3"/>
          <w:sz w:val="24"/>
          <w:szCs w:val="24"/>
          <w:lang w:eastAsia="hi-IN" w:bidi="hi-IN"/>
        </w:rPr>
        <w:t xml:space="preserve">                   C </w:t>
      </w:r>
      <w:r w:rsidRPr="0009291F">
        <w:rPr>
          <w:rFonts w:ascii="Calibri" w:eastAsia="Lucida Sans Unicode" w:hAnsi="Calibri" w:cs="Calibri"/>
          <w:kern w:val="3"/>
          <w:sz w:val="24"/>
          <w:szCs w:val="24"/>
          <w:vertAlign w:val="subscript"/>
          <w:lang w:eastAsia="hi-IN" w:bidi="hi-IN"/>
        </w:rPr>
        <w:t>n</w:t>
      </w:r>
    </w:p>
    <w:tbl>
      <w:tblPr>
        <w:tblW w:w="10288" w:type="dxa"/>
        <w:tblCellSpacing w:w="0" w:type="dxa"/>
        <w:tblInd w:w="-56" w:type="dxa"/>
        <w:tblLook w:val="04A0" w:firstRow="1" w:lastRow="0" w:firstColumn="1" w:lastColumn="0" w:noHBand="0" w:noVBand="1"/>
      </w:tblPr>
      <w:tblGrid>
        <w:gridCol w:w="742"/>
        <w:gridCol w:w="9546"/>
      </w:tblGrid>
      <w:tr w:rsidR="005041D5" w:rsidRPr="0009291F" w14:paraId="38688EF7" w14:textId="77777777" w:rsidTr="0009291F">
        <w:trPr>
          <w:tblCellSpacing w:w="0" w:type="dxa"/>
        </w:trPr>
        <w:tc>
          <w:tcPr>
            <w:tcW w:w="742" w:type="dxa"/>
            <w:tcMar>
              <w:top w:w="15" w:type="dxa"/>
              <w:left w:w="15" w:type="dxa"/>
              <w:bottom w:w="15" w:type="dxa"/>
              <w:right w:w="15" w:type="dxa"/>
            </w:tcMar>
            <w:hideMark/>
          </w:tcPr>
          <w:p w14:paraId="082A389E" w14:textId="33B7200D"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gdzie:</w:t>
            </w:r>
            <w:r w:rsidR="0009291F">
              <w:rPr>
                <w:rFonts w:ascii="Calibri" w:eastAsia="Times New Roman" w:hAnsi="Calibri" w:cs="Calibri"/>
                <w:sz w:val="24"/>
                <w:szCs w:val="24"/>
                <w:lang w:eastAsia="pl-PL"/>
              </w:rPr>
              <w:t xml:space="preserve">                       </w:t>
            </w:r>
          </w:p>
        </w:tc>
        <w:tc>
          <w:tcPr>
            <w:tcW w:w="9546" w:type="dxa"/>
            <w:tcMar>
              <w:top w:w="15" w:type="dxa"/>
              <w:left w:w="15" w:type="dxa"/>
              <w:bottom w:w="15" w:type="dxa"/>
              <w:right w:w="15" w:type="dxa"/>
            </w:tcMar>
            <w:hideMark/>
          </w:tcPr>
          <w:p w14:paraId="56CAAD56"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W - punkty uzyskane za dane kryterium przez Wykonawcę „badanego”,</w:t>
            </w:r>
          </w:p>
        </w:tc>
      </w:tr>
      <w:tr w:rsidR="005041D5" w:rsidRPr="0009291F" w14:paraId="1B75CEC0" w14:textId="77777777" w:rsidTr="0009291F">
        <w:trPr>
          <w:tblCellSpacing w:w="0" w:type="dxa"/>
        </w:trPr>
        <w:tc>
          <w:tcPr>
            <w:tcW w:w="742" w:type="dxa"/>
            <w:tcMar>
              <w:top w:w="15" w:type="dxa"/>
              <w:left w:w="15" w:type="dxa"/>
              <w:bottom w:w="15" w:type="dxa"/>
              <w:right w:w="15" w:type="dxa"/>
            </w:tcMar>
            <w:hideMark/>
          </w:tcPr>
          <w:p w14:paraId="1E416197" w14:textId="77777777" w:rsidR="005041D5" w:rsidRPr="0009291F" w:rsidRDefault="005041D5" w:rsidP="0009291F">
            <w:pPr>
              <w:spacing w:after="0" w:line="288" w:lineRule="auto"/>
              <w:rPr>
                <w:rFonts w:ascii="Calibri" w:eastAsia="Times New Roman" w:hAnsi="Calibri" w:cs="Calibri"/>
                <w:sz w:val="24"/>
                <w:szCs w:val="24"/>
                <w:lang w:eastAsia="pl-PL"/>
              </w:rPr>
            </w:pPr>
          </w:p>
        </w:tc>
        <w:tc>
          <w:tcPr>
            <w:tcW w:w="9546" w:type="dxa"/>
            <w:tcMar>
              <w:top w:w="15" w:type="dxa"/>
              <w:left w:w="15" w:type="dxa"/>
              <w:bottom w:w="15" w:type="dxa"/>
              <w:right w:w="15" w:type="dxa"/>
            </w:tcMar>
            <w:hideMark/>
          </w:tcPr>
          <w:p w14:paraId="4D4998C0" w14:textId="77777777" w:rsidR="005041D5" w:rsidRPr="0009291F" w:rsidRDefault="005041D5" w:rsidP="0009291F">
            <w:pPr>
              <w:spacing w:after="0" w:line="288" w:lineRule="auto"/>
              <w:jc w:val="both"/>
              <w:rPr>
                <w:rFonts w:ascii="Calibri" w:eastAsia="Times New Roman" w:hAnsi="Calibri" w:cs="Calibri"/>
                <w:sz w:val="24"/>
                <w:szCs w:val="24"/>
                <w:lang w:eastAsia="pl-PL"/>
              </w:rPr>
            </w:pPr>
            <w:proofErr w:type="spellStart"/>
            <w:r w:rsidRPr="0009291F">
              <w:rPr>
                <w:rFonts w:ascii="Calibri" w:eastAsia="Times New Roman" w:hAnsi="Calibri" w:cs="Calibri"/>
                <w:sz w:val="24"/>
                <w:szCs w:val="24"/>
                <w:lang w:eastAsia="pl-PL"/>
              </w:rPr>
              <w:t>C</w:t>
            </w:r>
            <w:r w:rsidRPr="0009291F">
              <w:rPr>
                <w:rFonts w:ascii="Calibri" w:eastAsia="Times New Roman" w:hAnsi="Calibri" w:cs="Calibri"/>
                <w:sz w:val="24"/>
                <w:szCs w:val="24"/>
                <w:vertAlign w:val="subscript"/>
                <w:lang w:eastAsia="pl-PL"/>
              </w:rPr>
              <w:t>min</w:t>
            </w:r>
            <w:proofErr w:type="spellEnd"/>
            <w:r w:rsidRPr="0009291F">
              <w:rPr>
                <w:rFonts w:ascii="Calibri" w:eastAsia="Times New Roman" w:hAnsi="Calibri" w:cs="Calibri"/>
                <w:sz w:val="24"/>
                <w:szCs w:val="24"/>
                <w:vertAlign w:val="subscript"/>
                <w:lang w:eastAsia="pl-PL"/>
              </w:rPr>
              <w:t xml:space="preserve"> </w:t>
            </w:r>
            <w:r w:rsidRPr="0009291F">
              <w:rPr>
                <w:rFonts w:ascii="Calibri" w:eastAsia="Times New Roman" w:hAnsi="Calibri" w:cs="Calibri"/>
                <w:sz w:val="24"/>
                <w:szCs w:val="24"/>
                <w:lang w:eastAsia="pl-PL"/>
              </w:rPr>
              <w:t>- najniższa cena wśród zaproponowanych przez Wykonawców,</w:t>
            </w:r>
          </w:p>
        </w:tc>
      </w:tr>
      <w:tr w:rsidR="005041D5" w:rsidRPr="0009291F" w14:paraId="303071A0" w14:textId="77777777" w:rsidTr="0009291F">
        <w:trPr>
          <w:tblCellSpacing w:w="0" w:type="dxa"/>
        </w:trPr>
        <w:tc>
          <w:tcPr>
            <w:tcW w:w="742" w:type="dxa"/>
            <w:tcMar>
              <w:top w:w="15" w:type="dxa"/>
              <w:left w:w="15" w:type="dxa"/>
              <w:bottom w:w="15" w:type="dxa"/>
              <w:right w:w="15" w:type="dxa"/>
            </w:tcMar>
            <w:hideMark/>
          </w:tcPr>
          <w:p w14:paraId="11895CCA" w14:textId="77777777" w:rsidR="005041D5" w:rsidRPr="0009291F" w:rsidRDefault="005041D5" w:rsidP="0009291F">
            <w:pPr>
              <w:spacing w:after="0" w:line="288" w:lineRule="auto"/>
              <w:rPr>
                <w:rFonts w:ascii="Calibri" w:eastAsia="Times New Roman" w:hAnsi="Calibri" w:cs="Calibri"/>
                <w:sz w:val="24"/>
                <w:szCs w:val="24"/>
                <w:lang w:eastAsia="pl-PL"/>
              </w:rPr>
            </w:pPr>
          </w:p>
        </w:tc>
        <w:tc>
          <w:tcPr>
            <w:tcW w:w="9546" w:type="dxa"/>
            <w:tcMar>
              <w:top w:w="15" w:type="dxa"/>
              <w:left w:w="15" w:type="dxa"/>
              <w:bottom w:w="15" w:type="dxa"/>
              <w:right w:w="15" w:type="dxa"/>
            </w:tcMar>
            <w:hideMark/>
          </w:tcPr>
          <w:p w14:paraId="5DB97E55" w14:textId="77777777" w:rsidR="005041D5" w:rsidRPr="0009291F" w:rsidRDefault="005041D5" w:rsidP="0009291F">
            <w:pPr>
              <w:spacing w:after="0" w:line="288" w:lineRule="auto"/>
              <w:jc w:val="both"/>
              <w:rPr>
                <w:rFonts w:ascii="Calibri" w:eastAsia="Times New Roman" w:hAnsi="Calibri" w:cs="Calibri"/>
                <w:sz w:val="24"/>
                <w:szCs w:val="24"/>
                <w:lang w:eastAsia="pl-PL"/>
              </w:rPr>
            </w:pPr>
            <w:proofErr w:type="spellStart"/>
            <w:r w:rsidRPr="0009291F">
              <w:rPr>
                <w:rFonts w:ascii="Calibri" w:eastAsia="Times New Roman" w:hAnsi="Calibri" w:cs="Calibri"/>
                <w:sz w:val="24"/>
                <w:szCs w:val="24"/>
                <w:lang w:eastAsia="pl-PL"/>
              </w:rPr>
              <w:t>C</w:t>
            </w:r>
            <w:r w:rsidRPr="0009291F">
              <w:rPr>
                <w:rFonts w:ascii="Calibri" w:eastAsia="Times New Roman" w:hAnsi="Calibri" w:cs="Calibri"/>
                <w:sz w:val="24"/>
                <w:szCs w:val="24"/>
                <w:vertAlign w:val="subscript"/>
                <w:lang w:eastAsia="pl-PL"/>
              </w:rPr>
              <w:t>n</w:t>
            </w:r>
            <w:proofErr w:type="spellEnd"/>
            <w:r w:rsidRPr="0009291F">
              <w:rPr>
                <w:rFonts w:ascii="Calibri" w:eastAsia="Times New Roman" w:hAnsi="Calibri" w:cs="Calibri"/>
                <w:sz w:val="24"/>
                <w:szCs w:val="24"/>
                <w:lang w:eastAsia="pl-PL"/>
              </w:rPr>
              <w:t xml:space="preserve"> - cena zaproponowana przez Wykonawcę „badanego”.</w:t>
            </w:r>
          </w:p>
        </w:tc>
      </w:tr>
    </w:tbl>
    <w:p w14:paraId="544698D6"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t>XI. OSOBY UPOWAŻNIONE DO KONTAKTÓW Z WYKONAWCAMI:</w:t>
      </w:r>
    </w:p>
    <w:p w14:paraId="336233C4"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W zakresie procedury postępowania i</w:t>
      </w:r>
      <w:r w:rsidRPr="0009291F">
        <w:rPr>
          <w:rFonts w:ascii="Calibri" w:eastAsia="Times New Roman" w:hAnsi="Calibri" w:cs="Calibri"/>
          <w:color w:val="000000"/>
          <w:sz w:val="24"/>
          <w:szCs w:val="24"/>
          <w:lang w:eastAsia="pl-PL"/>
        </w:rPr>
        <w:t xml:space="preserve"> przedmiotu zamówienia:</w:t>
      </w:r>
    </w:p>
    <w:p w14:paraId="5968C0DD" w14:textId="37F17323" w:rsidR="005041D5" w:rsidRPr="00AD62F8" w:rsidRDefault="00AD62F8" w:rsidP="00E969A3">
      <w:pPr>
        <w:pStyle w:val="Akapitzlist"/>
        <w:numPr>
          <w:ilvl w:val="0"/>
          <w:numId w:val="20"/>
        </w:numPr>
        <w:spacing w:after="0" w:line="288" w:lineRule="auto"/>
        <w:ind w:left="357" w:hanging="357"/>
        <w:jc w:val="both"/>
        <w:rPr>
          <w:rFonts w:ascii="Calibri" w:eastAsia="Times New Roman" w:hAnsi="Calibri" w:cs="Calibri"/>
          <w:sz w:val="24"/>
          <w:szCs w:val="24"/>
          <w:lang w:eastAsia="pl-PL"/>
        </w:rPr>
      </w:pPr>
      <w:r w:rsidRPr="00AD62F8">
        <w:rPr>
          <w:rFonts w:ascii="Calibri" w:eastAsia="Times New Roman" w:hAnsi="Calibri" w:cs="Calibri"/>
          <w:sz w:val="24"/>
          <w:szCs w:val="24"/>
          <w:lang w:eastAsia="pl-PL"/>
        </w:rPr>
        <w:t>Agnieszka Błaszczak</w:t>
      </w:r>
      <w:r w:rsidR="00652336" w:rsidRPr="00AD62F8">
        <w:rPr>
          <w:rFonts w:ascii="Calibri" w:eastAsia="Times New Roman" w:hAnsi="Calibri" w:cs="Calibri"/>
          <w:sz w:val="24"/>
          <w:szCs w:val="24"/>
          <w:lang w:eastAsia="pl-PL"/>
        </w:rPr>
        <w:t>,</w:t>
      </w:r>
    </w:p>
    <w:p w14:paraId="22BBD63F" w14:textId="66EF5B59" w:rsidR="005041D5" w:rsidRPr="008541C6" w:rsidRDefault="005041D5" w:rsidP="0009291F">
      <w:pPr>
        <w:spacing w:after="0" w:line="288" w:lineRule="auto"/>
        <w:ind w:left="284" w:firstLine="73"/>
        <w:jc w:val="both"/>
        <w:rPr>
          <w:rStyle w:val="Hipercze"/>
          <w:rFonts w:ascii="Calibri" w:eastAsia="Times New Roman" w:hAnsi="Calibri" w:cs="Calibri"/>
          <w:color w:val="FF0000"/>
          <w:sz w:val="24"/>
          <w:szCs w:val="24"/>
          <w:lang w:val="en-US" w:eastAsia="pl-PL"/>
        </w:rPr>
      </w:pPr>
      <w:r w:rsidRPr="00AD62F8">
        <w:rPr>
          <w:rFonts w:ascii="Calibri" w:eastAsia="Times New Roman" w:hAnsi="Calibri" w:cs="Calibri"/>
          <w:sz w:val="24"/>
          <w:szCs w:val="24"/>
          <w:lang w:val="en-US" w:eastAsia="pl-PL"/>
        </w:rPr>
        <w:t>tel. 22 11 65 </w:t>
      </w:r>
      <w:r w:rsidR="00920C8B">
        <w:rPr>
          <w:rFonts w:ascii="Calibri" w:eastAsia="Times New Roman" w:hAnsi="Calibri" w:cs="Calibri"/>
          <w:sz w:val="24"/>
          <w:szCs w:val="24"/>
          <w:lang w:val="en-US" w:eastAsia="pl-PL"/>
        </w:rPr>
        <w:t>260</w:t>
      </w:r>
      <w:r w:rsidRPr="00AD62F8">
        <w:rPr>
          <w:rFonts w:ascii="Calibri" w:eastAsia="Times New Roman" w:hAnsi="Calibri" w:cs="Calibri"/>
          <w:sz w:val="24"/>
          <w:szCs w:val="24"/>
          <w:lang w:val="en-US" w:eastAsia="pl-PL"/>
        </w:rPr>
        <w:t>, e</w:t>
      </w:r>
      <w:r w:rsidR="00E63431" w:rsidRPr="00AD62F8">
        <w:rPr>
          <w:rFonts w:ascii="Calibri" w:eastAsia="Times New Roman" w:hAnsi="Calibri" w:cs="Calibri"/>
          <w:sz w:val="24"/>
          <w:szCs w:val="24"/>
          <w:lang w:val="en-US" w:eastAsia="pl-PL"/>
        </w:rPr>
        <w:t>-</w:t>
      </w:r>
      <w:r w:rsidRPr="00AD62F8">
        <w:rPr>
          <w:rFonts w:ascii="Calibri" w:eastAsia="Times New Roman" w:hAnsi="Calibri" w:cs="Calibri"/>
          <w:sz w:val="24"/>
          <w:szCs w:val="24"/>
          <w:lang w:val="en-US" w:eastAsia="pl-PL"/>
        </w:rPr>
        <w:t>mail:</w:t>
      </w:r>
      <w:r w:rsidR="00850FE9" w:rsidRPr="008541C6">
        <w:rPr>
          <w:rFonts w:ascii="Calibri" w:eastAsia="Times New Roman" w:hAnsi="Calibri" w:cs="Calibri"/>
          <w:color w:val="FF0000"/>
          <w:sz w:val="24"/>
          <w:szCs w:val="24"/>
          <w:lang w:val="en-US" w:eastAsia="pl-PL"/>
        </w:rPr>
        <w:t xml:space="preserve"> </w:t>
      </w:r>
      <w:hyperlink r:id="rId23" w:history="1">
        <w:r w:rsidR="00AD62F8" w:rsidRPr="0059541E">
          <w:rPr>
            <w:rStyle w:val="Hipercze"/>
            <w:rFonts w:ascii="Calibri" w:eastAsia="Times New Roman" w:hAnsi="Calibri" w:cs="Calibri"/>
            <w:sz w:val="24"/>
            <w:szCs w:val="24"/>
            <w:lang w:val="en-US" w:eastAsia="pl-PL"/>
          </w:rPr>
          <w:t>agnieszka.błaszczak@szpitalnowowiejski.pl</w:t>
        </w:r>
      </w:hyperlink>
    </w:p>
    <w:p w14:paraId="4A638E27" w14:textId="30329DB2" w:rsidR="00652336" w:rsidRPr="0009291F" w:rsidRDefault="00920C8B" w:rsidP="00E969A3">
      <w:pPr>
        <w:pStyle w:val="Akapitzlist"/>
        <w:numPr>
          <w:ilvl w:val="0"/>
          <w:numId w:val="20"/>
        </w:numPr>
        <w:spacing w:after="0" w:line="288" w:lineRule="auto"/>
        <w:ind w:left="357" w:hanging="357"/>
        <w:jc w:val="both"/>
        <w:rPr>
          <w:rStyle w:val="Hipercze"/>
          <w:rFonts w:ascii="Calibri" w:eastAsia="Times New Roman" w:hAnsi="Calibri" w:cs="Calibri"/>
          <w:color w:val="auto"/>
          <w:sz w:val="24"/>
          <w:szCs w:val="24"/>
          <w:u w:val="none"/>
          <w:lang w:eastAsia="pl-PL"/>
        </w:rPr>
      </w:pPr>
      <w:r>
        <w:rPr>
          <w:rStyle w:val="Hipercze"/>
          <w:rFonts w:ascii="Calibri" w:eastAsia="Times New Roman" w:hAnsi="Calibri" w:cs="Calibri"/>
          <w:color w:val="auto"/>
          <w:sz w:val="24"/>
          <w:szCs w:val="24"/>
          <w:u w:val="none"/>
          <w:lang w:eastAsia="pl-PL"/>
        </w:rPr>
        <w:t>Marta Bachańska,</w:t>
      </w:r>
    </w:p>
    <w:p w14:paraId="6E050EBC" w14:textId="5843D060" w:rsidR="00652336" w:rsidRPr="0009291F" w:rsidRDefault="00652336" w:rsidP="0009291F">
      <w:pPr>
        <w:spacing w:after="0" w:line="288" w:lineRule="auto"/>
        <w:ind w:left="392" w:hanging="284"/>
        <w:jc w:val="both"/>
        <w:rPr>
          <w:rFonts w:ascii="Calibri" w:eastAsia="Times New Roman" w:hAnsi="Calibri" w:cs="Calibri"/>
          <w:color w:val="000000"/>
          <w:sz w:val="24"/>
          <w:szCs w:val="24"/>
          <w:lang w:val="en-US" w:eastAsia="pl-PL"/>
        </w:rPr>
      </w:pPr>
      <w:r w:rsidRPr="0009291F">
        <w:rPr>
          <w:rStyle w:val="Hipercze"/>
          <w:rFonts w:ascii="Calibri" w:eastAsia="Times New Roman" w:hAnsi="Calibri" w:cs="Calibri"/>
          <w:color w:val="auto"/>
          <w:sz w:val="24"/>
          <w:szCs w:val="24"/>
          <w:u w:val="none"/>
          <w:lang w:val="en-US" w:eastAsia="pl-PL"/>
        </w:rPr>
        <w:t xml:space="preserve">  </w:t>
      </w:r>
      <w:r w:rsidR="00874F0C" w:rsidRPr="0009291F">
        <w:rPr>
          <w:rStyle w:val="Hipercze"/>
          <w:rFonts w:ascii="Calibri" w:eastAsia="Times New Roman" w:hAnsi="Calibri" w:cs="Calibri"/>
          <w:color w:val="auto"/>
          <w:sz w:val="24"/>
          <w:szCs w:val="24"/>
          <w:u w:val="none"/>
          <w:lang w:val="en-US" w:eastAsia="pl-PL"/>
        </w:rPr>
        <w:tab/>
      </w:r>
      <w:r w:rsidRPr="0009291F">
        <w:rPr>
          <w:rStyle w:val="Hipercze"/>
          <w:rFonts w:ascii="Calibri" w:eastAsia="Times New Roman" w:hAnsi="Calibri" w:cs="Calibri"/>
          <w:color w:val="auto"/>
          <w:sz w:val="24"/>
          <w:szCs w:val="24"/>
          <w:u w:val="none"/>
          <w:lang w:val="en-US" w:eastAsia="pl-PL"/>
        </w:rPr>
        <w:t>tel. 22 1165 349, e</w:t>
      </w:r>
      <w:r w:rsidR="009F3BCB" w:rsidRPr="0009291F">
        <w:rPr>
          <w:rStyle w:val="Hipercze"/>
          <w:rFonts w:ascii="Calibri" w:eastAsia="Times New Roman" w:hAnsi="Calibri" w:cs="Calibri"/>
          <w:color w:val="auto"/>
          <w:sz w:val="24"/>
          <w:szCs w:val="24"/>
          <w:u w:val="none"/>
          <w:lang w:val="en-US" w:eastAsia="pl-PL"/>
        </w:rPr>
        <w:t>-</w:t>
      </w:r>
      <w:r w:rsidRPr="0009291F">
        <w:rPr>
          <w:rStyle w:val="Hipercze"/>
          <w:rFonts w:ascii="Calibri" w:eastAsia="Times New Roman" w:hAnsi="Calibri" w:cs="Calibri"/>
          <w:color w:val="auto"/>
          <w:sz w:val="24"/>
          <w:szCs w:val="24"/>
          <w:u w:val="none"/>
          <w:lang w:val="en-US" w:eastAsia="pl-PL"/>
        </w:rPr>
        <w:t>mail:</w:t>
      </w:r>
      <w:r w:rsidR="00874F0C" w:rsidRPr="0009291F">
        <w:rPr>
          <w:rStyle w:val="Hipercze"/>
          <w:rFonts w:ascii="Calibri" w:eastAsia="Times New Roman" w:hAnsi="Calibri" w:cs="Calibri"/>
          <w:color w:val="auto"/>
          <w:sz w:val="24"/>
          <w:szCs w:val="24"/>
          <w:u w:val="none"/>
          <w:lang w:val="en-US" w:eastAsia="pl-PL"/>
        </w:rPr>
        <w:t xml:space="preserve"> </w:t>
      </w:r>
      <w:r w:rsidRPr="0009291F">
        <w:rPr>
          <w:rStyle w:val="Hipercze"/>
          <w:rFonts w:ascii="Calibri" w:eastAsia="Times New Roman" w:hAnsi="Calibri" w:cs="Calibri"/>
          <w:sz w:val="24"/>
          <w:szCs w:val="24"/>
          <w:lang w:val="en-US" w:eastAsia="pl-PL"/>
        </w:rPr>
        <w:t>dzp@szpitalnowowiejski.pl</w:t>
      </w:r>
    </w:p>
    <w:p w14:paraId="5C9A060B"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color w:val="000000"/>
          <w:sz w:val="24"/>
          <w:szCs w:val="24"/>
          <w:u w:val="single"/>
          <w:lang w:eastAsia="pl-PL"/>
        </w:rPr>
        <w:t xml:space="preserve">XII. BADANIA OFERT DOKONA ZESPÓŁ W SKŁADZIE </w:t>
      </w:r>
    </w:p>
    <w:p w14:paraId="7F3CB328" w14:textId="5055F587" w:rsidR="005041D5" w:rsidRPr="0009291F" w:rsidRDefault="008541C6" w:rsidP="0009291F">
      <w:pPr>
        <w:numPr>
          <w:ilvl w:val="1"/>
          <w:numId w:val="4"/>
        </w:numPr>
        <w:spacing w:after="0" w:line="288" w:lineRule="auto"/>
        <w:ind w:left="357" w:hanging="357"/>
        <w:jc w:val="both"/>
        <w:rPr>
          <w:rFonts w:ascii="Calibri" w:eastAsia="Times New Roman" w:hAnsi="Calibri" w:cs="Calibri"/>
          <w:sz w:val="24"/>
          <w:szCs w:val="24"/>
          <w:lang w:eastAsia="pl-PL"/>
        </w:rPr>
      </w:pPr>
      <w:r>
        <w:rPr>
          <w:rFonts w:ascii="Calibri" w:eastAsia="Times New Roman" w:hAnsi="Calibri" w:cs="Calibri"/>
          <w:color w:val="000000"/>
          <w:sz w:val="24"/>
          <w:szCs w:val="24"/>
          <w:lang w:eastAsia="pl-PL"/>
        </w:rPr>
        <w:t>Agnieszka Błaszczak</w:t>
      </w:r>
    </w:p>
    <w:p w14:paraId="128A6C98" w14:textId="519790C7" w:rsidR="00883A2A" w:rsidRPr="00F70025" w:rsidRDefault="008541C6" w:rsidP="0009291F">
      <w:pPr>
        <w:numPr>
          <w:ilvl w:val="1"/>
          <w:numId w:val="4"/>
        </w:numPr>
        <w:spacing w:after="0" w:line="288" w:lineRule="auto"/>
        <w:ind w:left="357" w:hanging="357"/>
        <w:jc w:val="both"/>
        <w:rPr>
          <w:rFonts w:ascii="Calibri" w:eastAsia="Times New Roman" w:hAnsi="Calibri" w:cs="Calibri"/>
          <w:sz w:val="24"/>
          <w:szCs w:val="24"/>
          <w:lang w:eastAsia="pl-PL"/>
        </w:rPr>
      </w:pPr>
      <w:r>
        <w:rPr>
          <w:rFonts w:ascii="Calibri" w:eastAsia="Times New Roman" w:hAnsi="Calibri" w:cs="Calibri"/>
          <w:color w:val="000000"/>
          <w:sz w:val="24"/>
          <w:szCs w:val="24"/>
          <w:lang w:eastAsia="pl-PL"/>
        </w:rPr>
        <w:t>Iwona Karczmarczyk</w:t>
      </w:r>
    </w:p>
    <w:p w14:paraId="74B1EDCC" w14:textId="7BA8AF14" w:rsidR="00F70025" w:rsidRPr="0009291F" w:rsidRDefault="008541C6" w:rsidP="0009291F">
      <w:pPr>
        <w:numPr>
          <w:ilvl w:val="1"/>
          <w:numId w:val="4"/>
        </w:numPr>
        <w:spacing w:after="0" w:line="288" w:lineRule="auto"/>
        <w:ind w:left="357" w:hanging="357"/>
        <w:jc w:val="both"/>
        <w:rPr>
          <w:rFonts w:ascii="Calibri" w:eastAsia="Times New Roman" w:hAnsi="Calibri" w:cs="Calibri"/>
          <w:sz w:val="24"/>
          <w:szCs w:val="24"/>
          <w:lang w:eastAsia="pl-PL"/>
        </w:rPr>
      </w:pPr>
      <w:r>
        <w:rPr>
          <w:rFonts w:ascii="Calibri" w:eastAsia="Times New Roman" w:hAnsi="Calibri" w:cs="Calibri"/>
          <w:color w:val="000000"/>
          <w:sz w:val="24"/>
          <w:szCs w:val="24"/>
          <w:lang w:eastAsia="pl-PL"/>
        </w:rPr>
        <w:t>Teresa Przybysz</w:t>
      </w:r>
    </w:p>
    <w:p w14:paraId="30095BF8" w14:textId="0C76391C" w:rsidR="00670C79" w:rsidRPr="0009291F" w:rsidRDefault="00670C79" w:rsidP="0009291F">
      <w:pPr>
        <w:numPr>
          <w:ilvl w:val="1"/>
          <w:numId w:val="4"/>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Marta Bachańska</w:t>
      </w:r>
    </w:p>
    <w:p w14:paraId="6D777F41" w14:textId="3EB14305" w:rsidR="000D6B75" w:rsidRPr="0009291F" w:rsidRDefault="00874F0C" w:rsidP="0009291F">
      <w:pPr>
        <w:numPr>
          <w:ilvl w:val="1"/>
          <w:numId w:val="4"/>
        </w:numPr>
        <w:spacing w:after="0" w:line="288" w:lineRule="auto"/>
        <w:ind w:left="357" w:hanging="357"/>
        <w:jc w:val="both"/>
        <w:rPr>
          <w:rFonts w:ascii="Calibri" w:eastAsia="Times New Roman" w:hAnsi="Calibri" w:cs="Calibri"/>
          <w:b/>
          <w:bCs/>
          <w:sz w:val="24"/>
          <w:szCs w:val="24"/>
          <w:u w:val="single"/>
          <w:lang w:eastAsia="pl-PL"/>
        </w:rPr>
      </w:pPr>
      <w:r w:rsidRPr="0009291F">
        <w:rPr>
          <w:rFonts w:ascii="Calibri" w:eastAsia="Times New Roman" w:hAnsi="Calibri" w:cs="Calibri"/>
          <w:color w:val="000000"/>
          <w:sz w:val="24"/>
          <w:szCs w:val="24"/>
          <w:lang w:eastAsia="pl-PL"/>
        </w:rPr>
        <w:t>Ewa Wieczorek</w:t>
      </w:r>
    </w:p>
    <w:p w14:paraId="2FC5B31F" w14:textId="0A3B9E67" w:rsidR="005041D5" w:rsidRPr="0009291F" w:rsidRDefault="005041D5" w:rsidP="0009291F">
      <w:pPr>
        <w:spacing w:before="240" w:after="240" w:line="288" w:lineRule="auto"/>
        <w:jc w:val="both"/>
        <w:rPr>
          <w:rFonts w:ascii="Calibri" w:eastAsia="Times New Roman" w:hAnsi="Calibri" w:cs="Calibri"/>
          <w:b/>
          <w:bCs/>
          <w:sz w:val="24"/>
          <w:szCs w:val="24"/>
          <w:u w:val="single"/>
          <w:lang w:eastAsia="pl-PL"/>
        </w:rPr>
      </w:pPr>
      <w:r w:rsidRPr="0009291F">
        <w:rPr>
          <w:rFonts w:ascii="Calibri" w:eastAsia="Times New Roman" w:hAnsi="Calibri" w:cs="Calibri"/>
          <w:b/>
          <w:bCs/>
          <w:sz w:val="24"/>
          <w:szCs w:val="24"/>
          <w:u w:val="single"/>
          <w:lang w:eastAsia="pl-PL"/>
        </w:rPr>
        <w:t>XIII. INFORMACJE UZUPEŁNIAJĄCE</w:t>
      </w:r>
    </w:p>
    <w:p w14:paraId="0EB4824A" w14:textId="28C3D960" w:rsidR="007D435A" w:rsidRPr="0009291F" w:rsidRDefault="007D435A" w:rsidP="0009291F">
      <w:pPr>
        <w:widowControl w:val="0"/>
        <w:numPr>
          <w:ilvl w:val="0"/>
          <w:numId w:val="10"/>
        </w:numPr>
        <w:suppressAutoHyphens/>
        <w:spacing w:after="0" w:line="288" w:lineRule="auto"/>
        <w:ind w:left="357" w:hanging="357"/>
        <w:jc w:val="both"/>
        <w:rPr>
          <w:rFonts w:ascii="Calibri" w:eastAsia="Arial" w:hAnsi="Calibri" w:cs="Calibri"/>
          <w:b/>
          <w:bCs/>
          <w:color w:val="000000"/>
          <w:kern w:val="1"/>
          <w:sz w:val="24"/>
          <w:szCs w:val="24"/>
          <w:lang w:eastAsia="ar-SA"/>
        </w:rPr>
      </w:pPr>
      <w:r w:rsidRPr="0009291F">
        <w:rPr>
          <w:rFonts w:ascii="Calibri" w:eastAsia="Arial" w:hAnsi="Calibri" w:cs="Calibri"/>
          <w:b/>
          <w:bCs/>
          <w:color w:val="000000"/>
          <w:kern w:val="1"/>
          <w:sz w:val="24"/>
          <w:szCs w:val="24"/>
          <w:lang w:eastAsia="ar-SA"/>
        </w:rPr>
        <w:t xml:space="preserve">Wykonawca nie może powierzyć wykonania przedmiotu zamówienia tak w całości, jak </w:t>
      </w:r>
      <w:r w:rsidR="00874F0C" w:rsidRPr="0009291F">
        <w:rPr>
          <w:rFonts w:ascii="Calibri" w:eastAsia="Arial" w:hAnsi="Calibri" w:cs="Calibri"/>
          <w:b/>
          <w:bCs/>
          <w:color w:val="000000"/>
          <w:kern w:val="1"/>
          <w:sz w:val="24"/>
          <w:szCs w:val="24"/>
          <w:lang w:eastAsia="ar-SA"/>
        </w:rPr>
        <w:br/>
      </w:r>
      <w:r w:rsidRPr="0009291F">
        <w:rPr>
          <w:rFonts w:ascii="Calibri" w:eastAsia="Arial" w:hAnsi="Calibri" w:cs="Calibri"/>
          <w:b/>
          <w:bCs/>
          <w:color w:val="000000"/>
          <w:kern w:val="1"/>
          <w:sz w:val="24"/>
          <w:szCs w:val="24"/>
          <w:lang w:eastAsia="ar-SA"/>
        </w:rPr>
        <w:t>i w żadnej części osobom trzecim, bez względu na podstawę takiego powierzenia oraz stosunek prawny łączący wykonawcę z osobą trzecią.</w:t>
      </w:r>
    </w:p>
    <w:p w14:paraId="3DF6FF90" w14:textId="77777777" w:rsidR="007D435A" w:rsidRPr="0009291F" w:rsidRDefault="007D435A" w:rsidP="0009291F">
      <w:pPr>
        <w:widowControl w:val="0"/>
        <w:numPr>
          <w:ilvl w:val="0"/>
          <w:numId w:val="10"/>
        </w:numPr>
        <w:suppressAutoHyphens/>
        <w:spacing w:after="0" w:line="288" w:lineRule="auto"/>
        <w:ind w:left="357" w:hanging="357"/>
        <w:jc w:val="both"/>
        <w:rPr>
          <w:rFonts w:ascii="Calibri" w:eastAsia="HG Mincho Light J" w:hAnsi="Calibri" w:cs="Calibri"/>
          <w:color w:val="000000"/>
          <w:sz w:val="24"/>
          <w:szCs w:val="24"/>
          <w:lang w:eastAsia="ar-SA"/>
        </w:rPr>
      </w:pPr>
      <w:r w:rsidRPr="0009291F">
        <w:rPr>
          <w:rFonts w:ascii="Calibri" w:eastAsia="Arial" w:hAnsi="Calibri" w:cs="Calibri"/>
          <w:color w:val="000000"/>
          <w:kern w:val="1"/>
          <w:sz w:val="24"/>
          <w:szCs w:val="24"/>
          <w:lang w:eastAsia="ar-SA"/>
        </w:rPr>
        <w:t>Zasady poprawiania omyłek w ofertach:</w:t>
      </w:r>
    </w:p>
    <w:p w14:paraId="47B7175F" w14:textId="477CD937" w:rsidR="007D435A" w:rsidRPr="0009291F" w:rsidRDefault="00FD3A94" w:rsidP="00E969A3">
      <w:pPr>
        <w:pStyle w:val="Akapitzlist"/>
        <w:widowControl w:val="0"/>
        <w:numPr>
          <w:ilvl w:val="0"/>
          <w:numId w:val="21"/>
        </w:numPr>
        <w:suppressAutoHyphens/>
        <w:spacing w:after="0" w:line="288" w:lineRule="auto"/>
        <w:ind w:left="714" w:hanging="357"/>
        <w:jc w:val="both"/>
        <w:rPr>
          <w:rFonts w:ascii="Calibri" w:eastAsia="Times New Roman" w:hAnsi="Calibri" w:cs="Calibri"/>
          <w:color w:val="000000"/>
          <w:sz w:val="24"/>
          <w:szCs w:val="24"/>
          <w:lang w:eastAsia="ar-SA"/>
        </w:rPr>
      </w:pPr>
      <w:r>
        <w:rPr>
          <w:rFonts w:ascii="Calibri" w:eastAsia="Times New Roman" w:hAnsi="Calibri" w:cs="Calibri"/>
          <w:color w:val="000000"/>
          <w:sz w:val="24"/>
          <w:szCs w:val="24"/>
          <w:lang w:eastAsia="ar-SA"/>
        </w:rPr>
        <w:t>w</w:t>
      </w:r>
      <w:r w:rsidRPr="0009291F">
        <w:rPr>
          <w:rFonts w:ascii="Calibri" w:eastAsia="Times New Roman" w:hAnsi="Calibri" w:cs="Calibri"/>
          <w:color w:val="000000"/>
          <w:sz w:val="24"/>
          <w:szCs w:val="24"/>
          <w:lang w:eastAsia="ar-SA"/>
        </w:rPr>
        <w:t xml:space="preserve"> </w:t>
      </w:r>
      <w:r w:rsidR="007D435A" w:rsidRPr="0009291F">
        <w:rPr>
          <w:rFonts w:ascii="Calibri" w:eastAsia="Times New Roman" w:hAnsi="Calibri" w:cs="Calibri"/>
          <w:color w:val="000000"/>
          <w:sz w:val="24"/>
          <w:szCs w:val="24"/>
          <w:lang w:eastAsia="ar-SA"/>
        </w:rPr>
        <w:t xml:space="preserve">przypadku stwierdzenia w ofercie oczywistych omyłek pisarskich, oczywistych omyłek rachunkowych lub innych omyłek polegających na niezgodności oferty </w:t>
      </w:r>
      <w:r w:rsidR="00874F0C" w:rsidRPr="0009291F">
        <w:rPr>
          <w:rFonts w:ascii="Calibri" w:eastAsia="Times New Roman" w:hAnsi="Calibri" w:cs="Calibri"/>
          <w:color w:val="000000"/>
          <w:sz w:val="24"/>
          <w:szCs w:val="24"/>
          <w:lang w:eastAsia="ar-SA"/>
        </w:rPr>
        <w:br/>
      </w:r>
      <w:r w:rsidR="007D435A" w:rsidRPr="0009291F">
        <w:rPr>
          <w:rFonts w:ascii="Calibri" w:eastAsia="Times New Roman" w:hAnsi="Calibri" w:cs="Calibri"/>
          <w:color w:val="000000"/>
          <w:sz w:val="24"/>
          <w:szCs w:val="24"/>
          <w:lang w:eastAsia="ar-SA"/>
        </w:rPr>
        <w:t xml:space="preserve">z zapytaniem ofertowym, niepowodujących istotnych zmian w treści oferty, </w:t>
      </w:r>
      <w:r w:rsidR="007D435A" w:rsidRPr="0009291F">
        <w:rPr>
          <w:rFonts w:ascii="Calibri" w:eastAsia="Times New Roman" w:hAnsi="Calibri" w:cs="Calibri"/>
          <w:color w:val="000000"/>
          <w:sz w:val="24"/>
          <w:szCs w:val="24"/>
          <w:lang w:eastAsia="ar-SA"/>
        </w:rPr>
        <w:lastRenderedPageBreak/>
        <w:t>Zamawiający poprawi je niezwłocznie zawiadamiając o tym Wykonawcę, którego oferta została poprawiona</w:t>
      </w:r>
      <w:r>
        <w:rPr>
          <w:rFonts w:ascii="Calibri" w:eastAsia="Times New Roman" w:hAnsi="Calibri" w:cs="Calibri"/>
          <w:color w:val="000000"/>
          <w:sz w:val="24"/>
          <w:szCs w:val="24"/>
          <w:lang w:eastAsia="ar-SA"/>
        </w:rPr>
        <w:t>;</w:t>
      </w:r>
    </w:p>
    <w:p w14:paraId="56086C1B" w14:textId="3B9F7929" w:rsidR="007D435A" w:rsidRPr="0009291F" w:rsidRDefault="00FD3A94" w:rsidP="00E969A3">
      <w:pPr>
        <w:pStyle w:val="Akapitzlist"/>
        <w:widowControl w:val="0"/>
        <w:numPr>
          <w:ilvl w:val="0"/>
          <w:numId w:val="21"/>
        </w:numPr>
        <w:suppressAutoHyphens/>
        <w:spacing w:after="0" w:line="288" w:lineRule="auto"/>
        <w:ind w:left="714" w:hanging="357"/>
        <w:jc w:val="both"/>
        <w:rPr>
          <w:rFonts w:ascii="Calibri" w:eastAsia="Times New Roman" w:hAnsi="Calibri" w:cs="Calibri"/>
          <w:color w:val="000000"/>
          <w:sz w:val="24"/>
          <w:szCs w:val="24"/>
          <w:lang w:eastAsia="ar-SA"/>
        </w:rPr>
      </w:pPr>
      <w:r>
        <w:rPr>
          <w:rFonts w:ascii="Calibri" w:eastAsia="Times New Roman" w:hAnsi="Calibri" w:cs="Calibri"/>
          <w:color w:val="000000"/>
          <w:sz w:val="24"/>
          <w:szCs w:val="24"/>
          <w:lang w:eastAsia="ar-SA"/>
        </w:rPr>
        <w:t>p</w:t>
      </w:r>
      <w:r w:rsidRPr="0009291F">
        <w:rPr>
          <w:rFonts w:ascii="Calibri" w:eastAsia="Times New Roman" w:hAnsi="Calibri" w:cs="Calibri"/>
          <w:color w:val="000000"/>
          <w:sz w:val="24"/>
          <w:szCs w:val="24"/>
          <w:lang w:eastAsia="ar-SA"/>
        </w:rPr>
        <w:t xml:space="preserve">odanie </w:t>
      </w:r>
      <w:r w:rsidR="007D435A" w:rsidRPr="0009291F">
        <w:rPr>
          <w:rFonts w:ascii="Calibri" w:eastAsia="Times New Roman" w:hAnsi="Calibri" w:cs="Calibri"/>
          <w:color w:val="000000"/>
          <w:sz w:val="24"/>
          <w:szCs w:val="24"/>
          <w:lang w:eastAsia="ar-SA"/>
        </w:rPr>
        <w:t xml:space="preserve">niewłaściwej stawki podatku VAT będzie traktowane jako błąd </w:t>
      </w:r>
      <w:r w:rsidR="007D435A" w:rsidRPr="0009291F">
        <w:rPr>
          <w:rFonts w:ascii="Calibri" w:eastAsia="Times New Roman" w:hAnsi="Calibri" w:cs="Calibri"/>
          <w:color w:val="000000"/>
          <w:sz w:val="24"/>
          <w:szCs w:val="24"/>
          <w:lang w:eastAsia="ar-SA"/>
        </w:rPr>
        <w:br/>
        <w:t>w obliczeniu ceny i nie będzie podlegało poprawieniu przez Zamawiającego. Oferta, która będzie zawierała tego rodzaju błąd w obliczeniu ceny będzie podlegała odrzuceniu</w:t>
      </w:r>
      <w:r>
        <w:rPr>
          <w:rFonts w:ascii="Calibri" w:eastAsia="Times New Roman" w:hAnsi="Calibri" w:cs="Calibri"/>
          <w:color w:val="000000"/>
          <w:sz w:val="24"/>
          <w:szCs w:val="24"/>
          <w:lang w:eastAsia="ar-SA"/>
        </w:rPr>
        <w:t>;</w:t>
      </w:r>
    </w:p>
    <w:p w14:paraId="1C28246C" w14:textId="1EDF4FBE" w:rsidR="007D435A" w:rsidRPr="0009291F" w:rsidRDefault="00FD3A94" w:rsidP="00E969A3">
      <w:pPr>
        <w:pStyle w:val="Akapitzlist"/>
        <w:widowControl w:val="0"/>
        <w:numPr>
          <w:ilvl w:val="0"/>
          <w:numId w:val="21"/>
        </w:numPr>
        <w:suppressAutoHyphens/>
        <w:spacing w:after="0" w:line="288" w:lineRule="auto"/>
        <w:ind w:left="714" w:hanging="357"/>
        <w:jc w:val="both"/>
        <w:rPr>
          <w:rFonts w:ascii="Calibri" w:eastAsia="Times New Roman" w:hAnsi="Calibri" w:cs="Calibri"/>
          <w:sz w:val="24"/>
          <w:szCs w:val="24"/>
          <w:lang w:eastAsia="ar-SA"/>
        </w:rPr>
      </w:pPr>
      <w:r>
        <w:rPr>
          <w:rFonts w:ascii="Calibri" w:eastAsia="Times New Roman" w:hAnsi="Calibri" w:cs="Calibri"/>
          <w:color w:val="000000"/>
          <w:sz w:val="24"/>
          <w:szCs w:val="24"/>
          <w:lang w:eastAsia="ar-SA"/>
        </w:rPr>
        <w:t>w</w:t>
      </w:r>
      <w:r w:rsidRPr="0009291F">
        <w:rPr>
          <w:rFonts w:ascii="Calibri" w:eastAsia="Times New Roman" w:hAnsi="Calibri" w:cs="Calibri"/>
          <w:color w:val="000000"/>
          <w:sz w:val="24"/>
          <w:szCs w:val="24"/>
          <w:lang w:eastAsia="ar-SA"/>
        </w:rPr>
        <w:t xml:space="preserve"> </w:t>
      </w:r>
      <w:r w:rsidR="007D435A" w:rsidRPr="0009291F">
        <w:rPr>
          <w:rFonts w:ascii="Calibri" w:eastAsia="Times New Roman" w:hAnsi="Calibri" w:cs="Calibri"/>
          <w:color w:val="000000"/>
          <w:sz w:val="24"/>
          <w:szCs w:val="24"/>
          <w:lang w:eastAsia="ar-SA"/>
        </w:rPr>
        <w:t xml:space="preserve">przypadku omyłek rachunkowych w obliczeniu ceny przyjmuje </w:t>
      </w:r>
      <w:r w:rsidR="00794A17" w:rsidRPr="0009291F">
        <w:rPr>
          <w:rFonts w:ascii="Calibri" w:eastAsia="Times New Roman" w:hAnsi="Calibri" w:cs="Calibri"/>
          <w:color w:val="000000"/>
          <w:sz w:val="24"/>
          <w:szCs w:val="24"/>
          <w:lang w:eastAsia="ar-SA"/>
        </w:rPr>
        <w:t>się, że</w:t>
      </w:r>
      <w:r w:rsidR="007D435A" w:rsidRPr="0009291F">
        <w:rPr>
          <w:rFonts w:ascii="Calibri" w:eastAsia="Times New Roman" w:hAnsi="Calibri" w:cs="Calibri"/>
          <w:color w:val="000000"/>
          <w:sz w:val="24"/>
          <w:szCs w:val="24"/>
          <w:lang w:eastAsia="ar-SA"/>
        </w:rPr>
        <w:t xml:space="preserve"> </w:t>
      </w:r>
      <w:r w:rsidR="007D435A" w:rsidRPr="0009291F">
        <w:rPr>
          <w:rFonts w:ascii="Calibri" w:eastAsia="Times New Roman" w:hAnsi="Calibri" w:cs="Calibri"/>
          <w:sz w:val="24"/>
          <w:szCs w:val="24"/>
          <w:lang w:eastAsia="ar-SA"/>
        </w:rPr>
        <w:t>prawidłowo podano cenę jednostkową netto i wówczas Zamawiający dokona poprawy omyłek przyjmując ww</w:t>
      </w:r>
      <w:r w:rsidR="00E3424F">
        <w:rPr>
          <w:rFonts w:ascii="Calibri" w:eastAsia="Times New Roman" w:hAnsi="Calibri" w:cs="Calibri"/>
          <w:sz w:val="24"/>
          <w:szCs w:val="24"/>
          <w:lang w:eastAsia="ar-SA"/>
        </w:rPr>
        <w:t>.</w:t>
      </w:r>
      <w:r w:rsidR="007D435A" w:rsidRPr="0009291F">
        <w:rPr>
          <w:rFonts w:ascii="Calibri" w:eastAsia="Times New Roman" w:hAnsi="Calibri" w:cs="Calibri"/>
          <w:sz w:val="24"/>
          <w:szCs w:val="24"/>
          <w:lang w:eastAsia="ar-SA"/>
        </w:rPr>
        <w:t xml:space="preserve"> cenę jednostkową netto</w:t>
      </w:r>
      <w:r>
        <w:rPr>
          <w:rFonts w:ascii="Calibri" w:eastAsia="Times New Roman" w:hAnsi="Calibri" w:cs="Calibri"/>
          <w:sz w:val="24"/>
          <w:szCs w:val="24"/>
          <w:lang w:eastAsia="ar-SA"/>
        </w:rPr>
        <w:t>;</w:t>
      </w:r>
    </w:p>
    <w:p w14:paraId="14D6A59E" w14:textId="234FD606" w:rsidR="007D435A" w:rsidRPr="0009291F" w:rsidRDefault="00FD3A94" w:rsidP="00E969A3">
      <w:pPr>
        <w:pStyle w:val="Akapitzlist"/>
        <w:widowControl w:val="0"/>
        <w:numPr>
          <w:ilvl w:val="0"/>
          <w:numId w:val="21"/>
        </w:numPr>
        <w:suppressAutoHyphens/>
        <w:spacing w:after="0" w:line="288" w:lineRule="auto"/>
        <w:ind w:left="714" w:hanging="357"/>
        <w:jc w:val="both"/>
        <w:rPr>
          <w:rFonts w:ascii="Calibri" w:eastAsia="Times New Roman" w:hAnsi="Calibri" w:cs="Calibri"/>
          <w:sz w:val="24"/>
          <w:szCs w:val="24"/>
          <w:lang w:eastAsia="pl-PL"/>
        </w:rPr>
      </w:pPr>
      <w:r>
        <w:rPr>
          <w:rFonts w:ascii="Calibri" w:eastAsia="Times New Roman" w:hAnsi="Calibri" w:cs="Calibri"/>
          <w:color w:val="000000"/>
          <w:sz w:val="24"/>
          <w:szCs w:val="24"/>
          <w:lang w:eastAsia="pl-PL"/>
        </w:rPr>
        <w:t>w</w:t>
      </w:r>
      <w:r w:rsidRPr="0009291F">
        <w:rPr>
          <w:rFonts w:ascii="Calibri" w:eastAsia="Times New Roman" w:hAnsi="Calibri" w:cs="Calibri"/>
          <w:color w:val="000000"/>
          <w:sz w:val="24"/>
          <w:szCs w:val="24"/>
          <w:lang w:eastAsia="pl-PL"/>
        </w:rPr>
        <w:t xml:space="preserve"> </w:t>
      </w:r>
      <w:r w:rsidR="007D435A" w:rsidRPr="0009291F">
        <w:rPr>
          <w:rFonts w:ascii="Calibri" w:eastAsia="Times New Roman" w:hAnsi="Calibri" w:cs="Calibri"/>
          <w:color w:val="000000"/>
          <w:sz w:val="24"/>
          <w:szCs w:val="24"/>
          <w:lang w:eastAsia="pl-PL"/>
        </w:rPr>
        <w:t>przypadku rozbieżności ceny podanej cyfrowo i słownie, Zamawiający przyjmie, że prawidłowo podano ten zapis, który wynika z obliczeń zawartych w tabeli formularza asortymentowo – cenowego.</w:t>
      </w:r>
    </w:p>
    <w:p w14:paraId="5B35D42A" w14:textId="4F7A46FF" w:rsidR="007D435A" w:rsidRPr="0009291F" w:rsidRDefault="007D435A" w:rsidP="0009291F">
      <w:pPr>
        <w:widowControl w:val="0"/>
        <w:numPr>
          <w:ilvl w:val="0"/>
          <w:numId w:val="10"/>
        </w:numPr>
        <w:suppressAutoHyphens/>
        <w:spacing w:after="0" w:line="288" w:lineRule="auto"/>
        <w:ind w:left="357" w:hanging="357"/>
        <w:jc w:val="both"/>
        <w:rPr>
          <w:rFonts w:ascii="Calibri" w:eastAsia="Times New Roman" w:hAnsi="Calibri" w:cs="Calibri"/>
          <w:color w:val="00000A"/>
          <w:kern w:val="1"/>
          <w:sz w:val="24"/>
          <w:szCs w:val="24"/>
          <w:lang w:eastAsia="ar-SA"/>
        </w:rPr>
      </w:pPr>
      <w:r w:rsidRPr="0009291F">
        <w:rPr>
          <w:rFonts w:ascii="Calibri" w:eastAsia="Arial" w:hAnsi="Calibri" w:cs="Calibri"/>
          <w:color w:val="00000A"/>
          <w:kern w:val="1"/>
          <w:sz w:val="24"/>
          <w:szCs w:val="24"/>
          <w:lang w:eastAsia="ar-SA"/>
        </w:rPr>
        <w:t xml:space="preserve">Zamawiający na każdym etapie prowadzenia postępowania zastrzega sobie prawo do wezwania Wykonawcy w celu złożenia wyjaśnień w zakresie treści złożonej oferty lub </w:t>
      </w:r>
      <w:r w:rsidRPr="0009291F">
        <w:rPr>
          <w:rFonts w:ascii="Calibri" w:eastAsia="Arial" w:hAnsi="Calibri" w:cs="Calibri"/>
          <w:color w:val="000000"/>
          <w:kern w:val="1"/>
          <w:sz w:val="24"/>
          <w:szCs w:val="24"/>
          <w:lang w:eastAsia="ar-SA"/>
        </w:rPr>
        <w:t>złożonych</w:t>
      </w:r>
      <w:r w:rsidRPr="0009291F">
        <w:rPr>
          <w:rFonts w:ascii="Calibri" w:eastAsia="Arial" w:hAnsi="Calibri" w:cs="Calibri"/>
          <w:color w:val="00000A"/>
          <w:kern w:val="1"/>
          <w:sz w:val="24"/>
          <w:szCs w:val="24"/>
          <w:lang w:eastAsia="ar-SA"/>
        </w:rPr>
        <w:t xml:space="preserve"> dokumentów, o których mowa w rozdziale </w:t>
      </w:r>
      <w:r w:rsidRPr="0009291F">
        <w:rPr>
          <w:rFonts w:ascii="Calibri" w:eastAsia="Arial" w:hAnsi="Calibri" w:cs="Calibri"/>
          <w:b/>
          <w:bCs/>
          <w:kern w:val="1"/>
          <w:sz w:val="24"/>
          <w:szCs w:val="24"/>
          <w:lang w:eastAsia="ar-SA"/>
        </w:rPr>
        <w:t>VIII,</w:t>
      </w:r>
      <w:r w:rsidRPr="0009291F">
        <w:rPr>
          <w:rFonts w:ascii="Calibri" w:eastAsia="Arial" w:hAnsi="Calibri" w:cs="Calibri"/>
          <w:color w:val="00000A"/>
          <w:kern w:val="1"/>
          <w:sz w:val="24"/>
          <w:szCs w:val="24"/>
          <w:lang w:eastAsia="ar-SA"/>
        </w:rPr>
        <w:t xml:space="preserve"> w określonym przez Zamawiającego terminie. W przypadku </w:t>
      </w:r>
      <w:r w:rsidR="00FC703C" w:rsidRPr="0009291F">
        <w:rPr>
          <w:rFonts w:ascii="Calibri" w:eastAsia="Arial" w:hAnsi="Calibri" w:cs="Calibri"/>
          <w:color w:val="00000A"/>
          <w:kern w:val="1"/>
          <w:sz w:val="24"/>
          <w:szCs w:val="24"/>
          <w:lang w:eastAsia="ar-SA"/>
        </w:rPr>
        <w:t>niezłożenia</w:t>
      </w:r>
      <w:r w:rsidRPr="0009291F">
        <w:rPr>
          <w:rFonts w:ascii="Calibri" w:eastAsia="Arial" w:hAnsi="Calibri" w:cs="Calibri"/>
          <w:color w:val="00000A"/>
          <w:kern w:val="1"/>
          <w:sz w:val="24"/>
          <w:szCs w:val="24"/>
          <w:lang w:eastAsia="ar-SA"/>
        </w:rPr>
        <w:t xml:space="preserve"> przez </w:t>
      </w:r>
      <w:r w:rsidR="00FC703C" w:rsidRPr="0009291F">
        <w:rPr>
          <w:rFonts w:ascii="Calibri" w:eastAsia="Arial" w:hAnsi="Calibri" w:cs="Calibri"/>
          <w:color w:val="00000A"/>
          <w:kern w:val="1"/>
          <w:sz w:val="24"/>
          <w:szCs w:val="24"/>
          <w:lang w:eastAsia="ar-SA"/>
        </w:rPr>
        <w:t>Wykonawcę wyjaśnień lub</w:t>
      </w:r>
      <w:r w:rsidRPr="0009291F">
        <w:rPr>
          <w:rFonts w:ascii="Calibri" w:eastAsia="Arial" w:hAnsi="Calibri" w:cs="Calibri"/>
          <w:color w:val="00000A"/>
          <w:kern w:val="1"/>
          <w:sz w:val="24"/>
          <w:szCs w:val="24"/>
          <w:lang w:eastAsia="ar-SA"/>
        </w:rPr>
        <w:t xml:space="preserve"> jeśli złożone wyjaśnienia nie potwierdzą spełniania wymogów określonych w zapytaniu ofertowym oferta będzie podlegała odrzuceniu.</w:t>
      </w:r>
    </w:p>
    <w:p w14:paraId="3B192B58" w14:textId="1C719C97" w:rsidR="007D435A" w:rsidRPr="0009291F" w:rsidRDefault="007D435A" w:rsidP="0009291F">
      <w:pPr>
        <w:widowControl w:val="0"/>
        <w:numPr>
          <w:ilvl w:val="0"/>
          <w:numId w:val="10"/>
        </w:numPr>
        <w:suppressAutoHyphens/>
        <w:spacing w:after="0" w:line="288" w:lineRule="auto"/>
        <w:ind w:left="357" w:hanging="357"/>
        <w:jc w:val="both"/>
        <w:rPr>
          <w:rFonts w:ascii="Calibri" w:eastAsia="Times New Roman" w:hAnsi="Calibri" w:cs="Calibri"/>
          <w:color w:val="000000"/>
          <w:kern w:val="1"/>
          <w:sz w:val="24"/>
          <w:szCs w:val="24"/>
          <w:lang w:eastAsia="ar-SA"/>
        </w:rPr>
      </w:pPr>
      <w:r w:rsidRPr="0009291F">
        <w:rPr>
          <w:rFonts w:ascii="Calibri" w:eastAsia="Times New Roman" w:hAnsi="Calibri" w:cs="Calibri"/>
          <w:color w:val="00000A"/>
          <w:kern w:val="1"/>
          <w:sz w:val="24"/>
          <w:szCs w:val="24"/>
          <w:lang w:eastAsia="ar-SA"/>
        </w:rPr>
        <w:t xml:space="preserve">Jeżeli </w:t>
      </w:r>
      <w:r w:rsidRPr="0009291F">
        <w:rPr>
          <w:rFonts w:ascii="Calibri" w:eastAsia="Times New Roman" w:hAnsi="Calibri" w:cs="Calibri"/>
          <w:color w:val="000000"/>
          <w:kern w:val="1"/>
          <w:sz w:val="24"/>
          <w:szCs w:val="24"/>
          <w:lang w:eastAsia="ar-SA"/>
        </w:rPr>
        <w:t>Wykonawca nie złoży dokumentów</w:t>
      </w:r>
      <w:r w:rsidR="00366403">
        <w:rPr>
          <w:rFonts w:ascii="Calibri" w:eastAsia="Times New Roman" w:hAnsi="Calibri" w:cs="Calibri"/>
          <w:color w:val="000000"/>
          <w:kern w:val="1"/>
          <w:sz w:val="24"/>
          <w:szCs w:val="24"/>
          <w:lang w:eastAsia="ar-SA"/>
        </w:rPr>
        <w:t>,</w:t>
      </w:r>
      <w:r w:rsidRPr="0009291F">
        <w:rPr>
          <w:rFonts w:ascii="Calibri" w:eastAsia="Times New Roman" w:hAnsi="Calibri" w:cs="Calibri"/>
          <w:color w:val="000000"/>
          <w:kern w:val="1"/>
          <w:sz w:val="24"/>
          <w:szCs w:val="24"/>
          <w:lang w:eastAsia="ar-SA"/>
        </w:rPr>
        <w:t xml:space="preserve"> o których mowa w rozdz. </w:t>
      </w:r>
      <w:r w:rsidRPr="0009291F">
        <w:rPr>
          <w:rFonts w:ascii="Calibri" w:eastAsia="Times New Roman" w:hAnsi="Calibri" w:cs="Calibri"/>
          <w:b/>
          <w:bCs/>
          <w:color w:val="000000"/>
          <w:kern w:val="1"/>
          <w:sz w:val="24"/>
          <w:szCs w:val="24"/>
          <w:lang w:eastAsia="ar-SA"/>
        </w:rPr>
        <w:t xml:space="preserve">VIII pkt </w:t>
      </w:r>
      <w:r w:rsidR="00D1559F">
        <w:rPr>
          <w:rFonts w:ascii="Calibri" w:eastAsia="Times New Roman" w:hAnsi="Calibri" w:cs="Calibri"/>
          <w:b/>
          <w:bCs/>
          <w:color w:val="000000"/>
          <w:kern w:val="1"/>
          <w:sz w:val="24"/>
          <w:szCs w:val="24"/>
          <w:lang w:eastAsia="ar-SA"/>
        </w:rPr>
        <w:t>3</w:t>
      </w:r>
      <w:r w:rsidR="00D1559F" w:rsidRPr="0009291F">
        <w:rPr>
          <w:rFonts w:ascii="Calibri" w:eastAsia="Times New Roman" w:hAnsi="Calibri" w:cs="Calibri"/>
          <w:color w:val="000000"/>
          <w:kern w:val="1"/>
          <w:sz w:val="24"/>
          <w:szCs w:val="24"/>
          <w:lang w:eastAsia="ar-SA"/>
        </w:rPr>
        <w:t xml:space="preserve"> </w:t>
      </w:r>
      <w:r w:rsidR="0009291F">
        <w:rPr>
          <w:rFonts w:ascii="Calibri" w:eastAsia="Times New Roman" w:hAnsi="Calibri" w:cs="Calibri"/>
          <w:color w:val="000000"/>
          <w:kern w:val="1"/>
          <w:sz w:val="24"/>
          <w:szCs w:val="24"/>
          <w:lang w:eastAsia="ar-SA"/>
        </w:rPr>
        <w:t>Z</w:t>
      </w:r>
      <w:r w:rsidRPr="0009291F">
        <w:rPr>
          <w:rFonts w:ascii="Calibri" w:eastAsia="Times New Roman" w:hAnsi="Calibri" w:cs="Calibri"/>
          <w:color w:val="000000"/>
          <w:kern w:val="1"/>
          <w:sz w:val="24"/>
          <w:szCs w:val="24"/>
          <w:lang w:eastAsia="ar-SA"/>
        </w:rPr>
        <w:t>apytania ofertowego</w:t>
      </w:r>
      <w:r w:rsidR="00366403">
        <w:rPr>
          <w:rFonts w:ascii="Calibri" w:eastAsia="Times New Roman" w:hAnsi="Calibri" w:cs="Calibri"/>
          <w:color w:val="000000"/>
          <w:kern w:val="1"/>
          <w:sz w:val="24"/>
          <w:szCs w:val="24"/>
          <w:lang w:eastAsia="ar-SA"/>
        </w:rPr>
        <w:t>,</w:t>
      </w:r>
      <w:r w:rsidRPr="0009291F">
        <w:rPr>
          <w:rFonts w:ascii="Calibri" w:eastAsia="Times New Roman" w:hAnsi="Calibri" w:cs="Calibri"/>
          <w:color w:val="000000"/>
          <w:kern w:val="1"/>
          <w:sz w:val="24"/>
          <w:szCs w:val="24"/>
          <w:lang w:eastAsia="ar-SA"/>
        </w:rPr>
        <w:t xml:space="preserve"> dokumenty są niekompletne, zawierają błędy lub budzą wskazane przez </w:t>
      </w:r>
      <w:r w:rsidRPr="0009291F">
        <w:rPr>
          <w:rFonts w:ascii="Calibri" w:eastAsia="Arial" w:hAnsi="Calibri" w:cs="Calibri"/>
          <w:color w:val="000000"/>
          <w:kern w:val="1"/>
          <w:sz w:val="24"/>
          <w:szCs w:val="24"/>
          <w:lang w:eastAsia="ar-SA"/>
        </w:rPr>
        <w:t>Zamawiającego</w:t>
      </w:r>
      <w:r w:rsidRPr="0009291F">
        <w:rPr>
          <w:rFonts w:ascii="Calibri" w:eastAsia="Times New Roman" w:hAnsi="Calibri" w:cs="Calibri"/>
          <w:color w:val="000000"/>
          <w:kern w:val="1"/>
          <w:sz w:val="24"/>
          <w:szCs w:val="24"/>
          <w:lang w:eastAsia="ar-SA"/>
        </w:rPr>
        <w:t xml:space="preserve"> wątpliwości, Zamawiający zastrzega sobie możliwość do wezwania Wykonawcy, który złożył najkorzystniejszą ofertę cenową, do ich złożenia, uzupełnienia lub poprawienia lub do udzielania wyjaśnień w terminie przez wskazanym przez Zamawiającego, chyba że mimo ich złożenia, uzupełnienia lub poprawienia lub udzielenia wyjaśnień oferta Wykonawcy podlega odrzuceniu z uwagi na niespełnienie wymagań zawartych w opisie przedmiotu zamówienia.</w:t>
      </w:r>
    </w:p>
    <w:p w14:paraId="4FA0B1E0" w14:textId="77777777" w:rsidR="007D435A" w:rsidRPr="0009291F" w:rsidRDefault="007D435A" w:rsidP="0009291F">
      <w:pPr>
        <w:widowControl w:val="0"/>
        <w:numPr>
          <w:ilvl w:val="0"/>
          <w:numId w:val="10"/>
        </w:numPr>
        <w:suppressAutoHyphens/>
        <w:spacing w:after="0" w:line="288" w:lineRule="auto"/>
        <w:ind w:left="357" w:hanging="357"/>
        <w:jc w:val="both"/>
        <w:rPr>
          <w:rFonts w:ascii="Calibri" w:eastAsia="Arial" w:hAnsi="Calibri" w:cs="Calibri"/>
          <w:color w:val="000000"/>
          <w:kern w:val="1"/>
          <w:sz w:val="24"/>
          <w:szCs w:val="24"/>
          <w:lang w:eastAsia="ar-SA"/>
        </w:rPr>
      </w:pPr>
      <w:r w:rsidRPr="0009291F">
        <w:rPr>
          <w:rFonts w:ascii="Calibri" w:eastAsia="Arial" w:hAnsi="Calibri" w:cs="Calibri"/>
          <w:color w:val="000000"/>
          <w:kern w:val="1"/>
          <w:sz w:val="24"/>
          <w:szCs w:val="24"/>
          <w:lang w:eastAsia="ar-SA"/>
        </w:rPr>
        <w:t>Jeżeli</w:t>
      </w:r>
      <w:r w:rsidRPr="0009291F">
        <w:rPr>
          <w:rFonts w:ascii="Calibri" w:eastAsia="Times New Roman" w:hAnsi="Calibri" w:cs="Calibri"/>
          <w:color w:val="000000"/>
          <w:kern w:val="1"/>
          <w:sz w:val="24"/>
          <w:szCs w:val="24"/>
          <w:lang w:eastAsia="ar-SA"/>
        </w:rPr>
        <w:t xml:space="preserve"> Wykonawca nie odpowie na wezwanie, o którym mowa w pkt 4, Zamawiający wezwie kolejnego Wykonawcę z najkorzystniejszą ofertą cenową.</w:t>
      </w:r>
    </w:p>
    <w:p w14:paraId="62D4AF39" w14:textId="69E8294B" w:rsidR="007D435A" w:rsidRPr="0009291F" w:rsidRDefault="007D435A" w:rsidP="0009291F">
      <w:pPr>
        <w:widowControl w:val="0"/>
        <w:numPr>
          <w:ilvl w:val="0"/>
          <w:numId w:val="10"/>
        </w:numPr>
        <w:suppressAutoHyphens/>
        <w:spacing w:after="0" w:line="288" w:lineRule="auto"/>
        <w:ind w:left="357" w:hanging="357"/>
        <w:jc w:val="both"/>
        <w:rPr>
          <w:rFonts w:ascii="Calibri" w:eastAsia="Arial" w:hAnsi="Calibri" w:cs="Calibri"/>
          <w:color w:val="00000A"/>
          <w:kern w:val="1"/>
          <w:sz w:val="24"/>
          <w:szCs w:val="24"/>
          <w:lang w:eastAsia="ar-SA"/>
        </w:rPr>
      </w:pPr>
      <w:r w:rsidRPr="0009291F">
        <w:rPr>
          <w:rFonts w:ascii="Calibri" w:eastAsia="Arial" w:hAnsi="Calibri" w:cs="Calibri"/>
          <w:color w:val="000000"/>
          <w:kern w:val="1"/>
          <w:sz w:val="24"/>
          <w:szCs w:val="24"/>
          <w:lang w:eastAsia="ar-SA"/>
        </w:rPr>
        <w:t>Po wyborze Wykonawcy Zamawiający zastrzega sobie prawo negocjacji</w:t>
      </w:r>
      <w:r w:rsidRPr="0009291F">
        <w:rPr>
          <w:rFonts w:ascii="Calibri" w:eastAsia="Arial" w:hAnsi="Calibri" w:cs="Calibri"/>
          <w:color w:val="00000A"/>
          <w:kern w:val="1"/>
          <w:sz w:val="24"/>
          <w:szCs w:val="24"/>
          <w:lang w:eastAsia="ar-SA"/>
        </w:rPr>
        <w:t xml:space="preserve"> warunków realizacji przedmiotu zamówienia oraz zaoferowanej ceny i upustów.</w:t>
      </w:r>
    </w:p>
    <w:p w14:paraId="73444B86" w14:textId="20000A03" w:rsidR="005041D5" w:rsidRPr="0009291F" w:rsidRDefault="007D435A" w:rsidP="0009291F">
      <w:pPr>
        <w:widowControl w:val="0"/>
        <w:numPr>
          <w:ilvl w:val="0"/>
          <w:numId w:val="10"/>
        </w:numPr>
        <w:suppressAutoHyphens/>
        <w:spacing w:after="0" w:line="288" w:lineRule="auto"/>
        <w:ind w:left="357" w:hanging="357"/>
        <w:jc w:val="both"/>
        <w:rPr>
          <w:rFonts w:ascii="Calibri" w:eastAsia="Times New Roman" w:hAnsi="Calibri" w:cs="Calibri"/>
          <w:b/>
          <w:color w:val="00000A"/>
          <w:kern w:val="1"/>
          <w:sz w:val="24"/>
          <w:szCs w:val="24"/>
          <w:lang w:eastAsia="ar-SA"/>
        </w:rPr>
      </w:pPr>
      <w:r w:rsidRPr="0009291F">
        <w:rPr>
          <w:rFonts w:ascii="Calibri" w:eastAsia="Arial" w:hAnsi="Calibri" w:cs="Calibri"/>
          <w:color w:val="000000"/>
          <w:kern w:val="1"/>
          <w:sz w:val="24"/>
          <w:szCs w:val="24"/>
          <w:lang w:eastAsia="ar-SA"/>
        </w:rPr>
        <w:t>Koszty</w:t>
      </w:r>
      <w:r w:rsidRPr="0009291F">
        <w:rPr>
          <w:rFonts w:ascii="Calibri" w:eastAsia="Arial" w:hAnsi="Calibri" w:cs="Calibri"/>
          <w:color w:val="00000A"/>
          <w:kern w:val="1"/>
          <w:sz w:val="24"/>
          <w:szCs w:val="24"/>
          <w:lang w:eastAsia="ar-SA"/>
        </w:rPr>
        <w:t xml:space="preserve"> przygotowania oferty pokrywa Wykonawca.</w:t>
      </w:r>
    </w:p>
    <w:p w14:paraId="2543DDE5" w14:textId="2A3581B9" w:rsidR="00DB1FCF" w:rsidRPr="0009291F" w:rsidRDefault="00DB1FCF" w:rsidP="0009291F">
      <w:pPr>
        <w:widowControl w:val="0"/>
        <w:numPr>
          <w:ilvl w:val="0"/>
          <w:numId w:val="10"/>
        </w:numPr>
        <w:suppressAutoHyphens/>
        <w:spacing w:after="0" w:line="288" w:lineRule="auto"/>
        <w:ind w:left="357" w:hanging="357"/>
        <w:jc w:val="both"/>
        <w:rPr>
          <w:rFonts w:ascii="Calibri" w:eastAsia="Times New Roman" w:hAnsi="Calibri" w:cs="Calibri"/>
          <w:bCs/>
          <w:color w:val="00000A"/>
          <w:kern w:val="1"/>
          <w:sz w:val="24"/>
          <w:szCs w:val="24"/>
          <w:lang w:eastAsia="ar-SA"/>
        </w:rPr>
      </w:pPr>
      <w:r w:rsidRPr="0009291F">
        <w:rPr>
          <w:rFonts w:ascii="Calibri" w:eastAsia="Arial" w:hAnsi="Calibri" w:cs="Calibri"/>
          <w:color w:val="000000"/>
          <w:kern w:val="1"/>
          <w:sz w:val="24"/>
          <w:szCs w:val="24"/>
          <w:lang w:eastAsia="ar-SA"/>
        </w:rPr>
        <w:t>Jeżeli</w:t>
      </w:r>
      <w:r w:rsidRPr="0009291F">
        <w:rPr>
          <w:rFonts w:ascii="Calibri" w:eastAsia="Times New Roman" w:hAnsi="Calibri" w:cs="Calibri"/>
          <w:bCs/>
          <w:color w:val="00000A"/>
          <w:kern w:val="1"/>
          <w:sz w:val="24"/>
          <w:szCs w:val="24"/>
          <w:lang w:eastAsia="ar-SA"/>
        </w:rPr>
        <w:t xml:space="preserve"> Wykonawca złożył ofertę w sposób określony w rozdziale IV ust. 1 </w:t>
      </w:r>
      <w:r w:rsidR="002216EC" w:rsidRPr="0009291F">
        <w:rPr>
          <w:rFonts w:ascii="Calibri" w:eastAsia="Times New Roman" w:hAnsi="Calibri" w:cs="Calibri"/>
          <w:bCs/>
          <w:color w:val="00000A"/>
          <w:kern w:val="1"/>
          <w:sz w:val="24"/>
          <w:szCs w:val="24"/>
          <w:lang w:eastAsia="ar-SA"/>
        </w:rPr>
        <w:t>pkt 1</w:t>
      </w:r>
      <w:r w:rsidRPr="0009291F">
        <w:rPr>
          <w:rFonts w:ascii="Calibri" w:eastAsia="Times New Roman" w:hAnsi="Calibri" w:cs="Calibri"/>
          <w:bCs/>
          <w:color w:val="00000A"/>
          <w:kern w:val="1"/>
          <w:sz w:val="24"/>
          <w:szCs w:val="24"/>
          <w:lang w:eastAsia="ar-SA"/>
        </w:rPr>
        <w:t xml:space="preserve"> Zapytania ofertowego, za pośrednictwem https://platformazakupowa.pl/pn/szpitalnowowiejski może przed upływem terminu do składania ofert zmienić lub wycofać tę ofertę. Sposób dokonywania zmiany lub wycofania oferty zamieszczono w instrukcji zamieszczonej na stronie internetowej pod adresem: https://platformazakupowa.pl/strona/45-</w:t>
      </w:r>
      <w:r w:rsidR="00FC703C" w:rsidRPr="0009291F">
        <w:rPr>
          <w:rFonts w:ascii="Calibri" w:eastAsia="Times New Roman" w:hAnsi="Calibri" w:cs="Calibri"/>
          <w:bCs/>
          <w:color w:val="00000A"/>
          <w:kern w:val="1"/>
          <w:sz w:val="24"/>
          <w:szCs w:val="24"/>
          <w:lang w:eastAsia="ar-SA"/>
        </w:rPr>
        <w:t>instrukcje.</w:t>
      </w:r>
    </w:p>
    <w:p w14:paraId="37A46EB6" w14:textId="63D15A94" w:rsidR="00DB1FCF" w:rsidRPr="0009291F" w:rsidRDefault="00DB1FCF" w:rsidP="0009291F">
      <w:pPr>
        <w:widowControl w:val="0"/>
        <w:numPr>
          <w:ilvl w:val="0"/>
          <w:numId w:val="10"/>
        </w:numPr>
        <w:suppressAutoHyphens/>
        <w:spacing w:after="0" w:line="288" w:lineRule="auto"/>
        <w:ind w:left="357" w:hanging="357"/>
        <w:jc w:val="both"/>
        <w:rPr>
          <w:rFonts w:ascii="Calibri" w:eastAsia="Times New Roman" w:hAnsi="Calibri" w:cs="Calibri"/>
          <w:bCs/>
          <w:color w:val="00000A"/>
          <w:kern w:val="1"/>
          <w:sz w:val="24"/>
          <w:szCs w:val="24"/>
          <w:lang w:eastAsia="ar-SA"/>
        </w:rPr>
      </w:pPr>
      <w:r w:rsidRPr="0009291F">
        <w:rPr>
          <w:rFonts w:ascii="Calibri" w:eastAsia="Times New Roman" w:hAnsi="Calibri" w:cs="Calibri"/>
          <w:bCs/>
          <w:color w:val="00000A"/>
          <w:kern w:val="1"/>
          <w:sz w:val="24"/>
          <w:szCs w:val="24"/>
          <w:lang w:eastAsia="ar-SA"/>
        </w:rPr>
        <w:t xml:space="preserve">Jeżeli Wykonawca złożył ofertę w sposób określony w rozdziale IV ust. 1 </w:t>
      </w:r>
      <w:r w:rsidR="002216EC" w:rsidRPr="0009291F">
        <w:rPr>
          <w:rFonts w:ascii="Calibri" w:eastAsia="Times New Roman" w:hAnsi="Calibri" w:cs="Calibri"/>
          <w:bCs/>
          <w:color w:val="00000A"/>
          <w:kern w:val="1"/>
          <w:sz w:val="24"/>
          <w:szCs w:val="24"/>
          <w:lang w:eastAsia="ar-SA"/>
        </w:rPr>
        <w:t>pkt 2 i 3</w:t>
      </w:r>
      <w:r w:rsidRPr="0009291F">
        <w:rPr>
          <w:rFonts w:ascii="Calibri" w:eastAsia="Times New Roman" w:hAnsi="Calibri" w:cs="Calibri"/>
          <w:bCs/>
          <w:color w:val="00000A"/>
          <w:kern w:val="1"/>
          <w:sz w:val="24"/>
          <w:szCs w:val="24"/>
          <w:lang w:eastAsia="ar-SA"/>
        </w:rPr>
        <w:t xml:space="preserve"> </w:t>
      </w:r>
      <w:r w:rsidRPr="0009291F">
        <w:rPr>
          <w:rFonts w:ascii="Calibri" w:eastAsia="Arial" w:hAnsi="Calibri" w:cs="Calibri"/>
          <w:color w:val="000000"/>
          <w:kern w:val="1"/>
          <w:sz w:val="24"/>
          <w:szCs w:val="24"/>
          <w:lang w:eastAsia="ar-SA"/>
        </w:rPr>
        <w:t>Zapytania</w:t>
      </w:r>
      <w:r w:rsidRPr="0009291F">
        <w:rPr>
          <w:rFonts w:ascii="Calibri" w:eastAsia="Times New Roman" w:hAnsi="Calibri" w:cs="Calibri"/>
          <w:bCs/>
          <w:color w:val="00000A"/>
          <w:kern w:val="1"/>
          <w:sz w:val="24"/>
          <w:szCs w:val="24"/>
          <w:lang w:eastAsia="ar-SA"/>
        </w:rPr>
        <w:t xml:space="preserve"> ofertowego, może wprowadzić zmiany lub wycofać złożoną ofertę przed upływem terminu składania ofert. W takim przypadku Wykonawca złoży Zamawiającemu zawiadomienie </w:t>
      </w:r>
      <w:r w:rsidR="00043A5B">
        <w:rPr>
          <w:rFonts w:ascii="Calibri" w:eastAsia="Times New Roman" w:hAnsi="Calibri" w:cs="Calibri"/>
          <w:bCs/>
          <w:color w:val="00000A"/>
          <w:kern w:val="1"/>
          <w:sz w:val="24"/>
          <w:szCs w:val="24"/>
          <w:lang w:eastAsia="ar-SA"/>
        </w:rPr>
        <w:br/>
      </w:r>
      <w:r w:rsidRPr="0009291F">
        <w:rPr>
          <w:rFonts w:ascii="Calibri" w:eastAsia="Times New Roman" w:hAnsi="Calibri" w:cs="Calibri"/>
          <w:bCs/>
          <w:color w:val="00000A"/>
          <w:kern w:val="1"/>
          <w:sz w:val="24"/>
          <w:szCs w:val="24"/>
          <w:lang w:eastAsia="ar-SA"/>
        </w:rPr>
        <w:lastRenderedPageBreak/>
        <w:t xml:space="preserve">w formie odpowiednio elektronicznie za pośrednictwem poczty elektronicznej na adres </w:t>
      </w:r>
      <w:r w:rsidR="00043A5B">
        <w:rPr>
          <w:rFonts w:ascii="Calibri" w:eastAsia="Times New Roman" w:hAnsi="Calibri" w:cs="Calibri"/>
          <w:bCs/>
          <w:color w:val="00000A"/>
          <w:kern w:val="1"/>
          <w:sz w:val="24"/>
          <w:szCs w:val="24"/>
          <w:lang w:eastAsia="ar-SA"/>
        </w:rPr>
        <w:br/>
      </w:r>
      <w:r w:rsidRPr="0009291F">
        <w:rPr>
          <w:rFonts w:ascii="Calibri" w:eastAsia="Times New Roman" w:hAnsi="Calibri" w:cs="Calibri"/>
          <w:bCs/>
          <w:color w:val="00000A"/>
          <w:kern w:val="1"/>
          <w:sz w:val="24"/>
          <w:szCs w:val="24"/>
          <w:lang w:eastAsia="ar-SA"/>
        </w:rPr>
        <w:t xml:space="preserve">e-mail: </w:t>
      </w:r>
      <w:hyperlink r:id="rId24" w:history="1">
        <w:r w:rsidR="002216EC" w:rsidRPr="0009291F">
          <w:rPr>
            <w:rStyle w:val="Hipercze"/>
            <w:rFonts w:ascii="Calibri" w:eastAsia="Times New Roman" w:hAnsi="Calibri" w:cs="Calibri"/>
            <w:bCs/>
            <w:kern w:val="1"/>
            <w:sz w:val="24"/>
            <w:szCs w:val="24"/>
            <w:lang w:eastAsia="ar-SA"/>
          </w:rPr>
          <w:t>dzp@szpitalnowowiejski.pl</w:t>
        </w:r>
      </w:hyperlink>
      <w:r w:rsidR="002216EC" w:rsidRPr="0009291F">
        <w:rPr>
          <w:rFonts w:ascii="Calibri" w:eastAsia="Times New Roman" w:hAnsi="Calibri" w:cs="Calibri"/>
          <w:bCs/>
          <w:color w:val="00000A"/>
          <w:kern w:val="1"/>
          <w:sz w:val="24"/>
          <w:szCs w:val="24"/>
          <w:lang w:eastAsia="ar-SA"/>
        </w:rPr>
        <w:t xml:space="preserve"> </w:t>
      </w:r>
      <w:r w:rsidRPr="0009291F">
        <w:rPr>
          <w:rFonts w:ascii="Calibri" w:eastAsia="Times New Roman" w:hAnsi="Calibri" w:cs="Calibri"/>
          <w:bCs/>
          <w:color w:val="00000A"/>
          <w:kern w:val="1"/>
          <w:sz w:val="24"/>
          <w:szCs w:val="24"/>
          <w:lang w:eastAsia="ar-SA"/>
        </w:rPr>
        <w:t xml:space="preserve">lub pisemnie </w:t>
      </w:r>
      <w:r w:rsidR="002216EC" w:rsidRPr="0009291F">
        <w:rPr>
          <w:rFonts w:ascii="Calibri" w:eastAsia="Times New Roman" w:hAnsi="Calibri" w:cs="Calibri"/>
          <w:bCs/>
          <w:color w:val="00000A"/>
          <w:kern w:val="1"/>
          <w:sz w:val="24"/>
          <w:szCs w:val="24"/>
          <w:lang w:eastAsia="ar-SA"/>
        </w:rPr>
        <w:t>w Kancelarii</w:t>
      </w:r>
      <w:r w:rsidRPr="0009291F">
        <w:rPr>
          <w:rFonts w:ascii="Calibri" w:eastAsia="Times New Roman" w:hAnsi="Calibri" w:cs="Calibri"/>
          <w:bCs/>
          <w:color w:val="00000A"/>
          <w:kern w:val="1"/>
          <w:sz w:val="24"/>
          <w:szCs w:val="24"/>
          <w:lang w:eastAsia="ar-SA"/>
        </w:rPr>
        <w:t xml:space="preserve"> </w:t>
      </w:r>
      <w:r w:rsidR="002216EC" w:rsidRPr="0009291F">
        <w:rPr>
          <w:rFonts w:ascii="Calibri" w:eastAsia="Times New Roman" w:hAnsi="Calibri" w:cs="Calibri"/>
          <w:bCs/>
          <w:color w:val="00000A"/>
          <w:kern w:val="1"/>
          <w:sz w:val="24"/>
          <w:szCs w:val="24"/>
          <w:lang w:eastAsia="ar-SA"/>
        </w:rPr>
        <w:t>Ogólnej</w:t>
      </w:r>
      <w:r w:rsidRPr="0009291F">
        <w:rPr>
          <w:rFonts w:ascii="Calibri" w:eastAsia="Times New Roman" w:hAnsi="Calibri" w:cs="Calibri"/>
          <w:bCs/>
          <w:color w:val="00000A"/>
          <w:kern w:val="1"/>
          <w:sz w:val="24"/>
          <w:szCs w:val="24"/>
          <w:lang w:eastAsia="ar-SA"/>
        </w:rPr>
        <w:t xml:space="preserve"> w pok. 90 Szpitala Nowowiejskiego w Warszawie przy ul. Nowowiejskiej 27 na zasadach określonych odpowiednio w rozdziale IV ust. 9 lub ust. 10 Zapytania ofertowego oraz dodatkowo zawierającym określenie „Zmiana” lub „Wycofanie”.</w:t>
      </w:r>
    </w:p>
    <w:p w14:paraId="5BBA580A" w14:textId="45EF53A3" w:rsidR="00DB1FCF" w:rsidRPr="0009291F" w:rsidRDefault="00DB1FCF" w:rsidP="0009291F">
      <w:pPr>
        <w:widowControl w:val="0"/>
        <w:numPr>
          <w:ilvl w:val="0"/>
          <w:numId w:val="10"/>
        </w:numPr>
        <w:suppressAutoHyphens/>
        <w:spacing w:after="0" w:line="288" w:lineRule="auto"/>
        <w:ind w:left="357" w:hanging="357"/>
        <w:jc w:val="both"/>
        <w:rPr>
          <w:rFonts w:ascii="Calibri" w:eastAsia="Times New Roman" w:hAnsi="Calibri" w:cs="Calibri"/>
          <w:bCs/>
          <w:color w:val="00000A"/>
          <w:kern w:val="1"/>
          <w:sz w:val="24"/>
          <w:szCs w:val="24"/>
          <w:lang w:eastAsia="ar-SA"/>
        </w:rPr>
      </w:pPr>
      <w:r w:rsidRPr="0009291F">
        <w:rPr>
          <w:rFonts w:ascii="Calibri" w:eastAsia="Arial" w:hAnsi="Calibri" w:cs="Calibri"/>
          <w:color w:val="000000"/>
          <w:kern w:val="1"/>
          <w:sz w:val="24"/>
          <w:szCs w:val="24"/>
          <w:lang w:eastAsia="ar-SA"/>
        </w:rPr>
        <w:t>Jeżeli</w:t>
      </w:r>
      <w:r w:rsidRPr="0009291F">
        <w:rPr>
          <w:rFonts w:ascii="Calibri" w:eastAsia="Times New Roman" w:hAnsi="Calibri" w:cs="Calibri"/>
          <w:bCs/>
          <w:color w:val="00000A"/>
          <w:kern w:val="1"/>
          <w:sz w:val="24"/>
          <w:szCs w:val="24"/>
          <w:lang w:eastAsia="ar-SA"/>
        </w:rPr>
        <w:t xml:space="preserve"> Wykonawca, którego oferta została wybrana jako najkorzystniejsza, uchyla się od zawarcia umowy w sprawie zamówienia publicznego albo odstępuje od podpisania </w:t>
      </w:r>
      <w:r w:rsidR="00FC703C" w:rsidRPr="0009291F">
        <w:rPr>
          <w:rFonts w:ascii="Calibri" w:eastAsia="Times New Roman" w:hAnsi="Calibri" w:cs="Calibri"/>
          <w:bCs/>
          <w:color w:val="00000A"/>
          <w:kern w:val="1"/>
          <w:sz w:val="24"/>
          <w:szCs w:val="24"/>
          <w:lang w:eastAsia="ar-SA"/>
        </w:rPr>
        <w:t>umowy Zamawiający</w:t>
      </w:r>
      <w:r w:rsidRPr="0009291F">
        <w:rPr>
          <w:rFonts w:ascii="Calibri" w:eastAsia="Times New Roman" w:hAnsi="Calibri" w:cs="Calibri"/>
          <w:bCs/>
          <w:color w:val="00000A"/>
          <w:kern w:val="1"/>
          <w:sz w:val="24"/>
          <w:szCs w:val="24"/>
          <w:lang w:eastAsia="ar-SA"/>
        </w:rPr>
        <w:t xml:space="preserve"> może dokonać ponownego badania i oceny ofert spośród ofert pozostałych w postępowaniu Wykonawców albo unieważnić postępowanie”.</w:t>
      </w:r>
    </w:p>
    <w:p w14:paraId="1E124AE5" w14:textId="3A204837" w:rsidR="005041D5" w:rsidRPr="0009291F" w:rsidRDefault="005041D5" w:rsidP="0009291F">
      <w:pPr>
        <w:widowControl w:val="0"/>
        <w:numPr>
          <w:ilvl w:val="0"/>
          <w:numId w:val="10"/>
        </w:numPr>
        <w:suppressAutoHyphens/>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b/>
          <w:bCs/>
          <w:color w:val="00000A"/>
          <w:sz w:val="24"/>
          <w:szCs w:val="24"/>
          <w:lang w:eastAsia="pl-PL"/>
        </w:rPr>
        <w:t>Klauzula informacyjna o przetwarzaniu danych osobowych:</w:t>
      </w:r>
    </w:p>
    <w:p w14:paraId="3ECFE65E" w14:textId="718CDBEB"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Szpital Nowowiejski z siedzibą w Warszawie,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odniesieniu do danych osobowych osób fizycznych </w:t>
      </w:r>
      <w:r w:rsidR="00874F0C" w:rsidRPr="0009291F">
        <w:rPr>
          <w:rFonts w:ascii="Calibri" w:eastAsia="Times New Roman" w:hAnsi="Calibri" w:cs="Calibri"/>
          <w:color w:val="000000"/>
          <w:sz w:val="24"/>
          <w:szCs w:val="24"/>
          <w:lang w:eastAsia="pl-PL"/>
        </w:rPr>
        <w:t>(</w:t>
      </w:r>
      <w:r w:rsidRPr="0009291F">
        <w:rPr>
          <w:rFonts w:ascii="Calibri" w:eastAsia="Times New Roman" w:hAnsi="Calibri" w:cs="Calibri"/>
          <w:color w:val="000000"/>
          <w:sz w:val="24"/>
          <w:szCs w:val="24"/>
          <w:lang w:eastAsia="pl-PL"/>
        </w:rPr>
        <w:t xml:space="preserve">przedsiębiorców), osób fizycznych reprezentujących podmiot biorący udział w postępowaniu o udzielenie zamówienia oraz osób fizycznych wskazanych przez ten podmiot jako osoby do kontaktu, osoby wskazane w ofercie oraz osoby odpowiedzialne za wykonanie umowy w sprawie zamówienia lub wykonywanie czynności w ramach prowadzonego postępowania </w:t>
      </w:r>
      <w:r w:rsidR="00043A5B">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i udzielenia zamówienia, podaje następujące informacje:</w:t>
      </w:r>
    </w:p>
    <w:p w14:paraId="48C5804F" w14:textId="15C422B7"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Administratorem jest Samodzielny Wojewódzki Zespół Publicznych Zakładów Psychiatrycznej Opieki Zdrowotnej w Warszawie, ul. Nowowiejska 27, 00-665 Warszawa, reprezentowany przez Cezarego Kostrzewę - Dyrektora Szpitala Nowowiejskiego.</w:t>
      </w:r>
    </w:p>
    <w:p w14:paraId="5BD84092" w14:textId="5D4AB705"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Dane kontaktowe w sprawach dotyczących danych osobowych: e</w:t>
      </w:r>
      <w:r w:rsidR="00874F0C" w:rsidRPr="0009291F">
        <w:rPr>
          <w:rFonts w:ascii="Calibri" w:eastAsia="Times New Roman" w:hAnsi="Calibri" w:cs="Calibri"/>
          <w:color w:val="000000"/>
          <w:sz w:val="24"/>
          <w:szCs w:val="24"/>
          <w:lang w:eastAsia="pl-PL"/>
        </w:rPr>
        <w:t>-</w:t>
      </w:r>
      <w:r w:rsidRPr="0009291F">
        <w:rPr>
          <w:rFonts w:ascii="Calibri" w:eastAsia="Times New Roman" w:hAnsi="Calibri" w:cs="Calibri"/>
          <w:color w:val="000000"/>
          <w:sz w:val="24"/>
          <w:szCs w:val="24"/>
          <w:lang w:eastAsia="pl-PL"/>
        </w:rPr>
        <w:t xml:space="preserve">mail: </w:t>
      </w:r>
      <w:hyperlink r:id="rId25" w:tgtFrame="_blank" w:history="1">
        <w:r w:rsidRPr="0009291F">
          <w:rPr>
            <w:rStyle w:val="Hipercze"/>
            <w:rFonts w:ascii="Calibri" w:eastAsia="Times New Roman" w:hAnsi="Calibri" w:cs="Calibri"/>
            <w:sz w:val="24"/>
            <w:szCs w:val="24"/>
            <w:lang w:eastAsia="pl-PL"/>
          </w:rPr>
          <w:t>iod@szpitalnowowiejski.pl</w:t>
        </w:r>
      </w:hyperlink>
      <w:r w:rsidRPr="0009291F">
        <w:rPr>
          <w:rFonts w:ascii="Calibri" w:eastAsia="Times New Roman" w:hAnsi="Calibri" w:cs="Calibri"/>
          <w:color w:val="000000"/>
          <w:sz w:val="24"/>
          <w:szCs w:val="24"/>
          <w:lang w:eastAsia="pl-PL"/>
        </w:rPr>
        <w:t xml:space="preserve"> adres do korespondencji: Szpital Nowowiejski, ul. Nowowiejska 27, 00-665 Warszawa. Dane osobowe przetwarzane będą w celu (celach) niezbędnym do wypełnienia obowiązków prawnych ciążących na administratorze, polegających na:</w:t>
      </w:r>
    </w:p>
    <w:p w14:paraId="12321422" w14:textId="47B776D4" w:rsidR="005041D5" w:rsidRPr="0009291F" w:rsidRDefault="005041D5" w:rsidP="00E969A3">
      <w:pPr>
        <w:pStyle w:val="Akapitzlist"/>
        <w:numPr>
          <w:ilvl w:val="0"/>
          <w:numId w:val="23"/>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przeprowadzeniu postępowania i udzieleniu zamówienia poprzez zawarcie umowy,</w:t>
      </w:r>
    </w:p>
    <w:p w14:paraId="263B0FD4" w14:textId="3573BEE3" w:rsidR="005041D5" w:rsidRPr="0009291F" w:rsidRDefault="005041D5" w:rsidP="00E969A3">
      <w:pPr>
        <w:pStyle w:val="Akapitzlist"/>
        <w:numPr>
          <w:ilvl w:val="0"/>
          <w:numId w:val="23"/>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realizacji zawartej umowy</w:t>
      </w:r>
      <w:r w:rsidR="00796122">
        <w:rPr>
          <w:rFonts w:ascii="Calibri" w:eastAsia="Times New Roman" w:hAnsi="Calibri" w:cs="Calibri"/>
          <w:color w:val="000000"/>
          <w:sz w:val="24"/>
          <w:szCs w:val="24"/>
          <w:lang w:eastAsia="pl-PL"/>
        </w:rPr>
        <w:t>,</w:t>
      </w:r>
    </w:p>
    <w:p w14:paraId="42DB09B0" w14:textId="4E25E4A2" w:rsidR="005041D5" w:rsidRPr="0009291F" w:rsidRDefault="005041D5" w:rsidP="00E969A3">
      <w:pPr>
        <w:pStyle w:val="Akapitzlist"/>
        <w:numPr>
          <w:ilvl w:val="0"/>
          <w:numId w:val="23"/>
        </w:numPr>
        <w:spacing w:after="0" w:line="288" w:lineRule="auto"/>
        <w:ind w:left="1071"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obsługi wynagrodzenia i innych świadczeń</w:t>
      </w:r>
      <w:r w:rsidR="00796122">
        <w:rPr>
          <w:rFonts w:ascii="Calibri" w:eastAsia="Times New Roman" w:hAnsi="Calibri" w:cs="Calibri"/>
          <w:color w:val="000000"/>
          <w:sz w:val="24"/>
          <w:szCs w:val="24"/>
          <w:lang w:eastAsia="pl-PL"/>
        </w:rPr>
        <w:t>,</w:t>
      </w:r>
    </w:p>
    <w:p w14:paraId="680F7E53" w14:textId="7728C85C" w:rsidR="005041D5" w:rsidRPr="0009291F" w:rsidRDefault="005041D5" w:rsidP="00E969A3">
      <w:pPr>
        <w:pStyle w:val="Akapitzlist"/>
        <w:numPr>
          <w:ilvl w:val="0"/>
          <w:numId w:val="23"/>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zapewnienia bezpieczeństwa i ochrony mienia poprzez monitoring wizyjny</w:t>
      </w:r>
      <w:r w:rsidR="00796122">
        <w:rPr>
          <w:rFonts w:ascii="Calibri" w:eastAsia="Times New Roman" w:hAnsi="Calibri" w:cs="Calibri"/>
          <w:color w:val="000000"/>
          <w:sz w:val="24"/>
          <w:szCs w:val="24"/>
          <w:lang w:eastAsia="pl-PL"/>
        </w:rPr>
        <w:t>,</w:t>
      </w:r>
    </w:p>
    <w:p w14:paraId="356E2ABE" w14:textId="3E633EF2" w:rsidR="005041D5" w:rsidRPr="0009291F" w:rsidRDefault="005041D5" w:rsidP="00E969A3">
      <w:pPr>
        <w:pStyle w:val="Akapitzlist"/>
        <w:numPr>
          <w:ilvl w:val="0"/>
          <w:numId w:val="23"/>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ustalenia, dochodzenia lub obrony roszczeń</w:t>
      </w:r>
      <w:r w:rsidR="00796122">
        <w:rPr>
          <w:rFonts w:ascii="Calibri" w:eastAsia="Times New Roman" w:hAnsi="Calibri" w:cs="Calibri"/>
          <w:color w:val="000000"/>
          <w:sz w:val="24"/>
          <w:szCs w:val="24"/>
          <w:lang w:eastAsia="pl-PL"/>
        </w:rPr>
        <w:t>,</w:t>
      </w:r>
    </w:p>
    <w:p w14:paraId="5E6A86C6" w14:textId="6C88CF24" w:rsidR="005041D5" w:rsidRPr="0009291F" w:rsidRDefault="005041D5" w:rsidP="00E969A3">
      <w:pPr>
        <w:pStyle w:val="Akapitzlist"/>
        <w:numPr>
          <w:ilvl w:val="0"/>
          <w:numId w:val="23"/>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sprawozdawczych, statystycznych, archiwalnych oraz innych wynikających </w:t>
      </w:r>
      <w:r w:rsidR="00874F0C"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z obowiązujących przepisów prawa.</w:t>
      </w:r>
    </w:p>
    <w:p w14:paraId="0D97D3F4" w14:textId="77777777" w:rsidR="005041D5" w:rsidRPr="0009291F" w:rsidRDefault="005041D5" w:rsidP="0009291F">
      <w:pPr>
        <w:spacing w:after="0" w:line="288" w:lineRule="auto"/>
        <w:ind w:left="364"/>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lastRenderedPageBreak/>
        <w:t>Kategoria przetwarzanych danych:</w:t>
      </w:r>
    </w:p>
    <w:p w14:paraId="14AAE5CD" w14:textId="43DDC5C0" w:rsidR="005041D5" w:rsidRPr="0009291F" w:rsidRDefault="005041D5" w:rsidP="0009291F">
      <w:pPr>
        <w:spacing w:after="0" w:line="288" w:lineRule="auto"/>
        <w:ind w:left="364"/>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 związku z prowadzonym postępowaniem o udzielenie zamówienia </w:t>
      </w:r>
      <w:r w:rsidR="00043A5B">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 xml:space="preserve">(w szczególności w formularzu ofertowym, wniosku o dopuszczenie do udziału </w:t>
      </w:r>
      <w:r w:rsidR="00874F0C"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w postepowaniu, wykazie osób lub innych dokumentach składających się na ofertę).</w:t>
      </w:r>
    </w:p>
    <w:p w14:paraId="7B3E98C0" w14:textId="77777777" w:rsidR="005041D5" w:rsidRPr="0009291F" w:rsidRDefault="005041D5" w:rsidP="0009291F">
      <w:pPr>
        <w:spacing w:after="0" w:line="288" w:lineRule="auto"/>
        <w:ind w:left="364"/>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Podstawa prawna przetwarzania danych osobowych: art. 6 ust. 1 lit. b, c, f rozporządzenia.</w:t>
      </w:r>
    </w:p>
    <w:p w14:paraId="2B76EF31" w14:textId="1D7221E0"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Odbiorcami danych osobowych będą podmioty:</w:t>
      </w:r>
    </w:p>
    <w:p w14:paraId="0CC304F1" w14:textId="78D1066D" w:rsidR="005041D5" w:rsidRPr="0009291F" w:rsidRDefault="005041D5" w:rsidP="00E969A3">
      <w:pPr>
        <w:pStyle w:val="Akapitzlist"/>
        <w:numPr>
          <w:ilvl w:val="0"/>
          <w:numId w:val="24"/>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upoważnione na podstawie decyzji administracyjnych, orzeczeń sądowych, tytułów wykonawczych</w:t>
      </w:r>
      <w:r w:rsidR="00796122">
        <w:rPr>
          <w:rFonts w:ascii="Calibri" w:eastAsia="Times New Roman" w:hAnsi="Calibri" w:cs="Calibri"/>
          <w:color w:val="000000"/>
          <w:sz w:val="24"/>
          <w:szCs w:val="24"/>
          <w:lang w:eastAsia="pl-PL"/>
        </w:rPr>
        <w:t>,</w:t>
      </w:r>
    </w:p>
    <w:p w14:paraId="30A158BC" w14:textId="0F998CBC" w:rsidR="005041D5" w:rsidRPr="0009291F" w:rsidRDefault="005041D5" w:rsidP="00E969A3">
      <w:pPr>
        <w:pStyle w:val="Akapitzlist"/>
        <w:numPr>
          <w:ilvl w:val="0"/>
          <w:numId w:val="24"/>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którym przekazanie danych osobowych następuje na podstawie wniosku lub zgody</w:t>
      </w:r>
      <w:r w:rsidR="00796122">
        <w:rPr>
          <w:rFonts w:ascii="Calibri" w:eastAsia="Times New Roman" w:hAnsi="Calibri" w:cs="Calibri"/>
          <w:color w:val="000000"/>
          <w:sz w:val="24"/>
          <w:szCs w:val="24"/>
          <w:lang w:eastAsia="pl-PL"/>
        </w:rPr>
        <w:t>,</w:t>
      </w:r>
    </w:p>
    <w:p w14:paraId="38D5ED34" w14:textId="187CA8A3" w:rsidR="005041D5" w:rsidRPr="0009291F" w:rsidRDefault="005041D5" w:rsidP="00E969A3">
      <w:pPr>
        <w:pStyle w:val="Akapitzlist"/>
        <w:numPr>
          <w:ilvl w:val="0"/>
          <w:numId w:val="24"/>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którym administrator powierzy przetwarzanie danych osobowych</w:t>
      </w:r>
      <w:r w:rsidR="00796122">
        <w:rPr>
          <w:rFonts w:ascii="Calibri" w:eastAsia="Times New Roman" w:hAnsi="Calibri" w:cs="Calibri"/>
          <w:color w:val="000000"/>
          <w:sz w:val="24"/>
          <w:szCs w:val="24"/>
          <w:lang w:eastAsia="pl-PL"/>
        </w:rPr>
        <w:t>,</w:t>
      </w:r>
    </w:p>
    <w:p w14:paraId="01F9B39E" w14:textId="1DCB0C18" w:rsidR="005041D5" w:rsidRPr="0009291F" w:rsidRDefault="005041D5" w:rsidP="00E969A3">
      <w:pPr>
        <w:pStyle w:val="Akapitzlist"/>
        <w:numPr>
          <w:ilvl w:val="0"/>
          <w:numId w:val="24"/>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inne podmioty upoważnione na podstawie przepisów prawa.</w:t>
      </w:r>
    </w:p>
    <w:p w14:paraId="636C7210" w14:textId="2DF82880"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Dane osobowe będą przetwarzane przez okres 6 lat od końca roku kalendarzowego, </w:t>
      </w:r>
      <w:r w:rsidR="00043A5B">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5260BC76" w14:textId="75616E13"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Osoba, od której zbierane są jej dane osobowe ma prawo do:</w:t>
      </w:r>
    </w:p>
    <w:p w14:paraId="642AD3E1" w14:textId="77777777" w:rsidR="005041D5" w:rsidRPr="0009291F" w:rsidRDefault="005041D5" w:rsidP="00E969A3">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dostępu do swoich danych osobowych</w:t>
      </w:r>
      <w:bookmarkStart w:id="10" w:name="sdfootnote1anc"/>
      <w:r w:rsidRPr="0009291F">
        <w:rPr>
          <w:rFonts w:ascii="Calibri" w:eastAsia="Times New Roman" w:hAnsi="Calibri" w:cs="Calibri"/>
          <w:color w:val="000000"/>
          <w:sz w:val="24"/>
          <w:szCs w:val="24"/>
          <w:lang w:eastAsia="pl-PL"/>
        </w:rPr>
        <w:fldChar w:fldCharType="begin"/>
      </w:r>
      <w:r w:rsidRPr="0009291F">
        <w:rPr>
          <w:rFonts w:ascii="Calibri" w:eastAsia="Times New Roman" w:hAnsi="Calibri" w:cs="Calibri"/>
          <w:color w:val="000000"/>
          <w:sz w:val="24"/>
          <w:szCs w:val="24"/>
          <w:lang w:eastAsia="pl-PL"/>
        </w:rPr>
        <w:instrText xml:space="preserve"> HYPERLINK "file:///C:\\Users\\ikarczma\\Desktop\\testy%20antygenowe\\Testy%206\\Oferty%20II\\zapytanie%20ofertowe.docx" \l "sdfootnote1sym" </w:instrText>
      </w:r>
      <w:r w:rsidRPr="0009291F">
        <w:rPr>
          <w:rFonts w:ascii="Calibri" w:eastAsia="Times New Roman" w:hAnsi="Calibri" w:cs="Calibri"/>
          <w:color w:val="000000"/>
          <w:sz w:val="24"/>
          <w:szCs w:val="24"/>
          <w:lang w:eastAsia="pl-PL"/>
        </w:rPr>
      </w:r>
      <w:r w:rsidRPr="0009291F">
        <w:rPr>
          <w:rFonts w:ascii="Calibri" w:eastAsia="Times New Roman" w:hAnsi="Calibri" w:cs="Calibri"/>
          <w:color w:val="000000"/>
          <w:sz w:val="24"/>
          <w:szCs w:val="24"/>
          <w:lang w:eastAsia="pl-PL"/>
        </w:rPr>
        <w:fldChar w:fldCharType="separate"/>
      </w:r>
      <w:r w:rsidRPr="0009291F">
        <w:rPr>
          <w:rStyle w:val="Hipercze"/>
          <w:rFonts w:ascii="Calibri" w:eastAsia="Times New Roman" w:hAnsi="Calibri" w:cs="Calibri"/>
          <w:sz w:val="24"/>
          <w:szCs w:val="24"/>
          <w:vertAlign w:val="superscript"/>
          <w:lang w:eastAsia="pl-PL"/>
        </w:rPr>
        <w:t>1</w:t>
      </w:r>
      <w:r w:rsidRPr="0009291F">
        <w:rPr>
          <w:rFonts w:ascii="Calibri" w:eastAsia="Times New Roman" w:hAnsi="Calibri" w:cs="Calibri"/>
          <w:color w:val="000000"/>
          <w:sz w:val="24"/>
          <w:szCs w:val="24"/>
          <w:lang w:eastAsia="pl-PL"/>
        </w:rPr>
        <w:fldChar w:fldCharType="end"/>
      </w:r>
      <w:bookmarkEnd w:id="10"/>
      <w:r w:rsidRPr="0009291F">
        <w:rPr>
          <w:rFonts w:ascii="Calibri" w:eastAsia="Times New Roman" w:hAnsi="Calibri" w:cs="Calibri"/>
          <w:color w:val="000000"/>
          <w:sz w:val="24"/>
          <w:szCs w:val="24"/>
          <w:lang w:eastAsia="pl-PL"/>
        </w:rPr>
        <w:t>;</w:t>
      </w:r>
    </w:p>
    <w:p w14:paraId="5A0F56D9" w14:textId="77777777" w:rsidR="005041D5" w:rsidRPr="0009291F" w:rsidRDefault="005041D5" w:rsidP="00E969A3">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sprostowania swoich danych osobowych</w:t>
      </w:r>
      <w:bookmarkStart w:id="11" w:name="sdfootnote2anc"/>
      <w:r w:rsidRPr="0009291F">
        <w:rPr>
          <w:rFonts w:ascii="Calibri" w:eastAsia="Times New Roman" w:hAnsi="Calibri" w:cs="Calibri"/>
          <w:color w:val="000000"/>
          <w:sz w:val="24"/>
          <w:szCs w:val="24"/>
          <w:lang w:eastAsia="pl-PL"/>
        </w:rPr>
        <w:fldChar w:fldCharType="begin"/>
      </w:r>
      <w:r w:rsidRPr="0009291F">
        <w:rPr>
          <w:rFonts w:ascii="Calibri" w:eastAsia="Times New Roman" w:hAnsi="Calibri" w:cs="Calibri"/>
          <w:color w:val="000000"/>
          <w:sz w:val="24"/>
          <w:szCs w:val="24"/>
          <w:lang w:eastAsia="pl-PL"/>
        </w:rPr>
        <w:instrText xml:space="preserve"> HYPERLINK "file:///C:\\Users\\ikarczma\\Desktop\\testy%20antygenowe\\Testy%206\\Oferty%20II\\zapytanie%20ofertowe.docx" \l "sdfootnote2sym" </w:instrText>
      </w:r>
      <w:r w:rsidRPr="0009291F">
        <w:rPr>
          <w:rFonts w:ascii="Calibri" w:eastAsia="Times New Roman" w:hAnsi="Calibri" w:cs="Calibri"/>
          <w:color w:val="000000"/>
          <w:sz w:val="24"/>
          <w:szCs w:val="24"/>
          <w:lang w:eastAsia="pl-PL"/>
        </w:rPr>
      </w:r>
      <w:r w:rsidRPr="0009291F">
        <w:rPr>
          <w:rFonts w:ascii="Calibri" w:eastAsia="Times New Roman" w:hAnsi="Calibri" w:cs="Calibri"/>
          <w:color w:val="000000"/>
          <w:sz w:val="24"/>
          <w:szCs w:val="24"/>
          <w:lang w:eastAsia="pl-PL"/>
        </w:rPr>
        <w:fldChar w:fldCharType="separate"/>
      </w:r>
      <w:r w:rsidRPr="0009291F">
        <w:rPr>
          <w:rStyle w:val="Hipercze"/>
          <w:rFonts w:ascii="Calibri" w:eastAsia="Times New Roman" w:hAnsi="Calibri" w:cs="Calibri"/>
          <w:sz w:val="24"/>
          <w:szCs w:val="24"/>
          <w:vertAlign w:val="superscript"/>
          <w:lang w:eastAsia="pl-PL"/>
        </w:rPr>
        <w:t>2</w:t>
      </w:r>
      <w:r w:rsidRPr="0009291F">
        <w:rPr>
          <w:rFonts w:ascii="Calibri" w:eastAsia="Times New Roman" w:hAnsi="Calibri" w:cs="Calibri"/>
          <w:color w:val="000000"/>
          <w:sz w:val="24"/>
          <w:szCs w:val="24"/>
          <w:lang w:eastAsia="pl-PL"/>
        </w:rPr>
        <w:fldChar w:fldCharType="end"/>
      </w:r>
      <w:bookmarkEnd w:id="11"/>
      <w:r w:rsidRPr="0009291F">
        <w:rPr>
          <w:rFonts w:ascii="Calibri" w:eastAsia="Times New Roman" w:hAnsi="Calibri" w:cs="Calibri"/>
          <w:color w:val="000000"/>
          <w:sz w:val="24"/>
          <w:szCs w:val="24"/>
          <w:lang w:eastAsia="pl-PL"/>
        </w:rPr>
        <w:t>;</w:t>
      </w:r>
    </w:p>
    <w:p w14:paraId="1983A331" w14:textId="77777777" w:rsidR="005041D5" w:rsidRPr="0009291F" w:rsidRDefault="005041D5" w:rsidP="00E969A3">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usunięcia swoich danych osobowych;</w:t>
      </w:r>
    </w:p>
    <w:p w14:paraId="6A1858E7" w14:textId="77777777" w:rsidR="005041D5" w:rsidRPr="0009291F" w:rsidRDefault="005041D5" w:rsidP="00E969A3">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ograniczenia przetwarzania swoich danych osobowych</w:t>
      </w:r>
      <w:bookmarkStart w:id="12" w:name="sdfootnote3anc"/>
      <w:r w:rsidRPr="0009291F">
        <w:rPr>
          <w:rFonts w:ascii="Calibri" w:eastAsia="Times New Roman" w:hAnsi="Calibri" w:cs="Calibri"/>
          <w:color w:val="000000"/>
          <w:sz w:val="24"/>
          <w:szCs w:val="24"/>
          <w:lang w:eastAsia="pl-PL"/>
        </w:rPr>
        <w:fldChar w:fldCharType="begin"/>
      </w:r>
      <w:r w:rsidRPr="0009291F">
        <w:rPr>
          <w:rFonts w:ascii="Calibri" w:eastAsia="Times New Roman" w:hAnsi="Calibri" w:cs="Calibri"/>
          <w:color w:val="000000"/>
          <w:sz w:val="24"/>
          <w:szCs w:val="24"/>
          <w:lang w:eastAsia="pl-PL"/>
        </w:rPr>
        <w:instrText xml:space="preserve"> HYPERLINK "file:///C:\\Users\\ikarczma\\Desktop\\testy%20antygenowe\\Testy%206\\Oferty%20II\\zapytanie%20ofertowe.docx" \l "sdfootnote3sym" </w:instrText>
      </w:r>
      <w:r w:rsidRPr="0009291F">
        <w:rPr>
          <w:rFonts w:ascii="Calibri" w:eastAsia="Times New Roman" w:hAnsi="Calibri" w:cs="Calibri"/>
          <w:color w:val="000000"/>
          <w:sz w:val="24"/>
          <w:szCs w:val="24"/>
          <w:lang w:eastAsia="pl-PL"/>
        </w:rPr>
      </w:r>
      <w:r w:rsidRPr="0009291F">
        <w:rPr>
          <w:rFonts w:ascii="Calibri" w:eastAsia="Times New Roman" w:hAnsi="Calibri" w:cs="Calibri"/>
          <w:color w:val="000000"/>
          <w:sz w:val="24"/>
          <w:szCs w:val="24"/>
          <w:lang w:eastAsia="pl-PL"/>
        </w:rPr>
        <w:fldChar w:fldCharType="separate"/>
      </w:r>
      <w:r w:rsidRPr="0009291F">
        <w:rPr>
          <w:rStyle w:val="Hipercze"/>
          <w:rFonts w:ascii="Calibri" w:eastAsia="Times New Roman" w:hAnsi="Calibri" w:cs="Calibri"/>
          <w:sz w:val="24"/>
          <w:szCs w:val="24"/>
          <w:vertAlign w:val="superscript"/>
          <w:lang w:eastAsia="pl-PL"/>
        </w:rPr>
        <w:t>3</w:t>
      </w:r>
      <w:r w:rsidRPr="0009291F">
        <w:rPr>
          <w:rFonts w:ascii="Calibri" w:eastAsia="Times New Roman" w:hAnsi="Calibri" w:cs="Calibri"/>
          <w:color w:val="000000"/>
          <w:sz w:val="24"/>
          <w:szCs w:val="24"/>
          <w:lang w:eastAsia="pl-PL"/>
        </w:rPr>
        <w:fldChar w:fldCharType="end"/>
      </w:r>
      <w:bookmarkEnd w:id="12"/>
      <w:r w:rsidRPr="0009291F">
        <w:rPr>
          <w:rFonts w:ascii="Calibri" w:eastAsia="Times New Roman" w:hAnsi="Calibri" w:cs="Calibri"/>
          <w:color w:val="000000"/>
          <w:sz w:val="24"/>
          <w:szCs w:val="24"/>
          <w:lang w:eastAsia="pl-PL"/>
        </w:rPr>
        <w:t>;</w:t>
      </w:r>
    </w:p>
    <w:p w14:paraId="43178869" w14:textId="77777777" w:rsidR="005041D5" w:rsidRPr="0009291F" w:rsidRDefault="005041D5" w:rsidP="00E969A3">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wniesienia sprzeciwu wobec przetwarzania swoich danych osobowych;</w:t>
      </w:r>
    </w:p>
    <w:p w14:paraId="78D8EC99" w14:textId="77777777" w:rsidR="005041D5" w:rsidRPr="0009291F" w:rsidRDefault="005041D5" w:rsidP="00E969A3">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przenoszenia swoich danych osobowych;</w:t>
      </w:r>
    </w:p>
    <w:p w14:paraId="34F99C39" w14:textId="77777777" w:rsidR="005041D5" w:rsidRPr="0009291F" w:rsidRDefault="005041D5" w:rsidP="00E969A3">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wniesienia skargi do organu nadzorczego.</w:t>
      </w:r>
    </w:p>
    <w:p w14:paraId="66EB0D3F" w14:textId="439CBBD1"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Podstawą przetwarzania danych jest prowadzenie postępowania lub wykonywanie umowy a także wymogi ustawowe.</w:t>
      </w:r>
    </w:p>
    <w:p w14:paraId="62682238" w14:textId="5541359C"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t>
      </w:r>
      <w:r w:rsidR="00874F0C"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w miejsce osoby żądającej ograniczenia przetwarzania jej danych osobowych.</w:t>
      </w:r>
    </w:p>
    <w:p w14:paraId="4FF5B39B" w14:textId="20A634A6"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Niepodanie danych osobowych uniemożliwi zawarcie/realizację umowy na rzecz Szpitala Nowowiejskiego.</w:t>
      </w:r>
    </w:p>
    <w:p w14:paraId="1FF8256A" w14:textId="06716021"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lastRenderedPageBreak/>
        <w:t>Dane osobowe będą przetwarzane w formie papierowej i przy wykorzystaniu systemów informatycznych oraz chronione będą zgodnie z wymogami rozporządzenia.</w:t>
      </w:r>
    </w:p>
    <w:p w14:paraId="0DC020C3" w14:textId="1733DBA5"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Dane osobowe nie będą:</w:t>
      </w:r>
    </w:p>
    <w:p w14:paraId="1EB596BC" w14:textId="77777777" w:rsidR="005041D5" w:rsidRPr="0009291F" w:rsidRDefault="005041D5" w:rsidP="0009291F">
      <w:pPr>
        <w:numPr>
          <w:ilvl w:val="0"/>
          <w:numId w:val="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profilowane;</w:t>
      </w:r>
    </w:p>
    <w:p w14:paraId="37645F1F" w14:textId="77777777" w:rsidR="005041D5" w:rsidRPr="0009291F" w:rsidRDefault="005041D5" w:rsidP="0009291F">
      <w:pPr>
        <w:numPr>
          <w:ilvl w:val="0"/>
          <w:numId w:val="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przekazywane do państwa trzeciego ani do organizacji międzynarodowej.</w:t>
      </w:r>
    </w:p>
    <w:p w14:paraId="20A20447" w14:textId="6512BD83"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W przypadku udostępnienia do Szpitala Nowowiejski przez podmiot biorący udział </w:t>
      </w:r>
      <w:r w:rsidR="007B7988" w:rsidRPr="0009291F">
        <w:rPr>
          <w:rFonts w:ascii="Calibri" w:eastAsia="Times New Roman" w:hAnsi="Calibri" w:cs="Calibri"/>
          <w:color w:val="000000"/>
          <w:sz w:val="24"/>
          <w:szCs w:val="24"/>
          <w:lang w:eastAsia="pl-PL"/>
        </w:rPr>
        <w:t xml:space="preserve">                              </w:t>
      </w:r>
      <w:r w:rsidRPr="0009291F">
        <w:rPr>
          <w:rFonts w:ascii="Calibri" w:eastAsia="Times New Roman" w:hAnsi="Calibri" w:cs="Calibri"/>
          <w:color w:val="000000"/>
          <w:sz w:val="24"/>
          <w:szCs w:val="24"/>
          <w:lang w:eastAsia="pl-PL"/>
        </w:rPr>
        <w:t>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028ACD5F" w14:textId="77777777" w:rsidR="005041D5" w:rsidRPr="0009291F" w:rsidRDefault="005041D5" w:rsidP="0009291F">
      <w:pPr>
        <w:numPr>
          <w:ilvl w:val="0"/>
          <w:numId w:val="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 zakresie danych osobowych dotyczących tych osób, a przekazanych Szpitalowi Nowowiejskiemu,</w:t>
      </w:r>
    </w:p>
    <w:p w14:paraId="21F5641F" w14:textId="08AE859A" w:rsidR="005041D5" w:rsidRPr="0009291F" w:rsidRDefault="005041D5" w:rsidP="0009291F">
      <w:pPr>
        <w:numPr>
          <w:ilvl w:val="0"/>
          <w:numId w:val="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o tym, że Szpital Nowowiejski jest administratorem ich danych osobowych </w:t>
      </w:r>
      <w:r w:rsidR="00FC703C" w:rsidRPr="0009291F">
        <w:rPr>
          <w:rFonts w:ascii="Calibri" w:eastAsia="Times New Roman" w:hAnsi="Calibri" w:cs="Calibri"/>
          <w:color w:val="000000"/>
          <w:sz w:val="24"/>
          <w:szCs w:val="24"/>
          <w:lang w:eastAsia="pl-PL"/>
        </w:rPr>
        <w:t>oraz</w:t>
      </w:r>
      <w:r w:rsidRPr="0009291F">
        <w:rPr>
          <w:rFonts w:ascii="Calibri" w:eastAsia="Times New Roman" w:hAnsi="Calibri" w:cs="Calibri"/>
          <w:color w:val="000000"/>
          <w:sz w:val="24"/>
          <w:szCs w:val="24"/>
          <w:lang w:eastAsia="pl-PL"/>
        </w:rPr>
        <w:t xml:space="preserve"> że przetwarza ich dane osobowe na zasadach określonych powyżej,</w:t>
      </w:r>
    </w:p>
    <w:p w14:paraId="5E0EABFD" w14:textId="77777777" w:rsidR="005041D5" w:rsidRPr="0009291F" w:rsidRDefault="005041D5" w:rsidP="0009291F">
      <w:pPr>
        <w:numPr>
          <w:ilvl w:val="0"/>
          <w:numId w:val="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 tym, że ww. Podmiot jest źródłem, od którego Szpital Nowowiejski pozyskał ich dane.</w:t>
      </w:r>
    </w:p>
    <w:p w14:paraId="73E8F8A0" w14:textId="77777777" w:rsidR="005041D5" w:rsidRPr="0009291F" w:rsidRDefault="005041D5" w:rsidP="0009291F">
      <w:pPr>
        <w:spacing w:after="0" w:line="288" w:lineRule="auto"/>
        <w:ind w:right="-1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Powyższych informacji nie podaje się ponownie, jeżeli osoba od której zbierane są dane osobowe dysponuje już tymi informacjami. </w:t>
      </w:r>
    </w:p>
    <w:p w14:paraId="4B970BA9" w14:textId="77777777" w:rsidR="005041D5" w:rsidRDefault="005041D5" w:rsidP="0009291F">
      <w:pPr>
        <w:spacing w:after="0" w:line="288" w:lineRule="auto"/>
        <w:jc w:val="both"/>
        <w:rPr>
          <w:rFonts w:ascii="Calibri" w:eastAsia="Times New Roman" w:hAnsi="Calibri" w:cs="Calibri"/>
          <w:b/>
          <w:bCs/>
          <w:sz w:val="24"/>
          <w:szCs w:val="24"/>
          <w:u w:val="single"/>
          <w:lang w:eastAsia="pl-PL"/>
        </w:rPr>
      </w:pPr>
    </w:p>
    <w:p w14:paraId="7CA71DD8"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t>Załączniki:</w:t>
      </w:r>
    </w:p>
    <w:p w14:paraId="3230E44D" w14:textId="77777777" w:rsidR="005041D5" w:rsidRPr="0009291F" w:rsidRDefault="005041D5" w:rsidP="0009291F">
      <w:pPr>
        <w:numPr>
          <w:ilvl w:val="1"/>
          <w:numId w:val="7"/>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Załącznik nr 1 – Formularz oferty.</w:t>
      </w:r>
    </w:p>
    <w:p w14:paraId="18B32921" w14:textId="0658A6CA" w:rsidR="005041D5" w:rsidRPr="0009291F" w:rsidRDefault="005041D5" w:rsidP="0009291F">
      <w:pPr>
        <w:numPr>
          <w:ilvl w:val="1"/>
          <w:numId w:val="7"/>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Załącznik nr 2</w:t>
      </w:r>
      <w:r w:rsidR="00F70025">
        <w:rPr>
          <w:rFonts w:ascii="Calibri" w:eastAsia="Times New Roman" w:hAnsi="Calibri" w:cs="Calibri"/>
          <w:sz w:val="24"/>
          <w:szCs w:val="24"/>
          <w:lang w:eastAsia="pl-PL"/>
        </w:rPr>
        <w:t>.1 – 2.5</w:t>
      </w:r>
      <w:r w:rsidRPr="0009291F">
        <w:rPr>
          <w:rFonts w:ascii="Calibri" w:eastAsia="Times New Roman" w:hAnsi="Calibri" w:cs="Calibri"/>
          <w:sz w:val="24"/>
          <w:szCs w:val="24"/>
          <w:lang w:eastAsia="pl-PL"/>
        </w:rPr>
        <w:t xml:space="preserve"> – </w:t>
      </w:r>
      <w:r w:rsidRPr="0009291F">
        <w:rPr>
          <w:rFonts w:ascii="Calibri" w:eastAsia="Times New Roman" w:hAnsi="Calibri" w:cs="Calibri"/>
          <w:color w:val="000000"/>
          <w:sz w:val="24"/>
          <w:szCs w:val="24"/>
          <w:lang w:eastAsia="pl-PL"/>
        </w:rPr>
        <w:t>Formularz asortymentowo - cenowy (</w:t>
      </w:r>
      <w:r w:rsidR="00F70025">
        <w:rPr>
          <w:rFonts w:ascii="Calibri" w:eastAsia="Times New Roman" w:hAnsi="Calibri" w:cs="Calibri"/>
          <w:color w:val="000000"/>
          <w:sz w:val="24"/>
          <w:szCs w:val="24"/>
          <w:lang w:eastAsia="pl-PL"/>
        </w:rPr>
        <w:t xml:space="preserve">odpowiednio dla </w:t>
      </w:r>
      <w:r w:rsidR="00E969A3">
        <w:rPr>
          <w:rFonts w:ascii="Calibri" w:eastAsia="Times New Roman" w:hAnsi="Calibri" w:cs="Calibri"/>
          <w:color w:val="000000"/>
          <w:sz w:val="24"/>
          <w:szCs w:val="24"/>
          <w:lang w:eastAsia="pl-PL"/>
        </w:rPr>
        <w:t>części</w:t>
      </w:r>
      <w:r w:rsidRPr="0009291F">
        <w:rPr>
          <w:rFonts w:ascii="Calibri" w:eastAsia="Times New Roman" w:hAnsi="Calibri" w:cs="Calibri"/>
          <w:color w:val="000000"/>
          <w:sz w:val="24"/>
          <w:szCs w:val="24"/>
          <w:lang w:eastAsia="pl-PL"/>
        </w:rPr>
        <w:t>).</w:t>
      </w:r>
      <w:r w:rsidRPr="0009291F">
        <w:rPr>
          <w:rFonts w:ascii="Calibri" w:eastAsia="Times New Roman" w:hAnsi="Calibri" w:cs="Calibri"/>
          <w:sz w:val="24"/>
          <w:szCs w:val="24"/>
          <w:lang w:eastAsia="pl-PL"/>
        </w:rPr>
        <w:t xml:space="preserve"> </w:t>
      </w:r>
    </w:p>
    <w:p w14:paraId="2C3D9195" w14:textId="77777777" w:rsidR="005041D5" w:rsidRPr="0009291F" w:rsidRDefault="005041D5" w:rsidP="0009291F">
      <w:pPr>
        <w:numPr>
          <w:ilvl w:val="1"/>
          <w:numId w:val="7"/>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Załącznik nr 3 – Projekt umowy. </w:t>
      </w:r>
    </w:p>
    <w:p w14:paraId="5106DC9E" w14:textId="50F60BDF" w:rsidR="005041D5" w:rsidRPr="0009291F" w:rsidRDefault="005041D5" w:rsidP="0009291F">
      <w:pPr>
        <w:numPr>
          <w:ilvl w:val="1"/>
          <w:numId w:val="7"/>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Załącznik nr 4 </w:t>
      </w:r>
      <w:r w:rsidR="000B763F" w:rsidRPr="0009291F">
        <w:rPr>
          <w:rFonts w:ascii="Calibri" w:eastAsia="Times New Roman" w:hAnsi="Calibri" w:cs="Calibri"/>
          <w:sz w:val="24"/>
          <w:szCs w:val="24"/>
          <w:lang w:eastAsia="pl-PL"/>
        </w:rPr>
        <w:t xml:space="preserve">– </w:t>
      </w:r>
      <w:r w:rsidRPr="0009291F">
        <w:rPr>
          <w:rFonts w:ascii="Calibri" w:eastAsia="Times New Roman" w:hAnsi="Calibri" w:cs="Calibri"/>
          <w:sz w:val="24"/>
          <w:szCs w:val="24"/>
          <w:lang w:eastAsia="pl-PL"/>
        </w:rPr>
        <w:t>Oświadczenie Wykonawcy.</w:t>
      </w:r>
    </w:p>
    <w:p w14:paraId="0104CAD5" w14:textId="77777777" w:rsidR="00907465" w:rsidRPr="0009291F" w:rsidRDefault="00907465" w:rsidP="0009291F">
      <w:pPr>
        <w:spacing w:after="0" w:line="288" w:lineRule="auto"/>
        <w:jc w:val="both"/>
        <w:rPr>
          <w:rFonts w:ascii="Calibri" w:eastAsia="Times New Roman" w:hAnsi="Calibri" w:cs="Calibri"/>
          <w:b/>
          <w:bCs/>
          <w:color w:val="000000"/>
          <w:sz w:val="24"/>
          <w:szCs w:val="24"/>
          <w:lang w:eastAsia="pl-PL"/>
        </w:rPr>
      </w:pPr>
    </w:p>
    <w:p w14:paraId="34F4AB30" w14:textId="16E3EF95" w:rsidR="005041D5" w:rsidRPr="00505E16" w:rsidRDefault="005041D5" w:rsidP="0009291F">
      <w:pPr>
        <w:spacing w:after="0" w:line="288" w:lineRule="auto"/>
        <w:jc w:val="both"/>
        <w:rPr>
          <w:rFonts w:ascii="Calibri" w:eastAsia="Times New Roman" w:hAnsi="Calibri" w:cs="Calibri"/>
          <w:b/>
          <w:bCs/>
          <w:sz w:val="24"/>
          <w:szCs w:val="24"/>
          <w:lang w:eastAsia="pl-PL"/>
        </w:rPr>
      </w:pPr>
      <w:r w:rsidRPr="00505E16">
        <w:rPr>
          <w:rFonts w:ascii="Calibri" w:eastAsia="Times New Roman" w:hAnsi="Calibri" w:cs="Calibri"/>
          <w:b/>
          <w:bCs/>
          <w:sz w:val="24"/>
          <w:szCs w:val="24"/>
          <w:lang w:eastAsia="pl-PL"/>
        </w:rPr>
        <w:t xml:space="preserve">Warszawa, dnia </w:t>
      </w:r>
      <w:r w:rsidR="00505E16" w:rsidRPr="00505E16">
        <w:rPr>
          <w:rFonts w:ascii="Calibri" w:eastAsia="Times New Roman" w:hAnsi="Calibri" w:cs="Calibri"/>
          <w:b/>
          <w:bCs/>
          <w:sz w:val="24"/>
          <w:szCs w:val="24"/>
          <w:lang w:eastAsia="pl-PL"/>
        </w:rPr>
        <w:t>25.03</w:t>
      </w:r>
      <w:r w:rsidR="001D4D9A" w:rsidRPr="00505E16">
        <w:rPr>
          <w:rFonts w:ascii="Calibri" w:eastAsia="Times New Roman" w:hAnsi="Calibri" w:cs="Calibri"/>
          <w:b/>
          <w:bCs/>
          <w:sz w:val="24"/>
          <w:szCs w:val="24"/>
          <w:lang w:eastAsia="pl-PL"/>
        </w:rPr>
        <w:t>.</w:t>
      </w:r>
      <w:r w:rsidR="003E6104" w:rsidRPr="00505E16">
        <w:rPr>
          <w:rFonts w:ascii="Calibri" w:eastAsia="Times New Roman" w:hAnsi="Calibri" w:cs="Calibri"/>
          <w:b/>
          <w:bCs/>
          <w:sz w:val="24"/>
          <w:szCs w:val="24"/>
          <w:lang w:eastAsia="pl-PL"/>
        </w:rPr>
        <w:t xml:space="preserve">2024 </w:t>
      </w:r>
      <w:r w:rsidRPr="00505E16">
        <w:rPr>
          <w:rFonts w:ascii="Calibri" w:eastAsia="Times New Roman" w:hAnsi="Calibri" w:cs="Calibri"/>
          <w:b/>
          <w:bCs/>
          <w:sz w:val="24"/>
          <w:szCs w:val="24"/>
          <w:lang w:eastAsia="pl-PL"/>
        </w:rPr>
        <w:t>r.</w:t>
      </w:r>
    </w:p>
    <w:p w14:paraId="3FA0E58F" w14:textId="77777777" w:rsidR="00E969A3" w:rsidRPr="00505E16" w:rsidRDefault="00E969A3" w:rsidP="0009291F">
      <w:pPr>
        <w:spacing w:after="0" w:line="288" w:lineRule="auto"/>
        <w:jc w:val="both"/>
        <w:rPr>
          <w:rFonts w:ascii="Calibri" w:eastAsia="Times New Roman" w:hAnsi="Calibri" w:cs="Calibri"/>
          <w:b/>
          <w:bCs/>
          <w:sz w:val="24"/>
          <w:szCs w:val="24"/>
          <w:lang w:eastAsia="pl-PL"/>
        </w:rPr>
      </w:pPr>
    </w:p>
    <w:p w14:paraId="0C668092" w14:textId="77777777" w:rsidR="00E969A3" w:rsidRPr="0009291F" w:rsidRDefault="00E969A3" w:rsidP="0009291F">
      <w:pPr>
        <w:spacing w:after="0" w:line="288" w:lineRule="auto"/>
        <w:jc w:val="both"/>
        <w:rPr>
          <w:rFonts w:ascii="Calibri" w:eastAsia="Times New Roman" w:hAnsi="Calibri" w:cs="Calibri"/>
          <w:sz w:val="24"/>
          <w:szCs w:val="24"/>
          <w:lang w:eastAsia="pl-PL"/>
        </w:rPr>
      </w:pPr>
    </w:p>
    <w:p w14:paraId="24D88D73" w14:textId="77777777" w:rsidR="00907465" w:rsidRPr="0009291F" w:rsidRDefault="00907465" w:rsidP="0009291F">
      <w:pPr>
        <w:spacing w:after="0" w:line="288" w:lineRule="auto"/>
        <w:ind w:left="4956" w:firstLine="1292"/>
        <w:jc w:val="both"/>
        <w:rPr>
          <w:rFonts w:ascii="Calibri" w:eastAsia="Times New Roman" w:hAnsi="Calibri" w:cs="Calibri"/>
          <w:b/>
          <w:bCs/>
          <w:color w:val="000000"/>
          <w:sz w:val="24"/>
          <w:szCs w:val="24"/>
          <w:lang w:eastAsia="pl-PL"/>
        </w:rPr>
      </w:pPr>
    </w:p>
    <w:p w14:paraId="5E3F3C53" w14:textId="100B23D9" w:rsidR="007228F8" w:rsidRPr="0009291F" w:rsidRDefault="00670C79" w:rsidP="0009291F">
      <w:pPr>
        <w:spacing w:after="0" w:line="288" w:lineRule="auto"/>
        <w:ind w:left="3540" w:firstLine="708"/>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                                  </w:t>
      </w:r>
      <w:r w:rsidR="007228F8" w:rsidRPr="0009291F">
        <w:rPr>
          <w:rFonts w:ascii="Calibri" w:eastAsia="Times New Roman" w:hAnsi="Calibri" w:cs="Calibri"/>
          <w:b/>
          <w:bCs/>
          <w:color w:val="000000"/>
          <w:sz w:val="24"/>
          <w:szCs w:val="24"/>
          <w:lang w:eastAsia="pl-PL"/>
        </w:rPr>
        <w:t>ZATWIERDZIŁ</w:t>
      </w:r>
    </w:p>
    <w:p w14:paraId="3AFA1B50" w14:textId="618A85A6" w:rsidR="007228F8" w:rsidRPr="0009291F" w:rsidRDefault="007228F8" w:rsidP="0009291F">
      <w:pPr>
        <w:spacing w:after="0" w:line="288" w:lineRule="auto"/>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                                                                                                               z up. Dyrektora</w:t>
      </w:r>
    </w:p>
    <w:p w14:paraId="30274784" w14:textId="5D9D72A4" w:rsidR="00670C79" w:rsidRDefault="007228F8" w:rsidP="0009291F">
      <w:pPr>
        <w:spacing w:after="0" w:line="288" w:lineRule="auto"/>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                                                                                                          </w:t>
      </w:r>
      <w:r w:rsidR="00670C79" w:rsidRPr="0009291F">
        <w:rPr>
          <w:rFonts w:ascii="Calibri" w:eastAsia="Times New Roman" w:hAnsi="Calibri" w:cs="Calibri"/>
          <w:b/>
          <w:bCs/>
          <w:color w:val="000000"/>
          <w:sz w:val="24"/>
          <w:szCs w:val="24"/>
          <w:lang w:eastAsia="pl-PL"/>
        </w:rPr>
        <w:t xml:space="preserve">  </w:t>
      </w:r>
    </w:p>
    <w:p w14:paraId="1E1E4D26" w14:textId="77777777" w:rsidR="00505E16" w:rsidRPr="0009291F" w:rsidRDefault="00505E16" w:rsidP="0009291F">
      <w:pPr>
        <w:spacing w:after="0" w:line="288" w:lineRule="auto"/>
        <w:rPr>
          <w:rFonts w:ascii="Calibri" w:eastAsia="Times New Roman" w:hAnsi="Calibri" w:cs="Calibri"/>
          <w:b/>
          <w:bCs/>
          <w:color w:val="000000"/>
          <w:sz w:val="24"/>
          <w:szCs w:val="24"/>
          <w:lang w:eastAsia="pl-PL"/>
        </w:rPr>
      </w:pPr>
    </w:p>
    <w:p w14:paraId="27F699C4" w14:textId="0DF3E9A4" w:rsidR="007228F8" w:rsidRPr="0009291F" w:rsidRDefault="00670C79" w:rsidP="0009291F">
      <w:pPr>
        <w:spacing w:after="0" w:line="288" w:lineRule="auto"/>
        <w:ind w:left="2832" w:firstLine="708"/>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                                           </w:t>
      </w:r>
      <w:r w:rsidR="007228F8" w:rsidRPr="0009291F">
        <w:rPr>
          <w:rFonts w:ascii="Calibri" w:eastAsia="Times New Roman" w:hAnsi="Calibri" w:cs="Calibri"/>
          <w:b/>
          <w:bCs/>
          <w:color w:val="000000"/>
          <w:sz w:val="24"/>
          <w:szCs w:val="24"/>
          <w:lang w:eastAsia="pl-PL"/>
        </w:rPr>
        <w:t>Andrzej Marciniak</w:t>
      </w:r>
    </w:p>
    <w:p w14:paraId="35D95D49" w14:textId="18F8B8FF" w:rsidR="005041D5" w:rsidRDefault="00670C79" w:rsidP="0009291F">
      <w:pPr>
        <w:spacing w:after="0" w:line="288" w:lineRule="auto"/>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                                                                                   </w:t>
      </w:r>
      <w:r w:rsidR="007228F8" w:rsidRPr="0009291F">
        <w:rPr>
          <w:rFonts w:ascii="Calibri" w:eastAsia="Times New Roman" w:hAnsi="Calibri" w:cs="Calibri"/>
          <w:b/>
          <w:bCs/>
          <w:color w:val="000000"/>
          <w:sz w:val="24"/>
          <w:szCs w:val="24"/>
          <w:lang w:eastAsia="pl-PL"/>
        </w:rPr>
        <w:t>Z-ca Dyrektora ds. Ekonomiczno-Finansowych</w:t>
      </w:r>
      <w:r w:rsidR="005041D5" w:rsidRPr="0009291F">
        <w:rPr>
          <w:rFonts w:ascii="Calibri" w:eastAsia="Times New Roman" w:hAnsi="Calibri" w:cs="Calibri"/>
          <w:b/>
          <w:bCs/>
          <w:color w:val="000000"/>
          <w:sz w:val="24"/>
          <w:szCs w:val="24"/>
          <w:lang w:eastAsia="pl-PL"/>
        </w:rPr>
        <w:t xml:space="preserve">   </w:t>
      </w:r>
    </w:p>
    <w:p w14:paraId="4FC28E75" w14:textId="77777777" w:rsidR="00043A5B" w:rsidRDefault="00043A5B" w:rsidP="0009291F">
      <w:pPr>
        <w:spacing w:after="0" w:line="288" w:lineRule="auto"/>
        <w:rPr>
          <w:rFonts w:ascii="Calibri" w:eastAsia="Times New Roman" w:hAnsi="Calibri" w:cs="Calibri"/>
          <w:b/>
          <w:bCs/>
          <w:color w:val="000000"/>
          <w:sz w:val="24"/>
          <w:szCs w:val="24"/>
          <w:lang w:eastAsia="pl-PL"/>
        </w:rPr>
      </w:pPr>
    </w:p>
    <w:p w14:paraId="01833F0D" w14:textId="77777777" w:rsidR="00E969A3" w:rsidRDefault="00E969A3" w:rsidP="0009291F">
      <w:pPr>
        <w:spacing w:after="0" w:line="288" w:lineRule="auto"/>
        <w:rPr>
          <w:rFonts w:ascii="Calibri" w:eastAsia="Times New Roman" w:hAnsi="Calibri" w:cs="Calibri"/>
          <w:b/>
          <w:bCs/>
          <w:color w:val="000000"/>
          <w:sz w:val="24"/>
          <w:szCs w:val="24"/>
          <w:lang w:eastAsia="pl-PL"/>
        </w:rPr>
      </w:pPr>
    </w:p>
    <w:p w14:paraId="3C70B10C" w14:textId="77777777" w:rsidR="00505E16" w:rsidRDefault="00505E16" w:rsidP="0009291F">
      <w:pPr>
        <w:spacing w:after="0" w:line="288" w:lineRule="auto"/>
        <w:rPr>
          <w:rFonts w:ascii="Calibri" w:eastAsia="Times New Roman" w:hAnsi="Calibri" w:cs="Calibri"/>
          <w:b/>
          <w:bCs/>
          <w:color w:val="000000"/>
          <w:sz w:val="24"/>
          <w:szCs w:val="24"/>
          <w:lang w:eastAsia="pl-PL"/>
        </w:rPr>
      </w:pPr>
    </w:p>
    <w:p w14:paraId="539CECE7" w14:textId="77777777" w:rsidR="00505E16" w:rsidRDefault="00505E16" w:rsidP="0009291F">
      <w:pPr>
        <w:spacing w:after="0" w:line="288" w:lineRule="auto"/>
        <w:rPr>
          <w:rFonts w:ascii="Calibri" w:eastAsia="Times New Roman" w:hAnsi="Calibri" w:cs="Calibri"/>
          <w:b/>
          <w:bCs/>
          <w:color w:val="000000"/>
          <w:sz w:val="24"/>
          <w:szCs w:val="24"/>
          <w:lang w:eastAsia="pl-PL"/>
        </w:rPr>
      </w:pPr>
    </w:p>
    <w:p w14:paraId="33944FF3" w14:textId="77777777" w:rsidR="00E969A3" w:rsidRDefault="00E969A3" w:rsidP="0009291F">
      <w:pPr>
        <w:spacing w:after="0" w:line="288" w:lineRule="auto"/>
        <w:rPr>
          <w:rFonts w:ascii="Calibri" w:eastAsia="Times New Roman" w:hAnsi="Calibri" w:cs="Calibri"/>
          <w:b/>
          <w:bCs/>
          <w:color w:val="000000"/>
          <w:sz w:val="24"/>
          <w:szCs w:val="24"/>
          <w:lang w:eastAsia="pl-PL"/>
        </w:rPr>
      </w:pPr>
    </w:p>
    <w:p w14:paraId="1E6DA64F" w14:textId="1EA14784" w:rsidR="005041D5" w:rsidRPr="0009291F" w:rsidRDefault="005041D5" w:rsidP="0009291F">
      <w:pPr>
        <w:spacing w:after="0" w:line="288" w:lineRule="auto"/>
        <w:ind w:left="4248" w:firstLine="708"/>
        <w:jc w:val="both"/>
        <w:rPr>
          <w:rFonts w:ascii="Calibri" w:eastAsia="Times New Roman" w:hAnsi="Calibri" w:cs="Calibri"/>
          <w:b/>
          <w:bCs/>
          <w:color w:val="000000"/>
          <w:sz w:val="24"/>
          <w:szCs w:val="24"/>
          <w:lang w:eastAsia="pl-PL"/>
        </w:rPr>
      </w:pPr>
      <w:r w:rsidRPr="0009291F">
        <w:rPr>
          <w:rFonts w:ascii="Calibri" w:eastAsia="Times New Roman" w:hAnsi="Calibri" w:cs="Calibri"/>
          <w:b/>
          <w:bCs/>
          <w:sz w:val="24"/>
          <w:szCs w:val="24"/>
          <w:lang w:eastAsia="pl-PL"/>
        </w:rPr>
        <w:t>Załącznik nr 1</w:t>
      </w:r>
      <w:r w:rsidRPr="0009291F">
        <w:rPr>
          <w:rFonts w:ascii="Calibri" w:eastAsia="Times New Roman" w:hAnsi="Calibri" w:cs="Calibri"/>
          <w:b/>
          <w:bCs/>
          <w:color w:val="0000FF"/>
          <w:sz w:val="24"/>
          <w:szCs w:val="24"/>
          <w:lang w:eastAsia="pl-PL"/>
        </w:rPr>
        <w:t xml:space="preserve"> </w:t>
      </w:r>
      <w:r w:rsidRPr="0009291F">
        <w:rPr>
          <w:rFonts w:ascii="Calibri" w:eastAsia="Times New Roman" w:hAnsi="Calibri" w:cs="Calibri"/>
          <w:b/>
          <w:bCs/>
          <w:color w:val="000000"/>
          <w:sz w:val="24"/>
          <w:szCs w:val="24"/>
          <w:lang w:eastAsia="pl-PL"/>
        </w:rPr>
        <w:t>do Zapytania ofertowego</w:t>
      </w:r>
    </w:p>
    <w:p w14:paraId="2C416274" w14:textId="77777777" w:rsidR="00244F1E" w:rsidRPr="0009291F" w:rsidRDefault="00244F1E" w:rsidP="0009291F">
      <w:pPr>
        <w:spacing w:after="0" w:line="288" w:lineRule="auto"/>
        <w:ind w:left="4248" w:firstLine="708"/>
        <w:jc w:val="both"/>
        <w:rPr>
          <w:rFonts w:ascii="Calibri" w:eastAsia="Times New Roman" w:hAnsi="Calibri" w:cs="Calibri"/>
          <w:sz w:val="24"/>
          <w:szCs w:val="24"/>
          <w:lang w:eastAsia="pl-PL"/>
        </w:rPr>
      </w:pPr>
    </w:p>
    <w:p w14:paraId="4318D07C" w14:textId="77777777" w:rsidR="00244F1E" w:rsidRPr="0009291F" w:rsidRDefault="00244F1E" w:rsidP="0009291F">
      <w:pPr>
        <w:keepNext/>
        <w:widowControl w:val="0"/>
        <w:numPr>
          <w:ilvl w:val="1"/>
          <w:numId w:val="11"/>
        </w:numPr>
        <w:tabs>
          <w:tab w:val="left" w:pos="0"/>
        </w:tabs>
        <w:suppressAutoHyphens/>
        <w:autoSpaceDN w:val="0"/>
        <w:spacing w:after="0" w:line="288" w:lineRule="auto"/>
        <w:ind w:right="-1"/>
        <w:jc w:val="center"/>
        <w:outlineLvl w:val="1"/>
        <w:rPr>
          <w:rFonts w:ascii="Calibri" w:eastAsia="Arial" w:hAnsi="Calibri" w:cs="Calibri"/>
          <w:b/>
          <w:bCs/>
          <w:iCs/>
          <w:color w:val="000000"/>
          <w:kern w:val="3"/>
          <w:sz w:val="24"/>
          <w:szCs w:val="24"/>
          <w:lang w:eastAsia="zh-CN"/>
        </w:rPr>
      </w:pPr>
      <w:r w:rsidRPr="0009291F">
        <w:rPr>
          <w:rFonts w:ascii="Calibri" w:eastAsia="Arial" w:hAnsi="Calibri" w:cs="Calibri"/>
          <w:b/>
          <w:bCs/>
          <w:iCs/>
          <w:color w:val="000000"/>
          <w:kern w:val="3"/>
          <w:sz w:val="24"/>
          <w:szCs w:val="24"/>
          <w:lang w:eastAsia="zh-CN"/>
        </w:rPr>
        <w:t>Formularz Oferty</w:t>
      </w:r>
    </w:p>
    <w:p w14:paraId="2A030807" w14:textId="77777777" w:rsidR="00244F1E" w:rsidRPr="0009291F" w:rsidRDefault="00244F1E" w:rsidP="0009291F">
      <w:pPr>
        <w:keepNext/>
        <w:widowControl w:val="0"/>
        <w:numPr>
          <w:ilvl w:val="1"/>
          <w:numId w:val="11"/>
        </w:numPr>
        <w:tabs>
          <w:tab w:val="left" w:pos="0"/>
        </w:tabs>
        <w:suppressAutoHyphens/>
        <w:autoSpaceDN w:val="0"/>
        <w:spacing w:after="0" w:line="288" w:lineRule="auto"/>
        <w:ind w:right="-1"/>
        <w:jc w:val="center"/>
        <w:outlineLvl w:val="1"/>
        <w:rPr>
          <w:rFonts w:ascii="Calibri" w:eastAsia="Arial" w:hAnsi="Calibri" w:cs="Calibri"/>
          <w:b/>
          <w:bCs/>
          <w:iCs/>
          <w:color w:val="000000"/>
          <w:kern w:val="3"/>
          <w:sz w:val="24"/>
          <w:szCs w:val="24"/>
          <w:lang w:eastAsia="zh-CN"/>
        </w:rPr>
      </w:pPr>
    </w:p>
    <w:tbl>
      <w:tblPr>
        <w:tblW w:w="9089" w:type="dxa"/>
        <w:tblInd w:w="70" w:type="dxa"/>
        <w:tblLayout w:type="fixed"/>
        <w:tblCellMar>
          <w:left w:w="10" w:type="dxa"/>
          <w:right w:w="10" w:type="dxa"/>
        </w:tblCellMar>
        <w:tblLook w:val="04A0" w:firstRow="1" w:lastRow="0" w:firstColumn="1" w:lastColumn="0" w:noHBand="0" w:noVBand="1"/>
      </w:tblPr>
      <w:tblGrid>
        <w:gridCol w:w="4342"/>
        <w:gridCol w:w="4747"/>
      </w:tblGrid>
      <w:tr w:rsidR="00244F1E" w:rsidRPr="0009291F" w14:paraId="2D08EF42" w14:textId="77777777" w:rsidTr="00244F1E">
        <w:trPr>
          <w:trHeight w:val="352"/>
        </w:trPr>
        <w:tc>
          <w:tcPr>
            <w:tcW w:w="9089"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5157CC5C" w14:textId="77777777" w:rsidR="00244F1E" w:rsidRPr="0009291F" w:rsidRDefault="00244F1E" w:rsidP="0009291F">
            <w:pPr>
              <w:autoSpaceDN w:val="0"/>
              <w:snapToGrid w:val="0"/>
              <w:spacing w:after="0" w:line="288" w:lineRule="auto"/>
              <w:ind w:right="-1"/>
              <w:jc w:val="both"/>
              <w:rPr>
                <w:rFonts w:ascii="Calibri" w:eastAsia="Calibri" w:hAnsi="Calibri" w:cs="Calibri"/>
                <w:sz w:val="24"/>
                <w:szCs w:val="24"/>
              </w:rPr>
            </w:pPr>
            <w:r w:rsidRPr="0009291F">
              <w:rPr>
                <w:rFonts w:ascii="Calibri" w:eastAsia="Calibri" w:hAnsi="Calibri" w:cs="Calibri"/>
                <w:b/>
                <w:sz w:val="24"/>
                <w:szCs w:val="24"/>
              </w:rPr>
              <w:t>Wykonawca:</w:t>
            </w:r>
          </w:p>
          <w:p w14:paraId="3047BAC4" w14:textId="49D4154D" w:rsidR="00244F1E" w:rsidRPr="0009291F" w:rsidRDefault="00244F1E" w:rsidP="0009291F">
            <w:pPr>
              <w:autoSpaceDN w:val="0"/>
              <w:spacing w:after="0" w:line="288" w:lineRule="auto"/>
              <w:ind w:left="14" w:right="-1"/>
              <w:jc w:val="center"/>
              <w:rPr>
                <w:rFonts w:ascii="Calibri" w:eastAsia="Calibri" w:hAnsi="Calibri" w:cs="Calibri"/>
                <w:bCs/>
                <w:sz w:val="24"/>
                <w:szCs w:val="24"/>
              </w:rPr>
            </w:pPr>
            <w:r w:rsidRPr="0009291F">
              <w:rPr>
                <w:rFonts w:ascii="Calibri" w:eastAsia="Calibri" w:hAnsi="Calibri" w:cs="Calibri"/>
                <w:bCs/>
                <w:sz w:val="24"/>
                <w:szCs w:val="24"/>
              </w:rPr>
              <w:t>.....................................................................................................................................</w:t>
            </w:r>
            <w:r w:rsidR="00874F0C" w:rsidRPr="0009291F">
              <w:rPr>
                <w:rFonts w:ascii="Calibri" w:eastAsia="Calibri" w:hAnsi="Calibri" w:cs="Calibri"/>
                <w:bCs/>
                <w:sz w:val="24"/>
                <w:szCs w:val="24"/>
              </w:rPr>
              <w:t>..........</w:t>
            </w:r>
            <w:r w:rsidRPr="0009291F">
              <w:rPr>
                <w:rFonts w:ascii="Calibri" w:eastAsia="Calibri" w:hAnsi="Calibri" w:cs="Calibri"/>
                <w:bCs/>
                <w:sz w:val="24"/>
                <w:szCs w:val="24"/>
              </w:rPr>
              <w:t>..</w:t>
            </w:r>
          </w:p>
          <w:p w14:paraId="4AD4C6C5" w14:textId="6841F766" w:rsidR="00244F1E" w:rsidRPr="0009291F" w:rsidRDefault="00244F1E" w:rsidP="0009291F">
            <w:pPr>
              <w:autoSpaceDN w:val="0"/>
              <w:spacing w:after="0" w:line="288" w:lineRule="auto"/>
              <w:ind w:left="14" w:right="-1"/>
              <w:jc w:val="center"/>
              <w:rPr>
                <w:rFonts w:ascii="Calibri" w:eastAsia="Calibri" w:hAnsi="Calibri" w:cs="Calibri"/>
                <w:bCs/>
                <w:sz w:val="24"/>
                <w:szCs w:val="24"/>
              </w:rPr>
            </w:pPr>
            <w:r w:rsidRPr="0009291F">
              <w:rPr>
                <w:rFonts w:ascii="Calibri" w:eastAsia="Calibri" w:hAnsi="Calibri" w:cs="Calibri"/>
                <w:bCs/>
                <w:sz w:val="24"/>
                <w:szCs w:val="24"/>
              </w:rPr>
              <w:t>............................................................................................................................</w:t>
            </w:r>
            <w:r w:rsidR="00874F0C" w:rsidRPr="0009291F">
              <w:rPr>
                <w:rFonts w:ascii="Calibri" w:eastAsia="Calibri" w:hAnsi="Calibri" w:cs="Calibri"/>
                <w:bCs/>
                <w:sz w:val="24"/>
                <w:szCs w:val="24"/>
              </w:rPr>
              <w:t>..........</w:t>
            </w:r>
            <w:r w:rsidRPr="0009291F">
              <w:rPr>
                <w:rFonts w:ascii="Calibri" w:eastAsia="Calibri" w:hAnsi="Calibri" w:cs="Calibri"/>
                <w:bCs/>
                <w:sz w:val="24"/>
                <w:szCs w:val="24"/>
              </w:rPr>
              <w:t>...........</w:t>
            </w:r>
          </w:p>
          <w:p w14:paraId="45BCE862" w14:textId="58E10E53" w:rsidR="00874F0C" w:rsidRPr="0009291F" w:rsidRDefault="00874F0C" w:rsidP="0009291F">
            <w:pPr>
              <w:autoSpaceDN w:val="0"/>
              <w:spacing w:after="0" w:line="288" w:lineRule="auto"/>
              <w:ind w:left="14" w:right="-1"/>
              <w:jc w:val="center"/>
              <w:rPr>
                <w:rFonts w:ascii="Calibri" w:eastAsia="Calibri" w:hAnsi="Calibri" w:cs="Calibri"/>
                <w:bCs/>
                <w:sz w:val="24"/>
                <w:szCs w:val="24"/>
              </w:rPr>
            </w:pPr>
            <w:r w:rsidRPr="0009291F">
              <w:rPr>
                <w:rFonts w:ascii="Calibri" w:eastAsia="Calibri" w:hAnsi="Calibri" w:cs="Calibri"/>
                <w:bCs/>
                <w:sz w:val="24"/>
                <w:szCs w:val="24"/>
              </w:rPr>
              <w:t>…………………………………………………………………………………………………………………………………………..</w:t>
            </w:r>
          </w:p>
          <w:p w14:paraId="29C01E9F" w14:textId="77777777" w:rsidR="00244F1E" w:rsidRPr="0009291F" w:rsidRDefault="00244F1E" w:rsidP="0009291F">
            <w:pPr>
              <w:autoSpaceDN w:val="0"/>
              <w:spacing w:after="0" w:line="288" w:lineRule="auto"/>
              <w:ind w:left="781" w:right="-1"/>
              <w:jc w:val="center"/>
              <w:rPr>
                <w:rFonts w:ascii="Calibri" w:eastAsia="Calibri" w:hAnsi="Calibri" w:cs="Calibri"/>
                <w:i/>
                <w:sz w:val="24"/>
                <w:szCs w:val="24"/>
              </w:rPr>
            </w:pPr>
            <w:r w:rsidRPr="0009291F">
              <w:rPr>
                <w:rFonts w:ascii="Calibri" w:eastAsia="Calibri" w:hAnsi="Calibri" w:cs="Calibri"/>
                <w:i/>
                <w:sz w:val="24"/>
                <w:szCs w:val="24"/>
              </w:rPr>
              <w:t>Nazwa</w:t>
            </w:r>
            <w:r w:rsidRPr="0009291F">
              <w:rPr>
                <w:rFonts w:ascii="Calibri" w:eastAsia="Thorndale" w:hAnsi="Calibri" w:cs="Calibri"/>
                <w:i/>
                <w:sz w:val="24"/>
                <w:szCs w:val="24"/>
              </w:rPr>
              <w:t xml:space="preserve"> </w:t>
            </w:r>
            <w:r w:rsidRPr="0009291F">
              <w:rPr>
                <w:rFonts w:ascii="Calibri" w:eastAsia="Calibri" w:hAnsi="Calibri" w:cs="Calibri"/>
                <w:i/>
                <w:sz w:val="24"/>
                <w:szCs w:val="24"/>
              </w:rPr>
              <w:t>i</w:t>
            </w:r>
            <w:r w:rsidRPr="0009291F">
              <w:rPr>
                <w:rFonts w:ascii="Calibri" w:eastAsia="Thorndale" w:hAnsi="Calibri" w:cs="Calibri"/>
                <w:i/>
                <w:sz w:val="24"/>
                <w:szCs w:val="24"/>
              </w:rPr>
              <w:t xml:space="preserve"> </w:t>
            </w:r>
            <w:r w:rsidRPr="0009291F">
              <w:rPr>
                <w:rFonts w:ascii="Calibri" w:eastAsia="Calibri" w:hAnsi="Calibri" w:cs="Calibri"/>
                <w:i/>
                <w:sz w:val="24"/>
                <w:szCs w:val="24"/>
              </w:rPr>
              <w:t>adres</w:t>
            </w:r>
            <w:r w:rsidRPr="0009291F">
              <w:rPr>
                <w:rFonts w:ascii="Calibri" w:eastAsia="Thorndale" w:hAnsi="Calibri" w:cs="Calibri"/>
                <w:i/>
                <w:sz w:val="24"/>
                <w:szCs w:val="24"/>
              </w:rPr>
              <w:t xml:space="preserve"> </w:t>
            </w:r>
            <w:r w:rsidRPr="0009291F">
              <w:rPr>
                <w:rFonts w:ascii="Calibri" w:eastAsia="Calibri" w:hAnsi="Calibri" w:cs="Calibri"/>
                <w:i/>
                <w:sz w:val="24"/>
                <w:szCs w:val="24"/>
              </w:rPr>
              <w:t>firmy</w:t>
            </w:r>
            <w:r w:rsidRPr="0009291F">
              <w:rPr>
                <w:rFonts w:ascii="Calibri" w:eastAsia="Thorndale" w:hAnsi="Calibri" w:cs="Calibri"/>
                <w:i/>
                <w:sz w:val="24"/>
                <w:szCs w:val="24"/>
              </w:rPr>
              <w:t xml:space="preserve"> </w:t>
            </w:r>
            <w:r w:rsidRPr="0009291F">
              <w:rPr>
                <w:rFonts w:ascii="Calibri" w:eastAsia="Calibri" w:hAnsi="Calibri" w:cs="Calibri"/>
                <w:i/>
                <w:sz w:val="24"/>
                <w:szCs w:val="24"/>
              </w:rPr>
              <w:t>(wykonawcy),</w:t>
            </w:r>
            <w:r w:rsidRPr="0009291F">
              <w:rPr>
                <w:rFonts w:ascii="Calibri" w:eastAsia="Thorndale" w:hAnsi="Calibri" w:cs="Calibri"/>
                <w:i/>
                <w:sz w:val="24"/>
                <w:szCs w:val="24"/>
              </w:rPr>
              <w:t xml:space="preserve"> </w:t>
            </w:r>
            <w:r w:rsidRPr="0009291F">
              <w:rPr>
                <w:rFonts w:ascii="Calibri" w:eastAsia="Calibri" w:hAnsi="Calibri" w:cs="Calibri"/>
                <w:i/>
                <w:sz w:val="24"/>
                <w:szCs w:val="24"/>
              </w:rPr>
              <w:t>NIP,</w:t>
            </w:r>
            <w:r w:rsidRPr="0009291F">
              <w:rPr>
                <w:rFonts w:ascii="Calibri" w:eastAsia="Thorndale" w:hAnsi="Calibri" w:cs="Calibri"/>
                <w:i/>
                <w:sz w:val="24"/>
                <w:szCs w:val="24"/>
              </w:rPr>
              <w:t xml:space="preserve"> </w:t>
            </w:r>
            <w:r w:rsidRPr="0009291F">
              <w:rPr>
                <w:rFonts w:ascii="Calibri" w:eastAsia="Calibri" w:hAnsi="Calibri" w:cs="Calibri"/>
                <w:i/>
                <w:sz w:val="24"/>
                <w:szCs w:val="24"/>
              </w:rPr>
              <w:t>Regon</w:t>
            </w:r>
          </w:p>
          <w:p w14:paraId="575683BE" w14:textId="56AF9A52" w:rsidR="00244F1E" w:rsidRPr="0009291F" w:rsidRDefault="00244F1E" w:rsidP="0009291F">
            <w:pPr>
              <w:autoSpaceDN w:val="0"/>
              <w:spacing w:after="0" w:line="288" w:lineRule="auto"/>
              <w:ind w:left="781" w:right="-1"/>
              <w:jc w:val="center"/>
              <w:rPr>
                <w:rFonts w:ascii="Calibri" w:eastAsia="Calibri" w:hAnsi="Calibri" w:cs="Calibri"/>
                <w:sz w:val="24"/>
                <w:szCs w:val="24"/>
              </w:rPr>
            </w:pPr>
          </w:p>
        </w:tc>
      </w:tr>
      <w:tr w:rsidR="00244F1E" w:rsidRPr="0009291F" w14:paraId="38AC0384" w14:textId="77777777" w:rsidTr="00244F1E">
        <w:trPr>
          <w:trHeight w:val="667"/>
        </w:trPr>
        <w:tc>
          <w:tcPr>
            <w:tcW w:w="908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4ACF8BA5" w14:textId="6DE16D46" w:rsidR="00244F1E" w:rsidRPr="0009291F" w:rsidRDefault="00244F1E" w:rsidP="0009291F">
            <w:pPr>
              <w:autoSpaceDN w:val="0"/>
              <w:snapToGrid w:val="0"/>
              <w:spacing w:after="0" w:line="288" w:lineRule="auto"/>
              <w:ind w:right="-1"/>
              <w:rPr>
                <w:rFonts w:ascii="Calibri" w:eastAsia="Calibri" w:hAnsi="Calibri" w:cs="Calibri"/>
                <w:sz w:val="24"/>
                <w:szCs w:val="24"/>
              </w:rPr>
            </w:pPr>
            <w:r w:rsidRPr="0009291F">
              <w:rPr>
                <w:rFonts w:ascii="Calibri" w:eastAsia="Calibri" w:hAnsi="Calibri" w:cs="Calibri"/>
                <w:sz w:val="24"/>
                <w:szCs w:val="24"/>
              </w:rPr>
              <w:t>Osoba/y</w:t>
            </w:r>
            <w:r w:rsidRPr="0009291F">
              <w:rPr>
                <w:rFonts w:ascii="Calibri" w:eastAsia="Thorndale" w:hAnsi="Calibri" w:cs="Calibri"/>
                <w:sz w:val="24"/>
                <w:szCs w:val="24"/>
              </w:rPr>
              <w:t xml:space="preserve"> </w:t>
            </w:r>
            <w:r w:rsidRPr="0009291F">
              <w:rPr>
                <w:rFonts w:ascii="Calibri" w:eastAsia="Calibri" w:hAnsi="Calibri" w:cs="Calibri"/>
                <w:sz w:val="24"/>
                <w:szCs w:val="24"/>
              </w:rPr>
              <w:t>wskazana/e</w:t>
            </w:r>
            <w:r w:rsidRPr="0009291F">
              <w:rPr>
                <w:rFonts w:ascii="Calibri" w:eastAsia="Thorndale" w:hAnsi="Calibri" w:cs="Calibri"/>
                <w:sz w:val="24"/>
                <w:szCs w:val="24"/>
              </w:rPr>
              <w:t xml:space="preserve"> </w:t>
            </w:r>
            <w:r w:rsidRPr="0009291F">
              <w:rPr>
                <w:rFonts w:ascii="Calibri" w:eastAsia="Calibri" w:hAnsi="Calibri" w:cs="Calibri"/>
                <w:sz w:val="24"/>
                <w:szCs w:val="24"/>
              </w:rPr>
              <w:t>do</w:t>
            </w:r>
            <w:r w:rsidRPr="0009291F">
              <w:rPr>
                <w:rFonts w:ascii="Calibri" w:eastAsia="Thorndale" w:hAnsi="Calibri" w:cs="Calibri"/>
                <w:sz w:val="24"/>
                <w:szCs w:val="24"/>
              </w:rPr>
              <w:t xml:space="preserve"> </w:t>
            </w:r>
            <w:r w:rsidRPr="0009291F">
              <w:rPr>
                <w:rFonts w:ascii="Calibri" w:eastAsia="Calibri" w:hAnsi="Calibri" w:cs="Calibri"/>
                <w:sz w:val="24"/>
                <w:szCs w:val="24"/>
              </w:rPr>
              <w:t>kontaktów</w:t>
            </w:r>
            <w:r w:rsidR="000325E9" w:rsidRPr="0009291F">
              <w:rPr>
                <w:rFonts w:ascii="Calibri" w:eastAsia="Calibri" w:hAnsi="Calibri" w:cs="Calibri"/>
                <w:sz w:val="24"/>
                <w:szCs w:val="24"/>
              </w:rPr>
              <w:t xml:space="preserve"> </w:t>
            </w:r>
            <w:r w:rsidRPr="0009291F">
              <w:rPr>
                <w:rFonts w:ascii="Calibri" w:eastAsia="Calibri" w:hAnsi="Calibri" w:cs="Calibri"/>
                <w:sz w:val="24"/>
                <w:szCs w:val="24"/>
              </w:rPr>
              <w:t>z</w:t>
            </w:r>
            <w:r w:rsidRPr="0009291F">
              <w:rPr>
                <w:rFonts w:ascii="Calibri" w:eastAsia="Thorndale" w:hAnsi="Calibri" w:cs="Calibri"/>
                <w:sz w:val="24"/>
                <w:szCs w:val="24"/>
              </w:rPr>
              <w:t xml:space="preserve"> </w:t>
            </w:r>
            <w:r w:rsidRPr="0009291F">
              <w:rPr>
                <w:rFonts w:ascii="Calibri" w:eastAsia="Calibri" w:hAnsi="Calibri" w:cs="Calibri"/>
                <w:sz w:val="24"/>
                <w:szCs w:val="24"/>
              </w:rPr>
              <w:t>Zamawiającym:</w:t>
            </w:r>
          </w:p>
          <w:p w14:paraId="319CEE6B" w14:textId="77777777" w:rsidR="00244F1E" w:rsidRPr="0009291F" w:rsidRDefault="00244F1E" w:rsidP="0009291F">
            <w:pPr>
              <w:autoSpaceDN w:val="0"/>
              <w:snapToGrid w:val="0"/>
              <w:spacing w:after="0" w:line="288" w:lineRule="auto"/>
              <w:ind w:right="-1"/>
              <w:rPr>
                <w:rFonts w:ascii="Calibri" w:eastAsia="Calibri" w:hAnsi="Calibri" w:cs="Calibri"/>
                <w:sz w:val="24"/>
                <w:szCs w:val="24"/>
              </w:rPr>
            </w:pPr>
          </w:p>
          <w:p w14:paraId="172D1C86" w14:textId="72165826" w:rsidR="00244F1E" w:rsidRPr="0009291F" w:rsidRDefault="00244F1E" w:rsidP="0009291F">
            <w:pPr>
              <w:autoSpaceDN w:val="0"/>
              <w:spacing w:after="0" w:line="288" w:lineRule="auto"/>
              <w:ind w:right="-1"/>
              <w:jc w:val="both"/>
              <w:rPr>
                <w:rFonts w:ascii="Calibri" w:eastAsia="Calibri" w:hAnsi="Calibri" w:cs="Calibri"/>
                <w:sz w:val="24"/>
                <w:szCs w:val="24"/>
              </w:rPr>
            </w:pPr>
            <w:r w:rsidRPr="0009291F">
              <w:rPr>
                <w:rFonts w:ascii="Calibri" w:eastAsia="Thorndale" w:hAnsi="Calibri" w:cs="Calibri"/>
                <w:sz w:val="24"/>
                <w:szCs w:val="24"/>
              </w:rPr>
              <w:t>……………………………………………………………………………………………</w:t>
            </w:r>
            <w:r w:rsidR="000325E9" w:rsidRPr="0009291F">
              <w:rPr>
                <w:rFonts w:ascii="Calibri" w:eastAsia="Thorndale" w:hAnsi="Calibri" w:cs="Calibri"/>
                <w:sz w:val="24"/>
                <w:szCs w:val="24"/>
              </w:rPr>
              <w:t>………………………</w:t>
            </w:r>
            <w:r w:rsidRPr="0009291F">
              <w:rPr>
                <w:rFonts w:ascii="Calibri" w:eastAsia="Thorndale" w:hAnsi="Calibri" w:cs="Calibri"/>
                <w:sz w:val="24"/>
                <w:szCs w:val="24"/>
              </w:rPr>
              <w:t>………………………</w:t>
            </w:r>
            <w:r w:rsidRPr="0009291F">
              <w:rPr>
                <w:rFonts w:ascii="Calibri" w:eastAsia="Calibri" w:hAnsi="Calibri" w:cs="Calibri"/>
                <w:sz w:val="24"/>
                <w:szCs w:val="24"/>
              </w:rPr>
              <w:t>.</w:t>
            </w:r>
          </w:p>
        </w:tc>
      </w:tr>
      <w:tr w:rsidR="00244F1E" w:rsidRPr="0009291F" w14:paraId="095C79F4" w14:textId="77777777" w:rsidTr="00244F1E">
        <w:trPr>
          <w:trHeight w:val="540"/>
        </w:trPr>
        <w:tc>
          <w:tcPr>
            <w:tcW w:w="4342" w:type="dxa"/>
            <w:tcBorders>
              <w:top w:val="single" w:sz="4" w:space="0" w:color="000000"/>
              <w:left w:val="single" w:sz="4" w:space="0" w:color="auto"/>
              <w:bottom w:val="single" w:sz="4" w:space="0" w:color="000000"/>
            </w:tcBorders>
            <w:shd w:val="clear" w:color="auto" w:fill="auto"/>
            <w:tcMar>
              <w:top w:w="0" w:type="dxa"/>
              <w:left w:w="70" w:type="dxa"/>
              <w:bottom w:w="0" w:type="dxa"/>
              <w:right w:w="70" w:type="dxa"/>
            </w:tcMar>
          </w:tcPr>
          <w:p w14:paraId="66BE0829" w14:textId="77777777" w:rsidR="00244F1E" w:rsidRPr="0009291F" w:rsidRDefault="00244F1E" w:rsidP="0009291F">
            <w:pPr>
              <w:autoSpaceDN w:val="0"/>
              <w:spacing w:after="0" w:line="288" w:lineRule="auto"/>
              <w:ind w:right="-1"/>
              <w:jc w:val="both"/>
              <w:rPr>
                <w:rFonts w:ascii="Calibri" w:eastAsia="Calibri" w:hAnsi="Calibri" w:cs="Calibri"/>
                <w:sz w:val="24"/>
                <w:szCs w:val="24"/>
              </w:rPr>
            </w:pPr>
          </w:p>
          <w:p w14:paraId="3A0FB9B1" w14:textId="2A4828E8" w:rsidR="00244F1E" w:rsidRPr="0009291F" w:rsidRDefault="00244F1E" w:rsidP="0009291F">
            <w:pPr>
              <w:autoSpaceDN w:val="0"/>
              <w:spacing w:after="0" w:line="288" w:lineRule="auto"/>
              <w:ind w:right="-1"/>
              <w:jc w:val="both"/>
              <w:rPr>
                <w:rFonts w:ascii="Calibri" w:eastAsia="Calibri" w:hAnsi="Calibri" w:cs="Calibri"/>
                <w:sz w:val="24"/>
                <w:szCs w:val="24"/>
              </w:rPr>
            </w:pPr>
            <w:r w:rsidRPr="0009291F">
              <w:rPr>
                <w:rFonts w:ascii="Calibri" w:eastAsia="Calibri" w:hAnsi="Calibri" w:cs="Calibri"/>
                <w:sz w:val="24"/>
                <w:szCs w:val="24"/>
              </w:rPr>
              <w:t>Fax:</w:t>
            </w:r>
            <w:r w:rsidRPr="0009291F">
              <w:rPr>
                <w:rFonts w:ascii="Calibri" w:eastAsia="Thorndale" w:hAnsi="Calibri" w:cs="Calibri"/>
                <w:sz w:val="24"/>
                <w:szCs w:val="24"/>
              </w:rPr>
              <w:t xml:space="preserve"> </w:t>
            </w:r>
            <w:r w:rsidRPr="0009291F">
              <w:rPr>
                <w:rFonts w:ascii="Calibri" w:eastAsia="Calibri" w:hAnsi="Calibri" w:cs="Calibri"/>
                <w:sz w:val="24"/>
                <w:szCs w:val="24"/>
              </w:rPr>
              <w:t>..........................................................</w:t>
            </w:r>
          </w:p>
        </w:tc>
        <w:tc>
          <w:tcPr>
            <w:tcW w:w="474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36DEB26B" w14:textId="77777777" w:rsidR="00244F1E" w:rsidRPr="0009291F" w:rsidRDefault="00244F1E" w:rsidP="0009291F">
            <w:pPr>
              <w:autoSpaceDN w:val="0"/>
              <w:spacing w:after="0" w:line="288" w:lineRule="auto"/>
              <w:ind w:right="-1"/>
              <w:jc w:val="both"/>
              <w:rPr>
                <w:rFonts w:ascii="Calibri" w:eastAsia="Calibri" w:hAnsi="Calibri" w:cs="Calibri"/>
                <w:sz w:val="24"/>
                <w:szCs w:val="24"/>
              </w:rPr>
            </w:pPr>
          </w:p>
          <w:p w14:paraId="085393DF" w14:textId="37EBA87A" w:rsidR="00244F1E" w:rsidRPr="0009291F" w:rsidRDefault="00244F1E" w:rsidP="0009291F">
            <w:pPr>
              <w:autoSpaceDN w:val="0"/>
              <w:spacing w:after="0" w:line="288" w:lineRule="auto"/>
              <w:ind w:right="-1"/>
              <w:jc w:val="both"/>
              <w:rPr>
                <w:rFonts w:ascii="Calibri" w:eastAsia="Calibri" w:hAnsi="Calibri" w:cs="Calibri"/>
                <w:sz w:val="24"/>
                <w:szCs w:val="24"/>
              </w:rPr>
            </w:pPr>
            <w:r w:rsidRPr="0009291F">
              <w:rPr>
                <w:rFonts w:ascii="Calibri" w:eastAsia="Calibri" w:hAnsi="Calibri" w:cs="Calibri"/>
                <w:sz w:val="24"/>
                <w:szCs w:val="24"/>
              </w:rPr>
              <w:t>Telefon:</w:t>
            </w:r>
            <w:r w:rsidRPr="0009291F">
              <w:rPr>
                <w:rFonts w:ascii="Calibri" w:eastAsia="Thorndale" w:hAnsi="Calibri" w:cs="Calibri"/>
                <w:sz w:val="24"/>
                <w:szCs w:val="24"/>
              </w:rPr>
              <w:t xml:space="preserve"> …………………</w:t>
            </w:r>
            <w:r w:rsidR="00096C2E" w:rsidRPr="0009291F">
              <w:rPr>
                <w:rFonts w:ascii="Calibri" w:eastAsia="Thorndale" w:hAnsi="Calibri" w:cs="Calibri"/>
                <w:sz w:val="24"/>
                <w:szCs w:val="24"/>
              </w:rPr>
              <w:t>.</w:t>
            </w:r>
            <w:r w:rsidRPr="0009291F">
              <w:rPr>
                <w:rFonts w:ascii="Calibri" w:eastAsia="Thorndale" w:hAnsi="Calibri" w:cs="Calibri"/>
                <w:sz w:val="24"/>
                <w:szCs w:val="24"/>
              </w:rPr>
              <w:t>……</w:t>
            </w:r>
            <w:r w:rsidR="000325E9" w:rsidRPr="0009291F">
              <w:rPr>
                <w:rFonts w:ascii="Calibri" w:eastAsia="Thorndale" w:hAnsi="Calibri" w:cs="Calibri"/>
                <w:sz w:val="24"/>
                <w:szCs w:val="24"/>
              </w:rPr>
              <w:t>………………..</w:t>
            </w:r>
            <w:r w:rsidRPr="0009291F">
              <w:rPr>
                <w:rFonts w:ascii="Calibri" w:eastAsia="Thorndale" w:hAnsi="Calibri" w:cs="Calibri"/>
                <w:sz w:val="24"/>
                <w:szCs w:val="24"/>
              </w:rPr>
              <w:t>………………</w:t>
            </w:r>
          </w:p>
        </w:tc>
      </w:tr>
      <w:tr w:rsidR="00244F1E" w:rsidRPr="0009291F" w14:paraId="30EDF1DC" w14:textId="77777777" w:rsidTr="00244F1E">
        <w:trPr>
          <w:trHeight w:val="149"/>
        </w:trPr>
        <w:tc>
          <w:tcPr>
            <w:tcW w:w="9089" w:type="dxa"/>
            <w:gridSpan w:val="2"/>
            <w:tcBorders>
              <w:top w:val="single" w:sz="4" w:space="0" w:color="000000"/>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B870782" w14:textId="77777777" w:rsidR="00244F1E" w:rsidRPr="0009291F" w:rsidRDefault="00244F1E" w:rsidP="0009291F">
            <w:pPr>
              <w:autoSpaceDN w:val="0"/>
              <w:spacing w:after="0" w:line="288" w:lineRule="auto"/>
              <w:ind w:right="-1"/>
              <w:jc w:val="both"/>
              <w:rPr>
                <w:rFonts w:ascii="Calibri" w:eastAsia="Calibri" w:hAnsi="Calibri" w:cs="Calibri"/>
                <w:sz w:val="24"/>
                <w:szCs w:val="24"/>
              </w:rPr>
            </w:pPr>
          </w:p>
          <w:p w14:paraId="3BBF3200" w14:textId="2F5701C5" w:rsidR="00244F1E" w:rsidRPr="0009291F" w:rsidRDefault="00244F1E" w:rsidP="0009291F">
            <w:pPr>
              <w:autoSpaceDN w:val="0"/>
              <w:spacing w:after="0" w:line="288" w:lineRule="auto"/>
              <w:ind w:right="-1"/>
              <w:jc w:val="both"/>
              <w:rPr>
                <w:rFonts w:ascii="Calibri" w:eastAsia="Calibri" w:hAnsi="Calibri" w:cs="Calibri"/>
                <w:sz w:val="24"/>
                <w:szCs w:val="24"/>
              </w:rPr>
            </w:pPr>
            <w:r w:rsidRPr="0009291F">
              <w:rPr>
                <w:rFonts w:ascii="Calibri" w:eastAsia="Calibri" w:hAnsi="Calibri" w:cs="Calibri"/>
                <w:sz w:val="24"/>
                <w:szCs w:val="24"/>
              </w:rPr>
              <w:t>e-mail:</w:t>
            </w:r>
            <w:r w:rsidRPr="0009291F">
              <w:rPr>
                <w:rFonts w:ascii="Calibri" w:eastAsia="Thorndale" w:hAnsi="Calibri" w:cs="Calibri"/>
                <w:sz w:val="24"/>
                <w:szCs w:val="24"/>
              </w:rPr>
              <w:t xml:space="preserve"> ………………………………</w:t>
            </w:r>
            <w:r w:rsidR="000325E9" w:rsidRPr="0009291F">
              <w:rPr>
                <w:rFonts w:ascii="Calibri" w:eastAsia="Thorndale" w:hAnsi="Calibri" w:cs="Calibri"/>
                <w:sz w:val="24"/>
                <w:szCs w:val="24"/>
              </w:rPr>
              <w:t>………………</w:t>
            </w:r>
            <w:r w:rsidR="00096C2E" w:rsidRPr="0009291F">
              <w:rPr>
                <w:rFonts w:ascii="Calibri" w:eastAsia="Thorndale" w:hAnsi="Calibri" w:cs="Calibri"/>
                <w:sz w:val="24"/>
                <w:szCs w:val="24"/>
              </w:rPr>
              <w:t>…………………………………………….</w:t>
            </w:r>
            <w:r w:rsidR="000325E9" w:rsidRPr="0009291F">
              <w:rPr>
                <w:rFonts w:ascii="Calibri" w:eastAsia="Thorndale" w:hAnsi="Calibri" w:cs="Calibri"/>
                <w:sz w:val="24"/>
                <w:szCs w:val="24"/>
              </w:rPr>
              <w:t>……………………………..</w:t>
            </w:r>
            <w:r w:rsidRPr="0009291F">
              <w:rPr>
                <w:rFonts w:ascii="Calibri" w:eastAsia="Calibri" w:hAnsi="Calibri" w:cs="Calibri"/>
                <w:sz w:val="24"/>
                <w:szCs w:val="24"/>
              </w:rPr>
              <w:t>……</w:t>
            </w:r>
          </w:p>
        </w:tc>
      </w:tr>
    </w:tbl>
    <w:p w14:paraId="33643FD1" w14:textId="77777777" w:rsidR="00244F1E" w:rsidRPr="0009291F" w:rsidRDefault="00244F1E" w:rsidP="0009291F">
      <w:pPr>
        <w:keepNext/>
        <w:tabs>
          <w:tab w:val="left" w:pos="708"/>
        </w:tabs>
        <w:autoSpaceDN w:val="0"/>
        <w:spacing w:after="0" w:line="288" w:lineRule="auto"/>
        <w:jc w:val="center"/>
        <w:textAlignment w:val="baseline"/>
        <w:outlineLvl w:val="0"/>
        <w:rPr>
          <w:rFonts w:ascii="Calibri" w:eastAsia="Arial" w:hAnsi="Calibri" w:cs="Calibri"/>
          <w:b/>
          <w:bCs/>
          <w:color w:val="00000A"/>
          <w:kern w:val="3"/>
          <w:sz w:val="24"/>
          <w:szCs w:val="24"/>
          <w:lang w:eastAsia="zh-CN"/>
        </w:rPr>
      </w:pPr>
    </w:p>
    <w:p w14:paraId="27F105ED" w14:textId="7C58AE53" w:rsidR="00244F1E" w:rsidRPr="0009291F" w:rsidRDefault="00244F1E" w:rsidP="0009291F">
      <w:pPr>
        <w:keepNext/>
        <w:tabs>
          <w:tab w:val="left" w:pos="708"/>
        </w:tabs>
        <w:autoSpaceDN w:val="0"/>
        <w:spacing w:after="0" w:line="288" w:lineRule="auto"/>
        <w:jc w:val="center"/>
        <w:textAlignment w:val="baseline"/>
        <w:outlineLvl w:val="0"/>
        <w:rPr>
          <w:rFonts w:ascii="Calibri" w:eastAsia="Arial" w:hAnsi="Calibri" w:cs="Calibri"/>
          <w:b/>
          <w:bCs/>
          <w:color w:val="00000A"/>
          <w:kern w:val="3"/>
          <w:sz w:val="24"/>
          <w:szCs w:val="24"/>
          <w:lang w:eastAsia="zh-CN"/>
        </w:rPr>
      </w:pPr>
      <w:r w:rsidRPr="0009291F">
        <w:rPr>
          <w:rFonts w:ascii="Calibri" w:eastAsia="Arial" w:hAnsi="Calibri" w:cs="Calibri"/>
          <w:b/>
          <w:bCs/>
          <w:color w:val="00000A"/>
          <w:kern w:val="3"/>
          <w:sz w:val="24"/>
          <w:szCs w:val="24"/>
          <w:lang w:eastAsia="zh-CN"/>
        </w:rPr>
        <w:t>OFERTA</w:t>
      </w:r>
    </w:p>
    <w:p w14:paraId="647D1622" w14:textId="77777777" w:rsidR="00244F1E" w:rsidRPr="0009291F" w:rsidRDefault="00244F1E" w:rsidP="0009291F">
      <w:pPr>
        <w:autoSpaceDN w:val="0"/>
        <w:spacing w:after="0" w:line="288" w:lineRule="auto"/>
        <w:ind w:right="-1"/>
        <w:jc w:val="center"/>
        <w:rPr>
          <w:rFonts w:ascii="Calibri" w:eastAsia="Calibri" w:hAnsi="Calibri" w:cs="Calibri"/>
          <w:sz w:val="24"/>
          <w:szCs w:val="24"/>
        </w:rPr>
      </w:pPr>
      <w:r w:rsidRPr="0009291F">
        <w:rPr>
          <w:rFonts w:ascii="Calibri" w:eastAsia="Calibri" w:hAnsi="Calibri" w:cs="Calibri"/>
          <w:b/>
          <w:sz w:val="24"/>
          <w:szCs w:val="24"/>
        </w:rPr>
        <w:t>dla</w:t>
      </w:r>
      <w:r w:rsidRPr="0009291F">
        <w:rPr>
          <w:rFonts w:ascii="Calibri" w:eastAsia="Thorndale" w:hAnsi="Calibri" w:cs="Calibri"/>
          <w:b/>
          <w:sz w:val="24"/>
          <w:szCs w:val="24"/>
        </w:rPr>
        <w:t xml:space="preserve"> </w:t>
      </w:r>
      <w:r w:rsidRPr="0009291F">
        <w:rPr>
          <w:rFonts w:ascii="Calibri" w:eastAsia="Calibri" w:hAnsi="Calibri" w:cs="Calibri"/>
          <w:b/>
          <w:sz w:val="24"/>
          <w:szCs w:val="24"/>
        </w:rPr>
        <w:t>Samodzielnego</w:t>
      </w:r>
      <w:r w:rsidRPr="0009291F">
        <w:rPr>
          <w:rFonts w:ascii="Calibri" w:eastAsia="Thorndale" w:hAnsi="Calibri" w:cs="Calibri"/>
          <w:b/>
          <w:sz w:val="24"/>
          <w:szCs w:val="24"/>
        </w:rPr>
        <w:t xml:space="preserve"> </w:t>
      </w:r>
      <w:r w:rsidRPr="0009291F">
        <w:rPr>
          <w:rFonts w:ascii="Calibri" w:eastAsia="Calibri" w:hAnsi="Calibri" w:cs="Calibri"/>
          <w:b/>
          <w:sz w:val="24"/>
          <w:szCs w:val="24"/>
        </w:rPr>
        <w:t>Wojewódzkiego</w:t>
      </w:r>
      <w:r w:rsidRPr="0009291F">
        <w:rPr>
          <w:rFonts w:ascii="Calibri" w:eastAsia="Thorndale" w:hAnsi="Calibri" w:cs="Calibri"/>
          <w:b/>
          <w:sz w:val="24"/>
          <w:szCs w:val="24"/>
        </w:rPr>
        <w:t xml:space="preserve"> </w:t>
      </w:r>
      <w:r w:rsidRPr="0009291F">
        <w:rPr>
          <w:rFonts w:ascii="Calibri" w:eastAsia="Calibri" w:hAnsi="Calibri" w:cs="Calibri"/>
          <w:b/>
          <w:sz w:val="24"/>
          <w:szCs w:val="24"/>
        </w:rPr>
        <w:t>Zespołu</w:t>
      </w:r>
      <w:r w:rsidRPr="0009291F">
        <w:rPr>
          <w:rFonts w:ascii="Calibri" w:eastAsia="Thorndale" w:hAnsi="Calibri" w:cs="Calibri"/>
          <w:b/>
          <w:sz w:val="24"/>
          <w:szCs w:val="24"/>
        </w:rPr>
        <w:t xml:space="preserve"> </w:t>
      </w:r>
      <w:r w:rsidRPr="0009291F">
        <w:rPr>
          <w:rFonts w:ascii="Calibri" w:eastAsia="Calibri" w:hAnsi="Calibri" w:cs="Calibri"/>
          <w:b/>
          <w:sz w:val="24"/>
          <w:szCs w:val="24"/>
        </w:rPr>
        <w:t>Publicznych</w:t>
      </w:r>
      <w:r w:rsidRPr="0009291F">
        <w:rPr>
          <w:rFonts w:ascii="Calibri" w:eastAsia="Thorndale" w:hAnsi="Calibri" w:cs="Calibri"/>
          <w:b/>
          <w:sz w:val="24"/>
          <w:szCs w:val="24"/>
        </w:rPr>
        <w:t xml:space="preserve"> </w:t>
      </w:r>
      <w:r w:rsidRPr="0009291F">
        <w:rPr>
          <w:rFonts w:ascii="Calibri" w:eastAsia="Calibri" w:hAnsi="Calibri" w:cs="Calibri"/>
          <w:b/>
          <w:sz w:val="24"/>
          <w:szCs w:val="24"/>
        </w:rPr>
        <w:t>Zakładów</w:t>
      </w:r>
      <w:r w:rsidRPr="0009291F">
        <w:rPr>
          <w:rFonts w:ascii="Calibri" w:eastAsia="Thorndale" w:hAnsi="Calibri" w:cs="Calibri"/>
          <w:b/>
          <w:sz w:val="24"/>
          <w:szCs w:val="24"/>
        </w:rPr>
        <w:t xml:space="preserve"> </w:t>
      </w:r>
      <w:r w:rsidRPr="0009291F">
        <w:rPr>
          <w:rFonts w:ascii="Calibri" w:eastAsia="Calibri" w:hAnsi="Calibri" w:cs="Calibri"/>
          <w:b/>
          <w:sz w:val="24"/>
          <w:szCs w:val="24"/>
        </w:rPr>
        <w:t>Psychiatrycznej</w:t>
      </w:r>
    </w:p>
    <w:p w14:paraId="2DC709AB" w14:textId="77777777" w:rsidR="00244F1E" w:rsidRPr="0009291F" w:rsidRDefault="00244F1E" w:rsidP="0009291F">
      <w:pPr>
        <w:autoSpaceDN w:val="0"/>
        <w:spacing w:after="0" w:line="288" w:lineRule="auto"/>
        <w:ind w:right="-1"/>
        <w:jc w:val="center"/>
        <w:rPr>
          <w:rFonts w:ascii="Calibri" w:eastAsia="Calibri" w:hAnsi="Calibri" w:cs="Calibri"/>
          <w:b/>
          <w:sz w:val="24"/>
          <w:szCs w:val="24"/>
        </w:rPr>
      </w:pPr>
      <w:r w:rsidRPr="0009291F">
        <w:rPr>
          <w:rFonts w:ascii="Calibri" w:eastAsia="Calibri" w:hAnsi="Calibri" w:cs="Calibri"/>
          <w:b/>
          <w:sz w:val="24"/>
          <w:szCs w:val="24"/>
        </w:rPr>
        <w:t>Opieki</w:t>
      </w:r>
      <w:r w:rsidRPr="0009291F">
        <w:rPr>
          <w:rFonts w:ascii="Calibri" w:eastAsia="Thorndale" w:hAnsi="Calibri" w:cs="Calibri"/>
          <w:b/>
          <w:sz w:val="24"/>
          <w:szCs w:val="24"/>
        </w:rPr>
        <w:t xml:space="preserve"> </w:t>
      </w:r>
      <w:r w:rsidRPr="0009291F">
        <w:rPr>
          <w:rFonts w:ascii="Calibri" w:eastAsia="Calibri" w:hAnsi="Calibri" w:cs="Calibri"/>
          <w:b/>
          <w:sz w:val="24"/>
          <w:szCs w:val="24"/>
        </w:rPr>
        <w:t>Zdrowotnej</w:t>
      </w:r>
      <w:r w:rsidRPr="0009291F">
        <w:rPr>
          <w:rFonts w:ascii="Calibri" w:eastAsia="Thorndale" w:hAnsi="Calibri" w:cs="Calibri"/>
          <w:b/>
          <w:sz w:val="24"/>
          <w:szCs w:val="24"/>
        </w:rPr>
        <w:t xml:space="preserve"> </w:t>
      </w:r>
      <w:r w:rsidRPr="0009291F">
        <w:rPr>
          <w:rFonts w:ascii="Calibri" w:eastAsia="Calibri" w:hAnsi="Calibri" w:cs="Calibri"/>
          <w:b/>
          <w:sz w:val="24"/>
          <w:szCs w:val="24"/>
        </w:rPr>
        <w:t>w</w:t>
      </w:r>
      <w:r w:rsidRPr="0009291F">
        <w:rPr>
          <w:rFonts w:ascii="Calibri" w:eastAsia="Thorndale" w:hAnsi="Calibri" w:cs="Calibri"/>
          <w:b/>
          <w:sz w:val="24"/>
          <w:szCs w:val="24"/>
        </w:rPr>
        <w:t xml:space="preserve"> </w:t>
      </w:r>
      <w:r w:rsidRPr="0009291F">
        <w:rPr>
          <w:rFonts w:ascii="Calibri" w:eastAsia="Calibri" w:hAnsi="Calibri" w:cs="Calibri"/>
          <w:b/>
          <w:sz w:val="24"/>
          <w:szCs w:val="24"/>
        </w:rPr>
        <w:t>Warszawie</w:t>
      </w:r>
    </w:p>
    <w:p w14:paraId="47CAAD80" w14:textId="77777777" w:rsidR="00244F1E" w:rsidRPr="0009291F" w:rsidRDefault="00244F1E" w:rsidP="0009291F">
      <w:pPr>
        <w:autoSpaceDN w:val="0"/>
        <w:spacing w:after="0" w:line="288" w:lineRule="auto"/>
        <w:ind w:right="-1"/>
        <w:jc w:val="center"/>
        <w:rPr>
          <w:rFonts w:ascii="Calibri" w:eastAsia="Calibri" w:hAnsi="Calibri" w:cs="Calibri"/>
          <w:sz w:val="24"/>
          <w:szCs w:val="24"/>
        </w:rPr>
      </w:pPr>
    </w:p>
    <w:p w14:paraId="456EF32C" w14:textId="77777777" w:rsidR="00244F1E" w:rsidRDefault="00244F1E" w:rsidP="0009291F">
      <w:pPr>
        <w:widowControl w:val="0"/>
        <w:suppressAutoHyphens/>
        <w:spacing w:after="0" w:line="288" w:lineRule="auto"/>
        <w:rPr>
          <w:rFonts w:ascii="Calibri" w:eastAsia="HG Mincho Light J" w:hAnsi="Calibri" w:cs="Calibri"/>
          <w:b/>
          <w:sz w:val="24"/>
          <w:szCs w:val="24"/>
          <w:lang w:eastAsia="ar-SA"/>
        </w:rPr>
      </w:pPr>
      <w:r w:rsidRPr="0009291F">
        <w:rPr>
          <w:rFonts w:ascii="Calibri" w:eastAsia="HG Mincho Light J" w:hAnsi="Calibri" w:cs="Calibri"/>
          <w:sz w:val="24"/>
          <w:szCs w:val="24"/>
          <w:lang w:eastAsia="ar-SA"/>
        </w:rPr>
        <w:t xml:space="preserve">Nawiązując do zapytania ofertowego o udzielenie zamówienia o wartości </w:t>
      </w:r>
      <w:r w:rsidRPr="0009291F">
        <w:rPr>
          <w:rFonts w:ascii="Calibri" w:eastAsia="HG Mincho Light J" w:hAnsi="Calibri" w:cs="Calibri"/>
          <w:bCs/>
          <w:sz w:val="24"/>
          <w:szCs w:val="24"/>
          <w:lang w:eastAsia="ar-SA"/>
        </w:rPr>
        <w:t>od 10 000 zł netto do 1</w:t>
      </w:r>
      <w:r w:rsidRPr="0009291F">
        <w:rPr>
          <w:rFonts w:ascii="Calibri" w:eastAsia="HG Mincho Light J" w:hAnsi="Calibri" w:cs="Calibri"/>
          <w:sz w:val="24"/>
          <w:szCs w:val="24"/>
          <w:lang w:eastAsia="ar-SA"/>
        </w:rPr>
        <w:t>30 000 zł netto, dotyczącego postępowania w przedmiocie:</w:t>
      </w:r>
      <w:r w:rsidRPr="0009291F">
        <w:rPr>
          <w:rFonts w:ascii="Calibri" w:eastAsia="HG Mincho Light J" w:hAnsi="Calibri" w:cs="Calibri"/>
          <w:b/>
          <w:sz w:val="24"/>
          <w:szCs w:val="24"/>
          <w:lang w:eastAsia="ar-SA"/>
        </w:rPr>
        <w:t xml:space="preserve"> </w:t>
      </w:r>
    </w:p>
    <w:p w14:paraId="07155B34" w14:textId="77777777" w:rsidR="00436C1D" w:rsidRPr="0009291F" w:rsidRDefault="00436C1D" w:rsidP="0009291F">
      <w:pPr>
        <w:widowControl w:val="0"/>
        <w:suppressAutoHyphens/>
        <w:spacing w:after="0" w:line="288" w:lineRule="auto"/>
        <w:rPr>
          <w:rFonts w:ascii="Calibri" w:eastAsia="HG Mincho Light J" w:hAnsi="Calibri" w:cs="Calibri"/>
          <w:b/>
          <w:sz w:val="24"/>
          <w:szCs w:val="24"/>
          <w:lang w:eastAsia="ar-SA"/>
        </w:rPr>
      </w:pPr>
    </w:p>
    <w:p w14:paraId="4F32235F" w14:textId="11995A01" w:rsidR="00E969A3" w:rsidRPr="00436C1D" w:rsidRDefault="000325E9" w:rsidP="00E969A3">
      <w:pPr>
        <w:spacing w:after="0" w:line="288" w:lineRule="auto"/>
        <w:jc w:val="center"/>
        <w:rPr>
          <w:rFonts w:ascii="Calibri" w:eastAsia="Times New Roman" w:hAnsi="Calibri" w:cs="Calibri"/>
          <w:sz w:val="24"/>
          <w:szCs w:val="24"/>
          <w:lang w:eastAsia="pl-PL"/>
        </w:rPr>
      </w:pPr>
      <w:r w:rsidRPr="00436C1D">
        <w:rPr>
          <w:rFonts w:ascii="Calibri" w:hAnsi="Calibri" w:cs="Calibri"/>
          <w:b/>
          <w:bCs/>
          <w:sz w:val="24"/>
          <w:szCs w:val="24"/>
        </w:rPr>
        <w:t xml:space="preserve"> </w:t>
      </w:r>
      <w:r w:rsidR="00E969A3" w:rsidRPr="00436C1D">
        <w:rPr>
          <w:rFonts w:ascii="Calibri" w:eastAsia="Times New Roman" w:hAnsi="Calibri" w:cs="Calibri"/>
          <w:b/>
          <w:color w:val="000000"/>
          <w:sz w:val="24"/>
          <w:szCs w:val="24"/>
          <w:lang w:eastAsia="pl-PL"/>
        </w:rPr>
        <w:t>„</w:t>
      </w:r>
      <w:r w:rsidR="00436C1D" w:rsidRPr="00436C1D">
        <w:rPr>
          <w:rFonts w:ascii="Calibri" w:eastAsia="Times New Roman" w:hAnsi="Calibri" w:cs="Calibri"/>
          <w:b/>
          <w:color w:val="000000"/>
          <w:sz w:val="24"/>
          <w:szCs w:val="24"/>
          <w:lang w:eastAsia="pl-PL"/>
        </w:rPr>
        <w:t>D</w:t>
      </w:r>
      <w:r w:rsidR="00436C1D" w:rsidRPr="00436C1D">
        <w:rPr>
          <w:rFonts w:ascii="Calibri" w:hAnsi="Calibri" w:cs="Calibri"/>
          <w:b/>
          <w:bCs/>
          <w:sz w:val="24"/>
          <w:szCs w:val="24"/>
        </w:rPr>
        <w:t>ostawa artykułów do terapii dla Szpitala Nowowiejskiego</w:t>
      </w:r>
      <w:r w:rsidR="00E969A3" w:rsidRPr="00436C1D">
        <w:rPr>
          <w:rFonts w:ascii="Calibri" w:hAnsi="Calibri" w:cs="Calibri"/>
          <w:b/>
          <w:bCs/>
          <w:color w:val="000000"/>
          <w:sz w:val="24"/>
          <w:szCs w:val="24"/>
        </w:rPr>
        <w:t>”</w:t>
      </w:r>
    </w:p>
    <w:p w14:paraId="03CCC7F3" w14:textId="7A03AD2D" w:rsidR="005041D5" w:rsidRPr="0009291F" w:rsidRDefault="005041D5" w:rsidP="000C392D">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Oferujemy wykonanie przedmiotu zamówienia, zgodnie z opisem przedmiotu zamówienia za łączną cenę</w:t>
      </w:r>
      <w:r w:rsidRPr="0009291F">
        <w:rPr>
          <w:rFonts w:ascii="Calibri" w:eastAsia="Times New Roman" w:hAnsi="Calibri" w:cs="Calibri"/>
          <w:color w:val="000000"/>
          <w:sz w:val="24"/>
          <w:szCs w:val="24"/>
          <w:lang w:eastAsia="pl-PL"/>
        </w:rPr>
        <w:t xml:space="preserve"> wynikającą z cen jednostkowych podanych w formularzu asortymentowo</w:t>
      </w:r>
      <w:r w:rsidR="000325E9" w:rsidRPr="0009291F">
        <w:rPr>
          <w:rFonts w:ascii="Calibri" w:eastAsia="Times New Roman" w:hAnsi="Calibri" w:cs="Calibri"/>
          <w:color w:val="000000"/>
          <w:sz w:val="24"/>
          <w:szCs w:val="24"/>
          <w:lang w:eastAsia="pl-PL"/>
        </w:rPr>
        <w:t xml:space="preserve"> </w:t>
      </w:r>
      <w:r w:rsidRPr="0009291F">
        <w:rPr>
          <w:rFonts w:ascii="Calibri" w:eastAsia="Times New Roman" w:hAnsi="Calibri" w:cs="Calibri"/>
          <w:color w:val="000000"/>
          <w:sz w:val="24"/>
          <w:szCs w:val="24"/>
          <w:lang w:eastAsia="pl-PL"/>
        </w:rPr>
        <w:t>-</w:t>
      </w:r>
      <w:r w:rsidR="000325E9" w:rsidRPr="0009291F">
        <w:rPr>
          <w:rFonts w:ascii="Calibri" w:eastAsia="Times New Roman" w:hAnsi="Calibri" w:cs="Calibri"/>
          <w:color w:val="000000"/>
          <w:sz w:val="24"/>
          <w:szCs w:val="24"/>
          <w:lang w:eastAsia="pl-PL"/>
        </w:rPr>
        <w:t xml:space="preserve"> </w:t>
      </w:r>
      <w:r w:rsidRPr="0009291F">
        <w:rPr>
          <w:rFonts w:ascii="Calibri" w:eastAsia="Times New Roman" w:hAnsi="Calibri" w:cs="Calibri"/>
          <w:color w:val="000000"/>
          <w:sz w:val="24"/>
          <w:szCs w:val="24"/>
          <w:lang w:eastAsia="pl-PL"/>
        </w:rPr>
        <w:t xml:space="preserve">cenowym: </w:t>
      </w:r>
    </w:p>
    <w:tbl>
      <w:tblPr>
        <w:tblStyle w:val="Tabela-Siatka"/>
        <w:tblW w:w="0" w:type="auto"/>
        <w:tblInd w:w="137" w:type="dxa"/>
        <w:tblLook w:val="04A0" w:firstRow="1" w:lastRow="0" w:firstColumn="1" w:lastColumn="0" w:noHBand="0" w:noVBand="1"/>
      </w:tblPr>
      <w:tblGrid>
        <w:gridCol w:w="8923"/>
      </w:tblGrid>
      <w:tr w:rsidR="00E969A3" w:rsidRPr="0009291F" w14:paraId="40A2FEA9" w14:textId="77777777" w:rsidTr="002A0AE9">
        <w:tc>
          <w:tcPr>
            <w:tcW w:w="8923" w:type="dxa"/>
            <w:shd w:val="clear" w:color="auto" w:fill="F2F2F2" w:themeFill="background1" w:themeFillShade="F2"/>
          </w:tcPr>
          <w:p w14:paraId="2DC02D9F" w14:textId="23C97D6F" w:rsidR="00E969A3" w:rsidRPr="002A0AE9" w:rsidRDefault="00E969A3" w:rsidP="00E969A3">
            <w:pPr>
              <w:pStyle w:val="NormalnyWeb"/>
              <w:spacing w:before="0" w:beforeAutospacing="0" w:after="0" w:line="288" w:lineRule="auto"/>
              <w:jc w:val="center"/>
              <w:rPr>
                <w:rFonts w:ascii="Calibri" w:hAnsi="Calibri" w:cs="Calibri"/>
                <w:b/>
                <w:bCs/>
                <w:color w:val="000000"/>
              </w:rPr>
            </w:pPr>
            <w:r w:rsidRPr="002A0AE9">
              <w:rPr>
                <w:rFonts w:ascii="Calibri" w:hAnsi="Calibri" w:cs="Calibri"/>
                <w:b/>
                <w:bCs/>
                <w:color w:val="000000"/>
              </w:rPr>
              <w:t xml:space="preserve">Część </w:t>
            </w:r>
            <w:r w:rsidR="00505E16">
              <w:rPr>
                <w:rFonts w:ascii="Calibri" w:hAnsi="Calibri" w:cs="Calibri"/>
                <w:b/>
                <w:bCs/>
                <w:color w:val="000000"/>
              </w:rPr>
              <w:t>1</w:t>
            </w:r>
          </w:p>
        </w:tc>
      </w:tr>
      <w:tr w:rsidR="000325E9" w:rsidRPr="0009291F" w14:paraId="7B51D0AE" w14:textId="77777777" w:rsidTr="00E969A3">
        <w:tc>
          <w:tcPr>
            <w:tcW w:w="8923" w:type="dxa"/>
          </w:tcPr>
          <w:p w14:paraId="09617353" w14:textId="03B06CD5" w:rsidR="00883A2A" w:rsidRPr="0009291F" w:rsidRDefault="00883A2A" w:rsidP="0009291F">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 xml:space="preserve">Cena netto ………………………………………………. </w:t>
            </w:r>
            <w:r w:rsidR="007E0A4B" w:rsidRPr="0009291F">
              <w:rPr>
                <w:rFonts w:ascii="Calibri" w:hAnsi="Calibri" w:cs="Calibri"/>
                <w:color w:val="000000"/>
              </w:rPr>
              <w:t>z</w:t>
            </w:r>
            <w:r w:rsidRPr="0009291F">
              <w:rPr>
                <w:rFonts w:ascii="Calibri" w:hAnsi="Calibri" w:cs="Calibri"/>
                <w:color w:val="000000"/>
              </w:rPr>
              <w:t>ł</w:t>
            </w:r>
            <w:r w:rsidR="007E0A4B" w:rsidRPr="0009291F">
              <w:rPr>
                <w:rFonts w:ascii="Calibri" w:hAnsi="Calibri" w:cs="Calibri"/>
                <w:color w:val="000000"/>
              </w:rPr>
              <w:t>,</w:t>
            </w:r>
          </w:p>
          <w:p w14:paraId="156DC5AE" w14:textId="75EA5408" w:rsidR="00883A2A" w:rsidRPr="0009291F" w:rsidRDefault="00883A2A" w:rsidP="0009291F">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4F4C9A4B" w14:textId="5F99F9E8" w:rsidR="000325E9" w:rsidRPr="0009291F" w:rsidRDefault="00883A2A" w:rsidP="0009291F">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w:t>
            </w:r>
            <w:r w:rsidR="000325E9" w:rsidRPr="0009291F">
              <w:rPr>
                <w:rFonts w:ascii="Calibri" w:hAnsi="Calibri" w:cs="Calibri"/>
                <w:color w:val="000000"/>
              </w:rPr>
              <w:t>ena brutto (z VAT): ................................... zł,</w:t>
            </w:r>
          </w:p>
          <w:p w14:paraId="4AB1CB98" w14:textId="77777777" w:rsidR="000325E9" w:rsidRPr="0009291F" w:rsidRDefault="000325E9" w:rsidP="0009291F">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6381882B" w14:textId="2215CA57" w:rsidR="00883A2A" w:rsidRPr="0009291F" w:rsidRDefault="00883A2A" w:rsidP="0009291F">
            <w:pPr>
              <w:pStyle w:val="NormalnyWeb"/>
              <w:spacing w:before="120" w:beforeAutospacing="0" w:after="120" w:line="288" w:lineRule="auto"/>
              <w:jc w:val="both"/>
              <w:rPr>
                <w:rFonts w:ascii="Calibri" w:hAnsi="Calibri" w:cs="Calibri"/>
              </w:rPr>
            </w:pPr>
            <w:r w:rsidRPr="0009291F">
              <w:rPr>
                <w:rFonts w:ascii="Calibri" w:hAnsi="Calibri" w:cs="Calibri"/>
              </w:rPr>
              <w:lastRenderedPageBreak/>
              <w:t>Zgodnie z załączonym do oferty formularzem asortymentowo – cenowym stanowiącym załączn</w:t>
            </w:r>
            <w:r w:rsidR="007E0A4B" w:rsidRPr="0009291F">
              <w:rPr>
                <w:rFonts w:ascii="Calibri" w:hAnsi="Calibri" w:cs="Calibri"/>
              </w:rPr>
              <w:t>ik nr 2</w:t>
            </w:r>
            <w:r w:rsidR="00E969A3">
              <w:rPr>
                <w:rFonts w:ascii="Calibri" w:hAnsi="Calibri" w:cs="Calibri"/>
              </w:rPr>
              <w:t>.1</w:t>
            </w:r>
            <w:r w:rsidR="007E0A4B" w:rsidRPr="0009291F">
              <w:rPr>
                <w:rFonts w:ascii="Calibri" w:hAnsi="Calibri" w:cs="Calibri"/>
              </w:rPr>
              <w:t xml:space="preserve"> do Zapytania ofertowego.</w:t>
            </w:r>
          </w:p>
        </w:tc>
      </w:tr>
      <w:tr w:rsidR="00E969A3" w:rsidRPr="0009291F" w14:paraId="75A84F74" w14:textId="77777777" w:rsidTr="002A0AE9">
        <w:tc>
          <w:tcPr>
            <w:tcW w:w="8923" w:type="dxa"/>
            <w:shd w:val="clear" w:color="auto" w:fill="F2F2F2" w:themeFill="background1" w:themeFillShade="F2"/>
          </w:tcPr>
          <w:p w14:paraId="13030375" w14:textId="080EDA07" w:rsidR="00E969A3" w:rsidRPr="002A0AE9" w:rsidRDefault="00E969A3" w:rsidP="001352F6">
            <w:pPr>
              <w:pStyle w:val="NormalnyWeb"/>
              <w:spacing w:before="0" w:beforeAutospacing="0" w:after="0" w:line="288" w:lineRule="auto"/>
              <w:jc w:val="center"/>
              <w:rPr>
                <w:rFonts w:ascii="Calibri" w:hAnsi="Calibri" w:cs="Calibri"/>
                <w:b/>
                <w:bCs/>
                <w:color w:val="000000"/>
              </w:rPr>
            </w:pPr>
            <w:r w:rsidRPr="002A0AE9">
              <w:rPr>
                <w:rFonts w:ascii="Calibri" w:hAnsi="Calibri" w:cs="Calibri"/>
                <w:b/>
                <w:bCs/>
                <w:color w:val="000000"/>
              </w:rPr>
              <w:lastRenderedPageBreak/>
              <w:t xml:space="preserve">Część </w:t>
            </w:r>
            <w:r w:rsidR="00505E16">
              <w:rPr>
                <w:rFonts w:ascii="Calibri" w:hAnsi="Calibri" w:cs="Calibri"/>
                <w:b/>
                <w:bCs/>
                <w:color w:val="000000"/>
              </w:rPr>
              <w:t>2</w:t>
            </w:r>
          </w:p>
        </w:tc>
      </w:tr>
      <w:tr w:rsidR="00E969A3" w:rsidRPr="0009291F" w14:paraId="7AE7A2DD" w14:textId="77777777" w:rsidTr="001352F6">
        <w:tc>
          <w:tcPr>
            <w:tcW w:w="8923" w:type="dxa"/>
          </w:tcPr>
          <w:p w14:paraId="54FD1EEF"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netto ………………………………………………. zł,</w:t>
            </w:r>
          </w:p>
          <w:p w14:paraId="0D98922A"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312C18D8"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brutto (z VAT): ................................... zł,</w:t>
            </w:r>
          </w:p>
          <w:p w14:paraId="03C1EA2B"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414122FA" w14:textId="59F5F713" w:rsidR="00E969A3" w:rsidRPr="0009291F" w:rsidRDefault="00E969A3" w:rsidP="001352F6">
            <w:pPr>
              <w:pStyle w:val="NormalnyWeb"/>
              <w:spacing w:before="120" w:beforeAutospacing="0" w:after="120" w:line="288" w:lineRule="auto"/>
              <w:jc w:val="both"/>
              <w:rPr>
                <w:rFonts w:ascii="Calibri" w:hAnsi="Calibri" w:cs="Calibri"/>
              </w:rPr>
            </w:pPr>
            <w:r w:rsidRPr="0009291F">
              <w:rPr>
                <w:rFonts w:ascii="Calibri" w:hAnsi="Calibri" w:cs="Calibri"/>
              </w:rPr>
              <w:t>Zgodnie z załączonym do oferty formularzem asortymentowo – cenowym stanowiącym załącznik nr 2</w:t>
            </w:r>
            <w:r>
              <w:rPr>
                <w:rFonts w:ascii="Calibri" w:hAnsi="Calibri" w:cs="Calibri"/>
              </w:rPr>
              <w:t>.2</w:t>
            </w:r>
            <w:r w:rsidRPr="0009291F">
              <w:rPr>
                <w:rFonts w:ascii="Calibri" w:hAnsi="Calibri" w:cs="Calibri"/>
              </w:rPr>
              <w:t xml:space="preserve"> do Zapytania ofertowego.</w:t>
            </w:r>
          </w:p>
        </w:tc>
      </w:tr>
      <w:tr w:rsidR="00E969A3" w:rsidRPr="0009291F" w14:paraId="11352640" w14:textId="77777777" w:rsidTr="002A0AE9">
        <w:tc>
          <w:tcPr>
            <w:tcW w:w="8923" w:type="dxa"/>
            <w:shd w:val="clear" w:color="auto" w:fill="F2F2F2" w:themeFill="background1" w:themeFillShade="F2"/>
          </w:tcPr>
          <w:p w14:paraId="52D003F8" w14:textId="693FA51B" w:rsidR="00E969A3" w:rsidRPr="002A0AE9" w:rsidRDefault="00E969A3" w:rsidP="001352F6">
            <w:pPr>
              <w:pStyle w:val="NormalnyWeb"/>
              <w:spacing w:before="0" w:beforeAutospacing="0" w:after="0" w:line="288" w:lineRule="auto"/>
              <w:jc w:val="center"/>
              <w:rPr>
                <w:rFonts w:ascii="Calibri" w:hAnsi="Calibri" w:cs="Calibri"/>
                <w:b/>
                <w:bCs/>
                <w:color w:val="000000"/>
              </w:rPr>
            </w:pPr>
            <w:r w:rsidRPr="002A0AE9">
              <w:rPr>
                <w:rFonts w:ascii="Calibri" w:hAnsi="Calibri" w:cs="Calibri"/>
                <w:b/>
                <w:bCs/>
                <w:color w:val="000000"/>
              </w:rPr>
              <w:t xml:space="preserve">Część </w:t>
            </w:r>
            <w:r w:rsidR="00505E16">
              <w:rPr>
                <w:rFonts w:ascii="Calibri" w:hAnsi="Calibri" w:cs="Calibri"/>
                <w:b/>
                <w:bCs/>
                <w:color w:val="000000"/>
              </w:rPr>
              <w:t>3</w:t>
            </w:r>
          </w:p>
        </w:tc>
      </w:tr>
      <w:tr w:rsidR="00E969A3" w:rsidRPr="0009291F" w14:paraId="0B4D47EA" w14:textId="77777777" w:rsidTr="001352F6">
        <w:tc>
          <w:tcPr>
            <w:tcW w:w="8923" w:type="dxa"/>
          </w:tcPr>
          <w:p w14:paraId="3F0920F8"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netto ………………………………………………. zł,</w:t>
            </w:r>
          </w:p>
          <w:p w14:paraId="5C429B04"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0241C8E4"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brutto (z VAT): ................................... zł,</w:t>
            </w:r>
          </w:p>
          <w:p w14:paraId="30C47D8A"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7D10DF23" w14:textId="405C4A5A" w:rsidR="00E969A3" w:rsidRPr="0009291F" w:rsidRDefault="00E969A3" w:rsidP="001352F6">
            <w:pPr>
              <w:pStyle w:val="NormalnyWeb"/>
              <w:spacing w:before="120" w:beforeAutospacing="0" w:after="120" w:line="288" w:lineRule="auto"/>
              <w:jc w:val="both"/>
              <w:rPr>
                <w:rFonts w:ascii="Calibri" w:hAnsi="Calibri" w:cs="Calibri"/>
              </w:rPr>
            </w:pPr>
            <w:r w:rsidRPr="0009291F">
              <w:rPr>
                <w:rFonts w:ascii="Calibri" w:hAnsi="Calibri" w:cs="Calibri"/>
              </w:rPr>
              <w:t>Zgodnie z załączonym do oferty formularzem asortymentowo – cenowym stanowiącym załącznik nr 2</w:t>
            </w:r>
            <w:r>
              <w:rPr>
                <w:rFonts w:ascii="Calibri" w:hAnsi="Calibri" w:cs="Calibri"/>
              </w:rPr>
              <w:t>.3</w:t>
            </w:r>
            <w:r w:rsidRPr="0009291F">
              <w:rPr>
                <w:rFonts w:ascii="Calibri" w:hAnsi="Calibri" w:cs="Calibri"/>
              </w:rPr>
              <w:t xml:space="preserve"> do Zapytania ofertowego.</w:t>
            </w:r>
          </w:p>
        </w:tc>
      </w:tr>
      <w:tr w:rsidR="00E969A3" w:rsidRPr="0009291F" w14:paraId="07AAD557" w14:textId="77777777" w:rsidTr="002A0AE9">
        <w:tc>
          <w:tcPr>
            <w:tcW w:w="8923" w:type="dxa"/>
            <w:shd w:val="clear" w:color="auto" w:fill="F2F2F2" w:themeFill="background1" w:themeFillShade="F2"/>
          </w:tcPr>
          <w:p w14:paraId="2A6534E4" w14:textId="424BA8E7" w:rsidR="00E969A3" w:rsidRPr="002A0AE9" w:rsidRDefault="00E969A3" w:rsidP="001352F6">
            <w:pPr>
              <w:pStyle w:val="NormalnyWeb"/>
              <w:spacing w:before="0" w:beforeAutospacing="0" w:after="0" w:line="288" w:lineRule="auto"/>
              <w:jc w:val="center"/>
              <w:rPr>
                <w:rFonts w:ascii="Calibri" w:hAnsi="Calibri" w:cs="Calibri"/>
                <w:b/>
                <w:bCs/>
                <w:color w:val="000000"/>
              </w:rPr>
            </w:pPr>
            <w:r w:rsidRPr="002A0AE9">
              <w:rPr>
                <w:rFonts w:ascii="Calibri" w:hAnsi="Calibri" w:cs="Calibri"/>
                <w:b/>
                <w:bCs/>
                <w:color w:val="000000"/>
              </w:rPr>
              <w:t xml:space="preserve">Część </w:t>
            </w:r>
            <w:r w:rsidR="00505E16">
              <w:rPr>
                <w:rFonts w:ascii="Calibri" w:hAnsi="Calibri" w:cs="Calibri"/>
                <w:b/>
                <w:bCs/>
                <w:color w:val="000000"/>
              </w:rPr>
              <w:t>4</w:t>
            </w:r>
          </w:p>
        </w:tc>
      </w:tr>
      <w:tr w:rsidR="00E969A3" w:rsidRPr="0009291F" w14:paraId="627EE90A" w14:textId="77777777" w:rsidTr="001352F6">
        <w:tc>
          <w:tcPr>
            <w:tcW w:w="8923" w:type="dxa"/>
          </w:tcPr>
          <w:p w14:paraId="3FC71B29"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netto ………………………………………………. zł,</w:t>
            </w:r>
          </w:p>
          <w:p w14:paraId="5469C258"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78518AA0"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brutto (z VAT): ................................... zł,</w:t>
            </w:r>
          </w:p>
          <w:p w14:paraId="6B40021A"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119D8188" w14:textId="6C6670D0" w:rsidR="00E969A3" w:rsidRPr="0009291F" w:rsidRDefault="00E969A3" w:rsidP="001352F6">
            <w:pPr>
              <w:pStyle w:val="NormalnyWeb"/>
              <w:spacing w:before="120" w:beforeAutospacing="0" w:after="120" w:line="288" w:lineRule="auto"/>
              <w:jc w:val="both"/>
              <w:rPr>
                <w:rFonts w:ascii="Calibri" w:hAnsi="Calibri" w:cs="Calibri"/>
              </w:rPr>
            </w:pPr>
            <w:r w:rsidRPr="0009291F">
              <w:rPr>
                <w:rFonts w:ascii="Calibri" w:hAnsi="Calibri" w:cs="Calibri"/>
              </w:rPr>
              <w:t>Zgodnie z załączonym do oferty formularzem asortymentowo – cenowym stanowiącym załącznik nr 2</w:t>
            </w:r>
            <w:r>
              <w:rPr>
                <w:rFonts w:ascii="Calibri" w:hAnsi="Calibri" w:cs="Calibri"/>
              </w:rPr>
              <w:t>.4</w:t>
            </w:r>
            <w:r w:rsidRPr="0009291F">
              <w:rPr>
                <w:rFonts w:ascii="Calibri" w:hAnsi="Calibri" w:cs="Calibri"/>
              </w:rPr>
              <w:t xml:space="preserve"> do Zapytania ofertowego.</w:t>
            </w:r>
          </w:p>
        </w:tc>
      </w:tr>
      <w:tr w:rsidR="00E969A3" w:rsidRPr="0009291F" w14:paraId="208629EF" w14:textId="77777777" w:rsidTr="002A0AE9">
        <w:tc>
          <w:tcPr>
            <w:tcW w:w="8923" w:type="dxa"/>
            <w:shd w:val="clear" w:color="auto" w:fill="F2F2F2" w:themeFill="background1" w:themeFillShade="F2"/>
          </w:tcPr>
          <w:p w14:paraId="2B636E2B" w14:textId="45EE9941" w:rsidR="00E969A3" w:rsidRPr="002A0AE9" w:rsidRDefault="00E969A3" w:rsidP="001352F6">
            <w:pPr>
              <w:pStyle w:val="NormalnyWeb"/>
              <w:spacing w:before="0" w:beforeAutospacing="0" w:after="0" w:line="288" w:lineRule="auto"/>
              <w:jc w:val="center"/>
              <w:rPr>
                <w:rFonts w:ascii="Calibri" w:hAnsi="Calibri" w:cs="Calibri"/>
                <w:b/>
                <w:bCs/>
                <w:color w:val="000000"/>
              </w:rPr>
            </w:pPr>
            <w:r w:rsidRPr="002A0AE9">
              <w:rPr>
                <w:rFonts w:ascii="Calibri" w:hAnsi="Calibri" w:cs="Calibri"/>
                <w:b/>
                <w:bCs/>
                <w:color w:val="000000"/>
              </w:rPr>
              <w:t xml:space="preserve">Część </w:t>
            </w:r>
            <w:r w:rsidR="00505E16">
              <w:rPr>
                <w:rFonts w:ascii="Calibri" w:hAnsi="Calibri" w:cs="Calibri"/>
                <w:b/>
                <w:bCs/>
                <w:color w:val="000000"/>
              </w:rPr>
              <w:t>5</w:t>
            </w:r>
          </w:p>
        </w:tc>
      </w:tr>
      <w:tr w:rsidR="00E969A3" w:rsidRPr="0009291F" w14:paraId="00F99C46" w14:textId="77777777" w:rsidTr="001352F6">
        <w:tc>
          <w:tcPr>
            <w:tcW w:w="8923" w:type="dxa"/>
          </w:tcPr>
          <w:p w14:paraId="56038625"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netto ………………………………………………. zł,</w:t>
            </w:r>
          </w:p>
          <w:p w14:paraId="603E2EDA"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4C98533C"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brutto (z VAT): ................................... zł,</w:t>
            </w:r>
          </w:p>
          <w:p w14:paraId="0ABE102C"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387F26A0" w14:textId="48A51F7D" w:rsidR="00E969A3" w:rsidRPr="0009291F" w:rsidRDefault="00E969A3" w:rsidP="001352F6">
            <w:pPr>
              <w:pStyle w:val="NormalnyWeb"/>
              <w:spacing w:before="120" w:beforeAutospacing="0" w:after="120" w:line="288" w:lineRule="auto"/>
              <w:jc w:val="both"/>
              <w:rPr>
                <w:rFonts w:ascii="Calibri" w:hAnsi="Calibri" w:cs="Calibri"/>
              </w:rPr>
            </w:pPr>
            <w:r w:rsidRPr="0009291F">
              <w:rPr>
                <w:rFonts w:ascii="Calibri" w:hAnsi="Calibri" w:cs="Calibri"/>
              </w:rPr>
              <w:t>Zgodnie z załączonym do oferty formularzem asortymentowo – cenowym stanowiącym załącznik nr 2</w:t>
            </w:r>
            <w:r>
              <w:rPr>
                <w:rFonts w:ascii="Calibri" w:hAnsi="Calibri" w:cs="Calibri"/>
              </w:rPr>
              <w:t>.5</w:t>
            </w:r>
            <w:r w:rsidRPr="0009291F">
              <w:rPr>
                <w:rFonts w:ascii="Calibri" w:hAnsi="Calibri" w:cs="Calibri"/>
              </w:rPr>
              <w:t xml:space="preserve"> do Zapytania ofertowego.</w:t>
            </w:r>
          </w:p>
        </w:tc>
      </w:tr>
    </w:tbl>
    <w:p w14:paraId="52268905" w14:textId="77777777" w:rsidR="00E969A3" w:rsidRPr="00E969A3" w:rsidRDefault="00E969A3" w:rsidP="00E969A3">
      <w:pPr>
        <w:spacing w:after="0" w:line="288" w:lineRule="auto"/>
        <w:ind w:left="357"/>
        <w:jc w:val="both"/>
        <w:rPr>
          <w:rFonts w:ascii="Calibri" w:eastAsia="Times New Roman" w:hAnsi="Calibri" w:cs="Calibri"/>
          <w:sz w:val="24"/>
          <w:szCs w:val="24"/>
          <w:lang w:eastAsia="pl-PL"/>
        </w:rPr>
      </w:pPr>
    </w:p>
    <w:p w14:paraId="6CF3B55C" w14:textId="5CD607D0"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lastRenderedPageBreak/>
        <w:t xml:space="preserve">Cena podana powyżej jest niezmienna w okresie realizacji przedmiotu zamówienia </w:t>
      </w:r>
      <w:r w:rsidRPr="0009291F">
        <w:rPr>
          <w:rFonts w:ascii="Calibri" w:eastAsia="Times New Roman" w:hAnsi="Calibri" w:cs="Calibri"/>
          <w:color w:val="000000"/>
          <w:sz w:val="24"/>
          <w:szCs w:val="24"/>
          <w:lang w:eastAsia="pl-PL"/>
        </w:rPr>
        <w:br/>
        <w:t>i obejmuje wszystkie koszty, jakie ponosi Zamawiający w związku z realizacją przedmiotowego zamówienia</w:t>
      </w:r>
      <w:r w:rsidRPr="0009291F">
        <w:rPr>
          <w:rFonts w:ascii="Calibri" w:eastAsia="Times New Roman" w:hAnsi="Calibri" w:cs="Calibri"/>
          <w:sz w:val="24"/>
          <w:szCs w:val="24"/>
          <w:lang w:eastAsia="pl-PL"/>
        </w:rPr>
        <w:t>.</w:t>
      </w:r>
    </w:p>
    <w:p w14:paraId="5C817DBC" w14:textId="051825B5"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Oświadczamy, że zapoznaliśmy się z przedstawionymi nam dokumentami. Przyjmujemy przekazane dokumenty bez zastrzeżeń i zobowiązujemy się do wykonania przedmiotu zamówienia zgodnie z warunkami w nich zawartymi. </w:t>
      </w:r>
    </w:p>
    <w:p w14:paraId="10F63F2E" w14:textId="630BDE03"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Dane przedstawione w ofercie są zgodne ze stanem prawnym i faktycznym.</w:t>
      </w:r>
    </w:p>
    <w:p w14:paraId="51E277E4" w14:textId="72655C19"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Jesteśmy</w:t>
      </w:r>
      <w:r w:rsidRPr="0009291F">
        <w:rPr>
          <w:rFonts w:ascii="Calibri" w:eastAsia="Times New Roman" w:hAnsi="Calibri" w:cs="Calibri"/>
          <w:color w:val="000000"/>
          <w:sz w:val="24"/>
          <w:szCs w:val="24"/>
          <w:lang w:eastAsia="pl-PL"/>
        </w:rPr>
        <w:t xml:space="preserve"> związani ofertą przez okres</w:t>
      </w:r>
      <w:r w:rsidR="00B9056F" w:rsidRPr="0009291F">
        <w:rPr>
          <w:rFonts w:ascii="Calibri" w:eastAsia="Times New Roman" w:hAnsi="Calibri" w:cs="Calibri"/>
          <w:color w:val="000000"/>
          <w:sz w:val="24"/>
          <w:szCs w:val="24"/>
          <w:lang w:eastAsia="pl-PL"/>
        </w:rPr>
        <w:t xml:space="preserve"> 30 dni</w:t>
      </w:r>
      <w:r w:rsidRPr="0009291F">
        <w:rPr>
          <w:rFonts w:ascii="Calibri" w:eastAsia="Times New Roman" w:hAnsi="Calibri" w:cs="Calibri"/>
          <w:color w:val="000000"/>
          <w:sz w:val="24"/>
          <w:szCs w:val="24"/>
          <w:lang w:eastAsia="pl-PL"/>
        </w:rPr>
        <w:t xml:space="preserve"> od daty składania ofert. </w:t>
      </w:r>
    </w:p>
    <w:p w14:paraId="781E37CC" w14:textId="5DCB0CEB"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Wykaz</w:t>
      </w:r>
      <w:r w:rsidRPr="0009291F">
        <w:rPr>
          <w:rFonts w:ascii="Calibri" w:eastAsia="Times New Roman" w:hAnsi="Calibri" w:cs="Calibri"/>
          <w:color w:val="000000"/>
          <w:sz w:val="24"/>
          <w:szCs w:val="24"/>
          <w:lang w:eastAsia="pl-PL"/>
        </w:rPr>
        <w:t xml:space="preserve"> załączników do oferty:</w:t>
      </w:r>
    </w:p>
    <w:p w14:paraId="3A4F825F" w14:textId="77777777"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17495AB2" w14:textId="77777777"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74290C84" w14:textId="77777777"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65D22A73" w14:textId="77777777"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5D7A16F7" w14:textId="0F4A8D30"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2FCFEB4E" w14:textId="77777777" w:rsidR="005041D5" w:rsidRPr="0009291F" w:rsidRDefault="005041D5" w:rsidP="0009291F">
      <w:pPr>
        <w:spacing w:after="0" w:line="288" w:lineRule="auto"/>
        <w:ind w:left="357"/>
        <w:jc w:val="both"/>
        <w:rPr>
          <w:rFonts w:ascii="Calibri" w:eastAsia="Times New Roman" w:hAnsi="Calibri" w:cs="Calibri"/>
          <w:sz w:val="24"/>
          <w:szCs w:val="24"/>
          <w:lang w:eastAsia="pl-PL"/>
        </w:rPr>
      </w:pPr>
    </w:p>
    <w:p w14:paraId="41C48E3D" w14:textId="77777777" w:rsidR="008C4946" w:rsidRPr="0009291F" w:rsidRDefault="008C4946" w:rsidP="0009291F">
      <w:pPr>
        <w:spacing w:after="0" w:line="288" w:lineRule="auto"/>
        <w:jc w:val="both"/>
        <w:rPr>
          <w:rFonts w:ascii="Calibri" w:eastAsia="Times New Roman" w:hAnsi="Calibri" w:cs="Calibri"/>
          <w:color w:val="000000"/>
          <w:sz w:val="24"/>
          <w:szCs w:val="24"/>
          <w:lang w:eastAsia="pl-PL"/>
        </w:rPr>
      </w:pPr>
    </w:p>
    <w:p w14:paraId="5682E68D"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dnia ................................</w:t>
      </w:r>
    </w:p>
    <w:tbl>
      <w:tblPr>
        <w:tblW w:w="9315" w:type="dxa"/>
        <w:tblCellSpacing w:w="0" w:type="dxa"/>
        <w:tblCellMar>
          <w:top w:w="75" w:type="dxa"/>
          <w:left w:w="75" w:type="dxa"/>
          <w:bottom w:w="75" w:type="dxa"/>
          <w:right w:w="75" w:type="dxa"/>
        </w:tblCellMar>
        <w:tblLook w:val="04A0" w:firstRow="1" w:lastRow="0" w:firstColumn="1" w:lastColumn="0" w:noHBand="0" w:noVBand="1"/>
      </w:tblPr>
      <w:tblGrid>
        <w:gridCol w:w="4657"/>
        <w:gridCol w:w="4658"/>
      </w:tblGrid>
      <w:tr w:rsidR="005041D5" w:rsidRPr="0009291F" w14:paraId="12DB2D6A" w14:textId="77777777" w:rsidTr="005041D5">
        <w:trPr>
          <w:trHeight w:val="1110"/>
          <w:tblCellSpacing w:w="0" w:type="dxa"/>
        </w:trPr>
        <w:tc>
          <w:tcPr>
            <w:tcW w:w="4515" w:type="dxa"/>
          </w:tcPr>
          <w:p w14:paraId="76D3998B" w14:textId="77777777" w:rsidR="005041D5" w:rsidRPr="0009291F" w:rsidRDefault="005041D5" w:rsidP="0009291F">
            <w:pPr>
              <w:spacing w:after="0" w:line="288" w:lineRule="auto"/>
              <w:ind w:left="79"/>
              <w:jc w:val="both"/>
              <w:rPr>
                <w:rFonts w:ascii="Calibri" w:eastAsia="Times New Roman" w:hAnsi="Calibri" w:cs="Calibri"/>
                <w:sz w:val="24"/>
                <w:szCs w:val="24"/>
                <w:lang w:eastAsia="pl-PL"/>
              </w:rPr>
            </w:pPr>
          </w:p>
          <w:p w14:paraId="2EB66009" w14:textId="77777777" w:rsidR="005041D5" w:rsidRPr="0009291F" w:rsidRDefault="005041D5" w:rsidP="0009291F">
            <w:pPr>
              <w:spacing w:after="0" w:line="288" w:lineRule="auto"/>
              <w:jc w:val="both"/>
              <w:rPr>
                <w:rFonts w:ascii="Calibri" w:eastAsia="Times New Roman" w:hAnsi="Calibri" w:cs="Calibri"/>
                <w:sz w:val="24"/>
                <w:szCs w:val="24"/>
                <w:lang w:eastAsia="pl-PL"/>
              </w:rPr>
            </w:pPr>
          </w:p>
          <w:p w14:paraId="258EFA89" w14:textId="77777777" w:rsidR="005041D5" w:rsidRPr="0009291F" w:rsidRDefault="005041D5" w:rsidP="0009291F">
            <w:pPr>
              <w:spacing w:after="0" w:line="288" w:lineRule="auto"/>
              <w:ind w:left="79"/>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792E1542" w14:textId="7E0EDEE6" w:rsidR="005041D5" w:rsidRPr="0009291F" w:rsidRDefault="008C4946" w:rsidP="0009291F">
            <w:pPr>
              <w:spacing w:after="0" w:line="288" w:lineRule="auto"/>
              <w:ind w:left="79"/>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                 </w:t>
            </w:r>
            <w:r w:rsidR="005041D5" w:rsidRPr="0009291F">
              <w:rPr>
                <w:rFonts w:ascii="Calibri" w:eastAsia="Times New Roman" w:hAnsi="Calibri" w:cs="Calibri"/>
                <w:color w:val="000000"/>
                <w:sz w:val="24"/>
                <w:szCs w:val="24"/>
                <w:lang w:eastAsia="pl-PL"/>
              </w:rPr>
              <w:t>(pieczęć Wykonawcy)</w:t>
            </w:r>
          </w:p>
        </w:tc>
        <w:tc>
          <w:tcPr>
            <w:tcW w:w="4515" w:type="dxa"/>
          </w:tcPr>
          <w:p w14:paraId="77F28DB8" w14:textId="77777777" w:rsidR="005041D5" w:rsidRPr="0009291F" w:rsidRDefault="005041D5" w:rsidP="0009291F">
            <w:pPr>
              <w:spacing w:after="0" w:line="288" w:lineRule="auto"/>
              <w:ind w:left="79"/>
              <w:jc w:val="both"/>
              <w:rPr>
                <w:rFonts w:ascii="Calibri" w:eastAsia="Times New Roman" w:hAnsi="Calibri" w:cs="Calibri"/>
                <w:sz w:val="24"/>
                <w:szCs w:val="24"/>
                <w:lang w:eastAsia="pl-PL"/>
              </w:rPr>
            </w:pPr>
          </w:p>
          <w:p w14:paraId="2F33B8B7" w14:textId="77777777" w:rsidR="005041D5" w:rsidRPr="0009291F" w:rsidRDefault="005041D5" w:rsidP="0009291F">
            <w:pPr>
              <w:spacing w:after="0" w:line="288" w:lineRule="auto"/>
              <w:ind w:left="79"/>
              <w:jc w:val="both"/>
              <w:rPr>
                <w:rFonts w:ascii="Calibri" w:eastAsia="Times New Roman" w:hAnsi="Calibri" w:cs="Calibri"/>
                <w:sz w:val="24"/>
                <w:szCs w:val="24"/>
                <w:lang w:eastAsia="pl-PL"/>
              </w:rPr>
            </w:pPr>
          </w:p>
          <w:p w14:paraId="6E421B78" w14:textId="77777777" w:rsidR="005041D5" w:rsidRPr="0009291F" w:rsidRDefault="005041D5" w:rsidP="0009291F">
            <w:pPr>
              <w:spacing w:after="0" w:line="288" w:lineRule="auto"/>
              <w:ind w:left="79"/>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7924C65F" w14:textId="77777777" w:rsidR="005041D5" w:rsidRPr="0009291F" w:rsidRDefault="005041D5" w:rsidP="0009291F">
            <w:pPr>
              <w:spacing w:after="0" w:line="288" w:lineRule="auto"/>
              <w:ind w:left="79"/>
              <w:jc w:val="center"/>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(podpisy uprawnionych lub upoważnionych przedstawicieli Wykonawcy)</w:t>
            </w:r>
          </w:p>
        </w:tc>
      </w:tr>
    </w:tbl>
    <w:p w14:paraId="65E4F57D" w14:textId="51BFCDE1"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u w:val="single"/>
          <w:lang w:eastAsia="pl-PL"/>
        </w:rPr>
        <w:t xml:space="preserve">Instrukcja wypełniania: </w:t>
      </w:r>
    </w:p>
    <w:p w14:paraId="1BAABA84"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wypełnić we wszystkich wykropkowanych miejscach.</w:t>
      </w:r>
    </w:p>
    <w:p w14:paraId="6FE7BFCA" w14:textId="254C8BB4" w:rsidR="00D92315" w:rsidRPr="0009291F" w:rsidRDefault="00D92315" w:rsidP="0009291F">
      <w:pPr>
        <w:widowControl w:val="0"/>
        <w:suppressAutoHyphens/>
        <w:autoSpaceDN w:val="0"/>
        <w:spacing w:after="0" w:line="288" w:lineRule="auto"/>
        <w:jc w:val="right"/>
        <w:textAlignment w:val="baseline"/>
        <w:rPr>
          <w:rFonts w:ascii="Calibri" w:eastAsia="Times New Roman" w:hAnsi="Calibri" w:cs="Calibri"/>
          <w:sz w:val="24"/>
          <w:szCs w:val="24"/>
          <w:lang w:eastAsia="pl-PL"/>
        </w:rPr>
      </w:pPr>
      <w:r w:rsidRPr="0009291F">
        <w:rPr>
          <w:rFonts w:ascii="Calibri" w:eastAsia="SimSun" w:hAnsi="Calibri" w:cs="Calibri"/>
          <w:b/>
          <w:bCs/>
          <w:kern w:val="3"/>
          <w:sz w:val="24"/>
          <w:szCs w:val="24"/>
          <w:lang w:eastAsia="zh-CN" w:bidi="hi-IN"/>
        </w:rPr>
        <w:tab/>
      </w:r>
      <w:r w:rsidRPr="0009291F">
        <w:rPr>
          <w:rFonts w:ascii="Calibri" w:eastAsia="SimSun" w:hAnsi="Calibri" w:cs="Calibri"/>
          <w:b/>
          <w:bCs/>
          <w:kern w:val="3"/>
          <w:sz w:val="24"/>
          <w:szCs w:val="24"/>
          <w:lang w:eastAsia="zh-CN" w:bidi="hi-IN"/>
        </w:rPr>
        <w:tab/>
      </w:r>
    </w:p>
    <w:p w14:paraId="5C450E9B" w14:textId="77777777" w:rsidR="00D92315" w:rsidRPr="0009291F" w:rsidRDefault="00D92315" w:rsidP="0009291F">
      <w:pPr>
        <w:spacing w:after="0" w:line="288" w:lineRule="auto"/>
        <w:ind w:left="4248" w:firstLine="708"/>
        <w:jc w:val="both"/>
        <w:rPr>
          <w:rFonts w:ascii="Calibri" w:eastAsia="Times New Roman" w:hAnsi="Calibri" w:cs="Calibri"/>
          <w:b/>
          <w:bCs/>
          <w:sz w:val="24"/>
          <w:szCs w:val="24"/>
          <w:lang w:eastAsia="pl-PL"/>
        </w:rPr>
        <w:sectPr w:rsidR="00D92315" w:rsidRPr="0009291F" w:rsidSect="003B1D41">
          <w:pgSz w:w="11906" w:h="16838"/>
          <w:pgMar w:top="1418" w:right="1418" w:bottom="1418" w:left="1418" w:header="709" w:footer="709" w:gutter="0"/>
          <w:cols w:space="708"/>
          <w:docGrid w:linePitch="360"/>
        </w:sectPr>
      </w:pPr>
    </w:p>
    <w:p w14:paraId="23112607" w14:textId="155FC4EA" w:rsidR="00427CB5" w:rsidRPr="0009291F" w:rsidRDefault="00427CB5" w:rsidP="0009291F">
      <w:pPr>
        <w:spacing w:after="0" w:line="288" w:lineRule="auto"/>
        <w:ind w:left="4248" w:firstLine="708"/>
        <w:jc w:val="both"/>
        <w:rPr>
          <w:rFonts w:ascii="Calibri" w:eastAsia="Times New Roman" w:hAnsi="Calibri" w:cs="Calibri"/>
          <w:b/>
          <w:bCs/>
          <w:color w:val="000000"/>
          <w:sz w:val="24"/>
          <w:szCs w:val="24"/>
          <w:lang w:eastAsia="pl-PL"/>
        </w:rPr>
      </w:pPr>
      <w:r w:rsidRPr="0009291F">
        <w:rPr>
          <w:rFonts w:ascii="Calibri" w:eastAsia="Times New Roman" w:hAnsi="Calibri" w:cs="Calibri"/>
          <w:b/>
          <w:bCs/>
          <w:sz w:val="24"/>
          <w:szCs w:val="24"/>
          <w:lang w:eastAsia="pl-PL"/>
        </w:rPr>
        <w:lastRenderedPageBreak/>
        <w:t xml:space="preserve">Załącznik nr </w:t>
      </w:r>
      <w:r w:rsidR="00B44CFD" w:rsidRPr="0009291F">
        <w:rPr>
          <w:rFonts w:ascii="Calibri" w:eastAsia="Times New Roman" w:hAnsi="Calibri" w:cs="Calibri"/>
          <w:b/>
          <w:bCs/>
          <w:sz w:val="24"/>
          <w:szCs w:val="24"/>
          <w:lang w:eastAsia="pl-PL"/>
        </w:rPr>
        <w:t>3</w:t>
      </w:r>
      <w:r w:rsidRPr="0009291F">
        <w:rPr>
          <w:rFonts w:ascii="Calibri" w:eastAsia="Times New Roman" w:hAnsi="Calibri" w:cs="Calibri"/>
          <w:b/>
          <w:bCs/>
          <w:color w:val="0000FF"/>
          <w:sz w:val="24"/>
          <w:szCs w:val="24"/>
          <w:lang w:eastAsia="pl-PL"/>
        </w:rPr>
        <w:t xml:space="preserve"> </w:t>
      </w:r>
      <w:r w:rsidRPr="0009291F">
        <w:rPr>
          <w:rFonts w:ascii="Calibri" w:eastAsia="Times New Roman" w:hAnsi="Calibri" w:cs="Calibri"/>
          <w:b/>
          <w:bCs/>
          <w:color w:val="000000"/>
          <w:sz w:val="24"/>
          <w:szCs w:val="24"/>
          <w:lang w:eastAsia="pl-PL"/>
        </w:rPr>
        <w:t>do Zapytania ofertowego</w:t>
      </w:r>
    </w:p>
    <w:p w14:paraId="627FDA26" w14:textId="77777777" w:rsidR="00CA70CA" w:rsidRPr="0009291F" w:rsidRDefault="00CA70CA" w:rsidP="0009291F">
      <w:pPr>
        <w:spacing w:line="288" w:lineRule="auto"/>
        <w:ind w:left="3750"/>
        <w:jc w:val="right"/>
        <w:rPr>
          <w:rFonts w:ascii="Calibri" w:hAnsi="Calibri" w:cs="Calibri"/>
          <w:b/>
          <w:bCs/>
          <w:sz w:val="24"/>
          <w:szCs w:val="24"/>
        </w:rPr>
      </w:pPr>
    </w:p>
    <w:p w14:paraId="5DE0E1C2" w14:textId="1ECCCD9D" w:rsidR="00CA70CA" w:rsidRPr="0009291F" w:rsidRDefault="00CA70CA" w:rsidP="0009291F">
      <w:pPr>
        <w:spacing w:line="288" w:lineRule="auto"/>
        <w:ind w:right="-18"/>
        <w:jc w:val="center"/>
        <w:rPr>
          <w:rFonts w:ascii="Calibri" w:hAnsi="Calibri" w:cs="Calibri"/>
          <w:b/>
          <w:bCs/>
          <w:sz w:val="24"/>
          <w:szCs w:val="24"/>
        </w:rPr>
      </w:pPr>
      <w:r w:rsidRPr="0009291F">
        <w:rPr>
          <w:rFonts w:ascii="Calibri" w:hAnsi="Calibri" w:cs="Calibri"/>
          <w:b/>
          <w:bCs/>
          <w:sz w:val="24"/>
          <w:szCs w:val="24"/>
        </w:rPr>
        <w:t>Projekty um</w:t>
      </w:r>
      <w:r w:rsidR="008541C6">
        <w:rPr>
          <w:rFonts w:ascii="Calibri" w:hAnsi="Calibri" w:cs="Calibri"/>
          <w:b/>
          <w:bCs/>
          <w:sz w:val="24"/>
          <w:szCs w:val="24"/>
        </w:rPr>
        <w:t>owy</w:t>
      </w:r>
    </w:p>
    <w:p w14:paraId="4EFAA3B9" w14:textId="05700D28" w:rsidR="00CA70CA" w:rsidRPr="0009291F" w:rsidRDefault="00CA70CA" w:rsidP="0009291F">
      <w:pPr>
        <w:spacing w:line="288" w:lineRule="auto"/>
        <w:jc w:val="center"/>
        <w:rPr>
          <w:rFonts w:ascii="Calibri" w:eastAsia="Mangal" w:hAnsi="Calibri" w:cs="Calibri"/>
          <w:bCs/>
          <w:sz w:val="24"/>
          <w:szCs w:val="24"/>
          <w:cs/>
          <w:lang w:val="hi-IN" w:bidi="hi-IN"/>
        </w:rPr>
      </w:pPr>
      <w:r w:rsidRPr="0009291F">
        <w:rPr>
          <w:rFonts w:ascii="Calibri" w:eastAsia="Mangal" w:hAnsi="Calibri" w:cs="Calibri"/>
          <w:b/>
          <w:sz w:val="24"/>
          <w:szCs w:val="24"/>
          <w:lang w:val="hi-IN" w:bidi="hi-IN"/>
        </w:rPr>
        <w:t xml:space="preserve">UMOWA Nr </w:t>
      </w:r>
      <w:r w:rsidRPr="0009291F">
        <w:rPr>
          <w:rFonts w:ascii="Calibri" w:eastAsia="Mangal" w:hAnsi="Calibri" w:cs="Calibri"/>
          <w:bCs/>
          <w:sz w:val="24"/>
          <w:szCs w:val="24"/>
          <w:cs/>
          <w:lang w:val="hi-IN" w:bidi="hi-IN"/>
        </w:rPr>
        <w:t>...........</w:t>
      </w:r>
    </w:p>
    <w:p w14:paraId="6D60ABA9" w14:textId="3CBCC80D" w:rsidR="00CA70CA" w:rsidRPr="0009291F" w:rsidRDefault="00CA70CA" w:rsidP="0009291F">
      <w:pPr>
        <w:spacing w:line="288" w:lineRule="auto"/>
        <w:rPr>
          <w:rFonts w:ascii="Calibri" w:hAnsi="Calibri" w:cs="Calibri"/>
          <w:sz w:val="24"/>
          <w:szCs w:val="24"/>
        </w:rPr>
      </w:pPr>
      <w:bookmarkStart w:id="13" w:name="_Hlk77247090"/>
      <w:r w:rsidRPr="0009291F">
        <w:rPr>
          <w:rFonts w:ascii="Calibri" w:hAnsi="Calibri" w:cs="Calibri"/>
          <w:sz w:val="24"/>
          <w:szCs w:val="24"/>
        </w:rPr>
        <w:t xml:space="preserve">Zawarta w Warszawie, w </w:t>
      </w:r>
      <w:r w:rsidR="00FC703C" w:rsidRPr="0009291F">
        <w:rPr>
          <w:rFonts w:ascii="Calibri" w:hAnsi="Calibri" w:cs="Calibri"/>
          <w:sz w:val="24"/>
          <w:szCs w:val="24"/>
        </w:rPr>
        <w:t>dniu ................</w:t>
      </w:r>
      <w:r w:rsidRPr="0009291F">
        <w:rPr>
          <w:rFonts w:ascii="Calibri" w:hAnsi="Calibri" w:cs="Calibri"/>
          <w:sz w:val="24"/>
          <w:szCs w:val="24"/>
        </w:rPr>
        <w:t>, pomiędzy:</w:t>
      </w:r>
    </w:p>
    <w:p w14:paraId="7D11231E" w14:textId="7531186C" w:rsidR="00CA70CA" w:rsidRPr="00E27F3B" w:rsidRDefault="00CA70CA" w:rsidP="0009291F">
      <w:pPr>
        <w:spacing w:line="288" w:lineRule="auto"/>
        <w:jc w:val="both"/>
        <w:rPr>
          <w:rFonts w:ascii="Calibri" w:hAnsi="Calibri" w:cs="Calibri"/>
          <w:sz w:val="24"/>
          <w:szCs w:val="24"/>
        </w:rPr>
      </w:pPr>
      <w:bookmarkStart w:id="14" w:name="_Hlk160697841"/>
      <w:r w:rsidRPr="00E27F3B">
        <w:rPr>
          <w:rFonts w:ascii="Calibri" w:hAnsi="Calibri" w:cs="Calibri"/>
          <w:sz w:val="24"/>
          <w:szCs w:val="24"/>
        </w:rPr>
        <w:t>Samodzielnym Wojewódzkim Zespołem Publicznych Zakładów Psychiatrycznej Opieki Zdrowotnej w Warszawie, z siedzibą w Warszawie, 00-665 Warszawa, ul. Nowowiejska 27, zarejestrowanym</w:t>
      </w:r>
      <w:r w:rsidR="009F3BCB" w:rsidRPr="00E27F3B">
        <w:rPr>
          <w:rFonts w:ascii="Calibri" w:hAnsi="Calibri" w:cs="Calibri"/>
          <w:sz w:val="24"/>
          <w:szCs w:val="24"/>
        </w:rPr>
        <w:t xml:space="preserve"> </w:t>
      </w:r>
      <w:r w:rsidR="008E1491" w:rsidRPr="00E27F3B">
        <w:rPr>
          <w:rFonts w:ascii="Calibri" w:eastAsia="Calibri" w:hAnsi="Calibri" w:cs="Calibri"/>
          <w:sz w:val="24"/>
          <w:szCs w:val="24"/>
        </w:rPr>
        <w:t>w Rejestrze Stowarzyszeń, Innych Organizacji Społecznych i Zawodowych, Fundacji</w:t>
      </w:r>
      <w:r w:rsidR="00630E60">
        <w:rPr>
          <w:rFonts w:ascii="Calibri" w:eastAsia="Calibri" w:hAnsi="Calibri" w:cs="Calibri"/>
          <w:sz w:val="24"/>
          <w:szCs w:val="24"/>
        </w:rPr>
        <w:t xml:space="preserve"> </w:t>
      </w:r>
      <w:r w:rsidR="008E1491" w:rsidRPr="00E27F3B">
        <w:rPr>
          <w:rFonts w:ascii="Calibri" w:eastAsia="Calibri" w:hAnsi="Calibri" w:cs="Calibri"/>
          <w:sz w:val="24"/>
          <w:szCs w:val="24"/>
        </w:rPr>
        <w:t>i Publicznych Zakładów Opieki Zdrowotnej Krajowego Rejestru Sądowego prowadzonym przez Sąd Rejonowy dla m.st. Warszawy w Warszawie, XII Wydział Gospodarczy Krajowego Rejestru Sądowego</w:t>
      </w:r>
      <w:r w:rsidR="008E1491" w:rsidRPr="00E27F3B">
        <w:rPr>
          <w:rFonts w:eastAsia="Times New Roman"/>
          <w:sz w:val="24"/>
          <w:szCs w:val="24"/>
          <w:lang w:eastAsia="pl-PL"/>
        </w:rPr>
        <w:t xml:space="preserve"> </w:t>
      </w:r>
      <w:r w:rsidRPr="00E27F3B">
        <w:rPr>
          <w:rFonts w:ascii="Calibri" w:hAnsi="Calibri" w:cs="Calibri"/>
          <w:sz w:val="24"/>
          <w:szCs w:val="24"/>
        </w:rPr>
        <w:t>pod numerem KRS 0000083895, posiadającym NIP 526 17 44</w:t>
      </w:r>
      <w:r w:rsidR="00096C2E" w:rsidRPr="00E27F3B">
        <w:rPr>
          <w:rFonts w:ascii="Calibri" w:hAnsi="Calibri" w:cs="Calibri"/>
          <w:sz w:val="24"/>
          <w:szCs w:val="24"/>
        </w:rPr>
        <w:t> </w:t>
      </w:r>
      <w:r w:rsidRPr="00E27F3B">
        <w:rPr>
          <w:rFonts w:ascii="Calibri" w:hAnsi="Calibri" w:cs="Calibri"/>
          <w:sz w:val="24"/>
          <w:szCs w:val="24"/>
        </w:rPr>
        <w:t>274</w:t>
      </w:r>
      <w:r w:rsidR="00096C2E" w:rsidRPr="00E27F3B">
        <w:rPr>
          <w:rFonts w:ascii="Calibri" w:hAnsi="Calibri" w:cs="Calibri"/>
          <w:sz w:val="24"/>
          <w:szCs w:val="24"/>
        </w:rPr>
        <w:t>,</w:t>
      </w:r>
      <w:r w:rsidRPr="00E27F3B">
        <w:rPr>
          <w:rFonts w:ascii="Calibri" w:hAnsi="Calibri" w:cs="Calibri"/>
          <w:sz w:val="24"/>
          <w:szCs w:val="24"/>
        </w:rPr>
        <w:t xml:space="preserve"> REGON 000298070,</w:t>
      </w:r>
      <w:r w:rsidR="00096C2E" w:rsidRPr="00E27F3B">
        <w:rPr>
          <w:rFonts w:ascii="Calibri" w:hAnsi="Calibri" w:cs="Calibri"/>
          <w:sz w:val="24"/>
          <w:szCs w:val="24"/>
        </w:rPr>
        <w:t xml:space="preserve"> BDO 000020601,</w:t>
      </w:r>
      <w:r w:rsidRPr="00E27F3B">
        <w:rPr>
          <w:rFonts w:ascii="Calibri" w:hAnsi="Calibri" w:cs="Calibri"/>
          <w:sz w:val="24"/>
          <w:szCs w:val="24"/>
        </w:rPr>
        <w:t xml:space="preserve"> reprezentowanym przez:</w:t>
      </w:r>
    </w:p>
    <w:bookmarkEnd w:id="14"/>
    <w:p w14:paraId="157D36A1" w14:textId="29E55608" w:rsidR="00CA70CA" w:rsidRPr="0009291F" w:rsidRDefault="00CA70CA" w:rsidP="0009291F">
      <w:pPr>
        <w:spacing w:line="288" w:lineRule="auto"/>
        <w:jc w:val="both"/>
        <w:rPr>
          <w:rFonts w:ascii="Calibri" w:hAnsi="Calibri" w:cs="Calibri"/>
          <w:sz w:val="24"/>
          <w:szCs w:val="24"/>
        </w:rPr>
      </w:pPr>
      <w:r w:rsidRPr="0009291F">
        <w:rPr>
          <w:rFonts w:ascii="Calibri" w:hAnsi="Calibri" w:cs="Calibri"/>
          <w:sz w:val="24"/>
          <w:szCs w:val="24"/>
        </w:rPr>
        <w:t>- ………………………………………………………</w:t>
      </w:r>
      <w:r w:rsidRPr="0009291F">
        <w:rPr>
          <w:rFonts w:ascii="Calibri" w:hAnsi="Calibri" w:cs="Calibri"/>
          <w:b/>
          <w:bCs/>
          <w:sz w:val="24"/>
          <w:szCs w:val="24"/>
        </w:rPr>
        <w:t xml:space="preserve"> </w:t>
      </w:r>
    </w:p>
    <w:p w14:paraId="7FA5745C" w14:textId="77777777" w:rsidR="00CA70CA" w:rsidRPr="0009291F" w:rsidRDefault="00CA70CA" w:rsidP="0009291F">
      <w:pPr>
        <w:spacing w:line="288" w:lineRule="auto"/>
        <w:jc w:val="both"/>
        <w:rPr>
          <w:rFonts w:ascii="Calibri" w:hAnsi="Calibri" w:cs="Calibri"/>
          <w:sz w:val="24"/>
          <w:szCs w:val="24"/>
          <w:lang w:eastAsia="zh-CN"/>
        </w:rPr>
      </w:pPr>
      <w:r w:rsidRPr="0009291F">
        <w:rPr>
          <w:rFonts w:ascii="Calibri" w:hAnsi="Calibri" w:cs="Calibri"/>
          <w:sz w:val="24"/>
          <w:szCs w:val="24"/>
        </w:rPr>
        <w:t>zwanym w treści umowy Zamawiającym,</w:t>
      </w:r>
    </w:p>
    <w:p w14:paraId="56F49F75" w14:textId="77777777" w:rsidR="00CA70CA" w:rsidRPr="0009291F" w:rsidRDefault="00CA70CA" w:rsidP="0009291F">
      <w:pPr>
        <w:spacing w:line="288" w:lineRule="auto"/>
        <w:jc w:val="both"/>
        <w:rPr>
          <w:rFonts w:ascii="Calibri" w:hAnsi="Calibri" w:cs="Calibri"/>
          <w:sz w:val="24"/>
          <w:szCs w:val="24"/>
          <w:lang w:eastAsia="pl-PL"/>
        </w:rPr>
      </w:pPr>
      <w:r w:rsidRPr="0009291F">
        <w:rPr>
          <w:rFonts w:ascii="Calibri" w:hAnsi="Calibri" w:cs="Calibri"/>
          <w:sz w:val="24"/>
          <w:szCs w:val="24"/>
          <w:lang w:eastAsia="pl-PL"/>
        </w:rPr>
        <w:t>a</w:t>
      </w:r>
    </w:p>
    <w:p w14:paraId="5FAA8F1A" w14:textId="428B8A9E" w:rsidR="00CA70CA" w:rsidRPr="0009291F" w:rsidRDefault="007E0A4B" w:rsidP="0009291F">
      <w:pPr>
        <w:spacing w:line="288" w:lineRule="auto"/>
        <w:jc w:val="both"/>
        <w:rPr>
          <w:rFonts w:ascii="Calibri" w:hAnsi="Calibri" w:cs="Calibri"/>
          <w:sz w:val="24"/>
          <w:szCs w:val="24"/>
        </w:rPr>
      </w:pPr>
      <w:r w:rsidRPr="0009291F">
        <w:rPr>
          <w:rFonts w:ascii="Calibri" w:hAnsi="Calibri" w:cs="Calibri"/>
          <w:sz w:val="24"/>
          <w:szCs w:val="24"/>
          <w:lang w:eastAsia="pl-PL"/>
        </w:rPr>
        <w:t>……………………………………………</w:t>
      </w:r>
      <w:r w:rsidR="00CA70CA" w:rsidRPr="0009291F">
        <w:rPr>
          <w:rFonts w:ascii="Calibri" w:hAnsi="Calibri" w:cs="Calibri"/>
          <w:sz w:val="24"/>
          <w:szCs w:val="24"/>
          <w:lang w:eastAsia="pl-PL"/>
        </w:rPr>
        <w:t xml:space="preserve"> zwaną dalej Wykonawcą, reprezentowaną przez:</w:t>
      </w:r>
    </w:p>
    <w:p w14:paraId="28EFCA92" w14:textId="77777777" w:rsidR="00CA70CA" w:rsidRPr="0009291F" w:rsidRDefault="00CA70CA" w:rsidP="0009291F">
      <w:pPr>
        <w:spacing w:line="288" w:lineRule="auto"/>
        <w:rPr>
          <w:rFonts w:ascii="Calibri" w:hAnsi="Calibri" w:cs="Calibri"/>
          <w:sz w:val="24"/>
          <w:szCs w:val="24"/>
          <w:lang w:eastAsia="pl-PL"/>
        </w:rPr>
      </w:pPr>
      <w:r w:rsidRPr="0009291F">
        <w:rPr>
          <w:rFonts w:ascii="Calibri" w:hAnsi="Calibri" w:cs="Calibri"/>
          <w:sz w:val="24"/>
          <w:szCs w:val="24"/>
          <w:lang w:eastAsia="pl-PL"/>
        </w:rPr>
        <w:t>……………………………………………………………………………………………………….…………</w:t>
      </w:r>
    </w:p>
    <w:p w14:paraId="7A9E5C4C" w14:textId="77777777" w:rsidR="00903C10" w:rsidRPr="0009291F" w:rsidRDefault="00903C10" w:rsidP="0009291F">
      <w:pPr>
        <w:widowControl w:val="0"/>
        <w:suppressAutoHyphens/>
        <w:autoSpaceDE w:val="0"/>
        <w:autoSpaceDN w:val="0"/>
        <w:adjustRightInd w:val="0"/>
        <w:spacing w:before="120" w:after="120" w:line="288" w:lineRule="auto"/>
        <w:jc w:val="both"/>
        <w:rPr>
          <w:rFonts w:ascii="Calibri" w:eastAsia="Times New Roman" w:hAnsi="Calibri" w:cs="Calibri"/>
          <w:color w:val="000000"/>
          <w:sz w:val="24"/>
          <w:szCs w:val="24"/>
        </w:rPr>
      </w:pPr>
      <w:r w:rsidRPr="0009291F">
        <w:rPr>
          <w:rFonts w:ascii="Calibri" w:eastAsia="Times New Roman" w:hAnsi="Calibri" w:cs="Calibri"/>
          <w:color w:val="000000"/>
          <w:sz w:val="24"/>
          <w:szCs w:val="24"/>
        </w:rPr>
        <w:t>[Zamawiający i Wykonawca wspólnie będą zwani także „Stronami”, a każda z osobna „Stroną”]</w:t>
      </w:r>
    </w:p>
    <w:p w14:paraId="1ADBF73D" w14:textId="202FF91F" w:rsidR="00CA70CA" w:rsidRPr="0009291F" w:rsidRDefault="00CA70CA" w:rsidP="0009291F">
      <w:pPr>
        <w:shd w:val="clear" w:color="auto" w:fill="FFFFFF"/>
        <w:tabs>
          <w:tab w:val="left" w:pos="1455"/>
        </w:tabs>
        <w:autoSpaceDE w:val="0"/>
        <w:autoSpaceDN w:val="0"/>
        <w:adjustRightInd w:val="0"/>
        <w:spacing w:before="240" w:line="288" w:lineRule="auto"/>
        <w:jc w:val="both"/>
        <w:textAlignment w:val="baseline"/>
        <w:rPr>
          <w:rFonts w:ascii="Calibri" w:eastAsia="Times New Roman" w:hAnsi="Calibri" w:cs="Calibri"/>
          <w:bCs/>
          <w:color w:val="FF0000"/>
          <w:kern w:val="3"/>
          <w:sz w:val="24"/>
          <w:szCs w:val="24"/>
          <w:lang w:eastAsia="zh-CN" w:bidi="pl-PL"/>
        </w:rPr>
      </w:pPr>
      <w:r w:rsidRPr="0009291F">
        <w:rPr>
          <w:rFonts w:ascii="Calibri" w:eastAsia="Arial Unicode MS" w:hAnsi="Calibri" w:cs="Calibri"/>
          <w:kern w:val="3"/>
          <w:sz w:val="24"/>
          <w:szCs w:val="24"/>
          <w:lang w:eastAsia="zh-CN" w:bidi="hi-IN"/>
        </w:rPr>
        <w:t xml:space="preserve">w wyniku wyboru oferty Wykonawcy, w postępowaniu o udzielenie </w:t>
      </w:r>
      <w:r w:rsidR="00FC703C" w:rsidRPr="0009291F">
        <w:rPr>
          <w:rFonts w:ascii="Calibri" w:eastAsia="Arial Unicode MS" w:hAnsi="Calibri" w:cs="Calibri"/>
          <w:kern w:val="3"/>
          <w:sz w:val="24"/>
          <w:szCs w:val="24"/>
          <w:lang w:eastAsia="zh-CN" w:bidi="hi-IN"/>
        </w:rPr>
        <w:t>zamówienia, do</w:t>
      </w:r>
      <w:r w:rsidRPr="0009291F">
        <w:rPr>
          <w:rFonts w:ascii="Calibri" w:eastAsia="Arial Unicode MS" w:hAnsi="Calibri" w:cs="Calibri"/>
          <w:kern w:val="3"/>
          <w:sz w:val="24"/>
          <w:szCs w:val="24"/>
          <w:lang w:eastAsia="zh-CN" w:bidi="hi-IN"/>
        </w:rPr>
        <w:t xml:space="preserve"> którego </w:t>
      </w:r>
      <w:r w:rsidR="000A452C" w:rsidRPr="0009291F">
        <w:rPr>
          <w:rFonts w:ascii="Calibri" w:eastAsia="Arial Unicode MS" w:hAnsi="Calibri" w:cs="Calibri"/>
          <w:kern w:val="3"/>
          <w:sz w:val="24"/>
          <w:szCs w:val="24"/>
          <w:lang w:eastAsia="zh-CN" w:bidi="hi-IN"/>
        </w:rPr>
        <w:t>zgodnie z art. 2 ust. 1 pkt 1</w:t>
      </w:r>
      <w:r w:rsidR="000A452C">
        <w:rPr>
          <w:rFonts w:ascii="Calibri" w:eastAsia="Arial Unicode MS" w:hAnsi="Calibri" w:cs="Calibri"/>
          <w:kern w:val="3"/>
          <w:sz w:val="24"/>
          <w:szCs w:val="24"/>
          <w:lang w:eastAsia="zh-CN" w:bidi="hi-IN"/>
        </w:rPr>
        <w:t xml:space="preserve"> </w:t>
      </w:r>
      <w:r w:rsidRPr="0009291F">
        <w:rPr>
          <w:rFonts w:ascii="Calibri" w:eastAsia="Arial Unicode MS" w:hAnsi="Calibri" w:cs="Calibri"/>
          <w:kern w:val="3"/>
          <w:sz w:val="24"/>
          <w:szCs w:val="24"/>
          <w:lang w:eastAsia="zh-CN" w:bidi="hi-IN"/>
        </w:rPr>
        <w:t xml:space="preserve">nie stosuje się przepisów ustawy z dnia </w:t>
      </w:r>
      <w:r w:rsidR="00903C10" w:rsidRPr="0009291F">
        <w:rPr>
          <w:rFonts w:ascii="Calibri" w:eastAsia="Arial Unicode MS" w:hAnsi="Calibri" w:cs="Calibri"/>
          <w:kern w:val="3"/>
          <w:sz w:val="24"/>
          <w:szCs w:val="24"/>
          <w:lang w:eastAsia="zh-CN" w:bidi="hi-IN"/>
        </w:rPr>
        <w:t>11 września 2019</w:t>
      </w:r>
      <w:r w:rsidRPr="0009291F">
        <w:rPr>
          <w:rFonts w:ascii="Calibri" w:eastAsia="Arial Unicode MS" w:hAnsi="Calibri" w:cs="Calibri"/>
          <w:kern w:val="3"/>
          <w:sz w:val="24"/>
          <w:szCs w:val="24"/>
          <w:lang w:eastAsia="zh-CN" w:bidi="hi-IN"/>
        </w:rPr>
        <w:t xml:space="preserve"> r. Prawo zamówień publicznych </w:t>
      </w:r>
      <w:r w:rsidRPr="0009291F">
        <w:rPr>
          <w:rFonts w:ascii="Calibri" w:eastAsia="Times New Roman" w:hAnsi="Calibri" w:cs="Calibri"/>
          <w:sz w:val="24"/>
          <w:szCs w:val="24"/>
        </w:rPr>
        <w:t>(</w:t>
      </w:r>
      <w:r w:rsidR="00903C10" w:rsidRPr="0009291F">
        <w:rPr>
          <w:rFonts w:ascii="Calibri" w:eastAsia="Times New Roman" w:hAnsi="Calibri" w:cs="Calibri"/>
          <w:sz w:val="24"/>
          <w:szCs w:val="24"/>
        </w:rPr>
        <w:t>Dz. U. z 2023</w:t>
      </w:r>
      <w:r w:rsidRPr="0009291F">
        <w:rPr>
          <w:rFonts w:ascii="Calibri" w:eastAsia="Times New Roman" w:hAnsi="Calibri" w:cs="Calibri"/>
          <w:sz w:val="24"/>
          <w:szCs w:val="24"/>
        </w:rPr>
        <w:t xml:space="preserve"> r. poz. </w:t>
      </w:r>
      <w:r w:rsidR="00903C10" w:rsidRPr="0009291F">
        <w:rPr>
          <w:rFonts w:ascii="Calibri" w:eastAsia="Times New Roman" w:hAnsi="Calibri" w:cs="Calibri"/>
          <w:sz w:val="24"/>
          <w:szCs w:val="24"/>
        </w:rPr>
        <w:t>1605</w:t>
      </w:r>
      <w:r w:rsidR="00670C79" w:rsidRPr="0009291F">
        <w:rPr>
          <w:rFonts w:ascii="Calibri" w:eastAsia="Times New Roman" w:hAnsi="Calibri" w:cs="Calibri"/>
          <w:sz w:val="24"/>
          <w:szCs w:val="24"/>
        </w:rPr>
        <w:t>,</w:t>
      </w:r>
      <w:r w:rsidR="00903C10" w:rsidRPr="0009291F">
        <w:rPr>
          <w:rFonts w:ascii="Calibri" w:eastAsia="Times New Roman" w:hAnsi="Calibri" w:cs="Calibri"/>
          <w:sz w:val="24"/>
          <w:szCs w:val="24"/>
        </w:rPr>
        <w:t xml:space="preserve"> 1720</w:t>
      </w:r>
      <w:r w:rsidR="00670C79" w:rsidRPr="0009291F">
        <w:rPr>
          <w:rFonts w:ascii="Calibri" w:eastAsia="Times New Roman" w:hAnsi="Calibri" w:cs="Calibri"/>
          <w:sz w:val="24"/>
          <w:szCs w:val="24"/>
        </w:rPr>
        <w:t xml:space="preserve"> i 2274</w:t>
      </w:r>
      <w:r w:rsidRPr="0009291F">
        <w:rPr>
          <w:rFonts w:ascii="Calibri" w:eastAsia="Times New Roman" w:hAnsi="Calibri" w:cs="Calibri"/>
          <w:sz w:val="24"/>
          <w:szCs w:val="24"/>
        </w:rPr>
        <w:t xml:space="preserve"> zwanej dalej </w:t>
      </w:r>
      <w:r w:rsidR="00903C10" w:rsidRPr="0009291F">
        <w:rPr>
          <w:rFonts w:ascii="Calibri" w:eastAsia="Times New Roman" w:hAnsi="Calibri" w:cs="Calibri"/>
          <w:sz w:val="24"/>
          <w:szCs w:val="24"/>
        </w:rPr>
        <w:t>„</w:t>
      </w:r>
      <w:r w:rsidRPr="0009291F">
        <w:rPr>
          <w:rFonts w:ascii="Calibri" w:eastAsia="Times New Roman" w:hAnsi="Calibri" w:cs="Calibri"/>
          <w:sz w:val="24"/>
          <w:szCs w:val="24"/>
        </w:rPr>
        <w:t>ustawą</w:t>
      </w:r>
      <w:r w:rsidR="007E0A4B" w:rsidRPr="0009291F">
        <w:rPr>
          <w:rFonts w:ascii="Calibri" w:eastAsia="Times New Roman" w:hAnsi="Calibri" w:cs="Calibri"/>
          <w:sz w:val="24"/>
          <w:szCs w:val="24"/>
        </w:rPr>
        <w:t xml:space="preserve"> Pzp</w:t>
      </w:r>
      <w:r w:rsidR="00903C10" w:rsidRPr="0009291F">
        <w:rPr>
          <w:rFonts w:ascii="Calibri" w:eastAsia="Times New Roman" w:hAnsi="Calibri" w:cs="Calibri"/>
          <w:sz w:val="24"/>
          <w:szCs w:val="24"/>
        </w:rPr>
        <w:t>”</w:t>
      </w:r>
      <w:r w:rsidRPr="0009291F">
        <w:rPr>
          <w:rFonts w:ascii="Calibri" w:eastAsia="Times New Roman" w:hAnsi="Calibri" w:cs="Calibri"/>
          <w:sz w:val="24"/>
          <w:szCs w:val="24"/>
        </w:rPr>
        <w:t>)</w:t>
      </w:r>
      <w:r w:rsidRPr="0009291F">
        <w:rPr>
          <w:rFonts w:ascii="Calibri" w:eastAsia="Arial Unicode MS" w:hAnsi="Calibri" w:cs="Calibri"/>
          <w:kern w:val="3"/>
          <w:sz w:val="24"/>
          <w:szCs w:val="24"/>
          <w:lang w:eastAsia="zh-CN" w:bidi="hi-IN"/>
        </w:rPr>
        <w:t xml:space="preserve">, </w:t>
      </w:r>
      <w:r w:rsidRPr="0009291F">
        <w:rPr>
          <w:rFonts w:ascii="Calibri" w:eastAsia="Arial Unicode MS" w:hAnsi="Calibri" w:cs="Calibri"/>
          <w:bCs/>
          <w:kern w:val="3"/>
          <w:sz w:val="24"/>
          <w:szCs w:val="24"/>
          <w:lang w:eastAsia="zh-CN" w:bidi="hi-IN"/>
        </w:rPr>
        <w:t>Strony zawierają umowę o następującej treści:</w:t>
      </w:r>
      <w:r w:rsidRPr="0009291F">
        <w:rPr>
          <w:rFonts w:ascii="Calibri" w:eastAsia="Arial Unicode MS" w:hAnsi="Calibri" w:cs="Calibri"/>
          <w:kern w:val="3"/>
          <w:sz w:val="24"/>
          <w:szCs w:val="24"/>
          <w:lang w:eastAsia="zh-CN" w:bidi="hi-IN"/>
        </w:rPr>
        <w:t xml:space="preserve"> </w:t>
      </w:r>
    </w:p>
    <w:bookmarkEnd w:id="13"/>
    <w:p w14:paraId="5235E77E" w14:textId="31F8C605" w:rsidR="008541C6" w:rsidRPr="005B7A15" w:rsidRDefault="008541C6" w:rsidP="008541C6">
      <w:pPr>
        <w:pStyle w:val="Standard"/>
        <w:spacing w:line="271" w:lineRule="auto"/>
        <w:jc w:val="center"/>
        <w:rPr>
          <w:rFonts w:asciiTheme="minorHAnsi" w:hAnsiTheme="minorHAnsi" w:cstheme="minorHAnsi"/>
          <w:b/>
          <w:bCs/>
        </w:rPr>
      </w:pPr>
      <w:r w:rsidRPr="005B7A15">
        <w:rPr>
          <w:rFonts w:asciiTheme="minorHAnsi" w:hAnsiTheme="minorHAnsi" w:cstheme="minorHAnsi"/>
          <w:b/>
          <w:bCs/>
        </w:rPr>
        <w:t>§</w:t>
      </w:r>
      <w:r w:rsidRPr="005B7A15">
        <w:rPr>
          <w:rFonts w:asciiTheme="minorHAnsi" w:hAnsiTheme="minorHAnsi" w:cstheme="minorHAnsi"/>
          <w:b/>
          <w:bCs/>
          <w:cs/>
        </w:rPr>
        <w:t>1</w:t>
      </w:r>
    </w:p>
    <w:p w14:paraId="78FEA8EF" w14:textId="2FD17A52" w:rsidR="008541C6" w:rsidRPr="008541C6" w:rsidRDefault="008541C6" w:rsidP="008541C6">
      <w:pPr>
        <w:suppressAutoHyphens/>
        <w:autoSpaceDN w:val="0"/>
        <w:spacing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kern w:val="3"/>
          <w:sz w:val="24"/>
          <w:szCs w:val="24"/>
          <w:lang w:eastAsia="zh-CN" w:bidi="hi-IN"/>
        </w:rPr>
        <w:t>DEFINICJE</w:t>
      </w:r>
    </w:p>
    <w:p w14:paraId="5CA3C2B2" w14:textId="77777777" w:rsidR="008541C6" w:rsidRPr="008541C6" w:rsidRDefault="008541C6" w:rsidP="008541C6">
      <w:pPr>
        <w:suppressAutoHyphens/>
        <w:autoSpaceDN w:val="0"/>
        <w:spacing w:after="0" w:line="271" w:lineRule="auto"/>
        <w:jc w:val="both"/>
        <w:textAlignment w:val="baseline"/>
        <w:rPr>
          <w:rFonts w:eastAsia="SimSun" w:cstheme="minorHAnsi"/>
          <w:color w:val="000000"/>
          <w:kern w:val="3"/>
          <w:sz w:val="24"/>
          <w:szCs w:val="24"/>
          <w:lang w:eastAsia="zh-CN" w:bidi="hi-IN"/>
        </w:rPr>
      </w:pPr>
      <w:r w:rsidRPr="008541C6">
        <w:rPr>
          <w:rFonts w:eastAsia="SimSun" w:cstheme="minorHAnsi"/>
          <w:color w:val="000000"/>
          <w:kern w:val="3"/>
          <w:sz w:val="24"/>
          <w:szCs w:val="24"/>
          <w:lang w:eastAsia="zh-CN" w:bidi="hi-IN"/>
        </w:rPr>
        <w:t xml:space="preserve">W niniejszej Umowie następujące wyrażenia i określenia będą miały znaczenie zgodnie </w:t>
      </w:r>
      <w:r w:rsidRPr="008541C6">
        <w:rPr>
          <w:rFonts w:eastAsia="SimSun" w:cstheme="minorHAnsi"/>
          <w:color w:val="000000"/>
          <w:kern w:val="3"/>
          <w:sz w:val="24"/>
          <w:szCs w:val="24"/>
          <w:lang w:eastAsia="zh-CN" w:bidi="hi-IN"/>
        </w:rPr>
        <w:br/>
        <w:t>z podanymi poniżej definicjami, zapisane dużą literą w celu podkreślenia, że jest to pojęcie zdefiniowane:</w:t>
      </w:r>
    </w:p>
    <w:p w14:paraId="117119D5" w14:textId="77777777" w:rsidR="008541C6" w:rsidRPr="008541C6" w:rsidRDefault="008541C6" w:rsidP="008541C6">
      <w:pPr>
        <w:widowControl w:val="0"/>
        <w:numPr>
          <w:ilvl w:val="0"/>
          <w:numId w:val="73"/>
        </w:numPr>
        <w:suppressAutoHyphens/>
        <w:autoSpaceDN w:val="0"/>
        <w:spacing w:after="0" w:line="271" w:lineRule="auto"/>
        <w:ind w:left="426" w:hanging="426"/>
        <w:jc w:val="both"/>
        <w:textAlignment w:val="baseline"/>
        <w:rPr>
          <w:rFonts w:eastAsia="SimSun" w:cstheme="minorHAnsi"/>
          <w:kern w:val="3"/>
          <w:sz w:val="24"/>
          <w:szCs w:val="24"/>
          <w:lang w:eastAsia="zh-CN" w:bidi="hi-IN"/>
        </w:rPr>
      </w:pPr>
      <w:r w:rsidRPr="008541C6">
        <w:rPr>
          <w:rFonts w:eastAsia="SimSun" w:cstheme="minorHAnsi"/>
          <w:b/>
          <w:bCs/>
          <w:color w:val="000000"/>
          <w:kern w:val="3"/>
          <w:sz w:val="24"/>
          <w:szCs w:val="24"/>
          <w:lang w:eastAsia="zh-CN" w:bidi="hi-IN"/>
        </w:rPr>
        <w:t xml:space="preserve">Strony </w:t>
      </w:r>
      <w:r w:rsidRPr="008541C6">
        <w:rPr>
          <w:rFonts w:eastAsia="SimSun" w:cstheme="minorHAnsi"/>
          <w:color w:val="000000"/>
          <w:kern w:val="3"/>
          <w:sz w:val="24"/>
          <w:szCs w:val="24"/>
          <w:lang w:eastAsia="zh-CN" w:bidi="hi-IN"/>
        </w:rPr>
        <w:t>– Zamawiający i Wykonawca, wymienieni w komparycji Umowy;</w:t>
      </w:r>
    </w:p>
    <w:p w14:paraId="3AF8BAD3" w14:textId="77777777" w:rsidR="008541C6" w:rsidRPr="008541C6" w:rsidRDefault="008541C6" w:rsidP="008541C6">
      <w:pPr>
        <w:widowControl w:val="0"/>
        <w:numPr>
          <w:ilvl w:val="0"/>
          <w:numId w:val="72"/>
        </w:numPr>
        <w:suppressAutoHyphens/>
        <w:autoSpaceDN w:val="0"/>
        <w:spacing w:after="0" w:line="271" w:lineRule="auto"/>
        <w:ind w:left="426" w:hanging="426"/>
        <w:jc w:val="both"/>
        <w:textAlignment w:val="baseline"/>
        <w:rPr>
          <w:rFonts w:eastAsia="SimSun" w:cstheme="minorHAnsi"/>
          <w:kern w:val="3"/>
          <w:sz w:val="24"/>
          <w:szCs w:val="24"/>
          <w:lang w:eastAsia="zh-CN" w:bidi="hi-IN"/>
        </w:rPr>
      </w:pPr>
      <w:r w:rsidRPr="008541C6">
        <w:rPr>
          <w:rFonts w:eastAsia="SimSun" w:cstheme="minorHAnsi"/>
          <w:b/>
          <w:bCs/>
          <w:color w:val="000000"/>
          <w:kern w:val="3"/>
          <w:sz w:val="24"/>
          <w:szCs w:val="24"/>
          <w:lang w:eastAsia="zh-CN" w:bidi="hi-IN"/>
        </w:rPr>
        <w:t>Umowa</w:t>
      </w:r>
      <w:r w:rsidRPr="008541C6">
        <w:rPr>
          <w:rFonts w:eastAsia="SimSun" w:cstheme="minorHAnsi"/>
          <w:color w:val="000000"/>
          <w:kern w:val="3"/>
          <w:sz w:val="24"/>
          <w:szCs w:val="24"/>
          <w:lang w:eastAsia="zh-CN" w:bidi="hi-IN"/>
        </w:rPr>
        <w:t xml:space="preserve"> – niniejsza Umowa wraz z załącznikami regulująca prawa i obowiązki Stron wynikające z niej i związane z jej wykonaniem;</w:t>
      </w:r>
    </w:p>
    <w:p w14:paraId="7323FE33" w14:textId="79EEC649" w:rsidR="008541C6" w:rsidRPr="008541C6" w:rsidRDefault="008541C6" w:rsidP="008541C6">
      <w:pPr>
        <w:widowControl w:val="0"/>
        <w:numPr>
          <w:ilvl w:val="0"/>
          <w:numId w:val="72"/>
        </w:numPr>
        <w:suppressAutoHyphens/>
        <w:autoSpaceDN w:val="0"/>
        <w:spacing w:after="0" w:line="271" w:lineRule="auto"/>
        <w:ind w:left="426" w:hanging="426"/>
        <w:jc w:val="both"/>
        <w:textAlignment w:val="baseline"/>
        <w:rPr>
          <w:rFonts w:eastAsia="SimSun" w:cstheme="minorHAnsi"/>
          <w:kern w:val="3"/>
          <w:sz w:val="24"/>
          <w:szCs w:val="24"/>
          <w:lang w:eastAsia="zh-CN" w:bidi="hi-IN"/>
        </w:rPr>
      </w:pPr>
      <w:r w:rsidRPr="008541C6">
        <w:rPr>
          <w:rFonts w:eastAsia="SimSun" w:cstheme="minorHAnsi"/>
          <w:b/>
          <w:bCs/>
          <w:color w:val="000000"/>
          <w:kern w:val="3"/>
          <w:sz w:val="24"/>
          <w:szCs w:val="24"/>
          <w:lang w:eastAsia="zh-CN" w:bidi="hi-IN"/>
        </w:rPr>
        <w:t>Asortymen</w:t>
      </w:r>
      <w:r w:rsidRPr="008541C6">
        <w:rPr>
          <w:rFonts w:eastAsia="SimSun" w:cstheme="minorHAnsi"/>
          <w:color w:val="000000"/>
          <w:kern w:val="3"/>
          <w:sz w:val="24"/>
          <w:szCs w:val="24"/>
          <w:lang w:eastAsia="zh-CN" w:bidi="hi-IN"/>
        </w:rPr>
        <w:t>t</w:t>
      </w:r>
      <w:r w:rsidR="005B7A15">
        <w:rPr>
          <w:rFonts w:eastAsia="SimSun" w:cstheme="minorHAnsi"/>
          <w:color w:val="000000"/>
          <w:kern w:val="3"/>
          <w:sz w:val="24"/>
          <w:szCs w:val="24"/>
          <w:lang w:eastAsia="zh-CN" w:bidi="hi-IN"/>
        </w:rPr>
        <w:t xml:space="preserve"> </w:t>
      </w:r>
      <w:r w:rsidR="005B7A15" w:rsidRPr="00EB428B">
        <w:rPr>
          <w:rFonts w:eastAsia="SimSun" w:cstheme="minorHAnsi"/>
          <w:color w:val="000000"/>
          <w:kern w:val="3"/>
          <w:sz w:val="24"/>
          <w:szCs w:val="24"/>
          <w:lang w:eastAsia="zh-CN" w:bidi="hi-IN"/>
        </w:rPr>
        <w:t xml:space="preserve">– </w:t>
      </w:r>
      <w:r w:rsidR="00563ABF" w:rsidRPr="007B4AF9">
        <w:rPr>
          <w:rFonts w:ascii="Calibri" w:hAnsi="Calibri" w:cs="Calibri"/>
          <w:sz w:val="24"/>
          <w:szCs w:val="24"/>
        </w:rPr>
        <w:t>artykuły do terapii dla Szpitala Nowowiejskiego</w:t>
      </w:r>
      <w:r w:rsidR="00563ABF" w:rsidRPr="007B4AF9">
        <w:rPr>
          <w:rFonts w:ascii="Calibri" w:hAnsi="Calibri" w:cs="Calibri"/>
          <w:b/>
          <w:bCs/>
          <w:sz w:val="24"/>
          <w:szCs w:val="24"/>
        </w:rPr>
        <w:t xml:space="preserve"> </w:t>
      </w:r>
      <w:r w:rsidRPr="008541C6">
        <w:rPr>
          <w:rFonts w:eastAsia="SimSun" w:cstheme="minorHAnsi"/>
          <w:color w:val="000000"/>
          <w:kern w:val="3"/>
          <w:sz w:val="24"/>
          <w:szCs w:val="24"/>
          <w:lang w:eastAsia="zh-CN" w:bidi="hi-IN"/>
        </w:rPr>
        <w:t xml:space="preserve">szczegółowo </w:t>
      </w:r>
      <w:r w:rsidR="00563ABF" w:rsidRPr="008541C6">
        <w:rPr>
          <w:rFonts w:eastAsia="SimSun" w:cstheme="minorHAnsi"/>
          <w:color w:val="000000"/>
          <w:kern w:val="3"/>
          <w:sz w:val="24"/>
          <w:szCs w:val="24"/>
          <w:lang w:eastAsia="zh-CN" w:bidi="hi-IN"/>
        </w:rPr>
        <w:t>określon</w:t>
      </w:r>
      <w:r w:rsidR="00563ABF">
        <w:rPr>
          <w:rFonts w:eastAsia="SimSun" w:cstheme="minorHAnsi"/>
          <w:color w:val="000000"/>
          <w:kern w:val="3"/>
          <w:sz w:val="24"/>
          <w:szCs w:val="24"/>
          <w:lang w:eastAsia="zh-CN" w:bidi="hi-IN"/>
        </w:rPr>
        <w:t>e</w:t>
      </w:r>
      <w:r w:rsidR="00563ABF" w:rsidRPr="008541C6">
        <w:rPr>
          <w:rFonts w:eastAsia="SimSun" w:cstheme="minorHAnsi"/>
          <w:color w:val="000000"/>
          <w:kern w:val="3"/>
          <w:sz w:val="24"/>
          <w:szCs w:val="24"/>
          <w:lang w:eastAsia="zh-CN" w:bidi="hi-IN"/>
        </w:rPr>
        <w:t xml:space="preserve"> </w:t>
      </w:r>
      <w:r w:rsidRPr="008541C6">
        <w:rPr>
          <w:rFonts w:eastAsia="SimSun" w:cstheme="minorHAnsi"/>
          <w:color w:val="000000"/>
          <w:kern w:val="3"/>
          <w:sz w:val="24"/>
          <w:szCs w:val="24"/>
          <w:lang w:eastAsia="zh-CN" w:bidi="hi-IN"/>
        </w:rPr>
        <w:t>w ofercie Wykonawcy stanowiącej załącznik nr 1 do Umowy i formularzu asortymentowo- cenowym, stanowiącym załącznik nr 2 do Umowy</w:t>
      </w:r>
      <w:r w:rsidR="0034005B">
        <w:rPr>
          <w:rFonts w:eastAsia="SimSun" w:cstheme="minorHAnsi"/>
          <w:color w:val="000000"/>
          <w:kern w:val="3"/>
          <w:sz w:val="24"/>
          <w:szCs w:val="24"/>
          <w:lang w:eastAsia="zh-CN" w:bidi="hi-IN"/>
        </w:rPr>
        <w:t>;</w:t>
      </w:r>
    </w:p>
    <w:p w14:paraId="46DBEAA8" w14:textId="2842B380" w:rsidR="008541C6" w:rsidRPr="005B7A15" w:rsidRDefault="008541C6" w:rsidP="008541C6">
      <w:pPr>
        <w:widowControl w:val="0"/>
        <w:numPr>
          <w:ilvl w:val="0"/>
          <w:numId w:val="72"/>
        </w:numPr>
        <w:suppressAutoHyphens/>
        <w:autoSpaceDN w:val="0"/>
        <w:spacing w:after="0" w:line="271" w:lineRule="auto"/>
        <w:ind w:left="426" w:hanging="426"/>
        <w:jc w:val="both"/>
        <w:textAlignment w:val="baseline"/>
        <w:rPr>
          <w:rFonts w:eastAsia="SimSun" w:cstheme="minorHAnsi"/>
          <w:kern w:val="3"/>
          <w:sz w:val="24"/>
          <w:szCs w:val="24"/>
          <w:lang w:eastAsia="zh-CN" w:bidi="hi-IN"/>
        </w:rPr>
      </w:pPr>
      <w:r w:rsidRPr="008541C6">
        <w:rPr>
          <w:rFonts w:eastAsia="SimSun" w:cstheme="minorHAnsi"/>
          <w:b/>
          <w:bCs/>
          <w:color w:val="000000"/>
          <w:kern w:val="3"/>
          <w:sz w:val="24"/>
          <w:szCs w:val="24"/>
          <w:lang w:eastAsia="zh-CN" w:bidi="hi-IN"/>
        </w:rPr>
        <w:t>Miejsce realizacji dostawy</w:t>
      </w:r>
      <w:r w:rsidR="005B7A15">
        <w:rPr>
          <w:rFonts w:eastAsia="SimSun" w:cstheme="minorHAnsi"/>
          <w:b/>
          <w:bCs/>
          <w:color w:val="000000"/>
          <w:kern w:val="3"/>
          <w:sz w:val="24"/>
          <w:szCs w:val="24"/>
          <w:lang w:eastAsia="zh-CN" w:bidi="hi-IN"/>
        </w:rPr>
        <w:t xml:space="preserve"> </w:t>
      </w:r>
      <w:r w:rsidR="005B7A15">
        <w:rPr>
          <w:rFonts w:eastAsia="SimSun" w:cstheme="minorHAnsi"/>
          <w:color w:val="000000"/>
          <w:kern w:val="3"/>
          <w:sz w:val="24"/>
          <w:szCs w:val="24"/>
          <w:lang w:eastAsia="zh-CN" w:bidi="hi-IN"/>
        </w:rPr>
        <w:t>–</w:t>
      </w:r>
      <w:r w:rsidRPr="008541C6">
        <w:rPr>
          <w:rFonts w:eastAsia="SimSun" w:cstheme="minorHAnsi"/>
          <w:b/>
          <w:bCs/>
          <w:color w:val="000000"/>
          <w:kern w:val="3"/>
          <w:sz w:val="24"/>
          <w:szCs w:val="24"/>
          <w:lang w:eastAsia="zh-CN" w:bidi="hi-IN"/>
        </w:rPr>
        <w:t xml:space="preserve"> </w:t>
      </w:r>
      <w:r w:rsidRPr="008541C6">
        <w:rPr>
          <w:rFonts w:eastAsia="SimSun" w:cstheme="minorHAnsi"/>
          <w:color w:val="000000"/>
          <w:kern w:val="3"/>
          <w:sz w:val="24"/>
          <w:szCs w:val="24"/>
          <w:lang w:eastAsia="zh-CN" w:bidi="hi-IN"/>
        </w:rPr>
        <w:t>miejsce dostawy wskazane przez Zamawiającego</w:t>
      </w:r>
      <w:r w:rsidR="005B7A15">
        <w:rPr>
          <w:rFonts w:eastAsia="SimSun" w:cstheme="minorHAnsi"/>
          <w:color w:val="000000"/>
          <w:kern w:val="3"/>
          <w:sz w:val="24"/>
          <w:szCs w:val="24"/>
          <w:lang w:eastAsia="zh-CN" w:bidi="hi-IN"/>
        </w:rPr>
        <w:t>;</w:t>
      </w:r>
    </w:p>
    <w:p w14:paraId="3B7FFF51" w14:textId="022A6B5C" w:rsidR="005B7A15" w:rsidRPr="00874A8B" w:rsidRDefault="005B7A15" w:rsidP="005B7A15">
      <w:pPr>
        <w:numPr>
          <w:ilvl w:val="0"/>
          <w:numId w:val="72"/>
        </w:numPr>
        <w:suppressAutoHyphens/>
        <w:spacing w:after="0" w:line="288" w:lineRule="auto"/>
        <w:jc w:val="both"/>
        <w:rPr>
          <w:rFonts w:eastAsia="Lucida Sans Unicode" w:cstheme="minorHAnsi"/>
          <w:kern w:val="1"/>
          <w:sz w:val="24"/>
          <w:szCs w:val="24"/>
          <w:lang w:eastAsia="hi-IN" w:bidi="hi-IN"/>
        </w:rPr>
      </w:pPr>
      <w:r w:rsidRPr="00874A8B">
        <w:rPr>
          <w:rFonts w:eastAsia="Lucida Sans Unicode" w:cstheme="minorHAnsi"/>
          <w:b/>
          <w:bCs/>
          <w:kern w:val="1"/>
          <w:sz w:val="24"/>
          <w:szCs w:val="24"/>
          <w:lang w:eastAsia="hi-IN" w:bidi="hi-IN"/>
        </w:rPr>
        <w:lastRenderedPageBreak/>
        <w:t>Szpital Nowowiejski</w:t>
      </w:r>
      <w:r w:rsidRPr="00874A8B">
        <w:rPr>
          <w:rFonts w:eastAsia="Lucida Sans Unicode" w:cstheme="minorHAnsi"/>
          <w:kern w:val="1"/>
          <w:sz w:val="24"/>
          <w:szCs w:val="24"/>
          <w:lang w:eastAsia="hi-IN" w:bidi="hi-IN"/>
        </w:rPr>
        <w:t xml:space="preserve"> </w:t>
      </w:r>
      <w:r>
        <w:rPr>
          <w:rFonts w:eastAsia="Lucida Sans Unicode" w:cstheme="minorHAnsi"/>
          <w:kern w:val="1"/>
          <w:sz w:val="24"/>
          <w:szCs w:val="24"/>
          <w:lang w:eastAsia="hi-IN" w:bidi="hi-IN"/>
        </w:rPr>
        <w:t xml:space="preserve">– </w:t>
      </w:r>
      <w:r w:rsidRPr="00874A8B">
        <w:rPr>
          <w:rFonts w:cstheme="minorHAnsi"/>
          <w:bCs/>
          <w:sz w:val="24"/>
          <w:szCs w:val="24"/>
          <w:lang w:val="pl"/>
        </w:rPr>
        <w:t>Samodzielnym Wojewódzkim Zespołem Publicznych Zakładów Psychiatrycznej Opieki Zdrowotnej</w:t>
      </w:r>
      <w:r w:rsidRPr="00874A8B">
        <w:rPr>
          <w:rFonts w:cstheme="minorHAnsi"/>
          <w:sz w:val="24"/>
          <w:szCs w:val="24"/>
          <w:lang w:val="pl"/>
        </w:rPr>
        <w:t xml:space="preserve"> w Warszawie przy ul. Nowowiejskiej 27, 00-665 Warszawa</w:t>
      </w:r>
      <w:r w:rsidR="0034005B">
        <w:rPr>
          <w:rFonts w:cstheme="minorHAnsi"/>
          <w:sz w:val="24"/>
          <w:szCs w:val="24"/>
          <w:lang w:val="pl"/>
        </w:rPr>
        <w:t>;</w:t>
      </w:r>
      <w:r w:rsidRPr="00874A8B">
        <w:rPr>
          <w:rFonts w:cstheme="minorHAnsi"/>
          <w:sz w:val="24"/>
          <w:szCs w:val="24"/>
          <w:lang w:val="pl"/>
        </w:rPr>
        <w:t xml:space="preserve"> </w:t>
      </w:r>
    </w:p>
    <w:p w14:paraId="3872879D" w14:textId="249516C4" w:rsidR="005B7A15" w:rsidRPr="00874A8B" w:rsidRDefault="005B7A15" w:rsidP="005B7A15">
      <w:pPr>
        <w:numPr>
          <w:ilvl w:val="0"/>
          <w:numId w:val="72"/>
        </w:numPr>
        <w:suppressAutoHyphens/>
        <w:spacing w:after="0" w:line="288" w:lineRule="auto"/>
        <w:jc w:val="both"/>
        <w:rPr>
          <w:rFonts w:eastAsia="Lucida Sans Unicode" w:cstheme="minorHAnsi"/>
          <w:kern w:val="1"/>
          <w:sz w:val="24"/>
          <w:szCs w:val="24"/>
          <w:lang w:eastAsia="hi-IN" w:bidi="hi-IN"/>
        </w:rPr>
      </w:pPr>
      <w:r w:rsidRPr="00874A8B">
        <w:rPr>
          <w:rFonts w:eastAsia="Lucida Sans Unicode" w:cstheme="minorHAnsi"/>
          <w:b/>
          <w:kern w:val="1"/>
          <w:sz w:val="24"/>
          <w:szCs w:val="24"/>
          <w:lang w:eastAsia="hi-IN" w:bidi="hi-IN"/>
        </w:rPr>
        <w:t xml:space="preserve">Kodeks cywilny </w:t>
      </w:r>
      <w:r w:rsidRPr="00874A8B">
        <w:rPr>
          <w:rFonts w:eastAsia="Lucida Sans Unicode" w:cstheme="minorHAnsi"/>
          <w:kern w:val="1"/>
          <w:sz w:val="24"/>
          <w:szCs w:val="24"/>
          <w:lang w:eastAsia="hi-IN" w:bidi="hi-IN"/>
        </w:rPr>
        <w:t xml:space="preserve">– </w:t>
      </w:r>
      <w:r w:rsidRPr="00874A8B">
        <w:rPr>
          <w:rFonts w:eastAsia="Lucida Sans Unicode" w:cstheme="minorHAnsi"/>
          <w:bCs/>
          <w:kern w:val="1"/>
          <w:sz w:val="24"/>
          <w:szCs w:val="24"/>
          <w:lang w:eastAsia="hi-IN" w:bidi="hi-IN"/>
        </w:rPr>
        <w:t xml:space="preserve">ustawa </w:t>
      </w:r>
      <w:r w:rsidRPr="00874A8B">
        <w:rPr>
          <w:rFonts w:eastAsia="Lucida Sans Unicode" w:cstheme="minorHAnsi"/>
          <w:kern w:val="1"/>
          <w:sz w:val="24"/>
          <w:szCs w:val="24"/>
          <w:lang w:eastAsia="hi-IN" w:bidi="hi-IN"/>
        </w:rPr>
        <w:t xml:space="preserve">z dnia 23 kwietnia 1964 r. - </w:t>
      </w:r>
      <w:r w:rsidRPr="00874A8B">
        <w:rPr>
          <w:rFonts w:eastAsia="Lucida Sans Unicode" w:cstheme="minorHAnsi"/>
          <w:bCs/>
          <w:kern w:val="1"/>
          <w:sz w:val="24"/>
          <w:szCs w:val="24"/>
          <w:lang w:eastAsia="hi-IN" w:bidi="hi-IN"/>
        </w:rPr>
        <w:t>Kodeks cywilny (Dz. U. z 2023 r. poz. 1610, z późn.</w:t>
      </w:r>
      <w:r w:rsidRPr="00874A8B">
        <w:rPr>
          <w:rFonts w:eastAsia="Lucida Sans Unicode" w:cstheme="minorHAnsi"/>
          <w:kern w:val="1"/>
          <w:sz w:val="24"/>
          <w:szCs w:val="24"/>
          <w:lang w:eastAsia="hi-IN" w:bidi="hi-IN"/>
        </w:rPr>
        <w:t xml:space="preserve"> zm</w:t>
      </w:r>
      <w:r w:rsidRPr="00874A8B">
        <w:rPr>
          <w:rFonts w:eastAsia="Lucida Sans Unicode" w:cstheme="minorHAnsi"/>
          <w:bCs/>
          <w:kern w:val="1"/>
          <w:sz w:val="24"/>
          <w:szCs w:val="24"/>
          <w:lang w:eastAsia="hi-IN" w:bidi="hi-IN"/>
        </w:rPr>
        <w:t>.)</w:t>
      </w:r>
      <w:r>
        <w:rPr>
          <w:rFonts w:eastAsia="Lucida Sans Unicode" w:cstheme="minorHAnsi"/>
          <w:bCs/>
          <w:kern w:val="1"/>
          <w:sz w:val="24"/>
          <w:szCs w:val="24"/>
          <w:lang w:eastAsia="hi-IN" w:bidi="hi-IN"/>
        </w:rPr>
        <w:t>.</w:t>
      </w:r>
      <w:r w:rsidRPr="00874A8B">
        <w:rPr>
          <w:rFonts w:eastAsia="Lucida Sans Unicode" w:cstheme="minorHAnsi"/>
          <w:bCs/>
          <w:kern w:val="1"/>
          <w:sz w:val="24"/>
          <w:szCs w:val="24"/>
          <w:lang w:eastAsia="hi-IN" w:bidi="hi-IN"/>
        </w:rPr>
        <w:t xml:space="preserve"> </w:t>
      </w:r>
    </w:p>
    <w:p w14:paraId="2F103E8D" w14:textId="2058AA06" w:rsidR="008541C6" w:rsidRPr="008541C6" w:rsidRDefault="008541C6" w:rsidP="002A0AE9">
      <w:pPr>
        <w:suppressAutoHyphens/>
        <w:autoSpaceDN w:val="0"/>
        <w:spacing w:before="120"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color w:val="000000"/>
          <w:kern w:val="3"/>
          <w:sz w:val="24"/>
          <w:szCs w:val="24"/>
          <w:lang w:eastAsia="zh-CN" w:bidi="hi-IN"/>
        </w:rPr>
        <w:t>§</w:t>
      </w:r>
      <w:r w:rsidR="002A0AE9">
        <w:rPr>
          <w:rFonts w:eastAsia="SimSun" w:cstheme="minorHAnsi"/>
          <w:b/>
          <w:bCs/>
          <w:color w:val="000000"/>
          <w:kern w:val="3"/>
          <w:sz w:val="24"/>
          <w:szCs w:val="24"/>
          <w:lang w:eastAsia="zh-CN" w:bidi="hi-IN"/>
        </w:rPr>
        <w:t xml:space="preserve"> </w:t>
      </w:r>
      <w:r w:rsidRPr="008541C6">
        <w:rPr>
          <w:rFonts w:eastAsia="SimSun" w:cstheme="minorHAnsi"/>
          <w:b/>
          <w:bCs/>
          <w:color w:val="000000"/>
          <w:kern w:val="3"/>
          <w:sz w:val="24"/>
          <w:szCs w:val="24"/>
          <w:lang w:eastAsia="zh-CN" w:bidi="hi-IN"/>
        </w:rPr>
        <w:t>2</w:t>
      </w:r>
    </w:p>
    <w:p w14:paraId="1D3C6CFC" w14:textId="524F624F" w:rsidR="008541C6" w:rsidRPr="008541C6" w:rsidRDefault="008541C6" w:rsidP="005B7A15">
      <w:pPr>
        <w:suppressAutoHyphens/>
        <w:autoSpaceDN w:val="0"/>
        <w:spacing w:after="0" w:line="271" w:lineRule="auto"/>
        <w:jc w:val="center"/>
        <w:textAlignment w:val="baseline"/>
        <w:rPr>
          <w:rFonts w:eastAsia="SimSun" w:cstheme="minorHAnsi"/>
          <w:color w:val="000000"/>
          <w:kern w:val="3"/>
          <w:sz w:val="24"/>
          <w:szCs w:val="24"/>
          <w:lang w:eastAsia="zh-CN" w:bidi="hi-IN"/>
        </w:rPr>
      </w:pPr>
      <w:r w:rsidRPr="008541C6">
        <w:rPr>
          <w:rFonts w:eastAsia="SimSun" w:cstheme="minorHAnsi"/>
          <w:b/>
          <w:bCs/>
          <w:color w:val="000000"/>
          <w:kern w:val="3"/>
          <w:sz w:val="24"/>
          <w:szCs w:val="24"/>
          <w:lang w:eastAsia="zh-CN" w:bidi="hi-IN"/>
        </w:rPr>
        <w:t>PRZEDMIOT UMOWY</w:t>
      </w:r>
    </w:p>
    <w:p w14:paraId="322DB725" w14:textId="24252BA4" w:rsidR="008541C6" w:rsidRPr="008541C6" w:rsidRDefault="008541C6" w:rsidP="008541C6">
      <w:pPr>
        <w:widowControl w:val="0"/>
        <w:numPr>
          <w:ilvl w:val="1"/>
          <w:numId w:val="72"/>
        </w:numPr>
        <w:suppressAutoHyphens/>
        <w:autoSpaceDN w:val="0"/>
        <w:spacing w:after="0" w:line="271" w:lineRule="auto"/>
        <w:ind w:left="357"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 xml:space="preserve">Przedmiotem zamówienia jest </w:t>
      </w:r>
      <w:r w:rsidR="00F87D4F">
        <w:rPr>
          <w:rFonts w:eastAsia="Arial" w:cstheme="minorHAnsi"/>
          <w:b/>
          <w:bCs/>
          <w:kern w:val="3"/>
          <w:sz w:val="24"/>
          <w:szCs w:val="24"/>
          <w:lang w:eastAsia="zh-CN" w:bidi="hi-IN"/>
        </w:rPr>
        <w:t xml:space="preserve">dostawa Asortymentu </w:t>
      </w:r>
      <w:r w:rsidRPr="008541C6">
        <w:rPr>
          <w:rFonts w:eastAsia="Arial" w:cstheme="minorHAnsi"/>
          <w:kern w:val="3"/>
          <w:sz w:val="24"/>
          <w:szCs w:val="24"/>
          <w:lang w:eastAsia="zh-CN" w:bidi="hi-IN"/>
        </w:rPr>
        <w:t>w ramach realizacji zadania publicznego w zakresie wykonania zobowiązań w „Programie Wsparcia Domów Opieki Medycznej” na 202</w:t>
      </w:r>
      <w:r w:rsidR="005B7A15">
        <w:rPr>
          <w:rFonts w:eastAsia="Arial" w:cstheme="minorHAnsi"/>
          <w:kern w:val="3"/>
          <w:sz w:val="24"/>
          <w:szCs w:val="24"/>
          <w:lang w:eastAsia="zh-CN" w:bidi="hi-IN"/>
        </w:rPr>
        <w:t>4</w:t>
      </w:r>
      <w:r w:rsidRPr="008541C6">
        <w:rPr>
          <w:rFonts w:eastAsia="Arial" w:cstheme="minorHAnsi"/>
          <w:kern w:val="3"/>
          <w:sz w:val="24"/>
          <w:szCs w:val="24"/>
          <w:lang w:eastAsia="zh-CN" w:bidi="hi-IN"/>
        </w:rPr>
        <w:t xml:space="preserve"> r.</w:t>
      </w:r>
    </w:p>
    <w:p w14:paraId="1ED7D7BE" w14:textId="5496BB47" w:rsidR="008541C6" w:rsidRPr="008541C6" w:rsidRDefault="008541C6" w:rsidP="008541C6">
      <w:pPr>
        <w:widowControl w:val="0"/>
        <w:numPr>
          <w:ilvl w:val="1"/>
          <w:numId w:val="72"/>
        </w:numPr>
        <w:suppressAutoHyphens/>
        <w:autoSpaceDN w:val="0"/>
        <w:spacing w:after="0" w:line="271" w:lineRule="auto"/>
        <w:ind w:left="357"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Zamówienie realizowane jest w związku z zawartą z Województwem Mazowieckim Umową Nr W/UMWM-UU/UM/ZD/905/2023</w:t>
      </w:r>
      <w:r w:rsidR="005B7A15" w:rsidRPr="005B7A15">
        <w:rPr>
          <w:rFonts w:eastAsia="Arial" w:cstheme="minorHAnsi"/>
          <w:kern w:val="3"/>
          <w:sz w:val="24"/>
          <w:szCs w:val="24"/>
          <w:lang w:eastAsia="zh-CN" w:bidi="hi-IN"/>
        </w:rPr>
        <w:t xml:space="preserve"> </w:t>
      </w:r>
      <w:r w:rsidRPr="008541C6">
        <w:rPr>
          <w:rFonts w:eastAsia="Arial" w:cstheme="minorHAnsi"/>
          <w:kern w:val="3"/>
          <w:sz w:val="24"/>
          <w:szCs w:val="24"/>
          <w:lang w:eastAsia="zh-CN" w:bidi="hi-IN"/>
        </w:rPr>
        <w:t xml:space="preserve">wraz z Aneksem nr 1, w ramach realizacji zadania </w:t>
      </w:r>
      <w:r w:rsidR="005B7A15" w:rsidRPr="005B7A15">
        <w:rPr>
          <w:rFonts w:eastAsia="Arial" w:cstheme="minorHAnsi"/>
          <w:kern w:val="3"/>
          <w:sz w:val="24"/>
          <w:szCs w:val="24"/>
          <w:lang w:eastAsia="zh-CN" w:bidi="hi-IN"/>
        </w:rPr>
        <w:br/>
      </w:r>
      <w:r w:rsidRPr="008541C6">
        <w:rPr>
          <w:rFonts w:eastAsia="Arial" w:cstheme="minorHAnsi"/>
          <w:kern w:val="3"/>
          <w:sz w:val="24"/>
          <w:szCs w:val="24"/>
          <w:lang w:eastAsia="zh-CN" w:bidi="hi-IN"/>
        </w:rPr>
        <w:t xml:space="preserve">z zakresu zdrowia publicznego w rozumieniu art. 14 ustawy z dnia 11 września 2015 r. </w:t>
      </w:r>
      <w:r w:rsidR="005B7A15" w:rsidRPr="005B7A15">
        <w:rPr>
          <w:rFonts w:eastAsia="Arial" w:cstheme="minorHAnsi"/>
          <w:kern w:val="3"/>
          <w:sz w:val="24"/>
          <w:szCs w:val="24"/>
          <w:lang w:eastAsia="zh-CN" w:bidi="hi-IN"/>
        </w:rPr>
        <w:br/>
      </w:r>
      <w:r w:rsidRPr="008541C6">
        <w:rPr>
          <w:rFonts w:eastAsia="Arial" w:cstheme="minorHAnsi"/>
          <w:kern w:val="3"/>
          <w:sz w:val="24"/>
          <w:szCs w:val="24"/>
          <w:lang w:eastAsia="zh-CN" w:bidi="hi-IN"/>
        </w:rPr>
        <w:t>o zdrowiu publicznym.</w:t>
      </w:r>
    </w:p>
    <w:p w14:paraId="597C4A92" w14:textId="08FBDD92" w:rsidR="008541C6" w:rsidRPr="008541C6" w:rsidRDefault="008541C6" w:rsidP="008541C6">
      <w:pPr>
        <w:widowControl w:val="0"/>
        <w:numPr>
          <w:ilvl w:val="1"/>
          <w:numId w:val="72"/>
        </w:numPr>
        <w:suppressAutoHyphens/>
        <w:autoSpaceDN w:val="0"/>
        <w:spacing w:after="0" w:line="271" w:lineRule="auto"/>
        <w:ind w:left="357"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 xml:space="preserve">Zamawiający powierza, a Wykonawca przyjmuje do wykonania przedmiot Umowy, </w:t>
      </w:r>
      <w:r w:rsidR="005B7A15">
        <w:rPr>
          <w:rFonts w:eastAsia="Arial" w:cstheme="minorHAnsi"/>
          <w:kern w:val="3"/>
          <w:sz w:val="24"/>
          <w:szCs w:val="24"/>
          <w:lang w:eastAsia="zh-CN" w:bidi="hi-IN"/>
        </w:rPr>
        <w:br/>
      </w:r>
      <w:r w:rsidRPr="008541C6">
        <w:rPr>
          <w:rFonts w:eastAsia="Arial" w:cstheme="minorHAnsi"/>
          <w:kern w:val="3"/>
          <w:sz w:val="24"/>
          <w:szCs w:val="24"/>
          <w:lang w:eastAsia="zh-CN" w:bidi="hi-IN"/>
        </w:rPr>
        <w:t>o którym mowa w ust. 1,</w:t>
      </w:r>
      <w:r w:rsidR="007D36C3">
        <w:rPr>
          <w:rFonts w:eastAsia="Arial" w:cstheme="minorHAnsi"/>
          <w:kern w:val="3"/>
          <w:sz w:val="24"/>
          <w:szCs w:val="24"/>
          <w:lang w:eastAsia="zh-CN" w:bidi="hi-IN"/>
        </w:rPr>
        <w:t xml:space="preserve"> w zakresie części …………,</w:t>
      </w:r>
      <w:r w:rsidRPr="008541C6">
        <w:rPr>
          <w:rFonts w:eastAsia="Arial" w:cstheme="minorHAnsi"/>
          <w:kern w:val="3"/>
          <w:sz w:val="24"/>
          <w:szCs w:val="24"/>
          <w:lang w:eastAsia="zh-CN" w:bidi="hi-IN"/>
        </w:rPr>
        <w:t xml:space="preserve"> zgodnie ze złożoną ofertą z dnia </w:t>
      </w:r>
      <w:r w:rsidRPr="008541C6">
        <w:rPr>
          <w:rFonts w:eastAsia="Arial" w:cstheme="minorHAnsi"/>
          <w:kern w:val="3"/>
          <w:sz w:val="24"/>
          <w:szCs w:val="24"/>
          <w:u w:val="single"/>
          <w:lang w:eastAsia="zh-CN" w:bidi="hi-IN"/>
        </w:rPr>
        <w:t>…………</w:t>
      </w:r>
      <w:r w:rsidRPr="008541C6">
        <w:rPr>
          <w:rFonts w:eastAsia="Arial" w:cstheme="minorHAnsi"/>
          <w:kern w:val="3"/>
          <w:sz w:val="24"/>
          <w:szCs w:val="24"/>
          <w:lang w:eastAsia="zh-CN" w:bidi="hi-IN"/>
        </w:rPr>
        <w:t>r. stanowiącą załącznik nr 1 do Umowy i formularzem asortymentowo- cenowym – opisem przedmiotu zamówienia, stanowiącym załącznik nr 2 do Umowy.</w:t>
      </w:r>
    </w:p>
    <w:p w14:paraId="1045A5DF" w14:textId="7DF7D1C9" w:rsidR="008541C6" w:rsidRPr="008541C6" w:rsidRDefault="008541C6" w:rsidP="008541C6">
      <w:pPr>
        <w:widowControl w:val="0"/>
        <w:numPr>
          <w:ilvl w:val="1"/>
          <w:numId w:val="72"/>
        </w:numPr>
        <w:suppressAutoHyphens/>
        <w:autoSpaceDN w:val="0"/>
        <w:spacing w:after="0" w:line="271" w:lineRule="auto"/>
        <w:ind w:left="357" w:hanging="357"/>
        <w:jc w:val="both"/>
        <w:textAlignment w:val="baseline"/>
        <w:rPr>
          <w:rFonts w:eastAsia="Arial" w:cstheme="minorHAnsi"/>
          <w:kern w:val="3"/>
          <w:sz w:val="24"/>
          <w:szCs w:val="24"/>
          <w:lang w:eastAsia="zh-CN" w:bidi="hi-IN"/>
        </w:rPr>
      </w:pPr>
      <w:r w:rsidRPr="008541C6">
        <w:rPr>
          <w:rFonts w:eastAsia="Arial" w:cstheme="minorHAnsi"/>
          <w:bCs/>
          <w:kern w:val="3"/>
          <w:sz w:val="24"/>
          <w:szCs w:val="24"/>
          <w:lang w:eastAsia="zh-CN" w:bidi="hi-IN"/>
        </w:rPr>
        <w:t xml:space="preserve">Wykonawca zobowiązuje się dostarczyć </w:t>
      </w:r>
      <w:r w:rsidR="00464C9C">
        <w:rPr>
          <w:rFonts w:eastAsia="Arial" w:cstheme="minorHAnsi"/>
          <w:bCs/>
          <w:kern w:val="3"/>
          <w:sz w:val="24"/>
          <w:szCs w:val="24"/>
          <w:lang w:eastAsia="zh-CN" w:bidi="hi-IN"/>
        </w:rPr>
        <w:t>Asortyment</w:t>
      </w:r>
      <w:r w:rsidRPr="008541C6">
        <w:rPr>
          <w:rFonts w:eastAsia="Arial" w:cstheme="minorHAnsi"/>
          <w:bCs/>
          <w:kern w:val="3"/>
          <w:sz w:val="24"/>
          <w:szCs w:val="24"/>
          <w:lang w:eastAsia="zh-CN" w:bidi="hi-IN"/>
        </w:rPr>
        <w:t xml:space="preserve">, wykonany zgodnie </w:t>
      </w:r>
      <w:r w:rsidR="005B7A15">
        <w:rPr>
          <w:rFonts w:eastAsia="Arial" w:cstheme="minorHAnsi"/>
          <w:bCs/>
          <w:kern w:val="3"/>
          <w:sz w:val="24"/>
          <w:szCs w:val="24"/>
          <w:lang w:eastAsia="zh-CN" w:bidi="hi-IN"/>
        </w:rPr>
        <w:br/>
      </w:r>
      <w:r w:rsidRPr="008541C6">
        <w:rPr>
          <w:rFonts w:eastAsia="Arial" w:cstheme="minorHAnsi"/>
          <w:bCs/>
          <w:kern w:val="3"/>
          <w:sz w:val="24"/>
          <w:szCs w:val="24"/>
          <w:lang w:eastAsia="zh-CN" w:bidi="hi-IN"/>
        </w:rPr>
        <w:t>z obowiązującymi przepisami, wymaganiami i normami mającymi zastosowanie do danego wyrobu. Wykonawca oświadcza, że przedmiot zamówienia posiada zgodnie z polskim prawem stosowne certyfikaty, atesty i świadectwa dopuszczenia ich do sprzedaży, które Wykonawca przekaże Zamawiającemu na jego wezwanie.</w:t>
      </w:r>
    </w:p>
    <w:p w14:paraId="5AF925E4" w14:textId="4BD7C274" w:rsidR="008541C6" w:rsidRPr="008541C6" w:rsidRDefault="008541C6" w:rsidP="008541C6">
      <w:pPr>
        <w:widowControl w:val="0"/>
        <w:numPr>
          <w:ilvl w:val="1"/>
          <w:numId w:val="72"/>
        </w:numPr>
        <w:suppressAutoHyphens/>
        <w:autoSpaceDN w:val="0"/>
        <w:spacing w:after="0" w:line="271" w:lineRule="auto"/>
        <w:ind w:left="357"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 xml:space="preserve">Wykonawca oświadcza, że </w:t>
      </w:r>
      <w:r w:rsidR="005B7A15">
        <w:rPr>
          <w:rFonts w:eastAsia="Arial" w:cstheme="minorHAnsi"/>
          <w:kern w:val="3"/>
          <w:sz w:val="24"/>
          <w:szCs w:val="24"/>
          <w:lang w:eastAsia="zh-CN" w:bidi="hi-IN"/>
        </w:rPr>
        <w:t>Asortyment</w:t>
      </w:r>
      <w:r w:rsidRPr="008541C6">
        <w:rPr>
          <w:rFonts w:eastAsia="Arial" w:cstheme="minorHAnsi"/>
          <w:kern w:val="3"/>
          <w:sz w:val="24"/>
          <w:szCs w:val="24"/>
          <w:lang w:eastAsia="zh-CN" w:bidi="hi-IN"/>
        </w:rPr>
        <w:t xml:space="preserve"> jest fabrycznie nowy, sprawny technicznie, bezpieczny.</w:t>
      </w:r>
    </w:p>
    <w:p w14:paraId="6F51AC53" w14:textId="05D65844" w:rsidR="008541C6" w:rsidRPr="008541C6" w:rsidRDefault="008541C6" w:rsidP="002A0A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before="120"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kern w:val="3"/>
          <w:sz w:val="24"/>
          <w:szCs w:val="24"/>
          <w:lang w:eastAsia="zh-CN" w:bidi="hi-IN"/>
        </w:rPr>
        <w:t>§ 3</w:t>
      </w:r>
    </w:p>
    <w:p w14:paraId="2B4CDDAC" w14:textId="77777777" w:rsidR="008541C6" w:rsidRPr="008541C6" w:rsidRDefault="008541C6" w:rsidP="008541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kern w:val="3"/>
          <w:sz w:val="24"/>
          <w:szCs w:val="24"/>
          <w:lang w:eastAsia="zh-CN" w:bidi="hi-IN"/>
        </w:rPr>
        <w:t>TERMIN WYKONANIA UMOWY</w:t>
      </w:r>
    </w:p>
    <w:p w14:paraId="3EE0CA27" w14:textId="5C1FD189" w:rsidR="008541C6" w:rsidRPr="008541C6" w:rsidRDefault="008541C6" w:rsidP="008541C6">
      <w:pPr>
        <w:tabs>
          <w:tab w:val="left" w:pos="0"/>
        </w:tabs>
        <w:suppressAutoHyphens/>
        <w:autoSpaceDN w:val="0"/>
        <w:spacing w:after="0" w:line="271" w:lineRule="auto"/>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Wykonawca zobowiązuje się </w:t>
      </w:r>
      <w:r w:rsidR="000C392D" w:rsidRPr="008541C6">
        <w:rPr>
          <w:rFonts w:eastAsia="SimSun" w:cstheme="minorHAnsi"/>
          <w:kern w:val="3"/>
          <w:sz w:val="24"/>
          <w:szCs w:val="24"/>
          <w:lang w:eastAsia="zh-CN" w:bidi="hi-IN"/>
        </w:rPr>
        <w:t>zrealizować przedmiot</w:t>
      </w:r>
      <w:r w:rsidRPr="008541C6">
        <w:rPr>
          <w:rFonts w:eastAsia="SimSun" w:cstheme="minorHAnsi"/>
          <w:kern w:val="3"/>
          <w:sz w:val="24"/>
          <w:szCs w:val="24"/>
          <w:lang w:eastAsia="zh-CN" w:bidi="hi-IN"/>
        </w:rPr>
        <w:t xml:space="preserve"> Umowy, o którym mowa w § 2, w terminie </w:t>
      </w:r>
      <w:r w:rsidRPr="002A0AE9">
        <w:rPr>
          <w:rFonts w:eastAsia="SimSun" w:cstheme="minorHAnsi"/>
          <w:b/>
          <w:bCs/>
          <w:kern w:val="3"/>
          <w:sz w:val="24"/>
          <w:szCs w:val="24"/>
          <w:lang w:eastAsia="zh-CN" w:bidi="hi-IN"/>
        </w:rPr>
        <w:t xml:space="preserve">do </w:t>
      </w:r>
      <w:r w:rsidR="0003775A" w:rsidRPr="002A0AE9">
        <w:rPr>
          <w:rFonts w:eastAsia="SimSun" w:cstheme="minorHAnsi"/>
          <w:b/>
          <w:bCs/>
          <w:kern w:val="3"/>
          <w:sz w:val="24"/>
          <w:szCs w:val="24"/>
          <w:lang w:eastAsia="zh-CN" w:bidi="hi-IN"/>
        </w:rPr>
        <w:t>14</w:t>
      </w:r>
      <w:r w:rsidRPr="002A0AE9">
        <w:rPr>
          <w:rFonts w:eastAsia="SimSun" w:cstheme="minorHAnsi"/>
          <w:b/>
          <w:bCs/>
          <w:kern w:val="3"/>
          <w:sz w:val="24"/>
          <w:szCs w:val="24"/>
          <w:lang w:eastAsia="zh-CN" w:bidi="hi-IN"/>
        </w:rPr>
        <w:t xml:space="preserve"> dni od </w:t>
      </w:r>
      <w:r w:rsidR="005B7A15" w:rsidRPr="002A0AE9">
        <w:rPr>
          <w:rFonts w:eastAsia="SimSun" w:cstheme="minorHAnsi"/>
          <w:b/>
          <w:bCs/>
          <w:kern w:val="3"/>
          <w:sz w:val="24"/>
          <w:szCs w:val="24"/>
          <w:lang w:eastAsia="zh-CN" w:bidi="hi-IN"/>
        </w:rPr>
        <w:t>dnia zawarcia</w:t>
      </w:r>
      <w:r w:rsidRPr="002A0AE9">
        <w:rPr>
          <w:rFonts w:eastAsia="SimSun" w:cstheme="minorHAnsi"/>
          <w:b/>
          <w:bCs/>
          <w:kern w:val="3"/>
          <w:sz w:val="24"/>
          <w:szCs w:val="24"/>
          <w:lang w:eastAsia="zh-CN" w:bidi="hi-IN"/>
        </w:rPr>
        <w:t xml:space="preserve"> umowy</w:t>
      </w:r>
      <w:r w:rsidR="005B7A15">
        <w:rPr>
          <w:rFonts w:eastAsia="SimSun" w:cstheme="minorHAnsi"/>
          <w:kern w:val="3"/>
          <w:sz w:val="24"/>
          <w:szCs w:val="24"/>
          <w:lang w:eastAsia="zh-CN" w:bidi="hi-IN"/>
        </w:rPr>
        <w:t xml:space="preserve">. </w:t>
      </w:r>
    </w:p>
    <w:p w14:paraId="422EF387" w14:textId="77777777" w:rsidR="008541C6" w:rsidRPr="008541C6" w:rsidRDefault="008541C6" w:rsidP="002A0AE9">
      <w:pPr>
        <w:tabs>
          <w:tab w:val="left" w:pos="426"/>
          <w:tab w:val="left" w:pos="1260"/>
        </w:tabs>
        <w:suppressAutoHyphens/>
        <w:autoSpaceDN w:val="0"/>
        <w:spacing w:before="120" w:after="0" w:line="271" w:lineRule="auto"/>
        <w:jc w:val="center"/>
        <w:textAlignment w:val="baseline"/>
        <w:rPr>
          <w:rFonts w:eastAsia="SimSun" w:cstheme="minorHAnsi"/>
          <w:b/>
          <w:bCs/>
          <w:color w:val="000000"/>
          <w:kern w:val="3"/>
          <w:sz w:val="24"/>
          <w:szCs w:val="24"/>
          <w:lang w:eastAsia="zh-CN" w:bidi="hi-IN"/>
        </w:rPr>
      </w:pPr>
      <w:r w:rsidRPr="008541C6">
        <w:rPr>
          <w:rFonts w:eastAsia="SimSun" w:cstheme="minorHAnsi"/>
          <w:b/>
          <w:bCs/>
          <w:color w:val="000000"/>
          <w:kern w:val="3"/>
          <w:sz w:val="24"/>
          <w:szCs w:val="24"/>
          <w:lang w:eastAsia="zh-CN" w:bidi="hi-IN"/>
        </w:rPr>
        <w:t>§ 4</w:t>
      </w:r>
    </w:p>
    <w:p w14:paraId="1E414DDF" w14:textId="3C705884" w:rsidR="008541C6" w:rsidRPr="008541C6" w:rsidRDefault="008541C6" w:rsidP="008541C6">
      <w:pPr>
        <w:tabs>
          <w:tab w:val="left" w:pos="426"/>
          <w:tab w:val="left" w:pos="1260"/>
        </w:tabs>
        <w:suppressAutoHyphens/>
        <w:autoSpaceDN w:val="0"/>
        <w:spacing w:after="0" w:line="271" w:lineRule="auto"/>
        <w:jc w:val="center"/>
        <w:textAlignment w:val="baseline"/>
        <w:rPr>
          <w:rFonts w:eastAsia="SimSun" w:cstheme="minorHAnsi"/>
          <w:b/>
          <w:bCs/>
          <w:color w:val="000000"/>
          <w:kern w:val="3"/>
          <w:sz w:val="24"/>
          <w:szCs w:val="24"/>
          <w:lang w:eastAsia="zh-CN" w:bidi="hi-IN"/>
        </w:rPr>
      </w:pPr>
      <w:r w:rsidRPr="008541C6">
        <w:rPr>
          <w:rFonts w:eastAsia="SimSun" w:cstheme="minorHAnsi"/>
          <w:b/>
          <w:bCs/>
          <w:color w:val="000000"/>
          <w:kern w:val="3"/>
          <w:sz w:val="24"/>
          <w:szCs w:val="24"/>
          <w:lang w:eastAsia="zh-CN" w:bidi="hi-IN"/>
        </w:rPr>
        <w:t xml:space="preserve">WARUNKI ODBIORU </w:t>
      </w:r>
      <w:r w:rsidR="000C392D" w:rsidRPr="008541C6">
        <w:rPr>
          <w:rFonts w:eastAsia="SimSun" w:cstheme="minorHAnsi"/>
          <w:b/>
          <w:bCs/>
          <w:color w:val="000000"/>
          <w:kern w:val="3"/>
          <w:sz w:val="24"/>
          <w:szCs w:val="24"/>
          <w:lang w:eastAsia="zh-CN" w:bidi="hi-IN"/>
        </w:rPr>
        <w:t>I REALIZACJI PRZEDMIOTU UMOWY</w:t>
      </w:r>
    </w:p>
    <w:p w14:paraId="656AEE34" w14:textId="7CC6AABA" w:rsidR="008541C6" w:rsidRPr="0003775A" w:rsidRDefault="008541C6" w:rsidP="0003775A">
      <w:pPr>
        <w:pStyle w:val="Akapitzlist"/>
        <w:numPr>
          <w:ilvl w:val="0"/>
          <w:numId w:val="83"/>
        </w:numPr>
        <w:tabs>
          <w:tab w:val="left" w:pos="426"/>
        </w:tabs>
        <w:autoSpaceDN w:val="0"/>
        <w:spacing w:after="0" w:line="271" w:lineRule="auto"/>
        <w:ind w:left="357" w:hanging="357"/>
        <w:jc w:val="both"/>
        <w:textAlignment w:val="baseline"/>
        <w:rPr>
          <w:rFonts w:eastAsia="SimSun" w:cstheme="minorHAnsi"/>
          <w:kern w:val="3"/>
          <w:sz w:val="24"/>
          <w:szCs w:val="24"/>
          <w:lang w:eastAsia="zh-CN" w:bidi="hi-IN"/>
        </w:rPr>
      </w:pPr>
      <w:r w:rsidRPr="0003775A">
        <w:rPr>
          <w:rFonts w:eastAsia="SimSun" w:cstheme="minorHAnsi"/>
          <w:kern w:val="3"/>
          <w:sz w:val="24"/>
          <w:szCs w:val="24"/>
          <w:lang w:eastAsia="zh-CN" w:bidi="hi-IN"/>
        </w:rPr>
        <w:t xml:space="preserve">Dostawy </w:t>
      </w:r>
      <w:r w:rsidR="0003775A">
        <w:rPr>
          <w:rFonts w:eastAsia="SimSun" w:cstheme="minorHAnsi"/>
          <w:kern w:val="3"/>
          <w:sz w:val="24"/>
          <w:szCs w:val="24"/>
          <w:lang w:eastAsia="zh-CN" w:bidi="hi-IN"/>
        </w:rPr>
        <w:t>Asortymentu</w:t>
      </w:r>
      <w:r w:rsidRPr="0003775A">
        <w:rPr>
          <w:rFonts w:eastAsia="SimSun" w:cstheme="minorHAnsi"/>
          <w:kern w:val="3"/>
          <w:sz w:val="24"/>
          <w:szCs w:val="24"/>
          <w:lang w:eastAsia="zh-CN" w:bidi="hi-IN"/>
        </w:rPr>
        <w:t xml:space="preserve"> </w:t>
      </w:r>
      <w:r w:rsidR="0003775A">
        <w:rPr>
          <w:rFonts w:eastAsia="SimSun" w:cstheme="minorHAnsi"/>
          <w:kern w:val="3"/>
          <w:sz w:val="24"/>
          <w:szCs w:val="24"/>
          <w:lang w:eastAsia="zh-CN" w:bidi="hi-IN"/>
        </w:rPr>
        <w:t>realizowana będzie</w:t>
      </w:r>
      <w:r w:rsidRPr="0003775A">
        <w:rPr>
          <w:rFonts w:eastAsia="SimSun" w:cstheme="minorHAnsi"/>
          <w:kern w:val="3"/>
          <w:sz w:val="24"/>
          <w:szCs w:val="24"/>
          <w:lang w:eastAsia="zh-CN" w:bidi="hi-IN"/>
        </w:rPr>
        <w:t xml:space="preserve"> na koszt i ryzyko Wykonawcy (niezależnie od wielkości dostawy).</w:t>
      </w:r>
    </w:p>
    <w:p w14:paraId="52411DBA" w14:textId="6202353D" w:rsidR="008541C6" w:rsidRPr="008541C6" w:rsidRDefault="008541C6" w:rsidP="0003775A">
      <w:pPr>
        <w:pStyle w:val="Akapitzlist"/>
        <w:numPr>
          <w:ilvl w:val="0"/>
          <w:numId w:val="83"/>
        </w:numPr>
        <w:tabs>
          <w:tab w:val="left" w:pos="426"/>
        </w:tab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Wykonawca zabezpieczy należycie dostarczany </w:t>
      </w:r>
      <w:r w:rsidR="0003775A">
        <w:rPr>
          <w:rFonts w:eastAsia="SimSun" w:cstheme="minorHAnsi"/>
          <w:kern w:val="3"/>
          <w:sz w:val="24"/>
          <w:szCs w:val="24"/>
          <w:lang w:eastAsia="zh-CN" w:bidi="hi-IN"/>
        </w:rPr>
        <w:t>A</w:t>
      </w:r>
      <w:r w:rsidRPr="008541C6">
        <w:rPr>
          <w:rFonts w:eastAsia="SimSun" w:cstheme="minorHAnsi"/>
          <w:kern w:val="3"/>
          <w:sz w:val="24"/>
          <w:szCs w:val="24"/>
          <w:lang w:eastAsia="zh-CN" w:bidi="hi-IN"/>
        </w:rPr>
        <w:t xml:space="preserve">sortyment na czas przewozu: </w:t>
      </w:r>
      <w:r w:rsidR="0003775A">
        <w:rPr>
          <w:rFonts w:eastAsia="SimSun" w:cstheme="minorHAnsi"/>
          <w:kern w:val="3"/>
          <w:sz w:val="24"/>
          <w:szCs w:val="24"/>
          <w:lang w:eastAsia="zh-CN" w:bidi="hi-IN"/>
        </w:rPr>
        <w:t>Asortyment</w:t>
      </w:r>
      <w:r w:rsidRPr="008541C6">
        <w:rPr>
          <w:rFonts w:eastAsia="SimSun" w:cstheme="minorHAnsi"/>
          <w:kern w:val="3"/>
          <w:sz w:val="24"/>
          <w:szCs w:val="24"/>
          <w:lang w:eastAsia="zh-CN" w:bidi="hi-IN"/>
        </w:rPr>
        <w:t xml:space="preserve"> mus</w:t>
      </w:r>
      <w:r w:rsidR="0003775A">
        <w:rPr>
          <w:rFonts w:eastAsia="SimSun" w:cstheme="minorHAnsi"/>
          <w:kern w:val="3"/>
          <w:sz w:val="24"/>
          <w:szCs w:val="24"/>
          <w:lang w:eastAsia="zh-CN" w:bidi="hi-IN"/>
        </w:rPr>
        <w:t>i</w:t>
      </w:r>
      <w:r w:rsidRPr="008541C6">
        <w:rPr>
          <w:rFonts w:eastAsia="SimSun" w:cstheme="minorHAnsi"/>
          <w:kern w:val="3"/>
          <w:sz w:val="24"/>
          <w:szCs w:val="24"/>
          <w:lang w:eastAsia="zh-CN" w:bidi="hi-IN"/>
        </w:rPr>
        <w:t xml:space="preserve"> być w prawidłowy sposób opakowan</w:t>
      </w:r>
      <w:r w:rsidR="0003775A">
        <w:rPr>
          <w:rFonts w:eastAsia="SimSun" w:cstheme="minorHAnsi"/>
          <w:kern w:val="3"/>
          <w:sz w:val="24"/>
          <w:szCs w:val="24"/>
          <w:lang w:eastAsia="zh-CN" w:bidi="hi-IN"/>
        </w:rPr>
        <w:t>y</w:t>
      </w:r>
      <w:r w:rsidRPr="008541C6">
        <w:rPr>
          <w:rFonts w:eastAsia="SimSun" w:cstheme="minorHAnsi"/>
          <w:kern w:val="3"/>
          <w:sz w:val="24"/>
          <w:szCs w:val="24"/>
          <w:lang w:eastAsia="zh-CN" w:bidi="hi-IN"/>
        </w:rPr>
        <w:t xml:space="preserve"> (tj. zabezpieczon</w:t>
      </w:r>
      <w:r w:rsidR="0003775A">
        <w:rPr>
          <w:rFonts w:eastAsia="SimSun" w:cstheme="minorHAnsi"/>
          <w:kern w:val="3"/>
          <w:sz w:val="24"/>
          <w:szCs w:val="24"/>
          <w:lang w:eastAsia="zh-CN" w:bidi="hi-IN"/>
        </w:rPr>
        <w:t>y</w:t>
      </w:r>
      <w:r w:rsidRPr="008541C6">
        <w:rPr>
          <w:rFonts w:eastAsia="SimSun" w:cstheme="minorHAnsi"/>
          <w:kern w:val="3"/>
          <w:sz w:val="24"/>
          <w:szCs w:val="24"/>
          <w:lang w:eastAsia="zh-CN" w:bidi="hi-IN"/>
        </w:rPr>
        <w:t xml:space="preserve"> przed zanieczyszczeniami </w:t>
      </w:r>
      <w:r w:rsidR="0003775A">
        <w:rPr>
          <w:rFonts w:eastAsia="SimSun" w:cstheme="minorHAnsi"/>
          <w:kern w:val="3"/>
          <w:sz w:val="24"/>
          <w:szCs w:val="24"/>
          <w:lang w:eastAsia="zh-CN" w:bidi="hi-IN"/>
        </w:rPr>
        <w:br/>
      </w:r>
      <w:r w:rsidRPr="008541C6">
        <w:rPr>
          <w:rFonts w:eastAsia="SimSun" w:cstheme="minorHAnsi"/>
          <w:kern w:val="3"/>
          <w:sz w:val="24"/>
          <w:szCs w:val="24"/>
          <w:lang w:eastAsia="zh-CN" w:bidi="hi-IN"/>
        </w:rPr>
        <w:t xml:space="preserve">i uszkodzeniami mogącymi powstać podczas ich transportu do miejsca przeznaczenia) </w:t>
      </w:r>
      <w:r w:rsidR="0003775A">
        <w:rPr>
          <w:rFonts w:eastAsia="SimSun" w:cstheme="minorHAnsi"/>
          <w:kern w:val="3"/>
          <w:sz w:val="24"/>
          <w:szCs w:val="24"/>
          <w:lang w:eastAsia="zh-CN" w:bidi="hi-IN"/>
        </w:rPr>
        <w:br/>
      </w:r>
      <w:r w:rsidRPr="008541C6">
        <w:rPr>
          <w:rFonts w:eastAsia="SimSun" w:cstheme="minorHAnsi"/>
          <w:kern w:val="3"/>
          <w:sz w:val="24"/>
          <w:szCs w:val="24"/>
          <w:lang w:eastAsia="zh-CN" w:bidi="hi-IN"/>
        </w:rPr>
        <w:t>i ponosi całkowitą odpowiedzialność za dostawę i jakość dostarczonego asortymentu oraz za wady powstałe w czasie transportu.</w:t>
      </w:r>
    </w:p>
    <w:p w14:paraId="271E446F" w14:textId="622E0F27" w:rsidR="008541C6" w:rsidRPr="008541C6" w:rsidRDefault="008541C6" w:rsidP="0088157E">
      <w:pPr>
        <w:pStyle w:val="Akapitzlist"/>
        <w:numPr>
          <w:ilvl w:val="0"/>
          <w:numId w:val="83"/>
        </w:numPr>
        <w:tabs>
          <w:tab w:val="left" w:pos="426"/>
        </w:tab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Dostawa i wyładunek </w:t>
      </w:r>
      <w:r w:rsidR="0088157E">
        <w:rPr>
          <w:rFonts w:eastAsia="SimSun" w:cstheme="minorHAnsi"/>
          <w:kern w:val="3"/>
          <w:sz w:val="24"/>
          <w:szCs w:val="24"/>
          <w:lang w:eastAsia="zh-CN" w:bidi="hi-IN"/>
        </w:rPr>
        <w:t>Asortymentu</w:t>
      </w:r>
      <w:r w:rsidRPr="008541C6">
        <w:rPr>
          <w:rFonts w:eastAsia="SimSun" w:cstheme="minorHAnsi"/>
          <w:kern w:val="3"/>
          <w:sz w:val="24"/>
          <w:szCs w:val="24"/>
          <w:lang w:eastAsia="zh-CN" w:bidi="hi-IN"/>
        </w:rPr>
        <w:t xml:space="preserve"> </w:t>
      </w:r>
      <w:r w:rsidR="000C392D" w:rsidRPr="008541C6">
        <w:rPr>
          <w:rFonts w:eastAsia="SimSun" w:cstheme="minorHAnsi"/>
          <w:kern w:val="3"/>
          <w:sz w:val="24"/>
          <w:szCs w:val="24"/>
          <w:lang w:eastAsia="zh-CN" w:bidi="hi-IN"/>
        </w:rPr>
        <w:t>nastąpią</w:t>
      </w:r>
      <w:r w:rsidRPr="008541C6">
        <w:rPr>
          <w:rFonts w:eastAsia="SimSun" w:cstheme="minorHAnsi"/>
          <w:kern w:val="3"/>
          <w:sz w:val="24"/>
          <w:szCs w:val="24"/>
          <w:lang w:eastAsia="zh-CN" w:bidi="hi-IN"/>
        </w:rPr>
        <w:t xml:space="preserve"> w miejscach wskazanych przez przedstawiciela Zamawiającego przez Wykonawcę i na jego koszt.</w:t>
      </w:r>
    </w:p>
    <w:p w14:paraId="3F3E0520" w14:textId="0169396B" w:rsidR="008541C6" w:rsidRDefault="008541C6" w:rsidP="0088157E">
      <w:pPr>
        <w:pStyle w:val="Akapitzlist"/>
        <w:numPr>
          <w:ilvl w:val="0"/>
          <w:numId w:val="83"/>
        </w:numPr>
        <w:tabs>
          <w:tab w:val="left" w:pos="426"/>
        </w:tab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lastRenderedPageBreak/>
        <w:t xml:space="preserve">Wykonawca oświadcza, że </w:t>
      </w:r>
      <w:r w:rsidR="0088157E">
        <w:rPr>
          <w:rFonts w:eastAsia="SimSun" w:cstheme="minorHAnsi"/>
          <w:kern w:val="3"/>
          <w:sz w:val="24"/>
          <w:szCs w:val="24"/>
          <w:lang w:eastAsia="zh-CN" w:bidi="hi-IN"/>
        </w:rPr>
        <w:t>Asortyment</w:t>
      </w:r>
      <w:r w:rsidRPr="008541C6">
        <w:rPr>
          <w:rFonts w:eastAsia="SimSun" w:cstheme="minorHAnsi"/>
          <w:kern w:val="3"/>
          <w:sz w:val="24"/>
          <w:szCs w:val="24"/>
          <w:lang w:eastAsia="zh-CN" w:bidi="hi-IN"/>
        </w:rPr>
        <w:t xml:space="preserve"> posiad</w:t>
      </w:r>
      <w:r w:rsidR="0088157E">
        <w:rPr>
          <w:rFonts w:eastAsia="SimSun" w:cstheme="minorHAnsi"/>
          <w:kern w:val="3"/>
          <w:sz w:val="24"/>
          <w:szCs w:val="24"/>
          <w:lang w:eastAsia="zh-CN" w:bidi="hi-IN"/>
        </w:rPr>
        <w:t>a</w:t>
      </w:r>
      <w:r w:rsidRPr="008541C6">
        <w:rPr>
          <w:rFonts w:eastAsia="SimSun" w:cstheme="minorHAnsi"/>
          <w:kern w:val="3"/>
          <w:sz w:val="24"/>
          <w:szCs w:val="24"/>
          <w:lang w:eastAsia="zh-CN" w:bidi="hi-IN"/>
        </w:rPr>
        <w:t xml:space="preserve"> świadectwo dopuszczenia do obrotu </w:t>
      </w:r>
      <w:r w:rsidR="0088157E">
        <w:rPr>
          <w:rFonts w:eastAsia="SimSun" w:cstheme="minorHAnsi"/>
          <w:kern w:val="3"/>
          <w:sz w:val="24"/>
          <w:szCs w:val="24"/>
          <w:lang w:eastAsia="zh-CN" w:bidi="hi-IN"/>
        </w:rPr>
        <w:br/>
      </w:r>
      <w:r w:rsidRPr="008541C6">
        <w:rPr>
          <w:rFonts w:eastAsia="SimSun" w:cstheme="minorHAnsi"/>
          <w:kern w:val="3"/>
          <w:sz w:val="24"/>
          <w:szCs w:val="24"/>
          <w:lang w:eastAsia="zh-CN" w:bidi="hi-IN"/>
        </w:rPr>
        <w:t xml:space="preserve">i </w:t>
      </w:r>
      <w:r w:rsidR="0088157E">
        <w:rPr>
          <w:rFonts w:eastAsia="SimSun" w:cstheme="minorHAnsi"/>
          <w:kern w:val="3"/>
          <w:sz w:val="24"/>
          <w:szCs w:val="24"/>
          <w:lang w:eastAsia="zh-CN" w:bidi="hi-IN"/>
        </w:rPr>
        <w:t>zostanie ono dostarczone</w:t>
      </w:r>
      <w:r w:rsidRPr="008541C6">
        <w:rPr>
          <w:rFonts w:eastAsia="SimSun" w:cstheme="minorHAnsi"/>
          <w:kern w:val="3"/>
          <w:sz w:val="24"/>
          <w:szCs w:val="24"/>
          <w:lang w:eastAsia="zh-CN" w:bidi="hi-IN"/>
        </w:rPr>
        <w:t xml:space="preserve"> Zamawiającemu na każde jego żądanie, w terminie </w:t>
      </w:r>
      <w:r w:rsidR="0088157E">
        <w:rPr>
          <w:rFonts w:eastAsia="SimSun" w:cstheme="minorHAnsi"/>
          <w:kern w:val="3"/>
          <w:sz w:val="24"/>
          <w:szCs w:val="24"/>
          <w:lang w:eastAsia="zh-CN" w:bidi="hi-IN"/>
        </w:rPr>
        <w:t xml:space="preserve">do </w:t>
      </w:r>
      <w:r w:rsidR="000C392D" w:rsidRPr="008541C6">
        <w:rPr>
          <w:rFonts w:eastAsia="SimSun" w:cstheme="minorHAnsi"/>
          <w:kern w:val="3"/>
          <w:sz w:val="24"/>
          <w:szCs w:val="24"/>
          <w:lang w:eastAsia="zh-CN" w:bidi="hi-IN"/>
        </w:rPr>
        <w:t>2 dni</w:t>
      </w:r>
      <w:r w:rsidRPr="008541C6">
        <w:rPr>
          <w:rFonts w:eastAsia="SimSun" w:cstheme="minorHAnsi"/>
          <w:kern w:val="3"/>
          <w:sz w:val="24"/>
          <w:szCs w:val="24"/>
          <w:lang w:eastAsia="zh-CN" w:bidi="hi-IN"/>
        </w:rPr>
        <w:t xml:space="preserve"> od dnia wezwania.</w:t>
      </w:r>
    </w:p>
    <w:p w14:paraId="697C5918" w14:textId="67CF1947" w:rsidR="0088157E" w:rsidRPr="0088157E" w:rsidRDefault="0088157E" w:rsidP="0088157E">
      <w:pPr>
        <w:pStyle w:val="Akapitzlist"/>
        <w:numPr>
          <w:ilvl w:val="0"/>
          <w:numId w:val="83"/>
        </w:numPr>
        <w:tabs>
          <w:tab w:val="left" w:pos="426"/>
        </w:tabs>
        <w:autoSpaceDN w:val="0"/>
        <w:spacing w:after="0" w:line="271" w:lineRule="auto"/>
        <w:ind w:left="357" w:hanging="357"/>
        <w:jc w:val="both"/>
        <w:textAlignment w:val="baseline"/>
        <w:rPr>
          <w:rStyle w:val="hgkelc"/>
          <w:rFonts w:eastAsia="SimSun" w:cstheme="minorHAnsi"/>
          <w:kern w:val="3"/>
          <w:sz w:val="24"/>
          <w:szCs w:val="24"/>
          <w:lang w:eastAsia="zh-CN" w:bidi="hi-IN"/>
        </w:rPr>
      </w:pPr>
      <w:r w:rsidRPr="0088157E">
        <w:rPr>
          <w:rStyle w:val="hgkelc"/>
          <w:sz w:val="24"/>
          <w:szCs w:val="24"/>
        </w:rPr>
        <w:t xml:space="preserve">Wykonawca zobowiązany jest poinformować Zamawiającego o planowanej dostawie </w:t>
      </w:r>
      <w:r>
        <w:rPr>
          <w:rStyle w:val="hgkelc"/>
          <w:sz w:val="24"/>
          <w:szCs w:val="24"/>
        </w:rPr>
        <w:t>Asortymentu</w:t>
      </w:r>
      <w:r w:rsidRPr="0088157E">
        <w:rPr>
          <w:rStyle w:val="hgkelc"/>
          <w:sz w:val="24"/>
          <w:szCs w:val="24"/>
        </w:rPr>
        <w:t xml:space="preserve"> na co najmniej 2 dni przed dostawą.</w:t>
      </w:r>
      <w:r>
        <w:rPr>
          <w:rStyle w:val="hgkelc"/>
          <w:b/>
          <w:bCs/>
          <w:sz w:val="24"/>
          <w:szCs w:val="24"/>
        </w:rPr>
        <w:t xml:space="preserve"> </w:t>
      </w:r>
    </w:p>
    <w:p w14:paraId="4806FEE6" w14:textId="4C76DCC3" w:rsidR="00A94602" w:rsidRPr="007B4AF9" w:rsidRDefault="0088157E" w:rsidP="002A0AE9">
      <w:pPr>
        <w:pStyle w:val="Akapitzlist"/>
        <w:numPr>
          <w:ilvl w:val="0"/>
          <w:numId w:val="83"/>
        </w:numPr>
        <w:tabs>
          <w:tab w:val="left" w:pos="426"/>
        </w:tabs>
        <w:autoSpaceDN w:val="0"/>
        <w:spacing w:after="0" w:line="271" w:lineRule="auto"/>
        <w:ind w:left="357" w:hanging="357"/>
        <w:jc w:val="both"/>
        <w:textAlignment w:val="baseline"/>
        <w:rPr>
          <w:rFonts w:eastAsia="SimSun" w:cstheme="minorHAnsi"/>
          <w:kern w:val="3"/>
          <w:sz w:val="24"/>
          <w:szCs w:val="24"/>
          <w:lang w:eastAsia="zh-CN" w:bidi="hi-IN"/>
        </w:rPr>
      </w:pPr>
      <w:r w:rsidRPr="0088157E">
        <w:rPr>
          <w:rFonts w:cstheme="minorHAnsi"/>
          <w:sz w:val="24"/>
          <w:szCs w:val="24"/>
        </w:rPr>
        <w:t xml:space="preserve">Z czynności dokonania odbioru </w:t>
      </w:r>
      <w:r>
        <w:rPr>
          <w:rFonts w:cstheme="minorHAnsi"/>
          <w:sz w:val="24"/>
          <w:szCs w:val="24"/>
        </w:rPr>
        <w:t>Asortymentu</w:t>
      </w:r>
      <w:r w:rsidRPr="0088157E">
        <w:rPr>
          <w:rFonts w:cstheme="minorHAnsi"/>
          <w:sz w:val="24"/>
          <w:szCs w:val="24"/>
        </w:rPr>
        <w:t xml:space="preserve"> sporządzony zostanie pisemny </w:t>
      </w:r>
      <w:r w:rsidR="00260CA9">
        <w:rPr>
          <w:rFonts w:cstheme="minorHAnsi"/>
          <w:sz w:val="24"/>
          <w:szCs w:val="24"/>
        </w:rPr>
        <w:t>p</w:t>
      </w:r>
      <w:r w:rsidRPr="0088157E">
        <w:rPr>
          <w:rFonts w:cstheme="minorHAnsi"/>
          <w:sz w:val="24"/>
          <w:szCs w:val="24"/>
        </w:rPr>
        <w:t xml:space="preserve">rotokół odbioru dostawy, według wzoru stanowiącego załącznik nr </w:t>
      </w:r>
      <w:r w:rsidR="00072CB7">
        <w:rPr>
          <w:rFonts w:cstheme="minorHAnsi"/>
          <w:sz w:val="24"/>
          <w:szCs w:val="24"/>
        </w:rPr>
        <w:t>4</w:t>
      </w:r>
      <w:r w:rsidRPr="0088157E">
        <w:rPr>
          <w:rFonts w:cstheme="minorHAnsi"/>
          <w:sz w:val="24"/>
          <w:szCs w:val="24"/>
        </w:rPr>
        <w:t xml:space="preserve"> do </w:t>
      </w:r>
      <w:r w:rsidR="00260CA9">
        <w:rPr>
          <w:rFonts w:cstheme="minorHAnsi"/>
          <w:sz w:val="24"/>
          <w:szCs w:val="24"/>
        </w:rPr>
        <w:t>U</w:t>
      </w:r>
      <w:r w:rsidRPr="0088157E">
        <w:rPr>
          <w:rFonts w:cstheme="minorHAnsi"/>
          <w:sz w:val="24"/>
          <w:szCs w:val="24"/>
        </w:rPr>
        <w:t xml:space="preserve">mowy, podpisany przez </w:t>
      </w:r>
      <w:r w:rsidR="003C348B">
        <w:rPr>
          <w:rFonts w:cstheme="minorHAnsi"/>
          <w:sz w:val="24"/>
          <w:szCs w:val="24"/>
        </w:rPr>
        <w:t xml:space="preserve">przedstawicieli stron, o których mowa </w:t>
      </w:r>
      <w:r w:rsidR="00756202">
        <w:rPr>
          <w:rFonts w:cstheme="minorHAnsi"/>
          <w:sz w:val="24"/>
          <w:szCs w:val="24"/>
        </w:rPr>
        <w:t xml:space="preserve">w § </w:t>
      </w:r>
      <w:r w:rsidR="008C2F55">
        <w:rPr>
          <w:rFonts w:cstheme="minorHAnsi"/>
          <w:sz w:val="24"/>
          <w:szCs w:val="24"/>
        </w:rPr>
        <w:t>6. W przy</w:t>
      </w:r>
      <w:r w:rsidR="00661774">
        <w:rPr>
          <w:rFonts w:cstheme="minorHAnsi"/>
          <w:sz w:val="24"/>
          <w:szCs w:val="24"/>
        </w:rPr>
        <w:t xml:space="preserve">padku dostawy Asortymentu za pośrednictwem firmy kurierskiej protokół podpisuje </w:t>
      </w:r>
      <w:r w:rsidR="007A3C75">
        <w:rPr>
          <w:rFonts w:cstheme="minorHAnsi"/>
          <w:sz w:val="24"/>
          <w:szCs w:val="24"/>
        </w:rPr>
        <w:t xml:space="preserve">jedynie przedstawiciel Zamawiającego, a skan protokołu przekazuje </w:t>
      </w:r>
      <w:r w:rsidR="00715AE8">
        <w:rPr>
          <w:rFonts w:cstheme="minorHAnsi"/>
          <w:sz w:val="24"/>
          <w:szCs w:val="24"/>
        </w:rPr>
        <w:t xml:space="preserve">się  </w:t>
      </w:r>
      <w:r w:rsidR="00EB7F19">
        <w:rPr>
          <w:rFonts w:cstheme="minorHAnsi"/>
          <w:sz w:val="24"/>
          <w:szCs w:val="24"/>
        </w:rPr>
        <w:t>W</w:t>
      </w:r>
      <w:r w:rsidR="00715AE8">
        <w:rPr>
          <w:rFonts w:cstheme="minorHAnsi"/>
          <w:sz w:val="24"/>
          <w:szCs w:val="24"/>
        </w:rPr>
        <w:t>ykonawcy na adres e-mail: …………….</w:t>
      </w:r>
      <w:r w:rsidR="002A0AE9">
        <w:rPr>
          <w:rFonts w:cstheme="minorHAnsi"/>
          <w:sz w:val="24"/>
          <w:szCs w:val="24"/>
        </w:rPr>
        <w:t xml:space="preserve"> </w:t>
      </w:r>
    </w:p>
    <w:p w14:paraId="086713DB" w14:textId="77777777" w:rsidR="00EB7F19" w:rsidRPr="007B4AF9" w:rsidRDefault="00EB7F19" w:rsidP="007B4AF9">
      <w:pPr>
        <w:tabs>
          <w:tab w:val="left" w:pos="426"/>
        </w:tabs>
        <w:autoSpaceDN w:val="0"/>
        <w:spacing w:after="0" w:line="271" w:lineRule="auto"/>
        <w:jc w:val="both"/>
        <w:textAlignment w:val="baseline"/>
        <w:rPr>
          <w:rFonts w:eastAsia="SimSun" w:cstheme="minorHAnsi"/>
          <w:kern w:val="3"/>
          <w:sz w:val="24"/>
          <w:szCs w:val="24"/>
          <w:lang w:eastAsia="zh-CN" w:bidi="hi-IN"/>
        </w:rPr>
      </w:pPr>
    </w:p>
    <w:p w14:paraId="1946FEDD" w14:textId="2241D33D" w:rsidR="00A94602" w:rsidRPr="007B4AF9" w:rsidRDefault="00EB7F19" w:rsidP="007B4AF9">
      <w:pPr>
        <w:tabs>
          <w:tab w:val="left" w:pos="426"/>
        </w:tabs>
        <w:autoSpaceDN w:val="0"/>
        <w:spacing w:after="0" w:line="271" w:lineRule="auto"/>
        <w:jc w:val="center"/>
        <w:textAlignment w:val="baseline"/>
        <w:rPr>
          <w:rFonts w:eastAsia="SimSun" w:cstheme="minorHAnsi"/>
          <w:b/>
          <w:bCs/>
          <w:kern w:val="3"/>
          <w:sz w:val="24"/>
          <w:szCs w:val="24"/>
          <w:lang w:eastAsia="zh-CN" w:bidi="hi-IN"/>
        </w:rPr>
      </w:pPr>
      <w:r w:rsidRPr="007B4AF9">
        <w:rPr>
          <w:rFonts w:eastAsia="SimSun" w:cstheme="minorHAnsi"/>
          <w:b/>
          <w:bCs/>
          <w:kern w:val="3"/>
          <w:sz w:val="24"/>
          <w:szCs w:val="24"/>
          <w:lang w:eastAsia="zh-CN" w:bidi="hi-IN"/>
        </w:rPr>
        <w:t>§ 5</w:t>
      </w:r>
    </w:p>
    <w:p w14:paraId="7D75C283" w14:textId="77777777" w:rsidR="001F064B" w:rsidRPr="007B4AF9" w:rsidRDefault="001F064B" w:rsidP="001F064B">
      <w:pPr>
        <w:numPr>
          <w:ilvl w:val="0"/>
          <w:numId w:val="50"/>
        </w:numPr>
        <w:tabs>
          <w:tab w:val="clear" w:pos="1069"/>
          <w:tab w:val="num" w:pos="426"/>
          <w:tab w:val="num" w:pos="720"/>
        </w:tabs>
        <w:suppressAutoHyphens/>
        <w:autoSpaceDE w:val="0"/>
        <w:spacing w:after="0" w:line="271" w:lineRule="auto"/>
        <w:ind w:left="357" w:hanging="357"/>
        <w:jc w:val="both"/>
        <w:rPr>
          <w:rFonts w:cstheme="minorHAnsi"/>
          <w:sz w:val="24"/>
          <w:szCs w:val="24"/>
        </w:rPr>
      </w:pPr>
      <w:r w:rsidRPr="007B4AF9">
        <w:rPr>
          <w:rFonts w:cstheme="minorHAnsi"/>
          <w:sz w:val="24"/>
          <w:szCs w:val="24"/>
        </w:rPr>
        <w:t xml:space="preserve">Wartość Umowy przez cały okres jej obowiązywania nie może przekroczyć kwoty </w:t>
      </w:r>
      <w:r w:rsidRPr="007B4AF9">
        <w:rPr>
          <w:rFonts w:cstheme="minorHAnsi"/>
          <w:i/>
          <w:iCs/>
          <w:sz w:val="24"/>
          <w:szCs w:val="24"/>
        </w:rPr>
        <w:t>(odpowiednio dla części)</w:t>
      </w:r>
      <w:r w:rsidRPr="007B4AF9">
        <w:rPr>
          <w:rFonts w:cstheme="minorHAnsi"/>
          <w:sz w:val="24"/>
          <w:szCs w:val="24"/>
        </w:rPr>
        <w:t>:</w:t>
      </w:r>
    </w:p>
    <w:p w14:paraId="29B41BB8" w14:textId="77777777" w:rsidR="001F064B" w:rsidRPr="007B4AF9" w:rsidRDefault="001F064B" w:rsidP="001F064B">
      <w:pPr>
        <w:suppressAutoHyphens/>
        <w:autoSpaceDE w:val="0"/>
        <w:spacing w:line="271" w:lineRule="auto"/>
        <w:ind w:left="357"/>
        <w:jc w:val="both"/>
        <w:rPr>
          <w:rFonts w:cstheme="minorHAnsi"/>
          <w:b/>
          <w:bCs/>
          <w:sz w:val="24"/>
          <w:szCs w:val="24"/>
        </w:rPr>
      </w:pPr>
      <w:r w:rsidRPr="007B4AF9">
        <w:rPr>
          <w:rFonts w:cstheme="minorHAnsi"/>
          <w:b/>
          <w:bCs/>
          <w:sz w:val="24"/>
          <w:szCs w:val="24"/>
        </w:rPr>
        <w:t xml:space="preserve">netto: …………............................zł </w:t>
      </w:r>
    </w:p>
    <w:p w14:paraId="7D982C8B" w14:textId="77777777" w:rsidR="001F064B" w:rsidRPr="007B4AF9" w:rsidRDefault="001F064B" w:rsidP="001F064B">
      <w:pPr>
        <w:suppressAutoHyphens/>
        <w:autoSpaceDE w:val="0"/>
        <w:spacing w:line="271" w:lineRule="auto"/>
        <w:ind w:left="357"/>
        <w:jc w:val="both"/>
        <w:rPr>
          <w:rFonts w:cstheme="minorHAnsi"/>
          <w:sz w:val="24"/>
          <w:szCs w:val="24"/>
        </w:rPr>
      </w:pPr>
      <w:r w:rsidRPr="007B4AF9">
        <w:rPr>
          <w:rFonts w:cstheme="minorHAnsi"/>
          <w:sz w:val="24"/>
          <w:szCs w:val="24"/>
        </w:rPr>
        <w:t>(słownie zł:  …………………………..  …/100)</w:t>
      </w:r>
    </w:p>
    <w:p w14:paraId="51F1D45E" w14:textId="6C89CBD6" w:rsidR="001F064B" w:rsidRPr="007B4AF9" w:rsidRDefault="001F064B" w:rsidP="001F064B">
      <w:pPr>
        <w:suppressAutoHyphens/>
        <w:autoSpaceDE w:val="0"/>
        <w:spacing w:line="271" w:lineRule="auto"/>
        <w:ind w:left="357"/>
        <w:jc w:val="both"/>
        <w:rPr>
          <w:rFonts w:cstheme="minorHAnsi"/>
          <w:b/>
          <w:bCs/>
          <w:sz w:val="24"/>
          <w:szCs w:val="24"/>
        </w:rPr>
      </w:pPr>
      <w:r w:rsidRPr="007B4AF9">
        <w:rPr>
          <w:rFonts w:cstheme="minorHAnsi"/>
          <w:b/>
          <w:bCs/>
          <w:sz w:val="24"/>
          <w:szCs w:val="24"/>
        </w:rPr>
        <w:t xml:space="preserve">brutto: ………………………..…….. zł </w:t>
      </w:r>
    </w:p>
    <w:p w14:paraId="456D0E5D" w14:textId="77777777" w:rsidR="001F064B" w:rsidRPr="007B4AF9" w:rsidRDefault="001F064B" w:rsidP="001F064B">
      <w:pPr>
        <w:suppressAutoHyphens/>
        <w:autoSpaceDE w:val="0"/>
        <w:spacing w:line="271" w:lineRule="auto"/>
        <w:ind w:left="357"/>
        <w:jc w:val="both"/>
        <w:rPr>
          <w:rFonts w:cstheme="minorHAnsi"/>
          <w:sz w:val="24"/>
          <w:szCs w:val="24"/>
        </w:rPr>
      </w:pPr>
      <w:r w:rsidRPr="007B4AF9">
        <w:rPr>
          <w:rFonts w:cstheme="minorHAnsi"/>
          <w:sz w:val="24"/>
          <w:szCs w:val="24"/>
        </w:rPr>
        <w:t>(słownie zł:  …………………………..  …/100)</w:t>
      </w:r>
    </w:p>
    <w:p w14:paraId="03CCD510" w14:textId="77777777" w:rsidR="001F064B" w:rsidRPr="007B4AF9" w:rsidRDefault="001F064B" w:rsidP="001F064B">
      <w:pPr>
        <w:tabs>
          <w:tab w:val="num" w:pos="426"/>
          <w:tab w:val="num" w:pos="720"/>
        </w:tabs>
        <w:suppressAutoHyphens/>
        <w:autoSpaceDE w:val="0"/>
        <w:spacing w:line="271" w:lineRule="auto"/>
        <w:ind w:left="357"/>
        <w:jc w:val="both"/>
        <w:rPr>
          <w:rFonts w:cstheme="minorHAnsi"/>
          <w:b/>
          <w:bCs/>
          <w:sz w:val="24"/>
          <w:szCs w:val="24"/>
        </w:rPr>
      </w:pPr>
      <w:r w:rsidRPr="007B4AF9">
        <w:rPr>
          <w:rFonts w:cstheme="minorHAnsi"/>
          <w:b/>
          <w:bCs/>
          <w:sz w:val="24"/>
          <w:szCs w:val="24"/>
        </w:rPr>
        <w:t>podatek VAT ………………………….zł</w:t>
      </w:r>
    </w:p>
    <w:p w14:paraId="64168108" w14:textId="77777777" w:rsidR="001F064B" w:rsidRPr="007B4AF9" w:rsidRDefault="001F064B" w:rsidP="001F064B">
      <w:pPr>
        <w:tabs>
          <w:tab w:val="num" w:pos="426"/>
          <w:tab w:val="num" w:pos="720"/>
        </w:tabs>
        <w:suppressAutoHyphens/>
        <w:autoSpaceDE w:val="0"/>
        <w:spacing w:line="271" w:lineRule="auto"/>
        <w:ind w:left="357"/>
        <w:jc w:val="both"/>
        <w:rPr>
          <w:rFonts w:cstheme="minorHAnsi"/>
          <w:sz w:val="24"/>
          <w:szCs w:val="24"/>
        </w:rPr>
      </w:pPr>
      <w:r w:rsidRPr="007B4AF9">
        <w:rPr>
          <w:rFonts w:cstheme="minorHAnsi"/>
          <w:sz w:val="24"/>
          <w:szCs w:val="24"/>
        </w:rPr>
        <w:t>(słownie zł: …………………………… …/100)</w:t>
      </w:r>
    </w:p>
    <w:p w14:paraId="4E60EEEA" w14:textId="77777777" w:rsidR="001F064B" w:rsidRPr="007B4AF9" w:rsidRDefault="001F064B" w:rsidP="00E511A7">
      <w:pPr>
        <w:tabs>
          <w:tab w:val="num" w:pos="426"/>
          <w:tab w:val="num" w:pos="720"/>
        </w:tabs>
        <w:suppressAutoHyphens/>
        <w:autoSpaceDE w:val="0"/>
        <w:spacing w:after="0" w:line="271" w:lineRule="auto"/>
        <w:ind w:left="357"/>
        <w:jc w:val="both"/>
        <w:rPr>
          <w:rFonts w:cstheme="minorHAnsi"/>
          <w:sz w:val="24"/>
          <w:szCs w:val="24"/>
        </w:rPr>
      </w:pPr>
      <w:r w:rsidRPr="007B4AF9">
        <w:rPr>
          <w:rFonts w:cstheme="minorHAnsi"/>
          <w:sz w:val="24"/>
          <w:szCs w:val="24"/>
        </w:rPr>
        <w:t>zgodnie z cenami jednostkowymi określonymi w formularzu asortymentowo-cenowym - opisie przedmiotu zamówienia - stanowiącym załącznik nr 2 do Umowy.</w:t>
      </w:r>
    </w:p>
    <w:p w14:paraId="40D89625" w14:textId="121810C8" w:rsidR="008541C6" w:rsidRPr="008541C6" w:rsidRDefault="00361080" w:rsidP="007B4AF9">
      <w:pPr>
        <w:widowControl w:val="0"/>
        <w:suppressAutoHyphens/>
        <w:autoSpaceDE w:val="0"/>
        <w:autoSpaceDN w:val="0"/>
        <w:spacing w:after="0" w:line="271" w:lineRule="auto"/>
        <w:ind w:left="357" w:hanging="357"/>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2.</w:t>
      </w:r>
      <w:r>
        <w:rPr>
          <w:rFonts w:eastAsia="SimSun" w:cstheme="minorHAnsi"/>
          <w:kern w:val="3"/>
          <w:sz w:val="24"/>
          <w:szCs w:val="24"/>
          <w:lang w:eastAsia="zh-CN" w:bidi="hi-IN"/>
        </w:rPr>
        <w:tab/>
      </w:r>
      <w:r w:rsidR="008541C6" w:rsidRPr="008541C6">
        <w:rPr>
          <w:rFonts w:eastAsia="SimSun" w:cstheme="minorHAnsi"/>
          <w:kern w:val="3"/>
          <w:sz w:val="24"/>
          <w:szCs w:val="24"/>
          <w:lang w:eastAsia="zh-CN" w:bidi="hi-IN"/>
        </w:rPr>
        <w:t>Rozliczeni</w:t>
      </w:r>
      <w:r w:rsidR="00260CA9">
        <w:rPr>
          <w:rFonts w:eastAsia="SimSun" w:cstheme="minorHAnsi"/>
          <w:kern w:val="3"/>
          <w:sz w:val="24"/>
          <w:szCs w:val="24"/>
          <w:lang w:eastAsia="zh-CN" w:bidi="hi-IN"/>
        </w:rPr>
        <w:t>e</w:t>
      </w:r>
      <w:r w:rsidR="008541C6" w:rsidRPr="008541C6">
        <w:rPr>
          <w:rFonts w:eastAsia="SimSun" w:cstheme="minorHAnsi"/>
          <w:kern w:val="3"/>
          <w:sz w:val="24"/>
          <w:szCs w:val="24"/>
          <w:lang w:eastAsia="zh-CN" w:bidi="hi-IN"/>
        </w:rPr>
        <w:t xml:space="preserve"> między </w:t>
      </w:r>
      <w:r w:rsidR="00260CA9">
        <w:rPr>
          <w:rFonts w:eastAsia="SimSun" w:cstheme="minorHAnsi"/>
          <w:kern w:val="3"/>
          <w:sz w:val="24"/>
          <w:szCs w:val="24"/>
          <w:lang w:eastAsia="zh-CN" w:bidi="hi-IN"/>
        </w:rPr>
        <w:t>S</w:t>
      </w:r>
      <w:r w:rsidR="008541C6" w:rsidRPr="008541C6">
        <w:rPr>
          <w:rFonts w:eastAsia="SimSun" w:cstheme="minorHAnsi"/>
          <w:kern w:val="3"/>
          <w:sz w:val="24"/>
          <w:szCs w:val="24"/>
          <w:lang w:eastAsia="zh-CN" w:bidi="hi-IN"/>
        </w:rPr>
        <w:t>tronami Umowy dokonywane będą w oparciu o ceny jednostkowe brutto określon</w:t>
      </w:r>
      <w:r w:rsidR="00260CA9">
        <w:rPr>
          <w:rFonts w:eastAsia="SimSun" w:cstheme="minorHAnsi"/>
          <w:kern w:val="3"/>
          <w:sz w:val="24"/>
          <w:szCs w:val="24"/>
          <w:lang w:eastAsia="zh-CN" w:bidi="hi-IN"/>
        </w:rPr>
        <w:t>e</w:t>
      </w:r>
      <w:r w:rsidR="008541C6" w:rsidRPr="008541C6">
        <w:rPr>
          <w:rFonts w:eastAsia="SimSun" w:cstheme="minorHAnsi"/>
          <w:kern w:val="3"/>
          <w:sz w:val="24"/>
          <w:szCs w:val="24"/>
          <w:lang w:eastAsia="zh-CN" w:bidi="hi-IN"/>
        </w:rPr>
        <w:t xml:space="preserve"> w formularzu asortymentowo- cenowym</w:t>
      </w:r>
      <w:r w:rsidR="00260CA9">
        <w:rPr>
          <w:rFonts w:eastAsia="SimSun" w:cstheme="minorHAnsi"/>
          <w:kern w:val="3"/>
          <w:sz w:val="24"/>
          <w:szCs w:val="24"/>
          <w:lang w:eastAsia="zh-CN" w:bidi="hi-IN"/>
        </w:rPr>
        <w:t xml:space="preserve"> </w:t>
      </w:r>
      <w:r w:rsidR="008541C6" w:rsidRPr="008541C6">
        <w:rPr>
          <w:rFonts w:eastAsia="SimSun" w:cstheme="minorHAnsi"/>
          <w:kern w:val="3"/>
          <w:sz w:val="24"/>
          <w:szCs w:val="24"/>
          <w:lang w:eastAsia="zh-CN" w:bidi="hi-IN"/>
        </w:rPr>
        <w:t>- stanowiącym załącznik nr 2 do umowy.</w:t>
      </w:r>
    </w:p>
    <w:p w14:paraId="5004DAF6" w14:textId="63EDD3C2" w:rsidR="008541C6" w:rsidRPr="008541C6" w:rsidRDefault="00361080" w:rsidP="007B4AF9">
      <w:pPr>
        <w:widowControl w:val="0"/>
        <w:suppressAutoHyphens/>
        <w:autoSpaceDE w:val="0"/>
        <w:autoSpaceDN w:val="0"/>
        <w:spacing w:after="0" w:line="271" w:lineRule="auto"/>
        <w:ind w:left="357" w:hanging="357"/>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3.</w:t>
      </w:r>
      <w:r>
        <w:rPr>
          <w:rFonts w:eastAsia="SimSun" w:cstheme="minorHAnsi"/>
          <w:kern w:val="3"/>
          <w:sz w:val="24"/>
          <w:szCs w:val="24"/>
          <w:lang w:eastAsia="zh-CN" w:bidi="hi-IN"/>
        </w:rPr>
        <w:tab/>
      </w:r>
      <w:r w:rsidR="000C392D" w:rsidRPr="008541C6">
        <w:rPr>
          <w:rFonts w:eastAsia="SimSun" w:cstheme="minorHAnsi"/>
          <w:kern w:val="3"/>
          <w:sz w:val="24"/>
          <w:szCs w:val="24"/>
          <w:lang w:eastAsia="zh-CN" w:bidi="hi-IN"/>
        </w:rPr>
        <w:t>Należności,</w:t>
      </w:r>
      <w:r w:rsidR="008541C6" w:rsidRPr="008541C6">
        <w:rPr>
          <w:rFonts w:eastAsia="SimSun" w:cstheme="minorHAnsi"/>
          <w:kern w:val="3"/>
          <w:sz w:val="24"/>
          <w:szCs w:val="24"/>
          <w:lang w:eastAsia="zh-CN" w:bidi="hi-IN"/>
        </w:rPr>
        <w:t xml:space="preserve"> o której mowa w ust. 1 Zamawiający wypłaci Wykonawcy w terminie do 60 dni od dnia otrzymania prawidłowo wystawionej faktury VAT</w:t>
      </w:r>
      <w:r w:rsidR="00260CA9">
        <w:rPr>
          <w:rFonts w:eastAsia="SimSun" w:cstheme="minorHAnsi"/>
          <w:kern w:val="3"/>
          <w:sz w:val="24"/>
          <w:szCs w:val="24"/>
          <w:lang w:eastAsia="zh-CN" w:bidi="hi-IN"/>
        </w:rPr>
        <w:t xml:space="preserve"> wraz z załączonym do niej protokołem odbioru dostawy</w:t>
      </w:r>
      <w:r w:rsidR="008541C6" w:rsidRPr="008541C6">
        <w:rPr>
          <w:rFonts w:eastAsia="SimSun" w:cstheme="minorHAnsi"/>
          <w:kern w:val="3"/>
          <w:sz w:val="24"/>
          <w:szCs w:val="24"/>
          <w:lang w:eastAsia="zh-CN" w:bidi="hi-IN"/>
        </w:rPr>
        <w:t xml:space="preserve">, przelewem na rachunek bankowy podany w fakturze. </w:t>
      </w:r>
    </w:p>
    <w:p w14:paraId="6551012E" w14:textId="5E6DEB97" w:rsidR="008541C6" w:rsidRPr="008541C6" w:rsidRDefault="00361080" w:rsidP="007B4AF9">
      <w:pPr>
        <w:widowControl w:val="0"/>
        <w:suppressAutoHyphens/>
        <w:autoSpaceDE w:val="0"/>
        <w:autoSpaceDN w:val="0"/>
        <w:spacing w:after="0" w:line="271" w:lineRule="auto"/>
        <w:ind w:left="357" w:hanging="357"/>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4.</w:t>
      </w:r>
      <w:r>
        <w:rPr>
          <w:rFonts w:eastAsia="SimSun" w:cstheme="minorHAnsi"/>
          <w:kern w:val="3"/>
          <w:sz w:val="24"/>
          <w:szCs w:val="24"/>
          <w:lang w:eastAsia="zh-CN" w:bidi="hi-IN"/>
        </w:rPr>
        <w:tab/>
      </w:r>
      <w:r w:rsidR="008541C6" w:rsidRPr="008541C6">
        <w:rPr>
          <w:rFonts w:eastAsia="SimSun" w:cstheme="minorHAnsi"/>
          <w:kern w:val="3"/>
          <w:sz w:val="24"/>
          <w:szCs w:val="24"/>
          <w:lang w:eastAsia="zh-CN" w:bidi="hi-IN"/>
        </w:rPr>
        <w:t>Przysługujące Wykonawcy wierzytelności z tytułu wykonania umowy nie mogą być przedmiotem poręczeń oraz cesji.</w:t>
      </w:r>
    </w:p>
    <w:p w14:paraId="6FA73E8A" w14:textId="7F0F9B1E" w:rsidR="008541C6" w:rsidRPr="008541C6" w:rsidRDefault="00361080" w:rsidP="007B4AF9">
      <w:pPr>
        <w:widowControl w:val="0"/>
        <w:suppressAutoHyphens/>
        <w:autoSpaceDE w:val="0"/>
        <w:autoSpaceDN w:val="0"/>
        <w:spacing w:after="0" w:line="271" w:lineRule="auto"/>
        <w:ind w:left="357" w:hanging="357"/>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5.</w:t>
      </w:r>
      <w:r>
        <w:rPr>
          <w:rFonts w:eastAsia="SimSun" w:cstheme="minorHAnsi"/>
          <w:kern w:val="3"/>
          <w:sz w:val="24"/>
          <w:szCs w:val="24"/>
          <w:lang w:eastAsia="zh-CN" w:bidi="hi-IN"/>
        </w:rPr>
        <w:tab/>
      </w:r>
      <w:r w:rsidR="008541C6" w:rsidRPr="008541C6">
        <w:rPr>
          <w:rFonts w:eastAsia="SimSun" w:cstheme="minorHAnsi"/>
          <w:kern w:val="3"/>
          <w:sz w:val="24"/>
          <w:szCs w:val="24"/>
          <w:lang w:eastAsia="zh-CN" w:bidi="hi-IN"/>
        </w:rPr>
        <w:t xml:space="preserve">Wykonawca może złożyć pisemne oświadczenie (oświadczenie należy dostarczyć na adres Zamawiającego </w:t>
      </w:r>
      <w:r w:rsidR="000C392D" w:rsidRPr="008541C6">
        <w:rPr>
          <w:rFonts w:eastAsia="SimSun" w:cstheme="minorHAnsi"/>
          <w:kern w:val="3"/>
          <w:sz w:val="24"/>
          <w:szCs w:val="24"/>
          <w:lang w:eastAsia="zh-CN" w:bidi="hi-IN"/>
        </w:rPr>
        <w:t>o chęci przekazania Zamawiającemu ustrukturyzowanej</w:t>
      </w:r>
      <w:r w:rsidR="008541C6" w:rsidRPr="008541C6">
        <w:rPr>
          <w:rFonts w:eastAsia="SimSun" w:cstheme="minorHAnsi"/>
          <w:kern w:val="3"/>
          <w:sz w:val="24"/>
          <w:szCs w:val="24"/>
          <w:lang w:eastAsia="zh-CN" w:bidi="hi-IN"/>
        </w:rPr>
        <w:t xml:space="preserve"> faktury elektronicznej wystawionej w związku z realizacją niniejszej umowy za pośrednictwem Platformy Elektronicznego Fakturowania dostępnej pod adresem: https://brokerpefexpert.efaktura.gov.pl/. Zgodnie z art. 4 ust. 2 ustawy z </w:t>
      </w:r>
      <w:r w:rsidR="000C392D" w:rsidRPr="008541C6">
        <w:rPr>
          <w:rFonts w:eastAsia="SimSun" w:cstheme="minorHAnsi"/>
          <w:kern w:val="3"/>
          <w:sz w:val="24"/>
          <w:szCs w:val="24"/>
          <w:lang w:eastAsia="zh-CN" w:bidi="hi-IN"/>
        </w:rPr>
        <w:t>dnia 9</w:t>
      </w:r>
      <w:r>
        <w:rPr>
          <w:rFonts w:eastAsia="SimSun" w:cstheme="minorHAnsi"/>
          <w:kern w:val="3"/>
          <w:sz w:val="24"/>
          <w:szCs w:val="24"/>
          <w:lang w:eastAsia="zh-CN" w:bidi="hi-IN"/>
        </w:rPr>
        <w:t xml:space="preserve"> listop</w:t>
      </w:r>
      <w:r w:rsidR="00DB2433">
        <w:rPr>
          <w:rFonts w:eastAsia="SimSun" w:cstheme="minorHAnsi"/>
          <w:kern w:val="3"/>
          <w:sz w:val="24"/>
          <w:szCs w:val="24"/>
          <w:lang w:eastAsia="zh-CN" w:bidi="hi-IN"/>
        </w:rPr>
        <w:t>a</w:t>
      </w:r>
      <w:r>
        <w:rPr>
          <w:rFonts w:eastAsia="SimSun" w:cstheme="minorHAnsi"/>
          <w:kern w:val="3"/>
          <w:sz w:val="24"/>
          <w:szCs w:val="24"/>
          <w:lang w:eastAsia="zh-CN" w:bidi="hi-IN"/>
        </w:rPr>
        <w:t>d</w:t>
      </w:r>
      <w:r w:rsidR="00DB2433">
        <w:rPr>
          <w:rFonts w:eastAsia="SimSun" w:cstheme="minorHAnsi"/>
          <w:kern w:val="3"/>
          <w:sz w:val="24"/>
          <w:szCs w:val="24"/>
          <w:lang w:eastAsia="zh-CN" w:bidi="hi-IN"/>
        </w:rPr>
        <w:t xml:space="preserve">a </w:t>
      </w:r>
      <w:r w:rsidR="000C392D" w:rsidRPr="008541C6">
        <w:rPr>
          <w:rFonts w:eastAsia="SimSun" w:cstheme="minorHAnsi"/>
          <w:kern w:val="3"/>
          <w:sz w:val="24"/>
          <w:szCs w:val="24"/>
          <w:lang w:eastAsia="zh-CN" w:bidi="hi-IN"/>
        </w:rPr>
        <w:t>2018</w:t>
      </w:r>
      <w:r w:rsidR="008541C6" w:rsidRPr="008541C6">
        <w:rPr>
          <w:rFonts w:eastAsia="SimSun" w:cstheme="minorHAnsi"/>
          <w:kern w:val="3"/>
          <w:sz w:val="24"/>
          <w:szCs w:val="24"/>
          <w:lang w:eastAsia="zh-CN" w:bidi="hi-IN"/>
        </w:rPr>
        <w:t xml:space="preserve"> r. o elektronicznym fakturowaniu w zamówieniach publicznych, koncesjach na roboty budowlane lub usługi partnerstwie publiczno</w:t>
      </w:r>
      <w:r w:rsidR="00DB2433">
        <w:rPr>
          <w:rFonts w:eastAsia="SimSun" w:cstheme="minorHAnsi"/>
          <w:kern w:val="3"/>
          <w:sz w:val="24"/>
          <w:szCs w:val="24"/>
          <w:lang w:eastAsia="zh-CN" w:bidi="hi-IN"/>
        </w:rPr>
        <w:t>-</w:t>
      </w:r>
      <w:r w:rsidR="008541C6" w:rsidRPr="008541C6">
        <w:rPr>
          <w:rFonts w:eastAsia="SimSun" w:cstheme="minorHAnsi"/>
          <w:kern w:val="3"/>
          <w:sz w:val="24"/>
          <w:szCs w:val="24"/>
          <w:lang w:eastAsia="zh-CN" w:bidi="hi-IN"/>
        </w:rPr>
        <w:t xml:space="preserve">prywatnym (Dz. U. z </w:t>
      </w:r>
      <w:r w:rsidR="003A692D" w:rsidRPr="008541C6">
        <w:rPr>
          <w:rFonts w:eastAsia="SimSun" w:cstheme="minorHAnsi"/>
          <w:kern w:val="3"/>
          <w:sz w:val="24"/>
          <w:szCs w:val="24"/>
          <w:lang w:eastAsia="zh-CN" w:bidi="hi-IN"/>
        </w:rPr>
        <w:t>202</w:t>
      </w:r>
      <w:r w:rsidR="003A692D">
        <w:rPr>
          <w:rFonts w:eastAsia="SimSun" w:cstheme="minorHAnsi"/>
          <w:kern w:val="3"/>
          <w:sz w:val="24"/>
          <w:szCs w:val="24"/>
          <w:lang w:eastAsia="zh-CN" w:bidi="hi-IN"/>
        </w:rPr>
        <w:t>0</w:t>
      </w:r>
      <w:r w:rsidR="003A692D" w:rsidRPr="008541C6">
        <w:rPr>
          <w:rFonts w:eastAsia="SimSun" w:cstheme="minorHAnsi"/>
          <w:kern w:val="3"/>
          <w:sz w:val="24"/>
          <w:szCs w:val="24"/>
          <w:lang w:eastAsia="zh-CN" w:bidi="hi-IN"/>
        </w:rPr>
        <w:t xml:space="preserve"> </w:t>
      </w:r>
      <w:r w:rsidR="008541C6" w:rsidRPr="008541C6">
        <w:rPr>
          <w:rFonts w:eastAsia="SimSun" w:cstheme="minorHAnsi"/>
          <w:kern w:val="3"/>
          <w:sz w:val="24"/>
          <w:szCs w:val="24"/>
          <w:lang w:eastAsia="zh-CN" w:bidi="hi-IN"/>
        </w:rPr>
        <w:t xml:space="preserve">r. poz. </w:t>
      </w:r>
      <w:r w:rsidR="003A692D">
        <w:rPr>
          <w:rFonts w:eastAsia="SimSun" w:cstheme="minorHAnsi"/>
          <w:kern w:val="3"/>
          <w:sz w:val="24"/>
          <w:szCs w:val="24"/>
          <w:lang w:eastAsia="zh-CN" w:bidi="hi-IN"/>
        </w:rPr>
        <w:t>1666</w:t>
      </w:r>
      <w:r w:rsidR="008541C6" w:rsidRPr="008541C6">
        <w:rPr>
          <w:rFonts w:eastAsia="SimSun" w:cstheme="minorHAnsi"/>
          <w:kern w:val="3"/>
          <w:sz w:val="24"/>
          <w:szCs w:val="24"/>
          <w:lang w:eastAsia="zh-CN" w:bidi="hi-IN"/>
        </w:rPr>
        <w:t xml:space="preserve">) Wykonawca może, ale nie musi wysyłać ustrukturyzowane faktury elektroniczne do Zamawiającego za pośrednictwem konta na tej Platformie. W przypadku, gdy Wykonawca </w:t>
      </w:r>
      <w:r w:rsidR="008541C6" w:rsidRPr="008541C6">
        <w:rPr>
          <w:rFonts w:eastAsia="SimSun" w:cstheme="minorHAnsi"/>
          <w:kern w:val="3"/>
          <w:sz w:val="24"/>
          <w:szCs w:val="24"/>
          <w:lang w:eastAsia="zh-CN" w:bidi="hi-IN"/>
        </w:rPr>
        <w:lastRenderedPageBreak/>
        <w:t>złoży powyższe oświadczenie, Zamawiający (zgodnie z art. 4 ust. 1 w/w ustawy) zobowiązuje się do odebrania ustrukturyzowanej faktury elektronicznej, złożonej za pośrednictwem Platformy przy pomocy skrzynki</w:t>
      </w:r>
      <w:r w:rsidR="00260CA9">
        <w:rPr>
          <w:rFonts w:eastAsia="SimSun" w:cstheme="minorHAnsi"/>
          <w:kern w:val="3"/>
          <w:sz w:val="24"/>
          <w:szCs w:val="24"/>
          <w:lang w:eastAsia="zh-CN" w:bidi="hi-IN"/>
        </w:rPr>
        <w:t xml:space="preserve"> o</w:t>
      </w:r>
      <w:r w:rsidR="008541C6" w:rsidRPr="008541C6">
        <w:rPr>
          <w:rFonts w:eastAsia="SimSun" w:cstheme="minorHAnsi"/>
          <w:kern w:val="3"/>
          <w:sz w:val="24"/>
          <w:szCs w:val="24"/>
          <w:lang w:eastAsia="zh-CN" w:bidi="hi-IN"/>
        </w:rPr>
        <w:t xml:space="preserve"> następujących danych identyfikacyjnych: Rodzaj adresu PEF - NIP, Numer adresu PEF - 5261744274, nazwa </w:t>
      </w:r>
      <w:r w:rsidR="000C392D" w:rsidRPr="008541C6">
        <w:rPr>
          <w:rFonts w:eastAsia="SimSun" w:cstheme="minorHAnsi"/>
          <w:kern w:val="3"/>
          <w:sz w:val="24"/>
          <w:szCs w:val="24"/>
          <w:lang w:eastAsia="zh-CN" w:bidi="hi-IN"/>
        </w:rPr>
        <w:t>podmiotu:</w:t>
      </w:r>
      <w:r w:rsidR="008541C6" w:rsidRPr="008541C6">
        <w:rPr>
          <w:rFonts w:eastAsia="SimSun" w:cstheme="minorHAnsi"/>
          <w:kern w:val="3"/>
          <w:sz w:val="24"/>
          <w:szCs w:val="24"/>
          <w:lang w:eastAsia="zh-CN" w:bidi="hi-IN"/>
        </w:rPr>
        <w:t xml:space="preserve"> Samodzielny Wojewódzki Zespół Publicznych Zakładów Psychiatrycznej Opieki Zdrowotnej w Warszawie.</w:t>
      </w:r>
    </w:p>
    <w:p w14:paraId="7E17257F" w14:textId="4951EA3C" w:rsidR="008541C6" w:rsidRPr="008541C6" w:rsidRDefault="00F44B5B" w:rsidP="007B4AF9">
      <w:pPr>
        <w:widowControl w:val="0"/>
        <w:suppressAutoHyphens/>
        <w:autoSpaceDE w:val="0"/>
        <w:autoSpaceDN w:val="0"/>
        <w:spacing w:after="0" w:line="271" w:lineRule="auto"/>
        <w:ind w:left="284" w:hanging="284"/>
        <w:jc w:val="both"/>
        <w:textAlignment w:val="baseline"/>
        <w:rPr>
          <w:rFonts w:eastAsia="SimSun" w:cstheme="minorHAnsi"/>
          <w:kern w:val="3"/>
          <w:sz w:val="24"/>
          <w:szCs w:val="24"/>
          <w:lang w:eastAsia="zh-CN" w:bidi="hi-IN"/>
        </w:rPr>
      </w:pPr>
      <w:r>
        <w:rPr>
          <w:rFonts w:eastAsia="SimSun" w:cstheme="minorHAnsi"/>
          <w:kern w:val="3"/>
          <w:sz w:val="24"/>
          <w:szCs w:val="24"/>
          <w:lang w:eastAsia="zh-CN" w:bidi="hi-IN"/>
        </w:rPr>
        <w:t>6.</w:t>
      </w:r>
      <w:r>
        <w:rPr>
          <w:rFonts w:eastAsia="SimSun" w:cstheme="minorHAnsi"/>
          <w:kern w:val="3"/>
          <w:sz w:val="24"/>
          <w:szCs w:val="24"/>
          <w:lang w:eastAsia="zh-CN" w:bidi="hi-IN"/>
        </w:rPr>
        <w:tab/>
      </w:r>
      <w:r w:rsidR="008541C6" w:rsidRPr="008541C6">
        <w:rPr>
          <w:rFonts w:eastAsia="SimSun" w:cstheme="minorHAnsi"/>
          <w:kern w:val="3"/>
          <w:sz w:val="24"/>
          <w:szCs w:val="24"/>
          <w:lang w:eastAsia="zh-CN" w:bidi="hi-IN"/>
        </w:rPr>
        <w:t xml:space="preserve">Wykonawca nie może przekazać praw i obowiązków wynikających z niniejszej </w:t>
      </w:r>
      <w:r w:rsidR="000C392D" w:rsidRPr="008541C6">
        <w:rPr>
          <w:rFonts w:eastAsia="SimSun" w:cstheme="minorHAnsi"/>
          <w:kern w:val="3"/>
          <w:sz w:val="24"/>
          <w:szCs w:val="24"/>
          <w:lang w:eastAsia="zh-CN" w:bidi="hi-IN"/>
        </w:rPr>
        <w:t>Umowy na rzecz</w:t>
      </w:r>
      <w:r w:rsidR="008541C6" w:rsidRPr="008541C6">
        <w:rPr>
          <w:rFonts w:eastAsia="SimSun" w:cstheme="minorHAnsi"/>
          <w:kern w:val="3"/>
          <w:sz w:val="24"/>
          <w:szCs w:val="24"/>
          <w:lang w:eastAsia="zh-CN" w:bidi="hi-IN"/>
        </w:rPr>
        <w:t xml:space="preserve"> osób trzecich bez zgody Zamawiającego z uwzględnieniem ust. </w:t>
      </w:r>
      <w:r w:rsidR="00260CA9">
        <w:rPr>
          <w:rFonts w:eastAsia="SimSun" w:cstheme="minorHAnsi"/>
          <w:kern w:val="3"/>
          <w:sz w:val="24"/>
          <w:szCs w:val="24"/>
          <w:lang w:eastAsia="zh-CN" w:bidi="hi-IN"/>
        </w:rPr>
        <w:t>5</w:t>
      </w:r>
      <w:r w:rsidR="008541C6" w:rsidRPr="008541C6">
        <w:rPr>
          <w:rFonts w:eastAsia="SimSun" w:cstheme="minorHAnsi"/>
          <w:kern w:val="3"/>
          <w:sz w:val="24"/>
          <w:szCs w:val="24"/>
          <w:lang w:eastAsia="zh-CN" w:bidi="hi-IN"/>
        </w:rPr>
        <w:t xml:space="preserve"> niniejszego paragrafu.</w:t>
      </w:r>
    </w:p>
    <w:p w14:paraId="59067298" w14:textId="4376B2D3" w:rsidR="008541C6" w:rsidRPr="008541C6" w:rsidRDefault="002618C1" w:rsidP="007B4AF9">
      <w:pPr>
        <w:widowControl w:val="0"/>
        <w:suppressAutoHyphens/>
        <w:autoSpaceDE w:val="0"/>
        <w:autoSpaceDN w:val="0"/>
        <w:spacing w:after="0" w:line="271" w:lineRule="auto"/>
        <w:ind w:left="284" w:hanging="284"/>
        <w:jc w:val="both"/>
        <w:textAlignment w:val="baseline"/>
        <w:rPr>
          <w:rFonts w:eastAsia="SimSun" w:cstheme="minorHAnsi"/>
          <w:kern w:val="3"/>
          <w:sz w:val="24"/>
          <w:szCs w:val="24"/>
          <w:lang w:eastAsia="zh-CN" w:bidi="hi-IN"/>
        </w:rPr>
      </w:pPr>
      <w:r>
        <w:rPr>
          <w:rFonts w:eastAsia="SimSun" w:cstheme="minorHAnsi"/>
          <w:i/>
          <w:iCs/>
          <w:kern w:val="3"/>
          <w:sz w:val="24"/>
          <w:szCs w:val="24"/>
          <w:lang w:eastAsia="zh-CN" w:bidi="hi-IN"/>
        </w:rPr>
        <w:t>7.</w:t>
      </w:r>
      <w:r>
        <w:rPr>
          <w:rFonts w:eastAsia="SimSun" w:cstheme="minorHAnsi"/>
          <w:i/>
          <w:iCs/>
          <w:kern w:val="3"/>
          <w:sz w:val="24"/>
          <w:szCs w:val="24"/>
          <w:lang w:eastAsia="zh-CN" w:bidi="hi-IN"/>
        </w:rPr>
        <w:tab/>
      </w:r>
      <w:r w:rsidR="008541C6" w:rsidRPr="008541C6">
        <w:rPr>
          <w:rFonts w:eastAsia="SimSun" w:cstheme="minorHAnsi"/>
          <w:i/>
          <w:iCs/>
          <w:kern w:val="3"/>
          <w:sz w:val="24"/>
          <w:szCs w:val="24"/>
          <w:lang w:eastAsia="zh-CN" w:bidi="hi-IN"/>
        </w:rPr>
        <w:t>Zamawiający oświadcza, że będzie dokonywać płatności za wykonany przedmiot umowy z</w:t>
      </w:r>
      <w:r w:rsidR="00704C69">
        <w:rPr>
          <w:rFonts w:eastAsia="SimSun" w:cstheme="minorHAnsi"/>
          <w:i/>
          <w:iCs/>
          <w:kern w:val="3"/>
          <w:sz w:val="24"/>
          <w:szCs w:val="24"/>
          <w:lang w:eastAsia="zh-CN" w:bidi="hi-IN"/>
        </w:rPr>
        <w:t> </w:t>
      </w:r>
      <w:r w:rsidR="008541C6" w:rsidRPr="008541C6">
        <w:rPr>
          <w:rFonts w:eastAsia="SimSun" w:cstheme="minorHAnsi"/>
          <w:i/>
          <w:iCs/>
          <w:kern w:val="3"/>
          <w:sz w:val="24"/>
          <w:szCs w:val="24"/>
          <w:lang w:eastAsia="zh-CN" w:bidi="hi-IN"/>
        </w:rPr>
        <w:t>zastosowaniem mechanizmu podzielonej płatności.</w:t>
      </w:r>
      <w:r w:rsidR="008541C6" w:rsidRPr="008541C6">
        <w:rPr>
          <w:rFonts w:eastAsia="SimSun" w:cstheme="minorHAnsi"/>
          <w:kern w:val="3"/>
          <w:sz w:val="24"/>
          <w:szCs w:val="24"/>
          <w:lang w:eastAsia="zh-CN" w:bidi="hi-IN"/>
        </w:rPr>
        <w:t xml:space="preserve"> </w:t>
      </w:r>
      <w:r w:rsidR="008541C6" w:rsidRPr="008541C6">
        <w:rPr>
          <w:rFonts w:eastAsia="SimSun" w:cstheme="minorHAnsi"/>
          <w:i/>
          <w:kern w:val="3"/>
          <w:sz w:val="24"/>
          <w:szCs w:val="24"/>
          <w:lang w:eastAsia="zh-CN" w:bidi="hi-IN"/>
        </w:rPr>
        <w:t>Wykonawca oświadcza, że wskazany w fakturze rachunek bankowy jest rachunkiem rozliczeniowym służącym wyłącznie dla celów rozliczeń z tytułu prowadzonej przez niego działalności gospodarczej (dotyczy tylko Wykonawców będącymi osobami fizycznymi)</w:t>
      </w:r>
      <w:r w:rsidR="00260CA9">
        <w:rPr>
          <w:rFonts w:eastAsia="SimSun" w:cstheme="minorHAnsi"/>
          <w:i/>
          <w:kern w:val="3"/>
          <w:sz w:val="24"/>
          <w:szCs w:val="24"/>
          <w:lang w:eastAsia="zh-CN" w:bidi="hi-IN"/>
        </w:rPr>
        <w:t xml:space="preserve"> – jeżeli dotyczy</w:t>
      </w:r>
      <w:r w:rsidR="008541C6" w:rsidRPr="008541C6">
        <w:rPr>
          <w:rFonts w:eastAsia="SimSun" w:cstheme="minorHAnsi"/>
          <w:i/>
          <w:kern w:val="3"/>
          <w:sz w:val="24"/>
          <w:szCs w:val="24"/>
          <w:lang w:eastAsia="zh-CN" w:bidi="hi-IN"/>
        </w:rPr>
        <w:t>.</w:t>
      </w:r>
    </w:p>
    <w:p w14:paraId="79A9B2E4" w14:textId="77777777" w:rsidR="008541C6" w:rsidRPr="008541C6" w:rsidRDefault="008541C6" w:rsidP="002A0AE9">
      <w:pPr>
        <w:keepNext/>
        <w:suppressAutoHyphens/>
        <w:autoSpaceDN w:val="0"/>
        <w:spacing w:before="120"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kern w:val="3"/>
          <w:sz w:val="24"/>
          <w:szCs w:val="24"/>
          <w:lang w:eastAsia="zh-CN" w:bidi="hi-IN"/>
        </w:rPr>
        <w:t>§ 6</w:t>
      </w:r>
    </w:p>
    <w:p w14:paraId="7E40C9F0" w14:textId="40AED8ED" w:rsidR="008541C6" w:rsidRPr="008541C6" w:rsidRDefault="000C392D" w:rsidP="008541C6">
      <w:pPr>
        <w:keepNext/>
        <w:suppressAutoHyphens/>
        <w:autoSpaceDN w:val="0"/>
        <w:spacing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kern w:val="3"/>
          <w:sz w:val="24"/>
          <w:szCs w:val="24"/>
          <w:lang w:eastAsia="zh-CN" w:bidi="hi-IN"/>
        </w:rPr>
        <w:t>PRZEDSTAWICIELE STRON</w:t>
      </w:r>
    </w:p>
    <w:p w14:paraId="168FF8CC" w14:textId="35D050F9" w:rsidR="008541C6" w:rsidRPr="00260CA9" w:rsidRDefault="008541C6" w:rsidP="00260CA9">
      <w:pPr>
        <w:pStyle w:val="Akapitzlist"/>
        <w:numPr>
          <w:ilvl w:val="0"/>
          <w:numId w:val="85"/>
        </w:numPr>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260CA9">
        <w:rPr>
          <w:rFonts w:eastAsia="SimSun" w:cstheme="minorHAnsi"/>
          <w:kern w:val="3"/>
          <w:sz w:val="24"/>
          <w:szCs w:val="24"/>
          <w:lang w:eastAsia="zh-CN" w:bidi="hi-IN"/>
        </w:rPr>
        <w:t>Do reprezentowania Zamawiającego w sprawach związanych z realizacją przedmiotu Umowy, uprawniony</w:t>
      </w:r>
      <w:r w:rsidR="00260CA9">
        <w:rPr>
          <w:rFonts w:eastAsia="SimSun" w:cstheme="minorHAnsi"/>
          <w:kern w:val="3"/>
          <w:sz w:val="24"/>
          <w:szCs w:val="24"/>
          <w:lang w:eastAsia="zh-CN" w:bidi="hi-IN"/>
        </w:rPr>
        <w:t>/a</w:t>
      </w:r>
      <w:r w:rsidRPr="00260CA9">
        <w:rPr>
          <w:rFonts w:eastAsia="SimSun" w:cstheme="minorHAnsi"/>
          <w:kern w:val="3"/>
          <w:sz w:val="24"/>
          <w:szCs w:val="24"/>
          <w:lang w:eastAsia="zh-CN" w:bidi="hi-IN"/>
        </w:rPr>
        <w:t xml:space="preserve"> jest:</w:t>
      </w:r>
    </w:p>
    <w:p w14:paraId="2C486049" w14:textId="4244F941" w:rsidR="008541C6" w:rsidRPr="008541C6" w:rsidRDefault="008541C6" w:rsidP="00260CA9">
      <w:pPr>
        <w:suppressAutoHyphens/>
        <w:autoSpaceDN w:val="0"/>
        <w:spacing w:after="0" w:line="271" w:lineRule="auto"/>
        <w:ind w:firstLine="357"/>
        <w:jc w:val="both"/>
        <w:textAlignment w:val="baseline"/>
        <w:rPr>
          <w:rFonts w:eastAsia="SimSun" w:cstheme="minorHAnsi"/>
          <w:kern w:val="3"/>
          <w:sz w:val="24"/>
          <w:szCs w:val="24"/>
          <w:lang w:eastAsia="zh-CN" w:bidi="hi-IN"/>
        </w:rPr>
      </w:pPr>
      <w:r w:rsidRPr="008541C6">
        <w:rPr>
          <w:rFonts w:eastAsia="SimSun" w:cstheme="minorHAnsi"/>
          <w:b/>
          <w:bCs/>
          <w:kern w:val="3"/>
          <w:sz w:val="24"/>
          <w:szCs w:val="24"/>
          <w:lang w:eastAsia="zh-CN" w:bidi="hi-IN"/>
        </w:rPr>
        <w:t>Pan/Pani…………………</w:t>
      </w:r>
      <w:r w:rsidR="00260CA9">
        <w:rPr>
          <w:rFonts w:eastAsia="SimSun" w:cstheme="minorHAnsi"/>
          <w:b/>
          <w:bCs/>
          <w:kern w:val="3"/>
          <w:sz w:val="24"/>
          <w:szCs w:val="24"/>
          <w:lang w:eastAsia="zh-CN" w:bidi="hi-IN"/>
        </w:rPr>
        <w:t>, tel. ……………………, e-mail: …………………………..</w:t>
      </w:r>
    </w:p>
    <w:p w14:paraId="6FA29081" w14:textId="4A4A5C89" w:rsidR="008541C6" w:rsidRPr="008541C6" w:rsidRDefault="008541C6" w:rsidP="00260CA9">
      <w:pPr>
        <w:pStyle w:val="Akapitzlist"/>
        <w:numPr>
          <w:ilvl w:val="0"/>
          <w:numId w:val="85"/>
        </w:numPr>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Do reprezentowania Wykonawcy w sprawach związanych z realizacją przedmiotu Umowy,  uprawnion</w:t>
      </w:r>
      <w:r w:rsidR="00260CA9">
        <w:rPr>
          <w:rFonts w:eastAsia="SimSun" w:cstheme="minorHAnsi"/>
          <w:kern w:val="3"/>
          <w:sz w:val="24"/>
          <w:szCs w:val="24"/>
          <w:lang w:eastAsia="zh-CN" w:bidi="hi-IN"/>
        </w:rPr>
        <w:t>y/a</w:t>
      </w:r>
      <w:r w:rsidRPr="008541C6">
        <w:rPr>
          <w:rFonts w:eastAsia="SimSun" w:cstheme="minorHAnsi"/>
          <w:kern w:val="3"/>
          <w:sz w:val="24"/>
          <w:szCs w:val="24"/>
          <w:lang w:eastAsia="zh-CN" w:bidi="hi-IN"/>
        </w:rPr>
        <w:t xml:space="preserve"> jest:</w:t>
      </w:r>
    </w:p>
    <w:p w14:paraId="0A5CB0C2" w14:textId="77777777" w:rsidR="00260CA9" w:rsidRPr="00260CA9" w:rsidRDefault="00260CA9" w:rsidP="00260CA9">
      <w:pPr>
        <w:suppressAutoHyphens/>
        <w:autoSpaceDN w:val="0"/>
        <w:spacing w:after="0" w:line="271" w:lineRule="auto"/>
        <w:ind w:firstLine="357"/>
        <w:jc w:val="both"/>
        <w:textAlignment w:val="baseline"/>
        <w:rPr>
          <w:rFonts w:eastAsia="SimSun" w:cstheme="minorHAnsi"/>
          <w:kern w:val="3"/>
          <w:sz w:val="24"/>
          <w:szCs w:val="24"/>
          <w:lang w:eastAsia="zh-CN" w:bidi="hi-IN"/>
        </w:rPr>
      </w:pPr>
      <w:r w:rsidRPr="00260CA9">
        <w:rPr>
          <w:rFonts w:eastAsia="SimSun" w:cstheme="minorHAnsi"/>
          <w:b/>
          <w:bCs/>
          <w:kern w:val="3"/>
          <w:sz w:val="24"/>
          <w:szCs w:val="24"/>
          <w:lang w:eastAsia="zh-CN" w:bidi="hi-IN"/>
        </w:rPr>
        <w:t>Pan/Pani…………………, tel. ……………………, e-mail: …………………………..</w:t>
      </w:r>
    </w:p>
    <w:p w14:paraId="5E1186E7" w14:textId="762A3167" w:rsidR="008541C6" w:rsidRPr="008541C6" w:rsidRDefault="008541C6" w:rsidP="00260CA9">
      <w:pPr>
        <w:pStyle w:val="Akapitzlist"/>
        <w:numPr>
          <w:ilvl w:val="0"/>
          <w:numId w:val="85"/>
        </w:numPr>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Zmiana osób wymienionych w ust. 1 i 2 może zostać dokona przez każdą ze </w:t>
      </w:r>
      <w:r w:rsidR="008E4763">
        <w:rPr>
          <w:rFonts w:eastAsia="SimSun" w:cstheme="minorHAnsi"/>
          <w:kern w:val="3"/>
          <w:sz w:val="24"/>
          <w:szCs w:val="24"/>
          <w:lang w:eastAsia="zh-CN" w:bidi="hi-IN"/>
        </w:rPr>
        <w:t>S</w:t>
      </w:r>
      <w:r w:rsidRPr="008541C6">
        <w:rPr>
          <w:rFonts w:eastAsia="SimSun" w:cstheme="minorHAnsi"/>
          <w:kern w:val="3"/>
          <w:sz w:val="24"/>
          <w:szCs w:val="24"/>
          <w:lang w:eastAsia="zh-CN" w:bidi="hi-IN"/>
        </w:rPr>
        <w:t xml:space="preserve">tron </w:t>
      </w:r>
      <w:r w:rsidR="008E4763">
        <w:rPr>
          <w:rFonts w:eastAsia="SimSun" w:cstheme="minorHAnsi"/>
          <w:kern w:val="3"/>
          <w:sz w:val="24"/>
          <w:szCs w:val="24"/>
          <w:lang w:eastAsia="zh-CN" w:bidi="hi-IN"/>
        </w:rPr>
        <w:br/>
      </w:r>
      <w:r w:rsidRPr="008541C6">
        <w:rPr>
          <w:rFonts w:eastAsia="SimSun" w:cstheme="minorHAnsi"/>
          <w:kern w:val="3"/>
          <w:sz w:val="24"/>
          <w:szCs w:val="24"/>
          <w:lang w:eastAsia="zh-CN" w:bidi="hi-IN"/>
        </w:rPr>
        <w:t xml:space="preserve">w odniesieniu do reprezentującej ją osoby w formie pisemnego powiadomienia drugiej </w:t>
      </w:r>
      <w:r w:rsidR="008E4763">
        <w:rPr>
          <w:rFonts w:eastAsia="SimSun" w:cstheme="minorHAnsi"/>
          <w:kern w:val="3"/>
          <w:sz w:val="24"/>
          <w:szCs w:val="24"/>
          <w:lang w:eastAsia="zh-CN" w:bidi="hi-IN"/>
        </w:rPr>
        <w:t>S</w:t>
      </w:r>
      <w:r w:rsidRPr="008541C6">
        <w:rPr>
          <w:rFonts w:eastAsia="SimSun" w:cstheme="minorHAnsi"/>
          <w:kern w:val="3"/>
          <w:sz w:val="24"/>
          <w:szCs w:val="24"/>
          <w:lang w:eastAsia="zh-CN" w:bidi="hi-IN"/>
        </w:rPr>
        <w:t>trony. Fakt ten nie stanowi zmiany warunków niniejszej Umowy i nie musi mieć formy pisemnego aneksu.</w:t>
      </w:r>
    </w:p>
    <w:p w14:paraId="61713950" w14:textId="5E24C999" w:rsidR="008541C6" w:rsidRPr="008541C6" w:rsidRDefault="008541C6" w:rsidP="00260CA9">
      <w:pPr>
        <w:pStyle w:val="Akapitzlist"/>
        <w:numPr>
          <w:ilvl w:val="0"/>
          <w:numId w:val="85"/>
        </w:numPr>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Times New Roman" w:cstheme="minorHAnsi"/>
          <w:color w:val="000000"/>
          <w:kern w:val="3"/>
          <w:sz w:val="24"/>
          <w:szCs w:val="24"/>
          <w:lang w:eastAsia="zh-CN" w:bidi="hi-IN"/>
        </w:rPr>
        <w:t>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w:t>
      </w:r>
      <w:r w:rsidR="008E4763">
        <w:rPr>
          <w:rFonts w:eastAsia="Times New Roman" w:cstheme="minorHAnsi"/>
          <w:color w:val="000000"/>
          <w:kern w:val="3"/>
          <w:sz w:val="24"/>
          <w:szCs w:val="24"/>
          <w:lang w:eastAsia="zh-CN" w:bidi="hi-IN"/>
        </w:rPr>
        <w:t xml:space="preserve"> </w:t>
      </w:r>
      <w:r w:rsidRPr="008541C6">
        <w:rPr>
          <w:rFonts w:eastAsia="Times New Roman" w:cstheme="minorHAnsi"/>
          <w:color w:val="000000"/>
          <w:kern w:val="3"/>
          <w:sz w:val="24"/>
          <w:szCs w:val="24"/>
          <w:lang w:eastAsia="zh-CN" w:bidi="hi-IN"/>
        </w:rPr>
        <w:t xml:space="preserve">niniejszą umową dane osobowe </w:t>
      </w:r>
      <w:r w:rsidR="008E4763">
        <w:rPr>
          <w:rFonts w:eastAsia="Times New Roman" w:cstheme="minorHAnsi"/>
          <w:color w:val="000000"/>
          <w:kern w:val="3"/>
          <w:sz w:val="24"/>
          <w:szCs w:val="24"/>
          <w:lang w:eastAsia="zh-CN" w:bidi="hi-IN"/>
        </w:rPr>
        <w:br/>
      </w:r>
      <w:r w:rsidRPr="008541C6">
        <w:rPr>
          <w:rFonts w:eastAsia="Times New Roman" w:cstheme="minorHAnsi"/>
          <w:color w:val="000000"/>
          <w:kern w:val="3"/>
          <w:sz w:val="24"/>
          <w:szCs w:val="24"/>
          <w:lang w:eastAsia="zh-CN" w:bidi="hi-IN"/>
        </w:rPr>
        <w:t xml:space="preserve">(w szczególności dot. osób odpowiedzialnych za realizację umowy) zgodnie z RODO. </w:t>
      </w:r>
      <w:r w:rsidR="008E4763">
        <w:rPr>
          <w:rFonts w:eastAsia="Times New Roman" w:cstheme="minorHAnsi"/>
          <w:color w:val="000000"/>
          <w:kern w:val="3"/>
          <w:sz w:val="24"/>
          <w:szCs w:val="24"/>
          <w:lang w:eastAsia="zh-CN" w:bidi="hi-IN"/>
        </w:rPr>
        <w:br/>
      </w:r>
      <w:r w:rsidRPr="008541C6">
        <w:rPr>
          <w:rFonts w:eastAsia="Times New Roman" w:cstheme="minorHAnsi"/>
          <w:color w:val="000000"/>
          <w:kern w:val="3"/>
          <w:sz w:val="24"/>
          <w:szCs w:val="24"/>
          <w:lang w:eastAsia="zh-CN" w:bidi="hi-IN"/>
        </w:rPr>
        <w:t xml:space="preserve">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t>
      </w:r>
      <w:r w:rsidR="008E4763">
        <w:rPr>
          <w:rFonts w:eastAsia="Times New Roman" w:cstheme="minorHAnsi"/>
          <w:color w:val="000000"/>
          <w:kern w:val="3"/>
          <w:sz w:val="24"/>
          <w:szCs w:val="24"/>
          <w:lang w:eastAsia="zh-CN" w:bidi="hi-IN"/>
        </w:rPr>
        <w:br/>
      </w:r>
      <w:r w:rsidRPr="008541C6">
        <w:rPr>
          <w:rFonts w:eastAsia="Times New Roman" w:cstheme="minorHAnsi"/>
          <w:color w:val="000000"/>
          <w:kern w:val="3"/>
          <w:sz w:val="24"/>
          <w:szCs w:val="24"/>
          <w:lang w:eastAsia="zh-CN" w:bidi="hi-IN"/>
        </w:rPr>
        <w:t>w życie RODO, a mającego znaczący wpływ na zapisy   niniejszego ustępu, Strony zobowiązują się uzgodnić środki techniczne   i organizacyjne zapewniające ochronę danych osobowych zgodnie ze znowelizowanymi powszechnie obowiązującymi przepisami.</w:t>
      </w:r>
    </w:p>
    <w:p w14:paraId="4FB09365" w14:textId="78CC3245" w:rsidR="008541C6" w:rsidRPr="008541C6" w:rsidRDefault="008541C6" w:rsidP="00260CA9">
      <w:pPr>
        <w:pStyle w:val="Akapitzlist"/>
        <w:numPr>
          <w:ilvl w:val="0"/>
          <w:numId w:val="85"/>
        </w:numPr>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Times New Roman" w:cstheme="minorHAnsi"/>
          <w:color w:val="000000"/>
          <w:kern w:val="3"/>
          <w:sz w:val="24"/>
          <w:szCs w:val="24"/>
          <w:lang w:eastAsia="zh-CN" w:bidi="hi-IN"/>
        </w:rPr>
        <w:lastRenderedPageBreak/>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36964D50" w14:textId="77777777" w:rsidR="008541C6" w:rsidRPr="008541C6" w:rsidRDefault="008541C6" w:rsidP="00E511A7">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uppressAutoHyphens/>
        <w:autoSpaceDN w:val="0"/>
        <w:spacing w:before="120"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kern w:val="3"/>
          <w:sz w:val="24"/>
          <w:szCs w:val="24"/>
          <w:lang w:eastAsia="zh-CN" w:bidi="hi-IN"/>
        </w:rPr>
        <w:t>§ 7</w:t>
      </w:r>
    </w:p>
    <w:p w14:paraId="3F20C364" w14:textId="30FCA21A" w:rsidR="008541C6" w:rsidRPr="008541C6" w:rsidRDefault="000C392D" w:rsidP="008541C6">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uppressAutoHyphens/>
        <w:autoSpaceDN w:val="0"/>
        <w:spacing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kern w:val="3"/>
          <w:sz w:val="24"/>
          <w:szCs w:val="24"/>
          <w:lang w:eastAsia="zh-CN" w:bidi="hi-IN"/>
        </w:rPr>
        <w:t>KARY UMOWNE</w:t>
      </w:r>
    </w:p>
    <w:p w14:paraId="37F59433" w14:textId="77777777" w:rsidR="008E4763" w:rsidRPr="008E4763" w:rsidRDefault="008E4763" w:rsidP="008E4763">
      <w:pPr>
        <w:pStyle w:val="Akapitzlist"/>
        <w:numPr>
          <w:ilvl w:val="0"/>
          <w:numId w:val="87"/>
        </w:numPr>
        <w:tabs>
          <w:tab w:val="left" w:pos="426"/>
          <w:tab w:val="left" w:pos="1068"/>
        </w:tabs>
        <w:suppressAutoHyphens/>
        <w:spacing w:after="0" w:line="271" w:lineRule="auto"/>
        <w:ind w:left="357" w:hanging="357"/>
        <w:jc w:val="both"/>
        <w:rPr>
          <w:rFonts w:cstheme="minorHAnsi"/>
          <w:sz w:val="24"/>
          <w:szCs w:val="24"/>
        </w:rPr>
      </w:pPr>
      <w:r w:rsidRPr="008E4763">
        <w:rPr>
          <w:rFonts w:cstheme="minorHAnsi"/>
          <w:sz w:val="24"/>
          <w:szCs w:val="24"/>
        </w:rPr>
        <w:t xml:space="preserve">W przypadku niewykonania lub nienależytego wykonania Umowy lub jej części, Wykonawca zobowiązuje się zapłacić Zamawiającemu kary umowne w kwocie odpowiadającej </w:t>
      </w:r>
      <w:r w:rsidRPr="008E4763">
        <w:rPr>
          <w:rFonts w:cstheme="minorHAnsi"/>
          <w:i/>
          <w:iCs/>
          <w:sz w:val="24"/>
          <w:szCs w:val="24"/>
        </w:rPr>
        <w:t>(odpowiednio dla części)</w:t>
      </w:r>
      <w:r w:rsidRPr="008E4763">
        <w:rPr>
          <w:rFonts w:cstheme="minorHAnsi"/>
          <w:sz w:val="24"/>
          <w:szCs w:val="24"/>
        </w:rPr>
        <w:t>:</w:t>
      </w:r>
    </w:p>
    <w:p w14:paraId="0089ADEE" w14:textId="496BF5F3" w:rsidR="008E4763" w:rsidRPr="000732F4" w:rsidRDefault="008E4763" w:rsidP="008E4763">
      <w:pPr>
        <w:pStyle w:val="Akapitzlist"/>
        <w:numPr>
          <w:ilvl w:val="0"/>
          <w:numId w:val="54"/>
        </w:numPr>
        <w:suppressAutoHyphens/>
        <w:spacing w:after="0" w:line="271" w:lineRule="auto"/>
        <w:ind w:left="714" w:hanging="357"/>
        <w:jc w:val="both"/>
        <w:rPr>
          <w:rFonts w:ascii="Calibri" w:hAnsi="Calibri" w:cs="Calibri"/>
          <w:sz w:val="24"/>
          <w:szCs w:val="24"/>
        </w:rPr>
      </w:pPr>
      <w:r w:rsidRPr="000732F4">
        <w:rPr>
          <w:rFonts w:ascii="Calibri" w:hAnsi="Calibri" w:cs="Calibri"/>
          <w:sz w:val="24"/>
          <w:szCs w:val="24"/>
        </w:rPr>
        <w:t xml:space="preserve">10% wartości brutto określonej w § 5 ust. </w:t>
      </w:r>
      <w:r w:rsidR="000C392D" w:rsidRPr="000732F4">
        <w:rPr>
          <w:rFonts w:ascii="Calibri" w:hAnsi="Calibri" w:cs="Calibri"/>
          <w:sz w:val="24"/>
          <w:szCs w:val="24"/>
        </w:rPr>
        <w:t>1,</w:t>
      </w:r>
      <w:r w:rsidRPr="000732F4">
        <w:rPr>
          <w:rFonts w:ascii="Calibri" w:hAnsi="Calibri" w:cs="Calibri"/>
          <w:sz w:val="24"/>
          <w:szCs w:val="24"/>
        </w:rPr>
        <w:t xml:space="preserve"> w przypadku, gdy Zamawiający odstąpi od Umowy z powodu okoliczności, za które odpowiedzialność spoczywa na Wykonawcy lub w </w:t>
      </w:r>
      <w:r w:rsidR="000C392D" w:rsidRPr="000732F4">
        <w:rPr>
          <w:rFonts w:ascii="Calibri" w:hAnsi="Calibri" w:cs="Calibri"/>
          <w:sz w:val="24"/>
          <w:szCs w:val="24"/>
        </w:rPr>
        <w:t>przypadku,</w:t>
      </w:r>
      <w:r w:rsidRPr="000732F4">
        <w:rPr>
          <w:rFonts w:ascii="Calibri" w:hAnsi="Calibri" w:cs="Calibri"/>
          <w:sz w:val="24"/>
          <w:szCs w:val="24"/>
        </w:rPr>
        <w:t xml:space="preserve"> gdy Wykonawca odstąpi od Umowy;</w:t>
      </w:r>
    </w:p>
    <w:p w14:paraId="4C5712E3" w14:textId="40153763" w:rsidR="008E4763" w:rsidRPr="000732F4" w:rsidRDefault="008E4763" w:rsidP="008E4763">
      <w:pPr>
        <w:pStyle w:val="Akapitzlist"/>
        <w:numPr>
          <w:ilvl w:val="0"/>
          <w:numId w:val="54"/>
        </w:numPr>
        <w:suppressAutoHyphens/>
        <w:spacing w:after="0" w:line="271" w:lineRule="auto"/>
        <w:ind w:left="714" w:hanging="357"/>
        <w:jc w:val="both"/>
        <w:rPr>
          <w:rFonts w:cstheme="minorHAnsi"/>
          <w:sz w:val="24"/>
          <w:szCs w:val="24"/>
        </w:rPr>
      </w:pPr>
      <w:r w:rsidRPr="000732F4">
        <w:rPr>
          <w:rFonts w:cstheme="minorHAnsi"/>
          <w:sz w:val="24"/>
          <w:szCs w:val="24"/>
        </w:rPr>
        <w:t xml:space="preserve">10% wartości brutto niezrealizowanej części Umowy, w przypadku, gdy Zamawiający odstąpi od części Umowy z powodu okoliczności, za które odpowiedzialność spoczywa na Wykonawcy lub w </w:t>
      </w:r>
      <w:r w:rsidR="000C392D" w:rsidRPr="000732F4">
        <w:rPr>
          <w:rFonts w:cstheme="minorHAnsi"/>
          <w:sz w:val="24"/>
          <w:szCs w:val="24"/>
        </w:rPr>
        <w:t>przypadku,</w:t>
      </w:r>
      <w:r w:rsidRPr="000732F4">
        <w:rPr>
          <w:rFonts w:cstheme="minorHAnsi"/>
          <w:sz w:val="24"/>
          <w:szCs w:val="24"/>
        </w:rPr>
        <w:t xml:space="preserve"> gdy Wykonawca odstąpi od Umowy;</w:t>
      </w:r>
    </w:p>
    <w:p w14:paraId="185277A5" w14:textId="60D51183" w:rsidR="008E4763" w:rsidRPr="000732F4" w:rsidRDefault="008E4763" w:rsidP="008E4763">
      <w:pPr>
        <w:pStyle w:val="Akapitzlist"/>
        <w:numPr>
          <w:ilvl w:val="0"/>
          <w:numId w:val="54"/>
        </w:numPr>
        <w:suppressAutoHyphens/>
        <w:spacing w:after="0" w:line="271" w:lineRule="auto"/>
        <w:ind w:left="714" w:hanging="357"/>
        <w:jc w:val="both"/>
        <w:rPr>
          <w:rFonts w:cstheme="minorHAnsi"/>
          <w:sz w:val="24"/>
          <w:szCs w:val="24"/>
        </w:rPr>
      </w:pPr>
      <w:r w:rsidRPr="000732F4">
        <w:rPr>
          <w:rFonts w:cstheme="minorHAnsi"/>
          <w:sz w:val="24"/>
          <w:szCs w:val="24"/>
        </w:rPr>
        <w:t>1% wartości brutto przedmiotu Umowy określonej w § 5 ust. 1, za zwłokę w terminie realizacji dostawy, o którym mowa w § 3, za każdy rozpoczęty dzień roboczy zwłoki,</w:t>
      </w:r>
    </w:p>
    <w:p w14:paraId="2EC4C497" w14:textId="5AFC1C94" w:rsidR="008E4763" w:rsidRPr="000732F4" w:rsidRDefault="008E4763" w:rsidP="008E4763">
      <w:pPr>
        <w:pStyle w:val="Akapitzlist"/>
        <w:numPr>
          <w:ilvl w:val="0"/>
          <w:numId w:val="54"/>
        </w:numPr>
        <w:suppressAutoHyphens/>
        <w:spacing w:after="0" w:line="271" w:lineRule="auto"/>
        <w:ind w:left="714" w:hanging="357"/>
        <w:jc w:val="both"/>
        <w:rPr>
          <w:rFonts w:cstheme="minorHAnsi"/>
          <w:sz w:val="24"/>
          <w:szCs w:val="24"/>
        </w:rPr>
      </w:pPr>
      <w:r w:rsidRPr="000732F4">
        <w:rPr>
          <w:rFonts w:cstheme="minorHAnsi"/>
          <w:sz w:val="24"/>
          <w:szCs w:val="24"/>
        </w:rPr>
        <w:t xml:space="preserve">1% wartości brutto przedmiotu Umowy określonej w § 5 ust. 1, za zwłokę </w:t>
      </w:r>
      <w:r w:rsidRPr="000732F4">
        <w:rPr>
          <w:rFonts w:cstheme="minorHAnsi"/>
          <w:sz w:val="24"/>
          <w:szCs w:val="24"/>
        </w:rPr>
        <w:br/>
        <w:t xml:space="preserve">w wymiany wadliwego Asortymentu w terminie, o którym </w:t>
      </w:r>
      <w:r w:rsidRPr="008A4671">
        <w:rPr>
          <w:rFonts w:cstheme="minorHAnsi"/>
          <w:sz w:val="24"/>
          <w:szCs w:val="24"/>
        </w:rPr>
        <w:t xml:space="preserve">mowa w § </w:t>
      </w:r>
      <w:r w:rsidR="008A4671" w:rsidRPr="008A4671">
        <w:rPr>
          <w:rFonts w:cstheme="minorHAnsi"/>
          <w:sz w:val="24"/>
          <w:szCs w:val="24"/>
        </w:rPr>
        <w:t>10</w:t>
      </w:r>
      <w:r w:rsidRPr="008A4671">
        <w:rPr>
          <w:rFonts w:cstheme="minorHAnsi"/>
          <w:sz w:val="24"/>
          <w:szCs w:val="24"/>
        </w:rPr>
        <w:t xml:space="preserve"> ust. 4, za </w:t>
      </w:r>
      <w:r w:rsidRPr="000732F4">
        <w:rPr>
          <w:rFonts w:cstheme="minorHAnsi"/>
          <w:sz w:val="24"/>
          <w:szCs w:val="24"/>
        </w:rPr>
        <w:t>każdy rozpoczęty dzień roboczy zwłoki</w:t>
      </w:r>
      <w:r w:rsidR="000732F4">
        <w:rPr>
          <w:rFonts w:cstheme="minorHAnsi"/>
          <w:sz w:val="24"/>
          <w:szCs w:val="24"/>
        </w:rPr>
        <w:t>.</w:t>
      </w:r>
    </w:p>
    <w:p w14:paraId="3BF2D06D" w14:textId="0FC35F78" w:rsidR="000732F4" w:rsidRPr="00E27F3B" w:rsidRDefault="000732F4" w:rsidP="000732F4">
      <w:pPr>
        <w:pStyle w:val="Akapitzlist"/>
        <w:numPr>
          <w:ilvl w:val="0"/>
          <w:numId w:val="87"/>
        </w:numPr>
        <w:tabs>
          <w:tab w:val="left" w:pos="426"/>
          <w:tab w:val="left" w:pos="1068"/>
        </w:tabs>
        <w:suppressAutoHyphens/>
        <w:spacing w:after="0" w:line="271" w:lineRule="auto"/>
        <w:ind w:left="357" w:hanging="357"/>
        <w:jc w:val="both"/>
        <w:rPr>
          <w:rFonts w:eastAsia="HG Mincho Light J" w:cstheme="minorHAnsi"/>
          <w:color w:val="000000"/>
          <w:sz w:val="24"/>
          <w:szCs w:val="24"/>
          <w:lang w:eastAsia="zh-CN"/>
        </w:rPr>
      </w:pPr>
      <w:r w:rsidRPr="00E27F3B">
        <w:rPr>
          <w:rFonts w:cstheme="minorHAnsi"/>
          <w:sz w:val="24"/>
          <w:szCs w:val="24"/>
        </w:rPr>
        <w:t xml:space="preserve">Łączna maksymalna wysokość kar umownych, o których mowa w ust. 1, którymi Zamawiający może obciążyć Wykonawcę nie może przekroczyć 30% wynagrodzenia brutto Wykonawcy, o którym mowa w § </w:t>
      </w:r>
      <w:r>
        <w:rPr>
          <w:rFonts w:cstheme="minorHAnsi"/>
          <w:sz w:val="24"/>
          <w:szCs w:val="24"/>
        </w:rPr>
        <w:t>5</w:t>
      </w:r>
      <w:r w:rsidRPr="00E27F3B">
        <w:rPr>
          <w:rFonts w:cstheme="minorHAnsi"/>
          <w:sz w:val="24"/>
          <w:szCs w:val="24"/>
        </w:rPr>
        <w:t xml:space="preserve"> ust. 1.</w:t>
      </w:r>
    </w:p>
    <w:p w14:paraId="6D32A835" w14:textId="77777777" w:rsidR="000732F4" w:rsidRPr="00E27F3B" w:rsidRDefault="000732F4" w:rsidP="000732F4">
      <w:pPr>
        <w:pStyle w:val="Akapitzlist"/>
        <w:numPr>
          <w:ilvl w:val="0"/>
          <w:numId w:val="87"/>
        </w:numPr>
        <w:tabs>
          <w:tab w:val="left" w:pos="426"/>
          <w:tab w:val="left" w:pos="1068"/>
        </w:tabs>
        <w:suppressAutoHyphens/>
        <w:spacing w:after="0" w:line="271" w:lineRule="auto"/>
        <w:ind w:left="357" w:hanging="357"/>
        <w:jc w:val="both"/>
        <w:rPr>
          <w:rFonts w:ascii="Calibri" w:eastAsia="Times New Roman" w:hAnsi="Calibri" w:cs="Calibri"/>
          <w:color w:val="000000"/>
          <w:sz w:val="24"/>
          <w:szCs w:val="24"/>
          <w:lang w:eastAsia="pl-PL"/>
        </w:rPr>
      </w:pPr>
      <w:r w:rsidRPr="00921206">
        <w:rPr>
          <w:rFonts w:ascii="Calibri" w:eastAsia="HG Mincho Light J" w:hAnsi="Calibri" w:cs="Calibri"/>
          <w:color w:val="000000"/>
          <w:sz w:val="24"/>
          <w:szCs w:val="24"/>
          <w:lang w:eastAsia="ar-SA"/>
        </w:rPr>
        <w:t>Wykonawca</w:t>
      </w:r>
      <w:r w:rsidRPr="00921206">
        <w:rPr>
          <w:rFonts w:ascii="Calibri" w:eastAsia="Times New Roman" w:hAnsi="Calibri" w:cs="Calibri"/>
          <w:color w:val="000000"/>
          <w:sz w:val="24"/>
          <w:szCs w:val="24"/>
          <w:lang w:eastAsia="pl-PL"/>
        </w:rPr>
        <w:t xml:space="preserve"> wyraża zgodę na dokonanie potrącenia przez Stronę kar umownych                            z przysługującego mu wynagrodzenia</w:t>
      </w:r>
      <w:r w:rsidRPr="0009291F">
        <w:rPr>
          <w:rFonts w:ascii="Calibri" w:eastAsia="Times New Roman" w:hAnsi="Calibri" w:cs="Calibri"/>
          <w:color w:val="000000"/>
          <w:sz w:val="24"/>
          <w:szCs w:val="24"/>
          <w:lang w:eastAsia="pl-PL"/>
        </w:rPr>
        <w:t xml:space="preserve">. </w:t>
      </w:r>
    </w:p>
    <w:p w14:paraId="4B6BE573" w14:textId="77777777" w:rsidR="000732F4" w:rsidRPr="00921206" w:rsidRDefault="000732F4" w:rsidP="000732F4">
      <w:pPr>
        <w:pStyle w:val="Akapitzlist"/>
        <w:numPr>
          <w:ilvl w:val="0"/>
          <w:numId w:val="87"/>
        </w:numPr>
        <w:tabs>
          <w:tab w:val="left" w:pos="426"/>
          <w:tab w:val="left" w:pos="1068"/>
        </w:tabs>
        <w:suppressAutoHyphens/>
        <w:spacing w:after="0" w:line="271" w:lineRule="auto"/>
        <w:ind w:left="357" w:hanging="357"/>
        <w:jc w:val="both"/>
        <w:rPr>
          <w:rFonts w:ascii="Calibri" w:eastAsia="HG Mincho Light J" w:hAnsi="Calibri" w:cs="Calibri"/>
          <w:color w:val="000000"/>
          <w:sz w:val="24"/>
          <w:szCs w:val="24"/>
          <w:lang w:eastAsia="zh-CN"/>
        </w:rPr>
      </w:pPr>
      <w:r w:rsidRPr="00921206">
        <w:rPr>
          <w:rFonts w:ascii="Calibri" w:eastAsia="HG Mincho Light J" w:hAnsi="Calibri" w:cs="Calibri"/>
          <w:color w:val="000000"/>
          <w:sz w:val="24"/>
          <w:szCs w:val="24"/>
          <w:lang w:eastAsia="ar-SA"/>
        </w:rPr>
        <w:t>W przypadku, gdy wartość roszczeń z tytułu niewykonania lub nienależytego wykonania Umowy, przewyższa wartość przewidzianych kar umownych, Zamawiający może dochodzić odszkodowania na zasadach ogólnych określonych w przepisach Kodeksu cywilnego.</w:t>
      </w:r>
    </w:p>
    <w:p w14:paraId="054E51B6" w14:textId="77777777" w:rsidR="000732F4" w:rsidRPr="00921206" w:rsidRDefault="000732F4" w:rsidP="000732F4">
      <w:pPr>
        <w:pStyle w:val="Akapitzlist"/>
        <w:numPr>
          <w:ilvl w:val="0"/>
          <w:numId w:val="87"/>
        </w:numPr>
        <w:tabs>
          <w:tab w:val="left" w:pos="426"/>
          <w:tab w:val="left" w:pos="1068"/>
        </w:tabs>
        <w:suppressAutoHyphens/>
        <w:spacing w:after="0" w:line="271" w:lineRule="auto"/>
        <w:ind w:left="357" w:hanging="357"/>
        <w:jc w:val="both"/>
        <w:rPr>
          <w:rFonts w:ascii="Calibri" w:eastAsia="HG Mincho Light J" w:hAnsi="Calibri" w:cs="Calibri"/>
          <w:color w:val="000000"/>
          <w:sz w:val="24"/>
          <w:szCs w:val="24"/>
          <w:lang w:eastAsia="zh-CN"/>
        </w:rPr>
      </w:pPr>
      <w:r w:rsidRPr="00921206">
        <w:rPr>
          <w:rFonts w:ascii="Calibri" w:eastAsia="HG Mincho Light J" w:hAnsi="Calibri" w:cs="Calibri"/>
          <w:color w:val="000000"/>
          <w:sz w:val="24"/>
          <w:szCs w:val="24"/>
          <w:lang w:eastAsia="ar-SA"/>
        </w:rPr>
        <w:t>Zamawiający ma prawo żądać od Wykonawcy odszkodowania na zasadach ogólnych, jeżeli Wykonawca nie wykonuje bądź nienależycie wykonuje zobowiązania Umowy, nie wymienione w ust. 1.</w:t>
      </w:r>
    </w:p>
    <w:p w14:paraId="230FB633" w14:textId="77777777" w:rsidR="008541C6" w:rsidRPr="008541C6" w:rsidRDefault="008541C6" w:rsidP="002A0AE9">
      <w:pPr>
        <w:keepNext/>
        <w:tabs>
          <w:tab w:val="left" w:pos="0"/>
        </w:tabs>
        <w:suppressAutoHyphens/>
        <w:autoSpaceDN w:val="0"/>
        <w:spacing w:before="120"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kern w:val="3"/>
          <w:sz w:val="24"/>
          <w:szCs w:val="24"/>
          <w:lang w:eastAsia="zh-CN" w:bidi="hi-IN"/>
        </w:rPr>
        <w:t>§ 8</w:t>
      </w:r>
    </w:p>
    <w:p w14:paraId="2CCD8477" w14:textId="04F93DEC" w:rsidR="008541C6" w:rsidRPr="008541C6" w:rsidRDefault="000C392D" w:rsidP="008541C6">
      <w:pPr>
        <w:keepNext/>
        <w:tabs>
          <w:tab w:val="left" w:pos="0"/>
        </w:tabs>
        <w:suppressAutoHyphens/>
        <w:autoSpaceDN w:val="0"/>
        <w:spacing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kern w:val="3"/>
          <w:sz w:val="24"/>
          <w:szCs w:val="24"/>
          <w:lang w:eastAsia="zh-CN" w:bidi="hi-IN"/>
        </w:rPr>
        <w:t>ODSTĄPIENIE OD UMOWY</w:t>
      </w:r>
    </w:p>
    <w:p w14:paraId="42372308" w14:textId="5EE48F34" w:rsidR="000732F4" w:rsidRPr="0009291F" w:rsidRDefault="000732F4" w:rsidP="000732F4">
      <w:pPr>
        <w:pStyle w:val="Akapitzlist"/>
        <w:numPr>
          <w:ilvl w:val="0"/>
          <w:numId w:val="90"/>
        </w:numPr>
        <w:spacing w:after="0" w:line="288" w:lineRule="auto"/>
        <w:ind w:left="284"/>
        <w:jc w:val="both"/>
        <w:rPr>
          <w:rFonts w:ascii="Calibri" w:hAnsi="Calibri" w:cs="Calibri"/>
          <w:sz w:val="24"/>
          <w:szCs w:val="24"/>
        </w:rPr>
      </w:pPr>
      <w:r w:rsidRPr="0009291F">
        <w:rPr>
          <w:rFonts w:ascii="Calibri" w:hAnsi="Calibri" w:cs="Calibri"/>
          <w:sz w:val="24"/>
          <w:szCs w:val="24"/>
        </w:rPr>
        <w:t>Każdej ze Stron przysługuje prawo rozwiązania</w:t>
      </w:r>
      <w:r>
        <w:rPr>
          <w:rFonts w:ascii="Calibri" w:hAnsi="Calibri" w:cs="Calibri"/>
          <w:sz w:val="24"/>
          <w:szCs w:val="24"/>
        </w:rPr>
        <w:t xml:space="preserve"> Umowy</w:t>
      </w:r>
      <w:r w:rsidRPr="0009291F">
        <w:rPr>
          <w:rFonts w:ascii="Calibri" w:hAnsi="Calibri" w:cs="Calibri"/>
          <w:sz w:val="24"/>
          <w:szCs w:val="24"/>
        </w:rPr>
        <w:t xml:space="preserve"> w formie pisemnej z zachowaniem 1 miesięcznego okresu wypowiedzenia ze skutkiem na koniec miesiąca kalendarzowego.</w:t>
      </w:r>
    </w:p>
    <w:p w14:paraId="5847D461" w14:textId="77777777" w:rsidR="000732F4" w:rsidRPr="0009291F" w:rsidRDefault="000732F4" w:rsidP="000732F4">
      <w:pPr>
        <w:pStyle w:val="Akapitzlist"/>
        <w:numPr>
          <w:ilvl w:val="0"/>
          <w:numId w:val="90"/>
        </w:numPr>
        <w:spacing w:after="0" w:line="288" w:lineRule="auto"/>
        <w:ind w:left="284"/>
        <w:jc w:val="both"/>
        <w:rPr>
          <w:rFonts w:ascii="Calibri" w:eastAsia="HG Mincho Light J" w:hAnsi="Calibri" w:cs="Calibri"/>
          <w:sz w:val="24"/>
          <w:szCs w:val="24"/>
          <w:lang w:eastAsia="ar-SA"/>
        </w:rPr>
      </w:pPr>
      <w:r w:rsidRPr="0009291F">
        <w:rPr>
          <w:rFonts w:ascii="Calibri" w:hAnsi="Calibri" w:cs="Calibri"/>
          <w:sz w:val="24"/>
          <w:szCs w:val="24"/>
        </w:rPr>
        <w:t>Zamawiającemu</w:t>
      </w:r>
      <w:r w:rsidRPr="0009291F">
        <w:rPr>
          <w:rFonts w:ascii="Calibri" w:eastAsia="HG Mincho Light J" w:hAnsi="Calibri" w:cs="Calibri"/>
          <w:sz w:val="24"/>
          <w:szCs w:val="24"/>
          <w:lang w:eastAsia="ar-SA"/>
        </w:rPr>
        <w:t xml:space="preserve"> przysługuje prawo odstąpienia od Umowy lub jej niezrealizowanej części z ważnych powodów. Za ważne powody uważa się przypadki, gdy:</w:t>
      </w:r>
    </w:p>
    <w:p w14:paraId="56AB6B59" w14:textId="7909CC18" w:rsidR="000732F4" w:rsidRPr="00E27F3B" w:rsidRDefault="000732F4" w:rsidP="000732F4">
      <w:pPr>
        <w:pStyle w:val="Tekstpodstawowy"/>
        <w:numPr>
          <w:ilvl w:val="0"/>
          <w:numId w:val="91"/>
        </w:numPr>
        <w:tabs>
          <w:tab w:val="left" w:pos="851"/>
        </w:tabs>
        <w:spacing w:after="0" w:line="288" w:lineRule="auto"/>
        <w:ind w:left="714" w:hanging="357"/>
        <w:jc w:val="both"/>
        <w:rPr>
          <w:rFonts w:ascii="Calibri" w:hAnsi="Calibri" w:cs="Calibri"/>
          <w:sz w:val="24"/>
          <w:szCs w:val="24"/>
        </w:rPr>
      </w:pPr>
      <w:r w:rsidRPr="00E27F3B">
        <w:rPr>
          <w:rFonts w:ascii="Calibri" w:hAnsi="Calibri" w:cs="Calibri"/>
          <w:sz w:val="24"/>
          <w:szCs w:val="24"/>
        </w:rPr>
        <w:t xml:space="preserve">bez uzasadnionych przyczyn nie dostarczył przedmiotu </w:t>
      </w:r>
      <w:r>
        <w:rPr>
          <w:rFonts w:ascii="Calibri" w:hAnsi="Calibri" w:cs="Calibri"/>
          <w:sz w:val="24"/>
          <w:szCs w:val="24"/>
        </w:rPr>
        <w:t>U</w:t>
      </w:r>
      <w:r w:rsidRPr="00E27F3B">
        <w:rPr>
          <w:rFonts w:ascii="Calibri" w:hAnsi="Calibri" w:cs="Calibri"/>
          <w:sz w:val="24"/>
          <w:szCs w:val="24"/>
        </w:rPr>
        <w:t xml:space="preserve">mowy w terminie, o którym mowa w § </w:t>
      </w:r>
      <w:r>
        <w:rPr>
          <w:rFonts w:ascii="Calibri" w:hAnsi="Calibri" w:cs="Calibri"/>
          <w:sz w:val="24"/>
          <w:szCs w:val="24"/>
        </w:rPr>
        <w:t>3</w:t>
      </w:r>
      <w:r w:rsidRPr="00E27F3B">
        <w:rPr>
          <w:rFonts w:ascii="Calibri" w:hAnsi="Calibri" w:cs="Calibri"/>
          <w:sz w:val="24"/>
          <w:szCs w:val="24"/>
        </w:rPr>
        <w:t>;</w:t>
      </w:r>
    </w:p>
    <w:p w14:paraId="09421492" w14:textId="0E3C67EC" w:rsidR="000732F4" w:rsidRPr="00E27F3B" w:rsidRDefault="000732F4" w:rsidP="000732F4">
      <w:pPr>
        <w:pStyle w:val="Tekstpodstawowy"/>
        <w:numPr>
          <w:ilvl w:val="0"/>
          <w:numId w:val="91"/>
        </w:numPr>
        <w:tabs>
          <w:tab w:val="left" w:pos="851"/>
        </w:tabs>
        <w:spacing w:after="0" w:line="288" w:lineRule="auto"/>
        <w:ind w:left="714" w:hanging="357"/>
        <w:jc w:val="both"/>
        <w:rPr>
          <w:rFonts w:ascii="Calibri" w:hAnsi="Calibri" w:cs="Calibri"/>
          <w:sz w:val="24"/>
          <w:szCs w:val="24"/>
        </w:rPr>
      </w:pPr>
      <w:r w:rsidRPr="00E27F3B">
        <w:rPr>
          <w:rFonts w:ascii="Calibri" w:hAnsi="Calibri" w:cs="Calibri"/>
          <w:sz w:val="24"/>
          <w:szCs w:val="24"/>
        </w:rPr>
        <w:t xml:space="preserve">wykonuje przedmiot </w:t>
      </w:r>
      <w:r>
        <w:rPr>
          <w:rFonts w:ascii="Calibri" w:hAnsi="Calibri" w:cs="Calibri"/>
          <w:sz w:val="24"/>
          <w:szCs w:val="24"/>
        </w:rPr>
        <w:t>U</w:t>
      </w:r>
      <w:r w:rsidRPr="00E27F3B">
        <w:rPr>
          <w:rFonts w:ascii="Calibri" w:hAnsi="Calibri" w:cs="Calibri"/>
          <w:sz w:val="24"/>
          <w:szCs w:val="24"/>
        </w:rPr>
        <w:t>mowy niezgodnie z jej postanowieniami;</w:t>
      </w:r>
    </w:p>
    <w:p w14:paraId="471BD358" w14:textId="77777777" w:rsidR="000732F4" w:rsidRPr="00E27F3B" w:rsidRDefault="000732F4" w:rsidP="000732F4">
      <w:pPr>
        <w:pStyle w:val="Tekstpodstawowy"/>
        <w:numPr>
          <w:ilvl w:val="0"/>
          <w:numId w:val="91"/>
        </w:numPr>
        <w:tabs>
          <w:tab w:val="left" w:pos="851"/>
        </w:tabs>
        <w:spacing w:after="0" w:line="288" w:lineRule="auto"/>
        <w:ind w:left="714" w:hanging="357"/>
        <w:jc w:val="both"/>
        <w:rPr>
          <w:rFonts w:ascii="Calibri" w:hAnsi="Calibri" w:cs="Calibri"/>
          <w:sz w:val="24"/>
          <w:szCs w:val="24"/>
        </w:rPr>
      </w:pPr>
      <w:r w:rsidRPr="00E27F3B">
        <w:rPr>
          <w:rFonts w:ascii="Calibri" w:hAnsi="Calibri" w:cs="Calibri"/>
          <w:sz w:val="24"/>
          <w:szCs w:val="24"/>
        </w:rPr>
        <w:t>zaprzestał prowadzenia działalności;</w:t>
      </w:r>
    </w:p>
    <w:p w14:paraId="1187BA8D" w14:textId="77777777" w:rsidR="000732F4" w:rsidRPr="00E27F3B" w:rsidRDefault="000732F4" w:rsidP="000732F4">
      <w:pPr>
        <w:pStyle w:val="Tekstpodstawowy"/>
        <w:numPr>
          <w:ilvl w:val="0"/>
          <w:numId w:val="91"/>
        </w:numPr>
        <w:tabs>
          <w:tab w:val="left" w:pos="851"/>
        </w:tabs>
        <w:spacing w:after="0" w:line="288" w:lineRule="auto"/>
        <w:ind w:left="714" w:hanging="357"/>
        <w:jc w:val="both"/>
        <w:rPr>
          <w:rFonts w:ascii="Calibri" w:hAnsi="Calibri" w:cs="Calibri"/>
          <w:sz w:val="24"/>
          <w:szCs w:val="24"/>
        </w:rPr>
      </w:pPr>
      <w:r w:rsidRPr="00E27F3B">
        <w:rPr>
          <w:rFonts w:ascii="Calibri" w:hAnsi="Calibri" w:cs="Calibri"/>
          <w:sz w:val="24"/>
          <w:szCs w:val="24"/>
        </w:rPr>
        <w:lastRenderedPageBreak/>
        <w:t>utracił uprawnienia do prowadzenia działalności;</w:t>
      </w:r>
    </w:p>
    <w:p w14:paraId="1F0C7610" w14:textId="5DF272C2" w:rsidR="000732F4" w:rsidRPr="00E27F3B" w:rsidRDefault="000732F4" w:rsidP="000732F4">
      <w:pPr>
        <w:pStyle w:val="Tekstpodstawowy"/>
        <w:numPr>
          <w:ilvl w:val="0"/>
          <w:numId w:val="91"/>
        </w:numPr>
        <w:tabs>
          <w:tab w:val="left" w:pos="851"/>
        </w:tabs>
        <w:spacing w:after="0" w:line="288" w:lineRule="auto"/>
        <w:ind w:left="714" w:hanging="357"/>
        <w:jc w:val="both"/>
        <w:rPr>
          <w:rFonts w:ascii="Calibri" w:hAnsi="Calibri" w:cs="Calibri"/>
          <w:sz w:val="24"/>
          <w:szCs w:val="24"/>
        </w:rPr>
      </w:pPr>
      <w:r w:rsidRPr="00E27F3B">
        <w:rPr>
          <w:rFonts w:ascii="Calibri" w:hAnsi="Calibri" w:cs="Calibri"/>
          <w:sz w:val="24"/>
          <w:szCs w:val="24"/>
        </w:rPr>
        <w:t xml:space="preserve">powierzył wykonanie przedmiotu </w:t>
      </w:r>
      <w:r>
        <w:rPr>
          <w:rFonts w:ascii="Calibri" w:hAnsi="Calibri" w:cs="Calibri"/>
          <w:sz w:val="24"/>
          <w:szCs w:val="24"/>
        </w:rPr>
        <w:t>U</w:t>
      </w:r>
      <w:r w:rsidRPr="00E27F3B">
        <w:rPr>
          <w:rFonts w:ascii="Calibri" w:hAnsi="Calibri" w:cs="Calibri"/>
          <w:sz w:val="24"/>
          <w:szCs w:val="24"/>
        </w:rPr>
        <w:t>mowy w zakresie nieprzewidzianym przez Zamawiającego osobom trzecim;</w:t>
      </w:r>
    </w:p>
    <w:p w14:paraId="3C19F830" w14:textId="05AFA743" w:rsidR="000732F4" w:rsidRPr="00E27F3B" w:rsidRDefault="000732F4" w:rsidP="000732F4">
      <w:pPr>
        <w:pStyle w:val="Tekstpodstawowy"/>
        <w:numPr>
          <w:ilvl w:val="0"/>
          <w:numId w:val="91"/>
        </w:numPr>
        <w:tabs>
          <w:tab w:val="left" w:pos="851"/>
        </w:tabs>
        <w:spacing w:after="0" w:line="288" w:lineRule="auto"/>
        <w:ind w:left="714" w:hanging="357"/>
        <w:jc w:val="both"/>
        <w:rPr>
          <w:rFonts w:ascii="Calibri" w:hAnsi="Calibri" w:cs="Calibri"/>
          <w:sz w:val="24"/>
          <w:szCs w:val="24"/>
        </w:rPr>
      </w:pPr>
      <w:r w:rsidRPr="00E27F3B">
        <w:rPr>
          <w:rFonts w:ascii="Calibri" w:hAnsi="Calibri" w:cs="Calibri"/>
          <w:sz w:val="24"/>
          <w:szCs w:val="24"/>
        </w:rPr>
        <w:t xml:space="preserve">nie realizuje </w:t>
      </w:r>
      <w:r>
        <w:rPr>
          <w:rFonts w:ascii="Calibri" w:hAnsi="Calibri" w:cs="Calibri"/>
          <w:sz w:val="24"/>
          <w:szCs w:val="24"/>
        </w:rPr>
        <w:t>U</w:t>
      </w:r>
      <w:r w:rsidRPr="00E27F3B">
        <w:rPr>
          <w:rFonts w:ascii="Calibri" w:hAnsi="Calibri" w:cs="Calibri"/>
          <w:sz w:val="24"/>
          <w:szCs w:val="24"/>
        </w:rPr>
        <w:t>mowy w sposób należyty mimo upływu min. 3 dniowego terminu wyznaczonego przez Zamawiającego w wezwaniu do należytego jej wykonania;</w:t>
      </w:r>
    </w:p>
    <w:p w14:paraId="4B532201" w14:textId="19D85765" w:rsidR="000732F4" w:rsidRPr="007E1A3C" w:rsidRDefault="000732F4" w:rsidP="000732F4">
      <w:pPr>
        <w:pStyle w:val="Tekstpodstawowy"/>
        <w:numPr>
          <w:ilvl w:val="0"/>
          <w:numId w:val="91"/>
        </w:numPr>
        <w:tabs>
          <w:tab w:val="left" w:pos="851"/>
        </w:tabs>
        <w:spacing w:after="0" w:line="288" w:lineRule="auto"/>
        <w:ind w:left="714" w:hanging="357"/>
        <w:jc w:val="both"/>
        <w:rPr>
          <w:rFonts w:ascii="Calibri" w:hAnsi="Calibri" w:cs="Calibri"/>
          <w:sz w:val="24"/>
          <w:szCs w:val="24"/>
        </w:rPr>
      </w:pPr>
      <w:r w:rsidRPr="007E1A3C">
        <w:rPr>
          <w:rFonts w:ascii="Calibri" w:hAnsi="Calibri" w:cs="Calibri"/>
          <w:sz w:val="24"/>
          <w:szCs w:val="24"/>
        </w:rPr>
        <w:t xml:space="preserve">łączna wartość nałożonych kar umownych przekroczyła wartość, o której mowa w § </w:t>
      </w:r>
      <w:r>
        <w:rPr>
          <w:rFonts w:ascii="Calibri" w:hAnsi="Calibri" w:cs="Calibri"/>
          <w:sz w:val="24"/>
          <w:szCs w:val="24"/>
        </w:rPr>
        <w:t>7</w:t>
      </w:r>
      <w:r w:rsidRPr="007E1A3C">
        <w:rPr>
          <w:rFonts w:ascii="Calibri" w:hAnsi="Calibri" w:cs="Calibri"/>
          <w:sz w:val="24"/>
          <w:szCs w:val="24"/>
        </w:rPr>
        <w:t xml:space="preserve"> ust. </w:t>
      </w:r>
      <w:r>
        <w:rPr>
          <w:rFonts w:ascii="Calibri" w:hAnsi="Calibri" w:cs="Calibri"/>
          <w:sz w:val="24"/>
          <w:szCs w:val="24"/>
        </w:rPr>
        <w:t>3</w:t>
      </w:r>
      <w:r w:rsidRPr="007E1A3C">
        <w:rPr>
          <w:rFonts w:ascii="Calibri" w:hAnsi="Calibri" w:cs="Calibri"/>
          <w:sz w:val="24"/>
          <w:szCs w:val="24"/>
        </w:rPr>
        <w:t>.</w:t>
      </w:r>
    </w:p>
    <w:p w14:paraId="4F4C4EAA" w14:textId="77777777" w:rsidR="000732F4" w:rsidRPr="0009291F" w:rsidRDefault="000732F4" w:rsidP="000732F4">
      <w:pPr>
        <w:pStyle w:val="Akapitzlist"/>
        <w:numPr>
          <w:ilvl w:val="0"/>
          <w:numId w:val="90"/>
        </w:numPr>
        <w:spacing w:after="0" w:line="288" w:lineRule="auto"/>
        <w:ind w:left="284"/>
        <w:jc w:val="both"/>
        <w:rPr>
          <w:rFonts w:ascii="Calibri" w:eastAsia="HG Mincho Light J" w:hAnsi="Calibri" w:cs="Calibri"/>
          <w:sz w:val="24"/>
          <w:szCs w:val="24"/>
          <w:lang w:eastAsia="ar-SA"/>
        </w:rPr>
      </w:pPr>
      <w:r w:rsidRPr="0009291F">
        <w:rPr>
          <w:rFonts w:ascii="Calibri" w:eastAsia="HG Mincho Light J" w:hAnsi="Calibri" w:cs="Calibri"/>
          <w:sz w:val="24"/>
          <w:szCs w:val="24"/>
          <w:lang w:eastAsia="ar-SA"/>
        </w:rPr>
        <w:t>W przypadku odstąpienia przez Zamawiającego od Umowy z przyczyn wskazanych w ust. 2, Wykonawcy nie będzie przysługiwało wynagrodzenie za realizację części lub całości przedmiotu Umowy, którego wykonanie uznano za nienależyte, a Zamawiający ma prawo do naliczenia Wykonawcy kary umownej zgodnie z postanowieniami § 7 ust. 1 pkt 1.</w:t>
      </w:r>
    </w:p>
    <w:p w14:paraId="3D72A27B" w14:textId="77777777" w:rsidR="000732F4" w:rsidRPr="0009291F" w:rsidRDefault="000732F4" w:rsidP="000732F4">
      <w:pPr>
        <w:pStyle w:val="Akapitzlist"/>
        <w:numPr>
          <w:ilvl w:val="0"/>
          <w:numId w:val="90"/>
        </w:numPr>
        <w:spacing w:after="0" w:line="288" w:lineRule="auto"/>
        <w:ind w:left="284"/>
        <w:jc w:val="both"/>
        <w:rPr>
          <w:rFonts w:ascii="Calibri" w:eastAsia="HG Mincho Light J" w:hAnsi="Calibri" w:cs="Calibri"/>
          <w:sz w:val="24"/>
          <w:szCs w:val="24"/>
          <w:lang w:eastAsia="ar-SA"/>
        </w:rPr>
      </w:pPr>
      <w:r w:rsidRPr="0009291F">
        <w:rPr>
          <w:rFonts w:ascii="Calibri" w:eastAsia="HG Mincho Light J" w:hAnsi="Calibri" w:cs="Calibri"/>
          <w:sz w:val="24"/>
          <w:szCs w:val="24"/>
          <w:lang w:eastAsia="ar-SA"/>
        </w:rPr>
        <w:t>Niezależnie</w:t>
      </w:r>
      <w:r w:rsidRPr="0009291F">
        <w:rPr>
          <w:rFonts w:ascii="Calibri" w:eastAsia="SimSun" w:hAnsi="Calibri" w:cs="Calibri"/>
          <w:sz w:val="24"/>
          <w:szCs w:val="24"/>
          <w:lang w:eastAsia="zh-CN" w:bidi="hi-IN"/>
        </w:rPr>
        <w:t xml:space="preserve"> od powyższego Zamawiającemu przysługuje prawo jednostronnego odstąpienia od umowy w przypadku, gdy:</w:t>
      </w:r>
    </w:p>
    <w:p w14:paraId="71D0108A" w14:textId="331F0795" w:rsidR="000732F4" w:rsidRPr="0009291F" w:rsidRDefault="000732F4" w:rsidP="000732F4">
      <w:pPr>
        <w:widowControl w:val="0"/>
        <w:numPr>
          <w:ilvl w:val="0"/>
          <w:numId w:val="89"/>
        </w:numPr>
        <w:tabs>
          <w:tab w:val="left" w:pos="708"/>
        </w:tabs>
        <w:suppressAutoHyphens/>
        <w:autoSpaceDN w:val="0"/>
        <w:spacing w:after="0" w:line="288" w:lineRule="auto"/>
        <w:ind w:left="714" w:hanging="357"/>
        <w:jc w:val="both"/>
        <w:rPr>
          <w:rFonts w:ascii="Calibri" w:eastAsia="SimSun" w:hAnsi="Calibri" w:cs="Calibri"/>
          <w:sz w:val="24"/>
          <w:szCs w:val="24"/>
          <w:lang w:eastAsia="zh-CN" w:bidi="hi-IN"/>
        </w:rPr>
      </w:pPr>
      <w:r w:rsidRPr="0009291F">
        <w:rPr>
          <w:rFonts w:ascii="Calibri" w:eastAsia="SimSun" w:hAnsi="Calibri" w:cs="Calibri"/>
          <w:sz w:val="24"/>
          <w:szCs w:val="24"/>
          <w:lang w:eastAsia="zh-CN" w:bidi="hi-IN"/>
        </w:rPr>
        <w:t xml:space="preserve">Wykonawca wymieniony został w wykazach określonych w rozporządzeniu 765/2006 </w:t>
      </w:r>
      <w:r w:rsidRPr="0009291F">
        <w:rPr>
          <w:rFonts w:ascii="Calibri" w:eastAsia="SimSun" w:hAnsi="Calibri" w:cs="Calibri"/>
          <w:sz w:val="24"/>
          <w:szCs w:val="24"/>
          <w:lang w:eastAsia="zh-CN" w:bidi="hi-IN"/>
        </w:rPr>
        <w:br/>
        <w:t xml:space="preserve">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w:t>
      </w:r>
      <w:r w:rsidRPr="0009291F">
        <w:rPr>
          <w:rFonts w:ascii="Calibri" w:eastAsia="HG Mincho Light J" w:hAnsi="Calibri" w:cs="Calibri"/>
          <w:sz w:val="24"/>
          <w:szCs w:val="24"/>
          <w:lang w:eastAsia="ar-SA"/>
        </w:rPr>
        <w:t>poz. 1497 i 1859</w:t>
      </w:r>
      <w:r w:rsidRPr="0009291F">
        <w:rPr>
          <w:rFonts w:ascii="Calibri" w:eastAsia="SimSun" w:hAnsi="Calibri" w:cs="Calibri"/>
          <w:sz w:val="24"/>
          <w:szCs w:val="24"/>
          <w:lang w:eastAsia="zh-CN" w:bidi="hi-IN"/>
        </w:rPr>
        <w:t>)</w:t>
      </w:r>
      <w:r w:rsidR="00D11593">
        <w:rPr>
          <w:rFonts w:ascii="Calibri" w:eastAsia="SimSun" w:hAnsi="Calibri" w:cs="Calibri"/>
          <w:sz w:val="24"/>
          <w:szCs w:val="24"/>
          <w:lang w:eastAsia="zh-CN" w:bidi="hi-IN"/>
        </w:rPr>
        <w:t>;</w:t>
      </w:r>
      <w:r w:rsidRPr="0009291F">
        <w:rPr>
          <w:rFonts w:ascii="Calibri" w:eastAsia="SimSun" w:hAnsi="Calibri" w:cs="Calibri"/>
          <w:sz w:val="24"/>
          <w:szCs w:val="24"/>
          <w:lang w:eastAsia="zh-CN" w:bidi="hi-IN"/>
        </w:rPr>
        <w:t xml:space="preserve"> </w:t>
      </w:r>
    </w:p>
    <w:p w14:paraId="56175F64" w14:textId="0B84BF1A" w:rsidR="000732F4" w:rsidRPr="0009291F" w:rsidRDefault="000732F4" w:rsidP="000732F4">
      <w:pPr>
        <w:widowControl w:val="0"/>
        <w:numPr>
          <w:ilvl w:val="0"/>
          <w:numId w:val="89"/>
        </w:numPr>
        <w:tabs>
          <w:tab w:val="left" w:pos="708"/>
        </w:tabs>
        <w:suppressAutoHyphens/>
        <w:autoSpaceDN w:val="0"/>
        <w:spacing w:after="0" w:line="288" w:lineRule="auto"/>
        <w:ind w:left="714" w:hanging="357"/>
        <w:jc w:val="both"/>
        <w:rPr>
          <w:rFonts w:ascii="Calibri" w:eastAsia="SimSun" w:hAnsi="Calibri" w:cs="Calibri"/>
          <w:sz w:val="24"/>
          <w:szCs w:val="24"/>
          <w:lang w:eastAsia="zh-CN" w:bidi="hi-IN"/>
        </w:rPr>
      </w:pPr>
      <w:r w:rsidRPr="0009291F">
        <w:rPr>
          <w:rFonts w:ascii="Calibri" w:eastAsia="SimSun" w:hAnsi="Calibri" w:cs="Calibri"/>
          <w:sz w:val="24"/>
          <w:szCs w:val="24"/>
          <w:lang w:eastAsia="zh-CN" w:bidi="hi-IN"/>
        </w:rPr>
        <w:t xml:space="preserve">osoba będąca beneficjentem rzeczywistym Wykonawcy (w rozumieniu ustawy z dnia 1 marca 2018 r. o przeciwdziałaniu praniu pieniędzy oraz finansowaniu terroryzmu (Dz. U. z 2022 r. poz. 1124) została wymieniona w wykazach określonych </w:t>
      </w:r>
      <w:r w:rsidRPr="0009291F">
        <w:rPr>
          <w:rFonts w:ascii="Calibri" w:eastAsia="SimSun" w:hAnsi="Calibri" w:cs="Calibri"/>
          <w:sz w:val="24"/>
          <w:szCs w:val="24"/>
          <w:lang w:eastAsia="zh-CN" w:bidi="hi-IN"/>
        </w:rPr>
        <w:br/>
        <w:t xml:space="preserve">w rozporządzeniu 765/2006 i rozporządzeniu 269/2014 albo wpisana na listę na podstawie decyzji w sprawie wpisu na listę rozstrzygającej o zastosowaniu środka, </w:t>
      </w:r>
      <w:r w:rsidRPr="0009291F">
        <w:rPr>
          <w:rFonts w:ascii="Calibri" w:eastAsia="SimSun" w:hAnsi="Calibri" w:cs="Calibri"/>
          <w:sz w:val="24"/>
          <w:szCs w:val="24"/>
          <w:lang w:eastAsia="zh-CN" w:bidi="hi-IN"/>
        </w:rPr>
        <w:br/>
        <w:t xml:space="preserve">o którym mowa w art. 1 pkt. 3 ustawy z dnia 13 kwietnia 2022 r. o szczególnych rozwiązaniach w zakresie przeciwdziałania wspieraniu agresji na Ukrainę oraz służących ochronie bezpieczeństwa narodowego (Dz. U. z 2023 r., poz. </w:t>
      </w:r>
      <w:r w:rsidRPr="0009291F">
        <w:rPr>
          <w:rFonts w:ascii="Calibri" w:eastAsia="HG Mincho Light J" w:hAnsi="Calibri" w:cs="Calibri"/>
          <w:sz w:val="24"/>
          <w:szCs w:val="24"/>
          <w:lang w:eastAsia="ar-SA"/>
        </w:rPr>
        <w:t xml:space="preserve">poz. 1497 </w:t>
      </w:r>
      <w:r w:rsidRPr="0009291F">
        <w:rPr>
          <w:rFonts w:ascii="Calibri" w:eastAsia="HG Mincho Light J" w:hAnsi="Calibri" w:cs="Calibri"/>
          <w:sz w:val="24"/>
          <w:szCs w:val="24"/>
          <w:lang w:eastAsia="ar-SA"/>
        </w:rPr>
        <w:br/>
        <w:t>i 1859</w:t>
      </w:r>
      <w:r w:rsidRPr="0009291F">
        <w:rPr>
          <w:rFonts w:ascii="Calibri" w:eastAsia="SimSun" w:hAnsi="Calibri" w:cs="Calibri"/>
          <w:sz w:val="24"/>
          <w:szCs w:val="24"/>
          <w:lang w:eastAsia="zh-CN" w:bidi="hi-IN"/>
        </w:rPr>
        <w:t>)</w:t>
      </w:r>
      <w:r w:rsidR="00D11593">
        <w:rPr>
          <w:rFonts w:ascii="Calibri" w:eastAsia="SimSun" w:hAnsi="Calibri" w:cs="Calibri"/>
          <w:sz w:val="24"/>
          <w:szCs w:val="24"/>
          <w:lang w:eastAsia="zh-CN" w:bidi="hi-IN"/>
        </w:rPr>
        <w:t>;</w:t>
      </w:r>
    </w:p>
    <w:p w14:paraId="59B35079" w14:textId="77777777" w:rsidR="000732F4" w:rsidRPr="0009291F" w:rsidRDefault="000732F4" w:rsidP="000732F4">
      <w:pPr>
        <w:widowControl w:val="0"/>
        <w:numPr>
          <w:ilvl w:val="0"/>
          <w:numId w:val="89"/>
        </w:numPr>
        <w:tabs>
          <w:tab w:val="left" w:pos="708"/>
        </w:tabs>
        <w:suppressAutoHyphens/>
        <w:autoSpaceDN w:val="0"/>
        <w:spacing w:after="0" w:line="288" w:lineRule="auto"/>
        <w:ind w:left="714" w:hanging="357"/>
        <w:jc w:val="both"/>
        <w:rPr>
          <w:rFonts w:ascii="Calibri" w:eastAsia="SimSun" w:hAnsi="Calibri" w:cs="Calibri"/>
          <w:sz w:val="24"/>
          <w:szCs w:val="24"/>
          <w:lang w:eastAsia="zh-CN" w:bidi="hi-IN"/>
        </w:rPr>
      </w:pPr>
      <w:r w:rsidRPr="0009291F">
        <w:rPr>
          <w:rFonts w:ascii="Calibri" w:eastAsia="SimSun" w:hAnsi="Calibri" w:cs="Calibri"/>
          <w:sz w:val="24"/>
          <w:szCs w:val="24"/>
          <w:lang w:eastAsia="zh-CN" w:bidi="hi-IN"/>
        </w:rPr>
        <w:t xml:space="preserve">podmiot będący jednostką dominującą Wykonawcy (w rozumieniu art. 3 ust. 1 pkt 37 ustawy z dnia 29 września 1994 r. o rachunkowości (Dz. U. z 2023 r. poz. 120) wymieniony jest w wykazach określonych w rozporządzeniu 765/2006 </w:t>
      </w:r>
      <w:r w:rsidRPr="0009291F">
        <w:rPr>
          <w:rFonts w:ascii="Calibri" w:eastAsia="SimSun" w:hAnsi="Calibri" w:cs="Calibri"/>
          <w:sz w:val="24"/>
          <w:szCs w:val="24"/>
          <w:lang w:eastAsia="zh-CN" w:bidi="hi-IN"/>
        </w:rPr>
        <w:br/>
        <w:t xml:space="preserve">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poz. </w:t>
      </w:r>
      <w:r w:rsidRPr="0009291F">
        <w:rPr>
          <w:rFonts w:ascii="Calibri" w:eastAsia="HG Mincho Light J" w:hAnsi="Calibri" w:cs="Calibri"/>
          <w:sz w:val="24"/>
          <w:szCs w:val="24"/>
          <w:lang w:eastAsia="ar-SA"/>
        </w:rPr>
        <w:t>poz. 1497 i 1859</w:t>
      </w:r>
      <w:r w:rsidRPr="0009291F">
        <w:rPr>
          <w:rFonts w:ascii="Calibri" w:eastAsia="SimSun" w:hAnsi="Calibri" w:cs="Calibri"/>
          <w:sz w:val="24"/>
          <w:szCs w:val="24"/>
          <w:lang w:eastAsia="zh-CN" w:bidi="hi-IN"/>
        </w:rPr>
        <w:t>).</w:t>
      </w:r>
    </w:p>
    <w:p w14:paraId="4F23274B" w14:textId="77777777" w:rsidR="000732F4" w:rsidRPr="0009291F" w:rsidRDefault="000732F4" w:rsidP="000732F4">
      <w:pPr>
        <w:pStyle w:val="Akapitzlist"/>
        <w:numPr>
          <w:ilvl w:val="0"/>
          <w:numId w:val="90"/>
        </w:numPr>
        <w:spacing w:after="0" w:line="288" w:lineRule="auto"/>
        <w:ind w:left="284"/>
        <w:jc w:val="both"/>
        <w:rPr>
          <w:rFonts w:ascii="Calibri" w:eastAsia="HG Mincho Light J" w:hAnsi="Calibri" w:cs="Calibri"/>
          <w:sz w:val="24"/>
          <w:szCs w:val="24"/>
          <w:lang w:eastAsia="ar-SA"/>
        </w:rPr>
      </w:pPr>
      <w:r w:rsidRPr="0009291F">
        <w:rPr>
          <w:rFonts w:ascii="Calibri" w:eastAsia="HG Mincho Light J" w:hAnsi="Calibri" w:cs="Calibri"/>
          <w:sz w:val="24"/>
          <w:szCs w:val="24"/>
          <w:lang w:eastAsia="ar-SA"/>
        </w:rPr>
        <w:t xml:space="preserve">Odstąpienie od Umowy wymaga złożenia oświadczenia w formie pisemnej i jest skuteczne z dniem doręczenia go drugiej Stronie. Oświadczenie o odstąpieniu od Umowy zostanie </w:t>
      </w:r>
      <w:r w:rsidRPr="0009291F">
        <w:rPr>
          <w:rFonts w:ascii="Calibri" w:eastAsia="HG Mincho Light J" w:hAnsi="Calibri" w:cs="Calibri"/>
          <w:sz w:val="24"/>
          <w:szCs w:val="24"/>
          <w:lang w:eastAsia="ar-SA"/>
        </w:rPr>
        <w:lastRenderedPageBreak/>
        <w:t>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12A75352" w14:textId="77777777" w:rsidR="000732F4" w:rsidRPr="0009291F" w:rsidRDefault="000732F4" w:rsidP="000732F4">
      <w:pPr>
        <w:pStyle w:val="Akapitzlist"/>
        <w:numPr>
          <w:ilvl w:val="0"/>
          <w:numId w:val="90"/>
        </w:numPr>
        <w:spacing w:after="0" w:line="288" w:lineRule="auto"/>
        <w:ind w:left="284"/>
        <w:jc w:val="both"/>
        <w:rPr>
          <w:rFonts w:ascii="Calibri" w:eastAsia="HG Mincho Light J" w:hAnsi="Calibri" w:cs="Calibri"/>
          <w:sz w:val="24"/>
          <w:szCs w:val="24"/>
          <w:lang w:eastAsia="ar-SA"/>
        </w:rPr>
      </w:pPr>
      <w:r w:rsidRPr="0009291F">
        <w:rPr>
          <w:rFonts w:ascii="Calibri" w:hAnsi="Calibri" w:cs="Calibri"/>
          <w:sz w:val="24"/>
          <w:szCs w:val="24"/>
        </w:rPr>
        <w:t>Odstąpienie</w:t>
      </w:r>
      <w:r w:rsidRPr="0009291F">
        <w:rPr>
          <w:rFonts w:ascii="Calibri" w:eastAsia="HG Mincho Light J" w:hAnsi="Calibri" w:cs="Calibri"/>
          <w:sz w:val="24"/>
          <w:szCs w:val="24"/>
          <w:lang w:eastAsia="ar-SA"/>
        </w:rPr>
        <w:t xml:space="preserve"> od umowy/wypowiedzenie/rozwiązanie umowy powinno zawierać uzasadnienie z podaniem podstaw prawnych i faktycznych odstąpienia.</w:t>
      </w:r>
    </w:p>
    <w:p w14:paraId="383439EB" w14:textId="77777777" w:rsidR="000732F4" w:rsidRPr="0009291F" w:rsidRDefault="000732F4" w:rsidP="000732F4">
      <w:pPr>
        <w:pStyle w:val="Akapitzlist"/>
        <w:numPr>
          <w:ilvl w:val="0"/>
          <w:numId w:val="90"/>
        </w:numPr>
        <w:spacing w:after="0" w:line="288" w:lineRule="auto"/>
        <w:ind w:left="284"/>
        <w:jc w:val="both"/>
        <w:rPr>
          <w:rFonts w:ascii="Calibri" w:eastAsia="HG Mincho Light J" w:hAnsi="Calibri" w:cs="Calibri"/>
          <w:sz w:val="24"/>
          <w:szCs w:val="24"/>
          <w:lang w:eastAsia="ar-SA"/>
        </w:rPr>
      </w:pPr>
      <w:r w:rsidRPr="0009291F">
        <w:rPr>
          <w:rFonts w:ascii="Calibri" w:eastAsia="HG Mincho Light J" w:hAnsi="Calibri" w:cs="Calibri"/>
          <w:sz w:val="24"/>
          <w:szCs w:val="24"/>
          <w:lang w:eastAsia="ar-SA"/>
        </w:rPr>
        <w:t xml:space="preserve"> W przypadku odstąpienia od Umowy lub jej rozwiązania nie będą przysługiwały Wykonawcy żadne inne roszczenia poza roszczeniem o zapłacenie za przedmioty już prawidłowo dostarczone Zamawiającemu.</w:t>
      </w:r>
    </w:p>
    <w:p w14:paraId="2E8688A6" w14:textId="702DD51D" w:rsidR="008541C6" w:rsidRPr="008541C6" w:rsidRDefault="008541C6" w:rsidP="008541C6">
      <w:pPr>
        <w:suppressAutoHyphens/>
        <w:autoSpaceDN w:val="0"/>
        <w:spacing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kern w:val="3"/>
          <w:sz w:val="24"/>
          <w:szCs w:val="24"/>
          <w:lang w:eastAsia="zh-CN" w:bidi="hi-IN"/>
        </w:rPr>
        <w:t>§ 9</w:t>
      </w:r>
    </w:p>
    <w:p w14:paraId="7A351208" w14:textId="09132F14" w:rsidR="008541C6" w:rsidRPr="008541C6" w:rsidRDefault="000C392D" w:rsidP="008541C6">
      <w:pPr>
        <w:keepNext/>
        <w:tabs>
          <w:tab w:val="left" w:pos="708"/>
        </w:tabs>
        <w:suppressAutoHyphens/>
        <w:autoSpaceDN w:val="0"/>
        <w:spacing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kern w:val="3"/>
          <w:sz w:val="24"/>
          <w:szCs w:val="24"/>
          <w:lang w:eastAsia="zh-CN" w:bidi="hi-IN"/>
        </w:rPr>
        <w:t>ZMIANY UMOWY</w:t>
      </w:r>
    </w:p>
    <w:p w14:paraId="6101B2EB" w14:textId="7AADDE76" w:rsidR="008541C6" w:rsidRPr="000732F4" w:rsidRDefault="008541C6" w:rsidP="000732F4">
      <w:pPr>
        <w:pStyle w:val="Akapitzlist"/>
        <w:numPr>
          <w:ilvl w:val="0"/>
          <w:numId w:val="92"/>
        </w:numPr>
        <w:tabs>
          <w:tab w:val="left" w:pos="426"/>
        </w:tabs>
        <w:autoSpaceDN w:val="0"/>
        <w:spacing w:after="0" w:line="271" w:lineRule="auto"/>
        <w:ind w:left="357" w:hanging="357"/>
        <w:contextualSpacing w:val="0"/>
        <w:jc w:val="both"/>
        <w:textAlignment w:val="baseline"/>
        <w:rPr>
          <w:rFonts w:eastAsia="SimSun" w:cstheme="minorHAnsi"/>
          <w:kern w:val="3"/>
          <w:sz w:val="24"/>
          <w:szCs w:val="24"/>
          <w:lang w:eastAsia="zh-CN" w:bidi="hi-IN"/>
        </w:rPr>
      </w:pPr>
      <w:r w:rsidRPr="000732F4">
        <w:rPr>
          <w:rFonts w:eastAsia="SimSun" w:cstheme="minorHAnsi"/>
          <w:kern w:val="3"/>
          <w:sz w:val="24"/>
          <w:szCs w:val="24"/>
          <w:lang w:eastAsia="zh-CN" w:bidi="hi-IN"/>
        </w:rPr>
        <w:t>Wszelkie zmiany i uzupełnienia niniejszej Umowy wymagają formy pisemnej, pod rygorem                           nieważności, z zastrzeżeniem ust. 3.</w:t>
      </w:r>
    </w:p>
    <w:p w14:paraId="1939BE82" w14:textId="30576B25" w:rsidR="008541C6" w:rsidRPr="008541C6" w:rsidRDefault="008541C6" w:rsidP="000732F4">
      <w:pPr>
        <w:pStyle w:val="Akapitzlist"/>
        <w:numPr>
          <w:ilvl w:val="0"/>
          <w:numId w:val="92"/>
        </w:numPr>
        <w:tabs>
          <w:tab w:val="left" w:pos="426"/>
        </w:tabs>
        <w:autoSpaceDN w:val="0"/>
        <w:spacing w:after="0" w:line="271" w:lineRule="auto"/>
        <w:ind w:left="357" w:hanging="357"/>
        <w:contextualSpacing w:val="0"/>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Nie stanowią zmiany Umowy zmiany:</w:t>
      </w:r>
    </w:p>
    <w:p w14:paraId="574E5299" w14:textId="5FCB7324" w:rsidR="008541C6" w:rsidRPr="008A4671" w:rsidRDefault="008541C6" w:rsidP="008A4671">
      <w:pPr>
        <w:pStyle w:val="Akapitzlist"/>
        <w:numPr>
          <w:ilvl w:val="0"/>
          <w:numId w:val="93"/>
        </w:numPr>
        <w:tabs>
          <w:tab w:val="right" w:pos="-1276"/>
          <w:tab w:val="left" w:pos="709"/>
        </w:tabs>
        <w:autoSpaceDE w:val="0"/>
        <w:autoSpaceDN w:val="0"/>
        <w:spacing w:after="0" w:line="271" w:lineRule="auto"/>
        <w:jc w:val="both"/>
        <w:textAlignment w:val="baseline"/>
        <w:rPr>
          <w:rFonts w:eastAsia="SimSun" w:cstheme="minorHAnsi"/>
          <w:kern w:val="3"/>
          <w:sz w:val="24"/>
          <w:szCs w:val="24"/>
          <w:lang w:eastAsia="zh-CN" w:bidi="hi-IN"/>
        </w:rPr>
      </w:pPr>
      <w:r w:rsidRPr="008A4671">
        <w:rPr>
          <w:rFonts w:eastAsia="SimSun" w:cstheme="minorHAnsi"/>
          <w:kern w:val="3"/>
          <w:sz w:val="24"/>
          <w:szCs w:val="24"/>
          <w:lang w:eastAsia="zh-CN" w:bidi="hi-IN"/>
        </w:rPr>
        <w:t>danych adresowych i teleadresowych;</w:t>
      </w:r>
    </w:p>
    <w:p w14:paraId="72C39B75" w14:textId="20A40307" w:rsidR="008541C6" w:rsidRPr="008541C6" w:rsidRDefault="008541C6" w:rsidP="008A4671">
      <w:pPr>
        <w:pStyle w:val="Akapitzlist"/>
        <w:numPr>
          <w:ilvl w:val="0"/>
          <w:numId w:val="93"/>
        </w:numPr>
        <w:tabs>
          <w:tab w:val="right" w:pos="-1276"/>
          <w:tab w:val="left" w:pos="709"/>
        </w:tabs>
        <w:autoSpaceDE w:val="0"/>
        <w:autoSpaceDN w:val="0"/>
        <w:spacing w:after="0" w:line="271" w:lineRule="auto"/>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danych rejestrowych;</w:t>
      </w:r>
    </w:p>
    <w:p w14:paraId="552FDC93" w14:textId="0C9F9A17" w:rsidR="008541C6" w:rsidRPr="008541C6" w:rsidRDefault="008541C6" w:rsidP="008A4671">
      <w:pPr>
        <w:pStyle w:val="Akapitzlist"/>
        <w:numPr>
          <w:ilvl w:val="0"/>
          <w:numId w:val="93"/>
        </w:numPr>
        <w:tabs>
          <w:tab w:val="right" w:pos="-1276"/>
          <w:tab w:val="left" w:pos="709"/>
        </w:tabs>
        <w:autoSpaceDE w:val="0"/>
        <w:autoSpaceDN w:val="0"/>
        <w:spacing w:after="0" w:line="271" w:lineRule="auto"/>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będące następstwem sukcesji uniwersalnej po jednej ze stron Umowy.</w:t>
      </w:r>
    </w:p>
    <w:p w14:paraId="282DE405" w14:textId="2666F726" w:rsidR="008541C6" w:rsidRPr="008541C6" w:rsidRDefault="008541C6" w:rsidP="000732F4">
      <w:pPr>
        <w:pStyle w:val="Akapitzlist"/>
        <w:numPr>
          <w:ilvl w:val="0"/>
          <w:numId w:val="92"/>
        </w:numPr>
        <w:tabs>
          <w:tab w:val="left" w:pos="426"/>
        </w:tabs>
        <w:autoSpaceDN w:val="0"/>
        <w:spacing w:after="0" w:line="271" w:lineRule="auto"/>
        <w:ind w:left="357" w:hanging="357"/>
        <w:contextualSpacing w:val="0"/>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W przypadku zmiany stawki podatku VAT ceny netto pozostają niezmienne, zaś uwzględnienie nowej stawki (i związana z tym zmiana ceny brutto) następować będzie automatycznie w dacie określonej przez przepisy wprowadzające zmianę stawki podatku VAT bez konieczności podpisywania odrębnego aneksu.</w:t>
      </w:r>
    </w:p>
    <w:p w14:paraId="6423EB73" w14:textId="77777777" w:rsidR="008541C6" w:rsidRPr="008541C6" w:rsidRDefault="008541C6" w:rsidP="002A0AE9">
      <w:pPr>
        <w:widowControl w:val="0"/>
        <w:suppressAutoHyphens/>
        <w:autoSpaceDN w:val="0"/>
        <w:spacing w:before="120" w:after="0" w:line="271" w:lineRule="auto"/>
        <w:jc w:val="center"/>
        <w:textAlignment w:val="baseline"/>
        <w:rPr>
          <w:rFonts w:eastAsia="Times New Roman" w:cstheme="minorHAnsi"/>
          <w:b/>
          <w:color w:val="000000"/>
          <w:kern w:val="3"/>
          <w:sz w:val="24"/>
          <w:szCs w:val="24"/>
          <w:lang w:eastAsia="zh-CN" w:bidi="hi-IN"/>
        </w:rPr>
      </w:pPr>
      <w:r w:rsidRPr="008541C6">
        <w:rPr>
          <w:rFonts w:eastAsia="Times New Roman" w:cstheme="minorHAnsi"/>
          <w:b/>
          <w:color w:val="000000"/>
          <w:kern w:val="3"/>
          <w:sz w:val="24"/>
          <w:szCs w:val="24"/>
          <w:lang w:eastAsia="zh-CN" w:bidi="hi-IN"/>
        </w:rPr>
        <w:t>§ 10</w:t>
      </w:r>
    </w:p>
    <w:p w14:paraId="510C907D" w14:textId="217B9FA2" w:rsidR="008541C6" w:rsidRPr="008541C6" w:rsidRDefault="000C392D" w:rsidP="008541C6">
      <w:pPr>
        <w:widowControl w:val="0"/>
        <w:suppressAutoHyphens/>
        <w:autoSpaceDN w:val="0"/>
        <w:spacing w:after="0" w:line="271" w:lineRule="auto"/>
        <w:jc w:val="center"/>
        <w:textAlignment w:val="baseline"/>
        <w:rPr>
          <w:rFonts w:eastAsia="Times New Roman" w:cstheme="minorHAnsi"/>
          <w:b/>
          <w:color w:val="000000"/>
          <w:kern w:val="3"/>
          <w:sz w:val="24"/>
          <w:szCs w:val="24"/>
          <w:lang w:eastAsia="zh-CN" w:bidi="hi-IN"/>
        </w:rPr>
      </w:pPr>
      <w:r w:rsidRPr="008541C6">
        <w:rPr>
          <w:rFonts w:eastAsia="Times New Roman" w:cstheme="minorHAnsi"/>
          <w:b/>
          <w:color w:val="000000"/>
          <w:kern w:val="3"/>
          <w:sz w:val="24"/>
          <w:szCs w:val="24"/>
          <w:lang w:eastAsia="zh-CN" w:bidi="hi-IN"/>
        </w:rPr>
        <w:t>GWARANCJA JAKOŚCI</w:t>
      </w:r>
      <w:r w:rsidR="008541C6" w:rsidRPr="008541C6">
        <w:rPr>
          <w:rFonts w:eastAsia="Times New Roman" w:cstheme="minorHAnsi"/>
          <w:b/>
          <w:color w:val="000000"/>
          <w:kern w:val="3"/>
          <w:sz w:val="24"/>
          <w:szCs w:val="24"/>
          <w:lang w:eastAsia="zh-CN" w:bidi="hi-IN"/>
        </w:rPr>
        <w:t xml:space="preserve">  </w:t>
      </w:r>
    </w:p>
    <w:p w14:paraId="6A0FF2F5" w14:textId="7EB22A0B" w:rsidR="008541C6" w:rsidRPr="008A4671" w:rsidRDefault="008541C6" w:rsidP="008A4671">
      <w:pPr>
        <w:pStyle w:val="Akapitzlist"/>
        <w:numPr>
          <w:ilvl w:val="0"/>
          <w:numId w:val="94"/>
        </w:numPr>
        <w:tabs>
          <w:tab w:val="left" w:pos="10800"/>
        </w:tabs>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A4671">
        <w:rPr>
          <w:rFonts w:eastAsia="SimSun" w:cstheme="minorHAnsi"/>
          <w:kern w:val="3"/>
          <w:sz w:val="24"/>
          <w:szCs w:val="24"/>
          <w:lang w:eastAsia="zh-CN" w:bidi="hi-IN"/>
        </w:rPr>
        <w:t xml:space="preserve">Wykonawca oświadcza, że </w:t>
      </w:r>
      <w:r w:rsidR="008A4671">
        <w:rPr>
          <w:rFonts w:eastAsia="SimSun" w:cstheme="minorHAnsi"/>
          <w:kern w:val="3"/>
          <w:sz w:val="24"/>
          <w:szCs w:val="24"/>
          <w:lang w:eastAsia="zh-CN" w:bidi="hi-IN"/>
        </w:rPr>
        <w:t>Asortyment jest fabrycznie nowy</w:t>
      </w:r>
      <w:r w:rsidRPr="008A4671">
        <w:rPr>
          <w:rFonts w:eastAsia="SimSun" w:cstheme="minorHAnsi"/>
          <w:kern w:val="3"/>
          <w:sz w:val="24"/>
          <w:szCs w:val="24"/>
          <w:lang w:eastAsia="zh-CN" w:bidi="hi-IN"/>
        </w:rPr>
        <w:t>, woln</w:t>
      </w:r>
      <w:r w:rsidR="008A4671">
        <w:rPr>
          <w:rFonts w:eastAsia="SimSun" w:cstheme="minorHAnsi"/>
          <w:kern w:val="3"/>
          <w:sz w:val="24"/>
          <w:szCs w:val="24"/>
          <w:lang w:eastAsia="zh-CN" w:bidi="hi-IN"/>
        </w:rPr>
        <w:t>y</w:t>
      </w:r>
      <w:r w:rsidRPr="008A4671">
        <w:rPr>
          <w:rFonts w:eastAsia="SimSun" w:cstheme="minorHAnsi"/>
          <w:kern w:val="3"/>
          <w:sz w:val="24"/>
          <w:szCs w:val="24"/>
          <w:lang w:eastAsia="zh-CN" w:bidi="hi-IN"/>
        </w:rPr>
        <w:t xml:space="preserve"> od wad i spełni</w:t>
      </w:r>
      <w:r w:rsidR="008A4671">
        <w:rPr>
          <w:rFonts w:eastAsia="SimSun" w:cstheme="minorHAnsi"/>
          <w:kern w:val="3"/>
          <w:sz w:val="24"/>
          <w:szCs w:val="24"/>
          <w:lang w:eastAsia="zh-CN" w:bidi="hi-IN"/>
        </w:rPr>
        <w:t>a</w:t>
      </w:r>
      <w:r w:rsidRPr="008A4671">
        <w:rPr>
          <w:rFonts w:eastAsia="SimSun" w:cstheme="minorHAnsi"/>
          <w:kern w:val="3"/>
          <w:sz w:val="24"/>
          <w:szCs w:val="24"/>
          <w:lang w:eastAsia="zh-CN" w:bidi="hi-IN"/>
        </w:rPr>
        <w:t xml:space="preserve"> wszystkie normy stawiane </w:t>
      </w:r>
      <w:r w:rsidR="008A4671">
        <w:rPr>
          <w:rFonts w:eastAsia="SimSun" w:cstheme="minorHAnsi"/>
          <w:kern w:val="3"/>
          <w:sz w:val="24"/>
          <w:szCs w:val="24"/>
          <w:lang w:eastAsia="zh-CN" w:bidi="hi-IN"/>
        </w:rPr>
        <w:t>p</w:t>
      </w:r>
      <w:r w:rsidRPr="008A4671">
        <w:rPr>
          <w:rFonts w:eastAsia="SimSun" w:cstheme="minorHAnsi"/>
          <w:kern w:val="3"/>
          <w:sz w:val="24"/>
          <w:szCs w:val="24"/>
          <w:lang w:eastAsia="zh-CN" w:bidi="hi-IN"/>
        </w:rPr>
        <w:t>rzez prawo polskie.</w:t>
      </w:r>
    </w:p>
    <w:p w14:paraId="00E8A242" w14:textId="1D6CBFE4" w:rsidR="008541C6" w:rsidRPr="008541C6" w:rsidRDefault="008541C6" w:rsidP="008A4671">
      <w:pPr>
        <w:pStyle w:val="Akapitzlist"/>
        <w:numPr>
          <w:ilvl w:val="0"/>
          <w:numId w:val="94"/>
        </w:numPr>
        <w:tabs>
          <w:tab w:val="left" w:pos="10800"/>
        </w:tabs>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Za ilość, jakość, tożsamość oraz termin ważności </w:t>
      </w:r>
      <w:r w:rsidR="008A4671">
        <w:rPr>
          <w:rFonts w:eastAsia="SimSun" w:cstheme="minorHAnsi"/>
          <w:kern w:val="3"/>
          <w:sz w:val="24"/>
          <w:szCs w:val="24"/>
          <w:lang w:eastAsia="zh-CN" w:bidi="hi-IN"/>
        </w:rPr>
        <w:t xml:space="preserve">dostarczanego </w:t>
      </w:r>
      <w:r w:rsidR="000C392D">
        <w:rPr>
          <w:rFonts w:eastAsia="SimSun" w:cstheme="minorHAnsi"/>
          <w:kern w:val="3"/>
          <w:sz w:val="24"/>
          <w:szCs w:val="24"/>
          <w:lang w:eastAsia="zh-CN" w:bidi="hi-IN"/>
        </w:rPr>
        <w:t>Asortymentu</w:t>
      </w:r>
      <w:r w:rsidR="000C392D" w:rsidRPr="008541C6">
        <w:rPr>
          <w:rFonts w:eastAsia="SimSun" w:cstheme="minorHAnsi"/>
          <w:kern w:val="3"/>
          <w:sz w:val="24"/>
          <w:szCs w:val="24"/>
          <w:lang w:eastAsia="zh-CN" w:bidi="hi-IN"/>
        </w:rPr>
        <w:t xml:space="preserve"> odpowiedzialność</w:t>
      </w:r>
      <w:r w:rsidRPr="008541C6">
        <w:rPr>
          <w:rFonts w:eastAsia="SimSun" w:cstheme="minorHAnsi"/>
          <w:kern w:val="3"/>
          <w:sz w:val="24"/>
          <w:szCs w:val="24"/>
          <w:lang w:eastAsia="zh-CN" w:bidi="hi-IN"/>
        </w:rPr>
        <w:t xml:space="preserve"> ponosi Wykonawca.</w:t>
      </w:r>
    </w:p>
    <w:p w14:paraId="77A57E1D" w14:textId="5979AFCE" w:rsidR="008541C6" w:rsidRPr="008541C6" w:rsidRDefault="008541C6" w:rsidP="008A4671">
      <w:pPr>
        <w:pStyle w:val="Akapitzlist"/>
        <w:numPr>
          <w:ilvl w:val="0"/>
          <w:numId w:val="94"/>
        </w:numPr>
        <w:tabs>
          <w:tab w:val="left" w:pos="10800"/>
        </w:tabs>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Wykonawca udziela Zamawiającemu gwarancji na </w:t>
      </w:r>
      <w:r w:rsidR="008A4671">
        <w:rPr>
          <w:rFonts w:eastAsia="SimSun" w:cstheme="minorHAnsi"/>
          <w:kern w:val="3"/>
          <w:sz w:val="24"/>
          <w:szCs w:val="24"/>
          <w:lang w:eastAsia="zh-CN" w:bidi="hi-IN"/>
        </w:rPr>
        <w:t>dostarczany Asortyment</w:t>
      </w:r>
      <w:r w:rsidRPr="008541C6">
        <w:rPr>
          <w:rFonts w:eastAsia="SimSun" w:cstheme="minorHAnsi"/>
          <w:kern w:val="3"/>
          <w:sz w:val="24"/>
          <w:szCs w:val="24"/>
          <w:lang w:eastAsia="zh-CN" w:bidi="hi-IN"/>
        </w:rPr>
        <w:t xml:space="preserve"> na okres co najmniej 12 miesięcy licząc od dnia dostawy.</w:t>
      </w:r>
    </w:p>
    <w:p w14:paraId="22E40AF6" w14:textId="5123CE50" w:rsidR="008541C6" w:rsidRPr="008541C6" w:rsidRDefault="008541C6" w:rsidP="008A4671">
      <w:pPr>
        <w:pStyle w:val="Akapitzlist"/>
        <w:numPr>
          <w:ilvl w:val="0"/>
          <w:numId w:val="94"/>
        </w:numPr>
        <w:tabs>
          <w:tab w:val="left" w:pos="10800"/>
        </w:tabs>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W przypadku stwierdzenia wad fizycznych, braków ilościowych lub wad jakościowych </w:t>
      </w:r>
      <w:r w:rsidR="008A4671">
        <w:rPr>
          <w:rFonts w:eastAsia="SimSun" w:cstheme="minorHAnsi"/>
          <w:kern w:val="3"/>
          <w:sz w:val="24"/>
          <w:szCs w:val="24"/>
          <w:lang w:eastAsia="zh-CN" w:bidi="hi-IN"/>
        </w:rPr>
        <w:t>dostarczanego Asortymentu</w:t>
      </w:r>
      <w:r w:rsidRPr="008541C6">
        <w:rPr>
          <w:rFonts w:eastAsia="SimSun" w:cstheme="minorHAnsi"/>
          <w:kern w:val="3"/>
          <w:sz w:val="24"/>
          <w:szCs w:val="24"/>
          <w:lang w:eastAsia="zh-CN" w:bidi="hi-IN"/>
        </w:rPr>
        <w:t xml:space="preserve">, Zamawiający pisemnie zawiadomi o tym fakcie Wykonawcę, a Wykonawca niezwłocznie (w terminie do 2 dni) wymieni </w:t>
      </w:r>
      <w:r w:rsidR="008A4671">
        <w:rPr>
          <w:rFonts w:eastAsia="SimSun" w:cstheme="minorHAnsi"/>
          <w:kern w:val="3"/>
          <w:sz w:val="24"/>
          <w:szCs w:val="24"/>
          <w:lang w:eastAsia="zh-CN" w:bidi="hi-IN"/>
        </w:rPr>
        <w:t>Asortyment</w:t>
      </w:r>
      <w:r w:rsidRPr="008541C6">
        <w:rPr>
          <w:rFonts w:eastAsia="SimSun" w:cstheme="minorHAnsi"/>
          <w:kern w:val="3"/>
          <w:sz w:val="24"/>
          <w:szCs w:val="24"/>
          <w:lang w:eastAsia="zh-CN" w:bidi="hi-IN"/>
        </w:rPr>
        <w:t xml:space="preserve"> na zgodn</w:t>
      </w:r>
      <w:r w:rsidR="008A4671">
        <w:rPr>
          <w:rFonts w:eastAsia="SimSun" w:cstheme="minorHAnsi"/>
          <w:kern w:val="3"/>
          <w:sz w:val="24"/>
          <w:szCs w:val="24"/>
          <w:lang w:eastAsia="zh-CN" w:bidi="hi-IN"/>
        </w:rPr>
        <w:t>y</w:t>
      </w:r>
      <w:r w:rsidRPr="008541C6">
        <w:rPr>
          <w:rFonts w:eastAsia="SimSun" w:cstheme="minorHAnsi"/>
          <w:kern w:val="3"/>
          <w:sz w:val="24"/>
          <w:szCs w:val="24"/>
          <w:lang w:eastAsia="zh-CN" w:bidi="hi-IN"/>
        </w:rPr>
        <w:t xml:space="preserve"> </w:t>
      </w:r>
      <w:r w:rsidR="008A4671">
        <w:rPr>
          <w:rFonts w:eastAsia="SimSun" w:cstheme="minorHAnsi"/>
          <w:kern w:val="3"/>
          <w:sz w:val="24"/>
          <w:szCs w:val="24"/>
          <w:lang w:eastAsia="zh-CN" w:bidi="hi-IN"/>
        </w:rPr>
        <w:br/>
        <w:t>z oferowanym w formularzu asortymentowo – cenowym.</w:t>
      </w:r>
    </w:p>
    <w:p w14:paraId="21853817" w14:textId="3019CA70" w:rsidR="008541C6" w:rsidRPr="008541C6" w:rsidRDefault="008541C6" w:rsidP="008A4671">
      <w:pPr>
        <w:pStyle w:val="Akapitzlist"/>
        <w:numPr>
          <w:ilvl w:val="0"/>
          <w:numId w:val="94"/>
        </w:numPr>
        <w:tabs>
          <w:tab w:val="left" w:pos="10800"/>
        </w:tabs>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Zamawiający zastrzega sobie prawo reklamowania </w:t>
      </w:r>
      <w:r w:rsidR="008A4671">
        <w:rPr>
          <w:rFonts w:eastAsia="SimSun" w:cstheme="minorHAnsi"/>
          <w:kern w:val="3"/>
          <w:sz w:val="24"/>
          <w:szCs w:val="24"/>
          <w:lang w:eastAsia="zh-CN" w:bidi="hi-IN"/>
        </w:rPr>
        <w:t>dostawy Asortymentu</w:t>
      </w:r>
      <w:r w:rsidRPr="008541C6">
        <w:rPr>
          <w:rFonts w:eastAsia="SimSun" w:cstheme="minorHAnsi"/>
          <w:kern w:val="3"/>
          <w:sz w:val="24"/>
          <w:szCs w:val="24"/>
          <w:lang w:eastAsia="zh-CN" w:bidi="hi-IN"/>
        </w:rPr>
        <w:t xml:space="preserve"> lub jej części bezpośrednio u Wykonawcy w terminie 7 dni od daty </w:t>
      </w:r>
      <w:r w:rsidR="008A4671">
        <w:rPr>
          <w:rFonts w:eastAsia="SimSun" w:cstheme="minorHAnsi"/>
          <w:kern w:val="3"/>
          <w:sz w:val="24"/>
          <w:szCs w:val="24"/>
          <w:lang w:eastAsia="zh-CN" w:bidi="hi-IN"/>
        </w:rPr>
        <w:t>odbioru Asortymentu</w:t>
      </w:r>
      <w:r w:rsidRPr="008541C6">
        <w:rPr>
          <w:rFonts w:eastAsia="SimSun" w:cstheme="minorHAnsi"/>
          <w:kern w:val="3"/>
          <w:sz w:val="24"/>
          <w:szCs w:val="24"/>
          <w:lang w:eastAsia="zh-CN" w:bidi="hi-IN"/>
        </w:rPr>
        <w:t>.</w:t>
      </w:r>
    </w:p>
    <w:p w14:paraId="0EC59117" w14:textId="2B2A8F0A" w:rsidR="008541C6" w:rsidRPr="008541C6" w:rsidRDefault="008541C6" w:rsidP="008A4671">
      <w:pPr>
        <w:pStyle w:val="Akapitzlist"/>
        <w:numPr>
          <w:ilvl w:val="0"/>
          <w:numId w:val="94"/>
        </w:numPr>
        <w:tabs>
          <w:tab w:val="left" w:pos="10800"/>
        </w:tabs>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W </w:t>
      </w:r>
      <w:r w:rsidR="008A4671">
        <w:rPr>
          <w:rFonts w:eastAsia="SimSun" w:cstheme="minorHAnsi"/>
          <w:kern w:val="3"/>
          <w:sz w:val="24"/>
          <w:szCs w:val="24"/>
          <w:lang w:eastAsia="zh-CN" w:bidi="hi-IN"/>
        </w:rPr>
        <w:t>przypadku</w:t>
      </w:r>
      <w:r w:rsidRPr="008541C6">
        <w:rPr>
          <w:rFonts w:eastAsia="SimSun" w:cstheme="minorHAnsi"/>
          <w:kern w:val="3"/>
          <w:sz w:val="24"/>
          <w:szCs w:val="24"/>
          <w:lang w:eastAsia="zh-CN" w:bidi="hi-IN"/>
        </w:rPr>
        <w:t xml:space="preserve"> odrzucenia reklamacji </w:t>
      </w:r>
      <w:r w:rsidR="008A4671">
        <w:rPr>
          <w:rFonts w:eastAsia="SimSun" w:cstheme="minorHAnsi"/>
          <w:kern w:val="3"/>
          <w:sz w:val="24"/>
          <w:szCs w:val="24"/>
          <w:lang w:eastAsia="zh-CN" w:bidi="hi-IN"/>
        </w:rPr>
        <w:t>w związku z wadami Asortymentu</w:t>
      </w:r>
      <w:r w:rsidRPr="008541C6">
        <w:rPr>
          <w:rFonts w:eastAsia="SimSun" w:cstheme="minorHAnsi"/>
          <w:kern w:val="3"/>
          <w:sz w:val="24"/>
          <w:szCs w:val="24"/>
          <w:lang w:eastAsia="zh-CN" w:bidi="hi-IN"/>
        </w:rPr>
        <w:t xml:space="preserve"> przez Wykonawc</w:t>
      </w:r>
      <w:r w:rsidRPr="008541C6">
        <w:rPr>
          <w:rFonts w:eastAsia="TimesNewRoman" w:cstheme="minorHAnsi"/>
          <w:kern w:val="3"/>
          <w:sz w:val="24"/>
          <w:szCs w:val="24"/>
          <w:lang w:eastAsia="zh-CN" w:bidi="hi-IN"/>
        </w:rPr>
        <w:t>ę</w:t>
      </w:r>
      <w:r w:rsidRPr="008541C6">
        <w:rPr>
          <w:rFonts w:eastAsia="SimSun" w:cstheme="minorHAnsi"/>
          <w:kern w:val="3"/>
          <w:sz w:val="24"/>
          <w:szCs w:val="24"/>
          <w:lang w:eastAsia="zh-CN" w:bidi="hi-IN"/>
        </w:rPr>
        <w:t>, Zamawiaj</w:t>
      </w:r>
      <w:r w:rsidRPr="008541C6">
        <w:rPr>
          <w:rFonts w:eastAsia="TimesNewRoman" w:cstheme="minorHAnsi"/>
          <w:kern w:val="3"/>
          <w:sz w:val="24"/>
          <w:szCs w:val="24"/>
          <w:lang w:eastAsia="zh-CN" w:bidi="hi-IN"/>
        </w:rPr>
        <w:t>ą</w:t>
      </w:r>
      <w:r w:rsidRPr="008541C6">
        <w:rPr>
          <w:rFonts w:eastAsia="SimSun" w:cstheme="minorHAnsi"/>
          <w:kern w:val="3"/>
          <w:sz w:val="24"/>
          <w:szCs w:val="24"/>
          <w:lang w:eastAsia="zh-CN" w:bidi="hi-IN"/>
        </w:rPr>
        <w:t>cy mo</w:t>
      </w:r>
      <w:r w:rsidRPr="008541C6">
        <w:rPr>
          <w:rFonts w:eastAsia="TimesNewRoman" w:cstheme="minorHAnsi"/>
          <w:kern w:val="3"/>
          <w:sz w:val="24"/>
          <w:szCs w:val="24"/>
          <w:lang w:eastAsia="zh-CN" w:bidi="hi-IN"/>
        </w:rPr>
        <w:t>ż</w:t>
      </w:r>
      <w:r w:rsidRPr="008541C6">
        <w:rPr>
          <w:rFonts w:eastAsia="SimSun" w:cstheme="minorHAnsi"/>
          <w:kern w:val="3"/>
          <w:sz w:val="24"/>
          <w:szCs w:val="24"/>
          <w:lang w:eastAsia="zh-CN" w:bidi="hi-IN"/>
        </w:rPr>
        <w:t>e za</w:t>
      </w:r>
      <w:r w:rsidRPr="008541C6">
        <w:rPr>
          <w:rFonts w:eastAsia="TimesNewRoman" w:cstheme="minorHAnsi"/>
          <w:kern w:val="3"/>
          <w:sz w:val="24"/>
          <w:szCs w:val="24"/>
          <w:lang w:eastAsia="zh-CN" w:bidi="hi-IN"/>
        </w:rPr>
        <w:t>żą</w:t>
      </w:r>
      <w:r w:rsidRPr="008541C6">
        <w:rPr>
          <w:rFonts w:eastAsia="SimSun" w:cstheme="minorHAnsi"/>
          <w:kern w:val="3"/>
          <w:sz w:val="24"/>
          <w:szCs w:val="24"/>
          <w:lang w:eastAsia="zh-CN" w:bidi="hi-IN"/>
        </w:rPr>
        <w:t>da</w:t>
      </w:r>
      <w:r w:rsidRPr="008541C6">
        <w:rPr>
          <w:rFonts w:eastAsia="TimesNewRoman" w:cstheme="minorHAnsi"/>
          <w:kern w:val="3"/>
          <w:sz w:val="24"/>
          <w:szCs w:val="24"/>
          <w:lang w:eastAsia="zh-CN" w:bidi="hi-IN"/>
        </w:rPr>
        <w:t xml:space="preserve">ć </w:t>
      </w:r>
      <w:r w:rsidRPr="008541C6">
        <w:rPr>
          <w:rFonts w:eastAsia="SimSun" w:cstheme="minorHAnsi"/>
          <w:kern w:val="3"/>
          <w:sz w:val="24"/>
          <w:szCs w:val="24"/>
          <w:lang w:eastAsia="zh-CN" w:bidi="hi-IN"/>
        </w:rPr>
        <w:t>przeprowadzenia ekspertyzy przez wła</w:t>
      </w:r>
      <w:r w:rsidRPr="008541C6">
        <w:rPr>
          <w:rFonts w:eastAsia="TimesNewRoman" w:cstheme="minorHAnsi"/>
          <w:kern w:val="3"/>
          <w:sz w:val="24"/>
          <w:szCs w:val="24"/>
          <w:lang w:eastAsia="zh-CN" w:bidi="hi-IN"/>
        </w:rPr>
        <w:t>ś</w:t>
      </w:r>
      <w:r w:rsidRPr="008541C6">
        <w:rPr>
          <w:rFonts w:eastAsia="SimSun" w:cstheme="minorHAnsi"/>
          <w:kern w:val="3"/>
          <w:sz w:val="24"/>
          <w:szCs w:val="24"/>
          <w:lang w:eastAsia="zh-CN" w:bidi="hi-IN"/>
        </w:rPr>
        <w:t>ciwego rzeczoznawc</w:t>
      </w:r>
      <w:r w:rsidRPr="008541C6">
        <w:rPr>
          <w:rFonts w:eastAsia="TimesNewRoman" w:cstheme="minorHAnsi"/>
          <w:kern w:val="3"/>
          <w:sz w:val="24"/>
          <w:szCs w:val="24"/>
          <w:lang w:eastAsia="zh-CN" w:bidi="hi-IN"/>
        </w:rPr>
        <w:t>ę</w:t>
      </w:r>
      <w:r w:rsidRPr="008541C6">
        <w:rPr>
          <w:rFonts w:eastAsia="SimSun" w:cstheme="minorHAnsi"/>
          <w:kern w:val="3"/>
          <w:sz w:val="24"/>
          <w:szCs w:val="24"/>
          <w:lang w:eastAsia="zh-CN" w:bidi="hi-IN"/>
        </w:rPr>
        <w:t>.</w:t>
      </w:r>
    </w:p>
    <w:p w14:paraId="4C5BE4D0" w14:textId="2F23AA63" w:rsidR="008541C6" w:rsidRPr="008541C6" w:rsidRDefault="008541C6" w:rsidP="008A4671">
      <w:pPr>
        <w:pStyle w:val="Akapitzlist"/>
        <w:numPr>
          <w:ilvl w:val="0"/>
          <w:numId w:val="94"/>
        </w:numPr>
        <w:tabs>
          <w:tab w:val="left" w:pos="10800"/>
        </w:tabs>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Je</w:t>
      </w:r>
      <w:r w:rsidRPr="008541C6">
        <w:rPr>
          <w:rFonts w:eastAsia="TimesNewRoman" w:cstheme="minorHAnsi"/>
          <w:kern w:val="3"/>
          <w:sz w:val="24"/>
          <w:szCs w:val="24"/>
          <w:lang w:eastAsia="zh-CN" w:bidi="hi-IN"/>
        </w:rPr>
        <w:t>ż</w:t>
      </w:r>
      <w:r w:rsidRPr="008541C6">
        <w:rPr>
          <w:rFonts w:eastAsia="SimSun" w:cstheme="minorHAnsi"/>
          <w:kern w:val="3"/>
          <w:sz w:val="24"/>
          <w:szCs w:val="24"/>
          <w:lang w:eastAsia="zh-CN" w:bidi="hi-IN"/>
        </w:rPr>
        <w:t>eli reklamacja Zamawiaj</w:t>
      </w:r>
      <w:r w:rsidRPr="008541C6">
        <w:rPr>
          <w:rFonts w:eastAsia="TimesNewRoman" w:cstheme="minorHAnsi"/>
          <w:kern w:val="3"/>
          <w:sz w:val="24"/>
          <w:szCs w:val="24"/>
          <w:lang w:eastAsia="zh-CN" w:bidi="hi-IN"/>
        </w:rPr>
        <w:t>ą</w:t>
      </w:r>
      <w:r w:rsidRPr="008541C6">
        <w:rPr>
          <w:rFonts w:eastAsia="SimSun" w:cstheme="minorHAnsi"/>
          <w:kern w:val="3"/>
          <w:sz w:val="24"/>
          <w:szCs w:val="24"/>
          <w:lang w:eastAsia="zh-CN" w:bidi="hi-IN"/>
        </w:rPr>
        <w:t>cego oka</w:t>
      </w:r>
      <w:r w:rsidRPr="008541C6">
        <w:rPr>
          <w:rFonts w:eastAsia="TimesNewRoman" w:cstheme="minorHAnsi"/>
          <w:kern w:val="3"/>
          <w:sz w:val="24"/>
          <w:szCs w:val="24"/>
          <w:lang w:eastAsia="zh-CN" w:bidi="hi-IN"/>
        </w:rPr>
        <w:t>ż</w:t>
      </w:r>
      <w:r w:rsidRPr="008541C6">
        <w:rPr>
          <w:rFonts w:eastAsia="SimSun" w:cstheme="minorHAnsi"/>
          <w:kern w:val="3"/>
          <w:sz w:val="24"/>
          <w:szCs w:val="24"/>
          <w:lang w:eastAsia="zh-CN" w:bidi="hi-IN"/>
        </w:rPr>
        <w:t>e si</w:t>
      </w:r>
      <w:r w:rsidRPr="008541C6">
        <w:rPr>
          <w:rFonts w:eastAsia="TimesNewRoman" w:cstheme="minorHAnsi"/>
          <w:kern w:val="3"/>
          <w:sz w:val="24"/>
          <w:szCs w:val="24"/>
          <w:lang w:eastAsia="zh-CN" w:bidi="hi-IN"/>
        </w:rPr>
        <w:t xml:space="preserve">ę </w:t>
      </w:r>
      <w:r w:rsidRPr="008541C6">
        <w:rPr>
          <w:rFonts w:eastAsia="SimSun" w:cstheme="minorHAnsi"/>
          <w:kern w:val="3"/>
          <w:sz w:val="24"/>
          <w:szCs w:val="24"/>
          <w:lang w:eastAsia="zh-CN" w:bidi="hi-IN"/>
        </w:rPr>
        <w:t>uzasadniona, koszty zwi</w:t>
      </w:r>
      <w:r w:rsidRPr="008541C6">
        <w:rPr>
          <w:rFonts w:eastAsia="TimesNewRoman" w:cstheme="minorHAnsi"/>
          <w:kern w:val="3"/>
          <w:sz w:val="24"/>
          <w:szCs w:val="24"/>
          <w:lang w:eastAsia="zh-CN" w:bidi="hi-IN"/>
        </w:rPr>
        <w:t>ą</w:t>
      </w:r>
      <w:r w:rsidRPr="008541C6">
        <w:rPr>
          <w:rFonts w:eastAsia="SimSun" w:cstheme="minorHAnsi"/>
          <w:kern w:val="3"/>
          <w:sz w:val="24"/>
          <w:szCs w:val="24"/>
          <w:lang w:eastAsia="zh-CN" w:bidi="hi-IN"/>
        </w:rPr>
        <w:t xml:space="preserve">zane </w:t>
      </w:r>
      <w:r w:rsidR="008A4671">
        <w:rPr>
          <w:rFonts w:eastAsia="SimSun" w:cstheme="minorHAnsi"/>
          <w:kern w:val="3"/>
          <w:sz w:val="24"/>
          <w:szCs w:val="24"/>
          <w:lang w:eastAsia="zh-CN" w:bidi="hi-IN"/>
        </w:rPr>
        <w:br/>
      </w:r>
      <w:r w:rsidRPr="008541C6">
        <w:rPr>
          <w:rFonts w:eastAsia="SimSun" w:cstheme="minorHAnsi"/>
          <w:kern w:val="3"/>
          <w:sz w:val="24"/>
          <w:szCs w:val="24"/>
          <w:lang w:eastAsia="zh-CN" w:bidi="hi-IN"/>
        </w:rPr>
        <w:t>z przeprowadzeniem ekspertyzy ponosi Wykonawca.</w:t>
      </w:r>
    </w:p>
    <w:p w14:paraId="2F0597E8" w14:textId="77777777" w:rsidR="00E511A7" w:rsidRDefault="00E511A7" w:rsidP="002A0AE9">
      <w:pPr>
        <w:suppressAutoHyphens/>
        <w:autoSpaceDN w:val="0"/>
        <w:spacing w:before="120" w:after="0" w:line="271" w:lineRule="auto"/>
        <w:jc w:val="center"/>
        <w:textAlignment w:val="baseline"/>
        <w:rPr>
          <w:rFonts w:eastAsia="SimSun" w:cstheme="minorHAnsi"/>
          <w:b/>
          <w:bCs/>
          <w:kern w:val="3"/>
          <w:sz w:val="24"/>
          <w:szCs w:val="24"/>
          <w:lang w:eastAsia="zh-CN" w:bidi="hi-IN"/>
        </w:rPr>
      </w:pPr>
    </w:p>
    <w:p w14:paraId="6C829CDE" w14:textId="42ED91F7" w:rsidR="008541C6" w:rsidRPr="008541C6" w:rsidRDefault="008541C6" w:rsidP="002A0AE9">
      <w:pPr>
        <w:suppressAutoHyphens/>
        <w:autoSpaceDN w:val="0"/>
        <w:spacing w:before="120"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kern w:val="3"/>
          <w:sz w:val="24"/>
          <w:szCs w:val="24"/>
          <w:lang w:eastAsia="zh-CN" w:bidi="hi-IN"/>
        </w:rPr>
        <w:lastRenderedPageBreak/>
        <w:t>§ 11</w:t>
      </w:r>
    </w:p>
    <w:p w14:paraId="69C8F27F" w14:textId="77777777" w:rsidR="008541C6" w:rsidRPr="008541C6" w:rsidRDefault="008541C6" w:rsidP="008541C6">
      <w:pPr>
        <w:suppressAutoHyphens/>
        <w:autoSpaceDN w:val="0"/>
        <w:spacing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kern w:val="3"/>
          <w:sz w:val="24"/>
          <w:szCs w:val="24"/>
          <w:lang w:eastAsia="zh-CN" w:bidi="hi-IN"/>
        </w:rPr>
        <w:t>SIŁA WYŻSZA</w:t>
      </w:r>
    </w:p>
    <w:p w14:paraId="5D0BEA18" w14:textId="47FFD281" w:rsidR="008541C6" w:rsidRPr="008541C6" w:rsidRDefault="008541C6" w:rsidP="008A4671">
      <w:pPr>
        <w:widowControl w:val="0"/>
        <w:numPr>
          <w:ilvl w:val="0"/>
          <w:numId w:val="80"/>
        </w:numPr>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w:t>
      </w:r>
      <w:r w:rsidR="000C392D" w:rsidRPr="008541C6">
        <w:rPr>
          <w:rFonts w:eastAsia="SimSun" w:cstheme="minorHAnsi"/>
          <w:kern w:val="3"/>
          <w:sz w:val="24"/>
          <w:szCs w:val="24"/>
          <w:lang w:eastAsia="zh-CN" w:bidi="hi-IN"/>
        </w:rPr>
        <w:t>przypadku,</w:t>
      </w:r>
      <w:r w:rsidRPr="008541C6">
        <w:rPr>
          <w:rFonts w:eastAsia="SimSun" w:cstheme="minorHAnsi"/>
          <w:kern w:val="3"/>
          <w:sz w:val="24"/>
          <w:szCs w:val="24"/>
          <w:lang w:eastAsia="zh-CN" w:bidi="hi-IN"/>
        </w:rPr>
        <w:t xml:space="preserve"> gdy okoliczności siły wyższej istniały w dacie zawarcia pomiędzy Stronami niniejszej umowy, to wykluczone jest powoływanie się na nie i </w:t>
      </w:r>
      <w:r w:rsidR="000C392D" w:rsidRPr="008541C6">
        <w:rPr>
          <w:rFonts w:eastAsia="SimSun" w:cstheme="minorHAnsi"/>
          <w:kern w:val="3"/>
          <w:sz w:val="24"/>
          <w:szCs w:val="24"/>
          <w:lang w:eastAsia="zh-CN" w:bidi="hi-IN"/>
        </w:rPr>
        <w:t>wskazywanie,</w:t>
      </w:r>
      <w:r w:rsidRPr="008541C6">
        <w:rPr>
          <w:rFonts w:eastAsia="SimSun" w:cstheme="minorHAnsi"/>
          <w:kern w:val="3"/>
          <w:sz w:val="24"/>
          <w:szCs w:val="24"/>
          <w:lang w:eastAsia="zh-CN" w:bidi="hi-IN"/>
        </w:rPr>
        <w:t xml:space="preserve"> że są okolicznościami siły wyższej jako przesłankę wyłączającej odpowiedzialność danej Strony umowy za niewykonanie lub nienależyte wykonanie zobowiązania.</w:t>
      </w:r>
    </w:p>
    <w:p w14:paraId="2D209381" w14:textId="7EA3ED02" w:rsidR="008541C6" w:rsidRPr="008541C6" w:rsidRDefault="008541C6" w:rsidP="008A4671">
      <w:pPr>
        <w:widowControl w:val="0"/>
        <w:numPr>
          <w:ilvl w:val="0"/>
          <w:numId w:val="80"/>
        </w:numPr>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Strony potwierdzają, iż w sposób świadomy zawierają umowę w trakcie trwania konfliktu zbrojnego na Ukrainie, zatem w/w okoliczności Strony nie uznają za siłę wyższą, chyba że nastąpi zasadnicza zmiana okoliczności polegająca na wprowadzeniu dodatkowych ograniczeń lub nieprzewidywalnego ich wpływu na realizację umowy.</w:t>
      </w:r>
    </w:p>
    <w:p w14:paraId="55C78E35" w14:textId="41440F49" w:rsidR="008541C6" w:rsidRPr="008541C6" w:rsidRDefault="008541C6" w:rsidP="008A4671">
      <w:pPr>
        <w:widowControl w:val="0"/>
        <w:numPr>
          <w:ilvl w:val="0"/>
          <w:numId w:val="80"/>
        </w:numPr>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W związku z powyższym: w przypadku działania siły wyższej, w szczególności takiej jak: działania sił przyrody (np. powódź, trzęsienie ziemi, pożar, epidemie), działania zbiorowości ludzkich (np. strajk, wojna) oraz działania wprowadzone przez władze państwowe </w:t>
      </w:r>
      <w:r w:rsidR="008A4671">
        <w:rPr>
          <w:rFonts w:eastAsia="SimSun" w:cstheme="minorHAnsi"/>
          <w:kern w:val="3"/>
          <w:sz w:val="24"/>
          <w:szCs w:val="24"/>
          <w:lang w:eastAsia="zh-CN" w:bidi="hi-IN"/>
        </w:rPr>
        <w:br/>
      </w:r>
      <w:r w:rsidRPr="008541C6">
        <w:rPr>
          <w:rFonts w:eastAsia="SimSun" w:cstheme="minorHAnsi"/>
          <w:kern w:val="3"/>
          <w:sz w:val="24"/>
          <w:szCs w:val="24"/>
          <w:lang w:eastAsia="zh-CN" w:bidi="hi-IN"/>
        </w:rPr>
        <w:t>w związku z działaniem siły wyższej (np. ograniczenia, zakazy, nakazy), Strony zobowiązują się działać według poniższych zasad.</w:t>
      </w:r>
    </w:p>
    <w:p w14:paraId="63A778FE" w14:textId="280D11CE" w:rsidR="008541C6" w:rsidRPr="008541C6" w:rsidRDefault="008541C6" w:rsidP="008A4671">
      <w:pPr>
        <w:widowControl w:val="0"/>
        <w:numPr>
          <w:ilvl w:val="0"/>
          <w:numId w:val="80"/>
        </w:numPr>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Jeżeli siła wyższa uniemożliwia, lub przewiduje się, że uniemożliwi, którejkolwiek ze Stron wykonanie lub nienależyte wykonanie któregokolwiek z zobowiązań wynikających </w:t>
      </w:r>
      <w:r w:rsidR="008A4671">
        <w:rPr>
          <w:rFonts w:eastAsia="SimSun" w:cstheme="minorHAnsi"/>
          <w:kern w:val="3"/>
          <w:sz w:val="24"/>
          <w:szCs w:val="24"/>
          <w:lang w:eastAsia="zh-CN" w:bidi="hi-IN"/>
        </w:rPr>
        <w:br/>
      </w:r>
      <w:r w:rsidRPr="008541C6">
        <w:rPr>
          <w:rFonts w:eastAsia="SimSun" w:cstheme="minorHAnsi"/>
          <w:kern w:val="3"/>
          <w:sz w:val="24"/>
          <w:szCs w:val="24"/>
          <w:lang w:eastAsia="zh-CN" w:bidi="hi-IN"/>
        </w:rPr>
        <w:t xml:space="preserve">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w:t>
      </w:r>
      <w:r w:rsidR="008A4671">
        <w:rPr>
          <w:rFonts w:eastAsia="SimSun" w:cstheme="minorHAnsi"/>
          <w:kern w:val="3"/>
          <w:sz w:val="24"/>
          <w:szCs w:val="24"/>
          <w:lang w:eastAsia="zh-CN" w:bidi="hi-IN"/>
        </w:rPr>
        <w:br/>
      </w:r>
      <w:r w:rsidRPr="008541C6">
        <w:rPr>
          <w:rFonts w:eastAsia="SimSun" w:cstheme="minorHAnsi"/>
          <w:kern w:val="3"/>
          <w:sz w:val="24"/>
          <w:szCs w:val="24"/>
          <w:lang w:eastAsia="zh-CN" w:bidi="hi-IN"/>
        </w:rPr>
        <w:t>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2AD99E23" w14:textId="516CD93C" w:rsidR="008541C6" w:rsidRPr="008541C6" w:rsidRDefault="008541C6" w:rsidP="008A4671">
      <w:pPr>
        <w:widowControl w:val="0"/>
        <w:numPr>
          <w:ilvl w:val="0"/>
          <w:numId w:val="80"/>
        </w:numPr>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Najwcześniej jak to możliwe, ale nie później </w:t>
      </w:r>
      <w:r w:rsidR="000C392D" w:rsidRPr="008541C6">
        <w:rPr>
          <w:rFonts w:eastAsia="SimSun" w:cstheme="minorHAnsi"/>
          <w:kern w:val="3"/>
          <w:sz w:val="24"/>
          <w:szCs w:val="24"/>
          <w:lang w:eastAsia="zh-CN" w:bidi="hi-IN"/>
        </w:rPr>
        <w:t>niż w</w:t>
      </w:r>
      <w:r w:rsidRPr="008541C6">
        <w:rPr>
          <w:rFonts w:eastAsia="SimSun" w:cstheme="minorHAnsi"/>
          <w:kern w:val="3"/>
          <w:sz w:val="24"/>
          <w:szCs w:val="24"/>
          <w:lang w:eastAsia="zh-CN" w:bidi="hi-IN"/>
        </w:rPr>
        <w:t xml:space="preserve"> terminie 10 dni roboczych od daty zaistnienia wydarzenia lub okoliczności siły wyższej Strony spotkają się w celu uzgodnienia działań minimalizujących skutki wystąpienia siły wyższej.</w:t>
      </w:r>
    </w:p>
    <w:p w14:paraId="799473D6" w14:textId="71C85824" w:rsidR="008541C6" w:rsidRPr="008541C6" w:rsidRDefault="008541C6" w:rsidP="008A4671">
      <w:pPr>
        <w:widowControl w:val="0"/>
        <w:numPr>
          <w:ilvl w:val="0"/>
          <w:numId w:val="80"/>
        </w:numPr>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Jeżeli siła wyższa uniemożliwia jednej ze Stron wykonywanie jej zobowiązań wynikających z niniejszej umowy nieprzerwanie przez okres dłuższy niż 2 miesiące, zaś Strony nie osiągną porozumienia </w:t>
      </w:r>
      <w:r w:rsidR="002F5ACE" w:rsidRPr="008541C6">
        <w:rPr>
          <w:rFonts w:eastAsia="SimSun" w:cstheme="minorHAnsi"/>
          <w:kern w:val="3"/>
          <w:sz w:val="24"/>
          <w:szCs w:val="24"/>
          <w:lang w:eastAsia="zh-CN" w:bidi="hi-IN"/>
        </w:rPr>
        <w:t>odnośnie do</w:t>
      </w:r>
      <w:r w:rsidRPr="008541C6">
        <w:rPr>
          <w:rFonts w:eastAsia="SimSun" w:cstheme="minorHAnsi"/>
          <w:kern w:val="3"/>
          <w:sz w:val="24"/>
          <w:szCs w:val="24"/>
          <w:lang w:eastAsia="zh-CN" w:bidi="hi-IN"/>
        </w:rPr>
        <w:t xml:space="preserve"> zmiany w powyższym terminie, wówczas każda ze Stron może rozwiązać Umowę ze skutkiem natychmiastowym.</w:t>
      </w:r>
    </w:p>
    <w:p w14:paraId="4F2CD1C0" w14:textId="09C2C08A" w:rsidR="008541C6" w:rsidRPr="008541C6" w:rsidRDefault="000C392D" w:rsidP="008A4671">
      <w:pPr>
        <w:widowControl w:val="0"/>
        <w:numPr>
          <w:ilvl w:val="0"/>
          <w:numId w:val="80"/>
        </w:numPr>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W przypadku</w:t>
      </w:r>
      <w:r w:rsidR="008541C6" w:rsidRPr="008541C6">
        <w:rPr>
          <w:rFonts w:eastAsia="SimSun" w:cstheme="minorHAnsi"/>
          <w:kern w:val="3"/>
          <w:sz w:val="24"/>
          <w:szCs w:val="24"/>
          <w:lang w:eastAsia="zh-CN" w:bidi="hi-IN"/>
        </w:rPr>
        <w:t xml:space="preserve"> zaistnienia zdarzeń </w:t>
      </w:r>
      <w:r w:rsidRPr="008541C6">
        <w:rPr>
          <w:rFonts w:eastAsia="SimSun" w:cstheme="minorHAnsi"/>
          <w:kern w:val="3"/>
          <w:sz w:val="24"/>
          <w:szCs w:val="24"/>
          <w:lang w:eastAsia="zh-CN" w:bidi="hi-IN"/>
        </w:rPr>
        <w:t>niestanowiących</w:t>
      </w:r>
      <w:r w:rsidR="008541C6" w:rsidRPr="008541C6">
        <w:rPr>
          <w:rFonts w:eastAsia="SimSun" w:cstheme="minorHAnsi"/>
          <w:kern w:val="3"/>
          <w:sz w:val="24"/>
          <w:szCs w:val="24"/>
          <w:lang w:eastAsia="zh-CN" w:bidi="hi-IN"/>
        </w:rPr>
        <w:t xml:space="preserve"> siły wyżej w rozumieniu opisanym powyżej, których wystąpienie może wpłynąć na realizację Umowy każda ze Stron uprawniona jest do zainicjowania rozmów celem podjęcia niezbędnych środków mających </w:t>
      </w:r>
      <w:r w:rsidR="008541C6" w:rsidRPr="008541C6">
        <w:rPr>
          <w:rFonts w:eastAsia="SimSun" w:cstheme="minorHAnsi"/>
          <w:kern w:val="3"/>
          <w:sz w:val="24"/>
          <w:szCs w:val="24"/>
          <w:lang w:eastAsia="zh-CN" w:bidi="hi-IN"/>
        </w:rPr>
        <w:lastRenderedPageBreak/>
        <w:t>na celu zapobieżenie ewentualnym negatywnym następstwom.</w:t>
      </w:r>
    </w:p>
    <w:p w14:paraId="05779A14" w14:textId="77777777" w:rsidR="008541C6" w:rsidRPr="008541C6" w:rsidRDefault="008541C6" w:rsidP="008A4671">
      <w:pPr>
        <w:widowControl w:val="0"/>
        <w:numPr>
          <w:ilvl w:val="0"/>
          <w:numId w:val="80"/>
        </w:numPr>
        <w:suppressAutoHyphen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Ciężar dowodu niewykonania zobowiązania z powodu siły wyższej obciąża Stronę, która powołuje się na siłę wyższą.</w:t>
      </w:r>
    </w:p>
    <w:p w14:paraId="44A8DEC0" w14:textId="77777777" w:rsidR="008541C6" w:rsidRPr="008541C6" w:rsidRDefault="008541C6" w:rsidP="002A0AE9">
      <w:pPr>
        <w:widowControl w:val="0"/>
        <w:suppressAutoHyphens/>
        <w:autoSpaceDN w:val="0"/>
        <w:spacing w:before="120" w:after="0" w:line="271" w:lineRule="auto"/>
        <w:jc w:val="center"/>
        <w:textAlignment w:val="baseline"/>
        <w:rPr>
          <w:rFonts w:eastAsia="SimSun" w:cstheme="minorHAnsi"/>
          <w:b/>
          <w:kern w:val="3"/>
          <w:sz w:val="24"/>
          <w:szCs w:val="24"/>
          <w:lang w:eastAsia="zh-CN" w:bidi="hi-IN"/>
        </w:rPr>
      </w:pPr>
      <w:r w:rsidRPr="008541C6">
        <w:rPr>
          <w:rFonts w:eastAsia="SimSun" w:cstheme="minorHAnsi"/>
          <w:b/>
          <w:kern w:val="3"/>
          <w:sz w:val="24"/>
          <w:szCs w:val="24"/>
          <w:lang w:eastAsia="zh-CN" w:bidi="hi-IN"/>
        </w:rPr>
        <w:t>§ 12</w:t>
      </w:r>
    </w:p>
    <w:p w14:paraId="1D76570D" w14:textId="77777777" w:rsidR="008541C6" w:rsidRPr="008541C6" w:rsidRDefault="008541C6" w:rsidP="008541C6">
      <w:pPr>
        <w:widowControl w:val="0"/>
        <w:suppressAutoHyphens/>
        <w:autoSpaceDN w:val="0"/>
        <w:spacing w:after="0" w:line="271" w:lineRule="auto"/>
        <w:jc w:val="center"/>
        <w:textAlignment w:val="baseline"/>
        <w:rPr>
          <w:rFonts w:eastAsia="SimSun" w:cstheme="minorHAnsi"/>
          <w:b/>
          <w:kern w:val="3"/>
          <w:sz w:val="24"/>
          <w:szCs w:val="24"/>
          <w:lang w:eastAsia="zh-CN" w:bidi="hi-IN"/>
        </w:rPr>
      </w:pPr>
      <w:r w:rsidRPr="008541C6">
        <w:rPr>
          <w:rFonts w:eastAsia="SimSun" w:cstheme="minorHAnsi"/>
          <w:b/>
          <w:kern w:val="3"/>
          <w:sz w:val="24"/>
          <w:szCs w:val="24"/>
          <w:lang w:eastAsia="zh-CN" w:bidi="hi-IN"/>
        </w:rPr>
        <w:t>POUFNOŚĆ</w:t>
      </w:r>
    </w:p>
    <w:p w14:paraId="5FF64565" w14:textId="77777777" w:rsidR="008541C6" w:rsidRPr="008541C6" w:rsidRDefault="008541C6" w:rsidP="008A4671">
      <w:pPr>
        <w:widowControl w:val="0"/>
        <w:numPr>
          <w:ilvl w:val="0"/>
          <w:numId w:val="81"/>
        </w:numPr>
        <w:suppressAutoHyphens/>
        <w:autoSpaceDN w:val="0"/>
        <w:spacing w:after="0" w:line="271" w:lineRule="auto"/>
        <w:ind w:left="357"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Informacje udostępniane Wykonawcy w ramach wykonywania Umowy oraz uzyskane przez Wykonawcę w związku z realizacją Umowy będą traktowane przez Wykonawcę jako poufne i mogą być ujawniane wyłącznie osobom i upoważnionym przedstawicielom, których obowiązkiem jest realizacja Umowy, pod rygorem pociągnięcia przez Zamawiającego do odpowiedzialności za naruszenie poufności. Obowiązek zachowania poufności obowiązuje Wykonawcę oraz pracowników i upoważnionych przedstawicieli Wykonawcy, odpowiedzialnych za realizację obowiązków wynikających z Umowy.</w:t>
      </w:r>
    </w:p>
    <w:p w14:paraId="05D10BF6" w14:textId="77777777" w:rsidR="008541C6" w:rsidRPr="008541C6" w:rsidRDefault="008541C6" w:rsidP="008A4671">
      <w:pPr>
        <w:widowControl w:val="0"/>
        <w:numPr>
          <w:ilvl w:val="0"/>
          <w:numId w:val="81"/>
        </w:numPr>
        <w:suppressAutoHyphens/>
        <w:autoSpaceDN w:val="0"/>
        <w:spacing w:after="0" w:line="271" w:lineRule="auto"/>
        <w:ind w:left="357"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Wykonawca zobowiązuje się do zachowania poufności informacji, w posiadanie których wejdzie w trakcie wykonywania Umowy, w szczególności:</w:t>
      </w:r>
    </w:p>
    <w:p w14:paraId="3FC48ECB" w14:textId="77777777" w:rsidR="008541C6" w:rsidRPr="008541C6" w:rsidRDefault="008541C6" w:rsidP="008A4671">
      <w:pPr>
        <w:widowControl w:val="0"/>
        <w:numPr>
          <w:ilvl w:val="1"/>
          <w:numId w:val="81"/>
        </w:numPr>
        <w:suppressAutoHyphens/>
        <w:autoSpaceDN w:val="0"/>
        <w:spacing w:after="0" w:line="271" w:lineRule="auto"/>
        <w:ind w:left="714"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nieujawniania i niezezwalania na ujawnienie jakichkolwiek informacji w jakiejkolwiek formie w całości lub w części jakiejkolwiek osobie trzeciej bez uprzedniej zgody Zamawiającego, wyrażonej na piśmie pod rygorem nieważności;</w:t>
      </w:r>
    </w:p>
    <w:p w14:paraId="72A6E4F3" w14:textId="77777777" w:rsidR="008541C6" w:rsidRPr="008541C6" w:rsidRDefault="008541C6" w:rsidP="008A4671">
      <w:pPr>
        <w:widowControl w:val="0"/>
        <w:numPr>
          <w:ilvl w:val="1"/>
          <w:numId w:val="81"/>
        </w:numPr>
        <w:suppressAutoHyphens/>
        <w:autoSpaceDN w:val="0"/>
        <w:spacing w:after="0" w:line="271" w:lineRule="auto"/>
        <w:ind w:left="714"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zapewnienia, że personel oraz inne osoby wykonujące prace w ramach realizacji Umowy, którym informacje zostaną udostępnione nie ujawnią i nie zezwolą na ich ujawnienie w jakiejkolwiek formie w całości lub w części jakiejkolwiek osobie trzeciej bez uprzedniej zgody Zamawiającego wyrażonej na piśmie pod rygorem nieważności;</w:t>
      </w:r>
    </w:p>
    <w:p w14:paraId="07AA2B01" w14:textId="77777777" w:rsidR="008541C6" w:rsidRPr="008541C6" w:rsidRDefault="008541C6" w:rsidP="008A4671">
      <w:pPr>
        <w:widowControl w:val="0"/>
        <w:numPr>
          <w:ilvl w:val="1"/>
          <w:numId w:val="81"/>
        </w:numPr>
        <w:suppressAutoHyphens/>
        <w:autoSpaceDN w:val="0"/>
        <w:spacing w:after="0" w:line="271" w:lineRule="auto"/>
        <w:ind w:left="714"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zapewnienia prawidłowej ochrony informacji przed utratą, kradzieżą, zniszczeniem, zgubieniem lub dostępem osób trzecich nieupoważnionych do uzyskania informacji;</w:t>
      </w:r>
    </w:p>
    <w:p w14:paraId="2640680F" w14:textId="77777777" w:rsidR="008541C6" w:rsidRPr="008541C6" w:rsidRDefault="008541C6" w:rsidP="008A4671">
      <w:pPr>
        <w:widowControl w:val="0"/>
        <w:numPr>
          <w:ilvl w:val="1"/>
          <w:numId w:val="81"/>
        </w:numPr>
        <w:suppressAutoHyphens/>
        <w:autoSpaceDN w:val="0"/>
        <w:spacing w:after="0" w:line="271" w:lineRule="auto"/>
        <w:ind w:left="714"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niewykorzystywania informacji do innych celów niż wykonywanie czynności wynikających z Umowy bez uprzedniej zgody Zamawiającego wyrażonej pisemnie pod rygorem nieważności;</w:t>
      </w:r>
    </w:p>
    <w:p w14:paraId="0FE4BEC0" w14:textId="77777777" w:rsidR="008541C6" w:rsidRPr="008541C6" w:rsidRDefault="008541C6" w:rsidP="008A4671">
      <w:pPr>
        <w:widowControl w:val="0"/>
        <w:numPr>
          <w:ilvl w:val="1"/>
          <w:numId w:val="81"/>
        </w:numPr>
        <w:suppressAutoHyphens/>
        <w:autoSpaceDN w:val="0"/>
        <w:spacing w:after="0" w:line="271" w:lineRule="auto"/>
        <w:ind w:left="714"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przejęcia na siebie wszelkich roszczeń osób trzecich w stosunku do Zamawiającego, wynikających z wykorzystania przez Wykonawcę informacji uzyskanych w czasie wykonywania Umowy w sposób naruszający jej postanowienia.</w:t>
      </w:r>
    </w:p>
    <w:p w14:paraId="5576812C" w14:textId="495E1778" w:rsidR="008541C6" w:rsidRPr="008541C6" w:rsidRDefault="008541C6" w:rsidP="008A4671">
      <w:pPr>
        <w:widowControl w:val="0"/>
        <w:numPr>
          <w:ilvl w:val="0"/>
          <w:numId w:val="81"/>
        </w:numPr>
        <w:suppressAutoHyphens/>
        <w:autoSpaceDN w:val="0"/>
        <w:spacing w:after="0" w:line="271" w:lineRule="auto"/>
        <w:ind w:left="357"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 xml:space="preserve">Wykonawca zobowiązuje się do niezwłocznego zawiadomienia Zamawiającego o każdym przypadku ujawnienia informacji, o których mowa w ust. 1 powyżej, pozostającym </w:t>
      </w:r>
      <w:r w:rsidR="008A4671">
        <w:rPr>
          <w:rFonts w:eastAsia="Arial" w:cstheme="minorHAnsi"/>
          <w:kern w:val="3"/>
          <w:sz w:val="24"/>
          <w:szCs w:val="24"/>
          <w:lang w:eastAsia="zh-CN" w:bidi="hi-IN"/>
        </w:rPr>
        <w:br/>
      </w:r>
      <w:r w:rsidRPr="008541C6">
        <w:rPr>
          <w:rFonts w:eastAsia="Arial" w:cstheme="minorHAnsi"/>
          <w:kern w:val="3"/>
          <w:sz w:val="24"/>
          <w:szCs w:val="24"/>
          <w:lang w:eastAsia="zh-CN" w:bidi="hi-IN"/>
        </w:rPr>
        <w:t>w sprzeczności z postanowieniami Umowy.</w:t>
      </w:r>
    </w:p>
    <w:p w14:paraId="3E466261" w14:textId="77777777" w:rsidR="008541C6" w:rsidRPr="008541C6" w:rsidRDefault="008541C6" w:rsidP="008A4671">
      <w:pPr>
        <w:widowControl w:val="0"/>
        <w:numPr>
          <w:ilvl w:val="0"/>
          <w:numId w:val="81"/>
        </w:numPr>
        <w:suppressAutoHyphens/>
        <w:autoSpaceDN w:val="0"/>
        <w:spacing w:after="0" w:line="271" w:lineRule="auto"/>
        <w:ind w:left="357"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Zobowiązanie do zachowania poufności informacji, o których mowa w ust. 1 powyżej nie dotyczy przypadków, gdy informacje te:</w:t>
      </w:r>
    </w:p>
    <w:p w14:paraId="2D390492" w14:textId="77777777" w:rsidR="008541C6" w:rsidRPr="008541C6" w:rsidRDefault="008541C6" w:rsidP="008A4671">
      <w:pPr>
        <w:widowControl w:val="0"/>
        <w:numPr>
          <w:ilvl w:val="1"/>
          <w:numId w:val="81"/>
        </w:numPr>
        <w:suppressAutoHyphens/>
        <w:autoSpaceDN w:val="0"/>
        <w:spacing w:after="0" w:line="271" w:lineRule="auto"/>
        <w:ind w:left="714"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stały się publicznie dostępne, jednak w inny sposób niż w wyniku naruszenia Umowy;</w:t>
      </w:r>
    </w:p>
    <w:p w14:paraId="7F712D00" w14:textId="6C0BB523" w:rsidR="008541C6" w:rsidRPr="008541C6" w:rsidRDefault="008541C6" w:rsidP="008A4671">
      <w:pPr>
        <w:widowControl w:val="0"/>
        <w:numPr>
          <w:ilvl w:val="1"/>
          <w:numId w:val="81"/>
        </w:numPr>
        <w:suppressAutoHyphens/>
        <w:autoSpaceDN w:val="0"/>
        <w:spacing w:after="0" w:line="271" w:lineRule="auto"/>
        <w:ind w:left="714"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 xml:space="preserve">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w:t>
      </w:r>
      <w:r w:rsidR="008E0D80" w:rsidRPr="008541C6">
        <w:rPr>
          <w:rFonts w:eastAsia="Arial" w:cstheme="minorHAnsi"/>
          <w:kern w:val="3"/>
          <w:sz w:val="24"/>
          <w:szCs w:val="24"/>
          <w:lang w:eastAsia="zh-CN" w:bidi="hi-IN"/>
        </w:rPr>
        <w:t>tylko</w:t>
      </w:r>
      <w:r w:rsidRPr="008541C6">
        <w:rPr>
          <w:rFonts w:eastAsia="Arial" w:cstheme="minorHAnsi"/>
          <w:kern w:val="3"/>
          <w:sz w:val="24"/>
          <w:szCs w:val="24"/>
          <w:lang w:eastAsia="zh-CN" w:bidi="hi-IN"/>
        </w:rPr>
        <w:t xml:space="preserve"> w zakresie koniecznym dla zadośćuczynienia powyższemu obowiązkowi.</w:t>
      </w:r>
    </w:p>
    <w:p w14:paraId="33D862A5" w14:textId="7CA7902E" w:rsidR="008541C6" w:rsidRPr="008541C6" w:rsidRDefault="008541C6" w:rsidP="008A4671">
      <w:pPr>
        <w:widowControl w:val="0"/>
        <w:numPr>
          <w:ilvl w:val="0"/>
          <w:numId w:val="81"/>
        </w:numPr>
        <w:suppressAutoHyphens/>
        <w:autoSpaceDN w:val="0"/>
        <w:spacing w:after="0" w:line="271" w:lineRule="auto"/>
        <w:ind w:left="357"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 xml:space="preserve">Wykonawca niezwłocznie zawiadomi pisemnie Zamawiającego o każdym przypadku zaistnienia obowiązku udostępnienia informacji, o których mowa w ust. 2 powyżej, a także </w:t>
      </w:r>
      <w:r w:rsidRPr="008541C6">
        <w:rPr>
          <w:rFonts w:eastAsia="Arial" w:cstheme="minorHAnsi"/>
          <w:kern w:val="3"/>
          <w:sz w:val="24"/>
          <w:szCs w:val="24"/>
          <w:lang w:eastAsia="zh-CN" w:bidi="hi-IN"/>
        </w:rPr>
        <w:lastRenderedPageBreak/>
        <w:t xml:space="preserve">podejmie wszelkie działania konieczne do zapewnienia, by udostępnienie informacji, </w:t>
      </w:r>
      <w:r w:rsidR="008A4671">
        <w:rPr>
          <w:rFonts w:eastAsia="Arial" w:cstheme="minorHAnsi"/>
          <w:kern w:val="3"/>
          <w:sz w:val="24"/>
          <w:szCs w:val="24"/>
          <w:lang w:eastAsia="zh-CN" w:bidi="hi-IN"/>
        </w:rPr>
        <w:br/>
      </w:r>
      <w:r w:rsidRPr="008541C6">
        <w:rPr>
          <w:rFonts w:eastAsia="Arial" w:cstheme="minorHAnsi"/>
          <w:kern w:val="3"/>
          <w:sz w:val="24"/>
          <w:szCs w:val="24"/>
          <w:lang w:eastAsia="zh-CN" w:bidi="hi-IN"/>
        </w:rPr>
        <w:t>o których mowa w ust. 1 powyżej, dokonało się w sposób chroniący przed ujawnieniem ich osobom niepowołanym.</w:t>
      </w:r>
    </w:p>
    <w:p w14:paraId="0F4D2158" w14:textId="77777777" w:rsidR="008541C6" w:rsidRPr="008541C6" w:rsidRDefault="008541C6" w:rsidP="008A4671">
      <w:pPr>
        <w:widowControl w:val="0"/>
        <w:numPr>
          <w:ilvl w:val="0"/>
          <w:numId w:val="81"/>
        </w:numPr>
        <w:suppressAutoHyphens/>
        <w:autoSpaceDN w:val="0"/>
        <w:spacing w:after="0" w:line="271" w:lineRule="auto"/>
        <w:ind w:left="357"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Obowiązek, o którym mowa w ust. 1 wiąże Zamawiającego i Wykonawcę także po wygaśnięciu lub rozwiązaniu Umowy.</w:t>
      </w:r>
    </w:p>
    <w:p w14:paraId="1D04F8CC" w14:textId="77777777" w:rsidR="008541C6" w:rsidRPr="008541C6" w:rsidRDefault="008541C6" w:rsidP="008A4671">
      <w:pPr>
        <w:widowControl w:val="0"/>
        <w:numPr>
          <w:ilvl w:val="0"/>
          <w:numId w:val="81"/>
        </w:numPr>
        <w:suppressAutoHyphens/>
        <w:autoSpaceDN w:val="0"/>
        <w:spacing w:after="0" w:line="271" w:lineRule="auto"/>
        <w:ind w:left="357"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Wykonawca, personel Wykonawcy oraz inne osoby odpowiedzialne za realizację obowiązków wynikających z Umowy zobowiązani są do przestrzegania wszystkich wewnętrznych regulaminów i zasad dotyczących pracy na terenie pomieszczeń wykonywania prac i przestrzegania wytycznych Zamawiającego w zakresie bezpieczeństwa.</w:t>
      </w:r>
    </w:p>
    <w:p w14:paraId="62C97D0E" w14:textId="77777777" w:rsidR="008541C6" w:rsidRPr="008541C6" w:rsidRDefault="008541C6" w:rsidP="008A4671">
      <w:pPr>
        <w:widowControl w:val="0"/>
        <w:numPr>
          <w:ilvl w:val="0"/>
          <w:numId w:val="81"/>
        </w:numPr>
        <w:suppressAutoHyphens/>
        <w:autoSpaceDN w:val="0"/>
        <w:spacing w:after="0" w:line="271" w:lineRule="auto"/>
        <w:ind w:left="357" w:hanging="357"/>
        <w:jc w:val="both"/>
        <w:textAlignment w:val="baseline"/>
        <w:rPr>
          <w:rFonts w:eastAsia="Arial" w:cstheme="minorHAnsi"/>
          <w:kern w:val="3"/>
          <w:sz w:val="24"/>
          <w:szCs w:val="24"/>
          <w:lang w:eastAsia="zh-CN" w:bidi="hi-IN"/>
        </w:rPr>
      </w:pPr>
      <w:r w:rsidRPr="008541C6">
        <w:rPr>
          <w:rFonts w:eastAsia="Arial" w:cstheme="minorHAnsi"/>
          <w:kern w:val="3"/>
          <w:sz w:val="24"/>
          <w:szCs w:val="24"/>
          <w:lang w:eastAsia="zh-CN" w:bidi="hi-IN"/>
        </w:rPr>
        <w:t>Wykonawca zobowiązuje się powiadomić każdą osobę zaangażowaną do realizacji Umowy, w tym podwykonawcę związanego z wykonaniem Umowy o obowiązku zachowania tajemnicy.</w:t>
      </w:r>
    </w:p>
    <w:p w14:paraId="3C767FBA" w14:textId="77777777" w:rsidR="008541C6" w:rsidRPr="008541C6" w:rsidRDefault="008541C6" w:rsidP="002A0AE9">
      <w:pPr>
        <w:keepNext/>
        <w:suppressAutoHyphens/>
        <w:autoSpaceDE w:val="0"/>
        <w:autoSpaceDN w:val="0"/>
        <w:spacing w:before="120"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kern w:val="3"/>
          <w:sz w:val="24"/>
          <w:szCs w:val="24"/>
          <w:lang w:eastAsia="zh-CN" w:bidi="hi-IN"/>
        </w:rPr>
        <w:t>§ 13</w:t>
      </w:r>
    </w:p>
    <w:p w14:paraId="290ED4B2" w14:textId="1BB80D53" w:rsidR="008541C6" w:rsidRPr="008541C6" w:rsidRDefault="000C392D" w:rsidP="008541C6">
      <w:pPr>
        <w:keepNext/>
        <w:tabs>
          <w:tab w:val="left" w:pos="5245"/>
        </w:tabs>
        <w:suppressAutoHyphens/>
        <w:autoSpaceDN w:val="0"/>
        <w:spacing w:after="0" w:line="271" w:lineRule="auto"/>
        <w:jc w:val="center"/>
        <w:textAlignment w:val="baseline"/>
        <w:rPr>
          <w:rFonts w:eastAsia="SimSun" w:cstheme="minorHAnsi"/>
          <w:b/>
          <w:bCs/>
          <w:kern w:val="3"/>
          <w:sz w:val="24"/>
          <w:szCs w:val="24"/>
          <w:lang w:eastAsia="zh-CN" w:bidi="hi-IN"/>
        </w:rPr>
      </w:pPr>
      <w:r w:rsidRPr="008541C6">
        <w:rPr>
          <w:rFonts w:eastAsia="SimSun" w:cstheme="minorHAnsi"/>
          <w:b/>
          <w:bCs/>
          <w:kern w:val="3"/>
          <w:sz w:val="24"/>
          <w:szCs w:val="24"/>
          <w:lang w:eastAsia="zh-CN" w:bidi="hi-IN"/>
        </w:rPr>
        <w:t>POSTANOWIENIA KOŃCOWE</w:t>
      </w:r>
    </w:p>
    <w:p w14:paraId="39026723" w14:textId="0297E4E7" w:rsidR="008541C6" w:rsidRPr="008A4671" w:rsidRDefault="008541C6" w:rsidP="008A4671">
      <w:pPr>
        <w:pStyle w:val="Akapitzlist"/>
        <w:numPr>
          <w:ilvl w:val="0"/>
          <w:numId w:val="95"/>
        </w:numPr>
        <w:tabs>
          <w:tab w:val="left" w:pos="426"/>
        </w:tabs>
        <w:autoSpaceDN w:val="0"/>
        <w:spacing w:after="0" w:line="271" w:lineRule="auto"/>
        <w:ind w:left="357" w:hanging="357"/>
        <w:jc w:val="both"/>
        <w:textAlignment w:val="baseline"/>
        <w:rPr>
          <w:rFonts w:eastAsia="SimSun" w:cstheme="minorHAnsi"/>
          <w:kern w:val="3"/>
          <w:sz w:val="24"/>
          <w:szCs w:val="24"/>
          <w:lang w:eastAsia="zh-CN" w:bidi="hi-IN"/>
        </w:rPr>
      </w:pPr>
      <w:r w:rsidRPr="008A4671">
        <w:rPr>
          <w:rFonts w:eastAsia="SimSun" w:cstheme="minorHAnsi"/>
          <w:kern w:val="3"/>
          <w:sz w:val="24"/>
          <w:szCs w:val="24"/>
          <w:lang w:eastAsia="zh-CN" w:bidi="hi-IN"/>
        </w:rPr>
        <w:t>Wykonawca nie może przekazać praw i obowiązków wynikających z niniejszej Umowy na rzecz osób trzecich.</w:t>
      </w:r>
    </w:p>
    <w:p w14:paraId="2C3B8594" w14:textId="29373461" w:rsidR="008541C6" w:rsidRPr="008541C6" w:rsidRDefault="008541C6" w:rsidP="00072CB7">
      <w:pPr>
        <w:pStyle w:val="Akapitzlist"/>
        <w:numPr>
          <w:ilvl w:val="0"/>
          <w:numId w:val="95"/>
        </w:numPr>
        <w:tabs>
          <w:tab w:val="left" w:pos="426"/>
        </w:tab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Strony zobowiązują się do zachowania w tajemnicy danych dotyczących działalności partnera zgodnie z obowiązującymi przepisami o ochronie tajemnicy. Wykonawcę zobowiązuje się do przyjęcia zobowiązania w tym zakresie od podległych pracowników.</w:t>
      </w:r>
    </w:p>
    <w:p w14:paraId="02804CC5" w14:textId="089A04DC" w:rsidR="008541C6" w:rsidRPr="008541C6" w:rsidRDefault="008541C6" w:rsidP="00072CB7">
      <w:pPr>
        <w:pStyle w:val="Akapitzlist"/>
        <w:numPr>
          <w:ilvl w:val="0"/>
          <w:numId w:val="95"/>
        </w:numPr>
        <w:tabs>
          <w:tab w:val="left" w:pos="426"/>
        </w:tab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W sprawach nieuregulowanych niniejszą Umową zastosowanie znajdą przepisy Kodeksu </w:t>
      </w:r>
      <w:r w:rsidR="00072CB7">
        <w:rPr>
          <w:rFonts w:eastAsia="SimSun" w:cstheme="minorHAnsi"/>
          <w:kern w:val="3"/>
          <w:sz w:val="24"/>
          <w:szCs w:val="24"/>
          <w:lang w:eastAsia="zh-CN" w:bidi="hi-IN"/>
        </w:rPr>
        <w:t>c</w:t>
      </w:r>
      <w:r w:rsidRPr="008541C6">
        <w:rPr>
          <w:rFonts w:eastAsia="SimSun" w:cstheme="minorHAnsi"/>
          <w:kern w:val="3"/>
          <w:sz w:val="24"/>
          <w:szCs w:val="24"/>
          <w:lang w:eastAsia="zh-CN" w:bidi="hi-IN"/>
        </w:rPr>
        <w:t>ywilnego.</w:t>
      </w:r>
    </w:p>
    <w:p w14:paraId="0F0DD86B" w14:textId="077863E2" w:rsidR="008541C6" w:rsidRPr="008541C6" w:rsidRDefault="008541C6" w:rsidP="00072CB7">
      <w:pPr>
        <w:pStyle w:val="Akapitzlist"/>
        <w:numPr>
          <w:ilvl w:val="0"/>
          <w:numId w:val="95"/>
        </w:numPr>
        <w:tabs>
          <w:tab w:val="left" w:pos="426"/>
        </w:tab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 xml:space="preserve">Wszelkie spory mogące wyniknąć pomiędzy Stronami przy realizowaniu przedmiotu Umowy lub </w:t>
      </w:r>
      <w:r w:rsidR="000C392D" w:rsidRPr="008541C6">
        <w:rPr>
          <w:rFonts w:eastAsia="SimSun" w:cstheme="minorHAnsi"/>
          <w:kern w:val="3"/>
          <w:sz w:val="24"/>
          <w:szCs w:val="24"/>
          <w:lang w:eastAsia="zh-CN" w:bidi="hi-IN"/>
        </w:rPr>
        <w:t>z nią</w:t>
      </w:r>
      <w:r w:rsidRPr="008541C6">
        <w:rPr>
          <w:rFonts w:eastAsia="SimSun" w:cstheme="minorHAnsi"/>
          <w:kern w:val="3"/>
          <w:sz w:val="24"/>
          <w:szCs w:val="24"/>
          <w:lang w:eastAsia="zh-CN" w:bidi="hi-IN"/>
        </w:rPr>
        <w:t xml:space="preserve"> związane, w przypadku braku możliwości ich polubownego rozwiązania, będą rozpatrywane przez Sąd powszechny właściwy miejscowo dla siedziby Zamawiającego.</w:t>
      </w:r>
    </w:p>
    <w:p w14:paraId="213432DA" w14:textId="1C4B4FB5" w:rsidR="008541C6" w:rsidRPr="008541C6" w:rsidRDefault="008541C6" w:rsidP="00072CB7">
      <w:pPr>
        <w:pStyle w:val="Akapitzlist"/>
        <w:numPr>
          <w:ilvl w:val="0"/>
          <w:numId w:val="95"/>
        </w:numPr>
        <w:tabs>
          <w:tab w:val="left" w:pos="426"/>
        </w:tab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Wszystkie dokumenty wymienione w niniejszej Umowie, zarówno nazwane jak i nienazwane załącznikami, stanowią integralną część Umowy.</w:t>
      </w:r>
    </w:p>
    <w:p w14:paraId="6A8FA597" w14:textId="49699410" w:rsidR="008541C6" w:rsidRPr="008541C6" w:rsidRDefault="008541C6" w:rsidP="00072CB7">
      <w:pPr>
        <w:pStyle w:val="Akapitzlist"/>
        <w:numPr>
          <w:ilvl w:val="0"/>
          <w:numId w:val="95"/>
        </w:numPr>
        <w:tabs>
          <w:tab w:val="left" w:pos="426"/>
        </w:tabs>
        <w:autoSpaceDN w:val="0"/>
        <w:spacing w:after="0" w:line="271" w:lineRule="auto"/>
        <w:ind w:left="357" w:hanging="357"/>
        <w:jc w:val="both"/>
        <w:textAlignment w:val="baseline"/>
        <w:rPr>
          <w:rFonts w:eastAsia="SimSun" w:cstheme="minorHAnsi"/>
          <w:kern w:val="3"/>
          <w:sz w:val="24"/>
          <w:szCs w:val="24"/>
          <w:lang w:eastAsia="zh-CN" w:bidi="hi-IN"/>
        </w:rPr>
      </w:pPr>
      <w:r w:rsidRPr="008541C6">
        <w:rPr>
          <w:rFonts w:eastAsia="SimSun" w:cstheme="minorHAnsi"/>
          <w:kern w:val="3"/>
          <w:sz w:val="24"/>
          <w:szCs w:val="24"/>
          <w:lang w:eastAsia="zh-CN" w:bidi="hi-IN"/>
        </w:rPr>
        <w:t>Niniejsza Umowa została sporządzona w dwóch jednobrzmiących egzemplarzach, z których jeden egzemplarz otrzymuje Wykonawca, a drugi egzemplarze otrzymuje Zamawiający.</w:t>
      </w:r>
    </w:p>
    <w:p w14:paraId="3A609CDE" w14:textId="77777777" w:rsidR="00072CB7" w:rsidRPr="00E27F3B" w:rsidRDefault="00072CB7" w:rsidP="00072CB7">
      <w:pPr>
        <w:pStyle w:val="Akapitzlist"/>
        <w:numPr>
          <w:ilvl w:val="0"/>
          <w:numId w:val="95"/>
        </w:numPr>
        <w:tabs>
          <w:tab w:val="left" w:pos="426"/>
        </w:tabs>
        <w:autoSpaceDN w:val="0"/>
        <w:spacing w:after="0" w:line="271" w:lineRule="auto"/>
        <w:ind w:left="357" w:hanging="357"/>
        <w:jc w:val="both"/>
        <w:textAlignment w:val="baseline"/>
        <w:rPr>
          <w:rFonts w:ascii="Calibri" w:eastAsia="HG Mincho Light J" w:hAnsi="Calibri" w:cs="Calibri"/>
          <w:color w:val="000000"/>
          <w:sz w:val="24"/>
          <w:szCs w:val="24"/>
          <w:u w:val="single"/>
          <w:lang w:eastAsia="ar-SA"/>
        </w:rPr>
      </w:pPr>
      <w:r>
        <w:rPr>
          <w:rFonts w:ascii="Calibri" w:eastAsia="HG Mincho Light J" w:hAnsi="Calibri" w:cs="Calibri"/>
          <w:color w:val="000000"/>
          <w:sz w:val="24"/>
          <w:szCs w:val="24"/>
          <w:u w:val="single"/>
          <w:lang w:eastAsia="ar-SA"/>
        </w:rPr>
        <w:t>Z</w:t>
      </w:r>
      <w:r w:rsidRPr="00E27F3B">
        <w:rPr>
          <w:rFonts w:ascii="Calibri" w:eastAsia="HG Mincho Light J" w:hAnsi="Calibri" w:cs="Calibri"/>
          <w:color w:val="000000"/>
          <w:sz w:val="24"/>
          <w:szCs w:val="24"/>
          <w:u w:val="single"/>
          <w:lang w:eastAsia="ar-SA"/>
        </w:rPr>
        <w:t>ałącznik</w:t>
      </w:r>
      <w:r>
        <w:rPr>
          <w:rFonts w:ascii="Calibri" w:eastAsia="HG Mincho Light J" w:hAnsi="Calibri" w:cs="Calibri"/>
          <w:color w:val="000000"/>
          <w:sz w:val="24"/>
          <w:szCs w:val="24"/>
          <w:u w:val="single"/>
          <w:lang w:eastAsia="ar-SA"/>
        </w:rPr>
        <w:t>i</w:t>
      </w:r>
      <w:r w:rsidRPr="00E27F3B">
        <w:rPr>
          <w:rFonts w:ascii="Calibri" w:eastAsia="HG Mincho Light J" w:hAnsi="Calibri" w:cs="Calibri"/>
          <w:color w:val="000000"/>
          <w:sz w:val="24"/>
          <w:szCs w:val="24"/>
          <w:u w:val="single"/>
          <w:lang w:eastAsia="ar-SA"/>
        </w:rPr>
        <w:t xml:space="preserve"> do umowy:</w:t>
      </w:r>
    </w:p>
    <w:p w14:paraId="276ECE03" w14:textId="77777777" w:rsidR="00072CB7" w:rsidRPr="00E27F3B" w:rsidRDefault="00072CB7" w:rsidP="00072CB7">
      <w:pPr>
        <w:pStyle w:val="Akapitzlist"/>
        <w:widowControl w:val="0"/>
        <w:numPr>
          <w:ilvl w:val="0"/>
          <w:numId w:val="96"/>
        </w:numPr>
        <w:suppressAutoHyphens/>
        <w:spacing w:after="0" w:line="288" w:lineRule="auto"/>
        <w:rPr>
          <w:rFonts w:ascii="Calibri" w:eastAsia="HG Mincho Light J" w:hAnsi="Calibri" w:cs="Calibri"/>
          <w:color w:val="000000"/>
          <w:sz w:val="24"/>
          <w:szCs w:val="24"/>
          <w:lang w:eastAsia="ar-SA"/>
        </w:rPr>
      </w:pPr>
      <w:r w:rsidRPr="00E27F3B">
        <w:rPr>
          <w:rFonts w:ascii="Calibri" w:eastAsia="HG Mincho Light J" w:hAnsi="Calibri" w:cs="Calibri"/>
          <w:color w:val="000000"/>
          <w:sz w:val="24"/>
          <w:szCs w:val="24"/>
          <w:lang w:eastAsia="ar-SA"/>
        </w:rPr>
        <w:t>Załącznik nr 1 – Oferta</w:t>
      </w:r>
    </w:p>
    <w:p w14:paraId="60E20901" w14:textId="77777777" w:rsidR="00072CB7" w:rsidRPr="00E27F3B" w:rsidRDefault="00072CB7" w:rsidP="00072CB7">
      <w:pPr>
        <w:pStyle w:val="Akapitzlist"/>
        <w:numPr>
          <w:ilvl w:val="0"/>
          <w:numId w:val="96"/>
        </w:numPr>
        <w:spacing w:after="0" w:line="288" w:lineRule="auto"/>
        <w:jc w:val="both"/>
        <w:rPr>
          <w:rFonts w:ascii="Calibri" w:eastAsia="Times New Roman" w:hAnsi="Calibri" w:cs="Calibri"/>
          <w:sz w:val="24"/>
          <w:szCs w:val="24"/>
          <w:lang w:eastAsia="pl-PL"/>
        </w:rPr>
      </w:pPr>
      <w:r w:rsidRPr="00E27F3B">
        <w:rPr>
          <w:rFonts w:ascii="Calibri" w:eastAsia="Times New Roman" w:hAnsi="Calibri" w:cs="Calibri"/>
          <w:sz w:val="24"/>
          <w:szCs w:val="24"/>
          <w:lang w:eastAsia="pl-PL"/>
        </w:rPr>
        <w:t>Załącznik nr 2 – Formularz asortymentowo-cenowy</w:t>
      </w:r>
      <w:r>
        <w:rPr>
          <w:rFonts w:ascii="Calibri" w:eastAsia="Times New Roman" w:hAnsi="Calibri" w:cs="Calibri"/>
          <w:sz w:val="24"/>
          <w:szCs w:val="24"/>
          <w:lang w:eastAsia="pl-PL"/>
        </w:rPr>
        <w:t>;</w:t>
      </w:r>
      <w:r w:rsidRPr="00E27F3B">
        <w:rPr>
          <w:rFonts w:ascii="Calibri" w:eastAsia="Times New Roman" w:hAnsi="Calibri" w:cs="Calibri"/>
          <w:sz w:val="24"/>
          <w:szCs w:val="24"/>
          <w:lang w:eastAsia="pl-PL"/>
        </w:rPr>
        <w:t xml:space="preserve"> </w:t>
      </w:r>
    </w:p>
    <w:p w14:paraId="5A8042E1" w14:textId="77777777" w:rsidR="00072CB7" w:rsidRPr="00E27F3B" w:rsidRDefault="00072CB7" w:rsidP="00072CB7">
      <w:pPr>
        <w:pStyle w:val="Akapitzlist"/>
        <w:numPr>
          <w:ilvl w:val="0"/>
          <w:numId w:val="96"/>
        </w:numPr>
        <w:spacing w:after="0" w:line="288" w:lineRule="auto"/>
        <w:jc w:val="both"/>
        <w:rPr>
          <w:rFonts w:ascii="Calibri" w:eastAsia="Times New Roman" w:hAnsi="Calibri" w:cs="Calibri"/>
          <w:sz w:val="24"/>
          <w:szCs w:val="24"/>
          <w:lang w:eastAsia="pl-PL"/>
        </w:rPr>
      </w:pPr>
      <w:r w:rsidRPr="00E27F3B">
        <w:rPr>
          <w:rFonts w:ascii="Calibri" w:eastAsia="Times New Roman" w:hAnsi="Calibri" w:cs="Calibri"/>
          <w:sz w:val="24"/>
          <w:szCs w:val="24"/>
          <w:lang w:eastAsia="pl-PL"/>
        </w:rPr>
        <w:t>Załącznik nr 3 – Klauzula informacyjna</w:t>
      </w:r>
      <w:r>
        <w:rPr>
          <w:rFonts w:ascii="Calibri" w:eastAsia="Times New Roman" w:hAnsi="Calibri" w:cs="Calibri"/>
          <w:sz w:val="24"/>
          <w:szCs w:val="24"/>
          <w:lang w:eastAsia="pl-PL"/>
        </w:rPr>
        <w:t>;</w:t>
      </w:r>
    </w:p>
    <w:p w14:paraId="05929193" w14:textId="77777777" w:rsidR="00072CB7" w:rsidRDefault="00072CB7" w:rsidP="00072CB7">
      <w:pPr>
        <w:pStyle w:val="Akapitzlist"/>
        <w:numPr>
          <w:ilvl w:val="0"/>
          <w:numId w:val="96"/>
        </w:numPr>
        <w:spacing w:after="0" w:line="288" w:lineRule="auto"/>
        <w:jc w:val="both"/>
        <w:rPr>
          <w:rFonts w:ascii="Calibri" w:eastAsia="Times New Roman" w:hAnsi="Calibri" w:cs="Calibri"/>
          <w:sz w:val="24"/>
          <w:szCs w:val="24"/>
          <w:lang w:eastAsia="pl-PL"/>
        </w:rPr>
      </w:pPr>
      <w:r w:rsidRPr="00E27F3B">
        <w:rPr>
          <w:rFonts w:ascii="Calibri" w:eastAsia="Times New Roman" w:hAnsi="Calibri" w:cs="Calibri"/>
          <w:sz w:val="24"/>
          <w:szCs w:val="24"/>
          <w:lang w:eastAsia="pl-PL"/>
        </w:rPr>
        <w:t>Załącznik nr 4 – Protokół odbioru dostawy</w:t>
      </w:r>
      <w:r>
        <w:rPr>
          <w:rFonts w:ascii="Calibri" w:eastAsia="Times New Roman" w:hAnsi="Calibri" w:cs="Calibri"/>
          <w:sz w:val="24"/>
          <w:szCs w:val="24"/>
          <w:lang w:eastAsia="pl-PL"/>
        </w:rPr>
        <w:t>;</w:t>
      </w:r>
    </w:p>
    <w:p w14:paraId="62E77417" w14:textId="77777777" w:rsidR="00072CB7" w:rsidRPr="00E27F3B" w:rsidRDefault="00072CB7" w:rsidP="00072CB7">
      <w:pPr>
        <w:pStyle w:val="Akapitzlist"/>
        <w:numPr>
          <w:ilvl w:val="0"/>
          <w:numId w:val="96"/>
        </w:numPr>
        <w:spacing w:after="0" w:line="288"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Załącznik nr 5 – wydruk CEIDG/KRS.</w:t>
      </w:r>
    </w:p>
    <w:p w14:paraId="392C034C" w14:textId="27B4AE20" w:rsidR="00E969A3" w:rsidRPr="00874A8B" w:rsidRDefault="00E969A3" w:rsidP="00874A8B">
      <w:pPr>
        <w:suppressAutoHyphens/>
        <w:spacing w:after="0" w:line="288" w:lineRule="auto"/>
        <w:rPr>
          <w:rFonts w:eastAsia="NSimSun" w:cstheme="minorHAnsi"/>
          <w:b/>
          <w:kern w:val="1"/>
          <w:sz w:val="24"/>
          <w:szCs w:val="24"/>
          <w:lang w:eastAsia="zh-CN" w:bidi="hi-IN"/>
        </w:rPr>
      </w:pPr>
    </w:p>
    <w:p w14:paraId="68875F63" w14:textId="77777777" w:rsidR="00E969A3" w:rsidRPr="00874A8B" w:rsidRDefault="00E969A3" w:rsidP="00874A8B">
      <w:pPr>
        <w:suppressAutoHyphens/>
        <w:spacing w:after="0" w:line="288" w:lineRule="auto"/>
        <w:rPr>
          <w:rFonts w:eastAsia="NSimSun" w:cstheme="minorHAnsi"/>
          <w:b/>
          <w:kern w:val="1"/>
          <w:sz w:val="24"/>
          <w:szCs w:val="24"/>
          <w:lang w:eastAsia="zh-CN" w:bidi="hi-IN"/>
        </w:rPr>
      </w:pPr>
      <w:r w:rsidRPr="00874A8B">
        <w:rPr>
          <w:rFonts w:eastAsia="NSimSun" w:cstheme="minorHAnsi"/>
          <w:b/>
          <w:kern w:val="1"/>
          <w:sz w:val="24"/>
          <w:szCs w:val="24"/>
          <w:lang w:eastAsia="zh-CN" w:bidi="hi-IN"/>
        </w:rPr>
        <w:t xml:space="preserve">      Wykonawca                                                                                                           Zamawiający </w:t>
      </w:r>
      <w:r w:rsidRPr="00874A8B">
        <w:rPr>
          <w:rFonts w:eastAsia="NSimSun" w:cstheme="minorHAnsi"/>
          <w:b/>
          <w:kern w:val="1"/>
          <w:sz w:val="24"/>
          <w:szCs w:val="24"/>
          <w:lang w:eastAsia="zh-CN" w:bidi="hi-IN"/>
        </w:rPr>
        <w:tab/>
      </w:r>
      <w:r w:rsidRPr="00874A8B">
        <w:rPr>
          <w:rFonts w:eastAsia="NSimSun" w:cstheme="minorHAnsi"/>
          <w:b/>
          <w:kern w:val="1"/>
          <w:sz w:val="24"/>
          <w:szCs w:val="24"/>
          <w:lang w:eastAsia="zh-CN" w:bidi="hi-IN"/>
        </w:rPr>
        <w:tab/>
      </w:r>
      <w:r w:rsidRPr="00874A8B">
        <w:rPr>
          <w:rFonts w:eastAsia="NSimSun" w:cstheme="minorHAnsi"/>
          <w:b/>
          <w:kern w:val="1"/>
          <w:sz w:val="24"/>
          <w:szCs w:val="24"/>
          <w:lang w:eastAsia="zh-CN" w:bidi="hi-IN"/>
        </w:rPr>
        <w:tab/>
      </w:r>
      <w:r w:rsidRPr="00874A8B">
        <w:rPr>
          <w:rFonts w:eastAsia="NSimSun" w:cstheme="minorHAnsi"/>
          <w:b/>
          <w:kern w:val="1"/>
          <w:sz w:val="24"/>
          <w:szCs w:val="24"/>
          <w:lang w:eastAsia="zh-CN" w:bidi="hi-IN"/>
        </w:rPr>
        <w:tab/>
      </w:r>
      <w:r w:rsidRPr="00874A8B">
        <w:rPr>
          <w:rFonts w:eastAsia="NSimSun" w:cstheme="minorHAnsi"/>
          <w:b/>
          <w:kern w:val="1"/>
          <w:sz w:val="24"/>
          <w:szCs w:val="24"/>
          <w:lang w:eastAsia="zh-CN" w:bidi="hi-IN"/>
        </w:rPr>
        <w:tab/>
      </w:r>
      <w:r w:rsidRPr="00874A8B">
        <w:rPr>
          <w:rFonts w:eastAsia="NSimSun" w:cstheme="minorHAnsi"/>
          <w:b/>
          <w:kern w:val="1"/>
          <w:sz w:val="24"/>
          <w:szCs w:val="24"/>
          <w:lang w:eastAsia="zh-CN" w:bidi="hi-IN"/>
        </w:rPr>
        <w:tab/>
      </w:r>
    </w:p>
    <w:p w14:paraId="2C633E92" w14:textId="77777777" w:rsidR="00E969A3" w:rsidRPr="001116BB" w:rsidRDefault="00E969A3" w:rsidP="00E969A3">
      <w:pPr>
        <w:suppressAutoHyphens/>
        <w:spacing w:line="271" w:lineRule="auto"/>
        <w:rPr>
          <w:rFonts w:asciiTheme="majorHAnsi" w:eastAsia="NSimSun" w:hAnsiTheme="majorHAnsi" w:cstheme="majorHAnsi"/>
          <w:b/>
          <w:kern w:val="1"/>
          <w:sz w:val="24"/>
          <w:szCs w:val="24"/>
          <w:lang w:eastAsia="zh-CN" w:bidi="hi-IN"/>
        </w:rPr>
      </w:pPr>
    </w:p>
    <w:p w14:paraId="76642633" w14:textId="77777777" w:rsidR="00E969A3" w:rsidRDefault="00E969A3" w:rsidP="00E969A3">
      <w:pPr>
        <w:widowControl w:val="0"/>
        <w:suppressAutoHyphens/>
        <w:autoSpaceDN w:val="0"/>
        <w:spacing w:line="271" w:lineRule="auto"/>
        <w:ind w:left="5760" w:firstLine="720"/>
        <w:textAlignment w:val="baseline"/>
        <w:rPr>
          <w:rFonts w:eastAsia="SimSun"/>
          <w:b/>
          <w:bCs/>
          <w:i/>
          <w:iCs/>
          <w:kern w:val="3"/>
          <w:sz w:val="20"/>
          <w:lang w:eastAsia="zh-CN" w:bidi="hi-IN"/>
        </w:rPr>
      </w:pPr>
    </w:p>
    <w:p w14:paraId="18971BEB" w14:textId="64AF6CE9" w:rsidR="00CA70CA" w:rsidRPr="0009291F" w:rsidRDefault="009F3BCB" w:rsidP="0009291F">
      <w:pPr>
        <w:spacing w:line="288" w:lineRule="auto"/>
        <w:ind w:left="5664" w:right="-1"/>
        <w:jc w:val="right"/>
        <w:rPr>
          <w:rFonts w:ascii="Calibri" w:hAnsi="Calibri" w:cs="Calibri"/>
          <w:sz w:val="24"/>
          <w:szCs w:val="24"/>
        </w:rPr>
      </w:pPr>
      <w:r w:rsidRPr="0009291F">
        <w:rPr>
          <w:rFonts w:ascii="Calibri" w:eastAsia="Times New Roman" w:hAnsi="Calibri" w:cs="Calibri"/>
          <w:b/>
          <w:sz w:val="24"/>
          <w:szCs w:val="24"/>
          <w:lang w:eastAsia="pl-PL"/>
        </w:rPr>
        <w:lastRenderedPageBreak/>
        <w:t>Zał</w:t>
      </w:r>
      <w:r w:rsidR="00692BF2" w:rsidRPr="0009291F">
        <w:rPr>
          <w:rFonts w:ascii="Calibri" w:eastAsia="Times New Roman" w:hAnsi="Calibri" w:cs="Calibri"/>
          <w:b/>
          <w:sz w:val="24"/>
          <w:szCs w:val="24"/>
          <w:lang w:eastAsia="pl-PL"/>
        </w:rPr>
        <w:t>ą</w:t>
      </w:r>
      <w:r w:rsidR="00CA70CA" w:rsidRPr="0009291F">
        <w:rPr>
          <w:rFonts w:ascii="Calibri" w:eastAsia="Times New Roman" w:hAnsi="Calibri" w:cs="Calibri"/>
          <w:b/>
          <w:sz w:val="24"/>
          <w:szCs w:val="24"/>
          <w:lang w:eastAsia="pl-PL"/>
        </w:rPr>
        <w:t>cznik nr 3 do umowy</w:t>
      </w:r>
    </w:p>
    <w:p w14:paraId="7816BBDE" w14:textId="77777777" w:rsidR="00CA70CA" w:rsidRPr="0009291F" w:rsidRDefault="00CA70CA" w:rsidP="0009291F">
      <w:pPr>
        <w:spacing w:line="288" w:lineRule="auto"/>
        <w:jc w:val="both"/>
        <w:rPr>
          <w:rFonts w:ascii="Calibri" w:eastAsia="Times New Roman" w:hAnsi="Calibri" w:cs="Calibri"/>
          <w:b/>
          <w:sz w:val="24"/>
          <w:szCs w:val="24"/>
          <w:lang w:eastAsia="pl-PL"/>
        </w:rPr>
      </w:pPr>
    </w:p>
    <w:p w14:paraId="1B322804" w14:textId="77777777" w:rsidR="00CA70CA" w:rsidRPr="0009291F" w:rsidRDefault="00CA70CA" w:rsidP="0009291F">
      <w:pPr>
        <w:spacing w:line="288" w:lineRule="auto"/>
        <w:jc w:val="center"/>
        <w:rPr>
          <w:rFonts w:ascii="Calibri" w:eastAsia="Times New Roman" w:hAnsi="Calibri" w:cs="Calibri"/>
          <w:b/>
          <w:sz w:val="24"/>
          <w:szCs w:val="24"/>
          <w:lang w:eastAsia="pl-PL"/>
        </w:rPr>
      </w:pPr>
      <w:r w:rsidRPr="0009291F">
        <w:rPr>
          <w:rFonts w:ascii="Calibri" w:eastAsia="Times New Roman" w:hAnsi="Calibri" w:cs="Calibri"/>
          <w:b/>
          <w:sz w:val="24"/>
          <w:szCs w:val="24"/>
          <w:lang w:eastAsia="pl-PL"/>
        </w:rPr>
        <w:t>Samodzielny Wojewódzki Zespół Publicznych</w:t>
      </w:r>
    </w:p>
    <w:p w14:paraId="6E35D860" w14:textId="77777777" w:rsidR="00CA70CA" w:rsidRPr="0009291F" w:rsidRDefault="00CA70CA" w:rsidP="0009291F">
      <w:pPr>
        <w:spacing w:line="288" w:lineRule="auto"/>
        <w:jc w:val="center"/>
        <w:rPr>
          <w:rFonts w:ascii="Calibri" w:eastAsia="Times New Roman" w:hAnsi="Calibri" w:cs="Calibri"/>
          <w:b/>
          <w:sz w:val="24"/>
          <w:szCs w:val="24"/>
          <w:lang w:eastAsia="pl-PL"/>
        </w:rPr>
      </w:pPr>
      <w:r w:rsidRPr="0009291F">
        <w:rPr>
          <w:rFonts w:ascii="Calibri" w:eastAsia="Times New Roman" w:hAnsi="Calibri" w:cs="Calibri"/>
          <w:b/>
          <w:sz w:val="24"/>
          <w:szCs w:val="24"/>
          <w:lang w:eastAsia="pl-PL"/>
        </w:rPr>
        <w:t>Zakładów Psychiatrycznej Opieki Zdrowotnej w Warszawie</w:t>
      </w:r>
    </w:p>
    <w:p w14:paraId="22BABA30" w14:textId="77777777" w:rsidR="00CA70CA" w:rsidRPr="0009291F" w:rsidRDefault="00CA70CA" w:rsidP="0009291F">
      <w:pPr>
        <w:spacing w:line="288" w:lineRule="auto"/>
        <w:jc w:val="center"/>
        <w:rPr>
          <w:rFonts w:ascii="Calibri" w:eastAsia="Times New Roman" w:hAnsi="Calibri" w:cs="Calibri"/>
          <w:b/>
          <w:sz w:val="24"/>
          <w:szCs w:val="24"/>
          <w:lang w:eastAsia="pl-PL"/>
        </w:rPr>
      </w:pPr>
      <w:r w:rsidRPr="0009291F">
        <w:rPr>
          <w:rFonts w:ascii="Calibri" w:eastAsia="Times New Roman" w:hAnsi="Calibri" w:cs="Calibri"/>
          <w:b/>
          <w:sz w:val="24"/>
          <w:szCs w:val="24"/>
          <w:lang w:eastAsia="pl-PL"/>
        </w:rPr>
        <w:t>ul. Nowowiejska 27, 00-665 Warszawa</w:t>
      </w:r>
    </w:p>
    <w:p w14:paraId="708578B5" w14:textId="77777777" w:rsidR="00CA70CA" w:rsidRPr="0009291F" w:rsidRDefault="00CA70CA" w:rsidP="0009291F">
      <w:pPr>
        <w:spacing w:line="288" w:lineRule="auto"/>
        <w:jc w:val="center"/>
        <w:rPr>
          <w:rFonts w:ascii="Calibri" w:eastAsia="SimSun" w:hAnsi="Calibri" w:cs="Calibri"/>
          <w:kern w:val="3"/>
          <w:sz w:val="24"/>
          <w:szCs w:val="24"/>
          <w:lang w:eastAsia="zh-CN" w:bidi="hi-IN"/>
        </w:rPr>
      </w:pPr>
      <w:r w:rsidRPr="0009291F">
        <w:rPr>
          <w:rFonts w:ascii="Calibri" w:eastAsia="Times New Roman" w:hAnsi="Calibri" w:cs="Calibri"/>
          <w:sz w:val="24"/>
          <w:szCs w:val="24"/>
          <w:lang w:eastAsia="pl-PL"/>
        </w:rPr>
        <w:t xml:space="preserve">tel./fax: (0-22) 116 53 59/ (0-22) 116 53 55,  </w:t>
      </w:r>
      <w:hyperlink r:id="rId26" w:history="1">
        <w:r w:rsidRPr="0009291F">
          <w:rPr>
            <w:rFonts w:ascii="Calibri" w:hAnsi="Calibri" w:cs="Calibri"/>
            <w:color w:val="0000FF"/>
            <w:sz w:val="24"/>
            <w:szCs w:val="24"/>
            <w:u w:val="single"/>
          </w:rPr>
          <w:t>www.szpitalnowowiejski.pl</w:t>
        </w:r>
      </w:hyperlink>
    </w:p>
    <w:p w14:paraId="4B74BD93" w14:textId="77777777" w:rsidR="00CA70CA" w:rsidRPr="0009291F" w:rsidRDefault="00CA70CA" w:rsidP="0009291F">
      <w:pPr>
        <w:spacing w:line="288" w:lineRule="auto"/>
        <w:rPr>
          <w:rFonts w:ascii="Calibri" w:eastAsia="Calibri" w:hAnsi="Calibri" w:cs="Calibri"/>
          <w:b/>
          <w:i/>
          <w:sz w:val="24"/>
          <w:szCs w:val="24"/>
          <w:u w:val="single"/>
        </w:rPr>
      </w:pPr>
    </w:p>
    <w:p w14:paraId="58999A20" w14:textId="77777777" w:rsidR="00CA70CA" w:rsidRPr="0009291F" w:rsidRDefault="00CA70CA" w:rsidP="0009291F">
      <w:pPr>
        <w:spacing w:line="288" w:lineRule="auto"/>
        <w:jc w:val="center"/>
        <w:rPr>
          <w:rFonts w:ascii="Calibri" w:eastAsia="Calibri" w:hAnsi="Calibri" w:cs="Calibri"/>
          <w:b/>
          <w:i/>
          <w:sz w:val="24"/>
          <w:szCs w:val="24"/>
          <w:u w:val="single"/>
        </w:rPr>
      </w:pPr>
      <w:r w:rsidRPr="0009291F">
        <w:rPr>
          <w:rFonts w:ascii="Calibri" w:eastAsia="Calibri" w:hAnsi="Calibri" w:cs="Calibri"/>
          <w:b/>
          <w:i/>
          <w:sz w:val="24"/>
          <w:szCs w:val="24"/>
          <w:u w:val="single"/>
        </w:rPr>
        <w:t>Klauzula informacyjna o przetwarzaniu danych osobowych</w:t>
      </w:r>
    </w:p>
    <w:p w14:paraId="17BAA2C8" w14:textId="77777777" w:rsidR="00CA70CA" w:rsidRPr="0009291F" w:rsidRDefault="00CA70CA" w:rsidP="0009291F">
      <w:pPr>
        <w:spacing w:line="288" w:lineRule="auto"/>
        <w:jc w:val="center"/>
        <w:rPr>
          <w:rFonts w:ascii="Calibri" w:eastAsia="Calibri" w:hAnsi="Calibri" w:cs="Calibri"/>
          <w:b/>
          <w:i/>
          <w:sz w:val="24"/>
          <w:szCs w:val="24"/>
          <w:u w:val="single"/>
        </w:rPr>
      </w:pPr>
      <w:r w:rsidRPr="0009291F">
        <w:rPr>
          <w:rFonts w:ascii="Calibri" w:eastAsia="Calibri" w:hAnsi="Calibri" w:cs="Calibri"/>
          <w:b/>
          <w:i/>
          <w:sz w:val="24"/>
          <w:szCs w:val="24"/>
          <w:u w:val="single"/>
        </w:rPr>
        <w:t>dotycząca zamówień do których nie stosuje się ustawy</w:t>
      </w:r>
    </w:p>
    <w:p w14:paraId="6E038E5F" w14:textId="77777777" w:rsidR="00CA70CA" w:rsidRPr="0009291F" w:rsidRDefault="00CA70CA" w:rsidP="0009291F">
      <w:pPr>
        <w:spacing w:line="288" w:lineRule="auto"/>
        <w:jc w:val="center"/>
        <w:rPr>
          <w:rFonts w:ascii="Calibri" w:eastAsia="Calibri" w:hAnsi="Calibri" w:cs="Calibri"/>
          <w:b/>
          <w:i/>
          <w:sz w:val="24"/>
          <w:szCs w:val="24"/>
          <w:u w:val="single"/>
        </w:rPr>
      </w:pPr>
      <w:r w:rsidRPr="0009291F">
        <w:rPr>
          <w:rFonts w:ascii="Calibri" w:eastAsia="Calibri" w:hAnsi="Calibri" w:cs="Calibri"/>
          <w:b/>
          <w:i/>
          <w:sz w:val="24"/>
          <w:szCs w:val="24"/>
          <w:u w:val="single"/>
        </w:rPr>
        <w:t>Prawo zamówień publicznych</w:t>
      </w:r>
    </w:p>
    <w:p w14:paraId="1979C9CD" w14:textId="77777777" w:rsidR="00CA70CA" w:rsidRPr="0009291F" w:rsidRDefault="00CA70CA" w:rsidP="0009291F">
      <w:pPr>
        <w:spacing w:line="288" w:lineRule="auto"/>
        <w:jc w:val="both"/>
        <w:rPr>
          <w:rFonts w:ascii="Calibri" w:eastAsia="Calibri" w:hAnsi="Calibri" w:cs="Calibri"/>
          <w:sz w:val="24"/>
          <w:szCs w:val="24"/>
        </w:rPr>
      </w:pPr>
    </w:p>
    <w:p w14:paraId="703F778A" w14:textId="18351FDA" w:rsidR="00CA70CA" w:rsidRPr="0009291F" w:rsidRDefault="00CA70CA" w:rsidP="0009291F">
      <w:pPr>
        <w:spacing w:line="288" w:lineRule="auto"/>
        <w:ind w:firstLine="708"/>
        <w:jc w:val="both"/>
        <w:rPr>
          <w:rFonts w:ascii="Calibri" w:eastAsia="SimSun" w:hAnsi="Calibri" w:cs="Calibri"/>
          <w:kern w:val="3"/>
          <w:sz w:val="24"/>
          <w:szCs w:val="24"/>
          <w:lang w:eastAsia="zh-CN" w:bidi="hi-IN"/>
        </w:rPr>
      </w:pPr>
      <w:r w:rsidRPr="0009291F">
        <w:rPr>
          <w:rFonts w:ascii="Calibri" w:eastAsia="Times New Roman" w:hAnsi="Calibri" w:cs="Calibri"/>
          <w:sz w:val="24"/>
          <w:szCs w:val="24"/>
          <w:lang w:eastAsia="pl-PL"/>
        </w:rPr>
        <w:t>Samodzielny Wojewódzki Zespół Publicznych Zakładów Psychiatrycznej Opieki Zdrowotnej w Warszawie,</w:t>
      </w:r>
      <w:r w:rsidRPr="0009291F">
        <w:rPr>
          <w:rFonts w:ascii="Calibri" w:eastAsia="Calibri" w:hAnsi="Calibri" w:cs="Calibri"/>
          <w:sz w:val="24"/>
          <w:szCs w:val="24"/>
        </w:rPr>
        <w:t xml:space="preserve"> dalej zwany: „Szpital Nowowiejski”,</w:t>
      </w:r>
      <w:r w:rsidRPr="0009291F">
        <w:rPr>
          <w:rFonts w:ascii="Calibri" w:eastAsia="Times New Roman" w:hAnsi="Calibri" w:cs="Calibri"/>
          <w:sz w:val="24"/>
          <w:szCs w:val="24"/>
          <w:lang w:eastAsia="pl-PL"/>
        </w:rPr>
        <w:t xml:space="preserv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9F3BCB" w:rsidRPr="0009291F">
        <w:rPr>
          <w:rFonts w:ascii="Calibri" w:eastAsia="Times New Roman" w:hAnsi="Calibri" w:cs="Calibri"/>
          <w:sz w:val="24"/>
          <w:szCs w:val="24"/>
          <w:lang w:eastAsia="pl-PL"/>
        </w:rPr>
        <w:br/>
      </w:r>
      <w:r w:rsidRPr="0009291F">
        <w:rPr>
          <w:rFonts w:ascii="Calibri" w:eastAsia="Times New Roman" w:hAnsi="Calibri" w:cs="Calibri"/>
          <w:sz w:val="24"/>
          <w:szCs w:val="24"/>
          <w:lang w:eastAsia="pl-PL"/>
        </w:rPr>
        <w:t xml:space="preserve">o ochronie danych) Dz. Urz. UE L 119 z 4.05.2016 r. zwane dalej rozporządzeniem, </w:t>
      </w:r>
      <w:r w:rsidR="009F3BCB" w:rsidRPr="0009291F">
        <w:rPr>
          <w:rFonts w:ascii="Calibri" w:eastAsia="Times New Roman" w:hAnsi="Calibri" w:cs="Calibri"/>
          <w:sz w:val="24"/>
          <w:szCs w:val="24"/>
          <w:lang w:eastAsia="pl-PL"/>
        </w:rPr>
        <w:br/>
      </w:r>
      <w:r w:rsidRPr="0009291F">
        <w:rPr>
          <w:rFonts w:ascii="Calibri" w:eastAsia="Times New Roman" w:hAnsi="Calibri" w:cs="Calibri"/>
          <w:sz w:val="24"/>
          <w:szCs w:val="24"/>
          <w:lang w:eastAsia="pl-PL"/>
        </w:rPr>
        <w:t xml:space="preserve">w odniesieniu do danych osobowych osób fizycznych (przedsiębiorców), osób fizycznych reprezentujących podmiot biorący udział w postępowaniu o udzielenie zamówienia oraz osób fizycznych wskazanych przez ten podmiot jako osoby do kontaktu, osoby wskazane </w:t>
      </w:r>
      <w:r w:rsidR="009F3BCB" w:rsidRPr="0009291F">
        <w:rPr>
          <w:rFonts w:ascii="Calibri" w:eastAsia="Times New Roman" w:hAnsi="Calibri" w:cs="Calibri"/>
          <w:sz w:val="24"/>
          <w:szCs w:val="24"/>
          <w:lang w:eastAsia="pl-PL"/>
        </w:rPr>
        <w:br/>
      </w:r>
      <w:r w:rsidRPr="0009291F">
        <w:rPr>
          <w:rFonts w:ascii="Calibri" w:eastAsia="Times New Roman" w:hAnsi="Calibri" w:cs="Calibri"/>
          <w:sz w:val="24"/>
          <w:szCs w:val="24"/>
          <w:lang w:eastAsia="pl-PL"/>
        </w:rPr>
        <w:t>w ofercie oraz osoby odpowiedzialne za wykonanie umowy w sprawie zamówienia lub wykonywanie czynności w ramach prowadzonego postępowania i udzielenia zamówienia, podaje następujące informacje:</w:t>
      </w:r>
    </w:p>
    <w:p w14:paraId="4DD9E091" w14:textId="77777777" w:rsidR="00CA70CA" w:rsidRPr="0009291F" w:rsidRDefault="00CA70CA" w:rsidP="00E969A3">
      <w:pPr>
        <w:numPr>
          <w:ilvl w:val="0"/>
          <w:numId w:val="26"/>
        </w:numPr>
        <w:spacing w:after="0" w:line="288" w:lineRule="auto"/>
        <w:ind w:left="425" w:hanging="425"/>
        <w:jc w:val="both"/>
        <w:rPr>
          <w:rFonts w:ascii="Calibri" w:hAnsi="Calibri" w:cs="Calibri"/>
          <w:sz w:val="24"/>
          <w:szCs w:val="24"/>
        </w:rPr>
      </w:pPr>
      <w:r w:rsidRPr="0009291F">
        <w:rPr>
          <w:rFonts w:ascii="Calibri" w:eastAsia="Times New Roman" w:hAnsi="Calibri" w:cs="Calibri"/>
          <w:sz w:val="24"/>
          <w:szCs w:val="24"/>
        </w:rPr>
        <w:t>Administratorem jest</w:t>
      </w:r>
      <w:r w:rsidRPr="0009291F">
        <w:rPr>
          <w:rFonts w:ascii="Calibri" w:eastAsia="Times New Roman" w:hAnsi="Calibri" w:cs="Calibri"/>
          <w:sz w:val="24"/>
          <w:szCs w:val="24"/>
          <w:lang w:eastAsia="pl-PL"/>
        </w:rPr>
        <w:t xml:space="preserve"> </w:t>
      </w:r>
      <w:r w:rsidRPr="0009291F">
        <w:rPr>
          <w:rFonts w:ascii="Calibri" w:eastAsia="Times New Roman" w:hAnsi="Calibri" w:cs="Calibri"/>
          <w:b/>
          <w:sz w:val="24"/>
          <w:szCs w:val="24"/>
          <w:lang w:eastAsia="pl-PL"/>
        </w:rPr>
        <w:t xml:space="preserve">Samodzielny Wojewódzki Zespół Publicznych Zakładów Psychiatrycznej Opieki Zdrowotnej w Warszawie, </w:t>
      </w:r>
      <w:r w:rsidRPr="0009291F">
        <w:rPr>
          <w:rFonts w:ascii="Calibri" w:eastAsia="Calibri" w:hAnsi="Calibri" w:cs="Calibri"/>
          <w:b/>
          <w:sz w:val="24"/>
          <w:szCs w:val="24"/>
        </w:rPr>
        <w:t xml:space="preserve">ul.  Nowowiejska 27, 00-665 Warszawa, </w:t>
      </w:r>
      <w:r w:rsidRPr="0009291F">
        <w:rPr>
          <w:rFonts w:ascii="Calibri" w:eastAsia="Calibri" w:hAnsi="Calibri" w:cs="Calibri"/>
          <w:bCs/>
          <w:sz w:val="24"/>
          <w:szCs w:val="24"/>
        </w:rPr>
        <w:t>reprezentowany przez</w:t>
      </w:r>
      <w:r w:rsidRPr="0009291F">
        <w:rPr>
          <w:rFonts w:ascii="Calibri" w:eastAsia="Times New Roman" w:hAnsi="Calibri" w:cs="Calibri"/>
          <w:sz w:val="24"/>
          <w:szCs w:val="24"/>
        </w:rPr>
        <w:t xml:space="preserve"> Cezarego Kostrzewę – p.o. Dyrektora Szpitala Nowowiejskiego.</w:t>
      </w:r>
    </w:p>
    <w:p w14:paraId="3A890932" w14:textId="77777777" w:rsidR="00CA70CA" w:rsidRPr="0009291F" w:rsidRDefault="00CA70CA" w:rsidP="00E969A3">
      <w:pPr>
        <w:numPr>
          <w:ilvl w:val="0"/>
          <w:numId w:val="26"/>
        </w:numPr>
        <w:tabs>
          <w:tab w:val="left" w:pos="0"/>
        </w:tabs>
        <w:spacing w:after="0" w:line="288" w:lineRule="auto"/>
        <w:ind w:left="426" w:hanging="426"/>
        <w:jc w:val="both"/>
        <w:rPr>
          <w:rFonts w:ascii="Calibri" w:hAnsi="Calibri" w:cs="Calibri"/>
          <w:sz w:val="24"/>
          <w:szCs w:val="24"/>
        </w:rPr>
      </w:pPr>
      <w:r w:rsidRPr="0009291F">
        <w:rPr>
          <w:rFonts w:ascii="Calibri" w:eastAsia="Times New Roman" w:hAnsi="Calibri" w:cs="Calibri"/>
          <w:sz w:val="24"/>
          <w:szCs w:val="24"/>
        </w:rPr>
        <w:t xml:space="preserve">Dane kontaktowe w sprawach dotyczących danych osobowych: email: </w:t>
      </w:r>
      <w:hyperlink r:id="rId27" w:history="1">
        <w:r w:rsidRPr="0009291F">
          <w:rPr>
            <w:rFonts w:ascii="Calibri" w:hAnsi="Calibri" w:cs="Calibri"/>
            <w:color w:val="0000FF"/>
            <w:sz w:val="24"/>
            <w:szCs w:val="24"/>
            <w:u w:val="single"/>
          </w:rPr>
          <w:t>iod@szpitalnowowiejski.pl</w:t>
        </w:r>
      </w:hyperlink>
      <w:r w:rsidRPr="0009291F">
        <w:rPr>
          <w:rFonts w:ascii="Calibri" w:eastAsia="Times New Roman" w:hAnsi="Calibri" w:cs="Calibri"/>
          <w:sz w:val="24"/>
          <w:szCs w:val="24"/>
        </w:rPr>
        <w:t xml:space="preserve"> adres do korespondencji: Szpital Nowowiejski, </w:t>
      </w:r>
      <w:r w:rsidRPr="0009291F">
        <w:rPr>
          <w:rFonts w:ascii="Calibri" w:eastAsia="Calibri" w:hAnsi="Calibri" w:cs="Calibri"/>
          <w:sz w:val="24"/>
          <w:szCs w:val="24"/>
        </w:rPr>
        <w:t>ul. Nowowiejska 27, 00-665 Warszawa.</w:t>
      </w:r>
      <w:r w:rsidRPr="0009291F">
        <w:rPr>
          <w:rFonts w:ascii="Calibri" w:eastAsia="Times New Roman" w:hAnsi="Calibri" w:cs="Calibri"/>
          <w:sz w:val="24"/>
          <w:szCs w:val="24"/>
        </w:rPr>
        <w:t xml:space="preserve"> Dane osobowe przetwarzane będą w celu (celach) niezbędnym do wypełnienia obowiązków prawnych ciążących na administratorze, polegających na:</w:t>
      </w:r>
    </w:p>
    <w:p w14:paraId="363299EF" w14:textId="77777777" w:rsidR="00CA70CA" w:rsidRPr="0009291F" w:rsidRDefault="00CA70CA" w:rsidP="00E969A3">
      <w:pPr>
        <w:numPr>
          <w:ilvl w:val="0"/>
          <w:numId w:val="27"/>
        </w:numPr>
        <w:tabs>
          <w:tab w:val="left" w:pos="709"/>
        </w:tabs>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przeprowadzeniu postępowania i udzieleniu zamówienia poprzez zawarcie umowy,</w:t>
      </w:r>
    </w:p>
    <w:p w14:paraId="4E482656" w14:textId="77777777" w:rsidR="00CA70CA" w:rsidRPr="0009291F" w:rsidRDefault="00CA70CA" w:rsidP="00E969A3">
      <w:pPr>
        <w:numPr>
          <w:ilvl w:val="0"/>
          <w:numId w:val="28"/>
        </w:numPr>
        <w:tabs>
          <w:tab w:val="left" w:pos="709"/>
        </w:tabs>
        <w:spacing w:after="0" w:line="288" w:lineRule="auto"/>
        <w:ind w:left="1701" w:hanging="1275"/>
        <w:jc w:val="both"/>
        <w:rPr>
          <w:rFonts w:ascii="Calibri" w:eastAsia="Times New Roman" w:hAnsi="Calibri" w:cs="Calibri"/>
          <w:sz w:val="24"/>
          <w:szCs w:val="24"/>
        </w:rPr>
      </w:pPr>
      <w:r w:rsidRPr="0009291F">
        <w:rPr>
          <w:rFonts w:ascii="Calibri" w:eastAsia="Times New Roman" w:hAnsi="Calibri" w:cs="Calibri"/>
          <w:sz w:val="24"/>
          <w:szCs w:val="24"/>
        </w:rPr>
        <w:lastRenderedPageBreak/>
        <w:t>realizacji zawartej umowy;</w:t>
      </w:r>
    </w:p>
    <w:p w14:paraId="40F39A24" w14:textId="77777777" w:rsidR="00CA70CA" w:rsidRPr="0009291F" w:rsidRDefault="00CA70CA" w:rsidP="00E969A3">
      <w:pPr>
        <w:numPr>
          <w:ilvl w:val="0"/>
          <w:numId w:val="28"/>
        </w:numPr>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obsługi wynagrodzenia i innych świadczeń;</w:t>
      </w:r>
    </w:p>
    <w:p w14:paraId="5C6D3C4E" w14:textId="77777777" w:rsidR="00CA70CA" w:rsidRPr="0009291F" w:rsidRDefault="00CA70CA" w:rsidP="00E969A3">
      <w:pPr>
        <w:numPr>
          <w:ilvl w:val="0"/>
          <w:numId w:val="28"/>
        </w:numPr>
        <w:spacing w:after="0" w:line="288" w:lineRule="auto"/>
        <w:ind w:left="284" w:firstLine="142"/>
        <w:jc w:val="both"/>
        <w:rPr>
          <w:rFonts w:ascii="Calibri" w:eastAsia="Times New Roman" w:hAnsi="Calibri" w:cs="Calibri"/>
          <w:sz w:val="24"/>
          <w:szCs w:val="24"/>
        </w:rPr>
      </w:pPr>
      <w:r w:rsidRPr="0009291F">
        <w:rPr>
          <w:rFonts w:ascii="Calibri" w:eastAsia="Times New Roman" w:hAnsi="Calibri" w:cs="Calibri"/>
          <w:sz w:val="24"/>
          <w:szCs w:val="24"/>
        </w:rPr>
        <w:t>zapewnienia bezpieczeństwa i ochrony mienia poprzez monitoring wizyjny;</w:t>
      </w:r>
    </w:p>
    <w:p w14:paraId="65AF6562" w14:textId="77777777" w:rsidR="00CA70CA" w:rsidRPr="0009291F" w:rsidRDefault="00CA70CA" w:rsidP="00E969A3">
      <w:pPr>
        <w:numPr>
          <w:ilvl w:val="0"/>
          <w:numId w:val="28"/>
        </w:numPr>
        <w:tabs>
          <w:tab w:val="left" w:pos="709"/>
        </w:tabs>
        <w:spacing w:after="0" w:line="288" w:lineRule="auto"/>
        <w:ind w:left="1701" w:hanging="1275"/>
        <w:jc w:val="both"/>
        <w:rPr>
          <w:rFonts w:ascii="Calibri" w:eastAsia="Times New Roman" w:hAnsi="Calibri" w:cs="Calibri"/>
          <w:sz w:val="24"/>
          <w:szCs w:val="24"/>
        </w:rPr>
      </w:pPr>
      <w:r w:rsidRPr="0009291F">
        <w:rPr>
          <w:rFonts w:ascii="Calibri" w:eastAsia="Times New Roman" w:hAnsi="Calibri" w:cs="Calibri"/>
          <w:sz w:val="24"/>
          <w:szCs w:val="24"/>
        </w:rPr>
        <w:t>ustalenia, dochodzenia lub obrony roszczeń;</w:t>
      </w:r>
    </w:p>
    <w:p w14:paraId="14D153C5" w14:textId="2C7F6459" w:rsidR="00CA70CA" w:rsidRPr="0009291F" w:rsidRDefault="00CA70CA" w:rsidP="00E969A3">
      <w:pPr>
        <w:numPr>
          <w:ilvl w:val="0"/>
          <w:numId w:val="28"/>
        </w:numPr>
        <w:tabs>
          <w:tab w:val="left" w:pos="709"/>
        </w:tabs>
        <w:spacing w:after="0" w:line="288" w:lineRule="auto"/>
        <w:ind w:left="709" w:right="707" w:hanging="283"/>
        <w:jc w:val="both"/>
        <w:rPr>
          <w:rFonts w:ascii="Calibri" w:eastAsia="Times New Roman" w:hAnsi="Calibri" w:cs="Calibri"/>
          <w:sz w:val="24"/>
          <w:szCs w:val="24"/>
        </w:rPr>
      </w:pPr>
      <w:r w:rsidRPr="0009291F">
        <w:rPr>
          <w:rFonts w:ascii="Calibri" w:eastAsia="Times New Roman" w:hAnsi="Calibri" w:cs="Calibri"/>
          <w:sz w:val="24"/>
          <w:szCs w:val="24"/>
        </w:rPr>
        <w:t xml:space="preserve">sprawozdawczych, statystycznych, archiwalnych oraz innych wynikających </w:t>
      </w:r>
      <w:r w:rsidR="00FC703C" w:rsidRPr="0009291F">
        <w:rPr>
          <w:rFonts w:ascii="Calibri" w:eastAsia="Times New Roman" w:hAnsi="Calibri" w:cs="Calibri"/>
          <w:sz w:val="24"/>
          <w:szCs w:val="24"/>
        </w:rPr>
        <w:t>z obowiązujących</w:t>
      </w:r>
      <w:r w:rsidRPr="0009291F">
        <w:rPr>
          <w:rFonts w:ascii="Calibri" w:eastAsia="Times New Roman" w:hAnsi="Calibri" w:cs="Calibri"/>
          <w:sz w:val="24"/>
          <w:szCs w:val="24"/>
        </w:rPr>
        <w:t xml:space="preserve"> przepisów prawa.</w:t>
      </w:r>
    </w:p>
    <w:p w14:paraId="3D876703" w14:textId="77777777" w:rsidR="00CA70CA" w:rsidRPr="0009291F" w:rsidRDefault="00CA70CA" w:rsidP="0009291F">
      <w:pPr>
        <w:tabs>
          <w:tab w:val="left" w:pos="1701"/>
        </w:tabs>
        <w:spacing w:line="288" w:lineRule="auto"/>
        <w:ind w:left="426"/>
        <w:jc w:val="both"/>
        <w:rPr>
          <w:rFonts w:ascii="Calibri" w:eastAsia="Times New Roman" w:hAnsi="Calibri" w:cs="Calibri"/>
          <w:sz w:val="24"/>
          <w:szCs w:val="24"/>
        </w:rPr>
      </w:pPr>
      <w:r w:rsidRPr="0009291F">
        <w:rPr>
          <w:rFonts w:ascii="Calibri" w:eastAsia="Times New Roman" w:hAnsi="Calibri" w:cs="Calibri"/>
          <w:sz w:val="24"/>
          <w:szCs w:val="24"/>
        </w:rPr>
        <w:t>Kategoria przetwarzanych danych:</w:t>
      </w:r>
    </w:p>
    <w:p w14:paraId="0E87ABA5" w14:textId="52DECB3C" w:rsidR="00CA70CA" w:rsidRPr="0009291F" w:rsidRDefault="00CA70CA" w:rsidP="0009291F">
      <w:pPr>
        <w:spacing w:line="288" w:lineRule="auto"/>
        <w:ind w:left="426"/>
        <w:jc w:val="both"/>
        <w:rPr>
          <w:rFonts w:ascii="Calibri" w:eastAsia="Times New Roman" w:hAnsi="Calibri" w:cs="Calibri"/>
          <w:sz w:val="24"/>
          <w:szCs w:val="24"/>
        </w:rPr>
      </w:pPr>
      <w:r w:rsidRPr="0009291F">
        <w:rPr>
          <w:rFonts w:ascii="Calibri" w:eastAsia="Times New Roman" w:hAnsi="Calibri" w:cs="Calibri"/>
          <w:sz w:val="24"/>
          <w:szCs w:val="24"/>
        </w:rPr>
        <w:t xml:space="preserve">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t>
      </w:r>
      <w:r w:rsidR="00953E45" w:rsidRPr="0009291F">
        <w:rPr>
          <w:rFonts w:ascii="Calibri" w:eastAsia="Times New Roman" w:hAnsi="Calibri" w:cs="Calibri"/>
          <w:sz w:val="24"/>
          <w:szCs w:val="24"/>
        </w:rPr>
        <w:br/>
      </w:r>
      <w:r w:rsidRPr="0009291F">
        <w:rPr>
          <w:rFonts w:ascii="Calibri" w:eastAsia="Times New Roman" w:hAnsi="Calibri" w:cs="Calibri"/>
          <w:sz w:val="24"/>
          <w:szCs w:val="24"/>
        </w:rPr>
        <w:t>w związku z prowadzonym postępowaniem</w:t>
      </w:r>
      <w:r w:rsidR="00953E45" w:rsidRPr="0009291F">
        <w:rPr>
          <w:rFonts w:ascii="Calibri" w:eastAsia="Times New Roman" w:hAnsi="Calibri" w:cs="Calibri"/>
          <w:sz w:val="24"/>
          <w:szCs w:val="24"/>
        </w:rPr>
        <w:t xml:space="preserve"> </w:t>
      </w:r>
      <w:r w:rsidRPr="0009291F">
        <w:rPr>
          <w:rFonts w:ascii="Calibri" w:eastAsia="Times New Roman" w:hAnsi="Calibri" w:cs="Calibri"/>
          <w:sz w:val="24"/>
          <w:szCs w:val="24"/>
        </w:rPr>
        <w:t xml:space="preserve">o udzielenie zamówienia (w szczególności </w:t>
      </w:r>
      <w:r w:rsidR="00953E45" w:rsidRPr="0009291F">
        <w:rPr>
          <w:rFonts w:ascii="Calibri" w:eastAsia="Times New Roman" w:hAnsi="Calibri" w:cs="Calibri"/>
          <w:sz w:val="24"/>
          <w:szCs w:val="24"/>
        </w:rPr>
        <w:br/>
      </w:r>
      <w:r w:rsidRPr="0009291F">
        <w:rPr>
          <w:rFonts w:ascii="Calibri" w:eastAsia="Times New Roman" w:hAnsi="Calibri" w:cs="Calibri"/>
          <w:sz w:val="24"/>
          <w:szCs w:val="24"/>
        </w:rPr>
        <w:t>w formularzu ofertowym, wniosku o dopuszczenie do udziału w postepowaniu, wykazie osób lub innych dokumentach składających się na ofertę).</w:t>
      </w:r>
    </w:p>
    <w:p w14:paraId="05D08C59" w14:textId="6B4C0ECC" w:rsidR="00CA70CA" w:rsidRPr="0009291F" w:rsidRDefault="00CA70CA" w:rsidP="0009291F">
      <w:pPr>
        <w:spacing w:line="288" w:lineRule="auto"/>
        <w:ind w:left="426"/>
        <w:jc w:val="both"/>
        <w:rPr>
          <w:rFonts w:ascii="Calibri" w:eastAsia="Times New Roman" w:hAnsi="Calibri" w:cs="Calibri"/>
          <w:sz w:val="24"/>
          <w:szCs w:val="24"/>
        </w:rPr>
      </w:pPr>
      <w:r w:rsidRPr="0009291F">
        <w:rPr>
          <w:rFonts w:ascii="Calibri" w:eastAsia="Times New Roman" w:hAnsi="Calibri" w:cs="Calibri"/>
          <w:sz w:val="24"/>
          <w:szCs w:val="24"/>
        </w:rPr>
        <w:t xml:space="preserve">Podstawa prawna przetwarzania danych osobowych: art. 6 ust. </w:t>
      </w:r>
      <w:r w:rsidR="00FC703C" w:rsidRPr="0009291F">
        <w:rPr>
          <w:rFonts w:ascii="Calibri" w:eastAsia="Times New Roman" w:hAnsi="Calibri" w:cs="Calibri"/>
          <w:sz w:val="24"/>
          <w:szCs w:val="24"/>
        </w:rPr>
        <w:t>1 lit.</w:t>
      </w:r>
      <w:r w:rsidRPr="0009291F">
        <w:rPr>
          <w:rFonts w:ascii="Calibri" w:eastAsia="Times New Roman" w:hAnsi="Calibri" w:cs="Calibri"/>
          <w:sz w:val="24"/>
          <w:szCs w:val="24"/>
        </w:rPr>
        <w:t xml:space="preserve"> b, c, f rozporządzenia.</w:t>
      </w:r>
    </w:p>
    <w:p w14:paraId="2CA4D6AC"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Odbiorcami danych osobowych będą podmioty:</w:t>
      </w:r>
    </w:p>
    <w:p w14:paraId="4ACC61FF" w14:textId="77777777" w:rsidR="00CA70CA" w:rsidRPr="0009291F" w:rsidRDefault="00CA70CA" w:rsidP="00E969A3">
      <w:pPr>
        <w:numPr>
          <w:ilvl w:val="0"/>
          <w:numId w:val="29"/>
        </w:numPr>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upoważnione na podstawie decyzji administracyjnych, orzeczeń sądowych, tytułów wykonawczych;</w:t>
      </w:r>
    </w:p>
    <w:p w14:paraId="1DD8417D" w14:textId="77777777" w:rsidR="00CA70CA" w:rsidRPr="0009291F" w:rsidRDefault="00CA70CA" w:rsidP="00E969A3">
      <w:pPr>
        <w:numPr>
          <w:ilvl w:val="0"/>
          <w:numId w:val="29"/>
        </w:numPr>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którym przekazanie danych osobowych następuje na podstawie wniosku lub zgody;</w:t>
      </w:r>
    </w:p>
    <w:p w14:paraId="0C5527B0" w14:textId="77777777" w:rsidR="00CA70CA" w:rsidRPr="0009291F" w:rsidRDefault="00CA70CA" w:rsidP="00E969A3">
      <w:pPr>
        <w:numPr>
          <w:ilvl w:val="0"/>
          <w:numId w:val="29"/>
        </w:numPr>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którym administrator powierzy przetwarzanie danych osobowych;</w:t>
      </w:r>
    </w:p>
    <w:p w14:paraId="39E04528" w14:textId="77777777" w:rsidR="00CA70CA" w:rsidRPr="0009291F" w:rsidRDefault="00CA70CA" w:rsidP="00E969A3">
      <w:pPr>
        <w:numPr>
          <w:ilvl w:val="0"/>
          <w:numId w:val="29"/>
        </w:numPr>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inne podmioty upoważnione na podstawie przepisów prawa.</w:t>
      </w:r>
    </w:p>
    <w:p w14:paraId="6BC9EE8A" w14:textId="059CA321"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 xml:space="preserve">Dane osobowe będą przetwarzane przez okres 6 lat od końca roku kalendarzowego, </w:t>
      </w:r>
      <w:r w:rsidR="002F6C44" w:rsidRPr="0009291F">
        <w:rPr>
          <w:rFonts w:ascii="Calibri" w:eastAsia="Times New Roman" w:hAnsi="Calibri" w:cs="Calibri"/>
          <w:sz w:val="24"/>
          <w:szCs w:val="24"/>
        </w:rPr>
        <w:br/>
      </w:r>
      <w:r w:rsidRPr="0009291F">
        <w:rPr>
          <w:rFonts w:ascii="Calibri" w:eastAsia="Times New Roman" w:hAnsi="Calibri" w:cs="Calibri"/>
          <w:sz w:val="24"/>
          <w:szCs w:val="24"/>
        </w:rPr>
        <w:t>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3CD10A43"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Osoba, od której zbierane są jej dane osobowe ma prawo do:</w:t>
      </w:r>
    </w:p>
    <w:p w14:paraId="3A8375FF" w14:textId="77777777" w:rsidR="00CA70CA" w:rsidRPr="0009291F" w:rsidRDefault="00CA70CA" w:rsidP="00E969A3">
      <w:pPr>
        <w:numPr>
          <w:ilvl w:val="0"/>
          <w:numId w:val="30"/>
        </w:numPr>
        <w:spacing w:after="0" w:line="288" w:lineRule="auto"/>
        <w:ind w:left="851" w:hanging="284"/>
        <w:jc w:val="both"/>
        <w:rPr>
          <w:rFonts w:ascii="Calibri" w:eastAsia="SimSun" w:hAnsi="Calibri" w:cs="Calibri"/>
          <w:kern w:val="3"/>
          <w:sz w:val="24"/>
          <w:szCs w:val="24"/>
          <w:lang w:eastAsia="zh-CN" w:bidi="hi-IN"/>
        </w:rPr>
      </w:pPr>
      <w:r w:rsidRPr="0009291F">
        <w:rPr>
          <w:rFonts w:ascii="Calibri" w:eastAsia="Times New Roman" w:hAnsi="Calibri" w:cs="Calibri"/>
          <w:sz w:val="24"/>
          <w:szCs w:val="24"/>
        </w:rPr>
        <w:t>dostępu do swoich danych osobowych</w:t>
      </w:r>
      <w:r w:rsidRPr="0009291F">
        <w:rPr>
          <w:rFonts w:ascii="Calibri" w:eastAsia="Times New Roman" w:hAnsi="Calibri" w:cs="Calibri"/>
          <w:sz w:val="24"/>
          <w:szCs w:val="24"/>
          <w:vertAlign w:val="superscript"/>
        </w:rPr>
        <w:footnoteReference w:id="1"/>
      </w:r>
      <w:r w:rsidRPr="0009291F">
        <w:rPr>
          <w:rFonts w:ascii="Calibri" w:eastAsia="Times New Roman" w:hAnsi="Calibri" w:cs="Calibri"/>
          <w:sz w:val="24"/>
          <w:szCs w:val="24"/>
        </w:rPr>
        <w:t>;</w:t>
      </w:r>
    </w:p>
    <w:p w14:paraId="60528051" w14:textId="77777777" w:rsidR="00CA70CA" w:rsidRPr="0009291F" w:rsidRDefault="00CA70CA" w:rsidP="00E969A3">
      <w:pPr>
        <w:numPr>
          <w:ilvl w:val="0"/>
          <w:numId w:val="30"/>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sprostowania swoich danych osobowych;</w:t>
      </w:r>
    </w:p>
    <w:p w14:paraId="5811849B" w14:textId="77777777" w:rsidR="00CA70CA" w:rsidRPr="0009291F" w:rsidRDefault="00CA70CA" w:rsidP="00E969A3">
      <w:pPr>
        <w:numPr>
          <w:ilvl w:val="0"/>
          <w:numId w:val="30"/>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usunięcia swoich danych osobowych;</w:t>
      </w:r>
    </w:p>
    <w:p w14:paraId="33191EB4" w14:textId="77777777" w:rsidR="00CA70CA" w:rsidRPr="0009291F" w:rsidRDefault="00CA70CA" w:rsidP="00E969A3">
      <w:pPr>
        <w:numPr>
          <w:ilvl w:val="0"/>
          <w:numId w:val="30"/>
        </w:numPr>
        <w:spacing w:after="0" w:line="288" w:lineRule="auto"/>
        <w:ind w:left="851" w:hanging="284"/>
        <w:jc w:val="both"/>
        <w:rPr>
          <w:rFonts w:ascii="Calibri" w:eastAsia="SimSun" w:hAnsi="Calibri" w:cs="Calibri"/>
          <w:kern w:val="3"/>
          <w:sz w:val="24"/>
          <w:szCs w:val="24"/>
          <w:lang w:eastAsia="zh-CN" w:bidi="hi-IN"/>
        </w:rPr>
      </w:pPr>
      <w:r w:rsidRPr="0009291F">
        <w:rPr>
          <w:rFonts w:ascii="Calibri" w:eastAsia="Times New Roman" w:hAnsi="Calibri" w:cs="Calibri"/>
          <w:sz w:val="24"/>
          <w:szCs w:val="24"/>
        </w:rPr>
        <w:t>ograniczenia przetwarzania swoich danych osobowych</w:t>
      </w:r>
      <w:r w:rsidRPr="0009291F">
        <w:rPr>
          <w:rFonts w:ascii="Calibri" w:eastAsia="Times New Roman" w:hAnsi="Calibri" w:cs="Calibri"/>
          <w:sz w:val="24"/>
          <w:szCs w:val="24"/>
          <w:vertAlign w:val="superscript"/>
        </w:rPr>
        <w:footnoteReference w:id="2"/>
      </w:r>
      <w:r w:rsidRPr="0009291F">
        <w:rPr>
          <w:rFonts w:ascii="Calibri" w:eastAsia="Times New Roman" w:hAnsi="Calibri" w:cs="Calibri"/>
          <w:sz w:val="24"/>
          <w:szCs w:val="24"/>
        </w:rPr>
        <w:t>;</w:t>
      </w:r>
    </w:p>
    <w:p w14:paraId="65BBA48C" w14:textId="77777777" w:rsidR="00CA70CA" w:rsidRPr="0009291F" w:rsidRDefault="00CA70CA" w:rsidP="00E969A3">
      <w:pPr>
        <w:numPr>
          <w:ilvl w:val="0"/>
          <w:numId w:val="31"/>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lastRenderedPageBreak/>
        <w:t>wniesienia sprzeciwu wobec przetwarzania swoich danych osobowych;</w:t>
      </w:r>
    </w:p>
    <w:p w14:paraId="6AA481CC" w14:textId="77777777" w:rsidR="00CA70CA" w:rsidRPr="0009291F" w:rsidRDefault="00CA70CA" w:rsidP="00E969A3">
      <w:pPr>
        <w:numPr>
          <w:ilvl w:val="0"/>
          <w:numId w:val="31"/>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przenoszenia swoich danych osobowych;</w:t>
      </w:r>
    </w:p>
    <w:p w14:paraId="44146160" w14:textId="77777777" w:rsidR="00CA70CA" w:rsidRPr="0009291F" w:rsidRDefault="00CA70CA" w:rsidP="00E969A3">
      <w:pPr>
        <w:numPr>
          <w:ilvl w:val="0"/>
          <w:numId w:val="31"/>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wniesienia skargi do organu nadzorczego.</w:t>
      </w:r>
    </w:p>
    <w:p w14:paraId="5CE879CA"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Podstawą przetwarzania danych jest prowadzenie postępowania lub wykonywanie umowy a także wymogi ustawowe.</w:t>
      </w:r>
    </w:p>
    <w:p w14:paraId="5D951306"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 miejsce osoby żądającej ograniczenia przetwarzania jej danych osobowych.</w:t>
      </w:r>
    </w:p>
    <w:p w14:paraId="3B07A273"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Niepodanie danych osobowych uniemożliwi zawarcie/realizację umowy na rzecz Szpitala Nowowiejskiego.</w:t>
      </w:r>
    </w:p>
    <w:p w14:paraId="2EEFE461"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Dane osobowe będą przetwarzane w formie papierowej i przy wykorzystaniu systemów informatycznych oraz chronione będą zgodnie z wymogami rozporządzenia.</w:t>
      </w:r>
    </w:p>
    <w:p w14:paraId="44192578"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Dane osobowe nie będą:</w:t>
      </w:r>
    </w:p>
    <w:p w14:paraId="13BF4A55" w14:textId="77777777" w:rsidR="00CA70CA" w:rsidRPr="0009291F" w:rsidRDefault="00CA70CA" w:rsidP="00E969A3">
      <w:pPr>
        <w:numPr>
          <w:ilvl w:val="0"/>
          <w:numId w:val="32"/>
        </w:numPr>
        <w:tabs>
          <w:tab w:val="left" w:pos="851"/>
        </w:tabs>
        <w:spacing w:after="0" w:line="288" w:lineRule="auto"/>
        <w:ind w:left="709" w:hanging="142"/>
        <w:jc w:val="both"/>
        <w:rPr>
          <w:rFonts w:ascii="Calibri" w:eastAsia="Times New Roman" w:hAnsi="Calibri" w:cs="Calibri"/>
          <w:sz w:val="24"/>
          <w:szCs w:val="24"/>
        </w:rPr>
      </w:pPr>
      <w:r w:rsidRPr="0009291F">
        <w:rPr>
          <w:rFonts w:ascii="Calibri" w:eastAsia="Times New Roman" w:hAnsi="Calibri" w:cs="Calibri"/>
          <w:sz w:val="24"/>
          <w:szCs w:val="24"/>
        </w:rPr>
        <w:t>profilowane;</w:t>
      </w:r>
    </w:p>
    <w:p w14:paraId="2C935B46" w14:textId="77777777" w:rsidR="00CA70CA" w:rsidRPr="0009291F" w:rsidRDefault="00CA70CA" w:rsidP="00E969A3">
      <w:pPr>
        <w:numPr>
          <w:ilvl w:val="0"/>
          <w:numId w:val="33"/>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przekazywane do państwa trzeciego ani do organizacji międzynarodowej.</w:t>
      </w:r>
    </w:p>
    <w:p w14:paraId="2C214F58"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 xml:space="preserve">W przypadku udostępnienia do Szpitala Nowowiejski przez podmiot biorący udział </w:t>
      </w:r>
      <w:r w:rsidRPr="0009291F">
        <w:rPr>
          <w:rFonts w:ascii="Calibri" w:eastAsia="Times New Roman" w:hAnsi="Calibri" w:cs="Calibri"/>
          <w:sz w:val="24"/>
          <w:szCs w:val="24"/>
        </w:rPr>
        <w:br/>
        <w:t>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14ED9E51" w14:textId="77777777" w:rsidR="00CA70CA" w:rsidRPr="0009291F" w:rsidRDefault="00CA70CA" w:rsidP="0009291F">
      <w:pPr>
        <w:tabs>
          <w:tab w:val="left" w:pos="851"/>
        </w:tabs>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1) o zakresie danych osobowych dotyczących tych osób, a przekazanych Szpitalowi Nowowiejskiemu,</w:t>
      </w:r>
    </w:p>
    <w:p w14:paraId="7ADF3781" w14:textId="77777777" w:rsidR="00CA70CA" w:rsidRPr="0009291F" w:rsidRDefault="00CA70CA" w:rsidP="0009291F">
      <w:pPr>
        <w:tabs>
          <w:tab w:val="left" w:pos="851"/>
        </w:tabs>
        <w:spacing w:after="0" w:line="288" w:lineRule="auto"/>
        <w:ind w:left="851" w:hanging="284"/>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2) o tym, że Szpital Nowowiejski jest administratorem ich danych osobowych oraz że przetwarza ich dane osobowe na zasadach określonych powyżej,</w:t>
      </w:r>
    </w:p>
    <w:p w14:paraId="606144E6" w14:textId="77777777" w:rsidR="00CA70CA" w:rsidRPr="0009291F" w:rsidRDefault="00CA70CA" w:rsidP="0009291F">
      <w:pPr>
        <w:tabs>
          <w:tab w:val="left" w:pos="851"/>
        </w:tabs>
        <w:spacing w:after="0" w:line="288" w:lineRule="auto"/>
        <w:ind w:left="851" w:hanging="284"/>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3) o tym, że ww. Podmiot jest źródłem, od którego Szpital Nowowiejski pozyskał ich dane.</w:t>
      </w:r>
    </w:p>
    <w:p w14:paraId="0E9D2145" w14:textId="28D64BEC" w:rsidR="00CA70CA" w:rsidRPr="0009291F" w:rsidRDefault="00CA70CA" w:rsidP="0009291F">
      <w:pPr>
        <w:spacing w:line="288" w:lineRule="auto"/>
        <w:ind w:right="-18"/>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Powyższych informacji nie podaje się ponownie, jeżeli </w:t>
      </w:r>
      <w:r w:rsidR="000C392D" w:rsidRPr="0009291F">
        <w:rPr>
          <w:rFonts w:ascii="Calibri" w:eastAsia="Times New Roman" w:hAnsi="Calibri" w:cs="Calibri"/>
          <w:sz w:val="24"/>
          <w:szCs w:val="24"/>
          <w:lang w:eastAsia="pl-PL"/>
        </w:rPr>
        <w:t>osoba,</w:t>
      </w:r>
      <w:r w:rsidRPr="0009291F">
        <w:rPr>
          <w:rFonts w:ascii="Calibri" w:eastAsia="Times New Roman" w:hAnsi="Calibri" w:cs="Calibri"/>
          <w:sz w:val="24"/>
          <w:szCs w:val="24"/>
          <w:lang w:eastAsia="pl-PL"/>
        </w:rPr>
        <w:t xml:space="preserve"> od której zbierane są dane osobowe dysponuje już tymi informacjami.</w:t>
      </w:r>
    </w:p>
    <w:p w14:paraId="3D121541" w14:textId="77777777" w:rsidR="00CA70CA" w:rsidRPr="0009291F" w:rsidRDefault="00CA70CA" w:rsidP="0009291F">
      <w:pPr>
        <w:tabs>
          <w:tab w:val="left" w:pos="0"/>
        </w:tabs>
        <w:spacing w:line="288" w:lineRule="auto"/>
        <w:jc w:val="both"/>
        <w:rPr>
          <w:rFonts w:ascii="Calibri" w:hAnsi="Calibri" w:cs="Calibri"/>
          <w:sz w:val="24"/>
          <w:szCs w:val="24"/>
        </w:rPr>
      </w:pPr>
    </w:p>
    <w:p w14:paraId="79C63980" w14:textId="77777777" w:rsidR="00CA70CA" w:rsidRDefault="00CA70CA" w:rsidP="0009291F">
      <w:pPr>
        <w:tabs>
          <w:tab w:val="left" w:pos="0"/>
        </w:tabs>
        <w:spacing w:line="288" w:lineRule="auto"/>
        <w:jc w:val="both"/>
        <w:rPr>
          <w:rFonts w:ascii="Calibri" w:hAnsi="Calibri" w:cs="Calibri"/>
          <w:sz w:val="24"/>
          <w:szCs w:val="24"/>
        </w:rPr>
      </w:pPr>
    </w:p>
    <w:p w14:paraId="71FA1D97" w14:textId="77777777" w:rsidR="00072CB7" w:rsidRDefault="00072CB7" w:rsidP="0009291F">
      <w:pPr>
        <w:tabs>
          <w:tab w:val="left" w:pos="0"/>
        </w:tabs>
        <w:spacing w:line="288" w:lineRule="auto"/>
        <w:jc w:val="both"/>
        <w:rPr>
          <w:rFonts w:ascii="Calibri" w:hAnsi="Calibri" w:cs="Calibri"/>
          <w:sz w:val="24"/>
          <w:szCs w:val="24"/>
        </w:rPr>
      </w:pPr>
    </w:p>
    <w:p w14:paraId="04B3E109" w14:textId="77777777" w:rsidR="00072CB7" w:rsidRDefault="00072CB7" w:rsidP="0009291F">
      <w:pPr>
        <w:tabs>
          <w:tab w:val="left" w:pos="0"/>
        </w:tabs>
        <w:spacing w:line="288" w:lineRule="auto"/>
        <w:jc w:val="both"/>
        <w:rPr>
          <w:rFonts w:ascii="Calibri" w:hAnsi="Calibri" w:cs="Calibri"/>
          <w:sz w:val="24"/>
          <w:szCs w:val="24"/>
        </w:rPr>
      </w:pPr>
    </w:p>
    <w:p w14:paraId="07D3B46D" w14:textId="77777777" w:rsidR="002A0AE9" w:rsidRDefault="002A0AE9" w:rsidP="0009291F">
      <w:pPr>
        <w:tabs>
          <w:tab w:val="left" w:pos="0"/>
        </w:tabs>
        <w:spacing w:line="288" w:lineRule="auto"/>
        <w:jc w:val="both"/>
        <w:rPr>
          <w:rFonts w:ascii="Calibri" w:hAnsi="Calibri" w:cs="Calibri"/>
          <w:sz w:val="24"/>
          <w:szCs w:val="24"/>
        </w:rPr>
      </w:pPr>
    </w:p>
    <w:p w14:paraId="7FCF31ED" w14:textId="77777777" w:rsidR="002A0AE9" w:rsidRDefault="002A0AE9" w:rsidP="0009291F">
      <w:pPr>
        <w:tabs>
          <w:tab w:val="left" w:pos="0"/>
        </w:tabs>
        <w:spacing w:line="288" w:lineRule="auto"/>
        <w:jc w:val="both"/>
        <w:rPr>
          <w:rFonts w:ascii="Calibri" w:hAnsi="Calibri" w:cs="Calibri"/>
          <w:sz w:val="24"/>
          <w:szCs w:val="24"/>
        </w:rPr>
      </w:pPr>
    </w:p>
    <w:p w14:paraId="1DA1D1A2" w14:textId="3B03A819" w:rsidR="00E3424F" w:rsidRPr="00F921F0" w:rsidRDefault="0009217E" w:rsidP="00E3424F">
      <w:pPr>
        <w:autoSpaceDE w:val="0"/>
        <w:autoSpaceDN w:val="0"/>
        <w:adjustRightInd w:val="0"/>
        <w:jc w:val="right"/>
        <w:rPr>
          <w:rFonts w:ascii="Calibri" w:eastAsia="Times New Roman" w:hAnsi="Calibri" w:cs="Calibri"/>
          <w:b/>
          <w:sz w:val="24"/>
          <w:szCs w:val="24"/>
        </w:rPr>
      </w:pPr>
      <w:r>
        <w:rPr>
          <w:rFonts w:ascii="Calibri" w:eastAsia="Times New Roman" w:hAnsi="Calibri" w:cs="Calibri"/>
          <w:b/>
          <w:sz w:val="24"/>
          <w:szCs w:val="24"/>
        </w:rPr>
        <w:lastRenderedPageBreak/>
        <w:t>Z</w:t>
      </w:r>
      <w:r w:rsidR="00E3424F" w:rsidRPr="00F921F0">
        <w:rPr>
          <w:rFonts w:ascii="Calibri" w:eastAsia="Times New Roman" w:hAnsi="Calibri" w:cs="Calibri"/>
          <w:b/>
          <w:sz w:val="24"/>
          <w:szCs w:val="24"/>
        </w:rPr>
        <w:t>ałącznik nr 4 do Umowy</w:t>
      </w:r>
    </w:p>
    <w:p w14:paraId="2259CC85" w14:textId="70A75407" w:rsidR="00E3424F" w:rsidRPr="00F921F0" w:rsidRDefault="00E3424F" w:rsidP="00E3424F">
      <w:pPr>
        <w:jc w:val="center"/>
        <w:rPr>
          <w:rFonts w:ascii="Calibri" w:eastAsia="Times New Roman" w:hAnsi="Calibri" w:cs="Calibri"/>
          <w:sz w:val="24"/>
          <w:szCs w:val="24"/>
        </w:rPr>
      </w:pPr>
      <w:r w:rsidRPr="00F921F0">
        <w:rPr>
          <w:rFonts w:ascii="Calibri" w:eastAsia="Times New Roman" w:hAnsi="Calibri" w:cs="Calibri"/>
          <w:b/>
          <w:sz w:val="24"/>
          <w:szCs w:val="24"/>
        </w:rPr>
        <w:t>PROTOKÓŁ ODBIORU DOSTAWY</w:t>
      </w:r>
    </w:p>
    <w:p w14:paraId="0EE2819C" w14:textId="3E1A6235" w:rsidR="00E3424F" w:rsidRPr="00F921F0"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Sporządzony dnia ………………………..…….. w ..............................................................</w:t>
      </w:r>
      <w:r>
        <w:rPr>
          <w:rFonts w:ascii="Calibri" w:eastAsia="Times New Roman" w:hAnsi="Calibri" w:cs="Calibri"/>
          <w:sz w:val="24"/>
          <w:szCs w:val="24"/>
        </w:rPr>
        <w:t>...........</w:t>
      </w:r>
      <w:r w:rsidRPr="00F921F0">
        <w:rPr>
          <w:rFonts w:ascii="Calibri" w:eastAsia="Times New Roman" w:hAnsi="Calibri" w:cs="Calibri"/>
          <w:sz w:val="24"/>
          <w:szCs w:val="24"/>
        </w:rPr>
        <w:t>.........</w:t>
      </w:r>
    </w:p>
    <w:p w14:paraId="2292F2CC" w14:textId="7C7DC52F" w:rsidR="00E3424F" w:rsidRPr="00F921F0" w:rsidRDefault="00E3424F" w:rsidP="00E3424F">
      <w:pPr>
        <w:spacing w:after="0" w:line="257" w:lineRule="auto"/>
        <w:jc w:val="both"/>
        <w:rPr>
          <w:rFonts w:ascii="Calibri" w:eastAsia="Times New Roman" w:hAnsi="Calibri" w:cs="Calibri"/>
          <w:sz w:val="24"/>
          <w:szCs w:val="24"/>
        </w:rPr>
      </w:pPr>
      <w:r w:rsidRPr="00F921F0">
        <w:rPr>
          <w:rFonts w:ascii="Calibri" w:eastAsia="Times New Roman" w:hAnsi="Calibri" w:cs="Calibri"/>
          <w:sz w:val="24"/>
          <w:szCs w:val="24"/>
        </w:rPr>
        <w:t>w sprawie odbioru …………………………………………………………</w:t>
      </w:r>
      <w:r>
        <w:rPr>
          <w:rFonts w:ascii="Calibri" w:eastAsia="Times New Roman" w:hAnsi="Calibri" w:cs="Calibri"/>
          <w:sz w:val="24"/>
          <w:szCs w:val="24"/>
        </w:rPr>
        <w:t>………………………….</w:t>
      </w:r>
      <w:r w:rsidRPr="00F921F0">
        <w:rPr>
          <w:rFonts w:ascii="Calibri" w:eastAsia="Times New Roman" w:hAnsi="Calibri" w:cs="Calibri"/>
          <w:sz w:val="24"/>
          <w:szCs w:val="24"/>
        </w:rPr>
        <w:t>……………………………</w:t>
      </w:r>
    </w:p>
    <w:p w14:paraId="7A794DA1" w14:textId="77777777" w:rsidR="00E3424F" w:rsidRPr="00F921F0" w:rsidRDefault="00E3424F" w:rsidP="00E3424F">
      <w:pPr>
        <w:jc w:val="center"/>
        <w:rPr>
          <w:rFonts w:ascii="Calibri" w:eastAsia="Times New Roman" w:hAnsi="Calibri" w:cs="Calibri"/>
          <w:i/>
          <w:sz w:val="24"/>
          <w:szCs w:val="24"/>
        </w:rPr>
      </w:pPr>
      <w:r w:rsidRPr="00F921F0">
        <w:rPr>
          <w:rFonts w:ascii="Calibri" w:eastAsia="Times New Roman" w:hAnsi="Calibri" w:cs="Calibri"/>
          <w:i/>
          <w:sz w:val="24"/>
          <w:szCs w:val="24"/>
        </w:rPr>
        <w:t>(określenie przedmiotu)</w:t>
      </w:r>
    </w:p>
    <w:p w14:paraId="1AA40B4F" w14:textId="0F52477D" w:rsidR="00E3424F" w:rsidRPr="00F921F0"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wykonanej wg umowy nr …………………</w:t>
      </w:r>
      <w:r>
        <w:rPr>
          <w:rFonts w:ascii="Calibri" w:eastAsia="Times New Roman" w:hAnsi="Calibri" w:cs="Calibri"/>
          <w:sz w:val="24"/>
          <w:szCs w:val="24"/>
        </w:rPr>
        <w:t>………………</w:t>
      </w:r>
      <w:r w:rsidRPr="00F921F0">
        <w:rPr>
          <w:rFonts w:ascii="Calibri" w:eastAsia="Times New Roman" w:hAnsi="Calibri" w:cs="Calibri"/>
          <w:sz w:val="24"/>
          <w:szCs w:val="24"/>
        </w:rPr>
        <w:t>………...…… z dnia ………………………</w:t>
      </w:r>
      <w:r>
        <w:rPr>
          <w:rFonts w:ascii="Calibri" w:eastAsia="Times New Roman" w:hAnsi="Calibri" w:cs="Calibri"/>
          <w:sz w:val="24"/>
          <w:szCs w:val="24"/>
        </w:rPr>
        <w:t>……..</w:t>
      </w:r>
      <w:r w:rsidRPr="00F921F0">
        <w:rPr>
          <w:rFonts w:ascii="Calibri" w:eastAsia="Times New Roman" w:hAnsi="Calibri" w:cs="Calibri"/>
          <w:sz w:val="24"/>
          <w:szCs w:val="24"/>
        </w:rPr>
        <w:t>……………</w:t>
      </w:r>
    </w:p>
    <w:p w14:paraId="52E6DAB6" w14:textId="050C9D98" w:rsidR="00E3424F" w:rsidRPr="00F921F0" w:rsidRDefault="00E3424F" w:rsidP="00E3424F">
      <w:pPr>
        <w:spacing w:before="240" w:after="240" w:line="257" w:lineRule="auto"/>
        <w:jc w:val="both"/>
        <w:rPr>
          <w:rFonts w:ascii="Calibri" w:eastAsia="Times New Roman" w:hAnsi="Calibri" w:cs="Calibri"/>
          <w:sz w:val="24"/>
          <w:szCs w:val="24"/>
        </w:rPr>
      </w:pPr>
      <w:r w:rsidRPr="00F921F0">
        <w:rPr>
          <w:rFonts w:ascii="Calibri" w:eastAsia="Times New Roman" w:hAnsi="Calibri" w:cs="Calibri"/>
          <w:sz w:val="24"/>
          <w:szCs w:val="24"/>
        </w:rPr>
        <w:t xml:space="preserve">Odbiór </w:t>
      </w:r>
      <w:r>
        <w:rPr>
          <w:rFonts w:ascii="Calibri" w:eastAsia="Times New Roman" w:hAnsi="Calibri" w:cs="Calibri"/>
          <w:sz w:val="24"/>
          <w:szCs w:val="24"/>
        </w:rPr>
        <w:t>Asortymentu</w:t>
      </w:r>
      <w:r w:rsidRPr="00F921F0">
        <w:rPr>
          <w:rFonts w:ascii="Calibri" w:eastAsia="Times New Roman" w:hAnsi="Calibri" w:cs="Calibri"/>
          <w:sz w:val="24"/>
          <w:szCs w:val="24"/>
        </w:rPr>
        <w:t xml:space="preserve"> zrealizowany został na podstawie zlecenia z dnia ………</w:t>
      </w:r>
      <w:r>
        <w:rPr>
          <w:rFonts w:ascii="Calibri" w:eastAsia="Times New Roman" w:hAnsi="Calibri" w:cs="Calibri"/>
          <w:sz w:val="24"/>
          <w:szCs w:val="24"/>
        </w:rPr>
        <w:t>……….</w:t>
      </w:r>
      <w:r w:rsidRPr="00F921F0">
        <w:rPr>
          <w:rFonts w:ascii="Calibri" w:eastAsia="Times New Roman" w:hAnsi="Calibri" w:cs="Calibri"/>
          <w:sz w:val="24"/>
          <w:szCs w:val="24"/>
        </w:rPr>
        <w:t>…………………</w:t>
      </w:r>
    </w:p>
    <w:p w14:paraId="17EE488F" w14:textId="77777777" w:rsidR="00E3424F" w:rsidRPr="00F921F0"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Ustalenia Przedstawiciela Wykonawcy i Zamawiającego* dotyczące realizacji dostawy:</w:t>
      </w:r>
    </w:p>
    <w:p w14:paraId="78847FC7" w14:textId="77777777" w:rsidR="00E3424F" w:rsidRPr="00F921F0" w:rsidRDefault="00E3424F" w:rsidP="00E969A3">
      <w:pPr>
        <w:numPr>
          <w:ilvl w:val="0"/>
          <w:numId w:val="41"/>
        </w:numPr>
        <w:spacing w:after="0" w:line="276" w:lineRule="auto"/>
        <w:ind w:left="357" w:hanging="357"/>
        <w:jc w:val="both"/>
        <w:rPr>
          <w:rFonts w:ascii="Calibri" w:eastAsia="Times New Roman" w:hAnsi="Calibri" w:cs="Calibri"/>
          <w:sz w:val="24"/>
          <w:szCs w:val="24"/>
        </w:rPr>
      </w:pPr>
      <w:r w:rsidRPr="00F921F0">
        <w:rPr>
          <w:rFonts w:ascii="Calibri" w:eastAsia="Times New Roman" w:hAnsi="Calibri" w:cs="Calibri"/>
          <w:b/>
          <w:sz w:val="24"/>
          <w:szCs w:val="24"/>
        </w:rPr>
        <w:t xml:space="preserve">Kompletność </w:t>
      </w:r>
      <w:r w:rsidRPr="00F921F0">
        <w:rPr>
          <w:rFonts w:ascii="Calibri" w:eastAsia="Times New Roman" w:hAnsi="Calibri" w:cs="Calibri"/>
          <w:sz w:val="24"/>
          <w:szCs w:val="24"/>
        </w:rPr>
        <w:t>wykonania dostawy (w tym wymaganej dokumentacji):</w:t>
      </w:r>
    </w:p>
    <w:p w14:paraId="0E26F6D9" w14:textId="77777777" w:rsidR="00E3424F" w:rsidRPr="00F921F0" w:rsidRDefault="00E3424F" w:rsidP="00E3424F">
      <w:pPr>
        <w:ind w:firstLine="357"/>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07D8988F" w14:textId="77777777" w:rsidR="00E3424F" w:rsidRPr="00F921F0" w:rsidRDefault="00E3424F" w:rsidP="00E969A3">
      <w:pPr>
        <w:numPr>
          <w:ilvl w:val="0"/>
          <w:numId w:val="41"/>
        </w:numPr>
        <w:spacing w:after="0" w:line="276" w:lineRule="auto"/>
        <w:ind w:left="357" w:hanging="357"/>
        <w:jc w:val="both"/>
        <w:rPr>
          <w:rFonts w:ascii="Calibri" w:eastAsia="Times New Roman" w:hAnsi="Calibri" w:cs="Calibri"/>
          <w:sz w:val="24"/>
          <w:szCs w:val="24"/>
        </w:rPr>
      </w:pPr>
      <w:r w:rsidRPr="00F921F0">
        <w:rPr>
          <w:rFonts w:ascii="Calibri" w:eastAsia="Times New Roman" w:hAnsi="Calibri" w:cs="Calibri"/>
          <w:b/>
          <w:sz w:val="24"/>
          <w:szCs w:val="24"/>
        </w:rPr>
        <w:t>Jakość wykonanej dostawy:</w:t>
      </w:r>
    </w:p>
    <w:p w14:paraId="1B61627E" w14:textId="77777777" w:rsidR="00E3424F" w:rsidRPr="00F921F0" w:rsidRDefault="00E3424F" w:rsidP="00E3424F">
      <w:pPr>
        <w:ind w:firstLine="357"/>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020C4CA0" w14:textId="77777777" w:rsidR="00E3424F" w:rsidRPr="00F921F0" w:rsidRDefault="00E3424F" w:rsidP="00E969A3">
      <w:pPr>
        <w:numPr>
          <w:ilvl w:val="0"/>
          <w:numId w:val="41"/>
        </w:numPr>
        <w:spacing w:after="0" w:line="276" w:lineRule="auto"/>
        <w:ind w:left="357" w:hanging="357"/>
        <w:jc w:val="both"/>
        <w:rPr>
          <w:rFonts w:ascii="Calibri" w:eastAsia="Times New Roman" w:hAnsi="Calibri" w:cs="Calibri"/>
          <w:sz w:val="24"/>
          <w:szCs w:val="24"/>
        </w:rPr>
      </w:pPr>
      <w:r w:rsidRPr="00F921F0">
        <w:rPr>
          <w:rFonts w:ascii="Calibri" w:eastAsia="Times New Roman" w:hAnsi="Calibri" w:cs="Calibri"/>
          <w:b/>
          <w:sz w:val="24"/>
          <w:szCs w:val="24"/>
        </w:rPr>
        <w:t>Parametry techniczne i funkcjonalne wykonanej dostawy:</w:t>
      </w:r>
    </w:p>
    <w:p w14:paraId="2CE4493A" w14:textId="77777777" w:rsidR="00E3424F" w:rsidRPr="00F921F0" w:rsidRDefault="00E3424F" w:rsidP="00E3424F">
      <w:pPr>
        <w:ind w:firstLine="357"/>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4CDA0B44" w14:textId="77777777" w:rsidR="00E3424F" w:rsidRPr="00F921F0" w:rsidRDefault="00E3424F" w:rsidP="00E969A3">
      <w:pPr>
        <w:numPr>
          <w:ilvl w:val="0"/>
          <w:numId w:val="41"/>
        </w:numPr>
        <w:spacing w:after="0" w:line="276" w:lineRule="auto"/>
        <w:ind w:left="357" w:hanging="357"/>
        <w:jc w:val="both"/>
        <w:rPr>
          <w:rFonts w:ascii="Calibri" w:eastAsia="Times New Roman" w:hAnsi="Calibri" w:cs="Calibri"/>
          <w:sz w:val="24"/>
          <w:szCs w:val="24"/>
        </w:rPr>
      </w:pPr>
      <w:r w:rsidRPr="00F921F0">
        <w:rPr>
          <w:rFonts w:ascii="Calibri" w:eastAsia="Times New Roman" w:hAnsi="Calibri" w:cs="Calibri"/>
          <w:b/>
          <w:sz w:val="24"/>
          <w:szCs w:val="24"/>
        </w:rPr>
        <w:t xml:space="preserve">Termin realizacji </w:t>
      </w:r>
      <w:r w:rsidRPr="00F921F0">
        <w:rPr>
          <w:rFonts w:ascii="Calibri" w:eastAsia="Times New Roman" w:hAnsi="Calibri" w:cs="Calibri"/>
          <w:sz w:val="24"/>
          <w:szCs w:val="24"/>
        </w:rPr>
        <w:t>wykonanej dostawy:</w:t>
      </w:r>
      <w:r w:rsidRPr="00F921F0">
        <w:rPr>
          <w:rFonts w:ascii="Calibri" w:eastAsia="Times New Roman" w:hAnsi="Calibri" w:cs="Calibri"/>
          <w:b/>
          <w:sz w:val="24"/>
          <w:szCs w:val="24"/>
        </w:rPr>
        <w:t xml:space="preserve"> </w:t>
      </w:r>
    </w:p>
    <w:p w14:paraId="63EF0E56" w14:textId="77777777" w:rsidR="00E3424F" w:rsidRPr="00F921F0" w:rsidRDefault="00E3424F" w:rsidP="00E3424F">
      <w:pPr>
        <w:ind w:firstLine="357"/>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6505E2E4" w14:textId="77777777" w:rsidR="00E3424F" w:rsidRPr="00F921F0" w:rsidRDefault="00E3424F" w:rsidP="00E3424F">
      <w:pPr>
        <w:spacing w:before="120"/>
        <w:jc w:val="both"/>
        <w:rPr>
          <w:rFonts w:ascii="Calibri" w:eastAsia="Times New Roman" w:hAnsi="Calibri" w:cs="Calibri"/>
          <w:sz w:val="24"/>
          <w:szCs w:val="24"/>
        </w:rPr>
      </w:pPr>
      <w:r w:rsidRPr="00F921F0">
        <w:rPr>
          <w:rFonts w:ascii="Calibri" w:eastAsia="Times New Roman" w:hAnsi="Calibri" w:cs="Calibri"/>
          <w:sz w:val="24"/>
          <w:szCs w:val="24"/>
        </w:rPr>
        <w:t xml:space="preserve">Stwierdzono inne nieprawidłowości – </w:t>
      </w:r>
      <w:r w:rsidRPr="00F921F0">
        <w:rPr>
          <w:rFonts w:ascii="Calibri" w:eastAsia="Times New Roman" w:hAnsi="Calibri" w:cs="Calibri"/>
          <w:b/>
          <w:sz w:val="24"/>
          <w:szCs w:val="24"/>
        </w:rPr>
        <w:t>TAK*/ NIE*</w:t>
      </w:r>
    </w:p>
    <w:p w14:paraId="3DF2104B" w14:textId="6DB3923E" w:rsidR="00E3424F" w:rsidRDefault="00E3424F" w:rsidP="00E3424F">
      <w:pPr>
        <w:spacing w:before="240" w:after="240" w:line="257" w:lineRule="auto"/>
        <w:jc w:val="both"/>
        <w:rPr>
          <w:rFonts w:ascii="Calibri" w:eastAsia="Times New Roman" w:hAnsi="Calibri" w:cs="Calibri"/>
          <w:sz w:val="24"/>
          <w:szCs w:val="24"/>
        </w:rPr>
      </w:pPr>
      <w:r w:rsidRPr="00F921F0">
        <w:rPr>
          <w:rFonts w:ascii="Calibri" w:eastAsia="Times New Roman" w:hAnsi="Calibri" w:cs="Calibri"/>
          <w:sz w:val="24"/>
          <w:szCs w:val="24"/>
        </w:rPr>
        <w:t>Wymienić jakie .…………………………………………...........</w:t>
      </w:r>
      <w:r>
        <w:rPr>
          <w:rFonts w:ascii="Calibri" w:eastAsia="Times New Roman" w:hAnsi="Calibri" w:cs="Calibri"/>
          <w:sz w:val="24"/>
          <w:szCs w:val="24"/>
        </w:rPr>
        <w:t>...............</w:t>
      </w:r>
      <w:r w:rsidRPr="00F921F0">
        <w:rPr>
          <w:rFonts w:ascii="Calibri" w:eastAsia="Times New Roman" w:hAnsi="Calibri" w:cs="Calibri"/>
          <w:sz w:val="24"/>
          <w:szCs w:val="24"/>
        </w:rPr>
        <w:t>......................................................</w:t>
      </w:r>
    </w:p>
    <w:p w14:paraId="2CC912A9" w14:textId="3A2243FE" w:rsidR="00E3424F" w:rsidRPr="00F921F0" w:rsidRDefault="00E3424F" w:rsidP="00E3424F">
      <w:pPr>
        <w:spacing w:before="240" w:after="240" w:line="257" w:lineRule="auto"/>
        <w:jc w:val="both"/>
        <w:rPr>
          <w:rFonts w:ascii="Calibri" w:eastAsia="Times New Roman" w:hAnsi="Calibri" w:cs="Calibri"/>
          <w:sz w:val="24"/>
          <w:szCs w:val="24"/>
        </w:rPr>
      </w:pPr>
      <w:r>
        <w:rPr>
          <w:rFonts w:ascii="Calibri" w:eastAsia="Times New Roman" w:hAnsi="Calibri" w:cs="Calibri"/>
          <w:sz w:val="24"/>
          <w:szCs w:val="24"/>
        </w:rPr>
        <w:t>………………………………………………………………………………………………………………………………………………..</w:t>
      </w:r>
    </w:p>
    <w:p w14:paraId="0A67DDCC" w14:textId="32FBE868" w:rsidR="00E3424F"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Ustalenia dotyczące usunięcia stwierdzonych nieprawidłowości: ……………</w:t>
      </w:r>
      <w:r>
        <w:rPr>
          <w:rFonts w:ascii="Calibri" w:eastAsia="Times New Roman" w:hAnsi="Calibri" w:cs="Calibri"/>
          <w:sz w:val="24"/>
          <w:szCs w:val="24"/>
        </w:rPr>
        <w:t>…………</w:t>
      </w:r>
      <w:r w:rsidRPr="00F921F0">
        <w:rPr>
          <w:rFonts w:ascii="Calibri" w:eastAsia="Times New Roman" w:hAnsi="Calibri" w:cs="Calibri"/>
          <w:sz w:val="24"/>
          <w:szCs w:val="24"/>
        </w:rPr>
        <w:t>……………………</w:t>
      </w:r>
    </w:p>
    <w:p w14:paraId="434CAB3E" w14:textId="4439A4A6" w:rsidR="00E3424F" w:rsidRDefault="00E3424F" w:rsidP="00E3424F">
      <w:pPr>
        <w:jc w:val="both"/>
        <w:rPr>
          <w:rFonts w:ascii="Calibri" w:eastAsia="Times New Roman" w:hAnsi="Calibri" w:cs="Calibri"/>
          <w:sz w:val="24"/>
          <w:szCs w:val="24"/>
        </w:rPr>
      </w:pPr>
      <w:r>
        <w:rPr>
          <w:rFonts w:ascii="Calibri" w:eastAsia="Times New Roman" w:hAnsi="Calibri" w:cs="Calibri"/>
          <w:sz w:val="24"/>
          <w:szCs w:val="24"/>
        </w:rPr>
        <w:t>………………………………………………………………………………………………………………………………………………..</w:t>
      </w:r>
    </w:p>
    <w:p w14:paraId="0A37AFF5" w14:textId="674406E1" w:rsidR="00E3424F" w:rsidRPr="00F921F0" w:rsidRDefault="00E3424F" w:rsidP="00E3424F">
      <w:pPr>
        <w:jc w:val="both"/>
        <w:rPr>
          <w:rFonts w:ascii="Calibri" w:eastAsia="Times New Roman" w:hAnsi="Calibri" w:cs="Calibri"/>
          <w:sz w:val="24"/>
          <w:szCs w:val="24"/>
        </w:rPr>
      </w:pPr>
      <w:r>
        <w:rPr>
          <w:rFonts w:ascii="Calibri" w:eastAsia="Times New Roman" w:hAnsi="Calibri" w:cs="Calibri"/>
          <w:sz w:val="24"/>
          <w:szCs w:val="24"/>
        </w:rPr>
        <w:t>………………………………………………………………………………………………………………………………………………..</w:t>
      </w:r>
    </w:p>
    <w:p w14:paraId="2452F0B5" w14:textId="77777777" w:rsidR="00E3424F" w:rsidRPr="00F921F0" w:rsidRDefault="00E3424F" w:rsidP="00E3424F">
      <w:pPr>
        <w:spacing w:before="120" w:line="257" w:lineRule="auto"/>
        <w:jc w:val="both"/>
        <w:rPr>
          <w:rFonts w:ascii="Calibri" w:eastAsia="Times New Roman" w:hAnsi="Calibri" w:cs="Calibri"/>
          <w:sz w:val="24"/>
          <w:szCs w:val="24"/>
        </w:rPr>
      </w:pPr>
      <w:r w:rsidRPr="00F921F0">
        <w:rPr>
          <w:rFonts w:ascii="Calibri" w:eastAsia="Times New Roman" w:hAnsi="Calibri" w:cs="Calibri"/>
          <w:sz w:val="24"/>
          <w:szCs w:val="24"/>
        </w:rPr>
        <w:t>Załączniki do protokołu: ………………………………………………………………….</w:t>
      </w:r>
    </w:p>
    <w:p w14:paraId="34F97FE7" w14:textId="101A3F24" w:rsidR="00E3424F" w:rsidRPr="00F921F0"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 xml:space="preserve">Protokół wykonano w 2 egzemplarzach - 1 egzemplarz dla Zamawiającego, </w:t>
      </w:r>
      <w:r w:rsidR="00F82822">
        <w:rPr>
          <w:rFonts w:ascii="Calibri" w:eastAsia="Times New Roman" w:hAnsi="Calibri" w:cs="Calibri"/>
          <w:sz w:val="24"/>
          <w:szCs w:val="24"/>
        </w:rPr>
        <w:t>1</w:t>
      </w:r>
      <w:r w:rsidRPr="00F921F0">
        <w:rPr>
          <w:rFonts w:ascii="Calibri" w:eastAsia="Times New Roman" w:hAnsi="Calibri" w:cs="Calibri"/>
          <w:sz w:val="24"/>
          <w:szCs w:val="24"/>
        </w:rPr>
        <w:t xml:space="preserve"> egzemplarz dla Wykonawcy.</w:t>
      </w:r>
    </w:p>
    <w:p w14:paraId="141B663F" w14:textId="77777777" w:rsidR="00E3424F" w:rsidRPr="00F921F0" w:rsidRDefault="00E3424F" w:rsidP="00E3424F">
      <w:pPr>
        <w:spacing w:before="240" w:line="257" w:lineRule="auto"/>
        <w:jc w:val="both"/>
        <w:rPr>
          <w:rFonts w:ascii="Calibri" w:eastAsia="Times New Roman" w:hAnsi="Calibri" w:cs="Calibri"/>
          <w:b/>
          <w:sz w:val="24"/>
          <w:szCs w:val="24"/>
        </w:rPr>
      </w:pPr>
      <w:r w:rsidRPr="00F921F0">
        <w:rPr>
          <w:rFonts w:ascii="Calibri" w:eastAsia="Times New Roman" w:hAnsi="Calibri" w:cs="Calibri"/>
          <w:b/>
          <w:sz w:val="24"/>
          <w:szCs w:val="24"/>
        </w:rPr>
        <w:t>Na tym protokół zakończono i podpisano:</w:t>
      </w:r>
    </w:p>
    <w:p w14:paraId="58045A54" w14:textId="77777777" w:rsidR="00E3424F" w:rsidRPr="00F921F0"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Ze strony Zamawiającego -</w:t>
      </w:r>
      <w:r w:rsidRPr="00F921F0">
        <w:rPr>
          <w:rFonts w:ascii="Calibri" w:eastAsia="Times New Roman" w:hAnsi="Calibri" w:cs="Calibri"/>
          <w:sz w:val="24"/>
          <w:szCs w:val="24"/>
        </w:rPr>
        <w:tab/>
        <w:t xml:space="preserve"> ……………………………………………………</w:t>
      </w:r>
    </w:p>
    <w:p w14:paraId="452096C9" w14:textId="0698AC42" w:rsidR="00E3424F" w:rsidRPr="00F921F0" w:rsidRDefault="00E3424F" w:rsidP="00E3424F">
      <w:pPr>
        <w:jc w:val="both"/>
        <w:rPr>
          <w:rFonts w:ascii="Calibri" w:eastAsia="Times New Roman" w:hAnsi="Calibri" w:cs="Calibri"/>
          <w:i/>
        </w:rPr>
      </w:pPr>
      <w:r w:rsidRPr="00F921F0">
        <w:rPr>
          <w:rFonts w:ascii="Calibri" w:eastAsia="Times New Roman" w:hAnsi="Calibri" w:cs="Calibri"/>
          <w:sz w:val="24"/>
          <w:szCs w:val="24"/>
        </w:rPr>
        <w:t xml:space="preserve">Ze strony Wykonawcy - </w:t>
      </w:r>
      <w:r w:rsidRPr="00F921F0">
        <w:rPr>
          <w:rFonts w:ascii="Calibri" w:eastAsia="Times New Roman" w:hAnsi="Calibri" w:cs="Calibri"/>
          <w:sz w:val="24"/>
          <w:szCs w:val="24"/>
        </w:rPr>
        <w:tab/>
        <w:t>……………………………………………………</w:t>
      </w:r>
    </w:p>
    <w:p w14:paraId="20AF61CF" w14:textId="77777777" w:rsidR="00E3424F" w:rsidRDefault="00E3424F" w:rsidP="00E3424F">
      <w:pPr>
        <w:ind w:left="360"/>
        <w:jc w:val="both"/>
        <w:rPr>
          <w:rFonts w:ascii="Calibri" w:eastAsia="Times New Roman" w:hAnsi="Calibri" w:cs="Calibri"/>
          <w:i/>
          <w:sz w:val="20"/>
          <w:szCs w:val="20"/>
        </w:rPr>
      </w:pPr>
    </w:p>
    <w:p w14:paraId="0E456E52" w14:textId="164CF067" w:rsidR="00E3424F" w:rsidRPr="00F921F0" w:rsidRDefault="00E3424F" w:rsidP="00E3424F">
      <w:pPr>
        <w:ind w:left="360"/>
        <w:jc w:val="both"/>
        <w:rPr>
          <w:rFonts w:ascii="Calibri" w:eastAsia="Times New Roman" w:hAnsi="Calibri" w:cs="Calibri"/>
        </w:rPr>
      </w:pPr>
      <w:r w:rsidRPr="00F921F0">
        <w:rPr>
          <w:rFonts w:ascii="Calibri" w:eastAsia="Times New Roman" w:hAnsi="Calibri" w:cs="Calibri"/>
          <w:i/>
          <w:sz w:val="20"/>
          <w:szCs w:val="20"/>
        </w:rPr>
        <w:t>*niepotrzebne skreślić</w:t>
      </w:r>
    </w:p>
    <w:p w14:paraId="6E8E4AE7" w14:textId="77777777" w:rsidR="00E3424F" w:rsidRDefault="00E3424F" w:rsidP="0009291F">
      <w:pPr>
        <w:spacing w:after="0" w:line="288" w:lineRule="auto"/>
        <w:jc w:val="right"/>
        <w:rPr>
          <w:rFonts w:ascii="Calibri" w:eastAsia="Times New Roman" w:hAnsi="Calibri" w:cs="Calibri"/>
          <w:b/>
          <w:iCs/>
          <w:sz w:val="24"/>
          <w:szCs w:val="24"/>
          <w:lang w:eastAsia="pl-PL"/>
        </w:rPr>
      </w:pPr>
    </w:p>
    <w:p w14:paraId="0039ECE0" w14:textId="27010E4C" w:rsidR="009F3BCB" w:rsidRPr="0009291F" w:rsidRDefault="009F3BCB" w:rsidP="0009291F">
      <w:pPr>
        <w:spacing w:after="0" w:line="288" w:lineRule="auto"/>
        <w:jc w:val="right"/>
        <w:rPr>
          <w:rFonts w:ascii="Calibri" w:eastAsia="Times New Roman" w:hAnsi="Calibri" w:cs="Calibri"/>
          <w:b/>
          <w:iCs/>
          <w:sz w:val="24"/>
          <w:szCs w:val="24"/>
          <w:lang w:eastAsia="pl-PL"/>
        </w:rPr>
      </w:pPr>
      <w:r w:rsidRPr="0009291F">
        <w:rPr>
          <w:rFonts w:ascii="Calibri" w:eastAsia="Times New Roman" w:hAnsi="Calibri" w:cs="Calibri"/>
          <w:b/>
          <w:iCs/>
          <w:sz w:val="24"/>
          <w:szCs w:val="24"/>
          <w:lang w:eastAsia="pl-PL"/>
        </w:rPr>
        <w:lastRenderedPageBreak/>
        <w:t>Załącznik nr 4 do Zapytania ofertowego</w:t>
      </w:r>
    </w:p>
    <w:p w14:paraId="4940FAA2" w14:textId="77777777" w:rsidR="009F3BCB" w:rsidRPr="0009291F" w:rsidRDefault="009F3BCB" w:rsidP="0009291F">
      <w:pPr>
        <w:spacing w:after="0" w:line="288" w:lineRule="auto"/>
        <w:rPr>
          <w:rFonts w:ascii="Calibri" w:eastAsia="Times New Roman" w:hAnsi="Calibri" w:cs="Calibri"/>
          <w:b/>
          <w:i/>
          <w:sz w:val="24"/>
          <w:szCs w:val="24"/>
          <w:lang w:eastAsia="pl-PL"/>
        </w:rPr>
      </w:pPr>
    </w:p>
    <w:p w14:paraId="5CDBE79A" w14:textId="77777777" w:rsidR="009F3BCB" w:rsidRPr="0009291F" w:rsidRDefault="009F3BCB" w:rsidP="0009291F">
      <w:pPr>
        <w:shd w:val="clear" w:color="auto" w:fill="BDD6EE"/>
        <w:autoSpaceDE w:val="0"/>
        <w:autoSpaceDN w:val="0"/>
        <w:adjustRightInd w:val="0"/>
        <w:spacing w:before="120" w:after="120" w:line="288" w:lineRule="auto"/>
        <w:jc w:val="center"/>
        <w:rPr>
          <w:rFonts w:ascii="Calibri" w:eastAsia="Arial" w:hAnsi="Calibri" w:cs="Calibri"/>
          <w:color w:val="000000"/>
          <w:sz w:val="24"/>
          <w:szCs w:val="24"/>
          <w:u w:val="single"/>
          <w:lang w:eastAsia="pl-PL"/>
        </w:rPr>
      </w:pPr>
      <w:r w:rsidRPr="0009291F">
        <w:rPr>
          <w:rFonts w:ascii="Calibri" w:eastAsia="Arial" w:hAnsi="Calibri" w:cs="Calibri"/>
          <w:b/>
          <w:bCs/>
          <w:color w:val="000000"/>
          <w:sz w:val="24"/>
          <w:szCs w:val="24"/>
          <w:u w:val="single"/>
          <w:lang w:eastAsia="pl-PL"/>
        </w:rPr>
        <w:t>OŚWIADCZENIE WYKONAWCY</w:t>
      </w:r>
    </w:p>
    <w:p w14:paraId="7B50E37F" w14:textId="1249A431" w:rsidR="009F3BCB" w:rsidRPr="0009291F" w:rsidRDefault="009F3BCB" w:rsidP="0009291F">
      <w:pPr>
        <w:shd w:val="clear" w:color="auto" w:fill="BDD6EE"/>
        <w:autoSpaceDE w:val="0"/>
        <w:autoSpaceDN w:val="0"/>
        <w:adjustRightInd w:val="0"/>
        <w:spacing w:after="0" w:line="288" w:lineRule="auto"/>
        <w:jc w:val="center"/>
        <w:rPr>
          <w:rFonts w:ascii="Calibri" w:eastAsia="Arial" w:hAnsi="Calibri" w:cs="Calibri"/>
          <w:color w:val="000000"/>
          <w:sz w:val="24"/>
          <w:szCs w:val="24"/>
          <w:lang w:eastAsia="pl-PL"/>
        </w:rPr>
      </w:pPr>
      <w:r w:rsidRPr="0009291F">
        <w:rPr>
          <w:rFonts w:ascii="Calibri" w:eastAsia="Arial" w:hAnsi="Calibri" w:cs="Calibri"/>
          <w:b/>
          <w:bCs/>
          <w:color w:val="000000"/>
          <w:sz w:val="24"/>
          <w:szCs w:val="24"/>
          <w:lang w:eastAsia="pl-PL"/>
        </w:rPr>
        <w:t>składane na podstawie art. 7 ust. 1 ustawy z dnia z 13.04.2022 r. o szczególnych rozwiązaniach w zakresie przeciwdziałania wspieraniu agresji na Ukrainę oraz służących ochronie bezpieczeństwa narodowego (</w:t>
      </w:r>
      <w:r w:rsidRPr="0009291F">
        <w:rPr>
          <w:rFonts w:ascii="Calibri" w:eastAsia="HG Mincho Light J" w:hAnsi="Calibri" w:cs="Calibri"/>
          <w:b/>
          <w:bCs/>
          <w:color w:val="000000"/>
          <w:sz w:val="24"/>
          <w:szCs w:val="24"/>
          <w:lang w:eastAsia="ar-SA"/>
        </w:rPr>
        <w:t>Dz. U. z 2023 r. poz. poz. 1497 i 1859</w:t>
      </w:r>
      <w:r w:rsidRPr="0009291F">
        <w:rPr>
          <w:rFonts w:ascii="Calibri" w:eastAsia="Arial" w:hAnsi="Calibri" w:cs="Calibri"/>
          <w:b/>
          <w:bCs/>
          <w:color w:val="000000"/>
          <w:sz w:val="24"/>
          <w:szCs w:val="24"/>
          <w:lang w:eastAsia="pl-PL"/>
        </w:rPr>
        <w:t xml:space="preserve">, zwanej dalej </w:t>
      </w:r>
      <w:r w:rsidR="003D433A" w:rsidRPr="0009291F">
        <w:rPr>
          <w:rFonts w:ascii="Calibri" w:eastAsia="Arial" w:hAnsi="Calibri" w:cs="Calibri"/>
          <w:b/>
          <w:bCs/>
          <w:color w:val="000000"/>
          <w:sz w:val="24"/>
          <w:szCs w:val="24"/>
          <w:lang w:eastAsia="pl-PL"/>
        </w:rPr>
        <w:t>„</w:t>
      </w:r>
      <w:r w:rsidRPr="0009291F">
        <w:rPr>
          <w:rFonts w:ascii="Calibri" w:eastAsia="Arial" w:hAnsi="Calibri" w:cs="Calibri"/>
          <w:b/>
          <w:bCs/>
          <w:color w:val="000000"/>
          <w:sz w:val="24"/>
          <w:szCs w:val="24"/>
          <w:lang w:eastAsia="pl-PL"/>
        </w:rPr>
        <w:t>ustaw</w:t>
      </w:r>
      <w:r w:rsidR="003D433A" w:rsidRPr="0009291F">
        <w:rPr>
          <w:rFonts w:ascii="Calibri" w:eastAsia="Arial" w:hAnsi="Calibri" w:cs="Calibri"/>
          <w:b/>
          <w:bCs/>
          <w:color w:val="000000"/>
          <w:sz w:val="24"/>
          <w:szCs w:val="24"/>
          <w:lang w:eastAsia="pl-PL"/>
        </w:rPr>
        <w:t>ą</w:t>
      </w:r>
      <w:r w:rsidRPr="0009291F">
        <w:rPr>
          <w:rFonts w:ascii="Calibri" w:eastAsia="Arial" w:hAnsi="Calibri" w:cs="Calibri"/>
          <w:b/>
          <w:bCs/>
          <w:color w:val="000000"/>
          <w:sz w:val="24"/>
          <w:szCs w:val="24"/>
          <w:lang w:eastAsia="pl-PL"/>
        </w:rPr>
        <w:t xml:space="preserve"> sankcyjną”</w:t>
      </w:r>
      <w:r w:rsidRPr="0009291F">
        <w:rPr>
          <w:rFonts w:ascii="Calibri" w:eastAsia="Arial" w:hAnsi="Calibri" w:cs="Calibri"/>
          <w:b/>
          <w:bCs/>
          <w:sz w:val="24"/>
          <w:szCs w:val="24"/>
          <w:lang w:eastAsia="pl-PL"/>
        </w:rPr>
        <w:t>)</w:t>
      </w:r>
      <w:r w:rsidRPr="0009291F">
        <w:rPr>
          <w:rFonts w:ascii="Calibri" w:eastAsia="Arial" w:hAnsi="Calibri" w:cs="Calibri"/>
          <w:color w:val="000000"/>
          <w:sz w:val="24"/>
          <w:szCs w:val="24"/>
          <w:lang w:eastAsia="pl-PL"/>
        </w:rPr>
        <w:t xml:space="preserve"> </w:t>
      </w:r>
      <w:r w:rsidRPr="0009291F">
        <w:rPr>
          <w:rFonts w:ascii="Calibri" w:eastAsia="Arial" w:hAnsi="Calibri" w:cs="Calibri"/>
          <w:b/>
          <w:bCs/>
          <w:color w:val="000000"/>
          <w:sz w:val="24"/>
          <w:szCs w:val="24"/>
          <w:lang w:eastAsia="pl-PL"/>
        </w:rPr>
        <w:t>o braku podstaw do wykluczenia z udziału w postępowaniu</w:t>
      </w:r>
    </w:p>
    <w:p w14:paraId="69347632"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p>
    <w:p w14:paraId="1CA74E22"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p>
    <w:p w14:paraId="596D2C64"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w:t>
      </w:r>
    </w:p>
    <w:p w14:paraId="4C4CE174"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w:t>
      </w:r>
    </w:p>
    <w:p w14:paraId="3C71F2E9"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w:t>
      </w:r>
    </w:p>
    <w:p w14:paraId="7A80B154"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 </w:t>
      </w:r>
    </w:p>
    <w:p w14:paraId="361FD7CE"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(pełna nazwa/firma, </w:t>
      </w:r>
    </w:p>
    <w:p w14:paraId="7EA6D013"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adres, w zależności od podmiotu: </w:t>
      </w:r>
    </w:p>
    <w:p w14:paraId="60896BBA"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NIP/PESEL, KRS/</w:t>
      </w:r>
      <w:proofErr w:type="spellStart"/>
      <w:r w:rsidRPr="0009291F">
        <w:rPr>
          <w:rFonts w:ascii="Calibri" w:eastAsia="Arial" w:hAnsi="Calibri" w:cs="Calibri"/>
          <w:color w:val="000000"/>
          <w:sz w:val="24"/>
          <w:szCs w:val="24"/>
          <w:lang w:eastAsia="pl-PL"/>
        </w:rPr>
        <w:t>CEiDG</w:t>
      </w:r>
      <w:proofErr w:type="spellEnd"/>
      <w:r w:rsidRPr="0009291F">
        <w:rPr>
          <w:rFonts w:ascii="Calibri" w:eastAsia="Arial" w:hAnsi="Calibri" w:cs="Calibri"/>
          <w:color w:val="000000"/>
          <w:sz w:val="24"/>
          <w:szCs w:val="24"/>
          <w:lang w:eastAsia="pl-PL"/>
        </w:rPr>
        <w:t>)</w:t>
      </w:r>
    </w:p>
    <w:p w14:paraId="12F69E1B" w14:textId="77777777" w:rsidR="009F3BCB" w:rsidRPr="0009291F" w:rsidRDefault="009F3BCB" w:rsidP="0009291F">
      <w:pPr>
        <w:autoSpaceDE w:val="0"/>
        <w:autoSpaceDN w:val="0"/>
        <w:adjustRightInd w:val="0"/>
        <w:spacing w:after="0" w:line="288" w:lineRule="auto"/>
        <w:rPr>
          <w:rFonts w:ascii="Calibri" w:eastAsia="Arial" w:hAnsi="Calibri" w:cs="Calibri"/>
          <w:b/>
          <w:bCs/>
          <w:color w:val="000000"/>
          <w:sz w:val="24"/>
          <w:szCs w:val="24"/>
          <w:lang w:eastAsia="pl-PL"/>
        </w:rPr>
      </w:pPr>
    </w:p>
    <w:p w14:paraId="1A1C3BFE" w14:textId="77777777" w:rsidR="009F3BCB" w:rsidRPr="0009291F" w:rsidRDefault="009F3BCB" w:rsidP="0009291F">
      <w:pPr>
        <w:autoSpaceDE w:val="0"/>
        <w:autoSpaceDN w:val="0"/>
        <w:adjustRightInd w:val="0"/>
        <w:spacing w:after="240" w:line="288" w:lineRule="auto"/>
        <w:rPr>
          <w:rFonts w:ascii="Calibri" w:eastAsia="Arial" w:hAnsi="Calibri" w:cs="Calibri"/>
          <w:color w:val="000000"/>
          <w:sz w:val="24"/>
          <w:szCs w:val="24"/>
          <w:lang w:eastAsia="pl-PL"/>
        </w:rPr>
      </w:pPr>
      <w:r w:rsidRPr="0009291F">
        <w:rPr>
          <w:rFonts w:ascii="Calibri" w:eastAsia="Arial" w:hAnsi="Calibri" w:cs="Calibri"/>
          <w:b/>
          <w:bCs/>
          <w:color w:val="000000"/>
          <w:sz w:val="24"/>
          <w:szCs w:val="24"/>
          <w:lang w:eastAsia="pl-PL"/>
        </w:rPr>
        <w:t xml:space="preserve">reprezentowany przez: </w:t>
      </w:r>
    </w:p>
    <w:p w14:paraId="48362C01" w14:textId="77777777" w:rsidR="009F3BCB" w:rsidRPr="0009291F" w:rsidRDefault="009F3BCB" w:rsidP="0009291F">
      <w:pPr>
        <w:autoSpaceDE w:val="0"/>
        <w:autoSpaceDN w:val="0"/>
        <w:adjustRightInd w:val="0"/>
        <w:spacing w:after="12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w:t>
      </w:r>
    </w:p>
    <w:p w14:paraId="61430D0F"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(imię, nazwisko, stanowisko/podstawa do reprezentacji) </w:t>
      </w:r>
    </w:p>
    <w:p w14:paraId="6458EB76"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p>
    <w:p w14:paraId="424E071A" w14:textId="5CF9AEA3" w:rsidR="009F3BCB" w:rsidRPr="0009291F" w:rsidRDefault="009F3BCB" w:rsidP="0009291F">
      <w:pPr>
        <w:autoSpaceDE w:val="0"/>
        <w:spacing w:after="0" w:line="288" w:lineRule="auto"/>
        <w:jc w:val="both"/>
        <w:rPr>
          <w:rFonts w:ascii="Calibri" w:eastAsia="Arial" w:hAnsi="Calibri" w:cs="Calibri"/>
          <w:b/>
          <w:sz w:val="24"/>
          <w:szCs w:val="24"/>
          <w:lang w:eastAsia="pl-PL"/>
        </w:rPr>
      </w:pPr>
      <w:r w:rsidRPr="0009291F">
        <w:rPr>
          <w:rFonts w:ascii="Calibri" w:eastAsia="Arial" w:hAnsi="Calibri" w:cs="Calibri"/>
          <w:sz w:val="24"/>
          <w:szCs w:val="24"/>
          <w:lang w:eastAsia="pl-PL"/>
        </w:rPr>
        <w:t xml:space="preserve">Składając ofertę </w:t>
      </w:r>
      <w:r w:rsidR="00547DE3" w:rsidRPr="0009291F">
        <w:rPr>
          <w:rFonts w:ascii="Calibri" w:eastAsia="Arial" w:hAnsi="Calibri" w:cs="Calibri"/>
          <w:sz w:val="24"/>
          <w:szCs w:val="24"/>
          <w:lang w:eastAsia="pl-PL"/>
        </w:rPr>
        <w:t>w postępowaniu</w:t>
      </w:r>
      <w:r w:rsidRPr="0009291F">
        <w:rPr>
          <w:rFonts w:ascii="Calibri" w:eastAsia="Arial" w:hAnsi="Calibri" w:cs="Calibri"/>
          <w:sz w:val="24"/>
          <w:szCs w:val="24"/>
          <w:lang w:eastAsia="pl-PL"/>
        </w:rPr>
        <w:t xml:space="preserve"> prowadzonym w trybie zapytania ofertowego o udzielenie zamówienia o wartości od 10 000 zł netto do 130 000 zł netto pod nazwą: </w:t>
      </w:r>
      <w:r w:rsidRPr="0009291F">
        <w:rPr>
          <w:rFonts w:ascii="Calibri" w:eastAsia="Arial" w:hAnsi="Calibri" w:cs="Calibri"/>
          <w:b/>
          <w:bCs/>
          <w:sz w:val="24"/>
          <w:szCs w:val="24"/>
          <w:lang w:eastAsia="pl-PL"/>
        </w:rPr>
        <w:t>„</w:t>
      </w:r>
      <w:r w:rsidR="00E476A8">
        <w:rPr>
          <w:rFonts w:ascii="Calibri" w:eastAsia="Arial" w:hAnsi="Calibri" w:cs="Calibri"/>
          <w:b/>
          <w:bCs/>
          <w:sz w:val="24"/>
          <w:szCs w:val="24"/>
          <w:lang w:eastAsia="pl-PL"/>
        </w:rPr>
        <w:t>Dostawa</w:t>
      </w:r>
      <w:r w:rsidR="00072CB7" w:rsidRPr="00072CB7">
        <w:rPr>
          <w:rFonts w:ascii="Calibri" w:hAnsi="Calibri" w:cs="Calibri"/>
          <w:b/>
          <w:bCs/>
          <w:sz w:val="24"/>
          <w:szCs w:val="24"/>
        </w:rPr>
        <w:t xml:space="preserve"> artykułów do terapii dla Szpitala Nowowiejskiego</w:t>
      </w:r>
      <w:r w:rsidRPr="00072CB7">
        <w:rPr>
          <w:rFonts w:ascii="Calibri" w:eastAsia="Arial" w:hAnsi="Calibri" w:cs="Calibri"/>
          <w:b/>
          <w:bCs/>
          <w:sz w:val="24"/>
          <w:szCs w:val="24"/>
          <w:lang w:eastAsia="pl-PL"/>
        </w:rPr>
        <w:t>”</w:t>
      </w:r>
      <w:r w:rsidRPr="0009291F">
        <w:rPr>
          <w:rFonts w:ascii="Calibri" w:eastAsia="Arial" w:hAnsi="Calibri" w:cs="Calibri"/>
          <w:b/>
          <w:bCs/>
          <w:sz w:val="24"/>
          <w:szCs w:val="24"/>
          <w:lang w:eastAsia="pl-PL"/>
        </w:rPr>
        <w:t xml:space="preserve"> </w:t>
      </w:r>
      <w:r w:rsidRPr="0009291F">
        <w:rPr>
          <w:rFonts w:ascii="Calibri" w:eastAsia="Arial" w:hAnsi="Calibri" w:cs="Calibri"/>
          <w:sz w:val="24"/>
          <w:szCs w:val="24"/>
          <w:lang w:eastAsia="pl-PL"/>
        </w:rPr>
        <w:t>prowadzonym przez Samodzielny Wojewódzki Zespół Publicznych Zakładów Psychiatrycznej Opieki Zdrowotnej w Warszawie z siedzibą przy ul. Nowowiejskiej 27, 00-665 Warszawa</w:t>
      </w:r>
      <w:r w:rsidRPr="0009291F">
        <w:rPr>
          <w:rFonts w:ascii="Calibri" w:eastAsia="Arial" w:hAnsi="Calibri" w:cs="Calibri"/>
          <w:i/>
          <w:sz w:val="24"/>
          <w:szCs w:val="24"/>
          <w:lang w:eastAsia="pl-PL"/>
        </w:rPr>
        <w:t xml:space="preserve">, </w:t>
      </w:r>
      <w:r w:rsidRPr="0009291F">
        <w:rPr>
          <w:rFonts w:ascii="Calibri" w:eastAsia="Arial" w:hAnsi="Calibri" w:cs="Calibri"/>
          <w:sz w:val="24"/>
          <w:szCs w:val="24"/>
          <w:lang w:eastAsia="pl-PL"/>
        </w:rPr>
        <w:t xml:space="preserve">oświadczam, co następuje: </w:t>
      </w:r>
    </w:p>
    <w:p w14:paraId="4673463D" w14:textId="77777777" w:rsidR="009F3BCB" w:rsidRPr="0009291F" w:rsidRDefault="009F3BCB" w:rsidP="0009291F">
      <w:pPr>
        <w:autoSpaceDE w:val="0"/>
        <w:autoSpaceDN w:val="0"/>
        <w:adjustRightInd w:val="0"/>
        <w:spacing w:after="25" w:line="288" w:lineRule="auto"/>
        <w:jc w:val="both"/>
        <w:rPr>
          <w:rFonts w:ascii="Calibri" w:eastAsia="Arial" w:hAnsi="Calibri" w:cs="Calibri"/>
          <w:b/>
          <w:bCs/>
          <w:color w:val="000000"/>
          <w:sz w:val="24"/>
          <w:szCs w:val="24"/>
          <w:lang w:eastAsia="pl-PL"/>
        </w:rPr>
      </w:pPr>
    </w:p>
    <w:p w14:paraId="4F5A6B2D" w14:textId="762FC60C" w:rsidR="009F3BCB" w:rsidRPr="0009291F" w:rsidRDefault="009F3BCB" w:rsidP="0009291F">
      <w:pPr>
        <w:autoSpaceDE w:val="0"/>
        <w:autoSpaceDN w:val="0"/>
        <w:adjustRightInd w:val="0"/>
        <w:spacing w:after="25" w:line="288" w:lineRule="auto"/>
        <w:jc w:val="both"/>
        <w:rPr>
          <w:rFonts w:ascii="Calibri" w:eastAsia="Arial" w:hAnsi="Calibri" w:cs="Calibri"/>
          <w:b/>
          <w:bCs/>
          <w:color w:val="FF0000"/>
          <w:sz w:val="24"/>
          <w:szCs w:val="24"/>
          <w:lang w:eastAsia="pl-PL"/>
        </w:rPr>
      </w:pPr>
      <w:r w:rsidRPr="0009291F">
        <w:rPr>
          <w:rFonts w:ascii="Calibri" w:eastAsia="Arial" w:hAnsi="Calibri" w:cs="Calibri"/>
          <w:b/>
          <w:bCs/>
          <w:color w:val="000000"/>
          <w:sz w:val="24"/>
          <w:szCs w:val="24"/>
          <w:lang w:eastAsia="pl-PL"/>
        </w:rPr>
        <w:t xml:space="preserve">Oświadczam, że nie podlegam wykluczeniu z postępowania na podstawie art.  </w:t>
      </w:r>
      <w:r w:rsidR="00FC703C" w:rsidRPr="0009291F">
        <w:rPr>
          <w:rFonts w:ascii="Calibri" w:eastAsia="Arial" w:hAnsi="Calibri" w:cs="Calibri"/>
          <w:b/>
          <w:bCs/>
          <w:color w:val="000000"/>
          <w:sz w:val="24"/>
          <w:szCs w:val="24"/>
          <w:lang w:eastAsia="pl-PL"/>
        </w:rPr>
        <w:t>7 ust.</w:t>
      </w:r>
      <w:r w:rsidRPr="0009291F">
        <w:rPr>
          <w:rFonts w:ascii="Calibri" w:eastAsia="Arial" w:hAnsi="Calibri" w:cs="Calibri"/>
          <w:b/>
          <w:bCs/>
          <w:sz w:val="24"/>
          <w:szCs w:val="24"/>
          <w:lang w:eastAsia="pl-PL"/>
        </w:rPr>
        <w:t xml:space="preserve"> 1 ustawy </w:t>
      </w:r>
      <w:r w:rsidR="00FC703C" w:rsidRPr="0009291F">
        <w:rPr>
          <w:rFonts w:ascii="Calibri" w:eastAsia="Arial" w:hAnsi="Calibri" w:cs="Calibri"/>
          <w:b/>
          <w:bCs/>
          <w:sz w:val="24"/>
          <w:szCs w:val="24"/>
          <w:lang w:eastAsia="pl-PL"/>
        </w:rPr>
        <w:t>sankcyjnej,</w:t>
      </w:r>
      <w:r w:rsidRPr="0009291F">
        <w:rPr>
          <w:rFonts w:ascii="Calibri" w:eastAsia="Arial" w:hAnsi="Calibri" w:cs="Calibri"/>
          <w:b/>
          <w:bCs/>
          <w:sz w:val="24"/>
          <w:szCs w:val="24"/>
          <w:lang w:eastAsia="pl-PL"/>
        </w:rPr>
        <w:t xml:space="preserve"> zgodnie z którym wyklucza się:</w:t>
      </w:r>
    </w:p>
    <w:p w14:paraId="5ACE6F18" w14:textId="056867B3" w:rsidR="009F3BCB" w:rsidRPr="0009291F" w:rsidRDefault="009F3BCB" w:rsidP="00E969A3">
      <w:pPr>
        <w:widowControl w:val="0"/>
        <w:numPr>
          <w:ilvl w:val="0"/>
          <w:numId w:val="35"/>
        </w:numPr>
        <w:tabs>
          <w:tab w:val="clear" w:pos="720"/>
        </w:tabs>
        <w:suppressAutoHyphens/>
        <w:spacing w:before="100" w:beforeAutospacing="1" w:after="100" w:afterAutospacing="1" w:line="288" w:lineRule="auto"/>
        <w:ind w:left="284" w:hanging="284"/>
        <w:contextualSpacing/>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3D433A" w:rsidRPr="0009291F">
        <w:rPr>
          <w:rFonts w:ascii="Calibri" w:eastAsia="Times New Roman" w:hAnsi="Calibri" w:cs="Calibri"/>
          <w:color w:val="000000"/>
          <w:sz w:val="24"/>
          <w:szCs w:val="24"/>
          <w:lang w:eastAsia="ar-SA"/>
        </w:rPr>
        <w:t xml:space="preserve"> sankcyjnej</w:t>
      </w:r>
      <w:r w:rsidRPr="0009291F">
        <w:rPr>
          <w:rFonts w:ascii="Calibri" w:eastAsia="Times New Roman" w:hAnsi="Calibri" w:cs="Calibri"/>
          <w:color w:val="000000"/>
          <w:sz w:val="24"/>
          <w:szCs w:val="24"/>
          <w:lang w:eastAsia="ar-SA"/>
        </w:rPr>
        <w:t>;</w:t>
      </w:r>
    </w:p>
    <w:p w14:paraId="3C88CC14" w14:textId="33D1CE19" w:rsidR="009F3BCB" w:rsidRPr="0009291F" w:rsidRDefault="009F3BCB" w:rsidP="00E969A3">
      <w:pPr>
        <w:widowControl w:val="0"/>
        <w:numPr>
          <w:ilvl w:val="0"/>
          <w:numId w:val="35"/>
        </w:numPr>
        <w:tabs>
          <w:tab w:val="clear" w:pos="720"/>
          <w:tab w:val="num" w:pos="284"/>
        </w:tabs>
        <w:suppressAutoHyphens/>
        <w:spacing w:before="100" w:beforeAutospacing="1" w:after="100" w:afterAutospacing="1" w:line="288" w:lineRule="auto"/>
        <w:ind w:left="284" w:hanging="284"/>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 xml:space="preserve">wykonawcę oraz uczestnika konkursu,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t>
      </w:r>
      <w:r w:rsidRPr="0009291F">
        <w:rPr>
          <w:rFonts w:ascii="Calibri" w:eastAsia="Times New Roman" w:hAnsi="Calibri" w:cs="Calibri"/>
          <w:color w:val="000000"/>
          <w:sz w:val="24"/>
          <w:szCs w:val="24"/>
          <w:lang w:eastAsia="ar-SA"/>
        </w:rPr>
        <w:lastRenderedPageBreak/>
        <w:t xml:space="preserve">wpisana na listę na podstawie decyzji w sprawie wpisu na listę rozstrzygającej </w:t>
      </w:r>
      <w:r w:rsidRPr="0009291F">
        <w:rPr>
          <w:rFonts w:ascii="Calibri" w:eastAsia="Times New Roman" w:hAnsi="Calibri" w:cs="Calibri"/>
          <w:color w:val="000000"/>
          <w:sz w:val="24"/>
          <w:szCs w:val="24"/>
          <w:lang w:eastAsia="ar-SA"/>
        </w:rPr>
        <w:br/>
        <w:t>o zastosowaniu środka, o którym mowa w art. 1 pkt 3 ustawy</w:t>
      </w:r>
      <w:r w:rsidR="003D433A" w:rsidRPr="0009291F">
        <w:rPr>
          <w:rFonts w:ascii="Calibri" w:eastAsia="Times New Roman" w:hAnsi="Calibri" w:cs="Calibri"/>
          <w:color w:val="000000"/>
          <w:sz w:val="24"/>
          <w:szCs w:val="24"/>
          <w:lang w:eastAsia="ar-SA"/>
        </w:rPr>
        <w:t xml:space="preserve"> sankcyjnej</w:t>
      </w:r>
      <w:r w:rsidRPr="0009291F">
        <w:rPr>
          <w:rFonts w:ascii="Calibri" w:eastAsia="Times New Roman" w:hAnsi="Calibri" w:cs="Calibri"/>
          <w:color w:val="000000"/>
          <w:sz w:val="24"/>
          <w:szCs w:val="24"/>
          <w:lang w:eastAsia="ar-SA"/>
        </w:rPr>
        <w:t>;</w:t>
      </w:r>
    </w:p>
    <w:p w14:paraId="6709E55E" w14:textId="564AD396" w:rsidR="009F3BCB" w:rsidRPr="0009291F" w:rsidRDefault="009F3BCB" w:rsidP="00E969A3">
      <w:pPr>
        <w:widowControl w:val="0"/>
        <w:numPr>
          <w:ilvl w:val="0"/>
          <w:numId w:val="35"/>
        </w:numPr>
        <w:tabs>
          <w:tab w:val="clear" w:pos="720"/>
        </w:tabs>
        <w:suppressAutoHyphens/>
        <w:spacing w:after="100" w:afterAutospacing="1" w:line="288" w:lineRule="auto"/>
        <w:ind w:left="284" w:hanging="284"/>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 xml:space="preserve">wykonawcę oraz uczestnika konkursu, którego jednostką dominującą w rozumieniu art. 3 ust. 1 pkt 37 ustawy z dnia 29 września 1994 r. o rachunkowości (Dz. U. z 2023 r. poz. 120), jest podmiot wymieniony w wykazach określonych  w rozporządzeniu 765/2006 </w:t>
      </w:r>
      <w:r w:rsidR="000944D6" w:rsidRPr="0009291F">
        <w:rPr>
          <w:rFonts w:ascii="Calibri" w:eastAsia="Times New Roman" w:hAnsi="Calibri" w:cs="Calibri"/>
          <w:color w:val="000000"/>
          <w:sz w:val="24"/>
          <w:szCs w:val="24"/>
          <w:lang w:eastAsia="ar-SA"/>
        </w:rPr>
        <w:br/>
      </w:r>
      <w:r w:rsidRPr="0009291F">
        <w:rPr>
          <w:rFonts w:ascii="Calibri" w:eastAsia="Times New Roman" w:hAnsi="Calibri" w:cs="Calibri"/>
          <w:color w:val="000000"/>
          <w:sz w:val="24"/>
          <w:szCs w:val="24"/>
          <w:lang w:eastAsia="ar-SA"/>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3D433A" w:rsidRPr="0009291F">
        <w:rPr>
          <w:rFonts w:ascii="Calibri" w:eastAsia="Times New Roman" w:hAnsi="Calibri" w:cs="Calibri"/>
          <w:color w:val="000000"/>
          <w:sz w:val="24"/>
          <w:szCs w:val="24"/>
          <w:lang w:eastAsia="ar-SA"/>
        </w:rPr>
        <w:t xml:space="preserve"> sankcyjnej</w:t>
      </w:r>
      <w:r w:rsidRPr="0009291F">
        <w:rPr>
          <w:rFonts w:ascii="Calibri" w:eastAsia="Times New Roman" w:hAnsi="Calibri" w:cs="Calibri"/>
          <w:color w:val="000000"/>
          <w:sz w:val="24"/>
          <w:szCs w:val="24"/>
          <w:lang w:eastAsia="ar-SA"/>
        </w:rPr>
        <w:t>.</w:t>
      </w:r>
    </w:p>
    <w:p w14:paraId="01B139A5" w14:textId="77777777" w:rsidR="009F3BCB" w:rsidRPr="0009291F" w:rsidRDefault="009F3BCB" w:rsidP="0009291F">
      <w:pPr>
        <w:autoSpaceDE w:val="0"/>
        <w:autoSpaceDN w:val="0"/>
        <w:adjustRightInd w:val="0"/>
        <w:spacing w:before="120" w:after="120" w:line="288" w:lineRule="auto"/>
        <w:jc w:val="both"/>
        <w:rPr>
          <w:rFonts w:ascii="Calibri" w:eastAsia="Arial" w:hAnsi="Calibri" w:cs="Calibri"/>
          <w:color w:val="000000"/>
          <w:sz w:val="24"/>
          <w:szCs w:val="24"/>
          <w:lang w:eastAsia="pl-PL"/>
        </w:rPr>
      </w:pPr>
    </w:p>
    <w:p w14:paraId="06FD110A" w14:textId="77777777" w:rsidR="009F3BCB" w:rsidRPr="0009291F" w:rsidRDefault="009F3BCB" w:rsidP="0009291F">
      <w:pPr>
        <w:autoSpaceDE w:val="0"/>
        <w:autoSpaceDN w:val="0"/>
        <w:adjustRightInd w:val="0"/>
        <w:spacing w:after="120" w:line="288" w:lineRule="auto"/>
        <w:jc w:val="both"/>
        <w:rPr>
          <w:rFonts w:ascii="Calibri" w:eastAsia="Arial" w:hAnsi="Calibri" w:cs="Calibri"/>
          <w:color w:val="000000"/>
          <w:sz w:val="24"/>
          <w:szCs w:val="24"/>
          <w:u w:val="single"/>
          <w:lang w:eastAsia="pl-PL"/>
        </w:rPr>
      </w:pPr>
      <w:r w:rsidRPr="0009291F">
        <w:rPr>
          <w:rFonts w:ascii="Calibri" w:eastAsia="Arial" w:hAnsi="Calibri" w:cs="Calibri"/>
          <w:b/>
          <w:bCs/>
          <w:color w:val="000000"/>
          <w:sz w:val="24"/>
          <w:szCs w:val="24"/>
          <w:lang w:eastAsia="pl-PL"/>
        </w:rPr>
        <w:t xml:space="preserve">OŚWIADCZENIE DOTYCZĄCE PODANYCH INFORMACJI: </w:t>
      </w:r>
    </w:p>
    <w:p w14:paraId="3583528D" w14:textId="6D892BE6" w:rsidR="009F3BCB" w:rsidRPr="0009291F" w:rsidRDefault="009F3BCB" w:rsidP="0009291F">
      <w:pPr>
        <w:autoSpaceDE w:val="0"/>
        <w:autoSpaceDN w:val="0"/>
        <w:adjustRightInd w:val="0"/>
        <w:spacing w:after="0" w:line="288" w:lineRule="auto"/>
        <w:jc w:val="both"/>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Oświadczam, że wszystkie informacje podane w powyższym oświadczeniu są aktualne </w:t>
      </w:r>
      <w:r w:rsidRPr="0009291F">
        <w:rPr>
          <w:rFonts w:ascii="Calibri" w:eastAsia="Arial" w:hAnsi="Calibri" w:cs="Calibri"/>
          <w:color w:val="000000"/>
          <w:sz w:val="24"/>
          <w:szCs w:val="24"/>
          <w:lang w:eastAsia="pl-PL"/>
        </w:rPr>
        <w:br/>
        <w:t xml:space="preserve">i zgodne z prawdą oraz zostały przedstawione z pełną świadomością konsekwencji wprowadzenia </w:t>
      </w:r>
      <w:r w:rsidR="00FC703C" w:rsidRPr="0009291F">
        <w:rPr>
          <w:rFonts w:ascii="Calibri" w:eastAsia="Arial" w:hAnsi="Calibri" w:cs="Calibri"/>
          <w:color w:val="000000"/>
          <w:sz w:val="24"/>
          <w:szCs w:val="24"/>
          <w:lang w:eastAsia="pl-PL"/>
        </w:rPr>
        <w:t>zamawiającego w</w:t>
      </w:r>
      <w:r w:rsidRPr="0009291F">
        <w:rPr>
          <w:rFonts w:ascii="Calibri" w:eastAsia="Arial" w:hAnsi="Calibri" w:cs="Calibri"/>
          <w:color w:val="000000"/>
          <w:sz w:val="24"/>
          <w:szCs w:val="24"/>
          <w:lang w:eastAsia="pl-PL"/>
        </w:rPr>
        <w:t xml:space="preserve"> błąd przy przedstawianiu informacji. </w:t>
      </w:r>
    </w:p>
    <w:p w14:paraId="0A02B240" w14:textId="77777777" w:rsidR="009F3BCB" w:rsidRPr="0009291F" w:rsidRDefault="009F3BCB" w:rsidP="0009291F">
      <w:pPr>
        <w:autoSpaceDE w:val="0"/>
        <w:autoSpaceDN w:val="0"/>
        <w:adjustRightInd w:val="0"/>
        <w:spacing w:after="0" w:line="288" w:lineRule="auto"/>
        <w:jc w:val="both"/>
        <w:rPr>
          <w:rFonts w:ascii="Calibri" w:eastAsia="Arial" w:hAnsi="Calibri" w:cs="Calibri"/>
          <w:color w:val="000000"/>
          <w:sz w:val="24"/>
          <w:szCs w:val="24"/>
          <w:lang w:eastAsia="pl-PL"/>
        </w:rPr>
      </w:pPr>
    </w:p>
    <w:p w14:paraId="247CECEF" w14:textId="77777777" w:rsidR="009F3BCB" w:rsidRPr="0009291F" w:rsidRDefault="009F3BCB" w:rsidP="0009291F">
      <w:pPr>
        <w:autoSpaceDE w:val="0"/>
        <w:autoSpaceDN w:val="0"/>
        <w:adjustRightInd w:val="0"/>
        <w:spacing w:after="0" w:line="288" w:lineRule="auto"/>
        <w:jc w:val="both"/>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 dnia …………………. r. </w:t>
      </w:r>
    </w:p>
    <w:p w14:paraId="679A62B1" w14:textId="77777777" w:rsidR="009F3BCB" w:rsidRPr="0009291F" w:rsidRDefault="009F3BCB" w:rsidP="0009291F">
      <w:pPr>
        <w:spacing w:after="0" w:line="288" w:lineRule="auto"/>
        <w:jc w:val="both"/>
        <w:rPr>
          <w:rFonts w:ascii="Calibri" w:eastAsia="Arial" w:hAnsi="Calibri" w:cs="Calibri"/>
          <w:sz w:val="24"/>
          <w:szCs w:val="24"/>
          <w:lang w:eastAsia="pl-PL"/>
        </w:rPr>
      </w:pPr>
      <w:r w:rsidRPr="0009291F">
        <w:rPr>
          <w:rFonts w:ascii="Calibri" w:eastAsia="Arial" w:hAnsi="Calibri" w:cs="Calibri"/>
          <w:sz w:val="24"/>
          <w:szCs w:val="24"/>
          <w:lang w:eastAsia="pl-PL"/>
        </w:rPr>
        <w:t xml:space="preserve">(miejscowość) </w:t>
      </w:r>
    </w:p>
    <w:p w14:paraId="28C90049" w14:textId="77777777" w:rsidR="009F3BCB" w:rsidRPr="0009291F" w:rsidRDefault="009F3BCB" w:rsidP="0009291F">
      <w:pPr>
        <w:spacing w:after="0" w:line="288" w:lineRule="auto"/>
        <w:jc w:val="both"/>
        <w:rPr>
          <w:rFonts w:ascii="Calibri" w:eastAsia="Arial" w:hAnsi="Calibri" w:cs="Calibri"/>
          <w:sz w:val="24"/>
          <w:szCs w:val="24"/>
          <w:lang w:eastAsia="pl-PL"/>
        </w:rPr>
      </w:pPr>
    </w:p>
    <w:p w14:paraId="421CBE25" w14:textId="77777777" w:rsidR="009F3BCB" w:rsidRPr="0009291F" w:rsidRDefault="009F3BCB" w:rsidP="0009291F">
      <w:pPr>
        <w:spacing w:after="0" w:line="288" w:lineRule="auto"/>
        <w:rPr>
          <w:rFonts w:ascii="Calibri" w:eastAsia="Arial" w:hAnsi="Calibri" w:cs="Calibri"/>
          <w:sz w:val="24"/>
          <w:szCs w:val="24"/>
          <w:lang w:eastAsia="pl-PL"/>
        </w:rPr>
      </w:pPr>
    </w:p>
    <w:p w14:paraId="63B7722C" w14:textId="77777777" w:rsidR="009F3BCB" w:rsidRPr="0009291F" w:rsidRDefault="009F3BCB" w:rsidP="0009291F">
      <w:pPr>
        <w:spacing w:after="0" w:line="288" w:lineRule="auto"/>
        <w:rPr>
          <w:rFonts w:ascii="Calibri" w:eastAsia="Arial" w:hAnsi="Calibri" w:cs="Calibri"/>
          <w:b/>
          <w:i/>
          <w:sz w:val="24"/>
          <w:szCs w:val="24"/>
          <w:lang w:eastAsia="pl-PL"/>
        </w:rPr>
      </w:pPr>
      <w:r w:rsidRPr="0009291F">
        <w:rPr>
          <w:rFonts w:ascii="Calibri" w:eastAsia="Calibri" w:hAnsi="Calibri" w:cs="Calibri"/>
          <w:i/>
          <w:sz w:val="24"/>
          <w:szCs w:val="24"/>
          <w:lang w:eastAsia="pl-PL"/>
        </w:rPr>
        <w:t>…………………………………………………………</w:t>
      </w:r>
    </w:p>
    <w:p w14:paraId="0FA3EEEF" w14:textId="77777777" w:rsidR="009F3BCB" w:rsidRPr="0009291F" w:rsidRDefault="009F3BCB" w:rsidP="0009291F">
      <w:pPr>
        <w:autoSpaceDE w:val="0"/>
        <w:autoSpaceDN w:val="0"/>
        <w:adjustRightInd w:val="0"/>
        <w:spacing w:after="0" w:line="288" w:lineRule="auto"/>
        <w:rPr>
          <w:rFonts w:ascii="Calibri" w:eastAsia="Calibri" w:hAnsi="Calibri" w:cs="Calibri"/>
          <w:i/>
          <w:sz w:val="24"/>
          <w:szCs w:val="24"/>
          <w:lang w:eastAsia="pl-PL"/>
        </w:rPr>
      </w:pPr>
      <w:r w:rsidRPr="0009291F">
        <w:rPr>
          <w:rFonts w:ascii="Calibri" w:eastAsia="Calibri" w:hAnsi="Calibri" w:cs="Calibri"/>
          <w:i/>
          <w:sz w:val="24"/>
          <w:szCs w:val="24"/>
          <w:lang w:eastAsia="pl-PL"/>
        </w:rPr>
        <w:t>(podpis upoważnionego przedstawiciela wykonawcy)</w:t>
      </w:r>
    </w:p>
    <w:p w14:paraId="1F11FE59" w14:textId="77777777" w:rsidR="009F3BCB" w:rsidRPr="0009291F" w:rsidRDefault="009F3BCB" w:rsidP="0009291F">
      <w:pPr>
        <w:autoSpaceDE w:val="0"/>
        <w:autoSpaceDN w:val="0"/>
        <w:adjustRightInd w:val="0"/>
        <w:spacing w:after="0" w:line="288" w:lineRule="auto"/>
        <w:rPr>
          <w:rFonts w:ascii="Calibri" w:eastAsia="Calibri" w:hAnsi="Calibri" w:cs="Calibri"/>
          <w:i/>
          <w:sz w:val="24"/>
          <w:szCs w:val="24"/>
          <w:lang w:eastAsia="pl-PL"/>
        </w:rPr>
      </w:pPr>
    </w:p>
    <w:p w14:paraId="105766AA" w14:textId="77777777" w:rsidR="009F3BCB" w:rsidRPr="0009291F" w:rsidRDefault="009F3BCB" w:rsidP="0009291F">
      <w:pPr>
        <w:autoSpaceDE w:val="0"/>
        <w:autoSpaceDN w:val="0"/>
        <w:adjustRightInd w:val="0"/>
        <w:spacing w:after="0" w:line="288" w:lineRule="auto"/>
        <w:rPr>
          <w:rFonts w:ascii="Calibri" w:eastAsia="Calibri" w:hAnsi="Calibri" w:cs="Calibri"/>
          <w:i/>
          <w:sz w:val="24"/>
          <w:szCs w:val="24"/>
          <w:lang w:eastAsia="pl-PL"/>
        </w:rPr>
      </w:pPr>
    </w:p>
    <w:p w14:paraId="040A426E" w14:textId="77777777" w:rsidR="009F3BCB" w:rsidRPr="0009291F" w:rsidRDefault="009F3BCB" w:rsidP="0009291F">
      <w:pPr>
        <w:autoSpaceDE w:val="0"/>
        <w:autoSpaceDN w:val="0"/>
        <w:adjustRightInd w:val="0"/>
        <w:spacing w:after="0" w:line="288" w:lineRule="auto"/>
        <w:jc w:val="both"/>
        <w:rPr>
          <w:rFonts w:ascii="Calibri" w:eastAsia="Calibri" w:hAnsi="Calibri" w:cs="Calibri"/>
          <w:b/>
          <w:i/>
          <w:sz w:val="24"/>
          <w:szCs w:val="24"/>
        </w:rPr>
      </w:pPr>
      <w:r w:rsidRPr="0009291F">
        <w:rPr>
          <w:rFonts w:ascii="Calibri" w:eastAsia="Calibri" w:hAnsi="Calibri" w:cs="Calibri"/>
          <w:i/>
          <w:sz w:val="24"/>
          <w:szCs w:val="24"/>
          <w:lang w:eastAsia="pl-PL"/>
        </w:rPr>
        <w:t>*niewłaściwe skreślić lub wpisać „nie dotyczy”.</w:t>
      </w:r>
    </w:p>
    <w:p w14:paraId="18A3320E" w14:textId="77777777" w:rsidR="009F3BCB" w:rsidRPr="0009291F" w:rsidRDefault="009F3BCB" w:rsidP="0009291F">
      <w:pPr>
        <w:spacing w:after="0" w:line="288" w:lineRule="auto"/>
        <w:jc w:val="both"/>
        <w:rPr>
          <w:rFonts w:ascii="Calibri" w:eastAsia="Arial" w:hAnsi="Calibri" w:cs="Calibri"/>
          <w:b/>
          <w:bCs/>
          <w:sz w:val="24"/>
          <w:szCs w:val="24"/>
          <w:lang w:eastAsia="pl-PL"/>
        </w:rPr>
      </w:pPr>
      <w:r w:rsidRPr="0009291F">
        <w:rPr>
          <w:rFonts w:ascii="Calibri" w:eastAsia="Calibri" w:hAnsi="Calibri" w:cs="Calibri"/>
          <w:b/>
          <w:bCs/>
          <w:i/>
          <w:sz w:val="24"/>
          <w:szCs w:val="24"/>
          <w:lang w:eastAsia="pl-PL"/>
        </w:rPr>
        <w:t>W przypadku Wykonawców wspólnie ubiegający się o udzielenie zamówienia niniejsze  oświadczenie składa każdy z Wykonawców wspólnie ubiegających się o zamówienie.</w:t>
      </w:r>
    </w:p>
    <w:p w14:paraId="47C4107D" w14:textId="77777777" w:rsidR="009F3BCB" w:rsidRPr="0009291F" w:rsidRDefault="009F3BCB" w:rsidP="0009291F">
      <w:pPr>
        <w:spacing w:after="0" w:line="288" w:lineRule="auto"/>
        <w:jc w:val="both"/>
        <w:rPr>
          <w:rFonts w:ascii="Calibri" w:eastAsia="Arial" w:hAnsi="Calibri" w:cs="Calibri"/>
          <w:sz w:val="24"/>
          <w:szCs w:val="24"/>
          <w:lang w:eastAsia="pl-PL"/>
        </w:rPr>
      </w:pPr>
    </w:p>
    <w:p w14:paraId="47B9573D" w14:textId="77777777" w:rsidR="009F3BCB" w:rsidRPr="0009291F" w:rsidRDefault="009F3BCB" w:rsidP="0009291F">
      <w:pPr>
        <w:spacing w:after="0" w:line="288" w:lineRule="auto"/>
        <w:jc w:val="both"/>
        <w:rPr>
          <w:rFonts w:ascii="Calibri" w:eastAsia="Arial" w:hAnsi="Calibri" w:cs="Calibri"/>
          <w:sz w:val="24"/>
          <w:szCs w:val="24"/>
          <w:lang w:eastAsia="pl-PL"/>
        </w:rPr>
      </w:pPr>
    </w:p>
    <w:p w14:paraId="2C54921B" w14:textId="77777777" w:rsidR="009F3BCB" w:rsidRPr="0009291F" w:rsidRDefault="009F3BCB" w:rsidP="0009291F">
      <w:pPr>
        <w:spacing w:after="0" w:line="288" w:lineRule="auto"/>
        <w:rPr>
          <w:rFonts w:ascii="Calibri" w:eastAsia="Arial" w:hAnsi="Calibri" w:cs="Calibri"/>
          <w:sz w:val="24"/>
          <w:szCs w:val="24"/>
          <w:lang w:eastAsia="pl-PL"/>
        </w:rPr>
      </w:pPr>
    </w:p>
    <w:p w14:paraId="4375F292" w14:textId="77777777" w:rsidR="009F3BCB" w:rsidRPr="0009291F" w:rsidRDefault="009F3BCB" w:rsidP="0009291F">
      <w:pPr>
        <w:spacing w:after="0" w:line="288" w:lineRule="auto"/>
        <w:rPr>
          <w:rFonts w:ascii="Calibri" w:eastAsia="Arial" w:hAnsi="Calibri" w:cs="Calibri"/>
          <w:sz w:val="24"/>
          <w:szCs w:val="24"/>
          <w:lang w:eastAsia="pl-PL"/>
        </w:rPr>
      </w:pPr>
    </w:p>
    <w:p w14:paraId="512AD891" w14:textId="77777777" w:rsidR="00CA70CA" w:rsidRPr="0009291F" w:rsidRDefault="00CA70CA" w:rsidP="0009291F">
      <w:pPr>
        <w:tabs>
          <w:tab w:val="left" w:pos="0"/>
        </w:tabs>
        <w:spacing w:line="288" w:lineRule="auto"/>
        <w:jc w:val="both"/>
        <w:rPr>
          <w:rFonts w:ascii="Calibri" w:hAnsi="Calibri" w:cs="Calibri"/>
          <w:sz w:val="24"/>
          <w:szCs w:val="24"/>
        </w:rPr>
      </w:pPr>
    </w:p>
    <w:p w14:paraId="5DE1837D" w14:textId="77777777" w:rsidR="000264E7" w:rsidRPr="0009291F" w:rsidRDefault="000264E7" w:rsidP="0009291F">
      <w:pPr>
        <w:tabs>
          <w:tab w:val="left" w:pos="0"/>
        </w:tabs>
        <w:spacing w:line="288" w:lineRule="auto"/>
        <w:jc w:val="both"/>
        <w:rPr>
          <w:rFonts w:ascii="Calibri" w:hAnsi="Calibri" w:cs="Calibri"/>
          <w:sz w:val="24"/>
          <w:szCs w:val="24"/>
        </w:rPr>
      </w:pPr>
    </w:p>
    <w:p w14:paraId="45337823" w14:textId="77777777" w:rsidR="007A6FFE" w:rsidRPr="0009291F" w:rsidRDefault="007A6FFE" w:rsidP="0009291F">
      <w:pPr>
        <w:tabs>
          <w:tab w:val="left" w:pos="0"/>
        </w:tabs>
        <w:spacing w:line="288" w:lineRule="auto"/>
        <w:jc w:val="both"/>
        <w:rPr>
          <w:rFonts w:ascii="Calibri" w:hAnsi="Calibri" w:cs="Calibri"/>
          <w:sz w:val="24"/>
          <w:szCs w:val="24"/>
        </w:rPr>
      </w:pPr>
    </w:p>
    <w:p w14:paraId="64A8A17A" w14:textId="77777777" w:rsidR="0056558A" w:rsidRPr="0009291F" w:rsidRDefault="0056558A" w:rsidP="0009291F">
      <w:pPr>
        <w:tabs>
          <w:tab w:val="left" w:pos="0"/>
        </w:tabs>
        <w:spacing w:line="288" w:lineRule="auto"/>
        <w:jc w:val="both"/>
        <w:rPr>
          <w:rFonts w:ascii="Calibri" w:hAnsi="Calibri" w:cs="Calibri"/>
          <w:sz w:val="24"/>
          <w:szCs w:val="24"/>
        </w:rPr>
      </w:pPr>
    </w:p>
    <w:sectPr w:rsidR="0056558A" w:rsidRPr="0009291F" w:rsidSect="003B1D4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2345C" w14:textId="77777777" w:rsidR="003B1D41" w:rsidRDefault="003B1D41" w:rsidP="00CA70CA">
      <w:pPr>
        <w:spacing w:after="0" w:line="240" w:lineRule="auto"/>
      </w:pPr>
      <w:r>
        <w:separator/>
      </w:r>
    </w:p>
  </w:endnote>
  <w:endnote w:type="continuationSeparator" w:id="0">
    <w:p w14:paraId="4F12C3E9" w14:textId="77777777" w:rsidR="003B1D41" w:rsidRDefault="003B1D41" w:rsidP="00CA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HG Mincho Light J">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1B71B9" w14:textId="77777777" w:rsidR="003B1D41" w:rsidRDefault="003B1D41" w:rsidP="00CA70CA">
      <w:pPr>
        <w:spacing w:after="0" w:line="240" w:lineRule="auto"/>
      </w:pPr>
      <w:r>
        <w:separator/>
      </w:r>
    </w:p>
  </w:footnote>
  <w:footnote w:type="continuationSeparator" w:id="0">
    <w:p w14:paraId="052BE05D" w14:textId="77777777" w:rsidR="003B1D41" w:rsidRDefault="003B1D41" w:rsidP="00CA70CA">
      <w:pPr>
        <w:spacing w:after="0" w:line="240" w:lineRule="auto"/>
      </w:pPr>
      <w:r>
        <w:continuationSeparator/>
      </w:r>
    </w:p>
  </w:footnote>
  <w:footnote w:id="1">
    <w:p w14:paraId="4F53E5CC" w14:textId="77777777" w:rsidR="00CA70CA" w:rsidRDefault="00CA70CA" w:rsidP="00CA70CA">
      <w:pPr>
        <w:pStyle w:val="Tekstprzypisudolnego"/>
        <w:jc w:val="both"/>
      </w:pPr>
      <w:r>
        <w:rPr>
          <w:rStyle w:val="Odwoanieprzypisudolnego"/>
        </w:rPr>
        <w:footnoteRef/>
      </w:r>
      <w:r>
        <w:rPr>
          <w:rFonts w:ascii="Calibri Light" w:hAnsi="Calibri Light"/>
          <w:sz w:val="16"/>
          <w:szCs w:val="16"/>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14:paraId="60A3B30D" w14:textId="77777777" w:rsidR="00CA70CA" w:rsidRDefault="00CA70CA" w:rsidP="00CA70CA">
      <w:pPr>
        <w:pStyle w:val="Tekstprzypisudolnego"/>
        <w:jc w:val="both"/>
      </w:pPr>
      <w:r>
        <w:rPr>
          <w:rStyle w:val="Odwoanieprzypisudolnego"/>
        </w:rPr>
        <w:footnoteRef/>
      </w:r>
      <w:r>
        <w:rPr>
          <w:rFonts w:ascii="Calibri Light" w:hAnsi="Calibri Light"/>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9A9A9006"/>
    <w:name w:val="WW8Num2"/>
    <w:lvl w:ilvl="0">
      <w:start w:val="1"/>
      <w:numFmt w:val="decimal"/>
      <w:lvlText w:val="%1."/>
      <w:lvlJc w:val="left"/>
      <w:pPr>
        <w:tabs>
          <w:tab w:val="num" w:pos="1250"/>
        </w:tabs>
        <w:ind w:left="720" w:hanging="360"/>
      </w:pPr>
      <w:rPr>
        <w:b w:val="0"/>
        <w:bCs/>
      </w:rPr>
    </w:lvl>
  </w:abstractNum>
  <w:abstractNum w:abstractNumId="1" w15:restartNumberingAfterBreak="0">
    <w:nsid w:val="00000004"/>
    <w:multiLevelType w:val="multilevel"/>
    <w:tmpl w:val="B02ACBAC"/>
    <w:name w:val="WW8Num4"/>
    <w:lvl w:ilvl="0">
      <w:start w:val="1"/>
      <w:numFmt w:val="decimal"/>
      <w:lvlText w:val="%1."/>
      <w:lvlJc w:val="left"/>
      <w:pPr>
        <w:tabs>
          <w:tab w:val="num" w:pos="0"/>
        </w:tabs>
        <w:ind w:left="720" w:hanging="360"/>
      </w:pPr>
      <w:rPr>
        <w:rFonts w:asciiTheme="minorHAnsi" w:eastAsia="Calibri" w:hAnsiTheme="minorHAnsi" w:cstheme="minorHAnsi" w:hint="default"/>
        <w:b w:val="0"/>
        <w:bCs/>
        <w:color w:val="auto"/>
        <w:sz w:val="22"/>
        <w:szCs w:val="24"/>
      </w:rPr>
    </w:lvl>
    <w:lvl w:ilvl="1">
      <w:start w:val="1"/>
      <w:numFmt w:val="lowerLetter"/>
      <w:lvlText w:val="%2."/>
      <w:lvlJc w:val="left"/>
      <w:pPr>
        <w:tabs>
          <w:tab w:val="num" w:pos="0"/>
        </w:tabs>
        <w:ind w:left="1440" w:hanging="360"/>
      </w:pPr>
      <w:rPr>
        <w:rFonts w:ascii="Symbol" w:eastAsia="Times New Roman" w:hAnsi="Symbol" w:cs="Symbol"/>
        <w:color w:val="auto"/>
        <w:szCs w:val="24"/>
      </w:rPr>
    </w:lvl>
    <w:lvl w:ilvl="2">
      <w:start w:val="1"/>
      <w:numFmt w:val="lowerRoman"/>
      <w:lvlText w:val="%1.%2.%3."/>
      <w:lvlJc w:val="right"/>
      <w:pPr>
        <w:tabs>
          <w:tab w:val="num" w:pos="0"/>
        </w:tabs>
        <w:ind w:left="2160" w:hanging="180"/>
      </w:pPr>
      <w:rPr>
        <w:rFonts w:ascii="Sylfaen" w:hAnsi="Sylfaen" w:cs="Times New Roman"/>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080" w:hanging="360"/>
      </w:pPr>
      <w:rPr>
        <w:rFonts w:cs="Mangal"/>
        <w:color w:val="auto"/>
        <w:szCs w:val="24"/>
        <w:lang w:val="en-US"/>
      </w:rPr>
    </w:lvl>
    <w:lvl w:ilvl="1">
      <w:start w:val="1"/>
      <w:numFmt w:val="lowerLetter"/>
      <w:lvlText w:val="%2."/>
      <w:lvlJc w:val="left"/>
      <w:pPr>
        <w:tabs>
          <w:tab w:val="num" w:pos="0"/>
        </w:tabs>
        <w:ind w:left="1800" w:hanging="360"/>
      </w:pPr>
      <w:rPr>
        <w:rFonts w:ascii="Symbol" w:hAnsi="Symbol" w:cs="Symbol"/>
      </w:r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rPr>
        <w:rFonts w:ascii="Courier New" w:hAnsi="Courier New" w:cs="Courier New"/>
      </w:rPr>
    </w:lvl>
    <w:lvl w:ilvl="5">
      <w:start w:val="1"/>
      <w:numFmt w:val="lowerRoman"/>
      <w:lvlText w:val="%1.%2.%3.%4.%5.%6."/>
      <w:lvlJc w:val="right"/>
      <w:pPr>
        <w:tabs>
          <w:tab w:val="num" w:pos="0"/>
        </w:tabs>
        <w:ind w:left="4680" w:hanging="180"/>
      </w:pPr>
      <w:rPr>
        <w:rFonts w:ascii="Wingdings" w:hAnsi="Wingdings" w:cs="Wingdings"/>
      </w:r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3" w15:restartNumberingAfterBreak="0">
    <w:nsid w:val="00000006"/>
    <w:multiLevelType w:val="multilevel"/>
    <w:tmpl w:val="23524310"/>
    <w:name w:val="WW8Num6"/>
    <w:lvl w:ilvl="0">
      <w:start w:val="1"/>
      <w:numFmt w:val="decimal"/>
      <w:lvlText w:val="%1."/>
      <w:lvlJc w:val="left"/>
      <w:pPr>
        <w:tabs>
          <w:tab w:val="num" w:pos="0"/>
        </w:tabs>
        <w:ind w:left="720" w:hanging="360"/>
      </w:pPr>
      <w:rPr>
        <w:rFonts w:asciiTheme="minorHAnsi" w:eastAsia="Calibri" w:hAnsiTheme="minorHAnsi" w:cstheme="minorHAnsi" w:hint="default"/>
        <w:b w:val="0"/>
        <w:bCs w:val="0"/>
        <w:i w:val="0"/>
        <w:iCs w:val="0"/>
        <w:color w:val="auto"/>
        <w:sz w:val="24"/>
        <w:szCs w:val="24"/>
      </w:rPr>
    </w:lvl>
    <w:lvl w:ilvl="1">
      <w:start w:val="1"/>
      <w:numFmt w:val="lowerLetter"/>
      <w:lvlText w:val="%2."/>
      <w:lvlJc w:val="left"/>
      <w:pPr>
        <w:tabs>
          <w:tab w:val="num" w:pos="0"/>
        </w:tabs>
        <w:ind w:left="1440" w:hanging="360"/>
      </w:pPr>
      <w:rPr>
        <w:rFonts w:ascii="Symbol" w:hAnsi="Symbol" w:cs="Times New Roman"/>
        <w:color w:val="auto"/>
        <w:sz w:val="24"/>
        <w:szCs w:val="24"/>
      </w:rPr>
    </w:lvl>
    <w:lvl w:ilvl="2">
      <w:start w:val="1"/>
      <w:numFmt w:val="lowerRoman"/>
      <w:lvlText w:val="%1.%2.%3."/>
      <w:lvlJc w:val="right"/>
      <w:pPr>
        <w:tabs>
          <w:tab w:val="num" w:pos="0"/>
        </w:tabs>
        <w:ind w:left="2160" w:hanging="180"/>
      </w:pPr>
      <w:rPr>
        <w:rFonts w:cs="Times New Roman"/>
        <w:color w:val="auto"/>
        <w:sz w:val="24"/>
        <w:szCs w:val="24"/>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1080" w:hanging="360"/>
      </w:pPr>
      <w:rPr>
        <w:rFonts w:cs="Times New Roman"/>
        <w:color w:val="auto"/>
        <w:sz w:val="22"/>
        <w:szCs w:val="22"/>
      </w:rPr>
    </w:lvl>
    <w:lvl w:ilvl="1">
      <w:start w:val="3"/>
      <w:numFmt w:val="decimal"/>
      <w:lvlText w:val="%2."/>
      <w:lvlJc w:val="left"/>
      <w:pPr>
        <w:tabs>
          <w:tab w:val="num" w:pos="0"/>
        </w:tabs>
        <w:ind w:left="1800" w:hanging="360"/>
      </w:pPr>
      <w:rPr>
        <w:rFonts w:ascii="Times New Roman" w:hAnsi="Times New Roman" w:cs="Times New Roman"/>
        <w:bCs/>
        <w:color w:val="auto"/>
        <w:szCs w:val="24"/>
      </w:rPr>
    </w:lvl>
    <w:lvl w:ilvl="2">
      <w:start w:val="1"/>
      <w:numFmt w:val="decimal"/>
      <w:lvlText w:val="%1.%2.%3."/>
      <w:lvlJc w:val="left"/>
      <w:pPr>
        <w:tabs>
          <w:tab w:val="num" w:pos="0"/>
        </w:tabs>
        <w:ind w:left="2520" w:hanging="360"/>
      </w:pPr>
      <w:rPr>
        <w:rFonts w:cs="Times New Roman"/>
        <w:color w:val="auto"/>
        <w:sz w:val="22"/>
        <w:szCs w:val="22"/>
      </w:rPr>
    </w:lvl>
    <w:lvl w:ilvl="3">
      <w:start w:val="1"/>
      <w:numFmt w:val="decimal"/>
      <w:lvlText w:val="%1.%2.%3.%4."/>
      <w:lvlJc w:val="left"/>
      <w:pPr>
        <w:tabs>
          <w:tab w:val="num" w:pos="0"/>
        </w:tabs>
        <w:ind w:left="3240" w:hanging="360"/>
      </w:pPr>
    </w:lvl>
    <w:lvl w:ilvl="4">
      <w:start w:val="1"/>
      <w:numFmt w:val="decimal"/>
      <w:lvlText w:val="%1.%2.%3.%4.%5."/>
      <w:lvlJc w:val="left"/>
      <w:pPr>
        <w:tabs>
          <w:tab w:val="num" w:pos="0"/>
        </w:tabs>
        <w:ind w:left="3960" w:hanging="360"/>
      </w:pPr>
    </w:lvl>
    <w:lvl w:ilvl="5">
      <w:start w:val="1"/>
      <w:numFmt w:val="decimal"/>
      <w:lvlText w:val="%1.%2.%3.%4.%5.%6."/>
      <w:lvlJc w:val="left"/>
      <w:pPr>
        <w:tabs>
          <w:tab w:val="num" w:pos="0"/>
        </w:tabs>
        <w:ind w:left="4680" w:hanging="360"/>
      </w:pPr>
    </w:lvl>
    <w:lvl w:ilvl="6">
      <w:start w:val="1"/>
      <w:numFmt w:val="decimal"/>
      <w:lvlText w:val="%1.%2.%3.%4.%5.%6.%7."/>
      <w:lvlJc w:val="left"/>
      <w:pPr>
        <w:tabs>
          <w:tab w:val="num" w:pos="0"/>
        </w:tabs>
        <w:ind w:left="5400" w:hanging="360"/>
      </w:pPr>
    </w:lvl>
    <w:lvl w:ilvl="7">
      <w:start w:val="1"/>
      <w:numFmt w:val="decimal"/>
      <w:lvlText w:val="%1.%2.%3.%4.%5.%6.%7.%8."/>
      <w:lvlJc w:val="left"/>
      <w:pPr>
        <w:tabs>
          <w:tab w:val="num" w:pos="0"/>
        </w:tabs>
        <w:ind w:left="6120" w:hanging="360"/>
      </w:pPr>
    </w:lvl>
    <w:lvl w:ilvl="8">
      <w:start w:val="1"/>
      <w:numFmt w:val="decimal"/>
      <w:lvlText w:val="%1.%2.%3.%4.%5.%6.%7.%8.%9."/>
      <w:lvlJc w:val="left"/>
      <w:pPr>
        <w:tabs>
          <w:tab w:val="num" w:pos="0"/>
        </w:tabs>
        <w:ind w:left="6840" w:hanging="360"/>
      </w:pPr>
    </w:lvl>
  </w:abstractNum>
  <w:abstractNum w:abstractNumId="5" w15:restartNumberingAfterBreak="0">
    <w:nsid w:val="00000008"/>
    <w:multiLevelType w:val="multilevel"/>
    <w:tmpl w:val="11B2177E"/>
    <w:name w:val="WW8Num8"/>
    <w:lvl w:ilvl="0">
      <w:start w:val="1"/>
      <w:numFmt w:val="decimal"/>
      <w:lvlText w:val="%1."/>
      <w:lvlJc w:val="left"/>
      <w:pPr>
        <w:tabs>
          <w:tab w:val="num" w:pos="0"/>
        </w:tabs>
        <w:ind w:left="720" w:hanging="360"/>
      </w:pPr>
      <w:rPr>
        <w:rFonts w:hint="default"/>
        <w:b w:val="0"/>
        <w:bCs/>
        <w:color w:val="auto"/>
        <w:sz w:val="22"/>
        <w:szCs w:val="22"/>
        <w:lang w:val="hi-I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9"/>
    <w:multiLevelType w:val="singleLevel"/>
    <w:tmpl w:val="0415000F"/>
    <w:styleLink w:val="WW8Num3912"/>
    <w:lvl w:ilvl="0">
      <w:start w:val="1"/>
      <w:numFmt w:val="decimal"/>
      <w:lvlText w:val="%1."/>
      <w:lvlJc w:val="left"/>
      <w:pPr>
        <w:ind w:left="420" w:hanging="360"/>
      </w:pPr>
      <w:rPr>
        <w:rFonts w:hint="default"/>
        <w:b w:val="0"/>
        <w:bCs/>
        <w:strike w:val="0"/>
        <w:dstrike w:val="0"/>
        <w:szCs w:val="24"/>
      </w:rPr>
    </w:lvl>
  </w:abstractNum>
  <w:abstractNum w:abstractNumId="7" w15:restartNumberingAfterBreak="0">
    <w:nsid w:val="0000000A"/>
    <w:multiLevelType w:val="multilevel"/>
    <w:tmpl w:val="4308D926"/>
    <w:name w:val="WW8Num10"/>
    <w:lvl w:ilvl="0">
      <w:start w:val="1"/>
      <w:numFmt w:val="decimal"/>
      <w:lvlText w:val="%1."/>
      <w:lvlJc w:val="left"/>
      <w:pPr>
        <w:tabs>
          <w:tab w:val="num" w:pos="720"/>
        </w:tabs>
        <w:ind w:left="720" w:hanging="360"/>
      </w:pPr>
      <w:rPr>
        <w:rFonts w:ascii="Calibri" w:eastAsia="Times New Roman" w:hAnsi="Calibri" w:cs="Calibri" w:hint="default"/>
        <w:b w:val="0"/>
        <w:bCs/>
        <w:strike w:val="0"/>
        <w:color w:val="000000"/>
        <w:spacing w:val="-4"/>
        <w:sz w:val="24"/>
        <w:szCs w:val="24"/>
        <w:lang w:val="hi-IN" w:eastAsia="pl-PL" w:bidi="pl-PL"/>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0000000C"/>
    <w:multiLevelType w:val="multilevel"/>
    <w:tmpl w:val="A76EC558"/>
    <w:lvl w:ilvl="0">
      <w:start w:val="1"/>
      <w:numFmt w:val="decimal"/>
      <w:lvlText w:val="%1."/>
      <w:lvlJc w:val="left"/>
      <w:pPr>
        <w:tabs>
          <w:tab w:val="num" w:pos="0"/>
        </w:tabs>
        <w:ind w:left="7307" w:hanging="360"/>
      </w:pPr>
      <w:rPr>
        <w:b w:val="0"/>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eastAsia="Times New Roman" w:cs="Times New Roman"/>
        <w:bCs/>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5"/>
    <w:multiLevelType w:val="multilevel"/>
    <w:tmpl w:val="821025AA"/>
    <w:name w:val="WW8Num21"/>
    <w:lvl w:ilvl="0">
      <w:start w:val="1"/>
      <w:numFmt w:val="decimal"/>
      <w:lvlText w:val="%1."/>
      <w:lvlJc w:val="left"/>
      <w:pPr>
        <w:tabs>
          <w:tab w:val="num" w:pos="775"/>
        </w:tabs>
        <w:ind w:left="775" w:hanging="360"/>
      </w:pPr>
      <w:rPr>
        <w:rFonts w:asciiTheme="minorHAnsi" w:eastAsia="Times New Roman" w:hAnsiTheme="minorHAnsi" w:cstheme="minorHAnsi" w:hint="default"/>
        <w:b w:val="0"/>
        <w:bCs/>
        <w:color w:val="auto"/>
        <w:spacing w:val="-4"/>
        <w:sz w:val="22"/>
        <w:szCs w:val="22"/>
        <w:lang w:eastAsia="pl-PL" w:bidi="pl-PL"/>
      </w:rPr>
    </w:lvl>
    <w:lvl w:ilvl="1">
      <w:start w:val="1"/>
      <w:numFmt w:val="decimal"/>
      <w:lvlText w:val="%2."/>
      <w:lvlJc w:val="left"/>
      <w:pPr>
        <w:tabs>
          <w:tab w:val="num" w:pos="1135"/>
        </w:tabs>
        <w:ind w:left="1135" w:hanging="360"/>
      </w:pPr>
      <w:rPr>
        <w:rFonts w:ascii="Times New Roman" w:eastAsia="Times New Roman" w:hAnsi="Times New Roman" w:cs="Times New Roman"/>
      </w:rPr>
    </w:lvl>
    <w:lvl w:ilvl="2">
      <w:start w:val="1"/>
      <w:numFmt w:val="decimal"/>
      <w:lvlText w:val="%3."/>
      <w:lvlJc w:val="left"/>
      <w:pPr>
        <w:tabs>
          <w:tab w:val="num" w:pos="1495"/>
        </w:tabs>
        <w:ind w:left="1495" w:hanging="360"/>
      </w:pPr>
    </w:lvl>
    <w:lvl w:ilvl="3">
      <w:start w:val="1"/>
      <w:numFmt w:val="decimal"/>
      <w:lvlText w:val="%4."/>
      <w:lvlJc w:val="left"/>
      <w:pPr>
        <w:tabs>
          <w:tab w:val="num" w:pos="1855"/>
        </w:tabs>
        <w:ind w:left="1855" w:hanging="360"/>
      </w:pPr>
    </w:lvl>
    <w:lvl w:ilvl="4">
      <w:start w:val="1"/>
      <w:numFmt w:val="decimal"/>
      <w:lvlText w:val="%5."/>
      <w:lvlJc w:val="left"/>
      <w:pPr>
        <w:tabs>
          <w:tab w:val="num" w:pos="2215"/>
        </w:tabs>
        <w:ind w:left="2215" w:hanging="360"/>
      </w:pPr>
    </w:lvl>
    <w:lvl w:ilvl="5">
      <w:start w:val="1"/>
      <w:numFmt w:val="decimal"/>
      <w:lvlText w:val="%6."/>
      <w:lvlJc w:val="left"/>
      <w:pPr>
        <w:tabs>
          <w:tab w:val="num" w:pos="2575"/>
        </w:tabs>
        <w:ind w:left="2575" w:hanging="360"/>
      </w:pPr>
    </w:lvl>
    <w:lvl w:ilvl="6">
      <w:start w:val="1"/>
      <w:numFmt w:val="decimal"/>
      <w:lvlText w:val="%7."/>
      <w:lvlJc w:val="left"/>
      <w:pPr>
        <w:tabs>
          <w:tab w:val="num" w:pos="2935"/>
        </w:tabs>
        <w:ind w:left="2935" w:hanging="360"/>
      </w:pPr>
    </w:lvl>
    <w:lvl w:ilvl="7">
      <w:start w:val="1"/>
      <w:numFmt w:val="decimal"/>
      <w:lvlText w:val="%8."/>
      <w:lvlJc w:val="left"/>
      <w:pPr>
        <w:tabs>
          <w:tab w:val="num" w:pos="3295"/>
        </w:tabs>
        <w:ind w:left="3295" w:hanging="360"/>
      </w:pPr>
    </w:lvl>
    <w:lvl w:ilvl="8">
      <w:start w:val="1"/>
      <w:numFmt w:val="decimal"/>
      <w:lvlText w:val="%9."/>
      <w:lvlJc w:val="left"/>
      <w:pPr>
        <w:tabs>
          <w:tab w:val="num" w:pos="3655"/>
        </w:tabs>
        <w:ind w:left="3655" w:hanging="360"/>
      </w:pPr>
    </w:lvl>
  </w:abstractNum>
  <w:abstractNum w:abstractNumId="11" w15:restartNumberingAfterBreak="0">
    <w:nsid w:val="00000016"/>
    <w:multiLevelType w:val="multilevel"/>
    <w:tmpl w:val="AA26184E"/>
    <w:name w:val="WW8Num22"/>
    <w:lvl w:ilvl="0">
      <w:start w:val="3"/>
      <w:numFmt w:val="decimal"/>
      <w:lvlText w:val="%1."/>
      <w:lvlJc w:val="left"/>
      <w:pPr>
        <w:tabs>
          <w:tab w:val="num" w:pos="720"/>
        </w:tabs>
        <w:ind w:left="720" w:hanging="360"/>
      </w:pPr>
      <w:rPr>
        <w:rFonts w:ascii="Times New Roman" w:eastAsia="Mangal" w:hAnsi="Times New Roman" w:cs="Times New Roman" w:hint="default"/>
        <w:b w:val="0"/>
        <w:bCs w:val="0"/>
        <w:i w:val="0"/>
        <w:iCs/>
        <w:spacing w:val="-4"/>
        <w:sz w:val="22"/>
        <w:szCs w:val="24"/>
        <w:lang w:val="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8"/>
    <w:multiLevelType w:val="multilevel"/>
    <w:tmpl w:val="7EE2045E"/>
    <w:name w:val="WW8Num25"/>
    <w:lvl w:ilvl="0">
      <w:start w:val="1"/>
      <w:numFmt w:val="decimal"/>
      <w:lvlText w:val="%1."/>
      <w:lvlJc w:val="left"/>
      <w:pPr>
        <w:tabs>
          <w:tab w:val="num" w:pos="720"/>
        </w:tabs>
        <w:ind w:left="720" w:hanging="360"/>
      </w:pPr>
      <w:rPr>
        <w:b w:val="0"/>
        <w:bCs w:val="0"/>
        <w:i w:val="0"/>
        <w:iCs/>
        <w:spacing w:val="-4"/>
        <w:sz w:val="22"/>
        <w:szCs w:val="22"/>
        <w:lang w:val="hi-IN"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346481"/>
    <w:multiLevelType w:val="hybridMultilevel"/>
    <w:tmpl w:val="63D09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1D4596B"/>
    <w:multiLevelType w:val="hybridMultilevel"/>
    <w:tmpl w:val="51048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8E4EBA"/>
    <w:multiLevelType w:val="multilevel"/>
    <w:tmpl w:val="0EF64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7CC3B1D"/>
    <w:multiLevelType w:val="multilevel"/>
    <w:tmpl w:val="0B400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9400E4F"/>
    <w:multiLevelType w:val="hybridMultilevel"/>
    <w:tmpl w:val="D0C4A0C8"/>
    <w:lvl w:ilvl="0" w:tplc="BF5A73B2">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6641D2"/>
    <w:multiLevelType w:val="hybridMultilevel"/>
    <w:tmpl w:val="C526D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4F1D33"/>
    <w:multiLevelType w:val="multilevel"/>
    <w:tmpl w:val="C040D9BC"/>
    <w:lvl w:ilvl="0">
      <w:start w:val="7"/>
      <w:numFmt w:val="decimal"/>
      <w:lvlText w:val="%1."/>
      <w:lvlJc w:val="left"/>
      <w:pPr>
        <w:ind w:left="72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8E1085"/>
    <w:multiLevelType w:val="hybridMultilevel"/>
    <w:tmpl w:val="4F0CF914"/>
    <w:lvl w:ilvl="0" w:tplc="308E38DA">
      <w:start w:val="1"/>
      <w:numFmt w:val="decimal"/>
      <w:lvlText w:val="%1."/>
      <w:lvlJc w:val="left"/>
      <w:pPr>
        <w:ind w:left="720" w:hanging="360"/>
      </w:pPr>
      <w:rPr>
        <w:rFonts w:cs="Times New Roman" w:hint="default"/>
        <w:b w:val="0"/>
        <w:bCs/>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0A9F3005"/>
    <w:multiLevelType w:val="hybridMultilevel"/>
    <w:tmpl w:val="C7CEB43C"/>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2" w15:restartNumberingAfterBreak="0">
    <w:nsid w:val="0BFC6FFF"/>
    <w:multiLevelType w:val="hybridMultilevel"/>
    <w:tmpl w:val="12AA63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C3F0C86"/>
    <w:multiLevelType w:val="hybridMultilevel"/>
    <w:tmpl w:val="5FB6468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0EB7284B"/>
    <w:multiLevelType w:val="hybridMultilevel"/>
    <w:tmpl w:val="EA6EFD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11B91BDD"/>
    <w:multiLevelType w:val="multilevel"/>
    <w:tmpl w:val="2AEAA748"/>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3D62C8E"/>
    <w:multiLevelType w:val="multilevel"/>
    <w:tmpl w:val="DA2A37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6C248C9"/>
    <w:multiLevelType w:val="hybridMultilevel"/>
    <w:tmpl w:val="FA30C0B6"/>
    <w:lvl w:ilvl="0" w:tplc="7CB23AD8">
      <w:start w:val="1"/>
      <w:numFmt w:val="upperRoman"/>
      <w:lvlText w:val="%1."/>
      <w:lvlJc w:val="left"/>
      <w:pPr>
        <w:ind w:left="1146" w:hanging="720"/>
      </w:pPr>
      <w:rPr>
        <w:rFonts w:hint="default"/>
        <w:b/>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7D913B1"/>
    <w:multiLevelType w:val="hybridMultilevel"/>
    <w:tmpl w:val="DEFE44DC"/>
    <w:lvl w:ilvl="0" w:tplc="04150011">
      <w:start w:val="1"/>
      <w:numFmt w:val="decimal"/>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903350B"/>
    <w:multiLevelType w:val="hybridMultilevel"/>
    <w:tmpl w:val="48461294"/>
    <w:lvl w:ilvl="0" w:tplc="04150003">
      <w:start w:val="4"/>
      <w:numFmt w:val="bullet"/>
      <w:lvlText w:val="–"/>
      <w:lvlJc w:val="left"/>
      <w:pPr>
        <w:ind w:left="1713" w:hanging="360"/>
      </w:pPr>
      <w:rPr>
        <w:rFonts w:ascii="Calibri" w:eastAsia="Times New Roman" w:hAnsi="Calibri"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1CA0659E"/>
    <w:multiLevelType w:val="hybridMultilevel"/>
    <w:tmpl w:val="345CF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370E4A"/>
    <w:multiLevelType w:val="hybridMultilevel"/>
    <w:tmpl w:val="BA5255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87708B"/>
    <w:multiLevelType w:val="hybridMultilevel"/>
    <w:tmpl w:val="4752974E"/>
    <w:lvl w:ilvl="0" w:tplc="FFFFFFFF">
      <w:start w:val="1"/>
      <w:numFmt w:val="decimal"/>
      <w:lvlText w:val="%1."/>
      <w:lvlJc w:val="left"/>
      <w:pPr>
        <w:tabs>
          <w:tab w:val="num" w:pos="1068"/>
        </w:tabs>
        <w:ind w:left="1068"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225718D5"/>
    <w:multiLevelType w:val="hybridMultilevel"/>
    <w:tmpl w:val="AF0A7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E73A84"/>
    <w:multiLevelType w:val="hybridMultilevel"/>
    <w:tmpl w:val="13E6E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2610AE"/>
    <w:multiLevelType w:val="hybridMultilevel"/>
    <w:tmpl w:val="48AAE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296024"/>
    <w:multiLevelType w:val="hybridMultilevel"/>
    <w:tmpl w:val="1BE2FCFE"/>
    <w:lvl w:ilvl="0" w:tplc="29921A1E">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1B7F5B"/>
    <w:multiLevelType w:val="multilevel"/>
    <w:tmpl w:val="33909306"/>
    <w:lvl w:ilvl="0">
      <w:start w:val="1"/>
      <w:numFmt w:val="decimal"/>
      <w:lvlText w:val="%1."/>
      <w:lvlJc w:val="left"/>
      <w:pPr>
        <w:ind w:left="765" w:hanging="360"/>
      </w:pPr>
      <w:rPr>
        <w:b w:val="0"/>
        <w:bCs/>
        <w:color w:val="00000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769"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9" w15:restartNumberingAfterBreak="0">
    <w:nsid w:val="2863264E"/>
    <w:multiLevelType w:val="multilevel"/>
    <w:tmpl w:val="6068DD7A"/>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40" w15:restartNumberingAfterBreak="0">
    <w:nsid w:val="29BB278B"/>
    <w:multiLevelType w:val="hybridMultilevel"/>
    <w:tmpl w:val="9AD087BE"/>
    <w:lvl w:ilvl="0" w:tplc="F7EE20D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2A1947"/>
    <w:multiLevelType w:val="hybridMultilevel"/>
    <w:tmpl w:val="D3645D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BCA1F43"/>
    <w:multiLevelType w:val="hybridMultilevel"/>
    <w:tmpl w:val="BD12D3C8"/>
    <w:lvl w:ilvl="0" w:tplc="3CF27720">
      <w:start w:val="1"/>
      <w:numFmt w:val="decimal"/>
      <w:lvlText w:val="%1)"/>
      <w:lvlJc w:val="left"/>
      <w:pPr>
        <w:ind w:left="1094" w:hanging="360"/>
      </w:pPr>
      <w:rPr>
        <w:i w:val="0"/>
        <w:iCs/>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3" w15:restartNumberingAfterBreak="0">
    <w:nsid w:val="2C3A5D67"/>
    <w:multiLevelType w:val="hybridMultilevel"/>
    <w:tmpl w:val="E77617D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1C1CB71E">
      <w:start w:val="1"/>
      <w:numFmt w:val="decimal"/>
      <w:lvlText w:val="%4."/>
      <w:lvlJc w:val="left"/>
      <w:pPr>
        <w:tabs>
          <w:tab w:val="num" w:pos="2880"/>
        </w:tabs>
        <w:ind w:left="2880" w:hanging="360"/>
      </w:pPr>
      <w:rPr>
        <w:b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E7C0B59"/>
    <w:multiLevelType w:val="multilevel"/>
    <w:tmpl w:val="32986F88"/>
    <w:styleLink w:val="WW8Num7"/>
    <w:lvl w:ilvl="0">
      <w:start w:val="1"/>
      <w:numFmt w:val="decimal"/>
      <w:lvlText w:val="%1)"/>
      <w:lvlJc w:val="left"/>
      <w:pPr>
        <w:ind w:left="502" w:hanging="360"/>
      </w:pPr>
      <w:rPr>
        <w:rFonts w:ascii="Times New Roman" w:eastAsia="Times New Roman" w:hAnsi="Times New Roman" w:cs="Times New Roman"/>
        <w:b w:val="0"/>
        <w:bCs w:val="0"/>
        <w:color w:val="000000"/>
        <w:sz w:val="22"/>
        <w:szCs w:val="22"/>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E813D50"/>
    <w:multiLevelType w:val="multilevel"/>
    <w:tmpl w:val="EC1EB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EEE2D89"/>
    <w:multiLevelType w:val="hybridMultilevel"/>
    <w:tmpl w:val="2A3A3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4348EB"/>
    <w:multiLevelType w:val="hybridMultilevel"/>
    <w:tmpl w:val="5FBAB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224BFC"/>
    <w:multiLevelType w:val="hybridMultilevel"/>
    <w:tmpl w:val="929AB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D50A91"/>
    <w:multiLevelType w:val="multilevel"/>
    <w:tmpl w:val="1F9C0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6407B2C"/>
    <w:multiLevelType w:val="hybridMultilevel"/>
    <w:tmpl w:val="1F1A9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D835F6"/>
    <w:multiLevelType w:val="hybridMultilevel"/>
    <w:tmpl w:val="F65478D0"/>
    <w:lvl w:ilvl="0" w:tplc="309C1B1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337E6A"/>
    <w:multiLevelType w:val="multilevel"/>
    <w:tmpl w:val="9B9E931E"/>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asciiTheme="minorHAnsi" w:eastAsia="Times New Roman" w:hAnsiTheme="minorHAnsi" w:cstheme="minorHAnsi" w:hint="default"/>
        <w:b w:val="0"/>
        <w:bCs w:val="0"/>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3" w15:restartNumberingAfterBreak="0">
    <w:nsid w:val="3A593841"/>
    <w:multiLevelType w:val="hybridMultilevel"/>
    <w:tmpl w:val="E642FFF6"/>
    <w:lvl w:ilvl="0" w:tplc="2FECBCB2">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4A6098"/>
    <w:multiLevelType w:val="hybridMultilevel"/>
    <w:tmpl w:val="B2F852C4"/>
    <w:lvl w:ilvl="0" w:tplc="D4E614E4">
      <w:start w:val="1"/>
      <w:numFmt w:val="upperRoman"/>
      <w:lvlText w:val="%1."/>
      <w:lvlJc w:val="left"/>
      <w:pPr>
        <w:ind w:left="1080" w:hanging="720"/>
      </w:pPr>
    </w:lvl>
    <w:lvl w:ilvl="1" w:tplc="B79416FE">
      <w:start w:val="1"/>
      <w:numFmt w:val="decimal"/>
      <w:lvlText w:val="%2)"/>
      <w:lvlJc w:val="left"/>
      <w:pPr>
        <w:ind w:left="1440" w:hanging="360"/>
      </w:pPr>
      <w:rPr>
        <w:b w:val="0"/>
        <w:bCs w:val="0"/>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E6279E0"/>
    <w:multiLevelType w:val="hybridMultilevel"/>
    <w:tmpl w:val="BF6287FC"/>
    <w:lvl w:ilvl="0" w:tplc="460E066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F526FD1"/>
    <w:multiLevelType w:val="multilevel"/>
    <w:tmpl w:val="D6169BC2"/>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8" w15:restartNumberingAfterBreak="0">
    <w:nsid w:val="41035A77"/>
    <w:multiLevelType w:val="multilevel"/>
    <w:tmpl w:val="87729A14"/>
    <w:lvl w:ilvl="0">
      <w:start w:val="1"/>
      <w:numFmt w:val="decimal"/>
      <w:lvlText w:val="%1."/>
      <w:lvlJc w:val="left"/>
      <w:pPr>
        <w:ind w:left="720" w:hanging="360"/>
      </w:pPr>
      <w:rPr>
        <w:b w:val="0"/>
      </w:rPr>
    </w:lvl>
    <w:lvl w:ilvl="1">
      <w:start w:val="1"/>
      <w:numFmt w:val="decimal"/>
      <w:lvlText w:val="%2)"/>
      <w:lvlJc w:val="left"/>
      <w:pPr>
        <w:ind w:left="1440" w:hanging="360"/>
      </w:pPr>
      <w:rPr>
        <w:rFonts w:asciiTheme="minorHAnsi" w:hAnsiTheme="minorHAnsi" w:cs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10C202C"/>
    <w:multiLevelType w:val="hybridMultilevel"/>
    <w:tmpl w:val="04242BE0"/>
    <w:lvl w:ilvl="0" w:tplc="7C50723E">
      <w:start w:val="1"/>
      <w:numFmt w:val="lowerLetter"/>
      <w:lvlText w:val="%1)"/>
      <w:lvlJc w:val="left"/>
      <w:pPr>
        <w:ind w:left="1434" w:hanging="360"/>
      </w:pPr>
      <w:rPr>
        <w:b w:val="0"/>
        <w:bCs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0" w15:restartNumberingAfterBreak="0">
    <w:nsid w:val="414B2CDC"/>
    <w:multiLevelType w:val="multilevel"/>
    <w:tmpl w:val="8C1229A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438048A9"/>
    <w:multiLevelType w:val="multilevel"/>
    <w:tmpl w:val="97CE54A6"/>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44761F1B"/>
    <w:multiLevelType w:val="multilevel"/>
    <w:tmpl w:val="40BAB07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3" w15:restartNumberingAfterBreak="0">
    <w:nsid w:val="46D65115"/>
    <w:multiLevelType w:val="hybridMultilevel"/>
    <w:tmpl w:val="4E709DF2"/>
    <w:lvl w:ilvl="0" w:tplc="F978F1B8">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CF41B3"/>
    <w:multiLevelType w:val="hybridMultilevel"/>
    <w:tmpl w:val="3BA8FC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414692"/>
    <w:multiLevelType w:val="multilevel"/>
    <w:tmpl w:val="DFDCB16A"/>
    <w:lvl w:ilvl="0">
      <w:start w:val="1"/>
      <w:numFmt w:val="decimal"/>
      <w:lvlText w:val="%1."/>
      <w:lvlJc w:val="left"/>
      <w:pPr>
        <w:ind w:left="4613" w:hanging="360"/>
      </w:pPr>
      <w:rPr>
        <w:rFonts w:asciiTheme="majorHAnsi" w:eastAsia="Arial" w:hAnsiTheme="majorHAnsi" w:cstheme="majorHAnsi" w:hint="default"/>
        <w:b w:val="0"/>
        <w:bCs/>
        <w:sz w:val="24"/>
        <w:szCs w:val="24"/>
      </w:rPr>
    </w:lvl>
    <w:lvl w:ilvl="1">
      <w:start w:val="2"/>
      <w:numFmt w:val="decimal"/>
      <w:isLgl/>
      <w:lvlText w:val="%1.%2."/>
      <w:lvlJc w:val="left"/>
      <w:pPr>
        <w:ind w:left="720" w:hanging="72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4F621C59"/>
    <w:multiLevelType w:val="hybridMultilevel"/>
    <w:tmpl w:val="B5F03AA4"/>
    <w:lvl w:ilvl="0" w:tplc="13283588">
      <w:start w:val="1"/>
      <w:numFmt w:val="decimal"/>
      <w:lvlText w:val="%1."/>
      <w:lvlJc w:val="left"/>
      <w:pPr>
        <w:ind w:left="435" w:hanging="435"/>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B46A15"/>
    <w:multiLevelType w:val="singleLevel"/>
    <w:tmpl w:val="B664A8D0"/>
    <w:lvl w:ilvl="0">
      <w:start w:val="1"/>
      <w:numFmt w:val="decimal"/>
      <w:lvlText w:val="%1."/>
      <w:lvlJc w:val="left"/>
      <w:pPr>
        <w:tabs>
          <w:tab w:val="num" w:pos="405"/>
        </w:tabs>
        <w:ind w:left="405" w:hanging="360"/>
      </w:pPr>
      <w:rPr>
        <w:rFonts w:hint="default"/>
        <w:b w:val="0"/>
        <w:i w:val="0"/>
        <w:color w:val="auto"/>
        <w:sz w:val="22"/>
        <w:szCs w:val="22"/>
      </w:rPr>
    </w:lvl>
  </w:abstractNum>
  <w:abstractNum w:abstractNumId="68" w15:restartNumberingAfterBreak="0">
    <w:nsid w:val="50B32961"/>
    <w:multiLevelType w:val="hybridMultilevel"/>
    <w:tmpl w:val="BC627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836330"/>
    <w:multiLevelType w:val="hybridMultilevel"/>
    <w:tmpl w:val="5FB64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28E52CD"/>
    <w:multiLevelType w:val="hybridMultilevel"/>
    <w:tmpl w:val="8020B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F33CE7"/>
    <w:multiLevelType w:val="hybridMultilevel"/>
    <w:tmpl w:val="5F6E81A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15:restartNumberingAfterBreak="0">
    <w:nsid w:val="577573DD"/>
    <w:multiLevelType w:val="hybridMultilevel"/>
    <w:tmpl w:val="6076025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3" w15:restartNumberingAfterBreak="0">
    <w:nsid w:val="58E34054"/>
    <w:multiLevelType w:val="hybridMultilevel"/>
    <w:tmpl w:val="1C2C4A48"/>
    <w:lvl w:ilvl="0" w:tplc="1FE62AE8">
      <w:start w:val="1"/>
      <w:numFmt w:val="decimal"/>
      <w:lvlText w:val="%1)"/>
      <w:lvlJc w:val="left"/>
      <w:pPr>
        <w:ind w:left="1146" w:hanging="360"/>
      </w:pPr>
      <w:rPr>
        <w:i w:val="0"/>
        <w:iCs/>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4" w15:restartNumberingAfterBreak="0">
    <w:nsid w:val="58EB7C34"/>
    <w:multiLevelType w:val="hybridMultilevel"/>
    <w:tmpl w:val="336AEB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9717CAD"/>
    <w:multiLevelType w:val="multilevel"/>
    <w:tmpl w:val="98EAD03E"/>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AD279BC"/>
    <w:multiLevelType w:val="multilevel"/>
    <w:tmpl w:val="D964609A"/>
    <w:lvl w:ilvl="0">
      <w:start w:val="5"/>
      <w:numFmt w:val="decimal"/>
      <w:lvlText w:val="%1."/>
      <w:lvlJc w:val="left"/>
      <w:pPr>
        <w:ind w:left="72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B285D13"/>
    <w:multiLevelType w:val="hybridMultilevel"/>
    <w:tmpl w:val="EDFA520E"/>
    <w:lvl w:ilvl="0" w:tplc="F4E6DB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D170933"/>
    <w:multiLevelType w:val="multilevel"/>
    <w:tmpl w:val="55807A6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79" w15:restartNumberingAfterBreak="0">
    <w:nsid w:val="602F29C0"/>
    <w:multiLevelType w:val="multilevel"/>
    <w:tmpl w:val="3D624D28"/>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0" w15:restartNumberingAfterBreak="0">
    <w:nsid w:val="60EC09A6"/>
    <w:multiLevelType w:val="hybridMultilevel"/>
    <w:tmpl w:val="A4D03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123600"/>
    <w:multiLevelType w:val="multilevel"/>
    <w:tmpl w:val="B35EBEBA"/>
    <w:lvl w:ilvl="0">
      <w:start w:val="3"/>
      <w:numFmt w:val="decimal"/>
      <w:lvlText w:val="%1."/>
      <w:lvlJc w:val="left"/>
      <w:pPr>
        <w:ind w:left="72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7033342"/>
    <w:multiLevelType w:val="hybridMultilevel"/>
    <w:tmpl w:val="5900D99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3" w15:restartNumberingAfterBreak="0">
    <w:nsid w:val="69263191"/>
    <w:multiLevelType w:val="multilevel"/>
    <w:tmpl w:val="694C15D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84" w15:restartNumberingAfterBreak="0">
    <w:nsid w:val="6BDD500B"/>
    <w:multiLevelType w:val="hybridMultilevel"/>
    <w:tmpl w:val="10F03C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E47575A"/>
    <w:multiLevelType w:val="hybridMultilevel"/>
    <w:tmpl w:val="E0FE3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2DEC32A">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992FB6"/>
    <w:multiLevelType w:val="hybridMultilevel"/>
    <w:tmpl w:val="54BC325E"/>
    <w:lvl w:ilvl="0" w:tplc="9F061838">
      <w:start w:val="1"/>
      <w:numFmt w:val="decimal"/>
      <w:lvlText w:val="%1)"/>
      <w:lvlJc w:val="left"/>
      <w:rPr>
        <w:rFonts w:hint="default"/>
        <w:b w:val="0"/>
        <w:i w:val="0"/>
        <w:color w:val="auto"/>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87" w15:restartNumberingAfterBreak="0">
    <w:nsid w:val="70A82C87"/>
    <w:multiLevelType w:val="hybridMultilevel"/>
    <w:tmpl w:val="F8CC6864"/>
    <w:lvl w:ilvl="0" w:tplc="564628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D156B4"/>
    <w:multiLevelType w:val="multilevel"/>
    <w:tmpl w:val="E18666EC"/>
    <w:lvl w:ilvl="0">
      <w:start w:val="1"/>
      <w:numFmt w:val="decimal"/>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89" w15:restartNumberingAfterBreak="0">
    <w:nsid w:val="716D43CD"/>
    <w:multiLevelType w:val="hybridMultilevel"/>
    <w:tmpl w:val="918AD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4A4C26"/>
    <w:multiLevelType w:val="multilevel"/>
    <w:tmpl w:val="0B0883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74F6611D"/>
    <w:multiLevelType w:val="hybridMultilevel"/>
    <w:tmpl w:val="B4300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8C40BC"/>
    <w:multiLevelType w:val="hybridMultilevel"/>
    <w:tmpl w:val="D0A27ABE"/>
    <w:lvl w:ilvl="0" w:tplc="5F304756">
      <w:start w:val="1"/>
      <w:numFmt w:val="decimal"/>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75B56110"/>
    <w:multiLevelType w:val="hybridMultilevel"/>
    <w:tmpl w:val="7CA8C2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84B39FD"/>
    <w:multiLevelType w:val="hybridMultilevel"/>
    <w:tmpl w:val="996C33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94A55D1"/>
    <w:multiLevelType w:val="hybridMultilevel"/>
    <w:tmpl w:val="EA6EFD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495755"/>
    <w:multiLevelType w:val="multilevel"/>
    <w:tmpl w:val="84EE3346"/>
    <w:lvl w:ilvl="0">
      <w:start w:val="1"/>
      <w:numFmt w:val="decimal"/>
      <w:lvlText w:val="%1)"/>
      <w:lvlJc w:val="left"/>
      <w:pPr>
        <w:ind w:left="1146" w:hanging="36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7" w15:restartNumberingAfterBreak="0">
    <w:nsid w:val="7CB340CE"/>
    <w:multiLevelType w:val="multilevel"/>
    <w:tmpl w:val="29528246"/>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asciiTheme="minorHAnsi" w:eastAsia="Times New Roman" w:hAnsiTheme="minorHAnsi" w:cstheme="minorHAnsi"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8" w15:restartNumberingAfterBreak="0">
    <w:nsid w:val="7E6B19A2"/>
    <w:multiLevelType w:val="hybridMultilevel"/>
    <w:tmpl w:val="A8FA1F04"/>
    <w:lvl w:ilvl="0" w:tplc="34AE8010">
      <w:start w:val="1"/>
      <w:numFmt w:val="decimal"/>
      <w:lvlText w:val="%1."/>
      <w:lvlJc w:val="left"/>
      <w:pPr>
        <w:tabs>
          <w:tab w:val="num" w:pos="360"/>
        </w:tabs>
        <w:ind w:left="360" w:hanging="360"/>
      </w:pPr>
      <w:rPr>
        <w:i w:val="0"/>
        <w:iCs/>
      </w:rPr>
    </w:lvl>
    <w:lvl w:ilvl="1" w:tplc="FFFFFFFF">
      <w:start w:val="1"/>
      <w:numFmt w:val="decimal"/>
      <w:lvlText w:val="%2)"/>
      <w:lvlJc w:val="left"/>
      <w:pPr>
        <w:tabs>
          <w:tab w:val="num" w:pos="1080"/>
        </w:tabs>
        <w:ind w:left="720" w:firstLine="0"/>
      </w:pPr>
      <w:rPr>
        <w:rFonts w:ascii="Cambria" w:hAnsi="Cambria" w:cs="Times New Roman" w:hint="default"/>
        <w:sz w:val="22"/>
        <w:szCs w:val="22"/>
      </w:rPr>
    </w:lvl>
    <w:lvl w:ilvl="2" w:tplc="FFFFFFFF">
      <w:start w:val="1"/>
      <w:numFmt w:val="decimal"/>
      <w:lvlText w:val="%3)"/>
      <w:lvlJc w:val="left"/>
      <w:pPr>
        <w:tabs>
          <w:tab w:val="num" w:pos="1980"/>
        </w:tabs>
        <w:ind w:left="1620" w:firstLine="0"/>
      </w:pPr>
      <w:rPr>
        <w:rFonts w:ascii="Times New Roman" w:hAnsi="Times New Roman" w:cs="Times New Roman"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6794636">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0189835">
    <w:abstractNumId w:val="0"/>
    <w:lvlOverride w:ilvl="0">
      <w:startOverride w:val="1"/>
    </w:lvlOverride>
  </w:num>
  <w:num w:numId="3" w16cid:durableId="15062383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4611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0719389">
    <w:abstractNumId w:val="60"/>
  </w:num>
  <w:num w:numId="6" w16cid:durableId="2106339008">
    <w:abstractNumId w:val="27"/>
  </w:num>
  <w:num w:numId="7" w16cid:durableId="18504112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31144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8184021">
    <w:abstractNumId w:val="87"/>
  </w:num>
  <w:num w:numId="10" w16cid:durableId="678393742">
    <w:abstractNumId w:val="6"/>
    <w:lvlOverride w:ilvl="0">
      <w:lvl w:ilvl="0">
        <w:start w:val="1"/>
        <w:numFmt w:val="decimal"/>
        <w:lvlText w:val="%1."/>
        <w:lvlJc w:val="left"/>
        <w:pPr>
          <w:ind w:left="420" w:hanging="360"/>
        </w:pPr>
        <w:rPr>
          <w:rFonts w:hint="default"/>
          <w:b w:val="0"/>
          <w:bCs/>
          <w:strike w:val="0"/>
          <w:dstrike w:val="0"/>
          <w:szCs w:val="24"/>
        </w:rPr>
      </w:lvl>
    </w:lvlOverride>
  </w:num>
  <w:num w:numId="11" w16cid:durableId="1192377168">
    <w:abstractNumId w:val="90"/>
  </w:num>
  <w:num w:numId="12" w16cid:durableId="1206598846">
    <w:abstractNumId w:val="94"/>
  </w:num>
  <w:num w:numId="13" w16cid:durableId="1412434623">
    <w:abstractNumId w:val="97"/>
  </w:num>
  <w:num w:numId="14" w16cid:durableId="107353272">
    <w:abstractNumId w:val="89"/>
  </w:num>
  <w:num w:numId="15" w16cid:durableId="949437946">
    <w:abstractNumId w:val="95"/>
  </w:num>
  <w:num w:numId="16" w16cid:durableId="1938751698">
    <w:abstractNumId w:val="41"/>
  </w:num>
  <w:num w:numId="17" w16cid:durableId="1395424759">
    <w:abstractNumId w:val="24"/>
  </w:num>
  <w:num w:numId="18" w16cid:durableId="9233420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61586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6754530">
    <w:abstractNumId w:val="77"/>
  </w:num>
  <w:num w:numId="21" w16cid:durableId="215359334">
    <w:abstractNumId w:val="91"/>
  </w:num>
  <w:num w:numId="22" w16cid:durableId="1621912170">
    <w:abstractNumId w:val="68"/>
  </w:num>
  <w:num w:numId="23" w16cid:durableId="415709667">
    <w:abstractNumId w:val="32"/>
  </w:num>
  <w:num w:numId="24" w16cid:durableId="752699543">
    <w:abstractNumId w:val="47"/>
  </w:num>
  <w:num w:numId="25" w16cid:durableId="1583677717">
    <w:abstractNumId w:val="84"/>
  </w:num>
  <w:num w:numId="26" w16cid:durableId="1743944029">
    <w:abstractNumId w:val="38"/>
  </w:num>
  <w:num w:numId="27" w16cid:durableId="12733939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8887649">
    <w:abstractNumId w:val="78"/>
  </w:num>
  <w:num w:numId="29" w16cid:durableId="8696116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01131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55544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20623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33082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2587574">
    <w:abstractNumId w:val="6"/>
  </w:num>
  <w:num w:numId="35" w16cid:durableId="997925661">
    <w:abstractNumId w:val="57"/>
  </w:num>
  <w:num w:numId="36" w16cid:durableId="1843087186">
    <w:abstractNumId w:val="61"/>
  </w:num>
  <w:num w:numId="37" w16cid:durableId="244851154">
    <w:abstractNumId w:val="28"/>
  </w:num>
  <w:num w:numId="38" w16cid:durableId="906574047">
    <w:abstractNumId w:val="79"/>
  </w:num>
  <w:num w:numId="39" w16cid:durableId="737359850">
    <w:abstractNumId w:val="25"/>
  </w:num>
  <w:num w:numId="40" w16cid:durableId="1961186461">
    <w:abstractNumId w:val="43"/>
  </w:num>
  <w:num w:numId="41" w16cid:durableId="17925482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2551146">
    <w:abstractNumId w:val="96"/>
  </w:num>
  <w:num w:numId="43" w16cid:durableId="229733159">
    <w:abstractNumId w:val="29"/>
  </w:num>
  <w:num w:numId="44" w16cid:durableId="1086690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767230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9930593">
    <w:abstractNumId w:val="66"/>
  </w:num>
  <w:num w:numId="47" w16cid:durableId="1925645820">
    <w:abstractNumId w:val="85"/>
  </w:num>
  <w:num w:numId="48" w16cid:durableId="2129271286">
    <w:abstractNumId w:val="42"/>
  </w:num>
  <w:num w:numId="49" w16cid:durableId="526453547">
    <w:abstractNumId w:val="7"/>
  </w:num>
  <w:num w:numId="50" w16cid:durableId="823475510">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05733004">
    <w:abstractNumId w:val="71"/>
  </w:num>
  <w:num w:numId="52" w16cid:durableId="169609497">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2816037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6760307">
    <w:abstractNumId w:val="69"/>
  </w:num>
  <w:num w:numId="55" w16cid:durableId="468322382">
    <w:abstractNumId w:val="72"/>
  </w:num>
  <w:num w:numId="56" w16cid:durableId="2202114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43802715">
    <w:abstractNumId w:val="67"/>
    <w:lvlOverride w:ilvl="0">
      <w:startOverride w:val="1"/>
    </w:lvlOverride>
  </w:num>
  <w:num w:numId="58" w16cid:durableId="189757707">
    <w:abstractNumId w:val="17"/>
  </w:num>
  <w:num w:numId="59" w16cid:durableId="386339900">
    <w:abstractNumId w:val="62"/>
  </w:num>
  <w:num w:numId="60" w16cid:durableId="170416781">
    <w:abstractNumId w:val="73"/>
  </w:num>
  <w:num w:numId="61" w16cid:durableId="2104760825">
    <w:abstractNumId w:val="30"/>
  </w:num>
  <w:num w:numId="62" w16cid:durableId="667485156">
    <w:abstractNumId w:val="23"/>
  </w:num>
  <w:num w:numId="63" w16cid:durableId="2005159926">
    <w:abstractNumId w:val="64"/>
  </w:num>
  <w:num w:numId="64" w16cid:durableId="1554654445">
    <w:abstractNumId w:val="8"/>
  </w:num>
  <w:num w:numId="65" w16cid:durableId="1801417745">
    <w:abstractNumId w:val="18"/>
  </w:num>
  <w:num w:numId="66" w16cid:durableId="2009363533">
    <w:abstractNumId w:val="13"/>
  </w:num>
  <w:num w:numId="67" w16cid:durableId="1344362556">
    <w:abstractNumId w:val="65"/>
  </w:num>
  <w:num w:numId="68" w16cid:durableId="1627391554">
    <w:abstractNumId w:val="48"/>
  </w:num>
  <w:num w:numId="69" w16cid:durableId="456997433">
    <w:abstractNumId w:val="36"/>
  </w:num>
  <w:num w:numId="70" w16cid:durableId="1715277977">
    <w:abstractNumId w:val="14"/>
  </w:num>
  <w:num w:numId="71" w16cid:durableId="2094469802">
    <w:abstractNumId w:val="59"/>
  </w:num>
  <w:num w:numId="72" w16cid:durableId="1067845922">
    <w:abstractNumId w:val="44"/>
    <w:lvlOverride w:ilvl="0">
      <w:lvl w:ilvl="0">
        <w:start w:val="1"/>
        <w:numFmt w:val="decimal"/>
        <w:lvlText w:val="%1)"/>
        <w:lvlJc w:val="left"/>
        <w:pPr>
          <w:ind w:left="502" w:hanging="360"/>
        </w:pPr>
        <w:rPr>
          <w:rFonts w:ascii="Calibri" w:eastAsia="Times New Roman" w:hAnsi="Calibri" w:cs="Calibri" w:hint="default"/>
          <w:b w:val="0"/>
          <w:bCs w:val="0"/>
          <w:color w:val="000000"/>
          <w:sz w:val="24"/>
          <w:szCs w:val="24"/>
        </w:rPr>
      </w:lvl>
    </w:lvlOverride>
  </w:num>
  <w:num w:numId="73" w16cid:durableId="1628269520">
    <w:abstractNumId w:val="44"/>
    <w:lvlOverride w:ilvl="0">
      <w:lvl w:ilvl="0">
        <w:start w:val="1"/>
        <w:numFmt w:val="decimal"/>
        <w:lvlText w:val="%1)"/>
        <w:lvlJc w:val="left"/>
        <w:pPr>
          <w:ind w:left="502" w:hanging="360"/>
        </w:pPr>
        <w:rPr>
          <w:rFonts w:ascii="Calibri" w:eastAsia="Times New Roman" w:hAnsi="Calibri" w:cs="Calibri" w:hint="default"/>
          <w:b w:val="0"/>
          <w:bCs w:val="0"/>
          <w:color w:val="000000"/>
          <w:sz w:val="24"/>
          <w:szCs w:val="24"/>
        </w:rPr>
      </w:lvl>
    </w:lvlOverride>
  </w:num>
  <w:num w:numId="74" w16cid:durableId="296766984">
    <w:abstractNumId w:val="26"/>
  </w:num>
  <w:num w:numId="75" w16cid:durableId="1104228502">
    <w:abstractNumId w:val="81"/>
  </w:num>
  <w:num w:numId="76" w16cid:durableId="1053119892">
    <w:abstractNumId w:val="76"/>
  </w:num>
  <w:num w:numId="77" w16cid:durableId="1330065315">
    <w:abstractNumId w:val="19"/>
  </w:num>
  <w:num w:numId="78" w16cid:durableId="929122034">
    <w:abstractNumId w:val="75"/>
  </w:num>
  <w:num w:numId="79" w16cid:durableId="1707100262">
    <w:abstractNumId w:val="16"/>
  </w:num>
  <w:num w:numId="80" w16cid:durableId="829174833">
    <w:abstractNumId w:val="16"/>
    <w:lvlOverride w:ilvl="0">
      <w:startOverride w:val="1"/>
    </w:lvlOverride>
  </w:num>
  <w:num w:numId="81" w16cid:durableId="1517765243">
    <w:abstractNumId w:val="58"/>
  </w:num>
  <w:num w:numId="82" w16cid:durableId="1932003755">
    <w:abstractNumId w:val="34"/>
  </w:num>
  <w:num w:numId="83" w16cid:durableId="84500467">
    <w:abstractNumId w:val="40"/>
  </w:num>
  <w:num w:numId="84" w16cid:durableId="13688701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84128793">
    <w:abstractNumId w:val="46"/>
  </w:num>
  <w:num w:numId="86" w16cid:durableId="1972830606">
    <w:abstractNumId w:val="70"/>
  </w:num>
  <w:num w:numId="87" w16cid:durableId="1363018664">
    <w:abstractNumId w:val="80"/>
  </w:num>
  <w:num w:numId="88" w16cid:durableId="19005067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39293866">
    <w:abstractNumId w:val="74"/>
  </w:num>
  <w:num w:numId="90" w16cid:durableId="2133984730">
    <w:abstractNumId w:val="35"/>
  </w:num>
  <w:num w:numId="91" w16cid:durableId="311325950">
    <w:abstractNumId w:val="22"/>
  </w:num>
  <w:num w:numId="92" w16cid:durableId="1985507673">
    <w:abstractNumId w:val="51"/>
  </w:num>
  <w:num w:numId="93" w16cid:durableId="699479167">
    <w:abstractNumId w:val="53"/>
  </w:num>
  <w:num w:numId="94" w16cid:durableId="10911420">
    <w:abstractNumId w:val="63"/>
  </w:num>
  <w:num w:numId="95" w16cid:durableId="1475021921">
    <w:abstractNumId w:val="31"/>
  </w:num>
  <w:num w:numId="96" w16cid:durableId="1375809396">
    <w:abstractNumId w:val="50"/>
  </w:num>
  <w:num w:numId="97" w16cid:durableId="1949702378">
    <w:abstractNumId w:val="44"/>
  </w:num>
  <w:num w:numId="98" w16cid:durableId="910702573">
    <w:abstractNumId w:val="55"/>
  </w:num>
  <w:num w:numId="99" w16cid:durableId="2038656153">
    <w:abstractNumId w:val="9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D5"/>
    <w:rsid w:val="00002993"/>
    <w:rsid w:val="000264E7"/>
    <w:rsid w:val="000325E9"/>
    <w:rsid w:val="0003775A"/>
    <w:rsid w:val="00043A5B"/>
    <w:rsid w:val="0005736D"/>
    <w:rsid w:val="0005762B"/>
    <w:rsid w:val="00072CB7"/>
    <w:rsid w:val="000732F4"/>
    <w:rsid w:val="0007662E"/>
    <w:rsid w:val="00090EDE"/>
    <w:rsid w:val="0009217E"/>
    <w:rsid w:val="0009291F"/>
    <w:rsid w:val="000944D6"/>
    <w:rsid w:val="00096C2E"/>
    <w:rsid w:val="000A452C"/>
    <w:rsid w:val="000B763F"/>
    <w:rsid w:val="000C392D"/>
    <w:rsid w:val="000D6B75"/>
    <w:rsid w:val="000E0D95"/>
    <w:rsid w:val="000E2E76"/>
    <w:rsid w:val="000E57ED"/>
    <w:rsid w:val="000F6423"/>
    <w:rsid w:val="001041C6"/>
    <w:rsid w:val="001129D4"/>
    <w:rsid w:val="00124AD6"/>
    <w:rsid w:val="00133CEE"/>
    <w:rsid w:val="001353BD"/>
    <w:rsid w:val="001400CD"/>
    <w:rsid w:val="001431FF"/>
    <w:rsid w:val="00143EEB"/>
    <w:rsid w:val="00145F12"/>
    <w:rsid w:val="00161840"/>
    <w:rsid w:val="00175A17"/>
    <w:rsid w:val="00182491"/>
    <w:rsid w:val="00191AE8"/>
    <w:rsid w:val="001A1671"/>
    <w:rsid w:val="001C0D3C"/>
    <w:rsid w:val="001C3525"/>
    <w:rsid w:val="001D0DF7"/>
    <w:rsid w:val="001D4D9A"/>
    <w:rsid w:val="001F064B"/>
    <w:rsid w:val="001F478C"/>
    <w:rsid w:val="001F7578"/>
    <w:rsid w:val="002172DA"/>
    <w:rsid w:val="002216EC"/>
    <w:rsid w:val="00227475"/>
    <w:rsid w:val="00244F1E"/>
    <w:rsid w:val="00247698"/>
    <w:rsid w:val="00256476"/>
    <w:rsid w:val="00260CA9"/>
    <w:rsid w:val="002618C1"/>
    <w:rsid w:val="00262561"/>
    <w:rsid w:val="00276112"/>
    <w:rsid w:val="00283089"/>
    <w:rsid w:val="002A0AE9"/>
    <w:rsid w:val="002E79A9"/>
    <w:rsid w:val="002F5ACE"/>
    <w:rsid w:val="002F6C44"/>
    <w:rsid w:val="0030151D"/>
    <w:rsid w:val="0031727F"/>
    <w:rsid w:val="00327D0C"/>
    <w:rsid w:val="0034005B"/>
    <w:rsid w:val="00340E48"/>
    <w:rsid w:val="003410AF"/>
    <w:rsid w:val="003475C6"/>
    <w:rsid w:val="003606F9"/>
    <w:rsid w:val="00361080"/>
    <w:rsid w:val="00366403"/>
    <w:rsid w:val="00370A84"/>
    <w:rsid w:val="0037645E"/>
    <w:rsid w:val="00386645"/>
    <w:rsid w:val="003878C1"/>
    <w:rsid w:val="003954DA"/>
    <w:rsid w:val="003A1504"/>
    <w:rsid w:val="003A692D"/>
    <w:rsid w:val="003B1D41"/>
    <w:rsid w:val="003B5305"/>
    <w:rsid w:val="003C348B"/>
    <w:rsid w:val="003C4BA1"/>
    <w:rsid w:val="003D433A"/>
    <w:rsid w:val="003D7C9D"/>
    <w:rsid w:val="003E6104"/>
    <w:rsid w:val="003F4E9C"/>
    <w:rsid w:val="003F6BF0"/>
    <w:rsid w:val="00421D5B"/>
    <w:rsid w:val="00427CB5"/>
    <w:rsid w:val="00431D7B"/>
    <w:rsid w:val="00436C1D"/>
    <w:rsid w:val="00436E07"/>
    <w:rsid w:val="00445348"/>
    <w:rsid w:val="00464C9C"/>
    <w:rsid w:val="004711D5"/>
    <w:rsid w:val="004814F9"/>
    <w:rsid w:val="00495B2B"/>
    <w:rsid w:val="004A7035"/>
    <w:rsid w:val="004B260F"/>
    <w:rsid w:val="004C3B81"/>
    <w:rsid w:val="004D361E"/>
    <w:rsid w:val="004E1DD7"/>
    <w:rsid w:val="004F0455"/>
    <w:rsid w:val="004F21F8"/>
    <w:rsid w:val="005041D5"/>
    <w:rsid w:val="00505E16"/>
    <w:rsid w:val="00507A92"/>
    <w:rsid w:val="00523A0E"/>
    <w:rsid w:val="00527B45"/>
    <w:rsid w:val="00543B11"/>
    <w:rsid w:val="00547DE3"/>
    <w:rsid w:val="00563ABF"/>
    <w:rsid w:val="0056558A"/>
    <w:rsid w:val="00593EBA"/>
    <w:rsid w:val="00596C43"/>
    <w:rsid w:val="005A45B0"/>
    <w:rsid w:val="005A6F95"/>
    <w:rsid w:val="005B7A15"/>
    <w:rsid w:val="005C3857"/>
    <w:rsid w:val="005C5AF4"/>
    <w:rsid w:val="005C6955"/>
    <w:rsid w:val="005E4029"/>
    <w:rsid w:val="005F752E"/>
    <w:rsid w:val="00604CDC"/>
    <w:rsid w:val="00630E60"/>
    <w:rsid w:val="00632622"/>
    <w:rsid w:val="00635505"/>
    <w:rsid w:val="00637046"/>
    <w:rsid w:val="0064066B"/>
    <w:rsid w:val="00642E55"/>
    <w:rsid w:val="006506AB"/>
    <w:rsid w:val="00652336"/>
    <w:rsid w:val="00656C63"/>
    <w:rsid w:val="00661774"/>
    <w:rsid w:val="00667A9A"/>
    <w:rsid w:val="00670C79"/>
    <w:rsid w:val="00675483"/>
    <w:rsid w:val="00683DC8"/>
    <w:rsid w:val="00684CAF"/>
    <w:rsid w:val="0068731B"/>
    <w:rsid w:val="00692BF2"/>
    <w:rsid w:val="0069488C"/>
    <w:rsid w:val="006A59FB"/>
    <w:rsid w:val="006A6A4D"/>
    <w:rsid w:val="006D2639"/>
    <w:rsid w:val="006E54BC"/>
    <w:rsid w:val="00700A80"/>
    <w:rsid w:val="0070102B"/>
    <w:rsid w:val="007010B3"/>
    <w:rsid w:val="00704074"/>
    <w:rsid w:val="00704C69"/>
    <w:rsid w:val="0071290C"/>
    <w:rsid w:val="00715AE8"/>
    <w:rsid w:val="007212C1"/>
    <w:rsid w:val="00721751"/>
    <w:rsid w:val="007228F8"/>
    <w:rsid w:val="00725A70"/>
    <w:rsid w:val="007354D4"/>
    <w:rsid w:val="00756202"/>
    <w:rsid w:val="00770367"/>
    <w:rsid w:val="0077417B"/>
    <w:rsid w:val="00775FA6"/>
    <w:rsid w:val="00794A17"/>
    <w:rsid w:val="00796122"/>
    <w:rsid w:val="007A3C75"/>
    <w:rsid w:val="007A6FFE"/>
    <w:rsid w:val="007B4AF9"/>
    <w:rsid w:val="007B7988"/>
    <w:rsid w:val="007C26B3"/>
    <w:rsid w:val="007C7808"/>
    <w:rsid w:val="007D36C3"/>
    <w:rsid w:val="007D435A"/>
    <w:rsid w:val="007D5AC5"/>
    <w:rsid w:val="007E0A4B"/>
    <w:rsid w:val="007E1A3C"/>
    <w:rsid w:val="00821D7F"/>
    <w:rsid w:val="00834592"/>
    <w:rsid w:val="008374D1"/>
    <w:rsid w:val="00844640"/>
    <w:rsid w:val="00850FE9"/>
    <w:rsid w:val="00852D8D"/>
    <w:rsid w:val="008541C6"/>
    <w:rsid w:val="008544B8"/>
    <w:rsid w:val="00863FE5"/>
    <w:rsid w:val="00864548"/>
    <w:rsid w:val="00874A8B"/>
    <w:rsid w:val="00874F0C"/>
    <w:rsid w:val="0088157E"/>
    <w:rsid w:val="00883A2A"/>
    <w:rsid w:val="0088787A"/>
    <w:rsid w:val="00892AE3"/>
    <w:rsid w:val="00895F97"/>
    <w:rsid w:val="008A4671"/>
    <w:rsid w:val="008B1AA4"/>
    <w:rsid w:val="008B30E9"/>
    <w:rsid w:val="008B6E7D"/>
    <w:rsid w:val="008C160B"/>
    <w:rsid w:val="008C2C64"/>
    <w:rsid w:val="008C2F55"/>
    <w:rsid w:val="008C4946"/>
    <w:rsid w:val="008D09B1"/>
    <w:rsid w:val="008E0D80"/>
    <w:rsid w:val="008E1472"/>
    <w:rsid w:val="008E1491"/>
    <w:rsid w:val="008E4763"/>
    <w:rsid w:val="008F31C5"/>
    <w:rsid w:val="008F7216"/>
    <w:rsid w:val="00903C10"/>
    <w:rsid w:val="00907465"/>
    <w:rsid w:val="00920C8B"/>
    <w:rsid w:val="00921206"/>
    <w:rsid w:val="00923A1E"/>
    <w:rsid w:val="00924D60"/>
    <w:rsid w:val="00926BD4"/>
    <w:rsid w:val="009270F4"/>
    <w:rsid w:val="00934343"/>
    <w:rsid w:val="009441AC"/>
    <w:rsid w:val="0094690C"/>
    <w:rsid w:val="00953B6A"/>
    <w:rsid w:val="00953E45"/>
    <w:rsid w:val="0096550F"/>
    <w:rsid w:val="009D1121"/>
    <w:rsid w:val="009D2C49"/>
    <w:rsid w:val="009F28C0"/>
    <w:rsid w:val="009F3BCB"/>
    <w:rsid w:val="009F6892"/>
    <w:rsid w:val="00A01460"/>
    <w:rsid w:val="00A16F35"/>
    <w:rsid w:val="00A25226"/>
    <w:rsid w:val="00A264CE"/>
    <w:rsid w:val="00A75B63"/>
    <w:rsid w:val="00A76542"/>
    <w:rsid w:val="00A94602"/>
    <w:rsid w:val="00AD62F8"/>
    <w:rsid w:val="00AE4F40"/>
    <w:rsid w:val="00AF791F"/>
    <w:rsid w:val="00B0648D"/>
    <w:rsid w:val="00B250AA"/>
    <w:rsid w:val="00B26994"/>
    <w:rsid w:val="00B30289"/>
    <w:rsid w:val="00B3121F"/>
    <w:rsid w:val="00B31957"/>
    <w:rsid w:val="00B36CE3"/>
    <w:rsid w:val="00B41072"/>
    <w:rsid w:val="00B44CFD"/>
    <w:rsid w:val="00B7073E"/>
    <w:rsid w:val="00B717AF"/>
    <w:rsid w:val="00B826E0"/>
    <w:rsid w:val="00B9056F"/>
    <w:rsid w:val="00B93B0D"/>
    <w:rsid w:val="00B94859"/>
    <w:rsid w:val="00B96879"/>
    <w:rsid w:val="00BB717A"/>
    <w:rsid w:val="00BC5F71"/>
    <w:rsid w:val="00BC61BF"/>
    <w:rsid w:val="00BE6531"/>
    <w:rsid w:val="00BF00F6"/>
    <w:rsid w:val="00C037D3"/>
    <w:rsid w:val="00C35DEB"/>
    <w:rsid w:val="00C52A4E"/>
    <w:rsid w:val="00C537D5"/>
    <w:rsid w:val="00C56F4B"/>
    <w:rsid w:val="00C75F49"/>
    <w:rsid w:val="00C8427E"/>
    <w:rsid w:val="00C91028"/>
    <w:rsid w:val="00CA70CA"/>
    <w:rsid w:val="00CB31CF"/>
    <w:rsid w:val="00CB7386"/>
    <w:rsid w:val="00CD4C21"/>
    <w:rsid w:val="00CD78AE"/>
    <w:rsid w:val="00CF44B8"/>
    <w:rsid w:val="00CF4B24"/>
    <w:rsid w:val="00D05248"/>
    <w:rsid w:val="00D11593"/>
    <w:rsid w:val="00D12663"/>
    <w:rsid w:val="00D14814"/>
    <w:rsid w:val="00D1559F"/>
    <w:rsid w:val="00D16450"/>
    <w:rsid w:val="00D263F1"/>
    <w:rsid w:val="00D34B50"/>
    <w:rsid w:val="00D37EB0"/>
    <w:rsid w:val="00D413C0"/>
    <w:rsid w:val="00D92315"/>
    <w:rsid w:val="00DA22EE"/>
    <w:rsid w:val="00DA5355"/>
    <w:rsid w:val="00DB1200"/>
    <w:rsid w:val="00DB1FCF"/>
    <w:rsid w:val="00DB2433"/>
    <w:rsid w:val="00DB2FE3"/>
    <w:rsid w:val="00DC46DD"/>
    <w:rsid w:val="00DC6C73"/>
    <w:rsid w:val="00DF1C8B"/>
    <w:rsid w:val="00DF3EE8"/>
    <w:rsid w:val="00E03C11"/>
    <w:rsid w:val="00E04CEF"/>
    <w:rsid w:val="00E06242"/>
    <w:rsid w:val="00E27F3B"/>
    <w:rsid w:val="00E3424F"/>
    <w:rsid w:val="00E404F6"/>
    <w:rsid w:val="00E4474C"/>
    <w:rsid w:val="00E476A8"/>
    <w:rsid w:val="00E511A7"/>
    <w:rsid w:val="00E53A80"/>
    <w:rsid w:val="00E63431"/>
    <w:rsid w:val="00E67548"/>
    <w:rsid w:val="00E73E75"/>
    <w:rsid w:val="00E836CE"/>
    <w:rsid w:val="00E92BA2"/>
    <w:rsid w:val="00E932D2"/>
    <w:rsid w:val="00E969A3"/>
    <w:rsid w:val="00EB3B36"/>
    <w:rsid w:val="00EB428B"/>
    <w:rsid w:val="00EB7F19"/>
    <w:rsid w:val="00EE3799"/>
    <w:rsid w:val="00EF0532"/>
    <w:rsid w:val="00F10DA0"/>
    <w:rsid w:val="00F20DEA"/>
    <w:rsid w:val="00F2255F"/>
    <w:rsid w:val="00F34BAC"/>
    <w:rsid w:val="00F3792C"/>
    <w:rsid w:val="00F44B5B"/>
    <w:rsid w:val="00F472A8"/>
    <w:rsid w:val="00F55814"/>
    <w:rsid w:val="00F664E0"/>
    <w:rsid w:val="00F70025"/>
    <w:rsid w:val="00F82822"/>
    <w:rsid w:val="00F87D4F"/>
    <w:rsid w:val="00F91DFD"/>
    <w:rsid w:val="00F95F36"/>
    <w:rsid w:val="00FA5952"/>
    <w:rsid w:val="00FC2451"/>
    <w:rsid w:val="00FC703C"/>
    <w:rsid w:val="00FD15BA"/>
    <w:rsid w:val="00FD324A"/>
    <w:rsid w:val="00FD3A94"/>
    <w:rsid w:val="00FD4D7D"/>
    <w:rsid w:val="00FD5201"/>
    <w:rsid w:val="00FE1F30"/>
    <w:rsid w:val="00FE551B"/>
    <w:rsid w:val="00FE57C9"/>
    <w:rsid w:val="00FF5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0503"/>
  <w15:docId w15:val="{C0FD7BB4-64B0-4989-92DA-26B60A7F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9A3"/>
    <w:pPr>
      <w:spacing w:line="256" w:lineRule="auto"/>
    </w:pPr>
  </w:style>
  <w:style w:type="paragraph" w:styleId="Nagwek1">
    <w:name w:val="heading 1"/>
    <w:basedOn w:val="Normalny"/>
    <w:next w:val="Normalny"/>
    <w:link w:val="Nagwek1Znak"/>
    <w:uiPriority w:val="9"/>
    <w:qFormat/>
    <w:rsid w:val="007A6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A6F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507A92"/>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041D5"/>
    <w:rPr>
      <w:color w:val="0000FF"/>
      <w:u w:val="single"/>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uiPriority w:val="34"/>
    <w:qFormat/>
    <w:rsid w:val="005041D5"/>
    <w:pPr>
      <w:ind w:left="720"/>
      <w:contextualSpacing/>
    </w:pPr>
  </w:style>
  <w:style w:type="character" w:customStyle="1" w:styleId="size">
    <w:name w:val="size"/>
    <w:basedOn w:val="Domylnaczcionkaakapitu"/>
    <w:rsid w:val="005041D5"/>
  </w:style>
  <w:style w:type="paragraph" w:styleId="NormalnyWeb">
    <w:name w:val="Normal (Web)"/>
    <w:basedOn w:val="Normalny"/>
    <w:uiPriority w:val="99"/>
    <w:unhideWhenUsed/>
    <w:rsid w:val="00507A92"/>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507A92"/>
    <w:rPr>
      <w:rFonts w:ascii="Times New Roman" w:eastAsia="Times New Roman" w:hAnsi="Times New Roman" w:cs="Times New Roman"/>
      <w:b/>
      <w:bCs/>
      <w:sz w:val="27"/>
      <w:szCs w:val="27"/>
      <w:lang w:eastAsia="pl-PL"/>
    </w:rPr>
  </w:style>
  <w:style w:type="character" w:customStyle="1" w:styleId="Nierozpoznanawzmianka1">
    <w:name w:val="Nierozpoznana wzmianka1"/>
    <w:basedOn w:val="Domylnaczcionkaakapitu"/>
    <w:uiPriority w:val="99"/>
    <w:semiHidden/>
    <w:unhideWhenUsed/>
    <w:rsid w:val="00850FE9"/>
    <w:rPr>
      <w:color w:val="605E5C"/>
      <w:shd w:val="clear" w:color="auto" w:fill="E1DFDD"/>
    </w:rPr>
  </w:style>
  <w:style w:type="numbering" w:customStyle="1" w:styleId="WW8Num3912">
    <w:name w:val="WW8Num3912"/>
    <w:basedOn w:val="Bezlisty"/>
    <w:rsid w:val="007D435A"/>
    <w:pPr>
      <w:numPr>
        <w:numId w:val="34"/>
      </w:numPr>
    </w:pPr>
  </w:style>
  <w:style w:type="table" w:styleId="Tabela-Siatka">
    <w:name w:val="Table Grid"/>
    <w:basedOn w:val="Standardowy"/>
    <w:uiPriority w:val="39"/>
    <w:rsid w:val="0003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A70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70CA"/>
    <w:rPr>
      <w:sz w:val="20"/>
      <w:szCs w:val="20"/>
    </w:rPr>
  </w:style>
  <w:style w:type="character" w:styleId="Odwoanieprzypisudolnego">
    <w:name w:val="footnote reference"/>
    <w:basedOn w:val="Domylnaczcionkaakapitu"/>
    <w:semiHidden/>
    <w:unhideWhenUsed/>
    <w:rsid w:val="00CA70CA"/>
    <w:rPr>
      <w:position w:val="0"/>
      <w:vertAlign w:val="superscript"/>
    </w:rPr>
  </w:style>
  <w:style w:type="character" w:styleId="Nierozpoznanawzmianka">
    <w:name w:val="Unresolved Mention"/>
    <w:basedOn w:val="Domylnaczcionkaakapitu"/>
    <w:uiPriority w:val="99"/>
    <w:semiHidden/>
    <w:unhideWhenUsed/>
    <w:rsid w:val="002216EC"/>
    <w:rPr>
      <w:color w:val="605E5C"/>
      <w:shd w:val="clear" w:color="auto" w:fill="E1DFDD"/>
    </w:rPr>
  </w:style>
  <w:style w:type="numbering" w:customStyle="1" w:styleId="Bezlisty1">
    <w:name w:val="Bez listy1"/>
    <w:next w:val="Bezlisty"/>
    <w:uiPriority w:val="99"/>
    <w:semiHidden/>
    <w:unhideWhenUsed/>
    <w:rsid w:val="00D92315"/>
  </w:style>
  <w:style w:type="paragraph" w:customStyle="1" w:styleId="Standard">
    <w:name w:val="Standard"/>
    <w:rsid w:val="00D9231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Standard"/>
    <w:next w:val="Textbody"/>
    <w:link w:val="NagwekZnak"/>
    <w:rsid w:val="00D92315"/>
    <w:pPr>
      <w:keepNext/>
      <w:spacing w:before="240" w:after="120"/>
    </w:pPr>
    <w:rPr>
      <w:rFonts w:ascii="Arial" w:eastAsia="Arial Unicode MS" w:hAnsi="Arial" w:cs="Mangal"/>
      <w:sz w:val="28"/>
      <w:szCs w:val="28"/>
    </w:rPr>
  </w:style>
  <w:style w:type="character" w:customStyle="1" w:styleId="NagwekZnak">
    <w:name w:val="Nagłówek Znak"/>
    <w:basedOn w:val="Domylnaczcionkaakapitu"/>
    <w:link w:val="Nagwek"/>
    <w:rsid w:val="00D92315"/>
    <w:rPr>
      <w:rFonts w:ascii="Arial" w:eastAsia="Arial Unicode MS" w:hAnsi="Arial" w:cs="Mangal"/>
      <w:kern w:val="3"/>
      <w:sz w:val="28"/>
      <w:szCs w:val="28"/>
      <w:lang w:eastAsia="zh-CN" w:bidi="hi-IN"/>
    </w:rPr>
  </w:style>
  <w:style w:type="paragraph" w:customStyle="1" w:styleId="Textbody">
    <w:name w:val="Text body"/>
    <w:basedOn w:val="Standard"/>
    <w:rsid w:val="00D92315"/>
    <w:pPr>
      <w:spacing w:after="120"/>
    </w:pPr>
  </w:style>
  <w:style w:type="paragraph" w:styleId="Lista">
    <w:name w:val="List"/>
    <w:basedOn w:val="Textbody"/>
    <w:rsid w:val="00D92315"/>
    <w:rPr>
      <w:rFonts w:cs="Mangal"/>
    </w:rPr>
  </w:style>
  <w:style w:type="paragraph" w:styleId="Legenda">
    <w:name w:val="caption"/>
    <w:basedOn w:val="Standard"/>
    <w:rsid w:val="00D92315"/>
    <w:pPr>
      <w:suppressLineNumbers/>
      <w:spacing w:before="120" w:after="120"/>
    </w:pPr>
    <w:rPr>
      <w:rFonts w:cs="Mangal"/>
      <w:i/>
      <w:iCs/>
    </w:rPr>
  </w:style>
  <w:style w:type="paragraph" w:customStyle="1" w:styleId="Index">
    <w:name w:val="Index"/>
    <w:basedOn w:val="Standard"/>
    <w:rsid w:val="00D92315"/>
    <w:pPr>
      <w:suppressLineNumbers/>
    </w:pPr>
    <w:rPr>
      <w:rFonts w:cs="Mangal"/>
    </w:rPr>
  </w:style>
  <w:style w:type="paragraph" w:customStyle="1" w:styleId="TableContents">
    <w:name w:val="Table Contents"/>
    <w:basedOn w:val="Standard"/>
    <w:rsid w:val="00D92315"/>
    <w:pPr>
      <w:suppressLineNumbers/>
    </w:pPr>
  </w:style>
  <w:style w:type="paragraph" w:customStyle="1" w:styleId="TableHeading">
    <w:name w:val="Table Heading"/>
    <w:basedOn w:val="TableContents"/>
    <w:rsid w:val="00D92315"/>
    <w:pPr>
      <w:jc w:val="center"/>
    </w:pPr>
    <w:rPr>
      <w:b/>
      <w:bCs/>
    </w:rPr>
  </w:style>
  <w:style w:type="paragraph" w:customStyle="1" w:styleId="Heading">
    <w:name w:val="Heading"/>
    <w:basedOn w:val="Standard"/>
    <w:next w:val="Textbody"/>
    <w:rsid w:val="00D92315"/>
    <w:pPr>
      <w:keepNext/>
      <w:spacing w:before="240" w:after="120"/>
    </w:pPr>
    <w:rPr>
      <w:rFonts w:ascii="Arial" w:eastAsia="Microsoft YaHei" w:hAnsi="Arial"/>
      <w:sz w:val="28"/>
      <w:szCs w:val="28"/>
    </w:rPr>
  </w:style>
  <w:style w:type="character" w:customStyle="1" w:styleId="NumberingSymbols">
    <w:name w:val="Numbering Symbols"/>
    <w:rsid w:val="00D92315"/>
  </w:style>
  <w:style w:type="numbering" w:customStyle="1" w:styleId="WW8Num2">
    <w:name w:val="WW8Num2"/>
    <w:basedOn w:val="Bezlisty"/>
    <w:rsid w:val="003954DA"/>
    <w:pPr>
      <w:numPr>
        <w:numId w:val="36"/>
      </w:numPr>
    </w:pPr>
  </w:style>
  <w:style w:type="character" w:styleId="Odwoaniedokomentarza">
    <w:name w:val="annotation reference"/>
    <w:basedOn w:val="Domylnaczcionkaakapitu"/>
    <w:uiPriority w:val="99"/>
    <w:semiHidden/>
    <w:unhideWhenUsed/>
    <w:rsid w:val="00DA22EE"/>
    <w:rPr>
      <w:sz w:val="16"/>
      <w:szCs w:val="16"/>
    </w:rPr>
  </w:style>
  <w:style w:type="paragraph" w:styleId="Tekstkomentarza">
    <w:name w:val="annotation text"/>
    <w:basedOn w:val="Normalny"/>
    <w:link w:val="TekstkomentarzaZnak"/>
    <w:uiPriority w:val="99"/>
    <w:unhideWhenUsed/>
    <w:rsid w:val="00DA22EE"/>
    <w:pPr>
      <w:spacing w:line="240" w:lineRule="auto"/>
    </w:pPr>
    <w:rPr>
      <w:sz w:val="20"/>
      <w:szCs w:val="20"/>
    </w:rPr>
  </w:style>
  <w:style w:type="character" w:customStyle="1" w:styleId="TekstkomentarzaZnak">
    <w:name w:val="Tekst komentarza Znak"/>
    <w:basedOn w:val="Domylnaczcionkaakapitu"/>
    <w:link w:val="Tekstkomentarza"/>
    <w:uiPriority w:val="99"/>
    <w:rsid w:val="00DA22EE"/>
    <w:rPr>
      <w:sz w:val="20"/>
      <w:szCs w:val="20"/>
    </w:rPr>
  </w:style>
  <w:style w:type="paragraph" w:styleId="Tematkomentarza">
    <w:name w:val="annotation subject"/>
    <w:basedOn w:val="Tekstkomentarza"/>
    <w:next w:val="Tekstkomentarza"/>
    <w:link w:val="TematkomentarzaZnak"/>
    <w:uiPriority w:val="99"/>
    <w:semiHidden/>
    <w:unhideWhenUsed/>
    <w:rsid w:val="00DA22EE"/>
    <w:rPr>
      <w:b/>
      <w:bCs/>
    </w:rPr>
  </w:style>
  <w:style w:type="character" w:customStyle="1" w:styleId="TematkomentarzaZnak">
    <w:name w:val="Temat komentarza Znak"/>
    <w:basedOn w:val="TekstkomentarzaZnak"/>
    <w:link w:val="Tematkomentarza"/>
    <w:uiPriority w:val="99"/>
    <w:semiHidden/>
    <w:rsid w:val="00DA22EE"/>
    <w:rPr>
      <w:b/>
      <w:bCs/>
      <w:sz w:val="20"/>
      <w:szCs w:val="20"/>
    </w:rPr>
  </w:style>
  <w:style w:type="paragraph" w:styleId="Poprawka">
    <w:name w:val="Revision"/>
    <w:hidden/>
    <w:uiPriority w:val="99"/>
    <w:semiHidden/>
    <w:rsid w:val="00F55814"/>
    <w:pPr>
      <w:spacing w:after="0" w:line="240" w:lineRule="auto"/>
    </w:pPr>
  </w:style>
  <w:style w:type="numbering" w:customStyle="1" w:styleId="Zaimportowanystyl11">
    <w:name w:val="Zaimportowany styl 11"/>
    <w:rsid w:val="000E2E76"/>
    <w:pPr>
      <w:numPr>
        <w:numId w:val="38"/>
      </w:numPr>
    </w:pPr>
  </w:style>
  <w:style w:type="character" w:customStyle="1" w:styleId="Nagwek1Znak">
    <w:name w:val="Nagłówek 1 Znak"/>
    <w:basedOn w:val="Domylnaczcionkaakapitu"/>
    <w:link w:val="Nagwek1"/>
    <w:uiPriority w:val="9"/>
    <w:rsid w:val="007A6FFE"/>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7A6FFE"/>
    <w:rPr>
      <w:rFonts w:asciiTheme="majorHAnsi" w:eastAsiaTheme="majorEastAsia" w:hAnsiTheme="majorHAnsi" w:cstheme="majorBidi"/>
      <w:color w:val="2F5496" w:themeColor="accent1" w:themeShade="BF"/>
      <w:sz w:val="26"/>
      <w:szCs w:val="26"/>
    </w:rPr>
  </w:style>
  <w:style w:type="paragraph" w:styleId="Tekstpodstawowy">
    <w:name w:val="Body Text"/>
    <w:aliases w:val="(F2)"/>
    <w:basedOn w:val="Normalny"/>
    <w:link w:val="TekstpodstawowyZnak"/>
    <w:unhideWhenUsed/>
    <w:rsid w:val="00725A70"/>
    <w:pPr>
      <w:spacing w:after="120" w:line="276" w:lineRule="auto"/>
    </w:pPr>
    <w:rPr>
      <w:rFonts w:ascii="Arial" w:eastAsia="Arial" w:hAnsi="Arial" w:cs="Arial"/>
      <w:lang w:eastAsia="pl-PL"/>
    </w:rPr>
  </w:style>
  <w:style w:type="character" w:customStyle="1" w:styleId="TekstpodstawowyZnak">
    <w:name w:val="Tekst podstawowy Znak"/>
    <w:aliases w:val="(F2) Znak"/>
    <w:basedOn w:val="Domylnaczcionkaakapitu"/>
    <w:link w:val="Tekstpodstawowy"/>
    <w:rsid w:val="00725A70"/>
    <w:rPr>
      <w:rFonts w:ascii="Arial" w:eastAsia="Arial" w:hAnsi="Arial" w:cs="Arial"/>
      <w:lang w:eastAsia="pl-PL"/>
    </w:rPr>
  </w:style>
  <w:style w:type="character" w:customStyle="1" w:styleId="font">
    <w:name w:val="font"/>
    <w:rsid w:val="00E969A3"/>
  </w:style>
  <w:style w:type="paragraph" w:customStyle="1" w:styleId="arimr">
    <w:name w:val="arimr"/>
    <w:basedOn w:val="Normalny"/>
    <w:rsid w:val="00E969A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ekstpodstawowy21">
    <w:name w:val="Tekst podstawowy 21"/>
    <w:basedOn w:val="Normalny"/>
    <w:qFormat/>
    <w:rsid w:val="00E969A3"/>
    <w:pPr>
      <w:suppressAutoHyphens/>
      <w:spacing w:after="0" w:line="240" w:lineRule="auto"/>
      <w:jc w:val="both"/>
    </w:pPr>
    <w:rPr>
      <w:rFonts w:ascii="Times New Roman" w:eastAsia="Times New Roman" w:hAnsi="Times New Roman" w:cs="Times New Roman"/>
      <w:sz w:val="24"/>
      <w:szCs w:val="20"/>
      <w:lang w:eastAsia="ar-SA"/>
    </w:rPr>
  </w:style>
  <w:style w:type="numbering" w:customStyle="1" w:styleId="WW8Num7">
    <w:name w:val="WW8Num7"/>
    <w:basedOn w:val="Bezlisty"/>
    <w:rsid w:val="008541C6"/>
    <w:pPr>
      <w:numPr>
        <w:numId w:val="97"/>
      </w:numPr>
    </w:pPr>
  </w:style>
  <w:style w:type="character" w:customStyle="1" w:styleId="hgkelc">
    <w:name w:val="hgkelc"/>
    <w:basedOn w:val="Domylnaczcionkaakapitu"/>
    <w:rsid w:val="0088157E"/>
  </w:style>
  <w:style w:type="paragraph" w:styleId="Stopka">
    <w:name w:val="footer"/>
    <w:basedOn w:val="Normalny"/>
    <w:link w:val="StopkaZnak"/>
    <w:uiPriority w:val="99"/>
    <w:unhideWhenUsed/>
    <w:rsid w:val="007B4A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40912">
      <w:bodyDiv w:val="1"/>
      <w:marLeft w:val="0"/>
      <w:marRight w:val="0"/>
      <w:marTop w:val="0"/>
      <w:marBottom w:val="0"/>
      <w:divBdr>
        <w:top w:val="none" w:sz="0" w:space="0" w:color="auto"/>
        <w:left w:val="none" w:sz="0" w:space="0" w:color="auto"/>
        <w:bottom w:val="none" w:sz="0" w:space="0" w:color="auto"/>
        <w:right w:val="none" w:sz="0" w:space="0" w:color="auto"/>
      </w:divBdr>
    </w:div>
    <w:div w:id="48843528">
      <w:bodyDiv w:val="1"/>
      <w:marLeft w:val="0"/>
      <w:marRight w:val="0"/>
      <w:marTop w:val="0"/>
      <w:marBottom w:val="0"/>
      <w:divBdr>
        <w:top w:val="none" w:sz="0" w:space="0" w:color="auto"/>
        <w:left w:val="none" w:sz="0" w:space="0" w:color="auto"/>
        <w:bottom w:val="none" w:sz="0" w:space="0" w:color="auto"/>
        <w:right w:val="none" w:sz="0" w:space="0" w:color="auto"/>
      </w:divBdr>
    </w:div>
    <w:div w:id="251549366">
      <w:bodyDiv w:val="1"/>
      <w:marLeft w:val="0"/>
      <w:marRight w:val="0"/>
      <w:marTop w:val="0"/>
      <w:marBottom w:val="0"/>
      <w:divBdr>
        <w:top w:val="none" w:sz="0" w:space="0" w:color="auto"/>
        <w:left w:val="none" w:sz="0" w:space="0" w:color="auto"/>
        <w:bottom w:val="none" w:sz="0" w:space="0" w:color="auto"/>
        <w:right w:val="none" w:sz="0" w:space="0" w:color="auto"/>
      </w:divBdr>
    </w:div>
    <w:div w:id="377319819">
      <w:bodyDiv w:val="1"/>
      <w:marLeft w:val="0"/>
      <w:marRight w:val="0"/>
      <w:marTop w:val="0"/>
      <w:marBottom w:val="0"/>
      <w:divBdr>
        <w:top w:val="none" w:sz="0" w:space="0" w:color="auto"/>
        <w:left w:val="none" w:sz="0" w:space="0" w:color="auto"/>
        <w:bottom w:val="none" w:sz="0" w:space="0" w:color="auto"/>
        <w:right w:val="none" w:sz="0" w:space="0" w:color="auto"/>
      </w:divBdr>
    </w:div>
    <w:div w:id="571503669">
      <w:bodyDiv w:val="1"/>
      <w:marLeft w:val="0"/>
      <w:marRight w:val="0"/>
      <w:marTop w:val="0"/>
      <w:marBottom w:val="0"/>
      <w:divBdr>
        <w:top w:val="none" w:sz="0" w:space="0" w:color="auto"/>
        <w:left w:val="none" w:sz="0" w:space="0" w:color="auto"/>
        <w:bottom w:val="none" w:sz="0" w:space="0" w:color="auto"/>
        <w:right w:val="none" w:sz="0" w:space="0" w:color="auto"/>
      </w:divBdr>
    </w:div>
    <w:div w:id="976031142">
      <w:bodyDiv w:val="1"/>
      <w:marLeft w:val="0"/>
      <w:marRight w:val="0"/>
      <w:marTop w:val="0"/>
      <w:marBottom w:val="0"/>
      <w:divBdr>
        <w:top w:val="none" w:sz="0" w:space="0" w:color="auto"/>
        <w:left w:val="none" w:sz="0" w:space="0" w:color="auto"/>
        <w:bottom w:val="none" w:sz="0" w:space="0" w:color="auto"/>
        <w:right w:val="none" w:sz="0" w:space="0" w:color="auto"/>
      </w:divBdr>
    </w:div>
    <w:div w:id="1982690027">
      <w:bodyDiv w:val="1"/>
      <w:marLeft w:val="0"/>
      <w:marRight w:val="0"/>
      <w:marTop w:val="0"/>
      <w:marBottom w:val="0"/>
      <w:divBdr>
        <w:top w:val="none" w:sz="0" w:space="0" w:color="auto"/>
        <w:left w:val="none" w:sz="0" w:space="0" w:color="auto"/>
        <w:bottom w:val="none" w:sz="0" w:space="0" w:color="auto"/>
        <w:right w:val="none" w:sz="0" w:space="0" w:color="auto"/>
      </w:divBdr>
    </w:div>
    <w:div w:id="1992055529">
      <w:bodyDiv w:val="1"/>
      <w:marLeft w:val="0"/>
      <w:marRight w:val="0"/>
      <w:marTop w:val="0"/>
      <w:marBottom w:val="0"/>
      <w:divBdr>
        <w:top w:val="none" w:sz="0" w:space="0" w:color="auto"/>
        <w:left w:val="none" w:sz="0" w:space="0" w:color="auto"/>
        <w:bottom w:val="none" w:sz="0" w:space="0" w:color="auto"/>
        <w:right w:val="none" w:sz="0" w:space="0" w:color="auto"/>
      </w:divBdr>
    </w:div>
    <w:div w:id="2015958924">
      <w:bodyDiv w:val="1"/>
      <w:marLeft w:val="0"/>
      <w:marRight w:val="0"/>
      <w:marTop w:val="0"/>
      <w:marBottom w:val="0"/>
      <w:divBdr>
        <w:top w:val="none" w:sz="0" w:space="0" w:color="auto"/>
        <w:left w:val="none" w:sz="0" w:space="0" w:color="auto"/>
        <w:bottom w:val="none" w:sz="0" w:space="0" w:color="auto"/>
        <w:right w:val="none" w:sz="0" w:space="0" w:color="auto"/>
      </w:divBdr>
    </w:div>
    <w:div w:id="21311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www.powiat-wyszkowski.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dzp@szpitalnowowiejski.pl" TargetMode="External"/><Relationship Id="rId17" Type="http://schemas.openxmlformats.org/officeDocument/2006/relationships/hyperlink" Target="https://sip.lex.pl/" TargetMode="External"/><Relationship Id="rId25" Type="http://schemas.openxmlformats.org/officeDocument/2006/relationships/hyperlink" Target="mailto:iod@szpitalnowowiejski.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nowowiejski" TargetMode="External"/><Relationship Id="rId24" Type="http://schemas.openxmlformats.org/officeDocument/2006/relationships/hyperlink" Target="mailto:dzp@szpitalnowowiej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agnieszka.b&#322;aszczak@szpitalnowowiejski.pl" TargetMode="External"/><Relationship Id="rId28" Type="http://schemas.openxmlformats.org/officeDocument/2006/relationships/fontTable" Target="fontTable.xml"/><Relationship Id="rId10" Type="http://schemas.openxmlformats.org/officeDocument/2006/relationships/hyperlink" Target="https://platformazakupowa.pl/pn/szpitalnowowiej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mailto:dzp@szpitalnowowiejski.pl" TargetMode="External"/><Relationship Id="rId22" Type="http://schemas.openxmlformats.org/officeDocument/2006/relationships/hyperlink" Target="https://sip.lex.pl/" TargetMode="External"/><Relationship Id="rId27" Type="http://schemas.openxmlformats.org/officeDocument/2006/relationships/hyperlink" Target="mailto:iod@szpitalnowowie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535D-E4ED-4784-9E7D-61C482E2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30</Pages>
  <Words>9570</Words>
  <Characters>57423</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Karczmarczyk</dc:creator>
  <cp:keywords/>
  <dc:description/>
  <cp:lastModifiedBy>Marta Bachańska</cp:lastModifiedBy>
  <cp:revision>8</cp:revision>
  <cp:lastPrinted>2024-03-19T10:20:00Z</cp:lastPrinted>
  <dcterms:created xsi:type="dcterms:W3CDTF">2024-03-21T19:47:00Z</dcterms:created>
  <dcterms:modified xsi:type="dcterms:W3CDTF">2024-03-25T10:46:00Z</dcterms:modified>
</cp:coreProperties>
</file>