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A6AD2" w14:textId="77777777" w:rsidR="00614B99" w:rsidRDefault="0032556A" w:rsidP="00614B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A37A5A">
        <w:t>9</w:t>
      </w:r>
      <w:r>
        <w:t xml:space="preserve"> do SWZ</w:t>
      </w:r>
    </w:p>
    <w:p w14:paraId="1E50D7BA" w14:textId="77777777" w:rsidR="0032556A" w:rsidRDefault="0032556A" w:rsidP="00614B99"/>
    <w:p w14:paraId="1E70C174" w14:textId="77777777" w:rsidR="00614B99" w:rsidRDefault="00614B99" w:rsidP="00614B99">
      <w:r>
        <w:t>Wzór graficzny Stacji Pogotowia Ratunkowego w Białej Podlaskiej</w:t>
      </w:r>
    </w:p>
    <w:p w14:paraId="66BA5289" w14:textId="77777777" w:rsidR="00614B99" w:rsidRDefault="00614B99" w:rsidP="00614B99">
      <w:r>
        <w:t xml:space="preserve">Średnica logo = 8 cm </w:t>
      </w:r>
    </w:p>
    <w:p w14:paraId="14FD31FB" w14:textId="77777777" w:rsidR="00614B99" w:rsidRDefault="00614B99" w:rsidP="00614B99">
      <w:r>
        <w:t>Wykonanie w formie haftu</w:t>
      </w:r>
    </w:p>
    <w:p w14:paraId="5073265A" w14:textId="77777777" w:rsidR="00614B99" w:rsidRPr="00614B99" w:rsidRDefault="00614B99" w:rsidP="00614B99">
      <w:pPr>
        <w:rPr>
          <w:rFonts w:ascii="Calibri" w:hAnsi="Calibri"/>
          <w:i/>
        </w:rPr>
      </w:pPr>
    </w:p>
    <w:p w14:paraId="6C931F10" w14:textId="77777777" w:rsidR="00614B99" w:rsidRDefault="00614B99" w:rsidP="00614B99">
      <w:pPr>
        <w:rPr>
          <w:i/>
        </w:rPr>
      </w:pPr>
    </w:p>
    <w:p w14:paraId="631B96E1" w14:textId="55C96A56" w:rsidR="00614B99" w:rsidRDefault="009E74C0" w:rsidP="00614B99">
      <w:pPr>
        <w:jc w:val="center"/>
      </w:pPr>
      <w:r>
        <w:rPr>
          <w:noProof/>
        </w:rPr>
        <w:drawing>
          <wp:inline distT="0" distB="0" distL="0" distR="0" wp14:anchorId="01C2FB59" wp14:editId="485EA171">
            <wp:extent cx="3601720" cy="36017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3601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82F7F" w14:textId="77777777" w:rsidR="00F05042" w:rsidRDefault="00F05042" w:rsidP="00305D8B">
      <w:pPr>
        <w:rPr>
          <w:sz w:val="28"/>
          <w:szCs w:val="28"/>
        </w:rPr>
      </w:pPr>
    </w:p>
    <w:sectPr w:rsidR="00F05042">
      <w:footerReference w:type="default" r:id="rId9"/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02FB5" w14:textId="77777777" w:rsidR="00086A93" w:rsidRDefault="00086A93" w:rsidP="003917E8">
      <w:r>
        <w:separator/>
      </w:r>
    </w:p>
  </w:endnote>
  <w:endnote w:type="continuationSeparator" w:id="0">
    <w:p w14:paraId="21A549D8" w14:textId="77777777" w:rsidR="00086A93" w:rsidRDefault="00086A93" w:rsidP="0039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8507E" w14:textId="77777777" w:rsidR="00176EA1" w:rsidRDefault="00176EA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EF4D4C2" w14:textId="77777777" w:rsidR="003917E8" w:rsidRDefault="003917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5CC11" w14:textId="77777777" w:rsidR="00086A93" w:rsidRDefault="00086A93" w:rsidP="003917E8">
      <w:r>
        <w:separator/>
      </w:r>
    </w:p>
  </w:footnote>
  <w:footnote w:type="continuationSeparator" w:id="0">
    <w:p w14:paraId="22A57472" w14:textId="77777777" w:rsidR="00086A93" w:rsidRDefault="00086A93" w:rsidP="00391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00000014"/>
    <w:multiLevelType w:val="multilevel"/>
    <w:tmpl w:val="0000001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5"/>
    <w:multiLevelType w:val="multilevel"/>
    <w:tmpl w:val="00000015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3" w15:restartNumberingAfterBreak="0">
    <w:nsid w:val="00000016"/>
    <w:multiLevelType w:val="multilevel"/>
    <w:tmpl w:val="00000016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4" w15:restartNumberingAfterBreak="0">
    <w:nsid w:val="00000017"/>
    <w:multiLevelType w:val="singleLevel"/>
    <w:tmpl w:val="00000017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18"/>
    <w:multiLevelType w:val="multilevel"/>
    <w:tmpl w:val="00000018"/>
    <w:name w:val="WW8Num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6" w15:restartNumberingAfterBreak="0">
    <w:nsid w:val="00000019"/>
    <w:multiLevelType w:val="multilevel"/>
    <w:tmpl w:val="00000019"/>
    <w:name w:val="WW8Num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7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16"/>
        <w:szCs w:val="16"/>
      </w:rPr>
    </w:lvl>
  </w:abstractNum>
  <w:abstractNum w:abstractNumId="8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16"/>
        <w:szCs w:val="16"/>
      </w:rPr>
    </w:lvl>
  </w:abstractNum>
  <w:abstractNum w:abstractNumId="9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10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11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12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1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14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15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16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17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18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19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0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1" w15:restartNumberingAfterBreak="0">
    <w:nsid w:val="015A157B"/>
    <w:multiLevelType w:val="multilevel"/>
    <w:tmpl w:val="FCF022D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2" w15:restartNumberingAfterBreak="0">
    <w:nsid w:val="03A21920"/>
    <w:multiLevelType w:val="multilevel"/>
    <w:tmpl w:val="64C677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99F38E3"/>
    <w:multiLevelType w:val="multilevel"/>
    <w:tmpl w:val="AE8471E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4" w15:restartNumberingAfterBreak="0">
    <w:nsid w:val="09AB175B"/>
    <w:multiLevelType w:val="hybridMultilevel"/>
    <w:tmpl w:val="75AA5D42"/>
    <w:lvl w:ilvl="0" w:tplc="21B46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35CE6C9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9C74AC0"/>
    <w:multiLevelType w:val="hybridMultilevel"/>
    <w:tmpl w:val="C82CC09C"/>
    <w:lvl w:ilvl="0" w:tplc="E9F84CE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26" w15:restartNumberingAfterBreak="0">
    <w:nsid w:val="0C4B485D"/>
    <w:multiLevelType w:val="hybridMultilevel"/>
    <w:tmpl w:val="92426136"/>
    <w:lvl w:ilvl="0" w:tplc="AD66CB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824"/>
        </w:tabs>
        <w:ind w:left="-8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04"/>
        </w:tabs>
        <w:ind w:left="-1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16"/>
        </w:tabs>
        <w:ind w:left="6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336"/>
        </w:tabs>
        <w:ind w:left="13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056"/>
        </w:tabs>
        <w:ind w:left="20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776"/>
        </w:tabs>
        <w:ind w:left="27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496"/>
        </w:tabs>
        <w:ind w:left="34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216"/>
        </w:tabs>
        <w:ind w:left="4216" w:hanging="180"/>
      </w:pPr>
    </w:lvl>
  </w:abstractNum>
  <w:abstractNum w:abstractNumId="27" w15:restartNumberingAfterBreak="0">
    <w:nsid w:val="0C5F3AF0"/>
    <w:multiLevelType w:val="hybridMultilevel"/>
    <w:tmpl w:val="96A4969E"/>
    <w:lvl w:ilvl="0" w:tplc="D0945F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28" w15:restartNumberingAfterBreak="0">
    <w:nsid w:val="0DDA2834"/>
    <w:multiLevelType w:val="multilevel"/>
    <w:tmpl w:val="3B22E2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101D4AA1"/>
    <w:multiLevelType w:val="hybridMultilevel"/>
    <w:tmpl w:val="EEDE7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4C45D62"/>
    <w:multiLevelType w:val="hybridMultilevel"/>
    <w:tmpl w:val="EB468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4F3903"/>
    <w:multiLevelType w:val="hybridMultilevel"/>
    <w:tmpl w:val="4C56D5B8"/>
    <w:lvl w:ilvl="0" w:tplc="B5366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55167E2"/>
    <w:multiLevelType w:val="hybridMultilevel"/>
    <w:tmpl w:val="FF4A60A0"/>
    <w:lvl w:ilvl="0" w:tplc="3FF631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824"/>
        </w:tabs>
        <w:ind w:left="-8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04"/>
        </w:tabs>
        <w:ind w:left="-10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336"/>
        </w:tabs>
        <w:ind w:left="133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056"/>
        </w:tabs>
        <w:ind w:left="2056" w:hanging="180"/>
      </w:pPr>
    </w:lvl>
    <w:lvl w:ilvl="6" w:tplc="0415000F">
      <w:start w:val="1"/>
      <w:numFmt w:val="decimal"/>
      <w:lvlText w:val="%7."/>
      <w:lvlJc w:val="left"/>
      <w:pPr>
        <w:tabs>
          <w:tab w:val="num" w:pos="2776"/>
        </w:tabs>
        <w:ind w:left="277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496"/>
        </w:tabs>
        <w:ind w:left="349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216"/>
        </w:tabs>
        <w:ind w:left="4216" w:hanging="180"/>
      </w:pPr>
    </w:lvl>
  </w:abstractNum>
  <w:abstractNum w:abstractNumId="33" w15:restartNumberingAfterBreak="0">
    <w:nsid w:val="18983742"/>
    <w:multiLevelType w:val="hybridMultilevel"/>
    <w:tmpl w:val="F1224B04"/>
    <w:lvl w:ilvl="0" w:tplc="2EA02C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1EC63680"/>
    <w:multiLevelType w:val="multilevel"/>
    <w:tmpl w:val="117035B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35" w15:restartNumberingAfterBreak="0">
    <w:nsid w:val="2723126C"/>
    <w:multiLevelType w:val="hybridMultilevel"/>
    <w:tmpl w:val="C05E4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A652FB"/>
    <w:multiLevelType w:val="hybridMultilevel"/>
    <w:tmpl w:val="954633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3C4C41"/>
    <w:multiLevelType w:val="hybridMultilevel"/>
    <w:tmpl w:val="54C2201E"/>
    <w:lvl w:ilvl="0" w:tplc="BE600D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8" w15:restartNumberingAfterBreak="0">
    <w:nsid w:val="322B696B"/>
    <w:multiLevelType w:val="multilevel"/>
    <w:tmpl w:val="0526D5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86"/>
        </w:tabs>
        <w:ind w:left="786" w:hanging="360"/>
      </w:pPr>
      <w:rPr>
        <w:rFonts w:ascii="Times New Roman" w:eastAsia="Arial Unicode MS" w:hAnsi="Times New Roman" w:cs="Times New Roman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339C22A5"/>
    <w:multiLevelType w:val="hybridMultilevel"/>
    <w:tmpl w:val="A10A8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96177E"/>
    <w:multiLevelType w:val="hybridMultilevel"/>
    <w:tmpl w:val="10968B02"/>
    <w:lvl w:ilvl="0" w:tplc="035E79C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0E047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 w:tplc="0930E1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3" w:tplc="E34EB0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FE861ED6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FFE23018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6" w:tplc="54D62DE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7" w:tplc="D3CCDBE4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 w:tplc="77487E42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35542449"/>
    <w:multiLevelType w:val="hybridMultilevel"/>
    <w:tmpl w:val="67F81F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5CF7660"/>
    <w:multiLevelType w:val="hybridMultilevel"/>
    <w:tmpl w:val="C85ACA8C"/>
    <w:lvl w:ilvl="0" w:tplc="BAD0377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4"/>
        </w:tabs>
        <w:ind w:left="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24"/>
        </w:tabs>
        <w:ind w:left="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</w:abstractNum>
  <w:abstractNum w:abstractNumId="43" w15:restartNumberingAfterBreak="0">
    <w:nsid w:val="371026EA"/>
    <w:multiLevelType w:val="multilevel"/>
    <w:tmpl w:val="8C7620E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4" w15:restartNumberingAfterBreak="0">
    <w:nsid w:val="3740481B"/>
    <w:multiLevelType w:val="hybridMultilevel"/>
    <w:tmpl w:val="20A0EF76"/>
    <w:lvl w:ilvl="0" w:tplc="AD2AD044">
      <w:start w:val="1"/>
      <w:numFmt w:val="upperRoman"/>
      <w:lvlText w:val="%1."/>
      <w:lvlJc w:val="right"/>
      <w:pPr>
        <w:tabs>
          <w:tab w:val="num" w:pos="-2470"/>
        </w:tabs>
        <w:ind w:left="-2470" w:hanging="180"/>
      </w:pPr>
    </w:lvl>
    <w:lvl w:ilvl="1" w:tplc="3E72ED76">
      <w:start w:val="1"/>
      <w:numFmt w:val="upperRoman"/>
      <w:lvlText w:val="%2."/>
      <w:lvlJc w:val="right"/>
      <w:pPr>
        <w:tabs>
          <w:tab w:val="num" w:pos="340"/>
        </w:tabs>
        <w:ind w:left="340" w:hanging="340"/>
      </w:pPr>
      <w:rPr>
        <w:b/>
      </w:rPr>
    </w:lvl>
    <w:lvl w:ilvl="2" w:tplc="43907CF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strike w:val="0"/>
        <w:sz w:val="22"/>
        <w:szCs w:val="22"/>
      </w:rPr>
    </w:lvl>
    <w:lvl w:ilvl="3" w:tplc="092055C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2B4EA1D2">
      <w:start w:val="12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8076AE40">
      <w:start w:val="9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86538BA"/>
    <w:multiLevelType w:val="hybridMultilevel"/>
    <w:tmpl w:val="40D451EA"/>
    <w:lvl w:ilvl="0" w:tplc="AFA24EFC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2E8BECE">
      <w:start w:val="1"/>
      <w:numFmt w:val="upperLetter"/>
      <w:lvlText w:val="%2."/>
      <w:lvlJc w:val="left"/>
      <w:pPr>
        <w:tabs>
          <w:tab w:val="num" w:pos="786"/>
        </w:tabs>
        <w:ind w:left="786" w:hanging="360"/>
      </w:pPr>
      <w:rPr>
        <w:b/>
        <w:sz w:val="24"/>
        <w:szCs w:val="2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D6A4EA6"/>
    <w:multiLevelType w:val="hybridMultilevel"/>
    <w:tmpl w:val="08BEC3E8"/>
    <w:lvl w:ilvl="0" w:tplc="7BF85B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1D638DE">
      <w:start w:val="3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DE65386"/>
    <w:multiLevelType w:val="hybridMultilevel"/>
    <w:tmpl w:val="F8AC9CE0"/>
    <w:lvl w:ilvl="0" w:tplc="E98066C8">
      <w:start w:val="1"/>
      <w:numFmt w:val="bullet"/>
      <w:lvlText w:val="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05"/>
        </w:tabs>
        <w:ind w:left="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25"/>
        </w:tabs>
        <w:ind w:left="1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45"/>
        </w:tabs>
        <w:ind w:left="2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65"/>
        </w:tabs>
        <w:ind w:left="2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85"/>
        </w:tabs>
        <w:ind w:left="3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05"/>
        </w:tabs>
        <w:ind w:left="4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25"/>
        </w:tabs>
        <w:ind w:left="4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45"/>
        </w:tabs>
        <w:ind w:left="5645" w:hanging="360"/>
      </w:pPr>
      <w:rPr>
        <w:rFonts w:ascii="Wingdings" w:hAnsi="Wingdings" w:hint="default"/>
      </w:rPr>
    </w:lvl>
  </w:abstractNum>
  <w:abstractNum w:abstractNumId="48" w15:restartNumberingAfterBreak="0">
    <w:nsid w:val="3FE86FBC"/>
    <w:multiLevelType w:val="multilevel"/>
    <w:tmpl w:val="233870D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9" w15:restartNumberingAfterBreak="0">
    <w:nsid w:val="41453EE9"/>
    <w:multiLevelType w:val="multilevel"/>
    <w:tmpl w:val="9F10A3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 w15:restartNumberingAfterBreak="0">
    <w:nsid w:val="463C275A"/>
    <w:multiLevelType w:val="multilevel"/>
    <w:tmpl w:val="988A65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1" w15:restartNumberingAfterBreak="0">
    <w:nsid w:val="46BD7E69"/>
    <w:multiLevelType w:val="hybridMultilevel"/>
    <w:tmpl w:val="230E3FE6"/>
    <w:lvl w:ilvl="0" w:tplc="B52CEA8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 w15:restartNumberingAfterBreak="0">
    <w:nsid w:val="470B3FA9"/>
    <w:multiLevelType w:val="hybridMultilevel"/>
    <w:tmpl w:val="32507716"/>
    <w:lvl w:ilvl="0" w:tplc="1FF67F9C">
      <w:start w:val="1"/>
      <w:numFmt w:val="upp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 w15:restartNumberingAfterBreak="0">
    <w:nsid w:val="475E2DD0"/>
    <w:multiLevelType w:val="hybridMultilevel"/>
    <w:tmpl w:val="A11ADF16"/>
    <w:lvl w:ilvl="0" w:tplc="5ABEC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682"/>
        </w:tabs>
        <w:ind w:left="-6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8"/>
        </w:tabs>
        <w:ind w:left="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478"/>
        </w:tabs>
        <w:ind w:left="14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198"/>
        </w:tabs>
        <w:ind w:left="21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2918"/>
        </w:tabs>
        <w:ind w:left="29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638"/>
        </w:tabs>
        <w:ind w:left="36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358"/>
        </w:tabs>
        <w:ind w:left="4358" w:hanging="180"/>
      </w:pPr>
    </w:lvl>
  </w:abstractNum>
  <w:abstractNum w:abstractNumId="54" w15:restartNumberingAfterBreak="0">
    <w:nsid w:val="483A212A"/>
    <w:multiLevelType w:val="multilevel"/>
    <w:tmpl w:val="E3F239D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55" w15:restartNumberingAfterBreak="0">
    <w:nsid w:val="496A3900"/>
    <w:multiLevelType w:val="hybridMultilevel"/>
    <w:tmpl w:val="0BEEF200"/>
    <w:lvl w:ilvl="0" w:tplc="9C6C5476">
      <w:start w:val="1"/>
      <w:numFmt w:val="bullet"/>
      <w:lvlText w:val="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A362BCD"/>
    <w:multiLevelType w:val="hybridMultilevel"/>
    <w:tmpl w:val="AE20A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AF7286A"/>
    <w:multiLevelType w:val="multilevel"/>
    <w:tmpl w:val="1DFCC87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58" w15:restartNumberingAfterBreak="0">
    <w:nsid w:val="4BB408A9"/>
    <w:multiLevelType w:val="hybridMultilevel"/>
    <w:tmpl w:val="BABE8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0D6DEC"/>
    <w:multiLevelType w:val="hybridMultilevel"/>
    <w:tmpl w:val="C5584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02F6248"/>
    <w:multiLevelType w:val="multilevel"/>
    <w:tmpl w:val="712C3B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51D75C7D"/>
    <w:multiLevelType w:val="hybridMultilevel"/>
    <w:tmpl w:val="CD303466"/>
    <w:lvl w:ilvl="0" w:tplc="76DAF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4312F30"/>
    <w:multiLevelType w:val="hybridMultilevel"/>
    <w:tmpl w:val="2D06A5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9518FC"/>
    <w:multiLevelType w:val="hybridMultilevel"/>
    <w:tmpl w:val="21E6E2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9D2B44"/>
    <w:multiLevelType w:val="hybridMultilevel"/>
    <w:tmpl w:val="F45E3992"/>
    <w:lvl w:ilvl="0" w:tplc="5E80B4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824"/>
        </w:tabs>
        <w:ind w:left="-8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04"/>
        </w:tabs>
        <w:ind w:left="-10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336"/>
        </w:tabs>
        <w:ind w:left="133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056"/>
        </w:tabs>
        <w:ind w:left="2056" w:hanging="180"/>
      </w:pPr>
    </w:lvl>
    <w:lvl w:ilvl="6" w:tplc="0415000F">
      <w:start w:val="1"/>
      <w:numFmt w:val="decimal"/>
      <w:lvlText w:val="%7."/>
      <w:lvlJc w:val="left"/>
      <w:pPr>
        <w:tabs>
          <w:tab w:val="num" w:pos="2776"/>
        </w:tabs>
        <w:ind w:left="277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496"/>
        </w:tabs>
        <w:ind w:left="349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216"/>
        </w:tabs>
        <w:ind w:left="4216" w:hanging="180"/>
      </w:pPr>
    </w:lvl>
  </w:abstractNum>
  <w:abstractNum w:abstractNumId="65" w15:restartNumberingAfterBreak="0">
    <w:nsid w:val="584D599B"/>
    <w:multiLevelType w:val="multilevel"/>
    <w:tmpl w:val="BB96FA7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66" w15:restartNumberingAfterBreak="0">
    <w:nsid w:val="59FA280B"/>
    <w:multiLevelType w:val="hybridMultilevel"/>
    <w:tmpl w:val="72F832B4"/>
    <w:lvl w:ilvl="0" w:tplc="F83E2E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B2B41FC"/>
    <w:multiLevelType w:val="hybridMultilevel"/>
    <w:tmpl w:val="D2E403B8"/>
    <w:lvl w:ilvl="0" w:tplc="250CC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E2F0EA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D4902C9"/>
    <w:multiLevelType w:val="hybridMultilevel"/>
    <w:tmpl w:val="976217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DE902D7"/>
    <w:multiLevelType w:val="hybridMultilevel"/>
    <w:tmpl w:val="16867D40"/>
    <w:lvl w:ilvl="0" w:tplc="7A8A7D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0" w15:restartNumberingAfterBreak="0">
    <w:nsid w:val="60AF5EA7"/>
    <w:multiLevelType w:val="hybridMultilevel"/>
    <w:tmpl w:val="D462510C"/>
    <w:lvl w:ilvl="0" w:tplc="96BAC1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D9206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71" w15:restartNumberingAfterBreak="0">
    <w:nsid w:val="63822C9A"/>
    <w:multiLevelType w:val="hybridMultilevel"/>
    <w:tmpl w:val="71C0675C"/>
    <w:lvl w:ilvl="0" w:tplc="D898F4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72" w15:restartNumberingAfterBreak="0">
    <w:nsid w:val="63847E48"/>
    <w:multiLevelType w:val="hybridMultilevel"/>
    <w:tmpl w:val="C0E006A8"/>
    <w:lvl w:ilvl="0" w:tplc="C618F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45316B3"/>
    <w:multiLevelType w:val="hybridMultilevel"/>
    <w:tmpl w:val="06DEB706"/>
    <w:lvl w:ilvl="0" w:tplc="301AB2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27C9CC2">
      <w:start w:val="1"/>
      <w:numFmt w:val="lowerLetter"/>
      <w:lvlText w:val="%2)"/>
      <w:lvlJc w:val="left"/>
      <w:pPr>
        <w:ind w:left="1353" w:hanging="360"/>
      </w:pPr>
      <w:rPr>
        <w:rFonts w:ascii="Times New Roman" w:eastAsia="Arial Unicode MS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02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 w15:restartNumberingAfterBreak="0">
    <w:nsid w:val="650A7B1F"/>
    <w:multiLevelType w:val="hybridMultilevel"/>
    <w:tmpl w:val="5812FED6"/>
    <w:lvl w:ilvl="0" w:tplc="A078C60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39"/>
        </w:tabs>
        <w:ind w:left="1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59"/>
        </w:tabs>
        <w:ind w:left="1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79"/>
        </w:tabs>
        <w:ind w:left="2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99"/>
        </w:tabs>
        <w:ind w:left="3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19"/>
        </w:tabs>
        <w:ind w:left="4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39"/>
        </w:tabs>
        <w:ind w:left="4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59"/>
        </w:tabs>
        <w:ind w:left="5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79"/>
        </w:tabs>
        <w:ind w:left="6279" w:hanging="360"/>
      </w:pPr>
      <w:rPr>
        <w:rFonts w:ascii="Wingdings" w:hAnsi="Wingdings" w:hint="default"/>
      </w:rPr>
    </w:lvl>
  </w:abstractNum>
  <w:abstractNum w:abstractNumId="75" w15:restartNumberingAfterBreak="0">
    <w:nsid w:val="660756FF"/>
    <w:multiLevelType w:val="multilevel"/>
    <w:tmpl w:val="9EBACB7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6" w15:restartNumberingAfterBreak="0">
    <w:nsid w:val="6750404A"/>
    <w:multiLevelType w:val="hybridMultilevel"/>
    <w:tmpl w:val="B32873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AA91CDC"/>
    <w:multiLevelType w:val="multilevel"/>
    <w:tmpl w:val="719E1EE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8" w15:restartNumberingAfterBreak="0">
    <w:nsid w:val="6BDB06DF"/>
    <w:multiLevelType w:val="multilevel"/>
    <w:tmpl w:val="712C3B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9" w15:restartNumberingAfterBreak="0">
    <w:nsid w:val="726D139B"/>
    <w:multiLevelType w:val="hybridMultilevel"/>
    <w:tmpl w:val="602A82F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0" w15:restartNumberingAfterBreak="0">
    <w:nsid w:val="72F61795"/>
    <w:multiLevelType w:val="hybridMultilevel"/>
    <w:tmpl w:val="B8EEF972"/>
    <w:lvl w:ilvl="0" w:tplc="091CE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295C0064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38C1343"/>
    <w:multiLevelType w:val="hybridMultilevel"/>
    <w:tmpl w:val="B0B233BE"/>
    <w:lvl w:ilvl="0" w:tplc="8E34FE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5E94B9B"/>
    <w:multiLevelType w:val="hybridMultilevel"/>
    <w:tmpl w:val="6ED6A85E"/>
    <w:lvl w:ilvl="0" w:tplc="F7D2D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7481C0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93C229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7BC29A5"/>
    <w:multiLevelType w:val="multilevel"/>
    <w:tmpl w:val="A49EB46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84" w15:restartNumberingAfterBreak="0">
    <w:nsid w:val="7893625B"/>
    <w:multiLevelType w:val="hybridMultilevel"/>
    <w:tmpl w:val="20A6E1C8"/>
    <w:lvl w:ilvl="0" w:tplc="52421A3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239"/>
        </w:tabs>
        <w:ind w:left="1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59"/>
        </w:tabs>
        <w:ind w:left="1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79"/>
        </w:tabs>
        <w:ind w:left="2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99"/>
        </w:tabs>
        <w:ind w:left="3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19"/>
        </w:tabs>
        <w:ind w:left="4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39"/>
        </w:tabs>
        <w:ind w:left="4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59"/>
        </w:tabs>
        <w:ind w:left="5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79"/>
        </w:tabs>
        <w:ind w:left="6279" w:hanging="360"/>
      </w:pPr>
      <w:rPr>
        <w:rFonts w:ascii="Wingdings" w:hAnsi="Wingdings" w:hint="default"/>
      </w:rPr>
    </w:lvl>
  </w:abstractNum>
  <w:abstractNum w:abstractNumId="85" w15:restartNumberingAfterBreak="0">
    <w:nsid w:val="7BAE18D5"/>
    <w:multiLevelType w:val="hybridMultilevel"/>
    <w:tmpl w:val="FA482D06"/>
    <w:lvl w:ilvl="0" w:tplc="05C47EE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D605CD0">
      <w:start w:val="7"/>
      <w:numFmt w:val="decimal"/>
      <w:lvlText w:val="%2."/>
      <w:lvlJc w:val="left"/>
      <w:pPr>
        <w:tabs>
          <w:tab w:val="num" w:pos="-1080"/>
        </w:tabs>
        <w:ind w:left="-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86" w15:restartNumberingAfterBreak="0">
    <w:nsid w:val="7BCA3B58"/>
    <w:multiLevelType w:val="hybridMultilevel"/>
    <w:tmpl w:val="9F446B36"/>
    <w:lvl w:ilvl="0" w:tplc="3C6C78D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79"/>
        </w:tabs>
        <w:ind w:left="1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hint="default"/>
      </w:rPr>
    </w:lvl>
  </w:abstractNum>
  <w:abstractNum w:abstractNumId="87" w15:restartNumberingAfterBreak="0">
    <w:nsid w:val="7BDD2359"/>
    <w:multiLevelType w:val="hybridMultilevel"/>
    <w:tmpl w:val="2C368DAA"/>
    <w:lvl w:ilvl="0" w:tplc="1E4CC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16421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D35052F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DDC42D8"/>
    <w:multiLevelType w:val="hybridMultilevel"/>
    <w:tmpl w:val="5716424A"/>
    <w:lvl w:ilvl="0" w:tplc="DB828BB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39"/>
        </w:tabs>
        <w:ind w:left="1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59"/>
        </w:tabs>
        <w:ind w:left="1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79"/>
        </w:tabs>
        <w:ind w:left="2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99"/>
        </w:tabs>
        <w:ind w:left="3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19"/>
        </w:tabs>
        <w:ind w:left="4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39"/>
        </w:tabs>
        <w:ind w:left="4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59"/>
        </w:tabs>
        <w:ind w:left="5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79"/>
        </w:tabs>
        <w:ind w:left="6279" w:hanging="360"/>
      </w:pPr>
      <w:rPr>
        <w:rFonts w:ascii="Wingdings" w:hAnsi="Wingdings" w:hint="default"/>
      </w:rPr>
    </w:lvl>
  </w:abstractNum>
  <w:abstractNum w:abstractNumId="89" w15:restartNumberingAfterBreak="0">
    <w:nsid w:val="7E5D168C"/>
    <w:multiLevelType w:val="hybridMultilevel"/>
    <w:tmpl w:val="29DC2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3855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394192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961941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1840899">
    <w:abstractNumId w:val="0"/>
    <w:lvlOverride w:ilvl="0">
      <w:startOverride w:val="1"/>
    </w:lvlOverride>
  </w:num>
  <w:num w:numId="5" w16cid:durableId="1922305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2"/>
    </w:lvlOverride>
    <w:lvlOverride w:ilvl="5">
      <w:startOverride w:val="9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78877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083303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9363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8903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90883993">
    <w:abstractNumId w:val="8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3411293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018433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1016988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31876466">
    <w:abstractNumId w:val="82"/>
    <w:lvlOverride w:ilvl="0">
      <w:startOverride w:val="1"/>
    </w:lvlOverride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98068764">
    <w:abstractNumId w:val="46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918365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746933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342142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5744005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9938384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4350206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950643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8004653">
    <w:abstractNumId w:val="81"/>
  </w:num>
  <w:num w:numId="24" w16cid:durableId="1998880026">
    <w:abstractNumId w:val="29"/>
  </w:num>
  <w:num w:numId="25" w16cid:durableId="544030200">
    <w:abstractNumId w:val="4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 w16cid:durableId="426313175">
    <w:abstractNumId w:val="42"/>
  </w:num>
  <w:num w:numId="27" w16cid:durableId="1224298202">
    <w:abstractNumId w:val="71"/>
  </w:num>
  <w:num w:numId="28" w16cid:durableId="9964246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5724018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3109136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1197466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5296933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7920285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25093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386360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58118561">
    <w:abstractNumId w:val="85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90838083">
    <w:abstractNumId w:val="52"/>
  </w:num>
  <w:num w:numId="38" w16cid:durableId="1660158869">
    <w:abstractNumId w:val="66"/>
  </w:num>
  <w:num w:numId="39" w16cid:durableId="176506892">
    <w:abstractNumId w:val="35"/>
  </w:num>
  <w:num w:numId="40" w16cid:durableId="1138063889">
    <w:abstractNumId w:val="89"/>
  </w:num>
  <w:num w:numId="41" w16cid:durableId="1071923780">
    <w:abstractNumId w:val="51"/>
  </w:num>
  <w:num w:numId="42" w16cid:durableId="2033215990">
    <w:abstractNumId w:val="36"/>
  </w:num>
  <w:num w:numId="43" w16cid:durableId="1289316759">
    <w:abstractNumId w:val="62"/>
  </w:num>
  <w:num w:numId="44" w16cid:durableId="618219867">
    <w:abstractNumId w:val="58"/>
  </w:num>
  <w:num w:numId="45" w16cid:durableId="2033408830">
    <w:abstractNumId w:val="63"/>
  </w:num>
  <w:num w:numId="46" w16cid:durableId="301351609">
    <w:abstractNumId w:val="39"/>
  </w:num>
  <w:num w:numId="47" w16cid:durableId="2041124845">
    <w:abstractNumId w:val="59"/>
  </w:num>
  <w:num w:numId="48" w16cid:durableId="524564435">
    <w:abstractNumId w:val="30"/>
  </w:num>
  <w:num w:numId="49" w16cid:durableId="1757752554">
    <w:abstractNumId w:val="73"/>
  </w:num>
  <w:num w:numId="50" w16cid:durableId="992874092">
    <w:abstractNumId w:val="33"/>
  </w:num>
  <w:num w:numId="51" w16cid:durableId="73674424">
    <w:abstractNumId w:val="68"/>
  </w:num>
  <w:num w:numId="52" w16cid:durableId="10643710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674456154">
    <w:abstractNumId w:val="79"/>
  </w:num>
  <w:num w:numId="54" w16cid:durableId="1058479836">
    <w:abstractNumId w:val="69"/>
  </w:num>
  <w:num w:numId="55" w16cid:durableId="12589873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442773320">
    <w:abstractNumId w:val="47"/>
  </w:num>
  <w:num w:numId="57" w16cid:durableId="549733298">
    <w:abstractNumId w:val="55"/>
  </w:num>
  <w:num w:numId="58" w16cid:durableId="1473447904">
    <w:abstractNumId w:val="25"/>
  </w:num>
  <w:num w:numId="59" w16cid:durableId="1418358603">
    <w:abstractNumId w:val="88"/>
  </w:num>
  <w:num w:numId="60" w16cid:durableId="1682050526">
    <w:abstractNumId w:val="74"/>
  </w:num>
  <w:num w:numId="61" w16cid:durableId="737553822">
    <w:abstractNumId w:val="49"/>
  </w:num>
  <w:num w:numId="62" w16cid:durableId="1112162606">
    <w:abstractNumId w:val="60"/>
  </w:num>
  <w:num w:numId="63" w16cid:durableId="1183516061">
    <w:abstractNumId w:val="84"/>
  </w:num>
  <w:num w:numId="64" w16cid:durableId="2052609700">
    <w:abstractNumId w:val="86"/>
  </w:num>
  <w:num w:numId="65" w16cid:durableId="637800669">
    <w:abstractNumId w:val="26"/>
  </w:num>
  <w:num w:numId="66" w16cid:durableId="394475496">
    <w:abstractNumId w:val="50"/>
  </w:num>
  <w:num w:numId="67" w16cid:durableId="187960806">
    <w:abstractNumId w:val="24"/>
  </w:num>
  <w:num w:numId="68" w16cid:durableId="1488978544">
    <w:abstractNumId w:val="76"/>
  </w:num>
  <w:num w:numId="69" w16cid:durableId="1152259612">
    <w:abstractNumId w:val="56"/>
  </w:num>
  <w:num w:numId="70" w16cid:durableId="1797916830">
    <w:abstractNumId w:val="41"/>
  </w:num>
  <w:num w:numId="71" w16cid:durableId="113193930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80262123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23333424">
    <w:abstractNumId w:val="7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06"/>
    <w:rsid w:val="0000050E"/>
    <w:rsid w:val="0000055B"/>
    <w:rsid w:val="000009D6"/>
    <w:rsid w:val="00001B37"/>
    <w:rsid w:val="00001F0D"/>
    <w:rsid w:val="00002266"/>
    <w:rsid w:val="00003317"/>
    <w:rsid w:val="00004918"/>
    <w:rsid w:val="000128A3"/>
    <w:rsid w:val="0001313D"/>
    <w:rsid w:val="00013CFF"/>
    <w:rsid w:val="00014638"/>
    <w:rsid w:val="00016F41"/>
    <w:rsid w:val="00020ABB"/>
    <w:rsid w:val="0002153E"/>
    <w:rsid w:val="000221DF"/>
    <w:rsid w:val="00025F86"/>
    <w:rsid w:val="000276E4"/>
    <w:rsid w:val="0003363F"/>
    <w:rsid w:val="0003472C"/>
    <w:rsid w:val="00034835"/>
    <w:rsid w:val="000367CC"/>
    <w:rsid w:val="00042CF4"/>
    <w:rsid w:val="00044514"/>
    <w:rsid w:val="00047649"/>
    <w:rsid w:val="00050F6F"/>
    <w:rsid w:val="00052842"/>
    <w:rsid w:val="00053546"/>
    <w:rsid w:val="00055197"/>
    <w:rsid w:val="00061F01"/>
    <w:rsid w:val="00062685"/>
    <w:rsid w:val="00065288"/>
    <w:rsid w:val="00077950"/>
    <w:rsid w:val="00077F97"/>
    <w:rsid w:val="000805C8"/>
    <w:rsid w:val="0008082B"/>
    <w:rsid w:val="00083EE7"/>
    <w:rsid w:val="000864D5"/>
    <w:rsid w:val="00086897"/>
    <w:rsid w:val="00086A93"/>
    <w:rsid w:val="0009233D"/>
    <w:rsid w:val="0009359E"/>
    <w:rsid w:val="00093B5E"/>
    <w:rsid w:val="0009729E"/>
    <w:rsid w:val="000A0C54"/>
    <w:rsid w:val="000B1D0F"/>
    <w:rsid w:val="000B23A3"/>
    <w:rsid w:val="000B532E"/>
    <w:rsid w:val="000B63C0"/>
    <w:rsid w:val="000B69D4"/>
    <w:rsid w:val="000C0B7D"/>
    <w:rsid w:val="000C1EDD"/>
    <w:rsid w:val="000C3226"/>
    <w:rsid w:val="000C44A1"/>
    <w:rsid w:val="000C5AF5"/>
    <w:rsid w:val="000C6DC5"/>
    <w:rsid w:val="000C6DF5"/>
    <w:rsid w:val="000D2010"/>
    <w:rsid w:val="000D485E"/>
    <w:rsid w:val="000D64F5"/>
    <w:rsid w:val="000D6C9B"/>
    <w:rsid w:val="000D71AA"/>
    <w:rsid w:val="000E061E"/>
    <w:rsid w:val="000E349C"/>
    <w:rsid w:val="000E370A"/>
    <w:rsid w:val="000E5C49"/>
    <w:rsid w:val="000E679A"/>
    <w:rsid w:val="000F07DC"/>
    <w:rsid w:val="000F19C6"/>
    <w:rsid w:val="000F64B6"/>
    <w:rsid w:val="000F70EB"/>
    <w:rsid w:val="00100C19"/>
    <w:rsid w:val="001033F7"/>
    <w:rsid w:val="00103891"/>
    <w:rsid w:val="00103CE7"/>
    <w:rsid w:val="00104ED2"/>
    <w:rsid w:val="00105BEA"/>
    <w:rsid w:val="001063AA"/>
    <w:rsid w:val="001076B1"/>
    <w:rsid w:val="001139EC"/>
    <w:rsid w:val="00115234"/>
    <w:rsid w:val="00123C98"/>
    <w:rsid w:val="00125D2D"/>
    <w:rsid w:val="0013011F"/>
    <w:rsid w:val="001314A9"/>
    <w:rsid w:val="0013194B"/>
    <w:rsid w:val="00134876"/>
    <w:rsid w:val="00135F24"/>
    <w:rsid w:val="00142D6F"/>
    <w:rsid w:val="00143255"/>
    <w:rsid w:val="0014477F"/>
    <w:rsid w:val="00144FC8"/>
    <w:rsid w:val="001461FD"/>
    <w:rsid w:val="00146AC9"/>
    <w:rsid w:val="00150B26"/>
    <w:rsid w:val="00157020"/>
    <w:rsid w:val="00161183"/>
    <w:rsid w:val="00164573"/>
    <w:rsid w:val="00164DF3"/>
    <w:rsid w:val="00165D5D"/>
    <w:rsid w:val="00166B72"/>
    <w:rsid w:val="001709A8"/>
    <w:rsid w:val="00171373"/>
    <w:rsid w:val="001720EA"/>
    <w:rsid w:val="00176294"/>
    <w:rsid w:val="00176EA1"/>
    <w:rsid w:val="00177E2B"/>
    <w:rsid w:val="001803A5"/>
    <w:rsid w:val="00180CDB"/>
    <w:rsid w:val="001811A1"/>
    <w:rsid w:val="001827D7"/>
    <w:rsid w:val="00186F46"/>
    <w:rsid w:val="0019341B"/>
    <w:rsid w:val="001954BF"/>
    <w:rsid w:val="0019589C"/>
    <w:rsid w:val="00196335"/>
    <w:rsid w:val="001A1D88"/>
    <w:rsid w:val="001A2711"/>
    <w:rsid w:val="001A35C6"/>
    <w:rsid w:val="001A4C3F"/>
    <w:rsid w:val="001A5174"/>
    <w:rsid w:val="001A5491"/>
    <w:rsid w:val="001A5E0B"/>
    <w:rsid w:val="001B36DA"/>
    <w:rsid w:val="001B3FBB"/>
    <w:rsid w:val="001B52C3"/>
    <w:rsid w:val="001B5939"/>
    <w:rsid w:val="001B721F"/>
    <w:rsid w:val="001B78C2"/>
    <w:rsid w:val="001B7D7E"/>
    <w:rsid w:val="001C04F0"/>
    <w:rsid w:val="001C1B30"/>
    <w:rsid w:val="001C1E44"/>
    <w:rsid w:val="001C2629"/>
    <w:rsid w:val="001C2DB6"/>
    <w:rsid w:val="001C3464"/>
    <w:rsid w:val="001C3CA9"/>
    <w:rsid w:val="001C455D"/>
    <w:rsid w:val="001C7D37"/>
    <w:rsid w:val="001D382B"/>
    <w:rsid w:val="001D6031"/>
    <w:rsid w:val="001D6929"/>
    <w:rsid w:val="001E0A93"/>
    <w:rsid w:val="001E1ACB"/>
    <w:rsid w:val="001E5CFC"/>
    <w:rsid w:val="001E68ED"/>
    <w:rsid w:val="001E7152"/>
    <w:rsid w:val="001E7CDC"/>
    <w:rsid w:val="001E7D9C"/>
    <w:rsid w:val="001F04B9"/>
    <w:rsid w:val="001F45F4"/>
    <w:rsid w:val="001F5339"/>
    <w:rsid w:val="001F5393"/>
    <w:rsid w:val="001F6666"/>
    <w:rsid w:val="002018AC"/>
    <w:rsid w:val="00202843"/>
    <w:rsid w:val="00202B30"/>
    <w:rsid w:val="00205BE1"/>
    <w:rsid w:val="00211BFB"/>
    <w:rsid w:val="002132F6"/>
    <w:rsid w:val="0021339F"/>
    <w:rsid w:val="00213D75"/>
    <w:rsid w:val="00214F4D"/>
    <w:rsid w:val="002161C6"/>
    <w:rsid w:val="0021711F"/>
    <w:rsid w:val="002202AA"/>
    <w:rsid w:val="00223007"/>
    <w:rsid w:val="002232D1"/>
    <w:rsid w:val="002238A9"/>
    <w:rsid w:val="002253FB"/>
    <w:rsid w:val="002262EC"/>
    <w:rsid w:val="0023137C"/>
    <w:rsid w:val="0023212E"/>
    <w:rsid w:val="002334AD"/>
    <w:rsid w:val="00236190"/>
    <w:rsid w:val="0024037E"/>
    <w:rsid w:val="00241E3E"/>
    <w:rsid w:val="002441AD"/>
    <w:rsid w:val="00245C98"/>
    <w:rsid w:val="00247364"/>
    <w:rsid w:val="0025297B"/>
    <w:rsid w:val="00252A54"/>
    <w:rsid w:val="002539C9"/>
    <w:rsid w:val="00254509"/>
    <w:rsid w:val="00254854"/>
    <w:rsid w:val="0025485C"/>
    <w:rsid w:val="00255B01"/>
    <w:rsid w:val="002609E6"/>
    <w:rsid w:val="00261479"/>
    <w:rsid w:val="0026163E"/>
    <w:rsid w:val="00266D7F"/>
    <w:rsid w:val="0027094F"/>
    <w:rsid w:val="00270C03"/>
    <w:rsid w:val="00270D81"/>
    <w:rsid w:val="00271620"/>
    <w:rsid w:val="0027405F"/>
    <w:rsid w:val="00274220"/>
    <w:rsid w:val="00274F00"/>
    <w:rsid w:val="002832E5"/>
    <w:rsid w:val="0029026C"/>
    <w:rsid w:val="00293D38"/>
    <w:rsid w:val="00293D98"/>
    <w:rsid w:val="00293FF8"/>
    <w:rsid w:val="00295835"/>
    <w:rsid w:val="002958A1"/>
    <w:rsid w:val="002970FE"/>
    <w:rsid w:val="00297EE3"/>
    <w:rsid w:val="002A45DC"/>
    <w:rsid w:val="002A537C"/>
    <w:rsid w:val="002A6EF8"/>
    <w:rsid w:val="002B170A"/>
    <w:rsid w:val="002B181C"/>
    <w:rsid w:val="002B343E"/>
    <w:rsid w:val="002B390E"/>
    <w:rsid w:val="002B67F5"/>
    <w:rsid w:val="002C02AB"/>
    <w:rsid w:val="002C1E0D"/>
    <w:rsid w:val="002C3539"/>
    <w:rsid w:val="002C40C1"/>
    <w:rsid w:val="002C46FE"/>
    <w:rsid w:val="002D0DB5"/>
    <w:rsid w:val="002D1E68"/>
    <w:rsid w:val="002D25BF"/>
    <w:rsid w:val="002D45F9"/>
    <w:rsid w:val="002D6174"/>
    <w:rsid w:val="002E143F"/>
    <w:rsid w:val="002E1B34"/>
    <w:rsid w:val="002F07AA"/>
    <w:rsid w:val="002F2446"/>
    <w:rsid w:val="002F2BB2"/>
    <w:rsid w:val="002F67A2"/>
    <w:rsid w:val="002F6E4B"/>
    <w:rsid w:val="00300291"/>
    <w:rsid w:val="00300D37"/>
    <w:rsid w:val="003016C4"/>
    <w:rsid w:val="00302E0E"/>
    <w:rsid w:val="00303183"/>
    <w:rsid w:val="0030332A"/>
    <w:rsid w:val="00305D8B"/>
    <w:rsid w:val="00306E21"/>
    <w:rsid w:val="00307742"/>
    <w:rsid w:val="00307820"/>
    <w:rsid w:val="00307B0B"/>
    <w:rsid w:val="00311471"/>
    <w:rsid w:val="003118A2"/>
    <w:rsid w:val="00313210"/>
    <w:rsid w:val="00314244"/>
    <w:rsid w:val="003200FB"/>
    <w:rsid w:val="00324B9E"/>
    <w:rsid w:val="0032556A"/>
    <w:rsid w:val="00326CD2"/>
    <w:rsid w:val="00327860"/>
    <w:rsid w:val="00327ADF"/>
    <w:rsid w:val="00327E6A"/>
    <w:rsid w:val="0033541F"/>
    <w:rsid w:val="003365D2"/>
    <w:rsid w:val="003517B3"/>
    <w:rsid w:val="00354C22"/>
    <w:rsid w:val="003575DB"/>
    <w:rsid w:val="00357718"/>
    <w:rsid w:val="003601FA"/>
    <w:rsid w:val="003612C5"/>
    <w:rsid w:val="00365117"/>
    <w:rsid w:val="003663AB"/>
    <w:rsid w:val="00367362"/>
    <w:rsid w:val="00371895"/>
    <w:rsid w:val="00372371"/>
    <w:rsid w:val="003739AD"/>
    <w:rsid w:val="00377967"/>
    <w:rsid w:val="0038095D"/>
    <w:rsid w:val="003833B8"/>
    <w:rsid w:val="003917E8"/>
    <w:rsid w:val="00391EAC"/>
    <w:rsid w:val="00394276"/>
    <w:rsid w:val="003955B0"/>
    <w:rsid w:val="003A098C"/>
    <w:rsid w:val="003A13FB"/>
    <w:rsid w:val="003A221D"/>
    <w:rsid w:val="003A3C7B"/>
    <w:rsid w:val="003A74F2"/>
    <w:rsid w:val="003A75DB"/>
    <w:rsid w:val="003B2810"/>
    <w:rsid w:val="003B738D"/>
    <w:rsid w:val="003B7D6D"/>
    <w:rsid w:val="003C08A7"/>
    <w:rsid w:val="003C0CC8"/>
    <w:rsid w:val="003C1C5D"/>
    <w:rsid w:val="003C3E94"/>
    <w:rsid w:val="003C761E"/>
    <w:rsid w:val="003C7A43"/>
    <w:rsid w:val="003D0D47"/>
    <w:rsid w:val="003D18CF"/>
    <w:rsid w:val="003D35BB"/>
    <w:rsid w:val="003D3C19"/>
    <w:rsid w:val="003D44BA"/>
    <w:rsid w:val="003D5C74"/>
    <w:rsid w:val="003D5F77"/>
    <w:rsid w:val="003D68B6"/>
    <w:rsid w:val="003E3B9D"/>
    <w:rsid w:val="003E63E2"/>
    <w:rsid w:val="003F1B1D"/>
    <w:rsid w:val="003F231C"/>
    <w:rsid w:val="003F28F8"/>
    <w:rsid w:val="003F5F69"/>
    <w:rsid w:val="00401C40"/>
    <w:rsid w:val="00402659"/>
    <w:rsid w:val="004027EC"/>
    <w:rsid w:val="00402DF6"/>
    <w:rsid w:val="0040312C"/>
    <w:rsid w:val="00403429"/>
    <w:rsid w:val="00406BE5"/>
    <w:rsid w:val="00410FAD"/>
    <w:rsid w:val="0041124F"/>
    <w:rsid w:val="00413FCF"/>
    <w:rsid w:val="00414FAA"/>
    <w:rsid w:val="0041664B"/>
    <w:rsid w:val="00420592"/>
    <w:rsid w:val="00423377"/>
    <w:rsid w:val="00425861"/>
    <w:rsid w:val="0042769C"/>
    <w:rsid w:val="00431886"/>
    <w:rsid w:val="00436945"/>
    <w:rsid w:val="00440D84"/>
    <w:rsid w:val="0044270D"/>
    <w:rsid w:val="00445E7F"/>
    <w:rsid w:val="00446E6B"/>
    <w:rsid w:val="0045389D"/>
    <w:rsid w:val="0045585C"/>
    <w:rsid w:val="00456983"/>
    <w:rsid w:val="00462731"/>
    <w:rsid w:val="00463FE9"/>
    <w:rsid w:val="0046458D"/>
    <w:rsid w:val="004662E7"/>
    <w:rsid w:val="00467160"/>
    <w:rsid w:val="00467D5F"/>
    <w:rsid w:val="004708CE"/>
    <w:rsid w:val="00472880"/>
    <w:rsid w:val="00474CA7"/>
    <w:rsid w:val="00475F0B"/>
    <w:rsid w:val="00480058"/>
    <w:rsid w:val="00480A9C"/>
    <w:rsid w:val="00481D90"/>
    <w:rsid w:val="004860D8"/>
    <w:rsid w:val="00486F23"/>
    <w:rsid w:val="00487FF9"/>
    <w:rsid w:val="00491B42"/>
    <w:rsid w:val="00495A7D"/>
    <w:rsid w:val="004979DD"/>
    <w:rsid w:val="004A2BA9"/>
    <w:rsid w:val="004A2CAB"/>
    <w:rsid w:val="004B35D2"/>
    <w:rsid w:val="004B4DA6"/>
    <w:rsid w:val="004B4FC5"/>
    <w:rsid w:val="004B5736"/>
    <w:rsid w:val="004B5AEE"/>
    <w:rsid w:val="004C21E9"/>
    <w:rsid w:val="004C2FFE"/>
    <w:rsid w:val="004C45BF"/>
    <w:rsid w:val="004C4A74"/>
    <w:rsid w:val="004C65CE"/>
    <w:rsid w:val="004C6D72"/>
    <w:rsid w:val="004C7C64"/>
    <w:rsid w:val="004D42EA"/>
    <w:rsid w:val="004D435D"/>
    <w:rsid w:val="004D4963"/>
    <w:rsid w:val="004D54B9"/>
    <w:rsid w:val="004E2156"/>
    <w:rsid w:val="004E219E"/>
    <w:rsid w:val="004E6576"/>
    <w:rsid w:val="004E79D4"/>
    <w:rsid w:val="004E7BC1"/>
    <w:rsid w:val="004F167B"/>
    <w:rsid w:val="004F5D15"/>
    <w:rsid w:val="004F5D9B"/>
    <w:rsid w:val="00500BF2"/>
    <w:rsid w:val="00502B21"/>
    <w:rsid w:val="0050449A"/>
    <w:rsid w:val="00504680"/>
    <w:rsid w:val="005049F1"/>
    <w:rsid w:val="00507A17"/>
    <w:rsid w:val="00510F5D"/>
    <w:rsid w:val="00511B00"/>
    <w:rsid w:val="00511BF5"/>
    <w:rsid w:val="005153B1"/>
    <w:rsid w:val="0051549B"/>
    <w:rsid w:val="00515654"/>
    <w:rsid w:val="00515F06"/>
    <w:rsid w:val="00521A27"/>
    <w:rsid w:val="005235A4"/>
    <w:rsid w:val="00523EE6"/>
    <w:rsid w:val="0052480F"/>
    <w:rsid w:val="00525AFD"/>
    <w:rsid w:val="0052742C"/>
    <w:rsid w:val="005276FE"/>
    <w:rsid w:val="00531AA2"/>
    <w:rsid w:val="005337AB"/>
    <w:rsid w:val="00533814"/>
    <w:rsid w:val="0053588B"/>
    <w:rsid w:val="0054275D"/>
    <w:rsid w:val="00542840"/>
    <w:rsid w:val="005442DA"/>
    <w:rsid w:val="00545898"/>
    <w:rsid w:val="00550AE2"/>
    <w:rsid w:val="00551A8D"/>
    <w:rsid w:val="005529A0"/>
    <w:rsid w:val="005530DE"/>
    <w:rsid w:val="0055413B"/>
    <w:rsid w:val="0055536E"/>
    <w:rsid w:val="00564E58"/>
    <w:rsid w:val="00571BF3"/>
    <w:rsid w:val="00571F9B"/>
    <w:rsid w:val="00572C9B"/>
    <w:rsid w:val="00574B04"/>
    <w:rsid w:val="00577B89"/>
    <w:rsid w:val="005809BC"/>
    <w:rsid w:val="0058248B"/>
    <w:rsid w:val="005828D5"/>
    <w:rsid w:val="00582E0B"/>
    <w:rsid w:val="00586716"/>
    <w:rsid w:val="00594A26"/>
    <w:rsid w:val="00594BEC"/>
    <w:rsid w:val="00597C08"/>
    <w:rsid w:val="005A51B2"/>
    <w:rsid w:val="005B18D0"/>
    <w:rsid w:val="005B1DA0"/>
    <w:rsid w:val="005B3097"/>
    <w:rsid w:val="005B5048"/>
    <w:rsid w:val="005B5487"/>
    <w:rsid w:val="005B6751"/>
    <w:rsid w:val="005C5EE2"/>
    <w:rsid w:val="005C7735"/>
    <w:rsid w:val="005D023B"/>
    <w:rsid w:val="005D054D"/>
    <w:rsid w:val="005D1FEB"/>
    <w:rsid w:val="005D2182"/>
    <w:rsid w:val="005D2365"/>
    <w:rsid w:val="005D2BF3"/>
    <w:rsid w:val="005D4F80"/>
    <w:rsid w:val="005D55E8"/>
    <w:rsid w:val="005D5AB2"/>
    <w:rsid w:val="005D5BF9"/>
    <w:rsid w:val="005D6637"/>
    <w:rsid w:val="005D6DF7"/>
    <w:rsid w:val="005E0977"/>
    <w:rsid w:val="005E0AF3"/>
    <w:rsid w:val="005E1885"/>
    <w:rsid w:val="005E364E"/>
    <w:rsid w:val="005E3E1F"/>
    <w:rsid w:val="005E3FEB"/>
    <w:rsid w:val="005E4401"/>
    <w:rsid w:val="005E71A7"/>
    <w:rsid w:val="005E71DC"/>
    <w:rsid w:val="005E7AF6"/>
    <w:rsid w:val="005F1D32"/>
    <w:rsid w:val="005F52EE"/>
    <w:rsid w:val="005F5F45"/>
    <w:rsid w:val="00600F3D"/>
    <w:rsid w:val="00601FFB"/>
    <w:rsid w:val="006044DC"/>
    <w:rsid w:val="00605E7C"/>
    <w:rsid w:val="00606476"/>
    <w:rsid w:val="00607331"/>
    <w:rsid w:val="006073C5"/>
    <w:rsid w:val="00607A37"/>
    <w:rsid w:val="00614B99"/>
    <w:rsid w:val="00615C5D"/>
    <w:rsid w:val="00616D73"/>
    <w:rsid w:val="00617980"/>
    <w:rsid w:val="006201C1"/>
    <w:rsid w:val="0062511A"/>
    <w:rsid w:val="00625216"/>
    <w:rsid w:val="00625906"/>
    <w:rsid w:val="00626353"/>
    <w:rsid w:val="0062687D"/>
    <w:rsid w:val="00626AEE"/>
    <w:rsid w:val="00633E92"/>
    <w:rsid w:val="00640D29"/>
    <w:rsid w:val="00640D7F"/>
    <w:rsid w:val="006421BE"/>
    <w:rsid w:val="006425DE"/>
    <w:rsid w:val="0064338D"/>
    <w:rsid w:val="00644A24"/>
    <w:rsid w:val="00644C16"/>
    <w:rsid w:val="0064795A"/>
    <w:rsid w:val="0065048A"/>
    <w:rsid w:val="00651177"/>
    <w:rsid w:val="00653E37"/>
    <w:rsid w:val="00653FDF"/>
    <w:rsid w:val="006544D4"/>
    <w:rsid w:val="00655F2C"/>
    <w:rsid w:val="00656984"/>
    <w:rsid w:val="0066238A"/>
    <w:rsid w:val="0066259B"/>
    <w:rsid w:val="00662697"/>
    <w:rsid w:val="006627EC"/>
    <w:rsid w:val="0067125E"/>
    <w:rsid w:val="006761D4"/>
    <w:rsid w:val="00676CEF"/>
    <w:rsid w:val="00681C5E"/>
    <w:rsid w:val="00683442"/>
    <w:rsid w:val="00687226"/>
    <w:rsid w:val="00687E3D"/>
    <w:rsid w:val="0069344C"/>
    <w:rsid w:val="00694964"/>
    <w:rsid w:val="00695E7F"/>
    <w:rsid w:val="0069721A"/>
    <w:rsid w:val="00697E35"/>
    <w:rsid w:val="006A24AD"/>
    <w:rsid w:val="006A3081"/>
    <w:rsid w:val="006A574C"/>
    <w:rsid w:val="006A5BAB"/>
    <w:rsid w:val="006A6D27"/>
    <w:rsid w:val="006A76F1"/>
    <w:rsid w:val="006B06A6"/>
    <w:rsid w:val="006B1D24"/>
    <w:rsid w:val="006B2E62"/>
    <w:rsid w:val="006B3B18"/>
    <w:rsid w:val="006C15F3"/>
    <w:rsid w:val="006C2479"/>
    <w:rsid w:val="006C3A41"/>
    <w:rsid w:val="006C4DBC"/>
    <w:rsid w:val="006C6093"/>
    <w:rsid w:val="006D225A"/>
    <w:rsid w:val="006D4030"/>
    <w:rsid w:val="006D422B"/>
    <w:rsid w:val="006D67B0"/>
    <w:rsid w:val="006E0B2D"/>
    <w:rsid w:val="006E2154"/>
    <w:rsid w:val="006E6CAE"/>
    <w:rsid w:val="006E6EC0"/>
    <w:rsid w:val="006E737D"/>
    <w:rsid w:val="006E742C"/>
    <w:rsid w:val="006F1E04"/>
    <w:rsid w:val="006F2034"/>
    <w:rsid w:val="006F2C73"/>
    <w:rsid w:val="006F70D6"/>
    <w:rsid w:val="006F747D"/>
    <w:rsid w:val="006F7B43"/>
    <w:rsid w:val="00700101"/>
    <w:rsid w:val="00705A17"/>
    <w:rsid w:val="007101B6"/>
    <w:rsid w:val="007128C5"/>
    <w:rsid w:val="00716C77"/>
    <w:rsid w:val="00722298"/>
    <w:rsid w:val="0072234F"/>
    <w:rsid w:val="00723AED"/>
    <w:rsid w:val="0072537E"/>
    <w:rsid w:val="00727CE9"/>
    <w:rsid w:val="00730C77"/>
    <w:rsid w:val="00732380"/>
    <w:rsid w:val="00735B23"/>
    <w:rsid w:val="00741713"/>
    <w:rsid w:val="00741B29"/>
    <w:rsid w:val="0074317F"/>
    <w:rsid w:val="00747FF7"/>
    <w:rsid w:val="00750AF7"/>
    <w:rsid w:val="00750ED0"/>
    <w:rsid w:val="00750FC5"/>
    <w:rsid w:val="007510F8"/>
    <w:rsid w:val="0075152F"/>
    <w:rsid w:val="007542A9"/>
    <w:rsid w:val="007570DD"/>
    <w:rsid w:val="00757FD7"/>
    <w:rsid w:val="00760C23"/>
    <w:rsid w:val="00765586"/>
    <w:rsid w:val="0076645B"/>
    <w:rsid w:val="0077004A"/>
    <w:rsid w:val="00770765"/>
    <w:rsid w:val="007776A0"/>
    <w:rsid w:val="00777787"/>
    <w:rsid w:val="00780555"/>
    <w:rsid w:val="00780A86"/>
    <w:rsid w:val="007815CE"/>
    <w:rsid w:val="0078296E"/>
    <w:rsid w:val="00783D3A"/>
    <w:rsid w:val="0078411E"/>
    <w:rsid w:val="00790587"/>
    <w:rsid w:val="007908B5"/>
    <w:rsid w:val="00791756"/>
    <w:rsid w:val="00791C01"/>
    <w:rsid w:val="007922F9"/>
    <w:rsid w:val="00793A7F"/>
    <w:rsid w:val="00793A99"/>
    <w:rsid w:val="007948D5"/>
    <w:rsid w:val="007A12E4"/>
    <w:rsid w:val="007A1AC7"/>
    <w:rsid w:val="007A1F64"/>
    <w:rsid w:val="007A2BD2"/>
    <w:rsid w:val="007A357C"/>
    <w:rsid w:val="007A540D"/>
    <w:rsid w:val="007B31D6"/>
    <w:rsid w:val="007B67E1"/>
    <w:rsid w:val="007B6A44"/>
    <w:rsid w:val="007B7A84"/>
    <w:rsid w:val="007C36F6"/>
    <w:rsid w:val="007C5638"/>
    <w:rsid w:val="007C7899"/>
    <w:rsid w:val="007C7B31"/>
    <w:rsid w:val="007D2123"/>
    <w:rsid w:val="007D30E1"/>
    <w:rsid w:val="007D6891"/>
    <w:rsid w:val="007D7275"/>
    <w:rsid w:val="007E0760"/>
    <w:rsid w:val="007E1157"/>
    <w:rsid w:val="007E1B25"/>
    <w:rsid w:val="007E1D78"/>
    <w:rsid w:val="007F3FC5"/>
    <w:rsid w:val="007F569D"/>
    <w:rsid w:val="007F6F26"/>
    <w:rsid w:val="007F74CF"/>
    <w:rsid w:val="007F7911"/>
    <w:rsid w:val="008002CD"/>
    <w:rsid w:val="008026B3"/>
    <w:rsid w:val="00804072"/>
    <w:rsid w:val="00804D38"/>
    <w:rsid w:val="00811931"/>
    <w:rsid w:val="008142AA"/>
    <w:rsid w:val="008306EB"/>
    <w:rsid w:val="00831217"/>
    <w:rsid w:val="00832912"/>
    <w:rsid w:val="00832E0E"/>
    <w:rsid w:val="00834150"/>
    <w:rsid w:val="00835FFE"/>
    <w:rsid w:val="008362E8"/>
    <w:rsid w:val="00842495"/>
    <w:rsid w:val="0084703C"/>
    <w:rsid w:val="00852762"/>
    <w:rsid w:val="00856076"/>
    <w:rsid w:val="00856143"/>
    <w:rsid w:val="00863928"/>
    <w:rsid w:val="00865BD7"/>
    <w:rsid w:val="008667DD"/>
    <w:rsid w:val="0087296E"/>
    <w:rsid w:val="00872A94"/>
    <w:rsid w:val="008742EA"/>
    <w:rsid w:val="00874AD9"/>
    <w:rsid w:val="00876A95"/>
    <w:rsid w:val="0087707D"/>
    <w:rsid w:val="00877C30"/>
    <w:rsid w:val="008803B9"/>
    <w:rsid w:val="00880EFD"/>
    <w:rsid w:val="00882287"/>
    <w:rsid w:val="0088752B"/>
    <w:rsid w:val="00891943"/>
    <w:rsid w:val="0089246F"/>
    <w:rsid w:val="0089256C"/>
    <w:rsid w:val="00893FC8"/>
    <w:rsid w:val="008946D7"/>
    <w:rsid w:val="008949D8"/>
    <w:rsid w:val="00895643"/>
    <w:rsid w:val="008971A8"/>
    <w:rsid w:val="008A15AC"/>
    <w:rsid w:val="008A1A7A"/>
    <w:rsid w:val="008A40FE"/>
    <w:rsid w:val="008B096C"/>
    <w:rsid w:val="008B1445"/>
    <w:rsid w:val="008B2E79"/>
    <w:rsid w:val="008B33DD"/>
    <w:rsid w:val="008B5059"/>
    <w:rsid w:val="008B7EF5"/>
    <w:rsid w:val="008C1223"/>
    <w:rsid w:val="008D0459"/>
    <w:rsid w:val="008D2197"/>
    <w:rsid w:val="008D3AFB"/>
    <w:rsid w:val="008D5852"/>
    <w:rsid w:val="008E19CE"/>
    <w:rsid w:val="008E4AEE"/>
    <w:rsid w:val="008F07CB"/>
    <w:rsid w:val="008F1F1E"/>
    <w:rsid w:val="008F336C"/>
    <w:rsid w:val="008F3DCC"/>
    <w:rsid w:val="008F5E66"/>
    <w:rsid w:val="009006D8"/>
    <w:rsid w:val="00900E9E"/>
    <w:rsid w:val="009042DA"/>
    <w:rsid w:val="00905539"/>
    <w:rsid w:val="0090669E"/>
    <w:rsid w:val="00913CA1"/>
    <w:rsid w:val="0091678E"/>
    <w:rsid w:val="00917832"/>
    <w:rsid w:val="00917AC6"/>
    <w:rsid w:val="009218B9"/>
    <w:rsid w:val="009232B6"/>
    <w:rsid w:val="0092703A"/>
    <w:rsid w:val="00927F6E"/>
    <w:rsid w:val="00930B72"/>
    <w:rsid w:val="00934102"/>
    <w:rsid w:val="00936170"/>
    <w:rsid w:val="00937238"/>
    <w:rsid w:val="00937749"/>
    <w:rsid w:val="009378F5"/>
    <w:rsid w:val="00937D2D"/>
    <w:rsid w:val="00937D48"/>
    <w:rsid w:val="00940218"/>
    <w:rsid w:val="00945F6C"/>
    <w:rsid w:val="00946027"/>
    <w:rsid w:val="00947ED7"/>
    <w:rsid w:val="00953012"/>
    <w:rsid w:val="0095454A"/>
    <w:rsid w:val="009546F6"/>
    <w:rsid w:val="00955731"/>
    <w:rsid w:val="009619AB"/>
    <w:rsid w:val="009636BB"/>
    <w:rsid w:val="00964AE8"/>
    <w:rsid w:val="009702D0"/>
    <w:rsid w:val="00970524"/>
    <w:rsid w:val="009707D8"/>
    <w:rsid w:val="00970E51"/>
    <w:rsid w:val="00971BDB"/>
    <w:rsid w:val="00972D6C"/>
    <w:rsid w:val="00973431"/>
    <w:rsid w:val="00973578"/>
    <w:rsid w:val="00974FC2"/>
    <w:rsid w:val="00976B33"/>
    <w:rsid w:val="00977160"/>
    <w:rsid w:val="0098086F"/>
    <w:rsid w:val="009808D7"/>
    <w:rsid w:val="00980E10"/>
    <w:rsid w:val="0098562A"/>
    <w:rsid w:val="0098750C"/>
    <w:rsid w:val="009878DE"/>
    <w:rsid w:val="00991C64"/>
    <w:rsid w:val="00993C0D"/>
    <w:rsid w:val="009947AE"/>
    <w:rsid w:val="00997190"/>
    <w:rsid w:val="00997D15"/>
    <w:rsid w:val="00997D4E"/>
    <w:rsid w:val="009A3475"/>
    <w:rsid w:val="009A4053"/>
    <w:rsid w:val="009A6B73"/>
    <w:rsid w:val="009B2D4A"/>
    <w:rsid w:val="009C0320"/>
    <w:rsid w:val="009C0C0C"/>
    <w:rsid w:val="009C1B76"/>
    <w:rsid w:val="009C228B"/>
    <w:rsid w:val="009C3029"/>
    <w:rsid w:val="009C51AE"/>
    <w:rsid w:val="009C58C1"/>
    <w:rsid w:val="009C62DF"/>
    <w:rsid w:val="009C73AD"/>
    <w:rsid w:val="009C7E44"/>
    <w:rsid w:val="009D28FE"/>
    <w:rsid w:val="009D49DD"/>
    <w:rsid w:val="009D5C03"/>
    <w:rsid w:val="009D646D"/>
    <w:rsid w:val="009E01AA"/>
    <w:rsid w:val="009E0BEF"/>
    <w:rsid w:val="009E1CED"/>
    <w:rsid w:val="009E74C0"/>
    <w:rsid w:val="009F0973"/>
    <w:rsid w:val="009F0A04"/>
    <w:rsid w:val="009F0A17"/>
    <w:rsid w:val="009F0E7A"/>
    <w:rsid w:val="009F28BF"/>
    <w:rsid w:val="009F2EEB"/>
    <w:rsid w:val="009F475E"/>
    <w:rsid w:val="009F4B37"/>
    <w:rsid w:val="009F74DD"/>
    <w:rsid w:val="009F7F06"/>
    <w:rsid w:val="00A0221E"/>
    <w:rsid w:val="00A04AF3"/>
    <w:rsid w:val="00A05838"/>
    <w:rsid w:val="00A10F98"/>
    <w:rsid w:val="00A11337"/>
    <w:rsid w:val="00A12466"/>
    <w:rsid w:val="00A12AA7"/>
    <w:rsid w:val="00A156C8"/>
    <w:rsid w:val="00A21AA6"/>
    <w:rsid w:val="00A22A6C"/>
    <w:rsid w:val="00A242EC"/>
    <w:rsid w:val="00A25562"/>
    <w:rsid w:val="00A27F15"/>
    <w:rsid w:val="00A35261"/>
    <w:rsid w:val="00A369F1"/>
    <w:rsid w:val="00A37A5A"/>
    <w:rsid w:val="00A4422E"/>
    <w:rsid w:val="00A44441"/>
    <w:rsid w:val="00A446B1"/>
    <w:rsid w:val="00A44D48"/>
    <w:rsid w:val="00A45365"/>
    <w:rsid w:val="00A50962"/>
    <w:rsid w:val="00A513A9"/>
    <w:rsid w:val="00A535AE"/>
    <w:rsid w:val="00A5425C"/>
    <w:rsid w:val="00A54A55"/>
    <w:rsid w:val="00A60828"/>
    <w:rsid w:val="00A61087"/>
    <w:rsid w:val="00A6182A"/>
    <w:rsid w:val="00A63B33"/>
    <w:rsid w:val="00A6522D"/>
    <w:rsid w:val="00A6695C"/>
    <w:rsid w:val="00A678B2"/>
    <w:rsid w:val="00A67A59"/>
    <w:rsid w:val="00A67CC6"/>
    <w:rsid w:val="00A72499"/>
    <w:rsid w:val="00A72CA5"/>
    <w:rsid w:val="00A76AC9"/>
    <w:rsid w:val="00A91BF8"/>
    <w:rsid w:val="00A92220"/>
    <w:rsid w:val="00A9445F"/>
    <w:rsid w:val="00A94720"/>
    <w:rsid w:val="00A95165"/>
    <w:rsid w:val="00A95218"/>
    <w:rsid w:val="00A95750"/>
    <w:rsid w:val="00A95CA7"/>
    <w:rsid w:val="00A97D64"/>
    <w:rsid w:val="00AA3B29"/>
    <w:rsid w:val="00AA3B93"/>
    <w:rsid w:val="00AA440B"/>
    <w:rsid w:val="00AA4B50"/>
    <w:rsid w:val="00AA5BC6"/>
    <w:rsid w:val="00AB1CFC"/>
    <w:rsid w:val="00AB35B2"/>
    <w:rsid w:val="00AB783D"/>
    <w:rsid w:val="00AB7BA4"/>
    <w:rsid w:val="00AC23B1"/>
    <w:rsid w:val="00AC29F4"/>
    <w:rsid w:val="00AC37DF"/>
    <w:rsid w:val="00AC4053"/>
    <w:rsid w:val="00AC69C7"/>
    <w:rsid w:val="00AC6E88"/>
    <w:rsid w:val="00AC7843"/>
    <w:rsid w:val="00AD3721"/>
    <w:rsid w:val="00AD4651"/>
    <w:rsid w:val="00AD4B56"/>
    <w:rsid w:val="00AD5A5D"/>
    <w:rsid w:val="00AD5D42"/>
    <w:rsid w:val="00AE06E7"/>
    <w:rsid w:val="00AE6BAA"/>
    <w:rsid w:val="00AE7774"/>
    <w:rsid w:val="00AE7FF9"/>
    <w:rsid w:val="00AF03BB"/>
    <w:rsid w:val="00AF0521"/>
    <w:rsid w:val="00AF1331"/>
    <w:rsid w:val="00AF1DF7"/>
    <w:rsid w:val="00AF2251"/>
    <w:rsid w:val="00AF55A4"/>
    <w:rsid w:val="00AF597D"/>
    <w:rsid w:val="00B005EF"/>
    <w:rsid w:val="00B0488F"/>
    <w:rsid w:val="00B0511E"/>
    <w:rsid w:val="00B06EF7"/>
    <w:rsid w:val="00B07F95"/>
    <w:rsid w:val="00B11CBF"/>
    <w:rsid w:val="00B122C5"/>
    <w:rsid w:val="00B14A44"/>
    <w:rsid w:val="00B14C35"/>
    <w:rsid w:val="00B165C7"/>
    <w:rsid w:val="00B1760C"/>
    <w:rsid w:val="00B20878"/>
    <w:rsid w:val="00B21102"/>
    <w:rsid w:val="00B22331"/>
    <w:rsid w:val="00B2262C"/>
    <w:rsid w:val="00B307B3"/>
    <w:rsid w:val="00B30EF1"/>
    <w:rsid w:val="00B33794"/>
    <w:rsid w:val="00B3505E"/>
    <w:rsid w:val="00B35E41"/>
    <w:rsid w:val="00B37685"/>
    <w:rsid w:val="00B37C59"/>
    <w:rsid w:val="00B40AC8"/>
    <w:rsid w:val="00B4500B"/>
    <w:rsid w:val="00B5076B"/>
    <w:rsid w:val="00B509A6"/>
    <w:rsid w:val="00B5271F"/>
    <w:rsid w:val="00B5334F"/>
    <w:rsid w:val="00B53662"/>
    <w:rsid w:val="00B5447E"/>
    <w:rsid w:val="00B5644A"/>
    <w:rsid w:val="00B5679C"/>
    <w:rsid w:val="00B569C0"/>
    <w:rsid w:val="00B56DBD"/>
    <w:rsid w:val="00B57EAE"/>
    <w:rsid w:val="00B632C3"/>
    <w:rsid w:val="00B63F81"/>
    <w:rsid w:val="00B64874"/>
    <w:rsid w:val="00B650D1"/>
    <w:rsid w:val="00B65384"/>
    <w:rsid w:val="00B706A8"/>
    <w:rsid w:val="00B7088B"/>
    <w:rsid w:val="00B7455C"/>
    <w:rsid w:val="00B74A92"/>
    <w:rsid w:val="00B74B36"/>
    <w:rsid w:val="00B75E1D"/>
    <w:rsid w:val="00B802DD"/>
    <w:rsid w:val="00B808CF"/>
    <w:rsid w:val="00B8183B"/>
    <w:rsid w:val="00B81BAF"/>
    <w:rsid w:val="00B834C5"/>
    <w:rsid w:val="00B8359D"/>
    <w:rsid w:val="00B83B0A"/>
    <w:rsid w:val="00B83BAB"/>
    <w:rsid w:val="00B85B59"/>
    <w:rsid w:val="00B870A2"/>
    <w:rsid w:val="00B93396"/>
    <w:rsid w:val="00B974D0"/>
    <w:rsid w:val="00BA5B79"/>
    <w:rsid w:val="00BA7E49"/>
    <w:rsid w:val="00BB1E12"/>
    <w:rsid w:val="00BB293A"/>
    <w:rsid w:val="00BB47ED"/>
    <w:rsid w:val="00BB4C35"/>
    <w:rsid w:val="00BC1916"/>
    <w:rsid w:val="00BC22C6"/>
    <w:rsid w:val="00BC3035"/>
    <w:rsid w:val="00BC3777"/>
    <w:rsid w:val="00BC4AE4"/>
    <w:rsid w:val="00BC547B"/>
    <w:rsid w:val="00BC5D15"/>
    <w:rsid w:val="00BC6D99"/>
    <w:rsid w:val="00BC719B"/>
    <w:rsid w:val="00BD0233"/>
    <w:rsid w:val="00BD487A"/>
    <w:rsid w:val="00BD6568"/>
    <w:rsid w:val="00BD7887"/>
    <w:rsid w:val="00BE04CC"/>
    <w:rsid w:val="00BE0B04"/>
    <w:rsid w:val="00BE2AE2"/>
    <w:rsid w:val="00BE3E4D"/>
    <w:rsid w:val="00BE583D"/>
    <w:rsid w:val="00BE5B10"/>
    <w:rsid w:val="00BF06E9"/>
    <w:rsid w:val="00BF2B53"/>
    <w:rsid w:val="00BF4C18"/>
    <w:rsid w:val="00BF6C60"/>
    <w:rsid w:val="00C00199"/>
    <w:rsid w:val="00C001CC"/>
    <w:rsid w:val="00C00555"/>
    <w:rsid w:val="00C00BEE"/>
    <w:rsid w:val="00C01EE5"/>
    <w:rsid w:val="00C03D9E"/>
    <w:rsid w:val="00C06668"/>
    <w:rsid w:val="00C07FD1"/>
    <w:rsid w:val="00C138EB"/>
    <w:rsid w:val="00C157F1"/>
    <w:rsid w:val="00C33303"/>
    <w:rsid w:val="00C35749"/>
    <w:rsid w:val="00C358EB"/>
    <w:rsid w:val="00C366E9"/>
    <w:rsid w:val="00C37998"/>
    <w:rsid w:val="00C42304"/>
    <w:rsid w:val="00C43620"/>
    <w:rsid w:val="00C478EF"/>
    <w:rsid w:val="00C50023"/>
    <w:rsid w:val="00C553A7"/>
    <w:rsid w:val="00C604C3"/>
    <w:rsid w:val="00C66E7F"/>
    <w:rsid w:val="00C71BD6"/>
    <w:rsid w:val="00C72A32"/>
    <w:rsid w:val="00C73C49"/>
    <w:rsid w:val="00C8092E"/>
    <w:rsid w:val="00C8118A"/>
    <w:rsid w:val="00C8425A"/>
    <w:rsid w:val="00C90DE4"/>
    <w:rsid w:val="00C92358"/>
    <w:rsid w:val="00C924A4"/>
    <w:rsid w:val="00C92A88"/>
    <w:rsid w:val="00C96504"/>
    <w:rsid w:val="00CA7E2E"/>
    <w:rsid w:val="00CB0519"/>
    <w:rsid w:val="00CB0763"/>
    <w:rsid w:val="00CB71C1"/>
    <w:rsid w:val="00CB7C37"/>
    <w:rsid w:val="00CC1081"/>
    <w:rsid w:val="00CC12D5"/>
    <w:rsid w:val="00CC1AAE"/>
    <w:rsid w:val="00CC26D3"/>
    <w:rsid w:val="00CC283A"/>
    <w:rsid w:val="00CC323A"/>
    <w:rsid w:val="00CC3249"/>
    <w:rsid w:val="00CC337E"/>
    <w:rsid w:val="00CC3567"/>
    <w:rsid w:val="00CC35AE"/>
    <w:rsid w:val="00CC3790"/>
    <w:rsid w:val="00CC3EEC"/>
    <w:rsid w:val="00CC458F"/>
    <w:rsid w:val="00CD13C0"/>
    <w:rsid w:val="00CD278E"/>
    <w:rsid w:val="00CD2FA5"/>
    <w:rsid w:val="00CD3623"/>
    <w:rsid w:val="00CD4D29"/>
    <w:rsid w:val="00CD6C32"/>
    <w:rsid w:val="00CD7683"/>
    <w:rsid w:val="00CD790B"/>
    <w:rsid w:val="00CE065D"/>
    <w:rsid w:val="00CE083D"/>
    <w:rsid w:val="00CE1A7B"/>
    <w:rsid w:val="00CE1A7C"/>
    <w:rsid w:val="00CE21B1"/>
    <w:rsid w:val="00CE4437"/>
    <w:rsid w:val="00CE6220"/>
    <w:rsid w:val="00CE624E"/>
    <w:rsid w:val="00CE63EA"/>
    <w:rsid w:val="00CE6588"/>
    <w:rsid w:val="00CE748F"/>
    <w:rsid w:val="00CF1FFB"/>
    <w:rsid w:val="00CF2DED"/>
    <w:rsid w:val="00D034BF"/>
    <w:rsid w:val="00D04BED"/>
    <w:rsid w:val="00D06095"/>
    <w:rsid w:val="00D072E7"/>
    <w:rsid w:val="00D10167"/>
    <w:rsid w:val="00D14220"/>
    <w:rsid w:val="00D14562"/>
    <w:rsid w:val="00D1496F"/>
    <w:rsid w:val="00D15811"/>
    <w:rsid w:val="00D228F8"/>
    <w:rsid w:val="00D235B8"/>
    <w:rsid w:val="00D309E0"/>
    <w:rsid w:val="00D33771"/>
    <w:rsid w:val="00D35138"/>
    <w:rsid w:val="00D44825"/>
    <w:rsid w:val="00D4691F"/>
    <w:rsid w:val="00D532D2"/>
    <w:rsid w:val="00D5410E"/>
    <w:rsid w:val="00D57BCB"/>
    <w:rsid w:val="00D6240B"/>
    <w:rsid w:val="00D627B2"/>
    <w:rsid w:val="00D63B0D"/>
    <w:rsid w:val="00D64A42"/>
    <w:rsid w:val="00D659A3"/>
    <w:rsid w:val="00D664C7"/>
    <w:rsid w:val="00D71274"/>
    <w:rsid w:val="00D74E66"/>
    <w:rsid w:val="00D762A0"/>
    <w:rsid w:val="00D762B0"/>
    <w:rsid w:val="00D822EF"/>
    <w:rsid w:val="00D84257"/>
    <w:rsid w:val="00D845CB"/>
    <w:rsid w:val="00D8674A"/>
    <w:rsid w:val="00D923F9"/>
    <w:rsid w:val="00D9622F"/>
    <w:rsid w:val="00D9715A"/>
    <w:rsid w:val="00D9722B"/>
    <w:rsid w:val="00DA0F20"/>
    <w:rsid w:val="00DA1A23"/>
    <w:rsid w:val="00DA2E86"/>
    <w:rsid w:val="00DA6C37"/>
    <w:rsid w:val="00DB15DA"/>
    <w:rsid w:val="00DB1C05"/>
    <w:rsid w:val="00DB2D14"/>
    <w:rsid w:val="00DB55DF"/>
    <w:rsid w:val="00DB57C4"/>
    <w:rsid w:val="00DB6368"/>
    <w:rsid w:val="00DC0891"/>
    <w:rsid w:val="00DC28B1"/>
    <w:rsid w:val="00DC49E9"/>
    <w:rsid w:val="00DC5E3C"/>
    <w:rsid w:val="00DC71D9"/>
    <w:rsid w:val="00DC7C57"/>
    <w:rsid w:val="00DD0823"/>
    <w:rsid w:val="00DD0F7C"/>
    <w:rsid w:val="00DD0F82"/>
    <w:rsid w:val="00DD1E25"/>
    <w:rsid w:val="00DE0DB8"/>
    <w:rsid w:val="00DE3FCB"/>
    <w:rsid w:val="00DE430F"/>
    <w:rsid w:val="00DE4A9D"/>
    <w:rsid w:val="00DE536F"/>
    <w:rsid w:val="00DE729A"/>
    <w:rsid w:val="00DE7C21"/>
    <w:rsid w:val="00DF0170"/>
    <w:rsid w:val="00DF057E"/>
    <w:rsid w:val="00DF105D"/>
    <w:rsid w:val="00DF193E"/>
    <w:rsid w:val="00DF37CD"/>
    <w:rsid w:val="00DF3BBE"/>
    <w:rsid w:val="00DF517E"/>
    <w:rsid w:val="00DF53CC"/>
    <w:rsid w:val="00DF5623"/>
    <w:rsid w:val="00DF58D0"/>
    <w:rsid w:val="00DF5EF2"/>
    <w:rsid w:val="00DF64E2"/>
    <w:rsid w:val="00E001DA"/>
    <w:rsid w:val="00E01A0D"/>
    <w:rsid w:val="00E02E79"/>
    <w:rsid w:val="00E0309A"/>
    <w:rsid w:val="00E07C5D"/>
    <w:rsid w:val="00E10274"/>
    <w:rsid w:val="00E13580"/>
    <w:rsid w:val="00E135AE"/>
    <w:rsid w:val="00E17817"/>
    <w:rsid w:val="00E17C51"/>
    <w:rsid w:val="00E17CAA"/>
    <w:rsid w:val="00E240BB"/>
    <w:rsid w:val="00E334DA"/>
    <w:rsid w:val="00E35D6F"/>
    <w:rsid w:val="00E42612"/>
    <w:rsid w:val="00E4337F"/>
    <w:rsid w:val="00E43669"/>
    <w:rsid w:val="00E43ABE"/>
    <w:rsid w:val="00E45ECF"/>
    <w:rsid w:val="00E462CF"/>
    <w:rsid w:val="00E50A24"/>
    <w:rsid w:val="00E51811"/>
    <w:rsid w:val="00E54FC8"/>
    <w:rsid w:val="00E55B17"/>
    <w:rsid w:val="00E6004F"/>
    <w:rsid w:val="00E62302"/>
    <w:rsid w:val="00E63E3C"/>
    <w:rsid w:val="00E6512A"/>
    <w:rsid w:val="00E669A5"/>
    <w:rsid w:val="00E733B9"/>
    <w:rsid w:val="00E74B90"/>
    <w:rsid w:val="00E7672D"/>
    <w:rsid w:val="00E80F24"/>
    <w:rsid w:val="00E82E81"/>
    <w:rsid w:val="00E82F40"/>
    <w:rsid w:val="00E8422E"/>
    <w:rsid w:val="00E85083"/>
    <w:rsid w:val="00E85DB5"/>
    <w:rsid w:val="00E866C7"/>
    <w:rsid w:val="00E90B60"/>
    <w:rsid w:val="00E92038"/>
    <w:rsid w:val="00E93A48"/>
    <w:rsid w:val="00E955D2"/>
    <w:rsid w:val="00E97FA6"/>
    <w:rsid w:val="00EA1844"/>
    <w:rsid w:val="00EA294A"/>
    <w:rsid w:val="00EA7F1F"/>
    <w:rsid w:val="00EB08B1"/>
    <w:rsid w:val="00EB62CB"/>
    <w:rsid w:val="00EB75CC"/>
    <w:rsid w:val="00EC262C"/>
    <w:rsid w:val="00EC2FAA"/>
    <w:rsid w:val="00EC6EF3"/>
    <w:rsid w:val="00ED0F21"/>
    <w:rsid w:val="00ED37BE"/>
    <w:rsid w:val="00ED477D"/>
    <w:rsid w:val="00ED5C41"/>
    <w:rsid w:val="00ED7769"/>
    <w:rsid w:val="00EE1950"/>
    <w:rsid w:val="00EE1FC5"/>
    <w:rsid w:val="00EE4A14"/>
    <w:rsid w:val="00EF0F63"/>
    <w:rsid w:val="00EF1E4A"/>
    <w:rsid w:val="00EF2368"/>
    <w:rsid w:val="00EF3E0F"/>
    <w:rsid w:val="00EF4391"/>
    <w:rsid w:val="00F021DE"/>
    <w:rsid w:val="00F02476"/>
    <w:rsid w:val="00F05042"/>
    <w:rsid w:val="00F0543C"/>
    <w:rsid w:val="00F062EA"/>
    <w:rsid w:val="00F065EB"/>
    <w:rsid w:val="00F066D4"/>
    <w:rsid w:val="00F07633"/>
    <w:rsid w:val="00F116DC"/>
    <w:rsid w:val="00F1703B"/>
    <w:rsid w:val="00F200A1"/>
    <w:rsid w:val="00F2403E"/>
    <w:rsid w:val="00F245E0"/>
    <w:rsid w:val="00F25BB7"/>
    <w:rsid w:val="00F26E6D"/>
    <w:rsid w:val="00F27A7E"/>
    <w:rsid w:val="00F30C5E"/>
    <w:rsid w:val="00F34C78"/>
    <w:rsid w:val="00F35AEF"/>
    <w:rsid w:val="00F41B03"/>
    <w:rsid w:val="00F45B64"/>
    <w:rsid w:val="00F4667C"/>
    <w:rsid w:val="00F46CCF"/>
    <w:rsid w:val="00F51A6A"/>
    <w:rsid w:val="00F51C6E"/>
    <w:rsid w:val="00F51DC2"/>
    <w:rsid w:val="00F5317B"/>
    <w:rsid w:val="00F534E0"/>
    <w:rsid w:val="00F54005"/>
    <w:rsid w:val="00F57484"/>
    <w:rsid w:val="00F574E5"/>
    <w:rsid w:val="00F637FF"/>
    <w:rsid w:val="00F64518"/>
    <w:rsid w:val="00F72CA3"/>
    <w:rsid w:val="00F7453E"/>
    <w:rsid w:val="00F7567B"/>
    <w:rsid w:val="00F77491"/>
    <w:rsid w:val="00F825A8"/>
    <w:rsid w:val="00F84A4D"/>
    <w:rsid w:val="00F85DEA"/>
    <w:rsid w:val="00F8779C"/>
    <w:rsid w:val="00F90968"/>
    <w:rsid w:val="00F913AC"/>
    <w:rsid w:val="00F91585"/>
    <w:rsid w:val="00F9537C"/>
    <w:rsid w:val="00F958A3"/>
    <w:rsid w:val="00F9693F"/>
    <w:rsid w:val="00F96EFC"/>
    <w:rsid w:val="00FA0843"/>
    <w:rsid w:val="00FA0A02"/>
    <w:rsid w:val="00FA2F6F"/>
    <w:rsid w:val="00FA5EEE"/>
    <w:rsid w:val="00FB235D"/>
    <w:rsid w:val="00FB6445"/>
    <w:rsid w:val="00FC021D"/>
    <w:rsid w:val="00FC07C8"/>
    <w:rsid w:val="00FC2A4C"/>
    <w:rsid w:val="00FC5AF7"/>
    <w:rsid w:val="00FC7028"/>
    <w:rsid w:val="00FD0631"/>
    <w:rsid w:val="00FD4775"/>
    <w:rsid w:val="00FD4935"/>
    <w:rsid w:val="00FD533B"/>
    <w:rsid w:val="00FE06D9"/>
    <w:rsid w:val="00FE0E95"/>
    <w:rsid w:val="00FE1FD9"/>
    <w:rsid w:val="00FE6D93"/>
    <w:rsid w:val="00FF0EC7"/>
    <w:rsid w:val="00FF1157"/>
    <w:rsid w:val="00FF1FA6"/>
    <w:rsid w:val="00FF400F"/>
    <w:rsid w:val="00FF5349"/>
    <w:rsid w:val="00F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157E3"/>
  <w15:chartTrackingRefBased/>
  <w15:docId w15:val="{913C6716-5C1A-4651-85CB-4073C859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sz w:val="24"/>
      <w:szCs w:val="24"/>
      <w:lang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1803A5"/>
    <w:pPr>
      <w:spacing w:before="240" w:after="60"/>
      <w:outlineLvl w:val="6"/>
    </w:pPr>
    <w:rPr>
      <w:rFonts w:ascii="Calibri" w:eastAsia="Times New Roman" w:hAnsi="Calibri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05D8B"/>
    <w:rPr>
      <w:rFonts w:cs="Palatino Linotype"/>
      <w:sz w:val="24"/>
      <w:lang w:val="pl-PL" w:eastAsia="ar-SA" w:bidi="ar-SA"/>
    </w:rPr>
  </w:style>
  <w:style w:type="character" w:customStyle="1" w:styleId="Nagwek2Znak">
    <w:name w:val="Nagłówek 2 Znak"/>
    <w:link w:val="Nagwek2"/>
    <w:locked/>
    <w:rsid w:val="00305D8B"/>
    <w:rPr>
      <w:rFonts w:eastAsia="Arial Unicode MS"/>
      <w:b/>
      <w:caps/>
      <w:sz w:val="24"/>
      <w:szCs w:val="24"/>
      <w:lang w:val="pl-PL" w:bidi="ar-SA"/>
    </w:rPr>
  </w:style>
  <w:style w:type="character" w:customStyle="1" w:styleId="Nagwek7Znak">
    <w:name w:val="Nagłówek 7 Znak"/>
    <w:link w:val="Nagwek7"/>
    <w:semiHidden/>
    <w:locked/>
    <w:rsid w:val="001803A5"/>
    <w:rPr>
      <w:rFonts w:ascii="Calibri" w:hAnsi="Calibri"/>
      <w:sz w:val="24"/>
      <w:szCs w:val="24"/>
      <w:lang w:val="pl-PL" w:eastAsia="pl-PL" w:bidi="ar-SA"/>
    </w:rPr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Pr>
      <w:color w:val="000080"/>
      <w:u w:val="single"/>
    </w:rPr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ormal">
    <w:name w:val="Normal"/>
    <w:basedOn w:val="Normalny"/>
    <w:rPr>
      <w:lang w:eastAsia="pl-PL" w:bidi="pl-PL"/>
    </w:rPr>
  </w:style>
  <w:style w:type="paragraph" w:customStyle="1" w:styleId="Tabelapozycja">
    <w:name w:val="Tabela pozycja"/>
    <w:basedOn w:val="Normal"/>
    <w:rPr>
      <w:rFonts w:ascii="Arial" w:eastAsia="Arial" w:hAnsi="Arial" w:cs="Arial"/>
      <w:sz w:val="22"/>
      <w:szCs w:val="22"/>
    </w:rPr>
  </w:style>
  <w:style w:type="table" w:styleId="Siatkatabeli">
    <w:name w:val="Siatka tabeli"/>
    <w:basedOn w:val="Standardowy"/>
    <w:rsid w:val="000C5AF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MK-Radca">
    <w:name w:val="MK-Radca"/>
    <w:semiHidden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Pr>
      <w:rFonts w:ascii="StarSymbol" w:hAnsi="StarSymbol"/>
    </w:rPr>
  </w:style>
  <w:style w:type="character" w:customStyle="1" w:styleId="WW8Num8z0">
    <w:name w:val="WW8Num8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22z0">
    <w:name w:val="WW8Num22z0"/>
    <w:rPr>
      <w:b w:val="0"/>
      <w:i w:val="0"/>
      <w:sz w:val="16"/>
      <w:szCs w:val="16"/>
    </w:rPr>
  </w:style>
  <w:style w:type="character" w:customStyle="1" w:styleId="WW8Num24z0">
    <w:name w:val="WW8Num24z0"/>
    <w:rPr>
      <w:rFonts w:ascii="StarSymbol" w:hAnsi="StarSymbol"/>
    </w:rPr>
  </w:style>
  <w:style w:type="character" w:customStyle="1" w:styleId="WW8Num26z0">
    <w:name w:val="WW8Num26z0"/>
    <w:rPr>
      <w:b w:val="0"/>
      <w:i w:val="0"/>
      <w:sz w:val="16"/>
      <w:szCs w:val="16"/>
    </w:rPr>
  </w:style>
  <w:style w:type="character" w:customStyle="1" w:styleId="WW8Num27z0">
    <w:name w:val="WW8Num27z0"/>
    <w:rPr>
      <w:b w:val="0"/>
      <w:i w:val="0"/>
      <w:sz w:val="16"/>
      <w:szCs w:val="16"/>
    </w:rPr>
  </w:style>
  <w:style w:type="character" w:customStyle="1" w:styleId="WW8Num28z0">
    <w:name w:val="WW8Num28z0"/>
    <w:rPr>
      <w:b w:val="0"/>
      <w:i w:val="0"/>
      <w:sz w:val="16"/>
      <w:szCs w:val="16"/>
    </w:rPr>
  </w:style>
  <w:style w:type="character" w:customStyle="1" w:styleId="WW8Num29z0">
    <w:name w:val="WW8Num29z0"/>
    <w:rPr>
      <w:b w:val="0"/>
      <w:sz w:val="24"/>
      <w:szCs w:val="24"/>
    </w:rPr>
  </w:style>
  <w:style w:type="character" w:customStyle="1" w:styleId="WW8Num30z0">
    <w:name w:val="WW8Num30z0"/>
    <w:rPr>
      <w:b w:val="0"/>
      <w:sz w:val="24"/>
      <w:szCs w:val="24"/>
    </w:rPr>
  </w:style>
  <w:style w:type="character" w:customStyle="1" w:styleId="WW8Num31z0">
    <w:name w:val="WW8Num31z0"/>
    <w:rPr>
      <w:b w:val="0"/>
      <w:sz w:val="24"/>
      <w:szCs w:val="24"/>
    </w:rPr>
  </w:style>
  <w:style w:type="character" w:customStyle="1" w:styleId="WW8Num32z0">
    <w:name w:val="WW8Num32z0"/>
    <w:rPr>
      <w:b w:val="0"/>
      <w:sz w:val="24"/>
      <w:szCs w:val="24"/>
    </w:rPr>
  </w:style>
  <w:style w:type="character" w:customStyle="1" w:styleId="WW8Num33z0">
    <w:name w:val="WW8Num33z0"/>
    <w:rPr>
      <w:b w:val="0"/>
      <w:sz w:val="24"/>
      <w:szCs w:val="24"/>
    </w:rPr>
  </w:style>
  <w:style w:type="character" w:customStyle="1" w:styleId="WW8Num34z0">
    <w:name w:val="WW8Num34z0"/>
    <w:rPr>
      <w:b w:val="0"/>
      <w:sz w:val="24"/>
      <w:szCs w:val="24"/>
    </w:rPr>
  </w:style>
  <w:style w:type="character" w:customStyle="1" w:styleId="WW8Num35z0">
    <w:name w:val="WW8Num35z0"/>
    <w:rPr>
      <w:b w:val="0"/>
      <w:sz w:val="24"/>
      <w:szCs w:val="24"/>
    </w:rPr>
  </w:style>
  <w:style w:type="character" w:customStyle="1" w:styleId="WW8Num36z0">
    <w:name w:val="WW8Num36z0"/>
    <w:rPr>
      <w:b w:val="0"/>
      <w:sz w:val="24"/>
      <w:szCs w:val="24"/>
    </w:rPr>
  </w:style>
  <w:style w:type="character" w:customStyle="1" w:styleId="WW8Num37z0">
    <w:name w:val="WW8Num37z0"/>
    <w:rPr>
      <w:b w:val="0"/>
      <w:sz w:val="24"/>
      <w:szCs w:val="24"/>
    </w:rPr>
  </w:style>
  <w:style w:type="character" w:customStyle="1" w:styleId="WW8Num38z0">
    <w:name w:val="WW8Num38z0"/>
    <w:rPr>
      <w:b w:val="0"/>
      <w:sz w:val="24"/>
      <w:szCs w:val="24"/>
    </w:rPr>
  </w:style>
  <w:style w:type="character" w:customStyle="1" w:styleId="WW8Num39z0">
    <w:name w:val="WW8Num39z0"/>
    <w:rPr>
      <w:b w:val="0"/>
      <w:sz w:val="24"/>
      <w:szCs w:val="24"/>
    </w:rPr>
  </w:style>
  <w:style w:type="character" w:customStyle="1" w:styleId="WW8Num40z0">
    <w:name w:val="WW8Num40z0"/>
    <w:rPr>
      <w:b w:val="0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7z0">
    <w:name w:val="WW8Num7z0"/>
    <w:rPr>
      <w:rFonts w:ascii="StarSymbol" w:hAnsi="Star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StarSymbol" w:hAnsi="StarSymbol"/>
    </w:rPr>
  </w:style>
  <w:style w:type="character" w:customStyle="1" w:styleId="WW8Num23z0">
    <w:name w:val="WW8Num23z0"/>
    <w:rPr>
      <w:b w:val="0"/>
      <w:i w:val="0"/>
      <w:sz w:val="16"/>
      <w:szCs w:val="16"/>
    </w:rPr>
  </w:style>
  <w:style w:type="character" w:customStyle="1" w:styleId="WW8Num25z0">
    <w:name w:val="WW8Num25z0"/>
    <w:rPr>
      <w:rFonts w:ascii="StarSymbol" w:hAnsi="StarSymbol"/>
    </w:rPr>
  </w:style>
  <w:style w:type="character" w:customStyle="1" w:styleId="WW8Num41z0">
    <w:name w:val="WW8Num41z0"/>
    <w:rPr>
      <w:b w:val="0"/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2">
    <w:name w:val="Domyślna czcionka akapitu2"/>
  </w:style>
  <w:style w:type="character" w:customStyle="1" w:styleId="WW8Num42z0">
    <w:name w:val="WW8Num42z0"/>
    <w:rPr>
      <w:b w:val="0"/>
      <w:sz w:val="24"/>
      <w:szCs w:val="24"/>
    </w:rPr>
  </w:style>
  <w:style w:type="character" w:customStyle="1" w:styleId="WW8Num43z0">
    <w:name w:val="WW8Num43z0"/>
    <w:rPr>
      <w:b w:val="0"/>
      <w:sz w:val="24"/>
      <w:szCs w:val="24"/>
    </w:rPr>
  </w:style>
  <w:style w:type="character" w:customStyle="1" w:styleId="WW8Num44z0">
    <w:name w:val="WW8Num44z0"/>
    <w:rPr>
      <w:b w:val="0"/>
      <w:sz w:val="24"/>
      <w:szCs w:val="24"/>
    </w:rPr>
  </w:style>
  <w:style w:type="character" w:customStyle="1" w:styleId="WW8Num45z0">
    <w:name w:val="WW8Num45z0"/>
    <w:rPr>
      <w:b w:val="0"/>
      <w:sz w:val="24"/>
      <w:szCs w:val="24"/>
    </w:rPr>
  </w:style>
  <w:style w:type="character" w:customStyle="1" w:styleId="WW-Domylnaczcionkaakapitu">
    <w:name w:val="WW-Domyślna czcionka akapitu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Podpis2">
    <w:name w:val="Podpis2"/>
    <w:basedOn w:val="Normalny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semiHidden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semiHidden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semiHidden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paragraph" w:customStyle="1" w:styleId="Default">
    <w:name w:val="Default"/>
    <w:rsid w:val="005D4F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wstpniesformatowany">
    <w:name w:val="Tekst wstępnie sformatowany"/>
    <w:basedOn w:val="Normalny"/>
    <w:rsid w:val="00DF0170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1720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1720EA"/>
    <w:rPr>
      <w:rFonts w:eastAsia="Arial Unicode MS"/>
      <w:lang w:val="pl-PL" w:bidi="ar-SA"/>
    </w:rPr>
  </w:style>
  <w:style w:type="character" w:styleId="Odwoanieprzypisukocowego">
    <w:name w:val="endnote reference"/>
    <w:semiHidden/>
    <w:rsid w:val="001720EA"/>
    <w:rPr>
      <w:vertAlign w:val="superscript"/>
    </w:rPr>
  </w:style>
  <w:style w:type="paragraph" w:styleId="NormalnyWeb">
    <w:name w:val="Normal (Web)"/>
    <w:basedOn w:val="Normalny"/>
    <w:rsid w:val="00305D8B"/>
    <w:pPr>
      <w:widowControl/>
      <w:suppressAutoHyphens w:val="0"/>
      <w:spacing w:before="100" w:beforeAutospacing="1" w:after="119"/>
    </w:pPr>
    <w:rPr>
      <w:rFonts w:ascii="Calibri" w:eastAsia="Times New Roman" w:hAnsi="Calibri"/>
      <w:lang w:eastAsia="pl-PL"/>
    </w:rPr>
  </w:style>
  <w:style w:type="paragraph" w:styleId="Tekstprzypisudolnego">
    <w:name w:val="footnote text"/>
    <w:basedOn w:val="Normalny"/>
    <w:semiHidden/>
    <w:rsid w:val="00305D8B"/>
    <w:rPr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2">
    <w:name w:val="Body Text 2"/>
    <w:basedOn w:val="Normalny"/>
    <w:link w:val="Tekstpodstawowy2Znak"/>
    <w:rsid w:val="00305D8B"/>
    <w:pPr>
      <w:spacing w:after="120" w:line="480" w:lineRule="auto"/>
    </w:pPr>
    <w:rPr>
      <w:rFonts w:ascii="Arial Unicode MS" w:hAnsi="Arial Unicode MS" w:cs="Arial Unicode MS"/>
      <w:lang w:eastAsia="pl-PL"/>
    </w:rPr>
  </w:style>
  <w:style w:type="paragraph" w:styleId="Tekstpodstawowy3">
    <w:name w:val="Body Text 3"/>
    <w:basedOn w:val="Normalny"/>
    <w:rsid w:val="00305D8B"/>
    <w:pPr>
      <w:spacing w:after="120"/>
    </w:pPr>
    <w:rPr>
      <w:sz w:val="16"/>
      <w:szCs w:val="16"/>
      <w:lang w:eastAsia="pl-PL"/>
    </w:rPr>
  </w:style>
  <w:style w:type="character" w:customStyle="1" w:styleId="Tekstpodstawowywcity2Znak">
    <w:name w:val="Tekst podstawowy wcięty 2 Znak"/>
    <w:link w:val="Tekstpodstawowywcit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wcity2">
    <w:name w:val="Body Text Indent 2"/>
    <w:basedOn w:val="Normalny"/>
    <w:link w:val="Tekstpodstawowywcity2Znak"/>
    <w:rsid w:val="00305D8B"/>
    <w:pPr>
      <w:spacing w:after="120" w:line="480" w:lineRule="auto"/>
      <w:ind w:left="283"/>
    </w:pPr>
    <w:rPr>
      <w:rFonts w:ascii="Arial Unicode MS" w:hAnsi="Arial Unicode MS" w:cs="Arial Unicode MS"/>
      <w:lang w:eastAsia="pl-PL"/>
    </w:rPr>
  </w:style>
  <w:style w:type="paragraph" w:styleId="Tekstpodstawowywcity3">
    <w:name w:val="Body Text Indent 3"/>
    <w:basedOn w:val="Normalny"/>
    <w:rsid w:val="00305D8B"/>
    <w:pPr>
      <w:spacing w:after="120"/>
      <w:ind w:left="283"/>
    </w:pPr>
    <w:rPr>
      <w:rFonts w:ascii="Arial Unicode MS" w:hAnsi="Arial Unicode MS" w:cs="Arial Unicode MS" w:hint="eastAsia"/>
      <w:sz w:val="16"/>
      <w:szCs w:val="16"/>
      <w:lang w:eastAsia="pl-PL"/>
    </w:rPr>
  </w:style>
  <w:style w:type="paragraph" w:customStyle="1" w:styleId="Bullet1">
    <w:name w:val="Bullet 1"/>
    <w:rsid w:val="00305D8B"/>
    <w:pPr>
      <w:ind w:left="576"/>
      <w:jc w:val="both"/>
    </w:pPr>
    <w:rPr>
      <w:b/>
      <w:smallCaps/>
      <w:color w:val="000000"/>
      <w:lang w:val="cs-CZ"/>
    </w:rPr>
  </w:style>
  <w:style w:type="paragraph" w:customStyle="1" w:styleId="Domyolnie">
    <w:name w:val="Domyolnie"/>
    <w:rsid w:val="00305D8B"/>
    <w:pPr>
      <w:widowControl w:val="0"/>
      <w:suppressAutoHyphens/>
      <w:ind w:left="800" w:hanging="360"/>
    </w:pPr>
    <w:rPr>
      <w:color w:val="000000"/>
      <w:sz w:val="24"/>
    </w:rPr>
  </w:style>
  <w:style w:type="paragraph" w:styleId="Akapitzlist">
    <w:name w:val="List Paragraph"/>
    <w:basedOn w:val="Normalny"/>
    <w:qFormat/>
    <w:rsid w:val="00305D8B"/>
    <w:pPr>
      <w:ind w:left="708"/>
    </w:pPr>
    <w:rPr>
      <w:lang w:eastAsia="pl-PL"/>
    </w:rPr>
  </w:style>
  <w:style w:type="character" w:customStyle="1" w:styleId="WW8Num3z0">
    <w:name w:val="WW8Num3z0"/>
    <w:rsid w:val="00305D8B"/>
    <w:rPr>
      <w:b w:val="0"/>
      <w:bCs w:val="0"/>
    </w:rPr>
  </w:style>
  <w:style w:type="character" w:customStyle="1" w:styleId="WW8Num8z2">
    <w:name w:val="WW8Num8z2"/>
    <w:rsid w:val="00305D8B"/>
    <w:rPr>
      <w:b w:val="0"/>
      <w:bCs w:val="0"/>
    </w:rPr>
  </w:style>
  <w:style w:type="character" w:customStyle="1" w:styleId="WW8Num11z0">
    <w:name w:val="WW8Num11z0"/>
    <w:rsid w:val="00305D8B"/>
    <w:rPr>
      <w:b w:val="0"/>
      <w:bCs w:val="0"/>
    </w:rPr>
  </w:style>
  <w:style w:type="character" w:customStyle="1" w:styleId="WW8Num14z0">
    <w:name w:val="WW8Num14z0"/>
    <w:rsid w:val="00305D8B"/>
    <w:rPr>
      <w:b w:val="0"/>
      <w:bCs w:val="0"/>
    </w:rPr>
  </w:style>
  <w:style w:type="character" w:customStyle="1" w:styleId="WW8Num15z0">
    <w:name w:val="WW8Num15z0"/>
    <w:rsid w:val="00305D8B"/>
    <w:rPr>
      <w:b w:val="0"/>
      <w:bCs w:val="0"/>
    </w:rPr>
  </w:style>
  <w:style w:type="character" w:customStyle="1" w:styleId="WW8Num16z0">
    <w:name w:val="WW8Num16z0"/>
    <w:rsid w:val="00305D8B"/>
    <w:rPr>
      <w:b w:val="0"/>
      <w:bCs w:val="0"/>
    </w:rPr>
  </w:style>
  <w:style w:type="character" w:customStyle="1" w:styleId="WW8Num17z0">
    <w:name w:val="WW8Num17z0"/>
    <w:rsid w:val="00305D8B"/>
    <w:rPr>
      <w:b w:val="0"/>
      <w:bCs w:val="0"/>
    </w:rPr>
  </w:style>
  <w:style w:type="character" w:customStyle="1" w:styleId="WW8Num18z0">
    <w:name w:val="WW8Num18z0"/>
    <w:rsid w:val="00305D8B"/>
    <w:rPr>
      <w:b w:val="0"/>
      <w:bCs w:val="0"/>
    </w:rPr>
  </w:style>
  <w:style w:type="character" w:customStyle="1" w:styleId="WW8Num19z1">
    <w:name w:val="WW8Num19z1"/>
    <w:rsid w:val="00305D8B"/>
    <w:rPr>
      <w:b w:val="0"/>
      <w:bCs w:val="0"/>
    </w:rPr>
  </w:style>
  <w:style w:type="character" w:customStyle="1" w:styleId="WW8Num20z0">
    <w:name w:val="WW8Num20z0"/>
    <w:rsid w:val="00305D8B"/>
    <w:rPr>
      <w:b w:val="0"/>
      <w:bCs w:val="0"/>
    </w:rPr>
  </w:style>
  <w:style w:type="character" w:customStyle="1" w:styleId="WW8Num21z1">
    <w:name w:val="WW8Num21z1"/>
    <w:rsid w:val="00305D8B"/>
    <w:rPr>
      <w:b w:val="0"/>
      <w:bCs w:val="0"/>
    </w:rPr>
  </w:style>
  <w:style w:type="character" w:customStyle="1" w:styleId="WW8Num27z1">
    <w:name w:val="WW8Num27z1"/>
    <w:rsid w:val="00305D8B"/>
    <w:rPr>
      <w:rFonts w:ascii="Courier New" w:hAnsi="Courier New" w:cs="Courier New" w:hint="default"/>
    </w:rPr>
  </w:style>
  <w:style w:type="character" w:customStyle="1" w:styleId="WW8Num27z2">
    <w:name w:val="WW8Num27z2"/>
    <w:rsid w:val="00305D8B"/>
    <w:rPr>
      <w:rFonts w:ascii="Wingdings" w:hAnsi="Wingdings" w:hint="default"/>
    </w:rPr>
  </w:style>
  <w:style w:type="character" w:customStyle="1" w:styleId="StopkaZnak">
    <w:name w:val="Stopka Znak"/>
    <w:link w:val="Stopka"/>
    <w:uiPriority w:val="99"/>
    <w:rsid w:val="003917E8"/>
    <w:rPr>
      <w:rFonts w:cs="Palatino Linotype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F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F1F1E"/>
    <w:rPr>
      <w:rFonts w:ascii="Segoe UI" w:eastAsia="Arial Unicode MS" w:hAnsi="Segoe UI" w:cs="Segoe UI"/>
      <w:sz w:val="18"/>
      <w:szCs w:val="18"/>
      <w:lang/>
    </w:rPr>
  </w:style>
  <w:style w:type="character" w:styleId="Nierozpoznanawzmianka">
    <w:name w:val="Unresolved Mention"/>
    <w:uiPriority w:val="99"/>
    <w:semiHidden/>
    <w:unhideWhenUsed/>
    <w:rsid w:val="00804D38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Siatkatabeli"/>
    <w:uiPriority w:val="39"/>
    <w:rsid w:val="00DF3B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C30BD-34AF-422E-9C14-7E34D2BF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Stacja Pogotowia Ratunkowego</vt:lpstr>
    </vt:vector>
  </TitlesOfParts>
  <Company>WSPRiTS Biała Podlaska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Stacja Pogotowia Ratunkowego</dc:title>
  <dc:subject/>
  <dc:creator>MK-Radca</dc:creator>
  <cp:keywords/>
  <dc:description/>
  <cp:lastModifiedBy>bflis</cp:lastModifiedBy>
  <cp:revision>2</cp:revision>
  <cp:lastPrinted>2018-07-19T07:40:00Z</cp:lastPrinted>
  <dcterms:created xsi:type="dcterms:W3CDTF">2023-11-17T11:07:00Z</dcterms:created>
  <dcterms:modified xsi:type="dcterms:W3CDTF">2023-11-17T11:07:00Z</dcterms:modified>
</cp:coreProperties>
</file>