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8AB" w14:textId="18E958A6" w:rsidR="00EB589C" w:rsidRPr="00F5216E" w:rsidRDefault="00B743BA" w:rsidP="00F5216E">
      <w:pPr>
        <w:tabs>
          <w:tab w:val="left" w:pos="709"/>
          <w:tab w:val="left" w:pos="3405"/>
        </w:tabs>
        <w:spacing w:line="360" w:lineRule="auto"/>
        <w:ind w:left="142" w:right="57" w:hanging="85"/>
        <w:contextualSpacing/>
        <w:jc w:val="right"/>
        <w:rPr>
          <w:rFonts w:ascii="Verdana" w:hAnsi="Verdana"/>
          <w:sz w:val="24"/>
          <w:szCs w:val="24"/>
        </w:rPr>
      </w:pPr>
      <w:r w:rsidRPr="00F5216E">
        <w:rPr>
          <w:rFonts w:ascii="Verdana" w:hAnsi="Verdana"/>
          <w:sz w:val="24"/>
          <w:szCs w:val="24"/>
        </w:rPr>
        <w:t>Poniatowa</w:t>
      </w:r>
      <w:r w:rsidR="009766D2" w:rsidRPr="00F5216E">
        <w:rPr>
          <w:rFonts w:ascii="Verdana" w:hAnsi="Verdana"/>
          <w:sz w:val="24"/>
          <w:szCs w:val="24"/>
        </w:rPr>
        <w:t xml:space="preserve">, </w:t>
      </w:r>
      <w:r w:rsidR="009766D2" w:rsidRPr="00DF3A3D">
        <w:rPr>
          <w:rFonts w:ascii="Verdana" w:hAnsi="Verdana"/>
          <w:sz w:val="24"/>
          <w:szCs w:val="24"/>
        </w:rPr>
        <w:t xml:space="preserve">dnia </w:t>
      </w:r>
      <w:r w:rsidR="00BD3A97" w:rsidRPr="00BD3A97">
        <w:rPr>
          <w:rFonts w:ascii="Verdana" w:hAnsi="Verdana"/>
          <w:color w:val="FF0000"/>
          <w:sz w:val="24"/>
          <w:szCs w:val="24"/>
        </w:rPr>
        <w:t>16</w:t>
      </w:r>
      <w:r w:rsidR="009766D2" w:rsidRPr="00BD3A97">
        <w:rPr>
          <w:rFonts w:ascii="Verdana" w:hAnsi="Verdana"/>
          <w:color w:val="FF0000"/>
          <w:sz w:val="24"/>
          <w:szCs w:val="24"/>
        </w:rPr>
        <w:t>.</w:t>
      </w:r>
      <w:r w:rsidRPr="00BD3A97">
        <w:rPr>
          <w:rFonts w:ascii="Verdana" w:hAnsi="Verdana"/>
          <w:color w:val="FF0000"/>
          <w:sz w:val="24"/>
          <w:szCs w:val="24"/>
        </w:rPr>
        <w:t>11</w:t>
      </w:r>
      <w:r w:rsidR="009766D2" w:rsidRPr="00F5216E">
        <w:rPr>
          <w:rFonts w:ascii="Verdana" w:hAnsi="Verdana"/>
          <w:sz w:val="24"/>
          <w:szCs w:val="24"/>
        </w:rPr>
        <w:t>.2021 r.</w:t>
      </w:r>
      <w:bookmarkStart w:id="0" w:name="_Hlk59429758"/>
    </w:p>
    <w:p w14:paraId="10CE661D" w14:textId="7BD37427" w:rsidR="00B80AB4" w:rsidRPr="00F5216E" w:rsidRDefault="00B80AB4" w:rsidP="00F5216E">
      <w:pPr>
        <w:tabs>
          <w:tab w:val="left" w:pos="7715"/>
        </w:tabs>
        <w:spacing w:line="360" w:lineRule="auto"/>
        <w:ind w:right="57"/>
        <w:contextualSpacing/>
        <w:jc w:val="both"/>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100DAE79" w14:textId="77777777" w:rsidTr="00F12A54">
        <w:trPr>
          <w:trHeight w:val="539"/>
          <w:jc w:val="center"/>
        </w:trPr>
        <w:tc>
          <w:tcPr>
            <w:tcW w:w="9054" w:type="dxa"/>
            <w:shd w:val="clear" w:color="auto" w:fill="D9D9D9" w:themeFill="background1" w:themeFillShade="D9"/>
            <w:vAlign w:val="center"/>
            <w:hideMark/>
          </w:tcPr>
          <w:p w14:paraId="17DA5D82"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1</w:t>
            </w:r>
          </w:p>
          <w:p w14:paraId="2F41F2D5" w14:textId="77777777" w:rsidR="008929F6" w:rsidRPr="00F5216E" w:rsidRDefault="008929F6" w:rsidP="00F5216E">
            <w:pPr>
              <w:tabs>
                <w:tab w:val="left" w:pos="709"/>
              </w:tabs>
              <w:spacing w:line="360" w:lineRule="auto"/>
              <w:ind w:left="142" w:right="57" w:hanging="85"/>
              <w:contextualSpacing/>
              <w:jc w:val="center"/>
              <w:rPr>
                <w:rFonts w:ascii="Verdana" w:hAnsi="Verdana"/>
                <w:b/>
                <w:bCs/>
                <w:sz w:val="24"/>
                <w:szCs w:val="24"/>
              </w:rPr>
            </w:pPr>
            <w:r w:rsidRPr="00F5216E">
              <w:rPr>
                <w:rFonts w:ascii="Verdana" w:hAnsi="Verdana"/>
                <w:b/>
                <w:bCs/>
                <w:sz w:val="24"/>
                <w:szCs w:val="24"/>
              </w:rPr>
              <w:t>POSTANOWIENIA OGÓLNE</w:t>
            </w:r>
          </w:p>
        </w:tc>
      </w:tr>
    </w:tbl>
    <w:p w14:paraId="77EB0A4E" w14:textId="77777777" w:rsidR="008929F6" w:rsidRPr="00F5216E" w:rsidRDefault="008929F6"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p w14:paraId="1EEA47A5" w14:textId="77777777" w:rsidR="007A5526" w:rsidRPr="00F5216E" w:rsidRDefault="008929F6" w:rsidP="00F5216E">
      <w:pPr>
        <w:widowControl w:val="0"/>
        <w:numPr>
          <w:ilvl w:val="1"/>
          <w:numId w:val="1"/>
        </w:numPr>
        <w:tabs>
          <w:tab w:val="left" w:pos="-284"/>
        </w:tabs>
        <w:spacing w:line="360" w:lineRule="auto"/>
        <w:ind w:left="0" w:right="57" w:hanging="567"/>
        <w:contextualSpacing/>
        <w:jc w:val="both"/>
        <w:outlineLvl w:val="3"/>
        <w:rPr>
          <w:rFonts w:ascii="Verdana" w:hAnsi="Verdana" w:cs="Arial"/>
          <w:b/>
          <w:bCs/>
          <w:sz w:val="24"/>
          <w:szCs w:val="24"/>
        </w:rPr>
      </w:pPr>
      <w:r w:rsidRPr="00F5216E">
        <w:rPr>
          <w:rFonts w:ascii="Verdana" w:hAnsi="Verdana" w:cs="Arial"/>
          <w:b/>
          <w:bCs/>
          <w:sz w:val="24"/>
          <w:szCs w:val="24"/>
        </w:rPr>
        <w:t>Nazwa oraz adres Zamawiającego</w:t>
      </w:r>
      <w:r w:rsidR="005B200C" w:rsidRPr="00F5216E">
        <w:rPr>
          <w:rFonts w:ascii="Verdana" w:hAnsi="Verdana" w:cs="Arial"/>
          <w:b/>
          <w:bCs/>
          <w:sz w:val="24"/>
          <w:szCs w:val="24"/>
        </w:rPr>
        <w:t>:</w:t>
      </w:r>
    </w:p>
    <w:p w14:paraId="173965DB" w14:textId="666A730F" w:rsidR="00CC66B8" w:rsidRPr="00F5216E" w:rsidRDefault="008929F6" w:rsidP="00F5216E">
      <w:pPr>
        <w:widowControl w:val="0"/>
        <w:tabs>
          <w:tab w:val="left" w:pos="-284"/>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 xml:space="preserve">Nazwa </w:t>
      </w:r>
      <w:r w:rsidR="000A3126" w:rsidRPr="00F5216E">
        <w:rPr>
          <w:rFonts w:ascii="Verdana" w:hAnsi="Verdana" w:cs="Arial"/>
          <w:bCs/>
          <w:sz w:val="24"/>
          <w:szCs w:val="24"/>
        </w:rPr>
        <w:t>Z</w:t>
      </w:r>
      <w:r w:rsidRPr="00F5216E">
        <w:rPr>
          <w:rFonts w:ascii="Verdana" w:hAnsi="Verdana" w:cs="Arial"/>
          <w:bCs/>
          <w:sz w:val="24"/>
          <w:szCs w:val="24"/>
        </w:rPr>
        <w:t xml:space="preserve">amawiającego: </w:t>
      </w:r>
      <w:r w:rsidR="00E67C7E" w:rsidRPr="00F5216E">
        <w:rPr>
          <w:rFonts w:ascii="Verdana" w:hAnsi="Verdana"/>
          <w:sz w:val="24"/>
          <w:szCs w:val="24"/>
        </w:rPr>
        <w:t>Miejsko-Gminny Zespół ds. Obsługi Oświaty w Poniatowej</w:t>
      </w:r>
    </w:p>
    <w:p w14:paraId="6BF991FE" w14:textId="2C31CB02" w:rsidR="00CC66B8" w:rsidRPr="00F5216E" w:rsidRDefault="008929F6" w:rsidP="00F5216E">
      <w:pPr>
        <w:widowControl w:val="0"/>
        <w:tabs>
          <w:tab w:val="left" w:pos="0"/>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 xml:space="preserve">Adres </w:t>
      </w:r>
      <w:r w:rsidR="00B6363C" w:rsidRPr="00F5216E">
        <w:rPr>
          <w:rFonts w:ascii="Verdana" w:hAnsi="Verdana" w:cs="Arial"/>
          <w:bCs/>
          <w:sz w:val="24"/>
          <w:szCs w:val="24"/>
        </w:rPr>
        <w:t>Z</w:t>
      </w:r>
      <w:r w:rsidRPr="00F5216E">
        <w:rPr>
          <w:rFonts w:ascii="Verdana" w:hAnsi="Verdana" w:cs="Arial"/>
          <w:bCs/>
          <w:sz w:val="24"/>
          <w:szCs w:val="24"/>
        </w:rPr>
        <w:t>amawiającego:</w:t>
      </w:r>
      <w:r w:rsidR="00E67C7E" w:rsidRPr="00F5216E">
        <w:rPr>
          <w:rFonts w:ascii="Verdana" w:hAnsi="Verdana" w:cs="Arial"/>
          <w:bCs/>
          <w:sz w:val="24"/>
          <w:szCs w:val="24"/>
        </w:rPr>
        <w:t xml:space="preserve"> </w:t>
      </w:r>
      <w:r w:rsidR="00E67C7E" w:rsidRPr="00F5216E">
        <w:rPr>
          <w:rFonts w:ascii="Verdana" w:hAnsi="Verdana"/>
          <w:sz w:val="24"/>
          <w:szCs w:val="24"/>
        </w:rPr>
        <w:t>ul. Młodzieżowa 2</w:t>
      </w:r>
      <w:r w:rsidR="000A3126" w:rsidRPr="00F5216E">
        <w:rPr>
          <w:rFonts w:ascii="Verdana" w:hAnsi="Verdana" w:cs="Arial"/>
          <w:bCs/>
          <w:sz w:val="24"/>
          <w:szCs w:val="24"/>
        </w:rPr>
        <w:t xml:space="preserve">, </w:t>
      </w:r>
      <w:r w:rsidR="00E67C7E" w:rsidRPr="00F5216E">
        <w:rPr>
          <w:rFonts w:ascii="Verdana" w:hAnsi="Verdana"/>
          <w:sz w:val="24"/>
          <w:szCs w:val="24"/>
        </w:rPr>
        <w:t>24-320 Poniatowa</w:t>
      </w:r>
      <w:r w:rsidR="00E67C7E" w:rsidRPr="00F5216E">
        <w:rPr>
          <w:rFonts w:ascii="Verdana" w:hAnsi="Verdana" w:cs="Arial"/>
          <w:bCs/>
          <w:sz w:val="24"/>
          <w:szCs w:val="24"/>
        </w:rPr>
        <w:t xml:space="preserve">, </w:t>
      </w:r>
      <w:r w:rsidR="000A3126" w:rsidRPr="00F5216E">
        <w:rPr>
          <w:rFonts w:ascii="Verdana" w:hAnsi="Verdana" w:cs="Arial"/>
          <w:bCs/>
          <w:sz w:val="24"/>
          <w:szCs w:val="24"/>
        </w:rPr>
        <w:t xml:space="preserve">woj. </w:t>
      </w:r>
      <w:r w:rsidR="00F4490A" w:rsidRPr="00F5216E">
        <w:rPr>
          <w:rFonts w:ascii="Verdana" w:hAnsi="Verdana" w:cs="Arial"/>
          <w:bCs/>
          <w:sz w:val="24"/>
          <w:szCs w:val="24"/>
        </w:rPr>
        <w:t>l</w:t>
      </w:r>
      <w:r w:rsidR="000A3126" w:rsidRPr="00F5216E">
        <w:rPr>
          <w:rFonts w:ascii="Verdana" w:hAnsi="Verdana" w:cs="Arial"/>
          <w:bCs/>
          <w:sz w:val="24"/>
          <w:szCs w:val="24"/>
        </w:rPr>
        <w:t>ubelskie</w:t>
      </w:r>
    </w:p>
    <w:p w14:paraId="0FEFC34D" w14:textId="75F4FA07" w:rsidR="00CC66B8" w:rsidRPr="00F5216E" w:rsidRDefault="008929F6" w:rsidP="00F5216E">
      <w:pPr>
        <w:spacing w:line="360" w:lineRule="auto"/>
        <w:contextualSpacing/>
        <w:rPr>
          <w:rFonts w:ascii="Verdana" w:eastAsia="Times New Roman" w:hAnsi="Verdana" w:cs="Times New Roman"/>
          <w:sz w:val="24"/>
          <w:szCs w:val="24"/>
          <w:lang w:eastAsia="pl-PL"/>
        </w:rPr>
      </w:pPr>
      <w:r w:rsidRPr="00F5216E">
        <w:rPr>
          <w:rFonts w:ascii="Verdana" w:hAnsi="Verdana" w:cs="Arial"/>
          <w:bCs/>
          <w:sz w:val="24"/>
          <w:szCs w:val="24"/>
        </w:rPr>
        <w:t xml:space="preserve">NIP: </w:t>
      </w:r>
      <w:r w:rsidR="00FE5C14" w:rsidRPr="00F5216E">
        <w:rPr>
          <w:rFonts w:ascii="Verdana" w:hAnsi="Verdana"/>
          <w:sz w:val="24"/>
          <w:szCs w:val="24"/>
        </w:rPr>
        <w:t>7171239846</w:t>
      </w:r>
      <w:r w:rsidR="00FE5C14" w:rsidRPr="00F5216E">
        <w:rPr>
          <w:rFonts w:ascii="Verdana" w:hAnsi="Verdana" w:cs="Arial"/>
          <w:bCs/>
          <w:sz w:val="24"/>
          <w:szCs w:val="24"/>
        </w:rPr>
        <w:t xml:space="preserve"> </w:t>
      </w:r>
      <w:r w:rsidRPr="00F5216E">
        <w:rPr>
          <w:rFonts w:ascii="Verdana" w:hAnsi="Verdana" w:cs="Arial"/>
          <w:bCs/>
          <w:sz w:val="24"/>
          <w:szCs w:val="24"/>
        </w:rPr>
        <w:t>REGON:</w:t>
      </w:r>
      <w:r w:rsidR="00B6363C" w:rsidRPr="00F5216E">
        <w:rPr>
          <w:rFonts w:ascii="Verdana" w:hAnsi="Verdana" w:cs="Arial"/>
          <w:bCs/>
          <w:sz w:val="24"/>
          <w:szCs w:val="24"/>
        </w:rPr>
        <w:t xml:space="preserve"> </w:t>
      </w:r>
      <w:r w:rsidR="00FE5C14" w:rsidRPr="00F5216E">
        <w:rPr>
          <w:rFonts w:ascii="Verdana" w:eastAsia="Times New Roman" w:hAnsi="Verdana" w:cs="Times New Roman"/>
          <w:sz w:val="24"/>
          <w:szCs w:val="24"/>
          <w:lang w:eastAsia="pl-PL"/>
        </w:rPr>
        <w:t>430613623</w:t>
      </w:r>
    </w:p>
    <w:p w14:paraId="33F2A7E4" w14:textId="3D6F4307" w:rsidR="000D50B5" w:rsidRPr="00F5216E" w:rsidRDefault="004C65DF" w:rsidP="00F5216E">
      <w:pPr>
        <w:widowControl w:val="0"/>
        <w:tabs>
          <w:tab w:val="left" w:pos="0"/>
        </w:tabs>
        <w:spacing w:line="360" w:lineRule="auto"/>
        <w:ind w:right="57"/>
        <w:contextualSpacing/>
        <w:jc w:val="both"/>
        <w:outlineLvl w:val="3"/>
        <w:rPr>
          <w:rFonts w:ascii="Verdana" w:hAnsi="Verdana" w:cs="Arial"/>
          <w:b/>
          <w:bCs/>
          <w:sz w:val="24"/>
          <w:szCs w:val="24"/>
        </w:rPr>
      </w:pPr>
      <w:r w:rsidRPr="00F5216E">
        <w:rPr>
          <w:rFonts w:ascii="Verdana" w:hAnsi="Verdana" w:cs="Arial"/>
          <w:bCs/>
          <w:sz w:val="24"/>
          <w:szCs w:val="24"/>
        </w:rPr>
        <w:t>Wskazanie osób i n</w:t>
      </w:r>
      <w:r w:rsidR="000D50B5" w:rsidRPr="00F5216E">
        <w:rPr>
          <w:rFonts w:ascii="Verdana" w:hAnsi="Verdana" w:cs="Arial"/>
          <w:bCs/>
          <w:sz w:val="24"/>
          <w:szCs w:val="24"/>
        </w:rPr>
        <w:t>umer</w:t>
      </w:r>
      <w:r w:rsidR="00ED1E99" w:rsidRPr="00F5216E">
        <w:rPr>
          <w:rFonts w:ascii="Verdana" w:hAnsi="Verdana" w:cs="Arial"/>
          <w:bCs/>
          <w:sz w:val="24"/>
          <w:szCs w:val="24"/>
        </w:rPr>
        <w:t>ów</w:t>
      </w:r>
      <w:r w:rsidR="008929F6" w:rsidRPr="00F5216E">
        <w:rPr>
          <w:rFonts w:ascii="Verdana" w:hAnsi="Verdana" w:cs="Arial"/>
          <w:bCs/>
          <w:sz w:val="24"/>
          <w:szCs w:val="24"/>
        </w:rPr>
        <w:t xml:space="preserve"> </w:t>
      </w:r>
      <w:r w:rsidR="00B6363C" w:rsidRPr="00F5216E">
        <w:rPr>
          <w:rFonts w:ascii="Verdana" w:hAnsi="Verdana" w:cs="Arial"/>
          <w:bCs/>
          <w:sz w:val="24"/>
          <w:szCs w:val="24"/>
        </w:rPr>
        <w:t>telefo</w:t>
      </w:r>
      <w:r w:rsidR="000D50B5" w:rsidRPr="00F5216E">
        <w:rPr>
          <w:rFonts w:ascii="Verdana" w:hAnsi="Verdana" w:cs="Arial"/>
          <w:bCs/>
          <w:sz w:val="24"/>
          <w:szCs w:val="24"/>
        </w:rPr>
        <w:t>n</w:t>
      </w:r>
      <w:r w:rsidR="00ED1E99" w:rsidRPr="00F5216E">
        <w:rPr>
          <w:rFonts w:ascii="Verdana" w:hAnsi="Verdana" w:cs="Arial"/>
          <w:bCs/>
          <w:sz w:val="24"/>
          <w:szCs w:val="24"/>
        </w:rPr>
        <w:t>ów</w:t>
      </w:r>
      <w:r w:rsidRPr="00F5216E">
        <w:rPr>
          <w:rFonts w:ascii="Verdana" w:hAnsi="Verdana" w:cs="Arial"/>
          <w:bCs/>
          <w:sz w:val="24"/>
          <w:szCs w:val="24"/>
        </w:rPr>
        <w:t xml:space="preserve"> os</w:t>
      </w:r>
      <w:r w:rsidR="00ED1E99" w:rsidRPr="00F5216E">
        <w:rPr>
          <w:rFonts w:ascii="Verdana" w:hAnsi="Verdana" w:cs="Arial"/>
          <w:bCs/>
          <w:sz w:val="24"/>
          <w:szCs w:val="24"/>
        </w:rPr>
        <w:t>ób</w:t>
      </w:r>
      <w:r w:rsidRPr="00F5216E">
        <w:rPr>
          <w:rFonts w:ascii="Verdana" w:hAnsi="Verdana" w:cs="Arial"/>
          <w:bCs/>
          <w:sz w:val="24"/>
          <w:szCs w:val="24"/>
        </w:rPr>
        <w:t xml:space="preserve"> </w:t>
      </w:r>
      <w:r w:rsidR="00AF23FD" w:rsidRPr="00F5216E">
        <w:rPr>
          <w:rFonts w:ascii="Verdana" w:hAnsi="Verdana" w:cs="Arial"/>
          <w:bCs/>
          <w:sz w:val="24"/>
          <w:szCs w:val="24"/>
        </w:rPr>
        <w:t>upraw</w:t>
      </w:r>
      <w:r w:rsidR="007D1186" w:rsidRPr="00F5216E">
        <w:rPr>
          <w:rFonts w:ascii="Verdana" w:hAnsi="Verdana" w:cs="Arial"/>
          <w:bCs/>
          <w:sz w:val="24"/>
          <w:szCs w:val="24"/>
        </w:rPr>
        <w:t>nion</w:t>
      </w:r>
      <w:r w:rsidR="00ED1E99" w:rsidRPr="00F5216E">
        <w:rPr>
          <w:rFonts w:ascii="Verdana" w:hAnsi="Verdana" w:cs="Arial"/>
          <w:bCs/>
          <w:sz w:val="24"/>
          <w:szCs w:val="24"/>
        </w:rPr>
        <w:t>ych</w:t>
      </w:r>
      <w:r w:rsidR="007D1186" w:rsidRPr="00F5216E">
        <w:rPr>
          <w:rFonts w:ascii="Verdana" w:hAnsi="Verdana" w:cs="Arial"/>
          <w:bCs/>
          <w:sz w:val="24"/>
          <w:szCs w:val="24"/>
        </w:rPr>
        <w:t xml:space="preserve"> </w:t>
      </w:r>
      <w:r w:rsidRPr="00F5216E">
        <w:rPr>
          <w:rFonts w:ascii="Verdana" w:hAnsi="Verdana" w:cs="Arial"/>
          <w:bCs/>
          <w:sz w:val="24"/>
          <w:szCs w:val="24"/>
        </w:rPr>
        <w:t>do komunikowania</w:t>
      </w:r>
      <w:r w:rsidR="0085654E" w:rsidRPr="00F5216E">
        <w:rPr>
          <w:rFonts w:ascii="Verdana" w:hAnsi="Verdana" w:cs="Arial"/>
          <w:bCs/>
          <w:sz w:val="24"/>
          <w:szCs w:val="24"/>
        </w:rPr>
        <w:t xml:space="preserve"> </w:t>
      </w:r>
      <w:r w:rsidRPr="00F5216E">
        <w:rPr>
          <w:rFonts w:ascii="Verdana" w:hAnsi="Verdana" w:cs="Arial"/>
          <w:bCs/>
          <w:sz w:val="24"/>
          <w:szCs w:val="24"/>
        </w:rPr>
        <w:t>się z</w:t>
      </w:r>
      <w:r w:rsidR="007D1186" w:rsidRPr="00F5216E">
        <w:rPr>
          <w:rFonts w:ascii="Verdana" w:hAnsi="Verdana" w:cs="Arial"/>
          <w:bCs/>
          <w:sz w:val="24"/>
          <w:szCs w:val="24"/>
        </w:rPr>
        <w:t> </w:t>
      </w:r>
      <w:r w:rsidRPr="00F5216E">
        <w:rPr>
          <w:rFonts w:ascii="Verdana" w:hAnsi="Verdana" w:cs="Arial"/>
          <w:bCs/>
          <w:sz w:val="24"/>
          <w:szCs w:val="24"/>
        </w:rPr>
        <w:t>Wykonawcami</w:t>
      </w:r>
      <w:r w:rsidR="00B6363C" w:rsidRPr="00F5216E">
        <w:rPr>
          <w:rFonts w:ascii="Verdana" w:hAnsi="Verdana" w:cs="Arial"/>
          <w:bCs/>
          <w:sz w:val="24"/>
          <w:szCs w:val="24"/>
        </w:rPr>
        <w:t>:</w:t>
      </w:r>
    </w:p>
    <w:tbl>
      <w:tblPr>
        <w:tblStyle w:val="Tabela-Siatka"/>
        <w:tblW w:w="4995" w:type="pct"/>
        <w:tblLook w:val="04A0" w:firstRow="1" w:lastRow="0" w:firstColumn="1" w:lastColumn="0" w:noHBand="0" w:noVBand="1"/>
      </w:tblPr>
      <w:tblGrid>
        <w:gridCol w:w="657"/>
        <w:gridCol w:w="3306"/>
        <w:gridCol w:w="2305"/>
        <w:gridCol w:w="3209"/>
      </w:tblGrid>
      <w:tr w:rsidR="002775C2" w:rsidRPr="00F5216E" w14:paraId="337DDF7E" w14:textId="77777777" w:rsidTr="00FB4130">
        <w:tc>
          <w:tcPr>
            <w:tcW w:w="347" w:type="pct"/>
            <w:vAlign w:val="center"/>
          </w:tcPr>
          <w:p w14:paraId="5CE316EC" w14:textId="1B008DD7"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lp.</w:t>
            </w:r>
          </w:p>
        </w:tc>
        <w:tc>
          <w:tcPr>
            <w:tcW w:w="1744" w:type="pct"/>
            <w:vAlign w:val="center"/>
          </w:tcPr>
          <w:p w14:paraId="0EF33B7F" w14:textId="6EE9D352"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imię i nazwisko</w:t>
            </w:r>
          </w:p>
        </w:tc>
        <w:tc>
          <w:tcPr>
            <w:tcW w:w="1216" w:type="pct"/>
            <w:vAlign w:val="center"/>
          </w:tcPr>
          <w:p w14:paraId="243E2FDC" w14:textId="2A26FF34"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nr telefonu</w:t>
            </w:r>
          </w:p>
        </w:tc>
        <w:tc>
          <w:tcPr>
            <w:tcW w:w="1693" w:type="pct"/>
            <w:vAlign w:val="center"/>
          </w:tcPr>
          <w:p w14:paraId="00BED1A9" w14:textId="083A62B0"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kontakt w sprawie</w:t>
            </w:r>
          </w:p>
        </w:tc>
      </w:tr>
      <w:tr w:rsidR="002775C2" w:rsidRPr="00F5216E" w14:paraId="5BA51DDC" w14:textId="77777777" w:rsidTr="00FB4130">
        <w:tc>
          <w:tcPr>
            <w:tcW w:w="347" w:type="pct"/>
            <w:vAlign w:val="center"/>
          </w:tcPr>
          <w:p w14:paraId="7EF3A6DC" w14:textId="42E8C05F"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1</w:t>
            </w:r>
          </w:p>
        </w:tc>
        <w:tc>
          <w:tcPr>
            <w:tcW w:w="1744" w:type="pct"/>
            <w:vAlign w:val="center"/>
          </w:tcPr>
          <w:p w14:paraId="64553334" w14:textId="226B117A"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bCs/>
                <w:sz w:val="24"/>
                <w:szCs w:val="24"/>
              </w:rPr>
              <w:t>Małgorzata Węgiel</w:t>
            </w:r>
          </w:p>
        </w:tc>
        <w:tc>
          <w:tcPr>
            <w:tcW w:w="1216" w:type="pct"/>
            <w:vAlign w:val="center"/>
          </w:tcPr>
          <w:p w14:paraId="339A3C11" w14:textId="44F18334" w:rsidR="00614939" w:rsidRPr="00F5216E" w:rsidRDefault="00E67C7E"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663-919-720</w:t>
            </w:r>
          </w:p>
        </w:tc>
        <w:tc>
          <w:tcPr>
            <w:tcW w:w="1693" w:type="pct"/>
            <w:vAlign w:val="center"/>
          </w:tcPr>
          <w:p w14:paraId="3EFF1A6A" w14:textId="50CE1D03" w:rsidR="00466ED8" w:rsidRPr="00F5216E" w:rsidRDefault="00466ED8"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bCs/>
                <w:sz w:val="24"/>
                <w:szCs w:val="24"/>
              </w:rPr>
              <w:t>sprawy proceduralne</w:t>
            </w:r>
          </w:p>
        </w:tc>
      </w:tr>
      <w:tr w:rsidR="00614939" w:rsidRPr="00F5216E" w14:paraId="093A7376" w14:textId="77777777" w:rsidTr="00FB4130">
        <w:tc>
          <w:tcPr>
            <w:tcW w:w="347" w:type="pct"/>
            <w:vAlign w:val="center"/>
          </w:tcPr>
          <w:p w14:paraId="7AC3FD5D" w14:textId="226C20BA"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2</w:t>
            </w:r>
          </w:p>
        </w:tc>
        <w:tc>
          <w:tcPr>
            <w:tcW w:w="1744" w:type="pct"/>
            <w:vAlign w:val="center"/>
          </w:tcPr>
          <w:p w14:paraId="4BDBC6EE" w14:textId="16CDBFDE"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cs="Arial"/>
                <w:bCs/>
                <w:sz w:val="24"/>
                <w:szCs w:val="24"/>
              </w:rPr>
              <w:t>Anna Gogół</w:t>
            </w:r>
          </w:p>
        </w:tc>
        <w:tc>
          <w:tcPr>
            <w:tcW w:w="1216" w:type="pct"/>
            <w:vAlign w:val="center"/>
          </w:tcPr>
          <w:p w14:paraId="4F77BCF5" w14:textId="77777777"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81-820-45-05 wew. 65</w:t>
            </w:r>
          </w:p>
          <w:p w14:paraId="496B72E6" w14:textId="1920853C"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sz w:val="24"/>
                <w:szCs w:val="24"/>
              </w:rPr>
            </w:pPr>
            <w:r w:rsidRPr="00F5216E">
              <w:rPr>
                <w:rFonts w:ascii="Verdana" w:hAnsi="Verdana" w:cs="Verdana"/>
                <w:color w:val="000000"/>
                <w:sz w:val="24"/>
                <w:szCs w:val="24"/>
              </w:rPr>
              <w:t>730-035-204</w:t>
            </w:r>
          </w:p>
        </w:tc>
        <w:tc>
          <w:tcPr>
            <w:tcW w:w="1693" w:type="pct"/>
            <w:vAlign w:val="center"/>
          </w:tcPr>
          <w:p w14:paraId="5A40AB9E" w14:textId="77777777" w:rsidR="00614939"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bCs/>
                <w:sz w:val="24"/>
                <w:szCs w:val="24"/>
              </w:rPr>
              <w:t>Dyrektor</w:t>
            </w:r>
          </w:p>
          <w:p w14:paraId="3A23C49C" w14:textId="7E04B106" w:rsidR="00BF1DAC" w:rsidRPr="00F5216E" w:rsidRDefault="00BF1DAC" w:rsidP="00F5216E">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F5216E">
              <w:rPr>
                <w:rFonts w:ascii="Verdana" w:hAnsi="Verdana"/>
                <w:sz w:val="24"/>
                <w:szCs w:val="24"/>
              </w:rPr>
              <w:t>sprawy merytoryczne</w:t>
            </w:r>
          </w:p>
        </w:tc>
      </w:tr>
      <w:tr w:rsidR="00726AB0" w:rsidRPr="00F5216E" w14:paraId="7899ADA6" w14:textId="77777777" w:rsidTr="00FB4130">
        <w:tc>
          <w:tcPr>
            <w:tcW w:w="347" w:type="pct"/>
            <w:vAlign w:val="center"/>
          </w:tcPr>
          <w:p w14:paraId="66AB6BC8" w14:textId="4DDB151D" w:rsidR="00726AB0"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3</w:t>
            </w:r>
          </w:p>
        </w:tc>
        <w:tc>
          <w:tcPr>
            <w:tcW w:w="1744" w:type="pct"/>
            <w:vAlign w:val="center"/>
          </w:tcPr>
          <w:p w14:paraId="5952D04A" w14:textId="762E4370" w:rsidR="00726AB0"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Agata Sołdek</w:t>
            </w:r>
          </w:p>
        </w:tc>
        <w:tc>
          <w:tcPr>
            <w:tcW w:w="2909" w:type="pct"/>
            <w:gridSpan w:val="2"/>
            <w:vMerge w:val="restart"/>
            <w:vAlign w:val="center"/>
          </w:tcPr>
          <w:p w14:paraId="590D91A8" w14:textId="41F3E6FE" w:rsidR="00726AB0" w:rsidRPr="00F5216E" w:rsidRDefault="00614939" w:rsidP="00F5216E">
            <w:pPr>
              <w:tabs>
                <w:tab w:val="left" w:pos="567"/>
                <w:tab w:val="left" w:pos="709"/>
              </w:tabs>
              <w:autoSpaceDE w:val="0"/>
              <w:autoSpaceDN w:val="0"/>
              <w:adjustRightInd w:val="0"/>
              <w:spacing w:line="360" w:lineRule="auto"/>
              <w:ind w:left="142" w:right="57" w:hanging="85"/>
              <w:contextualSpacing/>
              <w:jc w:val="center"/>
              <w:rPr>
                <w:rFonts w:ascii="Verdana" w:hAnsi="Verdana"/>
                <w:sz w:val="24"/>
                <w:szCs w:val="24"/>
              </w:rPr>
            </w:pPr>
            <w:r w:rsidRPr="00F5216E">
              <w:rPr>
                <w:rFonts w:ascii="Verdana" w:hAnsi="Verdana"/>
                <w:sz w:val="24"/>
                <w:szCs w:val="24"/>
              </w:rPr>
              <w:t>sprawy merytoryczne</w:t>
            </w:r>
          </w:p>
        </w:tc>
      </w:tr>
      <w:tr w:rsidR="003F1FFC" w:rsidRPr="00F5216E" w14:paraId="32194AFE" w14:textId="77777777" w:rsidTr="00FB4130">
        <w:tc>
          <w:tcPr>
            <w:tcW w:w="347" w:type="pct"/>
            <w:vAlign w:val="center"/>
          </w:tcPr>
          <w:p w14:paraId="0F04BCF6" w14:textId="08AF7706" w:rsidR="003F1FFC"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cs="Arial"/>
                <w:bCs/>
                <w:sz w:val="24"/>
                <w:szCs w:val="24"/>
              </w:rPr>
              <w:t>4</w:t>
            </w:r>
          </w:p>
        </w:tc>
        <w:tc>
          <w:tcPr>
            <w:tcW w:w="1744" w:type="pct"/>
            <w:vAlign w:val="center"/>
          </w:tcPr>
          <w:p w14:paraId="43D1D6A0" w14:textId="42FA6401" w:rsidR="003F1FFC" w:rsidRPr="00F5216E" w:rsidRDefault="00726AB0"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F5216E">
              <w:rPr>
                <w:rFonts w:ascii="Verdana" w:hAnsi="Verdana"/>
                <w:sz w:val="24"/>
                <w:szCs w:val="24"/>
              </w:rPr>
              <w:t>Jadwiga Grzeszczyk</w:t>
            </w:r>
          </w:p>
        </w:tc>
        <w:tc>
          <w:tcPr>
            <w:tcW w:w="2909" w:type="pct"/>
            <w:gridSpan w:val="2"/>
            <w:vMerge/>
            <w:vAlign w:val="center"/>
          </w:tcPr>
          <w:p w14:paraId="41FA158B" w14:textId="449678A4" w:rsidR="003F1FFC" w:rsidRPr="00F5216E" w:rsidRDefault="003F1FFC" w:rsidP="00F5216E">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p>
        </w:tc>
      </w:tr>
    </w:tbl>
    <w:p w14:paraId="2D0F0DF2" w14:textId="4F3E7F11" w:rsidR="00CC66B8" w:rsidRPr="00F5216E" w:rsidRDefault="00361CB0" w:rsidP="00F5216E">
      <w:pPr>
        <w:pStyle w:val="Standard"/>
        <w:tabs>
          <w:tab w:val="left" w:pos="709"/>
        </w:tabs>
        <w:spacing w:line="360" w:lineRule="auto"/>
        <w:ind w:right="57"/>
        <w:contextualSpacing/>
        <w:jc w:val="both"/>
        <w:rPr>
          <w:rFonts w:ascii="Verdana" w:hAnsi="Verdana"/>
        </w:rPr>
      </w:pPr>
      <w:r w:rsidRPr="00F5216E">
        <w:rPr>
          <w:rFonts w:ascii="Verdana" w:hAnsi="Verdana"/>
        </w:rPr>
        <w:t xml:space="preserve">SWZ zawiera nr telefonu Zamawiającego (art. 281 ust. 1 pkt. 1 ustawy Pzp). Podany numer telefonu należy wykorzystać na wypadek jakiś nadzwyczajnych zdarzeń (np. powiadomienie Zamawiającego o awarii platformy). </w:t>
      </w:r>
      <w:r w:rsidR="00621AA4" w:rsidRPr="00F5216E">
        <w:rPr>
          <w:rFonts w:ascii="Verdana" w:hAnsi="Verdana"/>
        </w:rPr>
        <w:t>Zamawiający przypomina, że w toku postępowania zgodnie z art. 61 ust. 2 ustawy P</w:t>
      </w:r>
      <w:r w:rsidR="00870A7D" w:rsidRPr="00F5216E">
        <w:rPr>
          <w:rFonts w:ascii="Verdana" w:hAnsi="Verdana"/>
        </w:rPr>
        <w:t>zp</w:t>
      </w:r>
      <w:r w:rsidR="00F8264E" w:rsidRPr="00F5216E">
        <w:rPr>
          <w:rFonts w:ascii="Verdana" w:hAnsi="Verdana"/>
        </w:rPr>
        <w:t xml:space="preserve"> </w:t>
      </w:r>
      <w:r w:rsidR="00621AA4" w:rsidRPr="00F5216E">
        <w:rPr>
          <w:rFonts w:ascii="Verdana" w:hAnsi="Verdana"/>
        </w:rPr>
        <w:t>komunikacja ustna dopuszczalna jest jedynie w toku negocjacji lub dialogu oraz w</w:t>
      </w:r>
      <w:r w:rsidR="00F8264E" w:rsidRPr="00F5216E">
        <w:rPr>
          <w:rFonts w:ascii="Verdana" w:hAnsi="Verdana"/>
        </w:rPr>
        <w:t xml:space="preserve"> </w:t>
      </w:r>
      <w:r w:rsidR="00621AA4" w:rsidRPr="00F5216E">
        <w:rPr>
          <w:rFonts w:ascii="Verdana" w:hAnsi="Verdana"/>
        </w:rPr>
        <w:t xml:space="preserve">odniesieniu do informacji, które nie są istotne. </w:t>
      </w:r>
      <w:r w:rsidR="0074051B" w:rsidRPr="00F5216E">
        <w:rPr>
          <w:rFonts w:ascii="Verdana" w:hAnsi="Verdana"/>
          <w:b/>
          <w:bCs/>
        </w:rPr>
        <w:t>Wszelkie kontakty Zamawiającego z Wykonawcami odbywać się będą za pomocą platformy.</w:t>
      </w:r>
      <w:r w:rsidR="00F143F9" w:rsidRPr="00F5216E">
        <w:rPr>
          <w:rFonts w:ascii="Verdana" w:hAnsi="Verdana"/>
          <w:b/>
          <w:bCs/>
        </w:rPr>
        <w:t xml:space="preserve"> </w:t>
      </w:r>
      <w:r w:rsidR="00621AA4" w:rsidRPr="00F5216E">
        <w:rPr>
          <w:rFonts w:ascii="Verdana" w:hAnsi="Verdana"/>
        </w:rPr>
        <w:t>Zasady dotyczące sposobu</w:t>
      </w:r>
      <w:r w:rsidR="00F8264E" w:rsidRPr="00F5216E">
        <w:rPr>
          <w:rFonts w:ascii="Verdana" w:hAnsi="Verdana"/>
        </w:rPr>
        <w:t xml:space="preserve"> </w:t>
      </w:r>
      <w:r w:rsidR="00621AA4" w:rsidRPr="00F5216E">
        <w:rPr>
          <w:rFonts w:ascii="Verdana" w:hAnsi="Verdana"/>
        </w:rPr>
        <w:t>komunikowania się zostały przez Zamawiającego umieszczone w</w:t>
      </w:r>
      <w:r w:rsidR="00CF5FED" w:rsidRPr="00F5216E">
        <w:rPr>
          <w:rFonts w:ascii="Verdana" w:hAnsi="Verdana"/>
        </w:rPr>
        <w:t xml:space="preserve"> </w:t>
      </w:r>
      <w:r w:rsidR="00621AA4" w:rsidRPr="00F5216E">
        <w:rPr>
          <w:rFonts w:ascii="Verdana" w:hAnsi="Verdana"/>
        </w:rPr>
        <w:t xml:space="preserve">rozdziale </w:t>
      </w:r>
      <w:r w:rsidR="006D69D0" w:rsidRPr="00F5216E">
        <w:rPr>
          <w:rFonts w:ascii="Verdana" w:hAnsi="Verdana"/>
        </w:rPr>
        <w:t>11</w:t>
      </w:r>
      <w:r w:rsidR="00F143F9" w:rsidRPr="00F5216E">
        <w:rPr>
          <w:rFonts w:ascii="Verdana" w:hAnsi="Verdana"/>
        </w:rPr>
        <w:t xml:space="preserve"> SWZ.</w:t>
      </w:r>
    </w:p>
    <w:p w14:paraId="39846C22" w14:textId="19FDB54A" w:rsidR="00CC66B8" w:rsidRPr="00F5216E" w:rsidRDefault="008929F6" w:rsidP="00F5216E">
      <w:pPr>
        <w:pStyle w:val="Standard"/>
        <w:tabs>
          <w:tab w:val="left" w:pos="709"/>
        </w:tabs>
        <w:spacing w:line="360" w:lineRule="auto"/>
        <w:ind w:right="57"/>
        <w:contextualSpacing/>
        <w:jc w:val="both"/>
        <w:rPr>
          <w:rFonts w:ascii="Verdana" w:hAnsi="Verdana" w:cs="Arial"/>
          <w:bCs/>
        </w:rPr>
      </w:pPr>
      <w:r w:rsidRPr="00F5216E">
        <w:rPr>
          <w:rFonts w:ascii="Verdana" w:hAnsi="Verdana" w:cs="Arial"/>
          <w:bCs/>
        </w:rPr>
        <w:t xml:space="preserve">Poczta elektroniczna </w:t>
      </w:r>
      <w:r w:rsidR="004604B2" w:rsidRPr="00F5216E">
        <w:rPr>
          <w:rFonts w:ascii="Verdana" w:hAnsi="Verdana" w:cs="Arial"/>
          <w:bCs/>
        </w:rPr>
        <w:t>(</w:t>
      </w:r>
      <w:r w:rsidRPr="00F5216E">
        <w:rPr>
          <w:rFonts w:ascii="Verdana" w:hAnsi="Verdana" w:cs="Arial"/>
          <w:bCs/>
        </w:rPr>
        <w:t>e-mail</w:t>
      </w:r>
      <w:r w:rsidR="004604B2" w:rsidRPr="00F5216E">
        <w:rPr>
          <w:rFonts w:ascii="Verdana" w:hAnsi="Verdana" w:cs="Arial"/>
          <w:bCs/>
        </w:rPr>
        <w:t>)</w:t>
      </w:r>
      <w:r w:rsidRPr="00F5216E">
        <w:rPr>
          <w:rFonts w:ascii="Verdana" w:hAnsi="Verdana" w:cs="Arial"/>
          <w:bCs/>
        </w:rPr>
        <w:t>:</w:t>
      </w:r>
      <w:r w:rsidR="00916320" w:rsidRPr="00F5216E">
        <w:rPr>
          <w:rFonts w:ascii="Verdana" w:hAnsi="Verdana" w:cs="Arial"/>
          <w:bCs/>
        </w:rPr>
        <w:t xml:space="preserve"> </w:t>
      </w:r>
      <w:hyperlink r:id="rId8" w:history="1">
        <w:r w:rsidR="00916320" w:rsidRPr="00F5216E">
          <w:rPr>
            <w:rStyle w:val="Hipercze"/>
            <w:rFonts w:ascii="Verdana" w:hAnsi="Verdana" w:cs="Arial"/>
            <w:bCs/>
          </w:rPr>
          <w:t>przetargi@mgzoo.pl</w:t>
        </w:r>
      </w:hyperlink>
      <w:r w:rsidR="00916320" w:rsidRPr="00F5216E">
        <w:rPr>
          <w:rFonts w:ascii="Verdana" w:hAnsi="Verdana" w:cs="Arial"/>
          <w:bCs/>
        </w:rPr>
        <w:t xml:space="preserve"> </w:t>
      </w:r>
    </w:p>
    <w:p w14:paraId="6302A1D5" w14:textId="72C50BEF" w:rsidR="00ED0FDB" w:rsidRPr="00F5216E" w:rsidRDefault="00145239" w:rsidP="00F5216E">
      <w:pPr>
        <w:pStyle w:val="Standard"/>
        <w:tabs>
          <w:tab w:val="left" w:pos="709"/>
        </w:tabs>
        <w:spacing w:line="360" w:lineRule="auto"/>
        <w:ind w:right="57"/>
        <w:contextualSpacing/>
        <w:jc w:val="both"/>
        <w:rPr>
          <w:rStyle w:val="Hipercze"/>
          <w:rFonts w:ascii="Verdana" w:hAnsi="Verdana"/>
        </w:rPr>
      </w:pPr>
      <w:r w:rsidRPr="00F5216E">
        <w:rPr>
          <w:rFonts w:ascii="Verdana" w:hAnsi="Verdana"/>
        </w:rPr>
        <w:t xml:space="preserve">BIP: </w:t>
      </w:r>
      <w:hyperlink r:id="rId9" w:history="1">
        <w:r w:rsidR="00916320" w:rsidRPr="00F5216E">
          <w:rPr>
            <w:rStyle w:val="Hipercze"/>
            <w:rFonts w:ascii="Verdana" w:hAnsi="Verdana"/>
          </w:rPr>
          <w:t>https://mgzoo.bip.gov.pl/</w:t>
        </w:r>
      </w:hyperlink>
    </w:p>
    <w:p w14:paraId="0C67BAC0" w14:textId="5E711C67" w:rsidR="008078C3" w:rsidRPr="00F5216E" w:rsidRDefault="00047A9E" w:rsidP="00F5216E">
      <w:pPr>
        <w:pStyle w:val="Standard"/>
        <w:tabs>
          <w:tab w:val="left" w:pos="709"/>
        </w:tabs>
        <w:spacing w:line="360" w:lineRule="auto"/>
        <w:ind w:right="57"/>
        <w:contextualSpacing/>
        <w:jc w:val="both"/>
        <w:rPr>
          <w:rStyle w:val="Hipercze"/>
          <w:rFonts w:ascii="Verdana" w:hAnsi="Verdana"/>
        </w:rPr>
      </w:pPr>
      <w:r w:rsidRPr="00F5216E">
        <w:rPr>
          <w:rStyle w:val="Hipercze"/>
          <w:rFonts w:ascii="Verdana" w:hAnsi="Verdana"/>
        </w:rPr>
        <w:t>https://mgzoo.bip.gov.pl/zamowienia-publiczne-jb/</w:t>
      </w:r>
    </w:p>
    <w:p w14:paraId="43E083AB" w14:textId="555793FB" w:rsidR="008929F6" w:rsidRPr="00F5216E" w:rsidRDefault="008929F6" w:rsidP="00F5216E">
      <w:pPr>
        <w:pStyle w:val="Standard"/>
        <w:tabs>
          <w:tab w:val="left" w:pos="709"/>
        </w:tabs>
        <w:spacing w:line="360" w:lineRule="auto"/>
        <w:ind w:right="57"/>
        <w:contextualSpacing/>
        <w:jc w:val="both"/>
        <w:rPr>
          <w:rFonts w:ascii="Verdana" w:hAnsi="Verdana" w:cs="Arial"/>
          <w:bCs/>
          <w:color w:val="FF0000"/>
        </w:rPr>
      </w:pPr>
      <w:r w:rsidRPr="00F5216E">
        <w:rPr>
          <w:rFonts w:ascii="Verdana" w:hAnsi="Verdana" w:cs="Arial"/>
          <w:bCs/>
        </w:rPr>
        <w:lastRenderedPageBreak/>
        <w:t xml:space="preserve">Strona internetowa prowadzonego postępowania na której udostępniane będą zmiany i wyjaśnienia treści SWZ oraz inne dokumenty zamówienia bezpośrednio związane z postępowaniem o udzielenie zamówienia: </w:t>
      </w:r>
    </w:p>
    <w:p w14:paraId="48ABAC34" w14:textId="5F33B8FA" w:rsidR="00B93EBB" w:rsidRPr="00F5216E" w:rsidRDefault="008C6BF9" w:rsidP="00F5216E">
      <w:pPr>
        <w:pStyle w:val="Standard"/>
        <w:tabs>
          <w:tab w:val="left" w:pos="709"/>
        </w:tabs>
        <w:spacing w:line="360" w:lineRule="auto"/>
        <w:ind w:right="57"/>
        <w:contextualSpacing/>
        <w:jc w:val="both"/>
        <w:rPr>
          <w:rFonts w:ascii="Verdana" w:hAnsi="Verdana"/>
        </w:rPr>
      </w:pPr>
      <w:hyperlink r:id="rId10" w:history="1">
        <w:r w:rsidR="00B93EBB" w:rsidRPr="00F5216E">
          <w:rPr>
            <w:rStyle w:val="Hipercze"/>
            <w:rFonts w:ascii="Verdana" w:hAnsi="Verdana"/>
          </w:rPr>
          <w:t>https://platformazakupowa.pl/pn/mgzoo_poniatowa/proceedings</w:t>
        </w:r>
      </w:hyperlink>
      <w:r w:rsidR="00B93EBB" w:rsidRPr="00F5216E">
        <w:rPr>
          <w:rFonts w:ascii="Verdana" w:hAnsi="Verdana"/>
        </w:rPr>
        <w:t xml:space="preserve"> </w:t>
      </w:r>
    </w:p>
    <w:p w14:paraId="18D834D3" w14:textId="57F00CCE" w:rsidR="009765ED" w:rsidRPr="00F5216E" w:rsidRDefault="00D32CDA" w:rsidP="00F5216E">
      <w:pPr>
        <w:tabs>
          <w:tab w:val="left" w:pos="567"/>
          <w:tab w:val="left" w:pos="709"/>
        </w:tabs>
        <w:autoSpaceDE w:val="0"/>
        <w:autoSpaceDN w:val="0"/>
        <w:adjustRightInd w:val="0"/>
        <w:spacing w:line="360" w:lineRule="auto"/>
        <w:ind w:right="57"/>
        <w:contextualSpacing/>
        <w:jc w:val="both"/>
        <w:rPr>
          <w:rFonts w:ascii="Verdana" w:hAnsi="Verdana"/>
          <w:sz w:val="24"/>
          <w:szCs w:val="24"/>
        </w:rPr>
      </w:pPr>
      <w:r w:rsidRPr="00F5216E">
        <w:rPr>
          <w:rFonts w:ascii="Verdana" w:hAnsi="Verdana"/>
          <w:sz w:val="24"/>
          <w:szCs w:val="24"/>
        </w:rPr>
        <w:t>Zamawiający</w:t>
      </w:r>
      <w:r w:rsidR="00B358B3" w:rsidRPr="00F5216E">
        <w:rPr>
          <w:rFonts w:ascii="Verdana" w:hAnsi="Verdana"/>
          <w:sz w:val="24"/>
          <w:szCs w:val="24"/>
        </w:rPr>
        <w:t xml:space="preserve"> zaleca, aby Wykonawca komunikował się za pomocą platformy </w:t>
      </w:r>
      <w:r w:rsidRPr="00F5216E">
        <w:rPr>
          <w:rFonts w:ascii="Verdana" w:hAnsi="Verdana"/>
          <w:sz w:val="24"/>
          <w:szCs w:val="24"/>
        </w:rPr>
        <w:t>w</w:t>
      </w:r>
      <w:r w:rsidR="00092EDA" w:rsidRPr="00F5216E">
        <w:rPr>
          <w:rFonts w:ascii="Verdana" w:hAnsi="Verdana"/>
          <w:sz w:val="24"/>
          <w:szCs w:val="24"/>
        </w:rPr>
        <w:t> </w:t>
      </w:r>
      <w:r w:rsidRPr="00F5216E">
        <w:rPr>
          <w:rFonts w:ascii="Verdana" w:hAnsi="Verdana"/>
          <w:sz w:val="24"/>
          <w:szCs w:val="24"/>
        </w:rPr>
        <w:t xml:space="preserve">godzinach </w:t>
      </w:r>
      <w:r w:rsidR="00B64317" w:rsidRPr="00F5216E">
        <w:rPr>
          <w:rFonts w:ascii="Verdana" w:hAnsi="Verdana"/>
          <w:sz w:val="24"/>
          <w:szCs w:val="24"/>
        </w:rPr>
        <w:t xml:space="preserve">naszej </w:t>
      </w:r>
      <w:r w:rsidR="006E01EA" w:rsidRPr="00F5216E">
        <w:rPr>
          <w:rFonts w:ascii="Verdana" w:hAnsi="Verdana"/>
          <w:sz w:val="24"/>
          <w:szCs w:val="24"/>
        </w:rPr>
        <w:t xml:space="preserve">pracy </w:t>
      </w:r>
      <w:r w:rsidRPr="00F5216E">
        <w:rPr>
          <w:rFonts w:ascii="Verdana" w:hAnsi="Verdana"/>
          <w:sz w:val="24"/>
          <w:szCs w:val="24"/>
        </w:rPr>
        <w:t xml:space="preserve">- to znaczy </w:t>
      </w:r>
      <w:r w:rsidR="00BC5CA6" w:rsidRPr="00F5216E">
        <w:rPr>
          <w:rFonts w:ascii="Verdana" w:hAnsi="Verdana"/>
          <w:sz w:val="24"/>
          <w:szCs w:val="24"/>
        </w:rPr>
        <w:t xml:space="preserve">od </w:t>
      </w:r>
      <w:r w:rsidRPr="00F5216E">
        <w:rPr>
          <w:rFonts w:ascii="Verdana" w:hAnsi="Verdana"/>
          <w:sz w:val="24"/>
          <w:szCs w:val="24"/>
        </w:rPr>
        <w:t>poniedziałku do piątku</w:t>
      </w:r>
      <w:r w:rsidR="00551641" w:rsidRPr="00F5216E">
        <w:rPr>
          <w:rFonts w:ascii="Verdana" w:hAnsi="Verdana"/>
          <w:sz w:val="24"/>
          <w:szCs w:val="24"/>
        </w:rPr>
        <w:t xml:space="preserve"> (z wyłączeniem dni ustawowo wolnych od pracy</w:t>
      </w:r>
      <w:r w:rsidR="006A6BCA" w:rsidRPr="00F5216E">
        <w:rPr>
          <w:rFonts w:ascii="Verdana" w:hAnsi="Verdana"/>
          <w:sz w:val="24"/>
          <w:szCs w:val="24"/>
        </w:rPr>
        <w:t xml:space="preserve"> </w:t>
      </w:r>
      <w:r w:rsidRPr="00F5216E">
        <w:rPr>
          <w:rFonts w:ascii="Verdana" w:hAnsi="Verdana"/>
          <w:sz w:val="24"/>
          <w:szCs w:val="24"/>
        </w:rPr>
        <w:t>od godziny 7:</w:t>
      </w:r>
      <w:r w:rsidR="00821BE2" w:rsidRPr="00F5216E">
        <w:rPr>
          <w:rFonts w:ascii="Verdana" w:hAnsi="Verdana"/>
          <w:sz w:val="24"/>
          <w:szCs w:val="24"/>
        </w:rPr>
        <w:t>0</w:t>
      </w:r>
      <w:r w:rsidRPr="00F5216E">
        <w:rPr>
          <w:rFonts w:ascii="Verdana" w:hAnsi="Verdana"/>
          <w:sz w:val="24"/>
          <w:szCs w:val="24"/>
        </w:rPr>
        <w:t>0 do godziny 15:</w:t>
      </w:r>
      <w:r w:rsidR="00821BE2" w:rsidRPr="00F5216E">
        <w:rPr>
          <w:rFonts w:ascii="Verdana" w:hAnsi="Verdana"/>
          <w:sz w:val="24"/>
          <w:szCs w:val="24"/>
        </w:rPr>
        <w:t>0</w:t>
      </w:r>
      <w:r w:rsidRPr="00F5216E">
        <w:rPr>
          <w:rFonts w:ascii="Verdana" w:hAnsi="Verdana"/>
          <w:sz w:val="24"/>
          <w:szCs w:val="24"/>
        </w:rPr>
        <w:t>0</w:t>
      </w:r>
      <w:r w:rsidR="006A6BCA" w:rsidRPr="00F5216E">
        <w:rPr>
          <w:rFonts w:ascii="Verdana" w:hAnsi="Verdana"/>
          <w:sz w:val="24"/>
          <w:szCs w:val="24"/>
        </w:rPr>
        <w:t>)</w:t>
      </w:r>
      <w:r w:rsidR="00C93B81" w:rsidRPr="00F5216E">
        <w:rPr>
          <w:rFonts w:ascii="Verdana" w:hAnsi="Verdana"/>
          <w:sz w:val="24"/>
          <w:szCs w:val="24"/>
        </w:rPr>
        <w:t xml:space="preserve">, tak by Zamawiający mógł zapoznać się </w:t>
      </w:r>
      <w:r w:rsidR="00585EC2" w:rsidRPr="00F5216E">
        <w:rPr>
          <w:rFonts w:ascii="Verdana" w:hAnsi="Verdana"/>
          <w:sz w:val="24"/>
          <w:szCs w:val="24"/>
        </w:rPr>
        <w:t xml:space="preserve">np. </w:t>
      </w:r>
      <w:r w:rsidR="00C93B81" w:rsidRPr="00F5216E">
        <w:rPr>
          <w:rFonts w:ascii="Verdana" w:hAnsi="Verdana"/>
          <w:sz w:val="24"/>
          <w:szCs w:val="24"/>
        </w:rPr>
        <w:t>z treścią</w:t>
      </w:r>
      <w:r w:rsidR="00585EC2" w:rsidRPr="00F5216E">
        <w:rPr>
          <w:rFonts w:ascii="Verdana" w:hAnsi="Verdana"/>
          <w:sz w:val="24"/>
          <w:szCs w:val="24"/>
        </w:rPr>
        <w:t xml:space="preserve"> pytań</w:t>
      </w:r>
      <w:r w:rsidR="00C93B81" w:rsidRPr="00F5216E">
        <w:rPr>
          <w:rFonts w:ascii="Verdana" w:hAnsi="Verdana"/>
          <w:sz w:val="24"/>
          <w:szCs w:val="24"/>
        </w:rPr>
        <w:t xml:space="preserve">. </w:t>
      </w:r>
      <w:r w:rsidR="009765ED" w:rsidRPr="00F5216E">
        <w:rPr>
          <w:rFonts w:ascii="Verdana" w:hAnsi="Verdana"/>
          <w:sz w:val="24"/>
          <w:szCs w:val="24"/>
        </w:rPr>
        <w:t>Wszelką korespondencję należy oznaczyć tytułem przetargu i</w:t>
      </w:r>
      <w:r w:rsidR="006E01EA" w:rsidRPr="00F5216E">
        <w:rPr>
          <w:rFonts w:ascii="Verdana" w:hAnsi="Verdana"/>
          <w:sz w:val="24"/>
          <w:szCs w:val="24"/>
        </w:rPr>
        <w:t> </w:t>
      </w:r>
      <w:r w:rsidR="009765ED" w:rsidRPr="00F5216E">
        <w:rPr>
          <w:rFonts w:ascii="Verdana" w:hAnsi="Verdana"/>
          <w:sz w:val="24"/>
          <w:szCs w:val="24"/>
        </w:rPr>
        <w:t>znakiem sprawy.</w:t>
      </w:r>
    </w:p>
    <w:p w14:paraId="17280713" w14:textId="77777777" w:rsidR="008929F6" w:rsidRPr="00F5216E" w:rsidRDefault="008929F6" w:rsidP="00F5216E">
      <w:pPr>
        <w:widowControl w:val="0"/>
        <w:numPr>
          <w:ilvl w:val="1"/>
          <w:numId w:val="1"/>
        </w:numPr>
        <w:tabs>
          <w:tab w:val="left" w:pos="709"/>
        </w:tabs>
        <w:spacing w:line="360" w:lineRule="auto"/>
        <w:ind w:left="0" w:hanging="567"/>
        <w:contextualSpacing/>
        <w:jc w:val="both"/>
        <w:outlineLvl w:val="3"/>
        <w:rPr>
          <w:rFonts w:ascii="Verdana" w:hAnsi="Verdana" w:cs="Arial"/>
          <w:sz w:val="24"/>
          <w:szCs w:val="24"/>
        </w:rPr>
      </w:pPr>
      <w:r w:rsidRPr="00F5216E">
        <w:rPr>
          <w:rFonts w:ascii="Verdana" w:hAnsi="Verdana" w:cs="Arial"/>
          <w:sz w:val="24"/>
          <w:szCs w:val="24"/>
        </w:rPr>
        <w:t>Tryb udzielenia zamówienia.</w:t>
      </w:r>
    </w:p>
    <w:p w14:paraId="33B11A0D" w14:textId="0EDE180A" w:rsidR="00951319" w:rsidRPr="00F5216E" w:rsidRDefault="008929F6"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s="Arial"/>
          <w:bCs/>
          <w:sz w:val="24"/>
          <w:szCs w:val="24"/>
        </w:rPr>
        <w:t xml:space="preserve">Niniejsze postępowanie o udzielenie zamówienia publicznego </w:t>
      </w:r>
      <w:r w:rsidR="008B782B" w:rsidRPr="00F5216E">
        <w:rPr>
          <w:rFonts w:ascii="Verdana" w:hAnsi="Verdana" w:cs="Arial"/>
          <w:bCs/>
          <w:sz w:val="24"/>
          <w:szCs w:val="24"/>
        </w:rPr>
        <w:t xml:space="preserve">jest </w:t>
      </w:r>
      <w:r w:rsidRPr="00F5216E">
        <w:rPr>
          <w:rFonts w:ascii="Verdana" w:hAnsi="Verdana" w:cs="Arial"/>
          <w:bCs/>
          <w:sz w:val="24"/>
          <w:szCs w:val="24"/>
        </w:rPr>
        <w:t>prowadzone w</w:t>
      </w:r>
      <w:r w:rsidR="00A52A6A" w:rsidRPr="00F5216E">
        <w:rPr>
          <w:rFonts w:ascii="Verdana" w:hAnsi="Verdana" w:cs="Arial"/>
          <w:bCs/>
          <w:sz w:val="24"/>
          <w:szCs w:val="24"/>
        </w:rPr>
        <w:t> </w:t>
      </w:r>
      <w:r w:rsidRPr="00F5216E">
        <w:rPr>
          <w:rFonts w:ascii="Verdana" w:hAnsi="Verdana" w:cs="Arial"/>
          <w:bCs/>
          <w:sz w:val="24"/>
          <w:szCs w:val="24"/>
        </w:rPr>
        <w:t xml:space="preserve">trybie podstawowym w </w:t>
      </w:r>
      <w:r w:rsidRPr="00F5216E">
        <w:rPr>
          <w:rFonts w:ascii="Verdana" w:hAnsi="Verdana"/>
          <w:sz w:val="24"/>
          <w:szCs w:val="24"/>
        </w:rPr>
        <w:t>którym w</w:t>
      </w:r>
      <w:r w:rsidR="00C3123B" w:rsidRPr="00F5216E">
        <w:rPr>
          <w:rFonts w:ascii="Verdana" w:hAnsi="Verdana"/>
          <w:sz w:val="24"/>
          <w:szCs w:val="24"/>
        </w:rPr>
        <w:t> </w:t>
      </w:r>
      <w:r w:rsidRPr="00F5216E">
        <w:rPr>
          <w:rFonts w:ascii="Verdana" w:hAnsi="Verdana"/>
          <w:sz w:val="24"/>
          <w:szCs w:val="24"/>
        </w:rPr>
        <w:t xml:space="preserve">odpowiedzi na ogłoszenie o zamówieniu oferty mogą składać wszyscy zainteresowani </w:t>
      </w:r>
      <w:r w:rsidR="00143553" w:rsidRPr="00F5216E">
        <w:rPr>
          <w:rFonts w:ascii="Verdana" w:hAnsi="Verdana"/>
          <w:sz w:val="24"/>
          <w:szCs w:val="24"/>
        </w:rPr>
        <w:t>W</w:t>
      </w:r>
      <w:r w:rsidRPr="00F5216E">
        <w:rPr>
          <w:rFonts w:ascii="Verdana" w:hAnsi="Verdana"/>
          <w:sz w:val="24"/>
          <w:szCs w:val="24"/>
        </w:rPr>
        <w:t xml:space="preserve">ykonawcy, a następnie </w:t>
      </w:r>
      <w:r w:rsidR="00143553" w:rsidRPr="00F5216E">
        <w:rPr>
          <w:rFonts w:ascii="Verdana" w:hAnsi="Verdana"/>
          <w:sz w:val="24"/>
          <w:szCs w:val="24"/>
        </w:rPr>
        <w:t>Z</w:t>
      </w:r>
      <w:r w:rsidRPr="00F5216E">
        <w:rPr>
          <w:rFonts w:ascii="Verdana" w:hAnsi="Verdana"/>
          <w:sz w:val="24"/>
          <w:szCs w:val="24"/>
        </w:rPr>
        <w:t>amawiający wybiera najkorzystniejszą ofertę bez przeprowadzenia negocjacji (art. 275 pkt 1 ustawy Pzp).</w:t>
      </w:r>
      <w:r w:rsidR="00306A53" w:rsidRPr="00F5216E">
        <w:rPr>
          <w:rFonts w:ascii="Verdana" w:hAnsi="Verdana"/>
          <w:sz w:val="24"/>
          <w:szCs w:val="24"/>
        </w:rPr>
        <w:t xml:space="preserve"> </w:t>
      </w:r>
      <w:r w:rsidR="00951319" w:rsidRPr="00F5216E">
        <w:rPr>
          <w:rFonts w:ascii="Verdana" w:hAnsi="Verdana" w:cs="Helvetica"/>
          <w:bCs/>
          <w:sz w:val="24"/>
          <w:szCs w:val="24"/>
        </w:rPr>
        <w:t xml:space="preserve">Zamawiający </w:t>
      </w:r>
      <w:r w:rsidR="00951319" w:rsidRPr="00F5216E">
        <w:rPr>
          <w:rFonts w:ascii="Verdana" w:hAnsi="Verdana" w:cs="Helvetica"/>
          <w:sz w:val="24"/>
          <w:szCs w:val="24"/>
        </w:rPr>
        <w:t>nie przewiduje</w:t>
      </w:r>
      <w:r w:rsidR="00951319" w:rsidRPr="00F5216E">
        <w:rPr>
          <w:rFonts w:ascii="Verdana" w:hAnsi="Verdana" w:cs="Helvetica"/>
          <w:b/>
          <w:bCs/>
          <w:sz w:val="24"/>
          <w:szCs w:val="24"/>
        </w:rPr>
        <w:t xml:space="preserve"> </w:t>
      </w:r>
      <w:r w:rsidR="00951319" w:rsidRPr="00F5216E">
        <w:rPr>
          <w:rFonts w:ascii="Verdana" w:hAnsi="Verdana" w:cs="Helvetica"/>
          <w:bCs/>
          <w:sz w:val="24"/>
          <w:szCs w:val="24"/>
        </w:rPr>
        <w:t>wyboru najkorzystniejszej oferty z możliwością prowadzenia negocjacji.</w:t>
      </w:r>
    </w:p>
    <w:p w14:paraId="50A83AFD" w14:textId="0D9109C2" w:rsidR="008929F6" w:rsidRPr="00F5216E" w:rsidRDefault="008929F6" w:rsidP="00F5216E">
      <w:pPr>
        <w:widowControl w:val="0"/>
        <w:numPr>
          <w:ilvl w:val="1"/>
          <w:numId w:val="1"/>
        </w:numPr>
        <w:tabs>
          <w:tab w:val="left" w:pos="709"/>
        </w:tabs>
        <w:spacing w:line="360" w:lineRule="auto"/>
        <w:ind w:left="0" w:right="57" w:hanging="567"/>
        <w:contextualSpacing/>
        <w:jc w:val="both"/>
        <w:outlineLvl w:val="3"/>
        <w:rPr>
          <w:rFonts w:ascii="Verdana" w:eastAsia="MS Mincho" w:hAnsi="Verdana" w:cs="MS Mincho"/>
          <w:sz w:val="24"/>
          <w:szCs w:val="24"/>
        </w:rPr>
      </w:pPr>
      <w:r w:rsidRPr="00F5216E">
        <w:rPr>
          <w:rFonts w:ascii="Verdana" w:eastAsia="MS Mincho" w:hAnsi="Verdana" w:cs="MS Mincho"/>
          <w:sz w:val="24"/>
          <w:szCs w:val="24"/>
        </w:rPr>
        <w:t>Słownik.</w:t>
      </w:r>
      <w:r w:rsidR="007A5526" w:rsidRPr="00F5216E">
        <w:rPr>
          <w:rFonts w:ascii="Verdana" w:eastAsia="MS Mincho" w:hAnsi="Verdana" w:cs="MS Mincho"/>
          <w:sz w:val="24"/>
          <w:szCs w:val="24"/>
        </w:rPr>
        <w:t xml:space="preserve"> </w:t>
      </w:r>
      <w:r w:rsidRPr="00F5216E">
        <w:rPr>
          <w:rFonts w:ascii="Verdana" w:eastAsia="MS Mincho" w:hAnsi="Verdana" w:cs="MS Mincho"/>
          <w:bCs/>
          <w:sz w:val="24"/>
          <w:szCs w:val="24"/>
        </w:rPr>
        <w:t>Użyte w niniejszej SWZ (oraz w załącznikach) terminy mają następujące znaczenie:</w:t>
      </w:r>
    </w:p>
    <w:p w14:paraId="03496A17" w14:textId="09446A9D" w:rsidR="005E7143" w:rsidRPr="00F5216E" w:rsidRDefault="00AC21FD"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u</w:t>
      </w:r>
      <w:r w:rsidR="008929F6" w:rsidRPr="00F5216E">
        <w:rPr>
          <w:rFonts w:ascii="Verdana" w:eastAsia="MS Mincho" w:hAnsi="Verdana" w:cs="MS Mincho"/>
          <w:sz w:val="24"/>
          <w:szCs w:val="24"/>
        </w:rPr>
        <w:t>stawa</w:t>
      </w:r>
      <w:r w:rsidR="00751301" w:rsidRPr="00F5216E">
        <w:rPr>
          <w:rFonts w:ascii="Verdana" w:eastAsia="MS Mincho" w:hAnsi="Verdana" w:cs="MS Mincho"/>
          <w:sz w:val="24"/>
          <w:szCs w:val="24"/>
        </w:rPr>
        <w:t xml:space="preserve"> Pzp</w:t>
      </w:r>
      <w:r w:rsidR="008929F6" w:rsidRPr="00F5216E">
        <w:rPr>
          <w:rFonts w:ascii="Verdana" w:eastAsia="MS Mincho" w:hAnsi="Verdana" w:cs="MS Mincho"/>
          <w:bCs/>
          <w:sz w:val="24"/>
          <w:szCs w:val="24"/>
        </w:rPr>
        <w:t xml:space="preserve"> – ustawa z dnia 11 września 2019 r. Prawo zamówień publicznych</w:t>
      </w:r>
      <w:r w:rsidR="005E7143" w:rsidRPr="00F5216E">
        <w:rPr>
          <w:rFonts w:ascii="Verdana" w:eastAsia="MS Mincho" w:hAnsi="Verdana" w:cs="MS Mincho"/>
          <w:bCs/>
          <w:sz w:val="24"/>
          <w:szCs w:val="24"/>
        </w:rPr>
        <w:t>, dostępna pod linkiem</w:t>
      </w:r>
      <w:r w:rsidR="00822E69" w:rsidRPr="00F5216E">
        <w:rPr>
          <w:rFonts w:ascii="Verdana" w:eastAsia="MS Mincho" w:hAnsi="Verdana" w:cs="MS Mincho"/>
          <w:bCs/>
          <w:sz w:val="24"/>
          <w:szCs w:val="24"/>
        </w:rPr>
        <w:t xml:space="preserve"> </w:t>
      </w:r>
      <w:hyperlink r:id="rId11" w:history="1">
        <w:r w:rsidR="004955AA" w:rsidRPr="00F5216E">
          <w:rPr>
            <w:rStyle w:val="Hipercze"/>
            <w:rFonts w:ascii="Verdana" w:eastAsia="MS Mincho" w:hAnsi="Verdana" w:cs="MS Mincho"/>
            <w:bCs/>
            <w:sz w:val="24"/>
            <w:szCs w:val="24"/>
          </w:rPr>
          <w:t>https://isap.sejm.gov.pl/isap.nsf/DocDetails.xsp?id=WDU20190002019</w:t>
        </w:r>
      </w:hyperlink>
      <w:r w:rsidR="004955AA" w:rsidRPr="00F5216E">
        <w:rPr>
          <w:rFonts w:ascii="Verdana" w:eastAsia="MS Mincho" w:hAnsi="Verdana" w:cs="MS Mincho"/>
          <w:bCs/>
          <w:sz w:val="24"/>
          <w:szCs w:val="24"/>
        </w:rPr>
        <w:t xml:space="preserve"> </w:t>
      </w:r>
      <w:r w:rsidR="00F80877" w:rsidRPr="00F5216E">
        <w:rPr>
          <w:rFonts w:ascii="Verdana" w:eastAsia="MS Mincho" w:hAnsi="Verdana" w:cs="MS Mincho"/>
          <w:bCs/>
          <w:sz w:val="24"/>
          <w:szCs w:val="24"/>
        </w:rPr>
        <w:t>oraz akty wykonawcze</w:t>
      </w:r>
      <w:r w:rsidR="0048629C" w:rsidRPr="00F5216E">
        <w:rPr>
          <w:rFonts w:ascii="Verdana" w:eastAsia="MS Mincho" w:hAnsi="Verdana" w:cs="MS Mincho"/>
          <w:bCs/>
          <w:sz w:val="24"/>
          <w:szCs w:val="24"/>
        </w:rPr>
        <w:t xml:space="preserve"> do ustawy</w:t>
      </w:r>
      <w:r w:rsidR="009D7C6B" w:rsidRPr="00F5216E">
        <w:rPr>
          <w:rFonts w:ascii="Verdana" w:eastAsia="MS Mincho" w:hAnsi="Verdana" w:cs="MS Mincho"/>
          <w:bCs/>
          <w:sz w:val="24"/>
          <w:szCs w:val="24"/>
        </w:rPr>
        <w:t xml:space="preserve"> Pzp</w:t>
      </w:r>
      <w:r w:rsidR="00822E69" w:rsidRPr="00F5216E">
        <w:rPr>
          <w:rFonts w:ascii="Verdana" w:eastAsia="MS Mincho" w:hAnsi="Verdana" w:cs="MS Mincho"/>
          <w:bCs/>
          <w:sz w:val="24"/>
          <w:szCs w:val="24"/>
        </w:rPr>
        <w:t>.</w:t>
      </w:r>
    </w:p>
    <w:p w14:paraId="5101291B" w14:textId="26BDFEA7"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SWZ</w:t>
      </w:r>
      <w:r w:rsidRPr="00F5216E">
        <w:rPr>
          <w:rFonts w:ascii="Verdana" w:eastAsia="MS Mincho" w:hAnsi="Verdana" w:cs="MS Mincho"/>
          <w:bCs/>
          <w:sz w:val="24"/>
          <w:szCs w:val="24"/>
        </w:rPr>
        <w:t xml:space="preserve"> – niniejsza Specyfikacja Warunków Zamówienia</w:t>
      </w:r>
      <w:r w:rsidR="00822E69" w:rsidRPr="00F5216E">
        <w:rPr>
          <w:rFonts w:ascii="Verdana" w:eastAsia="MS Mincho" w:hAnsi="Verdana" w:cs="MS Mincho"/>
          <w:bCs/>
          <w:sz w:val="24"/>
          <w:szCs w:val="24"/>
        </w:rPr>
        <w:t>.</w:t>
      </w:r>
    </w:p>
    <w:p w14:paraId="3492C4BB" w14:textId="1CCF479A"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zamówienie</w:t>
      </w:r>
      <w:r w:rsidRPr="00F5216E">
        <w:rPr>
          <w:rFonts w:ascii="Verdana" w:eastAsia="MS Mincho" w:hAnsi="Verdana" w:cs="MS Mincho"/>
          <w:bCs/>
          <w:sz w:val="24"/>
          <w:szCs w:val="24"/>
        </w:rPr>
        <w:t xml:space="preserve"> – zamówienie publiczne</w:t>
      </w:r>
      <w:r w:rsidR="00822E69" w:rsidRPr="00F5216E">
        <w:rPr>
          <w:rFonts w:ascii="Verdana" w:eastAsia="MS Mincho" w:hAnsi="Verdana" w:cs="MS Mincho"/>
          <w:bCs/>
          <w:sz w:val="24"/>
          <w:szCs w:val="24"/>
        </w:rPr>
        <w:t>,</w:t>
      </w:r>
      <w:r w:rsidRPr="00F5216E">
        <w:rPr>
          <w:rFonts w:ascii="Verdana" w:eastAsia="MS Mincho" w:hAnsi="Verdana" w:cs="MS Mincho"/>
          <w:bCs/>
          <w:sz w:val="24"/>
          <w:szCs w:val="24"/>
        </w:rPr>
        <w:t xml:space="preserve"> będące przedmiotem niniejszego postępowania</w:t>
      </w:r>
      <w:r w:rsidR="00822E69" w:rsidRPr="00F5216E">
        <w:rPr>
          <w:rFonts w:ascii="Verdana" w:eastAsia="MS Mincho" w:hAnsi="Verdana" w:cs="MS Mincho"/>
          <w:bCs/>
          <w:sz w:val="24"/>
          <w:szCs w:val="24"/>
        </w:rPr>
        <w:t>.</w:t>
      </w:r>
    </w:p>
    <w:p w14:paraId="7D91FE31" w14:textId="697C009D"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postępowanie</w:t>
      </w:r>
      <w:r w:rsidRPr="00F5216E">
        <w:rPr>
          <w:rFonts w:ascii="Verdana" w:eastAsia="MS Mincho" w:hAnsi="Verdana" w:cs="MS Mincho"/>
          <w:bCs/>
          <w:sz w:val="24"/>
          <w:szCs w:val="24"/>
        </w:rPr>
        <w:t xml:space="preserve"> – postępowanie o udzielenie zamówienia publicznego, którego dotyczy niniejsza SWZ</w:t>
      </w:r>
      <w:r w:rsidR="00822E69" w:rsidRPr="00F5216E">
        <w:rPr>
          <w:rFonts w:ascii="Verdana" w:eastAsia="MS Mincho" w:hAnsi="Verdana" w:cs="MS Mincho"/>
          <w:bCs/>
          <w:sz w:val="24"/>
          <w:szCs w:val="24"/>
        </w:rPr>
        <w:t>.</w:t>
      </w:r>
    </w:p>
    <w:p w14:paraId="64D189D8" w14:textId="5022695F" w:rsidR="008929F6" w:rsidRPr="00F5216E" w:rsidRDefault="008929F6" w:rsidP="00F5216E">
      <w:pPr>
        <w:pStyle w:val="Kolorowalistaakcent11"/>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Zamawiający</w:t>
      </w:r>
      <w:r w:rsidRPr="00F5216E">
        <w:rPr>
          <w:rFonts w:ascii="Verdana" w:eastAsia="MS Mincho" w:hAnsi="Verdana" w:cs="MS Mincho"/>
          <w:bCs/>
          <w:sz w:val="24"/>
          <w:szCs w:val="24"/>
        </w:rPr>
        <w:t xml:space="preserve"> –</w:t>
      </w:r>
      <w:r w:rsidR="005E7143" w:rsidRPr="00F5216E">
        <w:rPr>
          <w:rFonts w:ascii="Verdana" w:eastAsia="MS Mincho" w:hAnsi="Verdana" w:cs="MS Mincho"/>
          <w:bCs/>
          <w:sz w:val="24"/>
          <w:szCs w:val="24"/>
        </w:rPr>
        <w:t xml:space="preserve"> </w:t>
      </w:r>
      <w:r w:rsidR="007577D6" w:rsidRPr="00F5216E">
        <w:rPr>
          <w:rFonts w:ascii="Verdana" w:hAnsi="Verdana"/>
          <w:sz w:val="24"/>
          <w:szCs w:val="24"/>
        </w:rPr>
        <w:t>Miejsko-Gminny Zespół ds. Obsługi Oświaty w Poniatowej</w:t>
      </w:r>
      <w:r w:rsidR="00822E69" w:rsidRPr="00F5216E">
        <w:rPr>
          <w:rFonts w:ascii="Verdana" w:eastAsia="MS Mincho" w:hAnsi="Verdana" w:cs="MS Mincho"/>
          <w:bCs/>
          <w:sz w:val="24"/>
          <w:szCs w:val="24"/>
        </w:rPr>
        <w:t>.</w:t>
      </w:r>
    </w:p>
    <w:p w14:paraId="55A220F9" w14:textId="52E44965" w:rsidR="008929F6" w:rsidRPr="00F5216E" w:rsidRDefault="008929F6" w:rsidP="00F5216E">
      <w:pPr>
        <w:pStyle w:val="Akapitzlist"/>
        <w:widowControl w:val="0"/>
        <w:numPr>
          <w:ilvl w:val="0"/>
          <w:numId w:val="5"/>
        </w:numPr>
        <w:tabs>
          <w:tab w:val="left" w:pos="426"/>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Wykonawca</w:t>
      </w:r>
      <w:r w:rsidRPr="00F5216E">
        <w:rPr>
          <w:rFonts w:ascii="Verdana" w:eastAsia="MS Mincho" w:hAnsi="Verdana" w:cs="MS Mincho"/>
          <w:bCs/>
          <w:sz w:val="24"/>
          <w:szCs w:val="24"/>
        </w:rPr>
        <w:t xml:space="preserve"> – </w:t>
      </w:r>
      <w:r w:rsidR="000003EB" w:rsidRPr="00F5216E">
        <w:rPr>
          <w:rFonts w:ascii="Verdana" w:hAnsi="Verdana"/>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5216E">
        <w:rPr>
          <w:rFonts w:ascii="Verdana" w:hAnsi="Verdana"/>
          <w:sz w:val="24"/>
          <w:szCs w:val="24"/>
        </w:rPr>
        <w:t>.</w:t>
      </w:r>
    </w:p>
    <w:p w14:paraId="60E75917" w14:textId="32B3661F" w:rsidR="00822E69" w:rsidRPr="00F5216E" w:rsidRDefault="008929F6"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RODO</w:t>
      </w:r>
      <w:r w:rsidRPr="00F5216E">
        <w:rPr>
          <w:rFonts w:ascii="Verdana" w:eastAsia="MS Mincho" w:hAnsi="Verdana" w:cs="MS Mincho"/>
          <w:bCs/>
          <w:sz w:val="24"/>
          <w:szCs w:val="24"/>
        </w:rPr>
        <w:t xml:space="preserve"> - rozporządzenie Parlamentu Europejskiego i Rady (UE) 2016/679 z</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dnia 27 kwietnia</w:t>
      </w:r>
      <w:r w:rsidR="00075C1B" w:rsidRPr="00F5216E">
        <w:rPr>
          <w:rFonts w:ascii="Verdana" w:eastAsia="MS Mincho" w:hAnsi="Verdana" w:cs="MS Mincho"/>
          <w:bCs/>
          <w:sz w:val="24"/>
          <w:szCs w:val="24"/>
        </w:rPr>
        <w:t xml:space="preserve"> </w:t>
      </w:r>
      <w:r w:rsidRPr="00F5216E">
        <w:rPr>
          <w:rFonts w:ascii="Verdana" w:eastAsia="MS Mincho" w:hAnsi="Verdana" w:cs="MS Mincho"/>
          <w:bCs/>
          <w:sz w:val="24"/>
          <w:szCs w:val="24"/>
        </w:rPr>
        <w:t>2016 r.  w sprawie ochrony osób fizycznych w związku z</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przetwarzaniem danych osobowych i w sprawie swobodnego przepływu takich danych oraz uchylenia dyrektywy 95/46/WE (ogólne rozporządzenie o</w:t>
      </w:r>
      <w:r w:rsidR="00822E69" w:rsidRPr="00F5216E">
        <w:rPr>
          <w:rFonts w:ascii="Verdana" w:eastAsia="MS Mincho" w:hAnsi="Verdana" w:cs="MS Mincho"/>
          <w:bCs/>
          <w:sz w:val="24"/>
          <w:szCs w:val="24"/>
        </w:rPr>
        <w:t> </w:t>
      </w:r>
      <w:r w:rsidRPr="00F5216E">
        <w:rPr>
          <w:rFonts w:ascii="Verdana" w:eastAsia="MS Mincho" w:hAnsi="Verdana" w:cs="MS Mincho"/>
          <w:bCs/>
          <w:sz w:val="24"/>
          <w:szCs w:val="24"/>
        </w:rPr>
        <w:t>ochronie danych) (Dz. Urz. UE L 119 z 04.05.2016, str. 1),</w:t>
      </w:r>
    </w:p>
    <w:p w14:paraId="740A30CC" w14:textId="064F6F50" w:rsidR="008F636E" w:rsidRPr="00F5216E" w:rsidRDefault="00A164A9"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eastAsia="MS Mincho" w:hAnsi="Verdana" w:cs="MS Mincho"/>
          <w:sz w:val="24"/>
          <w:szCs w:val="24"/>
        </w:rPr>
        <w:t>p</w:t>
      </w:r>
      <w:r w:rsidR="00075C1B" w:rsidRPr="00F5216E">
        <w:rPr>
          <w:rFonts w:ascii="Verdana" w:eastAsia="MS Mincho" w:hAnsi="Verdana" w:cs="MS Mincho"/>
          <w:sz w:val="24"/>
          <w:szCs w:val="24"/>
        </w:rPr>
        <w:t>latforma</w:t>
      </w:r>
      <w:r w:rsidRPr="00F5216E">
        <w:rPr>
          <w:rFonts w:ascii="Verdana" w:eastAsia="MS Mincho" w:hAnsi="Verdana" w:cs="MS Mincho"/>
          <w:sz w:val="24"/>
          <w:szCs w:val="24"/>
        </w:rPr>
        <w:t xml:space="preserve"> </w:t>
      </w:r>
      <w:r w:rsidR="008929F6" w:rsidRPr="00F5216E">
        <w:rPr>
          <w:rFonts w:ascii="Verdana" w:eastAsia="MS Mincho" w:hAnsi="Verdana" w:cs="MS Mincho"/>
          <w:sz w:val="24"/>
          <w:szCs w:val="24"/>
        </w:rPr>
        <w:t>–</w:t>
      </w:r>
      <w:r w:rsidR="00075C1B" w:rsidRPr="00F5216E">
        <w:rPr>
          <w:rFonts w:ascii="Verdana" w:eastAsia="MS Mincho" w:hAnsi="Verdana" w:cs="MS Mincho"/>
          <w:bCs/>
          <w:sz w:val="24"/>
          <w:szCs w:val="24"/>
        </w:rPr>
        <w:t xml:space="preserve"> serwis inte</w:t>
      </w:r>
      <w:r w:rsidR="0049116E" w:rsidRPr="00F5216E">
        <w:rPr>
          <w:rFonts w:ascii="Verdana" w:eastAsia="MS Mincho" w:hAnsi="Verdana" w:cs="MS Mincho"/>
          <w:bCs/>
          <w:sz w:val="24"/>
          <w:szCs w:val="24"/>
        </w:rPr>
        <w:t>rnetowy</w:t>
      </w:r>
      <w:r w:rsidR="00075C1B" w:rsidRPr="00F5216E">
        <w:rPr>
          <w:rFonts w:ascii="Verdana" w:eastAsia="MS Mincho" w:hAnsi="Verdana" w:cs="MS Mincho"/>
          <w:bCs/>
          <w:sz w:val="24"/>
          <w:szCs w:val="24"/>
        </w:rPr>
        <w:t xml:space="preserve"> dostępny pod adresem </w:t>
      </w:r>
      <w:hyperlink r:id="rId12" w:history="1">
        <w:r w:rsidR="00817563" w:rsidRPr="00F5216E">
          <w:rPr>
            <w:rStyle w:val="Hipercze"/>
            <w:rFonts w:ascii="Verdana" w:eastAsia="MS Mincho" w:hAnsi="Verdana" w:cs="MS Mincho"/>
            <w:bCs/>
            <w:sz w:val="24"/>
            <w:szCs w:val="24"/>
          </w:rPr>
          <w:t>https://platformazakupowa.pl/</w:t>
        </w:r>
      </w:hyperlink>
      <w:r w:rsidR="00817563" w:rsidRPr="00F5216E">
        <w:rPr>
          <w:rFonts w:ascii="Verdana" w:eastAsia="MS Mincho" w:hAnsi="Verdana" w:cs="MS Mincho"/>
          <w:bCs/>
          <w:sz w:val="24"/>
          <w:szCs w:val="24"/>
        </w:rPr>
        <w:t xml:space="preserve"> </w:t>
      </w:r>
      <w:r w:rsidR="00075C1B" w:rsidRPr="00F5216E">
        <w:rPr>
          <w:rFonts w:ascii="Verdana" w:eastAsia="MS Mincho" w:hAnsi="Verdana" w:cs="MS Mincho"/>
          <w:bCs/>
          <w:sz w:val="24"/>
          <w:szCs w:val="24"/>
        </w:rPr>
        <w:t xml:space="preserve">prowadzony przez </w:t>
      </w:r>
      <w:r w:rsidR="00075C1B" w:rsidRPr="00F5216E">
        <w:rPr>
          <w:rFonts w:ascii="Verdana" w:hAnsi="Verdana"/>
          <w:sz w:val="24"/>
          <w:szCs w:val="24"/>
        </w:rPr>
        <w:t xml:space="preserve">Open Nexus </w:t>
      </w:r>
      <w:r w:rsidR="00620783" w:rsidRPr="00F5216E">
        <w:rPr>
          <w:rFonts w:ascii="Verdana" w:hAnsi="Verdana"/>
          <w:sz w:val="24"/>
          <w:szCs w:val="24"/>
        </w:rPr>
        <w:t>s</w:t>
      </w:r>
      <w:r w:rsidR="00075C1B" w:rsidRPr="00F5216E">
        <w:rPr>
          <w:rFonts w:ascii="Verdana" w:hAnsi="Verdana"/>
          <w:sz w:val="24"/>
          <w:szCs w:val="24"/>
        </w:rPr>
        <w:t xml:space="preserve">p. z o. o. </w:t>
      </w:r>
      <w:hyperlink r:id="rId13" w:history="1">
        <w:r w:rsidR="00817563" w:rsidRPr="00F5216E">
          <w:rPr>
            <w:rStyle w:val="Hipercze"/>
            <w:rFonts w:ascii="Verdana" w:hAnsi="Verdana"/>
            <w:sz w:val="24"/>
            <w:szCs w:val="24"/>
          </w:rPr>
          <w:t>https://opennexus.pl/</w:t>
        </w:r>
      </w:hyperlink>
      <w:r w:rsidR="00817563" w:rsidRPr="00F5216E">
        <w:rPr>
          <w:rFonts w:ascii="Verdana" w:hAnsi="Verdana"/>
          <w:sz w:val="24"/>
          <w:szCs w:val="24"/>
        </w:rPr>
        <w:t xml:space="preserve"> </w:t>
      </w:r>
    </w:p>
    <w:p w14:paraId="2BF7888D" w14:textId="007FD1FD" w:rsidR="00C45FE8" w:rsidRPr="00F5216E" w:rsidRDefault="00C45FE8" w:rsidP="00F5216E">
      <w:pPr>
        <w:pStyle w:val="Kolorowalistaakcent11"/>
        <w:widowControl w:val="0"/>
        <w:numPr>
          <w:ilvl w:val="0"/>
          <w:numId w:val="5"/>
        </w:numPr>
        <w:tabs>
          <w:tab w:val="left" w:pos="426"/>
          <w:tab w:val="left" w:pos="709"/>
        </w:tabs>
        <w:spacing w:before="0" w:after="0" w:line="360" w:lineRule="auto"/>
        <w:ind w:left="426" w:right="57" w:hanging="426"/>
        <w:outlineLvl w:val="3"/>
        <w:rPr>
          <w:rFonts w:ascii="Verdana" w:eastAsia="MS Mincho" w:hAnsi="Verdana" w:cs="MS Mincho"/>
          <w:bCs/>
          <w:sz w:val="24"/>
          <w:szCs w:val="24"/>
        </w:rPr>
      </w:pPr>
      <w:r w:rsidRPr="00F5216E">
        <w:rPr>
          <w:rFonts w:ascii="Verdana" w:hAnsi="Verdana"/>
          <w:sz w:val="24"/>
          <w:szCs w:val="24"/>
        </w:rPr>
        <w:t>forma elektroniczna – to postać elektroniczna opatrzona kwalifikowanym</w:t>
      </w:r>
      <w:r w:rsidR="003C6796" w:rsidRPr="00F5216E">
        <w:rPr>
          <w:rFonts w:ascii="Verdana" w:hAnsi="Verdana"/>
          <w:sz w:val="24"/>
          <w:szCs w:val="24"/>
        </w:rPr>
        <w:t xml:space="preserve"> podpisem elektronicznym</w:t>
      </w:r>
      <w:r w:rsidRPr="00F5216E">
        <w:rPr>
          <w:rFonts w:ascii="Verdana" w:hAnsi="Verdana"/>
          <w:sz w:val="24"/>
          <w:szCs w:val="24"/>
        </w:rPr>
        <w:t xml:space="preserve">. Wzór na formę elektroniczną: postać elektroniczna + </w:t>
      </w:r>
      <w:r w:rsidR="003C6796" w:rsidRPr="00F5216E">
        <w:rPr>
          <w:rFonts w:ascii="Verdana" w:hAnsi="Verdana"/>
          <w:sz w:val="24"/>
          <w:szCs w:val="24"/>
        </w:rPr>
        <w:t xml:space="preserve">kwalifikowany </w:t>
      </w:r>
      <w:r w:rsidRPr="00F5216E">
        <w:rPr>
          <w:rFonts w:ascii="Verdana" w:hAnsi="Verdana"/>
          <w:sz w:val="24"/>
          <w:szCs w:val="24"/>
        </w:rPr>
        <w:t>podpis</w:t>
      </w:r>
      <w:r w:rsidR="00040892" w:rsidRPr="00F5216E">
        <w:rPr>
          <w:rFonts w:ascii="Verdana" w:hAnsi="Verdana"/>
          <w:sz w:val="24"/>
          <w:szCs w:val="24"/>
        </w:rPr>
        <w:t xml:space="preserve"> elektroniczny</w:t>
      </w:r>
      <w:r w:rsidRPr="00F5216E">
        <w:rPr>
          <w:rFonts w:ascii="Verdana" w:hAnsi="Verdana"/>
          <w:sz w:val="24"/>
          <w:szCs w:val="24"/>
        </w:rPr>
        <w:t xml:space="preserve"> = forma elektroniczna.</w:t>
      </w:r>
    </w:p>
    <w:p w14:paraId="3D0ADD5C" w14:textId="2D910748" w:rsidR="008929F6" w:rsidRPr="00F5216E" w:rsidRDefault="008929F6"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powinien dokładnie zapoznać się z niniejszą SWZ i złożyć ofertę zgodnie z jej wymaganiami.</w:t>
      </w:r>
    </w:p>
    <w:p w14:paraId="2FD123D5" w14:textId="76DC3B96" w:rsidR="00D2687C" w:rsidRPr="00F5216E" w:rsidRDefault="00D2687C"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Realizując obowiązek dostępności cyfrowej</w:t>
      </w:r>
      <w:r w:rsidR="0057730E" w:rsidRPr="00F5216E">
        <w:rPr>
          <w:rFonts w:ascii="Verdana" w:hAnsi="Verdana" w:cs="Arial"/>
          <w:bCs/>
          <w:sz w:val="24"/>
          <w:szCs w:val="24"/>
        </w:rPr>
        <w:t>, Zamawiający w niniejszym dokumencie używa czcionki bezszeryfowej (Verdana o rozmiarze 1</w:t>
      </w:r>
      <w:r w:rsidR="000E538E" w:rsidRPr="00F5216E">
        <w:rPr>
          <w:rFonts w:ascii="Verdana" w:hAnsi="Verdana" w:cs="Arial"/>
          <w:bCs/>
          <w:sz w:val="24"/>
          <w:szCs w:val="24"/>
        </w:rPr>
        <w:t>2</w:t>
      </w:r>
      <w:r w:rsidR="0057730E" w:rsidRPr="00F5216E">
        <w:rPr>
          <w:rFonts w:ascii="Verdana" w:hAnsi="Verdana" w:cs="Arial"/>
          <w:bCs/>
          <w:sz w:val="24"/>
          <w:szCs w:val="24"/>
        </w:rPr>
        <w:t xml:space="preserve">). Zastosowano interlinię 1,5 pkt. </w:t>
      </w:r>
    </w:p>
    <w:p w14:paraId="3C398870" w14:textId="6664426B" w:rsidR="008929F6" w:rsidRPr="00F5216E" w:rsidRDefault="00A94C95" w:rsidP="00F5216E">
      <w:pPr>
        <w:widowControl w:val="0"/>
        <w:numPr>
          <w:ilvl w:val="1"/>
          <w:numId w:val="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 xml:space="preserve">Posiłkując się art. 74 ustawy Pzp, Zamawiający </w:t>
      </w:r>
      <w:r w:rsidR="00751301" w:rsidRPr="00F5216E">
        <w:rPr>
          <w:rFonts w:ascii="Verdana" w:hAnsi="Verdana" w:cs="Arial"/>
          <w:bCs/>
          <w:sz w:val="24"/>
          <w:szCs w:val="24"/>
        </w:rPr>
        <w:t>udostępni</w:t>
      </w:r>
      <w:r w:rsidRPr="00F5216E">
        <w:rPr>
          <w:rFonts w:ascii="Verdana" w:hAnsi="Verdana" w:cs="Arial"/>
          <w:bCs/>
          <w:sz w:val="24"/>
          <w:szCs w:val="24"/>
        </w:rPr>
        <w:t xml:space="preserve"> złożon</w:t>
      </w:r>
      <w:r w:rsidR="00751301" w:rsidRPr="00F5216E">
        <w:rPr>
          <w:rFonts w:ascii="Verdana" w:hAnsi="Verdana" w:cs="Arial"/>
          <w:bCs/>
          <w:sz w:val="24"/>
          <w:szCs w:val="24"/>
        </w:rPr>
        <w:t>e</w:t>
      </w:r>
      <w:r w:rsidRPr="00F5216E">
        <w:rPr>
          <w:rFonts w:ascii="Verdana" w:hAnsi="Verdana" w:cs="Arial"/>
          <w:bCs/>
          <w:sz w:val="24"/>
          <w:szCs w:val="24"/>
        </w:rPr>
        <w:t xml:space="preserve"> ofert</w:t>
      </w:r>
      <w:r w:rsidR="00751301" w:rsidRPr="00F5216E">
        <w:rPr>
          <w:rFonts w:ascii="Verdana" w:hAnsi="Verdana" w:cs="Arial"/>
          <w:bCs/>
          <w:sz w:val="24"/>
          <w:szCs w:val="24"/>
        </w:rPr>
        <w:t>y</w:t>
      </w:r>
      <w:r w:rsidRPr="00F5216E">
        <w:rPr>
          <w:rFonts w:ascii="Verdana" w:hAnsi="Verdana" w:cs="Arial"/>
          <w:bCs/>
          <w:sz w:val="24"/>
          <w:szCs w:val="24"/>
        </w:rPr>
        <w:t xml:space="preserve"> na platformie.</w:t>
      </w:r>
      <w:r w:rsidR="00BD09CC" w:rsidRPr="00F5216E">
        <w:rPr>
          <w:rFonts w:ascii="Verdana" w:hAnsi="Verdana" w:cs="Arial"/>
          <w:bCs/>
          <w:sz w:val="24"/>
          <w:szCs w:val="24"/>
        </w:rPr>
        <w:t xml:space="preserve"> Jawność postępowania </w:t>
      </w:r>
      <w:r w:rsidR="00F8374E" w:rsidRPr="00F5216E">
        <w:rPr>
          <w:rFonts w:ascii="Verdana" w:hAnsi="Verdana" w:cs="Arial"/>
          <w:bCs/>
          <w:sz w:val="24"/>
          <w:szCs w:val="24"/>
        </w:rPr>
        <w:t xml:space="preserve">i jawność ofert </w:t>
      </w:r>
      <w:r w:rsidR="00BD09CC" w:rsidRPr="00F5216E">
        <w:rPr>
          <w:rFonts w:ascii="Verdana" w:hAnsi="Verdana" w:cs="Arial"/>
          <w:bCs/>
          <w:sz w:val="24"/>
          <w:szCs w:val="24"/>
        </w:rPr>
        <w:t>jest naczelną zasadą udzielania zamówień publicznych. Ograniczenie zasady jawności jest możliwe w ściśle określonej sytuacji tj. tajemnicy przedsiębiorstwa. Wykonawc</w:t>
      </w:r>
      <w:r w:rsidR="00AC7A6C" w:rsidRPr="00F5216E">
        <w:rPr>
          <w:rFonts w:ascii="Verdana" w:hAnsi="Verdana" w:cs="Arial"/>
          <w:bCs/>
          <w:sz w:val="24"/>
          <w:szCs w:val="24"/>
        </w:rPr>
        <w:t>a</w:t>
      </w:r>
      <w:r w:rsidR="00BD09CC" w:rsidRPr="00F5216E">
        <w:rPr>
          <w:rFonts w:ascii="Verdana" w:hAnsi="Verdana" w:cs="Arial"/>
          <w:bCs/>
          <w:sz w:val="24"/>
          <w:szCs w:val="24"/>
        </w:rPr>
        <w:t xml:space="preserve"> decydujący się na </w:t>
      </w:r>
      <w:r w:rsidR="00D90929" w:rsidRPr="00F5216E">
        <w:rPr>
          <w:rFonts w:ascii="Verdana" w:hAnsi="Verdana" w:cs="Arial"/>
          <w:bCs/>
          <w:sz w:val="24"/>
          <w:szCs w:val="24"/>
        </w:rPr>
        <w:t xml:space="preserve">udział w postępowaniu </w:t>
      </w:r>
      <w:r w:rsidR="00273795" w:rsidRPr="00F5216E">
        <w:rPr>
          <w:rFonts w:ascii="Verdana" w:hAnsi="Verdana" w:cs="Arial"/>
          <w:bCs/>
          <w:sz w:val="24"/>
          <w:szCs w:val="24"/>
        </w:rPr>
        <w:t>winien</w:t>
      </w:r>
      <w:r w:rsidR="00D90929" w:rsidRPr="00F5216E">
        <w:rPr>
          <w:rFonts w:ascii="Verdana" w:hAnsi="Verdana" w:cs="Arial"/>
          <w:bCs/>
          <w:sz w:val="24"/>
          <w:szCs w:val="24"/>
        </w:rPr>
        <w:t xml:space="preserve"> mieć świadomość konsekwencji jakie się z tym wiążą</w:t>
      </w:r>
      <w:r w:rsidR="003F0BFD" w:rsidRPr="00F5216E">
        <w:rPr>
          <w:rFonts w:ascii="Verdana" w:hAnsi="Verdana" w:cs="Arial"/>
          <w:bCs/>
          <w:sz w:val="24"/>
          <w:szCs w:val="24"/>
        </w:rPr>
        <w:t xml:space="preserve"> – w tym ujawnienia treści oferty. </w:t>
      </w:r>
    </w:p>
    <w:p w14:paraId="175B8F8C" w14:textId="77777777" w:rsidR="00822E69" w:rsidRPr="00F5216E" w:rsidRDefault="00822E69" w:rsidP="00F5216E">
      <w:pPr>
        <w:widowControl w:val="0"/>
        <w:tabs>
          <w:tab w:val="left" w:pos="709"/>
        </w:tabs>
        <w:spacing w:line="360" w:lineRule="auto"/>
        <w:ind w:left="142" w:right="57" w:hanging="85"/>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4334E89" w14:textId="77777777" w:rsidTr="00F12A54">
        <w:trPr>
          <w:trHeight w:val="735"/>
          <w:jc w:val="center"/>
        </w:trPr>
        <w:tc>
          <w:tcPr>
            <w:tcW w:w="9054" w:type="dxa"/>
            <w:shd w:val="clear" w:color="auto" w:fill="D9D9D9" w:themeFill="background1" w:themeFillShade="D9"/>
            <w:vAlign w:val="center"/>
            <w:hideMark/>
          </w:tcPr>
          <w:p w14:paraId="0633FC5E"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2</w:t>
            </w:r>
          </w:p>
          <w:p w14:paraId="13656729" w14:textId="2B9D9B00" w:rsidR="008929F6" w:rsidRPr="00F5216E" w:rsidRDefault="00042824" w:rsidP="00F5216E">
            <w:pPr>
              <w:tabs>
                <w:tab w:val="left" w:pos="709"/>
              </w:tabs>
              <w:spacing w:line="360" w:lineRule="auto"/>
              <w:ind w:left="57" w:right="57"/>
              <w:contextualSpacing/>
              <w:jc w:val="center"/>
              <w:rPr>
                <w:rFonts w:ascii="Verdana" w:hAnsi="Verdana"/>
                <w:b/>
                <w:bCs/>
                <w:sz w:val="24"/>
                <w:szCs w:val="24"/>
              </w:rPr>
            </w:pPr>
            <w:r w:rsidRPr="00F5216E">
              <w:rPr>
                <w:rFonts w:ascii="Verdana" w:hAnsi="Verdana"/>
                <w:b/>
                <w:sz w:val="24"/>
                <w:szCs w:val="24"/>
              </w:rPr>
              <w:t>INFORMACJE DODATKOWE</w:t>
            </w:r>
          </w:p>
        </w:tc>
      </w:tr>
    </w:tbl>
    <w:p w14:paraId="2F58B1EA" w14:textId="0A82A7C6" w:rsidR="008929F6" w:rsidRPr="00F5216E" w:rsidRDefault="008929F6" w:rsidP="00F5216E">
      <w:pPr>
        <w:tabs>
          <w:tab w:val="left" w:pos="709"/>
        </w:tabs>
        <w:autoSpaceDE w:val="0"/>
        <w:autoSpaceDN w:val="0"/>
        <w:adjustRightInd w:val="0"/>
        <w:spacing w:line="360" w:lineRule="auto"/>
        <w:ind w:left="142" w:right="57" w:hanging="85"/>
        <w:contextualSpacing/>
        <w:jc w:val="both"/>
        <w:rPr>
          <w:rFonts w:ascii="Verdana" w:hAnsi="Verdana" w:cs="Helvetica"/>
          <w:b/>
          <w:bCs/>
          <w:sz w:val="24"/>
          <w:szCs w:val="24"/>
        </w:rPr>
      </w:pPr>
    </w:p>
    <w:p w14:paraId="68C1B5B7"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dopuszcza składania ofert wariantowych.</w:t>
      </w:r>
    </w:p>
    <w:p w14:paraId="2719D2B0"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wymagań wskazanych w art. 96 ust. 2 pkt 2 ustawy Pzp.</w:t>
      </w:r>
    </w:p>
    <w:p w14:paraId="4C3C147D" w14:textId="51FD4DC6"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zamówień, o których mowa w art. 214 ust. 1 pkt 7 ustawy Pzp.</w:t>
      </w:r>
    </w:p>
    <w:p w14:paraId="6DA6FD43"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wymaga</w:t>
      </w:r>
      <w:r w:rsidRPr="00F5216E">
        <w:rPr>
          <w:rFonts w:ascii="Verdana" w:eastAsia="Cambria" w:hAnsi="Verdana"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rozliczenia między Zamawiającym a Wykonawcą w walutach obcych.</w:t>
      </w:r>
    </w:p>
    <w:p w14:paraId="08A5AFA5"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zwrotu kosztów udziału w postępowaniu.</w:t>
      </w:r>
    </w:p>
    <w:p w14:paraId="550C591E" w14:textId="77777777"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zawarcia umowy ramowej.</w:t>
      </w:r>
    </w:p>
    <w:p w14:paraId="1B4120B8" w14:textId="77777777" w:rsidR="002A748D"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przewiduje</w:t>
      </w:r>
      <w:r w:rsidRPr="00F5216E">
        <w:rPr>
          <w:rFonts w:ascii="Verdana" w:eastAsia="Cambria" w:hAnsi="Verdana" w:cs="Cambria"/>
          <w:b/>
          <w:sz w:val="24"/>
          <w:szCs w:val="24"/>
        </w:rPr>
        <w:t xml:space="preserve"> </w:t>
      </w:r>
      <w:r w:rsidRPr="00F5216E">
        <w:rPr>
          <w:rFonts w:ascii="Verdana" w:eastAsia="Cambria" w:hAnsi="Verdana" w:cs="Cambria"/>
          <w:sz w:val="24"/>
          <w:szCs w:val="24"/>
        </w:rPr>
        <w:t>wyboru najkorzystniejszej oferty z</w:t>
      </w:r>
      <w:r w:rsidR="00EF2BA4" w:rsidRPr="00F5216E">
        <w:rPr>
          <w:rFonts w:ascii="Verdana" w:eastAsia="Cambria" w:hAnsi="Verdana" w:cs="Cambria"/>
          <w:sz w:val="24"/>
          <w:szCs w:val="24"/>
        </w:rPr>
        <w:t xml:space="preserve"> </w:t>
      </w:r>
      <w:r w:rsidRPr="00F5216E">
        <w:rPr>
          <w:rFonts w:ascii="Verdana" w:eastAsia="Cambria" w:hAnsi="Verdana" w:cs="Cambria"/>
          <w:sz w:val="24"/>
          <w:szCs w:val="24"/>
        </w:rPr>
        <w:t>zastosowaniem aukcji elektronicznej wraz z informacjami, o których mowa w art. 230 ustawy Pzp.</w:t>
      </w:r>
    </w:p>
    <w:p w14:paraId="7069FE9A" w14:textId="083603EC" w:rsidR="00042824" w:rsidRPr="00F5216E" w:rsidRDefault="00042824" w:rsidP="00F5216E">
      <w:pPr>
        <w:widowControl w:val="0"/>
        <w:numPr>
          <w:ilvl w:val="1"/>
          <w:numId w:val="25"/>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w:t>
      </w:r>
      <w:r w:rsidRPr="00F5216E">
        <w:rPr>
          <w:rFonts w:ascii="Verdana" w:eastAsia="Cambria" w:hAnsi="Verdana" w:cs="Cambria"/>
          <w:bCs/>
          <w:sz w:val="24"/>
          <w:szCs w:val="24"/>
        </w:rPr>
        <w:t>nie stawia</w:t>
      </w:r>
      <w:r w:rsidRPr="00F5216E">
        <w:rPr>
          <w:rFonts w:ascii="Verdana" w:eastAsia="Cambria" w:hAnsi="Verdana" w:cs="Cambria"/>
          <w:b/>
          <w:sz w:val="24"/>
          <w:szCs w:val="24"/>
        </w:rPr>
        <w:t xml:space="preserve"> </w:t>
      </w:r>
      <w:r w:rsidRPr="00F5216E">
        <w:rPr>
          <w:rFonts w:ascii="Verdana" w:eastAsia="Cambria" w:hAnsi="Verdana" w:cs="Cambria"/>
          <w:sz w:val="24"/>
          <w:szCs w:val="24"/>
        </w:rPr>
        <w:t>wymogu lub możliwości złożenia ofert w postaci katalogów elektronicznych lub dołączenia katalogów elektronicznych do oferty, w</w:t>
      </w:r>
      <w:r w:rsidR="00CE48DA" w:rsidRPr="00F5216E">
        <w:rPr>
          <w:rFonts w:ascii="Verdana" w:eastAsia="Cambria" w:hAnsi="Verdana" w:cs="Cambria"/>
          <w:sz w:val="24"/>
          <w:szCs w:val="24"/>
        </w:rPr>
        <w:t> </w:t>
      </w:r>
      <w:r w:rsidRPr="00F5216E">
        <w:rPr>
          <w:rFonts w:ascii="Verdana" w:eastAsia="Cambria" w:hAnsi="Verdana" w:cs="Cambria"/>
          <w:sz w:val="24"/>
          <w:szCs w:val="24"/>
        </w:rPr>
        <w:t>sytuacji określonej w art. 93 ustawy Pzp.</w:t>
      </w:r>
    </w:p>
    <w:p w14:paraId="287FEBC6" w14:textId="77777777" w:rsidR="00042824" w:rsidRPr="00F5216E" w:rsidRDefault="00042824" w:rsidP="00F5216E">
      <w:pPr>
        <w:widowControl w:val="0"/>
        <w:numPr>
          <w:ilvl w:val="1"/>
          <w:numId w:val="25"/>
        </w:numPr>
        <w:tabs>
          <w:tab w:val="left" w:pos="709"/>
        </w:tabs>
        <w:spacing w:line="360" w:lineRule="auto"/>
        <w:ind w:left="0" w:right="57" w:hanging="709"/>
        <w:contextualSpacing/>
        <w:jc w:val="both"/>
        <w:outlineLvl w:val="3"/>
        <w:rPr>
          <w:rFonts w:ascii="Verdana" w:hAnsi="Verdana" w:cs="Arial"/>
          <w:bCs/>
          <w:sz w:val="24"/>
          <w:szCs w:val="24"/>
        </w:rPr>
      </w:pPr>
      <w:r w:rsidRPr="00F5216E">
        <w:rPr>
          <w:rFonts w:ascii="Verdana" w:eastAsia="Cambria" w:hAnsi="Verdana" w:cs="Cambria"/>
          <w:sz w:val="24"/>
          <w:szCs w:val="24"/>
        </w:rPr>
        <w:t xml:space="preserve">Zamawiający nie zastrzega możliwości ubiegania się o udzielenie zamówienia wyłącznie przez Wykonawców, o których mowa w art. 94 ustawy Pzp. </w:t>
      </w:r>
    </w:p>
    <w:p w14:paraId="65C8E6B9" w14:textId="02A9920C" w:rsidR="00042824" w:rsidRPr="00F5216E" w:rsidRDefault="00042824" w:rsidP="00F5216E">
      <w:pPr>
        <w:widowControl w:val="0"/>
        <w:numPr>
          <w:ilvl w:val="1"/>
          <w:numId w:val="25"/>
        </w:numPr>
        <w:tabs>
          <w:tab w:val="left" w:pos="709"/>
        </w:tabs>
        <w:spacing w:line="360" w:lineRule="auto"/>
        <w:ind w:left="0" w:right="57" w:hanging="709"/>
        <w:contextualSpacing/>
        <w:jc w:val="both"/>
        <w:outlineLvl w:val="3"/>
        <w:rPr>
          <w:rFonts w:ascii="Verdana" w:hAnsi="Verdana" w:cs="Arial"/>
          <w:bCs/>
          <w:sz w:val="24"/>
          <w:szCs w:val="24"/>
        </w:rPr>
      </w:pPr>
      <w:r w:rsidRPr="00F5216E">
        <w:rPr>
          <w:rFonts w:ascii="Verdana" w:eastAsia="Cambria" w:hAnsi="Verdana" w:cs="Cambria"/>
          <w:sz w:val="24"/>
          <w:szCs w:val="24"/>
        </w:rPr>
        <w:t>Zamawiający nie przewiduje udzielania zaliczek na poczet wykonania zamówienia.</w:t>
      </w:r>
    </w:p>
    <w:p w14:paraId="7FDA11BA" w14:textId="77777777" w:rsidR="00822E69" w:rsidRPr="00F5216E" w:rsidRDefault="00822E69" w:rsidP="00F5216E">
      <w:pPr>
        <w:tabs>
          <w:tab w:val="left" w:pos="709"/>
        </w:tabs>
        <w:autoSpaceDE w:val="0"/>
        <w:autoSpaceDN w:val="0"/>
        <w:adjustRightInd w:val="0"/>
        <w:spacing w:line="360" w:lineRule="auto"/>
        <w:ind w:left="142" w:right="57" w:hanging="85"/>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1470D6E" w14:textId="77777777" w:rsidTr="00F12A54">
        <w:trPr>
          <w:jc w:val="center"/>
        </w:trPr>
        <w:tc>
          <w:tcPr>
            <w:tcW w:w="9054" w:type="dxa"/>
            <w:shd w:val="clear" w:color="auto" w:fill="D9D9D9" w:themeFill="background1" w:themeFillShade="D9"/>
            <w:vAlign w:val="center"/>
          </w:tcPr>
          <w:p w14:paraId="3D46E250"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3</w:t>
            </w:r>
          </w:p>
          <w:p w14:paraId="6364E8E2"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b/>
                <w:sz w:val="24"/>
                <w:szCs w:val="24"/>
              </w:rPr>
              <w:t>ŹRÓDŁA FINANSOWANIA</w:t>
            </w:r>
          </w:p>
        </w:tc>
      </w:tr>
    </w:tbl>
    <w:p w14:paraId="0DDAFAF3" w14:textId="77777777" w:rsidR="008929F6" w:rsidRPr="00F5216E" w:rsidRDefault="008929F6" w:rsidP="00F5216E">
      <w:pPr>
        <w:widowControl w:val="0"/>
        <w:tabs>
          <w:tab w:val="left" w:pos="709"/>
        </w:tabs>
        <w:spacing w:line="360" w:lineRule="auto"/>
        <w:ind w:left="142" w:right="57" w:hanging="85"/>
        <w:contextualSpacing/>
        <w:jc w:val="both"/>
        <w:outlineLvl w:val="3"/>
        <w:rPr>
          <w:rFonts w:ascii="Verdana" w:hAnsi="Verdana" w:cs="Arial"/>
          <w:bCs/>
          <w:sz w:val="24"/>
          <w:szCs w:val="24"/>
        </w:rPr>
      </w:pPr>
    </w:p>
    <w:p w14:paraId="1E9FE4D9" w14:textId="27DE020C" w:rsidR="00AA6386" w:rsidRPr="00F5216E" w:rsidRDefault="00C37998"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sz w:val="24"/>
          <w:szCs w:val="24"/>
        </w:rPr>
      </w:pPr>
      <w:bookmarkStart w:id="1" w:name="_Hlk60813568"/>
      <w:r w:rsidRPr="00F5216E">
        <w:rPr>
          <w:rFonts w:ascii="Verdana" w:hAnsi="Verdana"/>
          <w:sz w:val="24"/>
          <w:szCs w:val="24"/>
        </w:rPr>
        <w:t>Zadanie</w:t>
      </w:r>
      <w:r w:rsidR="00383CB5" w:rsidRPr="00F5216E">
        <w:rPr>
          <w:rFonts w:ascii="Verdana" w:hAnsi="Verdana"/>
          <w:sz w:val="24"/>
          <w:szCs w:val="24"/>
        </w:rPr>
        <w:t xml:space="preserve"> </w:t>
      </w:r>
      <w:r w:rsidR="0068579E" w:rsidRPr="00F5216E">
        <w:rPr>
          <w:rFonts w:ascii="Verdana" w:hAnsi="Verdana"/>
          <w:sz w:val="24"/>
          <w:szCs w:val="24"/>
        </w:rPr>
        <w:t>finansowane ze środków własnych.</w:t>
      </w:r>
    </w:p>
    <w:p w14:paraId="69A6008D" w14:textId="4FBDC37A" w:rsidR="009544EE" w:rsidRPr="005B75CD" w:rsidRDefault="00F9229F"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eastAsia="MS Mincho" w:hAnsi="Verdana" w:cs="MS Mincho"/>
          <w:bCs/>
          <w:sz w:val="24"/>
          <w:szCs w:val="24"/>
        </w:rPr>
        <w:t xml:space="preserve">Niniejsze zamówienie jest zamówieniem klasycznym w rozumieniu art. 7 pkt 33) ustawy </w:t>
      </w:r>
      <w:r w:rsidRPr="00F5216E">
        <w:rPr>
          <w:rFonts w:ascii="Verdana" w:hAnsi="Verdana"/>
          <w:sz w:val="24"/>
          <w:szCs w:val="24"/>
        </w:rPr>
        <w:t>Pzp</w:t>
      </w:r>
      <w:r w:rsidRPr="00F5216E">
        <w:rPr>
          <w:rFonts w:ascii="Verdana" w:eastAsia="MS Mincho" w:hAnsi="Verdana" w:cs="MS Mincho"/>
          <w:bCs/>
          <w:sz w:val="24"/>
          <w:szCs w:val="24"/>
        </w:rPr>
        <w:t>. Wartość zamówienia nie przekracza progów unijnych w rozu</w:t>
      </w:r>
      <w:r w:rsidRPr="005B75CD">
        <w:rPr>
          <w:rFonts w:ascii="Verdana" w:eastAsia="MS Mincho" w:hAnsi="Verdana" w:cs="MS Mincho"/>
          <w:bCs/>
          <w:sz w:val="24"/>
          <w:szCs w:val="24"/>
        </w:rPr>
        <w:t>mieniu art. 3 ustawy Pzp.</w:t>
      </w:r>
    </w:p>
    <w:p w14:paraId="3E010E97" w14:textId="5594D371" w:rsidR="009544EE" w:rsidRPr="005B75CD" w:rsidRDefault="009544EE"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5B75CD">
        <w:rPr>
          <w:rFonts w:ascii="Verdana" w:eastAsia="MS Mincho" w:hAnsi="Verdana" w:cs="MS Mincho"/>
          <w:bCs/>
          <w:sz w:val="24"/>
          <w:szCs w:val="24"/>
        </w:rPr>
        <w:t>Pozycja w planie postępowań na 2021 rok: 1.</w:t>
      </w:r>
      <w:r w:rsidR="00B80D76" w:rsidRPr="005B75CD">
        <w:rPr>
          <w:rFonts w:ascii="Verdana" w:eastAsia="MS Mincho" w:hAnsi="Verdana" w:cs="MS Mincho"/>
          <w:bCs/>
          <w:sz w:val="24"/>
          <w:szCs w:val="24"/>
        </w:rPr>
        <w:t>3</w:t>
      </w:r>
      <w:r w:rsidRPr="005B75CD">
        <w:rPr>
          <w:rFonts w:ascii="Verdana" w:eastAsia="MS Mincho" w:hAnsi="Verdana" w:cs="MS Mincho"/>
          <w:bCs/>
          <w:sz w:val="24"/>
          <w:szCs w:val="24"/>
        </w:rPr>
        <w:t>.</w:t>
      </w:r>
      <w:r w:rsidR="00B80D76" w:rsidRPr="005B75CD">
        <w:rPr>
          <w:rFonts w:ascii="Verdana" w:eastAsia="MS Mincho" w:hAnsi="Verdana" w:cs="MS Mincho"/>
          <w:bCs/>
          <w:sz w:val="24"/>
          <w:szCs w:val="24"/>
        </w:rPr>
        <w:t>1</w:t>
      </w:r>
    </w:p>
    <w:p w14:paraId="15471BF2" w14:textId="5867E1C1" w:rsidR="00E91BDF" w:rsidRPr="005B75CD" w:rsidRDefault="00F9229F"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5B75CD">
        <w:rPr>
          <w:rFonts w:ascii="Verdana" w:eastAsia="MS Mincho" w:hAnsi="Verdana" w:cs="MS Mincho"/>
          <w:bCs/>
          <w:sz w:val="24"/>
          <w:szCs w:val="24"/>
        </w:rPr>
        <w:t>Wartość zamówienia wynosi</w:t>
      </w:r>
      <w:r w:rsidR="00863F60">
        <w:rPr>
          <w:rFonts w:ascii="Verdana" w:eastAsia="MS Mincho" w:hAnsi="Verdana" w:cs="MS Mincho"/>
          <w:bCs/>
          <w:sz w:val="24"/>
          <w:szCs w:val="24"/>
        </w:rPr>
        <w:t xml:space="preserve"> </w:t>
      </w:r>
      <w:r w:rsidR="00863F60" w:rsidRPr="00863F60">
        <w:rPr>
          <w:rFonts w:ascii="Verdana" w:eastAsia="MS Mincho" w:hAnsi="Verdana" w:cs="MS Mincho"/>
          <w:bCs/>
          <w:color w:val="FF0000"/>
          <w:sz w:val="24"/>
          <w:szCs w:val="24"/>
        </w:rPr>
        <w:t>(po aktualizacji</w:t>
      </w:r>
      <w:r w:rsidR="00863F60">
        <w:rPr>
          <w:rFonts w:ascii="Verdana" w:eastAsia="MS Mincho" w:hAnsi="Verdana" w:cs="MS Mincho"/>
          <w:bCs/>
          <w:color w:val="FF0000"/>
          <w:sz w:val="24"/>
          <w:szCs w:val="24"/>
        </w:rPr>
        <w:t xml:space="preserve"> </w:t>
      </w:r>
      <w:r w:rsidR="00F55713">
        <w:rPr>
          <w:rFonts w:ascii="Verdana" w:eastAsia="MS Mincho" w:hAnsi="Verdana" w:cs="MS Mincho"/>
          <w:bCs/>
          <w:color w:val="FF0000"/>
          <w:sz w:val="24"/>
          <w:szCs w:val="24"/>
        </w:rPr>
        <w:t>rozróżnienia</w:t>
      </w:r>
      <w:r w:rsidR="00863F60">
        <w:rPr>
          <w:rFonts w:ascii="Verdana" w:eastAsia="MS Mincho" w:hAnsi="Verdana" w:cs="MS Mincho"/>
          <w:bCs/>
          <w:color w:val="FF0000"/>
          <w:sz w:val="24"/>
          <w:szCs w:val="24"/>
        </w:rPr>
        <w:t xml:space="preserve"> biletów</w:t>
      </w:r>
      <w:r w:rsidR="00863F60" w:rsidRPr="00863F60">
        <w:rPr>
          <w:rFonts w:ascii="Verdana" w:eastAsia="MS Mincho" w:hAnsi="Verdana" w:cs="MS Mincho"/>
          <w:bCs/>
          <w:color w:val="FF0000"/>
          <w:sz w:val="24"/>
          <w:szCs w:val="24"/>
        </w:rPr>
        <w:t>)</w:t>
      </w:r>
      <w:r w:rsidRPr="00863F60">
        <w:rPr>
          <w:rFonts w:ascii="Verdana" w:eastAsia="MS Mincho" w:hAnsi="Verdana" w:cs="MS Mincho"/>
          <w:bCs/>
          <w:color w:val="FF0000"/>
          <w:sz w:val="24"/>
          <w:szCs w:val="24"/>
        </w:rPr>
        <w:t>:</w:t>
      </w:r>
    </w:p>
    <w:p w14:paraId="5B94A15C" w14:textId="6BFBFFDB" w:rsidR="001550E7" w:rsidRPr="005B75CD" w:rsidRDefault="00B6688B" w:rsidP="00F5216E">
      <w:pPr>
        <w:widowControl w:val="0"/>
        <w:tabs>
          <w:tab w:val="left" w:pos="709"/>
        </w:tabs>
        <w:spacing w:line="360" w:lineRule="auto"/>
        <w:ind w:right="57"/>
        <w:contextualSpacing/>
        <w:outlineLvl w:val="3"/>
        <w:rPr>
          <w:rFonts w:ascii="Verdana" w:hAnsi="Verdana" w:cs="Helvetica"/>
          <w:color w:val="FF0000"/>
          <w:sz w:val="24"/>
          <w:szCs w:val="24"/>
        </w:rPr>
      </w:pPr>
      <w:r w:rsidRPr="005B75CD">
        <w:rPr>
          <w:rFonts w:ascii="Verdana" w:hAnsi="Verdana" w:cs="Helvetica"/>
          <w:color w:val="FF0000"/>
          <w:sz w:val="24"/>
          <w:szCs w:val="24"/>
        </w:rPr>
        <w:t>pakiet nr 1</w:t>
      </w:r>
      <w:r w:rsidR="004E3414" w:rsidRPr="005B75CD">
        <w:rPr>
          <w:rFonts w:ascii="Verdana" w:hAnsi="Verdana" w:cs="Helvetica"/>
          <w:color w:val="FF0000"/>
          <w:sz w:val="24"/>
          <w:szCs w:val="24"/>
        </w:rPr>
        <w:t xml:space="preserve">: </w:t>
      </w:r>
      <w:r w:rsidR="005B75CD" w:rsidRPr="005B75CD">
        <w:rPr>
          <w:rFonts w:ascii="Verdana" w:hAnsi="Verdana" w:cs="Helvetica-Bold"/>
          <w:color w:val="FF0000"/>
          <w:sz w:val="24"/>
          <w:szCs w:val="24"/>
        </w:rPr>
        <w:t>160.466,46</w:t>
      </w:r>
      <w:r w:rsidR="005B75CD" w:rsidRPr="005B75CD">
        <w:rPr>
          <w:rFonts w:ascii="Verdana" w:hAnsi="Verdana" w:cs="Helvetica-Bold"/>
          <w:b/>
          <w:bCs/>
          <w:color w:val="FF0000"/>
          <w:sz w:val="24"/>
          <w:szCs w:val="24"/>
        </w:rPr>
        <w:t xml:space="preserve"> </w:t>
      </w:r>
      <w:r w:rsidR="00102F27" w:rsidRPr="005B75CD">
        <w:rPr>
          <w:rFonts w:ascii="Verdana" w:hAnsi="Verdana" w:cs="Arial"/>
          <w:color w:val="FF0000"/>
          <w:sz w:val="24"/>
          <w:szCs w:val="24"/>
        </w:rPr>
        <w:t>zł netto</w:t>
      </w:r>
    </w:p>
    <w:p w14:paraId="454213BC" w14:textId="5FAA2106" w:rsidR="00E91BDF" w:rsidRPr="005B75CD" w:rsidRDefault="00B6688B" w:rsidP="00F5216E">
      <w:pPr>
        <w:widowControl w:val="0"/>
        <w:tabs>
          <w:tab w:val="left" w:pos="709"/>
        </w:tabs>
        <w:spacing w:line="360" w:lineRule="auto"/>
        <w:ind w:right="57"/>
        <w:contextualSpacing/>
        <w:outlineLvl w:val="3"/>
        <w:rPr>
          <w:rFonts w:ascii="Verdana" w:hAnsi="Verdana" w:cs="Helvetica"/>
          <w:sz w:val="24"/>
          <w:szCs w:val="24"/>
        </w:rPr>
      </w:pPr>
      <w:r w:rsidRPr="005B75CD">
        <w:rPr>
          <w:rFonts w:ascii="Verdana" w:hAnsi="Verdana" w:cs="Helvetica"/>
          <w:sz w:val="24"/>
          <w:szCs w:val="24"/>
        </w:rPr>
        <w:t>pakiet nr 2</w:t>
      </w:r>
      <w:r w:rsidR="00AB73A2" w:rsidRPr="005B75CD">
        <w:rPr>
          <w:rFonts w:ascii="Verdana" w:hAnsi="Verdana" w:cs="Helvetica"/>
          <w:sz w:val="24"/>
          <w:szCs w:val="24"/>
        </w:rPr>
        <w:t xml:space="preserve">: </w:t>
      </w:r>
      <w:r w:rsidR="001C6B16" w:rsidRPr="005B75CD">
        <w:rPr>
          <w:rFonts w:ascii="Verdana" w:hAnsi="Verdana" w:cs="Arial"/>
          <w:sz w:val="24"/>
          <w:szCs w:val="24"/>
        </w:rPr>
        <w:t>81</w:t>
      </w:r>
      <w:r w:rsidR="00102F27" w:rsidRPr="005B75CD">
        <w:rPr>
          <w:rFonts w:ascii="Verdana" w:hAnsi="Verdana" w:cs="Arial"/>
          <w:sz w:val="24"/>
          <w:szCs w:val="24"/>
        </w:rPr>
        <w:t>.</w:t>
      </w:r>
      <w:r w:rsidR="001C6B16" w:rsidRPr="005B75CD">
        <w:rPr>
          <w:rFonts w:ascii="Verdana" w:hAnsi="Verdana" w:cs="Arial"/>
          <w:sz w:val="24"/>
          <w:szCs w:val="24"/>
        </w:rPr>
        <w:t>353</w:t>
      </w:r>
      <w:r w:rsidR="00102F27" w:rsidRPr="005B75CD">
        <w:rPr>
          <w:rFonts w:ascii="Verdana" w:hAnsi="Verdana" w:cs="Arial"/>
          <w:sz w:val="24"/>
          <w:szCs w:val="24"/>
        </w:rPr>
        <w:t>,</w:t>
      </w:r>
      <w:r w:rsidR="001C6B16" w:rsidRPr="005B75CD">
        <w:rPr>
          <w:rFonts w:ascii="Verdana" w:hAnsi="Verdana" w:cs="Arial"/>
          <w:sz w:val="24"/>
          <w:szCs w:val="24"/>
        </w:rPr>
        <w:t>05</w:t>
      </w:r>
      <w:r w:rsidR="00102F27" w:rsidRPr="005B75CD">
        <w:rPr>
          <w:rFonts w:ascii="Verdana" w:hAnsi="Verdana" w:cs="Arial"/>
          <w:sz w:val="24"/>
          <w:szCs w:val="24"/>
        </w:rPr>
        <w:t xml:space="preserve"> zł netto</w:t>
      </w:r>
    </w:p>
    <w:p w14:paraId="045F453F" w14:textId="4A27A914" w:rsidR="00A056F6" w:rsidRPr="005B75CD" w:rsidRDefault="00E91BDF" w:rsidP="00F5216E">
      <w:pPr>
        <w:widowControl w:val="0"/>
        <w:tabs>
          <w:tab w:val="left" w:pos="709"/>
        </w:tabs>
        <w:spacing w:line="360" w:lineRule="auto"/>
        <w:ind w:right="57"/>
        <w:contextualSpacing/>
        <w:jc w:val="both"/>
        <w:outlineLvl w:val="3"/>
        <w:rPr>
          <w:rFonts w:ascii="Verdana" w:hAnsi="Verdana" w:cs="Arial"/>
          <w:color w:val="FF0000"/>
          <w:sz w:val="24"/>
          <w:szCs w:val="24"/>
        </w:rPr>
      </w:pPr>
      <w:r w:rsidRPr="005B75CD">
        <w:rPr>
          <w:rFonts w:ascii="Verdana" w:eastAsia="MS Mincho" w:hAnsi="Verdana" w:cs="MS Mincho"/>
          <w:color w:val="FF0000"/>
          <w:sz w:val="24"/>
          <w:szCs w:val="24"/>
        </w:rPr>
        <w:t xml:space="preserve">razem: </w:t>
      </w:r>
      <w:r w:rsidR="005B75CD" w:rsidRPr="005B75CD">
        <w:rPr>
          <w:rFonts w:ascii="Verdana" w:hAnsi="Verdana" w:cs="Helvetica-Bold"/>
          <w:color w:val="FF0000"/>
          <w:sz w:val="24"/>
          <w:szCs w:val="24"/>
        </w:rPr>
        <w:t>241.819,51</w:t>
      </w:r>
      <w:r w:rsidR="005B75CD" w:rsidRPr="005B75CD">
        <w:rPr>
          <w:rFonts w:ascii="Verdana" w:hAnsi="Verdana" w:cs="Helvetica-Bold"/>
          <w:b/>
          <w:bCs/>
          <w:color w:val="FF0000"/>
          <w:sz w:val="24"/>
          <w:szCs w:val="24"/>
        </w:rPr>
        <w:t xml:space="preserve"> </w:t>
      </w:r>
      <w:r w:rsidR="00102F27" w:rsidRPr="005B75CD">
        <w:rPr>
          <w:rFonts w:ascii="Verdana" w:hAnsi="Verdana" w:cs="Arial"/>
          <w:color w:val="FF0000"/>
          <w:sz w:val="24"/>
          <w:szCs w:val="24"/>
        </w:rPr>
        <w:t>zł netto</w:t>
      </w:r>
    </w:p>
    <w:bookmarkEnd w:id="1"/>
    <w:p w14:paraId="43799C4E" w14:textId="77777777" w:rsidR="001550E7" w:rsidRPr="005B75CD" w:rsidRDefault="00EA0503" w:rsidP="00F5216E">
      <w:pPr>
        <w:widowControl w:val="0"/>
        <w:numPr>
          <w:ilvl w:val="1"/>
          <w:numId w:val="26"/>
        </w:numPr>
        <w:tabs>
          <w:tab w:val="left" w:pos="709"/>
        </w:tabs>
        <w:spacing w:line="360" w:lineRule="auto"/>
        <w:ind w:left="0" w:right="57" w:hanging="567"/>
        <w:contextualSpacing/>
        <w:jc w:val="both"/>
        <w:outlineLvl w:val="3"/>
        <w:rPr>
          <w:rFonts w:ascii="Verdana" w:hAnsi="Verdana" w:cs="Arial"/>
          <w:bCs/>
          <w:sz w:val="24"/>
          <w:szCs w:val="24"/>
        </w:rPr>
      </w:pPr>
      <w:r w:rsidRPr="005B75CD">
        <w:rPr>
          <w:rFonts w:ascii="Verdana" w:hAnsi="Verdana" w:cs="Helvetica"/>
          <w:sz w:val="24"/>
          <w:szCs w:val="24"/>
        </w:rPr>
        <w:t xml:space="preserve">Kwota, jaką Zamawiający zamierza przeznaczyć na sfinansowanie zamówienia: </w:t>
      </w:r>
    </w:p>
    <w:p w14:paraId="4AD70FDB" w14:textId="68A35507" w:rsidR="00A056F6" w:rsidRPr="00F5216E" w:rsidRDefault="00B6688B" w:rsidP="00F5216E">
      <w:pPr>
        <w:widowControl w:val="0"/>
        <w:tabs>
          <w:tab w:val="left" w:pos="709"/>
        </w:tabs>
        <w:spacing w:line="360" w:lineRule="auto"/>
        <w:ind w:right="57"/>
        <w:contextualSpacing/>
        <w:jc w:val="both"/>
        <w:outlineLvl w:val="3"/>
        <w:rPr>
          <w:rFonts w:ascii="Verdana" w:hAnsi="Verdana" w:cs="Helvetica"/>
          <w:sz w:val="24"/>
          <w:szCs w:val="24"/>
        </w:rPr>
      </w:pPr>
      <w:r w:rsidRPr="00F5216E">
        <w:rPr>
          <w:rFonts w:ascii="Verdana" w:hAnsi="Verdana" w:cs="Helvetica"/>
          <w:sz w:val="24"/>
          <w:szCs w:val="24"/>
        </w:rPr>
        <w:t>pakiet nr 1</w:t>
      </w:r>
      <w:r w:rsidR="0063444D" w:rsidRPr="00F5216E">
        <w:rPr>
          <w:rFonts w:ascii="Verdana" w:hAnsi="Verdana" w:cs="Helvetica"/>
          <w:sz w:val="24"/>
          <w:szCs w:val="24"/>
        </w:rPr>
        <w:t>:</w:t>
      </w:r>
      <w:r w:rsidR="006475DE" w:rsidRPr="00F5216E">
        <w:rPr>
          <w:rFonts w:ascii="Verdana" w:hAnsi="Verdana" w:cs="Helvetica"/>
          <w:sz w:val="24"/>
          <w:szCs w:val="24"/>
        </w:rPr>
        <w:t>172</w:t>
      </w:r>
      <w:r w:rsidR="00257E42" w:rsidRPr="00F5216E">
        <w:rPr>
          <w:rFonts w:ascii="Verdana" w:hAnsi="Verdana" w:cs="Helvetica"/>
          <w:sz w:val="24"/>
          <w:szCs w:val="24"/>
        </w:rPr>
        <w:t xml:space="preserve">.000,00 </w:t>
      </w:r>
      <w:r w:rsidR="00A056F6" w:rsidRPr="00F5216E">
        <w:rPr>
          <w:rFonts w:ascii="Verdana" w:hAnsi="Verdana" w:cs="Helvetica"/>
          <w:sz w:val="24"/>
          <w:szCs w:val="24"/>
        </w:rPr>
        <w:t>zł brutto</w:t>
      </w:r>
      <w:r w:rsidR="001550E7" w:rsidRPr="00F5216E">
        <w:rPr>
          <w:rFonts w:ascii="Verdana" w:hAnsi="Verdana" w:cs="Helvetica"/>
          <w:sz w:val="24"/>
          <w:szCs w:val="24"/>
        </w:rPr>
        <w:t>.</w:t>
      </w:r>
    </w:p>
    <w:p w14:paraId="0F52E3E5" w14:textId="7CF6FF34" w:rsidR="001550E7" w:rsidRPr="00F5216E" w:rsidRDefault="00B6688B" w:rsidP="00F5216E">
      <w:pPr>
        <w:widowControl w:val="0"/>
        <w:tabs>
          <w:tab w:val="left" w:pos="709"/>
        </w:tabs>
        <w:spacing w:line="360" w:lineRule="auto"/>
        <w:ind w:right="57"/>
        <w:contextualSpacing/>
        <w:jc w:val="both"/>
        <w:outlineLvl w:val="3"/>
        <w:rPr>
          <w:rFonts w:ascii="Verdana" w:hAnsi="Verdana" w:cs="Helvetica"/>
          <w:sz w:val="24"/>
          <w:szCs w:val="24"/>
        </w:rPr>
      </w:pPr>
      <w:r w:rsidRPr="00F5216E">
        <w:rPr>
          <w:rFonts w:ascii="Verdana" w:hAnsi="Verdana" w:cs="Helvetica"/>
          <w:sz w:val="24"/>
          <w:szCs w:val="24"/>
        </w:rPr>
        <w:t>pakiet nr 2</w:t>
      </w:r>
      <w:r w:rsidR="0063444D" w:rsidRPr="00F5216E">
        <w:rPr>
          <w:rFonts w:ascii="Verdana" w:hAnsi="Verdana" w:cs="Helvetica"/>
          <w:sz w:val="24"/>
          <w:szCs w:val="24"/>
        </w:rPr>
        <w:t xml:space="preserve">: </w:t>
      </w:r>
      <w:r w:rsidR="006475DE" w:rsidRPr="00F5216E">
        <w:rPr>
          <w:rFonts w:ascii="Verdana" w:hAnsi="Verdana" w:cs="Helvetica"/>
          <w:sz w:val="24"/>
          <w:szCs w:val="24"/>
        </w:rPr>
        <w:t>89</w:t>
      </w:r>
      <w:r w:rsidR="001550E7" w:rsidRPr="00F5216E">
        <w:rPr>
          <w:rFonts w:ascii="Verdana" w:hAnsi="Verdana" w:cs="Helvetica"/>
          <w:sz w:val="24"/>
          <w:szCs w:val="24"/>
        </w:rPr>
        <w:t>.000,00 zł brutto.</w:t>
      </w:r>
    </w:p>
    <w:p w14:paraId="1116E94E" w14:textId="04EC9FDD" w:rsidR="00496FBE" w:rsidRPr="00F5216E" w:rsidRDefault="007E54C0" w:rsidP="00F5216E">
      <w:pPr>
        <w:widowControl w:val="0"/>
        <w:tabs>
          <w:tab w:val="left" w:pos="709"/>
        </w:tabs>
        <w:spacing w:line="360" w:lineRule="auto"/>
        <w:ind w:right="57"/>
        <w:contextualSpacing/>
        <w:jc w:val="both"/>
        <w:outlineLvl w:val="3"/>
        <w:rPr>
          <w:rFonts w:ascii="Verdana" w:eastAsia="MS Mincho" w:hAnsi="Verdana" w:cs="MS Mincho"/>
          <w:bCs/>
          <w:sz w:val="24"/>
          <w:szCs w:val="24"/>
        </w:rPr>
      </w:pPr>
      <w:r w:rsidRPr="00F5216E">
        <w:rPr>
          <w:rFonts w:ascii="Verdana" w:eastAsia="MS Mincho" w:hAnsi="Verdana" w:cs="MS Mincho"/>
          <w:bCs/>
          <w:sz w:val="24"/>
          <w:szCs w:val="24"/>
        </w:rPr>
        <w:t xml:space="preserve">razem: </w:t>
      </w:r>
      <w:r w:rsidR="000D66D5" w:rsidRPr="00F5216E">
        <w:rPr>
          <w:rFonts w:ascii="Verdana" w:hAnsi="Verdana" w:cs="Times New Roman"/>
          <w:bCs/>
          <w:sz w:val="24"/>
          <w:szCs w:val="24"/>
        </w:rPr>
        <w:t>2</w:t>
      </w:r>
      <w:r w:rsidR="006475DE" w:rsidRPr="00F5216E">
        <w:rPr>
          <w:rFonts w:ascii="Verdana" w:hAnsi="Verdana" w:cs="Times New Roman"/>
          <w:bCs/>
          <w:sz w:val="24"/>
          <w:szCs w:val="24"/>
        </w:rPr>
        <w:t>61</w:t>
      </w:r>
      <w:r w:rsidRPr="00F5216E">
        <w:rPr>
          <w:rFonts w:ascii="Verdana" w:hAnsi="Verdana" w:cs="Times New Roman"/>
          <w:bCs/>
          <w:sz w:val="24"/>
          <w:szCs w:val="24"/>
        </w:rPr>
        <w:t>.</w:t>
      </w:r>
      <w:r w:rsidR="000D66D5" w:rsidRPr="00F5216E">
        <w:rPr>
          <w:rFonts w:ascii="Verdana" w:hAnsi="Verdana" w:cs="Times New Roman"/>
          <w:bCs/>
          <w:sz w:val="24"/>
          <w:szCs w:val="24"/>
        </w:rPr>
        <w:t>000</w:t>
      </w:r>
      <w:r w:rsidRPr="00F5216E">
        <w:rPr>
          <w:rFonts w:ascii="Verdana" w:hAnsi="Verdana" w:cs="Times New Roman"/>
          <w:bCs/>
          <w:sz w:val="24"/>
          <w:szCs w:val="24"/>
        </w:rPr>
        <w:t>,</w:t>
      </w:r>
      <w:r w:rsidR="000D66D5" w:rsidRPr="00F5216E">
        <w:rPr>
          <w:rFonts w:ascii="Verdana" w:hAnsi="Verdana" w:cs="Times New Roman"/>
          <w:bCs/>
          <w:sz w:val="24"/>
          <w:szCs w:val="24"/>
        </w:rPr>
        <w:t>00</w:t>
      </w:r>
      <w:r w:rsidRPr="00F5216E">
        <w:rPr>
          <w:rFonts w:ascii="Verdana" w:hAnsi="Verdana" w:cs="Times New Roman"/>
          <w:bCs/>
          <w:sz w:val="24"/>
          <w:szCs w:val="24"/>
        </w:rPr>
        <w:t xml:space="preserve"> </w:t>
      </w:r>
      <w:r w:rsidRPr="00F5216E">
        <w:rPr>
          <w:rFonts w:ascii="Verdana" w:eastAsia="MS Mincho" w:hAnsi="Verdana" w:cs="MS Mincho"/>
          <w:bCs/>
          <w:sz w:val="24"/>
          <w:szCs w:val="24"/>
        </w:rPr>
        <w:t>zł brutto.</w:t>
      </w:r>
    </w:p>
    <w:p w14:paraId="2673EAD3" w14:textId="77777777" w:rsidR="00E53983" w:rsidRPr="00F5216E" w:rsidRDefault="00E53983" w:rsidP="00F5216E">
      <w:pPr>
        <w:widowControl w:val="0"/>
        <w:tabs>
          <w:tab w:val="left" w:pos="709"/>
        </w:tabs>
        <w:spacing w:line="360" w:lineRule="auto"/>
        <w:ind w:right="57"/>
        <w:contextualSpacing/>
        <w:jc w:val="both"/>
        <w:outlineLvl w:val="3"/>
        <w:rPr>
          <w:rFonts w:ascii="Verdana" w:hAnsi="Verdana" w:cs="Arial"/>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5216E" w14:paraId="39672AED" w14:textId="77777777" w:rsidTr="00F12A54">
        <w:trPr>
          <w:jc w:val="center"/>
        </w:trPr>
        <w:tc>
          <w:tcPr>
            <w:tcW w:w="9054" w:type="dxa"/>
            <w:shd w:val="clear" w:color="auto" w:fill="D9D9D9" w:themeFill="background1" w:themeFillShade="D9"/>
            <w:vAlign w:val="center"/>
          </w:tcPr>
          <w:p w14:paraId="26442156"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sz w:val="24"/>
                <w:szCs w:val="24"/>
              </w:rPr>
              <w:t>Rozdział 4</w:t>
            </w:r>
          </w:p>
          <w:p w14:paraId="1EBFA69A" w14:textId="77777777" w:rsidR="008929F6" w:rsidRPr="00F5216E" w:rsidRDefault="008929F6" w:rsidP="00F5216E">
            <w:pPr>
              <w:tabs>
                <w:tab w:val="left" w:pos="709"/>
              </w:tabs>
              <w:spacing w:line="360" w:lineRule="auto"/>
              <w:ind w:left="142" w:right="57" w:hanging="85"/>
              <w:contextualSpacing/>
              <w:jc w:val="center"/>
              <w:rPr>
                <w:rFonts w:ascii="Verdana" w:hAnsi="Verdana"/>
                <w:sz w:val="24"/>
                <w:szCs w:val="24"/>
              </w:rPr>
            </w:pPr>
            <w:r w:rsidRPr="00F5216E">
              <w:rPr>
                <w:rFonts w:ascii="Verdana" w:hAnsi="Verdana"/>
                <w:b/>
                <w:sz w:val="24"/>
                <w:szCs w:val="24"/>
              </w:rPr>
              <w:t>OPIS PRZEDMIOTU ZAMÓWIENIA</w:t>
            </w:r>
          </w:p>
        </w:tc>
      </w:tr>
    </w:tbl>
    <w:p w14:paraId="3B19D14B" w14:textId="20E4BCAC" w:rsidR="008929F6" w:rsidRPr="00F5216E" w:rsidRDefault="008929F6" w:rsidP="00F5216E">
      <w:pPr>
        <w:pStyle w:val="Kolorowalistaakcent11"/>
        <w:tabs>
          <w:tab w:val="left" w:pos="567"/>
          <w:tab w:val="left" w:pos="709"/>
        </w:tabs>
        <w:suppressAutoHyphens/>
        <w:spacing w:before="0" w:after="0" w:line="360" w:lineRule="auto"/>
        <w:ind w:left="142" w:right="57" w:hanging="85"/>
        <w:rPr>
          <w:rFonts w:ascii="Verdana" w:hAnsi="Verdana" w:cs="Arial"/>
          <w:b/>
          <w:bCs/>
          <w:sz w:val="24"/>
          <w:szCs w:val="24"/>
        </w:rPr>
      </w:pPr>
    </w:p>
    <w:p w14:paraId="31A9887D" w14:textId="644E4263" w:rsidR="00A309A7" w:rsidRPr="00F5216E" w:rsidRDefault="00E53983" w:rsidP="00F5216E">
      <w:pPr>
        <w:widowControl w:val="0"/>
        <w:numPr>
          <w:ilvl w:val="1"/>
          <w:numId w:val="27"/>
        </w:numPr>
        <w:spacing w:line="360" w:lineRule="auto"/>
        <w:ind w:left="0" w:right="57" w:hanging="567"/>
        <w:contextualSpacing/>
        <w:jc w:val="both"/>
        <w:outlineLvl w:val="3"/>
        <w:rPr>
          <w:rFonts w:ascii="Verdana" w:hAnsi="Verdana"/>
          <w:sz w:val="24"/>
          <w:szCs w:val="24"/>
        </w:rPr>
      </w:pPr>
      <w:r w:rsidRPr="00F5216E">
        <w:rPr>
          <w:rFonts w:ascii="Verdana" w:hAnsi="Verdana" w:cs="Verdana"/>
          <w:color w:val="000000"/>
          <w:sz w:val="24"/>
          <w:szCs w:val="24"/>
        </w:rPr>
        <w:t>Przedmiotem zamówienia jest świadczenie usług przewozowych, celem dowożenia i odwożenia uczniów do i z</w:t>
      </w:r>
      <w:r w:rsidR="00725CFD" w:rsidRPr="00F5216E">
        <w:rPr>
          <w:rFonts w:ascii="Verdana" w:hAnsi="Verdana" w:cs="Verdana"/>
          <w:color w:val="000000"/>
          <w:sz w:val="24"/>
          <w:szCs w:val="24"/>
        </w:rPr>
        <w:t xml:space="preserve"> placówek oświatowych</w:t>
      </w:r>
      <w:r w:rsidRPr="00F5216E">
        <w:rPr>
          <w:rFonts w:ascii="Verdana" w:hAnsi="Verdana" w:cs="Verdana"/>
          <w:color w:val="000000"/>
          <w:sz w:val="24"/>
          <w:szCs w:val="24"/>
        </w:rPr>
        <w:t>.</w:t>
      </w:r>
      <w:r w:rsidR="00146971" w:rsidRPr="00F5216E">
        <w:rPr>
          <w:rFonts w:ascii="Verdana" w:hAnsi="Verdana" w:cs="Verdana"/>
          <w:color w:val="000000"/>
          <w:sz w:val="24"/>
          <w:szCs w:val="24"/>
        </w:rPr>
        <w:t xml:space="preserve"> </w:t>
      </w:r>
      <w:r w:rsidR="00146971" w:rsidRPr="00F5216E">
        <w:rPr>
          <w:rFonts w:ascii="Verdana" w:hAnsi="Verdana"/>
          <w:sz w:val="24"/>
          <w:szCs w:val="24"/>
        </w:rPr>
        <w:t>Zaleca się, aby Wykonawca przed złożeniem oferty zapoznał się z przebiegiem tras.</w:t>
      </w:r>
      <w:r w:rsidR="00A309A7" w:rsidRPr="00F5216E">
        <w:rPr>
          <w:rFonts w:ascii="Verdana" w:hAnsi="Verdana"/>
          <w:sz w:val="24"/>
          <w:szCs w:val="24"/>
        </w:rPr>
        <w:t xml:space="preserve"> </w:t>
      </w:r>
      <w:r w:rsidRPr="00F5216E">
        <w:rPr>
          <w:rFonts w:ascii="Verdana" w:hAnsi="Verdana" w:cs="Verdana"/>
          <w:color w:val="000000"/>
          <w:sz w:val="24"/>
          <w:szCs w:val="24"/>
        </w:rPr>
        <w:t>Opiekę nad uczniami zapewnia Zamawiający.</w:t>
      </w:r>
    </w:p>
    <w:p w14:paraId="1B6FF9D6" w14:textId="40CCE78A" w:rsidR="009575BF" w:rsidRPr="00F5216E" w:rsidRDefault="009575BF"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sz w:val="24"/>
          <w:szCs w:val="24"/>
        </w:rPr>
        <w:t>Strony będą rozliczać się w trybie miesięcznym:</w:t>
      </w:r>
    </w:p>
    <w:p w14:paraId="311E0196" w14:textId="76A5F131" w:rsidR="009A3908" w:rsidRPr="00F5216E" w:rsidRDefault="009575BF" w:rsidP="00F5216E">
      <w:pPr>
        <w:widowControl w:val="0"/>
        <w:tabs>
          <w:tab w:val="left" w:pos="709"/>
        </w:tabs>
        <w:spacing w:line="360" w:lineRule="auto"/>
        <w:ind w:right="57"/>
        <w:contextualSpacing/>
        <w:jc w:val="both"/>
        <w:outlineLvl w:val="3"/>
        <w:rPr>
          <w:rFonts w:ascii="Verdana" w:hAnsi="Verdana"/>
          <w:color w:val="FF0000"/>
          <w:sz w:val="24"/>
          <w:szCs w:val="24"/>
        </w:rPr>
      </w:pPr>
      <w:r w:rsidRPr="00F5216E">
        <w:rPr>
          <w:rFonts w:ascii="Verdana" w:hAnsi="Verdana"/>
          <w:sz w:val="24"/>
          <w:szCs w:val="24"/>
        </w:rPr>
        <w:t>Pakiet nr 1 - za faktycznie zakupioną ilość biletów</w:t>
      </w:r>
      <w:r w:rsidRPr="00F5216E">
        <w:rPr>
          <w:rFonts w:ascii="Verdana" w:hAnsi="Verdana"/>
          <w:color w:val="FF0000"/>
          <w:sz w:val="24"/>
          <w:szCs w:val="24"/>
        </w:rPr>
        <w:t xml:space="preserve"> </w:t>
      </w:r>
      <w:r w:rsidR="009A3908" w:rsidRPr="00F5216E">
        <w:rPr>
          <w:rFonts w:ascii="Verdana" w:hAnsi="Verdana" w:cs="Verdana"/>
          <w:color w:val="000000"/>
          <w:sz w:val="24"/>
          <w:szCs w:val="24"/>
        </w:rPr>
        <w:t xml:space="preserve">miesięcznych </w:t>
      </w:r>
      <w:r w:rsidR="006676E4" w:rsidRPr="00F5216E">
        <w:rPr>
          <w:rFonts w:ascii="Verdana" w:hAnsi="Verdana" w:cs="Verdana"/>
          <w:color w:val="000000"/>
          <w:sz w:val="24"/>
          <w:szCs w:val="24"/>
        </w:rPr>
        <w:t>ulgowych</w:t>
      </w:r>
      <w:r w:rsidR="009F556A">
        <w:rPr>
          <w:rFonts w:ascii="Verdana" w:hAnsi="Verdana" w:cs="Verdana"/>
          <w:color w:val="000000"/>
          <w:sz w:val="24"/>
          <w:szCs w:val="24"/>
        </w:rPr>
        <w:t xml:space="preserve"> </w:t>
      </w:r>
      <w:r w:rsidR="009F556A" w:rsidRPr="009F556A">
        <w:rPr>
          <w:rFonts w:ascii="Verdana" w:hAnsi="Verdana" w:cs="Verdana"/>
          <w:color w:val="FF0000"/>
          <w:sz w:val="24"/>
          <w:szCs w:val="24"/>
        </w:rPr>
        <w:t xml:space="preserve">dla uczniów powyżej 6 roku życia </w:t>
      </w:r>
      <w:r w:rsidR="009F556A">
        <w:rPr>
          <w:rFonts w:ascii="Verdana" w:hAnsi="Verdana" w:cs="Verdana"/>
          <w:color w:val="FF0000"/>
          <w:sz w:val="24"/>
          <w:szCs w:val="24"/>
        </w:rPr>
        <w:t xml:space="preserve">oraz biletów miesięcznych dla uczniów poniżej 6 roku życia </w:t>
      </w:r>
      <w:r w:rsidR="009A3908" w:rsidRPr="00F5216E">
        <w:rPr>
          <w:rFonts w:ascii="Verdana" w:hAnsi="Verdana" w:cs="Verdana"/>
          <w:color w:val="000000"/>
          <w:sz w:val="24"/>
          <w:szCs w:val="24"/>
        </w:rPr>
        <w:t>(po cenie podanej w druku oferta) wystawionych na podstawie imiennego wykazu</w:t>
      </w:r>
      <w:r w:rsidR="006676E4" w:rsidRPr="00F5216E">
        <w:rPr>
          <w:rFonts w:ascii="Verdana" w:hAnsi="Verdana" w:cs="Verdana"/>
          <w:color w:val="000000"/>
          <w:sz w:val="24"/>
          <w:szCs w:val="24"/>
        </w:rPr>
        <w:t xml:space="preserve"> uczniów</w:t>
      </w:r>
      <w:r w:rsidR="009A3908" w:rsidRPr="00F5216E">
        <w:rPr>
          <w:rFonts w:ascii="Verdana" w:hAnsi="Verdana" w:cs="Verdana"/>
          <w:color w:val="000000"/>
          <w:sz w:val="24"/>
          <w:szCs w:val="24"/>
        </w:rPr>
        <w:t xml:space="preserve">. </w:t>
      </w:r>
    </w:p>
    <w:p w14:paraId="453C5DE7" w14:textId="379081DD" w:rsidR="00927242" w:rsidRPr="00F5216E" w:rsidRDefault="009575BF" w:rsidP="00F5216E">
      <w:pPr>
        <w:widowControl w:val="0"/>
        <w:tabs>
          <w:tab w:val="left" w:pos="709"/>
        </w:tabs>
        <w:spacing w:line="360" w:lineRule="auto"/>
        <w:ind w:right="57"/>
        <w:contextualSpacing/>
        <w:jc w:val="both"/>
        <w:outlineLvl w:val="3"/>
        <w:rPr>
          <w:rFonts w:ascii="Verdana" w:hAnsi="Verdana"/>
          <w:sz w:val="24"/>
          <w:szCs w:val="24"/>
          <w:lang w:eastAsia="zh-CN"/>
        </w:rPr>
      </w:pPr>
      <w:r w:rsidRPr="00F5216E">
        <w:rPr>
          <w:rFonts w:ascii="Verdana" w:hAnsi="Verdana" w:cs="Verdana"/>
          <w:color w:val="000000"/>
          <w:sz w:val="24"/>
          <w:szCs w:val="24"/>
        </w:rPr>
        <w:t>P</w:t>
      </w:r>
      <w:r w:rsidR="009A3908" w:rsidRPr="00F5216E">
        <w:rPr>
          <w:rFonts w:ascii="Verdana" w:hAnsi="Verdana" w:cs="Verdana"/>
          <w:color w:val="000000"/>
          <w:sz w:val="24"/>
          <w:szCs w:val="24"/>
        </w:rPr>
        <w:t>aki</w:t>
      </w:r>
      <w:r w:rsidRPr="00F5216E">
        <w:rPr>
          <w:rFonts w:ascii="Verdana" w:hAnsi="Verdana" w:cs="Verdana"/>
          <w:color w:val="000000"/>
          <w:sz w:val="24"/>
          <w:szCs w:val="24"/>
        </w:rPr>
        <w:t>et</w:t>
      </w:r>
      <w:r w:rsidR="009A3908" w:rsidRPr="00F5216E">
        <w:rPr>
          <w:rFonts w:ascii="Verdana" w:hAnsi="Verdana" w:cs="Verdana"/>
          <w:color w:val="000000"/>
          <w:sz w:val="24"/>
          <w:szCs w:val="24"/>
        </w:rPr>
        <w:t xml:space="preserve"> nr 2 </w:t>
      </w:r>
      <w:r w:rsidRPr="00F5216E">
        <w:rPr>
          <w:rFonts w:ascii="Verdana" w:hAnsi="Verdana" w:cs="Verdana"/>
          <w:color w:val="000000"/>
          <w:sz w:val="24"/>
          <w:szCs w:val="24"/>
        </w:rPr>
        <w:t xml:space="preserve">- </w:t>
      </w:r>
      <w:r w:rsidR="009A3908" w:rsidRPr="00F5216E">
        <w:rPr>
          <w:rFonts w:ascii="Verdana" w:hAnsi="Verdana" w:cs="Verdana"/>
          <w:color w:val="000000"/>
          <w:sz w:val="24"/>
          <w:szCs w:val="24"/>
        </w:rPr>
        <w:t xml:space="preserve">na podstawie liczby faktycznie przejechanych km w okresie rozliczeniowym oraz ceny jednostkowej brutto za 1 przejechany km podanej w </w:t>
      </w:r>
      <w:r w:rsidR="00A8113B" w:rsidRPr="00F5216E">
        <w:rPr>
          <w:rFonts w:ascii="Verdana" w:hAnsi="Verdana" w:cs="Verdana"/>
          <w:color w:val="000000"/>
          <w:sz w:val="24"/>
          <w:szCs w:val="24"/>
        </w:rPr>
        <w:t> </w:t>
      </w:r>
      <w:r w:rsidR="009A3908" w:rsidRPr="00F5216E">
        <w:rPr>
          <w:rFonts w:ascii="Verdana" w:hAnsi="Verdana" w:cs="Verdana"/>
          <w:color w:val="000000"/>
          <w:sz w:val="24"/>
          <w:szCs w:val="24"/>
        </w:rPr>
        <w:t>druku ofert</w:t>
      </w:r>
      <w:r w:rsidRPr="00F5216E">
        <w:rPr>
          <w:rFonts w:ascii="Verdana" w:hAnsi="Verdana" w:cs="Verdana"/>
          <w:color w:val="000000"/>
          <w:sz w:val="24"/>
          <w:szCs w:val="24"/>
        </w:rPr>
        <w:t>a</w:t>
      </w:r>
      <w:r w:rsidR="009A3908" w:rsidRPr="00F5216E">
        <w:rPr>
          <w:rFonts w:ascii="Verdana" w:hAnsi="Verdana" w:cs="Verdana"/>
          <w:color w:val="000000"/>
          <w:sz w:val="24"/>
          <w:szCs w:val="24"/>
        </w:rPr>
        <w:t>.</w:t>
      </w:r>
      <w:r w:rsidR="009E1CF0" w:rsidRPr="00F5216E">
        <w:rPr>
          <w:rFonts w:ascii="Verdana" w:hAnsi="Verdana" w:cs="Verdana"/>
          <w:color w:val="000000"/>
          <w:sz w:val="24"/>
          <w:szCs w:val="24"/>
        </w:rPr>
        <w:t xml:space="preserve"> </w:t>
      </w:r>
      <w:r w:rsidR="009E1CF0" w:rsidRPr="00F5216E">
        <w:rPr>
          <w:rFonts w:ascii="Verdana" w:hAnsi="Verdana"/>
          <w:sz w:val="24"/>
          <w:szCs w:val="24"/>
          <w:lang w:eastAsia="zh-CN"/>
        </w:rPr>
        <w:t xml:space="preserve">Zamawiający zapłaci Wykonawcy za każdy </w:t>
      </w:r>
      <w:r w:rsidRPr="00F5216E">
        <w:rPr>
          <w:rFonts w:ascii="Verdana" w:hAnsi="Verdana"/>
          <w:sz w:val="24"/>
          <w:szCs w:val="24"/>
          <w:lang w:eastAsia="zh-CN"/>
        </w:rPr>
        <w:t xml:space="preserve">faktycznie </w:t>
      </w:r>
      <w:r w:rsidR="009E1CF0" w:rsidRPr="00F5216E">
        <w:rPr>
          <w:rFonts w:ascii="Verdana" w:hAnsi="Verdana"/>
          <w:sz w:val="24"/>
          <w:szCs w:val="24"/>
          <w:lang w:eastAsia="zh-CN"/>
        </w:rPr>
        <w:t xml:space="preserve">przejechany kilometr (od – do miejsca wyznaczonego na poszczególnych trasach - nie licząc dojazdu i odjazdu pojazdu). </w:t>
      </w:r>
    </w:p>
    <w:p w14:paraId="350FF620" w14:textId="77777777" w:rsidR="00434F0D" w:rsidRPr="00F5216E" w:rsidRDefault="009E1CF0" w:rsidP="00F5216E">
      <w:pPr>
        <w:widowControl w:val="0"/>
        <w:tabs>
          <w:tab w:val="left" w:pos="709"/>
        </w:tabs>
        <w:spacing w:line="360" w:lineRule="auto"/>
        <w:ind w:right="57"/>
        <w:contextualSpacing/>
        <w:jc w:val="both"/>
        <w:outlineLvl w:val="3"/>
        <w:rPr>
          <w:rFonts w:ascii="Verdana" w:hAnsi="Verdana"/>
          <w:sz w:val="24"/>
          <w:szCs w:val="24"/>
          <w:lang w:eastAsia="zh-CN"/>
        </w:rPr>
      </w:pPr>
      <w:r w:rsidRPr="00F5216E">
        <w:rPr>
          <w:rFonts w:ascii="Verdana" w:hAnsi="Verdana"/>
          <w:sz w:val="24"/>
          <w:szCs w:val="24"/>
          <w:lang w:eastAsia="zh-CN"/>
        </w:rPr>
        <w:t xml:space="preserve">Zamawiający pomierzył długości poszczególnych tras – zgodnie ze wskazaniem w </w:t>
      </w:r>
      <w:r w:rsidR="00A309A7" w:rsidRPr="00F5216E">
        <w:rPr>
          <w:rFonts w:ascii="Verdana" w:hAnsi="Verdana"/>
          <w:sz w:val="24"/>
          <w:szCs w:val="24"/>
          <w:lang w:eastAsia="zh-CN"/>
        </w:rPr>
        <w:t>druku oferta.</w:t>
      </w:r>
    </w:p>
    <w:p w14:paraId="5A1D8EC7" w14:textId="69BF508F" w:rsidR="00434F0D" w:rsidRPr="00F5216E" w:rsidRDefault="00434F0D" w:rsidP="00F5216E">
      <w:pPr>
        <w:widowControl w:val="0"/>
        <w:tabs>
          <w:tab w:val="left" w:pos="709"/>
        </w:tabs>
        <w:spacing w:line="360" w:lineRule="auto"/>
        <w:ind w:right="57"/>
        <w:contextualSpacing/>
        <w:jc w:val="both"/>
        <w:outlineLvl w:val="3"/>
        <w:rPr>
          <w:rFonts w:ascii="Verdana" w:hAnsi="Verdana"/>
          <w:b/>
          <w:sz w:val="24"/>
          <w:szCs w:val="24"/>
          <w:lang w:eastAsia="zh-CN"/>
        </w:rPr>
      </w:pPr>
      <w:r w:rsidRPr="00F5216E">
        <w:rPr>
          <w:rFonts w:ascii="Verdana" w:hAnsi="Verdana" w:cs="Verdana"/>
          <w:color w:val="000000"/>
          <w:sz w:val="24"/>
          <w:szCs w:val="24"/>
        </w:rPr>
        <w:t>Cena oferty brutto w obu pakietach będzie wartością prognozowaną i uzależnioną w zakresie pakietu nr 1 od faktycznej liczby uczniów korzystających z</w:t>
      </w:r>
      <w:r w:rsidR="00A8113B" w:rsidRPr="00F5216E">
        <w:rPr>
          <w:rFonts w:ascii="Verdana" w:hAnsi="Verdana" w:cs="Verdana"/>
          <w:color w:val="000000"/>
          <w:sz w:val="24"/>
          <w:szCs w:val="24"/>
        </w:rPr>
        <w:t> </w:t>
      </w:r>
      <w:r w:rsidRPr="00F5216E">
        <w:rPr>
          <w:rFonts w:ascii="Verdana" w:hAnsi="Verdana" w:cs="Verdana"/>
          <w:color w:val="000000"/>
          <w:sz w:val="24"/>
          <w:szCs w:val="24"/>
        </w:rPr>
        <w:t xml:space="preserve">dowozu oraz w zakresie pakietu nr 2 za faktycznie </w:t>
      </w:r>
      <w:r w:rsidR="006676E4" w:rsidRPr="00F5216E">
        <w:rPr>
          <w:rFonts w:ascii="Verdana" w:hAnsi="Verdana" w:cs="Verdana"/>
          <w:color w:val="000000"/>
          <w:sz w:val="24"/>
          <w:szCs w:val="24"/>
        </w:rPr>
        <w:t>przejechane</w:t>
      </w:r>
      <w:r w:rsidRPr="00F5216E">
        <w:rPr>
          <w:rFonts w:ascii="Verdana" w:hAnsi="Verdana" w:cs="Verdana"/>
          <w:color w:val="000000"/>
          <w:sz w:val="24"/>
          <w:szCs w:val="24"/>
        </w:rPr>
        <w:t xml:space="preserve"> w danym miesiącu ilości kilometrów. </w:t>
      </w:r>
    </w:p>
    <w:p w14:paraId="5A056D7D" w14:textId="7BC6BBCE" w:rsidR="009A3908" w:rsidRPr="00F5216E" w:rsidRDefault="009A3908" w:rsidP="00F5216E">
      <w:pPr>
        <w:widowControl w:val="0"/>
        <w:numPr>
          <w:ilvl w:val="1"/>
          <w:numId w:val="27"/>
        </w:numPr>
        <w:tabs>
          <w:tab w:val="left" w:pos="709"/>
        </w:tabs>
        <w:spacing w:line="360" w:lineRule="auto"/>
        <w:ind w:left="0" w:right="57" w:hanging="567"/>
        <w:contextualSpacing/>
        <w:jc w:val="both"/>
        <w:outlineLvl w:val="3"/>
        <w:rPr>
          <w:rFonts w:ascii="Verdana" w:hAnsi="Verdana"/>
          <w:color w:val="FF0000"/>
          <w:sz w:val="24"/>
          <w:szCs w:val="24"/>
        </w:rPr>
      </w:pPr>
      <w:r w:rsidRPr="00F5216E">
        <w:rPr>
          <w:rFonts w:ascii="Verdana" w:hAnsi="Verdana" w:cs="Verdana"/>
          <w:sz w:val="24"/>
          <w:szCs w:val="24"/>
        </w:rPr>
        <w:t xml:space="preserve">Zamawiający w pakiecie nr 1 dopuszcza tzw. trasy otwarte (inni </w:t>
      </w:r>
      <w:r w:rsidR="005D2259">
        <w:rPr>
          <w:rFonts w:ascii="Verdana" w:hAnsi="Verdana" w:cs="Verdana"/>
          <w:sz w:val="24"/>
          <w:szCs w:val="24"/>
        </w:rPr>
        <w:t>pasażerowie</w:t>
      </w:r>
      <w:r w:rsidRPr="00F5216E">
        <w:rPr>
          <w:rFonts w:ascii="Verdana" w:hAnsi="Verdana" w:cs="Verdana"/>
          <w:sz w:val="24"/>
          <w:szCs w:val="24"/>
        </w:rPr>
        <w:t xml:space="preserve"> mogą korzystać z tych linii na zasadzie kupienia biletu bezpośrednio u przewoźnika, z zastrzeżeniem pierwszeństwa miejsc dla uczniów posiadających bilet miesięczny, będący przedmiotem pakietu nr 1</w:t>
      </w:r>
      <w:r w:rsidR="00327073">
        <w:rPr>
          <w:rFonts w:ascii="Verdana" w:hAnsi="Verdana" w:cs="Verdana"/>
          <w:sz w:val="24"/>
          <w:szCs w:val="24"/>
        </w:rPr>
        <w:t xml:space="preserve"> oraz opiekunów</w:t>
      </w:r>
      <w:r w:rsidRPr="00F5216E">
        <w:rPr>
          <w:rFonts w:ascii="Verdana" w:hAnsi="Verdana" w:cs="Verdana"/>
          <w:sz w:val="24"/>
          <w:szCs w:val="24"/>
        </w:rPr>
        <w:t xml:space="preserve">). </w:t>
      </w:r>
    </w:p>
    <w:p w14:paraId="3EBB9D79" w14:textId="628BAE48" w:rsidR="00D03E1B" w:rsidRPr="00F5216E" w:rsidRDefault="009A3908" w:rsidP="00F5216E">
      <w:pPr>
        <w:widowControl w:val="0"/>
        <w:numPr>
          <w:ilvl w:val="1"/>
          <w:numId w:val="27"/>
        </w:numPr>
        <w:tabs>
          <w:tab w:val="left" w:pos="709"/>
        </w:tabs>
        <w:spacing w:line="360" w:lineRule="auto"/>
        <w:ind w:left="0" w:right="57" w:hanging="567"/>
        <w:contextualSpacing/>
        <w:jc w:val="both"/>
        <w:outlineLvl w:val="3"/>
        <w:rPr>
          <w:rFonts w:ascii="Verdana" w:hAnsi="Verdana"/>
          <w:color w:val="FF0000"/>
          <w:sz w:val="24"/>
          <w:szCs w:val="24"/>
        </w:rPr>
      </w:pPr>
      <w:r w:rsidRPr="00F5216E">
        <w:rPr>
          <w:rFonts w:ascii="Verdana" w:hAnsi="Verdana" w:cs="Verdana"/>
          <w:sz w:val="24"/>
          <w:szCs w:val="24"/>
        </w:rPr>
        <w:t xml:space="preserve">Zamawiający w pakiecie nr 2 wymaga, aby realizowane kursy były kursami zamkniętymi – tj. z wykluczeniem możliwości przewozu innych pasażerów niż uczniowie i opiekunowie. W przypadku, gdy są wolne miejsca kierowca zobowiązany jest do bezpłatnego przewozu innych uczniów. Z tej linii nie mogą korzystać </w:t>
      </w:r>
      <w:r w:rsidR="00EC68CE">
        <w:rPr>
          <w:rFonts w:ascii="Verdana" w:hAnsi="Verdana" w:cs="Verdana"/>
          <w:sz w:val="24"/>
          <w:szCs w:val="24"/>
        </w:rPr>
        <w:t>inni pasażerowie</w:t>
      </w:r>
      <w:r w:rsidRPr="00F5216E">
        <w:rPr>
          <w:rFonts w:ascii="Verdana" w:hAnsi="Verdana" w:cs="Verdana"/>
          <w:sz w:val="24"/>
          <w:szCs w:val="24"/>
        </w:rPr>
        <w:t>, nawet jeśli są wolne miejsca.</w:t>
      </w:r>
      <w:r w:rsidR="00D03E1B" w:rsidRPr="00F5216E">
        <w:rPr>
          <w:rFonts w:ascii="Verdana" w:hAnsi="Verdana"/>
          <w:color w:val="FF0000"/>
          <w:sz w:val="24"/>
          <w:szCs w:val="24"/>
        </w:rPr>
        <w:t xml:space="preserve"> </w:t>
      </w:r>
      <w:r w:rsidR="00D03E1B" w:rsidRPr="00F5216E">
        <w:rPr>
          <w:rFonts w:ascii="Verdana" w:hAnsi="Verdana"/>
          <w:sz w:val="24"/>
          <w:szCs w:val="24"/>
        </w:rPr>
        <w:t>Wykonawca zobowiązany jest wykonywać usługę w pakiecie nr 2 przy pomocy pojazdu, który zgodnie z obowiązującymi przepisami musi posiadać oznakowanie do przewozu uczniów</w:t>
      </w:r>
      <w:r w:rsidR="00216A04" w:rsidRPr="00F5216E">
        <w:rPr>
          <w:rFonts w:ascii="Verdana" w:hAnsi="Verdana"/>
          <w:sz w:val="24"/>
          <w:szCs w:val="24"/>
        </w:rPr>
        <w:t xml:space="preserve"> niepełnosprawnych</w:t>
      </w:r>
      <w:r w:rsidR="00D03E1B" w:rsidRPr="00F5216E">
        <w:rPr>
          <w:rFonts w:ascii="Verdana" w:hAnsi="Verdana"/>
          <w:sz w:val="24"/>
          <w:szCs w:val="24"/>
        </w:rPr>
        <w:t>.</w:t>
      </w:r>
    </w:p>
    <w:p w14:paraId="612CB836" w14:textId="2BBD91ED" w:rsidR="000A2BD7" w:rsidRPr="00F5216E" w:rsidRDefault="00684EF6"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cs="Arial"/>
          <w:color w:val="000000"/>
          <w:sz w:val="24"/>
          <w:szCs w:val="24"/>
        </w:rPr>
        <w:t xml:space="preserve">Szczegółowy zakres i przedmiot zamówienia </w:t>
      </w:r>
      <w:r w:rsidRPr="00F5216E">
        <w:rPr>
          <w:rFonts w:ascii="Verdana" w:hAnsi="Verdana" w:cs="Arial"/>
          <w:sz w:val="24"/>
          <w:szCs w:val="24"/>
        </w:rPr>
        <w:t xml:space="preserve">określony jest w </w:t>
      </w:r>
      <w:r w:rsidR="00350110" w:rsidRPr="00F5216E">
        <w:rPr>
          <w:rFonts w:ascii="Verdana" w:hAnsi="Verdana" w:cs="Arial"/>
          <w:sz w:val="24"/>
          <w:szCs w:val="24"/>
        </w:rPr>
        <w:t xml:space="preserve">druku oferta oraz w </w:t>
      </w:r>
      <w:r w:rsidRPr="00F5216E">
        <w:rPr>
          <w:rFonts w:ascii="Verdana" w:hAnsi="Verdana" w:cs="Arial"/>
          <w:sz w:val="24"/>
          <w:szCs w:val="24"/>
        </w:rPr>
        <w:t xml:space="preserve">załączniku nr </w:t>
      </w:r>
      <w:r w:rsidR="008227CA" w:rsidRPr="00F5216E">
        <w:rPr>
          <w:rFonts w:ascii="Verdana" w:hAnsi="Verdana" w:cs="Arial"/>
          <w:sz w:val="24"/>
          <w:szCs w:val="24"/>
        </w:rPr>
        <w:t>3</w:t>
      </w:r>
      <w:r w:rsidRPr="00F5216E">
        <w:rPr>
          <w:rFonts w:ascii="Verdana" w:hAnsi="Verdana" w:cs="Arial"/>
          <w:sz w:val="24"/>
          <w:szCs w:val="24"/>
        </w:rPr>
        <w:t xml:space="preserve"> do </w:t>
      </w:r>
      <w:r w:rsidRPr="00F5216E">
        <w:rPr>
          <w:rFonts w:ascii="Verdana" w:hAnsi="Verdana" w:cs="Arial"/>
          <w:color w:val="000000"/>
          <w:sz w:val="24"/>
          <w:szCs w:val="24"/>
        </w:rPr>
        <w:t xml:space="preserve">SWZ (projekcie umowy). Zamawiający wymaga akceptacji projektu umowy w całości. </w:t>
      </w:r>
    </w:p>
    <w:p w14:paraId="7538072D" w14:textId="2964897E" w:rsidR="000A2BD7" w:rsidRPr="00F5216E" w:rsidRDefault="000A2BD7" w:rsidP="00F5216E">
      <w:pPr>
        <w:widowControl w:val="0"/>
        <w:numPr>
          <w:ilvl w:val="1"/>
          <w:numId w:val="27"/>
        </w:numPr>
        <w:tabs>
          <w:tab w:val="left" w:pos="709"/>
        </w:tabs>
        <w:spacing w:line="360" w:lineRule="auto"/>
        <w:ind w:left="0" w:right="57" w:hanging="567"/>
        <w:contextualSpacing/>
        <w:jc w:val="both"/>
        <w:outlineLvl w:val="3"/>
        <w:rPr>
          <w:rFonts w:ascii="Verdana" w:hAnsi="Verdana"/>
          <w:b/>
          <w:bCs/>
          <w:sz w:val="24"/>
          <w:szCs w:val="24"/>
        </w:rPr>
      </w:pPr>
      <w:r w:rsidRPr="00F5216E">
        <w:rPr>
          <w:rFonts w:ascii="Verdana" w:eastAsia="Cambria" w:hAnsi="Verdana" w:cs="Cambria"/>
          <w:b/>
          <w:bCs/>
          <w:sz w:val="24"/>
          <w:szCs w:val="24"/>
        </w:rPr>
        <w:t xml:space="preserve">Zamawiający </w:t>
      </w:r>
      <w:r w:rsidR="007E63BE" w:rsidRPr="00F5216E">
        <w:rPr>
          <w:rFonts w:ascii="Verdana" w:eastAsia="Cambria" w:hAnsi="Verdana" w:cs="Cambria"/>
          <w:b/>
          <w:bCs/>
          <w:sz w:val="24"/>
          <w:szCs w:val="24"/>
        </w:rPr>
        <w:t xml:space="preserve">zastrzega </w:t>
      </w:r>
      <w:r w:rsidRPr="00F5216E">
        <w:rPr>
          <w:rFonts w:ascii="Verdana" w:eastAsia="Cambria" w:hAnsi="Verdana" w:cs="Cambria"/>
          <w:b/>
          <w:bCs/>
          <w:sz w:val="24"/>
          <w:szCs w:val="24"/>
        </w:rPr>
        <w:t>obowiązek osobistego wykonania przez Wykonawcę kluczowych zadań zgodnie z art. 60 i art. 121 ustawy Pzp.</w:t>
      </w:r>
      <w:r w:rsidRPr="00F5216E">
        <w:rPr>
          <w:rFonts w:ascii="Verdana" w:hAnsi="Verdana"/>
          <w:b/>
          <w:bCs/>
          <w:sz w:val="24"/>
          <w:szCs w:val="24"/>
        </w:rPr>
        <w:t xml:space="preserve"> </w:t>
      </w:r>
      <w:r w:rsidRPr="00F5216E">
        <w:rPr>
          <w:rFonts w:ascii="Verdana" w:hAnsi="Verdana" w:cs="Arial"/>
          <w:b/>
          <w:bCs/>
          <w:color w:val="000000"/>
          <w:sz w:val="24"/>
          <w:szCs w:val="24"/>
        </w:rPr>
        <w:t xml:space="preserve">Przez kluczowe </w:t>
      </w:r>
      <w:r w:rsidR="007E63BE" w:rsidRPr="00F5216E">
        <w:rPr>
          <w:rFonts w:ascii="Verdana" w:hAnsi="Verdana" w:cs="Arial"/>
          <w:b/>
          <w:bCs/>
          <w:color w:val="000000"/>
          <w:sz w:val="24"/>
          <w:szCs w:val="24"/>
        </w:rPr>
        <w:t>zadania</w:t>
      </w:r>
      <w:r w:rsidRPr="00F5216E">
        <w:rPr>
          <w:rFonts w:ascii="Verdana" w:hAnsi="Verdana" w:cs="Arial"/>
          <w:b/>
          <w:bCs/>
          <w:color w:val="000000"/>
          <w:sz w:val="24"/>
          <w:szCs w:val="24"/>
        </w:rPr>
        <w:t xml:space="preserve"> Zamawiający rozumie dowóz i odwóz uczniów taborem przystosowanym do usług transportu zbiorowego wraz z zapewnieniem kierowcy</w:t>
      </w:r>
      <w:r w:rsidR="007758D1" w:rsidRPr="00F5216E">
        <w:rPr>
          <w:rFonts w:ascii="Verdana" w:hAnsi="Verdana" w:cs="Arial"/>
          <w:b/>
          <w:bCs/>
          <w:color w:val="000000"/>
          <w:sz w:val="24"/>
          <w:szCs w:val="24"/>
        </w:rPr>
        <w:t>.</w:t>
      </w:r>
    </w:p>
    <w:p w14:paraId="3A3EA1E7" w14:textId="49BA247E" w:rsidR="00684EF6" w:rsidRPr="00F5216E" w:rsidRDefault="00684EF6" w:rsidP="00F5216E">
      <w:pPr>
        <w:widowControl w:val="0"/>
        <w:numPr>
          <w:ilvl w:val="1"/>
          <w:numId w:val="27"/>
        </w:numPr>
        <w:tabs>
          <w:tab w:val="left" w:pos="709"/>
        </w:tabs>
        <w:spacing w:line="360" w:lineRule="auto"/>
        <w:ind w:left="0" w:right="57" w:hanging="567"/>
        <w:contextualSpacing/>
        <w:jc w:val="both"/>
        <w:outlineLvl w:val="3"/>
        <w:rPr>
          <w:rFonts w:ascii="Verdana" w:hAnsi="Verdana"/>
          <w:sz w:val="24"/>
          <w:szCs w:val="24"/>
        </w:rPr>
      </w:pPr>
      <w:r w:rsidRPr="00F5216E">
        <w:rPr>
          <w:rFonts w:ascii="Verdana" w:hAnsi="Verdana"/>
          <w:color w:val="000000"/>
          <w:sz w:val="24"/>
          <w:szCs w:val="24"/>
        </w:rPr>
        <w:t>W załączniku nr 1 do SWZ (druku oferta) należy wypełnić odpowiednie miejsca</w:t>
      </w:r>
      <w:r w:rsidR="009F1755" w:rsidRPr="00F5216E">
        <w:rPr>
          <w:rFonts w:ascii="Verdana" w:hAnsi="Verdana"/>
          <w:color w:val="000000"/>
          <w:sz w:val="24"/>
          <w:szCs w:val="24"/>
        </w:rPr>
        <w:t xml:space="preserve"> </w:t>
      </w:r>
      <w:r w:rsidRPr="00F5216E">
        <w:rPr>
          <w:rFonts w:ascii="Verdana" w:hAnsi="Verdana"/>
          <w:color w:val="000000"/>
          <w:sz w:val="24"/>
          <w:szCs w:val="24"/>
        </w:rPr>
        <w:t>podając w szczególności (w zależności od wybranego pakietu / pakietów):</w:t>
      </w:r>
    </w:p>
    <w:p w14:paraId="6D45CD11" w14:textId="6D0B9AA2" w:rsidR="009E1CF0" w:rsidRPr="00F5216E" w:rsidRDefault="009E1CF0"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s="Verdana"/>
          <w:color w:val="000000"/>
          <w:sz w:val="24"/>
          <w:szCs w:val="24"/>
        </w:rPr>
        <w:t>-</w:t>
      </w:r>
      <w:r w:rsidRPr="00F5216E">
        <w:rPr>
          <w:rFonts w:ascii="Verdana" w:hAnsi="Verdana" w:cs="Verdana"/>
          <w:b/>
          <w:bCs/>
          <w:color w:val="000000"/>
          <w:sz w:val="24"/>
          <w:szCs w:val="24"/>
        </w:rPr>
        <w:t xml:space="preserve"> </w:t>
      </w:r>
      <w:r w:rsidR="00A309A7" w:rsidRPr="00F5216E">
        <w:rPr>
          <w:rFonts w:ascii="Verdana" w:hAnsi="Verdana" w:cs="Verdana"/>
          <w:color w:val="000000"/>
          <w:sz w:val="24"/>
          <w:szCs w:val="24"/>
        </w:rPr>
        <w:t>w pakiecie nr 1</w:t>
      </w:r>
      <w:r w:rsidR="00A309A7" w:rsidRPr="00F5216E">
        <w:rPr>
          <w:rFonts w:ascii="Verdana" w:hAnsi="Verdana" w:cs="Verdana"/>
          <w:b/>
          <w:bCs/>
          <w:color w:val="000000"/>
          <w:sz w:val="24"/>
          <w:szCs w:val="24"/>
        </w:rPr>
        <w:t xml:space="preserve"> </w:t>
      </w:r>
      <w:r w:rsidRPr="00F5216E">
        <w:rPr>
          <w:rFonts w:ascii="Verdana" w:hAnsi="Verdana" w:cs="Verdana"/>
          <w:color w:val="000000"/>
          <w:sz w:val="24"/>
          <w:szCs w:val="24"/>
        </w:rPr>
        <w:t>cenę jednostkową</w:t>
      </w:r>
      <w:r w:rsidRPr="00F5216E">
        <w:rPr>
          <w:rFonts w:ascii="Verdana" w:hAnsi="Verdana" w:cs="Verdana"/>
          <w:b/>
          <w:bCs/>
          <w:color w:val="000000"/>
          <w:sz w:val="24"/>
          <w:szCs w:val="24"/>
        </w:rPr>
        <w:t xml:space="preserve"> </w:t>
      </w:r>
      <w:r w:rsidRPr="00F5216E">
        <w:rPr>
          <w:rFonts w:ascii="Verdana" w:hAnsi="Verdana"/>
          <w:color w:val="000000"/>
          <w:sz w:val="24"/>
          <w:szCs w:val="24"/>
        </w:rPr>
        <w:t xml:space="preserve">brutto za 1 </w:t>
      </w:r>
      <w:r w:rsidRPr="00F5216E">
        <w:rPr>
          <w:rFonts w:ascii="Verdana" w:hAnsi="Verdana" w:cs="Verdana"/>
          <w:color w:val="000000"/>
          <w:sz w:val="24"/>
          <w:szCs w:val="24"/>
        </w:rPr>
        <w:t>ulgowy bilet miesięczny</w:t>
      </w:r>
      <w:r w:rsidR="00222F10">
        <w:rPr>
          <w:rFonts w:ascii="Verdana" w:hAnsi="Verdana" w:cs="Verdana"/>
          <w:color w:val="000000"/>
          <w:sz w:val="24"/>
          <w:szCs w:val="24"/>
        </w:rPr>
        <w:t xml:space="preserve"> </w:t>
      </w:r>
      <w:r w:rsidR="00222F10" w:rsidRPr="00222F10">
        <w:rPr>
          <w:rFonts w:ascii="Verdana" w:hAnsi="Verdana" w:cs="Verdana"/>
          <w:color w:val="FF0000"/>
          <w:sz w:val="24"/>
          <w:szCs w:val="24"/>
        </w:rPr>
        <w:t>dla uczniów powyżej 6 roku życia oraz</w:t>
      </w:r>
      <w:r w:rsidR="00222F10">
        <w:rPr>
          <w:rFonts w:ascii="Verdana" w:hAnsi="Verdana" w:cs="Verdana"/>
          <w:color w:val="FF0000"/>
          <w:sz w:val="24"/>
          <w:szCs w:val="24"/>
        </w:rPr>
        <w:t xml:space="preserve"> cenę jednostkową brutto za 1 bilet miesięczny dla uczniów poniżej 6 roku życia.</w:t>
      </w:r>
    </w:p>
    <w:p w14:paraId="06DB4C1A" w14:textId="6BF93D38" w:rsidR="00A309A7" w:rsidRPr="00F5216E" w:rsidRDefault="00684EF6"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olor w:val="000000"/>
          <w:sz w:val="24"/>
          <w:szCs w:val="24"/>
        </w:rPr>
        <w:t xml:space="preserve">- </w:t>
      </w:r>
      <w:r w:rsidR="00A309A7" w:rsidRPr="00F5216E">
        <w:rPr>
          <w:rFonts w:ascii="Verdana" w:hAnsi="Verdana"/>
          <w:color w:val="000000"/>
          <w:sz w:val="24"/>
          <w:szCs w:val="24"/>
        </w:rPr>
        <w:t xml:space="preserve">w pakiecie nr 2 </w:t>
      </w:r>
      <w:r w:rsidRPr="00F5216E">
        <w:rPr>
          <w:rFonts w:ascii="Verdana" w:hAnsi="Verdana"/>
          <w:color w:val="000000"/>
          <w:sz w:val="24"/>
          <w:szCs w:val="24"/>
        </w:rPr>
        <w:t xml:space="preserve">cenę jednostkową brutto za 1 </w:t>
      </w:r>
      <w:r w:rsidR="00ED2E74">
        <w:rPr>
          <w:rFonts w:ascii="Verdana" w:hAnsi="Verdana"/>
          <w:color w:val="000000"/>
          <w:sz w:val="24"/>
          <w:szCs w:val="24"/>
        </w:rPr>
        <w:t xml:space="preserve">faktycznie </w:t>
      </w:r>
      <w:r w:rsidRPr="00F5216E">
        <w:rPr>
          <w:rFonts w:ascii="Verdana" w:hAnsi="Verdana"/>
          <w:color w:val="000000"/>
          <w:sz w:val="24"/>
          <w:szCs w:val="24"/>
        </w:rPr>
        <w:t>przejechany km</w:t>
      </w:r>
      <w:r w:rsidR="009F1755" w:rsidRPr="00F5216E">
        <w:rPr>
          <w:rFonts w:ascii="Verdana" w:hAnsi="Verdana"/>
          <w:color w:val="000000"/>
          <w:sz w:val="24"/>
          <w:szCs w:val="24"/>
        </w:rPr>
        <w:t>,</w:t>
      </w:r>
    </w:p>
    <w:p w14:paraId="0016FCFC" w14:textId="0F024D22" w:rsidR="001C119D" w:rsidRPr="00F5216E" w:rsidRDefault="001C119D" w:rsidP="00F5216E">
      <w:pPr>
        <w:widowControl w:val="0"/>
        <w:tabs>
          <w:tab w:val="left" w:pos="709"/>
        </w:tabs>
        <w:spacing w:line="360" w:lineRule="auto"/>
        <w:ind w:right="57"/>
        <w:contextualSpacing/>
        <w:jc w:val="both"/>
        <w:outlineLvl w:val="3"/>
        <w:rPr>
          <w:rFonts w:ascii="Verdana" w:hAnsi="Verdana"/>
          <w:color w:val="000000"/>
          <w:sz w:val="24"/>
          <w:szCs w:val="24"/>
        </w:rPr>
      </w:pPr>
      <w:r w:rsidRPr="00F5216E">
        <w:rPr>
          <w:rFonts w:ascii="Verdana" w:hAnsi="Verdana"/>
          <w:color w:val="000000"/>
          <w:sz w:val="24"/>
          <w:szCs w:val="24"/>
        </w:rPr>
        <w:t xml:space="preserve">- </w:t>
      </w:r>
      <w:r w:rsidR="009B74DD">
        <w:rPr>
          <w:rFonts w:ascii="Verdana" w:hAnsi="Verdana"/>
          <w:color w:val="000000"/>
          <w:sz w:val="24"/>
          <w:szCs w:val="24"/>
        </w:rPr>
        <w:t xml:space="preserve">w obu pakietach </w:t>
      </w:r>
      <w:r w:rsidRPr="00F5216E">
        <w:rPr>
          <w:rFonts w:ascii="Verdana" w:hAnsi="Verdana"/>
          <w:color w:val="000000"/>
          <w:sz w:val="24"/>
          <w:szCs w:val="24"/>
        </w:rPr>
        <w:t xml:space="preserve">wiek </w:t>
      </w:r>
      <w:r w:rsidR="00F7557C" w:rsidRPr="00F5216E">
        <w:rPr>
          <w:rFonts w:ascii="Verdana" w:hAnsi="Verdana"/>
          <w:color w:val="000000"/>
          <w:sz w:val="24"/>
          <w:szCs w:val="24"/>
        </w:rPr>
        <w:t xml:space="preserve">oraz dane </w:t>
      </w:r>
      <w:r w:rsidRPr="00F5216E">
        <w:rPr>
          <w:rFonts w:ascii="Verdana" w:hAnsi="Verdana"/>
          <w:color w:val="000000"/>
          <w:sz w:val="24"/>
          <w:szCs w:val="24"/>
        </w:rPr>
        <w:t>pojazdów, którymi będzie świadczona usługa przewozowa,</w:t>
      </w:r>
    </w:p>
    <w:p w14:paraId="0B8820CD" w14:textId="07B3E456" w:rsidR="00896237" w:rsidRPr="00F5216E" w:rsidRDefault="009B74DD" w:rsidP="00F5216E">
      <w:pPr>
        <w:widowControl w:val="0"/>
        <w:tabs>
          <w:tab w:val="left" w:pos="709"/>
        </w:tabs>
        <w:spacing w:line="360" w:lineRule="auto"/>
        <w:ind w:right="57"/>
        <w:contextualSpacing/>
        <w:jc w:val="both"/>
        <w:outlineLvl w:val="3"/>
        <w:rPr>
          <w:rFonts w:ascii="Verdana" w:hAnsi="Verdana"/>
          <w:sz w:val="24"/>
          <w:szCs w:val="24"/>
        </w:rPr>
      </w:pPr>
      <w:r>
        <w:rPr>
          <w:rFonts w:ascii="Verdana" w:hAnsi="Verdana"/>
          <w:color w:val="000000"/>
          <w:sz w:val="24"/>
          <w:szCs w:val="24"/>
        </w:rPr>
        <w:t>- w</w:t>
      </w:r>
      <w:r w:rsidR="00A309A7" w:rsidRPr="00F5216E">
        <w:rPr>
          <w:rFonts w:ascii="Verdana" w:hAnsi="Verdana"/>
          <w:color w:val="000000"/>
          <w:sz w:val="24"/>
          <w:szCs w:val="24"/>
        </w:rPr>
        <w:t xml:space="preserve"> obu pakietach należy także podać </w:t>
      </w:r>
      <w:r w:rsidR="00684EF6" w:rsidRPr="00F5216E">
        <w:rPr>
          <w:rFonts w:ascii="Verdana" w:hAnsi="Verdana"/>
          <w:color w:val="000000"/>
          <w:sz w:val="24"/>
          <w:szCs w:val="24"/>
        </w:rPr>
        <w:t>wartość brutto (z dokładnością do dwóch miejsc po przecinku, która będzie ceną oferty brutto)</w:t>
      </w:r>
      <w:r w:rsidR="00F30DF2" w:rsidRPr="00F5216E">
        <w:rPr>
          <w:rFonts w:ascii="Verdana" w:hAnsi="Verdana"/>
          <w:color w:val="000000"/>
          <w:sz w:val="24"/>
          <w:szCs w:val="24"/>
        </w:rPr>
        <w:t>,</w:t>
      </w:r>
    </w:p>
    <w:p w14:paraId="3F6321BE" w14:textId="3C64F98A" w:rsidR="00684EF6" w:rsidRPr="00F5216E" w:rsidRDefault="00684EF6"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olor w:val="000000"/>
          <w:sz w:val="24"/>
          <w:szCs w:val="24"/>
        </w:rPr>
        <w:t>oraz podać inne wymagane dane.</w:t>
      </w:r>
    </w:p>
    <w:p w14:paraId="28DFF221" w14:textId="7CEE64AF" w:rsidR="00146971" w:rsidRPr="00F5216E" w:rsidRDefault="006303C8"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 xml:space="preserve">Zamawiający wymaga, aby </w:t>
      </w:r>
      <w:r w:rsidR="00684EF6" w:rsidRPr="00F5216E">
        <w:rPr>
          <w:rFonts w:ascii="Verdana" w:hAnsi="Verdana" w:cs="Arial"/>
          <w:color w:val="000000"/>
          <w:sz w:val="24"/>
          <w:szCs w:val="24"/>
        </w:rPr>
        <w:t xml:space="preserve">Wykonawca przystępując do postępowania przetargowego uzyskał </w:t>
      </w:r>
      <w:r w:rsidRPr="00F5216E">
        <w:rPr>
          <w:rFonts w:ascii="Verdana" w:hAnsi="Verdana" w:cs="Arial"/>
          <w:color w:val="000000"/>
          <w:sz w:val="24"/>
          <w:szCs w:val="24"/>
        </w:rPr>
        <w:t xml:space="preserve">i uwzględnił </w:t>
      </w:r>
      <w:r w:rsidR="00684EF6" w:rsidRPr="00F5216E">
        <w:rPr>
          <w:rFonts w:ascii="Verdana" w:hAnsi="Verdana" w:cs="Arial"/>
          <w:color w:val="000000"/>
          <w:sz w:val="24"/>
          <w:szCs w:val="24"/>
        </w:rPr>
        <w:t>wszelkie niezbędne informacje co do ryzyka (również ryzyka związanego z sytuacją epidemiczną), trudności</w:t>
      </w:r>
      <w:r w:rsidR="00434546" w:rsidRPr="00F5216E">
        <w:rPr>
          <w:rFonts w:ascii="Verdana" w:hAnsi="Verdana" w:cs="Arial"/>
          <w:color w:val="000000"/>
          <w:sz w:val="24"/>
          <w:szCs w:val="24"/>
        </w:rPr>
        <w:t>ami</w:t>
      </w:r>
      <w:r w:rsidR="00684EF6" w:rsidRPr="00F5216E">
        <w:rPr>
          <w:rFonts w:ascii="Verdana" w:hAnsi="Verdana" w:cs="Arial"/>
          <w:color w:val="000000"/>
          <w:sz w:val="24"/>
          <w:szCs w:val="24"/>
        </w:rPr>
        <w:t xml:space="preserve"> i wszelki</w:t>
      </w:r>
      <w:r w:rsidR="00434546" w:rsidRPr="00F5216E">
        <w:rPr>
          <w:rFonts w:ascii="Verdana" w:hAnsi="Verdana" w:cs="Arial"/>
          <w:color w:val="000000"/>
          <w:sz w:val="24"/>
          <w:szCs w:val="24"/>
        </w:rPr>
        <w:t>mi</w:t>
      </w:r>
      <w:r w:rsidR="00684EF6" w:rsidRPr="00F5216E">
        <w:rPr>
          <w:rFonts w:ascii="Verdana" w:hAnsi="Verdana" w:cs="Arial"/>
          <w:color w:val="000000"/>
          <w:sz w:val="24"/>
          <w:szCs w:val="24"/>
        </w:rPr>
        <w:t xml:space="preserve"> inny</w:t>
      </w:r>
      <w:r w:rsidR="00434546" w:rsidRPr="00F5216E">
        <w:rPr>
          <w:rFonts w:ascii="Verdana" w:hAnsi="Verdana" w:cs="Arial"/>
          <w:color w:val="000000"/>
          <w:sz w:val="24"/>
          <w:szCs w:val="24"/>
        </w:rPr>
        <w:t>mi</w:t>
      </w:r>
      <w:r w:rsidR="00684EF6" w:rsidRPr="00F5216E">
        <w:rPr>
          <w:rFonts w:ascii="Verdana" w:hAnsi="Verdana" w:cs="Arial"/>
          <w:color w:val="000000"/>
          <w:sz w:val="24"/>
          <w:szCs w:val="24"/>
        </w:rPr>
        <w:t xml:space="preserve"> okoliczności</w:t>
      </w:r>
      <w:r w:rsidR="00434546" w:rsidRPr="00F5216E">
        <w:rPr>
          <w:rFonts w:ascii="Verdana" w:hAnsi="Verdana" w:cs="Arial"/>
          <w:color w:val="000000"/>
          <w:sz w:val="24"/>
          <w:szCs w:val="24"/>
        </w:rPr>
        <w:t>ami</w:t>
      </w:r>
      <w:r w:rsidR="009F1755" w:rsidRPr="00F5216E">
        <w:rPr>
          <w:rFonts w:ascii="Verdana" w:hAnsi="Verdana" w:cs="Arial"/>
          <w:color w:val="000000"/>
          <w:sz w:val="24"/>
          <w:szCs w:val="24"/>
        </w:rPr>
        <w:t xml:space="preserve"> i nakładami</w:t>
      </w:r>
      <w:r w:rsidR="00434546" w:rsidRPr="00F5216E">
        <w:rPr>
          <w:rFonts w:ascii="Verdana" w:hAnsi="Verdana" w:cs="Arial"/>
          <w:color w:val="000000"/>
          <w:sz w:val="24"/>
          <w:szCs w:val="24"/>
        </w:rPr>
        <w:t>,</w:t>
      </w:r>
      <w:r w:rsidR="00684EF6" w:rsidRPr="00F5216E">
        <w:rPr>
          <w:rFonts w:ascii="Verdana" w:hAnsi="Verdana" w:cs="Arial"/>
          <w:color w:val="000000"/>
          <w:sz w:val="24"/>
          <w:szCs w:val="24"/>
        </w:rPr>
        <w:t xml:space="preserve"> jakie mogą mieć wpływ na ofertę i bierze pełną odpowiedzialność za odpowiednie wykonanie przedmiotu umowy.</w:t>
      </w:r>
      <w:r w:rsidR="00497896" w:rsidRPr="00F5216E">
        <w:rPr>
          <w:rFonts w:ascii="Verdana" w:hAnsi="Verdana"/>
          <w:sz w:val="24"/>
          <w:szCs w:val="24"/>
        </w:rPr>
        <w:t xml:space="preserve"> </w:t>
      </w:r>
      <w:r w:rsidR="00497896" w:rsidRPr="00F5216E">
        <w:rPr>
          <w:rFonts w:ascii="Verdana" w:hAnsi="Verdana" w:cs="Arial"/>
          <w:color w:val="000000"/>
          <w:sz w:val="24"/>
          <w:szCs w:val="24"/>
        </w:rPr>
        <w:t>Zamawiający wymaga od Wykonawcy ujęcia w ofercie wszystkich kosztów niezbędnych do wykonania przedmiotu zamówienia związanych z wykonaniem usługi. Za prawidłowe oszacowanie tych kosztów odpowiedzialność ponosi tylko i wyłącznie Wykonawca.</w:t>
      </w:r>
    </w:p>
    <w:p w14:paraId="3ABB6F93" w14:textId="77777777" w:rsidR="009F00A3" w:rsidRPr="00F5216E" w:rsidRDefault="00684EF6"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Zamawiający wymaga, aby Wykonawca posiadał:</w:t>
      </w:r>
      <w:r w:rsidR="00896237" w:rsidRPr="00F5216E">
        <w:rPr>
          <w:rFonts w:ascii="Verdana" w:hAnsi="Verdana"/>
          <w:sz w:val="24"/>
          <w:szCs w:val="24"/>
        </w:rPr>
        <w:t xml:space="preserve"> </w:t>
      </w:r>
      <w:r w:rsidR="009F00A3" w:rsidRPr="00F5216E">
        <w:rPr>
          <w:rFonts w:ascii="Verdana" w:hAnsi="Verdana"/>
          <w:sz w:val="24"/>
          <w:szCs w:val="24"/>
        </w:rPr>
        <w:t xml:space="preserve"> </w:t>
      </w:r>
    </w:p>
    <w:p w14:paraId="2852756F" w14:textId="77777777"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xml:space="preserve">- zaplecze techniczne (dysponował odpowiednią do zapotrzebowanych ilością </w:t>
      </w:r>
      <w:r w:rsidR="004A53D0" w:rsidRPr="00F5216E">
        <w:rPr>
          <w:rFonts w:ascii="Verdana" w:hAnsi="Verdana" w:cs="Arial"/>
          <w:color w:val="000000"/>
          <w:sz w:val="24"/>
          <w:szCs w:val="24"/>
        </w:rPr>
        <w:t xml:space="preserve">miejsc w </w:t>
      </w:r>
      <w:r w:rsidRPr="00F5216E">
        <w:rPr>
          <w:rFonts w:ascii="Verdana" w:hAnsi="Verdana" w:cs="Arial"/>
          <w:color w:val="000000"/>
          <w:sz w:val="24"/>
          <w:szCs w:val="24"/>
        </w:rPr>
        <w:t>autobus</w:t>
      </w:r>
      <w:r w:rsidR="004A53D0" w:rsidRPr="00F5216E">
        <w:rPr>
          <w:rFonts w:ascii="Verdana" w:hAnsi="Verdana" w:cs="Arial"/>
          <w:color w:val="000000"/>
          <w:sz w:val="24"/>
          <w:szCs w:val="24"/>
        </w:rPr>
        <w:t>ie</w:t>
      </w:r>
      <w:r w:rsidR="00CF7CE6" w:rsidRPr="00F5216E">
        <w:rPr>
          <w:rFonts w:ascii="Verdana" w:hAnsi="Verdana" w:cs="Arial"/>
          <w:color w:val="000000"/>
          <w:sz w:val="24"/>
          <w:szCs w:val="24"/>
        </w:rPr>
        <w:t xml:space="preserve"> / busie</w:t>
      </w:r>
      <w:r w:rsidRPr="00F5216E">
        <w:rPr>
          <w:rFonts w:ascii="Verdana" w:hAnsi="Verdana" w:cs="Arial"/>
          <w:color w:val="000000"/>
          <w:sz w:val="24"/>
          <w:szCs w:val="24"/>
        </w:rPr>
        <w:t xml:space="preserve"> przystosowan</w:t>
      </w:r>
      <w:r w:rsidR="00CF42A5" w:rsidRPr="00F5216E">
        <w:rPr>
          <w:rFonts w:ascii="Verdana" w:hAnsi="Verdana" w:cs="Arial"/>
          <w:color w:val="000000"/>
          <w:sz w:val="24"/>
          <w:szCs w:val="24"/>
        </w:rPr>
        <w:t>y</w:t>
      </w:r>
      <w:r w:rsidR="004A53D0" w:rsidRPr="00F5216E">
        <w:rPr>
          <w:rFonts w:ascii="Verdana" w:hAnsi="Verdana" w:cs="Arial"/>
          <w:color w:val="000000"/>
          <w:sz w:val="24"/>
          <w:szCs w:val="24"/>
        </w:rPr>
        <w:t>m</w:t>
      </w:r>
      <w:r w:rsidRPr="00F5216E">
        <w:rPr>
          <w:rFonts w:ascii="Verdana" w:hAnsi="Verdana" w:cs="Arial"/>
          <w:color w:val="000000"/>
          <w:sz w:val="24"/>
          <w:szCs w:val="24"/>
        </w:rPr>
        <w:t xml:space="preserve"> do przewozu uczniów),</w:t>
      </w:r>
    </w:p>
    <w:p w14:paraId="3BE0AD8C" w14:textId="77777777"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stosowne kwalifikacje</w:t>
      </w:r>
      <w:r w:rsidR="00A6579F" w:rsidRPr="00F5216E">
        <w:rPr>
          <w:rFonts w:ascii="Verdana" w:hAnsi="Verdana" w:cs="Arial"/>
          <w:color w:val="000000"/>
          <w:sz w:val="24"/>
          <w:szCs w:val="24"/>
        </w:rPr>
        <w:t xml:space="preserve"> kierowcy</w:t>
      </w:r>
      <w:r w:rsidRPr="00F5216E">
        <w:rPr>
          <w:rFonts w:ascii="Verdana" w:hAnsi="Verdana" w:cs="Arial"/>
          <w:color w:val="000000"/>
          <w:sz w:val="24"/>
          <w:szCs w:val="24"/>
        </w:rPr>
        <w:t xml:space="preserve"> (uprawnienia do kierowania pojazdami odpowiedniej kategorii)</w:t>
      </w:r>
      <w:r w:rsidR="0027511C" w:rsidRPr="00F5216E">
        <w:rPr>
          <w:rFonts w:ascii="Verdana" w:hAnsi="Verdana" w:cs="Arial"/>
          <w:color w:val="000000"/>
          <w:sz w:val="24"/>
          <w:szCs w:val="24"/>
        </w:rPr>
        <w:t>,</w:t>
      </w:r>
    </w:p>
    <w:p w14:paraId="495A7E66" w14:textId="41D2A75C" w:rsidR="00284C4B" w:rsidRPr="00F5216E" w:rsidRDefault="00284C4B" w:rsidP="00F5216E">
      <w:pPr>
        <w:widowControl w:val="0"/>
        <w:tabs>
          <w:tab w:val="left" w:pos="709"/>
        </w:tabs>
        <w:spacing w:line="360" w:lineRule="auto"/>
        <w:ind w:right="57"/>
        <w:contextualSpacing/>
        <w:jc w:val="both"/>
        <w:outlineLvl w:val="3"/>
        <w:rPr>
          <w:rFonts w:ascii="Verdana" w:hAnsi="Verdana" w:cs="Arial"/>
          <w:sz w:val="24"/>
          <w:szCs w:val="24"/>
        </w:rPr>
      </w:pPr>
      <w:r w:rsidRPr="00F5216E">
        <w:rPr>
          <w:rFonts w:ascii="Verdana" w:hAnsi="Verdana" w:cs="Arial"/>
          <w:color w:val="000000"/>
          <w:sz w:val="24"/>
          <w:szCs w:val="24"/>
        </w:rPr>
        <w:t>- aktualną licencję na przewóz osób,</w:t>
      </w:r>
    </w:p>
    <w:p w14:paraId="295A4BED" w14:textId="356EA322" w:rsidR="009F00A3" w:rsidRPr="00F5216E" w:rsidRDefault="00684EF6" w:rsidP="00F5216E">
      <w:pPr>
        <w:widowControl w:val="0"/>
        <w:tabs>
          <w:tab w:val="left" w:pos="709"/>
        </w:tabs>
        <w:spacing w:line="360" w:lineRule="auto"/>
        <w:ind w:right="57"/>
        <w:contextualSpacing/>
        <w:jc w:val="both"/>
        <w:outlineLvl w:val="3"/>
        <w:rPr>
          <w:rFonts w:ascii="Verdana" w:hAnsi="Verdana" w:cs="Arial"/>
          <w:color w:val="000000"/>
          <w:sz w:val="24"/>
          <w:szCs w:val="24"/>
        </w:rPr>
      </w:pPr>
      <w:r w:rsidRPr="00F5216E">
        <w:rPr>
          <w:rFonts w:ascii="Verdana" w:hAnsi="Verdana" w:cs="Arial"/>
          <w:color w:val="000000"/>
          <w:sz w:val="24"/>
          <w:szCs w:val="24"/>
        </w:rPr>
        <w:t>- posiadał sprawny pojazd zastępczy.</w:t>
      </w:r>
    </w:p>
    <w:p w14:paraId="00666809" w14:textId="27AE2A39" w:rsidR="00DA5FAD" w:rsidRPr="00F5216E" w:rsidRDefault="00684EF6"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Zamawiający wymaga, aby Wykonawca podczas przygotowywania oferty oparł swoją wiedzę na danych przekazanych przez Zamawiającego, na własnej fachowej analizie i doświadczeniu.</w:t>
      </w:r>
    </w:p>
    <w:p w14:paraId="5F969FCD" w14:textId="1B08EB29" w:rsidR="005534F5" w:rsidRPr="00F5216E" w:rsidRDefault="005534F5" w:rsidP="00F5216E">
      <w:pPr>
        <w:widowControl w:val="0"/>
        <w:numPr>
          <w:ilvl w:val="1"/>
          <w:numId w:val="27"/>
        </w:numPr>
        <w:tabs>
          <w:tab w:val="left" w:pos="709"/>
        </w:tabs>
        <w:spacing w:line="360" w:lineRule="auto"/>
        <w:ind w:left="0" w:right="57" w:hanging="709"/>
        <w:contextualSpacing/>
        <w:jc w:val="both"/>
        <w:outlineLvl w:val="3"/>
        <w:rPr>
          <w:rFonts w:ascii="Verdana" w:hAnsi="Verdana"/>
          <w:sz w:val="24"/>
          <w:szCs w:val="24"/>
        </w:rPr>
      </w:pPr>
      <w:r w:rsidRPr="00F5216E">
        <w:rPr>
          <w:rFonts w:ascii="Verdana" w:hAnsi="Verdana" w:cs="Arial"/>
          <w:color w:val="000000"/>
          <w:sz w:val="24"/>
          <w:szCs w:val="24"/>
        </w:rPr>
        <w:t xml:space="preserve">Z </w:t>
      </w:r>
      <w:r w:rsidR="007A0C83" w:rsidRPr="00F5216E">
        <w:rPr>
          <w:rFonts w:ascii="Verdana" w:hAnsi="Verdana" w:cs="Arial"/>
          <w:color w:val="000000"/>
          <w:sz w:val="24"/>
          <w:szCs w:val="24"/>
        </w:rPr>
        <w:t xml:space="preserve">wybranym w przetargu </w:t>
      </w:r>
      <w:r w:rsidRPr="00F5216E">
        <w:rPr>
          <w:rFonts w:ascii="Verdana" w:hAnsi="Verdana" w:cs="Arial"/>
          <w:color w:val="000000"/>
          <w:sz w:val="24"/>
          <w:szCs w:val="24"/>
        </w:rPr>
        <w:t>przewoźnikiem zostanie zawarta umowa powierzenia przetwarzania danych osobowych.</w:t>
      </w:r>
    </w:p>
    <w:p w14:paraId="4E0B3470" w14:textId="0A7A0ED7" w:rsidR="00AE780D" w:rsidRPr="00F5216E" w:rsidRDefault="008929F6" w:rsidP="00F5216E">
      <w:pPr>
        <w:widowControl w:val="0"/>
        <w:numPr>
          <w:ilvl w:val="1"/>
          <w:numId w:val="27"/>
        </w:numPr>
        <w:spacing w:line="360" w:lineRule="auto"/>
        <w:ind w:left="-142" w:right="57" w:hanging="567"/>
        <w:contextualSpacing/>
        <w:jc w:val="both"/>
        <w:outlineLvl w:val="3"/>
        <w:rPr>
          <w:rFonts w:ascii="Verdana" w:hAnsi="Verdana"/>
          <w:sz w:val="24"/>
          <w:szCs w:val="24"/>
        </w:rPr>
      </w:pPr>
      <w:r w:rsidRPr="00F5216E">
        <w:rPr>
          <w:rFonts w:ascii="Verdana" w:hAnsi="Verdana" w:cs="Arial"/>
          <w:sz w:val="24"/>
          <w:szCs w:val="24"/>
        </w:rPr>
        <w:t>Nazwa i kod Wspólnego Słownika Zamówień</w:t>
      </w:r>
      <w:r w:rsidR="00774585" w:rsidRPr="00F5216E">
        <w:rPr>
          <w:rFonts w:ascii="Verdana" w:hAnsi="Verdana" w:cs="Arial"/>
          <w:sz w:val="24"/>
          <w:szCs w:val="24"/>
        </w:rPr>
        <w:t xml:space="preserve"> </w:t>
      </w:r>
      <w:r w:rsidRPr="00F5216E">
        <w:rPr>
          <w:rFonts w:ascii="Verdana" w:hAnsi="Verdana" w:cs="Arial"/>
          <w:sz w:val="24"/>
          <w:szCs w:val="24"/>
        </w:rPr>
        <w:t>(CPV):</w:t>
      </w:r>
    </w:p>
    <w:p w14:paraId="4DD1E056"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60100000-9 – usługi w zakresie transportu drogowego</w:t>
      </w:r>
    </w:p>
    <w:p w14:paraId="07982494"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60130000-8 – usługi w zakresie specjalistycznego transportu drogowego osób</w:t>
      </w:r>
    </w:p>
    <w:p w14:paraId="72BFF35E" w14:textId="77777777" w:rsidR="00684EF6" w:rsidRPr="00F5216E" w:rsidRDefault="00684EF6" w:rsidP="00F5216E">
      <w:pPr>
        <w:spacing w:line="360" w:lineRule="auto"/>
        <w:contextualSpacing/>
        <w:rPr>
          <w:rFonts w:ascii="Verdana" w:hAnsi="Verdana"/>
          <w:color w:val="000000"/>
          <w:sz w:val="24"/>
          <w:szCs w:val="24"/>
        </w:rPr>
      </w:pPr>
      <w:r w:rsidRPr="00F5216E">
        <w:rPr>
          <w:rFonts w:ascii="Verdana" w:hAnsi="Verdana"/>
          <w:color w:val="000000"/>
          <w:sz w:val="24"/>
          <w:szCs w:val="24"/>
        </w:rPr>
        <w:t>60000000-8 – usługi transportowe (z wyłączeniem transportu odpadów)</w:t>
      </w:r>
    </w:p>
    <w:p w14:paraId="33CC4909" w14:textId="77777777" w:rsidR="00E96AFD" w:rsidRPr="00F5216E" w:rsidRDefault="00684EF6" w:rsidP="00F5216E">
      <w:pPr>
        <w:spacing w:line="360" w:lineRule="auto"/>
        <w:contextualSpacing/>
        <w:rPr>
          <w:rFonts w:ascii="Verdana" w:hAnsi="Verdana"/>
          <w:sz w:val="24"/>
          <w:szCs w:val="24"/>
        </w:rPr>
      </w:pPr>
      <w:r w:rsidRPr="00F5216E">
        <w:rPr>
          <w:rFonts w:ascii="Verdana" w:hAnsi="Verdana"/>
          <w:sz w:val="24"/>
          <w:szCs w:val="24"/>
        </w:rPr>
        <w:t xml:space="preserve">60172000-4 </w:t>
      </w:r>
      <w:r w:rsidRPr="00F5216E">
        <w:rPr>
          <w:rFonts w:ascii="Verdana" w:hAnsi="Verdana"/>
          <w:color w:val="000000"/>
          <w:sz w:val="24"/>
          <w:szCs w:val="24"/>
        </w:rPr>
        <w:t xml:space="preserve">– </w:t>
      </w:r>
      <w:r w:rsidRPr="00F5216E">
        <w:rPr>
          <w:rFonts w:ascii="Verdana" w:hAnsi="Verdana"/>
          <w:sz w:val="24"/>
          <w:szCs w:val="24"/>
        </w:rPr>
        <w:t>wynajem autobusów i autokarów wraz z kierowcą</w:t>
      </w:r>
    </w:p>
    <w:p w14:paraId="537912F9" w14:textId="069596F1" w:rsidR="00E96AFD" w:rsidRPr="00F5216E" w:rsidRDefault="00E96AFD" w:rsidP="00F5216E">
      <w:pPr>
        <w:spacing w:line="360" w:lineRule="auto"/>
        <w:contextualSpacing/>
        <w:rPr>
          <w:rFonts w:ascii="Verdana" w:hAnsi="Verdana"/>
          <w:sz w:val="24"/>
          <w:szCs w:val="24"/>
        </w:rPr>
      </w:pPr>
      <w:r w:rsidRPr="00F5216E">
        <w:rPr>
          <w:rFonts w:ascii="Verdana" w:hAnsi="Verdana" w:cs="Verdana"/>
          <w:color w:val="000000"/>
          <w:sz w:val="24"/>
          <w:szCs w:val="24"/>
        </w:rPr>
        <w:t>60112000-6 – usługi w zakresie publicznego transportu drogowego</w:t>
      </w:r>
    </w:p>
    <w:p w14:paraId="0223B5A0" w14:textId="45FD15B0" w:rsidR="00DB279C" w:rsidRPr="00F5216E" w:rsidRDefault="00DB279C"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Rozwiązania równoważne:</w:t>
      </w:r>
    </w:p>
    <w:p w14:paraId="3AFCA927" w14:textId="12A335F3" w:rsidR="00826A7C" w:rsidRPr="00F5216E" w:rsidRDefault="00172C9A" w:rsidP="00F5216E">
      <w:pPr>
        <w:widowControl w:val="0"/>
        <w:tabs>
          <w:tab w:val="left" w:pos="0"/>
        </w:tabs>
        <w:spacing w:line="360" w:lineRule="auto"/>
        <w:ind w:right="57" w:hanging="709"/>
        <w:contextualSpacing/>
        <w:jc w:val="both"/>
        <w:outlineLvl w:val="3"/>
        <w:rPr>
          <w:rFonts w:ascii="Verdana" w:hAnsi="Verdana" w:cs="Helvetica"/>
          <w:bCs/>
          <w:iCs/>
          <w:sz w:val="24"/>
          <w:szCs w:val="24"/>
        </w:rPr>
      </w:pPr>
      <w:r w:rsidRPr="00F5216E">
        <w:rPr>
          <w:rFonts w:ascii="Verdana" w:hAnsi="Verdana" w:cs="Helvetica"/>
          <w:bCs/>
          <w:iCs/>
          <w:sz w:val="24"/>
          <w:szCs w:val="24"/>
        </w:rPr>
        <w:tab/>
      </w:r>
      <w:r w:rsidR="00826A7C" w:rsidRPr="00F5216E">
        <w:rPr>
          <w:rFonts w:ascii="Verdana" w:hAnsi="Verdana" w:cs="Helvetica"/>
          <w:bCs/>
          <w:iCs/>
          <w:sz w:val="24"/>
          <w:szCs w:val="24"/>
        </w:rPr>
        <w:t xml:space="preserve">Celem niniejszego postępowania jest otrzymanie </w:t>
      </w:r>
      <w:r w:rsidRPr="00F5216E">
        <w:rPr>
          <w:rFonts w:ascii="Verdana" w:hAnsi="Verdana" w:cs="Helvetica"/>
          <w:bCs/>
          <w:iCs/>
          <w:sz w:val="24"/>
          <w:szCs w:val="24"/>
        </w:rPr>
        <w:t xml:space="preserve">usług </w:t>
      </w:r>
      <w:r w:rsidR="00826A7C" w:rsidRPr="00F5216E">
        <w:rPr>
          <w:rFonts w:ascii="Verdana" w:hAnsi="Verdana"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C60DF2" w:rsidRPr="00F5216E">
        <w:rPr>
          <w:rFonts w:ascii="Verdana" w:hAnsi="Verdana" w:cs="Helvetica"/>
          <w:bCs/>
          <w:iCs/>
          <w:sz w:val="24"/>
          <w:szCs w:val="24"/>
        </w:rPr>
        <w:t> </w:t>
      </w:r>
      <w:r w:rsidR="00826A7C" w:rsidRPr="00F5216E">
        <w:rPr>
          <w:rFonts w:ascii="Verdana" w:hAnsi="Verdana"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p>
    <w:p w14:paraId="1D4278EA" w14:textId="461CDFB5" w:rsidR="00AE780D" w:rsidRPr="00F5216E" w:rsidRDefault="008929F6"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Zamawiający nie wymaga w niniejszym postępowaniu</w:t>
      </w:r>
      <w:r w:rsidR="00CA01E7" w:rsidRPr="00F5216E">
        <w:rPr>
          <w:rFonts w:ascii="Verdana" w:hAnsi="Verdana" w:cs="Arial"/>
          <w:sz w:val="24"/>
          <w:szCs w:val="24"/>
        </w:rPr>
        <w:t xml:space="preserve"> </w:t>
      </w:r>
      <w:r w:rsidRPr="00F5216E">
        <w:rPr>
          <w:rFonts w:ascii="Verdana" w:hAnsi="Verdana" w:cs="Arial"/>
          <w:sz w:val="24"/>
          <w:szCs w:val="24"/>
        </w:rPr>
        <w:t>przedmiotowych środków dowodowych.</w:t>
      </w:r>
    </w:p>
    <w:p w14:paraId="1E89DB7B" w14:textId="68941DED" w:rsidR="00A276E2" w:rsidRPr="00F5216E" w:rsidRDefault="00A276E2" w:rsidP="00F5216E">
      <w:pPr>
        <w:widowControl w:val="0"/>
        <w:numPr>
          <w:ilvl w:val="1"/>
          <w:numId w:val="27"/>
        </w:numPr>
        <w:tabs>
          <w:tab w:val="left" w:pos="0"/>
        </w:tabs>
        <w:spacing w:line="360" w:lineRule="auto"/>
        <w:ind w:left="0" w:right="57" w:hanging="709"/>
        <w:contextualSpacing/>
        <w:jc w:val="both"/>
        <w:outlineLvl w:val="3"/>
        <w:rPr>
          <w:rFonts w:ascii="Verdana" w:hAnsi="Verdana" w:cs="Arial"/>
          <w:bCs/>
          <w:color w:val="FF0000"/>
          <w:sz w:val="24"/>
          <w:szCs w:val="24"/>
        </w:rPr>
      </w:pPr>
      <w:r w:rsidRPr="00F5216E">
        <w:rPr>
          <w:rFonts w:ascii="Verdana" w:hAnsi="Verdana"/>
          <w:sz w:val="24"/>
          <w:szCs w:val="24"/>
        </w:rPr>
        <w:t>Zamawiający dopuszcza składanie ofert częściowych oddzielnie na każdy wybrany/-e przez Wykonawcę pakiet/-y tj.:</w:t>
      </w:r>
    </w:p>
    <w:p w14:paraId="1FC75392" w14:textId="54B2FF9E" w:rsidR="006854E7" w:rsidRPr="00F5216E" w:rsidRDefault="006854E7" w:rsidP="00F5216E">
      <w:pPr>
        <w:tabs>
          <w:tab w:val="left" w:pos="0"/>
        </w:tabs>
        <w:suppressAutoHyphens/>
        <w:spacing w:line="360" w:lineRule="auto"/>
        <w:contextualSpacing/>
        <w:rPr>
          <w:rFonts w:ascii="Verdana" w:hAnsi="Verdana"/>
          <w:spacing w:val="-4"/>
          <w:sz w:val="24"/>
          <w:szCs w:val="24"/>
        </w:rPr>
      </w:pPr>
      <w:r w:rsidRPr="00F5216E">
        <w:rPr>
          <w:rFonts w:ascii="Verdana" w:hAnsi="Verdana"/>
          <w:sz w:val="24"/>
          <w:szCs w:val="24"/>
        </w:rPr>
        <w:t xml:space="preserve">Ilość pakietów – </w:t>
      </w:r>
      <w:r w:rsidR="005B09C2" w:rsidRPr="00F5216E">
        <w:rPr>
          <w:rFonts w:ascii="Verdana" w:hAnsi="Verdana"/>
          <w:sz w:val="24"/>
          <w:szCs w:val="24"/>
        </w:rPr>
        <w:t>2</w:t>
      </w:r>
      <w:r w:rsidRPr="00F5216E">
        <w:rPr>
          <w:rFonts w:ascii="Verdana" w:hAnsi="Verdana"/>
          <w:sz w:val="24"/>
          <w:szCs w:val="24"/>
        </w:rPr>
        <w:t xml:space="preserve"> (</w:t>
      </w:r>
      <w:r w:rsidR="005B09C2" w:rsidRPr="00F5216E">
        <w:rPr>
          <w:rFonts w:ascii="Verdana" w:hAnsi="Verdana"/>
          <w:sz w:val="24"/>
          <w:szCs w:val="24"/>
        </w:rPr>
        <w:t>dwa</w:t>
      </w:r>
      <w:r w:rsidRPr="00F5216E">
        <w:rPr>
          <w:rFonts w:ascii="Verdana" w:hAnsi="Verdana"/>
          <w:sz w:val="24"/>
          <w:szCs w:val="24"/>
        </w:rPr>
        <w:t>)</w:t>
      </w:r>
      <w:r w:rsidR="00647517" w:rsidRPr="00F5216E">
        <w:rPr>
          <w:rFonts w:ascii="Verdana" w:hAnsi="Verdana"/>
          <w:sz w:val="24"/>
          <w:szCs w:val="24"/>
        </w:rPr>
        <w:t>. Podział na pakiety wypełnia obowiązek ustawowy</w:t>
      </w:r>
      <w:r w:rsidR="007046FC" w:rsidRPr="00F5216E">
        <w:rPr>
          <w:rFonts w:ascii="Verdana" w:hAnsi="Verdana"/>
          <w:sz w:val="24"/>
          <w:szCs w:val="24"/>
        </w:rPr>
        <w:t xml:space="preserve">, </w:t>
      </w:r>
      <w:r w:rsidR="00647517" w:rsidRPr="00F5216E">
        <w:rPr>
          <w:rFonts w:ascii="Verdana" w:hAnsi="Verdana"/>
          <w:sz w:val="24"/>
          <w:szCs w:val="24"/>
        </w:rPr>
        <w:t xml:space="preserve">zatem Zamawiający nie musi podawać powodów </w:t>
      </w:r>
      <w:r w:rsidR="006368EF" w:rsidRPr="00F5216E">
        <w:rPr>
          <w:rFonts w:ascii="Verdana" w:hAnsi="Verdana"/>
          <w:sz w:val="24"/>
          <w:szCs w:val="24"/>
        </w:rPr>
        <w:t>niepodzielenia</w:t>
      </w:r>
      <w:r w:rsidR="00647517" w:rsidRPr="00F5216E">
        <w:rPr>
          <w:rFonts w:ascii="Verdana" w:hAnsi="Verdana"/>
          <w:sz w:val="24"/>
          <w:szCs w:val="24"/>
        </w:rPr>
        <w:t xml:space="preserve"> zamówienia. </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84"/>
        <w:gridCol w:w="2408"/>
      </w:tblGrid>
      <w:tr w:rsidR="00172C9A" w:rsidRPr="00F5216E" w14:paraId="759DBB6E" w14:textId="794AB655" w:rsidTr="00D419BF">
        <w:trPr>
          <w:jc w:val="center"/>
        </w:trPr>
        <w:tc>
          <w:tcPr>
            <w:tcW w:w="719" w:type="pct"/>
            <w:vAlign w:val="center"/>
          </w:tcPr>
          <w:p w14:paraId="2CD66056" w14:textId="6D39A1C4" w:rsidR="007046FC"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nr</w:t>
            </w:r>
          </w:p>
          <w:p w14:paraId="3CDDD43E" w14:textId="08D34A4F" w:rsidR="00172C9A"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pakietu</w:t>
            </w:r>
          </w:p>
        </w:tc>
        <w:tc>
          <w:tcPr>
            <w:tcW w:w="3067" w:type="pct"/>
            <w:vAlign w:val="center"/>
          </w:tcPr>
          <w:p w14:paraId="25241DF3" w14:textId="77777777" w:rsidR="00172C9A" w:rsidRPr="00F5216E" w:rsidRDefault="00172C9A" w:rsidP="00F5216E">
            <w:pPr>
              <w:pStyle w:val="Akapitzlist"/>
              <w:tabs>
                <w:tab w:val="left" w:pos="0"/>
              </w:tabs>
              <w:spacing w:before="0" w:after="0" w:line="360" w:lineRule="auto"/>
              <w:ind w:left="0" w:hanging="709"/>
              <w:jc w:val="center"/>
              <w:textAlignment w:val="top"/>
              <w:rPr>
                <w:rFonts w:ascii="Verdana" w:hAnsi="Verdana"/>
                <w:sz w:val="24"/>
                <w:szCs w:val="24"/>
              </w:rPr>
            </w:pPr>
            <w:r w:rsidRPr="00F5216E">
              <w:rPr>
                <w:rFonts w:ascii="Verdana" w:hAnsi="Verdana"/>
                <w:sz w:val="24"/>
                <w:szCs w:val="24"/>
              </w:rPr>
              <w:t>nazwa pakietu</w:t>
            </w:r>
          </w:p>
        </w:tc>
        <w:tc>
          <w:tcPr>
            <w:tcW w:w="1214" w:type="pct"/>
            <w:vAlign w:val="center"/>
          </w:tcPr>
          <w:p w14:paraId="4241C966" w14:textId="6E40A12D" w:rsidR="00172C9A" w:rsidRPr="00F5216E" w:rsidRDefault="00627400" w:rsidP="00F5216E">
            <w:pPr>
              <w:tabs>
                <w:tab w:val="left" w:pos="0"/>
              </w:tabs>
              <w:spacing w:line="360" w:lineRule="auto"/>
              <w:contextualSpacing/>
              <w:jc w:val="center"/>
              <w:textAlignment w:val="top"/>
              <w:rPr>
                <w:rFonts w:ascii="Verdana" w:hAnsi="Verdana"/>
                <w:sz w:val="24"/>
                <w:szCs w:val="24"/>
              </w:rPr>
            </w:pPr>
            <w:r w:rsidRPr="00F5216E">
              <w:rPr>
                <w:rFonts w:ascii="Verdana" w:hAnsi="Verdana"/>
                <w:color w:val="000000"/>
                <w:sz w:val="24"/>
                <w:szCs w:val="24"/>
              </w:rPr>
              <w:t>nr tabeli w druku ofertowym</w:t>
            </w:r>
          </w:p>
        </w:tc>
      </w:tr>
      <w:tr w:rsidR="00172C9A" w:rsidRPr="00F5216E" w14:paraId="6D9AFA75" w14:textId="06DA6534" w:rsidTr="00D419BF">
        <w:trPr>
          <w:jc w:val="center"/>
        </w:trPr>
        <w:tc>
          <w:tcPr>
            <w:tcW w:w="719" w:type="pct"/>
            <w:vAlign w:val="center"/>
          </w:tcPr>
          <w:p w14:paraId="66B61EE3" w14:textId="198E91E5" w:rsidR="00172C9A" w:rsidRPr="00F5216E" w:rsidRDefault="002F1FB6"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1</w:t>
            </w:r>
          </w:p>
        </w:tc>
        <w:tc>
          <w:tcPr>
            <w:tcW w:w="3067" w:type="pct"/>
            <w:vAlign w:val="center"/>
          </w:tcPr>
          <w:p w14:paraId="73CBD443" w14:textId="1D234CAF" w:rsidR="00172C9A" w:rsidRPr="00F5216E" w:rsidRDefault="005B09C2" w:rsidP="00F5216E">
            <w:pPr>
              <w:pStyle w:val="Standard"/>
              <w:spacing w:line="360" w:lineRule="auto"/>
              <w:ind w:left="284" w:hanging="284"/>
              <w:contextualSpacing/>
              <w:jc w:val="center"/>
              <w:rPr>
                <w:rFonts w:ascii="Verdana" w:hAnsi="Verdana" w:cs="Verdana"/>
                <w:bCs/>
                <w:color w:val="000000"/>
              </w:rPr>
            </w:pPr>
            <w:r w:rsidRPr="00F5216E">
              <w:rPr>
                <w:rFonts w:ascii="Verdana" w:hAnsi="Verdana" w:cs="Verdana"/>
                <w:bCs/>
                <w:color w:val="000000"/>
              </w:rPr>
              <w:t>dowóz uczniów do szkół w ramach komunikacji regularnej „bilety miesięczne”</w:t>
            </w:r>
          </w:p>
        </w:tc>
        <w:tc>
          <w:tcPr>
            <w:tcW w:w="1214" w:type="pct"/>
            <w:vAlign w:val="center"/>
          </w:tcPr>
          <w:p w14:paraId="036922B5" w14:textId="0D7AAF9B" w:rsidR="00172C9A" w:rsidRPr="00F5216E" w:rsidRDefault="00D419BF" w:rsidP="00F5216E">
            <w:pPr>
              <w:tabs>
                <w:tab w:val="left" w:pos="177"/>
                <w:tab w:val="left" w:pos="882"/>
              </w:tabs>
              <w:autoSpaceDE w:val="0"/>
              <w:snapToGrid w:val="0"/>
              <w:spacing w:line="360" w:lineRule="auto"/>
              <w:contextualSpacing/>
              <w:jc w:val="center"/>
              <w:rPr>
                <w:rFonts w:ascii="Verdana" w:hAnsi="Verdana"/>
                <w:sz w:val="24"/>
                <w:szCs w:val="24"/>
              </w:rPr>
            </w:pPr>
            <w:r w:rsidRPr="00F5216E">
              <w:rPr>
                <w:rFonts w:ascii="Verdana" w:hAnsi="Verdana"/>
                <w:sz w:val="24"/>
                <w:szCs w:val="24"/>
              </w:rPr>
              <w:t>tabela nr 1a i 1b</w:t>
            </w:r>
          </w:p>
        </w:tc>
      </w:tr>
      <w:tr w:rsidR="002F1FB6" w:rsidRPr="00F5216E" w14:paraId="47BB1816" w14:textId="77777777" w:rsidTr="00D419BF">
        <w:trPr>
          <w:jc w:val="center"/>
        </w:trPr>
        <w:tc>
          <w:tcPr>
            <w:tcW w:w="719" w:type="pct"/>
            <w:vAlign w:val="center"/>
          </w:tcPr>
          <w:p w14:paraId="6DC357E8" w14:textId="2D934E1B" w:rsidR="002F1FB6" w:rsidRPr="00F5216E" w:rsidRDefault="002F1FB6" w:rsidP="00F5216E">
            <w:pPr>
              <w:tabs>
                <w:tab w:val="left" w:pos="0"/>
              </w:tabs>
              <w:spacing w:line="360" w:lineRule="auto"/>
              <w:contextualSpacing/>
              <w:jc w:val="center"/>
              <w:textAlignment w:val="top"/>
              <w:rPr>
                <w:rFonts w:ascii="Verdana" w:hAnsi="Verdana"/>
                <w:sz w:val="24"/>
                <w:szCs w:val="24"/>
              </w:rPr>
            </w:pPr>
            <w:r w:rsidRPr="00F5216E">
              <w:rPr>
                <w:rFonts w:ascii="Verdana" w:hAnsi="Verdana"/>
                <w:sz w:val="24"/>
                <w:szCs w:val="24"/>
              </w:rPr>
              <w:t>2</w:t>
            </w:r>
          </w:p>
        </w:tc>
        <w:tc>
          <w:tcPr>
            <w:tcW w:w="3067" w:type="pct"/>
            <w:vAlign w:val="center"/>
          </w:tcPr>
          <w:p w14:paraId="1116BD50" w14:textId="77777777" w:rsidR="005B09C2" w:rsidRPr="00F5216E" w:rsidRDefault="005B09C2" w:rsidP="00F5216E">
            <w:pPr>
              <w:pStyle w:val="Standard"/>
              <w:spacing w:line="360" w:lineRule="auto"/>
              <w:ind w:left="284" w:hanging="284"/>
              <w:contextualSpacing/>
              <w:jc w:val="center"/>
              <w:rPr>
                <w:rFonts w:ascii="Verdana" w:hAnsi="Verdana" w:cs="Verdana"/>
                <w:bCs/>
                <w:color w:val="000000"/>
              </w:rPr>
            </w:pPr>
            <w:r w:rsidRPr="00F5216E">
              <w:rPr>
                <w:rFonts w:ascii="Verdana" w:hAnsi="Verdana" w:cs="Verdana"/>
                <w:bCs/>
                <w:color w:val="000000"/>
              </w:rPr>
              <w:t>dowóz uczniów niepełnosprawnych do szkół</w:t>
            </w:r>
          </w:p>
          <w:p w14:paraId="7A104E52" w14:textId="306963A8" w:rsidR="002F1FB6" w:rsidRPr="00F5216E" w:rsidRDefault="005B09C2" w:rsidP="00F5216E">
            <w:pPr>
              <w:tabs>
                <w:tab w:val="left" w:pos="0"/>
                <w:tab w:val="left" w:pos="567"/>
              </w:tabs>
              <w:autoSpaceDE w:val="0"/>
              <w:snapToGrid w:val="0"/>
              <w:spacing w:line="360" w:lineRule="auto"/>
              <w:contextualSpacing/>
              <w:jc w:val="center"/>
              <w:rPr>
                <w:rFonts w:ascii="Verdana" w:hAnsi="Verdana"/>
                <w:bCs/>
                <w:color w:val="000000"/>
                <w:sz w:val="24"/>
                <w:szCs w:val="24"/>
              </w:rPr>
            </w:pPr>
            <w:r w:rsidRPr="00F5216E">
              <w:rPr>
                <w:rFonts w:ascii="Verdana" w:hAnsi="Verdana" w:cs="Verdana"/>
                <w:bCs/>
                <w:color w:val="000000"/>
                <w:sz w:val="24"/>
                <w:szCs w:val="24"/>
              </w:rPr>
              <w:t>„tzw. kilometrówka”</w:t>
            </w:r>
          </w:p>
        </w:tc>
        <w:tc>
          <w:tcPr>
            <w:tcW w:w="1214" w:type="pct"/>
            <w:vAlign w:val="center"/>
          </w:tcPr>
          <w:p w14:paraId="5E99A77C" w14:textId="70CFC15B" w:rsidR="002F1FB6" w:rsidRPr="00F5216E" w:rsidRDefault="00D419BF" w:rsidP="00F5216E">
            <w:pPr>
              <w:tabs>
                <w:tab w:val="left" w:pos="0"/>
                <w:tab w:val="left" w:pos="567"/>
              </w:tabs>
              <w:autoSpaceDE w:val="0"/>
              <w:snapToGrid w:val="0"/>
              <w:spacing w:line="360" w:lineRule="auto"/>
              <w:contextualSpacing/>
              <w:jc w:val="center"/>
              <w:rPr>
                <w:rFonts w:ascii="Verdana" w:hAnsi="Verdana"/>
                <w:sz w:val="24"/>
                <w:szCs w:val="24"/>
              </w:rPr>
            </w:pPr>
            <w:r w:rsidRPr="00F5216E">
              <w:rPr>
                <w:rFonts w:ascii="Verdana" w:hAnsi="Verdana"/>
                <w:sz w:val="24"/>
                <w:szCs w:val="24"/>
              </w:rPr>
              <w:t>tabela nr 2a i 2b</w:t>
            </w:r>
          </w:p>
        </w:tc>
      </w:tr>
    </w:tbl>
    <w:p w14:paraId="476EA8F6" w14:textId="3A176E03" w:rsidR="00A276E2" w:rsidRPr="00F5216E" w:rsidRDefault="00A276E2" w:rsidP="00F5216E">
      <w:pPr>
        <w:tabs>
          <w:tab w:val="left" w:pos="0"/>
        </w:tabs>
        <w:suppressAutoHyphens/>
        <w:spacing w:line="360" w:lineRule="auto"/>
        <w:contextualSpacing/>
        <w:jc w:val="both"/>
        <w:rPr>
          <w:rFonts w:ascii="Verdana" w:hAnsi="Verdana"/>
          <w:bCs/>
          <w:sz w:val="24"/>
          <w:szCs w:val="24"/>
        </w:rPr>
      </w:pPr>
      <w:r w:rsidRPr="00F5216E">
        <w:rPr>
          <w:rFonts w:ascii="Verdana" w:hAnsi="Verdana"/>
          <w:sz w:val="24"/>
          <w:szCs w:val="24"/>
        </w:rPr>
        <w:t xml:space="preserve">Zamawiający wybierze najkorzystniejszą ofertę na każdy pełny pakiet oddzielnie. </w:t>
      </w:r>
      <w:r w:rsidRPr="00F5216E">
        <w:rPr>
          <w:rFonts w:ascii="Verdana" w:hAnsi="Verdana"/>
          <w:bCs/>
          <w:sz w:val="24"/>
          <w:szCs w:val="24"/>
        </w:rPr>
        <w:t>Dla każdej części zamówienia (pakietu) dokonane zostaną odrębnie: ocena ofert,</w:t>
      </w:r>
      <w:r w:rsidRPr="00F5216E">
        <w:rPr>
          <w:rFonts w:ascii="Verdana" w:hAnsi="Verdana"/>
          <w:sz w:val="24"/>
          <w:szCs w:val="24"/>
        </w:rPr>
        <w:t xml:space="preserve"> </w:t>
      </w:r>
      <w:r w:rsidRPr="00F5216E">
        <w:rPr>
          <w:rFonts w:ascii="Verdana" w:hAnsi="Verdana"/>
          <w:bCs/>
          <w:sz w:val="24"/>
          <w:szCs w:val="24"/>
        </w:rPr>
        <w:t>wybór najkorzystniejszej oferty oraz zostaną zawarte odrębne umowy.</w:t>
      </w:r>
    </w:p>
    <w:p w14:paraId="57E1D1A6" w14:textId="4D6802C8" w:rsidR="00A276E2" w:rsidRPr="00F5216E" w:rsidRDefault="00A276E2" w:rsidP="00F5216E">
      <w:pPr>
        <w:tabs>
          <w:tab w:val="left" w:pos="0"/>
        </w:tabs>
        <w:suppressAutoHyphens/>
        <w:spacing w:line="360" w:lineRule="auto"/>
        <w:contextualSpacing/>
        <w:jc w:val="both"/>
        <w:textAlignment w:val="top"/>
        <w:rPr>
          <w:rFonts w:ascii="Verdana" w:hAnsi="Verdana"/>
          <w:sz w:val="24"/>
          <w:szCs w:val="24"/>
        </w:rPr>
      </w:pPr>
      <w:r w:rsidRPr="00F5216E">
        <w:rPr>
          <w:rFonts w:ascii="Verdana" w:hAnsi="Verdana"/>
          <w:sz w:val="24"/>
          <w:szCs w:val="24"/>
        </w:rPr>
        <w:t>W</w:t>
      </w:r>
      <w:r w:rsidRPr="00F5216E">
        <w:rPr>
          <w:rFonts w:ascii="Verdana" w:hAnsi="Verdana"/>
          <w:bCs/>
          <w:sz w:val="24"/>
          <w:szCs w:val="24"/>
        </w:rPr>
        <w:t>ykonawca może złożyć jedną ofertę na każdą z części / pakietów zamówienia. Zamawiający przewiduje możliwość wyboru jednego Wykonawcy na wszystkie części (</w:t>
      </w:r>
      <w:r w:rsidR="00647517" w:rsidRPr="00F5216E">
        <w:rPr>
          <w:rFonts w:ascii="Verdana" w:hAnsi="Verdana"/>
          <w:bCs/>
          <w:sz w:val="24"/>
          <w:szCs w:val="24"/>
        </w:rPr>
        <w:t>2</w:t>
      </w:r>
      <w:r w:rsidRPr="00F5216E">
        <w:rPr>
          <w:rFonts w:ascii="Verdana" w:hAnsi="Verdana"/>
          <w:bCs/>
          <w:sz w:val="24"/>
          <w:szCs w:val="24"/>
        </w:rPr>
        <w:t xml:space="preserve"> pakiet</w:t>
      </w:r>
      <w:r w:rsidR="002E3835" w:rsidRPr="00F5216E">
        <w:rPr>
          <w:rFonts w:ascii="Verdana" w:hAnsi="Verdana"/>
          <w:bCs/>
          <w:sz w:val="24"/>
          <w:szCs w:val="24"/>
        </w:rPr>
        <w:t>y</w:t>
      </w:r>
      <w:r w:rsidRPr="00F5216E">
        <w:rPr>
          <w:rFonts w:ascii="Verdana" w:hAnsi="Verdana"/>
          <w:bCs/>
          <w:sz w:val="24"/>
          <w:szCs w:val="24"/>
        </w:rPr>
        <w:t>) niniejszego postępowania.</w:t>
      </w:r>
    </w:p>
    <w:p w14:paraId="4FEC2385" w14:textId="16A49297" w:rsidR="00A276E2" w:rsidRPr="00F5216E" w:rsidRDefault="00A276E2" w:rsidP="00F5216E">
      <w:pPr>
        <w:tabs>
          <w:tab w:val="left" w:pos="0"/>
        </w:tabs>
        <w:suppressAutoHyphens/>
        <w:spacing w:line="360" w:lineRule="auto"/>
        <w:contextualSpacing/>
        <w:jc w:val="both"/>
        <w:textAlignment w:val="top"/>
        <w:rPr>
          <w:rFonts w:ascii="Verdana" w:hAnsi="Verdana"/>
          <w:sz w:val="24"/>
          <w:szCs w:val="24"/>
        </w:rPr>
      </w:pPr>
      <w:r w:rsidRPr="00F5216E">
        <w:rPr>
          <w:rFonts w:ascii="Verdana" w:hAnsi="Verdana"/>
          <w:sz w:val="24"/>
          <w:szCs w:val="24"/>
        </w:rPr>
        <w:t>Zamawiający nie dopuszcza składania ofert częściowych na poszczególne pozycje</w:t>
      </w:r>
      <w:r w:rsidR="002E3835" w:rsidRPr="00F5216E">
        <w:rPr>
          <w:rFonts w:ascii="Verdana" w:hAnsi="Verdana"/>
          <w:sz w:val="24"/>
          <w:szCs w:val="24"/>
        </w:rPr>
        <w:t xml:space="preserve"> druku ofertowego</w:t>
      </w:r>
      <w:r w:rsidRPr="00F5216E">
        <w:rPr>
          <w:rFonts w:ascii="Verdana" w:hAnsi="Verdana"/>
          <w:sz w:val="24"/>
          <w:szCs w:val="24"/>
        </w:rPr>
        <w:t>. Zamawiający wybierze najkorzystniejszą ofertę na poszczególne pełne pakiety.</w:t>
      </w:r>
    </w:p>
    <w:p w14:paraId="1D70D74F" w14:textId="77777777" w:rsidR="00A823E8" w:rsidRPr="00F5216E" w:rsidRDefault="00A823E8" w:rsidP="00F5216E">
      <w:pPr>
        <w:tabs>
          <w:tab w:val="left" w:pos="709"/>
        </w:tabs>
        <w:spacing w:line="360" w:lineRule="auto"/>
        <w:ind w:right="57"/>
        <w:contextualSpacing/>
        <w:jc w:val="both"/>
        <w:rPr>
          <w:rFonts w:ascii="Verdana" w:hAnsi="Verdana"/>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05D58CB9" w14:textId="77777777" w:rsidTr="00F12A54">
        <w:trPr>
          <w:jc w:val="center"/>
        </w:trPr>
        <w:tc>
          <w:tcPr>
            <w:tcW w:w="9068" w:type="dxa"/>
            <w:shd w:val="clear" w:color="auto" w:fill="D9D9D9" w:themeFill="background1" w:themeFillShade="D9"/>
            <w:vAlign w:val="center"/>
          </w:tcPr>
          <w:p w14:paraId="2AFCEB5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5</w:t>
            </w:r>
          </w:p>
          <w:p w14:paraId="43DCB9E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TERMIN WYKONANIA ZAMÓWIENIA</w:t>
            </w:r>
          </w:p>
        </w:tc>
      </w:tr>
    </w:tbl>
    <w:p w14:paraId="1F4ED4E6" w14:textId="77777777" w:rsidR="00A058C5" w:rsidRPr="00F5216E" w:rsidRDefault="00A058C5" w:rsidP="00F5216E">
      <w:pPr>
        <w:widowControl w:val="0"/>
        <w:tabs>
          <w:tab w:val="left" w:pos="709"/>
        </w:tabs>
        <w:spacing w:line="360" w:lineRule="auto"/>
        <w:ind w:right="57"/>
        <w:contextualSpacing/>
        <w:jc w:val="both"/>
        <w:outlineLvl w:val="3"/>
        <w:rPr>
          <w:rFonts w:ascii="Verdana" w:hAnsi="Verdana" w:cs="Arial"/>
          <w:bCs/>
          <w:sz w:val="24"/>
          <w:szCs w:val="24"/>
        </w:rPr>
      </w:pPr>
    </w:p>
    <w:p w14:paraId="517A7E34" w14:textId="77777777" w:rsidR="00FC3E45" w:rsidRPr="00F5216E" w:rsidRDefault="008929F6" w:rsidP="00F5216E">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jest zobowiązany wykonać zamówienie</w:t>
      </w:r>
      <w:r w:rsidR="001B62CD" w:rsidRPr="00F5216E">
        <w:rPr>
          <w:rFonts w:ascii="Verdana" w:hAnsi="Verdana" w:cs="Arial"/>
          <w:bCs/>
          <w:sz w:val="24"/>
          <w:szCs w:val="24"/>
        </w:rPr>
        <w:t xml:space="preserve"> w terminie</w:t>
      </w:r>
      <w:r w:rsidR="00915ED6" w:rsidRPr="00F5216E">
        <w:rPr>
          <w:rFonts w:ascii="Verdana" w:hAnsi="Verdana" w:cs="Arial"/>
          <w:bCs/>
          <w:sz w:val="24"/>
          <w:szCs w:val="24"/>
        </w:rPr>
        <w:t>:</w:t>
      </w:r>
      <w:r w:rsidR="00D44E5C" w:rsidRPr="00F5216E">
        <w:rPr>
          <w:rFonts w:ascii="Verdana" w:hAnsi="Verdana" w:cs="Arial"/>
          <w:bCs/>
          <w:sz w:val="24"/>
          <w:szCs w:val="24"/>
        </w:rPr>
        <w:t xml:space="preserve"> </w:t>
      </w:r>
    </w:p>
    <w:p w14:paraId="594A2118" w14:textId="033098B0" w:rsidR="007B3C2D" w:rsidRPr="00F5216E" w:rsidRDefault="00FC3E45" w:rsidP="00F5216E">
      <w:pPr>
        <w:widowControl w:val="0"/>
        <w:tabs>
          <w:tab w:val="left" w:pos="709"/>
        </w:tabs>
        <w:spacing w:line="360" w:lineRule="auto"/>
        <w:ind w:right="57"/>
        <w:contextualSpacing/>
        <w:jc w:val="both"/>
        <w:outlineLvl w:val="3"/>
        <w:rPr>
          <w:rFonts w:ascii="Verdana" w:hAnsi="Verdana" w:cs="Arial"/>
          <w:bCs/>
          <w:sz w:val="24"/>
          <w:szCs w:val="24"/>
        </w:rPr>
      </w:pPr>
      <w:r w:rsidRPr="00F5216E">
        <w:rPr>
          <w:rFonts w:ascii="Verdana" w:hAnsi="Verdana" w:cs="Verdana"/>
          <w:color w:val="000000"/>
          <w:sz w:val="24"/>
          <w:szCs w:val="24"/>
        </w:rPr>
        <w:t xml:space="preserve">rozpoczęcie: </w:t>
      </w:r>
      <w:r w:rsidRPr="00F5216E">
        <w:rPr>
          <w:rFonts w:ascii="Verdana" w:hAnsi="Verdana" w:cs="Verdana"/>
          <w:b/>
          <w:bCs/>
          <w:color w:val="000000"/>
          <w:sz w:val="24"/>
          <w:szCs w:val="24"/>
        </w:rPr>
        <w:t>0</w:t>
      </w:r>
      <w:r w:rsidR="005B09C2" w:rsidRPr="00F5216E">
        <w:rPr>
          <w:rFonts w:ascii="Verdana" w:hAnsi="Verdana" w:cs="Verdana"/>
          <w:b/>
          <w:bCs/>
          <w:color w:val="000000"/>
          <w:sz w:val="24"/>
          <w:szCs w:val="24"/>
        </w:rPr>
        <w:t>2</w:t>
      </w:r>
      <w:r w:rsidRPr="00F5216E">
        <w:rPr>
          <w:rFonts w:ascii="Verdana" w:hAnsi="Verdana" w:cs="Verdana"/>
          <w:b/>
          <w:bCs/>
          <w:color w:val="000000"/>
          <w:sz w:val="24"/>
          <w:szCs w:val="24"/>
        </w:rPr>
        <w:t>.0</w:t>
      </w:r>
      <w:r w:rsidR="005B09C2" w:rsidRPr="00F5216E">
        <w:rPr>
          <w:rFonts w:ascii="Verdana" w:hAnsi="Verdana" w:cs="Verdana"/>
          <w:b/>
          <w:bCs/>
          <w:color w:val="000000"/>
          <w:sz w:val="24"/>
          <w:szCs w:val="24"/>
        </w:rPr>
        <w:t>1</w:t>
      </w:r>
      <w:r w:rsidRPr="00F5216E">
        <w:rPr>
          <w:rFonts w:ascii="Verdana" w:hAnsi="Verdana" w:cs="Verdana"/>
          <w:b/>
          <w:bCs/>
          <w:color w:val="000000"/>
          <w:sz w:val="24"/>
          <w:szCs w:val="24"/>
        </w:rPr>
        <w:t>.202</w:t>
      </w:r>
      <w:r w:rsidR="005B09C2" w:rsidRPr="00F5216E">
        <w:rPr>
          <w:rFonts w:ascii="Verdana" w:hAnsi="Verdana" w:cs="Verdana"/>
          <w:b/>
          <w:bCs/>
          <w:color w:val="000000"/>
          <w:sz w:val="24"/>
          <w:szCs w:val="24"/>
        </w:rPr>
        <w:t>2</w:t>
      </w:r>
      <w:r w:rsidRPr="00F5216E">
        <w:rPr>
          <w:rFonts w:ascii="Verdana" w:hAnsi="Verdana" w:cs="Verdana"/>
          <w:b/>
          <w:bCs/>
          <w:color w:val="000000"/>
          <w:sz w:val="24"/>
          <w:szCs w:val="24"/>
        </w:rPr>
        <w:t xml:space="preserve"> r. </w:t>
      </w:r>
      <w:r w:rsidRPr="00F5216E">
        <w:rPr>
          <w:rFonts w:ascii="Verdana" w:hAnsi="Verdana" w:cs="Verdana"/>
          <w:color w:val="000000"/>
          <w:sz w:val="24"/>
          <w:szCs w:val="24"/>
        </w:rPr>
        <w:t xml:space="preserve">zakończenie: </w:t>
      </w:r>
      <w:r w:rsidR="005B09C2" w:rsidRPr="00F5216E">
        <w:rPr>
          <w:rFonts w:ascii="Verdana" w:hAnsi="Verdana" w:cs="Verdana"/>
          <w:b/>
          <w:bCs/>
          <w:color w:val="000000"/>
          <w:sz w:val="24"/>
          <w:szCs w:val="24"/>
        </w:rPr>
        <w:t>31</w:t>
      </w:r>
      <w:r w:rsidRPr="00F5216E">
        <w:rPr>
          <w:rFonts w:ascii="Verdana" w:hAnsi="Verdana" w:cs="Verdana"/>
          <w:b/>
          <w:bCs/>
          <w:color w:val="000000"/>
          <w:sz w:val="24"/>
          <w:szCs w:val="24"/>
        </w:rPr>
        <w:t>.</w:t>
      </w:r>
      <w:r w:rsidR="005B09C2" w:rsidRPr="00F5216E">
        <w:rPr>
          <w:rFonts w:ascii="Verdana" w:hAnsi="Verdana" w:cs="Verdana"/>
          <w:b/>
          <w:bCs/>
          <w:color w:val="000000"/>
          <w:sz w:val="24"/>
          <w:szCs w:val="24"/>
        </w:rPr>
        <w:t>12</w:t>
      </w:r>
      <w:r w:rsidRPr="00F5216E">
        <w:rPr>
          <w:rFonts w:ascii="Verdana" w:hAnsi="Verdana" w:cs="Verdana"/>
          <w:b/>
          <w:bCs/>
          <w:color w:val="000000"/>
          <w:sz w:val="24"/>
          <w:szCs w:val="24"/>
        </w:rPr>
        <w:t>.2022 r.</w:t>
      </w:r>
    </w:p>
    <w:p w14:paraId="1D268840" w14:textId="69B8EC2E" w:rsidR="00AD1C57" w:rsidRPr="00376BAF" w:rsidRDefault="00751F0B" w:rsidP="00F5216E">
      <w:pPr>
        <w:widowControl w:val="0"/>
        <w:numPr>
          <w:ilvl w:val="1"/>
          <w:numId w:val="28"/>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Wskazanie dat jest uzasadnione obiektywną przyczyną tj. organizacją roku szkolnego</w:t>
      </w:r>
      <w:r w:rsidR="00647517" w:rsidRPr="00F5216E">
        <w:rPr>
          <w:rFonts w:ascii="Verdana" w:hAnsi="Verdana"/>
          <w:sz w:val="24"/>
          <w:szCs w:val="24"/>
        </w:rPr>
        <w:t xml:space="preserve"> oraz roku budżetowego</w:t>
      </w:r>
      <w:r w:rsidRPr="00F5216E">
        <w:rPr>
          <w:rFonts w:ascii="Verdana" w:hAnsi="Verdana"/>
          <w:sz w:val="24"/>
          <w:szCs w:val="24"/>
        </w:rPr>
        <w:t xml:space="preserve">. </w:t>
      </w:r>
      <w:r w:rsidR="005B09C2" w:rsidRPr="00F5216E">
        <w:rPr>
          <w:rFonts w:ascii="Verdana" w:hAnsi="Verdana"/>
          <w:sz w:val="24"/>
          <w:szCs w:val="24"/>
        </w:rPr>
        <w:t xml:space="preserve">Wskazanie dat jest podyktowane specyfiką usługi. Są to usługi </w:t>
      </w:r>
      <w:r w:rsidR="00C73717" w:rsidRPr="00F5216E">
        <w:rPr>
          <w:rFonts w:ascii="Verdana" w:hAnsi="Verdana"/>
          <w:sz w:val="24"/>
          <w:szCs w:val="24"/>
        </w:rPr>
        <w:t>powtarzające się</w:t>
      </w:r>
      <w:r w:rsidR="00235FB8" w:rsidRPr="00F5216E">
        <w:rPr>
          <w:rFonts w:ascii="Verdana" w:hAnsi="Verdana"/>
          <w:sz w:val="24"/>
          <w:szCs w:val="24"/>
        </w:rPr>
        <w:t>, a obecna umowa trwa do ko</w:t>
      </w:r>
      <w:r w:rsidR="00E70D0D" w:rsidRPr="00F5216E">
        <w:rPr>
          <w:rFonts w:ascii="Verdana" w:hAnsi="Verdana"/>
          <w:sz w:val="24"/>
          <w:szCs w:val="24"/>
        </w:rPr>
        <w:t>ń</w:t>
      </w:r>
      <w:r w:rsidR="00235FB8" w:rsidRPr="00F5216E">
        <w:rPr>
          <w:rFonts w:ascii="Verdana" w:hAnsi="Verdana"/>
          <w:sz w:val="24"/>
          <w:szCs w:val="24"/>
        </w:rPr>
        <w:t>ca bieżącego roku</w:t>
      </w:r>
      <w:r w:rsidR="00C73717" w:rsidRPr="00F5216E">
        <w:rPr>
          <w:rFonts w:ascii="Verdana" w:hAnsi="Verdana"/>
          <w:sz w:val="24"/>
          <w:szCs w:val="24"/>
        </w:rPr>
        <w:t>.</w:t>
      </w:r>
      <w:r w:rsidR="00E64A72" w:rsidRPr="00F5216E">
        <w:rPr>
          <w:rFonts w:ascii="Verdana" w:hAnsi="Verdana"/>
          <w:sz w:val="24"/>
          <w:szCs w:val="24"/>
        </w:rPr>
        <w:t xml:space="preserve"> Musimy zachować ciągłość świadczenia usługi.</w:t>
      </w:r>
      <w:r w:rsidR="00C73717" w:rsidRPr="00F5216E">
        <w:rPr>
          <w:rFonts w:ascii="Verdana" w:hAnsi="Verdana"/>
          <w:sz w:val="24"/>
          <w:szCs w:val="24"/>
        </w:rPr>
        <w:t xml:space="preserve"> </w:t>
      </w:r>
      <w:r w:rsidR="003E75F6" w:rsidRPr="00F5216E">
        <w:rPr>
          <w:rFonts w:ascii="Verdana" w:hAnsi="Verdana"/>
          <w:sz w:val="24"/>
          <w:szCs w:val="24"/>
        </w:rPr>
        <w:t xml:space="preserve">Dowóz uczniów jest zadaniem własnym samorządu gminnego. </w:t>
      </w:r>
    </w:p>
    <w:p w14:paraId="76499020" w14:textId="77777777" w:rsidR="00376BAF" w:rsidRPr="002240E3" w:rsidRDefault="00376BAF" w:rsidP="00376BAF">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7A9FB545" w14:textId="77777777" w:rsidTr="00F12A54">
        <w:trPr>
          <w:jc w:val="center"/>
        </w:trPr>
        <w:tc>
          <w:tcPr>
            <w:tcW w:w="9068" w:type="dxa"/>
            <w:shd w:val="clear" w:color="auto" w:fill="D9D9D9" w:themeFill="background1" w:themeFillShade="D9"/>
            <w:vAlign w:val="center"/>
          </w:tcPr>
          <w:p w14:paraId="01AFC0C1"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6</w:t>
            </w:r>
          </w:p>
          <w:p w14:paraId="4E825FBD" w14:textId="0FFCB862"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WARUNK</w:t>
            </w:r>
            <w:r w:rsidR="00332CA2" w:rsidRPr="00F5216E">
              <w:rPr>
                <w:rFonts w:ascii="Verdana" w:hAnsi="Verdana"/>
                <w:b/>
                <w:sz w:val="24"/>
                <w:szCs w:val="24"/>
              </w:rPr>
              <w:t>I</w:t>
            </w:r>
            <w:r w:rsidRPr="00F5216E">
              <w:rPr>
                <w:rFonts w:ascii="Verdana" w:hAnsi="Verdana"/>
                <w:b/>
                <w:sz w:val="24"/>
                <w:szCs w:val="24"/>
              </w:rPr>
              <w:t xml:space="preserve"> UDZIAŁU W POSTĘPOWANIU</w:t>
            </w:r>
          </w:p>
        </w:tc>
      </w:tr>
    </w:tbl>
    <w:p w14:paraId="20E72A67" w14:textId="6D083CD9"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2DD27827" w14:textId="478AAC33" w:rsidR="00C358D8" w:rsidRPr="00F5216E" w:rsidRDefault="00E23819" w:rsidP="00F5216E">
      <w:pPr>
        <w:widowControl w:val="0"/>
        <w:numPr>
          <w:ilvl w:val="1"/>
          <w:numId w:val="6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iCs/>
          <w:sz w:val="24"/>
          <w:szCs w:val="24"/>
        </w:rPr>
        <w:t>Zamawiający nie określa warunków udziału w postępowaniu.</w:t>
      </w:r>
    </w:p>
    <w:p w14:paraId="0879D1AD" w14:textId="77777777" w:rsidR="002F28A6" w:rsidRPr="00F5216E" w:rsidRDefault="002F28A6" w:rsidP="00F5216E">
      <w:pPr>
        <w:autoSpaceDE w:val="0"/>
        <w:autoSpaceDN w:val="0"/>
        <w:adjustRightInd w:val="0"/>
        <w:spacing w:line="360" w:lineRule="auto"/>
        <w:contextualSpacing/>
        <w:rPr>
          <w:rFonts w:ascii="Verdana" w:hAnsi="Verdana" w:cs="Times New Roman"/>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5216E" w14:paraId="202E9C44" w14:textId="77777777" w:rsidTr="00F12A54">
        <w:trPr>
          <w:jc w:val="center"/>
        </w:trPr>
        <w:tc>
          <w:tcPr>
            <w:tcW w:w="9068" w:type="dxa"/>
            <w:shd w:val="clear" w:color="auto" w:fill="D9D9D9" w:themeFill="background1" w:themeFillShade="D9"/>
            <w:vAlign w:val="center"/>
          </w:tcPr>
          <w:p w14:paraId="0E4D638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7</w:t>
            </w:r>
          </w:p>
          <w:p w14:paraId="49F03BB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PODSTAWY WYKLUCZENIA</w:t>
            </w:r>
          </w:p>
        </w:tc>
      </w:tr>
    </w:tbl>
    <w:p w14:paraId="372DA190" w14:textId="4306F286"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722CB7" w14:textId="02DE07D0" w:rsidR="00B05DE4"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sz w:val="24"/>
          <w:szCs w:val="24"/>
        </w:rPr>
        <w:t>Z postępowania o udzielenie zamówienia wyklucza się Wykonawcę w stosunku do którego zachodzi którakolwiek z okoliczności, o których mowa w</w:t>
      </w:r>
      <w:r w:rsidR="00EF2BA4" w:rsidRPr="00F5216E">
        <w:rPr>
          <w:rFonts w:ascii="Verdana" w:hAnsi="Verdana" w:cs="Arial"/>
          <w:sz w:val="24"/>
          <w:szCs w:val="24"/>
        </w:rPr>
        <w:t xml:space="preserve"> </w:t>
      </w:r>
      <w:r w:rsidRPr="00F5216E">
        <w:rPr>
          <w:rFonts w:ascii="Verdana" w:hAnsi="Verdana" w:cs="Arial"/>
          <w:sz w:val="24"/>
          <w:szCs w:val="24"/>
        </w:rPr>
        <w:t xml:space="preserve">art. 108 </w:t>
      </w:r>
      <w:r w:rsidR="00807C98" w:rsidRPr="00F5216E">
        <w:rPr>
          <w:rFonts w:ascii="Verdana" w:hAnsi="Verdana" w:cs="Arial"/>
          <w:sz w:val="24"/>
          <w:szCs w:val="24"/>
        </w:rPr>
        <w:t xml:space="preserve">ustęp 1 </w:t>
      </w:r>
      <w:r w:rsidRPr="00F5216E">
        <w:rPr>
          <w:rFonts w:ascii="Verdana" w:hAnsi="Verdana" w:cs="Arial"/>
          <w:sz w:val="24"/>
          <w:szCs w:val="24"/>
        </w:rPr>
        <w:t>ustawy Pzp</w:t>
      </w:r>
      <w:r w:rsidR="00262A4B" w:rsidRPr="00F5216E">
        <w:rPr>
          <w:rFonts w:ascii="Verdana" w:hAnsi="Verdana" w:cs="Arial"/>
          <w:sz w:val="24"/>
          <w:szCs w:val="24"/>
        </w:rPr>
        <w:t>.</w:t>
      </w:r>
    </w:p>
    <w:p w14:paraId="244B46CF" w14:textId="77777777" w:rsidR="00B05DE4"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sz w:val="24"/>
          <w:szCs w:val="24"/>
        </w:rPr>
        <w:t xml:space="preserve">Zamawiający nie przewiduje </w:t>
      </w:r>
      <w:r w:rsidR="004414B0" w:rsidRPr="00F5216E">
        <w:rPr>
          <w:rFonts w:ascii="Verdana" w:hAnsi="Verdana" w:cs="Arial"/>
          <w:sz w:val="24"/>
          <w:szCs w:val="24"/>
        </w:rPr>
        <w:t xml:space="preserve">fakultatywnych </w:t>
      </w:r>
      <w:r w:rsidRPr="00F5216E">
        <w:rPr>
          <w:rFonts w:ascii="Verdana" w:hAnsi="Verdana" w:cs="Arial"/>
          <w:sz w:val="24"/>
          <w:szCs w:val="24"/>
        </w:rPr>
        <w:t>podstaw wykluczenia wskazanych w art. 109 ustawy Pzp.</w:t>
      </w:r>
    </w:p>
    <w:p w14:paraId="3A2F76B0" w14:textId="0C417A5A" w:rsidR="002F28A6" w:rsidRPr="00F5216E" w:rsidRDefault="008929F6" w:rsidP="00F5216E">
      <w:pPr>
        <w:widowControl w:val="0"/>
        <w:numPr>
          <w:ilvl w:val="1"/>
          <w:numId w:val="29"/>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shd w:val="clear" w:color="auto" w:fill="FFFFFF"/>
        </w:rPr>
        <w:t xml:space="preserve">Wykonawca może zostać wykluczony przez </w:t>
      </w:r>
      <w:r w:rsidR="007C606A" w:rsidRPr="00F5216E">
        <w:rPr>
          <w:rFonts w:ascii="Verdana" w:hAnsi="Verdana"/>
          <w:sz w:val="24"/>
          <w:szCs w:val="24"/>
          <w:shd w:val="clear" w:color="auto" w:fill="FFFFFF"/>
        </w:rPr>
        <w:t>Z</w:t>
      </w:r>
      <w:r w:rsidRPr="00F5216E">
        <w:rPr>
          <w:rFonts w:ascii="Verdana" w:hAnsi="Verdana"/>
          <w:sz w:val="24"/>
          <w:szCs w:val="24"/>
          <w:shd w:val="clear" w:color="auto" w:fill="FFFFFF"/>
        </w:rPr>
        <w:t>amawiającego na każdym etapie postępowania o</w:t>
      </w:r>
      <w:r w:rsidR="003D0BDC" w:rsidRPr="00F5216E">
        <w:rPr>
          <w:rFonts w:ascii="Verdana" w:hAnsi="Verdana"/>
          <w:sz w:val="24"/>
          <w:szCs w:val="24"/>
          <w:shd w:val="clear" w:color="auto" w:fill="FFFFFF"/>
        </w:rPr>
        <w:t xml:space="preserve"> </w:t>
      </w:r>
      <w:r w:rsidRPr="00F5216E">
        <w:rPr>
          <w:rFonts w:ascii="Verdana" w:hAnsi="Verdana"/>
          <w:sz w:val="24"/>
          <w:szCs w:val="24"/>
          <w:shd w:val="clear" w:color="auto" w:fill="FFFFFF"/>
        </w:rPr>
        <w:t>udzielenie zamówienia</w:t>
      </w:r>
      <w:r w:rsidR="007C606A" w:rsidRPr="00F5216E">
        <w:rPr>
          <w:rFonts w:ascii="Verdana" w:hAnsi="Verdana"/>
          <w:sz w:val="24"/>
          <w:szCs w:val="24"/>
          <w:shd w:val="clear" w:color="auto" w:fill="FFFFFF"/>
        </w:rPr>
        <w:t>.</w:t>
      </w:r>
    </w:p>
    <w:p w14:paraId="70B1DFAB" w14:textId="77777777" w:rsidR="003F57ED" w:rsidRPr="00F5216E" w:rsidRDefault="003F57ED"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20335760" w14:textId="77777777" w:rsidTr="00F12A54">
        <w:trPr>
          <w:jc w:val="center"/>
        </w:trPr>
        <w:tc>
          <w:tcPr>
            <w:tcW w:w="9060" w:type="dxa"/>
            <w:shd w:val="clear" w:color="auto" w:fill="D9D9D9" w:themeFill="background1" w:themeFillShade="D9"/>
            <w:vAlign w:val="center"/>
          </w:tcPr>
          <w:p w14:paraId="3389AEC2"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8</w:t>
            </w:r>
          </w:p>
          <w:p w14:paraId="44021D85" w14:textId="50346382"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 xml:space="preserve">INFORMACJA O </w:t>
            </w:r>
            <w:r w:rsidR="006D1E76" w:rsidRPr="00F5216E">
              <w:rPr>
                <w:rFonts w:ascii="Verdana" w:hAnsi="Verdana"/>
                <w:b/>
                <w:sz w:val="24"/>
                <w:szCs w:val="24"/>
              </w:rPr>
              <w:t>OŚWIADCZENI</w:t>
            </w:r>
            <w:r w:rsidR="00354BB2" w:rsidRPr="00F5216E">
              <w:rPr>
                <w:rFonts w:ascii="Verdana" w:hAnsi="Verdana"/>
                <w:b/>
                <w:sz w:val="24"/>
                <w:szCs w:val="24"/>
              </w:rPr>
              <w:t>U</w:t>
            </w:r>
            <w:r w:rsidR="006D1E76" w:rsidRPr="00F5216E">
              <w:rPr>
                <w:rFonts w:ascii="Verdana" w:hAnsi="Verdana"/>
                <w:b/>
                <w:sz w:val="24"/>
                <w:szCs w:val="24"/>
              </w:rPr>
              <w:t xml:space="preserve"> WSTĘPNY</w:t>
            </w:r>
            <w:r w:rsidR="00354BB2" w:rsidRPr="00F5216E">
              <w:rPr>
                <w:rFonts w:ascii="Verdana" w:hAnsi="Verdana"/>
                <w:b/>
                <w:sz w:val="24"/>
                <w:szCs w:val="24"/>
              </w:rPr>
              <w:t>M</w:t>
            </w:r>
            <w:r w:rsidR="00B5119E" w:rsidRPr="00F5216E">
              <w:rPr>
                <w:rFonts w:ascii="Verdana" w:hAnsi="Verdana"/>
                <w:b/>
                <w:sz w:val="24"/>
                <w:szCs w:val="24"/>
              </w:rPr>
              <w:t xml:space="preserve"> ORAZ PODMIOTOWYCH ŚRODKACH DOWODOWYCH</w:t>
            </w:r>
          </w:p>
        </w:tc>
      </w:tr>
    </w:tbl>
    <w:p w14:paraId="635D369E" w14:textId="72D9CF67" w:rsidR="00165740" w:rsidRPr="00F5216E" w:rsidRDefault="00165740" w:rsidP="00F5216E">
      <w:pPr>
        <w:pStyle w:val="Kolorowalistaakcent11"/>
        <w:tabs>
          <w:tab w:val="left" w:pos="709"/>
        </w:tabs>
        <w:autoSpaceDE w:val="0"/>
        <w:autoSpaceDN w:val="0"/>
        <w:adjustRightInd w:val="0"/>
        <w:spacing w:before="0" w:after="0" w:line="360" w:lineRule="auto"/>
        <w:ind w:left="142" w:right="57" w:hanging="85"/>
        <w:rPr>
          <w:rFonts w:ascii="Verdana" w:hAnsi="Verdana" w:cs="Arial"/>
          <w:bCs/>
          <w:sz w:val="24"/>
          <w:szCs w:val="24"/>
        </w:rPr>
      </w:pPr>
    </w:p>
    <w:p w14:paraId="34F4D676" w14:textId="27B567B7" w:rsidR="00E23819" w:rsidRPr="00F5216E" w:rsidRDefault="00533B14"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Wykonawca zobowiązany jest złożyć wraz z ofertą oświadczeni</w:t>
      </w:r>
      <w:r w:rsidR="00E23819" w:rsidRPr="00F5216E">
        <w:rPr>
          <w:rFonts w:ascii="Verdana" w:hAnsi="Verdana" w:cs="Arial"/>
          <w:bCs/>
          <w:sz w:val="24"/>
          <w:szCs w:val="24"/>
        </w:rPr>
        <w:t>e</w:t>
      </w:r>
      <w:r w:rsidRPr="00F5216E">
        <w:rPr>
          <w:rFonts w:ascii="Verdana" w:hAnsi="Verdana" w:cs="Arial"/>
          <w:sz w:val="24"/>
          <w:szCs w:val="24"/>
        </w:rPr>
        <w:t xml:space="preserve"> stanowiące wstępne potwierdzenie, że na dzień składania ofert</w:t>
      </w:r>
      <w:r w:rsidR="00E23819" w:rsidRPr="00F5216E">
        <w:rPr>
          <w:rFonts w:ascii="Verdana" w:hAnsi="Verdana" w:cs="Arial"/>
          <w:sz w:val="24"/>
          <w:szCs w:val="24"/>
        </w:rPr>
        <w:t xml:space="preserve"> </w:t>
      </w:r>
      <w:r w:rsidRPr="00F5216E">
        <w:rPr>
          <w:rFonts w:ascii="Verdana" w:hAnsi="Verdana" w:cs="Arial"/>
          <w:sz w:val="24"/>
          <w:szCs w:val="24"/>
        </w:rPr>
        <w:t>nie podlega wykluczeniu</w:t>
      </w:r>
      <w:r w:rsidR="00E23819" w:rsidRPr="00F5216E">
        <w:rPr>
          <w:rFonts w:ascii="Verdana" w:hAnsi="Verdana" w:cs="Arial"/>
          <w:sz w:val="24"/>
          <w:szCs w:val="24"/>
        </w:rPr>
        <w:t xml:space="preserve"> – oświadczenie stanowi załącznik nr 2 do SWZ.</w:t>
      </w:r>
    </w:p>
    <w:p w14:paraId="3030238A" w14:textId="75BDFA60" w:rsidR="00E23819" w:rsidRPr="00F5216E" w:rsidRDefault="00533B14"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olor w:val="000000"/>
          <w:sz w:val="24"/>
          <w:szCs w:val="24"/>
        </w:rPr>
        <w:t>Jeżeli Wykonawca nie złożył oświadcze</w:t>
      </w:r>
      <w:r w:rsidR="00E23819" w:rsidRPr="00F5216E">
        <w:rPr>
          <w:rFonts w:ascii="Verdana" w:hAnsi="Verdana"/>
          <w:color w:val="000000"/>
          <w:sz w:val="24"/>
          <w:szCs w:val="24"/>
        </w:rPr>
        <w:t>nia</w:t>
      </w:r>
      <w:r w:rsidRPr="00F5216E">
        <w:rPr>
          <w:rFonts w:ascii="Verdana" w:hAnsi="Verdana"/>
          <w:color w:val="000000"/>
          <w:sz w:val="24"/>
          <w:szCs w:val="24"/>
        </w:rPr>
        <w:t>, o którym mowa w</w:t>
      </w:r>
      <w:r w:rsidR="00C274E2" w:rsidRPr="00F5216E">
        <w:rPr>
          <w:rFonts w:ascii="Verdana" w:hAnsi="Verdana"/>
          <w:color w:val="000000"/>
          <w:sz w:val="24"/>
          <w:szCs w:val="24"/>
        </w:rPr>
        <w:t xml:space="preserve"> rozdziale</w:t>
      </w:r>
      <w:r w:rsidRPr="00F5216E">
        <w:rPr>
          <w:rFonts w:ascii="Verdana" w:hAnsi="Verdana"/>
          <w:color w:val="000000"/>
          <w:sz w:val="24"/>
          <w:szCs w:val="24"/>
        </w:rPr>
        <w:t xml:space="preserve"> 8.1 SWZ lub </w:t>
      </w:r>
      <w:r w:rsidR="00C274E2" w:rsidRPr="00F5216E">
        <w:rPr>
          <w:rFonts w:ascii="Verdana" w:hAnsi="Verdana"/>
          <w:color w:val="000000"/>
          <w:sz w:val="24"/>
          <w:szCs w:val="24"/>
        </w:rPr>
        <w:t>jest</w:t>
      </w:r>
      <w:r w:rsidRPr="00F5216E">
        <w:rPr>
          <w:rFonts w:ascii="Verdana" w:hAnsi="Verdana"/>
          <w:color w:val="000000"/>
          <w:sz w:val="24"/>
          <w:szCs w:val="24"/>
        </w:rPr>
        <w:t xml:space="preserve"> on</w:t>
      </w:r>
      <w:r w:rsidR="00C274E2" w:rsidRPr="00F5216E">
        <w:rPr>
          <w:rFonts w:ascii="Verdana" w:hAnsi="Verdana"/>
          <w:color w:val="000000"/>
          <w:sz w:val="24"/>
          <w:szCs w:val="24"/>
        </w:rPr>
        <w:t>o</w:t>
      </w:r>
      <w:r w:rsidRPr="00F5216E">
        <w:rPr>
          <w:rFonts w:ascii="Verdana" w:hAnsi="Verdana"/>
          <w:color w:val="000000"/>
          <w:sz w:val="24"/>
          <w:szCs w:val="24"/>
        </w:rPr>
        <w:t xml:space="preserve"> niekompletne lub zawiera błędy, Zamawiający wezwie Wykonawcę odpowiednio do </w:t>
      </w:r>
      <w:r w:rsidR="00E23819" w:rsidRPr="00F5216E">
        <w:rPr>
          <w:rFonts w:ascii="Verdana" w:hAnsi="Verdana"/>
          <w:color w:val="000000"/>
          <w:sz w:val="24"/>
          <w:szCs w:val="24"/>
        </w:rPr>
        <w:t>jego</w:t>
      </w:r>
      <w:r w:rsidRPr="00F5216E">
        <w:rPr>
          <w:rFonts w:ascii="Verdana" w:hAnsi="Verdana"/>
          <w:color w:val="000000"/>
          <w:sz w:val="24"/>
          <w:szCs w:val="24"/>
        </w:rPr>
        <w:t xml:space="preserve"> złożenia, poprawienia lub uzupełnienia w</w:t>
      </w:r>
      <w:r w:rsidR="00320E70" w:rsidRPr="00F5216E">
        <w:rPr>
          <w:rFonts w:ascii="Verdana" w:hAnsi="Verdana"/>
          <w:color w:val="000000"/>
          <w:sz w:val="24"/>
          <w:szCs w:val="24"/>
        </w:rPr>
        <w:t> </w:t>
      </w:r>
      <w:r w:rsidRPr="00F5216E">
        <w:rPr>
          <w:rFonts w:ascii="Verdana" w:hAnsi="Verdana"/>
          <w:color w:val="000000"/>
          <w:sz w:val="24"/>
          <w:szCs w:val="24"/>
        </w:rPr>
        <w:t xml:space="preserve">wyznaczonym terminie, chyba że oferta Wykonawcy podlega odrzuceniu bez względu na </w:t>
      </w:r>
      <w:r w:rsidR="002A158E" w:rsidRPr="00F5216E">
        <w:rPr>
          <w:rFonts w:ascii="Verdana" w:hAnsi="Verdana"/>
          <w:color w:val="000000"/>
          <w:sz w:val="24"/>
          <w:szCs w:val="24"/>
        </w:rPr>
        <w:t>jego</w:t>
      </w:r>
      <w:r w:rsidRPr="00F5216E">
        <w:rPr>
          <w:rFonts w:ascii="Verdana" w:hAnsi="Verdana"/>
          <w:color w:val="000000"/>
          <w:sz w:val="24"/>
          <w:szCs w:val="24"/>
        </w:rPr>
        <w:t xml:space="preserve"> złożenie, uzupełnienie lub poprawienie lub zachodzą przesłanki unieważnienia postępowania.</w:t>
      </w:r>
    </w:p>
    <w:p w14:paraId="76D53BBF" w14:textId="0B6B1D00" w:rsidR="00AF5CC4" w:rsidRDefault="00E23819" w:rsidP="00F5216E">
      <w:pPr>
        <w:widowControl w:val="0"/>
        <w:numPr>
          <w:ilvl w:val="1"/>
          <w:numId w:val="30"/>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cs="Arial"/>
          <w:bCs/>
          <w:sz w:val="24"/>
          <w:szCs w:val="24"/>
        </w:rPr>
        <w:t>Zamawiający nie wymaga złożenia przez Wykonawcę podmiotowych środków dowodowych w zakresie braku podstaw wykluczenia (poprzestaje tylko na oświadczeniu wstępnym).</w:t>
      </w:r>
    </w:p>
    <w:p w14:paraId="27445248" w14:textId="77777777" w:rsidR="009C59DF" w:rsidRPr="00F5216E" w:rsidRDefault="009C59DF" w:rsidP="009C59DF">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0BB76D37" w14:textId="77777777" w:rsidTr="00F12A54">
        <w:trPr>
          <w:jc w:val="center"/>
        </w:trPr>
        <w:tc>
          <w:tcPr>
            <w:tcW w:w="9060" w:type="dxa"/>
            <w:shd w:val="clear" w:color="auto" w:fill="D9D9D9" w:themeFill="background1" w:themeFillShade="D9"/>
            <w:vAlign w:val="center"/>
          </w:tcPr>
          <w:p w14:paraId="4AA9D33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9</w:t>
            </w:r>
          </w:p>
          <w:p w14:paraId="70190A92" w14:textId="60F26F2C"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INFORMACJA DLA WYKONAWCÓW ZAMIERZAJĄCYCH</w:t>
            </w:r>
            <w:r w:rsidR="00165740" w:rsidRPr="00F5216E">
              <w:rPr>
                <w:rFonts w:ascii="Verdana" w:hAnsi="Verdana"/>
                <w:b/>
                <w:sz w:val="24"/>
                <w:szCs w:val="24"/>
              </w:rPr>
              <w:t xml:space="preserve"> </w:t>
            </w:r>
            <w:r w:rsidRPr="00F5216E">
              <w:rPr>
                <w:rFonts w:ascii="Verdana" w:hAnsi="Verdana"/>
                <w:b/>
                <w:sz w:val="24"/>
                <w:szCs w:val="24"/>
              </w:rPr>
              <w:t>POWIERZYĆ WYKONANIE CZĘŚCI ZAMÓWIENIA</w:t>
            </w:r>
            <w:r w:rsidR="005803EA" w:rsidRPr="00F5216E">
              <w:rPr>
                <w:rFonts w:ascii="Verdana" w:hAnsi="Verdana"/>
                <w:b/>
                <w:sz w:val="24"/>
                <w:szCs w:val="24"/>
              </w:rPr>
              <w:t xml:space="preserve"> </w:t>
            </w:r>
            <w:r w:rsidRPr="00F5216E">
              <w:rPr>
                <w:rFonts w:ascii="Verdana" w:hAnsi="Verdana"/>
                <w:b/>
                <w:sz w:val="24"/>
                <w:szCs w:val="24"/>
              </w:rPr>
              <w:t>PODWYKONAWCOM</w:t>
            </w:r>
          </w:p>
        </w:tc>
      </w:tr>
    </w:tbl>
    <w:p w14:paraId="16E5994B" w14:textId="077F84BD" w:rsidR="008929F6" w:rsidRPr="00F5216E" w:rsidRDefault="008929F6" w:rsidP="00F5216E">
      <w:pPr>
        <w:pStyle w:val="Akapitzlist"/>
        <w:tabs>
          <w:tab w:val="left" w:pos="709"/>
        </w:tabs>
        <w:autoSpaceDE w:val="0"/>
        <w:autoSpaceDN w:val="0"/>
        <w:adjustRightInd w:val="0"/>
        <w:spacing w:before="0" w:after="0" w:line="360" w:lineRule="auto"/>
        <w:ind w:left="142" w:right="57" w:hanging="85"/>
        <w:rPr>
          <w:rFonts w:ascii="Verdana" w:hAnsi="Verdana" w:cs="Arial"/>
          <w:sz w:val="24"/>
          <w:szCs w:val="24"/>
        </w:rPr>
      </w:pPr>
    </w:p>
    <w:p w14:paraId="2A7FDA8E" w14:textId="56E5A9B2" w:rsidR="00D95470" w:rsidRPr="00F5216E" w:rsidRDefault="00D95470" w:rsidP="00F5216E">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Zamawiający</w:t>
      </w:r>
      <w:r w:rsidRPr="00F5216E">
        <w:rPr>
          <w:rFonts w:ascii="Verdana" w:hAnsi="Verdana"/>
          <w:b/>
          <w:bCs/>
          <w:sz w:val="24"/>
          <w:szCs w:val="24"/>
        </w:rPr>
        <w:t xml:space="preserve"> żąda</w:t>
      </w:r>
      <w:r w:rsidRPr="00F5216E">
        <w:rPr>
          <w:rFonts w:ascii="Verdana" w:hAnsi="Verdana"/>
          <w:sz w:val="24"/>
          <w:szCs w:val="24"/>
        </w:rPr>
        <w:t xml:space="preserve"> wskazania przez Wykonawcę w ofercie (punkt 11 w druku oferta – o ile są znani</w:t>
      </w:r>
      <w:r w:rsidR="000C273A" w:rsidRPr="00F5216E">
        <w:rPr>
          <w:rFonts w:ascii="Verdana" w:hAnsi="Verdana"/>
          <w:sz w:val="24"/>
          <w:szCs w:val="24"/>
        </w:rPr>
        <w:t>)</w:t>
      </w:r>
      <w:r w:rsidRPr="00F5216E">
        <w:rPr>
          <w:rFonts w:ascii="Verdana" w:hAnsi="Verdana"/>
          <w:sz w:val="24"/>
          <w:szCs w:val="24"/>
        </w:rPr>
        <w:t xml:space="preserve"> części zamówienia, których wykonanie zamierza powierzyć Podwykonawcom oraz podania nazw ewentualnych Podwykonawców.</w:t>
      </w:r>
    </w:p>
    <w:p w14:paraId="35C63CAC" w14:textId="713D4342" w:rsidR="00C44333" w:rsidRPr="00F5216E" w:rsidRDefault="00C44333" w:rsidP="00F5216E">
      <w:pPr>
        <w:widowControl w:val="0"/>
        <w:numPr>
          <w:ilvl w:val="1"/>
          <w:numId w:val="31"/>
        </w:numPr>
        <w:tabs>
          <w:tab w:val="left" w:pos="709"/>
        </w:tabs>
        <w:spacing w:line="360" w:lineRule="auto"/>
        <w:ind w:left="0" w:right="57" w:hanging="567"/>
        <w:contextualSpacing/>
        <w:jc w:val="both"/>
        <w:outlineLvl w:val="3"/>
        <w:rPr>
          <w:rFonts w:ascii="Verdana" w:hAnsi="Verdana" w:cs="Arial"/>
          <w:bCs/>
          <w:sz w:val="24"/>
          <w:szCs w:val="24"/>
        </w:rPr>
      </w:pPr>
      <w:r w:rsidRPr="00F5216E">
        <w:rPr>
          <w:rFonts w:ascii="Verdana" w:hAnsi="Verdana"/>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usług.</w:t>
      </w:r>
    </w:p>
    <w:p w14:paraId="31F60DF4" w14:textId="77777777" w:rsidR="00FB60E4" w:rsidRPr="00F5216E" w:rsidRDefault="00FB60E4" w:rsidP="00F5216E">
      <w:pPr>
        <w:tabs>
          <w:tab w:val="left" w:pos="709"/>
        </w:tabs>
        <w:autoSpaceDE w:val="0"/>
        <w:autoSpaceDN w:val="0"/>
        <w:adjustRightInd w:val="0"/>
        <w:spacing w:line="360" w:lineRule="auto"/>
        <w:ind w:right="57"/>
        <w:contextualSpacing/>
        <w:jc w:val="both"/>
        <w:rPr>
          <w:rFonts w:ascii="Verdana" w:hAnsi="Verdana"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4FDCBCCC" w14:textId="77777777" w:rsidTr="00F12A54">
        <w:trPr>
          <w:jc w:val="center"/>
        </w:trPr>
        <w:tc>
          <w:tcPr>
            <w:tcW w:w="9072" w:type="dxa"/>
            <w:shd w:val="clear" w:color="auto" w:fill="D9D9D9" w:themeFill="background1" w:themeFillShade="D9"/>
            <w:vAlign w:val="center"/>
          </w:tcPr>
          <w:p w14:paraId="12BCDE0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10</w:t>
            </w:r>
          </w:p>
          <w:p w14:paraId="729EC447" w14:textId="008B1F08"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INFORMACJA DLA WYKONAWCÓW WSPÓLNIE UBIEGAJĄCYCH SIĘ O UDZIELENIE ZAMÓWIENIA (W TYM SPÓŁKI CYWILNE)</w:t>
            </w:r>
          </w:p>
        </w:tc>
      </w:tr>
    </w:tbl>
    <w:p w14:paraId="1F1BC396" w14:textId="766CD707" w:rsidR="00706C80" w:rsidRPr="00F5216E" w:rsidRDefault="00706C80" w:rsidP="00F5216E">
      <w:pPr>
        <w:widowControl w:val="0"/>
        <w:tabs>
          <w:tab w:val="left" w:pos="709"/>
        </w:tabs>
        <w:spacing w:line="360" w:lineRule="auto"/>
        <w:ind w:right="57"/>
        <w:contextualSpacing/>
        <w:jc w:val="both"/>
        <w:outlineLvl w:val="3"/>
        <w:rPr>
          <w:rFonts w:ascii="Verdana" w:hAnsi="Verdana" w:cs="Arial"/>
          <w:bCs/>
          <w:sz w:val="24"/>
          <w:szCs w:val="24"/>
        </w:rPr>
      </w:pPr>
    </w:p>
    <w:p w14:paraId="06FDEDE6" w14:textId="5FDDC4F3" w:rsidR="00706C80" w:rsidRPr="00F5216E" w:rsidRDefault="008929F6"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Wykonawcy </w:t>
      </w:r>
      <w:r w:rsidRPr="00F5216E">
        <w:rPr>
          <w:rFonts w:ascii="Verdana" w:hAnsi="Verdana"/>
          <w:sz w:val="24"/>
          <w:szCs w:val="24"/>
        </w:rPr>
        <w:t xml:space="preserve">mogą wspólnie ubiegać się o udzielenie zamówienia. W takim przypadku </w:t>
      </w:r>
      <w:r w:rsidR="00413BBB" w:rsidRPr="00F5216E">
        <w:rPr>
          <w:rFonts w:ascii="Verdana" w:hAnsi="Verdana"/>
          <w:sz w:val="24"/>
          <w:szCs w:val="24"/>
        </w:rPr>
        <w:t>W</w:t>
      </w:r>
      <w:r w:rsidRPr="00F5216E">
        <w:rPr>
          <w:rFonts w:ascii="Verdana" w:hAnsi="Verdana"/>
          <w:sz w:val="24"/>
          <w:szCs w:val="24"/>
        </w:rPr>
        <w:t>ykonawcy ustanawiają pełnomocnika do reprezentowania ich w</w:t>
      </w:r>
      <w:r w:rsidR="000B1614" w:rsidRPr="00F5216E">
        <w:rPr>
          <w:rFonts w:ascii="Verdana" w:hAnsi="Verdana"/>
          <w:sz w:val="24"/>
          <w:szCs w:val="24"/>
        </w:rPr>
        <w:t> </w:t>
      </w:r>
      <w:r w:rsidRPr="00F5216E">
        <w:rPr>
          <w:rFonts w:ascii="Verdana" w:hAnsi="Verdana"/>
          <w:sz w:val="24"/>
          <w:szCs w:val="24"/>
        </w:rPr>
        <w:t>postępowaniu o udzielenie zamówienia albo do reprezentowania w postępowaniu i zawarcia umowy w sprawie zamówienia publicznego.</w:t>
      </w:r>
      <w:r w:rsidR="006E3052" w:rsidRPr="00F5216E">
        <w:rPr>
          <w:rFonts w:ascii="Verdana" w:hAnsi="Verdana"/>
          <w:sz w:val="24"/>
          <w:szCs w:val="24"/>
        </w:rPr>
        <w:t xml:space="preserve"> </w:t>
      </w:r>
      <w:r w:rsidR="00AF5CC4" w:rsidRPr="00F5216E">
        <w:rPr>
          <w:rFonts w:ascii="Verdana" w:hAnsi="Verdana"/>
          <w:sz w:val="24"/>
          <w:szCs w:val="24"/>
        </w:rPr>
        <w:t xml:space="preserve">Wówczas </w:t>
      </w:r>
      <w:r w:rsidR="006E3052" w:rsidRPr="00F5216E">
        <w:rPr>
          <w:rFonts w:ascii="Verdana" w:hAnsi="Verdana"/>
          <w:sz w:val="24"/>
          <w:szCs w:val="24"/>
        </w:rPr>
        <w:t xml:space="preserve">do oferty należy dołączyć stosowne </w:t>
      </w:r>
      <w:r w:rsidR="00CF4954" w:rsidRPr="00F5216E">
        <w:rPr>
          <w:rFonts w:ascii="Verdana" w:hAnsi="Verdana"/>
          <w:sz w:val="24"/>
          <w:szCs w:val="24"/>
        </w:rPr>
        <w:t>pełnomocnictwo</w:t>
      </w:r>
      <w:r w:rsidR="006E3052" w:rsidRPr="00F5216E">
        <w:rPr>
          <w:rFonts w:ascii="Verdana" w:hAnsi="Verdana"/>
          <w:sz w:val="24"/>
          <w:szCs w:val="24"/>
        </w:rPr>
        <w:t>.</w:t>
      </w:r>
      <w:r w:rsidR="00681D28" w:rsidRPr="00F5216E">
        <w:rPr>
          <w:rFonts w:ascii="Verdana" w:hAnsi="Verdana"/>
          <w:sz w:val="24"/>
          <w:szCs w:val="24"/>
        </w:rPr>
        <w:t xml:space="preserve"> Wszelka korespondencja będzie prowadzona wyłącznie z pełnomocnikiem. </w:t>
      </w:r>
    </w:p>
    <w:p w14:paraId="4881B943" w14:textId="781DE20F" w:rsidR="003C0FC7" w:rsidRPr="00F5216E" w:rsidRDefault="00B9026B"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O</w:t>
      </w:r>
      <w:r w:rsidR="008929F6" w:rsidRPr="00F5216E">
        <w:rPr>
          <w:rFonts w:ascii="Verdana" w:hAnsi="Verdana" w:cs="Arial"/>
          <w:bCs/>
          <w:sz w:val="24"/>
          <w:szCs w:val="24"/>
        </w:rPr>
        <w:t>świadczeni</w:t>
      </w:r>
      <w:r w:rsidR="00B24268" w:rsidRPr="00F5216E">
        <w:rPr>
          <w:rFonts w:ascii="Verdana" w:hAnsi="Verdana" w:cs="Arial"/>
          <w:bCs/>
          <w:sz w:val="24"/>
          <w:szCs w:val="24"/>
        </w:rPr>
        <w:t>e</w:t>
      </w:r>
      <w:r w:rsidR="008929F6" w:rsidRPr="00F5216E">
        <w:rPr>
          <w:rFonts w:ascii="Verdana" w:hAnsi="Verdana" w:cs="Arial"/>
          <w:bCs/>
          <w:sz w:val="24"/>
          <w:szCs w:val="24"/>
        </w:rPr>
        <w:t xml:space="preserve"> o których mowa w </w:t>
      </w:r>
      <w:r w:rsidR="00B24268" w:rsidRPr="00F5216E">
        <w:rPr>
          <w:rFonts w:ascii="Verdana" w:hAnsi="Verdana" w:cs="Arial"/>
          <w:bCs/>
          <w:sz w:val="24"/>
          <w:szCs w:val="24"/>
        </w:rPr>
        <w:t>rozdziale</w:t>
      </w:r>
      <w:r w:rsidR="008929F6" w:rsidRPr="00F5216E">
        <w:rPr>
          <w:rFonts w:ascii="Verdana" w:hAnsi="Verdana" w:cs="Arial"/>
          <w:bCs/>
          <w:sz w:val="24"/>
          <w:szCs w:val="24"/>
        </w:rPr>
        <w:t xml:space="preserve"> 8.1 SWZ </w:t>
      </w:r>
      <w:r w:rsidR="008929F6" w:rsidRPr="00F5216E">
        <w:rPr>
          <w:rFonts w:ascii="Verdana" w:hAnsi="Verdana" w:cs="Arial"/>
          <w:sz w:val="24"/>
          <w:szCs w:val="24"/>
        </w:rPr>
        <w:t>składa z ofertą każdy</w:t>
      </w:r>
      <w:r w:rsidR="00A058C5" w:rsidRPr="00F5216E">
        <w:rPr>
          <w:rFonts w:ascii="Verdana" w:hAnsi="Verdana" w:cs="Arial"/>
          <w:sz w:val="24"/>
          <w:szCs w:val="24"/>
        </w:rPr>
        <w:t xml:space="preserve"> </w:t>
      </w:r>
      <w:r w:rsidR="008929F6" w:rsidRPr="00F5216E">
        <w:rPr>
          <w:rFonts w:ascii="Verdana" w:hAnsi="Verdana" w:cs="Arial"/>
          <w:sz w:val="24"/>
          <w:szCs w:val="24"/>
        </w:rPr>
        <w:t>z</w:t>
      </w:r>
      <w:r w:rsidR="000B1614" w:rsidRPr="00F5216E">
        <w:rPr>
          <w:rFonts w:ascii="Verdana" w:hAnsi="Verdana" w:cs="Arial"/>
          <w:sz w:val="24"/>
          <w:szCs w:val="24"/>
        </w:rPr>
        <w:t> </w:t>
      </w:r>
      <w:r w:rsidR="008929F6" w:rsidRPr="00F5216E">
        <w:rPr>
          <w:rFonts w:ascii="Verdana" w:hAnsi="Verdana" w:cs="Arial"/>
          <w:sz w:val="24"/>
          <w:szCs w:val="24"/>
        </w:rPr>
        <w:t xml:space="preserve">Wykonawców wspólnie ubiegających się o zamówienie. </w:t>
      </w:r>
      <w:r w:rsidR="00AF6EC6" w:rsidRPr="00F5216E">
        <w:rPr>
          <w:rFonts w:ascii="Verdana" w:hAnsi="Verdana"/>
          <w:sz w:val="24"/>
          <w:szCs w:val="24"/>
          <w:shd w:val="clear" w:color="auto" w:fill="FFFFFF"/>
        </w:rPr>
        <w:t xml:space="preserve">Każdy z Wykonawców występujących wspólnie musi wykazać brak podstaw do wykluczenia. Jeżeli chociażby jeden z Wykonawców podlega wykluczeniu to wykluczeniu podlega całe </w:t>
      </w:r>
      <w:r w:rsidR="00D72078" w:rsidRPr="00F5216E">
        <w:rPr>
          <w:rFonts w:ascii="Verdana" w:hAnsi="Verdana"/>
          <w:sz w:val="24"/>
          <w:szCs w:val="24"/>
          <w:shd w:val="clear" w:color="auto" w:fill="FFFFFF"/>
        </w:rPr>
        <w:t>K</w:t>
      </w:r>
      <w:r w:rsidR="00AF6EC6" w:rsidRPr="00F5216E">
        <w:rPr>
          <w:rFonts w:ascii="Verdana" w:hAnsi="Verdana"/>
          <w:sz w:val="24"/>
          <w:szCs w:val="24"/>
          <w:shd w:val="clear" w:color="auto" w:fill="FFFFFF"/>
        </w:rPr>
        <w:t xml:space="preserve">onsorcjum. </w:t>
      </w:r>
      <w:bookmarkStart w:id="2" w:name="_Hlk61070718"/>
    </w:p>
    <w:bookmarkEnd w:id="2"/>
    <w:p w14:paraId="32C994AD" w14:textId="15FF7429" w:rsidR="00206EE1" w:rsidRPr="00F5216E" w:rsidRDefault="00720473" w:rsidP="00F5216E">
      <w:pPr>
        <w:widowControl w:val="0"/>
        <w:numPr>
          <w:ilvl w:val="1"/>
          <w:numId w:val="32"/>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F5216E" w:rsidRDefault="004B3F4C" w:rsidP="00F5216E">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51A751C3" w14:textId="77777777" w:rsidTr="00F12A54">
        <w:trPr>
          <w:trHeight w:val="831"/>
          <w:jc w:val="center"/>
        </w:trPr>
        <w:tc>
          <w:tcPr>
            <w:tcW w:w="9072" w:type="dxa"/>
            <w:shd w:val="clear" w:color="auto" w:fill="D9D9D9" w:themeFill="background1" w:themeFillShade="D9"/>
            <w:vAlign w:val="center"/>
          </w:tcPr>
          <w:p w14:paraId="3C11D9E9"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11</w:t>
            </w:r>
          </w:p>
          <w:p w14:paraId="13E19F42" w14:textId="528B6641"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INFORMACJE O ŚRODKACH KOMUNIKACJI ELEKTRONICZNEJ, PRZY UŻYCIU KTÓRYCH ZAMAWIAJĄCY BĘDZIE KOMUNIKOWAŁ SIĘ Z WYKONAWCAMI</w:t>
            </w:r>
            <w:r w:rsidR="001110CE" w:rsidRPr="00F5216E">
              <w:rPr>
                <w:rFonts w:ascii="Verdana" w:hAnsi="Verdana"/>
                <w:b/>
                <w:sz w:val="24"/>
                <w:szCs w:val="24"/>
              </w:rPr>
              <w:t xml:space="preserve"> </w:t>
            </w:r>
            <w:r w:rsidRPr="00F5216E">
              <w:rPr>
                <w:rFonts w:ascii="Verdana" w:hAnsi="Verdana"/>
                <w:b/>
                <w:sz w:val="24"/>
                <w:szCs w:val="24"/>
              </w:rPr>
              <w:t>ORAZ INFORMACJE O WYMAGANIACH TECHNICZNYCH I ORGANIZACYJNYCH SPORZĄDZANIA, WYSYŁANIA I</w:t>
            </w:r>
            <w:r w:rsidR="000B1614" w:rsidRPr="00F5216E">
              <w:rPr>
                <w:rFonts w:ascii="Verdana" w:hAnsi="Verdana"/>
                <w:b/>
                <w:sz w:val="24"/>
                <w:szCs w:val="24"/>
              </w:rPr>
              <w:t xml:space="preserve"> </w:t>
            </w:r>
            <w:r w:rsidRPr="00F5216E">
              <w:rPr>
                <w:rFonts w:ascii="Verdana" w:hAnsi="Verdana"/>
                <w:b/>
                <w:sz w:val="24"/>
                <w:szCs w:val="24"/>
              </w:rPr>
              <w:t>ODBIERANIA KORESPONDENCJI ELEKTRONICZNEJ</w:t>
            </w:r>
          </w:p>
        </w:tc>
      </w:tr>
    </w:tbl>
    <w:p w14:paraId="1AF874D1" w14:textId="058C7A66"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b/>
          <w:sz w:val="24"/>
          <w:szCs w:val="24"/>
          <w:highlight w:val="yellow"/>
        </w:rPr>
      </w:pPr>
    </w:p>
    <w:p w14:paraId="640C15DB" w14:textId="304064FF" w:rsidR="00510492" w:rsidRPr="00F5216E" w:rsidRDefault="00F45930" w:rsidP="00F5216E">
      <w:pPr>
        <w:widowControl w:val="0"/>
        <w:numPr>
          <w:ilvl w:val="1"/>
          <w:numId w:val="33"/>
        </w:numPr>
        <w:tabs>
          <w:tab w:val="left" w:pos="0"/>
        </w:tabs>
        <w:spacing w:line="360" w:lineRule="auto"/>
        <w:ind w:left="0" w:right="57" w:hanging="709"/>
        <w:contextualSpacing/>
        <w:jc w:val="both"/>
        <w:outlineLvl w:val="3"/>
        <w:rPr>
          <w:rStyle w:val="Hipercze"/>
          <w:rFonts w:ascii="Verdana" w:hAnsi="Verdana" w:cs="Arial"/>
          <w:bCs/>
          <w:color w:val="auto"/>
          <w:sz w:val="24"/>
          <w:szCs w:val="24"/>
          <w:u w:val="none"/>
        </w:rPr>
      </w:pPr>
      <w:r w:rsidRPr="00F5216E">
        <w:rPr>
          <w:rFonts w:ascii="Verdana" w:hAnsi="Verdana"/>
          <w:sz w:val="24"/>
          <w:szCs w:val="24"/>
        </w:rPr>
        <w:t>Wszelką korespondencję Zamawiający zamierza prowadzić za pomocą platformy</w:t>
      </w:r>
      <w:r w:rsidR="00EF6287" w:rsidRPr="00F5216E">
        <w:rPr>
          <w:rFonts w:ascii="Verdana" w:hAnsi="Verdana"/>
          <w:sz w:val="24"/>
          <w:szCs w:val="24"/>
        </w:rPr>
        <w:t>.</w:t>
      </w:r>
      <w:r w:rsidRPr="00F5216E">
        <w:rPr>
          <w:rFonts w:ascii="Verdana" w:hAnsi="Verdana"/>
          <w:sz w:val="24"/>
          <w:szCs w:val="24"/>
        </w:rPr>
        <w:t xml:space="preserve"> </w:t>
      </w:r>
      <w:r w:rsidR="00034F68" w:rsidRPr="00F5216E">
        <w:rPr>
          <w:rFonts w:ascii="Verdana" w:hAnsi="Verdana"/>
          <w:sz w:val="24"/>
          <w:szCs w:val="24"/>
        </w:rPr>
        <w:t>W celu skrócenia czasu udzielenia odpowiedzi na pytania preferuje się, aby komunikacja między Zamawiającym a Wykonawcami w</w:t>
      </w:r>
      <w:r w:rsidR="000C7E7A" w:rsidRPr="00F5216E">
        <w:rPr>
          <w:rFonts w:ascii="Verdana" w:hAnsi="Verdana"/>
          <w:sz w:val="24"/>
          <w:szCs w:val="24"/>
        </w:rPr>
        <w:t> </w:t>
      </w:r>
      <w:r w:rsidR="00034F68" w:rsidRPr="00F5216E">
        <w:rPr>
          <w:rFonts w:ascii="Verdana" w:hAnsi="Verdana"/>
          <w:sz w:val="24"/>
          <w:szCs w:val="24"/>
        </w:rPr>
        <w:t>tym wszelkie oświadczenia, wnioski, zawiadomienia</w:t>
      </w:r>
      <w:r w:rsidR="006236C1" w:rsidRPr="00F5216E">
        <w:rPr>
          <w:rFonts w:ascii="Verdana" w:hAnsi="Verdana"/>
          <w:sz w:val="24"/>
          <w:szCs w:val="24"/>
        </w:rPr>
        <w:t xml:space="preserve"> dokumenty</w:t>
      </w:r>
      <w:r w:rsidR="00034F68" w:rsidRPr="00F5216E">
        <w:rPr>
          <w:rFonts w:ascii="Verdana" w:hAnsi="Verdana"/>
          <w:sz w:val="24"/>
          <w:szCs w:val="24"/>
        </w:rPr>
        <w:t xml:space="preserve"> oraz informacje, przekazywane były za pośrednictwem platformy i </w:t>
      </w:r>
      <w:r w:rsidR="00F03061" w:rsidRPr="00F5216E">
        <w:rPr>
          <w:rFonts w:ascii="Verdana" w:hAnsi="Verdana"/>
          <w:sz w:val="24"/>
          <w:szCs w:val="24"/>
        </w:rPr>
        <w:t>bez</w:t>
      </w:r>
      <w:r w:rsidR="000E08B7" w:rsidRPr="00F5216E">
        <w:rPr>
          <w:rFonts w:ascii="Verdana" w:hAnsi="Verdana"/>
          <w:sz w:val="24"/>
          <w:szCs w:val="24"/>
        </w:rPr>
        <w:t>płatnego</w:t>
      </w:r>
      <w:r w:rsidR="00F03061" w:rsidRPr="00F5216E">
        <w:rPr>
          <w:rFonts w:ascii="Verdana" w:hAnsi="Verdana"/>
          <w:sz w:val="24"/>
          <w:szCs w:val="24"/>
        </w:rPr>
        <w:t xml:space="preserve"> </w:t>
      </w:r>
      <w:r w:rsidR="00034F68" w:rsidRPr="00F5216E">
        <w:rPr>
          <w:rFonts w:ascii="Verdana" w:hAnsi="Verdana"/>
          <w:sz w:val="24"/>
          <w:szCs w:val="24"/>
        </w:rPr>
        <w:t xml:space="preserve">formularza </w:t>
      </w:r>
      <w:r w:rsidR="000E08B7" w:rsidRPr="00F5216E">
        <w:rPr>
          <w:rFonts w:ascii="Verdana" w:hAnsi="Verdana"/>
          <w:sz w:val="24"/>
          <w:szCs w:val="24"/>
        </w:rPr>
        <w:t>„</w:t>
      </w:r>
      <w:r w:rsidR="007F5D08" w:rsidRPr="00F5216E">
        <w:rPr>
          <w:rFonts w:ascii="Verdana" w:hAnsi="Verdana"/>
          <w:bCs/>
          <w:sz w:val="24"/>
          <w:szCs w:val="24"/>
        </w:rPr>
        <w:t>w</w:t>
      </w:r>
      <w:r w:rsidR="00034F68" w:rsidRPr="00F5216E">
        <w:rPr>
          <w:rFonts w:ascii="Verdana" w:hAnsi="Verdana"/>
          <w:bCs/>
          <w:sz w:val="24"/>
          <w:szCs w:val="24"/>
        </w:rPr>
        <w:t xml:space="preserve">yślij wiadomość do </w:t>
      </w:r>
      <w:r w:rsidR="003E5483" w:rsidRPr="00F5216E">
        <w:rPr>
          <w:rFonts w:ascii="Verdana" w:hAnsi="Verdana"/>
          <w:bCs/>
          <w:sz w:val="24"/>
          <w:szCs w:val="24"/>
        </w:rPr>
        <w:t>Z</w:t>
      </w:r>
      <w:r w:rsidR="00034F68" w:rsidRPr="00F5216E">
        <w:rPr>
          <w:rFonts w:ascii="Verdana" w:hAnsi="Verdana"/>
          <w:bCs/>
          <w:sz w:val="24"/>
          <w:szCs w:val="24"/>
        </w:rPr>
        <w:t>amawiającego”.</w:t>
      </w:r>
      <w:r w:rsidR="00EB017D" w:rsidRPr="00F5216E">
        <w:rPr>
          <w:rFonts w:ascii="Verdana" w:hAnsi="Verdana"/>
          <w:sz w:val="24"/>
          <w:szCs w:val="24"/>
        </w:rPr>
        <w:t xml:space="preserve"> </w:t>
      </w:r>
      <w:r w:rsidR="00034F68" w:rsidRPr="00F5216E">
        <w:rPr>
          <w:rFonts w:ascii="Verdana" w:hAnsi="Verdana"/>
          <w:sz w:val="24"/>
          <w:szCs w:val="24"/>
        </w:rPr>
        <w:t>Za datę przekazania (wpływu)</w:t>
      </w:r>
      <w:r w:rsidR="00EB017D" w:rsidRPr="00F5216E">
        <w:rPr>
          <w:rFonts w:ascii="Verdana" w:hAnsi="Verdana"/>
          <w:sz w:val="24"/>
          <w:szCs w:val="24"/>
        </w:rPr>
        <w:t xml:space="preserve">, </w:t>
      </w:r>
      <w:r w:rsidR="00034F68" w:rsidRPr="00F5216E">
        <w:rPr>
          <w:rFonts w:ascii="Verdana" w:hAnsi="Verdana"/>
          <w:sz w:val="24"/>
          <w:szCs w:val="24"/>
        </w:rPr>
        <w:t>przyjmuje się datę ich przesłania za pośrednictwem platformy poprzez kliknięcie przycisku „</w:t>
      </w:r>
      <w:r w:rsidR="000C7E7A" w:rsidRPr="00F5216E">
        <w:rPr>
          <w:rFonts w:ascii="Verdana" w:hAnsi="Verdana"/>
          <w:sz w:val="24"/>
          <w:szCs w:val="24"/>
        </w:rPr>
        <w:t>w</w:t>
      </w:r>
      <w:r w:rsidR="00034F68" w:rsidRPr="00F5216E">
        <w:rPr>
          <w:rFonts w:ascii="Verdana" w:hAnsi="Verdana"/>
          <w:sz w:val="24"/>
          <w:szCs w:val="24"/>
        </w:rPr>
        <w:t xml:space="preserve">yślij wiadomość do </w:t>
      </w:r>
      <w:r w:rsidRPr="00F5216E">
        <w:rPr>
          <w:rFonts w:ascii="Verdana" w:hAnsi="Verdana"/>
          <w:sz w:val="24"/>
          <w:szCs w:val="24"/>
        </w:rPr>
        <w:t>Z</w:t>
      </w:r>
      <w:r w:rsidR="00034F68" w:rsidRPr="00F5216E">
        <w:rPr>
          <w:rFonts w:ascii="Verdana" w:hAnsi="Verdana"/>
          <w:sz w:val="24"/>
          <w:szCs w:val="24"/>
        </w:rPr>
        <w:t xml:space="preserve">amawiającego” </w:t>
      </w:r>
      <w:r w:rsidR="00436C58" w:rsidRPr="00F5216E">
        <w:rPr>
          <w:rFonts w:ascii="Verdana" w:hAnsi="Verdana"/>
          <w:sz w:val="24"/>
          <w:szCs w:val="24"/>
        </w:rPr>
        <w:t xml:space="preserve">oraz pojawienia się </w:t>
      </w:r>
      <w:r w:rsidR="00034F68" w:rsidRPr="00F5216E">
        <w:rPr>
          <w:rFonts w:ascii="Verdana" w:hAnsi="Verdana"/>
          <w:sz w:val="24"/>
          <w:szCs w:val="24"/>
        </w:rPr>
        <w:t>komunikat</w:t>
      </w:r>
      <w:r w:rsidR="00436C58" w:rsidRPr="00F5216E">
        <w:rPr>
          <w:rFonts w:ascii="Verdana" w:hAnsi="Verdana"/>
          <w:sz w:val="24"/>
          <w:szCs w:val="24"/>
        </w:rPr>
        <w:t>u</w:t>
      </w:r>
      <w:r w:rsidR="00034F68" w:rsidRPr="00F5216E">
        <w:rPr>
          <w:rFonts w:ascii="Verdana" w:hAnsi="Verdana"/>
          <w:sz w:val="24"/>
          <w:szCs w:val="24"/>
        </w:rPr>
        <w:t>, że wiadomość została wysłana do Zamawiającego. Zamawiający dopuszcza awaryjnie komunikację za pośrednictwem poczty elektronicznej. Adres poczty elektronicznej osoby uprawnionej do kontaktu z</w:t>
      </w:r>
      <w:r w:rsidR="00BD41A2" w:rsidRPr="00F5216E">
        <w:rPr>
          <w:rFonts w:ascii="Verdana" w:hAnsi="Verdana"/>
          <w:sz w:val="24"/>
          <w:szCs w:val="24"/>
        </w:rPr>
        <w:t> </w:t>
      </w:r>
      <w:r w:rsidR="00034F68" w:rsidRPr="00F5216E">
        <w:rPr>
          <w:rFonts w:ascii="Verdana" w:hAnsi="Verdana"/>
          <w:sz w:val="24"/>
          <w:szCs w:val="24"/>
        </w:rPr>
        <w:t xml:space="preserve">Wykonawcami: </w:t>
      </w:r>
      <w:hyperlink r:id="rId14" w:history="1">
        <w:r w:rsidR="006D5EFF" w:rsidRPr="00F5216E">
          <w:rPr>
            <w:rStyle w:val="Hipercze"/>
            <w:rFonts w:ascii="Verdana" w:hAnsi="Verdana" w:cs="Arial"/>
            <w:bCs/>
            <w:sz w:val="24"/>
            <w:szCs w:val="24"/>
          </w:rPr>
          <w:t>przetargi@mgzoo.pl</w:t>
        </w:r>
      </w:hyperlink>
    </w:p>
    <w:p w14:paraId="7F72328B" w14:textId="32B1144F"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będzie przekazywał Wykonawcom informacje za pośrednictwem platformy. Informacje dotyczące odpowiedzi na pytania, zmiany specyfikacji,</w:t>
      </w:r>
      <w:r w:rsidR="00436C58" w:rsidRPr="00F5216E">
        <w:rPr>
          <w:rFonts w:ascii="Verdana" w:hAnsi="Verdana"/>
          <w:sz w:val="24"/>
          <w:szCs w:val="24"/>
        </w:rPr>
        <w:t xml:space="preserve"> ogłoszenia,</w:t>
      </w:r>
      <w:r w:rsidRPr="00F5216E">
        <w:rPr>
          <w:rFonts w:ascii="Verdana" w:hAnsi="Verdana"/>
          <w:sz w:val="24"/>
          <w:szCs w:val="24"/>
        </w:rPr>
        <w:t xml:space="preserve"> zmiany terminu składania i otwarcia ofert Zamawiający będzie zamieszczał na platformie w sekcji </w:t>
      </w:r>
      <w:r w:rsidR="001D1018" w:rsidRPr="00F5216E">
        <w:rPr>
          <w:rFonts w:ascii="Verdana" w:hAnsi="Verdana"/>
          <w:sz w:val="24"/>
          <w:szCs w:val="24"/>
        </w:rPr>
        <w:t>„</w:t>
      </w:r>
      <w:r w:rsidRPr="00F5216E">
        <w:rPr>
          <w:rFonts w:ascii="Verdana" w:hAnsi="Verdana"/>
          <w:sz w:val="24"/>
          <w:szCs w:val="24"/>
        </w:rPr>
        <w:t xml:space="preserve">Komunikaty”. Korespondencja, której zgodnie z obowiązującymi przepisami adresatem jest konkretny Wykonawca, będzie przekazywana za pośrednictwem platformy do konkretnego </w:t>
      </w:r>
      <w:r w:rsidR="00E9226D" w:rsidRPr="00F5216E">
        <w:rPr>
          <w:rFonts w:ascii="Verdana" w:hAnsi="Verdana"/>
          <w:sz w:val="24"/>
          <w:szCs w:val="24"/>
        </w:rPr>
        <w:t>W</w:t>
      </w:r>
      <w:r w:rsidRPr="00F5216E">
        <w:rPr>
          <w:rFonts w:ascii="Verdana" w:hAnsi="Verdana"/>
          <w:sz w:val="24"/>
          <w:szCs w:val="24"/>
        </w:rPr>
        <w:t>ykonawcy.</w:t>
      </w:r>
    </w:p>
    <w:p w14:paraId="6481B89F" w14:textId="79233957"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Wykonawca jako profesjonalny </w:t>
      </w:r>
      <w:r w:rsidR="00CA1285" w:rsidRPr="00F5216E">
        <w:rPr>
          <w:rFonts w:ascii="Verdana" w:hAnsi="Verdana"/>
          <w:sz w:val="24"/>
          <w:szCs w:val="24"/>
        </w:rPr>
        <w:t xml:space="preserve">podmiot </w:t>
      </w:r>
      <w:r w:rsidRPr="00F5216E">
        <w:rPr>
          <w:rFonts w:ascii="Verdana" w:hAnsi="Verdana"/>
          <w:sz w:val="24"/>
          <w:szCs w:val="24"/>
        </w:rPr>
        <w:t xml:space="preserve">ma obowiązek </w:t>
      </w:r>
      <w:r w:rsidR="00677B86" w:rsidRPr="00F5216E">
        <w:rPr>
          <w:rFonts w:ascii="Verdana" w:hAnsi="Verdana"/>
          <w:sz w:val="24"/>
          <w:szCs w:val="24"/>
        </w:rPr>
        <w:t>śledzenia i</w:t>
      </w:r>
      <w:r w:rsidR="00CF5FED" w:rsidRPr="00F5216E">
        <w:rPr>
          <w:rFonts w:ascii="Verdana" w:hAnsi="Verdana"/>
          <w:sz w:val="24"/>
          <w:szCs w:val="24"/>
        </w:rPr>
        <w:t xml:space="preserve"> </w:t>
      </w:r>
      <w:r w:rsidRPr="00F5216E">
        <w:rPr>
          <w:rFonts w:ascii="Verdana" w:hAnsi="Verdana"/>
          <w:sz w:val="24"/>
          <w:szCs w:val="24"/>
        </w:rPr>
        <w:t xml:space="preserve">sprawdzania komunikatów </w:t>
      </w:r>
      <w:r w:rsidR="00677B86" w:rsidRPr="00F5216E">
        <w:rPr>
          <w:rFonts w:ascii="Verdana" w:hAnsi="Verdana"/>
          <w:sz w:val="24"/>
          <w:szCs w:val="24"/>
        </w:rPr>
        <w:t>oraz</w:t>
      </w:r>
      <w:r w:rsidRPr="00F5216E">
        <w:rPr>
          <w:rFonts w:ascii="Verdana" w:hAnsi="Verdana"/>
          <w:sz w:val="24"/>
          <w:szCs w:val="24"/>
        </w:rPr>
        <w:t xml:space="preserve"> wiadomości bezpośrednio na </w:t>
      </w:r>
      <w:r w:rsidR="001B535A" w:rsidRPr="00F5216E">
        <w:rPr>
          <w:rFonts w:ascii="Verdana" w:hAnsi="Verdana"/>
          <w:sz w:val="24"/>
          <w:szCs w:val="24"/>
        </w:rPr>
        <w:t xml:space="preserve">platformie </w:t>
      </w:r>
      <w:r w:rsidRPr="00F5216E">
        <w:rPr>
          <w:rFonts w:ascii="Verdana" w:hAnsi="Verdana"/>
          <w:sz w:val="24"/>
          <w:szCs w:val="24"/>
        </w:rPr>
        <w:t>przesłanych przez Zamawiającego, gdyż system powiadomień może ulec awarii lub powiadomienie może trafić do folderu SPAM.</w:t>
      </w:r>
      <w:r w:rsidR="00164F26" w:rsidRPr="00F5216E">
        <w:rPr>
          <w:rFonts w:ascii="Verdana" w:hAnsi="Verdana"/>
          <w:sz w:val="24"/>
          <w:szCs w:val="24"/>
        </w:rPr>
        <w:t xml:space="preserve"> Zamawiający nie bierze odpowiedzialności za sytuację, gdy Wykonawca nie </w:t>
      </w:r>
      <w:r w:rsidR="000C7E7A" w:rsidRPr="00F5216E">
        <w:rPr>
          <w:rFonts w:ascii="Verdana" w:hAnsi="Verdana"/>
          <w:sz w:val="24"/>
          <w:szCs w:val="24"/>
        </w:rPr>
        <w:t>d</w:t>
      </w:r>
      <w:r w:rsidR="00164F26" w:rsidRPr="00F5216E">
        <w:rPr>
          <w:rFonts w:ascii="Verdana" w:hAnsi="Verdana"/>
          <w:sz w:val="24"/>
          <w:szCs w:val="24"/>
        </w:rPr>
        <w:t>ostanie e-maila z</w:t>
      </w:r>
      <w:r w:rsidR="00607482" w:rsidRPr="00F5216E">
        <w:rPr>
          <w:rFonts w:ascii="Verdana" w:hAnsi="Verdana"/>
          <w:sz w:val="24"/>
          <w:szCs w:val="24"/>
        </w:rPr>
        <w:t> </w:t>
      </w:r>
      <w:r w:rsidR="00164F26" w:rsidRPr="00F5216E">
        <w:rPr>
          <w:rFonts w:ascii="Verdana" w:hAnsi="Verdana"/>
          <w:sz w:val="24"/>
          <w:szCs w:val="24"/>
        </w:rPr>
        <w:t>powiadomieniem z platformy.</w:t>
      </w:r>
      <w:r w:rsidR="001B535A" w:rsidRPr="00F5216E">
        <w:rPr>
          <w:rFonts w:ascii="Verdana" w:hAnsi="Verdana"/>
          <w:sz w:val="24"/>
          <w:szCs w:val="24"/>
        </w:rPr>
        <w:t xml:space="preserve"> </w:t>
      </w:r>
      <w:r w:rsidR="00677B86" w:rsidRPr="00F5216E">
        <w:rPr>
          <w:rFonts w:ascii="Verdana" w:hAnsi="Verdana"/>
          <w:sz w:val="24"/>
          <w:szCs w:val="24"/>
        </w:rPr>
        <w:t>Wszelkie fakultatywne powiadomienia za pomocą poczty e-mail obciążone są ryzykiem błędów związany</w:t>
      </w:r>
      <w:r w:rsidR="00436C58" w:rsidRPr="00F5216E">
        <w:rPr>
          <w:rFonts w:ascii="Verdana" w:hAnsi="Verdana"/>
          <w:sz w:val="24"/>
          <w:szCs w:val="24"/>
        </w:rPr>
        <w:t>ch</w:t>
      </w:r>
      <w:r w:rsidR="00677B86" w:rsidRPr="00F5216E">
        <w:rPr>
          <w:rFonts w:ascii="Verdana" w:hAnsi="Verdana"/>
          <w:sz w:val="24"/>
          <w:szCs w:val="24"/>
        </w:rPr>
        <w:t xml:space="preserve"> z</w:t>
      </w:r>
      <w:r w:rsidR="000C7E7A" w:rsidRPr="00F5216E">
        <w:rPr>
          <w:rFonts w:ascii="Verdana" w:hAnsi="Verdana"/>
          <w:sz w:val="24"/>
          <w:szCs w:val="24"/>
        </w:rPr>
        <w:t> </w:t>
      </w:r>
      <w:r w:rsidR="00677B86" w:rsidRPr="00F5216E">
        <w:rPr>
          <w:rFonts w:ascii="Verdana" w:hAnsi="Verdana"/>
          <w:sz w:val="24"/>
          <w:szCs w:val="24"/>
        </w:rPr>
        <w:t xml:space="preserve">działaniem serwerów pocztowych, na których działanie Zamawiający nie ma wpływu. </w:t>
      </w:r>
      <w:r w:rsidR="001B535A" w:rsidRPr="00F5216E">
        <w:rPr>
          <w:rFonts w:ascii="Verdana" w:hAnsi="Verdana"/>
          <w:sz w:val="24"/>
          <w:szCs w:val="24"/>
        </w:rPr>
        <w:t>Uwaga. Złożenie pliku na platformie oznacza jego dostarczenie.</w:t>
      </w:r>
    </w:p>
    <w:p w14:paraId="5B0FC639" w14:textId="5E0F2D6A" w:rsidR="00510492"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zgodnie z § 11 ust. 2 </w:t>
      </w:r>
      <w:r w:rsidR="00EE3785" w:rsidRPr="00F5216E">
        <w:rPr>
          <w:rFonts w:ascii="Verdana" w:hAnsi="Verdana"/>
          <w:sz w:val="24"/>
          <w:szCs w:val="24"/>
        </w:rPr>
        <w:t xml:space="preserve">Rozporządzenia Prezesa Rady Ministrów </w:t>
      </w:r>
      <w:r w:rsidRPr="00F5216E">
        <w:rPr>
          <w:rFonts w:ascii="Verdana" w:hAnsi="Verdana"/>
          <w:sz w:val="24"/>
          <w:szCs w:val="24"/>
        </w:rPr>
        <w:t>z</w:t>
      </w:r>
      <w:r w:rsidR="00EE3785" w:rsidRPr="00F5216E">
        <w:rPr>
          <w:rFonts w:ascii="Verdana" w:hAnsi="Verdana"/>
          <w:sz w:val="24"/>
          <w:szCs w:val="24"/>
        </w:rPr>
        <w:t> </w:t>
      </w:r>
      <w:r w:rsidRPr="00F5216E">
        <w:rPr>
          <w:rFonts w:ascii="Verdana" w:hAnsi="Verdana"/>
          <w:sz w:val="24"/>
          <w:szCs w:val="24"/>
        </w:rPr>
        <w:t>dnia 30 grudnia 2020 r. w sprawie sposobu sporządzania i</w:t>
      </w:r>
      <w:r w:rsidR="00CF5FED" w:rsidRPr="00F5216E">
        <w:rPr>
          <w:rFonts w:ascii="Verdana" w:hAnsi="Verdana"/>
          <w:sz w:val="24"/>
          <w:szCs w:val="24"/>
        </w:rPr>
        <w:t xml:space="preserve"> </w:t>
      </w:r>
      <w:r w:rsidRPr="00F5216E">
        <w:rPr>
          <w:rFonts w:ascii="Verdana" w:hAnsi="Verdana"/>
          <w:sz w:val="24"/>
          <w:szCs w:val="24"/>
        </w:rPr>
        <w:t>przekazywania informacji oraz wymagań technicznych dla dokumentów elektronicznych oraz środków komunikacji elektronicznej w postępowaniu o</w:t>
      </w:r>
      <w:r w:rsidR="00CF5FED" w:rsidRPr="00F5216E">
        <w:rPr>
          <w:rFonts w:ascii="Verdana" w:hAnsi="Verdana"/>
          <w:sz w:val="24"/>
          <w:szCs w:val="24"/>
        </w:rPr>
        <w:t xml:space="preserve"> </w:t>
      </w:r>
      <w:r w:rsidRPr="00F5216E">
        <w:rPr>
          <w:rFonts w:ascii="Verdana" w:hAnsi="Verdana"/>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5216E">
        <w:rPr>
          <w:rFonts w:ascii="Verdana" w:hAnsi="Verdana"/>
          <w:sz w:val="24"/>
          <w:szCs w:val="24"/>
        </w:rPr>
        <w:t>m platformy</w:t>
      </w:r>
      <w:r w:rsidRPr="00F5216E">
        <w:rPr>
          <w:rFonts w:ascii="Verdana" w:hAnsi="Verdana"/>
          <w:sz w:val="24"/>
          <w:szCs w:val="24"/>
        </w:rPr>
        <w:t xml:space="preserve"> tj.:</w:t>
      </w:r>
    </w:p>
    <w:p w14:paraId="5E85F028" w14:textId="37320784"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stały dostęp do sieci Internet o gwarantowanej przepustowości</w:t>
      </w:r>
      <w:r w:rsidR="00F421F8" w:rsidRPr="00F5216E">
        <w:rPr>
          <w:rFonts w:ascii="Verdana" w:hAnsi="Verdana"/>
          <w:sz w:val="24"/>
          <w:szCs w:val="24"/>
        </w:rPr>
        <w:t xml:space="preserve"> </w:t>
      </w:r>
      <w:r w:rsidRPr="00F5216E">
        <w:rPr>
          <w:rFonts w:ascii="Verdana" w:hAnsi="Verdana"/>
          <w:sz w:val="24"/>
          <w:szCs w:val="24"/>
        </w:rPr>
        <w:t>nie mniejszej niż 512 kb/s,</w:t>
      </w:r>
    </w:p>
    <w:p w14:paraId="535B0E83"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zainstalowana dowolna przeglądarka internetowa (najlepiej najnowsza wersja).</w:t>
      </w:r>
    </w:p>
    <w:p w14:paraId="69EB2D7F"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włączona obsługa JavaScript,</w:t>
      </w:r>
    </w:p>
    <w:p w14:paraId="7E3D4E1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zainstalowany program Adobe Acrobat Reader lub inny obsługujący format plików .pdf,</w:t>
      </w:r>
    </w:p>
    <w:p w14:paraId="10E95984"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platforma działa według standardu przyjętego w komunikacji sieciowej - kodowanie UTF8,</w:t>
      </w:r>
    </w:p>
    <w:p w14:paraId="631BE75B" w14:textId="77777777" w:rsidR="00510492" w:rsidRPr="00F5216E" w:rsidRDefault="00510492"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F5216E" w:rsidRDefault="009D7AFB" w:rsidP="00F5216E">
      <w:pPr>
        <w:pStyle w:val="Kolorowalistaakcent11"/>
        <w:widowControl w:val="0"/>
        <w:numPr>
          <w:ilvl w:val="0"/>
          <w:numId w:val="16"/>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 xml:space="preserve">w razie </w:t>
      </w:r>
      <w:r w:rsidR="003E48AF" w:rsidRPr="00F5216E">
        <w:rPr>
          <w:rFonts w:ascii="Verdana" w:hAnsi="Verdana"/>
          <w:sz w:val="24"/>
          <w:szCs w:val="24"/>
        </w:rPr>
        <w:t xml:space="preserve">używania kwalifikowanego podpisu elektronicznego - </w:t>
      </w:r>
      <w:r w:rsidR="00510492" w:rsidRPr="00F5216E">
        <w:rPr>
          <w:rFonts w:ascii="Verdana" w:hAnsi="Verdana"/>
          <w:sz w:val="24"/>
          <w:szCs w:val="24"/>
        </w:rPr>
        <w:t>podłączony lub wbudowany do komputera czytnik karty kryptograficznej wydanej przez wystawcę certyfikatu używanego przez Wykonawcę.</w:t>
      </w:r>
    </w:p>
    <w:p w14:paraId="27C8FBC9" w14:textId="77777777" w:rsidR="00510492" w:rsidRPr="00F5216E" w:rsidRDefault="00510492"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F5216E">
        <w:rPr>
          <w:rFonts w:ascii="Verdana" w:hAnsi="Verdana"/>
          <w:sz w:val="24"/>
          <w:szCs w:val="24"/>
        </w:rPr>
        <w:t>Wykonawca, przystępując do niniejszego postępowania o udzielenie zamówienia publicznego:</w:t>
      </w:r>
    </w:p>
    <w:p w14:paraId="64701BCB" w14:textId="77777777" w:rsidR="00510492" w:rsidRPr="00F5216E" w:rsidRDefault="00510492" w:rsidP="00F5216E">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zapoznał się, akceptuje i stosuje warunki korzystania z platformy, określone w regulaminie zamieszczonym na platformie w zakładce „Regulamin" oraz uznaje go za wiążący.</w:t>
      </w:r>
    </w:p>
    <w:p w14:paraId="3BE7296A" w14:textId="77777777" w:rsidR="00510492" w:rsidRPr="00F5216E" w:rsidRDefault="00510492" w:rsidP="00F5216E">
      <w:pPr>
        <w:pStyle w:val="Kolorowalistaakcent11"/>
        <w:widowControl w:val="0"/>
        <w:numPr>
          <w:ilvl w:val="0"/>
          <w:numId w:val="17"/>
        </w:numPr>
        <w:tabs>
          <w:tab w:val="left" w:pos="709"/>
        </w:tabs>
        <w:suppressAutoHyphens/>
        <w:spacing w:before="0" w:after="0" w:line="360" w:lineRule="auto"/>
        <w:ind w:left="426" w:right="57" w:hanging="426"/>
        <w:outlineLvl w:val="3"/>
        <w:rPr>
          <w:rFonts w:ascii="Verdana" w:hAnsi="Verdana"/>
          <w:sz w:val="24"/>
          <w:szCs w:val="24"/>
        </w:rPr>
      </w:pPr>
      <w:r w:rsidRPr="00F5216E">
        <w:rPr>
          <w:rFonts w:ascii="Verdana" w:hAnsi="Verdana"/>
          <w:sz w:val="24"/>
          <w:szCs w:val="24"/>
        </w:rPr>
        <w:t>zapoznał się, akceptuje i stosuje warunki korzystania z platformy, określone w instrukcjach zamieszczonych na platformie w zakładce „Instrukcje" oraz uznaje je za wiążące.</w:t>
      </w:r>
    </w:p>
    <w:p w14:paraId="2E2CAC36" w14:textId="33EC43EB" w:rsidR="00510492" w:rsidRPr="00F5216E" w:rsidRDefault="00510492"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r w:rsidRPr="00F5216E">
        <w:rPr>
          <w:rFonts w:ascii="Verdana" w:hAnsi="Verdana"/>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F5216E" w:rsidRDefault="008C6BF9"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hyperlink r:id="rId15" w:history="1">
        <w:r w:rsidR="00B019A7" w:rsidRPr="00F5216E">
          <w:rPr>
            <w:rStyle w:val="Hipercze"/>
            <w:rFonts w:ascii="Verdana" w:hAnsi="Verdana"/>
            <w:sz w:val="24"/>
            <w:szCs w:val="24"/>
          </w:rPr>
          <w:t>https://platformazakupowa.pl/strona/45-instrukcje</w:t>
        </w:r>
      </w:hyperlink>
      <w:r w:rsidR="00B019A7" w:rsidRPr="00F5216E">
        <w:rPr>
          <w:rFonts w:ascii="Verdana" w:hAnsi="Verdana"/>
          <w:sz w:val="24"/>
          <w:szCs w:val="24"/>
        </w:rPr>
        <w:t xml:space="preserve"> </w:t>
      </w:r>
    </w:p>
    <w:p w14:paraId="01FDBC56" w14:textId="3EA27872" w:rsidR="00BC50B6" w:rsidRPr="00F5216E" w:rsidRDefault="00034F68"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bCs/>
          <w:sz w:val="24"/>
          <w:szCs w:val="24"/>
        </w:rPr>
        <w:t xml:space="preserve">Zamawiający nie ponosi odpowiedzialności za złożenie oferty w sposób niezgodny z </w:t>
      </w:r>
      <w:r w:rsidR="00E92F02" w:rsidRPr="00F5216E">
        <w:rPr>
          <w:rFonts w:ascii="Verdana" w:hAnsi="Verdana"/>
          <w:bCs/>
          <w:sz w:val="24"/>
          <w:szCs w:val="24"/>
        </w:rPr>
        <w:t>i</w:t>
      </w:r>
      <w:r w:rsidRPr="00F5216E">
        <w:rPr>
          <w:rFonts w:ascii="Verdana" w:hAnsi="Verdana"/>
          <w:bCs/>
          <w:sz w:val="24"/>
          <w:szCs w:val="24"/>
        </w:rPr>
        <w:t>nstrukcją korzystania z</w:t>
      </w:r>
      <w:r w:rsidR="001503C9" w:rsidRPr="00F5216E">
        <w:rPr>
          <w:rFonts w:ascii="Verdana" w:hAnsi="Verdana"/>
          <w:bCs/>
          <w:sz w:val="24"/>
          <w:szCs w:val="24"/>
        </w:rPr>
        <w:t xml:space="preserve"> platformy</w:t>
      </w:r>
      <w:r w:rsidRPr="00F5216E">
        <w:rPr>
          <w:rFonts w:ascii="Verdana" w:hAnsi="Verdana"/>
          <w:bCs/>
          <w:sz w:val="24"/>
          <w:szCs w:val="24"/>
        </w:rPr>
        <w:t>,</w:t>
      </w:r>
      <w:r w:rsidRPr="00F5216E">
        <w:rPr>
          <w:rFonts w:ascii="Verdana" w:hAnsi="Verdana"/>
          <w:sz w:val="24"/>
          <w:szCs w:val="24"/>
        </w:rPr>
        <w:t xml:space="preserve"> w szczególności za sytuację gdy </w:t>
      </w:r>
      <w:r w:rsidR="000176D3" w:rsidRPr="00F5216E">
        <w:rPr>
          <w:rFonts w:ascii="Verdana" w:hAnsi="Verdana"/>
          <w:sz w:val="24"/>
          <w:szCs w:val="24"/>
        </w:rPr>
        <w:t>Z</w:t>
      </w:r>
      <w:r w:rsidRPr="00F5216E">
        <w:rPr>
          <w:rFonts w:ascii="Verdana" w:hAnsi="Verdana"/>
          <w:sz w:val="24"/>
          <w:szCs w:val="24"/>
        </w:rPr>
        <w:t>amawiający zapozna się z treścią oferty przed upływem terminu składania ofert (np. złożenie oferty w zakładce „</w:t>
      </w:r>
      <w:r w:rsidR="00E92F02" w:rsidRPr="00F5216E">
        <w:rPr>
          <w:rFonts w:ascii="Verdana" w:hAnsi="Verdana"/>
          <w:sz w:val="24"/>
          <w:szCs w:val="24"/>
        </w:rPr>
        <w:t>w</w:t>
      </w:r>
      <w:r w:rsidRPr="00F5216E">
        <w:rPr>
          <w:rFonts w:ascii="Verdana" w:hAnsi="Verdana"/>
          <w:sz w:val="24"/>
          <w:szCs w:val="24"/>
        </w:rPr>
        <w:t xml:space="preserve">yślij wiadomość do </w:t>
      </w:r>
      <w:r w:rsidR="005318D1" w:rsidRPr="00F5216E">
        <w:rPr>
          <w:rFonts w:ascii="Verdana" w:hAnsi="Verdana"/>
          <w:sz w:val="24"/>
          <w:szCs w:val="24"/>
        </w:rPr>
        <w:t>Z</w:t>
      </w:r>
      <w:r w:rsidRPr="00F5216E">
        <w:rPr>
          <w:rFonts w:ascii="Verdana" w:hAnsi="Verdana"/>
          <w:sz w:val="24"/>
          <w:szCs w:val="24"/>
        </w:rPr>
        <w:t>amawiającego”).</w:t>
      </w:r>
      <w:r w:rsidR="00CA1285" w:rsidRPr="00F5216E">
        <w:rPr>
          <w:rFonts w:ascii="Verdana" w:hAnsi="Verdana"/>
          <w:sz w:val="24"/>
          <w:szCs w:val="24"/>
        </w:rPr>
        <w:t xml:space="preserve"> T</w:t>
      </w:r>
      <w:r w:rsidRPr="00F5216E">
        <w:rPr>
          <w:rFonts w:ascii="Verdana" w:hAnsi="Verdana"/>
          <w:sz w:val="24"/>
          <w:szCs w:val="24"/>
        </w:rPr>
        <w:t xml:space="preserve">aka oferta zostanie przez Zamawiającego </w:t>
      </w:r>
      <w:r w:rsidR="003E48AF" w:rsidRPr="00F5216E">
        <w:rPr>
          <w:rFonts w:ascii="Verdana" w:hAnsi="Verdana"/>
          <w:sz w:val="24"/>
          <w:szCs w:val="24"/>
        </w:rPr>
        <w:t>odrzucon</w:t>
      </w:r>
      <w:r w:rsidR="004A48A1" w:rsidRPr="00F5216E">
        <w:rPr>
          <w:rFonts w:ascii="Verdana" w:hAnsi="Verdana"/>
          <w:sz w:val="24"/>
          <w:szCs w:val="24"/>
        </w:rPr>
        <w:t>a</w:t>
      </w:r>
      <w:r w:rsidR="003E48AF" w:rsidRPr="00F5216E">
        <w:rPr>
          <w:rFonts w:ascii="Verdana" w:hAnsi="Verdana"/>
          <w:sz w:val="24"/>
          <w:szCs w:val="24"/>
        </w:rPr>
        <w:t xml:space="preserve"> na podstawie art. 226 ust. 1 pkt 5 ustawy Pzp.</w:t>
      </w:r>
    </w:p>
    <w:p w14:paraId="53D7EE67" w14:textId="6206D9D6" w:rsidR="00C76EC4" w:rsidRPr="00F5216E" w:rsidRDefault="00C76EC4"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Wykonawca ma obowiązek zapoznać się z </w:t>
      </w:r>
      <w:r w:rsidR="00F63F6A" w:rsidRPr="00F5216E">
        <w:rPr>
          <w:rFonts w:ascii="Verdana" w:hAnsi="Verdana"/>
          <w:sz w:val="24"/>
          <w:szCs w:val="24"/>
        </w:rPr>
        <w:t xml:space="preserve">bieżącym regulaminem oraz </w:t>
      </w:r>
      <w:r w:rsidRPr="00F5216E">
        <w:rPr>
          <w:rFonts w:ascii="Verdana" w:hAnsi="Verdana"/>
          <w:sz w:val="24"/>
          <w:szCs w:val="24"/>
        </w:rPr>
        <w:t xml:space="preserve">bieżącymi instrukcjami platformy zakupowej. </w:t>
      </w:r>
    </w:p>
    <w:p w14:paraId="494394DD" w14:textId="60F9CFF9" w:rsidR="00BD0D3A" w:rsidRPr="00F5216E" w:rsidRDefault="005318D1" w:rsidP="00F5216E">
      <w:pPr>
        <w:widowControl w:val="0"/>
        <w:numPr>
          <w:ilvl w:val="1"/>
          <w:numId w:val="3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Dla c</w:t>
      </w:r>
      <w:r w:rsidR="004F4D72" w:rsidRPr="00F5216E">
        <w:rPr>
          <w:rFonts w:ascii="Verdana" w:hAnsi="Verdana"/>
          <w:sz w:val="24"/>
          <w:szCs w:val="24"/>
        </w:rPr>
        <w:t>zynności dla których ustawa Pzp nie przewiduje formy specjalnej, wystarczająca jest forma dokumentowa czynności prawnej.</w:t>
      </w:r>
      <w:r w:rsidR="00BD0D3A" w:rsidRPr="00F5216E">
        <w:rPr>
          <w:rFonts w:ascii="Verdana" w:hAnsi="Verdana"/>
          <w:sz w:val="24"/>
          <w:szCs w:val="24"/>
        </w:rPr>
        <w:t xml:space="preserve"> Dla zachowania dokumentowej formy czynności prawnej wymagane jest złożenie oświadczenia woli w postaci dokumentu, w sposób umożliwiający ustalenie osoby składającej oświadczenie</w:t>
      </w:r>
      <w:r w:rsidRPr="00F5216E">
        <w:rPr>
          <w:rFonts w:ascii="Verdana" w:hAnsi="Verdana"/>
          <w:sz w:val="24"/>
          <w:szCs w:val="24"/>
        </w:rPr>
        <w:t xml:space="preserve"> – zgodnie z zasadą pisemności.</w:t>
      </w:r>
    </w:p>
    <w:p w14:paraId="555302B1" w14:textId="6C9B28F9" w:rsidR="009C59DF" w:rsidRDefault="009C59DF" w:rsidP="00F5216E">
      <w:pPr>
        <w:widowControl w:val="0"/>
        <w:tabs>
          <w:tab w:val="left" w:pos="0"/>
        </w:tabs>
        <w:spacing w:line="360" w:lineRule="auto"/>
        <w:ind w:right="57"/>
        <w:contextualSpacing/>
        <w:jc w:val="both"/>
        <w:outlineLvl w:val="3"/>
        <w:rPr>
          <w:rFonts w:ascii="Verdana" w:hAnsi="Verdana" w:cs="Arial"/>
          <w:bCs/>
          <w:sz w:val="24"/>
          <w:szCs w:val="24"/>
        </w:rPr>
      </w:pPr>
    </w:p>
    <w:p w14:paraId="177FCF25" w14:textId="1D3A8D7E" w:rsidR="009C59DF" w:rsidRDefault="009C59DF" w:rsidP="00F5216E">
      <w:pPr>
        <w:widowControl w:val="0"/>
        <w:tabs>
          <w:tab w:val="left" w:pos="0"/>
        </w:tabs>
        <w:spacing w:line="360" w:lineRule="auto"/>
        <w:ind w:right="57"/>
        <w:contextualSpacing/>
        <w:jc w:val="both"/>
        <w:outlineLvl w:val="3"/>
        <w:rPr>
          <w:rFonts w:ascii="Verdana" w:hAnsi="Verdana" w:cs="Arial"/>
          <w:bCs/>
          <w:sz w:val="2"/>
          <w:szCs w:val="2"/>
        </w:rPr>
      </w:pPr>
    </w:p>
    <w:p w14:paraId="6A52E673" w14:textId="77777777" w:rsidR="009C59DF" w:rsidRPr="009C59DF" w:rsidRDefault="009C59DF" w:rsidP="00F5216E">
      <w:pPr>
        <w:widowControl w:val="0"/>
        <w:tabs>
          <w:tab w:val="left" w:pos="0"/>
        </w:tabs>
        <w:spacing w:line="360" w:lineRule="auto"/>
        <w:ind w:right="57"/>
        <w:contextualSpacing/>
        <w:jc w:val="both"/>
        <w:outlineLvl w:val="3"/>
        <w:rPr>
          <w:rFonts w:ascii="Verdana" w:hAnsi="Verdana" w:cs="Arial"/>
          <w:bCs/>
          <w:sz w:val="6"/>
          <w:szCs w:val="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37036F4" w14:textId="77777777" w:rsidTr="00F12A54">
        <w:trPr>
          <w:jc w:val="center"/>
        </w:trPr>
        <w:tc>
          <w:tcPr>
            <w:tcW w:w="9072" w:type="dxa"/>
            <w:shd w:val="clear" w:color="auto" w:fill="D9D9D9" w:themeFill="background1" w:themeFillShade="D9"/>
            <w:vAlign w:val="center"/>
          </w:tcPr>
          <w:p w14:paraId="338ED38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12</w:t>
            </w:r>
          </w:p>
          <w:p w14:paraId="0956D68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WYMAGANIA DOTYCZĄCE WADIUM</w:t>
            </w:r>
          </w:p>
        </w:tc>
      </w:tr>
    </w:tbl>
    <w:p w14:paraId="0B5633DA" w14:textId="385C388B"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1F0FCE0D" w14:textId="6F929EC9" w:rsidR="009C59DF" w:rsidRDefault="008929F6" w:rsidP="009C59DF">
      <w:pPr>
        <w:widowControl w:val="0"/>
        <w:numPr>
          <w:ilvl w:val="1"/>
          <w:numId w:val="3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Zamawiający nie </w:t>
      </w:r>
      <w:r w:rsidRPr="00F5216E">
        <w:rPr>
          <w:rFonts w:ascii="Verdana" w:hAnsi="Verdana" w:cs="Arial"/>
          <w:bCs/>
          <w:sz w:val="24"/>
          <w:szCs w:val="24"/>
        </w:rPr>
        <w:t>przewiduje wadium w postępowaniu.</w:t>
      </w:r>
    </w:p>
    <w:p w14:paraId="66E26BD2" w14:textId="77777777" w:rsidR="009C59DF" w:rsidRPr="009C59DF" w:rsidRDefault="009C59DF" w:rsidP="009C59DF">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4E7BE459" w14:textId="77777777" w:rsidTr="00F12A54">
        <w:tc>
          <w:tcPr>
            <w:tcW w:w="8964" w:type="dxa"/>
            <w:shd w:val="clear" w:color="auto" w:fill="D9D9D9" w:themeFill="background1" w:themeFillShade="D9"/>
            <w:vAlign w:val="center"/>
          </w:tcPr>
          <w:p w14:paraId="6B3FF3B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br w:type="page"/>
            </w:r>
            <w:r w:rsidRPr="00F5216E">
              <w:rPr>
                <w:rFonts w:ascii="Verdana" w:hAnsi="Verdana"/>
                <w:sz w:val="24"/>
                <w:szCs w:val="24"/>
              </w:rPr>
              <w:t>Rozdział 13</w:t>
            </w:r>
          </w:p>
          <w:p w14:paraId="0F76753A"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SPOSOBU PRZYGOTOWANIA OFERTY</w:t>
            </w:r>
          </w:p>
        </w:tc>
      </w:tr>
    </w:tbl>
    <w:p w14:paraId="01F3FF9B" w14:textId="7FC42CA1"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3CF6791E" w14:textId="77777777" w:rsidR="00567D3A" w:rsidRPr="00F5216E" w:rsidRDefault="008929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Każdy Wykonawca może złożyć </w:t>
      </w:r>
      <w:r w:rsidR="000E08B7" w:rsidRPr="00F5216E">
        <w:rPr>
          <w:rFonts w:ascii="Verdana" w:hAnsi="Verdana" w:cs="Arial"/>
          <w:sz w:val="24"/>
          <w:szCs w:val="24"/>
        </w:rPr>
        <w:t xml:space="preserve">tylko </w:t>
      </w:r>
      <w:r w:rsidRPr="00F5216E">
        <w:rPr>
          <w:rFonts w:ascii="Verdana" w:hAnsi="Verdana" w:cs="Arial"/>
          <w:sz w:val="24"/>
          <w:szCs w:val="24"/>
        </w:rPr>
        <w:t>jedną ofertę</w:t>
      </w:r>
      <w:r w:rsidRPr="00F5216E">
        <w:rPr>
          <w:rFonts w:ascii="Verdana" w:hAnsi="Verdana" w:cs="Arial"/>
          <w:bCs/>
          <w:sz w:val="24"/>
          <w:szCs w:val="24"/>
        </w:rPr>
        <w:t>. Złożenie więcej niż jednej oferty spowoduje odrzucenie wszystkich ofert złożonych przez Wykonawcę</w:t>
      </w:r>
      <w:r w:rsidR="008B33F6" w:rsidRPr="00F5216E">
        <w:rPr>
          <w:rFonts w:ascii="Verdana" w:hAnsi="Verdana" w:cs="Arial"/>
          <w:bCs/>
          <w:sz w:val="24"/>
          <w:szCs w:val="24"/>
        </w:rPr>
        <w:t>.</w:t>
      </w:r>
    </w:p>
    <w:p w14:paraId="79236942" w14:textId="77777777" w:rsidR="00567D3A" w:rsidRPr="00F5216E" w:rsidRDefault="008B33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Dokumenty i oświadczenia składane przez Wykonawcę powinny być w</w:t>
      </w:r>
      <w:r w:rsidR="000416CD" w:rsidRPr="00F5216E">
        <w:rPr>
          <w:rFonts w:ascii="Verdana" w:hAnsi="Verdana"/>
          <w:sz w:val="24"/>
          <w:szCs w:val="24"/>
        </w:rPr>
        <w:t> </w:t>
      </w:r>
      <w:r w:rsidRPr="00F5216E">
        <w:rPr>
          <w:rFonts w:ascii="Verdana" w:hAnsi="Verdana"/>
          <w:sz w:val="24"/>
          <w:szCs w:val="24"/>
        </w:rPr>
        <w:t>języku polskim, chyba że w SWZ dopuszczono inaczej. W przypadku załączenia dokumentów sporządzonych w innym języku niż dopuszczony, Wykonawca zobowiązany jest załączyć tłumaczenie na język polski.</w:t>
      </w:r>
      <w:r w:rsidR="00FD7DE9" w:rsidRPr="00F5216E">
        <w:rPr>
          <w:rFonts w:ascii="Verdana" w:hAnsi="Verdana"/>
          <w:sz w:val="24"/>
          <w:szCs w:val="24"/>
        </w:rPr>
        <w:t xml:space="preserve"> </w:t>
      </w:r>
      <w:r w:rsidR="00FD7DE9" w:rsidRPr="00F5216E">
        <w:rPr>
          <w:rFonts w:ascii="Verdana" w:hAnsi="Verdana" w:cs="Cambria"/>
          <w:sz w:val="24"/>
          <w:szCs w:val="24"/>
        </w:rPr>
        <w:t xml:space="preserve">Treść oferty musi być zgodna z wymaganiami Zamawiającego określonymi w dokumentach zamówienia. </w:t>
      </w:r>
    </w:p>
    <w:p w14:paraId="75754876" w14:textId="083E8B92" w:rsidR="00567D3A" w:rsidRPr="00F5216E" w:rsidRDefault="008929F6"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Ofertę </w:t>
      </w:r>
      <w:r w:rsidRPr="00F5216E">
        <w:rPr>
          <w:rFonts w:ascii="Verdana" w:hAnsi="Verdana"/>
          <w:sz w:val="24"/>
          <w:szCs w:val="24"/>
          <w:shd w:val="clear" w:color="auto" w:fill="FFFFFF"/>
        </w:rPr>
        <w:t xml:space="preserve">składa się pod rygorem nieważności </w:t>
      </w:r>
      <w:r w:rsidRPr="00F5216E">
        <w:rPr>
          <w:rFonts w:ascii="Verdana" w:hAnsi="Verdana"/>
          <w:b/>
          <w:bCs/>
          <w:sz w:val="24"/>
          <w:szCs w:val="24"/>
          <w:shd w:val="clear" w:color="auto" w:fill="FFFFFF"/>
        </w:rPr>
        <w:t>w formie elektronicznej</w:t>
      </w:r>
      <w:r w:rsidR="00C51992" w:rsidRPr="00F5216E">
        <w:rPr>
          <w:rFonts w:ascii="Verdana" w:hAnsi="Verdana"/>
          <w:sz w:val="24"/>
          <w:szCs w:val="24"/>
          <w:shd w:val="clear" w:color="auto" w:fill="FFFFFF"/>
        </w:rPr>
        <w:t xml:space="preserve"> </w:t>
      </w:r>
      <w:r w:rsidRPr="00F5216E">
        <w:rPr>
          <w:rFonts w:ascii="Verdana" w:hAnsi="Verdana"/>
          <w:b/>
          <w:bCs/>
          <w:sz w:val="24"/>
          <w:szCs w:val="24"/>
          <w:shd w:val="clear" w:color="auto" w:fill="FFFFFF"/>
        </w:rPr>
        <w:t>lub w</w:t>
      </w:r>
      <w:r w:rsidR="00E64663" w:rsidRPr="00F5216E">
        <w:rPr>
          <w:rFonts w:ascii="Verdana" w:hAnsi="Verdana"/>
          <w:b/>
          <w:bCs/>
          <w:sz w:val="24"/>
          <w:szCs w:val="24"/>
          <w:shd w:val="clear" w:color="auto" w:fill="FFFFFF"/>
        </w:rPr>
        <w:t> </w:t>
      </w:r>
      <w:r w:rsidRPr="00F5216E">
        <w:rPr>
          <w:rFonts w:ascii="Verdana" w:hAnsi="Verdana"/>
          <w:b/>
          <w:bCs/>
          <w:sz w:val="24"/>
          <w:szCs w:val="24"/>
          <w:shd w:val="clear" w:color="auto" w:fill="FFFFFF"/>
        </w:rPr>
        <w:t>postaci elektronicznej opatrzonej podpisem zaufanym lub podpisem osobistym</w:t>
      </w:r>
      <w:r w:rsidRPr="00F5216E">
        <w:rPr>
          <w:rFonts w:ascii="Verdana" w:hAnsi="Verdana"/>
          <w:sz w:val="24"/>
          <w:szCs w:val="24"/>
          <w:shd w:val="clear" w:color="auto" w:fill="FFFFFF"/>
        </w:rPr>
        <w:t xml:space="preserve"> w</w:t>
      </w:r>
      <w:r w:rsidR="008E4B90" w:rsidRPr="00F5216E">
        <w:rPr>
          <w:rFonts w:ascii="Verdana" w:hAnsi="Verdana"/>
          <w:sz w:val="24"/>
          <w:szCs w:val="24"/>
          <w:shd w:val="clear" w:color="auto" w:fill="FFFFFF"/>
        </w:rPr>
        <w:t> </w:t>
      </w:r>
      <w:r w:rsidRPr="00F5216E">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7BBB0608" w14:textId="68192FCD" w:rsidR="00567D3A" w:rsidRPr="00F5216E" w:rsidRDefault="005603DD"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Zgodnie z art. 18 ust. 3 ustawy Pzp nie ujawnia się informacji stanowiących tajemnicę przedsiębiorstwa w rozumieniu przepisów o zwalczaniu nieuczciwej konkurencji</w:t>
      </w:r>
      <w:r w:rsidR="00B0676B" w:rsidRPr="00F5216E">
        <w:rPr>
          <w:rFonts w:ascii="Verdana" w:hAnsi="Verdana"/>
          <w:sz w:val="24"/>
          <w:szCs w:val="24"/>
        </w:rPr>
        <w:t>, j</w:t>
      </w:r>
      <w:r w:rsidRPr="00F5216E">
        <w:rPr>
          <w:rFonts w:ascii="Verdana" w:hAnsi="Verdana"/>
          <w:sz w:val="24"/>
          <w:szCs w:val="24"/>
        </w:rPr>
        <w:t>eżeli Wykonawca</w:t>
      </w:r>
      <w:r w:rsidR="004C0433" w:rsidRPr="00F5216E">
        <w:rPr>
          <w:rFonts w:ascii="Verdana" w:hAnsi="Verdana"/>
          <w:sz w:val="24"/>
          <w:szCs w:val="24"/>
        </w:rPr>
        <w:t xml:space="preserve"> zastrzegł</w:t>
      </w:r>
      <w:r w:rsidRPr="00F5216E">
        <w:rPr>
          <w:rFonts w:ascii="Verdana" w:hAnsi="Verdana"/>
          <w:sz w:val="24"/>
          <w:szCs w:val="24"/>
        </w:rPr>
        <w:t xml:space="preserve">, że nie mogą być one udostępniane oraz wykazał </w:t>
      </w:r>
      <w:r w:rsidR="004C0433" w:rsidRPr="00F5216E">
        <w:rPr>
          <w:rFonts w:ascii="Verdana" w:hAnsi="Verdana"/>
          <w:sz w:val="24"/>
          <w:szCs w:val="24"/>
        </w:rPr>
        <w:t>(</w:t>
      </w:r>
      <w:r w:rsidRPr="00F5216E">
        <w:rPr>
          <w:rFonts w:ascii="Verdana" w:hAnsi="Verdana"/>
          <w:sz w:val="24"/>
          <w:szCs w:val="24"/>
        </w:rPr>
        <w:t>załączając stosowne wyjaśnienia</w:t>
      </w:r>
      <w:r w:rsidR="004C0433" w:rsidRPr="00F5216E">
        <w:rPr>
          <w:rFonts w:ascii="Verdana" w:hAnsi="Verdana"/>
          <w:sz w:val="24"/>
          <w:szCs w:val="24"/>
        </w:rPr>
        <w:t>)</w:t>
      </w:r>
      <w:r w:rsidRPr="00F5216E">
        <w:rPr>
          <w:rFonts w:ascii="Verdana" w:hAnsi="Verdana"/>
          <w:sz w:val="24"/>
          <w:szCs w:val="24"/>
        </w:rPr>
        <w:t xml:space="preserve">, </w:t>
      </w:r>
      <w:r w:rsidR="00B0676B" w:rsidRPr="00F5216E">
        <w:rPr>
          <w:rFonts w:ascii="Verdana" w:hAnsi="Verdana"/>
          <w:sz w:val="24"/>
          <w:szCs w:val="24"/>
        </w:rPr>
        <w:t>że</w:t>
      </w:r>
      <w:r w:rsidRPr="00F5216E">
        <w:rPr>
          <w:rFonts w:ascii="Verdana" w:hAnsi="Verdana"/>
          <w:sz w:val="24"/>
          <w:szCs w:val="24"/>
        </w:rPr>
        <w:t xml:space="preserve"> zastrzeżone informacje stanowią tajemnicę przedsiębiorstwa.</w:t>
      </w:r>
      <w:r w:rsidR="00EA183A" w:rsidRPr="00F5216E">
        <w:rPr>
          <w:rFonts w:ascii="Verdana" w:hAnsi="Verdana"/>
          <w:sz w:val="24"/>
          <w:szCs w:val="24"/>
        </w:rPr>
        <w:t xml:space="preserve"> </w:t>
      </w:r>
      <w:r w:rsidR="009E0BA7" w:rsidRPr="00F5216E">
        <w:rPr>
          <w:rFonts w:ascii="Verdana" w:eastAsia="MinionPro-Regular" w:hAnsi="Verdana" w:cs="MinionPro-Regular"/>
          <w:sz w:val="24"/>
          <w:szCs w:val="24"/>
        </w:rPr>
        <w:t>Tajemnicą przedsiębiorstwa mogą być informacje techniczne, technologiczne, organizacyjne</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przedsiębiorstwa lub inne informacje posiadające wartość gospodarczą,</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które jako całość lub w</w:t>
      </w:r>
      <w:r w:rsidR="009D7AFB" w:rsidRPr="00F5216E">
        <w:rPr>
          <w:rFonts w:ascii="Verdana" w:eastAsia="MinionPro-Regular" w:hAnsi="Verdana" w:cs="MinionPro-Regular"/>
          <w:sz w:val="24"/>
          <w:szCs w:val="24"/>
        </w:rPr>
        <w:t> </w:t>
      </w:r>
      <w:r w:rsidR="009E0BA7" w:rsidRPr="00F5216E">
        <w:rPr>
          <w:rFonts w:ascii="Verdana" w:eastAsia="MinionPro-Regular" w:hAnsi="Verdana" w:cs="MinionPro-Regular"/>
          <w:sz w:val="24"/>
          <w:szCs w:val="24"/>
        </w:rPr>
        <w:t>szczególnym zestawieniu i zbiorze ich elementów nie są</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powszechnie znane osobom zwykle zajmującym się tym rodzajem informacji albo</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nie są łatwo dostępne dla takich osób. Jednak osoba mająca do nich dostęp musi</w:t>
      </w:r>
      <w:r w:rsidR="009E0BA7" w:rsidRPr="00F5216E">
        <w:rPr>
          <w:rFonts w:ascii="Verdana" w:hAnsi="Verdana" w:cs="Arial"/>
          <w:bCs/>
          <w:sz w:val="24"/>
          <w:szCs w:val="24"/>
        </w:rPr>
        <w:t xml:space="preserve"> </w:t>
      </w:r>
      <w:r w:rsidR="009E0BA7" w:rsidRPr="00F5216E">
        <w:rPr>
          <w:rFonts w:ascii="Verdana" w:eastAsia="MinionPro-Regular" w:hAnsi="Verdana" w:cs="MinionPro-Regular"/>
          <w:sz w:val="24"/>
          <w:szCs w:val="24"/>
        </w:rPr>
        <w:t>wskazać, że podjęła działania w celu utrzymania ich w poufności.</w:t>
      </w:r>
      <w:r w:rsidR="009E0BA7" w:rsidRPr="00F5216E">
        <w:rPr>
          <w:rFonts w:ascii="Verdana" w:hAnsi="Verdana" w:cs="Arial"/>
          <w:bCs/>
          <w:sz w:val="24"/>
          <w:szCs w:val="24"/>
        </w:rPr>
        <w:t xml:space="preserve"> </w:t>
      </w:r>
      <w:r w:rsidR="00EA183A" w:rsidRPr="00F5216E">
        <w:rPr>
          <w:rFonts w:ascii="Verdana" w:hAnsi="Verdana"/>
          <w:sz w:val="24"/>
          <w:szCs w:val="24"/>
        </w:rPr>
        <w:t xml:space="preserve">Wykonawca zobowiązany jest wraz z przekazaniem tych informacji </w:t>
      </w:r>
      <w:r w:rsidR="00E62C8E" w:rsidRPr="00F5216E">
        <w:rPr>
          <w:rFonts w:ascii="Verdana" w:hAnsi="Verdana"/>
          <w:sz w:val="24"/>
          <w:szCs w:val="24"/>
        </w:rPr>
        <w:t xml:space="preserve">(a nie po) </w:t>
      </w:r>
      <w:r w:rsidR="00EA183A" w:rsidRPr="00F5216E">
        <w:rPr>
          <w:rFonts w:ascii="Verdana" w:hAnsi="Verdana"/>
          <w:sz w:val="24"/>
          <w:szCs w:val="24"/>
        </w:rPr>
        <w:t>wykazać spełnienie przesłanek określonych w art. 11 ust. 2 ustawy z dnia 16 kwietnia 1993 r. o</w:t>
      </w:r>
      <w:r w:rsidR="00F865A4" w:rsidRPr="00F5216E">
        <w:rPr>
          <w:rFonts w:ascii="Verdana" w:hAnsi="Verdana"/>
          <w:sz w:val="24"/>
          <w:szCs w:val="24"/>
        </w:rPr>
        <w:t> </w:t>
      </w:r>
      <w:r w:rsidR="00EA183A" w:rsidRPr="00F5216E">
        <w:rPr>
          <w:rFonts w:ascii="Verdana" w:hAnsi="Verdana"/>
          <w:sz w:val="24"/>
          <w:szCs w:val="24"/>
        </w:rPr>
        <w:t>zwalczaniu nieuczciwej konkurencji. Zaleca się, aby uzasadnienie zastrzeżenia informacji jako tajemnicy przedsiębiorstwa było sformułowane w</w:t>
      </w:r>
      <w:r w:rsidR="00BD7874" w:rsidRPr="00F5216E">
        <w:rPr>
          <w:rFonts w:ascii="Verdana" w:hAnsi="Verdana"/>
          <w:sz w:val="24"/>
          <w:szCs w:val="24"/>
        </w:rPr>
        <w:t> </w:t>
      </w:r>
      <w:r w:rsidR="00EA183A" w:rsidRPr="00F5216E">
        <w:rPr>
          <w:rFonts w:ascii="Verdana" w:hAnsi="Verdana"/>
          <w:sz w:val="24"/>
          <w:szCs w:val="24"/>
        </w:rPr>
        <w:t xml:space="preserve">sposób umożliwiający jego udostępnienie. Zastrzeżenie przez Wykonawcę tajemnicy przedsiębiorstwa bez </w:t>
      </w:r>
      <w:r w:rsidR="0028129E" w:rsidRPr="00F5216E">
        <w:rPr>
          <w:rFonts w:ascii="Verdana" w:hAnsi="Verdana"/>
          <w:sz w:val="24"/>
          <w:szCs w:val="24"/>
        </w:rPr>
        <w:t>uzasadnienia</w:t>
      </w:r>
      <w:r w:rsidR="00EA183A" w:rsidRPr="00F5216E">
        <w:rPr>
          <w:rFonts w:ascii="Verdana" w:hAnsi="Verdana"/>
          <w:sz w:val="24"/>
          <w:szCs w:val="24"/>
        </w:rPr>
        <w:t xml:space="preserve"> będzie traktowane przez Zamawiającego </w:t>
      </w:r>
      <w:r w:rsidR="00D86C6D" w:rsidRPr="00F5216E">
        <w:rPr>
          <w:rFonts w:ascii="Verdana" w:hAnsi="Verdana"/>
          <w:sz w:val="24"/>
          <w:szCs w:val="24"/>
        </w:rPr>
        <w:t xml:space="preserve">jako </w:t>
      </w:r>
      <w:r w:rsidR="00EA183A" w:rsidRPr="00F5216E">
        <w:rPr>
          <w:rFonts w:ascii="Verdana" w:hAnsi="Verdana"/>
          <w:sz w:val="24"/>
          <w:szCs w:val="24"/>
        </w:rPr>
        <w:t>bezskutecznie ze względu na zaniechanie przez Wykonawcę podjęcia niezbędnych działań w</w:t>
      </w:r>
      <w:r w:rsidR="0028129E" w:rsidRPr="00F5216E">
        <w:rPr>
          <w:rFonts w:ascii="Verdana" w:hAnsi="Verdana"/>
          <w:sz w:val="24"/>
          <w:szCs w:val="24"/>
        </w:rPr>
        <w:t xml:space="preserve"> c</w:t>
      </w:r>
      <w:r w:rsidR="00EA183A" w:rsidRPr="00F5216E">
        <w:rPr>
          <w:rFonts w:ascii="Verdana" w:hAnsi="Verdana"/>
          <w:sz w:val="24"/>
          <w:szCs w:val="24"/>
        </w:rPr>
        <w:t>e</w:t>
      </w:r>
      <w:r w:rsidR="0028129E" w:rsidRPr="00F5216E">
        <w:rPr>
          <w:rFonts w:ascii="Verdana" w:hAnsi="Verdana"/>
          <w:sz w:val="24"/>
          <w:szCs w:val="24"/>
        </w:rPr>
        <w:t>lu</w:t>
      </w:r>
      <w:r w:rsidR="00EA183A" w:rsidRPr="00F5216E">
        <w:rPr>
          <w:rFonts w:ascii="Verdana" w:hAnsi="Verdana"/>
          <w:sz w:val="24"/>
          <w:szCs w:val="24"/>
        </w:rPr>
        <w:t xml:space="preserve"> zachowania poufności objętych klauzulą</w:t>
      </w:r>
      <w:r w:rsidR="0028129E" w:rsidRPr="00F5216E">
        <w:rPr>
          <w:rFonts w:ascii="Verdana" w:hAnsi="Verdana"/>
          <w:sz w:val="24"/>
          <w:szCs w:val="24"/>
        </w:rPr>
        <w:t>.</w:t>
      </w:r>
      <w:r w:rsidRPr="00F5216E">
        <w:rPr>
          <w:rFonts w:ascii="Verdana" w:hAnsi="Verdana"/>
          <w:sz w:val="24"/>
          <w:szCs w:val="24"/>
        </w:rPr>
        <w:t xml:space="preserve"> </w:t>
      </w:r>
      <w:r w:rsidR="00510B77" w:rsidRPr="00F5216E">
        <w:rPr>
          <w:rFonts w:ascii="Verdana" w:hAnsi="Verdana"/>
          <w:sz w:val="24"/>
          <w:szCs w:val="24"/>
        </w:rPr>
        <w:t xml:space="preserve">Zastrzeżenie ma nastąpić wraz z przekazaniem zastrzeżonych informacji. </w:t>
      </w:r>
      <w:r w:rsidRPr="00F5216E">
        <w:rPr>
          <w:rFonts w:ascii="Verdana" w:hAnsi="Verdana"/>
          <w:sz w:val="24"/>
          <w:szCs w:val="24"/>
        </w:rPr>
        <w:t>Na platformie w</w:t>
      </w:r>
      <w:r w:rsidR="00852F21" w:rsidRPr="00F5216E">
        <w:rPr>
          <w:rFonts w:ascii="Verdana" w:hAnsi="Verdana"/>
          <w:sz w:val="24"/>
          <w:szCs w:val="24"/>
        </w:rPr>
        <w:t> </w:t>
      </w:r>
      <w:r w:rsidRPr="00F5216E">
        <w:rPr>
          <w:rFonts w:ascii="Verdana" w:hAnsi="Verdana"/>
          <w:sz w:val="24"/>
          <w:szCs w:val="24"/>
        </w:rPr>
        <w:t xml:space="preserve">formularzu </w:t>
      </w:r>
      <w:r w:rsidR="0055199E" w:rsidRPr="00F5216E">
        <w:rPr>
          <w:rFonts w:ascii="Verdana" w:hAnsi="Verdana"/>
          <w:sz w:val="24"/>
          <w:szCs w:val="24"/>
        </w:rPr>
        <w:t>do złożenia</w:t>
      </w:r>
      <w:r w:rsidRPr="00F5216E">
        <w:rPr>
          <w:rFonts w:ascii="Verdana" w:hAnsi="Verdana"/>
          <w:sz w:val="24"/>
          <w:szCs w:val="24"/>
        </w:rPr>
        <w:t xml:space="preserve"> oferty znajduje się wyznaczone </w:t>
      </w:r>
      <w:r w:rsidR="00B0676B" w:rsidRPr="00F5216E">
        <w:rPr>
          <w:rFonts w:ascii="Verdana" w:hAnsi="Verdana"/>
          <w:sz w:val="24"/>
          <w:szCs w:val="24"/>
        </w:rPr>
        <w:t xml:space="preserve">miejsce </w:t>
      </w:r>
      <w:r w:rsidRPr="00F5216E">
        <w:rPr>
          <w:rFonts w:ascii="Verdana" w:hAnsi="Verdana"/>
          <w:sz w:val="24"/>
          <w:szCs w:val="24"/>
        </w:rPr>
        <w:t>do dołączenia części oferty stanowiącej tajemnicę przedsiębiorstwa.</w:t>
      </w:r>
      <w:r w:rsidRPr="00F5216E">
        <w:rPr>
          <w:rFonts w:ascii="Verdana" w:hAnsi="Verdana"/>
          <w:b/>
          <w:bCs/>
          <w:sz w:val="24"/>
          <w:szCs w:val="24"/>
        </w:rPr>
        <w:t xml:space="preserve"> </w:t>
      </w:r>
      <w:r w:rsidRPr="00F5216E">
        <w:rPr>
          <w:rFonts w:ascii="Verdana" w:hAnsi="Verdana"/>
          <w:sz w:val="24"/>
          <w:szCs w:val="24"/>
        </w:rPr>
        <w:t xml:space="preserve">Uwaga. Takie pliki winny być wydzielone oraz oznaczone – tak </w:t>
      </w:r>
      <w:r w:rsidR="008E4B90" w:rsidRPr="00F5216E">
        <w:rPr>
          <w:rFonts w:ascii="Verdana" w:hAnsi="Verdana"/>
          <w:sz w:val="24"/>
          <w:szCs w:val="24"/>
        </w:rPr>
        <w:t>a</w:t>
      </w:r>
      <w:r w:rsidRPr="00F5216E">
        <w:rPr>
          <w:rFonts w:ascii="Verdana" w:hAnsi="Verdana"/>
          <w:sz w:val="24"/>
          <w:szCs w:val="24"/>
        </w:rPr>
        <w:t>by móc je zweryfikować.</w:t>
      </w:r>
      <w:r w:rsidR="00997EB7" w:rsidRPr="00F5216E">
        <w:rPr>
          <w:rFonts w:ascii="Verdana" w:hAnsi="Verdana"/>
          <w:sz w:val="24"/>
          <w:szCs w:val="24"/>
        </w:rPr>
        <w:t xml:space="preserve"> </w:t>
      </w:r>
      <w:r w:rsidR="00CA1285" w:rsidRPr="00F5216E">
        <w:rPr>
          <w:rFonts w:ascii="Verdana" w:hAnsi="Verdana"/>
          <w:sz w:val="24"/>
          <w:szCs w:val="24"/>
        </w:rPr>
        <w:t>W przypadku gdy Wykonawca nie wyodrębni i nie zabezpieczy w sposób</w:t>
      </w:r>
      <w:r w:rsidR="00B0676B" w:rsidRPr="00F5216E">
        <w:rPr>
          <w:rFonts w:ascii="Verdana" w:hAnsi="Verdana"/>
          <w:sz w:val="24"/>
          <w:szCs w:val="24"/>
        </w:rPr>
        <w:t xml:space="preserve"> opisany powyżej</w:t>
      </w:r>
      <w:r w:rsidR="00CA1285" w:rsidRPr="00F5216E">
        <w:rPr>
          <w:rFonts w:ascii="Verdana" w:hAnsi="Verdana"/>
          <w:sz w:val="24"/>
          <w:szCs w:val="24"/>
        </w:rPr>
        <w:t xml:space="preserve"> poufności informacji, Zamawiający nie bierze odpowiedzialności za ewentualne ujawnienie ich treści razem z informacjami jawnymi.</w:t>
      </w:r>
      <w:r w:rsidR="00896F6F" w:rsidRPr="00F5216E">
        <w:rPr>
          <w:rFonts w:ascii="Verdana" w:hAnsi="Verdana"/>
          <w:sz w:val="24"/>
          <w:szCs w:val="24"/>
        </w:rPr>
        <w:t xml:space="preserve"> Niedochowanie aktu staranności Wykonawcy w zakresie tajemnicy przedsiębiorstwa oznacza, że Wykonawca rezygnuje z chronienia tych informacji.</w:t>
      </w:r>
    </w:p>
    <w:p w14:paraId="30BBAB68" w14:textId="7AB47EAE" w:rsidR="00567D3A"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Oferta powinna być</w:t>
      </w:r>
      <w:r w:rsidR="008B33F6" w:rsidRPr="00F5216E">
        <w:rPr>
          <w:rFonts w:ascii="Verdana" w:hAnsi="Verdana"/>
          <w:sz w:val="24"/>
          <w:szCs w:val="24"/>
        </w:rPr>
        <w:t xml:space="preserve"> sporządzona na podstawie załączników </w:t>
      </w:r>
      <w:r w:rsidR="00DC2DF2" w:rsidRPr="00F5216E">
        <w:rPr>
          <w:rFonts w:ascii="Verdana" w:hAnsi="Verdana"/>
          <w:sz w:val="24"/>
          <w:szCs w:val="24"/>
        </w:rPr>
        <w:t xml:space="preserve">do </w:t>
      </w:r>
      <w:r w:rsidR="008B33F6" w:rsidRPr="00F5216E">
        <w:rPr>
          <w:rFonts w:ascii="Verdana" w:hAnsi="Verdana"/>
          <w:sz w:val="24"/>
          <w:szCs w:val="24"/>
        </w:rPr>
        <w:t>niniejszej SWZ, złożona przy użyciu środków komunikacji elektronicznej oraz podpisana</w:t>
      </w:r>
      <w:r w:rsidR="000416CD" w:rsidRPr="00F5216E">
        <w:rPr>
          <w:rFonts w:ascii="Verdana" w:hAnsi="Verdana"/>
          <w:sz w:val="24"/>
          <w:szCs w:val="24"/>
        </w:rPr>
        <w:t>:</w:t>
      </w:r>
      <w:bookmarkStart w:id="3" w:name="_Hlk66180952"/>
    </w:p>
    <w:p w14:paraId="662B6788" w14:textId="77777777" w:rsidR="0019192F"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kwalifikowanym podpisem elektronicznym</w:t>
      </w:r>
    </w:p>
    <w:p w14:paraId="0ACA0EE2" w14:textId="5488AEA4" w:rsidR="004A48A1" w:rsidRPr="00F5216E" w:rsidRDefault="004A48A1"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Lista dostawców kwalifikowanego podpisu elektronicznego w UE jest dostępna pod linkiem: </w:t>
      </w:r>
      <w:hyperlink r:id="rId16" w:anchor="/" w:history="1">
        <w:r w:rsidR="00DE5837" w:rsidRPr="00F5216E">
          <w:rPr>
            <w:rStyle w:val="Hipercze"/>
            <w:rFonts w:ascii="Verdana" w:hAnsi="Verdana" w:cstheme="minorBidi"/>
            <w:sz w:val="24"/>
            <w:szCs w:val="24"/>
          </w:rPr>
          <w:t>https://webgate.ec.europa.eu/tl-browser/#/</w:t>
        </w:r>
      </w:hyperlink>
      <w:r w:rsidR="00DE5837" w:rsidRPr="00F5216E">
        <w:rPr>
          <w:rFonts w:ascii="Verdana" w:hAnsi="Verdana"/>
          <w:sz w:val="24"/>
          <w:szCs w:val="24"/>
        </w:rPr>
        <w:t xml:space="preserve"> (z dopiskiem QCert for ESig)</w:t>
      </w:r>
    </w:p>
    <w:p w14:paraId="3B01A235" w14:textId="15125C96" w:rsidR="00567D3A" w:rsidRPr="00F5216E" w:rsidRDefault="0019192F" w:rsidP="00F5216E">
      <w:pPr>
        <w:widowControl w:val="0"/>
        <w:tabs>
          <w:tab w:val="left" w:pos="709"/>
        </w:tabs>
        <w:spacing w:line="360" w:lineRule="auto"/>
        <w:ind w:right="57"/>
        <w:contextualSpacing/>
        <w:jc w:val="both"/>
        <w:outlineLvl w:val="3"/>
        <w:rPr>
          <w:rStyle w:val="Hipercze"/>
          <w:rFonts w:ascii="Verdana" w:hAnsi="Verdana" w:cs="Arial"/>
          <w:color w:val="auto"/>
          <w:sz w:val="24"/>
          <w:szCs w:val="24"/>
          <w:u w:val="none"/>
        </w:rPr>
      </w:pPr>
      <w:r w:rsidRPr="00F5216E">
        <w:rPr>
          <w:rFonts w:ascii="Verdana" w:hAnsi="Verdana"/>
          <w:sz w:val="24"/>
          <w:szCs w:val="24"/>
        </w:rPr>
        <w:t xml:space="preserve">Lista dostawców kwalifikowanego podpisu elektronicznego w Polsce jest </w:t>
      </w:r>
      <w:r w:rsidR="00F45D66" w:rsidRPr="00F5216E">
        <w:rPr>
          <w:rFonts w:ascii="Verdana" w:hAnsi="Verdana"/>
          <w:sz w:val="24"/>
          <w:szCs w:val="24"/>
        </w:rPr>
        <w:t>do</w:t>
      </w:r>
      <w:r w:rsidRPr="00F5216E">
        <w:rPr>
          <w:rFonts w:ascii="Verdana" w:hAnsi="Verdana"/>
          <w:sz w:val="24"/>
          <w:szCs w:val="24"/>
        </w:rPr>
        <w:t>stępna pod linkiem:</w:t>
      </w:r>
      <w:r w:rsidR="00567D3A" w:rsidRPr="00F5216E">
        <w:rPr>
          <w:rFonts w:ascii="Verdana" w:hAnsi="Verdana"/>
          <w:sz w:val="24"/>
          <w:szCs w:val="24"/>
        </w:rPr>
        <w:t xml:space="preserve"> </w:t>
      </w:r>
      <w:hyperlink r:id="rId17" w:history="1">
        <w:r w:rsidR="00B333B3" w:rsidRPr="00F5216E">
          <w:rPr>
            <w:rStyle w:val="Hipercze"/>
            <w:rFonts w:ascii="Verdana" w:hAnsi="Verdana" w:cstheme="minorBidi"/>
            <w:sz w:val="24"/>
            <w:szCs w:val="24"/>
          </w:rPr>
          <w:t>https://www.nccert.pl/</w:t>
        </w:r>
      </w:hyperlink>
      <w:r w:rsidR="00B333B3" w:rsidRPr="00F5216E">
        <w:rPr>
          <w:rFonts w:ascii="Verdana" w:hAnsi="Verdana"/>
          <w:sz w:val="24"/>
          <w:szCs w:val="24"/>
        </w:rPr>
        <w:t xml:space="preserve"> </w:t>
      </w:r>
    </w:p>
    <w:p w14:paraId="3E21783F" w14:textId="77777777" w:rsidR="0043761D"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lub podpisem zaufanym</w:t>
      </w:r>
    </w:p>
    <w:p w14:paraId="48B8AF22" w14:textId="6614B867" w:rsidR="00567D3A" w:rsidRPr="00F5216E" w:rsidRDefault="008C6BF9" w:rsidP="00F5216E">
      <w:pPr>
        <w:widowControl w:val="0"/>
        <w:tabs>
          <w:tab w:val="left" w:pos="709"/>
        </w:tabs>
        <w:spacing w:line="360" w:lineRule="auto"/>
        <w:ind w:right="57"/>
        <w:contextualSpacing/>
        <w:jc w:val="both"/>
        <w:outlineLvl w:val="3"/>
        <w:rPr>
          <w:rFonts w:ascii="Verdana" w:hAnsi="Verdana"/>
          <w:sz w:val="24"/>
          <w:szCs w:val="24"/>
        </w:rPr>
      </w:pPr>
      <w:hyperlink r:id="rId18" w:history="1">
        <w:r w:rsidR="0043761D" w:rsidRPr="00F5216E">
          <w:rPr>
            <w:rStyle w:val="Hipercze"/>
            <w:rFonts w:ascii="Verdana" w:hAnsi="Verdana" w:cstheme="minorBidi"/>
            <w:sz w:val="24"/>
            <w:szCs w:val="24"/>
          </w:rPr>
          <w:t>https://moj.gov.pl/nforms/signer/upload?xFormsAppName=SIGNER</w:t>
        </w:r>
      </w:hyperlink>
      <w:r w:rsidR="00B333B3" w:rsidRPr="00F5216E">
        <w:rPr>
          <w:rFonts w:ascii="Verdana" w:hAnsi="Verdana"/>
          <w:sz w:val="24"/>
          <w:szCs w:val="24"/>
        </w:rPr>
        <w:t xml:space="preserve"> </w:t>
      </w:r>
    </w:p>
    <w:p w14:paraId="02480CE0" w14:textId="5C01D47A" w:rsidR="001D77BE" w:rsidRPr="00F5216E" w:rsidRDefault="0043761D"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 </w:t>
      </w:r>
      <w:r w:rsidR="00567D3A" w:rsidRPr="00F5216E">
        <w:rPr>
          <w:rFonts w:ascii="Verdana" w:hAnsi="Verdana"/>
          <w:sz w:val="24"/>
          <w:szCs w:val="24"/>
        </w:rPr>
        <w:t xml:space="preserve">lub </w:t>
      </w:r>
      <w:r w:rsidR="001D77BE" w:rsidRPr="00F5216E">
        <w:rPr>
          <w:rFonts w:ascii="Verdana" w:hAnsi="Verdana"/>
          <w:sz w:val="24"/>
          <w:szCs w:val="24"/>
        </w:rPr>
        <w:t xml:space="preserve">elektronicznym </w:t>
      </w:r>
      <w:r w:rsidR="00567D3A" w:rsidRPr="00F5216E">
        <w:rPr>
          <w:rFonts w:ascii="Verdana" w:hAnsi="Verdana"/>
          <w:sz w:val="24"/>
          <w:szCs w:val="24"/>
        </w:rPr>
        <w:t>podpisem osobistym</w:t>
      </w:r>
    </w:p>
    <w:p w14:paraId="4D412BDA" w14:textId="7A3056E4" w:rsidR="001D77BE" w:rsidRPr="00F5216E" w:rsidRDefault="001D77BE"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Uwaga. Elektroniczny podpis osobisty nie jest tożsamy z podpisem własnoręcznym!</w:t>
      </w:r>
    </w:p>
    <w:p w14:paraId="70238A0F" w14:textId="4BAEC696" w:rsidR="00567D3A" w:rsidRPr="00F5216E" w:rsidRDefault="008C6BF9" w:rsidP="00F5216E">
      <w:pPr>
        <w:widowControl w:val="0"/>
        <w:tabs>
          <w:tab w:val="left" w:pos="709"/>
        </w:tabs>
        <w:spacing w:line="360" w:lineRule="auto"/>
        <w:ind w:right="57"/>
        <w:contextualSpacing/>
        <w:jc w:val="both"/>
        <w:outlineLvl w:val="3"/>
        <w:rPr>
          <w:rFonts w:ascii="Verdana" w:hAnsi="Verdana"/>
          <w:sz w:val="24"/>
          <w:szCs w:val="24"/>
        </w:rPr>
      </w:pPr>
      <w:hyperlink r:id="rId19" w:history="1">
        <w:r w:rsidR="001D77BE" w:rsidRPr="00F5216E">
          <w:rPr>
            <w:rStyle w:val="Hipercze"/>
            <w:rFonts w:ascii="Verdana" w:hAnsi="Verdana" w:cstheme="minorBidi"/>
            <w:sz w:val="24"/>
            <w:szCs w:val="24"/>
          </w:rPr>
          <w:t>https://www.gov.pl/web/mswia/oprogramowanie-do-pobrania</w:t>
        </w:r>
      </w:hyperlink>
      <w:r w:rsidR="00B333B3" w:rsidRPr="00F5216E">
        <w:rPr>
          <w:rFonts w:ascii="Verdana" w:hAnsi="Verdana"/>
          <w:sz w:val="24"/>
          <w:szCs w:val="24"/>
        </w:rPr>
        <w:t xml:space="preserve"> </w:t>
      </w:r>
    </w:p>
    <w:p w14:paraId="1E745212"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przez osobę/osoby upoważnioną/ upoważnione.</w:t>
      </w:r>
    </w:p>
    <w:p w14:paraId="30B35A9C" w14:textId="6102A8D7" w:rsidR="00567D3A" w:rsidRPr="00F5216E" w:rsidRDefault="0019192F"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K</w:t>
      </w:r>
      <w:r w:rsidR="00567D3A" w:rsidRPr="00F5216E">
        <w:rPr>
          <w:rFonts w:ascii="Verdana" w:hAnsi="Verdana"/>
          <w:sz w:val="24"/>
          <w:szCs w:val="24"/>
        </w:rPr>
        <w:t xml:space="preserve">walifikowane </w:t>
      </w:r>
      <w:r w:rsidRPr="00F5216E">
        <w:rPr>
          <w:rFonts w:ascii="Verdana" w:hAnsi="Verdana"/>
          <w:sz w:val="24"/>
          <w:szCs w:val="24"/>
        </w:rPr>
        <w:t xml:space="preserve">podpisy elektroniczne </w:t>
      </w:r>
      <w:r w:rsidR="00567D3A" w:rsidRPr="00F5216E">
        <w:rPr>
          <w:rFonts w:ascii="Verdana" w:hAnsi="Verdana"/>
          <w:sz w:val="24"/>
          <w:szCs w:val="24"/>
        </w:rPr>
        <w:t xml:space="preserve">wykorzystywane przez Wykonawców do </w:t>
      </w:r>
      <w:r w:rsidRPr="00F5216E">
        <w:rPr>
          <w:rFonts w:ascii="Verdana" w:hAnsi="Verdana"/>
          <w:sz w:val="24"/>
          <w:szCs w:val="24"/>
        </w:rPr>
        <w:t xml:space="preserve">opatrywania </w:t>
      </w:r>
      <w:r w:rsidR="00567D3A" w:rsidRPr="00F5216E">
        <w:rPr>
          <w:rFonts w:ascii="Verdana" w:hAnsi="Verdana"/>
          <w:sz w:val="24"/>
          <w:szCs w:val="24"/>
        </w:rPr>
        <w:t>wszelkich plików muszą spełniać wymagania „Rozporządzenia Parlamentu Europejskiego i Rady w sprawie identyfikacji elektronicznej i usług zaufania w</w:t>
      </w:r>
      <w:r w:rsidR="00F421F8" w:rsidRPr="00F5216E">
        <w:rPr>
          <w:rFonts w:ascii="Verdana" w:hAnsi="Verdana"/>
          <w:sz w:val="24"/>
          <w:szCs w:val="24"/>
        </w:rPr>
        <w:t> </w:t>
      </w:r>
      <w:r w:rsidR="00567D3A" w:rsidRPr="00F5216E">
        <w:rPr>
          <w:rFonts w:ascii="Verdana" w:hAnsi="Verdana"/>
          <w:sz w:val="24"/>
          <w:szCs w:val="24"/>
        </w:rPr>
        <w:t>odniesieniu do transakcji elektronicznych na rynku wewnętrznym (eIDAS) (UE) nr 910/2014 - od 1 lipca 2016 roku”.</w:t>
      </w:r>
    </w:p>
    <w:p w14:paraId="6BA7DBBA"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cs="Cambria"/>
          <w:sz w:val="24"/>
          <w:szCs w:val="24"/>
        </w:rPr>
      </w:pPr>
      <w:r w:rsidRPr="00F5216E">
        <w:rPr>
          <w:rFonts w:ascii="Verdana" w:hAnsi="Verdana"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F5216E" w:rsidRDefault="00567D3A" w:rsidP="00F5216E">
      <w:pPr>
        <w:widowControl w:val="0"/>
        <w:tabs>
          <w:tab w:val="left" w:pos="709"/>
        </w:tabs>
        <w:spacing w:line="360" w:lineRule="auto"/>
        <w:ind w:right="57"/>
        <w:contextualSpacing/>
        <w:jc w:val="both"/>
        <w:outlineLvl w:val="3"/>
        <w:rPr>
          <w:rFonts w:ascii="Verdana" w:hAnsi="Verdana"/>
          <w:b/>
          <w:bCs/>
          <w:sz w:val="24"/>
          <w:szCs w:val="24"/>
        </w:rPr>
      </w:pPr>
      <w:r w:rsidRPr="00F5216E">
        <w:rPr>
          <w:rFonts w:ascii="Verdana" w:hAnsi="Verdana" w:cs="Cambria"/>
          <w:b/>
          <w:bCs/>
          <w:sz w:val="24"/>
          <w:szCs w:val="24"/>
        </w:rPr>
        <w:t xml:space="preserve">Dokumenty w formacie .pdf zaleca się podpisywać formatem PAdES. </w:t>
      </w:r>
    </w:p>
    <w:p w14:paraId="5D6A4F5E" w14:textId="27D859C1"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cs="Cambria"/>
          <w:sz w:val="24"/>
          <w:szCs w:val="24"/>
        </w:rPr>
        <w:t>Zamawiający dopuszcza podpisanie dokumentów w formacie innym niż „</w:t>
      </w:r>
      <w:r w:rsidR="009F3110" w:rsidRPr="00F5216E">
        <w:rPr>
          <w:rFonts w:ascii="Verdana" w:hAnsi="Verdana" w:cs="Cambria"/>
          <w:sz w:val="24"/>
          <w:szCs w:val="24"/>
        </w:rPr>
        <w:t>.</w:t>
      </w:r>
      <w:r w:rsidRPr="00F5216E">
        <w:rPr>
          <w:rFonts w:ascii="Verdana" w:hAnsi="Verdana" w:cs="Cambria"/>
          <w:sz w:val="24"/>
          <w:szCs w:val="24"/>
        </w:rPr>
        <w:t xml:space="preserve">pdf”, wtedy należy użyć formatu XAdES. </w:t>
      </w:r>
      <w:r w:rsidRPr="00F5216E">
        <w:rPr>
          <w:rFonts w:ascii="Verdana" w:hAnsi="Verdana"/>
          <w:sz w:val="24"/>
          <w:szCs w:val="24"/>
        </w:rPr>
        <w:t xml:space="preserve">W przypadku wykorzystania formatu podpisu XAdES zewnętrzny, Zamawiający wymaga dołączenia odpowiedniej </w:t>
      </w:r>
      <w:r w:rsidR="0019192F" w:rsidRPr="00F5216E">
        <w:rPr>
          <w:rFonts w:ascii="Verdana" w:hAnsi="Verdana"/>
          <w:sz w:val="24"/>
          <w:szCs w:val="24"/>
        </w:rPr>
        <w:t>liczby</w:t>
      </w:r>
      <w:r w:rsidRPr="00F5216E">
        <w:rPr>
          <w:rFonts w:ascii="Verdana" w:hAnsi="Verdana"/>
          <w:sz w:val="24"/>
          <w:szCs w:val="24"/>
        </w:rPr>
        <w:t xml:space="preserve"> plików tj. podpisywanych plików z danymi oraz plików XAdES (plik podpis).</w:t>
      </w:r>
    </w:p>
    <w:p w14:paraId="5BAA9ACD" w14:textId="773E2BBE" w:rsidR="00567D3A" w:rsidRPr="00F5216E" w:rsidRDefault="00567D3A"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F5216E">
        <w:rPr>
          <w:rFonts w:ascii="Verdana" w:hAnsi="Verdana"/>
          <w:sz w:val="24"/>
          <w:szCs w:val="24"/>
        </w:rPr>
        <w:t>że</w:t>
      </w:r>
      <w:r w:rsidRPr="00F5216E">
        <w:rPr>
          <w:rFonts w:ascii="Verdana" w:hAnsi="Verdana"/>
          <w:sz w:val="24"/>
          <w:szCs w:val="24"/>
        </w:rPr>
        <w:t xml:space="preserve"> oferty, wnioski o dopuszczenie do udziału w postępowaniu oraz oświadczenie, o którym mowa w art. 125 ust.</w:t>
      </w:r>
      <w:r w:rsidR="009F3110" w:rsidRPr="00F5216E">
        <w:rPr>
          <w:rFonts w:ascii="Verdana" w:hAnsi="Verdana"/>
          <w:sz w:val="24"/>
          <w:szCs w:val="24"/>
        </w:rPr>
        <w:t xml:space="preserve"> </w:t>
      </w:r>
      <w:r w:rsidRPr="00F5216E">
        <w:rPr>
          <w:rFonts w:ascii="Verdana" w:hAnsi="Verdana"/>
          <w:sz w:val="24"/>
          <w:szCs w:val="24"/>
        </w:rPr>
        <w:t>1</w:t>
      </w:r>
      <w:r w:rsidR="0019192F" w:rsidRPr="00F5216E">
        <w:rPr>
          <w:rFonts w:ascii="Verdana" w:hAnsi="Verdana"/>
          <w:sz w:val="24"/>
          <w:szCs w:val="24"/>
        </w:rPr>
        <w:t xml:space="preserve"> składa się</w:t>
      </w:r>
      <w:r w:rsidRPr="00F5216E">
        <w:rPr>
          <w:rFonts w:ascii="Verdana" w:hAnsi="Verdana"/>
          <w:sz w:val="24"/>
          <w:szCs w:val="24"/>
        </w:rPr>
        <w:t>, pod rygorem nieważności</w:t>
      </w:r>
      <w:r w:rsidR="0019192F" w:rsidRPr="00F5216E">
        <w:rPr>
          <w:rFonts w:ascii="Verdana" w:hAnsi="Verdana"/>
          <w:sz w:val="24"/>
          <w:szCs w:val="24"/>
        </w:rPr>
        <w:t xml:space="preserve"> w </w:t>
      </w:r>
      <w:r w:rsidRPr="00F5216E">
        <w:rPr>
          <w:rFonts w:ascii="Verdana" w:hAnsi="Verdana"/>
          <w:sz w:val="24"/>
          <w:szCs w:val="24"/>
        </w:rPr>
        <w:t>formie elektronicznej</w:t>
      </w:r>
      <w:r w:rsidR="0019192F" w:rsidRPr="00F5216E">
        <w:rPr>
          <w:rFonts w:ascii="Verdana" w:hAnsi="Verdana"/>
          <w:sz w:val="24"/>
          <w:szCs w:val="24"/>
        </w:rPr>
        <w:t xml:space="preserve"> lub w postaci elektronicznej</w:t>
      </w:r>
      <w:r w:rsidRPr="00F5216E">
        <w:rPr>
          <w:rFonts w:ascii="Verdana" w:hAnsi="Verdana"/>
          <w:sz w:val="24"/>
          <w:szCs w:val="24"/>
        </w:rPr>
        <w:t xml:space="preserve"> i opatr</w:t>
      </w:r>
      <w:r w:rsidR="0019192F" w:rsidRPr="00F5216E">
        <w:rPr>
          <w:rFonts w:ascii="Verdana" w:hAnsi="Verdana"/>
          <w:sz w:val="24"/>
          <w:szCs w:val="24"/>
        </w:rPr>
        <w:t xml:space="preserve">zonej </w:t>
      </w:r>
      <w:r w:rsidRPr="00F5216E">
        <w:rPr>
          <w:rFonts w:ascii="Verdana" w:hAnsi="Verdana"/>
          <w:sz w:val="24"/>
          <w:szCs w:val="24"/>
        </w:rPr>
        <w:t>podpisem zaufanym lub podpisem osobistym.</w:t>
      </w:r>
    </w:p>
    <w:bookmarkEnd w:id="3"/>
    <w:p w14:paraId="27C72D8D" w14:textId="77777777" w:rsidR="001D3074"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bCs/>
          <w:sz w:val="24"/>
          <w:szCs w:val="24"/>
        </w:rPr>
        <w:t>Rozszerzenia plików wykorzystywanych przez Wykonawców powinny być zgodne z</w:t>
      </w:r>
      <w:r w:rsidRPr="00F5216E">
        <w:rPr>
          <w:rFonts w:ascii="Verdana" w:hAnsi="Verdana"/>
          <w:sz w:val="24"/>
          <w:szCs w:val="24"/>
        </w:rPr>
        <w:t xml:space="preserve"> </w:t>
      </w:r>
      <w:r w:rsidR="008B33F6" w:rsidRPr="00F5216E">
        <w:rPr>
          <w:rFonts w:ascii="Verdana" w:hAnsi="Verdana"/>
          <w:sz w:val="24"/>
          <w:szCs w:val="24"/>
        </w:rPr>
        <w:t>z</w:t>
      </w:r>
      <w:r w:rsidRPr="00F5216E">
        <w:rPr>
          <w:rFonts w:ascii="Verdana" w:hAnsi="Verdana"/>
          <w:sz w:val="24"/>
          <w:szCs w:val="24"/>
        </w:rPr>
        <w:t xml:space="preserve">ałącznikiem nr 2 do </w:t>
      </w:r>
      <w:r w:rsidR="00130C79" w:rsidRPr="00F5216E">
        <w:rPr>
          <w:rFonts w:ascii="Verdana" w:hAnsi="Verdana"/>
          <w:sz w:val="24"/>
          <w:szCs w:val="24"/>
        </w:rPr>
        <w:t>„</w:t>
      </w:r>
      <w:r w:rsidRPr="00F5216E">
        <w:rPr>
          <w:rFonts w:ascii="Verdana" w:hAnsi="Verdana"/>
          <w:sz w:val="24"/>
          <w:szCs w:val="24"/>
        </w:rPr>
        <w:t>Rozporządzenia Rady Ministrów w sprawie Krajowych Ram Interoperacyjności, minimalnych wymagań dla rejestrów publicznych i</w:t>
      </w:r>
      <w:r w:rsidR="004604B2" w:rsidRPr="00F5216E">
        <w:rPr>
          <w:rFonts w:ascii="Verdana" w:hAnsi="Verdana"/>
          <w:sz w:val="24"/>
          <w:szCs w:val="24"/>
        </w:rPr>
        <w:t xml:space="preserve"> </w:t>
      </w:r>
      <w:r w:rsidRPr="00F5216E">
        <w:rPr>
          <w:rFonts w:ascii="Verdana" w:hAnsi="Verdana"/>
          <w:sz w:val="24"/>
          <w:szCs w:val="24"/>
        </w:rPr>
        <w:t>wymiany informacji w postaci elektronicznej oraz minimalnych wymagań dla systemów teleinformatycznych”, zwanego dalej</w:t>
      </w:r>
      <w:r w:rsidR="00B33E0C" w:rsidRPr="00F5216E">
        <w:rPr>
          <w:rFonts w:ascii="Verdana" w:hAnsi="Verdana"/>
          <w:sz w:val="24"/>
          <w:szCs w:val="24"/>
        </w:rPr>
        <w:t xml:space="preserve"> </w:t>
      </w:r>
      <w:r w:rsidRPr="00F5216E">
        <w:rPr>
          <w:rFonts w:ascii="Verdana" w:hAnsi="Verdana"/>
          <w:sz w:val="24"/>
          <w:szCs w:val="24"/>
        </w:rPr>
        <w:t>Rozporządzeniem KRI.</w:t>
      </w:r>
    </w:p>
    <w:p w14:paraId="46473447" w14:textId="77777777" w:rsidR="00146F42"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rekomenduje wykorzystanie </w:t>
      </w:r>
      <w:r w:rsidR="00852A6F" w:rsidRPr="00F5216E">
        <w:rPr>
          <w:rFonts w:ascii="Verdana" w:hAnsi="Verdana"/>
          <w:sz w:val="24"/>
          <w:szCs w:val="24"/>
        </w:rPr>
        <w:t>formatów</w:t>
      </w:r>
      <w:r w:rsidRPr="00F5216E">
        <w:rPr>
          <w:rFonts w:ascii="Verdana" w:hAnsi="Verdana"/>
          <w:sz w:val="24"/>
          <w:szCs w:val="24"/>
        </w:rPr>
        <w:t>:</w:t>
      </w:r>
      <w:r w:rsidR="001D3074" w:rsidRPr="00F5216E">
        <w:rPr>
          <w:rFonts w:ascii="Verdana" w:hAnsi="Verdana"/>
          <w:sz w:val="24"/>
          <w:szCs w:val="24"/>
        </w:rPr>
        <w:t xml:space="preserve"> </w:t>
      </w:r>
      <w:r w:rsidRPr="00F5216E">
        <w:rPr>
          <w:rFonts w:ascii="Verdana" w:hAnsi="Verdana"/>
          <w:sz w:val="24"/>
          <w:szCs w:val="24"/>
        </w:rPr>
        <w:t xml:space="preserve">.pdf .doc .docx .xls .xlsx .jpg (.jpeg) </w:t>
      </w:r>
      <w:r w:rsidRPr="00F5216E">
        <w:rPr>
          <w:rFonts w:ascii="Verdana" w:hAnsi="Verdana"/>
          <w:b/>
          <w:sz w:val="24"/>
          <w:szCs w:val="24"/>
        </w:rPr>
        <w:t>ze szczególnym wskazaniem na .pdf</w:t>
      </w:r>
      <w:r w:rsidR="00C30425" w:rsidRPr="00F5216E">
        <w:rPr>
          <w:rFonts w:ascii="Verdana" w:hAnsi="Verdana" w:cs="Arial"/>
          <w:bCs/>
          <w:sz w:val="24"/>
          <w:szCs w:val="24"/>
        </w:rPr>
        <w:t xml:space="preserve">. </w:t>
      </w:r>
      <w:r w:rsidR="00997EB7" w:rsidRPr="00F5216E">
        <w:rPr>
          <w:rFonts w:ascii="Verdana" w:hAnsi="Verdana"/>
          <w:bCs/>
          <w:sz w:val="24"/>
          <w:szCs w:val="24"/>
        </w:rPr>
        <w:t xml:space="preserve">Zamawiający nie obsłuży formatów inne niż wymienione. </w:t>
      </w:r>
    </w:p>
    <w:p w14:paraId="674E1CAC" w14:textId="52F2C39D" w:rsidR="0013176F" w:rsidRPr="00F5216E" w:rsidRDefault="000176D3" w:rsidP="00F5216E">
      <w:pPr>
        <w:widowControl w:val="0"/>
        <w:numPr>
          <w:ilvl w:val="1"/>
          <w:numId w:val="35"/>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 celu ewentualnej kompresji danych Zamawiający rekomenduje wykorzystanie jednego z rozszerzeń:</w:t>
      </w:r>
      <w:r w:rsidR="008B33F6" w:rsidRPr="00F5216E">
        <w:rPr>
          <w:rFonts w:ascii="Verdana" w:hAnsi="Verdana"/>
          <w:sz w:val="24"/>
          <w:szCs w:val="24"/>
        </w:rPr>
        <w:t xml:space="preserve"> </w:t>
      </w:r>
      <w:r w:rsidRPr="00F5216E">
        <w:rPr>
          <w:rFonts w:ascii="Verdana" w:hAnsi="Verdana"/>
          <w:sz w:val="24"/>
          <w:szCs w:val="24"/>
        </w:rPr>
        <w:t>.zip .7Z</w:t>
      </w:r>
    </w:p>
    <w:p w14:paraId="63A6DAFB" w14:textId="77777777" w:rsidR="0013176F"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Wśród rozszerzeń powszechnych a </w:t>
      </w:r>
      <w:r w:rsidRPr="00F5216E">
        <w:rPr>
          <w:rFonts w:ascii="Verdana" w:hAnsi="Verdana"/>
          <w:bCs/>
          <w:sz w:val="24"/>
          <w:szCs w:val="24"/>
        </w:rPr>
        <w:t>niewystępujących w Rozporządzeniu KRI występują: .rar .gif .bmp .numbers .pages. Dokumenty złożone w takich plikach zostaną uznane za złożone nieskutecznie.</w:t>
      </w:r>
    </w:p>
    <w:p w14:paraId="4FD28E66" w14:textId="2CCB54E7" w:rsidR="0013176F"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Zamawiający zwraca uwagę na ograniczenia wielkości plików podpisywanych profilem zaufanym, który wynosi </w:t>
      </w:r>
      <w:r w:rsidRPr="00F5216E">
        <w:rPr>
          <w:rFonts w:ascii="Verdana" w:hAnsi="Verdana"/>
          <w:bCs/>
          <w:sz w:val="24"/>
          <w:szCs w:val="24"/>
        </w:rPr>
        <w:t xml:space="preserve">maksymalnie </w:t>
      </w:r>
      <w:r w:rsidR="00A74483" w:rsidRPr="00F5216E">
        <w:rPr>
          <w:rFonts w:ascii="Verdana" w:hAnsi="Verdana"/>
          <w:bCs/>
          <w:sz w:val="24"/>
          <w:szCs w:val="24"/>
        </w:rPr>
        <w:t>(po podpisaniu)</w:t>
      </w:r>
      <w:r w:rsidR="00A74483" w:rsidRPr="00F5216E">
        <w:rPr>
          <w:rFonts w:ascii="Verdana" w:hAnsi="Verdana"/>
          <w:sz w:val="24"/>
          <w:szCs w:val="24"/>
        </w:rPr>
        <w:t xml:space="preserve">, </w:t>
      </w:r>
      <w:r w:rsidRPr="00F5216E">
        <w:rPr>
          <w:rFonts w:ascii="Verdana" w:hAnsi="Verdana"/>
          <w:bCs/>
          <w:sz w:val="24"/>
          <w:szCs w:val="24"/>
        </w:rPr>
        <w:t>10</w:t>
      </w:r>
      <w:r w:rsidR="00A01038" w:rsidRPr="00F5216E">
        <w:rPr>
          <w:rFonts w:ascii="Verdana" w:hAnsi="Verdana"/>
          <w:bCs/>
          <w:sz w:val="24"/>
          <w:szCs w:val="24"/>
        </w:rPr>
        <w:t xml:space="preserve"> </w:t>
      </w:r>
      <w:r w:rsidRPr="00F5216E">
        <w:rPr>
          <w:rFonts w:ascii="Verdana" w:hAnsi="Verdana"/>
          <w:bCs/>
          <w:sz w:val="24"/>
          <w:szCs w:val="24"/>
        </w:rPr>
        <w:t>MB</w:t>
      </w:r>
      <w:r w:rsidR="00A74483" w:rsidRPr="00F5216E">
        <w:rPr>
          <w:rFonts w:ascii="Verdana" w:hAnsi="Verdana"/>
          <w:bCs/>
          <w:sz w:val="24"/>
          <w:szCs w:val="24"/>
        </w:rPr>
        <w:t xml:space="preserve"> </w:t>
      </w:r>
      <w:r w:rsidRPr="00F5216E">
        <w:rPr>
          <w:rFonts w:ascii="Verdana" w:hAnsi="Verdana"/>
          <w:sz w:val="24"/>
          <w:szCs w:val="24"/>
        </w:rPr>
        <w:t xml:space="preserve">oraz na ograniczenie wielkości plików podpisywanych w aplikacji eDoApp służącej do składania podpisu osobistego, który wynosi </w:t>
      </w:r>
      <w:r w:rsidRPr="00F5216E">
        <w:rPr>
          <w:rFonts w:ascii="Verdana" w:hAnsi="Verdana"/>
          <w:bCs/>
          <w:sz w:val="24"/>
          <w:szCs w:val="24"/>
        </w:rPr>
        <w:t>maksymalnie 5</w:t>
      </w:r>
      <w:r w:rsidR="00954B31" w:rsidRPr="00F5216E">
        <w:rPr>
          <w:rFonts w:ascii="Verdana" w:hAnsi="Verdana"/>
          <w:bCs/>
          <w:sz w:val="24"/>
          <w:szCs w:val="24"/>
        </w:rPr>
        <w:t xml:space="preserve"> </w:t>
      </w:r>
      <w:r w:rsidRPr="00F5216E">
        <w:rPr>
          <w:rFonts w:ascii="Verdana" w:hAnsi="Verdana"/>
          <w:bCs/>
          <w:sz w:val="24"/>
          <w:szCs w:val="24"/>
        </w:rPr>
        <w:t>MB.</w:t>
      </w:r>
    </w:p>
    <w:p w14:paraId="3F5B5BD4" w14:textId="6828AD4F" w:rsidR="0013176F" w:rsidRPr="00F5216E" w:rsidRDefault="003A31CA"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Zamawiający zaleca aby</w:t>
      </w:r>
      <w:r w:rsidRPr="00F5216E">
        <w:rPr>
          <w:rFonts w:ascii="Verdana" w:hAnsi="Verdana"/>
          <w:b/>
          <w:sz w:val="24"/>
          <w:szCs w:val="24"/>
        </w:rPr>
        <w:t xml:space="preserve"> </w:t>
      </w:r>
      <w:r w:rsidRPr="00F5216E">
        <w:rPr>
          <w:rFonts w:ascii="Verdana" w:hAnsi="Verdana"/>
          <w:bCs/>
          <w:sz w:val="24"/>
          <w:szCs w:val="24"/>
        </w:rPr>
        <w:t>w przypadku podpisywania pliku przez kilka osób, stosować podpisy tego samego rodzaju.</w:t>
      </w:r>
      <w:r w:rsidRPr="00F5216E">
        <w:rPr>
          <w:rFonts w:ascii="Verdana" w:hAnsi="Verdana"/>
          <w:sz w:val="24"/>
          <w:szCs w:val="24"/>
        </w:rPr>
        <w:t xml:space="preserve"> Podpisywanie różnymi rodzajami podpisów np. osobistym i kwalifikowanym może doprowadzić do problemów </w:t>
      </w:r>
      <w:r w:rsidR="0019192F" w:rsidRPr="00F5216E">
        <w:rPr>
          <w:rFonts w:ascii="Verdana" w:hAnsi="Verdana"/>
          <w:sz w:val="24"/>
          <w:szCs w:val="24"/>
        </w:rPr>
        <w:t>z</w:t>
      </w:r>
      <w:r w:rsidRPr="00F5216E">
        <w:rPr>
          <w:rFonts w:ascii="Verdana" w:hAnsi="Verdana"/>
          <w:sz w:val="24"/>
          <w:szCs w:val="24"/>
        </w:rPr>
        <w:t xml:space="preserve"> weryfikacj</w:t>
      </w:r>
      <w:r w:rsidR="0019192F" w:rsidRPr="00F5216E">
        <w:rPr>
          <w:rFonts w:ascii="Verdana" w:hAnsi="Verdana"/>
          <w:sz w:val="24"/>
          <w:szCs w:val="24"/>
        </w:rPr>
        <w:t>ą</w:t>
      </w:r>
      <w:r w:rsidRPr="00F5216E">
        <w:rPr>
          <w:rFonts w:ascii="Verdana" w:hAnsi="Verdana"/>
          <w:sz w:val="24"/>
          <w:szCs w:val="24"/>
        </w:rPr>
        <w:t xml:space="preserve"> plików. </w:t>
      </w:r>
    </w:p>
    <w:p w14:paraId="359FC361" w14:textId="77777777" w:rsidR="000F526B"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W przypadku stosowania przez </w:t>
      </w:r>
      <w:r w:rsidR="008B33F6" w:rsidRPr="00F5216E">
        <w:rPr>
          <w:rFonts w:ascii="Verdana" w:hAnsi="Verdana"/>
          <w:sz w:val="24"/>
          <w:szCs w:val="24"/>
        </w:rPr>
        <w:t>W</w:t>
      </w:r>
      <w:r w:rsidRPr="00F5216E">
        <w:rPr>
          <w:rFonts w:ascii="Verdana" w:hAnsi="Verdana"/>
          <w:sz w:val="24"/>
          <w:szCs w:val="24"/>
        </w:rPr>
        <w:t>ykonawcę kwalifikowanego podpisu elektronicznego:</w:t>
      </w:r>
    </w:p>
    <w:p w14:paraId="7A658C10" w14:textId="33379F9A" w:rsidR="000F526B" w:rsidRPr="00F5216E" w:rsidRDefault="000F526B"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sz w:val="24"/>
          <w:szCs w:val="24"/>
        </w:rPr>
        <w:t>Podpis elektroniczny weryfikowany za pomocą certyfikatu wywołuje skutki prawne, jeżeli został złożony w okresie ważności certyfikatu. Podpis elektroniczny winien być ważny na moment złożenia podpisu - jego użycia).</w:t>
      </w:r>
    </w:p>
    <w:p w14:paraId="4A2D12D5" w14:textId="2CDB76B3" w:rsidR="0013176F" w:rsidRPr="00F5216E" w:rsidRDefault="0013176F"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sz w:val="24"/>
          <w:szCs w:val="24"/>
        </w:rPr>
        <w:t xml:space="preserve">Ze względu na niskie ryzyko naruszenia integralności pliku oraz łatwiejszą weryfikację podpisu </w:t>
      </w:r>
      <w:r w:rsidRPr="00F5216E">
        <w:rPr>
          <w:rFonts w:ascii="Verdana" w:hAnsi="Verdana"/>
          <w:b/>
          <w:bCs/>
          <w:sz w:val="24"/>
          <w:szCs w:val="24"/>
        </w:rPr>
        <w:t>Zamawiający zaleca,</w:t>
      </w:r>
      <w:r w:rsidRPr="00F5216E">
        <w:rPr>
          <w:rFonts w:ascii="Verdana" w:hAnsi="Verdana"/>
          <w:sz w:val="24"/>
          <w:szCs w:val="24"/>
        </w:rPr>
        <w:t xml:space="preserve"> w miarę możliwości, </w:t>
      </w:r>
      <w:r w:rsidRPr="00F5216E">
        <w:rPr>
          <w:rFonts w:ascii="Verdana" w:hAnsi="Verdana"/>
          <w:b/>
          <w:sz w:val="24"/>
          <w:szCs w:val="24"/>
        </w:rPr>
        <w:t xml:space="preserve">przekonwertowanie plików składających się na ofertę na rozszerzenie .pdf i opatrzenie ich podpisem kwalifikowanym w formacie PAdES. </w:t>
      </w:r>
    </w:p>
    <w:p w14:paraId="0383C882" w14:textId="30307706" w:rsidR="0013176F" w:rsidRPr="00F5216E" w:rsidRDefault="0013176F" w:rsidP="00F5216E">
      <w:pPr>
        <w:widowControl w:val="0"/>
        <w:tabs>
          <w:tab w:val="left" w:pos="142"/>
        </w:tabs>
        <w:spacing w:line="360" w:lineRule="auto"/>
        <w:ind w:left="142" w:right="57"/>
        <w:contextualSpacing/>
        <w:jc w:val="both"/>
        <w:outlineLvl w:val="3"/>
        <w:rPr>
          <w:rFonts w:ascii="Verdana" w:hAnsi="Verdana"/>
          <w:sz w:val="24"/>
          <w:szCs w:val="24"/>
        </w:rPr>
      </w:pPr>
      <w:r w:rsidRPr="00F5216E">
        <w:rPr>
          <w:rFonts w:ascii="Verdana" w:hAnsi="Verdana"/>
          <w:sz w:val="24"/>
          <w:szCs w:val="24"/>
        </w:rPr>
        <w:t xml:space="preserve">Pliki w innych formatach niż PDF </w:t>
      </w:r>
      <w:r w:rsidRPr="00F5216E">
        <w:rPr>
          <w:rFonts w:ascii="Verdana" w:hAnsi="Verdana"/>
          <w:bCs/>
          <w:sz w:val="24"/>
          <w:szCs w:val="24"/>
        </w:rPr>
        <w:t>zaleca się opatrzyć podpisem w formacie XAdES o typie zewnętrznym.</w:t>
      </w:r>
      <w:r w:rsidRPr="00F5216E">
        <w:rPr>
          <w:rFonts w:ascii="Verdana" w:hAnsi="Verdana"/>
          <w:sz w:val="24"/>
          <w:szCs w:val="24"/>
        </w:rPr>
        <w:t xml:space="preserve"> Wykonawca powinien pamiętać, aby plik z podpisem przekazywać łącznie z dokumentem podpisywanym</w:t>
      </w:r>
      <w:r w:rsidR="009B4C74" w:rsidRPr="00F5216E">
        <w:rPr>
          <w:rFonts w:ascii="Verdana" w:hAnsi="Verdana"/>
          <w:sz w:val="24"/>
          <w:szCs w:val="24"/>
        </w:rPr>
        <w:t>.</w:t>
      </w:r>
    </w:p>
    <w:p w14:paraId="16E56506" w14:textId="30AA4ACE" w:rsidR="0013176F" w:rsidRPr="00F5216E" w:rsidRDefault="0013176F"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Zamawiający rekomenduje (wartość dowodowa) wykorzystanie podpisu z kwalifikowanym znacznikiem czasu oraz znacznikiem graficznym.</w:t>
      </w:r>
    </w:p>
    <w:p w14:paraId="3E05F883" w14:textId="44011D6C" w:rsidR="00410178" w:rsidRPr="00F5216E" w:rsidRDefault="00410178"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Zamawiający sprawdzi czy pliki są podpisane kwalifikowanym podpisem elektronicznym.</w:t>
      </w:r>
    </w:p>
    <w:p w14:paraId="502E1C28" w14:textId="77777777" w:rsidR="005D6556" w:rsidRPr="00F5216E" w:rsidRDefault="00410178" w:rsidP="00F5216E">
      <w:pPr>
        <w:widowControl w:val="0"/>
        <w:tabs>
          <w:tab w:val="left" w:pos="142"/>
        </w:tabs>
        <w:spacing w:line="360" w:lineRule="auto"/>
        <w:ind w:left="142" w:right="57"/>
        <w:contextualSpacing/>
        <w:jc w:val="both"/>
        <w:outlineLvl w:val="3"/>
        <w:rPr>
          <w:rFonts w:ascii="Verdana" w:hAnsi="Verdana"/>
          <w:b/>
          <w:bCs/>
          <w:sz w:val="24"/>
          <w:szCs w:val="24"/>
        </w:rPr>
      </w:pPr>
      <w:r w:rsidRPr="00F5216E">
        <w:rPr>
          <w:rFonts w:ascii="Verdana" w:hAnsi="Verdana"/>
          <w:b/>
          <w:bCs/>
          <w:sz w:val="24"/>
          <w:szCs w:val="24"/>
        </w:rPr>
        <w:t>B</w:t>
      </w:r>
      <w:r w:rsidR="00BD7874" w:rsidRPr="00F5216E">
        <w:rPr>
          <w:rFonts w:ascii="Verdana" w:hAnsi="Verdana"/>
          <w:b/>
          <w:bCs/>
          <w:sz w:val="24"/>
          <w:szCs w:val="24"/>
        </w:rPr>
        <w:t xml:space="preserve">adając skuteczność złożenia kwalifikowanego podpisu elektronicznego </w:t>
      </w:r>
      <w:r w:rsidRPr="00F5216E">
        <w:rPr>
          <w:rFonts w:ascii="Verdana" w:hAnsi="Verdana"/>
          <w:b/>
          <w:bCs/>
          <w:sz w:val="24"/>
          <w:szCs w:val="24"/>
        </w:rPr>
        <w:t xml:space="preserve">(w razie wątpliwości) Zamawiający </w:t>
      </w:r>
      <w:r w:rsidR="00BD7874" w:rsidRPr="00F5216E">
        <w:rPr>
          <w:rFonts w:ascii="Verdana" w:hAnsi="Verdana"/>
          <w:b/>
          <w:bCs/>
          <w:sz w:val="24"/>
          <w:szCs w:val="24"/>
        </w:rPr>
        <w:t>jako wiążąc</w:t>
      </w:r>
      <w:r w:rsidRPr="00F5216E">
        <w:rPr>
          <w:rFonts w:ascii="Verdana" w:hAnsi="Verdana"/>
          <w:b/>
          <w:bCs/>
          <w:sz w:val="24"/>
          <w:szCs w:val="24"/>
        </w:rPr>
        <w:t>y</w:t>
      </w:r>
      <w:r w:rsidR="00BD7874" w:rsidRPr="00F5216E">
        <w:rPr>
          <w:rFonts w:ascii="Verdana" w:hAnsi="Verdana"/>
          <w:b/>
          <w:bCs/>
          <w:sz w:val="24"/>
          <w:szCs w:val="24"/>
        </w:rPr>
        <w:t xml:space="preserve"> uzna wynik walidacji przeprowadzon</w:t>
      </w:r>
      <w:r w:rsidR="00F14F16" w:rsidRPr="00F5216E">
        <w:rPr>
          <w:rFonts w:ascii="Verdana" w:hAnsi="Verdana"/>
          <w:b/>
          <w:bCs/>
          <w:sz w:val="24"/>
          <w:szCs w:val="24"/>
        </w:rPr>
        <w:t>y</w:t>
      </w:r>
      <w:r w:rsidR="00BD7874" w:rsidRPr="00F5216E">
        <w:rPr>
          <w:rFonts w:ascii="Verdana" w:hAnsi="Verdana"/>
          <w:b/>
          <w:bCs/>
          <w:sz w:val="24"/>
          <w:szCs w:val="24"/>
        </w:rPr>
        <w:t xml:space="preserve"> za pomocą kwalifikowanej sprawdzarki kwalifikowanych podpisów elektronicznych WebNotarius.</w:t>
      </w:r>
    </w:p>
    <w:p w14:paraId="065534AC" w14:textId="0634481D" w:rsidR="002B291B" w:rsidRPr="00D73D79" w:rsidRDefault="002B291B" w:rsidP="00F5216E">
      <w:pPr>
        <w:widowControl w:val="0"/>
        <w:tabs>
          <w:tab w:val="left" w:pos="142"/>
        </w:tabs>
        <w:spacing w:line="360" w:lineRule="auto"/>
        <w:ind w:left="142" w:right="57"/>
        <w:contextualSpacing/>
        <w:jc w:val="both"/>
        <w:outlineLvl w:val="3"/>
        <w:rPr>
          <w:rFonts w:ascii="Verdana" w:hAnsi="Verdana"/>
          <w:sz w:val="24"/>
          <w:szCs w:val="24"/>
        </w:rPr>
      </w:pPr>
      <w:r w:rsidRPr="00D73D79">
        <w:rPr>
          <w:rFonts w:ascii="Verdana" w:hAnsi="Verdana"/>
          <w:sz w:val="24"/>
          <w:szCs w:val="24"/>
        </w:rPr>
        <w:t>Zamawiający dysponuje aplikacją WebNotarius, udostępnianą na platformie.</w:t>
      </w:r>
    </w:p>
    <w:p w14:paraId="1EBF4386" w14:textId="3A4DF413" w:rsidR="00D73D79" w:rsidRPr="00D73D79" w:rsidRDefault="00D73D79" w:rsidP="00F5216E">
      <w:pPr>
        <w:widowControl w:val="0"/>
        <w:tabs>
          <w:tab w:val="left" w:pos="142"/>
        </w:tabs>
        <w:spacing w:line="360" w:lineRule="auto"/>
        <w:ind w:left="142" w:right="57"/>
        <w:contextualSpacing/>
        <w:jc w:val="both"/>
        <w:outlineLvl w:val="3"/>
        <w:rPr>
          <w:rFonts w:ascii="Verdana" w:hAnsi="Verdana"/>
          <w:b/>
          <w:bCs/>
          <w:sz w:val="24"/>
          <w:szCs w:val="24"/>
        </w:rPr>
      </w:pPr>
      <w:r w:rsidRPr="00D73D79">
        <w:rPr>
          <w:sz w:val="24"/>
          <w:szCs w:val="24"/>
        </w:rPr>
        <w:t>Zaleca się nieużywanie znaków "_" zwanych znakami podkreślenia (pot. podkreśl</w:t>
      </w:r>
      <w:r w:rsidR="00A86B2A">
        <w:rPr>
          <w:sz w:val="24"/>
          <w:szCs w:val="24"/>
        </w:rPr>
        <w:t>nikami</w:t>
      </w:r>
      <w:r w:rsidRPr="00D73D79">
        <w:rPr>
          <w:sz w:val="24"/>
          <w:szCs w:val="24"/>
        </w:rPr>
        <w:t>) w nazwach plików, ponieważ utrudnia to późniejszą weryfikację podpisów elektronicznych, a wręcz może negatywnie wpłynąć na wynik weryfikacji. </w:t>
      </w:r>
    </w:p>
    <w:p w14:paraId="265954D7" w14:textId="77777777" w:rsidR="00201E49" w:rsidRPr="00D73D79"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D73D79">
        <w:rPr>
          <w:rFonts w:ascii="Verdana" w:hAnsi="Verdana"/>
          <w:sz w:val="24"/>
          <w:szCs w:val="24"/>
        </w:rPr>
        <w:t>Zamawiający zaleca, aby Wykonawca z odpowiednim wyprzedzeniem przetestował możliwość prawidłowego wykorzystania wybranej metody podpisania plików oferty.</w:t>
      </w:r>
    </w:p>
    <w:p w14:paraId="2940DD67" w14:textId="6B287BDD"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Ofertę należy przygotować z należytą starannością dla </w:t>
      </w:r>
      <w:r w:rsidR="00E1229D" w:rsidRPr="00F5216E">
        <w:rPr>
          <w:rFonts w:ascii="Verdana" w:hAnsi="Verdana"/>
          <w:sz w:val="24"/>
          <w:szCs w:val="24"/>
        </w:rPr>
        <w:t>P</w:t>
      </w:r>
      <w:r w:rsidRPr="00F5216E">
        <w:rPr>
          <w:rFonts w:ascii="Verdana" w:hAnsi="Verdana"/>
          <w:sz w:val="24"/>
          <w:szCs w:val="24"/>
        </w:rPr>
        <w:t>odmiotu ubiegającego się o udzielenie zamówienia publicznego i zachowaniem odpowiedniego odstępu czasu do zakończenia przyjmowania ofert.</w:t>
      </w:r>
      <w:r w:rsidR="00E1229D" w:rsidRPr="00F5216E">
        <w:rPr>
          <w:rFonts w:ascii="Verdana" w:hAnsi="Verdana"/>
          <w:sz w:val="24"/>
          <w:szCs w:val="24"/>
        </w:rPr>
        <w:t xml:space="preserve"> </w:t>
      </w:r>
      <w:r w:rsidRPr="00F5216E">
        <w:rPr>
          <w:rFonts w:ascii="Verdana" w:hAnsi="Verdana"/>
          <w:sz w:val="24"/>
          <w:szCs w:val="24"/>
        </w:rPr>
        <w:t>Sugerujemy złożenie oferty na 24 godziny przed terminem składania ofert</w:t>
      </w:r>
      <w:r w:rsidR="00E1229D" w:rsidRPr="00F5216E">
        <w:rPr>
          <w:rFonts w:ascii="Verdana" w:hAnsi="Verdana"/>
          <w:sz w:val="24"/>
          <w:szCs w:val="24"/>
        </w:rPr>
        <w:t>.</w:t>
      </w:r>
      <w:r w:rsidRPr="00F5216E">
        <w:rPr>
          <w:rFonts w:ascii="Verdana" w:hAnsi="Verdana"/>
          <w:sz w:val="24"/>
          <w:szCs w:val="24"/>
        </w:rPr>
        <w:t xml:space="preserve"> </w:t>
      </w:r>
    </w:p>
    <w:p w14:paraId="7A9DE195" w14:textId="77777777"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Jeśli Wykonawca pakuje dokumenty np. w plik o rozszerzeniu .zip, zaleca się wcześniejsze podpisanie każdego ze skompresowanych plików. </w:t>
      </w:r>
    </w:p>
    <w:p w14:paraId="1A8373D3" w14:textId="77777777" w:rsidR="00201E49" w:rsidRPr="00F5216E" w:rsidRDefault="000176D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Zamawiający zaleca aby </w:t>
      </w:r>
      <w:r w:rsidRPr="00F5216E">
        <w:rPr>
          <w:rFonts w:ascii="Verdana" w:hAnsi="Verdana"/>
          <w:bCs/>
          <w:sz w:val="24"/>
          <w:szCs w:val="24"/>
        </w:rPr>
        <w:t xml:space="preserve">nie </w:t>
      </w:r>
      <w:r w:rsidRPr="00F5216E">
        <w:rPr>
          <w:rFonts w:ascii="Verdana" w:hAnsi="Verdana"/>
          <w:sz w:val="24"/>
          <w:szCs w:val="24"/>
        </w:rPr>
        <w:t>wprowadzać jakichkolwiek zmian w</w:t>
      </w:r>
      <w:r w:rsidR="000416CD" w:rsidRPr="00F5216E">
        <w:rPr>
          <w:rFonts w:ascii="Verdana" w:hAnsi="Verdana"/>
          <w:sz w:val="24"/>
          <w:szCs w:val="24"/>
        </w:rPr>
        <w:t> </w:t>
      </w:r>
      <w:r w:rsidRPr="00F5216E">
        <w:rPr>
          <w:rFonts w:ascii="Verdana" w:hAnsi="Verdana"/>
          <w:sz w:val="24"/>
          <w:szCs w:val="24"/>
        </w:rPr>
        <w:t>plikach po podpisaniu ich. Może to skutkować naruszeniem integralności plików co równoważne będzie z koniecznością odrzucenia oferty.</w:t>
      </w:r>
      <w:r w:rsidR="003F3E45" w:rsidRPr="00F5216E">
        <w:rPr>
          <w:rFonts w:ascii="Verdana" w:hAnsi="Verdana"/>
          <w:sz w:val="24"/>
          <w:szCs w:val="24"/>
        </w:rPr>
        <w:t xml:space="preserve"> W przypadku wprowadzenia zmian, zmienione pliki należy podpisać</w:t>
      </w:r>
      <w:r w:rsidR="008E535E" w:rsidRPr="00F5216E">
        <w:rPr>
          <w:rFonts w:ascii="Verdana" w:hAnsi="Verdana"/>
          <w:sz w:val="24"/>
          <w:szCs w:val="24"/>
        </w:rPr>
        <w:t xml:space="preserve"> ponownie</w:t>
      </w:r>
      <w:r w:rsidR="009504A7" w:rsidRPr="00F5216E">
        <w:rPr>
          <w:rFonts w:ascii="Verdana" w:hAnsi="Verdana"/>
          <w:sz w:val="24"/>
          <w:szCs w:val="24"/>
        </w:rPr>
        <w:t>.</w:t>
      </w:r>
    </w:p>
    <w:p w14:paraId="39FBE055" w14:textId="6CFC018A" w:rsidR="00201E49" w:rsidRPr="00F5216E" w:rsidRDefault="00333049"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 xml:space="preserve">Pełnomocnictwo </w:t>
      </w:r>
      <w:r w:rsidR="00AE7AE3" w:rsidRPr="00F5216E">
        <w:rPr>
          <w:rFonts w:ascii="Verdana" w:hAnsi="Verdana"/>
          <w:sz w:val="24"/>
          <w:szCs w:val="24"/>
        </w:rPr>
        <w:t>do złożenia oferty</w:t>
      </w:r>
      <w:r w:rsidR="00996CE4" w:rsidRPr="00F5216E">
        <w:rPr>
          <w:rFonts w:ascii="Verdana" w:hAnsi="Verdana"/>
          <w:sz w:val="24"/>
          <w:szCs w:val="24"/>
        </w:rPr>
        <w:t xml:space="preserve"> (gdy umocowanie osoby </w:t>
      </w:r>
      <w:r w:rsidR="00A6749B" w:rsidRPr="00F5216E">
        <w:rPr>
          <w:rFonts w:ascii="Verdana" w:hAnsi="Verdana"/>
          <w:sz w:val="24"/>
          <w:szCs w:val="24"/>
        </w:rPr>
        <w:t>podpisującej</w:t>
      </w:r>
      <w:r w:rsidR="00996CE4" w:rsidRPr="00F5216E">
        <w:rPr>
          <w:rFonts w:ascii="Verdana" w:hAnsi="Verdana"/>
          <w:sz w:val="24"/>
          <w:szCs w:val="24"/>
        </w:rPr>
        <w:t xml:space="preserve"> ofertę nie wynika z dokumentów rejestrowych</w:t>
      </w:r>
      <w:r w:rsidR="0000036E" w:rsidRPr="00F5216E">
        <w:rPr>
          <w:rFonts w:ascii="Verdana" w:hAnsi="Verdana"/>
          <w:sz w:val="24"/>
          <w:szCs w:val="24"/>
        </w:rPr>
        <w:t>. Z</w:t>
      </w:r>
      <w:r w:rsidR="00E77806" w:rsidRPr="00F5216E">
        <w:rPr>
          <w:rFonts w:ascii="Verdana" w:hAnsi="Verdana"/>
          <w:sz w:val="24"/>
          <w:szCs w:val="24"/>
        </w:rPr>
        <w:t>asady reprezentowania danego przedsiębiorstwa wynika</w:t>
      </w:r>
      <w:r w:rsidR="00C1286E" w:rsidRPr="00F5216E">
        <w:rPr>
          <w:rFonts w:ascii="Verdana" w:hAnsi="Verdana"/>
          <w:sz w:val="24"/>
          <w:szCs w:val="24"/>
        </w:rPr>
        <w:t>ją</w:t>
      </w:r>
      <w:r w:rsidR="00E77806" w:rsidRPr="00F5216E">
        <w:rPr>
          <w:rFonts w:ascii="Verdana" w:hAnsi="Verdana"/>
          <w:sz w:val="24"/>
          <w:szCs w:val="24"/>
        </w:rPr>
        <w:t xml:space="preserve"> dla </w:t>
      </w:r>
      <w:r w:rsidR="00C1286E" w:rsidRPr="00F5216E">
        <w:rPr>
          <w:rFonts w:ascii="Verdana" w:hAnsi="Verdana"/>
          <w:sz w:val="24"/>
          <w:szCs w:val="24"/>
        </w:rPr>
        <w:t>W</w:t>
      </w:r>
      <w:r w:rsidR="00E77806" w:rsidRPr="00F5216E">
        <w:rPr>
          <w:rFonts w:ascii="Verdana" w:hAnsi="Verdana"/>
          <w:sz w:val="24"/>
          <w:szCs w:val="24"/>
        </w:rPr>
        <w:t>ykonawców z Polski z KRS lub CEIDG</w:t>
      </w:r>
      <w:r w:rsidR="00DA6D2B" w:rsidRPr="00F5216E">
        <w:rPr>
          <w:rFonts w:ascii="Verdana" w:hAnsi="Verdana"/>
          <w:sz w:val="24"/>
          <w:szCs w:val="24"/>
        </w:rPr>
        <w:t>. Dla Wykonawców z innych krajów – odpowiednie rejestry lub inne dokumenty wydane przez właściwy organ sądowy lu</w:t>
      </w:r>
      <w:r w:rsidR="00350E15" w:rsidRPr="00F5216E">
        <w:rPr>
          <w:rFonts w:ascii="Verdana" w:hAnsi="Verdana"/>
          <w:sz w:val="24"/>
          <w:szCs w:val="24"/>
        </w:rPr>
        <w:t>b</w:t>
      </w:r>
      <w:r w:rsidR="00DA6D2B" w:rsidRPr="00F5216E">
        <w:rPr>
          <w:rFonts w:ascii="Verdana" w:hAnsi="Verdana"/>
          <w:sz w:val="24"/>
          <w:szCs w:val="24"/>
        </w:rPr>
        <w:t xml:space="preserve"> administracyjny kraju, w którym </w:t>
      </w:r>
      <w:r w:rsidR="00363A01" w:rsidRPr="00F5216E">
        <w:rPr>
          <w:rFonts w:ascii="Verdana" w:hAnsi="Verdana"/>
          <w:sz w:val="24"/>
          <w:szCs w:val="24"/>
        </w:rPr>
        <w:t>W</w:t>
      </w:r>
      <w:r w:rsidR="00DA6D2B" w:rsidRPr="00F5216E">
        <w:rPr>
          <w:rFonts w:ascii="Verdana" w:hAnsi="Verdana"/>
          <w:sz w:val="24"/>
          <w:szCs w:val="24"/>
        </w:rPr>
        <w:t>ykonawca ma siedzibę lub miejsce zamieszkania</w:t>
      </w:r>
      <w:r w:rsidR="00996CE4" w:rsidRPr="00F5216E">
        <w:rPr>
          <w:rFonts w:ascii="Verdana" w:hAnsi="Verdana"/>
          <w:sz w:val="24"/>
          <w:szCs w:val="24"/>
        </w:rPr>
        <w:t>)</w:t>
      </w:r>
      <w:r w:rsidRPr="00F5216E">
        <w:rPr>
          <w:rFonts w:ascii="Verdana" w:hAnsi="Verdana"/>
          <w:sz w:val="24"/>
          <w:szCs w:val="24"/>
        </w:rPr>
        <w:t xml:space="preserve"> </w:t>
      </w:r>
      <w:r w:rsidRPr="00F5216E">
        <w:rPr>
          <w:rFonts w:ascii="Verdana" w:hAnsi="Verdana"/>
          <w:sz w:val="24"/>
          <w:szCs w:val="24"/>
          <w:shd w:val="clear" w:color="auto" w:fill="FFFFFF"/>
        </w:rPr>
        <w:t>składa się pod rygorem nieważności w formie elektronicznej lub w postaci elektronicznej opatrzonej podpisem zaufanym lub podpisem osobistym</w:t>
      </w:r>
      <w:r w:rsidR="003A3686" w:rsidRPr="00F5216E">
        <w:rPr>
          <w:rFonts w:ascii="Verdana" w:hAnsi="Verdana"/>
          <w:sz w:val="24"/>
          <w:szCs w:val="24"/>
          <w:shd w:val="clear" w:color="auto" w:fill="FFFFFF"/>
        </w:rPr>
        <w:t xml:space="preserve"> (podpis elektroniczny na pełnomocnictwie musi być złożony przez </w:t>
      </w:r>
      <w:r w:rsidR="00E64751" w:rsidRPr="00F5216E">
        <w:rPr>
          <w:rFonts w:ascii="Verdana" w:hAnsi="Verdana"/>
          <w:sz w:val="24"/>
          <w:szCs w:val="24"/>
          <w:shd w:val="clear" w:color="auto" w:fill="FFFFFF"/>
        </w:rPr>
        <w:t xml:space="preserve">mocodawcę. </w:t>
      </w:r>
      <w:r w:rsidR="003A3686" w:rsidRPr="00F5216E">
        <w:rPr>
          <w:rFonts w:ascii="Verdana" w:hAnsi="Verdana"/>
          <w:sz w:val="24"/>
          <w:szCs w:val="24"/>
          <w:shd w:val="clear" w:color="auto" w:fill="FFFFFF"/>
        </w:rPr>
        <w:t>Nie będzie wystarczające aby skan pełnomocnictwa wystawionego uprzednio w formie pisemnej podpisały odpowiednim podpisem elektronicznym osoby umocowane na podstawie tego pełnomocnictwa)</w:t>
      </w:r>
      <w:r w:rsidRPr="00F5216E">
        <w:rPr>
          <w:rFonts w:ascii="Verdana" w:hAnsi="Verdana"/>
          <w:sz w:val="24"/>
          <w:szCs w:val="24"/>
          <w:shd w:val="clear" w:color="auto" w:fill="FFFFFF"/>
        </w:rPr>
        <w:t xml:space="preserve"> lub w</w:t>
      </w:r>
      <w:r w:rsidR="009504A7" w:rsidRPr="00F5216E">
        <w:rPr>
          <w:rFonts w:ascii="Verdana" w:hAnsi="Verdana"/>
          <w:sz w:val="24"/>
          <w:szCs w:val="24"/>
          <w:shd w:val="clear" w:color="auto" w:fill="FFFFFF"/>
        </w:rPr>
        <w:t> </w:t>
      </w:r>
      <w:r w:rsidRPr="00F5216E">
        <w:rPr>
          <w:rFonts w:ascii="Verdana" w:hAnsi="Verdana"/>
          <w:sz w:val="24"/>
          <w:szCs w:val="24"/>
          <w:shd w:val="clear" w:color="auto" w:fill="FFFFFF"/>
        </w:rPr>
        <w:t xml:space="preserve">formie </w:t>
      </w:r>
      <w:r w:rsidR="00AE7AE3" w:rsidRPr="00F5216E">
        <w:rPr>
          <w:rFonts w:ascii="Verdana" w:hAnsi="Verdana"/>
          <w:sz w:val="24"/>
          <w:szCs w:val="24"/>
          <w:shd w:val="clear" w:color="auto" w:fill="FFFFFF"/>
        </w:rPr>
        <w:t>elektronicznego poświadczenia sporządzonego stosownie do art. 97 paragraf 2 ustaw</w:t>
      </w:r>
      <w:r w:rsidR="004D2813" w:rsidRPr="00F5216E">
        <w:rPr>
          <w:rFonts w:ascii="Verdana" w:hAnsi="Verdana"/>
          <w:sz w:val="24"/>
          <w:szCs w:val="24"/>
          <w:shd w:val="clear" w:color="auto" w:fill="FFFFFF"/>
        </w:rPr>
        <w:t>y</w:t>
      </w:r>
      <w:r w:rsidR="00AE7AE3" w:rsidRPr="00F5216E">
        <w:rPr>
          <w:rFonts w:ascii="Verdana" w:hAnsi="Verdana"/>
          <w:sz w:val="24"/>
          <w:szCs w:val="24"/>
          <w:shd w:val="clear" w:color="auto" w:fill="FFFFFF"/>
        </w:rPr>
        <w:t xml:space="preserve"> z dnia 14 lutego 1991 r. – </w:t>
      </w:r>
      <w:r w:rsidR="00E64751" w:rsidRPr="00F5216E">
        <w:rPr>
          <w:rFonts w:ascii="Verdana" w:hAnsi="Verdana"/>
          <w:sz w:val="24"/>
          <w:szCs w:val="24"/>
          <w:shd w:val="clear" w:color="auto" w:fill="FFFFFF"/>
        </w:rPr>
        <w:t>P</w:t>
      </w:r>
      <w:r w:rsidR="00AE7AE3" w:rsidRPr="00F5216E">
        <w:rPr>
          <w:rFonts w:ascii="Verdana" w:hAnsi="Verdana"/>
          <w:sz w:val="24"/>
          <w:szCs w:val="24"/>
          <w:shd w:val="clear" w:color="auto" w:fill="FFFFFF"/>
        </w:rPr>
        <w:t>rawo o</w:t>
      </w:r>
      <w:r w:rsidR="009B4C74" w:rsidRPr="00F5216E">
        <w:rPr>
          <w:rFonts w:ascii="Verdana" w:hAnsi="Verdana"/>
          <w:sz w:val="24"/>
          <w:szCs w:val="24"/>
          <w:shd w:val="clear" w:color="auto" w:fill="FFFFFF"/>
        </w:rPr>
        <w:t> </w:t>
      </w:r>
      <w:r w:rsidR="00AE7AE3" w:rsidRPr="00F5216E">
        <w:rPr>
          <w:rFonts w:ascii="Verdana" w:hAnsi="Verdana"/>
          <w:sz w:val="24"/>
          <w:szCs w:val="24"/>
          <w:shd w:val="clear" w:color="auto" w:fill="FFFFFF"/>
        </w:rPr>
        <w:t>notariacie, które to poświadczenie notariusz opatruje kwalifikowanym podpisem elektronicznym, bądź poprzez opatrzenie skanu pełnomocnictwa</w:t>
      </w:r>
      <w:r w:rsidR="008D7729" w:rsidRPr="00F5216E">
        <w:rPr>
          <w:rFonts w:ascii="Verdana" w:hAnsi="Verdana"/>
          <w:sz w:val="24"/>
          <w:szCs w:val="24"/>
          <w:shd w:val="clear" w:color="auto" w:fill="FFFFFF"/>
        </w:rPr>
        <w:t xml:space="preserve"> (cyfrowego odwzorowania)</w:t>
      </w:r>
      <w:r w:rsidR="00AE7AE3" w:rsidRPr="00F5216E">
        <w:rPr>
          <w:rFonts w:ascii="Verdana" w:hAnsi="Verdana"/>
          <w:sz w:val="24"/>
          <w:szCs w:val="24"/>
          <w:shd w:val="clear" w:color="auto" w:fill="FFFFFF"/>
        </w:rPr>
        <w:t xml:space="preserve"> sporządzonego uprzednio w</w:t>
      </w:r>
      <w:r w:rsidR="009504A7" w:rsidRPr="00F5216E">
        <w:rPr>
          <w:rFonts w:ascii="Verdana" w:hAnsi="Verdana"/>
          <w:sz w:val="24"/>
          <w:szCs w:val="24"/>
          <w:shd w:val="clear" w:color="auto" w:fill="FFFFFF"/>
        </w:rPr>
        <w:t> </w:t>
      </w:r>
      <w:r w:rsidR="00AE7AE3" w:rsidRPr="00F5216E">
        <w:rPr>
          <w:rFonts w:ascii="Verdana" w:hAnsi="Verdana"/>
          <w:sz w:val="24"/>
          <w:szCs w:val="24"/>
          <w:shd w:val="clear" w:color="auto" w:fill="FFFFFF"/>
        </w:rPr>
        <w:t>formie pisemnej kwalifikowanym podpisem, podpisem zaufanym lub podpisem</w:t>
      </w:r>
      <w:r w:rsidR="004D2813" w:rsidRPr="00F5216E">
        <w:rPr>
          <w:rFonts w:ascii="Verdana" w:hAnsi="Verdana"/>
          <w:sz w:val="24"/>
          <w:szCs w:val="24"/>
          <w:shd w:val="clear" w:color="auto" w:fill="FFFFFF"/>
        </w:rPr>
        <w:t xml:space="preserve"> osobistym mocodawcy</w:t>
      </w:r>
      <w:r w:rsidR="00384C6F" w:rsidRPr="00F5216E">
        <w:rPr>
          <w:rFonts w:ascii="Verdana" w:hAnsi="Verdana"/>
          <w:sz w:val="24"/>
          <w:szCs w:val="24"/>
          <w:shd w:val="clear" w:color="auto" w:fill="FFFFFF"/>
        </w:rPr>
        <w:t xml:space="preserve"> lub </w:t>
      </w:r>
      <w:r w:rsidR="009547A0" w:rsidRPr="00F5216E">
        <w:rPr>
          <w:rFonts w:ascii="Verdana" w:hAnsi="Verdana"/>
          <w:sz w:val="24"/>
          <w:szCs w:val="24"/>
          <w:shd w:val="clear" w:color="auto" w:fill="FFFFFF"/>
        </w:rPr>
        <w:t xml:space="preserve">kwalifikowanym podpisem </w:t>
      </w:r>
      <w:r w:rsidR="00384C6F" w:rsidRPr="00F5216E">
        <w:rPr>
          <w:rFonts w:ascii="Verdana" w:hAnsi="Verdana"/>
          <w:sz w:val="24"/>
          <w:szCs w:val="24"/>
          <w:shd w:val="clear" w:color="auto" w:fill="FFFFFF"/>
        </w:rPr>
        <w:t>notariusza</w:t>
      </w:r>
      <w:r w:rsidR="004D2813" w:rsidRPr="00F5216E">
        <w:rPr>
          <w:rFonts w:ascii="Verdana" w:hAnsi="Verdana"/>
          <w:sz w:val="24"/>
          <w:szCs w:val="24"/>
          <w:shd w:val="clear" w:color="auto" w:fill="FFFFFF"/>
        </w:rPr>
        <w:t xml:space="preserve">. Elektroniczna kopia pełnomocnictwa nie może być uwierzytelniona przez upełnomocnionego </w:t>
      </w:r>
      <w:r w:rsidR="009547A0" w:rsidRPr="00F5216E">
        <w:rPr>
          <w:rFonts w:ascii="Verdana" w:hAnsi="Verdana"/>
          <w:sz w:val="24"/>
          <w:szCs w:val="24"/>
          <w:shd w:val="clear" w:color="auto" w:fill="FFFFFF"/>
        </w:rPr>
        <w:t>–</w:t>
      </w:r>
      <w:r w:rsidRPr="00F5216E">
        <w:rPr>
          <w:rFonts w:ascii="Verdana" w:hAnsi="Verdana"/>
          <w:sz w:val="24"/>
          <w:szCs w:val="24"/>
          <w:shd w:val="clear" w:color="auto" w:fill="FFFFFF"/>
        </w:rPr>
        <w:t xml:space="preserve"> w</w:t>
      </w:r>
      <w:r w:rsidR="009547A0" w:rsidRPr="00F5216E">
        <w:rPr>
          <w:rFonts w:ascii="Verdana" w:hAnsi="Verdana"/>
          <w:sz w:val="24"/>
          <w:szCs w:val="24"/>
          <w:shd w:val="clear" w:color="auto" w:fill="FFFFFF"/>
        </w:rPr>
        <w:t> </w:t>
      </w:r>
      <w:r w:rsidRPr="00F5216E">
        <w:rPr>
          <w:rFonts w:ascii="Verdana" w:hAnsi="Verdana"/>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F5216E">
        <w:rPr>
          <w:rFonts w:ascii="Verdana" w:hAnsi="Verdana"/>
          <w:sz w:val="24"/>
          <w:szCs w:val="24"/>
          <w:shd w:val="clear" w:color="auto" w:fill="FFFFFF"/>
        </w:rPr>
        <w:t xml:space="preserve">, </w:t>
      </w:r>
      <w:r w:rsidRPr="00F5216E">
        <w:rPr>
          <w:rFonts w:ascii="Verdana" w:hAnsi="Verdana"/>
          <w:sz w:val="24"/>
          <w:szCs w:val="24"/>
          <w:shd w:val="clear" w:color="auto" w:fill="FFFFFF"/>
        </w:rPr>
        <w:t>z zastrzeżeniem formatów, o których mowa w</w:t>
      </w:r>
      <w:r w:rsidR="009B4C74" w:rsidRPr="00F5216E">
        <w:rPr>
          <w:rFonts w:ascii="Verdana" w:hAnsi="Verdana"/>
          <w:sz w:val="24"/>
          <w:szCs w:val="24"/>
          <w:shd w:val="clear" w:color="auto" w:fill="FFFFFF"/>
        </w:rPr>
        <w:t> </w:t>
      </w:r>
      <w:r w:rsidRPr="00F5216E">
        <w:rPr>
          <w:rFonts w:ascii="Verdana" w:hAnsi="Verdana"/>
          <w:sz w:val="24"/>
          <w:szCs w:val="24"/>
          <w:shd w:val="clear" w:color="auto" w:fill="FFFFFF"/>
        </w:rPr>
        <w:t>art. 66 ust. 1 ustawy, z uwzględnieniem rodzaju przekazywanych danych.</w:t>
      </w:r>
      <w:r w:rsidR="00201E49" w:rsidRPr="00F5216E">
        <w:rPr>
          <w:rFonts w:ascii="Verdana" w:hAnsi="Verdana" w:cs="Arial"/>
          <w:bCs/>
          <w:sz w:val="24"/>
          <w:szCs w:val="24"/>
        </w:rPr>
        <w:t xml:space="preserve"> </w:t>
      </w:r>
      <w:r w:rsidR="00C15095" w:rsidRPr="00F5216E">
        <w:rPr>
          <w:rFonts w:ascii="Verdana" w:hAnsi="Verdana"/>
          <w:sz w:val="24"/>
          <w:szCs w:val="24"/>
          <w:shd w:val="clear" w:color="auto" w:fill="FFFFFF"/>
        </w:rPr>
        <w:t xml:space="preserve">Z treści pełnomocnictwa winno wynikać </w:t>
      </w:r>
      <w:r w:rsidR="00040987" w:rsidRPr="00F5216E">
        <w:rPr>
          <w:rFonts w:ascii="Verdana" w:hAnsi="Verdana"/>
          <w:sz w:val="24"/>
          <w:szCs w:val="24"/>
        </w:rPr>
        <w:t>(potwierdzać) istnienie umocowania na dzień dokonania czynności. tj.</w:t>
      </w:r>
      <w:r w:rsidR="00A32328" w:rsidRPr="00F5216E">
        <w:rPr>
          <w:rFonts w:ascii="Verdana" w:hAnsi="Verdana"/>
          <w:sz w:val="24"/>
          <w:szCs w:val="24"/>
        </w:rPr>
        <w:t xml:space="preserve"> że</w:t>
      </w:r>
      <w:r w:rsidR="00040987" w:rsidRPr="00F5216E">
        <w:rPr>
          <w:rFonts w:ascii="Verdana" w:hAnsi="Verdana"/>
          <w:sz w:val="24"/>
          <w:szCs w:val="24"/>
        </w:rPr>
        <w:t xml:space="preserve"> pełnomocnik był</w:t>
      </w:r>
      <w:r w:rsidR="003A3686" w:rsidRPr="00F5216E">
        <w:rPr>
          <w:rFonts w:ascii="Verdana" w:hAnsi="Verdana"/>
          <w:sz w:val="24"/>
          <w:szCs w:val="24"/>
        </w:rPr>
        <w:t xml:space="preserve"> uprawniony do działania w chwili dokonania czynności</w:t>
      </w:r>
      <w:r w:rsidR="00040987" w:rsidRPr="00F5216E">
        <w:rPr>
          <w:rFonts w:ascii="Verdana" w:hAnsi="Verdana"/>
          <w:sz w:val="24"/>
          <w:szCs w:val="24"/>
        </w:rPr>
        <w:t>.</w:t>
      </w:r>
      <w:r w:rsidR="00A32328" w:rsidRPr="00F5216E">
        <w:rPr>
          <w:rFonts w:ascii="Verdana" w:hAnsi="Verdana"/>
          <w:sz w:val="24"/>
          <w:szCs w:val="24"/>
        </w:rPr>
        <w:t xml:space="preserve"> </w:t>
      </w:r>
      <w:r w:rsidR="00040987" w:rsidRPr="00F5216E">
        <w:rPr>
          <w:rFonts w:ascii="Verdana" w:hAnsi="Verdana"/>
          <w:sz w:val="24"/>
          <w:szCs w:val="24"/>
          <w:shd w:val="clear" w:color="auto" w:fill="FFFFFF"/>
        </w:rPr>
        <w:t>N</w:t>
      </w:r>
      <w:r w:rsidR="00040987" w:rsidRPr="00F5216E">
        <w:rPr>
          <w:rFonts w:ascii="Verdana" w:hAnsi="Verdana"/>
          <w:sz w:val="24"/>
          <w:szCs w:val="24"/>
        </w:rPr>
        <w:t xml:space="preserve">ajbezpieczniej jest zadbać o </w:t>
      </w:r>
      <w:r w:rsidR="00B21C62" w:rsidRPr="00F5216E">
        <w:rPr>
          <w:rFonts w:ascii="Verdana" w:hAnsi="Verdana"/>
          <w:sz w:val="24"/>
          <w:szCs w:val="24"/>
        </w:rPr>
        <w:t xml:space="preserve">prawidłowość </w:t>
      </w:r>
      <w:r w:rsidR="00040987" w:rsidRPr="00F5216E">
        <w:rPr>
          <w:rFonts w:ascii="Verdana" w:hAnsi="Verdana"/>
          <w:sz w:val="24"/>
          <w:szCs w:val="24"/>
        </w:rPr>
        <w:t>pełnomocnict</w:t>
      </w:r>
      <w:r w:rsidR="00B21C62" w:rsidRPr="00F5216E">
        <w:rPr>
          <w:rFonts w:ascii="Verdana" w:hAnsi="Verdana"/>
          <w:sz w:val="24"/>
          <w:szCs w:val="24"/>
        </w:rPr>
        <w:t>wa</w:t>
      </w:r>
      <w:r w:rsidR="00040987" w:rsidRPr="00F5216E">
        <w:rPr>
          <w:rFonts w:ascii="Verdana" w:hAnsi="Verdana"/>
          <w:sz w:val="24"/>
          <w:szCs w:val="24"/>
        </w:rPr>
        <w:t xml:space="preserve"> przed</w:t>
      </w:r>
      <w:r w:rsidR="00B21C62" w:rsidRPr="00F5216E">
        <w:rPr>
          <w:rFonts w:ascii="Verdana" w:hAnsi="Verdana"/>
          <w:sz w:val="24"/>
          <w:szCs w:val="24"/>
        </w:rPr>
        <w:t xml:space="preserve"> terminem składania ofert</w:t>
      </w:r>
      <w:r w:rsidR="00040987" w:rsidRPr="00F5216E">
        <w:rPr>
          <w:rFonts w:ascii="Verdana" w:hAnsi="Verdana"/>
          <w:sz w:val="24"/>
          <w:szCs w:val="24"/>
        </w:rPr>
        <w:t>.</w:t>
      </w:r>
    </w:p>
    <w:p w14:paraId="08BBE44A" w14:textId="618E77F3" w:rsidR="00B21C62" w:rsidRPr="00F5216E" w:rsidRDefault="00B21C62" w:rsidP="00F5216E">
      <w:pPr>
        <w:widowControl w:val="0"/>
        <w:tabs>
          <w:tab w:val="left" w:pos="142"/>
        </w:tabs>
        <w:spacing w:line="360" w:lineRule="auto"/>
        <w:ind w:left="142" w:right="57"/>
        <w:contextualSpacing/>
        <w:jc w:val="both"/>
        <w:outlineLvl w:val="3"/>
        <w:rPr>
          <w:rFonts w:ascii="Verdana" w:hAnsi="Verdana" w:cs="Verdana"/>
          <w:sz w:val="24"/>
          <w:szCs w:val="24"/>
        </w:rPr>
      </w:pPr>
      <w:r w:rsidRPr="00F5216E">
        <w:rPr>
          <w:rFonts w:ascii="Verdana" w:hAnsi="Verdana"/>
          <w:sz w:val="24"/>
          <w:szCs w:val="24"/>
        </w:rPr>
        <w:t xml:space="preserve">Przy </w:t>
      </w:r>
      <w:r w:rsidR="009B4C74" w:rsidRPr="00F5216E">
        <w:rPr>
          <w:rFonts w:ascii="Verdana" w:hAnsi="Verdana"/>
          <w:sz w:val="24"/>
          <w:szCs w:val="24"/>
        </w:rPr>
        <w:t xml:space="preserve">ewentualnym </w:t>
      </w:r>
      <w:r w:rsidRPr="00F5216E">
        <w:rPr>
          <w:rFonts w:ascii="Verdana" w:hAnsi="Verdana"/>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5216E">
        <w:rPr>
          <w:rFonts w:ascii="Verdana" w:hAnsi="Verdana"/>
          <w:sz w:val="24"/>
          <w:szCs w:val="24"/>
        </w:rPr>
        <w:t xml:space="preserve">poświadczonej </w:t>
      </w:r>
      <w:r w:rsidRPr="00F5216E">
        <w:rPr>
          <w:rFonts w:ascii="Verdana" w:hAnsi="Verdana"/>
          <w:sz w:val="24"/>
          <w:szCs w:val="24"/>
        </w:rPr>
        <w:t>notarialn</w:t>
      </w:r>
      <w:r w:rsidR="00223E8E" w:rsidRPr="00F5216E">
        <w:rPr>
          <w:rFonts w:ascii="Verdana" w:hAnsi="Verdana"/>
          <w:sz w:val="24"/>
          <w:szCs w:val="24"/>
        </w:rPr>
        <w:t>ie</w:t>
      </w:r>
      <w:r w:rsidRPr="00F5216E">
        <w:rPr>
          <w:rFonts w:ascii="Verdana" w:hAnsi="Verdana"/>
          <w:sz w:val="24"/>
          <w:szCs w:val="24"/>
        </w:rPr>
        <w:t xml:space="preserve"> wcześniejszego pełnomocnictwa w trybie art. 97 </w:t>
      </w:r>
      <w:r w:rsidRPr="00F5216E">
        <w:rPr>
          <w:rFonts w:ascii="Verdana" w:hAnsi="Verdana" w:cs="Verdana"/>
          <w:sz w:val="24"/>
          <w:szCs w:val="24"/>
        </w:rPr>
        <w:t xml:space="preserve">§ 2 </w:t>
      </w:r>
      <w:r w:rsidR="004D2F65" w:rsidRPr="00F5216E">
        <w:rPr>
          <w:rFonts w:ascii="Verdana" w:hAnsi="Verdana" w:cs="Verdana"/>
          <w:sz w:val="24"/>
          <w:szCs w:val="24"/>
        </w:rPr>
        <w:t>P</w:t>
      </w:r>
      <w:r w:rsidRPr="00F5216E">
        <w:rPr>
          <w:rFonts w:ascii="Verdana" w:hAnsi="Verdana" w:cs="Verdana"/>
          <w:sz w:val="24"/>
          <w:szCs w:val="24"/>
        </w:rPr>
        <w:t>rawa o notariacie – tj. potwierdzenie go za zgodność z oryginałem przez notariusza za pomocą kwalifikowanego podpisu elektronicznego.</w:t>
      </w:r>
    </w:p>
    <w:p w14:paraId="1BF2B752" w14:textId="74B7E188" w:rsidR="00E77806" w:rsidRPr="00F5216E" w:rsidRDefault="00DA6D2B"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 przypadku ciągu kilku pełnomocnictw, wcześniejsze z nich musi zawierać prawo substytucji, czyli uprawnienie do ustanowienia dalszego pełnomocnika.</w:t>
      </w:r>
      <w:r w:rsidR="00C4686D" w:rsidRPr="00F5216E">
        <w:rPr>
          <w:rFonts w:ascii="Verdana" w:hAnsi="Verdana" w:cs="Arial"/>
          <w:bCs/>
          <w:sz w:val="24"/>
          <w:szCs w:val="24"/>
        </w:rPr>
        <w:t xml:space="preserve"> Ustanowienie dalszego pełnomocnictwa z pominięciem tej dyspozycji (art. 106 KC) jest nieważne.</w:t>
      </w:r>
    </w:p>
    <w:p w14:paraId="4D541C5C" w14:textId="25DFAB6F" w:rsidR="00B80C44" w:rsidRPr="00F5216E" w:rsidRDefault="00B80C44"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 xml:space="preserve">Dla podpisania oferty wystarczające jest pełnomocnictwo ogólne, czynność ta bowiem nie wykracza poza zwykły zarząd. </w:t>
      </w:r>
    </w:p>
    <w:p w14:paraId="731F45B8" w14:textId="77777777" w:rsidR="008F3A8A" w:rsidRPr="00F5216E" w:rsidRDefault="00B80C44"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Wnoszenie środków ochrony prawnej wykracza poza zwykły zarząd i wymaga pełnomocnictwa szczególnego lub rodzajowego.</w:t>
      </w:r>
    </w:p>
    <w:p w14:paraId="69541D34" w14:textId="124BC485" w:rsidR="00B80C44" w:rsidRPr="00F5216E" w:rsidRDefault="008F3A8A"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Arial"/>
          <w:bCs/>
          <w:sz w:val="24"/>
          <w:szCs w:val="24"/>
        </w:rPr>
        <w:t>Wadliwe pełnomocnictwo (a także brak pełnomocnictwa) podlega uzupełnieniu na mocy art. 128 ust. 1 ustawy Pzp.</w:t>
      </w:r>
      <w:r w:rsidR="00B80C44" w:rsidRPr="00F5216E">
        <w:rPr>
          <w:rFonts w:ascii="Verdana" w:hAnsi="Verdana" w:cs="Arial"/>
          <w:bCs/>
          <w:sz w:val="24"/>
          <w:szCs w:val="24"/>
        </w:rPr>
        <w:t xml:space="preserve"> </w:t>
      </w:r>
    </w:p>
    <w:p w14:paraId="5DE0270A" w14:textId="5D944D22" w:rsidR="00736A20" w:rsidRPr="00F5216E" w:rsidRDefault="003B023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5216E">
        <w:rPr>
          <w:rFonts w:ascii="Verdana" w:hAnsi="Verdana"/>
          <w:sz w:val="24"/>
          <w:szCs w:val="24"/>
        </w:rPr>
        <w:t xml:space="preserve"> Zebranie wszystkich dokumentów do jednej paczki i opatrzenie jej pojedynczym </w:t>
      </w:r>
      <w:r w:rsidR="00241502" w:rsidRPr="00F5216E">
        <w:rPr>
          <w:rFonts w:ascii="Verdana" w:hAnsi="Verdana"/>
          <w:sz w:val="24"/>
          <w:szCs w:val="24"/>
        </w:rPr>
        <w:t>podpisem jest częstą metodą podpisania dokumentów. Złożony w ten sposób podpis jest zgodny z definicją i wymaganiami weryfikacji</w:t>
      </w:r>
      <w:r w:rsidR="00223E8E" w:rsidRPr="00F5216E">
        <w:rPr>
          <w:rFonts w:ascii="Verdana" w:hAnsi="Verdana"/>
          <w:sz w:val="24"/>
          <w:szCs w:val="24"/>
        </w:rPr>
        <w:t xml:space="preserve"> oraz dopuszczon</w:t>
      </w:r>
      <w:r w:rsidR="004D2F65" w:rsidRPr="00F5216E">
        <w:rPr>
          <w:rFonts w:ascii="Verdana" w:hAnsi="Verdana"/>
          <w:sz w:val="24"/>
          <w:szCs w:val="24"/>
        </w:rPr>
        <w:t>y</w:t>
      </w:r>
      <w:r w:rsidR="00223E8E" w:rsidRPr="00F5216E">
        <w:rPr>
          <w:rFonts w:ascii="Verdana" w:hAnsi="Verdana"/>
          <w:sz w:val="24"/>
          <w:szCs w:val="24"/>
        </w:rPr>
        <w:t xml:space="preserve"> zgodnie z </w:t>
      </w:r>
      <w:r w:rsidR="00223E8E" w:rsidRPr="00F5216E">
        <w:rPr>
          <w:rFonts w:ascii="Verdana" w:hAnsi="Verdana" w:cs="Cambria"/>
          <w:sz w:val="24"/>
          <w:szCs w:val="24"/>
        </w:rPr>
        <w:t>§ 8 rozporządzenia o elektronizacji</w:t>
      </w:r>
      <w:r w:rsidR="00241502" w:rsidRPr="00F5216E">
        <w:rPr>
          <w:rFonts w:ascii="Verdana" w:hAnsi="Verdana"/>
          <w:sz w:val="24"/>
          <w:szCs w:val="24"/>
        </w:rPr>
        <w:t xml:space="preserve">, a intencję złożenia podpisu należy przyjąć jako taką, jakby każdy dokument z paczki był opatrzony podpisem. Podpisywanie paczek ma jednak </w:t>
      </w:r>
      <w:r w:rsidR="00C637A5" w:rsidRPr="00F5216E">
        <w:rPr>
          <w:rFonts w:ascii="Verdana" w:hAnsi="Verdana"/>
          <w:sz w:val="24"/>
          <w:szCs w:val="24"/>
        </w:rPr>
        <w:t>zasadniczą wadę</w:t>
      </w:r>
      <w:r w:rsidR="00241502" w:rsidRPr="00F5216E">
        <w:rPr>
          <w:rFonts w:ascii="Verdana" w:hAnsi="Verdana"/>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F5216E">
        <w:rPr>
          <w:rFonts w:ascii="Verdana" w:hAnsi="Verdana"/>
          <w:sz w:val="24"/>
          <w:szCs w:val="24"/>
        </w:rPr>
        <w:t> </w:t>
      </w:r>
      <w:r w:rsidR="00241502" w:rsidRPr="00F5216E">
        <w:rPr>
          <w:rFonts w:ascii="Verdana" w:hAnsi="Verdana"/>
          <w:sz w:val="24"/>
          <w:szCs w:val="24"/>
        </w:rPr>
        <w:t xml:space="preserve">podpisie i nie mogą zostać przez to zweryfikowane. Z tego powodu podpisanie paczki nie jest zalecane. </w:t>
      </w:r>
    </w:p>
    <w:p w14:paraId="706EE055" w14:textId="19B1B3C3" w:rsidR="00736A20" w:rsidRPr="00F5216E" w:rsidRDefault="00DF1335"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Cambria"/>
          <w:sz w:val="24"/>
          <w:szCs w:val="24"/>
        </w:rPr>
        <w:t>Dokumenty lub oświadczenia, w tym pełnomocnictwa, wymagane zapisami SWZ s</w:t>
      </w:r>
      <w:r w:rsidR="00223E8E" w:rsidRPr="00F5216E">
        <w:rPr>
          <w:rFonts w:ascii="Verdana" w:hAnsi="Verdana" w:cs="Cambria"/>
          <w:sz w:val="24"/>
          <w:szCs w:val="24"/>
        </w:rPr>
        <w:t>porządza</w:t>
      </w:r>
      <w:r w:rsidRPr="00F5216E">
        <w:rPr>
          <w:rFonts w:ascii="Verdana" w:hAnsi="Verdana" w:cs="Cambria"/>
          <w:sz w:val="24"/>
          <w:szCs w:val="24"/>
        </w:rPr>
        <w:t xml:space="preserve"> się </w:t>
      </w:r>
      <w:r w:rsidR="00223E8E" w:rsidRPr="00F5216E">
        <w:rPr>
          <w:rFonts w:ascii="Verdana" w:hAnsi="Verdana" w:cs="Cambria"/>
          <w:sz w:val="24"/>
          <w:szCs w:val="24"/>
        </w:rPr>
        <w:t>i przekazuje z uwzględnieniem wymagań określonych w R</w:t>
      </w:r>
      <w:r w:rsidRPr="00F5216E">
        <w:rPr>
          <w:rFonts w:ascii="Verdana" w:hAnsi="Verdana"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F5216E">
        <w:rPr>
          <w:rFonts w:ascii="Verdana" w:hAnsi="Verdana" w:cs="Cambria"/>
          <w:sz w:val="24"/>
          <w:szCs w:val="24"/>
        </w:rPr>
        <w:t xml:space="preserve"> </w:t>
      </w:r>
      <w:r w:rsidRPr="00F5216E">
        <w:rPr>
          <w:rFonts w:ascii="Verdana" w:hAnsi="Verdana" w:cs="Cambria"/>
          <w:sz w:val="24"/>
          <w:szCs w:val="24"/>
        </w:rPr>
        <w:t>sprawie sposobu sporządzania i przekazywania informacji oraz wymagań technicznych dla dokumentów elektronicznych oraz środków komunikacji elektronicznej w</w:t>
      </w:r>
      <w:r w:rsidR="00223E8E" w:rsidRPr="00F5216E">
        <w:rPr>
          <w:rFonts w:ascii="Verdana" w:hAnsi="Verdana" w:cs="Cambria"/>
          <w:sz w:val="24"/>
          <w:szCs w:val="24"/>
        </w:rPr>
        <w:t> </w:t>
      </w:r>
      <w:r w:rsidRPr="00F5216E">
        <w:rPr>
          <w:rFonts w:ascii="Verdana" w:hAnsi="Verdana" w:cs="Cambria"/>
          <w:sz w:val="24"/>
          <w:szCs w:val="24"/>
        </w:rPr>
        <w:t xml:space="preserve">postępowaniu o udzielenie zamówienia publicznego lub konkursie. </w:t>
      </w:r>
    </w:p>
    <w:p w14:paraId="5CCA521F" w14:textId="34234F66" w:rsidR="00C435CD" w:rsidRPr="00F5216E" w:rsidRDefault="00C435CD"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Cambria"/>
          <w:sz w:val="24"/>
          <w:szCs w:val="24"/>
        </w:rPr>
        <w:t xml:space="preserve">Poświadczenia zgodności cyfrowego odwzorowania z dokumentem w postaci papierowej, dokonuje w przypadku: </w:t>
      </w:r>
    </w:p>
    <w:p w14:paraId="58BD5157" w14:textId="77777777" w:rsidR="00C435CD" w:rsidRPr="00F5216E" w:rsidRDefault="00C435CD" w:rsidP="00F5216E">
      <w:pPr>
        <w:pStyle w:val="Akapitzlist"/>
        <w:widowControl w:val="0"/>
        <w:numPr>
          <w:ilvl w:val="1"/>
          <w:numId w:val="49"/>
        </w:numPr>
        <w:tabs>
          <w:tab w:val="left" w:pos="142"/>
        </w:tabs>
        <w:spacing w:before="0" w:after="0" w:line="360" w:lineRule="auto"/>
        <w:ind w:left="567" w:right="57" w:hanging="425"/>
        <w:outlineLvl w:val="3"/>
        <w:rPr>
          <w:rFonts w:ascii="Verdana" w:hAnsi="Verdana" w:cs="Arial"/>
          <w:bCs/>
          <w:sz w:val="24"/>
          <w:szCs w:val="24"/>
        </w:rPr>
      </w:pPr>
      <w:r w:rsidRPr="00F5216E">
        <w:rPr>
          <w:rFonts w:ascii="Verdana" w:hAnsi="Verdana"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F5216E" w:rsidRDefault="00C435CD" w:rsidP="00F5216E">
      <w:pPr>
        <w:pStyle w:val="Akapitzlist"/>
        <w:widowControl w:val="0"/>
        <w:numPr>
          <w:ilvl w:val="1"/>
          <w:numId w:val="49"/>
        </w:numPr>
        <w:tabs>
          <w:tab w:val="left" w:pos="142"/>
        </w:tabs>
        <w:spacing w:before="0" w:after="0" w:line="360" w:lineRule="auto"/>
        <w:ind w:left="567" w:right="57" w:hanging="425"/>
        <w:outlineLvl w:val="3"/>
        <w:rPr>
          <w:rFonts w:ascii="Verdana" w:hAnsi="Verdana" w:cs="Arial"/>
          <w:bCs/>
          <w:sz w:val="24"/>
          <w:szCs w:val="24"/>
        </w:rPr>
      </w:pPr>
      <w:r w:rsidRPr="00F5216E">
        <w:rPr>
          <w:rFonts w:ascii="Verdana" w:hAnsi="Verdana"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F5216E" w:rsidRDefault="00C435CD" w:rsidP="00F5216E">
      <w:pPr>
        <w:widowControl w:val="0"/>
        <w:tabs>
          <w:tab w:val="left" w:pos="142"/>
        </w:tabs>
        <w:spacing w:line="360" w:lineRule="auto"/>
        <w:ind w:left="142" w:right="57"/>
        <w:contextualSpacing/>
        <w:jc w:val="both"/>
        <w:outlineLvl w:val="3"/>
        <w:rPr>
          <w:rFonts w:ascii="Verdana" w:hAnsi="Verdana" w:cs="Cambria"/>
          <w:sz w:val="24"/>
          <w:szCs w:val="24"/>
        </w:rPr>
      </w:pPr>
      <w:r w:rsidRPr="00F5216E">
        <w:rPr>
          <w:rFonts w:ascii="Verdana" w:hAnsi="Verdana" w:cs="Cambria"/>
          <w:sz w:val="24"/>
          <w:szCs w:val="24"/>
        </w:rPr>
        <w:t>Każdy podpisuje elektroniczne kopie dokumentów za siebie.</w:t>
      </w:r>
    </w:p>
    <w:p w14:paraId="2E12032A" w14:textId="49A9C269" w:rsidR="00C435CD" w:rsidRPr="00F5216E" w:rsidRDefault="00C435CD" w:rsidP="00F5216E">
      <w:pPr>
        <w:widowControl w:val="0"/>
        <w:tabs>
          <w:tab w:val="left" w:pos="142"/>
        </w:tabs>
        <w:spacing w:line="360" w:lineRule="auto"/>
        <w:ind w:left="142" w:right="57"/>
        <w:contextualSpacing/>
        <w:jc w:val="both"/>
        <w:outlineLvl w:val="3"/>
        <w:rPr>
          <w:rFonts w:ascii="Verdana" w:hAnsi="Verdana" w:cs="Arial"/>
          <w:bCs/>
          <w:sz w:val="24"/>
          <w:szCs w:val="24"/>
        </w:rPr>
      </w:pPr>
      <w:r w:rsidRPr="00F5216E">
        <w:rPr>
          <w:rFonts w:ascii="Verdana" w:hAnsi="Verdana"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F5216E" w:rsidRDefault="003B0233"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sz w:val="24"/>
          <w:szCs w:val="24"/>
          <w:shd w:val="clear" w:color="auto" w:fill="FFFFFF"/>
        </w:rPr>
        <w:t>Dokumenty elektroniczne muszą spełniać łącznie następujące wymagania:</w:t>
      </w:r>
    </w:p>
    <w:p w14:paraId="1A9AD542"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umożliwiają prezentację treści w postaci elektronicznej, w szczególności przez wyświetlenie tej treści na monitorze ekranowym;</w:t>
      </w:r>
    </w:p>
    <w:p w14:paraId="6E9CFD20" w14:textId="77777777"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umożliwiają prezentację treści w postaci papierowej, w szczególności za pomocą wydruku;</w:t>
      </w:r>
    </w:p>
    <w:p w14:paraId="0A167533" w14:textId="118D272E" w:rsidR="00DF6D3F" w:rsidRPr="00F5216E" w:rsidRDefault="00DF6D3F" w:rsidP="00F5216E">
      <w:pPr>
        <w:pStyle w:val="Akapitzlist"/>
        <w:numPr>
          <w:ilvl w:val="0"/>
          <w:numId w:val="46"/>
        </w:numPr>
        <w:tabs>
          <w:tab w:val="left" w:pos="709"/>
        </w:tabs>
        <w:spacing w:before="0" w:after="0" w:line="360" w:lineRule="auto"/>
        <w:ind w:left="567" w:right="57" w:hanging="425"/>
        <w:rPr>
          <w:rFonts w:ascii="Verdana" w:hAnsi="Verdana"/>
          <w:sz w:val="24"/>
          <w:szCs w:val="24"/>
        </w:rPr>
      </w:pPr>
      <w:r w:rsidRPr="00F5216E">
        <w:rPr>
          <w:rFonts w:ascii="Verdana" w:hAnsi="Verdana"/>
          <w:sz w:val="24"/>
          <w:szCs w:val="24"/>
        </w:rPr>
        <w:t>zawierają dane w układzie niepozostawiającym wątpliwości co do treści i kontekstu zapisanych informacji.</w:t>
      </w:r>
    </w:p>
    <w:p w14:paraId="70542E98" w14:textId="3F675590" w:rsidR="0043761D" w:rsidRPr="00F5216E" w:rsidRDefault="00EA183A" w:rsidP="00F5216E">
      <w:pPr>
        <w:widowControl w:val="0"/>
        <w:numPr>
          <w:ilvl w:val="1"/>
          <w:numId w:val="35"/>
        </w:numPr>
        <w:tabs>
          <w:tab w:val="left" w:pos="142"/>
        </w:tabs>
        <w:spacing w:line="360" w:lineRule="auto"/>
        <w:ind w:left="142" w:right="57" w:hanging="851"/>
        <w:contextualSpacing/>
        <w:jc w:val="both"/>
        <w:outlineLvl w:val="3"/>
        <w:rPr>
          <w:rFonts w:ascii="Verdana" w:hAnsi="Verdana" w:cs="Arial"/>
          <w:bCs/>
          <w:sz w:val="24"/>
          <w:szCs w:val="24"/>
        </w:rPr>
      </w:pPr>
      <w:r w:rsidRPr="00F5216E">
        <w:rPr>
          <w:rFonts w:ascii="Verdana" w:hAnsi="Verdana" w:cs="Arial"/>
          <w:b/>
          <w:bCs/>
          <w:sz w:val="24"/>
          <w:szCs w:val="24"/>
        </w:rPr>
        <w:t xml:space="preserve">Na ofertę składa się kilka </w:t>
      </w:r>
      <w:r w:rsidR="008037C9" w:rsidRPr="00F5216E">
        <w:rPr>
          <w:rFonts w:ascii="Verdana" w:hAnsi="Verdana" w:cs="Arial"/>
          <w:b/>
          <w:bCs/>
          <w:sz w:val="24"/>
          <w:szCs w:val="24"/>
        </w:rPr>
        <w:t>plików</w:t>
      </w:r>
      <w:r w:rsidR="006618E0" w:rsidRPr="00F5216E">
        <w:rPr>
          <w:rFonts w:ascii="Verdana" w:hAnsi="Verdana" w:cs="Arial"/>
          <w:b/>
          <w:bCs/>
          <w:sz w:val="24"/>
          <w:szCs w:val="24"/>
        </w:rPr>
        <w:t xml:space="preserve"> (dokumentów)</w:t>
      </w:r>
      <w:r w:rsidRPr="00F5216E">
        <w:rPr>
          <w:rFonts w:ascii="Verdana" w:hAnsi="Verdana" w:cs="Arial"/>
          <w:b/>
          <w:bCs/>
          <w:sz w:val="24"/>
          <w:szCs w:val="24"/>
        </w:rPr>
        <w:t xml:space="preserve">. </w:t>
      </w:r>
      <w:r w:rsidR="00375185" w:rsidRPr="00F5216E">
        <w:rPr>
          <w:rFonts w:ascii="Verdana" w:hAnsi="Verdana" w:cs="Arial"/>
          <w:b/>
          <w:bCs/>
          <w:sz w:val="24"/>
          <w:szCs w:val="24"/>
        </w:rPr>
        <w:t>Kompletna o</w:t>
      </w:r>
      <w:r w:rsidR="00A01038" w:rsidRPr="00F5216E">
        <w:rPr>
          <w:rFonts w:ascii="Verdana" w:hAnsi="Verdana" w:cs="Arial"/>
          <w:b/>
          <w:bCs/>
          <w:sz w:val="24"/>
          <w:szCs w:val="24"/>
        </w:rPr>
        <w:t>ferta musi zawierać:</w:t>
      </w:r>
    </w:p>
    <w:p w14:paraId="5737DF8A" w14:textId="14458B2F" w:rsidR="003119B1" w:rsidRDefault="003119B1" w:rsidP="00F5216E">
      <w:pPr>
        <w:widowControl w:val="0"/>
        <w:tabs>
          <w:tab w:val="left" w:pos="142"/>
        </w:tabs>
        <w:spacing w:line="360" w:lineRule="auto"/>
        <w:ind w:right="57"/>
        <w:contextualSpacing/>
        <w:jc w:val="both"/>
        <w:outlineLvl w:val="3"/>
        <w:rPr>
          <w:rFonts w:ascii="Verdana" w:hAnsi="Verdana" w:cs="Arial"/>
          <w:bCs/>
          <w:sz w:val="24"/>
          <w:szCs w:val="24"/>
        </w:rPr>
      </w:pPr>
    </w:p>
    <w:p w14:paraId="4AF93D1A" w14:textId="56A9DCAB" w:rsidR="00B42CB0"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p w14:paraId="4D837E3D" w14:textId="488EB623" w:rsidR="00B42CB0"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p w14:paraId="25EE3D99" w14:textId="3FBDEB1A" w:rsidR="00B42CB0"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p w14:paraId="73F11A16" w14:textId="0382AF70" w:rsidR="00B42CB0"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p w14:paraId="47910F76" w14:textId="230B0F6A" w:rsidR="00B42CB0"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p w14:paraId="7A5B1E69" w14:textId="77777777" w:rsidR="00B42CB0" w:rsidRPr="00F5216E" w:rsidRDefault="00B42CB0" w:rsidP="00F5216E">
      <w:pPr>
        <w:widowControl w:val="0"/>
        <w:tabs>
          <w:tab w:val="left" w:pos="142"/>
        </w:tabs>
        <w:spacing w:line="360" w:lineRule="auto"/>
        <w:ind w:right="57"/>
        <w:contextualSpacing/>
        <w:jc w:val="both"/>
        <w:outlineLvl w:val="3"/>
        <w:rPr>
          <w:rFonts w:ascii="Verdana" w:hAnsi="Verdana"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F5216E" w14:paraId="4C545D3D" w14:textId="5F179E90" w:rsidTr="00D35E1B">
        <w:tc>
          <w:tcPr>
            <w:tcW w:w="351" w:type="pct"/>
            <w:tcBorders>
              <w:bottom w:val="single" w:sz="24" w:space="0" w:color="3333FF"/>
            </w:tcBorders>
            <w:vAlign w:val="center"/>
          </w:tcPr>
          <w:p w14:paraId="3561F061" w14:textId="4C9321F5"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lp.</w:t>
            </w:r>
          </w:p>
        </w:tc>
        <w:tc>
          <w:tcPr>
            <w:tcW w:w="3470" w:type="pct"/>
            <w:tcBorders>
              <w:bottom w:val="single" w:sz="24" w:space="0" w:color="3333FF"/>
            </w:tcBorders>
            <w:vAlign w:val="center"/>
          </w:tcPr>
          <w:p w14:paraId="094F9002" w14:textId="1DA9D900"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nazwa</w:t>
            </w:r>
          </w:p>
        </w:tc>
        <w:tc>
          <w:tcPr>
            <w:tcW w:w="1179" w:type="pct"/>
            <w:tcBorders>
              <w:bottom w:val="single" w:sz="24" w:space="0" w:color="3333FF"/>
            </w:tcBorders>
            <w:vAlign w:val="center"/>
          </w:tcPr>
          <w:p w14:paraId="282ADC78" w14:textId="1BBF02BD" w:rsidR="00A01038"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numer załącznika do SWZ</w:t>
            </w:r>
          </w:p>
        </w:tc>
      </w:tr>
      <w:tr w:rsidR="002775C2" w:rsidRPr="00F5216E" w14:paraId="54A230A5" w14:textId="77777777" w:rsidTr="00761616">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F5216E" w:rsidRDefault="00604877"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F5216E" w:rsidRDefault="00D6622E" w:rsidP="00F5216E">
            <w:pPr>
              <w:widowControl w:val="0"/>
              <w:tabs>
                <w:tab w:val="left" w:pos="709"/>
              </w:tabs>
              <w:spacing w:line="360" w:lineRule="auto"/>
              <w:ind w:left="57" w:right="57"/>
              <w:contextualSpacing/>
              <w:jc w:val="both"/>
              <w:outlineLvl w:val="3"/>
              <w:rPr>
                <w:rFonts w:ascii="Verdana" w:hAnsi="Verdana" w:cs="Arial"/>
                <w:b/>
                <w:bCs/>
                <w:sz w:val="24"/>
                <w:szCs w:val="24"/>
              </w:rPr>
            </w:pPr>
            <w:r w:rsidRPr="00F5216E">
              <w:rPr>
                <w:rFonts w:ascii="Verdana" w:hAnsi="Verdana" w:cs="Arial"/>
                <w:b/>
                <w:bCs/>
                <w:sz w:val="24"/>
                <w:szCs w:val="24"/>
              </w:rPr>
              <w:t>druk oferta</w:t>
            </w:r>
            <w:r w:rsidR="00392F53" w:rsidRPr="00F5216E">
              <w:rPr>
                <w:rFonts w:ascii="Verdana" w:hAnsi="Verdana" w:cs="Arial"/>
                <w:b/>
                <w:bCs/>
                <w:sz w:val="24"/>
                <w:szCs w:val="24"/>
              </w:rPr>
              <w:t xml:space="preserve"> - </w:t>
            </w:r>
            <w:r w:rsidR="00F265B1" w:rsidRPr="00F5216E">
              <w:rPr>
                <w:rFonts w:ascii="Verdana" w:hAnsi="Verdana" w:cs="Arial"/>
                <w:sz w:val="24"/>
                <w:szCs w:val="24"/>
              </w:rPr>
              <w:t>do wykorzystania wzór (druk) przygotowany przez Zamawiającego, przy czym Wykonawca może sporządzić ofertę wg innego wzorca, powi</w:t>
            </w:r>
            <w:r w:rsidR="000B3D3E" w:rsidRPr="00F5216E">
              <w:rPr>
                <w:rFonts w:ascii="Verdana" w:hAnsi="Verdana" w:cs="Arial"/>
                <w:sz w:val="24"/>
                <w:szCs w:val="24"/>
              </w:rPr>
              <w:t>nien</w:t>
            </w:r>
            <w:r w:rsidR="00F265B1" w:rsidRPr="00F5216E">
              <w:rPr>
                <w:rFonts w:ascii="Verdana" w:hAnsi="Verdana" w:cs="Arial"/>
                <w:sz w:val="24"/>
                <w:szCs w:val="24"/>
              </w:rPr>
              <w:t xml:space="preserve"> on</w:t>
            </w:r>
            <w:r w:rsidR="000B3D3E" w:rsidRPr="00F5216E">
              <w:rPr>
                <w:rFonts w:ascii="Verdana" w:hAnsi="Verdana" w:cs="Arial"/>
                <w:sz w:val="24"/>
                <w:szCs w:val="24"/>
              </w:rPr>
              <w:t xml:space="preserve"> </w:t>
            </w:r>
            <w:r w:rsidR="00F265B1" w:rsidRPr="00F5216E">
              <w:rPr>
                <w:rFonts w:ascii="Verdana" w:hAnsi="Verdana" w:cs="Arial"/>
                <w:sz w:val="24"/>
                <w:szCs w:val="24"/>
              </w:rPr>
              <w:t>wówczas obejmować dane wymagane dla oferty w SWZ i załącznikach.</w:t>
            </w:r>
          </w:p>
          <w:p w14:paraId="55F428AE" w14:textId="0EA404CE" w:rsidR="008F57E3" w:rsidRPr="00F5216E" w:rsidRDefault="004455BC"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Druk oferta nie podlega uzupełnieniu</w:t>
            </w:r>
            <w:r w:rsidR="009B20E2" w:rsidRPr="00F5216E">
              <w:rPr>
                <w:rFonts w:ascii="Verdana" w:hAnsi="Verdana"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F5216E" w:rsidRDefault="00F265B1"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załącznik nr 1</w:t>
            </w:r>
          </w:p>
          <w:p w14:paraId="12C96E89" w14:textId="1D6000FF" w:rsidR="004455BC" w:rsidRPr="00F5216E" w:rsidRDefault="004455BC" w:rsidP="00F5216E">
            <w:pPr>
              <w:widowControl w:val="0"/>
              <w:tabs>
                <w:tab w:val="left" w:pos="709"/>
              </w:tabs>
              <w:spacing w:line="360" w:lineRule="auto"/>
              <w:ind w:right="57"/>
              <w:contextualSpacing/>
              <w:jc w:val="center"/>
              <w:outlineLvl w:val="3"/>
              <w:rPr>
                <w:rFonts w:ascii="Verdana" w:hAnsi="Verdana" w:cs="Arial"/>
                <w:sz w:val="24"/>
                <w:szCs w:val="24"/>
              </w:rPr>
            </w:pPr>
            <w:r w:rsidRPr="00F5216E">
              <w:rPr>
                <w:rFonts w:ascii="Verdana" w:hAnsi="Verdana" w:cs="Arial"/>
                <w:sz w:val="24"/>
                <w:szCs w:val="24"/>
              </w:rPr>
              <w:t>dokument obramowany na niebiesko</w:t>
            </w:r>
          </w:p>
        </w:tc>
      </w:tr>
      <w:tr w:rsidR="002775C2" w:rsidRPr="00F5216E" w14:paraId="645A9811" w14:textId="32FD9EDF" w:rsidTr="00761616">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71317A7E"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F5216E" w:rsidRDefault="005464DA" w:rsidP="00F5216E">
            <w:pPr>
              <w:widowControl w:val="0"/>
              <w:tabs>
                <w:tab w:val="left" w:pos="709"/>
              </w:tabs>
              <w:spacing w:line="360" w:lineRule="auto"/>
              <w:ind w:right="57"/>
              <w:contextualSpacing/>
              <w:jc w:val="both"/>
              <w:outlineLvl w:val="3"/>
              <w:rPr>
                <w:rFonts w:ascii="Verdana" w:hAnsi="Verdana" w:cs="Arial"/>
                <w:b/>
                <w:bCs/>
                <w:sz w:val="24"/>
                <w:szCs w:val="24"/>
              </w:rPr>
            </w:pPr>
            <w:r w:rsidRPr="00F5216E">
              <w:rPr>
                <w:rFonts w:ascii="Verdana" w:hAnsi="Verdana"/>
                <w:b/>
                <w:bCs/>
                <w:sz w:val="24"/>
                <w:szCs w:val="24"/>
              </w:rPr>
              <w:t xml:space="preserve">oświadczenie </w:t>
            </w:r>
            <w:r w:rsidRPr="00F5216E">
              <w:rPr>
                <w:rFonts w:ascii="Verdana" w:hAnsi="Verdana" w:cs="Arial"/>
                <w:b/>
                <w:bCs/>
                <w:sz w:val="24"/>
                <w:szCs w:val="24"/>
              </w:rPr>
              <w:t>o braku podstaw wykluczenia</w:t>
            </w:r>
          </w:p>
          <w:p w14:paraId="5F29DEF0" w14:textId="6BBAD655" w:rsidR="008F57E3" w:rsidRPr="00F5216E" w:rsidRDefault="0090795E" w:rsidP="00F5216E">
            <w:pPr>
              <w:widowControl w:val="0"/>
              <w:tabs>
                <w:tab w:val="left" w:pos="709"/>
              </w:tabs>
              <w:spacing w:line="360" w:lineRule="auto"/>
              <w:ind w:right="57"/>
              <w:contextualSpacing/>
              <w:jc w:val="both"/>
              <w:outlineLvl w:val="3"/>
              <w:rPr>
                <w:rFonts w:ascii="Verdana" w:hAnsi="Verdana" w:cs="Arial"/>
                <w:sz w:val="24"/>
                <w:szCs w:val="24"/>
              </w:rPr>
            </w:pPr>
            <w:r w:rsidRPr="00F5216E">
              <w:rPr>
                <w:rFonts w:ascii="Verdana" w:hAnsi="Verdana" w:cs="Arial"/>
                <w:sz w:val="24"/>
                <w:szCs w:val="24"/>
              </w:rPr>
              <w:t xml:space="preserve">Dokument podlega </w:t>
            </w:r>
            <w:r w:rsidR="004A27D0" w:rsidRPr="00F5216E">
              <w:rPr>
                <w:rFonts w:ascii="Verdana" w:hAnsi="Verdana"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2F216D05" w:rsidR="00A01038" w:rsidRPr="00F5216E" w:rsidRDefault="005464DA"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 xml:space="preserve">załącznik nr </w:t>
            </w:r>
            <w:r w:rsidR="004C3148" w:rsidRPr="00F5216E">
              <w:rPr>
                <w:rFonts w:ascii="Verdana" w:hAnsi="Verdana" w:cs="Arial"/>
                <w:b/>
                <w:bCs/>
                <w:sz w:val="24"/>
                <w:szCs w:val="24"/>
              </w:rPr>
              <w:t>2</w:t>
            </w:r>
          </w:p>
          <w:p w14:paraId="46C4957F" w14:textId="5A08E690" w:rsidR="0090795E" w:rsidRPr="00F5216E" w:rsidRDefault="0090795E" w:rsidP="00F5216E">
            <w:pPr>
              <w:widowControl w:val="0"/>
              <w:tabs>
                <w:tab w:val="left" w:pos="709"/>
              </w:tabs>
              <w:spacing w:line="360" w:lineRule="auto"/>
              <w:ind w:right="57"/>
              <w:contextualSpacing/>
              <w:jc w:val="center"/>
              <w:outlineLvl w:val="3"/>
              <w:rPr>
                <w:rFonts w:ascii="Verdana" w:hAnsi="Verdana" w:cs="Arial"/>
                <w:sz w:val="24"/>
                <w:szCs w:val="24"/>
              </w:rPr>
            </w:pPr>
            <w:r w:rsidRPr="00F5216E">
              <w:rPr>
                <w:rFonts w:ascii="Verdana" w:hAnsi="Verdana" w:cs="Arial"/>
                <w:sz w:val="24"/>
                <w:szCs w:val="24"/>
              </w:rPr>
              <w:t>dokument obramowany na zielono</w:t>
            </w:r>
          </w:p>
        </w:tc>
      </w:tr>
      <w:tr w:rsidR="002775C2" w:rsidRPr="00F5216E" w14:paraId="7561B56E" w14:textId="2F39BC7E" w:rsidTr="00761616">
        <w:tc>
          <w:tcPr>
            <w:tcW w:w="351" w:type="pct"/>
            <w:tcBorders>
              <w:top w:val="single" w:sz="24" w:space="0" w:color="00B050"/>
            </w:tcBorders>
            <w:vAlign w:val="center"/>
          </w:tcPr>
          <w:p w14:paraId="6521EB0F" w14:textId="25737F30"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3</w:t>
            </w:r>
          </w:p>
        </w:tc>
        <w:tc>
          <w:tcPr>
            <w:tcW w:w="3470" w:type="pct"/>
            <w:tcBorders>
              <w:top w:val="single" w:sz="24" w:space="0" w:color="00B050"/>
            </w:tcBorders>
            <w:vAlign w:val="center"/>
          </w:tcPr>
          <w:p w14:paraId="1ED6AD9E" w14:textId="78C40AFF" w:rsidR="007B2DEE" w:rsidRPr="00F5216E" w:rsidRDefault="003F4EE7" w:rsidP="00F5216E">
            <w:pPr>
              <w:widowControl w:val="0"/>
              <w:tabs>
                <w:tab w:val="left" w:pos="709"/>
              </w:tabs>
              <w:spacing w:line="360" w:lineRule="auto"/>
              <w:ind w:left="57" w:right="57"/>
              <w:contextualSpacing/>
              <w:jc w:val="both"/>
              <w:outlineLvl w:val="3"/>
              <w:rPr>
                <w:rFonts w:ascii="Verdana" w:hAnsi="Verdana" w:cs="Arial"/>
                <w:b/>
                <w:bCs/>
                <w:sz w:val="24"/>
                <w:szCs w:val="24"/>
                <w:lang w:eastAsia="en-US"/>
              </w:rPr>
            </w:pPr>
            <w:r w:rsidRPr="00F5216E">
              <w:rPr>
                <w:rFonts w:ascii="Verdana" w:hAnsi="Verdana" w:cs="Arial"/>
                <w:b/>
                <w:bCs/>
                <w:sz w:val="24"/>
                <w:szCs w:val="24"/>
              </w:rPr>
              <w:t>pełnomocnictwo do podpisania ofert</w:t>
            </w:r>
            <w:r w:rsidR="00C2056D" w:rsidRPr="00F5216E">
              <w:rPr>
                <w:rFonts w:ascii="Verdana" w:hAnsi="Verdana" w:cs="Arial"/>
                <w:b/>
                <w:bCs/>
                <w:sz w:val="24"/>
                <w:szCs w:val="24"/>
              </w:rPr>
              <w:t>y</w:t>
            </w:r>
          </w:p>
          <w:p w14:paraId="61437EBB" w14:textId="32CA882B" w:rsidR="00A01038" w:rsidRPr="00F5216E" w:rsidRDefault="003F4EE7"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lang w:eastAsia="en-US"/>
              </w:rPr>
              <w:t>(jeżeli dotyczy)</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061A82B8" w14:textId="1F57F435" w:rsidTr="00D35E1B">
        <w:tc>
          <w:tcPr>
            <w:tcW w:w="351" w:type="pct"/>
            <w:vAlign w:val="center"/>
          </w:tcPr>
          <w:p w14:paraId="407A3393" w14:textId="55FAD5BD"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4</w:t>
            </w:r>
          </w:p>
        </w:tc>
        <w:tc>
          <w:tcPr>
            <w:tcW w:w="3470" w:type="pct"/>
            <w:vAlign w:val="center"/>
          </w:tcPr>
          <w:p w14:paraId="28E51530" w14:textId="77777777" w:rsidR="00A01038" w:rsidRPr="00F5216E" w:rsidRDefault="00870757"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b/>
                <w:bCs/>
                <w:sz w:val="24"/>
                <w:szCs w:val="24"/>
                <w:lang w:eastAsia="en-US"/>
              </w:rPr>
              <w:t xml:space="preserve">pełnomocnictwo </w:t>
            </w:r>
            <w:r w:rsidRPr="00F5216E">
              <w:rPr>
                <w:rFonts w:ascii="Verdana" w:hAnsi="Verdana"/>
                <w:b/>
                <w:bCs/>
                <w:sz w:val="24"/>
                <w:szCs w:val="24"/>
                <w:shd w:val="clear" w:color="auto" w:fill="FFFFFF"/>
              </w:rPr>
              <w:t>do reprezentowania Wykonawców wspólnie ubiegających się o udzielenie zamówienia</w:t>
            </w:r>
            <w:r w:rsidR="009B20E2" w:rsidRPr="00F5216E">
              <w:rPr>
                <w:rFonts w:ascii="Verdana" w:hAnsi="Verdana"/>
                <w:b/>
                <w:bCs/>
                <w:sz w:val="24"/>
                <w:szCs w:val="24"/>
                <w:shd w:val="clear" w:color="auto" w:fill="FFFFFF"/>
              </w:rPr>
              <w:t>,</w:t>
            </w:r>
            <w:r w:rsidR="009B20E2" w:rsidRPr="00F5216E">
              <w:rPr>
                <w:rFonts w:ascii="Verdana" w:hAnsi="Verdana"/>
                <w:sz w:val="24"/>
                <w:szCs w:val="24"/>
                <w:shd w:val="clear" w:color="auto" w:fill="FFFFFF"/>
              </w:rPr>
              <w:t xml:space="preserve"> z którego będzie wynikało </w:t>
            </w:r>
            <w:r w:rsidR="009B20E2" w:rsidRPr="00F5216E">
              <w:rPr>
                <w:rFonts w:ascii="Verdana" w:hAnsi="Verdana" w:cs="Arial"/>
                <w:sz w:val="24"/>
                <w:szCs w:val="24"/>
                <w:lang w:eastAsia="en-US"/>
              </w:rPr>
              <w:t xml:space="preserve">umocowanie do reprezentowania w postępowaniu </w:t>
            </w:r>
            <w:r w:rsidRPr="00F5216E">
              <w:rPr>
                <w:rFonts w:ascii="Verdana" w:hAnsi="Verdana" w:cs="Arial"/>
                <w:sz w:val="24"/>
                <w:szCs w:val="24"/>
                <w:lang w:eastAsia="en-US"/>
              </w:rPr>
              <w:t>(jeżeli dotyczy)</w:t>
            </w:r>
          </w:p>
          <w:p w14:paraId="47D2CECE"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sz w:val="24"/>
                <w:szCs w:val="24"/>
                <w:lang w:eastAsia="en-US"/>
              </w:rPr>
              <w:t>pełnomocnictwo powinno zawierać:</w:t>
            </w:r>
          </w:p>
          <w:p w14:paraId="4D662D4F"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oznaczenie postępowania, którego dotyczy</w:t>
            </w:r>
          </w:p>
          <w:p w14:paraId="58F4B048" w14:textId="7777777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wszystkich Wykonawców ubiegających się wspólnie o zamówienie wymienionych z nazwy z określeniem adresu siedziby</w:t>
            </w:r>
          </w:p>
          <w:p w14:paraId="2B19568F" w14:textId="13E6D9F7" w:rsidR="001340C3" w:rsidRPr="00F5216E" w:rsidRDefault="001340C3" w:rsidP="00F5216E">
            <w:pPr>
              <w:widowControl w:val="0"/>
              <w:tabs>
                <w:tab w:val="left" w:pos="709"/>
              </w:tabs>
              <w:spacing w:line="360" w:lineRule="auto"/>
              <w:ind w:left="57" w:right="57"/>
              <w:contextualSpacing/>
              <w:jc w:val="both"/>
              <w:outlineLvl w:val="3"/>
              <w:rPr>
                <w:rFonts w:ascii="Verdana" w:hAnsi="Verdana" w:cs="Arial"/>
                <w:sz w:val="24"/>
                <w:szCs w:val="24"/>
              </w:rPr>
            </w:pPr>
            <w:r w:rsidRPr="00F5216E">
              <w:rPr>
                <w:rFonts w:ascii="Verdana" w:hAnsi="Verdana"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637CD03B" w14:textId="1AC28DA2" w:rsidTr="00D35E1B">
        <w:tc>
          <w:tcPr>
            <w:tcW w:w="351" w:type="pct"/>
            <w:vAlign w:val="center"/>
          </w:tcPr>
          <w:p w14:paraId="42158D5B" w14:textId="35756F24" w:rsidR="00A01038"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5</w:t>
            </w:r>
          </w:p>
        </w:tc>
        <w:tc>
          <w:tcPr>
            <w:tcW w:w="3470" w:type="pct"/>
            <w:vAlign w:val="center"/>
          </w:tcPr>
          <w:p w14:paraId="67841056" w14:textId="42A9B644" w:rsidR="00DF1335" w:rsidRPr="00F5216E" w:rsidRDefault="001E23F9" w:rsidP="00F5216E">
            <w:pPr>
              <w:widowControl w:val="0"/>
              <w:tabs>
                <w:tab w:val="left" w:pos="709"/>
              </w:tabs>
              <w:spacing w:line="360" w:lineRule="auto"/>
              <w:ind w:left="57" w:right="57"/>
              <w:contextualSpacing/>
              <w:jc w:val="both"/>
              <w:outlineLvl w:val="3"/>
              <w:rPr>
                <w:rFonts w:ascii="Verdana" w:hAnsi="Verdana" w:cs="Arial"/>
                <w:sz w:val="24"/>
                <w:szCs w:val="24"/>
                <w:lang w:eastAsia="en-US"/>
              </w:rPr>
            </w:pPr>
            <w:r w:rsidRPr="00F5216E">
              <w:rPr>
                <w:rFonts w:ascii="Verdana" w:hAnsi="Verdana" w:cs="Arial"/>
                <w:b/>
                <w:bCs/>
                <w:sz w:val="24"/>
                <w:szCs w:val="24"/>
              </w:rPr>
              <w:t>informacje stanowiące tajemnicę przedsiębiorstwa</w:t>
            </w:r>
            <w:r w:rsidR="00400C9A" w:rsidRPr="00F5216E">
              <w:rPr>
                <w:rFonts w:ascii="Verdana" w:hAnsi="Verdana" w:cs="Arial"/>
                <w:b/>
                <w:bCs/>
                <w:sz w:val="24"/>
                <w:szCs w:val="24"/>
              </w:rPr>
              <w:t xml:space="preserve"> wraz z uzasadnieniem zastrzeżenia,</w:t>
            </w:r>
            <w:r w:rsidRPr="00F5216E">
              <w:rPr>
                <w:rFonts w:ascii="Verdana" w:hAnsi="Verdana" w:cs="Arial"/>
                <w:b/>
                <w:bCs/>
                <w:sz w:val="24"/>
                <w:szCs w:val="24"/>
              </w:rPr>
              <w:t xml:space="preserve"> </w:t>
            </w:r>
            <w:r w:rsidRPr="00F5216E">
              <w:rPr>
                <w:rFonts w:ascii="Verdana" w:hAnsi="Verdana" w:cs="Arial"/>
                <w:sz w:val="24"/>
                <w:szCs w:val="24"/>
                <w:lang w:eastAsia="en-US"/>
              </w:rPr>
              <w:t>(jeżeli dotyczy)</w:t>
            </w:r>
            <w:r w:rsidR="00C2056D" w:rsidRPr="00F5216E">
              <w:rPr>
                <w:rFonts w:ascii="Verdana" w:hAnsi="Verdana" w:cs="Arial"/>
                <w:sz w:val="24"/>
                <w:szCs w:val="24"/>
                <w:lang w:eastAsia="en-US"/>
              </w:rPr>
              <w:t xml:space="preserve"> </w:t>
            </w:r>
            <w:r w:rsidRPr="00F5216E">
              <w:rPr>
                <w:rFonts w:ascii="Verdana" w:hAnsi="Verdana" w:cs="Arial"/>
                <w:sz w:val="24"/>
                <w:szCs w:val="24"/>
              </w:rPr>
              <w:t>jako oddzielnie wydzielony</w:t>
            </w:r>
            <w:r w:rsidR="00555CFE" w:rsidRPr="00F5216E">
              <w:rPr>
                <w:rFonts w:ascii="Verdana" w:hAnsi="Verdana" w:cs="Arial"/>
                <w:sz w:val="24"/>
                <w:szCs w:val="24"/>
              </w:rPr>
              <w:t xml:space="preserve"> i oznaczony</w:t>
            </w:r>
            <w:r w:rsidRPr="00F5216E">
              <w:rPr>
                <w:rFonts w:ascii="Verdana" w:hAnsi="Verdana" w:cs="Arial"/>
                <w:sz w:val="24"/>
                <w:szCs w:val="24"/>
              </w:rPr>
              <w:t xml:space="preserve"> plik</w:t>
            </w:r>
            <w:r w:rsidR="0005456A" w:rsidRPr="00F5216E">
              <w:rPr>
                <w:rFonts w:ascii="Verdana" w:hAnsi="Verdana" w:cs="Arial"/>
                <w:sz w:val="24"/>
                <w:szCs w:val="24"/>
              </w:rPr>
              <w:t xml:space="preserve"> oraz wczytany na platformie w </w:t>
            </w:r>
            <w:r w:rsidR="00C2056D" w:rsidRPr="00F5216E">
              <w:rPr>
                <w:rFonts w:ascii="Verdana" w:hAnsi="Verdana" w:cs="Arial"/>
                <w:sz w:val="24"/>
                <w:szCs w:val="24"/>
              </w:rPr>
              <w:t xml:space="preserve">odpowiednim </w:t>
            </w:r>
            <w:r w:rsidR="0005456A" w:rsidRPr="00F5216E">
              <w:rPr>
                <w:rFonts w:ascii="Verdana" w:hAnsi="Verdana" w:cs="Arial"/>
                <w:sz w:val="24"/>
                <w:szCs w:val="24"/>
              </w:rPr>
              <w:t>miejscu</w:t>
            </w:r>
          </w:p>
          <w:p w14:paraId="4FDCC4F5" w14:textId="48CCED78" w:rsidR="00DF1335" w:rsidRPr="00F5216E" w:rsidRDefault="00C2056D" w:rsidP="00F5216E">
            <w:pPr>
              <w:tabs>
                <w:tab w:val="left" w:pos="709"/>
              </w:tabs>
              <w:autoSpaceDE w:val="0"/>
              <w:autoSpaceDN w:val="0"/>
              <w:adjustRightInd w:val="0"/>
              <w:spacing w:line="360" w:lineRule="auto"/>
              <w:ind w:left="57" w:right="57"/>
              <w:contextualSpacing/>
              <w:jc w:val="both"/>
              <w:rPr>
                <w:rFonts w:ascii="Verdana" w:hAnsi="Verdana" w:cs="Cambria"/>
                <w:b/>
                <w:bCs/>
                <w:sz w:val="24"/>
                <w:szCs w:val="24"/>
              </w:rPr>
            </w:pPr>
            <w:r w:rsidRPr="00F5216E">
              <w:rPr>
                <w:rFonts w:ascii="Verdana" w:hAnsi="Verdana" w:cs="Cambria"/>
                <w:sz w:val="24"/>
                <w:szCs w:val="24"/>
              </w:rPr>
              <w:t xml:space="preserve">skuteczne </w:t>
            </w:r>
            <w:r w:rsidR="00DF1335" w:rsidRPr="00F5216E">
              <w:rPr>
                <w:rFonts w:ascii="Verdana" w:hAnsi="Verdana" w:cs="Cambria"/>
                <w:sz w:val="24"/>
                <w:szCs w:val="24"/>
              </w:rPr>
              <w:t>oznaczenie</w:t>
            </w:r>
            <w:r w:rsidRPr="00F5216E">
              <w:rPr>
                <w:rFonts w:ascii="Verdana" w:hAnsi="Verdana" w:cs="Cambria"/>
                <w:sz w:val="24"/>
                <w:szCs w:val="24"/>
              </w:rPr>
              <w:t xml:space="preserve"> i złożenie</w:t>
            </w:r>
            <w:r w:rsidR="00DF1335" w:rsidRPr="00F5216E">
              <w:rPr>
                <w:rFonts w:ascii="Verdana" w:hAnsi="Verdana" w:cs="Cambria"/>
                <w:sz w:val="24"/>
                <w:szCs w:val="24"/>
              </w:rPr>
              <w:t xml:space="preserve"> zastrzeżonej treści oferty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F5216E" w:rsidRDefault="00A01038"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r w:rsidR="002775C2" w:rsidRPr="00F5216E" w14:paraId="1FD41953" w14:textId="77777777" w:rsidTr="00D35E1B">
        <w:tc>
          <w:tcPr>
            <w:tcW w:w="351" w:type="pct"/>
            <w:vAlign w:val="center"/>
          </w:tcPr>
          <w:p w14:paraId="349D4F24" w14:textId="2BADBF33" w:rsidR="00BC6A4E" w:rsidRPr="00F5216E" w:rsidRDefault="004C3148" w:rsidP="00F5216E">
            <w:pPr>
              <w:widowControl w:val="0"/>
              <w:tabs>
                <w:tab w:val="left" w:pos="709"/>
              </w:tabs>
              <w:spacing w:line="360" w:lineRule="auto"/>
              <w:ind w:left="142" w:right="57" w:hanging="85"/>
              <w:contextualSpacing/>
              <w:jc w:val="center"/>
              <w:outlineLvl w:val="3"/>
              <w:rPr>
                <w:rFonts w:ascii="Verdana" w:hAnsi="Verdana" w:cs="Arial"/>
                <w:b/>
                <w:bCs/>
                <w:sz w:val="24"/>
                <w:szCs w:val="24"/>
              </w:rPr>
            </w:pPr>
            <w:r w:rsidRPr="00F5216E">
              <w:rPr>
                <w:rFonts w:ascii="Verdana" w:hAnsi="Verdana" w:cs="Arial"/>
                <w:b/>
                <w:bCs/>
                <w:sz w:val="24"/>
                <w:szCs w:val="24"/>
              </w:rPr>
              <w:t>6</w:t>
            </w:r>
          </w:p>
        </w:tc>
        <w:tc>
          <w:tcPr>
            <w:tcW w:w="3470" w:type="pct"/>
            <w:vAlign w:val="center"/>
          </w:tcPr>
          <w:p w14:paraId="11F1EF39" w14:textId="4652A1B5" w:rsidR="00BC6A4E" w:rsidRPr="00F5216E" w:rsidRDefault="00BC6A4E" w:rsidP="00F5216E">
            <w:pPr>
              <w:widowControl w:val="0"/>
              <w:tabs>
                <w:tab w:val="left" w:pos="709"/>
              </w:tabs>
              <w:spacing w:line="360" w:lineRule="auto"/>
              <w:ind w:left="57" w:right="57"/>
              <w:contextualSpacing/>
              <w:jc w:val="both"/>
              <w:outlineLvl w:val="3"/>
              <w:rPr>
                <w:rFonts w:ascii="Verdana" w:hAnsi="Verdana" w:cs="Arial"/>
                <w:b/>
                <w:bCs/>
                <w:sz w:val="24"/>
                <w:szCs w:val="24"/>
              </w:rPr>
            </w:pPr>
            <w:r w:rsidRPr="00F5216E">
              <w:rPr>
                <w:rFonts w:ascii="Verdana" w:hAnsi="Verdana"/>
                <w:b/>
                <w:bCs/>
                <w:sz w:val="24"/>
                <w:szCs w:val="24"/>
              </w:rPr>
              <w:t>uzasadnie</w:t>
            </w:r>
            <w:r w:rsidRPr="00F5216E">
              <w:rPr>
                <w:rFonts w:ascii="Verdana" w:hAnsi="Verdana"/>
                <w:b/>
                <w:bCs/>
                <w:sz w:val="24"/>
                <w:szCs w:val="24"/>
              </w:rPr>
              <w:softHyphen/>
              <w:t xml:space="preserve">nie zastosowania innej niż podstawowa stawka podatku VAT </w:t>
            </w:r>
            <w:r w:rsidRPr="00F5216E">
              <w:rPr>
                <w:rFonts w:ascii="Verdana" w:hAnsi="Verdana"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F5216E" w:rsidRDefault="00BC6A4E" w:rsidP="00F5216E">
            <w:pPr>
              <w:widowControl w:val="0"/>
              <w:tabs>
                <w:tab w:val="left" w:pos="709"/>
              </w:tabs>
              <w:spacing w:line="360" w:lineRule="auto"/>
              <w:ind w:left="142" w:right="57" w:hanging="85"/>
              <w:contextualSpacing/>
              <w:jc w:val="both"/>
              <w:outlineLvl w:val="3"/>
              <w:rPr>
                <w:rFonts w:ascii="Verdana" w:hAnsi="Verdana" w:cs="Arial"/>
                <w:b/>
                <w:bCs/>
                <w:sz w:val="24"/>
                <w:szCs w:val="24"/>
              </w:rPr>
            </w:pPr>
          </w:p>
        </w:tc>
      </w:tr>
    </w:tbl>
    <w:p w14:paraId="2400C520" w14:textId="77777777" w:rsidR="00C644CD" w:rsidRPr="00F5216E" w:rsidRDefault="00C644CD" w:rsidP="00F5216E">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524E5D99" w14:textId="77777777" w:rsidTr="00F12A54">
        <w:trPr>
          <w:jc w:val="center"/>
        </w:trPr>
        <w:tc>
          <w:tcPr>
            <w:tcW w:w="8964" w:type="dxa"/>
            <w:shd w:val="clear" w:color="auto" w:fill="D9D9D9" w:themeFill="background1" w:themeFillShade="D9"/>
            <w:vAlign w:val="center"/>
          </w:tcPr>
          <w:p w14:paraId="772B744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14</w:t>
            </w:r>
          </w:p>
          <w:p w14:paraId="5919EAB7"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SKŁADANIE I OTWARCIE OFERT</w:t>
            </w:r>
          </w:p>
        </w:tc>
      </w:tr>
    </w:tbl>
    <w:p w14:paraId="757A5B69" w14:textId="1B92BF28" w:rsidR="009917A2" w:rsidRPr="00F5216E" w:rsidRDefault="009917A2" w:rsidP="00F5216E">
      <w:pPr>
        <w:pStyle w:val="Kolorowalistaakcent11"/>
        <w:widowControl w:val="0"/>
        <w:tabs>
          <w:tab w:val="left" w:pos="709"/>
        </w:tabs>
        <w:spacing w:before="0" w:after="0" w:line="360" w:lineRule="auto"/>
        <w:ind w:left="0" w:right="57"/>
        <w:outlineLvl w:val="3"/>
        <w:rPr>
          <w:rFonts w:ascii="Verdana" w:hAnsi="Verdana" w:cs="Arial"/>
          <w:bCs/>
          <w:sz w:val="24"/>
          <w:szCs w:val="24"/>
          <w:lang w:eastAsia="pl-PL"/>
        </w:rPr>
      </w:pPr>
    </w:p>
    <w:p w14:paraId="6E13162E" w14:textId="77777777"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Wykonawca składa ofertę </w:t>
      </w:r>
      <w:r w:rsidR="004D4645" w:rsidRPr="00F5216E">
        <w:rPr>
          <w:rFonts w:ascii="Verdana" w:hAnsi="Verdana" w:cs="Arial"/>
          <w:bCs/>
          <w:sz w:val="24"/>
          <w:szCs w:val="24"/>
        </w:rPr>
        <w:t>wraz z wymaganymi dokumentami za pośrednictwem platformy</w:t>
      </w:r>
      <w:r w:rsidR="000E08B7" w:rsidRPr="00F5216E">
        <w:rPr>
          <w:rFonts w:ascii="Verdana" w:hAnsi="Verdana" w:cs="Arial"/>
          <w:bCs/>
          <w:sz w:val="24"/>
          <w:szCs w:val="24"/>
        </w:rPr>
        <w:t xml:space="preserve">. </w:t>
      </w:r>
      <w:r w:rsidR="00010BE4" w:rsidRPr="00F5216E">
        <w:rPr>
          <w:rFonts w:ascii="Verdana" w:hAnsi="Verdana"/>
          <w:sz w:val="24"/>
          <w:szCs w:val="24"/>
        </w:rPr>
        <w:t xml:space="preserve">Po wypełnieniu </w:t>
      </w:r>
      <w:r w:rsidR="000E08B7" w:rsidRPr="00F5216E">
        <w:rPr>
          <w:rFonts w:ascii="Verdana" w:hAnsi="Verdana"/>
          <w:sz w:val="24"/>
          <w:szCs w:val="24"/>
        </w:rPr>
        <w:t>f</w:t>
      </w:r>
      <w:r w:rsidR="00010BE4" w:rsidRPr="00F5216E">
        <w:rPr>
          <w:rFonts w:ascii="Verdana" w:hAnsi="Verdana"/>
          <w:sz w:val="24"/>
          <w:szCs w:val="24"/>
        </w:rPr>
        <w:t>ormularza składania oferty i</w:t>
      </w:r>
      <w:r w:rsidR="00FE3AD9" w:rsidRPr="00F5216E">
        <w:rPr>
          <w:rFonts w:ascii="Verdana" w:hAnsi="Verdana"/>
          <w:sz w:val="24"/>
          <w:szCs w:val="24"/>
        </w:rPr>
        <w:t xml:space="preserve"> </w:t>
      </w:r>
      <w:r w:rsidR="00010BE4" w:rsidRPr="00F5216E">
        <w:rPr>
          <w:rFonts w:ascii="Verdana" w:hAnsi="Verdana"/>
          <w:sz w:val="24"/>
          <w:szCs w:val="24"/>
        </w:rPr>
        <w:t xml:space="preserve">dołączenia wszystkich wymaganych załączników należy kliknąć przycisk </w:t>
      </w:r>
      <w:r w:rsidR="000E08B7" w:rsidRPr="00F5216E">
        <w:rPr>
          <w:rFonts w:ascii="Verdana" w:hAnsi="Verdana"/>
          <w:sz w:val="24"/>
          <w:szCs w:val="24"/>
        </w:rPr>
        <w:t>„</w:t>
      </w:r>
      <w:r w:rsidR="00516CFC" w:rsidRPr="00F5216E">
        <w:rPr>
          <w:rFonts w:ascii="Verdana" w:hAnsi="Verdana"/>
          <w:sz w:val="24"/>
          <w:szCs w:val="24"/>
        </w:rPr>
        <w:t>p</w:t>
      </w:r>
      <w:r w:rsidR="00010BE4" w:rsidRPr="00F5216E">
        <w:rPr>
          <w:rFonts w:ascii="Verdana" w:hAnsi="Verdana"/>
          <w:sz w:val="24"/>
          <w:szCs w:val="24"/>
        </w:rPr>
        <w:t>rzejdź do podsumowania”.</w:t>
      </w:r>
    </w:p>
    <w:p w14:paraId="3F85CA96" w14:textId="4A74A41D" w:rsidR="009917A2" w:rsidRPr="008D1BC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Termin składania ofert: </w:t>
      </w:r>
      <w:r w:rsidR="004D4645" w:rsidRPr="008D1BCE">
        <w:rPr>
          <w:rFonts w:ascii="Verdana" w:hAnsi="Verdana" w:cs="Arial"/>
          <w:b/>
          <w:bCs/>
          <w:sz w:val="24"/>
          <w:szCs w:val="24"/>
        </w:rPr>
        <w:t xml:space="preserve">do dnia </w:t>
      </w:r>
      <w:r w:rsidR="00B42CB0" w:rsidRPr="00B42CB0">
        <w:rPr>
          <w:rFonts w:ascii="Verdana" w:hAnsi="Verdana" w:cs="Arial"/>
          <w:b/>
          <w:bCs/>
          <w:color w:val="FF0000"/>
          <w:sz w:val="24"/>
          <w:szCs w:val="24"/>
        </w:rPr>
        <w:t>23</w:t>
      </w:r>
      <w:r w:rsidR="004D4645" w:rsidRPr="00B42CB0">
        <w:rPr>
          <w:rFonts w:ascii="Verdana" w:hAnsi="Verdana" w:cs="Arial"/>
          <w:b/>
          <w:bCs/>
          <w:color w:val="FF0000"/>
          <w:sz w:val="24"/>
          <w:szCs w:val="24"/>
        </w:rPr>
        <w:t>.</w:t>
      </w:r>
      <w:r w:rsidR="00001D42" w:rsidRPr="00B42CB0">
        <w:rPr>
          <w:rFonts w:ascii="Verdana" w:hAnsi="Verdana" w:cs="Arial"/>
          <w:b/>
          <w:bCs/>
          <w:color w:val="FF0000"/>
          <w:sz w:val="24"/>
          <w:szCs w:val="24"/>
        </w:rPr>
        <w:t>11</w:t>
      </w:r>
      <w:r w:rsidR="004D4645" w:rsidRPr="00B42CB0">
        <w:rPr>
          <w:rFonts w:ascii="Verdana" w:hAnsi="Verdana" w:cs="Arial"/>
          <w:b/>
          <w:bCs/>
          <w:color w:val="FF0000"/>
          <w:sz w:val="24"/>
          <w:szCs w:val="24"/>
        </w:rPr>
        <w:t xml:space="preserve">.2021 </w:t>
      </w:r>
      <w:r w:rsidR="004D4645" w:rsidRPr="008D1BCE">
        <w:rPr>
          <w:rFonts w:ascii="Verdana" w:hAnsi="Verdana" w:cs="Arial"/>
          <w:b/>
          <w:bCs/>
          <w:sz w:val="24"/>
          <w:szCs w:val="24"/>
        </w:rPr>
        <w:t>r</w:t>
      </w:r>
      <w:r w:rsidR="00C77B35" w:rsidRPr="008D1BCE">
        <w:rPr>
          <w:rFonts w:ascii="Verdana" w:hAnsi="Verdana" w:cs="Arial"/>
          <w:b/>
          <w:bCs/>
          <w:sz w:val="24"/>
          <w:szCs w:val="24"/>
        </w:rPr>
        <w:t>.</w:t>
      </w:r>
      <w:r w:rsidR="004D4645" w:rsidRPr="008D1BCE">
        <w:rPr>
          <w:rFonts w:ascii="Verdana" w:hAnsi="Verdana" w:cs="Arial"/>
          <w:b/>
          <w:bCs/>
          <w:sz w:val="24"/>
          <w:szCs w:val="24"/>
        </w:rPr>
        <w:t xml:space="preserve"> do godz. </w:t>
      </w:r>
      <w:r w:rsidR="00073C16" w:rsidRPr="008D1BCE">
        <w:rPr>
          <w:rFonts w:ascii="Verdana" w:hAnsi="Verdana" w:cs="Arial"/>
          <w:b/>
          <w:bCs/>
          <w:sz w:val="24"/>
          <w:szCs w:val="24"/>
        </w:rPr>
        <w:t>09</w:t>
      </w:r>
      <w:r w:rsidR="009A5355" w:rsidRPr="008D1BCE">
        <w:rPr>
          <w:rFonts w:ascii="Verdana" w:hAnsi="Verdana" w:cs="Arial"/>
          <w:b/>
          <w:bCs/>
          <w:sz w:val="24"/>
          <w:szCs w:val="24"/>
        </w:rPr>
        <w:t>:</w:t>
      </w:r>
      <w:r w:rsidR="004D4645" w:rsidRPr="008D1BCE">
        <w:rPr>
          <w:rFonts w:ascii="Verdana" w:hAnsi="Verdana" w:cs="Arial"/>
          <w:b/>
          <w:bCs/>
          <w:sz w:val="24"/>
          <w:szCs w:val="24"/>
        </w:rPr>
        <w:t>00</w:t>
      </w:r>
      <w:r w:rsidR="00C77B35" w:rsidRPr="008D1BCE">
        <w:rPr>
          <w:rFonts w:ascii="Verdana" w:hAnsi="Verdana" w:cs="Arial"/>
          <w:b/>
          <w:bCs/>
          <w:sz w:val="24"/>
          <w:szCs w:val="24"/>
        </w:rPr>
        <w:t>.</w:t>
      </w:r>
    </w:p>
    <w:p w14:paraId="0AD634C4" w14:textId="198953C6"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8D1BCE">
        <w:rPr>
          <w:rFonts w:ascii="Verdana" w:hAnsi="Verdana" w:cs="Arial"/>
          <w:bCs/>
          <w:sz w:val="24"/>
          <w:szCs w:val="24"/>
        </w:rPr>
        <w:t xml:space="preserve">Termin otwarcia ofert: </w:t>
      </w:r>
      <w:r w:rsidR="00B42CB0" w:rsidRPr="00B42CB0">
        <w:rPr>
          <w:rFonts w:ascii="Verdana" w:hAnsi="Verdana" w:cs="Arial"/>
          <w:b/>
          <w:bCs/>
          <w:color w:val="FF0000"/>
          <w:sz w:val="24"/>
          <w:szCs w:val="24"/>
        </w:rPr>
        <w:t>23</w:t>
      </w:r>
      <w:r w:rsidR="004D4645" w:rsidRPr="00B42CB0">
        <w:rPr>
          <w:rFonts w:ascii="Verdana" w:hAnsi="Verdana" w:cs="Arial"/>
          <w:b/>
          <w:bCs/>
          <w:color w:val="FF0000"/>
          <w:sz w:val="24"/>
          <w:szCs w:val="24"/>
        </w:rPr>
        <w:t>.</w:t>
      </w:r>
      <w:r w:rsidR="00001D42" w:rsidRPr="00B42CB0">
        <w:rPr>
          <w:rFonts w:ascii="Verdana" w:hAnsi="Verdana" w:cs="Arial"/>
          <w:b/>
          <w:bCs/>
          <w:color w:val="FF0000"/>
          <w:sz w:val="24"/>
          <w:szCs w:val="24"/>
        </w:rPr>
        <w:t>11</w:t>
      </w:r>
      <w:r w:rsidR="004D4645" w:rsidRPr="00B42CB0">
        <w:rPr>
          <w:rFonts w:ascii="Verdana" w:hAnsi="Verdana" w:cs="Arial"/>
          <w:b/>
          <w:bCs/>
          <w:color w:val="FF0000"/>
          <w:sz w:val="24"/>
          <w:szCs w:val="24"/>
        </w:rPr>
        <w:t xml:space="preserve">.2021 </w:t>
      </w:r>
      <w:r w:rsidR="004D4645" w:rsidRPr="008D1BCE">
        <w:rPr>
          <w:rFonts w:ascii="Verdana" w:hAnsi="Verdana" w:cs="Arial"/>
          <w:b/>
          <w:bCs/>
          <w:sz w:val="24"/>
          <w:szCs w:val="24"/>
        </w:rPr>
        <w:t xml:space="preserve">r. o godz. </w:t>
      </w:r>
      <w:r w:rsidR="00073C16" w:rsidRPr="008D1BCE">
        <w:rPr>
          <w:rFonts w:ascii="Verdana" w:hAnsi="Verdana" w:cs="Arial"/>
          <w:b/>
          <w:bCs/>
          <w:sz w:val="24"/>
          <w:szCs w:val="24"/>
        </w:rPr>
        <w:t>09</w:t>
      </w:r>
      <w:r w:rsidR="009A5355" w:rsidRPr="008D1BCE">
        <w:rPr>
          <w:rFonts w:ascii="Verdana" w:hAnsi="Verdana" w:cs="Arial"/>
          <w:b/>
          <w:bCs/>
          <w:sz w:val="24"/>
          <w:szCs w:val="24"/>
        </w:rPr>
        <w:t>:</w:t>
      </w:r>
      <w:r w:rsidR="004D4645" w:rsidRPr="008D1BCE">
        <w:rPr>
          <w:rFonts w:ascii="Verdana" w:hAnsi="Verdana" w:cs="Arial"/>
          <w:b/>
          <w:bCs/>
          <w:sz w:val="24"/>
          <w:szCs w:val="24"/>
        </w:rPr>
        <w:t>05</w:t>
      </w:r>
      <w:r w:rsidR="000E08B7" w:rsidRPr="008D1BCE">
        <w:rPr>
          <w:rFonts w:ascii="Verdana" w:hAnsi="Verdana" w:cs="Arial"/>
          <w:b/>
          <w:bCs/>
          <w:sz w:val="24"/>
          <w:szCs w:val="24"/>
        </w:rPr>
        <w:t xml:space="preserve">, </w:t>
      </w:r>
      <w:r w:rsidR="000E08B7" w:rsidRPr="008D1BCE">
        <w:rPr>
          <w:rFonts w:ascii="Verdana" w:hAnsi="Verdana" w:cs="Arial"/>
          <w:sz w:val="24"/>
          <w:szCs w:val="24"/>
        </w:rPr>
        <w:t xml:space="preserve">z </w:t>
      </w:r>
      <w:r w:rsidR="000E08B7" w:rsidRPr="00F5216E">
        <w:rPr>
          <w:rFonts w:ascii="Verdana" w:hAnsi="Verdana" w:cs="Arial"/>
          <w:sz w:val="24"/>
          <w:szCs w:val="24"/>
        </w:rPr>
        <w:t>zastrzeżeniem art. 222 ustawy Pzp.</w:t>
      </w:r>
    </w:p>
    <w:p w14:paraId="1002A439" w14:textId="77777777" w:rsidR="00AF6E5E" w:rsidRPr="00F5216E" w:rsidRDefault="00E927DB"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Otwarcie ofert zostanie dokonane </w:t>
      </w:r>
      <w:r w:rsidR="00677B86" w:rsidRPr="00F5216E">
        <w:rPr>
          <w:rFonts w:ascii="Verdana" w:hAnsi="Verdana" w:cs="Arial"/>
          <w:sz w:val="24"/>
          <w:szCs w:val="24"/>
        </w:rPr>
        <w:t>na komputerze Zamawiającego po pobraniu odszyfrowanych</w:t>
      </w:r>
      <w:r w:rsidRPr="00F5216E">
        <w:rPr>
          <w:rFonts w:ascii="Verdana" w:hAnsi="Verdana" w:cs="Arial"/>
          <w:sz w:val="24"/>
          <w:szCs w:val="24"/>
        </w:rPr>
        <w:t xml:space="preserve"> ofert</w:t>
      </w:r>
      <w:r w:rsidR="00677B86" w:rsidRPr="00F5216E">
        <w:rPr>
          <w:rFonts w:ascii="Verdana" w:hAnsi="Verdana" w:cs="Arial"/>
          <w:sz w:val="24"/>
          <w:szCs w:val="24"/>
        </w:rPr>
        <w:t>,</w:t>
      </w:r>
      <w:r w:rsidRPr="00F5216E">
        <w:rPr>
          <w:rFonts w:ascii="Verdana" w:hAnsi="Verdana" w:cs="Arial"/>
          <w:sz w:val="24"/>
          <w:szCs w:val="24"/>
        </w:rPr>
        <w:t xml:space="preserve"> złożonych za pomocą platformy.</w:t>
      </w:r>
      <w:r w:rsidR="009917A2" w:rsidRPr="00F5216E">
        <w:rPr>
          <w:rFonts w:ascii="Verdana" w:hAnsi="Verdana" w:cs="Arial"/>
          <w:sz w:val="24"/>
          <w:szCs w:val="24"/>
        </w:rPr>
        <w:t xml:space="preserve"> </w:t>
      </w:r>
    </w:p>
    <w:p w14:paraId="15174175" w14:textId="4BEFEE35"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Zamawiający niezwłocznie po otwarciu ofert </w:t>
      </w:r>
      <w:r w:rsidR="00F86F90" w:rsidRPr="00F5216E">
        <w:rPr>
          <w:rFonts w:ascii="Verdana" w:hAnsi="Verdana" w:cs="Arial"/>
          <w:bCs/>
          <w:sz w:val="24"/>
          <w:szCs w:val="24"/>
        </w:rPr>
        <w:t xml:space="preserve">zamieści na platformie </w:t>
      </w:r>
      <w:r w:rsidR="00A03A99" w:rsidRPr="00F5216E">
        <w:rPr>
          <w:rFonts w:ascii="Verdana" w:hAnsi="Verdana" w:cs="Arial"/>
          <w:bCs/>
          <w:sz w:val="24"/>
          <w:szCs w:val="24"/>
        </w:rPr>
        <w:t>I</w:t>
      </w:r>
      <w:r w:rsidRPr="00F5216E">
        <w:rPr>
          <w:rFonts w:ascii="Verdana" w:hAnsi="Verdana" w:cs="Arial"/>
          <w:bCs/>
          <w:sz w:val="24"/>
          <w:szCs w:val="24"/>
        </w:rPr>
        <w:t>nformacj</w:t>
      </w:r>
      <w:r w:rsidR="008D11FB" w:rsidRPr="00F5216E">
        <w:rPr>
          <w:rFonts w:ascii="Verdana" w:hAnsi="Verdana" w:cs="Arial"/>
          <w:bCs/>
          <w:sz w:val="24"/>
          <w:szCs w:val="24"/>
        </w:rPr>
        <w:t>ę</w:t>
      </w:r>
      <w:r w:rsidRPr="00F5216E">
        <w:rPr>
          <w:rFonts w:ascii="Verdana" w:hAnsi="Verdana" w:cs="Arial"/>
          <w:bCs/>
          <w:sz w:val="24"/>
          <w:szCs w:val="24"/>
        </w:rPr>
        <w:t xml:space="preserve"> </w:t>
      </w:r>
      <w:r w:rsidR="00F86F90" w:rsidRPr="00F5216E">
        <w:rPr>
          <w:rFonts w:ascii="Verdana" w:hAnsi="Verdana" w:cs="Arial"/>
          <w:bCs/>
          <w:sz w:val="24"/>
          <w:szCs w:val="24"/>
        </w:rPr>
        <w:t>z otwarcia ofert.</w:t>
      </w:r>
    </w:p>
    <w:p w14:paraId="03696715" w14:textId="45F82069" w:rsidR="009917A2" w:rsidRPr="00F5216E" w:rsidRDefault="008929F6"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Zamawiający odrzuca ofertę, jeżeli została złożona po terminie składania ofert, o którym mowa w </w:t>
      </w:r>
      <w:r w:rsidR="00C013FB" w:rsidRPr="00F5216E">
        <w:rPr>
          <w:rFonts w:ascii="Verdana" w:hAnsi="Verdana" w:cs="Arial"/>
          <w:sz w:val="24"/>
          <w:szCs w:val="24"/>
        </w:rPr>
        <w:t>ust. 2.</w:t>
      </w:r>
    </w:p>
    <w:p w14:paraId="1EE7533D" w14:textId="2291D854" w:rsidR="009917A2" w:rsidRPr="00F5216E" w:rsidRDefault="00DE01C3" w:rsidP="00F5216E">
      <w:pPr>
        <w:widowControl w:val="0"/>
        <w:numPr>
          <w:ilvl w:val="1"/>
          <w:numId w:val="36"/>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 datę złożenia oferty przyjmuje się datę jej przekazania w systemie (platformie) w drugim kroku składania oferty poprzez kliknięcie przycisku </w:t>
      </w:r>
      <w:r w:rsidR="00245EF9" w:rsidRPr="00F5216E">
        <w:rPr>
          <w:rFonts w:ascii="Verdana" w:hAnsi="Verdana"/>
          <w:sz w:val="24"/>
          <w:szCs w:val="24"/>
        </w:rPr>
        <w:t>„</w:t>
      </w:r>
      <w:r w:rsidR="00516CFC" w:rsidRPr="00F5216E">
        <w:rPr>
          <w:rFonts w:ascii="Verdana" w:hAnsi="Verdana"/>
          <w:sz w:val="24"/>
          <w:szCs w:val="24"/>
        </w:rPr>
        <w:t>z</w:t>
      </w:r>
      <w:r w:rsidRPr="00F5216E">
        <w:rPr>
          <w:rFonts w:ascii="Verdana" w:hAnsi="Verdana"/>
          <w:sz w:val="24"/>
          <w:szCs w:val="24"/>
        </w:rPr>
        <w:t>łóż ofertę” i wyświetlenie się komunikatu, że oferta została zaszyfrowana i złożona.</w:t>
      </w:r>
    </w:p>
    <w:p w14:paraId="5024D2C6" w14:textId="77777777" w:rsidR="009917A2" w:rsidRPr="00F5216E" w:rsidRDefault="009917A2"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5216E" w14:paraId="21A278D8" w14:textId="77777777" w:rsidTr="00F12A54">
        <w:trPr>
          <w:trHeight w:val="570"/>
        </w:trPr>
        <w:tc>
          <w:tcPr>
            <w:tcW w:w="8964" w:type="dxa"/>
            <w:shd w:val="clear" w:color="auto" w:fill="D9D9D9" w:themeFill="background1" w:themeFillShade="D9"/>
            <w:vAlign w:val="center"/>
          </w:tcPr>
          <w:p w14:paraId="16D5629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15</w:t>
            </w:r>
          </w:p>
          <w:p w14:paraId="1332DF05"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TERMIN ZWIĄZANIA OFERTĄ</w:t>
            </w:r>
          </w:p>
        </w:tc>
      </w:tr>
    </w:tbl>
    <w:p w14:paraId="0E07DD0C" w14:textId="2FB6E1FA"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639BD073" w14:textId="1BED355A" w:rsidR="009917A2" w:rsidRPr="00F5216E" w:rsidRDefault="008929F6" w:rsidP="00F5216E">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Wykonawca jest związany ofertą do </w:t>
      </w:r>
      <w:r w:rsidRPr="008D1BCE">
        <w:rPr>
          <w:rFonts w:ascii="Verdana" w:hAnsi="Verdana" w:cs="Arial"/>
          <w:bCs/>
          <w:sz w:val="24"/>
          <w:szCs w:val="24"/>
        </w:rPr>
        <w:t xml:space="preserve">dnia </w:t>
      </w:r>
      <w:r w:rsidR="00EC3381">
        <w:rPr>
          <w:rFonts w:ascii="Verdana" w:hAnsi="Verdana" w:cs="Arial"/>
          <w:b/>
          <w:color w:val="FF0000"/>
          <w:sz w:val="24"/>
          <w:szCs w:val="24"/>
        </w:rPr>
        <w:t>22</w:t>
      </w:r>
      <w:r w:rsidR="00BE7686" w:rsidRPr="00EC3381">
        <w:rPr>
          <w:rFonts w:ascii="Verdana" w:hAnsi="Verdana" w:cs="Arial"/>
          <w:b/>
          <w:color w:val="FF0000"/>
          <w:sz w:val="24"/>
          <w:szCs w:val="24"/>
        </w:rPr>
        <w:t>.</w:t>
      </w:r>
      <w:r w:rsidR="00001D42" w:rsidRPr="00EC3381">
        <w:rPr>
          <w:rFonts w:ascii="Verdana" w:hAnsi="Verdana" w:cs="Arial"/>
          <w:b/>
          <w:color w:val="FF0000"/>
          <w:sz w:val="24"/>
          <w:szCs w:val="24"/>
        </w:rPr>
        <w:t>12</w:t>
      </w:r>
      <w:r w:rsidR="00BE7686" w:rsidRPr="00EC3381">
        <w:rPr>
          <w:rFonts w:ascii="Verdana" w:hAnsi="Verdana" w:cs="Arial"/>
          <w:b/>
          <w:color w:val="FF0000"/>
          <w:sz w:val="24"/>
          <w:szCs w:val="24"/>
        </w:rPr>
        <w:t>.2021 r.</w:t>
      </w:r>
    </w:p>
    <w:p w14:paraId="4D77D926" w14:textId="77C2680D" w:rsidR="008929F6" w:rsidRPr="00F5216E" w:rsidRDefault="008929F6" w:rsidP="00F5216E">
      <w:pPr>
        <w:widowControl w:val="0"/>
        <w:numPr>
          <w:ilvl w:val="1"/>
          <w:numId w:val="37"/>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W przypadku gdy wybór najkorzystniejszej oferty nie nastąpi przed upływem terminu związania ofertą, o którym mowa w </w:t>
      </w:r>
      <w:r w:rsidR="006C431D" w:rsidRPr="00F5216E">
        <w:rPr>
          <w:rFonts w:ascii="Verdana" w:hAnsi="Verdana"/>
          <w:sz w:val="24"/>
          <w:szCs w:val="24"/>
        </w:rPr>
        <w:t>rozdziale</w:t>
      </w:r>
      <w:r w:rsidRPr="00F5216E">
        <w:rPr>
          <w:rFonts w:ascii="Verdana" w:hAnsi="Verdana"/>
          <w:sz w:val="24"/>
          <w:szCs w:val="24"/>
        </w:rPr>
        <w:t xml:space="preserve"> 15.1, </w:t>
      </w:r>
      <w:r w:rsidR="00DE01C3" w:rsidRPr="00F5216E">
        <w:rPr>
          <w:rFonts w:ascii="Verdana" w:hAnsi="Verdana"/>
          <w:sz w:val="24"/>
          <w:szCs w:val="24"/>
        </w:rPr>
        <w:t>Z</w:t>
      </w:r>
      <w:r w:rsidRPr="00F5216E">
        <w:rPr>
          <w:rFonts w:ascii="Verdana" w:hAnsi="Verdana"/>
          <w:sz w:val="24"/>
          <w:szCs w:val="24"/>
        </w:rPr>
        <w:t xml:space="preserve">amawiający przed upływem terminu związania ofertą, zwróci się jednokrotnie do </w:t>
      </w:r>
      <w:r w:rsidR="00DE01C3" w:rsidRPr="00F5216E">
        <w:rPr>
          <w:rFonts w:ascii="Verdana" w:hAnsi="Verdana"/>
          <w:sz w:val="24"/>
          <w:szCs w:val="24"/>
        </w:rPr>
        <w:t>W</w:t>
      </w:r>
      <w:r w:rsidRPr="00F5216E">
        <w:rPr>
          <w:rFonts w:ascii="Verdana" w:hAnsi="Verdana"/>
          <w:sz w:val="24"/>
          <w:szCs w:val="24"/>
        </w:rPr>
        <w:t>ykonawców o</w:t>
      </w:r>
      <w:r w:rsidR="0090373D" w:rsidRPr="00F5216E">
        <w:rPr>
          <w:rFonts w:ascii="Verdana" w:hAnsi="Verdana"/>
          <w:sz w:val="24"/>
          <w:szCs w:val="24"/>
        </w:rPr>
        <w:t> </w:t>
      </w:r>
      <w:r w:rsidRPr="00F5216E">
        <w:rPr>
          <w:rFonts w:ascii="Verdana" w:hAnsi="Verdana"/>
          <w:sz w:val="24"/>
          <w:szCs w:val="24"/>
        </w:rPr>
        <w:t>wyrażenie zgody na przedłużenie tego terminu o wskazywany przez niego okres nie dłuższy niż 30 dni.</w:t>
      </w:r>
      <w:r w:rsidR="00F86F90" w:rsidRPr="00F5216E">
        <w:rPr>
          <w:rFonts w:ascii="Verdana" w:hAnsi="Verdana"/>
          <w:sz w:val="24"/>
          <w:szCs w:val="24"/>
        </w:rPr>
        <w:t xml:space="preserve"> </w:t>
      </w:r>
      <w:r w:rsidRPr="00F5216E">
        <w:rPr>
          <w:rFonts w:ascii="Verdana" w:hAnsi="Verdana" w:cs="Arial"/>
          <w:bCs/>
          <w:sz w:val="24"/>
          <w:szCs w:val="24"/>
        </w:rPr>
        <w:t>Przedłużenie terminu związania ofertą</w:t>
      </w:r>
      <w:r w:rsidR="00F86F90" w:rsidRPr="00F5216E">
        <w:rPr>
          <w:rFonts w:ascii="Verdana" w:hAnsi="Verdana" w:cs="Arial"/>
          <w:bCs/>
          <w:sz w:val="24"/>
          <w:szCs w:val="24"/>
        </w:rPr>
        <w:t xml:space="preserve"> </w:t>
      </w:r>
      <w:r w:rsidRPr="00F5216E">
        <w:rPr>
          <w:rFonts w:ascii="Verdana" w:hAnsi="Verdana" w:cs="Arial"/>
          <w:bCs/>
          <w:sz w:val="24"/>
          <w:szCs w:val="24"/>
        </w:rPr>
        <w:t>wymaga złożenia przez Wykonawcę pisemnego oświadczenia o wyrażeniu zgody na przedłużenie terminu związania ofertą.</w:t>
      </w:r>
    </w:p>
    <w:p w14:paraId="4F20DB7D" w14:textId="77777777" w:rsidR="00DF4241" w:rsidRPr="00F5216E" w:rsidRDefault="00DF4241" w:rsidP="00F5216E">
      <w:pPr>
        <w:widowControl w:val="0"/>
        <w:tabs>
          <w:tab w:val="left" w:pos="709"/>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5216E" w14:paraId="37F87FBB" w14:textId="77777777" w:rsidTr="00F12A54">
        <w:trPr>
          <w:jc w:val="center"/>
        </w:trPr>
        <w:tc>
          <w:tcPr>
            <w:tcW w:w="9060" w:type="dxa"/>
            <w:shd w:val="clear" w:color="auto" w:fill="D9D9D9" w:themeFill="background1" w:themeFillShade="D9"/>
            <w:vAlign w:val="center"/>
          </w:tcPr>
          <w:p w14:paraId="62D639A0"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16</w:t>
            </w:r>
          </w:p>
          <w:p w14:paraId="4F6D879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SPOSOBU OBLICZENIA CENY OFERTY</w:t>
            </w:r>
          </w:p>
        </w:tc>
      </w:tr>
    </w:tbl>
    <w:p w14:paraId="32893CC7" w14:textId="50B5CE18" w:rsidR="008929F6" w:rsidRPr="00F5216E" w:rsidRDefault="008929F6" w:rsidP="00F5216E">
      <w:pPr>
        <w:pStyle w:val="Kolorowalistaakcent11"/>
        <w:widowControl w:val="0"/>
        <w:tabs>
          <w:tab w:val="left" w:pos="709"/>
        </w:tabs>
        <w:spacing w:before="0" w:after="0" w:line="360" w:lineRule="auto"/>
        <w:ind w:left="142" w:right="57" w:hanging="85"/>
        <w:outlineLvl w:val="3"/>
        <w:rPr>
          <w:rFonts w:ascii="Verdana" w:hAnsi="Verdana" w:cs="Arial"/>
          <w:bCs/>
          <w:sz w:val="24"/>
          <w:szCs w:val="24"/>
          <w:lang w:eastAsia="pl-PL"/>
        </w:rPr>
      </w:pPr>
    </w:p>
    <w:p w14:paraId="1AE0D9BD" w14:textId="321E408B"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Obowiązującą formą wynagrodzenia za wykonanie przez Wykonawcę</w:t>
      </w:r>
      <w:r w:rsidR="00254E2F" w:rsidRPr="00F5216E">
        <w:rPr>
          <w:rFonts w:ascii="Verdana" w:hAnsi="Verdana" w:cs="Arial"/>
          <w:bCs/>
          <w:sz w:val="24"/>
          <w:szCs w:val="24"/>
        </w:rPr>
        <w:t xml:space="preserve"> </w:t>
      </w:r>
      <w:r w:rsidRPr="00F5216E">
        <w:rPr>
          <w:rFonts w:ascii="Verdana" w:hAnsi="Verdana" w:cs="Arial"/>
          <w:bCs/>
          <w:sz w:val="24"/>
          <w:szCs w:val="24"/>
        </w:rPr>
        <w:t xml:space="preserve">przedmiotu zamówienia będzie </w:t>
      </w:r>
      <w:r w:rsidRPr="00F5216E">
        <w:rPr>
          <w:rFonts w:ascii="Verdana" w:hAnsi="Verdana" w:cs="Arial"/>
          <w:sz w:val="24"/>
          <w:szCs w:val="24"/>
        </w:rPr>
        <w:t>wynagrodzenie ryczałtowe</w:t>
      </w:r>
      <w:r w:rsidRPr="00F5216E">
        <w:rPr>
          <w:rFonts w:ascii="Verdana" w:hAnsi="Verdana" w:cs="Arial"/>
          <w:bCs/>
          <w:sz w:val="24"/>
          <w:szCs w:val="24"/>
        </w:rPr>
        <w:t xml:space="preserve"> wskazane w</w:t>
      </w:r>
      <w:r w:rsidR="00254E2F" w:rsidRPr="00F5216E">
        <w:rPr>
          <w:rFonts w:ascii="Verdana" w:hAnsi="Verdana" w:cs="Arial"/>
          <w:bCs/>
          <w:sz w:val="24"/>
          <w:szCs w:val="24"/>
        </w:rPr>
        <w:t xml:space="preserve"> druku oferta</w:t>
      </w:r>
      <w:r w:rsidRPr="00F5216E">
        <w:rPr>
          <w:rFonts w:ascii="Verdana" w:hAnsi="Verdana" w:cs="Arial"/>
          <w:bCs/>
          <w:sz w:val="24"/>
          <w:szCs w:val="24"/>
        </w:rPr>
        <w:t>. Cena ryczałtowa obejmuje wszystkie koszty i składniki związane z wykonaniem zamówienia w zakresie wynikającym z opisu przedmiotu zamówienia</w:t>
      </w:r>
      <w:r w:rsidR="00254E2F" w:rsidRPr="00F5216E">
        <w:rPr>
          <w:rFonts w:ascii="Verdana" w:hAnsi="Verdana" w:cs="Arial"/>
          <w:bCs/>
          <w:sz w:val="24"/>
          <w:szCs w:val="24"/>
        </w:rPr>
        <w:t xml:space="preserve">, </w:t>
      </w:r>
      <w:r w:rsidR="0040583A" w:rsidRPr="00F5216E">
        <w:rPr>
          <w:rFonts w:ascii="Verdana" w:hAnsi="Verdana"/>
          <w:sz w:val="24"/>
          <w:szCs w:val="24"/>
        </w:rPr>
        <w:t>jakie musi ponieść Wykonawca, aby zrealizować zamówienie z najwyższą starannością oraz ewentualne rabaty</w:t>
      </w:r>
      <w:r w:rsidR="00DF382E" w:rsidRPr="00F5216E">
        <w:rPr>
          <w:rFonts w:ascii="Verdana" w:hAnsi="Verdana"/>
          <w:sz w:val="24"/>
          <w:szCs w:val="24"/>
        </w:rPr>
        <w:t xml:space="preserve"> a także wszystkie potencjalne ryzyk</w:t>
      </w:r>
      <w:r w:rsidR="00F60CEA" w:rsidRPr="00F5216E">
        <w:rPr>
          <w:rFonts w:ascii="Verdana" w:hAnsi="Verdana"/>
          <w:sz w:val="24"/>
          <w:szCs w:val="24"/>
        </w:rPr>
        <w:t>a</w:t>
      </w:r>
      <w:r w:rsidR="00DF382E" w:rsidRPr="00F5216E">
        <w:rPr>
          <w:rFonts w:ascii="Verdana" w:hAnsi="Verdana"/>
          <w:sz w:val="24"/>
          <w:szCs w:val="24"/>
        </w:rPr>
        <w:t xml:space="preserve"> ekonomicz</w:t>
      </w:r>
      <w:r w:rsidR="00F60CEA" w:rsidRPr="00F5216E">
        <w:rPr>
          <w:rFonts w:ascii="Verdana" w:hAnsi="Verdana"/>
          <w:sz w:val="24"/>
          <w:szCs w:val="24"/>
        </w:rPr>
        <w:t>ne</w:t>
      </w:r>
      <w:r w:rsidR="00DF382E" w:rsidRPr="00F5216E">
        <w:rPr>
          <w:rFonts w:ascii="Verdana" w:hAnsi="Verdana"/>
          <w:sz w:val="24"/>
          <w:szCs w:val="24"/>
        </w:rPr>
        <w:t>, jakie mogą wystąpić przy realizacji przedmiotu umowy, wynikające z</w:t>
      </w:r>
      <w:r w:rsidR="00F421F8" w:rsidRPr="00F5216E">
        <w:rPr>
          <w:rFonts w:ascii="Verdana" w:hAnsi="Verdana"/>
          <w:sz w:val="24"/>
          <w:szCs w:val="24"/>
        </w:rPr>
        <w:t> </w:t>
      </w:r>
      <w:r w:rsidR="00DF382E" w:rsidRPr="00F5216E">
        <w:rPr>
          <w:rFonts w:ascii="Verdana" w:hAnsi="Verdana"/>
          <w:sz w:val="24"/>
          <w:szCs w:val="24"/>
        </w:rPr>
        <w:t xml:space="preserve">okoliczności, których nie można było przewidzieć w chwili zawierania umowy. </w:t>
      </w:r>
    </w:p>
    <w:p w14:paraId="314F5913" w14:textId="7FBCE9BB"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 xml:space="preserve">Cena winna uwzględniać wymagania wskazane w </w:t>
      </w:r>
      <w:r w:rsidR="00EB3861" w:rsidRPr="00F5216E">
        <w:rPr>
          <w:rFonts w:ascii="Verdana" w:hAnsi="Verdana" w:cs="Arial"/>
          <w:bCs/>
          <w:sz w:val="24"/>
          <w:szCs w:val="24"/>
        </w:rPr>
        <w:t xml:space="preserve">opisie </w:t>
      </w:r>
      <w:r w:rsidRPr="00F5216E">
        <w:rPr>
          <w:rFonts w:ascii="Verdana" w:hAnsi="Verdana" w:cs="Arial"/>
          <w:bCs/>
          <w:sz w:val="24"/>
          <w:szCs w:val="24"/>
        </w:rPr>
        <w:t>przedmio</w:t>
      </w:r>
      <w:r w:rsidR="00EB3861" w:rsidRPr="00F5216E">
        <w:rPr>
          <w:rFonts w:ascii="Verdana" w:hAnsi="Verdana" w:cs="Arial"/>
          <w:bCs/>
          <w:sz w:val="24"/>
          <w:szCs w:val="24"/>
        </w:rPr>
        <w:t>tu</w:t>
      </w:r>
      <w:r w:rsidRPr="00F5216E">
        <w:rPr>
          <w:rFonts w:ascii="Verdana" w:hAnsi="Verdana" w:cs="Arial"/>
          <w:bCs/>
          <w:sz w:val="24"/>
          <w:szCs w:val="24"/>
        </w:rPr>
        <w:t xml:space="preserve"> zamówienia, SWZ i </w:t>
      </w:r>
      <w:r w:rsidR="008D11FB" w:rsidRPr="00F5216E">
        <w:rPr>
          <w:rFonts w:ascii="Verdana" w:hAnsi="Verdana" w:cs="Arial"/>
          <w:bCs/>
          <w:sz w:val="24"/>
          <w:szCs w:val="24"/>
        </w:rPr>
        <w:t>projekcie</w:t>
      </w:r>
      <w:r w:rsidRPr="00F5216E">
        <w:rPr>
          <w:rFonts w:ascii="Verdana" w:hAnsi="Verdana" w:cs="Arial"/>
          <w:bCs/>
          <w:sz w:val="24"/>
          <w:szCs w:val="24"/>
        </w:rPr>
        <w:t xml:space="preserve"> umowy.</w:t>
      </w:r>
    </w:p>
    <w:p w14:paraId="794F27BB" w14:textId="22A92945" w:rsidR="00F12A54" w:rsidRPr="00F5216E" w:rsidRDefault="00F12A54"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Wykonawca poda stawkę podatku VAT obowiązującą według stanu prawnego na dzień składania ofert.</w:t>
      </w:r>
      <w:r w:rsidR="00F20D65" w:rsidRPr="00F5216E">
        <w:rPr>
          <w:rFonts w:ascii="Verdana" w:hAnsi="Verdana"/>
          <w:sz w:val="24"/>
          <w:szCs w:val="24"/>
        </w:rPr>
        <w:t xml:space="preserve"> </w:t>
      </w:r>
      <w:r w:rsidR="00015E43" w:rsidRPr="00F5216E">
        <w:rPr>
          <w:rFonts w:ascii="Verdana" w:hAnsi="Verdana" w:cs="Arial"/>
          <w:bCs/>
          <w:sz w:val="24"/>
          <w:szCs w:val="24"/>
        </w:rPr>
        <w:t>Wykonawca może zawsze zastosować podstawową stawkę podatku VAT, wynoszącą 23 %.</w:t>
      </w:r>
    </w:p>
    <w:p w14:paraId="2FD5FC42" w14:textId="55398B47" w:rsidR="00015E43" w:rsidRPr="00F5216E" w:rsidRDefault="00015E43" w:rsidP="00F5216E">
      <w:pPr>
        <w:widowControl w:val="0"/>
        <w:tabs>
          <w:tab w:val="left" w:pos="709"/>
        </w:tabs>
        <w:spacing w:line="360" w:lineRule="auto"/>
        <w:ind w:right="57"/>
        <w:contextualSpacing/>
        <w:jc w:val="both"/>
        <w:outlineLvl w:val="3"/>
        <w:rPr>
          <w:rFonts w:ascii="Verdana" w:hAnsi="Verdana"/>
          <w:sz w:val="24"/>
          <w:szCs w:val="24"/>
        </w:rPr>
      </w:pPr>
      <w:r w:rsidRPr="00F5216E">
        <w:rPr>
          <w:rFonts w:ascii="Verdana" w:hAnsi="Verdana"/>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BA0F511" w14:textId="28849BBF" w:rsidR="00B81EB2" w:rsidRPr="00F5216E" w:rsidRDefault="00B81EB2" w:rsidP="00F5216E">
      <w:pPr>
        <w:widowControl w:val="0"/>
        <w:tabs>
          <w:tab w:val="left" w:pos="709"/>
        </w:tabs>
        <w:spacing w:line="360" w:lineRule="auto"/>
        <w:ind w:right="57"/>
        <w:contextualSpacing/>
        <w:jc w:val="both"/>
        <w:outlineLvl w:val="3"/>
        <w:rPr>
          <w:rFonts w:ascii="Verdana" w:hAnsi="Verdana" w:cs="Arial"/>
          <w:bCs/>
          <w:sz w:val="24"/>
          <w:szCs w:val="24"/>
        </w:rPr>
      </w:pPr>
      <w:r w:rsidRPr="00F5216E">
        <w:rPr>
          <w:rFonts w:ascii="Verdana" w:hAnsi="Verdana"/>
          <w:sz w:val="24"/>
          <w:szCs w:val="24"/>
        </w:rPr>
        <w:t xml:space="preserve">Zamawiający w druku oferta przewidział zastosowanie konkretnej stawki podatku VAT, wynoszącej </w:t>
      </w:r>
      <w:r w:rsidR="00AD2DD4" w:rsidRPr="00F5216E">
        <w:rPr>
          <w:rFonts w:ascii="Verdana" w:hAnsi="Verdana"/>
          <w:sz w:val="24"/>
          <w:szCs w:val="24"/>
        </w:rPr>
        <w:t>8</w:t>
      </w:r>
      <w:r w:rsidRPr="00F5216E">
        <w:rPr>
          <w:rFonts w:ascii="Verdana" w:hAnsi="Verdana"/>
          <w:sz w:val="24"/>
          <w:szCs w:val="24"/>
        </w:rPr>
        <w:t xml:space="preserve"> %.</w:t>
      </w:r>
    </w:p>
    <w:p w14:paraId="2092A1C4" w14:textId="6EBA7400"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Wszelkie rozliczenia dotyczące realizacji przedmiotu zamówienia opisanego w</w:t>
      </w:r>
      <w:r w:rsidR="00F421F8" w:rsidRPr="00F5216E">
        <w:rPr>
          <w:rFonts w:ascii="Verdana" w:hAnsi="Verdana" w:cs="Arial"/>
          <w:bCs/>
          <w:sz w:val="24"/>
          <w:szCs w:val="24"/>
        </w:rPr>
        <w:t> </w:t>
      </w:r>
      <w:r w:rsidRPr="00F5216E">
        <w:rPr>
          <w:rFonts w:ascii="Verdana" w:hAnsi="Verdana" w:cs="Arial"/>
          <w:bCs/>
          <w:sz w:val="24"/>
          <w:szCs w:val="24"/>
        </w:rPr>
        <w:t>niniejszej specyfikacji dokonywane będą w złotych polskich</w:t>
      </w:r>
      <w:r w:rsidR="006E6005" w:rsidRPr="00F5216E">
        <w:rPr>
          <w:rFonts w:ascii="Verdana" w:hAnsi="Verdana" w:cs="Arial"/>
          <w:bCs/>
          <w:sz w:val="24"/>
          <w:szCs w:val="24"/>
        </w:rPr>
        <w:t>.</w:t>
      </w:r>
    </w:p>
    <w:p w14:paraId="6BFAEAF6" w14:textId="4CDD5739" w:rsidR="00F12A54"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W </w:t>
      </w:r>
      <w:r w:rsidR="00516CFC" w:rsidRPr="00F5216E">
        <w:rPr>
          <w:rFonts w:ascii="Verdana" w:hAnsi="Verdana" w:cs="Arial"/>
          <w:sz w:val="24"/>
          <w:szCs w:val="24"/>
        </w:rPr>
        <w:t>f</w:t>
      </w:r>
      <w:r w:rsidRPr="00F5216E">
        <w:rPr>
          <w:rFonts w:ascii="Verdana" w:hAnsi="Verdana" w:cs="Arial"/>
          <w:sz w:val="24"/>
          <w:szCs w:val="24"/>
        </w:rPr>
        <w:t>ormularzu oferty</w:t>
      </w:r>
      <w:r w:rsidR="00516CFC" w:rsidRPr="00F5216E">
        <w:rPr>
          <w:rFonts w:ascii="Verdana" w:hAnsi="Verdana" w:cs="Arial"/>
          <w:sz w:val="24"/>
          <w:szCs w:val="24"/>
        </w:rPr>
        <w:t>,</w:t>
      </w:r>
      <w:r w:rsidRPr="00F5216E">
        <w:rPr>
          <w:rFonts w:ascii="Verdana" w:hAnsi="Verdana" w:cs="Arial"/>
          <w:sz w:val="24"/>
          <w:szCs w:val="24"/>
        </w:rPr>
        <w:t xml:space="preserve"> Wykonawca podaje cen</w:t>
      </w:r>
      <w:r w:rsidR="00516CFC" w:rsidRPr="00F5216E">
        <w:rPr>
          <w:rFonts w:ascii="Verdana" w:eastAsia="TimesNewRoman" w:hAnsi="Verdana" w:cs="Arial"/>
          <w:sz w:val="24"/>
          <w:szCs w:val="24"/>
        </w:rPr>
        <w:t>ę</w:t>
      </w:r>
      <w:r w:rsidRPr="00F5216E">
        <w:rPr>
          <w:rFonts w:ascii="Verdana" w:hAnsi="Verdana" w:cs="Arial"/>
          <w:sz w:val="24"/>
          <w:szCs w:val="24"/>
        </w:rPr>
        <w:t xml:space="preserve"> z dokładno</w:t>
      </w:r>
      <w:r w:rsidRPr="00F5216E">
        <w:rPr>
          <w:rFonts w:ascii="Verdana" w:eastAsia="TimesNewRoman" w:hAnsi="Verdana" w:cs="Arial"/>
          <w:sz w:val="24"/>
          <w:szCs w:val="24"/>
        </w:rPr>
        <w:t>ś</w:t>
      </w:r>
      <w:r w:rsidRPr="00F5216E">
        <w:rPr>
          <w:rFonts w:ascii="Verdana" w:hAnsi="Verdana" w:cs="Arial"/>
          <w:sz w:val="24"/>
          <w:szCs w:val="24"/>
        </w:rPr>
        <w:t>ci</w:t>
      </w:r>
      <w:r w:rsidRPr="00F5216E">
        <w:rPr>
          <w:rFonts w:ascii="Verdana" w:eastAsia="TimesNewRoman" w:hAnsi="Verdana" w:cs="Arial"/>
          <w:sz w:val="24"/>
          <w:szCs w:val="24"/>
        </w:rPr>
        <w:t>ą</w:t>
      </w:r>
      <w:r w:rsidR="00DF1335" w:rsidRPr="00F5216E">
        <w:rPr>
          <w:rFonts w:ascii="Verdana" w:eastAsia="TimesNewRoman" w:hAnsi="Verdana" w:cs="Arial"/>
          <w:sz w:val="24"/>
          <w:szCs w:val="24"/>
        </w:rPr>
        <w:t xml:space="preserve"> do grosza</w:t>
      </w:r>
      <w:r w:rsidRPr="00F5216E">
        <w:rPr>
          <w:rFonts w:ascii="Verdana" w:eastAsia="TimesNewRoman" w:hAnsi="Verdana" w:cs="Arial"/>
          <w:sz w:val="24"/>
          <w:szCs w:val="24"/>
        </w:rPr>
        <w:t xml:space="preserve"> </w:t>
      </w:r>
      <w:r w:rsidRPr="00F5216E">
        <w:rPr>
          <w:rFonts w:ascii="Verdana" w:hAnsi="Verdana" w:cs="Arial"/>
          <w:sz w:val="24"/>
          <w:szCs w:val="24"/>
        </w:rPr>
        <w:t>do dwóch miejsc po przecinku w rozumieniu art. 3 ust. 1 pkt 1 i ust. 2 ustawy z</w:t>
      </w:r>
      <w:r w:rsidR="00F421F8" w:rsidRPr="00F5216E">
        <w:rPr>
          <w:rFonts w:ascii="Verdana" w:hAnsi="Verdana" w:cs="Arial"/>
          <w:sz w:val="24"/>
          <w:szCs w:val="24"/>
        </w:rPr>
        <w:t> </w:t>
      </w:r>
      <w:r w:rsidRPr="00F5216E">
        <w:rPr>
          <w:rFonts w:ascii="Verdana" w:hAnsi="Verdana" w:cs="Arial"/>
          <w:sz w:val="24"/>
          <w:szCs w:val="24"/>
        </w:rPr>
        <w:t>dnia 9 maja 2014</w:t>
      </w:r>
      <w:r w:rsidR="006E6005" w:rsidRPr="00F5216E">
        <w:rPr>
          <w:rFonts w:ascii="Verdana" w:hAnsi="Verdana" w:cs="Arial"/>
          <w:sz w:val="24"/>
          <w:szCs w:val="24"/>
        </w:rPr>
        <w:t xml:space="preserve"> </w:t>
      </w:r>
      <w:r w:rsidRPr="00F5216E">
        <w:rPr>
          <w:rFonts w:ascii="Verdana" w:hAnsi="Verdana" w:cs="Arial"/>
          <w:sz w:val="24"/>
          <w:szCs w:val="24"/>
        </w:rPr>
        <w:t>r. o informowaniu o cenach towarów i usług oraz ustawy z</w:t>
      </w:r>
      <w:r w:rsidR="00F421F8" w:rsidRPr="00F5216E">
        <w:rPr>
          <w:rFonts w:ascii="Verdana" w:hAnsi="Verdana" w:cs="Arial"/>
          <w:sz w:val="24"/>
          <w:szCs w:val="24"/>
        </w:rPr>
        <w:t> </w:t>
      </w:r>
      <w:r w:rsidRPr="00F5216E">
        <w:rPr>
          <w:rFonts w:ascii="Verdana" w:hAnsi="Verdana" w:cs="Arial"/>
          <w:sz w:val="24"/>
          <w:szCs w:val="24"/>
        </w:rPr>
        <w:t>dnia 7 lipca 1994 r. o denominacji złotego, za któr</w:t>
      </w:r>
      <w:r w:rsidRPr="00F5216E">
        <w:rPr>
          <w:rFonts w:ascii="Verdana" w:eastAsia="TimesNewRoman" w:hAnsi="Verdana" w:cs="Arial"/>
          <w:sz w:val="24"/>
          <w:szCs w:val="24"/>
        </w:rPr>
        <w:t xml:space="preserve">ą </w:t>
      </w:r>
      <w:r w:rsidRPr="00F5216E">
        <w:rPr>
          <w:rFonts w:ascii="Verdana" w:hAnsi="Verdana" w:cs="Arial"/>
          <w:sz w:val="24"/>
          <w:szCs w:val="24"/>
        </w:rPr>
        <w:t>podejmuje si</w:t>
      </w:r>
      <w:r w:rsidRPr="00F5216E">
        <w:rPr>
          <w:rFonts w:ascii="Verdana" w:eastAsia="TimesNewRoman" w:hAnsi="Verdana" w:cs="Arial"/>
          <w:sz w:val="24"/>
          <w:szCs w:val="24"/>
        </w:rPr>
        <w:t xml:space="preserve">ę </w:t>
      </w:r>
      <w:r w:rsidRPr="00F5216E">
        <w:rPr>
          <w:rFonts w:ascii="Verdana" w:hAnsi="Verdana" w:cs="Arial"/>
          <w:sz w:val="24"/>
          <w:szCs w:val="24"/>
        </w:rPr>
        <w:t>zrealizowa</w:t>
      </w:r>
      <w:r w:rsidRPr="00F5216E">
        <w:rPr>
          <w:rFonts w:ascii="Verdana" w:eastAsia="TimesNewRoman" w:hAnsi="Verdana" w:cs="Arial"/>
          <w:sz w:val="24"/>
          <w:szCs w:val="24"/>
        </w:rPr>
        <w:t xml:space="preserve">ć </w:t>
      </w:r>
      <w:r w:rsidRPr="00F5216E">
        <w:rPr>
          <w:rFonts w:ascii="Verdana" w:hAnsi="Verdana" w:cs="Arial"/>
          <w:sz w:val="24"/>
          <w:szCs w:val="24"/>
        </w:rPr>
        <w:t>przedmiot zamówienia.</w:t>
      </w:r>
    </w:p>
    <w:p w14:paraId="754FCED3" w14:textId="77777777" w:rsidR="00860CCC" w:rsidRPr="00F5216E" w:rsidRDefault="00DF1335"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Wynagrodzenie Wykonawcy nie ulegnie zmianie przez cały okres umowy. Zmianie nie ulegną również ceny jednostkowe, wskazane w druku oferta</w:t>
      </w:r>
      <w:r w:rsidR="008D11FB" w:rsidRPr="00F5216E">
        <w:rPr>
          <w:rFonts w:ascii="Verdana" w:hAnsi="Verdana"/>
          <w:sz w:val="24"/>
          <w:szCs w:val="24"/>
        </w:rPr>
        <w:t xml:space="preserve"> </w:t>
      </w:r>
      <w:r w:rsidR="003E3470" w:rsidRPr="00F5216E">
        <w:rPr>
          <w:rFonts w:ascii="Verdana" w:hAnsi="Verdana"/>
          <w:sz w:val="24"/>
          <w:szCs w:val="24"/>
        </w:rPr>
        <w:t>(</w:t>
      </w:r>
      <w:r w:rsidR="008D11FB" w:rsidRPr="00F5216E">
        <w:rPr>
          <w:rFonts w:ascii="Verdana" w:hAnsi="Verdana"/>
          <w:sz w:val="24"/>
          <w:szCs w:val="24"/>
        </w:rPr>
        <w:t>z</w:t>
      </w:r>
      <w:r w:rsidR="0096471E" w:rsidRPr="00F5216E">
        <w:rPr>
          <w:rFonts w:ascii="Verdana" w:hAnsi="Verdana"/>
          <w:sz w:val="24"/>
          <w:szCs w:val="24"/>
        </w:rPr>
        <w:t> </w:t>
      </w:r>
      <w:r w:rsidR="008D11FB" w:rsidRPr="00F5216E">
        <w:rPr>
          <w:rFonts w:ascii="Verdana" w:hAnsi="Verdana"/>
          <w:sz w:val="24"/>
          <w:szCs w:val="24"/>
        </w:rPr>
        <w:t>zastrzeżeniem zmian umowy</w:t>
      </w:r>
      <w:r w:rsidR="003E3470" w:rsidRPr="00F5216E">
        <w:rPr>
          <w:rFonts w:ascii="Verdana" w:hAnsi="Verdana"/>
          <w:sz w:val="24"/>
          <w:szCs w:val="24"/>
        </w:rPr>
        <w:t>)</w:t>
      </w:r>
      <w:r w:rsidR="008D11FB" w:rsidRPr="00F5216E">
        <w:rPr>
          <w:rFonts w:ascii="Verdana" w:hAnsi="Verdana"/>
          <w:sz w:val="24"/>
          <w:szCs w:val="24"/>
        </w:rPr>
        <w:t>.</w:t>
      </w:r>
    </w:p>
    <w:p w14:paraId="76B75B5D" w14:textId="55425FE3" w:rsidR="00860CCC" w:rsidRPr="00F5216E" w:rsidRDefault="00860CCC" w:rsidP="00F5216E">
      <w:pPr>
        <w:widowControl w:val="0"/>
        <w:tabs>
          <w:tab w:val="left" w:pos="0"/>
        </w:tabs>
        <w:spacing w:line="360" w:lineRule="auto"/>
        <w:ind w:right="57"/>
        <w:contextualSpacing/>
        <w:jc w:val="both"/>
        <w:outlineLvl w:val="3"/>
        <w:rPr>
          <w:rFonts w:ascii="Verdana" w:hAnsi="Verdana" w:cs="Arial"/>
          <w:bCs/>
          <w:sz w:val="24"/>
          <w:szCs w:val="24"/>
        </w:rPr>
      </w:pPr>
      <w:r w:rsidRPr="00F5216E">
        <w:rPr>
          <w:rFonts w:ascii="Verdana" w:hAnsi="Verdana" w:cs="Arial"/>
          <w:bCs/>
          <w:sz w:val="24"/>
          <w:szCs w:val="24"/>
        </w:rPr>
        <w:t xml:space="preserve">Uwaga. </w:t>
      </w:r>
      <w:r w:rsidRPr="00F5216E">
        <w:rPr>
          <w:rFonts w:ascii="Verdana" w:hAnsi="Verdana"/>
          <w:sz w:val="24"/>
          <w:szCs w:val="24"/>
        </w:rPr>
        <w:t>W oferowanej cenie należy uwzględnić koszty transportu, koszty bieżących napraw i kon</w:t>
      </w:r>
      <w:r w:rsidRPr="00F5216E">
        <w:rPr>
          <w:rFonts w:ascii="Verdana" w:hAnsi="Verdana"/>
          <w:sz w:val="24"/>
          <w:szCs w:val="24"/>
        </w:rPr>
        <w:softHyphen/>
        <w:t xml:space="preserve">serwacji </w:t>
      </w:r>
      <w:r w:rsidR="000D0F00" w:rsidRPr="00F5216E">
        <w:rPr>
          <w:rFonts w:ascii="Verdana" w:hAnsi="Verdana"/>
          <w:sz w:val="24"/>
          <w:szCs w:val="24"/>
        </w:rPr>
        <w:t>pojazdów</w:t>
      </w:r>
      <w:r w:rsidRPr="00F5216E">
        <w:rPr>
          <w:rFonts w:ascii="Verdana" w:hAnsi="Verdana"/>
          <w:sz w:val="24"/>
          <w:szCs w:val="24"/>
        </w:rPr>
        <w:t>, koszty paliwa jak i wszelkie koszty osobowe (w tym na tym etapie postępowania znana jest wysokość płacy minimalnej w 2022 r.</w:t>
      </w:r>
      <w:r w:rsidR="006F1D60" w:rsidRPr="00F5216E">
        <w:rPr>
          <w:rFonts w:ascii="Verdana" w:hAnsi="Verdana"/>
          <w:sz w:val="24"/>
          <w:szCs w:val="24"/>
        </w:rPr>
        <w:t xml:space="preserve"> </w:t>
      </w:r>
      <w:hyperlink r:id="rId20" w:history="1">
        <w:r w:rsidR="006F1D60" w:rsidRPr="00F5216E">
          <w:rPr>
            <w:rStyle w:val="Hipercze"/>
            <w:rFonts w:ascii="Verdana" w:hAnsi="Verdana" w:cs="Arial"/>
            <w:bCs/>
            <w:sz w:val="24"/>
            <w:szCs w:val="24"/>
          </w:rPr>
          <w:t>https://isap.sejm.gov.pl/isap.nsf/DocDetails.xsp?id=WDU20210001690</w:t>
        </w:r>
      </w:hyperlink>
      <w:r w:rsidR="00001D42" w:rsidRPr="00F5216E">
        <w:rPr>
          <w:rFonts w:ascii="Verdana" w:hAnsi="Verdana" w:cs="Arial"/>
          <w:bCs/>
          <w:sz w:val="24"/>
          <w:szCs w:val="24"/>
        </w:rPr>
        <w:t xml:space="preserve"> </w:t>
      </w:r>
      <w:r w:rsidRPr="00F5216E">
        <w:rPr>
          <w:rFonts w:ascii="Verdana" w:hAnsi="Verdana"/>
          <w:sz w:val="24"/>
          <w:szCs w:val="24"/>
        </w:rPr>
        <w:t>koszty związane z obowią</w:t>
      </w:r>
      <w:r w:rsidRPr="00F5216E">
        <w:rPr>
          <w:rFonts w:ascii="Verdana" w:hAnsi="Verdana"/>
          <w:sz w:val="24"/>
          <w:szCs w:val="24"/>
        </w:rPr>
        <w:softHyphen/>
        <w:t>zującymi przepisami prawa jak i ryzykiem związanym ze specyfiką przedmiotu umowy, ubezpieczenia i inne niezbędne do prawidłowego wykonania przedmiotu zamówienia.</w:t>
      </w:r>
    </w:p>
    <w:p w14:paraId="180164A3" w14:textId="4EC2ADEF" w:rsidR="0096471E" w:rsidRPr="00F5216E" w:rsidRDefault="008929F6"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 xml:space="preserve">Wynagrodzenie będzie płatne zgodnie z </w:t>
      </w:r>
      <w:r w:rsidR="00D20973" w:rsidRPr="00F5216E">
        <w:rPr>
          <w:rFonts w:ascii="Verdana" w:hAnsi="Verdana" w:cs="Arial"/>
          <w:sz w:val="24"/>
          <w:szCs w:val="24"/>
        </w:rPr>
        <w:t>p</w:t>
      </w:r>
      <w:r w:rsidRPr="00F5216E">
        <w:rPr>
          <w:rFonts w:ascii="Verdana" w:hAnsi="Verdana" w:cs="Arial"/>
          <w:sz w:val="24"/>
          <w:szCs w:val="24"/>
        </w:rPr>
        <w:t>rojektem umowy</w:t>
      </w:r>
      <w:r w:rsidR="00AF6E5E" w:rsidRPr="00F5216E">
        <w:rPr>
          <w:rFonts w:ascii="Verdana" w:hAnsi="Verdana" w:cs="Arial"/>
          <w:sz w:val="24"/>
          <w:szCs w:val="24"/>
        </w:rPr>
        <w:t>.</w:t>
      </w:r>
    </w:p>
    <w:p w14:paraId="511422A9" w14:textId="3CB5A14A" w:rsidR="002B4724" w:rsidRPr="00F5216E" w:rsidRDefault="002B4724" w:rsidP="00F5216E">
      <w:pPr>
        <w:widowControl w:val="0"/>
        <w:numPr>
          <w:ilvl w:val="1"/>
          <w:numId w:val="38"/>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E008A4F" w14:textId="056B7B24" w:rsidR="00EE027B" w:rsidRDefault="002B4724" w:rsidP="00F5216E">
      <w:pPr>
        <w:autoSpaceDE w:val="0"/>
        <w:autoSpaceDN w:val="0"/>
        <w:adjustRightInd w:val="0"/>
        <w:spacing w:line="360" w:lineRule="auto"/>
        <w:contextualSpacing/>
        <w:jc w:val="both"/>
        <w:rPr>
          <w:rFonts w:ascii="Verdana" w:hAnsi="Verdana" w:cs="Verdana"/>
          <w:sz w:val="24"/>
          <w:szCs w:val="24"/>
        </w:rPr>
      </w:pPr>
      <w:r w:rsidRPr="00F5216E">
        <w:rPr>
          <w:rFonts w:ascii="Verdana" w:hAnsi="Verdana" w:cs="Verdana"/>
          <w:sz w:val="24"/>
          <w:szCs w:val="24"/>
        </w:rPr>
        <w:t xml:space="preserve">W razie rozbieżności wynikających z wyliczeń matematycznych, Zamawiający przyjmie, że prawidłowo podano cenę </w:t>
      </w:r>
      <w:r w:rsidR="006F1D60" w:rsidRPr="00F5216E">
        <w:rPr>
          <w:rFonts w:ascii="Verdana" w:hAnsi="Verdana" w:cs="Verdana"/>
          <w:sz w:val="24"/>
          <w:szCs w:val="24"/>
        </w:rPr>
        <w:t>jednostkową brutto</w:t>
      </w:r>
      <w:r w:rsidRPr="00F5216E">
        <w:rPr>
          <w:rFonts w:ascii="Verdana" w:hAnsi="Verdana" w:cs="Verdana"/>
          <w:sz w:val="24"/>
          <w:szCs w:val="24"/>
        </w:rPr>
        <w:t>.</w:t>
      </w:r>
    </w:p>
    <w:p w14:paraId="075FC8C2" w14:textId="77777777" w:rsidR="00BB6DEA" w:rsidRPr="00F5216E" w:rsidRDefault="00BB6DEA" w:rsidP="00F5216E">
      <w:pPr>
        <w:autoSpaceDE w:val="0"/>
        <w:autoSpaceDN w:val="0"/>
        <w:adjustRightInd w:val="0"/>
        <w:spacing w:line="360" w:lineRule="auto"/>
        <w:contextualSpacing/>
        <w:jc w:val="both"/>
        <w:rPr>
          <w:rFonts w:ascii="Verdana" w:hAnsi="Verdana" w:cs="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31C90B01" w14:textId="77777777" w:rsidTr="00F12A54">
        <w:trPr>
          <w:jc w:val="center"/>
        </w:trPr>
        <w:tc>
          <w:tcPr>
            <w:tcW w:w="9072" w:type="dxa"/>
            <w:shd w:val="clear" w:color="auto" w:fill="D9D9D9" w:themeFill="background1" w:themeFillShade="D9"/>
            <w:vAlign w:val="center"/>
          </w:tcPr>
          <w:p w14:paraId="1F694E7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17</w:t>
            </w:r>
          </w:p>
          <w:p w14:paraId="25F48CC4"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OPIS KRYTERIÓW OCENY OFERT, WRAZ Z PODANIEM WAG TYCH KRYTERIÓW I SPOSOBU OCENY OFERT</w:t>
            </w:r>
          </w:p>
        </w:tc>
      </w:tr>
    </w:tbl>
    <w:p w14:paraId="08B7EA00" w14:textId="30626F37" w:rsidR="008929F6" w:rsidRPr="00F5216E" w:rsidRDefault="008929F6" w:rsidP="00F5216E">
      <w:pPr>
        <w:pStyle w:val="Listanumerowana2"/>
        <w:numPr>
          <w:ilvl w:val="0"/>
          <w:numId w:val="0"/>
        </w:numPr>
        <w:tabs>
          <w:tab w:val="left" w:pos="709"/>
          <w:tab w:val="left" w:pos="1276"/>
          <w:tab w:val="left" w:pos="1418"/>
        </w:tabs>
        <w:suppressAutoHyphens/>
        <w:spacing w:line="360" w:lineRule="auto"/>
        <w:ind w:left="142" w:right="57" w:hanging="85"/>
        <w:contextualSpacing/>
        <w:rPr>
          <w:rFonts w:ascii="Verdana" w:hAnsi="Verdana"/>
          <w:sz w:val="24"/>
        </w:rPr>
      </w:pPr>
    </w:p>
    <w:p w14:paraId="3F8F7EAD" w14:textId="49FD2BDA" w:rsidR="00894BEC" w:rsidRPr="00F5216E" w:rsidRDefault="008929F6" w:rsidP="00F5216E">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dokona oceny ofert, które nie zostały odrzucone na podstawie następujących kryteriów oceny ofert</w:t>
      </w:r>
      <w:r w:rsidR="004B0360" w:rsidRPr="00F5216E">
        <w:rPr>
          <w:rFonts w:ascii="Verdana" w:hAnsi="Verdana"/>
          <w:sz w:val="24"/>
          <w:szCs w:val="24"/>
        </w:rPr>
        <w:t xml:space="preserve"> (dla </w:t>
      </w:r>
      <w:r w:rsidR="00B97B15" w:rsidRPr="00F5216E">
        <w:rPr>
          <w:rFonts w:ascii="Verdana" w:hAnsi="Verdana"/>
          <w:sz w:val="24"/>
          <w:szCs w:val="24"/>
        </w:rPr>
        <w:t>dwóch</w:t>
      </w:r>
      <w:r w:rsidR="004B0360" w:rsidRPr="00F5216E">
        <w:rPr>
          <w:rFonts w:ascii="Verdana" w:hAnsi="Verdana"/>
          <w:sz w:val="24"/>
          <w:szCs w:val="24"/>
        </w:rPr>
        <w:t xml:space="preserve"> pakietów są takie same kryteria)</w:t>
      </w:r>
      <w:r w:rsidRPr="00F5216E">
        <w:rPr>
          <w:rFonts w:ascii="Verdana" w:hAnsi="Verdana"/>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2775C2" w:rsidRPr="00F5216E" w14:paraId="3050F05C" w14:textId="77777777" w:rsidTr="00065414">
        <w:tc>
          <w:tcPr>
            <w:tcW w:w="738" w:type="dxa"/>
            <w:shd w:val="pct10" w:color="auto" w:fill="auto"/>
            <w:vAlign w:val="center"/>
          </w:tcPr>
          <w:p w14:paraId="18E10748"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0" w:right="57"/>
              <w:jc w:val="center"/>
              <w:rPr>
                <w:rFonts w:ascii="Verdana" w:hAnsi="Verdana"/>
                <w:bCs/>
                <w:sz w:val="24"/>
                <w:szCs w:val="24"/>
              </w:rPr>
            </w:pPr>
            <w:r w:rsidRPr="00F5216E">
              <w:rPr>
                <w:rFonts w:ascii="Verdana" w:hAnsi="Verdana"/>
                <w:bCs/>
                <w:sz w:val="24"/>
                <w:szCs w:val="24"/>
              </w:rPr>
              <w:t>lp.</w:t>
            </w:r>
          </w:p>
        </w:tc>
        <w:tc>
          <w:tcPr>
            <w:tcW w:w="7768" w:type="dxa"/>
            <w:shd w:val="pct10" w:color="auto" w:fill="auto"/>
            <w:vAlign w:val="center"/>
          </w:tcPr>
          <w:p w14:paraId="0BE114C6"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F5216E">
              <w:rPr>
                <w:rFonts w:ascii="Verdana" w:hAnsi="Verdana"/>
                <w:bCs/>
                <w:sz w:val="24"/>
                <w:szCs w:val="24"/>
              </w:rPr>
              <w:t>nazwa kryterium</w:t>
            </w:r>
          </w:p>
        </w:tc>
        <w:tc>
          <w:tcPr>
            <w:tcW w:w="1417" w:type="dxa"/>
            <w:shd w:val="pct10" w:color="auto" w:fill="auto"/>
            <w:vAlign w:val="center"/>
          </w:tcPr>
          <w:p w14:paraId="54E6AB92"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bCs/>
                <w:sz w:val="24"/>
                <w:szCs w:val="24"/>
              </w:rPr>
            </w:pPr>
            <w:r w:rsidRPr="00F5216E">
              <w:rPr>
                <w:rFonts w:ascii="Verdana" w:hAnsi="Verdana"/>
                <w:bCs/>
                <w:sz w:val="24"/>
                <w:szCs w:val="24"/>
              </w:rPr>
              <w:t>znaczenie kryterium (w %)</w:t>
            </w:r>
          </w:p>
        </w:tc>
      </w:tr>
      <w:tr w:rsidR="002775C2" w:rsidRPr="00F5216E" w14:paraId="231C1917" w14:textId="77777777" w:rsidTr="00065414">
        <w:tc>
          <w:tcPr>
            <w:tcW w:w="738" w:type="dxa"/>
            <w:vAlign w:val="center"/>
          </w:tcPr>
          <w:p w14:paraId="2C21B79D"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1</w:t>
            </w:r>
          </w:p>
        </w:tc>
        <w:tc>
          <w:tcPr>
            <w:tcW w:w="7768" w:type="dxa"/>
            <w:vAlign w:val="center"/>
          </w:tcPr>
          <w:p w14:paraId="248DD2BC" w14:textId="343D8281"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 xml:space="preserve">cena </w:t>
            </w:r>
            <w:r w:rsidR="00493CA9" w:rsidRPr="00F5216E">
              <w:rPr>
                <w:rFonts w:ascii="Verdana" w:hAnsi="Verdana"/>
                <w:bCs/>
                <w:sz w:val="24"/>
                <w:szCs w:val="24"/>
              </w:rPr>
              <w:t>oferty brutto</w:t>
            </w:r>
            <w:r w:rsidR="00493CA9" w:rsidRPr="00F5216E">
              <w:rPr>
                <w:rFonts w:ascii="Verdana" w:hAnsi="Verdana"/>
                <w:sz w:val="24"/>
                <w:szCs w:val="24"/>
              </w:rPr>
              <w:t xml:space="preserve"> </w:t>
            </w:r>
            <w:r w:rsidRPr="00F5216E">
              <w:rPr>
                <w:rFonts w:ascii="Verdana" w:hAnsi="Verdana"/>
                <w:sz w:val="24"/>
                <w:szCs w:val="24"/>
              </w:rPr>
              <w:t>(</w:t>
            </w:r>
            <w:r w:rsidR="008C6F97" w:rsidRPr="00F5216E">
              <w:rPr>
                <w:rFonts w:ascii="Verdana" w:hAnsi="Verdana"/>
                <w:sz w:val="24"/>
                <w:szCs w:val="24"/>
              </w:rPr>
              <w:t>C</w:t>
            </w:r>
            <w:r w:rsidRPr="00F5216E">
              <w:rPr>
                <w:rFonts w:ascii="Verdana" w:hAnsi="Verdana"/>
                <w:sz w:val="24"/>
                <w:szCs w:val="24"/>
              </w:rPr>
              <w:t>)</w:t>
            </w:r>
          </w:p>
        </w:tc>
        <w:tc>
          <w:tcPr>
            <w:tcW w:w="1417" w:type="dxa"/>
            <w:vAlign w:val="center"/>
          </w:tcPr>
          <w:p w14:paraId="6FDA41D2" w14:textId="77777777" w:rsidR="007E156F" w:rsidRPr="00F5216E" w:rsidRDefault="007E156F" w:rsidP="00F5216E">
            <w:pPr>
              <w:pStyle w:val="Kolorowalistaakcent11"/>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60</w:t>
            </w:r>
          </w:p>
        </w:tc>
      </w:tr>
      <w:tr w:rsidR="002775C2" w:rsidRPr="00F5216E" w14:paraId="171C3E7B" w14:textId="77777777" w:rsidTr="00065414">
        <w:trPr>
          <w:trHeight w:val="473"/>
        </w:trPr>
        <w:tc>
          <w:tcPr>
            <w:tcW w:w="738" w:type="dxa"/>
            <w:vAlign w:val="center"/>
          </w:tcPr>
          <w:p w14:paraId="07FB4E51" w14:textId="77777777" w:rsidR="007E156F" w:rsidRPr="00F5216E" w:rsidRDefault="007E156F"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2</w:t>
            </w:r>
          </w:p>
        </w:tc>
        <w:tc>
          <w:tcPr>
            <w:tcW w:w="7768" w:type="dxa"/>
            <w:vAlign w:val="center"/>
          </w:tcPr>
          <w:p w14:paraId="4EF82D6D" w14:textId="55892708" w:rsidR="007E156F" w:rsidRPr="00F5216E" w:rsidRDefault="00E04CAA"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wiek pojazdów, którymi będzie świadczona usługa przewozowa (Wp)</w:t>
            </w:r>
          </w:p>
        </w:tc>
        <w:tc>
          <w:tcPr>
            <w:tcW w:w="1417" w:type="dxa"/>
            <w:vAlign w:val="center"/>
          </w:tcPr>
          <w:p w14:paraId="21F38AB0" w14:textId="77777777" w:rsidR="007E156F" w:rsidRPr="00F5216E" w:rsidRDefault="007E156F" w:rsidP="00F5216E">
            <w:pPr>
              <w:pStyle w:val="Akapitzlist"/>
              <w:tabs>
                <w:tab w:val="left" w:pos="709"/>
                <w:tab w:val="left" w:pos="1276"/>
                <w:tab w:val="left" w:pos="1418"/>
              </w:tabs>
              <w:suppressAutoHyphens/>
              <w:spacing w:before="0" w:after="0" w:line="360" w:lineRule="auto"/>
              <w:ind w:left="142" w:right="57" w:hanging="85"/>
              <w:jc w:val="center"/>
              <w:rPr>
                <w:rFonts w:ascii="Verdana" w:hAnsi="Verdana"/>
                <w:sz w:val="24"/>
                <w:szCs w:val="24"/>
              </w:rPr>
            </w:pPr>
            <w:r w:rsidRPr="00F5216E">
              <w:rPr>
                <w:rFonts w:ascii="Verdana" w:hAnsi="Verdana"/>
                <w:sz w:val="24"/>
                <w:szCs w:val="24"/>
              </w:rPr>
              <w:t>40</w:t>
            </w:r>
          </w:p>
        </w:tc>
      </w:tr>
    </w:tbl>
    <w:p w14:paraId="101F392C" w14:textId="03CE5B8F" w:rsidR="007E156F" w:rsidRPr="00F5216E" w:rsidRDefault="007E156F" w:rsidP="00F5216E">
      <w:pPr>
        <w:pStyle w:val="Kolorowalistaakcent11"/>
        <w:tabs>
          <w:tab w:val="left" w:pos="567"/>
          <w:tab w:val="left" w:pos="709"/>
          <w:tab w:val="left" w:pos="1276"/>
          <w:tab w:val="left" w:pos="1418"/>
        </w:tabs>
        <w:suppressAutoHyphens/>
        <w:spacing w:before="0" w:after="0" w:line="360" w:lineRule="auto"/>
        <w:ind w:left="0" w:right="57"/>
        <w:rPr>
          <w:rFonts w:ascii="Verdana" w:hAnsi="Verdana"/>
          <w:sz w:val="24"/>
          <w:szCs w:val="24"/>
        </w:rPr>
      </w:pPr>
      <w:r w:rsidRPr="00F5216E">
        <w:rPr>
          <w:rFonts w:ascii="Verdana" w:hAnsi="Verdana"/>
          <w:sz w:val="24"/>
          <w:szCs w:val="24"/>
        </w:rPr>
        <w:t>Zamawiający dokona oceny ofert przyznając punkty w ramach poszczególnych kryteriów oceny ofert przyjmując zasadę, że 1% = 1 punkt.</w:t>
      </w:r>
    </w:p>
    <w:p w14:paraId="7B1FF4EA" w14:textId="1D50D1E7" w:rsidR="008C6F97" w:rsidRPr="00F5216E" w:rsidRDefault="008929F6" w:rsidP="00F5216E">
      <w:pPr>
        <w:widowControl w:val="0"/>
        <w:numPr>
          <w:ilvl w:val="1"/>
          <w:numId w:val="39"/>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Punkty za kryterium </w:t>
      </w:r>
      <w:r w:rsidR="00806FE8" w:rsidRPr="00F5216E">
        <w:rPr>
          <w:rFonts w:ascii="Verdana" w:hAnsi="Verdana"/>
          <w:bCs/>
          <w:sz w:val="24"/>
          <w:szCs w:val="24"/>
        </w:rPr>
        <w:t>c</w:t>
      </w:r>
      <w:r w:rsidRPr="00F5216E">
        <w:rPr>
          <w:rFonts w:ascii="Verdana" w:hAnsi="Verdana"/>
          <w:bCs/>
          <w:sz w:val="24"/>
          <w:szCs w:val="24"/>
        </w:rPr>
        <w:t>ena</w:t>
      </w:r>
      <w:r w:rsidR="00487EF6" w:rsidRPr="00F5216E">
        <w:rPr>
          <w:rFonts w:ascii="Verdana" w:hAnsi="Verdana"/>
          <w:bCs/>
          <w:sz w:val="24"/>
          <w:szCs w:val="24"/>
        </w:rPr>
        <w:t xml:space="preserve"> </w:t>
      </w:r>
      <w:r w:rsidR="00493CA9" w:rsidRPr="00F5216E">
        <w:rPr>
          <w:rFonts w:ascii="Verdana" w:hAnsi="Verdana"/>
          <w:bCs/>
          <w:sz w:val="24"/>
          <w:szCs w:val="24"/>
        </w:rPr>
        <w:t>oferty brutto</w:t>
      </w:r>
      <w:r w:rsidR="00493CA9" w:rsidRPr="00F5216E">
        <w:rPr>
          <w:rFonts w:ascii="Verdana" w:hAnsi="Verdana"/>
          <w:sz w:val="24"/>
          <w:szCs w:val="24"/>
        </w:rPr>
        <w:t xml:space="preserve"> </w:t>
      </w:r>
      <w:r w:rsidRPr="00F5216E">
        <w:rPr>
          <w:rFonts w:ascii="Verdana" w:hAnsi="Verdana"/>
          <w:sz w:val="24"/>
          <w:szCs w:val="24"/>
        </w:rPr>
        <w:t>zostaną obliczone według wzoru:</w:t>
      </w:r>
    </w:p>
    <w:p w14:paraId="03927957" w14:textId="421F275F" w:rsidR="008C6F97" w:rsidRPr="00F5216E" w:rsidRDefault="008C6F97" w:rsidP="00F5216E">
      <w:pPr>
        <w:pStyle w:val="Kolorowalistaakcent11"/>
        <w:tabs>
          <w:tab w:val="left" w:pos="709"/>
          <w:tab w:val="left" w:pos="1276"/>
          <w:tab w:val="left" w:pos="1418"/>
        </w:tabs>
        <w:suppressAutoHyphens/>
        <w:spacing w:before="0" w:after="0" w:line="360" w:lineRule="auto"/>
        <w:ind w:left="0" w:right="57"/>
        <w:jc w:val="center"/>
        <w:rPr>
          <w:rFonts w:ascii="Verdana" w:hAnsi="Verdana"/>
          <w:i/>
          <w:sz w:val="24"/>
          <w:szCs w:val="24"/>
        </w:rPr>
      </w:pPr>
      <w:r w:rsidRPr="00F5216E">
        <w:rPr>
          <w:rFonts w:ascii="Verdana" w:hAnsi="Verdana" w:cs="Verdana"/>
          <w:bCs/>
          <w:sz w:val="24"/>
          <w:szCs w:val="24"/>
        </w:rPr>
        <w:t>C = (</w:t>
      </w:r>
      <w:r w:rsidRPr="00F5216E">
        <w:rPr>
          <w:rFonts w:ascii="Verdana" w:hAnsi="Verdana"/>
          <w:sz w:val="24"/>
          <w:szCs w:val="24"/>
        </w:rPr>
        <w:t>C</w:t>
      </w:r>
      <w:r w:rsidRPr="00F5216E">
        <w:rPr>
          <w:rFonts w:ascii="Verdana" w:hAnsi="Verdana"/>
          <w:sz w:val="24"/>
          <w:szCs w:val="24"/>
          <w:vertAlign w:val="subscript"/>
        </w:rPr>
        <w:t xml:space="preserve">n </w:t>
      </w:r>
      <w:r w:rsidRPr="00F5216E">
        <w:rPr>
          <w:rFonts w:ascii="Verdana" w:hAnsi="Verdana" w:cs="Verdana"/>
          <w:bCs/>
          <w:sz w:val="24"/>
          <w:szCs w:val="24"/>
        </w:rPr>
        <w:t>/</w:t>
      </w:r>
      <w:r w:rsidRPr="00F5216E">
        <w:rPr>
          <w:rFonts w:ascii="Verdana" w:hAnsi="Verdana"/>
          <w:sz w:val="24"/>
          <w:szCs w:val="24"/>
        </w:rPr>
        <w:t xml:space="preserve"> C</w:t>
      </w:r>
      <w:r w:rsidRPr="00F5216E">
        <w:rPr>
          <w:rFonts w:ascii="Verdana" w:hAnsi="Verdana"/>
          <w:sz w:val="24"/>
          <w:szCs w:val="24"/>
          <w:vertAlign w:val="subscript"/>
        </w:rPr>
        <w:t>b</w:t>
      </w:r>
      <w:r w:rsidRPr="00F5216E">
        <w:rPr>
          <w:rFonts w:ascii="Verdana" w:hAnsi="Verdana" w:cs="Verdana"/>
          <w:bCs/>
          <w:sz w:val="24"/>
          <w:szCs w:val="24"/>
        </w:rPr>
        <w:t>) x 60 pkt</w:t>
      </w:r>
    </w:p>
    <w:p w14:paraId="2E80831B" w14:textId="14039BD0" w:rsidR="007E156F" w:rsidRPr="00F5216E" w:rsidRDefault="007E156F" w:rsidP="00F5216E">
      <w:pPr>
        <w:tabs>
          <w:tab w:val="left" w:pos="709"/>
          <w:tab w:val="left" w:pos="1276"/>
          <w:tab w:val="left" w:pos="1418"/>
        </w:tabs>
        <w:suppressAutoHyphens/>
        <w:spacing w:line="360" w:lineRule="auto"/>
        <w:ind w:right="57"/>
        <w:contextualSpacing/>
        <w:jc w:val="both"/>
        <w:rPr>
          <w:rFonts w:ascii="Verdana" w:hAnsi="Verdana"/>
          <w:sz w:val="24"/>
          <w:szCs w:val="24"/>
        </w:rPr>
      </w:pPr>
      <w:r w:rsidRPr="00F5216E">
        <w:rPr>
          <w:rFonts w:ascii="Verdana" w:hAnsi="Verdana"/>
          <w:sz w:val="24"/>
          <w:szCs w:val="24"/>
        </w:rPr>
        <w:t>gdzie,</w:t>
      </w:r>
    </w:p>
    <w:p w14:paraId="1332656C" w14:textId="103732A9"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004E20B0" w:rsidRPr="00F5216E">
        <w:rPr>
          <w:rFonts w:ascii="Verdana" w:hAnsi="Verdana"/>
          <w:sz w:val="24"/>
          <w:szCs w:val="24"/>
        </w:rPr>
        <w:t xml:space="preserve"> </w:t>
      </w:r>
      <w:r w:rsidRPr="00F5216E">
        <w:rPr>
          <w:rFonts w:ascii="Verdana" w:hAnsi="Verdana"/>
          <w:sz w:val="24"/>
          <w:szCs w:val="24"/>
        </w:rPr>
        <w:t>- ilość punktów za kryterium cena</w:t>
      </w:r>
      <w:r w:rsidR="00493CA9" w:rsidRPr="00F5216E">
        <w:rPr>
          <w:rFonts w:ascii="Verdana" w:hAnsi="Verdana"/>
          <w:sz w:val="24"/>
          <w:szCs w:val="24"/>
        </w:rPr>
        <w:t xml:space="preserve"> </w:t>
      </w:r>
      <w:r w:rsidR="00493CA9" w:rsidRPr="00F5216E">
        <w:rPr>
          <w:rFonts w:ascii="Verdana" w:hAnsi="Verdana"/>
          <w:bCs/>
          <w:sz w:val="24"/>
          <w:szCs w:val="24"/>
        </w:rPr>
        <w:t>oferty brutto</w:t>
      </w:r>
    </w:p>
    <w:p w14:paraId="0F69A612" w14:textId="77777777"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Pr="00F5216E">
        <w:rPr>
          <w:rFonts w:ascii="Verdana" w:hAnsi="Verdana"/>
          <w:sz w:val="24"/>
          <w:szCs w:val="24"/>
          <w:vertAlign w:val="subscript"/>
        </w:rPr>
        <w:t>n</w:t>
      </w:r>
      <w:r w:rsidRPr="00F5216E">
        <w:rPr>
          <w:rFonts w:ascii="Verdana" w:hAnsi="Verdana"/>
          <w:sz w:val="24"/>
          <w:szCs w:val="24"/>
        </w:rPr>
        <w:t xml:space="preserve"> - najniższa cena ofertowa spośród ofert nieodrzuconych</w:t>
      </w:r>
    </w:p>
    <w:p w14:paraId="6314BF1A" w14:textId="77777777" w:rsidR="007E156F" w:rsidRPr="00F5216E" w:rsidRDefault="007E156F" w:rsidP="00F5216E">
      <w:pPr>
        <w:pStyle w:val="Bezodstpw"/>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C</w:t>
      </w:r>
      <w:r w:rsidRPr="00F5216E">
        <w:rPr>
          <w:rFonts w:ascii="Verdana" w:hAnsi="Verdana"/>
          <w:sz w:val="24"/>
          <w:szCs w:val="24"/>
          <w:vertAlign w:val="subscript"/>
        </w:rPr>
        <w:t>b</w:t>
      </w:r>
      <w:r w:rsidRPr="00F5216E">
        <w:rPr>
          <w:rFonts w:ascii="Verdana" w:hAnsi="Verdana"/>
          <w:sz w:val="24"/>
          <w:szCs w:val="24"/>
        </w:rPr>
        <w:t xml:space="preserve"> – cena oferty badanej.</w:t>
      </w:r>
    </w:p>
    <w:p w14:paraId="3D83A095" w14:textId="7F17DDA6" w:rsidR="007E156F" w:rsidRPr="00F5216E" w:rsidRDefault="007E156F" w:rsidP="00F5216E">
      <w:pPr>
        <w:widowControl w:val="0"/>
        <w:tabs>
          <w:tab w:val="left" w:pos="0"/>
        </w:tabs>
        <w:spacing w:line="360" w:lineRule="auto"/>
        <w:ind w:right="57"/>
        <w:contextualSpacing/>
        <w:jc w:val="both"/>
        <w:outlineLvl w:val="3"/>
        <w:rPr>
          <w:rFonts w:ascii="Verdana" w:hAnsi="Verdana"/>
          <w:sz w:val="24"/>
          <w:szCs w:val="24"/>
        </w:rPr>
      </w:pPr>
      <w:r w:rsidRPr="00F5216E">
        <w:rPr>
          <w:rFonts w:ascii="Verdana" w:hAnsi="Verdana"/>
          <w:sz w:val="24"/>
          <w:szCs w:val="24"/>
        </w:rPr>
        <w:t>Przy ocenie tego kryterium Zamawiający będzie brał pod uwagę cenę oferty brutto</w:t>
      </w:r>
      <w:r w:rsidRPr="00F5216E">
        <w:rPr>
          <w:rFonts w:ascii="Verdana" w:hAnsi="Verdana"/>
          <w:b/>
          <w:sz w:val="24"/>
          <w:szCs w:val="24"/>
        </w:rPr>
        <w:t xml:space="preserve"> </w:t>
      </w:r>
      <w:r w:rsidRPr="00F5216E">
        <w:rPr>
          <w:rFonts w:ascii="Verdana" w:hAnsi="Verdana"/>
          <w:sz w:val="24"/>
          <w:szCs w:val="24"/>
        </w:rPr>
        <w:t>wpisaną w załączniku nr 1 do SWZ (druku oferta).</w:t>
      </w:r>
    </w:p>
    <w:p w14:paraId="519F380B" w14:textId="2CF2959D" w:rsidR="00362949" w:rsidRPr="00F5216E" w:rsidRDefault="00362949" w:rsidP="00F5216E">
      <w:pPr>
        <w:widowControl w:val="0"/>
        <w:tabs>
          <w:tab w:val="left" w:pos="0"/>
        </w:tabs>
        <w:spacing w:line="360" w:lineRule="auto"/>
        <w:ind w:right="57"/>
        <w:contextualSpacing/>
        <w:jc w:val="both"/>
        <w:outlineLvl w:val="3"/>
        <w:rPr>
          <w:rFonts w:ascii="Verdana" w:hAnsi="Verdana" w:cs="Arial"/>
          <w:bCs/>
          <w:sz w:val="24"/>
          <w:szCs w:val="24"/>
        </w:rPr>
      </w:pPr>
      <w:r w:rsidRPr="00F5216E">
        <w:rPr>
          <w:rFonts w:ascii="Verdana" w:hAnsi="Verdana"/>
          <w:sz w:val="24"/>
          <w:szCs w:val="24"/>
        </w:rPr>
        <w:t>Oferta z najniższą ceną otrzyma 60 punktów, a pozostałe oferty po matematycznym przeliczeniu w odniesieniu do najniższej ceny odpowiednio mniej.</w:t>
      </w:r>
    </w:p>
    <w:p w14:paraId="41AF4B69" w14:textId="2F7B501B" w:rsidR="00A654E5" w:rsidRPr="00F5216E" w:rsidRDefault="00A654E5" w:rsidP="00F5216E">
      <w:pPr>
        <w:widowControl w:val="0"/>
        <w:numPr>
          <w:ilvl w:val="1"/>
          <w:numId w:val="39"/>
        </w:numPr>
        <w:tabs>
          <w:tab w:val="left" w:pos="0"/>
        </w:tabs>
        <w:spacing w:line="360" w:lineRule="auto"/>
        <w:ind w:left="0" w:right="57" w:hanging="709"/>
        <w:contextualSpacing/>
        <w:jc w:val="both"/>
        <w:outlineLvl w:val="3"/>
        <w:rPr>
          <w:rFonts w:ascii="Verdana" w:hAnsi="Verdana"/>
          <w:sz w:val="24"/>
          <w:szCs w:val="24"/>
        </w:rPr>
      </w:pPr>
      <w:r w:rsidRPr="00F5216E">
        <w:rPr>
          <w:rFonts w:ascii="Verdana" w:hAnsi="Verdana" w:cs="Verdana"/>
          <w:color w:val="000000"/>
          <w:sz w:val="24"/>
          <w:szCs w:val="24"/>
        </w:rPr>
        <w:t>Zamawiający nie narzuca pojazdów, którymi świadczona będzie usługa przewozowa. Może to być zarówno (i / lub / albo) bus czy autobus, co tym samym przekłada się na ilość miejsc w pojeździe. W pakiecie nr 1 ilość miejsc jest rozumiana zarówno jako siedzące i stojące, jakie przewoźnik jest uprawniony przewozić w oferowanym pojeździe. W pakiecie nr 2 ilość przez ilość miejsc Zamawiający rozumie tylko miejsca siedzące (są to uczniowie z niepełnosprawnościami. Miejsca siedzące w pakiecie nr 2 należą się również opiekunom ze względu na długość trasy). Wykonawca może zaoferować kilka pojazdów, ważne by suma miejsc wynosiła co najmniej podaną w pakiecie nr 1 oraz pakiecie nr 2 ilość uczniów oraz opiekunów</w:t>
      </w:r>
      <w:r w:rsidR="00ED5EEB" w:rsidRPr="00F5216E">
        <w:rPr>
          <w:rFonts w:ascii="Verdana" w:hAnsi="Verdana" w:cs="Verdana"/>
          <w:color w:val="000000"/>
          <w:sz w:val="24"/>
          <w:szCs w:val="24"/>
        </w:rPr>
        <w:t xml:space="preserve">. </w:t>
      </w:r>
      <w:r w:rsidRPr="00F5216E">
        <w:rPr>
          <w:rFonts w:ascii="Verdana" w:hAnsi="Verdana" w:cs="Verdana"/>
          <w:color w:val="000000"/>
          <w:sz w:val="24"/>
          <w:szCs w:val="24"/>
        </w:rPr>
        <w:t>Wykonawca musi dysponować taką ilością pojazdów, która zapewnia przewóz wymaganej ilości uczniów oraz opiekunów na każdej trasie.</w:t>
      </w:r>
    </w:p>
    <w:p w14:paraId="056A79DA" w14:textId="2D246A77" w:rsidR="00A654E5" w:rsidRPr="00F5216E" w:rsidRDefault="00A654E5" w:rsidP="00F5216E">
      <w:pPr>
        <w:widowControl w:val="0"/>
        <w:tabs>
          <w:tab w:val="left" w:pos="0"/>
        </w:tabs>
        <w:spacing w:line="360" w:lineRule="auto"/>
        <w:ind w:right="57"/>
        <w:contextualSpacing/>
        <w:jc w:val="both"/>
        <w:outlineLvl w:val="3"/>
        <w:rPr>
          <w:rFonts w:ascii="Verdana" w:hAnsi="Verdana"/>
          <w:sz w:val="24"/>
          <w:szCs w:val="24"/>
        </w:rPr>
      </w:pPr>
      <w:r w:rsidRPr="00F5216E">
        <w:rPr>
          <w:rFonts w:ascii="Verdana" w:hAnsi="Verdana" w:cs="Verdana"/>
          <w:sz w:val="24"/>
          <w:szCs w:val="24"/>
        </w:rPr>
        <w:t>Obliczenia punktów w przedmiotowym kryterium Zamawiający dokonana w</w:t>
      </w:r>
      <w:r w:rsidR="00ED5EEB" w:rsidRPr="00F5216E">
        <w:rPr>
          <w:rFonts w:ascii="Verdana" w:hAnsi="Verdana" w:cs="Verdana"/>
          <w:sz w:val="24"/>
          <w:szCs w:val="24"/>
        </w:rPr>
        <w:t> </w:t>
      </w:r>
      <w:r w:rsidRPr="00F5216E">
        <w:rPr>
          <w:rFonts w:ascii="Verdana" w:hAnsi="Verdana" w:cs="Verdana"/>
          <w:sz w:val="24"/>
          <w:szCs w:val="24"/>
        </w:rPr>
        <w:t xml:space="preserve">oparciu o poniższe zapisy oraz na podstawie zaznaczonego jednego z wariantów w wyznaczonym miejscu w załączniku nr 1 do SWZ dotyczącym przedmiotowego kryterium. Celem Zamawiającego jest punktowanie Wykonawcy, który zaoferuje najnowsze pojazdy, co wiąże się z </w:t>
      </w:r>
      <w:r w:rsidR="003843F5">
        <w:rPr>
          <w:rFonts w:ascii="Verdana" w:hAnsi="Verdana" w:cs="Verdana"/>
          <w:sz w:val="24"/>
          <w:szCs w:val="24"/>
        </w:rPr>
        <w:t xml:space="preserve">jakością, </w:t>
      </w:r>
      <w:r w:rsidRPr="00F5216E">
        <w:rPr>
          <w:rFonts w:ascii="Verdana" w:hAnsi="Verdana" w:cs="Verdana"/>
          <w:sz w:val="24"/>
          <w:szCs w:val="24"/>
        </w:rPr>
        <w:t>bezpieczeństwem i komfortem jazdy przewożonych uczniów oraz</w:t>
      </w:r>
      <w:r w:rsidR="00284ED2">
        <w:rPr>
          <w:rFonts w:ascii="Verdana" w:hAnsi="Verdana" w:cs="Verdana"/>
          <w:sz w:val="24"/>
          <w:szCs w:val="24"/>
        </w:rPr>
        <w:t xml:space="preserve"> względami ekologicznymi</w:t>
      </w:r>
      <w:r w:rsidRPr="00F5216E">
        <w:rPr>
          <w:rFonts w:ascii="Verdana" w:hAnsi="Verdana" w:cs="Verdana"/>
          <w:sz w:val="24"/>
          <w:szCs w:val="24"/>
        </w:rPr>
        <w:t>.</w:t>
      </w:r>
    </w:p>
    <w:p w14:paraId="60D15C10"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b/>
          <w:bCs/>
          <w:lang w:val="pl-PL"/>
        </w:rPr>
        <w:t>pakiet nr 1</w:t>
      </w:r>
    </w:p>
    <w:p w14:paraId="5AC5B0AC"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lang w:val="pl-PL"/>
        </w:rPr>
        <w:t xml:space="preserve">Punkty w pakiecie nr 1 liczone będą odrębnie dla trasy nr 1, nr 2 i nr 3. </w:t>
      </w:r>
    </w:p>
    <w:p w14:paraId="6D178EAC" w14:textId="40BFACDD" w:rsidR="00A654E5" w:rsidRPr="00F5216E" w:rsidRDefault="00A654E5" w:rsidP="00F5216E">
      <w:pPr>
        <w:pStyle w:val="Textbody"/>
        <w:spacing w:after="0" w:line="360" w:lineRule="auto"/>
        <w:contextualSpacing/>
        <w:jc w:val="both"/>
        <w:rPr>
          <w:rFonts w:ascii="Verdana" w:hAnsi="Verdana"/>
        </w:rPr>
      </w:pPr>
      <w:r w:rsidRPr="00F5216E">
        <w:rPr>
          <w:rFonts w:ascii="Verdana" w:hAnsi="Verdana" w:cs="Verdana"/>
          <w:lang w:val="pl-PL"/>
        </w:rPr>
        <w:t xml:space="preserve">Trasa nr 1 i trasa nr 2 punktowana jest 0 lub 15 pkt. Na tych trasach stosuje się 0 lub 15 pkt z uwagi na to, </w:t>
      </w:r>
      <w:r w:rsidR="00ED5EEB" w:rsidRPr="00F5216E">
        <w:rPr>
          <w:rFonts w:ascii="Verdana" w:hAnsi="Verdana" w:cs="Verdana"/>
          <w:lang w:val="pl-PL"/>
        </w:rPr>
        <w:t>że</w:t>
      </w:r>
      <w:r w:rsidRPr="00F5216E">
        <w:rPr>
          <w:rFonts w:ascii="Verdana" w:hAnsi="Verdana" w:cs="Verdana"/>
          <w:lang w:val="pl-PL"/>
        </w:rPr>
        <w:t xml:space="preserve"> Zamawiający przewiduje przewóz większej niż na trasie nr 3 ilości uczniów. Wiek pojazdów:</w:t>
      </w:r>
    </w:p>
    <w:p w14:paraId="3BC954AC" w14:textId="01883728" w:rsidR="00A654E5" w:rsidRPr="00F5216E" w:rsidRDefault="008C6BF9"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820003963"/>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color w:val="000000"/>
        </w:rPr>
        <w:t xml:space="preserve"> </w:t>
      </w:r>
      <w:r w:rsidR="00A654E5" w:rsidRPr="00F5216E">
        <w:rPr>
          <w:rFonts w:ascii="Verdana" w:hAnsi="Verdana" w:cs="Verdana"/>
        </w:rPr>
        <w:t>do 10 lat – 15 pkt;</w:t>
      </w:r>
    </w:p>
    <w:p w14:paraId="35C20B73" w14:textId="32F71954" w:rsidR="00A654E5" w:rsidRPr="00F5216E" w:rsidRDefault="008C6BF9" w:rsidP="00F5216E">
      <w:pPr>
        <w:pStyle w:val="Standard"/>
        <w:tabs>
          <w:tab w:val="left" w:pos="1440"/>
        </w:tabs>
        <w:spacing w:line="360" w:lineRule="auto"/>
        <w:contextualSpacing/>
        <w:jc w:val="both"/>
        <w:rPr>
          <w:rFonts w:ascii="Verdana" w:hAnsi="Verdana" w:cs="Verdana"/>
        </w:rPr>
      </w:pPr>
      <w:sdt>
        <w:sdtPr>
          <w:rPr>
            <w:rFonts w:ascii="Verdana" w:hAnsi="Verdana" w:cs="Verdana"/>
            <w:color w:val="000000"/>
          </w:rPr>
          <w:id w:val="5011946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703E00C2" w14:textId="77777777" w:rsidR="00A654E5" w:rsidRPr="00F5216E" w:rsidRDefault="00A654E5" w:rsidP="00F5216E">
      <w:pPr>
        <w:pStyle w:val="Standard"/>
        <w:tabs>
          <w:tab w:val="left" w:pos="1440"/>
        </w:tabs>
        <w:spacing w:line="360" w:lineRule="auto"/>
        <w:contextualSpacing/>
        <w:jc w:val="both"/>
        <w:rPr>
          <w:rFonts w:ascii="Verdana" w:hAnsi="Verdana"/>
        </w:rPr>
      </w:pPr>
      <w:r w:rsidRPr="00F5216E">
        <w:rPr>
          <w:rFonts w:ascii="Verdana" w:hAnsi="Verdana" w:cs="Verdana"/>
        </w:rPr>
        <w:t>Trasa nr 3 punktowana jest 0 lub 10 pkt. Wiek pojazdów:</w:t>
      </w:r>
    </w:p>
    <w:p w14:paraId="15B00558" w14:textId="461CD61E" w:rsidR="00A654E5" w:rsidRPr="00F5216E" w:rsidRDefault="008C6BF9"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52224140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do 10 lat – 10 pkt;</w:t>
      </w:r>
    </w:p>
    <w:p w14:paraId="1CC9C5FB" w14:textId="0E11BC31" w:rsidR="00A654E5" w:rsidRPr="00F5216E" w:rsidRDefault="008C6BF9" w:rsidP="00F5216E">
      <w:pPr>
        <w:pStyle w:val="Standard"/>
        <w:tabs>
          <w:tab w:val="left" w:pos="1440"/>
        </w:tabs>
        <w:spacing w:line="360" w:lineRule="auto"/>
        <w:contextualSpacing/>
        <w:jc w:val="both"/>
        <w:rPr>
          <w:rFonts w:ascii="Verdana" w:hAnsi="Verdana" w:cs="Verdana"/>
        </w:rPr>
      </w:pPr>
      <w:sdt>
        <w:sdtPr>
          <w:rPr>
            <w:rFonts w:ascii="Verdana" w:hAnsi="Verdana" w:cs="Verdana"/>
            <w:color w:val="000000"/>
          </w:rPr>
          <w:id w:val="-1295826011"/>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03BCECD4" w14:textId="51DB4F6B" w:rsidR="00A654E5" w:rsidRPr="00F5216E" w:rsidRDefault="00A654E5" w:rsidP="00F5216E">
      <w:pPr>
        <w:pStyle w:val="Textbody"/>
        <w:tabs>
          <w:tab w:val="left" w:pos="1440"/>
        </w:tabs>
        <w:spacing w:after="0" w:line="360" w:lineRule="auto"/>
        <w:contextualSpacing/>
        <w:jc w:val="both"/>
        <w:rPr>
          <w:rFonts w:ascii="Verdana" w:hAnsi="Verdana" w:cs="Verdana"/>
          <w:b/>
          <w:bCs/>
          <w:lang w:val="pl-PL"/>
        </w:rPr>
      </w:pPr>
      <w:r w:rsidRPr="00F5216E">
        <w:rPr>
          <w:rFonts w:ascii="Verdana" w:hAnsi="Verdana" w:cs="Verdana"/>
          <w:lang w:val="pl-PL"/>
        </w:rPr>
        <w:t xml:space="preserve">W przedmiotowym pakiecie </w:t>
      </w:r>
      <w:r w:rsidR="00D21143">
        <w:rPr>
          <w:rFonts w:ascii="Verdana" w:hAnsi="Verdana" w:cs="Verdana"/>
          <w:lang w:val="pl-PL"/>
        </w:rPr>
        <w:t xml:space="preserve">w tym kryterium </w:t>
      </w:r>
      <w:r w:rsidRPr="00F5216E">
        <w:rPr>
          <w:rFonts w:ascii="Verdana" w:hAnsi="Verdana" w:cs="Verdana"/>
          <w:lang w:val="pl-PL"/>
        </w:rPr>
        <w:t>łącznie uzyskać można 40 pkt.</w:t>
      </w:r>
    </w:p>
    <w:p w14:paraId="3E4A0C29" w14:textId="77777777" w:rsidR="00364002" w:rsidRDefault="00A654E5" w:rsidP="00F5216E">
      <w:pPr>
        <w:pStyle w:val="Textbody"/>
        <w:spacing w:after="0" w:line="360" w:lineRule="auto"/>
        <w:contextualSpacing/>
        <w:jc w:val="both"/>
        <w:rPr>
          <w:rFonts w:ascii="Verdana" w:hAnsi="Verdana" w:cs="Verdana"/>
          <w:b/>
          <w:bCs/>
          <w:lang w:val="pl-PL"/>
        </w:rPr>
      </w:pPr>
      <w:r w:rsidRPr="00F5216E">
        <w:rPr>
          <w:rFonts w:ascii="Verdana" w:hAnsi="Verdana" w:cs="Verdana"/>
          <w:b/>
          <w:bCs/>
          <w:lang w:val="pl-PL"/>
        </w:rPr>
        <w:t xml:space="preserve">pakiet nr 2 </w:t>
      </w:r>
    </w:p>
    <w:p w14:paraId="01D62ECD" w14:textId="4A47C47F" w:rsidR="00A654E5" w:rsidRPr="00F5216E" w:rsidRDefault="00A654E5" w:rsidP="00F5216E">
      <w:pPr>
        <w:pStyle w:val="Textbody"/>
        <w:spacing w:after="0" w:line="360" w:lineRule="auto"/>
        <w:contextualSpacing/>
        <w:jc w:val="both"/>
        <w:rPr>
          <w:rFonts w:ascii="Verdana" w:hAnsi="Verdana"/>
        </w:rPr>
      </w:pPr>
      <w:r w:rsidRPr="00F5216E">
        <w:rPr>
          <w:rFonts w:ascii="Verdana" w:hAnsi="Verdana" w:cs="Verdana"/>
          <w:lang w:val="pl-PL"/>
        </w:rPr>
        <w:t>wiek pojazdów:</w:t>
      </w:r>
    </w:p>
    <w:p w14:paraId="10CE2147" w14:textId="71A4D9B7" w:rsidR="00A654E5" w:rsidRPr="00F5216E" w:rsidRDefault="008C6BF9" w:rsidP="00F5216E">
      <w:pPr>
        <w:pStyle w:val="Standard"/>
        <w:tabs>
          <w:tab w:val="left" w:pos="1440"/>
        </w:tabs>
        <w:spacing w:line="360" w:lineRule="auto"/>
        <w:contextualSpacing/>
        <w:jc w:val="both"/>
        <w:rPr>
          <w:rFonts w:ascii="Verdana" w:hAnsi="Verdana"/>
        </w:rPr>
      </w:pPr>
      <w:sdt>
        <w:sdtPr>
          <w:rPr>
            <w:rFonts w:ascii="Verdana" w:hAnsi="Verdana" w:cs="Verdana"/>
            <w:color w:val="000000"/>
          </w:rPr>
          <w:id w:val="-1127548781"/>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do 10 lat – 40 pkt;</w:t>
      </w:r>
    </w:p>
    <w:p w14:paraId="4EDF5A1D" w14:textId="1AE05714" w:rsidR="00A654E5" w:rsidRPr="00F5216E" w:rsidRDefault="008C6BF9" w:rsidP="00F5216E">
      <w:pPr>
        <w:pStyle w:val="Standard"/>
        <w:tabs>
          <w:tab w:val="left" w:pos="1440"/>
        </w:tabs>
        <w:spacing w:line="360" w:lineRule="auto"/>
        <w:contextualSpacing/>
        <w:jc w:val="both"/>
        <w:rPr>
          <w:rFonts w:ascii="Verdana" w:hAnsi="Verdana" w:cs="Verdana"/>
          <w:color w:val="000000"/>
        </w:rPr>
      </w:pPr>
      <w:sdt>
        <w:sdtPr>
          <w:rPr>
            <w:rFonts w:ascii="Verdana" w:hAnsi="Verdana" w:cs="Verdana"/>
            <w:color w:val="000000"/>
          </w:rPr>
          <w:id w:val="2142996215"/>
          <w14:checkbox>
            <w14:checked w14:val="0"/>
            <w14:checkedState w14:val="2612" w14:font="MS Gothic"/>
            <w14:uncheckedState w14:val="2610" w14:font="MS Gothic"/>
          </w14:checkbox>
        </w:sdtPr>
        <w:sdtEndPr/>
        <w:sdtContent>
          <w:r w:rsidR="00ED5EEB" w:rsidRPr="00F5216E">
            <w:rPr>
              <w:rFonts w:ascii="Segoe UI Symbol" w:eastAsia="MS Gothic" w:hAnsi="Segoe UI Symbol" w:cs="Segoe UI Symbol"/>
              <w:color w:val="000000"/>
            </w:rPr>
            <w:t>☐</w:t>
          </w:r>
        </w:sdtContent>
      </w:sdt>
      <w:r w:rsidR="00ED5EEB" w:rsidRPr="00F5216E">
        <w:rPr>
          <w:rFonts w:ascii="Verdana" w:hAnsi="Verdana" w:cs="Verdana"/>
        </w:rPr>
        <w:t xml:space="preserve"> </w:t>
      </w:r>
      <w:r w:rsidR="00A654E5" w:rsidRPr="00F5216E">
        <w:rPr>
          <w:rFonts w:ascii="Verdana" w:hAnsi="Verdana" w:cs="Verdana"/>
        </w:rPr>
        <w:t>powyżej 10 lat – 0 pkt.</w:t>
      </w:r>
    </w:p>
    <w:p w14:paraId="6990F9A7" w14:textId="77777777" w:rsidR="00A654E5" w:rsidRPr="00F5216E" w:rsidRDefault="00A654E5" w:rsidP="00F5216E">
      <w:pPr>
        <w:pStyle w:val="Textbody"/>
        <w:tabs>
          <w:tab w:val="left" w:pos="1440"/>
        </w:tabs>
        <w:spacing w:after="0" w:line="360" w:lineRule="auto"/>
        <w:contextualSpacing/>
        <w:jc w:val="both"/>
        <w:rPr>
          <w:rFonts w:ascii="Verdana" w:hAnsi="Verdana" w:cs="Verdana"/>
          <w:color w:val="000000"/>
          <w:lang w:val="pl-PL"/>
        </w:rPr>
      </w:pPr>
      <w:r w:rsidRPr="00F5216E">
        <w:rPr>
          <w:rFonts w:ascii="Verdana" w:hAnsi="Verdana" w:cs="Verdana"/>
          <w:color w:val="000000"/>
          <w:lang w:val="pl-PL"/>
        </w:rPr>
        <w:t>W przedmiotowym pakiecie uzyskać można 0 lub 40 pkt. W pakiecie nr 2 jest tylko 1 trasa.</w:t>
      </w:r>
    </w:p>
    <w:p w14:paraId="4AF03532" w14:textId="4DADA8B5"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 xml:space="preserve">Pojazdy na podanych trasach nie mogą się powtarzać. Nie można zaoferować tego samego pojazdu na obsługę trasy </w:t>
      </w:r>
      <w:r w:rsidR="00364002">
        <w:rPr>
          <w:rFonts w:ascii="Verdana" w:hAnsi="Verdana" w:cs="Verdana"/>
          <w:bCs/>
          <w:color w:val="000000"/>
          <w:lang w:val="pl-PL"/>
        </w:rPr>
        <w:t xml:space="preserve">nr </w:t>
      </w:r>
      <w:r w:rsidRPr="00F5216E">
        <w:rPr>
          <w:rFonts w:ascii="Verdana" w:hAnsi="Verdana" w:cs="Verdana"/>
          <w:bCs/>
          <w:color w:val="000000"/>
          <w:lang w:val="pl-PL"/>
        </w:rPr>
        <w:t>1, 2 i 3 w pakiecie nr 1 oraz w pakiecie nr 2 w celu uzyskania największej ilości punktów. Fizycznie jest niemożliwe zrealizowanie usług jednym lub dwoma pojazdami, gdyż uczniowie muszą dojechać do szkoły punktualnie (bez zbędnego oczekiwania na zajęcia oraz przed a nie po rozpoczęciu lekcji).</w:t>
      </w:r>
    </w:p>
    <w:p w14:paraId="7C35AB22" w14:textId="70C6A3FC"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Punkty zostaną przyznane, gdy na danej trasie wiek pojazdu / pojazdów nie przekroczy</w:t>
      </w:r>
      <w:r w:rsidR="00364002">
        <w:rPr>
          <w:rFonts w:ascii="Verdana" w:hAnsi="Verdana" w:cs="Verdana"/>
          <w:bCs/>
          <w:color w:val="000000"/>
          <w:lang w:val="pl-PL"/>
        </w:rPr>
        <w:t xml:space="preserve"> </w:t>
      </w:r>
      <w:r w:rsidRPr="00F5216E">
        <w:rPr>
          <w:rFonts w:ascii="Verdana" w:hAnsi="Verdana" w:cs="Verdana"/>
          <w:bCs/>
          <w:color w:val="000000"/>
          <w:lang w:val="pl-PL"/>
        </w:rPr>
        <w:t>10 lat (tj. jeżeli wiek każdego (niezależnie od ilości) z zaoferowanych pojazdów na trasie nie przekroczy 10 lat).</w:t>
      </w:r>
    </w:p>
    <w:p w14:paraId="31F32DBD" w14:textId="777777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1 pojazd o wieku pojazdu do 10 lat, Wykonawcy zostaną przyznane punkty.</w:t>
      </w:r>
    </w:p>
    <w:p w14:paraId="592E8533" w14:textId="777777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1 pojazd o wieku pojazdu powyżej 10 lat, Wykonawcy nie zostaną przyznane punkty.</w:t>
      </w:r>
    </w:p>
    <w:p w14:paraId="68B8D1B0" w14:textId="531BDD7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2 pojazdy (lub więcej) – jeden o</w:t>
      </w:r>
      <w:r w:rsidR="00364002">
        <w:rPr>
          <w:rFonts w:ascii="Verdana" w:hAnsi="Verdana" w:cs="Verdana"/>
          <w:bCs/>
          <w:color w:val="000000"/>
          <w:lang w:val="pl-PL"/>
        </w:rPr>
        <w:t> </w:t>
      </w:r>
      <w:r w:rsidRPr="00F5216E">
        <w:rPr>
          <w:rFonts w:ascii="Verdana" w:hAnsi="Verdana" w:cs="Verdana"/>
          <w:bCs/>
          <w:color w:val="000000"/>
          <w:lang w:val="pl-PL"/>
        </w:rPr>
        <w:t>wieku do 10 lat, a drugi powyżej 10 lat – punkty nie zostaną przyznane.</w:t>
      </w:r>
    </w:p>
    <w:p w14:paraId="155136D0" w14:textId="7BF29EF7" w:rsidR="00A654E5" w:rsidRPr="00F5216E" w:rsidRDefault="00A654E5" w:rsidP="00F5216E">
      <w:pPr>
        <w:pStyle w:val="Textbody"/>
        <w:spacing w:after="0" w:line="360" w:lineRule="auto"/>
        <w:contextualSpacing/>
        <w:jc w:val="both"/>
        <w:rPr>
          <w:rFonts w:ascii="Verdana" w:hAnsi="Verdana" w:cs="Verdana"/>
          <w:bCs/>
          <w:color w:val="000000"/>
          <w:lang w:val="pl-PL"/>
        </w:rPr>
      </w:pPr>
      <w:r w:rsidRPr="00F5216E">
        <w:rPr>
          <w:rFonts w:ascii="Verdana" w:hAnsi="Verdana" w:cs="Verdana"/>
          <w:bCs/>
          <w:color w:val="000000"/>
          <w:lang w:val="pl-PL"/>
        </w:rPr>
        <w:t>Jeżeli na danej trasie Wykonawca zaoferuje 2 pojazdy (lub więcej) o wieku do 10 lat, punkty nie sumują się, a Wykonawcy zostaną przyznane punkty w</w:t>
      </w:r>
      <w:r w:rsidR="0019538C">
        <w:rPr>
          <w:rFonts w:ascii="Verdana" w:hAnsi="Verdana" w:cs="Verdana"/>
          <w:bCs/>
          <w:color w:val="000000"/>
          <w:lang w:val="pl-PL"/>
        </w:rPr>
        <w:t> </w:t>
      </w:r>
      <w:r w:rsidRPr="00F5216E">
        <w:rPr>
          <w:rFonts w:ascii="Verdana" w:hAnsi="Verdana" w:cs="Verdana"/>
          <w:bCs/>
          <w:color w:val="000000"/>
          <w:lang w:val="pl-PL"/>
        </w:rPr>
        <w:t>zależności od pakietu</w:t>
      </w:r>
      <w:r w:rsidR="005F7622">
        <w:rPr>
          <w:rFonts w:ascii="Verdana" w:hAnsi="Verdana" w:cs="Verdana"/>
          <w:bCs/>
          <w:color w:val="000000"/>
          <w:lang w:val="pl-PL"/>
        </w:rPr>
        <w:t xml:space="preserve"> i trasy.</w:t>
      </w:r>
    </w:p>
    <w:p w14:paraId="67B09649" w14:textId="77777777" w:rsidR="00A654E5" w:rsidRPr="00F5216E" w:rsidRDefault="00A654E5" w:rsidP="00F5216E">
      <w:pPr>
        <w:pStyle w:val="Textbody"/>
        <w:spacing w:after="0" w:line="360" w:lineRule="auto"/>
        <w:contextualSpacing/>
        <w:jc w:val="both"/>
        <w:rPr>
          <w:rFonts w:ascii="Verdana" w:hAnsi="Verdana" w:cs="Verdana"/>
          <w:lang w:val="pl-PL"/>
        </w:rPr>
      </w:pPr>
      <w:r w:rsidRPr="00F5216E">
        <w:rPr>
          <w:rFonts w:ascii="Verdana" w:hAnsi="Verdana" w:cs="Verdana"/>
          <w:bCs/>
          <w:color w:val="000000"/>
          <w:lang w:val="pl-PL"/>
        </w:rPr>
        <w:t>Jeżeli na danej trasie Wykonawca zaoferuje 2 pojazdy (lub więcej) o wieku powyżej 10 lat – punkty nie zostaną przyznane.</w:t>
      </w:r>
    </w:p>
    <w:p w14:paraId="32DE80E1" w14:textId="77777777"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xml:space="preserve">Przez wiek pojazdu Zamawiający rozumie rok produkcji np. </w:t>
      </w:r>
    </w:p>
    <w:p w14:paraId="1D031148" w14:textId="337D86DF"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202</w:t>
      </w:r>
      <w:r w:rsidR="00F07F2C">
        <w:rPr>
          <w:rFonts w:ascii="Verdana" w:hAnsi="Verdana" w:cs="Verdana"/>
        </w:rPr>
        <w:t>1</w:t>
      </w:r>
      <w:r w:rsidRPr="00F5216E">
        <w:rPr>
          <w:rFonts w:ascii="Verdana" w:hAnsi="Verdana" w:cs="Verdana"/>
        </w:rPr>
        <w:t xml:space="preserve"> – wiek pojazdu 1 rok</w:t>
      </w:r>
      <w:r w:rsidR="00ED5EEB" w:rsidRPr="00F5216E">
        <w:rPr>
          <w:rFonts w:ascii="Verdana" w:hAnsi="Verdana" w:cs="Verdana"/>
        </w:rPr>
        <w:t xml:space="preserve"> </w:t>
      </w:r>
      <w:r w:rsidRPr="00F5216E">
        <w:rPr>
          <w:rFonts w:ascii="Verdana" w:hAnsi="Verdana" w:cs="Verdana"/>
        </w:rPr>
        <w:t>- Wykonawca otrzyma 10 pkt.</w:t>
      </w:r>
    </w:p>
    <w:p w14:paraId="19BAACF5" w14:textId="1C7FBFA6"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w:t>
      </w:r>
      <w:r w:rsidR="00F07F2C">
        <w:rPr>
          <w:rFonts w:ascii="Verdana" w:hAnsi="Verdana" w:cs="Verdana"/>
        </w:rPr>
        <w:t>20</w:t>
      </w:r>
      <w:r w:rsidRPr="00F5216E">
        <w:rPr>
          <w:rFonts w:ascii="Verdana" w:hAnsi="Verdana" w:cs="Verdana"/>
        </w:rPr>
        <w:t xml:space="preserve"> – wiek pojazdu 2 lata – Wykonawca otrzyma 10 pkt.</w:t>
      </w:r>
    </w:p>
    <w:p w14:paraId="2989F684" w14:textId="2163D73E"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 rok produkcji 20</w:t>
      </w:r>
      <w:r w:rsidR="00DC42CC">
        <w:rPr>
          <w:rFonts w:ascii="Verdana" w:hAnsi="Verdana" w:cs="Verdana"/>
        </w:rPr>
        <w:t>10</w:t>
      </w:r>
      <w:r w:rsidRPr="00F5216E">
        <w:rPr>
          <w:rFonts w:ascii="Verdana" w:hAnsi="Verdana" w:cs="Verdana"/>
        </w:rPr>
        <w:t xml:space="preserve"> – wiek pojazdu 11 lat – Wykonawca otrzyma 0 pkt.</w:t>
      </w:r>
    </w:p>
    <w:p w14:paraId="2CC2F2AE" w14:textId="77777777" w:rsidR="00A654E5" w:rsidRPr="00F5216E" w:rsidRDefault="00A654E5" w:rsidP="00F5216E">
      <w:pPr>
        <w:pStyle w:val="Standard"/>
        <w:widowControl w:val="0"/>
        <w:spacing w:line="360" w:lineRule="auto"/>
        <w:contextualSpacing/>
        <w:jc w:val="both"/>
        <w:rPr>
          <w:rFonts w:ascii="Verdana" w:hAnsi="Verdana" w:cs="Verdana"/>
        </w:rPr>
      </w:pPr>
      <w:r w:rsidRPr="00F5216E">
        <w:rPr>
          <w:rFonts w:ascii="Verdana" w:hAnsi="Verdana" w:cs="Verdana"/>
        </w:rPr>
        <w:t>Przyznane punkty za wiek pojazdów liczone będą na podstawie oświadczenia Wykonawcy w druku ofertowym na dzień składania ofert.</w:t>
      </w:r>
    </w:p>
    <w:p w14:paraId="24F8FF15" w14:textId="26E9A913" w:rsidR="00A654E5" w:rsidRDefault="00A654E5" w:rsidP="00F5216E">
      <w:pPr>
        <w:pStyle w:val="Standard"/>
        <w:spacing w:line="360" w:lineRule="auto"/>
        <w:contextualSpacing/>
        <w:jc w:val="both"/>
        <w:rPr>
          <w:rFonts w:ascii="Verdana" w:hAnsi="Verdana" w:cs="Verdana"/>
        </w:rPr>
      </w:pPr>
      <w:r w:rsidRPr="009455CD">
        <w:rPr>
          <w:rFonts w:ascii="Verdana" w:hAnsi="Verdana" w:cs="Verdana"/>
        </w:rPr>
        <w:t>W przypadku nierealizowania usługi pojazdami podanymi w druku oferta, Zamawiający jest uprawniony do nałożenia na Wykonawcę kary umownej.</w:t>
      </w:r>
    </w:p>
    <w:p w14:paraId="6D08138B" w14:textId="38114D54" w:rsidR="000B39A6" w:rsidRPr="009455CD" w:rsidRDefault="000B39A6" w:rsidP="000B39A6">
      <w:pPr>
        <w:pStyle w:val="Standard"/>
        <w:widowControl w:val="0"/>
        <w:spacing w:line="360" w:lineRule="auto"/>
        <w:contextualSpacing/>
        <w:jc w:val="both"/>
        <w:rPr>
          <w:rFonts w:ascii="Verdana" w:hAnsi="Verdana" w:cs="Verdana"/>
        </w:rPr>
      </w:pPr>
      <w:r w:rsidRPr="00F5216E">
        <w:rPr>
          <w:rFonts w:ascii="Verdana" w:hAnsi="Verdana" w:cs="Verdana"/>
        </w:rPr>
        <w:t>Wykonawca powinien wpisać rok produkcji pojazdu a następnie zaznaczyć (np. poprzez wyraźne postawienie krzyżyka, zaznaczenie, pokreślenie itp.) wieku pojazdów, którymi będzie świadczona usługa (można zaznaczyć jeden).</w:t>
      </w:r>
    </w:p>
    <w:p w14:paraId="2F1070DD" w14:textId="1E8BE62F" w:rsidR="00214FB0" w:rsidRPr="00214FB0" w:rsidRDefault="00214FB0" w:rsidP="00214FB0">
      <w:pPr>
        <w:pStyle w:val="Standard"/>
        <w:spacing w:line="360" w:lineRule="auto"/>
        <w:contextualSpacing/>
        <w:jc w:val="both"/>
        <w:rPr>
          <w:rFonts w:ascii="Verdana" w:hAnsi="Verdana" w:cs="Verdana"/>
        </w:rPr>
      </w:pPr>
      <w:r w:rsidRPr="00214FB0">
        <w:rPr>
          <w:rFonts w:ascii="Verdana" w:hAnsi="Verdana" w:cs="OpenSans-Regular"/>
        </w:rPr>
        <w:t xml:space="preserve">Zamawiający informuje, że w przypadku </w:t>
      </w:r>
      <w:r w:rsidRPr="00214FB0">
        <w:rPr>
          <w:rFonts w:ascii="Verdana" w:hAnsi="Verdana" w:cs="Verdana"/>
        </w:rPr>
        <w:t xml:space="preserve">gdy Wykonawca nie wskaże (nie zaznaczy lub zaznaczy kilka lub wszystkie warianty lub wskaże niewłaściwy (względem wpisanego roku produkcji) wiek pojazdu </w:t>
      </w:r>
      <w:r w:rsidRPr="00214FB0">
        <w:rPr>
          <w:rFonts w:ascii="Verdana" w:hAnsi="Verdana" w:cs="OpenSans-Regular"/>
        </w:rPr>
        <w:t>oferta nie będzie</w:t>
      </w:r>
      <w:r w:rsidRPr="00214FB0">
        <w:rPr>
          <w:rFonts w:ascii="Verdana" w:hAnsi="Verdana"/>
          <w:b/>
          <w:bCs/>
        </w:rPr>
        <w:t xml:space="preserve"> </w:t>
      </w:r>
      <w:r w:rsidRPr="00214FB0">
        <w:rPr>
          <w:rFonts w:ascii="Verdana" w:hAnsi="Verdana" w:cs="OpenSans-Regular"/>
        </w:rPr>
        <w:t>podlegała odrzuceniu, jednakże Zamawiający</w:t>
      </w:r>
      <w:r>
        <w:rPr>
          <w:rFonts w:ascii="Verdana" w:hAnsi="Verdana" w:cs="OpenSans-Regular"/>
        </w:rPr>
        <w:t xml:space="preserve"> w celu oceny ofert przyzna punkty wedle wieku pojazdu tj. do lub powyżej 10 lat. </w:t>
      </w:r>
    </w:p>
    <w:p w14:paraId="1DB7C26F" w14:textId="0D90E189" w:rsidR="00414A75" w:rsidRPr="00F5216E" w:rsidRDefault="00414A75" w:rsidP="00414A75">
      <w:pPr>
        <w:pStyle w:val="Standard"/>
        <w:widowControl w:val="0"/>
        <w:spacing w:line="360" w:lineRule="auto"/>
        <w:contextualSpacing/>
        <w:jc w:val="both"/>
        <w:rPr>
          <w:rFonts w:ascii="Verdana" w:hAnsi="Verdana" w:cs="Verdana"/>
        </w:rPr>
      </w:pPr>
      <w:r w:rsidRPr="00F5216E">
        <w:rPr>
          <w:rFonts w:ascii="Verdana" w:hAnsi="Verdana" w:cs="Verdana"/>
        </w:rPr>
        <w:t>Jeżeli Wykonawca na danej trasie nie wpisze</w:t>
      </w:r>
      <w:r>
        <w:rPr>
          <w:rFonts w:ascii="Verdana" w:hAnsi="Verdana" w:cs="Verdana"/>
        </w:rPr>
        <w:t xml:space="preserve"> danych</w:t>
      </w:r>
      <w:r w:rsidRPr="00F5216E">
        <w:rPr>
          <w:rFonts w:ascii="Verdana" w:hAnsi="Verdana" w:cs="Verdana"/>
        </w:rPr>
        <w:t xml:space="preserve"> żadnego pojazdu</w:t>
      </w:r>
      <w:r>
        <w:rPr>
          <w:rFonts w:ascii="Verdana" w:hAnsi="Verdana" w:cs="Verdana"/>
        </w:rPr>
        <w:t xml:space="preserve"> (nie poda danych wpływających na przyznanie punktów)</w:t>
      </w:r>
      <w:r w:rsidRPr="00F5216E">
        <w:rPr>
          <w:rFonts w:ascii="Verdana" w:hAnsi="Verdana" w:cs="Verdana"/>
        </w:rPr>
        <w:t>, jego oferta zostanie odrzucona</w:t>
      </w:r>
      <w:r>
        <w:rPr>
          <w:rFonts w:ascii="Verdana" w:hAnsi="Verdana" w:cs="Verdana"/>
        </w:rPr>
        <w:t>.</w:t>
      </w:r>
    </w:p>
    <w:p w14:paraId="3D118A6A" w14:textId="56B184B5" w:rsidR="007C7FFD" w:rsidRPr="00F5216E" w:rsidRDefault="007C7FFD" w:rsidP="00F5216E">
      <w:pPr>
        <w:widowControl w:val="0"/>
        <w:numPr>
          <w:ilvl w:val="1"/>
          <w:numId w:val="39"/>
        </w:numPr>
        <w:tabs>
          <w:tab w:val="left" w:pos="0"/>
        </w:tabs>
        <w:spacing w:line="360" w:lineRule="auto"/>
        <w:ind w:left="0" w:right="57" w:hanging="709"/>
        <w:contextualSpacing/>
        <w:jc w:val="both"/>
        <w:outlineLvl w:val="3"/>
        <w:rPr>
          <w:rFonts w:ascii="Verdana" w:hAnsi="Verdana" w:cs="Verdana"/>
          <w:sz w:val="24"/>
          <w:szCs w:val="24"/>
        </w:rPr>
      </w:pPr>
      <w:r w:rsidRPr="00F5216E">
        <w:rPr>
          <w:rFonts w:ascii="Verdana" w:hAnsi="Verdana" w:cs="Verdana"/>
          <w:sz w:val="24"/>
          <w:szCs w:val="24"/>
        </w:rPr>
        <w:t xml:space="preserve">Suma punktów za cenę oferty brutto (C) oraz za </w:t>
      </w:r>
      <w:r w:rsidR="00A654E5" w:rsidRPr="00F5216E">
        <w:rPr>
          <w:rFonts w:ascii="Verdana" w:hAnsi="Verdana"/>
          <w:sz w:val="24"/>
          <w:szCs w:val="24"/>
        </w:rPr>
        <w:t xml:space="preserve">wiek pojazdów, którymi będzie świadczona usługa przewozowa (Wp) </w:t>
      </w:r>
      <w:r w:rsidRPr="00F5216E">
        <w:rPr>
          <w:rFonts w:ascii="Verdana" w:hAnsi="Verdana" w:cs="Verdana"/>
          <w:sz w:val="24"/>
          <w:szCs w:val="24"/>
        </w:rPr>
        <w:t>będzie podstawą wyboru oferty najkorzystniejszej i zostanie obliczona wg wzoru:</w:t>
      </w:r>
    </w:p>
    <w:p w14:paraId="64F7C698" w14:textId="6A6A07AB" w:rsidR="007C7FFD" w:rsidRPr="00F5216E" w:rsidRDefault="007C7FFD" w:rsidP="00F5216E">
      <w:pPr>
        <w:pStyle w:val="Standard"/>
        <w:overflowPunct w:val="0"/>
        <w:autoSpaceDE w:val="0"/>
        <w:spacing w:line="360" w:lineRule="auto"/>
        <w:contextualSpacing/>
        <w:rPr>
          <w:rFonts w:ascii="Verdana" w:hAnsi="Verdana" w:cs="Verdana"/>
        </w:rPr>
      </w:pPr>
      <w:r w:rsidRPr="00F5216E">
        <w:rPr>
          <w:rFonts w:ascii="Verdana" w:hAnsi="Verdana" w:cs="Verdana"/>
        </w:rPr>
        <w:t xml:space="preserve">P = C + </w:t>
      </w:r>
      <w:r w:rsidR="00A654E5" w:rsidRPr="00F5216E">
        <w:rPr>
          <w:rFonts w:ascii="Verdana" w:hAnsi="Verdana"/>
        </w:rPr>
        <w:t>Wp</w:t>
      </w:r>
    </w:p>
    <w:p w14:paraId="108A9701" w14:textId="77777777" w:rsidR="007C7FFD" w:rsidRPr="00F5216E" w:rsidRDefault="007C7FFD" w:rsidP="00F5216E">
      <w:pPr>
        <w:pStyle w:val="Standard"/>
        <w:spacing w:line="360" w:lineRule="auto"/>
        <w:contextualSpacing/>
        <w:jc w:val="both"/>
        <w:rPr>
          <w:rFonts w:ascii="Verdana" w:hAnsi="Verdana" w:cs="Verdana"/>
        </w:rPr>
      </w:pPr>
      <w:r w:rsidRPr="00F5216E">
        <w:rPr>
          <w:rFonts w:ascii="Verdana" w:hAnsi="Verdana" w:cs="Verdana"/>
        </w:rPr>
        <w:t>gdzie:</w:t>
      </w:r>
      <w:r w:rsidRPr="00F5216E">
        <w:rPr>
          <w:rFonts w:ascii="Verdana" w:hAnsi="Verdana" w:cs="Verdana"/>
        </w:rPr>
        <w:tab/>
      </w:r>
      <w:r w:rsidRPr="00F5216E">
        <w:rPr>
          <w:rFonts w:ascii="Verdana" w:hAnsi="Verdana" w:cs="Verdana"/>
        </w:rPr>
        <w:tab/>
      </w:r>
    </w:p>
    <w:p w14:paraId="2FCFB66A" w14:textId="77777777" w:rsidR="007C7FFD" w:rsidRPr="00F5216E" w:rsidRDefault="007C7FFD" w:rsidP="00F5216E">
      <w:pPr>
        <w:pStyle w:val="Standard"/>
        <w:spacing w:line="360" w:lineRule="auto"/>
        <w:contextualSpacing/>
        <w:jc w:val="both"/>
        <w:rPr>
          <w:rFonts w:ascii="Verdana" w:hAnsi="Verdana" w:cs="Verdana"/>
        </w:rPr>
      </w:pPr>
      <w:r w:rsidRPr="00F5216E">
        <w:rPr>
          <w:rFonts w:ascii="Verdana" w:hAnsi="Verdana" w:cs="Verdana"/>
        </w:rPr>
        <w:t>P – łączna ilość punktów;</w:t>
      </w:r>
    </w:p>
    <w:p w14:paraId="4E95CB10" w14:textId="0226078F" w:rsidR="007C7FFD" w:rsidRPr="00F5216E" w:rsidRDefault="007C7FFD" w:rsidP="00F5216E">
      <w:pPr>
        <w:pStyle w:val="Standard"/>
        <w:spacing w:line="360" w:lineRule="auto"/>
        <w:contextualSpacing/>
        <w:jc w:val="both"/>
        <w:rPr>
          <w:rFonts w:ascii="Verdana" w:hAnsi="Verdana"/>
        </w:rPr>
      </w:pPr>
      <w:r w:rsidRPr="00F5216E">
        <w:rPr>
          <w:rFonts w:ascii="Verdana" w:hAnsi="Verdana" w:cs="Verdana"/>
        </w:rPr>
        <w:t>C</w:t>
      </w:r>
      <w:r w:rsidRPr="00F5216E">
        <w:rPr>
          <w:rFonts w:ascii="Verdana" w:hAnsi="Verdana" w:cs="Verdana"/>
          <w:i/>
        </w:rPr>
        <w:t xml:space="preserve"> </w:t>
      </w:r>
      <w:r w:rsidRPr="00F5216E">
        <w:rPr>
          <w:rFonts w:ascii="Verdana" w:hAnsi="Verdana" w:cs="Verdana"/>
        </w:rPr>
        <w:t>– ilość punków w kryterium „cena oferty brutto”</w:t>
      </w:r>
    </w:p>
    <w:p w14:paraId="70FB500E" w14:textId="400104E8" w:rsidR="007C7FFD" w:rsidRPr="00F5216E" w:rsidRDefault="00A654E5" w:rsidP="00F5216E">
      <w:pPr>
        <w:pStyle w:val="Standard"/>
        <w:tabs>
          <w:tab w:val="left" w:pos="360"/>
        </w:tabs>
        <w:spacing w:line="360" w:lineRule="auto"/>
        <w:contextualSpacing/>
        <w:jc w:val="both"/>
        <w:rPr>
          <w:rFonts w:ascii="Verdana" w:hAnsi="Verdana"/>
        </w:rPr>
      </w:pPr>
      <w:r w:rsidRPr="00F5216E">
        <w:rPr>
          <w:rFonts w:ascii="Verdana" w:hAnsi="Verdana" w:cs="Verdana"/>
        </w:rPr>
        <w:t>Wp</w:t>
      </w:r>
      <w:r w:rsidR="007C7FFD" w:rsidRPr="00F5216E">
        <w:rPr>
          <w:rFonts w:ascii="Verdana" w:hAnsi="Verdana" w:cs="Verdana"/>
          <w:i/>
          <w:vertAlign w:val="subscript"/>
        </w:rPr>
        <w:t xml:space="preserve"> </w:t>
      </w:r>
      <w:r w:rsidR="007C7FFD" w:rsidRPr="00F5216E">
        <w:rPr>
          <w:rFonts w:ascii="Verdana" w:hAnsi="Verdana" w:cs="Verdana"/>
        </w:rPr>
        <w:t>– ilość punktów w kryterium „</w:t>
      </w:r>
      <w:r w:rsidRPr="00F5216E">
        <w:rPr>
          <w:rFonts w:ascii="Verdana" w:hAnsi="Verdana"/>
        </w:rPr>
        <w:t>wiek pojazdów, którymi będzie świadczona usługa przewozowa</w:t>
      </w:r>
      <w:r w:rsidR="007C7FFD" w:rsidRPr="00F5216E">
        <w:rPr>
          <w:rFonts w:ascii="Verdana" w:hAnsi="Verdana" w:cs="Verdana"/>
        </w:rPr>
        <w:t>”.</w:t>
      </w:r>
    </w:p>
    <w:p w14:paraId="1AF9C116" w14:textId="6A82834D" w:rsidR="007C7FFD" w:rsidRPr="00F5216E" w:rsidRDefault="007C7FFD" w:rsidP="00F5216E">
      <w:pPr>
        <w:pStyle w:val="Standard"/>
        <w:tabs>
          <w:tab w:val="left" w:pos="360"/>
        </w:tabs>
        <w:spacing w:line="360" w:lineRule="auto"/>
        <w:contextualSpacing/>
        <w:jc w:val="both"/>
        <w:rPr>
          <w:rFonts w:ascii="Verdana" w:hAnsi="Verdana" w:cs="Verdana"/>
        </w:rPr>
      </w:pPr>
      <w:r w:rsidRPr="00F5216E">
        <w:rPr>
          <w:rFonts w:ascii="Verdana" w:hAnsi="Verdana" w:cs="Verdana"/>
        </w:rPr>
        <w:t>Wszelkie obliczenia będą dokonywane zgodnie z zasadami arytmetyki z</w:t>
      </w:r>
      <w:r w:rsidR="0078035A" w:rsidRPr="00F5216E">
        <w:rPr>
          <w:rFonts w:ascii="Verdana" w:hAnsi="Verdana" w:cs="Verdana"/>
        </w:rPr>
        <w:t> </w:t>
      </w:r>
      <w:r w:rsidRPr="00F5216E">
        <w:rPr>
          <w:rFonts w:ascii="Verdana" w:hAnsi="Verdana" w:cs="Verdana"/>
        </w:rPr>
        <w:t>zaokrągleniem wyników do dwóch miejsc po przecinku.</w:t>
      </w:r>
    </w:p>
    <w:p w14:paraId="7A71248F" w14:textId="298EAFCF" w:rsidR="007C7FFD" w:rsidRPr="00F5216E" w:rsidRDefault="007C7FFD" w:rsidP="00F5216E">
      <w:pPr>
        <w:pStyle w:val="Textbody"/>
        <w:spacing w:after="0" w:line="360" w:lineRule="auto"/>
        <w:contextualSpacing/>
        <w:jc w:val="both"/>
        <w:rPr>
          <w:rFonts w:ascii="Verdana" w:hAnsi="Verdana"/>
          <w:lang w:val="pl-PL"/>
        </w:rPr>
      </w:pPr>
      <w:r w:rsidRPr="00F5216E">
        <w:rPr>
          <w:rFonts w:ascii="Verdana" w:hAnsi="Verdana" w:cs="Verdana"/>
          <w:bCs/>
          <w:color w:val="000000"/>
          <w:lang w:val="pl-PL"/>
        </w:rPr>
        <w:t>Zamawiający przyzna zamówienie Wykonawcy, którego oferta odpowiada zasadom określonym w ustawie Prawo zamówień publicznych i w SWZ oraz została uznana za najkorzystniejszą na podstawie kryteri</w:t>
      </w:r>
      <w:r w:rsidR="0078035A" w:rsidRPr="00F5216E">
        <w:rPr>
          <w:rFonts w:ascii="Verdana" w:hAnsi="Verdana" w:cs="Verdana"/>
          <w:bCs/>
          <w:color w:val="000000"/>
          <w:lang w:val="pl-PL"/>
        </w:rPr>
        <w:t>ów</w:t>
      </w:r>
      <w:r w:rsidRPr="00F5216E">
        <w:rPr>
          <w:rFonts w:ascii="Verdana" w:hAnsi="Verdana" w:cs="Verdana"/>
          <w:bCs/>
          <w:color w:val="000000"/>
          <w:lang w:val="pl-PL"/>
        </w:rPr>
        <w:t xml:space="preserve"> określon</w:t>
      </w:r>
      <w:r w:rsidR="0078035A" w:rsidRPr="00F5216E">
        <w:rPr>
          <w:rFonts w:ascii="Verdana" w:hAnsi="Verdana" w:cs="Verdana"/>
          <w:bCs/>
          <w:color w:val="000000"/>
          <w:lang w:val="pl-PL"/>
        </w:rPr>
        <w:t>ych</w:t>
      </w:r>
      <w:r w:rsidRPr="00F5216E">
        <w:rPr>
          <w:rFonts w:ascii="Verdana" w:hAnsi="Verdana" w:cs="Verdana"/>
          <w:bCs/>
          <w:color w:val="000000"/>
          <w:lang w:val="pl-PL"/>
        </w:rPr>
        <w:t xml:space="preserve"> w</w:t>
      </w:r>
      <w:r w:rsidR="0078035A" w:rsidRPr="00F5216E">
        <w:rPr>
          <w:rFonts w:ascii="Verdana" w:hAnsi="Verdana" w:cs="Verdana"/>
          <w:bCs/>
          <w:color w:val="000000"/>
          <w:lang w:val="pl-PL"/>
        </w:rPr>
        <w:t> </w:t>
      </w:r>
      <w:r w:rsidRPr="00F5216E">
        <w:rPr>
          <w:rFonts w:ascii="Verdana" w:hAnsi="Verdana" w:cs="Verdana"/>
          <w:bCs/>
          <w:color w:val="000000"/>
          <w:lang w:val="pl-PL"/>
        </w:rPr>
        <w:t>specyfikacji tj. posiada największą liczbę punktów.</w:t>
      </w:r>
    </w:p>
    <w:p w14:paraId="7DBB06F5" w14:textId="77777777" w:rsidR="00D11690" w:rsidRPr="00F5216E" w:rsidRDefault="00D11690" w:rsidP="00F5216E">
      <w:pPr>
        <w:pStyle w:val="Standard"/>
        <w:tabs>
          <w:tab w:val="left" w:pos="709"/>
        </w:tabs>
        <w:spacing w:line="360" w:lineRule="auto"/>
        <w:ind w:left="142" w:right="57" w:hanging="85"/>
        <w:contextualSpacing/>
        <w:jc w:val="both"/>
        <w:rPr>
          <w:rFonts w:ascii="Verdana" w:hAnsi="Verdan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5216E" w14:paraId="402B731D" w14:textId="77777777" w:rsidTr="007E156F">
        <w:trPr>
          <w:jc w:val="center"/>
        </w:trPr>
        <w:tc>
          <w:tcPr>
            <w:tcW w:w="9070" w:type="dxa"/>
            <w:shd w:val="clear" w:color="auto" w:fill="D9D9D9" w:themeFill="background1" w:themeFillShade="D9"/>
            <w:vAlign w:val="center"/>
          </w:tcPr>
          <w:p w14:paraId="03CB70FE"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18</w:t>
            </w:r>
          </w:p>
          <w:p w14:paraId="2EBA67C3"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WYBÓR NAJKORZYSTNIEJSZEJ OFERTY</w:t>
            </w:r>
          </w:p>
        </w:tc>
      </w:tr>
    </w:tbl>
    <w:p w14:paraId="5DEC001E" w14:textId="5ECC2443" w:rsidR="008929F6" w:rsidRPr="00F5216E" w:rsidRDefault="008929F6" w:rsidP="00F5216E">
      <w:pPr>
        <w:pStyle w:val="Kolorowalistaakcent11"/>
        <w:tabs>
          <w:tab w:val="left" w:pos="709"/>
          <w:tab w:val="left" w:pos="1276"/>
          <w:tab w:val="left" w:pos="1418"/>
        </w:tabs>
        <w:suppressAutoHyphens/>
        <w:spacing w:before="0" w:after="0" w:line="360" w:lineRule="auto"/>
        <w:ind w:left="142" w:right="57" w:hanging="85"/>
        <w:rPr>
          <w:rFonts w:ascii="Verdana" w:hAnsi="Verdana"/>
          <w:sz w:val="24"/>
          <w:szCs w:val="24"/>
        </w:rPr>
      </w:pPr>
    </w:p>
    <w:p w14:paraId="2E06DA6C" w14:textId="77777777" w:rsidR="00646FF5"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Zamawiający wybiera najkorzystniejszą ofertę w terminie związania ofertą.</w:t>
      </w:r>
    </w:p>
    <w:p w14:paraId="0EBC0B83" w14:textId="77777777" w:rsidR="00646FF5"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sz w:val="24"/>
          <w:szCs w:val="24"/>
        </w:rPr>
        <w:t>Jeżeli termin związania ofertą upłynął przed wyborem najkorzystniejszej oferty, Zamawiający wzywa Wykonawcę, którego oferta otrzymała najwyższą ocenę</w:t>
      </w:r>
      <w:r w:rsidR="00555C4C" w:rsidRPr="00F5216E">
        <w:rPr>
          <w:rFonts w:ascii="Verdana" w:hAnsi="Verdana" w:cs="Arial"/>
          <w:sz w:val="24"/>
          <w:szCs w:val="24"/>
        </w:rPr>
        <w:t xml:space="preserve"> </w:t>
      </w:r>
      <w:r w:rsidRPr="00F5216E">
        <w:rPr>
          <w:rFonts w:ascii="Verdana" w:hAnsi="Verdana" w:cs="Arial"/>
          <w:sz w:val="24"/>
          <w:szCs w:val="24"/>
        </w:rPr>
        <w:t>do wyrażenia w wyznaczonym przez Zamawiającego terminie, pisemnej zgody na wybór jego oferty.</w:t>
      </w:r>
    </w:p>
    <w:p w14:paraId="5A4E5E59" w14:textId="77AEFA0F" w:rsidR="00CC138F" w:rsidRPr="00F5216E" w:rsidRDefault="008929F6" w:rsidP="00F5216E">
      <w:pPr>
        <w:widowControl w:val="0"/>
        <w:numPr>
          <w:ilvl w:val="1"/>
          <w:numId w:val="40"/>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Stosownie do art. 253 ustawy Pzp, Zamawiający </w:t>
      </w:r>
      <w:r w:rsidRPr="00F5216E">
        <w:rPr>
          <w:rFonts w:ascii="Verdana" w:hAnsi="Verdana" w:cs="Arial"/>
          <w:sz w:val="24"/>
          <w:szCs w:val="24"/>
        </w:rPr>
        <w:t>niezwłocznie po wyborze najkorzystniejszej oferty informuje równocześnie Wykonawców, którzy złożyli oferty, o</w:t>
      </w:r>
      <w:r w:rsidR="00CC138F" w:rsidRPr="00F5216E">
        <w:rPr>
          <w:rFonts w:ascii="Verdana" w:hAnsi="Verdana" w:cs="Arial"/>
          <w:sz w:val="24"/>
          <w:szCs w:val="24"/>
        </w:rPr>
        <w:t>:</w:t>
      </w:r>
    </w:p>
    <w:p w14:paraId="31A272DB" w14:textId="455AD466" w:rsidR="00CC138F" w:rsidRPr="00F5216E" w:rsidRDefault="00CC138F" w:rsidP="00F5216E">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F5216E">
        <w:rPr>
          <w:rFonts w:ascii="Verdana" w:hAnsi="Verdana" w:cs="Arial"/>
          <w:sz w:val="24"/>
        </w:rPr>
        <w:t xml:space="preserve">- </w:t>
      </w:r>
      <w:r w:rsidR="00477C67" w:rsidRPr="00F5216E">
        <w:rPr>
          <w:rFonts w:ascii="Verdana" w:hAnsi="Verdana" w:cs="Arial"/>
          <w:sz w:val="24"/>
        </w:rPr>
        <w:t>wyniku post</w:t>
      </w:r>
      <w:r w:rsidR="008F4E52" w:rsidRPr="00F5216E">
        <w:rPr>
          <w:rFonts w:ascii="Verdana" w:hAnsi="Verdana" w:cs="Arial"/>
          <w:sz w:val="24"/>
        </w:rPr>
        <w:t>ę</w:t>
      </w:r>
      <w:r w:rsidR="00477C67" w:rsidRPr="00F5216E">
        <w:rPr>
          <w:rFonts w:ascii="Verdana" w:hAnsi="Verdana" w:cs="Arial"/>
          <w:sz w:val="24"/>
        </w:rPr>
        <w:t>powania (</w:t>
      </w:r>
      <w:r w:rsidR="008929F6" w:rsidRPr="00F5216E">
        <w:rPr>
          <w:rFonts w:ascii="Verdana" w:hAnsi="Verdana"/>
          <w:sz w:val="24"/>
        </w:rPr>
        <w:t>wyborze najkorzystniejszej oferty</w:t>
      </w:r>
      <w:r w:rsidR="00477C67" w:rsidRPr="00F5216E">
        <w:rPr>
          <w:rFonts w:ascii="Verdana" w:hAnsi="Verdana"/>
          <w:sz w:val="24"/>
        </w:rPr>
        <w:t>)</w:t>
      </w:r>
      <w:r w:rsidRPr="00F5216E">
        <w:rPr>
          <w:rFonts w:ascii="Verdana" w:hAnsi="Verdana"/>
          <w:sz w:val="24"/>
        </w:rPr>
        <w:t xml:space="preserve"> – upubliczni na platformie</w:t>
      </w:r>
      <w:r w:rsidR="001D3E43" w:rsidRPr="00F5216E">
        <w:rPr>
          <w:rFonts w:ascii="Verdana" w:hAnsi="Verdana"/>
          <w:sz w:val="24"/>
        </w:rPr>
        <w:t>.</w:t>
      </w:r>
    </w:p>
    <w:p w14:paraId="6F2D9833" w14:textId="433B355A" w:rsidR="008929F6" w:rsidRPr="00F5216E" w:rsidRDefault="00CC138F" w:rsidP="00F5216E">
      <w:pPr>
        <w:pStyle w:val="Listanumerowana2"/>
        <w:widowControl w:val="0"/>
        <w:numPr>
          <w:ilvl w:val="0"/>
          <w:numId w:val="0"/>
        </w:numPr>
        <w:tabs>
          <w:tab w:val="left" w:pos="709"/>
          <w:tab w:val="left" w:pos="993"/>
        </w:tabs>
        <w:spacing w:line="360" w:lineRule="auto"/>
        <w:ind w:left="142" w:right="57" w:hanging="85"/>
        <w:contextualSpacing/>
        <w:rPr>
          <w:rFonts w:ascii="Verdana" w:hAnsi="Verdana"/>
          <w:sz w:val="24"/>
        </w:rPr>
      </w:pPr>
      <w:r w:rsidRPr="00F5216E">
        <w:rPr>
          <w:rFonts w:ascii="Verdana" w:hAnsi="Verdana"/>
          <w:sz w:val="24"/>
        </w:rPr>
        <w:t xml:space="preserve">- </w:t>
      </w:r>
      <w:r w:rsidR="008929F6" w:rsidRPr="00F5216E">
        <w:rPr>
          <w:rFonts w:ascii="Verdana" w:hAnsi="Verdana"/>
          <w:sz w:val="24"/>
        </w:rPr>
        <w:t>ofert</w:t>
      </w:r>
      <w:r w:rsidRPr="00F5216E">
        <w:rPr>
          <w:rFonts w:ascii="Verdana" w:hAnsi="Verdana"/>
          <w:sz w:val="24"/>
        </w:rPr>
        <w:t>ach, które zostały</w:t>
      </w:r>
      <w:r w:rsidR="008929F6" w:rsidRPr="00F5216E">
        <w:rPr>
          <w:rFonts w:ascii="Verdana" w:hAnsi="Verdana"/>
          <w:sz w:val="24"/>
        </w:rPr>
        <w:t xml:space="preserve"> odrzucone</w:t>
      </w:r>
      <w:r w:rsidRPr="00F5216E">
        <w:rPr>
          <w:rFonts w:ascii="Verdana" w:hAnsi="Verdana"/>
          <w:sz w:val="24"/>
        </w:rPr>
        <w:t xml:space="preserve"> – przekaże w wiadomości prywatnej</w:t>
      </w:r>
      <w:r w:rsidR="00AF6141" w:rsidRPr="00F5216E">
        <w:rPr>
          <w:rFonts w:ascii="Verdana" w:hAnsi="Verdana"/>
          <w:sz w:val="24"/>
        </w:rPr>
        <w:t xml:space="preserve"> na platformie </w:t>
      </w:r>
      <w:r w:rsidR="001D3E43" w:rsidRPr="00F5216E">
        <w:rPr>
          <w:rFonts w:ascii="Verdana" w:hAnsi="Verdana"/>
          <w:sz w:val="24"/>
        </w:rPr>
        <w:t>Uczestnikom postępowania</w:t>
      </w:r>
      <w:r w:rsidR="00AF6141" w:rsidRPr="00F5216E">
        <w:rPr>
          <w:rFonts w:ascii="Verdana" w:hAnsi="Verdana"/>
          <w:sz w:val="24"/>
        </w:rPr>
        <w:t>.</w:t>
      </w:r>
    </w:p>
    <w:p w14:paraId="7FDDFD3E" w14:textId="7C358841" w:rsidR="00264407" w:rsidRPr="00F5216E" w:rsidRDefault="008929F6" w:rsidP="00F5216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r w:rsidRPr="00F5216E">
        <w:rPr>
          <w:rFonts w:ascii="Verdana" w:hAnsi="Verdana"/>
          <w:i/>
          <w:sz w:val="24"/>
          <w:szCs w:val="24"/>
        </w:rPr>
        <w:tab/>
      </w:r>
      <w:r w:rsidRPr="00F5216E">
        <w:rPr>
          <w:rFonts w:ascii="Verdana" w:hAnsi="Verdana"/>
          <w:iCs/>
          <w:sz w:val="24"/>
          <w:szCs w:val="24"/>
        </w:rPr>
        <w:t>podaj</w:t>
      </w:r>
      <w:r w:rsidRPr="00F5216E">
        <w:rPr>
          <w:rFonts w:ascii="Verdana" w:eastAsia="Calibri" w:hAnsi="Verdana" w:cs="Calibri"/>
          <w:iCs/>
          <w:sz w:val="24"/>
          <w:szCs w:val="24"/>
        </w:rPr>
        <w:t>ą</w:t>
      </w:r>
      <w:r w:rsidRPr="00F5216E">
        <w:rPr>
          <w:rFonts w:ascii="Verdana" w:hAnsi="Verdana"/>
          <w:iCs/>
          <w:sz w:val="24"/>
          <w:szCs w:val="24"/>
        </w:rPr>
        <w:t>c uzasadnienie faktyczne i prawne.</w:t>
      </w:r>
    </w:p>
    <w:p w14:paraId="2CB90F0A" w14:textId="77777777" w:rsidR="00477C67" w:rsidRPr="00F5216E" w:rsidRDefault="00477C67" w:rsidP="00F5216E">
      <w:pPr>
        <w:pStyle w:val="Akapitzlist"/>
        <w:tabs>
          <w:tab w:val="left" w:pos="709"/>
          <w:tab w:val="left" w:pos="1276"/>
          <w:tab w:val="left" w:pos="1418"/>
        </w:tabs>
        <w:suppressAutoHyphens/>
        <w:spacing w:before="0" w:after="0" w:line="360" w:lineRule="auto"/>
        <w:ind w:left="142" w:right="57" w:hanging="85"/>
        <w:rPr>
          <w:rFonts w:ascii="Verdana" w:hAnsi="Verdana"/>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5216E" w14:paraId="7921E2D0" w14:textId="77777777" w:rsidTr="00646FF5">
        <w:trPr>
          <w:trHeight w:val="1015"/>
          <w:jc w:val="center"/>
        </w:trPr>
        <w:tc>
          <w:tcPr>
            <w:tcW w:w="9102" w:type="dxa"/>
            <w:shd w:val="clear" w:color="auto" w:fill="D9D9D9" w:themeFill="background1" w:themeFillShade="D9"/>
            <w:vAlign w:val="center"/>
          </w:tcPr>
          <w:p w14:paraId="4EB3CBCF"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19</w:t>
            </w:r>
          </w:p>
          <w:p w14:paraId="629E975E" w14:textId="7ABC4B15"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INFORMACJE O FORMALNOŚCIACH, JAKIE MUSZĄ ZOSTAĆ</w:t>
            </w:r>
            <w:r w:rsidR="00555C4C" w:rsidRPr="00F5216E">
              <w:rPr>
                <w:rFonts w:ascii="Verdana" w:hAnsi="Verdana"/>
                <w:b/>
                <w:sz w:val="24"/>
                <w:szCs w:val="24"/>
              </w:rPr>
              <w:t xml:space="preserve"> </w:t>
            </w:r>
            <w:r w:rsidRPr="00F5216E">
              <w:rPr>
                <w:rFonts w:ascii="Verdana" w:hAnsi="Verdana"/>
                <w:b/>
                <w:sz w:val="24"/>
                <w:szCs w:val="24"/>
              </w:rPr>
              <w:t>DOPEŁNIONE PO WYBORZE OFERTY W CELU ZAWARCIA UMOWY W</w:t>
            </w:r>
            <w:r w:rsidR="00555C4C" w:rsidRPr="00F5216E">
              <w:rPr>
                <w:rFonts w:ascii="Verdana" w:hAnsi="Verdana"/>
                <w:b/>
                <w:sz w:val="24"/>
                <w:szCs w:val="24"/>
              </w:rPr>
              <w:t xml:space="preserve"> </w:t>
            </w:r>
            <w:r w:rsidRPr="00F5216E">
              <w:rPr>
                <w:rFonts w:ascii="Verdana" w:hAnsi="Verdana"/>
                <w:b/>
                <w:sz w:val="24"/>
                <w:szCs w:val="24"/>
              </w:rPr>
              <w:t>SPRAWIE ZAMÓWIENIA PUBLICZNEGO</w:t>
            </w:r>
          </w:p>
        </w:tc>
      </w:tr>
    </w:tbl>
    <w:p w14:paraId="24073475" w14:textId="4E1DC520"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E979DA2" w14:textId="504E4438" w:rsidR="00B90FCC" w:rsidRPr="00F5216E" w:rsidRDefault="00B90FCC"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Arial"/>
          <w:bCs/>
          <w:sz w:val="24"/>
          <w:szCs w:val="24"/>
        </w:rPr>
        <w:t>Wykonawca przed zawarciem umowy poda wszelkie informacje niezbędne do wypełnienia treści umowy.</w:t>
      </w:r>
    </w:p>
    <w:p w14:paraId="5DBE7B05" w14:textId="6D950EE1" w:rsidR="008929F6" w:rsidRPr="00F5216E" w:rsidRDefault="008929F6"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Osoby reprezentujące Wykonawcę przy podpisywaniu umowy powinny posiadać dokumenty potwierdzające ich umocowanie do reprezentowania Wykonawcy, o ile umocowanie to nie będzie wynikać z dokumentów załączonych do oferty.</w:t>
      </w:r>
    </w:p>
    <w:p w14:paraId="2910BD66" w14:textId="0AB60E69" w:rsidR="00564011" w:rsidRPr="00F5216E" w:rsidRDefault="00350724" w:rsidP="00F5216E">
      <w:pPr>
        <w:widowControl w:val="0"/>
        <w:numPr>
          <w:ilvl w:val="1"/>
          <w:numId w:val="41"/>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Wykonawca winien przygotować dokumenty, celem zawarcia umowy.</w:t>
      </w:r>
    </w:p>
    <w:p w14:paraId="0553900A" w14:textId="77777777" w:rsidR="00233662" w:rsidRPr="00F5216E" w:rsidRDefault="00233662"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2319FB72" w14:textId="77777777" w:rsidTr="00A37378">
        <w:trPr>
          <w:jc w:val="center"/>
        </w:trPr>
        <w:tc>
          <w:tcPr>
            <w:tcW w:w="9072" w:type="dxa"/>
            <w:shd w:val="clear" w:color="auto" w:fill="D9D9D9" w:themeFill="background1" w:themeFillShade="D9"/>
            <w:vAlign w:val="center"/>
          </w:tcPr>
          <w:p w14:paraId="3178810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20</w:t>
            </w:r>
          </w:p>
          <w:p w14:paraId="76FB55DD" w14:textId="77777777"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sz w:val="24"/>
                <w:szCs w:val="24"/>
              </w:rPr>
            </w:pPr>
            <w:r w:rsidRPr="00F5216E">
              <w:rPr>
                <w:rFonts w:ascii="Verdana" w:hAnsi="Verdana"/>
                <w:b/>
                <w:sz w:val="24"/>
                <w:szCs w:val="24"/>
              </w:rPr>
              <w:t xml:space="preserve">WYMAGANIA DOTYCZĄCE ZABEZPIECZENIA NALEŻYTEGO </w:t>
            </w:r>
            <w:r w:rsidRPr="00F5216E">
              <w:rPr>
                <w:rFonts w:ascii="Verdana" w:hAnsi="Verdana"/>
                <w:b/>
                <w:sz w:val="24"/>
                <w:szCs w:val="24"/>
              </w:rPr>
              <w:br/>
              <w:t>WYKONANIA UMOWY</w:t>
            </w:r>
          </w:p>
        </w:tc>
      </w:tr>
    </w:tbl>
    <w:p w14:paraId="36CFF724" w14:textId="50BB4FF5" w:rsidR="008929F6" w:rsidRPr="00F5216E" w:rsidRDefault="008929F6" w:rsidP="00F5216E">
      <w:pPr>
        <w:pStyle w:val="Kolorowalistaakcent11"/>
        <w:tabs>
          <w:tab w:val="left" w:pos="709"/>
        </w:tabs>
        <w:autoSpaceDE w:val="0"/>
        <w:autoSpaceDN w:val="0"/>
        <w:adjustRightInd w:val="0"/>
        <w:spacing w:before="0" w:after="0" w:line="360" w:lineRule="auto"/>
        <w:ind w:left="142" w:right="57" w:hanging="85"/>
        <w:rPr>
          <w:rFonts w:ascii="Verdana" w:hAnsi="Verdana" w:cs="Helvetica"/>
          <w:bCs/>
          <w:sz w:val="24"/>
          <w:szCs w:val="24"/>
        </w:rPr>
      </w:pPr>
    </w:p>
    <w:p w14:paraId="5B73687A" w14:textId="2D62330C" w:rsidR="00E6079D" w:rsidRPr="00F5216E" w:rsidRDefault="00257526" w:rsidP="00F5216E">
      <w:pPr>
        <w:widowControl w:val="0"/>
        <w:numPr>
          <w:ilvl w:val="1"/>
          <w:numId w:val="42"/>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cs="Helvetica"/>
          <w:bCs/>
          <w:sz w:val="24"/>
          <w:szCs w:val="24"/>
        </w:rPr>
        <w:t>Nie dotyczy.</w:t>
      </w:r>
    </w:p>
    <w:p w14:paraId="2F936465" w14:textId="77777777" w:rsidR="00E6079D" w:rsidRPr="00F5216E" w:rsidRDefault="00E6079D"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5216E" w14:paraId="0E6D819F" w14:textId="77777777" w:rsidTr="00A37378">
        <w:trPr>
          <w:jc w:val="center"/>
        </w:trPr>
        <w:tc>
          <w:tcPr>
            <w:tcW w:w="9102" w:type="dxa"/>
            <w:shd w:val="clear" w:color="auto" w:fill="D9D9D9" w:themeFill="background1" w:themeFillShade="D9"/>
            <w:vAlign w:val="center"/>
          </w:tcPr>
          <w:p w14:paraId="2E80C551"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21</w:t>
            </w:r>
          </w:p>
          <w:p w14:paraId="7E4A961B" w14:textId="32599736" w:rsidR="008929F6" w:rsidRPr="00F5216E" w:rsidRDefault="008929F6" w:rsidP="00F5216E">
            <w:pPr>
              <w:tabs>
                <w:tab w:val="left" w:pos="709"/>
              </w:tabs>
              <w:suppressAutoHyphens/>
              <w:spacing w:line="360" w:lineRule="auto"/>
              <w:ind w:left="57" w:right="57"/>
              <w:contextualSpacing/>
              <w:jc w:val="center"/>
              <w:textAlignment w:val="baseline"/>
              <w:rPr>
                <w:rFonts w:ascii="Verdana" w:hAnsi="Verdana"/>
                <w:b/>
                <w:sz w:val="24"/>
                <w:szCs w:val="24"/>
              </w:rPr>
            </w:pPr>
            <w:r w:rsidRPr="00F5216E">
              <w:rPr>
                <w:rFonts w:ascii="Verdana" w:hAnsi="Verdana"/>
                <w:b/>
                <w:sz w:val="24"/>
                <w:szCs w:val="24"/>
              </w:rPr>
              <w:t>PROJEKTOWANE POSTANOWIENIA UMOWY W SPRAWIE ZAMÓWIENIA PUBLICZNEGO, KTÓRE ZOSTANĄ WPROWADZONE DO UMOWY W SPRAWIE ZAMÓWIENIA PUBLICZNEGO</w:t>
            </w:r>
          </w:p>
        </w:tc>
      </w:tr>
    </w:tbl>
    <w:p w14:paraId="1A127553" w14:textId="6F24ABEA"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008481DC" w14:textId="6FCA7D7F" w:rsidR="00A37378" w:rsidRPr="00F5216E" w:rsidRDefault="008929F6" w:rsidP="00F5216E">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 xml:space="preserve">Projekt </w:t>
      </w:r>
      <w:r w:rsidR="00896C41" w:rsidRPr="00F5216E">
        <w:rPr>
          <w:rFonts w:ascii="Verdana" w:hAnsi="Verdana"/>
          <w:sz w:val="24"/>
          <w:szCs w:val="24"/>
        </w:rPr>
        <w:t>u</w:t>
      </w:r>
      <w:r w:rsidRPr="00F5216E">
        <w:rPr>
          <w:rFonts w:ascii="Verdana" w:hAnsi="Verdana"/>
          <w:sz w:val="24"/>
          <w:szCs w:val="24"/>
        </w:rPr>
        <w:t xml:space="preserve">mowy stanowi </w:t>
      </w:r>
      <w:r w:rsidR="00121CB6" w:rsidRPr="00F5216E">
        <w:rPr>
          <w:rFonts w:ascii="Verdana" w:hAnsi="Verdana"/>
          <w:bCs/>
          <w:sz w:val="24"/>
          <w:szCs w:val="24"/>
        </w:rPr>
        <w:t>z</w:t>
      </w:r>
      <w:r w:rsidRPr="00F5216E">
        <w:rPr>
          <w:rFonts w:ascii="Verdana" w:hAnsi="Verdana"/>
          <w:bCs/>
          <w:sz w:val="24"/>
          <w:szCs w:val="24"/>
        </w:rPr>
        <w:t xml:space="preserve">ałącznik </w:t>
      </w:r>
      <w:r w:rsidR="00896C41" w:rsidRPr="00F5216E">
        <w:rPr>
          <w:rFonts w:ascii="Verdana" w:hAnsi="Verdana"/>
          <w:bCs/>
          <w:sz w:val="24"/>
          <w:szCs w:val="24"/>
        </w:rPr>
        <w:t>n</w:t>
      </w:r>
      <w:r w:rsidRPr="00F5216E">
        <w:rPr>
          <w:rFonts w:ascii="Verdana" w:hAnsi="Verdana"/>
          <w:bCs/>
          <w:sz w:val="24"/>
          <w:szCs w:val="24"/>
        </w:rPr>
        <w:t xml:space="preserve">r </w:t>
      </w:r>
      <w:r w:rsidR="008B1E35" w:rsidRPr="00F5216E">
        <w:rPr>
          <w:rFonts w:ascii="Verdana" w:hAnsi="Verdana"/>
          <w:bCs/>
          <w:sz w:val="24"/>
          <w:szCs w:val="24"/>
        </w:rPr>
        <w:t>3</w:t>
      </w:r>
      <w:r w:rsidRPr="00F5216E">
        <w:rPr>
          <w:rFonts w:ascii="Verdana" w:hAnsi="Verdana"/>
          <w:bCs/>
          <w:sz w:val="24"/>
          <w:szCs w:val="24"/>
        </w:rPr>
        <w:t xml:space="preserve"> do SWZ.</w:t>
      </w:r>
      <w:r w:rsidR="00671BE3" w:rsidRPr="00F5216E">
        <w:rPr>
          <w:rFonts w:ascii="Verdana" w:hAnsi="Verdana"/>
          <w:bCs/>
          <w:sz w:val="24"/>
          <w:szCs w:val="24"/>
        </w:rPr>
        <w:t xml:space="preserve"> Złożenie oferty jest jednoznaczne z akceptacją przez Wykonawcę </w:t>
      </w:r>
      <w:r w:rsidR="00B90FCC" w:rsidRPr="00F5216E">
        <w:rPr>
          <w:rFonts w:ascii="Verdana" w:hAnsi="Verdana"/>
          <w:bCs/>
          <w:sz w:val="24"/>
          <w:szCs w:val="24"/>
        </w:rPr>
        <w:t>projektowanych postanowień umowy.</w:t>
      </w:r>
    </w:p>
    <w:p w14:paraId="2CB0CD0A" w14:textId="708D97E2" w:rsidR="004604B2" w:rsidRPr="00F5216E" w:rsidRDefault="008929F6" w:rsidP="00F5216E">
      <w:pPr>
        <w:widowControl w:val="0"/>
        <w:numPr>
          <w:ilvl w:val="1"/>
          <w:numId w:val="43"/>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Zamawiający przewiduje możliwoś</w:t>
      </w:r>
      <w:r w:rsidR="009860B9" w:rsidRPr="00F5216E">
        <w:rPr>
          <w:rFonts w:ascii="Verdana" w:hAnsi="Verdana"/>
          <w:sz w:val="24"/>
          <w:szCs w:val="24"/>
        </w:rPr>
        <w:t>ć</w:t>
      </w:r>
      <w:r w:rsidRPr="00F5216E">
        <w:rPr>
          <w:rFonts w:ascii="Verdana" w:hAnsi="Verdana"/>
          <w:sz w:val="24"/>
          <w:szCs w:val="24"/>
        </w:rPr>
        <w:t xml:space="preserve"> wprowadzenia zmian do zawartej umowy</w:t>
      </w:r>
      <w:r w:rsidR="00555C4C" w:rsidRPr="00F5216E">
        <w:rPr>
          <w:rFonts w:ascii="Verdana" w:hAnsi="Verdana"/>
          <w:sz w:val="24"/>
          <w:szCs w:val="24"/>
        </w:rPr>
        <w:t xml:space="preserve"> </w:t>
      </w:r>
      <w:r w:rsidRPr="00F5216E">
        <w:rPr>
          <w:rFonts w:ascii="Verdana" w:hAnsi="Verdana"/>
          <w:sz w:val="24"/>
          <w:szCs w:val="24"/>
        </w:rPr>
        <w:t xml:space="preserve">na podstawie art. 454-455 ustawy Pzp oraz postanowień </w:t>
      </w:r>
      <w:r w:rsidR="00121CB6" w:rsidRPr="00F5216E">
        <w:rPr>
          <w:rFonts w:ascii="Verdana" w:hAnsi="Verdana"/>
          <w:sz w:val="24"/>
          <w:szCs w:val="24"/>
        </w:rPr>
        <w:t>p</w:t>
      </w:r>
      <w:r w:rsidRPr="00F5216E">
        <w:rPr>
          <w:rFonts w:ascii="Verdana" w:hAnsi="Verdana"/>
          <w:sz w:val="24"/>
          <w:szCs w:val="24"/>
        </w:rPr>
        <w:t xml:space="preserve">rojektu </w:t>
      </w:r>
      <w:r w:rsidR="00EB589C" w:rsidRPr="00F5216E">
        <w:rPr>
          <w:rFonts w:ascii="Verdana" w:hAnsi="Verdana"/>
          <w:sz w:val="24"/>
          <w:szCs w:val="24"/>
        </w:rPr>
        <w:t>u</w:t>
      </w:r>
      <w:r w:rsidRPr="00F5216E">
        <w:rPr>
          <w:rFonts w:ascii="Verdana" w:hAnsi="Verdana"/>
          <w:sz w:val="24"/>
          <w:szCs w:val="24"/>
        </w:rPr>
        <w:t>mowy.</w:t>
      </w:r>
    </w:p>
    <w:p w14:paraId="0308B483" w14:textId="0BE1B315" w:rsidR="00EB11C4" w:rsidRDefault="00EB11C4" w:rsidP="00F5216E">
      <w:pPr>
        <w:widowControl w:val="0"/>
        <w:tabs>
          <w:tab w:val="left" w:pos="0"/>
        </w:tabs>
        <w:spacing w:line="360" w:lineRule="auto"/>
        <w:ind w:right="57"/>
        <w:contextualSpacing/>
        <w:jc w:val="both"/>
        <w:outlineLvl w:val="3"/>
        <w:rPr>
          <w:rFonts w:ascii="Verdana" w:hAnsi="Verdana" w:cs="Arial"/>
          <w:bCs/>
          <w:sz w:val="24"/>
          <w:szCs w:val="24"/>
        </w:rPr>
      </w:pPr>
    </w:p>
    <w:p w14:paraId="6C9FF35C" w14:textId="4F47FC3E" w:rsidR="00EE36D0" w:rsidRDefault="00EE36D0" w:rsidP="00F5216E">
      <w:pPr>
        <w:widowControl w:val="0"/>
        <w:tabs>
          <w:tab w:val="left" w:pos="0"/>
        </w:tabs>
        <w:spacing w:line="360" w:lineRule="auto"/>
        <w:ind w:right="57"/>
        <w:contextualSpacing/>
        <w:jc w:val="both"/>
        <w:outlineLvl w:val="3"/>
        <w:rPr>
          <w:rFonts w:ascii="Verdana" w:hAnsi="Verdana" w:cs="Arial"/>
          <w:bCs/>
          <w:sz w:val="24"/>
          <w:szCs w:val="24"/>
        </w:rPr>
      </w:pPr>
    </w:p>
    <w:p w14:paraId="17A4BF0D" w14:textId="77777777" w:rsidR="00EE36D0" w:rsidRPr="00F5216E" w:rsidRDefault="00EE36D0" w:rsidP="00F5216E">
      <w:pPr>
        <w:widowControl w:val="0"/>
        <w:tabs>
          <w:tab w:val="left" w:pos="0"/>
        </w:tabs>
        <w:spacing w:line="360" w:lineRule="auto"/>
        <w:ind w:right="57"/>
        <w:contextualSpacing/>
        <w:jc w:val="both"/>
        <w:outlineLvl w:val="3"/>
        <w:rPr>
          <w:rFonts w:ascii="Verdana" w:hAnsi="Verdana"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5216E" w14:paraId="773C856A" w14:textId="77777777" w:rsidTr="00A37378">
        <w:trPr>
          <w:trHeight w:val="507"/>
          <w:jc w:val="center"/>
        </w:trPr>
        <w:tc>
          <w:tcPr>
            <w:tcW w:w="9072" w:type="dxa"/>
            <w:shd w:val="clear" w:color="auto" w:fill="D9D9D9" w:themeFill="background1" w:themeFillShade="D9"/>
            <w:vAlign w:val="center"/>
          </w:tcPr>
          <w:p w14:paraId="0FDF1C16" w14:textId="272120FF" w:rsidR="00AE5B88"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22</w:t>
            </w:r>
          </w:p>
          <w:p w14:paraId="1B892426" w14:textId="60755231"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OCHRONA DANYCH OSOBOWYCH</w:t>
            </w:r>
          </w:p>
        </w:tc>
      </w:tr>
    </w:tbl>
    <w:p w14:paraId="2CF9E9CA" w14:textId="77777777" w:rsidR="002F28A6" w:rsidRPr="00F5216E" w:rsidRDefault="002F28A6" w:rsidP="00F5216E">
      <w:pPr>
        <w:tabs>
          <w:tab w:val="left" w:pos="709"/>
        </w:tabs>
        <w:spacing w:line="360" w:lineRule="auto"/>
        <w:ind w:right="57"/>
        <w:contextualSpacing/>
        <w:jc w:val="both"/>
        <w:rPr>
          <w:rFonts w:ascii="Verdana" w:eastAsia="Andale Sans UI" w:hAnsi="Verdana" w:cs="Verdana"/>
          <w:sz w:val="24"/>
          <w:szCs w:val="24"/>
        </w:rPr>
      </w:pPr>
    </w:p>
    <w:p w14:paraId="419B7A8E" w14:textId="357036FA" w:rsidR="009C33CB" w:rsidRPr="00F5216E" w:rsidRDefault="009C33CB" w:rsidP="00F5216E">
      <w:pPr>
        <w:tabs>
          <w:tab w:val="left" w:pos="709"/>
        </w:tabs>
        <w:spacing w:line="360" w:lineRule="auto"/>
        <w:ind w:right="57"/>
        <w:contextualSpacing/>
        <w:jc w:val="both"/>
        <w:rPr>
          <w:rFonts w:ascii="Verdana" w:hAnsi="Verdana"/>
          <w:sz w:val="24"/>
          <w:szCs w:val="24"/>
        </w:rPr>
      </w:pPr>
      <w:r w:rsidRPr="00F5216E">
        <w:rPr>
          <w:rFonts w:ascii="Verdana" w:eastAsia="Andale Sans UI" w:hAnsi="Verdana" w:cs="Verdana"/>
          <w:sz w:val="24"/>
          <w:szCs w:val="24"/>
        </w:rPr>
        <w:t>Informujemy, że od dnia 25 maja 2018 r. zaczęło obowiązywać rozporządzenie Parlamentu Europejskiego i Rady (UE) 2016/679 z dnia 27 kwietnia 2016 r. w</w:t>
      </w:r>
      <w:r w:rsidR="00A37378" w:rsidRPr="00F5216E">
        <w:rPr>
          <w:rFonts w:ascii="Verdana" w:eastAsia="Andale Sans UI" w:hAnsi="Verdana" w:cs="Verdana"/>
          <w:sz w:val="24"/>
          <w:szCs w:val="24"/>
        </w:rPr>
        <w:t> </w:t>
      </w:r>
      <w:r w:rsidRPr="00F5216E">
        <w:rPr>
          <w:rFonts w:ascii="Verdana" w:eastAsia="Andale Sans UI" w:hAnsi="Verdana"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F5216E" w:rsidRDefault="009C33CB" w:rsidP="00F5216E">
      <w:pPr>
        <w:tabs>
          <w:tab w:val="left" w:pos="709"/>
        </w:tabs>
        <w:spacing w:line="360" w:lineRule="auto"/>
        <w:ind w:right="57"/>
        <w:contextualSpacing/>
        <w:jc w:val="both"/>
        <w:rPr>
          <w:rFonts w:ascii="Verdana" w:eastAsia="Andale Sans UI" w:hAnsi="Verdana" w:cs="Verdana"/>
          <w:sz w:val="24"/>
          <w:szCs w:val="24"/>
        </w:rPr>
      </w:pPr>
      <w:r w:rsidRPr="00F5216E">
        <w:rPr>
          <w:rFonts w:ascii="Verdana" w:eastAsia="Andale Sans UI" w:hAnsi="Verdana" w:cs="Verdana"/>
          <w:sz w:val="24"/>
          <w:szCs w:val="24"/>
        </w:rPr>
        <w:t>Dlatego zgodnie z brzmieniem art. 13 ust. 1, 2 i 3 RODO, informujemy, że:</w:t>
      </w:r>
    </w:p>
    <w:p w14:paraId="58EA15A4" w14:textId="49B441F3"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Administratorem pozyskiwanych danych osobowych jest</w:t>
      </w:r>
      <w:r w:rsidR="00DC7D19" w:rsidRPr="00F5216E">
        <w:rPr>
          <w:rFonts w:ascii="Verdana" w:eastAsia="Times New Roman" w:hAnsi="Verdana" w:cs="Verdana"/>
          <w:sz w:val="24"/>
          <w:szCs w:val="24"/>
        </w:rPr>
        <w:t xml:space="preserve"> </w:t>
      </w:r>
      <w:r w:rsidR="00DC7D19" w:rsidRPr="00F5216E">
        <w:rPr>
          <w:rFonts w:ascii="Verdana" w:hAnsi="Verdana"/>
          <w:sz w:val="24"/>
          <w:szCs w:val="24"/>
        </w:rPr>
        <w:t>Miejsko-Gminny Zespół ds. Obsługi Oświaty w Poniatowej</w:t>
      </w:r>
      <w:r w:rsidRPr="00F5216E">
        <w:rPr>
          <w:rFonts w:ascii="Verdana" w:eastAsia="Times New Roman" w:hAnsi="Verdana" w:cs="Verdana"/>
          <w:sz w:val="24"/>
          <w:szCs w:val="24"/>
        </w:rPr>
        <w:t>, z</w:t>
      </w:r>
      <w:r w:rsidR="000E3997" w:rsidRPr="00F5216E">
        <w:rPr>
          <w:rFonts w:ascii="Verdana" w:eastAsia="Times New Roman" w:hAnsi="Verdana" w:cs="Verdana"/>
          <w:sz w:val="24"/>
          <w:szCs w:val="24"/>
        </w:rPr>
        <w:t> </w:t>
      </w:r>
      <w:r w:rsidRPr="00F5216E">
        <w:rPr>
          <w:rFonts w:ascii="Verdana" w:eastAsia="Times New Roman" w:hAnsi="Verdana" w:cs="Verdana"/>
          <w:sz w:val="24"/>
          <w:szCs w:val="24"/>
        </w:rPr>
        <w:t>siedzibą przy</w:t>
      </w:r>
      <w:r w:rsidR="00DC7D19" w:rsidRPr="00F5216E">
        <w:rPr>
          <w:rFonts w:ascii="Verdana" w:hAnsi="Verdana"/>
          <w:sz w:val="24"/>
          <w:szCs w:val="24"/>
        </w:rPr>
        <w:t xml:space="preserve"> ul. Młodzieżowa 2</w:t>
      </w:r>
      <w:r w:rsidRPr="00F5216E">
        <w:rPr>
          <w:rFonts w:ascii="Verdana" w:eastAsia="Times New Roman" w:hAnsi="Verdana" w:cs="Verdana"/>
          <w:sz w:val="24"/>
          <w:szCs w:val="24"/>
        </w:rPr>
        <w:t xml:space="preserve">, </w:t>
      </w:r>
      <w:r w:rsidR="00DC7D19" w:rsidRPr="00F5216E">
        <w:rPr>
          <w:rFonts w:ascii="Verdana" w:hAnsi="Verdana"/>
          <w:sz w:val="24"/>
          <w:szCs w:val="24"/>
        </w:rPr>
        <w:t>24-320 Poniatowa</w:t>
      </w:r>
      <w:r w:rsidRPr="00F5216E">
        <w:rPr>
          <w:rFonts w:ascii="Verdana" w:eastAsia="Times New Roman" w:hAnsi="Verdana" w:cs="Verdana"/>
          <w:sz w:val="24"/>
          <w:szCs w:val="24"/>
        </w:rPr>
        <w:t xml:space="preserve">, tel. </w:t>
      </w:r>
      <w:r w:rsidR="00DC7D19" w:rsidRPr="00F5216E">
        <w:rPr>
          <w:rFonts w:ascii="Verdana" w:hAnsi="Verdana"/>
          <w:sz w:val="24"/>
          <w:szCs w:val="24"/>
        </w:rPr>
        <w:t>81-8204505 wew. 65</w:t>
      </w:r>
    </w:p>
    <w:p w14:paraId="274D12B1" w14:textId="4C0E6ECA"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 xml:space="preserve">Inspektorem Ochrony Danych </w:t>
      </w:r>
      <w:r w:rsidR="000D453B" w:rsidRPr="00F5216E">
        <w:rPr>
          <w:rFonts w:ascii="Verdana" w:eastAsia="Times New Roman" w:hAnsi="Verdana" w:cs="Verdana"/>
          <w:sz w:val="24"/>
          <w:szCs w:val="24"/>
        </w:rPr>
        <w:t xml:space="preserve">jest </w:t>
      </w:r>
      <w:r w:rsidRPr="00F5216E">
        <w:rPr>
          <w:rFonts w:ascii="Verdana" w:eastAsia="Times New Roman" w:hAnsi="Verdana" w:cs="Verdana"/>
          <w:sz w:val="24"/>
          <w:szCs w:val="24"/>
        </w:rPr>
        <w:t xml:space="preserve">Pan </w:t>
      </w:r>
      <w:r w:rsidR="00DC7D19" w:rsidRPr="00F5216E">
        <w:rPr>
          <w:rStyle w:val="markedcontent"/>
          <w:rFonts w:ascii="Verdana" w:hAnsi="Verdana" w:cs="Arial"/>
          <w:sz w:val="24"/>
          <w:szCs w:val="24"/>
        </w:rPr>
        <w:t xml:space="preserve">Mateusz Szenbek </w:t>
      </w:r>
      <w:r w:rsidRPr="00F5216E">
        <w:rPr>
          <w:rFonts w:ascii="Verdana" w:eastAsia="Times New Roman" w:hAnsi="Verdana" w:cs="Verdana"/>
          <w:sz w:val="24"/>
          <w:szCs w:val="24"/>
        </w:rPr>
        <w:t xml:space="preserve">e-mail: </w:t>
      </w:r>
      <w:hyperlink r:id="rId21" w:history="1">
        <w:r w:rsidR="00DC7D19" w:rsidRPr="00F5216E">
          <w:rPr>
            <w:rStyle w:val="Hipercze"/>
            <w:rFonts w:ascii="Verdana" w:eastAsia="Times New Roman" w:hAnsi="Verdana" w:cs="Verdana"/>
            <w:sz w:val="24"/>
            <w:szCs w:val="24"/>
          </w:rPr>
          <w:t>iod@bodo24.pl</w:t>
        </w:r>
      </w:hyperlink>
      <w:r w:rsidR="00DC7D19" w:rsidRPr="00F5216E">
        <w:rPr>
          <w:rFonts w:ascii="Verdana" w:eastAsia="Times New Roman" w:hAnsi="Verdana" w:cs="Verdana"/>
          <w:sz w:val="24"/>
          <w:szCs w:val="24"/>
        </w:rPr>
        <w:t xml:space="preserve"> </w:t>
      </w:r>
    </w:p>
    <w:p w14:paraId="52D2C92C" w14:textId="572B9974"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5216E">
        <w:rPr>
          <w:rFonts w:ascii="Verdana" w:eastAsia="Times New Roman" w:hAnsi="Verdana" w:cs="Verdana"/>
          <w:bCs/>
          <w:sz w:val="24"/>
          <w:szCs w:val="24"/>
        </w:rPr>
        <w:t>Zamawiającym</w:t>
      </w:r>
      <w:r w:rsidR="000D453B" w:rsidRPr="00F5216E">
        <w:rPr>
          <w:rFonts w:ascii="Verdana" w:eastAsia="Times New Roman" w:hAnsi="Verdana" w:cs="Verdana"/>
          <w:sz w:val="24"/>
          <w:szCs w:val="24"/>
        </w:rPr>
        <w:t>.</w:t>
      </w:r>
    </w:p>
    <w:p w14:paraId="7B7C71A6" w14:textId="22618183"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5216E">
        <w:rPr>
          <w:rFonts w:ascii="Verdana" w:eastAsia="Times New Roman" w:hAnsi="Verdana" w:cs="Verdana"/>
          <w:sz w:val="24"/>
          <w:szCs w:val="24"/>
        </w:rPr>
        <w:t>.</w:t>
      </w:r>
    </w:p>
    <w:p w14:paraId="7020F73F"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Pani/Pana dane osobowe będą przechowywane, przez okres 4 lat od dnia zakończenia postępowania o udzielenie zamówienia, a jeżeli czas trwania umowy przekracza 4 lata, okres przechowywania obejmuje cały czas trwania umowy.</w:t>
      </w:r>
    </w:p>
    <w:p w14:paraId="3BBA1529"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w odniesieniu do Pani/Pana danych osobowych decyzje nie będą podejmowane w sposób zautomatyzowany, stosowanie do art. 22 RODO.</w:t>
      </w:r>
    </w:p>
    <w:p w14:paraId="358F7343" w14:textId="77777777" w:rsidR="009C33CB" w:rsidRPr="00F5216E" w:rsidRDefault="009C33CB" w:rsidP="00F5216E">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posiada Pani/Pan:</w:t>
      </w:r>
    </w:p>
    <w:p w14:paraId="5B459BE4"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15 RODO prawo dostępu do danych osobowych Pani/Pana dotyczących.</w:t>
      </w:r>
    </w:p>
    <w:p w14:paraId="187A6FC5"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16 RODO prawo do sprostowania Pani/Pana danych osobowych.</w:t>
      </w:r>
    </w:p>
    <w:p w14:paraId="2A5F9A23"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na podstawie art. 18 RODO prawo żądania od administratora ograniczenia przetwarzania danych osobo</w:t>
      </w:r>
      <w:r w:rsidRPr="00F5216E">
        <w:rPr>
          <w:rFonts w:ascii="Verdana" w:eastAsia="Times New Roman" w:hAnsi="Verdana" w:cs="Verdana"/>
          <w:sz w:val="24"/>
          <w:szCs w:val="24"/>
        </w:rPr>
        <w:softHyphen/>
        <w:t>wych z zastrzeżeniem przypadków, o których mowa w art. 18 ust. 2 RODO.</w:t>
      </w:r>
    </w:p>
    <w:p w14:paraId="5C57E5AD" w14:textId="77777777" w:rsidR="009C33CB" w:rsidRPr="00F5216E" w:rsidRDefault="009C33CB" w:rsidP="00F5216E">
      <w:pPr>
        <w:tabs>
          <w:tab w:val="left" w:pos="-142"/>
          <w:tab w:val="left" w:pos="284"/>
          <w:tab w:val="left" w:pos="709"/>
        </w:tabs>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F5216E" w:rsidRDefault="009C33CB" w:rsidP="00F5216E">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prawo do wniesienia skargi do Prezesa Urzędu Ochrony Danych Osobowych, gdy uzna Pani/Pan, że prze</w:t>
      </w:r>
      <w:r w:rsidRPr="00F5216E">
        <w:rPr>
          <w:rFonts w:ascii="Verdana" w:eastAsia="Times New Roman" w:hAnsi="Verdana" w:cs="Verdana"/>
          <w:sz w:val="24"/>
          <w:szCs w:val="24"/>
        </w:rPr>
        <w:softHyphen/>
        <w:t>twarzanie danych osobowych Pani/Pana dotyczących narusza przepisy RODO.</w:t>
      </w:r>
    </w:p>
    <w:p w14:paraId="7AFC9DDD" w14:textId="77777777" w:rsidR="009C33CB" w:rsidRPr="00F5216E" w:rsidRDefault="009C33CB" w:rsidP="00F5216E">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nie przysługuje Pani/Panu:</w:t>
      </w:r>
    </w:p>
    <w:p w14:paraId="48411D99"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eastAsia="Times New Roman" w:hAnsi="Verdana" w:cs="Verdana"/>
          <w:sz w:val="24"/>
          <w:szCs w:val="24"/>
        </w:rPr>
      </w:pPr>
      <w:r w:rsidRPr="00F5216E">
        <w:rPr>
          <w:rFonts w:ascii="Verdana" w:eastAsia="Times New Roman" w:hAnsi="Verdana" w:cs="Verdana"/>
          <w:sz w:val="24"/>
          <w:szCs w:val="24"/>
        </w:rPr>
        <w:t>w związku z art. 17 ust. 3 lit. b, d lub e RODO prawo do usunięcia danych osobowych.</w:t>
      </w:r>
    </w:p>
    <w:p w14:paraId="0519493B"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sz w:val="24"/>
          <w:szCs w:val="24"/>
        </w:rPr>
      </w:pPr>
      <w:r w:rsidRPr="00F5216E">
        <w:rPr>
          <w:rFonts w:ascii="Verdana" w:eastAsia="Times New Roman" w:hAnsi="Verdana" w:cs="Verdana"/>
          <w:sz w:val="24"/>
          <w:szCs w:val="24"/>
        </w:rPr>
        <w:t>prawo do przenoszenia danych osobowych, o którym mowa w art. 20 RODO.</w:t>
      </w:r>
    </w:p>
    <w:p w14:paraId="361B1D53" w14:textId="77777777" w:rsidR="009C33CB" w:rsidRPr="00F5216E" w:rsidRDefault="009C33CB" w:rsidP="00F5216E">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Verdana" w:hAnsi="Verdana"/>
          <w:bCs/>
          <w:sz w:val="24"/>
          <w:szCs w:val="24"/>
        </w:rPr>
      </w:pPr>
      <w:r w:rsidRPr="00F5216E">
        <w:rPr>
          <w:rFonts w:ascii="Verdana" w:eastAsia="Times New Roman" w:hAnsi="Verdana" w:cs="Verdana"/>
          <w:bCs/>
          <w:sz w:val="24"/>
          <w:szCs w:val="24"/>
        </w:rPr>
        <w:t>na podstawie art. 21 RODO prawo sprzeciwu, wobec przetwarzania danych osobowych, gdyż podstawą prawną przetwarzania Pani/Pana danych osobowych jest art. 6 ust. 1 lit. c RODO.</w:t>
      </w:r>
    </w:p>
    <w:p w14:paraId="37630B74" w14:textId="753CA913" w:rsidR="005A11E5" w:rsidRPr="00F5216E" w:rsidRDefault="009C33CB" w:rsidP="00F5216E">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Verdana" w:eastAsia="Times New Roman" w:hAnsi="Verdana" w:cs="Verdana"/>
          <w:strike/>
          <w:sz w:val="24"/>
          <w:szCs w:val="24"/>
        </w:rPr>
      </w:pPr>
      <w:r w:rsidRPr="00F5216E">
        <w:rPr>
          <w:rFonts w:ascii="Verdana" w:eastAsia="Times New Roman" w:hAnsi="Verdana"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5216E">
        <w:rPr>
          <w:rFonts w:ascii="Verdana" w:eastAsia="Times New Roman" w:hAnsi="Verdana" w:cs="Verdana"/>
          <w:strike/>
          <w:sz w:val="24"/>
          <w:szCs w:val="24"/>
        </w:rPr>
        <w:t xml:space="preserve"> </w:t>
      </w:r>
    </w:p>
    <w:p w14:paraId="332F303E" w14:textId="77777777" w:rsidR="00A5312C" w:rsidRPr="00F5216E" w:rsidRDefault="00A5312C" w:rsidP="00F5216E">
      <w:pPr>
        <w:widowControl w:val="0"/>
        <w:tabs>
          <w:tab w:val="left" w:pos="-142"/>
          <w:tab w:val="left" w:pos="284"/>
          <w:tab w:val="left" w:pos="709"/>
        </w:tabs>
        <w:autoSpaceDN w:val="0"/>
        <w:spacing w:line="360" w:lineRule="auto"/>
        <w:ind w:right="57"/>
        <w:contextualSpacing/>
        <w:jc w:val="both"/>
        <w:rPr>
          <w:rFonts w:ascii="Verdana" w:eastAsia="Times New Roman" w:hAnsi="Verdana"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5216E" w14:paraId="22447304" w14:textId="77777777" w:rsidTr="00A37378">
        <w:trPr>
          <w:jc w:val="center"/>
        </w:trPr>
        <w:tc>
          <w:tcPr>
            <w:tcW w:w="9072" w:type="dxa"/>
            <w:shd w:val="clear" w:color="auto" w:fill="D9D9D9" w:themeFill="background1" w:themeFillShade="D9"/>
            <w:vAlign w:val="center"/>
          </w:tcPr>
          <w:p w14:paraId="407D15F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23</w:t>
            </w:r>
          </w:p>
          <w:p w14:paraId="19C128BC"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POUCZENIE O ŚRODKACH OCHRONY PRAWNEJ</w:t>
            </w:r>
          </w:p>
        </w:tc>
      </w:tr>
    </w:tbl>
    <w:p w14:paraId="36FD1534" w14:textId="77DCDBF2" w:rsidR="008929F6" w:rsidRPr="00F5216E" w:rsidRDefault="008929F6"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p w14:paraId="5C828E90" w14:textId="5FFA141A" w:rsidR="00A37378" w:rsidRPr="00F5216E" w:rsidRDefault="008929F6" w:rsidP="00F5216E">
      <w:pPr>
        <w:widowControl w:val="0"/>
        <w:numPr>
          <w:ilvl w:val="1"/>
          <w:numId w:val="4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Środki ochrony prawnej przewidziane są w dziale IX ustawy</w:t>
      </w:r>
      <w:r w:rsidR="00A37378" w:rsidRPr="00F5216E">
        <w:rPr>
          <w:rFonts w:ascii="Verdana" w:hAnsi="Verdana"/>
          <w:sz w:val="24"/>
          <w:szCs w:val="24"/>
        </w:rPr>
        <w:t xml:space="preserve"> Pzp</w:t>
      </w:r>
      <w:r w:rsidRPr="00F5216E">
        <w:rPr>
          <w:rFonts w:ascii="Verdana" w:hAnsi="Verdana"/>
          <w:sz w:val="24"/>
          <w:szCs w:val="24"/>
        </w:rPr>
        <w:t>.</w:t>
      </w:r>
    </w:p>
    <w:p w14:paraId="7B9061BE" w14:textId="27E021EF" w:rsidR="007B2E88" w:rsidRPr="00F5216E" w:rsidRDefault="008929F6" w:rsidP="00F5216E">
      <w:pPr>
        <w:widowControl w:val="0"/>
        <w:numPr>
          <w:ilvl w:val="1"/>
          <w:numId w:val="44"/>
        </w:numPr>
        <w:tabs>
          <w:tab w:val="left" w:pos="0"/>
        </w:tabs>
        <w:spacing w:line="360" w:lineRule="auto"/>
        <w:ind w:left="0" w:right="57" w:hanging="709"/>
        <w:contextualSpacing/>
        <w:jc w:val="both"/>
        <w:outlineLvl w:val="3"/>
        <w:rPr>
          <w:rFonts w:ascii="Verdana" w:hAnsi="Verdana" w:cs="Arial"/>
          <w:bCs/>
          <w:sz w:val="24"/>
          <w:szCs w:val="24"/>
        </w:rPr>
      </w:pPr>
      <w:r w:rsidRPr="00F5216E">
        <w:rPr>
          <w:rFonts w:ascii="Verdana" w:hAnsi="Verdana"/>
          <w:sz w:val="24"/>
          <w:szCs w:val="24"/>
        </w:rPr>
        <w:t>Środkami ochrony prawnej są odwołanie i skarga do sądu.</w:t>
      </w:r>
    </w:p>
    <w:p w14:paraId="13023C19" w14:textId="77777777" w:rsidR="00A87893" w:rsidRPr="00F5216E" w:rsidRDefault="00A87893" w:rsidP="00F5216E">
      <w:pPr>
        <w:pStyle w:val="Kolorowalistaakcent11"/>
        <w:widowControl w:val="0"/>
        <w:tabs>
          <w:tab w:val="left" w:pos="709"/>
        </w:tabs>
        <w:suppressAutoHyphens/>
        <w:spacing w:before="0" w:after="0" w:line="360" w:lineRule="auto"/>
        <w:ind w:left="142" w:right="57" w:hanging="85"/>
        <w:outlineLvl w:val="3"/>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7ED0978" w14:textId="77777777" w:rsidTr="00A37378">
        <w:trPr>
          <w:trHeight w:val="507"/>
          <w:jc w:val="center"/>
        </w:trPr>
        <w:tc>
          <w:tcPr>
            <w:tcW w:w="9072" w:type="dxa"/>
            <w:shd w:val="clear" w:color="auto" w:fill="D9D9D9" w:themeFill="background1" w:themeFillShade="D9"/>
            <w:vAlign w:val="center"/>
          </w:tcPr>
          <w:p w14:paraId="30C118ED"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24</w:t>
            </w:r>
          </w:p>
          <w:p w14:paraId="7AE61628"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KLAUZULA ZATRUDNIENIA</w:t>
            </w:r>
          </w:p>
        </w:tc>
      </w:tr>
    </w:tbl>
    <w:p w14:paraId="71A58F29" w14:textId="183F9AF3" w:rsidR="009F17D6" w:rsidRPr="00F5216E" w:rsidRDefault="009F17D6" w:rsidP="00F5216E">
      <w:pPr>
        <w:pStyle w:val="Kolorowalistaakcent11"/>
        <w:widowControl w:val="0"/>
        <w:tabs>
          <w:tab w:val="left" w:pos="709"/>
        </w:tabs>
        <w:suppressAutoHyphens/>
        <w:spacing w:before="0" w:after="0" w:line="360" w:lineRule="auto"/>
        <w:ind w:left="142" w:right="57" w:hanging="85"/>
        <w:outlineLvl w:val="3"/>
        <w:rPr>
          <w:rFonts w:ascii="Verdana" w:hAnsi="Verdana"/>
          <w:b/>
          <w:bCs/>
          <w:sz w:val="24"/>
          <w:szCs w:val="24"/>
        </w:rPr>
      </w:pPr>
    </w:p>
    <w:p w14:paraId="7D0343B6" w14:textId="2736B21E" w:rsidR="00AE5B88" w:rsidRPr="00F5216E" w:rsidRDefault="00F853CE" w:rsidP="00F5216E">
      <w:pPr>
        <w:widowControl w:val="0"/>
        <w:numPr>
          <w:ilvl w:val="1"/>
          <w:numId w:val="45"/>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cs="Arial"/>
          <w:sz w:val="24"/>
          <w:szCs w:val="24"/>
        </w:rPr>
        <w:t>Zamawiający stosownie do art. 95 ustawy Pzp</w:t>
      </w:r>
      <w:r w:rsidR="008C5436" w:rsidRPr="00F5216E">
        <w:rPr>
          <w:rFonts w:ascii="Verdana" w:hAnsi="Verdana" w:cs="Arial"/>
          <w:sz w:val="24"/>
          <w:szCs w:val="24"/>
        </w:rPr>
        <w:t xml:space="preserve"> określa obowiązek zatrudnienia </w:t>
      </w:r>
      <w:r w:rsidR="000622F7" w:rsidRPr="00F5216E">
        <w:rPr>
          <w:rFonts w:ascii="Verdana" w:hAnsi="Verdana" w:cs="Arial"/>
          <w:sz w:val="24"/>
          <w:szCs w:val="24"/>
        </w:rPr>
        <w:t>przez Wykonawcę / Podwykonawcę</w:t>
      </w:r>
      <w:r w:rsidR="00233662" w:rsidRPr="00F5216E">
        <w:rPr>
          <w:rFonts w:ascii="Verdana" w:hAnsi="Verdana" w:cs="Arial"/>
          <w:sz w:val="24"/>
          <w:szCs w:val="24"/>
        </w:rPr>
        <w:t xml:space="preserve"> (z zastrzeżeniem </w:t>
      </w:r>
      <w:r w:rsidR="00D14D20" w:rsidRPr="00F5216E">
        <w:rPr>
          <w:rFonts w:ascii="Verdana" w:hAnsi="Verdana" w:cs="Arial"/>
          <w:sz w:val="24"/>
          <w:szCs w:val="24"/>
        </w:rPr>
        <w:t>rozdziału 4.6)</w:t>
      </w:r>
      <w:r w:rsidR="000622F7" w:rsidRPr="00F5216E">
        <w:rPr>
          <w:rFonts w:ascii="Verdana" w:hAnsi="Verdana" w:cs="Arial"/>
          <w:sz w:val="24"/>
          <w:szCs w:val="24"/>
        </w:rPr>
        <w:t xml:space="preserve"> pracowników </w:t>
      </w:r>
      <w:r w:rsidR="008C5436" w:rsidRPr="00F5216E">
        <w:rPr>
          <w:rFonts w:ascii="Verdana" w:hAnsi="Verdana" w:cs="Arial"/>
          <w:sz w:val="24"/>
          <w:szCs w:val="24"/>
        </w:rPr>
        <w:t xml:space="preserve">na podstawie stosunku pracy wykonujących czynności </w:t>
      </w:r>
      <w:r w:rsidR="00350724" w:rsidRPr="00F5216E">
        <w:rPr>
          <w:rFonts w:ascii="Verdana" w:hAnsi="Verdana" w:cs="Arial"/>
          <w:sz w:val="24"/>
          <w:szCs w:val="24"/>
        </w:rPr>
        <w:t>określone w projekcie umowy.</w:t>
      </w:r>
    </w:p>
    <w:p w14:paraId="1571AD39" w14:textId="2F32C35F" w:rsidR="00E875FA" w:rsidRPr="00F5216E" w:rsidRDefault="00350724" w:rsidP="00F5216E">
      <w:pPr>
        <w:widowControl w:val="0"/>
        <w:numPr>
          <w:ilvl w:val="1"/>
          <w:numId w:val="45"/>
        </w:numPr>
        <w:tabs>
          <w:tab w:val="left" w:pos="0"/>
        </w:tabs>
        <w:spacing w:line="360" w:lineRule="auto"/>
        <w:ind w:left="0" w:right="57" w:hanging="709"/>
        <w:contextualSpacing/>
        <w:jc w:val="both"/>
        <w:outlineLvl w:val="3"/>
        <w:rPr>
          <w:rFonts w:ascii="Verdana" w:hAnsi="Verdana" w:cs="Arial"/>
          <w:b/>
          <w:bCs/>
          <w:sz w:val="24"/>
          <w:szCs w:val="24"/>
        </w:rPr>
      </w:pPr>
      <w:r w:rsidRPr="00F5216E">
        <w:rPr>
          <w:rFonts w:ascii="Verdana" w:hAnsi="Verdana" w:cs="Arial"/>
          <w:sz w:val="24"/>
          <w:szCs w:val="24"/>
        </w:rPr>
        <w:t>W projekcie umowy zawarto również sposób dokumentowania zatrudnienia</w:t>
      </w:r>
      <w:r w:rsidR="000622F7" w:rsidRPr="00F5216E">
        <w:rPr>
          <w:rFonts w:ascii="Verdana" w:hAnsi="Verdana" w:cs="Arial"/>
          <w:sz w:val="24"/>
          <w:szCs w:val="24"/>
        </w:rPr>
        <w:t>.</w:t>
      </w:r>
    </w:p>
    <w:p w14:paraId="404EEC35" w14:textId="77777777" w:rsidR="00955E3C" w:rsidRPr="00F5216E" w:rsidRDefault="00955E3C" w:rsidP="00F5216E">
      <w:pPr>
        <w:widowControl w:val="0"/>
        <w:tabs>
          <w:tab w:val="left" w:pos="0"/>
        </w:tabs>
        <w:spacing w:line="360" w:lineRule="auto"/>
        <w:ind w:right="57"/>
        <w:contextualSpacing/>
        <w:jc w:val="both"/>
        <w:outlineLvl w:val="3"/>
        <w:rPr>
          <w:rFonts w:ascii="Verdana" w:hAnsi="Verdana"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5216E" w14:paraId="6497DA9B" w14:textId="77777777" w:rsidTr="00CC138F">
        <w:trPr>
          <w:trHeight w:val="507"/>
          <w:jc w:val="center"/>
        </w:trPr>
        <w:tc>
          <w:tcPr>
            <w:tcW w:w="9072" w:type="dxa"/>
            <w:shd w:val="clear" w:color="auto" w:fill="D9D9D9" w:themeFill="background1" w:themeFillShade="D9"/>
            <w:vAlign w:val="center"/>
          </w:tcPr>
          <w:p w14:paraId="5CCA82A4" w14:textId="11D191C2"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sz w:val="24"/>
                <w:szCs w:val="24"/>
              </w:rPr>
              <w:t>Rozdział 2</w:t>
            </w:r>
            <w:r w:rsidR="00042824" w:rsidRPr="00F5216E">
              <w:rPr>
                <w:rFonts w:ascii="Verdana" w:hAnsi="Verdana"/>
                <w:sz w:val="24"/>
                <w:szCs w:val="24"/>
              </w:rPr>
              <w:t>5</w:t>
            </w:r>
          </w:p>
          <w:p w14:paraId="6002C04B" w14:textId="77777777" w:rsidR="008929F6" w:rsidRPr="00F5216E" w:rsidRDefault="008929F6" w:rsidP="00F5216E">
            <w:pPr>
              <w:tabs>
                <w:tab w:val="left" w:pos="709"/>
              </w:tabs>
              <w:suppressAutoHyphens/>
              <w:spacing w:line="360" w:lineRule="auto"/>
              <w:ind w:left="142" w:right="57" w:hanging="85"/>
              <w:contextualSpacing/>
              <w:jc w:val="center"/>
              <w:textAlignment w:val="baseline"/>
              <w:rPr>
                <w:rFonts w:ascii="Verdana" w:hAnsi="Verdana"/>
                <w:sz w:val="24"/>
                <w:szCs w:val="24"/>
              </w:rPr>
            </w:pPr>
            <w:r w:rsidRPr="00F5216E">
              <w:rPr>
                <w:rFonts w:ascii="Verdana" w:hAnsi="Verdana"/>
                <w:b/>
                <w:sz w:val="24"/>
                <w:szCs w:val="24"/>
              </w:rPr>
              <w:t>ZAŁĄCZNIKI DO SWZ</w:t>
            </w:r>
          </w:p>
        </w:tc>
      </w:tr>
    </w:tbl>
    <w:p w14:paraId="13ECB3A2" w14:textId="64BE6173" w:rsidR="0090373D" w:rsidRPr="00F5216E" w:rsidRDefault="0090373D" w:rsidP="00F5216E">
      <w:pPr>
        <w:pStyle w:val="Kolorowalistaakcent11"/>
        <w:widowControl w:val="0"/>
        <w:tabs>
          <w:tab w:val="left" w:pos="709"/>
        </w:tabs>
        <w:suppressAutoHyphens/>
        <w:spacing w:before="0" w:after="0" w:line="360" w:lineRule="auto"/>
        <w:ind w:left="0" w:right="57"/>
        <w:outlineLvl w:val="3"/>
        <w:rPr>
          <w:rFonts w:ascii="Verdana" w:hAnsi="Verdana"/>
          <w:sz w:val="24"/>
          <w:szCs w:val="24"/>
        </w:rPr>
      </w:pPr>
    </w:p>
    <w:p w14:paraId="76AD6C9D" w14:textId="77777777" w:rsidR="00A12FC9" w:rsidRPr="00F5216E" w:rsidRDefault="00A12FC9" w:rsidP="00F5216E">
      <w:pPr>
        <w:pStyle w:val="Kolorowalistaakcent11"/>
        <w:widowControl w:val="0"/>
        <w:tabs>
          <w:tab w:val="left" w:pos="709"/>
        </w:tabs>
        <w:suppressAutoHyphens/>
        <w:spacing w:before="0" w:after="0" w:line="360" w:lineRule="auto"/>
        <w:ind w:left="0" w:right="57"/>
        <w:outlineLvl w:val="3"/>
        <w:rPr>
          <w:rFonts w:ascii="Verdana" w:hAnsi="Verdana"/>
          <w:vanish/>
          <w:sz w:val="24"/>
          <w:szCs w:val="24"/>
        </w:rPr>
      </w:pPr>
    </w:p>
    <w:p w14:paraId="0D1C4C01" w14:textId="6A641D1F" w:rsidR="008929F6" w:rsidRPr="00F5216E" w:rsidRDefault="008929F6" w:rsidP="00F5216E">
      <w:pPr>
        <w:tabs>
          <w:tab w:val="left" w:pos="709"/>
        </w:tabs>
        <w:spacing w:line="360" w:lineRule="auto"/>
        <w:ind w:left="142" w:right="57" w:hanging="85"/>
        <w:contextualSpacing/>
        <w:jc w:val="both"/>
        <w:rPr>
          <w:rFonts w:ascii="Verdana" w:hAnsi="Verdana" w:cs="Arial"/>
          <w:sz w:val="24"/>
          <w:szCs w:val="24"/>
        </w:rPr>
      </w:pPr>
      <w:r w:rsidRPr="00F5216E">
        <w:rPr>
          <w:rFonts w:ascii="Verdana" w:hAnsi="Verdana" w:cs="Arial"/>
          <w:sz w:val="24"/>
          <w:szCs w:val="24"/>
        </w:rPr>
        <w:t>Integralną częścią SWZ są załączniki:</w:t>
      </w:r>
      <w:bookmarkEnd w:id="0"/>
    </w:p>
    <w:p w14:paraId="2B6576F4" w14:textId="0DE30D59" w:rsidR="002C25A2" w:rsidRPr="00F5216E" w:rsidRDefault="00CC27BE"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z</w:t>
      </w:r>
      <w:r w:rsidR="002C25A2" w:rsidRPr="00F5216E">
        <w:rPr>
          <w:rFonts w:ascii="Verdana" w:hAnsi="Verdana"/>
        </w:rPr>
        <w:t>ałącznik nr 1 – druk oferta</w:t>
      </w:r>
      <w:r w:rsidR="009E5ABC" w:rsidRPr="00F5216E">
        <w:rPr>
          <w:rFonts w:ascii="Verdana" w:hAnsi="Verdana"/>
        </w:rPr>
        <w:t>.</w:t>
      </w:r>
    </w:p>
    <w:p w14:paraId="53E1B5E9" w14:textId="67952002" w:rsidR="002C25A2" w:rsidRPr="00F5216E" w:rsidRDefault="007C27C3"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 xml:space="preserve">załącznik nr 2 – </w:t>
      </w:r>
      <w:r w:rsidR="002C25A2" w:rsidRPr="00F5216E">
        <w:rPr>
          <w:rFonts w:ascii="Verdana" w:hAnsi="Verdana"/>
        </w:rPr>
        <w:t>oświadczeni</w:t>
      </w:r>
      <w:r w:rsidR="00784205" w:rsidRPr="00F5216E">
        <w:rPr>
          <w:rFonts w:ascii="Verdana" w:hAnsi="Verdana"/>
        </w:rPr>
        <w:t xml:space="preserve">e </w:t>
      </w:r>
      <w:r w:rsidR="00784205" w:rsidRPr="00F5216E">
        <w:rPr>
          <w:rFonts w:ascii="Verdana" w:hAnsi="Verdana" w:cs="Arial"/>
        </w:rPr>
        <w:t>o braku podstaw wykluczenia</w:t>
      </w:r>
      <w:r w:rsidR="009E5ABC" w:rsidRPr="00F5216E">
        <w:rPr>
          <w:rFonts w:ascii="Verdana" w:hAnsi="Verdana" w:cs="Arial"/>
        </w:rPr>
        <w:t>.</w:t>
      </w:r>
    </w:p>
    <w:p w14:paraId="155632B2" w14:textId="3698DA3E" w:rsidR="007C27C3" w:rsidRPr="00F5216E" w:rsidRDefault="00D9565D"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F5216E">
        <w:rPr>
          <w:rFonts w:ascii="Verdana" w:hAnsi="Verdana"/>
        </w:rPr>
        <w:t xml:space="preserve">załącznik nr </w:t>
      </w:r>
      <w:r w:rsidR="00E521BC" w:rsidRPr="00F5216E">
        <w:rPr>
          <w:rFonts w:ascii="Verdana" w:hAnsi="Verdana"/>
        </w:rPr>
        <w:t>3</w:t>
      </w:r>
      <w:r w:rsidRPr="00F5216E">
        <w:rPr>
          <w:rFonts w:ascii="Verdana" w:hAnsi="Verdana"/>
        </w:rPr>
        <w:t xml:space="preserve"> –</w:t>
      </w:r>
      <w:r w:rsidR="00E521BC" w:rsidRPr="00F5216E">
        <w:rPr>
          <w:rFonts w:ascii="Verdana" w:hAnsi="Verdana"/>
        </w:rPr>
        <w:t xml:space="preserve"> </w:t>
      </w:r>
      <w:r w:rsidR="00EB7D73" w:rsidRPr="00F5216E">
        <w:rPr>
          <w:rFonts w:ascii="Verdana" w:hAnsi="Verdana"/>
        </w:rPr>
        <w:t>projekt umowy.</w:t>
      </w:r>
    </w:p>
    <w:p w14:paraId="49A59043" w14:textId="055FC171" w:rsidR="00450876" w:rsidRPr="00F5216E" w:rsidRDefault="007C27C3" w:rsidP="00F5216E">
      <w:pPr>
        <w:pStyle w:val="Standard"/>
        <w:numPr>
          <w:ilvl w:val="0"/>
          <w:numId w:val="11"/>
        </w:numPr>
        <w:tabs>
          <w:tab w:val="left" w:pos="284"/>
        </w:tabs>
        <w:spacing w:line="360" w:lineRule="auto"/>
        <w:ind w:left="284" w:right="57" w:hanging="284"/>
        <w:contextualSpacing/>
        <w:jc w:val="both"/>
        <w:textAlignment w:val="baseline"/>
        <w:rPr>
          <w:rFonts w:ascii="Verdana" w:hAnsi="Verdana"/>
        </w:rPr>
        <w:sectPr w:rsidR="00450876" w:rsidRPr="00F5216E" w:rsidSect="00133CB5">
          <w:headerReference w:type="default" r:id="rId22"/>
          <w:footerReference w:type="default" r:id="rId23"/>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F5216E">
        <w:rPr>
          <w:rFonts w:ascii="Verdana" w:hAnsi="Verdana"/>
        </w:rPr>
        <w:t xml:space="preserve">załącznik nr </w:t>
      </w:r>
      <w:r w:rsidR="00E521BC" w:rsidRPr="00F5216E">
        <w:rPr>
          <w:rFonts w:ascii="Verdana" w:hAnsi="Verdana"/>
        </w:rPr>
        <w:t>4</w:t>
      </w:r>
      <w:r w:rsidRPr="00F5216E">
        <w:rPr>
          <w:rFonts w:ascii="Verdana" w:hAnsi="Verdana"/>
        </w:rPr>
        <w:t xml:space="preserve"> –</w:t>
      </w:r>
      <w:r w:rsidR="00E53983" w:rsidRPr="00F5216E">
        <w:rPr>
          <w:rFonts w:ascii="Verdana" w:hAnsi="Verdana"/>
        </w:rPr>
        <w:t xml:space="preserve"> </w:t>
      </w:r>
      <w:r w:rsidR="00E53983" w:rsidRPr="00F5216E">
        <w:rPr>
          <w:rFonts w:ascii="Verdana" w:hAnsi="Verdana" w:cs="Verdana"/>
          <w:color w:val="000000"/>
        </w:rPr>
        <w:t xml:space="preserve">regulamin dowożenia </w:t>
      </w:r>
      <w:r w:rsidR="00BC26FA" w:rsidRPr="00F5216E">
        <w:rPr>
          <w:rFonts w:ascii="Verdana" w:hAnsi="Verdana" w:cs="Verdana"/>
          <w:color w:val="000000"/>
        </w:rPr>
        <w:t>uczniów do przedszkoli i szkół podstawowych obowiązujący na terenie Gminy Poniatowa</w:t>
      </w:r>
      <w:r w:rsidR="003415BC" w:rsidRPr="00F5216E">
        <w:rPr>
          <w:rFonts w:ascii="Verdana" w:hAnsi="Verdana" w:cs="Verdana"/>
          <w:color w:val="000000"/>
        </w:rPr>
        <w:t>.</w:t>
      </w:r>
    </w:p>
    <w:p w14:paraId="1F102930" w14:textId="77777777" w:rsidR="001C1902" w:rsidRPr="00F5216E" w:rsidRDefault="001C1902" w:rsidP="00F5216E">
      <w:pPr>
        <w:tabs>
          <w:tab w:val="left" w:pos="709"/>
          <w:tab w:val="left" w:pos="2710"/>
        </w:tabs>
        <w:spacing w:line="360" w:lineRule="auto"/>
        <w:ind w:right="57"/>
        <w:contextualSpacing/>
        <w:jc w:val="both"/>
        <w:rPr>
          <w:rFonts w:ascii="Verdana" w:hAnsi="Verdana"/>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9171"/>
      </w:tblGrid>
      <w:tr w:rsidR="002775C2" w:rsidRPr="00F5216E" w14:paraId="31E06767" w14:textId="77777777" w:rsidTr="001C1902">
        <w:tc>
          <w:tcPr>
            <w:tcW w:w="5000" w:type="pct"/>
            <w:shd w:val="clear" w:color="auto" w:fill="auto"/>
            <w:vAlign w:val="center"/>
          </w:tcPr>
          <w:p w14:paraId="42402536" w14:textId="1951AC4C" w:rsidR="00A66710" w:rsidRPr="00F5216E" w:rsidRDefault="00A66710" w:rsidP="00F5216E">
            <w:pPr>
              <w:widowControl w:val="0"/>
              <w:tabs>
                <w:tab w:val="left" w:pos="709"/>
              </w:tabs>
              <w:spacing w:line="360" w:lineRule="auto"/>
              <w:ind w:left="142" w:right="57" w:hanging="85"/>
              <w:contextualSpacing/>
              <w:jc w:val="both"/>
              <w:outlineLvl w:val="3"/>
              <w:rPr>
                <w:rFonts w:ascii="Verdana" w:hAnsi="Verdana"/>
                <w:b/>
                <w:sz w:val="24"/>
                <w:szCs w:val="24"/>
                <w:vertAlign w:val="superscript"/>
              </w:rPr>
            </w:pPr>
            <w:bookmarkStart w:id="4" w:name="_Hlk65228580"/>
            <w:r w:rsidRPr="00F5216E">
              <w:rPr>
                <w:rFonts w:ascii="Verdana" w:hAnsi="Verdana" w:cs="Arial"/>
                <w:b/>
                <w:iCs/>
                <w:sz w:val="24"/>
                <w:szCs w:val="24"/>
              </w:rPr>
              <w:t>DANE WYKONAWCY/WYKONAWCÓW</w:t>
            </w:r>
            <w:r w:rsidRPr="00F5216E">
              <w:rPr>
                <w:rFonts w:ascii="Verdana" w:hAnsi="Verdana"/>
                <w:sz w:val="24"/>
                <w:szCs w:val="24"/>
                <w:vertAlign w:val="superscript"/>
              </w:rPr>
              <w:t xml:space="preserve">              Powielić tyle razy, ile to potrzebne</w:t>
            </w:r>
          </w:p>
        </w:tc>
      </w:tr>
      <w:tr w:rsidR="002775C2" w:rsidRPr="00F5216E" w14:paraId="18963D45" w14:textId="77777777" w:rsidTr="001C1902">
        <w:tc>
          <w:tcPr>
            <w:tcW w:w="5000" w:type="pct"/>
            <w:shd w:val="clear" w:color="auto" w:fill="auto"/>
            <w:vAlign w:val="center"/>
          </w:tcPr>
          <w:p w14:paraId="22467C45"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063FA6DD" w14:textId="52F11E1D" w:rsidR="00DD3F6B" w:rsidRPr="00F5216E" w:rsidRDefault="00A66710"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Osoba upoważniona do reprezentacji Wykonawcy/-ów</w:t>
            </w:r>
          </w:p>
          <w:p w14:paraId="54248885" w14:textId="36416800" w:rsidR="00016453" w:rsidRPr="00F5216E" w:rsidRDefault="00A66710" w:rsidP="00F5216E">
            <w:pPr>
              <w:pStyle w:val="Tekstpodstawowy"/>
              <w:tabs>
                <w:tab w:val="left" w:pos="709"/>
              </w:tabs>
              <w:suppressAutoHyphens/>
              <w:spacing w:line="360" w:lineRule="auto"/>
              <w:ind w:right="57"/>
              <w:contextualSpacing/>
              <w:jc w:val="both"/>
              <w:rPr>
                <w:rFonts w:ascii="Verdana" w:eastAsia="Times New Roman" w:hAnsi="Verdana"/>
                <w:iCs/>
                <w:sz w:val="24"/>
                <w:szCs w:val="24"/>
              </w:rPr>
            </w:pPr>
            <w:r w:rsidRPr="00F5216E">
              <w:rPr>
                <w:rFonts w:ascii="Verdana" w:eastAsia="Times New Roman" w:hAnsi="Verdana"/>
                <w:iCs/>
                <w:sz w:val="24"/>
                <w:szCs w:val="24"/>
              </w:rPr>
              <w:t>i podpisująca ofertę:</w:t>
            </w:r>
          </w:p>
        </w:tc>
      </w:tr>
      <w:tr w:rsidR="002775C2" w:rsidRPr="00F5216E" w14:paraId="19A16A28" w14:textId="77777777" w:rsidTr="001C1902">
        <w:trPr>
          <w:trHeight w:val="181"/>
        </w:trPr>
        <w:tc>
          <w:tcPr>
            <w:tcW w:w="5000" w:type="pct"/>
            <w:shd w:val="clear" w:color="auto" w:fill="auto"/>
            <w:vAlign w:val="center"/>
          </w:tcPr>
          <w:p w14:paraId="471517B4" w14:textId="77777777" w:rsidR="003A4B2E" w:rsidRPr="00F5216E" w:rsidRDefault="003A4B2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p w14:paraId="3F4749AE" w14:textId="5984649F" w:rsidR="00B1729F" w:rsidRPr="00F5216E" w:rsidRDefault="008D6C3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imię i nazwisko: …………………………………………….</w:t>
            </w:r>
          </w:p>
          <w:p w14:paraId="03E2898F" w14:textId="4D58D520" w:rsidR="00B1729F" w:rsidRPr="00F5216E" w:rsidRDefault="008D6C3E"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stanowisko: …………………………………………………..</w:t>
            </w:r>
          </w:p>
          <w:p w14:paraId="0A5929B3" w14:textId="2CE26251" w:rsidR="00B1729F" w:rsidRPr="00F5216E" w:rsidRDefault="00B1729F" w:rsidP="00F5216E">
            <w:pPr>
              <w:pStyle w:val="Tekstpodstawowy"/>
              <w:tabs>
                <w:tab w:val="left" w:pos="709"/>
                <w:tab w:val="right" w:pos="8844"/>
              </w:tabs>
              <w:suppressAutoHyphens/>
              <w:spacing w:line="360" w:lineRule="auto"/>
              <w:ind w:left="142" w:right="57" w:hanging="85"/>
              <w:contextualSpacing/>
              <w:jc w:val="both"/>
              <w:rPr>
                <w:rFonts w:ascii="Verdana" w:eastAsia="Times New Roman" w:hAnsi="Verdana"/>
                <w:iCs/>
                <w:sz w:val="24"/>
                <w:szCs w:val="24"/>
              </w:rPr>
            </w:pPr>
          </w:p>
        </w:tc>
      </w:tr>
      <w:tr w:rsidR="002775C2" w:rsidRPr="00F5216E" w14:paraId="4CDBA6D0" w14:textId="77777777" w:rsidTr="001C1902">
        <w:tc>
          <w:tcPr>
            <w:tcW w:w="5000" w:type="pct"/>
            <w:shd w:val="clear" w:color="auto" w:fill="auto"/>
            <w:vAlign w:val="center"/>
          </w:tcPr>
          <w:p w14:paraId="5912B3CD"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6E4CB795" w14:textId="0DC7AA12" w:rsidR="00DA26C4" w:rsidRPr="00F5216E" w:rsidRDefault="00DA26C4"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Nazwa/ imię i nazwisko Wykonawcy składającego ofertę:</w:t>
            </w:r>
          </w:p>
          <w:p w14:paraId="0144F0EF" w14:textId="391EACF0" w:rsidR="005F6DF9" w:rsidRPr="00F5216E" w:rsidRDefault="00A66710"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dane teleadresowe / adres do korespondencji:</w:t>
            </w:r>
          </w:p>
        </w:tc>
      </w:tr>
      <w:tr w:rsidR="002775C2" w:rsidRPr="00F5216E" w14:paraId="3D6C2E7B" w14:textId="77777777" w:rsidTr="001C1902">
        <w:tc>
          <w:tcPr>
            <w:tcW w:w="5000" w:type="pct"/>
            <w:shd w:val="clear" w:color="auto" w:fill="auto"/>
            <w:vAlign w:val="center"/>
          </w:tcPr>
          <w:p w14:paraId="3A52DE00" w14:textId="77777777" w:rsidR="00DA26C4" w:rsidRPr="00F5216E" w:rsidRDefault="00DA26C4"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bookmarkStart w:id="5" w:name="OLE_LINK2"/>
          </w:p>
          <w:p w14:paraId="5D206656" w14:textId="54437100" w:rsidR="00153D8F" w:rsidRPr="00F5216E" w:rsidRDefault="00DA26C4"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w:t>
            </w:r>
            <w:r w:rsidR="00153D8F" w:rsidRPr="00F5216E">
              <w:rPr>
                <w:rFonts w:ascii="Verdana" w:eastAsia="Times New Roman" w:hAnsi="Verdana"/>
                <w:iCs/>
                <w:sz w:val="24"/>
                <w:szCs w:val="24"/>
              </w:rPr>
              <w:t>…………………………………….</w:t>
            </w:r>
          </w:p>
          <w:p w14:paraId="4D2C72A3" w14:textId="51E87013" w:rsidR="000E3455"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ul. …………………………………….</w:t>
            </w:r>
          </w:p>
          <w:p w14:paraId="1A37A6E2" w14:textId="54125DA6" w:rsidR="00153D8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kod pocztowy: …………………………………….</w:t>
            </w:r>
          </w:p>
          <w:p w14:paraId="74054498" w14:textId="084B5387" w:rsidR="00153D8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miejscowość: …………………………………….</w:t>
            </w:r>
          </w:p>
          <w:p w14:paraId="4AF46AE0" w14:textId="77777777" w:rsidR="00B1729F" w:rsidRPr="00F5216E" w:rsidRDefault="00153D8F"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 xml:space="preserve">województwo: </w:t>
            </w:r>
            <w:bookmarkEnd w:id="5"/>
            <w:r w:rsidRPr="00F5216E">
              <w:rPr>
                <w:rFonts w:ascii="Verdana" w:eastAsia="Times New Roman" w:hAnsi="Verdana"/>
                <w:iCs/>
                <w:sz w:val="24"/>
                <w:szCs w:val="24"/>
              </w:rPr>
              <w:t>…………………………………….</w:t>
            </w:r>
          </w:p>
          <w:p w14:paraId="23B3A275" w14:textId="0D176A82" w:rsidR="005D233B" w:rsidRPr="00F5216E" w:rsidRDefault="005D233B"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kraj: …………………………………….</w:t>
            </w:r>
          </w:p>
        </w:tc>
      </w:tr>
      <w:tr w:rsidR="002775C2" w:rsidRPr="00F5216E" w14:paraId="5F628D79" w14:textId="77777777" w:rsidTr="001C1902">
        <w:tc>
          <w:tcPr>
            <w:tcW w:w="5000" w:type="pct"/>
            <w:shd w:val="clear" w:color="auto" w:fill="auto"/>
            <w:vAlign w:val="center"/>
          </w:tcPr>
          <w:p w14:paraId="3B5A7026" w14:textId="77777777" w:rsidR="00385988" w:rsidRPr="00F5216E" w:rsidRDefault="00385988"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219B56ED" w14:textId="72FEA8BB" w:rsidR="00385988" w:rsidRPr="00F5216E" w:rsidRDefault="00FE2D45" w:rsidP="00F5216E">
            <w:pPr>
              <w:pStyle w:val="Tekstpodstawowy"/>
              <w:numPr>
                <w:ilvl w:val="0"/>
                <w:numId w:val="14"/>
              </w:numPr>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Dane indentyfikacyjne:</w:t>
            </w:r>
          </w:p>
        </w:tc>
      </w:tr>
      <w:tr w:rsidR="002775C2" w:rsidRPr="00F5216E" w14:paraId="2D22D076" w14:textId="77777777" w:rsidTr="001C1902">
        <w:tc>
          <w:tcPr>
            <w:tcW w:w="5000" w:type="pct"/>
            <w:shd w:val="clear" w:color="auto" w:fill="auto"/>
            <w:vAlign w:val="center"/>
          </w:tcPr>
          <w:p w14:paraId="6D0D647F" w14:textId="77777777" w:rsidR="005F6DF9" w:rsidRPr="00F5216E" w:rsidRDefault="005F6DF9"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p>
          <w:p w14:paraId="7831AB69" w14:textId="276BC962"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KRS: …………………………………….</w:t>
            </w:r>
          </w:p>
          <w:p w14:paraId="5EA0FCC4" w14:textId="05557AF0"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eastAsia="Times New Roman" w:hAnsi="Verdana"/>
                <w:iCs/>
                <w:sz w:val="24"/>
                <w:szCs w:val="24"/>
              </w:rPr>
              <w:t>CEIDG: …………………………………….</w:t>
            </w:r>
          </w:p>
          <w:p w14:paraId="5202ACDB" w14:textId="2BDB4CD3" w:rsidR="005F6DF9" w:rsidRPr="00F5216E" w:rsidRDefault="00FE2D45" w:rsidP="00F5216E">
            <w:pPr>
              <w:pStyle w:val="Tekstpodstawowy"/>
              <w:tabs>
                <w:tab w:val="left" w:pos="709"/>
              </w:tabs>
              <w:suppressAutoHyphens/>
              <w:spacing w:line="360" w:lineRule="auto"/>
              <w:ind w:left="57" w:right="57"/>
              <w:contextualSpacing/>
              <w:jc w:val="both"/>
              <w:rPr>
                <w:rFonts w:ascii="Verdana" w:eastAsia="Times New Roman" w:hAnsi="Verdana"/>
                <w:iCs/>
                <w:sz w:val="24"/>
                <w:szCs w:val="24"/>
              </w:rPr>
            </w:pPr>
            <w:r w:rsidRPr="00F5216E">
              <w:rPr>
                <w:rFonts w:ascii="Verdana" w:eastAsia="Times New Roman" w:hAnsi="Verdana"/>
                <w:iCs/>
                <w:sz w:val="24"/>
                <w:szCs w:val="24"/>
              </w:rPr>
              <w:t>Pesel</w:t>
            </w:r>
            <w:r w:rsidR="00E073FE" w:rsidRPr="00F5216E">
              <w:rPr>
                <w:rFonts w:ascii="Verdana" w:eastAsia="Times New Roman" w:hAnsi="Verdana"/>
                <w:iCs/>
                <w:sz w:val="24"/>
                <w:szCs w:val="24"/>
              </w:rPr>
              <w:t xml:space="preserve"> (dla osób fizycznych nieprowadzących działalności gospodarczej)</w:t>
            </w:r>
            <w:r w:rsidRPr="00F5216E">
              <w:rPr>
                <w:rFonts w:ascii="Verdana" w:eastAsia="Times New Roman" w:hAnsi="Verdana"/>
                <w:iCs/>
                <w:sz w:val="24"/>
                <w:szCs w:val="24"/>
              </w:rPr>
              <w:t>: …………………………………….</w:t>
            </w:r>
          </w:p>
          <w:p w14:paraId="2D57DEF7" w14:textId="7B2D4237" w:rsidR="005F6DF9" w:rsidRPr="00F5216E" w:rsidRDefault="00FE2D45" w:rsidP="00F5216E">
            <w:pPr>
              <w:pStyle w:val="Tekstpodstawowy"/>
              <w:tabs>
                <w:tab w:val="left" w:pos="709"/>
              </w:tabs>
              <w:suppressAutoHyphens/>
              <w:spacing w:line="360" w:lineRule="auto"/>
              <w:ind w:left="142" w:right="57" w:hanging="85"/>
              <w:contextualSpacing/>
              <w:jc w:val="both"/>
              <w:rPr>
                <w:rFonts w:ascii="Verdana" w:hAnsi="Verdana" w:cs="Arial"/>
                <w:iCs/>
                <w:sz w:val="24"/>
                <w:szCs w:val="24"/>
              </w:rPr>
            </w:pPr>
            <w:r w:rsidRPr="00F5216E">
              <w:rPr>
                <w:rFonts w:ascii="Verdana" w:hAnsi="Verdana" w:cs="Arial"/>
                <w:iCs/>
                <w:sz w:val="24"/>
                <w:szCs w:val="24"/>
              </w:rPr>
              <w:t xml:space="preserve">NIP: </w:t>
            </w:r>
            <w:r w:rsidRPr="00F5216E">
              <w:rPr>
                <w:rFonts w:ascii="Verdana" w:eastAsia="Times New Roman" w:hAnsi="Verdana"/>
                <w:iCs/>
                <w:sz w:val="24"/>
                <w:szCs w:val="24"/>
              </w:rPr>
              <w:t>…………………………………….</w:t>
            </w:r>
          </w:p>
          <w:p w14:paraId="4D9D7874" w14:textId="79251F17" w:rsidR="00FE2D45" w:rsidRPr="00F5216E" w:rsidRDefault="00FE2D45" w:rsidP="00F5216E">
            <w:pPr>
              <w:pStyle w:val="Tekstpodstawowy"/>
              <w:tabs>
                <w:tab w:val="left" w:pos="709"/>
              </w:tabs>
              <w:suppressAutoHyphens/>
              <w:spacing w:line="360" w:lineRule="auto"/>
              <w:ind w:left="142" w:right="57" w:hanging="85"/>
              <w:contextualSpacing/>
              <w:jc w:val="both"/>
              <w:rPr>
                <w:rFonts w:ascii="Verdana" w:eastAsia="Times New Roman" w:hAnsi="Verdana"/>
                <w:iCs/>
                <w:sz w:val="24"/>
                <w:szCs w:val="24"/>
              </w:rPr>
            </w:pPr>
            <w:r w:rsidRPr="00F5216E">
              <w:rPr>
                <w:rFonts w:ascii="Verdana" w:hAnsi="Verdana" w:cs="Arial"/>
                <w:iCs/>
                <w:sz w:val="24"/>
                <w:szCs w:val="24"/>
              </w:rPr>
              <w:t xml:space="preserve">REGON: </w:t>
            </w:r>
            <w:r w:rsidRPr="00F5216E">
              <w:rPr>
                <w:rFonts w:ascii="Verdana" w:eastAsia="Times New Roman" w:hAnsi="Verdana"/>
                <w:iCs/>
                <w:sz w:val="24"/>
                <w:szCs w:val="24"/>
              </w:rPr>
              <w:t>…………………………………….</w:t>
            </w:r>
          </w:p>
        </w:tc>
      </w:tr>
      <w:tr w:rsidR="002775C2" w:rsidRPr="00F5216E" w14:paraId="5477E308" w14:textId="77777777" w:rsidTr="001C1902">
        <w:tc>
          <w:tcPr>
            <w:tcW w:w="5000" w:type="pct"/>
            <w:shd w:val="clear" w:color="auto" w:fill="auto"/>
            <w:vAlign w:val="center"/>
          </w:tcPr>
          <w:p w14:paraId="621C1046" w14:textId="2725462E" w:rsidR="00605CE4" w:rsidRPr="00F5216E" w:rsidRDefault="00605CE4" w:rsidP="00F5216E">
            <w:pPr>
              <w:pStyle w:val="Tekstpodstawowy"/>
              <w:tabs>
                <w:tab w:val="left" w:pos="709"/>
              </w:tabs>
              <w:suppressAutoHyphens/>
              <w:spacing w:line="360" w:lineRule="auto"/>
              <w:ind w:right="57"/>
              <w:contextualSpacing/>
              <w:jc w:val="both"/>
              <w:rPr>
                <w:rFonts w:ascii="Verdana" w:hAnsi="Verdana" w:cs="Arial"/>
                <w:iCs/>
                <w:sz w:val="24"/>
                <w:szCs w:val="24"/>
              </w:rPr>
            </w:pPr>
          </w:p>
          <w:p w14:paraId="5C021A0B" w14:textId="77777777" w:rsidR="002021C1" w:rsidRPr="00F5216E" w:rsidRDefault="002021C1" w:rsidP="00F5216E">
            <w:pPr>
              <w:pStyle w:val="Tekstpodstawowy"/>
              <w:tabs>
                <w:tab w:val="left" w:pos="709"/>
              </w:tabs>
              <w:suppressAutoHyphens/>
              <w:spacing w:line="360" w:lineRule="auto"/>
              <w:ind w:right="57"/>
              <w:contextualSpacing/>
              <w:jc w:val="both"/>
              <w:rPr>
                <w:rFonts w:ascii="Verdana" w:hAnsi="Verdana" w:cs="Arial"/>
                <w:iCs/>
                <w:sz w:val="24"/>
                <w:szCs w:val="24"/>
              </w:rPr>
            </w:pPr>
          </w:p>
          <w:p w14:paraId="59C0CCA6" w14:textId="4D8DB36D" w:rsidR="005F6DF9" w:rsidRPr="00F5216E" w:rsidRDefault="00164E84" w:rsidP="00F5216E">
            <w:pPr>
              <w:pStyle w:val="Tekstpodstawowy"/>
              <w:numPr>
                <w:ilvl w:val="0"/>
                <w:numId w:val="14"/>
              </w:numPr>
              <w:tabs>
                <w:tab w:val="left" w:pos="709"/>
              </w:tabs>
              <w:suppressAutoHyphens/>
              <w:spacing w:line="360" w:lineRule="auto"/>
              <w:ind w:left="142" w:right="57" w:hanging="85"/>
              <w:contextualSpacing/>
              <w:jc w:val="both"/>
              <w:rPr>
                <w:rFonts w:ascii="Verdana" w:hAnsi="Verdana" w:cs="Arial"/>
                <w:iCs/>
                <w:sz w:val="24"/>
                <w:szCs w:val="24"/>
              </w:rPr>
            </w:pPr>
            <w:r w:rsidRPr="00F5216E">
              <w:rPr>
                <w:rFonts w:ascii="Verdana" w:hAnsi="Verdana"/>
                <w:sz w:val="24"/>
                <w:szCs w:val="24"/>
              </w:rPr>
              <w:t>Osoba upoważniona do kontaktów z Zamawiającym:</w:t>
            </w:r>
          </w:p>
        </w:tc>
      </w:tr>
      <w:tr w:rsidR="002775C2" w:rsidRPr="00F5216E" w14:paraId="0003BB43" w14:textId="77777777" w:rsidTr="001C1902">
        <w:trPr>
          <w:trHeight w:val="2372"/>
        </w:trPr>
        <w:tc>
          <w:tcPr>
            <w:tcW w:w="5000" w:type="pct"/>
            <w:shd w:val="clear" w:color="auto" w:fill="auto"/>
            <w:vAlign w:val="center"/>
          </w:tcPr>
          <w:p w14:paraId="03E5ED7D" w14:textId="385118B8" w:rsidR="005F6DF9" w:rsidRPr="00F5216E" w:rsidRDefault="00163CC8"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i</w:t>
            </w:r>
            <w:r w:rsidR="005F6DF9" w:rsidRPr="00F5216E">
              <w:rPr>
                <w:rFonts w:ascii="Verdana" w:hAnsi="Verdana"/>
                <w:sz w:val="24"/>
                <w:szCs w:val="24"/>
              </w:rPr>
              <w:t>mię i nazwisko: …………………………………………….</w:t>
            </w:r>
          </w:p>
          <w:p w14:paraId="26D48DBB" w14:textId="77777777" w:rsidR="005F6DF9" w:rsidRPr="00F5216E" w:rsidRDefault="005F6DF9"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stanowisko: …………………………………………….</w:t>
            </w:r>
          </w:p>
          <w:p w14:paraId="434E170D" w14:textId="7259B19E" w:rsidR="005F6DF9" w:rsidRPr="00F5216E" w:rsidRDefault="005F6DF9" w:rsidP="00F5216E">
            <w:pPr>
              <w:tabs>
                <w:tab w:val="left" w:pos="709"/>
              </w:tabs>
              <w:spacing w:line="360" w:lineRule="auto"/>
              <w:ind w:right="57"/>
              <w:contextualSpacing/>
              <w:rPr>
                <w:rFonts w:ascii="Verdana" w:hAnsi="Verdana"/>
                <w:sz w:val="24"/>
                <w:szCs w:val="24"/>
              </w:rPr>
            </w:pPr>
            <w:r w:rsidRPr="00F5216E">
              <w:rPr>
                <w:rFonts w:ascii="Verdana" w:hAnsi="Verdana"/>
                <w:sz w:val="24"/>
                <w:szCs w:val="24"/>
              </w:rPr>
              <w:t>e-mail:……………..……………………………………………………</w:t>
            </w:r>
          </w:p>
          <w:p w14:paraId="75F9822C" w14:textId="48CA1C71" w:rsidR="005F6DF9" w:rsidRPr="00F5216E" w:rsidRDefault="005F6DF9" w:rsidP="00F5216E">
            <w:pPr>
              <w:tabs>
                <w:tab w:val="left" w:pos="709"/>
              </w:tabs>
              <w:spacing w:line="360" w:lineRule="auto"/>
              <w:ind w:right="57"/>
              <w:contextualSpacing/>
              <w:rPr>
                <w:rFonts w:ascii="Verdana" w:hAnsi="Verdana" w:cs="Verdana"/>
                <w:sz w:val="24"/>
                <w:szCs w:val="24"/>
              </w:rPr>
            </w:pPr>
            <w:r w:rsidRPr="00F5216E">
              <w:rPr>
                <w:rFonts w:ascii="Verdana" w:hAnsi="Verdana"/>
                <w:sz w:val="24"/>
                <w:szCs w:val="24"/>
              </w:rPr>
              <w:t xml:space="preserve">telefon: </w:t>
            </w:r>
            <w:r w:rsidRPr="00F5216E">
              <w:rPr>
                <w:rStyle w:val="element"/>
                <w:rFonts w:ascii="Verdana" w:hAnsi="Verdana" w:cs="Verdana"/>
                <w:sz w:val="24"/>
                <w:szCs w:val="24"/>
              </w:rPr>
              <w:t>………………………………………….</w:t>
            </w:r>
          </w:p>
        </w:tc>
      </w:tr>
      <w:tr w:rsidR="002775C2" w:rsidRPr="00F5216E" w14:paraId="6205D717" w14:textId="77777777" w:rsidTr="001C1902">
        <w:tc>
          <w:tcPr>
            <w:tcW w:w="5000" w:type="pct"/>
            <w:shd w:val="clear" w:color="auto" w:fill="auto"/>
            <w:vAlign w:val="center"/>
          </w:tcPr>
          <w:p w14:paraId="6A887D11" w14:textId="77777777" w:rsidR="001F5E2D" w:rsidRPr="00F5216E" w:rsidRDefault="001F5E2D" w:rsidP="00F5216E">
            <w:pPr>
              <w:pStyle w:val="Bezodstpw"/>
              <w:tabs>
                <w:tab w:val="left" w:pos="709"/>
              </w:tabs>
              <w:suppressAutoHyphens/>
              <w:autoSpaceDN w:val="0"/>
              <w:spacing w:line="360" w:lineRule="auto"/>
              <w:ind w:left="142" w:right="57"/>
              <w:contextualSpacing/>
              <w:jc w:val="both"/>
              <w:textAlignment w:val="baseline"/>
              <w:rPr>
                <w:rFonts w:ascii="Verdana" w:hAnsi="Verdana"/>
                <w:b/>
                <w:bCs/>
                <w:sz w:val="24"/>
                <w:szCs w:val="24"/>
              </w:rPr>
            </w:pPr>
          </w:p>
          <w:p w14:paraId="4CEE036A" w14:textId="55E9199D" w:rsidR="00381C0C" w:rsidRPr="00F5216E" w:rsidRDefault="00381C0C" w:rsidP="00F5216E">
            <w:pPr>
              <w:pStyle w:val="Bezodstpw"/>
              <w:numPr>
                <w:ilvl w:val="0"/>
                <w:numId w:val="14"/>
              </w:numPr>
              <w:tabs>
                <w:tab w:val="left" w:pos="709"/>
              </w:tabs>
              <w:suppressAutoHyphens/>
              <w:autoSpaceDN w:val="0"/>
              <w:spacing w:line="360" w:lineRule="auto"/>
              <w:ind w:left="142" w:right="57" w:hanging="85"/>
              <w:contextualSpacing/>
              <w:jc w:val="both"/>
              <w:textAlignment w:val="baseline"/>
              <w:rPr>
                <w:rFonts w:ascii="Verdana" w:hAnsi="Verdana"/>
                <w:b/>
                <w:bCs/>
                <w:sz w:val="24"/>
                <w:szCs w:val="24"/>
              </w:rPr>
            </w:pPr>
            <w:r w:rsidRPr="00F5216E">
              <w:rPr>
                <w:rFonts w:ascii="Verdana" w:eastAsia="Calibri" w:hAnsi="Verdana"/>
                <w:b/>
                <w:bCs/>
                <w:sz w:val="24"/>
                <w:szCs w:val="24"/>
              </w:rPr>
              <w:t xml:space="preserve">Rodzaj </w:t>
            </w:r>
            <w:r w:rsidRPr="00F5216E">
              <w:rPr>
                <w:rFonts w:ascii="Verdana" w:hAnsi="Verdana"/>
                <w:b/>
                <w:bCs/>
                <w:sz w:val="24"/>
                <w:szCs w:val="24"/>
              </w:rPr>
              <w:t>Wykonawcy (zaznaczyć właściwe):</w:t>
            </w:r>
          </w:p>
        </w:tc>
      </w:tr>
      <w:tr w:rsidR="00381C0C" w:rsidRPr="00F5216E" w14:paraId="50AA8E7A" w14:textId="77777777" w:rsidTr="001C1902">
        <w:tc>
          <w:tcPr>
            <w:tcW w:w="5000" w:type="pct"/>
            <w:shd w:val="clear" w:color="auto" w:fill="auto"/>
            <w:vAlign w:val="center"/>
          </w:tcPr>
          <w:p w14:paraId="6CA1F5E6" w14:textId="68DDF5C9"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7841029"/>
                <w14:checkbox>
                  <w14:checked w14:val="0"/>
                  <w14:checkedState w14:val="2612" w14:font="MS Gothic"/>
                  <w14:uncheckedState w14:val="2610" w14:font="MS Gothic"/>
                </w14:checkbox>
              </w:sdtPr>
              <w:sdtEndPr/>
              <w:sdtContent>
                <w:r w:rsidR="00B20B80"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mikroprzedsiębiorstwo</w:t>
            </w:r>
          </w:p>
          <w:p w14:paraId="1C637876" w14:textId="7D2A214D"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329064928"/>
                <w14:checkbox>
                  <w14:checked w14:val="0"/>
                  <w14:checkedState w14:val="2612" w14:font="MS Gothic"/>
                  <w14:uncheckedState w14:val="2610" w14:font="MS Gothic"/>
                </w14:checkbox>
              </w:sdtPr>
              <w:sdtEndPr/>
              <w:sdtContent>
                <w:r w:rsidR="00121A21"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małe przedsiębiorstwo</w:t>
            </w:r>
          </w:p>
          <w:p w14:paraId="2F10FCBE" w14:textId="54478402"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660041887"/>
                <w14:checkbox>
                  <w14:checked w14:val="0"/>
                  <w14:checkedState w14:val="2612" w14:font="MS Gothic"/>
                  <w14:uncheckedState w14:val="2610" w14:font="MS Gothic"/>
                </w14:checkbox>
              </w:sdtPr>
              <w:sdtEndPr/>
              <w:sdtContent>
                <w:r w:rsidR="00D462D0" w:rsidRPr="00F5216E">
                  <w:rPr>
                    <w:rFonts w:ascii="Segoe UI Symbol" w:eastAsia="MS Gothic" w:hAnsi="Segoe UI Symbol" w:cs="Segoe UI Symbol"/>
                    <w:bCs/>
                    <w:sz w:val="24"/>
                    <w:szCs w:val="24"/>
                  </w:rPr>
                  <w:t>☐</w:t>
                </w:r>
              </w:sdtContent>
            </w:sdt>
            <w:r w:rsidR="00381C0C" w:rsidRPr="00F5216E">
              <w:rPr>
                <w:rFonts w:ascii="Verdana" w:hAnsi="Verdana"/>
                <w:bCs/>
                <w:sz w:val="24"/>
                <w:szCs w:val="24"/>
              </w:rPr>
              <w:t xml:space="preserve"> </w:t>
            </w:r>
            <w:r w:rsidR="00381C0C" w:rsidRPr="00F5216E">
              <w:rPr>
                <w:rFonts w:ascii="Verdana" w:hAnsi="Verdana" w:cs="Arial"/>
                <w:iCs/>
                <w:sz w:val="24"/>
                <w:szCs w:val="24"/>
              </w:rPr>
              <w:t>średnie przedsiębiorstwo</w:t>
            </w:r>
          </w:p>
          <w:p w14:paraId="39BCCF81" w14:textId="77777777"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566379014"/>
                <w14:checkbox>
                  <w14:checked w14:val="0"/>
                  <w14:checkedState w14:val="2612" w14:font="MS Gothic"/>
                  <w14:uncheckedState w14:val="2610" w14:font="MS Gothic"/>
                </w14:checkbox>
              </w:sdtPr>
              <w:sdtEndPr/>
              <w:sdtContent>
                <w:r w:rsidR="00381C0C"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jednoosobowa działalność gospodarcza</w:t>
            </w:r>
          </w:p>
          <w:p w14:paraId="6CBF1E7C" w14:textId="77777777"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cs="Arial"/>
                <w:iCs/>
                <w:sz w:val="24"/>
                <w:szCs w:val="24"/>
              </w:rPr>
            </w:pPr>
            <w:sdt>
              <w:sdtPr>
                <w:rPr>
                  <w:rFonts w:ascii="Verdana" w:hAnsi="Verdana"/>
                  <w:bCs/>
                  <w:sz w:val="24"/>
                  <w:szCs w:val="24"/>
                </w:rPr>
                <w:id w:val="547418349"/>
                <w14:checkbox>
                  <w14:checked w14:val="0"/>
                  <w14:checkedState w14:val="2612" w14:font="MS Gothic"/>
                  <w14:uncheckedState w14:val="2610" w14:font="MS Gothic"/>
                </w14:checkbox>
              </w:sdtPr>
              <w:sdtEndPr/>
              <w:sdtContent>
                <w:r w:rsidR="00381C0C"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osoba fizyczna nieprowadząca działalności gospodarczej</w:t>
            </w:r>
          </w:p>
          <w:p w14:paraId="0F97E14A" w14:textId="2F53421D" w:rsidR="00381C0C" w:rsidRPr="00F5216E" w:rsidRDefault="008C6BF9" w:rsidP="00F5216E">
            <w:pPr>
              <w:pStyle w:val="Bezodstpw"/>
              <w:tabs>
                <w:tab w:val="left" w:pos="709"/>
                <w:tab w:val="left" w:pos="1302"/>
              </w:tabs>
              <w:suppressAutoHyphens/>
              <w:autoSpaceDN w:val="0"/>
              <w:spacing w:line="360" w:lineRule="auto"/>
              <w:ind w:left="142" w:right="57" w:hanging="85"/>
              <w:contextualSpacing/>
              <w:jc w:val="both"/>
              <w:textAlignment w:val="baseline"/>
              <w:rPr>
                <w:rFonts w:ascii="Verdana" w:hAnsi="Verdana"/>
                <w:bCs/>
                <w:sz w:val="24"/>
                <w:szCs w:val="24"/>
              </w:rPr>
            </w:pPr>
            <w:sdt>
              <w:sdtPr>
                <w:rPr>
                  <w:rFonts w:ascii="Verdana" w:hAnsi="Verdana"/>
                  <w:bCs/>
                  <w:sz w:val="24"/>
                  <w:szCs w:val="24"/>
                </w:rPr>
                <w:id w:val="-1416623654"/>
                <w14:checkbox>
                  <w14:checked w14:val="0"/>
                  <w14:checkedState w14:val="2612" w14:font="MS Gothic"/>
                  <w14:uncheckedState w14:val="2610" w14:font="MS Gothic"/>
                </w14:checkbox>
              </w:sdtPr>
              <w:sdtEndPr/>
              <w:sdtContent>
                <w:r w:rsidR="00EB11C4" w:rsidRPr="00F5216E">
                  <w:rPr>
                    <w:rFonts w:ascii="Segoe UI Symbol" w:eastAsia="MS Gothic" w:hAnsi="Segoe UI Symbol" w:cs="Segoe UI Symbol"/>
                    <w:bCs/>
                    <w:sz w:val="24"/>
                    <w:szCs w:val="24"/>
                  </w:rPr>
                  <w:t>☐</w:t>
                </w:r>
              </w:sdtContent>
            </w:sdt>
            <w:r w:rsidR="00381C0C" w:rsidRPr="00F5216E">
              <w:rPr>
                <w:rFonts w:ascii="Verdana" w:hAnsi="Verdana" w:cs="Arial"/>
                <w:sz w:val="24"/>
                <w:szCs w:val="24"/>
              </w:rPr>
              <w:t xml:space="preserve"> </w:t>
            </w:r>
            <w:r w:rsidR="00381C0C" w:rsidRPr="00F5216E">
              <w:rPr>
                <w:rFonts w:ascii="Verdana" w:hAnsi="Verdana" w:cs="Arial"/>
                <w:iCs/>
                <w:sz w:val="24"/>
                <w:szCs w:val="24"/>
              </w:rPr>
              <w:t>inny rodzaj: …………………………….</w:t>
            </w:r>
          </w:p>
        </w:tc>
      </w:tr>
      <w:bookmarkEnd w:id="4"/>
    </w:tbl>
    <w:p w14:paraId="2CAD3951" w14:textId="77777777" w:rsidR="00795B88" w:rsidRPr="00F5216E" w:rsidRDefault="00795B88" w:rsidP="00F5216E">
      <w:pPr>
        <w:tabs>
          <w:tab w:val="left" w:pos="709"/>
        </w:tabs>
        <w:spacing w:line="360" w:lineRule="auto"/>
        <w:ind w:right="57"/>
        <w:contextualSpacing/>
        <w:jc w:val="both"/>
        <w:rPr>
          <w:rFonts w:ascii="Verdana" w:hAnsi="Verdana" w:cs="Arial"/>
          <w:iCs/>
          <w:sz w:val="24"/>
          <w:szCs w:val="24"/>
        </w:rPr>
      </w:pPr>
    </w:p>
    <w:p w14:paraId="02E364C5" w14:textId="537E6962" w:rsidR="009F17D6" w:rsidRPr="00F5216E" w:rsidRDefault="002A6443" w:rsidP="00F5216E">
      <w:pPr>
        <w:tabs>
          <w:tab w:val="left" w:pos="709"/>
        </w:tabs>
        <w:spacing w:line="360" w:lineRule="auto"/>
        <w:ind w:right="57"/>
        <w:contextualSpacing/>
        <w:jc w:val="both"/>
        <w:rPr>
          <w:rFonts w:ascii="Verdana" w:hAnsi="Verdana" w:cs="Arial"/>
          <w:b/>
          <w:bCs/>
          <w:iCs/>
          <w:sz w:val="24"/>
          <w:szCs w:val="24"/>
        </w:rPr>
      </w:pPr>
      <w:r w:rsidRPr="00F5216E">
        <w:rPr>
          <w:rFonts w:ascii="Verdana" w:hAnsi="Verdana" w:cs="Arial"/>
          <w:iCs/>
          <w:sz w:val="24"/>
          <w:szCs w:val="24"/>
        </w:rPr>
        <w:t xml:space="preserve">W związku z ogłoszeniem postępowania o udzielenie zamówienia publicznego prowadzonego w trybie podstawowym na przedmiotowe zadanie, oferujemy wykonanie zamówienia </w:t>
      </w:r>
      <w:r w:rsidR="001E52E1" w:rsidRPr="00F5216E">
        <w:rPr>
          <w:rFonts w:ascii="Verdana" w:hAnsi="Verdana" w:cs="Arial"/>
          <w:iCs/>
          <w:sz w:val="24"/>
          <w:szCs w:val="24"/>
        </w:rPr>
        <w:t xml:space="preserve">zgodnie z zakresem </w:t>
      </w:r>
      <w:r w:rsidR="009F7BE5" w:rsidRPr="00F5216E">
        <w:rPr>
          <w:rFonts w:ascii="Verdana" w:hAnsi="Verdana" w:cs="Arial"/>
          <w:iCs/>
          <w:sz w:val="24"/>
          <w:szCs w:val="24"/>
        </w:rPr>
        <w:t>usług</w:t>
      </w:r>
      <w:r w:rsidR="001E52E1" w:rsidRPr="00F5216E">
        <w:rPr>
          <w:rFonts w:ascii="Verdana" w:hAnsi="Verdana" w:cs="Arial"/>
          <w:iCs/>
          <w:sz w:val="24"/>
          <w:szCs w:val="24"/>
        </w:rPr>
        <w:t xml:space="preserve"> </w:t>
      </w:r>
      <w:r w:rsidR="009F7BE5" w:rsidRPr="00F5216E">
        <w:rPr>
          <w:rFonts w:ascii="Verdana" w:hAnsi="Verdana" w:cs="Arial"/>
          <w:iCs/>
          <w:sz w:val="24"/>
          <w:szCs w:val="24"/>
        </w:rPr>
        <w:t xml:space="preserve">opisanych w </w:t>
      </w:r>
      <w:r w:rsidR="001E52E1" w:rsidRPr="00F5216E">
        <w:rPr>
          <w:rFonts w:ascii="Verdana" w:hAnsi="Verdana" w:cs="Arial"/>
          <w:iCs/>
          <w:sz w:val="24"/>
          <w:szCs w:val="24"/>
        </w:rPr>
        <w:t>SWZ i projekcie umow</w:t>
      </w:r>
      <w:r w:rsidR="00F1091A" w:rsidRPr="00F5216E">
        <w:rPr>
          <w:rFonts w:ascii="Verdana" w:hAnsi="Verdana" w:cs="Arial"/>
          <w:iCs/>
          <w:sz w:val="24"/>
          <w:szCs w:val="24"/>
        </w:rPr>
        <w:t xml:space="preserve">y </w:t>
      </w:r>
      <w:r w:rsidR="00F1091A" w:rsidRPr="00F5216E">
        <w:rPr>
          <w:rFonts w:ascii="Verdana" w:hAnsi="Verdana" w:cs="Arial"/>
          <w:b/>
          <w:bCs/>
          <w:iCs/>
          <w:sz w:val="24"/>
          <w:szCs w:val="24"/>
        </w:rPr>
        <w:t>za następującą cenę oferty brutto:</w:t>
      </w:r>
    </w:p>
    <w:p w14:paraId="339DA8F9" w14:textId="77777777" w:rsidR="00A739A9" w:rsidRPr="00F5216E" w:rsidRDefault="00A739A9" w:rsidP="00F5216E">
      <w:pPr>
        <w:tabs>
          <w:tab w:val="left" w:pos="709"/>
        </w:tabs>
        <w:spacing w:line="360" w:lineRule="auto"/>
        <w:ind w:right="57"/>
        <w:contextualSpacing/>
        <w:jc w:val="both"/>
        <w:rPr>
          <w:rFonts w:ascii="Verdana" w:hAnsi="Verdana" w:cs="Arial"/>
          <w:b/>
          <w:bCs/>
          <w:iCs/>
          <w:sz w:val="24"/>
          <w:szCs w:val="24"/>
        </w:rPr>
      </w:pPr>
    </w:p>
    <w:p w14:paraId="650AC25B" w14:textId="68CF164A"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6B971109" w14:textId="1D7585A6"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4095030D" w14:textId="2FA2EA15"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17FAF1BC" w14:textId="1118856D"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74C36F0D" w14:textId="0888385E"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6CE71E53" w14:textId="79834E7C"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3D66E076" w14:textId="2EBDDA9F" w:rsidR="003164A1" w:rsidRPr="00F5216E" w:rsidRDefault="003164A1" w:rsidP="00F5216E">
      <w:pPr>
        <w:tabs>
          <w:tab w:val="left" w:pos="709"/>
        </w:tabs>
        <w:spacing w:line="360" w:lineRule="auto"/>
        <w:ind w:right="57"/>
        <w:contextualSpacing/>
        <w:jc w:val="both"/>
        <w:rPr>
          <w:rFonts w:ascii="Verdana" w:hAnsi="Verdana" w:cs="Arial"/>
          <w:b/>
          <w:bCs/>
          <w:iCs/>
          <w:sz w:val="24"/>
          <w:szCs w:val="24"/>
        </w:rPr>
      </w:pPr>
    </w:p>
    <w:p w14:paraId="0263898F" w14:textId="4D0C3F06" w:rsidR="009F7BE5" w:rsidRPr="00F5216E" w:rsidRDefault="009F7BE5" w:rsidP="00F5216E">
      <w:pPr>
        <w:pStyle w:val="Standard"/>
        <w:spacing w:line="360" w:lineRule="auto"/>
        <w:contextualSpacing/>
        <w:rPr>
          <w:rFonts w:ascii="Verdana" w:hAnsi="Verdana"/>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821"/>
        <w:gridCol w:w="2686"/>
        <w:gridCol w:w="1568"/>
        <w:gridCol w:w="565"/>
        <w:gridCol w:w="2114"/>
        <w:gridCol w:w="1145"/>
        <w:gridCol w:w="38"/>
        <w:gridCol w:w="1489"/>
      </w:tblGrid>
      <w:tr w:rsidR="006A5FBA" w:rsidRPr="006A5FBA" w14:paraId="51C16B02" w14:textId="77777777" w:rsidTr="00C56F45">
        <w:trPr>
          <w:jc w:val="center"/>
        </w:trPr>
        <w:tc>
          <w:tcPr>
            <w:tcW w:w="5000" w:type="pct"/>
            <w:gridSpan w:val="8"/>
            <w:shd w:val="clear" w:color="auto" w:fill="B4C6E7" w:themeFill="accent1" w:themeFillTint="66"/>
            <w:tcMar>
              <w:top w:w="55" w:type="dxa"/>
              <w:left w:w="55" w:type="dxa"/>
              <w:bottom w:w="55" w:type="dxa"/>
              <w:right w:w="55" w:type="dxa"/>
            </w:tcMar>
            <w:vAlign w:val="center"/>
          </w:tcPr>
          <w:p w14:paraId="39FA48A3" w14:textId="345A9B8E" w:rsidR="00E6079D" w:rsidRPr="006A5FBA" w:rsidRDefault="00E6079D" w:rsidP="0085796F">
            <w:pPr>
              <w:pStyle w:val="TableContents"/>
              <w:contextualSpacing/>
              <w:jc w:val="center"/>
              <w:rPr>
                <w:rFonts w:ascii="Verdana" w:hAnsi="Verdana"/>
                <w:b/>
                <w:bCs/>
                <w:color w:val="FF0000"/>
                <w:sz w:val="18"/>
                <w:szCs w:val="18"/>
              </w:rPr>
            </w:pPr>
            <w:r w:rsidRPr="006A5FBA">
              <w:rPr>
                <w:rFonts w:ascii="Verdana" w:hAnsi="Verdana"/>
                <w:b/>
                <w:color w:val="FF0000"/>
                <w:sz w:val="18"/>
                <w:szCs w:val="18"/>
              </w:rPr>
              <w:t>Pakiet nr 1</w:t>
            </w:r>
            <w:r w:rsidR="00A053D0" w:rsidRPr="006A5FBA">
              <w:rPr>
                <w:rFonts w:ascii="Verdana" w:hAnsi="Verdana"/>
                <w:b/>
                <w:color w:val="FF0000"/>
                <w:sz w:val="18"/>
                <w:szCs w:val="18"/>
              </w:rPr>
              <w:t xml:space="preserve"> – tabela nr 1</w:t>
            </w:r>
            <w:r w:rsidR="00A5312C" w:rsidRPr="006A5FBA">
              <w:rPr>
                <w:rFonts w:ascii="Verdana" w:hAnsi="Verdana"/>
                <w:b/>
                <w:color w:val="FF0000"/>
                <w:sz w:val="18"/>
                <w:szCs w:val="18"/>
              </w:rPr>
              <w:t>a</w:t>
            </w:r>
          </w:p>
        </w:tc>
      </w:tr>
      <w:tr w:rsidR="006A5FBA" w:rsidRPr="006A5FBA" w14:paraId="093D5C57" w14:textId="77777777" w:rsidTr="00F6338E">
        <w:trPr>
          <w:jc w:val="center"/>
        </w:trPr>
        <w:tc>
          <w:tcPr>
            <w:tcW w:w="1682" w:type="pct"/>
            <w:gridSpan w:val="2"/>
            <w:shd w:val="clear" w:color="auto" w:fill="auto"/>
            <w:tcMar>
              <w:top w:w="55" w:type="dxa"/>
              <w:left w:w="55" w:type="dxa"/>
              <w:bottom w:w="55" w:type="dxa"/>
              <w:right w:w="55" w:type="dxa"/>
            </w:tcMar>
            <w:vAlign w:val="center"/>
          </w:tcPr>
          <w:p w14:paraId="628FA2FD" w14:textId="77777777" w:rsidR="00193D24" w:rsidRPr="00430E04" w:rsidRDefault="00665157" w:rsidP="0085796F">
            <w:pPr>
              <w:pStyle w:val="Standard"/>
              <w:contextualSpacing/>
              <w:jc w:val="both"/>
              <w:rPr>
                <w:rFonts w:ascii="Verdana" w:hAnsi="Verdana" w:cs="Verdana"/>
                <w:bCs/>
                <w:sz w:val="18"/>
                <w:szCs w:val="18"/>
              </w:rPr>
            </w:pPr>
            <w:r w:rsidRPr="00430E04">
              <w:rPr>
                <w:rFonts w:ascii="Verdana" w:hAnsi="Verdana" w:cs="Verdana"/>
                <w:bCs/>
                <w:sz w:val="18"/>
                <w:szCs w:val="18"/>
              </w:rPr>
              <w:t>dowóz uczniów do szkół w ramach</w:t>
            </w:r>
            <w:r w:rsidR="00FE6EC1" w:rsidRPr="00430E04">
              <w:rPr>
                <w:rFonts w:ascii="Verdana" w:hAnsi="Verdana" w:cs="Verdana"/>
                <w:bCs/>
                <w:sz w:val="18"/>
                <w:szCs w:val="18"/>
              </w:rPr>
              <w:t xml:space="preserve"> </w:t>
            </w:r>
            <w:r w:rsidRPr="00430E04">
              <w:rPr>
                <w:rFonts w:ascii="Verdana" w:hAnsi="Verdana" w:cs="Verdana"/>
                <w:bCs/>
                <w:sz w:val="18"/>
                <w:szCs w:val="18"/>
              </w:rPr>
              <w:t xml:space="preserve">komunikacji regularnej </w:t>
            </w:r>
          </w:p>
          <w:p w14:paraId="1A0EFF68" w14:textId="46EBE3D1" w:rsidR="00AE45B9" w:rsidRPr="00430E04" w:rsidRDefault="00665157" w:rsidP="0085796F">
            <w:pPr>
              <w:pStyle w:val="Standard"/>
              <w:contextualSpacing/>
              <w:jc w:val="both"/>
              <w:rPr>
                <w:rFonts w:ascii="Verdana" w:hAnsi="Verdana" w:cs="Verdana"/>
                <w:bCs/>
                <w:sz w:val="18"/>
                <w:szCs w:val="18"/>
              </w:rPr>
            </w:pPr>
            <w:r w:rsidRPr="00430E04">
              <w:rPr>
                <w:rFonts w:ascii="Verdana" w:hAnsi="Verdana" w:cs="Verdana"/>
                <w:bCs/>
                <w:sz w:val="18"/>
                <w:szCs w:val="18"/>
              </w:rPr>
              <w:t>„bilety miesięczne”</w:t>
            </w:r>
            <w:r w:rsidR="00FE6EC1" w:rsidRPr="00430E04">
              <w:rPr>
                <w:rFonts w:ascii="Verdana" w:hAnsi="Verdana" w:cs="Verdana"/>
                <w:bCs/>
                <w:sz w:val="18"/>
                <w:szCs w:val="18"/>
              </w:rPr>
              <w:t>.</w:t>
            </w:r>
          </w:p>
          <w:p w14:paraId="736FACCA" w14:textId="55B6BD1F" w:rsidR="00AE45B9" w:rsidRPr="00430E04" w:rsidRDefault="009B5AB6" w:rsidP="0085796F">
            <w:pPr>
              <w:pStyle w:val="Standard"/>
              <w:contextualSpacing/>
              <w:jc w:val="both"/>
              <w:rPr>
                <w:rFonts w:ascii="Verdana" w:hAnsi="Verdana" w:cs="Verdana"/>
                <w:bCs/>
                <w:sz w:val="18"/>
                <w:szCs w:val="18"/>
              </w:rPr>
            </w:pPr>
            <w:r w:rsidRPr="00430E04">
              <w:rPr>
                <w:rFonts w:ascii="Verdana" w:hAnsi="Verdana" w:cs="Verdana"/>
                <w:bCs/>
                <w:sz w:val="18"/>
                <w:szCs w:val="18"/>
              </w:rPr>
              <w:t xml:space="preserve">Opiekunami są pracownicy szkoły. </w:t>
            </w:r>
            <w:r w:rsidR="00DF02C6" w:rsidRPr="00430E04">
              <w:rPr>
                <w:rFonts w:ascii="Verdana" w:hAnsi="Verdana" w:cs="Verdana"/>
                <w:bCs/>
                <w:sz w:val="18"/>
                <w:szCs w:val="18"/>
              </w:rPr>
              <w:t>Wykonawca zapewni opiekunom bilet bezpłatny (100</w:t>
            </w:r>
            <w:r w:rsidR="00727D0B" w:rsidRPr="00430E04">
              <w:rPr>
                <w:rFonts w:ascii="Verdana" w:hAnsi="Verdana" w:cs="Verdana"/>
                <w:bCs/>
                <w:sz w:val="18"/>
                <w:szCs w:val="18"/>
              </w:rPr>
              <w:t xml:space="preserve"> </w:t>
            </w:r>
            <w:r w:rsidR="00DF02C6" w:rsidRPr="00430E04">
              <w:rPr>
                <w:rFonts w:ascii="Verdana" w:hAnsi="Verdana" w:cs="Verdana"/>
                <w:bCs/>
                <w:sz w:val="18"/>
                <w:szCs w:val="18"/>
              </w:rPr>
              <w:t>% ulga handlowa przewoźnika).</w:t>
            </w:r>
            <w:r w:rsidR="005460D4" w:rsidRPr="00430E04">
              <w:rPr>
                <w:rFonts w:ascii="Verdana" w:hAnsi="Verdana" w:cs="Verdana"/>
                <w:bCs/>
                <w:sz w:val="18"/>
                <w:szCs w:val="18"/>
              </w:rPr>
              <w:t xml:space="preserve"> </w:t>
            </w:r>
          </w:p>
          <w:p w14:paraId="3485E1B9" w14:textId="4C69019C" w:rsidR="009B5AB6" w:rsidRPr="006A5FBA" w:rsidRDefault="005460D4" w:rsidP="0085796F">
            <w:pPr>
              <w:pStyle w:val="Standard"/>
              <w:contextualSpacing/>
              <w:jc w:val="both"/>
              <w:rPr>
                <w:rFonts w:ascii="Verdana" w:hAnsi="Verdana" w:cs="Verdana"/>
                <w:bCs/>
                <w:color w:val="FF0000"/>
                <w:sz w:val="18"/>
                <w:szCs w:val="18"/>
              </w:rPr>
            </w:pPr>
            <w:r w:rsidRPr="00430E04">
              <w:rPr>
                <w:rFonts w:ascii="Verdana" w:hAnsi="Verdana" w:cs="Verdana"/>
                <w:bCs/>
                <w:sz w:val="18"/>
                <w:szCs w:val="18"/>
              </w:rPr>
              <w:t>Na każdej trasie będzie 1 opiekun.</w:t>
            </w:r>
          </w:p>
        </w:tc>
        <w:tc>
          <w:tcPr>
            <w:tcW w:w="752" w:type="pct"/>
            <w:shd w:val="clear" w:color="auto" w:fill="auto"/>
            <w:tcMar>
              <w:top w:w="55" w:type="dxa"/>
              <w:left w:w="55" w:type="dxa"/>
              <w:bottom w:w="55" w:type="dxa"/>
              <w:right w:w="55" w:type="dxa"/>
            </w:tcMar>
            <w:vAlign w:val="center"/>
          </w:tcPr>
          <w:p w14:paraId="61FD03FF" w14:textId="77777777" w:rsidR="003962FB" w:rsidRPr="006A5FBA" w:rsidRDefault="003962FB" w:rsidP="0085796F">
            <w:pPr>
              <w:pStyle w:val="TableContents"/>
              <w:contextualSpacing/>
              <w:jc w:val="center"/>
              <w:rPr>
                <w:rFonts w:ascii="Verdana" w:hAnsi="Verdana" w:cs="Verdana"/>
                <w:color w:val="FF0000"/>
                <w:sz w:val="18"/>
                <w:szCs w:val="18"/>
              </w:rPr>
            </w:pPr>
            <w:r w:rsidRPr="006A5FBA">
              <w:rPr>
                <w:rFonts w:ascii="Verdana" w:hAnsi="Verdana" w:cs="Verdana"/>
                <w:color w:val="FF0000"/>
                <w:sz w:val="18"/>
                <w:szCs w:val="18"/>
              </w:rPr>
              <w:t xml:space="preserve">szacowana liczba biletów (uczniów) </w:t>
            </w:r>
          </w:p>
          <w:p w14:paraId="55133C0B" w14:textId="77777777" w:rsidR="003962FB" w:rsidRDefault="003962FB" w:rsidP="0085796F">
            <w:pPr>
              <w:pStyle w:val="TableContents"/>
              <w:contextualSpacing/>
              <w:jc w:val="center"/>
              <w:rPr>
                <w:rFonts w:ascii="Verdana" w:hAnsi="Verdana" w:cs="Verdana"/>
                <w:color w:val="FF0000"/>
                <w:sz w:val="18"/>
                <w:szCs w:val="18"/>
              </w:rPr>
            </w:pPr>
            <w:r w:rsidRPr="006A5FBA">
              <w:rPr>
                <w:rFonts w:ascii="Verdana" w:hAnsi="Verdana" w:cs="Verdana"/>
                <w:color w:val="FF0000"/>
                <w:sz w:val="18"/>
                <w:szCs w:val="18"/>
              </w:rPr>
              <w:t>w</w:t>
            </w:r>
            <w:r w:rsidR="008A2D80" w:rsidRPr="006A5FBA">
              <w:rPr>
                <w:rFonts w:ascii="Verdana" w:hAnsi="Verdana" w:cs="Verdana"/>
                <w:color w:val="FF0000"/>
                <w:sz w:val="18"/>
                <w:szCs w:val="18"/>
              </w:rPr>
              <w:t xml:space="preserve"> </w:t>
            </w:r>
            <w:r w:rsidRPr="006A5FBA">
              <w:rPr>
                <w:rFonts w:ascii="Verdana" w:hAnsi="Verdana" w:cs="Verdana"/>
                <w:color w:val="FF0000"/>
                <w:sz w:val="18"/>
                <w:szCs w:val="18"/>
              </w:rPr>
              <w:t>miesiącu</w:t>
            </w:r>
          </w:p>
          <w:p w14:paraId="132D7204" w14:textId="77777777" w:rsidR="001062DD" w:rsidRDefault="001062DD" w:rsidP="0085796F">
            <w:pPr>
              <w:pStyle w:val="TableContents"/>
              <w:contextualSpacing/>
              <w:jc w:val="center"/>
              <w:rPr>
                <w:rFonts w:ascii="Verdana" w:hAnsi="Verdana" w:cs="Verdana"/>
                <w:color w:val="FF0000"/>
                <w:sz w:val="18"/>
                <w:szCs w:val="18"/>
              </w:rPr>
            </w:pPr>
            <w:r>
              <w:rPr>
                <w:rFonts w:ascii="Verdana" w:hAnsi="Verdana" w:cs="Verdana"/>
                <w:color w:val="FF0000"/>
                <w:sz w:val="18"/>
                <w:szCs w:val="18"/>
              </w:rPr>
              <w:t>111 biletów,</w:t>
            </w:r>
          </w:p>
          <w:p w14:paraId="70E17927" w14:textId="517BBDBF" w:rsidR="001062DD" w:rsidRPr="006A5FBA" w:rsidRDefault="001062DD" w:rsidP="0085796F">
            <w:pPr>
              <w:pStyle w:val="TableContents"/>
              <w:contextualSpacing/>
              <w:jc w:val="center"/>
              <w:rPr>
                <w:rFonts w:ascii="Verdana" w:hAnsi="Verdana"/>
                <w:color w:val="FF0000"/>
                <w:sz w:val="18"/>
                <w:szCs w:val="18"/>
              </w:rPr>
            </w:pPr>
            <w:r>
              <w:rPr>
                <w:rFonts w:ascii="Verdana" w:hAnsi="Verdana" w:cs="Verdana"/>
                <w:color w:val="FF0000"/>
                <w:sz w:val="18"/>
                <w:szCs w:val="18"/>
              </w:rPr>
              <w:t>w tym:</w:t>
            </w:r>
          </w:p>
        </w:tc>
        <w:tc>
          <w:tcPr>
            <w:tcW w:w="1285" w:type="pct"/>
            <w:gridSpan w:val="2"/>
            <w:vAlign w:val="center"/>
          </w:tcPr>
          <w:p w14:paraId="140BED64" w14:textId="77777777" w:rsidR="006A5FBA" w:rsidRPr="00430E04" w:rsidRDefault="003962FB" w:rsidP="0085796F">
            <w:pPr>
              <w:pStyle w:val="TableContents"/>
              <w:contextualSpacing/>
              <w:jc w:val="center"/>
              <w:rPr>
                <w:rFonts w:ascii="Verdana" w:hAnsi="Verdana" w:cs="Verdana"/>
                <w:sz w:val="18"/>
                <w:szCs w:val="18"/>
              </w:rPr>
            </w:pPr>
            <w:r w:rsidRPr="00430E04">
              <w:rPr>
                <w:rFonts w:ascii="Verdana" w:hAnsi="Verdana" w:cs="Verdana"/>
                <w:sz w:val="18"/>
                <w:szCs w:val="18"/>
              </w:rPr>
              <w:t>cena jednostkowa brutto w zł za 1 bilet miesięczny</w:t>
            </w:r>
            <w:r w:rsidR="006D5794" w:rsidRPr="00430E04">
              <w:rPr>
                <w:rFonts w:ascii="Verdana" w:hAnsi="Verdana" w:cs="Verdana"/>
                <w:sz w:val="18"/>
                <w:szCs w:val="18"/>
              </w:rPr>
              <w:t xml:space="preserve"> </w:t>
            </w:r>
          </w:p>
          <w:p w14:paraId="3F433DF3" w14:textId="4479E9D2" w:rsidR="00A5312C" w:rsidRPr="00430E04" w:rsidRDefault="003962FB" w:rsidP="0085796F">
            <w:pPr>
              <w:pStyle w:val="TableContents"/>
              <w:contextualSpacing/>
              <w:jc w:val="center"/>
              <w:rPr>
                <w:rFonts w:ascii="Verdana" w:hAnsi="Verdana" w:cs="Verdana"/>
                <w:sz w:val="18"/>
                <w:szCs w:val="18"/>
              </w:rPr>
            </w:pPr>
            <w:r w:rsidRPr="00430E04">
              <w:rPr>
                <w:rFonts w:ascii="Verdana" w:hAnsi="Verdana" w:cs="Verdana"/>
                <w:sz w:val="18"/>
                <w:szCs w:val="18"/>
              </w:rPr>
              <w:t>(dla 1 ucznia)</w:t>
            </w:r>
          </w:p>
          <w:p w14:paraId="1B0512FE" w14:textId="219A8093" w:rsidR="00A5312C" w:rsidRPr="006A5FBA" w:rsidRDefault="00A5312C" w:rsidP="0085796F">
            <w:pPr>
              <w:pStyle w:val="TableContents"/>
              <w:contextualSpacing/>
              <w:jc w:val="center"/>
              <w:rPr>
                <w:rFonts w:ascii="Verdana" w:hAnsi="Verdana" w:cs="Verdana"/>
                <w:color w:val="FF0000"/>
                <w:sz w:val="18"/>
                <w:szCs w:val="18"/>
              </w:rPr>
            </w:pPr>
            <w:r w:rsidRPr="00430E04">
              <w:rPr>
                <w:rFonts w:ascii="Verdana" w:hAnsi="Verdana" w:cs="Arial"/>
                <w:sz w:val="18"/>
                <w:szCs w:val="18"/>
              </w:rPr>
              <w:t>wartość podatku VAT (8 %)</w:t>
            </w:r>
          </w:p>
        </w:tc>
        <w:tc>
          <w:tcPr>
            <w:tcW w:w="567" w:type="pct"/>
            <w:gridSpan w:val="2"/>
            <w:vAlign w:val="center"/>
          </w:tcPr>
          <w:p w14:paraId="647335D8" w14:textId="75D3B11C" w:rsidR="003962FB" w:rsidRPr="007A28D0" w:rsidRDefault="003962FB" w:rsidP="0085796F">
            <w:pPr>
              <w:pStyle w:val="TableContents"/>
              <w:contextualSpacing/>
              <w:jc w:val="center"/>
              <w:rPr>
                <w:rFonts w:ascii="Verdana" w:hAnsi="Verdana"/>
                <w:sz w:val="18"/>
                <w:szCs w:val="18"/>
              </w:rPr>
            </w:pPr>
            <w:r w:rsidRPr="007A28D0">
              <w:rPr>
                <w:rFonts w:ascii="Verdana" w:hAnsi="Verdana"/>
                <w:sz w:val="18"/>
                <w:szCs w:val="18"/>
              </w:rPr>
              <w:t>Liczba miesięcy</w:t>
            </w:r>
          </w:p>
        </w:tc>
        <w:tc>
          <w:tcPr>
            <w:tcW w:w="714" w:type="pct"/>
            <w:shd w:val="clear" w:color="auto" w:fill="auto"/>
            <w:tcMar>
              <w:top w:w="55" w:type="dxa"/>
              <w:left w:w="55" w:type="dxa"/>
              <w:bottom w:w="55" w:type="dxa"/>
              <w:right w:w="55" w:type="dxa"/>
            </w:tcMar>
            <w:vAlign w:val="center"/>
          </w:tcPr>
          <w:p w14:paraId="16EE3A79" w14:textId="4E54C5D4" w:rsidR="003962FB" w:rsidRPr="00430E04" w:rsidRDefault="003962FB" w:rsidP="0085796F">
            <w:pPr>
              <w:pStyle w:val="TableContents"/>
              <w:contextualSpacing/>
              <w:jc w:val="center"/>
              <w:rPr>
                <w:rFonts w:ascii="Verdana" w:hAnsi="Verdana"/>
                <w:b/>
                <w:bCs/>
                <w:sz w:val="18"/>
                <w:szCs w:val="18"/>
              </w:rPr>
            </w:pPr>
            <w:r w:rsidRPr="00430E04">
              <w:rPr>
                <w:rFonts w:ascii="Verdana" w:hAnsi="Verdana"/>
                <w:b/>
                <w:bCs/>
                <w:sz w:val="18"/>
                <w:szCs w:val="18"/>
              </w:rPr>
              <w:t>wartość brutto</w:t>
            </w:r>
          </w:p>
          <w:p w14:paraId="34DFD00D" w14:textId="09BB4E93" w:rsidR="003962FB" w:rsidRPr="006A5FBA" w:rsidRDefault="003962FB" w:rsidP="0085796F">
            <w:pPr>
              <w:pStyle w:val="TableContents"/>
              <w:contextualSpacing/>
              <w:jc w:val="center"/>
              <w:rPr>
                <w:rFonts w:ascii="Verdana" w:hAnsi="Verdana"/>
                <w:color w:val="FF0000"/>
                <w:sz w:val="18"/>
                <w:szCs w:val="18"/>
              </w:rPr>
            </w:pPr>
            <w:r w:rsidRPr="00430E04">
              <w:rPr>
                <w:rFonts w:ascii="Verdana" w:hAnsi="Verdana"/>
                <w:sz w:val="18"/>
                <w:szCs w:val="18"/>
              </w:rPr>
              <w:t>= kol 2 x kol 3 x kol 4</w:t>
            </w:r>
          </w:p>
        </w:tc>
      </w:tr>
      <w:tr w:rsidR="006A5FBA" w:rsidRPr="006A5FBA" w14:paraId="1BD47D8C" w14:textId="77777777" w:rsidTr="00F6338E">
        <w:trPr>
          <w:jc w:val="center"/>
        </w:trPr>
        <w:tc>
          <w:tcPr>
            <w:tcW w:w="1682" w:type="pct"/>
            <w:gridSpan w:val="2"/>
            <w:shd w:val="clear" w:color="auto" w:fill="auto"/>
            <w:tcMar>
              <w:top w:w="55" w:type="dxa"/>
              <w:left w:w="55" w:type="dxa"/>
              <w:bottom w:w="55" w:type="dxa"/>
              <w:right w:w="55" w:type="dxa"/>
            </w:tcMar>
            <w:vAlign w:val="center"/>
          </w:tcPr>
          <w:p w14:paraId="120C3260" w14:textId="77777777" w:rsidR="003962FB" w:rsidRPr="006B070E" w:rsidRDefault="003962FB" w:rsidP="0085796F">
            <w:pPr>
              <w:pStyle w:val="TableContents"/>
              <w:contextualSpacing/>
              <w:jc w:val="center"/>
              <w:rPr>
                <w:rFonts w:ascii="Verdana" w:hAnsi="Verdana"/>
                <w:i/>
                <w:iCs/>
                <w:sz w:val="18"/>
                <w:szCs w:val="18"/>
              </w:rPr>
            </w:pPr>
            <w:r w:rsidRPr="006B070E">
              <w:rPr>
                <w:rFonts w:ascii="Verdana" w:hAnsi="Verdana"/>
                <w:i/>
                <w:iCs/>
                <w:sz w:val="18"/>
                <w:szCs w:val="18"/>
              </w:rPr>
              <w:t>1</w:t>
            </w:r>
          </w:p>
        </w:tc>
        <w:tc>
          <w:tcPr>
            <w:tcW w:w="752" w:type="pct"/>
            <w:shd w:val="clear" w:color="auto" w:fill="auto"/>
            <w:tcMar>
              <w:top w:w="55" w:type="dxa"/>
              <w:left w:w="55" w:type="dxa"/>
              <w:bottom w:w="55" w:type="dxa"/>
              <w:right w:w="55" w:type="dxa"/>
            </w:tcMar>
            <w:vAlign w:val="center"/>
          </w:tcPr>
          <w:p w14:paraId="78F54C43" w14:textId="42EAB170" w:rsidR="003962FB" w:rsidRPr="006B070E" w:rsidRDefault="003962FB" w:rsidP="0085796F">
            <w:pPr>
              <w:pStyle w:val="TableContents"/>
              <w:contextualSpacing/>
              <w:jc w:val="center"/>
              <w:rPr>
                <w:rFonts w:ascii="Verdana" w:hAnsi="Verdana"/>
                <w:i/>
                <w:iCs/>
                <w:sz w:val="18"/>
                <w:szCs w:val="18"/>
              </w:rPr>
            </w:pPr>
            <w:r w:rsidRPr="006B070E">
              <w:rPr>
                <w:rFonts w:ascii="Verdana" w:hAnsi="Verdana"/>
                <w:i/>
                <w:iCs/>
                <w:sz w:val="18"/>
                <w:szCs w:val="18"/>
              </w:rPr>
              <w:t>2</w:t>
            </w:r>
          </w:p>
        </w:tc>
        <w:tc>
          <w:tcPr>
            <w:tcW w:w="1285" w:type="pct"/>
            <w:gridSpan w:val="2"/>
            <w:vAlign w:val="center"/>
          </w:tcPr>
          <w:p w14:paraId="6A3BC020" w14:textId="23916313" w:rsidR="003962FB" w:rsidRPr="006B070E" w:rsidRDefault="003962FB" w:rsidP="0085796F">
            <w:pPr>
              <w:pStyle w:val="TableContents"/>
              <w:contextualSpacing/>
              <w:jc w:val="center"/>
              <w:rPr>
                <w:rFonts w:ascii="Verdana" w:hAnsi="Verdana"/>
                <w:i/>
                <w:iCs/>
                <w:sz w:val="18"/>
                <w:szCs w:val="18"/>
              </w:rPr>
            </w:pPr>
            <w:r w:rsidRPr="006B070E">
              <w:rPr>
                <w:rFonts w:ascii="Verdana" w:hAnsi="Verdana"/>
                <w:i/>
                <w:iCs/>
                <w:sz w:val="18"/>
                <w:szCs w:val="18"/>
              </w:rPr>
              <w:t>3</w:t>
            </w:r>
          </w:p>
        </w:tc>
        <w:tc>
          <w:tcPr>
            <w:tcW w:w="567" w:type="pct"/>
            <w:gridSpan w:val="2"/>
            <w:vAlign w:val="center"/>
          </w:tcPr>
          <w:p w14:paraId="2C3A1188" w14:textId="1B929058" w:rsidR="003962FB" w:rsidRPr="006B070E" w:rsidRDefault="003962FB" w:rsidP="0085796F">
            <w:pPr>
              <w:pStyle w:val="TableContents"/>
              <w:contextualSpacing/>
              <w:jc w:val="center"/>
              <w:rPr>
                <w:rFonts w:ascii="Verdana" w:hAnsi="Verdana"/>
                <w:i/>
                <w:iCs/>
                <w:sz w:val="18"/>
                <w:szCs w:val="18"/>
              </w:rPr>
            </w:pPr>
            <w:r w:rsidRPr="006B070E">
              <w:rPr>
                <w:rFonts w:ascii="Verdana" w:hAnsi="Verdana"/>
                <w:i/>
                <w:iCs/>
                <w:sz w:val="18"/>
                <w:szCs w:val="18"/>
              </w:rPr>
              <w:t>4</w:t>
            </w:r>
          </w:p>
        </w:tc>
        <w:tc>
          <w:tcPr>
            <w:tcW w:w="714" w:type="pct"/>
            <w:shd w:val="clear" w:color="auto" w:fill="auto"/>
            <w:tcMar>
              <w:top w:w="55" w:type="dxa"/>
              <w:left w:w="55" w:type="dxa"/>
              <w:bottom w:w="55" w:type="dxa"/>
              <w:right w:w="55" w:type="dxa"/>
            </w:tcMar>
            <w:vAlign w:val="center"/>
          </w:tcPr>
          <w:p w14:paraId="21C84A3B" w14:textId="60B83B89" w:rsidR="003962FB" w:rsidRPr="006B070E" w:rsidRDefault="003962FB" w:rsidP="0085796F">
            <w:pPr>
              <w:pStyle w:val="TableContents"/>
              <w:contextualSpacing/>
              <w:jc w:val="center"/>
              <w:rPr>
                <w:rFonts w:ascii="Verdana" w:hAnsi="Verdana"/>
                <w:i/>
                <w:iCs/>
                <w:sz w:val="18"/>
                <w:szCs w:val="18"/>
              </w:rPr>
            </w:pPr>
            <w:r w:rsidRPr="006B070E">
              <w:rPr>
                <w:rFonts w:ascii="Verdana" w:hAnsi="Verdana"/>
                <w:i/>
                <w:iCs/>
                <w:sz w:val="18"/>
                <w:szCs w:val="18"/>
              </w:rPr>
              <w:t>5</w:t>
            </w:r>
          </w:p>
        </w:tc>
      </w:tr>
      <w:tr w:rsidR="007A28D0" w:rsidRPr="006A5FBA" w14:paraId="55A77138" w14:textId="77777777" w:rsidTr="003A23A5">
        <w:trPr>
          <w:trHeight w:val="2852"/>
          <w:jc w:val="center"/>
        </w:trPr>
        <w:tc>
          <w:tcPr>
            <w:tcW w:w="1682" w:type="pct"/>
            <w:gridSpan w:val="2"/>
            <w:vMerge w:val="restart"/>
            <w:shd w:val="clear" w:color="auto" w:fill="auto"/>
            <w:tcMar>
              <w:top w:w="55" w:type="dxa"/>
              <w:left w:w="55" w:type="dxa"/>
              <w:bottom w:w="55" w:type="dxa"/>
              <w:right w:w="55" w:type="dxa"/>
            </w:tcMar>
            <w:vAlign w:val="center"/>
          </w:tcPr>
          <w:p w14:paraId="6DAEF1F2" w14:textId="1D89B206" w:rsidR="007A28D0" w:rsidRPr="006B070E" w:rsidRDefault="007A28D0" w:rsidP="0085796F">
            <w:pPr>
              <w:autoSpaceDE w:val="0"/>
              <w:autoSpaceDN w:val="0"/>
              <w:adjustRightInd w:val="0"/>
              <w:contextualSpacing/>
              <w:jc w:val="both"/>
              <w:rPr>
                <w:rFonts w:ascii="Verdana" w:hAnsi="Verdana" w:cs="Verdana,Bold"/>
                <w:sz w:val="18"/>
                <w:szCs w:val="18"/>
              </w:rPr>
            </w:pPr>
            <w:r w:rsidRPr="006B070E">
              <w:rPr>
                <w:rFonts w:ascii="Verdana" w:hAnsi="Verdana" w:cs="Verdana,Bold"/>
                <w:sz w:val="18"/>
                <w:szCs w:val="18"/>
              </w:rPr>
              <w:t>Zakup biletów miesięcznych dla uczniów dowożonych do szkół podstawowych w Poniatowej, Niezabitowie, Kraczewicach i Poniatowej Kolonii z  terenu Gminy Poniatowa w ramach komunikacji regularnej na następujących trasach:</w:t>
            </w:r>
          </w:p>
          <w:p w14:paraId="4D957C4B" w14:textId="1B7C467F"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1) trasa nr 1</w:t>
            </w:r>
          </w:p>
          <w:p w14:paraId="3335EDF1" w14:textId="159699C3"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Poniatowa – Kowala – Kol. Niezabitów – Niezabitów – Wólka Łubkowska – Kocianów – Niezabitów – Kol. Niezabitów – Obliźniak – Zaborze – Zofianka – Niezabitów – Kol. Niezabitów – Kowala – Spławy – Poniatowa (EDA) – Poniatowa</w:t>
            </w:r>
          </w:p>
          <w:p w14:paraId="36F60CF2" w14:textId="79395C15"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 xml:space="preserve">Długość trasy około </w:t>
            </w:r>
            <w:r w:rsidRPr="006B070E">
              <w:rPr>
                <w:rFonts w:ascii="Verdana" w:hAnsi="Verdana" w:cs="Verdana,Bold"/>
                <w:sz w:val="18"/>
                <w:szCs w:val="18"/>
              </w:rPr>
              <w:t xml:space="preserve">174 km </w:t>
            </w:r>
            <w:r w:rsidRPr="006B070E">
              <w:rPr>
                <w:rFonts w:ascii="Verdana" w:hAnsi="Verdana" w:cs="Verdana"/>
                <w:sz w:val="18"/>
                <w:szCs w:val="18"/>
              </w:rPr>
              <w:t>(3 kursy w obie strony).</w:t>
            </w:r>
          </w:p>
          <w:p w14:paraId="185B63F4" w14:textId="183C7F48"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 xml:space="preserve">Liczba uczniów przewożonych - </w:t>
            </w:r>
            <w:r w:rsidRPr="006B070E">
              <w:rPr>
                <w:rFonts w:ascii="Verdana" w:hAnsi="Verdana" w:cs="Verdana,Bold"/>
                <w:sz w:val="18"/>
                <w:szCs w:val="18"/>
              </w:rPr>
              <w:t>ok 54</w:t>
            </w:r>
            <w:r w:rsidRPr="006B070E">
              <w:rPr>
                <w:rFonts w:ascii="Verdana" w:hAnsi="Verdana" w:cs="Verdana"/>
                <w:sz w:val="18"/>
                <w:szCs w:val="18"/>
              </w:rPr>
              <w:t>.</w:t>
            </w:r>
          </w:p>
          <w:p w14:paraId="3C3220BD" w14:textId="58D60333" w:rsidR="007A28D0" w:rsidRPr="006B070E" w:rsidRDefault="007A28D0" w:rsidP="0085796F">
            <w:pPr>
              <w:autoSpaceDE w:val="0"/>
              <w:autoSpaceDN w:val="0"/>
              <w:adjustRightInd w:val="0"/>
              <w:contextualSpacing/>
              <w:rPr>
                <w:rFonts w:ascii="Verdana" w:hAnsi="Verdana" w:cs="Verdana"/>
                <w:sz w:val="18"/>
                <w:szCs w:val="18"/>
              </w:rPr>
            </w:pPr>
            <w:r w:rsidRPr="006B070E">
              <w:rPr>
                <w:rFonts w:ascii="Verdana" w:hAnsi="Verdana" w:cs="Verdana"/>
                <w:sz w:val="18"/>
                <w:szCs w:val="18"/>
              </w:rPr>
              <w:t>2) trasa nr 2</w:t>
            </w:r>
          </w:p>
          <w:p w14:paraId="407F443A" w14:textId="09A93A66"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Poniatowa – Poniatowa ul. Leśniczówka – Poniatowa ul. Kraczewicka – Kolonia Szczuczki – Kraczewice – Spławy – Poniatowa (EDA) – Poniatowa.</w:t>
            </w:r>
          </w:p>
          <w:p w14:paraId="78CA8BE2" w14:textId="63EBA55A"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 xml:space="preserve">Długość trasy około </w:t>
            </w:r>
            <w:r w:rsidRPr="006B070E">
              <w:rPr>
                <w:rFonts w:ascii="Verdana" w:hAnsi="Verdana" w:cs="Verdana,Bold"/>
                <w:sz w:val="18"/>
                <w:szCs w:val="18"/>
              </w:rPr>
              <w:t xml:space="preserve">128 km </w:t>
            </w:r>
            <w:r w:rsidRPr="006B070E">
              <w:rPr>
                <w:rFonts w:ascii="Verdana" w:hAnsi="Verdana" w:cs="Verdana"/>
                <w:sz w:val="18"/>
                <w:szCs w:val="18"/>
              </w:rPr>
              <w:t xml:space="preserve">(4 kursy w obie strony). Liczba uczniów przewożonych </w:t>
            </w:r>
            <w:r w:rsidRPr="006B070E">
              <w:rPr>
                <w:rFonts w:ascii="Verdana" w:hAnsi="Verdana" w:cs="Verdana,Bold"/>
                <w:sz w:val="18"/>
                <w:szCs w:val="18"/>
              </w:rPr>
              <w:t>- około 43.</w:t>
            </w:r>
          </w:p>
          <w:p w14:paraId="7A631E9A" w14:textId="6C68C8BC"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3) Trasa nr 3</w:t>
            </w:r>
          </w:p>
          <w:p w14:paraId="045D4F3A" w14:textId="25459B4A"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Poniatowa – Dąbrowa Wronowska – Plizin – Poniatowa (EDA) – Poniatowa Wieś – Poniatowa Kolonia – Plizin – Poniatowa ul. Kraczewicka</w:t>
            </w:r>
          </w:p>
          <w:p w14:paraId="289141C6" w14:textId="2C2E498B"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 xml:space="preserve">Długość trasy około </w:t>
            </w:r>
            <w:r w:rsidRPr="006B070E">
              <w:rPr>
                <w:rFonts w:ascii="Verdana" w:hAnsi="Verdana" w:cs="Verdana,Bold"/>
                <w:sz w:val="18"/>
                <w:szCs w:val="18"/>
              </w:rPr>
              <w:t xml:space="preserve">96 km </w:t>
            </w:r>
            <w:r w:rsidRPr="006B070E">
              <w:rPr>
                <w:rFonts w:ascii="Verdana" w:hAnsi="Verdana" w:cs="Verdana"/>
                <w:sz w:val="18"/>
                <w:szCs w:val="18"/>
              </w:rPr>
              <w:t xml:space="preserve">(3 kursy w obie strony). Liczba uczniów przewożonych </w:t>
            </w:r>
            <w:r w:rsidRPr="006B070E">
              <w:rPr>
                <w:rFonts w:ascii="Verdana" w:hAnsi="Verdana" w:cs="Verdana,Bold"/>
                <w:sz w:val="18"/>
                <w:szCs w:val="18"/>
              </w:rPr>
              <w:t>-</w:t>
            </w:r>
            <w:r w:rsidRPr="006B070E">
              <w:rPr>
                <w:rFonts w:ascii="Verdana" w:hAnsi="Verdana" w:cs="Verdana,Bold"/>
                <w:b/>
                <w:bCs/>
                <w:sz w:val="18"/>
                <w:szCs w:val="18"/>
              </w:rPr>
              <w:t xml:space="preserve"> </w:t>
            </w:r>
            <w:r w:rsidRPr="006B070E">
              <w:rPr>
                <w:rFonts w:ascii="Verdana" w:hAnsi="Verdana" w:cs="Verdana,Bold"/>
                <w:sz w:val="18"/>
                <w:szCs w:val="18"/>
              </w:rPr>
              <w:t>około 14.</w:t>
            </w:r>
          </w:p>
          <w:p w14:paraId="73ECE88A" w14:textId="2C24091C" w:rsidR="007A28D0" w:rsidRPr="006B070E" w:rsidRDefault="007A28D0" w:rsidP="0085796F">
            <w:pPr>
              <w:autoSpaceDE w:val="0"/>
              <w:autoSpaceDN w:val="0"/>
              <w:adjustRightInd w:val="0"/>
              <w:contextualSpacing/>
              <w:jc w:val="both"/>
              <w:rPr>
                <w:rFonts w:ascii="Verdana" w:hAnsi="Verdana" w:cs="Verdana"/>
                <w:sz w:val="18"/>
                <w:szCs w:val="18"/>
              </w:rPr>
            </w:pPr>
            <w:r w:rsidRPr="006B070E">
              <w:rPr>
                <w:rFonts w:ascii="Verdana" w:hAnsi="Verdana" w:cs="Verdana"/>
                <w:sz w:val="18"/>
                <w:szCs w:val="18"/>
              </w:rPr>
              <w:t xml:space="preserve">Przewidywana liczba kilometrów: (398 km x 186 dni zajęć w roku 2022) = </w:t>
            </w:r>
            <w:r w:rsidRPr="006B070E">
              <w:rPr>
                <w:rFonts w:ascii="Verdana" w:hAnsi="Verdana" w:cs="Verdana,Bold"/>
                <w:sz w:val="18"/>
                <w:szCs w:val="18"/>
              </w:rPr>
              <w:t xml:space="preserve">około 74 028 km/rok. </w:t>
            </w:r>
          </w:p>
        </w:tc>
        <w:tc>
          <w:tcPr>
            <w:tcW w:w="752" w:type="pct"/>
            <w:shd w:val="clear" w:color="auto" w:fill="auto"/>
            <w:tcMar>
              <w:top w:w="55" w:type="dxa"/>
              <w:left w:w="55" w:type="dxa"/>
              <w:bottom w:w="55" w:type="dxa"/>
              <w:right w:w="55" w:type="dxa"/>
            </w:tcMar>
            <w:vAlign w:val="center"/>
          </w:tcPr>
          <w:p w14:paraId="62A1F12A" w14:textId="06C1BFE5" w:rsidR="007A28D0" w:rsidRPr="006B070E" w:rsidRDefault="007A28D0" w:rsidP="0085796F">
            <w:pPr>
              <w:pStyle w:val="TableContents"/>
              <w:suppressAutoHyphens w:val="0"/>
              <w:contextualSpacing/>
              <w:jc w:val="center"/>
              <w:rPr>
                <w:rFonts w:ascii="Verdana" w:hAnsi="Verdana" w:cs="Verdana,Bold"/>
                <w:sz w:val="18"/>
                <w:szCs w:val="18"/>
              </w:rPr>
            </w:pPr>
            <w:r w:rsidRPr="00430E04">
              <w:rPr>
                <w:rFonts w:ascii="Verdana" w:hAnsi="Verdana" w:cs="Verdana,Bold"/>
                <w:color w:val="FF0000"/>
                <w:sz w:val="18"/>
                <w:szCs w:val="18"/>
              </w:rPr>
              <w:t xml:space="preserve">106 biletów ulgowych miesięcznych dla uczniów powyżej 6 </w:t>
            </w:r>
            <w:r w:rsidR="00B16065">
              <w:rPr>
                <w:rFonts w:ascii="Verdana" w:hAnsi="Verdana" w:cs="Verdana,Bold"/>
                <w:color w:val="FF0000"/>
                <w:sz w:val="18"/>
                <w:szCs w:val="18"/>
              </w:rPr>
              <w:t>r</w:t>
            </w:r>
            <w:r w:rsidRPr="00430E04">
              <w:rPr>
                <w:rFonts w:ascii="Verdana" w:hAnsi="Verdana" w:cs="Verdana,Bold"/>
                <w:color w:val="FF0000"/>
                <w:sz w:val="18"/>
                <w:szCs w:val="18"/>
              </w:rPr>
              <w:t>oku życia</w:t>
            </w:r>
          </w:p>
        </w:tc>
        <w:tc>
          <w:tcPr>
            <w:tcW w:w="1285" w:type="pct"/>
            <w:gridSpan w:val="2"/>
            <w:vAlign w:val="center"/>
          </w:tcPr>
          <w:p w14:paraId="574A39E6" w14:textId="29F0E58D" w:rsidR="007A28D0" w:rsidRPr="006B070E" w:rsidRDefault="007A28D0" w:rsidP="0085796F">
            <w:pPr>
              <w:pStyle w:val="TableContents"/>
              <w:contextualSpacing/>
              <w:jc w:val="center"/>
              <w:rPr>
                <w:rFonts w:ascii="Verdana" w:hAnsi="Verdana"/>
                <w:b/>
                <w:bCs/>
                <w:sz w:val="18"/>
                <w:szCs w:val="18"/>
              </w:rPr>
            </w:pPr>
          </w:p>
        </w:tc>
        <w:tc>
          <w:tcPr>
            <w:tcW w:w="567" w:type="pct"/>
            <w:gridSpan w:val="2"/>
            <w:vMerge w:val="restart"/>
            <w:vAlign w:val="center"/>
          </w:tcPr>
          <w:p w14:paraId="299986E2" w14:textId="4ADC90E2" w:rsidR="007A28D0" w:rsidRPr="006B070E" w:rsidRDefault="007A28D0" w:rsidP="0085796F">
            <w:pPr>
              <w:pStyle w:val="TableContents"/>
              <w:contextualSpacing/>
              <w:jc w:val="center"/>
              <w:rPr>
                <w:rFonts w:ascii="Verdana" w:hAnsi="Verdana"/>
                <w:sz w:val="18"/>
                <w:szCs w:val="18"/>
              </w:rPr>
            </w:pPr>
            <w:r w:rsidRPr="006B070E">
              <w:rPr>
                <w:rFonts w:ascii="Verdana" w:hAnsi="Verdana"/>
                <w:sz w:val="18"/>
                <w:szCs w:val="18"/>
              </w:rPr>
              <w:t>10 miesięcy</w:t>
            </w:r>
          </w:p>
        </w:tc>
        <w:tc>
          <w:tcPr>
            <w:tcW w:w="714" w:type="pct"/>
            <w:shd w:val="clear" w:color="auto" w:fill="auto"/>
            <w:tcMar>
              <w:top w:w="55" w:type="dxa"/>
              <w:left w:w="55" w:type="dxa"/>
              <w:bottom w:w="55" w:type="dxa"/>
              <w:right w:w="55" w:type="dxa"/>
            </w:tcMar>
            <w:vAlign w:val="center"/>
          </w:tcPr>
          <w:p w14:paraId="1911A9B0" w14:textId="77777777" w:rsidR="007A28D0" w:rsidRPr="006B070E" w:rsidRDefault="007A28D0" w:rsidP="0085796F">
            <w:pPr>
              <w:pStyle w:val="TableContents"/>
              <w:contextualSpacing/>
              <w:jc w:val="center"/>
              <w:rPr>
                <w:rFonts w:ascii="Verdana" w:hAnsi="Verdana"/>
                <w:sz w:val="18"/>
                <w:szCs w:val="18"/>
              </w:rPr>
            </w:pPr>
          </w:p>
        </w:tc>
      </w:tr>
      <w:tr w:rsidR="007A28D0" w:rsidRPr="006A5FBA" w14:paraId="05FF7161" w14:textId="77777777" w:rsidTr="003A23A5">
        <w:trPr>
          <w:trHeight w:val="3007"/>
          <w:jc w:val="center"/>
        </w:trPr>
        <w:tc>
          <w:tcPr>
            <w:tcW w:w="1682" w:type="pct"/>
            <w:gridSpan w:val="2"/>
            <w:vMerge/>
            <w:shd w:val="clear" w:color="auto" w:fill="auto"/>
            <w:tcMar>
              <w:top w:w="55" w:type="dxa"/>
              <w:left w:w="55" w:type="dxa"/>
              <w:bottom w:w="55" w:type="dxa"/>
              <w:right w:w="55" w:type="dxa"/>
            </w:tcMar>
            <w:vAlign w:val="center"/>
          </w:tcPr>
          <w:p w14:paraId="38B31589" w14:textId="77777777" w:rsidR="007A28D0" w:rsidRPr="006A5FBA" w:rsidRDefault="007A28D0" w:rsidP="0085796F">
            <w:pPr>
              <w:autoSpaceDE w:val="0"/>
              <w:autoSpaceDN w:val="0"/>
              <w:adjustRightInd w:val="0"/>
              <w:contextualSpacing/>
              <w:jc w:val="both"/>
              <w:rPr>
                <w:rFonts w:ascii="Verdana" w:hAnsi="Verdana" w:cs="Verdana,Bold"/>
                <w:color w:val="FF0000"/>
                <w:sz w:val="18"/>
                <w:szCs w:val="18"/>
              </w:rPr>
            </w:pPr>
          </w:p>
        </w:tc>
        <w:tc>
          <w:tcPr>
            <w:tcW w:w="752" w:type="pct"/>
            <w:shd w:val="clear" w:color="auto" w:fill="auto"/>
            <w:tcMar>
              <w:top w:w="55" w:type="dxa"/>
              <w:left w:w="55" w:type="dxa"/>
              <w:bottom w:w="55" w:type="dxa"/>
              <w:right w:w="55" w:type="dxa"/>
            </w:tcMar>
            <w:vAlign w:val="center"/>
          </w:tcPr>
          <w:p w14:paraId="494E0994" w14:textId="7634BAB5" w:rsidR="007A28D0" w:rsidRPr="005D74FB" w:rsidRDefault="007A28D0" w:rsidP="0085796F">
            <w:pPr>
              <w:pStyle w:val="TableContents"/>
              <w:suppressAutoHyphens w:val="0"/>
              <w:contextualSpacing/>
              <w:jc w:val="center"/>
              <w:rPr>
                <w:rFonts w:ascii="Verdana" w:hAnsi="Verdana" w:cs="Verdana,Bold"/>
                <w:color w:val="FF0000"/>
                <w:sz w:val="18"/>
                <w:szCs w:val="18"/>
              </w:rPr>
            </w:pPr>
            <w:r w:rsidRPr="005D74FB">
              <w:rPr>
                <w:rFonts w:ascii="Verdana" w:hAnsi="Verdana" w:cs="Verdana,Bold"/>
                <w:color w:val="FF0000"/>
                <w:sz w:val="18"/>
                <w:szCs w:val="18"/>
              </w:rPr>
              <w:t>5 biletów</w:t>
            </w:r>
            <w:r>
              <w:rPr>
                <w:rFonts w:ascii="Verdana" w:hAnsi="Verdana" w:cs="Verdana,Bold"/>
                <w:color w:val="FF0000"/>
                <w:sz w:val="18"/>
                <w:szCs w:val="18"/>
              </w:rPr>
              <w:t xml:space="preserve"> miesięcznych dla uczniów poniżej 6 roku życia</w:t>
            </w:r>
          </w:p>
        </w:tc>
        <w:tc>
          <w:tcPr>
            <w:tcW w:w="1285" w:type="pct"/>
            <w:gridSpan w:val="2"/>
            <w:vAlign w:val="center"/>
          </w:tcPr>
          <w:p w14:paraId="51D24051" w14:textId="77777777" w:rsidR="007A28D0" w:rsidRPr="006B070E" w:rsidRDefault="007A28D0" w:rsidP="0085796F">
            <w:pPr>
              <w:pStyle w:val="TableContents"/>
              <w:contextualSpacing/>
              <w:jc w:val="center"/>
              <w:rPr>
                <w:rFonts w:ascii="Verdana" w:hAnsi="Verdana"/>
                <w:b/>
                <w:bCs/>
                <w:color w:val="FF0000"/>
                <w:sz w:val="18"/>
                <w:szCs w:val="18"/>
              </w:rPr>
            </w:pPr>
          </w:p>
        </w:tc>
        <w:tc>
          <w:tcPr>
            <w:tcW w:w="567" w:type="pct"/>
            <w:gridSpan w:val="2"/>
            <w:vMerge/>
            <w:vAlign w:val="center"/>
          </w:tcPr>
          <w:p w14:paraId="09FA3D32" w14:textId="77777777" w:rsidR="007A28D0" w:rsidRPr="006A5FBA" w:rsidRDefault="007A28D0" w:rsidP="0085796F">
            <w:pPr>
              <w:pStyle w:val="TableContents"/>
              <w:contextualSpacing/>
              <w:jc w:val="center"/>
              <w:rPr>
                <w:rFonts w:ascii="Verdana" w:hAnsi="Verdana"/>
                <w:color w:val="FF0000"/>
                <w:sz w:val="18"/>
                <w:szCs w:val="18"/>
              </w:rPr>
            </w:pPr>
          </w:p>
        </w:tc>
        <w:tc>
          <w:tcPr>
            <w:tcW w:w="714" w:type="pct"/>
            <w:shd w:val="clear" w:color="auto" w:fill="auto"/>
            <w:tcMar>
              <w:top w:w="55" w:type="dxa"/>
              <w:left w:w="55" w:type="dxa"/>
              <w:bottom w:w="55" w:type="dxa"/>
              <w:right w:w="55" w:type="dxa"/>
            </w:tcMar>
            <w:vAlign w:val="center"/>
          </w:tcPr>
          <w:p w14:paraId="600A4B81" w14:textId="77777777" w:rsidR="007A28D0" w:rsidRPr="006B070E" w:rsidRDefault="007A28D0" w:rsidP="0085796F">
            <w:pPr>
              <w:pStyle w:val="TableContents"/>
              <w:contextualSpacing/>
              <w:jc w:val="center"/>
              <w:rPr>
                <w:rFonts w:ascii="Verdana" w:hAnsi="Verdana"/>
                <w:color w:val="FF0000"/>
                <w:sz w:val="18"/>
                <w:szCs w:val="18"/>
              </w:rPr>
            </w:pPr>
          </w:p>
        </w:tc>
      </w:tr>
      <w:tr w:rsidR="003A23A5" w:rsidRPr="006A5FBA" w14:paraId="2E24D6EE" w14:textId="77777777" w:rsidTr="003A23A5">
        <w:trPr>
          <w:jc w:val="center"/>
        </w:trPr>
        <w:tc>
          <w:tcPr>
            <w:tcW w:w="1682" w:type="pct"/>
            <w:gridSpan w:val="2"/>
            <w:vMerge/>
            <w:shd w:val="clear" w:color="auto" w:fill="auto"/>
            <w:tcMar>
              <w:top w:w="55" w:type="dxa"/>
              <w:left w:w="55" w:type="dxa"/>
              <w:bottom w:w="55" w:type="dxa"/>
              <w:right w:w="55" w:type="dxa"/>
            </w:tcMar>
            <w:vAlign w:val="center"/>
          </w:tcPr>
          <w:p w14:paraId="54759791" w14:textId="77777777" w:rsidR="003A23A5" w:rsidRPr="006A5FBA" w:rsidRDefault="003A23A5" w:rsidP="0085796F">
            <w:pPr>
              <w:autoSpaceDE w:val="0"/>
              <w:autoSpaceDN w:val="0"/>
              <w:adjustRightInd w:val="0"/>
              <w:contextualSpacing/>
              <w:jc w:val="both"/>
              <w:rPr>
                <w:rFonts w:ascii="Verdana" w:hAnsi="Verdana" w:cs="Verdana,Bold"/>
                <w:color w:val="FF0000"/>
                <w:sz w:val="18"/>
                <w:szCs w:val="18"/>
              </w:rPr>
            </w:pPr>
          </w:p>
        </w:tc>
        <w:tc>
          <w:tcPr>
            <w:tcW w:w="2604" w:type="pct"/>
            <w:gridSpan w:val="5"/>
            <w:shd w:val="clear" w:color="auto" w:fill="auto"/>
            <w:tcMar>
              <w:top w:w="55" w:type="dxa"/>
              <w:left w:w="55" w:type="dxa"/>
              <w:bottom w:w="55" w:type="dxa"/>
              <w:right w:w="55" w:type="dxa"/>
            </w:tcMar>
            <w:vAlign w:val="center"/>
          </w:tcPr>
          <w:p w14:paraId="6266D4DD" w14:textId="24CDF535" w:rsidR="003A23A5" w:rsidRDefault="003A23A5" w:rsidP="0085796F">
            <w:pPr>
              <w:pStyle w:val="TableContents"/>
              <w:contextualSpacing/>
              <w:jc w:val="center"/>
              <w:rPr>
                <w:rFonts w:ascii="Verdana" w:hAnsi="Verdana"/>
                <w:color w:val="FF0000"/>
                <w:sz w:val="18"/>
                <w:szCs w:val="18"/>
              </w:rPr>
            </w:pPr>
            <w:r>
              <w:rPr>
                <w:rFonts w:ascii="Verdana" w:hAnsi="Verdana"/>
                <w:color w:val="FF0000"/>
                <w:sz w:val="18"/>
                <w:szCs w:val="18"/>
              </w:rPr>
              <w:t>razem wartość brutto</w:t>
            </w:r>
          </w:p>
          <w:p w14:paraId="11405B28" w14:textId="1A7A9056" w:rsidR="003A23A5" w:rsidRPr="006A5FBA" w:rsidRDefault="003A23A5" w:rsidP="0085796F">
            <w:pPr>
              <w:pStyle w:val="TableContents"/>
              <w:contextualSpacing/>
              <w:jc w:val="center"/>
              <w:rPr>
                <w:rFonts w:ascii="Verdana" w:hAnsi="Verdana"/>
                <w:color w:val="FF0000"/>
                <w:sz w:val="18"/>
                <w:szCs w:val="18"/>
              </w:rPr>
            </w:pPr>
            <w:r>
              <w:rPr>
                <w:rFonts w:ascii="Verdana" w:hAnsi="Verdana"/>
                <w:color w:val="FF0000"/>
                <w:sz w:val="18"/>
                <w:szCs w:val="18"/>
              </w:rPr>
              <w:t xml:space="preserve">(cena oferty </w:t>
            </w:r>
            <w:r w:rsidR="006B070E">
              <w:rPr>
                <w:rFonts w:ascii="Verdana" w:hAnsi="Verdana"/>
                <w:color w:val="FF0000"/>
                <w:sz w:val="18"/>
                <w:szCs w:val="18"/>
              </w:rPr>
              <w:t>na</w:t>
            </w:r>
            <w:r>
              <w:rPr>
                <w:rFonts w:ascii="Verdana" w:hAnsi="Verdana"/>
                <w:color w:val="FF0000"/>
                <w:sz w:val="18"/>
                <w:szCs w:val="18"/>
              </w:rPr>
              <w:t xml:space="preserve"> pakiet nr 1)</w:t>
            </w:r>
          </w:p>
        </w:tc>
        <w:tc>
          <w:tcPr>
            <w:tcW w:w="714" w:type="pct"/>
            <w:shd w:val="clear" w:color="auto" w:fill="B4C6E7" w:themeFill="accent1" w:themeFillTint="66"/>
            <w:tcMar>
              <w:top w:w="55" w:type="dxa"/>
              <w:left w:w="55" w:type="dxa"/>
              <w:bottom w:w="55" w:type="dxa"/>
              <w:right w:w="55" w:type="dxa"/>
            </w:tcMar>
            <w:vAlign w:val="center"/>
          </w:tcPr>
          <w:p w14:paraId="6CF5D622" w14:textId="77777777" w:rsidR="003A23A5" w:rsidRPr="006B070E" w:rsidRDefault="003A23A5" w:rsidP="0085796F">
            <w:pPr>
              <w:pStyle w:val="TableContents"/>
              <w:contextualSpacing/>
              <w:jc w:val="center"/>
              <w:rPr>
                <w:rFonts w:ascii="Verdana" w:hAnsi="Verdana"/>
                <w:color w:val="FF0000"/>
                <w:sz w:val="18"/>
                <w:szCs w:val="18"/>
              </w:rPr>
            </w:pPr>
          </w:p>
        </w:tc>
      </w:tr>
      <w:tr w:rsidR="006A5FBA" w:rsidRPr="006A5FBA" w14:paraId="56668BD6" w14:textId="77777777" w:rsidTr="00A5312C">
        <w:trPr>
          <w:jc w:val="center"/>
        </w:trPr>
        <w:tc>
          <w:tcPr>
            <w:tcW w:w="5000" w:type="pct"/>
            <w:gridSpan w:val="8"/>
            <w:shd w:val="clear" w:color="auto" w:fill="auto"/>
            <w:tcMar>
              <w:top w:w="55" w:type="dxa"/>
              <w:left w:w="55" w:type="dxa"/>
              <w:bottom w:w="55" w:type="dxa"/>
              <w:right w:w="55" w:type="dxa"/>
            </w:tcMar>
            <w:vAlign w:val="center"/>
          </w:tcPr>
          <w:p w14:paraId="7021A93D" w14:textId="7F9DC634" w:rsidR="00A5312C" w:rsidRPr="006A5FBA" w:rsidRDefault="00A5312C" w:rsidP="0085796F">
            <w:pPr>
              <w:pStyle w:val="TableContents"/>
              <w:contextualSpacing/>
              <w:jc w:val="center"/>
              <w:rPr>
                <w:rFonts w:ascii="Verdana" w:hAnsi="Verdana"/>
                <w:b/>
                <w:bCs/>
                <w:sz w:val="18"/>
                <w:szCs w:val="18"/>
              </w:rPr>
            </w:pPr>
            <w:r w:rsidRPr="006A5FBA">
              <w:rPr>
                <w:rFonts w:ascii="Verdana" w:hAnsi="Verdana"/>
                <w:b/>
                <w:sz w:val="18"/>
                <w:szCs w:val="18"/>
              </w:rPr>
              <w:t>Pakiet nr 1 – tabela nr 1b</w:t>
            </w:r>
          </w:p>
        </w:tc>
      </w:tr>
      <w:tr w:rsidR="006A5FBA" w:rsidRPr="006A5FBA" w14:paraId="46670EDF" w14:textId="77777777" w:rsidTr="00A5312C">
        <w:trPr>
          <w:jc w:val="center"/>
        </w:trPr>
        <w:tc>
          <w:tcPr>
            <w:tcW w:w="5000" w:type="pct"/>
            <w:gridSpan w:val="8"/>
            <w:shd w:val="clear" w:color="auto" w:fill="auto"/>
            <w:tcMar>
              <w:top w:w="55" w:type="dxa"/>
              <w:left w:w="55" w:type="dxa"/>
              <w:bottom w:w="55" w:type="dxa"/>
              <w:right w:w="55" w:type="dxa"/>
            </w:tcMar>
            <w:vAlign w:val="center"/>
          </w:tcPr>
          <w:p w14:paraId="3F8402AA" w14:textId="4296F5E9" w:rsidR="00A5312C" w:rsidRPr="006A5FBA" w:rsidRDefault="0053691F" w:rsidP="0085796F">
            <w:pPr>
              <w:pStyle w:val="TableContents"/>
              <w:contextualSpacing/>
              <w:jc w:val="center"/>
              <w:rPr>
                <w:rFonts w:ascii="Verdana" w:hAnsi="Verdana"/>
                <w:bCs/>
                <w:sz w:val="18"/>
                <w:szCs w:val="18"/>
              </w:rPr>
            </w:pPr>
            <w:r w:rsidRPr="006A5FBA">
              <w:rPr>
                <w:rFonts w:ascii="Verdana" w:hAnsi="Verdana" w:cs="Verdana"/>
                <w:bCs/>
                <w:sz w:val="18"/>
                <w:szCs w:val="18"/>
              </w:rPr>
              <w:t>Oświadczam, że usługi przewozowe w pakiecie nr 1 będziemy świadczyć następującymi pojazdami (autobus/bus)</w:t>
            </w:r>
          </w:p>
        </w:tc>
      </w:tr>
      <w:tr w:rsidR="006A5FBA" w:rsidRPr="006A5FBA" w14:paraId="2AA757BC" w14:textId="77777777" w:rsidTr="007B182D">
        <w:trPr>
          <w:jc w:val="center"/>
        </w:trPr>
        <w:tc>
          <w:tcPr>
            <w:tcW w:w="394" w:type="pct"/>
            <w:shd w:val="clear" w:color="auto" w:fill="auto"/>
            <w:tcMar>
              <w:top w:w="55" w:type="dxa"/>
              <w:left w:w="55" w:type="dxa"/>
              <w:bottom w:w="55" w:type="dxa"/>
              <w:right w:w="55" w:type="dxa"/>
            </w:tcMar>
            <w:vAlign w:val="center"/>
          </w:tcPr>
          <w:p w14:paraId="76660F37" w14:textId="53EF121C" w:rsidR="00F6338E" w:rsidRPr="006A5FBA" w:rsidRDefault="00F6338E" w:rsidP="007B182D">
            <w:pPr>
              <w:autoSpaceDE w:val="0"/>
              <w:autoSpaceDN w:val="0"/>
              <w:adjustRightInd w:val="0"/>
              <w:contextualSpacing/>
              <w:jc w:val="center"/>
              <w:rPr>
                <w:rFonts w:ascii="Verdana" w:hAnsi="Verdana" w:cs="Verdana,Bold"/>
                <w:sz w:val="18"/>
                <w:szCs w:val="18"/>
              </w:rPr>
            </w:pPr>
            <w:r w:rsidRPr="006A5FBA">
              <w:rPr>
                <w:rFonts w:ascii="Verdana" w:hAnsi="Verdana" w:cs="Verdana,Bold"/>
                <w:sz w:val="18"/>
                <w:szCs w:val="18"/>
              </w:rPr>
              <w:t>numer trasy</w:t>
            </w:r>
          </w:p>
        </w:tc>
        <w:tc>
          <w:tcPr>
            <w:tcW w:w="2311" w:type="pct"/>
            <w:gridSpan w:val="3"/>
            <w:shd w:val="clear" w:color="auto" w:fill="auto"/>
            <w:tcMar>
              <w:top w:w="55" w:type="dxa"/>
              <w:left w:w="55" w:type="dxa"/>
              <w:bottom w:w="55" w:type="dxa"/>
              <w:right w:w="55" w:type="dxa"/>
            </w:tcMar>
            <w:vAlign w:val="center"/>
          </w:tcPr>
          <w:p w14:paraId="30596BA8" w14:textId="0881128C" w:rsidR="00F6338E" w:rsidRPr="006A5FBA" w:rsidRDefault="00F6338E" w:rsidP="007B182D">
            <w:pPr>
              <w:pStyle w:val="TableContents"/>
              <w:suppressAutoHyphens w:val="0"/>
              <w:contextualSpacing/>
              <w:jc w:val="center"/>
              <w:rPr>
                <w:rFonts w:ascii="Verdana" w:hAnsi="Verdana" w:cs="Verdana"/>
                <w:b/>
                <w:bCs/>
                <w:sz w:val="18"/>
                <w:szCs w:val="18"/>
              </w:rPr>
            </w:pPr>
            <w:r w:rsidRPr="006A5FBA">
              <w:rPr>
                <w:rFonts w:ascii="Verdana" w:hAnsi="Verdana" w:cs="Verdana"/>
                <w:sz w:val="18"/>
                <w:szCs w:val="18"/>
              </w:rPr>
              <w:t>opis pojazdu</w:t>
            </w:r>
            <w:r w:rsidR="007B182D" w:rsidRPr="006A5FBA">
              <w:rPr>
                <w:rFonts w:ascii="Verdana" w:hAnsi="Verdana" w:cs="Verdana"/>
                <w:sz w:val="18"/>
                <w:szCs w:val="18"/>
              </w:rPr>
              <w:t xml:space="preserve"> </w:t>
            </w:r>
            <w:r w:rsidRPr="006A5FBA">
              <w:rPr>
                <w:rFonts w:ascii="Verdana" w:hAnsi="Verdana" w:cs="Verdana"/>
                <w:sz w:val="18"/>
                <w:szCs w:val="18"/>
              </w:rPr>
              <w:t>(podać dane pojazdu)</w:t>
            </w:r>
          </w:p>
          <w:p w14:paraId="7183E0D9" w14:textId="77777777" w:rsidR="00F6338E" w:rsidRPr="006A5FBA" w:rsidRDefault="00F6338E" w:rsidP="007B182D">
            <w:pPr>
              <w:pStyle w:val="TableContents"/>
              <w:suppressAutoHyphens w:val="0"/>
              <w:contextualSpacing/>
              <w:jc w:val="center"/>
              <w:rPr>
                <w:rFonts w:ascii="Verdana" w:hAnsi="Verdana" w:cs="Verdana"/>
                <w:sz w:val="18"/>
                <w:szCs w:val="18"/>
              </w:rPr>
            </w:pPr>
            <w:r w:rsidRPr="006A5FBA">
              <w:rPr>
                <w:rFonts w:ascii="Verdana" w:hAnsi="Verdana" w:cs="Verdana"/>
                <w:sz w:val="18"/>
                <w:szCs w:val="18"/>
              </w:rPr>
              <w:t>powielić ile razy potrzeba</w:t>
            </w:r>
          </w:p>
          <w:p w14:paraId="4462AC63" w14:textId="335A4F66" w:rsidR="00F6338E" w:rsidRPr="006A5FBA" w:rsidRDefault="00F6338E" w:rsidP="007B182D">
            <w:pPr>
              <w:pStyle w:val="TableContents"/>
              <w:suppressAutoHyphens w:val="0"/>
              <w:contextualSpacing/>
              <w:jc w:val="center"/>
              <w:rPr>
                <w:rFonts w:ascii="Verdana" w:hAnsi="Verdana" w:cs="Verdana,Bold"/>
                <w:b/>
                <w:bCs/>
                <w:sz w:val="18"/>
                <w:szCs w:val="18"/>
              </w:rPr>
            </w:pPr>
            <w:r w:rsidRPr="006A5FBA">
              <w:rPr>
                <w:rFonts w:ascii="Verdana" w:hAnsi="Verdana" w:cs="Verdana"/>
                <w:sz w:val="18"/>
                <w:szCs w:val="18"/>
              </w:rPr>
              <w:t>zapewnić taką ilość pojazdów, by suma miejsc w pojeździe wynosiła co najmniej podaną ilość uczniów</w:t>
            </w:r>
            <w:r w:rsidR="007B182D" w:rsidRPr="006A5FBA">
              <w:rPr>
                <w:rFonts w:ascii="Verdana" w:hAnsi="Verdana" w:cs="Verdana"/>
                <w:sz w:val="18"/>
                <w:szCs w:val="18"/>
              </w:rPr>
              <w:t xml:space="preserve"> oraz opiekunów</w:t>
            </w:r>
          </w:p>
        </w:tc>
        <w:tc>
          <w:tcPr>
            <w:tcW w:w="1563" w:type="pct"/>
            <w:gridSpan w:val="2"/>
            <w:vAlign w:val="center"/>
          </w:tcPr>
          <w:p w14:paraId="5F5F9B17" w14:textId="77777777" w:rsidR="00F6338E" w:rsidRPr="006A5FBA" w:rsidRDefault="00F6338E" w:rsidP="007B182D">
            <w:pPr>
              <w:pStyle w:val="TableContents"/>
              <w:suppressAutoHyphens w:val="0"/>
              <w:contextualSpacing/>
              <w:jc w:val="center"/>
              <w:rPr>
                <w:rFonts w:ascii="Verdana" w:hAnsi="Verdana" w:cs="Verdana"/>
                <w:b/>
                <w:bCs/>
                <w:sz w:val="18"/>
                <w:szCs w:val="18"/>
              </w:rPr>
            </w:pPr>
            <w:r w:rsidRPr="006A5FBA">
              <w:rPr>
                <w:rFonts w:ascii="Verdana" w:hAnsi="Verdana" w:cs="Verdana"/>
                <w:sz w:val="18"/>
                <w:szCs w:val="18"/>
              </w:rPr>
              <w:t>wiek pojazdów</w:t>
            </w:r>
          </w:p>
          <w:p w14:paraId="71CDB50B" w14:textId="77777777" w:rsidR="00F6338E" w:rsidRPr="006A5FBA" w:rsidRDefault="00F6338E" w:rsidP="007B182D">
            <w:pPr>
              <w:pStyle w:val="TableContents"/>
              <w:suppressAutoHyphens w:val="0"/>
              <w:contextualSpacing/>
              <w:jc w:val="center"/>
              <w:rPr>
                <w:rFonts w:ascii="Verdana" w:hAnsi="Verdana" w:cs="Verdana"/>
                <w:bCs/>
                <w:sz w:val="18"/>
                <w:szCs w:val="18"/>
              </w:rPr>
            </w:pPr>
            <w:r w:rsidRPr="006A5FBA">
              <w:rPr>
                <w:rFonts w:ascii="Verdana" w:hAnsi="Verdana" w:cs="Verdana"/>
                <w:b/>
                <w:bCs/>
                <w:sz w:val="18"/>
                <w:szCs w:val="18"/>
              </w:rPr>
              <w:t>(zaznaczyć właściwe)</w:t>
            </w:r>
          </w:p>
          <w:p w14:paraId="187C321A" w14:textId="69D437CD" w:rsidR="00F6338E" w:rsidRPr="006A5FBA" w:rsidRDefault="00F6338E" w:rsidP="007B182D">
            <w:pPr>
              <w:pStyle w:val="TableContents"/>
              <w:contextualSpacing/>
              <w:jc w:val="center"/>
              <w:rPr>
                <w:rFonts w:ascii="Verdana" w:hAnsi="Verdana"/>
                <w:sz w:val="18"/>
                <w:szCs w:val="18"/>
              </w:rPr>
            </w:pPr>
            <w:r w:rsidRPr="006A5FBA">
              <w:rPr>
                <w:rFonts w:ascii="Verdana" w:hAnsi="Verdana" w:cs="Verdana"/>
                <w:bCs/>
                <w:sz w:val="18"/>
                <w:szCs w:val="18"/>
              </w:rPr>
              <w:t xml:space="preserve">punkty zostaną przyznane wedle postanowień rozdziału </w:t>
            </w:r>
            <w:r w:rsidR="00717B22" w:rsidRPr="006A5FBA">
              <w:rPr>
                <w:rFonts w:ascii="Verdana" w:hAnsi="Verdana" w:cs="Verdana"/>
                <w:bCs/>
                <w:sz w:val="18"/>
                <w:szCs w:val="18"/>
              </w:rPr>
              <w:t xml:space="preserve">17 </w:t>
            </w:r>
            <w:r w:rsidRPr="006A5FBA">
              <w:rPr>
                <w:rFonts w:ascii="Verdana" w:hAnsi="Verdana" w:cs="Verdana"/>
                <w:bCs/>
                <w:sz w:val="18"/>
                <w:szCs w:val="18"/>
              </w:rPr>
              <w:t>SWZ</w:t>
            </w:r>
          </w:p>
        </w:tc>
        <w:tc>
          <w:tcPr>
            <w:tcW w:w="732" w:type="pct"/>
            <w:gridSpan w:val="2"/>
            <w:vAlign w:val="center"/>
          </w:tcPr>
          <w:p w14:paraId="1F76C66F" w14:textId="34E7C2B6" w:rsidR="00F6338E" w:rsidRPr="006A5FBA" w:rsidRDefault="00F6338E" w:rsidP="007B182D">
            <w:pPr>
              <w:pStyle w:val="TableContents"/>
              <w:contextualSpacing/>
              <w:jc w:val="center"/>
              <w:rPr>
                <w:rFonts w:ascii="Verdana" w:hAnsi="Verdana"/>
                <w:b/>
                <w:bCs/>
                <w:sz w:val="18"/>
                <w:szCs w:val="18"/>
              </w:rPr>
            </w:pPr>
            <w:r w:rsidRPr="006A5FBA">
              <w:rPr>
                <w:rFonts w:ascii="Verdana" w:hAnsi="Verdana" w:cs="Verdana"/>
                <w:sz w:val="18"/>
                <w:szCs w:val="18"/>
              </w:rPr>
              <w:t>szacunkowa ilość miejsc w pojeździe</w:t>
            </w:r>
            <w:r w:rsidR="00FD65A0" w:rsidRPr="006A5FBA">
              <w:rPr>
                <w:rFonts w:ascii="Verdana" w:hAnsi="Verdana" w:cs="Verdana"/>
                <w:sz w:val="18"/>
                <w:szCs w:val="18"/>
              </w:rPr>
              <w:t xml:space="preserve"> (miejsca siedzące i stojące)</w:t>
            </w:r>
          </w:p>
        </w:tc>
      </w:tr>
      <w:tr w:rsidR="006A5FBA" w:rsidRPr="006A5FBA" w14:paraId="5A436F76" w14:textId="77777777" w:rsidTr="007B182D">
        <w:trPr>
          <w:jc w:val="center"/>
        </w:trPr>
        <w:tc>
          <w:tcPr>
            <w:tcW w:w="394" w:type="pct"/>
            <w:shd w:val="clear" w:color="auto" w:fill="auto"/>
            <w:tcMar>
              <w:top w:w="55" w:type="dxa"/>
              <w:left w:w="55" w:type="dxa"/>
              <w:bottom w:w="55" w:type="dxa"/>
              <w:right w:w="55" w:type="dxa"/>
            </w:tcMar>
            <w:vAlign w:val="center"/>
          </w:tcPr>
          <w:p w14:paraId="27E29A72" w14:textId="0AE9D04F" w:rsidR="00F6338E" w:rsidRPr="006A5FBA" w:rsidRDefault="00F6338E" w:rsidP="007B182D">
            <w:pPr>
              <w:autoSpaceDE w:val="0"/>
              <w:autoSpaceDN w:val="0"/>
              <w:adjustRightInd w:val="0"/>
              <w:contextualSpacing/>
              <w:jc w:val="center"/>
              <w:rPr>
                <w:rFonts w:ascii="Verdana" w:hAnsi="Verdana" w:cs="Verdana,Bold"/>
                <w:sz w:val="18"/>
                <w:szCs w:val="18"/>
              </w:rPr>
            </w:pPr>
            <w:r w:rsidRPr="006A5FBA">
              <w:rPr>
                <w:rFonts w:ascii="Verdana" w:hAnsi="Verdana" w:cs="Verdana,Bold"/>
                <w:sz w:val="18"/>
                <w:szCs w:val="18"/>
              </w:rPr>
              <w:t>1</w:t>
            </w:r>
          </w:p>
        </w:tc>
        <w:tc>
          <w:tcPr>
            <w:tcW w:w="2311" w:type="pct"/>
            <w:gridSpan w:val="3"/>
            <w:shd w:val="clear" w:color="auto" w:fill="auto"/>
            <w:tcMar>
              <w:top w:w="55" w:type="dxa"/>
              <w:left w:w="55" w:type="dxa"/>
              <w:bottom w:w="55" w:type="dxa"/>
              <w:right w:w="55" w:type="dxa"/>
            </w:tcMar>
            <w:vAlign w:val="center"/>
          </w:tcPr>
          <w:p w14:paraId="2ADCF1C5" w14:textId="3E1ECBBD"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marka:</w:t>
            </w:r>
          </w:p>
          <w:p w14:paraId="7933D6AC"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typ:</w:t>
            </w:r>
          </w:p>
          <w:p w14:paraId="54BF88F5"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nr rejestracyjny:</w:t>
            </w:r>
          </w:p>
          <w:p w14:paraId="52F5FE3D"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rok produkcji:</w:t>
            </w:r>
          </w:p>
          <w:p w14:paraId="3B4BD56A" w14:textId="52702014"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liczba miejsc:</w:t>
            </w:r>
          </w:p>
        </w:tc>
        <w:tc>
          <w:tcPr>
            <w:tcW w:w="1563" w:type="pct"/>
            <w:gridSpan w:val="2"/>
            <w:vAlign w:val="center"/>
          </w:tcPr>
          <w:p w14:paraId="5983891C" w14:textId="3806F730" w:rsidR="00F6338E" w:rsidRPr="006A5FBA" w:rsidRDefault="00F6338E" w:rsidP="0085796F">
            <w:pPr>
              <w:pStyle w:val="Standard"/>
              <w:tabs>
                <w:tab w:val="left" w:pos="1440"/>
              </w:tabs>
              <w:contextualSpacing/>
              <w:rPr>
                <w:rFonts w:ascii="Verdana" w:hAnsi="Verdana" w:cs="Verdana"/>
                <w:sz w:val="18"/>
                <w:szCs w:val="18"/>
              </w:rPr>
            </w:pPr>
            <w:r w:rsidRPr="006A5FBA">
              <w:rPr>
                <w:rFonts w:ascii="Verdana" w:hAnsi="Verdana" w:cs="Verdana"/>
                <w:sz w:val="18"/>
                <w:szCs w:val="18"/>
              </w:rPr>
              <w:t xml:space="preserve"> </w:t>
            </w:r>
            <w:sdt>
              <w:sdtPr>
                <w:rPr>
                  <w:rFonts w:ascii="Verdana" w:hAnsi="Verdana" w:cs="Verdana"/>
                  <w:sz w:val="18"/>
                  <w:szCs w:val="18"/>
                </w:rPr>
                <w:id w:val="-81297647"/>
                <w14:checkbox>
                  <w14:checked w14:val="0"/>
                  <w14:checkedState w14:val="2612" w14:font="MS Gothic"/>
                  <w14:uncheckedState w14:val="2610" w14:font="MS Gothic"/>
                </w14:checkbox>
              </w:sdtPr>
              <w:sdtEndPr/>
              <w:sdtContent>
                <w:r w:rsidR="00FD65A0" w:rsidRPr="006A5FBA">
                  <w:rPr>
                    <w:rFonts w:ascii="MS Gothic" w:eastAsia="MS Gothic" w:hAnsi="MS Gothic" w:cs="Verdana" w:hint="eastAsia"/>
                    <w:sz w:val="18"/>
                    <w:szCs w:val="18"/>
                  </w:rPr>
                  <w:t>☐</w:t>
                </w:r>
              </w:sdtContent>
            </w:sdt>
            <w:r w:rsidRPr="006A5FBA">
              <w:rPr>
                <w:rFonts w:ascii="Verdana" w:hAnsi="Verdana" w:cs="Verdana"/>
                <w:sz w:val="18"/>
                <w:szCs w:val="18"/>
              </w:rPr>
              <w:t xml:space="preserve"> do 10 lat – 15 pkt;</w:t>
            </w:r>
          </w:p>
          <w:p w14:paraId="674720B7" w14:textId="0AE0530F" w:rsidR="00F6338E" w:rsidRPr="006A5FBA" w:rsidRDefault="00F6338E" w:rsidP="0085796F">
            <w:pPr>
              <w:pStyle w:val="TableContents"/>
              <w:contextualSpacing/>
              <w:rPr>
                <w:rFonts w:ascii="Verdana" w:hAnsi="Verdana"/>
                <w:sz w:val="18"/>
                <w:szCs w:val="18"/>
              </w:rPr>
            </w:pPr>
            <w:r w:rsidRPr="006A5FBA">
              <w:rPr>
                <w:rFonts w:ascii="Verdana" w:hAnsi="Verdana" w:cs="Verdana"/>
                <w:sz w:val="18"/>
                <w:szCs w:val="18"/>
              </w:rPr>
              <w:t xml:space="preserve"> </w:t>
            </w:r>
            <w:sdt>
              <w:sdtPr>
                <w:rPr>
                  <w:rFonts w:ascii="Verdana" w:hAnsi="Verdana" w:cs="Verdana"/>
                  <w:sz w:val="18"/>
                  <w:szCs w:val="18"/>
                </w:rPr>
                <w:id w:val="-263923378"/>
                <w14:checkbox>
                  <w14:checked w14:val="0"/>
                  <w14:checkedState w14:val="2612" w14:font="MS Gothic"/>
                  <w14:uncheckedState w14:val="2610" w14:font="MS Gothic"/>
                </w14:checkbox>
              </w:sdtPr>
              <w:sdtEndPr/>
              <w:sdtContent>
                <w:r w:rsidRPr="006A5FBA">
                  <w:rPr>
                    <w:rFonts w:ascii="Segoe UI Symbol" w:eastAsia="MS Gothic" w:hAnsi="Segoe UI Symbol" w:cs="Segoe UI Symbol"/>
                    <w:sz w:val="18"/>
                    <w:szCs w:val="18"/>
                  </w:rPr>
                  <w:t>☐</w:t>
                </w:r>
              </w:sdtContent>
            </w:sdt>
            <w:r w:rsidRPr="006A5FBA">
              <w:rPr>
                <w:rFonts w:ascii="Verdana" w:hAnsi="Verdana" w:cs="Verdana"/>
                <w:sz w:val="18"/>
                <w:szCs w:val="18"/>
              </w:rPr>
              <w:t xml:space="preserve"> powyżej 10 lat – 0 pkt.</w:t>
            </w:r>
          </w:p>
        </w:tc>
        <w:tc>
          <w:tcPr>
            <w:tcW w:w="732" w:type="pct"/>
            <w:gridSpan w:val="2"/>
            <w:vAlign w:val="center"/>
          </w:tcPr>
          <w:p w14:paraId="721CE9D4" w14:textId="40305240" w:rsidR="00F6338E" w:rsidRPr="006A5FBA" w:rsidRDefault="005461E1" w:rsidP="0085796F">
            <w:pPr>
              <w:pStyle w:val="TableContents"/>
              <w:contextualSpacing/>
              <w:jc w:val="center"/>
              <w:rPr>
                <w:rFonts w:ascii="Verdana" w:hAnsi="Verdana"/>
                <w:sz w:val="18"/>
                <w:szCs w:val="18"/>
              </w:rPr>
            </w:pPr>
            <w:r w:rsidRPr="006A5FBA">
              <w:rPr>
                <w:rFonts w:ascii="Verdana" w:eastAsiaTheme="minorHAnsi" w:hAnsi="Verdana" w:cstheme="minorBidi"/>
                <w:kern w:val="0"/>
                <w:sz w:val="18"/>
                <w:szCs w:val="18"/>
                <w:lang w:eastAsia="en-US" w:bidi="ar-SA"/>
              </w:rPr>
              <w:t>minimum 54</w:t>
            </w:r>
            <w:r w:rsidR="00FD65A0" w:rsidRPr="006A5FBA">
              <w:rPr>
                <w:rFonts w:ascii="Verdana" w:eastAsiaTheme="minorHAnsi" w:hAnsi="Verdana" w:cstheme="minorBidi"/>
                <w:kern w:val="0"/>
                <w:sz w:val="18"/>
                <w:szCs w:val="18"/>
                <w:lang w:eastAsia="en-US" w:bidi="ar-SA"/>
              </w:rPr>
              <w:t xml:space="preserve"> uczniów + 1 opiekun</w:t>
            </w:r>
          </w:p>
        </w:tc>
      </w:tr>
      <w:tr w:rsidR="006A5FBA" w:rsidRPr="006A5FBA" w14:paraId="0936A35F" w14:textId="77777777" w:rsidTr="007B182D">
        <w:trPr>
          <w:jc w:val="center"/>
        </w:trPr>
        <w:tc>
          <w:tcPr>
            <w:tcW w:w="394" w:type="pct"/>
            <w:shd w:val="clear" w:color="auto" w:fill="auto"/>
            <w:tcMar>
              <w:top w:w="55" w:type="dxa"/>
              <w:left w:w="55" w:type="dxa"/>
              <w:bottom w:w="55" w:type="dxa"/>
              <w:right w:w="55" w:type="dxa"/>
            </w:tcMar>
            <w:vAlign w:val="center"/>
          </w:tcPr>
          <w:p w14:paraId="395613B1" w14:textId="6B1DBAA9" w:rsidR="00F6338E" w:rsidRPr="006A5FBA" w:rsidRDefault="00F6338E" w:rsidP="007B182D">
            <w:pPr>
              <w:autoSpaceDE w:val="0"/>
              <w:autoSpaceDN w:val="0"/>
              <w:adjustRightInd w:val="0"/>
              <w:contextualSpacing/>
              <w:jc w:val="center"/>
              <w:rPr>
                <w:rFonts w:ascii="Verdana" w:hAnsi="Verdana" w:cs="Verdana,Bold"/>
                <w:sz w:val="18"/>
                <w:szCs w:val="18"/>
              </w:rPr>
            </w:pPr>
            <w:r w:rsidRPr="006A5FBA">
              <w:rPr>
                <w:rFonts w:ascii="Verdana" w:hAnsi="Verdana" w:cs="Verdana,Bold"/>
                <w:sz w:val="18"/>
                <w:szCs w:val="18"/>
              </w:rPr>
              <w:t>2</w:t>
            </w:r>
          </w:p>
        </w:tc>
        <w:tc>
          <w:tcPr>
            <w:tcW w:w="2311" w:type="pct"/>
            <w:gridSpan w:val="3"/>
            <w:shd w:val="clear" w:color="auto" w:fill="auto"/>
            <w:tcMar>
              <w:top w:w="55" w:type="dxa"/>
              <w:left w:w="55" w:type="dxa"/>
              <w:bottom w:w="55" w:type="dxa"/>
              <w:right w:w="55" w:type="dxa"/>
            </w:tcMar>
            <w:vAlign w:val="center"/>
          </w:tcPr>
          <w:p w14:paraId="573F514E" w14:textId="597A6C43"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marka:</w:t>
            </w:r>
          </w:p>
          <w:p w14:paraId="331F02CA"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typ:</w:t>
            </w:r>
          </w:p>
          <w:p w14:paraId="47BAD6F9"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nr rejestracyjny:</w:t>
            </w:r>
          </w:p>
          <w:p w14:paraId="65D5F542" w14:textId="77777777"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rok produkcji:</w:t>
            </w:r>
          </w:p>
          <w:p w14:paraId="363E3250" w14:textId="1D68A434" w:rsidR="00F6338E" w:rsidRPr="006A5FBA" w:rsidRDefault="00F6338E"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liczba miejsc:</w:t>
            </w:r>
          </w:p>
        </w:tc>
        <w:tc>
          <w:tcPr>
            <w:tcW w:w="1563" w:type="pct"/>
            <w:gridSpan w:val="2"/>
            <w:vAlign w:val="center"/>
          </w:tcPr>
          <w:p w14:paraId="7F4428E5" w14:textId="11EA0718" w:rsidR="00F6338E" w:rsidRPr="006A5FBA" w:rsidRDefault="00F6338E" w:rsidP="0085796F">
            <w:pPr>
              <w:pStyle w:val="Standard"/>
              <w:tabs>
                <w:tab w:val="left" w:pos="1440"/>
              </w:tabs>
              <w:contextualSpacing/>
              <w:rPr>
                <w:rFonts w:ascii="Verdana" w:hAnsi="Verdana" w:cs="Verdana"/>
                <w:sz w:val="18"/>
                <w:szCs w:val="18"/>
              </w:rPr>
            </w:pPr>
            <w:r w:rsidRPr="006A5FBA">
              <w:rPr>
                <w:rFonts w:ascii="Verdana" w:hAnsi="Verdana" w:cs="Verdana"/>
                <w:sz w:val="18"/>
                <w:szCs w:val="18"/>
              </w:rPr>
              <w:t xml:space="preserve">  </w:t>
            </w:r>
            <w:sdt>
              <w:sdtPr>
                <w:rPr>
                  <w:rFonts w:ascii="Verdana" w:hAnsi="Verdana" w:cs="Verdana"/>
                  <w:sz w:val="18"/>
                  <w:szCs w:val="18"/>
                </w:rPr>
                <w:id w:val="-1887870142"/>
                <w14:checkbox>
                  <w14:checked w14:val="0"/>
                  <w14:checkedState w14:val="2612" w14:font="MS Gothic"/>
                  <w14:uncheckedState w14:val="2610" w14:font="MS Gothic"/>
                </w14:checkbox>
              </w:sdtPr>
              <w:sdtEndPr/>
              <w:sdtContent>
                <w:r w:rsidR="00A449F2" w:rsidRPr="006A5FBA">
                  <w:rPr>
                    <w:rFonts w:ascii="MS Gothic" w:eastAsia="MS Gothic" w:hAnsi="MS Gothic" w:cs="Verdana" w:hint="eastAsia"/>
                    <w:sz w:val="18"/>
                    <w:szCs w:val="18"/>
                  </w:rPr>
                  <w:t>☐</w:t>
                </w:r>
              </w:sdtContent>
            </w:sdt>
            <w:r w:rsidRPr="006A5FBA">
              <w:rPr>
                <w:rFonts w:ascii="Verdana" w:hAnsi="Verdana" w:cs="Verdana"/>
                <w:sz w:val="18"/>
                <w:szCs w:val="18"/>
              </w:rPr>
              <w:t xml:space="preserve">  do 10 lat – 15 pkt;</w:t>
            </w:r>
          </w:p>
          <w:p w14:paraId="0B1CFCB6" w14:textId="5B8DC842" w:rsidR="00F6338E" w:rsidRPr="006A5FBA" w:rsidRDefault="00F6338E" w:rsidP="0085796F">
            <w:pPr>
              <w:pStyle w:val="Standard"/>
              <w:tabs>
                <w:tab w:val="left" w:pos="1440"/>
              </w:tabs>
              <w:contextualSpacing/>
              <w:rPr>
                <w:rFonts w:ascii="Verdana" w:hAnsi="Verdana" w:cs="Verdana"/>
                <w:sz w:val="18"/>
                <w:szCs w:val="18"/>
              </w:rPr>
            </w:pPr>
            <w:r w:rsidRPr="006A5FBA">
              <w:rPr>
                <w:rFonts w:ascii="Verdana" w:hAnsi="Verdana" w:cs="Verdana"/>
                <w:sz w:val="18"/>
                <w:szCs w:val="18"/>
              </w:rPr>
              <w:t xml:space="preserve">  </w:t>
            </w:r>
            <w:sdt>
              <w:sdtPr>
                <w:rPr>
                  <w:rFonts w:ascii="Verdana" w:hAnsi="Verdana" w:cs="Verdana"/>
                  <w:sz w:val="18"/>
                  <w:szCs w:val="18"/>
                </w:rPr>
                <w:id w:val="-604419478"/>
                <w14:checkbox>
                  <w14:checked w14:val="0"/>
                  <w14:checkedState w14:val="2612" w14:font="MS Gothic"/>
                  <w14:uncheckedState w14:val="2610" w14:font="MS Gothic"/>
                </w14:checkbox>
              </w:sdtPr>
              <w:sdtEndPr/>
              <w:sdtContent>
                <w:r w:rsidR="001A7C8A" w:rsidRPr="006A5FBA">
                  <w:rPr>
                    <w:rFonts w:ascii="MS Gothic" w:eastAsia="MS Gothic" w:hAnsi="MS Gothic" w:cs="Verdana" w:hint="eastAsia"/>
                    <w:sz w:val="18"/>
                    <w:szCs w:val="18"/>
                  </w:rPr>
                  <w:t>☐</w:t>
                </w:r>
              </w:sdtContent>
            </w:sdt>
            <w:r w:rsidRPr="006A5FBA">
              <w:rPr>
                <w:rFonts w:ascii="Verdana" w:hAnsi="Verdana" w:cs="Verdana"/>
                <w:sz w:val="18"/>
                <w:szCs w:val="18"/>
              </w:rPr>
              <w:t xml:space="preserve">  powyżej 10 lat – 0 pkt.</w:t>
            </w:r>
          </w:p>
        </w:tc>
        <w:tc>
          <w:tcPr>
            <w:tcW w:w="732" w:type="pct"/>
            <w:gridSpan w:val="2"/>
            <w:vAlign w:val="center"/>
          </w:tcPr>
          <w:p w14:paraId="721776D4" w14:textId="3C97C2B8" w:rsidR="00F6338E" w:rsidRPr="006A5FBA" w:rsidRDefault="005461E1" w:rsidP="0085796F">
            <w:pPr>
              <w:pStyle w:val="TableContents"/>
              <w:contextualSpacing/>
              <w:jc w:val="center"/>
              <w:rPr>
                <w:rFonts w:ascii="Verdana" w:hAnsi="Verdana"/>
                <w:b/>
                <w:bCs/>
                <w:sz w:val="18"/>
                <w:szCs w:val="18"/>
              </w:rPr>
            </w:pPr>
            <w:r w:rsidRPr="006A5FBA">
              <w:rPr>
                <w:rFonts w:ascii="Verdana" w:eastAsiaTheme="minorHAnsi" w:hAnsi="Verdana" w:cstheme="minorBidi"/>
                <w:kern w:val="0"/>
                <w:sz w:val="18"/>
                <w:szCs w:val="18"/>
                <w:lang w:eastAsia="en-US" w:bidi="ar-SA"/>
              </w:rPr>
              <w:t>minimum 43</w:t>
            </w:r>
            <w:r w:rsidR="00FD65A0" w:rsidRPr="006A5FBA">
              <w:rPr>
                <w:rFonts w:ascii="Verdana" w:eastAsiaTheme="minorHAnsi" w:hAnsi="Verdana" w:cstheme="minorBidi"/>
                <w:kern w:val="0"/>
                <w:sz w:val="18"/>
                <w:szCs w:val="18"/>
                <w:lang w:eastAsia="en-US" w:bidi="ar-SA"/>
              </w:rPr>
              <w:t xml:space="preserve"> uczniów + 1 opiekun</w:t>
            </w:r>
          </w:p>
        </w:tc>
      </w:tr>
      <w:tr w:rsidR="006A5FBA" w:rsidRPr="006A5FBA" w14:paraId="677E15F8" w14:textId="77777777" w:rsidTr="007B182D">
        <w:trPr>
          <w:jc w:val="center"/>
        </w:trPr>
        <w:tc>
          <w:tcPr>
            <w:tcW w:w="394" w:type="pct"/>
            <w:shd w:val="clear" w:color="auto" w:fill="auto"/>
            <w:tcMar>
              <w:top w:w="55" w:type="dxa"/>
              <w:left w:w="55" w:type="dxa"/>
              <w:bottom w:w="55" w:type="dxa"/>
              <w:right w:w="55" w:type="dxa"/>
            </w:tcMar>
            <w:vAlign w:val="center"/>
          </w:tcPr>
          <w:p w14:paraId="444B8D08" w14:textId="6E8ED0FD" w:rsidR="00C564C7" w:rsidRPr="006A5FBA" w:rsidRDefault="00C564C7" w:rsidP="007B182D">
            <w:pPr>
              <w:autoSpaceDE w:val="0"/>
              <w:autoSpaceDN w:val="0"/>
              <w:adjustRightInd w:val="0"/>
              <w:contextualSpacing/>
              <w:jc w:val="center"/>
              <w:rPr>
                <w:rFonts w:ascii="Verdana" w:hAnsi="Verdana" w:cs="Verdana,Bold"/>
                <w:sz w:val="18"/>
                <w:szCs w:val="18"/>
              </w:rPr>
            </w:pPr>
            <w:r w:rsidRPr="006A5FBA">
              <w:rPr>
                <w:rFonts w:ascii="Verdana" w:hAnsi="Verdana" w:cs="Verdana,Bold"/>
                <w:sz w:val="18"/>
                <w:szCs w:val="18"/>
              </w:rPr>
              <w:t>3</w:t>
            </w:r>
          </w:p>
        </w:tc>
        <w:tc>
          <w:tcPr>
            <w:tcW w:w="2311" w:type="pct"/>
            <w:gridSpan w:val="3"/>
            <w:shd w:val="clear" w:color="auto" w:fill="auto"/>
            <w:tcMar>
              <w:top w:w="55" w:type="dxa"/>
              <w:left w:w="55" w:type="dxa"/>
              <w:bottom w:w="55" w:type="dxa"/>
              <w:right w:w="55" w:type="dxa"/>
            </w:tcMar>
            <w:vAlign w:val="center"/>
          </w:tcPr>
          <w:p w14:paraId="0315F81C" w14:textId="62D255F2" w:rsidR="00C564C7" w:rsidRPr="006A5FBA" w:rsidRDefault="00C564C7"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marka:</w:t>
            </w:r>
          </w:p>
          <w:p w14:paraId="7CDBFAA6" w14:textId="77777777" w:rsidR="00C564C7" w:rsidRPr="006A5FBA" w:rsidRDefault="00C564C7"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typ:</w:t>
            </w:r>
          </w:p>
          <w:p w14:paraId="1E2BA028" w14:textId="77777777" w:rsidR="00C564C7" w:rsidRPr="006A5FBA" w:rsidRDefault="00C564C7"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nr rejestracyjny:</w:t>
            </w:r>
          </w:p>
          <w:p w14:paraId="0AABCDAA" w14:textId="77777777" w:rsidR="00C564C7" w:rsidRPr="006A5FBA" w:rsidRDefault="00C564C7"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rok produkcji:</w:t>
            </w:r>
          </w:p>
          <w:p w14:paraId="216E3C02" w14:textId="66D36786" w:rsidR="00C564C7" w:rsidRPr="006A5FBA" w:rsidRDefault="00C564C7" w:rsidP="0085796F">
            <w:pPr>
              <w:pStyle w:val="TableContents"/>
              <w:suppressAutoHyphens w:val="0"/>
              <w:contextualSpacing/>
              <w:rPr>
                <w:rFonts w:ascii="Verdana" w:hAnsi="Verdana" w:cs="Verdana"/>
                <w:bCs/>
                <w:sz w:val="18"/>
                <w:szCs w:val="18"/>
              </w:rPr>
            </w:pPr>
            <w:r w:rsidRPr="006A5FBA">
              <w:rPr>
                <w:rFonts w:ascii="Verdana" w:hAnsi="Verdana" w:cs="Verdana"/>
                <w:bCs/>
                <w:sz w:val="18"/>
                <w:szCs w:val="18"/>
              </w:rPr>
              <w:t>- liczba miejsc:</w:t>
            </w:r>
          </w:p>
        </w:tc>
        <w:tc>
          <w:tcPr>
            <w:tcW w:w="1563" w:type="pct"/>
            <w:gridSpan w:val="2"/>
            <w:vAlign w:val="center"/>
          </w:tcPr>
          <w:p w14:paraId="17DF4DF1" w14:textId="188C856E" w:rsidR="00C564C7" w:rsidRPr="006A5FBA" w:rsidRDefault="00C564C7" w:rsidP="0085796F">
            <w:pPr>
              <w:pStyle w:val="Standard"/>
              <w:tabs>
                <w:tab w:val="left" w:pos="1440"/>
              </w:tabs>
              <w:contextualSpacing/>
              <w:rPr>
                <w:rFonts w:ascii="Verdana" w:hAnsi="Verdana" w:cs="Verdana"/>
                <w:sz w:val="18"/>
                <w:szCs w:val="18"/>
              </w:rPr>
            </w:pPr>
            <w:r w:rsidRPr="006A5FBA">
              <w:rPr>
                <w:rFonts w:ascii="Verdana" w:hAnsi="Verdana" w:cs="Verdana"/>
                <w:sz w:val="18"/>
                <w:szCs w:val="18"/>
              </w:rPr>
              <w:t xml:space="preserve">  </w:t>
            </w:r>
            <w:sdt>
              <w:sdtPr>
                <w:rPr>
                  <w:rFonts w:ascii="Verdana" w:hAnsi="Verdana" w:cs="Verdana"/>
                  <w:sz w:val="18"/>
                  <w:szCs w:val="18"/>
                </w:rPr>
                <w:id w:val="265657322"/>
                <w14:checkbox>
                  <w14:checked w14:val="0"/>
                  <w14:checkedState w14:val="2612" w14:font="MS Gothic"/>
                  <w14:uncheckedState w14:val="2610" w14:font="MS Gothic"/>
                </w14:checkbox>
              </w:sdtPr>
              <w:sdtEndPr/>
              <w:sdtContent>
                <w:r w:rsidRPr="006A5FBA">
                  <w:rPr>
                    <w:rFonts w:ascii="Segoe UI Symbol" w:eastAsia="MS Gothic" w:hAnsi="Segoe UI Symbol" w:cs="Segoe UI Symbol"/>
                    <w:sz w:val="18"/>
                    <w:szCs w:val="18"/>
                  </w:rPr>
                  <w:t>☐</w:t>
                </w:r>
              </w:sdtContent>
            </w:sdt>
            <w:r w:rsidRPr="006A5FBA">
              <w:rPr>
                <w:rFonts w:ascii="Verdana" w:hAnsi="Verdana" w:cs="Verdana"/>
                <w:sz w:val="18"/>
                <w:szCs w:val="18"/>
              </w:rPr>
              <w:t xml:space="preserve"> do 10 lat – 10 pkt;</w:t>
            </w:r>
          </w:p>
          <w:p w14:paraId="1D00D2E0" w14:textId="08484ABA" w:rsidR="00C564C7" w:rsidRPr="006A5FBA" w:rsidRDefault="00C564C7" w:rsidP="0085796F">
            <w:pPr>
              <w:pStyle w:val="Standard"/>
              <w:tabs>
                <w:tab w:val="left" w:pos="1440"/>
              </w:tabs>
              <w:contextualSpacing/>
              <w:rPr>
                <w:rFonts w:ascii="Verdana" w:hAnsi="Verdana" w:cs="Verdana"/>
                <w:sz w:val="18"/>
                <w:szCs w:val="18"/>
              </w:rPr>
            </w:pPr>
            <w:r w:rsidRPr="006A5FBA">
              <w:rPr>
                <w:rFonts w:ascii="Verdana" w:hAnsi="Verdana" w:cs="Verdana"/>
                <w:sz w:val="18"/>
                <w:szCs w:val="18"/>
              </w:rPr>
              <w:t xml:space="preserve">  </w:t>
            </w:r>
            <w:sdt>
              <w:sdtPr>
                <w:rPr>
                  <w:rFonts w:ascii="Verdana" w:hAnsi="Verdana" w:cs="Verdana"/>
                  <w:sz w:val="18"/>
                  <w:szCs w:val="18"/>
                </w:rPr>
                <w:id w:val="931238012"/>
                <w14:checkbox>
                  <w14:checked w14:val="0"/>
                  <w14:checkedState w14:val="2612" w14:font="MS Gothic"/>
                  <w14:uncheckedState w14:val="2610" w14:font="MS Gothic"/>
                </w14:checkbox>
              </w:sdtPr>
              <w:sdtEndPr/>
              <w:sdtContent>
                <w:r w:rsidRPr="006A5FBA">
                  <w:rPr>
                    <w:rFonts w:ascii="Segoe UI Symbol" w:eastAsia="MS Gothic" w:hAnsi="Segoe UI Symbol" w:cs="Segoe UI Symbol"/>
                    <w:sz w:val="18"/>
                    <w:szCs w:val="18"/>
                  </w:rPr>
                  <w:t>☐</w:t>
                </w:r>
              </w:sdtContent>
            </w:sdt>
            <w:r w:rsidRPr="006A5FBA">
              <w:rPr>
                <w:rFonts w:ascii="Verdana" w:hAnsi="Verdana" w:cs="Verdana"/>
                <w:sz w:val="18"/>
                <w:szCs w:val="18"/>
              </w:rPr>
              <w:t xml:space="preserve"> powyżej 10 lat – 0 pkt.</w:t>
            </w:r>
          </w:p>
        </w:tc>
        <w:tc>
          <w:tcPr>
            <w:tcW w:w="732" w:type="pct"/>
            <w:gridSpan w:val="2"/>
            <w:vAlign w:val="center"/>
          </w:tcPr>
          <w:p w14:paraId="43A68D0D" w14:textId="523A3086" w:rsidR="00C564C7" w:rsidRPr="006A5FBA" w:rsidRDefault="00A34561" w:rsidP="0085796F">
            <w:pPr>
              <w:pStyle w:val="TableContents"/>
              <w:contextualSpacing/>
              <w:jc w:val="center"/>
              <w:rPr>
                <w:rFonts w:ascii="Verdana" w:hAnsi="Verdana"/>
                <w:b/>
                <w:bCs/>
                <w:sz w:val="18"/>
                <w:szCs w:val="18"/>
              </w:rPr>
            </w:pPr>
            <w:r w:rsidRPr="006A5FBA">
              <w:rPr>
                <w:rFonts w:ascii="Verdana" w:eastAsiaTheme="minorHAnsi" w:hAnsi="Verdana" w:cstheme="minorBidi"/>
                <w:kern w:val="0"/>
                <w:sz w:val="18"/>
                <w:szCs w:val="18"/>
                <w:lang w:eastAsia="en-US" w:bidi="ar-SA"/>
              </w:rPr>
              <w:t>minimum 14</w:t>
            </w:r>
            <w:r w:rsidR="00FD65A0" w:rsidRPr="006A5FBA">
              <w:rPr>
                <w:rFonts w:ascii="Verdana" w:eastAsiaTheme="minorHAnsi" w:hAnsi="Verdana" w:cstheme="minorBidi"/>
                <w:kern w:val="0"/>
                <w:sz w:val="18"/>
                <w:szCs w:val="18"/>
                <w:lang w:eastAsia="en-US" w:bidi="ar-SA"/>
              </w:rPr>
              <w:t xml:space="preserve"> uczniów + 1 opiekun</w:t>
            </w:r>
          </w:p>
        </w:tc>
      </w:tr>
    </w:tbl>
    <w:p w14:paraId="6EE55457" w14:textId="1A01F710" w:rsidR="00A053D0" w:rsidRPr="00F5216E" w:rsidRDefault="00A053D0" w:rsidP="00F5216E">
      <w:pPr>
        <w:spacing w:line="360" w:lineRule="auto"/>
        <w:contextualSpacing/>
        <w:jc w:val="both"/>
        <w:rPr>
          <w:rFonts w:ascii="Verdana" w:hAnsi="Verdana" w:cs="Arial"/>
          <w:iCs/>
          <w:sz w:val="24"/>
          <w:szCs w:val="24"/>
        </w:rPr>
      </w:pPr>
    </w:p>
    <w:p w14:paraId="56D6798B" w14:textId="3C060334" w:rsidR="00C564C7" w:rsidRPr="00F5216E" w:rsidRDefault="00C564C7" w:rsidP="00540242">
      <w:pPr>
        <w:pStyle w:val="Standard"/>
        <w:suppressAutoHyphens w:val="0"/>
        <w:spacing w:line="360" w:lineRule="auto"/>
        <w:contextualSpacing/>
        <w:jc w:val="both"/>
        <w:rPr>
          <w:rFonts w:ascii="Verdana" w:hAnsi="Verdana" w:cs="Verdana"/>
          <w:color w:val="000000"/>
        </w:rPr>
      </w:pPr>
      <w:r w:rsidRPr="00F5216E">
        <w:rPr>
          <w:rFonts w:ascii="Verdana" w:hAnsi="Verdana" w:cs="Verdana"/>
          <w:color w:val="000000"/>
        </w:rPr>
        <w:t>Uwaga. Przewoźnik nie może świadczyć usługi tymi samymi pojazdami na poszczególnych trasach w pakiecie nr 1 oraz w pakiecie nr 2.</w:t>
      </w:r>
    </w:p>
    <w:p w14:paraId="4EFE5178" w14:textId="77777777" w:rsidR="00C564C7" w:rsidRPr="00F5216E" w:rsidRDefault="00C564C7" w:rsidP="00540242">
      <w:pPr>
        <w:pStyle w:val="Standard"/>
        <w:suppressAutoHyphens w:val="0"/>
        <w:spacing w:line="360" w:lineRule="auto"/>
        <w:contextualSpacing/>
        <w:jc w:val="both"/>
        <w:rPr>
          <w:rFonts w:ascii="Verdana" w:hAnsi="Verdana" w:cs="Verdana"/>
          <w:b/>
          <w:color w:val="000000"/>
        </w:rPr>
      </w:pPr>
      <w:r w:rsidRPr="00F5216E">
        <w:rPr>
          <w:rFonts w:ascii="Verdana" w:hAnsi="Verdana" w:cs="Verdana"/>
          <w:color w:val="000000"/>
        </w:rPr>
        <w:t>Na obsługę każdej z tras wymagany jest inny pojazd.</w:t>
      </w:r>
    </w:p>
    <w:p w14:paraId="4815B1F7" w14:textId="77777777" w:rsidR="003164A1" w:rsidRPr="00F5216E" w:rsidRDefault="003164A1" w:rsidP="00F5216E">
      <w:pPr>
        <w:tabs>
          <w:tab w:val="left" w:pos="709"/>
        </w:tabs>
        <w:spacing w:line="360" w:lineRule="auto"/>
        <w:ind w:right="57"/>
        <w:contextualSpacing/>
        <w:rPr>
          <w:rFonts w:ascii="Verdana" w:hAnsi="Verdana" w:cs="Arial"/>
          <w:b/>
          <w:bCs/>
          <w:iCs/>
          <w:color w:val="FF0000"/>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2521"/>
        <w:gridCol w:w="1134"/>
        <w:gridCol w:w="2127"/>
        <w:gridCol w:w="2269"/>
        <w:gridCol w:w="2375"/>
      </w:tblGrid>
      <w:tr w:rsidR="00B02CA1" w:rsidRPr="00F007FC" w14:paraId="7676F57E" w14:textId="77777777" w:rsidTr="00F70358">
        <w:trPr>
          <w:jc w:val="center"/>
        </w:trPr>
        <w:tc>
          <w:tcPr>
            <w:tcW w:w="5000" w:type="pct"/>
            <w:gridSpan w:val="5"/>
            <w:shd w:val="clear" w:color="auto" w:fill="B4C6E7" w:themeFill="accent1" w:themeFillTint="66"/>
            <w:tcMar>
              <w:top w:w="55" w:type="dxa"/>
              <w:left w:w="55" w:type="dxa"/>
              <w:bottom w:w="55" w:type="dxa"/>
              <w:right w:w="55" w:type="dxa"/>
            </w:tcMar>
            <w:vAlign w:val="center"/>
          </w:tcPr>
          <w:p w14:paraId="45089CDF" w14:textId="130E790B" w:rsidR="00B02CA1" w:rsidRPr="00F007FC" w:rsidRDefault="00B02CA1" w:rsidP="007D5751">
            <w:pPr>
              <w:pStyle w:val="TableContents"/>
              <w:contextualSpacing/>
              <w:jc w:val="center"/>
              <w:rPr>
                <w:rFonts w:ascii="Verdana" w:hAnsi="Verdana"/>
                <w:b/>
                <w:bCs/>
                <w:color w:val="000000"/>
                <w:sz w:val="18"/>
                <w:szCs w:val="18"/>
              </w:rPr>
            </w:pPr>
            <w:r w:rsidRPr="00F007FC">
              <w:rPr>
                <w:rFonts w:ascii="Verdana" w:hAnsi="Verdana"/>
                <w:b/>
                <w:color w:val="000000"/>
                <w:sz w:val="18"/>
                <w:szCs w:val="18"/>
              </w:rPr>
              <w:t>Pakiet nr 2 – tabela nr 2</w:t>
            </w:r>
            <w:r w:rsidR="00A5312C" w:rsidRPr="00F007FC">
              <w:rPr>
                <w:rFonts w:ascii="Verdana" w:hAnsi="Verdana"/>
                <w:b/>
                <w:color w:val="000000"/>
                <w:sz w:val="18"/>
                <w:szCs w:val="18"/>
              </w:rPr>
              <w:t>a</w:t>
            </w:r>
          </w:p>
        </w:tc>
      </w:tr>
      <w:tr w:rsidR="00071709" w:rsidRPr="00F007FC" w14:paraId="49934E7D" w14:textId="77777777" w:rsidTr="00BF1CE8">
        <w:trPr>
          <w:trHeight w:val="1127"/>
          <w:jc w:val="center"/>
        </w:trPr>
        <w:tc>
          <w:tcPr>
            <w:tcW w:w="1753" w:type="pct"/>
            <w:gridSpan w:val="2"/>
            <w:shd w:val="clear" w:color="auto" w:fill="auto"/>
            <w:tcMar>
              <w:top w:w="55" w:type="dxa"/>
              <w:left w:w="55" w:type="dxa"/>
              <w:bottom w:w="55" w:type="dxa"/>
              <w:right w:w="55" w:type="dxa"/>
            </w:tcMar>
            <w:vAlign w:val="center"/>
          </w:tcPr>
          <w:p w14:paraId="4CB4E4D9" w14:textId="6DF256A4" w:rsidR="00071709" w:rsidRPr="00F007FC" w:rsidRDefault="00F81959" w:rsidP="007D5751">
            <w:pPr>
              <w:autoSpaceDE w:val="0"/>
              <w:autoSpaceDN w:val="0"/>
              <w:adjustRightInd w:val="0"/>
              <w:contextualSpacing/>
              <w:jc w:val="both"/>
              <w:rPr>
                <w:rFonts w:ascii="Verdana" w:hAnsi="Verdana" w:cs="Verdana,Bold"/>
                <w:sz w:val="18"/>
                <w:szCs w:val="18"/>
              </w:rPr>
            </w:pPr>
            <w:r w:rsidRPr="00F007FC">
              <w:rPr>
                <w:rFonts w:ascii="Verdana" w:hAnsi="Verdana" w:cs="Verdana,Bold"/>
                <w:sz w:val="18"/>
                <w:szCs w:val="18"/>
              </w:rPr>
              <w:t>u</w:t>
            </w:r>
            <w:r w:rsidR="008322A6" w:rsidRPr="00F007FC">
              <w:rPr>
                <w:rFonts w:ascii="Verdana" w:hAnsi="Verdana" w:cs="Verdana,Bold"/>
                <w:sz w:val="18"/>
                <w:szCs w:val="18"/>
              </w:rPr>
              <w:t>sługa dowozów i odwozów uczniów niepełnosprawnych z terenu Gminy Poniatowa</w:t>
            </w:r>
            <w:r w:rsidR="00A8575F" w:rsidRPr="00F007FC">
              <w:rPr>
                <w:rFonts w:ascii="Verdana" w:hAnsi="Verdana" w:cs="Verdana,Bold"/>
                <w:sz w:val="18"/>
                <w:szCs w:val="18"/>
              </w:rPr>
              <w:t xml:space="preserve"> </w:t>
            </w:r>
            <w:r w:rsidR="008322A6" w:rsidRPr="00F007FC">
              <w:rPr>
                <w:rFonts w:ascii="Verdana" w:hAnsi="Verdana" w:cs="Verdana,Bold"/>
                <w:sz w:val="18"/>
                <w:szCs w:val="18"/>
              </w:rPr>
              <w:t xml:space="preserve">do SOSW Karczmiska przez SP Kowala na zasadzie „kilometrówki”. </w:t>
            </w:r>
          </w:p>
        </w:tc>
        <w:tc>
          <w:tcPr>
            <w:tcW w:w="1020" w:type="pct"/>
            <w:shd w:val="clear" w:color="auto" w:fill="auto"/>
            <w:tcMar>
              <w:top w:w="55" w:type="dxa"/>
              <w:left w:w="55" w:type="dxa"/>
              <w:bottom w:w="55" w:type="dxa"/>
              <w:right w:w="55" w:type="dxa"/>
            </w:tcMar>
            <w:vAlign w:val="center"/>
          </w:tcPr>
          <w:p w14:paraId="3BFDC2D5" w14:textId="77777777" w:rsidR="00A8575F" w:rsidRPr="00F007FC" w:rsidRDefault="00071709" w:rsidP="007D5751">
            <w:pPr>
              <w:pStyle w:val="TableContents"/>
              <w:contextualSpacing/>
              <w:jc w:val="center"/>
              <w:rPr>
                <w:rFonts w:ascii="Verdana" w:hAnsi="Verdana" w:cs="Verdana"/>
                <w:color w:val="000000"/>
                <w:sz w:val="18"/>
                <w:szCs w:val="18"/>
              </w:rPr>
            </w:pPr>
            <w:r w:rsidRPr="00F007FC">
              <w:rPr>
                <w:rFonts w:ascii="Verdana" w:hAnsi="Verdana" w:cs="Verdana"/>
                <w:color w:val="000000"/>
                <w:sz w:val="18"/>
                <w:szCs w:val="18"/>
              </w:rPr>
              <w:t xml:space="preserve">szacowana ilość km w 2022 r. </w:t>
            </w:r>
          </w:p>
          <w:p w14:paraId="1AD3AC6F" w14:textId="49CC419B" w:rsidR="00071709" w:rsidRPr="00F007FC" w:rsidRDefault="00071709" w:rsidP="007D5751">
            <w:pPr>
              <w:pStyle w:val="TableContents"/>
              <w:contextualSpacing/>
              <w:jc w:val="center"/>
              <w:rPr>
                <w:rFonts w:ascii="Verdana" w:hAnsi="Verdana" w:cs="Verdana"/>
                <w:color w:val="000000"/>
                <w:sz w:val="18"/>
                <w:szCs w:val="18"/>
              </w:rPr>
            </w:pPr>
            <w:r w:rsidRPr="00F007FC">
              <w:rPr>
                <w:rFonts w:ascii="Verdana" w:hAnsi="Verdana" w:cs="Verdana"/>
                <w:color w:val="000000"/>
                <w:sz w:val="18"/>
                <w:szCs w:val="18"/>
              </w:rPr>
              <w:t>(w tys.)</w:t>
            </w:r>
          </w:p>
        </w:tc>
        <w:tc>
          <w:tcPr>
            <w:tcW w:w="1088" w:type="pct"/>
            <w:vAlign w:val="center"/>
          </w:tcPr>
          <w:p w14:paraId="79493B05" w14:textId="22B008F8" w:rsidR="00071709" w:rsidRPr="007D5751" w:rsidRDefault="00071709" w:rsidP="007D5751">
            <w:pPr>
              <w:pStyle w:val="TableContents"/>
              <w:contextualSpacing/>
              <w:jc w:val="center"/>
              <w:rPr>
                <w:rFonts w:ascii="Verdana" w:hAnsi="Verdana" w:cs="Arial"/>
                <w:sz w:val="18"/>
                <w:szCs w:val="18"/>
              </w:rPr>
            </w:pPr>
            <w:r w:rsidRPr="00F007FC">
              <w:rPr>
                <w:rFonts w:ascii="Verdana" w:hAnsi="Verdana" w:cs="Verdana"/>
                <w:color w:val="000000"/>
                <w:sz w:val="18"/>
                <w:szCs w:val="18"/>
              </w:rPr>
              <w:t xml:space="preserve">cena jednostkowa brutto w zł za 1 </w:t>
            </w:r>
            <w:r w:rsidR="007D5751">
              <w:rPr>
                <w:rFonts w:ascii="Verdana" w:hAnsi="Verdana" w:cs="Verdana"/>
                <w:color w:val="000000"/>
                <w:sz w:val="18"/>
                <w:szCs w:val="18"/>
              </w:rPr>
              <w:t xml:space="preserve">faktycznie </w:t>
            </w:r>
            <w:r w:rsidRPr="00F007FC">
              <w:rPr>
                <w:rFonts w:ascii="Verdana" w:hAnsi="Verdana" w:cs="Verdana"/>
                <w:color w:val="000000"/>
                <w:sz w:val="18"/>
                <w:szCs w:val="18"/>
              </w:rPr>
              <w:t>przejechany km</w:t>
            </w:r>
            <w:r w:rsidR="007D5751">
              <w:rPr>
                <w:rFonts w:ascii="Verdana" w:hAnsi="Verdana" w:cs="Verdana"/>
                <w:color w:val="000000"/>
                <w:sz w:val="18"/>
                <w:szCs w:val="18"/>
              </w:rPr>
              <w:t xml:space="preserve">. </w:t>
            </w:r>
            <w:r w:rsidR="00A5312C" w:rsidRPr="00F007FC">
              <w:rPr>
                <w:rFonts w:ascii="Verdana" w:hAnsi="Verdana" w:cs="Arial"/>
                <w:sz w:val="18"/>
                <w:szCs w:val="18"/>
              </w:rPr>
              <w:t>wartość podatku VAT (8%)</w:t>
            </w:r>
          </w:p>
        </w:tc>
        <w:tc>
          <w:tcPr>
            <w:tcW w:w="1139" w:type="pct"/>
            <w:vAlign w:val="center"/>
          </w:tcPr>
          <w:p w14:paraId="4AD11698" w14:textId="77777777" w:rsidR="00071709" w:rsidRPr="00F007FC" w:rsidRDefault="00071709" w:rsidP="007D5751">
            <w:pPr>
              <w:pStyle w:val="TableContents"/>
              <w:contextualSpacing/>
              <w:jc w:val="center"/>
              <w:rPr>
                <w:rFonts w:ascii="Verdana" w:hAnsi="Verdana"/>
                <w:b/>
                <w:bCs/>
                <w:color w:val="000000"/>
                <w:sz w:val="18"/>
                <w:szCs w:val="18"/>
              </w:rPr>
            </w:pPr>
            <w:r w:rsidRPr="00F007FC">
              <w:rPr>
                <w:rFonts w:ascii="Verdana" w:hAnsi="Verdana"/>
                <w:b/>
                <w:bCs/>
                <w:color w:val="000000"/>
                <w:sz w:val="18"/>
                <w:szCs w:val="18"/>
              </w:rPr>
              <w:t>wartość brutto</w:t>
            </w:r>
          </w:p>
          <w:p w14:paraId="525CB4DC" w14:textId="54F724D0" w:rsidR="00071709" w:rsidRPr="00F007FC" w:rsidRDefault="00071709" w:rsidP="007D5751">
            <w:pPr>
              <w:pStyle w:val="TableContents"/>
              <w:contextualSpacing/>
              <w:jc w:val="center"/>
              <w:rPr>
                <w:rFonts w:ascii="Verdana" w:hAnsi="Verdana"/>
                <w:color w:val="000000"/>
                <w:sz w:val="18"/>
                <w:szCs w:val="18"/>
              </w:rPr>
            </w:pPr>
            <w:r w:rsidRPr="00F007FC">
              <w:rPr>
                <w:rFonts w:ascii="Verdana" w:hAnsi="Verdana"/>
                <w:sz w:val="18"/>
                <w:szCs w:val="18"/>
              </w:rPr>
              <w:t xml:space="preserve">= kol 2 x kol 3 </w:t>
            </w:r>
          </w:p>
        </w:tc>
      </w:tr>
      <w:tr w:rsidR="00071709" w:rsidRPr="00F007FC" w14:paraId="71F34B21" w14:textId="77777777" w:rsidTr="00BF1CE8">
        <w:trPr>
          <w:trHeight w:val="222"/>
          <w:jc w:val="center"/>
        </w:trPr>
        <w:tc>
          <w:tcPr>
            <w:tcW w:w="1753" w:type="pct"/>
            <w:gridSpan w:val="2"/>
            <w:shd w:val="clear" w:color="auto" w:fill="auto"/>
            <w:tcMar>
              <w:top w:w="55" w:type="dxa"/>
              <w:left w:w="55" w:type="dxa"/>
              <w:bottom w:w="55" w:type="dxa"/>
              <w:right w:w="55" w:type="dxa"/>
            </w:tcMar>
            <w:vAlign w:val="center"/>
          </w:tcPr>
          <w:p w14:paraId="3336E0D6"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1</w:t>
            </w:r>
          </w:p>
        </w:tc>
        <w:tc>
          <w:tcPr>
            <w:tcW w:w="1020" w:type="pct"/>
            <w:shd w:val="clear" w:color="auto" w:fill="auto"/>
            <w:tcMar>
              <w:top w:w="55" w:type="dxa"/>
              <w:left w:w="55" w:type="dxa"/>
              <w:bottom w:w="55" w:type="dxa"/>
              <w:right w:w="55" w:type="dxa"/>
            </w:tcMar>
            <w:vAlign w:val="center"/>
          </w:tcPr>
          <w:p w14:paraId="5B5C39E6"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2</w:t>
            </w:r>
          </w:p>
        </w:tc>
        <w:tc>
          <w:tcPr>
            <w:tcW w:w="1088" w:type="pct"/>
            <w:vAlign w:val="center"/>
          </w:tcPr>
          <w:p w14:paraId="7C260351" w14:textId="77777777"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3</w:t>
            </w:r>
          </w:p>
        </w:tc>
        <w:tc>
          <w:tcPr>
            <w:tcW w:w="1139" w:type="pct"/>
            <w:vAlign w:val="center"/>
          </w:tcPr>
          <w:p w14:paraId="777C2DBB" w14:textId="09F8DBC9" w:rsidR="00071709" w:rsidRPr="00F007FC" w:rsidRDefault="00071709" w:rsidP="007D5751">
            <w:pPr>
              <w:pStyle w:val="TableContents"/>
              <w:contextualSpacing/>
              <w:jc w:val="center"/>
              <w:rPr>
                <w:rFonts w:ascii="Verdana" w:hAnsi="Verdana"/>
                <w:i/>
                <w:iCs/>
                <w:color w:val="000000"/>
                <w:sz w:val="18"/>
                <w:szCs w:val="18"/>
              </w:rPr>
            </w:pPr>
            <w:r w:rsidRPr="00F007FC">
              <w:rPr>
                <w:rFonts w:ascii="Verdana" w:hAnsi="Verdana"/>
                <w:i/>
                <w:iCs/>
                <w:color w:val="000000"/>
                <w:sz w:val="18"/>
                <w:szCs w:val="18"/>
              </w:rPr>
              <w:t>4</w:t>
            </w:r>
          </w:p>
        </w:tc>
      </w:tr>
      <w:tr w:rsidR="00071709" w:rsidRPr="00F007FC" w14:paraId="6C736DE8" w14:textId="77777777" w:rsidTr="00BF1CE8">
        <w:trPr>
          <w:jc w:val="center"/>
        </w:trPr>
        <w:tc>
          <w:tcPr>
            <w:tcW w:w="1753" w:type="pct"/>
            <w:gridSpan w:val="2"/>
            <w:shd w:val="clear" w:color="auto" w:fill="auto"/>
            <w:tcMar>
              <w:top w:w="55" w:type="dxa"/>
              <w:left w:w="55" w:type="dxa"/>
              <w:bottom w:w="55" w:type="dxa"/>
              <w:right w:w="55" w:type="dxa"/>
            </w:tcMar>
            <w:vAlign w:val="center"/>
          </w:tcPr>
          <w:p w14:paraId="297952D1" w14:textId="6C209756" w:rsidR="00C340D6" w:rsidRPr="00F007FC" w:rsidRDefault="00C340D6" w:rsidP="007D5751">
            <w:pPr>
              <w:contextualSpacing/>
              <w:jc w:val="both"/>
              <w:rPr>
                <w:rFonts w:ascii="Verdana" w:eastAsia="Verdana" w:hAnsi="Verdana" w:cs="Verdana"/>
                <w:color w:val="00000A"/>
                <w:sz w:val="18"/>
                <w:szCs w:val="18"/>
              </w:rPr>
            </w:pPr>
            <w:r w:rsidRPr="00F007FC">
              <w:rPr>
                <w:rFonts w:ascii="Verdana" w:hAnsi="Verdana" w:cs="Verdana"/>
                <w:sz w:val="18"/>
                <w:szCs w:val="18"/>
              </w:rPr>
              <w:t>Dowóz odbywał się będzie na trasie z miejsca zamieszkania uczniów do szkoły i przywóz po zajęciach lekcyjnych do miejsca zamieszkania.</w:t>
            </w:r>
          </w:p>
          <w:p w14:paraId="58DC9350" w14:textId="353E135B"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Bold"/>
                <w:sz w:val="18"/>
                <w:szCs w:val="18"/>
              </w:rPr>
              <w:t>31 uczniów i 2 opiekunów</w:t>
            </w:r>
            <w:r w:rsidR="008322A6" w:rsidRPr="00F007FC">
              <w:rPr>
                <w:rFonts w:ascii="Verdana" w:hAnsi="Verdana" w:cs="Verdana,Bold"/>
                <w:sz w:val="18"/>
                <w:szCs w:val="18"/>
              </w:rPr>
              <w:t xml:space="preserve"> </w:t>
            </w:r>
            <w:r w:rsidRPr="00F007FC">
              <w:rPr>
                <w:rFonts w:ascii="Verdana" w:hAnsi="Verdana" w:cs="Verdana,Bold"/>
                <w:sz w:val="18"/>
                <w:szCs w:val="18"/>
              </w:rPr>
              <w:t>do</w:t>
            </w:r>
            <w:r w:rsidRPr="00F007FC">
              <w:rPr>
                <w:rFonts w:ascii="Verdana" w:hAnsi="Verdana" w:cs="Verdana"/>
                <w:sz w:val="18"/>
                <w:szCs w:val="18"/>
              </w:rPr>
              <w:t>:</w:t>
            </w:r>
          </w:p>
          <w:p w14:paraId="6EEBCA5D" w14:textId="31C581AD"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 Specjalnego Ośrodka Szkolno-Wychowawczego w Karczmiskach – 25</w:t>
            </w:r>
            <w:r w:rsidR="008322A6" w:rsidRPr="00F007FC">
              <w:rPr>
                <w:rFonts w:ascii="Verdana" w:hAnsi="Verdana" w:cs="Verdana"/>
                <w:sz w:val="18"/>
                <w:szCs w:val="18"/>
              </w:rPr>
              <w:t xml:space="preserve"> uczniów</w:t>
            </w:r>
          </w:p>
          <w:p w14:paraId="66BF3237" w14:textId="731A0EFB" w:rsidR="00071709" w:rsidRPr="00F007FC" w:rsidRDefault="00071709"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 xml:space="preserve">- Szkoły Podstawowej w Kowali – 6 </w:t>
            </w:r>
            <w:r w:rsidR="008322A6" w:rsidRPr="00F007FC">
              <w:rPr>
                <w:rFonts w:ascii="Verdana" w:hAnsi="Verdana" w:cs="Verdana"/>
                <w:sz w:val="18"/>
                <w:szCs w:val="18"/>
              </w:rPr>
              <w:t>uczniów</w:t>
            </w:r>
            <w:r w:rsidRPr="00F007FC">
              <w:rPr>
                <w:rFonts w:ascii="Verdana" w:hAnsi="Verdana" w:cs="Verdana"/>
                <w:sz w:val="18"/>
                <w:szCs w:val="18"/>
              </w:rPr>
              <w:t>.</w:t>
            </w:r>
          </w:p>
          <w:p w14:paraId="49BD9C3C" w14:textId="607C2396" w:rsidR="006C6744" w:rsidRPr="00F007FC" w:rsidRDefault="006C6744" w:rsidP="007D5751">
            <w:pPr>
              <w:autoSpaceDE w:val="0"/>
              <w:autoSpaceDN w:val="0"/>
              <w:adjustRightInd w:val="0"/>
              <w:contextualSpacing/>
              <w:jc w:val="both"/>
              <w:rPr>
                <w:rFonts w:ascii="Verdana" w:hAnsi="Verdana" w:cs="Verdana"/>
                <w:sz w:val="18"/>
                <w:szCs w:val="18"/>
              </w:rPr>
            </w:pPr>
            <w:r w:rsidRPr="00F007FC">
              <w:rPr>
                <w:rFonts w:ascii="Verdana" w:hAnsi="Verdana" w:cs="Verdana"/>
                <w:sz w:val="18"/>
                <w:szCs w:val="18"/>
              </w:rPr>
              <w:t>Pojazd musi być dostosowany do</w:t>
            </w:r>
            <w:r w:rsidR="00EB4DEC" w:rsidRPr="00F007FC">
              <w:rPr>
                <w:rFonts w:ascii="Verdana" w:hAnsi="Verdana" w:cs="Verdana"/>
                <w:sz w:val="18"/>
                <w:szCs w:val="18"/>
              </w:rPr>
              <w:t xml:space="preserve"> transportu</w:t>
            </w:r>
            <w:r w:rsidRPr="00F007FC">
              <w:rPr>
                <w:rFonts w:ascii="Verdana" w:hAnsi="Verdana" w:cs="Verdana"/>
                <w:sz w:val="18"/>
                <w:szCs w:val="18"/>
              </w:rPr>
              <w:t xml:space="preserve"> uczniów niepełnosprawnych.</w:t>
            </w:r>
          </w:p>
          <w:p w14:paraId="538829F1" w14:textId="19BEB426" w:rsidR="00071709" w:rsidRPr="00F007FC" w:rsidRDefault="00071709" w:rsidP="007D5751">
            <w:pPr>
              <w:autoSpaceDE w:val="0"/>
              <w:autoSpaceDN w:val="0"/>
              <w:adjustRightInd w:val="0"/>
              <w:contextualSpacing/>
              <w:jc w:val="both"/>
              <w:rPr>
                <w:rFonts w:ascii="Verdana" w:hAnsi="Verdana" w:cs="Verdana,Bold"/>
                <w:b/>
                <w:bCs/>
                <w:sz w:val="18"/>
                <w:szCs w:val="18"/>
              </w:rPr>
            </w:pPr>
            <w:r w:rsidRPr="00F007FC">
              <w:rPr>
                <w:rFonts w:ascii="Verdana" w:hAnsi="Verdana" w:cs="Verdana"/>
                <w:sz w:val="18"/>
                <w:szCs w:val="18"/>
              </w:rPr>
              <w:t xml:space="preserve">Przewidywana ilość kilometrów dziennie w obie strony – </w:t>
            </w:r>
            <w:r w:rsidRPr="00F007FC">
              <w:rPr>
                <w:rFonts w:ascii="Verdana" w:hAnsi="Verdana" w:cs="Verdana,Bold"/>
                <w:sz w:val="18"/>
                <w:szCs w:val="18"/>
              </w:rPr>
              <w:t>141 km.</w:t>
            </w:r>
            <w:r w:rsidRPr="00F007FC">
              <w:rPr>
                <w:rFonts w:ascii="Verdana" w:hAnsi="Verdana" w:cs="Verdana,Bold"/>
                <w:b/>
                <w:bCs/>
                <w:sz w:val="18"/>
                <w:szCs w:val="18"/>
              </w:rPr>
              <w:t xml:space="preserve"> </w:t>
            </w:r>
            <w:r w:rsidRPr="00F007FC">
              <w:rPr>
                <w:rFonts w:ascii="Verdana" w:hAnsi="Verdana" w:cs="Verdana"/>
                <w:sz w:val="18"/>
                <w:szCs w:val="18"/>
              </w:rPr>
              <w:t xml:space="preserve">Przewidywana liczba kilometrów w ciągu roku 2022 – 141 </w:t>
            </w:r>
            <w:r w:rsidR="00F81959" w:rsidRPr="00F007FC">
              <w:rPr>
                <w:rFonts w:ascii="Verdana" w:hAnsi="Verdana" w:cs="Verdana"/>
                <w:sz w:val="18"/>
                <w:szCs w:val="18"/>
              </w:rPr>
              <w:t xml:space="preserve">km </w:t>
            </w:r>
            <w:r w:rsidRPr="00F007FC">
              <w:rPr>
                <w:rFonts w:ascii="Verdana" w:hAnsi="Verdana" w:cs="Verdana"/>
                <w:sz w:val="18"/>
                <w:szCs w:val="18"/>
              </w:rPr>
              <w:t>x 186 dni.</w:t>
            </w:r>
          </w:p>
        </w:tc>
        <w:tc>
          <w:tcPr>
            <w:tcW w:w="1020" w:type="pct"/>
            <w:shd w:val="clear" w:color="auto" w:fill="auto"/>
            <w:tcMar>
              <w:top w:w="55" w:type="dxa"/>
              <w:left w:w="55" w:type="dxa"/>
              <w:bottom w:w="55" w:type="dxa"/>
              <w:right w:w="55" w:type="dxa"/>
            </w:tcMar>
            <w:vAlign w:val="center"/>
          </w:tcPr>
          <w:p w14:paraId="77491121" w14:textId="2149DDDC" w:rsidR="00071709" w:rsidRPr="00F007FC" w:rsidRDefault="00071709" w:rsidP="007D5751">
            <w:pPr>
              <w:pStyle w:val="TableContents"/>
              <w:suppressAutoHyphens w:val="0"/>
              <w:contextualSpacing/>
              <w:jc w:val="center"/>
              <w:rPr>
                <w:rFonts w:ascii="Verdana" w:hAnsi="Verdana"/>
                <w:sz w:val="18"/>
                <w:szCs w:val="18"/>
              </w:rPr>
            </w:pPr>
            <w:r w:rsidRPr="00F007FC">
              <w:rPr>
                <w:rFonts w:ascii="Verdana" w:hAnsi="Verdana" w:cs="Verdana,Bold"/>
                <w:b/>
                <w:bCs/>
                <w:sz w:val="18"/>
                <w:szCs w:val="18"/>
              </w:rPr>
              <w:t>26 226 km</w:t>
            </w:r>
          </w:p>
        </w:tc>
        <w:tc>
          <w:tcPr>
            <w:tcW w:w="1088" w:type="pct"/>
            <w:vAlign w:val="center"/>
          </w:tcPr>
          <w:p w14:paraId="492320D7" w14:textId="77777777" w:rsidR="00071709" w:rsidRPr="00F007FC" w:rsidRDefault="00071709" w:rsidP="007D5751">
            <w:pPr>
              <w:pStyle w:val="TableContents"/>
              <w:contextualSpacing/>
              <w:jc w:val="center"/>
              <w:rPr>
                <w:rFonts w:ascii="Verdana" w:hAnsi="Verdana"/>
                <w:sz w:val="18"/>
                <w:szCs w:val="18"/>
              </w:rPr>
            </w:pPr>
          </w:p>
        </w:tc>
        <w:tc>
          <w:tcPr>
            <w:tcW w:w="1139" w:type="pct"/>
            <w:shd w:val="clear" w:color="auto" w:fill="B4C6E7" w:themeFill="accent1" w:themeFillTint="66"/>
            <w:vAlign w:val="center"/>
          </w:tcPr>
          <w:p w14:paraId="650E30CF" w14:textId="77777777" w:rsidR="00071709" w:rsidRPr="00F007FC" w:rsidRDefault="00071709" w:rsidP="007D5751">
            <w:pPr>
              <w:pStyle w:val="TableContents"/>
              <w:contextualSpacing/>
              <w:jc w:val="center"/>
              <w:rPr>
                <w:rFonts w:ascii="Verdana" w:hAnsi="Verdana"/>
                <w:b/>
                <w:bCs/>
                <w:color w:val="000000"/>
                <w:sz w:val="18"/>
                <w:szCs w:val="18"/>
              </w:rPr>
            </w:pPr>
          </w:p>
        </w:tc>
      </w:tr>
      <w:tr w:rsidR="00C564C7" w:rsidRPr="00F007FC" w14:paraId="79FE4D9A" w14:textId="77777777" w:rsidTr="00C564C7">
        <w:trPr>
          <w:jc w:val="center"/>
        </w:trPr>
        <w:tc>
          <w:tcPr>
            <w:tcW w:w="5000" w:type="pct"/>
            <w:gridSpan w:val="5"/>
            <w:shd w:val="clear" w:color="auto" w:fill="auto"/>
            <w:tcMar>
              <w:top w:w="55" w:type="dxa"/>
              <w:left w:w="55" w:type="dxa"/>
              <w:bottom w:w="55" w:type="dxa"/>
              <w:right w:w="55" w:type="dxa"/>
            </w:tcMar>
            <w:vAlign w:val="center"/>
          </w:tcPr>
          <w:p w14:paraId="5B8AE19E" w14:textId="42C798B1" w:rsidR="00C564C7" w:rsidRPr="001E1F00" w:rsidRDefault="00C564C7" w:rsidP="007D5751">
            <w:pPr>
              <w:pStyle w:val="TableContents"/>
              <w:contextualSpacing/>
              <w:jc w:val="center"/>
              <w:rPr>
                <w:rFonts w:ascii="Verdana" w:hAnsi="Verdana"/>
                <w:b/>
                <w:color w:val="000000"/>
                <w:sz w:val="18"/>
                <w:szCs w:val="18"/>
              </w:rPr>
            </w:pPr>
            <w:r w:rsidRPr="001E1F00">
              <w:rPr>
                <w:rFonts w:ascii="Verdana" w:hAnsi="Verdana"/>
                <w:b/>
                <w:color w:val="000000"/>
                <w:sz w:val="18"/>
                <w:szCs w:val="18"/>
              </w:rPr>
              <w:t>Pakiet nr 2 – tabela nr 2b</w:t>
            </w:r>
          </w:p>
        </w:tc>
      </w:tr>
      <w:tr w:rsidR="00E16129" w:rsidRPr="00F007FC" w14:paraId="3151C6CB" w14:textId="77777777" w:rsidTr="00C564C7">
        <w:trPr>
          <w:jc w:val="center"/>
        </w:trPr>
        <w:tc>
          <w:tcPr>
            <w:tcW w:w="5000" w:type="pct"/>
            <w:gridSpan w:val="5"/>
            <w:shd w:val="clear" w:color="auto" w:fill="auto"/>
            <w:tcMar>
              <w:top w:w="55" w:type="dxa"/>
              <w:left w:w="55" w:type="dxa"/>
              <w:bottom w:w="55" w:type="dxa"/>
              <w:right w:w="55" w:type="dxa"/>
            </w:tcMar>
            <w:vAlign w:val="center"/>
          </w:tcPr>
          <w:p w14:paraId="42F44D99" w14:textId="7C042397" w:rsidR="00E16129" w:rsidRPr="00F007FC" w:rsidRDefault="00E16129" w:rsidP="007D5751">
            <w:pPr>
              <w:pStyle w:val="TableContents"/>
              <w:contextualSpacing/>
              <w:jc w:val="center"/>
              <w:rPr>
                <w:rFonts w:ascii="Verdana" w:hAnsi="Verdana"/>
                <w:bCs/>
                <w:color w:val="000000"/>
                <w:sz w:val="18"/>
                <w:szCs w:val="18"/>
              </w:rPr>
            </w:pPr>
            <w:r w:rsidRPr="00F007FC">
              <w:rPr>
                <w:rFonts w:ascii="Verdana" w:hAnsi="Verdana" w:cs="Verdana"/>
                <w:bCs/>
                <w:sz w:val="18"/>
                <w:szCs w:val="18"/>
              </w:rPr>
              <w:t>Oświadczam, że usługi przewozowe w pakiecie nr 2 będziemy świadczyć następującymi pojazdami (autobus/bus)</w:t>
            </w:r>
          </w:p>
        </w:tc>
      </w:tr>
      <w:tr w:rsidR="00C564C7" w:rsidRPr="00F007FC" w14:paraId="368B62D0" w14:textId="77777777" w:rsidTr="00BF1CE8">
        <w:trPr>
          <w:jc w:val="center"/>
        </w:trPr>
        <w:tc>
          <w:tcPr>
            <w:tcW w:w="1209" w:type="pct"/>
            <w:shd w:val="clear" w:color="auto" w:fill="auto"/>
            <w:tcMar>
              <w:top w:w="55" w:type="dxa"/>
              <w:left w:w="55" w:type="dxa"/>
              <w:bottom w:w="55" w:type="dxa"/>
              <w:right w:w="55" w:type="dxa"/>
            </w:tcMar>
            <w:vAlign w:val="center"/>
          </w:tcPr>
          <w:p w14:paraId="438EE8FC" w14:textId="48B92DE8" w:rsidR="00C564C7" w:rsidRPr="00F007FC" w:rsidRDefault="00E16129" w:rsidP="001E1F00">
            <w:pPr>
              <w:contextualSpacing/>
              <w:jc w:val="center"/>
              <w:rPr>
                <w:rFonts w:ascii="Verdana" w:hAnsi="Verdana" w:cs="Verdana"/>
                <w:sz w:val="18"/>
                <w:szCs w:val="18"/>
              </w:rPr>
            </w:pPr>
            <w:r w:rsidRPr="00F007FC">
              <w:rPr>
                <w:rFonts w:ascii="Verdana" w:hAnsi="Verdana" w:cs="Verdana"/>
                <w:sz w:val="18"/>
                <w:szCs w:val="18"/>
              </w:rPr>
              <w:t>przebieg trasy</w:t>
            </w:r>
          </w:p>
        </w:tc>
        <w:tc>
          <w:tcPr>
            <w:tcW w:w="1563" w:type="pct"/>
            <w:gridSpan w:val="2"/>
            <w:shd w:val="clear" w:color="auto" w:fill="auto"/>
            <w:tcMar>
              <w:top w:w="55" w:type="dxa"/>
              <w:left w:w="55" w:type="dxa"/>
              <w:bottom w:w="55" w:type="dxa"/>
              <w:right w:w="55" w:type="dxa"/>
            </w:tcMar>
            <w:vAlign w:val="center"/>
          </w:tcPr>
          <w:p w14:paraId="294415EA" w14:textId="77777777" w:rsidR="00E16129" w:rsidRPr="00F007FC" w:rsidRDefault="00E16129" w:rsidP="001E1F00">
            <w:pPr>
              <w:pStyle w:val="TableContents"/>
              <w:suppressAutoHyphens w:val="0"/>
              <w:contextualSpacing/>
              <w:jc w:val="center"/>
              <w:rPr>
                <w:rFonts w:ascii="Verdana" w:hAnsi="Verdana" w:cs="Verdana"/>
                <w:b/>
                <w:bCs/>
                <w:sz w:val="18"/>
                <w:szCs w:val="18"/>
              </w:rPr>
            </w:pPr>
            <w:r w:rsidRPr="00F007FC">
              <w:rPr>
                <w:rFonts w:ascii="Verdana" w:hAnsi="Verdana" w:cs="Verdana"/>
                <w:sz w:val="18"/>
                <w:szCs w:val="18"/>
              </w:rPr>
              <w:t>opis pojazdu</w:t>
            </w:r>
          </w:p>
          <w:p w14:paraId="34098661" w14:textId="77777777" w:rsidR="00E16129" w:rsidRPr="00F007FC" w:rsidRDefault="00E16129"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(podać dane pojazdu przystosowanego do przewozu osób niepełnosprawnych)</w:t>
            </w:r>
          </w:p>
          <w:p w14:paraId="6C74FEF1" w14:textId="77777777" w:rsidR="00E16129" w:rsidRPr="00F007FC" w:rsidRDefault="00E16129"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powielić ile razy potrzeba</w:t>
            </w:r>
          </w:p>
          <w:p w14:paraId="5C8CECE1" w14:textId="5F655D3C" w:rsidR="00C564C7" w:rsidRPr="00F007FC" w:rsidRDefault="00E16129" w:rsidP="001E1F00">
            <w:pPr>
              <w:pStyle w:val="TableContents"/>
              <w:suppressAutoHyphens w:val="0"/>
              <w:contextualSpacing/>
              <w:jc w:val="center"/>
              <w:rPr>
                <w:rFonts w:ascii="Verdana" w:hAnsi="Verdana" w:cs="Verdana,Bold"/>
                <w:b/>
                <w:bCs/>
                <w:sz w:val="18"/>
                <w:szCs w:val="18"/>
              </w:rPr>
            </w:pPr>
            <w:r w:rsidRPr="00F007FC">
              <w:rPr>
                <w:rFonts w:ascii="Verdana" w:hAnsi="Verdana" w:cs="Verdana"/>
                <w:sz w:val="18"/>
                <w:szCs w:val="18"/>
              </w:rPr>
              <w:t>zapewnić taką ilość pojazdów, by suma miejsc w pojeździe wynosiła co najmniej podaną ilość uczniów</w:t>
            </w:r>
          </w:p>
        </w:tc>
        <w:tc>
          <w:tcPr>
            <w:tcW w:w="1088" w:type="pct"/>
            <w:vAlign w:val="center"/>
          </w:tcPr>
          <w:p w14:paraId="1E14D1F2" w14:textId="77777777" w:rsidR="00B022F2" w:rsidRPr="00F007FC" w:rsidRDefault="00B022F2" w:rsidP="001E1F00">
            <w:pPr>
              <w:pStyle w:val="TableContents"/>
              <w:suppressAutoHyphens w:val="0"/>
              <w:contextualSpacing/>
              <w:jc w:val="center"/>
              <w:rPr>
                <w:rFonts w:ascii="Verdana" w:hAnsi="Verdana" w:cs="Verdana"/>
                <w:b/>
                <w:bCs/>
                <w:sz w:val="18"/>
                <w:szCs w:val="18"/>
              </w:rPr>
            </w:pPr>
            <w:r w:rsidRPr="00F007FC">
              <w:rPr>
                <w:rFonts w:ascii="Verdana" w:hAnsi="Verdana" w:cs="Verdana"/>
                <w:sz w:val="18"/>
                <w:szCs w:val="18"/>
              </w:rPr>
              <w:t>wiek pojazdów</w:t>
            </w:r>
          </w:p>
          <w:p w14:paraId="1FC6EB49" w14:textId="77777777" w:rsidR="00B022F2" w:rsidRPr="00F007FC" w:rsidRDefault="00B022F2" w:rsidP="001E1F00">
            <w:pPr>
              <w:pStyle w:val="TableContents"/>
              <w:suppressAutoHyphens w:val="0"/>
              <w:contextualSpacing/>
              <w:jc w:val="center"/>
              <w:rPr>
                <w:rFonts w:ascii="Verdana" w:hAnsi="Verdana" w:cs="Verdana"/>
                <w:bCs/>
                <w:sz w:val="18"/>
                <w:szCs w:val="18"/>
              </w:rPr>
            </w:pPr>
            <w:r w:rsidRPr="00F007FC">
              <w:rPr>
                <w:rFonts w:ascii="Verdana" w:hAnsi="Verdana" w:cs="Verdana"/>
                <w:b/>
                <w:bCs/>
                <w:sz w:val="18"/>
                <w:szCs w:val="18"/>
              </w:rPr>
              <w:t>(zaznaczyć właściwe)</w:t>
            </w:r>
          </w:p>
          <w:p w14:paraId="25684BB5" w14:textId="1F81E537" w:rsidR="00C564C7" w:rsidRPr="00F007FC" w:rsidRDefault="00B022F2" w:rsidP="001E1F00">
            <w:pPr>
              <w:pStyle w:val="TableContents"/>
              <w:contextualSpacing/>
              <w:jc w:val="center"/>
              <w:rPr>
                <w:rFonts w:ascii="Verdana" w:hAnsi="Verdana"/>
                <w:sz w:val="18"/>
                <w:szCs w:val="18"/>
              </w:rPr>
            </w:pPr>
            <w:r w:rsidRPr="00F007FC">
              <w:rPr>
                <w:rFonts w:ascii="Verdana" w:hAnsi="Verdana" w:cs="Verdana"/>
                <w:bCs/>
                <w:sz w:val="18"/>
                <w:szCs w:val="18"/>
              </w:rPr>
              <w:t>punkty zostaną przyznane wedle postanowień rozdziału</w:t>
            </w:r>
            <w:r w:rsidRPr="00F007FC">
              <w:rPr>
                <w:rFonts w:ascii="Verdana" w:hAnsi="Verdana" w:cs="Verdana"/>
                <w:bCs/>
                <w:color w:val="FF0000"/>
                <w:sz w:val="18"/>
                <w:szCs w:val="18"/>
              </w:rPr>
              <w:t xml:space="preserve"> </w:t>
            </w:r>
            <w:r w:rsidR="00717B22" w:rsidRPr="00F007FC">
              <w:rPr>
                <w:rFonts w:ascii="Verdana" w:hAnsi="Verdana" w:cs="Verdana"/>
                <w:bCs/>
                <w:sz w:val="18"/>
                <w:szCs w:val="18"/>
              </w:rPr>
              <w:t xml:space="preserve">17 </w:t>
            </w:r>
            <w:r w:rsidRPr="00F007FC">
              <w:rPr>
                <w:rFonts w:ascii="Verdana" w:hAnsi="Verdana" w:cs="Verdana"/>
                <w:bCs/>
                <w:sz w:val="18"/>
                <w:szCs w:val="18"/>
              </w:rPr>
              <w:t>SWZ</w:t>
            </w:r>
          </w:p>
        </w:tc>
        <w:tc>
          <w:tcPr>
            <w:tcW w:w="1139" w:type="pct"/>
            <w:shd w:val="clear" w:color="auto" w:fill="auto"/>
            <w:vAlign w:val="center"/>
          </w:tcPr>
          <w:p w14:paraId="2D2D1BAC" w14:textId="575209DB" w:rsidR="00C564C7" w:rsidRPr="00F007FC" w:rsidRDefault="00FD65A0" w:rsidP="001E1F00">
            <w:pPr>
              <w:pStyle w:val="TableContents"/>
              <w:suppressAutoHyphens w:val="0"/>
              <w:contextualSpacing/>
              <w:jc w:val="center"/>
              <w:rPr>
                <w:rFonts w:ascii="Verdana" w:hAnsi="Verdana" w:cs="Verdana"/>
                <w:sz w:val="18"/>
                <w:szCs w:val="18"/>
              </w:rPr>
            </w:pPr>
            <w:r w:rsidRPr="00F007FC">
              <w:rPr>
                <w:rFonts w:ascii="Verdana" w:hAnsi="Verdana" w:cs="Verdana"/>
                <w:sz w:val="18"/>
                <w:szCs w:val="18"/>
              </w:rPr>
              <w:t>szacunkowa ilość miejsc w pojeździe (tylko miejsca</w:t>
            </w:r>
            <w:r w:rsidR="00264346">
              <w:rPr>
                <w:rFonts w:ascii="Verdana" w:hAnsi="Verdana" w:cs="Verdana"/>
                <w:sz w:val="18"/>
                <w:szCs w:val="18"/>
              </w:rPr>
              <w:t xml:space="preserve"> </w:t>
            </w:r>
            <w:r w:rsidRPr="00F007FC">
              <w:rPr>
                <w:rFonts w:ascii="Verdana" w:hAnsi="Verdana" w:cs="Verdana"/>
                <w:sz w:val="18"/>
                <w:szCs w:val="18"/>
              </w:rPr>
              <w:t>siedzące)</w:t>
            </w:r>
          </w:p>
        </w:tc>
      </w:tr>
      <w:tr w:rsidR="00E16129" w:rsidRPr="00F007FC" w14:paraId="46DA117F" w14:textId="77777777" w:rsidTr="00BF1CE8">
        <w:trPr>
          <w:jc w:val="center"/>
        </w:trPr>
        <w:tc>
          <w:tcPr>
            <w:tcW w:w="1209" w:type="pct"/>
            <w:shd w:val="clear" w:color="auto" w:fill="auto"/>
            <w:tcMar>
              <w:top w:w="55" w:type="dxa"/>
              <w:left w:w="55" w:type="dxa"/>
              <w:bottom w:w="55" w:type="dxa"/>
              <w:right w:w="55" w:type="dxa"/>
            </w:tcMar>
            <w:vAlign w:val="center"/>
          </w:tcPr>
          <w:p w14:paraId="08B310C2" w14:textId="68DFD581" w:rsidR="00E16129" w:rsidRPr="00F007FC" w:rsidRDefault="00E16129" w:rsidP="007D5751">
            <w:pPr>
              <w:contextualSpacing/>
              <w:jc w:val="both"/>
              <w:rPr>
                <w:rFonts w:ascii="Verdana" w:hAnsi="Verdana" w:cs="Verdana"/>
                <w:sz w:val="18"/>
                <w:szCs w:val="18"/>
              </w:rPr>
            </w:pPr>
            <w:r w:rsidRPr="00F007FC">
              <w:rPr>
                <w:rFonts w:ascii="Verdana" w:hAnsi="Verdana" w:cs="Verdana"/>
                <w:color w:val="000000"/>
                <w:sz w:val="18"/>
                <w:szCs w:val="18"/>
              </w:rPr>
              <w:t>z miejsca zamieszkania do szkół oraz ze szkół do miejsca zamieszkania</w:t>
            </w:r>
          </w:p>
        </w:tc>
        <w:tc>
          <w:tcPr>
            <w:tcW w:w="1563" w:type="pct"/>
            <w:gridSpan w:val="2"/>
            <w:shd w:val="clear" w:color="auto" w:fill="auto"/>
            <w:tcMar>
              <w:top w:w="55" w:type="dxa"/>
              <w:left w:w="55" w:type="dxa"/>
              <w:bottom w:w="55" w:type="dxa"/>
              <w:right w:w="55" w:type="dxa"/>
            </w:tcMar>
            <w:vAlign w:val="center"/>
          </w:tcPr>
          <w:p w14:paraId="4780F47A" w14:textId="573777DD"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marka:</w:t>
            </w:r>
          </w:p>
          <w:p w14:paraId="392FC93B"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typ:</w:t>
            </w:r>
          </w:p>
          <w:p w14:paraId="7947BF43"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nr rejestracyjny:</w:t>
            </w:r>
          </w:p>
          <w:p w14:paraId="50815D95" w14:textId="77777777" w:rsidR="00B022F2"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rok produkcji:</w:t>
            </w:r>
          </w:p>
          <w:p w14:paraId="58969EDE" w14:textId="011D9FBA" w:rsidR="00E16129" w:rsidRPr="00F007FC" w:rsidRDefault="00B022F2" w:rsidP="007D5751">
            <w:pPr>
              <w:pStyle w:val="TableContents"/>
              <w:suppressAutoHyphens w:val="0"/>
              <w:contextualSpacing/>
              <w:rPr>
                <w:rFonts w:ascii="Verdana" w:hAnsi="Verdana" w:cs="Verdana"/>
                <w:bCs/>
                <w:sz w:val="18"/>
                <w:szCs w:val="18"/>
              </w:rPr>
            </w:pPr>
            <w:r w:rsidRPr="00F007FC">
              <w:rPr>
                <w:rFonts w:ascii="Verdana" w:hAnsi="Verdana" w:cs="Verdana"/>
                <w:bCs/>
                <w:sz w:val="18"/>
                <w:szCs w:val="18"/>
              </w:rPr>
              <w:t>- liczba miejsc siedzących:</w:t>
            </w:r>
          </w:p>
        </w:tc>
        <w:tc>
          <w:tcPr>
            <w:tcW w:w="1088" w:type="pct"/>
            <w:vAlign w:val="center"/>
          </w:tcPr>
          <w:p w14:paraId="5CDEDA49" w14:textId="7B630AB0" w:rsidR="00B022F2" w:rsidRPr="00F007FC" w:rsidRDefault="008C6BF9" w:rsidP="007D5751">
            <w:pPr>
              <w:pStyle w:val="Standard"/>
              <w:tabs>
                <w:tab w:val="left" w:pos="1440"/>
              </w:tabs>
              <w:contextualSpacing/>
              <w:rPr>
                <w:rFonts w:ascii="Verdana" w:hAnsi="Verdana" w:cs="Verdana"/>
                <w:sz w:val="18"/>
                <w:szCs w:val="18"/>
              </w:rPr>
            </w:pPr>
            <w:sdt>
              <w:sdtPr>
                <w:rPr>
                  <w:rFonts w:ascii="Verdana" w:hAnsi="Verdana" w:cs="Verdana"/>
                  <w:color w:val="000000"/>
                  <w:sz w:val="18"/>
                  <w:szCs w:val="18"/>
                </w:rPr>
                <w:id w:val="345841657"/>
                <w14:checkbox>
                  <w14:checked w14:val="0"/>
                  <w14:checkedState w14:val="2612" w14:font="MS Gothic"/>
                  <w14:uncheckedState w14:val="2610" w14:font="MS Gothic"/>
                </w14:checkbox>
              </w:sdtPr>
              <w:sdtEndPr/>
              <w:sdtContent>
                <w:r w:rsidR="00264346">
                  <w:rPr>
                    <w:rFonts w:ascii="MS Gothic" w:eastAsia="MS Gothic" w:hAnsi="MS Gothic" w:cs="Verdana" w:hint="eastAsia"/>
                    <w:color w:val="000000"/>
                    <w:sz w:val="18"/>
                    <w:szCs w:val="18"/>
                  </w:rPr>
                  <w:t>☐</w:t>
                </w:r>
              </w:sdtContent>
            </w:sdt>
            <w:r w:rsidR="00B022F2" w:rsidRPr="00F007FC">
              <w:rPr>
                <w:rFonts w:ascii="Verdana" w:hAnsi="Verdana" w:cs="Verdana"/>
                <w:color w:val="000000"/>
                <w:sz w:val="18"/>
                <w:szCs w:val="18"/>
              </w:rPr>
              <w:t xml:space="preserve">  </w:t>
            </w:r>
            <w:r w:rsidR="00B022F2" w:rsidRPr="00F007FC">
              <w:rPr>
                <w:rFonts w:ascii="Verdana" w:hAnsi="Verdana" w:cs="Verdana"/>
                <w:sz w:val="18"/>
                <w:szCs w:val="18"/>
              </w:rPr>
              <w:t>do 10 lat – 40 pkt;</w:t>
            </w:r>
          </w:p>
          <w:p w14:paraId="255993ED" w14:textId="08219DE7" w:rsidR="00E16129" w:rsidRPr="00F007FC" w:rsidRDefault="008C6BF9" w:rsidP="007D5751">
            <w:pPr>
              <w:pStyle w:val="Standard"/>
              <w:tabs>
                <w:tab w:val="left" w:pos="1440"/>
              </w:tabs>
              <w:contextualSpacing/>
              <w:rPr>
                <w:rFonts w:ascii="Verdana" w:hAnsi="Verdana" w:cs="Verdana"/>
                <w:sz w:val="18"/>
                <w:szCs w:val="18"/>
              </w:rPr>
            </w:pPr>
            <w:sdt>
              <w:sdtPr>
                <w:rPr>
                  <w:rFonts w:ascii="Verdana" w:hAnsi="Verdana" w:cs="Verdana"/>
                  <w:sz w:val="18"/>
                  <w:szCs w:val="18"/>
                </w:rPr>
                <w:id w:val="551357918"/>
                <w14:checkbox>
                  <w14:checked w14:val="0"/>
                  <w14:checkedState w14:val="2612" w14:font="MS Gothic"/>
                  <w14:uncheckedState w14:val="2610" w14:font="MS Gothic"/>
                </w14:checkbox>
              </w:sdtPr>
              <w:sdtEndPr/>
              <w:sdtContent>
                <w:r w:rsidR="00264346">
                  <w:rPr>
                    <w:rFonts w:ascii="MS Gothic" w:eastAsia="MS Gothic" w:hAnsi="MS Gothic" w:cs="Verdana" w:hint="eastAsia"/>
                    <w:sz w:val="18"/>
                    <w:szCs w:val="18"/>
                  </w:rPr>
                  <w:t>☐</w:t>
                </w:r>
              </w:sdtContent>
            </w:sdt>
            <w:r w:rsidR="00B022F2" w:rsidRPr="00F007FC">
              <w:rPr>
                <w:rFonts w:ascii="Verdana" w:hAnsi="Verdana" w:cs="Verdana"/>
                <w:sz w:val="18"/>
                <w:szCs w:val="18"/>
              </w:rPr>
              <w:t xml:space="preserve"> powyżej 10 lat – 0 pkt.</w:t>
            </w:r>
          </w:p>
        </w:tc>
        <w:tc>
          <w:tcPr>
            <w:tcW w:w="1139" w:type="pct"/>
            <w:shd w:val="clear" w:color="auto" w:fill="auto"/>
            <w:vAlign w:val="center"/>
          </w:tcPr>
          <w:p w14:paraId="788CA670" w14:textId="57C630FC" w:rsidR="00E16129" w:rsidRPr="00F007FC" w:rsidRDefault="00912A21" w:rsidP="007D5751">
            <w:pPr>
              <w:pStyle w:val="TableContents"/>
              <w:contextualSpacing/>
              <w:jc w:val="center"/>
              <w:rPr>
                <w:rFonts w:ascii="Verdana" w:hAnsi="Verdana"/>
                <w:color w:val="000000"/>
                <w:sz w:val="18"/>
                <w:szCs w:val="18"/>
              </w:rPr>
            </w:pPr>
            <w:r w:rsidRPr="00453927">
              <w:rPr>
                <w:rFonts w:ascii="Verdana" w:eastAsiaTheme="minorHAnsi" w:hAnsi="Verdana" w:cstheme="minorBidi"/>
                <w:kern w:val="0"/>
                <w:sz w:val="18"/>
                <w:szCs w:val="18"/>
                <w:lang w:eastAsia="en-US" w:bidi="ar-SA"/>
              </w:rPr>
              <w:t>minimum 26 miejsc siedzących</w:t>
            </w:r>
            <w:r w:rsidR="008548F5">
              <w:rPr>
                <w:rFonts w:ascii="Verdana" w:eastAsiaTheme="minorHAnsi" w:hAnsi="Verdana" w:cstheme="minorBidi"/>
                <w:kern w:val="0"/>
                <w:sz w:val="18"/>
                <w:szCs w:val="18"/>
                <w:lang w:eastAsia="en-US" w:bidi="ar-SA"/>
              </w:rPr>
              <w:t xml:space="preserve"> (25 uczniów + 1 opiekun)</w:t>
            </w:r>
          </w:p>
        </w:tc>
      </w:tr>
    </w:tbl>
    <w:p w14:paraId="1564191D" w14:textId="77777777" w:rsidR="00D65DEF" w:rsidRPr="00F5216E" w:rsidRDefault="00D65DEF" w:rsidP="00F5216E">
      <w:pPr>
        <w:spacing w:line="360" w:lineRule="auto"/>
        <w:contextualSpacing/>
        <w:jc w:val="both"/>
        <w:rPr>
          <w:rFonts w:ascii="Verdana" w:hAnsi="Verdana"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5216E"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F5216E" w:rsidRDefault="007620CC" w:rsidP="00F5216E">
            <w:pPr>
              <w:tabs>
                <w:tab w:val="left" w:pos="709"/>
              </w:tabs>
              <w:spacing w:line="360" w:lineRule="auto"/>
              <w:ind w:left="142" w:right="57" w:hanging="85"/>
              <w:contextualSpacing/>
              <w:jc w:val="both"/>
              <w:rPr>
                <w:rFonts w:ascii="Verdana" w:hAnsi="Verdana" w:cs="Arial"/>
                <w:b/>
                <w:iCs/>
                <w:sz w:val="24"/>
                <w:szCs w:val="24"/>
              </w:rPr>
            </w:pPr>
            <w:r w:rsidRPr="00F5216E">
              <w:rPr>
                <w:rFonts w:ascii="Verdana" w:hAnsi="Verdana" w:cs="Arial"/>
                <w:b/>
                <w:iCs/>
                <w:sz w:val="24"/>
                <w:szCs w:val="24"/>
              </w:rPr>
              <w:t>OŚWIADCZENIE DOTYCZĄCE POSTANOWIEŃ TREŚCI SWZ</w:t>
            </w:r>
          </w:p>
        </w:tc>
      </w:tr>
      <w:tr w:rsidR="002775C2" w:rsidRPr="00F5216E"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F5216E" w:rsidRDefault="00A66710" w:rsidP="00F5216E">
            <w:pPr>
              <w:tabs>
                <w:tab w:val="left" w:pos="595"/>
              </w:tabs>
              <w:spacing w:line="360" w:lineRule="auto"/>
              <w:ind w:left="595" w:right="57" w:hanging="595"/>
              <w:contextualSpacing/>
              <w:jc w:val="both"/>
              <w:rPr>
                <w:rFonts w:ascii="Verdana" w:hAnsi="Verdana" w:cs="Arial"/>
                <w:b/>
                <w:iCs/>
                <w:sz w:val="24"/>
                <w:szCs w:val="24"/>
              </w:rPr>
            </w:pPr>
          </w:p>
          <w:p w14:paraId="431A3F0D" w14:textId="4AC7957B" w:rsidR="002A6443"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iCs/>
                <w:sz w:val="24"/>
                <w:szCs w:val="24"/>
              </w:rPr>
              <w:t>Oświadczam</w:t>
            </w:r>
            <w:r w:rsidR="007620CC" w:rsidRPr="00F5216E">
              <w:rPr>
                <w:rFonts w:ascii="Verdana" w:hAnsi="Verdana" w:cs="Arial"/>
                <w:iCs/>
                <w:sz w:val="24"/>
                <w:szCs w:val="24"/>
              </w:rPr>
              <w:t>y</w:t>
            </w:r>
            <w:r w:rsidRPr="00F5216E">
              <w:rPr>
                <w:rFonts w:ascii="Verdana" w:hAnsi="Verdana" w:cs="Arial"/>
                <w:iCs/>
                <w:sz w:val="24"/>
                <w:szCs w:val="24"/>
              </w:rPr>
              <w:t>, że powyższa</w:t>
            </w:r>
            <w:r w:rsidR="007620CC" w:rsidRPr="00F5216E">
              <w:rPr>
                <w:rFonts w:ascii="Verdana" w:hAnsi="Verdana" w:cs="Arial"/>
                <w:iCs/>
                <w:sz w:val="24"/>
                <w:szCs w:val="24"/>
              </w:rPr>
              <w:t xml:space="preserve"> zaoferowana</w:t>
            </w:r>
            <w:r w:rsidRPr="00F5216E">
              <w:rPr>
                <w:rFonts w:ascii="Verdana" w:hAnsi="Verdana" w:cs="Arial"/>
                <w:iCs/>
                <w:sz w:val="24"/>
                <w:szCs w:val="24"/>
              </w:rPr>
              <w:t xml:space="preserve"> cena </w:t>
            </w:r>
            <w:r w:rsidR="005E735B" w:rsidRPr="00F5216E">
              <w:rPr>
                <w:rFonts w:ascii="Verdana" w:hAnsi="Verdana" w:cs="Arial"/>
                <w:iCs/>
                <w:sz w:val="24"/>
                <w:szCs w:val="24"/>
              </w:rPr>
              <w:t>zawiera</w:t>
            </w:r>
            <w:r w:rsidRPr="00F5216E">
              <w:rPr>
                <w:rFonts w:ascii="Verdana" w:hAnsi="Verdana" w:cs="Arial"/>
                <w:iCs/>
                <w:sz w:val="24"/>
                <w:szCs w:val="24"/>
              </w:rPr>
              <w:t xml:space="preserve"> wszystkie koszty, jakie ponosi Zamawiający w przypadku wyboru </w:t>
            </w:r>
            <w:r w:rsidR="007620CC" w:rsidRPr="00F5216E">
              <w:rPr>
                <w:rFonts w:ascii="Verdana" w:hAnsi="Verdana" w:cs="Arial"/>
                <w:iCs/>
                <w:sz w:val="24"/>
                <w:szCs w:val="24"/>
              </w:rPr>
              <w:t xml:space="preserve">naszej </w:t>
            </w:r>
            <w:r w:rsidRPr="00F5216E">
              <w:rPr>
                <w:rFonts w:ascii="Verdana" w:hAnsi="Verdana" w:cs="Arial"/>
                <w:iCs/>
                <w:sz w:val="24"/>
                <w:szCs w:val="24"/>
              </w:rPr>
              <w:t>oferty</w:t>
            </w:r>
            <w:r w:rsidR="00DB6FA9" w:rsidRPr="00F5216E">
              <w:rPr>
                <w:rFonts w:ascii="Verdana" w:hAnsi="Verdana" w:cs="Arial"/>
                <w:iCs/>
                <w:sz w:val="24"/>
                <w:szCs w:val="24"/>
              </w:rPr>
              <w:t>.</w:t>
            </w:r>
          </w:p>
          <w:p w14:paraId="5E5C782A" w14:textId="145D9287" w:rsidR="000B4F1D"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Oświadczam</w:t>
            </w:r>
            <w:r w:rsidR="007620CC" w:rsidRPr="00F5216E">
              <w:rPr>
                <w:rFonts w:ascii="Verdana" w:hAnsi="Verdana" w:cs="Arial"/>
                <w:sz w:val="24"/>
                <w:szCs w:val="24"/>
              </w:rPr>
              <w:t>y</w:t>
            </w:r>
            <w:r w:rsidRPr="00F5216E">
              <w:rPr>
                <w:rFonts w:ascii="Verdana" w:hAnsi="Verdana" w:cs="Arial"/>
                <w:sz w:val="24"/>
                <w:szCs w:val="24"/>
              </w:rPr>
              <w:t>, że zapoznaliśmy się z wymaganiami Zamawiająceg</w:t>
            </w:r>
            <w:r w:rsidR="00DB6FA9" w:rsidRPr="00F5216E">
              <w:rPr>
                <w:rFonts w:ascii="Verdana" w:hAnsi="Verdana" w:cs="Arial"/>
                <w:sz w:val="24"/>
                <w:szCs w:val="24"/>
              </w:rPr>
              <w:t>o</w:t>
            </w:r>
            <w:r w:rsidRPr="00F5216E">
              <w:rPr>
                <w:rFonts w:ascii="Verdana" w:hAnsi="Verdana" w:cs="Arial"/>
                <w:sz w:val="24"/>
                <w:szCs w:val="24"/>
              </w:rPr>
              <w:t xml:space="preserve"> dotyczącymi przedmiotu zamówienia zamieszczonymi w SWZ wraz z</w:t>
            </w:r>
            <w:r w:rsidR="009F17D6" w:rsidRPr="00F5216E">
              <w:rPr>
                <w:rFonts w:ascii="Verdana" w:hAnsi="Verdana" w:cs="Arial"/>
                <w:sz w:val="24"/>
                <w:szCs w:val="24"/>
              </w:rPr>
              <w:t> </w:t>
            </w:r>
            <w:r w:rsidRPr="00F5216E">
              <w:rPr>
                <w:rFonts w:ascii="Verdana" w:hAnsi="Verdana" w:cs="Arial"/>
                <w:sz w:val="24"/>
                <w:szCs w:val="24"/>
              </w:rPr>
              <w:t>załącznikami i nie wnosimy do nich żadnych zastrzeżeń.</w:t>
            </w:r>
            <w:r w:rsidR="004A4F35" w:rsidRPr="00F5216E">
              <w:rPr>
                <w:rFonts w:ascii="Verdana" w:hAnsi="Verdana" w:cs="Arial"/>
                <w:sz w:val="24"/>
                <w:szCs w:val="24"/>
              </w:rPr>
              <w:t xml:space="preserve"> Oświadczamy, że uzyskaliśmy wszelkie informacje niezbędne do prawidłowego przygotowania i złożenia niniejszej oferty.</w:t>
            </w:r>
            <w:r w:rsidR="007620CC" w:rsidRPr="00F5216E">
              <w:rPr>
                <w:rFonts w:ascii="Verdana" w:hAnsi="Verdana" w:cs="Arial"/>
                <w:sz w:val="24"/>
                <w:szCs w:val="24"/>
              </w:rPr>
              <w:t xml:space="preserve"> </w:t>
            </w:r>
            <w:r w:rsidR="007620CC" w:rsidRPr="00F5216E">
              <w:rPr>
                <w:rFonts w:ascii="Verdana" w:hAnsi="Verdana"/>
                <w:bCs/>
                <w:sz w:val="24"/>
                <w:szCs w:val="24"/>
              </w:rPr>
              <w:t xml:space="preserve">Oświadczamy, że zaoferowany </w:t>
            </w:r>
            <w:r w:rsidR="00EE33C7" w:rsidRPr="00F5216E">
              <w:rPr>
                <w:rFonts w:ascii="Verdana" w:hAnsi="Verdana"/>
                <w:bCs/>
                <w:sz w:val="24"/>
                <w:szCs w:val="24"/>
              </w:rPr>
              <w:t xml:space="preserve">przedmiot zamówienia </w:t>
            </w:r>
            <w:r w:rsidR="007620CC" w:rsidRPr="00F5216E">
              <w:rPr>
                <w:rFonts w:ascii="Verdana" w:hAnsi="Verdana"/>
                <w:bCs/>
                <w:sz w:val="24"/>
                <w:szCs w:val="24"/>
              </w:rPr>
              <w:t>spełnia minimalne wymogi określone przez Zamawiającego</w:t>
            </w:r>
            <w:r w:rsidR="0022603A">
              <w:rPr>
                <w:rFonts w:ascii="Verdana" w:hAnsi="Verdana"/>
                <w:bCs/>
                <w:sz w:val="24"/>
                <w:szCs w:val="24"/>
              </w:rPr>
              <w:t>.</w:t>
            </w:r>
          </w:p>
          <w:p w14:paraId="6D8FEAD3"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Oświadczamy, że uważamy się</w:t>
            </w:r>
            <w:r w:rsidR="00EB34AA" w:rsidRPr="00F5216E">
              <w:rPr>
                <w:rFonts w:ascii="Verdana" w:hAnsi="Verdana" w:cs="Arial"/>
                <w:iCs/>
                <w:sz w:val="24"/>
                <w:szCs w:val="24"/>
              </w:rPr>
              <w:t xml:space="preserve"> za związanych niniejszą ofertą przez okres wskazany w SWZ.</w:t>
            </w:r>
          </w:p>
          <w:p w14:paraId="4B3FDD24"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 xml:space="preserve">Oświadczamy, że zrealizujemy zamówienie zgodnie z SWZ i </w:t>
            </w:r>
            <w:r w:rsidR="007620CC" w:rsidRPr="00F5216E">
              <w:rPr>
                <w:rFonts w:ascii="Verdana" w:hAnsi="Verdana" w:cs="Arial"/>
                <w:sz w:val="24"/>
                <w:szCs w:val="24"/>
              </w:rPr>
              <w:t>p</w:t>
            </w:r>
            <w:r w:rsidRPr="00F5216E">
              <w:rPr>
                <w:rFonts w:ascii="Verdana" w:hAnsi="Verdana" w:cs="Arial"/>
                <w:sz w:val="24"/>
                <w:szCs w:val="24"/>
              </w:rPr>
              <w:t>rojektem umowy.</w:t>
            </w:r>
          </w:p>
          <w:p w14:paraId="7AB8CACD"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bCs/>
                <w:iCs/>
                <w:sz w:val="24"/>
                <w:szCs w:val="24"/>
              </w:rPr>
              <w:t>Oświadcza</w:t>
            </w:r>
            <w:r w:rsidR="007620CC" w:rsidRPr="00F5216E">
              <w:rPr>
                <w:rFonts w:ascii="Verdana" w:hAnsi="Verdana" w:cs="Arial"/>
                <w:bCs/>
                <w:iCs/>
                <w:sz w:val="24"/>
                <w:szCs w:val="24"/>
              </w:rPr>
              <w:t>m</w:t>
            </w:r>
            <w:r w:rsidRPr="00F5216E">
              <w:rPr>
                <w:rFonts w:ascii="Verdana" w:hAnsi="Verdana" w:cs="Arial"/>
                <w:bCs/>
                <w:iCs/>
                <w:sz w:val="24"/>
                <w:szCs w:val="24"/>
              </w:rPr>
              <w:t>y, że akceptujemy instrukcję użytkowania i korzystania z</w:t>
            </w:r>
            <w:r w:rsidR="009F17D6" w:rsidRPr="00F5216E">
              <w:rPr>
                <w:rFonts w:ascii="Verdana" w:hAnsi="Verdana" w:cs="Arial"/>
                <w:bCs/>
                <w:iCs/>
                <w:sz w:val="24"/>
                <w:szCs w:val="24"/>
              </w:rPr>
              <w:t> p</w:t>
            </w:r>
            <w:r w:rsidRPr="00F5216E">
              <w:rPr>
                <w:rFonts w:ascii="Verdana" w:hAnsi="Verdana" w:cs="Arial"/>
                <w:bCs/>
                <w:iCs/>
                <w:sz w:val="24"/>
                <w:szCs w:val="24"/>
              </w:rPr>
              <w:t xml:space="preserve">latformy </w:t>
            </w:r>
            <w:r w:rsidR="00D40A78" w:rsidRPr="00F5216E">
              <w:rPr>
                <w:rFonts w:ascii="Verdana" w:hAnsi="Verdana" w:cs="Arial"/>
                <w:bCs/>
                <w:iCs/>
                <w:sz w:val="24"/>
                <w:szCs w:val="24"/>
              </w:rPr>
              <w:t>z</w:t>
            </w:r>
            <w:r w:rsidR="007620CC" w:rsidRPr="00F5216E">
              <w:rPr>
                <w:rFonts w:ascii="Verdana" w:hAnsi="Verdana" w:cs="Arial"/>
                <w:bCs/>
                <w:iCs/>
                <w:sz w:val="24"/>
                <w:szCs w:val="24"/>
              </w:rPr>
              <w:t>akupowej</w:t>
            </w:r>
            <w:r w:rsidRPr="00F5216E">
              <w:rPr>
                <w:rFonts w:ascii="Verdana" w:hAnsi="Verdana" w:cs="Arial"/>
                <w:bCs/>
                <w:iCs/>
                <w:sz w:val="24"/>
                <w:szCs w:val="24"/>
              </w:rPr>
              <w:t xml:space="preserve">, zawierająca wiążące Wykonawcę informacje związane z korzystaniem z </w:t>
            </w:r>
            <w:r w:rsidR="00DB6FA9" w:rsidRPr="00F5216E">
              <w:rPr>
                <w:rFonts w:ascii="Verdana" w:hAnsi="Verdana" w:cs="Arial"/>
                <w:bCs/>
                <w:iCs/>
                <w:sz w:val="24"/>
                <w:szCs w:val="24"/>
              </w:rPr>
              <w:t>p</w:t>
            </w:r>
            <w:r w:rsidRPr="00F5216E">
              <w:rPr>
                <w:rFonts w:ascii="Verdana" w:hAnsi="Verdana" w:cs="Arial"/>
                <w:bCs/>
                <w:iCs/>
                <w:sz w:val="24"/>
                <w:szCs w:val="24"/>
              </w:rPr>
              <w:t>latformy w szczególności opis sposobu składania/zmiany/wycofania oferty w niniejszym postępowaniu.</w:t>
            </w:r>
          </w:p>
          <w:p w14:paraId="13ED145A" w14:textId="66BBF5AA"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sz w:val="24"/>
                <w:szCs w:val="24"/>
              </w:rPr>
              <w:t xml:space="preserve">Oświadczam/y, że informacje i dokumenty zawarte w </w:t>
            </w:r>
            <w:r w:rsidR="001E61CC" w:rsidRPr="00F5216E">
              <w:rPr>
                <w:rFonts w:ascii="Verdana" w:hAnsi="Verdana" w:cs="Arial"/>
                <w:sz w:val="24"/>
                <w:szCs w:val="24"/>
              </w:rPr>
              <w:t>o</w:t>
            </w:r>
            <w:r w:rsidRPr="00F5216E">
              <w:rPr>
                <w:rFonts w:ascii="Verdana" w:hAnsi="Verdana" w:cs="Arial"/>
                <w:sz w:val="24"/>
                <w:szCs w:val="24"/>
              </w:rPr>
              <w:t xml:space="preserve">fercie </w:t>
            </w:r>
            <w:r w:rsidR="009F17D6" w:rsidRPr="00F5216E">
              <w:rPr>
                <w:rFonts w:ascii="Verdana" w:hAnsi="Verdana" w:cs="Arial"/>
                <w:sz w:val="24"/>
                <w:szCs w:val="24"/>
              </w:rPr>
              <w:t xml:space="preserve">w plikach pod nazwą: </w:t>
            </w:r>
            <w:r w:rsidR="00DA350A">
              <w:rPr>
                <w:rFonts w:ascii="Verdana" w:hAnsi="Verdana" w:cs="Arial"/>
                <w:sz w:val="24"/>
                <w:szCs w:val="24"/>
              </w:rPr>
              <w:t>_________________</w:t>
            </w:r>
            <w:r w:rsidR="009F17D6" w:rsidRPr="00F5216E">
              <w:rPr>
                <w:rFonts w:ascii="Verdana" w:hAnsi="Verdana" w:cs="Arial"/>
                <w:sz w:val="24"/>
                <w:szCs w:val="24"/>
              </w:rPr>
              <w:t xml:space="preserve"> </w:t>
            </w:r>
            <w:r w:rsidRPr="00F5216E">
              <w:rPr>
                <w:rFonts w:ascii="Verdana" w:hAnsi="Verdana" w:cs="Arial"/>
                <w:sz w:val="24"/>
                <w:szCs w:val="24"/>
              </w:rPr>
              <w:t xml:space="preserve">stanowią tajemnicę przedsiębiorstwa w rozumieniu przepisów o zwalczaniu nieuczciwej konkurencji i zastrzegamy, że nie mogą być one udostępniane. Informacje i dokumenty zawarte </w:t>
            </w:r>
            <w:r w:rsidR="006A379C" w:rsidRPr="00F5216E">
              <w:rPr>
                <w:rFonts w:ascii="Verdana" w:hAnsi="Verdana" w:cs="Arial"/>
                <w:sz w:val="24"/>
                <w:szCs w:val="24"/>
              </w:rPr>
              <w:t>w pozostałych plikach</w:t>
            </w:r>
            <w:r w:rsidRPr="00F5216E">
              <w:rPr>
                <w:rFonts w:ascii="Verdana" w:hAnsi="Verdana" w:cs="Arial"/>
                <w:sz w:val="24"/>
                <w:szCs w:val="24"/>
              </w:rPr>
              <w:t xml:space="preserve"> </w:t>
            </w:r>
            <w:r w:rsidR="001E61CC" w:rsidRPr="00F5216E">
              <w:rPr>
                <w:rFonts w:ascii="Verdana" w:hAnsi="Verdana" w:cs="Arial"/>
                <w:sz w:val="24"/>
                <w:szCs w:val="24"/>
              </w:rPr>
              <w:t>o</w:t>
            </w:r>
            <w:r w:rsidRPr="00F5216E">
              <w:rPr>
                <w:rFonts w:ascii="Verdana" w:hAnsi="Verdana" w:cs="Arial"/>
                <w:sz w:val="24"/>
                <w:szCs w:val="24"/>
              </w:rPr>
              <w:t>ferty są jawne.</w:t>
            </w:r>
            <w:r w:rsidR="00EE33C7" w:rsidRPr="00F5216E">
              <w:rPr>
                <w:rFonts w:ascii="Verdana" w:hAnsi="Verdana" w:cs="Arial"/>
                <w:sz w:val="24"/>
                <w:szCs w:val="24"/>
              </w:rPr>
              <w:t xml:space="preserve"> </w:t>
            </w:r>
          </w:p>
          <w:p w14:paraId="550C4877" w14:textId="5344DD5D" w:rsidR="00EE33C7" w:rsidRPr="00F5216E" w:rsidRDefault="00A66710" w:rsidP="00F5216E">
            <w:pPr>
              <w:pStyle w:val="Akapitzlist"/>
              <w:tabs>
                <w:tab w:val="left" w:pos="595"/>
              </w:tabs>
              <w:spacing w:before="0" w:after="0" w:line="360" w:lineRule="auto"/>
              <w:ind w:left="595" w:right="57"/>
              <w:rPr>
                <w:rFonts w:ascii="Verdana" w:hAnsi="Verdana" w:cs="Arial"/>
                <w:iCs/>
                <w:sz w:val="24"/>
                <w:szCs w:val="24"/>
              </w:rPr>
            </w:pPr>
            <w:r w:rsidRPr="00F5216E">
              <w:rPr>
                <w:rFonts w:ascii="Verdana" w:hAnsi="Verdana" w:cs="Arial"/>
                <w:i/>
                <w:sz w:val="24"/>
                <w:szCs w:val="24"/>
              </w:rPr>
              <w:t xml:space="preserve">(W przypadku utajnienia </w:t>
            </w:r>
            <w:r w:rsidR="00834946" w:rsidRPr="00F5216E">
              <w:rPr>
                <w:rFonts w:ascii="Verdana" w:hAnsi="Verdana" w:cs="Arial"/>
                <w:i/>
                <w:sz w:val="24"/>
                <w:szCs w:val="24"/>
              </w:rPr>
              <w:t xml:space="preserve">części </w:t>
            </w:r>
            <w:r w:rsidRPr="00F5216E">
              <w:rPr>
                <w:rFonts w:ascii="Verdana" w:hAnsi="Verdana" w:cs="Arial"/>
                <w:i/>
                <w:sz w:val="24"/>
                <w:szCs w:val="24"/>
              </w:rPr>
              <w:t xml:space="preserve">oferty Wykonawca zobowiązany jest wykazać, </w:t>
            </w:r>
            <w:r w:rsidR="00834946" w:rsidRPr="00F5216E">
              <w:rPr>
                <w:rFonts w:ascii="Verdana" w:hAnsi="Verdana" w:cs="Arial"/>
                <w:i/>
                <w:sz w:val="24"/>
                <w:szCs w:val="24"/>
              </w:rPr>
              <w:t>że</w:t>
            </w:r>
            <w:r w:rsidRPr="00F5216E">
              <w:rPr>
                <w:rFonts w:ascii="Verdana" w:hAnsi="Verdana"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bCs/>
                <w:sz w:val="24"/>
                <w:szCs w:val="24"/>
              </w:rPr>
              <w:t>Zobowiązujemy się dotrzymać wskazanego terminu realizacji</w:t>
            </w:r>
            <w:r w:rsidR="00A859CF" w:rsidRPr="00F5216E">
              <w:rPr>
                <w:rFonts w:ascii="Verdana" w:hAnsi="Verdana"/>
                <w:bCs/>
                <w:sz w:val="24"/>
                <w:szCs w:val="24"/>
              </w:rPr>
              <w:t xml:space="preserve"> </w:t>
            </w:r>
            <w:r w:rsidRPr="00F5216E">
              <w:rPr>
                <w:rFonts w:ascii="Verdana" w:hAnsi="Verdana"/>
                <w:bCs/>
                <w:sz w:val="24"/>
                <w:szCs w:val="24"/>
              </w:rPr>
              <w:t>zamówienia.</w:t>
            </w:r>
          </w:p>
          <w:p w14:paraId="47C8B812" w14:textId="77777777" w:rsidR="007F38D7"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bCs/>
                <w:sz w:val="24"/>
                <w:szCs w:val="24"/>
              </w:rPr>
              <w:t xml:space="preserve">Pod groźbą odpowiedzialności karnej oświadczamy, </w:t>
            </w:r>
            <w:r w:rsidR="00DB6FA9" w:rsidRPr="00F5216E">
              <w:rPr>
                <w:rFonts w:ascii="Verdana" w:hAnsi="Verdana"/>
                <w:bCs/>
                <w:sz w:val="24"/>
                <w:szCs w:val="24"/>
              </w:rPr>
              <w:t>że</w:t>
            </w:r>
            <w:r w:rsidRPr="00F5216E">
              <w:rPr>
                <w:rFonts w:ascii="Verdana" w:hAnsi="Verdana"/>
                <w:bCs/>
                <w:sz w:val="24"/>
                <w:szCs w:val="24"/>
              </w:rPr>
              <w:t xml:space="preserve"> wszystkie załączone do oferty dokumenty i złożone oświadczenia opisują stan faktyczny i prawny, aktualny na dzień składania ofert (art. 297 kk).</w:t>
            </w:r>
          </w:p>
          <w:p w14:paraId="35B2A270" w14:textId="554B60AD" w:rsidR="00A66710" w:rsidRPr="00F5216E" w:rsidRDefault="00A66710" w:rsidP="00F5216E">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F5216E">
              <w:rPr>
                <w:rFonts w:ascii="Verdana" w:hAnsi="Verdana" w:cs="Arial"/>
                <w:iCs/>
                <w:sz w:val="24"/>
                <w:szCs w:val="24"/>
              </w:rPr>
              <w:t>Składając niniejszą ofertę, zgodnie z art. 225 ust. 1 ustawy Pzp informuję,</w:t>
            </w:r>
            <w:r w:rsidR="001E61CC" w:rsidRPr="00F5216E">
              <w:rPr>
                <w:rFonts w:ascii="Verdana" w:hAnsi="Verdana" w:cs="Arial"/>
                <w:iCs/>
                <w:sz w:val="24"/>
                <w:szCs w:val="24"/>
              </w:rPr>
              <w:t xml:space="preserve"> </w:t>
            </w:r>
            <w:r w:rsidRPr="00F5216E">
              <w:rPr>
                <w:rFonts w:ascii="Verdana" w:hAnsi="Verdana" w:cs="Arial"/>
                <w:iCs/>
                <w:sz w:val="24"/>
                <w:szCs w:val="24"/>
              </w:rPr>
              <w:t>że wybór oferty</w:t>
            </w:r>
            <w:r w:rsidR="00834946" w:rsidRPr="00F5216E">
              <w:rPr>
                <w:rFonts w:ascii="Verdana" w:hAnsi="Verdana" w:cs="Arial"/>
                <w:iCs/>
                <w:sz w:val="24"/>
                <w:szCs w:val="24"/>
              </w:rPr>
              <w:t xml:space="preserve"> (zaznaczyć właściwe)</w:t>
            </w:r>
            <w:r w:rsidRPr="00F5216E">
              <w:rPr>
                <w:rFonts w:ascii="Verdana" w:hAnsi="Verdana" w:cs="Arial"/>
                <w:iCs/>
                <w:sz w:val="24"/>
                <w:szCs w:val="24"/>
              </w:rPr>
              <w:t>:</w:t>
            </w:r>
          </w:p>
          <w:p w14:paraId="451C6995" w14:textId="1927C9A0" w:rsidR="00A66710" w:rsidRPr="00F5216E" w:rsidRDefault="008C6BF9" w:rsidP="00F5216E">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06728349"/>
                <w14:checkbox>
                  <w14:checked w14:val="0"/>
                  <w14:checkedState w14:val="2612" w14:font="MS Gothic"/>
                  <w14:uncheckedState w14:val="2610" w14:font="MS Gothic"/>
                </w14:checkbox>
              </w:sdtPr>
              <w:sdtEndPr/>
              <w:sdtContent>
                <w:r w:rsidR="00834946" w:rsidRPr="00F5216E">
                  <w:rPr>
                    <w:rFonts w:ascii="Segoe UI Symbol" w:eastAsia="MS Gothic" w:hAnsi="Segoe UI Symbol" w:cs="Segoe UI Symbol"/>
                    <w:b/>
                    <w:bCs/>
                    <w:sz w:val="24"/>
                    <w:szCs w:val="24"/>
                  </w:rPr>
                  <w:t>☐</w:t>
                </w:r>
              </w:sdtContent>
            </w:sdt>
            <w:r w:rsidR="001E61CC" w:rsidRPr="00F5216E">
              <w:rPr>
                <w:rFonts w:ascii="Verdana" w:hAnsi="Verdana" w:cs="Arial"/>
                <w:b/>
                <w:bCs/>
                <w:sz w:val="24"/>
                <w:szCs w:val="24"/>
              </w:rPr>
              <w:t xml:space="preserve"> </w:t>
            </w:r>
            <w:r w:rsidR="00A66710" w:rsidRPr="00F5216E">
              <w:rPr>
                <w:rFonts w:ascii="Verdana" w:hAnsi="Verdana" w:cs="Arial"/>
                <w:b/>
                <w:iCs/>
                <w:sz w:val="24"/>
                <w:szCs w:val="24"/>
              </w:rPr>
              <w:t xml:space="preserve">nie będzie </w:t>
            </w:r>
            <w:r w:rsidR="00A66710" w:rsidRPr="00F5216E">
              <w:rPr>
                <w:rFonts w:ascii="Verdana" w:hAnsi="Verdana" w:cs="Arial"/>
                <w:b/>
                <w:bCs/>
                <w:iCs/>
                <w:sz w:val="24"/>
                <w:szCs w:val="24"/>
              </w:rPr>
              <w:t>prowadzić</w:t>
            </w:r>
            <w:r w:rsidR="00A66710" w:rsidRPr="00F5216E">
              <w:rPr>
                <w:rFonts w:ascii="Verdana" w:hAnsi="Verdana" w:cs="Arial"/>
                <w:iCs/>
                <w:sz w:val="24"/>
                <w:szCs w:val="24"/>
              </w:rPr>
              <w:t xml:space="preserve"> do powstania obowiązku podatkowego po stronie Zamawiającego, zgodnie z</w:t>
            </w:r>
            <w:r w:rsidR="00CF5FED" w:rsidRPr="00F5216E">
              <w:rPr>
                <w:rFonts w:ascii="Verdana" w:hAnsi="Verdana" w:cs="Arial"/>
                <w:iCs/>
                <w:sz w:val="24"/>
                <w:szCs w:val="24"/>
              </w:rPr>
              <w:t xml:space="preserve"> </w:t>
            </w:r>
            <w:r w:rsidR="00A66710" w:rsidRPr="00F5216E">
              <w:rPr>
                <w:rFonts w:ascii="Verdana" w:hAnsi="Verdana" w:cs="Arial"/>
                <w:iCs/>
                <w:sz w:val="24"/>
                <w:szCs w:val="24"/>
              </w:rPr>
              <w:t>przepisami o podatku od towarów i</w:t>
            </w:r>
            <w:r w:rsidR="001E61CC" w:rsidRPr="00F5216E">
              <w:rPr>
                <w:rFonts w:ascii="Verdana" w:hAnsi="Verdana" w:cs="Arial"/>
                <w:iCs/>
                <w:sz w:val="24"/>
                <w:szCs w:val="24"/>
              </w:rPr>
              <w:t> </w:t>
            </w:r>
            <w:r w:rsidR="00A66710" w:rsidRPr="00F5216E">
              <w:rPr>
                <w:rFonts w:ascii="Verdana" w:hAnsi="Verdana" w:cs="Arial"/>
                <w:iCs/>
                <w:sz w:val="24"/>
                <w:szCs w:val="24"/>
              </w:rPr>
              <w:t>usług, który miałby obowiązek rozliczyć</w:t>
            </w:r>
            <w:r w:rsidR="006B1400" w:rsidRPr="00F5216E">
              <w:rPr>
                <w:rFonts w:ascii="Verdana" w:hAnsi="Verdana" w:cs="Arial"/>
                <w:iCs/>
                <w:sz w:val="24"/>
                <w:szCs w:val="24"/>
              </w:rPr>
              <w:t>.</w:t>
            </w:r>
          </w:p>
          <w:p w14:paraId="3FC1FC00" w14:textId="4D6AD5D0" w:rsidR="00AB0B9B" w:rsidRPr="00F5216E" w:rsidRDefault="008C6BF9" w:rsidP="00F5216E">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65389112"/>
                <w14:checkbox>
                  <w14:checked w14:val="0"/>
                  <w14:checkedState w14:val="2612" w14:font="MS Gothic"/>
                  <w14:uncheckedState w14:val="2610" w14:font="MS Gothic"/>
                </w14:checkbox>
              </w:sdtPr>
              <w:sdtEndPr/>
              <w:sdtContent>
                <w:r w:rsidR="00A859CF" w:rsidRPr="00F5216E">
                  <w:rPr>
                    <w:rFonts w:ascii="Segoe UI Symbol" w:eastAsia="MS Gothic" w:hAnsi="Segoe UI Symbol" w:cs="Segoe UI Symbol"/>
                    <w:b/>
                    <w:bCs/>
                    <w:sz w:val="24"/>
                    <w:szCs w:val="24"/>
                  </w:rPr>
                  <w:t>☐</w:t>
                </w:r>
              </w:sdtContent>
            </w:sdt>
            <w:r w:rsidR="001E61CC" w:rsidRPr="00F5216E">
              <w:rPr>
                <w:rFonts w:ascii="Verdana" w:hAnsi="Verdana" w:cs="Arial"/>
                <w:b/>
                <w:bCs/>
                <w:sz w:val="24"/>
                <w:szCs w:val="24"/>
              </w:rPr>
              <w:t xml:space="preserve"> </w:t>
            </w:r>
            <w:r w:rsidR="00A66710" w:rsidRPr="00F5216E">
              <w:rPr>
                <w:rFonts w:ascii="Verdana" w:hAnsi="Verdana" w:cs="Arial"/>
                <w:b/>
                <w:iCs/>
                <w:sz w:val="24"/>
                <w:szCs w:val="24"/>
              </w:rPr>
              <w:t xml:space="preserve">będzie </w:t>
            </w:r>
            <w:r w:rsidR="00A66710" w:rsidRPr="00F5216E">
              <w:rPr>
                <w:rFonts w:ascii="Verdana" w:hAnsi="Verdana" w:cs="Arial"/>
                <w:b/>
                <w:bCs/>
                <w:iCs/>
                <w:sz w:val="24"/>
                <w:szCs w:val="24"/>
              </w:rPr>
              <w:t>prowadzić</w:t>
            </w:r>
            <w:r w:rsidR="00A66710" w:rsidRPr="00F5216E">
              <w:rPr>
                <w:rFonts w:ascii="Verdana" w:hAnsi="Verdana" w:cs="Arial"/>
                <w:iCs/>
                <w:sz w:val="24"/>
                <w:szCs w:val="24"/>
              </w:rPr>
              <w:t xml:space="preserve"> do powstania u Zamawiającego obowiązku podatkowego następujących towarów/usług:</w:t>
            </w:r>
          </w:p>
          <w:p w14:paraId="3D6BB4F2" w14:textId="2A9C1025" w:rsidR="006B1400" w:rsidRPr="00F5216E" w:rsidRDefault="00AB0B9B" w:rsidP="00F5216E">
            <w:pPr>
              <w:tabs>
                <w:tab w:val="left" w:pos="360"/>
                <w:tab w:val="left" w:pos="595"/>
              </w:tabs>
              <w:suppressAutoHyphens/>
              <w:spacing w:line="360" w:lineRule="auto"/>
              <w:ind w:left="595" w:right="57"/>
              <w:contextualSpacing/>
              <w:jc w:val="both"/>
              <w:rPr>
                <w:rFonts w:ascii="Verdana" w:hAnsi="Verdana"/>
                <w:sz w:val="24"/>
                <w:szCs w:val="24"/>
              </w:rPr>
            </w:pPr>
            <w:r w:rsidRPr="00F5216E">
              <w:rPr>
                <w:rFonts w:ascii="Verdana" w:hAnsi="Verdana"/>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2A72231F" w14:textId="77777777" w:rsidR="00834946" w:rsidRPr="00F5216E" w:rsidRDefault="00A66710" w:rsidP="00F5216E">
            <w:pPr>
              <w:tabs>
                <w:tab w:val="left" w:pos="595"/>
              </w:tabs>
              <w:spacing w:line="360" w:lineRule="auto"/>
              <w:ind w:left="595" w:right="57" w:hanging="595"/>
              <w:contextualSpacing/>
              <w:jc w:val="both"/>
              <w:rPr>
                <w:rFonts w:ascii="Verdana" w:eastAsia="Times New Roman" w:hAnsi="Verdana" w:cs="Tahoma"/>
                <w:bCs/>
                <w:i/>
                <w:iCs/>
                <w:sz w:val="24"/>
                <w:szCs w:val="24"/>
                <w:lang w:eastAsia="pl-PL"/>
              </w:rPr>
            </w:pPr>
            <w:r w:rsidRPr="00F5216E">
              <w:rPr>
                <w:rFonts w:ascii="Verdana" w:eastAsia="Times New Roman" w:hAnsi="Verdana" w:cs="Tahoma"/>
                <w:bCs/>
                <w:sz w:val="24"/>
                <w:szCs w:val="24"/>
                <w:lang w:eastAsia="pl-PL"/>
              </w:rPr>
              <w:t>……………………………………………………………</w:t>
            </w:r>
            <w:r w:rsidR="00834946" w:rsidRPr="00F5216E">
              <w:rPr>
                <w:rFonts w:ascii="Verdana" w:eastAsia="Times New Roman" w:hAnsi="Verdana" w:cs="Tahoma"/>
                <w:bCs/>
                <w:sz w:val="24"/>
                <w:szCs w:val="24"/>
                <w:lang w:eastAsia="pl-PL"/>
              </w:rPr>
              <w:t xml:space="preserve"> </w:t>
            </w:r>
            <w:r w:rsidR="00834946" w:rsidRPr="00F5216E">
              <w:rPr>
                <w:rFonts w:ascii="Verdana" w:eastAsia="Times New Roman" w:hAnsi="Verdana" w:cs="Tahoma"/>
                <w:bCs/>
                <w:i/>
                <w:iCs/>
                <w:sz w:val="24"/>
                <w:szCs w:val="24"/>
                <w:lang w:eastAsia="pl-PL"/>
              </w:rPr>
              <w:t xml:space="preserve">nazwa towaru/usług                               </w:t>
            </w:r>
          </w:p>
          <w:p w14:paraId="50C04C2B" w14:textId="091794B0" w:rsidR="00834946" w:rsidRPr="00F5216E" w:rsidRDefault="00A66710"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 zł netto</w:t>
            </w:r>
            <w:r w:rsidR="00DF382E" w:rsidRPr="00F5216E">
              <w:rPr>
                <w:rFonts w:ascii="Verdana" w:eastAsia="Times New Roman" w:hAnsi="Verdana" w:cs="Tahoma"/>
                <w:bCs/>
                <w:sz w:val="24"/>
                <w:szCs w:val="24"/>
                <w:lang w:eastAsia="pl-PL"/>
              </w:rPr>
              <w:t xml:space="preserve"> (</w:t>
            </w:r>
            <w:r w:rsidR="00DF382E" w:rsidRPr="00F5216E">
              <w:rPr>
                <w:rFonts w:ascii="Verdana" w:eastAsia="Times New Roman" w:hAnsi="Verdana" w:cs="Tahoma"/>
                <w:bCs/>
                <w:i/>
                <w:iCs/>
                <w:sz w:val="24"/>
                <w:szCs w:val="24"/>
                <w:lang w:eastAsia="pl-PL"/>
              </w:rPr>
              <w:t>wartość bez VAT)</w:t>
            </w:r>
          </w:p>
          <w:p w14:paraId="131B1C8A" w14:textId="77777777" w:rsidR="00DF382E" w:rsidRPr="00F5216E" w:rsidRDefault="00DF382E"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 xml:space="preserve">………………………………………………………….. wskazanie stawki podatku VAT, </w:t>
            </w:r>
          </w:p>
          <w:p w14:paraId="4EA1B307" w14:textId="68D3EAB1" w:rsidR="00DF382E" w:rsidRPr="00F5216E" w:rsidRDefault="00DF382E" w:rsidP="00F5216E">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F5216E">
              <w:rPr>
                <w:rFonts w:ascii="Verdana" w:eastAsia="Times New Roman" w:hAnsi="Verdana" w:cs="Tahoma"/>
                <w:bCs/>
                <w:sz w:val="24"/>
                <w:szCs w:val="24"/>
                <w:lang w:eastAsia="pl-PL"/>
              </w:rPr>
              <w:t>która zgodnie z wiedzą Wykonawcy będzie miała zastosowani</w:t>
            </w:r>
            <w:r w:rsidR="00752B2F" w:rsidRPr="00F5216E">
              <w:rPr>
                <w:rFonts w:ascii="Verdana" w:eastAsia="Times New Roman" w:hAnsi="Verdana" w:cs="Tahoma"/>
                <w:bCs/>
                <w:sz w:val="24"/>
                <w:szCs w:val="24"/>
                <w:lang w:eastAsia="pl-PL"/>
              </w:rPr>
              <w:t>e</w:t>
            </w:r>
            <w:r w:rsidRPr="00F5216E">
              <w:rPr>
                <w:rFonts w:ascii="Verdana" w:eastAsia="Times New Roman" w:hAnsi="Verdana" w:cs="Tahoma"/>
                <w:bCs/>
                <w:sz w:val="24"/>
                <w:szCs w:val="24"/>
                <w:lang w:eastAsia="pl-PL"/>
              </w:rPr>
              <w:t>.</w:t>
            </w:r>
          </w:p>
          <w:p w14:paraId="20501D65" w14:textId="77777777" w:rsidR="00A66710" w:rsidRPr="00F5216E" w:rsidRDefault="00A66710" w:rsidP="00F5216E">
            <w:pPr>
              <w:tabs>
                <w:tab w:val="left" w:pos="360"/>
                <w:tab w:val="left" w:pos="595"/>
              </w:tabs>
              <w:suppressAutoHyphens/>
              <w:spacing w:line="360" w:lineRule="auto"/>
              <w:ind w:left="595" w:right="57" w:hanging="595"/>
              <w:contextualSpacing/>
              <w:jc w:val="both"/>
              <w:rPr>
                <w:rFonts w:ascii="Verdana" w:hAnsi="Verdana" w:cs="Arial"/>
                <w:iCs/>
                <w:sz w:val="24"/>
                <w:szCs w:val="24"/>
              </w:rPr>
            </w:pPr>
          </w:p>
          <w:p w14:paraId="3C8465B0" w14:textId="016EC0B8" w:rsidR="00A66710" w:rsidRPr="00F5216E" w:rsidRDefault="00A66710" w:rsidP="00F5216E">
            <w:pPr>
              <w:tabs>
                <w:tab w:val="num" w:pos="426"/>
                <w:tab w:val="left" w:pos="595"/>
              </w:tabs>
              <w:spacing w:line="360" w:lineRule="auto"/>
              <w:ind w:right="57"/>
              <w:contextualSpacing/>
              <w:jc w:val="both"/>
              <w:rPr>
                <w:rFonts w:ascii="Verdana" w:eastAsia="Times New Roman" w:hAnsi="Verdana" w:cs="Arial"/>
                <w:b/>
                <w:bCs/>
                <w:i/>
                <w:sz w:val="24"/>
                <w:szCs w:val="24"/>
                <w:u w:val="single"/>
                <w:lang w:eastAsia="pl-PL"/>
              </w:rPr>
            </w:pPr>
            <w:r w:rsidRPr="00F5216E">
              <w:rPr>
                <w:rFonts w:ascii="Verdana" w:eastAsia="Times New Roman" w:hAnsi="Verdana" w:cs="Arial"/>
                <w:iCs/>
                <w:sz w:val="24"/>
                <w:szCs w:val="24"/>
                <w:lang w:eastAsia="pl-PL"/>
              </w:rPr>
              <w:t>Brak zaznaczenia będzie oznaczał, że wybór oferty Wykonawcy, nie będzie prowadził do powstania u Zamawiającego obowiązku podatkowego</w:t>
            </w:r>
            <w:r w:rsidR="002C1B73" w:rsidRPr="00F5216E">
              <w:rPr>
                <w:rFonts w:ascii="Verdana" w:eastAsia="Times New Roman" w:hAnsi="Verdana" w:cs="Arial"/>
                <w:iCs/>
                <w:sz w:val="24"/>
                <w:szCs w:val="24"/>
                <w:lang w:eastAsia="pl-PL"/>
              </w:rPr>
              <w:t>.</w:t>
            </w:r>
          </w:p>
          <w:p w14:paraId="08AAC29B" w14:textId="77777777" w:rsidR="00AB0B9B" w:rsidRPr="00F5216E" w:rsidRDefault="00AB0B9B" w:rsidP="00F5216E">
            <w:pPr>
              <w:pStyle w:val="Bezodstpw"/>
              <w:tabs>
                <w:tab w:val="left" w:pos="595"/>
              </w:tabs>
              <w:spacing w:line="360" w:lineRule="auto"/>
              <w:ind w:right="57"/>
              <w:contextualSpacing/>
              <w:jc w:val="both"/>
              <w:rPr>
                <w:rFonts w:ascii="Verdana" w:hAnsi="Verdana"/>
                <w:b/>
                <w:sz w:val="24"/>
                <w:szCs w:val="24"/>
                <w:u w:val="single"/>
              </w:rPr>
            </w:pPr>
          </w:p>
          <w:p w14:paraId="4468A675" w14:textId="77777777" w:rsidR="008F54DD" w:rsidRPr="00F5216E" w:rsidRDefault="00A66710" w:rsidP="00F5216E">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F5216E">
              <w:rPr>
                <w:rFonts w:ascii="Verdana" w:hAnsi="Verdana" w:cs="Arial"/>
                <w:bCs/>
                <w:sz w:val="24"/>
                <w:szCs w:val="24"/>
              </w:rPr>
              <w:t>Oświadczam, że wypełniłem obowiązki informacyjne przewidziane w</w:t>
            </w:r>
            <w:r w:rsidR="009F17D6" w:rsidRPr="00F5216E">
              <w:rPr>
                <w:rFonts w:ascii="Verdana" w:hAnsi="Verdana" w:cs="Arial"/>
                <w:bCs/>
                <w:sz w:val="24"/>
                <w:szCs w:val="24"/>
              </w:rPr>
              <w:t> </w:t>
            </w:r>
            <w:r w:rsidRPr="00F5216E">
              <w:rPr>
                <w:rFonts w:ascii="Verdana" w:hAnsi="Verdana" w:cs="Arial"/>
                <w:bCs/>
                <w:sz w:val="24"/>
                <w:szCs w:val="24"/>
              </w:rPr>
              <w:t>art. 13 lub art. 14 RODO wobec osób fizycznych, od których dane osobowe bezpośrednio lub pośrednio pozyskałem w celu ubiegania się o udzielenie zamówienia publicznego w niniejszym postępowaniu*</w:t>
            </w:r>
            <w:r w:rsidR="001E61CC" w:rsidRPr="00F5216E">
              <w:rPr>
                <w:rFonts w:ascii="Verdana" w:hAnsi="Verdana"/>
                <w:bCs/>
                <w:sz w:val="24"/>
                <w:szCs w:val="24"/>
              </w:rPr>
              <w:t xml:space="preserve"> </w:t>
            </w:r>
          </w:p>
          <w:p w14:paraId="27A218D8" w14:textId="62A739FE" w:rsidR="00A66710" w:rsidRPr="00F5216E" w:rsidRDefault="00A66710" w:rsidP="00F5216E">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F5216E">
              <w:rPr>
                <w:rFonts w:ascii="Verdana" w:hAnsi="Verdana" w:cs="Arial"/>
                <w:bCs/>
                <w:i/>
                <w:sz w:val="24"/>
                <w:szCs w:val="24"/>
              </w:rPr>
              <w:t>*</w:t>
            </w:r>
            <w:r w:rsidRPr="00F5216E">
              <w:rPr>
                <w:rFonts w:ascii="Verdana" w:hAnsi="Verdana"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F5216E" w:rsidRDefault="00EC1850" w:rsidP="00F5216E">
            <w:pPr>
              <w:pStyle w:val="Bezodstpw"/>
              <w:tabs>
                <w:tab w:val="left" w:pos="595"/>
              </w:tabs>
              <w:suppressAutoHyphens/>
              <w:autoSpaceDN w:val="0"/>
              <w:spacing w:line="360" w:lineRule="auto"/>
              <w:ind w:right="57"/>
              <w:contextualSpacing/>
              <w:jc w:val="both"/>
              <w:textAlignment w:val="baseline"/>
              <w:rPr>
                <w:rFonts w:ascii="Verdana" w:hAnsi="Verdana" w:cs="Arial"/>
                <w:b/>
                <w:iCs/>
                <w:sz w:val="24"/>
                <w:szCs w:val="24"/>
              </w:rPr>
            </w:pPr>
          </w:p>
          <w:p w14:paraId="02534F4C" w14:textId="08F307C7" w:rsidR="00A859CF" w:rsidRPr="00F5216E" w:rsidRDefault="001E61CC" w:rsidP="00F5216E">
            <w:pPr>
              <w:pStyle w:val="Bezodstpw"/>
              <w:tabs>
                <w:tab w:val="left" w:pos="595"/>
              </w:tabs>
              <w:suppressAutoHyphens/>
              <w:autoSpaceDN w:val="0"/>
              <w:spacing w:line="360" w:lineRule="auto"/>
              <w:ind w:left="595" w:right="57" w:hanging="595"/>
              <w:contextualSpacing/>
              <w:jc w:val="both"/>
              <w:textAlignment w:val="baseline"/>
              <w:rPr>
                <w:rFonts w:ascii="Verdana" w:hAnsi="Verdana"/>
                <w:b/>
                <w:iCs/>
                <w:sz w:val="24"/>
                <w:szCs w:val="24"/>
              </w:rPr>
            </w:pPr>
            <w:r w:rsidRPr="00F5216E">
              <w:rPr>
                <w:rFonts w:ascii="Verdana" w:hAnsi="Verdana" w:cs="Arial"/>
                <w:b/>
                <w:iCs/>
                <w:sz w:val="24"/>
                <w:szCs w:val="24"/>
              </w:rPr>
              <w:t>ZOBOWIĄZANIE W PRZYPADKU PRZYZNANIA ZAMÓWIENIA.</w:t>
            </w:r>
          </w:p>
          <w:p w14:paraId="0020D109" w14:textId="2579B8A7" w:rsidR="001E61CC" w:rsidRPr="00F5216E" w:rsidRDefault="001E61CC" w:rsidP="00F5216E">
            <w:pPr>
              <w:pStyle w:val="Bezodstpw"/>
              <w:numPr>
                <w:ilvl w:val="0"/>
                <w:numId w:val="47"/>
              </w:numPr>
              <w:tabs>
                <w:tab w:val="left" w:pos="456"/>
              </w:tabs>
              <w:suppressAutoHyphens/>
              <w:autoSpaceDN w:val="0"/>
              <w:spacing w:line="360" w:lineRule="auto"/>
              <w:ind w:left="456" w:right="57" w:hanging="567"/>
              <w:contextualSpacing/>
              <w:jc w:val="both"/>
              <w:textAlignment w:val="baseline"/>
              <w:rPr>
                <w:rFonts w:ascii="Verdana" w:hAnsi="Verdana"/>
                <w:bCs/>
                <w:sz w:val="24"/>
                <w:szCs w:val="24"/>
              </w:rPr>
            </w:pPr>
            <w:r w:rsidRPr="00F5216E">
              <w:rPr>
                <w:rFonts w:ascii="Verdana" w:hAnsi="Verdana"/>
                <w:bCs/>
                <w:sz w:val="24"/>
                <w:szCs w:val="24"/>
              </w:rPr>
              <w:t>Akceptuj</w:t>
            </w:r>
            <w:r w:rsidR="008F54DD" w:rsidRPr="00F5216E">
              <w:rPr>
                <w:rFonts w:ascii="Verdana" w:hAnsi="Verdana"/>
                <w:bCs/>
                <w:sz w:val="24"/>
                <w:szCs w:val="24"/>
              </w:rPr>
              <w:t>emy</w:t>
            </w:r>
            <w:r w:rsidR="00335FBC" w:rsidRPr="00F5216E">
              <w:rPr>
                <w:rFonts w:ascii="Verdana" w:hAnsi="Verdana"/>
                <w:bCs/>
                <w:sz w:val="24"/>
                <w:szCs w:val="24"/>
              </w:rPr>
              <w:t xml:space="preserve"> proponowany przez Zamawiającego projekt umowy, który zobowiązuje</w:t>
            </w:r>
            <w:r w:rsidR="008F54DD" w:rsidRPr="00F5216E">
              <w:rPr>
                <w:rFonts w:ascii="Verdana" w:hAnsi="Verdana"/>
                <w:bCs/>
                <w:sz w:val="24"/>
                <w:szCs w:val="24"/>
              </w:rPr>
              <w:t>my</w:t>
            </w:r>
            <w:r w:rsidR="00335FBC" w:rsidRPr="00F5216E">
              <w:rPr>
                <w:rFonts w:ascii="Verdana" w:hAnsi="Verdana"/>
                <w:bCs/>
                <w:sz w:val="24"/>
                <w:szCs w:val="24"/>
              </w:rPr>
              <w:t xml:space="preserve"> się podpisać w miejscu i terminie wskazanym przez Zamawiającego</w:t>
            </w:r>
            <w:r w:rsidR="00B37BB6" w:rsidRPr="00F5216E">
              <w:rPr>
                <w:rFonts w:ascii="Verdana" w:hAnsi="Verdana"/>
                <w:bCs/>
                <w:sz w:val="24"/>
                <w:szCs w:val="24"/>
              </w:rPr>
              <w:t>.</w:t>
            </w:r>
          </w:p>
          <w:p w14:paraId="4B7917EA" w14:textId="036C7FD1" w:rsidR="008F54DD" w:rsidRPr="00F5216E" w:rsidRDefault="00B37BB6" w:rsidP="00F5216E">
            <w:pPr>
              <w:pStyle w:val="Bezodstpw"/>
              <w:numPr>
                <w:ilvl w:val="0"/>
                <w:numId w:val="47"/>
              </w:numPr>
              <w:tabs>
                <w:tab w:val="left" w:pos="456"/>
              </w:tabs>
              <w:suppressAutoHyphens/>
              <w:autoSpaceDN w:val="0"/>
              <w:spacing w:line="360" w:lineRule="auto"/>
              <w:ind w:left="456" w:right="57" w:hanging="567"/>
              <w:contextualSpacing/>
              <w:jc w:val="both"/>
              <w:textAlignment w:val="baseline"/>
              <w:rPr>
                <w:rFonts w:ascii="Verdana" w:hAnsi="Verdana"/>
                <w:b/>
                <w:sz w:val="24"/>
                <w:szCs w:val="24"/>
              </w:rPr>
            </w:pPr>
            <w:r w:rsidRPr="00F5216E">
              <w:rPr>
                <w:rFonts w:ascii="Verdana" w:hAnsi="Verdana"/>
                <w:b/>
                <w:sz w:val="24"/>
                <w:szCs w:val="24"/>
              </w:rPr>
              <w:t xml:space="preserve">Podwykonawstwo </w:t>
            </w:r>
            <w:r w:rsidR="003164A1" w:rsidRPr="00F5216E">
              <w:rPr>
                <w:rFonts w:ascii="Verdana" w:hAnsi="Verdana"/>
                <w:b/>
                <w:sz w:val="24"/>
                <w:szCs w:val="24"/>
              </w:rPr>
              <w:t>– (wypełnić oddzielnie dla każdego pakietu – jeżeli dotyczy)</w:t>
            </w:r>
          </w:p>
          <w:p w14:paraId="69981A29" w14:textId="77777777" w:rsidR="008F54DD" w:rsidRPr="00F5216E" w:rsidRDefault="00B37BB6" w:rsidP="00F5216E">
            <w:pPr>
              <w:pStyle w:val="Bezodstpw"/>
              <w:tabs>
                <w:tab w:val="left" w:pos="456"/>
              </w:tabs>
              <w:suppressAutoHyphens/>
              <w:autoSpaceDN w:val="0"/>
              <w:spacing w:line="360" w:lineRule="auto"/>
              <w:ind w:left="456" w:right="57"/>
              <w:contextualSpacing/>
              <w:jc w:val="both"/>
              <w:textAlignment w:val="baseline"/>
              <w:rPr>
                <w:rFonts w:ascii="Verdana" w:hAnsi="Verdana"/>
                <w:bCs/>
                <w:sz w:val="24"/>
                <w:szCs w:val="24"/>
              </w:rPr>
            </w:pPr>
            <w:r w:rsidRPr="00F5216E">
              <w:rPr>
                <w:rFonts w:ascii="Verdana" w:hAnsi="Verdana"/>
                <w:bCs/>
                <w:sz w:val="24"/>
                <w:szCs w:val="24"/>
              </w:rPr>
              <w:t>(wskazać Podwykonawców, o ile są znani na tym etapie):</w:t>
            </w:r>
          </w:p>
          <w:p w14:paraId="044AAD0A" w14:textId="50820A36" w:rsidR="007F38D7" w:rsidRPr="00F5216E" w:rsidRDefault="002D3113" w:rsidP="00F5216E">
            <w:pPr>
              <w:pStyle w:val="Bezodstpw"/>
              <w:tabs>
                <w:tab w:val="left" w:pos="456"/>
              </w:tabs>
              <w:suppressAutoHyphens/>
              <w:autoSpaceDN w:val="0"/>
              <w:spacing w:line="360" w:lineRule="auto"/>
              <w:ind w:left="456" w:right="57"/>
              <w:contextualSpacing/>
              <w:jc w:val="both"/>
              <w:textAlignment w:val="baseline"/>
              <w:rPr>
                <w:rFonts w:ascii="Verdana" w:hAnsi="Verdana"/>
                <w:b/>
                <w:sz w:val="24"/>
                <w:szCs w:val="24"/>
              </w:rPr>
            </w:pPr>
            <w:r w:rsidRPr="00F5216E">
              <w:rPr>
                <w:rFonts w:ascii="Verdana" w:hAnsi="Verdana"/>
                <w:bCs/>
                <w:sz w:val="24"/>
                <w:szCs w:val="24"/>
              </w:rPr>
              <w:t xml:space="preserve">Uwaga! W przypadku, gdy Wykonawca nie wypełni </w:t>
            </w:r>
            <w:r w:rsidR="00E21837" w:rsidRPr="00F5216E">
              <w:rPr>
                <w:rFonts w:ascii="Verdana" w:hAnsi="Verdana"/>
                <w:bCs/>
                <w:sz w:val="24"/>
                <w:szCs w:val="24"/>
              </w:rPr>
              <w:t>punktu</w:t>
            </w:r>
            <w:r w:rsidRPr="00F5216E">
              <w:rPr>
                <w:rFonts w:ascii="Verdana" w:hAnsi="Verdana"/>
                <w:bCs/>
                <w:sz w:val="24"/>
                <w:szCs w:val="24"/>
              </w:rPr>
              <w:t xml:space="preserve"> 1</w:t>
            </w:r>
            <w:r w:rsidR="00EE33C7" w:rsidRPr="00F5216E">
              <w:rPr>
                <w:rFonts w:ascii="Verdana" w:hAnsi="Verdana"/>
                <w:bCs/>
                <w:sz w:val="24"/>
                <w:szCs w:val="24"/>
              </w:rPr>
              <w:t>1</w:t>
            </w:r>
            <w:r w:rsidRPr="00F5216E">
              <w:rPr>
                <w:rFonts w:ascii="Verdana" w:hAnsi="Verdana"/>
                <w:bCs/>
                <w:sz w:val="24"/>
                <w:szCs w:val="24"/>
              </w:rPr>
              <w:t xml:space="preserve"> Zamawiający przyjmie, że nie dotyc</w:t>
            </w:r>
            <w:r w:rsidRPr="00F5216E">
              <w:rPr>
                <w:rFonts w:ascii="Verdana" w:hAnsi="Verdana"/>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F5216E" w14:paraId="4269ABDB" w14:textId="77777777" w:rsidTr="008F54DD">
              <w:tc>
                <w:tcPr>
                  <w:tcW w:w="5000" w:type="pct"/>
                  <w:gridSpan w:val="3"/>
                  <w:vAlign w:val="center"/>
                </w:tcPr>
                <w:p w14:paraId="28C5AC24"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Podwykonawcy</w:t>
                  </w:r>
                </w:p>
              </w:tc>
            </w:tr>
            <w:tr w:rsidR="007F38D7" w:rsidRPr="00F5216E" w14:paraId="09715C64" w14:textId="77777777" w:rsidTr="006D750A">
              <w:tc>
                <w:tcPr>
                  <w:tcW w:w="308" w:type="pct"/>
                  <w:vAlign w:val="center"/>
                </w:tcPr>
                <w:p w14:paraId="6AF2D509"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lp.</w:t>
                  </w:r>
                </w:p>
              </w:tc>
              <w:tc>
                <w:tcPr>
                  <w:tcW w:w="3052" w:type="pct"/>
                  <w:vAlign w:val="center"/>
                </w:tcPr>
                <w:p w14:paraId="00E3AA5E" w14:textId="460D06E2" w:rsidR="007F38D7" w:rsidRPr="00F5216E" w:rsidRDefault="00860038"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n</w:t>
                  </w:r>
                  <w:r w:rsidR="007F38D7" w:rsidRPr="00F5216E">
                    <w:rPr>
                      <w:rFonts w:ascii="Verdana" w:hAnsi="Verdana"/>
                      <w:b/>
                      <w:color w:val="000000" w:themeColor="text1"/>
                      <w:sz w:val="24"/>
                      <w:szCs w:val="24"/>
                    </w:rPr>
                    <w:t>azwa i dane teleadresowe Podwykonawcy</w:t>
                  </w:r>
                  <w:r w:rsidR="003532F5" w:rsidRPr="00F5216E">
                    <w:rPr>
                      <w:rFonts w:ascii="Verdana" w:hAnsi="Verdana"/>
                      <w:b/>
                      <w:color w:val="000000" w:themeColor="text1"/>
                      <w:sz w:val="24"/>
                      <w:szCs w:val="24"/>
                    </w:rPr>
                    <w:t xml:space="preserve"> – uwaga! nie można zlecić Podwykonawstwa w zakresie obowiązku osobistego wykonania kluczowych zadań</w:t>
                  </w:r>
                  <w:r w:rsidR="004377B9" w:rsidRPr="00F5216E">
                    <w:rPr>
                      <w:rFonts w:ascii="Verdana" w:hAnsi="Verdana"/>
                      <w:b/>
                      <w:color w:val="000000" w:themeColor="text1"/>
                      <w:sz w:val="24"/>
                      <w:szCs w:val="24"/>
                    </w:rPr>
                    <w:t>, zgodnie z rozdziałem 4.</w:t>
                  </w:r>
                  <w:r w:rsidR="00310927" w:rsidRPr="00F5216E">
                    <w:rPr>
                      <w:rFonts w:ascii="Verdana" w:hAnsi="Verdana"/>
                      <w:b/>
                      <w:color w:val="000000" w:themeColor="text1"/>
                      <w:sz w:val="24"/>
                      <w:szCs w:val="24"/>
                    </w:rPr>
                    <w:t>6</w:t>
                  </w:r>
                  <w:r w:rsidR="004377B9" w:rsidRPr="00F5216E">
                    <w:rPr>
                      <w:rFonts w:ascii="Verdana" w:hAnsi="Verdana"/>
                      <w:b/>
                      <w:color w:val="000000" w:themeColor="text1"/>
                      <w:sz w:val="24"/>
                      <w:szCs w:val="24"/>
                    </w:rPr>
                    <w:t xml:space="preserve"> SWZ!</w:t>
                  </w:r>
                </w:p>
              </w:tc>
              <w:tc>
                <w:tcPr>
                  <w:tcW w:w="1640" w:type="pct"/>
                  <w:vAlign w:val="center"/>
                </w:tcPr>
                <w:p w14:paraId="390B816F"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F5216E">
                    <w:rPr>
                      <w:rFonts w:ascii="Verdana" w:hAnsi="Verdana"/>
                      <w:b/>
                      <w:color w:val="000000" w:themeColor="text1"/>
                      <w:sz w:val="24"/>
                      <w:szCs w:val="24"/>
                    </w:rPr>
                    <w:t>zakres zamówienia powierzony Podwykonawcy</w:t>
                  </w:r>
                </w:p>
              </w:tc>
            </w:tr>
            <w:tr w:rsidR="007F38D7" w:rsidRPr="00F5216E" w14:paraId="309E1BE1" w14:textId="77777777" w:rsidTr="006D750A">
              <w:tc>
                <w:tcPr>
                  <w:tcW w:w="308" w:type="pct"/>
                  <w:vAlign w:val="center"/>
                </w:tcPr>
                <w:p w14:paraId="5CF217D5"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F5216E">
                    <w:rPr>
                      <w:rFonts w:ascii="Verdana" w:hAnsi="Verdana"/>
                      <w:bCs/>
                      <w:color w:val="000000" w:themeColor="text1"/>
                      <w:sz w:val="24"/>
                      <w:szCs w:val="24"/>
                    </w:rPr>
                    <w:t>1</w:t>
                  </w:r>
                </w:p>
              </w:tc>
              <w:tc>
                <w:tcPr>
                  <w:tcW w:w="3052" w:type="pct"/>
                  <w:vAlign w:val="center"/>
                </w:tcPr>
                <w:p w14:paraId="4E89265D"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7E918B68"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F5216E" w14:paraId="0E6E8AA9" w14:textId="77777777" w:rsidTr="006D750A">
              <w:tc>
                <w:tcPr>
                  <w:tcW w:w="308" w:type="pct"/>
                  <w:vAlign w:val="center"/>
                </w:tcPr>
                <w:p w14:paraId="3CA04D65"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F5216E">
                    <w:rPr>
                      <w:rFonts w:ascii="Verdana" w:hAnsi="Verdana"/>
                      <w:bCs/>
                      <w:color w:val="000000" w:themeColor="text1"/>
                      <w:sz w:val="24"/>
                      <w:szCs w:val="24"/>
                    </w:rPr>
                    <w:t>2</w:t>
                  </w:r>
                </w:p>
              </w:tc>
              <w:tc>
                <w:tcPr>
                  <w:tcW w:w="3052" w:type="pct"/>
                  <w:vAlign w:val="center"/>
                </w:tcPr>
                <w:p w14:paraId="6CC6008B"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030FC112" w14:textId="77777777" w:rsidR="007F38D7" w:rsidRPr="00F5216E" w:rsidRDefault="007F38D7" w:rsidP="00F5216E">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bl>
          <w:p w14:paraId="0634189A" w14:textId="77777777" w:rsidR="003E10A6" w:rsidRPr="00F5216E" w:rsidRDefault="003E10A6" w:rsidP="00F5216E">
            <w:pPr>
              <w:pStyle w:val="Bezodstpw"/>
              <w:tabs>
                <w:tab w:val="left" w:pos="595"/>
                <w:tab w:val="left" w:pos="1302"/>
              </w:tabs>
              <w:suppressAutoHyphens/>
              <w:autoSpaceDN w:val="0"/>
              <w:spacing w:line="360" w:lineRule="auto"/>
              <w:ind w:right="57"/>
              <w:contextualSpacing/>
              <w:jc w:val="both"/>
              <w:textAlignment w:val="baseline"/>
              <w:rPr>
                <w:rFonts w:ascii="Verdana" w:hAnsi="Verdana"/>
                <w:bCs/>
                <w:sz w:val="24"/>
                <w:szCs w:val="24"/>
              </w:rPr>
            </w:pPr>
          </w:p>
          <w:p w14:paraId="04310CA6" w14:textId="1C77EC08" w:rsidR="00335FBC" w:rsidRPr="00F5216E" w:rsidRDefault="00CB67F5" w:rsidP="00F5216E">
            <w:pPr>
              <w:pStyle w:val="Bezodstpw"/>
              <w:numPr>
                <w:ilvl w:val="0"/>
                <w:numId w:val="47"/>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 xml:space="preserve"> </w:t>
            </w:r>
            <w:r w:rsidR="00335FBC" w:rsidRPr="00F5216E">
              <w:rPr>
                <w:rFonts w:ascii="Verdana" w:hAnsi="Verdana"/>
                <w:bCs/>
                <w:sz w:val="24"/>
                <w:szCs w:val="24"/>
              </w:rPr>
              <w:t>Spis treści:</w:t>
            </w:r>
          </w:p>
          <w:p w14:paraId="01420783" w14:textId="153D1A5A" w:rsidR="001D4632" w:rsidRPr="00F5216E" w:rsidRDefault="001D4632" w:rsidP="00F5216E">
            <w:pPr>
              <w:pStyle w:val="Bezodstpw"/>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Integralną część oferty stanowią następujące</w:t>
            </w:r>
            <w:r w:rsidR="008F54DD" w:rsidRPr="00F5216E">
              <w:rPr>
                <w:rFonts w:ascii="Verdana" w:hAnsi="Verdana"/>
                <w:bCs/>
                <w:sz w:val="24"/>
                <w:szCs w:val="24"/>
              </w:rPr>
              <w:t xml:space="preserve"> pliki</w:t>
            </w:r>
            <w:r w:rsidRPr="00F5216E">
              <w:rPr>
                <w:rFonts w:ascii="Verdana" w:hAnsi="Verdana"/>
                <w:bCs/>
                <w:sz w:val="24"/>
                <w:szCs w:val="24"/>
              </w:rPr>
              <w:t>:</w:t>
            </w:r>
          </w:p>
          <w:p w14:paraId="21651B7A" w14:textId="77777777" w:rsidR="001D4632" w:rsidRPr="00F5216E" w:rsidRDefault="00455096" w:rsidP="00F5216E">
            <w:pPr>
              <w:pStyle w:val="Bezodstpw"/>
              <w:numPr>
                <w:ilvl w:val="0"/>
                <w:numId w:val="23"/>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w:t>
            </w:r>
          </w:p>
          <w:p w14:paraId="027CF116" w14:textId="6C0A006A" w:rsidR="00455096" w:rsidRPr="00F5216E" w:rsidRDefault="00455096" w:rsidP="00F5216E">
            <w:pPr>
              <w:pStyle w:val="Bezodstpw"/>
              <w:numPr>
                <w:ilvl w:val="0"/>
                <w:numId w:val="23"/>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F5216E">
              <w:rPr>
                <w:rFonts w:ascii="Verdana" w:hAnsi="Verdana"/>
                <w:bCs/>
                <w:sz w:val="24"/>
                <w:szCs w:val="24"/>
              </w:rPr>
              <w:t>……………………………………………………..</w:t>
            </w:r>
          </w:p>
        </w:tc>
      </w:tr>
      <w:tr w:rsidR="002775C2" w:rsidRPr="00F5216E" w14:paraId="7B8EB471" w14:textId="77777777" w:rsidTr="009F17D6">
        <w:trPr>
          <w:trHeight w:val="315"/>
        </w:trPr>
        <w:tc>
          <w:tcPr>
            <w:tcW w:w="5000" w:type="pct"/>
            <w:shd w:val="clear" w:color="auto" w:fill="auto"/>
          </w:tcPr>
          <w:p w14:paraId="5921AA4A" w14:textId="356BF4A0" w:rsidR="00A66710" w:rsidRPr="00F5216E" w:rsidRDefault="00A66710" w:rsidP="00F5216E">
            <w:pPr>
              <w:tabs>
                <w:tab w:val="left" w:pos="709"/>
                <w:tab w:val="left" w:pos="2661"/>
              </w:tabs>
              <w:spacing w:line="360" w:lineRule="auto"/>
              <w:ind w:right="57"/>
              <w:contextualSpacing/>
              <w:jc w:val="both"/>
              <w:rPr>
                <w:rFonts w:ascii="Verdana" w:hAnsi="Verdana" w:cs="Arial"/>
                <w:iCs/>
                <w:sz w:val="24"/>
                <w:szCs w:val="24"/>
              </w:rPr>
            </w:pPr>
          </w:p>
        </w:tc>
      </w:tr>
      <w:tr w:rsidR="00A66710" w:rsidRPr="00F5216E" w14:paraId="35CF28B0" w14:textId="77777777" w:rsidTr="009F17D6">
        <w:trPr>
          <w:trHeight w:val="60"/>
        </w:trPr>
        <w:tc>
          <w:tcPr>
            <w:tcW w:w="5000" w:type="pct"/>
            <w:tcBorders>
              <w:bottom w:val="single" w:sz="4" w:space="0" w:color="auto"/>
            </w:tcBorders>
            <w:shd w:val="clear" w:color="auto" w:fill="auto"/>
          </w:tcPr>
          <w:p w14:paraId="03036F3D" w14:textId="64DE4506" w:rsidR="00A66710" w:rsidRPr="00F5216E" w:rsidRDefault="00A66710" w:rsidP="00F5216E">
            <w:pPr>
              <w:tabs>
                <w:tab w:val="left" w:pos="520"/>
                <w:tab w:val="left" w:pos="709"/>
              </w:tabs>
              <w:spacing w:line="360" w:lineRule="auto"/>
              <w:ind w:right="57"/>
              <w:contextualSpacing/>
              <w:jc w:val="both"/>
              <w:rPr>
                <w:rFonts w:ascii="Verdana" w:hAnsi="Verdana" w:cs="Arial"/>
                <w:iCs/>
                <w:sz w:val="24"/>
                <w:szCs w:val="24"/>
              </w:rPr>
            </w:pPr>
          </w:p>
        </w:tc>
      </w:tr>
    </w:tbl>
    <w:p w14:paraId="408EFD5B" w14:textId="08885CD8" w:rsidR="001E3EF5" w:rsidRPr="00F5216E" w:rsidRDefault="001E3EF5" w:rsidP="00F5216E">
      <w:pPr>
        <w:tabs>
          <w:tab w:val="left" w:pos="709"/>
          <w:tab w:val="left" w:pos="3063"/>
        </w:tabs>
        <w:spacing w:line="360" w:lineRule="auto"/>
        <w:ind w:right="57"/>
        <w:contextualSpacing/>
        <w:jc w:val="both"/>
        <w:rPr>
          <w:rFonts w:ascii="Verdana" w:hAnsi="Verdana"/>
          <w:sz w:val="24"/>
          <w:szCs w:val="24"/>
        </w:rPr>
        <w:sectPr w:rsidR="001E3EF5" w:rsidRPr="00F5216E" w:rsidSect="00133CB5">
          <w:headerReference w:type="even" r:id="rId24"/>
          <w:headerReference w:type="default" r:id="rId25"/>
          <w:headerReference w:type="first" r:id="rId26"/>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tbl>
      <w:tblPr>
        <w:tblStyle w:val="Tabela-Siatka"/>
        <w:tblW w:w="4994" w:type="pct"/>
        <w:tblLook w:val="04A0" w:firstRow="1" w:lastRow="0" w:firstColumn="1" w:lastColumn="0" w:noHBand="0" w:noVBand="1"/>
      </w:tblPr>
      <w:tblGrid>
        <w:gridCol w:w="9191"/>
      </w:tblGrid>
      <w:tr w:rsidR="006D750A" w:rsidRPr="00F5216E" w14:paraId="6DF96908" w14:textId="77777777" w:rsidTr="006D750A">
        <w:tc>
          <w:tcPr>
            <w:tcW w:w="5000" w:type="pct"/>
            <w:vAlign w:val="center"/>
          </w:tcPr>
          <w:p w14:paraId="3CFFE686" w14:textId="77777777" w:rsidR="006D750A" w:rsidRPr="00F5216E" w:rsidRDefault="006D750A" w:rsidP="00F5216E">
            <w:pPr>
              <w:spacing w:line="360" w:lineRule="auto"/>
              <w:contextualSpacing/>
              <w:jc w:val="both"/>
              <w:rPr>
                <w:rFonts w:ascii="Verdana" w:hAnsi="Verdana"/>
                <w:b/>
                <w:sz w:val="24"/>
                <w:szCs w:val="24"/>
              </w:rPr>
            </w:pPr>
            <w:r w:rsidRPr="00F5216E">
              <w:rPr>
                <w:rFonts w:ascii="Verdana" w:hAnsi="Verdana"/>
                <w:b/>
                <w:sz w:val="24"/>
                <w:szCs w:val="24"/>
              </w:rPr>
              <w:t>Wykonawca, w tym Wykonawcy wspólnie ubiegający się o udzielenie zamówienia:</w:t>
            </w:r>
          </w:p>
          <w:p w14:paraId="403B836A" w14:textId="77777777" w:rsidR="006D750A" w:rsidRPr="00F5216E" w:rsidRDefault="006D750A" w:rsidP="00F5216E">
            <w:pPr>
              <w:spacing w:line="360" w:lineRule="auto"/>
              <w:contextualSpacing/>
              <w:jc w:val="both"/>
              <w:rPr>
                <w:rFonts w:ascii="Verdana" w:hAnsi="Verdana"/>
                <w:bCs/>
                <w:sz w:val="24"/>
                <w:szCs w:val="24"/>
              </w:rPr>
            </w:pPr>
            <w:r w:rsidRPr="00F5216E">
              <w:rPr>
                <w:rFonts w:ascii="Verdana" w:hAnsi="Verdana"/>
                <w:bCs/>
                <w:sz w:val="24"/>
                <w:szCs w:val="24"/>
              </w:rPr>
              <w:t>nazwa Wykonawcy / reprezentowany przez:</w:t>
            </w:r>
          </w:p>
          <w:p w14:paraId="20FB9114" w14:textId="462D4017" w:rsidR="006D750A" w:rsidRPr="00F5216E" w:rsidRDefault="006D750A" w:rsidP="00F5216E">
            <w:pPr>
              <w:spacing w:line="360" w:lineRule="auto"/>
              <w:contextualSpacing/>
              <w:jc w:val="both"/>
              <w:rPr>
                <w:rFonts w:ascii="Verdana" w:hAnsi="Verdana"/>
                <w:b/>
                <w:sz w:val="24"/>
                <w:szCs w:val="24"/>
              </w:rPr>
            </w:pPr>
            <w:r w:rsidRPr="00F5216E">
              <w:rPr>
                <w:rFonts w:ascii="Verdana" w:hAnsi="Verdana"/>
                <w:bCs/>
                <w:sz w:val="24"/>
                <w:szCs w:val="24"/>
              </w:rPr>
              <w:t>…………………………………………………………………………….</w:t>
            </w:r>
          </w:p>
        </w:tc>
      </w:tr>
    </w:tbl>
    <w:p w14:paraId="2477BEB2" w14:textId="77777777" w:rsidR="005C4291" w:rsidRPr="00F5216E" w:rsidRDefault="005C4291" w:rsidP="00F5216E">
      <w:pPr>
        <w:tabs>
          <w:tab w:val="left" w:pos="709"/>
        </w:tabs>
        <w:spacing w:line="360" w:lineRule="auto"/>
        <w:ind w:right="57"/>
        <w:contextualSpacing/>
        <w:jc w:val="both"/>
        <w:rPr>
          <w:rFonts w:ascii="Verdana" w:hAnsi="Verdana"/>
          <w:iCs/>
          <w:sz w:val="24"/>
          <w:szCs w:val="24"/>
        </w:rPr>
      </w:pPr>
    </w:p>
    <w:tbl>
      <w:tblPr>
        <w:tblStyle w:val="Tabela-Siatka"/>
        <w:tblW w:w="0" w:type="auto"/>
        <w:tblInd w:w="113" w:type="dxa"/>
        <w:tblLook w:val="04A0" w:firstRow="1" w:lastRow="0" w:firstColumn="1" w:lastColumn="0" w:noHBand="0" w:noVBand="1"/>
      </w:tblPr>
      <w:tblGrid>
        <w:gridCol w:w="9089"/>
      </w:tblGrid>
      <w:tr w:rsidR="002517F5" w:rsidRPr="00F5216E" w14:paraId="4FE55A4D" w14:textId="77777777" w:rsidTr="005C4291">
        <w:tc>
          <w:tcPr>
            <w:tcW w:w="9093" w:type="dxa"/>
            <w:shd w:val="clear" w:color="auto" w:fill="F2F2F2" w:themeFill="background1" w:themeFillShade="F2"/>
            <w:vAlign w:val="center"/>
          </w:tcPr>
          <w:p w14:paraId="659CEAB7" w14:textId="4DED0185" w:rsidR="002517F5" w:rsidRPr="00F5216E" w:rsidRDefault="002517F5" w:rsidP="00F5216E">
            <w:pPr>
              <w:tabs>
                <w:tab w:val="left" w:pos="709"/>
              </w:tabs>
              <w:spacing w:line="360" w:lineRule="auto"/>
              <w:ind w:left="57" w:right="57"/>
              <w:contextualSpacing/>
              <w:jc w:val="center"/>
              <w:rPr>
                <w:rFonts w:ascii="Verdana" w:hAnsi="Verdana"/>
                <w:b/>
                <w:sz w:val="24"/>
                <w:szCs w:val="24"/>
              </w:rPr>
            </w:pPr>
            <w:r w:rsidRPr="00F5216E">
              <w:rPr>
                <w:rFonts w:ascii="Verdana" w:hAnsi="Verdana"/>
                <w:bCs/>
                <w:sz w:val="24"/>
                <w:szCs w:val="24"/>
              </w:rPr>
              <w:t>Oświadczenie składane</w:t>
            </w:r>
            <w:r w:rsidRPr="00F5216E">
              <w:rPr>
                <w:rFonts w:ascii="Verdana" w:hAnsi="Verdana"/>
                <w:b/>
                <w:sz w:val="24"/>
                <w:szCs w:val="24"/>
              </w:rPr>
              <w:t xml:space="preserve"> </w:t>
            </w:r>
            <w:r w:rsidRPr="00F5216E">
              <w:rPr>
                <w:rFonts w:ascii="Verdana" w:hAnsi="Verdana"/>
                <w:bCs/>
                <w:sz w:val="24"/>
                <w:szCs w:val="24"/>
              </w:rPr>
              <w:t>na</w:t>
            </w:r>
            <w:r w:rsidR="00DD0477" w:rsidRPr="00F5216E">
              <w:rPr>
                <w:rFonts w:ascii="Verdana" w:hAnsi="Verdana"/>
                <w:bCs/>
                <w:sz w:val="24"/>
                <w:szCs w:val="24"/>
              </w:rPr>
              <w:t xml:space="preserve"> </w:t>
            </w:r>
            <w:r w:rsidRPr="00F5216E">
              <w:rPr>
                <w:rFonts w:ascii="Verdana" w:hAnsi="Verdana"/>
                <w:bCs/>
                <w:sz w:val="24"/>
                <w:szCs w:val="24"/>
              </w:rPr>
              <w:t xml:space="preserve">podstawie art. </w:t>
            </w:r>
            <w:r w:rsidR="00760DD3" w:rsidRPr="00F5216E">
              <w:rPr>
                <w:rFonts w:ascii="Verdana" w:hAnsi="Verdana"/>
                <w:bCs/>
                <w:sz w:val="24"/>
                <w:szCs w:val="24"/>
              </w:rPr>
              <w:t xml:space="preserve">125 ust. </w:t>
            </w:r>
            <w:r w:rsidR="0068561D" w:rsidRPr="00F5216E">
              <w:rPr>
                <w:rFonts w:ascii="Verdana" w:hAnsi="Verdana"/>
                <w:bCs/>
                <w:sz w:val="24"/>
                <w:szCs w:val="24"/>
              </w:rPr>
              <w:t>5</w:t>
            </w:r>
            <w:r w:rsidR="00760DD3" w:rsidRPr="00F5216E">
              <w:rPr>
                <w:rFonts w:ascii="Verdana" w:hAnsi="Verdana"/>
                <w:bCs/>
                <w:sz w:val="24"/>
                <w:szCs w:val="24"/>
              </w:rPr>
              <w:t xml:space="preserve"> </w:t>
            </w:r>
            <w:r w:rsidR="00DD0477" w:rsidRPr="00F5216E">
              <w:rPr>
                <w:rFonts w:ascii="Verdana" w:hAnsi="Verdana"/>
                <w:bCs/>
                <w:sz w:val="24"/>
                <w:szCs w:val="24"/>
              </w:rPr>
              <w:t xml:space="preserve">oraz 273 ust. 1 pkt 1 ustawy Pzp </w:t>
            </w:r>
            <w:r w:rsidR="00145238" w:rsidRPr="00F5216E">
              <w:rPr>
                <w:rFonts w:ascii="Verdana" w:hAnsi="Verdana"/>
                <w:b/>
                <w:sz w:val="24"/>
                <w:szCs w:val="24"/>
              </w:rPr>
              <w:t xml:space="preserve">o </w:t>
            </w:r>
            <w:r w:rsidR="00DD0477" w:rsidRPr="00F5216E">
              <w:rPr>
                <w:rFonts w:ascii="Verdana" w:hAnsi="Verdana"/>
                <w:b/>
                <w:sz w:val="24"/>
                <w:szCs w:val="24"/>
              </w:rPr>
              <w:t>braku podstaw</w:t>
            </w:r>
            <w:r w:rsidR="0098711A" w:rsidRPr="00F5216E">
              <w:rPr>
                <w:rFonts w:ascii="Verdana" w:hAnsi="Verdana"/>
                <w:b/>
                <w:sz w:val="24"/>
                <w:szCs w:val="24"/>
              </w:rPr>
              <w:t xml:space="preserve"> </w:t>
            </w:r>
            <w:r w:rsidRPr="00F5216E">
              <w:rPr>
                <w:rFonts w:ascii="Verdana" w:hAnsi="Verdana"/>
                <w:b/>
                <w:sz w:val="24"/>
                <w:szCs w:val="24"/>
              </w:rPr>
              <w:t>WYKLUCZENIA</w:t>
            </w:r>
          </w:p>
        </w:tc>
      </w:tr>
    </w:tbl>
    <w:p w14:paraId="2CC6246D" w14:textId="77777777" w:rsidR="002517F5" w:rsidRPr="00F5216E" w:rsidRDefault="002517F5" w:rsidP="00F5216E">
      <w:pPr>
        <w:tabs>
          <w:tab w:val="left" w:pos="709"/>
        </w:tabs>
        <w:spacing w:line="360" w:lineRule="auto"/>
        <w:ind w:left="142" w:right="57" w:hanging="85"/>
        <w:contextualSpacing/>
        <w:jc w:val="both"/>
        <w:rPr>
          <w:rFonts w:ascii="Verdana" w:hAnsi="Verdana"/>
          <w:b/>
          <w:sz w:val="24"/>
          <w:szCs w:val="24"/>
        </w:rPr>
      </w:pPr>
    </w:p>
    <w:p w14:paraId="48702504" w14:textId="77777777" w:rsidR="002517F5" w:rsidRPr="00F5216E" w:rsidRDefault="002517F5" w:rsidP="00F5216E">
      <w:pPr>
        <w:tabs>
          <w:tab w:val="left" w:pos="567"/>
          <w:tab w:val="left" w:pos="709"/>
        </w:tabs>
        <w:spacing w:line="360" w:lineRule="auto"/>
        <w:ind w:left="57" w:right="57"/>
        <w:contextualSpacing/>
        <w:jc w:val="both"/>
        <w:rPr>
          <w:rFonts w:ascii="Verdana" w:hAnsi="Verdana"/>
          <w:bCs/>
          <w:sz w:val="24"/>
          <w:szCs w:val="24"/>
        </w:rPr>
      </w:pPr>
      <w:r w:rsidRPr="00F5216E">
        <w:rPr>
          <w:rFonts w:ascii="Verdana" w:hAnsi="Verdana"/>
          <w:sz w:val="24"/>
          <w:szCs w:val="24"/>
        </w:rPr>
        <w:t xml:space="preserve">Na potrzeby niniejszego postępowania o udzielenie zamówienia </w:t>
      </w:r>
      <w:r w:rsidRPr="00F5216E">
        <w:rPr>
          <w:rFonts w:ascii="Verdana" w:hAnsi="Verdana"/>
          <w:bCs/>
          <w:sz w:val="24"/>
          <w:szCs w:val="24"/>
        </w:rPr>
        <w:t>oświadczamy, co następuje:</w:t>
      </w:r>
    </w:p>
    <w:p w14:paraId="34A74034" w14:textId="678B5AFA" w:rsidR="002517F5" w:rsidRPr="00F5216E" w:rsidRDefault="002517F5" w:rsidP="00F5216E">
      <w:pPr>
        <w:tabs>
          <w:tab w:val="left" w:pos="0"/>
          <w:tab w:val="left" w:pos="709"/>
        </w:tabs>
        <w:spacing w:line="360" w:lineRule="auto"/>
        <w:ind w:right="57"/>
        <w:contextualSpacing/>
        <w:rPr>
          <w:rFonts w:ascii="Verdana" w:hAnsi="Verdana"/>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5216E" w14:paraId="1207DD54" w14:textId="77777777" w:rsidTr="005C4291">
        <w:tc>
          <w:tcPr>
            <w:tcW w:w="5000" w:type="pct"/>
            <w:gridSpan w:val="2"/>
            <w:vAlign w:val="center"/>
          </w:tcPr>
          <w:p w14:paraId="0F56DA78" w14:textId="1742979A" w:rsidR="002517F5" w:rsidRPr="00F5216E" w:rsidRDefault="00785EB8" w:rsidP="00F5216E">
            <w:pPr>
              <w:tabs>
                <w:tab w:val="left" w:pos="709"/>
              </w:tabs>
              <w:spacing w:line="360" w:lineRule="auto"/>
              <w:ind w:left="142" w:right="57" w:hanging="85"/>
              <w:contextualSpacing/>
              <w:rPr>
                <w:rFonts w:ascii="Verdana" w:eastAsia="MS Gothic" w:hAnsi="Verdana"/>
                <w:b/>
                <w:sz w:val="24"/>
                <w:szCs w:val="24"/>
              </w:rPr>
            </w:pPr>
            <w:r w:rsidRPr="00F5216E">
              <w:rPr>
                <w:rFonts w:ascii="Verdana" w:eastAsia="MS Gothic" w:hAnsi="Verdana"/>
                <w:b/>
                <w:sz w:val="24"/>
                <w:szCs w:val="24"/>
              </w:rPr>
              <w:t>1. Oświadczamy, że</w:t>
            </w:r>
            <w:r w:rsidRPr="00F5216E">
              <w:rPr>
                <w:rFonts w:ascii="Verdana" w:eastAsia="MS Gothic" w:hAnsi="Verdana"/>
                <w:bCs/>
                <w:sz w:val="24"/>
                <w:szCs w:val="24"/>
              </w:rPr>
              <w:t xml:space="preserve"> (zaznaczyć właściwe):</w:t>
            </w:r>
          </w:p>
        </w:tc>
      </w:tr>
      <w:tr w:rsidR="002517F5" w:rsidRPr="00F5216E" w14:paraId="11C31B49" w14:textId="77777777" w:rsidTr="005C4291">
        <w:tc>
          <w:tcPr>
            <w:tcW w:w="546" w:type="pct"/>
            <w:vAlign w:val="center"/>
          </w:tcPr>
          <w:p w14:paraId="52C287AD" w14:textId="77777777" w:rsidR="002517F5" w:rsidRPr="00F5216E" w:rsidRDefault="008C6BF9" w:rsidP="00F5216E">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439885664"/>
                <w14:checkbox>
                  <w14:checked w14:val="0"/>
                  <w14:checkedState w14:val="2612" w14:font="MS Gothic"/>
                  <w14:uncheckedState w14:val="2610" w14:font="MS Gothic"/>
                </w14:checkbox>
              </w:sdtPr>
              <w:sdtEndPr/>
              <w:sdtContent>
                <w:r w:rsidR="002517F5" w:rsidRPr="00F5216E">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F5216E" w:rsidRDefault="002517F5" w:rsidP="00F5216E">
            <w:pPr>
              <w:tabs>
                <w:tab w:val="left" w:pos="709"/>
              </w:tabs>
              <w:spacing w:line="360" w:lineRule="auto"/>
              <w:ind w:right="57"/>
              <w:contextualSpacing/>
              <w:jc w:val="both"/>
              <w:rPr>
                <w:rFonts w:ascii="Verdana" w:hAnsi="Verdana"/>
                <w:b/>
                <w:sz w:val="24"/>
                <w:szCs w:val="24"/>
              </w:rPr>
            </w:pPr>
            <w:r w:rsidRPr="00F5216E">
              <w:rPr>
                <w:rFonts w:ascii="Verdana" w:hAnsi="Verdana"/>
                <w:b/>
                <w:sz w:val="24"/>
                <w:szCs w:val="24"/>
              </w:rPr>
              <w:t>NIE</w:t>
            </w:r>
          </w:p>
          <w:p w14:paraId="40337959" w14:textId="4C891B64" w:rsidR="002517F5" w:rsidRPr="00F5216E" w:rsidRDefault="005C4291" w:rsidP="00F5216E">
            <w:pPr>
              <w:tabs>
                <w:tab w:val="left" w:pos="709"/>
              </w:tabs>
              <w:spacing w:line="360" w:lineRule="auto"/>
              <w:ind w:right="57"/>
              <w:contextualSpacing/>
              <w:jc w:val="both"/>
              <w:rPr>
                <w:rFonts w:ascii="Verdana" w:hAnsi="Verdana"/>
                <w:bCs/>
                <w:sz w:val="24"/>
                <w:szCs w:val="24"/>
              </w:rPr>
            </w:pPr>
            <w:r w:rsidRPr="00F5216E">
              <w:rPr>
                <w:rFonts w:ascii="Verdana" w:hAnsi="Verdana"/>
                <w:bCs/>
                <w:sz w:val="24"/>
                <w:szCs w:val="24"/>
              </w:rPr>
              <w:t xml:space="preserve">Nie </w:t>
            </w:r>
            <w:r w:rsidR="002517F5" w:rsidRPr="00F5216E">
              <w:rPr>
                <w:rFonts w:ascii="Verdana" w:hAnsi="Verdana"/>
                <w:bCs/>
                <w:sz w:val="24"/>
                <w:szCs w:val="24"/>
              </w:rPr>
              <w:t>podlegamy wykluczeniu z postępowania na podstawie art. 108 ust. 1 ustawy Pzp</w:t>
            </w:r>
          </w:p>
        </w:tc>
      </w:tr>
      <w:tr w:rsidR="002517F5" w:rsidRPr="00F5216E" w14:paraId="79ABB66F" w14:textId="77777777" w:rsidTr="005C4291">
        <w:tc>
          <w:tcPr>
            <w:tcW w:w="546" w:type="pct"/>
            <w:vAlign w:val="center"/>
          </w:tcPr>
          <w:p w14:paraId="04FA6BBB" w14:textId="77777777" w:rsidR="002517F5" w:rsidRPr="00F5216E" w:rsidRDefault="002517F5" w:rsidP="00F5216E">
            <w:pPr>
              <w:tabs>
                <w:tab w:val="left" w:pos="709"/>
              </w:tabs>
              <w:spacing w:line="360" w:lineRule="auto"/>
              <w:ind w:right="57"/>
              <w:contextualSpacing/>
              <w:jc w:val="center"/>
              <w:rPr>
                <w:rFonts w:ascii="Verdana" w:eastAsia="MS Gothic" w:hAnsi="Verdana"/>
                <w:b/>
                <w:sz w:val="24"/>
                <w:szCs w:val="24"/>
              </w:rPr>
            </w:pPr>
          </w:p>
          <w:p w14:paraId="16039EDB" w14:textId="77777777" w:rsidR="002517F5" w:rsidRPr="00F5216E" w:rsidRDefault="008C6BF9" w:rsidP="00F5216E">
            <w:pPr>
              <w:spacing w:line="360" w:lineRule="auto"/>
              <w:contextualSpacing/>
              <w:jc w:val="center"/>
              <w:rPr>
                <w:rFonts w:ascii="Verdana" w:eastAsia="MS Gothic" w:hAnsi="Verdana"/>
                <w:sz w:val="24"/>
                <w:szCs w:val="24"/>
              </w:rPr>
            </w:pPr>
            <w:sdt>
              <w:sdtPr>
                <w:rPr>
                  <w:rFonts w:ascii="Verdana" w:hAnsi="Verdana"/>
                  <w:b/>
                  <w:sz w:val="24"/>
                  <w:szCs w:val="24"/>
                </w:rPr>
                <w:id w:val="1275827758"/>
                <w14:checkbox>
                  <w14:checked w14:val="0"/>
                  <w14:checkedState w14:val="2612" w14:font="MS Gothic"/>
                  <w14:uncheckedState w14:val="2610" w14:font="MS Gothic"/>
                </w14:checkbox>
              </w:sdtPr>
              <w:sdtEndPr/>
              <w:sdtContent>
                <w:r w:rsidR="002517F5" w:rsidRPr="00F5216E">
                  <w:rPr>
                    <w:rFonts w:ascii="Segoe UI Symbol" w:eastAsia="MS Gothic" w:hAnsi="Segoe UI Symbol" w:cs="Segoe UI Symbol"/>
                    <w:b/>
                    <w:sz w:val="24"/>
                    <w:szCs w:val="24"/>
                  </w:rPr>
                  <w:t>☐</w:t>
                </w:r>
              </w:sdtContent>
            </w:sdt>
          </w:p>
          <w:p w14:paraId="23F1FAB2" w14:textId="77777777" w:rsidR="002517F5" w:rsidRPr="00F5216E" w:rsidRDefault="002517F5" w:rsidP="00F5216E">
            <w:pPr>
              <w:spacing w:line="360" w:lineRule="auto"/>
              <w:contextualSpacing/>
              <w:jc w:val="center"/>
              <w:rPr>
                <w:rFonts w:ascii="Verdana" w:eastAsia="MS Gothic" w:hAnsi="Verdana"/>
                <w:sz w:val="24"/>
                <w:szCs w:val="24"/>
              </w:rPr>
            </w:pPr>
          </w:p>
          <w:p w14:paraId="152B4EEA" w14:textId="77777777" w:rsidR="002517F5" w:rsidRPr="00F5216E" w:rsidRDefault="002517F5" w:rsidP="00F5216E">
            <w:pPr>
              <w:spacing w:line="360" w:lineRule="auto"/>
              <w:contextualSpacing/>
              <w:jc w:val="center"/>
              <w:rPr>
                <w:rFonts w:ascii="Verdana" w:eastAsia="MS Gothic" w:hAnsi="Verdana"/>
                <w:sz w:val="24"/>
                <w:szCs w:val="24"/>
              </w:rPr>
            </w:pPr>
          </w:p>
          <w:p w14:paraId="397F2F17" w14:textId="77777777" w:rsidR="002517F5" w:rsidRPr="00F5216E" w:rsidRDefault="002517F5" w:rsidP="00F5216E">
            <w:pPr>
              <w:spacing w:line="360" w:lineRule="auto"/>
              <w:contextualSpacing/>
              <w:jc w:val="center"/>
              <w:rPr>
                <w:rFonts w:ascii="Verdana" w:eastAsia="MS Gothic" w:hAnsi="Verdana"/>
                <w:sz w:val="24"/>
                <w:szCs w:val="24"/>
              </w:rPr>
            </w:pPr>
          </w:p>
          <w:p w14:paraId="5F3E5527" w14:textId="77777777" w:rsidR="002517F5" w:rsidRPr="00F5216E" w:rsidRDefault="002517F5" w:rsidP="00F5216E">
            <w:pPr>
              <w:spacing w:line="360" w:lineRule="auto"/>
              <w:contextualSpacing/>
              <w:jc w:val="center"/>
              <w:rPr>
                <w:rFonts w:ascii="Verdana" w:eastAsia="MS Gothic" w:hAnsi="Verdana"/>
                <w:sz w:val="24"/>
                <w:szCs w:val="24"/>
              </w:rPr>
            </w:pPr>
          </w:p>
          <w:p w14:paraId="7555A42A" w14:textId="77777777" w:rsidR="002517F5" w:rsidRPr="00F5216E" w:rsidRDefault="002517F5" w:rsidP="00F5216E">
            <w:pPr>
              <w:spacing w:line="360" w:lineRule="auto"/>
              <w:contextualSpacing/>
              <w:jc w:val="center"/>
              <w:rPr>
                <w:rFonts w:ascii="Verdana" w:eastAsia="MS Gothic" w:hAnsi="Verdana"/>
                <w:b/>
                <w:sz w:val="24"/>
                <w:szCs w:val="24"/>
              </w:rPr>
            </w:pPr>
          </w:p>
          <w:p w14:paraId="7187C7C8" w14:textId="77777777" w:rsidR="002517F5" w:rsidRPr="00F5216E" w:rsidRDefault="002517F5" w:rsidP="00F5216E">
            <w:pPr>
              <w:spacing w:line="360" w:lineRule="auto"/>
              <w:contextualSpacing/>
              <w:jc w:val="center"/>
              <w:rPr>
                <w:rFonts w:ascii="Verdana" w:eastAsia="MS Gothic" w:hAnsi="Verdana"/>
                <w:sz w:val="24"/>
                <w:szCs w:val="24"/>
              </w:rPr>
            </w:pPr>
          </w:p>
          <w:p w14:paraId="01082C7C" w14:textId="77777777" w:rsidR="002517F5" w:rsidRPr="00F5216E" w:rsidRDefault="002517F5" w:rsidP="00F5216E">
            <w:pPr>
              <w:spacing w:line="360" w:lineRule="auto"/>
              <w:contextualSpacing/>
              <w:jc w:val="center"/>
              <w:rPr>
                <w:rFonts w:ascii="Verdana" w:eastAsia="MS Gothic" w:hAnsi="Verdana"/>
                <w:sz w:val="24"/>
                <w:szCs w:val="24"/>
              </w:rPr>
            </w:pPr>
          </w:p>
          <w:p w14:paraId="319F4905" w14:textId="77777777" w:rsidR="002517F5" w:rsidRPr="00F5216E" w:rsidRDefault="002517F5" w:rsidP="00F5216E">
            <w:pPr>
              <w:spacing w:line="360" w:lineRule="auto"/>
              <w:contextualSpacing/>
              <w:jc w:val="center"/>
              <w:rPr>
                <w:rFonts w:ascii="Verdana" w:eastAsia="MS Gothic" w:hAnsi="Verdana"/>
                <w:sz w:val="24"/>
                <w:szCs w:val="24"/>
              </w:rPr>
            </w:pPr>
          </w:p>
          <w:p w14:paraId="46C11298" w14:textId="77777777" w:rsidR="002517F5" w:rsidRPr="00F5216E" w:rsidRDefault="002517F5" w:rsidP="00F5216E">
            <w:pPr>
              <w:spacing w:line="360" w:lineRule="auto"/>
              <w:contextualSpacing/>
              <w:jc w:val="center"/>
              <w:rPr>
                <w:rFonts w:ascii="Verdana" w:eastAsia="MS Gothic" w:hAnsi="Verdana"/>
                <w:sz w:val="24"/>
                <w:szCs w:val="24"/>
              </w:rPr>
            </w:pPr>
          </w:p>
          <w:p w14:paraId="77F32506" w14:textId="77777777" w:rsidR="002517F5" w:rsidRPr="00F5216E" w:rsidRDefault="002517F5" w:rsidP="00F5216E">
            <w:pPr>
              <w:spacing w:line="360" w:lineRule="auto"/>
              <w:contextualSpacing/>
              <w:jc w:val="center"/>
              <w:rPr>
                <w:rFonts w:ascii="Verdana" w:eastAsia="MS Gothic" w:hAnsi="Verdana"/>
                <w:b/>
                <w:sz w:val="24"/>
                <w:szCs w:val="24"/>
              </w:rPr>
            </w:pPr>
          </w:p>
          <w:p w14:paraId="45E04A92" w14:textId="77777777" w:rsidR="002517F5" w:rsidRPr="00F5216E" w:rsidRDefault="002517F5" w:rsidP="00F5216E">
            <w:pPr>
              <w:spacing w:line="360" w:lineRule="auto"/>
              <w:contextualSpacing/>
              <w:jc w:val="center"/>
              <w:rPr>
                <w:rFonts w:ascii="Verdana" w:eastAsia="MS Gothic" w:hAnsi="Verdana"/>
                <w:sz w:val="24"/>
                <w:szCs w:val="24"/>
              </w:rPr>
            </w:pPr>
          </w:p>
          <w:p w14:paraId="48999263" w14:textId="77777777" w:rsidR="002517F5" w:rsidRPr="00F5216E" w:rsidRDefault="002517F5" w:rsidP="00F5216E">
            <w:pPr>
              <w:spacing w:line="360" w:lineRule="auto"/>
              <w:contextualSpacing/>
              <w:jc w:val="center"/>
              <w:rPr>
                <w:rFonts w:ascii="Verdana" w:eastAsia="MS Gothic" w:hAnsi="Verdana"/>
                <w:b/>
                <w:sz w:val="24"/>
                <w:szCs w:val="24"/>
              </w:rPr>
            </w:pPr>
          </w:p>
          <w:p w14:paraId="4691C784" w14:textId="77777777" w:rsidR="002517F5" w:rsidRPr="00F5216E" w:rsidRDefault="002517F5" w:rsidP="00F5216E">
            <w:pPr>
              <w:spacing w:line="360" w:lineRule="auto"/>
              <w:contextualSpacing/>
              <w:jc w:val="center"/>
              <w:rPr>
                <w:rFonts w:ascii="Verdana" w:eastAsia="MS Gothic" w:hAnsi="Verdana"/>
                <w:sz w:val="24"/>
                <w:szCs w:val="24"/>
              </w:rPr>
            </w:pPr>
          </w:p>
        </w:tc>
        <w:tc>
          <w:tcPr>
            <w:tcW w:w="4454" w:type="pct"/>
            <w:vAlign w:val="center"/>
          </w:tcPr>
          <w:p w14:paraId="07629B69" w14:textId="77777777" w:rsidR="00785EB8" w:rsidRPr="00F5216E" w:rsidRDefault="002517F5" w:rsidP="00F5216E">
            <w:pPr>
              <w:tabs>
                <w:tab w:val="left" w:pos="709"/>
              </w:tabs>
              <w:spacing w:line="360" w:lineRule="auto"/>
              <w:ind w:right="57"/>
              <w:contextualSpacing/>
              <w:jc w:val="both"/>
              <w:rPr>
                <w:rFonts w:ascii="Verdana" w:hAnsi="Verdana"/>
                <w:b/>
                <w:bCs/>
                <w:sz w:val="24"/>
                <w:szCs w:val="24"/>
              </w:rPr>
            </w:pPr>
            <w:r w:rsidRPr="00F5216E">
              <w:rPr>
                <w:rFonts w:ascii="Verdana" w:hAnsi="Verdana"/>
                <w:b/>
                <w:bCs/>
                <w:sz w:val="24"/>
                <w:szCs w:val="24"/>
              </w:rPr>
              <w:t>TAK</w:t>
            </w:r>
          </w:p>
          <w:p w14:paraId="0CC8D668" w14:textId="42D52E6B" w:rsidR="002517F5" w:rsidRPr="00F5216E" w:rsidRDefault="00785EB8" w:rsidP="00F5216E">
            <w:pPr>
              <w:tabs>
                <w:tab w:val="left" w:pos="709"/>
              </w:tabs>
              <w:spacing w:line="360" w:lineRule="auto"/>
              <w:ind w:right="57"/>
              <w:contextualSpacing/>
              <w:jc w:val="both"/>
              <w:rPr>
                <w:rFonts w:ascii="Verdana" w:hAnsi="Verdana"/>
                <w:b/>
                <w:bCs/>
                <w:sz w:val="24"/>
                <w:szCs w:val="24"/>
              </w:rPr>
            </w:pPr>
            <w:r w:rsidRPr="00F5216E">
              <w:rPr>
                <w:rFonts w:ascii="Verdana" w:hAnsi="Verdana"/>
                <w:sz w:val="24"/>
                <w:szCs w:val="24"/>
              </w:rPr>
              <w:t xml:space="preserve">Tak, </w:t>
            </w:r>
            <w:r w:rsidR="002517F5" w:rsidRPr="00F5216E">
              <w:rPr>
                <w:rFonts w:ascii="Verdana" w:hAnsi="Verdana"/>
                <w:sz w:val="24"/>
                <w:szCs w:val="24"/>
              </w:rPr>
              <w:t>podlegamy wykluczeniu z postępowania na podstawie art. 108 ust. 1 ustawy Pzp</w:t>
            </w:r>
          </w:p>
          <w:p w14:paraId="296F9A3C" w14:textId="383A5B56" w:rsidR="002517F5" w:rsidRPr="00F5216E" w:rsidRDefault="002517F5" w:rsidP="00F5216E">
            <w:pPr>
              <w:tabs>
                <w:tab w:val="left" w:pos="709"/>
              </w:tabs>
              <w:spacing w:line="360" w:lineRule="auto"/>
              <w:ind w:right="57"/>
              <w:contextualSpacing/>
              <w:jc w:val="both"/>
              <w:rPr>
                <w:rFonts w:ascii="Verdana" w:hAnsi="Verdana"/>
                <w:bCs/>
                <w:sz w:val="24"/>
                <w:szCs w:val="24"/>
                <w:highlight w:val="lightGray"/>
              </w:rPr>
            </w:pPr>
            <w:r w:rsidRPr="00F5216E">
              <w:rPr>
                <w:rFonts w:ascii="Verdana" w:hAnsi="Verdana"/>
                <w:bCs/>
                <w:sz w:val="24"/>
                <w:szCs w:val="24"/>
                <w:highlight w:val="lightGray"/>
              </w:rPr>
              <w:t>Jeżeli Podmiot podlega wykluczeniu</w:t>
            </w:r>
            <w:r w:rsidR="005C4291" w:rsidRPr="00F5216E">
              <w:rPr>
                <w:rFonts w:ascii="Verdana" w:hAnsi="Verdana"/>
                <w:bCs/>
                <w:sz w:val="24"/>
                <w:szCs w:val="24"/>
                <w:highlight w:val="lightGray"/>
              </w:rPr>
              <w:t xml:space="preserve"> </w:t>
            </w:r>
            <w:r w:rsidRPr="00F5216E">
              <w:rPr>
                <w:rFonts w:ascii="Verdana" w:hAnsi="Verdana"/>
                <w:bCs/>
                <w:sz w:val="24"/>
                <w:szCs w:val="24"/>
                <w:highlight w:val="lightGray"/>
              </w:rPr>
              <w:t>(sekcja wypełniana jedynie w</w:t>
            </w:r>
            <w:r w:rsidR="005C4291" w:rsidRPr="00F5216E">
              <w:rPr>
                <w:rFonts w:ascii="Verdana" w:hAnsi="Verdana"/>
                <w:bCs/>
                <w:sz w:val="24"/>
                <w:szCs w:val="24"/>
                <w:highlight w:val="lightGray"/>
              </w:rPr>
              <w:t> </w:t>
            </w:r>
            <w:r w:rsidRPr="00F5216E">
              <w:rPr>
                <w:rFonts w:ascii="Verdana" w:hAnsi="Verdana"/>
                <w:bCs/>
                <w:sz w:val="24"/>
                <w:szCs w:val="24"/>
                <w:highlight w:val="lightGray"/>
              </w:rPr>
              <w:t>przypadku, gdy odpowiedź brzmi TAK):</w:t>
            </w:r>
          </w:p>
          <w:p w14:paraId="43320632" w14:textId="77777777" w:rsidR="005C4291" w:rsidRPr="00F5216E" w:rsidRDefault="002517F5" w:rsidP="00F5216E">
            <w:pPr>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Oświadczamy, że podlegamy wykluczeniu z postępowania na podstawie art. 108 ustęp 1 pkt ………… ustawy Pzp.</w:t>
            </w:r>
          </w:p>
          <w:p w14:paraId="00118944" w14:textId="3EF11EA9" w:rsidR="002517F5" w:rsidRPr="00F5216E" w:rsidRDefault="002517F5" w:rsidP="00F5216E">
            <w:pPr>
              <w:tabs>
                <w:tab w:val="left" w:pos="709"/>
              </w:tabs>
              <w:spacing w:line="360" w:lineRule="auto"/>
              <w:ind w:left="57" w:right="57"/>
              <w:contextualSpacing/>
              <w:jc w:val="both"/>
              <w:rPr>
                <w:rFonts w:ascii="Verdana" w:hAnsi="Verdana"/>
                <w:sz w:val="24"/>
                <w:szCs w:val="24"/>
              </w:rPr>
            </w:pPr>
            <w:r w:rsidRPr="00F5216E">
              <w:rPr>
                <w:rFonts w:ascii="Verdana" w:hAnsi="Verdana"/>
                <w:i/>
                <w:sz w:val="24"/>
                <w:szCs w:val="24"/>
              </w:rPr>
              <w:t>(podać mającą zastosowanie podstawę wykluczenia).</w:t>
            </w:r>
          </w:p>
          <w:p w14:paraId="16A26DC6" w14:textId="5A31814D" w:rsidR="002517F5" w:rsidRPr="00F5216E" w:rsidRDefault="002517F5" w:rsidP="00F5216E">
            <w:pPr>
              <w:tabs>
                <w:tab w:val="left" w:pos="709"/>
              </w:tabs>
              <w:spacing w:line="360" w:lineRule="auto"/>
              <w:ind w:right="57"/>
              <w:contextualSpacing/>
              <w:jc w:val="both"/>
              <w:rPr>
                <w:rFonts w:ascii="Verdana" w:hAnsi="Verdana"/>
                <w:sz w:val="24"/>
                <w:szCs w:val="24"/>
              </w:rPr>
            </w:pPr>
            <w:r w:rsidRPr="00F5216E">
              <w:rPr>
                <w:rFonts w:ascii="Verdana" w:hAnsi="Verdana"/>
                <w:sz w:val="24"/>
                <w:szCs w:val="24"/>
              </w:rPr>
              <w:t>Jednocześnie oświadczamy, że na podstawie art. 110 ust. 2 ustawy Pzp podjedliśmy następujące środki naprawcze:</w:t>
            </w:r>
          </w:p>
          <w:p w14:paraId="7059F568" w14:textId="43A55E83" w:rsidR="002517F5" w:rsidRPr="00F5216E" w:rsidRDefault="002517F5"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sz w:val="24"/>
                <w:szCs w:val="24"/>
              </w:rPr>
            </w:pPr>
            <w:r w:rsidRPr="00F5216E">
              <w:rPr>
                <w:rFonts w:ascii="Verdana" w:hAnsi="Verdana"/>
                <w:sz w:val="24"/>
                <w:szCs w:val="24"/>
              </w:rPr>
              <w:t>Wykonawca</w:t>
            </w:r>
            <w:r w:rsidR="00785EB8" w:rsidRPr="00F5216E">
              <w:rPr>
                <w:rFonts w:ascii="Verdana" w:hAnsi="Verdana"/>
                <w:sz w:val="24"/>
                <w:szCs w:val="24"/>
              </w:rPr>
              <w:t xml:space="preserve"> </w:t>
            </w:r>
            <w:r w:rsidRPr="00F5216E">
              <w:rPr>
                <w:rFonts w:ascii="Verdana" w:hAnsi="Verdana"/>
                <w:sz w:val="24"/>
                <w:szCs w:val="24"/>
              </w:rPr>
              <w:t>nie podlega wykluczeniu w okolicznościach określonych w art. 108 ust. 1 pkt 1, 2 i 5 u</w:t>
            </w:r>
            <w:r w:rsidRPr="00F5216E">
              <w:rPr>
                <w:rFonts w:ascii="Verdana" w:hAnsi="Verdana" w:cs="Arial"/>
                <w:bCs/>
                <w:sz w:val="24"/>
                <w:szCs w:val="24"/>
              </w:rPr>
              <w:t>stawy Pzp</w:t>
            </w:r>
            <w:r w:rsidRPr="00F5216E">
              <w:rPr>
                <w:rFonts w:ascii="Verdana" w:hAnsi="Verdana"/>
                <w:sz w:val="24"/>
                <w:szCs w:val="24"/>
              </w:rPr>
              <w:t>, jeżeli udowodni Zamawiającemu, że spełnił łącznie poniższe przesłanki (samooczyszczenie):</w:t>
            </w:r>
          </w:p>
          <w:p w14:paraId="6E79D121" w14:textId="23907013" w:rsidR="00011F02" w:rsidRPr="00F5216E" w:rsidRDefault="00011F02"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W celu wykazania, że Wykonawca pomimo zaistnienia przesłanki wykluczenia nie będzie podlegał wykluczeniu konieczne jest jednoczesne wykazanie wszystkich poniższych okoliczności. Wykonawca także oprócz nich może przedstawić inne niż wymienione w przepisie środki.</w:t>
            </w:r>
          </w:p>
          <w:p w14:paraId="77286087" w14:textId="53C61D47" w:rsidR="008B133C" w:rsidRPr="00F5216E" w:rsidRDefault="008B133C"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5216E" w:rsidRDefault="008B133C"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F5216E">
              <w:rPr>
                <w:rFonts w:ascii="Verdana" w:hAnsi="Verdana"/>
                <w:b/>
                <w:bCs/>
                <w:sz w:val="24"/>
                <w:szCs w:val="24"/>
              </w:rPr>
              <w:t>Zamawiający zaniecha wykluczenia dopiero wówczas, kiedy Wykonawca rzeczywiście udowodni swoją rzetelność poprzez wykazanie rzeczywistego podjęcia środków.</w:t>
            </w:r>
          </w:p>
          <w:p w14:paraId="462884A0"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hAnsi="Verdana"/>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w:t>
            </w:r>
          </w:p>
          <w:p w14:paraId="6BD18D42"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eastAsia="Calibri" w:hAnsi="Verdan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68617982" w14:textId="77777777" w:rsidR="002517F5" w:rsidRPr="00F5216E" w:rsidRDefault="002517F5" w:rsidP="00F5216E">
            <w:pPr>
              <w:pStyle w:val="Akapitzlist"/>
              <w:numPr>
                <w:ilvl w:val="0"/>
                <w:numId w:val="24"/>
              </w:numPr>
              <w:tabs>
                <w:tab w:val="left" w:pos="709"/>
              </w:tabs>
              <w:spacing w:before="0" w:after="0" w:line="360" w:lineRule="auto"/>
              <w:ind w:left="583" w:right="57" w:hanging="425"/>
              <w:rPr>
                <w:rFonts w:ascii="Verdana" w:hAnsi="Verdana"/>
                <w:sz w:val="24"/>
                <w:szCs w:val="24"/>
              </w:rPr>
            </w:pPr>
            <w:r w:rsidRPr="00F5216E">
              <w:rPr>
                <w:rFonts w:ascii="Verdana" w:eastAsia="Calibri" w:hAnsi="Verdana"/>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5216E" w:rsidRDefault="002517F5" w:rsidP="00F5216E">
            <w:pPr>
              <w:pStyle w:val="Akapitzlist"/>
              <w:tabs>
                <w:tab w:val="left" w:pos="709"/>
              </w:tabs>
              <w:spacing w:before="0" w:after="0" w:line="360" w:lineRule="auto"/>
              <w:ind w:left="583" w:right="57"/>
              <w:rPr>
                <w:rFonts w:ascii="Verdana" w:eastAsia="Calibri" w:hAnsi="Verdana"/>
                <w:sz w:val="24"/>
                <w:szCs w:val="24"/>
                <w:lang w:eastAsia="pl-PL"/>
              </w:rPr>
            </w:pPr>
            <w:r w:rsidRPr="00F5216E">
              <w:rPr>
                <w:rFonts w:ascii="Verdana" w:eastAsia="Calibri" w:hAnsi="Verdana"/>
                <w:sz w:val="24"/>
                <w:szCs w:val="24"/>
                <w:lang w:eastAsia="pl-PL"/>
              </w:rPr>
              <w:t>- zerwał wszelkie powiązania z osobami lub podmiotami odpowiedzialnymi za nieprawidłowe postępowanie Wykonawcy</w:t>
            </w:r>
          </w:p>
          <w:p w14:paraId="759990B7"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1F51A682" w14:textId="77777777" w:rsidR="002517F5" w:rsidRPr="00F5216E" w:rsidRDefault="002517F5" w:rsidP="00F5216E">
            <w:pPr>
              <w:pStyle w:val="Akapitzlist"/>
              <w:tabs>
                <w:tab w:val="left" w:pos="709"/>
              </w:tabs>
              <w:spacing w:before="0" w:after="0" w:line="360" w:lineRule="auto"/>
              <w:ind w:left="583" w:right="57"/>
              <w:rPr>
                <w:rFonts w:ascii="Verdana" w:eastAsia="Calibri" w:hAnsi="Verdana"/>
                <w:sz w:val="24"/>
                <w:szCs w:val="24"/>
                <w:lang w:eastAsia="pl-PL"/>
              </w:rPr>
            </w:pPr>
            <w:r w:rsidRPr="00F5216E">
              <w:rPr>
                <w:rFonts w:ascii="Verdana" w:eastAsia="Calibri" w:hAnsi="Verdana"/>
                <w:sz w:val="24"/>
                <w:szCs w:val="24"/>
                <w:lang w:eastAsia="pl-PL"/>
              </w:rPr>
              <w:t>- zreorganizował personel</w:t>
            </w:r>
          </w:p>
          <w:p w14:paraId="75785582" w14:textId="1C35E226"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247550E4"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 xml:space="preserve">- </w:t>
            </w:r>
            <w:r w:rsidRPr="00F5216E">
              <w:rPr>
                <w:rFonts w:ascii="Verdana" w:hAnsi="Verdana"/>
                <w:sz w:val="24"/>
                <w:szCs w:val="24"/>
              </w:rPr>
              <w:t>wdrożył system sprawozdawczości i kontroli</w:t>
            </w:r>
          </w:p>
          <w:p w14:paraId="43AD0DA0"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60F081F3"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 utworzył struktury audytu wewnętrznego do monitorowania przestrzegania przepisów, wewnętrznych regulacji lub standardów</w:t>
            </w:r>
          </w:p>
          <w:p w14:paraId="05B6246B"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379FC7E1"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hAnsi="Verdana"/>
                <w:sz w:val="24"/>
                <w:szCs w:val="24"/>
              </w:rPr>
              <w:t>- wprowadził wewnętrzne regulacje dotyczące odpowiedzialności i odszkodowań za nieprzestrzeganie przepisów, wewnętrznych regulacji lub standardów.</w:t>
            </w:r>
          </w:p>
          <w:p w14:paraId="07C3E69F" w14:textId="77777777" w:rsidR="002517F5" w:rsidRPr="00F5216E" w:rsidRDefault="002517F5" w:rsidP="00F5216E">
            <w:pPr>
              <w:pStyle w:val="Akapitzlist"/>
              <w:tabs>
                <w:tab w:val="left" w:pos="709"/>
              </w:tabs>
              <w:spacing w:before="0" w:after="0" w:line="360" w:lineRule="auto"/>
              <w:ind w:left="583" w:right="57"/>
              <w:rPr>
                <w:rFonts w:ascii="Verdana" w:hAnsi="Verdana"/>
                <w:sz w:val="24"/>
                <w:szCs w:val="24"/>
              </w:rPr>
            </w:pPr>
            <w:r w:rsidRPr="00F5216E">
              <w:rPr>
                <w:rFonts w:ascii="Verdana" w:eastAsia="Calibri" w:hAnsi="Verdana"/>
                <w:sz w:val="24"/>
                <w:szCs w:val="24"/>
                <w:lang w:eastAsia="pl-PL"/>
              </w:rPr>
              <w:t>…………………………………………………………………………………</w:t>
            </w:r>
          </w:p>
          <w:p w14:paraId="37BD6E6D" w14:textId="77777777" w:rsidR="002517F5" w:rsidRPr="00F5216E" w:rsidRDefault="002517F5" w:rsidP="00F5216E">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r w:rsidRPr="00F5216E">
              <w:rPr>
                <w:rFonts w:ascii="Verdana" w:hAnsi="Verdana"/>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F5216E" w:rsidRDefault="002517F5" w:rsidP="00F5216E">
            <w:pPr>
              <w:tabs>
                <w:tab w:val="left" w:pos="709"/>
              </w:tabs>
              <w:spacing w:line="360" w:lineRule="auto"/>
              <w:ind w:left="142" w:right="57" w:hanging="85"/>
              <w:contextualSpacing/>
              <w:jc w:val="both"/>
              <w:rPr>
                <w:rFonts w:ascii="Verdana" w:hAnsi="Verdana"/>
                <w:b/>
                <w:sz w:val="24"/>
                <w:szCs w:val="24"/>
              </w:rPr>
            </w:pPr>
          </w:p>
        </w:tc>
      </w:tr>
      <w:tr w:rsidR="00785EB8" w:rsidRPr="00F5216E" w14:paraId="57FEB77F" w14:textId="77777777" w:rsidTr="00785EB8">
        <w:tc>
          <w:tcPr>
            <w:tcW w:w="5000" w:type="pct"/>
            <w:gridSpan w:val="2"/>
            <w:vAlign w:val="center"/>
          </w:tcPr>
          <w:p w14:paraId="03557237" w14:textId="77777777" w:rsidR="00785EB8" w:rsidRPr="00F5216E" w:rsidRDefault="00785EB8" w:rsidP="00F5216E">
            <w:pPr>
              <w:tabs>
                <w:tab w:val="left" w:pos="426"/>
              </w:tabs>
              <w:spacing w:line="360" w:lineRule="auto"/>
              <w:ind w:right="57"/>
              <w:contextualSpacing/>
              <w:rPr>
                <w:rFonts w:ascii="Verdana" w:hAnsi="Verdana"/>
                <w:b/>
                <w:sz w:val="24"/>
                <w:szCs w:val="24"/>
              </w:rPr>
            </w:pPr>
            <w:r w:rsidRPr="00F5216E">
              <w:rPr>
                <w:rFonts w:ascii="Verdana" w:hAnsi="Verdana"/>
                <w:b/>
                <w:bCs/>
                <w:sz w:val="24"/>
                <w:szCs w:val="24"/>
              </w:rPr>
              <w:t xml:space="preserve">2. </w:t>
            </w:r>
            <w:r w:rsidRPr="00F5216E">
              <w:rPr>
                <w:rFonts w:ascii="Verdana" w:hAnsi="Verdana"/>
                <w:b/>
                <w:sz w:val="24"/>
                <w:szCs w:val="24"/>
              </w:rPr>
              <w:t>Oświadczenie dotyczące podanych informacji:</w:t>
            </w:r>
          </w:p>
          <w:p w14:paraId="6110AE61" w14:textId="729022AC" w:rsidR="00785EB8" w:rsidRPr="00F5216E" w:rsidRDefault="00785EB8" w:rsidP="00F5216E">
            <w:pPr>
              <w:tabs>
                <w:tab w:val="left" w:pos="709"/>
              </w:tabs>
              <w:spacing w:line="360" w:lineRule="auto"/>
              <w:ind w:left="57" w:right="57"/>
              <w:contextualSpacing/>
              <w:jc w:val="both"/>
              <w:rPr>
                <w:rFonts w:ascii="Verdana" w:hAnsi="Verdana"/>
                <w:sz w:val="24"/>
                <w:szCs w:val="24"/>
              </w:rPr>
            </w:pPr>
            <w:r w:rsidRPr="00F5216E">
              <w:rPr>
                <w:rFonts w:ascii="Verdana" w:hAnsi="Verdana"/>
                <w:sz w:val="24"/>
                <w:szCs w:val="24"/>
              </w:rPr>
              <w:t>Oświadczamy, że wszystkie informacje podane w powyższym oświadczeniu są aktualne i zgodne z prawdą.</w:t>
            </w:r>
          </w:p>
        </w:tc>
      </w:tr>
    </w:tbl>
    <w:p w14:paraId="3B78304D" w14:textId="2240FA03" w:rsidR="00D9666B" w:rsidRPr="00F5216E" w:rsidRDefault="00D9666B" w:rsidP="00F5216E">
      <w:pPr>
        <w:spacing w:line="360" w:lineRule="auto"/>
        <w:contextualSpacing/>
        <w:jc w:val="both"/>
        <w:rPr>
          <w:rFonts w:ascii="Verdana" w:hAnsi="Verdana"/>
          <w:sz w:val="24"/>
          <w:szCs w:val="24"/>
        </w:rPr>
        <w:sectPr w:rsidR="00D9666B" w:rsidRPr="00F5216E" w:rsidSect="002517F5">
          <w:headerReference w:type="even" r:id="rId27"/>
          <w:headerReference w:type="default" r:id="rId28"/>
          <w:headerReference w:type="first" r:id="rId29"/>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p w14:paraId="4F364DC7" w14:textId="1F1E8380" w:rsidR="003B2869" w:rsidRPr="00F5216E" w:rsidRDefault="003B2869" w:rsidP="00F5216E">
      <w:pPr>
        <w:autoSpaceDE w:val="0"/>
        <w:autoSpaceDN w:val="0"/>
        <w:adjustRightInd w:val="0"/>
        <w:spacing w:line="360" w:lineRule="auto"/>
        <w:contextualSpacing/>
        <w:jc w:val="center"/>
        <w:rPr>
          <w:rFonts w:ascii="Verdana" w:hAnsi="Verdana" w:cs="Cambria"/>
          <w:b/>
          <w:bCs/>
          <w:sz w:val="24"/>
          <w:szCs w:val="24"/>
        </w:rPr>
      </w:pPr>
      <w:r w:rsidRPr="00F5216E">
        <w:rPr>
          <w:rFonts w:ascii="Verdana" w:hAnsi="Verdana" w:cs="Cambria"/>
          <w:b/>
          <w:bCs/>
          <w:sz w:val="24"/>
          <w:szCs w:val="24"/>
        </w:rPr>
        <w:t>Umowa</w:t>
      </w:r>
      <w:r w:rsidR="007C7B0D" w:rsidRPr="00F5216E">
        <w:rPr>
          <w:rFonts w:ascii="Verdana" w:hAnsi="Verdana" w:cs="Cambria"/>
          <w:b/>
          <w:bCs/>
          <w:sz w:val="24"/>
          <w:szCs w:val="24"/>
        </w:rPr>
        <w:t xml:space="preserve"> </w:t>
      </w:r>
      <w:r w:rsidR="00BE778D" w:rsidRPr="00F5216E">
        <w:rPr>
          <w:rFonts w:ascii="Verdana" w:hAnsi="Verdana" w:cs="Cambria"/>
          <w:b/>
          <w:bCs/>
          <w:sz w:val="24"/>
          <w:szCs w:val="24"/>
        </w:rPr>
        <w:t xml:space="preserve">numer </w:t>
      </w:r>
      <w:r w:rsidR="00BA1EE6" w:rsidRPr="00F5216E">
        <w:rPr>
          <w:rFonts w:ascii="Verdana" w:hAnsi="Verdana" w:cs="Cambria"/>
          <w:b/>
          <w:bCs/>
          <w:sz w:val="24"/>
          <w:szCs w:val="24"/>
        </w:rPr>
        <w:t>__</w:t>
      </w:r>
      <w:r w:rsidR="00AE76D8">
        <w:rPr>
          <w:rFonts w:ascii="Verdana" w:hAnsi="Verdana" w:cs="Cambria"/>
          <w:b/>
          <w:bCs/>
          <w:sz w:val="24"/>
          <w:szCs w:val="24"/>
        </w:rPr>
        <w:t>_</w:t>
      </w:r>
      <w:r w:rsidR="00BA1EE6" w:rsidRPr="00F5216E">
        <w:rPr>
          <w:rFonts w:ascii="Verdana" w:hAnsi="Verdana" w:cs="Cambria"/>
          <w:b/>
          <w:bCs/>
          <w:sz w:val="24"/>
          <w:szCs w:val="24"/>
        </w:rPr>
        <w:t>_/2021</w:t>
      </w:r>
    </w:p>
    <w:p w14:paraId="343EDBA6" w14:textId="2B80492F" w:rsidR="003B2869" w:rsidRPr="00F5216E" w:rsidRDefault="003B2869" w:rsidP="00F5216E">
      <w:pPr>
        <w:autoSpaceDE w:val="0"/>
        <w:autoSpaceDN w:val="0"/>
        <w:adjustRightInd w:val="0"/>
        <w:spacing w:line="360" w:lineRule="auto"/>
        <w:contextualSpacing/>
        <w:jc w:val="center"/>
        <w:rPr>
          <w:rFonts w:ascii="Verdana" w:hAnsi="Verdana" w:cs="Cambria"/>
          <w:sz w:val="24"/>
          <w:szCs w:val="24"/>
        </w:rPr>
      </w:pPr>
      <w:r w:rsidRPr="00F5216E">
        <w:rPr>
          <w:rFonts w:ascii="Verdana" w:hAnsi="Verdana" w:cs="Cambria"/>
          <w:b/>
          <w:bCs/>
          <w:sz w:val="24"/>
          <w:szCs w:val="24"/>
        </w:rPr>
        <w:t>zawarta w</w:t>
      </w:r>
      <w:r w:rsidRPr="00F5216E">
        <w:rPr>
          <w:rFonts w:ascii="Verdana" w:hAnsi="Verdana" w:cs="Cambria"/>
          <w:sz w:val="24"/>
          <w:szCs w:val="24"/>
        </w:rPr>
        <w:t xml:space="preserve"> </w:t>
      </w:r>
      <w:r w:rsidRPr="00F5216E">
        <w:rPr>
          <w:rFonts w:ascii="Verdana" w:hAnsi="Verdana" w:cs="Cambria"/>
          <w:b/>
          <w:bCs/>
          <w:sz w:val="24"/>
          <w:szCs w:val="24"/>
        </w:rPr>
        <w:t>dniu</w:t>
      </w:r>
      <w:r w:rsidR="00C75152" w:rsidRPr="00F5216E">
        <w:rPr>
          <w:rFonts w:ascii="Verdana" w:hAnsi="Verdana" w:cs="Cambria"/>
          <w:b/>
          <w:bCs/>
          <w:sz w:val="24"/>
          <w:szCs w:val="24"/>
        </w:rPr>
        <w:t xml:space="preserve"> </w:t>
      </w:r>
      <w:r w:rsidR="00655F2B" w:rsidRPr="00F5216E">
        <w:rPr>
          <w:rFonts w:ascii="Verdana" w:hAnsi="Verdana" w:cs="Cambria"/>
          <w:b/>
          <w:bCs/>
          <w:sz w:val="24"/>
          <w:szCs w:val="24"/>
        </w:rPr>
        <w:t>___.</w:t>
      </w:r>
      <w:r w:rsidR="00420282" w:rsidRPr="00F5216E">
        <w:rPr>
          <w:rFonts w:ascii="Verdana" w:hAnsi="Verdana" w:cs="Cambria"/>
          <w:b/>
          <w:bCs/>
          <w:sz w:val="24"/>
          <w:szCs w:val="24"/>
        </w:rPr>
        <w:t>___</w:t>
      </w:r>
      <w:r w:rsidR="00C75152" w:rsidRPr="00F5216E">
        <w:rPr>
          <w:rFonts w:ascii="Verdana" w:hAnsi="Verdana" w:cs="Cambria"/>
          <w:b/>
          <w:bCs/>
          <w:sz w:val="24"/>
          <w:szCs w:val="24"/>
        </w:rPr>
        <w:t>.2021 r.</w:t>
      </w:r>
    </w:p>
    <w:p w14:paraId="0AC3D8F5" w14:textId="77777777" w:rsidR="003B2869"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 xml:space="preserve">pomiędzy: </w:t>
      </w:r>
    </w:p>
    <w:p w14:paraId="417BB621" w14:textId="3C4933C2"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Gminą Poniatowa – Miejsko - Gminnym Zespołem ds. Obsługi Oświaty w Poniatowej</w:t>
      </w:r>
    </w:p>
    <w:p w14:paraId="4206E4CF" w14:textId="77777777" w:rsidR="00DD05F8" w:rsidRPr="00F5216E" w:rsidRDefault="00DD05F8" w:rsidP="00F5216E">
      <w:pPr>
        <w:pStyle w:val="Standarduser"/>
        <w:suppressAutoHyphens w:val="0"/>
        <w:spacing w:line="360" w:lineRule="auto"/>
        <w:contextualSpacing/>
        <w:jc w:val="both"/>
        <w:rPr>
          <w:rFonts w:ascii="Verdana" w:hAnsi="Verdana" w:cs="Verdana"/>
          <w:color w:val="000000"/>
        </w:rPr>
      </w:pPr>
      <w:r w:rsidRPr="00F5216E">
        <w:rPr>
          <w:rFonts w:ascii="Verdana" w:hAnsi="Verdana" w:cs="Verdana"/>
          <w:color w:val="000000"/>
        </w:rPr>
        <w:t>zwaną dalej Zamawiającym, reprezentowaną przez:</w:t>
      </w:r>
    </w:p>
    <w:p w14:paraId="1F37BD4F" w14:textId="77777777"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Panią Annę Gogół – Dyrektora Miejsko – Gminnego Zespołu ds. Obsługi Oświaty w Poniatowej</w:t>
      </w:r>
    </w:p>
    <w:p w14:paraId="04A1F1A8" w14:textId="34CFB3F6" w:rsidR="00DD05F8" w:rsidRPr="00F5216E" w:rsidRDefault="00DD05F8" w:rsidP="00F5216E">
      <w:pPr>
        <w:pStyle w:val="Standarduser"/>
        <w:suppressAutoHyphens w:val="0"/>
        <w:spacing w:line="360" w:lineRule="auto"/>
        <w:contextualSpacing/>
        <w:jc w:val="both"/>
        <w:rPr>
          <w:rFonts w:ascii="Verdana" w:hAnsi="Verdana" w:cs="Verdana"/>
          <w:b/>
          <w:bCs/>
          <w:color w:val="000000"/>
        </w:rPr>
      </w:pPr>
      <w:r w:rsidRPr="00F5216E">
        <w:rPr>
          <w:rFonts w:ascii="Verdana" w:hAnsi="Verdana" w:cs="Verdana"/>
          <w:b/>
          <w:bCs/>
          <w:color w:val="000000"/>
        </w:rPr>
        <w:t>ul. Młodzieżowa 2, 24-320 Poniatowa</w:t>
      </w:r>
    </w:p>
    <w:p w14:paraId="5C303C07" w14:textId="0AB02F65" w:rsidR="00DD05F8" w:rsidRPr="00F5216E" w:rsidRDefault="00DD05F8" w:rsidP="00F5216E">
      <w:pPr>
        <w:autoSpaceDE w:val="0"/>
        <w:autoSpaceDN w:val="0"/>
        <w:adjustRightInd w:val="0"/>
        <w:spacing w:line="360" w:lineRule="auto"/>
        <w:contextualSpacing/>
        <w:jc w:val="both"/>
        <w:rPr>
          <w:rFonts w:ascii="Verdana" w:hAnsi="Verdana" w:cs="Cambria"/>
          <w:b/>
          <w:bCs/>
          <w:sz w:val="24"/>
          <w:szCs w:val="24"/>
        </w:rPr>
      </w:pPr>
    </w:p>
    <w:p w14:paraId="3A85E2F9" w14:textId="77777777"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a</w:t>
      </w:r>
    </w:p>
    <w:p w14:paraId="3D61469F" w14:textId="0C81E826" w:rsidR="00C00E7B" w:rsidRPr="00F5216E" w:rsidRDefault="002A0B5E" w:rsidP="00F5216E">
      <w:pPr>
        <w:spacing w:line="360" w:lineRule="auto"/>
        <w:contextualSpacing/>
        <w:jc w:val="both"/>
        <w:rPr>
          <w:rFonts w:ascii="Verdana" w:hAnsi="Verdana"/>
          <w:sz w:val="24"/>
          <w:szCs w:val="24"/>
        </w:rPr>
      </w:pPr>
      <w:r w:rsidRPr="00F5216E">
        <w:rPr>
          <w:rFonts w:ascii="Verdana" w:hAnsi="Verdana"/>
          <w:sz w:val="24"/>
          <w:szCs w:val="24"/>
        </w:rPr>
        <w:t>___________________________</w:t>
      </w:r>
    </w:p>
    <w:p w14:paraId="57DF0545" w14:textId="58F03A81"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NIP:</w:t>
      </w:r>
      <w:r w:rsidR="002A0B5E" w:rsidRPr="00F5216E">
        <w:rPr>
          <w:rFonts w:ascii="Verdana" w:hAnsi="Verdana"/>
          <w:sz w:val="24"/>
          <w:szCs w:val="24"/>
        </w:rPr>
        <w:t xml:space="preserve"> _____________</w:t>
      </w:r>
      <w:r w:rsidRPr="00F5216E">
        <w:rPr>
          <w:rFonts w:ascii="Verdana" w:hAnsi="Verdana"/>
          <w:sz w:val="24"/>
          <w:szCs w:val="24"/>
        </w:rPr>
        <w:t xml:space="preserve">, REGON: </w:t>
      </w:r>
      <w:r w:rsidR="002A0B5E" w:rsidRPr="00F5216E">
        <w:rPr>
          <w:rFonts w:ascii="Verdana" w:hAnsi="Verdana"/>
          <w:sz w:val="24"/>
          <w:szCs w:val="24"/>
        </w:rPr>
        <w:t>_____________</w:t>
      </w:r>
    </w:p>
    <w:p w14:paraId="4750A75F" w14:textId="77777777" w:rsidR="00C00E7B" w:rsidRPr="00F5216E" w:rsidRDefault="00C00E7B" w:rsidP="00F5216E">
      <w:pPr>
        <w:spacing w:line="360" w:lineRule="auto"/>
        <w:contextualSpacing/>
        <w:jc w:val="both"/>
        <w:rPr>
          <w:rFonts w:ascii="Verdana" w:hAnsi="Verdana"/>
          <w:sz w:val="24"/>
          <w:szCs w:val="24"/>
        </w:rPr>
      </w:pPr>
      <w:r w:rsidRPr="00F5216E">
        <w:rPr>
          <w:rFonts w:ascii="Verdana" w:hAnsi="Verdana"/>
          <w:sz w:val="24"/>
          <w:szCs w:val="24"/>
        </w:rPr>
        <w:t xml:space="preserve">zwanym dalej w treści niniejszej umowy </w:t>
      </w:r>
      <w:r w:rsidRPr="00F5216E">
        <w:rPr>
          <w:rFonts w:ascii="Verdana" w:hAnsi="Verdana"/>
          <w:bCs/>
          <w:sz w:val="24"/>
          <w:szCs w:val="24"/>
        </w:rPr>
        <w:t>Wykonawcą.</w:t>
      </w:r>
    </w:p>
    <w:p w14:paraId="6C071C65" w14:textId="77777777" w:rsidR="00C00E7B" w:rsidRPr="00F5216E" w:rsidRDefault="00C00E7B" w:rsidP="00F5216E">
      <w:pPr>
        <w:autoSpaceDE w:val="0"/>
        <w:autoSpaceDN w:val="0"/>
        <w:adjustRightInd w:val="0"/>
        <w:spacing w:line="360" w:lineRule="auto"/>
        <w:contextualSpacing/>
        <w:jc w:val="both"/>
        <w:rPr>
          <w:rFonts w:ascii="Verdana" w:hAnsi="Verdana" w:cs="Cambria"/>
          <w:sz w:val="24"/>
          <w:szCs w:val="24"/>
        </w:rPr>
      </w:pPr>
    </w:p>
    <w:p w14:paraId="4ED1A8CF" w14:textId="687830F8" w:rsidR="003B2869"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wspólnie zwanymi dalej Stronami</w:t>
      </w:r>
      <w:r w:rsidR="001519A0" w:rsidRPr="00F5216E">
        <w:rPr>
          <w:rFonts w:ascii="Verdana" w:hAnsi="Verdana" w:cs="Cambria"/>
          <w:sz w:val="24"/>
          <w:szCs w:val="24"/>
        </w:rPr>
        <w:t>,</w:t>
      </w:r>
      <w:r w:rsidRPr="00F5216E">
        <w:rPr>
          <w:rFonts w:ascii="Verdana" w:hAnsi="Verdana" w:cs="Cambria"/>
          <w:sz w:val="24"/>
          <w:szCs w:val="24"/>
        </w:rPr>
        <w:t xml:space="preserve"> </w:t>
      </w:r>
      <w:r w:rsidR="00537B2A" w:rsidRPr="00F5216E">
        <w:rPr>
          <w:rFonts w:ascii="Verdana" w:hAnsi="Verdana" w:cs="Cambria"/>
          <w:sz w:val="24"/>
          <w:szCs w:val="24"/>
        </w:rPr>
        <w:t xml:space="preserve">została zawarta umowa o </w:t>
      </w:r>
      <w:r w:rsidRPr="00F5216E">
        <w:rPr>
          <w:rFonts w:ascii="Verdana" w:hAnsi="Verdana" w:cs="Cambria"/>
          <w:sz w:val="24"/>
          <w:szCs w:val="24"/>
        </w:rPr>
        <w:t xml:space="preserve">następującej treści: </w:t>
      </w:r>
    </w:p>
    <w:p w14:paraId="4E0054CF" w14:textId="77777777" w:rsidR="000774BC" w:rsidRPr="00F5216E" w:rsidRDefault="000774BC" w:rsidP="00F5216E">
      <w:pPr>
        <w:autoSpaceDE w:val="0"/>
        <w:autoSpaceDN w:val="0"/>
        <w:adjustRightInd w:val="0"/>
        <w:spacing w:line="360" w:lineRule="auto"/>
        <w:contextualSpacing/>
        <w:jc w:val="both"/>
        <w:rPr>
          <w:rFonts w:ascii="Verdana" w:hAnsi="Verdana" w:cs="Cambria"/>
          <w:b/>
          <w:bCs/>
          <w:sz w:val="24"/>
          <w:szCs w:val="24"/>
        </w:rPr>
      </w:pPr>
    </w:p>
    <w:p w14:paraId="3DD41BDA" w14:textId="77777777" w:rsidR="00C50FE0" w:rsidRPr="00F5216E" w:rsidRDefault="003B286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sz w:val="24"/>
          <w:szCs w:val="24"/>
        </w:rPr>
        <w:t>Strony oświadczają, że niniejsza umowa zwana dalej „umową”, została zawarta w wyniku udzielenia zamówienia publicznego w trybie podstawowym, zgodnie z przepisami ustawy z dnia 11 września 2019 r. – Prawo zamówień publicznych.</w:t>
      </w:r>
    </w:p>
    <w:p w14:paraId="0ACB65F8" w14:textId="6DA95464" w:rsidR="00AE3D50" w:rsidRPr="00F5216E" w:rsidRDefault="00AE3D50" w:rsidP="00F5216E">
      <w:pPr>
        <w:autoSpaceDE w:val="0"/>
        <w:autoSpaceDN w:val="0"/>
        <w:adjustRightInd w:val="0"/>
        <w:spacing w:line="360" w:lineRule="auto"/>
        <w:contextualSpacing/>
        <w:jc w:val="both"/>
        <w:rPr>
          <w:rFonts w:ascii="Verdana" w:hAnsi="Verdana" w:cs="Cambria"/>
          <w:color w:val="FF0000"/>
          <w:sz w:val="24"/>
          <w:szCs w:val="24"/>
        </w:rPr>
      </w:pPr>
      <w:r w:rsidRPr="00F5216E">
        <w:rPr>
          <w:rStyle w:val="Uwydatnienie"/>
          <w:rFonts w:ascii="Verdana" w:hAnsi="Verdana"/>
          <w:i w:val="0"/>
          <w:sz w:val="24"/>
          <w:szCs w:val="24"/>
          <w:shd w:val="clear" w:color="auto" w:fill="FFFFFF"/>
        </w:rPr>
        <w:t>Strony dołożą wszelkiej staranności aby podczas wykonywania umowy były przestrzeganie przepisy ustawy z dnia 19 lipca 2019 r. – o zapewnieniu dostępności osobom ze szczególnymi potrzebami (Dz.</w:t>
      </w:r>
      <w:r w:rsidR="0055797E" w:rsidRPr="00F5216E">
        <w:rPr>
          <w:rStyle w:val="Uwydatnienie"/>
          <w:rFonts w:ascii="Verdana" w:hAnsi="Verdana"/>
          <w:i w:val="0"/>
          <w:sz w:val="24"/>
          <w:szCs w:val="24"/>
          <w:shd w:val="clear" w:color="auto" w:fill="FFFFFF"/>
        </w:rPr>
        <w:t xml:space="preserve"> </w:t>
      </w:r>
      <w:r w:rsidRPr="00F5216E">
        <w:rPr>
          <w:rStyle w:val="Uwydatnienie"/>
          <w:rFonts w:ascii="Verdana" w:hAnsi="Verdana"/>
          <w:i w:val="0"/>
          <w:sz w:val="24"/>
          <w:szCs w:val="24"/>
          <w:shd w:val="clear" w:color="auto" w:fill="FFFFFF"/>
        </w:rPr>
        <w:t>U.</w:t>
      </w:r>
      <w:r w:rsidR="00BF3FA3" w:rsidRPr="00F5216E">
        <w:rPr>
          <w:rStyle w:val="Uwydatnienie"/>
          <w:rFonts w:ascii="Verdana" w:hAnsi="Verdana"/>
          <w:i w:val="0"/>
          <w:sz w:val="24"/>
          <w:szCs w:val="24"/>
          <w:shd w:val="clear" w:color="auto" w:fill="FFFFFF"/>
        </w:rPr>
        <w:t xml:space="preserve"> </w:t>
      </w:r>
      <w:r w:rsidRPr="00F5216E">
        <w:rPr>
          <w:rStyle w:val="Uwydatnienie"/>
          <w:rFonts w:ascii="Verdana" w:hAnsi="Verdana"/>
          <w:i w:val="0"/>
          <w:sz w:val="24"/>
          <w:szCs w:val="24"/>
          <w:shd w:val="clear" w:color="auto" w:fill="FFFFFF"/>
        </w:rPr>
        <w:t>2020 poz.1062</w:t>
      </w:r>
      <w:r w:rsidR="00BC2411" w:rsidRPr="00F5216E">
        <w:rPr>
          <w:rStyle w:val="Uwydatnienie"/>
          <w:rFonts w:ascii="Verdana" w:hAnsi="Verdana"/>
          <w:i w:val="0"/>
          <w:sz w:val="24"/>
          <w:szCs w:val="24"/>
          <w:shd w:val="clear" w:color="auto" w:fill="FFFFFF"/>
        </w:rPr>
        <w:t xml:space="preserve">) </w:t>
      </w:r>
      <w:r w:rsidR="0055797E" w:rsidRPr="00F5216E">
        <w:rPr>
          <w:rStyle w:val="Uwydatnienie"/>
          <w:rFonts w:ascii="Verdana" w:hAnsi="Verdana"/>
          <w:i w:val="0"/>
          <w:sz w:val="24"/>
          <w:szCs w:val="24"/>
          <w:shd w:val="clear" w:color="auto" w:fill="FFFFFF"/>
        </w:rPr>
        <w:t xml:space="preserve">a </w:t>
      </w:r>
      <w:r w:rsidRPr="00F5216E">
        <w:rPr>
          <w:rStyle w:val="Uwydatnienie"/>
          <w:rFonts w:ascii="Verdana" w:hAnsi="Verdana"/>
          <w:i w:val="0"/>
          <w:sz w:val="24"/>
          <w:szCs w:val="24"/>
          <w:shd w:val="clear" w:color="auto" w:fill="FFFFFF"/>
        </w:rPr>
        <w:t>w szczególności art. 6 w zakresie minimalnych wymagań służących zapewnieniu dostępności</w:t>
      </w:r>
      <w:r w:rsidR="00BC2411" w:rsidRPr="00F5216E">
        <w:rPr>
          <w:rStyle w:val="Uwydatnienie"/>
          <w:rFonts w:ascii="Verdana" w:hAnsi="Verdana"/>
          <w:i w:val="0"/>
          <w:sz w:val="24"/>
          <w:szCs w:val="24"/>
          <w:shd w:val="clear" w:color="auto" w:fill="FFFFFF"/>
        </w:rPr>
        <w:t>.</w:t>
      </w:r>
    </w:p>
    <w:p w14:paraId="671C90B1" w14:textId="14177B4A" w:rsidR="001E3DE2" w:rsidRPr="00F5216E" w:rsidRDefault="001E3DE2" w:rsidP="00F5216E">
      <w:pPr>
        <w:autoSpaceDE w:val="0"/>
        <w:autoSpaceDN w:val="0"/>
        <w:adjustRightInd w:val="0"/>
        <w:spacing w:line="360" w:lineRule="auto"/>
        <w:contextualSpacing/>
        <w:jc w:val="both"/>
        <w:rPr>
          <w:rFonts w:ascii="Verdana" w:hAnsi="Verdana" w:cs="Cambria"/>
          <w:sz w:val="24"/>
          <w:szCs w:val="24"/>
        </w:rPr>
      </w:pPr>
    </w:p>
    <w:p w14:paraId="63E17C34" w14:textId="5C66CB2E" w:rsidR="0055797E" w:rsidRPr="00F5216E" w:rsidRDefault="0055797E" w:rsidP="00F5216E">
      <w:pPr>
        <w:autoSpaceDE w:val="0"/>
        <w:autoSpaceDN w:val="0"/>
        <w:adjustRightInd w:val="0"/>
        <w:spacing w:line="360" w:lineRule="auto"/>
        <w:contextualSpacing/>
        <w:jc w:val="both"/>
        <w:rPr>
          <w:rFonts w:ascii="Verdana" w:hAnsi="Verdana" w:cs="Cambria"/>
          <w:sz w:val="24"/>
          <w:szCs w:val="24"/>
        </w:rPr>
      </w:pPr>
    </w:p>
    <w:p w14:paraId="589C5EFA" w14:textId="77777777" w:rsidR="0055797E" w:rsidRPr="00F5216E" w:rsidRDefault="0055797E" w:rsidP="00F5216E">
      <w:pPr>
        <w:autoSpaceDE w:val="0"/>
        <w:autoSpaceDN w:val="0"/>
        <w:adjustRightInd w:val="0"/>
        <w:spacing w:line="360" w:lineRule="auto"/>
        <w:contextualSpacing/>
        <w:jc w:val="both"/>
        <w:rPr>
          <w:rFonts w:ascii="Verdana" w:hAnsi="Verdana" w:cs="Cambria"/>
          <w:sz w:val="24"/>
          <w:szCs w:val="24"/>
        </w:rPr>
      </w:pPr>
    </w:p>
    <w:p w14:paraId="124B5A90" w14:textId="01F48D5E" w:rsidR="003B2869" w:rsidRPr="00F5216E" w:rsidRDefault="000774BC"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1</w:t>
      </w:r>
      <w:r w:rsidR="001E3DE2" w:rsidRPr="00F5216E">
        <w:rPr>
          <w:rFonts w:ascii="Verdana" w:hAnsi="Verdana" w:cs="Cambria"/>
          <w:sz w:val="24"/>
          <w:szCs w:val="24"/>
        </w:rPr>
        <w:t xml:space="preserve"> </w:t>
      </w:r>
      <w:r w:rsidR="007749FA" w:rsidRPr="00F5216E">
        <w:rPr>
          <w:rFonts w:ascii="Verdana" w:hAnsi="Verdana" w:cs="Cambria"/>
          <w:b/>
          <w:bCs/>
          <w:sz w:val="24"/>
          <w:szCs w:val="24"/>
        </w:rPr>
        <w:t>p</w:t>
      </w:r>
      <w:r w:rsidR="003B2869" w:rsidRPr="00F5216E">
        <w:rPr>
          <w:rFonts w:ascii="Verdana" w:hAnsi="Verdana" w:cs="Cambria"/>
          <w:b/>
          <w:bCs/>
          <w:sz w:val="24"/>
          <w:szCs w:val="24"/>
        </w:rPr>
        <w:t>rzedmiot umowy</w:t>
      </w:r>
    </w:p>
    <w:p w14:paraId="5DFF1FE2" w14:textId="52AD2725" w:rsidR="000C52A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Przedmiotem umowy jest usługa przewozowa</w:t>
      </w:r>
      <w:r w:rsidR="000C52A5" w:rsidRPr="00F5216E">
        <w:rPr>
          <w:rFonts w:ascii="Verdana" w:hAnsi="Verdana"/>
          <w:color w:val="000000"/>
          <w:sz w:val="24"/>
          <w:szCs w:val="24"/>
        </w:rPr>
        <w:t xml:space="preserve">. </w:t>
      </w:r>
      <w:r w:rsidRPr="00F5216E">
        <w:rPr>
          <w:rFonts w:ascii="Verdana" w:hAnsi="Verdana"/>
          <w:color w:val="000000"/>
          <w:sz w:val="24"/>
          <w:szCs w:val="24"/>
        </w:rPr>
        <w:t>Mocą niniejszej umowy Zamawiający zleca, a Wykonawca przyjmuje do świadczenia usługę polegają</w:t>
      </w:r>
      <w:r w:rsidRPr="00F5216E">
        <w:rPr>
          <w:rFonts w:ascii="Verdana" w:hAnsi="Verdana"/>
          <w:color w:val="000000"/>
          <w:sz w:val="24"/>
          <w:szCs w:val="24"/>
        </w:rPr>
        <w:softHyphen/>
        <w:t>cą na dowożeniu i odwożeniu uczniów do i z</w:t>
      </w:r>
      <w:r w:rsidR="00C50FE0" w:rsidRPr="00F5216E">
        <w:rPr>
          <w:rFonts w:ascii="Verdana" w:hAnsi="Verdana"/>
          <w:color w:val="000000"/>
          <w:sz w:val="24"/>
          <w:szCs w:val="24"/>
        </w:rPr>
        <w:t xml:space="preserve"> placówek </w:t>
      </w:r>
      <w:r w:rsidR="006E63BD" w:rsidRPr="00F5216E">
        <w:rPr>
          <w:rFonts w:ascii="Verdana" w:hAnsi="Verdana"/>
          <w:color w:val="000000"/>
          <w:sz w:val="24"/>
          <w:szCs w:val="24"/>
        </w:rPr>
        <w:t>oświatowych</w:t>
      </w:r>
      <w:r w:rsidRPr="00F5216E">
        <w:rPr>
          <w:rFonts w:ascii="Verdana" w:hAnsi="Verdana"/>
          <w:sz w:val="24"/>
          <w:szCs w:val="24"/>
        </w:rPr>
        <w:t>.</w:t>
      </w:r>
    </w:p>
    <w:p w14:paraId="023F4E44" w14:textId="77777777" w:rsidR="000C52A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Przewozy odbywać się mogą wyłącznie środkami transportu spełniającymi wymagania techniczne określone w przepisach ustawy z dnia 20.06.1997 r. Prawo o ruchu drogowym </w:t>
      </w:r>
      <w:r w:rsidRPr="00F5216E">
        <w:rPr>
          <w:rFonts w:ascii="Verdana" w:hAnsi="Verdana"/>
          <w:sz w:val="24"/>
          <w:szCs w:val="24"/>
        </w:rPr>
        <w:t>(Dz. U. z 202</w:t>
      </w:r>
      <w:r w:rsidR="000C52A5" w:rsidRPr="00F5216E">
        <w:rPr>
          <w:rFonts w:ascii="Verdana" w:hAnsi="Verdana"/>
          <w:sz w:val="24"/>
          <w:szCs w:val="24"/>
        </w:rPr>
        <w:t>1</w:t>
      </w:r>
      <w:r w:rsidRPr="00F5216E">
        <w:rPr>
          <w:rFonts w:ascii="Verdana" w:hAnsi="Verdana"/>
          <w:sz w:val="24"/>
          <w:szCs w:val="24"/>
        </w:rPr>
        <w:t xml:space="preserve"> poz. </w:t>
      </w:r>
      <w:r w:rsidR="000C52A5" w:rsidRPr="00F5216E">
        <w:rPr>
          <w:rFonts w:ascii="Verdana" w:hAnsi="Verdana"/>
          <w:sz w:val="24"/>
          <w:szCs w:val="24"/>
        </w:rPr>
        <w:t>450</w:t>
      </w:r>
      <w:r w:rsidRPr="00F5216E">
        <w:rPr>
          <w:rFonts w:ascii="Verdana" w:hAnsi="Verdana"/>
          <w:sz w:val="24"/>
          <w:szCs w:val="24"/>
        </w:rPr>
        <w:t xml:space="preserve"> z późniejszymi zmianami), </w:t>
      </w:r>
      <w:r w:rsidRPr="00F5216E">
        <w:rPr>
          <w:rFonts w:ascii="Verdana" w:hAnsi="Verdana"/>
          <w:color w:val="000000"/>
          <w:sz w:val="24"/>
          <w:szCs w:val="24"/>
        </w:rPr>
        <w:t>ustawy z dnia 06.09.2011 r. o transporcie drogowym</w:t>
      </w:r>
      <w:r w:rsidRPr="00F5216E">
        <w:rPr>
          <w:rFonts w:ascii="Verdana" w:hAnsi="Verdana"/>
          <w:sz w:val="24"/>
          <w:szCs w:val="24"/>
        </w:rPr>
        <w:t xml:space="preserve"> (Dz. U. z 20</w:t>
      </w:r>
      <w:r w:rsidR="000C52A5" w:rsidRPr="00F5216E">
        <w:rPr>
          <w:rFonts w:ascii="Verdana" w:hAnsi="Verdana"/>
          <w:sz w:val="24"/>
          <w:szCs w:val="24"/>
        </w:rPr>
        <w:t>21</w:t>
      </w:r>
      <w:r w:rsidRPr="00F5216E">
        <w:rPr>
          <w:rFonts w:ascii="Verdana" w:hAnsi="Verdana"/>
          <w:sz w:val="24"/>
          <w:szCs w:val="24"/>
        </w:rPr>
        <w:t xml:space="preserve"> poz. </w:t>
      </w:r>
      <w:r w:rsidR="000C52A5" w:rsidRPr="00F5216E">
        <w:rPr>
          <w:rFonts w:ascii="Verdana" w:hAnsi="Verdana"/>
          <w:sz w:val="24"/>
          <w:szCs w:val="24"/>
        </w:rPr>
        <w:t>919</w:t>
      </w:r>
      <w:r w:rsidRPr="00F5216E">
        <w:rPr>
          <w:rFonts w:ascii="Verdana" w:hAnsi="Verdana"/>
          <w:sz w:val="24"/>
          <w:szCs w:val="24"/>
        </w:rPr>
        <w:t xml:space="preserve"> z późniejszymi zmianami) i innych przepisach związanych z przewozem osób.</w:t>
      </w:r>
    </w:p>
    <w:p w14:paraId="345556BD" w14:textId="1C54C96E"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Opiekę nad uczniami w czasie przewozów organizuje i zapewnia Zamawiający. </w:t>
      </w:r>
    </w:p>
    <w:p w14:paraId="58E9536F" w14:textId="332E0DD3"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Usługi określone w § 1 ust. 1 wykonywane będą w dni powszednie, od poniedziałku do piątku w okre</w:t>
      </w:r>
      <w:r w:rsidRPr="00F5216E">
        <w:rPr>
          <w:rFonts w:ascii="Verdana" w:hAnsi="Verdana"/>
          <w:color w:val="000000"/>
          <w:sz w:val="24"/>
          <w:szCs w:val="24"/>
        </w:rPr>
        <w:softHyphen/>
        <w:t>sie trwania roku szkolnego w dni nauki szkolnej</w:t>
      </w:r>
      <w:r w:rsidR="003E6949" w:rsidRPr="00F5216E">
        <w:rPr>
          <w:rFonts w:ascii="Verdana" w:hAnsi="Verdana"/>
          <w:color w:val="000000"/>
          <w:sz w:val="24"/>
          <w:szCs w:val="24"/>
        </w:rPr>
        <w:t xml:space="preserve"> </w:t>
      </w:r>
      <w:r w:rsidRPr="00F5216E">
        <w:rPr>
          <w:rFonts w:ascii="Verdana" w:hAnsi="Verdana"/>
          <w:color w:val="000000"/>
          <w:sz w:val="24"/>
          <w:szCs w:val="24"/>
        </w:rPr>
        <w:t>z wyłączeniem dni, które są wolne od zajęć szkolnych (np. ferie zimowe, przerwy w nauce) czego Wykonawca miał świadomość przystępując do przedmioto</w:t>
      </w:r>
      <w:r w:rsidRPr="00F5216E">
        <w:rPr>
          <w:rFonts w:ascii="Verdana" w:hAnsi="Verdana"/>
          <w:color w:val="000000"/>
          <w:sz w:val="24"/>
          <w:szCs w:val="24"/>
        </w:rPr>
        <w:softHyphen/>
        <w:t xml:space="preserve">wego postępowania </w:t>
      </w:r>
      <w:r w:rsidRPr="00F5216E">
        <w:rPr>
          <w:rFonts w:ascii="Verdana" w:hAnsi="Verdana"/>
          <w:sz w:val="24"/>
          <w:szCs w:val="24"/>
        </w:rPr>
        <w:t>przetargowego i uwzględnił organizację roku szkolnego przy kalkulacji ceny oferty, celem zapewnienia cią</w:t>
      </w:r>
      <w:r w:rsidRPr="00F5216E">
        <w:rPr>
          <w:rFonts w:ascii="Verdana" w:hAnsi="Verdana"/>
          <w:sz w:val="24"/>
          <w:szCs w:val="24"/>
        </w:rPr>
        <w:softHyphen/>
        <w:t>głości świadczonych usług</w:t>
      </w:r>
      <w:r w:rsidR="00F56995" w:rsidRPr="00F5216E">
        <w:rPr>
          <w:rFonts w:ascii="Verdana" w:hAnsi="Verdana"/>
          <w:sz w:val="24"/>
          <w:szCs w:val="24"/>
        </w:rPr>
        <w:t>.</w:t>
      </w:r>
      <w:r w:rsidR="00F56995" w:rsidRPr="00F5216E">
        <w:rPr>
          <w:rFonts w:ascii="Verdana" w:hAnsi="Verdana" w:cs="Cambria"/>
          <w:sz w:val="24"/>
          <w:szCs w:val="24"/>
        </w:rPr>
        <w:t xml:space="preserve"> </w:t>
      </w:r>
    </w:p>
    <w:p w14:paraId="779A8055" w14:textId="00E17AD4"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przypadku wystąpienia silnych opadów lub innych zjawisk atmosferycznych uniemożliwiających dojazd, w porozumieniu z Dyrekcją </w:t>
      </w:r>
      <w:r w:rsidR="006206F8" w:rsidRPr="00F5216E">
        <w:rPr>
          <w:rFonts w:ascii="Verdana" w:hAnsi="Verdana"/>
          <w:color w:val="000000"/>
          <w:sz w:val="24"/>
          <w:szCs w:val="24"/>
        </w:rPr>
        <w:t xml:space="preserve">placówki oświatowej </w:t>
      </w:r>
      <w:r w:rsidRPr="00F5216E">
        <w:rPr>
          <w:rFonts w:ascii="Verdana" w:hAnsi="Verdana"/>
          <w:color w:val="000000"/>
          <w:sz w:val="24"/>
          <w:szCs w:val="24"/>
        </w:rPr>
        <w:t>mogą nastąpić przesunięcia godzin dowozu i odwozu uczniów.</w:t>
      </w:r>
    </w:p>
    <w:p w14:paraId="0026B4D0"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okresach zimowych pojazd dowożący uczniów musi być ogrzewany, a na stopniach wejściowych do pojazdu nie może zalegać lód i nie mogą być one śliskie. Wykonawca zwróci szczególną uwagę pod</w:t>
      </w:r>
      <w:r w:rsidRPr="00F5216E">
        <w:rPr>
          <w:rFonts w:ascii="Verdana" w:hAnsi="Verdana"/>
          <w:color w:val="000000"/>
          <w:sz w:val="24"/>
          <w:szCs w:val="24"/>
        </w:rPr>
        <w:softHyphen/>
        <w:t>czas wchodzenia i schodzenia uczniów, celem zapewnienia im bezpieczeństwa.</w:t>
      </w:r>
    </w:p>
    <w:p w14:paraId="0997E358"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ma obowiązek zapoznać się ze stanem technicznym tras i przyjmuje ten stan jako umożli</w:t>
      </w:r>
      <w:r w:rsidRPr="00F5216E">
        <w:rPr>
          <w:rFonts w:ascii="Verdana" w:hAnsi="Verdana"/>
          <w:color w:val="000000"/>
          <w:sz w:val="24"/>
          <w:szCs w:val="24"/>
        </w:rPr>
        <w:softHyphen/>
        <w:t>wiający wykonanie przez niego usługi, będącej przedmiotem niniejszej umowy.</w:t>
      </w:r>
    </w:p>
    <w:p w14:paraId="0039D7FC" w14:textId="0AC5711C"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Wykonawca zapoznał się i zobowiązuje się do przestrzegania regulaminu </w:t>
      </w:r>
      <w:r w:rsidR="003415BC" w:rsidRPr="00F5216E">
        <w:rPr>
          <w:rFonts w:ascii="Verdana" w:hAnsi="Verdana" w:cs="Verdana"/>
          <w:sz w:val="24"/>
          <w:szCs w:val="24"/>
        </w:rPr>
        <w:t>dowożenia uczniów do przedszkoli i szkół ponadpodstawowych obowiązując</w:t>
      </w:r>
      <w:r w:rsidR="00EF3265" w:rsidRPr="00F5216E">
        <w:rPr>
          <w:rFonts w:ascii="Verdana" w:hAnsi="Verdana" w:cs="Verdana"/>
          <w:sz w:val="24"/>
          <w:szCs w:val="24"/>
        </w:rPr>
        <w:t>ego</w:t>
      </w:r>
      <w:r w:rsidR="003415BC" w:rsidRPr="00F5216E">
        <w:rPr>
          <w:rFonts w:ascii="Verdana" w:hAnsi="Verdana" w:cs="Verdana"/>
          <w:sz w:val="24"/>
          <w:szCs w:val="24"/>
        </w:rPr>
        <w:t xml:space="preserve"> na terenie Gminy Poniatowa (</w:t>
      </w:r>
      <w:r w:rsidR="003415BC" w:rsidRPr="00F5216E">
        <w:rPr>
          <w:rFonts w:ascii="Verdana" w:hAnsi="Verdana"/>
          <w:sz w:val="24"/>
          <w:szCs w:val="24"/>
        </w:rPr>
        <w:t>z</w:t>
      </w:r>
      <w:r w:rsidR="003415BC" w:rsidRPr="00F5216E">
        <w:rPr>
          <w:rFonts w:ascii="Verdana" w:hAnsi="Verdana" w:cs="Verdana"/>
          <w:sz w:val="24"/>
          <w:szCs w:val="24"/>
        </w:rPr>
        <w:t>arządzenie Burmistrza Poniatowej nr 102/19 z dnia 30.08.2019 r.)</w:t>
      </w:r>
    </w:p>
    <w:p w14:paraId="6EB8D204" w14:textId="5BF09545"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Na etapie realizacji umowy Zamawiający przedstawi Wykonawcy wykaz uczniów uprawnionych do przewozu. Wykaz ten może być zmieniany, o czym Zamawiający będzie informował Wykonawcę. </w:t>
      </w:r>
    </w:p>
    <w:p w14:paraId="030F83FF" w14:textId="77777777"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zapewnić uczniom bezpieczny przewóz tzn. odpowiednie warunki bezpie</w:t>
      </w:r>
      <w:r w:rsidRPr="00F5216E">
        <w:rPr>
          <w:rFonts w:ascii="Verdana" w:hAnsi="Verdana"/>
          <w:color w:val="000000"/>
          <w:sz w:val="24"/>
          <w:szCs w:val="24"/>
        </w:rPr>
        <w:softHyphen/>
        <w:t>czeństwa, higieny i wygody oraz przestrzegać zakazu palenia tytoniu w pojeździe i jego pobliżu.</w:t>
      </w:r>
    </w:p>
    <w:p w14:paraId="063AB930" w14:textId="285ADB89"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tra</w:t>
      </w:r>
      <w:r w:rsidR="00E17238" w:rsidRPr="00F5216E">
        <w:rPr>
          <w:rFonts w:ascii="Verdana" w:hAnsi="Verdana"/>
          <w:color w:val="000000"/>
          <w:sz w:val="24"/>
          <w:szCs w:val="24"/>
        </w:rPr>
        <w:t>k</w:t>
      </w:r>
      <w:r w:rsidRPr="00F5216E">
        <w:rPr>
          <w:rFonts w:ascii="Verdana" w:hAnsi="Verdana"/>
          <w:color w:val="000000"/>
          <w:sz w:val="24"/>
          <w:szCs w:val="24"/>
        </w:rPr>
        <w:t>cie przewozu na trasie dom – szkoła – dom Wykonawca gwarantuje bezpieczeństwo osób i mie</w:t>
      </w:r>
      <w:r w:rsidRPr="00F5216E">
        <w:rPr>
          <w:rFonts w:ascii="Verdana" w:hAnsi="Verdana"/>
          <w:color w:val="000000"/>
          <w:sz w:val="24"/>
          <w:szCs w:val="24"/>
        </w:rPr>
        <w:softHyphen/>
        <w:t>nia podczas wykonywania usług przewozu. Zamawiający nie bierze żadnej odpowiedzialności za wypadki i zdarzenia jakiegokolwiek typu w wyniku których nastąpi uszkodzenia ciała, śmieć czy szkoda materialna spowodowana działalnością Wykonawcy.</w:t>
      </w:r>
    </w:p>
    <w:p w14:paraId="340054E1" w14:textId="7DBD870C" w:rsidR="00F5699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ponosi pełną odpowiedzialność za działania kierowcy</w:t>
      </w:r>
      <w:r w:rsidR="00200339" w:rsidRPr="00F5216E">
        <w:rPr>
          <w:rFonts w:ascii="Verdana" w:hAnsi="Verdana"/>
          <w:color w:val="000000"/>
          <w:sz w:val="24"/>
          <w:szCs w:val="24"/>
        </w:rPr>
        <w:t xml:space="preserve"> </w:t>
      </w:r>
      <w:r w:rsidRPr="00F5216E">
        <w:rPr>
          <w:rFonts w:ascii="Verdana" w:hAnsi="Verdana"/>
          <w:color w:val="000000"/>
          <w:sz w:val="24"/>
          <w:szCs w:val="24"/>
        </w:rPr>
        <w:t xml:space="preserve">w czasie przewozu uczniów. </w:t>
      </w:r>
      <w:r w:rsidR="002A7B17" w:rsidRPr="00F5216E">
        <w:rPr>
          <w:rFonts w:ascii="Verdana" w:hAnsi="Verdana"/>
          <w:color w:val="000000"/>
          <w:sz w:val="24"/>
          <w:szCs w:val="24"/>
        </w:rPr>
        <w:t>Kierowca powinien reprezentować odpowiedni poziom moralny i etyczny</w:t>
      </w:r>
      <w:r w:rsidR="00BF5D3E" w:rsidRPr="00F5216E">
        <w:rPr>
          <w:rFonts w:ascii="Verdana" w:hAnsi="Verdana"/>
          <w:color w:val="000000"/>
          <w:sz w:val="24"/>
          <w:szCs w:val="24"/>
        </w:rPr>
        <w:t xml:space="preserve">, predysponujący go do pracy z uczniami. </w:t>
      </w:r>
    </w:p>
    <w:p w14:paraId="0F5E3EE1" w14:textId="42A6DBA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Środek transportu musi spełniać odpowiedni standard przewozu, przez który należy rozumieć: brak oparów paliwa we wnętrzu pojazdu</w:t>
      </w:r>
      <w:r w:rsidR="00C331A2" w:rsidRPr="00F5216E">
        <w:rPr>
          <w:rFonts w:ascii="Verdana" w:hAnsi="Verdana"/>
          <w:color w:val="000000"/>
          <w:sz w:val="24"/>
          <w:szCs w:val="24"/>
        </w:rPr>
        <w:t xml:space="preserve"> ani innych nieprzyjemnych zapachów,</w:t>
      </w:r>
      <w:r w:rsidRPr="00F5216E">
        <w:rPr>
          <w:rFonts w:ascii="Verdana" w:hAnsi="Verdana"/>
          <w:color w:val="000000"/>
          <w:sz w:val="24"/>
          <w:szCs w:val="24"/>
        </w:rPr>
        <w:t xml:space="preserve"> ilość osób przewożonych zgodą z określonymi normami technicz</w:t>
      </w:r>
      <w:r w:rsidRPr="00F5216E">
        <w:rPr>
          <w:rFonts w:ascii="Verdana" w:hAnsi="Verdana"/>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w:t>
      </w:r>
      <w:r w:rsidR="001815ED" w:rsidRPr="00F5216E">
        <w:rPr>
          <w:rFonts w:ascii="Verdana" w:hAnsi="Verdana"/>
          <w:color w:val="000000"/>
          <w:sz w:val="24"/>
          <w:szCs w:val="24"/>
        </w:rPr>
        <w:t xml:space="preserve"> W pojeździe, który zapewnia Wykonawca winna znajdować się w pełni wyposażona i aktualna apteczka, gaśnice z aktualnym badaniem oraz młoteczki do ewentualnego rozbicia szyb umieszczone w miejscach widocznych.</w:t>
      </w:r>
    </w:p>
    <w:p w14:paraId="5AABA127"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Kierowca powinien posiadać odpowiednie uprawnienia do wykonywania przewozu osób.</w:t>
      </w:r>
    </w:p>
    <w:p w14:paraId="5983841C" w14:textId="69677400"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wymaga, aby zatrudniony przez Wykonawcę kierowca był niekarany za przestępstwa na tle sexualnym oraz posiadał przeszkolenie z zakresu udzielania pierwszej pomocy.</w:t>
      </w:r>
    </w:p>
    <w:p w14:paraId="7D3410D0"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2C2F5A7B" w14:textId="40DA1538"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F5216E">
        <w:rPr>
          <w:rFonts w:ascii="Verdana" w:hAnsi="Verdana"/>
          <w:color w:val="000000"/>
          <w:sz w:val="24"/>
          <w:szCs w:val="24"/>
        </w:rPr>
        <w:softHyphen/>
        <w:t xml:space="preserve">czeniu byli odwożeni bez zbędnego oczekiwania. </w:t>
      </w:r>
    </w:p>
    <w:p w14:paraId="0A828BC0"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ponosi wszelkie koszty związane z eksploatacją pojazdu i uiszczania opłat oraz kar nało</w:t>
      </w:r>
      <w:r w:rsidRPr="00F5216E">
        <w:rPr>
          <w:rFonts w:ascii="Verdana" w:hAnsi="Verdana"/>
          <w:color w:val="000000"/>
          <w:sz w:val="24"/>
          <w:szCs w:val="24"/>
        </w:rPr>
        <w:softHyphen/>
        <w:t>żonych na niego przez właściwe organy.</w:t>
      </w:r>
    </w:p>
    <w:p w14:paraId="12047601"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wykonać przedmiot umowy z należytą starannością, zgodnie z obowiązu</w:t>
      </w:r>
      <w:r w:rsidRPr="00F5216E">
        <w:rPr>
          <w:rFonts w:ascii="Verdana" w:hAnsi="Verdana"/>
          <w:color w:val="000000"/>
          <w:sz w:val="24"/>
          <w:szCs w:val="24"/>
        </w:rPr>
        <w:softHyphen/>
        <w:t>jącymi przepisami, etyką zawodową oraz postanowieniami niniejszej umowy.</w:t>
      </w:r>
    </w:p>
    <w:p w14:paraId="5E6E4A0F" w14:textId="77777777" w:rsidR="007023CC"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zobowiązuje się do przestrzegania zaleceń os</w:t>
      </w:r>
      <w:r w:rsidR="006D354E" w:rsidRPr="00F5216E">
        <w:rPr>
          <w:rFonts w:ascii="Verdana" w:hAnsi="Verdana"/>
          <w:color w:val="000000"/>
          <w:sz w:val="24"/>
          <w:szCs w:val="24"/>
        </w:rPr>
        <w:t>oby</w:t>
      </w:r>
      <w:r w:rsidRPr="00F5216E">
        <w:rPr>
          <w:rFonts w:ascii="Verdana" w:hAnsi="Verdana"/>
          <w:color w:val="000000"/>
          <w:sz w:val="24"/>
          <w:szCs w:val="24"/>
        </w:rPr>
        <w:t xml:space="preserve"> sprawując</w:t>
      </w:r>
      <w:r w:rsidR="006D354E" w:rsidRPr="00F5216E">
        <w:rPr>
          <w:rFonts w:ascii="Verdana" w:hAnsi="Verdana"/>
          <w:color w:val="000000"/>
          <w:sz w:val="24"/>
          <w:szCs w:val="24"/>
        </w:rPr>
        <w:t>ej</w:t>
      </w:r>
      <w:r w:rsidRPr="00F5216E">
        <w:rPr>
          <w:rFonts w:ascii="Verdana" w:hAnsi="Verdana"/>
          <w:color w:val="000000"/>
          <w:sz w:val="24"/>
          <w:szCs w:val="24"/>
        </w:rPr>
        <w:t xml:space="preserve"> nadzór nad wykonywaniem umowy, </w:t>
      </w:r>
      <w:r w:rsidRPr="00F5216E">
        <w:rPr>
          <w:rFonts w:ascii="Verdana" w:hAnsi="Verdana"/>
          <w:sz w:val="24"/>
          <w:szCs w:val="24"/>
        </w:rPr>
        <w:t>wskazanej w § 3 ust. 2</w:t>
      </w:r>
      <w:r w:rsidR="006E69C3" w:rsidRPr="00F5216E">
        <w:rPr>
          <w:rFonts w:ascii="Verdana" w:hAnsi="Verdana"/>
          <w:sz w:val="24"/>
          <w:szCs w:val="24"/>
        </w:rPr>
        <w:t>.</w:t>
      </w:r>
    </w:p>
    <w:p w14:paraId="01CDC153" w14:textId="0F3FE94A" w:rsidR="00BC3C59" w:rsidRPr="00F5216E" w:rsidRDefault="007023CC" w:rsidP="00F5216E">
      <w:pPr>
        <w:pStyle w:val="Akapitzlist"/>
        <w:numPr>
          <w:ilvl w:val="0"/>
          <w:numId w:val="4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Verdana"/>
          <w:color w:val="000000"/>
          <w:sz w:val="24"/>
          <w:szCs w:val="24"/>
        </w:rPr>
        <w:t xml:space="preserve">W przypadku uszkodzenia lub awarii pojazdu maksymalny dopuszczalny czas podstawienia sprawnego technicznie pojazdu zastępczego nie może przekroczyć </w:t>
      </w:r>
      <w:r w:rsidR="00B306E3">
        <w:rPr>
          <w:rFonts w:ascii="Verdana" w:hAnsi="Verdana" w:cs="Verdana"/>
          <w:color w:val="000000"/>
          <w:sz w:val="24"/>
          <w:szCs w:val="24"/>
        </w:rPr>
        <w:t>60</w:t>
      </w:r>
      <w:r w:rsidRPr="00F5216E">
        <w:rPr>
          <w:rFonts w:ascii="Verdana" w:hAnsi="Verdana" w:cs="Verdana"/>
          <w:color w:val="000000"/>
          <w:sz w:val="24"/>
          <w:szCs w:val="24"/>
        </w:rPr>
        <w:t xml:space="preserve"> minut.</w:t>
      </w:r>
      <w:r w:rsidRPr="00F5216E">
        <w:rPr>
          <w:rFonts w:ascii="Verdana" w:hAnsi="Verdana" w:cs="Cambria"/>
          <w:sz w:val="24"/>
          <w:szCs w:val="24"/>
        </w:rPr>
        <w:t xml:space="preserve"> </w:t>
      </w:r>
      <w:r w:rsidR="00744179" w:rsidRPr="00F5216E">
        <w:rPr>
          <w:rFonts w:ascii="Verdana" w:hAnsi="Verdana"/>
          <w:sz w:val="24"/>
          <w:szCs w:val="24"/>
        </w:rPr>
        <w:t xml:space="preserve">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 </w:t>
      </w:r>
    </w:p>
    <w:p w14:paraId="229FEE05" w14:textId="7142B42A"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utrzymania taboru (autobus / bus) w wielkości umożliwiającej wykona</w:t>
      </w:r>
      <w:r w:rsidRPr="00F5216E">
        <w:rPr>
          <w:rFonts w:ascii="Verdana" w:hAnsi="Verdana"/>
          <w:color w:val="000000"/>
          <w:sz w:val="24"/>
          <w:szCs w:val="24"/>
        </w:rPr>
        <w:softHyphen/>
        <w:t>nie umowy oraz utrzymania ich w odpowiednim stanie technicznym, odpowiadając</w:t>
      </w:r>
      <w:r w:rsidR="002349DA" w:rsidRPr="00F5216E">
        <w:rPr>
          <w:rFonts w:ascii="Verdana" w:hAnsi="Verdana"/>
          <w:color w:val="000000"/>
          <w:sz w:val="24"/>
          <w:szCs w:val="24"/>
        </w:rPr>
        <w:t>emu standardzie</w:t>
      </w:r>
      <w:r w:rsidRPr="00F5216E">
        <w:rPr>
          <w:rFonts w:ascii="Verdana" w:hAnsi="Verdana"/>
          <w:color w:val="000000"/>
          <w:sz w:val="24"/>
          <w:szCs w:val="24"/>
        </w:rPr>
        <w:t xml:space="preserve"> przewoz</w:t>
      </w:r>
      <w:r w:rsidR="002349DA" w:rsidRPr="00F5216E">
        <w:rPr>
          <w:rFonts w:ascii="Verdana" w:hAnsi="Verdana"/>
          <w:color w:val="000000"/>
          <w:sz w:val="24"/>
          <w:szCs w:val="24"/>
        </w:rPr>
        <w:t>u</w:t>
      </w:r>
      <w:r w:rsidRPr="00F5216E">
        <w:rPr>
          <w:rFonts w:ascii="Verdana" w:hAnsi="Verdana"/>
          <w:color w:val="000000"/>
          <w:sz w:val="24"/>
          <w:szCs w:val="24"/>
        </w:rPr>
        <w:t xml:space="preserve"> uczniów.</w:t>
      </w:r>
    </w:p>
    <w:p w14:paraId="1821A53B" w14:textId="1C3D366F"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przestrzegania regularności przewozów i</w:t>
      </w:r>
      <w:r w:rsidR="009F0C41" w:rsidRPr="00F5216E">
        <w:rPr>
          <w:rFonts w:ascii="Verdana" w:hAnsi="Verdana"/>
          <w:color w:val="000000"/>
          <w:sz w:val="24"/>
          <w:szCs w:val="24"/>
        </w:rPr>
        <w:t> </w:t>
      </w:r>
      <w:r w:rsidRPr="00F5216E">
        <w:rPr>
          <w:rFonts w:ascii="Verdana" w:hAnsi="Verdana"/>
          <w:color w:val="000000"/>
          <w:sz w:val="24"/>
          <w:szCs w:val="24"/>
        </w:rPr>
        <w:t>punktualności przewozów</w:t>
      </w:r>
      <w:r w:rsidR="00200339" w:rsidRPr="00F5216E">
        <w:rPr>
          <w:rFonts w:ascii="Verdana" w:hAnsi="Verdana"/>
          <w:color w:val="000000"/>
          <w:sz w:val="24"/>
          <w:szCs w:val="24"/>
        </w:rPr>
        <w:t>.</w:t>
      </w:r>
    </w:p>
    <w:p w14:paraId="4263785D"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ponosi pełną odpowiedzialności za szkody wynikłe z ruchu pojazdów i przewozu pasaże</w:t>
      </w:r>
      <w:r w:rsidRPr="00F5216E">
        <w:rPr>
          <w:rFonts w:ascii="Verdana" w:hAnsi="Verdana"/>
          <w:color w:val="000000"/>
          <w:sz w:val="24"/>
          <w:szCs w:val="24"/>
        </w:rPr>
        <w:softHyphen/>
        <w:t>rów przy uwzględnieniu zasad wynikających z obowiązkowego ubezpieczenia od odpowiedzialności cywilnej.</w:t>
      </w:r>
    </w:p>
    <w:p w14:paraId="415E5F93"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do posiadania sprawnego technicznie (bez względu na warunki atmosferyczne) środka transportu z homologacją.</w:t>
      </w:r>
    </w:p>
    <w:p w14:paraId="5005256B" w14:textId="40EDB4DA"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zobowiązuje się przez cały okres trwania umowy posiadać ważne i aktualne dokumenty: ubezpieczeń komunikacyjnych OC, NNW, dowodu rejestracyjnego, aktualne badania techniczne, uprawnienia zawodowe kierowcy, licencję</w:t>
      </w:r>
      <w:r w:rsidR="00023447" w:rsidRPr="00F5216E">
        <w:rPr>
          <w:rFonts w:ascii="Verdana" w:hAnsi="Verdana"/>
          <w:color w:val="000000"/>
          <w:sz w:val="24"/>
          <w:szCs w:val="24"/>
        </w:rPr>
        <w:t xml:space="preserve"> przewozową</w:t>
      </w:r>
      <w:r w:rsidRPr="00F5216E">
        <w:rPr>
          <w:rFonts w:ascii="Verdana" w:hAnsi="Verdana"/>
          <w:color w:val="000000"/>
          <w:sz w:val="24"/>
          <w:szCs w:val="24"/>
        </w:rPr>
        <w:t xml:space="preserve">. Zamawiający zastrzega sobie w każdym czasie wgląd w wymienione </w:t>
      </w:r>
      <w:r w:rsidRPr="00F5216E">
        <w:rPr>
          <w:rFonts w:ascii="Verdana" w:hAnsi="Verdana"/>
          <w:sz w:val="24"/>
          <w:szCs w:val="24"/>
        </w:rPr>
        <w:t>dokumenty, pod rygorem kary umownej.</w:t>
      </w:r>
    </w:p>
    <w:p w14:paraId="05105AA6" w14:textId="77777777"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462DCA4C" w14:textId="4B845BF2"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6450E010" w14:textId="47F05098" w:rsidR="00BC3C5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Wykonawca ma obowiązek pisemnego informowania Zamawiającego o</w:t>
      </w:r>
      <w:r w:rsidR="00EF542A" w:rsidRPr="00F5216E">
        <w:rPr>
          <w:rFonts w:ascii="Verdana" w:hAnsi="Verdana"/>
          <w:color w:val="000000"/>
          <w:sz w:val="24"/>
          <w:szCs w:val="24"/>
        </w:rPr>
        <w:t> </w:t>
      </w:r>
      <w:r w:rsidRPr="00F5216E">
        <w:rPr>
          <w:rFonts w:ascii="Verdana" w:hAnsi="Verdana"/>
          <w:color w:val="000000"/>
          <w:sz w:val="24"/>
          <w:szCs w:val="24"/>
        </w:rPr>
        <w:t>wszelkich nieprawidłowościach i zagrożeniach związanych z dowozem uczniów.</w:t>
      </w:r>
    </w:p>
    <w:p w14:paraId="65A10C59" w14:textId="3A697A21" w:rsidR="007133A4"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Zamawiający zastrzega sobie prawo kontroli w zakresie warunków higieniczno – sanitarnych w pojazdach.</w:t>
      </w:r>
      <w:r w:rsidR="007133A4" w:rsidRPr="00F5216E">
        <w:rPr>
          <w:rFonts w:ascii="Verdana" w:hAnsi="Verdana"/>
          <w:color w:val="000000"/>
          <w:sz w:val="24"/>
          <w:szCs w:val="24"/>
        </w:rPr>
        <w:t xml:space="preserve"> Ponadto </w:t>
      </w:r>
      <w:r w:rsidR="007133A4" w:rsidRPr="00F5216E">
        <w:rPr>
          <w:rFonts w:ascii="Verdana" w:hAnsi="Verdana"/>
          <w:sz w:val="24"/>
          <w:szCs w:val="24"/>
        </w:rPr>
        <w:t>Zamawiający zastrzega sobie prawo do wzglądu do dokumentów potwierdzających sprawność pojazdu</w:t>
      </w:r>
      <w:r w:rsidR="0044078B" w:rsidRPr="00F5216E">
        <w:rPr>
          <w:rFonts w:ascii="Verdana" w:hAnsi="Verdana"/>
          <w:sz w:val="24"/>
          <w:szCs w:val="24"/>
        </w:rPr>
        <w:t>.</w:t>
      </w:r>
    </w:p>
    <w:p w14:paraId="15C6FEA9" w14:textId="77777777" w:rsidR="00754E05"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olor w:val="000000"/>
          <w:sz w:val="24"/>
          <w:szCs w:val="24"/>
        </w:rPr>
        <w:t>Zamawiający zastrzega sobie prawo do występowania do uprawnionych i wyspecjalizowanych organów, takich jak Policja czy Inspekcja Transportu Drogowego o przeprowadzenie kontroli realizacji dowozu przez Wykonawcę, w</w:t>
      </w:r>
      <w:r w:rsidR="00EC5F59" w:rsidRPr="00F5216E">
        <w:rPr>
          <w:rFonts w:ascii="Verdana" w:hAnsi="Verdana"/>
          <w:color w:val="000000"/>
          <w:sz w:val="24"/>
          <w:szCs w:val="24"/>
        </w:rPr>
        <w:t> </w:t>
      </w:r>
      <w:r w:rsidRPr="00F5216E">
        <w:rPr>
          <w:rFonts w:ascii="Verdana" w:hAnsi="Verdana"/>
          <w:color w:val="000000"/>
          <w:sz w:val="24"/>
          <w:szCs w:val="24"/>
        </w:rPr>
        <w:t>tym kontroli obejmujących sprawdzenie stanu technicznego pojazdów.</w:t>
      </w:r>
    </w:p>
    <w:p w14:paraId="6AE31615" w14:textId="0BD97602" w:rsidR="00754E05" w:rsidRPr="00F5216E" w:rsidRDefault="00754E05"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cs="Verdana"/>
          <w:color w:val="000000"/>
          <w:sz w:val="24"/>
          <w:szCs w:val="24"/>
        </w:rPr>
        <w:t>Zamawiający zezwala na dokonanie zmiany pojazdu przeznaczonego do realizacji umowy podanego w ofercie. Zmiana jest dopuszczalna jeżeli pojazd zamienny będzie posiadać cechy nie gorsze niż pojazdu pierwotnego, zapewniający równorzędny poziom usługi przewozowej. Zmiana pojazdu jest dopuszczalna pod warunkiem dostarczenia Zamawiającemu nie później niż w ciągu 7 dni od dokonania zgłoszenia zmiany. Zmiana wymaga akceptacji Zamawiającego i nie wymaga aneksu do umowy.</w:t>
      </w:r>
    </w:p>
    <w:p w14:paraId="14ADC912" w14:textId="037B8D97" w:rsidR="00744179" w:rsidRPr="00F5216E" w:rsidRDefault="00744179" w:rsidP="00F5216E">
      <w:pPr>
        <w:pStyle w:val="Akapitzlist"/>
        <w:numPr>
          <w:ilvl w:val="0"/>
          <w:numId w:val="48"/>
        </w:numPr>
        <w:autoSpaceDE w:val="0"/>
        <w:autoSpaceDN w:val="0"/>
        <w:adjustRightInd w:val="0"/>
        <w:spacing w:before="0" w:after="0" w:line="360" w:lineRule="auto"/>
        <w:ind w:left="0" w:hanging="426"/>
        <w:rPr>
          <w:rFonts w:ascii="Verdana" w:hAnsi="Verdana" w:cs="Cambria"/>
          <w:color w:val="FF0000"/>
          <w:sz w:val="24"/>
          <w:szCs w:val="24"/>
        </w:rPr>
      </w:pPr>
      <w:r w:rsidRPr="00F5216E">
        <w:rPr>
          <w:rFonts w:ascii="Verdana" w:hAnsi="Verdana"/>
          <w:sz w:val="24"/>
          <w:szCs w:val="24"/>
        </w:rPr>
        <w:t>Wyliczenie obowiązków Wykonawcy zawarte w ust. 1-</w:t>
      </w:r>
      <w:r w:rsidR="00200339" w:rsidRPr="00F5216E">
        <w:rPr>
          <w:rFonts w:ascii="Verdana" w:hAnsi="Verdana"/>
          <w:sz w:val="24"/>
          <w:szCs w:val="24"/>
        </w:rPr>
        <w:t>3</w:t>
      </w:r>
      <w:r w:rsidR="00754E05" w:rsidRPr="00F5216E">
        <w:rPr>
          <w:rFonts w:ascii="Verdana" w:hAnsi="Verdana"/>
          <w:sz w:val="24"/>
          <w:szCs w:val="24"/>
        </w:rPr>
        <w:t>2</w:t>
      </w:r>
      <w:r w:rsidRPr="00F5216E">
        <w:rPr>
          <w:rFonts w:ascii="Verdana" w:hAnsi="Verdana"/>
          <w:sz w:val="24"/>
          <w:szCs w:val="24"/>
        </w:rPr>
        <w:t xml:space="preserve">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358A5505" w14:textId="03DD7626" w:rsidR="00BC3C59" w:rsidRPr="00F5216E" w:rsidRDefault="00BC3C59" w:rsidP="00F5216E">
      <w:pPr>
        <w:autoSpaceDE w:val="0"/>
        <w:autoSpaceDN w:val="0"/>
        <w:adjustRightInd w:val="0"/>
        <w:spacing w:line="360" w:lineRule="auto"/>
        <w:contextualSpacing/>
        <w:rPr>
          <w:rFonts w:ascii="Verdana" w:hAnsi="Verdana" w:cs="Cambria"/>
          <w:color w:val="FF0000"/>
          <w:sz w:val="24"/>
          <w:szCs w:val="24"/>
        </w:rPr>
      </w:pPr>
    </w:p>
    <w:p w14:paraId="16C7EC61" w14:textId="7CB086B4"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2</w:t>
      </w:r>
      <w:r w:rsidRPr="00F5216E">
        <w:rPr>
          <w:rFonts w:ascii="Verdana" w:hAnsi="Verdana" w:cs="Cambria"/>
          <w:sz w:val="24"/>
          <w:szCs w:val="24"/>
        </w:rPr>
        <w:t xml:space="preserve"> </w:t>
      </w:r>
      <w:r w:rsidRPr="00F5216E">
        <w:rPr>
          <w:rFonts w:ascii="Verdana" w:hAnsi="Verdana" w:cs="Cambria"/>
          <w:b/>
          <w:bCs/>
          <w:sz w:val="24"/>
          <w:szCs w:val="24"/>
        </w:rPr>
        <w:t>okres realizacji zamówienia</w:t>
      </w:r>
      <w:r w:rsidRPr="00F5216E">
        <w:rPr>
          <w:rFonts w:ascii="Verdana" w:hAnsi="Verdana" w:cs="Cambria"/>
          <w:sz w:val="24"/>
          <w:szCs w:val="24"/>
        </w:rPr>
        <w:t xml:space="preserve"> </w:t>
      </w:r>
    </w:p>
    <w:p w14:paraId="1DFF32D9" w14:textId="6D33E2B5"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Wykonawca zobowiązany jest wykonać przedmiot umowy w terminie od </w:t>
      </w:r>
      <w:r w:rsidRPr="00F5216E">
        <w:rPr>
          <w:rFonts w:ascii="Verdana" w:hAnsi="Verdana"/>
          <w:b/>
          <w:bCs/>
          <w:color w:val="000000"/>
          <w:sz w:val="24"/>
          <w:szCs w:val="24"/>
        </w:rPr>
        <w:t>0</w:t>
      </w:r>
      <w:r w:rsidR="00200339" w:rsidRPr="00F5216E">
        <w:rPr>
          <w:rFonts w:ascii="Verdana" w:hAnsi="Verdana"/>
          <w:b/>
          <w:bCs/>
          <w:color w:val="000000"/>
          <w:sz w:val="24"/>
          <w:szCs w:val="24"/>
        </w:rPr>
        <w:t>2</w:t>
      </w:r>
      <w:r w:rsidRPr="00F5216E">
        <w:rPr>
          <w:rFonts w:ascii="Verdana" w:hAnsi="Verdana"/>
          <w:b/>
          <w:bCs/>
          <w:color w:val="000000"/>
          <w:sz w:val="24"/>
          <w:szCs w:val="24"/>
        </w:rPr>
        <w:t>.0</w:t>
      </w:r>
      <w:r w:rsidR="00200339" w:rsidRPr="00F5216E">
        <w:rPr>
          <w:rFonts w:ascii="Verdana" w:hAnsi="Verdana"/>
          <w:b/>
          <w:bCs/>
          <w:color w:val="000000"/>
          <w:sz w:val="24"/>
          <w:szCs w:val="24"/>
        </w:rPr>
        <w:t>1</w:t>
      </w:r>
      <w:r w:rsidRPr="00F5216E">
        <w:rPr>
          <w:rFonts w:ascii="Verdana" w:hAnsi="Verdana"/>
          <w:b/>
          <w:bCs/>
          <w:color w:val="000000"/>
          <w:sz w:val="24"/>
          <w:szCs w:val="24"/>
        </w:rPr>
        <w:t>.202</w:t>
      </w:r>
      <w:r w:rsidR="00200339" w:rsidRPr="00F5216E">
        <w:rPr>
          <w:rFonts w:ascii="Verdana" w:hAnsi="Verdana"/>
          <w:b/>
          <w:bCs/>
          <w:color w:val="000000"/>
          <w:sz w:val="24"/>
          <w:szCs w:val="24"/>
        </w:rPr>
        <w:t>2</w:t>
      </w:r>
      <w:r w:rsidRPr="00F5216E">
        <w:rPr>
          <w:rFonts w:ascii="Verdana" w:hAnsi="Verdana"/>
          <w:b/>
          <w:bCs/>
          <w:color w:val="000000"/>
          <w:sz w:val="24"/>
          <w:szCs w:val="24"/>
        </w:rPr>
        <w:t xml:space="preserve"> roku do </w:t>
      </w:r>
      <w:r w:rsidR="00200339" w:rsidRPr="00F5216E">
        <w:rPr>
          <w:rFonts w:ascii="Verdana" w:hAnsi="Verdana"/>
          <w:b/>
          <w:bCs/>
          <w:color w:val="000000"/>
          <w:sz w:val="24"/>
          <w:szCs w:val="24"/>
        </w:rPr>
        <w:t>31</w:t>
      </w:r>
      <w:r w:rsidRPr="00F5216E">
        <w:rPr>
          <w:rFonts w:ascii="Verdana" w:hAnsi="Verdana"/>
          <w:b/>
          <w:bCs/>
          <w:color w:val="000000"/>
          <w:sz w:val="24"/>
          <w:szCs w:val="24"/>
        </w:rPr>
        <w:t>.</w:t>
      </w:r>
      <w:r w:rsidR="00200339" w:rsidRPr="00F5216E">
        <w:rPr>
          <w:rFonts w:ascii="Verdana" w:hAnsi="Verdana"/>
          <w:b/>
          <w:bCs/>
          <w:color w:val="000000"/>
          <w:sz w:val="24"/>
          <w:szCs w:val="24"/>
        </w:rPr>
        <w:t>12</w:t>
      </w:r>
      <w:r w:rsidRPr="00F5216E">
        <w:rPr>
          <w:rFonts w:ascii="Verdana" w:hAnsi="Verdana"/>
          <w:b/>
          <w:bCs/>
          <w:color w:val="000000"/>
          <w:sz w:val="24"/>
          <w:szCs w:val="24"/>
        </w:rPr>
        <w:t>.2022 roku.</w:t>
      </w:r>
    </w:p>
    <w:p w14:paraId="179D046B" w14:textId="0ECF0492"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Zamawiający ma prawo, bez ponoszenia z tego tytułu konsekwencji finansowych odwołać dowóz uczniów pod warunkiem, że odwołanie nastąpi telefonicznie, e-mailem lub pisemnie, z co najmniej 1 dniowym wyprzedzeniem w </w:t>
      </w:r>
      <w:r w:rsidR="00966F63" w:rsidRPr="00F5216E">
        <w:rPr>
          <w:rFonts w:ascii="Verdana" w:hAnsi="Verdana"/>
          <w:color w:val="000000"/>
          <w:sz w:val="24"/>
          <w:szCs w:val="24"/>
        </w:rPr>
        <w:t> </w:t>
      </w:r>
      <w:r w:rsidRPr="00F5216E">
        <w:rPr>
          <w:rFonts w:ascii="Verdana" w:hAnsi="Verdana"/>
          <w:color w:val="000000"/>
          <w:sz w:val="24"/>
          <w:szCs w:val="24"/>
        </w:rPr>
        <w:t xml:space="preserve">wyniku sytuacji epidemicznej lub innych decyzji władz oświatowych. W </w:t>
      </w:r>
      <w:r w:rsidR="00A861B0" w:rsidRPr="00F5216E">
        <w:rPr>
          <w:rFonts w:ascii="Verdana" w:hAnsi="Verdana"/>
          <w:color w:val="000000"/>
          <w:sz w:val="24"/>
          <w:szCs w:val="24"/>
        </w:rPr>
        <w:t> </w:t>
      </w:r>
      <w:r w:rsidRPr="00F5216E">
        <w:rPr>
          <w:rFonts w:ascii="Verdana" w:hAnsi="Verdana"/>
          <w:color w:val="000000"/>
          <w:sz w:val="24"/>
          <w:szCs w:val="24"/>
        </w:rPr>
        <w:t>takiej sytuacji Wykonawcy nie przysługują żadne roszczenia</w:t>
      </w:r>
      <w:r w:rsidR="00F7728A" w:rsidRPr="00F5216E">
        <w:rPr>
          <w:rFonts w:ascii="Verdana" w:hAnsi="Verdana"/>
          <w:color w:val="000000"/>
          <w:sz w:val="24"/>
          <w:szCs w:val="24"/>
        </w:rPr>
        <w:t xml:space="preserve"> i nie powoduje to warunków zmiany umowy,</w:t>
      </w:r>
      <w:r w:rsidRPr="00F5216E">
        <w:rPr>
          <w:rFonts w:ascii="Verdana" w:hAnsi="Verdana"/>
          <w:color w:val="000000"/>
          <w:sz w:val="24"/>
          <w:szCs w:val="24"/>
        </w:rPr>
        <w:t xml:space="preserve"> na co wyraża on zgodę.</w:t>
      </w:r>
    </w:p>
    <w:p w14:paraId="10697EE4" w14:textId="345A581B" w:rsidR="00BC3C59" w:rsidRPr="00F5216E" w:rsidRDefault="00BC3C59" w:rsidP="00F5216E">
      <w:pPr>
        <w:pStyle w:val="Akapitzlist"/>
        <w:numPr>
          <w:ilvl w:val="0"/>
          <w:numId w:val="50"/>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W związku z sytuacją epidemiczną Wykonawca zapewni wykonywanie usługi wedle przepisów obowiązującego prawa w tym zakresie, zaleceń Głównego Inspektora Sanitarnego, Ministerstwa Edukacji </w:t>
      </w:r>
      <w:r w:rsidR="00D54A95" w:rsidRPr="00F5216E">
        <w:rPr>
          <w:rFonts w:ascii="Verdana" w:hAnsi="Verdana"/>
          <w:sz w:val="24"/>
          <w:szCs w:val="24"/>
        </w:rPr>
        <w:t xml:space="preserve">i Nauki </w:t>
      </w:r>
      <w:r w:rsidRPr="00F5216E">
        <w:rPr>
          <w:rFonts w:ascii="Verdana" w:hAnsi="Verdana"/>
          <w:sz w:val="24"/>
          <w:szCs w:val="24"/>
        </w:rPr>
        <w:t>oraz innych upoważnionych organów np. dezynfekcja, pomiar temperatury, maseczki ochronne itp.</w:t>
      </w:r>
    </w:p>
    <w:p w14:paraId="54F28683" w14:textId="77777777" w:rsidR="00E117E8" w:rsidRPr="00F5216E" w:rsidRDefault="00E117E8" w:rsidP="00F5216E">
      <w:pPr>
        <w:autoSpaceDE w:val="0"/>
        <w:autoSpaceDN w:val="0"/>
        <w:adjustRightInd w:val="0"/>
        <w:spacing w:line="360" w:lineRule="auto"/>
        <w:contextualSpacing/>
        <w:rPr>
          <w:rFonts w:ascii="Verdana" w:hAnsi="Verdana" w:cs="Cambria"/>
          <w:color w:val="FF0000"/>
          <w:sz w:val="24"/>
          <w:szCs w:val="24"/>
        </w:rPr>
      </w:pPr>
    </w:p>
    <w:p w14:paraId="360E47D8" w14:textId="247FA51E"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3</w:t>
      </w:r>
      <w:r w:rsidRPr="00F5216E">
        <w:rPr>
          <w:rFonts w:ascii="Verdana" w:hAnsi="Verdana" w:cs="Cambria"/>
          <w:sz w:val="24"/>
          <w:szCs w:val="24"/>
        </w:rPr>
        <w:t xml:space="preserve"> </w:t>
      </w:r>
      <w:r w:rsidRPr="00F5216E">
        <w:rPr>
          <w:rFonts w:ascii="Verdana" w:hAnsi="Verdana" w:cs="Cambria"/>
          <w:b/>
          <w:bCs/>
          <w:sz w:val="24"/>
          <w:szCs w:val="24"/>
        </w:rPr>
        <w:t>osoby do kontaktu</w:t>
      </w:r>
    </w:p>
    <w:p w14:paraId="60A6A3B8" w14:textId="77777777" w:rsidR="00E40F8F" w:rsidRPr="00F5216E" w:rsidRDefault="00BC3C59" w:rsidP="00F5216E">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Ze strony Wykonawcy osobą odpowiedzialną na realizację przedmiotu umowy jest:</w:t>
      </w:r>
    </w:p>
    <w:p w14:paraId="3CD90490" w14:textId="73E3AEEB" w:rsidR="00BC3C59" w:rsidRPr="00F5216E" w:rsidRDefault="00BC3C59"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__________, nr tel. _________, e-mail: ______________</w:t>
      </w:r>
    </w:p>
    <w:p w14:paraId="14EB5D48" w14:textId="77777777" w:rsidR="00BC3C59" w:rsidRPr="00F5216E" w:rsidRDefault="00BC3C59" w:rsidP="00F5216E">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Ze strony Zamawiającego osobą odpowiedzialną za realizację przedmiotu umowy jest:</w:t>
      </w:r>
    </w:p>
    <w:p w14:paraId="66353333" w14:textId="492A78E2" w:rsidR="00BC3C59" w:rsidRPr="00F5216E" w:rsidRDefault="0097794D"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Anna Gogół</w:t>
      </w:r>
      <w:r w:rsidR="00BC3C59" w:rsidRPr="00F5216E">
        <w:rPr>
          <w:rFonts w:ascii="Verdana" w:hAnsi="Verdana"/>
          <w:color w:val="000000"/>
          <w:sz w:val="24"/>
          <w:szCs w:val="24"/>
        </w:rPr>
        <w:t xml:space="preserve">, nr tel. </w:t>
      </w:r>
      <w:r w:rsidR="004D7D14" w:rsidRPr="00F5216E">
        <w:rPr>
          <w:rFonts w:ascii="Verdana" w:hAnsi="Verdana" w:cs="Verdana"/>
          <w:bCs/>
          <w:color w:val="000000"/>
          <w:sz w:val="24"/>
          <w:szCs w:val="24"/>
        </w:rPr>
        <w:t>81-820-45-05 wew. 65</w:t>
      </w:r>
      <w:r w:rsidR="004D7D14" w:rsidRPr="00F5216E">
        <w:rPr>
          <w:rFonts w:ascii="Verdana" w:hAnsi="Verdana" w:cs="Verdana"/>
          <w:color w:val="000000"/>
          <w:sz w:val="24"/>
          <w:szCs w:val="24"/>
        </w:rPr>
        <w:t xml:space="preserve">, e-mail: </w:t>
      </w:r>
      <w:hyperlink r:id="rId30" w:history="1">
        <w:r w:rsidR="004D7D14" w:rsidRPr="00F5216E">
          <w:rPr>
            <w:rStyle w:val="Internetlink"/>
            <w:rFonts w:ascii="Verdana" w:hAnsi="Verdana" w:cs="Verdana"/>
            <w:sz w:val="24"/>
            <w:szCs w:val="24"/>
          </w:rPr>
          <w:t>dyrektor@mgzoo.pl</w:t>
        </w:r>
      </w:hyperlink>
    </w:p>
    <w:p w14:paraId="3CFC1C7A" w14:textId="77777777" w:rsidR="004D7D14" w:rsidRPr="00F5216E" w:rsidRDefault="004D7D14" w:rsidP="00F5216E">
      <w:pPr>
        <w:autoSpaceDE w:val="0"/>
        <w:autoSpaceDN w:val="0"/>
        <w:adjustRightInd w:val="0"/>
        <w:spacing w:line="360" w:lineRule="auto"/>
        <w:contextualSpacing/>
        <w:jc w:val="both"/>
        <w:rPr>
          <w:rFonts w:ascii="Verdana" w:hAnsi="Verdana" w:cs="Cambria"/>
          <w:b/>
          <w:bCs/>
          <w:sz w:val="24"/>
          <w:szCs w:val="24"/>
        </w:rPr>
      </w:pPr>
    </w:p>
    <w:p w14:paraId="0644E6B4" w14:textId="7D6C40BA" w:rsidR="00BC3C59" w:rsidRPr="00F5216E" w:rsidRDefault="00BC3C59"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4</w:t>
      </w:r>
      <w:r w:rsidRPr="00F5216E">
        <w:rPr>
          <w:rFonts w:ascii="Verdana" w:hAnsi="Verdana" w:cs="Cambria"/>
          <w:sz w:val="24"/>
          <w:szCs w:val="24"/>
        </w:rPr>
        <w:t xml:space="preserve"> </w:t>
      </w:r>
      <w:r w:rsidRPr="00F5216E">
        <w:rPr>
          <w:rFonts w:ascii="Verdana" w:hAnsi="Verdana" w:cs="Cambria"/>
          <w:b/>
          <w:bCs/>
          <w:sz w:val="24"/>
          <w:szCs w:val="24"/>
        </w:rPr>
        <w:t>wynagrodzenie</w:t>
      </w:r>
    </w:p>
    <w:p w14:paraId="17F0DEC6" w14:textId="3A5B8A32" w:rsidR="00C13D45"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Wykonawcy przysługuje wynagrodzenie za wykonaną usługę</w:t>
      </w:r>
      <w:r w:rsidR="004D7D14" w:rsidRPr="00F5216E">
        <w:rPr>
          <w:rFonts w:ascii="Verdana" w:hAnsi="Verdana"/>
          <w:color w:val="000000"/>
          <w:sz w:val="24"/>
          <w:szCs w:val="24"/>
        </w:rPr>
        <w:t>, zgodnie ze stawką zadeklarowaną w ofercie przetargowej.</w:t>
      </w:r>
    </w:p>
    <w:p w14:paraId="79B98748" w14:textId="33A18A42"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Times New Roman CE" w:hAnsi="Verdana" w:cs="Verdana"/>
          <w:color w:val="000000"/>
          <w:spacing w:val="-3"/>
          <w:sz w:val="24"/>
          <w:szCs w:val="24"/>
        </w:rPr>
        <w:t>Strony przyjmują wynagrodzenie ryczałtowe, którego definicję określa art. 632 Kodeksu Cywilnego. Wskazana cena pozostaje stała przez cały czas trwania umowy i nie podlega żadnym zmianom (</w:t>
      </w:r>
      <w:r w:rsidRPr="00F5216E">
        <w:rPr>
          <w:rFonts w:ascii="Verdana" w:eastAsia="Times New Roman CE" w:hAnsi="Verdana" w:cs="Verdana"/>
          <w:iCs/>
          <w:color w:val="000000"/>
          <w:spacing w:val="-4"/>
          <w:sz w:val="24"/>
          <w:szCs w:val="24"/>
        </w:rPr>
        <w:t>obejmuje wynagrodzenie za wszystkie czynności, koszty i ryzyko Wykonawcy niezbędne do realizacji przedmiotu umowy</w:t>
      </w:r>
      <w:r w:rsidRPr="00F5216E">
        <w:rPr>
          <w:rFonts w:ascii="Verdana" w:eastAsia="Times New Roman CE" w:hAnsi="Verdana" w:cs="Verdana"/>
          <w:color w:val="000000"/>
          <w:spacing w:val="-3"/>
          <w:sz w:val="24"/>
          <w:szCs w:val="24"/>
        </w:rPr>
        <w:t xml:space="preserve">). </w:t>
      </w:r>
      <w:r w:rsidRPr="00F5216E">
        <w:rPr>
          <w:rFonts w:ascii="Verdana" w:hAnsi="Verdana"/>
          <w:color w:val="000000"/>
          <w:sz w:val="24"/>
          <w:szCs w:val="24"/>
        </w:rPr>
        <w:t>Wykonawca nie może domagać się powiększenia wynagrodzenia ponad cenę jednostkową brutto zaoferowaną w ofercie przetargowej.</w:t>
      </w:r>
    </w:p>
    <w:p w14:paraId="5F2EEA7B" w14:textId="25E647E7" w:rsidR="005B114A" w:rsidRPr="00F5216E" w:rsidRDefault="005B114A"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przyjmują następujące ceny:</w:t>
      </w:r>
    </w:p>
    <w:p w14:paraId="0E612CE2" w14:textId="137860DF" w:rsidR="005B114A" w:rsidRPr="00F5216E" w:rsidRDefault="005B114A" w:rsidP="00F5216E">
      <w:pPr>
        <w:pStyle w:val="Akapitzlist"/>
        <w:autoSpaceDE w:val="0"/>
        <w:autoSpaceDN w:val="0"/>
        <w:adjustRightInd w:val="0"/>
        <w:spacing w:before="0" w:after="0" w:line="360" w:lineRule="auto"/>
        <w:ind w:left="0"/>
        <w:rPr>
          <w:rFonts w:ascii="Verdana" w:hAnsi="Verdana"/>
          <w:color w:val="000000"/>
          <w:sz w:val="24"/>
          <w:szCs w:val="24"/>
        </w:rPr>
      </w:pPr>
      <w:r w:rsidRPr="00F5216E">
        <w:rPr>
          <w:rFonts w:ascii="Verdana" w:hAnsi="Verdana"/>
          <w:color w:val="000000"/>
          <w:sz w:val="24"/>
          <w:szCs w:val="24"/>
        </w:rPr>
        <w:t>&lt;tabela z druku oferta&gt;</w:t>
      </w:r>
    </w:p>
    <w:p w14:paraId="048D4A42" w14:textId="133B2609" w:rsidR="002931D6" w:rsidRPr="00F5216E" w:rsidRDefault="00BC3C59"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olor w:val="000000"/>
          <w:sz w:val="24"/>
          <w:szCs w:val="24"/>
        </w:rPr>
        <w:t>Przewidywana wartość niniejszej umowy nie może zostać przekroczona.</w:t>
      </w:r>
    </w:p>
    <w:p w14:paraId="7338541E" w14:textId="743BDBE3" w:rsidR="003964D1" w:rsidRPr="00F5216E" w:rsidRDefault="003964D1"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Zamawiający z uwagi na sytuację epidemiczną gwarantuje wykonanie przedmiotu umowy na poziomie </w:t>
      </w:r>
      <w:r w:rsidR="004D7D14" w:rsidRPr="00F5216E">
        <w:rPr>
          <w:rFonts w:ascii="Verdana" w:hAnsi="Verdana" w:cs="Cambria"/>
          <w:sz w:val="24"/>
          <w:szCs w:val="24"/>
        </w:rPr>
        <w:t>20</w:t>
      </w:r>
      <w:r w:rsidRPr="00F5216E">
        <w:rPr>
          <w:rFonts w:ascii="Verdana" w:hAnsi="Verdana" w:cs="Cambria"/>
          <w:sz w:val="24"/>
          <w:szCs w:val="24"/>
        </w:rPr>
        <w:t xml:space="preserve"> %. </w:t>
      </w:r>
      <w:r w:rsidRPr="00F5216E">
        <w:rPr>
          <w:rFonts w:ascii="Verdana" w:hAnsi="Verdana" w:cs="CIDFont+F1"/>
          <w:sz w:val="24"/>
          <w:szCs w:val="24"/>
        </w:rPr>
        <w:t xml:space="preserve">W przypadku obowiązywania na obszarze Rzeczypospolitej Polskiej stanu epidemii lub stanu zagrożenia epidemicznego, a w związku z tym z ograniczeniem funkcjonowania </w:t>
      </w:r>
      <w:r w:rsidR="00737B8E" w:rsidRPr="00F5216E">
        <w:rPr>
          <w:rFonts w:ascii="Verdana" w:hAnsi="Verdana" w:cs="CIDFont+F1"/>
          <w:sz w:val="24"/>
          <w:szCs w:val="24"/>
        </w:rPr>
        <w:t>placówek</w:t>
      </w:r>
      <w:r w:rsidRPr="00F5216E">
        <w:rPr>
          <w:rFonts w:ascii="Verdana" w:hAnsi="Verdana" w:cs="CIDFont+F1"/>
          <w:sz w:val="24"/>
          <w:szCs w:val="24"/>
        </w:rPr>
        <w:t xml:space="preserve"> </w:t>
      </w:r>
      <w:r w:rsidR="00A0071B" w:rsidRPr="00F5216E">
        <w:rPr>
          <w:rFonts w:ascii="Verdana" w:hAnsi="Verdana" w:cs="CIDFont+F1"/>
          <w:sz w:val="24"/>
          <w:szCs w:val="24"/>
        </w:rPr>
        <w:t xml:space="preserve">światowych </w:t>
      </w:r>
      <w:r w:rsidRPr="00F5216E">
        <w:rPr>
          <w:rFonts w:ascii="Verdana" w:hAnsi="Verdana" w:cs="CIDFont+F1"/>
          <w:sz w:val="24"/>
          <w:szCs w:val="24"/>
        </w:rPr>
        <w:t>np. poprzez</w:t>
      </w:r>
      <w:r w:rsidR="00737B8E" w:rsidRPr="00F5216E">
        <w:rPr>
          <w:rFonts w:ascii="Verdana" w:hAnsi="Verdana" w:cs="CIDFont+F1"/>
          <w:sz w:val="24"/>
          <w:szCs w:val="24"/>
        </w:rPr>
        <w:t xml:space="preserve"> </w:t>
      </w:r>
      <w:r w:rsidRPr="00F5216E">
        <w:rPr>
          <w:rFonts w:ascii="Verdana" w:hAnsi="Verdana" w:cs="CIDFont+F1"/>
          <w:sz w:val="24"/>
          <w:szCs w:val="24"/>
        </w:rPr>
        <w:t xml:space="preserve">nauczanie zdalne lub hybrydowe wszystkich lub niektórych klas, Zamawiający zastrzega sobie możliwość zmniejszenia wynagrodzenia Wykonawcy. Zamawiający nie przewiduje zapłaty wynagrodzenia z tytułu gotowości do wykonania zamówienia tzw. postojowe. </w:t>
      </w:r>
      <w:r w:rsidR="00737B8E" w:rsidRPr="00F5216E">
        <w:rPr>
          <w:rFonts w:ascii="Verdana" w:eastAsia="Times New Roman CE" w:hAnsi="Verdana"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75AA4091" w14:textId="035FCC86"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Rozliczenie należności z umowy odbywać się będzie miesięcznie w oparciu </w:t>
      </w:r>
      <w:r w:rsidRPr="00F5216E">
        <w:rPr>
          <w:rFonts w:ascii="Verdana" w:hAnsi="Verdana"/>
          <w:color w:val="000000"/>
          <w:sz w:val="24"/>
          <w:szCs w:val="24"/>
        </w:rPr>
        <w:t xml:space="preserve"> o</w:t>
      </w:r>
      <w:r w:rsidR="000B7994" w:rsidRPr="00F5216E">
        <w:rPr>
          <w:rFonts w:ascii="Verdana" w:hAnsi="Verdana"/>
          <w:color w:val="000000"/>
          <w:sz w:val="24"/>
          <w:szCs w:val="24"/>
        </w:rPr>
        <w:t> </w:t>
      </w:r>
      <w:r w:rsidRPr="00F5216E">
        <w:rPr>
          <w:rFonts w:ascii="Verdana" w:hAnsi="Verdana"/>
          <w:color w:val="000000"/>
          <w:sz w:val="24"/>
          <w:szCs w:val="24"/>
        </w:rPr>
        <w:t>fakturę / rachunek złożony Zamawiającemu</w:t>
      </w:r>
      <w:r w:rsidR="000B7994" w:rsidRPr="00F5216E">
        <w:rPr>
          <w:rFonts w:ascii="Verdana" w:hAnsi="Verdana"/>
          <w:color w:val="000000"/>
          <w:sz w:val="24"/>
          <w:szCs w:val="24"/>
        </w:rPr>
        <w:t>.</w:t>
      </w:r>
    </w:p>
    <w:p w14:paraId="1E3C7FB1" w14:textId="19C61BA7" w:rsidR="002931D6"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Należność będzie płatna przelewem w terminie 30 dni od dnia doręczenia (w</w:t>
      </w:r>
      <w:r w:rsidR="004511CD" w:rsidRPr="00F5216E">
        <w:rPr>
          <w:rFonts w:ascii="Verdana" w:hAnsi="Verdana"/>
          <w:color w:val="000000"/>
          <w:sz w:val="24"/>
          <w:szCs w:val="24"/>
        </w:rPr>
        <w:t> </w:t>
      </w:r>
      <w:r w:rsidRPr="00F5216E">
        <w:rPr>
          <w:rFonts w:ascii="Verdana" w:hAnsi="Verdana"/>
          <w:color w:val="000000"/>
          <w:sz w:val="24"/>
          <w:szCs w:val="24"/>
        </w:rPr>
        <w:t>tym za pomocą platfor</w:t>
      </w:r>
      <w:r w:rsidRPr="00F5216E">
        <w:rPr>
          <w:rFonts w:ascii="Verdana" w:hAnsi="Verdana"/>
          <w:color w:val="000000"/>
          <w:sz w:val="24"/>
          <w:szCs w:val="24"/>
        </w:rPr>
        <w:softHyphen/>
        <w:t>my elektronicznego fakturowania) Zamawiającemu faktury / rachunku wystawionej w sposób prawidłowy oraz zgodny z umową na wskazane konto.</w:t>
      </w:r>
    </w:p>
    <w:p w14:paraId="603C8EDA" w14:textId="6E2C8022" w:rsidR="003964D1" w:rsidRPr="00F5216E" w:rsidRDefault="00BC3C59" w:rsidP="00F5216E">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postanawiają, że faktura zawierająca błędy w zakresie danych określonych w niniejszym uregulowaniu może zostać zwrócona do Wykonawcy bez księgowania przez Zamawiającego. Strony zgodnie postanawiają, że w</w:t>
      </w:r>
      <w:r w:rsidR="006D4974" w:rsidRPr="00F5216E">
        <w:rPr>
          <w:rFonts w:ascii="Verdana" w:hAnsi="Verdana"/>
          <w:color w:val="000000"/>
          <w:sz w:val="24"/>
          <w:szCs w:val="24"/>
        </w:rPr>
        <w:t> </w:t>
      </w:r>
      <w:r w:rsidRPr="00F5216E">
        <w:rPr>
          <w:rFonts w:ascii="Verdana" w:hAnsi="Verdana"/>
          <w:color w:val="000000"/>
          <w:sz w:val="24"/>
          <w:szCs w:val="24"/>
        </w:rPr>
        <w:t>przypadku zwrotu faktury przez Zamawiającego, dniem otrzymania faktury przez Zamawiającego jest dzień otrzymania prawidłowo wystawionej faktury korygującej wraz z fakturą wystawioną pierwotnie (korygowaną). W</w:t>
      </w:r>
      <w:r w:rsidR="006D4974" w:rsidRPr="00F5216E">
        <w:rPr>
          <w:rFonts w:ascii="Verdana" w:hAnsi="Verdana"/>
          <w:color w:val="000000"/>
          <w:sz w:val="24"/>
          <w:szCs w:val="24"/>
        </w:rPr>
        <w:t> </w:t>
      </w:r>
      <w:r w:rsidRPr="00F5216E">
        <w:rPr>
          <w:rFonts w:ascii="Verdana" w:hAnsi="Verdana"/>
          <w:color w:val="000000"/>
          <w:sz w:val="24"/>
          <w:szCs w:val="24"/>
        </w:rPr>
        <w:t xml:space="preserve">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49621087" w14:textId="77777777" w:rsidR="006712C5" w:rsidRPr="00F5216E" w:rsidRDefault="006712C5" w:rsidP="00F5216E">
      <w:pPr>
        <w:autoSpaceDE w:val="0"/>
        <w:autoSpaceDN w:val="0"/>
        <w:adjustRightInd w:val="0"/>
        <w:spacing w:line="360" w:lineRule="auto"/>
        <w:contextualSpacing/>
        <w:jc w:val="both"/>
        <w:rPr>
          <w:rFonts w:ascii="Verdana" w:hAnsi="Verdana" w:cs="Cambria"/>
          <w:b/>
          <w:bCs/>
          <w:sz w:val="24"/>
          <w:szCs w:val="24"/>
        </w:rPr>
      </w:pPr>
    </w:p>
    <w:p w14:paraId="7EF8282E" w14:textId="3577A0D6"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5</w:t>
      </w:r>
      <w:r w:rsidRPr="00F5216E">
        <w:rPr>
          <w:rFonts w:ascii="Verdana" w:hAnsi="Verdana" w:cs="Cambria"/>
          <w:sz w:val="24"/>
          <w:szCs w:val="24"/>
        </w:rPr>
        <w:t xml:space="preserve"> </w:t>
      </w:r>
      <w:r w:rsidRPr="00F5216E">
        <w:rPr>
          <w:rFonts w:ascii="Verdana" w:hAnsi="Verdana" w:cs="Cambria"/>
          <w:b/>
          <w:bCs/>
          <w:sz w:val="24"/>
          <w:szCs w:val="24"/>
        </w:rPr>
        <w:t>rozwiązanie</w:t>
      </w:r>
      <w:r w:rsidR="009B55F5" w:rsidRPr="00F5216E">
        <w:rPr>
          <w:rFonts w:ascii="Verdana" w:hAnsi="Verdana" w:cs="Cambria"/>
          <w:b/>
          <w:bCs/>
          <w:sz w:val="24"/>
          <w:szCs w:val="24"/>
        </w:rPr>
        <w:t>, odstąpienie od</w:t>
      </w:r>
      <w:r w:rsidRPr="00F5216E">
        <w:rPr>
          <w:rFonts w:ascii="Verdana" w:hAnsi="Verdana" w:cs="Cambria"/>
          <w:b/>
          <w:bCs/>
          <w:sz w:val="24"/>
          <w:szCs w:val="24"/>
        </w:rPr>
        <w:t xml:space="preserve"> umowy</w:t>
      </w:r>
    </w:p>
    <w:p w14:paraId="72836244" w14:textId="6FAFE40C"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przypadku </w:t>
      </w:r>
      <w:r w:rsidR="001A1471" w:rsidRPr="00F5216E">
        <w:rPr>
          <w:rFonts w:ascii="Verdana" w:hAnsi="Verdana"/>
          <w:color w:val="000000"/>
          <w:sz w:val="24"/>
          <w:szCs w:val="24"/>
        </w:rPr>
        <w:t>rozwiązania</w:t>
      </w:r>
      <w:r w:rsidR="000B7994" w:rsidRPr="00F5216E">
        <w:rPr>
          <w:rFonts w:ascii="Verdana" w:hAnsi="Verdana"/>
          <w:color w:val="000000"/>
          <w:sz w:val="24"/>
          <w:szCs w:val="24"/>
        </w:rPr>
        <w:t xml:space="preserve"> / odstąpienia od</w:t>
      </w:r>
      <w:r w:rsidRPr="00F5216E">
        <w:rPr>
          <w:rFonts w:ascii="Verdana" w:hAnsi="Verdana"/>
          <w:color w:val="000000"/>
          <w:sz w:val="24"/>
          <w:szCs w:val="24"/>
        </w:rPr>
        <w:t xml:space="preserve"> umowy, Wykonawcy przysługuje prawo otrzymania wynagrodzenia za dotychczasowo wykonaną usługę.</w:t>
      </w:r>
    </w:p>
    <w:p w14:paraId="18011898" w14:textId="61B2B022" w:rsidR="00634ACA" w:rsidRPr="00F5216E" w:rsidRDefault="00634ACA"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 xml:space="preserve">W razie </w:t>
      </w:r>
      <w:r w:rsidR="001167EA" w:rsidRPr="00F5216E">
        <w:rPr>
          <w:rFonts w:ascii="Verdana" w:hAnsi="Verdana"/>
          <w:color w:val="000000"/>
          <w:sz w:val="24"/>
          <w:szCs w:val="24"/>
        </w:rPr>
        <w:t xml:space="preserve">powzięcia wiadomości o zaistnieniu istotnej zmiany </w:t>
      </w:r>
      <w:r w:rsidRPr="00F5216E">
        <w:rPr>
          <w:rFonts w:ascii="Verdana" w:hAnsi="Verdana"/>
          <w:color w:val="000000"/>
          <w:sz w:val="24"/>
          <w:szCs w:val="24"/>
        </w:rPr>
        <w:t>okoliczności powodującej, że wykonanie umowy nie leży w intere</w:t>
      </w:r>
      <w:r w:rsidRPr="00F5216E">
        <w:rPr>
          <w:rFonts w:ascii="Verdana" w:hAnsi="Verdana"/>
          <w:color w:val="000000"/>
          <w:sz w:val="24"/>
          <w:szCs w:val="24"/>
        </w:rPr>
        <w:softHyphen/>
        <w:t>sie publicznym, czego nie można było przewidzieć w chwili zawarcia umowy</w:t>
      </w:r>
      <w:r w:rsidR="008D0351" w:rsidRPr="00F5216E">
        <w:rPr>
          <w:rFonts w:ascii="Verdana" w:hAnsi="Verdana"/>
          <w:color w:val="000000"/>
          <w:sz w:val="24"/>
          <w:szCs w:val="24"/>
        </w:rPr>
        <w:t>, lub dalsze wykonywanie umowy może zagrozić podstawowemu interesowi bezpieczeństwa państwa lub bezpieczeństwu publicznemu</w:t>
      </w:r>
      <w:r w:rsidRPr="00F5216E">
        <w:rPr>
          <w:rFonts w:ascii="Verdana" w:hAnsi="Verdana"/>
          <w:color w:val="000000"/>
          <w:sz w:val="24"/>
          <w:szCs w:val="24"/>
        </w:rPr>
        <w:t>, Zamawiający może odstąpić od umowy w</w:t>
      </w:r>
      <w:r w:rsidR="008D0351" w:rsidRPr="00F5216E">
        <w:rPr>
          <w:rFonts w:ascii="Verdana" w:hAnsi="Verdana"/>
          <w:color w:val="000000"/>
          <w:sz w:val="24"/>
          <w:szCs w:val="24"/>
        </w:rPr>
        <w:t> </w:t>
      </w:r>
      <w:r w:rsidRPr="00F5216E">
        <w:rPr>
          <w:rFonts w:ascii="Verdana" w:hAnsi="Verdana"/>
          <w:color w:val="000000"/>
          <w:sz w:val="24"/>
          <w:szCs w:val="24"/>
        </w:rPr>
        <w:t>terminie 30 dni</w:t>
      </w:r>
      <w:r w:rsidR="008D0351" w:rsidRPr="00F5216E">
        <w:rPr>
          <w:rFonts w:ascii="Verdana" w:hAnsi="Verdana"/>
          <w:color w:val="000000"/>
          <w:sz w:val="24"/>
          <w:szCs w:val="24"/>
        </w:rPr>
        <w:t>.</w:t>
      </w:r>
    </w:p>
    <w:p w14:paraId="0B8117C0" w14:textId="1DD3004C"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sz w:val="24"/>
          <w:szCs w:val="24"/>
        </w:rPr>
        <w:t xml:space="preserve">Każda ze stron może </w:t>
      </w:r>
      <w:r w:rsidR="00AB3FF9" w:rsidRPr="00F5216E">
        <w:rPr>
          <w:rFonts w:ascii="Verdana" w:hAnsi="Verdana"/>
          <w:sz w:val="24"/>
          <w:szCs w:val="24"/>
        </w:rPr>
        <w:t xml:space="preserve">rozwiązać </w:t>
      </w:r>
      <w:r w:rsidRPr="00F5216E">
        <w:rPr>
          <w:rFonts w:ascii="Verdana" w:hAnsi="Verdana"/>
          <w:sz w:val="24"/>
          <w:szCs w:val="24"/>
        </w:rPr>
        <w:t>umowę za porozumieniem Stron, z zachowaniem 30 dniowego okresu wypowiedzenia, bez zastosowania kar umownych.</w:t>
      </w:r>
    </w:p>
    <w:p w14:paraId="7EEBAC6F" w14:textId="68BDEB06" w:rsidR="00360726" w:rsidRPr="00F5216E" w:rsidRDefault="00360726" w:rsidP="00F5216E">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Zamawiający ma prawo rozwiązać niniejszą umowę w trybie natychmiastowym bez zachowania okresu wypo</w:t>
      </w:r>
      <w:r w:rsidRPr="00F5216E">
        <w:rPr>
          <w:rFonts w:ascii="Verdana" w:hAnsi="Verdana"/>
          <w:color w:val="000000"/>
          <w:sz w:val="24"/>
          <w:szCs w:val="24"/>
        </w:rPr>
        <w:softHyphen/>
        <w:t>wiedzenia, w przypadku gdy (z zachowaniem prawa do nałożenia kar umownych):</w:t>
      </w:r>
    </w:p>
    <w:p w14:paraId="324310E4"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 stosunku do Wykonawcy zostanie wydane prawomocne orzeczenie zakazujące przedsiębiorcy wyko</w:t>
      </w:r>
      <w:r w:rsidRPr="00F5216E">
        <w:rPr>
          <w:rFonts w:ascii="Verdana" w:hAnsi="Verdana"/>
          <w:color w:val="000000"/>
        </w:rPr>
        <w:softHyphen/>
        <w:t>nywania działalności gospodarczej.</w:t>
      </w:r>
    </w:p>
    <w:p w14:paraId="51EBCA54" w14:textId="04C5C662"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w:t>
      </w:r>
      <w:r w:rsidR="00360726" w:rsidRPr="00F5216E">
        <w:rPr>
          <w:rFonts w:ascii="Verdana" w:hAnsi="Verdana"/>
          <w:color w:val="000000"/>
        </w:rPr>
        <w:t>obec Wykonawcy zostanie wszczęte postępowanie egzekucyjne.</w:t>
      </w:r>
    </w:p>
    <w:p w14:paraId="5DBDC7A3" w14:textId="78CB9274"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zawinionego z</w:t>
      </w:r>
      <w:r w:rsidR="00360726" w:rsidRPr="00F5216E">
        <w:rPr>
          <w:rFonts w:ascii="Verdana" w:hAnsi="Verdana"/>
          <w:color w:val="000000"/>
        </w:rPr>
        <w:t xml:space="preserve">aprzestania przez Wykonawcę realizacji zamówienia przez okres 2 kolejnych dni roboczych, </w:t>
      </w:r>
    </w:p>
    <w:p w14:paraId="54A0B139" w14:textId="65D09586"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p</w:t>
      </w:r>
      <w:r w:rsidR="00360726" w:rsidRPr="00F5216E">
        <w:rPr>
          <w:rFonts w:ascii="Verdana" w:hAnsi="Verdana"/>
          <w:color w:val="000000"/>
        </w:rPr>
        <w:t>omimo wezwania Wykonawca będzie realizował zamówienie niezgodnie z postanowieniami niniejszej umowy.</w:t>
      </w:r>
    </w:p>
    <w:p w14:paraId="33BBBEF6"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Wykonawcy odebrane zostaną uprawnienia potrzebne do wykonywania umowy.</w:t>
      </w:r>
    </w:p>
    <w:p w14:paraId="4499A262" w14:textId="002B6974" w:rsidR="00360726" w:rsidRPr="00F5216E" w:rsidRDefault="0087550F"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g</w:t>
      </w:r>
      <w:r w:rsidR="00360726" w:rsidRPr="00F5216E">
        <w:rPr>
          <w:rFonts w:ascii="Verdana" w:hAnsi="Verdana"/>
          <w:color w:val="000000"/>
        </w:rPr>
        <w:t>dy Wykonawca w sposób rażący i zawiniony naruszy normy i postanowienia niniejszej umowy oraz nie usunie tego naruszenia a terminie wskazanym przez Zamawiającego – tj. 2 dni robocze.</w:t>
      </w:r>
    </w:p>
    <w:p w14:paraId="54F75A39" w14:textId="77777777" w:rsidR="00360726" w:rsidRPr="00F5216E" w:rsidRDefault="00360726" w:rsidP="00F5216E">
      <w:pPr>
        <w:pStyle w:val="Standard"/>
        <w:widowControl w:val="0"/>
        <w:numPr>
          <w:ilvl w:val="0"/>
          <w:numId w:val="54"/>
        </w:numPr>
        <w:tabs>
          <w:tab w:val="left" w:pos="645"/>
          <w:tab w:val="left" w:pos="772"/>
        </w:tabs>
        <w:suppressAutoHyphens w:val="0"/>
        <w:spacing w:line="360" w:lineRule="auto"/>
        <w:ind w:left="357" w:hanging="357"/>
        <w:contextualSpacing/>
        <w:jc w:val="both"/>
        <w:textAlignment w:val="baseline"/>
        <w:rPr>
          <w:rFonts w:ascii="Verdana" w:hAnsi="Verdana"/>
        </w:rPr>
      </w:pPr>
      <w:r w:rsidRPr="00F5216E">
        <w:rPr>
          <w:rFonts w:ascii="Verdana" w:hAnsi="Verdana"/>
          <w:color w:val="000000"/>
        </w:rPr>
        <w:t>W przypadku utraty przez Wykonawcę zdolności technicznych, prawnych i organizacyjnych.</w:t>
      </w:r>
    </w:p>
    <w:p w14:paraId="7836D4F0" w14:textId="77777777" w:rsidR="00924A39" w:rsidRPr="00F5216E" w:rsidRDefault="00924A39" w:rsidP="00F5216E">
      <w:pPr>
        <w:autoSpaceDE w:val="0"/>
        <w:autoSpaceDN w:val="0"/>
        <w:adjustRightInd w:val="0"/>
        <w:spacing w:line="360" w:lineRule="auto"/>
        <w:contextualSpacing/>
        <w:jc w:val="both"/>
        <w:rPr>
          <w:rFonts w:ascii="Verdana" w:hAnsi="Verdana" w:cs="Cambria"/>
          <w:b/>
          <w:bCs/>
          <w:sz w:val="24"/>
          <w:szCs w:val="24"/>
        </w:rPr>
      </w:pPr>
    </w:p>
    <w:p w14:paraId="3D0263F8" w14:textId="4374F063"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6</w:t>
      </w:r>
      <w:r w:rsidRPr="00F5216E">
        <w:rPr>
          <w:rFonts w:ascii="Verdana" w:hAnsi="Verdana" w:cs="Cambria"/>
          <w:sz w:val="24"/>
          <w:szCs w:val="24"/>
        </w:rPr>
        <w:t xml:space="preserve"> </w:t>
      </w:r>
      <w:r w:rsidR="003A1B4C" w:rsidRPr="00F5216E">
        <w:rPr>
          <w:rFonts w:ascii="Verdana" w:hAnsi="Verdana" w:cs="Cambria"/>
          <w:b/>
          <w:bCs/>
          <w:sz w:val="24"/>
          <w:szCs w:val="24"/>
        </w:rPr>
        <w:t>klauzula</w:t>
      </w:r>
      <w:r w:rsidR="003A1B4C" w:rsidRPr="00F5216E">
        <w:rPr>
          <w:rFonts w:ascii="Verdana" w:hAnsi="Verdana" w:cs="Cambria"/>
          <w:sz w:val="24"/>
          <w:szCs w:val="24"/>
        </w:rPr>
        <w:t xml:space="preserve"> </w:t>
      </w:r>
      <w:r w:rsidRPr="00F5216E">
        <w:rPr>
          <w:rFonts w:ascii="Verdana" w:hAnsi="Verdana" w:cs="Cambria"/>
          <w:b/>
          <w:bCs/>
          <w:sz w:val="24"/>
          <w:szCs w:val="24"/>
        </w:rPr>
        <w:t>zatrudnieni</w:t>
      </w:r>
      <w:r w:rsidR="003A1B4C" w:rsidRPr="00F5216E">
        <w:rPr>
          <w:rFonts w:ascii="Verdana" w:hAnsi="Verdana" w:cs="Cambria"/>
          <w:b/>
          <w:bCs/>
          <w:sz w:val="24"/>
          <w:szCs w:val="24"/>
        </w:rPr>
        <w:t>a</w:t>
      </w:r>
    </w:p>
    <w:p w14:paraId="3F123543" w14:textId="77777777"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5216E">
        <w:rPr>
          <w:rFonts w:ascii="Verdana" w:hAnsi="Verdana" w:cs="Arial"/>
          <w:b/>
          <w:bCs/>
          <w:color w:val="7030A0"/>
          <w:sz w:val="24"/>
          <w:szCs w:val="24"/>
        </w:rPr>
        <w:t xml:space="preserve"> </w:t>
      </w:r>
      <w:r w:rsidRPr="00F5216E">
        <w:rPr>
          <w:rFonts w:ascii="Verdana" w:hAnsi="Verdana"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12450D9A" w14:textId="7F0134AE" w:rsidR="00B7324F" w:rsidRPr="00F5216E" w:rsidRDefault="00B7324F" w:rsidP="00F5216E">
      <w:pPr>
        <w:pStyle w:val="Akapitzlist"/>
        <w:autoSpaceDE w:val="0"/>
        <w:autoSpaceDN w:val="0"/>
        <w:adjustRightInd w:val="0"/>
        <w:spacing w:before="0" w:after="0" w:line="360" w:lineRule="auto"/>
        <w:ind w:left="0"/>
        <w:rPr>
          <w:rFonts w:ascii="Verdana" w:hAnsi="Verdana"/>
          <w:color w:val="000000"/>
          <w:sz w:val="24"/>
          <w:szCs w:val="24"/>
        </w:rPr>
      </w:pPr>
      <w:r w:rsidRPr="00F5216E">
        <w:rPr>
          <w:rFonts w:ascii="Verdana" w:hAnsi="Verdana"/>
          <w:color w:val="000000"/>
          <w:sz w:val="24"/>
          <w:szCs w:val="24"/>
        </w:rPr>
        <w:t>- wykonywanie czynności kierowcy pojazdu</w:t>
      </w:r>
      <w:r w:rsidR="00E14750" w:rsidRPr="00F5216E">
        <w:rPr>
          <w:rFonts w:ascii="Verdana" w:hAnsi="Verdana"/>
          <w:color w:val="000000"/>
          <w:sz w:val="24"/>
          <w:szCs w:val="24"/>
        </w:rPr>
        <w:t xml:space="preserve"> przewożącego uczniów</w:t>
      </w:r>
    </w:p>
    <w:p w14:paraId="1AEB6780" w14:textId="6C4F01D3" w:rsidR="00B7324F"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(obowiązek ten nie dotyczy sytuacji, gdy prace te będą wykonywane samodzielnie i osobiście przez Wykonawcę będącego osobą fizyczną prowadzącą działalność gospodarczą). </w:t>
      </w:r>
    </w:p>
    <w:p w14:paraId="33EC022A" w14:textId="2F7BF236"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w:t>
      </w:r>
      <w:r w:rsidR="000B7994" w:rsidRPr="00F5216E">
        <w:rPr>
          <w:rFonts w:ascii="Verdana" w:hAnsi="Verdana" w:cs="Cambria"/>
          <w:sz w:val="24"/>
          <w:szCs w:val="24"/>
        </w:rPr>
        <w:t> </w:t>
      </w:r>
      <w:r w:rsidRPr="00F5216E">
        <w:rPr>
          <w:rFonts w:ascii="Verdana" w:hAnsi="Verdana" w:cs="Cambria"/>
          <w:sz w:val="24"/>
          <w:szCs w:val="24"/>
        </w:rPr>
        <w:t>zakresu obowiązków pracownika. Imię i nazwisko pracowni</w:t>
      </w:r>
      <w:r w:rsidR="00A86446">
        <w:rPr>
          <w:rFonts w:ascii="Verdana" w:hAnsi="Verdana" w:cs="Cambria"/>
          <w:sz w:val="24"/>
          <w:szCs w:val="24"/>
        </w:rPr>
        <w:t>k</w:t>
      </w:r>
      <w:r w:rsidRPr="00F5216E">
        <w:rPr>
          <w:rFonts w:ascii="Verdana" w:hAnsi="Verdana" w:cs="Cambria"/>
          <w:sz w:val="24"/>
          <w:szCs w:val="24"/>
        </w:rPr>
        <w:t xml:space="preserve">a nie podlega anonimozacji. </w:t>
      </w:r>
    </w:p>
    <w:p w14:paraId="5F10B183" w14:textId="77777777" w:rsidR="00B7324F"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78591FD0" w14:textId="00C518C0"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 trakcie realizacji zamówienia Zamawiający uprawniony jest do wykonywania czynności kontrolnych odnośnie spełniania przez Wykonawcę wymogu zatrudnienia na podstawie stosunku pracy osób wykonujących wskazane w</w:t>
      </w:r>
      <w:r w:rsidR="00F03F71" w:rsidRPr="00F5216E">
        <w:rPr>
          <w:rFonts w:ascii="Verdana" w:hAnsi="Verdana" w:cs="Cambria"/>
          <w:sz w:val="24"/>
          <w:szCs w:val="24"/>
        </w:rPr>
        <w:t> </w:t>
      </w:r>
      <w:r w:rsidRPr="00F5216E">
        <w:rPr>
          <w:rFonts w:ascii="Verdana" w:hAnsi="Verdana" w:cs="Cambria"/>
          <w:sz w:val="24"/>
          <w:szCs w:val="24"/>
        </w:rPr>
        <w:t xml:space="preserve">ust. 1 czynności. Zamawiający uprawniony jest w szczególności do: </w:t>
      </w:r>
    </w:p>
    <w:p w14:paraId="721B3677" w14:textId="24534130"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01835724" w14:textId="77777777"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b) żądania wyjaśnień w przypadku wątpliwości w zakresie potwierdzenia spełniania ww. wymogów, </w:t>
      </w:r>
    </w:p>
    <w:p w14:paraId="2135F714" w14:textId="190575C2" w:rsidR="003B4F39" w:rsidRPr="00F5216E" w:rsidRDefault="00B7324F"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hAnsi="Verdana" w:cs="Cambria"/>
          <w:sz w:val="24"/>
          <w:szCs w:val="24"/>
        </w:rPr>
        <w:t xml:space="preserve">c) przeprowadzania kontroli na miejscu wykonywania świadczenia. </w:t>
      </w:r>
    </w:p>
    <w:p w14:paraId="2AE8193F" w14:textId="28F89433"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przypadku uzasadnionych wątpliwości co do przestrzegania prawa pracy przez Wykonawcę, Zamawiający może zwrócić się o przeprowadzenie kontroli przez Państwową Inspekcję Pracy. </w:t>
      </w:r>
    </w:p>
    <w:p w14:paraId="5A8107B2" w14:textId="77777777"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trakcie realizacji zamówienia na każde wezwanie Zamawiającego w wyznaczonym w tym wezwaniu terminie Wykonawca przedłoży Zamawiającemu aktualne dokumenty wskazane w ust. 4. </w:t>
      </w:r>
    </w:p>
    <w:p w14:paraId="6D1431E4" w14:textId="607DC282" w:rsidR="003B4F39" w:rsidRPr="00F5216E" w:rsidRDefault="00B7324F" w:rsidP="00F5216E">
      <w:pPr>
        <w:pStyle w:val="Akapitzlist"/>
        <w:numPr>
          <w:ilvl w:val="0"/>
          <w:numId w:val="55"/>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W przypadku niewywiązania się z obowiązków, o których mowa w ust. 1-4 i 6, Wykonawca zobowiązany będzie do zapłaty kary, o której mowa w § </w:t>
      </w:r>
      <w:r w:rsidR="00A1474D" w:rsidRPr="00F5216E">
        <w:rPr>
          <w:rFonts w:ascii="Verdana" w:hAnsi="Verdana" w:cs="Cambria"/>
          <w:sz w:val="24"/>
          <w:szCs w:val="24"/>
        </w:rPr>
        <w:t>7</w:t>
      </w:r>
      <w:r w:rsidRPr="00F5216E">
        <w:rPr>
          <w:rFonts w:ascii="Verdana" w:hAnsi="Verdana" w:cs="Cambria"/>
          <w:sz w:val="24"/>
          <w:szCs w:val="24"/>
        </w:rPr>
        <w:t xml:space="preserve"> ust. 1 lit. </w:t>
      </w:r>
      <w:r w:rsidR="00E41517" w:rsidRPr="00F5216E">
        <w:rPr>
          <w:rFonts w:ascii="Verdana" w:hAnsi="Verdana" w:cs="Cambria"/>
          <w:sz w:val="24"/>
          <w:szCs w:val="24"/>
        </w:rPr>
        <w:t>d</w:t>
      </w:r>
      <w:r w:rsidR="00A1474D" w:rsidRPr="00F5216E">
        <w:rPr>
          <w:rFonts w:ascii="Verdana" w:hAnsi="Verdana" w:cs="Cambria"/>
          <w:sz w:val="24"/>
          <w:szCs w:val="24"/>
        </w:rPr>
        <w:t xml:space="preserve">. </w:t>
      </w:r>
    </w:p>
    <w:p w14:paraId="0A03CD43" w14:textId="77777777" w:rsidR="009A6885" w:rsidRPr="00F5216E" w:rsidRDefault="009A6885" w:rsidP="00F5216E">
      <w:pPr>
        <w:autoSpaceDE w:val="0"/>
        <w:autoSpaceDN w:val="0"/>
        <w:adjustRightInd w:val="0"/>
        <w:spacing w:line="360" w:lineRule="auto"/>
        <w:contextualSpacing/>
        <w:jc w:val="both"/>
        <w:rPr>
          <w:rFonts w:ascii="Verdana" w:hAnsi="Verdana" w:cs="Cambria"/>
          <w:b/>
          <w:bCs/>
          <w:sz w:val="24"/>
          <w:szCs w:val="24"/>
        </w:rPr>
      </w:pPr>
    </w:p>
    <w:p w14:paraId="45C5D621" w14:textId="7E8D33A9" w:rsidR="00360726" w:rsidRPr="00F5216E" w:rsidRDefault="00360726" w:rsidP="00F5216E">
      <w:pPr>
        <w:autoSpaceDE w:val="0"/>
        <w:autoSpaceDN w:val="0"/>
        <w:adjustRightInd w:val="0"/>
        <w:spacing w:line="360" w:lineRule="auto"/>
        <w:contextualSpacing/>
        <w:jc w:val="both"/>
        <w:rPr>
          <w:rFonts w:ascii="Verdana" w:hAnsi="Verdana" w:cs="Cambria"/>
          <w:b/>
          <w:bCs/>
          <w:sz w:val="24"/>
          <w:szCs w:val="24"/>
        </w:rPr>
      </w:pPr>
      <w:r w:rsidRPr="00F5216E">
        <w:rPr>
          <w:rFonts w:ascii="Verdana" w:hAnsi="Verdana" w:cs="Cambria"/>
          <w:b/>
          <w:bCs/>
          <w:sz w:val="24"/>
          <w:szCs w:val="24"/>
        </w:rPr>
        <w:t>§ 7 kary umowne</w:t>
      </w:r>
    </w:p>
    <w:p w14:paraId="55A71F0B" w14:textId="39A447D3" w:rsidR="006712C5"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Wykonawca zapłaci Zamawiającemu karę umowną za:</w:t>
      </w:r>
    </w:p>
    <w:p w14:paraId="075ED246" w14:textId="2BCBE9D8"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a</w:t>
      </w:r>
      <w:r w:rsidR="006712C5" w:rsidRPr="00F5216E">
        <w:rPr>
          <w:rFonts w:ascii="Verdana" w:hAnsi="Verdana"/>
        </w:rPr>
        <w:t>)</w:t>
      </w:r>
      <w:r w:rsidR="00F94CA2" w:rsidRPr="00F5216E">
        <w:rPr>
          <w:rFonts w:ascii="Verdana" w:hAnsi="Verdana"/>
          <w:color w:val="000000"/>
        </w:rPr>
        <w:t xml:space="preserve"> każdy </w:t>
      </w:r>
      <w:r w:rsidR="00F94CA2" w:rsidRPr="00F5216E">
        <w:rPr>
          <w:rFonts w:ascii="Verdana" w:hAnsi="Verdana"/>
        </w:rPr>
        <w:t xml:space="preserve">stwierdzony i udokumentowany przypadek </w:t>
      </w:r>
      <w:r w:rsidR="009503A1" w:rsidRPr="00F5216E">
        <w:rPr>
          <w:rFonts w:ascii="Verdana" w:hAnsi="Verdana"/>
        </w:rPr>
        <w:t>niepodstawienia</w:t>
      </w:r>
      <w:r w:rsidR="006712C5" w:rsidRPr="00F5216E">
        <w:rPr>
          <w:rFonts w:ascii="Verdana" w:hAnsi="Verdana"/>
        </w:rPr>
        <w:t xml:space="preserve"> pojazdu zastępczego</w:t>
      </w:r>
      <w:r w:rsidR="007023CC" w:rsidRPr="00F5216E">
        <w:rPr>
          <w:rFonts w:ascii="Verdana" w:hAnsi="Verdana"/>
        </w:rPr>
        <w:t xml:space="preserve"> </w:t>
      </w:r>
      <w:r w:rsidR="006712C5" w:rsidRPr="00F5216E">
        <w:rPr>
          <w:rFonts w:ascii="Verdana" w:hAnsi="Verdana"/>
        </w:rPr>
        <w:t xml:space="preserve">– </w:t>
      </w:r>
      <w:r w:rsidR="009D6B18" w:rsidRPr="00F5216E">
        <w:rPr>
          <w:rFonts w:ascii="Verdana" w:hAnsi="Verdana"/>
        </w:rPr>
        <w:t>2</w:t>
      </w:r>
      <w:r w:rsidR="006712C5" w:rsidRPr="00F5216E">
        <w:rPr>
          <w:rFonts w:ascii="Verdana" w:hAnsi="Verdana"/>
        </w:rPr>
        <w:t>00,00 zł brutto za każdy przypa</w:t>
      </w:r>
      <w:r w:rsidR="006712C5" w:rsidRPr="00F5216E">
        <w:rPr>
          <w:rFonts w:ascii="Verdana" w:hAnsi="Verdana"/>
        </w:rPr>
        <w:softHyphen/>
        <w:t>dek.</w:t>
      </w:r>
    </w:p>
    <w:p w14:paraId="5BB582C6" w14:textId="777FFAEA"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b</w:t>
      </w:r>
      <w:r w:rsidR="006712C5" w:rsidRPr="00F5216E">
        <w:rPr>
          <w:rFonts w:ascii="Verdana" w:hAnsi="Verdana"/>
        </w:rPr>
        <w:t xml:space="preserve">) za nieudostępnienie Zamawiającemu do wglądu dokumentów, o których mowa w § </w:t>
      </w:r>
      <w:r w:rsidR="00DC5AF1" w:rsidRPr="00F5216E">
        <w:rPr>
          <w:rFonts w:ascii="Verdana" w:hAnsi="Verdana"/>
        </w:rPr>
        <w:t xml:space="preserve">1 ust. </w:t>
      </w:r>
      <w:r w:rsidR="00FA1799" w:rsidRPr="00F5216E">
        <w:rPr>
          <w:rFonts w:ascii="Verdana" w:hAnsi="Verdana"/>
        </w:rPr>
        <w:t>26</w:t>
      </w:r>
      <w:r w:rsidR="006712C5" w:rsidRPr="00F5216E">
        <w:rPr>
          <w:rFonts w:ascii="Verdana" w:hAnsi="Verdana"/>
        </w:rPr>
        <w:t xml:space="preserve"> </w:t>
      </w:r>
      <w:r w:rsidR="00752725" w:rsidRPr="00F5216E">
        <w:rPr>
          <w:rFonts w:ascii="Verdana" w:hAnsi="Verdana"/>
        </w:rPr>
        <w:t xml:space="preserve">w terminie 3 dni roboczych </w:t>
      </w:r>
      <w:r w:rsidR="006712C5" w:rsidRPr="00F5216E">
        <w:rPr>
          <w:rFonts w:ascii="Verdana" w:hAnsi="Verdana"/>
        </w:rPr>
        <w:t xml:space="preserve">– w wysokości </w:t>
      </w:r>
      <w:r w:rsidR="00F94CA2" w:rsidRPr="00F5216E">
        <w:rPr>
          <w:rFonts w:ascii="Verdana" w:hAnsi="Verdana"/>
        </w:rPr>
        <w:t>1</w:t>
      </w:r>
      <w:r w:rsidR="006712C5" w:rsidRPr="00F5216E">
        <w:rPr>
          <w:rFonts w:ascii="Verdana" w:hAnsi="Verdana"/>
        </w:rPr>
        <w:t>00,00 zł brutto za każdy</w:t>
      </w:r>
      <w:r w:rsidR="00DC5AF1" w:rsidRPr="00F5216E">
        <w:rPr>
          <w:rFonts w:ascii="Verdana" w:hAnsi="Verdana"/>
        </w:rPr>
        <w:t xml:space="preserve"> kolejny </w:t>
      </w:r>
      <w:r w:rsidR="006712C5" w:rsidRPr="00F5216E">
        <w:rPr>
          <w:rFonts w:ascii="Verdana" w:hAnsi="Verdana"/>
        </w:rPr>
        <w:t>dzień.</w:t>
      </w:r>
    </w:p>
    <w:p w14:paraId="5D66BA5F" w14:textId="2D9C63A8" w:rsidR="006712C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color w:val="000000"/>
        </w:rPr>
        <w:t>c</w:t>
      </w:r>
      <w:r w:rsidR="006712C5" w:rsidRPr="00F5216E">
        <w:rPr>
          <w:rFonts w:ascii="Verdana" w:hAnsi="Verdana"/>
          <w:color w:val="000000"/>
        </w:rPr>
        <w:t xml:space="preserve">) w przypadku nieutrzymywania czystości i należytym stanie pojazdu w wysokości 100,00 zł brutto za każdy </w:t>
      </w:r>
      <w:r w:rsidR="00365F97" w:rsidRPr="00F5216E">
        <w:rPr>
          <w:rFonts w:ascii="Verdana" w:hAnsi="Verdana"/>
          <w:color w:val="000000"/>
        </w:rPr>
        <w:t xml:space="preserve">stwierdzony i udokumentowany </w:t>
      </w:r>
      <w:r w:rsidR="006712C5" w:rsidRPr="00F5216E">
        <w:rPr>
          <w:rFonts w:ascii="Verdana" w:hAnsi="Verdana"/>
          <w:color w:val="000000"/>
        </w:rPr>
        <w:t>przypadek. Wraz z nałożeniem kary Zamawiający wezwie Wykonawcę do usunięcia stwierdzo</w:t>
      </w:r>
      <w:r w:rsidR="006712C5" w:rsidRPr="00F5216E">
        <w:rPr>
          <w:rFonts w:ascii="Verdana" w:hAnsi="Verdana"/>
          <w:color w:val="000000"/>
        </w:rPr>
        <w:softHyphen/>
        <w:t xml:space="preserve">nych nieprawidłowości wyznaczając mu odpowiedni termin. W przypadku </w:t>
      </w:r>
      <w:r w:rsidR="009503A1" w:rsidRPr="00F5216E">
        <w:rPr>
          <w:rFonts w:ascii="Verdana" w:hAnsi="Verdana"/>
          <w:color w:val="000000"/>
        </w:rPr>
        <w:t>niewykonania</w:t>
      </w:r>
      <w:r w:rsidR="006712C5" w:rsidRPr="00F5216E">
        <w:rPr>
          <w:rFonts w:ascii="Verdana" w:hAnsi="Verdana"/>
          <w:color w:val="000000"/>
        </w:rPr>
        <w:t xml:space="preserve"> obowiązku Zamawiający może ponownie nałożyć na Wykonawcę karę. Procedura może być powtarzana, aż do usunięcia nieprawidłowości.</w:t>
      </w:r>
    </w:p>
    <w:p w14:paraId="3F221D83" w14:textId="3D25384F" w:rsidR="00752725"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cs="CIDFont+F6"/>
        </w:rPr>
      </w:pPr>
      <w:r w:rsidRPr="00F5216E">
        <w:rPr>
          <w:rFonts w:ascii="Verdana" w:hAnsi="Verdana" w:cs="CIDFont+F1"/>
        </w:rPr>
        <w:t>d</w:t>
      </w:r>
      <w:r w:rsidR="006712C5" w:rsidRPr="00F5216E">
        <w:rPr>
          <w:rFonts w:ascii="Verdana" w:hAnsi="Verdana" w:cs="CIDFont+F1"/>
        </w:rPr>
        <w:t xml:space="preserve">) w przypadku nieprzedłożenia w wyznaczonym terminie dokumentów wymienionych w § </w:t>
      </w:r>
      <w:r w:rsidR="00A1474D" w:rsidRPr="00F5216E">
        <w:rPr>
          <w:rFonts w:ascii="Verdana" w:hAnsi="Verdana" w:cs="CIDFont+F1"/>
        </w:rPr>
        <w:t>6</w:t>
      </w:r>
      <w:r w:rsidR="006712C5" w:rsidRPr="00F5216E">
        <w:rPr>
          <w:rFonts w:ascii="Verdana" w:hAnsi="Verdana" w:cs="CIDFont+F1"/>
        </w:rPr>
        <w:t xml:space="preserve"> ust. </w:t>
      </w:r>
      <w:r w:rsidR="00260D0B" w:rsidRPr="00F5216E">
        <w:rPr>
          <w:rFonts w:ascii="Verdana" w:hAnsi="Verdana" w:cs="CIDFont+F1"/>
        </w:rPr>
        <w:t>7</w:t>
      </w:r>
      <w:r w:rsidR="006712C5" w:rsidRPr="00F5216E">
        <w:rPr>
          <w:rFonts w:ascii="Verdana" w:hAnsi="Verdana" w:cs="CIDFont+F1"/>
        </w:rPr>
        <w:t xml:space="preserve"> umowy wysokości </w:t>
      </w:r>
      <w:r w:rsidR="00C7593D" w:rsidRPr="00F5216E">
        <w:rPr>
          <w:rFonts w:ascii="Verdana" w:hAnsi="Verdana" w:cs="CIDFont+F3"/>
        </w:rPr>
        <w:t>1</w:t>
      </w:r>
      <w:r w:rsidR="006712C5" w:rsidRPr="00F5216E">
        <w:rPr>
          <w:rFonts w:ascii="Verdana" w:hAnsi="Verdana" w:cs="CIDFont+F3"/>
        </w:rPr>
        <w:t xml:space="preserve">00,00 </w:t>
      </w:r>
      <w:r w:rsidR="006712C5" w:rsidRPr="00F5216E">
        <w:rPr>
          <w:rFonts w:ascii="Verdana" w:hAnsi="Verdana" w:cs="CIDFont+F1"/>
        </w:rPr>
        <w:t xml:space="preserve">zł </w:t>
      </w:r>
      <w:r w:rsidR="00260D0B" w:rsidRPr="00F5216E">
        <w:rPr>
          <w:rFonts w:ascii="Verdana" w:hAnsi="Verdana" w:cs="CIDFont+F1"/>
        </w:rPr>
        <w:t xml:space="preserve">brutto </w:t>
      </w:r>
      <w:r w:rsidR="006712C5" w:rsidRPr="00F5216E">
        <w:rPr>
          <w:rFonts w:ascii="Verdana" w:hAnsi="Verdana" w:cs="CIDFont+F1"/>
        </w:rPr>
        <w:t>za każdy stwierdzony przypadek. Kara może być nakładana wielokrotnie</w:t>
      </w:r>
      <w:r w:rsidR="00260D0B" w:rsidRPr="00F5216E">
        <w:rPr>
          <w:rFonts w:ascii="Verdana" w:hAnsi="Verdana" w:cs="CIDFont+F1"/>
        </w:rPr>
        <w:t xml:space="preserve">, </w:t>
      </w:r>
      <w:r w:rsidR="006712C5" w:rsidRPr="00F5216E">
        <w:rPr>
          <w:rFonts w:ascii="Verdana" w:hAnsi="Verdana" w:cs="CIDFont+F1"/>
        </w:rPr>
        <w:t>przy czym nie częściej niż co 3 dni</w:t>
      </w:r>
      <w:r w:rsidR="006712C5" w:rsidRPr="00F5216E">
        <w:rPr>
          <w:rFonts w:ascii="Verdana" w:hAnsi="Verdana" w:cs="CIDFont+F6"/>
        </w:rPr>
        <w:t>.</w:t>
      </w:r>
    </w:p>
    <w:p w14:paraId="41451927" w14:textId="55BE3F90" w:rsidR="007023CC" w:rsidRPr="00F5216E" w:rsidRDefault="000B7994"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cs="CIDFont+F6"/>
        </w:rPr>
        <w:t>e</w:t>
      </w:r>
      <w:r w:rsidR="00253444" w:rsidRPr="00F5216E">
        <w:rPr>
          <w:rFonts w:ascii="Verdana" w:hAnsi="Verdana" w:cs="CIDFont+F6"/>
        </w:rPr>
        <w:t xml:space="preserve">) </w:t>
      </w:r>
      <w:r w:rsidR="00253444" w:rsidRPr="00F5216E">
        <w:rPr>
          <w:rFonts w:ascii="Verdana" w:hAnsi="Verdana"/>
        </w:rPr>
        <w:t>za nieosobiste wykonywanie przedmiotu umowy 2.000,00 zł brutto za każdy potwierdzony i udowodniony przypadek</w:t>
      </w:r>
      <w:r w:rsidR="009A4E95" w:rsidRPr="00F5216E">
        <w:rPr>
          <w:rFonts w:ascii="Verdana" w:hAnsi="Verdana"/>
        </w:rPr>
        <w:t>.</w:t>
      </w:r>
    </w:p>
    <w:p w14:paraId="13B60097" w14:textId="6E0876B0" w:rsidR="00253444" w:rsidRPr="00F5216E" w:rsidRDefault="007023CC" w:rsidP="00F5216E">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F5216E">
        <w:rPr>
          <w:rFonts w:ascii="Verdana" w:hAnsi="Verdana"/>
        </w:rPr>
        <w:t xml:space="preserve">f) </w:t>
      </w:r>
      <w:r w:rsidRPr="00F5216E">
        <w:rPr>
          <w:rFonts w:ascii="Verdana" w:hAnsi="Verdana" w:cs="Verdana"/>
          <w:color w:val="000000"/>
        </w:rPr>
        <w:t xml:space="preserve">W przypadku, gdy Wykonawca będzie świadczył usługi przewozowe, innymi niż zaoferowanymi w ofercie pojazdami – 1.000,00 zł brutto za każdy </w:t>
      </w:r>
      <w:r w:rsidR="009A4E95" w:rsidRPr="00F5216E">
        <w:rPr>
          <w:rFonts w:ascii="Verdana" w:hAnsi="Verdana"/>
        </w:rPr>
        <w:t>stwierdzony i udokumentowany przypadek.</w:t>
      </w:r>
    </w:p>
    <w:p w14:paraId="0415CE12" w14:textId="77777777" w:rsidR="0037079F" w:rsidRPr="00F5216E" w:rsidRDefault="00752725"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przypadku niewykonania lub nienależytego wykonywania przez Wykonawcę obowiązków w niniej</w:t>
      </w:r>
      <w:r w:rsidRPr="00F5216E">
        <w:rPr>
          <w:rFonts w:ascii="Verdana" w:hAnsi="Verdana"/>
          <w:color w:val="000000"/>
          <w:sz w:val="24"/>
          <w:szCs w:val="24"/>
        </w:rPr>
        <w:softHyphen/>
        <w:t>szej umowie Zamawiający jest uprawniony bez upoważnienia sądowego do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w:t>
      </w:r>
      <w:r w:rsidRPr="00F5216E">
        <w:rPr>
          <w:rFonts w:ascii="Verdana" w:hAnsi="Verdana"/>
          <w:color w:val="000000"/>
          <w:sz w:val="24"/>
          <w:szCs w:val="24"/>
        </w:rPr>
        <w:softHyphen/>
        <w:t>siona szkoda przewyższa wartość kar umownych.</w:t>
      </w:r>
    </w:p>
    <w:p w14:paraId="08009F94"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Strony zastrzegają sobie prawo do odszkodowania uzupełniającego, przenoszącego wysokość kar umownych do wysokości rzeczywiście poniesionej szkody.</w:t>
      </w:r>
    </w:p>
    <w:p w14:paraId="28F643FD"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Naliczone kary umowne Zamawiający będzie potrącał z faktury / rachunku Wykonawcy, na co wyraża on zgodę (z zastrzeżeniem tzw. specustawy covidowej).</w:t>
      </w:r>
    </w:p>
    <w:p w14:paraId="09112495" w14:textId="77777777" w:rsidR="0037079F" w:rsidRPr="00F5216E" w:rsidRDefault="003D58FB"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Kary umowne mogą być kumulowane.</w:t>
      </w:r>
    </w:p>
    <w:p w14:paraId="4EE5469C" w14:textId="714F44D9" w:rsidR="00771AC0" w:rsidRPr="00F5216E" w:rsidRDefault="00771AC0" w:rsidP="00F5216E">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IDFont+F1"/>
          <w:sz w:val="24"/>
          <w:szCs w:val="24"/>
        </w:rPr>
        <w:t>Maksymalną wysokość zastrzeżonych kar umownych, w przypadku naliczenia ich z więcej niż jednego powodu ujętego w ust. 1, Strony ustalają w wysokości 9 % wynagrodzenia ryczałtowego brutto.</w:t>
      </w:r>
    </w:p>
    <w:p w14:paraId="3AB0E2F5" w14:textId="77777777" w:rsidR="00701059" w:rsidRDefault="00701059" w:rsidP="00F5216E">
      <w:pPr>
        <w:autoSpaceDE w:val="0"/>
        <w:autoSpaceDN w:val="0"/>
        <w:adjustRightInd w:val="0"/>
        <w:spacing w:line="360" w:lineRule="auto"/>
        <w:contextualSpacing/>
        <w:jc w:val="both"/>
        <w:rPr>
          <w:rFonts w:ascii="Verdana" w:hAnsi="Verdana" w:cs="Cambria"/>
          <w:b/>
          <w:bCs/>
          <w:sz w:val="24"/>
          <w:szCs w:val="24"/>
        </w:rPr>
      </w:pPr>
    </w:p>
    <w:p w14:paraId="70D5FC05" w14:textId="2C9DBEE3"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8</w:t>
      </w:r>
      <w:r w:rsidRPr="00F5216E">
        <w:rPr>
          <w:rFonts w:ascii="Verdana" w:hAnsi="Verdana" w:cs="Cambria"/>
          <w:sz w:val="24"/>
          <w:szCs w:val="24"/>
        </w:rPr>
        <w:t xml:space="preserve"> </w:t>
      </w:r>
      <w:r w:rsidRPr="00F5216E">
        <w:rPr>
          <w:rFonts w:ascii="Verdana" w:hAnsi="Verdana" w:cs="Cambria"/>
          <w:b/>
          <w:bCs/>
          <w:sz w:val="24"/>
          <w:szCs w:val="24"/>
        </w:rPr>
        <w:t>zmiany umowy</w:t>
      </w:r>
    </w:p>
    <w:p w14:paraId="7B19E7C2" w14:textId="452576F0" w:rsidR="004F2451" w:rsidRPr="00F5216E" w:rsidRDefault="004F2451"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78ED5A16" w14:textId="3BEA81FF" w:rsidR="004368A0" w:rsidRPr="00F5216E" w:rsidRDefault="004368A0"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Arial" w:hAnsi="Verdana"/>
          <w:kern w:val="1"/>
          <w:sz w:val="24"/>
          <w:szCs w:val="24"/>
          <w:lang w:eastAsia="hi-IN" w:bidi="hi-IN"/>
        </w:rPr>
        <w:t xml:space="preserve">Zamawiający przewiduje możliwość </w:t>
      </w:r>
      <w:r w:rsidR="006247D1" w:rsidRPr="00F5216E">
        <w:rPr>
          <w:rFonts w:ascii="Verdana" w:eastAsia="Arial" w:hAnsi="Verdana"/>
          <w:kern w:val="1"/>
          <w:sz w:val="24"/>
          <w:szCs w:val="24"/>
          <w:lang w:eastAsia="hi-IN" w:bidi="hi-IN"/>
        </w:rPr>
        <w:t xml:space="preserve">zmiany </w:t>
      </w:r>
      <w:r w:rsidRPr="00F5216E">
        <w:rPr>
          <w:rFonts w:ascii="Verdana" w:eastAsia="Arial" w:hAnsi="Verdana"/>
          <w:kern w:val="1"/>
          <w:sz w:val="24"/>
          <w:szCs w:val="24"/>
          <w:lang w:eastAsia="hi-IN" w:bidi="hi-IN"/>
        </w:rPr>
        <w:t>w przypadku zaistnienia co najmniej jednej z następujących okoliczności:</w:t>
      </w:r>
    </w:p>
    <w:p w14:paraId="4562F40C"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1) zmiana wynagrodzenia w przypadku ustawowej zmiany przepisów dotyczących procentowej stawki podatku od towarów i usług:</w:t>
      </w:r>
      <w:r w:rsidRPr="00F5216E">
        <w:rPr>
          <w:rFonts w:ascii="Verdana" w:hAnsi="Verdana" w:cs="Cambria"/>
          <w:sz w:val="24"/>
          <w:szCs w:val="24"/>
        </w:rPr>
        <w:t xml:space="preserve"> </w:t>
      </w:r>
    </w:p>
    <w:p w14:paraId="339244A0"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a) zmianie ulegnie kwota wynagrodzenia brutto określona w umowie,</w:t>
      </w:r>
      <w:r w:rsidRPr="00F5216E">
        <w:rPr>
          <w:rFonts w:ascii="Verdana" w:hAnsi="Verdana" w:cs="Cambria"/>
          <w:sz w:val="24"/>
          <w:szCs w:val="24"/>
        </w:rPr>
        <w:t xml:space="preserve"> </w:t>
      </w:r>
    </w:p>
    <w:p w14:paraId="24ED0EEB" w14:textId="77777777" w:rsidR="004C517D" w:rsidRPr="00F5216E" w:rsidRDefault="004368A0"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b) zmiana wynagrodzenia nastąpi wyłącznie w stosunku do niezrealizowanej w dniu zmiany stawki podatku od towarów i usług części zamówienia,</w:t>
      </w:r>
      <w:r w:rsidRPr="00F5216E">
        <w:rPr>
          <w:rFonts w:ascii="Verdana" w:hAnsi="Verdana" w:cs="Cambria"/>
          <w:sz w:val="24"/>
          <w:szCs w:val="24"/>
        </w:rPr>
        <w:t xml:space="preserve"> </w:t>
      </w:r>
    </w:p>
    <w:p w14:paraId="115BF63B"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c) do określonego w ofercie wynagrodzenia w odniesieniu do niezrealizowanej części zamówienia zostanie zastosowana aktualnie obowiązująca stawka podatku od towarów i usług, </w:t>
      </w:r>
    </w:p>
    <w:p w14:paraId="37C37C9D"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d) zmiana wynagrodzenia nastąpi o kwotę wynikającą z różnicy między dotychczasową, a nową stawką podatku od towarów i usług; </w:t>
      </w:r>
    </w:p>
    <w:p w14:paraId="15CE401C" w14:textId="520059DC" w:rsidR="004C517D" w:rsidRPr="00F5216E" w:rsidRDefault="004C517D" w:rsidP="00F5216E">
      <w:pPr>
        <w:autoSpaceDE w:val="0"/>
        <w:autoSpaceDN w:val="0"/>
        <w:adjustRightInd w:val="0"/>
        <w:spacing w:line="360" w:lineRule="auto"/>
        <w:contextualSpacing/>
        <w:jc w:val="both"/>
        <w:rPr>
          <w:rStyle w:val="markedcontent"/>
          <w:rFonts w:ascii="Verdana" w:hAnsi="Verdana" w:cs="Arial"/>
          <w:sz w:val="24"/>
          <w:szCs w:val="24"/>
        </w:rPr>
      </w:pPr>
      <w:r w:rsidRPr="00F5216E">
        <w:rPr>
          <w:rFonts w:ascii="Verdana" w:eastAsia="Times New Roman" w:hAnsi="Verdana"/>
          <w:sz w:val="24"/>
          <w:szCs w:val="24"/>
          <w:lang w:eastAsia="pl-PL"/>
        </w:rPr>
        <w:t xml:space="preserve">2) </w:t>
      </w:r>
      <w:r w:rsidRPr="00F5216E">
        <w:rPr>
          <w:rStyle w:val="markedcontent"/>
          <w:rFonts w:ascii="Verdana" w:hAnsi="Verdana" w:cs="Arial"/>
          <w:sz w:val="24"/>
          <w:szCs w:val="24"/>
        </w:rPr>
        <w:t xml:space="preserve">Jeżeli zmiana przebiegu trasy kursu powoduje, </w:t>
      </w:r>
      <w:r w:rsidR="003F2BAD">
        <w:rPr>
          <w:rStyle w:val="markedcontent"/>
          <w:rFonts w:ascii="Verdana" w:hAnsi="Verdana" w:cs="Arial"/>
          <w:sz w:val="24"/>
          <w:szCs w:val="24"/>
        </w:rPr>
        <w:t>że</w:t>
      </w:r>
      <w:r w:rsidRPr="00F5216E">
        <w:rPr>
          <w:rStyle w:val="markedcontent"/>
          <w:rFonts w:ascii="Verdana" w:hAnsi="Verdana" w:cs="Arial"/>
          <w:sz w:val="24"/>
          <w:szCs w:val="24"/>
        </w:rPr>
        <w:t xml:space="preserve"> wykonywana trasa jest </w:t>
      </w:r>
      <w:r w:rsidR="008408BA" w:rsidRPr="00F5216E">
        <w:rPr>
          <w:rStyle w:val="markedcontent"/>
          <w:rFonts w:ascii="Verdana" w:hAnsi="Verdana" w:cs="Arial"/>
          <w:sz w:val="24"/>
          <w:szCs w:val="24"/>
        </w:rPr>
        <w:t xml:space="preserve">znacznie </w:t>
      </w:r>
      <w:r w:rsidRPr="00F5216E">
        <w:rPr>
          <w:rStyle w:val="markedcontent"/>
          <w:rFonts w:ascii="Verdana" w:hAnsi="Verdana" w:cs="Arial"/>
          <w:sz w:val="24"/>
          <w:szCs w:val="24"/>
        </w:rPr>
        <w:t>dłuższa lub krótsza w stosunku do trasy pierwotnie ustalonej, to Strony są uprawnione do ustalenia nowej stawki wynagrodzenia za kurs, stosując zasadę proporcjonalności.</w:t>
      </w:r>
    </w:p>
    <w:p w14:paraId="602BED23" w14:textId="6ACB56CF" w:rsidR="004C517D" w:rsidRPr="00F5216E" w:rsidRDefault="004C517D" w:rsidP="00F5216E">
      <w:pPr>
        <w:autoSpaceDE w:val="0"/>
        <w:autoSpaceDN w:val="0"/>
        <w:adjustRightInd w:val="0"/>
        <w:spacing w:line="360" w:lineRule="auto"/>
        <w:contextualSpacing/>
        <w:jc w:val="both"/>
        <w:rPr>
          <w:rFonts w:ascii="Verdana" w:hAnsi="Verdana" w:cs="Calibri"/>
          <w:sz w:val="24"/>
          <w:szCs w:val="24"/>
        </w:rPr>
      </w:pPr>
      <w:r w:rsidRPr="00F5216E">
        <w:rPr>
          <w:rFonts w:ascii="Verdana" w:eastAsia="Times New Roman" w:hAnsi="Verdana"/>
          <w:sz w:val="24"/>
          <w:szCs w:val="24"/>
          <w:lang w:eastAsia="pl-PL"/>
        </w:rPr>
        <w:t>3</w:t>
      </w:r>
      <w:r w:rsidR="004368A0" w:rsidRPr="00F5216E">
        <w:rPr>
          <w:rFonts w:ascii="Verdana" w:eastAsia="Times New Roman" w:hAnsi="Verdana"/>
          <w:sz w:val="24"/>
          <w:szCs w:val="24"/>
          <w:lang w:eastAsia="pl-PL"/>
        </w:rPr>
        <w:t xml:space="preserve">) zmiany terminu rozpoczęcia lub zakończenia świadczenia usług, albo zawieszenia wykonywania </w:t>
      </w:r>
      <w:r w:rsidRPr="00F5216E">
        <w:rPr>
          <w:rFonts w:ascii="Verdana" w:eastAsia="Times New Roman" w:hAnsi="Verdana"/>
          <w:sz w:val="24"/>
          <w:szCs w:val="24"/>
          <w:lang w:eastAsia="pl-PL"/>
        </w:rPr>
        <w:t>u</w:t>
      </w:r>
      <w:r w:rsidR="004368A0" w:rsidRPr="00F5216E">
        <w:rPr>
          <w:rFonts w:ascii="Verdana" w:eastAsia="Times New Roman" w:hAnsi="Verdana"/>
          <w:sz w:val="24"/>
          <w:szCs w:val="24"/>
          <w:lang w:eastAsia="pl-PL"/>
        </w:rPr>
        <w:t xml:space="preserve">mowy spowodowanych brakiem możliwości realizacji tych usług przez Wykonawcę ze względu na: </w:t>
      </w:r>
    </w:p>
    <w:p w14:paraId="66D162B1" w14:textId="1933923E"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 xml:space="preserve">a) 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w:t>
      </w:r>
    </w:p>
    <w:p w14:paraId="715CFCBC" w14:textId="77777777"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b)</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działania siły wyższej –</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termin ulega wydłużeniu maksymalnie o liczbę dni działania siły wyższej.</w:t>
      </w:r>
    </w:p>
    <w:p w14:paraId="1C3A7DC1" w14:textId="1973022F" w:rsidR="004C517D"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3)</w:t>
      </w:r>
      <w:r w:rsidR="004C517D" w:rsidRPr="00F5216E">
        <w:rPr>
          <w:rFonts w:ascii="Verdana" w:eastAsia="Times New Roman" w:hAnsi="Verdana"/>
          <w:sz w:val="24"/>
          <w:szCs w:val="24"/>
          <w:lang w:eastAsia="pl-PL"/>
        </w:rPr>
        <w:t xml:space="preserve"> </w:t>
      </w:r>
      <w:r w:rsidRPr="00F5216E">
        <w:rPr>
          <w:rFonts w:ascii="Verdana" w:eastAsia="Times New Roman" w:hAnsi="Verdana"/>
          <w:sz w:val="24"/>
          <w:szCs w:val="24"/>
          <w:lang w:eastAsia="pl-PL"/>
        </w:rPr>
        <w:t>wystąpienia innych okoliczności, których nie można było przewidzieć w</w:t>
      </w:r>
      <w:r w:rsidR="00731F4C" w:rsidRPr="00F5216E">
        <w:rPr>
          <w:rFonts w:ascii="Verdana" w:eastAsia="Times New Roman" w:hAnsi="Verdana"/>
          <w:sz w:val="24"/>
          <w:szCs w:val="24"/>
          <w:lang w:eastAsia="pl-PL"/>
        </w:rPr>
        <w:t> </w:t>
      </w:r>
      <w:r w:rsidRPr="00F5216E">
        <w:rPr>
          <w:rFonts w:ascii="Verdana" w:eastAsia="Times New Roman" w:hAnsi="Verdana"/>
          <w:sz w:val="24"/>
          <w:szCs w:val="24"/>
          <w:lang w:eastAsia="pl-PL"/>
        </w:rPr>
        <w:t>momencie zawarcia umowy</w:t>
      </w:r>
      <w:r w:rsidR="00C14F64" w:rsidRPr="00F5216E">
        <w:rPr>
          <w:rFonts w:ascii="Verdana" w:eastAsia="Times New Roman" w:hAnsi="Verdana"/>
          <w:sz w:val="24"/>
          <w:szCs w:val="24"/>
          <w:lang w:eastAsia="pl-PL"/>
        </w:rPr>
        <w:t xml:space="preserve"> (w tym przepisów prawa).</w:t>
      </w:r>
    </w:p>
    <w:p w14:paraId="525D4C4A" w14:textId="6ED9687F" w:rsidR="004368A0" w:rsidRPr="00F5216E" w:rsidRDefault="004368A0" w:rsidP="00F5216E">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F5216E">
        <w:rPr>
          <w:rFonts w:ascii="Verdana" w:eastAsia="Times New Roman" w:hAnsi="Verdana"/>
          <w:sz w:val="24"/>
          <w:szCs w:val="24"/>
          <w:lang w:eastAsia="pl-PL"/>
        </w:rPr>
        <w:t>4) zmiana danych podmiotowych Wykonawcy.</w:t>
      </w:r>
    </w:p>
    <w:p w14:paraId="258AB4D8" w14:textId="405429E7" w:rsidR="004C517D" w:rsidRPr="00F5216E" w:rsidRDefault="004C517D" w:rsidP="00F5216E">
      <w:pPr>
        <w:pStyle w:val="Akapitzlist"/>
        <w:autoSpaceDE w:val="0"/>
        <w:autoSpaceDN w:val="0"/>
        <w:adjustRightInd w:val="0"/>
        <w:spacing w:before="0" w:after="0" w:line="360" w:lineRule="auto"/>
        <w:ind w:left="0"/>
        <w:rPr>
          <w:rFonts w:ascii="Verdana" w:hAnsi="Verdana" w:cs="Cambria"/>
          <w:sz w:val="24"/>
          <w:szCs w:val="24"/>
        </w:rPr>
      </w:pPr>
      <w:r w:rsidRPr="00F5216E">
        <w:rPr>
          <w:rFonts w:ascii="Verdana" w:eastAsia="Times New Roman" w:hAnsi="Verdana"/>
          <w:sz w:val="24"/>
          <w:szCs w:val="24"/>
          <w:lang w:eastAsia="pl-PL"/>
        </w:rPr>
        <w:t xml:space="preserve">5) </w:t>
      </w:r>
      <w:r w:rsidRPr="00F5216E">
        <w:rPr>
          <w:rFonts w:ascii="Verdana" w:hAnsi="Verdana" w:cs="Calibri"/>
          <w:sz w:val="24"/>
          <w:szCs w:val="24"/>
        </w:rPr>
        <w:t>w przypadku wprowadzenia, zmiany albo rezygnacji z Podwykonawcy.</w:t>
      </w:r>
    </w:p>
    <w:p w14:paraId="7415CD9C" w14:textId="5212210C" w:rsidR="00AA1DFA" w:rsidRPr="00F5216E" w:rsidRDefault="004368A0" w:rsidP="00F5216E">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F5216E">
        <w:rPr>
          <w:rFonts w:ascii="Verdana" w:eastAsia="Times New Roman" w:hAnsi="Verdana"/>
          <w:sz w:val="24"/>
          <w:szCs w:val="24"/>
          <w:lang w:eastAsia="pl-PL"/>
        </w:rPr>
        <w:t xml:space="preserve">Powyższe zmiany nie stanowią jednocześnie zobowiązania do wyrażenia zgody na wprowadzenie zmian. Zmiany do umowy może zainicjować zarówno Zamawiający jak i Wykonawca. W przypadku, gdy </w:t>
      </w:r>
      <w:r w:rsidR="004C517D" w:rsidRPr="00F5216E">
        <w:rPr>
          <w:rFonts w:ascii="Verdana" w:eastAsia="Times New Roman" w:hAnsi="Verdana"/>
          <w:sz w:val="24"/>
          <w:szCs w:val="24"/>
          <w:lang w:eastAsia="pl-PL"/>
        </w:rPr>
        <w:t>S</w:t>
      </w:r>
      <w:r w:rsidRPr="00F5216E">
        <w:rPr>
          <w:rFonts w:ascii="Verdana" w:eastAsia="Times New Roman" w:hAnsi="Verdana"/>
          <w:sz w:val="24"/>
          <w:szCs w:val="24"/>
          <w:lang w:eastAsia="pl-PL"/>
        </w:rPr>
        <w:t>trony w drodze negocjacji dojdą do porozumienia odnośnie zakresu i treści wprowadzonych zmian, podpisan</w:t>
      </w:r>
      <w:r w:rsidR="004C517D" w:rsidRPr="00F5216E">
        <w:rPr>
          <w:rFonts w:ascii="Verdana" w:eastAsia="Times New Roman" w:hAnsi="Verdana"/>
          <w:sz w:val="24"/>
          <w:szCs w:val="24"/>
          <w:lang w:eastAsia="pl-PL"/>
        </w:rPr>
        <w:t>y</w:t>
      </w:r>
      <w:r w:rsidRPr="00F5216E">
        <w:rPr>
          <w:rFonts w:ascii="Verdana" w:eastAsia="Times New Roman" w:hAnsi="Verdana"/>
          <w:sz w:val="24"/>
          <w:szCs w:val="24"/>
          <w:lang w:eastAsia="pl-PL"/>
        </w:rPr>
        <w:t xml:space="preserve"> zostanie </w:t>
      </w:r>
      <w:r w:rsidR="004C517D" w:rsidRPr="00F5216E">
        <w:rPr>
          <w:rFonts w:ascii="Verdana" w:eastAsia="Times New Roman" w:hAnsi="Verdana"/>
          <w:sz w:val="24"/>
          <w:szCs w:val="24"/>
          <w:lang w:eastAsia="pl-PL"/>
        </w:rPr>
        <w:t xml:space="preserve">aneks </w:t>
      </w:r>
      <w:r w:rsidRPr="00F5216E">
        <w:rPr>
          <w:rFonts w:ascii="Verdana" w:eastAsia="Times New Roman" w:hAnsi="Verdana"/>
          <w:sz w:val="24"/>
          <w:szCs w:val="24"/>
          <w:lang w:eastAsia="pl-PL"/>
        </w:rPr>
        <w:t>do umowy.</w:t>
      </w:r>
    </w:p>
    <w:p w14:paraId="1F57CBB6" w14:textId="77777777" w:rsidR="003F2BAD" w:rsidRPr="00F5216E" w:rsidRDefault="003F2BAD" w:rsidP="00F5216E">
      <w:pPr>
        <w:autoSpaceDE w:val="0"/>
        <w:autoSpaceDN w:val="0"/>
        <w:adjustRightInd w:val="0"/>
        <w:spacing w:line="360" w:lineRule="auto"/>
        <w:contextualSpacing/>
        <w:jc w:val="both"/>
        <w:rPr>
          <w:rFonts w:ascii="Verdana" w:hAnsi="Verdana" w:cs="Cambria"/>
          <w:b/>
          <w:bCs/>
          <w:sz w:val="24"/>
          <w:szCs w:val="24"/>
        </w:rPr>
      </w:pPr>
    </w:p>
    <w:p w14:paraId="123513D6" w14:textId="6FD73A31" w:rsidR="007133A4" w:rsidRPr="00F5216E" w:rsidRDefault="007133A4"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xml:space="preserve">§ </w:t>
      </w:r>
      <w:r w:rsidR="00003EA8" w:rsidRPr="00F5216E">
        <w:rPr>
          <w:rFonts w:ascii="Verdana" w:hAnsi="Verdana" w:cs="Cambria"/>
          <w:b/>
          <w:bCs/>
          <w:sz w:val="24"/>
          <w:szCs w:val="24"/>
        </w:rPr>
        <w:t>9</w:t>
      </w:r>
      <w:r w:rsidRPr="00F5216E">
        <w:rPr>
          <w:rFonts w:ascii="Verdana" w:hAnsi="Verdana" w:cs="Cambria"/>
          <w:sz w:val="24"/>
          <w:szCs w:val="24"/>
        </w:rPr>
        <w:t xml:space="preserve"> </w:t>
      </w:r>
      <w:r w:rsidRPr="00F5216E">
        <w:rPr>
          <w:rFonts w:ascii="Verdana" w:hAnsi="Verdana" w:cs="Cambria"/>
          <w:b/>
          <w:bCs/>
          <w:sz w:val="24"/>
          <w:szCs w:val="24"/>
        </w:rPr>
        <w:t>podwykonawstwo</w:t>
      </w:r>
    </w:p>
    <w:p w14:paraId="748E7178" w14:textId="772CC811" w:rsidR="0079202C" w:rsidRPr="00F5216E" w:rsidRDefault="007133A4" w:rsidP="00F5216E">
      <w:pPr>
        <w:pStyle w:val="Akapitzlist"/>
        <w:numPr>
          <w:ilvl w:val="0"/>
          <w:numId w:val="60"/>
        </w:numPr>
        <w:autoSpaceDE w:val="0"/>
        <w:autoSpaceDN w:val="0"/>
        <w:adjustRightInd w:val="0"/>
        <w:spacing w:before="0" w:after="0" w:line="360" w:lineRule="auto"/>
        <w:ind w:left="0" w:hanging="426"/>
        <w:rPr>
          <w:rFonts w:ascii="Verdana" w:hAnsi="Verdana" w:cs="Cambria"/>
          <w:i/>
          <w:sz w:val="24"/>
          <w:szCs w:val="24"/>
        </w:rPr>
      </w:pPr>
      <w:r w:rsidRPr="00F5216E">
        <w:rPr>
          <w:rFonts w:ascii="Verdana" w:eastAsia="Times New Roman" w:hAnsi="Verdana"/>
          <w:iCs/>
          <w:sz w:val="24"/>
          <w:szCs w:val="24"/>
          <w:lang w:eastAsia="pl-PL"/>
        </w:rPr>
        <w:t xml:space="preserve">Wykonawca, w chwili podpisania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zobowiązuje się wykonać przedmiot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własnymi siłami, bez udziału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 xml:space="preserve">odwykonawców. W przypadku, kiedy istnieje konieczność wprowadzenia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 xml:space="preserve">odwykonawcy, zastosowanie mają </w:t>
      </w:r>
      <w:r w:rsidR="0079202C" w:rsidRPr="00F5216E">
        <w:rPr>
          <w:rFonts w:ascii="Verdana" w:eastAsia="Times New Roman" w:hAnsi="Verdana"/>
          <w:iCs/>
          <w:sz w:val="24"/>
          <w:szCs w:val="24"/>
          <w:lang w:eastAsia="pl-PL"/>
        </w:rPr>
        <w:t>przepis</w:t>
      </w:r>
      <w:r w:rsidR="00906276" w:rsidRPr="00F5216E">
        <w:rPr>
          <w:rFonts w:ascii="Verdana" w:eastAsia="Times New Roman" w:hAnsi="Verdana"/>
          <w:iCs/>
          <w:sz w:val="24"/>
          <w:szCs w:val="24"/>
          <w:lang w:eastAsia="pl-PL"/>
        </w:rPr>
        <w:t>y</w:t>
      </w:r>
      <w:r w:rsidR="0079202C" w:rsidRPr="00F5216E">
        <w:rPr>
          <w:rFonts w:ascii="Verdana" w:eastAsia="Times New Roman" w:hAnsi="Verdana"/>
          <w:iCs/>
          <w:sz w:val="24"/>
          <w:szCs w:val="24"/>
          <w:lang w:eastAsia="pl-PL"/>
        </w:rPr>
        <w:t xml:space="preserve"> </w:t>
      </w:r>
      <w:r w:rsidR="00906276" w:rsidRPr="00F5216E">
        <w:rPr>
          <w:rFonts w:ascii="Verdana" w:eastAsia="Times New Roman" w:hAnsi="Verdana"/>
          <w:iCs/>
          <w:sz w:val="24"/>
          <w:szCs w:val="24"/>
          <w:lang w:eastAsia="pl-PL"/>
        </w:rPr>
        <w:t>u</w:t>
      </w:r>
      <w:r w:rsidR="0079202C" w:rsidRPr="00F5216E">
        <w:rPr>
          <w:rFonts w:ascii="Verdana" w:eastAsia="Times New Roman" w:hAnsi="Verdana"/>
          <w:iCs/>
          <w:sz w:val="24"/>
          <w:szCs w:val="24"/>
          <w:lang w:eastAsia="pl-PL"/>
        </w:rPr>
        <w:t>stawy Pzp.</w:t>
      </w:r>
    </w:p>
    <w:p w14:paraId="30A9D0BF" w14:textId="7A74F957" w:rsidR="009B7E85" w:rsidRPr="00F5216E" w:rsidRDefault="007133A4" w:rsidP="00F5216E">
      <w:pPr>
        <w:pStyle w:val="Akapitzlist"/>
        <w:autoSpaceDE w:val="0"/>
        <w:autoSpaceDN w:val="0"/>
        <w:adjustRightInd w:val="0"/>
        <w:spacing w:before="0" w:after="0" w:line="360" w:lineRule="auto"/>
        <w:ind w:left="0"/>
        <w:rPr>
          <w:rFonts w:ascii="Verdana" w:hAnsi="Verdana" w:cs="Cambria"/>
          <w:i/>
          <w:sz w:val="24"/>
          <w:szCs w:val="24"/>
        </w:rPr>
      </w:pPr>
      <w:r w:rsidRPr="00F5216E">
        <w:rPr>
          <w:rFonts w:ascii="Verdana" w:eastAsia="Times New Roman" w:hAnsi="Verdana"/>
          <w:i/>
          <w:sz w:val="24"/>
          <w:szCs w:val="24"/>
          <w:lang w:eastAsia="pl-PL"/>
        </w:rPr>
        <w:t xml:space="preserve">albo </w:t>
      </w:r>
    </w:p>
    <w:p w14:paraId="54AE6C09" w14:textId="424A6D49" w:rsidR="007133A4" w:rsidRPr="00F5216E" w:rsidRDefault="007133A4" w:rsidP="00F5216E">
      <w:pPr>
        <w:pStyle w:val="Akapitzlist"/>
        <w:autoSpaceDE w:val="0"/>
        <w:autoSpaceDN w:val="0"/>
        <w:adjustRightInd w:val="0"/>
        <w:spacing w:before="0" w:after="0" w:line="360" w:lineRule="auto"/>
        <w:ind w:left="0"/>
        <w:rPr>
          <w:rFonts w:ascii="Verdana" w:hAnsi="Verdana" w:cs="Cambria"/>
          <w:iCs/>
          <w:sz w:val="24"/>
          <w:szCs w:val="24"/>
        </w:rPr>
      </w:pPr>
      <w:r w:rsidRPr="00F5216E">
        <w:rPr>
          <w:rFonts w:ascii="Verdana" w:eastAsia="Times New Roman" w:hAnsi="Verdana"/>
          <w:iCs/>
          <w:sz w:val="24"/>
          <w:szCs w:val="24"/>
          <w:lang w:eastAsia="pl-PL"/>
        </w:rPr>
        <w:t xml:space="preserve">Wykonawca zamierza wykonać przedmiot </w:t>
      </w:r>
      <w:r w:rsidR="00AB7EA6" w:rsidRPr="00F5216E">
        <w:rPr>
          <w:rFonts w:ascii="Verdana" w:eastAsia="Times New Roman" w:hAnsi="Verdana"/>
          <w:iCs/>
          <w:sz w:val="24"/>
          <w:szCs w:val="24"/>
          <w:lang w:eastAsia="pl-PL"/>
        </w:rPr>
        <w:t>u</w:t>
      </w:r>
      <w:r w:rsidRPr="00F5216E">
        <w:rPr>
          <w:rFonts w:ascii="Verdana" w:eastAsia="Times New Roman" w:hAnsi="Verdana"/>
          <w:iCs/>
          <w:sz w:val="24"/>
          <w:szCs w:val="24"/>
          <w:lang w:eastAsia="pl-PL"/>
        </w:rPr>
        <w:t xml:space="preserve">mowy z udziałem </w:t>
      </w:r>
      <w:r w:rsidR="00AB7EA6" w:rsidRPr="00F5216E">
        <w:rPr>
          <w:rFonts w:ascii="Verdana" w:eastAsia="Times New Roman" w:hAnsi="Verdana"/>
          <w:iCs/>
          <w:sz w:val="24"/>
          <w:szCs w:val="24"/>
          <w:lang w:eastAsia="pl-PL"/>
        </w:rPr>
        <w:t>P</w:t>
      </w:r>
      <w:r w:rsidRPr="00F5216E">
        <w:rPr>
          <w:rFonts w:ascii="Verdana" w:eastAsia="Times New Roman" w:hAnsi="Verdana"/>
          <w:iCs/>
          <w:sz w:val="24"/>
          <w:szCs w:val="24"/>
          <w:lang w:eastAsia="pl-PL"/>
        </w:rPr>
        <w:t>odwykonawców, w następującym zakresie: ......................</w:t>
      </w:r>
      <w:r w:rsidR="002A748D" w:rsidRPr="00F5216E">
        <w:rPr>
          <w:rFonts w:ascii="Verdana" w:eastAsia="Times New Roman" w:hAnsi="Verdana"/>
          <w:iCs/>
          <w:sz w:val="24"/>
          <w:szCs w:val="24"/>
          <w:lang w:eastAsia="pl-PL"/>
        </w:rPr>
        <w:t xml:space="preserve"> (z wyjątkiem </w:t>
      </w:r>
      <w:r w:rsidR="000314E6" w:rsidRPr="00F5216E">
        <w:rPr>
          <w:rFonts w:ascii="Verdana" w:eastAsia="Times New Roman" w:hAnsi="Verdana"/>
          <w:iCs/>
          <w:sz w:val="24"/>
          <w:szCs w:val="24"/>
          <w:lang w:eastAsia="pl-PL"/>
        </w:rPr>
        <w:t xml:space="preserve">obowiązku </w:t>
      </w:r>
      <w:r w:rsidR="002A748D" w:rsidRPr="00F5216E">
        <w:rPr>
          <w:rFonts w:ascii="Verdana" w:eastAsia="Times New Roman" w:hAnsi="Verdana"/>
          <w:iCs/>
          <w:sz w:val="24"/>
          <w:szCs w:val="24"/>
          <w:lang w:eastAsia="pl-PL"/>
        </w:rPr>
        <w:t xml:space="preserve">osobistego wykonania kluczowych zadań). </w:t>
      </w:r>
      <w:r w:rsidR="00906276" w:rsidRPr="00F5216E">
        <w:rPr>
          <w:rFonts w:ascii="Verdana" w:eastAsia="Times New Roman" w:hAnsi="Verdana"/>
          <w:iCs/>
          <w:sz w:val="24"/>
          <w:szCs w:val="24"/>
          <w:lang w:eastAsia="pl-PL"/>
        </w:rPr>
        <w:t>W przypadku korzystania z podwykonawstwa zastosowanie mają przepisy ustawy Pzp.</w:t>
      </w:r>
    </w:p>
    <w:p w14:paraId="0A762710" w14:textId="77777777" w:rsidR="003E6949" w:rsidRPr="00F5216E" w:rsidRDefault="003E6949" w:rsidP="00F5216E">
      <w:pPr>
        <w:autoSpaceDE w:val="0"/>
        <w:autoSpaceDN w:val="0"/>
        <w:adjustRightInd w:val="0"/>
        <w:spacing w:line="360" w:lineRule="auto"/>
        <w:contextualSpacing/>
        <w:jc w:val="both"/>
        <w:rPr>
          <w:rFonts w:ascii="Verdana" w:hAnsi="Verdana" w:cs="Cambria"/>
          <w:b/>
          <w:bCs/>
          <w:sz w:val="24"/>
          <w:szCs w:val="24"/>
        </w:rPr>
      </w:pPr>
    </w:p>
    <w:p w14:paraId="339FBF0C" w14:textId="3A986E12" w:rsidR="00360726" w:rsidRPr="00F5216E" w:rsidRDefault="00360726" w:rsidP="00F5216E">
      <w:pPr>
        <w:autoSpaceDE w:val="0"/>
        <w:autoSpaceDN w:val="0"/>
        <w:adjustRightInd w:val="0"/>
        <w:spacing w:line="360" w:lineRule="auto"/>
        <w:contextualSpacing/>
        <w:jc w:val="both"/>
        <w:rPr>
          <w:rFonts w:ascii="Verdana" w:hAnsi="Verdana" w:cs="Cambria"/>
          <w:sz w:val="24"/>
          <w:szCs w:val="24"/>
        </w:rPr>
      </w:pPr>
      <w:r w:rsidRPr="00F5216E">
        <w:rPr>
          <w:rFonts w:ascii="Verdana" w:hAnsi="Verdana" w:cs="Cambria"/>
          <w:b/>
          <w:bCs/>
          <w:sz w:val="24"/>
          <w:szCs w:val="24"/>
        </w:rPr>
        <w:t xml:space="preserve">§ </w:t>
      </w:r>
      <w:r w:rsidR="00063DC8" w:rsidRPr="00F5216E">
        <w:rPr>
          <w:rFonts w:ascii="Verdana" w:hAnsi="Verdana" w:cs="Cambria"/>
          <w:b/>
          <w:bCs/>
          <w:sz w:val="24"/>
          <w:szCs w:val="24"/>
        </w:rPr>
        <w:t>1</w:t>
      </w:r>
      <w:r w:rsidR="00003EA8" w:rsidRPr="00F5216E">
        <w:rPr>
          <w:rFonts w:ascii="Verdana" w:hAnsi="Verdana" w:cs="Cambria"/>
          <w:b/>
          <w:bCs/>
          <w:sz w:val="24"/>
          <w:szCs w:val="24"/>
        </w:rPr>
        <w:t>0</w:t>
      </w:r>
      <w:r w:rsidRPr="00F5216E">
        <w:rPr>
          <w:rFonts w:ascii="Verdana" w:hAnsi="Verdana" w:cs="Cambria"/>
          <w:sz w:val="24"/>
          <w:szCs w:val="24"/>
        </w:rPr>
        <w:t xml:space="preserve"> </w:t>
      </w:r>
      <w:r w:rsidRPr="00F5216E">
        <w:rPr>
          <w:rFonts w:ascii="Verdana" w:hAnsi="Verdana" w:cs="Cambria"/>
          <w:b/>
          <w:bCs/>
          <w:sz w:val="24"/>
          <w:szCs w:val="24"/>
        </w:rPr>
        <w:t>postanowienia końcowe</w:t>
      </w:r>
    </w:p>
    <w:p w14:paraId="27A552E2" w14:textId="15ECAAC6"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r w:rsidR="00360726" w:rsidRPr="00F5216E">
        <w:rPr>
          <w:rFonts w:ascii="Verdana" w:hAnsi="Verdana" w:cs="Cambria"/>
          <w:sz w:val="24"/>
          <w:szCs w:val="24"/>
        </w:rPr>
        <w:t>.</w:t>
      </w:r>
    </w:p>
    <w:p w14:paraId="3EAED25B" w14:textId="3E9A9530" w:rsidR="00360726" w:rsidRPr="00F5216E" w:rsidRDefault="00360726"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olor w:val="000000"/>
          <w:sz w:val="24"/>
          <w:szCs w:val="24"/>
        </w:rPr>
        <w:t>W sprawach nieuregulowanych niniejszą umową mają zastosowanie przepisy ustawy Prawo zamówień publicznych, ustawy Prawo o ruchu drogowym, ustawy o transporcie drogowym, ustawy Prawo prze</w:t>
      </w:r>
      <w:r w:rsidRPr="00F5216E">
        <w:rPr>
          <w:rFonts w:ascii="Verdana" w:hAnsi="Verdana"/>
          <w:color w:val="000000"/>
          <w:sz w:val="24"/>
          <w:szCs w:val="24"/>
        </w:rPr>
        <w:softHyphen/>
        <w:t xml:space="preserve">wozowe, ustawy o ochronie danych osobowych oraz </w:t>
      </w:r>
      <w:r w:rsidR="00F979B7" w:rsidRPr="00F5216E">
        <w:rPr>
          <w:rFonts w:ascii="Verdana" w:hAnsi="Verdana"/>
          <w:color w:val="000000"/>
          <w:sz w:val="24"/>
          <w:szCs w:val="24"/>
        </w:rPr>
        <w:t>K</w:t>
      </w:r>
      <w:r w:rsidRPr="00F5216E">
        <w:rPr>
          <w:rFonts w:ascii="Verdana" w:hAnsi="Verdana"/>
          <w:color w:val="000000"/>
          <w:sz w:val="24"/>
          <w:szCs w:val="24"/>
        </w:rPr>
        <w:t>odeksu cywilnego i inne przepisy właściwe dla przedmiotu zamówienia.</w:t>
      </w:r>
    </w:p>
    <w:p w14:paraId="0FC24297" w14:textId="77777777"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5AA203F" w14:textId="77777777" w:rsidR="00834E20" w:rsidRPr="00F5216E" w:rsidRDefault="002418E8"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libri"/>
          <w:color w:val="000000"/>
          <w:sz w:val="24"/>
          <w:szCs w:val="24"/>
        </w:rPr>
        <w:t xml:space="preserve">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w:t>
      </w:r>
      <w:r w:rsidR="00360726" w:rsidRPr="00F5216E">
        <w:rPr>
          <w:rFonts w:ascii="Verdana" w:hAnsi="Verdana" w:cs="Calibri"/>
          <w:color w:val="000000"/>
          <w:sz w:val="24"/>
          <w:szCs w:val="24"/>
        </w:rPr>
        <w:t>7</w:t>
      </w:r>
      <w:r w:rsidRPr="00F5216E">
        <w:rPr>
          <w:rFonts w:ascii="Verdana" w:hAnsi="Verdana" w:cs="Calibri"/>
          <w:color w:val="000000"/>
          <w:sz w:val="24"/>
          <w:szCs w:val="24"/>
        </w:rPr>
        <w:t xml:space="preserve"> dni od daty zgłoszenia roszczenia na piśmie. W razie odmowy uznania roszczenia przez </w:t>
      </w:r>
      <w:r w:rsidR="00015E67" w:rsidRPr="00F5216E">
        <w:rPr>
          <w:rFonts w:ascii="Verdana" w:hAnsi="Verdana" w:cs="Calibri"/>
          <w:color w:val="000000"/>
          <w:sz w:val="24"/>
          <w:szCs w:val="24"/>
        </w:rPr>
        <w:t>S</w:t>
      </w:r>
      <w:r w:rsidRPr="00F5216E">
        <w:rPr>
          <w:rFonts w:ascii="Verdana" w:hAnsi="Verdana" w:cs="Calibri"/>
          <w:color w:val="000000"/>
          <w:sz w:val="24"/>
          <w:szCs w:val="24"/>
        </w:rPr>
        <w:t>tronę, lub nie udzielenia odpowiedzi na roszczenie w ustalonym terminie, Strona jest uprawniona do wystąpienia na dro</w:t>
      </w:r>
      <w:r w:rsidRPr="00F5216E">
        <w:rPr>
          <w:rFonts w:ascii="Verdana" w:hAnsi="Verdana" w:cs="Calibri"/>
          <w:color w:val="000000"/>
          <w:sz w:val="24"/>
          <w:szCs w:val="24"/>
        </w:rPr>
        <w:softHyphen/>
        <w:t>gę postępowania sądowego.</w:t>
      </w:r>
    </w:p>
    <w:p w14:paraId="04342C48" w14:textId="658143EF" w:rsidR="00FD1C2E" w:rsidRPr="00F5216E" w:rsidRDefault="00FD1C2E"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Style w:val="markedcontent"/>
          <w:rFonts w:ascii="Verdana" w:hAnsi="Verdana" w:cs="Arial"/>
          <w:sz w:val="24"/>
          <w:szCs w:val="24"/>
        </w:rPr>
        <w:t>W przypadku pozyskania danych osobowych przez Przewoźnika, w związku z</w:t>
      </w:r>
      <w:r w:rsidR="00153EE1" w:rsidRPr="00F5216E">
        <w:rPr>
          <w:rStyle w:val="markedcontent"/>
          <w:rFonts w:ascii="Verdana" w:hAnsi="Verdana" w:cs="Arial"/>
          <w:sz w:val="24"/>
          <w:szCs w:val="24"/>
        </w:rPr>
        <w:t> </w:t>
      </w:r>
      <w:r w:rsidRPr="00F5216E">
        <w:rPr>
          <w:rStyle w:val="markedcontent"/>
          <w:rFonts w:ascii="Verdana" w:hAnsi="Verdana" w:cs="Arial"/>
          <w:sz w:val="24"/>
          <w:szCs w:val="24"/>
        </w:rPr>
        <w:t>wykonywaniem niniejszej umowy, Przewoźnik względem osób fizycznych, od których dane osobowe pozyskał, jest zobowiązany spełnić obowiązek informacyjny zawarty w art. 13 Rozporządzenia Parlamentu Europejskiego i</w:t>
      </w:r>
      <w:r w:rsidR="00153EE1" w:rsidRPr="00F5216E">
        <w:rPr>
          <w:rStyle w:val="markedcontent"/>
          <w:rFonts w:ascii="Verdana" w:hAnsi="Verdana" w:cs="Arial"/>
          <w:sz w:val="24"/>
          <w:szCs w:val="24"/>
        </w:rPr>
        <w:t> </w:t>
      </w:r>
      <w:r w:rsidRPr="00F5216E">
        <w:rPr>
          <w:rStyle w:val="markedcontent"/>
          <w:rFonts w:ascii="Verdana" w:hAnsi="Verdana" w:cs="Arial"/>
          <w:sz w:val="24"/>
          <w:szCs w:val="24"/>
        </w:rPr>
        <w:t>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w:t>
      </w:r>
      <w:r w:rsidR="00153EE1" w:rsidRPr="00F5216E">
        <w:rPr>
          <w:rStyle w:val="markedcontent"/>
          <w:rFonts w:ascii="Verdana" w:hAnsi="Verdana" w:cs="Arial"/>
          <w:sz w:val="24"/>
          <w:szCs w:val="24"/>
        </w:rPr>
        <w:t xml:space="preserve"> </w:t>
      </w:r>
      <w:r w:rsidRPr="00F5216E">
        <w:rPr>
          <w:rStyle w:val="markedcontent"/>
          <w:rFonts w:ascii="Verdana" w:hAnsi="Verdana" w:cs="Arial"/>
          <w:sz w:val="24"/>
          <w:szCs w:val="24"/>
        </w:rPr>
        <w:t>Organizator przewozu względem osób fizycznych, których dane osobowe bezpośrednio pozyskał w związku z realizacją niniejszej umowy, jest administratorem tych danych i spełni</w:t>
      </w:r>
      <w:r w:rsidR="00A73F72" w:rsidRPr="00F5216E">
        <w:rPr>
          <w:rStyle w:val="markedcontent"/>
          <w:rFonts w:ascii="Verdana" w:hAnsi="Verdana" w:cs="Arial"/>
          <w:sz w:val="24"/>
          <w:szCs w:val="24"/>
        </w:rPr>
        <w:t>a</w:t>
      </w:r>
      <w:r w:rsidRPr="00F5216E">
        <w:rPr>
          <w:rStyle w:val="markedcontent"/>
          <w:rFonts w:ascii="Verdana" w:hAnsi="Verdana" w:cs="Arial"/>
          <w:sz w:val="24"/>
          <w:szCs w:val="24"/>
        </w:rPr>
        <w:t xml:space="preserve"> obowiązek informacyjn</w:t>
      </w:r>
      <w:r w:rsidR="00153EE1" w:rsidRPr="00F5216E">
        <w:rPr>
          <w:rStyle w:val="markedcontent"/>
          <w:rFonts w:ascii="Verdana" w:hAnsi="Verdana" w:cs="Arial"/>
          <w:sz w:val="24"/>
          <w:szCs w:val="24"/>
        </w:rPr>
        <w:t>y.</w:t>
      </w:r>
    </w:p>
    <w:p w14:paraId="7131132F" w14:textId="56E8B77C" w:rsidR="00360726"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Wszelkie spory wynikające z niniejszej umowy lub powstające w związku z</w:t>
      </w:r>
      <w:r w:rsidR="00C33DB1" w:rsidRPr="00F5216E">
        <w:rPr>
          <w:rFonts w:ascii="Verdana" w:hAnsi="Verdana" w:cs="Cambria"/>
          <w:sz w:val="24"/>
          <w:szCs w:val="24"/>
        </w:rPr>
        <w:t> </w:t>
      </w:r>
      <w:r w:rsidRPr="00F5216E">
        <w:rPr>
          <w:rFonts w:ascii="Verdana" w:hAnsi="Verdana" w:cs="Cambria"/>
          <w:sz w:val="24"/>
          <w:szCs w:val="24"/>
        </w:rPr>
        <w:t xml:space="preserve">umową będą rozstrzygane przez </w:t>
      </w:r>
      <w:r w:rsidR="00153EE1" w:rsidRPr="00F5216E">
        <w:rPr>
          <w:rFonts w:ascii="Verdana" w:hAnsi="Verdana" w:cs="Cambria"/>
          <w:sz w:val="24"/>
          <w:szCs w:val="24"/>
        </w:rPr>
        <w:t>s</w:t>
      </w:r>
      <w:r w:rsidRPr="00F5216E">
        <w:rPr>
          <w:rFonts w:ascii="Verdana" w:hAnsi="Verdana" w:cs="Cambria"/>
          <w:sz w:val="24"/>
          <w:szCs w:val="24"/>
        </w:rPr>
        <w:t xml:space="preserve">ąd właściwy dla siedziby Zamawiającego. </w:t>
      </w:r>
    </w:p>
    <w:p w14:paraId="46726180" w14:textId="77777777" w:rsidR="004E4F1C" w:rsidRPr="00F5216E" w:rsidRDefault="003B2869"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Wszelkie zamiany zmiany umowy wymagają aneksu sporządzonego w formie pisemnej pod rygorem nieważności</w:t>
      </w:r>
      <w:r w:rsidR="006D535B" w:rsidRPr="00F5216E">
        <w:rPr>
          <w:rFonts w:ascii="Verdana" w:hAnsi="Verdana" w:cs="Cambria"/>
          <w:sz w:val="24"/>
          <w:szCs w:val="24"/>
        </w:rPr>
        <w:t>.</w:t>
      </w:r>
    </w:p>
    <w:p w14:paraId="2F2ED88D" w14:textId="3721DFB8" w:rsidR="004E4F1C" w:rsidRPr="00F5216E" w:rsidRDefault="004E4F1C"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IDFont+F1"/>
          <w:sz w:val="24"/>
          <w:szCs w:val="24"/>
        </w:rPr>
        <w:t xml:space="preserve">Przeniesienie wierzytelności przysługujących Wykonawcy z tytułu niniejszej umowy wymaga zgody Zamawiającego wyrażonej na piśmie pod rygorem nieważności. Ponadto bez zgody Zamawiającego wyrażonej na piśmie pod rygorem nieważności, wierzytelności wynikające z niniejszej </w:t>
      </w:r>
      <w:r w:rsidR="00153EE1" w:rsidRPr="00F5216E">
        <w:rPr>
          <w:rFonts w:ascii="Verdana" w:hAnsi="Verdana" w:cs="CIDFont+F1"/>
          <w:sz w:val="24"/>
          <w:szCs w:val="24"/>
        </w:rPr>
        <w:t>u</w:t>
      </w:r>
      <w:r w:rsidRPr="00F5216E">
        <w:rPr>
          <w:rFonts w:ascii="Verdana" w:hAnsi="Verdana" w:cs="CIDFont+F1"/>
          <w:sz w:val="24"/>
          <w:szCs w:val="24"/>
        </w:rPr>
        <w:t>mowy nie mogą stanowić przedmiotu poręczenia, ani jakiejkolwiek innej umowy zmieniającej Strony niniejszej</w:t>
      </w:r>
      <w:r w:rsidRPr="00F5216E">
        <w:rPr>
          <w:rFonts w:ascii="Verdana" w:hAnsi="Verdana" w:cs="Cambria"/>
          <w:sz w:val="24"/>
          <w:szCs w:val="24"/>
        </w:rPr>
        <w:t xml:space="preserve"> </w:t>
      </w:r>
      <w:r w:rsidRPr="00F5216E">
        <w:rPr>
          <w:rFonts w:ascii="Verdana" w:hAnsi="Verdana" w:cs="CIDFont+F1"/>
          <w:sz w:val="24"/>
          <w:szCs w:val="24"/>
        </w:rPr>
        <w:t>umowy.</w:t>
      </w:r>
    </w:p>
    <w:p w14:paraId="3ED72B2D" w14:textId="23C3E4DC" w:rsidR="00360726" w:rsidRPr="00F5216E" w:rsidRDefault="006D4EE7" w:rsidP="00F5216E">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F5216E">
        <w:rPr>
          <w:rFonts w:ascii="Verdana" w:hAnsi="Verdana" w:cs="Cambria"/>
          <w:sz w:val="24"/>
          <w:szCs w:val="24"/>
        </w:rPr>
        <w:t>Umowa została zawarta za pomocą kwalifikowanych podpisów elektronicznych obu Stron.</w:t>
      </w:r>
    </w:p>
    <w:p w14:paraId="5320E67A" w14:textId="77777777" w:rsidR="000E161A" w:rsidRPr="00F5216E" w:rsidRDefault="000E161A" w:rsidP="00F5216E">
      <w:pPr>
        <w:pStyle w:val="Akapitzlist"/>
        <w:autoSpaceDE w:val="0"/>
        <w:autoSpaceDN w:val="0"/>
        <w:adjustRightInd w:val="0"/>
        <w:spacing w:before="0" w:after="0" w:line="360" w:lineRule="auto"/>
        <w:ind w:left="0"/>
        <w:rPr>
          <w:rFonts w:ascii="Verdana" w:hAnsi="Verdana" w:cs="Cambria"/>
          <w:sz w:val="24"/>
          <w:szCs w:val="24"/>
        </w:rPr>
      </w:pPr>
    </w:p>
    <w:p w14:paraId="7BD8715E" w14:textId="6BA3C5A9" w:rsidR="003B2869" w:rsidRPr="00F5216E" w:rsidRDefault="00153EE1" w:rsidP="00F5216E">
      <w:pPr>
        <w:pStyle w:val="Akapitzlist"/>
        <w:autoSpaceDE w:val="0"/>
        <w:autoSpaceDN w:val="0"/>
        <w:adjustRightInd w:val="0"/>
        <w:spacing w:before="0" w:after="0" w:line="360" w:lineRule="auto"/>
        <w:ind w:left="0"/>
        <w:rPr>
          <w:rFonts w:ascii="Verdana" w:hAnsi="Verdana" w:cs="Cambria"/>
          <w:b/>
          <w:bCs/>
          <w:sz w:val="24"/>
          <w:szCs w:val="24"/>
        </w:rPr>
      </w:pPr>
      <w:r w:rsidRPr="00F5216E">
        <w:rPr>
          <w:rFonts w:ascii="Verdana" w:hAnsi="Verdana" w:cs="Cambria"/>
          <w:sz w:val="24"/>
          <w:szCs w:val="24"/>
        </w:rPr>
        <w:t>z</w:t>
      </w:r>
      <w:r w:rsidR="003B2869" w:rsidRPr="00F5216E">
        <w:rPr>
          <w:rFonts w:ascii="Verdana" w:hAnsi="Verdana" w:cs="Cambria"/>
          <w:sz w:val="24"/>
          <w:szCs w:val="24"/>
        </w:rPr>
        <w:t>ałącznik</w:t>
      </w:r>
      <w:r w:rsidR="00F979B7" w:rsidRPr="00F5216E">
        <w:rPr>
          <w:rFonts w:ascii="Verdana" w:hAnsi="Verdana" w:cs="Cambria"/>
          <w:sz w:val="24"/>
          <w:szCs w:val="24"/>
        </w:rPr>
        <w:t>iem</w:t>
      </w:r>
      <w:r w:rsidR="003B2869" w:rsidRPr="00F5216E">
        <w:rPr>
          <w:rFonts w:ascii="Verdana" w:hAnsi="Verdana" w:cs="Cambria"/>
          <w:sz w:val="24"/>
          <w:szCs w:val="24"/>
        </w:rPr>
        <w:t xml:space="preserve"> do umowy </w:t>
      </w:r>
      <w:r w:rsidR="00F979B7" w:rsidRPr="00F5216E">
        <w:rPr>
          <w:rFonts w:ascii="Verdana" w:hAnsi="Verdana" w:cs="Cambria"/>
          <w:sz w:val="24"/>
          <w:szCs w:val="24"/>
        </w:rPr>
        <w:t>jest</w:t>
      </w:r>
      <w:r w:rsidR="003B2869" w:rsidRPr="00F5216E">
        <w:rPr>
          <w:rFonts w:ascii="Verdana" w:hAnsi="Verdana" w:cs="Cambria"/>
          <w:sz w:val="24"/>
          <w:szCs w:val="24"/>
        </w:rPr>
        <w:t xml:space="preserve">: </w:t>
      </w:r>
    </w:p>
    <w:p w14:paraId="4DF7D30D" w14:textId="58086BDB" w:rsidR="008375A5" w:rsidRPr="00F5216E" w:rsidRDefault="00F979B7" w:rsidP="00F5216E">
      <w:pPr>
        <w:pStyle w:val="Tekstpodstawowy"/>
        <w:spacing w:line="360" w:lineRule="auto"/>
        <w:contextualSpacing/>
        <w:jc w:val="both"/>
        <w:rPr>
          <w:rFonts w:ascii="Verdana" w:hAnsi="Verdana" w:cs="Cambria"/>
          <w:b w:val="0"/>
          <w:bCs/>
          <w:sz w:val="24"/>
          <w:szCs w:val="24"/>
        </w:rPr>
      </w:pPr>
      <w:r w:rsidRPr="00F5216E">
        <w:rPr>
          <w:rFonts w:ascii="Verdana" w:hAnsi="Verdana" w:cs="Cambria"/>
          <w:b w:val="0"/>
          <w:bCs/>
          <w:sz w:val="24"/>
          <w:szCs w:val="24"/>
        </w:rPr>
        <w:t>1</w:t>
      </w:r>
      <w:r w:rsidR="00ED6D84" w:rsidRPr="00F5216E">
        <w:rPr>
          <w:rFonts w:ascii="Verdana" w:hAnsi="Verdana" w:cs="Cambria"/>
          <w:b w:val="0"/>
          <w:bCs/>
          <w:sz w:val="24"/>
          <w:szCs w:val="24"/>
        </w:rPr>
        <w:t>)</w:t>
      </w:r>
      <w:r w:rsidR="004C62A0" w:rsidRPr="00F5216E">
        <w:rPr>
          <w:rFonts w:ascii="Verdana" w:hAnsi="Verdana" w:cs="Cambria"/>
          <w:b w:val="0"/>
          <w:bCs/>
          <w:sz w:val="24"/>
          <w:szCs w:val="24"/>
        </w:rPr>
        <w:t xml:space="preserve"> </w:t>
      </w:r>
      <w:r w:rsidR="000E5174" w:rsidRPr="00F5216E">
        <w:rPr>
          <w:rFonts w:ascii="Verdana" w:hAnsi="Verdana" w:cs="Cambria"/>
          <w:b w:val="0"/>
          <w:bCs/>
          <w:sz w:val="24"/>
          <w:szCs w:val="24"/>
        </w:rPr>
        <w:t>o</w:t>
      </w:r>
      <w:r w:rsidR="006812E2" w:rsidRPr="00F5216E">
        <w:rPr>
          <w:rFonts w:ascii="Verdana" w:hAnsi="Verdana" w:cs="Cambria"/>
          <w:b w:val="0"/>
          <w:bCs/>
          <w:sz w:val="24"/>
          <w:szCs w:val="24"/>
        </w:rPr>
        <w:t>świadczenie Wykonawcy o zatrudnieniu</w:t>
      </w:r>
      <w:r w:rsidR="00BA55F2" w:rsidRPr="00F5216E">
        <w:rPr>
          <w:rFonts w:ascii="Verdana" w:hAnsi="Verdana" w:cs="Cambria"/>
          <w:b w:val="0"/>
          <w:bCs/>
          <w:sz w:val="24"/>
          <w:szCs w:val="24"/>
        </w:rPr>
        <w:t xml:space="preserve"> (dostarcza Wykonawca).</w:t>
      </w:r>
    </w:p>
    <w:p w14:paraId="561EA1ED" w14:textId="77777777" w:rsidR="00F345A0" w:rsidRPr="00F5216E" w:rsidRDefault="00F345A0" w:rsidP="00F5216E">
      <w:pPr>
        <w:pStyle w:val="Tekstpodstawowy"/>
        <w:spacing w:line="360" w:lineRule="auto"/>
        <w:contextualSpacing/>
        <w:jc w:val="both"/>
        <w:rPr>
          <w:rFonts w:ascii="Verdana" w:hAnsi="Verdana" w:cs="Cambri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B10DC6" w:rsidRPr="00F5216E" w14:paraId="3BE60EB3" w14:textId="77777777" w:rsidTr="004C62A0">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D17C8" w14:textId="77777777"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podpisy</w:t>
            </w:r>
          </w:p>
        </w:tc>
      </w:tr>
      <w:tr w:rsidR="00B10DC6" w:rsidRPr="00F5216E" w14:paraId="7D5F93BD" w14:textId="77777777" w:rsidTr="004C62A0">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CEC7F7" w14:textId="77821329"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Zamawiający</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DA0787" w14:textId="77777777" w:rsidR="00B10DC6" w:rsidRPr="00F5216E" w:rsidRDefault="00B10DC6" w:rsidP="00F5216E">
            <w:pPr>
              <w:pStyle w:val="Standard"/>
              <w:suppressAutoHyphens w:val="0"/>
              <w:spacing w:line="360" w:lineRule="auto"/>
              <w:contextualSpacing/>
              <w:jc w:val="center"/>
              <w:rPr>
                <w:rFonts w:ascii="Verdana" w:hAnsi="Verdana"/>
              </w:rPr>
            </w:pPr>
            <w:r w:rsidRPr="00F5216E">
              <w:rPr>
                <w:rFonts w:ascii="Verdana" w:hAnsi="Verdana"/>
              </w:rPr>
              <w:t>Wykonawca</w:t>
            </w:r>
          </w:p>
        </w:tc>
      </w:tr>
      <w:tr w:rsidR="00B10DC6" w:rsidRPr="00F5216E" w14:paraId="60317A6D" w14:textId="77777777" w:rsidTr="004C62A0">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01ED08" w14:textId="77777777" w:rsidR="00B10DC6" w:rsidRPr="00F5216E" w:rsidRDefault="00B10DC6" w:rsidP="00F5216E">
            <w:pPr>
              <w:pStyle w:val="Standard"/>
              <w:suppressAutoHyphens w:val="0"/>
              <w:spacing w:line="360" w:lineRule="auto"/>
              <w:contextualSpacing/>
              <w:jc w:val="center"/>
              <w:rPr>
                <w:rFonts w:ascii="Verdana" w:hAnsi="Verdana"/>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EF2A2A" w14:textId="77777777" w:rsidR="00B10DC6" w:rsidRPr="00F5216E" w:rsidRDefault="00B10DC6" w:rsidP="00F5216E">
            <w:pPr>
              <w:pStyle w:val="Standard"/>
              <w:suppressAutoHyphens w:val="0"/>
              <w:spacing w:line="360" w:lineRule="auto"/>
              <w:contextualSpacing/>
              <w:jc w:val="center"/>
              <w:rPr>
                <w:rFonts w:ascii="Verdana" w:hAnsi="Verdana"/>
              </w:rPr>
            </w:pPr>
          </w:p>
        </w:tc>
      </w:tr>
    </w:tbl>
    <w:p w14:paraId="5B10E42F" w14:textId="77777777" w:rsidR="00E11BB9" w:rsidRPr="00F5216E" w:rsidRDefault="00E11BB9" w:rsidP="00F5216E">
      <w:pPr>
        <w:spacing w:line="360" w:lineRule="auto"/>
        <w:contextualSpacing/>
        <w:rPr>
          <w:rFonts w:ascii="Verdana" w:hAnsi="Verdana"/>
          <w:b/>
          <w:bCs/>
          <w:sz w:val="24"/>
          <w:szCs w:val="24"/>
        </w:rPr>
        <w:sectPr w:rsidR="00E11BB9" w:rsidRPr="00F5216E" w:rsidSect="00A3366E">
          <w:headerReference w:type="default" r:id="rId31"/>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4C548280" w14:textId="2A998919" w:rsidR="00EF50CC" w:rsidRPr="00F5216E" w:rsidRDefault="00EF50CC" w:rsidP="00F5216E">
      <w:pPr>
        <w:tabs>
          <w:tab w:val="left" w:pos="1267"/>
        </w:tabs>
        <w:spacing w:line="360" w:lineRule="auto"/>
        <w:contextualSpacing/>
        <w:jc w:val="both"/>
        <w:rPr>
          <w:rFonts w:ascii="Verdana" w:hAnsi="Verdana"/>
          <w:sz w:val="24"/>
          <w:szCs w:val="24"/>
          <w:lang w:eastAsia="pl-PL"/>
        </w:rPr>
      </w:pPr>
      <w:r w:rsidRPr="00F5216E">
        <w:rPr>
          <w:rFonts w:ascii="Verdana" w:hAnsi="Verdana"/>
          <w:sz w:val="24"/>
          <w:szCs w:val="24"/>
        </w:rPr>
        <w:t>Zarządzenie nr 102/19</w:t>
      </w:r>
      <w:r w:rsidR="006E2E5C" w:rsidRPr="00F5216E">
        <w:rPr>
          <w:rFonts w:ascii="Verdana" w:hAnsi="Verdana"/>
          <w:sz w:val="24"/>
          <w:szCs w:val="24"/>
          <w:lang w:eastAsia="pl-PL"/>
        </w:rPr>
        <w:t xml:space="preserve"> </w:t>
      </w:r>
      <w:r w:rsidRPr="00F5216E">
        <w:rPr>
          <w:rFonts w:ascii="Verdana" w:hAnsi="Verdana"/>
          <w:sz w:val="24"/>
          <w:szCs w:val="24"/>
        </w:rPr>
        <w:t>Burmistrza Poniatowej</w:t>
      </w:r>
      <w:r w:rsidR="006E2E5C" w:rsidRPr="00F5216E">
        <w:rPr>
          <w:rFonts w:ascii="Verdana" w:hAnsi="Verdana"/>
          <w:sz w:val="24"/>
          <w:szCs w:val="24"/>
          <w:lang w:eastAsia="pl-PL"/>
        </w:rPr>
        <w:t xml:space="preserve"> </w:t>
      </w:r>
      <w:r w:rsidRPr="00F5216E">
        <w:rPr>
          <w:rFonts w:ascii="Verdana" w:hAnsi="Verdana"/>
          <w:sz w:val="24"/>
          <w:szCs w:val="24"/>
        </w:rPr>
        <w:t>z dnia 30 sierpnia 2019 r.</w:t>
      </w:r>
      <w:r w:rsidR="006E2E5C" w:rsidRPr="00F5216E">
        <w:rPr>
          <w:rFonts w:ascii="Verdana" w:hAnsi="Verdana"/>
          <w:sz w:val="24"/>
          <w:szCs w:val="24"/>
          <w:lang w:eastAsia="pl-PL"/>
        </w:rPr>
        <w:t xml:space="preserve"> </w:t>
      </w:r>
      <w:r w:rsidRPr="00F5216E">
        <w:rPr>
          <w:rFonts w:ascii="Verdana" w:hAnsi="Verdana"/>
          <w:sz w:val="24"/>
          <w:szCs w:val="24"/>
        </w:rPr>
        <w:t>w</w:t>
      </w:r>
      <w:r w:rsidR="006E2E5C" w:rsidRPr="00F5216E">
        <w:rPr>
          <w:rFonts w:ascii="Verdana" w:hAnsi="Verdana"/>
          <w:sz w:val="24"/>
          <w:szCs w:val="24"/>
        </w:rPr>
        <w:t> </w:t>
      </w:r>
      <w:r w:rsidRPr="00F5216E">
        <w:rPr>
          <w:rFonts w:ascii="Verdana" w:hAnsi="Verdana"/>
          <w:sz w:val="24"/>
          <w:szCs w:val="24"/>
        </w:rPr>
        <w:t xml:space="preserve">sprawie </w:t>
      </w:r>
      <w:r w:rsidRPr="00F5216E">
        <w:rPr>
          <w:rFonts w:ascii="Verdana" w:hAnsi="Verdana" w:cs="Arial"/>
          <w:sz w:val="24"/>
          <w:szCs w:val="24"/>
        </w:rPr>
        <w:t xml:space="preserve">ustalenia regulaminu dowożenia uczniów do przedszkoli i szkół podstawowych na terenie Gminy Poniatowa. </w:t>
      </w:r>
    </w:p>
    <w:p w14:paraId="09A519BC" w14:textId="77777777" w:rsidR="00EF50CC" w:rsidRPr="00F5216E" w:rsidRDefault="00EF50CC" w:rsidP="00F5216E">
      <w:pPr>
        <w:pStyle w:val="NormalnyWeb"/>
        <w:spacing w:line="360" w:lineRule="auto"/>
        <w:contextualSpacing/>
        <w:jc w:val="both"/>
        <w:rPr>
          <w:rStyle w:val="Uwydatnienie"/>
          <w:rFonts w:ascii="Verdana" w:hAnsi="Verdana" w:cs="Arial"/>
          <w:i w:val="0"/>
        </w:rPr>
      </w:pPr>
      <w:r w:rsidRPr="00F5216E">
        <w:rPr>
          <w:rStyle w:val="Uwydatnienie"/>
          <w:rFonts w:ascii="Verdana" w:hAnsi="Verdana" w:cs="Arial"/>
          <w:i w:val="0"/>
        </w:rPr>
        <w:t>Na podstawie art. 30 ust. 1 ustawy z dnia 8 marca 1990 r. o samorządzie gminnym (Dz.U. z 2019 r. poz. 506), w związku z art. 39 ust. 3 i  4 pkt 1-2 ustawy z dnia 14 grudnia 2016 r. Prawo oświatowe (Dz.U. z 2018 r. poz. 996 z późn. zm.) zarządzam, co następuje:</w:t>
      </w:r>
    </w:p>
    <w:p w14:paraId="1DD8F8E5"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1</w:t>
      </w:r>
    </w:p>
    <w:p w14:paraId="27D13A7E" w14:textId="676CA959" w:rsidR="00EF50CC" w:rsidRPr="00F5216E" w:rsidRDefault="00EF50CC" w:rsidP="00F5216E">
      <w:pPr>
        <w:spacing w:line="360" w:lineRule="auto"/>
        <w:contextualSpacing/>
        <w:jc w:val="both"/>
        <w:rPr>
          <w:rFonts w:ascii="Verdana" w:hAnsi="Verdana" w:cs="Arial"/>
          <w:sz w:val="24"/>
          <w:szCs w:val="24"/>
        </w:rPr>
      </w:pPr>
      <w:r w:rsidRPr="00F5216E">
        <w:rPr>
          <w:rFonts w:ascii="Verdana" w:hAnsi="Verdana" w:cs="Arial"/>
          <w:sz w:val="24"/>
          <w:szCs w:val="24"/>
        </w:rPr>
        <w:t>Ustalam regulamin dowożenia uczniów do przedszkoli, szkół podstawowych i</w:t>
      </w:r>
      <w:r w:rsidR="006E2E5C" w:rsidRPr="00F5216E">
        <w:rPr>
          <w:rFonts w:ascii="Verdana" w:hAnsi="Verdana" w:cs="Arial"/>
          <w:sz w:val="24"/>
          <w:szCs w:val="24"/>
        </w:rPr>
        <w:t> </w:t>
      </w:r>
      <w:r w:rsidRPr="00F5216E">
        <w:rPr>
          <w:rFonts w:ascii="Verdana" w:hAnsi="Verdana" w:cs="Arial"/>
          <w:sz w:val="24"/>
          <w:szCs w:val="24"/>
        </w:rPr>
        <w:t>gimnazjum na terenie Gminy Poniatowa stanowiący załącznik do niniejszego zarządzenia</w:t>
      </w:r>
    </w:p>
    <w:p w14:paraId="20BDAA53"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2</w:t>
      </w:r>
    </w:p>
    <w:p w14:paraId="273BEE9F" w14:textId="77777777"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 xml:space="preserve">Wykonanie zarządzenia zleca się </w:t>
      </w:r>
      <w:r w:rsidRPr="00F5216E">
        <w:rPr>
          <w:rFonts w:ascii="Verdana" w:hAnsi="Verdana" w:cs="Arial"/>
          <w:sz w:val="24"/>
          <w:szCs w:val="24"/>
        </w:rPr>
        <w:t>dyrektorom jednostek oświatowych Gminy Poniatowa</w:t>
      </w:r>
      <w:r w:rsidRPr="00F5216E">
        <w:rPr>
          <w:rFonts w:ascii="Verdana" w:hAnsi="Verdana"/>
          <w:sz w:val="24"/>
          <w:szCs w:val="24"/>
        </w:rPr>
        <w:t>.</w:t>
      </w:r>
    </w:p>
    <w:p w14:paraId="413E13A4"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xml:space="preserve">§ 3 </w:t>
      </w:r>
    </w:p>
    <w:p w14:paraId="0584582B" w14:textId="5BDABE80"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Traci moc Zarządzenie Burmistrza Poniatowej nr 88/12 z dnia 15 lutego 2012 r.</w:t>
      </w:r>
      <w:r w:rsidR="006E2E5C" w:rsidRPr="00F5216E">
        <w:rPr>
          <w:rFonts w:ascii="Verdana" w:hAnsi="Verdana"/>
          <w:sz w:val="24"/>
          <w:szCs w:val="24"/>
        </w:rPr>
        <w:t xml:space="preserve"> </w:t>
      </w:r>
      <w:r w:rsidRPr="00F5216E">
        <w:rPr>
          <w:rFonts w:ascii="Verdana" w:hAnsi="Verdana"/>
          <w:sz w:val="24"/>
          <w:szCs w:val="24"/>
        </w:rPr>
        <w:t>w sprawie ustalenia regulaminu dowożenia uczniów do przedszkoli, szkół podstawowych i gimnazjum na terenie Gminy Poniatowa.</w:t>
      </w:r>
    </w:p>
    <w:p w14:paraId="41371814" w14:textId="77777777" w:rsidR="00EF50CC" w:rsidRPr="00F5216E" w:rsidRDefault="00EF50CC" w:rsidP="00F5216E">
      <w:pPr>
        <w:spacing w:line="360" w:lineRule="auto"/>
        <w:contextualSpacing/>
        <w:jc w:val="center"/>
        <w:rPr>
          <w:rFonts w:ascii="Verdana" w:hAnsi="Verdana"/>
          <w:sz w:val="24"/>
          <w:szCs w:val="24"/>
        </w:rPr>
      </w:pPr>
      <w:r w:rsidRPr="00F5216E">
        <w:rPr>
          <w:rFonts w:ascii="Verdana" w:hAnsi="Verdana"/>
          <w:sz w:val="24"/>
          <w:szCs w:val="24"/>
        </w:rPr>
        <w:t>§ 4</w:t>
      </w:r>
    </w:p>
    <w:p w14:paraId="79A3826A" w14:textId="77777777" w:rsidR="00EF50CC" w:rsidRPr="00F5216E" w:rsidRDefault="00EF50CC" w:rsidP="00F5216E">
      <w:pPr>
        <w:spacing w:line="360" w:lineRule="auto"/>
        <w:contextualSpacing/>
        <w:jc w:val="both"/>
        <w:rPr>
          <w:rFonts w:ascii="Verdana" w:hAnsi="Verdana"/>
          <w:sz w:val="24"/>
          <w:szCs w:val="24"/>
        </w:rPr>
      </w:pPr>
      <w:r w:rsidRPr="00F5216E">
        <w:rPr>
          <w:rFonts w:ascii="Verdana" w:hAnsi="Verdana"/>
          <w:sz w:val="24"/>
          <w:szCs w:val="24"/>
        </w:rPr>
        <w:t>Zarządzenie wchodzi w życie z dniem wydania.</w:t>
      </w:r>
    </w:p>
    <w:p w14:paraId="10CF23D5" w14:textId="77777777" w:rsidR="00EF50CC" w:rsidRPr="00F5216E" w:rsidRDefault="00EF50CC" w:rsidP="00F5216E">
      <w:pPr>
        <w:spacing w:line="360" w:lineRule="auto"/>
        <w:contextualSpacing/>
        <w:jc w:val="both"/>
        <w:rPr>
          <w:rFonts w:ascii="Verdana" w:hAnsi="Verdana"/>
          <w:sz w:val="24"/>
          <w:szCs w:val="24"/>
        </w:rPr>
      </w:pPr>
    </w:p>
    <w:p w14:paraId="78BEB999" w14:textId="5E5AE074" w:rsidR="00EF50CC" w:rsidRPr="00F5216E" w:rsidRDefault="00EF50CC" w:rsidP="00F5216E">
      <w:pPr>
        <w:pStyle w:val="NormalnyWeb"/>
        <w:spacing w:line="360" w:lineRule="auto"/>
        <w:contextualSpacing/>
        <w:jc w:val="both"/>
        <w:rPr>
          <w:rFonts w:ascii="Verdana" w:hAnsi="Verdana" w:cs="Arial"/>
        </w:rPr>
      </w:pPr>
      <w:r w:rsidRPr="00F5216E">
        <w:rPr>
          <w:rFonts w:ascii="Verdana" w:hAnsi="Verdana" w:cs="Arial"/>
        </w:rPr>
        <w:t>Załącznik do Zarządzenia Burmistrza Poniatowej nr 102/19</w:t>
      </w:r>
      <w:r w:rsidR="006E2E5C" w:rsidRPr="00F5216E">
        <w:rPr>
          <w:rFonts w:ascii="Verdana" w:hAnsi="Verdana" w:cs="Arial"/>
        </w:rPr>
        <w:t xml:space="preserve"> </w:t>
      </w:r>
      <w:r w:rsidRPr="00F5216E">
        <w:rPr>
          <w:rFonts w:ascii="Verdana" w:hAnsi="Verdana" w:cs="Arial"/>
        </w:rPr>
        <w:t xml:space="preserve">z dnia 30.08.2019 r. </w:t>
      </w:r>
    </w:p>
    <w:p w14:paraId="47E30929" w14:textId="77777777" w:rsidR="00EF50CC" w:rsidRPr="00F5216E" w:rsidRDefault="00EF50CC" w:rsidP="00F5216E">
      <w:pPr>
        <w:pStyle w:val="NormalnyWeb"/>
        <w:spacing w:line="360" w:lineRule="auto"/>
        <w:contextualSpacing/>
        <w:jc w:val="center"/>
        <w:rPr>
          <w:rFonts w:ascii="Verdana" w:hAnsi="Verdana" w:cs="Arial"/>
          <w:b/>
          <w:bCs/>
        </w:rPr>
      </w:pPr>
      <w:r w:rsidRPr="00F5216E">
        <w:rPr>
          <w:rStyle w:val="Pogrubienie"/>
          <w:rFonts w:ascii="Verdana" w:hAnsi="Verdana" w:cs="Arial"/>
          <w:b w:val="0"/>
          <w:bCs/>
        </w:rPr>
        <w:t>REGULAMIN</w:t>
      </w:r>
      <w:r w:rsidRPr="00F5216E">
        <w:rPr>
          <w:rFonts w:ascii="Verdana" w:hAnsi="Verdana" w:cs="Arial"/>
          <w:b/>
          <w:bCs/>
        </w:rPr>
        <w:t xml:space="preserve"> </w:t>
      </w:r>
    </w:p>
    <w:p w14:paraId="6BE336FE" w14:textId="77777777" w:rsidR="00EF50CC" w:rsidRPr="00F5216E" w:rsidRDefault="00EF50CC" w:rsidP="00F5216E">
      <w:pPr>
        <w:pStyle w:val="NormalnyWeb"/>
        <w:spacing w:line="360" w:lineRule="auto"/>
        <w:contextualSpacing/>
        <w:jc w:val="center"/>
        <w:rPr>
          <w:rFonts w:ascii="Verdana" w:hAnsi="Verdana" w:cs="Arial"/>
          <w:b/>
          <w:bCs/>
        </w:rPr>
      </w:pPr>
      <w:r w:rsidRPr="00F5216E">
        <w:rPr>
          <w:rStyle w:val="Pogrubienie"/>
          <w:rFonts w:ascii="Verdana" w:hAnsi="Verdana" w:cs="Arial"/>
          <w:b w:val="0"/>
          <w:bCs/>
        </w:rPr>
        <w:t>dowo</w:t>
      </w:r>
      <w:r w:rsidRPr="00F5216E">
        <w:rPr>
          <w:rFonts w:ascii="Verdana" w:hAnsi="Verdana" w:cs="Arial"/>
        </w:rPr>
        <w:t>ż</w:t>
      </w:r>
      <w:r w:rsidRPr="00F5216E">
        <w:rPr>
          <w:rStyle w:val="Pogrubienie"/>
          <w:rFonts w:ascii="Verdana" w:hAnsi="Verdana" w:cs="Arial"/>
          <w:b w:val="0"/>
          <w:bCs/>
        </w:rPr>
        <w:t>enia uczniów do przedszkoli i szkół podstawowych owiązujący na terenie Gminy Poniatowa</w:t>
      </w:r>
      <w:r w:rsidRPr="00F5216E">
        <w:rPr>
          <w:rFonts w:ascii="Verdana" w:hAnsi="Verdana" w:cs="Arial"/>
          <w:b/>
          <w:bCs/>
        </w:rPr>
        <w:t xml:space="preserve"> </w:t>
      </w:r>
    </w:p>
    <w:p w14:paraId="06C1AAF5"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Ilekroć w regulaminie jest mowa o:</w:t>
      </w:r>
    </w:p>
    <w:p w14:paraId="4EC83612"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szkole, należy przez to rozumieć szkołę podstawową i przedszkole,</w:t>
      </w:r>
    </w:p>
    <w:p w14:paraId="71CF2BCD"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uczniu, należy przez to także rozumieć wychowanka przedszkola, </w:t>
      </w:r>
    </w:p>
    <w:p w14:paraId="33D03A74" w14:textId="77777777" w:rsidR="00EF50CC" w:rsidRPr="00F5216E" w:rsidRDefault="00EF50CC" w:rsidP="00F5216E">
      <w:pPr>
        <w:pStyle w:val="NormalnyWeb"/>
        <w:spacing w:line="360" w:lineRule="auto"/>
        <w:ind w:left="993" w:hanging="284"/>
        <w:contextualSpacing/>
        <w:jc w:val="both"/>
        <w:rPr>
          <w:rFonts w:ascii="Verdana" w:hAnsi="Verdana" w:cs="Arial"/>
        </w:rPr>
      </w:pPr>
      <w:r w:rsidRPr="00F5216E">
        <w:rPr>
          <w:rFonts w:ascii="Verdana" w:hAnsi="Verdana" w:cs="Arial"/>
        </w:rPr>
        <w:t xml:space="preserve"> -  dyrektorze, należy przez to rozumieć dyrektora szkoły podstawowej i przedszkola.</w:t>
      </w:r>
    </w:p>
    <w:p w14:paraId="565F4C08"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Organizatorem dowożenia uczniów do szkół na terenie Gminy Poniatowa jest Miejsko-Gminny Zespół ds. Obsługi Oświaty w Poniatowej. Organizator dowożenia  określa trasy przewozu, miejsca przystanków, ilość kursów, godziny odjazdów na podstawie zapotrzebowań złożonych przez dyrektorów szkół oraz w drodze przetargu wyłania przewoźnika. </w:t>
      </w:r>
    </w:p>
    <w:p w14:paraId="20F4AB38"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Listę osób dowożonych ustala dyrektor szkoły, do której uczniowie są dowożeni zgodnie z zapisami </w:t>
      </w:r>
      <w:r w:rsidRPr="00F5216E">
        <w:rPr>
          <w:rStyle w:val="Uwydatnienie"/>
          <w:rFonts w:ascii="Verdana" w:hAnsi="Verdana" w:cs="Arial"/>
          <w:i w:val="0"/>
        </w:rPr>
        <w:t>art. 39 ustawy z dnia 14 grudnia 2016 r. Prawo oświatowe (Dz.U. z 2018 r. poz. 996 z późn. zm.)</w:t>
      </w:r>
      <w:r w:rsidRPr="00F5216E">
        <w:rPr>
          <w:rFonts w:ascii="Verdana" w:hAnsi="Verdana" w:cs="Arial"/>
          <w:i/>
        </w:rPr>
        <w:t xml:space="preserve"> </w:t>
      </w:r>
      <w:r w:rsidRPr="00F5216E">
        <w:rPr>
          <w:rFonts w:ascii="Verdana" w:hAnsi="Verdana" w:cs="Arial"/>
        </w:rPr>
        <w:t>i w terminie do dnia 15 sierpnia każdego roku przekazuje ją do Miejsko-Gminnego Zespołu ds. Obsługi Oświaty.</w:t>
      </w:r>
    </w:p>
    <w:p w14:paraId="655954CA"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Zmiany w liście dowożonych uczniów dyrektor szkoły przekazuje do 15 dnia każdego miesiąca do Miejsko-Gminnego Zespołu ds. Obsługi Oświaty oraz aktualnemu przewoźnikowi.</w:t>
      </w:r>
    </w:p>
    <w:p w14:paraId="2F16B43B"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Opiekunowie dzieci dowożonych do szkół są pracownikami zatrudnionymi przez dyrektora Szkoły Podstawowej im. Stefana Żeromskiego w Poniatowej.</w:t>
      </w:r>
    </w:p>
    <w:p w14:paraId="150D1606"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Opiekunowie sprawują bezpośrednią opiekę nad uczniami w autobusach dowożących uczniów do szkół.</w:t>
      </w:r>
    </w:p>
    <w:p w14:paraId="3212AECF"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Dyrektor szkoły jest zobowiązany do ścisłej współpracy z organizatorem dowozu i opiekunami w zakresie dowozu i odwozu uczniów.</w:t>
      </w:r>
    </w:p>
    <w:p w14:paraId="11C911BF"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Dowóz odbywa się w czasie trwania roku szkolnego.</w:t>
      </w:r>
    </w:p>
    <w:p w14:paraId="69BA77FE" w14:textId="77777777" w:rsidR="00EF50CC" w:rsidRPr="00F5216E" w:rsidRDefault="00EF50CC" w:rsidP="00F5216E">
      <w:pPr>
        <w:pStyle w:val="NormalnyWeb"/>
        <w:numPr>
          <w:ilvl w:val="0"/>
          <w:numId w:val="62"/>
        </w:numPr>
        <w:spacing w:line="360" w:lineRule="auto"/>
        <w:contextualSpacing/>
        <w:jc w:val="both"/>
        <w:rPr>
          <w:rFonts w:ascii="Verdana" w:hAnsi="Verdana" w:cs="Arial"/>
        </w:rPr>
      </w:pPr>
      <w:r w:rsidRPr="00F5216E">
        <w:rPr>
          <w:rFonts w:ascii="Verdana" w:hAnsi="Verdana" w:cs="Arial"/>
        </w:rPr>
        <w:t xml:space="preserve">Z dowozu w pierwszej kolejności korzystają uczniowie szkół podstawowych i przedszkoli na terenie gminy. </w:t>
      </w:r>
    </w:p>
    <w:p w14:paraId="319A408A"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Autobusy przywożą i odwożą uczniów o godzinie ustalonej w planie dowozów.</w:t>
      </w:r>
    </w:p>
    <w:p w14:paraId="05AAABE1"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każdej szkoły wsiadają /wysiadają/ do autobusu  tylko w ustalonym przez organizatora miejscu.</w:t>
      </w:r>
    </w:p>
    <w:p w14:paraId="7F907D9F"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 Za bezpieczeństwo uczniów dochodzących do przystanku autobusowego oraz powracających po zajęciach z przystanku do domu po przywozie do swojej miejscowości odpowiedzialność ponoszą rodzice, o czym powiadamia rodziców dyrektor danej szkoły.</w:t>
      </w:r>
    </w:p>
    <w:p w14:paraId="65304761"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Uczniów poniżej 10-go roku życia odbiera z autobusu prawny opiekun. W przypadku braku opiekuna dziecko przywożone jest do organizatora dowozu skąd po interwencji odbierają go rodzice.</w:t>
      </w:r>
    </w:p>
    <w:p w14:paraId="082F2F94"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Przewoźnik zgodnie z podpisaną umową odpowiedzialny jest za bezpieczny przewóz uczniów, sprawność techniczną pojazdu, jego eksploatację, za punktualne przyjazdy i odjazdy i odpowiednie oznakowanie autobusów.</w:t>
      </w:r>
    </w:p>
    <w:p w14:paraId="1541045B"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awarii autobusu opiekun ściśle współpracuje z kierowcą oraz sprawuje opiekę nad dowożonymi uczniami zapewniając im bezpieczeństwo do czasu przyjazdu autobusu zastępczego lub rodziców uczniów. Opiekun informuje o tym organizatora dowozu.</w:t>
      </w:r>
    </w:p>
    <w:p w14:paraId="7A50C463"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ponosi odpowiedzialność za dowożonych uczniów od momentu ich wejścia do autobusu na danym przystanku do czasu przekazania uczniów wychowawcy świetlicy, wychowawcy przedszkola oraz do czasu opuszczenia autobusu przez ucznia.</w:t>
      </w:r>
    </w:p>
    <w:p w14:paraId="078B060D"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Sposób bezpiecznego dojścia ucznia z dowozu do budynku szkoły przed rozpoczęciem zajęć lekcyjnych i z budynku szkoły do autobusu po zakończeniu zajęć określa dyrektor szkoły.</w:t>
      </w:r>
    </w:p>
    <w:p w14:paraId="7B73CC6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wsiadają do autobusu w ustalonym porządku od najmłodszych do najstarszych.</w:t>
      </w:r>
    </w:p>
    <w:p w14:paraId="247587A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Przy wsiadaniu uczeń na wezwanie jest zobowiązany okazywać bilet wystawiony przez przewoźnika.</w:t>
      </w:r>
    </w:p>
    <w:p w14:paraId="4BE1CB70"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jest odpowiedzialny za pojedyncze wchodzenie uczniów do autobusu. W przypadku przepychania się opiekun wstrzymuje wchodzenie i poleca ponowne ustawienie się.</w:t>
      </w:r>
    </w:p>
    <w:p w14:paraId="30466340"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przed planowanym odjazdem sprawdza obecność i daje znak kierowcy do rozpoczęcia jazdy.</w:t>
      </w:r>
    </w:p>
    <w:p w14:paraId="175A66BE"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Opiekun zajmuje miejsce w autobusie tak, aby widział zachowanie wszystkich uczniów podczas jazdy.</w:t>
      </w:r>
    </w:p>
    <w:p w14:paraId="02244E5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Dyrektorzy szkół mają obowiązek kontrolować zachowanie uczniów w autobusie w czasie ich dowożenia.</w:t>
      </w:r>
    </w:p>
    <w:p w14:paraId="45DECFE7"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mają obowiązek dostosować się do zasad zawartych w regulaminie oraz do poleceń opiekuna.</w:t>
      </w:r>
    </w:p>
    <w:p w14:paraId="0FDA9868"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wsiadają i wysiadają na przystankach zawsze przy prawej krawędzi jezdni.</w:t>
      </w:r>
    </w:p>
    <w:p w14:paraId="50157CD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mają obowiązek kulturalnego zachowywania się i prawo do poszanowania ich godności osobistej.</w:t>
      </w:r>
    </w:p>
    <w:p w14:paraId="53B4CEE0" w14:textId="77777777" w:rsidR="006E2E5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Uczniom podczas jazdy nie wolno:</w:t>
      </w:r>
    </w:p>
    <w:p w14:paraId="763C8293"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wsiadać lub wysiadać z autobusu bez zgody lub pod nieobecność opiekuna</w:t>
      </w:r>
    </w:p>
    <w:p w14:paraId="5FB5DB9B"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wstawać ze swoich miejsc, otwierać okien, zaśmiecać pojazdu,</w:t>
      </w:r>
    </w:p>
    <w:p w14:paraId="75900731"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zachowywać się w sposób hałaśliwy bądź stwarzający zagrożenie bezpieczeństwa jadących w nim osób,</w:t>
      </w:r>
    </w:p>
    <w:p w14:paraId="770147B0" w14:textId="77777777" w:rsidR="006E2E5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żądać zatrzymania autobusu w miejscu do tego nie przeznaczonym</w:t>
      </w:r>
    </w:p>
    <w:p w14:paraId="5873FE94" w14:textId="26ADDCED" w:rsidR="00EF50CC" w:rsidRPr="00F5216E" w:rsidRDefault="00EF50CC" w:rsidP="00F5216E">
      <w:pPr>
        <w:pStyle w:val="NormalnyWeb"/>
        <w:spacing w:line="360" w:lineRule="auto"/>
        <w:ind w:left="720"/>
        <w:contextualSpacing/>
        <w:jc w:val="both"/>
        <w:rPr>
          <w:rFonts w:ascii="Verdana" w:hAnsi="Verdana" w:cs="Arial"/>
        </w:rPr>
      </w:pPr>
      <w:r w:rsidRPr="00F5216E">
        <w:rPr>
          <w:rFonts w:ascii="Verdana" w:hAnsi="Verdana" w:cs="Arial"/>
        </w:rPr>
        <w:t>- rozmawiać z kierowcą.</w:t>
      </w:r>
    </w:p>
    <w:p w14:paraId="74FA4B5B"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Za uszkodzenie wyposażenia w autobusie odpowiedzialność ponoszą rodzice uczniów i zobowiązani są do pokrycia kosztów naprawy.</w:t>
      </w:r>
    </w:p>
    <w:p w14:paraId="4129C8D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Zwolnienie ucznia z dowozu może nastąpić osobiście przez rodziców.</w:t>
      </w:r>
    </w:p>
    <w:p w14:paraId="7B0B81DA"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którzy zmuszeni są przejść na drugą stronę jezdni mogą to zrobić dopiero po odjeździe autobusu z zachowaniem bezpieczeństwa o ruchu drogowym.</w:t>
      </w:r>
    </w:p>
    <w:p w14:paraId="0381718C"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i rodzice z rozkładem jazdy autobusów szkolnych zostają zapoznani na początku roku szkolnego; ewentualne zmiany będą podawane do wiadomości uczniom i rodzicom.</w:t>
      </w:r>
    </w:p>
    <w:p w14:paraId="17EDCA53"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Dyrektorzy mają obowiązek reagowania zgodnie z zapisami w statucie szkoły na zgłoszenia dotyczące pozytywnego lub negatywnego zachowania się ucznia w czasie dowożenia.</w:t>
      </w:r>
    </w:p>
    <w:p w14:paraId="18778A0D"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wyjątkowo trudnych warunków drogowych zagrażających bezpieczeństwu uczestników organizator dowozu może odwołać kurs w porozumieniu z przewoźnikiem i dyrektorem szkoły.</w:t>
      </w:r>
    </w:p>
    <w:p w14:paraId="3CF7DB88"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Uczniowie nie zapisani na liście dowozów lub inne osoby mogą być przewożone autobusem szkolnym w szczególnym przypadku tylko za zgodą organizatora dowozów i opiekuna pod warunkiem posiadania wolnych miejsc.</w:t>
      </w:r>
    </w:p>
    <w:p w14:paraId="0BADBCD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Uczeń dowożony może wrócić do domu innym kursem autobusu tylko za zgodą dyrektora szkoły i opiekuna - nie dotyczy uczniów do 10 lat.</w:t>
      </w:r>
    </w:p>
    <w:p w14:paraId="23321BB6"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przypadku opóźnienia autobusu uczniowie czekają na przystanku max 30 minut po czym wracają do domu.</w:t>
      </w:r>
    </w:p>
    <w:p w14:paraId="545DD0E9" w14:textId="77777777"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Niniejszy regulamin przedstawiony jest przez dyrektora danej szkoły wszystkim uczniom oraz rodzicom tych uczniów najpóźniej do 10 września każdego roku szkolnego.</w:t>
      </w:r>
    </w:p>
    <w:p w14:paraId="7E8E9C96" w14:textId="59BAFCC4" w:rsidR="00EF50CC" w:rsidRPr="00F5216E" w:rsidRDefault="00EF50CC" w:rsidP="00F5216E">
      <w:pPr>
        <w:pStyle w:val="NormalnyWeb"/>
        <w:numPr>
          <w:ilvl w:val="0"/>
          <w:numId w:val="62"/>
        </w:numPr>
        <w:spacing w:line="360" w:lineRule="auto"/>
        <w:ind w:hanging="578"/>
        <w:contextualSpacing/>
        <w:jc w:val="both"/>
        <w:rPr>
          <w:rFonts w:ascii="Verdana" w:hAnsi="Verdana" w:cs="Arial"/>
        </w:rPr>
      </w:pPr>
      <w:r w:rsidRPr="00F5216E">
        <w:rPr>
          <w:rFonts w:ascii="Verdana" w:hAnsi="Verdana" w:cs="Arial"/>
        </w:rPr>
        <w:t>W sprawach nieuregulowanych niniejszym regulaminem decyzję podejmują:</w:t>
      </w:r>
      <w:r w:rsidRPr="00F5216E">
        <w:rPr>
          <w:rFonts w:ascii="Verdana" w:hAnsi="Verdana" w:cs="Arial"/>
        </w:rPr>
        <w:br/>
        <w:t>a) opiekun w porozumieniu z organizatorem dowozu - podczas trwania dowozu.</w:t>
      </w:r>
      <w:r w:rsidRPr="00F5216E">
        <w:rPr>
          <w:rFonts w:ascii="Verdana" w:hAnsi="Verdana" w:cs="Arial"/>
        </w:rPr>
        <w:br/>
        <w:t xml:space="preserve">b) organizator dowozów - w innym czasie. </w:t>
      </w:r>
    </w:p>
    <w:p w14:paraId="757FD0CE" w14:textId="77777777" w:rsidR="0074141B" w:rsidRPr="00F5216E" w:rsidRDefault="0074141B" w:rsidP="00F5216E">
      <w:pPr>
        <w:pStyle w:val="NormalnyWeb"/>
        <w:spacing w:line="360" w:lineRule="auto"/>
        <w:ind w:left="142"/>
        <w:contextualSpacing/>
        <w:jc w:val="both"/>
        <w:rPr>
          <w:rFonts w:ascii="Verdana" w:hAnsi="Verdana" w:cs="Arial"/>
        </w:rPr>
      </w:pPr>
    </w:p>
    <w:sectPr w:rsidR="0074141B" w:rsidRPr="00F5216E" w:rsidSect="00A3366E">
      <w:headerReference w:type="default" r:id="rId32"/>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23E6" w14:textId="77777777" w:rsidR="008C6BF9" w:rsidRDefault="008C6BF9" w:rsidP="00292945">
      <w:r>
        <w:separator/>
      </w:r>
    </w:p>
  </w:endnote>
  <w:endnote w:type="continuationSeparator" w:id="0">
    <w:p w14:paraId="4BB64127" w14:textId="77777777" w:rsidR="008C6BF9" w:rsidRDefault="008C6BF9"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Calibri"/>
    <w:panose1 w:val="00000000000000000000"/>
    <w:charset w:val="00"/>
    <w:family w:val="swiss"/>
    <w:notTrueType/>
    <w:pitch w:val="default"/>
    <w:sig w:usb0="00000007" w:usb1="00000000" w:usb2="00000000" w:usb3="00000000" w:csb0="00000003" w:csb1="00000000"/>
  </w:font>
  <w:font w:name="Andale Sans UI">
    <w:charset w:val="0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Times New Roman CE">
    <w:panose1 w:val="02020603050405020304"/>
    <w:charset w:val="00"/>
    <w:family w:val="roman"/>
    <w:pitch w:val="variable"/>
  </w:font>
  <w:font w:name="CIDFont+F1">
    <w:altName w:val="Calibri"/>
    <w:charset w:val="EE"/>
    <w:family w:val="auto"/>
    <w:pitch w:val="variable"/>
    <w:sig w:usb0="00000001" w:usb1="08070000" w:usb2="00000010" w:usb3="00000000" w:csb0="00020000"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0FAA2933" w:rsidR="002C723C" w:rsidRPr="00801CD2" w:rsidRDefault="002C723C" w:rsidP="00B743BA">
    <w:pPr>
      <w:pStyle w:val="Stopka"/>
      <w:jc w:val="center"/>
      <w:rPr>
        <w:sz w:val="20"/>
        <w:szCs w:val="20"/>
      </w:rPr>
    </w:pPr>
    <w:r w:rsidRPr="00801CD2">
      <w:rPr>
        <w:rFonts w:ascii="Verdana" w:hAnsi="Verdana"/>
        <w:color w:val="000000" w:themeColor="text1"/>
        <w:sz w:val="20"/>
        <w:szCs w:val="20"/>
      </w:rPr>
      <w:t xml:space="preserve">znak sprawy </w:t>
    </w:r>
    <w:r w:rsidR="00B743BA" w:rsidRPr="00801CD2">
      <w:rPr>
        <w:rFonts w:ascii="Verdana" w:eastAsia="Times New Roman" w:hAnsi="Verdana" w:cs="Times New Roman"/>
        <w:b/>
        <w:bCs/>
        <w:i/>
        <w:sz w:val="20"/>
        <w:szCs w:val="20"/>
        <w:lang w:eastAsia="pl-PL"/>
      </w:rPr>
      <w:t>MGZOO.4464.1.10.2021.AG</w:t>
    </w:r>
    <w:r w:rsidRPr="00801CD2">
      <w:rPr>
        <w:rFonts w:ascii="Verdana" w:hAnsi="Verdana"/>
        <w:b/>
        <w:bCs/>
        <w:color w:val="000000" w:themeColor="text1"/>
        <w:sz w:val="20"/>
        <w:szCs w:val="20"/>
      </w:rPr>
      <w:t xml:space="preserve">        </w:t>
    </w:r>
    <w:r w:rsidRPr="00801CD2">
      <w:rPr>
        <w:sz w:val="20"/>
        <w:szCs w:val="20"/>
      </w:rPr>
      <w:t xml:space="preserve"> </w:t>
    </w:r>
    <w:r w:rsidR="00B743BA" w:rsidRPr="00801CD2">
      <w:rPr>
        <w:sz w:val="20"/>
        <w:szCs w:val="20"/>
      </w:rPr>
      <w:t xml:space="preserve">              </w:t>
    </w:r>
    <w:r w:rsidRPr="00801CD2">
      <w:rPr>
        <w:i/>
        <w:iCs/>
        <w:sz w:val="20"/>
        <w:szCs w:val="20"/>
      </w:rPr>
      <w:t xml:space="preserve">strona </w:t>
    </w:r>
    <w:r w:rsidRPr="00801CD2">
      <w:rPr>
        <w:i/>
        <w:iCs/>
        <w:sz w:val="20"/>
        <w:szCs w:val="20"/>
      </w:rPr>
      <w:fldChar w:fldCharType="begin"/>
    </w:r>
    <w:r w:rsidRPr="00801CD2">
      <w:rPr>
        <w:i/>
        <w:iCs/>
        <w:sz w:val="20"/>
        <w:szCs w:val="20"/>
      </w:rPr>
      <w:instrText>PAGE</w:instrText>
    </w:r>
    <w:r w:rsidRPr="00801CD2">
      <w:rPr>
        <w:i/>
        <w:iCs/>
        <w:sz w:val="20"/>
        <w:szCs w:val="20"/>
      </w:rPr>
      <w:fldChar w:fldCharType="separate"/>
    </w:r>
    <w:r w:rsidRPr="00801CD2">
      <w:rPr>
        <w:i/>
        <w:iCs/>
        <w:sz w:val="20"/>
        <w:szCs w:val="20"/>
      </w:rPr>
      <w:t>1</w:t>
    </w:r>
    <w:r w:rsidRPr="00801CD2">
      <w:rPr>
        <w:i/>
        <w:iCs/>
        <w:sz w:val="20"/>
        <w:szCs w:val="20"/>
      </w:rPr>
      <w:fldChar w:fldCharType="end"/>
    </w:r>
    <w:r w:rsidRPr="00801CD2">
      <w:rPr>
        <w:i/>
        <w:iCs/>
        <w:sz w:val="20"/>
        <w:szCs w:val="20"/>
      </w:rPr>
      <w:t xml:space="preserve"> z </w:t>
    </w:r>
    <w:r w:rsidRPr="00801CD2">
      <w:rPr>
        <w:i/>
        <w:iCs/>
        <w:sz w:val="20"/>
        <w:szCs w:val="20"/>
      </w:rPr>
      <w:fldChar w:fldCharType="begin"/>
    </w:r>
    <w:r w:rsidRPr="00801CD2">
      <w:rPr>
        <w:i/>
        <w:iCs/>
        <w:sz w:val="20"/>
        <w:szCs w:val="20"/>
      </w:rPr>
      <w:instrText>NUMPAGES</w:instrText>
    </w:r>
    <w:r w:rsidRPr="00801CD2">
      <w:rPr>
        <w:i/>
        <w:iCs/>
        <w:sz w:val="20"/>
        <w:szCs w:val="20"/>
      </w:rPr>
      <w:fldChar w:fldCharType="separate"/>
    </w:r>
    <w:r w:rsidRPr="00801CD2">
      <w:rPr>
        <w:i/>
        <w:iCs/>
        <w:sz w:val="20"/>
        <w:szCs w:val="20"/>
      </w:rPr>
      <w:t>53</w:t>
    </w:r>
    <w:r w:rsidRPr="00801CD2">
      <w:rPr>
        <w:i/>
        <w:iCs/>
        <w:sz w:val="20"/>
        <w:szCs w:val="20"/>
      </w:rPr>
      <w:fldChar w:fldCharType="end"/>
    </w:r>
    <w:r w:rsidRPr="00801CD2">
      <w:rPr>
        <w:noProof/>
        <w:sz w:val="20"/>
        <w:szCs w:val="20"/>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15B7E" id="Prostokąt 38" o:spid="_x0000_s1026" style="position:absolute;margin-left:1.4pt;margin-top:-9.3pt;width:466.4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2CF3" w14:textId="77777777" w:rsidR="008C6BF9" w:rsidRDefault="008C6BF9" w:rsidP="00292945">
      <w:r>
        <w:separator/>
      </w:r>
    </w:p>
  </w:footnote>
  <w:footnote w:type="continuationSeparator" w:id="0">
    <w:p w14:paraId="435F336B" w14:textId="77777777" w:rsidR="008C6BF9" w:rsidRDefault="008C6BF9"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Verdana" w:hAnsi="Verdana"/>
        <w:b/>
        <w:bCs/>
      </w:rPr>
    </w:sdtEndPr>
    <w:sdtContent>
      <w:p w14:paraId="64A167F4" w14:textId="0BFAFA70" w:rsidR="002C723C" w:rsidRPr="006A781E" w:rsidRDefault="002C723C" w:rsidP="006A781E">
        <w:pPr>
          <w:pStyle w:val="Nagwek"/>
          <w:contextualSpacing/>
          <w:jc w:val="center"/>
          <w:rPr>
            <w:rFonts w:ascii="Verdana" w:hAnsi="Verdana"/>
            <w:i/>
            <w:iCs/>
            <w:sz w:val="18"/>
            <w:szCs w:val="18"/>
          </w:rPr>
        </w:pPr>
        <w:r w:rsidRPr="00EB7D73">
          <w:rPr>
            <w:rFonts w:ascii="Verdana" w:hAnsi="Verdana"/>
            <w:i/>
            <w:iCs/>
            <w:sz w:val="18"/>
            <w:szCs w:val="18"/>
          </w:rPr>
          <w:t>Specyfikacja Warunków Zamówienia (SWZ) dla trybu podstawowego - postępowanie krajowe</w:t>
        </w:r>
      </w:p>
    </w:sdtContent>
  </w:sdt>
  <w:p w14:paraId="26ED1229" w14:textId="28C0F07B" w:rsidR="00794628" w:rsidRDefault="00B743BA" w:rsidP="003D4739">
    <w:pPr>
      <w:pStyle w:val="Nagwek"/>
      <w:pBdr>
        <w:bottom w:val="single" w:sz="12" w:space="1" w:color="00000A"/>
      </w:pBdr>
      <w:contextualSpacing/>
      <w:jc w:val="center"/>
      <w:rPr>
        <w:rFonts w:ascii="Verdana" w:eastAsia="Times New Roman" w:hAnsi="Verdana" w:cs="Times New Roman"/>
        <w:b/>
        <w:iCs/>
        <w:sz w:val="24"/>
        <w:szCs w:val="24"/>
        <w:lang w:eastAsia="pl-PL"/>
      </w:rPr>
    </w:pPr>
    <w:r w:rsidRPr="00B743BA">
      <w:rPr>
        <w:rFonts w:ascii="Verdana" w:eastAsia="Times New Roman" w:hAnsi="Verdana" w:cs="Times New Roman"/>
        <w:b/>
        <w:iCs/>
        <w:sz w:val="24"/>
        <w:szCs w:val="24"/>
        <w:lang w:eastAsia="pl-PL"/>
      </w:rPr>
      <w:t>Dowóz uczniów z terenu Gminy Poniatowa w 2022 r.</w:t>
    </w:r>
  </w:p>
  <w:p w14:paraId="0CD6760E" w14:textId="72808887" w:rsidR="00855139" w:rsidRPr="002B553B" w:rsidRDefault="00855139" w:rsidP="003D4739">
    <w:pPr>
      <w:pStyle w:val="Nagwek"/>
      <w:pBdr>
        <w:bottom w:val="single" w:sz="12" w:space="1" w:color="00000A"/>
      </w:pBdr>
      <w:contextualSpacing/>
      <w:jc w:val="center"/>
      <w:rPr>
        <w:rFonts w:ascii="Verdana" w:hAnsi="Verdana"/>
        <w:bCs/>
        <w:iCs/>
        <w:color w:val="FF0000"/>
        <w:sz w:val="20"/>
        <w:szCs w:val="20"/>
      </w:rPr>
    </w:pPr>
    <w:r w:rsidRPr="002B553B">
      <w:rPr>
        <w:rFonts w:ascii="Verdana" w:eastAsia="Times New Roman" w:hAnsi="Verdana" w:cs="Times New Roman"/>
        <w:bCs/>
        <w:iCs/>
        <w:color w:val="FF0000"/>
        <w:sz w:val="20"/>
        <w:szCs w:val="20"/>
        <w:lang w:eastAsia="pl-PL"/>
      </w:rPr>
      <w:t>SWZ po zmianach, zgodnie z pismem nr MGZOO.4464.</w:t>
    </w:r>
    <w:r w:rsidR="002B553B" w:rsidRPr="002B553B">
      <w:rPr>
        <w:rFonts w:ascii="Verdana" w:eastAsia="Times New Roman" w:hAnsi="Verdana" w:cs="Times New Roman"/>
        <w:bCs/>
        <w:iCs/>
        <w:color w:val="FF0000"/>
        <w:sz w:val="20"/>
        <w:szCs w:val="20"/>
        <w:lang w:eastAsia="pl-PL"/>
      </w:rPr>
      <w:t>1.10.2021.AG-1 z dnia 16.11.2021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6A5" w14:textId="627FA2F9" w:rsidR="003F28E1" w:rsidRPr="00FF3A28" w:rsidRDefault="008C6BF9" w:rsidP="00FF3A28">
    <w:pPr>
      <w:jc w:val="both"/>
      <w:rPr>
        <w:rFonts w:ascii="Verdana" w:hAnsi="Verdana"/>
        <w:b/>
        <w:bCs/>
        <w:sz w:val="20"/>
        <w:szCs w:val="20"/>
      </w:rPr>
    </w:pPr>
    <w:sdt>
      <w:sdtPr>
        <w:rPr>
          <w:rFonts w:ascii="Verdana" w:hAnsi="Verdana"/>
          <w:sz w:val="18"/>
          <w:szCs w:val="18"/>
        </w:rPr>
        <w:id w:val="-1371296964"/>
        <w:docPartObj>
          <w:docPartGallery w:val="Watermarks"/>
          <w:docPartUnique/>
        </w:docPartObj>
      </w:sdtPr>
      <w:sdtEnd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F90A36" w:rsidRPr="00F90A36">
      <w:rPr>
        <w:rFonts w:ascii="Verdana" w:hAnsi="Verdana"/>
        <w:sz w:val="18"/>
        <w:szCs w:val="18"/>
      </w:rPr>
      <w:t xml:space="preserve"> </w:t>
    </w:r>
    <w:r w:rsidR="00F90A36" w:rsidRPr="00FF3A28">
      <w:rPr>
        <w:rFonts w:ascii="Verdana" w:hAnsi="Verdana"/>
        <w:sz w:val="19"/>
        <w:szCs w:val="19"/>
      </w:rPr>
      <w:t xml:space="preserve">SWZ </w:t>
    </w:r>
    <w:r w:rsidR="00001D42">
      <w:rPr>
        <w:rFonts w:ascii="Verdana" w:hAnsi="Verdana"/>
        <w:sz w:val="19"/>
        <w:szCs w:val="19"/>
      </w:rPr>
      <w:t xml:space="preserve">                </w:t>
    </w:r>
    <w:r w:rsidR="00FF3A28" w:rsidRPr="00FF3A28">
      <w:rPr>
        <w:rFonts w:ascii="Verdana" w:hAnsi="Verdana"/>
        <w:sz w:val="19"/>
        <w:szCs w:val="19"/>
      </w:rPr>
      <w:t>„</w:t>
    </w:r>
    <w:r w:rsidR="00FF3A28" w:rsidRPr="00FF3A28">
      <w:rPr>
        <w:rFonts w:ascii="Verdana" w:hAnsi="Verdana"/>
        <w:b/>
        <w:bCs/>
        <w:sz w:val="19"/>
        <w:szCs w:val="19"/>
      </w:rPr>
      <w:t>Dow</w:t>
    </w:r>
    <w:r w:rsidR="00001D42">
      <w:rPr>
        <w:rFonts w:ascii="Verdana" w:hAnsi="Verdana"/>
        <w:b/>
        <w:bCs/>
        <w:sz w:val="19"/>
        <w:szCs w:val="19"/>
      </w:rPr>
      <w:t>óz uczniów z terenu Gminy Poniatowa w 2022 r.”</w:t>
    </w:r>
  </w:p>
  <w:p w14:paraId="1E1E6F46" w14:textId="77777777"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58D88EF9"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611291C9" w14:textId="77777777" w:rsidR="005104C2" w:rsidRDefault="002C723C" w:rsidP="00190D2F">
    <w:pPr>
      <w:jc w:val="center"/>
      <w:rPr>
        <w:rFonts w:ascii="Verdana" w:hAnsi="Verdana"/>
        <w:b/>
        <w:color w:val="3333FF"/>
        <w:sz w:val="18"/>
        <w:szCs w:val="18"/>
      </w:rPr>
    </w:pPr>
    <w:r w:rsidRPr="00762702">
      <w:rPr>
        <w:rFonts w:ascii="Verdana" w:hAnsi="Verdana"/>
        <w:b/>
        <w:color w:val="3333FF"/>
        <w:sz w:val="18"/>
        <w:szCs w:val="18"/>
      </w:rPr>
      <w:t>druk oferta</w:t>
    </w:r>
  </w:p>
  <w:p w14:paraId="206FB67F" w14:textId="77777777" w:rsidR="005104C2" w:rsidRPr="00024813" w:rsidRDefault="005104C2" w:rsidP="005104C2">
    <w:pPr>
      <w:pStyle w:val="Nagwek"/>
      <w:pBdr>
        <w:bottom w:val="single" w:sz="12" w:space="1" w:color="00000A"/>
      </w:pBdr>
      <w:jc w:val="center"/>
      <w:rPr>
        <w:rFonts w:ascii="Verdana" w:hAnsi="Verdana"/>
        <w:bCs/>
        <w:iCs/>
        <w:color w:val="FF0000"/>
        <w:sz w:val="19"/>
        <w:szCs w:val="19"/>
      </w:rPr>
    </w:pPr>
    <w:r w:rsidRPr="00024813">
      <w:rPr>
        <w:rFonts w:ascii="Verdana" w:eastAsia="Times New Roman" w:hAnsi="Verdana" w:cs="Times New Roman"/>
        <w:bCs/>
        <w:iCs/>
        <w:color w:val="FF0000"/>
        <w:sz w:val="19"/>
        <w:szCs w:val="19"/>
        <w:lang w:eastAsia="pl-PL"/>
      </w:rPr>
      <w:t>SWZ po zmianach, zgodnie z pismem nr MGZOO.4464.1.10.2021.AG-1 z dnia 16.11.2021 r.</w:t>
    </w:r>
  </w:p>
  <w:p w14:paraId="1D489251" w14:textId="0C317999" w:rsidR="002C723C" w:rsidRDefault="002C723C" w:rsidP="00190D2F">
    <w:pPr>
      <w:jc w:val="center"/>
    </w:pPr>
    <w:r>
      <w:rPr>
        <w:rFonts w:ascii="Verdana" w:hAnsi="Verdana"/>
        <w:b/>
        <w:color w:val="3333FF"/>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953" w14:textId="5BA82568" w:rsidR="00FF3A28" w:rsidRPr="00FF3A28" w:rsidRDefault="00FF3A28" w:rsidP="00FF3A28">
    <w:pPr>
      <w:jc w:val="both"/>
      <w:rPr>
        <w:rFonts w:ascii="Verdana" w:hAnsi="Verdana"/>
        <w:b/>
        <w:bCs/>
        <w:sz w:val="20"/>
        <w:szCs w:val="20"/>
      </w:rPr>
    </w:pPr>
    <w:r w:rsidRPr="00FF3A28">
      <w:rPr>
        <w:rFonts w:ascii="Verdana" w:hAnsi="Verdana"/>
        <w:sz w:val="19"/>
        <w:szCs w:val="19"/>
      </w:rPr>
      <w:t xml:space="preserve">SWZ </w:t>
    </w:r>
    <w:r w:rsidR="00001D42">
      <w:rPr>
        <w:rFonts w:ascii="Verdana" w:hAnsi="Verdana"/>
        <w:sz w:val="19"/>
        <w:szCs w:val="19"/>
      </w:rPr>
      <w:t xml:space="preserve">                   </w:t>
    </w:r>
    <w:r w:rsidR="00001D42" w:rsidRPr="00FF3A28">
      <w:rPr>
        <w:rFonts w:ascii="Verdana" w:hAnsi="Verdana"/>
        <w:sz w:val="19"/>
        <w:szCs w:val="19"/>
      </w:rPr>
      <w:t>„</w:t>
    </w:r>
    <w:r w:rsidR="00001D42" w:rsidRPr="00FF3A28">
      <w:rPr>
        <w:rFonts w:ascii="Verdana" w:hAnsi="Verdana"/>
        <w:b/>
        <w:bCs/>
        <w:sz w:val="19"/>
        <w:szCs w:val="19"/>
      </w:rPr>
      <w:t>Dow</w:t>
    </w:r>
    <w:r w:rsidR="00001D42">
      <w:rPr>
        <w:rFonts w:ascii="Verdana" w:hAnsi="Verdana"/>
        <w:b/>
        <w:bCs/>
        <w:sz w:val="19"/>
        <w:szCs w:val="19"/>
      </w:rPr>
      <w:t>óz uczniów z terenu Gminy Poniatowa w 2022 r.”</w:t>
    </w:r>
  </w:p>
  <w:p w14:paraId="7CA65701" w14:textId="77777777" w:rsidR="002C723C" w:rsidRPr="00443899" w:rsidRDefault="002C723C" w:rsidP="002517F5">
    <w:pPr>
      <w:pStyle w:val="Nagwek"/>
      <w:pBdr>
        <w:bottom w:val="single" w:sz="12" w:space="1" w:color="00000A"/>
      </w:pBdr>
      <w:rPr>
        <w:sz w:val="6"/>
        <w:szCs w:val="6"/>
      </w:rPr>
    </w:pPr>
  </w:p>
  <w:p w14:paraId="1464C910" w14:textId="77777777" w:rsidR="002C723C" w:rsidRPr="006A39C0" w:rsidRDefault="002C723C" w:rsidP="002517F5">
    <w:pPr>
      <w:pStyle w:val="Nagwek"/>
      <w:pBdr>
        <w:bottom w:val="single" w:sz="12" w:space="1" w:color="00000A"/>
      </w:pBdr>
      <w:rPr>
        <w:sz w:val="2"/>
        <w:szCs w:val="2"/>
      </w:rPr>
    </w:pPr>
  </w:p>
  <w:p w14:paraId="79821C7D" w14:textId="6CE23876"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6D750A">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F8078C0" w:rsidR="002C723C" w:rsidRPr="00024813" w:rsidRDefault="002C723C" w:rsidP="00D9666B">
    <w:pPr>
      <w:pageBreakBefore/>
      <w:jc w:val="center"/>
      <w:rPr>
        <w:rFonts w:ascii="Verdana" w:hAnsi="Verdana"/>
        <w:b/>
        <w:bCs/>
        <w:color w:val="00B050"/>
        <w:sz w:val="19"/>
        <w:szCs w:val="19"/>
      </w:rPr>
    </w:pPr>
    <w:r w:rsidRPr="00024813">
      <w:rPr>
        <w:rFonts w:ascii="Verdana" w:hAnsi="Verdana"/>
        <w:b/>
        <w:bCs/>
        <w:color w:val="00B050"/>
        <w:sz w:val="19"/>
        <w:szCs w:val="19"/>
      </w:rPr>
      <w:t>oświadczenie o braku podstaw wykluczenia</w:t>
    </w:r>
  </w:p>
  <w:p w14:paraId="644102CB" w14:textId="77777777" w:rsidR="00024813" w:rsidRPr="00024813" w:rsidRDefault="00024813" w:rsidP="00024813">
    <w:pPr>
      <w:pStyle w:val="Nagwek"/>
      <w:pBdr>
        <w:bottom w:val="single" w:sz="12" w:space="1" w:color="00000A"/>
      </w:pBdr>
      <w:jc w:val="center"/>
      <w:rPr>
        <w:rFonts w:ascii="Verdana" w:hAnsi="Verdana"/>
        <w:bCs/>
        <w:iCs/>
        <w:color w:val="FF0000"/>
        <w:sz w:val="19"/>
        <w:szCs w:val="19"/>
      </w:rPr>
    </w:pPr>
    <w:r w:rsidRPr="00024813">
      <w:rPr>
        <w:rFonts w:ascii="Verdana" w:eastAsia="Times New Roman" w:hAnsi="Verdana" w:cs="Times New Roman"/>
        <w:bCs/>
        <w:iCs/>
        <w:color w:val="FF0000"/>
        <w:sz w:val="19"/>
        <w:szCs w:val="19"/>
        <w:lang w:eastAsia="pl-PL"/>
      </w:rPr>
      <w:t>SWZ po zmianach, zgodnie z pismem nr MGZOO.4464.1.10.2021.AG-1 z dnia 16.11.2021 r.</w:t>
    </w:r>
  </w:p>
  <w:p w14:paraId="3EA53DCF" w14:textId="77777777" w:rsidR="00024813" w:rsidRPr="008D617A" w:rsidRDefault="00024813" w:rsidP="00D9666B">
    <w:pPr>
      <w:pageBreakBefore/>
      <w:jc w:val="center"/>
      <w:rPr>
        <w:rFonts w:ascii="Verdana" w:hAnsi="Verdana"/>
        <w:b/>
        <w:bCs/>
        <w:color w:val="00B050"/>
        <w:sz w:val="18"/>
        <w:szCs w:val="18"/>
      </w:rPr>
    </w:pP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7A2A" w14:textId="77777777" w:rsidR="009C6623" w:rsidRPr="00FF3A28" w:rsidRDefault="009C6623" w:rsidP="00FF3A28">
    <w:pPr>
      <w:jc w:val="both"/>
      <w:rPr>
        <w:rFonts w:ascii="Verdana" w:hAnsi="Verdana"/>
        <w:b/>
        <w:bCs/>
        <w:sz w:val="20"/>
        <w:szCs w:val="20"/>
      </w:rPr>
    </w:pPr>
    <w:r w:rsidRPr="00FF3A28">
      <w:rPr>
        <w:rFonts w:ascii="Verdana" w:hAnsi="Verdana"/>
        <w:sz w:val="19"/>
        <w:szCs w:val="19"/>
      </w:rPr>
      <w:t>SWZ</w:t>
    </w:r>
    <w:r>
      <w:rPr>
        <w:rFonts w:ascii="Verdana" w:hAnsi="Verdana"/>
        <w:sz w:val="19"/>
        <w:szCs w:val="19"/>
      </w:rPr>
      <w:t xml:space="preserve">             </w:t>
    </w:r>
    <w:r w:rsidRPr="00FF3A28">
      <w:rPr>
        <w:rFonts w:ascii="Verdana" w:hAnsi="Verdana"/>
        <w:sz w:val="19"/>
        <w:szCs w:val="19"/>
      </w:rPr>
      <w:t>„</w:t>
    </w:r>
    <w:r w:rsidRPr="00FF3A28">
      <w:rPr>
        <w:rFonts w:ascii="Verdana" w:hAnsi="Verdana"/>
        <w:b/>
        <w:bCs/>
        <w:sz w:val="19"/>
        <w:szCs w:val="19"/>
      </w:rPr>
      <w:t>Dow</w:t>
    </w:r>
    <w:r>
      <w:rPr>
        <w:rFonts w:ascii="Verdana" w:hAnsi="Verdana"/>
        <w:b/>
        <w:bCs/>
        <w:sz w:val="19"/>
        <w:szCs w:val="19"/>
      </w:rPr>
      <w:t>óz uczniów z terenu Gminy Poniatowa w 2022 r.”</w:t>
    </w:r>
  </w:p>
  <w:p w14:paraId="0A6964AB" w14:textId="77777777" w:rsidR="009C6623" w:rsidRPr="00443899" w:rsidRDefault="009C6623" w:rsidP="002517F5">
    <w:pPr>
      <w:pStyle w:val="Nagwek"/>
      <w:pBdr>
        <w:bottom w:val="single" w:sz="12" w:space="1" w:color="00000A"/>
      </w:pBdr>
      <w:rPr>
        <w:sz w:val="6"/>
        <w:szCs w:val="6"/>
      </w:rPr>
    </w:pPr>
  </w:p>
  <w:p w14:paraId="0847AB92" w14:textId="77777777" w:rsidR="009C6623" w:rsidRPr="006A39C0" w:rsidRDefault="009C6623" w:rsidP="002517F5">
    <w:pPr>
      <w:pStyle w:val="Nagwek"/>
      <w:pBdr>
        <w:bottom w:val="single" w:sz="12" w:space="1" w:color="00000A"/>
      </w:pBdr>
      <w:rPr>
        <w:sz w:val="2"/>
        <w:szCs w:val="2"/>
      </w:rPr>
    </w:pPr>
  </w:p>
  <w:p w14:paraId="408DC366" w14:textId="77777777" w:rsidR="009C6623" w:rsidRDefault="009C6623" w:rsidP="004B1527">
    <w:pPr>
      <w:pageBreakBefore/>
      <w:jc w:val="center"/>
      <w:rPr>
        <w:rFonts w:ascii="Verdana" w:hAnsi="Verdana"/>
        <w:b/>
        <w:bCs/>
        <w:sz w:val="18"/>
        <w:szCs w:val="18"/>
      </w:rPr>
    </w:pPr>
    <w:r w:rsidRPr="004B1527">
      <w:rPr>
        <w:rFonts w:ascii="Verdana" w:hAnsi="Verdana"/>
        <w:b/>
        <w:bCs/>
        <w:sz w:val="18"/>
        <w:szCs w:val="18"/>
      </w:rPr>
      <w:t xml:space="preserve">załącznik nr </w:t>
    </w:r>
    <w:r>
      <w:rPr>
        <w:rFonts w:ascii="Verdana" w:hAnsi="Verdana"/>
        <w:b/>
        <w:bCs/>
        <w:sz w:val="18"/>
        <w:szCs w:val="18"/>
      </w:rPr>
      <w:t>3</w:t>
    </w:r>
    <w:r w:rsidRPr="004B1527">
      <w:rPr>
        <w:rFonts w:ascii="Verdana" w:hAnsi="Verdana"/>
        <w:b/>
        <w:bCs/>
        <w:sz w:val="18"/>
        <w:szCs w:val="18"/>
      </w:rPr>
      <w:t xml:space="preserve"> do SWZ – projekt umowy</w:t>
    </w:r>
  </w:p>
  <w:p w14:paraId="198E0536" w14:textId="2D15025C" w:rsidR="009C6623" w:rsidRDefault="009C6623" w:rsidP="004B1527">
    <w:pPr>
      <w:pageBreakBefore/>
      <w:jc w:val="center"/>
      <w:rPr>
        <w:rFonts w:ascii="Verdana" w:hAnsi="Verdana"/>
        <w:b/>
        <w:bCs/>
        <w:sz w:val="18"/>
        <w:szCs w:val="18"/>
      </w:rPr>
    </w:pPr>
    <w:r>
      <w:rPr>
        <w:rFonts w:ascii="Verdana" w:hAnsi="Verdana"/>
        <w:b/>
        <w:bCs/>
        <w:sz w:val="18"/>
        <w:szCs w:val="18"/>
      </w:rPr>
      <w:t>pakiet nr 1 / pakiet nr 2</w:t>
    </w:r>
  </w:p>
  <w:p w14:paraId="4B1A459A" w14:textId="77777777" w:rsidR="00024813" w:rsidRPr="00024813" w:rsidRDefault="00024813" w:rsidP="00024813">
    <w:pPr>
      <w:pStyle w:val="Nagwek"/>
      <w:pBdr>
        <w:bottom w:val="single" w:sz="12" w:space="1" w:color="00000A"/>
      </w:pBdr>
      <w:jc w:val="center"/>
      <w:rPr>
        <w:rFonts w:ascii="Verdana" w:hAnsi="Verdana"/>
        <w:bCs/>
        <w:iCs/>
        <w:color w:val="FF0000"/>
        <w:sz w:val="19"/>
        <w:szCs w:val="19"/>
      </w:rPr>
    </w:pPr>
    <w:r w:rsidRPr="00024813">
      <w:rPr>
        <w:rFonts w:ascii="Verdana" w:eastAsia="Times New Roman" w:hAnsi="Verdana" w:cs="Times New Roman"/>
        <w:bCs/>
        <w:iCs/>
        <w:color w:val="FF0000"/>
        <w:sz w:val="19"/>
        <w:szCs w:val="19"/>
        <w:lang w:eastAsia="pl-PL"/>
      </w:rPr>
      <w:t>SWZ po zmianach, zgodnie z pismem nr MGZOO.4464.1.10.2021.AG-1 z dnia 16.11.2021 r.</w:t>
    </w:r>
  </w:p>
  <w:p w14:paraId="1A084A62" w14:textId="77777777" w:rsidR="00024813" w:rsidRPr="004B1527" w:rsidRDefault="00024813" w:rsidP="004B1527">
    <w:pPr>
      <w:pageBreakBefore/>
      <w:jc w:val="center"/>
      <w:rPr>
        <w:rFonts w:ascii="Verdana" w:hAnsi="Verdana"/>
        <w:b/>
        <w:bCs/>
        <w:sz w:val="18"/>
        <w:szCs w:val="18"/>
      </w:rPr>
    </w:pPr>
  </w:p>
  <w:p w14:paraId="786AA455" w14:textId="77777777" w:rsidR="009C6623" w:rsidRPr="00D31EB9" w:rsidRDefault="009C6623" w:rsidP="00D9666B">
    <w:pPr>
      <w:pageBreakBefore/>
      <w:jc w:val="center"/>
      <w:rPr>
        <w:rFonts w:ascii="Verdana" w:hAnsi="Verdan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038B" w14:textId="77777777" w:rsidR="00E11BB9" w:rsidRPr="00FF3A28" w:rsidRDefault="00E11BB9" w:rsidP="00FF3A28">
    <w:pPr>
      <w:jc w:val="both"/>
      <w:rPr>
        <w:rFonts w:ascii="Verdana" w:hAnsi="Verdana"/>
        <w:b/>
        <w:bCs/>
        <w:sz w:val="20"/>
        <w:szCs w:val="20"/>
      </w:rPr>
    </w:pPr>
    <w:r w:rsidRPr="00FF3A28">
      <w:rPr>
        <w:rFonts w:ascii="Verdana" w:hAnsi="Verdana"/>
        <w:sz w:val="19"/>
        <w:szCs w:val="19"/>
      </w:rPr>
      <w:t>SWZ</w:t>
    </w:r>
    <w:r>
      <w:rPr>
        <w:rFonts w:ascii="Verdana" w:hAnsi="Verdana"/>
        <w:sz w:val="19"/>
        <w:szCs w:val="19"/>
      </w:rPr>
      <w:t xml:space="preserve">             </w:t>
    </w:r>
    <w:r w:rsidRPr="00FF3A28">
      <w:rPr>
        <w:rFonts w:ascii="Verdana" w:hAnsi="Verdana"/>
        <w:sz w:val="19"/>
        <w:szCs w:val="19"/>
      </w:rPr>
      <w:t>„</w:t>
    </w:r>
    <w:r w:rsidRPr="00FF3A28">
      <w:rPr>
        <w:rFonts w:ascii="Verdana" w:hAnsi="Verdana"/>
        <w:b/>
        <w:bCs/>
        <w:sz w:val="19"/>
        <w:szCs w:val="19"/>
      </w:rPr>
      <w:t>Dow</w:t>
    </w:r>
    <w:r>
      <w:rPr>
        <w:rFonts w:ascii="Verdana" w:hAnsi="Verdana"/>
        <w:b/>
        <w:bCs/>
        <w:sz w:val="19"/>
        <w:szCs w:val="19"/>
      </w:rPr>
      <w:t>óz uczniów z terenu Gminy Poniatowa w 2022 r.”</w:t>
    </w:r>
  </w:p>
  <w:p w14:paraId="0585E662" w14:textId="77777777" w:rsidR="00E11BB9" w:rsidRPr="00443899" w:rsidRDefault="00E11BB9" w:rsidP="002517F5">
    <w:pPr>
      <w:pStyle w:val="Nagwek"/>
      <w:pBdr>
        <w:bottom w:val="single" w:sz="12" w:space="1" w:color="00000A"/>
      </w:pBdr>
      <w:rPr>
        <w:sz w:val="6"/>
        <w:szCs w:val="6"/>
      </w:rPr>
    </w:pPr>
  </w:p>
  <w:p w14:paraId="7CE3ECE1" w14:textId="77777777" w:rsidR="00E11BB9" w:rsidRPr="006A39C0" w:rsidRDefault="00E11BB9" w:rsidP="002517F5">
    <w:pPr>
      <w:pStyle w:val="Nagwek"/>
      <w:pBdr>
        <w:bottom w:val="single" w:sz="12" w:space="1" w:color="00000A"/>
      </w:pBdr>
      <w:rPr>
        <w:sz w:val="2"/>
        <w:szCs w:val="2"/>
      </w:rPr>
    </w:pPr>
  </w:p>
  <w:p w14:paraId="504D6FD9" w14:textId="7B90F68C" w:rsidR="00E11BB9" w:rsidRPr="004B1527" w:rsidRDefault="00E11BB9" w:rsidP="00E11BB9">
    <w:pPr>
      <w:pageBreakBefore/>
      <w:jc w:val="center"/>
      <w:rPr>
        <w:rFonts w:ascii="Verdana" w:hAnsi="Verdana"/>
        <w:b/>
        <w:bCs/>
        <w:sz w:val="18"/>
        <w:szCs w:val="18"/>
      </w:rPr>
    </w:pPr>
    <w:r w:rsidRPr="004B1527">
      <w:rPr>
        <w:rFonts w:ascii="Verdana" w:hAnsi="Verdana"/>
        <w:b/>
        <w:bCs/>
        <w:sz w:val="18"/>
        <w:szCs w:val="18"/>
      </w:rPr>
      <w:t xml:space="preserve">załącznik nr </w:t>
    </w:r>
    <w:r>
      <w:rPr>
        <w:rFonts w:ascii="Verdana" w:hAnsi="Verdana"/>
        <w:b/>
        <w:bCs/>
        <w:sz w:val="18"/>
        <w:szCs w:val="18"/>
      </w:rPr>
      <w:t>4</w:t>
    </w:r>
    <w:r w:rsidRPr="004B1527">
      <w:rPr>
        <w:rFonts w:ascii="Verdana" w:hAnsi="Verdana"/>
        <w:b/>
        <w:bCs/>
        <w:sz w:val="18"/>
        <w:szCs w:val="18"/>
      </w:rPr>
      <w:t xml:space="preserve"> do SWZ</w:t>
    </w:r>
    <w:r w:rsidR="0065790B">
      <w:rPr>
        <w:rFonts w:ascii="Verdana" w:hAnsi="Verdana"/>
        <w:b/>
        <w:bCs/>
        <w:sz w:val="18"/>
        <w:szCs w:val="18"/>
      </w:rPr>
      <w:t xml:space="preserve"> – regulamin dowożenia uczniów</w:t>
    </w:r>
  </w:p>
  <w:p w14:paraId="45C8C561" w14:textId="77777777" w:rsidR="00E11BB9" w:rsidRPr="00D31EB9" w:rsidRDefault="00E11BB9"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Symbol" w:hAnsi="Symbol" w:cs="Symbol"/>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rPr>
        <w:rFonts w:ascii="Wingdings" w:hAnsi="Wingdings" w:cs="Wingdings"/>
      </w:rPr>
    </w:lvl>
    <w:lvl w:ilvl="3">
      <w:start w:val="1"/>
      <w:numFmt w:val="decimal"/>
      <w:lvlText w:val="%1.%2.%3.%4."/>
      <w:lvlJc w:val="left"/>
      <w:pPr>
        <w:tabs>
          <w:tab w:val="num" w:pos="0"/>
        </w:tabs>
        <w:ind w:left="2880" w:hanging="360"/>
      </w:pPr>
      <w:rPr>
        <w:rFonts w:ascii="Symbol" w:hAnsi="Symbol" w:cs="Symbol"/>
      </w:rPr>
    </w:lvl>
    <w:lvl w:ilvl="4">
      <w:start w:val="1"/>
      <w:numFmt w:val="lowerLetter"/>
      <w:lvlText w:val="%1.%2.%3.%4.%5."/>
      <w:lvlJc w:val="left"/>
      <w:pPr>
        <w:tabs>
          <w:tab w:val="num" w:pos="0"/>
        </w:tabs>
        <w:ind w:left="3600" w:hanging="360"/>
      </w:pPr>
      <w:rPr>
        <w:rFonts w:ascii="Courier New" w:hAnsi="Courier New" w:cs="Courier New"/>
      </w:r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6031" w:hanging="360"/>
      </w:pPr>
      <w:rPr>
        <w:rFonts w:cs="Verdana"/>
      </w:rPr>
    </w:lvl>
    <w:lvl w:ilvl="1">
      <w:numFmt w:val="bullet"/>
      <w:lvlText w:val="-"/>
      <w:lvlJc w:val="left"/>
      <w:pPr>
        <w:tabs>
          <w:tab w:val="num" w:pos="0"/>
        </w:tabs>
        <w:ind w:left="5693" w:hanging="360"/>
      </w:pPr>
      <w:rPr>
        <w:rFonts w:ascii="Verdana" w:hAnsi="Verdana"/>
      </w:rPr>
    </w:lvl>
    <w:lvl w:ilvl="2">
      <w:numFmt w:val="bullet"/>
      <w:lvlText w:val=""/>
      <w:lvlJc w:val="left"/>
      <w:pPr>
        <w:tabs>
          <w:tab w:val="num" w:pos="0"/>
        </w:tabs>
        <w:ind w:left="6593" w:hanging="360"/>
      </w:pPr>
      <w:rPr>
        <w:rFonts w:ascii="Symbol" w:hAnsi="Symbol"/>
      </w:rPr>
    </w:lvl>
    <w:lvl w:ilvl="3">
      <w:start w:val="1"/>
      <w:numFmt w:val="decimal"/>
      <w:lvlText w:val="%1.%2.%3.%4."/>
      <w:lvlJc w:val="left"/>
      <w:pPr>
        <w:tabs>
          <w:tab w:val="num" w:pos="0"/>
        </w:tabs>
        <w:ind w:left="7133" w:hanging="360"/>
      </w:pPr>
    </w:lvl>
    <w:lvl w:ilvl="4">
      <w:start w:val="1"/>
      <w:numFmt w:val="lowerLetter"/>
      <w:lvlText w:val="%1.%2.%3.%4.%5."/>
      <w:lvlJc w:val="left"/>
      <w:pPr>
        <w:tabs>
          <w:tab w:val="num" w:pos="0"/>
        </w:tabs>
        <w:ind w:left="7853" w:hanging="360"/>
      </w:pPr>
    </w:lvl>
    <w:lvl w:ilvl="5">
      <w:start w:val="1"/>
      <w:numFmt w:val="lowerRoman"/>
      <w:lvlText w:val="%1.%2.%3.%4.%5.%6."/>
      <w:lvlJc w:val="right"/>
      <w:pPr>
        <w:tabs>
          <w:tab w:val="num" w:pos="0"/>
        </w:tabs>
        <w:ind w:left="8573" w:hanging="180"/>
      </w:pPr>
    </w:lvl>
    <w:lvl w:ilvl="6">
      <w:start w:val="1"/>
      <w:numFmt w:val="decimal"/>
      <w:lvlText w:val="%1.%2.%3.%4.%5.%6.%7."/>
      <w:lvlJc w:val="left"/>
      <w:pPr>
        <w:tabs>
          <w:tab w:val="num" w:pos="0"/>
        </w:tabs>
        <w:ind w:left="9293" w:hanging="360"/>
      </w:pPr>
    </w:lvl>
    <w:lvl w:ilvl="7">
      <w:start w:val="1"/>
      <w:numFmt w:val="lowerLetter"/>
      <w:lvlText w:val="%1.%2.%3.%4.%5.%6.%7.%8."/>
      <w:lvlJc w:val="left"/>
      <w:pPr>
        <w:tabs>
          <w:tab w:val="num" w:pos="0"/>
        </w:tabs>
        <w:ind w:left="10013" w:hanging="360"/>
      </w:pPr>
    </w:lvl>
    <w:lvl w:ilvl="8">
      <w:start w:val="1"/>
      <w:numFmt w:val="lowerRoman"/>
      <w:lvlText w:val="%1.%2.%3.%4.%5.%6.%7.%8.%9."/>
      <w:lvlJc w:val="right"/>
      <w:pPr>
        <w:tabs>
          <w:tab w:val="num" w:pos="0"/>
        </w:tabs>
        <w:ind w:left="10733" w:hanging="180"/>
      </w:pPr>
    </w:lvl>
  </w:abstractNum>
  <w:abstractNum w:abstractNumId="4"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5"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2"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9"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1"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2"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201038EB"/>
    <w:multiLevelType w:val="multilevel"/>
    <w:tmpl w:val="7D1E6CD6"/>
    <w:styleLink w:val="WW8Num2"/>
    <w:lvl w:ilvl="0">
      <w:start w:val="1"/>
      <w:numFmt w:val="decimal"/>
      <w:lvlText w:val="%1."/>
      <w:lvlJc w:val="left"/>
      <w:pPr>
        <w:ind w:left="360" w:hanging="360"/>
      </w:pPr>
      <w:rPr>
        <w:rFonts w:ascii="Verdana" w:hAnsi="Verdana" w:cs="Verdana"/>
        <w:b w:val="0"/>
        <w:bCs w:val="0"/>
        <w:iCs/>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71C087F"/>
    <w:multiLevelType w:val="hybridMultilevel"/>
    <w:tmpl w:val="1E363FE8"/>
    <w:lvl w:ilvl="0" w:tplc="04707720">
      <w:start w:val="1"/>
      <w:numFmt w:val="decimal"/>
      <w:lvlText w:val="%1."/>
      <w:lvlJc w:val="left"/>
      <w:pPr>
        <w:ind w:left="4755"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F01CA"/>
    <w:multiLevelType w:val="multilevel"/>
    <w:tmpl w:val="8ED03B12"/>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3A476A78"/>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3D202F29"/>
    <w:multiLevelType w:val="hybridMultilevel"/>
    <w:tmpl w:val="86CE06E4"/>
    <w:lvl w:ilvl="0" w:tplc="D6147DD6">
      <w:start w:val="1"/>
      <w:numFmt w:val="lowerLetter"/>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7117FF"/>
    <w:multiLevelType w:val="multilevel"/>
    <w:tmpl w:val="A1DAD0D8"/>
    <w:styleLink w:val="WWNum26"/>
    <w:lvl w:ilvl="0">
      <w:start w:val="1"/>
      <w:numFmt w:val="decimal"/>
      <w:lvlText w:val="%1."/>
      <w:lvlJc w:val="left"/>
      <w:pPr>
        <w:ind w:left="4330" w:hanging="360"/>
      </w:pPr>
      <w:rPr>
        <w:rFonts w:ascii="Verdana" w:hAnsi="Verdana"/>
        <w:b w:val="0"/>
        <w:bCs w:val="0"/>
        <w:color w:val="00000A"/>
        <w:sz w:val="18"/>
        <w:szCs w:val="18"/>
      </w:rPr>
    </w:lvl>
    <w:lvl w:ilvl="1">
      <w:numFmt w:val="bullet"/>
      <w:lvlText w:val="-"/>
      <w:lvlJc w:val="left"/>
      <w:pPr>
        <w:ind w:left="3992" w:hanging="360"/>
      </w:pPr>
      <w:rPr>
        <w:rFonts w:ascii="Verdana" w:eastAsia="Calibri" w:hAnsi="Verdana" w:cs="Times New Roman"/>
      </w:rPr>
    </w:lvl>
    <w:lvl w:ilvl="2">
      <w:numFmt w:val="bullet"/>
      <w:lvlText w:val=""/>
      <w:lvlJc w:val="left"/>
      <w:pPr>
        <w:ind w:left="4892" w:hanging="360"/>
      </w:pPr>
      <w:rPr>
        <w:rFonts w:ascii="Symbol" w:eastAsia="Times New Roman" w:hAnsi="Symbol" w:cs="Times New Roman"/>
      </w:rPr>
    </w:lvl>
    <w:lvl w:ilvl="3">
      <w:start w:val="1"/>
      <w:numFmt w:val="decimal"/>
      <w:lvlText w:val="%1.%2.%3.%4."/>
      <w:lvlJc w:val="left"/>
      <w:pPr>
        <w:ind w:left="5432" w:hanging="360"/>
      </w:pPr>
    </w:lvl>
    <w:lvl w:ilvl="4">
      <w:start w:val="1"/>
      <w:numFmt w:val="lowerLetter"/>
      <w:lvlText w:val="%1.%2.%3.%4.%5."/>
      <w:lvlJc w:val="left"/>
      <w:pPr>
        <w:ind w:left="6152" w:hanging="360"/>
      </w:pPr>
    </w:lvl>
    <w:lvl w:ilvl="5">
      <w:start w:val="1"/>
      <w:numFmt w:val="lowerRoman"/>
      <w:lvlText w:val="%1.%2.%3.%4.%5.%6."/>
      <w:lvlJc w:val="right"/>
      <w:pPr>
        <w:ind w:left="6872" w:hanging="180"/>
      </w:pPr>
    </w:lvl>
    <w:lvl w:ilvl="6">
      <w:start w:val="1"/>
      <w:numFmt w:val="decimal"/>
      <w:lvlText w:val="%1.%2.%3.%4.%5.%6.%7."/>
      <w:lvlJc w:val="left"/>
      <w:pPr>
        <w:ind w:left="7592" w:hanging="360"/>
      </w:pPr>
    </w:lvl>
    <w:lvl w:ilvl="7">
      <w:start w:val="1"/>
      <w:numFmt w:val="lowerLetter"/>
      <w:lvlText w:val="%1.%2.%3.%4.%5.%6.%7.%8."/>
      <w:lvlJc w:val="left"/>
      <w:pPr>
        <w:ind w:left="8312" w:hanging="360"/>
      </w:pPr>
    </w:lvl>
    <w:lvl w:ilvl="8">
      <w:start w:val="1"/>
      <w:numFmt w:val="lowerRoman"/>
      <w:lvlText w:val="%1.%2.%3.%4.%5.%6.%7.%8.%9."/>
      <w:lvlJc w:val="right"/>
      <w:pPr>
        <w:ind w:left="9032" w:hanging="180"/>
      </w:pPr>
    </w:lvl>
  </w:abstractNum>
  <w:abstractNum w:abstractNumId="50"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1007CA7"/>
    <w:multiLevelType w:val="hybridMultilevel"/>
    <w:tmpl w:val="2024708C"/>
    <w:lvl w:ilvl="0" w:tplc="4E4AF008">
      <w:start w:val="1"/>
      <w:numFmt w:val="decimal"/>
      <w:lvlText w:val="%1."/>
      <w:lvlJc w:val="left"/>
      <w:pPr>
        <w:ind w:left="720" w:hanging="360"/>
      </w:pPr>
      <w:rPr>
        <w:i w:val="0"/>
        <w:i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5"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6"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6C540F82"/>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1" w15:restartNumberingAfterBreak="0">
    <w:nsid w:val="708C7795"/>
    <w:multiLevelType w:val="hybridMultilevel"/>
    <w:tmpl w:val="D5A6DC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3845B19"/>
    <w:multiLevelType w:val="hybridMultilevel"/>
    <w:tmpl w:val="ADBC73E8"/>
    <w:lvl w:ilvl="0" w:tplc="2558E3E2">
      <w:start w:val="1"/>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6"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7"/>
  </w:num>
  <w:num w:numId="3">
    <w:abstractNumId w:val="11"/>
  </w:num>
  <w:num w:numId="4">
    <w:abstractNumId w:val="65"/>
  </w:num>
  <w:num w:numId="5">
    <w:abstractNumId w:val="58"/>
  </w:num>
  <w:num w:numId="6">
    <w:abstractNumId w:val="59"/>
  </w:num>
  <w:num w:numId="7">
    <w:abstractNumId w:val="54"/>
  </w:num>
  <w:num w:numId="8">
    <w:abstractNumId w:val="43"/>
  </w:num>
  <w:num w:numId="9">
    <w:abstractNumId w:val="15"/>
  </w:num>
  <w:num w:numId="10">
    <w:abstractNumId w:val="49"/>
  </w:num>
  <w:num w:numId="11">
    <w:abstractNumId w:val="63"/>
  </w:num>
  <w:num w:numId="12">
    <w:abstractNumId w:val="39"/>
  </w:num>
  <w:num w:numId="13">
    <w:abstractNumId w:val="12"/>
  </w:num>
  <w:num w:numId="14">
    <w:abstractNumId w:val="62"/>
  </w:num>
  <w:num w:numId="15">
    <w:abstractNumId w:val="23"/>
  </w:num>
  <w:num w:numId="16">
    <w:abstractNumId w:val="64"/>
  </w:num>
  <w:num w:numId="17">
    <w:abstractNumId w:val="52"/>
  </w:num>
  <w:num w:numId="18">
    <w:abstractNumId w:val="21"/>
  </w:num>
  <w:num w:numId="19">
    <w:abstractNumId w:val="55"/>
  </w:num>
  <w:num w:numId="20">
    <w:abstractNumId w:val="30"/>
  </w:num>
  <w:num w:numId="21">
    <w:abstractNumId w:val="60"/>
  </w:num>
  <w:num w:numId="22">
    <w:abstractNumId w:val="19"/>
  </w:num>
  <w:num w:numId="23">
    <w:abstractNumId w:val="42"/>
  </w:num>
  <w:num w:numId="24">
    <w:abstractNumId w:val="36"/>
  </w:num>
  <w:num w:numId="25">
    <w:abstractNumId w:val="47"/>
  </w:num>
  <w:num w:numId="26">
    <w:abstractNumId w:val="8"/>
  </w:num>
  <w:num w:numId="27">
    <w:abstractNumId w:val="18"/>
  </w:num>
  <w:num w:numId="28">
    <w:abstractNumId w:val="10"/>
  </w:num>
  <w:num w:numId="29">
    <w:abstractNumId w:val="6"/>
  </w:num>
  <w:num w:numId="30">
    <w:abstractNumId w:val="26"/>
  </w:num>
  <w:num w:numId="31">
    <w:abstractNumId w:val="40"/>
  </w:num>
  <w:num w:numId="32">
    <w:abstractNumId w:val="20"/>
  </w:num>
  <w:num w:numId="33">
    <w:abstractNumId w:val="38"/>
  </w:num>
  <w:num w:numId="34">
    <w:abstractNumId w:val="46"/>
  </w:num>
  <w:num w:numId="35">
    <w:abstractNumId w:val="24"/>
  </w:num>
  <w:num w:numId="36">
    <w:abstractNumId w:val="32"/>
  </w:num>
  <w:num w:numId="37">
    <w:abstractNumId w:val="56"/>
  </w:num>
  <w:num w:numId="38">
    <w:abstractNumId w:val="13"/>
  </w:num>
  <w:num w:numId="39">
    <w:abstractNumId w:val="14"/>
  </w:num>
  <w:num w:numId="40">
    <w:abstractNumId w:val="44"/>
  </w:num>
  <w:num w:numId="41">
    <w:abstractNumId w:val="25"/>
  </w:num>
  <w:num w:numId="42">
    <w:abstractNumId w:val="22"/>
  </w:num>
  <w:num w:numId="43">
    <w:abstractNumId w:val="37"/>
  </w:num>
  <w:num w:numId="44">
    <w:abstractNumId w:val="45"/>
  </w:num>
  <w:num w:numId="45">
    <w:abstractNumId w:val="31"/>
  </w:num>
  <w:num w:numId="46">
    <w:abstractNumId w:val="57"/>
  </w:num>
  <w:num w:numId="47">
    <w:abstractNumId w:val="5"/>
  </w:num>
  <w:num w:numId="48">
    <w:abstractNumId w:val="33"/>
  </w:num>
  <w:num w:numId="49">
    <w:abstractNumId w:val="29"/>
  </w:num>
  <w:num w:numId="50">
    <w:abstractNumId w:val="7"/>
  </w:num>
  <w:num w:numId="51">
    <w:abstractNumId w:val="48"/>
  </w:num>
  <w:num w:numId="52">
    <w:abstractNumId w:val="41"/>
  </w:num>
  <w:num w:numId="53">
    <w:abstractNumId w:val="34"/>
  </w:num>
  <w:num w:numId="54">
    <w:abstractNumId w:val="16"/>
  </w:num>
  <w:num w:numId="55">
    <w:abstractNumId w:val="9"/>
  </w:num>
  <w:num w:numId="56">
    <w:abstractNumId w:val="28"/>
  </w:num>
  <w:num w:numId="57">
    <w:abstractNumId w:val="66"/>
  </w:num>
  <w:num w:numId="58">
    <w:abstractNumId w:val="50"/>
  </w:num>
  <w:num w:numId="59">
    <w:abstractNumId w:val="27"/>
  </w:num>
  <w:num w:numId="60">
    <w:abstractNumId w:val="53"/>
  </w:num>
  <w:num w:numId="61">
    <w:abstractNumId w:val="35"/>
  </w:num>
  <w:num w:numId="62">
    <w:abstractNumId w:val="61"/>
  </w:num>
  <w:num w:numId="63">
    <w:abstractNumId w:val="2"/>
  </w:num>
  <w:num w:numId="64">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D42"/>
    <w:rsid w:val="00002110"/>
    <w:rsid w:val="00003EA8"/>
    <w:rsid w:val="000044CC"/>
    <w:rsid w:val="00005449"/>
    <w:rsid w:val="00005B4C"/>
    <w:rsid w:val="0000680E"/>
    <w:rsid w:val="00006E07"/>
    <w:rsid w:val="000079E7"/>
    <w:rsid w:val="00010BE4"/>
    <w:rsid w:val="00011F02"/>
    <w:rsid w:val="0001219B"/>
    <w:rsid w:val="00012460"/>
    <w:rsid w:val="00012D94"/>
    <w:rsid w:val="00013225"/>
    <w:rsid w:val="0001390B"/>
    <w:rsid w:val="00014A1F"/>
    <w:rsid w:val="00015013"/>
    <w:rsid w:val="00015361"/>
    <w:rsid w:val="00015E43"/>
    <w:rsid w:val="00015E67"/>
    <w:rsid w:val="00015FAE"/>
    <w:rsid w:val="00016453"/>
    <w:rsid w:val="000176D3"/>
    <w:rsid w:val="00021436"/>
    <w:rsid w:val="000232B2"/>
    <w:rsid w:val="00023447"/>
    <w:rsid w:val="00023C02"/>
    <w:rsid w:val="00023E65"/>
    <w:rsid w:val="00024153"/>
    <w:rsid w:val="00024813"/>
    <w:rsid w:val="00024EA1"/>
    <w:rsid w:val="00025230"/>
    <w:rsid w:val="00027720"/>
    <w:rsid w:val="00030BFD"/>
    <w:rsid w:val="000312A9"/>
    <w:rsid w:val="0003141D"/>
    <w:rsid w:val="000314E6"/>
    <w:rsid w:val="00031BCF"/>
    <w:rsid w:val="000324DD"/>
    <w:rsid w:val="000345F1"/>
    <w:rsid w:val="00034F68"/>
    <w:rsid w:val="00035102"/>
    <w:rsid w:val="000367EA"/>
    <w:rsid w:val="00040892"/>
    <w:rsid w:val="00040987"/>
    <w:rsid w:val="000416CD"/>
    <w:rsid w:val="00042297"/>
    <w:rsid w:val="000422C0"/>
    <w:rsid w:val="00042824"/>
    <w:rsid w:val="00042B95"/>
    <w:rsid w:val="00043323"/>
    <w:rsid w:val="0004544F"/>
    <w:rsid w:val="00045F39"/>
    <w:rsid w:val="00046F09"/>
    <w:rsid w:val="00047A9E"/>
    <w:rsid w:val="000523B5"/>
    <w:rsid w:val="00053582"/>
    <w:rsid w:val="00054017"/>
    <w:rsid w:val="0005456A"/>
    <w:rsid w:val="00055228"/>
    <w:rsid w:val="00056444"/>
    <w:rsid w:val="00057953"/>
    <w:rsid w:val="000622F7"/>
    <w:rsid w:val="00062DD2"/>
    <w:rsid w:val="00063DC8"/>
    <w:rsid w:val="000648CF"/>
    <w:rsid w:val="00064A7C"/>
    <w:rsid w:val="00065414"/>
    <w:rsid w:val="000658C4"/>
    <w:rsid w:val="00067294"/>
    <w:rsid w:val="00070FB4"/>
    <w:rsid w:val="00071709"/>
    <w:rsid w:val="00073C16"/>
    <w:rsid w:val="00074956"/>
    <w:rsid w:val="00075C1B"/>
    <w:rsid w:val="00075C52"/>
    <w:rsid w:val="00076205"/>
    <w:rsid w:val="000762D2"/>
    <w:rsid w:val="00077184"/>
    <w:rsid w:val="000774BC"/>
    <w:rsid w:val="00081253"/>
    <w:rsid w:val="0008337E"/>
    <w:rsid w:val="000842AA"/>
    <w:rsid w:val="00084E76"/>
    <w:rsid w:val="0008591C"/>
    <w:rsid w:val="0008677A"/>
    <w:rsid w:val="0009086A"/>
    <w:rsid w:val="00090F31"/>
    <w:rsid w:val="000920E2"/>
    <w:rsid w:val="00092EDA"/>
    <w:rsid w:val="00093C34"/>
    <w:rsid w:val="00094757"/>
    <w:rsid w:val="00094B16"/>
    <w:rsid w:val="000963CE"/>
    <w:rsid w:val="000A2BD7"/>
    <w:rsid w:val="000A3126"/>
    <w:rsid w:val="000A3DFA"/>
    <w:rsid w:val="000A4437"/>
    <w:rsid w:val="000A46A0"/>
    <w:rsid w:val="000A4C89"/>
    <w:rsid w:val="000A717D"/>
    <w:rsid w:val="000A7F4C"/>
    <w:rsid w:val="000B08DE"/>
    <w:rsid w:val="000B0F8F"/>
    <w:rsid w:val="000B12DD"/>
    <w:rsid w:val="000B1614"/>
    <w:rsid w:val="000B1BA5"/>
    <w:rsid w:val="000B1D4A"/>
    <w:rsid w:val="000B1F6B"/>
    <w:rsid w:val="000B308E"/>
    <w:rsid w:val="000B350D"/>
    <w:rsid w:val="000B39A6"/>
    <w:rsid w:val="000B3D3E"/>
    <w:rsid w:val="000B46CE"/>
    <w:rsid w:val="000B4F1D"/>
    <w:rsid w:val="000B524C"/>
    <w:rsid w:val="000B5A5D"/>
    <w:rsid w:val="000B5D9A"/>
    <w:rsid w:val="000B6A0D"/>
    <w:rsid w:val="000B6BCA"/>
    <w:rsid w:val="000B7994"/>
    <w:rsid w:val="000B7B08"/>
    <w:rsid w:val="000C0D7A"/>
    <w:rsid w:val="000C0F72"/>
    <w:rsid w:val="000C12EB"/>
    <w:rsid w:val="000C2695"/>
    <w:rsid w:val="000C273A"/>
    <w:rsid w:val="000C3785"/>
    <w:rsid w:val="000C3E4B"/>
    <w:rsid w:val="000C400F"/>
    <w:rsid w:val="000C40B0"/>
    <w:rsid w:val="000C410C"/>
    <w:rsid w:val="000C5076"/>
    <w:rsid w:val="000C5272"/>
    <w:rsid w:val="000C52A5"/>
    <w:rsid w:val="000C5373"/>
    <w:rsid w:val="000C6D8C"/>
    <w:rsid w:val="000C7013"/>
    <w:rsid w:val="000C7D74"/>
    <w:rsid w:val="000C7E7A"/>
    <w:rsid w:val="000D066B"/>
    <w:rsid w:val="000D0A4A"/>
    <w:rsid w:val="000D0CD2"/>
    <w:rsid w:val="000D0F00"/>
    <w:rsid w:val="000D223D"/>
    <w:rsid w:val="000D230B"/>
    <w:rsid w:val="000D2AC1"/>
    <w:rsid w:val="000D2FF4"/>
    <w:rsid w:val="000D35F7"/>
    <w:rsid w:val="000D4421"/>
    <w:rsid w:val="000D453B"/>
    <w:rsid w:val="000D461B"/>
    <w:rsid w:val="000D487C"/>
    <w:rsid w:val="000D4E63"/>
    <w:rsid w:val="000D504E"/>
    <w:rsid w:val="000D50B5"/>
    <w:rsid w:val="000D56F8"/>
    <w:rsid w:val="000D66D5"/>
    <w:rsid w:val="000E08B7"/>
    <w:rsid w:val="000E0D18"/>
    <w:rsid w:val="000E161A"/>
    <w:rsid w:val="000E23B1"/>
    <w:rsid w:val="000E311E"/>
    <w:rsid w:val="000E3455"/>
    <w:rsid w:val="000E3997"/>
    <w:rsid w:val="000E3F5B"/>
    <w:rsid w:val="000E42F1"/>
    <w:rsid w:val="000E4453"/>
    <w:rsid w:val="000E5174"/>
    <w:rsid w:val="000E538E"/>
    <w:rsid w:val="000E55D8"/>
    <w:rsid w:val="000E5D1B"/>
    <w:rsid w:val="000E66E7"/>
    <w:rsid w:val="000E6946"/>
    <w:rsid w:val="000F029D"/>
    <w:rsid w:val="000F06B7"/>
    <w:rsid w:val="000F10C5"/>
    <w:rsid w:val="000F167F"/>
    <w:rsid w:val="000F2AF6"/>
    <w:rsid w:val="000F4597"/>
    <w:rsid w:val="000F4995"/>
    <w:rsid w:val="000F526B"/>
    <w:rsid w:val="000F71A6"/>
    <w:rsid w:val="00100BAB"/>
    <w:rsid w:val="00101547"/>
    <w:rsid w:val="00101B92"/>
    <w:rsid w:val="00102EF7"/>
    <w:rsid w:val="00102F27"/>
    <w:rsid w:val="00103E59"/>
    <w:rsid w:val="00104BDB"/>
    <w:rsid w:val="00104DB9"/>
    <w:rsid w:val="00104E8D"/>
    <w:rsid w:val="001062DD"/>
    <w:rsid w:val="00106C12"/>
    <w:rsid w:val="0010762B"/>
    <w:rsid w:val="001110CE"/>
    <w:rsid w:val="00111445"/>
    <w:rsid w:val="00112ABE"/>
    <w:rsid w:val="0011319C"/>
    <w:rsid w:val="00114DB6"/>
    <w:rsid w:val="00114F5B"/>
    <w:rsid w:val="00115D01"/>
    <w:rsid w:val="0011678C"/>
    <w:rsid w:val="001167EA"/>
    <w:rsid w:val="00116FC2"/>
    <w:rsid w:val="0012194F"/>
    <w:rsid w:val="00121987"/>
    <w:rsid w:val="00121A21"/>
    <w:rsid w:val="00121CB6"/>
    <w:rsid w:val="001228CE"/>
    <w:rsid w:val="00122A53"/>
    <w:rsid w:val="0012451F"/>
    <w:rsid w:val="0012623E"/>
    <w:rsid w:val="00126BB2"/>
    <w:rsid w:val="00126F12"/>
    <w:rsid w:val="00127335"/>
    <w:rsid w:val="001276C3"/>
    <w:rsid w:val="00127786"/>
    <w:rsid w:val="00127825"/>
    <w:rsid w:val="0013001B"/>
    <w:rsid w:val="00130503"/>
    <w:rsid w:val="00130C79"/>
    <w:rsid w:val="0013176F"/>
    <w:rsid w:val="00133CB5"/>
    <w:rsid w:val="001340BA"/>
    <w:rsid w:val="001340C3"/>
    <w:rsid w:val="001345E3"/>
    <w:rsid w:val="00134D72"/>
    <w:rsid w:val="0013573D"/>
    <w:rsid w:val="00141F55"/>
    <w:rsid w:val="00142EF5"/>
    <w:rsid w:val="00143553"/>
    <w:rsid w:val="00145238"/>
    <w:rsid w:val="00145239"/>
    <w:rsid w:val="0014547F"/>
    <w:rsid w:val="00146971"/>
    <w:rsid w:val="00146F3C"/>
    <w:rsid w:val="00146F42"/>
    <w:rsid w:val="001503C9"/>
    <w:rsid w:val="001517C0"/>
    <w:rsid w:val="001519A0"/>
    <w:rsid w:val="0015272B"/>
    <w:rsid w:val="00152E8C"/>
    <w:rsid w:val="00153D8F"/>
    <w:rsid w:val="00153EE1"/>
    <w:rsid w:val="001550E7"/>
    <w:rsid w:val="00155878"/>
    <w:rsid w:val="00160DF5"/>
    <w:rsid w:val="00163172"/>
    <w:rsid w:val="00163CC8"/>
    <w:rsid w:val="0016447A"/>
    <w:rsid w:val="00164E84"/>
    <w:rsid w:val="00164F26"/>
    <w:rsid w:val="0016505C"/>
    <w:rsid w:val="00165740"/>
    <w:rsid w:val="0016750E"/>
    <w:rsid w:val="00167611"/>
    <w:rsid w:val="00167EA0"/>
    <w:rsid w:val="00170E59"/>
    <w:rsid w:val="001717F8"/>
    <w:rsid w:val="00172C9A"/>
    <w:rsid w:val="00173950"/>
    <w:rsid w:val="001739E1"/>
    <w:rsid w:val="0017551D"/>
    <w:rsid w:val="00180838"/>
    <w:rsid w:val="001815ED"/>
    <w:rsid w:val="001829E3"/>
    <w:rsid w:val="00183313"/>
    <w:rsid w:val="0018361E"/>
    <w:rsid w:val="00183B36"/>
    <w:rsid w:val="001840E6"/>
    <w:rsid w:val="00185101"/>
    <w:rsid w:val="00185143"/>
    <w:rsid w:val="00185D67"/>
    <w:rsid w:val="0019099F"/>
    <w:rsid w:val="00190C34"/>
    <w:rsid w:val="00190D2F"/>
    <w:rsid w:val="0019192F"/>
    <w:rsid w:val="00193D24"/>
    <w:rsid w:val="0019538C"/>
    <w:rsid w:val="001954C3"/>
    <w:rsid w:val="00195F54"/>
    <w:rsid w:val="00196709"/>
    <w:rsid w:val="00196ED6"/>
    <w:rsid w:val="001973B2"/>
    <w:rsid w:val="00197BD1"/>
    <w:rsid w:val="001A1471"/>
    <w:rsid w:val="001A2C07"/>
    <w:rsid w:val="001A2D3C"/>
    <w:rsid w:val="001A3E07"/>
    <w:rsid w:val="001A7C8A"/>
    <w:rsid w:val="001B0404"/>
    <w:rsid w:val="001B43E7"/>
    <w:rsid w:val="001B535A"/>
    <w:rsid w:val="001B5533"/>
    <w:rsid w:val="001B5843"/>
    <w:rsid w:val="001B62CD"/>
    <w:rsid w:val="001B6552"/>
    <w:rsid w:val="001B6CC3"/>
    <w:rsid w:val="001B7E59"/>
    <w:rsid w:val="001C0168"/>
    <w:rsid w:val="001C0F72"/>
    <w:rsid w:val="001C119D"/>
    <w:rsid w:val="001C1902"/>
    <w:rsid w:val="001C3FFB"/>
    <w:rsid w:val="001C45F9"/>
    <w:rsid w:val="001C56EA"/>
    <w:rsid w:val="001C6169"/>
    <w:rsid w:val="001C6B16"/>
    <w:rsid w:val="001C740A"/>
    <w:rsid w:val="001C7CBD"/>
    <w:rsid w:val="001D1018"/>
    <w:rsid w:val="001D16F6"/>
    <w:rsid w:val="001D1966"/>
    <w:rsid w:val="001D1DA5"/>
    <w:rsid w:val="001D2421"/>
    <w:rsid w:val="001D3074"/>
    <w:rsid w:val="001D3379"/>
    <w:rsid w:val="001D3553"/>
    <w:rsid w:val="001D3A63"/>
    <w:rsid w:val="001D3E43"/>
    <w:rsid w:val="001D4632"/>
    <w:rsid w:val="001D4873"/>
    <w:rsid w:val="001D4AF9"/>
    <w:rsid w:val="001D5BA0"/>
    <w:rsid w:val="001D77BE"/>
    <w:rsid w:val="001D7CCB"/>
    <w:rsid w:val="001E10A8"/>
    <w:rsid w:val="001E1CB8"/>
    <w:rsid w:val="001E1F00"/>
    <w:rsid w:val="001E23F9"/>
    <w:rsid w:val="001E3DE2"/>
    <w:rsid w:val="001E3EF5"/>
    <w:rsid w:val="001E52E1"/>
    <w:rsid w:val="001E5D16"/>
    <w:rsid w:val="001E5F0D"/>
    <w:rsid w:val="001E5FDB"/>
    <w:rsid w:val="001E6021"/>
    <w:rsid w:val="001E61CC"/>
    <w:rsid w:val="001E7819"/>
    <w:rsid w:val="001E784A"/>
    <w:rsid w:val="001E7FE8"/>
    <w:rsid w:val="001F072B"/>
    <w:rsid w:val="001F2BDD"/>
    <w:rsid w:val="001F3C6F"/>
    <w:rsid w:val="001F3F96"/>
    <w:rsid w:val="001F45AA"/>
    <w:rsid w:val="001F592C"/>
    <w:rsid w:val="001F5E2D"/>
    <w:rsid w:val="001F616E"/>
    <w:rsid w:val="001F75D1"/>
    <w:rsid w:val="00200339"/>
    <w:rsid w:val="002012B7"/>
    <w:rsid w:val="00201555"/>
    <w:rsid w:val="00201E49"/>
    <w:rsid w:val="002021C1"/>
    <w:rsid w:val="00202D9E"/>
    <w:rsid w:val="00203286"/>
    <w:rsid w:val="00203F6C"/>
    <w:rsid w:val="002060CE"/>
    <w:rsid w:val="00206EE1"/>
    <w:rsid w:val="002107A8"/>
    <w:rsid w:val="00210CA4"/>
    <w:rsid w:val="00211522"/>
    <w:rsid w:val="00211691"/>
    <w:rsid w:val="00211BFD"/>
    <w:rsid w:val="0021221C"/>
    <w:rsid w:val="00212C57"/>
    <w:rsid w:val="00213A5E"/>
    <w:rsid w:val="00214FB0"/>
    <w:rsid w:val="00215EFC"/>
    <w:rsid w:val="002166C4"/>
    <w:rsid w:val="00216A04"/>
    <w:rsid w:val="00220A1F"/>
    <w:rsid w:val="00222189"/>
    <w:rsid w:val="00222C1F"/>
    <w:rsid w:val="00222F10"/>
    <w:rsid w:val="00223E8E"/>
    <w:rsid w:val="0022404A"/>
    <w:rsid w:val="002240E3"/>
    <w:rsid w:val="00225675"/>
    <w:rsid w:val="0022603A"/>
    <w:rsid w:val="0022693E"/>
    <w:rsid w:val="00227726"/>
    <w:rsid w:val="00230CD3"/>
    <w:rsid w:val="0023181C"/>
    <w:rsid w:val="00232438"/>
    <w:rsid w:val="00233662"/>
    <w:rsid w:val="0023372E"/>
    <w:rsid w:val="00233736"/>
    <w:rsid w:val="0023400C"/>
    <w:rsid w:val="002343DD"/>
    <w:rsid w:val="002344D4"/>
    <w:rsid w:val="002349DA"/>
    <w:rsid w:val="00235FB8"/>
    <w:rsid w:val="002366F5"/>
    <w:rsid w:val="00237B85"/>
    <w:rsid w:val="00237F49"/>
    <w:rsid w:val="002400AA"/>
    <w:rsid w:val="002401FE"/>
    <w:rsid w:val="002413BE"/>
    <w:rsid w:val="00241502"/>
    <w:rsid w:val="002418E8"/>
    <w:rsid w:val="00242BAC"/>
    <w:rsid w:val="002433ED"/>
    <w:rsid w:val="00243D12"/>
    <w:rsid w:val="00244641"/>
    <w:rsid w:val="00245B20"/>
    <w:rsid w:val="00245EF9"/>
    <w:rsid w:val="00246D5F"/>
    <w:rsid w:val="0024739B"/>
    <w:rsid w:val="0025005E"/>
    <w:rsid w:val="00250634"/>
    <w:rsid w:val="002517F5"/>
    <w:rsid w:val="00252589"/>
    <w:rsid w:val="002528A5"/>
    <w:rsid w:val="0025291A"/>
    <w:rsid w:val="00253444"/>
    <w:rsid w:val="00254665"/>
    <w:rsid w:val="00254D50"/>
    <w:rsid w:val="00254D91"/>
    <w:rsid w:val="00254E2F"/>
    <w:rsid w:val="00256A97"/>
    <w:rsid w:val="00257526"/>
    <w:rsid w:val="00257B20"/>
    <w:rsid w:val="00257E42"/>
    <w:rsid w:val="00260D0B"/>
    <w:rsid w:val="002619B6"/>
    <w:rsid w:val="00262A4B"/>
    <w:rsid w:val="00262FDA"/>
    <w:rsid w:val="00264346"/>
    <w:rsid w:val="00264407"/>
    <w:rsid w:val="0026526E"/>
    <w:rsid w:val="002654D6"/>
    <w:rsid w:val="002658A6"/>
    <w:rsid w:val="00265DD8"/>
    <w:rsid w:val="00265E76"/>
    <w:rsid w:val="00267625"/>
    <w:rsid w:val="00267DE6"/>
    <w:rsid w:val="002707E7"/>
    <w:rsid w:val="002726C8"/>
    <w:rsid w:val="002732A3"/>
    <w:rsid w:val="00273795"/>
    <w:rsid w:val="0027511C"/>
    <w:rsid w:val="0027558F"/>
    <w:rsid w:val="00275EE1"/>
    <w:rsid w:val="00276F09"/>
    <w:rsid w:val="002775C2"/>
    <w:rsid w:val="0028015D"/>
    <w:rsid w:val="002802DD"/>
    <w:rsid w:val="0028129E"/>
    <w:rsid w:val="00281922"/>
    <w:rsid w:val="0028257A"/>
    <w:rsid w:val="00282994"/>
    <w:rsid w:val="002830A9"/>
    <w:rsid w:val="00283540"/>
    <w:rsid w:val="002841EC"/>
    <w:rsid w:val="00284C4B"/>
    <w:rsid w:val="00284ED2"/>
    <w:rsid w:val="0028574E"/>
    <w:rsid w:val="0028627E"/>
    <w:rsid w:val="00287EC2"/>
    <w:rsid w:val="002915D8"/>
    <w:rsid w:val="00292059"/>
    <w:rsid w:val="002928C1"/>
    <w:rsid w:val="00292945"/>
    <w:rsid w:val="00292FE2"/>
    <w:rsid w:val="002931D6"/>
    <w:rsid w:val="0029679A"/>
    <w:rsid w:val="00296C10"/>
    <w:rsid w:val="00297A81"/>
    <w:rsid w:val="002A0599"/>
    <w:rsid w:val="002A0B5E"/>
    <w:rsid w:val="002A13EC"/>
    <w:rsid w:val="002A158E"/>
    <w:rsid w:val="002A1DEA"/>
    <w:rsid w:val="002A41A2"/>
    <w:rsid w:val="002A5841"/>
    <w:rsid w:val="002A5E5A"/>
    <w:rsid w:val="002A6443"/>
    <w:rsid w:val="002A648F"/>
    <w:rsid w:val="002A748D"/>
    <w:rsid w:val="002A7B17"/>
    <w:rsid w:val="002B02C4"/>
    <w:rsid w:val="002B1255"/>
    <w:rsid w:val="002B15F5"/>
    <w:rsid w:val="002B1603"/>
    <w:rsid w:val="002B1E0B"/>
    <w:rsid w:val="002B291B"/>
    <w:rsid w:val="002B32B2"/>
    <w:rsid w:val="002B4724"/>
    <w:rsid w:val="002B4E7B"/>
    <w:rsid w:val="002B553B"/>
    <w:rsid w:val="002B5D07"/>
    <w:rsid w:val="002B6182"/>
    <w:rsid w:val="002B62B7"/>
    <w:rsid w:val="002B71F1"/>
    <w:rsid w:val="002B79BB"/>
    <w:rsid w:val="002C1B5A"/>
    <w:rsid w:val="002C1B73"/>
    <w:rsid w:val="002C25A2"/>
    <w:rsid w:val="002C5103"/>
    <w:rsid w:val="002C63BC"/>
    <w:rsid w:val="002C6603"/>
    <w:rsid w:val="002C723C"/>
    <w:rsid w:val="002D156B"/>
    <w:rsid w:val="002D2A9F"/>
    <w:rsid w:val="002D2FA7"/>
    <w:rsid w:val="002D3113"/>
    <w:rsid w:val="002D45EA"/>
    <w:rsid w:val="002D497A"/>
    <w:rsid w:val="002E3835"/>
    <w:rsid w:val="002E3A2E"/>
    <w:rsid w:val="002E4B47"/>
    <w:rsid w:val="002E4E23"/>
    <w:rsid w:val="002E6ADE"/>
    <w:rsid w:val="002E6BE4"/>
    <w:rsid w:val="002E6C30"/>
    <w:rsid w:val="002E7687"/>
    <w:rsid w:val="002F0DD5"/>
    <w:rsid w:val="002F1507"/>
    <w:rsid w:val="002F1DC9"/>
    <w:rsid w:val="002F1FB6"/>
    <w:rsid w:val="002F28A6"/>
    <w:rsid w:val="002F3754"/>
    <w:rsid w:val="002F41E2"/>
    <w:rsid w:val="002F58B1"/>
    <w:rsid w:val="003011B3"/>
    <w:rsid w:val="00301F08"/>
    <w:rsid w:val="00301F7D"/>
    <w:rsid w:val="003029EC"/>
    <w:rsid w:val="00302A02"/>
    <w:rsid w:val="0030338D"/>
    <w:rsid w:val="00304730"/>
    <w:rsid w:val="00306A53"/>
    <w:rsid w:val="00306DED"/>
    <w:rsid w:val="00307DDC"/>
    <w:rsid w:val="00310927"/>
    <w:rsid w:val="00311176"/>
    <w:rsid w:val="003119B1"/>
    <w:rsid w:val="00312440"/>
    <w:rsid w:val="00312A21"/>
    <w:rsid w:val="003138E3"/>
    <w:rsid w:val="0031395C"/>
    <w:rsid w:val="00313C68"/>
    <w:rsid w:val="00314743"/>
    <w:rsid w:val="003162B1"/>
    <w:rsid w:val="003164A1"/>
    <w:rsid w:val="00316A44"/>
    <w:rsid w:val="0032024B"/>
    <w:rsid w:val="00320E70"/>
    <w:rsid w:val="00322E28"/>
    <w:rsid w:val="00322E9D"/>
    <w:rsid w:val="0032492A"/>
    <w:rsid w:val="003260B5"/>
    <w:rsid w:val="0032610B"/>
    <w:rsid w:val="00326E02"/>
    <w:rsid w:val="00327073"/>
    <w:rsid w:val="003272D4"/>
    <w:rsid w:val="00330C56"/>
    <w:rsid w:val="0033115C"/>
    <w:rsid w:val="00331BB5"/>
    <w:rsid w:val="00332CA2"/>
    <w:rsid w:val="00333049"/>
    <w:rsid w:val="00335399"/>
    <w:rsid w:val="00335A12"/>
    <w:rsid w:val="00335E00"/>
    <w:rsid w:val="00335FBC"/>
    <w:rsid w:val="00337C2E"/>
    <w:rsid w:val="003415BC"/>
    <w:rsid w:val="003419ED"/>
    <w:rsid w:val="00343F6F"/>
    <w:rsid w:val="00344700"/>
    <w:rsid w:val="003447AC"/>
    <w:rsid w:val="00346D42"/>
    <w:rsid w:val="003479AF"/>
    <w:rsid w:val="00347DBA"/>
    <w:rsid w:val="00347F6B"/>
    <w:rsid w:val="003500E1"/>
    <w:rsid w:val="00350110"/>
    <w:rsid w:val="00350661"/>
    <w:rsid w:val="00350724"/>
    <w:rsid w:val="00350E15"/>
    <w:rsid w:val="00352056"/>
    <w:rsid w:val="00352CF8"/>
    <w:rsid w:val="00353282"/>
    <w:rsid w:val="003532F5"/>
    <w:rsid w:val="00354BB2"/>
    <w:rsid w:val="00354EC3"/>
    <w:rsid w:val="00356DAB"/>
    <w:rsid w:val="00360183"/>
    <w:rsid w:val="00360726"/>
    <w:rsid w:val="0036194E"/>
    <w:rsid w:val="00361CB0"/>
    <w:rsid w:val="00362551"/>
    <w:rsid w:val="00362949"/>
    <w:rsid w:val="0036317B"/>
    <w:rsid w:val="003632E4"/>
    <w:rsid w:val="00363A01"/>
    <w:rsid w:val="00364002"/>
    <w:rsid w:val="00364604"/>
    <w:rsid w:val="00365D37"/>
    <w:rsid w:val="00365F97"/>
    <w:rsid w:val="0036606B"/>
    <w:rsid w:val="003670D9"/>
    <w:rsid w:val="0037079F"/>
    <w:rsid w:val="00372E02"/>
    <w:rsid w:val="00372E71"/>
    <w:rsid w:val="00373A4A"/>
    <w:rsid w:val="00374635"/>
    <w:rsid w:val="00375185"/>
    <w:rsid w:val="00376BAF"/>
    <w:rsid w:val="00376CDE"/>
    <w:rsid w:val="00377672"/>
    <w:rsid w:val="003811B8"/>
    <w:rsid w:val="003813EA"/>
    <w:rsid w:val="00381C0C"/>
    <w:rsid w:val="00383C53"/>
    <w:rsid w:val="00383CB5"/>
    <w:rsid w:val="00383D48"/>
    <w:rsid w:val="003843F5"/>
    <w:rsid w:val="00384C6F"/>
    <w:rsid w:val="00385988"/>
    <w:rsid w:val="00385D27"/>
    <w:rsid w:val="00390432"/>
    <w:rsid w:val="00391783"/>
    <w:rsid w:val="00392423"/>
    <w:rsid w:val="0039277D"/>
    <w:rsid w:val="00392A0A"/>
    <w:rsid w:val="00392F53"/>
    <w:rsid w:val="00393428"/>
    <w:rsid w:val="003937DE"/>
    <w:rsid w:val="00394FD6"/>
    <w:rsid w:val="0039539B"/>
    <w:rsid w:val="00395956"/>
    <w:rsid w:val="003962FB"/>
    <w:rsid w:val="003964D1"/>
    <w:rsid w:val="003969CE"/>
    <w:rsid w:val="003A1B02"/>
    <w:rsid w:val="003A1B4C"/>
    <w:rsid w:val="003A23A5"/>
    <w:rsid w:val="003A2AB1"/>
    <w:rsid w:val="003A2F26"/>
    <w:rsid w:val="003A31CA"/>
    <w:rsid w:val="003A3686"/>
    <w:rsid w:val="003A4492"/>
    <w:rsid w:val="003A45EA"/>
    <w:rsid w:val="003A4B2E"/>
    <w:rsid w:val="003A4B7C"/>
    <w:rsid w:val="003A4DEB"/>
    <w:rsid w:val="003A6949"/>
    <w:rsid w:val="003B0233"/>
    <w:rsid w:val="003B0C1F"/>
    <w:rsid w:val="003B2869"/>
    <w:rsid w:val="003B3237"/>
    <w:rsid w:val="003B4F39"/>
    <w:rsid w:val="003B57FC"/>
    <w:rsid w:val="003B641F"/>
    <w:rsid w:val="003B6D0E"/>
    <w:rsid w:val="003B7390"/>
    <w:rsid w:val="003B74A9"/>
    <w:rsid w:val="003C0902"/>
    <w:rsid w:val="003C0FC7"/>
    <w:rsid w:val="003C150A"/>
    <w:rsid w:val="003C153F"/>
    <w:rsid w:val="003C1E3D"/>
    <w:rsid w:val="003C24D1"/>
    <w:rsid w:val="003C2876"/>
    <w:rsid w:val="003C31BF"/>
    <w:rsid w:val="003C3A16"/>
    <w:rsid w:val="003C6796"/>
    <w:rsid w:val="003C6BE6"/>
    <w:rsid w:val="003D0BDC"/>
    <w:rsid w:val="003D0C52"/>
    <w:rsid w:val="003D1801"/>
    <w:rsid w:val="003D31D4"/>
    <w:rsid w:val="003D3474"/>
    <w:rsid w:val="003D3E4D"/>
    <w:rsid w:val="003D4739"/>
    <w:rsid w:val="003D58FB"/>
    <w:rsid w:val="003D5D8D"/>
    <w:rsid w:val="003E10A6"/>
    <w:rsid w:val="003E2136"/>
    <w:rsid w:val="003E2241"/>
    <w:rsid w:val="003E3470"/>
    <w:rsid w:val="003E48AF"/>
    <w:rsid w:val="003E5483"/>
    <w:rsid w:val="003E60E6"/>
    <w:rsid w:val="003E6834"/>
    <w:rsid w:val="003E6949"/>
    <w:rsid w:val="003E6F81"/>
    <w:rsid w:val="003E75F6"/>
    <w:rsid w:val="003E7AC6"/>
    <w:rsid w:val="003F0564"/>
    <w:rsid w:val="003F0BFD"/>
    <w:rsid w:val="003F17DC"/>
    <w:rsid w:val="003F1BD0"/>
    <w:rsid w:val="003F1FFC"/>
    <w:rsid w:val="003F234F"/>
    <w:rsid w:val="003F28E1"/>
    <w:rsid w:val="003F2BAD"/>
    <w:rsid w:val="003F2DBA"/>
    <w:rsid w:val="003F2E50"/>
    <w:rsid w:val="003F3E45"/>
    <w:rsid w:val="003F48FF"/>
    <w:rsid w:val="003F4AE1"/>
    <w:rsid w:val="003F4EE7"/>
    <w:rsid w:val="003F57ED"/>
    <w:rsid w:val="003F5D98"/>
    <w:rsid w:val="003F62A9"/>
    <w:rsid w:val="003F7D60"/>
    <w:rsid w:val="00400C9A"/>
    <w:rsid w:val="004013CC"/>
    <w:rsid w:val="004019DA"/>
    <w:rsid w:val="00401CDA"/>
    <w:rsid w:val="00402077"/>
    <w:rsid w:val="00403CB7"/>
    <w:rsid w:val="00404061"/>
    <w:rsid w:val="004040F3"/>
    <w:rsid w:val="00404BAF"/>
    <w:rsid w:val="00404F54"/>
    <w:rsid w:val="0040583A"/>
    <w:rsid w:val="00405B12"/>
    <w:rsid w:val="004063CE"/>
    <w:rsid w:val="00407976"/>
    <w:rsid w:val="00407F79"/>
    <w:rsid w:val="004100E6"/>
    <w:rsid w:val="00410178"/>
    <w:rsid w:val="00413BBB"/>
    <w:rsid w:val="00413D29"/>
    <w:rsid w:val="00414333"/>
    <w:rsid w:val="00414A75"/>
    <w:rsid w:val="00415FE4"/>
    <w:rsid w:val="004161BE"/>
    <w:rsid w:val="00416259"/>
    <w:rsid w:val="00416B2F"/>
    <w:rsid w:val="004179F8"/>
    <w:rsid w:val="00417BCD"/>
    <w:rsid w:val="00420282"/>
    <w:rsid w:val="0042043E"/>
    <w:rsid w:val="00421413"/>
    <w:rsid w:val="00421ED1"/>
    <w:rsid w:val="00424894"/>
    <w:rsid w:val="004250F7"/>
    <w:rsid w:val="00425CB9"/>
    <w:rsid w:val="00425EAF"/>
    <w:rsid w:val="004278C4"/>
    <w:rsid w:val="00430E04"/>
    <w:rsid w:val="00432542"/>
    <w:rsid w:val="00432A64"/>
    <w:rsid w:val="00434546"/>
    <w:rsid w:val="00434F0D"/>
    <w:rsid w:val="004357EB"/>
    <w:rsid w:val="004368A0"/>
    <w:rsid w:val="00436C58"/>
    <w:rsid w:val="0043761D"/>
    <w:rsid w:val="004377B9"/>
    <w:rsid w:val="0044078B"/>
    <w:rsid w:val="004414B0"/>
    <w:rsid w:val="00441BF6"/>
    <w:rsid w:val="004426F5"/>
    <w:rsid w:val="00443899"/>
    <w:rsid w:val="004438C7"/>
    <w:rsid w:val="00443A19"/>
    <w:rsid w:val="00444CAE"/>
    <w:rsid w:val="004455BC"/>
    <w:rsid w:val="00445C72"/>
    <w:rsid w:val="004462F5"/>
    <w:rsid w:val="00450566"/>
    <w:rsid w:val="00450616"/>
    <w:rsid w:val="00450876"/>
    <w:rsid w:val="00450A3A"/>
    <w:rsid w:val="004511CD"/>
    <w:rsid w:val="00452906"/>
    <w:rsid w:val="004529C4"/>
    <w:rsid w:val="00452D5A"/>
    <w:rsid w:val="00453927"/>
    <w:rsid w:val="00454134"/>
    <w:rsid w:val="00454C8F"/>
    <w:rsid w:val="00455096"/>
    <w:rsid w:val="00456FD5"/>
    <w:rsid w:val="004578F5"/>
    <w:rsid w:val="004604B2"/>
    <w:rsid w:val="004607B5"/>
    <w:rsid w:val="00460C1B"/>
    <w:rsid w:val="00460E0C"/>
    <w:rsid w:val="00460EC1"/>
    <w:rsid w:val="004612C4"/>
    <w:rsid w:val="00462497"/>
    <w:rsid w:val="004627C5"/>
    <w:rsid w:val="00464AA4"/>
    <w:rsid w:val="00464D44"/>
    <w:rsid w:val="0046556A"/>
    <w:rsid w:val="00466ED8"/>
    <w:rsid w:val="00467361"/>
    <w:rsid w:val="0047067B"/>
    <w:rsid w:val="004713B0"/>
    <w:rsid w:val="00472B1B"/>
    <w:rsid w:val="00473A71"/>
    <w:rsid w:val="0047407F"/>
    <w:rsid w:val="004743AF"/>
    <w:rsid w:val="00474499"/>
    <w:rsid w:val="004745B1"/>
    <w:rsid w:val="00475C55"/>
    <w:rsid w:val="0047752B"/>
    <w:rsid w:val="00477B4A"/>
    <w:rsid w:val="00477C67"/>
    <w:rsid w:val="00480D97"/>
    <w:rsid w:val="00481D2E"/>
    <w:rsid w:val="004828AF"/>
    <w:rsid w:val="00483477"/>
    <w:rsid w:val="00484181"/>
    <w:rsid w:val="0048629C"/>
    <w:rsid w:val="00486FD9"/>
    <w:rsid w:val="004875A4"/>
    <w:rsid w:val="004878F1"/>
    <w:rsid w:val="0048791F"/>
    <w:rsid w:val="00487EF6"/>
    <w:rsid w:val="0049116E"/>
    <w:rsid w:val="00491969"/>
    <w:rsid w:val="00491DC5"/>
    <w:rsid w:val="0049281B"/>
    <w:rsid w:val="00492B35"/>
    <w:rsid w:val="00493B59"/>
    <w:rsid w:val="00493CA9"/>
    <w:rsid w:val="004945DC"/>
    <w:rsid w:val="00494651"/>
    <w:rsid w:val="0049471A"/>
    <w:rsid w:val="004955AA"/>
    <w:rsid w:val="00496646"/>
    <w:rsid w:val="004966BB"/>
    <w:rsid w:val="00496FBE"/>
    <w:rsid w:val="0049754A"/>
    <w:rsid w:val="00497896"/>
    <w:rsid w:val="00497B37"/>
    <w:rsid w:val="004A0768"/>
    <w:rsid w:val="004A11C2"/>
    <w:rsid w:val="004A1C9B"/>
    <w:rsid w:val="004A27D0"/>
    <w:rsid w:val="004A2C75"/>
    <w:rsid w:val="004A3E84"/>
    <w:rsid w:val="004A3EE1"/>
    <w:rsid w:val="004A45D7"/>
    <w:rsid w:val="004A48A1"/>
    <w:rsid w:val="004A4F35"/>
    <w:rsid w:val="004A53D0"/>
    <w:rsid w:val="004A622A"/>
    <w:rsid w:val="004A6283"/>
    <w:rsid w:val="004A6E63"/>
    <w:rsid w:val="004B0360"/>
    <w:rsid w:val="004B0FA9"/>
    <w:rsid w:val="004B14B8"/>
    <w:rsid w:val="004B1527"/>
    <w:rsid w:val="004B2CA3"/>
    <w:rsid w:val="004B3F4C"/>
    <w:rsid w:val="004B44F5"/>
    <w:rsid w:val="004B52DC"/>
    <w:rsid w:val="004B5534"/>
    <w:rsid w:val="004B56A7"/>
    <w:rsid w:val="004B60F7"/>
    <w:rsid w:val="004B6A7D"/>
    <w:rsid w:val="004B70DE"/>
    <w:rsid w:val="004B7596"/>
    <w:rsid w:val="004B7A9F"/>
    <w:rsid w:val="004B7C2B"/>
    <w:rsid w:val="004B7CF8"/>
    <w:rsid w:val="004C0433"/>
    <w:rsid w:val="004C2D92"/>
    <w:rsid w:val="004C2E70"/>
    <w:rsid w:val="004C3148"/>
    <w:rsid w:val="004C4291"/>
    <w:rsid w:val="004C48FE"/>
    <w:rsid w:val="004C48FF"/>
    <w:rsid w:val="004C4A72"/>
    <w:rsid w:val="004C517D"/>
    <w:rsid w:val="004C62A0"/>
    <w:rsid w:val="004C65DF"/>
    <w:rsid w:val="004C6BFF"/>
    <w:rsid w:val="004C7686"/>
    <w:rsid w:val="004D1DB5"/>
    <w:rsid w:val="004D2813"/>
    <w:rsid w:val="004D2F65"/>
    <w:rsid w:val="004D3670"/>
    <w:rsid w:val="004D3A46"/>
    <w:rsid w:val="004D43C9"/>
    <w:rsid w:val="004D4645"/>
    <w:rsid w:val="004D4CA1"/>
    <w:rsid w:val="004D4CF7"/>
    <w:rsid w:val="004D5E8E"/>
    <w:rsid w:val="004D6906"/>
    <w:rsid w:val="004D6F26"/>
    <w:rsid w:val="004D7D14"/>
    <w:rsid w:val="004E0486"/>
    <w:rsid w:val="004E133B"/>
    <w:rsid w:val="004E20B0"/>
    <w:rsid w:val="004E3414"/>
    <w:rsid w:val="004E46E2"/>
    <w:rsid w:val="004E4D1F"/>
    <w:rsid w:val="004E4F1C"/>
    <w:rsid w:val="004E696E"/>
    <w:rsid w:val="004E6E06"/>
    <w:rsid w:val="004E6FFD"/>
    <w:rsid w:val="004E7FC2"/>
    <w:rsid w:val="004F01D0"/>
    <w:rsid w:val="004F14B3"/>
    <w:rsid w:val="004F2451"/>
    <w:rsid w:val="004F2934"/>
    <w:rsid w:val="004F3E69"/>
    <w:rsid w:val="004F49BD"/>
    <w:rsid w:val="004F4D72"/>
    <w:rsid w:val="004F5A9F"/>
    <w:rsid w:val="005000C5"/>
    <w:rsid w:val="00501DEB"/>
    <w:rsid w:val="00501FFC"/>
    <w:rsid w:val="0050285C"/>
    <w:rsid w:val="00503227"/>
    <w:rsid w:val="00503344"/>
    <w:rsid w:val="0050361F"/>
    <w:rsid w:val="005039F4"/>
    <w:rsid w:val="00503BDF"/>
    <w:rsid w:val="00504F66"/>
    <w:rsid w:val="00510492"/>
    <w:rsid w:val="005104C2"/>
    <w:rsid w:val="00510B77"/>
    <w:rsid w:val="005112BC"/>
    <w:rsid w:val="0051465B"/>
    <w:rsid w:val="005147D5"/>
    <w:rsid w:val="00515C98"/>
    <w:rsid w:val="00516349"/>
    <w:rsid w:val="005167DA"/>
    <w:rsid w:val="00516BE2"/>
    <w:rsid w:val="00516CFC"/>
    <w:rsid w:val="00516F76"/>
    <w:rsid w:val="00517509"/>
    <w:rsid w:val="00521AD7"/>
    <w:rsid w:val="00522694"/>
    <w:rsid w:val="005227AF"/>
    <w:rsid w:val="00522918"/>
    <w:rsid w:val="00522A15"/>
    <w:rsid w:val="00523413"/>
    <w:rsid w:val="005239F4"/>
    <w:rsid w:val="00523A59"/>
    <w:rsid w:val="005257A8"/>
    <w:rsid w:val="005260C4"/>
    <w:rsid w:val="00526B13"/>
    <w:rsid w:val="00526DEF"/>
    <w:rsid w:val="005310F1"/>
    <w:rsid w:val="005318D1"/>
    <w:rsid w:val="00533B14"/>
    <w:rsid w:val="00534B18"/>
    <w:rsid w:val="00535FCD"/>
    <w:rsid w:val="00536237"/>
    <w:rsid w:val="0053691F"/>
    <w:rsid w:val="00537B21"/>
    <w:rsid w:val="00537B2A"/>
    <w:rsid w:val="00540030"/>
    <w:rsid w:val="00540242"/>
    <w:rsid w:val="0054060B"/>
    <w:rsid w:val="00540DC3"/>
    <w:rsid w:val="00543886"/>
    <w:rsid w:val="00543F84"/>
    <w:rsid w:val="00544304"/>
    <w:rsid w:val="005450A9"/>
    <w:rsid w:val="005460C5"/>
    <w:rsid w:val="005460D4"/>
    <w:rsid w:val="005461E1"/>
    <w:rsid w:val="005464DA"/>
    <w:rsid w:val="00551641"/>
    <w:rsid w:val="0055173C"/>
    <w:rsid w:val="00551748"/>
    <w:rsid w:val="0055199E"/>
    <w:rsid w:val="00551F91"/>
    <w:rsid w:val="00552426"/>
    <w:rsid w:val="005534F5"/>
    <w:rsid w:val="00554675"/>
    <w:rsid w:val="0055541F"/>
    <w:rsid w:val="00555C4C"/>
    <w:rsid w:val="00555CFE"/>
    <w:rsid w:val="00555E43"/>
    <w:rsid w:val="00557020"/>
    <w:rsid w:val="0055797E"/>
    <w:rsid w:val="0056023D"/>
    <w:rsid w:val="005603DD"/>
    <w:rsid w:val="005630CB"/>
    <w:rsid w:val="00563A3B"/>
    <w:rsid w:val="00564011"/>
    <w:rsid w:val="005650D7"/>
    <w:rsid w:val="005658ED"/>
    <w:rsid w:val="00565F2A"/>
    <w:rsid w:val="00566FD1"/>
    <w:rsid w:val="00567306"/>
    <w:rsid w:val="0056749B"/>
    <w:rsid w:val="0056775A"/>
    <w:rsid w:val="00567C30"/>
    <w:rsid w:val="00567D3A"/>
    <w:rsid w:val="005718E8"/>
    <w:rsid w:val="00573479"/>
    <w:rsid w:val="005737A8"/>
    <w:rsid w:val="00574527"/>
    <w:rsid w:val="00574915"/>
    <w:rsid w:val="0057730E"/>
    <w:rsid w:val="00577E63"/>
    <w:rsid w:val="005803EA"/>
    <w:rsid w:val="00581BD5"/>
    <w:rsid w:val="00581F10"/>
    <w:rsid w:val="0058252A"/>
    <w:rsid w:val="00582A36"/>
    <w:rsid w:val="00584050"/>
    <w:rsid w:val="005852F3"/>
    <w:rsid w:val="0058547B"/>
    <w:rsid w:val="005854D6"/>
    <w:rsid w:val="00585EC2"/>
    <w:rsid w:val="00586083"/>
    <w:rsid w:val="0058672C"/>
    <w:rsid w:val="005875AC"/>
    <w:rsid w:val="00590654"/>
    <w:rsid w:val="00593129"/>
    <w:rsid w:val="005969AD"/>
    <w:rsid w:val="00596A6D"/>
    <w:rsid w:val="005A0B60"/>
    <w:rsid w:val="005A11E5"/>
    <w:rsid w:val="005A303B"/>
    <w:rsid w:val="005A3D25"/>
    <w:rsid w:val="005A41F8"/>
    <w:rsid w:val="005A50DA"/>
    <w:rsid w:val="005A520C"/>
    <w:rsid w:val="005B0874"/>
    <w:rsid w:val="005B09C2"/>
    <w:rsid w:val="005B0F0A"/>
    <w:rsid w:val="005B114A"/>
    <w:rsid w:val="005B200C"/>
    <w:rsid w:val="005B2680"/>
    <w:rsid w:val="005B4009"/>
    <w:rsid w:val="005B4167"/>
    <w:rsid w:val="005B418C"/>
    <w:rsid w:val="005B4A8F"/>
    <w:rsid w:val="005B53BB"/>
    <w:rsid w:val="005B6C11"/>
    <w:rsid w:val="005B75CD"/>
    <w:rsid w:val="005C30F1"/>
    <w:rsid w:val="005C4291"/>
    <w:rsid w:val="005C520D"/>
    <w:rsid w:val="005C6774"/>
    <w:rsid w:val="005C689A"/>
    <w:rsid w:val="005C700C"/>
    <w:rsid w:val="005D03BC"/>
    <w:rsid w:val="005D1F41"/>
    <w:rsid w:val="005D2169"/>
    <w:rsid w:val="005D2259"/>
    <w:rsid w:val="005D2309"/>
    <w:rsid w:val="005D233B"/>
    <w:rsid w:val="005D45C6"/>
    <w:rsid w:val="005D46D2"/>
    <w:rsid w:val="005D51B6"/>
    <w:rsid w:val="005D5B35"/>
    <w:rsid w:val="005D5BE7"/>
    <w:rsid w:val="005D6556"/>
    <w:rsid w:val="005D7256"/>
    <w:rsid w:val="005D74FB"/>
    <w:rsid w:val="005E225E"/>
    <w:rsid w:val="005E288B"/>
    <w:rsid w:val="005E3FD9"/>
    <w:rsid w:val="005E4583"/>
    <w:rsid w:val="005E4961"/>
    <w:rsid w:val="005E5F93"/>
    <w:rsid w:val="005E5F98"/>
    <w:rsid w:val="005E6AA1"/>
    <w:rsid w:val="005E7143"/>
    <w:rsid w:val="005E735B"/>
    <w:rsid w:val="005E769B"/>
    <w:rsid w:val="005F113D"/>
    <w:rsid w:val="005F179C"/>
    <w:rsid w:val="005F20A1"/>
    <w:rsid w:val="005F3666"/>
    <w:rsid w:val="005F444D"/>
    <w:rsid w:val="005F4BBB"/>
    <w:rsid w:val="005F511B"/>
    <w:rsid w:val="005F57B1"/>
    <w:rsid w:val="005F5A1D"/>
    <w:rsid w:val="005F5AB2"/>
    <w:rsid w:val="005F5FB0"/>
    <w:rsid w:val="005F6DF9"/>
    <w:rsid w:val="005F70D4"/>
    <w:rsid w:val="005F7622"/>
    <w:rsid w:val="0060029E"/>
    <w:rsid w:val="0060092B"/>
    <w:rsid w:val="00601194"/>
    <w:rsid w:val="0060223A"/>
    <w:rsid w:val="00604877"/>
    <w:rsid w:val="00604C2E"/>
    <w:rsid w:val="00604E36"/>
    <w:rsid w:val="00605C1B"/>
    <w:rsid w:val="00605CE4"/>
    <w:rsid w:val="00606375"/>
    <w:rsid w:val="006063CC"/>
    <w:rsid w:val="0060640D"/>
    <w:rsid w:val="00607482"/>
    <w:rsid w:val="00612966"/>
    <w:rsid w:val="00612BEE"/>
    <w:rsid w:val="00612C99"/>
    <w:rsid w:val="00612E82"/>
    <w:rsid w:val="00613313"/>
    <w:rsid w:val="0061336A"/>
    <w:rsid w:val="00613741"/>
    <w:rsid w:val="006140B3"/>
    <w:rsid w:val="006146F3"/>
    <w:rsid w:val="00614939"/>
    <w:rsid w:val="00614E5E"/>
    <w:rsid w:val="00616E84"/>
    <w:rsid w:val="00616E8A"/>
    <w:rsid w:val="006206F8"/>
    <w:rsid w:val="00620783"/>
    <w:rsid w:val="0062188C"/>
    <w:rsid w:val="00621AA4"/>
    <w:rsid w:val="006229A0"/>
    <w:rsid w:val="006236C1"/>
    <w:rsid w:val="00624288"/>
    <w:rsid w:val="006247D1"/>
    <w:rsid w:val="00627400"/>
    <w:rsid w:val="006279F4"/>
    <w:rsid w:val="00627F28"/>
    <w:rsid w:val="006303C8"/>
    <w:rsid w:val="00633221"/>
    <w:rsid w:val="0063444D"/>
    <w:rsid w:val="00634ACA"/>
    <w:rsid w:val="00634C76"/>
    <w:rsid w:val="00636088"/>
    <w:rsid w:val="006368EF"/>
    <w:rsid w:val="00641617"/>
    <w:rsid w:val="006422F3"/>
    <w:rsid w:val="00642604"/>
    <w:rsid w:val="006427E1"/>
    <w:rsid w:val="006457A3"/>
    <w:rsid w:val="00645B2D"/>
    <w:rsid w:val="00646FF5"/>
    <w:rsid w:val="00647517"/>
    <w:rsid w:val="006475DE"/>
    <w:rsid w:val="00650C94"/>
    <w:rsid w:val="006513C6"/>
    <w:rsid w:val="00651BED"/>
    <w:rsid w:val="0065221F"/>
    <w:rsid w:val="00653A4D"/>
    <w:rsid w:val="00655F2B"/>
    <w:rsid w:val="0065790B"/>
    <w:rsid w:val="00660AB9"/>
    <w:rsid w:val="006617D7"/>
    <w:rsid w:val="006618E0"/>
    <w:rsid w:val="00663B9E"/>
    <w:rsid w:val="00664A56"/>
    <w:rsid w:val="006650FC"/>
    <w:rsid w:val="00665157"/>
    <w:rsid w:val="006658D1"/>
    <w:rsid w:val="00666B0D"/>
    <w:rsid w:val="00666DB5"/>
    <w:rsid w:val="0066758B"/>
    <w:rsid w:val="00667596"/>
    <w:rsid w:val="006676E4"/>
    <w:rsid w:val="006712C5"/>
    <w:rsid w:val="00671BE3"/>
    <w:rsid w:val="00674B72"/>
    <w:rsid w:val="006755B9"/>
    <w:rsid w:val="006767E5"/>
    <w:rsid w:val="00676812"/>
    <w:rsid w:val="00676EC1"/>
    <w:rsid w:val="00677B86"/>
    <w:rsid w:val="00677D62"/>
    <w:rsid w:val="00680179"/>
    <w:rsid w:val="006812E2"/>
    <w:rsid w:val="006817DF"/>
    <w:rsid w:val="006818C2"/>
    <w:rsid w:val="00681D28"/>
    <w:rsid w:val="00682809"/>
    <w:rsid w:val="00682D3E"/>
    <w:rsid w:val="00684864"/>
    <w:rsid w:val="00684EF6"/>
    <w:rsid w:val="006854E7"/>
    <w:rsid w:val="0068561D"/>
    <w:rsid w:val="0068579E"/>
    <w:rsid w:val="00686449"/>
    <w:rsid w:val="00687AFF"/>
    <w:rsid w:val="00690505"/>
    <w:rsid w:val="00691606"/>
    <w:rsid w:val="00692742"/>
    <w:rsid w:val="0069353A"/>
    <w:rsid w:val="00695054"/>
    <w:rsid w:val="00695907"/>
    <w:rsid w:val="0069707D"/>
    <w:rsid w:val="006977E9"/>
    <w:rsid w:val="006A03AD"/>
    <w:rsid w:val="006A0442"/>
    <w:rsid w:val="006A224B"/>
    <w:rsid w:val="006A379C"/>
    <w:rsid w:val="006A39C0"/>
    <w:rsid w:val="006A4A3F"/>
    <w:rsid w:val="006A4B9E"/>
    <w:rsid w:val="006A4DD4"/>
    <w:rsid w:val="006A5CAC"/>
    <w:rsid w:val="006A5FBA"/>
    <w:rsid w:val="006A6A9C"/>
    <w:rsid w:val="006A6BCA"/>
    <w:rsid w:val="006A781E"/>
    <w:rsid w:val="006A7DA3"/>
    <w:rsid w:val="006B070E"/>
    <w:rsid w:val="006B1400"/>
    <w:rsid w:val="006B3395"/>
    <w:rsid w:val="006B36C9"/>
    <w:rsid w:val="006B397B"/>
    <w:rsid w:val="006B441B"/>
    <w:rsid w:val="006B52F5"/>
    <w:rsid w:val="006B64EC"/>
    <w:rsid w:val="006B6AB2"/>
    <w:rsid w:val="006B77B3"/>
    <w:rsid w:val="006C08A4"/>
    <w:rsid w:val="006C0D33"/>
    <w:rsid w:val="006C10CB"/>
    <w:rsid w:val="006C245F"/>
    <w:rsid w:val="006C3642"/>
    <w:rsid w:val="006C42DA"/>
    <w:rsid w:val="006C431D"/>
    <w:rsid w:val="006C4E2E"/>
    <w:rsid w:val="006C5B60"/>
    <w:rsid w:val="006C6500"/>
    <w:rsid w:val="006C65D1"/>
    <w:rsid w:val="006C6744"/>
    <w:rsid w:val="006C67F3"/>
    <w:rsid w:val="006C7CB9"/>
    <w:rsid w:val="006D05E3"/>
    <w:rsid w:val="006D11B7"/>
    <w:rsid w:val="006D1E76"/>
    <w:rsid w:val="006D2805"/>
    <w:rsid w:val="006D2F1A"/>
    <w:rsid w:val="006D2FF7"/>
    <w:rsid w:val="006D354E"/>
    <w:rsid w:val="006D3A4F"/>
    <w:rsid w:val="006D3ACA"/>
    <w:rsid w:val="006D4466"/>
    <w:rsid w:val="006D4765"/>
    <w:rsid w:val="006D4974"/>
    <w:rsid w:val="006D4AD9"/>
    <w:rsid w:val="006D4EE7"/>
    <w:rsid w:val="006D50E8"/>
    <w:rsid w:val="006D516E"/>
    <w:rsid w:val="006D535B"/>
    <w:rsid w:val="006D5794"/>
    <w:rsid w:val="006D5EFF"/>
    <w:rsid w:val="006D601B"/>
    <w:rsid w:val="006D612C"/>
    <w:rsid w:val="006D69D0"/>
    <w:rsid w:val="006D750A"/>
    <w:rsid w:val="006E00FE"/>
    <w:rsid w:val="006E01EA"/>
    <w:rsid w:val="006E1ABD"/>
    <w:rsid w:val="006E1E41"/>
    <w:rsid w:val="006E2995"/>
    <w:rsid w:val="006E2E5C"/>
    <w:rsid w:val="006E3052"/>
    <w:rsid w:val="006E3551"/>
    <w:rsid w:val="006E36B4"/>
    <w:rsid w:val="006E467A"/>
    <w:rsid w:val="006E4EF2"/>
    <w:rsid w:val="006E4FEC"/>
    <w:rsid w:val="006E5CA3"/>
    <w:rsid w:val="006E6005"/>
    <w:rsid w:val="006E63BD"/>
    <w:rsid w:val="006E69C3"/>
    <w:rsid w:val="006E6AAD"/>
    <w:rsid w:val="006F1D60"/>
    <w:rsid w:val="006F2725"/>
    <w:rsid w:val="006F469F"/>
    <w:rsid w:val="006F4F8A"/>
    <w:rsid w:val="006F59AF"/>
    <w:rsid w:val="006F62BF"/>
    <w:rsid w:val="006F6F49"/>
    <w:rsid w:val="0070037E"/>
    <w:rsid w:val="00700BD1"/>
    <w:rsid w:val="00701059"/>
    <w:rsid w:val="007023CC"/>
    <w:rsid w:val="0070272D"/>
    <w:rsid w:val="0070294C"/>
    <w:rsid w:val="007046FC"/>
    <w:rsid w:val="00705C1D"/>
    <w:rsid w:val="00706A7F"/>
    <w:rsid w:val="00706C80"/>
    <w:rsid w:val="00706FAC"/>
    <w:rsid w:val="00707037"/>
    <w:rsid w:val="0070737D"/>
    <w:rsid w:val="007133A4"/>
    <w:rsid w:val="00714C51"/>
    <w:rsid w:val="00714E17"/>
    <w:rsid w:val="00715699"/>
    <w:rsid w:val="007156C0"/>
    <w:rsid w:val="0071679D"/>
    <w:rsid w:val="00717227"/>
    <w:rsid w:val="007178C5"/>
    <w:rsid w:val="00717B22"/>
    <w:rsid w:val="00720435"/>
    <w:rsid w:val="00720473"/>
    <w:rsid w:val="0072190A"/>
    <w:rsid w:val="0072302E"/>
    <w:rsid w:val="007231B4"/>
    <w:rsid w:val="007238FC"/>
    <w:rsid w:val="007239E7"/>
    <w:rsid w:val="00723ABF"/>
    <w:rsid w:val="00725488"/>
    <w:rsid w:val="00725CFD"/>
    <w:rsid w:val="00726AB0"/>
    <w:rsid w:val="00726F83"/>
    <w:rsid w:val="00727ADD"/>
    <w:rsid w:val="00727D0B"/>
    <w:rsid w:val="00727F64"/>
    <w:rsid w:val="0073019D"/>
    <w:rsid w:val="007312C4"/>
    <w:rsid w:val="00731A02"/>
    <w:rsid w:val="00731F4C"/>
    <w:rsid w:val="00733393"/>
    <w:rsid w:val="00734382"/>
    <w:rsid w:val="00736682"/>
    <w:rsid w:val="00736A20"/>
    <w:rsid w:val="00737B8E"/>
    <w:rsid w:val="0074051B"/>
    <w:rsid w:val="0074141B"/>
    <w:rsid w:val="007429FE"/>
    <w:rsid w:val="00744179"/>
    <w:rsid w:val="00744E8C"/>
    <w:rsid w:val="00745012"/>
    <w:rsid w:val="00745818"/>
    <w:rsid w:val="00746483"/>
    <w:rsid w:val="007469C0"/>
    <w:rsid w:val="007472E5"/>
    <w:rsid w:val="0074768A"/>
    <w:rsid w:val="007477A0"/>
    <w:rsid w:val="007501A0"/>
    <w:rsid w:val="00751301"/>
    <w:rsid w:val="00751F0B"/>
    <w:rsid w:val="00751FB9"/>
    <w:rsid w:val="007520D8"/>
    <w:rsid w:val="00752725"/>
    <w:rsid w:val="00752819"/>
    <w:rsid w:val="00752B2F"/>
    <w:rsid w:val="007539D1"/>
    <w:rsid w:val="00754072"/>
    <w:rsid w:val="007549D6"/>
    <w:rsid w:val="00754E05"/>
    <w:rsid w:val="00755986"/>
    <w:rsid w:val="007577D6"/>
    <w:rsid w:val="00760DD3"/>
    <w:rsid w:val="00760E6C"/>
    <w:rsid w:val="00761616"/>
    <w:rsid w:val="007620CC"/>
    <w:rsid w:val="007624BA"/>
    <w:rsid w:val="00762589"/>
    <w:rsid w:val="00762702"/>
    <w:rsid w:val="00762782"/>
    <w:rsid w:val="007652EF"/>
    <w:rsid w:val="00765482"/>
    <w:rsid w:val="00766921"/>
    <w:rsid w:val="00766DBA"/>
    <w:rsid w:val="007672E5"/>
    <w:rsid w:val="007676FC"/>
    <w:rsid w:val="007709B1"/>
    <w:rsid w:val="00771AC0"/>
    <w:rsid w:val="00773C19"/>
    <w:rsid w:val="00774585"/>
    <w:rsid w:val="007749FA"/>
    <w:rsid w:val="007758D1"/>
    <w:rsid w:val="00775F36"/>
    <w:rsid w:val="007778FD"/>
    <w:rsid w:val="00777ED0"/>
    <w:rsid w:val="0078035A"/>
    <w:rsid w:val="0078062D"/>
    <w:rsid w:val="00780AFF"/>
    <w:rsid w:val="00780CE2"/>
    <w:rsid w:val="007826EE"/>
    <w:rsid w:val="00782B83"/>
    <w:rsid w:val="00782E66"/>
    <w:rsid w:val="00784205"/>
    <w:rsid w:val="007843A1"/>
    <w:rsid w:val="00785CD6"/>
    <w:rsid w:val="00785EB8"/>
    <w:rsid w:val="007869EF"/>
    <w:rsid w:val="00790BF9"/>
    <w:rsid w:val="0079202C"/>
    <w:rsid w:val="00793390"/>
    <w:rsid w:val="00793D91"/>
    <w:rsid w:val="00794628"/>
    <w:rsid w:val="00794820"/>
    <w:rsid w:val="00794F2B"/>
    <w:rsid w:val="00795278"/>
    <w:rsid w:val="007953B9"/>
    <w:rsid w:val="00795B88"/>
    <w:rsid w:val="007A006B"/>
    <w:rsid w:val="007A02B4"/>
    <w:rsid w:val="007A0C83"/>
    <w:rsid w:val="007A0FF6"/>
    <w:rsid w:val="007A28D0"/>
    <w:rsid w:val="007A2C25"/>
    <w:rsid w:val="007A4EF8"/>
    <w:rsid w:val="007A5526"/>
    <w:rsid w:val="007A61AA"/>
    <w:rsid w:val="007A70E7"/>
    <w:rsid w:val="007A77AF"/>
    <w:rsid w:val="007A7EDC"/>
    <w:rsid w:val="007B0791"/>
    <w:rsid w:val="007B1788"/>
    <w:rsid w:val="007B182D"/>
    <w:rsid w:val="007B2DEE"/>
    <w:rsid w:val="007B2E88"/>
    <w:rsid w:val="007B3243"/>
    <w:rsid w:val="007B39B2"/>
    <w:rsid w:val="007B3C2D"/>
    <w:rsid w:val="007B4362"/>
    <w:rsid w:val="007B4C82"/>
    <w:rsid w:val="007B4E94"/>
    <w:rsid w:val="007B4F6E"/>
    <w:rsid w:val="007B5B9B"/>
    <w:rsid w:val="007C23CB"/>
    <w:rsid w:val="007C27C3"/>
    <w:rsid w:val="007C2923"/>
    <w:rsid w:val="007C2D15"/>
    <w:rsid w:val="007C2D5F"/>
    <w:rsid w:val="007C2E5D"/>
    <w:rsid w:val="007C48CE"/>
    <w:rsid w:val="007C5CC0"/>
    <w:rsid w:val="007C606A"/>
    <w:rsid w:val="007C66B2"/>
    <w:rsid w:val="007C7B0D"/>
    <w:rsid w:val="007C7BBC"/>
    <w:rsid w:val="007C7FFD"/>
    <w:rsid w:val="007D1186"/>
    <w:rsid w:val="007D20B5"/>
    <w:rsid w:val="007D256B"/>
    <w:rsid w:val="007D3866"/>
    <w:rsid w:val="007D3E15"/>
    <w:rsid w:val="007D4383"/>
    <w:rsid w:val="007D5751"/>
    <w:rsid w:val="007D657C"/>
    <w:rsid w:val="007D6C94"/>
    <w:rsid w:val="007D7800"/>
    <w:rsid w:val="007E156F"/>
    <w:rsid w:val="007E19B3"/>
    <w:rsid w:val="007E30EC"/>
    <w:rsid w:val="007E32A6"/>
    <w:rsid w:val="007E3C41"/>
    <w:rsid w:val="007E3DDA"/>
    <w:rsid w:val="007E3FB5"/>
    <w:rsid w:val="007E54C0"/>
    <w:rsid w:val="007E54D5"/>
    <w:rsid w:val="007E5BC3"/>
    <w:rsid w:val="007E63BE"/>
    <w:rsid w:val="007F009B"/>
    <w:rsid w:val="007F015D"/>
    <w:rsid w:val="007F13CF"/>
    <w:rsid w:val="007F2E70"/>
    <w:rsid w:val="007F38D7"/>
    <w:rsid w:val="007F4B54"/>
    <w:rsid w:val="007F4E64"/>
    <w:rsid w:val="007F5425"/>
    <w:rsid w:val="007F5D08"/>
    <w:rsid w:val="007F5F25"/>
    <w:rsid w:val="007F67ED"/>
    <w:rsid w:val="007F717A"/>
    <w:rsid w:val="0080042D"/>
    <w:rsid w:val="00801CD2"/>
    <w:rsid w:val="00801F31"/>
    <w:rsid w:val="008037C9"/>
    <w:rsid w:val="00804CFC"/>
    <w:rsid w:val="00804E6D"/>
    <w:rsid w:val="008059E2"/>
    <w:rsid w:val="0080614A"/>
    <w:rsid w:val="00806FE8"/>
    <w:rsid w:val="008073EA"/>
    <w:rsid w:val="00807496"/>
    <w:rsid w:val="008078C3"/>
    <w:rsid w:val="00807AF0"/>
    <w:rsid w:val="00807C98"/>
    <w:rsid w:val="00810249"/>
    <w:rsid w:val="00810FF2"/>
    <w:rsid w:val="00811A50"/>
    <w:rsid w:val="00811BE3"/>
    <w:rsid w:val="00813C72"/>
    <w:rsid w:val="00814D7D"/>
    <w:rsid w:val="0081540C"/>
    <w:rsid w:val="008158AF"/>
    <w:rsid w:val="00817563"/>
    <w:rsid w:val="00817E44"/>
    <w:rsid w:val="008203EF"/>
    <w:rsid w:val="00820D3A"/>
    <w:rsid w:val="00821BE2"/>
    <w:rsid w:val="00821D88"/>
    <w:rsid w:val="008227CA"/>
    <w:rsid w:val="00822B3C"/>
    <w:rsid w:val="00822CFA"/>
    <w:rsid w:val="00822DEF"/>
    <w:rsid w:val="00822E69"/>
    <w:rsid w:val="008232E5"/>
    <w:rsid w:val="00825995"/>
    <w:rsid w:val="00825F7B"/>
    <w:rsid w:val="00826A7C"/>
    <w:rsid w:val="0082758E"/>
    <w:rsid w:val="008308FD"/>
    <w:rsid w:val="008322A6"/>
    <w:rsid w:val="00832979"/>
    <w:rsid w:val="00832CC6"/>
    <w:rsid w:val="00834946"/>
    <w:rsid w:val="00834E20"/>
    <w:rsid w:val="00835699"/>
    <w:rsid w:val="008367A4"/>
    <w:rsid w:val="008375A5"/>
    <w:rsid w:val="008408BA"/>
    <w:rsid w:val="0084395F"/>
    <w:rsid w:val="008444E4"/>
    <w:rsid w:val="00845D49"/>
    <w:rsid w:val="00845D76"/>
    <w:rsid w:val="00846354"/>
    <w:rsid w:val="0084644E"/>
    <w:rsid w:val="00846C47"/>
    <w:rsid w:val="00847445"/>
    <w:rsid w:val="00850138"/>
    <w:rsid w:val="00850639"/>
    <w:rsid w:val="008524D5"/>
    <w:rsid w:val="00852A6F"/>
    <w:rsid w:val="00852F21"/>
    <w:rsid w:val="00853726"/>
    <w:rsid w:val="008548F5"/>
    <w:rsid w:val="00854B2F"/>
    <w:rsid w:val="00855139"/>
    <w:rsid w:val="00855281"/>
    <w:rsid w:val="00856373"/>
    <w:rsid w:val="0085654E"/>
    <w:rsid w:val="008569AF"/>
    <w:rsid w:val="008572EC"/>
    <w:rsid w:val="0085794A"/>
    <w:rsid w:val="0085796F"/>
    <w:rsid w:val="00860038"/>
    <w:rsid w:val="00860CCC"/>
    <w:rsid w:val="00862975"/>
    <w:rsid w:val="008637CD"/>
    <w:rsid w:val="00863F60"/>
    <w:rsid w:val="00864021"/>
    <w:rsid w:val="0086434D"/>
    <w:rsid w:val="00864986"/>
    <w:rsid w:val="00870757"/>
    <w:rsid w:val="00870A14"/>
    <w:rsid w:val="00870A7D"/>
    <w:rsid w:val="008711E8"/>
    <w:rsid w:val="00873234"/>
    <w:rsid w:val="00873EF3"/>
    <w:rsid w:val="00874231"/>
    <w:rsid w:val="00874807"/>
    <w:rsid w:val="0087550F"/>
    <w:rsid w:val="00876709"/>
    <w:rsid w:val="00876B4A"/>
    <w:rsid w:val="0087740C"/>
    <w:rsid w:val="008775E6"/>
    <w:rsid w:val="0087773D"/>
    <w:rsid w:val="00880181"/>
    <w:rsid w:val="00880D75"/>
    <w:rsid w:val="0088372B"/>
    <w:rsid w:val="0088416F"/>
    <w:rsid w:val="0088493B"/>
    <w:rsid w:val="00885E23"/>
    <w:rsid w:val="00887793"/>
    <w:rsid w:val="00887C8B"/>
    <w:rsid w:val="00890D2E"/>
    <w:rsid w:val="00890E32"/>
    <w:rsid w:val="00891274"/>
    <w:rsid w:val="00892955"/>
    <w:rsid w:val="008929F6"/>
    <w:rsid w:val="0089306E"/>
    <w:rsid w:val="00893BF6"/>
    <w:rsid w:val="00894BEC"/>
    <w:rsid w:val="008959FE"/>
    <w:rsid w:val="00896237"/>
    <w:rsid w:val="00896A97"/>
    <w:rsid w:val="00896C41"/>
    <w:rsid w:val="00896F6F"/>
    <w:rsid w:val="00897046"/>
    <w:rsid w:val="0089733C"/>
    <w:rsid w:val="008A15BC"/>
    <w:rsid w:val="008A16BE"/>
    <w:rsid w:val="008A1840"/>
    <w:rsid w:val="008A2448"/>
    <w:rsid w:val="008A280D"/>
    <w:rsid w:val="008A2D80"/>
    <w:rsid w:val="008A376D"/>
    <w:rsid w:val="008A492E"/>
    <w:rsid w:val="008A573A"/>
    <w:rsid w:val="008A5816"/>
    <w:rsid w:val="008A5862"/>
    <w:rsid w:val="008A635D"/>
    <w:rsid w:val="008A663D"/>
    <w:rsid w:val="008A6C4B"/>
    <w:rsid w:val="008A7591"/>
    <w:rsid w:val="008A7F27"/>
    <w:rsid w:val="008A7FCA"/>
    <w:rsid w:val="008B02B8"/>
    <w:rsid w:val="008B0E83"/>
    <w:rsid w:val="008B133C"/>
    <w:rsid w:val="008B148C"/>
    <w:rsid w:val="008B1E35"/>
    <w:rsid w:val="008B2374"/>
    <w:rsid w:val="008B31F1"/>
    <w:rsid w:val="008B3252"/>
    <w:rsid w:val="008B33F6"/>
    <w:rsid w:val="008B3708"/>
    <w:rsid w:val="008B39CC"/>
    <w:rsid w:val="008B3CAD"/>
    <w:rsid w:val="008B43A6"/>
    <w:rsid w:val="008B56F6"/>
    <w:rsid w:val="008B5FD0"/>
    <w:rsid w:val="008B6C5D"/>
    <w:rsid w:val="008B782B"/>
    <w:rsid w:val="008B78FB"/>
    <w:rsid w:val="008C05C5"/>
    <w:rsid w:val="008C09B9"/>
    <w:rsid w:val="008C1FD9"/>
    <w:rsid w:val="008C3AA2"/>
    <w:rsid w:val="008C4001"/>
    <w:rsid w:val="008C5144"/>
    <w:rsid w:val="008C5249"/>
    <w:rsid w:val="008C5436"/>
    <w:rsid w:val="008C6BF9"/>
    <w:rsid w:val="008C6F97"/>
    <w:rsid w:val="008D0351"/>
    <w:rsid w:val="008D08A0"/>
    <w:rsid w:val="008D0A25"/>
    <w:rsid w:val="008D11FB"/>
    <w:rsid w:val="008D1BCE"/>
    <w:rsid w:val="008D4907"/>
    <w:rsid w:val="008D4B0C"/>
    <w:rsid w:val="008D4E7F"/>
    <w:rsid w:val="008D4F88"/>
    <w:rsid w:val="008D5474"/>
    <w:rsid w:val="008D585F"/>
    <w:rsid w:val="008D5BE9"/>
    <w:rsid w:val="008D617A"/>
    <w:rsid w:val="008D6C3E"/>
    <w:rsid w:val="008D7729"/>
    <w:rsid w:val="008E05CF"/>
    <w:rsid w:val="008E135E"/>
    <w:rsid w:val="008E30BB"/>
    <w:rsid w:val="008E32B6"/>
    <w:rsid w:val="008E406E"/>
    <w:rsid w:val="008E46C8"/>
    <w:rsid w:val="008E48B1"/>
    <w:rsid w:val="008E4B90"/>
    <w:rsid w:val="008E535E"/>
    <w:rsid w:val="008E5562"/>
    <w:rsid w:val="008E764F"/>
    <w:rsid w:val="008E7C51"/>
    <w:rsid w:val="008F3A8A"/>
    <w:rsid w:val="008F3B09"/>
    <w:rsid w:val="008F3F32"/>
    <w:rsid w:val="008F48FF"/>
    <w:rsid w:val="008F4E52"/>
    <w:rsid w:val="008F54DD"/>
    <w:rsid w:val="008F57E3"/>
    <w:rsid w:val="008F636E"/>
    <w:rsid w:val="008F652C"/>
    <w:rsid w:val="008F6C47"/>
    <w:rsid w:val="008F7D1D"/>
    <w:rsid w:val="009007D8"/>
    <w:rsid w:val="00900C2A"/>
    <w:rsid w:val="00900E45"/>
    <w:rsid w:val="00901CAC"/>
    <w:rsid w:val="0090236A"/>
    <w:rsid w:val="0090373D"/>
    <w:rsid w:val="00904D9A"/>
    <w:rsid w:val="00905248"/>
    <w:rsid w:val="00905943"/>
    <w:rsid w:val="00906276"/>
    <w:rsid w:val="0090768E"/>
    <w:rsid w:val="0090795E"/>
    <w:rsid w:val="00907C87"/>
    <w:rsid w:val="00910F81"/>
    <w:rsid w:val="0091185A"/>
    <w:rsid w:val="00912A21"/>
    <w:rsid w:val="00914399"/>
    <w:rsid w:val="00915ED6"/>
    <w:rsid w:val="00916320"/>
    <w:rsid w:val="00916D0A"/>
    <w:rsid w:val="00916E17"/>
    <w:rsid w:val="00916F04"/>
    <w:rsid w:val="00917A1E"/>
    <w:rsid w:val="009206EE"/>
    <w:rsid w:val="00920802"/>
    <w:rsid w:val="009208D8"/>
    <w:rsid w:val="00920AC6"/>
    <w:rsid w:val="00921117"/>
    <w:rsid w:val="009217B3"/>
    <w:rsid w:val="00922988"/>
    <w:rsid w:val="009232D3"/>
    <w:rsid w:val="00924A39"/>
    <w:rsid w:val="00924E57"/>
    <w:rsid w:val="009259F1"/>
    <w:rsid w:val="00925FD2"/>
    <w:rsid w:val="0092622E"/>
    <w:rsid w:val="00927242"/>
    <w:rsid w:val="0092725E"/>
    <w:rsid w:val="00927A39"/>
    <w:rsid w:val="00930BE9"/>
    <w:rsid w:val="0093117D"/>
    <w:rsid w:val="009336AB"/>
    <w:rsid w:val="009340CA"/>
    <w:rsid w:val="0093626E"/>
    <w:rsid w:val="009368D8"/>
    <w:rsid w:val="00936E18"/>
    <w:rsid w:val="00940C76"/>
    <w:rsid w:val="009412E2"/>
    <w:rsid w:val="009415E7"/>
    <w:rsid w:val="009419F1"/>
    <w:rsid w:val="009439CE"/>
    <w:rsid w:val="00943CE2"/>
    <w:rsid w:val="009440FE"/>
    <w:rsid w:val="009446B6"/>
    <w:rsid w:val="00944C8F"/>
    <w:rsid w:val="00944D50"/>
    <w:rsid w:val="009455CD"/>
    <w:rsid w:val="00946279"/>
    <w:rsid w:val="00946B17"/>
    <w:rsid w:val="00946CBA"/>
    <w:rsid w:val="0095034D"/>
    <w:rsid w:val="009503A1"/>
    <w:rsid w:val="009504A7"/>
    <w:rsid w:val="00950C7D"/>
    <w:rsid w:val="00951319"/>
    <w:rsid w:val="0095150C"/>
    <w:rsid w:val="0095171A"/>
    <w:rsid w:val="00951D75"/>
    <w:rsid w:val="00952AD3"/>
    <w:rsid w:val="00952D1A"/>
    <w:rsid w:val="00953206"/>
    <w:rsid w:val="009544EE"/>
    <w:rsid w:val="009547A0"/>
    <w:rsid w:val="00954B31"/>
    <w:rsid w:val="00955B05"/>
    <w:rsid w:val="00955E3C"/>
    <w:rsid w:val="00956590"/>
    <w:rsid w:val="009575BF"/>
    <w:rsid w:val="009602D6"/>
    <w:rsid w:val="009607FF"/>
    <w:rsid w:val="00960D4E"/>
    <w:rsid w:val="00961FB4"/>
    <w:rsid w:val="00962930"/>
    <w:rsid w:val="0096379F"/>
    <w:rsid w:val="00963E22"/>
    <w:rsid w:val="00964338"/>
    <w:rsid w:val="0096471E"/>
    <w:rsid w:val="00964BA1"/>
    <w:rsid w:val="00964DDA"/>
    <w:rsid w:val="0096572E"/>
    <w:rsid w:val="00966F63"/>
    <w:rsid w:val="009670D3"/>
    <w:rsid w:val="0096776D"/>
    <w:rsid w:val="009704AD"/>
    <w:rsid w:val="00970819"/>
    <w:rsid w:val="009716E2"/>
    <w:rsid w:val="009724E5"/>
    <w:rsid w:val="00974089"/>
    <w:rsid w:val="00974A25"/>
    <w:rsid w:val="009765ED"/>
    <w:rsid w:val="009766D2"/>
    <w:rsid w:val="00976E0A"/>
    <w:rsid w:val="0097794D"/>
    <w:rsid w:val="00981100"/>
    <w:rsid w:val="00981792"/>
    <w:rsid w:val="00982354"/>
    <w:rsid w:val="00982D9C"/>
    <w:rsid w:val="00983919"/>
    <w:rsid w:val="00984E45"/>
    <w:rsid w:val="009860B9"/>
    <w:rsid w:val="0098711A"/>
    <w:rsid w:val="009917A2"/>
    <w:rsid w:val="00991E21"/>
    <w:rsid w:val="00991F62"/>
    <w:rsid w:val="00994541"/>
    <w:rsid w:val="00994ED5"/>
    <w:rsid w:val="0099585A"/>
    <w:rsid w:val="00996C83"/>
    <w:rsid w:val="00996CE4"/>
    <w:rsid w:val="00997917"/>
    <w:rsid w:val="00997EB7"/>
    <w:rsid w:val="009A0059"/>
    <w:rsid w:val="009A3908"/>
    <w:rsid w:val="009A3C23"/>
    <w:rsid w:val="009A3DA8"/>
    <w:rsid w:val="009A43DC"/>
    <w:rsid w:val="009A4BB6"/>
    <w:rsid w:val="009A4BDA"/>
    <w:rsid w:val="009A4E95"/>
    <w:rsid w:val="009A5355"/>
    <w:rsid w:val="009A6681"/>
    <w:rsid w:val="009A6885"/>
    <w:rsid w:val="009A6BE1"/>
    <w:rsid w:val="009A7BDC"/>
    <w:rsid w:val="009A7E3E"/>
    <w:rsid w:val="009A7FBE"/>
    <w:rsid w:val="009B0C5D"/>
    <w:rsid w:val="009B140C"/>
    <w:rsid w:val="009B17E9"/>
    <w:rsid w:val="009B1845"/>
    <w:rsid w:val="009B20E2"/>
    <w:rsid w:val="009B3865"/>
    <w:rsid w:val="009B3CE4"/>
    <w:rsid w:val="009B4C74"/>
    <w:rsid w:val="009B4E09"/>
    <w:rsid w:val="009B5460"/>
    <w:rsid w:val="009B55F5"/>
    <w:rsid w:val="009B5955"/>
    <w:rsid w:val="009B5AB6"/>
    <w:rsid w:val="009B6814"/>
    <w:rsid w:val="009B6CC9"/>
    <w:rsid w:val="009B74DD"/>
    <w:rsid w:val="009B76D6"/>
    <w:rsid w:val="009B7E85"/>
    <w:rsid w:val="009C20F9"/>
    <w:rsid w:val="009C257D"/>
    <w:rsid w:val="009C2A81"/>
    <w:rsid w:val="009C33CB"/>
    <w:rsid w:val="009C59DF"/>
    <w:rsid w:val="009C6623"/>
    <w:rsid w:val="009D042B"/>
    <w:rsid w:val="009D37EB"/>
    <w:rsid w:val="009D44EA"/>
    <w:rsid w:val="009D4905"/>
    <w:rsid w:val="009D4C84"/>
    <w:rsid w:val="009D528D"/>
    <w:rsid w:val="009D6B18"/>
    <w:rsid w:val="009D7AFB"/>
    <w:rsid w:val="009D7C6B"/>
    <w:rsid w:val="009E0BA7"/>
    <w:rsid w:val="009E0D0C"/>
    <w:rsid w:val="009E13D5"/>
    <w:rsid w:val="009E186C"/>
    <w:rsid w:val="009E1CF0"/>
    <w:rsid w:val="009E23CF"/>
    <w:rsid w:val="009E2CEF"/>
    <w:rsid w:val="009E378D"/>
    <w:rsid w:val="009E5ABC"/>
    <w:rsid w:val="009E5F2B"/>
    <w:rsid w:val="009E7770"/>
    <w:rsid w:val="009F00A3"/>
    <w:rsid w:val="009F0C41"/>
    <w:rsid w:val="009F0C61"/>
    <w:rsid w:val="009F10C5"/>
    <w:rsid w:val="009F11AC"/>
    <w:rsid w:val="009F1755"/>
    <w:rsid w:val="009F17D6"/>
    <w:rsid w:val="009F3110"/>
    <w:rsid w:val="009F3786"/>
    <w:rsid w:val="009F3DAC"/>
    <w:rsid w:val="009F556A"/>
    <w:rsid w:val="009F7BE5"/>
    <w:rsid w:val="00A0071B"/>
    <w:rsid w:val="00A00C4D"/>
    <w:rsid w:val="00A01038"/>
    <w:rsid w:val="00A03A99"/>
    <w:rsid w:val="00A053D0"/>
    <w:rsid w:val="00A056F6"/>
    <w:rsid w:val="00A058C5"/>
    <w:rsid w:val="00A07238"/>
    <w:rsid w:val="00A07E5C"/>
    <w:rsid w:val="00A105E4"/>
    <w:rsid w:val="00A10610"/>
    <w:rsid w:val="00A10E12"/>
    <w:rsid w:val="00A11CBF"/>
    <w:rsid w:val="00A11F64"/>
    <w:rsid w:val="00A12719"/>
    <w:rsid w:val="00A12FC9"/>
    <w:rsid w:val="00A1474D"/>
    <w:rsid w:val="00A14FB5"/>
    <w:rsid w:val="00A1511D"/>
    <w:rsid w:val="00A15CA6"/>
    <w:rsid w:val="00A164A9"/>
    <w:rsid w:val="00A16632"/>
    <w:rsid w:val="00A16A43"/>
    <w:rsid w:val="00A16E2D"/>
    <w:rsid w:val="00A170E1"/>
    <w:rsid w:val="00A17190"/>
    <w:rsid w:val="00A211D5"/>
    <w:rsid w:val="00A22E59"/>
    <w:rsid w:val="00A230C0"/>
    <w:rsid w:val="00A23920"/>
    <w:rsid w:val="00A23BCC"/>
    <w:rsid w:val="00A241BC"/>
    <w:rsid w:val="00A241D9"/>
    <w:rsid w:val="00A262B7"/>
    <w:rsid w:val="00A274D3"/>
    <w:rsid w:val="00A276E2"/>
    <w:rsid w:val="00A309A7"/>
    <w:rsid w:val="00A3185B"/>
    <w:rsid w:val="00A318B6"/>
    <w:rsid w:val="00A31E48"/>
    <w:rsid w:val="00A32328"/>
    <w:rsid w:val="00A33088"/>
    <w:rsid w:val="00A3366E"/>
    <w:rsid w:val="00A3397F"/>
    <w:rsid w:val="00A33B78"/>
    <w:rsid w:val="00A34561"/>
    <w:rsid w:val="00A3568C"/>
    <w:rsid w:val="00A3591C"/>
    <w:rsid w:val="00A37378"/>
    <w:rsid w:val="00A37393"/>
    <w:rsid w:val="00A37A3E"/>
    <w:rsid w:val="00A40490"/>
    <w:rsid w:val="00A42A00"/>
    <w:rsid w:val="00A449F2"/>
    <w:rsid w:val="00A453BE"/>
    <w:rsid w:val="00A4576E"/>
    <w:rsid w:val="00A45F4C"/>
    <w:rsid w:val="00A47592"/>
    <w:rsid w:val="00A50C90"/>
    <w:rsid w:val="00A50F84"/>
    <w:rsid w:val="00A5168E"/>
    <w:rsid w:val="00A52A6A"/>
    <w:rsid w:val="00A52C49"/>
    <w:rsid w:val="00A530AD"/>
    <w:rsid w:val="00A5312C"/>
    <w:rsid w:val="00A55D24"/>
    <w:rsid w:val="00A57240"/>
    <w:rsid w:val="00A60A49"/>
    <w:rsid w:val="00A61302"/>
    <w:rsid w:val="00A61A70"/>
    <w:rsid w:val="00A61E21"/>
    <w:rsid w:val="00A6421A"/>
    <w:rsid w:val="00A654E5"/>
    <w:rsid w:val="00A6579F"/>
    <w:rsid w:val="00A659EA"/>
    <w:rsid w:val="00A66710"/>
    <w:rsid w:val="00A66CC7"/>
    <w:rsid w:val="00A6749B"/>
    <w:rsid w:val="00A67852"/>
    <w:rsid w:val="00A70210"/>
    <w:rsid w:val="00A71A60"/>
    <w:rsid w:val="00A725AA"/>
    <w:rsid w:val="00A734FF"/>
    <w:rsid w:val="00A739A9"/>
    <w:rsid w:val="00A73F72"/>
    <w:rsid w:val="00A74292"/>
    <w:rsid w:val="00A74483"/>
    <w:rsid w:val="00A74F07"/>
    <w:rsid w:val="00A75C29"/>
    <w:rsid w:val="00A76052"/>
    <w:rsid w:val="00A766B1"/>
    <w:rsid w:val="00A778C4"/>
    <w:rsid w:val="00A80AF9"/>
    <w:rsid w:val="00A8113B"/>
    <w:rsid w:val="00A8136C"/>
    <w:rsid w:val="00A8149A"/>
    <w:rsid w:val="00A823E8"/>
    <w:rsid w:val="00A83010"/>
    <w:rsid w:val="00A83AFB"/>
    <w:rsid w:val="00A84661"/>
    <w:rsid w:val="00A847B9"/>
    <w:rsid w:val="00A8575F"/>
    <w:rsid w:val="00A859CF"/>
    <w:rsid w:val="00A861B0"/>
    <w:rsid w:val="00A861BE"/>
    <w:rsid w:val="00A86446"/>
    <w:rsid w:val="00A86B2A"/>
    <w:rsid w:val="00A87893"/>
    <w:rsid w:val="00A91758"/>
    <w:rsid w:val="00A92D9F"/>
    <w:rsid w:val="00A9380C"/>
    <w:rsid w:val="00A93BA6"/>
    <w:rsid w:val="00A94C95"/>
    <w:rsid w:val="00A94CAB"/>
    <w:rsid w:val="00A9568D"/>
    <w:rsid w:val="00A97198"/>
    <w:rsid w:val="00AA0683"/>
    <w:rsid w:val="00AA0AD2"/>
    <w:rsid w:val="00AA1168"/>
    <w:rsid w:val="00AA1DFA"/>
    <w:rsid w:val="00AA1F03"/>
    <w:rsid w:val="00AA2ADE"/>
    <w:rsid w:val="00AA2BAA"/>
    <w:rsid w:val="00AA3427"/>
    <w:rsid w:val="00AA3495"/>
    <w:rsid w:val="00AA43FE"/>
    <w:rsid w:val="00AA4529"/>
    <w:rsid w:val="00AA4831"/>
    <w:rsid w:val="00AA593B"/>
    <w:rsid w:val="00AA5F97"/>
    <w:rsid w:val="00AA634A"/>
    <w:rsid w:val="00AA6386"/>
    <w:rsid w:val="00AA6C15"/>
    <w:rsid w:val="00AA7704"/>
    <w:rsid w:val="00AB027F"/>
    <w:rsid w:val="00AB0471"/>
    <w:rsid w:val="00AB0B9B"/>
    <w:rsid w:val="00AB0FCC"/>
    <w:rsid w:val="00AB3FF9"/>
    <w:rsid w:val="00AB4B8E"/>
    <w:rsid w:val="00AB5F65"/>
    <w:rsid w:val="00AB6160"/>
    <w:rsid w:val="00AB69F1"/>
    <w:rsid w:val="00AB6C4E"/>
    <w:rsid w:val="00AB73A2"/>
    <w:rsid w:val="00AB7EA6"/>
    <w:rsid w:val="00AC0A23"/>
    <w:rsid w:val="00AC1F3B"/>
    <w:rsid w:val="00AC21FD"/>
    <w:rsid w:val="00AC26E4"/>
    <w:rsid w:val="00AC2A56"/>
    <w:rsid w:val="00AC2F15"/>
    <w:rsid w:val="00AC3D41"/>
    <w:rsid w:val="00AC449F"/>
    <w:rsid w:val="00AC46EF"/>
    <w:rsid w:val="00AC555F"/>
    <w:rsid w:val="00AC7766"/>
    <w:rsid w:val="00AC7A6C"/>
    <w:rsid w:val="00AD0FAA"/>
    <w:rsid w:val="00AD1C57"/>
    <w:rsid w:val="00AD2DD4"/>
    <w:rsid w:val="00AD35DE"/>
    <w:rsid w:val="00AD3E3D"/>
    <w:rsid w:val="00AD40F9"/>
    <w:rsid w:val="00AD4730"/>
    <w:rsid w:val="00AD4B33"/>
    <w:rsid w:val="00AD4E49"/>
    <w:rsid w:val="00AE03F9"/>
    <w:rsid w:val="00AE0A0E"/>
    <w:rsid w:val="00AE13B3"/>
    <w:rsid w:val="00AE3D50"/>
    <w:rsid w:val="00AE45B9"/>
    <w:rsid w:val="00AE56AB"/>
    <w:rsid w:val="00AE5B88"/>
    <w:rsid w:val="00AE6C5B"/>
    <w:rsid w:val="00AE748F"/>
    <w:rsid w:val="00AE76D8"/>
    <w:rsid w:val="00AE780D"/>
    <w:rsid w:val="00AE7AE3"/>
    <w:rsid w:val="00AE7B6E"/>
    <w:rsid w:val="00AF0164"/>
    <w:rsid w:val="00AF07B5"/>
    <w:rsid w:val="00AF0A40"/>
    <w:rsid w:val="00AF0F58"/>
    <w:rsid w:val="00AF23FD"/>
    <w:rsid w:val="00AF247B"/>
    <w:rsid w:val="00AF30C4"/>
    <w:rsid w:val="00AF409A"/>
    <w:rsid w:val="00AF4837"/>
    <w:rsid w:val="00AF4EEC"/>
    <w:rsid w:val="00AF5CC4"/>
    <w:rsid w:val="00AF6141"/>
    <w:rsid w:val="00AF61D9"/>
    <w:rsid w:val="00AF6837"/>
    <w:rsid w:val="00AF6E5E"/>
    <w:rsid w:val="00AF6EC6"/>
    <w:rsid w:val="00B008EA"/>
    <w:rsid w:val="00B013ED"/>
    <w:rsid w:val="00B01697"/>
    <w:rsid w:val="00B019A7"/>
    <w:rsid w:val="00B01F49"/>
    <w:rsid w:val="00B022F2"/>
    <w:rsid w:val="00B023B2"/>
    <w:rsid w:val="00B02CA1"/>
    <w:rsid w:val="00B04D2F"/>
    <w:rsid w:val="00B05176"/>
    <w:rsid w:val="00B05AAC"/>
    <w:rsid w:val="00B05DE4"/>
    <w:rsid w:val="00B06159"/>
    <w:rsid w:val="00B061E9"/>
    <w:rsid w:val="00B06330"/>
    <w:rsid w:val="00B0676B"/>
    <w:rsid w:val="00B06D2C"/>
    <w:rsid w:val="00B10DC6"/>
    <w:rsid w:val="00B11B02"/>
    <w:rsid w:val="00B15435"/>
    <w:rsid w:val="00B15FA3"/>
    <w:rsid w:val="00B15FB3"/>
    <w:rsid w:val="00B16065"/>
    <w:rsid w:val="00B16907"/>
    <w:rsid w:val="00B1729F"/>
    <w:rsid w:val="00B2030C"/>
    <w:rsid w:val="00B208DB"/>
    <w:rsid w:val="00B209D3"/>
    <w:rsid w:val="00B20B80"/>
    <w:rsid w:val="00B21451"/>
    <w:rsid w:val="00B21651"/>
    <w:rsid w:val="00B21A2A"/>
    <w:rsid w:val="00B21C62"/>
    <w:rsid w:val="00B2282E"/>
    <w:rsid w:val="00B24268"/>
    <w:rsid w:val="00B26139"/>
    <w:rsid w:val="00B267BA"/>
    <w:rsid w:val="00B26A81"/>
    <w:rsid w:val="00B274CE"/>
    <w:rsid w:val="00B27B58"/>
    <w:rsid w:val="00B30329"/>
    <w:rsid w:val="00B306E3"/>
    <w:rsid w:val="00B3248F"/>
    <w:rsid w:val="00B3265F"/>
    <w:rsid w:val="00B333B3"/>
    <w:rsid w:val="00B33D43"/>
    <w:rsid w:val="00B33E0C"/>
    <w:rsid w:val="00B34978"/>
    <w:rsid w:val="00B34EF8"/>
    <w:rsid w:val="00B35646"/>
    <w:rsid w:val="00B3565F"/>
    <w:rsid w:val="00B358B3"/>
    <w:rsid w:val="00B36933"/>
    <w:rsid w:val="00B36A9D"/>
    <w:rsid w:val="00B37BB6"/>
    <w:rsid w:val="00B4192B"/>
    <w:rsid w:val="00B41A77"/>
    <w:rsid w:val="00B422FE"/>
    <w:rsid w:val="00B42622"/>
    <w:rsid w:val="00B42CB0"/>
    <w:rsid w:val="00B431FE"/>
    <w:rsid w:val="00B439AD"/>
    <w:rsid w:val="00B47523"/>
    <w:rsid w:val="00B5119E"/>
    <w:rsid w:val="00B5191B"/>
    <w:rsid w:val="00B52480"/>
    <w:rsid w:val="00B537F8"/>
    <w:rsid w:val="00B53FF3"/>
    <w:rsid w:val="00B54EFC"/>
    <w:rsid w:val="00B56C36"/>
    <w:rsid w:val="00B604C7"/>
    <w:rsid w:val="00B60FFE"/>
    <w:rsid w:val="00B61098"/>
    <w:rsid w:val="00B617D6"/>
    <w:rsid w:val="00B61DD7"/>
    <w:rsid w:val="00B621F1"/>
    <w:rsid w:val="00B62214"/>
    <w:rsid w:val="00B6288E"/>
    <w:rsid w:val="00B63621"/>
    <w:rsid w:val="00B6363C"/>
    <w:rsid w:val="00B63E8F"/>
    <w:rsid w:val="00B641F6"/>
    <w:rsid w:val="00B64305"/>
    <w:rsid w:val="00B64317"/>
    <w:rsid w:val="00B65816"/>
    <w:rsid w:val="00B65D8C"/>
    <w:rsid w:val="00B66067"/>
    <w:rsid w:val="00B661C0"/>
    <w:rsid w:val="00B6688B"/>
    <w:rsid w:val="00B71754"/>
    <w:rsid w:val="00B71CED"/>
    <w:rsid w:val="00B71D31"/>
    <w:rsid w:val="00B7324F"/>
    <w:rsid w:val="00B738CA"/>
    <w:rsid w:val="00B740BC"/>
    <w:rsid w:val="00B743BA"/>
    <w:rsid w:val="00B74D4C"/>
    <w:rsid w:val="00B75A77"/>
    <w:rsid w:val="00B76366"/>
    <w:rsid w:val="00B76741"/>
    <w:rsid w:val="00B779DE"/>
    <w:rsid w:val="00B77CEB"/>
    <w:rsid w:val="00B803EA"/>
    <w:rsid w:val="00B8092B"/>
    <w:rsid w:val="00B80AB4"/>
    <w:rsid w:val="00B80C44"/>
    <w:rsid w:val="00B80D76"/>
    <w:rsid w:val="00B819A3"/>
    <w:rsid w:val="00B81EB2"/>
    <w:rsid w:val="00B82C16"/>
    <w:rsid w:val="00B82EDA"/>
    <w:rsid w:val="00B86194"/>
    <w:rsid w:val="00B8638C"/>
    <w:rsid w:val="00B86A31"/>
    <w:rsid w:val="00B9026B"/>
    <w:rsid w:val="00B9049F"/>
    <w:rsid w:val="00B90FCC"/>
    <w:rsid w:val="00B91063"/>
    <w:rsid w:val="00B91339"/>
    <w:rsid w:val="00B9205A"/>
    <w:rsid w:val="00B92402"/>
    <w:rsid w:val="00B92B94"/>
    <w:rsid w:val="00B93EBB"/>
    <w:rsid w:val="00B950D5"/>
    <w:rsid w:val="00B9532C"/>
    <w:rsid w:val="00B95655"/>
    <w:rsid w:val="00B9782A"/>
    <w:rsid w:val="00B97998"/>
    <w:rsid w:val="00B97B15"/>
    <w:rsid w:val="00BA00E8"/>
    <w:rsid w:val="00BA0808"/>
    <w:rsid w:val="00BA1EE6"/>
    <w:rsid w:val="00BA2450"/>
    <w:rsid w:val="00BA2B16"/>
    <w:rsid w:val="00BA364A"/>
    <w:rsid w:val="00BA3816"/>
    <w:rsid w:val="00BA3A58"/>
    <w:rsid w:val="00BA4A84"/>
    <w:rsid w:val="00BA55F2"/>
    <w:rsid w:val="00BA6A7A"/>
    <w:rsid w:val="00BA6ACC"/>
    <w:rsid w:val="00BA6B69"/>
    <w:rsid w:val="00BA6EFE"/>
    <w:rsid w:val="00BB0E5B"/>
    <w:rsid w:val="00BB2C7B"/>
    <w:rsid w:val="00BB45DC"/>
    <w:rsid w:val="00BB548F"/>
    <w:rsid w:val="00BB5B8A"/>
    <w:rsid w:val="00BB5D22"/>
    <w:rsid w:val="00BB6B4F"/>
    <w:rsid w:val="00BB6DEA"/>
    <w:rsid w:val="00BC2281"/>
    <w:rsid w:val="00BC2411"/>
    <w:rsid w:val="00BC25F0"/>
    <w:rsid w:val="00BC26FA"/>
    <w:rsid w:val="00BC3C59"/>
    <w:rsid w:val="00BC494E"/>
    <w:rsid w:val="00BC50B6"/>
    <w:rsid w:val="00BC5CA6"/>
    <w:rsid w:val="00BC6A4E"/>
    <w:rsid w:val="00BD09CC"/>
    <w:rsid w:val="00BD0CD1"/>
    <w:rsid w:val="00BD0D3A"/>
    <w:rsid w:val="00BD20E1"/>
    <w:rsid w:val="00BD262D"/>
    <w:rsid w:val="00BD3A97"/>
    <w:rsid w:val="00BD3D0B"/>
    <w:rsid w:val="00BD41A2"/>
    <w:rsid w:val="00BD45FB"/>
    <w:rsid w:val="00BD4D27"/>
    <w:rsid w:val="00BD5560"/>
    <w:rsid w:val="00BD5611"/>
    <w:rsid w:val="00BD61E6"/>
    <w:rsid w:val="00BD66AA"/>
    <w:rsid w:val="00BD6B99"/>
    <w:rsid w:val="00BD7874"/>
    <w:rsid w:val="00BE0FEC"/>
    <w:rsid w:val="00BE1226"/>
    <w:rsid w:val="00BE1F97"/>
    <w:rsid w:val="00BE3A98"/>
    <w:rsid w:val="00BE3BF5"/>
    <w:rsid w:val="00BE7622"/>
    <w:rsid w:val="00BE7686"/>
    <w:rsid w:val="00BE778D"/>
    <w:rsid w:val="00BF10F2"/>
    <w:rsid w:val="00BF192F"/>
    <w:rsid w:val="00BF1CE8"/>
    <w:rsid w:val="00BF1DAC"/>
    <w:rsid w:val="00BF25E5"/>
    <w:rsid w:val="00BF36B3"/>
    <w:rsid w:val="00BF3FA3"/>
    <w:rsid w:val="00BF59D1"/>
    <w:rsid w:val="00BF5D3E"/>
    <w:rsid w:val="00BF65BA"/>
    <w:rsid w:val="00BF6632"/>
    <w:rsid w:val="00BF7FDB"/>
    <w:rsid w:val="00C00C0A"/>
    <w:rsid w:val="00C00E7B"/>
    <w:rsid w:val="00C011C4"/>
    <w:rsid w:val="00C013FB"/>
    <w:rsid w:val="00C02E70"/>
    <w:rsid w:val="00C03084"/>
    <w:rsid w:val="00C03779"/>
    <w:rsid w:val="00C03EE7"/>
    <w:rsid w:val="00C0612A"/>
    <w:rsid w:val="00C07D68"/>
    <w:rsid w:val="00C10D6A"/>
    <w:rsid w:val="00C11398"/>
    <w:rsid w:val="00C1286E"/>
    <w:rsid w:val="00C12DE2"/>
    <w:rsid w:val="00C1322F"/>
    <w:rsid w:val="00C13591"/>
    <w:rsid w:val="00C13D45"/>
    <w:rsid w:val="00C149FD"/>
    <w:rsid w:val="00C14F64"/>
    <w:rsid w:val="00C15016"/>
    <w:rsid w:val="00C15095"/>
    <w:rsid w:val="00C15D71"/>
    <w:rsid w:val="00C16F79"/>
    <w:rsid w:val="00C2056D"/>
    <w:rsid w:val="00C2153B"/>
    <w:rsid w:val="00C22F28"/>
    <w:rsid w:val="00C23699"/>
    <w:rsid w:val="00C23BE9"/>
    <w:rsid w:val="00C25546"/>
    <w:rsid w:val="00C26675"/>
    <w:rsid w:val="00C26975"/>
    <w:rsid w:val="00C27426"/>
    <w:rsid w:val="00C274E2"/>
    <w:rsid w:val="00C27ED3"/>
    <w:rsid w:val="00C30425"/>
    <w:rsid w:val="00C30FF4"/>
    <w:rsid w:val="00C3120C"/>
    <w:rsid w:val="00C3123B"/>
    <w:rsid w:val="00C3130E"/>
    <w:rsid w:val="00C31648"/>
    <w:rsid w:val="00C32DC9"/>
    <w:rsid w:val="00C331A2"/>
    <w:rsid w:val="00C33DB1"/>
    <w:rsid w:val="00C340D6"/>
    <w:rsid w:val="00C357C4"/>
    <w:rsid w:val="00C358D8"/>
    <w:rsid w:val="00C37998"/>
    <w:rsid w:val="00C40058"/>
    <w:rsid w:val="00C403B5"/>
    <w:rsid w:val="00C411A3"/>
    <w:rsid w:val="00C41ACE"/>
    <w:rsid w:val="00C41D39"/>
    <w:rsid w:val="00C42951"/>
    <w:rsid w:val="00C435CD"/>
    <w:rsid w:val="00C436CF"/>
    <w:rsid w:val="00C44333"/>
    <w:rsid w:val="00C44ABC"/>
    <w:rsid w:val="00C44BC4"/>
    <w:rsid w:val="00C45B2F"/>
    <w:rsid w:val="00C45DBB"/>
    <w:rsid w:val="00C45FE8"/>
    <w:rsid w:val="00C4686D"/>
    <w:rsid w:val="00C50FE0"/>
    <w:rsid w:val="00C5169E"/>
    <w:rsid w:val="00C51992"/>
    <w:rsid w:val="00C519ED"/>
    <w:rsid w:val="00C52AE5"/>
    <w:rsid w:val="00C53D9A"/>
    <w:rsid w:val="00C546D4"/>
    <w:rsid w:val="00C5528B"/>
    <w:rsid w:val="00C55583"/>
    <w:rsid w:val="00C56405"/>
    <w:rsid w:val="00C564C7"/>
    <w:rsid w:val="00C56F45"/>
    <w:rsid w:val="00C6094C"/>
    <w:rsid w:val="00C60DF2"/>
    <w:rsid w:val="00C62B00"/>
    <w:rsid w:val="00C637A5"/>
    <w:rsid w:val="00C64235"/>
    <w:rsid w:val="00C644CD"/>
    <w:rsid w:val="00C6574F"/>
    <w:rsid w:val="00C65EA4"/>
    <w:rsid w:val="00C6650F"/>
    <w:rsid w:val="00C66547"/>
    <w:rsid w:val="00C67D8C"/>
    <w:rsid w:val="00C67F0E"/>
    <w:rsid w:val="00C700CC"/>
    <w:rsid w:val="00C72E6C"/>
    <w:rsid w:val="00C73717"/>
    <w:rsid w:val="00C7425A"/>
    <w:rsid w:val="00C75152"/>
    <w:rsid w:val="00C7593D"/>
    <w:rsid w:val="00C76409"/>
    <w:rsid w:val="00C7643F"/>
    <w:rsid w:val="00C76EC4"/>
    <w:rsid w:val="00C77B35"/>
    <w:rsid w:val="00C77CDB"/>
    <w:rsid w:val="00C825FD"/>
    <w:rsid w:val="00C82C59"/>
    <w:rsid w:val="00C8468B"/>
    <w:rsid w:val="00C8473E"/>
    <w:rsid w:val="00C850AF"/>
    <w:rsid w:val="00C87100"/>
    <w:rsid w:val="00C87A11"/>
    <w:rsid w:val="00C87D31"/>
    <w:rsid w:val="00C90C47"/>
    <w:rsid w:val="00C926FC"/>
    <w:rsid w:val="00C92F75"/>
    <w:rsid w:val="00C93B81"/>
    <w:rsid w:val="00C9583F"/>
    <w:rsid w:val="00C95F16"/>
    <w:rsid w:val="00C961B1"/>
    <w:rsid w:val="00C966AE"/>
    <w:rsid w:val="00C97673"/>
    <w:rsid w:val="00C978F8"/>
    <w:rsid w:val="00C97B5C"/>
    <w:rsid w:val="00C97EE6"/>
    <w:rsid w:val="00CA01E7"/>
    <w:rsid w:val="00CA0A47"/>
    <w:rsid w:val="00CA1285"/>
    <w:rsid w:val="00CA1AB2"/>
    <w:rsid w:val="00CA3AF5"/>
    <w:rsid w:val="00CA40F4"/>
    <w:rsid w:val="00CA41BC"/>
    <w:rsid w:val="00CA4C63"/>
    <w:rsid w:val="00CA5BF4"/>
    <w:rsid w:val="00CA70CA"/>
    <w:rsid w:val="00CA7C10"/>
    <w:rsid w:val="00CB0164"/>
    <w:rsid w:val="00CB0457"/>
    <w:rsid w:val="00CB0FB3"/>
    <w:rsid w:val="00CB1764"/>
    <w:rsid w:val="00CB1B92"/>
    <w:rsid w:val="00CB2AA9"/>
    <w:rsid w:val="00CB397D"/>
    <w:rsid w:val="00CB4531"/>
    <w:rsid w:val="00CB4AA9"/>
    <w:rsid w:val="00CB4AE0"/>
    <w:rsid w:val="00CB60A8"/>
    <w:rsid w:val="00CB6139"/>
    <w:rsid w:val="00CB67F5"/>
    <w:rsid w:val="00CB68B9"/>
    <w:rsid w:val="00CB71F3"/>
    <w:rsid w:val="00CB78E1"/>
    <w:rsid w:val="00CC013B"/>
    <w:rsid w:val="00CC0C5B"/>
    <w:rsid w:val="00CC138F"/>
    <w:rsid w:val="00CC1BA6"/>
    <w:rsid w:val="00CC27BE"/>
    <w:rsid w:val="00CC2BDE"/>
    <w:rsid w:val="00CC3015"/>
    <w:rsid w:val="00CC31DE"/>
    <w:rsid w:val="00CC4A90"/>
    <w:rsid w:val="00CC5892"/>
    <w:rsid w:val="00CC66B8"/>
    <w:rsid w:val="00CC7CA6"/>
    <w:rsid w:val="00CD1AB2"/>
    <w:rsid w:val="00CD1D36"/>
    <w:rsid w:val="00CD3054"/>
    <w:rsid w:val="00CD3FF6"/>
    <w:rsid w:val="00CD407D"/>
    <w:rsid w:val="00CD419E"/>
    <w:rsid w:val="00CD4A6A"/>
    <w:rsid w:val="00CD5E75"/>
    <w:rsid w:val="00CD7332"/>
    <w:rsid w:val="00CD771E"/>
    <w:rsid w:val="00CE0DB7"/>
    <w:rsid w:val="00CE1F69"/>
    <w:rsid w:val="00CE2EB8"/>
    <w:rsid w:val="00CE379F"/>
    <w:rsid w:val="00CE3F02"/>
    <w:rsid w:val="00CE48DA"/>
    <w:rsid w:val="00CE59EB"/>
    <w:rsid w:val="00CE5D37"/>
    <w:rsid w:val="00CF357E"/>
    <w:rsid w:val="00CF42A5"/>
    <w:rsid w:val="00CF4954"/>
    <w:rsid w:val="00CF4B61"/>
    <w:rsid w:val="00CF542E"/>
    <w:rsid w:val="00CF5E48"/>
    <w:rsid w:val="00CF5F56"/>
    <w:rsid w:val="00CF5FED"/>
    <w:rsid w:val="00CF73AA"/>
    <w:rsid w:val="00CF7CE6"/>
    <w:rsid w:val="00D002CC"/>
    <w:rsid w:val="00D00407"/>
    <w:rsid w:val="00D0096B"/>
    <w:rsid w:val="00D013B1"/>
    <w:rsid w:val="00D018EA"/>
    <w:rsid w:val="00D031E3"/>
    <w:rsid w:val="00D03E1B"/>
    <w:rsid w:val="00D04157"/>
    <w:rsid w:val="00D042A1"/>
    <w:rsid w:val="00D054B7"/>
    <w:rsid w:val="00D05D2C"/>
    <w:rsid w:val="00D06DC4"/>
    <w:rsid w:val="00D105A9"/>
    <w:rsid w:val="00D1070A"/>
    <w:rsid w:val="00D11690"/>
    <w:rsid w:val="00D11BC4"/>
    <w:rsid w:val="00D1202D"/>
    <w:rsid w:val="00D12318"/>
    <w:rsid w:val="00D147D2"/>
    <w:rsid w:val="00D1488F"/>
    <w:rsid w:val="00D14917"/>
    <w:rsid w:val="00D14BBC"/>
    <w:rsid w:val="00D14D20"/>
    <w:rsid w:val="00D150D4"/>
    <w:rsid w:val="00D157E6"/>
    <w:rsid w:val="00D15F68"/>
    <w:rsid w:val="00D16CB5"/>
    <w:rsid w:val="00D2070D"/>
    <w:rsid w:val="00D20973"/>
    <w:rsid w:val="00D210BB"/>
    <w:rsid w:val="00D21143"/>
    <w:rsid w:val="00D2230C"/>
    <w:rsid w:val="00D22ECC"/>
    <w:rsid w:val="00D23554"/>
    <w:rsid w:val="00D24382"/>
    <w:rsid w:val="00D25D27"/>
    <w:rsid w:val="00D26482"/>
    <w:rsid w:val="00D2687C"/>
    <w:rsid w:val="00D30624"/>
    <w:rsid w:val="00D30AD0"/>
    <w:rsid w:val="00D31D09"/>
    <w:rsid w:val="00D31EB9"/>
    <w:rsid w:val="00D31EDB"/>
    <w:rsid w:val="00D328AD"/>
    <w:rsid w:val="00D32CDA"/>
    <w:rsid w:val="00D330EB"/>
    <w:rsid w:val="00D35E1B"/>
    <w:rsid w:val="00D36223"/>
    <w:rsid w:val="00D3659E"/>
    <w:rsid w:val="00D37046"/>
    <w:rsid w:val="00D40A78"/>
    <w:rsid w:val="00D40E17"/>
    <w:rsid w:val="00D419BF"/>
    <w:rsid w:val="00D44E5C"/>
    <w:rsid w:val="00D462D0"/>
    <w:rsid w:val="00D477CF"/>
    <w:rsid w:val="00D50D1F"/>
    <w:rsid w:val="00D510AD"/>
    <w:rsid w:val="00D51920"/>
    <w:rsid w:val="00D524AE"/>
    <w:rsid w:val="00D52C1E"/>
    <w:rsid w:val="00D54A95"/>
    <w:rsid w:val="00D54E7C"/>
    <w:rsid w:val="00D55564"/>
    <w:rsid w:val="00D556A6"/>
    <w:rsid w:val="00D56166"/>
    <w:rsid w:val="00D569FD"/>
    <w:rsid w:val="00D57170"/>
    <w:rsid w:val="00D57263"/>
    <w:rsid w:val="00D57B68"/>
    <w:rsid w:val="00D61673"/>
    <w:rsid w:val="00D61FF2"/>
    <w:rsid w:val="00D62805"/>
    <w:rsid w:val="00D6289E"/>
    <w:rsid w:val="00D65DEF"/>
    <w:rsid w:val="00D6622E"/>
    <w:rsid w:val="00D67266"/>
    <w:rsid w:val="00D672CF"/>
    <w:rsid w:val="00D67657"/>
    <w:rsid w:val="00D72078"/>
    <w:rsid w:val="00D72D02"/>
    <w:rsid w:val="00D7342E"/>
    <w:rsid w:val="00D73D79"/>
    <w:rsid w:val="00D7433D"/>
    <w:rsid w:val="00D772F0"/>
    <w:rsid w:val="00D80268"/>
    <w:rsid w:val="00D807AC"/>
    <w:rsid w:val="00D80846"/>
    <w:rsid w:val="00D8102E"/>
    <w:rsid w:val="00D831FD"/>
    <w:rsid w:val="00D83E3D"/>
    <w:rsid w:val="00D840EC"/>
    <w:rsid w:val="00D851A9"/>
    <w:rsid w:val="00D8536C"/>
    <w:rsid w:val="00D85525"/>
    <w:rsid w:val="00D85711"/>
    <w:rsid w:val="00D86C6D"/>
    <w:rsid w:val="00D86EE1"/>
    <w:rsid w:val="00D876C2"/>
    <w:rsid w:val="00D90929"/>
    <w:rsid w:val="00D91B26"/>
    <w:rsid w:val="00D92D61"/>
    <w:rsid w:val="00D9427D"/>
    <w:rsid w:val="00D94843"/>
    <w:rsid w:val="00D9511C"/>
    <w:rsid w:val="00D95470"/>
    <w:rsid w:val="00D95522"/>
    <w:rsid w:val="00D9565D"/>
    <w:rsid w:val="00D9613E"/>
    <w:rsid w:val="00D9666B"/>
    <w:rsid w:val="00D97E7C"/>
    <w:rsid w:val="00DA08A8"/>
    <w:rsid w:val="00DA0F89"/>
    <w:rsid w:val="00DA10D4"/>
    <w:rsid w:val="00DA1CFC"/>
    <w:rsid w:val="00DA1D66"/>
    <w:rsid w:val="00DA21B6"/>
    <w:rsid w:val="00DA261C"/>
    <w:rsid w:val="00DA265F"/>
    <w:rsid w:val="00DA26C4"/>
    <w:rsid w:val="00DA350A"/>
    <w:rsid w:val="00DA460E"/>
    <w:rsid w:val="00DA4961"/>
    <w:rsid w:val="00DA4EAE"/>
    <w:rsid w:val="00DA5243"/>
    <w:rsid w:val="00DA5FAD"/>
    <w:rsid w:val="00DA6D2B"/>
    <w:rsid w:val="00DA71C8"/>
    <w:rsid w:val="00DA72DB"/>
    <w:rsid w:val="00DA76BC"/>
    <w:rsid w:val="00DB0B3E"/>
    <w:rsid w:val="00DB221E"/>
    <w:rsid w:val="00DB279C"/>
    <w:rsid w:val="00DB38BC"/>
    <w:rsid w:val="00DB6303"/>
    <w:rsid w:val="00DB6955"/>
    <w:rsid w:val="00DB6FA9"/>
    <w:rsid w:val="00DC1722"/>
    <w:rsid w:val="00DC235C"/>
    <w:rsid w:val="00DC2DF2"/>
    <w:rsid w:val="00DC3638"/>
    <w:rsid w:val="00DC42CC"/>
    <w:rsid w:val="00DC4AC4"/>
    <w:rsid w:val="00DC5969"/>
    <w:rsid w:val="00DC5AF1"/>
    <w:rsid w:val="00DC752A"/>
    <w:rsid w:val="00DC79BA"/>
    <w:rsid w:val="00DC7D19"/>
    <w:rsid w:val="00DC7EE7"/>
    <w:rsid w:val="00DD0477"/>
    <w:rsid w:val="00DD05F8"/>
    <w:rsid w:val="00DD195D"/>
    <w:rsid w:val="00DD389D"/>
    <w:rsid w:val="00DD3D53"/>
    <w:rsid w:val="00DD3F17"/>
    <w:rsid w:val="00DD3F6B"/>
    <w:rsid w:val="00DD529D"/>
    <w:rsid w:val="00DD57A6"/>
    <w:rsid w:val="00DD6627"/>
    <w:rsid w:val="00DD7B8F"/>
    <w:rsid w:val="00DE01C3"/>
    <w:rsid w:val="00DE07AB"/>
    <w:rsid w:val="00DE2013"/>
    <w:rsid w:val="00DE2EB4"/>
    <w:rsid w:val="00DE3121"/>
    <w:rsid w:val="00DE4F40"/>
    <w:rsid w:val="00DE5837"/>
    <w:rsid w:val="00DE79C6"/>
    <w:rsid w:val="00DF0251"/>
    <w:rsid w:val="00DF02C6"/>
    <w:rsid w:val="00DF0C35"/>
    <w:rsid w:val="00DF1335"/>
    <w:rsid w:val="00DF2F9B"/>
    <w:rsid w:val="00DF382E"/>
    <w:rsid w:val="00DF3A3D"/>
    <w:rsid w:val="00DF3D62"/>
    <w:rsid w:val="00DF4241"/>
    <w:rsid w:val="00DF49CC"/>
    <w:rsid w:val="00DF4CC7"/>
    <w:rsid w:val="00DF6D3F"/>
    <w:rsid w:val="00DF6F1E"/>
    <w:rsid w:val="00DF7175"/>
    <w:rsid w:val="00DF72DC"/>
    <w:rsid w:val="00E00BD9"/>
    <w:rsid w:val="00E010AD"/>
    <w:rsid w:val="00E04CAA"/>
    <w:rsid w:val="00E04FA3"/>
    <w:rsid w:val="00E069EF"/>
    <w:rsid w:val="00E0736C"/>
    <w:rsid w:val="00E073FE"/>
    <w:rsid w:val="00E10838"/>
    <w:rsid w:val="00E1139B"/>
    <w:rsid w:val="00E117E8"/>
    <w:rsid w:val="00E11BB9"/>
    <w:rsid w:val="00E11E13"/>
    <w:rsid w:val="00E1229D"/>
    <w:rsid w:val="00E132E5"/>
    <w:rsid w:val="00E14750"/>
    <w:rsid w:val="00E16129"/>
    <w:rsid w:val="00E17152"/>
    <w:rsid w:val="00E17238"/>
    <w:rsid w:val="00E17CF8"/>
    <w:rsid w:val="00E17D67"/>
    <w:rsid w:val="00E20C2F"/>
    <w:rsid w:val="00E215F2"/>
    <w:rsid w:val="00E21837"/>
    <w:rsid w:val="00E21BFA"/>
    <w:rsid w:val="00E21CA0"/>
    <w:rsid w:val="00E22110"/>
    <w:rsid w:val="00E22B8F"/>
    <w:rsid w:val="00E23819"/>
    <w:rsid w:val="00E26921"/>
    <w:rsid w:val="00E274E1"/>
    <w:rsid w:val="00E30A15"/>
    <w:rsid w:val="00E31A66"/>
    <w:rsid w:val="00E32502"/>
    <w:rsid w:val="00E33AC8"/>
    <w:rsid w:val="00E342E5"/>
    <w:rsid w:val="00E34966"/>
    <w:rsid w:val="00E35C5B"/>
    <w:rsid w:val="00E40F8F"/>
    <w:rsid w:val="00E41517"/>
    <w:rsid w:val="00E422C8"/>
    <w:rsid w:val="00E4483D"/>
    <w:rsid w:val="00E45A71"/>
    <w:rsid w:val="00E50FE4"/>
    <w:rsid w:val="00E51639"/>
    <w:rsid w:val="00E521BC"/>
    <w:rsid w:val="00E52459"/>
    <w:rsid w:val="00E53948"/>
    <w:rsid w:val="00E53983"/>
    <w:rsid w:val="00E54266"/>
    <w:rsid w:val="00E54B78"/>
    <w:rsid w:val="00E565A1"/>
    <w:rsid w:val="00E56924"/>
    <w:rsid w:val="00E57675"/>
    <w:rsid w:val="00E57D4C"/>
    <w:rsid w:val="00E6079D"/>
    <w:rsid w:val="00E609A9"/>
    <w:rsid w:val="00E60EC3"/>
    <w:rsid w:val="00E62C7C"/>
    <w:rsid w:val="00E62C8E"/>
    <w:rsid w:val="00E63F5C"/>
    <w:rsid w:val="00E64663"/>
    <w:rsid w:val="00E64751"/>
    <w:rsid w:val="00E64A72"/>
    <w:rsid w:val="00E64C77"/>
    <w:rsid w:val="00E66EBB"/>
    <w:rsid w:val="00E67918"/>
    <w:rsid w:val="00E67ABE"/>
    <w:rsid w:val="00E67C7E"/>
    <w:rsid w:val="00E701BF"/>
    <w:rsid w:val="00E70D0D"/>
    <w:rsid w:val="00E71019"/>
    <w:rsid w:val="00E71051"/>
    <w:rsid w:val="00E71547"/>
    <w:rsid w:val="00E71CEB"/>
    <w:rsid w:val="00E71D9B"/>
    <w:rsid w:val="00E72849"/>
    <w:rsid w:val="00E72CDC"/>
    <w:rsid w:val="00E73B0F"/>
    <w:rsid w:val="00E748A3"/>
    <w:rsid w:val="00E74A4D"/>
    <w:rsid w:val="00E75038"/>
    <w:rsid w:val="00E7542B"/>
    <w:rsid w:val="00E75889"/>
    <w:rsid w:val="00E77806"/>
    <w:rsid w:val="00E77EDA"/>
    <w:rsid w:val="00E800A0"/>
    <w:rsid w:val="00E829CA"/>
    <w:rsid w:val="00E86B99"/>
    <w:rsid w:val="00E875FA"/>
    <w:rsid w:val="00E8790F"/>
    <w:rsid w:val="00E90C6A"/>
    <w:rsid w:val="00E91364"/>
    <w:rsid w:val="00E91BDF"/>
    <w:rsid w:val="00E9226D"/>
    <w:rsid w:val="00E927DB"/>
    <w:rsid w:val="00E92F02"/>
    <w:rsid w:val="00E94780"/>
    <w:rsid w:val="00E9480C"/>
    <w:rsid w:val="00E95277"/>
    <w:rsid w:val="00E96105"/>
    <w:rsid w:val="00E96109"/>
    <w:rsid w:val="00E96AFD"/>
    <w:rsid w:val="00E97986"/>
    <w:rsid w:val="00EA0503"/>
    <w:rsid w:val="00EA0907"/>
    <w:rsid w:val="00EA0B0D"/>
    <w:rsid w:val="00EA0D75"/>
    <w:rsid w:val="00EA1012"/>
    <w:rsid w:val="00EA12CD"/>
    <w:rsid w:val="00EA183A"/>
    <w:rsid w:val="00EA2066"/>
    <w:rsid w:val="00EA2C03"/>
    <w:rsid w:val="00EA3017"/>
    <w:rsid w:val="00EA3D7D"/>
    <w:rsid w:val="00EA3F5F"/>
    <w:rsid w:val="00EA5252"/>
    <w:rsid w:val="00EA5313"/>
    <w:rsid w:val="00EA5A00"/>
    <w:rsid w:val="00EA5FA3"/>
    <w:rsid w:val="00EA611C"/>
    <w:rsid w:val="00EA629E"/>
    <w:rsid w:val="00EB017D"/>
    <w:rsid w:val="00EB11C4"/>
    <w:rsid w:val="00EB2BEA"/>
    <w:rsid w:val="00EB2EF5"/>
    <w:rsid w:val="00EB34AA"/>
    <w:rsid w:val="00EB3861"/>
    <w:rsid w:val="00EB3A22"/>
    <w:rsid w:val="00EB488A"/>
    <w:rsid w:val="00EB4D87"/>
    <w:rsid w:val="00EB4DEC"/>
    <w:rsid w:val="00EB4EC5"/>
    <w:rsid w:val="00EB589C"/>
    <w:rsid w:val="00EB5B22"/>
    <w:rsid w:val="00EB64D1"/>
    <w:rsid w:val="00EB7D73"/>
    <w:rsid w:val="00EC139E"/>
    <w:rsid w:val="00EC15F9"/>
    <w:rsid w:val="00EC179D"/>
    <w:rsid w:val="00EC1850"/>
    <w:rsid w:val="00EC1FF6"/>
    <w:rsid w:val="00EC3381"/>
    <w:rsid w:val="00EC3470"/>
    <w:rsid w:val="00EC55AC"/>
    <w:rsid w:val="00EC5754"/>
    <w:rsid w:val="00EC5F59"/>
    <w:rsid w:val="00EC68CE"/>
    <w:rsid w:val="00EC6968"/>
    <w:rsid w:val="00EC6F7E"/>
    <w:rsid w:val="00ED05EC"/>
    <w:rsid w:val="00ED0FDB"/>
    <w:rsid w:val="00ED1931"/>
    <w:rsid w:val="00ED1E99"/>
    <w:rsid w:val="00ED2E74"/>
    <w:rsid w:val="00ED3EAA"/>
    <w:rsid w:val="00ED4C90"/>
    <w:rsid w:val="00ED521E"/>
    <w:rsid w:val="00ED5EEB"/>
    <w:rsid w:val="00ED6C5B"/>
    <w:rsid w:val="00ED6D84"/>
    <w:rsid w:val="00ED75D1"/>
    <w:rsid w:val="00EE027B"/>
    <w:rsid w:val="00EE056A"/>
    <w:rsid w:val="00EE0E97"/>
    <w:rsid w:val="00EE11CC"/>
    <w:rsid w:val="00EE163E"/>
    <w:rsid w:val="00EE2D1A"/>
    <w:rsid w:val="00EE33C7"/>
    <w:rsid w:val="00EE36D0"/>
    <w:rsid w:val="00EE3785"/>
    <w:rsid w:val="00EE3E63"/>
    <w:rsid w:val="00EE423E"/>
    <w:rsid w:val="00EE4D5C"/>
    <w:rsid w:val="00EE564C"/>
    <w:rsid w:val="00EE6B19"/>
    <w:rsid w:val="00EF0C19"/>
    <w:rsid w:val="00EF2104"/>
    <w:rsid w:val="00EF2601"/>
    <w:rsid w:val="00EF27EF"/>
    <w:rsid w:val="00EF2BA4"/>
    <w:rsid w:val="00EF2F57"/>
    <w:rsid w:val="00EF3265"/>
    <w:rsid w:val="00EF50CC"/>
    <w:rsid w:val="00EF542A"/>
    <w:rsid w:val="00EF6287"/>
    <w:rsid w:val="00F005F8"/>
    <w:rsid w:val="00F007FC"/>
    <w:rsid w:val="00F0190E"/>
    <w:rsid w:val="00F01F1C"/>
    <w:rsid w:val="00F02491"/>
    <w:rsid w:val="00F026B4"/>
    <w:rsid w:val="00F03061"/>
    <w:rsid w:val="00F038BD"/>
    <w:rsid w:val="00F03B43"/>
    <w:rsid w:val="00F03F71"/>
    <w:rsid w:val="00F04280"/>
    <w:rsid w:val="00F05018"/>
    <w:rsid w:val="00F06370"/>
    <w:rsid w:val="00F07412"/>
    <w:rsid w:val="00F07F2C"/>
    <w:rsid w:val="00F1091A"/>
    <w:rsid w:val="00F12A54"/>
    <w:rsid w:val="00F12C2F"/>
    <w:rsid w:val="00F13137"/>
    <w:rsid w:val="00F13D03"/>
    <w:rsid w:val="00F143F9"/>
    <w:rsid w:val="00F14F16"/>
    <w:rsid w:val="00F163D8"/>
    <w:rsid w:val="00F1685A"/>
    <w:rsid w:val="00F17210"/>
    <w:rsid w:val="00F20852"/>
    <w:rsid w:val="00F20BB1"/>
    <w:rsid w:val="00F20C64"/>
    <w:rsid w:val="00F20D65"/>
    <w:rsid w:val="00F20E23"/>
    <w:rsid w:val="00F20E59"/>
    <w:rsid w:val="00F2189C"/>
    <w:rsid w:val="00F21D44"/>
    <w:rsid w:val="00F224F5"/>
    <w:rsid w:val="00F22621"/>
    <w:rsid w:val="00F22AC7"/>
    <w:rsid w:val="00F22D0B"/>
    <w:rsid w:val="00F235E4"/>
    <w:rsid w:val="00F24CBC"/>
    <w:rsid w:val="00F25451"/>
    <w:rsid w:val="00F25BDB"/>
    <w:rsid w:val="00F26592"/>
    <w:rsid w:val="00F265B1"/>
    <w:rsid w:val="00F27488"/>
    <w:rsid w:val="00F27680"/>
    <w:rsid w:val="00F27B08"/>
    <w:rsid w:val="00F27BED"/>
    <w:rsid w:val="00F3078A"/>
    <w:rsid w:val="00F30D01"/>
    <w:rsid w:val="00F30D4A"/>
    <w:rsid w:val="00F30D8B"/>
    <w:rsid w:val="00F30DF2"/>
    <w:rsid w:val="00F3251D"/>
    <w:rsid w:val="00F33FA5"/>
    <w:rsid w:val="00F345A0"/>
    <w:rsid w:val="00F42099"/>
    <w:rsid w:val="00F421F8"/>
    <w:rsid w:val="00F42557"/>
    <w:rsid w:val="00F4380A"/>
    <w:rsid w:val="00F44109"/>
    <w:rsid w:val="00F44538"/>
    <w:rsid w:val="00F4490A"/>
    <w:rsid w:val="00F4492C"/>
    <w:rsid w:val="00F44A8A"/>
    <w:rsid w:val="00F4517E"/>
    <w:rsid w:val="00F45930"/>
    <w:rsid w:val="00F45D66"/>
    <w:rsid w:val="00F467AB"/>
    <w:rsid w:val="00F47139"/>
    <w:rsid w:val="00F47963"/>
    <w:rsid w:val="00F47CCA"/>
    <w:rsid w:val="00F50CB9"/>
    <w:rsid w:val="00F51308"/>
    <w:rsid w:val="00F517CD"/>
    <w:rsid w:val="00F5216E"/>
    <w:rsid w:val="00F5252B"/>
    <w:rsid w:val="00F52CDE"/>
    <w:rsid w:val="00F53077"/>
    <w:rsid w:val="00F53327"/>
    <w:rsid w:val="00F53BD9"/>
    <w:rsid w:val="00F54923"/>
    <w:rsid w:val="00F55500"/>
    <w:rsid w:val="00F556C8"/>
    <w:rsid w:val="00F55713"/>
    <w:rsid w:val="00F559CB"/>
    <w:rsid w:val="00F568A6"/>
    <w:rsid w:val="00F56995"/>
    <w:rsid w:val="00F57AA3"/>
    <w:rsid w:val="00F57B05"/>
    <w:rsid w:val="00F57EB1"/>
    <w:rsid w:val="00F6058D"/>
    <w:rsid w:val="00F60CEA"/>
    <w:rsid w:val="00F61499"/>
    <w:rsid w:val="00F61ED3"/>
    <w:rsid w:val="00F63376"/>
    <w:rsid w:val="00F6338E"/>
    <w:rsid w:val="00F63E31"/>
    <w:rsid w:val="00F63F6A"/>
    <w:rsid w:val="00F64B01"/>
    <w:rsid w:val="00F64C30"/>
    <w:rsid w:val="00F65395"/>
    <w:rsid w:val="00F660C9"/>
    <w:rsid w:val="00F67F9E"/>
    <w:rsid w:val="00F704FD"/>
    <w:rsid w:val="00F708D5"/>
    <w:rsid w:val="00F71E23"/>
    <w:rsid w:val="00F72B5D"/>
    <w:rsid w:val="00F731CD"/>
    <w:rsid w:val="00F7358C"/>
    <w:rsid w:val="00F7557C"/>
    <w:rsid w:val="00F769BC"/>
    <w:rsid w:val="00F7728A"/>
    <w:rsid w:val="00F803E3"/>
    <w:rsid w:val="00F80877"/>
    <w:rsid w:val="00F80E02"/>
    <w:rsid w:val="00F81107"/>
    <w:rsid w:val="00F81959"/>
    <w:rsid w:val="00F81A17"/>
    <w:rsid w:val="00F82594"/>
    <w:rsid w:val="00F8264E"/>
    <w:rsid w:val="00F83511"/>
    <w:rsid w:val="00F8366F"/>
    <w:rsid w:val="00F8374E"/>
    <w:rsid w:val="00F83DD3"/>
    <w:rsid w:val="00F845DE"/>
    <w:rsid w:val="00F8462A"/>
    <w:rsid w:val="00F84F01"/>
    <w:rsid w:val="00F853CE"/>
    <w:rsid w:val="00F85A89"/>
    <w:rsid w:val="00F863AE"/>
    <w:rsid w:val="00F865A4"/>
    <w:rsid w:val="00F86F90"/>
    <w:rsid w:val="00F8792E"/>
    <w:rsid w:val="00F87B4D"/>
    <w:rsid w:val="00F90487"/>
    <w:rsid w:val="00F90A36"/>
    <w:rsid w:val="00F90EC9"/>
    <w:rsid w:val="00F91D1E"/>
    <w:rsid w:val="00F9229F"/>
    <w:rsid w:val="00F93581"/>
    <w:rsid w:val="00F9428B"/>
    <w:rsid w:val="00F94CA2"/>
    <w:rsid w:val="00F95538"/>
    <w:rsid w:val="00F9616A"/>
    <w:rsid w:val="00F9711E"/>
    <w:rsid w:val="00F976AB"/>
    <w:rsid w:val="00F979B7"/>
    <w:rsid w:val="00F97B19"/>
    <w:rsid w:val="00F97CD9"/>
    <w:rsid w:val="00F97D02"/>
    <w:rsid w:val="00FA0397"/>
    <w:rsid w:val="00FA0CBF"/>
    <w:rsid w:val="00FA0F6A"/>
    <w:rsid w:val="00FA1799"/>
    <w:rsid w:val="00FA1F85"/>
    <w:rsid w:val="00FA2734"/>
    <w:rsid w:val="00FA28B9"/>
    <w:rsid w:val="00FA3847"/>
    <w:rsid w:val="00FA3BF0"/>
    <w:rsid w:val="00FA3DEE"/>
    <w:rsid w:val="00FA3EC6"/>
    <w:rsid w:val="00FA4507"/>
    <w:rsid w:val="00FA4FF3"/>
    <w:rsid w:val="00FA70B5"/>
    <w:rsid w:val="00FA783C"/>
    <w:rsid w:val="00FB0038"/>
    <w:rsid w:val="00FB0627"/>
    <w:rsid w:val="00FB0A90"/>
    <w:rsid w:val="00FB0EA5"/>
    <w:rsid w:val="00FB1238"/>
    <w:rsid w:val="00FB2FE9"/>
    <w:rsid w:val="00FB37BF"/>
    <w:rsid w:val="00FB386D"/>
    <w:rsid w:val="00FB3B3D"/>
    <w:rsid w:val="00FB3C92"/>
    <w:rsid w:val="00FB4130"/>
    <w:rsid w:val="00FB436A"/>
    <w:rsid w:val="00FB60E4"/>
    <w:rsid w:val="00FB635F"/>
    <w:rsid w:val="00FB6573"/>
    <w:rsid w:val="00FB703E"/>
    <w:rsid w:val="00FC0E68"/>
    <w:rsid w:val="00FC0FB1"/>
    <w:rsid w:val="00FC22CE"/>
    <w:rsid w:val="00FC2352"/>
    <w:rsid w:val="00FC2D5C"/>
    <w:rsid w:val="00FC3159"/>
    <w:rsid w:val="00FC3E45"/>
    <w:rsid w:val="00FC4EAF"/>
    <w:rsid w:val="00FC6D8B"/>
    <w:rsid w:val="00FC7BCE"/>
    <w:rsid w:val="00FD028C"/>
    <w:rsid w:val="00FD02BD"/>
    <w:rsid w:val="00FD07E9"/>
    <w:rsid w:val="00FD14E3"/>
    <w:rsid w:val="00FD1C2E"/>
    <w:rsid w:val="00FD269B"/>
    <w:rsid w:val="00FD65A0"/>
    <w:rsid w:val="00FD6AF1"/>
    <w:rsid w:val="00FD6B73"/>
    <w:rsid w:val="00FD6D78"/>
    <w:rsid w:val="00FD7229"/>
    <w:rsid w:val="00FD77CD"/>
    <w:rsid w:val="00FD781E"/>
    <w:rsid w:val="00FD7DE9"/>
    <w:rsid w:val="00FE014F"/>
    <w:rsid w:val="00FE0A24"/>
    <w:rsid w:val="00FE2D45"/>
    <w:rsid w:val="00FE3AD9"/>
    <w:rsid w:val="00FE3E4C"/>
    <w:rsid w:val="00FE3EA8"/>
    <w:rsid w:val="00FE4732"/>
    <w:rsid w:val="00FE4BF0"/>
    <w:rsid w:val="00FE5C14"/>
    <w:rsid w:val="00FE6590"/>
    <w:rsid w:val="00FE6EC1"/>
    <w:rsid w:val="00FE76B0"/>
    <w:rsid w:val="00FF0143"/>
    <w:rsid w:val="00FF0417"/>
    <w:rsid w:val="00FF29F6"/>
    <w:rsid w:val="00FF3A28"/>
    <w:rsid w:val="00FF418B"/>
    <w:rsid w:val="00FF48DF"/>
    <w:rsid w:val="00FF4F3E"/>
    <w:rsid w:val="00FF5909"/>
    <w:rsid w:val="00FF66C3"/>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EF50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aliases w:val="Opis §"/>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aliases w:val="Opis §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5"/>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2"/>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paragraph" w:customStyle="1" w:styleId="TableContents">
    <w:name w:val="Table Contents"/>
    <w:basedOn w:val="Standard"/>
    <w:rsid w:val="009F7BE5"/>
    <w:pPr>
      <w:suppressLineNumbers/>
      <w:textAlignment w:val="baseline"/>
    </w:pPr>
    <w:rPr>
      <w:rFonts w:ascii="Times New Roman" w:hAnsi="Times New Roman"/>
      <w:lang w:eastAsia="ar-SA"/>
    </w:rPr>
  </w:style>
  <w:style w:type="paragraph" w:customStyle="1" w:styleId="ODNONIKtreodnonika">
    <w:name w:val="ODNOŚNIK – treść odnośnika"/>
    <w:rsid w:val="00302A02"/>
    <w:pPr>
      <w:suppressAutoHyphens/>
      <w:autoSpaceDN w:val="0"/>
      <w:ind w:left="284" w:hanging="284"/>
      <w:jc w:val="both"/>
      <w:textAlignment w:val="baseline"/>
    </w:pPr>
    <w:rPr>
      <w:rFonts w:ascii="Times New Roman" w:eastAsia="Times New Roman" w:hAnsi="Times New Roman" w:cs="Arial"/>
      <w:kern w:val="3"/>
      <w:sz w:val="20"/>
      <w:szCs w:val="20"/>
      <w:lang w:eastAsia="pl-PL" w:bidi="hi-IN"/>
    </w:rPr>
  </w:style>
  <w:style w:type="paragraph" w:styleId="Legenda">
    <w:name w:val="caption"/>
    <w:basedOn w:val="Standard"/>
    <w:rsid w:val="00807AF0"/>
    <w:pPr>
      <w:suppressLineNumbers/>
      <w:spacing w:before="120" w:after="120"/>
      <w:textAlignment w:val="baseline"/>
    </w:pPr>
    <w:rPr>
      <w:rFonts w:ascii="Times New Roman" w:hAnsi="Times New Roman" w:cs="Lucida Sans"/>
      <w:i/>
      <w:iCs/>
      <w:lang w:eastAsia="ar-SA"/>
    </w:rPr>
  </w:style>
  <w:style w:type="numbering" w:customStyle="1" w:styleId="WW8Num2">
    <w:name w:val="WW8Num2"/>
    <w:basedOn w:val="Bezlisty"/>
    <w:rsid w:val="00860CCC"/>
    <w:pPr>
      <w:numPr>
        <w:numId w:val="59"/>
      </w:numPr>
    </w:pPr>
  </w:style>
  <w:style w:type="character" w:customStyle="1" w:styleId="markedcontent">
    <w:name w:val="markedcontent"/>
    <w:basedOn w:val="Domylnaczcionkaakapitu"/>
    <w:rsid w:val="00FD1C2E"/>
  </w:style>
  <w:style w:type="character" w:customStyle="1" w:styleId="WW8Num1z4">
    <w:name w:val="WW8Num1z4"/>
    <w:rsid w:val="003962FB"/>
  </w:style>
  <w:style w:type="character" w:customStyle="1" w:styleId="WW8Num15z0">
    <w:name w:val="WW8Num15z0"/>
    <w:rsid w:val="003962FB"/>
    <w:rPr>
      <w:rFonts w:ascii="Symbol" w:hAnsi="Symbol" w:cs="Symbol"/>
      <w:sz w:val="18"/>
      <w:szCs w:val="18"/>
    </w:rPr>
  </w:style>
  <w:style w:type="character" w:customStyle="1" w:styleId="Internetlink">
    <w:name w:val="Internet link"/>
    <w:rsid w:val="004D7D14"/>
    <w:rPr>
      <w:color w:val="0000FF"/>
      <w:u w:val="single"/>
    </w:rPr>
  </w:style>
  <w:style w:type="character" w:customStyle="1" w:styleId="Nagwek2Znak">
    <w:name w:val="Nagłówek 2 Znak"/>
    <w:basedOn w:val="Domylnaczcionkaakapitu"/>
    <w:link w:val="Nagwek2"/>
    <w:uiPriority w:val="9"/>
    <w:semiHidden/>
    <w:rsid w:val="00EF50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7287638">
      <w:bodyDiv w:val="1"/>
      <w:marLeft w:val="0"/>
      <w:marRight w:val="0"/>
      <w:marTop w:val="0"/>
      <w:marBottom w:val="0"/>
      <w:divBdr>
        <w:top w:val="none" w:sz="0" w:space="0" w:color="auto"/>
        <w:left w:val="none" w:sz="0" w:space="0" w:color="auto"/>
        <w:bottom w:val="none" w:sz="0" w:space="0" w:color="auto"/>
        <w:right w:val="none" w:sz="0" w:space="0" w:color="auto"/>
      </w:divBdr>
    </w:div>
    <w:div w:id="1659189632">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2110853904">
      <w:bodyDiv w:val="1"/>
      <w:marLeft w:val="0"/>
      <w:marRight w:val="0"/>
      <w:marTop w:val="0"/>
      <w:marBottom w:val="0"/>
      <w:divBdr>
        <w:top w:val="none" w:sz="0" w:space="0" w:color="auto"/>
        <w:left w:val="none" w:sz="0" w:space="0" w:color="auto"/>
        <w:bottom w:val="none" w:sz="0" w:space="0" w:color="auto"/>
        <w:right w:val="none" w:sz="0" w:space="0" w:color="auto"/>
      </w:divBdr>
      <w:divsChild>
        <w:div w:id="27664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nexus.pl/" TargetMode="External"/><Relationship Id="rId18" Type="http://schemas.openxmlformats.org/officeDocument/2006/relationships/hyperlink" Target="https://moj.gov.pl/nforms/signer/upload?xFormsAppName=SIGNE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od@bodo24.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tl-browser/" TargetMode="External"/><Relationship Id="rId20" Type="http://schemas.openxmlformats.org/officeDocument/2006/relationships/hyperlink" Target="https://isap.sejm.gov.pl/isap.nsf/DocDetails.xsp?id=WDU2021000169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190002019" TargetMode="External"/><Relationship Id="rId24" Type="http://schemas.openxmlformats.org/officeDocument/2006/relationships/header" Target="header2.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platformazakupowa.pl/pn/mgzoo_poniatowa/proceedings" TargetMode="External"/><Relationship Id="rId19" Type="http://schemas.openxmlformats.org/officeDocument/2006/relationships/hyperlink" Target="https://www.gov.pl/web/mswia/oprogramowanie-do-pobrania"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mgzoo.bip.gov.pl/" TargetMode="External"/><Relationship Id="rId14" Type="http://schemas.openxmlformats.org/officeDocument/2006/relationships/hyperlink" Target="mailto:przetargi@mgzoo.pl"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mailto:dyrektor@mgzoo.pl" TargetMode="External"/><Relationship Id="rId8" Type="http://schemas.openxmlformats.org/officeDocument/2006/relationships/hyperlink" Target="mailto:przetargi@mgzo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TotalTime>
  <Pages>66</Pages>
  <Words>14951</Words>
  <Characters>89711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990</cp:revision>
  <cp:lastPrinted>2021-11-04T16:34:00Z</cp:lastPrinted>
  <dcterms:created xsi:type="dcterms:W3CDTF">2021-05-07T08:56:00Z</dcterms:created>
  <dcterms:modified xsi:type="dcterms:W3CDTF">2021-11-16T08:07:00Z</dcterms:modified>
</cp:coreProperties>
</file>