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D0" w:rsidRPr="00EB02D0" w:rsidRDefault="00EB02D0" w:rsidP="00EB02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EB02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nr </w:t>
      </w:r>
      <w:r w:rsidRPr="00EB02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1 do SWZ</w:t>
      </w:r>
    </w:p>
    <w:p w:rsidR="00E63329" w:rsidRPr="00E63329" w:rsidRDefault="00F8355C" w:rsidP="00E63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FORMULARZ </w:t>
      </w:r>
      <w:r w:rsidR="00E63329" w:rsidRPr="00E6332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OFERT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OWY</w:t>
      </w:r>
    </w:p>
    <w:p w:rsidR="00E63329" w:rsidRPr="00E63329" w:rsidRDefault="00E63329" w:rsidP="00E63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B13DA" w:rsidRPr="009B13DA" w:rsidRDefault="00E63329" w:rsidP="001C04A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o udzielenie zamówienia publicznego prowadzonego </w:t>
      </w:r>
      <w:r w:rsidR="00F8355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</w:t>
      </w:r>
      <w:r w:rsidR="00F8355C"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podstawowym bez negocjacji</w:t>
      </w:r>
      <w:r w:rsidR="00F8355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F8355C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F83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ust. </w:t>
      </w:r>
      <w:r w:rsidR="00F8355C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 ustawy z dnia 11 września 2019 roku „Prawo</w:t>
      </w:r>
      <w:r w:rsidR="00F83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zamówień publicznych” (Dz. U. </w:t>
      </w:r>
      <w:r w:rsidR="00F8355C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2019 r., poz. 2019</w:t>
      </w:r>
      <w:r w:rsidR="00F83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ze zm.</w:t>
      </w:r>
      <w:r w:rsidR="00F8355C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CF4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</w:t>
      </w:r>
      <w:proofErr w:type="spellStart"/>
      <w:r w:rsidR="00CF4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="00CF4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”</w:t>
      </w:r>
      <w:r w:rsidR="00CF4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/>
      </w:r>
      <w:r w:rsidR="00F83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pn. </w:t>
      </w:r>
      <w:bookmarkStart w:id="0" w:name="_Hlk65230896"/>
      <w:r w:rsidR="00DF1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DF1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race konserwacyjne w budynku nr 35 w kompleksie wojskowym m. Ustka – </w:t>
      </w:r>
      <w:bookmarkEnd w:id="0"/>
      <w:r w:rsidR="00DF1E9C">
        <w:rPr>
          <w:rFonts w:ascii="Times New Roman" w:hAnsi="Times New Roman" w:cs="Times New Roman"/>
          <w:b/>
          <w:sz w:val="24"/>
          <w:szCs w:val="24"/>
        </w:rPr>
        <w:t>prace malarskie wewnętrzne, naprawa posadzek, częściowa wymiana opraw oświetleniowych, częściowa wymiana stolarki drzwiowej wewnętrznej, wymiana kabiny natryskowej, naprawa instalacji elektrycznej.</w:t>
      </w: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Dane wykonawcy: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Nazwa: .................................................................................................................... 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Adres: ..................................................................................................................... 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 i województwo: .................................................Kod:..................................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..................................fax: ...........................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NIP ..................................REGON ...........................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 .........................................................................................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Internet:  .....................................e-mail: ........................................                             </w:t>
      </w: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jest:*)</w:t>
      </w:r>
    </w:p>
    <w:p w:rsidR="00E63329" w:rsidRPr="00E63329" w:rsidRDefault="00E63329" w:rsidP="00E6332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mikroprzedsiębiorstwem</w:t>
      </w:r>
    </w:p>
    <w:p w:rsidR="00E63329" w:rsidRPr="00E63329" w:rsidRDefault="00E63329" w:rsidP="00E6332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małym przedsiębiorstwem</w:t>
      </w:r>
    </w:p>
    <w:p w:rsidR="00E63329" w:rsidRPr="00E63329" w:rsidRDefault="00E63329" w:rsidP="00E6332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średnim przedsiębiorstwem</w:t>
      </w:r>
    </w:p>
    <w:p w:rsidR="00E63329" w:rsidRPr="00E63329" w:rsidRDefault="00E63329" w:rsidP="00E6332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dużym przedsiębiorstwem</w:t>
      </w:r>
    </w:p>
    <w:p w:rsidR="00E63329" w:rsidRPr="00F8355C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835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*) właściwe zaznaczyć</w:t>
      </w:r>
    </w:p>
    <w:p w:rsidR="00E63329" w:rsidRDefault="00E63329" w:rsidP="00E6332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Składamy niniejszą ofertę:</w:t>
      </w:r>
    </w:p>
    <w:p w:rsidR="00844C1B" w:rsidRPr="00E63329" w:rsidRDefault="00844C1B" w:rsidP="00E6332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F1E9C" w:rsidRDefault="00DF1E9C" w:rsidP="008075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race konserwacyjne w budynku nr 35 w kompleksie wojskowym m. Ustka – </w:t>
      </w:r>
      <w:r>
        <w:rPr>
          <w:rFonts w:ascii="Times New Roman" w:hAnsi="Times New Roman" w:cs="Times New Roman"/>
          <w:b/>
          <w:sz w:val="24"/>
          <w:szCs w:val="24"/>
        </w:rPr>
        <w:t>prace malarskie wewnętrzne, naprawa posadzek, częściowa wymiana opraw oświetleniowych, częściowa wymiana stolarki drzwiowej wewnętrznej, wymiana kabiny natryskowej, naprawa instalacji elektrycznej.</w:t>
      </w:r>
    </w:p>
    <w:p w:rsidR="00DF1E9C" w:rsidRDefault="00DF1E9C" w:rsidP="008075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07527" w:rsidRPr="00807527" w:rsidRDefault="00807527" w:rsidP="008075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07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Kod CPV: </w:t>
      </w:r>
    </w:p>
    <w:p w:rsidR="00807527" w:rsidRPr="00807527" w:rsidRDefault="00807527" w:rsidP="0080752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7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45450000-6 – roboty budowlane wykończeniowe, pozostałe;</w:t>
      </w:r>
    </w:p>
    <w:p w:rsidR="00807527" w:rsidRPr="00807527" w:rsidRDefault="00807527" w:rsidP="0080752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7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45442100-8 – roboty malarskie;</w:t>
      </w:r>
    </w:p>
    <w:p w:rsidR="00807527" w:rsidRPr="00807527" w:rsidRDefault="00807527" w:rsidP="0080752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7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45311200-2 – roboty w zakresie instalacji elektrycznych.</w:t>
      </w:r>
    </w:p>
    <w:p w:rsidR="00C172E7" w:rsidRPr="00C172E7" w:rsidRDefault="00C172E7" w:rsidP="00C1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E7" w:rsidRPr="00C172E7" w:rsidRDefault="00C172E7" w:rsidP="00C172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.................. zł,  VAT…</w:t>
      </w:r>
      <w:r w:rsidR="009616D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>..%</w:t>
      </w:r>
    </w:p>
    <w:p w:rsidR="00C172E7" w:rsidRPr="00C172E7" w:rsidRDefault="00C172E7" w:rsidP="00C172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........................... zł</w:t>
      </w:r>
    </w:p>
    <w:p w:rsidR="00C172E7" w:rsidRPr="00C172E7" w:rsidRDefault="00C172E7" w:rsidP="00C172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słownie: ..............................................................................................</w:t>
      </w:r>
    </w:p>
    <w:p w:rsidR="00C172E7" w:rsidRPr="00C172E7" w:rsidRDefault="00C172E7" w:rsidP="00C172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</w:t>
      </w:r>
      <w:r w:rsidR="009B13DA">
        <w:rPr>
          <w:rFonts w:ascii="Times New Roman" w:eastAsia="Times New Roman" w:hAnsi="Times New Roman" w:cs="Times New Roman"/>
          <w:sz w:val="24"/>
          <w:szCs w:val="24"/>
          <w:lang w:eastAsia="pl-PL"/>
        </w:rPr>
        <w:t>h zgodnie z formularzem cenowym.</w:t>
      </w:r>
    </w:p>
    <w:p w:rsidR="00C172E7" w:rsidRDefault="00C172E7" w:rsidP="00C1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Okres gwarancji (nie krótszy niż </w:t>
      </w:r>
      <w:r w:rsidR="00BE68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C17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m-cy nie dłuższy niż </w:t>
      </w:r>
      <w:r w:rsidR="009B1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E68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B1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m-cy) ………………</w:t>
      </w:r>
    </w:p>
    <w:p w:rsidR="00C172E7" w:rsidRPr="00C172E7" w:rsidRDefault="00C172E7" w:rsidP="00C1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2E7" w:rsidRPr="00C172E7" w:rsidRDefault="00C172E7" w:rsidP="00C17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7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C172E7" w:rsidRPr="00C172E7" w:rsidRDefault="00C172E7" w:rsidP="00C172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2E7" w:rsidRPr="00C172E7" w:rsidRDefault="00C172E7" w:rsidP="00C172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warunków zamówienia i nie wnosimy zastrzeżeń.</w:t>
      </w:r>
    </w:p>
    <w:p w:rsidR="00C172E7" w:rsidRDefault="00C172E7" w:rsidP="00C172E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wykonamy sami/w części ( </w:t>
      </w:r>
      <w:r w:rsidRPr="00C172E7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określić nazwę podwykonawcy/ podwykonawców oraz precyzyjny zakres czynności jakie będą oni wykonywać)</w:t>
      </w: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powierzymy podwykonawcy (</w:t>
      </w:r>
      <w:r w:rsidRPr="00C17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wypełnienie tej części świadczyć będzie </w:t>
      </w:r>
      <w:r w:rsidR="00BE6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podwykonawcy w realizacji zamówienia).</w:t>
      </w:r>
    </w:p>
    <w:p w:rsidR="00C172E7" w:rsidRPr="00C172E7" w:rsidRDefault="00C172E7" w:rsidP="00C172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329" w:rsidRPr="00C172E7" w:rsidRDefault="00C172E7" w:rsidP="00C172E7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pobranie </w:t>
      </w:r>
      <w:r w:rsidRPr="00C17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odpis z właściwego rejestru lub z centralnej ewidencji i informacji o działalności gospodarczej ze stron internetowych ogólnie dostępnych.</w:t>
      </w:r>
    </w:p>
    <w:p w:rsidR="00E63329" w:rsidRPr="00E63329" w:rsidRDefault="00E63329" w:rsidP="00E6332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Akceptujemy:</w:t>
      </w:r>
    </w:p>
    <w:p w:rsidR="00E63329" w:rsidRPr="00E63329" w:rsidRDefault="00E63329" w:rsidP="00F8355C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w specyfikacji warunków zamówienia czas związania ofertą.</w:t>
      </w:r>
    </w:p>
    <w:p w:rsidR="00E63329" w:rsidRPr="00E63329" w:rsidRDefault="00E63329" w:rsidP="00F8355C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Ogólne warunki </w:t>
      </w:r>
      <w:r w:rsidR="00F83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projektu </w:t>
      </w: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umowy.</w:t>
      </w:r>
    </w:p>
    <w:p w:rsidR="00E63329" w:rsidRPr="00E63329" w:rsidRDefault="00E63329" w:rsidP="00E6332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3329" w:rsidRPr="00E63329" w:rsidRDefault="00E63329" w:rsidP="00E633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63329" w:rsidRPr="00E63329" w:rsidRDefault="00E63329" w:rsidP="00E633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wybrania naszej oferty jako najkorzystniejszej zobowiązujemy się do:</w:t>
      </w:r>
    </w:p>
    <w:p w:rsidR="00F33B4B" w:rsidRDefault="00E63329" w:rsidP="00F8355C">
      <w:pPr>
        <w:numPr>
          <w:ilvl w:val="0"/>
          <w:numId w:val="4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720A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Podpisania umowy na warunkach zawartych w załączniku do specyfikacji warunków zamówienia – projekcie umowy, w miejscu i terminie wskazanym przez Zamawiającego</w:t>
      </w:r>
    </w:p>
    <w:p w:rsidR="00F33B4B" w:rsidRPr="0050720A" w:rsidRDefault="00F33B4B" w:rsidP="00F33B4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 dnia .......................                                           ………………………………….         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E63329" w:rsidRPr="00E63329" w:rsidRDefault="00E63329" w:rsidP="00E63329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AAF" w:rsidRDefault="005A3AAF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AAF" w:rsidRDefault="005A3AAF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AAF" w:rsidRDefault="005A3AAF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AAF" w:rsidRDefault="005A3AAF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Załączniki:</w:t>
      </w:r>
    </w:p>
    <w:p w:rsidR="00E63329" w:rsidRPr="00E63329" w:rsidRDefault="00E63329" w:rsidP="00F8355C">
      <w:pPr>
        <w:numPr>
          <w:ilvl w:val="0"/>
          <w:numId w:val="2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cenowy.</w:t>
      </w:r>
    </w:p>
    <w:p w:rsidR="00E63329" w:rsidRPr="00E63329" w:rsidRDefault="00E63329" w:rsidP="00F8355C">
      <w:pPr>
        <w:numPr>
          <w:ilvl w:val="0"/>
          <w:numId w:val="2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o  braku podstaw wy</w:t>
      </w:r>
      <w:r w:rsidR="001A5ED0">
        <w:rPr>
          <w:rFonts w:ascii="Times New Roman" w:eastAsia="Times New Roman" w:hAnsi="Times New Roman" w:cs="Times New Roman"/>
          <w:sz w:val="24"/>
          <w:szCs w:val="24"/>
          <w:lang w:eastAsia="ar-SA"/>
        </w:rPr>
        <w:t>kluczenia składane na podstawie</w:t>
      </w:r>
      <w:r w:rsidR="001A5E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</w:t>
      </w:r>
      <w:r w:rsidR="00F83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125 </w:t>
      </w: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ust. 1.</w:t>
      </w:r>
    </w:p>
    <w:p w:rsidR="00E63329" w:rsidRPr="00E63329" w:rsidRDefault="00BE6857" w:rsidP="00F8355C">
      <w:pPr>
        <w:numPr>
          <w:ilvl w:val="0"/>
          <w:numId w:val="2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ofertowy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63329" w:rsidRPr="00E63329" w:rsidRDefault="00E63329" w:rsidP="00DF1E9C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E6332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E6332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  <w:t xml:space="preserve">                                                 </w:t>
      </w:r>
    </w:p>
    <w:sectPr w:rsidR="00E63329" w:rsidRPr="00E63329" w:rsidSect="00E63329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45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10" w:rsidRDefault="00C04110" w:rsidP="00E63329">
      <w:pPr>
        <w:spacing w:after="0" w:line="240" w:lineRule="auto"/>
      </w:pPr>
      <w:r>
        <w:separator/>
      </w:r>
    </w:p>
  </w:endnote>
  <w:endnote w:type="continuationSeparator" w:id="0">
    <w:p w:rsidR="00C04110" w:rsidRDefault="00C04110" w:rsidP="00E6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02" w:rsidRPr="00E63329" w:rsidRDefault="00595127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E63329">
      <w:rPr>
        <w:rFonts w:ascii="Times New Roman" w:hAnsi="Times New Roman" w:cs="Times New Roman"/>
        <w:sz w:val="20"/>
        <w:szCs w:val="20"/>
      </w:rPr>
      <w:t xml:space="preserve">Str. </w:t>
    </w:r>
    <w:r w:rsidRPr="00E63329">
      <w:rPr>
        <w:rFonts w:ascii="Times New Roman" w:hAnsi="Times New Roman" w:cs="Times New Roman"/>
        <w:b/>
        <w:sz w:val="20"/>
        <w:szCs w:val="20"/>
      </w:rPr>
      <w:fldChar w:fldCharType="begin"/>
    </w:r>
    <w:r w:rsidRPr="00E63329">
      <w:rPr>
        <w:rFonts w:ascii="Times New Roman" w:hAnsi="Times New Roman" w:cs="Times New Roman"/>
        <w:b/>
        <w:sz w:val="20"/>
        <w:szCs w:val="20"/>
      </w:rPr>
      <w:instrText>PAGE</w:instrText>
    </w:r>
    <w:r w:rsidRPr="00E63329">
      <w:rPr>
        <w:rFonts w:ascii="Times New Roman" w:hAnsi="Times New Roman" w:cs="Times New Roman"/>
        <w:b/>
        <w:sz w:val="20"/>
        <w:szCs w:val="20"/>
      </w:rPr>
      <w:fldChar w:fldCharType="separate"/>
    </w:r>
    <w:r w:rsidR="008A16EF">
      <w:rPr>
        <w:rFonts w:ascii="Times New Roman" w:hAnsi="Times New Roman" w:cs="Times New Roman"/>
        <w:b/>
        <w:noProof/>
        <w:sz w:val="20"/>
        <w:szCs w:val="20"/>
      </w:rPr>
      <w:t>2</w:t>
    </w:r>
    <w:r w:rsidRPr="00E63329">
      <w:rPr>
        <w:rFonts w:ascii="Times New Roman" w:hAnsi="Times New Roman" w:cs="Times New Roman"/>
        <w:b/>
        <w:sz w:val="20"/>
        <w:szCs w:val="20"/>
      </w:rPr>
      <w:fldChar w:fldCharType="end"/>
    </w:r>
    <w:r w:rsidR="001A5ED0">
      <w:rPr>
        <w:rFonts w:ascii="Times New Roman" w:hAnsi="Times New Roman" w:cs="Times New Roman"/>
        <w:b/>
        <w:sz w:val="20"/>
        <w:szCs w:val="20"/>
      </w:rPr>
      <w:t xml:space="preserve"> </w:t>
    </w:r>
    <w:r w:rsidRPr="00E63329">
      <w:rPr>
        <w:rFonts w:ascii="Times New Roman" w:hAnsi="Times New Roman" w:cs="Times New Roman"/>
        <w:b/>
        <w:sz w:val="20"/>
        <w:szCs w:val="20"/>
      </w:rPr>
      <w:t>/</w:t>
    </w:r>
    <w:r w:rsidR="001A5ED0">
      <w:rPr>
        <w:rFonts w:ascii="Times New Roman" w:hAnsi="Times New Roman" w:cs="Times New Roman"/>
        <w:b/>
        <w:sz w:val="20"/>
        <w:szCs w:val="20"/>
      </w:rPr>
      <w:t xml:space="preserve"> </w:t>
    </w:r>
    <w:r w:rsidRPr="00E63329">
      <w:rPr>
        <w:rFonts w:ascii="Times New Roman" w:hAnsi="Times New Roman" w:cs="Times New Roman"/>
        <w:b/>
        <w:sz w:val="20"/>
        <w:szCs w:val="20"/>
      </w:rPr>
      <w:fldChar w:fldCharType="begin"/>
    </w:r>
    <w:r w:rsidRPr="00E63329">
      <w:rPr>
        <w:rFonts w:ascii="Times New Roman" w:hAnsi="Times New Roman" w:cs="Times New Roman"/>
        <w:b/>
        <w:sz w:val="20"/>
        <w:szCs w:val="20"/>
      </w:rPr>
      <w:instrText>NUMPAGES</w:instrText>
    </w:r>
    <w:r w:rsidRPr="00E63329">
      <w:rPr>
        <w:rFonts w:ascii="Times New Roman" w:hAnsi="Times New Roman" w:cs="Times New Roman"/>
        <w:b/>
        <w:sz w:val="20"/>
        <w:szCs w:val="20"/>
      </w:rPr>
      <w:fldChar w:fldCharType="separate"/>
    </w:r>
    <w:r w:rsidR="008A16EF">
      <w:rPr>
        <w:rFonts w:ascii="Times New Roman" w:hAnsi="Times New Roman" w:cs="Times New Roman"/>
        <w:b/>
        <w:noProof/>
        <w:sz w:val="20"/>
        <w:szCs w:val="20"/>
      </w:rPr>
      <w:t>2</w:t>
    </w:r>
    <w:r w:rsidRPr="00E63329">
      <w:rPr>
        <w:rFonts w:ascii="Times New Roman" w:hAnsi="Times New Roman" w:cs="Times New Roman"/>
        <w:b/>
        <w:sz w:val="20"/>
        <w:szCs w:val="20"/>
      </w:rPr>
      <w:fldChar w:fldCharType="end"/>
    </w:r>
  </w:p>
  <w:p w:rsidR="00055502" w:rsidRDefault="00C041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02" w:rsidRPr="00E63329" w:rsidRDefault="00595127" w:rsidP="00FF0D8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E63329">
      <w:rPr>
        <w:rFonts w:ascii="Times New Roman" w:hAnsi="Times New Roman" w:cs="Times New Roman"/>
        <w:sz w:val="20"/>
        <w:szCs w:val="20"/>
      </w:rPr>
      <w:t xml:space="preserve">Str. </w:t>
    </w:r>
    <w:r w:rsidRPr="00E63329">
      <w:rPr>
        <w:rFonts w:ascii="Times New Roman" w:hAnsi="Times New Roman" w:cs="Times New Roman"/>
        <w:b/>
        <w:sz w:val="20"/>
        <w:szCs w:val="20"/>
      </w:rPr>
      <w:fldChar w:fldCharType="begin"/>
    </w:r>
    <w:r w:rsidRPr="00E63329">
      <w:rPr>
        <w:rFonts w:ascii="Times New Roman" w:hAnsi="Times New Roman" w:cs="Times New Roman"/>
        <w:b/>
        <w:sz w:val="20"/>
        <w:szCs w:val="20"/>
      </w:rPr>
      <w:instrText>PAGE</w:instrText>
    </w:r>
    <w:r w:rsidRPr="00E63329">
      <w:rPr>
        <w:rFonts w:ascii="Times New Roman" w:hAnsi="Times New Roman" w:cs="Times New Roman"/>
        <w:b/>
        <w:sz w:val="20"/>
        <w:szCs w:val="20"/>
      </w:rPr>
      <w:fldChar w:fldCharType="separate"/>
    </w:r>
    <w:r w:rsidR="008A16EF">
      <w:rPr>
        <w:rFonts w:ascii="Times New Roman" w:hAnsi="Times New Roman" w:cs="Times New Roman"/>
        <w:b/>
        <w:noProof/>
        <w:sz w:val="20"/>
        <w:szCs w:val="20"/>
      </w:rPr>
      <w:t>1</w:t>
    </w:r>
    <w:r w:rsidRPr="00E63329">
      <w:rPr>
        <w:rFonts w:ascii="Times New Roman" w:hAnsi="Times New Roman" w:cs="Times New Roman"/>
        <w:b/>
        <w:sz w:val="20"/>
        <w:szCs w:val="20"/>
      </w:rPr>
      <w:fldChar w:fldCharType="end"/>
    </w:r>
    <w:r w:rsidR="001A5ED0">
      <w:rPr>
        <w:rFonts w:ascii="Times New Roman" w:hAnsi="Times New Roman" w:cs="Times New Roman"/>
        <w:b/>
        <w:sz w:val="20"/>
        <w:szCs w:val="20"/>
      </w:rPr>
      <w:t xml:space="preserve"> </w:t>
    </w:r>
    <w:r w:rsidRPr="00E63329">
      <w:rPr>
        <w:rFonts w:ascii="Times New Roman" w:hAnsi="Times New Roman" w:cs="Times New Roman"/>
        <w:b/>
        <w:sz w:val="20"/>
        <w:szCs w:val="20"/>
      </w:rPr>
      <w:t>/</w:t>
    </w:r>
    <w:r w:rsidR="001A5ED0">
      <w:rPr>
        <w:rFonts w:ascii="Times New Roman" w:hAnsi="Times New Roman" w:cs="Times New Roman"/>
        <w:b/>
        <w:sz w:val="20"/>
        <w:szCs w:val="20"/>
      </w:rPr>
      <w:t xml:space="preserve"> </w:t>
    </w:r>
    <w:r w:rsidRPr="00E63329">
      <w:rPr>
        <w:rFonts w:ascii="Times New Roman" w:hAnsi="Times New Roman" w:cs="Times New Roman"/>
        <w:b/>
        <w:sz w:val="20"/>
        <w:szCs w:val="20"/>
      </w:rPr>
      <w:fldChar w:fldCharType="begin"/>
    </w:r>
    <w:r w:rsidRPr="00E63329">
      <w:rPr>
        <w:rFonts w:ascii="Times New Roman" w:hAnsi="Times New Roman" w:cs="Times New Roman"/>
        <w:b/>
        <w:sz w:val="20"/>
        <w:szCs w:val="20"/>
      </w:rPr>
      <w:instrText>NUMPAGES</w:instrText>
    </w:r>
    <w:r w:rsidRPr="00E63329">
      <w:rPr>
        <w:rFonts w:ascii="Times New Roman" w:hAnsi="Times New Roman" w:cs="Times New Roman"/>
        <w:b/>
        <w:sz w:val="20"/>
        <w:szCs w:val="20"/>
      </w:rPr>
      <w:fldChar w:fldCharType="separate"/>
    </w:r>
    <w:r w:rsidR="008A16EF">
      <w:rPr>
        <w:rFonts w:ascii="Times New Roman" w:hAnsi="Times New Roman" w:cs="Times New Roman"/>
        <w:b/>
        <w:noProof/>
        <w:sz w:val="20"/>
        <w:szCs w:val="20"/>
      </w:rPr>
      <w:t>2</w:t>
    </w:r>
    <w:r w:rsidRPr="00E63329">
      <w:rPr>
        <w:rFonts w:ascii="Times New Roman" w:hAnsi="Times New Roman" w:cs="Times New Roman"/>
        <w:b/>
        <w:sz w:val="20"/>
        <w:szCs w:val="20"/>
      </w:rPr>
      <w:fldChar w:fldCharType="end"/>
    </w:r>
  </w:p>
  <w:p w:rsidR="00055502" w:rsidRDefault="00C04110">
    <w:pPr>
      <w:pStyle w:val="Stopka"/>
      <w:jc w:val="right"/>
    </w:pPr>
  </w:p>
  <w:p w:rsidR="00055502" w:rsidRDefault="00C041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10" w:rsidRDefault="00C04110" w:rsidP="00E63329">
      <w:pPr>
        <w:spacing w:after="0" w:line="240" w:lineRule="auto"/>
      </w:pPr>
      <w:r>
        <w:separator/>
      </w:r>
    </w:p>
  </w:footnote>
  <w:footnote w:type="continuationSeparator" w:id="0">
    <w:p w:rsidR="00C04110" w:rsidRDefault="00C04110" w:rsidP="00E6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29" w:rsidRPr="00E63329" w:rsidRDefault="009C0C64" w:rsidP="00E6332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</w:t>
    </w:r>
    <w:r w:rsidR="00E6270B">
      <w:rPr>
        <w:rFonts w:ascii="Times New Roman" w:hAnsi="Times New Roman" w:cs="Times New Roman"/>
        <w:sz w:val="24"/>
        <w:szCs w:val="24"/>
      </w:rPr>
      <w:t>/</w:t>
    </w:r>
    <w:r w:rsidR="001A5ED0">
      <w:rPr>
        <w:rFonts w:ascii="Times New Roman" w:hAnsi="Times New Roman" w:cs="Times New Roman"/>
        <w:sz w:val="24"/>
        <w:szCs w:val="24"/>
      </w:rPr>
      <w:t>INFR/</w:t>
    </w:r>
    <w:r w:rsidR="00E63329" w:rsidRPr="00E63329">
      <w:rPr>
        <w:rFonts w:ascii="Times New Roman" w:hAnsi="Times New Roman" w:cs="Times New Roman"/>
        <w:sz w:val="24"/>
        <w:szCs w:val="24"/>
      </w:rPr>
      <w:t>6WOG/20</w:t>
    </w:r>
    <w:r w:rsidR="00F8355C">
      <w:rPr>
        <w:rFonts w:ascii="Times New Roman" w:hAnsi="Times New Roman" w:cs="Times New Roman"/>
        <w:sz w:val="24"/>
        <w:szCs w:val="24"/>
      </w:rPr>
      <w:t>21</w:t>
    </w:r>
  </w:p>
  <w:p w:rsidR="00055502" w:rsidRDefault="00595127">
    <w:pPr>
      <w:pStyle w:val="Nagwek"/>
    </w:pPr>
    <w:r>
      <w:rPr>
        <w:vanish/>
      </w:rPr>
      <w:t xml:space="preserve">&lt;Wpisz tekst                    </w:t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8A16EF">
      <w:rPr>
        <w:noProof/>
        <w:vanish/>
      </w:rPr>
      <w:t>2</w:t>
    </w:r>
    <w:r>
      <w:rPr>
        <w:vanish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02" w:rsidRDefault="00807527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</w:t>
    </w:r>
    <w:r w:rsidR="00E6270B">
      <w:rPr>
        <w:rFonts w:ascii="Times New Roman" w:hAnsi="Times New Roman" w:cs="Times New Roman"/>
        <w:sz w:val="24"/>
        <w:szCs w:val="24"/>
      </w:rPr>
      <w:t>/</w:t>
    </w:r>
    <w:r w:rsidR="00EB1857">
      <w:rPr>
        <w:rFonts w:ascii="Times New Roman" w:hAnsi="Times New Roman" w:cs="Times New Roman"/>
        <w:sz w:val="24"/>
        <w:szCs w:val="24"/>
      </w:rPr>
      <w:t>INFR</w:t>
    </w:r>
    <w:r w:rsidR="00595127" w:rsidRPr="00E63329">
      <w:rPr>
        <w:rFonts w:ascii="Times New Roman" w:hAnsi="Times New Roman" w:cs="Times New Roman"/>
        <w:sz w:val="24"/>
        <w:szCs w:val="24"/>
      </w:rPr>
      <w:t>/6WOG/20</w:t>
    </w:r>
    <w:r w:rsidR="00F8355C">
      <w:rPr>
        <w:rFonts w:ascii="Times New Roman" w:hAnsi="Times New Roman" w:cs="Times New Roman"/>
        <w:sz w:val="24"/>
        <w:szCs w:val="24"/>
      </w:rPr>
      <w:t>21</w:t>
    </w:r>
  </w:p>
  <w:p w:rsidR="00EB02D0" w:rsidRPr="00E63329" w:rsidRDefault="00EB02D0" w:rsidP="00EB02D0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52E8458E"/>
    <w:multiLevelType w:val="hybridMultilevel"/>
    <w:tmpl w:val="574A06D0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29"/>
    <w:rsid w:val="000566B8"/>
    <w:rsid w:val="0013503C"/>
    <w:rsid w:val="00142CB7"/>
    <w:rsid w:val="001A5ED0"/>
    <w:rsid w:val="001B3F31"/>
    <w:rsid w:val="001C04A9"/>
    <w:rsid w:val="00227107"/>
    <w:rsid w:val="0023765B"/>
    <w:rsid w:val="00262E00"/>
    <w:rsid w:val="002F557D"/>
    <w:rsid w:val="00313B9D"/>
    <w:rsid w:val="0036667C"/>
    <w:rsid w:val="0036733B"/>
    <w:rsid w:val="00394AE3"/>
    <w:rsid w:val="003F0EA8"/>
    <w:rsid w:val="0050720A"/>
    <w:rsid w:val="00595127"/>
    <w:rsid w:val="005A3AAF"/>
    <w:rsid w:val="005C51CB"/>
    <w:rsid w:val="005E7A0E"/>
    <w:rsid w:val="005E7AE1"/>
    <w:rsid w:val="00602536"/>
    <w:rsid w:val="00655D31"/>
    <w:rsid w:val="006850C4"/>
    <w:rsid w:val="006E5225"/>
    <w:rsid w:val="0072132B"/>
    <w:rsid w:val="00744D67"/>
    <w:rsid w:val="007A5808"/>
    <w:rsid w:val="007F14B0"/>
    <w:rsid w:val="00807527"/>
    <w:rsid w:val="00844C1B"/>
    <w:rsid w:val="008A16EF"/>
    <w:rsid w:val="008A2CCF"/>
    <w:rsid w:val="009616D4"/>
    <w:rsid w:val="009B13DA"/>
    <w:rsid w:val="009C0C64"/>
    <w:rsid w:val="00BA1480"/>
    <w:rsid w:val="00BE6857"/>
    <w:rsid w:val="00C04110"/>
    <w:rsid w:val="00C172E7"/>
    <w:rsid w:val="00CF4109"/>
    <w:rsid w:val="00D320D0"/>
    <w:rsid w:val="00D50C40"/>
    <w:rsid w:val="00DF1E9C"/>
    <w:rsid w:val="00E47D2F"/>
    <w:rsid w:val="00E6270B"/>
    <w:rsid w:val="00E63329"/>
    <w:rsid w:val="00E81418"/>
    <w:rsid w:val="00EB02D0"/>
    <w:rsid w:val="00EB1857"/>
    <w:rsid w:val="00EE1C28"/>
    <w:rsid w:val="00EF67E8"/>
    <w:rsid w:val="00F33B4B"/>
    <w:rsid w:val="00F70C47"/>
    <w:rsid w:val="00F8355C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8C4A"/>
  <w15:chartTrackingRefBased/>
  <w15:docId w15:val="{EF550B29-47A6-4777-873D-FE90319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29"/>
  </w:style>
  <w:style w:type="paragraph" w:styleId="Nagwek">
    <w:name w:val="header"/>
    <w:basedOn w:val="Normalny"/>
    <w:link w:val="NagwekZnak"/>
    <w:uiPriority w:val="99"/>
    <w:unhideWhenUsed/>
    <w:rsid w:val="00E6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29"/>
  </w:style>
  <w:style w:type="paragraph" w:styleId="Tekstdymka">
    <w:name w:val="Balloon Text"/>
    <w:basedOn w:val="Normalny"/>
    <w:link w:val="TekstdymkaZnak"/>
    <w:uiPriority w:val="99"/>
    <w:semiHidden/>
    <w:unhideWhenUsed/>
    <w:rsid w:val="00E4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Dane Ukryte</cp:lastModifiedBy>
  <cp:revision>29</cp:revision>
  <cp:lastPrinted>2021-05-18T07:25:00Z</cp:lastPrinted>
  <dcterms:created xsi:type="dcterms:W3CDTF">2021-01-28T13:04:00Z</dcterms:created>
  <dcterms:modified xsi:type="dcterms:W3CDTF">2021-05-18T07:25:00Z</dcterms:modified>
</cp:coreProperties>
</file>