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8EF40" w14:textId="77777777" w:rsidR="007678A3" w:rsidRPr="005B64C5" w:rsidRDefault="007678A3" w:rsidP="00291D47">
      <w:pPr>
        <w:spacing w:line="240" w:lineRule="atLeast"/>
        <w:ind w:left="5664" w:firstLine="708"/>
        <w:rPr>
          <w:sz w:val="22"/>
          <w:szCs w:val="22"/>
        </w:rPr>
      </w:pPr>
    </w:p>
    <w:p w14:paraId="1EBF2F1D" w14:textId="2629B2CA" w:rsidR="00FF6EF5" w:rsidRPr="00B217B3" w:rsidRDefault="00FF6EF5" w:rsidP="00FF6EF5">
      <w:pPr>
        <w:pStyle w:val="Nagwek"/>
        <w:jc w:val="right"/>
        <w:rPr>
          <w:rFonts w:ascii="Fira Sans" w:hAnsi="Fira Sans"/>
          <w:sz w:val="22"/>
          <w:szCs w:val="22"/>
        </w:rPr>
      </w:pPr>
      <w:r w:rsidRPr="007F6D88">
        <w:rPr>
          <w:sz w:val="20"/>
          <w:szCs w:val="20"/>
        </w:rPr>
        <w:tab/>
      </w:r>
      <w:r w:rsidRPr="00B217B3">
        <w:rPr>
          <w:rFonts w:ascii="Fira Sans" w:hAnsi="Fira Sans"/>
          <w:noProof/>
          <w:sz w:val="22"/>
          <w:szCs w:val="22"/>
        </w:rPr>
        <w:t xml:space="preserve">Słupsk, dnia </w:t>
      </w:r>
      <w:r w:rsidR="007E252B">
        <w:rPr>
          <w:rFonts w:ascii="Fira Sans" w:hAnsi="Fira Sans"/>
          <w:noProof/>
          <w:sz w:val="22"/>
          <w:szCs w:val="22"/>
        </w:rPr>
        <w:t>20.06.2024</w:t>
      </w:r>
      <w:r w:rsidRPr="00B217B3">
        <w:rPr>
          <w:rFonts w:ascii="Fira Sans" w:hAnsi="Fira Sans"/>
          <w:noProof/>
          <w:sz w:val="22"/>
          <w:szCs w:val="22"/>
        </w:rPr>
        <w:t xml:space="preserve"> 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526B2C8C" w14:textId="166CC0B4" w:rsidR="007678A3" w:rsidRPr="00B217B3" w:rsidRDefault="00CB226E" w:rsidP="00EE4917">
      <w:pPr>
        <w:spacing w:line="240" w:lineRule="atLeast"/>
        <w:jc w:val="both"/>
        <w:rPr>
          <w:rFonts w:ascii="Fira Sans" w:hAnsi="Fira Sans"/>
          <w:sz w:val="22"/>
          <w:szCs w:val="22"/>
        </w:rPr>
      </w:pPr>
      <w:r w:rsidRPr="0056226F">
        <w:rPr>
          <w:rFonts w:ascii="Fira Sans" w:hAnsi="Fira Sans"/>
          <w:b/>
          <w:sz w:val="22"/>
          <w:szCs w:val="22"/>
        </w:rPr>
        <w:t>D</w:t>
      </w:r>
      <w:r w:rsidR="00EE4917" w:rsidRPr="0056226F">
        <w:rPr>
          <w:rFonts w:ascii="Fira Sans" w:hAnsi="Fira Sans"/>
          <w:b/>
          <w:sz w:val="22"/>
          <w:szCs w:val="22"/>
        </w:rPr>
        <w:t xml:space="preserve">otyczy: postępowania o udzielenie zamówienia publicznego w trybie przetargu nieograniczonego pn.: </w:t>
      </w:r>
      <w:r w:rsidR="0056226F" w:rsidRPr="0056226F">
        <w:rPr>
          <w:rFonts w:ascii="Fira Sans" w:hAnsi="Fira Sans"/>
          <w:b/>
          <w:sz w:val="22"/>
          <w:szCs w:val="22"/>
        </w:rPr>
        <w:t xml:space="preserve">Dostawa produktów leczniczych </w:t>
      </w:r>
      <w:r w:rsidR="00EE4917" w:rsidRPr="0056226F">
        <w:rPr>
          <w:rFonts w:ascii="Fira Sans" w:hAnsi="Fira Sans"/>
          <w:b/>
          <w:sz w:val="22"/>
          <w:szCs w:val="22"/>
        </w:rPr>
        <w:t xml:space="preserve">- nr postępowania </w:t>
      </w:r>
      <w:r w:rsidR="0056226F" w:rsidRPr="0056226F">
        <w:rPr>
          <w:rFonts w:ascii="Fira Sans" w:hAnsi="Fira Sans"/>
          <w:b/>
          <w:sz w:val="22"/>
          <w:szCs w:val="22"/>
        </w:rPr>
        <w:t>58</w:t>
      </w:r>
      <w:r w:rsidR="00EE4917" w:rsidRPr="0056226F">
        <w:rPr>
          <w:rFonts w:ascii="Fira Sans" w:hAnsi="Fira Sans"/>
          <w:b/>
          <w:sz w:val="22"/>
          <w:szCs w:val="22"/>
        </w:rPr>
        <w:t>/PN/202</w:t>
      </w:r>
      <w:r w:rsidR="00CA61FC" w:rsidRPr="0056226F">
        <w:rPr>
          <w:rFonts w:ascii="Fira Sans" w:hAnsi="Fira Sans"/>
          <w:b/>
          <w:sz w:val="22"/>
          <w:szCs w:val="22"/>
        </w:rPr>
        <w:t>4</w:t>
      </w:r>
    </w:p>
    <w:p w14:paraId="7498CF46" w14:textId="77777777" w:rsidR="00E70BBD" w:rsidRPr="00B217B3" w:rsidRDefault="00E70BBD" w:rsidP="00291D47">
      <w:pPr>
        <w:spacing w:line="240" w:lineRule="atLeast"/>
        <w:ind w:firstLine="360"/>
        <w:jc w:val="both"/>
        <w:rPr>
          <w:rFonts w:ascii="Fira Sans" w:hAnsi="Fira Sans"/>
          <w:sz w:val="22"/>
          <w:szCs w:val="22"/>
        </w:rPr>
      </w:pPr>
    </w:p>
    <w:p w14:paraId="25549729" w14:textId="08C19683" w:rsidR="00834415" w:rsidRPr="00B217B3" w:rsidRDefault="00C342C9" w:rsidP="001901A6">
      <w:pPr>
        <w:spacing w:line="240" w:lineRule="atLeast"/>
        <w:jc w:val="both"/>
        <w:rPr>
          <w:rFonts w:ascii="Fira Sans" w:hAnsi="Fira Sans"/>
          <w:sz w:val="22"/>
          <w:szCs w:val="22"/>
        </w:rPr>
      </w:pPr>
      <w:r w:rsidRPr="0056226F">
        <w:rPr>
          <w:rFonts w:ascii="Fira Sans" w:hAnsi="Fira Sans"/>
          <w:sz w:val="22"/>
          <w:szCs w:val="22"/>
        </w:rPr>
        <w:t xml:space="preserve">Na podstawie </w:t>
      </w:r>
      <w:r w:rsidR="00B256FA" w:rsidRPr="0056226F">
        <w:rPr>
          <w:rFonts w:ascii="Fira Sans" w:hAnsi="Fira Sans"/>
          <w:b/>
          <w:bCs/>
          <w:sz w:val="22"/>
          <w:szCs w:val="22"/>
        </w:rPr>
        <w:t>art. 135 ust. 6</w:t>
      </w:r>
      <w:r w:rsidR="00B256FA" w:rsidRPr="0056226F">
        <w:rPr>
          <w:rFonts w:ascii="Fira Sans" w:hAnsi="Fira Sans"/>
          <w:sz w:val="22"/>
          <w:szCs w:val="22"/>
        </w:rPr>
        <w:t xml:space="preserve"> </w:t>
      </w:r>
      <w:r w:rsidR="00EE091B" w:rsidRPr="0056226F">
        <w:rPr>
          <w:rFonts w:ascii="Fira Sans" w:hAnsi="Fira Sans"/>
          <w:sz w:val="22"/>
          <w:szCs w:val="22"/>
        </w:rPr>
        <w:t>ustawy</w:t>
      </w:r>
      <w:r w:rsidR="00EE091B" w:rsidRPr="0056226F">
        <w:rPr>
          <w:rFonts w:ascii="Fira Sans" w:hAnsi="Fira Sans"/>
          <w:b/>
          <w:bCs/>
          <w:sz w:val="22"/>
          <w:szCs w:val="22"/>
        </w:rPr>
        <w:t xml:space="preserve"> </w:t>
      </w:r>
      <w:r w:rsidR="00D95164" w:rsidRPr="0056226F">
        <w:rPr>
          <w:rFonts w:ascii="Fira Sans" w:hAnsi="Fira Sans"/>
          <w:sz w:val="22"/>
          <w:szCs w:val="22"/>
        </w:rPr>
        <w:t>z dnia 11 września 2019 r. - Prawo zamówień publicznych (</w:t>
      </w:r>
      <w:r w:rsidR="00F858BE" w:rsidRPr="0056226F">
        <w:rPr>
          <w:rFonts w:ascii="Fira Sans" w:hAnsi="Fira Sans"/>
          <w:sz w:val="22"/>
          <w:szCs w:val="22"/>
        </w:rPr>
        <w:t xml:space="preserve">t. j. </w:t>
      </w:r>
      <w:r w:rsidR="009D531A" w:rsidRPr="0056226F">
        <w:rPr>
          <w:rFonts w:ascii="Fira Sans" w:hAnsi="Fira Sans"/>
          <w:sz w:val="22"/>
          <w:szCs w:val="22"/>
        </w:rPr>
        <w:t>Dz. U. z 202</w:t>
      </w:r>
      <w:r w:rsidR="00C36A02" w:rsidRPr="0056226F">
        <w:rPr>
          <w:rFonts w:ascii="Fira Sans" w:hAnsi="Fira Sans"/>
          <w:sz w:val="22"/>
          <w:szCs w:val="22"/>
        </w:rPr>
        <w:t>3</w:t>
      </w:r>
      <w:r w:rsidR="009D531A" w:rsidRPr="0056226F">
        <w:rPr>
          <w:rFonts w:ascii="Fira Sans" w:hAnsi="Fira Sans"/>
          <w:sz w:val="22"/>
          <w:szCs w:val="22"/>
        </w:rPr>
        <w:t xml:space="preserve"> r. poz. </w:t>
      </w:r>
      <w:r w:rsidR="00C36A02" w:rsidRPr="0056226F">
        <w:rPr>
          <w:rFonts w:ascii="Fira Sans" w:hAnsi="Fira Sans"/>
          <w:sz w:val="22"/>
          <w:szCs w:val="22"/>
        </w:rPr>
        <w:t>1605</w:t>
      </w:r>
      <w:r w:rsidR="00F858BE" w:rsidRPr="0056226F">
        <w:rPr>
          <w:rFonts w:ascii="Fira Sans" w:hAnsi="Fira Sans"/>
          <w:sz w:val="22"/>
          <w:szCs w:val="22"/>
        </w:rPr>
        <w:t xml:space="preserve"> ze</w:t>
      </w:r>
      <w:r w:rsidR="00F858BE">
        <w:rPr>
          <w:rFonts w:ascii="Fira Sans" w:hAnsi="Fira Sans"/>
          <w:sz w:val="22"/>
          <w:szCs w:val="22"/>
        </w:rPr>
        <w:t xml:space="preserve"> zm.</w:t>
      </w:r>
      <w:r w:rsidR="00965A24">
        <w:rPr>
          <w:rFonts w:ascii="Fira Sans" w:hAnsi="Fira Sans"/>
          <w:sz w:val="22"/>
          <w:szCs w:val="22"/>
        </w:rPr>
        <w:t>)</w:t>
      </w:r>
      <w:r w:rsidR="00C36A02">
        <w:rPr>
          <w:rFonts w:ascii="Fira Sans" w:hAnsi="Fira Sans"/>
          <w:sz w:val="22"/>
          <w:szCs w:val="22"/>
        </w:rPr>
        <w:t>,</w:t>
      </w:r>
      <w:r w:rsidR="009D531A">
        <w:rPr>
          <w:rFonts w:ascii="Fira Sans" w:hAnsi="Fira Sans"/>
          <w:sz w:val="22"/>
          <w:szCs w:val="22"/>
        </w:rPr>
        <w:t xml:space="preserve"> </w:t>
      </w:r>
      <w:r w:rsidR="00965A24" w:rsidRPr="00965A24">
        <w:rPr>
          <w:rFonts w:ascii="Fira Sans" w:hAnsi="Fira Sans"/>
          <w:sz w:val="22"/>
          <w:szCs w:val="22"/>
        </w:rPr>
        <w:t>[zwanej dalej także „PZP”]</w:t>
      </w:r>
      <w:r w:rsidR="00965A24">
        <w:rPr>
          <w:rFonts w:ascii="Fira Sans" w:hAnsi="Fira Sans"/>
          <w:sz w:val="22"/>
          <w:szCs w:val="22"/>
        </w:rPr>
        <w:t xml:space="preserve"> </w:t>
      </w:r>
      <w:r w:rsidRPr="00B217B3">
        <w:rPr>
          <w:rFonts w:ascii="Fira Sans" w:hAnsi="Fira Sans"/>
          <w:sz w:val="22"/>
          <w:szCs w:val="22"/>
        </w:rPr>
        <w:t xml:space="preserve">Zamawiający </w:t>
      </w:r>
      <w:r w:rsidR="00F73439" w:rsidRPr="00B217B3">
        <w:rPr>
          <w:rFonts w:ascii="Fira Sans" w:hAnsi="Fira Sans"/>
          <w:sz w:val="22"/>
          <w:szCs w:val="22"/>
        </w:rPr>
        <w:t>udostępnia</w:t>
      </w:r>
      <w:r w:rsidRPr="00B217B3">
        <w:rPr>
          <w:rFonts w:ascii="Fira Sans" w:hAnsi="Fira Sans"/>
          <w:sz w:val="22"/>
          <w:szCs w:val="22"/>
        </w:rPr>
        <w:t xml:space="preserve"> treść zapytań dotyczących zapisów specyfikacji warunków zamówienia</w:t>
      </w:r>
      <w:r w:rsidR="004C70A5" w:rsidRPr="00B217B3">
        <w:rPr>
          <w:rFonts w:ascii="Fira Sans" w:hAnsi="Fira Sans"/>
          <w:sz w:val="22"/>
          <w:szCs w:val="22"/>
        </w:rPr>
        <w:t xml:space="preserve"> (dalej „SWZ”)</w:t>
      </w:r>
      <w:r w:rsidRPr="00B217B3">
        <w:rPr>
          <w:rFonts w:ascii="Fira Sans" w:hAnsi="Fira Sans"/>
          <w:sz w:val="22"/>
          <w:szCs w:val="22"/>
        </w:rPr>
        <w:t xml:space="preserve"> wraz z wyjaśnieniami. W przedmiotowym postępowaniu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2917131E" w14:textId="77777777" w:rsidR="00A45294" w:rsidRPr="00B217B3" w:rsidRDefault="00A45294" w:rsidP="001901A6">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p>
    <w:p w14:paraId="754523B6" w14:textId="59B2545E" w:rsidR="004C046B" w:rsidRPr="0056226F" w:rsidRDefault="0056226F" w:rsidP="001901A6">
      <w:pPr>
        <w:spacing w:line="240" w:lineRule="atLeast"/>
        <w:jc w:val="both"/>
        <w:rPr>
          <w:rFonts w:ascii="Fira Sans" w:hAnsi="Fira Sans"/>
          <w:bCs/>
          <w:iCs/>
          <w:sz w:val="22"/>
          <w:szCs w:val="22"/>
        </w:rPr>
      </w:pPr>
      <w:r w:rsidRPr="0056226F">
        <w:rPr>
          <w:rFonts w:ascii="Fira Sans" w:hAnsi="Fira Sans"/>
          <w:bCs/>
          <w:iCs/>
          <w:sz w:val="22"/>
          <w:szCs w:val="22"/>
        </w:rPr>
        <w:t xml:space="preserve">Dotyczy pakietu nr 25 poz. 1. Czy Zamawiający dopuści wycenę preparatu o nazwie handlowej </w:t>
      </w:r>
      <w:proofErr w:type="spellStart"/>
      <w:r w:rsidRPr="0056226F">
        <w:rPr>
          <w:rFonts w:ascii="Fira Sans" w:hAnsi="Fira Sans"/>
          <w:bCs/>
          <w:iCs/>
          <w:sz w:val="22"/>
          <w:szCs w:val="22"/>
        </w:rPr>
        <w:t>Monover</w:t>
      </w:r>
      <w:proofErr w:type="spellEnd"/>
      <w:r w:rsidRPr="0056226F">
        <w:rPr>
          <w:rFonts w:ascii="Fira Sans" w:hAnsi="Fira Sans"/>
          <w:bCs/>
          <w:iCs/>
          <w:sz w:val="22"/>
          <w:szCs w:val="22"/>
        </w:rPr>
        <w:t xml:space="preserve">, 100 mgFe3+/ml;5ml, </w:t>
      </w:r>
      <w:proofErr w:type="spellStart"/>
      <w:r w:rsidRPr="0056226F">
        <w:rPr>
          <w:rFonts w:ascii="Fira Sans" w:hAnsi="Fira Sans"/>
          <w:bCs/>
          <w:iCs/>
          <w:sz w:val="22"/>
          <w:szCs w:val="22"/>
        </w:rPr>
        <w:t>roztw.do</w:t>
      </w:r>
      <w:proofErr w:type="spellEnd"/>
      <w:r w:rsidRPr="0056226F">
        <w:rPr>
          <w:rFonts w:ascii="Fira Sans" w:hAnsi="Fira Sans"/>
          <w:bCs/>
          <w:iCs/>
          <w:sz w:val="22"/>
          <w:szCs w:val="22"/>
        </w:rPr>
        <w:t xml:space="preserve"> </w:t>
      </w:r>
      <w:proofErr w:type="spellStart"/>
      <w:r w:rsidRPr="0056226F">
        <w:rPr>
          <w:rFonts w:ascii="Fira Sans" w:hAnsi="Fira Sans"/>
          <w:bCs/>
          <w:iCs/>
          <w:sz w:val="22"/>
          <w:szCs w:val="22"/>
        </w:rPr>
        <w:t>wstrz,infuz</w:t>
      </w:r>
      <w:proofErr w:type="spellEnd"/>
      <w:r w:rsidRPr="0056226F">
        <w:rPr>
          <w:rFonts w:ascii="Fira Sans" w:hAnsi="Fira Sans"/>
          <w:bCs/>
          <w:iCs/>
          <w:sz w:val="22"/>
          <w:szCs w:val="22"/>
        </w:rPr>
        <w:t>., 5 fiol  ?</w:t>
      </w:r>
    </w:p>
    <w:p w14:paraId="7877F7B2" w14:textId="63A099B9" w:rsidR="00A45294" w:rsidRPr="00B217B3" w:rsidRDefault="00A45294" w:rsidP="001901A6">
      <w:pPr>
        <w:spacing w:line="240" w:lineRule="atLeast"/>
        <w:jc w:val="both"/>
        <w:rPr>
          <w:rFonts w:ascii="Fira Sans" w:hAnsi="Fira Sans"/>
          <w:b/>
          <w:sz w:val="22"/>
          <w:szCs w:val="22"/>
        </w:rPr>
      </w:pPr>
      <w:r w:rsidRPr="00B217B3">
        <w:rPr>
          <w:rFonts w:ascii="Fira Sans" w:hAnsi="Fira Sans"/>
          <w:b/>
          <w:i/>
          <w:sz w:val="22"/>
          <w:szCs w:val="22"/>
        </w:rPr>
        <w:t>Odp. Zamawiającego:</w:t>
      </w:r>
      <w:r w:rsidR="00FC1636">
        <w:rPr>
          <w:rFonts w:ascii="Fira Sans" w:hAnsi="Fira Sans"/>
          <w:b/>
          <w:i/>
          <w:sz w:val="22"/>
          <w:szCs w:val="22"/>
        </w:rPr>
        <w:t xml:space="preserve"> Zamawiający nie dopuszcza.</w:t>
      </w:r>
    </w:p>
    <w:p w14:paraId="2D666E29" w14:textId="77777777" w:rsidR="006F47E0" w:rsidRPr="00B217B3" w:rsidRDefault="006F47E0" w:rsidP="001901A6">
      <w:pPr>
        <w:spacing w:line="240" w:lineRule="atLeast"/>
        <w:jc w:val="both"/>
        <w:rPr>
          <w:rFonts w:ascii="Fira Sans" w:hAnsi="Fira Sans"/>
          <w:sz w:val="22"/>
          <w:szCs w:val="22"/>
        </w:rPr>
      </w:pPr>
    </w:p>
    <w:p w14:paraId="4D9CF688" w14:textId="77777777" w:rsidR="00A45294" w:rsidRPr="00B217B3" w:rsidRDefault="00A45294" w:rsidP="004A5AA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p>
    <w:p w14:paraId="19AA9EDE" w14:textId="1D20D629" w:rsidR="004A5AA1" w:rsidRPr="00B217B3" w:rsidRDefault="0056226F" w:rsidP="0056226F">
      <w:pPr>
        <w:spacing w:line="240" w:lineRule="atLeast"/>
        <w:rPr>
          <w:rFonts w:ascii="Fira Sans" w:hAnsi="Fira Sans"/>
          <w:sz w:val="22"/>
          <w:szCs w:val="22"/>
        </w:rPr>
      </w:pPr>
      <w:r w:rsidRPr="0056226F">
        <w:rPr>
          <w:rFonts w:ascii="Fira Sans" w:hAnsi="Fira Sans"/>
          <w:sz w:val="22"/>
          <w:szCs w:val="22"/>
        </w:rPr>
        <w:t xml:space="preserve">Czy Zamawiający wyrazi zgodę na zaoferowanie w pakiecie nr 9 </w:t>
      </w:r>
      <w:proofErr w:type="spellStart"/>
      <w:r w:rsidRPr="0056226F">
        <w:rPr>
          <w:rFonts w:ascii="Fira Sans" w:hAnsi="Fira Sans"/>
          <w:sz w:val="22"/>
          <w:szCs w:val="22"/>
        </w:rPr>
        <w:t>Rocuronium</w:t>
      </w:r>
      <w:proofErr w:type="spellEnd"/>
      <w:r w:rsidRPr="0056226F">
        <w:rPr>
          <w:rFonts w:ascii="Fira Sans" w:hAnsi="Fira Sans"/>
          <w:sz w:val="22"/>
          <w:szCs w:val="22"/>
        </w:rPr>
        <w:t xml:space="preserve"> </w:t>
      </w:r>
      <w:proofErr w:type="spellStart"/>
      <w:r w:rsidRPr="0056226F">
        <w:rPr>
          <w:rFonts w:ascii="Fira Sans" w:hAnsi="Fira Sans"/>
          <w:sz w:val="22"/>
          <w:szCs w:val="22"/>
        </w:rPr>
        <w:t>bromide</w:t>
      </w:r>
      <w:proofErr w:type="spellEnd"/>
      <w:r w:rsidRPr="0056226F">
        <w:rPr>
          <w:rFonts w:ascii="Fira Sans" w:hAnsi="Fira Sans"/>
          <w:sz w:val="22"/>
          <w:szCs w:val="22"/>
        </w:rPr>
        <w:t xml:space="preserve"> 5ml w szklanych</w:t>
      </w:r>
      <w:r>
        <w:rPr>
          <w:rFonts w:ascii="Fira Sans" w:hAnsi="Fira Sans"/>
          <w:sz w:val="22"/>
          <w:szCs w:val="22"/>
        </w:rPr>
        <w:t xml:space="preserve"> </w:t>
      </w:r>
      <w:r w:rsidRPr="0056226F">
        <w:rPr>
          <w:rFonts w:ascii="Fira Sans" w:hAnsi="Fira Sans"/>
          <w:sz w:val="22"/>
          <w:szCs w:val="22"/>
        </w:rPr>
        <w:t>ampułkach, co pozwoli Wykonawcy złożyć konkurencyjną ofertę dla</w:t>
      </w:r>
      <w:r>
        <w:rPr>
          <w:rFonts w:ascii="Fira Sans" w:hAnsi="Fira Sans"/>
          <w:sz w:val="22"/>
          <w:szCs w:val="22"/>
        </w:rPr>
        <w:t xml:space="preserve"> </w:t>
      </w:r>
      <w:r w:rsidRPr="0056226F">
        <w:rPr>
          <w:rFonts w:ascii="Fira Sans" w:hAnsi="Fira Sans"/>
          <w:sz w:val="22"/>
          <w:szCs w:val="22"/>
        </w:rPr>
        <w:t>Zamawiającego?</w:t>
      </w:r>
    </w:p>
    <w:p w14:paraId="419D6DDC" w14:textId="23AD74E3" w:rsidR="00A45294" w:rsidRPr="00B217B3" w:rsidRDefault="00A45294" w:rsidP="004A5AA1">
      <w:pPr>
        <w:spacing w:line="240" w:lineRule="atLeast"/>
        <w:jc w:val="both"/>
        <w:rPr>
          <w:rFonts w:ascii="Fira Sans" w:hAnsi="Fira Sans"/>
          <w:b/>
          <w:sz w:val="22"/>
          <w:szCs w:val="22"/>
        </w:rPr>
      </w:pPr>
      <w:r w:rsidRPr="00B217B3">
        <w:rPr>
          <w:rFonts w:ascii="Fira Sans" w:hAnsi="Fira Sans"/>
          <w:b/>
          <w:i/>
          <w:sz w:val="22"/>
          <w:szCs w:val="22"/>
        </w:rPr>
        <w:t>Odp. Zamawiającego:</w:t>
      </w:r>
      <w:r w:rsidR="00A941EB">
        <w:rPr>
          <w:rFonts w:ascii="Fira Sans" w:hAnsi="Fira Sans"/>
          <w:b/>
          <w:i/>
          <w:sz w:val="22"/>
          <w:szCs w:val="22"/>
        </w:rPr>
        <w:t xml:space="preserve"> Zamawiający nie wyraża zgody.</w:t>
      </w:r>
    </w:p>
    <w:p w14:paraId="4F8C6823" w14:textId="77777777" w:rsidR="006250EE" w:rsidRPr="00B217B3" w:rsidRDefault="006250EE" w:rsidP="00291D47">
      <w:pPr>
        <w:spacing w:line="240" w:lineRule="atLeast"/>
        <w:jc w:val="both"/>
        <w:rPr>
          <w:rFonts w:ascii="Fira Sans" w:hAnsi="Fira Sans"/>
          <w:sz w:val="22"/>
          <w:szCs w:val="22"/>
          <w:highlight w:val="yellow"/>
        </w:rPr>
      </w:pPr>
    </w:p>
    <w:p w14:paraId="5883F109" w14:textId="77777777" w:rsidR="00A45294" w:rsidRPr="00B217B3" w:rsidRDefault="00A45294" w:rsidP="005505F2">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p>
    <w:p w14:paraId="58C2DCCE" w14:textId="0D2B7FD6" w:rsidR="004C046B" w:rsidRPr="00923385" w:rsidRDefault="00923385" w:rsidP="005505F2">
      <w:pPr>
        <w:spacing w:line="240" w:lineRule="atLeast"/>
        <w:jc w:val="both"/>
        <w:rPr>
          <w:rFonts w:ascii="Fira Sans" w:hAnsi="Fira Sans"/>
          <w:bCs/>
          <w:iCs/>
          <w:sz w:val="22"/>
          <w:szCs w:val="22"/>
        </w:rPr>
      </w:pPr>
      <w:r w:rsidRPr="00923385">
        <w:rPr>
          <w:rFonts w:ascii="Fira Sans" w:hAnsi="Fira Sans"/>
          <w:bCs/>
          <w:iCs/>
          <w:sz w:val="22"/>
          <w:szCs w:val="22"/>
        </w:rPr>
        <w:t xml:space="preserve">Czy Zamawiający w części nr 8 wyrazi zgodę na zaoferowanie preparatu </w:t>
      </w:r>
      <w:proofErr w:type="spellStart"/>
      <w:r w:rsidRPr="00923385">
        <w:rPr>
          <w:rFonts w:ascii="Fira Sans" w:hAnsi="Fira Sans"/>
          <w:bCs/>
          <w:iCs/>
          <w:sz w:val="22"/>
          <w:szCs w:val="22"/>
        </w:rPr>
        <w:t>Propofol</w:t>
      </w:r>
      <w:proofErr w:type="spellEnd"/>
      <w:r w:rsidRPr="00923385">
        <w:rPr>
          <w:rFonts w:ascii="Fira Sans" w:hAnsi="Fira Sans"/>
          <w:bCs/>
          <w:iCs/>
          <w:sz w:val="22"/>
          <w:szCs w:val="22"/>
        </w:rPr>
        <w:t xml:space="preserve"> </w:t>
      </w:r>
      <w:proofErr w:type="spellStart"/>
      <w:r w:rsidRPr="00923385">
        <w:rPr>
          <w:rFonts w:ascii="Fira Sans" w:hAnsi="Fira Sans"/>
          <w:bCs/>
          <w:iCs/>
          <w:sz w:val="22"/>
          <w:szCs w:val="22"/>
        </w:rPr>
        <w:t>Kabi</w:t>
      </w:r>
      <w:proofErr w:type="spellEnd"/>
      <w:r w:rsidRPr="00923385">
        <w:rPr>
          <w:rFonts w:ascii="Fira Sans" w:hAnsi="Fira Sans"/>
          <w:bCs/>
          <w:iCs/>
          <w:sz w:val="22"/>
          <w:szCs w:val="22"/>
        </w:rPr>
        <w:t xml:space="preserve"> 1% MCT/LCT x 5 ampułek ?</w:t>
      </w:r>
    </w:p>
    <w:p w14:paraId="469DB250" w14:textId="3F39993A" w:rsidR="00A45294" w:rsidRPr="00B217B3" w:rsidRDefault="00A45294" w:rsidP="005505F2">
      <w:pPr>
        <w:spacing w:line="240" w:lineRule="atLeast"/>
        <w:jc w:val="both"/>
        <w:rPr>
          <w:rFonts w:ascii="Fira Sans" w:hAnsi="Fira Sans"/>
          <w:b/>
          <w:sz w:val="22"/>
          <w:szCs w:val="22"/>
        </w:rPr>
      </w:pPr>
      <w:r w:rsidRPr="00B217B3">
        <w:rPr>
          <w:rFonts w:ascii="Fira Sans" w:hAnsi="Fira Sans"/>
          <w:b/>
          <w:i/>
          <w:sz w:val="22"/>
          <w:szCs w:val="22"/>
        </w:rPr>
        <w:t>Odp. Zamawiającego:</w:t>
      </w:r>
      <w:r w:rsidR="001C730F">
        <w:rPr>
          <w:rFonts w:ascii="Fira Sans" w:hAnsi="Fira Sans"/>
          <w:b/>
          <w:i/>
          <w:sz w:val="22"/>
          <w:szCs w:val="22"/>
        </w:rPr>
        <w:t xml:space="preserve"> </w:t>
      </w:r>
      <w:bookmarkStart w:id="0" w:name="_Hlk169779149"/>
      <w:r w:rsidR="001C730F">
        <w:rPr>
          <w:rFonts w:ascii="Fira Sans" w:hAnsi="Fira Sans"/>
          <w:b/>
          <w:i/>
          <w:sz w:val="22"/>
          <w:szCs w:val="22"/>
        </w:rPr>
        <w:t>Zamawiający wyraża zgodę.</w:t>
      </w:r>
      <w:bookmarkEnd w:id="0"/>
    </w:p>
    <w:p w14:paraId="2ACE7AFC" w14:textId="77777777" w:rsidR="003B404E" w:rsidRPr="00B217B3" w:rsidRDefault="003B404E" w:rsidP="00291D47">
      <w:pPr>
        <w:spacing w:line="240" w:lineRule="atLeast"/>
        <w:jc w:val="both"/>
        <w:rPr>
          <w:rFonts w:ascii="Fira Sans" w:hAnsi="Fira Sans"/>
          <w:sz w:val="22"/>
          <w:szCs w:val="22"/>
          <w:highlight w:val="yellow"/>
        </w:rPr>
      </w:pPr>
    </w:p>
    <w:p w14:paraId="4E50D9CE"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p>
    <w:p w14:paraId="0EC09FE3" w14:textId="61E2DB1B" w:rsidR="004C046B" w:rsidRPr="00923385" w:rsidRDefault="00923385" w:rsidP="00A45294">
      <w:pPr>
        <w:spacing w:line="240" w:lineRule="atLeast"/>
        <w:jc w:val="both"/>
        <w:rPr>
          <w:rFonts w:ascii="Fira Sans" w:hAnsi="Fira Sans"/>
          <w:bCs/>
          <w:iCs/>
          <w:sz w:val="22"/>
          <w:szCs w:val="22"/>
        </w:rPr>
      </w:pPr>
      <w:r w:rsidRPr="00923385">
        <w:rPr>
          <w:rFonts w:ascii="Fira Sans" w:hAnsi="Fira Sans"/>
          <w:bCs/>
          <w:iCs/>
          <w:sz w:val="22"/>
          <w:szCs w:val="22"/>
        </w:rPr>
        <w:t>Dotyczy §3 ust. 1 pkt 2) Umowy – czy Zamawiający wyrazi zgodę na wydłużenie terminu dostaw „na cito” do  24 godzin ?</w:t>
      </w:r>
    </w:p>
    <w:p w14:paraId="0EC27819" w14:textId="62DA8BFF"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1C730F" w:rsidRPr="001C730F">
        <w:t xml:space="preserve"> </w:t>
      </w:r>
      <w:r w:rsidR="001C730F" w:rsidRPr="001C730F">
        <w:rPr>
          <w:rFonts w:ascii="Fira Sans" w:hAnsi="Fira Sans"/>
          <w:b/>
          <w:i/>
          <w:sz w:val="22"/>
          <w:szCs w:val="22"/>
        </w:rPr>
        <w:t>Zamawiający wyraża zgodę.</w:t>
      </w:r>
    </w:p>
    <w:p w14:paraId="55860623" w14:textId="77777777" w:rsidR="003B404E" w:rsidRPr="00B217B3" w:rsidRDefault="003B404E" w:rsidP="00291D47">
      <w:pPr>
        <w:spacing w:line="240" w:lineRule="atLeast"/>
        <w:jc w:val="both"/>
        <w:rPr>
          <w:rFonts w:ascii="Fira Sans" w:hAnsi="Fira Sans"/>
          <w:sz w:val="22"/>
          <w:szCs w:val="22"/>
        </w:rPr>
      </w:pPr>
    </w:p>
    <w:p w14:paraId="11A64941"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5:</w:t>
      </w:r>
    </w:p>
    <w:p w14:paraId="3355029A" w14:textId="68264645" w:rsidR="004C046B" w:rsidRPr="00923385" w:rsidRDefault="00923385" w:rsidP="00A45294">
      <w:pPr>
        <w:spacing w:line="240" w:lineRule="atLeast"/>
        <w:jc w:val="both"/>
        <w:rPr>
          <w:rFonts w:ascii="Fira Sans" w:hAnsi="Fira Sans"/>
          <w:bCs/>
          <w:iCs/>
          <w:sz w:val="22"/>
          <w:szCs w:val="22"/>
        </w:rPr>
      </w:pPr>
      <w:r w:rsidRPr="00923385">
        <w:rPr>
          <w:rFonts w:ascii="Fira Sans" w:hAnsi="Fira Sans"/>
          <w:bCs/>
          <w:iCs/>
          <w:sz w:val="22"/>
          <w:szCs w:val="22"/>
        </w:rPr>
        <w:t>Dotyczy §3 Umowy - Czy Zamawiający wyrazi zgodę na dodanie zapisu w § 3 Umowy: „Zamówienia będą składane do godziny 13:00. Zamówienia złożone po godzinie 13:00 należy traktować jako złożone w kolejnym dniu roboczym. Jeżeli dostawa wypada w dniu wolnym od pracy, w sobotę, bądź poza godzinami pracy Apteki Szpitala dostawa nastąpi w kolejnym dniu roboczym po wyznaczonym terminie.”</w:t>
      </w:r>
    </w:p>
    <w:p w14:paraId="5F51AC6E" w14:textId="7767EBC7"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1C730F" w:rsidRPr="001C730F">
        <w:t xml:space="preserve"> </w:t>
      </w:r>
      <w:r w:rsidR="001C730F" w:rsidRPr="001C730F">
        <w:rPr>
          <w:rFonts w:ascii="Fira Sans" w:hAnsi="Fira Sans"/>
          <w:b/>
          <w:i/>
          <w:sz w:val="22"/>
          <w:szCs w:val="22"/>
        </w:rPr>
        <w:t>Zamawiający wyraża zgodę.</w:t>
      </w:r>
    </w:p>
    <w:p w14:paraId="5B50D3AC" w14:textId="77777777" w:rsidR="00B32F5D" w:rsidRPr="00B217B3" w:rsidRDefault="00B32F5D" w:rsidP="00291D47">
      <w:pPr>
        <w:spacing w:line="240" w:lineRule="atLeast"/>
        <w:jc w:val="both"/>
        <w:rPr>
          <w:rFonts w:ascii="Fira Sans" w:hAnsi="Fira Sans"/>
          <w:sz w:val="22"/>
          <w:szCs w:val="22"/>
        </w:rPr>
      </w:pPr>
    </w:p>
    <w:p w14:paraId="46D553E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6:</w:t>
      </w:r>
    </w:p>
    <w:p w14:paraId="0100F71A" w14:textId="1BE627CD" w:rsidR="004C046B" w:rsidRPr="00923385" w:rsidRDefault="00923385" w:rsidP="00A45294">
      <w:pPr>
        <w:spacing w:line="240" w:lineRule="atLeast"/>
        <w:jc w:val="both"/>
        <w:rPr>
          <w:rFonts w:ascii="Fira Sans" w:hAnsi="Fira Sans"/>
          <w:bCs/>
          <w:iCs/>
          <w:sz w:val="22"/>
          <w:szCs w:val="22"/>
        </w:rPr>
      </w:pPr>
      <w:r w:rsidRPr="00923385">
        <w:rPr>
          <w:rFonts w:ascii="Fira Sans" w:hAnsi="Fira Sans"/>
          <w:bCs/>
          <w:iCs/>
          <w:sz w:val="22"/>
          <w:szCs w:val="22"/>
        </w:rPr>
        <w:t>Dotyczy §5 ust. 6 Umowy - Czy Zamawiający, w przypadku reklamacji jakościowej, która wymaga przeprowadzenia badań laboratoryjnych, wyrazi zgodę na wydłużenie terminu rozpatrzenia ww. reklamacji w ciągu 14 dni?</w:t>
      </w:r>
    </w:p>
    <w:p w14:paraId="1D1451AD" w14:textId="26985BFA"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1C730F" w:rsidRPr="001C730F">
        <w:t xml:space="preserve"> </w:t>
      </w:r>
      <w:r w:rsidR="001C730F" w:rsidRPr="001C730F">
        <w:rPr>
          <w:rFonts w:ascii="Fira Sans" w:hAnsi="Fira Sans"/>
          <w:b/>
          <w:i/>
          <w:sz w:val="22"/>
          <w:szCs w:val="22"/>
        </w:rPr>
        <w:t>Zamawiający wyraża zgodę.</w:t>
      </w:r>
    </w:p>
    <w:p w14:paraId="2F8E1A4A" w14:textId="77777777" w:rsidR="00D71DB3" w:rsidRPr="00B217B3" w:rsidRDefault="00D71DB3" w:rsidP="00291D47">
      <w:pPr>
        <w:spacing w:line="240" w:lineRule="atLeast"/>
        <w:jc w:val="both"/>
        <w:rPr>
          <w:rFonts w:ascii="Fira Sans" w:hAnsi="Fira Sans"/>
          <w:sz w:val="22"/>
          <w:szCs w:val="22"/>
        </w:rPr>
      </w:pPr>
    </w:p>
    <w:p w14:paraId="79934FF3"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7:</w:t>
      </w:r>
    </w:p>
    <w:p w14:paraId="179D565E" w14:textId="77777777" w:rsidR="00923385" w:rsidRPr="00923385" w:rsidRDefault="00923385" w:rsidP="00923385">
      <w:pPr>
        <w:spacing w:line="240" w:lineRule="atLeast"/>
        <w:jc w:val="both"/>
        <w:rPr>
          <w:rFonts w:ascii="Fira Sans" w:hAnsi="Fira Sans"/>
          <w:bCs/>
          <w:iCs/>
          <w:sz w:val="22"/>
          <w:szCs w:val="22"/>
        </w:rPr>
      </w:pPr>
      <w:r w:rsidRPr="00923385">
        <w:rPr>
          <w:rFonts w:ascii="Fira Sans" w:hAnsi="Fira Sans"/>
          <w:bCs/>
          <w:iCs/>
          <w:sz w:val="22"/>
          <w:szCs w:val="22"/>
        </w:rPr>
        <w:t>Do §7 ust. 2 wzoru umowy: Czy Zamawiający wyrazi zgodę na zmianę sposobu obliczania kary</w:t>
      </w:r>
    </w:p>
    <w:p w14:paraId="236F1547" w14:textId="2F9AE141" w:rsidR="004C046B" w:rsidRPr="00923385" w:rsidRDefault="00923385" w:rsidP="00923385">
      <w:pPr>
        <w:spacing w:line="240" w:lineRule="atLeast"/>
        <w:jc w:val="both"/>
        <w:rPr>
          <w:rFonts w:ascii="Fira Sans" w:hAnsi="Fira Sans"/>
          <w:bCs/>
          <w:iCs/>
          <w:sz w:val="22"/>
          <w:szCs w:val="22"/>
        </w:rPr>
      </w:pPr>
      <w:r w:rsidRPr="00923385">
        <w:rPr>
          <w:rFonts w:ascii="Fira Sans" w:hAnsi="Fira Sans"/>
          <w:bCs/>
          <w:iCs/>
          <w:sz w:val="22"/>
          <w:szCs w:val="22"/>
        </w:rPr>
        <w:lastRenderedPageBreak/>
        <w:t>zastrzeżonej w §7 ust. 2, w taki sposób, aby wynosiła ona 0,2% wartości brutto niedostarczonego towaru,</w:t>
      </w:r>
      <w:r>
        <w:rPr>
          <w:rFonts w:ascii="Fira Sans" w:hAnsi="Fira Sans"/>
          <w:bCs/>
          <w:iCs/>
          <w:sz w:val="22"/>
          <w:szCs w:val="22"/>
        </w:rPr>
        <w:t xml:space="preserve"> </w:t>
      </w:r>
      <w:r w:rsidRPr="00923385">
        <w:rPr>
          <w:rFonts w:ascii="Fira Sans" w:hAnsi="Fira Sans"/>
          <w:bCs/>
          <w:iCs/>
          <w:sz w:val="22"/>
          <w:szCs w:val="22"/>
        </w:rPr>
        <w:t>za każdy dzień zwłoki w realizacji dostawy zwykłej i 0,02% wartości brutto niedostarczonego towaru za</w:t>
      </w:r>
      <w:r>
        <w:rPr>
          <w:rFonts w:ascii="Fira Sans" w:hAnsi="Fira Sans"/>
          <w:bCs/>
          <w:iCs/>
          <w:sz w:val="22"/>
          <w:szCs w:val="22"/>
        </w:rPr>
        <w:t xml:space="preserve"> </w:t>
      </w:r>
      <w:r w:rsidRPr="00923385">
        <w:rPr>
          <w:rFonts w:ascii="Fira Sans" w:hAnsi="Fira Sans"/>
          <w:bCs/>
          <w:iCs/>
          <w:sz w:val="22"/>
          <w:szCs w:val="22"/>
        </w:rPr>
        <w:t>każdą godzinę zwłoki w realizacji dostawy pilnej?</w:t>
      </w:r>
    </w:p>
    <w:p w14:paraId="7790078D" w14:textId="51128C81"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1651C5" w:rsidRPr="001651C5">
        <w:t xml:space="preserve"> </w:t>
      </w:r>
      <w:r w:rsidR="001651C5" w:rsidRPr="001651C5">
        <w:rPr>
          <w:rFonts w:ascii="Fira Sans" w:hAnsi="Fira Sans"/>
          <w:b/>
          <w:i/>
          <w:sz w:val="22"/>
          <w:szCs w:val="22"/>
        </w:rPr>
        <w:t>Zamawiający podtrzymuje zapisy SWZ.</w:t>
      </w:r>
    </w:p>
    <w:p w14:paraId="6B7EA65A" w14:textId="77777777" w:rsidR="004C046B" w:rsidRPr="00B217B3" w:rsidRDefault="004C046B" w:rsidP="00A45294">
      <w:pPr>
        <w:spacing w:line="240" w:lineRule="atLeast"/>
        <w:jc w:val="both"/>
        <w:rPr>
          <w:rFonts w:ascii="Fira Sans" w:hAnsi="Fira Sans"/>
          <w:b/>
          <w:sz w:val="22"/>
          <w:szCs w:val="22"/>
          <w:u w:val="single"/>
        </w:rPr>
      </w:pPr>
    </w:p>
    <w:p w14:paraId="74C0CDE4"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8:</w:t>
      </w:r>
    </w:p>
    <w:p w14:paraId="23A7A621" w14:textId="783A393F" w:rsidR="004C046B" w:rsidRPr="00923385" w:rsidRDefault="00923385" w:rsidP="00923385">
      <w:pPr>
        <w:spacing w:line="240" w:lineRule="atLeast"/>
        <w:jc w:val="both"/>
        <w:rPr>
          <w:rFonts w:ascii="Fira Sans" w:hAnsi="Fira Sans"/>
          <w:bCs/>
          <w:iCs/>
          <w:sz w:val="22"/>
          <w:szCs w:val="22"/>
        </w:rPr>
      </w:pPr>
      <w:r w:rsidRPr="00923385">
        <w:rPr>
          <w:rFonts w:ascii="Fira Sans" w:hAnsi="Fira Sans"/>
          <w:bCs/>
          <w:iCs/>
          <w:sz w:val="22"/>
          <w:szCs w:val="22"/>
        </w:rPr>
        <w:t>Do §7 ust. 3 i 4 wzoru umowy: Czy Zamawiający wyrazi zgodę na zmianę sposobu obliczania kar zastrzeżonych §7 ust. 3 i 4, w taki sposób, aby wynosiły one 0,2% wartości brutto towaru, z którego dostawą Wykonawca pozostaje w zwłoce, obliczaną za każdy dzień zwłoki?</w:t>
      </w:r>
    </w:p>
    <w:p w14:paraId="719D1507" w14:textId="494CE9E5"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1651C5" w:rsidRPr="001651C5">
        <w:t xml:space="preserve"> </w:t>
      </w:r>
      <w:r w:rsidR="001651C5" w:rsidRPr="001651C5">
        <w:rPr>
          <w:rFonts w:ascii="Fira Sans" w:hAnsi="Fira Sans"/>
          <w:b/>
          <w:i/>
          <w:sz w:val="22"/>
          <w:szCs w:val="22"/>
        </w:rPr>
        <w:t>Zamawiający podtrzymuje zapisy SWZ.</w:t>
      </w:r>
    </w:p>
    <w:p w14:paraId="323CB3F7" w14:textId="77777777" w:rsidR="004C781B" w:rsidRPr="00B217B3" w:rsidRDefault="004C781B" w:rsidP="00291D47">
      <w:pPr>
        <w:spacing w:line="240" w:lineRule="atLeast"/>
        <w:jc w:val="both"/>
        <w:rPr>
          <w:rFonts w:ascii="Fira Sans" w:hAnsi="Fira Sans"/>
          <w:sz w:val="22"/>
          <w:szCs w:val="22"/>
          <w:highlight w:val="yellow"/>
        </w:rPr>
      </w:pPr>
    </w:p>
    <w:p w14:paraId="5DD0DF7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9:</w:t>
      </w:r>
    </w:p>
    <w:p w14:paraId="14E111FB" w14:textId="0D05F513" w:rsidR="00923385" w:rsidRPr="00923385" w:rsidRDefault="00923385" w:rsidP="00923385">
      <w:pPr>
        <w:spacing w:line="240" w:lineRule="atLeast"/>
        <w:jc w:val="both"/>
        <w:rPr>
          <w:rFonts w:ascii="Fira Sans" w:hAnsi="Fira Sans"/>
          <w:bCs/>
          <w:iCs/>
          <w:sz w:val="22"/>
          <w:szCs w:val="22"/>
        </w:rPr>
      </w:pPr>
      <w:r w:rsidRPr="00923385">
        <w:rPr>
          <w:rFonts w:ascii="Fira Sans" w:hAnsi="Fira Sans"/>
          <w:bCs/>
          <w:iCs/>
          <w:sz w:val="22"/>
          <w:szCs w:val="22"/>
        </w:rPr>
        <w:t>Do §8 ust. 3 pkt 9) wzoru umowy: Czy Zamawiający wyrazi zgodę na usunięcie postanowienia</w:t>
      </w:r>
    </w:p>
    <w:p w14:paraId="08D9CCA2" w14:textId="00FDB1A6" w:rsidR="00923385" w:rsidRPr="00923385" w:rsidRDefault="00923385" w:rsidP="00923385">
      <w:pPr>
        <w:spacing w:line="240" w:lineRule="atLeast"/>
        <w:jc w:val="both"/>
        <w:rPr>
          <w:rFonts w:ascii="Fira Sans" w:hAnsi="Fira Sans"/>
          <w:bCs/>
          <w:sz w:val="22"/>
          <w:szCs w:val="22"/>
        </w:rPr>
      </w:pPr>
      <w:r w:rsidRPr="00923385">
        <w:rPr>
          <w:rFonts w:ascii="Fira Sans" w:hAnsi="Fira Sans"/>
          <w:bCs/>
          <w:iCs/>
          <w:sz w:val="22"/>
          <w:szCs w:val="22"/>
        </w:rPr>
        <w:t>umownego wskazanego w §8 ust. 3 pkt 9 wzoru umowy zgodnie z którym Zamawiający przewiduje zmianę umowy w stosunku do treści oferty, na podstawie której dokonano wyboru wykonawcy w zakresie zmiany ceny jednostkowej brutto poszczególnego asortymentu wyszczególnionego w załączniku do umowy w sytuacji obniżenia ceny leku do wysokości średniego kosztu rozliczenia wybranych substancji czynnych stosowanych w programach lekowych i chemioterapii publikowanego przez NFZ?</w:t>
      </w:r>
      <w:r w:rsidRPr="00923385">
        <w:rPr>
          <w:rFonts w:ascii="Fira Sans" w:hAnsi="Fira Sans"/>
          <w:bCs/>
          <w:sz w:val="22"/>
          <w:szCs w:val="22"/>
        </w:rPr>
        <w:t xml:space="preserve"> Po pierwsze, wskazać należy, że postanowienie to dotyczy wewnętrznych zasad rozliczeń między świadczeniodawcami a NFZ, w tym w szczególności zasad korygowania wartości produktu rozliczeniowego lub świadczenia w weryfikację średniego kosztu rozliczenia wybranych substancji czynnych, na które to zasady Wykonawca nie ma wpływu i nie jest ich stroną. Zgodnie z par. 30 Zarządzenia nr 175/2023/DGL Prezesa NFZ z dnia 30 listopada 2023 r. w sprawie określenia warunków zawierania i realizacji umów w rodzaju leczenie szpitalne w zakresie programy lekowe (i odpowiednio par. 28 Zarządzenia nr 10/2024/DGL – to dyrektor oddziału NFZ monitoruje i weryfikuje średni koszt rozliczeń wybranych substancji czynnych i uwzględnia ww. weryfikację w stosunku do danego świadczeniodawcy.</w:t>
      </w:r>
    </w:p>
    <w:p w14:paraId="268C13DB" w14:textId="77777777" w:rsidR="00923385" w:rsidRPr="00923385" w:rsidRDefault="00923385" w:rsidP="00923385">
      <w:pPr>
        <w:spacing w:line="240" w:lineRule="atLeast"/>
        <w:jc w:val="both"/>
        <w:rPr>
          <w:rFonts w:ascii="Fira Sans" w:hAnsi="Fira Sans"/>
          <w:bCs/>
          <w:sz w:val="22"/>
          <w:szCs w:val="22"/>
        </w:rPr>
      </w:pPr>
      <w:r w:rsidRPr="00923385">
        <w:rPr>
          <w:rFonts w:ascii="Fira Sans" w:hAnsi="Fira Sans"/>
          <w:bCs/>
          <w:sz w:val="22"/>
          <w:szCs w:val="22"/>
        </w:rPr>
        <w:t>Ustalenia te są zatem wewnętrznymi uzgodnieniami Zamawiającego z NFZ, a Wykonawca nie jest ich adresatem i nie mogą one kształtować obowiązków wykonawców. W konsekwencji, nieuzasadnione jest oczekiwanie od Wykonawcy, aby cena każdorazowo ulegała zmianie wskutek zmian ww. Zarządzeń, czyli była warunkowana przepisami o charakterze wewnętrznym, których Wykonawca nie jest Stroną.</w:t>
      </w:r>
    </w:p>
    <w:p w14:paraId="66E28A74" w14:textId="77777777" w:rsidR="00923385" w:rsidRPr="00923385" w:rsidRDefault="00923385" w:rsidP="00923385">
      <w:pPr>
        <w:spacing w:line="240" w:lineRule="atLeast"/>
        <w:jc w:val="both"/>
        <w:rPr>
          <w:rFonts w:ascii="Fira Sans" w:hAnsi="Fira Sans"/>
          <w:bCs/>
          <w:sz w:val="22"/>
          <w:szCs w:val="22"/>
        </w:rPr>
      </w:pPr>
      <w:r w:rsidRPr="00923385">
        <w:rPr>
          <w:rFonts w:ascii="Fira Sans" w:hAnsi="Fira Sans"/>
          <w:bCs/>
          <w:sz w:val="22"/>
          <w:szCs w:val="22"/>
        </w:rPr>
        <w:t>Zasadniczym jest bowiem, iż zarządzenia te nie są źródłem prawa powszechnie obowiązującego Rzeczypospolitej Polskiej i wprowadzanie takich postanowień w umowie przetargowej i czynienie z nich zobowiązania Wykonawcy jest nieuprawnione i bezpodstawne. Zarządzenia Prezesa NFZ, które wprowadzają nowe zasady rozliczeń Świadczeniodawców z NFZ są bowiem aktami prawa wewnętrznego, na co wprost wskazał Sąd Apelacyjny w Gliwicach w wyroku z dnia IV SA/</w:t>
      </w:r>
      <w:proofErr w:type="spellStart"/>
      <w:r w:rsidRPr="00923385">
        <w:rPr>
          <w:rFonts w:ascii="Fira Sans" w:hAnsi="Fira Sans"/>
          <w:bCs/>
          <w:sz w:val="22"/>
          <w:szCs w:val="22"/>
        </w:rPr>
        <w:t>Gl</w:t>
      </w:r>
      <w:proofErr w:type="spellEnd"/>
      <w:r w:rsidRPr="00923385">
        <w:rPr>
          <w:rFonts w:ascii="Fira Sans" w:hAnsi="Fira Sans"/>
          <w:bCs/>
          <w:sz w:val="22"/>
          <w:szCs w:val="22"/>
        </w:rPr>
        <w:t xml:space="preserve"> 1151/17. Bezpodstawnym jest zatem wskazywanie jako wiążącego bezwzględnie wszystkich uczestników mechanizmu zmiany cen w oparciu o komunikaty NFZ ustalające lub zmieniające średnie koszty wybranych substancji czynnych w sytuacji, gdy brak jest podstawy prawnej uprawniającej do tego (Wykonawców nie wiążą bowiem ani Rozporządzenie Ministra Zdrowia ani Zarządzenia Prezesa NFZ). Po drugie, podkreślić należy, że tak określona klauzula jest także nadużyciem w rozumieniu art. 353(1) KC. – zarówno, iż nie tylko nie ma przepisu uprawniającego do stosowania cen maksymalnych, w dodatku o charakterze ruchomym, ale też narusza zasady współżycia społecznego. Niezgodnym bowiem z regułami uczciwości jest przerzucanie na Wykonawcę kosztów prowadzenia swojej własnej działalności</w:t>
      </w:r>
    </w:p>
    <w:p w14:paraId="1BE67270" w14:textId="77777777" w:rsidR="00923385" w:rsidRPr="00923385" w:rsidRDefault="00923385" w:rsidP="00923385">
      <w:pPr>
        <w:spacing w:line="240" w:lineRule="atLeast"/>
        <w:jc w:val="both"/>
        <w:rPr>
          <w:rFonts w:ascii="Fira Sans" w:hAnsi="Fira Sans"/>
          <w:bCs/>
          <w:sz w:val="22"/>
          <w:szCs w:val="22"/>
        </w:rPr>
      </w:pPr>
      <w:r w:rsidRPr="00923385">
        <w:rPr>
          <w:rFonts w:ascii="Fira Sans" w:hAnsi="Fira Sans"/>
          <w:bCs/>
          <w:sz w:val="22"/>
          <w:szCs w:val="22"/>
        </w:rPr>
        <w:t>niezwiązanej bezpośrednio ze świadczeniem Wykonawcy.</w:t>
      </w:r>
    </w:p>
    <w:p w14:paraId="72C0F48C" w14:textId="77777777" w:rsidR="00923385" w:rsidRPr="00923385" w:rsidRDefault="00923385" w:rsidP="00923385">
      <w:pPr>
        <w:spacing w:line="240" w:lineRule="atLeast"/>
        <w:jc w:val="both"/>
        <w:rPr>
          <w:rFonts w:ascii="Fira Sans" w:hAnsi="Fira Sans"/>
          <w:bCs/>
          <w:sz w:val="22"/>
          <w:szCs w:val="22"/>
        </w:rPr>
      </w:pPr>
      <w:r w:rsidRPr="00923385">
        <w:rPr>
          <w:rFonts w:ascii="Fira Sans" w:hAnsi="Fira Sans"/>
          <w:bCs/>
          <w:sz w:val="22"/>
          <w:szCs w:val="22"/>
        </w:rPr>
        <w:t xml:space="preserve">Po trzecie, nieuprawnione działania Zamawiającego wskazane powyżej wyczerpują także znamiona niedozwolonej klauzuli, o której mowa w art. 6 ust. 1 pkt 6 i 7 ustawy o ochronie konkurencji i konsumentów. Zgodnie z wyżej wskazanym przepisem, zakazane są </w:t>
      </w:r>
      <w:r w:rsidRPr="00923385">
        <w:rPr>
          <w:rFonts w:ascii="Fira Sans" w:hAnsi="Fira Sans"/>
          <w:bCs/>
          <w:sz w:val="22"/>
          <w:szCs w:val="22"/>
        </w:rPr>
        <w:lastRenderedPageBreak/>
        <w:t>porozumienia, których celem lub skutkiem jest wyeliminowanie, ograniczenie lub naruszenie w inny sposób konkurencji na rynku właściwym, polegające w szczególności na” 6) ograniczaniu dostępu do rynku lub eliminowaniu z rynku przedsiębiorców nieobjętych porozumieniem; 7) uzgadnianiu przez przedsiębiorców przystępujących do przetargu lub przez tych przedsiębiorców i przedsiębiorcę będącego organizatorem przetargu warunków</w:t>
      </w:r>
    </w:p>
    <w:p w14:paraId="6F729219" w14:textId="77777777" w:rsidR="00923385" w:rsidRPr="00923385" w:rsidRDefault="00923385" w:rsidP="00923385">
      <w:pPr>
        <w:spacing w:line="240" w:lineRule="atLeast"/>
        <w:jc w:val="both"/>
        <w:rPr>
          <w:rFonts w:ascii="Fira Sans" w:hAnsi="Fira Sans"/>
          <w:bCs/>
          <w:sz w:val="22"/>
          <w:szCs w:val="22"/>
        </w:rPr>
      </w:pPr>
      <w:r w:rsidRPr="00923385">
        <w:rPr>
          <w:rFonts w:ascii="Fira Sans" w:hAnsi="Fira Sans"/>
          <w:bCs/>
          <w:sz w:val="22"/>
          <w:szCs w:val="22"/>
        </w:rPr>
        <w:t>składanych ofert, w szczególności zakresu prac lub ceny” – mając zaś na uwadze działania</w:t>
      </w:r>
    </w:p>
    <w:p w14:paraId="195BB103" w14:textId="77777777" w:rsidR="00923385" w:rsidRPr="00923385" w:rsidRDefault="00923385" w:rsidP="00923385">
      <w:pPr>
        <w:spacing w:line="240" w:lineRule="atLeast"/>
        <w:jc w:val="both"/>
        <w:rPr>
          <w:rFonts w:ascii="Fira Sans" w:hAnsi="Fira Sans"/>
          <w:bCs/>
          <w:sz w:val="22"/>
          <w:szCs w:val="22"/>
        </w:rPr>
      </w:pPr>
      <w:r w:rsidRPr="00923385">
        <w:rPr>
          <w:rFonts w:ascii="Fira Sans" w:hAnsi="Fira Sans"/>
          <w:bCs/>
          <w:sz w:val="22"/>
          <w:szCs w:val="22"/>
        </w:rPr>
        <w:t>Zamawiającego polegające na wymaganiu zmiany ceny w oparciu o czynniki niezależne od Wykonawcy i wskazując na mechanizm, który jest wewnętrzną regulacją między Zamawiającym a NFZ wskazać należy, że zachodzi podstawa do uznania takich porozumień za nieważne, zgodnie z art. 6 ust. 2 ustawy o ochrony konkurencji i konsumentów. Ponadto działania Zamawiającego „przerzucającego” na Wykonawcę koszty prowadzenia swojej działalności można kwalifikować także jako nadużycie pozycji</w:t>
      </w:r>
    </w:p>
    <w:p w14:paraId="6DA2712A" w14:textId="77777777" w:rsidR="00923385" w:rsidRPr="00923385" w:rsidRDefault="00923385" w:rsidP="00923385">
      <w:pPr>
        <w:spacing w:line="240" w:lineRule="atLeast"/>
        <w:jc w:val="both"/>
        <w:rPr>
          <w:rFonts w:ascii="Fira Sans" w:hAnsi="Fira Sans"/>
          <w:bCs/>
          <w:sz w:val="22"/>
          <w:szCs w:val="22"/>
        </w:rPr>
      </w:pPr>
      <w:r w:rsidRPr="00923385">
        <w:rPr>
          <w:rFonts w:ascii="Fira Sans" w:hAnsi="Fira Sans"/>
          <w:bCs/>
          <w:sz w:val="22"/>
          <w:szCs w:val="22"/>
        </w:rPr>
        <w:t>dominującej na rynku właściwym, które, zgodnie z art. 9 ust. 1 pkt 1 ustawy o ochronie konkurencji i konsumentów polega w szczególności na „bezpośrednim lub pośrednim narzucaniu nieuczciwych cen, w tym cen nadmiernie wygórowanych albo rażąco niskich, odległych terminów płatności lub innych warunków zakupu albo sprzedaży towarów”.</w:t>
      </w:r>
    </w:p>
    <w:p w14:paraId="0BDC577D" w14:textId="77777777" w:rsidR="00923385" w:rsidRPr="00923385" w:rsidRDefault="00923385" w:rsidP="00923385">
      <w:pPr>
        <w:spacing w:line="240" w:lineRule="atLeast"/>
        <w:jc w:val="both"/>
        <w:rPr>
          <w:rFonts w:ascii="Fira Sans" w:hAnsi="Fira Sans"/>
          <w:bCs/>
          <w:sz w:val="22"/>
          <w:szCs w:val="22"/>
        </w:rPr>
      </w:pPr>
      <w:r w:rsidRPr="00923385">
        <w:rPr>
          <w:rFonts w:ascii="Fira Sans" w:hAnsi="Fira Sans"/>
          <w:bCs/>
          <w:sz w:val="22"/>
          <w:szCs w:val="22"/>
        </w:rPr>
        <w:t>Po czwarte, zmiana, o którą wnosi Wykonawca pozostaje zgodne z nową ustawą - Prawo Zamówień Publicznych, której naczelną zasadą jest zrównoważenie pozycji stron w umowach w sprawie zamówienia</w:t>
      </w:r>
    </w:p>
    <w:p w14:paraId="1F151A5F" w14:textId="77777777" w:rsidR="00923385" w:rsidRPr="00923385" w:rsidRDefault="00923385" w:rsidP="00923385">
      <w:pPr>
        <w:spacing w:line="240" w:lineRule="atLeast"/>
        <w:jc w:val="both"/>
        <w:rPr>
          <w:rFonts w:ascii="Fira Sans" w:hAnsi="Fira Sans"/>
          <w:bCs/>
          <w:sz w:val="22"/>
          <w:szCs w:val="22"/>
        </w:rPr>
      </w:pPr>
      <w:r w:rsidRPr="00923385">
        <w:rPr>
          <w:rFonts w:ascii="Fira Sans" w:hAnsi="Fira Sans"/>
          <w:bCs/>
          <w:sz w:val="22"/>
          <w:szCs w:val="22"/>
        </w:rPr>
        <w:t>publicznego poprzez zakaz kształtowania praw i obowiązków Zamawiającego i Wykonawcy w sposób rażąco nieproporcjonalny do rodzaju zamówienia oraz ryzyka związanego z jego realizacją. Podobnie, w aktualnym orzeczeniu KIO z dnia 8 listopada 2021 r. (KIO 3107/21) Izba krytycznie odniosła się do możliwości zastrzegania we wzorcu umowy zmian wynagrodzenia w oparciu o zmiany określanego przez NFZ średniego kosztu rozliczenia substancji czynnej, wyrażając pogląd, że określenie ceny za realizację zamówienia, w tym również cen jednostkowych, jest uprawnieniem Wykonawcy, a Zamawiający nie jest uprawniony do wpływania na treść oświadczenia woli Wykonawcy poprzez narzucanie mu</w:t>
      </w:r>
    </w:p>
    <w:p w14:paraId="311A0F82" w14:textId="19AD9CE6" w:rsidR="004C046B" w:rsidRPr="00923385" w:rsidRDefault="00923385" w:rsidP="00923385">
      <w:pPr>
        <w:spacing w:line="240" w:lineRule="atLeast"/>
        <w:jc w:val="both"/>
        <w:rPr>
          <w:rFonts w:ascii="Fira Sans" w:hAnsi="Fira Sans"/>
          <w:bCs/>
          <w:sz w:val="22"/>
          <w:szCs w:val="22"/>
        </w:rPr>
      </w:pPr>
      <w:r w:rsidRPr="00923385">
        <w:rPr>
          <w:rFonts w:ascii="Fira Sans" w:hAnsi="Fira Sans"/>
          <w:bCs/>
          <w:sz w:val="22"/>
          <w:szCs w:val="22"/>
        </w:rPr>
        <w:t>maksymalnej ceny za realizację zamówienia, wobec czego treść tak zaprojektowanego postanowienia umownego jest co najmniej abuzywna, godząca w zasady wynikające z art. 431 ustawy PZP i art. 354 §1 KC oraz naruszająca interesy przedsiębiorcy w sposób rażąco nieproporcjonalny do rodzaju zamówienia i ryzyka związanego z jego realizacją.</w:t>
      </w:r>
    </w:p>
    <w:p w14:paraId="4FD1ACF1" w14:textId="164D1D3C"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1651C5" w:rsidRPr="001651C5">
        <w:t xml:space="preserve"> </w:t>
      </w:r>
      <w:r w:rsidR="001651C5" w:rsidRPr="001651C5">
        <w:rPr>
          <w:rFonts w:ascii="Fira Sans" w:hAnsi="Fira Sans"/>
          <w:b/>
          <w:i/>
          <w:sz w:val="22"/>
          <w:szCs w:val="22"/>
        </w:rPr>
        <w:t>Zamawiający nie wyraża zgody na usunięcie z projektowanych postanowień umowy par 8 pkt. 3.9. Na gruncie projektu umowy Zamawiający jedynie przewiduje możliwość dokonania zmian postanowień umowy w stosunku do treści oferty. Zmiany te dotyczą m.in. obniżenia ceny leku do wysokości średniego kosztu rozliczenia wybranych substancji czynnych stosowanych w programach lekowych i chemioterapii publikowanego przez NFZ. Każdorazowa zmiana w tym zakresie będzie miała charakter porozumienia pomiędzy Zamawiającym a Wykonawcą, a nie jednostronnego oświadczenia woli Zamawiającego. Zamawiający przewiduje zatem na gruncie umowy, jedynie przyszłe okoliczności, które mogą wystąpić i skutkować ewentualną zmianą umowy na mocy porozumienia stron (aneksu).</w:t>
      </w:r>
    </w:p>
    <w:p w14:paraId="39E474AA" w14:textId="77777777" w:rsidR="00EB67CA" w:rsidRPr="00B217B3" w:rsidRDefault="00EB67CA" w:rsidP="00A45294">
      <w:pPr>
        <w:spacing w:line="240" w:lineRule="atLeast"/>
        <w:jc w:val="both"/>
        <w:rPr>
          <w:rFonts w:ascii="Fira Sans" w:hAnsi="Fira Sans"/>
          <w:b/>
          <w:sz w:val="22"/>
          <w:szCs w:val="22"/>
        </w:rPr>
      </w:pPr>
    </w:p>
    <w:p w14:paraId="0C5C72CE" w14:textId="77777777" w:rsidR="00317850" w:rsidRDefault="00317850" w:rsidP="00F93194">
      <w:pPr>
        <w:spacing w:line="240" w:lineRule="atLeast"/>
        <w:jc w:val="both"/>
        <w:rPr>
          <w:rFonts w:ascii="Fira Sans" w:hAnsi="Fira Sans"/>
          <w:b/>
          <w:sz w:val="22"/>
          <w:szCs w:val="22"/>
          <w:u w:val="single"/>
        </w:rPr>
      </w:pPr>
      <w:r w:rsidRPr="00B217B3">
        <w:rPr>
          <w:rFonts w:ascii="Fira Sans" w:hAnsi="Fira Sans"/>
          <w:b/>
          <w:sz w:val="22"/>
          <w:szCs w:val="22"/>
          <w:u w:val="single"/>
        </w:rPr>
        <w:t>Pytanie nr 10:</w:t>
      </w:r>
    </w:p>
    <w:p w14:paraId="2A444F94" w14:textId="59BDFEDD" w:rsidR="00923385" w:rsidRPr="00923385" w:rsidRDefault="00923385" w:rsidP="00923385">
      <w:pPr>
        <w:spacing w:line="240" w:lineRule="atLeast"/>
        <w:jc w:val="both"/>
        <w:rPr>
          <w:rFonts w:ascii="Fira Sans" w:hAnsi="Fira Sans"/>
          <w:bCs/>
          <w:sz w:val="22"/>
          <w:szCs w:val="22"/>
        </w:rPr>
      </w:pPr>
      <w:r w:rsidRPr="00923385">
        <w:rPr>
          <w:rFonts w:ascii="Fira Sans" w:hAnsi="Fira Sans"/>
          <w:bCs/>
          <w:sz w:val="22"/>
          <w:szCs w:val="22"/>
        </w:rPr>
        <w:t>Do §8 ust. 3 pkt 12-15) wzoru umowy: Prosimy o zmianę zastrzeżenia, że w przypadku, gdy strony nie</w:t>
      </w:r>
      <w:r>
        <w:rPr>
          <w:rFonts w:ascii="Fira Sans" w:hAnsi="Fira Sans"/>
          <w:bCs/>
          <w:sz w:val="22"/>
          <w:szCs w:val="22"/>
        </w:rPr>
        <w:t xml:space="preserve"> </w:t>
      </w:r>
      <w:r w:rsidRPr="00923385">
        <w:rPr>
          <w:rFonts w:ascii="Fira Sans" w:hAnsi="Fira Sans"/>
          <w:bCs/>
          <w:sz w:val="22"/>
          <w:szCs w:val="22"/>
        </w:rPr>
        <w:t>dojdą do porozumienia w zakresie zmiany wynagrodzenia Wykonawcy w oparciu o §8 ust. 3 pkt 12-15</w:t>
      </w:r>
      <w:r>
        <w:rPr>
          <w:rFonts w:ascii="Fira Sans" w:hAnsi="Fira Sans"/>
          <w:bCs/>
          <w:sz w:val="22"/>
          <w:szCs w:val="22"/>
        </w:rPr>
        <w:t xml:space="preserve"> </w:t>
      </w:r>
      <w:r w:rsidRPr="00923385">
        <w:rPr>
          <w:rFonts w:ascii="Fira Sans" w:hAnsi="Fira Sans"/>
          <w:bCs/>
          <w:sz w:val="22"/>
          <w:szCs w:val="22"/>
        </w:rPr>
        <w:t>wzoru umowy, zarówno Wykonawca jaki i Zamawiający nabędą uprawnienie do rozwiązania w tej części</w:t>
      </w:r>
      <w:r>
        <w:rPr>
          <w:rFonts w:ascii="Fira Sans" w:hAnsi="Fira Sans"/>
          <w:bCs/>
          <w:sz w:val="22"/>
          <w:szCs w:val="22"/>
        </w:rPr>
        <w:t xml:space="preserve"> </w:t>
      </w:r>
      <w:r w:rsidRPr="00923385">
        <w:rPr>
          <w:rFonts w:ascii="Fira Sans" w:hAnsi="Fira Sans"/>
          <w:bCs/>
          <w:sz w:val="22"/>
          <w:szCs w:val="22"/>
        </w:rPr>
        <w:t>umowy za porozumieniem stron, z zachowaniem jednomiesięcznego okresu wypowiedzenia, bez</w:t>
      </w:r>
      <w:r>
        <w:rPr>
          <w:rFonts w:ascii="Fira Sans" w:hAnsi="Fira Sans"/>
          <w:bCs/>
          <w:sz w:val="22"/>
          <w:szCs w:val="22"/>
        </w:rPr>
        <w:t xml:space="preserve"> </w:t>
      </w:r>
      <w:r w:rsidRPr="00923385">
        <w:rPr>
          <w:rFonts w:ascii="Fira Sans" w:hAnsi="Fira Sans"/>
          <w:bCs/>
          <w:sz w:val="22"/>
          <w:szCs w:val="22"/>
        </w:rPr>
        <w:t>obowiązku ponoszenia z tego tytułu kar umownych.</w:t>
      </w:r>
    </w:p>
    <w:p w14:paraId="51AD0288" w14:textId="0BD3026F" w:rsidR="00317850" w:rsidRPr="00B217B3" w:rsidRDefault="00317850" w:rsidP="00317850">
      <w:pPr>
        <w:spacing w:line="240" w:lineRule="atLeast"/>
        <w:jc w:val="both"/>
        <w:rPr>
          <w:rFonts w:ascii="Fira Sans" w:hAnsi="Fira Sans"/>
          <w:b/>
          <w:sz w:val="22"/>
          <w:szCs w:val="22"/>
        </w:rPr>
      </w:pPr>
      <w:r w:rsidRPr="00B217B3">
        <w:rPr>
          <w:rFonts w:ascii="Fira Sans" w:hAnsi="Fira Sans"/>
          <w:b/>
          <w:i/>
          <w:sz w:val="22"/>
          <w:szCs w:val="22"/>
        </w:rPr>
        <w:t>Odp. Zamawiającego:</w:t>
      </w:r>
      <w:r w:rsidR="001651C5" w:rsidRPr="001651C5">
        <w:t xml:space="preserve"> </w:t>
      </w:r>
      <w:r w:rsidR="001651C5" w:rsidRPr="001651C5">
        <w:rPr>
          <w:rFonts w:ascii="Fira Sans" w:hAnsi="Fira Sans"/>
          <w:b/>
          <w:i/>
          <w:sz w:val="22"/>
          <w:szCs w:val="22"/>
        </w:rPr>
        <w:t>Zamawiający podtrzymuje zapisy SWZ.</w:t>
      </w:r>
    </w:p>
    <w:p w14:paraId="7546EFFF" w14:textId="77777777" w:rsidR="00992F47" w:rsidRPr="00B217B3" w:rsidRDefault="00992F47" w:rsidP="00F93194">
      <w:pPr>
        <w:spacing w:line="240" w:lineRule="atLeast"/>
        <w:jc w:val="both"/>
        <w:rPr>
          <w:rFonts w:ascii="Fira Sans" w:hAnsi="Fira Sans"/>
          <w:b/>
          <w:sz w:val="22"/>
          <w:szCs w:val="22"/>
        </w:rPr>
      </w:pPr>
    </w:p>
    <w:p w14:paraId="3AE87159" w14:textId="77777777" w:rsidR="00085687" w:rsidRDefault="00085687" w:rsidP="002C5C1D">
      <w:pPr>
        <w:spacing w:line="240" w:lineRule="atLeast"/>
        <w:jc w:val="both"/>
        <w:rPr>
          <w:rFonts w:ascii="Fira Sans" w:hAnsi="Fira Sans"/>
          <w:b/>
          <w:sz w:val="22"/>
          <w:szCs w:val="22"/>
          <w:u w:val="single"/>
        </w:rPr>
      </w:pPr>
    </w:p>
    <w:p w14:paraId="0350DF64" w14:textId="77777777" w:rsidR="00085687" w:rsidRDefault="00085687" w:rsidP="002C5C1D">
      <w:pPr>
        <w:spacing w:line="240" w:lineRule="atLeast"/>
        <w:jc w:val="both"/>
        <w:rPr>
          <w:rFonts w:ascii="Fira Sans" w:hAnsi="Fira Sans"/>
          <w:b/>
          <w:sz w:val="22"/>
          <w:szCs w:val="22"/>
          <w:u w:val="single"/>
        </w:rPr>
      </w:pPr>
    </w:p>
    <w:p w14:paraId="3D720C9D" w14:textId="0251485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11:</w:t>
      </w:r>
    </w:p>
    <w:p w14:paraId="5B5AA9FE" w14:textId="4B2BDEB4" w:rsidR="002C5C1D" w:rsidRPr="00923385" w:rsidRDefault="00923385" w:rsidP="00923385">
      <w:pPr>
        <w:spacing w:line="240" w:lineRule="atLeast"/>
        <w:jc w:val="both"/>
        <w:rPr>
          <w:rFonts w:ascii="Fira Sans" w:hAnsi="Fira Sans"/>
          <w:bCs/>
          <w:iCs/>
          <w:sz w:val="22"/>
          <w:szCs w:val="22"/>
        </w:rPr>
      </w:pPr>
      <w:r w:rsidRPr="00923385">
        <w:rPr>
          <w:rFonts w:ascii="Fira Sans" w:hAnsi="Fira Sans"/>
          <w:bCs/>
          <w:iCs/>
          <w:sz w:val="22"/>
          <w:szCs w:val="22"/>
        </w:rPr>
        <w:t>Czy w stosunku do Zamawiającego na chwilę obecną aktualizują się przesłanki „niewypłacalności” oraz</w:t>
      </w:r>
      <w:r>
        <w:rPr>
          <w:rFonts w:ascii="Fira Sans" w:hAnsi="Fira Sans"/>
          <w:bCs/>
          <w:iCs/>
          <w:sz w:val="22"/>
          <w:szCs w:val="22"/>
        </w:rPr>
        <w:t xml:space="preserve"> </w:t>
      </w:r>
      <w:r w:rsidRPr="00923385">
        <w:rPr>
          <w:rFonts w:ascii="Fira Sans" w:hAnsi="Fira Sans"/>
          <w:bCs/>
          <w:iCs/>
          <w:sz w:val="22"/>
          <w:szCs w:val="22"/>
        </w:rPr>
        <w:t>„zagrożenia niewypłacalnością” w rozumieniu art. 6 ustawy z dnia 15 maja 2015 r. – Prawo</w:t>
      </w:r>
      <w:r>
        <w:rPr>
          <w:rFonts w:ascii="Fira Sans" w:hAnsi="Fira Sans"/>
          <w:bCs/>
          <w:iCs/>
          <w:sz w:val="22"/>
          <w:szCs w:val="22"/>
        </w:rPr>
        <w:t xml:space="preserve"> </w:t>
      </w:r>
      <w:r w:rsidRPr="00923385">
        <w:rPr>
          <w:rFonts w:ascii="Fira Sans" w:hAnsi="Fira Sans"/>
          <w:bCs/>
          <w:iCs/>
          <w:sz w:val="22"/>
          <w:szCs w:val="22"/>
        </w:rPr>
        <w:t>restrukturyzacyjne (t. j. Dz. U. 2022 poz. 2309 ze zm.) oraz art. 10 ustawy z dnia 28 lutego 2003 r. –</w:t>
      </w:r>
      <w:r>
        <w:rPr>
          <w:rFonts w:ascii="Fira Sans" w:hAnsi="Fira Sans"/>
          <w:bCs/>
          <w:iCs/>
          <w:sz w:val="22"/>
          <w:szCs w:val="22"/>
        </w:rPr>
        <w:t xml:space="preserve"> </w:t>
      </w:r>
      <w:r w:rsidRPr="00923385">
        <w:rPr>
          <w:rFonts w:ascii="Fira Sans" w:hAnsi="Fira Sans"/>
          <w:bCs/>
          <w:iCs/>
          <w:sz w:val="22"/>
          <w:szCs w:val="22"/>
        </w:rPr>
        <w:t>Prawo upadłościowe (t. j. Dz. U. 2022 poz. 1520 ze zm.)? Czy według wiedzy Zamawiającego w/w</w:t>
      </w:r>
      <w:r>
        <w:rPr>
          <w:rFonts w:ascii="Fira Sans" w:hAnsi="Fira Sans"/>
          <w:bCs/>
          <w:iCs/>
          <w:sz w:val="22"/>
          <w:szCs w:val="22"/>
        </w:rPr>
        <w:t xml:space="preserve"> </w:t>
      </w:r>
      <w:r w:rsidRPr="00923385">
        <w:rPr>
          <w:rFonts w:ascii="Fira Sans" w:hAnsi="Fira Sans"/>
          <w:bCs/>
          <w:iCs/>
          <w:sz w:val="22"/>
          <w:szCs w:val="22"/>
        </w:rPr>
        <w:t>przesłanki staną się aktualne w okresie od chwili obecnej do zakończenia umowy zawartej na skutek</w:t>
      </w:r>
      <w:r>
        <w:rPr>
          <w:rFonts w:ascii="Fira Sans" w:hAnsi="Fira Sans"/>
          <w:bCs/>
          <w:iCs/>
          <w:sz w:val="22"/>
          <w:szCs w:val="22"/>
        </w:rPr>
        <w:t xml:space="preserve"> </w:t>
      </w:r>
      <w:r w:rsidRPr="00923385">
        <w:rPr>
          <w:rFonts w:ascii="Fira Sans" w:hAnsi="Fira Sans"/>
          <w:bCs/>
          <w:iCs/>
          <w:sz w:val="22"/>
          <w:szCs w:val="22"/>
        </w:rPr>
        <w:t>niniejszego postępowania?</w:t>
      </w:r>
    </w:p>
    <w:p w14:paraId="40384FA3" w14:textId="53BE681D"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1651C5" w:rsidRPr="001651C5">
        <w:t xml:space="preserve"> </w:t>
      </w:r>
      <w:r w:rsidR="001651C5" w:rsidRPr="001651C5">
        <w:rPr>
          <w:rFonts w:ascii="Fira Sans" w:hAnsi="Fira Sans"/>
          <w:b/>
          <w:i/>
          <w:sz w:val="22"/>
          <w:szCs w:val="22"/>
        </w:rPr>
        <w:t>Zamawiający informuje, że w/w przesłanki nie mają zastosowania.</w:t>
      </w:r>
    </w:p>
    <w:p w14:paraId="4B53FC4D" w14:textId="77777777" w:rsidR="002C5C1D" w:rsidRPr="00B217B3" w:rsidRDefault="002C5C1D" w:rsidP="002C5C1D">
      <w:pPr>
        <w:spacing w:line="240" w:lineRule="atLeast"/>
        <w:jc w:val="both"/>
        <w:rPr>
          <w:rFonts w:ascii="Fira Sans" w:hAnsi="Fira Sans"/>
          <w:sz w:val="22"/>
          <w:szCs w:val="22"/>
        </w:rPr>
      </w:pPr>
    </w:p>
    <w:p w14:paraId="7002F8E0"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12:</w:t>
      </w:r>
    </w:p>
    <w:p w14:paraId="21543C0F" w14:textId="6D30B2DA" w:rsidR="00923385" w:rsidRPr="00923385" w:rsidRDefault="00923385" w:rsidP="00923385">
      <w:pPr>
        <w:spacing w:line="240" w:lineRule="atLeast"/>
        <w:rPr>
          <w:rFonts w:ascii="Fira Sans" w:hAnsi="Fira Sans"/>
          <w:sz w:val="22"/>
          <w:szCs w:val="22"/>
        </w:rPr>
      </w:pPr>
      <w:r w:rsidRPr="00923385">
        <w:rPr>
          <w:rFonts w:ascii="Fira Sans" w:hAnsi="Fira Sans"/>
          <w:sz w:val="22"/>
          <w:szCs w:val="22"/>
        </w:rPr>
        <w:t>Czy Zamawiający wyrazi zgodę na ustanowienie ze swojej strony zabezpieczeń cywilnoprawnych</w:t>
      </w:r>
      <w:r>
        <w:rPr>
          <w:rFonts w:ascii="Fira Sans" w:hAnsi="Fira Sans"/>
          <w:sz w:val="22"/>
          <w:szCs w:val="22"/>
        </w:rPr>
        <w:t xml:space="preserve"> </w:t>
      </w:r>
      <w:r w:rsidRPr="00923385">
        <w:rPr>
          <w:rFonts w:ascii="Fira Sans" w:hAnsi="Fira Sans"/>
          <w:sz w:val="22"/>
          <w:szCs w:val="22"/>
        </w:rPr>
        <w:t>prawidłowego wykonania umowy przetargowej, w jednej z postaci:</w:t>
      </w:r>
    </w:p>
    <w:p w14:paraId="4C3D7F1E" w14:textId="3CAFD357" w:rsidR="00923385" w:rsidRPr="00923385" w:rsidRDefault="00923385" w:rsidP="00923385">
      <w:pPr>
        <w:spacing w:line="240" w:lineRule="atLeast"/>
        <w:rPr>
          <w:rFonts w:ascii="Fira Sans" w:hAnsi="Fira Sans"/>
          <w:sz w:val="22"/>
          <w:szCs w:val="22"/>
        </w:rPr>
      </w:pPr>
      <w:r w:rsidRPr="00923385">
        <w:rPr>
          <w:rFonts w:ascii="Fira Sans" w:hAnsi="Fira Sans"/>
          <w:sz w:val="22"/>
          <w:szCs w:val="22"/>
        </w:rPr>
        <w:t>- oświadczenia o poddaniu się egzekucji wprost w trybie art. 777 § 1 pkt 5 Kodeksu postępowania</w:t>
      </w:r>
      <w:r>
        <w:rPr>
          <w:rFonts w:ascii="Fira Sans" w:hAnsi="Fira Sans"/>
          <w:sz w:val="22"/>
          <w:szCs w:val="22"/>
        </w:rPr>
        <w:t xml:space="preserve"> </w:t>
      </w:r>
      <w:r w:rsidRPr="00923385">
        <w:rPr>
          <w:rFonts w:ascii="Fira Sans" w:hAnsi="Fira Sans"/>
          <w:sz w:val="22"/>
          <w:szCs w:val="22"/>
        </w:rPr>
        <w:t>cywilnego,</w:t>
      </w:r>
    </w:p>
    <w:p w14:paraId="6E426CAD" w14:textId="77777777" w:rsidR="00923385" w:rsidRPr="00923385" w:rsidRDefault="00923385" w:rsidP="00923385">
      <w:pPr>
        <w:spacing w:line="240" w:lineRule="atLeast"/>
        <w:rPr>
          <w:rFonts w:ascii="Fira Sans" w:hAnsi="Fira Sans"/>
          <w:sz w:val="22"/>
          <w:szCs w:val="22"/>
        </w:rPr>
      </w:pPr>
      <w:r w:rsidRPr="00923385">
        <w:rPr>
          <w:rFonts w:ascii="Fira Sans" w:hAnsi="Fira Sans"/>
          <w:sz w:val="22"/>
          <w:szCs w:val="22"/>
        </w:rPr>
        <w:t>- cesji na zabezpieczenie w Narodowym Funduszu Zdrowia.</w:t>
      </w:r>
    </w:p>
    <w:p w14:paraId="3D61A607" w14:textId="471279A2" w:rsidR="00923385" w:rsidRPr="00923385" w:rsidRDefault="00923385" w:rsidP="00923385">
      <w:pPr>
        <w:spacing w:line="240" w:lineRule="atLeast"/>
        <w:rPr>
          <w:rFonts w:ascii="Fira Sans" w:hAnsi="Fira Sans"/>
          <w:sz w:val="22"/>
          <w:szCs w:val="22"/>
        </w:rPr>
      </w:pPr>
      <w:r w:rsidRPr="00923385">
        <w:rPr>
          <w:rFonts w:ascii="Fira Sans" w:hAnsi="Fira Sans"/>
          <w:sz w:val="22"/>
          <w:szCs w:val="22"/>
        </w:rPr>
        <w:t>Celem wyjaśnienia powyższego zapytania zwracamy uwagę na ogromne ryzyko Wykonawcy związane z</w:t>
      </w:r>
      <w:r>
        <w:rPr>
          <w:rFonts w:ascii="Fira Sans" w:hAnsi="Fira Sans"/>
          <w:sz w:val="22"/>
          <w:szCs w:val="22"/>
        </w:rPr>
        <w:t xml:space="preserve"> </w:t>
      </w:r>
      <w:r w:rsidRPr="00923385">
        <w:rPr>
          <w:rFonts w:ascii="Fira Sans" w:hAnsi="Fira Sans"/>
          <w:sz w:val="22"/>
          <w:szCs w:val="22"/>
        </w:rPr>
        <w:t>potencjalnym ogłoszeniem postępowania restrukturyzacyjnego lub upadłościowego wobec</w:t>
      </w:r>
      <w:r>
        <w:rPr>
          <w:rFonts w:ascii="Fira Sans" w:hAnsi="Fira Sans"/>
          <w:sz w:val="22"/>
          <w:szCs w:val="22"/>
        </w:rPr>
        <w:t xml:space="preserve"> </w:t>
      </w:r>
      <w:r w:rsidRPr="00923385">
        <w:rPr>
          <w:rFonts w:ascii="Fira Sans" w:hAnsi="Fira Sans"/>
          <w:sz w:val="22"/>
          <w:szCs w:val="22"/>
        </w:rPr>
        <w:t>Zamawiającego, polegające m.in. na niemożliwości odzyskania (w całości lub w części) należności</w:t>
      </w:r>
      <w:r>
        <w:rPr>
          <w:rFonts w:ascii="Fira Sans" w:hAnsi="Fira Sans"/>
          <w:sz w:val="22"/>
          <w:szCs w:val="22"/>
        </w:rPr>
        <w:t xml:space="preserve"> </w:t>
      </w:r>
      <w:r w:rsidRPr="00923385">
        <w:rPr>
          <w:rFonts w:ascii="Fira Sans" w:hAnsi="Fira Sans"/>
          <w:sz w:val="22"/>
          <w:szCs w:val="22"/>
        </w:rPr>
        <w:t>objętych masą sanacyjną. W razie odmownej odpowiedzi, prosimy o jej uzasadnienie i wskazanie, czy w</w:t>
      </w:r>
      <w:r>
        <w:rPr>
          <w:rFonts w:ascii="Fira Sans" w:hAnsi="Fira Sans"/>
          <w:sz w:val="22"/>
          <w:szCs w:val="22"/>
        </w:rPr>
        <w:t xml:space="preserve"> </w:t>
      </w:r>
      <w:r w:rsidRPr="00923385">
        <w:rPr>
          <w:rFonts w:ascii="Fira Sans" w:hAnsi="Fira Sans"/>
          <w:sz w:val="22"/>
          <w:szCs w:val="22"/>
        </w:rPr>
        <w:t>toku trwania umowy przetargowej Zamawiający zamierza korzystać z narzędzi przewidzianych w ustawie</w:t>
      </w:r>
      <w:r>
        <w:rPr>
          <w:rFonts w:ascii="Fira Sans" w:hAnsi="Fira Sans"/>
          <w:sz w:val="22"/>
          <w:szCs w:val="22"/>
        </w:rPr>
        <w:t xml:space="preserve"> </w:t>
      </w:r>
      <w:r w:rsidRPr="00923385">
        <w:rPr>
          <w:rFonts w:ascii="Fira Sans" w:hAnsi="Fira Sans"/>
          <w:sz w:val="22"/>
          <w:szCs w:val="22"/>
        </w:rPr>
        <w:t>z dnia 15 maja 2015 r. – Prawo restrukturyzacyjne (t. j. Dz. U. 2022 poz. 2309 ze zm.) oraz w ustawie z</w:t>
      </w:r>
    </w:p>
    <w:p w14:paraId="3D12A096" w14:textId="662B2445" w:rsidR="002C5C1D" w:rsidRPr="00B217B3" w:rsidRDefault="00923385" w:rsidP="00923385">
      <w:pPr>
        <w:spacing w:line="240" w:lineRule="atLeast"/>
        <w:rPr>
          <w:rFonts w:ascii="Fira Sans" w:hAnsi="Fira Sans"/>
          <w:sz w:val="22"/>
          <w:szCs w:val="22"/>
        </w:rPr>
      </w:pPr>
      <w:r w:rsidRPr="00923385">
        <w:rPr>
          <w:rFonts w:ascii="Fira Sans" w:hAnsi="Fira Sans"/>
          <w:sz w:val="22"/>
          <w:szCs w:val="22"/>
        </w:rPr>
        <w:t>dnia 28 lutego 2003 r. – Prawo upadłościowe (t. j. Dz. U. 2022 poz. 1520 ze zm.).</w:t>
      </w:r>
    </w:p>
    <w:p w14:paraId="0EA77409" w14:textId="2A831317"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1651C5" w:rsidRPr="001651C5">
        <w:t xml:space="preserve"> </w:t>
      </w:r>
      <w:r w:rsidR="001651C5" w:rsidRPr="001651C5">
        <w:rPr>
          <w:rFonts w:ascii="Fira Sans" w:hAnsi="Fira Sans"/>
          <w:b/>
          <w:i/>
          <w:sz w:val="22"/>
          <w:szCs w:val="22"/>
        </w:rPr>
        <w:t>Zamawiający podtrzymuje zapisy SWZ.</w:t>
      </w:r>
    </w:p>
    <w:p w14:paraId="491B3311" w14:textId="77777777" w:rsidR="002C5C1D" w:rsidRPr="00B217B3" w:rsidRDefault="002C5C1D" w:rsidP="002C5C1D">
      <w:pPr>
        <w:spacing w:line="240" w:lineRule="atLeast"/>
        <w:jc w:val="both"/>
        <w:rPr>
          <w:rFonts w:ascii="Fira Sans" w:hAnsi="Fira Sans"/>
          <w:sz w:val="22"/>
          <w:szCs w:val="22"/>
          <w:highlight w:val="yellow"/>
        </w:rPr>
      </w:pPr>
    </w:p>
    <w:p w14:paraId="4CFC5B80" w14:textId="77777777" w:rsidR="00075737" w:rsidRPr="00B217B3" w:rsidRDefault="00075737" w:rsidP="00075737">
      <w:pPr>
        <w:rPr>
          <w:rFonts w:ascii="Fira Sans" w:hAnsi="Fira Sans"/>
          <w:bCs/>
          <w:sz w:val="22"/>
          <w:szCs w:val="22"/>
        </w:rPr>
      </w:pPr>
    </w:p>
    <w:sectPr w:rsidR="00075737" w:rsidRPr="00B217B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37"/>
  </w:num>
  <w:num w:numId="2" w16cid:durableId="1512258811">
    <w:abstractNumId w:val="31"/>
  </w:num>
  <w:num w:numId="3" w16cid:durableId="969362951">
    <w:abstractNumId w:val="39"/>
  </w:num>
  <w:num w:numId="4" w16cid:durableId="477459146">
    <w:abstractNumId w:val="22"/>
  </w:num>
  <w:num w:numId="5" w16cid:durableId="1933201040">
    <w:abstractNumId w:val="19"/>
  </w:num>
  <w:num w:numId="6" w16cid:durableId="890772207">
    <w:abstractNumId w:val="11"/>
  </w:num>
  <w:num w:numId="7" w16cid:durableId="1870332416">
    <w:abstractNumId w:val="36"/>
  </w:num>
  <w:num w:numId="8" w16cid:durableId="1507553936">
    <w:abstractNumId w:val="21"/>
  </w:num>
  <w:num w:numId="9" w16cid:durableId="1349714114">
    <w:abstractNumId w:val="29"/>
  </w:num>
  <w:num w:numId="10" w16cid:durableId="1301308021">
    <w:abstractNumId w:val="27"/>
  </w:num>
  <w:num w:numId="11" w16cid:durableId="1828403247">
    <w:abstractNumId w:val="24"/>
  </w:num>
  <w:num w:numId="12" w16cid:durableId="609894905">
    <w:abstractNumId w:val="4"/>
  </w:num>
  <w:num w:numId="13" w16cid:durableId="479080966">
    <w:abstractNumId w:val="6"/>
  </w:num>
  <w:num w:numId="14" w16cid:durableId="1023092394">
    <w:abstractNumId w:val="34"/>
  </w:num>
  <w:num w:numId="15" w16cid:durableId="2446080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0"/>
  </w:num>
  <w:num w:numId="17" w16cid:durableId="1700232416">
    <w:abstractNumId w:val="8"/>
  </w:num>
  <w:num w:numId="18" w16cid:durableId="1903759149">
    <w:abstractNumId w:val="5"/>
  </w:num>
  <w:num w:numId="19" w16cid:durableId="1565065433">
    <w:abstractNumId w:val="26"/>
  </w:num>
  <w:num w:numId="20" w16cid:durableId="626934322">
    <w:abstractNumId w:val="23"/>
  </w:num>
  <w:num w:numId="21" w16cid:durableId="725111097">
    <w:abstractNumId w:val="30"/>
  </w:num>
  <w:num w:numId="22" w16cid:durableId="892233876">
    <w:abstractNumId w:val="38"/>
  </w:num>
  <w:num w:numId="23" w16cid:durableId="990448223">
    <w:abstractNumId w:val="17"/>
  </w:num>
  <w:num w:numId="24" w16cid:durableId="405881158">
    <w:abstractNumId w:val="9"/>
  </w:num>
  <w:num w:numId="25" w16cid:durableId="17497636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4"/>
  </w:num>
  <w:num w:numId="29" w16cid:durableId="1095902317">
    <w:abstractNumId w:val="15"/>
  </w:num>
  <w:num w:numId="30" w16cid:durableId="276564329">
    <w:abstractNumId w:val="12"/>
  </w:num>
  <w:num w:numId="31" w16cid:durableId="909383895">
    <w:abstractNumId w:val="25"/>
  </w:num>
  <w:num w:numId="32" w16cid:durableId="828011978">
    <w:abstractNumId w:val="7"/>
  </w:num>
  <w:num w:numId="33" w16cid:durableId="654450642">
    <w:abstractNumId w:val="13"/>
  </w:num>
  <w:num w:numId="34" w16cid:durableId="1978603213">
    <w:abstractNumId w:val="33"/>
  </w:num>
  <w:num w:numId="35" w16cid:durableId="1690374269">
    <w:abstractNumId w:val="16"/>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5"/>
  </w:num>
  <w:num w:numId="39" w16cid:durableId="33502042">
    <w:abstractNumId w:val="28"/>
  </w:num>
  <w:num w:numId="40" w16cid:durableId="1320502585">
    <w:abstractNumId w:val="1"/>
  </w:num>
  <w:num w:numId="41" w16cid:durableId="1529292645">
    <w:abstractNumId w:val="40"/>
  </w:num>
  <w:num w:numId="42" w16cid:durableId="3124866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87"/>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1C5"/>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30F"/>
    <w:rsid w:val="001C765B"/>
    <w:rsid w:val="001D1FC5"/>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6A6E"/>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948"/>
    <w:rsid w:val="00425342"/>
    <w:rsid w:val="00426B17"/>
    <w:rsid w:val="00426E59"/>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226F"/>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52B"/>
    <w:rsid w:val="007E2AFB"/>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8C0"/>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C51F8"/>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3385"/>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A24"/>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1EB"/>
    <w:rsid w:val="00A94709"/>
    <w:rsid w:val="00A94D95"/>
    <w:rsid w:val="00A964C4"/>
    <w:rsid w:val="00A975CE"/>
    <w:rsid w:val="00AA0C9D"/>
    <w:rsid w:val="00AA11E5"/>
    <w:rsid w:val="00AA6234"/>
    <w:rsid w:val="00AB063A"/>
    <w:rsid w:val="00AB19CC"/>
    <w:rsid w:val="00AB1EF3"/>
    <w:rsid w:val="00AB244A"/>
    <w:rsid w:val="00AB2F83"/>
    <w:rsid w:val="00AB300A"/>
    <w:rsid w:val="00AB366F"/>
    <w:rsid w:val="00AB38A4"/>
    <w:rsid w:val="00AB4D21"/>
    <w:rsid w:val="00AB5413"/>
    <w:rsid w:val="00AB553A"/>
    <w:rsid w:val="00AB5DF5"/>
    <w:rsid w:val="00AB6043"/>
    <w:rsid w:val="00AB6820"/>
    <w:rsid w:val="00AB74CB"/>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34B6"/>
    <w:rsid w:val="00C96525"/>
    <w:rsid w:val="00C969F8"/>
    <w:rsid w:val="00C97440"/>
    <w:rsid w:val="00C97808"/>
    <w:rsid w:val="00CA10B7"/>
    <w:rsid w:val="00CA299A"/>
    <w:rsid w:val="00CA2B37"/>
    <w:rsid w:val="00CA33CD"/>
    <w:rsid w:val="00CA37F2"/>
    <w:rsid w:val="00CA3BE7"/>
    <w:rsid w:val="00CA61FC"/>
    <w:rsid w:val="00CB119F"/>
    <w:rsid w:val="00CB226E"/>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5DA5"/>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B2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8BE"/>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1636"/>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1609</Words>
  <Characters>9884</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11471</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Agnieszka Znamirowska</cp:lastModifiedBy>
  <cp:revision>16</cp:revision>
  <cp:lastPrinted>2024-06-20T10:32:00Z</cp:lastPrinted>
  <dcterms:created xsi:type="dcterms:W3CDTF">2023-01-10T11:30:00Z</dcterms:created>
  <dcterms:modified xsi:type="dcterms:W3CDTF">2024-06-20T10:34:00Z</dcterms:modified>
</cp:coreProperties>
</file>