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A" w:rsidRPr="00E12215" w:rsidRDefault="000551CA" w:rsidP="000551C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d.34.2022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0551CA" w:rsidRPr="00E12215" w:rsidRDefault="00C451F7" w:rsidP="000551CA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="000551CA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551CA" w:rsidRPr="00E12215" w:rsidRDefault="000551CA" w:rsidP="000551C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0551CA" w:rsidRPr="00E12215" w:rsidRDefault="000551CA" w:rsidP="000551C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253BBC" w:rsidRDefault="000551CA" w:rsidP="00253BBC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253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 </w:t>
      </w:r>
      <w:r w:rsidR="00253BBC"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253BBC">
        <w:rPr>
          <w:rFonts w:eastAsia="Arial" w:cs="Times New Roman"/>
          <w:b/>
          <w:kern w:val="1"/>
          <w:szCs w:val="20"/>
          <w:lang w:eastAsia="zh-CN" w:bidi="hi-IN"/>
        </w:rPr>
        <w:t>d.34.2022</w:t>
      </w:r>
      <w:r w:rsidR="00253BBC"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53BBC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51CA" w:rsidRPr="00253BBC" w:rsidRDefault="000551CA" w:rsidP="00253BBC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0551CA" w:rsidRPr="00E12215" w:rsidTr="00BE436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0551CA" w:rsidRPr="00E12215" w:rsidTr="00BE4361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0551CA" w:rsidRPr="00E12215" w:rsidTr="00BE4361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0551CA" w:rsidRPr="00E12215" w:rsidTr="00BE4361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CA" w:rsidRPr="00E12215" w:rsidRDefault="000551CA" w:rsidP="00BE436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E12215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Default="000551CA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77570" w:rsidRDefault="00077570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77570" w:rsidRDefault="00077570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77570" w:rsidRDefault="00077570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77570" w:rsidRDefault="00077570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53BBC" w:rsidRDefault="00253BBC" w:rsidP="000551C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551CA" w:rsidRPr="00410C59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51CA" w:rsidRPr="00925D14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51CA" w:rsidRPr="00D05306" w:rsidRDefault="000551CA" w:rsidP="00055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51CA" w:rsidRDefault="000551CA" w:rsidP="000551CA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51CA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96C46" w15:done="0"/>
  <w15:commentEx w15:paraId="15E30AAD" w15:done="0"/>
  <w15:commentEx w15:paraId="470887E1" w15:done="0"/>
  <w15:commentEx w15:paraId="03A4CCBB" w15:done="0"/>
  <w15:commentEx w15:paraId="4CC12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0C92" w16cex:dateUtc="2022-09-26T09:33:00Z"/>
  <w16cex:commentExtensible w16cex:durableId="26DC0CD9" w16cex:dateUtc="2022-09-26T09:34:00Z"/>
  <w16cex:commentExtensible w16cex:durableId="26DC0EEC" w16cex:dateUtc="2022-09-26T09:43:00Z"/>
  <w16cex:commentExtensible w16cex:durableId="26DC0F34" w16cex:dateUtc="2022-09-26T09:44:00Z"/>
  <w16cex:commentExtensible w16cex:durableId="26DC2E7C" w16cex:dateUtc="2022-09-26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96C46" w16cid:durableId="26DC0C92"/>
  <w16cid:commentId w16cid:paraId="15E30AAD" w16cid:durableId="26DC0CD9"/>
  <w16cid:commentId w16cid:paraId="470887E1" w16cid:durableId="26DC0EEC"/>
  <w16cid:commentId w16cid:paraId="03A4CCBB" w16cid:durableId="26DC0F34"/>
  <w16cid:commentId w16cid:paraId="4CC12442" w16cid:durableId="26DC2E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A9" w:rsidRDefault="006D5AA9">
      <w:pPr>
        <w:spacing w:after="0" w:line="240" w:lineRule="auto"/>
      </w:pPr>
      <w:r>
        <w:separator/>
      </w:r>
    </w:p>
  </w:endnote>
  <w:endnote w:type="continuationSeparator" w:id="0">
    <w:p w:rsidR="006D5AA9" w:rsidRDefault="006D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58" w:rsidRDefault="00D10FC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75058">
      <w:rPr>
        <w:szCs w:val="20"/>
      </w:rPr>
      <w:instrText xml:space="preserve"> PAGE </w:instrText>
    </w:r>
    <w:r>
      <w:rPr>
        <w:szCs w:val="20"/>
      </w:rPr>
      <w:fldChar w:fldCharType="separate"/>
    </w:r>
    <w:r w:rsidR="00B10BC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A9" w:rsidRDefault="006D5AA9">
      <w:pPr>
        <w:spacing w:after="0" w:line="240" w:lineRule="auto"/>
      </w:pPr>
      <w:r>
        <w:separator/>
      </w:r>
    </w:p>
  </w:footnote>
  <w:footnote w:type="continuationSeparator" w:id="0">
    <w:p w:rsidR="006D5AA9" w:rsidRDefault="006D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E1E1C2C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3D72D3"/>
    <w:multiLevelType w:val="hybridMultilevel"/>
    <w:tmpl w:val="4F92E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1"/>
  </w:num>
  <w:num w:numId="3">
    <w:abstractNumId w:val="65"/>
  </w:num>
  <w:num w:numId="4">
    <w:abstractNumId w:val="45"/>
  </w:num>
  <w:num w:numId="5">
    <w:abstractNumId w:val="49"/>
  </w:num>
  <w:num w:numId="6">
    <w:abstractNumId w:val="82"/>
  </w:num>
  <w:num w:numId="7">
    <w:abstractNumId w:val="78"/>
  </w:num>
  <w:num w:numId="8">
    <w:abstractNumId w:val="52"/>
  </w:num>
  <w:num w:numId="9">
    <w:abstractNumId w:val="96"/>
  </w:num>
  <w:num w:numId="10">
    <w:abstractNumId w:val="76"/>
  </w:num>
  <w:num w:numId="11">
    <w:abstractNumId w:val="105"/>
  </w:num>
  <w:num w:numId="12">
    <w:abstractNumId w:val="107"/>
  </w:num>
  <w:num w:numId="13">
    <w:abstractNumId w:val="81"/>
  </w:num>
  <w:num w:numId="14">
    <w:abstractNumId w:val="87"/>
  </w:num>
  <w:num w:numId="15">
    <w:abstractNumId w:val="98"/>
  </w:num>
  <w:num w:numId="16">
    <w:abstractNumId w:val="106"/>
  </w:num>
  <w:num w:numId="17">
    <w:abstractNumId w:val="73"/>
  </w:num>
  <w:num w:numId="18">
    <w:abstractNumId w:val="55"/>
  </w:num>
  <w:num w:numId="19">
    <w:abstractNumId w:val="110"/>
  </w:num>
  <w:num w:numId="20">
    <w:abstractNumId w:val="95"/>
  </w:num>
  <w:num w:numId="21">
    <w:abstractNumId w:val="70"/>
  </w:num>
  <w:num w:numId="22">
    <w:abstractNumId w:val="86"/>
  </w:num>
  <w:num w:numId="23">
    <w:abstractNumId w:val="109"/>
  </w:num>
  <w:num w:numId="24">
    <w:abstractNumId w:val="79"/>
  </w:num>
  <w:num w:numId="25">
    <w:abstractNumId w:val="90"/>
  </w:num>
  <w:num w:numId="26">
    <w:abstractNumId w:val="94"/>
  </w:num>
  <w:num w:numId="27">
    <w:abstractNumId w:val="67"/>
  </w:num>
  <w:num w:numId="28">
    <w:abstractNumId w:val="66"/>
  </w:num>
  <w:num w:numId="29">
    <w:abstractNumId w:val="38"/>
  </w:num>
  <w:num w:numId="30">
    <w:abstractNumId w:val="35"/>
  </w:num>
  <w:num w:numId="31">
    <w:abstractNumId w:val="71"/>
  </w:num>
  <w:num w:numId="32">
    <w:abstractNumId w:val="85"/>
  </w:num>
  <w:num w:numId="33">
    <w:abstractNumId w:val="36"/>
  </w:num>
  <w:num w:numId="34">
    <w:abstractNumId w:val="39"/>
  </w:num>
  <w:num w:numId="35">
    <w:abstractNumId w:val="53"/>
  </w:num>
  <w:num w:numId="36">
    <w:abstractNumId w:val="62"/>
  </w:num>
  <w:num w:numId="37">
    <w:abstractNumId w:val="72"/>
  </w:num>
  <w:num w:numId="38">
    <w:abstractNumId w:val="58"/>
  </w:num>
  <w:num w:numId="39">
    <w:abstractNumId w:val="31"/>
  </w:num>
  <w:num w:numId="40">
    <w:abstractNumId w:val="64"/>
  </w:num>
  <w:num w:numId="41">
    <w:abstractNumId w:val="60"/>
  </w:num>
  <w:num w:numId="42">
    <w:abstractNumId w:val="97"/>
  </w:num>
  <w:num w:numId="43">
    <w:abstractNumId w:val="68"/>
  </w:num>
  <w:num w:numId="44">
    <w:abstractNumId w:val="7"/>
  </w:num>
  <w:num w:numId="45">
    <w:abstractNumId w:val="40"/>
  </w:num>
  <w:num w:numId="46">
    <w:abstractNumId w:val="41"/>
  </w:num>
  <w:num w:numId="47">
    <w:abstractNumId w:val="46"/>
  </w:num>
  <w:num w:numId="48">
    <w:abstractNumId w:val="26"/>
  </w:num>
  <w:num w:numId="49">
    <w:abstractNumId w:val="32"/>
  </w:num>
  <w:num w:numId="50">
    <w:abstractNumId w:val="102"/>
  </w:num>
  <w:num w:numId="51">
    <w:abstractNumId w:val="91"/>
  </w:num>
  <w:num w:numId="52">
    <w:abstractNumId w:val="48"/>
  </w:num>
  <w:num w:numId="53">
    <w:abstractNumId w:val="47"/>
  </w:num>
  <w:num w:numId="54">
    <w:abstractNumId w:val="42"/>
  </w:num>
  <w:num w:numId="55">
    <w:abstractNumId w:val="29"/>
  </w:num>
  <w:num w:numId="56">
    <w:abstractNumId w:val="104"/>
  </w:num>
  <w:num w:numId="57">
    <w:abstractNumId w:val="30"/>
  </w:num>
  <w:num w:numId="58">
    <w:abstractNumId w:val="101"/>
  </w:num>
  <w:num w:numId="59">
    <w:abstractNumId w:val="34"/>
  </w:num>
  <w:num w:numId="60">
    <w:abstractNumId w:val="103"/>
  </w:num>
  <w:num w:numId="61">
    <w:abstractNumId w:val="92"/>
  </w:num>
  <w:num w:numId="62">
    <w:abstractNumId w:val="10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4"/>
  </w:num>
  <w:num w:numId="64">
    <w:abstractNumId w:val="63"/>
  </w:num>
  <w:num w:numId="65">
    <w:abstractNumId w:val="99"/>
  </w:num>
  <w:num w:numId="66">
    <w:abstractNumId w:val="61"/>
  </w:num>
  <w:num w:numId="67">
    <w:abstractNumId w:val="48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91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101"/>
    <w:lvlOverride w:ilvl="0">
      <w:startOverride w:val="1"/>
    </w:lvlOverride>
  </w:num>
  <w:num w:numId="72">
    <w:abstractNumId w:val="34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103"/>
    <w:lvlOverride w:ilvl="0">
      <w:startOverride w:val="1"/>
    </w:lvlOverride>
  </w:num>
  <w:num w:numId="75">
    <w:abstractNumId w:val="44"/>
  </w:num>
  <w:num w:numId="76">
    <w:abstractNumId w:val="80"/>
  </w:num>
  <w:num w:numId="77">
    <w:abstractNumId w:val="75"/>
  </w:num>
  <w:num w:numId="78">
    <w:abstractNumId w:val="89"/>
  </w:num>
  <w:num w:numId="79">
    <w:abstractNumId w:val="77"/>
  </w:num>
  <w:num w:numId="80">
    <w:abstractNumId w:val="37"/>
  </w:num>
  <w:num w:numId="81">
    <w:abstractNumId w:val="100"/>
  </w:num>
  <w:num w:numId="82">
    <w:abstractNumId w:val="27"/>
  </w:num>
  <w:num w:numId="83">
    <w:abstractNumId w:val="84"/>
  </w:num>
  <w:num w:numId="84">
    <w:abstractNumId w:val="25"/>
  </w:num>
  <w:num w:numId="85">
    <w:abstractNumId w:val="54"/>
  </w:num>
  <w:num w:numId="86">
    <w:abstractNumId w:val="28"/>
  </w:num>
  <w:num w:numId="87">
    <w:abstractNumId w:val="43"/>
  </w:num>
  <w:num w:numId="88">
    <w:abstractNumId w:val="108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482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5AA9"/>
    <w:rsid w:val="006D662C"/>
    <w:rsid w:val="006D6878"/>
    <w:rsid w:val="006D7352"/>
    <w:rsid w:val="006D74BC"/>
    <w:rsid w:val="006E0364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13B2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2B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0BC4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0FC8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0E4C-E088-45DF-9516-CB556C0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2022-09-27T07:48:00Z</cp:lastPrinted>
  <dcterms:created xsi:type="dcterms:W3CDTF">2022-09-26T11:59:00Z</dcterms:created>
  <dcterms:modified xsi:type="dcterms:W3CDTF">2022-09-27T08:11:00Z</dcterms:modified>
</cp:coreProperties>
</file>