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7AC93" w14:textId="5E655B4D" w:rsidR="000540C5" w:rsidRPr="003D6B9F" w:rsidRDefault="00341280" w:rsidP="00341280">
      <w:pPr>
        <w:pStyle w:val="Zwykytekst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Formularz 2.1.</w:t>
      </w:r>
    </w:p>
    <w:p w14:paraId="240B6ABE" w14:textId="77777777" w:rsidR="005959E8" w:rsidRPr="003D6B9F" w:rsidRDefault="005959E8" w:rsidP="005959E8">
      <w:pPr>
        <w:jc w:val="center"/>
        <w:outlineLvl w:val="0"/>
        <w:rPr>
          <w:b/>
          <w:bCs/>
        </w:rPr>
      </w:pPr>
      <w:r w:rsidRPr="003D6B9F">
        <w:rPr>
          <w:b/>
          <w:bCs/>
        </w:rPr>
        <w:t>Formularz Oferty</w:t>
      </w:r>
    </w:p>
    <w:p w14:paraId="4C90A362" w14:textId="77777777" w:rsidR="00782F69" w:rsidRPr="003D6B9F" w:rsidRDefault="00782F69" w:rsidP="00782F69">
      <w:pPr>
        <w:pStyle w:val="Zwykytekst"/>
        <w:tabs>
          <w:tab w:val="left" w:leader="dot" w:pos="9360"/>
        </w:tabs>
        <w:spacing w:before="120"/>
        <w:ind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63D8D7AB" w14:textId="77777777" w:rsidR="00782F69" w:rsidRPr="003D6B9F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3D6B9F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14:paraId="657151FC" w14:textId="77777777" w:rsidR="0036210F" w:rsidRPr="003D6B9F" w:rsidRDefault="0036210F" w:rsidP="0036210F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 xml:space="preserve">Politechnika Warszawska </w:t>
      </w:r>
    </w:p>
    <w:p w14:paraId="47630B49" w14:textId="77777777" w:rsidR="0036210F" w:rsidRPr="003D6B9F" w:rsidRDefault="0036210F" w:rsidP="0036210F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>WYDZIAŁ ZARZĄDZANIA</w:t>
      </w:r>
    </w:p>
    <w:p w14:paraId="3DB4C816" w14:textId="77777777" w:rsidR="0036210F" w:rsidRPr="003D6B9F" w:rsidRDefault="0036210F" w:rsidP="0036210F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 xml:space="preserve">ul. Narbutta 85, </w:t>
      </w:r>
      <w:bookmarkStart w:id="0" w:name="_Hlk72966784"/>
      <w:r w:rsidRPr="003D6B9F">
        <w:rPr>
          <w:b/>
          <w:bCs/>
          <w:sz w:val="22"/>
          <w:szCs w:val="22"/>
        </w:rPr>
        <w:t>02-524 Warszawa</w:t>
      </w:r>
      <w:bookmarkEnd w:id="0"/>
    </w:p>
    <w:p w14:paraId="3F1BAE57" w14:textId="77777777" w:rsidR="00782F69" w:rsidRPr="003D6B9F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23FC1E9E" w14:textId="77777777" w:rsidR="00782F69" w:rsidRPr="003D6B9F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2"/>
          <w:szCs w:val="22"/>
        </w:rPr>
      </w:pPr>
    </w:p>
    <w:p w14:paraId="4FFBFF3A" w14:textId="22A16BC4" w:rsidR="00782F69" w:rsidRPr="003D6B9F" w:rsidRDefault="00782F69" w:rsidP="00053178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 xml:space="preserve">Nawiązując do ogłoszenia o zamówieniu w postępowaniu o udzielenie zamówienia publicznego prowadzonym w trybie </w:t>
      </w:r>
      <w:r w:rsidR="00F84CEB" w:rsidRPr="003D6B9F">
        <w:rPr>
          <w:rFonts w:ascii="Times New Roman" w:hAnsi="Times New Roman" w:cs="Times New Roman"/>
          <w:b/>
          <w:sz w:val="22"/>
          <w:szCs w:val="22"/>
        </w:rPr>
        <w:t>przetargu nieograniczonego</w:t>
      </w:r>
      <w:r w:rsidRPr="003D6B9F">
        <w:rPr>
          <w:rFonts w:ascii="Times New Roman" w:hAnsi="Times New Roman" w:cs="Times New Roman"/>
          <w:b/>
          <w:sz w:val="22"/>
          <w:szCs w:val="22"/>
        </w:rPr>
        <w:t xml:space="preserve"> na: </w:t>
      </w:r>
      <w:r w:rsidR="00053178" w:rsidRPr="003D6B9F">
        <w:rPr>
          <w:rFonts w:ascii="Times New Roman" w:hAnsi="Times New Roman" w:cs="Times New Roman"/>
          <w:b/>
          <w:bCs/>
          <w:sz w:val="22"/>
          <w:szCs w:val="22"/>
        </w:rPr>
        <w:t xml:space="preserve">dostawę </w:t>
      </w:r>
      <w:r w:rsidR="0076512A">
        <w:rPr>
          <w:rFonts w:ascii="Times New Roman" w:hAnsi="Times New Roman" w:cs="Times New Roman"/>
          <w:b/>
          <w:bCs/>
          <w:sz w:val="22"/>
          <w:szCs w:val="22"/>
        </w:rPr>
        <w:t xml:space="preserve">wyposażenia komputerowego </w:t>
      </w:r>
      <w:r w:rsidR="00FA2F86" w:rsidRPr="003D6B9F">
        <w:rPr>
          <w:rFonts w:ascii="Times New Roman" w:hAnsi="Times New Roman" w:cs="Times New Roman"/>
          <w:b/>
          <w:bCs/>
          <w:sz w:val="22"/>
          <w:szCs w:val="22"/>
        </w:rPr>
        <w:t>dla Wydziału Zarządzania Politechniki Warszawskiej</w:t>
      </w:r>
      <w:r w:rsidR="00465D2F" w:rsidRPr="003D6B9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17B4417" w14:textId="4155A4FD" w:rsidR="00782F69" w:rsidRPr="003D6B9F" w:rsidRDefault="00782F69" w:rsidP="00782F69">
      <w:pPr>
        <w:spacing w:after="120"/>
        <w:jc w:val="both"/>
        <w:rPr>
          <w:b/>
          <w:spacing w:val="-2"/>
          <w:sz w:val="22"/>
          <w:szCs w:val="22"/>
        </w:rPr>
      </w:pPr>
      <w:r w:rsidRPr="003D6B9F">
        <w:rPr>
          <w:spacing w:val="-2"/>
          <w:sz w:val="22"/>
          <w:szCs w:val="22"/>
        </w:rPr>
        <w:t xml:space="preserve">Znak postępowania: </w:t>
      </w:r>
      <w:r w:rsidR="00053178" w:rsidRPr="003D6B9F">
        <w:rPr>
          <w:b/>
          <w:bCs/>
          <w:sz w:val="22"/>
          <w:szCs w:val="22"/>
        </w:rPr>
        <w:t>WZ.ZP</w:t>
      </w:r>
      <w:r w:rsidR="003D6B9F" w:rsidRPr="003D6B9F">
        <w:rPr>
          <w:b/>
          <w:bCs/>
          <w:sz w:val="22"/>
          <w:szCs w:val="22"/>
        </w:rPr>
        <w:t>.</w:t>
      </w:r>
      <w:r w:rsidR="00E53088">
        <w:rPr>
          <w:b/>
          <w:bCs/>
          <w:sz w:val="22"/>
          <w:szCs w:val="22"/>
        </w:rPr>
        <w:t>04.</w:t>
      </w:r>
      <w:r w:rsidR="00FC7050">
        <w:rPr>
          <w:b/>
          <w:bCs/>
          <w:sz w:val="22"/>
          <w:szCs w:val="22"/>
        </w:rPr>
        <w:t>2023</w:t>
      </w:r>
    </w:p>
    <w:p w14:paraId="4FB20D73" w14:textId="77777777" w:rsidR="00782F69" w:rsidRPr="003D6B9F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bookmarkStart w:id="1" w:name="_Hlk69912681"/>
      <w:r w:rsidRPr="003D6B9F">
        <w:rPr>
          <w:sz w:val="22"/>
          <w:szCs w:val="22"/>
          <w:lang w:eastAsia="ar-SA"/>
        </w:rPr>
        <w:t xml:space="preserve">My, niżej podpisani </w:t>
      </w:r>
      <w:r w:rsidRPr="003D6B9F">
        <w:rPr>
          <w:sz w:val="22"/>
          <w:szCs w:val="22"/>
        </w:rPr>
        <w:t>_________________________________________________________</w:t>
      </w:r>
    </w:p>
    <w:p w14:paraId="7CBAE52B" w14:textId="77777777" w:rsidR="00782F69" w:rsidRPr="003D6B9F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działając w imieniu i na rzecz </w:t>
      </w:r>
      <w:r w:rsidRPr="003D6B9F">
        <w:rPr>
          <w:b/>
          <w:sz w:val="22"/>
          <w:szCs w:val="22"/>
          <w:lang w:eastAsia="ar-SA"/>
        </w:rPr>
        <w:t>WYKONAWCY</w:t>
      </w:r>
    </w:p>
    <w:p w14:paraId="28F68E25" w14:textId="77777777" w:rsidR="00782F69" w:rsidRPr="003D6B9F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nazwa (firma):</w:t>
      </w:r>
      <w:r w:rsidRPr="003D6B9F">
        <w:rPr>
          <w:sz w:val="22"/>
          <w:szCs w:val="22"/>
        </w:rPr>
        <w:tab/>
        <w:t>_________________________________________________________</w:t>
      </w:r>
    </w:p>
    <w:p w14:paraId="15B7EE19" w14:textId="77777777" w:rsidR="00782F69" w:rsidRPr="003D6B9F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adres siedziby:</w:t>
      </w:r>
      <w:r w:rsidRPr="003D6B9F">
        <w:rPr>
          <w:sz w:val="22"/>
          <w:szCs w:val="22"/>
        </w:rPr>
        <w:tab/>
        <w:t>_________________________________________________________</w:t>
      </w:r>
    </w:p>
    <w:p w14:paraId="4C35E197" w14:textId="77777777" w:rsidR="00782F69" w:rsidRPr="003D6B9F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numer NIP lub REGON </w:t>
      </w:r>
      <w:r w:rsidRPr="003D6B9F">
        <w:rPr>
          <w:sz w:val="22"/>
          <w:szCs w:val="22"/>
          <w:lang w:eastAsia="ar-SA"/>
        </w:rPr>
        <w:softHyphen/>
      </w:r>
      <w:r w:rsidRPr="003D6B9F">
        <w:rPr>
          <w:sz w:val="22"/>
          <w:szCs w:val="22"/>
          <w:lang w:eastAsia="ar-SA"/>
        </w:rPr>
        <w:softHyphen/>
        <w:t>_</w:t>
      </w:r>
      <w:r w:rsidRPr="003D6B9F">
        <w:rPr>
          <w:sz w:val="22"/>
          <w:szCs w:val="22"/>
          <w:lang w:eastAsia="ar-SA"/>
        </w:rPr>
        <w:softHyphen/>
      </w:r>
      <w:r w:rsidRPr="003D6B9F">
        <w:rPr>
          <w:sz w:val="22"/>
          <w:szCs w:val="22"/>
          <w:lang w:eastAsia="ar-SA"/>
        </w:rPr>
        <w:softHyphen/>
      </w:r>
      <w:r w:rsidRPr="003D6B9F">
        <w:rPr>
          <w:sz w:val="22"/>
          <w:szCs w:val="22"/>
          <w:lang w:eastAsia="ar-SA"/>
        </w:rPr>
        <w:softHyphen/>
        <w:t xml:space="preserve">_______________ </w:t>
      </w:r>
    </w:p>
    <w:p w14:paraId="4A1C33A6" w14:textId="77777777" w:rsidR="00782F69" w:rsidRPr="003D6B9F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Rodzaj Wykonawcy: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mikroprzedsiębiorstwo,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małe przedsiębiorstwo,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średnie przedsiębiorstwo,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jednoosobowa działalność gospodarcza,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osoba fizyczna nieprowadząca działalności gospodarczej, </w:t>
      </w:r>
      <w:r w:rsidRPr="003D6B9F">
        <w:rPr>
          <w:sz w:val="22"/>
          <w:szCs w:val="22"/>
          <w:lang w:eastAsia="ar-SA"/>
        </w:rPr>
        <w:sym w:font="Wingdings" w:char="F0A8"/>
      </w:r>
      <w:r w:rsidRPr="003D6B9F">
        <w:rPr>
          <w:sz w:val="22"/>
          <w:szCs w:val="22"/>
          <w:lang w:eastAsia="ar-SA"/>
        </w:rPr>
        <w:t xml:space="preserve"> inny rodzaj.</w:t>
      </w:r>
    </w:p>
    <w:bookmarkEnd w:id="1"/>
    <w:p w14:paraId="36F64052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3D6B9F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14:paraId="200E5B8A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D6B9F">
        <w:rPr>
          <w:rFonts w:ascii="Times New Roman" w:hAnsi="Times New Roman" w:cs="Times New Roman"/>
          <w:sz w:val="22"/>
          <w:szCs w:val="22"/>
        </w:rPr>
        <w:t xml:space="preserve"> że zapoznaliśmy się z ogłoszeniem o zamówieniu, SWZ oraz wyjaśnieniami i zmianami SWZ przekazanymi przez Zamawiającego i uznajemy się za związanych określonymi w nich postanowieniami i zasadami postępowania.</w:t>
      </w:r>
    </w:p>
    <w:p w14:paraId="1518F718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 xml:space="preserve">OFERUJEMY </w:t>
      </w:r>
      <w:r w:rsidRPr="003D6B9F">
        <w:rPr>
          <w:rFonts w:ascii="Times New Roman" w:hAnsi="Times New Roman" w:cs="Times New Roman"/>
          <w:iCs/>
          <w:sz w:val="22"/>
          <w:szCs w:val="22"/>
        </w:rPr>
        <w:t>wykonanie przedmiotu zamówienia za łącznym wynagrodzeniem ________ zł netto powiększonym o _____% podatek VAT w wysokości ________ zł, co daje wartość brutto ____________ zł (słownie złotych: _____________________________________________), zgodnie z załączonym Formularzem cenowym.</w:t>
      </w:r>
    </w:p>
    <w:p w14:paraId="79CC1FD8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POSZCZEGÓLNE CZĘŚCI</w:t>
      </w:r>
      <w:r w:rsidRPr="003D6B9F">
        <w:rPr>
          <w:rFonts w:ascii="Times New Roman" w:hAnsi="Times New Roman" w:cs="Times New Roman"/>
          <w:iCs/>
          <w:sz w:val="22"/>
          <w:szCs w:val="22"/>
        </w:rPr>
        <w:t xml:space="preserve"> zamówienia będą realizowane przez </w:t>
      </w:r>
      <w:r w:rsidRPr="003D6B9F">
        <w:rPr>
          <w:rFonts w:ascii="Times New Roman" w:hAnsi="Times New Roman" w:cs="Times New Roman"/>
          <w:i/>
          <w:sz w:val="22"/>
          <w:szCs w:val="22"/>
        </w:rPr>
        <w:t>(w przypadku konsorcjum i polegania na podmiotach trzecich)</w:t>
      </w:r>
      <w:r w:rsidRPr="003D6B9F">
        <w:rPr>
          <w:rFonts w:ascii="Times New Roman" w:hAnsi="Times New Roman" w:cs="Times New Roman"/>
          <w:iCs/>
          <w:sz w:val="22"/>
          <w:szCs w:val="22"/>
        </w:rPr>
        <w:t>:</w:t>
      </w:r>
    </w:p>
    <w:p w14:paraId="26EE904A" w14:textId="77777777" w:rsidR="00782F69" w:rsidRPr="003D6B9F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14:paraId="2922333D" w14:textId="77777777" w:rsidR="00782F69" w:rsidRPr="003D6B9F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14:paraId="20146229" w14:textId="77777777" w:rsidR="00782F69" w:rsidRPr="003D6B9F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 - ____________________________________</w:t>
      </w:r>
    </w:p>
    <w:p w14:paraId="49067ECF" w14:textId="77777777" w:rsidR="00782F69" w:rsidRPr="003D6B9F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(nazwa członka konsorcjum/podmiotu trzeciego)</w:t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3D6B9F">
        <w:rPr>
          <w:rFonts w:ascii="Times New Roman" w:hAnsi="Times New Roman" w:cs="Times New Roman"/>
          <w:bCs/>
          <w:iCs/>
          <w:sz w:val="22"/>
          <w:szCs w:val="22"/>
        </w:rPr>
        <w:tab/>
        <w:t>(realizowany zakres)</w:t>
      </w:r>
    </w:p>
    <w:p w14:paraId="193BA2B8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lastRenderedPageBreak/>
        <w:t>ZAMIERZAMY</w:t>
      </w:r>
      <w:r w:rsidRPr="003D6B9F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3D6B9F">
        <w:rPr>
          <w:rFonts w:ascii="Times New Roman" w:hAnsi="Times New Roman" w:cs="Times New Roman"/>
          <w:iCs/>
          <w:sz w:val="22"/>
          <w:szCs w:val="22"/>
        </w:rPr>
        <w:t>powierzyć podwykonawcom wykonanie następujących części zamówienia:</w:t>
      </w:r>
    </w:p>
    <w:p w14:paraId="1FDE2651" w14:textId="77777777" w:rsidR="00782F69" w:rsidRPr="003D6B9F" w:rsidRDefault="00782F69" w:rsidP="00782F69">
      <w:pPr>
        <w:pStyle w:val="Zwykytekst1"/>
        <w:tabs>
          <w:tab w:val="left" w:pos="284"/>
        </w:tabs>
        <w:spacing w:before="120" w:line="360" w:lineRule="exact"/>
        <w:ind w:left="283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D6B9F">
        <w:rPr>
          <w:rFonts w:ascii="Times New Roman" w:hAnsi="Times New Roman" w:cs="Times New Roman"/>
          <w:b/>
          <w:iCs/>
          <w:sz w:val="22"/>
          <w:szCs w:val="22"/>
        </w:rPr>
        <w:t>__________________________________________________________________________________________</w:t>
      </w:r>
    </w:p>
    <w:p w14:paraId="2870B11E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JESTEŚMY</w:t>
      </w:r>
      <w:r w:rsidRPr="003D6B9F">
        <w:rPr>
          <w:rFonts w:ascii="Times New Roman" w:hAnsi="Times New Roman" w:cs="Times New Roman"/>
          <w:sz w:val="22"/>
          <w:szCs w:val="22"/>
        </w:rPr>
        <w:t xml:space="preserve"> związani ofertą przez okres wskazany w SWZ. Na potwierdzenie powyższego wnieśliśmy wadium w wysokości …………… zł w formie ____________________________</w:t>
      </w:r>
    </w:p>
    <w:p w14:paraId="06478E83" w14:textId="77777777" w:rsidR="00782F69" w:rsidRPr="003D6B9F" w:rsidRDefault="00782F69" w:rsidP="00782F69">
      <w:pPr>
        <w:pStyle w:val="Zwykytekst"/>
        <w:spacing w:line="360" w:lineRule="auto"/>
        <w:ind w:left="284" w:hanging="113"/>
        <w:rPr>
          <w:rFonts w:ascii="Times New Roman" w:hAnsi="Times New Roman" w:cs="Times New Roman"/>
          <w:i/>
          <w:sz w:val="22"/>
          <w:szCs w:val="22"/>
        </w:rPr>
      </w:pPr>
      <w:r w:rsidRPr="003D6B9F">
        <w:rPr>
          <w:rFonts w:ascii="Times New Roman" w:hAnsi="Times New Roman" w:cs="Times New Roman"/>
          <w:iCs/>
          <w:sz w:val="22"/>
          <w:szCs w:val="22"/>
        </w:rPr>
        <w:tab/>
        <w:t xml:space="preserve">Wadium (wniesione przelewem) należy zwrócić na konto nr </w:t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</w:r>
      <w:r w:rsidRPr="003D6B9F">
        <w:rPr>
          <w:rFonts w:ascii="Times New Roman" w:hAnsi="Times New Roman" w:cs="Times New Roman"/>
          <w:iCs/>
          <w:sz w:val="22"/>
          <w:szCs w:val="22"/>
        </w:rPr>
        <w:softHyphen/>
        <w:t>_____________________________</w:t>
      </w:r>
      <w:r w:rsidRPr="003D6B9F">
        <w:rPr>
          <w:rFonts w:ascii="Times New Roman" w:hAnsi="Times New Roman" w:cs="Times New Roman"/>
          <w:i/>
          <w:sz w:val="22"/>
          <w:szCs w:val="22"/>
        </w:rPr>
        <w:t>.</w:t>
      </w:r>
    </w:p>
    <w:p w14:paraId="0232FD6D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D6B9F">
        <w:rPr>
          <w:rFonts w:ascii="Times New Roman" w:hAnsi="Times New Roman" w:cs="Times New Roman"/>
          <w:sz w:val="22"/>
          <w:szCs w:val="22"/>
        </w:rPr>
        <w:t>, iż informacje i dokumenty zawarte w odrębnym i stosownie nazwanym załączniku</w:t>
      </w:r>
      <w:r w:rsidRPr="003D6B9F" w:rsidDel="00603C62">
        <w:rPr>
          <w:rFonts w:ascii="Times New Roman" w:hAnsi="Times New Roman" w:cs="Times New Roman"/>
          <w:sz w:val="22"/>
          <w:szCs w:val="22"/>
        </w:rPr>
        <w:t xml:space="preserve"> </w:t>
      </w:r>
      <w:r w:rsidRPr="003D6B9F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7930FD29" w14:textId="77777777" w:rsidR="00782F69" w:rsidRPr="003D6B9F" w:rsidRDefault="00782F69" w:rsidP="00782F69">
      <w:pPr>
        <w:pStyle w:val="Zwykytekst1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D6B9F">
        <w:rPr>
          <w:rFonts w:ascii="Times New Roman" w:hAnsi="Times New Roman" w:cs="Times New Roman"/>
          <w:sz w:val="22"/>
          <w:szCs w:val="22"/>
        </w:rPr>
        <w:t xml:space="preserve"> że zapoznaliśmy się z Istotnymi Postanowieniami Umowy zawartymi w SWZ i zobowiązujemy się, w przypadku wyboru naszej oferty, do zawarcia umowy zgodnej z niniejszą ofertą, na warunkach określonych w SIWZ, w miejscu i terminie wyznaczonym przez Zamawiającego.</w:t>
      </w:r>
    </w:p>
    <w:p w14:paraId="676D016F" w14:textId="5BE3DE0E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D6B9F">
        <w:rPr>
          <w:rFonts w:ascii="Times New Roman" w:hAnsi="Times New Roman" w:cs="Times New Roman"/>
          <w:sz w:val="22"/>
          <w:szCs w:val="22"/>
        </w:rPr>
        <w:t xml:space="preserve"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="00E53088">
        <w:rPr>
          <w:rFonts w:ascii="Times New Roman" w:hAnsi="Times New Roman" w:cs="Times New Roman"/>
          <w:sz w:val="22"/>
          <w:szCs w:val="22"/>
        </w:rPr>
        <w:t>04.04.</w:t>
      </w:r>
      <w:r w:rsidRPr="003D6B9F">
        <w:rPr>
          <w:rFonts w:ascii="Times New Roman" w:hAnsi="Times New Roman" w:cs="Times New Roman"/>
          <w:sz w:val="22"/>
          <w:szCs w:val="22"/>
        </w:rPr>
        <w:t>2016) wobec osób fizycznych, od których dane osobowe bezpośrednio lub pośrednio pozyskaliśmy w celu ubiegania się o udzielenie zamówienia publicznego w niniejszym postępowaniu.</w:t>
      </w:r>
    </w:p>
    <w:p w14:paraId="5BDCF3B0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3D6B9F">
        <w:rPr>
          <w:rFonts w:ascii="Times New Roman" w:hAnsi="Times New Roman" w:cs="Times New Roman"/>
          <w:sz w:val="22"/>
          <w:szCs w:val="22"/>
          <w:lang w:eastAsia="pl-PL"/>
        </w:rPr>
        <w:t xml:space="preserve"> w sprawie przedmiotowego postępowania jest:</w:t>
      </w:r>
    </w:p>
    <w:p w14:paraId="467D8426" w14:textId="77777777" w:rsidR="00782F69" w:rsidRPr="003D6B9F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Imię i nazwisko: ____________________________________________________</w:t>
      </w:r>
    </w:p>
    <w:p w14:paraId="58437E25" w14:textId="77777777" w:rsidR="00782F69" w:rsidRPr="003D6B9F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Firma: ____________________________________________________________</w:t>
      </w:r>
    </w:p>
    <w:p w14:paraId="304B3133" w14:textId="77777777" w:rsidR="00782F69" w:rsidRPr="003D6B9F" w:rsidRDefault="00782F69" w:rsidP="00782F69">
      <w:pPr>
        <w:pStyle w:val="Zwykytekst1"/>
        <w:spacing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Adres: ____________________________________________________________</w:t>
      </w:r>
    </w:p>
    <w:p w14:paraId="4FAB509C" w14:textId="77777777" w:rsidR="00782F69" w:rsidRPr="003D6B9F" w:rsidRDefault="00782F69" w:rsidP="00782F69">
      <w:pPr>
        <w:pStyle w:val="Zwykytekst1"/>
        <w:spacing w:after="120" w:line="360" w:lineRule="exac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sz w:val="22"/>
          <w:szCs w:val="22"/>
        </w:rPr>
        <w:t>tel. ______________, e-mail __________________________________________</w:t>
      </w:r>
    </w:p>
    <w:p w14:paraId="7A405DC4" w14:textId="77777777" w:rsidR="00782F69" w:rsidRPr="003D6B9F" w:rsidRDefault="00782F69" w:rsidP="00782F69">
      <w:pPr>
        <w:pStyle w:val="Zwykytekst1"/>
        <w:numPr>
          <w:ilvl w:val="0"/>
          <w:numId w:val="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 xml:space="preserve">SPIS </w:t>
      </w:r>
      <w:r w:rsidRPr="003D6B9F">
        <w:rPr>
          <w:rFonts w:ascii="Times New Roman" w:hAnsi="Times New Roman" w:cs="Times New Roman"/>
          <w:sz w:val="22"/>
          <w:szCs w:val="22"/>
        </w:rPr>
        <w:t>dołączonych oświadczeń i dokumentów:</w:t>
      </w:r>
    </w:p>
    <w:p w14:paraId="125A1407" w14:textId="77777777" w:rsidR="00782F69" w:rsidRPr="003D6B9F" w:rsidRDefault="00782F69" w:rsidP="00782F69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3D6B9F">
        <w:rPr>
          <w:rFonts w:ascii="Times New Roman" w:hAnsi="Times New Roman" w:cs="Times New Roman"/>
        </w:rPr>
        <w:t>_____________________________________________________________________</w:t>
      </w:r>
    </w:p>
    <w:p w14:paraId="24BF12B5" w14:textId="77777777" w:rsidR="00782F69" w:rsidRPr="003D6B9F" w:rsidRDefault="00782F69" w:rsidP="00782F69">
      <w:pPr>
        <w:pStyle w:val="Akapitzlist"/>
        <w:spacing w:after="120" w:line="360" w:lineRule="exact"/>
        <w:ind w:left="283"/>
        <w:jc w:val="both"/>
        <w:rPr>
          <w:rFonts w:ascii="Times New Roman" w:hAnsi="Times New Roman" w:cs="Times New Roman"/>
        </w:rPr>
      </w:pPr>
      <w:r w:rsidRPr="003D6B9F">
        <w:rPr>
          <w:rFonts w:ascii="Times New Roman" w:hAnsi="Times New Roman" w:cs="Times New Roman"/>
        </w:rPr>
        <w:t>_____________________________________________________________________</w:t>
      </w:r>
    </w:p>
    <w:p w14:paraId="513D6C24" w14:textId="77777777" w:rsidR="00782F69" w:rsidRPr="003D6B9F" w:rsidRDefault="00782F69" w:rsidP="00782F69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3C6A785F" w14:textId="77777777" w:rsidR="00782F69" w:rsidRPr="003D6B9F" w:rsidRDefault="00782F69" w:rsidP="00782F69">
      <w:pPr>
        <w:suppressAutoHyphens/>
        <w:spacing w:before="120" w:line="360" w:lineRule="auto"/>
        <w:rPr>
          <w:color w:val="000000"/>
          <w:sz w:val="22"/>
          <w:szCs w:val="22"/>
          <w:lang w:eastAsia="ar-SA"/>
        </w:rPr>
      </w:pPr>
      <w:r w:rsidRPr="003D6B9F">
        <w:rPr>
          <w:color w:val="000000"/>
          <w:sz w:val="22"/>
          <w:szCs w:val="22"/>
          <w:lang w:eastAsia="ar-SA"/>
        </w:rPr>
        <w:t>__________________ dnia __. __.202_r.</w:t>
      </w:r>
    </w:p>
    <w:p w14:paraId="5B989F70" w14:textId="77777777" w:rsidR="00782F69" w:rsidRPr="003D6B9F" w:rsidRDefault="00782F69" w:rsidP="00782F69">
      <w:pPr>
        <w:tabs>
          <w:tab w:val="decimal" w:pos="720"/>
          <w:tab w:val="decimal" w:pos="864"/>
        </w:tabs>
        <w:ind w:left="680"/>
        <w:rPr>
          <w:b/>
          <w:color w:val="000000"/>
          <w:sz w:val="22"/>
          <w:szCs w:val="22"/>
        </w:rPr>
      </w:pP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</w:r>
      <w:r w:rsidRPr="003D6B9F">
        <w:rPr>
          <w:b/>
          <w:color w:val="000000"/>
          <w:sz w:val="22"/>
          <w:szCs w:val="22"/>
        </w:rPr>
        <w:tab/>
        <w:t>___________________________</w:t>
      </w:r>
    </w:p>
    <w:p w14:paraId="09297E1B" w14:textId="77777777" w:rsidR="00782F69" w:rsidRPr="003D6B9F" w:rsidRDefault="00782F69" w:rsidP="00782F69">
      <w:pPr>
        <w:spacing w:line="360" w:lineRule="auto"/>
        <w:ind w:left="4254" w:right="1559" w:firstLine="709"/>
        <w:jc w:val="center"/>
        <w:rPr>
          <w:color w:val="0000FF"/>
          <w:sz w:val="22"/>
          <w:szCs w:val="22"/>
        </w:rPr>
      </w:pPr>
      <w:r w:rsidRPr="003D6B9F">
        <w:rPr>
          <w:i/>
          <w:color w:val="000000"/>
          <w:spacing w:val="-4"/>
          <w:w w:val="105"/>
          <w:sz w:val="22"/>
          <w:szCs w:val="22"/>
        </w:rPr>
        <w:t>(podpis Wykonawcy)</w:t>
      </w:r>
    </w:p>
    <w:p w14:paraId="138B5AEB" w14:textId="77777777" w:rsidR="00D409EF" w:rsidRPr="003D6B9F" w:rsidRDefault="00D409EF" w:rsidP="000540C5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642BA623" w14:textId="77777777" w:rsidR="0042085C" w:rsidRPr="003D6B9F" w:rsidRDefault="0042085C" w:rsidP="00105A37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79917277" w14:textId="77777777" w:rsidR="00105A37" w:rsidRPr="003D6B9F" w:rsidRDefault="00105A37" w:rsidP="00105A37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287423B8" w14:textId="716C8F22" w:rsidR="0006363E" w:rsidRPr="003D6B9F" w:rsidRDefault="00CC7AE5" w:rsidP="00CC7AE5">
      <w:pPr>
        <w:spacing w:after="160" w:line="276" w:lineRule="auto"/>
        <w:jc w:val="center"/>
        <w:rPr>
          <w:b/>
        </w:rPr>
      </w:pPr>
      <w:r w:rsidRPr="003D6B9F">
        <w:rPr>
          <w:b/>
          <w:bCs/>
        </w:rPr>
        <w:lastRenderedPageBreak/>
        <w:t>Formularz 3.2.</w:t>
      </w:r>
    </w:p>
    <w:p w14:paraId="0A8B02F1" w14:textId="4D847D29" w:rsidR="0006363E" w:rsidRPr="003D6B9F" w:rsidRDefault="0006363E" w:rsidP="0006363E">
      <w:pPr>
        <w:rPr>
          <w:u w:val="single"/>
        </w:rPr>
      </w:pPr>
    </w:p>
    <w:p w14:paraId="7BB0131D" w14:textId="77777777" w:rsidR="00782F69" w:rsidRPr="003D6B9F" w:rsidRDefault="00782F69" w:rsidP="00782F69">
      <w:pPr>
        <w:spacing w:after="120" w:line="360" w:lineRule="auto"/>
        <w:jc w:val="center"/>
        <w:rPr>
          <w:b/>
          <w:u w:val="single"/>
        </w:rPr>
      </w:pPr>
      <w:r w:rsidRPr="003D6B9F">
        <w:rPr>
          <w:b/>
          <w:u w:val="single"/>
        </w:rPr>
        <w:t xml:space="preserve">Oświadczenie Wykonawcy </w:t>
      </w:r>
    </w:p>
    <w:p w14:paraId="48EF084F" w14:textId="1DF5C77F" w:rsidR="00782F69" w:rsidRPr="003D6B9F" w:rsidRDefault="00782F69" w:rsidP="00712BF3">
      <w:pPr>
        <w:spacing w:line="360" w:lineRule="auto"/>
        <w:jc w:val="center"/>
      </w:pPr>
      <w:r w:rsidRPr="003D6B9F">
        <w:rPr>
          <w:b/>
        </w:rPr>
        <w:t>o przynależności lub braku przynależności do tej samej grupy kapitałowej,</w:t>
      </w:r>
      <w:r w:rsidRPr="003D6B9F">
        <w:rPr>
          <w:b/>
        </w:rPr>
        <w:br/>
      </w:r>
    </w:p>
    <w:p w14:paraId="4C809E61" w14:textId="53FF3E96" w:rsidR="00782F69" w:rsidRPr="003D6B9F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3D6B9F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14:paraId="51563C20" w14:textId="77777777" w:rsidR="00D0766F" w:rsidRPr="003D6B9F" w:rsidRDefault="00D0766F" w:rsidP="00D0766F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 xml:space="preserve">Politechnika Warszawska </w:t>
      </w:r>
    </w:p>
    <w:p w14:paraId="744D719C" w14:textId="77777777" w:rsidR="00D0766F" w:rsidRPr="003D6B9F" w:rsidRDefault="00D0766F" w:rsidP="00D0766F">
      <w:pPr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>WYDZIAŁ ZARZĄDZANIA</w:t>
      </w:r>
    </w:p>
    <w:p w14:paraId="351F3E7A" w14:textId="1846C949" w:rsidR="00782F69" w:rsidRPr="003D6B9F" w:rsidRDefault="00D0766F" w:rsidP="002C05AB">
      <w:pPr>
        <w:tabs>
          <w:tab w:val="left" w:pos="2880"/>
          <w:tab w:val="left" w:pos="7170"/>
          <w:tab w:val="right" w:leader="dot" w:pos="9085"/>
        </w:tabs>
        <w:ind w:left="5580"/>
        <w:rPr>
          <w:b/>
          <w:bCs/>
          <w:sz w:val="22"/>
          <w:szCs w:val="22"/>
        </w:rPr>
      </w:pPr>
      <w:r w:rsidRPr="003D6B9F">
        <w:rPr>
          <w:b/>
          <w:bCs/>
          <w:sz w:val="22"/>
          <w:szCs w:val="22"/>
        </w:rPr>
        <w:t>ul. Narbutta 85, 02-524 Warszawa</w:t>
      </w:r>
    </w:p>
    <w:p w14:paraId="0AACA4DE" w14:textId="77777777" w:rsidR="00782F69" w:rsidRPr="003D6B9F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7A6DF" w14:textId="77777777" w:rsidR="00782F69" w:rsidRPr="003D6B9F" w:rsidRDefault="00782F69" w:rsidP="00D0766F">
      <w:pPr>
        <w:pStyle w:val="Zwykytekst"/>
        <w:tabs>
          <w:tab w:val="left" w:leader="dot" w:pos="9360"/>
        </w:tabs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EEC32" w14:textId="6ADD061D" w:rsidR="002C05AB" w:rsidRPr="003D6B9F" w:rsidRDefault="00782F69" w:rsidP="002C05AB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B9F">
        <w:rPr>
          <w:rFonts w:ascii="Times New Roman" w:hAnsi="Times New Roman" w:cs="Times New Roman"/>
          <w:b/>
          <w:sz w:val="22"/>
          <w:szCs w:val="22"/>
        </w:rPr>
        <w:t xml:space="preserve">Na potrzeby postępowania o udzielenie zamówienia publicznego na: </w:t>
      </w:r>
      <w:r w:rsidR="002C05AB" w:rsidRPr="003D6B9F">
        <w:rPr>
          <w:rFonts w:ascii="Times New Roman" w:hAnsi="Times New Roman" w:cs="Times New Roman"/>
          <w:b/>
          <w:bCs/>
          <w:sz w:val="22"/>
          <w:szCs w:val="22"/>
        </w:rPr>
        <w:t xml:space="preserve">dostawę </w:t>
      </w:r>
      <w:r w:rsidR="0076512A">
        <w:rPr>
          <w:rFonts w:ascii="Times New Roman" w:hAnsi="Times New Roman" w:cs="Times New Roman"/>
          <w:b/>
          <w:bCs/>
          <w:sz w:val="22"/>
          <w:szCs w:val="22"/>
        </w:rPr>
        <w:t xml:space="preserve">wyposażenia komputerowego </w:t>
      </w:r>
      <w:r w:rsidR="00502683" w:rsidRPr="003D6B9F">
        <w:rPr>
          <w:rFonts w:ascii="Times New Roman" w:hAnsi="Times New Roman" w:cs="Times New Roman"/>
          <w:b/>
          <w:bCs/>
          <w:sz w:val="22"/>
          <w:szCs w:val="22"/>
        </w:rPr>
        <w:t>dla Wydziału Zarządzania Politechniki Warszawskiej</w:t>
      </w:r>
      <w:r w:rsidR="002C05AB" w:rsidRPr="003D6B9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4C83A4A" w14:textId="2AB86981" w:rsidR="002C05AB" w:rsidRPr="003D6B9F" w:rsidRDefault="002C05AB" w:rsidP="002C05AB">
      <w:pPr>
        <w:spacing w:after="120"/>
        <w:jc w:val="both"/>
        <w:rPr>
          <w:b/>
          <w:spacing w:val="-2"/>
          <w:sz w:val="22"/>
          <w:szCs w:val="22"/>
        </w:rPr>
      </w:pPr>
      <w:r w:rsidRPr="003D6B9F">
        <w:rPr>
          <w:spacing w:val="-2"/>
          <w:sz w:val="22"/>
          <w:szCs w:val="22"/>
        </w:rPr>
        <w:t xml:space="preserve">Znak postępowania: </w:t>
      </w:r>
      <w:r w:rsidRPr="003D6B9F">
        <w:rPr>
          <w:b/>
          <w:bCs/>
          <w:sz w:val="22"/>
          <w:szCs w:val="22"/>
        </w:rPr>
        <w:t>WZ.ZP.</w:t>
      </w:r>
      <w:r w:rsidR="00E53088">
        <w:rPr>
          <w:b/>
          <w:bCs/>
          <w:sz w:val="22"/>
          <w:szCs w:val="22"/>
        </w:rPr>
        <w:t>04.</w:t>
      </w:r>
      <w:r w:rsidR="00FC7050">
        <w:rPr>
          <w:b/>
          <w:bCs/>
          <w:sz w:val="22"/>
          <w:szCs w:val="22"/>
        </w:rPr>
        <w:t>2023</w:t>
      </w:r>
      <w:r w:rsidR="003D6B9F" w:rsidRPr="003D6B9F">
        <w:rPr>
          <w:b/>
          <w:bCs/>
          <w:sz w:val="22"/>
          <w:szCs w:val="22"/>
        </w:rPr>
        <w:t xml:space="preserve"> </w:t>
      </w:r>
    </w:p>
    <w:p w14:paraId="4DFC3F14" w14:textId="77777777" w:rsidR="00782F69" w:rsidRPr="003D6B9F" w:rsidRDefault="00782F69" w:rsidP="00782F69">
      <w:pPr>
        <w:jc w:val="both"/>
        <w:rPr>
          <w:spacing w:val="-2"/>
          <w:sz w:val="22"/>
          <w:szCs w:val="22"/>
        </w:rPr>
      </w:pPr>
    </w:p>
    <w:p w14:paraId="610CBD74" w14:textId="77777777" w:rsidR="00782F69" w:rsidRPr="003D6B9F" w:rsidRDefault="00782F69" w:rsidP="00782F69">
      <w:pPr>
        <w:spacing w:after="120"/>
        <w:jc w:val="both"/>
        <w:rPr>
          <w:b/>
          <w:spacing w:val="-2"/>
          <w:sz w:val="22"/>
          <w:szCs w:val="22"/>
        </w:rPr>
      </w:pPr>
      <w:r w:rsidRPr="003D6B9F">
        <w:rPr>
          <w:spacing w:val="-2"/>
          <w:sz w:val="22"/>
          <w:szCs w:val="22"/>
        </w:rPr>
        <w:t xml:space="preserve">Znak postępowania: </w:t>
      </w:r>
      <w:r w:rsidRPr="003D6B9F">
        <w:rPr>
          <w:b/>
          <w:spacing w:val="-2"/>
          <w:sz w:val="22"/>
          <w:szCs w:val="22"/>
        </w:rPr>
        <w:t>………………………………………</w:t>
      </w:r>
    </w:p>
    <w:p w14:paraId="40CCE727" w14:textId="77777777" w:rsidR="00782F69" w:rsidRPr="003D6B9F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</w:p>
    <w:p w14:paraId="0FCC9F1C" w14:textId="77777777" w:rsidR="00782F69" w:rsidRPr="003D6B9F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My, niżej podpisani </w:t>
      </w:r>
      <w:r w:rsidRPr="003D6B9F">
        <w:rPr>
          <w:sz w:val="22"/>
          <w:szCs w:val="22"/>
        </w:rPr>
        <w:t>_________________________________________________________</w:t>
      </w:r>
    </w:p>
    <w:p w14:paraId="3800A3C7" w14:textId="77777777" w:rsidR="00782F69" w:rsidRPr="003D6B9F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b/>
          <w:sz w:val="22"/>
          <w:szCs w:val="22"/>
          <w:lang w:eastAsia="ar-SA"/>
        </w:rPr>
      </w:pPr>
      <w:r w:rsidRPr="003D6B9F">
        <w:rPr>
          <w:sz w:val="22"/>
          <w:szCs w:val="22"/>
          <w:lang w:eastAsia="ar-SA"/>
        </w:rPr>
        <w:t xml:space="preserve">działając w imieniu i na rzecz </w:t>
      </w:r>
      <w:r w:rsidRPr="003D6B9F">
        <w:rPr>
          <w:b/>
          <w:sz w:val="22"/>
          <w:szCs w:val="22"/>
          <w:lang w:eastAsia="ar-SA"/>
        </w:rPr>
        <w:t>WYKONAWCY</w:t>
      </w:r>
    </w:p>
    <w:p w14:paraId="0B97E263" w14:textId="77777777" w:rsidR="00782F69" w:rsidRPr="003D6B9F" w:rsidRDefault="00782F69" w:rsidP="00782F69">
      <w:pPr>
        <w:tabs>
          <w:tab w:val="left" w:pos="1701"/>
        </w:tabs>
        <w:spacing w:before="240" w:after="12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nazwa (firma):</w:t>
      </w:r>
      <w:r w:rsidRPr="003D6B9F">
        <w:rPr>
          <w:sz w:val="22"/>
          <w:szCs w:val="22"/>
        </w:rPr>
        <w:tab/>
        <w:t>_________________________________________________________</w:t>
      </w:r>
    </w:p>
    <w:p w14:paraId="5BD11DD5" w14:textId="77777777" w:rsidR="00782F69" w:rsidRPr="003D6B9F" w:rsidRDefault="00782F69" w:rsidP="008973FF">
      <w:pPr>
        <w:spacing w:line="360" w:lineRule="auto"/>
        <w:jc w:val="both"/>
        <w:rPr>
          <w:sz w:val="22"/>
          <w:szCs w:val="22"/>
        </w:rPr>
      </w:pPr>
    </w:p>
    <w:p w14:paraId="78D508BF" w14:textId="084BE6A0" w:rsidR="00CC7AE5" w:rsidRPr="003D6B9F" w:rsidRDefault="00CC7AE5" w:rsidP="008973FF">
      <w:pPr>
        <w:spacing w:line="360" w:lineRule="auto"/>
        <w:jc w:val="both"/>
        <w:rPr>
          <w:b/>
          <w:sz w:val="22"/>
          <w:szCs w:val="22"/>
        </w:rPr>
      </w:pPr>
      <w:r w:rsidRPr="003D6B9F">
        <w:rPr>
          <w:b/>
          <w:bCs/>
          <w:sz w:val="22"/>
          <w:szCs w:val="22"/>
        </w:rPr>
        <w:t>oświadczam</w:t>
      </w:r>
      <w:r w:rsidR="00782F69" w:rsidRPr="003D6B9F">
        <w:rPr>
          <w:b/>
          <w:bCs/>
          <w:sz w:val="22"/>
          <w:szCs w:val="22"/>
        </w:rPr>
        <w:t>y</w:t>
      </w:r>
      <w:r w:rsidRPr="003D6B9F">
        <w:rPr>
          <w:sz w:val="22"/>
          <w:szCs w:val="22"/>
        </w:rPr>
        <w:t>, co następuje</w:t>
      </w:r>
      <w:r w:rsidR="009C2110" w:rsidRPr="003D6B9F">
        <w:rPr>
          <w:sz w:val="22"/>
          <w:szCs w:val="22"/>
        </w:rPr>
        <w:t>*</w:t>
      </w:r>
      <w:r w:rsidRPr="003D6B9F">
        <w:rPr>
          <w:sz w:val="22"/>
          <w:szCs w:val="22"/>
        </w:rPr>
        <w:t>:</w:t>
      </w:r>
    </w:p>
    <w:p w14:paraId="1FBD85B8" w14:textId="09471DB9" w:rsidR="00CC7AE5" w:rsidRPr="003D6B9F" w:rsidRDefault="00CC7AE5" w:rsidP="001F443C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nie należymy do żadnej grupy kapitałowej</w:t>
      </w:r>
      <w:r w:rsidR="009C2110" w:rsidRPr="003D6B9F">
        <w:rPr>
          <w:sz w:val="22"/>
          <w:szCs w:val="22"/>
        </w:rPr>
        <w:t>**</w:t>
      </w:r>
    </w:p>
    <w:p w14:paraId="44BFA0E9" w14:textId="62DB463D" w:rsidR="00CC7AE5" w:rsidRPr="003D6B9F" w:rsidRDefault="00CC7AE5" w:rsidP="001F443C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nie należymy do tej samej grupy kapitałowej</w:t>
      </w:r>
      <w:r w:rsidR="009C2110" w:rsidRPr="003D6B9F">
        <w:rPr>
          <w:sz w:val="22"/>
          <w:szCs w:val="22"/>
        </w:rPr>
        <w:t>**</w:t>
      </w:r>
      <w:r w:rsidRPr="003D6B9F">
        <w:rPr>
          <w:sz w:val="22"/>
          <w:szCs w:val="22"/>
        </w:rPr>
        <w:t xml:space="preserve"> z wykonawcami, którzy złożyli oferty</w:t>
      </w:r>
      <w:r w:rsidR="009C2110" w:rsidRPr="003D6B9F">
        <w:rPr>
          <w:sz w:val="22"/>
          <w:szCs w:val="22"/>
        </w:rPr>
        <w:t xml:space="preserve"> w postępowaniu</w:t>
      </w:r>
      <w:r w:rsidRPr="003D6B9F">
        <w:rPr>
          <w:sz w:val="22"/>
          <w:szCs w:val="22"/>
        </w:rPr>
        <w:t xml:space="preserve"> </w:t>
      </w:r>
    </w:p>
    <w:p w14:paraId="7FA4E565" w14:textId="77777777" w:rsidR="00571CDC" w:rsidRDefault="00CC7AE5" w:rsidP="001F443C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należymy wraz z wykonawcą, który złożył ofertę – dane wykonawcy: </w:t>
      </w:r>
    </w:p>
    <w:p w14:paraId="068CE5E9" w14:textId="47C3C9B6" w:rsidR="00CC7AE5" w:rsidRPr="003D6B9F" w:rsidRDefault="00CC7AE5" w:rsidP="00571CDC">
      <w:pPr>
        <w:spacing w:line="360" w:lineRule="auto"/>
        <w:ind w:left="37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 ________</w:t>
      </w:r>
      <w:r w:rsidR="00571CDC" w:rsidRPr="003D6B9F">
        <w:rPr>
          <w:sz w:val="22"/>
          <w:szCs w:val="22"/>
        </w:rPr>
        <w:t>____________________________</w:t>
      </w:r>
      <w:r w:rsidRPr="003D6B9F">
        <w:rPr>
          <w:sz w:val="22"/>
          <w:szCs w:val="22"/>
        </w:rPr>
        <w:t>_________ do tej samej grupy kapitałowej</w:t>
      </w:r>
      <w:r w:rsidR="009C2110" w:rsidRPr="003D6B9F">
        <w:rPr>
          <w:sz w:val="22"/>
          <w:szCs w:val="22"/>
        </w:rPr>
        <w:t>**.</w:t>
      </w:r>
    </w:p>
    <w:p w14:paraId="665CD842" w14:textId="67C263F8" w:rsidR="00CC7AE5" w:rsidRPr="003D6B9F" w:rsidRDefault="00CC7AE5" w:rsidP="00CC7AE5">
      <w:pPr>
        <w:spacing w:line="360" w:lineRule="auto"/>
        <w:ind w:left="370"/>
        <w:jc w:val="both"/>
        <w:rPr>
          <w:sz w:val="22"/>
          <w:szCs w:val="22"/>
        </w:rPr>
      </w:pPr>
      <w:r w:rsidRPr="003D6B9F">
        <w:rPr>
          <w:sz w:val="22"/>
          <w:szCs w:val="22"/>
        </w:rPr>
        <w:t xml:space="preserve">Nie podlegamy jednak wykluczeniu w trybie </w:t>
      </w:r>
      <w:r w:rsidRPr="00EB37A1">
        <w:rPr>
          <w:b/>
          <w:sz w:val="22"/>
          <w:szCs w:val="22"/>
        </w:rPr>
        <w:t xml:space="preserve">art. </w:t>
      </w:r>
      <w:r w:rsidR="009C2110" w:rsidRPr="00EB37A1">
        <w:rPr>
          <w:b/>
          <w:sz w:val="22"/>
          <w:szCs w:val="22"/>
        </w:rPr>
        <w:t>108</w:t>
      </w:r>
      <w:r w:rsidRPr="00EB37A1">
        <w:rPr>
          <w:b/>
          <w:sz w:val="22"/>
          <w:szCs w:val="22"/>
        </w:rPr>
        <w:t xml:space="preserve"> ust 1 pkt </w:t>
      </w:r>
      <w:r w:rsidR="009C2110" w:rsidRPr="00EB37A1">
        <w:rPr>
          <w:b/>
          <w:sz w:val="22"/>
          <w:szCs w:val="22"/>
        </w:rPr>
        <w:t>5</w:t>
      </w:r>
      <w:r w:rsidRPr="003D6B9F">
        <w:rPr>
          <w:sz w:val="22"/>
          <w:szCs w:val="22"/>
        </w:rPr>
        <w:t xml:space="preserve"> ustawy Pzp. ponieważ </w:t>
      </w:r>
      <w:r w:rsidR="009C2110" w:rsidRPr="003D6B9F">
        <w:rPr>
          <w:sz w:val="22"/>
          <w:szCs w:val="22"/>
        </w:rPr>
        <w:t>przygotowaliśmy te oferty niezależnie od siebie</w:t>
      </w:r>
      <w:r w:rsidRPr="003D6B9F">
        <w:rPr>
          <w:sz w:val="22"/>
          <w:szCs w:val="22"/>
        </w:rPr>
        <w:t xml:space="preserve">, na dowód czego </w:t>
      </w:r>
      <w:r w:rsidR="00A05A2D" w:rsidRPr="003D6B9F">
        <w:rPr>
          <w:sz w:val="22"/>
          <w:szCs w:val="22"/>
        </w:rPr>
        <w:t>załączamy stosowne wyjaśnienia.</w:t>
      </w:r>
      <w:r w:rsidRPr="003D6B9F">
        <w:rPr>
          <w:sz w:val="22"/>
          <w:szCs w:val="22"/>
        </w:rPr>
        <w:t xml:space="preserve"> </w:t>
      </w:r>
    </w:p>
    <w:p w14:paraId="44BA6400" w14:textId="21FD2D18" w:rsidR="009C2110" w:rsidRPr="003D6B9F" w:rsidRDefault="009C2110" w:rsidP="00CC7AE5">
      <w:pPr>
        <w:spacing w:line="360" w:lineRule="auto"/>
        <w:jc w:val="both"/>
        <w:rPr>
          <w:sz w:val="22"/>
          <w:szCs w:val="22"/>
        </w:rPr>
      </w:pPr>
    </w:p>
    <w:p w14:paraId="08B7B5AF" w14:textId="77777777" w:rsidR="009C2110" w:rsidRPr="003D6B9F" w:rsidRDefault="009C2110" w:rsidP="00CC7AE5">
      <w:pPr>
        <w:spacing w:line="360" w:lineRule="auto"/>
        <w:jc w:val="both"/>
        <w:rPr>
          <w:sz w:val="22"/>
          <w:szCs w:val="22"/>
        </w:rPr>
      </w:pPr>
    </w:p>
    <w:p w14:paraId="0388564F" w14:textId="23035A84" w:rsidR="009C2110" w:rsidRPr="003D6B9F" w:rsidRDefault="009C2110" w:rsidP="009C2110">
      <w:p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* zaznaczyć właściwe</w:t>
      </w:r>
    </w:p>
    <w:p w14:paraId="12E15A29" w14:textId="764F5F0F" w:rsidR="00CC7AE5" w:rsidRPr="003D6B9F" w:rsidRDefault="009C2110" w:rsidP="00CC7AE5">
      <w:pPr>
        <w:spacing w:line="360" w:lineRule="auto"/>
        <w:jc w:val="both"/>
        <w:rPr>
          <w:sz w:val="22"/>
          <w:szCs w:val="22"/>
        </w:rPr>
      </w:pPr>
      <w:r w:rsidRPr="003D6B9F">
        <w:rPr>
          <w:sz w:val="22"/>
          <w:szCs w:val="22"/>
        </w:rPr>
        <w:t>** pojęcie grupy kapitałowej w rozumieniu ustawy z dnia 16 lutego 2007 r. o ochronie konkurencji i konsumentów (Dz. U. z 20</w:t>
      </w:r>
      <w:r w:rsidR="00087529" w:rsidRPr="003D6B9F">
        <w:rPr>
          <w:sz w:val="22"/>
          <w:szCs w:val="22"/>
        </w:rPr>
        <w:t>20</w:t>
      </w:r>
      <w:r w:rsidRPr="003D6B9F">
        <w:rPr>
          <w:sz w:val="22"/>
          <w:szCs w:val="22"/>
        </w:rPr>
        <w:t xml:space="preserve"> r. poz. </w:t>
      </w:r>
      <w:r w:rsidR="00087529" w:rsidRPr="003D6B9F">
        <w:rPr>
          <w:sz w:val="22"/>
          <w:szCs w:val="22"/>
        </w:rPr>
        <w:t>1076 i 1086</w:t>
      </w:r>
      <w:r w:rsidRPr="003D6B9F">
        <w:rPr>
          <w:sz w:val="22"/>
          <w:szCs w:val="22"/>
        </w:rPr>
        <w:t>)*</w:t>
      </w:r>
    </w:p>
    <w:p w14:paraId="14B8B7F2" w14:textId="505F5185" w:rsidR="00CC7AE5" w:rsidRPr="003D6B9F" w:rsidRDefault="00CC7AE5" w:rsidP="00CC7AE5">
      <w:pPr>
        <w:spacing w:line="360" w:lineRule="auto"/>
        <w:ind w:firstLine="708"/>
        <w:jc w:val="both"/>
        <w:rPr>
          <w:sz w:val="22"/>
          <w:szCs w:val="22"/>
        </w:rPr>
      </w:pPr>
    </w:p>
    <w:p w14:paraId="6C5F927A" w14:textId="77777777" w:rsidR="007758B7" w:rsidRDefault="007758B7">
      <w:pPr>
        <w:rPr>
          <w:b/>
          <w:bCs/>
        </w:rPr>
      </w:pPr>
      <w:r>
        <w:rPr>
          <w:b/>
          <w:bCs/>
        </w:rPr>
        <w:br w:type="page"/>
      </w:r>
    </w:p>
    <w:p w14:paraId="4609D745" w14:textId="62E0FD3A" w:rsidR="003D6B9F" w:rsidRPr="003D6B9F" w:rsidRDefault="003D6B9F" w:rsidP="003D6B9F">
      <w:pPr>
        <w:spacing w:after="160" w:line="276" w:lineRule="auto"/>
        <w:jc w:val="center"/>
        <w:rPr>
          <w:b/>
        </w:rPr>
      </w:pPr>
      <w:r w:rsidRPr="003D6B9F">
        <w:rPr>
          <w:b/>
          <w:bCs/>
        </w:rPr>
        <w:lastRenderedPageBreak/>
        <w:t>Formularz 3.3.</w:t>
      </w:r>
    </w:p>
    <w:p w14:paraId="0294488A" w14:textId="77777777" w:rsidR="003D6B9F" w:rsidRPr="003D6B9F" w:rsidRDefault="003D6B9F" w:rsidP="003D6B9F">
      <w:pPr>
        <w:spacing w:after="120" w:line="360" w:lineRule="auto"/>
        <w:jc w:val="center"/>
        <w:rPr>
          <w:b/>
          <w:u w:val="single"/>
        </w:rPr>
      </w:pPr>
      <w:r w:rsidRPr="003D6B9F">
        <w:rPr>
          <w:b/>
          <w:u w:val="single"/>
        </w:rPr>
        <w:t xml:space="preserve">Oświadczenie Wykonawcy </w:t>
      </w:r>
    </w:p>
    <w:p w14:paraId="697B54A5" w14:textId="77777777" w:rsidR="007758B7" w:rsidRPr="007758B7" w:rsidRDefault="007758B7" w:rsidP="007758B7">
      <w:pPr>
        <w:rPr>
          <w:b/>
          <w:sz w:val="22"/>
          <w:szCs w:val="22"/>
        </w:rPr>
      </w:pPr>
      <w:r w:rsidRPr="007758B7">
        <w:rPr>
          <w:b/>
          <w:sz w:val="22"/>
          <w:szCs w:val="22"/>
        </w:rPr>
        <w:t>Wykonawca:</w:t>
      </w:r>
    </w:p>
    <w:p w14:paraId="4CBC8142" w14:textId="77777777" w:rsidR="007758B7" w:rsidRDefault="007758B7" w:rsidP="007758B7">
      <w:pPr>
        <w:ind w:right="5954"/>
        <w:rPr>
          <w:sz w:val="22"/>
          <w:szCs w:val="22"/>
        </w:rPr>
      </w:pPr>
    </w:p>
    <w:p w14:paraId="36A1D62E" w14:textId="77777777" w:rsidR="007758B7" w:rsidRDefault="007758B7" w:rsidP="007758B7">
      <w:pPr>
        <w:ind w:right="5954"/>
        <w:rPr>
          <w:sz w:val="22"/>
          <w:szCs w:val="22"/>
        </w:rPr>
      </w:pPr>
    </w:p>
    <w:p w14:paraId="3B6B27AA" w14:textId="6D17FFC8" w:rsidR="007758B7" w:rsidRPr="007758B7" w:rsidRDefault="007758B7" w:rsidP="007758B7">
      <w:pPr>
        <w:ind w:right="5954"/>
        <w:rPr>
          <w:sz w:val="22"/>
          <w:szCs w:val="22"/>
        </w:rPr>
      </w:pPr>
      <w:r w:rsidRPr="007758B7">
        <w:rPr>
          <w:sz w:val="22"/>
          <w:szCs w:val="22"/>
        </w:rPr>
        <w:t>……………………………………</w:t>
      </w:r>
    </w:p>
    <w:p w14:paraId="18DD89EA" w14:textId="77777777" w:rsidR="007758B7" w:rsidRPr="007758B7" w:rsidRDefault="007758B7" w:rsidP="007758B7">
      <w:pPr>
        <w:ind w:right="706"/>
        <w:rPr>
          <w:i/>
          <w:sz w:val="22"/>
          <w:szCs w:val="22"/>
        </w:rPr>
      </w:pPr>
      <w:r w:rsidRPr="007758B7">
        <w:rPr>
          <w:i/>
          <w:sz w:val="22"/>
          <w:szCs w:val="22"/>
        </w:rPr>
        <w:t>(pełna nazwa/firma, adres, w zależności od podmiotu: NIP/PESEL, KRS/CEiDG)</w:t>
      </w:r>
    </w:p>
    <w:p w14:paraId="76B7A680" w14:textId="77777777" w:rsidR="007758B7" w:rsidRDefault="007758B7" w:rsidP="007758B7">
      <w:pPr>
        <w:rPr>
          <w:sz w:val="22"/>
          <w:szCs w:val="22"/>
          <w:u w:val="single"/>
        </w:rPr>
      </w:pPr>
    </w:p>
    <w:p w14:paraId="060091BB" w14:textId="77777777" w:rsidR="007758B7" w:rsidRPr="007758B7" w:rsidRDefault="007758B7" w:rsidP="007758B7">
      <w:pPr>
        <w:rPr>
          <w:sz w:val="22"/>
          <w:szCs w:val="22"/>
          <w:u w:val="single"/>
        </w:rPr>
      </w:pPr>
      <w:r w:rsidRPr="007758B7">
        <w:rPr>
          <w:sz w:val="22"/>
          <w:szCs w:val="22"/>
          <w:u w:val="single"/>
        </w:rPr>
        <w:t>reprezentowany przez:</w:t>
      </w:r>
    </w:p>
    <w:p w14:paraId="1AEAF564" w14:textId="77777777" w:rsidR="007758B7" w:rsidRDefault="007758B7" w:rsidP="007758B7">
      <w:pPr>
        <w:ind w:right="5954"/>
        <w:rPr>
          <w:sz w:val="22"/>
          <w:szCs w:val="22"/>
        </w:rPr>
      </w:pPr>
    </w:p>
    <w:p w14:paraId="79A28457" w14:textId="77777777" w:rsidR="007758B7" w:rsidRDefault="007758B7" w:rsidP="007758B7">
      <w:pPr>
        <w:ind w:right="5954"/>
        <w:rPr>
          <w:sz w:val="22"/>
          <w:szCs w:val="22"/>
        </w:rPr>
      </w:pPr>
    </w:p>
    <w:p w14:paraId="5EE35D7E" w14:textId="2D69575B" w:rsidR="007758B7" w:rsidRPr="007758B7" w:rsidRDefault="007758B7" w:rsidP="007758B7">
      <w:pPr>
        <w:ind w:right="5954"/>
        <w:rPr>
          <w:sz w:val="22"/>
          <w:szCs w:val="22"/>
        </w:rPr>
      </w:pPr>
      <w:r w:rsidRPr="007758B7">
        <w:rPr>
          <w:sz w:val="22"/>
          <w:szCs w:val="22"/>
        </w:rPr>
        <w:t>……………………………………</w:t>
      </w:r>
    </w:p>
    <w:p w14:paraId="53868B35" w14:textId="77777777" w:rsidR="007758B7" w:rsidRPr="007758B7" w:rsidRDefault="007758B7" w:rsidP="007758B7">
      <w:pPr>
        <w:ind w:right="1699"/>
        <w:rPr>
          <w:i/>
          <w:sz w:val="22"/>
          <w:szCs w:val="22"/>
        </w:rPr>
      </w:pPr>
      <w:r w:rsidRPr="007758B7">
        <w:rPr>
          <w:i/>
          <w:sz w:val="22"/>
          <w:szCs w:val="22"/>
        </w:rPr>
        <w:t>(imię, nazwisko, stanowisko/podstawa do reprezentacji)</w:t>
      </w:r>
    </w:p>
    <w:p w14:paraId="6B974153" w14:textId="77777777" w:rsidR="007758B7" w:rsidRPr="007758B7" w:rsidRDefault="007758B7" w:rsidP="007758B7">
      <w:pPr>
        <w:rPr>
          <w:sz w:val="22"/>
          <w:szCs w:val="22"/>
        </w:rPr>
      </w:pPr>
    </w:p>
    <w:p w14:paraId="24B1FB86" w14:textId="77777777" w:rsidR="007758B7" w:rsidRPr="007758B7" w:rsidRDefault="007758B7" w:rsidP="007758B7">
      <w:pPr>
        <w:rPr>
          <w:b/>
          <w:sz w:val="22"/>
          <w:szCs w:val="22"/>
        </w:rPr>
      </w:pPr>
    </w:p>
    <w:p w14:paraId="5B0B0C95" w14:textId="5272673B" w:rsidR="007758B7" w:rsidRPr="007758B7" w:rsidRDefault="007758B7" w:rsidP="007758B7">
      <w:pPr>
        <w:jc w:val="center"/>
        <w:rPr>
          <w:b/>
          <w:sz w:val="22"/>
          <w:szCs w:val="22"/>
        </w:rPr>
      </w:pPr>
      <w:r w:rsidRPr="007758B7">
        <w:rPr>
          <w:b/>
          <w:sz w:val="22"/>
          <w:szCs w:val="22"/>
        </w:rPr>
        <w:t>Oświadczenia wykonawcy</w:t>
      </w:r>
      <w:r>
        <w:rPr>
          <w:b/>
          <w:sz w:val="22"/>
          <w:szCs w:val="22"/>
        </w:rPr>
        <w:t>/</w:t>
      </w:r>
    </w:p>
    <w:p w14:paraId="51EEA637" w14:textId="77777777" w:rsidR="007758B7" w:rsidRPr="007758B7" w:rsidRDefault="007758B7" w:rsidP="007758B7">
      <w:pPr>
        <w:jc w:val="center"/>
        <w:rPr>
          <w:b/>
          <w:sz w:val="22"/>
          <w:szCs w:val="22"/>
        </w:rPr>
      </w:pPr>
      <w:r w:rsidRPr="007758B7">
        <w:rPr>
          <w:b/>
          <w:sz w:val="22"/>
          <w:szCs w:val="22"/>
        </w:rPr>
        <w:t xml:space="preserve">wykonawcy wspólnie ubiegającego się o udzielenie zamówienia </w:t>
      </w:r>
    </w:p>
    <w:p w14:paraId="4B6B7002" w14:textId="77777777" w:rsidR="007758B7" w:rsidRPr="007758B7" w:rsidRDefault="007758B7" w:rsidP="007758B7">
      <w:pPr>
        <w:jc w:val="center"/>
        <w:rPr>
          <w:b/>
          <w:caps/>
          <w:sz w:val="22"/>
          <w:szCs w:val="22"/>
        </w:rPr>
      </w:pPr>
      <w:r w:rsidRPr="007758B7">
        <w:rPr>
          <w:b/>
          <w:sz w:val="22"/>
          <w:szCs w:val="22"/>
        </w:rPr>
        <w:t xml:space="preserve">DOTYCZĄCE PRZESŁANEK WYKLUCZENIA Z ART. 5K ROZPORZĄDZENIA 833/2014 ORAZ ART. 7 UST. 1 USTAWY </w:t>
      </w:r>
      <w:r w:rsidRPr="007758B7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73B4E95F" w14:textId="77777777" w:rsidR="007758B7" w:rsidRPr="007758B7" w:rsidRDefault="007758B7" w:rsidP="007758B7">
      <w:pPr>
        <w:jc w:val="center"/>
        <w:rPr>
          <w:b/>
          <w:sz w:val="22"/>
          <w:szCs w:val="22"/>
          <w:u w:val="single"/>
        </w:rPr>
      </w:pPr>
      <w:r w:rsidRPr="007758B7">
        <w:rPr>
          <w:b/>
          <w:sz w:val="22"/>
          <w:szCs w:val="22"/>
        </w:rPr>
        <w:t>składane na podstawie art. 125 ust. 1 ustawy Pzp</w:t>
      </w:r>
    </w:p>
    <w:p w14:paraId="472A755C" w14:textId="77777777" w:rsidR="007758B7" w:rsidRDefault="007758B7" w:rsidP="007758B7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A3233C5" w14:textId="0DF76674" w:rsidR="007758B7" w:rsidRPr="003D6B9F" w:rsidRDefault="007758B7" w:rsidP="007758B7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B9F">
        <w:rPr>
          <w:rFonts w:ascii="Times New Roman" w:hAnsi="Times New Roman" w:cs="Times New Roman"/>
          <w:bCs/>
          <w:sz w:val="22"/>
          <w:szCs w:val="22"/>
        </w:rPr>
        <w:t xml:space="preserve">Na potrzeby </w:t>
      </w:r>
      <w:r w:rsidRPr="003D6B9F">
        <w:rPr>
          <w:rFonts w:ascii="Times New Roman" w:eastAsia="ArialMT" w:hAnsi="Times New Roman" w:cs="Times New Roman"/>
          <w:sz w:val="22"/>
          <w:szCs w:val="22"/>
        </w:rPr>
        <w:t xml:space="preserve">postępowania o udzielenie zamówienia publicznego prowadzonego przez Wydział Zarządzania Politechniki Warszawskiej pn. </w:t>
      </w:r>
      <w:r w:rsidRPr="003D6B9F">
        <w:rPr>
          <w:rFonts w:ascii="Times New Roman" w:hAnsi="Times New Roman" w:cs="Times New Roman"/>
          <w:b/>
          <w:bCs/>
          <w:sz w:val="22"/>
          <w:szCs w:val="22"/>
        </w:rPr>
        <w:t xml:space="preserve">dostawa </w:t>
      </w:r>
      <w:r w:rsidR="0076512A">
        <w:rPr>
          <w:rFonts w:ascii="Times New Roman" w:hAnsi="Times New Roman" w:cs="Times New Roman"/>
          <w:b/>
          <w:bCs/>
          <w:sz w:val="22"/>
          <w:szCs w:val="22"/>
        </w:rPr>
        <w:t xml:space="preserve">wyposażenia komputerowego </w:t>
      </w:r>
      <w:r w:rsidRPr="003D6B9F">
        <w:rPr>
          <w:rFonts w:ascii="Times New Roman" w:hAnsi="Times New Roman" w:cs="Times New Roman"/>
          <w:b/>
          <w:bCs/>
          <w:sz w:val="22"/>
          <w:szCs w:val="22"/>
        </w:rPr>
        <w:t>dla Wydziału Zarządzania Politechniki Warszawskiej.</w:t>
      </w:r>
    </w:p>
    <w:p w14:paraId="52F8E4E8" w14:textId="40C8B6EC" w:rsidR="007758B7" w:rsidRPr="003D6B9F" w:rsidRDefault="007758B7" w:rsidP="007758B7">
      <w:pPr>
        <w:autoSpaceDE w:val="0"/>
        <w:autoSpaceDN w:val="0"/>
        <w:jc w:val="both"/>
        <w:rPr>
          <w:spacing w:val="-2"/>
          <w:sz w:val="22"/>
          <w:szCs w:val="22"/>
        </w:rPr>
      </w:pPr>
      <w:r w:rsidRPr="003D6B9F">
        <w:rPr>
          <w:spacing w:val="-2"/>
          <w:sz w:val="22"/>
          <w:szCs w:val="22"/>
        </w:rPr>
        <w:t xml:space="preserve">Znak postępowania: </w:t>
      </w:r>
      <w:r w:rsidRPr="003D6B9F">
        <w:rPr>
          <w:bCs/>
          <w:sz w:val="22"/>
          <w:szCs w:val="22"/>
        </w:rPr>
        <w:t>WZ.ZP.</w:t>
      </w:r>
      <w:r w:rsidR="00E53088">
        <w:rPr>
          <w:bCs/>
          <w:sz w:val="22"/>
          <w:szCs w:val="22"/>
        </w:rPr>
        <w:t>04.</w:t>
      </w:r>
      <w:r w:rsidR="00FC7050">
        <w:rPr>
          <w:bCs/>
          <w:sz w:val="22"/>
          <w:szCs w:val="22"/>
        </w:rPr>
        <w:t>2023</w:t>
      </w:r>
    </w:p>
    <w:p w14:paraId="040FC9D4" w14:textId="77777777" w:rsidR="007758B7" w:rsidRPr="007758B7" w:rsidRDefault="007758B7" w:rsidP="007758B7">
      <w:pPr>
        <w:ind w:firstLine="709"/>
        <w:jc w:val="center"/>
        <w:rPr>
          <w:sz w:val="22"/>
          <w:szCs w:val="22"/>
        </w:rPr>
      </w:pPr>
      <w:r w:rsidRPr="007758B7">
        <w:rPr>
          <w:sz w:val="22"/>
          <w:szCs w:val="22"/>
        </w:rPr>
        <w:t>oświadczam, co następuje:</w:t>
      </w:r>
    </w:p>
    <w:p w14:paraId="6CBE6A15" w14:textId="77777777" w:rsidR="007758B7" w:rsidRPr="007758B7" w:rsidRDefault="007758B7" w:rsidP="007758B7">
      <w:pPr>
        <w:shd w:val="clear" w:color="auto" w:fill="BFBFBF" w:themeFill="background1" w:themeFillShade="BF"/>
        <w:rPr>
          <w:b/>
          <w:sz w:val="22"/>
          <w:szCs w:val="22"/>
        </w:rPr>
      </w:pPr>
      <w:r w:rsidRPr="007758B7">
        <w:rPr>
          <w:b/>
          <w:sz w:val="22"/>
          <w:szCs w:val="22"/>
        </w:rPr>
        <w:t>OŚWIADCZENIA DOTYCZĄCE WYKONAWCY:</w:t>
      </w:r>
    </w:p>
    <w:p w14:paraId="5FF89DF0" w14:textId="33A5528F" w:rsidR="007758B7" w:rsidRPr="007758B7" w:rsidRDefault="007758B7" w:rsidP="007758B7">
      <w:pPr>
        <w:pStyle w:val="Akapitzlist"/>
        <w:numPr>
          <w:ilvl w:val="0"/>
          <w:numId w:val="34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58B7">
        <w:rPr>
          <w:rFonts w:ascii="Times New Roman" w:hAnsi="Times New Roman" w:cs="Times New Roman"/>
          <w:sz w:val="20"/>
          <w:szCs w:val="20"/>
        </w:rPr>
        <w:t>Oświadczam, że nie podlegam wykluczen</w:t>
      </w:r>
      <w:r>
        <w:rPr>
          <w:rFonts w:ascii="Times New Roman" w:hAnsi="Times New Roman" w:cs="Times New Roman"/>
          <w:sz w:val="20"/>
          <w:szCs w:val="20"/>
        </w:rPr>
        <w:t xml:space="preserve">iu z postępowania na podstawie </w:t>
      </w:r>
      <w:r w:rsidRPr="007758B7">
        <w:rPr>
          <w:rFonts w:ascii="Times New Roman" w:hAnsi="Times New Roman" w:cs="Times New Roman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758B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14:paraId="5FCFF932" w14:textId="77777777" w:rsidR="007758B7" w:rsidRPr="007758B7" w:rsidRDefault="007758B7" w:rsidP="007758B7">
      <w:pPr>
        <w:pStyle w:val="NormalnyWeb"/>
        <w:numPr>
          <w:ilvl w:val="0"/>
          <w:numId w:val="34"/>
        </w:numPr>
        <w:spacing w:before="0" w:beforeAutospacing="0" w:after="0" w:afterAutospacing="0"/>
        <w:rPr>
          <w:b/>
          <w:bCs/>
        </w:rPr>
      </w:pPr>
      <w:r w:rsidRPr="007758B7">
        <w:t xml:space="preserve">Oświadczam, że nie zachodzą w stosunku do mnie przesłanki wykluczenia z postępowania na podstawie art. </w:t>
      </w:r>
      <w:r w:rsidRPr="007758B7">
        <w:rPr>
          <w:color w:val="222222"/>
        </w:rPr>
        <w:t>7 ust. 1 ustawy z dnia 13 kwietnia 2022 r.</w:t>
      </w:r>
      <w:r w:rsidRPr="007758B7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7758B7">
        <w:rPr>
          <w:color w:val="222222"/>
        </w:rPr>
        <w:t>(Dz. U. poz. 835)</w:t>
      </w:r>
      <w:r w:rsidRPr="007758B7">
        <w:rPr>
          <w:i/>
          <w:iCs/>
          <w:color w:val="222222"/>
        </w:rPr>
        <w:t>.</w:t>
      </w:r>
      <w:r w:rsidRPr="007758B7">
        <w:rPr>
          <w:rStyle w:val="Odwoanieprzypisudolnego"/>
          <w:color w:val="222222"/>
        </w:rPr>
        <w:footnoteReference w:id="2"/>
      </w:r>
    </w:p>
    <w:p w14:paraId="4897DA6A" w14:textId="77777777" w:rsidR="007758B7" w:rsidRPr="007758B7" w:rsidRDefault="007758B7" w:rsidP="007758B7">
      <w:pPr>
        <w:shd w:val="clear" w:color="auto" w:fill="BFBFBF" w:themeFill="background1" w:themeFillShade="BF"/>
        <w:jc w:val="both"/>
        <w:rPr>
          <w:sz w:val="20"/>
          <w:szCs w:val="20"/>
        </w:rPr>
      </w:pPr>
      <w:r w:rsidRPr="007758B7">
        <w:rPr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7758B7">
        <w:rPr>
          <w:b/>
          <w:bCs/>
          <w:sz w:val="20"/>
          <w:szCs w:val="20"/>
        </w:rPr>
        <w:t>:</w:t>
      </w:r>
    </w:p>
    <w:p w14:paraId="04A2F9E4" w14:textId="77777777" w:rsidR="007758B7" w:rsidRPr="007758B7" w:rsidRDefault="007758B7" w:rsidP="007758B7">
      <w:pPr>
        <w:jc w:val="both"/>
        <w:rPr>
          <w:sz w:val="20"/>
          <w:szCs w:val="20"/>
        </w:rPr>
      </w:pPr>
      <w:bookmarkStart w:id="3" w:name="_Hlk99016800"/>
      <w:r w:rsidRPr="007758B7">
        <w:rPr>
          <w:color w:val="0070C0"/>
          <w:sz w:val="20"/>
          <w:szCs w:val="20"/>
        </w:rPr>
        <w:t>[UWAGA</w:t>
      </w:r>
      <w:r w:rsidRPr="007758B7">
        <w:rPr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758B7">
        <w:rPr>
          <w:color w:val="0070C0"/>
          <w:sz w:val="20"/>
          <w:szCs w:val="20"/>
        </w:rPr>
        <w:t>]</w:t>
      </w:r>
      <w:bookmarkEnd w:id="3"/>
    </w:p>
    <w:p w14:paraId="7B594A16" w14:textId="45311CAD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Oświadczam, że w celu wykazania spełniania warunków udziału w postępowaniu, określonych przez zamawiającego w</w:t>
      </w:r>
      <w:r>
        <w:rPr>
          <w:sz w:val="20"/>
          <w:szCs w:val="20"/>
        </w:rPr>
        <w:t xml:space="preserve"> </w:t>
      </w:r>
      <w:r w:rsidRPr="007758B7">
        <w:rPr>
          <w:sz w:val="20"/>
          <w:szCs w:val="20"/>
        </w:rPr>
        <w:t xml:space="preserve"> ………………………………………………………...…………………..</w:t>
      </w:r>
    </w:p>
    <w:p w14:paraId="2B7C18EB" w14:textId="3CC8E719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 xml:space="preserve"> </w:t>
      </w:r>
      <w:bookmarkStart w:id="4" w:name="_Hlk99005462"/>
      <w:r w:rsidRPr="007758B7">
        <w:rPr>
          <w:i/>
          <w:sz w:val="20"/>
          <w:szCs w:val="20"/>
        </w:rPr>
        <w:t xml:space="preserve">(wskazać </w:t>
      </w:r>
      <w:bookmarkEnd w:id="4"/>
      <w:r w:rsidRPr="007758B7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7758B7">
        <w:rPr>
          <w:sz w:val="20"/>
          <w:szCs w:val="20"/>
        </w:rPr>
        <w:t xml:space="preserve"> polegam na zdolnościach lub sytuacji następującego podmiotu udostępniającego zasoby: </w:t>
      </w:r>
      <w:bookmarkStart w:id="5" w:name="_Hlk99014455"/>
      <w:r w:rsidRPr="007758B7">
        <w:rPr>
          <w:sz w:val="20"/>
          <w:szCs w:val="20"/>
        </w:rPr>
        <w:t>………………………………………………………………………...…………………………………….…</w:t>
      </w:r>
      <w:r w:rsidRPr="007758B7">
        <w:rPr>
          <w:i/>
          <w:sz w:val="20"/>
          <w:szCs w:val="20"/>
        </w:rPr>
        <w:t xml:space="preserve"> </w:t>
      </w:r>
      <w:bookmarkEnd w:id="5"/>
      <w:r w:rsidRPr="007758B7">
        <w:rPr>
          <w:i/>
          <w:sz w:val="20"/>
          <w:szCs w:val="20"/>
        </w:rPr>
        <w:t>(podać pełną nazwę/firmę, adres, a także w zależności od podmiotu: NIP/PESEL, KRS/CEiDG)</w:t>
      </w:r>
      <w:r w:rsidRPr="007758B7">
        <w:rPr>
          <w:sz w:val="20"/>
          <w:szCs w:val="20"/>
        </w:rPr>
        <w:t>,</w:t>
      </w:r>
      <w:r w:rsidRPr="007758B7">
        <w:rPr>
          <w:sz w:val="20"/>
          <w:szCs w:val="20"/>
        </w:rPr>
        <w:br/>
        <w:t xml:space="preserve">w następującym zakresie: ……………………… </w:t>
      </w:r>
      <w:r w:rsidRPr="007758B7">
        <w:rPr>
          <w:i/>
          <w:sz w:val="20"/>
          <w:szCs w:val="20"/>
        </w:rPr>
        <w:t>(określić odpowiedni zakres udostępnianych zasobów dla wskazanego podmiotu)</w:t>
      </w:r>
      <w:r w:rsidRPr="007758B7">
        <w:rPr>
          <w:iCs/>
          <w:sz w:val="20"/>
          <w:szCs w:val="20"/>
        </w:rPr>
        <w:t>,</w:t>
      </w:r>
      <w:r w:rsidRPr="007758B7">
        <w:rPr>
          <w:sz w:val="20"/>
          <w:szCs w:val="20"/>
        </w:rPr>
        <w:t xml:space="preserve">co odpowiada ponad 10% wartości przedmiotowego zamówienia. </w:t>
      </w:r>
    </w:p>
    <w:p w14:paraId="52D4AAA3" w14:textId="77777777" w:rsidR="007758B7" w:rsidRPr="007758B7" w:rsidRDefault="007758B7" w:rsidP="007758B7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OŚWIADCZENIE DOTYCZĄCE PODWYKONAWCY, NA KTÓREGO PRZYPADA PONAD 10% WARTOŚCI ZAMÓWIENIA:</w:t>
      </w:r>
    </w:p>
    <w:p w14:paraId="43A3230E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color w:val="0070C0"/>
          <w:sz w:val="20"/>
          <w:szCs w:val="20"/>
        </w:rPr>
        <w:t>[UWAGA</w:t>
      </w:r>
      <w:r w:rsidRPr="007758B7">
        <w:rPr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758B7">
        <w:rPr>
          <w:color w:val="0070C0"/>
          <w:sz w:val="20"/>
          <w:szCs w:val="20"/>
        </w:rPr>
        <w:t>]</w:t>
      </w:r>
    </w:p>
    <w:p w14:paraId="6484A2E1" w14:textId="3646773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…………………………………………………………….………..….…… </w:t>
      </w:r>
      <w:r w:rsidRPr="007758B7">
        <w:rPr>
          <w:i/>
          <w:sz w:val="20"/>
          <w:szCs w:val="20"/>
        </w:rPr>
        <w:t>(podać pełną nazwę/firmę, adres, a także w zależności od podmiotu: NIP/PESEL, KRS/CEiDG)</w:t>
      </w:r>
      <w:r>
        <w:rPr>
          <w:sz w:val="20"/>
          <w:szCs w:val="20"/>
        </w:rPr>
        <w:t xml:space="preserve">, </w:t>
      </w:r>
      <w:r w:rsidRPr="007758B7">
        <w:rPr>
          <w:sz w:val="20"/>
          <w:szCs w:val="20"/>
        </w:rPr>
        <w:t>nie zachodzą podstawy wykluczenia z postępowania o udzielenie zamó</w:t>
      </w:r>
      <w:r>
        <w:rPr>
          <w:sz w:val="20"/>
          <w:szCs w:val="20"/>
        </w:rPr>
        <w:t xml:space="preserve">wienia przewidziane w  art.  5k </w:t>
      </w:r>
      <w:r w:rsidRPr="007758B7">
        <w:rPr>
          <w:sz w:val="20"/>
          <w:szCs w:val="20"/>
        </w:rPr>
        <w:t>rozporządzenia 833/2014 w brzmieniu nadanym rozporządzeniem 2022/576.</w:t>
      </w:r>
    </w:p>
    <w:p w14:paraId="4F6986ED" w14:textId="77777777" w:rsidR="007758B7" w:rsidRPr="007758B7" w:rsidRDefault="007758B7" w:rsidP="007758B7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OŚWIADCZENIE DOTYCZĄCE DOSTAWCY, NA KTÓREGO PRZYPADA PONAD 10% WARTOŚCI ZAMÓWIENIA:</w:t>
      </w:r>
    </w:p>
    <w:p w14:paraId="1E6A0F3C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color w:val="0070C0"/>
          <w:sz w:val="20"/>
          <w:szCs w:val="20"/>
        </w:rPr>
        <w:t>[UWAGA</w:t>
      </w:r>
      <w:r w:rsidRPr="007758B7">
        <w:rPr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758B7">
        <w:rPr>
          <w:color w:val="0070C0"/>
          <w:sz w:val="20"/>
          <w:szCs w:val="20"/>
        </w:rPr>
        <w:t>]</w:t>
      </w:r>
    </w:p>
    <w:p w14:paraId="65D7422B" w14:textId="77777777" w:rsidR="007758B7" w:rsidRPr="007758B7" w:rsidRDefault="007758B7" w:rsidP="007758B7">
      <w:pPr>
        <w:rPr>
          <w:sz w:val="20"/>
          <w:szCs w:val="20"/>
        </w:rPr>
      </w:pPr>
      <w:r w:rsidRPr="007758B7">
        <w:rPr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758B7">
        <w:rPr>
          <w:i/>
          <w:sz w:val="20"/>
          <w:szCs w:val="20"/>
        </w:rPr>
        <w:t>(podać pełną nazwę/firmę, adres, a także w zależności od podmiotu: NIP/PESEL, KRS/CEiDG)</w:t>
      </w:r>
      <w:r w:rsidRPr="007758B7">
        <w:rPr>
          <w:sz w:val="20"/>
          <w:szCs w:val="20"/>
        </w:rPr>
        <w:t>,</w:t>
      </w:r>
      <w:r w:rsidRPr="007758B7">
        <w:rPr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E124F81" w14:textId="77777777" w:rsidR="007758B7" w:rsidRPr="007758B7" w:rsidRDefault="007758B7" w:rsidP="007758B7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OŚWIADCZENIE DOTYCZĄCE PODANYCH INFORMACJI:</w:t>
      </w:r>
    </w:p>
    <w:p w14:paraId="6F80C035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 xml:space="preserve">Oświadczam, że wszystkie informacje podane w powyższych oświadczeniach są aktualne </w:t>
      </w:r>
      <w:r w:rsidRPr="007758B7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5AA1DF" w14:textId="77777777" w:rsidR="007758B7" w:rsidRPr="007758B7" w:rsidRDefault="007758B7" w:rsidP="007758B7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INFORMACJA DOTYCZĄCA DOSTĘPU DO PODMIOTOWYCH ŚRODKÓW DOWODOWYCH:</w:t>
      </w:r>
    </w:p>
    <w:p w14:paraId="6500C226" w14:textId="404D8C46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7758B7">
        <w:rPr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69251959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F4A5A9A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28295AB" w14:textId="77777777" w:rsidR="007758B7" w:rsidRPr="007758B7" w:rsidRDefault="007758B7" w:rsidP="007758B7">
      <w:pPr>
        <w:jc w:val="both"/>
        <w:rPr>
          <w:i/>
          <w:sz w:val="20"/>
          <w:szCs w:val="20"/>
        </w:rPr>
      </w:pPr>
      <w:r w:rsidRPr="007758B7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6B4A527" w14:textId="77777777" w:rsidR="007758B7" w:rsidRPr="007758B7" w:rsidRDefault="007758B7" w:rsidP="007758B7">
      <w:pPr>
        <w:rPr>
          <w:sz w:val="20"/>
          <w:szCs w:val="20"/>
        </w:rPr>
      </w:pPr>
      <w:r w:rsidRPr="007758B7">
        <w:rPr>
          <w:sz w:val="20"/>
          <w:szCs w:val="20"/>
        </w:rPr>
        <w:t xml:space="preserve">                                                                                                …………………………………………</w:t>
      </w:r>
    </w:p>
    <w:p w14:paraId="2B308F87" w14:textId="77777777" w:rsidR="007758B7" w:rsidRPr="007758B7" w:rsidRDefault="007758B7" w:rsidP="007758B7">
      <w:pPr>
        <w:pStyle w:val="Tekstpodstawowy"/>
        <w:ind w:left="4248"/>
        <w:jc w:val="center"/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</w:pP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  <w:t xml:space="preserve">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kwalifikowany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elektroniczny podpis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</w:p>
    <w:p w14:paraId="00FEF707" w14:textId="77777777" w:rsidR="007758B7" w:rsidRPr="007758B7" w:rsidRDefault="007758B7" w:rsidP="007758B7">
      <w:pPr>
        <w:pStyle w:val="Tekstpodstawowy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505777DF" w14:textId="77777777" w:rsidR="007758B7" w:rsidRPr="007758B7" w:rsidRDefault="007758B7" w:rsidP="007758B7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469E85EC" w14:textId="77777777" w:rsidR="007758B7" w:rsidRPr="007758B7" w:rsidRDefault="007758B7" w:rsidP="007758B7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18480BEF" w14:textId="77777777" w:rsidR="00EB37A1" w:rsidRDefault="00EB37A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4C17EB1" w14:textId="7A0B22EE" w:rsidR="007758B7" w:rsidRPr="007758B7" w:rsidRDefault="007758B7" w:rsidP="007758B7">
      <w:pPr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lastRenderedPageBreak/>
        <w:t xml:space="preserve">Podmiot udostępniający zasoby: </w:t>
      </w:r>
      <w:r w:rsidRPr="007758B7">
        <w:rPr>
          <w:i/>
          <w:sz w:val="20"/>
          <w:szCs w:val="20"/>
        </w:rPr>
        <w:t>(jeśli dotyczy)</w:t>
      </w:r>
    </w:p>
    <w:p w14:paraId="64EE1EF3" w14:textId="77777777" w:rsidR="007758B7" w:rsidRDefault="007758B7" w:rsidP="007758B7">
      <w:pPr>
        <w:ind w:right="5954"/>
        <w:rPr>
          <w:sz w:val="20"/>
          <w:szCs w:val="20"/>
        </w:rPr>
      </w:pPr>
    </w:p>
    <w:p w14:paraId="7E262B62" w14:textId="4858428F" w:rsidR="007758B7" w:rsidRPr="007758B7" w:rsidRDefault="007758B7" w:rsidP="007758B7">
      <w:pPr>
        <w:ind w:right="5954"/>
        <w:rPr>
          <w:sz w:val="20"/>
          <w:szCs w:val="20"/>
        </w:rPr>
      </w:pPr>
      <w:r w:rsidRPr="007758B7">
        <w:rPr>
          <w:sz w:val="20"/>
          <w:szCs w:val="20"/>
        </w:rPr>
        <w:t>………………………………………</w:t>
      </w:r>
    </w:p>
    <w:p w14:paraId="195B3BB3" w14:textId="77777777" w:rsidR="007758B7" w:rsidRPr="007758B7" w:rsidRDefault="007758B7" w:rsidP="007758B7">
      <w:pPr>
        <w:ind w:right="1840"/>
        <w:rPr>
          <w:i/>
          <w:sz w:val="20"/>
          <w:szCs w:val="20"/>
        </w:rPr>
      </w:pPr>
      <w:r w:rsidRPr="007758B7">
        <w:rPr>
          <w:i/>
          <w:sz w:val="20"/>
          <w:szCs w:val="20"/>
        </w:rPr>
        <w:t>(pełna nazwa/firma, adres, w zależności od podmiotu: NIP/PESEL, KRS/CEiDG)</w:t>
      </w:r>
    </w:p>
    <w:p w14:paraId="5C0E077C" w14:textId="77777777" w:rsidR="007758B7" w:rsidRDefault="007758B7" w:rsidP="007758B7">
      <w:pPr>
        <w:rPr>
          <w:sz w:val="20"/>
          <w:szCs w:val="20"/>
          <w:u w:val="single"/>
        </w:rPr>
      </w:pPr>
      <w:r w:rsidRPr="007758B7">
        <w:rPr>
          <w:sz w:val="20"/>
          <w:szCs w:val="20"/>
          <w:u w:val="single"/>
        </w:rPr>
        <w:t>reprezentowany przez:</w:t>
      </w:r>
    </w:p>
    <w:p w14:paraId="57153DBB" w14:textId="77777777" w:rsidR="007758B7" w:rsidRPr="007758B7" w:rsidRDefault="007758B7" w:rsidP="007758B7">
      <w:pPr>
        <w:rPr>
          <w:sz w:val="20"/>
          <w:szCs w:val="20"/>
          <w:u w:val="single"/>
        </w:rPr>
      </w:pPr>
    </w:p>
    <w:p w14:paraId="21420880" w14:textId="77777777" w:rsidR="007758B7" w:rsidRPr="007758B7" w:rsidRDefault="007758B7" w:rsidP="007758B7">
      <w:pPr>
        <w:ind w:right="5954"/>
        <w:rPr>
          <w:sz w:val="20"/>
          <w:szCs w:val="20"/>
        </w:rPr>
      </w:pPr>
      <w:r w:rsidRPr="007758B7">
        <w:rPr>
          <w:sz w:val="20"/>
          <w:szCs w:val="20"/>
        </w:rPr>
        <w:t>………………………………………</w:t>
      </w:r>
    </w:p>
    <w:p w14:paraId="7D4CD1EA" w14:textId="77777777" w:rsidR="007758B7" w:rsidRPr="007758B7" w:rsidRDefault="007758B7" w:rsidP="007758B7">
      <w:pPr>
        <w:ind w:right="2407"/>
        <w:rPr>
          <w:i/>
          <w:sz w:val="20"/>
          <w:szCs w:val="20"/>
        </w:rPr>
      </w:pPr>
      <w:r w:rsidRPr="007758B7">
        <w:rPr>
          <w:i/>
          <w:sz w:val="20"/>
          <w:szCs w:val="20"/>
        </w:rPr>
        <w:t>(imię, nazwisko, stanowisko/podstawa do reprezentacji)</w:t>
      </w:r>
    </w:p>
    <w:p w14:paraId="071DFFCA" w14:textId="77777777" w:rsidR="007758B7" w:rsidRPr="007758B7" w:rsidRDefault="007758B7" w:rsidP="007758B7">
      <w:pPr>
        <w:rPr>
          <w:b/>
          <w:sz w:val="20"/>
          <w:szCs w:val="20"/>
        </w:rPr>
      </w:pPr>
    </w:p>
    <w:p w14:paraId="24EA8C93" w14:textId="77777777" w:rsidR="007758B7" w:rsidRPr="007758B7" w:rsidRDefault="007758B7" w:rsidP="007758B7">
      <w:pPr>
        <w:jc w:val="center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 xml:space="preserve">Oświadczenia podmiotu udostępniającego zasoby </w:t>
      </w:r>
    </w:p>
    <w:p w14:paraId="551FB2FA" w14:textId="77777777" w:rsidR="007758B7" w:rsidRPr="007758B7" w:rsidRDefault="007758B7" w:rsidP="007758B7">
      <w:pPr>
        <w:jc w:val="center"/>
        <w:rPr>
          <w:b/>
          <w:caps/>
          <w:sz w:val="20"/>
          <w:szCs w:val="20"/>
        </w:rPr>
      </w:pPr>
      <w:r w:rsidRPr="007758B7">
        <w:rPr>
          <w:b/>
          <w:sz w:val="20"/>
          <w:szCs w:val="20"/>
        </w:rPr>
        <w:t xml:space="preserve">DOTYCZĄCE PRZESŁANEK WYKLUCZENIA Z ART. 5K ROZPORZĄDZENIA 833/2014 ORAZ ART. 7 UST. 1 USTAWY </w:t>
      </w:r>
      <w:r w:rsidRPr="007758B7">
        <w:rPr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C21F6EA" w14:textId="77777777" w:rsidR="007758B7" w:rsidRDefault="007758B7" w:rsidP="007758B7">
      <w:pPr>
        <w:jc w:val="center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składane na podstawie art. 125 ust. 5 ustawy Pzp</w:t>
      </w:r>
    </w:p>
    <w:p w14:paraId="191CD37D" w14:textId="77777777" w:rsidR="007758B7" w:rsidRDefault="007758B7" w:rsidP="007758B7">
      <w:pPr>
        <w:jc w:val="center"/>
        <w:rPr>
          <w:b/>
          <w:sz w:val="20"/>
          <w:szCs w:val="20"/>
        </w:rPr>
      </w:pPr>
    </w:p>
    <w:p w14:paraId="0EFCD89E" w14:textId="25584394" w:rsidR="007758B7" w:rsidRPr="003D6B9F" w:rsidRDefault="007758B7" w:rsidP="007758B7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B9F">
        <w:rPr>
          <w:rFonts w:ascii="Times New Roman" w:hAnsi="Times New Roman" w:cs="Times New Roman"/>
          <w:bCs/>
          <w:sz w:val="22"/>
          <w:szCs w:val="22"/>
        </w:rPr>
        <w:t xml:space="preserve">Na potrzeby </w:t>
      </w:r>
      <w:r w:rsidRPr="003D6B9F">
        <w:rPr>
          <w:rFonts w:ascii="Times New Roman" w:eastAsia="ArialMT" w:hAnsi="Times New Roman" w:cs="Times New Roman"/>
          <w:sz w:val="22"/>
          <w:szCs w:val="22"/>
        </w:rPr>
        <w:t xml:space="preserve">postępowania o udzielenie zamówienia publicznego prowadzonego przez Wydział Zarządzania Politechniki Warszawskiej pn. </w:t>
      </w:r>
      <w:r w:rsidRPr="003D6B9F">
        <w:rPr>
          <w:rFonts w:ascii="Times New Roman" w:hAnsi="Times New Roman" w:cs="Times New Roman"/>
          <w:b/>
          <w:bCs/>
          <w:sz w:val="22"/>
          <w:szCs w:val="22"/>
        </w:rPr>
        <w:t xml:space="preserve">dostawa </w:t>
      </w:r>
      <w:r w:rsidR="0076512A">
        <w:rPr>
          <w:rFonts w:ascii="Times New Roman" w:hAnsi="Times New Roman" w:cs="Times New Roman"/>
          <w:b/>
          <w:bCs/>
          <w:sz w:val="22"/>
          <w:szCs w:val="22"/>
        </w:rPr>
        <w:t xml:space="preserve">wyposażenia komputerowego </w:t>
      </w:r>
      <w:r w:rsidRPr="003D6B9F">
        <w:rPr>
          <w:rFonts w:ascii="Times New Roman" w:hAnsi="Times New Roman" w:cs="Times New Roman"/>
          <w:b/>
          <w:bCs/>
          <w:sz w:val="22"/>
          <w:szCs w:val="22"/>
        </w:rPr>
        <w:t>dla Wydziału Zarządzania Politechniki Warszawskiej.</w:t>
      </w:r>
    </w:p>
    <w:p w14:paraId="150EF14E" w14:textId="77811432" w:rsidR="007758B7" w:rsidRPr="003D6B9F" w:rsidRDefault="007758B7" w:rsidP="007758B7">
      <w:pPr>
        <w:autoSpaceDE w:val="0"/>
        <w:autoSpaceDN w:val="0"/>
        <w:jc w:val="both"/>
        <w:rPr>
          <w:spacing w:val="-2"/>
          <w:sz w:val="22"/>
          <w:szCs w:val="22"/>
        </w:rPr>
      </w:pPr>
      <w:r w:rsidRPr="003D6B9F">
        <w:rPr>
          <w:spacing w:val="-2"/>
          <w:sz w:val="22"/>
          <w:szCs w:val="22"/>
        </w:rPr>
        <w:t xml:space="preserve">Znak postępowania: </w:t>
      </w:r>
      <w:r w:rsidRPr="003D6B9F">
        <w:rPr>
          <w:bCs/>
          <w:sz w:val="22"/>
          <w:szCs w:val="22"/>
        </w:rPr>
        <w:t>WZ.ZP.</w:t>
      </w:r>
      <w:r w:rsidR="00E53088">
        <w:rPr>
          <w:bCs/>
          <w:sz w:val="22"/>
          <w:szCs w:val="22"/>
        </w:rPr>
        <w:t>04.</w:t>
      </w:r>
      <w:r w:rsidR="00FC7050">
        <w:rPr>
          <w:bCs/>
          <w:sz w:val="22"/>
          <w:szCs w:val="22"/>
        </w:rPr>
        <w:t>2023</w:t>
      </w:r>
    </w:p>
    <w:p w14:paraId="01EA2793" w14:textId="77777777" w:rsidR="007758B7" w:rsidRPr="007758B7" w:rsidRDefault="007758B7" w:rsidP="007758B7">
      <w:pPr>
        <w:jc w:val="center"/>
        <w:rPr>
          <w:b/>
          <w:sz w:val="20"/>
          <w:szCs w:val="20"/>
        </w:rPr>
      </w:pPr>
    </w:p>
    <w:p w14:paraId="23F59052" w14:textId="77777777" w:rsidR="007758B7" w:rsidRPr="007758B7" w:rsidRDefault="007758B7" w:rsidP="007758B7">
      <w:pPr>
        <w:rPr>
          <w:sz w:val="20"/>
          <w:szCs w:val="20"/>
        </w:rPr>
      </w:pPr>
      <w:r w:rsidRPr="007758B7">
        <w:rPr>
          <w:sz w:val="20"/>
          <w:szCs w:val="20"/>
        </w:rPr>
        <w:t>oświadczam, co następuje:</w:t>
      </w:r>
    </w:p>
    <w:p w14:paraId="1EAE5596" w14:textId="77777777" w:rsidR="007758B7" w:rsidRPr="007758B7" w:rsidRDefault="007758B7" w:rsidP="007758B7">
      <w:pPr>
        <w:shd w:val="clear" w:color="auto" w:fill="BFBFBF" w:themeFill="background1" w:themeFillShade="BF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OŚWIADCZENIA DOTYCZĄCE PODMIOTU UDOSTEPNIAJĄCEGO ZASOBY:</w:t>
      </w:r>
    </w:p>
    <w:p w14:paraId="21160D06" w14:textId="77777777" w:rsidR="007758B7" w:rsidRPr="007758B7" w:rsidRDefault="007758B7" w:rsidP="007758B7">
      <w:pPr>
        <w:pStyle w:val="Akapitzlist"/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58B7">
        <w:rPr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758B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</w:p>
    <w:p w14:paraId="65FE5520" w14:textId="77777777" w:rsidR="007758B7" w:rsidRPr="007758B7" w:rsidRDefault="007758B7" w:rsidP="007758B7">
      <w:pPr>
        <w:pStyle w:val="NormalnyWeb"/>
        <w:numPr>
          <w:ilvl w:val="0"/>
          <w:numId w:val="35"/>
        </w:numPr>
        <w:spacing w:before="0" w:beforeAutospacing="0" w:after="0" w:afterAutospacing="0"/>
        <w:rPr>
          <w:b/>
          <w:bCs/>
        </w:rPr>
      </w:pPr>
      <w:r w:rsidRPr="007758B7">
        <w:t xml:space="preserve">Oświadczam, że nie zachodzą w stosunku do mnie przesłanki wykluczenia z postępowania na podstawie art. </w:t>
      </w:r>
      <w:r w:rsidRPr="007758B7">
        <w:rPr>
          <w:color w:val="222222"/>
        </w:rPr>
        <w:t>7 ust. 1 ustawy z dnia 13 kwietnia 2022 r.</w:t>
      </w:r>
      <w:r w:rsidRPr="007758B7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7758B7">
        <w:rPr>
          <w:color w:val="222222"/>
        </w:rPr>
        <w:t>(Dz. U. poz. 835)</w:t>
      </w:r>
      <w:r w:rsidRPr="007758B7">
        <w:rPr>
          <w:i/>
          <w:iCs/>
          <w:color w:val="222222"/>
        </w:rPr>
        <w:t>.</w:t>
      </w:r>
      <w:r w:rsidRPr="007758B7">
        <w:rPr>
          <w:rStyle w:val="Odwoanieprzypisudolnego"/>
          <w:color w:val="222222"/>
        </w:rPr>
        <w:footnoteReference w:id="4"/>
      </w:r>
    </w:p>
    <w:p w14:paraId="6914A46F" w14:textId="77777777" w:rsidR="007758B7" w:rsidRPr="007758B7" w:rsidRDefault="007758B7" w:rsidP="007758B7">
      <w:pPr>
        <w:ind w:left="5664" w:firstLine="708"/>
        <w:jc w:val="both"/>
        <w:rPr>
          <w:i/>
          <w:sz w:val="20"/>
          <w:szCs w:val="20"/>
        </w:rPr>
      </w:pPr>
    </w:p>
    <w:p w14:paraId="57F5212C" w14:textId="77777777" w:rsidR="007758B7" w:rsidRPr="007758B7" w:rsidRDefault="007758B7" w:rsidP="007758B7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t>OŚWIADCZENIE DOTYCZĄCE PODANYCH INFORMACJI:</w:t>
      </w:r>
    </w:p>
    <w:p w14:paraId="7BF32507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 xml:space="preserve">Oświadczam, że wszystkie informacje podane w powyższych oświadczeniach są aktualne </w:t>
      </w:r>
      <w:r w:rsidRPr="007758B7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E07A73" w14:textId="77777777" w:rsidR="007758B7" w:rsidRPr="007758B7" w:rsidRDefault="007758B7" w:rsidP="007758B7">
      <w:pPr>
        <w:jc w:val="both"/>
        <w:rPr>
          <w:sz w:val="20"/>
          <w:szCs w:val="20"/>
        </w:rPr>
      </w:pPr>
    </w:p>
    <w:p w14:paraId="73C65FD2" w14:textId="77777777" w:rsidR="007758B7" w:rsidRPr="007758B7" w:rsidRDefault="007758B7" w:rsidP="007758B7">
      <w:pPr>
        <w:shd w:val="clear" w:color="auto" w:fill="BFBFBF" w:themeFill="background1" w:themeFillShade="BF"/>
        <w:jc w:val="both"/>
        <w:rPr>
          <w:b/>
          <w:sz w:val="20"/>
          <w:szCs w:val="20"/>
        </w:rPr>
      </w:pPr>
      <w:r w:rsidRPr="007758B7">
        <w:rPr>
          <w:b/>
          <w:sz w:val="20"/>
          <w:szCs w:val="20"/>
        </w:rPr>
        <w:lastRenderedPageBreak/>
        <w:t>INFORMACJA DOTYCZĄCA DOSTĘPU DO PODMIOTOWYCH ŚRODKÓW DOWODOWYCH:</w:t>
      </w:r>
    </w:p>
    <w:p w14:paraId="1C56F786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F628973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23FDC58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6F4CE19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8935C69" w14:textId="77777777" w:rsidR="007758B7" w:rsidRPr="007758B7" w:rsidRDefault="007758B7" w:rsidP="007758B7">
      <w:pPr>
        <w:jc w:val="both"/>
        <w:rPr>
          <w:sz w:val="20"/>
          <w:szCs w:val="20"/>
        </w:rPr>
      </w:pPr>
      <w:r w:rsidRPr="007758B7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4D2559" w14:textId="77777777" w:rsidR="007758B7" w:rsidRPr="007758B7" w:rsidRDefault="007758B7" w:rsidP="007758B7">
      <w:pPr>
        <w:pStyle w:val="Tekstpodstawowy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429EB52D" w14:textId="77777777" w:rsidR="007758B7" w:rsidRPr="007758B7" w:rsidRDefault="007758B7" w:rsidP="007758B7">
      <w:pPr>
        <w:jc w:val="right"/>
        <w:rPr>
          <w:sz w:val="20"/>
          <w:szCs w:val="20"/>
        </w:rPr>
      </w:pPr>
    </w:p>
    <w:p w14:paraId="5D996446" w14:textId="77777777" w:rsidR="007758B7" w:rsidRPr="007758B7" w:rsidRDefault="007758B7" w:rsidP="007758B7">
      <w:pPr>
        <w:ind w:left="4248" w:firstLine="708"/>
        <w:jc w:val="center"/>
        <w:rPr>
          <w:sz w:val="20"/>
          <w:szCs w:val="20"/>
        </w:rPr>
      </w:pPr>
      <w:r w:rsidRPr="007758B7">
        <w:rPr>
          <w:sz w:val="20"/>
          <w:szCs w:val="20"/>
        </w:rPr>
        <w:t>…………………………………………</w:t>
      </w:r>
    </w:p>
    <w:p w14:paraId="60A8C4F8" w14:textId="77777777" w:rsidR="007758B7" w:rsidRPr="007758B7" w:rsidRDefault="007758B7" w:rsidP="007758B7">
      <w:pPr>
        <w:pStyle w:val="Tekstpodstawowy"/>
        <w:ind w:left="4248"/>
        <w:jc w:val="center"/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</w:pP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  <w:t xml:space="preserve">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kwalifikowany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elektroniczny podpis </w:t>
      </w:r>
      <w:r w:rsidRPr="007758B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</w:p>
    <w:p w14:paraId="45993B61" w14:textId="77777777" w:rsidR="007758B7" w:rsidRPr="007758B7" w:rsidRDefault="007758B7" w:rsidP="007758B7">
      <w:pPr>
        <w:pStyle w:val="Tekstpodstawowy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14:paraId="0D758307" w14:textId="77777777" w:rsidR="00CC7AE5" w:rsidRPr="003D6B9F" w:rsidRDefault="00CC7AE5" w:rsidP="00CC7AE5">
      <w:pPr>
        <w:spacing w:line="360" w:lineRule="auto"/>
        <w:jc w:val="both"/>
        <w:rPr>
          <w:sz w:val="22"/>
          <w:szCs w:val="22"/>
        </w:rPr>
      </w:pPr>
    </w:p>
    <w:p w14:paraId="5D8DCF3F" w14:textId="77777777" w:rsidR="003A227F" w:rsidRPr="003D6B9F" w:rsidRDefault="003D6B9F" w:rsidP="003A227F">
      <w:pPr>
        <w:spacing w:after="160" w:line="276" w:lineRule="auto"/>
        <w:jc w:val="center"/>
        <w:rPr>
          <w:b/>
        </w:rPr>
      </w:pPr>
      <w:r w:rsidRPr="003D6B9F">
        <w:rPr>
          <w:b/>
          <w:bCs/>
        </w:rPr>
        <w:br w:type="page"/>
      </w:r>
      <w:r w:rsidR="003A227F" w:rsidRPr="003D6B9F">
        <w:rPr>
          <w:b/>
          <w:bCs/>
        </w:rPr>
        <w:lastRenderedPageBreak/>
        <w:t>Formularz 3.3.</w:t>
      </w:r>
    </w:p>
    <w:p w14:paraId="24549B8D" w14:textId="77777777" w:rsidR="003A227F" w:rsidRPr="003D6B9F" w:rsidRDefault="003A227F" w:rsidP="003A227F">
      <w:pPr>
        <w:spacing w:after="120" w:line="360" w:lineRule="auto"/>
        <w:jc w:val="center"/>
        <w:rPr>
          <w:b/>
          <w:u w:val="single"/>
        </w:rPr>
      </w:pPr>
      <w:r w:rsidRPr="003D6B9F">
        <w:rPr>
          <w:b/>
          <w:u w:val="single"/>
        </w:rPr>
        <w:t xml:space="preserve">Oświadczenie Wykonawcy </w:t>
      </w:r>
    </w:p>
    <w:p w14:paraId="5CE026C5" w14:textId="77777777" w:rsidR="003A227F" w:rsidRDefault="003A227F" w:rsidP="003A227F">
      <w:pPr>
        <w:rPr>
          <w:rFonts w:ascii="Arial" w:hAnsi="Arial" w:cs="Arial"/>
          <w:b/>
          <w:bCs/>
          <w:sz w:val="20"/>
          <w:szCs w:val="20"/>
        </w:rPr>
      </w:pPr>
    </w:p>
    <w:p w14:paraId="685FC30B" w14:textId="77777777" w:rsidR="003A227F" w:rsidRPr="003D1699" w:rsidRDefault="003A227F" w:rsidP="003A227F">
      <w:pPr>
        <w:rPr>
          <w:b/>
          <w:sz w:val="20"/>
          <w:szCs w:val="20"/>
          <w:u w:val="single"/>
        </w:rPr>
      </w:pPr>
      <w:r w:rsidRPr="003D1699">
        <w:rPr>
          <w:b/>
          <w:sz w:val="20"/>
          <w:szCs w:val="20"/>
          <w:u w:val="single"/>
        </w:rPr>
        <w:t>Wykonawca:</w:t>
      </w:r>
    </w:p>
    <w:p w14:paraId="3CCA7196" w14:textId="77777777" w:rsidR="003A227F" w:rsidRPr="003D1699" w:rsidRDefault="003A227F" w:rsidP="003A227F">
      <w:pPr>
        <w:ind w:right="5954"/>
        <w:rPr>
          <w:sz w:val="20"/>
          <w:szCs w:val="20"/>
        </w:rPr>
      </w:pPr>
      <w:r w:rsidRPr="003D1699">
        <w:rPr>
          <w:sz w:val="20"/>
          <w:szCs w:val="20"/>
        </w:rPr>
        <w:t>…………………………………………………………………………</w:t>
      </w:r>
    </w:p>
    <w:p w14:paraId="3D74533F" w14:textId="77777777" w:rsidR="003A227F" w:rsidRPr="003D1699" w:rsidRDefault="003A227F" w:rsidP="003A227F">
      <w:pPr>
        <w:ind w:right="2266"/>
        <w:rPr>
          <w:sz w:val="20"/>
          <w:szCs w:val="20"/>
        </w:rPr>
      </w:pPr>
      <w:r w:rsidRPr="003D1699">
        <w:rPr>
          <w:i/>
          <w:sz w:val="20"/>
          <w:szCs w:val="20"/>
        </w:rPr>
        <w:t>(pełna nazwa/firma, adres, w zależności od podmiotu: NIP/PESEL, KRS/CEiDG)</w:t>
      </w:r>
    </w:p>
    <w:p w14:paraId="32AA63DD" w14:textId="77777777" w:rsidR="003A227F" w:rsidRPr="003D1699" w:rsidRDefault="003A227F" w:rsidP="003A227F">
      <w:pPr>
        <w:rPr>
          <w:sz w:val="20"/>
          <w:szCs w:val="20"/>
          <w:u w:val="single"/>
        </w:rPr>
      </w:pPr>
    </w:p>
    <w:p w14:paraId="4DC5F62B" w14:textId="77777777" w:rsidR="003A227F" w:rsidRPr="003D1699" w:rsidRDefault="003A227F" w:rsidP="003A227F">
      <w:pPr>
        <w:rPr>
          <w:sz w:val="20"/>
          <w:szCs w:val="20"/>
          <w:u w:val="single"/>
        </w:rPr>
      </w:pPr>
      <w:r w:rsidRPr="003D1699">
        <w:rPr>
          <w:sz w:val="20"/>
          <w:szCs w:val="20"/>
          <w:u w:val="single"/>
        </w:rPr>
        <w:t>reprezentowany przez:</w:t>
      </w:r>
    </w:p>
    <w:p w14:paraId="3E81A424" w14:textId="77777777" w:rsidR="003A227F" w:rsidRPr="003D1699" w:rsidRDefault="003A227F" w:rsidP="003A227F">
      <w:pPr>
        <w:ind w:right="5954"/>
        <w:rPr>
          <w:sz w:val="20"/>
          <w:szCs w:val="20"/>
        </w:rPr>
      </w:pPr>
      <w:r w:rsidRPr="003D1699">
        <w:rPr>
          <w:sz w:val="20"/>
          <w:szCs w:val="20"/>
        </w:rPr>
        <w:t>…………………………………………………………………………</w:t>
      </w:r>
    </w:p>
    <w:p w14:paraId="0E82CEB9" w14:textId="77777777" w:rsidR="003A227F" w:rsidRPr="003D1699" w:rsidRDefault="003A227F" w:rsidP="003A227F">
      <w:pPr>
        <w:ind w:right="3400"/>
        <w:rPr>
          <w:i/>
          <w:sz w:val="20"/>
          <w:szCs w:val="20"/>
        </w:rPr>
      </w:pPr>
      <w:r w:rsidRPr="003D1699">
        <w:rPr>
          <w:i/>
          <w:sz w:val="20"/>
          <w:szCs w:val="20"/>
        </w:rPr>
        <w:t>(imię, nazwisko, stanowisko/podstawa do  reprezentacji)</w:t>
      </w:r>
    </w:p>
    <w:p w14:paraId="4B415A49" w14:textId="77777777" w:rsidR="003A227F" w:rsidRPr="003D1699" w:rsidRDefault="003A227F" w:rsidP="003A227F">
      <w:pPr>
        <w:spacing w:line="360" w:lineRule="auto"/>
        <w:rPr>
          <w:b/>
          <w:sz w:val="20"/>
          <w:szCs w:val="20"/>
        </w:rPr>
      </w:pPr>
    </w:p>
    <w:p w14:paraId="25317C83" w14:textId="77777777" w:rsidR="003A227F" w:rsidRPr="003D1699" w:rsidRDefault="003A227F" w:rsidP="003A227F">
      <w:pPr>
        <w:jc w:val="center"/>
        <w:rPr>
          <w:b/>
          <w:sz w:val="20"/>
          <w:szCs w:val="20"/>
        </w:rPr>
      </w:pPr>
      <w:r w:rsidRPr="003D1699">
        <w:rPr>
          <w:b/>
          <w:bCs/>
          <w:sz w:val="20"/>
          <w:szCs w:val="20"/>
        </w:rPr>
        <w:t>Oświadczenie Wykonawcy o aktualności informacji zawartych w oświadczeniu, o którym mowa w art. 125 ust. 1 ustawy, w zakresie podstaw wykluczenia</w:t>
      </w:r>
      <w:r w:rsidRPr="003D1699">
        <w:rPr>
          <w:b/>
          <w:sz w:val="20"/>
          <w:szCs w:val="20"/>
        </w:rPr>
        <w:t xml:space="preserve"> </w:t>
      </w:r>
    </w:p>
    <w:p w14:paraId="768266D5" w14:textId="77777777" w:rsidR="003A227F" w:rsidRPr="003D1699" w:rsidRDefault="003A227F" w:rsidP="003A227F">
      <w:pPr>
        <w:rPr>
          <w:sz w:val="20"/>
          <w:szCs w:val="20"/>
        </w:rPr>
      </w:pPr>
    </w:p>
    <w:p w14:paraId="25715EA1" w14:textId="20862AAF" w:rsidR="003A227F" w:rsidRPr="003D1699" w:rsidRDefault="003A227F" w:rsidP="003A227F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</w:rPr>
      </w:pPr>
      <w:r w:rsidRPr="003D1699">
        <w:rPr>
          <w:rFonts w:ascii="Times New Roman" w:hAnsi="Times New Roman" w:cs="Times New Roman"/>
          <w:bCs/>
        </w:rPr>
        <w:t xml:space="preserve">Na potrzeby </w:t>
      </w:r>
      <w:r w:rsidRPr="003D1699">
        <w:rPr>
          <w:rFonts w:ascii="Times New Roman" w:eastAsia="ArialMT" w:hAnsi="Times New Roman" w:cs="Times New Roman"/>
        </w:rPr>
        <w:t xml:space="preserve">postępowania o udzielenie zamówienia publicznego prowadzonego przez Wydział Zarządzania Politechniki Warszawskiej pn. </w:t>
      </w:r>
      <w:r w:rsidRPr="003D1699">
        <w:rPr>
          <w:rFonts w:ascii="Times New Roman" w:hAnsi="Times New Roman" w:cs="Times New Roman"/>
          <w:b/>
          <w:bCs/>
        </w:rPr>
        <w:t xml:space="preserve">dostawa </w:t>
      </w:r>
      <w:r w:rsidR="0076512A">
        <w:rPr>
          <w:rFonts w:ascii="Times New Roman" w:hAnsi="Times New Roman" w:cs="Times New Roman"/>
          <w:b/>
          <w:bCs/>
        </w:rPr>
        <w:t xml:space="preserve">wyposażenia komputerowego </w:t>
      </w:r>
      <w:r w:rsidRPr="003D1699">
        <w:rPr>
          <w:rFonts w:ascii="Times New Roman" w:hAnsi="Times New Roman" w:cs="Times New Roman"/>
          <w:b/>
          <w:bCs/>
        </w:rPr>
        <w:t>dla Wydziału Zarządzania Politechniki Warszawskiej.</w:t>
      </w:r>
    </w:p>
    <w:p w14:paraId="09481AC9" w14:textId="06917697" w:rsidR="003A227F" w:rsidRPr="003D1699" w:rsidRDefault="003A227F" w:rsidP="003A227F">
      <w:pPr>
        <w:autoSpaceDE w:val="0"/>
        <w:autoSpaceDN w:val="0"/>
        <w:jc w:val="both"/>
        <w:rPr>
          <w:spacing w:val="-2"/>
          <w:sz w:val="20"/>
          <w:szCs w:val="20"/>
        </w:rPr>
      </w:pPr>
      <w:r w:rsidRPr="003D1699">
        <w:rPr>
          <w:spacing w:val="-2"/>
          <w:sz w:val="20"/>
          <w:szCs w:val="20"/>
        </w:rPr>
        <w:t xml:space="preserve">Znak postępowania: </w:t>
      </w:r>
      <w:r w:rsidRPr="003D1699">
        <w:rPr>
          <w:bCs/>
          <w:sz w:val="20"/>
          <w:szCs w:val="20"/>
        </w:rPr>
        <w:t>WZ.ZP.</w:t>
      </w:r>
      <w:r w:rsidR="00E53088">
        <w:rPr>
          <w:bCs/>
          <w:sz w:val="20"/>
          <w:szCs w:val="20"/>
        </w:rPr>
        <w:t>04.</w:t>
      </w:r>
      <w:r w:rsidR="00FC7050">
        <w:rPr>
          <w:bCs/>
          <w:sz w:val="20"/>
          <w:szCs w:val="20"/>
        </w:rPr>
        <w:t>2023</w:t>
      </w:r>
    </w:p>
    <w:p w14:paraId="2E3851C2" w14:textId="77777777" w:rsidR="003A227F" w:rsidRPr="003D1699" w:rsidRDefault="003A227F" w:rsidP="003A227F">
      <w:pPr>
        <w:jc w:val="center"/>
        <w:rPr>
          <w:bCs/>
          <w:sz w:val="20"/>
          <w:szCs w:val="20"/>
          <w:shd w:val="clear" w:color="auto" w:fill="FFFFFF"/>
        </w:rPr>
      </w:pPr>
    </w:p>
    <w:p w14:paraId="051A95E2" w14:textId="77777777" w:rsidR="003A227F" w:rsidRPr="003D1699" w:rsidRDefault="003A227F" w:rsidP="003A227F">
      <w:pPr>
        <w:jc w:val="center"/>
        <w:rPr>
          <w:bCs/>
          <w:sz w:val="20"/>
          <w:szCs w:val="20"/>
          <w:shd w:val="clear" w:color="auto" w:fill="FFFFFF"/>
        </w:rPr>
      </w:pPr>
      <w:r w:rsidRPr="003D1699">
        <w:rPr>
          <w:bCs/>
          <w:sz w:val="20"/>
          <w:szCs w:val="20"/>
          <w:shd w:val="clear" w:color="auto" w:fill="FFFFFF"/>
        </w:rPr>
        <w:t xml:space="preserve">Oświadczam, że informacje zawarte w złożonym przez mnie oświadczeniu, o którym mowa w art. 125 ust. 1 ustawy z  dnia 11 września 2019 r. – Prawo zamówień publicznych (dalej jako: ustawa Pzp) </w:t>
      </w:r>
      <w:r w:rsidRPr="003D1699">
        <w:rPr>
          <w:bCs/>
          <w:sz w:val="20"/>
          <w:szCs w:val="20"/>
          <w:shd w:val="clear" w:color="auto" w:fill="FFFFFF"/>
        </w:rPr>
        <w:br/>
      </w:r>
      <w:r w:rsidRPr="003D1699">
        <w:rPr>
          <w:bCs/>
          <w:sz w:val="20"/>
          <w:szCs w:val="20"/>
          <w:u w:val="single"/>
          <w:shd w:val="clear" w:color="auto" w:fill="FFFFFF"/>
        </w:rPr>
        <w:t>są aktualne,</w:t>
      </w:r>
    </w:p>
    <w:p w14:paraId="6C33A8C9" w14:textId="423693BB" w:rsidR="003A227F" w:rsidRPr="003D1699" w:rsidRDefault="003A227F" w:rsidP="003D1699">
      <w:pPr>
        <w:jc w:val="center"/>
        <w:rPr>
          <w:bCs/>
          <w:sz w:val="20"/>
          <w:szCs w:val="20"/>
          <w:shd w:val="clear" w:color="auto" w:fill="FFFFFF"/>
        </w:rPr>
      </w:pPr>
      <w:r w:rsidRPr="003D1699">
        <w:rPr>
          <w:bCs/>
          <w:sz w:val="20"/>
          <w:szCs w:val="20"/>
          <w:shd w:val="clear" w:color="auto" w:fill="FFFFFF"/>
        </w:rPr>
        <w:t>co oznacza, że nie podlegam wykluczeniu</w:t>
      </w:r>
      <w:r w:rsidR="003D1699">
        <w:rPr>
          <w:bCs/>
          <w:sz w:val="20"/>
          <w:szCs w:val="20"/>
          <w:shd w:val="clear" w:color="auto" w:fill="FFFFFF"/>
        </w:rPr>
        <w:t xml:space="preserve"> </w:t>
      </w:r>
      <w:r w:rsidRPr="003D1699">
        <w:rPr>
          <w:sz w:val="20"/>
          <w:szCs w:val="20"/>
        </w:rPr>
        <w:t>w zakresie podstaw wykluczenia z postępowania, o których mowa w art. 108 ust. 1</w:t>
      </w:r>
      <w:r w:rsidR="003D1699">
        <w:rPr>
          <w:sz w:val="20"/>
          <w:szCs w:val="20"/>
        </w:rPr>
        <w:t xml:space="preserve"> pkt. 3-6</w:t>
      </w:r>
      <w:r w:rsidRPr="003D1699">
        <w:rPr>
          <w:sz w:val="20"/>
          <w:szCs w:val="20"/>
        </w:rPr>
        <w:t xml:space="preserve"> ustawy Pzp i art. 109 ust. 7-10 ustawy Pzp</w:t>
      </w:r>
    </w:p>
    <w:p w14:paraId="14DF06B5" w14:textId="77777777" w:rsidR="003A227F" w:rsidRPr="003D1699" w:rsidRDefault="003A227F" w:rsidP="003D1699">
      <w:pPr>
        <w:numPr>
          <w:ilvl w:val="0"/>
          <w:numId w:val="49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r w:rsidRPr="003D1699">
        <w:rPr>
          <w:sz w:val="20"/>
          <w:szCs w:val="20"/>
        </w:rPr>
        <w:t>art. 108 ust. 1 pkt 3 ustawy, dotyczących wydania prawomocnego wyroku sadu lub ostatecznej decyzji administracyjnej o zaleganiu z uiszczeniem podatków, opłat lub składek na ubezpieczenie społeczne lub zdrowotne,</w:t>
      </w:r>
    </w:p>
    <w:p w14:paraId="4B10FF95" w14:textId="77777777" w:rsidR="003A227F" w:rsidRPr="003D1699" w:rsidRDefault="003A227F" w:rsidP="003D1699">
      <w:pPr>
        <w:numPr>
          <w:ilvl w:val="0"/>
          <w:numId w:val="49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r w:rsidRPr="003D1699">
        <w:rPr>
          <w:sz w:val="20"/>
          <w:szCs w:val="20"/>
        </w:rPr>
        <w:t>art. 108 ust. 1 pkt 4 ustawy, dotyczących orzeczenia zakazu ubiegania się o zamówienie publiczne tytułem środka zapobiegawczego;</w:t>
      </w:r>
    </w:p>
    <w:p w14:paraId="6629C8F3" w14:textId="77777777" w:rsidR="003A227F" w:rsidRPr="003D1699" w:rsidRDefault="003A227F" w:rsidP="003D1699">
      <w:pPr>
        <w:numPr>
          <w:ilvl w:val="0"/>
          <w:numId w:val="49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r w:rsidRPr="003D1699">
        <w:rPr>
          <w:sz w:val="20"/>
          <w:szCs w:val="20"/>
        </w:rPr>
        <w:t>art. 108 ust. 1 pkt 5 ustawy, dotyczących zawarcia z innymi wykonawcami porozumienia mającego na celu zakłócenie konkurencji;</w:t>
      </w:r>
    </w:p>
    <w:p w14:paraId="6C0EF99A" w14:textId="77777777" w:rsidR="003A227F" w:rsidRPr="003D1699" w:rsidRDefault="003A227F" w:rsidP="003D1699">
      <w:pPr>
        <w:numPr>
          <w:ilvl w:val="0"/>
          <w:numId w:val="49"/>
        </w:numPr>
        <w:tabs>
          <w:tab w:val="left" w:pos="851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r w:rsidRPr="003D1699">
        <w:rPr>
          <w:sz w:val="20"/>
          <w:szCs w:val="20"/>
        </w:rPr>
        <w:t>art. 108 ust. 1 pkt 6 ustawy, dotyczących zakłócenia konkurencji wynikającego z wcześniejszego zaangażowania Wykonawcy lub podmiotu, który należy z Wykonawcą do tej samej grupy kapitałowej w przygotowanie postepowania o udzielenie zamówienia.</w:t>
      </w:r>
    </w:p>
    <w:p w14:paraId="158A754B" w14:textId="77777777" w:rsidR="003A227F" w:rsidRPr="003D1699" w:rsidRDefault="003A227F" w:rsidP="003D1699">
      <w:pPr>
        <w:numPr>
          <w:ilvl w:val="0"/>
          <w:numId w:val="49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0"/>
          <w:szCs w:val="20"/>
        </w:rPr>
      </w:pPr>
      <w:r w:rsidRPr="003D1699">
        <w:rPr>
          <w:sz w:val="20"/>
          <w:szCs w:val="20"/>
        </w:rPr>
        <w:t xml:space="preserve">art. 109 ust. 7 – 10 ustawy </w:t>
      </w:r>
    </w:p>
    <w:p w14:paraId="41E7678A" w14:textId="77777777" w:rsidR="003A227F" w:rsidRPr="003D1699" w:rsidRDefault="003A227F" w:rsidP="003A227F">
      <w:pPr>
        <w:rPr>
          <w:b/>
          <w:sz w:val="20"/>
          <w:szCs w:val="20"/>
          <w:shd w:val="clear" w:color="auto" w:fill="FFFFFF"/>
        </w:rPr>
      </w:pPr>
    </w:p>
    <w:p w14:paraId="657C0028" w14:textId="77777777" w:rsidR="003A227F" w:rsidRPr="003D1699" w:rsidRDefault="003A227F" w:rsidP="003A227F">
      <w:pPr>
        <w:ind w:left="446"/>
        <w:rPr>
          <w:sz w:val="20"/>
          <w:szCs w:val="20"/>
          <w:u w:val="single"/>
        </w:rPr>
      </w:pPr>
    </w:p>
    <w:p w14:paraId="611EF55E" w14:textId="77777777" w:rsidR="003A227F" w:rsidRPr="003D1699" w:rsidRDefault="003A227F" w:rsidP="003A227F">
      <w:pPr>
        <w:ind w:left="446"/>
        <w:rPr>
          <w:sz w:val="20"/>
          <w:szCs w:val="20"/>
          <w:u w:val="single"/>
        </w:rPr>
      </w:pPr>
    </w:p>
    <w:p w14:paraId="7BB7F422" w14:textId="77777777" w:rsidR="003A227F" w:rsidRPr="003D1699" w:rsidRDefault="003A227F" w:rsidP="003A227F">
      <w:pPr>
        <w:spacing w:line="360" w:lineRule="auto"/>
        <w:rPr>
          <w:sz w:val="20"/>
          <w:szCs w:val="20"/>
        </w:rPr>
      </w:pPr>
      <w:r w:rsidRPr="003D1699">
        <w:rPr>
          <w:sz w:val="20"/>
          <w:szCs w:val="20"/>
        </w:rPr>
        <w:tab/>
      </w:r>
      <w:r w:rsidRPr="003D1699">
        <w:rPr>
          <w:sz w:val="20"/>
          <w:szCs w:val="20"/>
        </w:rPr>
        <w:tab/>
      </w:r>
      <w:r w:rsidRPr="003D1699">
        <w:rPr>
          <w:sz w:val="20"/>
          <w:szCs w:val="20"/>
        </w:rPr>
        <w:tab/>
      </w:r>
      <w:r w:rsidRPr="003D1699">
        <w:rPr>
          <w:sz w:val="20"/>
          <w:szCs w:val="20"/>
        </w:rPr>
        <w:tab/>
      </w:r>
      <w:r w:rsidRPr="003D1699">
        <w:rPr>
          <w:sz w:val="20"/>
          <w:szCs w:val="20"/>
        </w:rPr>
        <w:tab/>
      </w:r>
      <w:r w:rsidRPr="003D1699">
        <w:rPr>
          <w:sz w:val="20"/>
          <w:szCs w:val="20"/>
        </w:rPr>
        <w:tab/>
      </w:r>
      <w:r w:rsidRPr="003D1699">
        <w:rPr>
          <w:sz w:val="20"/>
          <w:szCs w:val="20"/>
        </w:rPr>
        <w:tab/>
        <w:t xml:space="preserve">              …………………………………………</w:t>
      </w:r>
    </w:p>
    <w:p w14:paraId="5B1DA626" w14:textId="77777777" w:rsidR="003A227F" w:rsidRPr="003D1699" w:rsidRDefault="003A227F" w:rsidP="003A227F">
      <w:pPr>
        <w:pStyle w:val="Tekstpodstawowy"/>
        <w:ind w:left="4248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ab/>
        <w:t xml:space="preserve">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kwalifikowany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elektroniczny podpis </w:t>
      </w: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osoby/ osób</w:t>
      </w:r>
    </w:p>
    <w:p w14:paraId="1B7BEBEE" w14:textId="77777777" w:rsidR="003A227F" w:rsidRPr="003D1699" w:rsidRDefault="003A227F" w:rsidP="003A227F">
      <w:pPr>
        <w:pStyle w:val="Tekstpodstawowy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3D169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uprawnionych </w:t>
      </w:r>
      <w:r w:rsidRPr="003D1699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do występowania  w imieniu Wykonawcy</w:t>
      </w:r>
    </w:p>
    <w:p w14:paraId="7C16C10E" w14:textId="77777777" w:rsidR="003A227F" w:rsidRPr="00435D25" w:rsidRDefault="003A227F" w:rsidP="003A227F">
      <w:pPr>
        <w:spacing w:line="360" w:lineRule="auto"/>
        <w:rPr>
          <w:rFonts w:ascii="Arial" w:hAnsi="Arial" w:cs="Arial"/>
          <w:sz w:val="21"/>
          <w:szCs w:val="21"/>
        </w:rPr>
      </w:pPr>
    </w:p>
    <w:p w14:paraId="7AF15B4A" w14:textId="0D97300A" w:rsidR="003D6B9F" w:rsidRPr="003D6B9F" w:rsidRDefault="003D6B9F">
      <w:pPr>
        <w:rPr>
          <w:b/>
          <w:bCs/>
          <w:lang w:eastAsia="ar-SA"/>
        </w:rPr>
      </w:pPr>
    </w:p>
    <w:p w14:paraId="7C1A9D09" w14:textId="77777777" w:rsidR="00560322" w:rsidRPr="003D6B9F" w:rsidRDefault="00560322" w:rsidP="004B6CCD">
      <w:pPr>
        <w:pStyle w:val="Zwykytekst3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EDAE14" w14:textId="6CBBF659" w:rsidR="003D1699" w:rsidRDefault="003D1699">
      <w:pPr>
        <w:rPr>
          <w:b/>
          <w:bCs/>
          <w:lang w:eastAsia="ar-SA"/>
        </w:rPr>
      </w:pPr>
      <w:bookmarkStart w:id="6" w:name="_GoBack"/>
      <w:bookmarkEnd w:id="6"/>
    </w:p>
    <w:sectPr w:rsidR="003D1699" w:rsidSect="005A73B9">
      <w:headerReference w:type="default" r:id="rId8"/>
      <w:footerReference w:type="default" r:id="rId9"/>
      <w:footerReference w:type="first" r:id="rId10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5F249" w14:textId="77777777" w:rsidR="002563B0" w:rsidRDefault="002563B0" w:rsidP="00BE245A">
      <w:r>
        <w:separator/>
      </w:r>
    </w:p>
  </w:endnote>
  <w:endnote w:type="continuationSeparator" w:id="0">
    <w:p w14:paraId="749714C3" w14:textId="77777777" w:rsidR="002563B0" w:rsidRDefault="002563B0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8B773" w14:textId="38BF030C" w:rsidR="006D25CE" w:rsidRPr="00EA36FC" w:rsidRDefault="006D25CE">
    <w:pPr>
      <w:tabs>
        <w:tab w:val="center" w:pos="4550"/>
        <w:tab w:val="left" w:pos="5818"/>
      </w:tabs>
      <w:ind w:right="260"/>
      <w:jc w:val="right"/>
      <w:rPr>
        <w:i/>
        <w:iCs/>
        <w:sz w:val="20"/>
        <w:szCs w:val="20"/>
      </w:rPr>
    </w:pPr>
    <w:r>
      <w:rPr>
        <w:i/>
        <w:iCs/>
        <w:spacing w:val="60"/>
        <w:sz w:val="20"/>
        <w:szCs w:val="20"/>
      </w:rPr>
      <w:t xml:space="preserve">SWZ                                                             </w:t>
    </w:r>
    <w:r w:rsidRPr="00EA36FC">
      <w:rPr>
        <w:i/>
        <w:iCs/>
        <w:spacing w:val="60"/>
        <w:sz w:val="20"/>
        <w:szCs w:val="20"/>
      </w:rPr>
      <w:t>Strona</w:t>
    </w:r>
    <w:r w:rsidRPr="00EA36FC">
      <w:rPr>
        <w:i/>
        <w:iCs/>
        <w:sz w:val="20"/>
        <w:szCs w:val="20"/>
      </w:rPr>
      <w:t xml:space="preserve"> </w:t>
    </w:r>
    <w:r w:rsidRPr="00EA36FC">
      <w:rPr>
        <w:i/>
        <w:iCs/>
        <w:sz w:val="20"/>
        <w:szCs w:val="20"/>
      </w:rPr>
      <w:fldChar w:fldCharType="begin"/>
    </w:r>
    <w:r w:rsidRPr="00EA36FC">
      <w:rPr>
        <w:i/>
        <w:iCs/>
        <w:sz w:val="20"/>
        <w:szCs w:val="20"/>
      </w:rPr>
      <w:instrText>PAGE   \* MERGEFORMAT</w:instrText>
    </w:r>
    <w:r w:rsidRPr="00EA36FC">
      <w:rPr>
        <w:i/>
        <w:iCs/>
        <w:sz w:val="20"/>
        <w:szCs w:val="20"/>
      </w:rPr>
      <w:fldChar w:fldCharType="separate"/>
    </w:r>
    <w:r w:rsidR="00363E7B">
      <w:rPr>
        <w:i/>
        <w:iCs/>
        <w:noProof/>
        <w:sz w:val="20"/>
        <w:szCs w:val="20"/>
      </w:rPr>
      <w:t>4</w:t>
    </w:r>
    <w:r w:rsidRPr="00EA36FC">
      <w:rPr>
        <w:i/>
        <w:iCs/>
        <w:sz w:val="20"/>
        <w:szCs w:val="20"/>
      </w:rPr>
      <w:fldChar w:fldCharType="end"/>
    </w:r>
    <w:r w:rsidRPr="00EA36FC">
      <w:rPr>
        <w:i/>
        <w:iCs/>
        <w:sz w:val="20"/>
        <w:szCs w:val="20"/>
      </w:rPr>
      <w:t xml:space="preserve"> | </w:t>
    </w:r>
    <w:r w:rsidRPr="00EA36FC">
      <w:rPr>
        <w:i/>
        <w:iCs/>
        <w:sz w:val="20"/>
        <w:szCs w:val="20"/>
      </w:rPr>
      <w:fldChar w:fldCharType="begin"/>
    </w:r>
    <w:r w:rsidRPr="00EA36FC">
      <w:rPr>
        <w:i/>
        <w:iCs/>
        <w:sz w:val="20"/>
        <w:szCs w:val="20"/>
      </w:rPr>
      <w:instrText>NUMPAGES  \* Arabic  \* MERGEFORMAT</w:instrText>
    </w:r>
    <w:r w:rsidRPr="00EA36FC">
      <w:rPr>
        <w:i/>
        <w:iCs/>
        <w:sz w:val="20"/>
        <w:szCs w:val="20"/>
      </w:rPr>
      <w:fldChar w:fldCharType="separate"/>
    </w:r>
    <w:r w:rsidR="00363E7B">
      <w:rPr>
        <w:i/>
        <w:iCs/>
        <w:noProof/>
        <w:sz w:val="20"/>
        <w:szCs w:val="20"/>
      </w:rPr>
      <w:t>8</w:t>
    </w:r>
    <w:r w:rsidRPr="00EA36FC">
      <w:rPr>
        <w:i/>
        <w:iCs/>
        <w:sz w:val="20"/>
        <w:szCs w:val="20"/>
      </w:rPr>
      <w:fldChar w:fldCharType="end"/>
    </w:r>
  </w:p>
  <w:p w14:paraId="770F8620" w14:textId="0452AECE" w:rsidR="006D25CE" w:rsidRDefault="006D25CE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B5E20" w14:textId="3EFA4E3C" w:rsidR="006D25CE" w:rsidRDefault="006D25CE">
    <w:pPr>
      <w:pStyle w:val="Stopka"/>
      <w:rPr>
        <w:noProof/>
      </w:rPr>
    </w:pPr>
  </w:p>
  <w:p w14:paraId="2C66DBBA" w14:textId="77777777" w:rsidR="006D25CE" w:rsidRDefault="006D25CE">
    <w:pPr>
      <w:pStyle w:val="Stopka"/>
      <w:rPr>
        <w:noProof/>
      </w:rPr>
    </w:pPr>
  </w:p>
  <w:p w14:paraId="010829D8" w14:textId="77777777" w:rsidR="006D25CE" w:rsidRDefault="006D25CE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0483D" w14:textId="77777777" w:rsidR="002563B0" w:rsidRDefault="002563B0" w:rsidP="00BE245A">
      <w:r>
        <w:separator/>
      </w:r>
    </w:p>
  </w:footnote>
  <w:footnote w:type="continuationSeparator" w:id="0">
    <w:p w14:paraId="62940E8B" w14:textId="77777777" w:rsidR="002563B0" w:rsidRDefault="002563B0" w:rsidP="00BE245A">
      <w:r>
        <w:continuationSeparator/>
      </w:r>
    </w:p>
  </w:footnote>
  <w:footnote w:id="1">
    <w:p w14:paraId="2287D78D" w14:textId="77777777" w:rsidR="007758B7" w:rsidRPr="007758B7" w:rsidRDefault="007758B7" w:rsidP="007758B7">
      <w:pPr>
        <w:pStyle w:val="Tekstprzypisudolnego"/>
        <w:jc w:val="both"/>
        <w:rPr>
          <w:sz w:val="16"/>
          <w:szCs w:val="16"/>
        </w:rPr>
      </w:pPr>
      <w:r w:rsidRPr="007758B7">
        <w:rPr>
          <w:rStyle w:val="Odwoanieprzypisudolnego"/>
          <w:sz w:val="16"/>
          <w:szCs w:val="16"/>
        </w:rPr>
        <w:footnoteRef/>
      </w:r>
      <w:r w:rsidRPr="007758B7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64F17F" w14:textId="77777777" w:rsidR="007758B7" w:rsidRPr="007758B7" w:rsidRDefault="007758B7" w:rsidP="007758B7">
      <w:pPr>
        <w:pStyle w:val="Tekstprzypisudolnego"/>
        <w:numPr>
          <w:ilvl w:val="0"/>
          <w:numId w:val="33"/>
        </w:numPr>
        <w:rPr>
          <w:sz w:val="16"/>
          <w:szCs w:val="16"/>
        </w:rPr>
      </w:pPr>
      <w:r w:rsidRPr="007758B7">
        <w:rPr>
          <w:sz w:val="16"/>
          <w:szCs w:val="16"/>
        </w:rPr>
        <w:t>obywateli rosyjskich lub osób fizycznych lub prawnych, podmiotów lub organów z siedzibą w Rosji;</w:t>
      </w:r>
    </w:p>
    <w:p w14:paraId="4B917498" w14:textId="77777777" w:rsidR="007758B7" w:rsidRPr="007758B7" w:rsidRDefault="007758B7" w:rsidP="007758B7">
      <w:pPr>
        <w:pStyle w:val="Tekstprzypisudolnego"/>
        <w:numPr>
          <w:ilvl w:val="0"/>
          <w:numId w:val="33"/>
        </w:numPr>
        <w:rPr>
          <w:sz w:val="16"/>
          <w:szCs w:val="16"/>
        </w:rPr>
      </w:pPr>
      <w:bookmarkStart w:id="2" w:name="_Hlk102557314"/>
      <w:r w:rsidRPr="007758B7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632D4CB" w14:textId="77777777" w:rsidR="007758B7" w:rsidRPr="007758B7" w:rsidRDefault="007758B7" w:rsidP="007758B7">
      <w:pPr>
        <w:pStyle w:val="Tekstprzypisudolnego"/>
        <w:numPr>
          <w:ilvl w:val="0"/>
          <w:numId w:val="33"/>
        </w:numPr>
        <w:rPr>
          <w:sz w:val="16"/>
          <w:szCs w:val="16"/>
        </w:rPr>
      </w:pPr>
      <w:r w:rsidRPr="007758B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71A46F7" w14:textId="77777777" w:rsidR="007758B7" w:rsidRPr="007758B7" w:rsidRDefault="007758B7" w:rsidP="007758B7">
      <w:pPr>
        <w:pStyle w:val="Tekstprzypisudolnego"/>
        <w:jc w:val="both"/>
        <w:rPr>
          <w:sz w:val="16"/>
          <w:szCs w:val="16"/>
        </w:rPr>
      </w:pPr>
      <w:r w:rsidRPr="007758B7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62135B1" w14:textId="77777777" w:rsidR="007758B7" w:rsidRPr="007758B7" w:rsidRDefault="007758B7" w:rsidP="007758B7">
      <w:pPr>
        <w:jc w:val="both"/>
        <w:rPr>
          <w:color w:val="222222"/>
          <w:sz w:val="16"/>
          <w:szCs w:val="16"/>
        </w:rPr>
      </w:pPr>
      <w:r w:rsidRPr="007758B7">
        <w:rPr>
          <w:rStyle w:val="Odwoanieprzypisudolnego"/>
          <w:sz w:val="16"/>
          <w:szCs w:val="16"/>
        </w:rPr>
        <w:footnoteRef/>
      </w:r>
      <w:r w:rsidRPr="007758B7">
        <w:rPr>
          <w:sz w:val="16"/>
          <w:szCs w:val="16"/>
        </w:rPr>
        <w:t xml:space="preserve"> </w:t>
      </w:r>
      <w:r w:rsidRPr="007758B7">
        <w:rPr>
          <w:color w:val="222222"/>
          <w:sz w:val="16"/>
          <w:szCs w:val="16"/>
        </w:rPr>
        <w:t xml:space="preserve">Zgodnie z treścią art. 7 ust. 1 ustawy z dnia 13 kwietnia 2022 r. </w:t>
      </w:r>
      <w:r w:rsidRPr="007758B7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758B7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315977A" w14:textId="77777777" w:rsidR="007758B7" w:rsidRPr="007758B7" w:rsidRDefault="007758B7" w:rsidP="007758B7">
      <w:pPr>
        <w:jc w:val="both"/>
        <w:rPr>
          <w:color w:val="222222"/>
          <w:sz w:val="16"/>
          <w:szCs w:val="16"/>
        </w:rPr>
      </w:pPr>
      <w:r w:rsidRPr="007758B7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60E46F" w14:textId="77777777" w:rsidR="007758B7" w:rsidRPr="007758B7" w:rsidRDefault="007758B7" w:rsidP="007758B7">
      <w:pPr>
        <w:jc w:val="both"/>
        <w:rPr>
          <w:color w:val="222222"/>
          <w:sz w:val="16"/>
          <w:szCs w:val="16"/>
        </w:rPr>
      </w:pPr>
      <w:r w:rsidRPr="007758B7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284A3F" w14:textId="77777777" w:rsidR="007758B7" w:rsidRPr="007758B7" w:rsidRDefault="007758B7" w:rsidP="007758B7">
      <w:pPr>
        <w:jc w:val="both"/>
        <w:rPr>
          <w:sz w:val="16"/>
          <w:szCs w:val="16"/>
        </w:rPr>
      </w:pPr>
      <w:r w:rsidRPr="007758B7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2B51725" w14:textId="77777777" w:rsidR="007758B7" w:rsidRPr="007758B7" w:rsidRDefault="007758B7" w:rsidP="007758B7">
      <w:pPr>
        <w:pStyle w:val="Tekstprzypisudolnego"/>
        <w:jc w:val="both"/>
        <w:rPr>
          <w:sz w:val="16"/>
          <w:szCs w:val="16"/>
        </w:rPr>
      </w:pPr>
      <w:r w:rsidRPr="007758B7">
        <w:rPr>
          <w:rStyle w:val="Odwoanieprzypisudolnego"/>
          <w:sz w:val="16"/>
          <w:szCs w:val="16"/>
        </w:rPr>
        <w:footnoteRef/>
      </w:r>
      <w:r w:rsidRPr="007758B7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845D27D" w14:textId="77777777" w:rsidR="007758B7" w:rsidRPr="007758B7" w:rsidRDefault="007758B7" w:rsidP="007758B7">
      <w:pPr>
        <w:pStyle w:val="Tekstprzypisudolnego"/>
        <w:numPr>
          <w:ilvl w:val="0"/>
          <w:numId w:val="36"/>
        </w:numPr>
        <w:rPr>
          <w:sz w:val="16"/>
          <w:szCs w:val="16"/>
        </w:rPr>
      </w:pPr>
      <w:r w:rsidRPr="007758B7">
        <w:rPr>
          <w:sz w:val="16"/>
          <w:szCs w:val="16"/>
        </w:rPr>
        <w:t>obywateli rosyjskich lub osób fizycznych lub prawnych, podmiotów lub organów z siedzibą w Rosji;</w:t>
      </w:r>
    </w:p>
    <w:p w14:paraId="19A8DC8E" w14:textId="77777777" w:rsidR="007758B7" w:rsidRPr="007758B7" w:rsidRDefault="007758B7" w:rsidP="007758B7">
      <w:pPr>
        <w:pStyle w:val="Tekstprzypisudolnego"/>
        <w:numPr>
          <w:ilvl w:val="0"/>
          <w:numId w:val="36"/>
        </w:numPr>
        <w:rPr>
          <w:sz w:val="16"/>
          <w:szCs w:val="16"/>
        </w:rPr>
      </w:pPr>
      <w:r w:rsidRPr="007758B7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E21F093" w14:textId="77777777" w:rsidR="007758B7" w:rsidRPr="007758B7" w:rsidRDefault="007758B7" w:rsidP="007758B7">
      <w:pPr>
        <w:pStyle w:val="Tekstprzypisudolnego"/>
        <w:numPr>
          <w:ilvl w:val="0"/>
          <w:numId w:val="36"/>
        </w:numPr>
        <w:rPr>
          <w:sz w:val="16"/>
          <w:szCs w:val="16"/>
        </w:rPr>
      </w:pPr>
      <w:r w:rsidRPr="007758B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717320F" w14:textId="77777777" w:rsidR="007758B7" w:rsidRPr="007758B7" w:rsidRDefault="007758B7" w:rsidP="007758B7">
      <w:pPr>
        <w:pStyle w:val="Tekstprzypisudolnego"/>
        <w:jc w:val="both"/>
        <w:rPr>
          <w:sz w:val="16"/>
          <w:szCs w:val="16"/>
        </w:rPr>
      </w:pPr>
      <w:r w:rsidRPr="007758B7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FE850A0" w14:textId="77777777" w:rsidR="007758B7" w:rsidRPr="007758B7" w:rsidRDefault="007758B7" w:rsidP="007758B7">
      <w:pPr>
        <w:jc w:val="both"/>
        <w:rPr>
          <w:color w:val="222222"/>
          <w:sz w:val="16"/>
          <w:szCs w:val="16"/>
        </w:rPr>
      </w:pPr>
      <w:r w:rsidRPr="007758B7">
        <w:rPr>
          <w:rStyle w:val="Odwoanieprzypisudolnego"/>
          <w:sz w:val="16"/>
          <w:szCs w:val="16"/>
        </w:rPr>
        <w:footnoteRef/>
      </w:r>
      <w:r w:rsidRPr="007758B7">
        <w:rPr>
          <w:sz w:val="16"/>
          <w:szCs w:val="16"/>
        </w:rPr>
        <w:t xml:space="preserve"> </w:t>
      </w:r>
      <w:r w:rsidRPr="007758B7">
        <w:rPr>
          <w:color w:val="222222"/>
          <w:sz w:val="16"/>
          <w:szCs w:val="16"/>
        </w:rPr>
        <w:t xml:space="preserve">Zgodnie z treścią art. 7 ust. 1 ustawy z dnia 13 kwietnia 2022 r. </w:t>
      </w:r>
      <w:r w:rsidRPr="007758B7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7758B7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E69E89D" w14:textId="77777777" w:rsidR="007758B7" w:rsidRPr="007758B7" w:rsidRDefault="007758B7" w:rsidP="007758B7">
      <w:pPr>
        <w:jc w:val="both"/>
        <w:rPr>
          <w:color w:val="222222"/>
          <w:sz w:val="16"/>
          <w:szCs w:val="16"/>
        </w:rPr>
      </w:pPr>
      <w:r w:rsidRPr="007758B7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0D8462" w14:textId="77777777" w:rsidR="007758B7" w:rsidRPr="007758B7" w:rsidRDefault="007758B7" w:rsidP="007758B7">
      <w:pPr>
        <w:jc w:val="both"/>
        <w:rPr>
          <w:color w:val="222222"/>
          <w:sz w:val="16"/>
          <w:szCs w:val="16"/>
        </w:rPr>
      </w:pPr>
      <w:r w:rsidRPr="007758B7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9C8A08" w14:textId="77777777" w:rsidR="007758B7" w:rsidRPr="007758B7" w:rsidRDefault="007758B7" w:rsidP="007758B7">
      <w:pPr>
        <w:jc w:val="both"/>
        <w:rPr>
          <w:sz w:val="16"/>
          <w:szCs w:val="16"/>
        </w:rPr>
      </w:pPr>
      <w:r w:rsidRPr="007758B7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FEABA" w14:textId="314037F9" w:rsidR="006D25CE" w:rsidRPr="00223C82" w:rsidRDefault="006D25CE" w:rsidP="00223C8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888"/>
      </w:tabs>
      <w:rPr>
        <w:sz w:val="20"/>
        <w:szCs w:val="20"/>
      </w:rPr>
    </w:pPr>
    <w:r w:rsidRPr="00223C82">
      <w:rPr>
        <w:rFonts w:ascii="Book Antiqua" w:hAnsi="Book Antiqua"/>
        <w:b/>
        <w:szCs w:val="28"/>
      </w:rPr>
      <w:t>Nr sprawy WZ.ZP.</w:t>
    </w:r>
    <w:r>
      <w:rPr>
        <w:rFonts w:ascii="Book Antiqua" w:hAnsi="Book Antiqua"/>
        <w:b/>
        <w:szCs w:val="28"/>
      </w:rPr>
      <w:t>0</w:t>
    </w:r>
    <w:r w:rsidR="00716CE6">
      <w:rPr>
        <w:rFonts w:ascii="Book Antiqua" w:hAnsi="Book Antiqua"/>
        <w:b/>
        <w:szCs w:val="28"/>
      </w:rPr>
      <w:t>4</w:t>
    </w:r>
    <w:r>
      <w:rPr>
        <w:rFonts w:ascii="Book Antiqua" w:hAnsi="Book Antiqua"/>
        <w:b/>
        <w:szCs w:val="28"/>
      </w:rPr>
      <w:t>.2023</w:t>
    </w:r>
    <w:r w:rsidRPr="00223C82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17CD94"/>
    <w:multiLevelType w:val="hybridMultilevel"/>
    <w:tmpl w:val="E54169D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AA7550"/>
    <w:multiLevelType w:val="hybridMultilevel"/>
    <w:tmpl w:val="92B76B9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4D0C21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4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3E17FE1"/>
    <w:multiLevelType w:val="hybridMultilevel"/>
    <w:tmpl w:val="5EBA637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05B35C89"/>
    <w:multiLevelType w:val="hybridMultilevel"/>
    <w:tmpl w:val="6D8623DA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20" w:hanging="720"/>
      </w:pPr>
      <w:rPr>
        <w:rFonts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D240FC"/>
    <w:multiLevelType w:val="multilevel"/>
    <w:tmpl w:val="A54258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2B01096"/>
    <w:multiLevelType w:val="hybridMultilevel"/>
    <w:tmpl w:val="750A6366"/>
    <w:lvl w:ilvl="0" w:tplc="FA846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42A24D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1E6AE8"/>
    <w:multiLevelType w:val="hybridMultilevel"/>
    <w:tmpl w:val="847065FE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889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5534506"/>
    <w:multiLevelType w:val="hybridMultilevel"/>
    <w:tmpl w:val="7F94E146"/>
    <w:lvl w:ilvl="0" w:tplc="F55A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59354B6"/>
    <w:multiLevelType w:val="multilevel"/>
    <w:tmpl w:val="342841AE"/>
    <w:lvl w:ilvl="0">
      <w:start w:val="1"/>
      <w:numFmt w:val="lowerLetter"/>
      <w:lvlText w:val="%1)"/>
      <w:lvlJc w:val="left"/>
      <w:pPr>
        <w:ind w:left="1069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09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9" w:hanging="360"/>
      </w:pPr>
      <w:rPr>
        <w:u w:val="none"/>
      </w:r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99F1F91"/>
    <w:multiLevelType w:val="hybridMultilevel"/>
    <w:tmpl w:val="57109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2E16D9"/>
    <w:multiLevelType w:val="hybridMultilevel"/>
    <w:tmpl w:val="7D64E1C2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C5D536F"/>
    <w:multiLevelType w:val="hybridMultilevel"/>
    <w:tmpl w:val="16AAB568"/>
    <w:lvl w:ilvl="0" w:tplc="FDB0E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9C0220"/>
    <w:multiLevelType w:val="singleLevel"/>
    <w:tmpl w:val="A36E5082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2" w15:restartNumberingAfterBreak="0">
    <w:nsid w:val="1EF5589E"/>
    <w:multiLevelType w:val="hybridMultilevel"/>
    <w:tmpl w:val="C2F6EB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0940529"/>
    <w:multiLevelType w:val="multilevel"/>
    <w:tmpl w:val="6C58C7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25184090"/>
    <w:multiLevelType w:val="hybridMultilevel"/>
    <w:tmpl w:val="07B62C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823133D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8464A4C"/>
    <w:multiLevelType w:val="hybridMultilevel"/>
    <w:tmpl w:val="17765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DB316E"/>
    <w:multiLevelType w:val="hybridMultilevel"/>
    <w:tmpl w:val="CBC6E7FC"/>
    <w:lvl w:ilvl="0" w:tplc="4C2CC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28" w15:restartNumberingAfterBreak="0">
    <w:nsid w:val="2C877CDA"/>
    <w:multiLevelType w:val="multilevel"/>
    <w:tmpl w:val="F39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0892F59"/>
    <w:multiLevelType w:val="hybridMultilevel"/>
    <w:tmpl w:val="7E0897D0"/>
    <w:lvl w:ilvl="0" w:tplc="E4A65A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1B7666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F278EA"/>
    <w:multiLevelType w:val="hybridMultilevel"/>
    <w:tmpl w:val="D0A04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27699"/>
    <w:multiLevelType w:val="hybridMultilevel"/>
    <w:tmpl w:val="495A5A7E"/>
    <w:lvl w:ilvl="0" w:tplc="1E306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3B5C0622"/>
    <w:multiLevelType w:val="hybridMultilevel"/>
    <w:tmpl w:val="04A45680"/>
    <w:lvl w:ilvl="0" w:tplc="DC680DF2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5" w15:restartNumberingAfterBreak="0">
    <w:nsid w:val="49917A74"/>
    <w:multiLevelType w:val="hybridMultilevel"/>
    <w:tmpl w:val="091015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BD61FBD"/>
    <w:multiLevelType w:val="hybridMultilevel"/>
    <w:tmpl w:val="77904E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CC91032"/>
    <w:multiLevelType w:val="hybridMultilevel"/>
    <w:tmpl w:val="30DE0454"/>
    <w:lvl w:ilvl="0" w:tplc="D592F06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D771073"/>
    <w:multiLevelType w:val="hybridMultilevel"/>
    <w:tmpl w:val="9C7849DA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39" w15:restartNumberingAfterBreak="0">
    <w:nsid w:val="4DFD191F"/>
    <w:multiLevelType w:val="hybridMultilevel"/>
    <w:tmpl w:val="F2EAB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2772C3"/>
    <w:multiLevelType w:val="multilevel"/>
    <w:tmpl w:val="F634C46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 w15:restartNumberingAfterBreak="0">
    <w:nsid w:val="64A71BB7"/>
    <w:multiLevelType w:val="hybridMultilevel"/>
    <w:tmpl w:val="D2886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4C935B6"/>
    <w:multiLevelType w:val="hybridMultilevel"/>
    <w:tmpl w:val="6C3828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7AC7773"/>
    <w:multiLevelType w:val="multilevel"/>
    <w:tmpl w:val="736695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67F01CE1"/>
    <w:multiLevelType w:val="hybridMultilevel"/>
    <w:tmpl w:val="07B62C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8F8397C"/>
    <w:multiLevelType w:val="hybridMultilevel"/>
    <w:tmpl w:val="FEE42F72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90F2A78"/>
    <w:multiLevelType w:val="hybridMultilevel"/>
    <w:tmpl w:val="DB84FD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C1B0F62"/>
    <w:multiLevelType w:val="hybridMultilevel"/>
    <w:tmpl w:val="930EFD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8E412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C87479"/>
    <w:multiLevelType w:val="hybridMultilevel"/>
    <w:tmpl w:val="1130BAD0"/>
    <w:lvl w:ilvl="0" w:tplc="BD9E0884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2F3903"/>
    <w:multiLevelType w:val="hybridMultilevel"/>
    <w:tmpl w:val="858CEA8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C396369"/>
    <w:multiLevelType w:val="hybridMultilevel"/>
    <w:tmpl w:val="AE94DF8A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49DB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9"/>
  </w:num>
  <w:num w:numId="5">
    <w:abstractNumId w:val="25"/>
  </w:num>
  <w:num w:numId="6">
    <w:abstractNumId w:val="54"/>
  </w:num>
  <w:num w:numId="7">
    <w:abstractNumId w:val="34"/>
  </w:num>
  <w:num w:numId="8">
    <w:abstractNumId w:val="39"/>
  </w:num>
  <w:num w:numId="9">
    <w:abstractNumId w:val="13"/>
  </w:num>
  <w:num w:numId="10">
    <w:abstractNumId w:val="14"/>
  </w:num>
  <w:num w:numId="11">
    <w:abstractNumId w:val="38"/>
  </w:num>
  <w:num w:numId="12">
    <w:abstractNumId w:val="18"/>
  </w:num>
  <w:num w:numId="13">
    <w:abstractNumId w:val="21"/>
  </w:num>
  <w:num w:numId="14">
    <w:abstractNumId w:val="27"/>
  </w:num>
  <w:num w:numId="15">
    <w:abstractNumId w:val="24"/>
  </w:num>
  <w:num w:numId="16">
    <w:abstractNumId w:val="8"/>
  </w:num>
  <w:num w:numId="17">
    <w:abstractNumId w:val="31"/>
  </w:num>
  <w:num w:numId="18">
    <w:abstractNumId w:val="32"/>
  </w:num>
  <w:num w:numId="19">
    <w:abstractNumId w:val="33"/>
  </w:num>
  <w:num w:numId="20">
    <w:abstractNumId w:val="45"/>
  </w:num>
  <w:num w:numId="21">
    <w:abstractNumId w:val="17"/>
  </w:num>
  <w:num w:numId="22">
    <w:abstractNumId w:val="28"/>
  </w:num>
  <w:num w:numId="23">
    <w:abstractNumId w:val="42"/>
  </w:num>
  <w:num w:numId="24">
    <w:abstractNumId w:val="20"/>
  </w:num>
  <w:num w:numId="25">
    <w:abstractNumId w:val="11"/>
  </w:num>
  <w:num w:numId="26">
    <w:abstractNumId w:val="15"/>
  </w:num>
  <w:num w:numId="27">
    <w:abstractNumId w:val="48"/>
  </w:num>
  <w:num w:numId="28">
    <w:abstractNumId w:val="23"/>
  </w:num>
  <w:num w:numId="29">
    <w:abstractNumId w:val="47"/>
  </w:num>
  <w:num w:numId="30">
    <w:abstractNumId w:val="44"/>
  </w:num>
  <w:num w:numId="31">
    <w:abstractNumId w:val="41"/>
  </w:num>
  <w:num w:numId="32">
    <w:abstractNumId w:val="43"/>
  </w:num>
  <w:num w:numId="33">
    <w:abstractNumId w:val="51"/>
  </w:num>
  <w:num w:numId="34">
    <w:abstractNumId w:val="40"/>
  </w:num>
  <w:num w:numId="35">
    <w:abstractNumId w:val="50"/>
  </w:num>
  <w:num w:numId="36">
    <w:abstractNumId w:val="30"/>
  </w:num>
  <w:num w:numId="37">
    <w:abstractNumId w:val="0"/>
  </w:num>
  <w:num w:numId="38">
    <w:abstractNumId w:val="1"/>
  </w:num>
  <w:num w:numId="39">
    <w:abstractNumId w:val="26"/>
  </w:num>
  <w:num w:numId="40">
    <w:abstractNumId w:val="37"/>
  </w:num>
  <w:num w:numId="41">
    <w:abstractNumId w:val="22"/>
  </w:num>
  <w:num w:numId="42">
    <w:abstractNumId w:val="29"/>
  </w:num>
  <w:num w:numId="43">
    <w:abstractNumId w:val="35"/>
  </w:num>
  <w:num w:numId="44">
    <w:abstractNumId w:val="12"/>
  </w:num>
  <w:num w:numId="45">
    <w:abstractNumId w:val="36"/>
  </w:num>
  <w:num w:numId="46">
    <w:abstractNumId w:val="53"/>
  </w:num>
  <w:num w:numId="47">
    <w:abstractNumId w:val="52"/>
  </w:num>
  <w:num w:numId="48">
    <w:abstractNumId w:val="46"/>
  </w:num>
  <w:num w:numId="49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F7F"/>
    <w:rsid w:val="000026C9"/>
    <w:rsid w:val="000028B5"/>
    <w:rsid w:val="00003A20"/>
    <w:rsid w:val="00003BCA"/>
    <w:rsid w:val="00004D2D"/>
    <w:rsid w:val="00005331"/>
    <w:rsid w:val="000104BB"/>
    <w:rsid w:val="000106AE"/>
    <w:rsid w:val="00011B01"/>
    <w:rsid w:val="00012577"/>
    <w:rsid w:val="00012A17"/>
    <w:rsid w:val="0001337A"/>
    <w:rsid w:val="00013397"/>
    <w:rsid w:val="000134A2"/>
    <w:rsid w:val="000135F7"/>
    <w:rsid w:val="00013747"/>
    <w:rsid w:val="00013857"/>
    <w:rsid w:val="00016148"/>
    <w:rsid w:val="00016268"/>
    <w:rsid w:val="00016C2E"/>
    <w:rsid w:val="0001734B"/>
    <w:rsid w:val="00017DCA"/>
    <w:rsid w:val="000208CE"/>
    <w:rsid w:val="00020F12"/>
    <w:rsid w:val="00022061"/>
    <w:rsid w:val="00022120"/>
    <w:rsid w:val="0002280E"/>
    <w:rsid w:val="000229D9"/>
    <w:rsid w:val="00023ADB"/>
    <w:rsid w:val="00023BDC"/>
    <w:rsid w:val="00023FB4"/>
    <w:rsid w:val="000254D2"/>
    <w:rsid w:val="00027EFF"/>
    <w:rsid w:val="00030D36"/>
    <w:rsid w:val="00031242"/>
    <w:rsid w:val="000342D6"/>
    <w:rsid w:val="0003465C"/>
    <w:rsid w:val="000347A7"/>
    <w:rsid w:val="00034F61"/>
    <w:rsid w:val="00035969"/>
    <w:rsid w:val="0003644E"/>
    <w:rsid w:val="00040BED"/>
    <w:rsid w:val="00040F32"/>
    <w:rsid w:val="00041997"/>
    <w:rsid w:val="0004235C"/>
    <w:rsid w:val="000435CE"/>
    <w:rsid w:val="000437D3"/>
    <w:rsid w:val="00045067"/>
    <w:rsid w:val="0004600F"/>
    <w:rsid w:val="000470A5"/>
    <w:rsid w:val="000471EC"/>
    <w:rsid w:val="00047945"/>
    <w:rsid w:val="00047F3B"/>
    <w:rsid w:val="000503E2"/>
    <w:rsid w:val="000528D4"/>
    <w:rsid w:val="00053178"/>
    <w:rsid w:val="000540C5"/>
    <w:rsid w:val="00054258"/>
    <w:rsid w:val="00054C35"/>
    <w:rsid w:val="00055876"/>
    <w:rsid w:val="00055FCE"/>
    <w:rsid w:val="00057676"/>
    <w:rsid w:val="00057842"/>
    <w:rsid w:val="0006029B"/>
    <w:rsid w:val="000610FA"/>
    <w:rsid w:val="0006262D"/>
    <w:rsid w:val="0006272E"/>
    <w:rsid w:val="00063151"/>
    <w:rsid w:val="0006331A"/>
    <w:rsid w:val="000633F7"/>
    <w:rsid w:val="0006363E"/>
    <w:rsid w:val="00063AA4"/>
    <w:rsid w:val="00064307"/>
    <w:rsid w:val="00064463"/>
    <w:rsid w:val="00064816"/>
    <w:rsid w:val="00064C9E"/>
    <w:rsid w:val="000652AF"/>
    <w:rsid w:val="00066BD4"/>
    <w:rsid w:val="00066ECE"/>
    <w:rsid w:val="00070A91"/>
    <w:rsid w:val="0007179D"/>
    <w:rsid w:val="0007281B"/>
    <w:rsid w:val="0007333A"/>
    <w:rsid w:val="00073B41"/>
    <w:rsid w:val="000740AE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CE0"/>
    <w:rsid w:val="000811D3"/>
    <w:rsid w:val="000814A7"/>
    <w:rsid w:val="00081E3E"/>
    <w:rsid w:val="000833B7"/>
    <w:rsid w:val="000839AC"/>
    <w:rsid w:val="00083C42"/>
    <w:rsid w:val="00085D29"/>
    <w:rsid w:val="000861F6"/>
    <w:rsid w:val="00087529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699"/>
    <w:rsid w:val="0009371C"/>
    <w:rsid w:val="0009395E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2B10"/>
    <w:rsid w:val="000A329C"/>
    <w:rsid w:val="000A38CC"/>
    <w:rsid w:val="000A54E8"/>
    <w:rsid w:val="000A5DF2"/>
    <w:rsid w:val="000A5F66"/>
    <w:rsid w:val="000A799D"/>
    <w:rsid w:val="000A7D49"/>
    <w:rsid w:val="000B0815"/>
    <w:rsid w:val="000B0C34"/>
    <w:rsid w:val="000B143A"/>
    <w:rsid w:val="000B2404"/>
    <w:rsid w:val="000B5291"/>
    <w:rsid w:val="000B5A3B"/>
    <w:rsid w:val="000B7F2E"/>
    <w:rsid w:val="000C08A1"/>
    <w:rsid w:val="000C133A"/>
    <w:rsid w:val="000C177D"/>
    <w:rsid w:val="000C28BF"/>
    <w:rsid w:val="000C2BEE"/>
    <w:rsid w:val="000C345F"/>
    <w:rsid w:val="000C38AF"/>
    <w:rsid w:val="000C4DAE"/>
    <w:rsid w:val="000C5143"/>
    <w:rsid w:val="000C5B14"/>
    <w:rsid w:val="000C5C6B"/>
    <w:rsid w:val="000C63BA"/>
    <w:rsid w:val="000C6656"/>
    <w:rsid w:val="000C6C42"/>
    <w:rsid w:val="000C761C"/>
    <w:rsid w:val="000D009B"/>
    <w:rsid w:val="000D00A3"/>
    <w:rsid w:val="000D103E"/>
    <w:rsid w:val="000D12F5"/>
    <w:rsid w:val="000D21DC"/>
    <w:rsid w:val="000D2707"/>
    <w:rsid w:val="000D2807"/>
    <w:rsid w:val="000D4FA5"/>
    <w:rsid w:val="000D5049"/>
    <w:rsid w:val="000E0565"/>
    <w:rsid w:val="000E17AF"/>
    <w:rsid w:val="000E3AE9"/>
    <w:rsid w:val="000E3B4B"/>
    <w:rsid w:val="000E41F3"/>
    <w:rsid w:val="000E51D9"/>
    <w:rsid w:val="000E5945"/>
    <w:rsid w:val="000E68C2"/>
    <w:rsid w:val="000E7A39"/>
    <w:rsid w:val="000E7DF0"/>
    <w:rsid w:val="000F27DD"/>
    <w:rsid w:val="000F3449"/>
    <w:rsid w:val="000F4584"/>
    <w:rsid w:val="000F6817"/>
    <w:rsid w:val="000F6A61"/>
    <w:rsid w:val="000F703B"/>
    <w:rsid w:val="000F73C4"/>
    <w:rsid w:val="000F7ECD"/>
    <w:rsid w:val="0010048B"/>
    <w:rsid w:val="0010082B"/>
    <w:rsid w:val="00101842"/>
    <w:rsid w:val="00102232"/>
    <w:rsid w:val="001030D0"/>
    <w:rsid w:val="0010426C"/>
    <w:rsid w:val="00104308"/>
    <w:rsid w:val="001048A2"/>
    <w:rsid w:val="001054D4"/>
    <w:rsid w:val="00105A37"/>
    <w:rsid w:val="001061B2"/>
    <w:rsid w:val="001066E9"/>
    <w:rsid w:val="00106EFC"/>
    <w:rsid w:val="0011097D"/>
    <w:rsid w:val="001109A4"/>
    <w:rsid w:val="00110F3A"/>
    <w:rsid w:val="00111C88"/>
    <w:rsid w:val="001121E9"/>
    <w:rsid w:val="00112D89"/>
    <w:rsid w:val="001139DC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249D"/>
    <w:rsid w:val="001232B9"/>
    <w:rsid w:val="00124BC2"/>
    <w:rsid w:val="001250D6"/>
    <w:rsid w:val="00126631"/>
    <w:rsid w:val="00127050"/>
    <w:rsid w:val="00130076"/>
    <w:rsid w:val="001301C0"/>
    <w:rsid w:val="00131274"/>
    <w:rsid w:val="00132E33"/>
    <w:rsid w:val="001345A2"/>
    <w:rsid w:val="0013618E"/>
    <w:rsid w:val="0013641D"/>
    <w:rsid w:val="00136A7D"/>
    <w:rsid w:val="001373BF"/>
    <w:rsid w:val="00140841"/>
    <w:rsid w:val="0014103E"/>
    <w:rsid w:val="0014140C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603AE"/>
    <w:rsid w:val="001611C2"/>
    <w:rsid w:val="001614F9"/>
    <w:rsid w:val="00162557"/>
    <w:rsid w:val="00162938"/>
    <w:rsid w:val="00163BC3"/>
    <w:rsid w:val="00164748"/>
    <w:rsid w:val="00164CBB"/>
    <w:rsid w:val="00164E73"/>
    <w:rsid w:val="00164ED7"/>
    <w:rsid w:val="001651D8"/>
    <w:rsid w:val="001657FC"/>
    <w:rsid w:val="00165A58"/>
    <w:rsid w:val="0016622B"/>
    <w:rsid w:val="001668C2"/>
    <w:rsid w:val="00166B30"/>
    <w:rsid w:val="00170595"/>
    <w:rsid w:val="00170CD1"/>
    <w:rsid w:val="001714CC"/>
    <w:rsid w:val="00171C2C"/>
    <w:rsid w:val="00172008"/>
    <w:rsid w:val="001721D6"/>
    <w:rsid w:val="001727CE"/>
    <w:rsid w:val="0017359F"/>
    <w:rsid w:val="001736D5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938"/>
    <w:rsid w:val="001816D2"/>
    <w:rsid w:val="00181740"/>
    <w:rsid w:val="00181FBB"/>
    <w:rsid w:val="001820B9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90CF1"/>
    <w:rsid w:val="00191757"/>
    <w:rsid w:val="00191BA6"/>
    <w:rsid w:val="0019239A"/>
    <w:rsid w:val="00192434"/>
    <w:rsid w:val="0019458A"/>
    <w:rsid w:val="0019465B"/>
    <w:rsid w:val="00194B72"/>
    <w:rsid w:val="00195039"/>
    <w:rsid w:val="001956C8"/>
    <w:rsid w:val="00196532"/>
    <w:rsid w:val="00196E43"/>
    <w:rsid w:val="0019763C"/>
    <w:rsid w:val="001A0633"/>
    <w:rsid w:val="001A09B4"/>
    <w:rsid w:val="001A1764"/>
    <w:rsid w:val="001A17F7"/>
    <w:rsid w:val="001A1877"/>
    <w:rsid w:val="001A1EBC"/>
    <w:rsid w:val="001A2D8D"/>
    <w:rsid w:val="001A448F"/>
    <w:rsid w:val="001A5A61"/>
    <w:rsid w:val="001A66F7"/>
    <w:rsid w:val="001A7403"/>
    <w:rsid w:val="001A76C7"/>
    <w:rsid w:val="001A7BB3"/>
    <w:rsid w:val="001B0E91"/>
    <w:rsid w:val="001B2857"/>
    <w:rsid w:val="001B31EB"/>
    <w:rsid w:val="001B3310"/>
    <w:rsid w:val="001B3435"/>
    <w:rsid w:val="001B384A"/>
    <w:rsid w:val="001B42D7"/>
    <w:rsid w:val="001B54ED"/>
    <w:rsid w:val="001B635F"/>
    <w:rsid w:val="001B6604"/>
    <w:rsid w:val="001C068B"/>
    <w:rsid w:val="001C0820"/>
    <w:rsid w:val="001C0A73"/>
    <w:rsid w:val="001C1195"/>
    <w:rsid w:val="001C249F"/>
    <w:rsid w:val="001C25AE"/>
    <w:rsid w:val="001C3552"/>
    <w:rsid w:val="001C3AC8"/>
    <w:rsid w:val="001C3C7E"/>
    <w:rsid w:val="001C3D7B"/>
    <w:rsid w:val="001C43BC"/>
    <w:rsid w:val="001C46C6"/>
    <w:rsid w:val="001C53E2"/>
    <w:rsid w:val="001C66E1"/>
    <w:rsid w:val="001C6F66"/>
    <w:rsid w:val="001C7092"/>
    <w:rsid w:val="001C764F"/>
    <w:rsid w:val="001D029C"/>
    <w:rsid w:val="001D1156"/>
    <w:rsid w:val="001D16DD"/>
    <w:rsid w:val="001D1845"/>
    <w:rsid w:val="001D1C82"/>
    <w:rsid w:val="001D248D"/>
    <w:rsid w:val="001D25F5"/>
    <w:rsid w:val="001D3574"/>
    <w:rsid w:val="001D3ED4"/>
    <w:rsid w:val="001D4122"/>
    <w:rsid w:val="001D5677"/>
    <w:rsid w:val="001D56AF"/>
    <w:rsid w:val="001D6B07"/>
    <w:rsid w:val="001D7401"/>
    <w:rsid w:val="001D7986"/>
    <w:rsid w:val="001E004D"/>
    <w:rsid w:val="001E2D3B"/>
    <w:rsid w:val="001E3F88"/>
    <w:rsid w:val="001E5132"/>
    <w:rsid w:val="001E581E"/>
    <w:rsid w:val="001E64FC"/>
    <w:rsid w:val="001E70B3"/>
    <w:rsid w:val="001E7406"/>
    <w:rsid w:val="001E770C"/>
    <w:rsid w:val="001F23AB"/>
    <w:rsid w:val="001F3A37"/>
    <w:rsid w:val="001F3D95"/>
    <w:rsid w:val="001F443C"/>
    <w:rsid w:val="001F4A4B"/>
    <w:rsid w:val="001F7102"/>
    <w:rsid w:val="002014CB"/>
    <w:rsid w:val="00201F4E"/>
    <w:rsid w:val="00203019"/>
    <w:rsid w:val="002036A3"/>
    <w:rsid w:val="00203B5D"/>
    <w:rsid w:val="00205719"/>
    <w:rsid w:val="00206301"/>
    <w:rsid w:val="002069B5"/>
    <w:rsid w:val="00206CA4"/>
    <w:rsid w:val="0020745D"/>
    <w:rsid w:val="002074D5"/>
    <w:rsid w:val="002101E1"/>
    <w:rsid w:val="00210791"/>
    <w:rsid w:val="00210965"/>
    <w:rsid w:val="00211D48"/>
    <w:rsid w:val="00212237"/>
    <w:rsid w:val="0021290D"/>
    <w:rsid w:val="00213FB2"/>
    <w:rsid w:val="002140FF"/>
    <w:rsid w:val="002143EC"/>
    <w:rsid w:val="00215EF6"/>
    <w:rsid w:val="0021690D"/>
    <w:rsid w:val="00221D1E"/>
    <w:rsid w:val="0022225B"/>
    <w:rsid w:val="002224FB"/>
    <w:rsid w:val="002226E7"/>
    <w:rsid w:val="0022300D"/>
    <w:rsid w:val="00223A27"/>
    <w:rsid w:val="00223C82"/>
    <w:rsid w:val="00224794"/>
    <w:rsid w:val="002250D8"/>
    <w:rsid w:val="00225FA4"/>
    <w:rsid w:val="00226513"/>
    <w:rsid w:val="00227010"/>
    <w:rsid w:val="00227270"/>
    <w:rsid w:val="00230CFF"/>
    <w:rsid w:val="00231BC6"/>
    <w:rsid w:val="00233A37"/>
    <w:rsid w:val="00233C31"/>
    <w:rsid w:val="0023480D"/>
    <w:rsid w:val="0023501C"/>
    <w:rsid w:val="002352E1"/>
    <w:rsid w:val="002354DD"/>
    <w:rsid w:val="00235CD7"/>
    <w:rsid w:val="002365DD"/>
    <w:rsid w:val="00236E6C"/>
    <w:rsid w:val="00240445"/>
    <w:rsid w:val="00240AAC"/>
    <w:rsid w:val="00240E0D"/>
    <w:rsid w:val="00241650"/>
    <w:rsid w:val="00241992"/>
    <w:rsid w:val="002419D4"/>
    <w:rsid w:val="00241B07"/>
    <w:rsid w:val="00241FD5"/>
    <w:rsid w:val="00242334"/>
    <w:rsid w:val="002447E1"/>
    <w:rsid w:val="002454F6"/>
    <w:rsid w:val="002455DF"/>
    <w:rsid w:val="00245726"/>
    <w:rsid w:val="002457A5"/>
    <w:rsid w:val="002458DE"/>
    <w:rsid w:val="00246392"/>
    <w:rsid w:val="002464B8"/>
    <w:rsid w:val="00246743"/>
    <w:rsid w:val="002471B6"/>
    <w:rsid w:val="00247303"/>
    <w:rsid w:val="00247E41"/>
    <w:rsid w:val="00247F05"/>
    <w:rsid w:val="00250F07"/>
    <w:rsid w:val="00251007"/>
    <w:rsid w:val="00251443"/>
    <w:rsid w:val="002515B1"/>
    <w:rsid w:val="00251C28"/>
    <w:rsid w:val="00252485"/>
    <w:rsid w:val="0025262A"/>
    <w:rsid w:val="002563B0"/>
    <w:rsid w:val="00256D88"/>
    <w:rsid w:val="00256ECF"/>
    <w:rsid w:val="002570FE"/>
    <w:rsid w:val="00257480"/>
    <w:rsid w:val="002579BF"/>
    <w:rsid w:val="002600CE"/>
    <w:rsid w:val="00261AE0"/>
    <w:rsid w:val="00261B0D"/>
    <w:rsid w:val="00262E29"/>
    <w:rsid w:val="0026305F"/>
    <w:rsid w:val="00264CB9"/>
    <w:rsid w:val="002658AF"/>
    <w:rsid w:val="002673C6"/>
    <w:rsid w:val="002703AB"/>
    <w:rsid w:val="00270EDA"/>
    <w:rsid w:val="002711C9"/>
    <w:rsid w:val="0027248A"/>
    <w:rsid w:val="00272516"/>
    <w:rsid w:val="00272F02"/>
    <w:rsid w:val="00272F7B"/>
    <w:rsid w:val="00274111"/>
    <w:rsid w:val="00274574"/>
    <w:rsid w:val="00274BF0"/>
    <w:rsid w:val="0027504E"/>
    <w:rsid w:val="002779A8"/>
    <w:rsid w:val="00277A55"/>
    <w:rsid w:val="00280C88"/>
    <w:rsid w:val="00280E96"/>
    <w:rsid w:val="0028253C"/>
    <w:rsid w:val="00282E6B"/>
    <w:rsid w:val="0028325F"/>
    <w:rsid w:val="0028329F"/>
    <w:rsid w:val="00283D0D"/>
    <w:rsid w:val="00283D90"/>
    <w:rsid w:val="00284273"/>
    <w:rsid w:val="00285A38"/>
    <w:rsid w:val="00285D67"/>
    <w:rsid w:val="00285DD8"/>
    <w:rsid w:val="0028663A"/>
    <w:rsid w:val="00286781"/>
    <w:rsid w:val="00286CEA"/>
    <w:rsid w:val="00286D94"/>
    <w:rsid w:val="00287FBB"/>
    <w:rsid w:val="002906DE"/>
    <w:rsid w:val="00290FAD"/>
    <w:rsid w:val="002917C7"/>
    <w:rsid w:val="00292D17"/>
    <w:rsid w:val="00293150"/>
    <w:rsid w:val="00293E76"/>
    <w:rsid w:val="00294D07"/>
    <w:rsid w:val="002953B3"/>
    <w:rsid w:val="00295D21"/>
    <w:rsid w:val="002963A8"/>
    <w:rsid w:val="00297394"/>
    <w:rsid w:val="00297B83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63D"/>
    <w:rsid w:val="002A4037"/>
    <w:rsid w:val="002A56DD"/>
    <w:rsid w:val="002A6216"/>
    <w:rsid w:val="002A7819"/>
    <w:rsid w:val="002B0341"/>
    <w:rsid w:val="002B066D"/>
    <w:rsid w:val="002B1A97"/>
    <w:rsid w:val="002B1B7B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05AB"/>
    <w:rsid w:val="002C1025"/>
    <w:rsid w:val="002C1407"/>
    <w:rsid w:val="002C143B"/>
    <w:rsid w:val="002C25BD"/>
    <w:rsid w:val="002C40CD"/>
    <w:rsid w:val="002C4D45"/>
    <w:rsid w:val="002C5207"/>
    <w:rsid w:val="002C5D80"/>
    <w:rsid w:val="002C6B7F"/>
    <w:rsid w:val="002C7845"/>
    <w:rsid w:val="002D0665"/>
    <w:rsid w:val="002D16C4"/>
    <w:rsid w:val="002D179B"/>
    <w:rsid w:val="002D19D7"/>
    <w:rsid w:val="002D1EE6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5861"/>
    <w:rsid w:val="002E701F"/>
    <w:rsid w:val="002E7EAD"/>
    <w:rsid w:val="002F0113"/>
    <w:rsid w:val="002F04E3"/>
    <w:rsid w:val="002F0527"/>
    <w:rsid w:val="002F0A88"/>
    <w:rsid w:val="002F17AB"/>
    <w:rsid w:val="002F22DB"/>
    <w:rsid w:val="002F3211"/>
    <w:rsid w:val="002F5ADF"/>
    <w:rsid w:val="002F5F00"/>
    <w:rsid w:val="00302229"/>
    <w:rsid w:val="0030287F"/>
    <w:rsid w:val="0030302F"/>
    <w:rsid w:val="00303696"/>
    <w:rsid w:val="00303A50"/>
    <w:rsid w:val="00304745"/>
    <w:rsid w:val="00304B9E"/>
    <w:rsid w:val="00304DA7"/>
    <w:rsid w:val="00305E61"/>
    <w:rsid w:val="00305EBC"/>
    <w:rsid w:val="00306554"/>
    <w:rsid w:val="00306FE4"/>
    <w:rsid w:val="00311179"/>
    <w:rsid w:val="00311BB7"/>
    <w:rsid w:val="003128FD"/>
    <w:rsid w:val="00314334"/>
    <w:rsid w:val="0031472F"/>
    <w:rsid w:val="003150EE"/>
    <w:rsid w:val="00316571"/>
    <w:rsid w:val="00316F33"/>
    <w:rsid w:val="0031721B"/>
    <w:rsid w:val="00317D83"/>
    <w:rsid w:val="003205AA"/>
    <w:rsid w:val="00320C44"/>
    <w:rsid w:val="00321AF1"/>
    <w:rsid w:val="00323709"/>
    <w:rsid w:val="00323DA2"/>
    <w:rsid w:val="003255CE"/>
    <w:rsid w:val="003261AB"/>
    <w:rsid w:val="003262C9"/>
    <w:rsid w:val="0032668E"/>
    <w:rsid w:val="00326691"/>
    <w:rsid w:val="00326D7F"/>
    <w:rsid w:val="00327343"/>
    <w:rsid w:val="003275E5"/>
    <w:rsid w:val="00330288"/>
    <w:rsid w:val="00330791"/>
    <w:rsid w:val="0033176C"/>
    <w:rsid w:val="00331992"/>
    <w:rsid w:val="003374A6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634C"/>
    <w:rsid w:val="003463EE"/>
    <w:rsid w:val="003466E0"/>
    <w:rsid w:val="003471AA"/>
    <w:rsid w:val="0035019A"/>
    <w:rsid w:val="0035038D"/>
    <w:rsid w:val="003510E8"/>
    <w:rsid w:val="003518B9"/>
    <w:rsid w:val="00351CE2"/>
    <w:rsid w:val="0035221C"/>
    <w:rsid w:val="0035274F"/>
    <w:rsid w:val="00352D66"/>
    <w:rsid w:val="0035323B"/>
    <w:rsid w:val="003534D3"/>
    <w:rsid w:val="0035554D"/>
    <w:rsid w:val="00355FAC"/>
    <w:rsid w:val="003565B2"/>
    <w:rsid w:val="00356F21"/>
    <w:rsid w:val="003578A8"/>
    <w:rsid w:val="00357F55"/>
    <w:rsid w:val="003601EA"/>
    <w:rsid w:val="00360711"/>
    <w:rsid w:val="00360DF3"/>
    <w:rsid w:val="0036153B"/>
    <w:rsid w:val="003617DC"/>
    <w:rsid w:val="00361C5A"/>
    <w:rsid w:val="0036202F"/>
    <w:rsid w:val="0036210F"/>
    <w:rsid w:val="00362178"/>
    <w:rsid w:val="003621D9"/>
    <w:rsid w:val="00362308"/>
    <w:rsid w:val="00362369"/>
    <w:rsid w:val="00362C99"/>
    <w:rsid w:val="00363E7B"/>
    <w:rsid w:val="0036450C"/>
    <w:rsid w:val="00364941"/>
    <w:rsid w:val="00364BFC"/>
    <w:rsid w:val="00365364"/>
    <w:rsid w:val="00365ED5"/>
    <w:rsid w:val="003667BA"/>
    <w:rsid w:val="00366CE5"/>
    <w:rsid w:val="003708A8"/>
    <w:rsid w:val="00370F68"/>
    <w:rsid w:val="00371E9A"/>
    <w:rsid w:val="003721D6"/>
    <w:rsid w:val="00374431"/>
    <w:rsid w:val="003745BD"/>
    <w:rsid w:val="00375736"/>
    <w:rsid w:val="00376170"/>
    <w:rsid w:val="003761A4"/>
    <w:rsid w:val="003762A7"/>
    <w:rsid w:val="00376CCC"/>
    <w:rsid w:val="00377111"/>
    <w:rsid w:val="00377211"/>
    <w:rsid w:val="0038011C"/>
    <w:rsid w:val="0038048E"/>
    <w:rsid w:val="0038128C"/>
    <w:rsid w:val="00381902"/>
    <w:rsid w:val="00382327"/>
    <w:rsid w:val="003825F8"/>
    <w:rsid w:val="00382623"/>
    <w:rsid w:val="0038297E"/>
    <w:rsid w:val="003830D8"/>
    <w:rsid w:val="0038437A"/>
    <w:rsid w:val="003844CD"/>
    <w:rsid w:val="00384813"/>
    <w:rsid w:val="0038513D"/>
    <w:rsid w:val="00385F51"/>
    <w:rsid w:val="00386EE1"/>
    <w:rsid w:val="00387E32"/>
    <w:rsid w:val="00390EC9"/>
    <w:rsid w:val="00391101"/>
    <w:rsid w:val="00391B96"/>
    <w:rsid w:val="00394634"/>
    <w:rsid w:val="003948CC"/>
    <w:rsid w:val="00395ECA"/>
    <w:rsid w:val="00396BDD"/>
    <w:rsid w:val="00397E0C"/>
    <w:rsid w:val="003A0335"/>
    <w:rsid w:val="003A0862"/>
    <w:rsid w:val="003A119A"/>
    <w:rsid w:val="003A1E02"/>
    <w:rsid w:val="003A227F"/>
    <w:rsid w:val="003A3985"/>
    <w:rsid w:val="003A3C45"/>
    <w:rsid w:val="003A5EB0"/>
    <w:rsid w:val="003A6352"/>
    <w:rsid w:val="003A7993"/>
    <w:rsid w:val="003B046D"/>
    <w:rsid w:val="003B0E92"/>
    <w:rsid w:val="003B281A"/>
    <w:rsid w:val="003B29D3"/>
    <w:rsid w:val="003B2F2A"/>
    <w:rsid w:val="003B3381"/>
    <w:rsid w:val="003B3A43"/>
    <w:rsid w:val="003B4C92"/>
    <w:rsid w:val="003B4F50"/>
    <w:rsid w:val="003B654C"/>
    <w:rsid w:val="003B6C9D"/>
    <w:rsid w:val="003B77E9"/>
    <w:rsid w:val="003C0251"/>
    <w:rsid w:val="003C0645"/>
    <w:rsid w:val="003C09FB"/>
    <w:rsid w:val="003C1820"/>
    <w:rsid w:val="003C1DF6"/>
    <w:rsid w:val="003C20D9"/>
    <w:rsid w:val="003C21CB"/>
    <w:rsid w:val="003C2404"/>
    <w:rsid w:val="003C262D"/>
    <w:rsid w:val="003C28E2"/>
    <w:rsid w:val="003C2F0C"/>
    <w:rsid w:val="003C2F92"/>
    <w:rsid w:val="003C36A1"/>
    <w:rsid w:val="003C4BC4"/>
    <w:rsid w:val="003C586B"/>
    <w:rsid w:val="003C770F"/>
    <w:rsid w:val="003C7F5B"/>
    <w:rsid w:val="003D0228"/>
    <w:rsid w:val="003D032F"/>
    <w:rsid w:val="003D0C78"/>
    <w:rsid w:val="003D0F7B"/>
    <w:rsid w:val="003D1699"/>
    <w:rsid w:val="003D1C29"/>
    <w:rsid w:val="003D2048"/>
    <w:rsid w:val="003D2DED"/>
    <w:rsid w:val="003D3AB7"/>
    <w:rsid w:val="003D4341"/>
    <w:rsid w:val="003D4354"/>
    <w:rsid w:val="003D445A"/>
    <w:rsid w:val="003D48E4"/>
    <w:rsid w:val="003D4C82"/>
    <w:rsid w:val="003D524A"/>
    <w:rsid w:val="003D6096"/>
    <w:rsid w:val="003D6B9F"/>
    <w:rsid w:val="003D782E"/>
    <w:rsid w:val="003E01A2"/>
    <w:rsid w:val="003E25E0"/>
    <w:rsid w:val="003E2777"/>
    <w:rsid w:val="003E3530"/>
    <w:rsid w:val="003E397C"/>
    <w:rsid w:val="003E3D2F"/>
    <w:rsid w:val="003E489A"/>
    <w:rsid w:val="003E7E39"/>
    <w:rsid w:val="003F07ED"/>
    <w:rsid w:val="003F0B55"/>
    <w:rsid w:val="003F0D3F"/>
    <w:rsid w:val="003F18F6"/>
    <w:rsid w:val="003F1C86"/>
    <w:rsid w:val="003F3099"/>
    <w:rsid w:val="003F3D5A"/>
    <w:rsid w:val="003F4170"/>
    <w:rsid w:val="003F4FDE"/>
    <w:rsid w:val="003F6793"/>
    <w:rsid w:val="003F6B6F"/>
    <w:rsid w:val="003F7764"/>
    <w:rsid w:val="00400532"/>
    <w:rsid w:val="00400AE7"/>
    <w:rsid w:val="004013CF"/>
    <w:rsid w:val="00401A3F"/>
    <w:rsid w:val="00401ACF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D22"/>
    <w:rsid w:val="00407619"/>
    <w:rsid w:val="00410BB2"/>
    <w:rsid w:val="00413C41"/>
    <w:rsid w:val="004143D0"/>
    <w:rsid w:val="0041539A"/>
    <w:rsid w:val="00415A0B"/>
    <w:rsid w:val="00416B6A"/>
    <w:rsid w:val="00416FCF"/>
    <w:rsid w:val="004201CD"/>
    <w:rsid w:val="00420679"/>
    <w:rsid w:val="0042085C"/>
    <w:rsid w:val="004212E2"/>
    <w:rsid w:val="00421F4D"/>
    <w:rsid w:val="00422929"/>
    <w:rsid w:val="00423B31"/>
    <w:rsid w:val="0042591D"/>
    <w:rsid w:val="00426451"/>
    <w:rsid w:val="0042668B"/>
    <w:rsid w:val="00426B9B"/>
    <w:rsid w:val="00426C21"/>
    <w:rsid w:val="004271F4"/>
    <w:rsid w:val="004273E4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A67"/>
    <w:rsid w:val="0043356D"/>
    <w:rsid w:val="004342B0"/>
    <w:rsid w:val="00434CAA"/>
    <w:rsid w:val="00435B5F"/>
    <w:rsid w:val="0043717A"/>
    <w:rsid w:val="00440637"/>
    <w:rsid w:val="00441855"/>
    <w:rsid w:val="00442637"/>
    <w:rsid w:val="0044289A"/>
    <w:rsid w:val="0044424E"/>
    <w:rsid w:val="00445503"/>
    <w:rsid w:val="00445667"/>
    <w:rsid w:val="0044635E"/>
    <w:rsid w:val="00447799"/>
    <w:rsid w:val="00447C7D"/>
    <w:rsid w:val="00451093"/>
    <w:rsid w:val="00452417"/>
    <w:rsid w:val="00452FD0"/>
    <w:rsid w:val="00453DC2"/>
    <w:rsid w:val="00454584"/>
    <w:rsid w:val="004545E9"/>
    <w:rsid w:val="00454F01"/>
    <w:rsid w:val="00456C24"/>
    <w:rsid w:val="004571B4"/>
    <w:rsid w:val="004603B9"/>
    <w:rsid w:val="00460406"/>
    <w:rsid w:val="00460BCC"/>
    <w:rsid w:val="004611AD"/>
    <w:rsid w:val="00461465"/>
    <w:rsid w:val="00462B23"/>
    <w:rsid w:val="0046351D"/>
    <w:rsid w:val="0046414C"/>
    <w:rsid w:val="00464421"/>
    <w:rsid w:val="004659BE"/>
    <w:rsid w:val="00465D2F"/>
    <w:rsid w:val="00465FB1"/>
    <w:rsid w:val="004678BF"/>
    <w:rsid w:val="00467C31"/>
    <w:rsid w:val="00470091"/>
    <w:rsid w:val="00470B73"/>
    <w:rsid w:val="004710A5"/>
    <w:rsid w:val="004718D9"/>
    <w:rsid w:val="00473E7A"/>
    <w:rsid w:val="0047454D"/>
    <w:rsid w:val="00474983"/>
    <w:rsid w:val="00474F0E"/>
    <w:rsid w:val="00475C48"/>
    <w:rsid w:val="00475FEF"/>
    <w:rsid w:val="0047692D"/>
    <w:rsid w:val="00476CD4"/>
    <w:rsid w:val="00476E34"/>
    <w:rsid w:val="00477F8A"/>
    <w:rsid w:val="00481695"/>
    <w:rsid w:val="00481713"/>
    <w:rsid w:val="00481E66"/>
    <w:rsid w:val="004832D2"/>
    <w:rsid w:val="00483552"/>
    <w:rsid w:val="004839A9"/>
    <w:rsid w:val="00483FB4"/>
    <w:rsid w:val="0048463F"/>
    <w:rsid w:val="004847AB"/>
    <w:rsid w:val="004858BC"/>
    <w:rsid w:val="0048604F"/>
    <w:rsid w:val="00487808"/>
    <w:rsid w:val="00487919"/>
    <w:rsid w:val="00487E03"/>
    <w:rsid w:val="00490CB2"/>
    <w:rsid w:val="0049287A"/>
    <w:rsid w:val="00492A65"/>
    <w:rsid w:val="00492D31"/>
    <w:rsid w:val="00492E46"/>
    <w:rsid w:val="00493AC4"/>
    <w:rsid w:val="004965A6"/>
    <w:rsid w:val="00496DF1"/>
    <w:rsid w:val="00496FF3"/>
    <w:rsid w:val="004A04D6"/>
    <w:rsid w:val="004A0C8E"/>
    <w:rsid w:val="004A13F6"/>
    <w:rsid w:val="004A1B3F"/>
    <w:rsid w:val="004A2792"/>
    <w:rsid w:val="004A3329"/>
    <w:rsid w:val="004A353C"/>
    <w:rsid w:val="004A5464"/>
    <w:rsid w:val="004A5E85"/>
    <w:rsid w:val="004A6DD5"/>
    <w:rsid w:val="004A7557"/>
    <w:rsid w:val="004A7569"/>
    <w:rsid w:val="004A7F2D"/>
    <w:rsid w:val="004A7F65"/>
    <w:rsid w:val="004B0B6B"/>
    <w:rsid w:val="004B14F7"/>
    <w:rsid w:val="004B2817"/>
    <w:rsid w:val="004B3B58"/>
    <w:rsid w:val="004B57EC"/>
    <w:rsid w:val="004B5E03"/>
    <w:rsid w:val="004B6CCD"/>
    <w:rsid w:val="004B710F"/>
    <w:rsid w:val="004C01C2"/>
    <w:rsid w:val="004C095D"/>
    <w:rsid w:val="004C0DCD"/>
    <w:rsid w:val="004C32CF"/>
    <w:rsid w:val="004C494E"/>
    <w:rsid w:val="004C763F"/>
    <w:rsid w:val="004D02A4"/>
    <w:rsid w:val="004D0851"/>
    <w:rsid w:val="004D0BD5"/>
    <w:rsid w:val="004D0C22"/>
    <w:rsid w:val="004D152E"/>
    <w:rsid w:val="004D1F19"/>
    <w:rsid w:val="004D2334"/>
    <w:rsid w:val="004D3090"/>
    <w:rsid w:val="004D3229"/>
    <w:rsid w:val="004D5975"/>
    <w:rsid w:val="004D5FFF"/>
    <w:rsid w:val="004D70FC"/>
    <w:rsid w:val="004D7226"/>
    <w:rsid w:val="004D7AB4"/>
    <w:rsid w:val="004D7B20"/>
    <w:rsid w:val="004D7CEF"/>
    <w:rsid w:val="004E0039"/>
    <w:rsid w:val="004E09DC"/>
    <w:rsid w:val="004E143D"/>
    <w:rsid w:val="004E14F7"/>
    <w:rsid w:val="004E1BB3"/>
    <w:rsid w:val="004E2749"/>
    <w:rsid w:val="004E3CCC"/>
    <w:rsid w:val="004E411C"/>
    <w:rsid w:val="004E41E2"/>
    <w:rsid w:val="004E5275"/>
    <w:rsid w:val="004E5AE5"/>
    <w:rsid w:val="004E5AF7"/>
    <w:rsid w:val="004E5F9F"/>
    <w:rsid w:val="004E7363"/>
    <w:rsid w:val="004E7C63"/>
    <w:rsid w:val="004F1945"/>
    <w:rsid w:val="004F2D9A"/>
    <w:rsid w:val="004F4341"/>
    <w:rsid w:val="004F50B7"/>
    <w:rsid w:val="004F5D0C"/>
    <w:rsid w:val="004F61C2"/>
    <w:rsid w:val="004F64BE"/>
    <w:rsid w:val="004F64D3"/>
    <w:rsid w:val="004F78C8"/>
    <w:rsid w:val="0050067C"/>
    <w:rsid w:val="00500B10"/>
    <w:rsid w:val="00500C78"/>
    <w:rsid w:val="00500DA0"/>
    <w:rsid w:val="00501102"/>
    <w:rsid w:val="00501455"/>
    <w:rsid w:val="00501D31"/>
    <w:rsid w:val="005020D5"/>
    <w:rsid w:val="00502683"/>
    <w:rsid w:val="005029FA"/>
    <w:rsid w:val="00503B5C"/>
    <w:rsid w:val="00504D2D"/>
    <w:rsid w:val="00505199"/>
    <w:rsid w:val="00505FD8"/>
    <w:rsid w:val="00506EC0"/>
    <w:rsid w:val="005102F7"/>
    <w:rsid w:val="00510949"/>
    <w:rsid w:val="00511C64"/>
    <w:rsid w:val="005139DA"/>
    <w:rsid w:val="00513E60"/>
    <w:rsid w:val="00514A02"/>
    <w:rsid w:val="00515CE5"/>
    <w:rsid w:val="00517512"/>
    <w:rsid w:val="00520337"/>
    <w:rsid w:val="00520B48"/>
    <w:rsid w:val="00521A7D"/>
    <w:rsid w:val="005224F8"/>
    <w:rsid w:val="00522FC5"/>
    <w:rsid w:val="00524853"/>
    <w:rsid w:val="00524BF8"/>
    <w:rsid w:val="00524DB1"/>
    <w:rsid w:val="00527036"/>
    <w:rsid w:val="00530F00"/>
    <w:rsid w:val="005317EB"/>
    <w:rsid w:val="0053261F"/>
    <w:rsid w:val="00532A7C"/>
    <w:rsid w:val="0053323A"/>
    <w:rsid w:val="0053397E"/>
    <w:rsid w:val="00533EB2"/>
    <w:rsid w:val="00534480"/>
    <w:rsid w:val="00534904"/>
    <w:rsid w:val="005351C8"/>
    <w:rsid w:val="005353FC"/>
    <w:rsid w:val="005354B3"/>
    <w:rsid w:val="005355E6"/>
    <w:rsid w:val="00535A21"/>
    <w:rsid w:val="00536187"/>
    <w:rsid w:val="005367CE"/>
    <w:rsid w:val="00536ABC"/>
    <w:rsid w:val="00536BBE"/>
    <w:rsid w:val="00536CA7"/>
    <w:rsid w:val="00537F01"/>
    <w:rsid w:val="005400E1"/>
    <w:rsid w:val="00540153"/>
    <w:rsid w:val="0054029A"/>
    <w:rsid w:val="005411C5"/>
    <w:rsid w:val="00544BBC"/>
    <w:rsid w:val="00545DA7"/>
    <w:rsid w:val="00546C81"/>
    <w:rsid w:val="005471F5"/>
    <w:rsid w:val="00547391"/>
    <w:rsid w:val="005475EA"/>
    <w:rsid w:val="0055160E"/>
    <w:rsid w:val="00551B72"/>
    <w:rsid w:val="00552161"/>
    <w:rsid w:val="005535A2"/>
    <w:rsid w:val="005548E5"/>
    <w:rsid w:val="00555EEF"/>
    <w:rsid w:val="005560C4"/>
    <w:rsid w:val="005567B0"/>
    <w:rsid w:val="00557022"/>
    <w:rsid w:val="005600D4"/>
    <w:rsid w:val="00560322"/>
    <w:rsid w:val="00560A8A"/>
    <w:rsid w:val="00560D14"/>
    <w:rsid w:val="00561430"/>
    <w:rsid w:val="00563F1D"/>
    <w:rsid w:val="00564AA5"/>
    <w:rsid w:val="0057032A"/>
    <w:rsid w:val="00571732"/>
    <w:rsid w:val="00571C1A"/>
    <w:rsid w:val="00571CDC"/>
    <w:rsid w:val="005724F2"/>
    <w:rsid w:val="00572913"/>
    <w:rsid w:val="00573446"/>
    <w:rsid w:val="00573B42"/>
    <w:rsid w:val="00573C3E"/>
    <w:rsid w:val="00573F50"/>
    <w:rsid w:val="00574797"/>
    <w:rsid w:val="00575578"/>
    <w:rsid w:val="00576D31"/>
    <w:rsid w:val="00576F97"/>
    <w:rsid w:val="00577719"/>
    <w:rsid w:val="00582E5A"/>
    <w:rsid w:val="00583311"/>
    <w:rsid w:val="0058343A"/>
    <w:rsid w:val="00583600"/>
    <w:rsid w:val="005839BA"/>
    <w:rsid w:val="00583CD1"/>
    <w:rsid w:val="00584501"/>
    <w:rsid w:val="00584805"/>
    <w:rsid w:val="00585492"/>
    <w:rsid w:val="00585D61"/>
    <w:rsid w:val="00585D7F"/>
    <w:rsid w:val="00586992"/>
    <w:rsid w:val="005870DA"/>
    <w:rsid w:val="0058721F"/>
    <w:rsid w:val="0058780F"/>
    <w:rsid w:val="00590C81"/>
    <w:rsid w:val="00591D76"/>
    <w:rsid w:val="0059275C"/>
    <w:rsid w:val="00592DB2"/>
    <w:rsid w:val="00593D5F"/>
    <w:rsid w:val="00595800"/>
    <w:rsid w:val="005959E8"/>
    <w:rsid w:val="00595B0E"/>
    <w:rsid w:val="0059674B"/>
    <w:rsid w:val="005979B6"/>
    <w:rsid w:val="00597E78"/>
    <w:rsid w:val="005A127F"/>
    <w:rsid w:val="005A12EE"/>
    <w:rsid w:val="005A1513"/>
    <w:rsid w:val="005A176F"/>
    <w:rsid w:val="005A1A03"/>
    <w:rsid w:val="005A25F9"/>
    <w:rsid w:val="005A2944"/>
    <w:rsid w:val="005A47D3"/>
    <w:rsid w:val="005A51CE"/>
    <w:rsid w:val="005A631A"/>
    <w:rsid w:val="005A65C3"/>
    <w:rsid w:val="005A6D80"/>
    <w:rsid w:val="005A7008"/>
    <w:rsid w:val="005A73B9"/>
    <w:rsid w:val="005A7576"/>
    <w:rsid w:val="005A7952"/>
    <w:rsid w:val="005A7D6E"/>
    <w:rsid w:val="005A7FB1"/>
    <w:rsid w:val="005B0632"/>
    <w:rsid w:val="005B08F1"/>
    <w:rsid w:val="005B0967"/>
    <w:rsid w:val="005B14C5"/>
    <w:rsid w:val="005B4098"/>
    <w:rsid w:val="005B4FE0"/>
    <w:rsid w:val="005B6C70"/>
    <w:rsid w:val="005C0B72"/>
    <w:rsid w:val="005C2246"/>
    <w:rsid w:val="005C225A"/>
    <w:rsid w:val="005C2523"/>
    <w:rsid w:val="005C25A2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5B87"/>
    <w:rsid w:val="005C6336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2211"/>
    <w:rsid w:val="005E30A5"/>
    <w:rsid w:val="005E3B6D"/>
    <w:rsid w:val="005E3FF0"/>
    <w:rsid w:val="005E4C7D"/>
    <w:rsid w:val="005E6828"/>
    <w:rsid w:val="005E6966"/>
    <w:rsid w:val="005E6D74"/>
    <w:rsid w:val="005E6E32"/>
    <w:rsid w:val="005E7363"/>
    <w:rsid w:val="005E7807"/>
    <w:rsid w:val="005F03BF"/>
    <w:rsid w:val="005F072F"/>
    <w:rsid w:val="005F0F82"/>
    <w:rsid w:val="005F11AB"/>
    <w:rsid w:val="005F1583"/>
    <w:rsid w:val="005F2E5A"/>
    <w:rsid w:val="005F51F4"/>
    <w:rsid w:val="005F5C12"/>
    <w:rsid w:val="005F657B"/>
    <w:rsid w:val="005F6915"/>
    <w:rsid w:val="005F6EC0"/>
    <w:rsid w:val="005F71AA"/>
    <w:rsid w:val="005F7B23"/>
    <w:rsid w:val="005F7C94"/>
    <w:rsid w:val="005F7EBD"/>
    <w:rsid w:val="006000A2"/>
    <w:rsid w:val="00600406"/>
    <w:rsid w:val="006009B8"/>
    <w:rsid w:val="006011A7"/>
    <w:rsid w:val="00601277"/>
    <w:rsid w:val="006012CE"/>
    <w:rsid w:val="00602031"/>
    <w:rsid w:val="00602C94"/>
    <w:rsid w:val="0060362E"/>
    <w:rsid w:val="00603C62"/>
    <w:rsid w:val="006053B1"/>
    <w:rsid w:val="00605E56"/>
    <w:rsid w:val="006060E8"/>
    <w:rsid w:val="00606A43"/>
    <w:rsid w:val="00606F34"/>
    <w:rsid w:val="00607934"/>
    <w:rsid w:val="00610286"/>
    <w:rsid w:val="00610B79"/>
    <w:rsid w:val="0061173A"/>
    <w:rsid w:val="00612736"/>
    <w:rsid w:val="0061339B"/>
    <w:rsid w:val="006138DE"/>
    <w:rsid w:val="00613BCE"/>
    <w:rsid w:val="00614C3E"/>
    <w:rsid w:val="00614F89"/>
    <w:rsid w:val="00615BEF"/>
    <w:rsid w:val="00620665"/>
    <w:rsid w:val="00620A43"/>
    <w:rsid w:val="00621905"/>
    <w:rsid w:val="00621E60"/>
    <w:rsid w:val="00622718"/>
    <w:rsid w:val="006228CA"/>
    <w:rsid w:val="00622B0A"/>
    <w:rsid w:val="006238B5"/>
    <w:rsid w:val="00623DF2"/>
    <w:rsid w:val="0062521F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5B94"/>
    <w:rsid w:val="00635E8E"/>
    <w:rsid w:val="00636141"/>
    <w:rsid w:val="00636727"/>
    <w:rsid w:val="006370B3"/>
    <w:rsid w:val="0064038F"/>
    <w:rsid w:val="00640618"/>
    <w:rsid w:val="00640A8A"/>
    <w:rsid w:val="0064118C"/>
    <w:rsid w:val="00642820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50202"/>
    <w:rsid w:val="006502F0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406"/>
    <w:rsid w:val="00652913"/>
    <w:rsid w:val="00652EDD"/>
    <w:rsid w:val="00652FFF"/>
    <w:rsid w:val="00653369"/>
    <w:rsid w:val="00653B45"/>
    <w:rsid w:val="00654722"/>
    <w:rsid w:val="00654D5C"/>
    <w:rsid w:val="00654E18"/>
    <w:rsid w:val="006551BD"/>
    <w:rsid w:val="00655C91"/>
    <w:rsid w:val="00656041"/>
    <w:rsid w:val="006571D5"/>
    <w:rsid w:val="006579E8"/>
    <w:rsid w:val="00657F08"/>
    <w:rsid w:val="0066060C"/>
    <w:rsid w:val="00660DC2"/>
    <w:rsid w:val="00660EE8"/>
    <w:rsid w:val="00661E0D"/>
    <w:rsid w:val="00663514"/>
    <w:rsid w:val="00665EF6"/>
    <w:rsid w:val="006662F9"/>
    <w:rsid w:val="006663AF"/>
    <w:rsid w:val="006665D4"/>
    <w:rsid w:val="00670135"/>
    <w:rsid w:val="0067014B"/>
    <w:rsid w:val="00670EEA"/>
    <w:rsid w:val="00671298"/>
    <w:rsid w:val="0067197B"/>
    <w:rsid w:val="00673398"/>
    <w:rsid w:val="006738B7"/>
    <w:rsid w:val="00674505"/>
    <w:rsid w:val="00674E1D"/>
    <w:rsid w:val="006754FD"/>
    <w:rsid w:val="00675B3D"/>
    <w:rsid w:val="006773A5"/>
    <w:rsid w:val="00677B24"/>
    <w:rsid w:val="00677C4E"/>
    <w:rsid w:val="006802F7"/>
    <w:rsid w:val="00681301"/>
    <w:rsid w:val="00681D75"/>
    <w:rsid w:val="00682147"/>
    <w:rsid w:val="006828A5"/>
    <w:rsid w:val="00685084"/>
    <w:rsid w:val="00685419"/>
    <w:rsid w:val="00685988"/>
    <w:rsid w:val="006862C6"/>
    <w:rsid w:val="00686329"/>
    <w:rsid w:val="006876AD"/>
    <w:rsid w:val="00690C0E"/>
    <w:rsid w:val="00690E63"/>
    <w:rsid w:val="006915DC"/>
    <w:rsid w:val="0069271D"/>
    <w:rsid w:val="00692AC5"/>
    <w:rsid w:val="00693FF4"/>
    <w:rsid w:val="00694CF4"/>
    <w:rsid w:val="006954FE"/>
    <w:rsid w:val="00696059"/>
    <w:rsid w:val="0069768F"/>
    <w:rsid w:val="00697BDD"/>
    <w:rsid w:val="00697D6B"/>
    <w:rsid w:val="006A0721"/>
    <w:rsid w:val="006A092C"/>
    <w:rsid w:val="006A0A1A"/>
    <w:rsid w:val="006A162E"/>
    <w:rsid w:val="006A400C"/>
    <w:rsid w:val="006A446B"/>
    <w:rsid w:val="006A4670"/>
    <w:rsid w:val="006A4720"/>
    <w:rsid w:val="006A5060"/>
    <w:rsid w:val="006A56B2"/>
    <w:rsid w:val="006A6182"/>
    <w:rsid w:val="006A6BDB"/>
    <w:rsid w:val="006A70DB"/>
    <w:rsid w:val="006A77A3"/>
    <w:rsid w:val="006A7820"/>
    <w:rsid w:val="006B127C"/>
    <w:rsid w:val="006B219E"/>
    <w:rsid w:val="006B2553"/>
    <w:rsid w:val="006B3075"/>
    <w:rsid w:val="006B3E78"/>
    <w:rsid w:val="006B506E"/>
    <w:rsid w:val="006B5B36"/>
    <w:rsid w:val="006B6764"/>
    <w:rsid w:val="006B71CB"/>
    <w:rsid w:val="006B7821"/>
    <w:rsid w:val="006C01EB"/>
    <w:rsid w:val="006C12AF"/>
    <w:rsid w:val="006C1384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C7B82"/>
    <w:rsid w:val="006D0876"/>
    <w:rsid w:val="006D0B42"/>
    <w:rsid w:val="006D2228"/>
    <w:rsid w:val="006D25CE"/>
    <w:rsid w:val="006D25D0"/>
    <w:rsid w:val="006D37CA"/>
    <w:rsid w:val="006D5D5F"/>
    <w:rsid w:val="006D5F74"/>
    <w:rsid w:val="006D686A"/>
    <w:rsid w:val="006D76FF"/>
    <w:rsid w:val="006D7D90"/>
    <w:rsid w:val="006E09D9"/>
    <w:rsid w:val="006E16AE"/>
    <w:rsid w:val="006E1B7B"/>
    <w:rsid w:val="006E1C12"/>
    <w:rsid w:val="006E2301"/>
    <w:rsid w:val="006E239B"/>
    <w:rsid w:val="006E2B95"/>
    <w:rsid w:val="006E308C"/>
    <w:rsid w:val="006E392D"/>
    <w:rsid w:val="006E3F89"/>
    <w:rsid w:val="006E4F24"/>
    <w:rsid w:val="006E52B0"/>
    <w:rsid w:val="006E5543"/>
    <w:rsid w:val="006E60CF"/>
    <w:rsid w:val="006E6E58"/>
    <w:rsid w:val="006E79EC"/>
    <w:rsid w:val="006F0300"/>
    <w:rsid w:val="006F0E1D"/>
    <w:rsid w:val="006F0E52"/>
    <w:rsid w:val="006F1361"/>
    <w:rsid w:val="006F33B5"/>
    <w:rsid w:val="006F35CC"/>
    <w:rsid w:val="006F3B6F"/>
    <w:rsid w:val="006F505D"/>
    <w:rsid w:val="006F5271"/>
    <w:rsid w:val="006F66D3"/>
    <w:rsid w:val="006F6CE7"/>
    <w:rsid w:val="006F71AD"/>
    <w:rsid w:val="006F7541"/>
    <w:rsid w:val="006F7945"/>
    <w:rsid w:val="007007D9"/>
    <w:rsid w:val="007019C3"/>
    <w:rsid w:val="00701C8E"/>
    <w:rsid w:val="0070235A"/>
    <w:rsid w:val="0070274E"/>
    <w:rsid w:val="00703645"/>
    <w:rsid w:val="00705467"/>
    <w:rsid w:val="00705F9E"/>
    <w:rsid w:val="00706F14"/>
    <w:rsid w:val="007075D9"/>
    <w:rsid w:val="00707660"/>
    <w:rsid w:val="00710451"/>
    <w:rsid w:val="00710B21"/>
    <w:rsid w:val="007115A1"/>
    <w:rsid w:val="00711CD5"/>
    <w:rsid w:val="00712009"/>
    <w:rsid w:val="00712BF3"/>
    <w:rsid w:val="00713A38"/>
    <w:rsid w:val="00713BAC"/>
    <w:rsid w:val="007143D1"/>
    <w:rsid w:val="00716249"/>
    <w:rsid w:val="00716CA5"/>
    <w:rsid w:val="00716CE6"/>
    <w:rsid w:val="00717213"/>
    <w:rsid w:val="0072103D"/>
    <w:rsid w:val="007213C8"/>
    <w:rsid w:val="007213E2"/>
    <w:rsid w:val="0072187C"/>
    <w:rsid w:val="00721CB7"/>
    <w:rsid w:val="00723DE1"/>
    <w:rsid w:val="007243C6"/>
    <w:rsid w:val="0072534E"/>
    <w:rsid w:val="00725949"/>
    <w:rsid w:val="00726F47"/>
    <w:rsid w:val="00727D84"/>
    <w:rsid w:val="00731A99"/>
    <w:rsid w:val="007336FA"/>
    <w:rsid w:val="00734992"/>
    <w:rsid w:val="00735222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470F"/>
    <w:rsid w:val="00744970"/>
    <w:rsid w:val="00744CBC"/>
    <w:rsid w:val="00744DC0"/>
    <w:rsid w:val="00745A23"/>
    <w:rsid w:val="00747BA1"/>
    <w:rsid w:val="00750641"/>
    <w:rsid w:val="007508E7"/>
    <w:rsid w:val="0075282F"/>
    <w:rsid w:val="00752833"/>
    <w:rsid w:val="0075377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907"/>
    <w:rsid w:val="00761647"/>
    <w:rsid w:val="00762328"/>
    <w:rsid w:val="00762B6B"/>
    <w:rsid w:val="00762D63"/>
    <w:rsid w:val="00764D00"/>
    <w:rsid w:val="0076512A"/>
    <w:rsid w:val="007662B3"/>
    <w:rsid w:val="0076631A"/>
    <w:rsid w:val="00766F4B"/>
    <w:rsid w:val="00767981"/>
    <w:rsid w:val="007719A7"/>
    <w:rsid w:val="00771FAE"/>
    <w:rsid w:val="0077238F"/>
    <w:rsid w:val="007723E2"/>
    <w:rsid w:val="00772CB9"/>
    <w:rsid w:val="00773473"/>
    <w:rsid w:val="00773F20"/>
    <w:rsid w:val="007758B7"/>
    <w:rsid w:val="007764D9"/>
    <w:rsid w:val="0077653D"/>
    <w:rsid w:val="007766C6"/>
    <w:rsid w:val="00777174"/>
    <w:rsid w:val="00780EE9"/>
    <w:rsid w:val="00780FA5"/>
    <w:rsid w:val="00781248"/>
    <w:rsid w:val="007812A5"/>
    <w:rsid w:val="007812F4"/>
    <w:rsid w:val="0078267F"/>
    <w:rsid w:val="00782F3E"/>
    <w:rsid w:val="00782F69"/>
    <w:rsid w:val="0078319C"/>
    <w:rsid w:val="00783271"/>
    <w:rsid w:val="00783A5B"/>
    <w:rsid w:val="00784519"/>
    <w:rsid w:val="007845C3"/>
    <w:rsid w:val="00784925"/>
    <w:rsid w:val="007861AA"/>
    <w:rsid w:val="00791D2D"/>
    <w:rsid w:val="00791E4C"/>
    <w:rsid w:val="007926DE"/>
    <w:rsid w:val="00793E4E"/>
    <w:rsid w:val="00793E7A"/>
    <w:rsid w:val="00794B7B"/>
    <w:rsid w:val="00794E67"/>
    <w:rsid w:val="00796244"/>
    <w:rsid w:val="00796BE4"/>
    <w:rsid w:val="00796D11"/>
    <w:rsid w:val="007A0BCE"/>
    <w:rsid w:val="007A1016"/>
    <w:rsid w:val="007A1946"/>
    <w:rsid w:val="007A1AEA"/>
    <w:rsid w:val="007A24BF"/>
    <w:rsid w:val="007A2AEA"/>
    <w:rsid w:val="007A3E95"/>
    <w:rsid w:val="007A463F"/>
    <w:rsid w:val="007A4883"/>
    <w:rsid w:val="007A4BF9"/>
    <w:rsid w:val="007A5609"/>
    <w:rsid w:val="007A5B9A"/>
    <w:rsid w:val="007A5F1B"/>
    <w:rsid w:val="007A7072"/>
    <w:rsid w:val="007B1A38"/>
    <w:rsid w:val="007B1D7A"/>
    <w:rsid w:val="007B3412"/>
    <w:rsid w:val="007B3938"/>
    <w:rsid w:val="007B3C42"/>
    <w:rsid w:val="007B3F0A"/>
    <w:rsid w:val="007B4360"/>
    <w:rsid w:val="007B6AFE"/>
    <w:rsid w:val="007B72B5"/>
    <w:rsid w:val="007B7323"/>
    <w:rsid w:val="007B7462"/>
    <w:rsid w:val="007C0071"/>
    <w:rsid w:val="007C015F"/>
    <w:rsid w:val="007C0AB5"/>
    <w:rsid w:val="007C1083"/>
    <w:rsid w:val="007C1B77"/>
    <w:rsid w:val="007C20AA"/>
    <w:rsid w:val="007C4286"/>
    <w:rsid w:val="007C4485"/>
    <w:rsid w:val="007D0D7F"/>
    <w:rsid w:val="007D1066"/>
    <w:rsid w:val="007D1887"/>
    <w:rsid w:val="007D1DC7"/>
    <w:rsid w:val="007D2B10"/>
    <w:rsid w:val="007D2EC1"/>
    <w:rsid w:val="007D37D9"/>
    <w:rsid w:val="007D3A43"/>
    <w:rsid w:val="007D5ABA"/>
    <w:rsid w:val="007D72E9"/>
    <w:rsid w:val="007D7C8E"/>
    <w:rsid w:val="007D7D3B"/>
    <w:rsid w:val="007E0574"/>
    <w:rsid w:val="007E1951"/>
    <w:rsid w:val="007E1FC1"/>
    <w:rsid w:val="007E2E67"/>
    <w:rsid w:val="007E34FC"/>
    <w:rsid w:val="007E36C8"/>
    <w:rsid w:val="007E3A74"/>
    <w:rsid w:val="007E3BA1"/>
    <w:rsid w:val="007E4782"/>
    <w:rsid w:val="007E51F5"/>
    <w:rsid w:val="007E613B"/>
    <w:rsid w:val="007E6445"/>
    <w:rsid w:val="007E6A96"/>
    <w:rsid w:val="007E6D25"/>
    <w:rsid w:val="007E6E14"/>
    <w:rsid w:val="007E6F19"/>
    <w:rsid w:val="007E6F23"/>
    <w:rsid w:val="007E7291"/>
    <w:rsid w:val="007E7CDC"/>
    <w:rsid w:val="007F0307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3C05"/>
    <w:rsid w:val="007F431B"/>
    <w:rsid w:val="007F48B2"/>
    <w:rsid w:val="007F4D83"/>
    <w:rsid w:val="007F5D56"/>
    <w:rsid w:val="007F7F6F"/>
    <w:rsid w:val="00800568"/>
    <w:rsid w:val="00800F66"/>
    <w:rsid w:val="008010D5"/>
    <w:rsid w:val="008017B9"/>
    <w:rsid w:val="00801F3D"/>
    <w:rsid w:val="00802754"/>
    <w:rsid w:val="008034A6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3EC"/>
    <w:rsid w:val="00807FE9"/>
    <w:rsid w:val="00810250"/>
    <w:rsid w:val="00810A38"/>
    <w:rsid w:val="00811C47"/>
    <w:rsid w:val="00814155"/>
    <w:rsid w:val="00815D88"/>
    <w:rsid w:val="00815F5A"/>
    <w:rsid w:val="00815FAA"/>
    <w:rsid w:val="008163C2"/>
    <w:rsid w:val="008170A5"/>
    <w:rsid w:val="008172F7"/>
    <w:rsid w:val="00817589"/>
    <w:rsid w:val="00817E0E"/>
    <w:rsid w:val="00820183"/>
    <w:rsid w:val="00820607"/>
    <w:rsid w:val="0082084E"/>
    <w:rsid w:val="0082338B"/>
    <w:rsid w:val="00823908"/>
    <w:rsid w:val="00823C94"/>
    <w:rsid w:val="00824255"/>
    <w:rsid w:val="00824393"/>
    <w:rsid w:val="00824426"/>
    <w:rsid w:val="0082447E"/>
    <w:rsid w:val="00824E2D"/>
    <w:rsid w:val="008259A9"/>
    <w:rsid w:val="00827D02"/>
    <w:rsid w:val="00827ED0"/>
    <w:rsid w:val="0083094B"/>
    <w:rsid w:val="00831443"/>
    <w:rsid w:val="0083149C"/>
    <w:rsid w:val="00831BD0"/>
    <w:rsid w:val="0083260D"/>
    <w:rsid w:val="0083382A"/>
    <w:rsid w:val="00833FDC"/>
    <w:rsid w:val="008343D3"/>
    <w:rsid w:val="0083486B"/>
    <w:rsid w:val="00835D08"/>
    <w:rsid w:val="00836157"/>
    <w:rsid w:val="00836F24"/>
    <w:rsid w:val="00836FE5"/>
    <w:rsid w:val="008372B1"/>
    <w:rsid w:val="0083757D"/>
    <w:rsid w:val="00837E80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5969"/>
    <w:rsid w:val="008459A9"/>
    <w:rsid w:val="00845E91"/>
    <w:rsid w:val="00846018"/>
    <w:rsid w:val="00847633"/>
    <w:rsid w:val="0084787F"/>
    <w:rsid w:val="00847926"/>
    <w:rsid w:val="00847CE5"/>
    <w:rsid w:val="00847F99"/>
    <w:rsid w:val="00850279"/>
    <w:rsid w:val="00851754"/>
    <w:rsid w:val="00851E58"/>
    <w:rsid w:val="00851F08"/>
    <w:rsid w:val="00852574"/>
    <w:rsid w:val="00852A60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D66"/>
    <w:rsid w:val="008614E9"/>
    <w:rsid w:val="00861BD6"/>
    <w:rsid w:val="00862622"/>
    <w:rsid w:val="00862B14"/>
    <w:rsid w:val="008637C5"/>
    <w:rsid w:val="008638F3"/>
    <w:rsid w:val="008649B4"/>
    <w:rsid w:val="00864D7E"/>
    <w:rsid w:val="00865A82"/>
    <w:rsid w:val="00865F71"/>
    <w:rsid w:val="008667D8"/>
    <w:rsid w:val="00866F24"/>
    <w:rsid w:val="00867132"/>
    <w:rsid w:val="00867709"/>
    <w:rsid w:val="00867C04"/>
    <w:rsid w:val="008700BC"/>
    <w:rsid w:val="00871145"/>
    <w:rsid w:val="00871204"/>
    <w:rsid w:val="00871E40"/>
    <w:rsid w:val="00872948"/>
    <w:rsid w:val="00874319"/>
    <w:rsid w:val="00874892"/>
    <w:rsid w:val="00874A51"/>
    <w:rsid w:val="008753FE"/>
    <w:rsid w:val="008758C8"/>
    <w:rsid w:val="00875EE5"/>
    <w:rsid w:val="0087707E"/>
    <w:rsid w:val="00877E5A"/>
    <w:rsid w:val="00880EEC"/>
    <w:rsid w:val="008816E7"/>
    <w:rsid w:val="00881F22"/>
    <w:rsid w:val="008829BF"/>
    <w:rsid w:val="00883F6E"/>
    <w:rsid w:val="00886351"/>
    <w:rsid w:val="008865F1"/>
    <w:rsid w:val="00887467"/>
    <w:rsid w:val="00887D70"/>
    <w:rsid w:val="008909CF"/>
    <w:rsid w:val="00891C9E"/>
    <w:rsid w:val="008921D3"/>
    <w:rsid w:val="008940DA"/>
    <w:rsid w:val="008941BB"/>
    <w:rsid w:val="00894A23"/>
    <w:rsid w:val="008951F2"/>
    <w:rsid w:val="00895AEB"/>
    <w:rsid w:val="008973FF"/>
    <w:rsid w:val="00897BD8"/>
    <w:rsid w:val="008A0216"/>
    <w:rsid w:val="008A0C67"/>
    <w:rsid w:val="008A1048"/>
    <w:rsid w:val="008A22E9"/>
    <w:rsid w:val="008A2BA9"/>
    <w:rsid w:val="008A2C38"/>
    <w:rsid w:val="008A303C"/>
    <w:rsid w:val="008A324A"/>
    <w:rsid w:val="008A3BC3"/>
    <w:rsid w:val="008A5227"/>
    <w:rsid w:val="008A568A"/>
    <w:rsid w:val="008A6637"/>
    <w:rsid w:val="008A6B89"/>
    <w:rsid w:val="008A6C73"/>
    <w:rsid w:val="008B0749"/>
    <w:rsid w:val="008B0DAE"/>
    <w:rsid w:val="008B1270"/>
    <w:rsid w:val="008B3CA7"/>
    <w:rsid w:val="008B4A3D"/>
    <w:rsid w:val="008B51D6"/>
    <w:rsid w:val="008B58D8"/>
    <w:rsid w:val="008B5EF7"/>
    <w:rsid w:val="008B669E"/>
    <w:rsid w:val="008B685D"/>
    <w:rsid w:val="008B6A9D"/>
    <w:rsid w:val="008B71E3"/>
    <w:rsid w:val="008C204B"/>
    <w:rsid w:val="008C229F"/>
    <w:rsid w:val="008C22AF"/>
    <w:rsid w:val="008C28F1"/>
    <w:rsid w:val="008C333B"/>
    <w:rsid w:val="008C3A5C"/>
    <w:rsid w:val="008C3B7C"/>
    <w:rsid w:val="008C484E"/>
    <w:rsid w:val="008C49B0"/>
    <w:rsid w:val="008C5DA8"/>
    <w:rsid w:val="008C6181"/>
    <w:rsid w:val="008C66AB"/>
    <w:rsid w:val="008C74E9"/>
    <w:rsid w:val="008C759C"/>
    <w:rsid w:val="008C762B"/>
    <w:rsid w:val="008C7C7B"/>
    <w:rsid w:val="008D08CD"/>
    <w:rsid w:val="008D09E0"/>
    <w:rsid w:val="008D19F1"/>
    <w:rsid w:val="008D2165"/>
    <w:rsid w:val="008D2944"/>
    <w:rsid w:val="008D2E9F"/>
    <w:rsid w:val="008D327E"/>
    <w:rsid w:val="008D3A49"/>
    <w:rsid w:val="008D4D3E"/>
    <w:rsid w:val="008D59E8"/>
    <w:rsid w:val="008D68CD"/>
    <w:rsid w:val="008D690E"/>
    <w:rsid w:val="008D6D3B"/>
    <w:rsid w:val="008E055D"/>
    <w:rsid w:val="008E0679"/>
    <w:rsid w:val="008E1990"/>
    <w:rsid w:val="008E1C45"/>
    <w:rsid w:val="008E2B9D"/>
    <w:rsid w:val="008E2EFB"/>
    <w:rsid w:val="008E5485"/>
    <w:rsid w:val="008E71E4"/>
    <w:rsid w:val="008F003F"/>
    <w:rsid w:val="008F0399"/>
    <w:rsid w:val="008F0482"/>
    <w:rsid w:val="008F22D1"/>
    <w:rsid w:val="008F2BCE"/>
    <w:rsid w:val="008F4390"/>
    <w:rsid w:val="008F4C42"/>
    <w:rsid w:val="008F50E2"/>
    <w:rsid w:val="008F6379"/>
    <w:rsid w:val="008F6C6A"/>
    <w:rsid w:val="008F702C"/>
    <w:rsid w:val="008F7698"/>
    <w:rsid w:val="008F7DDA"/>
    <w:rsid w:val="00900050"/>
    <w:rsid w:val="00901F9A"/>
    <w:rsid w:val="0090296F"/>
    <w:rsid w:val="0090331F"/>
    <w:rsid w:val="00903F40"/>
    <w:rsid w:val="00905050"/>
    <w:rsid w:val="00905308"/>
    <w:rsid w:val="009058B1"/>
    <w:rsid w:val="00906218"/>
    <w:rsid w:val="0091005C"/>
    <w:rsid w:val="00910102"/>
    <w:rsid w:val="009106BC"/>
    <w:rsid w:val="009110F1"/>
    <w:rsid w:val="00911A1E"/>
    <w:rsid w:val="00912F01"/>
    <w:rsid w:val="00913112"/>
    <w:rsid w:val="009134E8"/>
    <w:rsid w:val="00913575"/>
    <w:rsid w:val="009139AD"/>
    <w:rsid w:val="0091400A"/>
    <w:rsid w:val="00915DDF"/>
    <w:rsid w:val="0091649D"/>
    <w:rsid w:val="00916918"/>
    <w:rsid w:val="00920E5E"/>
    <w:rsid w:val="00922436"/>
    <w:rsid w:val="0092313A"/>
    <w:rsid w:val="009234ED"/>
    <w:rsid w:val="00923E8B"/>
    <w:rsid w:val="009251D0"/>
    <w:rsid w:val="00925313"/>
    <w:rsid w:val="00927F02"/>
    <w:rsid w:val="0093162B"/>
    <w:rsid w:val="009323F4"/>
    <w:rsid w:val="009326B4"/>
    <w:rsid w:val="00932D1E"/>
    <w:rsid w:val="00933836"/>
    <w:rsid w:val="00935636"/>
    <w:rsid w:val="00935FB5"/>
    <w:rsid w:val="00937696"/>
    <w:rsid w:val="00940FA8"/>
    <w:rsid w:val="0094142F"/>
    <w:rsid w:val="0094223E"/>
    <w:rsid w:val="009431B5"/>
    <w:rsid w:val="0094373F"/>
    <w:rsid w:val="00943C15"/>
    <w:rsid w:val="00945B95"/>
    <w:rsid w:val="00950D58"/>
    <w:rsid w:val="009539BD"/>
    <w:rsid w:val="00953C16"/>
    <w:rsid w:val="00953CA2"/>
    <w:rsid w:val="009544C3"/>
    <w:rsid w:val="00955011"/>
    <w:rsid w:val="00955710"/>
    <w:rsid w:val="009561C5"/>
    <w:rsid w:val="009576C7"/>
    <w:rsid w:val="00957BE4"/>
    <w:rsid w:val="00957DCD"/>
    <w:rsid w:val="0096079E"/>
    <w:rsid w:val="009608C4"/>
    <w:rsid w:val="009614EE"/>
    <w:rsid w:val="009615C0"/>
    <w:rsid w:val="0096260B"/>
    <w:rsid w:val="00962869"/>
    <w:rsid w:val="009634F0"/>
    <w:rsid w:val="00963781"/>
    <w:rsid w:val="00963A50"/>
    <w:rsid w:val="00964490"/>
    <w:rsid w:val="0096767D"/>
    <w:rsid w:val="0096793F"/>
    <w:rsid w:val="00967E9C"/>
    <w:rsid w:val="009722D1"/>
    <w:rsid w:val="00973712"/>
    <w:rsid w:val="00973BFE"/>
    <w:rsid w:val="00974F4F"/>
    <w:rsid w:val="0097748A"/>
    <w:rsid w:val="00977978"/>
    <w:rsid w:val="009806C3"/>
    <w:rsid w:val="00980F8D"/>
    <w:rsid w:val="0098146B"/>
    <w:rsid w:val="00981619"/>
    <w:rsid w:val="00981A2B"/>
    <w:rsid w:val="009821D8"/>
    <w:rsid w:val="00983917"/>
    <w:rsid w:val="0098437C"/>
    <w:rsid w:val="00984CBC"/>
    <w:rsid w:val="00984DFB"/>
    <w:rsid w:val="00985CC2"/>
    <w:rsid w:val="00985F01"/>
    <w:rsid w:val="0098618F"/>
    <w:rsid w:val="009874DE"/>
    <w:rsid w:val="00990315"/>
    <w:rsid w:val="00990A43"/>
    <w:rsid w:val="009916B9"/>
    <w:rsid w:val="00991952"/>
    <w:rsid w:val="0099415A"/>
    <w:rsid w:val="00994D81"/>
    <w:rsid w:val="00995182"/>
    <w:rsid w:val="00995E62"/>
    <w:rsid w:val="00996062"/>
    <w:rsid w:val="009A0195"/>
    <w:rsid w:val="009A08E1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4453"/>
    <w:rsid w:val="009A51A2"/>
    <w:rsid w:val="009A5AC9"/>
    <w:rsid w:val="009A70F5"/>
    <w:rsid w:val="009A798B"/>
    <w:rsid w:val="009B069B"/>
    <w:rsid w:val="009B079D"/>
    <w:rsid w:val="009B08D2"/>
    <w:rsid w:val="009B1F3D"/>
    <w:rsid w:val="009B2A1A"/>
    <w:rsid w:val="009B2E51"/>
    <w:rsid w:val="009B319F"/>
    <w:rsid w:val="009B3761"/>
    <w:rsid w:val="009B52A5"/>
    <w:rsid w:val="009B5547"/>
    <w:rsid w:val="009B5F4B"/>
    <w:rsid w:val="009B6557"/>
    <w:rsid w:val="009B7254"/>
    <w:rsid w:val="009B75CE"/>
    <w:rsid w:val="009B75D5"/>
    <w:rsid w:val="009B7F56"/>
    <w:rsid w:val="009C044A"/>
    <w:rsid w:val="009C0F17"/>
    <w:rsid w:val="009C2110"/>
    <w:rsid w:val="009C3398"/>
    <w:rsid w:val="009C4158"/>
    <w:rsid w:val="009C48BA"/>
    <w:rsid w:val="009C5037"/>
    <w:rsid w:val="009C6995"/>
    <w:rsid w:val="009C69E7"/>
    <w:rsid w:val="009C701E"/>
    <w:rsid w:val="009C72BE"/>
    <w:rsid w:val="009C7427"/>
    <w:rsid w:val="009C7A53"/>
    <w:rsid w:val="009D025C"/>
    <w:rsid w:val="009D0EF0"/>
    <w:rsid w:val="009D2017"/>
    <w:rsid w:val="009D2435"/>
    <w:rsid w:val="009D2867"/>
    <w:rsid w:val="009D3D2C"/>
    <w:rsid w:val="009D45D8"/>
    <w:rsid w:val="009D6091"/>
    <w:rsid w:val="009D6348"/>
    <w:rsid w:val="009D6C81"/>
    <w:rsid w:val="009D72A0"/>
    <w:rsid w:val="009D74ED"/>
    <w:rsid w:val="009E07CC"/>
    <w:rsid w:val="009E0BA7"/>
    <w:rsid w:val="009E1009"/>
    <w:rsid w:val="009E10BF"/>
    <w:rsid w:val="009E12B2"/>
    <w:rsid w:val="009E191A"/>
    <w:rsid w:val="009E1952"/>
    <w:rsid w:val="009E1DD7"/>
    <w:rsid w:val="009E217C"/>
    <w:rsid w:val="009E4086"/>
    <w:rsid w:val="009E4DCA"/>
    <w:rsid w:val="009E5361"/>
    <w:rsid w:val="009E5778"/>
    <w:rsid w:val="009E64F4"/>
    <w:rsid w:val="009E7928"/>
    <w:rsid w:val="009F0B4D"/>
    <w:rsid w:val="009F185B"/>
    <w:rsid w:val="009F1EED"/>
    <w:rsid w:val="009F2023"/>
    <w:rsid w:val="009F24E6"/>
    <w:rsid w:val="009F3373"/>
    <w:rsid w:val="009F4251"/>
    <w:rsid w:val="009F4921"/>
    <w:rsid w:val="009F5E47"/>
    <w:rsid w:val="009F6552"/>
    <w:rsid w:val="009F6A8E"/>
    <w:rsid w:val="00A00BF8"/>
    <w:rsid w:val="00A02060"/>
    <w:rsid w:val="00A04D5D"/>
    <w:rsid w:val="00A05A03"/>
    <w:rsid w:val="00A05A2D"/>
    <w:rsid w:val="00A05C8F"/>
    <w:rsid w:val="00A072C5"/>
    <w:rsid w:val="00A07D66"/>
    <w:rsid w:val="00A107F9"/>
    <w:rsid w:val="00A10AD8"/>
    <w:rsid w:val="00A10C2B"/>
    <w:rsid w:val="00A12455"/>
    <w:rsid w:val="00A13F1A"/>
    <w:rsid w:val="00A14020"/>
    <w:rsid w:val="00A141BB"/>
    <w:rsid w:val="00A16968"/>
    <w:rsid w:val="00A17844"/>
    <w:rsid w:val="00A17C36"/>
    <w:rsid w:val="00A20C95"/>
    <w:rsid w:val="00A21114"/>
    <w:rsid w:val="00A222CC"/>
    <w:rsid w:val="00A22475"/>
    <w:rsid w:val="00A22F27"/>
    <w:rsid w:val="00A23554"/>
    <w:rsid w:val="00A23C5B"/>
    <w:rsid w:val="00A240F6"/>
    <w:rsid w:val="00A25402"/>
    <w:rsid w:val="00A27311"/>
    <w:rsid w:val="00A2741C"/>
    <w:rsid w:val="00A278A0"/>
    <w:rsid w:val="00A30512"/>
    <w:rsid w:val="00A305ED"/>
    <w:rsid w:val="00A3069E"/>
    <w:rsid w:val="00A31E61"/>
    <w:rsid w:val="00A31E74"/>
    <w:rsid w:val="00A330E1"/>
    <w:rsid w:val="00A33646"/>
    <w:rsid w:val="00A33811"/>
    <w:rsid w:val="00A33E32"/>
    <w:rsid w:val="00A34D39"/>
    <w:rsid w:val="00A3656F"/>
    <w:rsid w:val="00A3658E"/>
    <w:rsid w:val="00A3690E"/>
    <w:rsid w:val="00A37213"/>
    <w:rsid w:val="00A372C1"/>
    <w:rsid w:val="00A401BE"/>
    <w:rsid w:val="00A40C10"/>
    <w:rsid w:val="00A41A29"/>
    <w:rsid w:val="00A41C95"/>
    <w:rsid w:val="00A41ED8"/>
    <w:rsid w:val="00A42907"/>
    <w:rsid w:val="00A440B6"/>
    <w:rsid w:val="00A44A2B"/>
    <w:rsid w:val="00A4600A"/>
    <w:rsid w:val="00A4758E"/>
    <w:rsid w:val="00A502BC"/>
    <w:rsid w:val="00A51D5C"/>
    <w:rsid w:val="00A5412E"/>
    <w:rsid w:val="00A55487"/>
    <w:rsid w:val="00A55614"/>
    <w:rsid w:val="00A55C28"/>
    <w:rsid w:val="00A55C92"/>
    <w:rsid w:val="00A56F8C"/>
    <w:rsid w:val="00A5738A"/>
    <w:rsid w:val="00A60BE3"/>
    <w:rsid w:val="00A617B5"/>
    <w:rsid w:val="00A61E74"/>
    <w:rsid w:val="00A61E9F"/>
    <w:rsid w:val="00A628F8"/>
    <w:rsid w:val="00A63052"/>
    <w:rsid w:val="00A63AF4"/>
    <w:rsid w:val="00A640B4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70051"/>
    <w:rsid w:val="00A719C0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8D9"/>
    <w:rsid w:val="00A773F4"/>
    <w:rsid w:val="00A777D2"/>
    <w:rsid w:val="00A77F15"/>
    <w:rsid w:val="00A821A9"/>
    <w:rsid w:val="00A82AB8"/>
    <w:rsid w:val="00A83136"/>
    <w:rsid w:val="00A84607"/>
    <w:rsid w:val="00A851E3"/>
    <w:rsid w:val="00A85959"/>
    <w:rsid w:val="00A86C22"/>
    <w:rsid w:val="00A86CAF"/>
    <w:rsid w:val="00A87BAF"/>
    <w:rsid w:val="00A87DE3"/>
    <w:rsid w:val="00A90B4E"/>
    <w:rsid w:val="00A91487"/>
    <w:rsid w:val="00A92282"/>
    <w:rsid w:val="00A92BF1"/>
    <w:rsid w:val="00A92EFB"/>
    <w:rsid w:val="00A93A92"/>
    <w:rsid w:val="00A948EB"/>
    <w:rsid w:val="00A95008"/>
    <w:rsid w:val="00A95233"/>
    <w:rsid w:val="00A96D60"/>
    <w:rsid w:val="00AA1045"/>
    <w:rsid w:val="00AA330D"/>
    <w:rsid w:val="00AA5521"/>
    <w:rsid w:val="00AA5C22"/>
    <w:rsid w:val="00AA5D02"/>
    <w:rsid w:val="00AA69CA"/>
    <w:rsid w:val="00AA7617"/>
    <w:rsid w:val="00AA7F39"/>
    <w:rsid w:val="00AB0198"/>
    <w:rsid w:val="00AB07DE"/>
    <w:rsid w:val="00AB0C11"/>
    <w:rsid w:val="00AB0D79"/>
    <w:rsid w:val="00AB20E8"/>
    <w:rsid w:val="00AB2579"/>
    <w:rsid w:val="00AB2E60"/>
    <w:rsid w:val="00AB31C9"/>
    <w:rsid w:val="00AB435B"/>
    <w:rsid w:val="00AB6302"/>
    <w:rsid w:val="00AB76CE"/>
    <w:rsid w:val="00AB7A9F"/>
    <w:rsid w:val="00AC0312"/>
    <w:rsid w:val="00AC3065"/>
    <w:rsid w:val="00AC3F19"/>
    <w:rsid w:val="00AC4D26"/>
    <w:rsid w:val="00AC4E66"/>
    <w:rsid w:val="00AC5126"/>
    <w:rsid w:val="00AC7462"/>
    <w:rsid w:val="00AC7D13"/>
    <w:rsid w:val="00AD0423"/>
    <w:rsid w:val="00AD0B9B"/>
    <w:rsid w:val="00AD10A3"/>
    <w:rsid w:val="00AD2DC3"/>
    <w:rsid w:val="00AD43AB"/>
    <w:rsid w:val="00AD4C1F"/>
    <w:rsid w:val="00AD4D82"/>
    <w:rsid w:val="00AD57D5"/>
    <w:rsid w:val="00AD5A7E"/>
    <w:rsid w:val="00AD5AF5"/>
    <w:rsid w:val="00AD5BDD"/>
    <w:rsid w:val="00AD5D15"/>
    <w:rsid w:val="00AD6387"/>
    <w:rsid w:val="00AD6CE6"/>
    <w:rsid w:val="00AD6CF5"/>
    <w:rsid w:val="00AD6D67"/>
    <w:rsid w:val="00AD6E5C"/>
    <w:rsid w:val="00AD6F72"/>
    <w:rsid w:val="00AD7BB6"/>
    <w:rsid w:val="00AD7F0E"/>
    <w:rsid w:val="00AE02D4"/>
    <w:rsid w:val="00AE1C7A"/>
    <w:rsid w:val="00AE1CB3"/>
    <w:rsid w:val="00AE25D0"/>
    <w:rsid w:val="00AE2E80"/>
    <w:rsid w:val="00AE4615"/>
    <w:rsid w:val="00AE5D40"/>
    <w:rsid w:val="00AE7157"/>
    <w:rsid w:val="00AE7588"/>
    <w:rsid w:val="00AF120A"/>
    <w:rsid w:val="00AF1E72"/>
    <w:rsid w:val="00AF21D9"/>
    <w:rsid w:val="00AF40A3"/>
    <w:rsid w:val="00AF5AA4"/>
    <w:rsid w:val="00AF60AC"/>
    <w:rsid w:val="00AF637B"/>
    <w:rsid w:val="00AF789D"/>
    <w:rsid w:val="00AF7EF3"/>
    <w:rsid w:val="00B01B1F"/>
    <w:rsid w:val="00B027D9"/>
    <w:rsid w:val="00B03F51"/>
    <w:rsid w:val="00B045C0"/>
    <w:rsid w:val="00B046FB"/>
    <w:rsid w:val="00B04960"/>
    <w:rsid w:val="00B0670F"/>
    <w:rsid w:val="00B067E2"/>
    <w:rsid w:val="00B073A5"/>
    <w:rsid w:val="00B0774F"/>
    <w:rsid w:val="00B07A4C"/>
    <w:rsid w:val="00B100A6"/>
    <w:rsid w:val="00B10435"/>
    <w:rsid w:val="00B10674"/>
    <w:rsid w:val="00B11692"/>
    <w:rsid w:val="00B12451"/>
    <w:rsid w:val="00B1256D"/>
    <w:rsid w:val="00B1293E"/>
    <w:rsid w:val="00B12CA9"/>
    <w:rsid w:val="00B13FE2"/>
    <w:rsid w:val="00B14886"/>
    <w:rsid w:val="00B1576D"/>
    <w:rsid w:val="00B15DEA"/>
    <w:rsid w:val="00B17285"/>
    <w:rsid w:val="00B204BE"/>
    <w:rsid w:val="00B20D2B"/>
    <w:rsid w:val="00B20EC3"/>
    <w:rsid w:val="00B22576"/>
    <w:rsid w:val="00B231B6"/>
    <w:rsid w:val="00B239A7"/>
    <w:rsid w:val="00B254D7"/>
    <w:rsid w:val="00B26D2C"/>
    <w:rsid w:val="00B305AD"/>
    <w:rsid w:val="00B30631"/>
    <w:rsid w:val="00B30BDD"/>
    <w:rsid w:val="00B31490"/>
    <w:rsid w:val="00B3225A"/>
    <w:rsid w:val="00B322DF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16E7"/>
    <w:rsid w:val="00B425F6"/>
    <w:rsid w:val="00B429B3"/>
    <w:rsid w:val="00B42C76"/>
    <w:rsid w:val="00B42FAC"/>
    <w:rsid w:val="00B43361"/>
    <w:rsid w:val="00B43426"/>
    <w:rsid w:val="00B43869"/>
    <w:rsid w:val="00B44017"/>
    <w:rsid w:val="00B440E4"/>
    <w:rsid w:val="00B45072"/>
    <w:rsid w:val="00B4508A"/>
    <w:rsid w:val="00B4689E"/>
    <w:rsid w:val="00B469BD"/>
    <w:rsid w:val="00B470A1"/>
    <w:rsid w:val="00B47145"/>
    <w:rsid w:val="00B50313"/>
    <w:rsid w:val="00B50458"/>
    <w:rsid w:val="00B51305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282"/>
    <w:rsid w:val="00B55FAF"/>
    <w:rsid w:val="00B560B4"/>
    <w:rsid w:val="00B56FF7"/>
    <w:rsid w:val="00B57463"/>
    <w:rsid w:val="00B576A9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6D2A"/>
    <w:rsid w:val="00B671FF"/>
    <w:rsid w:val="00B67465"/>
    <w:rsid w:val="00B70CB6"/>
    <w:rsid w:val="00B70E42"/>
    <w:rsid w:val="00B70EC5"/>
    <w:rsid w:val="00B75383"/>
    <w:rsid w:val="00B75E32"/>
    <w:rsid w:val="00B80946"/>
    <w:rsid w:val="00B80A27"/>
    <w:rsid w:val="00B80C87"/>
    <w:rsid w:val="00B80E4D"/>
    <w:rsid w:val="00B822D0"/>
    <w:rsid w:val="00B828F8"/>
    <w:rsid w:val="00B8296D"/>
    <w:rsid w:val="00B82D02"/>
    <w:rsid w:val="00B82F67"/>
    <w:rsid w:val="00B8331B"/>
    <w:rsid w:val="00B835A1"/>
    <w:rsid w:val="00B83F39"/>
    <w:rsid w:val="00B8439F"/>
    <w:rsid w:val="00B84860"/>
    <w:rsid w:val="00B86357"/>
    <w:rsid w:val="00B87987"/>
    <w:rsid w:val="00B903FD"/>
    <w:rsid w:val="00B90A68"/>
    <w:rsid w:val="00B90B67"/>
    <w:rsid w:val="00B90E57"/>
    <w:rsid w:val="00B9103D"/>
    <w:rsid w:val="00B91312"/>
    <w:rsid w:val="00B914BA"/>
    <w:rsid w:val="00B91525"/>
    <w:rsid w:val="00B9152B"/>
    <w:rsid w:val="00B91E17"/>
    <w:rsid w:val="00B92169"/>
    <w:rsid w:val="00B93A56"/>
    <w:rsid w:val="00B9414F"/>
    <w:rsid w:val="00B9429C"/>
    <w:rsid w:val="00B96082"/>
    <w:rsid w:val="00B96111"/>
    <w:rsid w:val="00B96F5F"/>
    <w:rsid w:val="00B97042"/>
    <w:rsid w:val="00BA04FF"/>
    <w:rsid w:val="00BA08D8"/>
    <w:rsid w:val="00BA1F56"/>
    <w:rsid w:val="00BA2440"/>
    <w:rsid w:val="00BA2F31"/>
    <w:rsid w:val="00BA3080"/>
    <w:rsid w:val="00BA3763"/>
    <w:rsid w:val="00BA3F16"/>
    <w:rsid w:val="00BA4069"/>
    <w:rsid w:val="00BA5742"/>
    <w:rsid w:val="00BA5A9A"/>
    <w:rsid w:val="00BA5C7C"/>
    <w:rsid w:val="00BA6235"/>
    <w:rsid w:val="00BA632E"/>
    <w:rsid w:val="00BA66A2"/>
    <w:rsid w:val="00BB04A9"/>
    <w:rsid w:val="00BB0579"/>
    <w:rsid w:val="00BB0643"/>
    <w:rsid w:val="00BB0EDC"/>
    <w:rsid w:val="00BB10D8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6578"/>
    <w:rsid w:val="00BB6645"/>
    <w:rsid w:val="00BB7ACF"/>
    <w:rsid w:val="00BC003C"/>
    <w:rsid w:val="00BC03F9"/>
    <w:rsid w:val="00BC1211"/>
    <w:rsid w:val="00BC13F7"/>
    <w:rsid w:val="00BC14C5"/>
    <w:rsid w:val="00BC1DB1"/>
    <w:rsid w:val="00BC2494"/>
    <w:rsid w:val="00BC37B8"/>
    <w:rsid w:val="00BC4087"/>
    <w:rsid w:val="00BC438A"/>
    <w:rsid w:val="00BC4B41"/>
    <w:rsid w:val="00BC6EB0"/>
    <w:rsid w:val="00BC702B"/>
    <w:rsid w:val="00BD0012"/>
    <w:rsid w:val="00BD022F"/>
    <w:rsid w:val="00BD0DFB"/>
    <w:rsid w:val="00BD160C"/>
    <w:rsid w:val="00BD1842"/>
    <w:rsid w:val="00BD224E"/>
    <w:rsid w:val="00BD2FD1"/>
    <w:rsid w:val="00BD3026"/>
    <w:rsid w:val="00BD3DED"/>
    <w:rsid w:val="00BD4A86"/>
    <w:rsid w:val="00BD5237"/>
    <w:rsid w:val="00BD5B33"/>
    <w:rsid w:val="00BD782D"/>
    <w:rsid w:val="00BE0144"/>
    <w:rsid w:val="00BE1E0F"/>
    <w:rsid w:val="00BE245A"/>
    <w:rsid w:val="00BE25E3"/>
    <w:rsid w:val="00BE30B9"/>
    <w:rsid w:val="00BE3324"/>
    <w:rsid w:val="00BE3913"/>
    <w:rsid w:val="00BE3DBB"/>
    <w:rsid w:val="00BE5B14"/>
    <w:rsid w:val="00BE5B88"/>
    <w:rsid w:val="00BE5C4A"/>
    <w:rsid w:val="00BE6989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4866"/>
    <w:rsid w:val="00BF5269"/>
    <w:rsid w:val="00BF6853"/>
    <w:rsid w:val="00BF7384"/>
    <w:rsid w:val="00BF7DB0"/>
    <w:rsid w:val="00C0097F"/>
    <w:rsid w:val="00C00F3B"/>
    <w:rsid w:val="00C01EE6"/>
    <w:rsid w:val="00C0323A"/>
    <w:rsid w:val="00C04AAF"/>
    <w:rsid w:val="00C04DC7"/>
    <w:rsid w:val="00C0511F"/>
    <w:rsid w:val="00C05529"/>
    <w:rsid w:val="00C063B8"/>
    <w:rsid w:val="00C07516"/>
    <w:rsid w:val="00C112C6"/>
    <w:rsid w:val="00C123B5"/>
    <w:rsid w:val="00C1243E"/>
    <w:rsid w:val="00C12D7E"/>
    <w:rsid w:val="00C13AF9"/>
    <w:rsid w:val="00C13EEC"/>
    <w:rsid w:val="00C15C16"/>
    <w:rsid w:val="00C1688E"/>
    <w:rsid w:val="00C208A8"/>
    <w:rsid w:val="00C20DF8"/>
    <w:rsid w:val="00C21957"/>
    <w:rsid w:val="00C222D1"/>
    <w:rsid w:val="00C226EB"/>
    <w:rsid w:val="00C227F9"/>
    <w:rsid w:val="00C2308F"/>
    <w:rsid w:val="00C238DD"/>
    <w:rsid w:val="00C23A23"/>
    <w:rsid w:val="00C2436D"/>
    <w:rsid w:val="00C24BFA"/>
    <w:rsid w:val="00C25B24"/>
    <w:rsid w:val="00C260DE"/>
    <w:rsid w:val="00C2667E"/>
    <w:rsid w:val="00C30C2F"/>
    <w:rsid w:val="00C30EB6"/>
    <w:rsid w:val="00C31179"/>
    <w:rsid w:val="00C3117F"/>
    <w:rsid w:val="00C3163C"/>
    <w:rsid w:val="00C31740"/>
    <w:rsid w:val="00C33F13"/>
    <w:rsid w:val="00C35AB4"/>
    <w:rsid w:val="00C36777"/>
    <w:rsid w:val="00C37F03"/>
    <w:rsid w:val="00C426E6"/>
    <w:rsid w:val="00C436F2"/>
    <w:rsid w:val="00C43C0C"/>
    <w:rsid w:val="00C45665"/>
    <w:rsid w:val="00C46BE1"/>
    <w:rsid w:val="00C46F47"/>
    <w:rsid w:val="00C470D4"/>
    <w:rsid w:val="00C50A76"/>
    <w:rsid w:val="00C50D8C"/>
    <w:rsid w:val="00C5161D"/>
    <w:rsid w:val="00C52DA2"/>
    <w:rsid w:val="00C555A5"/>
    <w:rsid w:val="00C57263"/>
    <w:rsid w:val="00C576E4"/>
    <w:rsid w:val="00C57753"/>
    <w:rsid w:val="00C57C45"/>
    <w:rsid w:val="00C6073A"/>
    <w:rsid w:val="00C6323D"/>
    <w:rsid w:val="00C63A39"/>
    <w:rsid w:val="00C64F36"/>
    <w:rsid w:val="00C64F58"/>
    <w:rsid w:val="00C6530A"/>
    <w:rsid w:val="00C6566B"/>
    <w:rsid w:val="00C666FB"/>
    <w:rsid w:val="00C66DB9"/>
    <w:rsid w:val="00C7131D"/>
    <w:rsid w:val="00C71CBD"/>
    <w:rsid w:val="00C73573"/>
    <w:rsid w:val="00C737BA"/>
    <w:rsid w:val="00C73905"/>
    <w:rsid w:val="00C74A5B"/>
    <w:rsid w:val="00C74C09"/>
    <w:rsid w:val="00C74E26"/>
    <w:rsid w:val="00C75123"/>
    <w:rsid w:val="00C7569A"/>
    <w:rsid w:val="00C75FC1"/>
    <w:rsid w:val="00C769C5"/>
    <w:rsid w:val="00C80DF1"/>
    <w:rsid w:val="00C80F7C"/>
    <w:rsid w:val="00C815EB"/>
    <w:rsid w:val="00C81D81"/>
    <w:rsid w:val="00C831E9"/>
    <w:rsid w:val="00C83598"/>
    <w:rsid w:val="00C83872"/>
    <w:rsid w:val="00C83BA2"/>
    <w:rsid w:val="00C84C50"/>
    <w:rsid w:val="00C84CC8"/>
    <w:rsid w:val="00C85D1B"/>
    <w:rsid w:val="00C85E00"/>
    <w:rsid w:val="00C867AC"/>
    <w:rsid w:val="00C867F0"/>
    <w:rsid w:val="00C87BB4"/>
    <w:rsid w:val="00C904DF"/>
    <w:rsid w:val="00C90583"/>
    <w:rsid w:val="00C91332"/>
    <w:rsid w:val="00C91333"/>
    <w:rsid w:val="00C9170B"/>
    <w:rsid w:val="00C91F74"/>
    <w:rsid w:val="00C923F9"/>
    <w:rsid w:val="00C93592"/>
    <w:rsid w:val="00C94560"/>
    <w:rsid w:val="00C94C4D"/>
    <w:rsid w:val="00C94F94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FF3"/>
    <w:rsid w:val="00CA4374"/>
    <w:rsid w:val="00CA46D3"/>
    <w:rsid w:val="00CA4C0C"/>
    <w:rsid w:val="00CA527B"/>
    <w:rsid w:val="00CA5DF7"/>
    <w:rsid w:val="00CA617A"/>
    <w:rsid w:val="00CA64E9"/>
    <w:rsid w:val="00CA6F26"/>
    <w:rsid w:val="00CA707F"/>
    <w:rsid w:val="00CA7246"/>
    <w:rsid w:val="00CA7C4B"/>
    <w:rsid w:val="00CB1622"/>
    <w:rsid w:val="00CB2013"/>
    <w:rsid w:val="00CB23B1"/>
    <w:rsid w:val="00CB279A"/>
    <w:rsid w:val="00CB291A"/>
    <w:rsid w:val="00CB3165"/>
    <w:rsid w:val="00CB3F79"/>
    <w:rsid w:val="00CB57ED"/>
    <w:rsid w:val="00CB5AFB"/>
    <w:rsid w:val="00CB5F14"/>
    <w:rsid w:val="00CB64D2"/>
    <w:rsid w:val="00CB6BED"/>
    <w:rsid w:val="00CB7361"/>
    <w:rsid w:val="00CB79AE"/>
    <w:rsid w:val="00CC069B"/>
    <w:rsid w:val="00CC0A80"/>
    <w:rsid w:val="00CC1D59"/>
    <w:rsid w:val="00CC3427"/>
    <w:rsid w:val="00CC3F12"/>
    <w:rsid w:val="00CC4D31"/>
    <w:rsid w:val="00CC53BB"/>
    <w:rsid w:val="00CC5C15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66"/>
    <w:rsid w:val="00CD3360"/>
    <w:rsid w:val="00CD3AD9"/>
    <w:rsid w:val="00CD3C48"/>
    <w:rsid w:val="00CD3C4E"/>
    <w:rsid w:val="00CD3EC7"/>
    <w:rsid w:val="00CD58EE"/>
    <w:rsid w:val="00CD6288"/>
    <w:rsid w:val="00CD7508"/>
    <w:rsid w:val="00CE0601"/>
    <w:rsid w:val="00CE09A6"/>
    <w:rsid w:val="00CE1D10"/>
    <w:rsid w:val="00CE23D2"/>
    <w:rsid w:val="00CE2F55"/>
    <w:rsid w:val="00CE4A91"/>
    <w:rsid w:val="00CE4E7A"/>
    <w:rsid w:val="00CE5292"/>
    <w:rsid w:val="00CE5543"/>
    <w:rsid w:val="00CE59EF"/>
    <w:rsid w:val="00CE673A"/>
    <w:rsid w:val="00CE6D3F"/>
    <w:rsid w:val="00CE7838"/>
    <w:rsid w:val="00CF16A5"/>
    <w:rsid w:val="00CF16EF"/>
    <w:rsid w:val="00CF1E6F"/>
    <w:rsid w:val="00CF214D"/>
    <w:rsid w:val="00CF24B2"/>
    <w:rsid w:val="00CF2B20"/>
    <w:rsid w:val="00CF33A8"/>
    <w:rsid w:val="00CF37B5"/>
    <w:rsid w:val="00CF43BD"/>
    <w:rsid w:val="00CF47B1"/>
    <w:rsid w:val="00CF5992"/>
    <w:rsid w:val="00CF5CE1"/>
    <w:rsid w:val="00D007FF"/>
    <w:rsid w:val="00D019A2"/>
    <w:rsid w:val="00D01A94"/>
    <w:rsid w:val="00D02AF4"/>
    <w:rsid w:val="00D02DEF"/>
    <w:rsid w:val="00D03C2B"/>
    <w:rsid w:val="00D03DF5"/>
    <w:rsid w:val="00D04179"/>
    <w:rsid w:val="00D04988"/>
    <w:rsid w:val="00D068B1"/>
    <w:rsid w:val="00D0751B"/>
    <w:rsid w:val="00D0766F"/>
    <w:rsid w:val="00D077D7"/>
    <w:rsid w:val="00D10B6B"/>
    <w:rsid w:val="00D11035"/>
    <w:rsid w:val="00D116A1"/>
    <w:rsid w:val="00D116F3"/>
    <w:rsid w:val="00D13121"/>
    <w:rsid w:val="00D132D3"/>
    <w:rsid w:val="00D134F2"/>
    <w:rsid w:val="00D13A71"/>
    <w:rsid w:val="00D14022"/>
    <w:rsid w:val="00D14926"/>
    <w:rsid w:val="00D14E6A"/>
    <w:rsid w:val="00D14FE6"/>
    <w:rsid w:val="00D15EBB"/>
    <w:rsid w:val="00D166F5"/>
    <w:rsid w:val="00D16D18"/>
    <w:rsid w:val="00D170EA"/>
    <w:rsid w:val="00D173E3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ADB"/>
    <w:rsid w:val="00D24C1B"/>
    <w:rsid w:val="00D25B06"/>
    <w:rsid w:val="00D2650A"/>
    <w:rsid w:val="00D26C04"/>
    <w:rsid w:val="00D26D63"/>
    <w:rsid w:val="00D26F7B"/>
    <w:rsid w:val="00D27407"/>
    <w:rsid w:val="00D2741A"/>
    <w:rsid w:val="00D32C15"/>
    <w:rsid w:val="00D32EDB"/>
    <w:rsid w:val="00D33543"/>
    <w:rsid w:val="00D337E0"/>
    <w:rsid w:val="00D352C4"/>
    <w:rsid w:val="00D3577B"/>
    <w:rsid w:val="00D35911"/>
    <w:rsid w:val="00D36998"/>
    <w:rsid w:val="00D409EF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1386"/>
    <w:rsid w:val="00D51F3D"/>
    <w:rsid w:val="00D54927"/>
    <w:rsid w:val="00D5499F"/>
    <w:rsid w:val="00D54CFE"/>
    <w:rsid w:val="00D55160"/>
    <w:rsid w:val="00D553B1"/>
    <w:rsid w:val="00D558B5"/>
    <w:rsid w:val="00D55D75"/>
    <w:rsid w:val="00D60171"/>
    <w:rsid w:val="00D60A6E"/>
    <w:rsid w:val="00D60C4C"/>
    <w:rsid w:val="00D6144F"/>
    <w:rsid w:val="00D61D44"/>
    <w:rsid w:val="00D62031"/>
    <w:rsid w:val="00D62919"/>
    <w:rsid w:val="00D629F6"/>
    <w:rsid w:val="00D62DC0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22C3"/>
    <w:rsid w:val="00D74215"/>
    <w:rsid w:val="00D743FC"/>
    <w:rsid w:val="00D76405"/>
    <w:rsid w:val="00D77773"/>
    <w:rsid w:val="00D77AE8"/>
    <w:rsid w:val="00D77F70"/>
    <w:rsid w:val="00D80023"/>
    <w:rsid w:val="00D81943"/>
    <w:rsid w:val="00D81F8D"/>
    <w:rsid w:val="00D8383C"/>
    <w:rsid w:val="00D83A7E"/>
    <w:rsid w:val="00D84D96"/>
    <w:rsid w:val="00D85FB5"/>
    <w:rsid w:val="00D86ED7"/>
    <w:rsid w:val="00D87047"/>
    <w:rsid w:val="00D876B4"/>
    <w:rsid w:val="00D87FA4"/>
    <w:rsid w:val="00D906EB"/>
    <w:rsid w:val="00D9096C"/>
    <w:rsid w:val="00D91132"/>
    <w:rsid w:val="00D919A3"/>
    <w:rsid w:val="00D92127"/>
    <w:rsid w:val="00D9304B"/>
    <w:rsid w:val="00D93056"/>
    <w:rsid w:val="00D93786"/>
    <w:rsid w:val="00D939A6"/>
    <w:rsid w:val="00D939CB"/>
    <w:rsid w:val="00D94005"/>
    <w:rsid w:val="00D95096"/>
    <w:rsid w:val="00D95E9A"/>
    <w:rsid w:val="00D9659E"/>
    <w:rsid w:val="00D96B4D"/>
    <w:rsid w:val="00D978CC"/>
    <w:rsid w:val="00D97D03"/>
    <w:rsid w:val="00DA0C0B"/>
    <w:rsid w:val="00DA0E0D"/>
    <w:rsid w:val="00DA11C1"/>
    <w:rsid w:val="00DA1866"/>
    <w:rsid w:val="00DA22B8"/>
    <w:rsid w:val="00DA22D3"/>
    <w:rsid w:val="00DA44F2"/>
    <w:rsid w:val="00DA468D"/>
    <w:rsid w:val="00DA48C7"/>
    <w:rsid w:val="00DA4963"/>
    <w:rsid w:val="00DA4AA9"/>
    <w:rsid w:val="00DA4E42"/>
    <w:rsid w:val="00DA5F61"/>
    <w:rsid w:val="00DA6590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5489"/>
    <w:rsid w:val="00DB5E05"/>
    <w:rsid w:val="00DB63A9"/>
    <w:rsid w:val="00DB7F6D"/>
    <w:rsid w:val="00DC02A0"/>
    <w:rsid w:val="00DC217C"/>
    <w:rsid w:val="00DC344E"/>
    <w:rsid w:val="00DC4822"/>
    <w:rsid w:val="00DC48D4"/>
    <w:rsid w:val="00DC5CDB"/>
    <w:rsid w:val="00DC71E4"/>
    <w:rsid w:val="00DC726C"/>
    <w:rsid w:val="00DC7351"/>
    <w:rsid w:val="00DC7588"/>
    <w:rsid w:val="00DD0954"/>
    <w:rsid w:val="00DD176E"/>
    <w:rsid w:val="00DD18EC"/>
    <w:rsid w:val="00DD1BA0"/>
    <w:rsid w:val="00DD2396"/>
    <w:rsid w:val="00DD346D"/>
    <w:rsid w:val="00DD3E78"/>
    <w:rsid w:val="00DD4CC9"/>
    <w:rsid w:val="00DD54A4"/>
    <w:rsid w:val="00DD5555"/>
    <w:rsid w:val="00DD579F"/>
    <w:rsid w:val="00DD66B4"/>
    <w:rsid w:val="00DE0A0C"/>
    <w:rsid w:val="00DE20C0"/>
    <w:rsid w:val="00DE2361"/>
    <w:rsid w:val="00DE2E63"/>
    <w:rsid w:val="00DE3689"/>
    <w:rsid w:val="00DE39D7"/>
    <w:rsid w:val="00DE4769"/>
    <w:rsid w:val="00DE4FB0"/>
    <w:rsid w:val="00DE5364"/>
    <w:rsid w:val="00DE5CBD"/>
    <w:rsid w:val="00DE6F66"/>
    <w:rsid w:val="00DE7C07"/>
    <w:rsid w:val="00DE7DA6"/>
    <w:rsid w:val="00DF0966"/>
    <w:rsid w:val="00DF22C8"/>
    <w:rsid w:val="00DF23CF"/>
    <w:rsid w:val="00DF2E8C"/>
    <w:rsid w:val="00DF33C6"/>
    <w:rsid w:val="00DF394B"/>
    <w:rsid w:val="00DF4022"/>
    <w:rsid w:val="00DF45D9"/>
    <w:rsid w:val="00DF55FE"/>
    <w:rsid w:val="00DF5A11"/>
    <w:rsid w:val="00DF6288"/>
    <w:rsid w:val="00DF6307"/>
    <w:rsid w:val="00DF7832"/>
    <w:rsid w:val="00DF79DD"/>
    <w:rsid w:val="00DF7BC5"/>
    <w:rsid w:val="00E0167D"/>
    <w:rsid w:val="00E01851"/>
    <w:rsid w:val="00E01C0B"/>
    <w:rsid w:val="00E0238C"/>
    <w:rsid w:val="00E02666"/>
    <w:rsid w:val="00E02AD4"/>
    <w:rsid w:val="00E03D65"/>
    <w:rsid w:val="00E041E4"/>
    <w:rsid w:val="00E058C7"/>
    <w:rsid w:val="00E069C8"/>
    <w:rsid w:val="00E06B7A"/>
    <w:rsid w:val="00E10ACB"/>
    <w:rsid w:val="00E110C6"/>
    <w:rsid w:val="00E11CC0"/>
    <w:rsid w:val="00E12D66"/>
    <w:rsid w:val="00E13284"/>
    <w:rsid w:val="00E13428"/>
    <w:rsid w:val="00E1348F"/>
    <w:rsid w:val="00E14A72"/>
    <w:rsid w:val="00E14AD4"/>
    <w:rsid w:val="00E156D1"/>
    <w:rsid w:val="00E158BC"/>
    <w:rsid w:val="00E15FE7"/>
    <w:rsid w:val="00E16254"/>
    <w:rsid w:val="00E162AD"/>
    <w:rsid w:val="00E169D4"/>
    <w:rsid w:val="00E16A0D"/>
    <w:rsid w:val="00E17531"/>
    <w:rsid w:val="00E20C40"/>
    <w:rsid w:val="00E21873"/>
    <w:rsid w:val="00E21D75"/>
    <w:rsid w:val="00E2291A"/>
    <w:rsid w:val="00E24F16"/>
    <w:rsid w:val="00E256AA"/>
    <w:rsid w:val="00E25861"/>
    <w:rsid w:val="00E25A56"/>
    <w:rsid w:val="00E26550"/>
    <w:rsid w:val="00E27A53"/>
    <w:rsid w:val="00E30CEA"/>
    <w:rsid w:val="00E31201"/>
    <w:rsid w:val="00E31F75"/>
    <w:rsid w:val="00E32E95"/>
    <w:rsid w:val="00E333FE"/>
    <w:rsid w:val="00E351A4"/>
    <w:rsid w:val="00E37B9B"/>
    <w:rsid w:val="00E37DF2"/>
    <w:rsid w:val="00E4057A"/>
    <w:rsid w:val="00E41155"/>
    <w:rsid w:val="00E41219"/>
    <w:rsid w:val="00E41F2A"/>
    <w:rsid w:val="00E42F9E"/>
    <w:rsid w:val="00E4418D"/>
    <w:rsid w:val="00E44208"/>
    <w:rsid w:val="00E45DF8"/>
    <w:rsid w:val="00E4630D"/>
    <w:rsid w:val="00E47383"/>
    <w:rsid w:val="00E479CD"/>
    <w:rsid w:val="00E505B3"/>
    <w:rsid w:val="00E505F8"/>
    <w:rsid w:val="00E51234"/>
    <w:rsid w:val="00E51FD0"/>
    <w:rsid w:val="00E53046"/>
    <w:rsid w:val="00E53088"/>
    <w:rsid w:val="00E53493"/>
    <w:rsid w:val="00E534EC"/>
    <w:rsid w:val="00E536BA"/>
    <w:rsid w:val="00E53ADB"/>
    <w:rsid w:val="00E549D8"/>
    <w:rsid w:val="00E55039"/>
    <w:rsid w:val="00E5787A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56"/>
    <w:rsid w:val="00E6676F"/>
    <w:rsid w:val="00E67328"/>
    <w:rsid w:val="00E67A96"/>
    <w:rsid w:val="00E7030E"/>
    <w:rsid w:val="00E707E7"/>
    <w:rsid w:val="00E70AC2"/>
    <w:rsid w:val="00E710D4"/>
    <w:rsid w:val="00E715FC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144F"/>
    <w:rsid w:val="00E8202E"/>
    <w:rsid w:val="00E8232F"/>
    <w:rsid w:val="00E837DD"/>
    <w:rsid w:val="00E8548A"/>
    <w:rsid w:val="00E8573D"/>
    <w:rsid w:val="00E85C32"/>
    <w:rsid w:val="00E8618E"/>
    <w:rsid w:val="00E86759"/>
    <w:rsid w:val="00E86965"/>
    <w:rsid w:val="00E87038"/>
    <w:rsid w:val="00E875B9"/>
    <w:rsid w:val="00E87C19"/>
    <w:rsid w:val="00E9064C"/>
    <w:rsid w:val="00E90945"/>
    <w:rsid w:val="00E916AC"/>
    <w:rsid w:val="00E91A13"/>
    <w:rsid w:val="00E91EED"/>
    <w:rsid w:val="00E92150"/>
    <w:rsid w:val="00E932F6"/>
    <w:rsid w:val="00E9666F"/>
    <w:rsid w:val="00E96C65"/>
    <w:rsid w:val="00E9702A"/>
    <w:rsid w:val="00E97442"/>
    <w:rsid w:val="00E97FD5"/>
    <w:rsid w:val="00EA0747"/>
    <w:rsid w:val="00EA075E"/>
    <w:rsid w:val="00EA0842"/>
    <w:rsid w:val="00EA0A70"/>
    <w:rsid w:val="00EA1DFD"/>
    <w:rsid w:val="00EA2D15"/>
    <w:rsid w:val="00EA2E02"/>
    <w:rsid w:val="00EA36CF"/>
    <w:rsid w:val="00EA36FC"/>
    <w:rsid w:val="00EA3C1F"/>
    <w:rsid w:val="00EA432D"/>
    <w:rsid w:val="00EA4FDB"/>
    <w:rsid w:val="00EA52FC"/>
    <w:rsid w:val="00EA660A"/>
    <w:rsid w:val="00EA69BB"/>
    <w:rsid w:val="00EA7813"/>
    <w:rsid w:val="00EB0331"/>
    <w:rsid w:val="00EB069B"/>
    <w:rsid w:val="00EB124B"/>
    <w:rsid w:val="00EB130E"/>
    <w:rsid w:val="00EB21C2"/>
    <w:rsid w:val="00EB26FA"/>
    <w:rsid w:val="00EB30D2"/>
    <w:rsid w:val="00EB37A1"/>
    <w:rsid w:val="00EB3D02"/>
    <w:rsid w:val="00EB4380"/>
    <w:rsid w:val="00EB5D2A"/>
    <w:rsid w:val="00EB5E2A"/>
    <w:rsid w:val="00EB6248"/>
    <w:rsid w:val="00EB6825"/>
    <w:rsid w:val="00EB7DCA"/>
    <w:rsid w:val="00EB7F15"/>
    <w:rsid w:val="00EC0D15"/>
    <w:rsid w:val="00EC1905"/>
    <w:rsid w:val="00EC2892"/>
    <w:rsid w:val="00EC32B8"/>
    <w:rsid w:val="00EC3756"/>
    <w:rsid w:val="00EC4C31"/>
    <w:rsid w:val="00EC6949"/>
    <w:rsid w:val="00EC7277"/>
    <w:rsid w:val="00EC7D2C"/>
    <w:rsid w:val="00ED049C"/>
    <w:rsid w:val="00ED0E41"/>
    <w:rsid w:val="00ED1366"/>
    <w:rsid w:val="00ED25E0"/>
    <w:rsid w:val="00ED3069"/>
    <w:rsid w:val="00ED3A13"/>
    <w:rsid w:val="00ED4C01"/>
    <w:rsid w:val="00ED4E62"/>
    <w:rsid w:val="00ED52A1"/>
    <w:rsid w:val="00ED708B"/>
    <w:rsid w:val="00ED748E"/>
    <w:rsid w:val="00ED76A7"/>
    <w:rsid w:val="00EE04F0"/>
    <w:rsid w:val="00EE0E43"/>
    <w:rsid w:val="00EE1025"/>
    <w:rsid w:val="00EE1A38"/>
    <w:rsid w:val="00EE1FD6"/>
    <w:rsid w:val="00EE28A9"/>
    <w:rsid w:val="00EE2B25"/>
    <w:rsid w:val="00EE2BE5"/>
    <w:rsid w:val="00EE47D1"/>
    <w:rsid w:val="00EE6D8D"/>
    <w:rsid w:val="00EE702F"/>
    <w:rsid w:val="00EE72DB"/>
    <w:rsid w:val="00EE7957"/>
    <w:rsid w:val="00EE7C45"/>
    <w:rsid w:val="00EE7D17"/>
    <w:rsid w:val="00EF0897"/>
    <w:rsid w:val="00EF1335"/>
    <w:rsid w:val="00EF2A7C"/>
    <w:rsid w:val="00EF3077"/>
    <w:rsid w:val="00EF345A"/>
    <w:rsid w:val="00EF380B"/>
    <w:rsid w:val="00EF3B65"/>
    <w:rsid w:val="00EF4F45"/>
    <w:rsid w:val="00F001D0"/>
    <w:rsid w:val="00F01608"/>
    <w:rsid w:val="00F01C56"/>
    <w:rsid w:val="00F01C6E"/>
    <w:rsid w:val="00F02606"/>
    <w:rsid w:val="00F02CA8"/>
    <w:rsid w:val="00F03FE3"/>
    <w:rsid w:val="00F049A2"/>
    <w:rsid w:val="00F0514E"/>
    <w:rsid w:val="00F055CC"/>
    <w:rsid w:val="00F064F5"/>
    <w:rsid w:val="00F06686"/>
    <w:rsid w:val="00F07A8D"/>
    <w:rsid w:val="00F10481"/>
    <w:rsid w:val="00F115D6"/>
    <w:rsid w:val="00F119B6"/>
    <w:rsid w:val="00F120AD"/>
    <w:rsid w:val="00F13191"/>
    <w:rsid w:val="00F1381E"/>
    <w:rsid w:val="00F13841"/>
    <w:rsid w:val="00F1435A"/>
    <w:rsid w:val="00F15552"/>
    <w:rsid w:val="00F157DC"/>
    <w:rsid w:val="00F17B09"/>
    <w:rsid w:val="00F2027F"/>
    <w:rsid w:val="00F203CD"/>
    <w:rsid w:val="00F20AA3"/>
    <w:rsid w:val="00F20CF3"/>
    <w:rsid w:val="00F2162A"/>
    <w:rsid w:val="00F21E25"/>
    <w:rsid w:val="00F22BF6"/>
    <w:rsid w:val="00F23B29"/>
    <w:rsid w:val="00F2451D"/>
    <w:rsid w:val="00F24B2C"/>
    <w:rsid w:val="00F256A2"/>
    <w:rsid w:val="00F25A73"/>
    <w:rsid w:val="00F25C77"/>
    <w:rsid w:val="00F261D9"/>
    <w:rsid w:val="00F2748E"/>
    <w:rsid w:val="00F2795C"/>
    <w:rsid w:val="00F27E4B"/>
    <w:rsid w:val="00F308E4"/>
    <w:rsid w:val="00F30BAB"/>
    <w:rsid w:val="00F3140B"/>
    <w:rsid w:val="00F31601"/>
    <w:rsid w:val="00F31AB2"/>
    <w:rsid w:val="00F32644"/>
    <w:rsid w:val="00F32666"/>
    <w:rsid w:val="00F3336B"/>
    <w:rsid w:val="00F3358B"/>
    <w:rsid w:val="00F33C88"/>
    <w:rsid w:val="00F35249"/>
    <w:rsid w:val="00F3593C"/>
    <w:rsid w:val="00F35F74"/>
    <w:rsid w:val="00F373BE"/>
    <w:rsid w:val="00F40578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4FED"/>
    <w:rsid w:val="00F465FC"/>
    <w:rsid w:val="00F46BFB"/>
    <w:rsid w:val="00F5189E"/>
    <w:rsid w:val="00F51A1C"/>
    <w:rsid w:val="00F51E7A"/>
    <w:rsid w:val="00F52D75"/>
    <w:rsid w:val="00F53FCD"/>
    <w:rsid w:val="00F542D1"/>
    <w:rsid w:val="00F55364"/>
    <w:rsid w:val="00F55768"/>
    <w:rsid w:val="00F572D0"/>
    <w:rsid w:val="00F579AB"/>
    <w:rsid w:val="00F57FD1"/>
    <w:rsid w:val="00F605DE"/>
    <w:rsid w:val="00F60724"/>
    <w:rsid w:val="00F60C4D"/>
    <w:rsid w:val="00F61529"/>
    <w:rsid w:val="00F6333F"/>
    <w:rsid w:val="00F6468A"/>
    <w:rsid w:val="00F64B92"/>
    <w:rsid w:val="00F6506E"/>
    <w:rsid w:val="00F65CD0"/>
    <w:rsid w:val="00F66C3C"/>
    <w:rsid w:val="00F670DA"/>
    <w:rsid w:val="00F67E02"/>
    <w:rsid w:val="00F7091C"/>
    <w:rsid w:val="00F70D12"/>
    <w:rsid w:val="00F71472"/>
    <w:rsid w:val="00F71ED6"/>
    <w:rsid w:val="00F723A5"/>
    <w:rsid w:val="00F757F8"/>
    <w:rsid w:val="00F76622"/>
    <w:rsid w:val="00F76D42"/>
    <w:rsid w:val="00F7707C"/>
    <w:rsid w:val="00F80D37"/>
    <w:rsid w:val="00F80EDD"/>
    <w:rsid w:val="00F81528"/>
    <w:rsid w:val="00F81650"/>
    <w:rsid w:val="00F817E2"/>
    <w:rsid w:val="00F82D26"/>
    <w:rsid w:val="00F84128"/>
    <w:rsid w:val="00F8485C"/>
    <w:rsid w:val="00F84C77"/>
    <w:rsid w:val="00F84CEB"/>
    <w:rsid w:val="00F85B60"/>
    <w:rsid w:val="00F8719A"/>
    <w:rsid w:val="00F87C0F"/>
    <w:rsid w:val="00F916AB"/>
    <w:rsid w:val="00F9198F"/>
    <w:rsid w:val="00F924F4"/>
    <w:rsid w:val="00F93377"/>
    <w:rsid w:val="00F93C75"/>
    <w:rsid w:val="00F945A2"/>
    <w:rsid w:val="00F94642"/>
    <w:rsid w:val="00F9578E"/>
    <w:rsid w:val="00F958BE"/>
    <w:rsid w:val="00F95A08"/>
    <w:rsid w:val="00FA09B4"/>
    <w:rsid w:val="00FA2503"/>
    <w:rsid w:val="00FA2798"/>
    <w:rsid w:val="00FA2DF6"/>
    <w:rsid w:val="00FA2F86"/>
    <w:rsid w:val="00FA2F93"/>
    <w:rsid w:val="00FA324D"/>
    <w:rsid w:val="00FA36F1"/>
    <w:rsid w:val="00FA4E0B"/>
    <w:rsid w:val="00FA5246"/>
    <w:rsid w:val="00FA6A07"/>
    <w:rsid w:val="00FB0251"/>
    <w:rsid w:val="00FB1C30"/>
    <w:rsid w:val="00FB379E"/>
    <w:rsid w:val="00FB394B"/>
    <w:rsid w:val="00FB3BA2"/>
    <w:rsid w:val="00FB4D79"/>
    <w:rsid w:val="00FB5281"/>
    <w:rsid w:val="00FB6976"/>
    <w:rsid w:val="00FB6E75"/>
    <w:rsid w:val="00FB7157"/>
    <w:rsid w:val="00FB77F6"/>
    <w:rsid w:val="00FC07A1"/>
    <w:rsid w:val="00FC0E86"/>
    <w:rsid w:val="00FC1C3B"/>
    <w:rsid w:val="00FC2459"/>
    <w:rsid w:val="00FC2F99"/>
    <w:rsid w:val="00FC46B5"/>
    <w:rsid w:val="00FC4937"/>
    <w:rsid w:val="00FC4C6A"/>
    <w:rsid w:val="00FC59FA"/>
    <w:rsid w:val="00FC6CAF"/>
    <w:rsid w:val="00FC7050"/>
    <w:rsid w:val="00FC73A0"/>
    <w:rsid w:val="00FC7560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18A2"/>
    <w:rsid w:val="00FE18D7"/>
    <w:rsid w:val="00FE1CFA"/>
    <w:rsid w:val="00FE2B4B"/>
    <w:rsid w:val="00FE2D48"/>
    <w:rsid w:val="00FE3445"/>
    <w:rsid w:val="00FE5C30"/>
    <w:rsid w:val="00FE5CAB"/>
    <w:rsid w:val="00FE6804"/>
    <w:rsid w:val="00FE7376"/>
    <w:rsid w:val="00FE7E77"/>
    <w:rsid w:val="00FF02B2"/>
    <w:rsid w:val="00FF091C"/>
    <w:rsid w:val="00FF402F"/>
    <w:rsid w:val="00FF4416"/>
    <w:rsid w:val="00FF4458"/>
    <w:rsid w:val="00FF4E43"/>
    <w:rsid w:val="00FF5291"/>
    <w:rsid w:val="00FF6DA1"/>
    <w:rsid w:val="00FF75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BA904"/>
  <w15:chartTrackingRefBased/>
  <w15:docId w15:val="{8679E0A9-1DD4-451C-8987-319EBAB4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1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qFormat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qFormat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A0D"/>
    <w:rPr>
      <w:color w:val="605E5C"/>
      <w:shd w:val="clear" w:color="auto" w:fill="E1DFDD"/>
    </w:rPr>
  </w:style>
  <w:style w:type="paragraph" w:styleId="Bezodstpw">
    <w:name w:val="No Spacing"/>
    <w:qFormat/>
    <w:rsid w:val="003617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f88182jdsv">
    <w:name w:val="_f8818_2jdsv"/>
    <w:basedOn w:val="Normalny"/>
    <w:rsid w:val="005B09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DD87-9D76-4113-AE47-4C58A1EA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2371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Iwona Dobrzynska</cp:lastModifiedBy>
  <cp:revision>2</cp:revision>
  <cp:lastPrinted>2023-04-28T12:13:00Z</cp:lastPrinted>
  <dcterms:created xsi:type="dcterms:W3CDTF">2023-04-28T12:20:00Z</dcterms:created>
  <dcterms:modified xsi:type="dcterms:W3CDTF">2023-04-28T12:20:00Z</dcterms:modified>
</cp:coreProperties>
</file>