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4C5FACB7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SPRZĘTU KOMPUTEROWEGO I OPROGRAMOWANIA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6C7DF65E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6F13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72CE7897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3B6F13">
        <w:rPr>
          <w:rFonts w:ascii="Times New Roman" w:hAnsi="Times New Roman" w:cs="Times New Roman"/>
          <w:i/>
          <w:sz w:val="22"/>
          <w:szCs w:val="22"/>
        </w:rPr>
        <w:t xml:space="preserve"> 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5AA9510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="003B6F13">
        <w:rPr>
          <w:rFonts w:ascii="Times New Roman" w:hAnsi="Times New Roman" w:cs="Times New Roman"/>
          <w:i/>
          <w:sz w:val="22"/>
          <w:szCs w:val="22"/>
        </w:rPr>
        <w:t>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4D27099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="003B6F13">
        <w:rPr>
          <w:rFonts w:ascii="Times New Roman" w:hAnsi="Times New Roman" w:cs="Times New Roman"/>
          <w:i/>
          <w:sz w:val="22"/>
          <w:szCs w:val="22"/>
        </w:rPr>
        <w:t>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06C52FAA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="003B6F13">
        <w:rPr>
          <w:rFonts w:ascii="Times New Roman" w:hAnsi="Times New Roman" w:cs="Times New Roman"/>
          <w:i/>
          <w:sz w:val="22"/>
          <w:szCs w:val="22"/>
        </w:rPr>
        <w:t>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6AFF167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6F13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29118123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6F13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3CE8D1F6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6F13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77777777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77777777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28A89293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D4B64A" w14:textId="2EE9DEC7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968DFDF" w14:textId="5E827CD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13</w:t>
      </w:r>
    </w:p>
    <w:p w14:paraId="676124B5" w14:textId="77777777" w:rsidR="00F30908" w:rsidRPr="00C01A47" w:rsidRDefault="00F30908" w:rsidP="00913866">
      <w:pPr>
        <w:pStyle w:val="Zwykytekst1"/>
        <w:numPr>
          <w:ilvl w:val="0"/>
          <w:numId w:val="1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4CA24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9E7EA52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11503C3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3E1D9D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002FEB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DF22418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D5F8B5B" w14:textId="4EFCC1B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1A143E1" w14:textId="32B5EE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0CE42BE5" w14:textId="67E3060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14</w:t>
      </w:r>
    </w:p>
    <w:p w14:paraId="2874B786" w14:textId="77777777" w:rsidR="00F30908" w:rsidRPr="00C01A47" w:rsidRDefault="00F30908" w:rsidP="00913866">
      <w:pPr>
        <w:pStyle w:val="Zwykytekst1"/>
        <w:numPr>
          <w:ilvl w:val="0"/>
          <w:numId w:val="1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0B166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B6EA29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4420BAD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4C6AB1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49E508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883DCE1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5BD600F" w14:textId="09B2F799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1D1644D" w14:textId="4901AEE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5E573632" w14:textId="6E152B2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15</w:t>
      </w:r>
    </w:p>
    <w:p w14:paraId="52C70A88" w14:textId="77777777" w:rsidR="00F30908" w:rsidRPr="00C01A47" w:rsidRDefault="00F30908" w:rsidP="00913866">
      <w:pPr>
        <w:pStyle w:val="Zwykytekst1"/>
        <w:numPr>
          <w:ilvl w:val="0"/>
          <w:numId w:val="2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8EBF29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EC6C6B3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AC1A92E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2840F9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F580C4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FDC88AA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0A73BF6C" w14:textId="7ABA72EE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DD80DEB" w14:textId="449ADB2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11AAA90" w14:textId="5D7563F0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16</w:t>
      </w:r>
    </w:p>
    <w:p w14:paraId="370E2C7B" w14:textId="77777777" w:rsidR="00F30908" w:rsidRPr="00C01A47" w:rsidRDefault="00F30908" w:rsidP="00913866">
      <w:pPr>
        <w:pStyle w:val="Zwykytekst1"/>
        <w:numPr>
          <w:ilvl w:val="0"/>
          <w:numId w:val="2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5CD402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E23E1DB" w14:textId="77777777" w:rsidR="00F30908" w:rsidRPr="00C01A47" w:rsidRDefault="00F30908" w:rsidP="00913866">
      <w:pPr>
        <w:pStyle w:val="Zwykytekst1"/>
        <w:numPr>
          <w:ilvl w:val="0"/>
          <w:numId w:val="2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19C4A6D" w14:textId="77777777" w:rsidR="00F30908" w:rsidRPr="00C01A47" w:rsidRDefault="00F30908" w:rsidP="00913866">
      <w:pPr>
        <w:pStyle w:val="Zwykytekst1"/>
        <w:numPr>
          <w:ilvl w:val="0"/>
          <w:numId w:val="2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3E0167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6CA5EB3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C9FA47D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761060" w14:textId="77777777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3D5EE11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6E5FBF46" w14:textId="312C78E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17</w:t>
      </w:r>
    </w:p>
    <w:p w14:paraId="6A39E4AD" w14:textId="77777777" w:rsidR="00F30908" w:rsidRPr="00C01A47" w:rsidRDefault="00F30908" w:rsidP="00913866">
      <w:pPr>
        <w:pStyle w:val="Zwykytekst1"/>
        <w:numPr>
          <w:ilvl w:val="0"/>
          <w:numId w:val="22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A06B19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DD8BC08" w14:textId="77777777" w:rsidR="00F30908" w:rsidRPr="00C01A47" w:rsidRDefault="00F30908" w:rsidP="00913866">
      <w:pPr>
        <w:pStyle w:val="Zwykytekst1"/>
        <w:numPr>
          <w:ilvl w:val="0"/>
          <w:numId w:val="2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EB2839A" w14:textId="77777777" w:rsidR="00F30908" w:rsidRPr="00C01A47" w:rsidRDefault="00F30908" w:rsidP="00913866">
      <w:pPr>
        <w:pStyle w:val="Zwykytekst1"/>
        <w:numPr>
          <w:ilvl w:val="0"/>
          <w:numId w:val="2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16F9F2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39B73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B37AD14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1F78CCA" w14:textId="29642B0E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2D480B2" w14:textId="2D59E08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21C4598" w14:textId="06B958A9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18</w:t>
      </w:r>
    </w:p>
    <w:p w14:paraId="71A6C5B0" w14:textId="77777777" w:rsidR="00F30908" w:rsidRPr="00C01A47" w:rsidRDefault="00F30908" w:rsidP="00913866">
      <w:pPr>
        <w:pStyle w:val="Zwykytekst1"/>
        <w:numPr>
          <w:ilvl w:val="0"/>
          <w:numId w:val="2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5FAD9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36CCD02" w14:textId="77777777" w:rsidR="00F30908" w:rsidRPr="00C01A47" w:rsidRDefault="00F30908" w:rsidP="00913866">
      <w:pPr>
        <w:pStyle w:val="Zwykytekst1"/>
        <w:numPr>
          <w:ilvl w:val="0"/>
          <w:numId w:val="2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0018305" w14:textId="77777777" w:rsidR="00F30908" w:rsidRPr="00C01A47" w:rsidRDefault="00F30908" w:rsidP="00913866">
      <w:pPr>
        <w:pStyle w:val="Zwykytekst1"/>
        <w:numPr>
          <w:ilvl w:val="0"/>
          <w:numId w:val="2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50C209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D4C4A6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2CE442E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1A6390" w14:textId="08FD6981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CC53235" w14:textId="34240B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A8B535A" w14:textId="34A1239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19</w:t>
      </w:r>
    </w:p>
    <w:p w14:paraId="6E096C99" w14:textId="77777777" w:rsidR="00F30908" w:rsidRPr="00C01A47" w:rsidRDefault="00F30908" w:rsidP="00913866">
      <w:pPr>
        <w:pStyle w:val="Zwykytekst1"/>
        <w:numPr>
          <w:ilvl w:val="0"/>
          <w:numId w:val="2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A981FA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903C727" w14:textId="77777777" w:rsidR="00F30908" w:rsidRPr="00C01A47" w:rsidRDefault="00F30908" w:rsidP="00913866">
      <w:pPr>
        <w:pStyle w:val="Zwykytekst1"/>
        <w:numPr>
          <w:ilvl w:val="0"/>
          <w:numId w:val="2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0FBE986" w14:textId="77777777" w:rsidR="00F30908" w:rsidRPr="00C01A47" w:rsidRDefault="00F30908" w:rsidP="00913866">
      <w:pPr>
        <w:pStyle w:val="Zwykytekst1"/>
        <w:numPr>
          <w:ilvl w:val="0"/>
          <w:numId w:val="2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B3AA90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47321D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FE747EB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6BEEF64" w14:textId="784BECE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3CC0288" w14:textId="1489E04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832CCF3" w14:textId="54123CD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20</w:t>
      </w:r>
    </w:p>
    <w:p w14:paraId="7FED850D" w14:textId="77777777" w:rsidR="00F30908" w:rsidRPr="00C01A47" w:rsidRDefault="00F30908" w:rsidP="00913866">
      <w:pPr>
        <w:pStyle w:val="Zwykytekst1"/>
        <w:numPr>
          <w:ilvl w:val="0"/>
          <w:numId w:val="2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61650D0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127169A" w14:textId="77777777" w:rsidR="00F30908" w:rsidRPr="00C01A47" w:rsidRDefault="00F30908" w:rsidP="00913866">
      <w:pPr>
        <w:pStyle w:val="Zwykytekst1"/>
        <w:numPr>
          <w:ilvl w:val="0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39AE005" w14:textId="77777777" w:rsidR="00F30908" w:rsidRPr="00C01A47" w:rsidRDefault="00F30908" w:rsidP="00913866">
      <w:pPr>
        <w:pStyle w:val="Zwykytekst1"/>
        <w:numPr>
          <w:ilvl w:val="0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79103F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15321D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6D46AEB0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BA897DD" w14:textId="3E82AEC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lastRenderedPageBreak/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6791809" w14:textId="5E9BED21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5224FCE8" w14:textId="0DD725E4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21</w:t>
      </w:r>
    </w:p>
    <w:p w14:paraId="7007289E" w14:textId="77777777" w:rsidR="00F30908" w:rsidRPr="00C01A47" w:rsidRDefault="00F30908" w:rsidP="00913866">
      <w:pPr>
        <w:pStyle w:val="Zwykytekst1"/>
        <w:numPr>
          <w:ilvl w:val="0"/>
          <w:numId w:val="2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DAE3B85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02E3C8E" w14:textId="77777777" w:rsidR="00F30908" w:rsidRPr="00C01A47" w:rsidRDefault="00F30908" w:rsidP="00913866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8D5C1E5" w14:textId="77777777" w:rsidR="00F30908" w:rsidRPr="00C01A47" w:rsidRDefault="00F30908" w:rsidP="00913866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7C2B6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59A2C5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6A48C1B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19FD415" w14:textId="36A05EF3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1676B17" w14:textId="378430E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71B3D0D2" w14:textId="14D91B07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22</w:t>
      </w:r>
    </w:p>
    <w:p w14:paraId="1A5EF2FD" w14:textId="77777777" w:rsidR="00F30908" w:rsidRPr="00C01A47" w:rsidRDefault="00F30908" w:rsidP="00913866">
      <w:pPr>
        <w:pStyle w:val="Zwykytekst1"/>
        <w:numPr>
          <w:ilvl w:val="0"/>
          <w:numId w:val="2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79CA090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EC8872E" w14:textId="77777777" w:rsidR="00F30908" w:rsidRPr="00C01A47" w:rsidRDefault="00F30908" w:rsidP="00913866">
      <w:pPr>
        <w:pStyle w:val="Zwykytekst1"/>
        <w:numPr>
          <w:ilvl w:val="0"/>
          <w:numId w:val="2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DF6EBDE" w14:textId="77777777" w:rsidR="00F30908" w:rsidRPr="00C01A47" w:rsidRDefault="00F30908" w:rsidP="00913866">
      <w:pPr>
        <w:pStyle w:val="Zwykytekst1"/>
        <w:numPr>
          <w:ilvl w:val="0"/>
          <w:numId w:val="2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4C37CAB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A925782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B33D039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DC7E4D0" w14:textId="76EC093B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691420E" w14:textId="77777777" w:rsidR="00080C02" w:rsidRDefault="00080C02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72CABF0A" w14:textId="36C14099" w:rsidR="00080C02" w:rsidRPr="00C01A47" w:rsidRDefault="00080C02" w:rsidP="00080C02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23</w:t>
      </w:r>
    </w:p>
    <w:p w14:paraId="670FDB1E" w14:textId="77777777" w:rsidR="00080C02" w:rsidRPr="00C01A47" w:rsidRDefault="00080C02" w:rsidP="00080C02">
      <w:pPr>
        <w:pStyle w:val="Zwykytekst1"/>
        <w:numPr>
          <w:ilvl w:val="0"/>
          <w:numId w:val="45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655EABC" w14:textId="77777777" w:rsidR="00080C02" w:rsidRPr="00C01A47" w:rsidRDefault="00080C02" w:rsidP="00080C02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1B0A2A" w14:textId="77777777" w:rsidR="00080C02" w:rsidRPr="00C01A47" w:rsidRDefault="00080C02" w:rsidP="00080C02">
      <w:pPr>
        <w:pStyle w:val="Zwykytekst1"/>
        <w:numPr>
          <w:ilvl w:val="0"/>
          <w:numId w:val="4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D6194E4" w14:textId="77777777" w:rsidR="00080C02" w:rsidRPr="00C01A47" w:rsidRDefault="00080C02" w:rsidP="00080C02">
      <w:pPr>
        <w:pStyle w:val="Zwykytekst1"/>
        <w:numPr>
          <w:ilvl w:val="0"/>
          <w:numId w:val="4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399F267" w14:textId="77777777" w:rsidR="00080C02" w:rsidRDefault="00080C02" w:rsidP="00080C02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3F531C2" w14:textId="77777777" w:rsidR="00080C02" w:rsidRDefault="00080C02" w:rsidP="00080C02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2BF3D" w14:textId="77777777" w:rsidR="00080C02" w:rsidRPr="002A43D9" w:rsidRDefault="00080C02" w:rsidP="00080C02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2EF3FE2" w14:textId="77777777" w:rsidR="00080C02" w:rsidRDefault="00080C02" w:rsidP="00080C02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lastRenderedPageBreak/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17A9C4C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536BB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5DB7" w14:textId="77777777" w:rsidR="00143C59" w:rsidRDefault="00143C59">
      <w:r>
        <w:separator/>
      </w:r>
    </w:p>
  </w:endnote>
  <w:endnote w:type="continuationSeparator" w:id="0">
    <w:p w14:paraId="47503EBD" w14:textId="77777777" w:rsidR="00143C59" w:rsidRDefault="0014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BA9D" w14:textId="77777777" w:rsidR="00143C59" w:rsidRDefault="00143C59">
      <w:r>
        <w:separator/>
      </w:r>
    </w:p>
  </w:footnote>
  <w:footnote w:type="continuationSeparator" w:id="0">
    <w:p w14:paraId="4E0277A2" w14:textId="77777777" w:rsidR="00143C59" w:rsidRDefault="0014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5C5C47C8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9536BB">
      <w:rPr>
        <w:sz w:val="18"/>
        <w:szCs w:val="18"/>
        <w:lang w:val="pl-PL"/>
      </w:rPr>
      <w:t>22</w:t>
    </w:r>
    <w:r w:rsidRPr="00232BCA">
      <w:rPr>
        <w:sz w:val="18"/>
        <w:szCs w:val="18"/>
        <w:lang w:val="pl-PL"/>
      </w:rPr>
      <w:t>/202</w:t>
    </w:r>
    <w:r w:rsidR="009536BB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2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2883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48</cp:revision>
  <cp:lastPrinted>2020-02-06T07:10:00Z</cp:lastPrinted>
  <dcterms:created xsi:type="dcterms:W3CDTF">2021-02-10T10:50:00Z</dcterms:created>
  <dcterms:modified xsi:type="dcterms:W3CDTF">2022-05-27T10:43:00Z</dcterms:modified>
</cp:coreProperties>
</file>