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AF465E0" w14:textId="77777777" w:rsidR="00F171DE" w:rsidRPr="005D63FC" w:rsidRDefault="005D63FC" w:rsidP="00F85DA2">
      <w:pPr>
        <w:pStyle w:val="Nagwek6"/>
        <w:spacing w:before="0" w:line="276" w:lineRule="auto"/>
        <w:ind w:right="-1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0CF53565" w14:textId="77777777" w:rsidR="00805291" w:rsidRPr="00ED63F4" w:rsidRDefault="00805291" w:rsidP="00805291">
      <w:pPr>
        <w:tabs>
          <w:tab w:val="right" w:pos="9355"/>
        </w:tabs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ab/>
      </w:r>
      <w:r w:rsidR="005D63FC">
        <w:rPr>
          <w:b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360E1046" w14:textId="79BF9674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E21D35">
        <w:trPr>
          <w:trHeight w:val="149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66E4F06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77E82D3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7777777" w:rsidR="00805291" w:rsidRPr="00ED63F4" w:rsidRDefault="00805291" w:rsidP="00805291">
      <w:pPr>
        <w:spacing w:before="120" w:line="276" w:lineRule="auto"/>
        <w:ind w:left="2127" w:right="-1" w:hanging="2127"/>
        <w:jc w:val="both"/>
        <w:rPr>
          <w:sz w:val="22"/>
          <w:szCs w:val="22"/>
        </w:rPr>
      </w:pP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805291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307DE3B2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B2110F" w:rsidRPr="00ED63F4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ED63F4" w:rsidRDefault="00B2110F" w:rsidP="0057484C">
            <w:pPr>
              <w:autoSpaceDE w:val="0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</w:p>
          <w:p w14:paraId="5E17DECD" w14:textId="77777777" w:rsidR="006D62D6" w:rsidRDefault="006D62D6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  <w:p w14:paraId="5C0F98E9" w14:textId="7C988045" w:rsidR="00B2110F" w:rsidRPr="00ED63F4" w:rsidRDefault="004A4F89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4A4F89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SUKCESYWNA DOSTAWA  ATYKUŁÓW BIUROWYCH</w:t>
            </w:r>
          </w:p>
        </w:tc>
      </w:tr>
      <w:tr w:rsidR="00B2110F" w:rsidRPr="00ED63F4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57484C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2BEF06C8" w14:textId="77777777" w:rsidR="008D10BB" w:rsidRPr="00ED63F4" w:rsidRDefault="008D10BB" w:rsidP="008D10BB">
      <w:pPr>
        <w:autoSpaceDE w:val="0"/>
        <w:spacing w:line="276" w:lineRule="auto"/>
        <w:ind w:right="-1"/>
        <w:jc w:val="both"/>
        <w:rPr>
          <w:bCs/>
          <w:sz w:val="22"/>
          <w:szCs w:val="22"/>
        </w:rPr>
      </w:pPr>
    </w:p>
    <w:p w14:paraId="0BE3DE08" w14:textId="77777777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(imię, nazwisko, stanowisko/podstawa do reprezentacji)</w:t>
      </w:r>
    </w:p>
    <w:p w14:paraId="4D5F759E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622FFD99" w14:textId="77777777" w:rsidR="006A1ED7" w:rsidRPr="00ED63F4" w:rsidRDefault="006A1ED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97F9000" w14:textId="77777777" w:rsidR="006C44A1" w:rsidRPr="00ED63F4" w:rsidRDefault="006C44A1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ED63F4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(nazwa (firma) dokładny adres Wykonawcy/Wykonawców)</w:t>
      </w:r>
    </w:p>
    <w:p w14:paraId="6763D045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zależności od podmiotu: NIP/PESEL, KRS/</w:t>
      </w:r>
      <w:proofErr w:type="spellStart"/>
      <w:r w:rsidRPr="00ED63F4">
        <w:rPr>
          <w:rFonts w:ascii="Times New Roman" w:hAnsi="Times New Roman" w:cs="Times New Roman"/>
          <w:i/>
          <w:sz w:val="22"/>
          <w:szCs w:val="22"/>
        </w:rPr>
        <w:t>CE</w:t>
      </w:r>
      <w:r w:rsidR="005043B6" w:rsidRPr="00ED63F4">
        <w:rPr>
          <w:rFonts w:ascii="Times New Roman" w:hAnsi="Times New Roman" w:cs="Times New Roman"/>
          <w:i/>
          <w:sz w:val="22"/>
          <w:szCs w:val="22"/>
        </w:rPr>
        <w:t>i</w:t>
      </w:r>
      <w:r w:rsidRPr="00ED63F4">
        <w:rPr>
          <w:rFonts w:ascii="Times New Roman" w:hAnsi="Times New Roman" w:cs="Times New Roman"/>
          <w:i/>
          <w:sz w:val="22"/>
          <w:szCs w:val="22"/>
        </w:rPr>
        <w:t>DG</w:t>
      </w:r>
      <w:proofErr w:type="spellEnd"/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7B39C267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77777777" w:rsidR="00A5360C" w:rsidRPr="006D62D6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1D7043E4" w14:textId="77777777" w:rsidR="006D62D6" w:rsidRPr="00C01A47" w:rsidRDefault="006D62D6" w:rsidP="006D62D6">
      <w:pPr>
        <w:pStyle w:val="Zwykytekst1"/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5FF39F0" w14:textId="77777777" w:rsidR="00A5360C" w:rsidRPr="00C01A47" w:rsidRDefault="00A5360C" w:rsidP="00A5360C">
      <w:pPr>
        <w:rPr>
          <w:b/>
          <w:bCs/>
          <w:sz w:val="22"/>
          <w:szCs w:val="22"/>
        </w:rPr>
      </w:pPr>
    </w:p>
    <w:p w14:paraId="59AF2E02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3084E8C8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75E30344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10133E7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4630E37C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0568E7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208D5585" w14:textId="7FB72C24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76E9525F" w14:textId="686BEC48" w:rsidR="006D62D6" w:rsidRDefault="006D62D6" w:rsidP="004A4F89">
      <w:pPr>
        <w:pStyle w:val="Zwykytekst1"/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 w:rsidR="004A4F89">
        <w:rPr>
          <w:rFonts w:ascii="Times New Roman" w:hAnsi="Times New Roman" w:cs="Times New Roman"/>
          <w:sz w:val="22"/>
          <w:szCs w:val="22"/>
        </w:rPr>
        <w:t>roboczych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</w:t>
      </w:r>
      <w:r>
        <w:rPr>
          <w:rFonts w:ascii="Times New Roman" w:hAnsi="Times New Roman" w:cs="Times New Roman"/>
          <w:sz w:val="22"/>
          <w:szCs w:val="22"/>
        </w:rPr>
        <w:t xml:space="preserve">złożenia zamówienia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D4442D">
        <w:rPr>
          <w:rFonts w:ascii="Times New Roman" w:hAnsi="Times New Roman" w:cs="Times New Roman"/>
          <w:i/>
          <w:sz w:val="22"/>
          <w:szCs w:val="22"/>
        </w:rPr>
        <w:t>4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 w:rsidR="004A4F89">
        <w:rPr>
          <w:rFonts w:ascii="Times New Roman" w:hAnsi="Times New Roman" w:cs="Times New Roman"/>
          <w:i/>
          <w:sz w:val="22"/>
          <w:szCs w:val="22"/>
        </w:rPr>
        <w:t>robocz</w:t>
      </w:r>
      <w:r w:rsidR="00D4442D">
        <w:rPr>
          <w:rFonts w:ascii="Times New Roman" w:hAnsi="Times New Roman" w:cs="Times New Roman"/>
          <w:i/>
          <w:sz w:val="22"/>
          <w:szCs w:val="22"/>
        </w:rPr>
        <w:t>e</w:t>
      </w:r>
      <w:bookmarkStart w:id="0" w:name="_GoBack"/>
      <w:bookmarkEnd w:id="0"/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  <w:r w:rsidR="004A4F89">
        <w:rPr>
          <w:rFonts w:ascii="Times New Roman" w:hAnsi="Times New Roman" w:cs="Times New Roman"/>
          <w:sz w:val="22"/>
          <w:szCs w:val="22"/>
        </w:rPr>
        <w:t xml:space="preserve"> w okresie 12</w:t>
      </w:r>
      <w:r>
        <w:rPr>
          <w:rFonts w:ascii="Times New Roman" w:hAnsi="Times New Roman" w:cs="Times New Roman"/>
          <w:sz w:val="22"/>
          <w:szCs w:val="22"/>
        </w:rPr>
        <w:t xml:space="preserve"> miesięcy od dnia zawarcia umowy. 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2EF1BC" w14:textId="77777777" w:rsidR="004A4F89" w:rsidRPr="00C51290" w:rsidRDefault="004A4F89" w:rsidP="004A4F89">
      <w:pPr>
        <w:pStyle w:val="Zwykytekst1"/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7BEEB60" w14:textId="094FD67F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>Projekcie umowy stanowiącym załącznik nr 4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7A0D5F85" w14:textId="77777777" w:rsidR="009F5772" w:rsidRPr="00ED63F4" w:rsidRDefault="009F5772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6E165FC2" w14:textId="77777777" w:rsidR="009F5772" w:rsidRPr="00ED63F4" w:rsidRDefault="009F5772" w:rsidP="00F9534B">
      <w:pPr>
        <w:pStyle w:val="Zwykytekst1"/>
        <w:tabs>
          <w:tab w:val="left" w:pos="360"/>
        </w:tabs>
        <w:spacing w:after="240" w:line="360" w:lineRule="auto"/>
        <w:ind w:left="720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 xml:space="preserve">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>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2A0A868A" w14:textId="439458B0" w:rsidR="00887435" w:rsidRPr="00ED63F4" w:rsidRDefault="0088743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ED63F4">
        <w:rPr>
          <w:rFonts w:ascii="Times New Roman" w:hAnsi="Times New Roman" w:cs="Times New Roman"/>
          <w:sz w:val="22"/>
          <w:szCs w:val="22"/>
        </w:rPr>
        <w:t xml:space="preserve">że jesteśmy </w:t>
      </w:r>
      <w:r w:rsidR="000E602D">
        <w:rPr>
          <w:rFonts w:ascii="Times New Roman" w:hAnsi="Times New Roman" w:cs="Times New Roman"/>
          <w:sz w:val="22"/>
          <w:szCs w:val="22"/>
        </w:rPr>
        <w:t>mikro/</w:t>
      </w:r>
      <w:r w:rsidRPr="00ED63F4">
        <w:rPr>
          <w:rFonts w:ascii="Times New Roman" w:hAnsi="Times New Roman" w:cs="Times New Roman"/>
          <w:sz w:val="22"/>
          <w:szCs w:val="22"/>
        </w:rPr>
        <w:t>małym</w:t>
      </w:r>
      <w:r w:rsidR="008505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/średnim</w:t>
      </w:r>
      <w:r w:rsidR="008505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/</w:t>
      </w:r>
      <w:r w:rsidR="00B9188B">
        <w:rPr>
          <w:rFonts w:ascii="Times New Roman" w:hAnsi="Times New Roman" w:cs="Times New Roman"/>
          <w:sz w:val="22"/>
          <w:szCs w:val="22"/>
        </w:rPr>
        <w:t>dużym/</w:t>
      </w:r>
      <w:r w:rsidRPr="00ED63F4">
        <w:rPr>
          <w:rFonts w:ascii="Times New Roman" w:hAnsi="Times New Roman" w:cs="Times New Roman"/>
          <w:sz w:val="22"/>
          <w:szCs w:val="22"/>
        </w:rPr>
        <w:t xml:space="preserve"> przedsiębiorstwem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>.</w:t>
      </w: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C263B20" w14:textId="5CDEED95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OFERTĘ </w:t>
      </w:r>
      <w:r w:rsidR="009F5772" w:rsidRPr="00ED63F4">
        <w:rPr>
          <w:rFonts w:ascii="Times New Roman" w:hAnsi="Times New Roman" w:cs="Times New Roman"/>
          <w:sz w:val="22"/>
          <w:szCs w:val="22"/>
        </w:rPr>
        <w:t>składamy na ____ stronach.</w:t>
      </w:r>
    </w:p>
    <w:p w14:paraId="41B72C97" w14:textId="0399DEE8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3</w:t>
      </w:r>
      <w:r w:rsidR="001920E6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3ECF7B37" w14:textId="15996F38" w:rsidR="0015767A" w:rsidRPr="008505F4" w:rsidRDefault="00154155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b/>
          <w:sz w:val="22"/>
          <w:szCs w:val="22"/>
        </w:rPr>
        <w:t>1</w:t>
      </w:r>
      <w:r w:rsidR="00B1343B">
        <w:rPr>
          <w:b/>
          <w:sz w:val="22"/>
          <w:szCs w:val="22"/>
        </w:rPr>
        <w:t>4</w:t>
      </w:r>
      <w:r w:rsidR="009F5772" w:rsidRPr="008505F4">
        <w:rPr>
          <w:b/>
          <w:sz w:val="22"/>
          <w:szCs w:val="22"/>
        </w:rPr>
        <w:t>.</w:t>
      </w:r>
      <w:r w:rsidR="00E9501B" w:rsidRPr="008505F4">
        <w:rPr>
          <w:b/>
          <w:sz w:val="22"/>
          <w:szCs w:val="22"/>
        </w:rPr>
        <w:tab/>
      </w:r>
      <w:bookmarkStart w:id="1" w:name="page23"/>
      <w:bookmarkEnd w:id="1"/>
      <w:r w:rsidR="0015767A" w:rsidRPr="008505F4">
        <w:rPr>
          <w:sz w:val="22"/>
          <w:szCs w:val="22"/>
        </w:rPr>
        <w:t>**</w:t>
      </w:r>
      <w:r w:rsidR="0015767A" w:rsidRPr="008505F4">
        <w:rPr>
          <w:b/>
          <w:bCs/>
          <w:sz w:val="22"/>
          <w:szCs w:val="22"/>
        </w:rPr>
        <w:t>Oświadczamy</w:t>
      </w:r>
      <w:r w:rsidR="0015767A" w:rsidRPr="008505F4">
        <w:rPr>
          <w:sz w:val="22"/>
          <w:szCs w:val="22"/>
        </w:rPr>
        <w:t>, że wybór oferty</w:t>
      </w:r>
      <w:r w:rsidR="0015767A" w:rsidRPr="008505F4">
        <w:rPr>
          <w:b/>
          <w:bCs/>
          <w:sz w:val="22"/>
          <w:szCs w:val="22"/>
        </w:rPr>
        <w:t xml:space="preserve"> prowadzi </w:t>
      </w:r>
      <w:r w:rsidR="0015767A" w:rsidRPr="008505F4">
        <w:rPr>
          <w:sz w:val="22"/>
          <w:szCs w:val="22"/>
        </w:rPr>
        <w:t>do powstania u zamawiającego obowiązku</w:t>
      </w:r>
      <w:r w:rsidR="0015767A" w:rsidRPr="008505F4">
        <w:rPr>
          <w:b/>
          <w:bCs/>
          <w:sz w:val="22"/>
          <w:szCs w:val="22"/>
        </w:rPr>
        <w:t xml:space="preserve"> </w:t>
      </w:r>
      <w:r w:rsidR="0015767A" w:rsidRPr="008505F4">
        <w:rPr>
          <w:sz w:val="22"/>
          <w:szCs w:val="22"/>
        </w:rPr>
        <w:t>podatkowego:</w:t>
      </w:r>
    </w:p>
    <w:p w14:paraId="38B6C9AB" w14:textId="6CEE162D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a) nazwa towaru lub usługi, których dostawa lub świadczenie będzie prowadzić do powstania obowiązku</w:t>
      </w:r>
    </w:p>
    <w:p w14:paraId="5763730C" w14:textId="7777777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podatkowego:.........................................................</w:t>
      </w:r>
    </w:p>
    <w:p w14:paraId="1D41699B" w14:textId="77777777" w:rsidR="00555496" w:rsidRDefault="00555496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717D1567" w14:textId="04D5A26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b) wartość towaru lub usługi bez kwoty podatku VAT:..................................</w:t>
      </w:r>
    </w:p>
    <w:tbl>
      <w:tblPr>
        <w:tblpPr w:leftFromText="141" w:rightFromText="141" w:vertAnchor="text" w:horzAnchor="margin" w:tblpY="204"/>
        <w:tblW w:w="10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"/>
        <w:gridCol w:w="10163"/>
      </w:tblGrid>
      <w:tr w:rsidR="008505F4" w:rsidRPr="008505F4" w14:paraId="1F68787F" w14:textId="77777777" w:rsidTr="0002352C">
        <w:trPr>
          <w:trHeight w:val="149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B162A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8871D" w14:textId="77777777" w:rsidR="00B94260" w:rsidRDefault="00B94260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</w:p>
          <w:p w14:paraId="4C7E2BF0" w14:textId="13CAFA39" w:rsidR="0002352C" w:rsidRPr="008505F4" w:rsidRDefault="003C6BBB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W przypadku, g</w:t>
            </w:r>
            <w:r w:rsidR="0002352C" w:rsidRPr="008505F4">
              <w:rPr>
                <w:w w:val="99"/>
                <w:sz w:val="22"/>
                <w:szCs w:val="22"/>
              </w:rPr>
              <w:t xml:space="preserve">dy wybór oferty prowadzi do powstania obowiązku podatkowego u zamawiającego , </w:t>
            </w:r>
          </w:p>
        </w:tc>
      </w:tr>
      <w:tr w:rsidR="008505F4" w:rsidRPr="008505F4" w14:paraId="29314AA7" w14:textId="77777777" w:rsidTr="0002352C">
        <w:trPr>
          <w:trHeight w:val="86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35F9B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**</w:t>
            </w:r>
          </w:p>
        </w:tc>
        <w:tc>
          <w:tcPr>
            <w:tcW w:w="101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76B03" w14:textId="77777777" w:rsidR="0002352C" w:rsidRPr="008505F4" w:rsidRDefault="0002352C" w:rsidP="000235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05F4" w:rsidRPr="008505F4" w14:paraId="043937CA" w14:textId="77777777" w:rsidTr="0002352C">
        <w:trPr>
          <w:trHeight w:val="346"/>
        </w:trPr>
        <w:tc>
          <w:tcPr>
            <w:tcW w:w="104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9A62F" w14:textId="55CD5A67" w:rsidR="0002352C" w:rsidRPr="008505F4" w:rsidRDefault="0002352C" w:rsidP="008505F4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wykonawca zobligowany jest do wypełnienia pozycji  pkt 1</w:t>
            </w:r>
            <w:r w:rsidR="00A46777">
              <w:rPr>
                <w:sz w:val="22"/>
                <w:szCs w:val="22"/>
              </w:rPr>
              <w:t>4</w:t>
            </w:r>
            <w:r w:rsidR="003C6BBB">
              <w:rPr>
                <w:sz w:val="22"/>
                <w:szCs w:val="22"/>
              </w:rPr>
              <w:t xml:space="preserve"> a) i b)</w:t>
            </w:r>
            <w:r w:rsidRPr="008505F4">
              <w:rPr>
                <w:sz w:val="22"/>
                <w:szCs w:val="22"/>
              </w:rPr>
              <w:t xml:space="preserve"> .</w:t>
            </w:r>
          </w:p>
        </w:tc>
      </w:tr>
    </w:tbl>
    <w:p w14:paraId="60506759" w14:textId="77777777" w:rsidR="001720CB" w:rsidRPr="00ED63F4" w:rsidRDefault="001720CB" w:rsidP="003C6BBB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99B4CD" w14:textId="24BB5D26" w:rsidR="00113165" w:rsidRPr="00ED63F4" w:rsidRDefault="00113165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5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862C2" w:rsidRPr="00ED63F4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="00E862C2" w:rsidRPr="00ED63F4">
        <w:rPr>
          <w:rFonts w:ascii="Times New Roman" w:hAnsi="Times New Roman" w:cs="Times New Roman"/>
          <w:sz w:val="22"/>
          <w:szCs w:val="22"/>
        </w:rPr>
        <w:t>że wypełniłem obowiązki informacyjne przewidziane w art. 13 lub art. 14 RODO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862C2" w:rsidRPr="00ED63F4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E862C2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2EB9CC6E" w14:textId="77777777" w:rsidR="00E862C2" w:rsidRPr="00ED63F4" w:rsidRDefault="00E862C2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3A1ECB1B" w:rsidR="009F5772" w:rsidRPr="00ED63F4" w:rsidRDefault="00154155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6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 na __ stronach:</w:t>
      </w:r>
    </w:p>
    <w:p w14:paraId="5A9EC8CE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1._____________________________________________________________________</w:t>
      </w:r>
    </w:p>
    <w:p w14:paraId="188A69D2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3______________________________________________________________________</w:t>
      </w:r>
    </w:p>
    <w:p w14:paraId="22F979F5" w14:textId="77777777" w:rsidR="0015767A" w:rsidRPr="00ED63F4" w:rsidRDefault="0015767A" w:rsidP="0015767A">
      <w:pPr>
        <w:pStyle w:val="Zwykytekst1"/>
        <w:tabs>
          <w:tab w:val="left" w:pos="735"/>
        </w:tabs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DA79BFC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7E737" w14:textId="6E13E30A" w:rsidR="009F5772" w:rsidRPr="00ED63F4" w:rsidRDefault="009F5772" w:rsidP="00321EE0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</w:t>
      </w:r>
      <w:r w:rsidR="00154155" w:rsidRPr="00ED63F4">
        <w:rPr>
          <w:rFonts w:ascii="Times New Roman" w:hAnsi="Times New Roman" w:cs="Times New Roman"/>
          <w:sz w:val="22"/>
          <w:szCs w:val="22"/>
        </w:rPr>
        <w:t>________________ dnia __ __ 20</w:t>
      </w:r>
      <w:r w:rsidR="00A459C5" w:rsidRPr="00ED63F4">
        <w:rPr>
          <w:rFonts w:ascii="Times New Roman" w:hAnsi="Times New Roman" w:cs="Times New Roman"/>
          <w:sz w:val="22"/>
          <w:szCs w:val="22"/>
        </w:rPr>
        <w:t>2</w:t>
      </w:r>
      <w:r w:rsidR="004A4F89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="00321EE0" w:rsidRPr="00ED63F4">
        <w:rPr>
          <w:rFonts w:ascii="Times New Roman" w:hAnsi="Times New Roman" w:cs="Times New Roman"/>
          <w:sz w:val="22"/>
          <w:szCs w:val="22"/>
        </w:rPr>
        <w:tab/>
      </w:r>
    </w:p>
    <w:p w14:paraId="1804B327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0759938C" w14:textId="77777777" w:rsidR="00113165" w:rsidRPr="00ED63F4" w:rsidRDefault="00113165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127E1410" w14:textId="77777777" w:rsidR="00113165" w:rsidRPr="00ED63F4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9D4781E" w14:textId="77777777" w:rsidR="009F5772" w:rsidRPr="005D63FC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niepotrzebne skreś</w:t>
      </w:r>
      <w:bookmarkStart w:id="2" w:name="RANGE!A1%25252525253AF71"/>
      <w:bookmarkEnd w:id="2"/>
      <w:r w:rsidR="009F5772" w:rsidRPr="005D63FC">
        <w:rPr>
          <w:rFonts w:ascii="Times New Roman" w:hAnsi="Times New Roman" w:cs="Times New Roman"/>
          <w:i/>
          <w:sz w:val="18"/>
          <w:szCs w:val="18"/>
        </w:rPr>
        <w:t>lić</w:t>
      </w:r>
    </w:p>
    <w:p w14:paraId="3710C342" w14:textId="77777777" w:rsidR="00113165" w:rsidRPr="005D63FC" w:rsidRDefault="00113165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91F82D6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EB06A2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B6A6C37" w14:textId="77777777" w:rsidR="00113165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14:paraId="7C08C9E1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41563305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6D54D940" w14:textId="77777777" w:rsidR="00A46777" w:rsidRDefault="00A46777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06392648" w14:textId="73CB2810" w:rsidR="0094638D" w:rsidRDefault="0094638D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Formularz musi być opatrzony przez osobę lub osoby uprawnione do reprezentowania Wykonawcy kwalifikowanym podpisem elektronicznym lub podpisem zaufanym lub</w:t>
      </w:r>
      <w:r w:rsidR="00292959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="00BD1E92">
        <w:rPr>
          <w:rFonts w:ascii="Times New Roman" w:hAnsi="Times New Roman" w:cs="Times New Roman"/>
          <w:b/>
          <w:bCs/>
          <w:iCs/>
          <w:sz w:val="22"/>
          <w:szCs w:val="22"/>
        </w:rPr>
        <w:t>elektronicznym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podpisem osobistym.</w:t>
      </w:r>
    </w:p>
    <w:p w14:paraId="589F382E" w14:textId="1C1F5357" w:rsidR="0094638D" w:rsidRDefault="0094638D" w:rsidP="0094638D">
      <w:pPr>
        <w:tabs>
          <w:tab w:val="right" w:pos="9355"/>
        </w:tabs>
        <w:rPr>
          <w:b/>
          <w:sz w:val="22"/>
          <w:szCs w:val="22"/>
        </w:rPr>
      </w:pPr>
    </w:p>
    <w:p w14:paraId="3225909D" w14:textId="6629AAF4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01731BEC" w14:textId="3802CDB4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5E9A493B" w14:textId="5FF855BE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sectPr w:rsidR="00153FB9" w:rsidSect="007119A1">
      <w:headerReference w:type="default" r:id="rId8"/>
      <w:footerReference w:type="default" r:id="rId9"/>
      <w:footnotePr>
        <w:pos w:val="beneathText"/>
      </w:footnotePr>
      <w:pgSz w:w="11905" w:h="16837"/>
      <w:pgMar w:top="851" w:right="1134" w:bottom="816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983BA" w14:textId="77777777" w:rsidR="00D42F66" w:rsidRDefault="00D42F66">
      <w:r>
        <w:separator/>
      </w:r>
    </w:p>
  </w:endnote>
  <w:endnote w:type="continuationSeparator" w:id="0">
    <w:p w14:paraId="20875CA7" w14:textId="77777777" w:rsidR="00D42F66" w:rsidRDefault="00D4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DejaVu Sans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051765260"/>
      <w:docPartObj>
        <w:docPartGallery w:val="Page Numbers (Bottom of Page)"/>
        <w:docPartUnique/>
      </w:docPartObj>
    </w:sdtPr>
    <w:sdtEndPr>
      <w:rPr>
        <w:sz w:val="20"/>
        <w:szCs w:val="20"/>
        <w:lang w:val="x-none"/>
      </w:rPr>
    </w:sdtEndPr>
    <w:sdtContent>
      <w:p w14:paraId="44F37FD8" w14:textId="77777777" w:rsidR="009B1FEB" w:rsidRPr="009B1FEB" w:rsidRDefault="009B1FE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9B1FEB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9B1FEB">
          <w:rPr>
            <w:sz w:val="20"/>
            <w:szCs w:val="20"/>
          </w:rPr>
          <w:instrText>PAGE    \* MERGEFORMAT</w:instrTex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D4442D" w:rsidRPr="00D4442D">
          <w:rPr>
            <w:rFonts w:asciiTheme="majorHAnsi" w:eastAsiaTheme="majorEastAsia" w:hAnsiTheme="majorHAnsi" w:cstheme="majorBidi"/>
            <w:noProof/>
            <w:sz w:val="20"/>
            <w:szCs w:val="20"/>
            <w:lang w:val="pl-PL"/>
          </w:rPr>
          <w:t>4</w:t>
        </w:r>
        <w:r w:rsidRPr="009B1FEB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4C7C5D41" w14:textId="77777777" w:rsidR="00FC52A9" w:rsidRPr="00785B6F" w:rsidRDefault="00FC52A9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D1156" w14:textId="77777777" w:rsidR="00D42F66" w:rsidRDefault="00D42F66">
      <w:r>
        <w:separator/>
      </w:r>
    </w:p>
  </w:footnote>
  <w:footnote w:type="continuationSeparator" w:id="0">
    <w:p w14:paraId="05AE1961" w14:textId="77777777" w:rsidR="00D42F66" w:rsidRDefault="00D42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DD707" w14:textId="64F99C18" w:rsidR="00FC52A9" w:rsidRPr="00232BCA" w:rsidRDefault="00FC52A9">
    <w:pPr>
      <w:pStyle w:val="Nagwek"/>
      <w:rPr>
        <w:sz w:val="18"/>
        <w:szCs w:val="18"/>
        <w:lang w:val="pl-PL"/>
      </w:rPr>
    </w:pPr>
    <w:r w:rsidRPr="00232BCA">
      <w:rPr>
        <w:sz w:val="18"/>
        <w:szCs w:val="18"/>
        <w:lang w:val="pl-PL"/>
      </w:rPr>
      <w:t>UKW/DZP-281-</w:t>
    </w:r>
    <w:r w:rsidR="007026D1">
      <w:rPr>
        <w:sz w:val="18"/>
        <w:szCs w:val="18"/>
        <w:lang w:val="pl-PL"/>
      </w:rPr>
      <w:t>D</w:t>
    </w:r>
    <w:r w:rsidRPr="00232BCA">
      <w:rPr>
        <w:sz w:val="18"/>
        <w:szCs w:val="18"/>
        <w:lang w:val="pl-PL"/>
      </w:rPr>
      <w:t>-</w:t>
    </w:r>
    <w:r w:rsidR="004A4F89">
      <w:rPr>
        <w:sz w:val="18"/>
        <w:szCs w:val="18"/>
        <w:lang w:val="pl-PL"/>
      </w:rPr>
      <w:t>10</w:t>
    </w:r>
    <w:r w:rsidRPr="00232BCA">
      <w:rPr>
        <w:sz w:val="18"/>
        <w:szCs w:val="18"/>
        <w:lang w:val="pl-PL"/>
      </w:rPr>
      <w:t>/202</w:t>
    </w:r>
    <w:r w:rsidR="006D62D6">
      <w:rPr>
        <w:sz w:val="18"/>
        <w:szCs w:val="18"/>
        <w:lang w:val="pl-PL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EC6B8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A13C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17A7043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DF01A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07B441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74047E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C37F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84468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AB1AED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297DB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C7389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4B141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334F8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F5483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4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5" w15:restartNumberingAfterBreak="0">
    <w:nsid w:val="3F7F32B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F432A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2171D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713D7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7973DC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8737E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8F532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8C73A7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AAC5D7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02544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FD251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9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0" w15:restartNumberingAfterBreak="0">
    <w:nsid w:val="607D5DCC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4D22F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4" w15:restartNumberingAfterBreak="0">
    <w:nsid w:val="6BA7225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22542A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8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4DA18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1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9"/>
  </w:num>
  <w:num w:numId="4">
    <w:abstractNumId w:val="77"/>
  </w:num>
  <w:num w:numId="5">
    <w:abstractNumId w:val="33"/>
  </w:num>
  <w:num w:numId="6">
    <w:abstractNumId w:val="81"/>
  </w:num>
  <w:num w:numId="7">
    <w:abstractNumId w:val="66"/>
  </w:num>
  <w:num w:numId="8">
    <w:abstractNumId w:val="46"/>
  </w:num>
  <w:num w:numId="9">
    <w:abstractNumId w:val="42"/>
  </w:num>
  <w:num w:numId="10">
    <w:abstractNumId w:val="47"/>
  </w:num>
  <w:num w:numId="11">
    <w:abstractNumId w:val="56"/>
  </w:num>
  <w:num w:numId="12">
    <w:abstractNumId w:val="71"/>
  </w:num>
  <w:num w:numId="13">
    <w:abstractNumId w:val="78"/>
  </w:num>
  <w:num w:numId="14">
    <w:abstractNumId w:val="61"/>
  </w:num>
  <w:num w:numId="15">
    <w:abstractNumId w:val="45"/>
  </w:num>
  <w:num w:numId="16">
    <w:abstractNumId w:val="51"/>
  </w:num>
  <w:num w:numId="17">
    <w:abstractNumId w:val="38"/>
  </w:num>
  <w:num w:numId="18">
    <w:abstractNumId w:val="59"/>
  </w:num>
  <w:num w:numId="19">
    <w:abstractNumId w:val="44"/>
  </w:num>
  <w:num w:numId="20">
    <w:abstractNumId w:val="72"/>
  </w:num>
  <w:num w:numId="21">
    <w:abstractNumId w:val="70"/>
  </w:num>
  <w:num w:numId="22">
    <w:abstractNumId w:val="52"/>
  </w:num>
  <w:num w:numId="23">
    <w:abstractNumId w:val="63"/>
  </w:num>
  <w:num w:numId="24">
    <w:abstractNumId w:val="43"/>
  </w:num>
  <w:num w:numId="25">
    <w:abstractNumId w:val="37"/>
  </w:num>
  <w:num w:numId="26">
    <w:abstractNumId w:val="65"/>
  </w:num>
  <w:num w:numId="27">
    <w:abstractNumId w:val="34"/>
  </w:num>
  <w:num w:numId="28">
    <w:abstractNumId w:val="62"/>
  </w:num>
  <w:num w:numId="29">
    <w:abstractNumId w:val="64"/>
  </w:num>
  <w:num w:numId="30">
    <w:abstractNumId w:val="35"/>
  </w:num>
  <w:num w:numId="31">
    <w:abstractNumId w:val="79"/>
  </w:num>
  <w:num w:numId="32">
    <w:abstractNumId w:val="76"/>
  </w:num>
  <w:num w:numId="33">
    <w:abstractNumId w:val="74"/>
  </w:num>
  <w:num w:numId="34">
    <w:abstractNumId w:val="41"/>
  </w:num>
  <w:num w:numId="35">
    <w:abstractNumId w:val="49"/>
  </w:num>
  <w:num w:numId="36">
    <w:abstractNumId w:val="50"/>
  </w:num>
  <w:num w:numId="37">
    <w:abstractNumId w:val="67"/>
  </w:num>
  <w:num w:numId="38">
    <w:abstractNumId w:val="60"/>
  </w:num>
  <w:num w:numId="39">
    <w:abstractNumId w:val="58"/>
  </w:num>
  <w:num w:numId="40">
    <w:abstractNumId w:val="40"/>
  </w:num>
  <w:num w:numId="41">
    <w:abstractNumId w:val="55"/>
  </w:num>
  <w:num w:numId="42">
    <w:abstractNumId w:val="48"/>
  </w:num>
  <w:num w:numId="43">
    <w:abstractNumId w:val="5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1B0"/>
    <w:rsid w:val="001D35BD"/>
    <w:rsid w:val="001D4096"/>
    <w:rsid w:val="001D48A4"/>
    <w:rsid w:val="001D57DC"/>
    <w:rsid w:val="001D5CC7"/>
    <w:rsid w:val="001D6363"/>
    <w:rsid w:val="001D6AA2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5C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959"/>
    <w:rsid w:val="00292C8D"/>
    <w:rsid w:val="00292FDA"/>
    <w:rsid w:val="002932A8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6F13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A24"/>
    <w:rsid w:val="003C6BBB"/>
    <w:rsid w:val="003D19ED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4F89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33C3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B7361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362"/>
    <w:rsid w:val="00624847"/>
    <w:rsid w:val="006253E3"/>
    <w:rsid w:val="006253EB"/>
    <w:rsid w:val="00625822"/>
    <w:rsid w:val="00625982"/>
    <w:rsid w:val="0062611A"/>
    <w:rsid w:val="00626288"/>
    <w:rsid w:val="0062681C"/>
    <w:rsid w:val="006269E9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2D6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4316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CA9"/>
    <w:rsid w:val="00773F60"/>
    <w:rsid w:val="007744DB"/>
    <w:rsid w:val="0077468C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4F31"/>
    <w:rsid w:val="007E6015"/>
    <w:rsid w:val="007E7061"/>
    <w:rsid w:val="007E7A7F"/>
    <w:rsid w:val="007F183A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485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2A9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60603"/>
    <w:rsid w:val="0086108B"/>
    <w:rsid w:val="00861182"/>
    <w:rsid w:val="0086179F"/>
    <w:rsid w:val="008645D6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866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40210"/>
    <w:rsid w:val="0094129F"/>
    <w:rsid w:val="0094155A"/>
    <w:rsid w:val="009422B6"/>
    <w:rsid w:val="00942C4E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803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777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061D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4461"/>
    <w:rsid w:val="00B35155"/>
    <w:rsid w:val="00B358FD"/>
    <w:rsid w:val="00B35A8C"/>
    <w:rsid w:val="00B35E5F"/>
    <w:rsid w:val="00B36CBA"/>
    <w:rsid w:val="00B408B8"/>
    <w:rsid w:val="00B40D31"/>
    <w:rsid w:val="00B41BFD"/>
    <w:rsid w:val="00B41EE8"/>
    <w:rsid w:val="00B43576"/>
    <w:rsid w:val="00B43D7D"/>
    <w:rsid w:val="00B444F2"/>
    <w:rsid w:val="00B445A6"/>
    <w:rsid w:val="00B450FD"/>
    <w:rsid w:val="00B45349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0D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88B"/>
    <w:rsid w:val="00B91A37"/>
    <w:rsid w:val="00B92634"/>
    <w:rsid w:val="00B93E28"/>
    <w:rsid w:val="00B94260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1E92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235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2F66"/>
    <w:rsid w:val="00D430BC"/>
    <w:rsid w:val="00D430C3"/>
    <w:rsid w:val="00D432D3"/>
    <w:rsid w:val="00D43EE2"/>
    <w:rsid w:val="00D43F50"/>
    <w:rsid w:val="00D4442D"/>
    <w:rsid w:val="00D44C7E"/>
    <w:rsid w:val="00D45648"/>
    <w:rsid w:val="00D45B47"/>
    <w:rsid w:val="00D45F27"/>
    <w:rsid w:val="00D46FFC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78E9"/>
    <w:rsid w:val="00E4029B"/>
    <w:rsid w:val="00E4138B"/>
    <w:rsid w:val="00E4146F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B5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0908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29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E24E5-D1E0-4191-9323-416D3F27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4</Pages>
  <Words>911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oem</cp:lastModifiedBy>
  <cp:revision>51</cp:revision>
  <cp:lastPrinted>2020-02-06T07:10:00Z</cp:lastPrinted>
  <dcterms:created xsi:type="dcterms:W3CDTF">2021-02-10T10:50:00Z</dcterms:created>
  <dcterms:modified xsi:type="dcterms:W3CDTF">2022-03-14T10:13:00Z</dcterms:modified>
</cp:coreProperties>
</file>