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D86371">
        <w:rPr>
          <w:rFonts w:eastAsia="Arial" w:cs="Times New Roman"/>
          <w:b/>
          <w:kern w:val="1"/>
          <w:szCs w:val="20"/>
          <w:lang w:eastAsia="zh-CN" w:bidi="hi-IN"/>
        </w:rPr>
        <w:t>07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 w:rsidRPr="00E1221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E12215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E12215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 w:rsidRPr="00E12215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E12215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E12215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E12215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E12215">
        <w:rPr>
          <w:rFonts w:eastAsia="Times New Roman" w:cs="Times New Roman"/>
          <w:b/>
          <w:szCs w:val="20"/>
          <w:lang w:eastAsia="zh-CN"/>
        </w:rPr>
        <w:t>Pzp</w:t>
      </w:r>
      <w:r w:rsidRPr="00E12215">
        <w:rPr>
          <w:rFonts w:eastAsia="Times New Roman" w:cs="Times New Roman"/>
          <w:b/>
          <w:szCs w:val="20"/>
          <w:lang w:eastAsia="zh-CN"/>
        </w:rPr>
        <w:t>,</w:t>
      </w:r>
    </w:p>
    <w:p w:rsidR="00B22FA1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</w:p>
    <w:p w:rsidR="00EE4798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B22FA1" w:rsidRPr="00E12215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ED6CA2" w:rsidRPr="00E12215" w:rsidRDefault="00EE4798" w:rsidP="00ED6C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FB224C">
        <w:rPr>
          <w:rFonts w:eastAsia="Times New Roman" w:cs="Times New Roman"/>
          <w:szCs w:val="20"/>
        </w:rPr>
        <w:t>„</w:t>
      </w:r>
      <w:r w:rsidR="00D86371">
        <w:rPr>
          <w:b/>
          <w:szCs w:val="20"/>
        </w:rPr>
        <w:t>Przeprowadzenie kursu prawa jazdy kategorii</w:t>
      </w:r>
      <w:r w:rsidR="00FB224C" w:rsidRPr="004952AF">
        <w:rPr>
          <w:b/>
          <w:szCs w:val="20"/>
        </w:rPr>
        <w:t xml:space="preserve"> B, </w:t>
      </w:r>
      <w:r w:rsidR="00FB224C" w:rsidRPr="004952AF">
        <w:rPr>
          <w:rFonts w:cs="Times New Roman"/>
          <w:b/>
          <w:szCs w:val="20"/>
        </w:rPr>
        <w:t>dla uczniów Zespołu Szkół w Nowym Dworze Gdańskim, projekt „Warszawska – czas zawodowców”, współfinansowanego przez Unię Europejską</w:t>
      </w:r>
      <w:r w:rsidR="00FB224C">
        <w:rPr>
          <w:rFonts w:eastAsia="Times New Roman" w:cs="Times New Roman"/>
          <w:szCs w:val="20"/>
        </w:rPr>
        <w:t xml:space="preserve"> </w:t>
      </w:r>
      <w:r w:rsidR="00FB224C" w:rsidRPr="004952AF">
        <w:rPr>
          <w:rFonts w:cs="Times New Roman"/>
          <w:b/>
          <w:szCs w:val="20"/>
        </w:rPr>
        <w:t>w ramach Europejskiego Funduszu Społecznego, RPPM.03.03.01-22-0018-16-00</w:t>
      </w:r>
      <w:r w:rsidR="00FB224C">
        <w:rPr>
          <w:rFonts w:cs="Times New Roman"/>
          <w:b/>
          <w:szCs w:val="20"/>
        </w:rPr>
        <w:t>”: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Oświadczam, 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……………………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szCs w:val="20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E12215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Pr="00E12215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5957" w:rsidRDefault="0063595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B224C" w:rsidRPr="00E12215" w:rsidRDefault="00FB224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C5BD5" w:rsidRPr="00E12215" w:rsidRDefault="005C5BD5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C5BD5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A7DC39" w15:done="0"/>
  <w15:commentEx w15:paraId="3B5A8BC3" w15:done="0"/>
  <w15:commentEx w15:paraId="58395A9C" w15:done="0"/>
  <w15:commentEx w15:paraId="1A017AD3" w15:done="0"/>
  <w15:commentEx w15:paraId="3B19B3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8006" w16cex:dateUtc="2021-05-26T06:06:00Z"/>
  <w16cex:commentExtensible w16cex:durableId="24587DB0" w16cex:dateUtc="2021-05-26T05:56:00Z"/>
  <w16cex:commentExtensible w16cex:durableId="24588046" w16cex:dateUtc="2021-05-26T06:07:00Z"/>
  <w16cex:commentExtensible w16cex:durableId="2458807D" w16cex:dateUtc="2021-05-26T06:08:00Z"/>
  <w16cex:commentExtensible w16cex:durableId="24588172" w16cex:dateUtc="2021-05-26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A7DC39" w16cid:durableId="24588006"/>
  <w16cid:commentId w16cid:paraId="3B5A8BC3" w16cid:durableId="24587DB0"/>
  <w16cid:commentId w16cid:paraId="58395A9C" w16cid:durableId="24588046"/>
  <w16cid:commentId w16cid:paraId="1A017AD3" w16cid:durableId="2458807D"/>
  <w16cid:commentId w16cid:paraId="3B19B392" w16cid:durableId="245881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54" w:rsidRDefault="00AA4654">
      <w:pPr>
        <w:spacing w:after="0" w:line="240" w:lineRule="auto"/>
      </w:pPr>
      <w:r>
        <w:separator/>
      </w:r>
    </w:p>
  </w:endnote>
  <w:endnote w:type="continuationSeparator" w:id="0">
    <w:p w:rsidR="00AA4654" w:rsidRDefault="00AA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11117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3098D">
      <w:rPr>
        <w:szCs w:val="20"/>
      </w:rPr>
      <w:instrText xml:space="preserve"> PAGE </w:instrText>
    </w:r>
    <w:r>
      <w:rPr>
        <w:szCs w:val="20"/>
      </w:rPr>
      <w:fldChar w:fldCharType="separate"/>
    </w:r>
    <w:r w:rsidR="009B15D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54" w:rsidRDefault="00AA4654">
      <w:pPr>
        <w:spacing w:after="0" w:line="240" w:lineRule="auto"/>
      </w:pPr>
      <w:r>
        <w:separator/>
      </w:r>
    </w:p>
  </w:footnote>
  <w:footnote w:type="continuationSeparator" w:id="0">
    <w:p w:rsidR="00AA4654" w:rsidRDefault="00AA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8D" w:rsidRDefault="00D309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AC3009A"/>
    <w:multiLevelType w:val="hybridMultilevel"/>
    <w:tmpl w:val="A18CF412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8258F9"/>
    <w:multiLevelType w:val="hybridMultilevel"/>
    <w:tmpl w:val="44D06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5A16546"/>
    <w:multiLevelType w:val="hybridMultilevel"/>
    <w:tmpl w:val="DCAC73C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B21070"/>
    <w:multiLevelType w:val="hybridMultilevel"/>
    <w:tmpl w:val="923C8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5F0729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7C15DF"/>
    <w:multiLevelType w:val="hybridMultilevel"/>
    <w:tmpl w:val="0562F29A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3B174F"/>
    <w:multiLevelType w:val="hybridMultilevel"/>
    <w:tmpl w:val="BE7293EE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7">
    <w:nsid w:val="6F0A27D0"/>
    <w:multiLevelType w:val="hybridMultilevel"/>
    <w:tmpl w:val="B596CE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73694804"/>
    <w:multiLevelType w:val="hybridMultilevel"/>
    <w:tmpl w:val="1A34B00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1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21"/>
  </w:num>
  <w:num w:numId="3">
    <w:abstractNumId w:val="67"/>
  </w:num>
  <w:num w:numId="4">
    <w:abstractNumId w:val="44"/>
  </w:num>
  <w:num w:numId="5">
    <w:abstractNumId w:val="47"/>
  </w:num>
  <w:num w:numId="6">
    <w:abstractNumId w:val="82"/>
  </w:num>
  <w:num w:numId="7">
    <w:abstractNumId w:val="109"/>
  </w:num>
  <w:num w:numId="8">
    <w:abstractNumId w:val="79"/>
  </w:num>
  <w:num w:numId="9">
    <w:abstractNumId w:val="50"/>
  </w:num>
  <w:num w:numId="10">
    <w:abstractNumId w:val="100"/>
  </w:num>
  <w:num w:numId="11">
    <w:abstractNumId w:val="77"/>
  </w:num>
  <w:num w:numId="12">
    <w:abstractNumId w:val="115"/>
  </w:num>
  <w:num w:numId="13">
    <w:abstractNumId w:val="117"/>
  </w:num>
  <w:num w:numId="14">
    <w:abstractNumId w:val="81"/>
  </w:num>
  <w:num w:numId="15">
    <w:abstractNumId w:val="89"/>
  </w:num>
  <w:num w:numId="16">
    <w:abstractNumId w:val="45"/>
  </w:num>
  <w:num w:numId="17">
    <w:abstractNumId w:val="7"/>
  </w:num>
  <w:num w:numId="18">
    <w:abstractNumId w:val="102"/>
  </w:num>
  <w:num w:numId="19">
    <w:abstractNumId w:val="116"/>
  </w:num>
  <w:num w:numId="20">
    <w:abstractNumId w:val="74"/>
  </w:num>
  <w:num w:numId="21">
    <w:abstractNumId w:val="53"/>
  </w:num>
  <w:num w:numId="22">
    <w:abstractNumId w:val="120"/>
  </w:num>
  <w:num w:numId="23">
    <w:abstractNumId w:val="98"/>
  </w:num>
  <w:num w:numId="24">
    <w:abstractNumId w:val="72"/>
  </w:num>
  <w:num w:numId="25">
    <w:abstractNumId w:val="87"/>
  </w:num>
  <w:num w:numId="26">
    <w:abstractNumId w:val="118"/>
  </w:num>
  <w:num w:numId="27">
    <w:abstractNumId w:val="80"/>
  </w:num>
  <w:num w:numId="28">
    <w:abstractNumId w:val="92"/>
  </w:num>
  <w:num w:numId="29">
    <w:abstractNumId w:val="97"/>
  </w:num>
  <w:num w:numId="30">
    <w:abstractNumId w:val="69"/>
  </w:num>
  <w:num w:numId="31">
    <w:abstractNumId w:val="68"/>
  </w:num>
  <w:num w:numId="32">
    <w:abstractNumId w:val="38"/>
  </w:num>
  <w:num w:numId="33">
    <w:abstractNumId w:val="32"/>
  </w:num>
  <w:num w:numId="34">
    <w:abstractNumId w:val="73"/>
  </w:num>
  <w:num w:numId="35">
    <w:abstractNumId w:val="86"/>
  </w:num>
  <w:num w:numId="36">
    <w:abstractNumId w:val="66"/>
  </w:num>
  <w:num w:numId="37">
    <w:abstractNumId w:val="33"/>
  </w:num>
  <w:num w:numId="38">
    <w:abstractNumId w:val="40"/>
  </w:num>
  <w:num w:numId="39">
    <w:abstractNumId w:val="39"/>
  </w:num>
  <w:num w:numId="40">
    <w:abstractNumId w:val="51"/>
  </w:num>
  <w:num w:numId="41">
    <w:abstractNumId w:val="62"/>
  </w:num>
  <w:num w:numId="42">
    <w:abstractNumId w:val="57"/>
  </w:num>
  <w:num w:numId="43">
    <w:abstractNumId w:val="78"/>
  </w:num>
  <w:num w:numId="44">
    <w:abstractNumId w:val="65"/>
  </w:num>
  <w:num w:numId="45">
    <w:abstractNumId w:val="37"/>
  </w:num>
  <w:num w:numId="46">
    <w:abstractNumId w:val="30"/>
  </w:num>
  <w:num w:numId="47">
    <w:abstractNumId w:val="103"/>
  </w:num>
  <w:num w:numId="48">
    <w:abstractNumId w:val="119"/>
  </w:num>
  <w:num w:numId="49">
    <w:abstractNumId w:val="106"/>
  </w:num>
  <w:num w:numId="50">
    <w:abstractNumId w:val="42"/>
  </w:num>
  <w:num w:numId="51">
    <w:abstractNumId w:val="29"/>
  </w:num>
  <w:num w:numId="52">
    <w:abstractNumId w:val="63"/>
  </w:num>
  <w:num w:numId="53">
    <w:abstractNumId w:val="46"/>
  </w:num>
  <w:num w:numId="54">
    <w:abstractNumId w:val="59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6"/>
  </w:num>
  <w:num w:numId="57">
    <w:abstractNumId w:val="105"/>
  </w:num>
  <w:num w:numId="58">
    <w:abstractNumId w:val="113"/>
  </w:num>
  <w:num w:numId="59">
    <w:abstractNumId w:val="104"/>
  </w:num>
  <w:num w:numId="60">
    <w:abstractNumId w:val="43"/>
  </w:num>
  <w:num w:numId="61">
    <w:abstractNumId w:val="34"/>
  </w:num>
  <w:num w:numId="62">
    <w:abstractNumId w:val="75"/>
  </w:num>
  <w:num w:numId="63">
    <w:abstractNumId w:val="64"/>
  </w:num>
  <w:num w:numId="64">
    <w:abstractNumId w:val="101"/>
  </w:num>
  <w:num w:numId="65">
    <w:abstractNumId w:val="88"/>
  </w:num>
  <w:num w:numId="66">
    <w:abstractNumId w:val="83"/>
  </w:num>
  <w:num w:numId="67">
    <w:abstractNumId w:val="55"/>
  </w:num>
  <w:num w:numId="68">
    <w:abstractNumId w:val="111"/>
  </w:num>
  <w:num w:numId="69">
    <w:abstractNumId w:val="25"/>
  </w:num>
  <w:num w:numId="70">
    <w:abstractNumId w:val="114"/>
  </w:num>
  <w:num w:numId="71">
    <w:abstractNumId w:val="26"/>
  </w:num>
  <w:num w:numId="72">
    <w:abstractNumId w:val="112"/>
  </w:num>
  <w:num w:numId="73">
    <w:abstractNumId w:val="28"/>
  </w:num>
  <w:num w:numId="74">
    <w:abstractNumId w:val="76"/>
  </w:num>
  <w:num w:numId="75">
    <w:abstractNumId w:val="93"/>
  </w:num>
  <w:num w:numId="76">
    <w:abstractNumId w:val="60"/>
  </w:num>
  <w:num w:numId="77">
    <w:abstractNumId w:val="85"/>
  </w:num>
  <w:num w:numId="78">
    <w:abstractNumId w:val="41"/>
  </w:num>
  <w:num w:numId="79">
    <w:abstractNumId w:val="99"/>
  </w:num>
  <w:num w:numId="80">
    <w:abstractNumId w:val="107"/>
  </w:num>
  <w:num w:numId="81">
    <w:abstractNumId w:val="58"/>
  </w:num>
  <w:num w:numId="82">
    <w:abstractNumId w:val="52"/>
  </w:num>
  <w:num w:numId="83">
    <w:abstractNumId w:val="70"/>
  </w:num>
  <w:num w:numId="84">
    <w:abstractNumId w:val="110"/>
  </w:num>
  <w:num w:numId="85">
    <w:abstractNumId w:val="94"/>
  </w:num>
  <w:num w:numId="86">
    <w:abstractNumId w:val="91"/>
  </w:num>
  <w:num w:numId="87">
    <w:abstractNumId w:val="36"/>
  </w:num>
  <w:num w:numId="88">
    <w:abstractNumId w:val="108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117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F70"/>
    <w:rsid w:val="00140528"/>
    <w:rsid w:val="00140F33"/>
    <w:rsid w:val="001414E9"/>
    <w:rsid w:val="00141B5A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601C"/>
    <w:rsid w:val="00156B46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07EE9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27A79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0B5D"/>
    <w:rsid w:val="0077189F"/>
    <w:rsid w:val="00772B3E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15DC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654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19A"/>
    <w:rsid w:val="00AD370C"/>
    <w:rsid w:val="00AD3B5D"/>
    <w:rsid w:val="00AD3D3E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E35"/>
    <w:rsid w:val="00B806E9"/>
    <w:rsid w:val="00B80725"/>
    <w:rsid w:val="00B81345"/>
    <w:rsid w:val="00B81BF6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629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D4D"/>
    <w:rsid w:val="00C35659"/>
    <w:rsid w:val="00C4012C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0585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7AE"/>
    <w:rsid w:val="00D57D30"/>
    <w:rsid w:val="00D60C2C"/>
    <w:rsid w:val="00D632A0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0AF1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6B66"/>
    <w:rsid w:val="00FD7CC7"/>
    <w:rsid w:val="00FE0A66"/>
    <w:rsid w:val="00FE0D63"/>
    <w:rsid w:val="00FE4C90"/>
    <w:rsid w:val="00FE4F5A"/>
    <w:rsid w:val="00FE57E5"/>
    <w:rsid w:val="00FE62DF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E49CB-1A74-447F-BD44-6ABA33F4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2021-05-31T08:19:00Z</cp:lastPrinted>
  <dcterms:created xsi:type="dcterms:W3CDTF">2021-05-26T06:16:00Z</dcterms:created>
  <dcterms:modified xsi:type="dcterms:W3CDTF">2021-05-31T08:35:00Z</dcterms:modified>
</cp:coreProperties>
</file>