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24ACAC" w14:textId="24AA686A" w:rsidR="002D01FA" w:rsidRPr="001B4F30" w:rsidRDefault="00572E7A" w:rsidP="003503C5">
      <w:pPr>
        <w:jc w:val="right"/>
        <w:rPr>
          <w:rFonts w:ascii="Cambria" w:hAnsi="Cambria"/>
          <w:b/>
          <w:bCs/>
        </w:rPr>
      </w:pPr>
      <w:r>
        <w:rPr>
          <w:rFonts w:ascii="Cambria" w:hAnsi="Cambria"/>
          <w:b/>
          <w:bCs/>
        </w:rPr>
        <w:t>Z</w:t>
      </w:r>
      <w:r w:rsidR="008906BE" w:rsidRPr="001B4F30">
        <w:rPr>
          <w:rFonts w:ascii="Cambria" w:hAnsi="Cambria"/>
          <w:b/>
          <w:bCs/>
        </w:rPr>
        <w:t>ałącznik Nr 2 do SWZ</w:t>
      </w:r>
    </w:p>
    <w:p w14:paraId="026221E1" w14:textId="3EC19958" w:rsidR="008906BE" w:rsidRPr="001B4F30" w:rsidRDefault="008906BE" w:rsidP="008906BE">
      <w:pPr>
        <w:ind w:left="5529"/>
        <w:contextualSpacing/>
        <w:jc w:val="both"/>
        <w:rPr>
          <w:rFonts w:ascii="Cambria" w:hAnsi="Cambria"/>
          <w:b/>
          <w:bCs/>
          <w:u w:val="single"/>
        </w:rPr>
      </w:pPr>
      <w:r w:rsidRPr="001B4F30">
        <w:rPr>
          <w:rFonts w:ascii="Cambria" w:hAnsi="Cambria"/>
          <w:b/>
          <w:bCs/>
          <w:u w:val="single"/>
        </w:rPr>
        <w:t>Zamawiający:</w:t>
      </w:r>
    </w:p>
    <w:p w14:paraId="09BA6A04" w14:textId="77777777" w:rsidR="008906BE" w:rsidRPr="001B4F30" w:rsidRDefault="008906BE" w:rsidP="008906BE">
      <w:pPr>
        <w:ind w:left="5529"/>
        <w:contextualSpacing/>
        <w:jc w:val="both"/>
        <w:rPr>
          <w:rFonts w:ascii="Cambria" w:hAnsi="Cambria"/>
          <w:b/>
          <w:bCs/>
        </w:rPr>
      </w:pPr>
      <w:r w:rsidRPr="001B4F30">
        <w:rPr>
          <w:rFonts w:ascii="Cambria" w:hAnsi="Cambria"/>
          <w:b/>
          <w:bCs/>
        </w:rPr>
        <w:t>Polska Organizacja Turystyczna</w:t>
      </w:r>
    </w:p>
    <w:p w14:paraId="51BAE208" w14:textId="0A132974" w:rsidR="002D01FA" w:rsidRPr="001B4F30" w:rsidRDefault="00563D59" w:rsidP="003503C5">
      <w:pPr>
        <w:ind w:left="4820" w:firstLine="709"/>
        <w:jc w:val="both"/>
        <w:rPr>
          <w:rFonts w:ascii="Cambria" w:hAnsi="Cambria"/>
        </w:rPr>
      </w:pPr>
      <w:r w:rsidRPr="001B4F30">
        <w:rPr>
          <w:rFonts w:ascii="Cambria" w:hAnsi="Cambria"/>
        </w:rPr>
        <w:t>ul. Młynarska 42,  01 – 171  Warszawa</w:t>
      </w:r>
    </w:p>
    <w:p w14:paraId="053FA163" w14:textId="4A269BCF" w:rsidR="00C17BCC" w:rsidRPr="001B4F30" w:rsidRDefault="00C17BCC" w:rsidP="00B37603">
      <w:pPr>
        <w:jc w:val="center"/>
        <w:rPr>
          <w:rFonts w:ascii="Cambria" w:hAnsi="Cambria"/>
          <w:b/>
          <w:bCs/>
        </w:rPr>
      </w:pPr>
      <w:r w:rsidRPr="001B4F30">
        <w:rPr>
          <w:rFonts w:ascii="Cambria" w:hAnsi="Cambria"/>
          <w:b/>
          <w:bCs/>
        </w:rPr>
        <w:t>FORMULARZ OFERTOWY</w:t>
      </w:r>
    </w:p>
    <w:p w14:paraId="751EFD99" w14:textId="77777777" w:rsidR="00C17BCC" w:rsidRPr="001B4F30" w:rsidRDefault="00C17BCC" w:rsidP="00C17BCC">
      <w:pPr>
        <w:jc w:val="both"/>
        <w:rPr>
          <w:rFonts w:ascii="Cambria" w:hAnsi="Cambria"/>
        </w:rPr>
      </w:pPr>
      <w:r w:rsidRPr="001B4F30">
        <w:rPr>
          <w:rFonts w:ascii="Cambria" w:hAnsi="Cambria"/>
        </w:rPr>
        <w:t>Nazwa i adres podmiotu składającego ofertę:</w:t>
      </w:r>
    </w:p>
    <w:p w14:paraId="61CC397F" w14:textId="4A7EFB5D" w:rsidR="00C17BCC" w:rsidRPr="001B4F30" w:rsidRDefault="00C17BCC" w:rsidP="00C17BCC">
      <w:pPr>
        <w:jc w:val="both"/>
        <w:rPr>
          <w:rFonts w:ascii="Cambria" w:hAnsi="Cambria"/>
        </w:rPr>
      </w:pPr>
      <w:r w:rsidRPr="001B4F30">
        <w:rPr>
          <w:rFonts w:ascii="Cambria" w:hAnsi="Cambria"/>
        </w:rPr>
        <w:t>….....................................................................................</w:t>
      </w:r>
      <w:r w:rsidR="00B37603">
        <w:rPr>
          <w:rFonts w:ascii="Cambria" w:hAnsi="Cambria"/>
        </w:rPr>
        <w:t>.........</w:t>
      </w:r>
      <w:r w:rsidRPr="001B4F30">
        <w:rPr>
          <w:rFonts w:ascii="Cambria" w:hAnsi="Cambria"/>
        </w:rPr>
        <w:t>.</w:t>
      </w:r>
      <w:r w:rsidR="00B37603">
        <w:rPr>
          <w:rFonts w:ascii="Cambria" w:hAnsi="Cambria"/>
        </w:rPr>
        <w:t xml:space="preserve"> </w:t>
      </w:r>
      <w:r w:rsidRPr="001B4F30">
        <w:rPr>
          <w:rFonts w:ascii="Cambria" w:hAnsi="Cambria"/>
        </w:rPr>
        <w:t>NIP …..........................</w:t>
      </w:r>
      <w:r w:rsidR="00B37603">
        <w:rPr>
          <w:rFonts w:ascii="Cambria" w:hAnsi="Cambria"/>
        </w:rPr>
        <w:t>.......</w:t>
      </w:r>
      <w:r w:rsidRPr="001B4F30">
        <w:rPr>
          <w:rFonts w:ascii="Cambria" w:hAnsi="Cambria"/>
        </w:rPr>
        <w:t xml:space="preserve">   REGON …........................................</w:t>
      </w:r>
    </w:p>
    <w:p w14:paraId="72C6ABE1" w14:textId="77777777" w:rsidR="00C17BCC" w:rsidRPr="001B4F30" w:rsidRDefault="00C17BCC" w:rsidP="00C17BCC">
      <w:pPr>
        <w:jc w:val="both"/>
        <w:rPr>
          <w:rFonts w:ascii="Cambria" w:hAnsi="Cambria"/>
        </w:rPr>
      </w:pPr>
      <w:r w:rsidRPr="001B4F30">
        <w:rPr>
          <w:rFonts w:ascii="Cambria" w:hAnsi="Cambria"/>
        </w:rPr>
        <w:t>Adres, na który Zamawiający powinien przesyłać ewentualną korespondencję:</w:t>
      </w:r>
    </w:p>
    <w:p w14:paraId="4ABCC269" w14:textId="77777777" w:rsidR="00C17BCC" w:rsidRPr="001B4F30" w:rsidRDefault="00C17BCC" w:rsidP="00C17BCC">
      <w:pPr>
        <w:jc w:val="both"/>
        <w:rPr>
          <w:rFonts w:ascii="Cambria" w:hAnsi="Cambria"/>
        </w:rPr>
      </w:pPr>
      <w:r w:rsidRPr="001B4F30">
        <w:rPr>
          <w:rFonts w:ascii="Cambria" w:hAnsi="Cambria"/>
        </w:rPr>
        <w:t>….................................................................................................................................</w:t>
      </w:r>
    </w:p>
    <w:p w14:paraId="467B10BC" w14:textId="77777777" w:rsidR="00C17BCC" w:rsidRPr="001B4F30" w:rsidRDefault="00C17BCC" w:rsidP="00C17BCC">
      <w:pPr>
        <w:jc w:val="both"/>
        <w:rPr>
          <w:rFonts w:ascii="Cambria" w:hAnsi="Cambria"/>
        </w:rPr>
      </w:pPr>
      <w:r w:rsidRPr="001B4F30">
        <w:rPr>
          <w:rFonts w:ascii="Cambria" w:hAnsi="Cambria"/>
        </w:rPr>
        <w:t xml:space="preserve">Osoba wyznaczona do kontaktów z Zamawiającym: </w:t>
      </w:r>
    </w:p>
    <w:p w14:paraId="05DB4879" w14:textId="3162264B" w:rsidR="005902AC" w:rsidRDefault="00C17BCC" w:rsidP="00C17BCC">
      <w:pPr>
        <w:jc w:val="both"/>
        <w:rPr>
          <w:rFonts w:ascii="Cambria" w:hAnsi="Cambria"/>
        </w:rPr>
      </w:pPr>
      <w:r w:rsidRPr="001B4F30">
        <w:rPr>
          <w:rFonts w:ascii="Cambria" w:hAnsi="Cambria"/>
        </w:rPr>
        <w:t>…............................................................</w:t>
      </w:r>
      <w:r w:rsidR="00B37603">
        <w:rPr>
          <w:rFonts w:ascii="Cambria" w:hAnsi="Cambria"/>
        </w:rPr>
        <w:t xml:space="preserve"> </w:t>
      </w:r>
      <w:r w:rsidR="003A078B">
        <w:rPr>
          <w:rFonts w:ascii="Cambria" w:hAnsi="Cambria"/>
        </w:rPr>
        <w:t xml:space="preserve"> </w:t>
      </w:r>
      <w:r w:rsidRPr="001B4F30">
        <w:rPr>
          <w:rFonts w:ascii="Cambria" w:hAnsi="Cambria"/>
          <w:bCs/>
        </w:rPr>
        <w:t>Numer telefonu:  …..........................</w:t>
      </w:r>
      <w:r w:rsidR="00B37603">
        <w:rPr>
          <w:rFonts w:ascii="Cambria" w:hAnsi="Cambria"/>
        </w:rPr>
        <w:t xml:space="preserve"> </w:t>
      </w:r>
      <w:r w:rsidRPr="001B4F30">
        <w:rPr>
          <w:rFonts w:ascii="Cambria" w:hAnsi="Cambria"/>
          <w:bCs/>
        </w:rPr>
        <w:t>E-mail …..................</w:t>
      </w:r>
      <w:r w:rsidR="00B37603">
        <w:rPr>
          <w:rFonts w:ascii="Cambria" w:hAnsi="Cambria"/>
          <w:bCs/>
        </w:rPr>
        <w:t>.............</w:t>
      </w:r>
      <w:r w:rsidRPr="001B4F30">
        <w:rPr>
          <w:rFonts w:ascii="Cambria" w:hAnsi="Cambria"/>
          <w:bCs/>
        </w:rPr>
        <w:t>.</w:t>
      </w:r>
    </w:p>
    <w:p w14:paraId="172522EC" w14:textId="72988FCA" w:rsidR="00FF28DC" w:rsidRPr="001B4F30" w:rsidRDefault="00C17BCC" w:rsidP="00C17BCC">
      <w:pPr>
        <w:jc w:val="both"/>
        <w:rPr>
          <w:rFonts w:ascii="Cambria" w:hAnsi="Cambria"/>
        </w:rPr>
      </w:pPr>
      <w:r w:rsidRPr="001B4F30">
        <w:rPr>
          <w:rFonts w:ascii="Cambria" w:hAnsi="Cambria"/>
        </w:rPr>
        <w:t>W odpowiedzi na ogłoszenie o postępowaniu prowadzonym w trybie podstawowym składamy niniejszą ofertę na</w:t>
      </w:r>
      <w:bookmarkStart w:id="0" w:name="_Hlk98152894"/>
      <w:r w:rsidRPr="001B4F30">
        <w:rPr>
          <w:rFonts w:ascii="Cambria" w:hAnsi="Cambria"/>
          <w:b/>
        </w:rPr>
        <w:t>:</w:t>
      </w:r>
      <w:r w:rsidRPr="001B4F30">
        <w:rPr>
          <w:rFonts w:ascii="Cambria" w:hAnsi="Cambria"/>
          <w:b/>
          <w:bCs/>
        </w:rPr>
        <w:t xml:space="preserve"> „</w:t>
      </w:r>
      <w:r w:rsidR="00B37603" w:rsidRPr="00B37603">
        <w:rPr>
          <w:rFonts w:ascii="Cambria" w:hAnsi="Cambria"/>
          <w:b/>
          <w:bCs/>
        </w:rPr>
        <w:t>Kompleksowa organizacja i obsługa warsztatów branżowych BUY POLAND 2024 wraz z przygotowaniem i kompleksową realizacją 4 pakietów wyjazdów studyjnych: Dolny Śląsk, Wielkopolska, Małopolska, Warmia i Mazury</w:t>
      </w:r>
      <w:r w:rsidRPr="001B4F30">
        <w:rPr>
          <w:rFonts w:ascii="Cambria" w:hAnsi="Cambria"/>
          <w:b/>
          <w:bCs/>
        </w:rPr>
        <w:t>”</w:t>
      </w:r>
      <w:r w:rsidRPr="001B4F30">
        <w:rPr>
          <w:rFonts w:ascii="Cambria" w:hAnsi="Cambria"/>
          <w:b/>
          <w:bCs/>
          <w:i/>
          <w:iCs/>
        </w:rPr>
        <w:t xml:space="preserve">,  </w:t>
      </w:r>
      <w:r w:rsidRPr="001B4F30">
        <w:rPr>
          <w:rFonts w:ascii="Cambria" w:hAnsi="Cambria"/>
        </w:rPr>
        <w:t xml:space="preserve">znak sprawy: </w:t>
      </w:r>
      <w:bookmarkEnd w:id="0"/>
      <w:r w:rsidR="00A11BDD">
        <w:rPr>
          <w:rFonts w:ascii="Cambria" w:hAnsi="Cambria"/>
        </w:rPr>
        <w:t>12</w:t>
      </w:r>
      <w:r w:rsidRPr="001B4F30">
        <w:rPr>
          <w:rFonts w:ascii="Cambria" w:hAnsi="Cambria"/>
        </w:rPr>
        <w:t>/2024/ML</w:t>
      </w:r>
    </w:p>
    <w:p w14:paraId="47565A5E" w14:textId="49BFFD31" w:rsidR="00FF28DC" w:rsidRPr="001B4F30" w:rsidRDefault="00FF28DC" w:rsidP="00AF250B">
      <w:pPr>
        <w:pStyle w:val="Akapitzlist"/>
        <w:numPr>
          <w:ilvl w:val="0"/>
          <w:numId w:val="19"/>
        </w:numPr>
        <w:jc w:val="both"/>
        <w:rPr>
          <w:rFonts w:ascii="Cambria" w:hAnsi="Cambria"/>
        </w:rPr>
      </w:pPr>
      <w:r w:rsidRPr="001B4F30">
        <w:rPr>
          <w:rFonts w:ascii="Cambria" w:eastAsia="Times New Roman" w:hAnsi="Cambria" w:cs="Times New Roman"/>
          <w:bCs/>
          <w:sz w:val="24"/>
          <w:szCs w:val="24"/>
          <w:lang w:eastAsia="pl-PL"/>
        </w:rPr>
        <w:t>Oferuję/my wykonanie przedmiotu zamówienia, zgodnie z załączonym Formularzem Cenowym za:</w:t>
      </w:r>
    </w:p>
    <w:p w14:paraId="56D5A74E" w14:textId="77777777" w:rsidR="00FF28DC" w:rsidRPr="001B4F30" w:rsidRDefault="00FF28DC" w:rsidP="00FF28DC">
      <w:pPr>
        <w:overflowPunct w:val="0"/>
        <w:autoSpaceDE w:val="0"/>
        <w:autoSpaceDN w:val="0"/>
        <w:adjustRightInd w:val="0"/>
        <w:spacing w:after="0" w:line="360" w:lineRule="auto"/>
        <w:ind w:firstLine="709"/>
        <w:jc w:val="both"/>
        <w:textAlignment w:val="baseline"/>
        <w:rPr>
          <w:rFonts w:ascii="Cambria" w:eastAsia="Times New Roman" w:hAnsi="Cambria" w:cs="Times New Roman"/>
          <w:bCs/>
          <w:sz w:val="24"/>
          <w:szCs w:val="24"/>
          <w:lang w:eastAsia="pl-PL"/>
        </w:rPr>
      </w:pPr>
      <w:bookmarkStart w:id="1" w:name="_Hlk146198693"/>
      <w:r w:rsidRPr="001B4F30">
        <w:rPr>
          <w:rFonts w:ascii="Cambria" w:eastAsia="Times New Roman" w:hAnsi="Cambria" w:cs="Times New Roman"/>
          <w:bCs/>
          <w:sz w:val="24"/>
          <w:szCs w:val="24"/>
          <w:lang w:eastAsia="pl-PL"/>
        </w:rPr>
        <w:t>Cena ofertowa netto ..........................................................................................................PLN</w:t>
      </w:r>
    </w:p>
    <w:p w14:paraId="5D804F66" w14:textId="7ACE9D8A" w:rsidR="00FF28DC" w:rsidRPr="001B4F30" w:rsidRDefault="00FF28DC" w:rsidP="00FF28DC">
      <w:pPr>
        <w:overflowPunct w:val="0"/>
        <w:autoSpaceDE w:val="0"/>
        <w:autoSpaceDN w:val="0"/>
        <w:adjustRightInd w:val="0"/>
        <w:spacing w:after="0" w:line="360" w:lineRule="auto"/>
        <w:ind w:hanging="426"/>
        <w:jc w:val="both"/>
        <w:textAlignment w:val="baseline"/>
        <w:rPr>
          <w:rFonts w:ascii="Cambria" w:eastAsia="Times New Roman" w:hAnsi="Cambria" w:cs="Times New Roman"/>
          <w:bCs/>
          <w:sz w:val="24"/>
          <w:szCs w:val="24"/>
          <w:lang w:eastAsia="pl-PL"/>
        </w:rPr>
      </w:pPr>
      <w:r w:rsidRPr="001B4F30">
        <w:rPr>
          <w:rFonts w:ascii="Cambria" w:eastAsia="Times New Roman" w:hAnsi="Cambria" w:cs="Times New Roman"/>
          <w:bCs/>
          <w:sz w:val="24"/>
          <w:szCs w:val="24"/>
          <w:lang w:eastAsia="pl-PL"/>
        </w:rPr>
        <w:tab/>
      </w:r>
      <w:r w:rsidRPr="001B4F30">
        <w:rPr>
          <w:rFonts w:ascii="Cambria" w:eastAsia="Times New Roman" w:hAnsi="Cambria" w:cs="Times New Roman"/>
          <w:bCs/>
          <w:sz w:val="24"/>
          <w:szCs w:val="24"/>
          <w:lang w:eastAsia="pl-PL"/>
        </w:rPr>
        <w:tab/>
        <w:t>(słownie:..................................................................................................................................)</w:t>
      </w:r>
    </w:p>
    <w:p w14:paraId="1E72E3C2" w14:textId="637EC20C" w:rsidR="00FF28DC" w:rsidRPr="001B4F30" w:rsidRDefault="00FF28DC" w:rsidP="00FF28DC">
      <w:pPr>
        <w:overflowPunct w:val="0"/>
        <w:autoSpaceDE w:val="0"/>
        <w:autoSpaceDN w:val="0"/>
        <w:adjustRightInd w:val="0"/>
        <w:spacing w:after="0" w:line="360" w:lineRule="auto"/>
        <w:ind w:hanging="426"/>
        <w:jc w:val="both"/>
        <w:textAlignment w:val="baseline"/>
        <w:rPr>
          <w:rFonts w:ascii="Cambria" w:eastAsia="Times New Roman" w:hAnsi="Cambria" w:cs="Times New Roman"/>
          <w:bCs/>
          <w:sz w:val="24"/>
          <w:szCs w:val="24"/>
          <w:lang w:eastAsia="pl-PL"/>
        </w:rPr>
      </w:pPr>
      <w:r w:rsidRPr="001B4F30">
        <w:rPr>
          <w:rFonts w:ascii="Cambria" w:eastAsia="Times New Roman" w:hAnsi="Cambria" w:cs="Times New Roman"/>
          <w:bCs/>
          <w:sz w:val="24"/>
          <w:szCs w:val="24"/>
          <w:lang w:eastAsia="pl-PL"/>
        </w:rPr>
        <w:tab/>
      </w:r>
      <w:r w:rsidRPr="001B4F30">
        <w:rPr>
          <w:rFonts w:ascii="Cambria" w:eastAsia="Times New Roman" w:hAnsi="Cambria" w:cs="Times New Roman"/>
          <w:bCs/>
          <w:sz w:val="24"/>
          <w:szCs w:val="24"/>
          <w:lang w:eastAsia="pl-PL"/>
        </w:rPr>
        <w:tab/>
        <w:t xml:space="preserve">Stawka podatku VAT......% </w:t>
      </w:r>
    </w:p>
    <w:p w14:paraId="38984BF0" w14:textId="10E73D93" w:rsidR="00FF28DC" w:rsidRPr="001B4F30" w:rsidRDefault="00FF28DC" w:rsidP="00FF28DC">
      <w:pPr>
        <w:overflowPunct w:val="0"/>
        <w:autoSpaceDE w:val="0"/>
        <w:autoSpaceDN w:val="0"/>
        <w:adjustRightInd w:val="0"/>
        <w:spacing w:after="0" w:line="360" w:lineRule="auto"/>
        <w:ind w:hanging="426"/>
        <w:jc w:val="both"/>
        <w:textAlignment w:val="baseline"/>
        <w:rPr>
          <w:rFonts w:ascii="Cambria" w:eastAsia="Times New Roman" w:hAnsi="Cambria" w:cs="Times New Roman"/>
          <w:bCs/>
          <w:sz w:val="24"/>
          <w:szCs w:val="24"/>
          <w:lang w:eastAsia="pl-PL"/>
        </w:rPr>
      </w:pPr>
      <w:r w:rsidRPr="001B4F30">
        <w:rPr>
          <w:rFonts w:ascii="Cambria" w:eastAsia="Times New Roman" w:hAnsi="Cambria" w:cs="Times New Roman"/>
          <w:bCs/>
          <w:sz w:val="24"/>
          <w:szCs w:val="24"/>
          <w:lang w:eastAsia="pl-PL"/>
        </w:rPr>
        <w:tab/>
      </w:r>
      <w:r w:rsidRPr="001B4F30">
        <w:rPr>
          <w:rFonts w:ascii="Cambria" w:eastAsia="Times New Roman" w:hAnsi="Cambria" w:cs="Times New Roman"/>
          <w:bCs/>
          <w:sz w:val="24"/>
          <w:szCs w:val="24"/>
          <w:lang w:eastAsia="pl-PL"/>
        </w:rPr>
        <w:tab/>
        <w:t>Cena ofertowa brutto .......................................................................................................PLN</w:t>
      </w:r>
    </w:p>
    <w:p w14:paraId="45A61473" w14:textId="7BDA7D49" w:rsidR="00FF28DC" w:rsidRPr="001B4F30" w:rsidRDefault="00FF28DC" w:rsidP="00FF28DC">
      <w:pPr>
        <w:ind w:firstLine="709"/>
        <w:jc w:val="both"/>
        <w:rPr>
          <w:rFonts w:ascii="Cambria" w:eastAsia="Times New Roman" w:hAnsi="Cambria" w:cs="Times New Roman"/>
          <w:bCs/>
          <w:sz w:val="24"/>
          <w:szCs w:val="24"/>
          <w:lang w:eastAsia="pl-PL"/>
        </w:rPr>
      </w:pPr>
      <w:r w:rsidRPr="001B4F30">
        <w:rPr>
          <w:rFonts w:ascii="Cambria" w:eastAsia="Times New Roman" w:hAnsi="Cambria" w:cs="Times New Roman"/>
          <w:bCs/>
          <w:sz w:val="24"/>
          <w:szCs w:val="24"/>
          <w:lang w:eastAsia="pl-PL"/>
        </w:rPr>
        <w:t>(słownie:...................................................................................................................................</w:t>
      </w:r>
      <w:r w:rsidR="003A078B">
        <w:rPr>
          <w:rFonts w:ascii="Cambria" w:eastAsia="Times New Roman" w:hAnsi="Cambria" w:cs="Times New Roman"/>
          <w:bCs/>
          <w:sz w:val="24"/>
          <w:szCs w:val="24"/>
          <w:lang w:eastAsia="pl-PL"/>
        </w:rPr>
        <w:t>)</w:t>
      </w:r>
    </w:p>
    <w:bookmarkEnd w:id="1"/>
    <w:p w14:paraId="214A7E81" w14:textId="5CFCE096" w:rsidR="00B37603" w:rsidRDefault="00403BA4" w:rsidP="00AF250B">
      <w:pPr>
        <w:pStyle w:val="Akapitzlist"/>
        <w:numPr>
          <w:ilvl w:val="0"/>
          <w:numId w:val="19"/>
        </w:numPr>
        <w:jc w:val="both"/>
        <w:rPr>
          <w:rFonts w:ascii="Cambria" w:hAnsi="Cambria"/>
        </w:rPr>
      </w:pPr>
      <w:r>
        <w:rPr>
          <w:rFonts w:ascii="Cambria" w:hAnsi="Cambria"/>
        </w:rPr>
        <w:t>W dniach 15-17.10</w:t>
      </w:r>
      <w:r w:rsidR="00071468">
        <w:rPr>
          <w:rFonts w:ascii="Cambria" w:hAnsi="Cambria"/>
        </w:rPr>
        <w:t>.</w:t>
      </w:r>
      <w:r>
        <w:rPr>
          <w:rFonts w:ascii="Cambria" w:hAnsi="Cambria"/>
        </w:rPr>
        <w:t>2024 r. o</w:t>
      </w:r>
      <w:r w:rsidR="00B37603">
        <w:rPr>
          <w:rFonts w:ascii="Cambria" w:hAnsi="Cambria"/>
        </w:rPr>
        <w:t>ferujemy – zaznaczyć odpowiednie oraz podać nazwę/y hotelu</w:t>
      </w:r>
      <w:r>
        <w:rPr>
          <w:rFonts w:ascii="Cambria" w:hAnsi="Cambria"/>
        </w:rPr>
        <w:t>/i</w:t>
      </w:r>
      <w:r w:rsidR="00B37603">
        <w:rPr>
          <w:rFonts w:ascii="Cambria" w:hAnsi="Cambria"/>
        </w:rPr>
        <w:t>:</w:t>
      </w:r>
    </w:p>
    <w:tbl>
      <w:tblPr>
        <w:tblStyle w:val="Tabela-Siatka"/>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371"/>
      </w:tblGrid>
      <w:tr w:rsidR="003A078B" w14:paraId="3527392E" w14:textId="29DB474A" w:rsidTr="00C41686">
        <w:tc>
          <w:tcPr>
            <w:tcW w:w="709" w:type="dxa"/>
          </w:tcPr>
          <w:p w14:paraId="25EF431C" w14:textId="440A11BD" w:rsidR="003A078B" w:rsidRDefault="003A078B" w:rsidP="00B93B97">
            <w:pPr>
              <w:contextualSpacing/>
              <w:jc w:val="both"/>
              <w:rPr>
                <w:rFonts w:ascii="Cambria" w:hAnsi="Cambria"/>
                <w:bCs/>
              </w:rPr>
            </w:pPr>
            <w:r w:rsidRPr="001B4F30">
              <w:rPr>
                <w:rFonts w:ascii="Cambria" w:hAnsi="Cambria"/>
                <w:sz w:val="28"/>
                <w:szCs w:val="28"/>
              </w:rPr>
              <w:t>▢</w:t>
            </w:r>
          </w:p>
        </w:tc>
        <w:tc>
          <w:tcPr>
            <w:tcW w:w="7371" w:type="dxa"/>
            <w:vAlign w:val="center"/>
          </w:tcPr>
          <w:p w14:paraId="46049373" w14:textId="4B58BA48" w:rsidR="003A078B" w:rsidRPr="00C41686" w:rsidRDefault="003A078B" w:rsidP="00B93B97">
            <w:pPr>
              <w:contextualSpacing/>
              <w:jc w:val="both"/>
              <w:rPr>
                <w:rFonts w:ascii="Cambria" w:hAnsi="Cambria"/>
                <w:b/>
              </w:rPr>
            </w:pPr>
            <w:r>
              <w:rPr>
                <w:rFonts w:ascii="Cambria" w:hAnsi="Cambria"/>
                <w:bCs/>
              </w:rPr>
              <w:t>Z</w:t>
            </w:r>
            <w:r w:rsidRPr="00513C64">
              <w:rPr>
                <w:rFonts w:ascii="Cambria" w:hAnsi="Cambria"/>
                <w:bCs/>
              </w:rPr>
              <w:t>akwaterowanie wszystkich uczestników</w:t>
            </w:r>
            <w:r>
              <w:rPr>
                <w:rFonts w:ascii="Cambria" w:hAnsi="Cambria"/>
                <w:bCs/>
              </w:rPr>
              <w:t xml:space="preserve"> (ok. 120 osób)</w:t>
            </w:r>
            <w:r w:rsidRPr="00513C64">
              <w:rPr>
                <w:rFonts w:ascii="Cambria" w:hAnsi="Cambria"/>
                <w:bCs/>
              </w:rPr>
              <w:t xml:space="preserve"> w </w:t>
            </w:r>
            <w:r w:rsidRPr="00C41686">
              <w:rPr>
                <w:rFonts w:ascii="Cambria" w:hAnsi="Cambria"/>
                <w:b/>
              </w:rPr>
              <w:t>jednym hotelu o standardzie  5*</w:t>
            </w:r>
          </w:p>
          <w:p w14:paraId="0FAD3318" w14:textId="46093A35" w:rsidR="003A078B" w:rsidRDefault="003A078B" w:rsidP="00B93B97">
            <w:pPr>
              <w:contextualSpacing/>
              <w:jc w:val="both"/>
              <w:rPr>
                <w:rFonts w:ascii="Cambria" w:hAnsi="Cambria"/>
                <w:bCs/>
              </w:rPr>
            </w:pPr>
            <w:r>
              <w:rPr>
                <w:rFonts w:ascii="Cambria" w:hAnsi="Cambria"/>
                <w:bCs/>
              </w:rPr>
              <w:t>Nazwa i adres hotelu: …………………………………………………………………………………</w:t>
            </w:r>
          </w:p>
          <w:p w14:paraId="198C445C" w14:textId="77777777" w:rsidR="003A078B" w:rsidRDefault="003A078B" w:rsidP="00B93B97">
            <w:pPr>
              <w:contextualSpacing/>
              <w:jc w:val="both"/>
              <w:rPr>
                <w:rFonts w:ascii="Cambria" w:hAnsi="Cambria"/>
                <w:bCs/>
              </w:rPr>
            </w:pPr>
          </w:p>
        </w:tc>
      </w:tr>
      <w:tr w:rsidR="003A078B" w14:paraId="13B27462" w14:textId="38B78966" w:rsidTr="00C41686">
        <w:tc>
          <w:tcPr>
            <w:tcW w:w="709" w:type="dxa"/>
          </w:tcPr>
          <w:p w14:paraId="2C605511" w14:textId="5157559A" w:rsidR="003A078B" w:rsidRDefault="003A078B" w:rsidP="00B93B97">
            <w:pPr>
              <w:contextualSpacing/>
              <w:jc w:val="both"/>
              <w:rPr>
                <w:rFonts w:ascii="Cambria" w:hAnsi="Cambria"/>
                <w:bCs/>
              </w:rPr>
            </w:pPr>
            <w:r w:rsidRPr="001B4F30">
              <w:rPr>
                <w:rFonts w:ascii="Cambria" w:hAnsi="Cambria"/>
                <w:sz w:val="28"/>
                <w:szCs w:val="28"/>
              </w:rPr>
              <w:t>▢</w:t>
            </w:r>
          </w:p>
        </w:tc>
        <w:tc>
          <w:tcPr>
            <w:tcW w:w="7371" w:type="dxa"/>
            <w:vAlign w:val="center"/>
          </w:tcPr>
          <w:p w14:paraId="738248BD" w14:textId="5FE697F4" w:rsidR="003A078B" w:rsidRPr="00C41686" w:rsidRDefault="003A078B" w:rsidP="00B93B97">
            <w:pPr>
              <w:contextualSpacing/>
              <w:jc w:val="both"/>
              <w:rPr>
                <w:rFonts w:ascii="Cambria" w:hAnsi="Cambria"/>
                <w:b/>
              </w:rPr>
            </w:pPr>
            <w:r>
              <w:rPr>
                <w:rFonts w:ascii="Cambria" w:hAnsi="Cambria"/>
                <w:bCs/>
              </w:rPr>
              <w:t>Z</w:t>
            </w:r>
            <w:r w:rsidRPr="00513C64">
              <w:rPr>
                <w:rFonts w:ascii="Cambria" w:hAnsi="Cambria"/>
                <w:bCs/>
              </w:rPr>
              <w:t>akwaterowanie wszystkich uczestników</w:t>
            </w:r>
            <w:r>
              <w:rPr>
                <w:rFonts w:ascii="Cambria" w:hAnsi="Cambria"/>
                <w:bCs/>
              </w:rPr>
              <w:t xml:space="preserve"> (ok. 120 osób)</w:t>
            </w:r>
            <w:r w:rsidRPr="00513C64">
              <w:rPr>
                <w:rFonts w:ascii="Cambria" w:hAnsi="Cambria"/>
                <w:bCs/>
              </w:rPr>
              <w:t xml:space="preserve"> w </w:t>
            </w:r>
            <w:r w:rsidRPr="00C41686">
              <w:rPr>
                <w:rFonts w:ascii="Cambria" w:hAnsi="Cambria"/>
                <w:b/>
              </w:rPr>
              <w:t>jednym hotelu o standardzie  4*</w:t>
            </w:r>
          </w:p>
          <w:p w14:paraId="4A125A9A" w14:textId="77777777" w:rsidR="003A078B" w:rsidRDefault="003A078B" w:rsidP="00B93B97">
            <w:pPr>
              <w:contextualSpacing/>
              <w:jc w:val="both"/>
              <w:rPr>
                <w:rFonts w:ascii="Cambria" w:hAnsi="Cambria"/>
                <w:bCs/>
              </w:rPr>
            </w:pPr>
            <w:r>
              <w:rPr>
                <w:rFonts w:ascii="Cambria" w:hAnsi="Cambria"/>
                <w:bCs/>
              </w:rPr>
              <w:t>Nazwa i adres hotelu: …………………………………………………………………………………</w:t>
            </w:r>
          </w:p>
          <w:p w14:paraId="3CC95AF0" w14:textId="120EF643" w:rsidR="003A078B" w:rsidRDefault="003A078B" w:rsidP="00B93B97">
            <w:pPr>
              <w:contextualSpacing/>
              <w:jc w:val="both"/>
              <w:rPr>
                <w:rFonts w:ascii="Cambria" w:hAnsi="Cambria"/>
                <w:bCs/>
              </w:rPr>
            </w:pPr>
          </w:p>
        </w:tc>
      </w:tr>
      <w:tr w:rsidR="003A078B" w14:paraId="462B4ACF" w14:textId="6000D5E1" w:rsidTr="00C41686">
        <w:tc>
          <w:tcPr>
            <w:tcW w:w="709" w:type="dxa"/>
          </w:tcPr>
          <w:p w14:paraId="20B8D92E" w14:textId="1E7BDBE6" w:rsidR="003A078B" w:rsidRDefault="003A078B" w:rsidP="00B93B97">
            <w:pPr>
              <w:contextualSpacing/>
              <w:jc w:val="both"/>
              <w:rPr>
                <w:rFonts w:ascii="Cambria" w:hAnsi="Cambria"/>
                <w:bCs/>
              </w:rPr>
            </w:pPr>
            <w:r w:rsidRPr="001B4F30">
              <w:rPr>
                <w:rFonts w:ascii="Cambria" w:hAnsi="Cambria"/>
                <w:sz w:val="28"/>
                <w:szCs w:val="28"/>
              </w:rPr>
              <w:t>▢</w:t>
            </w:r>
          </w:p>
        </w:tc>
        <w:tc>
          <w:tcPr>
            <w:tcW w:w="7371" w:type="dxa"/>
            <w:vAlign w:val="center"/>
          </w:tcPr>
          <w:p w14:paraId="6F907FA1" w14:textId="09F6A96C" w:rsidR="003A078B" w:rsidRDefault="003A078B" w:rsidP="00B93B97">
            <w:pPr>
              <w:contextualSpacing/>
              <w:jc w:val="both"/>
              <w:rPr>
                <w:rFonts w:ascii="Cambria" w:hAnsi="Cambria"/>
                <w:bCs/>
              </w:rPr>
            </w:pPr>
            <w:r>
              <w:rPr>
                <w:rFonts w:ascii="Cambria" w:hAnsi="Cambria"/>
                <w:bCs/>
              </w:rPr>
              <w:t>Z</w:t>
            </w:r>
            <w:r w:rsidRPr="000E704A">
              <w:rPr>
                <w:rFonts w:ascii="Cambria" w:hAnsi="Cambria"/>
                <w:bCs/>
              </w:rPr>
              <w:t xml:space="preserve">akwaterowanie uczestników </w:t>
            </w:r>
            <w:r w:rsidR="00F55C19">
              <w:rPr>
                <w:rFonts w:ascii="Cambria" w:hAnsi="Cambria"/>
                <w:bCs/>
              </w:rPr>
              <w:t>(ok. 120 osób)</w:t>
            </w:r>
            <w:r w:rsidR="00F55C19" w:rsidRPr="00513C64">
              <w:rPr>
                <w:rFonts w:ascii="Cambria" w:hAnsi="Cambria"/>
                <w:bCs/>
              </w:rPr>
              <w:t xml:space="preserve"> </w:t>
            </w:r>
            <w:r w:rsidRPr="000E704A">
              <w:rPr>
                <w:rFonts w:ascii="Cambria" w:hAnsi="Cambria"/>
                <w:bCs/>
              </w:rPr>
              <w:t xml:space="preserve">w </w:t>
            </w:r>
            <w:r w:rsidRPr="00C41686">
              <w:rPr>
                <w:rFonts w:ascii="Cambria" w:hAnsi="Cambria"/>
                <w:b/>
              </w:rPr>
              <w:t>dwóch hotelach</w:t>
            </w:r>
            <w:r w:rsidR="00C41686" w:rsidRPr="00C41686">
              <w:rPr>
                <w:rFonts w:ascii="Cambria" w:hAnsi="Cambria"/>
                <w:b/>
              </w:rPr>
              <w:t xml:space="preserve"> o standardzie</w:t>
            </w:r>
            <w:r w:rsidRPr="00C41686">
              <w:rPr>
                <w:rFonts w:ascii="Cambria" w:hAnsi="Cambria"/>
                <w:b/>
              </w:rPr>
              <w:t xml:space="preserve"> 5*</w:t>
            </w:r>
            <w:r w:rsidRPr="000E704A">
              <w:rPr>
                <w:rFonts w:ascii="Cambria" w:hAnsi="Cambria"/>
                <w:bCs/>
              </w:rPr>
              <w:t xml:space="preserve"> (w odległości </w:t>
            </w:r>
            <w:r>
              <w:rPr>
                <w:rFonts w:ascii="Cambria" w:hAnsi="Cambria"/>
                <w:bCs/>
              </w:rPr>
              <w:t xml:space="preserve">max </w:t>
            </w:r>
            <w:r w:rsidRPr="000E704A">
              <w:rPr>
                <w:rFonts w:ascii="Cambria" w:hAnsi="Cambria"/>
                <w:bCs/>
              </w:rPr>
              <w:t>700</w:t>
            </w:r>
            <w:r>
              <w:rPr>
                <w:rFonts w:ascii="Cambria" w:hAnsi="Cambria"/>
                <w:bCs/>
              </w:rPr>
              <w:t xml:space="preserve"> </w:t>
            </w:r>
            <w:r w:rsidRPr="000E704A">
              <w:rPr>
                <w:rFonts w:ascii="Cambria" w:hAnsi="Cambria"/>
                <w:bCs/>
              </w:rPr>
              <w:t>m od siebie)</w:t>
            </w:r>
          </w:p>
          <w:p w14:paraId="2A17F2F9" w14:textId="77777777" w:rsidR="003A078B" w:rsidRDefault="003A078B" w:rsidP="00B93B97">
            <w:pPr>
              <w:contextualSpacing/>
              <w:jc w:val="both"/>
              <w:rPr>
                <w:rFonts w:ascii="Cambria" w:hAnsi="Cambria"/>
                <w:bCs/>
              </w:rPr>
            </w:pPr>
            <w:r>
              <w:rPr>
                <w:rFonts w:ascii="Cambria" w:hAnsi="Cambria"/>
                <w:bCs/>
              </w:rPr>
              <w:t>Nazwy i adresy hoteli: ………………………………………………………………………………</w:t>
            </w:r>
          </w:p>
          <w:p w14:paraId="40277E76" w14:textId="446B295A" w:rsidR="003A078B" w:rsidRDefault="003A078B" w:rsidP="00B93B97">
            <w:pPr>
              <w:contextualSpacing/>
              <w:jc w:val="both"/>
              <w:rPr>
                <w:rFonts w:ascii="Cambria" w:hAnsi="Cambria"/>
                <w:bCs/>
              </w:rPr>
            </w:pPr>
          </w:p>
        </w:tc>
      </w:tr>
      <w:tr w:rsidR="003A078B" w14:paraId="42AE77AC" w14:textId="51363E80" w:rsidTr="00C41686">
        <w:tc>
          <w:tcPr>
            <w:tcW w:w="709" w:type="dxa"/>
          </w:tcPr>
          <w:p w14:paraId="5770E188" w14:textId="10AFD010" w:rsidR="003A078B" w:rsidRDefault="003A078B" w:rsidP="00B93B97">
            <w:pPr>
              <w:contextualSpacing/>
              <w:jc w:val="both"/>
              <w:rPr>
                <w:rFonts w:ascii="Cambria" w:hAnsi="Cambria"/>
                <w:bCs/>
              </w:rPr>
            </w:pPr>
            <w:r w:rsidRPr="001B4F30">
              <w:rPr>
                <w:rFonts w:ascii="Cambria" w:hAnsi="Cambria"/>
                <w:sz w:val="28"/>
                <w:szCs w:val="28"/>
              </w:rPr>
              <w:t>▢</w:t>
            </w:r>
          </w:p>
        </w:tc>
        <w:tc>
          <w:tcPr>
            <w:tcW w:w="7371" w:type="dxa"/>
            <w:vAlign w:val="center"/>
          </w:tcPr>
          <w:p w14:paraId="3FC38395" w14:textId="56CE5B6A" w:rsidR="003A078B" w:rsidRDefault="003A078B" w:rsidP="00B93B97">
            <w:pPr>
              <w:contextualSpacing/>
              <w:jc w:val="both"/>
              <w:rPr>
                <w:rFonts w:ascii="Cambria" w:hAnsi="Cambria"/>
                <w:bCs/>
              </w:rPr>
            </w:pPr>
            <w:r>
              <w:rPr>
                <w:rFonts w:ascii="Cambria" w:hAnsi="Cambria"/>
                <w:bCs/>
              </w:rPr>
              <w:t>Z</w:t>
            </w:r>
            <w:r w:rsidRPr="000E704A">
              <w:rPr>
                <w:rFonts w:ascii="Cambria" w:hAnsi="Cambria"/>
                <w:bCs/>
              </w:rPr>
              <w:t xml:space="preserve">akwaterowanie uczestników </w:t>
            </w:r>
            <w:r w:rsidR="00F55C19">
              <w:rPr>
                <w:rFonts w:ascii="Cambria" w:hAnsi="Cambria"/>
                <w:bCs/>
              </w:rPr>
              <w:t>(ok. 120 osób)</w:t>
            </w:r>
            <w:r w:rsidR="00F55C19" w:rsidRPr="00513C64">
              <w:rPr>
                <w:rFonts w:ascii="Cambria" w:hAnsi="Cambria"/>
                <w:bCs/>
              </w:rPr>
              <w:t xml:space="preserve"> </w:t>
            </w:r>
            <w:r w:rsidRPr="000E704A">
              <w:rPr>
                <w:rFonts w:ascii="Cambria" w:hAnsi="Cambria"/>
                <w:bCs/>
              </w:rPr>
              <w:t xml:space="preserve">w </w:t>
            </w:r>
            <w:r w:rsidRPr="00C41686">
              <w:rPr>
                <w:rFonts w:ascii="Cambria" w:hAnsi="Cambria"/>
                <w:b/>
              </w:rPr>
              <w:t>dwóch hotelach</w:t>
            </w:r>
            <w:r w:rsidR="00C41686" w:rsidRPr="00C41686">
              <w:rPr>
                <w:rFonts w:ascii="Cambria" w:hAnsi="Cambria"/>
                <w:b/>
              </w:rPr>
              <w:t xml:space="preserve"> o standardzie</w:t>
            </w:r>
            <w:r w:rsidRPr="00C41686">
              <w:rPr>
                <w:rFonts w:ascii="Cambria" w:hAnsi="Cambria"/>
                <w:b/>
              </w:rPr>
              <w:t xml:space="preserve"> 4*</w:t>
            </w:r>
            <w:r w:rsidRPr="000E704A">
              <w:rPr>
                <w:rFonts w:ascii="Cambria" w:hAnsi="Cambria"/>
                <w:bCs/>
              </w:rPr>
              <w:t xml:space="preserve"> (w odległości </w:t>
            </w:r>
            <w:r>
              <w:rPr>
                <w:rFonts w:ascii="Cambria" w:hAnsi="Cambria"/>
                <w:bCs/>
              </w:rPr>
              <w:t xml:space="preserve">max </w:t>
            </w:r>
            <w:r w:rsidRPr="000E704A">
              <w:rPr>
                <w:rFonts w:ascii="Cambria" w:hAnsi="Cambria"/>
                <w:bCs/>
              </w:rPr>
              <w:t>700</w:t>
            </w:r>
            <w:r>
              <w:rPr>
                <w:rFonts w:ascii="Cambria" w:hAnsi="Cambria"/>
                <w:bCs/>
              </w:rPr>
              <w:t xml:space="preserve"> </w:t>
            </w:r>
            <w:r w:rsidRPr="000E704A">
              <w:rPr>
                <w:rFonts w:ascii="Cambria" w:hAnsi="Cambria"/>
                <w:bCs/>
              </w:rPr>
              <w:t>m od siebie)</w:t>
            </w:r>
          </w:p>
          <w:p w14:paraId="05E1CE28" w14:textId="79EDA455" w:rsidR="003A078B" w:rsidRDefault="003A078B" w:rsidP="00B93B97">
            <w:pPr>
              <w:contextualSpacing/>
              <w:jc w:val="both"/>
              <w:rPr>
                <w:rFonts w:ascii="Cambria" w:hAnsi="Cambria"/>
                <w:bCs/>
              </w:rPr>
            </w:pPr>
            <w:r>
              <w:rPr>
                <w:rFonts w:ascii="Cambria" w:hAnsi="Cambria"/>
                <w:bCs/>
              </w:rPr>
              <w:t>Nazwy i adresy hoteli: ………………………………………………………………………………</w:t>
            </w:r>
          </w:p>
        </w:tc>
      </w:tr>
    </w:tbl>
    <w:p w14:paraId="6EC3A05D" w14:textId="77777777" w:rsidR="00890E28" w:rsidRDefault="00890E28" w:rsidP="00B37603">
      <w:pPr>
        <w:pStyle w:val="Akapitzlist"/>
        <w:jc w:val="both"/>
        <w:rPr>
          <w:rFonts w:ascii="Cambria" w:hAnsi="Cambria"/>
        </w:rPr>
      </w:pPr>
    </w:p>
    <w:p w14:paraId="1F5EF93C" w14:textId="7C563277" w:rsidR="00B37603" w:rsidRDefault="002433D3" w:rsidP="00B37603">
      <w:pPr>
        <w:pStyle w:val="Akapitzlist"/>
        <w:jc w:val="both"/>
        <w:rPr>
          <w:rFonts w:ascii="Cambria" w:hAnsi="Cambria"/>
        </w:rPr>
      </w:pPr>
      <w:r w:rsidRPr="00224286">
        <w:rPr>
          <w:rFonts w:ascii="Cambria" w:hAnsi="Cambria"/>
        </w:rPr>
        <w:t xml:space="preserve">UWAGA: w przypadku braku </w:t>
      </w:r>
      <w:r w:rsidR="00224286" w:rsidRPr="00224286">
        <w:rPr>
          <w:rFonts w:ascii="Cambria" w:hAnsi="Cambria"/>
        </w:rPr>
        <w:t xml:space="preserve">zaznaczenia pozycji lub w przypadku braku </w:t>
      </w:r>
      <w:r w:rsidRPr="00224286">
        <w:rPr>
          <w:rFonts w:ascii="Cambria" w:hAnsi="Cambria"/>
        </w:rPr>
        <w:t>podania danych identyfikujących hotel</w:t>
      </w:r>
      <w:r w:rsidR="005A18AF" w:rsidRPr="00224286">
        <w:rPr>
          <w:rFonts w:ascii="Cambria" w:hAnsi="Cambria"/>
        </w:rPr>
        <w:t>/e</w:t>
      </w:r>
      <w:r w:rsidRPr="00224286">
        <w:rPr>
          <w:rFonts w:ascii="Cambria" w:hAnsi="Cambria"/>
        </w:rPr>
        <w:t xml:space="preserve"> Zamawiający </w:t>
      </w:r>
      <w:r w:rsidR="002E0230" w:rsidRPr="00224286">
        <w:rPr>
          <w:rFonts w:ascii="Cambria" w:hAnsi="Cambria"/>
        </w:rPr>
        <w:t>przyzna w tym kryterium oceny ofert 0 punktów.</w:t>
      </w:r>
    </w:p>
    <w:p w14:paraId="46872F3A" w14:textId="77777777" w:rsidR="002E0230" w:rsidRDefault="002E0230" w:rsidP="00B37603">
      <w:pPr>
        <w:pStyle w:val="Akapitzlist"/>
        <w:jc w:val="both"/>
        <w:rPr>
          <w:rFonts w:ascii="Cambria" w:hAnsi="Cambria"/>
        </w:rPr>
      </w:pPr>
    </w:p>
    <w:p w14:paraId="78040BAD" w14:textId="313B4DDA" w:rsidR="005803AC" w:rsidRPr="001B4F30" w:rsidRDefault="005803AC" w:rsidP="00AF250B">
      <w:pPr>
        <w:pStyle w:val="Akapitzlist"/>
        <w:numPr>
          <w:ilvl w:val="0"/>
          <w:numId w:val="19"/>
        </w:numPr>
        <w:jc w:val="both"/>
        <w:rPr>
          <w:rFonts w:ascii="Cambria" w:hAnsi="Cambria"/>
        </w:rPr>
      </w:pPr>
      <w:r w:rsidRPr="001B4F30">
        <w:rPr>
          <w:rFonts w:ascii="Cambria" w:hAnsi="Cambria"/>
        </w:rPr>
        <w:t xml:space="preserve">Oferujemy </w:t>
      </w:r>
      <w:r w:rsidR="00057D45">
        <w:rPr>
          <w:rFonts w:ascii="Cambria" w:hAnsi="Cambria"/>
          <w:bCs/>
        </w:rPr>
        <w:t xml:space="preserve">przynajmniej </w:t>
      </w:r>
      <w:r w:rsidR="00057D45" w:rsidRPr="00057D45">
        <w:rPr>
          <w:rFonts w:ascii="Cambria" w:hAnsi="Cambria"/>
          <w:b/>
        </w:rPr>
        <w:t>po jednym noclegu w obiekcie zabytkowym takim jak zamek lub pałac dla podróży studyjnych w przynajmniej 2 regionach</w:t>
      </w:r>
      <w:r w:rsidR="00057D45">
        <w:rPr>
          <w:rFonts w:ascii="Cambria" w:hAnsi="Cambria"/>
          <w:bCs/>
        </w:rPr>
        <w:t xml:space="preserve"> </w:t>
      </w:r>
      <w:r w:rsidRPr="001B4F30">
        <w:rPr>
          <w:rFonts w:ascii="Cambria" w:hAnsi="Cambria"/>
        </w:rPr>
        <w:t xml:space="preserve"> – zaznaczyć odpowiednie:</w:t>
      </w:r>
    </w:p>
    <w:p w14:paraId="69D8449F" w14:textId="77777777" w:rsidR="00460415" w:rsidRPr="001B4F30" w:rsidRDefault="00460415" w:rsidP="00460415">
      <w:pPr>
        <w:pStyle w:val="Akapitzlist"/>
        <w:jc w:val="both"/>
        <w:rPr>
          <w:rFonts w:ascii="Cambria" w:hAnsi="Cambria"/>
        </w:rPr>
      </w:pPr>
    </w:p>
    <w:p w14:paraId="19723D02" w14:textId="19455B7E" w:rsidR="005803AC" w:rsidRPr="001B4F30" w:rsidRDefault="005803AC" w:rsidP="005803AC">
      <w:pPr>
        <w:pStyle w:val="Akapitzlist"/>
        <w:ind w:left="1429" w:firstLine="698"/>
        <w:jc w:val="both"/>
        <w:rPr>
          <w:rFonts w:ascii="Cambria" w:hAnsi="Cambria"/>
          <w:sz w:val="28"/>
          <w:szCs w:val="28"/>
        </w:rPr>
      </w:pPr>
      <w:r w:rsidRPr="001B4F30">
        <w:rPr>
          <w:rFonts w:ascii="Cambria" w:hAnsi="Cambria"/>
          <w:sz w:val="28"/>
          <w:szCs w:val="28"/>
        </w:rPr>
        <w:t>▢ TAK</w:t>
      </w:r>
      <w:r w:rsidRPr="001B4F30">
        <w:rPr>
          <w:rFonts w:ascii="Cambria" w:hAnsi="Cambria"/>
          <w:sz w:val="28"/>
          <w:szCs w:val="28"/>
        </w:rPr>
        <w:tab/>
      </w:r>
      <w:r w:rsidRPr="001B4F30">
        <w:rPr>
          <w:rFonts w:ascii="Cambria" w:hAnsi="Cambria"/>
          <w:sz w:val="28"/>
          <w:szCs w:val="28"/>
        </w:rPr>
        <w:tab/>
      </w:r>
      <w:r w:rsidRPr="001B4F30">
        <w:rPr>
          <w:rFonts w:ascii="Cambria" w:hAnsi="Cambria"/>
          <w:sz w:val="28"/>
          <w:szCs w:val="28"/>
        </w:rPr>
        <w:tab/>
      </w:r>
      <w:r w:rsidRPr="001B4F30">
        <w:rPr>
          <w:rFonts w:ascii="Cambria" w:hAnsi="Cambria"/>
          <w:sz w:val="28"/>
          <w:szCs w:val="28"/>
        </w:rPr>
        <w:tab/>
      </w:r>
      <w:r w:rsidRPr="001B4F30">
        <w:rPr>
          <w:rFonts w:ascii="Cambria" w:hAnsi="Cambria"/>
          <w:sz w:val="28"/>
          <w:szCs w:val="28"/>
        </w:rPr>
        <w:tab/>
      </w:r>
      <w:r w:rsidRPr="001B4F30">
        <w:rPr>
          <w:rFonts w:ascii="Cambria" w:hAnsi="Cambria"/>
          <w:sz w:val="28"/>
          <w:szCs w:val="28"/>
        </w:rPr>
        <w:tab/>
        <w:t>▢ NIE</w:t>
      </w:r>
    </w:p>
    <w:p w14:paraId="19AC2D72" w14:textId="77777777" w:rsidR="005A18AF" w:rsidRDefault="005A18AF" w:rsidP="005803AC">
      <w:pPr>
        <w:pStyle w:val="Akapitzlist"/>
        <w:jc w:val="both"/>
        <w:rPr>
          <w:rFonts w:ascii="Cambria" w:hAnsi="Cambria"/>
        </w:rPr>
      </w:pPr>
    </w:p>
    <w:p w14:paraId="4CBA08AD" w14:textId="1D63D341" w:rsidR="00057D45" w:rsidRPr="00057D45" w:rsidRDefault="00057D45" w:rsidP="005803AC">
      <w:pPr>
        <w:pStyle w:val="Akapitzlist"/>
        <w:jc w:val="both"/>
        <w:rPr>
          <w:rFonts w:ascii="Cambria" w:hAnsi="Cambria"/>
        </w:rPr>
      </w:pPr>
      <w:r w:rsidRPr="00057D45">
        <w:rPr>
          <w:rFonts w:ascii="Cambria" w:hAnsi="Cambria"/>
        </w:rPr>
        <w:t>W przypadku zaznaczenia TAK wypełnić poniższe:</w:t>
      </w:r>
    </w:p>
    <w:p w14:paraId="3E0D2A6E" w14:textId="7644E960" w:rsidR="005803AC" w:rsidRPr="00057D45" w:rsidRDefault="00057D45" w:rsidP="005803AC">
      <w:pPr>
        <w:pStyle w:val="Akapitzlist"/>
        <w:jc w:val="both"/>
        <w:rPr>
          <w:rFonts w:ascii="Cambria" w:hAnsi="Cambria"/>
        </w:rPr>
      </w:pPr>
      <w:r w:rsidRPr="00057D45">
        <w:rPr>
          <w:rFonts w:ascii="Cambria" w:hAnsi="Cambria"/>
        </w:rPr>
        <w:t>Region …………….. Nazwa i adres obiektu: ………………………………………..</w:t>
      </w:r>
    </w:p>
    <w:p w14:paraId="6C5C6923" w14:textId="2A861E4B" w:rsidR="00460415" w:rsidRDefault="00057D45" w:rsidP="005803AC">
      <w:pPr>
        <w:pStyle w:val="Akapitzlist"/>
        <w:jc w:val="both"/>
        <w:rPr>
          <w:rFonts w:ascii="Cambria" w:hAnsi="Cambria"/>
        </w:rPr>
      </w:pPr>
      <w:r w:rsidRPr="00057D45">
        <w:rPr>
          <w:rFonts w:ascii="Cambria" w:hAnsi="Cambria"/>
        </w:rPr>
        <w:t>Region …………….. Nazwa i adres obiektu: ………………………………………..</w:t>
      </w:r>
    </w:p>
    <w:p w14:paraId="61E56C8A" w14:textId="77777777" w:rsidR="002E0230" w:rsidRDefault="002E0230" w:rsidP="005803AC">
      <w:pPr>
        <w:pStyle w:val="Akapitzlist"/>
        <w:jc w:val="both"/>
        <w:rPr>
          <w:rFonts w:ascii="Cambria" w:hAnsi="Cambria"/>
        </w:rPr>
      </w:pPr>
    </w:p>
    <w:p w14:paraId="63BA60CA" w14:textId="7B01E63B" w:rsidR="002E0230" w:rsidRPr="00057D45" w:rsidRDefault="002E0230" w:rsidP="005803AC">
      <w:pPr>
        <w:pStyle w:val="Akapitzlist"/>
        <w:jc w:val="both"/>
        <w:rPr>
          <w:rFonts w:ascii="Cambria" w:hAnsi="Cambria"/>
        </w:rPr>
      </w:pPr>
      <w:r>
        <w:rPr>
          <w:rFonts w:ascii="Cambria" w:hAnsi="Cambria"/>
        </w:rPr>
        <w:t xml:space="preserve">UWAGA: w przypadku braku zaznaczenia opcji TAK lub NIE  </w:t>
      </w:r>
      <w:r w:rsidR="00733E82">
        <w:rPr>
          <w:rFonts w:ascii="Cambria" w:hAnsi="Cambria"/>
        </w:rPr>
        <w:t>lub</w:t>
      </w:r>
      <w:r>
        <w:rPr>
          <w:rFonts w:ascii="Cambria" w:hAnsi="Cambria"/>
        </w:rPr>
        <w:t xml:space="preserve"> w przypadku braku podania danych identyfikujących obiekt Zamawiający przyzna w tym kryterium oceny ofert 0 punktów</w:t>
      </w:r>
    </w:p>
    <w:p w14:paraId="700C77CF" w14:textId="77777777" w:rsidR="00C17BCC" w:rsidRPr="001B4F30" w:rsidRDefault="00C17BCC" w:rsidP="00AF250B">
      <w:pPr>
        <w:numPr>
          <w:ilvl w:val="0"/>
          <w:numId w:val="15"/>
        </w:numPr>
        <w:ind w:left="426"/>
        <w:jc w:val="both"/>
        <w:rPr>
          <w:rFonts w:ascii="Cambria" w:hAnsi="Cambria"/>
        </w:rPr>
      </w:pPr>
      <w:r w:rsidRPr="001B4F30">
        <w:rPr>
          <w:rFonts w:ascii="Cambria" w:hAnsi="Cambria"/>
        </w:rPr>
        <w:t xml:space="preserve">Zgodnie z zapisami w art. 225 ust. 2 pkt 1-4 ustawy  </w:t>
      </w:r>
      <w:proofErr w:type="spellStart"/>
      <w:r w:rsidRPr="001B4F30">
        <w:rPr>
          <w:rFonts w:ascii="Cambria" w:hAnsi="Cambria"/>
        </w:rPr>
        <w:t>Pzp</w:t>
      </w:r>
      <w:proofErr w:type="spellEnd"/>
      <w:r w:rsidRPr="001B4F30">
        <w:rPr>
          <w:rFonts w:ascii="Cambria" w:hAnsi="Cambria"/>
        </w:rPr>
        <w:t xml:space="preserve"> informujemy, że wybór niniejszej oferty:</w:t>
      </w:r>
    </w:p>
    <w:p w14:paraId="295D237B" w14:textId="77777777" w:rsidR="00C17BCC" w:rsidRPr="001B4F30" w:rsidRDefault="00C17BCC" w:rsidP="00C17BCC">
      <w:pPr>
        <w:ind w:left="426"/>
        <w:jc w:val="both"/>
        <w:rPr>
          <w:rFonts w:ascii="Cambria" w:hAnsi="Cambria"/>
        </w:rPr>
      </w:pPr>
      <w:r w:rsidRPr="001B4F30">
        <w:rPr>
          <w:rFonts w:ascii="Cambria" w:hAnsi="Cambria"/>
          <w:bCs/>
          <w:u w:val="single"/>
        </w:rPr>
        <w:sym w:font="Wingdings" w:char="F06F"/>
      </w:r>
      <w:r w:rsidRPr="001B4F30">
        <w:rPr>
          <w:rFonts w:ascii="Cambria" w:hAnsi="Cambria"/>
          <w:b/>
          <w:u w:val="single"/>
        </w:rPr>
        <w:t xml:space="preserve"> NIE</w:t>
      </w:r>
      <w:r w:rsidRPr="001B4F30">
        <w:rPr>
          <w:rFonts w:ascii="Cambria" w:hAnsi="Cambria"/>
          <w:b/>
        </w:rPr>
        <w:t xml:space="preserve"> </w:t>
      </w:r>
      <w:r w:rsidRPr="001B4F30">
        <w:rPr>
          <w:rFonts w:ascii="Cambria" w:hAnsi="Cambria"/>
        </w:rPr>
        <w:t>prowadzi do powstania u Zamawiającego obowiązku podatkowego zgodnie z przepisami o podatku od towarów i usług;</w:t>
      </w:r>
    </w:p>
    <w:p w14:paraId="7526F315" w14:textId="77777777" w:rsidR="00C17BCC" w:rsidRPr="001B4F30" w:rsidRDefault="00C17BCC" w:rsidP="00C17BCC">
      <w:pPr>
        <w:ind w:left="426"/>
        <w:jc w:val="both"/>
        <w:rPr>
          <w:rFonts w:ascii="Cambria" w:hAnsi="Cambria"/>
        </w:rPr>
      </w:pPr>
      <w:r w:rsidRPr="001B4F30">
        <w:rPr>
          <w:rFonts w:ascii="Cambria" w:hAnsi="Cambria"/>
          <w:bCs/>
        </w:rPr>
        <w:sym w:font="Wingdings" w:char="F06F"/>
      </w:r>
      <w:r w:rsidRPr="001B4F30">
        <w:rPr>
          <w:rFonts w:ascii="Cambria" w:hAnsi="Cambria"/>
          <w:b/>
        </w:rPr>
        <w:tab/>
      </w:r>
      <w:r w:rsidRPr="001B4F30">
        <w:rPr>
          <w:rFonts w:ascii="Cambria" w:hAnsi="Cambria"/>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4"/>
        <w:gridCol w:w="2552"/>
        <w:gridCol w:w="2982"/>
        <w:gridCol w:w="2410"/>
      </w:tblGrid>
      <w:tr w:rsidR="00C17BCC" w:rsidRPr="001B4F30" w14:paraId="2527F37C" w14:textId="77777777" w:rsidTr="00AC4682">
        <w:trPr>
          <w:jc w:val="right"/>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485ED1" w14:textId="77777777" w:rsidR="00C17BCC" w:rsidRPr="001B4F30" w:rsidRDefault="00C17BCC" w:rsidP="00AC4682">
            <w:pPr>
              <w:jc w:val="center"/>
              <w:rPr>
                <w:rFonts w:ascii="Cambria" w:hAnsi="Cambria"/>
              </w:rPr>
            </w:pPr>
            <w:r w:rsidRPr="001B4F30">
              <w:rPr>
                <w:rFonts w:ascii="Cambria" w:hAnsi="Cambria"/>
              </w:rPr>
              <w:t>L.p.</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6A713C" w14:textId="77777777" w:rsidR="00C17BCC" w:rsidRPr="001B4F30" w:rsidRDefault="00C17BCC" w:rsidP="00AC4682">
            <w:pPr>
              <w:jc w:val="center"/>
              <w:rPr>
                <w:rFonts w:ascii="Cambria" w:hAnsi="Cambria"/>
              </w:rPr>
            </w:pPr>
            <w:r w:rsidRPr="001B4F30">
              <w:rPr>
                <w:rFonts w:ascii="Cambria" w:hAnsi="Cambria"/>
              </w:rPr>
              <w:t>Nazwa (rodzaj)</w:t>
            </w:r>
          </w:p>
        </w:tc>
        <w:tc>
          <w:tcPr>
            <w:tcW w:w="29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86E7A2" w14:textId="77777777" w:rsidR="00C17BCC" w:rsidRPr="001B4F30" w:rsidRDefault="00C17BCC" w:rsidP="00AC4682">
            <w:pPr>
              <w:jc w:val="center"/>
              <w:rPr>
                <w:rFonts w:ascii="Cambria" w:hAnsi="Cambria"/>
              </w:rPr>
            </w:pPr>
            <w:r w:rsidRPr="001B4F30">
              <w:rPr>
                <w:rFonts w:ascii="Cambria" w:hAnsi="Cambria"/>
              </w:rPr>
              <w:t xml:space="preserve">Wartość </w:t>
            </w:r>
            <w:r w:rsidRPr="001B4F30">
              <w:rPr>
                <w:rFonts w:ascii="Cambria" w:hAnsi="Cambria"/>
              </w:rPr>
              <w:br/>
            </w:r>
            <w:r w:rsidRPr="001B4F30">
              <w:rPr>
                <w:rFonts w:ascii="Cambria" w:hAnsi="Cambria"/>
                <w:b/>
                <w:bCs/>
                <w:u w:val="single"/>
              </w:rPr>
              <w:t>bez kwoty podatku</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710DB6" w14:textId="77777777" w:rsidR="00C17BCC" w:rsidRPr="001B4F30" w:rsidRDefault="00C17BCC" w:rsidP="00AC4682">
            <w:pPr>
              <w:jc w:val="center"/>
              <w:rPr>
                <w:rFonts w:ascii="Cambria" w:hAnsi="Cambria"/>
              </w:rPr>
            </w:pPr>
            <w:r w:rsidRPr="001B4F30">
              <w:rPr>
                <w:rFonts w:ascii="Cambria" w:hAnsi="Cambria"/>
              </w:rPr>
              <w:t>Stawka podatku od towarów i usług</w:t>
            </w:r>
          </w:p>
        </w:tc>
      </w:tr>
      <w:tr w:rsidR="00C17BCC" w:rsidRPr="001B4F30" w14:paraId="56231838" w14:textId="77777777" w:rsidTr="00AC4682">
        <w:trPr>
          <w:trHeight w:val="398"/>
          <w:jc w:val="right"/>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B492F9" w14:textId="77777777" w:rsidR="00C17BCC" w:rsidRPr="001B4F30" w:rsidRDefault="00C17BCC" w:rsidP="00AC4682">
            <w:pPr>
              <w:jc w:val="center"/>
              <w:rPr>
                <w:rFonts w:ascii="Cambria" w:hAnsi="Cambria"/>
              </w:rPr>
            </w:pPr>
            <w:r w:rsidRPr="001B4F30">
              <w:rPr>
                <w:rFonts w:ascii="Cambria" w:hAnsi="Cambria"/>
              </w:rPr>
              <w:t>1.</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771368" w14:textId="77777777" w:rsidR="00C17BCC" w:rsidRPr="001B4F30" w:rsidRDefault="00C17BCC" w:rsidP="00AC4682">
            <w:pPr>
              <w:jc w:val="center"/>
              <w:rPr>
                <w:rFonts w:ascii="Cambria" w:hAnsi="Cambria"/>
              </w:rPr>
            </w:pPr>
          </w:p>
        </w:tc>
        <w:tc>
          <w:tcPr>
            <w:tcW w:w="2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30320D" w14:textId="77777777" w:rsidR="00C17BCC" w:rsidRPr="001B4F30" w:rsidRDefault="00C17BCC" w:rsidP="00AC4682">
            <w:pPr>
              <w:jc w:val="center"/>
              <w:rPr>
                <w:rFonts w:ascii="Cambria" w:hAnsi="Cambria"/>
              </w:rPr>
            </w:pPr>
          </w:p>
        </w:tc>
        <w:tc>
          <w:tcPr>
            <w:tcW w:w="2410" w:type="dxa"/>
            <w:tcBorders>
              <w:top w:val="single" w:sz="4" w:space="0" w:color="auto"/>
              <w:left w:val="single" w:sz="4" w:space="0" w:color="auto"/>
              <w:bottom w:val="single" w:sz="4" w:space="0" w:color="auto"/>
              <w:right w:val="single" w:sz="4" w:space="0" w:color="auto"/>
            </w:tcBorders>
            <w:vAlign w:val="center"/>
          </w:tcPr>
          <w:p w14:paraId="3CFD228C" w14:textId="77777777" w:rsidR="00C17BCC" w:rsidRPr="001B4F30" w:rsidRDefault="00C17BCC" w:rsidP="00AC4682">
            <w:pPr>
              <w:jc w:val="center"/>
              <w:rPr>
                <w:rFonts w:ascii="Cambria" w:hAnsi="Cambria"/>
              </w:rPr>
            </w:pPr>
          </w:p>
        </w:tc>
      </w:tr>
      <w:tr w:rsidR="00C17BCC" w:rsidRPr="001B4F30" w14:paraId="4B0D3CC9" w14:textId="77777777" w:rsidTr="00AC4682">
        <w:trPr>
          <w:trHeight w:val="419"/>
          <w:jc w:val="right"/>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650180" w14:textId="77777777" w:rsidR="00C17BCC" w:rsidRPr="001B4F30" w:rsidRDefault="00C17BCC" w:rsidP="00AC4682">
            <w:pPr>
              <w:jc w:val="center"/>
              <w:rPr>
                <w:rFonts w:ascii="Cambria" w:hAnsi="Cambria"/>
              </w:rPr>
            </w:pPr>
            <w:r w:rsidRPr="001B4F30">
              <w:rPr>
                <w:rFonts w:ascii="Cambria" w:hAnsi="Cambria"/>
              </w:rPr>
              <w:t>…</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F74739" w14:textId="77777777" w:rsidR="00C17BCC" w:rsidRPr="001B4F30" w:rsidRDefault="00C17BCC" w:rsidP="00AC4682">
            <w:pPr>
              <w:jc w:val="center"/>
              <w:rPr>
                <w:rFonts w:ascii="Cambria" w:hAnsi="Cambria"/>
              </w:rPr>
            </w:pPr>
          </w:p>
        </w:tc>
        <w:tc>
          <w:tcPr>
            <w:tcW w:w="2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740045" w14:textId="77777777" w:rsidR="00C17BCC" w:rsidRPr="001B4F30" w:rsidRDefault="00C17BCC" w:rsidP="00AC4682">
            <w:pPr>
              <w:jc w:val="center"/>
              <w:rPr>
                <w:rFonts w:ascii="Cambria" w:hAnsi="Cambria"/>
              </w:rPr>
            </w:pPr>
          </w:p>
        </w:tc>
        <w:tc>
          <w:tcPr>
            <w:tcW w:w="2410" w:type="dxa"/>
            <w:tcBorders>
              <w:top w:val="single" w:sz="4" w:space="0" w:color="auto"/>
              <w:left w:val="single" w:sz="4" w:space="0" w:color="auto"/>
              <w:bottom w:val="single" w:sz="4" w:space="0" w:color="auto"/>
              <w:right w:val="single" w:sz="4" w:space="0" w:color="auto"/>
            </w:tcBorders>
          </w:tcPr>
          <w:p w14:paraId="4E3B1123" w14:textId="77777777" w:rsidR="00C17BCC" w:rsidRPr="001B4F30" w:rsidRDefault="00C17BCC" w:rsidP="00AC4682">
            <w:pPr>
              <w:jc w:val="center"/>
              <w:rPr>
                <w:rFonts w:ascii="Cambria" w:hAnsi="Cambria"/>
              </w:rPr>
            </w:pPr>
          </w:p>
        </w:tc>
      </w:tr>
    </w:tbl>
    <w:p w14:paraId="55E1D963" w14:textId="77777777" w:rsidR="00C17BCC" w:rsidRPr="001B4F30" w:rsidRDefault="00C17BCC" w:rsidP="00C17BCC">
      <w:pPr>
        <w:ind w:left="785"/>
        <w:jc w:val="both"/>
        <w:rPr>
          <w:rFonts w:ascii="Cambria" w:hAnsi="Cambria"/>
        </w:rPr>
      </w:pPr>
    </w:p>
    <w:p w14:paraId="545D9A28" w14:textId="77777777" w:rsidR="00C17BCC" w:rsidRPr="001B4F30" w:rsidRDefault="00C17BCC" w:rsidP="00AF250B">
      <w:pPr>
        <w:numPr>
          <w:ilvl w:val="0"/>
          <w:numId w:val="15"/>
        </w:numPr>
        <w:ind w:left="426" w:hanging="426"/>
        <w:contextualSpacing/>
        <w:jc w:val="both"/>
        <w:rPr>
          <w:rFonts w:ascii="Cambria" w:hAnsi="Cambria"/>
        </w:rPr>
      </w:pPr>
      <w:r w:rsidRPr="001B4F30">
        <w:rPr>
          <w:rFonts w:ascii="Cambria" w:hAnsi="Cambria"/>
        </w:rPr>
        <w:t>Oświadczam/-y, że:</w:t>
      </w:r>
    </w:p>
    <w:p w14:paraId="25EFDFA7" w14:textId="77777777" w:rsidR="00C17BCC" w:rsidRPr="001B4F30" w:rsidRDefault="00C17BCC" w:rsidP="00C17BCC">
      <w:pPr>
        <w:numPr>
          <w:ilvl w:val="1"/>
          <w:numId w:val="3"/>
        </w:numPr>
        <w:tabs>
          <w:tab w:val="clear" w:pos="502"/>
        </w:tabs>
        <w:ind w:left="851" w:hanging="425"/>
        <w:jc w:val="both"/>
        <w:rPr>
          <w:rFonts w:ascii="Cambria" w:hAnsi="Cambria"/>
        </w:rPr>
      </w:pPr>
      <w:r w:rsidRPr="001B4F30">
        <w:rPr>
          <w:rFonts w:ascii="Cambria" w:hAnsi="Cambria"/>
        </w:rPr>
        <w:t>przedmiot zamówienia wykonamy w terminie określonym w SWZ;</w:t>
      </w:r>
    </w:p>
    <w:p w14:paraId="7E63CB74" w14:textId="77777777" w:rsidR="00C17BCC" w:rsidRPr="001B4F30" w:rsidRDefault="00C17BCC" w:rsidP="00C17BCC">
      <w:pPr>
        <w:numPr>
          <w:ilvl w:val="0"/>
          <w:numId w:val="3"/>
        </w:numPr>
        <w:tabs>
          <w:tab w:val="clear" w:pos="720"/>
        </w:tabs>
        <w:ind w:left="851" w:hanging="425"/>
        <w:jc w:val="both"/>
        <w:rPr>
          <w:rFonts w:ascii="Cambria" w:hAnsi="Cambria"/>
        </w:rPr>
      </w:pPr>
      <w:r w:rsidRPr="001B4F30">
        <w:rPr>
          <w:rFonts w:ascii="Cambria" w:hAnsi="Cambria"/>
        </w:rPr>
        <w:t>zapoznaliśmy się z warunkami i wymaganiami podanymi przez Zamawiającego w SWZ, w szczególności w Szczegółowym opisie przedmiotu zamówienia, akceptujemy je i nie wnosimy do nich żadnych zastrzeżeń;</w:t>
      </w:r>
    </w:p>
    <w:p w14:paraId="55810D69" w14:textId="77777777" w:rsidR="00C17BCC" w:rsidRPr="001B4F30" w:rsidRDefault="00C17BCC" w:rsidP="00C17BCC">
      <w:pPr>
        <w:numPr>
          <w:ilvl w:val="0"/>
          <w:numId w:val="3"/>
        </w:numPr>
        <w:tabs>
          <w:tab w:val="clear" w:pos="720"/>
        </w:tabs>
        <w:ind w:left="851" w:hanging="425"/>
        <w:jc w:val="both"/>
        <w:rPr>
          <w:rFonts w:ascii="Cambria" w:hAnsi="Cambria"/>
        </w:rPr>
      </w:pPr>
      <w:r w:rsidRPr="001B4F30">
        <w:rPr>
          <w:rFonts w:ascii="Cambria" w:hAnsi="Cambria"/>
        </w:rPr>
        <w:t>uzyskaliśmy wszelkie niezbędne informacje do przygotowania oferty i wykonania zamówienia;</w:t>
      </w:r>
    </w:p>
    <w:p w14:paraId="52EC611E" w14:textId="77777777" w:rsidR="00C17BCC" w:rsidRPr="001B4F30" w:rsidRDefault="00C17BCC" w:rsidP="00C17BCC">
      <w:pPr>
        <w:numPr>
          <w:ilvl w:val="0"/>
          <w:numId w:val="3"/>
        </w:numPr>
        <w:tabs>
          <w:tab w:val="clear" w:pos="720"/>
        </w:tabs>
        <w:ind w:left="851" w:hanging="425"/>
        <w:jc w:val="both"/>
        <w:rPr>
          <w:rFonts w:ascii="Cambria" w:hAnsi="Cambria"/>
        </w:rPr>
      </w:pPr>
      <w:r w:rsidRPr="001B4F30">
        <w:rPr>
          <w:rFonts w:ascii="Cambria" w:hAnsi="Cambria"/>
        </w:rPr>
        <w:t xml:space="preserve">zapoznaliśmy się z Projektowanymi Postanowieniami Umowy, określonymi </w:t>
      </w:r>
      <w:r w:rsidRPr="001B4F30">
        <w:rPr>
          <w:rFonts w:ascii="Cambria" w:hAnsi="Cambria"/>
        </w:rPr>
        <w:br/>
        <w:t xml:space="preserve">w Załączniku nr 5 do Specyfikacji Warunków Zamówienia i zobowiązujemy się, </w:t>
      </w:r>
      <w:r w:rsidRPr="001B4F30">
        <w:rPr>
          <w:rFonts w:ascii="Cambria" w:hAnsi="Cambria"/>
        </w:rPr>
        <w:br/>
        <w:t>w przypadku wyboru naszej oferty, do zawarcia umowy zgodnej z niniejszą ofertą oraz na warunkach w nich określonych;</w:t>
      </w:r>
    </w:p>
    <w:p w14:paraId="51568BEC" w14:textId="77777777" w:rsidR="00C17BCC" w:rsidRPr="001B4F30" w:rsidRDefault="00C17BCC" w:rsidP="00C17BCC">
      <w:pPr>
        <w:numPr>
          <w:ilvl w:val="0"/>
          <w:numId w:val="3"/>
        </w:numPr>
        <w:tabs>
          <w:tab w:val="clear" w:pos="720"/>
          <w:tab w:val="num" w:pos="426"/>
        </w:tabs>
        <w:ind w:left="851" w:hanging="425"/>
        <w:jc w:val="both"/>
        <w:rPr>
          <w:rFonts w:ascii="Cambria" w:hAnsi="Cambria"/>
        </w:rPr>
      </w:pPr>
      <w:r w:rsidRPr="001B4F30">
        <w:rPr>
          <w:rFonts w:ascii="Cambria" w:hAnsi="Cambria"/>
        </w:rPr>
        <w:t>uważamy się za związanych niniejszą ofertą do dnia wskazanego w punkcie 13.1 SWZ;</w:t>
      </w:r>
    </w:p>
    <w:p w14:paraId="0042B647" w14:textId="77777777" w:rsidR="00C17BCC" w:rsidRPr="001B4F30" w:rsidRDefault="00C17BCC" w:rsidP="00C17BCC">
      <w:pPr>
        <w:numPr>
          <w:ilvl w:val="0"/>
          <w:numId w:val="3"/>
        </w:numPr>
        <w:tabs>
          <w:tab w:val="clear" w:pos="720"/>
        </w:tabs>
        <w:ind w:left="851" w:hanging="425"/>
        <w:jc w:val="both"/>
        <w:rPr>
          <w:rFonts w:ascii="Cambria" w:hAnsi="Cambria"/>
        </w:rPr>
      </w:pPr>
      <w:r w:rsidRPr="001B4F30">
        <w:rPr>
          <w:rFonts w:ascii="Cambria" w:hAnsi="Cambria"/>
        </w:rPr>
        <w:t>wypełniliśmy obowiązki informacyjne przewidziane w art. 13 lub art. 14 RODO, wobec osób fizycznych, od których dane osobowe bezpośrednio lub pośrednio pozyskaliśmy w celu ubiegania się o udzielenie zamówienia publicznego w niniejszym postępowaniu.</w:t>
      </w:r>
    </w:p>
    <w:p w14:paraId="1A577798" w14:textId="77777777" w:rsidR="00C17BCC" w:rsidRPr="001B4F30" w:rsidRDefault="00C17BCC" w:rsidP="00AF250B">
      <w:pPr>
        <w:numPr>
          <w:ilvl w:val="0"/>
          <w:numId w:val="15"/>
        </w:numPr>
        <w:ind w:left="426" w:hanging="426"/>
        <w:jc w:val="both"/>
        <w:rPr>
          <w:rFonts w:ascii="Cambria" w:hAnsi="Cambria"/>
        </w:rPr>
      </w:pPr>
      <w:r w:rsidRPr="001B4F30">
        <w:rPr>
          <w:rFonts w:ascii="Cambria" w:hAnsi="Cambria"/>
        </w:rPr>
        <w:t>Do oferty dołączono stanowiące jej integralną część:</w:t>
      </w:r>
    </w:p>
    <w:p w14:paraId="2893C5BB" w14:textId="77777777" w:rsidR="00C17BCC" w:rsidRPr="001B4F30" w:rsidRDefault="00C17BCC" w:rsidP="00C17BCC">
      <w:pPr>
        <w:numPr>
          <w:ilvl w:val="0"/>
          <w:numId w:val="4"/>
        </w:numPr>
        <w:tabs>
          <w:tab w:val="clear" w:pos="1004"/>
        </w:tabs>
        <w:ind w:left="851" w:hanging="425"/>
        <w:jc w:val="both"/>
        <w:rPr>
          <w:rFonts w:ascii="Cambria" w:hAnsi="Cambria"/>
          <w:bCs/>
        </w:rPr>
      </w:pPr>
      <w:r w:rsidRPr="001B4F30">
        <w:rPr>
          <w:rFonts w:ascii="Cambria" w:hAnsi="Cambria"/>
        </w:rPr>
        <w:lastRenderedPageBreak/>
        <w:t>……………………………………………………………….,</w:t>
      </w:r>
    </w:p>
    <w:p w14:paraId="48157207" w14:textId="77777777" w:rsidR="00C17BCC" w:rsidRPr="001B4F30" w:rsidRDefault="00C17BCC" w:rsidP="00C17BCC">
      <w:pPr>
        <w:numPr>
          <w:ilvl w:val="0"/>
          <w:numId w:val="4"/>
        </w:numPr>
        <w:tabs>
          <w:tab w:val="clear" w:pos="1004"/>
        </w:tabs>
        <w:ind w:left="851" w:hanging="425"/>
        <w:jc w:val="both"/>
        <w:rPr>
          <w:rFonts w:ascii="Cambria" w:hAnsi="Cambria"/>
          <w:bCs/>
        </w:rPr>
      </w:pPr>
      <w:r w:rsidRPr="001B4F30">
        <w:rPr>
          <w:rFonts w:ascii="Cambria" w:hAnsi="Cambria"/>
          <w:bCs/>
        </w:rPr>
        <w:t>.………………………………………………………………,</w:t>
      </w:r>
    </w:p>
    <w:p w14:paraId="79C45373" w14:textId="77777777" w:rsidR="00C17BCC" w:rsidRPr="001B4F30" w:rsidRDefault="00C17BCC" w:rsidP="00C17BCC">
      <w:pPr>
        <w:ind w:left="851"/>
        <w:jc w:val="both"/>
        <w:rPr>
          <w:rFonts w:ascii="Cambria" w:hAnsi="Cambria"/>
          <w:bCs/>
        </w:rPr>
      </w:pPr>
    </w:p>
    <w:p w14:paraId="7BC26BF8" w14:textId="77777777" w:rsidR="00C17BCC" w:rsidRPr="001B4F30" w:rsidRDefault="00C17BCC" w:rsidP="00C17BCC">
      <w:pPr>
        <w:ind w:left="2836" w:firstLine="709"/>
        <w:jc w:val="center"/>
        <w:rPr>
          <w:rFonts w:ascii="Cambria" w:hAnsi="Cambria"/>
          <w:b/>
          <w:bCs/>
        </w:rPr>
      </w:pPr>
      <w:r w:rsidRPr="001B4F30">
        <w:rPr>
          <w:rFonts w:cstheme="minorHAnsi"/>
          <w:i/>
          <w:sz w:val="20"/>
          <w:szCs w:val="20"/>
          <w:u w:val="single"/>
        </w:rPr>
        <w:t>Podpis(y) osoby(osób) upoważnionej(</w:t>
      </w:r>
      <w:proofErr w:type="spellStart"/>
      <w:r w:rsidRPr="001B4F30">
        <w:rPr>
          <w:rFonts w:cstheme="minorHAnsi"/>
          <w:i/>
          <w:sz w:val="20"/>
          <w:szCs w:val="20"/>
          <w:u w:val="single"/>
        </w:rPr>
        <w:t>ych</w:t>
      </w:r>
      <w:proofErr w:type="spellEnd"/>
      <w:r w:rsidRPr="001B4F30">
        <w:rPr>
          <w:rFonts w:cstheme="minorHAnsi"/>
          <w:i/>
          <w:sz w:val="20"/>
          <w:szCs w:val="20"/>
          <w:u w:val="single"/>
        </w:rPr>
        <w:t>) do podpisania kwalifikowanym podpisem elektronicznym</w:t>
      </w:r>
    </w:p>
    <w:p w14:paraId="6CB4F969" w14:textId="77777777" w:rsidR="00C17BCC" w:rsidRPr="001B4F30" w:rsidRDefault="00C17BCC" w:rsidP="00C17BCC">
      <w:pPr>
        <w:rPr>
          <w:rFonts w:ascii="Cambria" w:hAnsi="Cambria"/>
          <w:b/>
          <w:bCs/>
        </w:rPr>
      </w:pPr>
      <w:r w:rsidRPr="001B4F30">
        <w:rPr>
          <w:rFonts w:ascii="Cambria" w:hAnsi="Cambria"/>
          <w:b/>
          <w:bCs/>
        </w:rPr>
        <w:br w:type="page"/>
      </w:r>
    </w:p>
    <w:p w14:paraId="14F86989" w14:textId="77777777" w:rsidR="00C17BCC" w:rsidRPr="001B4F30" w:rsidRDefault="00C17BCC" w:rsidP="00C17BCC">
      <w:pPr>
        <w:jc w:val="right"/>
        <w:rPr>
          <w:rFonts w:ascii="Cambria" w:hAnsi="Cambria"/>
          <w:b/>
          <w:bCs/>
        </w:rPr>
      </w:pPr>
      <w:r w:rsidRPr="001B4F30">
        <w:rPr>
          <w:rFonts w:ascii="Cambria" w:hAnsi="Cambria"/>
          <w:b/>
          <w:bCs/>
        </w:rPr>
        <w:lastRenderedPageBreak/>
        <w:t>Załącznik Nr 4 do SWZ</w:t>
      </w:r>
    </w:p>
    <w:p w14:paraId="18F5644B" w14:textId="77777777" w:rsidR="00C17BCC" w:rsidRPr="001B4F30" w:rsidRDefault="00C17BCC" w:rsidP="00C17BCC">
      <w:pPr>
        <w:spacing w:after="0"/>
        <w:jc w:val="both"/>
        <w:rPr>
          <w:rFonts w:ascii="Cambria" w:hAnsi="Cambria"/>
        </w:rPr>
      </w:pPr>
    </w:p>
    <w:p w14:paraId="19155B94" w14:textId="77777777" w:rsidR="00C17BCC" w:rsidRPr="001B4F30" w:rsidRDefault="00C17BCC" w:rsidP="00C17BCC">
      <w:pPr>
        <w:spacing w:after="0"/>
        <w:jc w:val="both"/>
        <w:rPr>
          <w:rFonts w:ascii="Cambria" w:hAnsi="Cambria"/>
        </w:rPr>
      </w:pPr>
      <w:r w:rsidRPr="001B4F30">
        <w:rPr>
          <w:rFonts w:ascii="Cambria" w:hAnsi="Cambria"/>
        </w:rPr>
        <w:t>…………………………………………………………</w:t>
      </w:r>
    </w:p>
    <w:p w14:paraId="6366F76F" w14:textId="77777777" w:rsidR="00C17BCC" w:rsidRPr="001B4F30" w:rsidRDefault="00C17BCC" w:rsidP="00C17BCC">
      <w:pPr>
        <w:spacing w:after="0"/>
        <w:jc w:val="both"/>
        <w:rPr>
          <w:rFonts w:ascii="Cambria" w:hAnsi="Cambria"/>
        </w:rPr>
      </w:pPr>
      <w:r w:rsidRPr="001B4F30">
        <w:rPr>
          <w:rFonts w:ascii="Cambria" w:hAnsi="Cambria"/>
        </w:rPr>
        <w:t>pełna nazwa/firma, adres Wykonawcy/</w:t>
      </w:r>
    </w:p>
    <w:p w14:paraId="002F3FC9" w14:textId="77777777" w:rsidR="00C17BCC" w:rsidRPr="001B4F30" w:rsidRDefault="00C17BCC" w:rsidP="00C17BCC">
      <w:pPr>
        <w:spacing w:after="0"/>
        <w:rPr>
          <w:rFonts w:ascii="Cambria" w:hAnsi="Cambria"/>
          <w:i/>
        </w:rPr>
      </w:pPr>
      <w:r w:rsidRPr="001B4F30">
        <w:rPr>
          <w:rFonts w:ascii="Cambria" w:hAnsi="Cambria"/>
          <w:bCs/>
        </w:rPr>
        <w:t xml:space="preserve">Wykonawców wspólnie ubiegających się </w:t>
      </w:r>
      <w:r w:rsidRPr="001B4F30">
        <w:rPr>
          <w:rFonts w:ascii="Cambria" w:hAnsi="Cambria"/>
          <w:bCs/>
        </w:rPr>
        <w:br/>
        <w:t>o udzielenie zamówienia</w:t>
      </w:r>
    </w:p>
    <w:p w14:paraId="2FAEA90F" w14:textId="77777777" w:rsidR="00C17BCC" w:rsidRPr="001B4F30" w:rsidRDefault="00C17BCC" w:rsidP="00C17BCC">
      <w:pPr>
        <w:jc w:val="both"/>
        <w:rPr>
          <w:rFonts w:ascii="Cambria" w:hAnsi="Cambria"/>
        </w:rPr>
      </w:pPr>
    </w:p>
    <w:p w14:paraId="5A987047" w14:textId="77777777" w:rsidR="00C17BCC" w:rsidRPr="001B4F30" w:rsidRDefault="00C17BCC" w:rsidP="00C17BCC">
      <w:pPr>
        <w:jc w:val="center"/>
        <w:rPr>
          <w:rFonts w:ascii="Cambria" w:hAnsi="Cambria"/>
          <w:b/>
        </w:rPr>
      </w:pPr>
      <w:r w:rsidRPr="001B4F30">
        <w:rPr>
          <w:rFonts w:ascii="Cambria" w:hAnsi="Cambria"/>
          <w:b/>
        </w:rPr>
        <w:t>Oświadczenie  składane na podstawie art. 5k ust. 1 rozporządzenia Rady (UE) nr 833/2014 z dnia 31 lipca 2014 r. dotyczącego środków ograniczających w związku z działaniami Rosji destabilizującymi sytuację na Ukrainie oraz art. 7 ust. 1 Ustawy z dnia 13 kwietnia 2022 r. o szczególnych rozwiązaniach w zakresie przeciwdziałania wspieraniu agresji na Ukrainę oraz służących ochronie bezpieczeństwa narodowego</w:t>
      </w:r>
    </w:p>
    <w:p w14:paraId="25183520" w14:textId="77777777" w:rsidR="00C17BCC" w:rsidRPr="001B4F30" w:rsidRDefault="00C17BCC" w:rsidP="00C17BCC">
      <w:pPr>
        <w:jc w:val="center"/>
        <w:rPr>
          <w:rFonts w:ascii="Cambria" w:hAnsi="Cambria"/>
          <w:b/>
        </w:rPr>
      </w:pPr>
    </w:p>
    <w:p w14:paraId="2CBAE498" w14:textId="461335F4" w:rsidR="00C17BCC" w:rsidRPr="001B4F30" w:rsidRDefault="00C17BCC" w:rsidP="00C17BCC">
      <w:pPr>
        <w:suppressAutoHyphens/>
        <w:spacing w:line="240" w:lineRule="auto"/>
        <w:jc w:val="both"/>
        <w:rPr>
          <w:rFonts w:ascii="Cambria" w:hAnsi="Cambria" w:cstheme="minorHAnsi"/>
        </w:rPr>
      </w:pPr>
      <w:r w:rsidRPr="001B4F30">
        <w:rPr>
          <w:rFonts w:ascii="Cambria" w:eastAsia="Calibri" w:hAnsi="Cambria" w:cstheme="minorHAnsi"/>
        </w:rPr>
        <w:t>Na potrzeby postępowania o udzielenie zamówienia publicznego na</w:t>
      </w:r>
      <w:r w:rsidRPr="001B4F30">
        <w:rPr>
          <w:rFonts w:ascii="Cambria" w:hAnsi="Cambria" w:cstheme="minorHAnsi"/>
          <w:b/>
        </w:rPr>
        <w:t xml:space="preserve"> </w:t>
      </w:r>
      <w:r w:rsidR="000534DE" w:rsidRPr="001B4F30">
        <w:rPr>
          <w:rFonts w:ascii="Cambria" w:hAnsi="Cambria" w:cstheme="minorHAnsi"/>
          <w:b/>
        </w:rPr>
        <w:t>„</w:t>
      </w:r>
      <w:r w:rsidR="00281636" w:rsidRPr="00281636">
        <w:rPr>
          <w:rFonts w:ascii="Cambria" w:hAnsi="Cambria" w:cstheme="minorHAnsi"/>
          <w:b/>
        </w:rPr>
        <w:t>Kompleksowa organizacja i obsługa warsztatów branżowych BUY POLAND 2024 wraz z przygotowaniem i kompleksową realizacją 4 pakietów wyjazdów studyjnych: Dolny Śląsk, Wielkopolska, Małopolska, Warmia i Mazury</w:t>
      </w:r>
      <w:r w:rsidR="000534DE" w:rsidRPr="001B4F30">
        <w:rPr>
          <w:rFonts w:ascii="Cambria" w:hAnsi="Cambria" w:cstheme="minorHAnsi"/>
          <w:b/>
        </w:rPr>
        <w:t xml:space="preserve">”,  znak sprawy: </w:t>
      </w:r>
      <w:r w:rsidR="00281636">
        <w:rPr>
          <w:rFonts w:ascii="Cambria" w:hAnsi="Cambria" w:cstheme="minorHAnsi"/>
          <w:b/>
        </w:rPr>
        <w:t>12</w:t>
      </w:r>
      <w:r w:rsidR="000534DE" w:rsidRPr="001B4F30">
        <w:rPr>
          <w:rFonts w:ascii="Cambria" w:hAnsi="Cambria" w:cstheme="minorHAnsi"/>
          <w:b/>
        </w:rPr>
        <w:t>/2024/ML</w:t>
      </w:r>
      <w:r w:rsidRPr="001B4F30">
        <w:rPr>
          <w:rFonts w:ascii="Cambria" w:hAnsi="Cambria" w:cstheme="minorHAnsi"/>
          <w:b/>
        </w:rPr>
        <w:t xml:space="preserve">, </w:t>
      </w:r>
      <w:r w:rsidRPr="001B4F30">
        <w:rPr>
          <w:rFonts w:ascii="Cambria" w:hAnsi="Cambria"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18E05823" w14:textId="77777777" w:rsidR="00C17BCC" w:rsidRPr="001B4F30" w:rsidRDefault="00C17BCC" w:rsidP="00AF250B">
      <w:pPr>
        <w:pStyle w:val="Akapitzlist"/>
        <w:numPr>
          <w:ilvl w:val="0"/>
          <w:numId w:val="16"/>
        </w:numPr>
        <w:spacing w:after="0" w:line="240" w:lineRule="auto"/>
        <w:ind w:left="993" w:hanging="284"/>
        <w:jc w:val="both"/>
        <w:rPr>
          <w:rFonts w:ascii="Cambria" w:hAnsi="Cambria" w:cstheme="minorHAnsi"/>
        </w:rPr>
      </w:pPr>
      <w:r w:rsidRPr="001B4F30">
        <w:rPr>
          <w:rFonts w:ascii="Cambria" w:hAnsi="Cambria" w:cstheme="minorHAnsi"/>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71A2040A" w14:textId="77777777" w:rsidR="00C17BCC" w:rsidRPr="001B4F30" w:rsidRDefault="00C17BCC" w:rsidP="00AF250B">
      <w:pPr>
        <w:pStyle w:val="Akapitzlist"/>
        <w:numPr>
          <w:ilvl w:val="0"/>
          <w:numId w:val="16"/>
        </w:numPr>
        <w:spacing w:after="0" w:line="240" w:lineRule="auto"/>
        <w:ind w:left="993" w:hanging="284"/>
        <w:jc w:val="both"/>
        <w:rPr>
          <w:rFonts w:ascii="Cambria" w:hAnsi="Cambria" w:cstheme="minorHAnsi"/>
        </w:rPr>
      </w:pPr>
      <w:r w:rsidRPr="001B4F30">
        <w:rPr>
          <w:rFonts w:ascii="Cambria" w:hAnsi="Cambria" w:cstheme="minorHAnsi"/>
        </w:rPr>
        <w:t xml:space="preserve">nie jestem wykonawcą lub uczestnikiem konkursu, którego beneficjentem rzeczywistym w rozumieniu ustawy z dnia 1 marca 2018 r. o przeciwdziałaniu praniu pieniędzy oraz finansowaniu terroryzmu (Dz. U. z 2022 r. poz. 593 z </w:t>
      </w:r>
      <w:proofErr w:type="spellStart"/>
      <w:r w:rsidRPr="001B4F30">
        <w:rPr>
          <w:rFonts w:ascii="Cambria" w:hAnsi="Cambria" w:cstheme="minorHAnsi"/>
        </w:rPr>
        <w:t>późn</w:t>
      </w:r>
      <w:proofErr w:type="spellEnd"/>
      <w:r w:rsidRPr="001B4F30">
        <w:rPr>
          <w:rFonts w:ascii="Cambria" w:hAnsi="Cambria" w:cstheme="minorHAnsi"/>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6F81DEDA" w14:textId="77777777" w:rsidR="00C17BCC" w:rsidRPr="001B4F30" w:rsidRDefault="00C17BCC" w:rsidP="00AF250B">
      <w:pPr>
        <w:pStyle w:val="Akapitzlist"/>
        <w:numPr>
          <w:ilvl w:val="0"/>
          <w:numId w:val="16"/>
        </w:numPr>
        <w:spacing w:after="0" w:line="240" w:lineRule="auto"/>
        <w:ind w:left="993" w:hanging="284"/>
        <w:jc w:val="both"/>
        <w:rPr>
          <w:rFonts w:ascii="Cambria" w:hAnsi="Cambria" w:cstheme="minorHAnsi"/>
        </w:rPr>
      </w:pPr>
      <w:r w:rsidRPr="001B4F30">
        <w:rPr>
          <w:rFonts w:ascii="Cambria" w:hAnsi="Cambria" w:cstheme="minorHAnsi"/>
        </w:rPr>
        <w:t xml:space="preserve">nie jestem wykonawcą lub uczestnikiem konkursu, którego jednostką dominującą w rozumieniu art. 3 ust. 1 pkt 37 ustawy z dnia 29 września 1994 r. o rachunkowości                                  (Dz. U. z 2021 r. poz. 217 z </w:t>
      </w:r>
      <w:proofErr w:type="spellStart"/>
      <w:r w:rsidRPr="001B4F30">
        <w:rPr>
          <w:rFonts w:ascii="Cambria" w:hAnsi="Cambria" w:cstheme="minorHAnsi"/>
        </w:rPr>
        <w:t>późn</w:t>
      </w:r>
      <w:proofErr w:type="spellEnd"/>
      <w:r w:rsidRPr="001B4F30">
        <w:rPr>
          <w:rFonts w:ascii="Cambria" w:hAnsi="Cambria" w:cstheme="minorHAnsi"/>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644F4EB3" w14:textId="77777777" w:rsidR="00C17BCC" w:rsidRPr="001B4F30" w:rsidRDefault="00C17BCC" w:rsidP="00C17BCC">
      <w:pPr>
        <w:pStyle w:val="Akapitzlist"/>
        <w:spacing w:after="0" w:line="240" w:lineRule="auto"/>
        <w:ind w:left="644"/>
        <w:jc w:val="both"/>
        <w:rPr>
          <w:rFonts w:ascii="Cambria" w:hAnsi="Cambria" w:cstheme="minorHAnsi"/>
        </w:rPr>
      </w:pPr>
    </w:p>
    <w:p w14:paraId="518B0C75" w14:textId="77777777" w:rsidR="00C17BCC" w:rsidRPr="001B4F30" w:rsidRDefault="00C17BCC" w:rsidP="00C17BCC">
      <w:pPr>
        <w:spacing w:line="240" w:lineRule="auto"/>
        <w:rPr>
          <w:rFonts w:ascii="Cambria" w:hAnsi="Cambria" w:cstheme="minorHAnsi"/>
        </w:rPr>
      </w:pPr>
      <w:r w:rsidRPr="001B4F30">
        <w:rPr>
          <w:rFonts w:ascii="Cambria" w:hAnsi="Cambria" w:cstheme="minorHAnsi"/>
        </w:rPr>
        <w:t>Oświadczam, że nie jestem: obywatelem, osobą fizyczną, osobą prawną, podmiotem, organem, o których mowa w art. 5k ust. 1 rozporządzenia Rady (UE) nr 833/2014 z dnia 31 lipca 2014 r. dotyczącego środków ograniczających w związku z działaniami Rosji destabilizującymi sytuację na Ukrainie, to jest:</w:t>
      </w:r>
    </w:p>
    <w:p w14:paraId="5E69BFC4" w14:textId="77777777" w:rsidR="00C17BCC" w:rsidRPr="001B4F30" w:rsidRDefault="00C17BCC" w:rsidP="00AF250B">
      <w:pPr>
        <w:pStyle w:val="Akapitzlist"/>
        <w:numPr>
          <w:ilvl w:val="0"/>
          <w:numId w:val="17"/>
        </w:numPr>
        <w:spacing w:after="0" w:line="240" w:lineRule="auto"/>
        <w:ind w:left="993" w:hanging="284"/>
        <w:jc w:val="both"/>
        <w:rPr>
          <w:rFonts w:ascii="Cambria" w:eastAsia="Times New Roman" w:hAnsi="Cambria" w:cstheme="minorHAnsi"/>
          <w:lang w:eastAsia="pl-PL"/>
        </w:rPr>
      </w:pPr>
      <w:r w:rsidRPr="001B4F30">
        <w:rPr>
          <w:rFonts w:ascii="Cambria" w:eastAsia="Times New Roman" w:hAnsi="Cambria" w:cstheme="minorHAnsi"/>
          <w:lang w:eastAsia="pl-PL"/>
        </w:rPr>
        <w:t>nie jestem obywatelem rosyjskim lub osobą fizyczną lub prawną, podmiotem lub organem z siedzibą w Rosji;</w:t>
      </w:r>
    </w:p>
    <w:p w14:paraId="19EEA530" w14:textId="77777777" w:rsidR="00C17BCC" w:rsidRPr="001B4F30" w:rsidRDefault="00C17BCC" w:rsidP="00AF250B">
      <w:pPr>
        <w:pStyle w:val="Akapitzlist"/>
        <w:numPr>
          <w:ilvl w:val="0"/>
          <w:numId w:val="17"/>
        </w:numPr>
        <w:spacing w:after="0" w:line="240" w:lineRule="auto"/>
        <w:ind w:left="993" w:hanging="284"/>
        <w:jc w:val="both"/>
        <w:rPr>
          <w:rFonts w:ascii="Cambria" w:eastAsia="Times New Roman" w:hAnsi="Cambria" w:cstheme="minorHAnsi"/>
          <w:lang w:eastAsia="pl-PL"/>
        </w:rPr>
      </w:pPr>
      <w:r w:rsidRPr="001B4F30">
        <w:rPr>
          <w:rFonts w:ascii="Cambria" w:eastAsia="Times New Roman" w:hAnsi="Cambria" w:cstheme="minorHAnsi"/>
          <w:lang w:eastAsia="pl-PL"/>
        </w:rPr>
        <w:lastRenderedPageBreak/>
        <w:t xml:space="preserve">nie jestem osobą prawną, podmiotem lub organem, do których prawa własności bezpośrednio lub pośrednio w ponad 50 % należą do podmiotu, o którym mowa w  </w:t>
      </w:r>
      <w:proofErr w:type="spellStart"/>
      <w:r w:rsidRPr="001B4F30">
        <w:rPr>
          <w:rFonts w:ascii="Cambria" w:eastAsia="Times New Roman" w:hAnsi="Cambria" w:cstheme="minorHAnsi"/>
          <w:lang w:eastAsia="pl-PL"/>
        </w:rPr>
        <w:t>ppkt</w:t>
      </w:r>
      <w:proofErr w:type="spellEnd"/>
      <w:r w:rsidRPr="001B4F30">
        <w:rPr>
          <w:rFonts w:ascii="Cambria" w:eastAsia="Times New Roman" w:hAnsi="Cambria" w:cstheme="minorHAnsi"/>
          <w:lang w:eastAsia="pl-PL"/>
        </w:rPr>
        <w:t xml:space="preserve"> 1;</w:t>
      </w:r>
    </w:p>
    <w:p w14:paraId="7343D3E3" w14:textId="77777777" w:rsidR="00C17BCC" w:rsidRPr="001B4F30" w:rsidRDefault="00C17BCC" w:rsidP="00AF250B">
      <w:pPr>
        <w:pStyle w:val="Akapitzlist"/>
        <w:numPr>
          <w:ilvl w:val="0"/>
          <w:numId w:val="17"/>
        </w:numPr>
        <w:spacing w:after="0" w:line="240" w:lineRule="auto"/>
        <w:ind w:left="993" w:hanging="284"/>
        <w:jc w:val="both"/>
        <w:rPr>
          <w:rFonts w:ascii="Cambria" w:hAnsi="Cambria" w:cstheme="minorHAnsi"/>
        </w:rPr>
      </w:pPr>
      <w:r w:rsidRPr="001B4F30">
        <w:rPr>
          <w:rFonts w:ascii="Cambria" w:eastAsia="Times New Roman" w:hAnsi="Cambria" w:cstheme="minorHAnsi"/>
          <w:lang w:eastAsia="pl-PL"/>
        </w:rPr>
        <w:t xml:space="preserve">nie jestem osobą fizyczną lub prawną, podmiotem lub organem działającym w imieniu lub pod kierunkiem podmiotu, o którym mowa w </w:t>
      </w:r>
      <w:proofErr w:type="spellStart"/>
      <w:r w:rsidRPr="001B4F30">
        <w:rPr>
          <w:rFonts w:ascii="Cambria" w:eastAsia="Times New Roman" w:hAnsi="Cambria" w:cstheme="minorHAnsi"/>
          <w:lang w:eastAsia="pl-PL"/>
        </w:rPr>
        <w:t>ppkt</w:t>
      </w:r>
      <w:proofErr w:type="spellEnd"/>
      <w:r w:rsidRPr="001B4F30">
        <w:rPr>
          <w:rFonts w:ascii="Cambria" w:eastAsia="Times New Roman" w:hAnsi="Cambria" w:cstheme="minorHAnsi"/>
          <w:lang w:eastAsia="pl-PL"/>
        </w:rPr>
        <w:t xml:space="preserve"> 1 lub </w:t>
      </w:r>
      <w:proofErr w:type="spellStart"/>
      <w:r w:rsidRPr="001B4F30">
        <w:rPr>
          <w:rFonts w:ascii="Cambria" w:eastAsia="Times New Roman" w:hAnsi="Cambria" w:cstheme="minorHAnsi"/>
          <w:lang w:eastAsia="pl-PL"/>
        </w:rPr>
        <w:t>ppkt</w:t>
      </w:r>
      <w:proofErr w:type="spellEnd"/>
      <w:r w:rsidRPr="001B4F30">
        <w:rPr>
          <w:rFonts w:ascii="Cambria" w:eastAsia="Times New Roman" w:hAnsi="Cambria" w:cstheme="minorHAnsi"/>
          <w:lang w:eastAsia="pl-PL"/>
        </w:rPr>
        <w:t xml:space="preserve"> 2</w:t>
      </w:r>
      <w:r w:rsidRPr="001B4F30">
        <w:rPr>
          <w:rFonts w:ascii="Cambria" w:hAnsi="Cambria" w:cstheme="minorHAnsi"/>
        </w:rPr>
        <w:t>”.</w:t>
      </w:r>
    </w:p>
    <w:p w14:paraId="0C24A72D" w14:textId="77777777" w:rsidR="00C17BCC" w:rsidRPr="001B4F30" w:rsidRDefault="00C17BCC" w:rsidP="00C17BCC">
      <w:pPr>
        <w:suppressAutoHyphens/>
        <w:spacing w:line="240" w:lineRule="auto"/>
        <w:rPr>
          <w:rFonts w:ascii="Cambria" w:hAnsi="Cambria" w:cstheme="minorHAnsi"/>
        </w:rPr>
      </w:pPr>
    </w:p>
    <w:p w14:paraId="752E18A0" w14:textId="77777777" w:rsidR="00C17BCC" w:rsidRPr="001B4F30" w:rsidRDefault="00C17BCC" w:rsidP="00C17BCC">
      <w:pPr>
        <w:spacing w:line="240" w:lineRule="auto"/>
        <w:rPr>
          <w:rFonts w:ascii="Cambria" w:hAnsi="Cambria" w:cstheme="minorHAnsi"/>
          <w:b/>
          <w:bCs/>
        </w:rPr>
      </w:pPr>
      <w:r w:rsidRPr="001B4F30">
        <w:rPr>
          <w:rFonts w:ascii="Cambria" w:hAnsi="Cambria" w:cstheme="minorHAnsi"/>
          <w:b/>
          <w:bCs/>
        </w:rPr>
        <w:t>W przypadku podwykonawcy, podmiotu trzeciego udostępniającego zasoby należy dołączyć do oferty oświadczenie jeśli jego udział w zamówieniu przekracza 10 % wartości zamówienia.</w:t>
      </w:r>
    </w:p>
    <w:p w14:paraId="0473A392" w14:textId="77777777" w:rsidR="00C17BCC" w:rsidRPr="001B4F30" w:rsidRDefault="00C17BCC" w:rsidP="00C17BCC">
      <w:pPr>
        <w:spacing w:line="360" w:lineRule="auto"/>
        <w:rPr>
          <w:rFonts w:ascii="Cambria" w:hAnsi="Cambria" w:cstheme="minorHAnsi"/>
        </w:rPr>
      </w:pPr>
    </w:p>
    <w:p w14:paraId="6356CBD0" w14:textId="77777777" w:rsidR="00C17BCC" w:rsidRPr="001B4F30" w:rsidRDefault="00C17BCC" w:rsidP="00C17BCC">
      <w:pPr>
        <w:pStyle w:val="Akapitzlist"/>
        <w:spacing w:after="0" w:line="360" w:lineRule="auto"/>
        <w:ind w:left="1004"/>
        <w:jc w:val="both"/>
        <w:rPr>
          <w:rFonts w:ascii="Cambria" w:hAnsi="Cambria" w:cstheme="minorHAnsi"/>
        </w:rPr>
      </w:pPr>
      <w:r w:rsidRPr="001B4F30">
        <w:rPr>
          <w:rFonts w:ascii="Cambria" w:hAnsi="Cambria" w:cstheme="minorHAnsi"/>
        </w:rPr>
        <w:t>*  Niepotrzebne skreślić</w:t>
      </w:r>
    </w:p>
    <w:p w14:paraId="13D5D81C" w14:textId="77777777" w:rsidR="00C17BCC" w:rsidRPr="001B4F30" w:rsidRDefault="00C17BCC" w:rsidP="00C17BCC">
      <w:pPr>
        <w:spacing w:line="240" w:lineRule="auto"/>
        <w:rPr>
          <w:rFonts w:cstheme="minorHAnsi"/>
          <w:sz w:val="20"/>
          <w:szCs w:val="20"/>
        </w:rPr>
      </w:pPr>
    </w:p>
    <w:tbl>
      <w:tblPr>
        <w:tblW w:w="5000" w:type="pct"/>
        <w:jc w:val="center"/>
        <w:tblLook w:val="01E0" w:firstRow="1" w:lastRow="1" w:firstColumn="1" w:lastColumn="1" w:noHBand="0" w:noVBand="0"/>
      </w:tblPr>
      <w:tblGrid>
        <w:gridCol w:w="3394"/>
        <w:gridCol w:w="5962"/>
      </w:tblGrid>
      <w:tr w:rsidR="00C17BCC" w:rsidRPr="001B4F30" w14:paraId="5315EEF0" w14:textId="77777777" w:rsidTr="00AC4682">
        <w:trPr>
          <w:jc w:val="center"/>
        </w:trPr>
        <w:tc>
          <w:tcPr>
            <w:tcW w:w="1814" w:type="pct"/>
            <w:vAlign w:val="center"/>
          </w:tcPr>
          <w:p w14:paraId="0DD07315" w14:textId="77777777" w:rsidR="00C17BCC" w:rsidRPr="001B4F30" w:rsidRDefault="00C17BCC" w:rsidP="00AC4682">
            <w:pPr>
              <w:spacing w:line="240" w:lineRule="auto"/>
              <w:jc w:val="center"/>
              <w:rPr>
                <w:rFonts w:cstheme="minorHAnsi"/>
                <w:sz w:val="20"/>
                <w:szCs w:val="20"/>
              </w:rPr>
            </w:pPr>
          </w:p>
        </w:tc>
        <w:tc>
          <w:tcPr>
            <w:tcW w:w="3186" w:type="pct"/>
            <w:vAlign w:val="center"/>
          </w:tcPr>
          <w:p w14:paraId="10DB95FE" w14:textId="77777777" w:rsidR="00C17BCC" w:rsidRPr="001B4F30" w:rsidRDefault="00C17BCC" w:rsidP="00AC4682">
            <w:pPr>
              <w:spacing w:line="240" w:lineRule="auto"/>
              <w:jc w:val="center"/>
              <w:rPr>
                <w:rFonts w:cstheme="minorHAnsi"/>
                <w:sz w:val="20"/>
                <w:szCs w:val="20"/>
              </w:rPr>
            </w:pPr>
          </w:p>
        </w:tc>
      </w:tr>
      <w:tr w:rsidR="00C17BCC" w:rsidRPr="001B4F30" w14:paraId="5B1B4EED" w14:textId="77777777" w:rsidTr="00AC4682">
        <w:trPr>
          <w:jc w:val="center"/>
        </w:trPr>
        <w:tc>
          <w:tcPr>
            <w:tcW w:w="1814" w:type="pct"/>
            <w:vAlign w:val="center"/>
          </w:tcPr>
          <w:p w14:paraId="0B7C59D6" w14:textId="77777777" w:rsidR="00C17BCC" w:rsidRPr="001B4F30" w:rsidRDefault="00C17BCC" w:rsidP="00AC4682">
            <w:pPr>
              <w:spacing w:line="240" w:lineRule="auto"/>
              <w:jc w:val="center"/>
              <w:rPr>
                <w:rFonts w:cstheme="minorHAnsi"/>
                <w:i/>
                <w:sz w:val="20"/>
                <w:szCs w:val="20"/>
                <w:u w:val="single"/>
              </w:rPr>
            </w:pPr>
          </w:p>
        </w:tc>
        <w:tc>
          <w:tcPr>
            <w:tcW w:w="3186" w:type="pct"/>
            <w:vAlign w:val="center"/>
            <w:hideMark/>
          </w:tcPr>
          <w:p w14:paraId="3C8F28C1" w14:textId="77777777" w:rsidR="00C17BCC" w:rsidRPr="001B4F30" w:rsidRDefault="00C17BCC" w:rsidP="00AC4682">
            <w:pPr>
              <w:spacing w:line="240" w:lineRule="auto"/>
              <w:jc w:val="center"/>
              <w:rPr>
                <w:rFonts w:cstheme="minorHAnsi"/>
                <w:i/>
                <w:sz w:val="20"/>
                <w:szCs w:val="20"/>
                <w:u w:val="single"/>
              </w:rPr>
            </w:pPr>
            <w:bookmarkStart w:id="2" w:name="_Hlk147918884"/>
            <w:r w:rsidRPr="001B4F30">
              <w:rPr>
                <w:rFonts w:cstheme="minorHAnsi"/>
                <w:i/>
                <w:sz w:val="20"/>
                <w:szCs w:val="20"/>
                <w:u w:val="single"/>
              </w:rPr>
              <w:t>Podpis(y) osoby(osób) upoważnionej(</w:t>
            </w:r>
            <w:proofErr w:type="spellStart"/>
            <w:r w:rsidRPr="001B4F30">
              <w:rPr>
                <w:rFonts w:cstheme="minorHAnsi"/>
                <w:i/>
                <w:sz w:val="20"/>
                <w:szCs w:val="20"/>
                <w:u w:val="single"/>
              </w:rPr>
              <w:t>ych</w:t>
            </w:r>
            <w:proofErr w:type="spellEnd"/>
            <w:r w:rsidRPr="001B4F30">
              <w:rPr>
                <w:rFonts w:cstheme="minorHAnsi"/>
                <w:i/>
                <w:sz w:val="20"/>
                <w:szCs w:val="20"/>
                <w:u w:val="single"/>
              </w:rPr>
              <w:t>) do podpisania kwalifikowanym podpisem elektronicznym</w:t>
            </w:r>
            <w:bookmarkEnd w:id="2"/>
          </w:p>
        </w:tc>
      </w:tr>
    </w:tbl>
    <w:p w14:paraId="41AFB9A2" w14:textId="77777777" w:rsidR="00C17BCC" w:rsidRPr="001B4F30" w:rsidRDefault="00C17BCC" w:rsidP="00C17BCC">
      <w:pPr>
        <w:jc w:val="right"/>
        <w:rPr>
          <w:rFonts w:ascii="Cambria" w:hAnsi="Cambria"/>
          <w:b/>
          <w:bCs/>
        </w:rPr>
      </w:pPr>
    </w:p>
    <w:p w14:paraId="0D714609" w14:textId="77777777" w:rsidR="00C17BCC" w:rsidRPr="001B4F30" w:rsidRDefault="00C17BCC" w:rsidP="00C17BCC">
      <w:pPr>
        <w:jc w:val="center"/>
        <w:rPr>
          <w:rFonts w:ascii="Cambria" w:hAnsi="Cambria"/>
        </w:rPr>
      </w:pPr>
    </w:p>
    <w:p w14:paraId="4D987400" w14:textId="77777777" w:rsidR="00C17BCC" w:rsidRPr="001B4F30" w:rsidRDefault="00C17BCC" w:rsidP="00C17BCC">
      <w:pPr>
        <w:jc w:val="both"/>
        <w:rPr>
          <w:rFonts w:ascii="Cambria" w:hAnsi="Cambria"/>
          <w:b/>
        </w:rPr>
      </w:pPr>
    </w:p>
    <w:p w14:paraId="6CA70EB2" w14:textId="77777777" w:rsidR="00C17BCC" w:rsidRPr="001B4F30" w:rsidRDefault="00C17BCC" w:rsidP="00C17BCC">
      <w:pPr>
        <w:rPr>
          <w:rFonts w:ascii="Cambria" w:hAnsi="Cambria"/>
          <w:b/>
          <w:bCs/>
        </w:rPr>
      </w:pPr>
      <w:r w:rsidRPr="001B4F30">
        <w:rPr>
          <w:rFonts w:ascii="Cambria" w:hAnsi="Cambria"/>
          <w:b/>
          <w:bCs/>
        </w:rPr>
        <w:br w:type="page"/>
      </w:r>
    </w:p>
    <w:p w14:paraId="5FEBB5AD" w14:textId="77777777" w:rsidR="00C17BCC" w:rsidRPr="001B4F30" w:rsidRDefault="00C17BCC" w:rsidP="00C17BCC">
      <w:pPr>
        <w:jc w:val="right"/>
        <w:rPr>
          <w:rFonts w:ascii="Cambria" w:hAnsi="Cambria"/>
          <w:b/>
          <w:bCs/>
        </w:rPr>
      </w:pPr>
      <w:r w:rsidRPr="001B4F30">
        <w:rPr>
          <w:rFonts w:ascii="Cambria" w:hAnsi="Cambria"/>
          <w:b/>
          <w:bCs/>
        </w:rPr>
        <w:lastRenderedPageBreak/>
        <w:t>Załącznik Nr 5 do SWZ</w:t>
      </w:r>
    </w:p>
    <w:p w14:paraId="70A5A727" w14:textId="77777777" w:rsidR="00C17BCC" w:rsidRPr="001B4F30" w:rsidRDefault="00C17BCC" w:rsidP="00C17BCC">
      <w:pPr>
        <w:spacing w:after="0"/>
        <w:jc w:val="both"/>
        <w:rPr>
          <w:rFonts w:ascii="Cambria" w:hAnsi="Cambria"/>
        </w:rPr>
      </w:pPr>
    </w:p>
    <w:p w14:paraId="1E0A864B" w14:textId="77777777" w:rsidR="00C17BCC" w:rsidRPr="001B4F30" w:rsidRDefault="00C17BCC" w:rsidP="00C17BCC">
      <w:pPr>
        <w:spacing w:after="0"/>
        <w:jc w:val="both"/>
        <w:rPr>
          <w:rFonts w:ascii="Cambria" w:hAnsi="Cambria"/>
        </w:rPr>
      </w:pPr>
      <w:r w:rsidRPr="001B4F30">
        <w:rPr>
          <w:rFonts w:ascii="Cambria" w:hAnsi="Cambria"/>
        </w:rPr>
        <w:t>…………………………………………………………</w:t>
      </w:r>
    </w:p>
    <w:p w14:paraId="14CEC04B" w14:textId="77777777" w:rsidR="00C17BCC" w:rsidRPr="001B4F30" w:rsidRDefault="00C17BCC" w:rsidP="00C17BCC">
      <w:pPr>
        <w:spacing w:after="0"/>
        <w:jc w:val="both"/>
        <w:rPr>
          <w:rFonts w:ascii="Cambria" w:hAnsi="Cambria"/>
        </w:rPr>
      </w:pPr>
      <w:r w:rsidRPr="001B4F30">
        <w:rPr>
          <w:rFonts w:ascii="Cambria" w:hAnsi="Cambria"/>
        </w:rPr>
        <w:t>pełna nazwa/firma, adres Wykonawcy/</w:t>
      </w:r>
    </w:p>
    <w:p w14:paraId="5AB3B6F1" w14:textId="77777777" w:rsidR="00C17BCC" w:rsidRPr="001B4F30" w:rsidRDefault="00C17BCC" w:rsidP="00C17BCC">
      <w:pPr>
        <w:spacing w:after="0"/>
        <w:rPr>
          <w:rFonts w:ascii="Cambria" w:hAnsi="Cambria"/>
          <w:i/>
        </w:rPr>
      </w:pPr>
      <w:r w:rsidRPr="001B4F30">
        <w:rPr>
          <w:rFonts w:ascii="Cambria" w:hAnsi="Cambria"/>
          <w:bCs/>
        </w:rPr>
        <w:t xml:space="preserve">Wykonawców wspólnie ubiegających się </w:t>
      </w:r>
      <w:r w:rsidRPr="001B4F30">
        <w:rPr>
          <w:rFonts w:ascii="Cambria" w:hAnsi="Cambria"/>
          <w:bCs/>
        </w:rPr>
        <w:br/>
        <w:t>o udzielenie zamówienia</w:t>
      </w:r>
    </w:p>
    <w:p w14:paraId="3B7E1025" w14:textId="77777777" w:rsidR="00C17BCC" w:rsidRPr="001B4F30" w:rsidRDefault="00C17BCC" w:rsidP="00C17BCC">
      <w:pPr>
        <w:jc w:val="both"/>
        <w:rPr>
          <w:rFonts w:ascii="Cambria" w:hAnsi="Cambria"/>
        </w:rPr>
      </w:pPr>
    </w:p>
    <w:p w14:paraId="6E3E380D" w14:textId="77777777" w:rsidR="00C17BCC" w:rsidRPr="001B4F30" w:rsidRDefault="00C17BCC" w:rsidP="00C17BCC">
      <w:pPr>
        <w:jc w:val="center"/>
        <w:rPr>
          <w:rFonts w:ascii="Cambria" w:hAnsi="Cambria"/>
          <w:b/>
        </w:rPr>
      </w:pPr>
      <w:r w:rsidRPr="001B4F30">
        <w:rPr>
          <w:rFonts w:ascii="Cambria" w:hAnsi="Cambria"/>
          <w:b/>
        </w:rPr>
        <w:t>Lista podmiotów należących do tej samej grupy kapitałowej /</w:t>
      </w:r>
    </w:p>
    <w:p w14:paraId="63F9380B" w14:textId="77777777" w:rsidR="00C17BCC" w:rsidRPr="001B4F30" w:rsidRDefault="00C17BCC" w:rsidP="00C17BCC">
      <w:pPr>
        <w:jc w:val="center"/>
        <w:rPr>
          <w:rFonts w:ascii="Cambria" w:hAnsi="Cambria"/>
          <w:b/>
        </w:rPr>
      </w:pPr>
      <w:r w:rsidRPr="001B4F30">
        <w:rPr>
          <w:rFonts w:ascii="Cambria" w:hAnsi="Cambria"/>
          <w:b/>
        </w:rPr>
        <w:t>informacja o tym, że Wykonawca nie należy do grupy kapitałowej</w:t>
      </w:r>
      <w:r w:rsidRPr="001B4F30">
        <w:rPr>
          <w:rStyle w:val="Odwoanieprzypisudolnego"/>
          <w:rFonts w:ascii="Cambria" w:hAnsi="Cambria"/>
          <w:b/>
        </w:rPr>
        <w:footnoteReference w:customMarkFollows="1" w:id="1"/>
        <w:t>*</w:t>
      </w:r>
    </w:p>
    <w:p w14:paraId="6AE7D86F" w14:textId="2B3826A2" w:rsidR="00C17BCC" w:rsidRPr="001B4F30" w:rsidRDefault="00C17BCC" w:rsidP="00C17BCC">
      <w:pPr>
        <w:jc w:val="both"/>
        <w:rPr>
          <w:rFonts w:ascii="Cambria" w:hAnsi="Cambria"/>
          <w:b/>
          <w:bCs/>
          <w:i/>
          <w:iCs/>
        </w:rPr>
      </w:pPr>
      <w:r w:rsidRPr="001B4F30">
        <w:rPr>
          <w:rFonts w:ascii="Cambria" w:hAnsi="Cambria"/>
          <w:lang w:val="x-none"/>
        </w:rPr>
        <w:t>Składając ofertę w postępowaniu o udzielenie zamówienia publicznego na:</w:t>
      </w:r>
      <w:r w:rsidRPr="001B4F30">
        <w:rPr>
          <w:rFonts w:ascii="Cambria" w:hAnsi="Cambria"/>
          <w:b/>
          <w:bCs/>
        </w:rPr>
        <w:t xml:space="preserve"> </w:t>
      </w:r>
      <w:r w:rsidR="000534DE" w:rsidRPr="001B4F30">
        <w:rPr>
          <w:rFonts w:ascii="Cambria" w:hAnsi="Cambria" w:cstheme="minorHAnsi"/>
          <w:b/>
        </w:rPr>
        <w:t>„</w:t>
      </w:r>
      <w:r w:rsidR="00E70F3E" w:rsidRPr="00E70F3E">
        <w:rPr>
          <w:rFonts w:ascii="Cambria" w:hAnsi="Cambria" w:cstheme="minorHAnsi"/>
          <w:b/>
        </w:rPr>
        <w:t>Kompleksowa organizacja i obsługa warsztatów branżowych BUY POLAND 2024 wraz z przygotowaniem i kompleksową realizacją 4 pakietów wyjazdów studyjnych: Dolny Śląsk, Wielkopolska, Małopolska, Warmia i Mazury</w:t>
      </w:r>
      <w:r w:rsidR="000534DE" w:rsidRPr="001B4F30">
        <w:rPr>
          <w:rFonts w:ascii="Cambria" w:hAnsi="Cambria" w:cstheme="minorHAnsi"/>
          <w:b/>
        </w:rPr>
        <w:t xml:space="preserve">”,  znak sprawy: </w:t>
      </w:r>
      <w:r w:rsidR="00E70F3E">
        <w:rPr>
          <w:rFonts w:ascii="Cambria" w:hAnsi="Cambria" w:cstheme="minorHAnsi"/>
          <w:b/>
        </w:rPr>
        <w:t>12</w:t>
      </w:r>
      <w:r w:rsidR="000534DE" w:rsidRPr="001B4F30">
        <w:rPr>
          <w:rFonts w:ascii="Cambria" w:hAnsi="Cambria" w:cstheme="minorHAnsi"/>
          <w:b/>
        </w:rPr>
        <w:t>/2024/ML</w:t>
      </w:r>
      <w:r w:rsidRPr="001B4F30">
        <w:rPr>
          <w:rFonts w:ascii="Cambria" w:hAnsi="Cambria"/>
          <w:lang w:val="x-none"/>
        </w:rPr>
        <w:t xml:space="preserve">, w celu wykazania braku podstaw do wykluczenia z postępowania na podstawie art. </w:t>
      </w:r>
      <w:r w:rsidRPr="001B4F30">
        <w:rPr>
          <w:rFonts w:ascii="Cambria" w:hAnsi="Cambria"/>
        </w:rPr>
        <w:t>108</w:t>
      </w:r>
      <w:r w:rsidRPr="001B4F30">
        <w:rPr>
          <w:rFonts w:ascii="Cambria" w:hAnsi="Cambria"/>
          <w:lang w:val="x-none"/>
        </w:rPr>
        <w:t xml:space="preserve"> ust. 1 p</w:t>
      </w:r>
      <w:proofErr w:type="spellStart"/>
      <w:r w:rsidRPr="001B4F30">
        <w:rPr>
          <w:rFonts w:ascii="Cambria" w:hAnsi="Cambria"/>
        </w:rPr>
        <w:t>kt</w:t>
      </w:r>
      <w:proofErr w:type="spellEnd"/>
      <w:r w:rsidRPr="001B4F30">
        <w:rPr>
          <w:rFonts w:ascii="Cambria" w:hAnsi="Cambria"/>
        </w:rPr>
        <w:t xml:space="preserve"> 5 ustawy</w:t>
      </w:r>
      <w:r w:rsidRPr="001B4F30">
        <w:rPr>
          <w:rFonts w:ascii="Cambria" w:hAnsi="Cambria"/>
          <w:lang w:val="x-none"/>
        </w:rPr>
        <w:t xml:space="preserve"> </w:t>
      </w:r>
      <w:proofErr w:type="spellStart"/>
      <w:r w:rsidRPr="001B4F30">
        <w:rPr>
          <w:rFonts w:ascii="Cambria" w:hAnsi="Cambria"/>
          <w:lang w:val="x-none"/>
        </w:rPr>
        <w:t>Pzp</w:t>
      </w:r>
      <w:proofErr w:type="spellEnd"/>
      <w:r w:rsidRPr="001B4F30">
        <w:rPr>
          <w:rFonts w:ascii="Cambria" w:hAnsi="Cambria"/>
          <w:lang w:val="x-none"/>
        </w:rPr>
        <w:t>:</w:t>
      </w:r>
    </w:p>
    <w:p w14:paraId="5B66FD61" w14:textId="77777777" w:rsidR="00C17BCC" w:rsidRPr="001B4F30" w:rsidRDefault="00C17BCC" w:rsidP="00C76286">
      <w:pPr>
        <w:numPr>
          <w:ilvl w:val="0"/>
          <w:numId w:val="5"/>
        </w:numPr>
        <w:ind w:left="426" w:hanging="426"/>
        <w:jc w:val="both"/>
        <w:rPr>
          <w:rFonts w:ascii="Cambria" w:hAnsi="Cambria"/>
          <w:lang w:val="x-none"/>
        </w:rPr>
      </w:pPr>
      <w:r w:rsidRPr="001B4F30">
        <w:rPr>
          <w:rFonts w:ascii="Cambria" w:hAnsi="Cambria"/>
        </w:rPr>
        <w:t>oświadczam</w:t>
      </w:r>
      <w:r w:rsidRPr="001B4F30">
        <w:rPr>
          <w:rFonts w:ascii="Cambria" w:hAnsi="Cambria"/>
          <w:lang w:val="x-none"/>
        </w:rPr>
        <w:t>, że nie należymy do tej samej grupy kapitałowej</w:t>
      </w:r>
      <w:r w:rsidRPr="001B4F30">
        <w:rPr>
          <w:rFonts w:ascii="Cambria" w:hAnsi="Cambria"/>
        </w:rPr>
        <w:t xml:space="preserve"> </w:t>
      </w:r>
      <w:r w:rsidRPr="001B4F30">
        <w:rPr>
          <w:rFonts w:ascii="Cambria" w:hAnsi="Cambria"/>
          <w:lang w:val="x-none"/>
        </w:rPr>
        <w:t xml:space="preserve">w rozumieniu ustawy </w:t>
      </w:r>
      <w:r w:rsidRPr="001B4F30">
        <w:rPr>
          <w:rFonts w:ascii="Cambria" w:hAnsi="Cambria"/>
          <w:lang w:val="x-none"/>
        </w:rPr>
        <w:br/>
        <w:t>z dnia 16 lutego 2007 r. o ochronie konkurencji i konsumentów</w:t>
      </w:r>
      <w:r w:rsidRPr="001B4F30">
        <w:rPr>
          <w:rFonts w:ascii="Cambria" w:hAnsi="Cambria"/>
        </w:rPr>
        <w:t xml:space="preserve"> </w:t>
      </w:r>
      <w:r w:rsidRPr="001B4F30">
        <w:rPr>
          <w:rFonts w:ascii="Cambria" w:hAnsi="Cambria"/>
          <w:lang w:val="x-none"/>
        </w:rPr>
        <w:t>z</w:t>
      </w:r>
      <w:r w:rsidRPr="001B4F30">
        <w:rPr>
          <w:rFonts w:ascii="Cambria" w:hAnsi="Cambria"/>
        </w:rPr>
        <w:t> </w:t>
      </w:r>
      <w:r w:rsidRPr="001B4F30">
        <w:rPr>
          <w:rFonts w:ascii="Cambria" w:hAnsi="Cambria"/>
          <w:lang w:val="x-none"/>
        </w:rPr>
        <w:t>żadnym</w:t>
      </w:r>
      <w:r w:rsidRPr="001B4F30">
        <w:rPr>
          <w:rFonts w:ascii="Cambria" w:hAnsi="Cambria"/>
        </w:rPr>
        <w:t xml:space="preserve"> </w:t>
      </w:r>
      <w:r w:rsidRPr="001B4F30">
        <w:rPr>
          <w:rFonts w:ascii="Cambria" w:hAnsi="Cambria"/>
        </w:rPr>
        <w:br/>
      </w:r>
      <w:r w:rsidRPr="001B4F30">
        <w:rPr>
          <w:rFonts w:ascii="Cambria" w:hAnsi="Cambria"/>
          <w:lang w:val="x-none"/>
        </w:rPr>
        <w:t>z podmiotów, które uczestniczą w postępowaniu.</w:t>
      </w:r>
      <w:r w:rsidRPr="001B4F30">
        <w:rPr>
          <w:rFonts w:ascii="Cambria" w:hAnsi="Cambria"/>
        </w:rPr>
        <w:t>*</w:t>
      </w:r>
    </w:p>
    <w:p w14:paraId="1913512D" w14:textId="77777777" w:rsidR="00C17BCC" w:rsidRPr="001B4F30" w:rsidRDefault="00C17BCC" w:rsidP="00C76286">
      <w:pPr>
        <w:numPr>
          <w:ilvl w:val="0"/>
          <w:numId w:val="5"/>
        </w:numPr>
        <w:ind w:left="426" w:hanging="426"/>
        <w:jc w:val="both"/>
        <w:rPr>
          <w:rFonts w:ascii="Cambria" w:hAnsi="Cambria"/>
          <w:lang w:val="x-none"/>
        </w:rPr>
      </w:pPr>
      <w:r w:rsidRPr="001B4F30">
        <w:rPr>
          <w:rFonts w:ascii="Cambria" w:hAnsi="Cambria"/>
        </w:rPr>
        <w:t>składam</w:t>
      </w:r>
      <w:r w:rsidRPr="001B4F30">
        <w:rPr>
          <w:rFonts w:ascii="Cambria" w:hAnsi="Cambria"/>
          <w:lang w:val="x-none"/>
        </w:rPr>
        <w:t xml:space="preserve"> listę podmiotów, razem z którymi należymy do tej samej grupy kapitałowej</w:t>
      </w:r>
      <w:r w:rsidRPr="001B4F30">
        <w:rPr>
          <w:rFonts w:ascii="Cambria" w:hAnsi="Cambria"/>
        </w:rPr>
        <w:t>,</w:t>
      </w:r>
      <w:r w:rsidRPr="001B4F30">
        <w:rPr>
          <w:rFonts w:ascii="Cambria" w:hAnsi="Cambria"/>
          <w:lang w:val="x-none"/>
        </w:rPr>
        <w:t xml:space="preserve"> </w:t>
      </w:r>
      <w:r w:rsidRPr="001B4F30">
        <w:rPr>
          <w:rFonts w:ascii="Cambria" w:hAnsi="Cambria"/>
          <w:lang w:val="x-none"/>
        </w:rPr>
        <w:br/>
        <w:t xml:space="preserve">w rozumieniu ustawy z dnia 16 lutego 2007 r. o ochronie konkurencji </w:t>
      </w:r>
      <w:r w:rsidRPr="001B4F30">
        <w:rPr>
          <w:rFonts w:ascii="Cambria" w:hAnsi="Cambria"/>
          <w:lang w:val="x-none"/>
        </w:rPr>
        <w:br/>
        <w:t>i konsumentów</w:t>
      </w:r>
      <w:r w:rsidRPr="001B4F30">
        <w:rPr>
          <w:rFonts w:ascii="Cambria" w:hAnsi="Cambria"/>
        </w:rPr>
        <w:t>:</w:t>
      </w:r>
    </w:p>
    <w:p w14:paraId="151DE425" w14:textId="77777777" w:rsidR="00C17BCC" w:rsidRPr="001B4F30" w:rsidRDefault="00C17BCC" w:rsidP="00C17BCC">
      <w:pPr>
        <w:ind w:left="426"/>
        <w:jc w:val="both"/>
        <w:rPr>
          <w:rFonts w:ascii="Cambria" w:hAnsi="Cambria"/>
        </w:rPr>
      </w:pPr>
      <w:r w:rsidRPr="001B4F30">
        <w:rPr>
          <w:rFonts w:ascii="Cambria" w:hAnsi="Cambria"/>
        </w:rPr>
        <w:t xml:space="preserve">Nazwa podmiotu wchodzącego w skład grupy kapitałowej / adres podmiotu / REGON </w:t>
      </w:r>
    </w:p>
    <w:p w14:paraId="36C62D25" w14:textId="77777777" w:rsidR="00C17BCC" w:rsidRPr="001B4F30" w:rsidRDefault="00C17BCC" w:rsidP="00C17BCC">
      <w:pPr>
        <w:ind w:left="425"/>
        <w:contextualSpacing/>
        <w:jc w:val="both"/>
        <w:rPr>
          <w:rFonts w:ascii="Cambria" w:hAnsi="Cambria"/>
        </w:rPr>
      </w:pPr>
      <w:r w:rsidRPr="001B4F30">
        <w:rPr>
          <w:rFonts w:ascii="Cambria" w:hAnsi="Cambria"/>
        </w:rPr>
        <w:t>………………………………………………………………………………………………….</w:t>
      </w:r>
    </w:p>
    <w:p w14:paraId="6BBEA5C7" w14:textId="77777777" w:rsidR="00C17BCC" w:rsidRPr="001B4F30" w:rsidRDefault="00C17BCC" w:rsidP="00C17BCC">
      <w:pPr>
        <w:ind w:left="425"/>
        <w:contextualSpacing/>
        <w:jc w:val="both"/>
        <w:rPr>
          <w:rFonts w:ascii="Cambria" w:hAnsi="Cambria"/>
        </w:rPr>
      </w:pPr>
      <w:r w:rsidRPr="001B4F30">
        <w:rPr>
          <w:rFonts w:ascii="Cambria" w:hAnsi="Cambria"/>
        </w:rPr>
        <w:t>………………………………………………………………………………………………….</w:t>
      </w:r>
    </w:p>
    <w:p w14:paraId="0BEAAC1F" w14:textId="77777777" w:rsidR="00C17BCC" w:rsidRPr="001B4F30" w:rsidRDefault="00C17BCC" w:rsidP="00C17BCC">
      <w:pPr>
        <w:ind w:left="426"/>
        <w:jc w:val="both"/>
        <w:rPr>
          <w:rFonts w:ascii="Cambria" w:hAnsi="Cambria"/>
        </w:rPr>
      </w:pPr>
      <w:r w:rsidRPr="001B4F30">
        <w:rPr>
          <w:rFonts w:ascii="Cambria" w:hAnsi="Cambria"/>
        </w:rPr>
        <w:t xml:space="preserve">W związku z tym iż należę do grupy kapitałowej, a Wykonawcy, którzy należą do tej samej grupy kapitałowej, w rozumieniu ustawy z dnia 16 lutego 2007 r. o ochronie konkurencji i konsumentów, złożyli odrębne oferty wykazuję poniżej, że istniejące między nami powiązania nie prowadzą do zakłócenia konkurencji w postępowaniu </w:t>
      </w:r>
      <w:r w:rsidRPr="001B4F30">
        <w:rPr>
          <w:rFonts w:ascii="Cambria" w:hAnsi="Cambria"/>
        </w:rPr>
        <w:br/>
        <w:t>o udzielenie zamówienia:</w:t>
      </w:r>
    </w:p>
    <w:p w14:paraId="44D9D93C" w14:textId="77777777" w:rsidR="00C17BCC" w:rsidRPr="001B4F30" w:rsidRDefault="00C17BCC" w:rsidP="00C17BCC">
      <w:pPr>
        <w:ind w:left="425"/>
        <w:contextualSpacing/>
        <w:jc w:val="both"/>
        <w:rPr>
          <w:rFonts w:ascii="Cambria" w:hAnsi="Cambria"/>
        </w:rPr>
      </w:pPr>
      <w:r w:rsidRPr="001B4F30">
        <w:rPr>
          <w:rFonts w:ascii="Cambria" w:hAnsi="Cambria"/>
        </w:rPr>
        <w:t>………………………………………………………………………………………………….</w:t>
      </w:r>
    </w:p>
    <w:p w14:paraId="746FA092" w14:textId="77777777" w:rsidR="00C17BCC" w:rsidRPr="001B4F30" w:rsidRDefault="00C17BCC" w:rsidP="00C17BCC">
      <w:pPr>
        <w:ind w:left="425"/>
        <w:contextualSpacing/>
        <w:jc w:val="both"/>
        <w:rPr>
          <w:rFonts w:ascii="Cambria" w:hAnsi="Cambria"/>
        </w:rPr>
      </w:pPr>
      <w:r w:rsidRPr="001B4F30">
        <w:rPr>
          <w:rFonts w:ascii="Cambria" w:hAnsi="Cambria"/>
        </w:rPr>
        <w:t>………………………………………………………………………………………………….*</w:t>
      </w:r>
    </w:p>
    <w:p w14:paraId="796FEFB4" w14:textId="77777777" w:rsidR="00C17BCC" w:rsidRPr="001B4F30" w:rsidRDefault="00C17BCC" w:rsidP="00C17BCC">
      <w:pPr>
        <w:jc w:val="both"/>
        <w:rPr>
          <w:rFonts w:ascii="Cambria" w:hAnsi="Cambria"/>
        </w:rPr>
      </w:pPr>
      <w:r w:rsidRPr="001B4F30">
        <w:rPr>
          <w:rFonts w:ascii="Cambria" w:hAnsi="Cambria"/>
        </w:rPr>
        <w:t>W przypadku Wykonawców wspólnie ubiegających się o udzielenie zamówienia niniejszą informację składa każdy z Wykonawców.</w:t>
      </w:r>
    </w:p>
    <w:p w14:paraId="564BD788" w14:textId="77777777" w:rsidR="00C17BCC" w:rsidRPr="001B4F30" w:rsidRDefault="00C17BCC" w:rsidP="00C17BCC">
      <w:pPr>
        <w:jc w:val="both"/>
        <w:rPr>
          <w:rFonts w:ascii="Cambria" w:hAnsi="Cambria"/>
        </w:rPr>
      </w:pPr>
      <w:r w:rsidRPr="001B4F30">
        <w:rPr>
          <w:rFonts w:ascii="Cambria" w:hAnsi="Cambria"/>
        </w:rPr>
        <w:t>Prawdziwość powyższych danych potwierdzam własnoręcznym podpisem świadom odpowiedzialności karnej z art. 297 k.k.</w:t>
      </w:r>
    </w:p>
    <w:tbl>
      <w:tblPr>
        <w:tblW w:w="5175" w:type="dxa"/>
        <w:tblInd w:w="4323" w:type="dxa"/>
        <w:tblLayout w:type="fixed"/>
        <w:tblCellMar>
          <w:left w:w="70" w:type="dxa"/>
          <w:right w:w="70" w:type="dxa"/>
        </w:tblCellMar>
        <w:tblLook w:val="0000" w:firstRow="0" w:lastRow="0" w:firstColumn="0" w:lastColumn="0" w:noHBand="0" w:noVBand="0"/>
      </w:tblPr>
      <w:tblGrid>
        <w:gridCol w:w="5175"/>
      </w:tblGrid>
      <w:tr w:rsidR="00C17BCC" w:rsidRPr="001B4F30" w14:paraId="4E932210" w14:textId="77777777" w:rsidTr="00AC4682">
        <w:tc>
          <w:tcPr>
            <w:tcW w:w="5175" w:type="dxa"/>
          </w:tcPr>
          <w:p w14:paraId="36986216" w14:textId="77777777" w:rsidR="00C17BCC" w:rsidRPr="001B4F30" w:rsidRDefault="00C17BCC" w:rsidP="00AC4682">
            <w:pPr>
              <w:spacing w:before="240"/>
              <w:contextualSpacing/>
              <w:jc w:val="right"/>
              <w:rPr>
                <w:rFonts w:cstheme="minorHAnsi"/>
                <w:i/>
                <w:sz w:val="20"/>
                <w:szCs w:val="20"/>
                <w:u w:val="single"/>
              </w:rPr>
            </w:pPr>
          </w:p>
          <w:p w14:paraId="0EF7AC21" w14:textId="77777777" w:rsidR="00C17BCC" w:rsidRPr="001B4F30" w:rsidRDefault="00C17BCC" w:rsidP="00AC4682">
            <w:pPr>
              <w:spacing w:before="240"/>
              <w:contextualSpacing/>
              <w:jc w:val="center"/>
              <w:rPr>
                <w:rFonts w:ascii="Cambria" w:hAnsi="Cambria"/>
              </w:rPr>
            </w:pPr>
            <w:r w:rsidRPr="001B4F30">
              <w:rPr>
                <w:rFonts w:cstheme="minorHAnsi"/>
                <w:i/>
                <w:sz w:val="20"/>
                <w:szCs w:val="20"/>
                <w:u w:val="single"/>
              </w:rPr>
              <w:t>Podpis(y) osoby(osób) upoważnionej(</w:t>
            </w:r>
            <w:proofErr w:type="spellStart"/>
            <w:r w:rsidRPr="001B4F30">
              <w:rPr>
                <w:rFonts w:cstheme="minorHAnsi"/>
                <w:i/>
                <w:sz w:val="20"/>
                <w:szCs w:val="20"/>
                <w:u w:val="single"/>
              </w:rPr>
              <w:t>ych</w:t>
            </w:r>
            <w:proofErr w:type="spellEnd"/>
            <w:r w:rsidRPr="001B4F30">
              <w:rPr>
                <w:rFonts w:cstheme="minorHAnsi"/>
                <w:i/>
                <w:sz w:val="20"/>
                <w:szCs w:val="20"/>
                <w:u w:val="single"/>
              </w:rPr>
              <w:t>) do podpisania kwalifikowanym podpisem elektronicznym</w:t>
            </w:r>
          </w:p>
        </w:tc>
      </w:tr>
      <w:tr w:rsidR="00C17BCC" w:rsidRPr="001B4F30" w14:paraId="640AFD6E" w14:textId="77777777" w:rsidTr="00AC4682">
        <w:tc>
          <w:tcPr>
            <w:tcW w:w="5175" w:type="dxa"/>
          </w:tcPr>
          <w:p w14:paraId="7D8EA2DD" w14:textId="77777777" w:rsidR="00C17BCC" w:rsidRPr="001B4F30" w:rsidRDefault="00C17BCC" w:rsidP="00AC4682">
            <w:pPr>
              <w:spacing w:before="240"/>
              <w:contextualSpacing/>
              <w:jc w:val="right"/>
              <w:rPr>
                <w:rFonts w:ascii="Cambria" w:hAnsi="Cambria"/>
                <w:i/>
                <w:sz w:val="18"/>
                <w:szCs w:val="18"/>
              </w:rPr>
            </w:pPr>
          </w:p>
        </w:tc>
      </w:tr>
    </w:tbl>
    <w:p w14:paraId="32DECF87" w14:textId="2762179A" w:rsidR="00513518" w:rsidRPr="001B4F30" w:rsidRDefault="006C3494" w:rsidP="00097C90">
      <w:pPr>
        <w:contextualSpacing/>
        <w:jc w:val="right"/>
        <w:rPr>
          <w:rFonts w:ascii="Cambria" w:hAnsi="Cambria"/>
          <w:b/>
          <w:bCs/>
        </w:rPr>
      </w:pPr>
      <w:r w:rsidRPr="001B4F30">
        <w:rPr>
          <w:rFonts w:ascii="Cambria" w:hAnsi="Cambria"/>
          <w:b/>
          <w:bCs/>
        </w:rPr>
        <w:br w:type="page"/>
      </w:r>
    </w:p>
    <w:p w14:paraId="3262678C" w14:textId="77777777" w:rsidR="00AF250B" w:rsidRPr="004D0D64" w:rsidRDefault="00AF250B" w:rsidP="004D0D64">
      <w:pPr>
        <w:suppressAutoHyphens/>
        <w:spacing w:after="0" w:line="240" w:lineRule="auto"/>
        <w:ind w:left="283"/>
        <w:jc w:val="both"/>
        <w:rPr>
          <w:rFonts w:ascii="Calibri" w:eastAsia="Calibri" w:hAnsi="Calibri" w:cs="Calibri"/>
          <w:b/>
          <w:bCs/>
          <w:lang w:eastAsia="ar-SA"/>
        </w:rPr>
        <w:sectPr w:rsidR="00AF250B" w:rsidRPr="004D0D64" w:rsidSect="004D0D64">
          <w:footerReference w:type="default" r:id="rId8"/>
          <w:headerReference w:type="first" r:id="rId9"/>
          <w:footerReference w:type="first" r:id="rId10"/>
          <w:pgSz w:w="11900" w:h="16840"/>
          <w:pgMar w:top="1418" w:right="1268" w:bottom="1560" w:left="1276" w:header="851" w:footer="348" w:gutter="0"/>
          <w:cols w:space="708"/>
          <w:titlePg/>
        </w:sectPr>
      </w:pPr>
      <w:bookmarkStart w:id="3" w:name="_Hlk71109655"/>
      <w:bookmarkStart w:id="4" w:name="_Hlk519689396"/>
    </w:p>
    <w:bookmarkEnd w:id="4"/>
    <w:p w14:paraId="20186702" w14:textId="6E2AD795" w:rsidR="000534DE" w:rsidRPr="00AF250B" w:rsidRDefault="000534DE" w:rsidP="00AF250B">
      <w:pPr>
        <w:suppressAutoHyphens/>
        <w:spacing w:after="0" w:line="240" w:lineRule="auto"/>
        <w:ind w:right="120"/>
        <w:jc w:val="right"/>
        <w:rPr>
          <w:rFonts w:ascii="Calibri" w:eastAsia="Calibri" w:hAnsi="Calibri" w:cs="Calibri"/>
          <w:b/>
          <w:bCs/>
          <w:lang w:eastAsia="ar-SA"/>
        </w:rPr>
      </w:pPr>
      <w:r w:rsidRPr="001B4F30">
        <w:rPr>
          <w:rFonts w:ascii="Cambria" w:hAnsi="Cambria"/>
          <w:b/>
          <w:bCs/>
        </w:rPr>
        <w:lastRenderedPageBreak/>
        <w:t>Załącznik Nr 7 do SWZ</w:t>
      </w:r>
    </w:p>
    <w:p w14:paraId="63348B45" w14:textId="77777777" w:rsidR="000534DE" w:rsidRPr="001B4F30" w:rsidRDefault="000534DE" w:rsidP="000534DE">
      <w:pPr>
        <w:spacing w:after="0"/>
        <w:jc w:val="both"/>
        <w:rPr>
          <w:rFonts w:ascii="Cambria" w:hAnsi="Cambria"/>
        </w:rPr>
      </w:pPr>
    </w:p>
    <w:p w14:paraId="71CFC435" w14:textId="77777777" w:rsidR="000534DE" w:rsidRPr="001B4F30" w:rsidRDefault="000534DE" w:rsidP="000534DE">
      <w:pPr>
        <w:spacing w:after="0"/>
        <w:jc w:val="both"/>
        <w:rPr>
          <w:rFonts w:ascii="Cambria" w:hAnsi="Cambria"/>
        </w:rPr>
      </w:pPr>
      <w:r w:rsidRPr="001B4F30">
        <w:rPr>
          <w:rFonts w:ascii="Cambria" w:hAnsi="Cambria"/>
        </w:rPr>
        <w:t>…………………………………………………………</w:t>
      </w:r>
    </w:p>
    <w:p w14:paraId="4AA725E8" w14:textId="77777777" w:rsidR="000534DE" w:rsidRPr="001B4F30" w:rsidRDefault="000534DE" w:rsidP="000534DE">
      <w:pPr>
        <w:spacing w:after="0"/>
        <w:jc w:val="both"/>
        <w:rPr>
          <w:rFonts w:ascii="Cambria" w:hAnsi="Cambria"/>
          <w:sz w:val="18"/>
          <w:szCs w:val="18"/>
        </w:rPr>
      </w:pPr>
      <w:r w:rsidRPr="001B4F30">
        <w:rPr>
          <w:rFonts w:ascii="Cambria" w:hAnsi="Cambria"/>
          <w:sz w:val="18"/>
          <w:szCs w:val="18"/>
        </w:rPr>
        <w:t>pełna nazwa/firma, adres Wykonawcy/</w:t>
      </w:r>
    </w:p>
    <w:p w14:paraId="09660A7A" w14:textId="77777777" w:rsidR="000534DE" w:rsidRPr="001B4F30" w:rsidRDefault="000534DE" w:rsidP="000534DE">
      <w:pPr>
        <w:spacing w:after="0"/>
        <w:rPr>
          <w:rFonts w:ascii="Cambria" w:hAnsi="Cambria"/>
          <w:i/>
          <w:sz w:val="18"/>
          <w:szCs w:val="18"/>
        </w:rPr>
      </w:pPr>
      <w:r w:rsidRPr="001B4F30">
        <w:rPr>
          <w:rFonts w:ascii="Cambria" w:hAnsi="Cambria"/>
          <w:bCs/>
          <w:sz w:val="18"/>
          <w:szCs w:val="18"/>
        </w:rPr>
        <w:t xml:space="preserve">Wykonawców wspólnie ubiegających się </w:t>
      </w:r>
      <w:r w:rsidRPr="001B4F30">
        <w:rPr>
          <w:rFonts w:ascii="Cambria" w:hAnsi="Cambria"/>
          <w:bCs/>
          <w:sz w:val="18"/>
          <w:szCs w:val="18"/>
        </w:rPr>
        <w:br/>
        <w:t>o udzielenie zamówienia</w:t>
      </w:r>
    </w:p>
    <w:p w14:paraId="2AACB1F4" w14:textId="77777777" w:rsidR="000534DE" w:rsidRPr="001B4F30" w:rsidRDefault="000534DE" w:rsidP="000534DE">
      <w:pPr>
        <w:jc w:val="center"/>
        <w:rPr>
          <w:rFonts w:ascii="Cambria" w:hAnsi="Cambria"/>
          <w:b/>
          <w:bCs/>
        </w:rPr>
      </w:pPr>
      <w:r w:rsidRPr="001B4F30">
        <w:rPr>
          <w:rFonts w:ascii="Cambria" w:hAnsi="Cambria"/>
          <w:b/>
          <w:bCs/>
        </w:rPr>
        <w:t xml:space="preserve">WYKAZ USŁUG </w:t>
      </w:r>
    </w:p>
    <w:p w14:paraId="3E33A9FE" w14:textId="74A74B4A" w:rsidR="000534DE" w:rsidRPr="001B4F30" w:rsidRDefault="000534DE" w:rsidP="000534DE">
      <w:pPr>
        <w:jc w:val="both"/>
        <w:rPr>
          <w:rFonts w:ascii="Cambria" w:hAnsi="Cambria"/>
        </w:rPr>
      </w:pPr>
      <w:r w:rsidRPr="001B4F30">
        <w:rPr>
          <w:rFonts w:ascii="Cambria" w:hAnsi="Cambria"/>
        </w:rPr>
        <w:t xml:space="preserve">Dotyczy postępowania prowadzonego w trybie przetargu nieograniczonego na </w:t>
      </w:r>
      <w:r w:rsidR="00FC5AA2" w:rsidRPr="001B4F30">
        <w:rPr>
          <w:rFonts w:ascii="Cambria" w:hAnsi="Cambria" w:cstheme="minorHAnsi"/>
          <w:b/>
        </w:rPr>
        <w:t>„</w:t>
      </w:r>
      <w:r w:rsidR="003E352A" w:rsidRPr="003E352A">
        <w:rPr>
          <w:rFonts w:ascii="Cambria" w:hAnsi="Cambria" w:cstheme="minorHAnsi"/>
          <w:b/>
        </w:rPr>
        <w:t>Kompleksowa organizacja i obsługa warsztatów branżowych BUY POLAND 2024 wraz z przygotowaniem i kompleksową realizacją 4 pakietów wyjazdów studyjnych: Dolny Śląsk, Wielkopolska, Małopolska, Warmia i Mazury</w:t>
      </w:r>
      <w:r w:rsidR="00FC5AA2" w:rsidRPr="001B4F30">
        <w:rPr>
          <w:rFonts w:ascii="Cambria" w:hAnsi="Cambria" w:cstheme="minorHAnsi"/>
          <w:b/>
        </w:rPr>
        <w:t xml:space="preserve">”,  znak sprawy: </w:t>
      </w:r>
      <w:r w:rsidR="003E352A">
        <w:rPr>
          <w:rFonts w:ascii="Cambria" w:hAnsi="Cambria" w:cstheme="minorHAnsi"/>
          <w:b/>
        </w:rPr>
        <w:t>12</w:t>
      </w:r>
      <w:r w:rsidR="00FC5AA2" w:rsidRPr="001B4F30">
        <w:rPr>
          <w:rFonts w:ascii="Cambria" w:hAnsi="Cambria" w:cstheme="minorHAnsi"/>
          <w:b/>
        </w:rPr>
        <w:t>/2024/ML</w:t>
      </w:r>
      <w:r w:rsidRPr="001B4F30">
        <w:rPr>
          <w:rFonts w:ascii="Cambria" w:hAnsi="Cambria"/>
        </w:rPr>
        <w:t xml:space="preserve">, </w:t>
      </w:r>
    </w:p>
    <w:p w14:paraId="5F0D52A2" w14:textId="77777777" w:rsidR="000534DE" w:rsidRPr="001B4F30" w:rsidRDefault="000534DE" w:rsidP="000534DE">
      <w:pPr>
        <w:jc w:val="both"/>
        <w:rPr>
          <w:rFonts w:ascii="Cambria" w:hAnsi="Cambria"/>
          <w:b/>
          <w:bCs/>
        </w:rPr>
      </w:pPr>
      <w:r w:rsidRPr="001B4F30">
        <w:rPr>
          <w:rFonts w:ascii="Cambria" w:hAnsi="Cambria"/>
        </w:rPr>
        <w:t>Oświadczamy, że w okresie ostatnich 3 lat, a jeżeli okres prowadzenia działalności jest krótszy – w tym okresie</w:t>
      </w:r>
      <w:r w:rsidRPr="001B4F30">
        <w:rPr>
          <w:rFonts w:ascii="Cambria" w:hAnsi="Cambria"/>
          <w:b/>
          <w:bCs/>
        </w:rPr>
        <w:t xml:space="preserve"> </w:t>
      </w:r>
      <w:r w:rsidRPr="001B4F30">
        <w:rPr>
          <w:rFonts w:ascii="Cambria" w:hAnsi="Cambria"/>
        </w:rPr>
        <w:t xml:space="preserve">wykonaliśmy/wykonujemy należycie następujące usługi: </w:t>
      </w:r>
    </w:p>
    <w:tbl>
      <w:tblPr>
        <w:tblW w:w="9356" w:type="dxa"/>
        <w:tblInd w:w="-5" w:type="dxa"/>
        <w:tblLayout w:type="fixed"/>
        <w:tblLook w:val="0000" w:firstRow="0" w:lastRow="0" w:firstColumn="0" w:lastColumn="0" w:noHBand="0" w:noVBand="0"/>
      </w:tblPr>
      <w:tblGrid>
        <w:gridCol w:w="695"/>
        <w:gridCol w:w="1857"/>
        <w:gridCol w:w="2268"/>
        <w:gridCol w:w="2126"/>
        <w:gridCol w:w="2410"/>
      </w:tblGrid>
      <w:tr w:rsidR="00DD0B89" w:rsidRPr="001B4F30" w14:paraId="3CD53D0B" w14:textId="77777777" w:rsidTr="00DD0B89">
        <w:trPr>
          <w:trHeight w:val="799"/>
        </w:trPr>
        <w:tc>
          <w:tcPr>
            <w:tcW w:w="695" w:type="dxa"/>
            <w:tcBorders>
              <w:top w:val="single" w:sz="4" w:space="0" w:color="000000"/>
              <w:left w:val="single" w:sz="4" w:space="0" w:color="000000"/>
              <w:bottom w:val="single" w:sz="4" w:space="0" w:color="000000"/>
            </w:tcBorders>
            <w:shd w:val="clear" w:color="auto" w:fill="BFBFBF" w:themeFill="background1" w:themeFillShade="BF"/>
            <w:vAlign w:val="center"/>
          </w:tcPr>
          <w:p w14:paraId="1D27F722" w14:textId="77777777" w:rsidR="00DD0B89" w:rsidRPr="001B4F30" w:rsidRDefault="00DD0B89" w:rsidP="00AC4682">
            <w:pPr>
              <w:jc w:val="center"/>
              <w:rPr>
                <w:rFonts w:ascii="Cambria" w:hAnsi="Cambria"/>
                <w:sz w:val="18"/>
                <w:szCs w:val="18"/>
              </w:rPr>
            </w:pPr>
            <w:r w:rsidRPr="001B4F30">
              <w:rPr>
                <w:rFonts w:ascii="Cambria" w:hAnsi="Cambria"/>
                <w:sz w:val="18"/>
                <w:szCs w:val="18"/>
              </w:rPr>
              <w:t>L.p.</w:t>
            </w:r>
          </w:p>
        </w:tc>
        <w:tc>
          <w:tcPr>
            <w:tcW w:w="1857" w:type="dxa"/>
            <w:tcBorders>
              <w:top w:val="single" w:sz="4" w:space="0" w:color="000000"/>
              <w:left w:val="single" w:sz="4" w:space="0" w:color="000000"/>
              <w:bottom w:val="single" w:sz="4" w:space="0" w:color="000000"/>
            </w:tcBorders>
            <w:shd w:val="clear" w:color="auto" w:fill="BFBFBF" w:themeFill="background1" w:themeFillShade="BF"/>
            <w:vAlign w:val="center"/>
          </w:tcPr>
          <w:p w14:paraId="21408482" w14:textId="77777777" w:rsidR="00DD0B89" w:rsidRPr="001B4F30" w:rsidRDefault="00DD0B89" w:rsidP="00AC4682">
            <w:pPr>
              <w:jc w:val="center"/>
              <w:rPr>
                <w:rFonts w:ascii="Cambria" w:hAnsi="Cambria"/>
                <w:sz w:val="18"/>
                <w:szCs w:val="18"/>
                <w:vertAlign w:val="superscript"/>
              </w:rPr>
            </w:pPr>
            <w:r w:rsidRPr="001B4F30">
              <w:rPr>
                <w:rFonts w:ascii="Cambria" w:hAnsi="Cambria"/>
                <w:sz w:val="18"/>
                <w:szCs w:val="18"/>
              </w:rPr>
              <w:t>Przedmiot wykonanej/</w:t>
            </w:r>
            <w:r w:rsidRPr="001B4F30">
              <w:rPr>
                <w:rFonts w:ascii="Cambria" w:hAnsi="Cambria"/>
                <w:sz w:val="18"/>
                <w:szCs w:val="18"/>
              </w:rPr>
              <w:br/>
              <w:t>wykonywanej usługi</w:t>
            </w:r>
          </w:p>
        </w:tc>
        <w:tc>
          <w:tcPr>
            <w:tcW w:w="2268" w:type="dxa"/>
            <w:tcBorders>
              <w:top w:val="single" w:sz="4" w:space="0" w:color="000000"/>
              <w:left w:val="single" w:sz="4" w:space="0" w:color="000000"/>
              <w:bottom w:val="single" w:sz="4" w:space="0" w:color="000000"/>
            </w:tcBorders>
            <w:shd w:val="clear" w:color="auto" w:fill="BFBFBF" w:themeFill="background1" w:themeFillShade="BF"/>
            <w:vAlign w:val="center"/>
          </w:tcPr>
          <w:p w14:paraId="76AE1AB7" w14:textId="77777777" w:rsidR="00DD0B89" w:rsidRPr="001B4F30" w:rsidRDefault="00DD0B89" w:rsidP="00AC4682">
            <w:pPr>
              <w:jc w:val="center"/>
              <w:rPr>
                <w:rFonts w:ascii="Cambria" w:hAnsi="Cambria"/>
                <w:sz w:val="18"/>
                <w:szCs w:val="18"/>
              </w:rPr>
            </w:pPr>
            <w:r w:rsidRPr="001B4F30">
              <w:rPr>
                <w:rFonts w:ascii="Cambria" w:hAnsi="Cambria"/>
                <w:sz w:val="18"/>
                <w:szCs w:val="18"/>
              </w:rPr>
              <w:t xml:space="preserve">Data </w:t>
            </w:r>
            <w:r w:rsidRPr="001B4F30">
              <w:rPr>
                <w:rFonts w:ascii="Cambria" w:hAnsi="Cambria"/>
                <w:sz w:val="18"/>
                <w:szCs w:val="18"/>
              </w:rPr>
              <w:br/>
              <w:t>wykonania/</w:t>
            </w:r>
            <w:r w:rsidRPr="001B4F30">
              <w:rPr>
                <w:rFonts w:ascii="Cambria" w:hAnsi="Cambria"/>
                <w:sz w:val="18"/>
                <w:szCs w:val="18"/>
              </w:rPr>
              <w:br/>
              <w:t>wykonywania usługi</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043C775" w14:textId="77777777" w:rsidR="00DD0B89" w:rsidRPr="001B4F30" w:rsidRDefault="00DD0B89" w:rsidP="00AC4682">
            <w:pPr>
              <w:jc w:val="center"/>
              <w:rPr>
                <w:rFonts w:ascii="Cambria" w:hAnsi="Cambria"/>
                <w:sz w:val="18"/>
                <w:szCs w:val="18"/>
              </w:rPr>
            </w:pPr>
            <w:r w:rsidRPr="001B4F30">
              <w:rPr>
                <w:rFonts w:ascii="Cambria" w:hAnsi="Cambria"/>
                <w:sz w:val="18"/>
                <w:szCs w:val="18"/>
              </w:rPr>
              <w:t>Podmioty, na rzecz których usługi zostały wykonane/</w:t>
            </w:r>
            <w:r w:rsidRPr="001B4F30">
              <w:rPr>
                <w:rFonts w:ascii="Cambria" w:hAnsi="Cambria"/>
                <w:sz w:val="18"/>
                <w:szCs w:val="18"/>
              </w:rPr>
              <w:br/>
              <w:t>są wykonywane</w:t>
            </w:r>
          </w:p>
        </w:tc>
        <w:tc>
          <w:tcPr>
            <w:tcW w:w="24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347996A" w14:textId="77777777" w:rsidR="00DD0B89" w:rsidRPr="001B4F30" w:rsidRDefault="00DD0B89" w:rsidP="00AC4682">
            <w:pPr>
              <w:jc w:val="center"/>
              <w:rPr>
                <w:rFonts w:ascii="Cambria" w:hAnsi="Cambria"/>
                <w:sz w:val="18"/>
                <w:szCs w:val="18"/>
              </w:rPr>
            </w:pPr>
            <w:r w:rsidRPr="001B4F30">
              <w:rPr>
                <w:rFonts w:ascii="Cambria" w:hAnsi="Cambria"/>
                <w:sz w:val="18"/>
                <w:szCs w:val="18"/>
              </w:rPr>
              <w:t>Wartość wykonanej/ wykonywanej usługi brutto</w:t>
            </w:r>
            <w:r w:rsidRPr="001B4F30">
              <w:rPr>
                <w:rFonts w:ascii="Cambria" w:hAnsi="Cambria"/>
                <w:sz w:val="18"/>
                <w:szCs w:val="18"/>
              </w:rPr>
              <w:br/>
              <w:t>[PLN]</w:t>
            </w:r>
          </w:p>
        </w:tc>
      </w:tr>
      <w:tr w:rsidR="00DD0B89" w:rsidRPr="001B4F30" w14:paraId="716FC22F" w14:textId="77777777" w:rsidTr="00DD0B89">
        <w:trPr>
          <w:trHeight w:hRule="exact" w:val="794"/>
        </w:trPr>
        <w:tc>
          <w:tcPr>
            <w:tcW w:w="695" w:type="dxa"/>
            <w:tcBorders>
              <w:top w:val="single" w:sz="4" w:space="0" w:color="000000"/>
              <w:left w:val="single" w:sz="4" w:space="0" w:color="000000"/>
              <w:bottom w:val="single" w:sz="4" w:space="0" w:color="000000"/>
            </w:tcBorders>
            <w:shd w:val="clear" w:color="auto" w:fill="auto"/>
            <w:vAlign w:val="center"/>
          </w:tcPr>
          <w:p w14:paraId="5B93980D" w14:textId="77777777" w:rsidR="00DD0B89" w:rsidRPr="001B4F30" w:rsidRDefault="00DD0B89" w:rsidP="00AC4682">
            <w:pPr>
              <w:jc w:val="center"/>
              <w:rPr>
                <w:rFonts w:ascii="Cambria" w:hAnsi="Cambria"/>
              </w:rPr>
            </w:pPr>
            <w:r w:rsidRPr="001B4F30">
              <w:rPr>
                <w:rFonts w:ascii="Cambria" w:hAnsi="Cambria"/>
              </w:rPr>
              <w:t>1.</w:t>
            </w:r>
          </w:p>
        </w:tc>
        <w:tc>
          <w:tcPr>
            <w:tcW w:w="1857" w:type="dxa"/>
            <w:tcBorders>
              <w:top w:val="single" w:sz="4" w:space="0" w:color="000000"/>
              <w:left w:val="single" w:sz="4" w:space="0" w:color="000000"/>
              <w:bottom w:val="single" w:sz="4" w:space="0" w:color="000000"/>
            </w:tcBorders>
            <w:shd w:val="clear" w:color="auto" w:fill="auto"/>
            <w:vAlign w:val="center"/>
          </w:tcPr>
          <w:p w14:paraId="483D0862" w14:textId="77777777" w:rsidR="00DD0B89" w:rsidRPr="001B4F30" w:rsidRDefault="00DD0B89" w:rsidP="00AC4682">
            <w:pPr>
              <w:jc w:val="center"/>
              <w:rPr>
                <w:rFonts w:ascii="Cambria" w:hAnsi="Cambria"/>
                <w:b/>
              </w:rPr>
            </w:pPr>
          </w:p>
          <w:p w14:paraId="68777363" w14:textId="77777777" w:rsidR="00DD0B89" w:rsidRPr="001B4F30" w:rsidRDefault="00DD0B89" w:rsidP="00AC4682">
            <w:pPr>
              <w:jc w:val="center"/>
              <w:rPr>
                <w:rFonts w:ascii="Cambria" w:hAnsi="Cambria"/>
                <w:b/>
              </w:rPr>
            </w:pPr>
          </w:p>
        </w:tc>
        <w:tc>
          <w:tcPr>
            <w:tcW w:w="2268" w:type="dxa"/>
            <w:tcBorders>
              <w:top w:val="single" w:sz="4" w:space="0" w:color="000000"/>
              <w:left w:val="single" w:sz="4" w:space="0" w:color="000000"/>
              <w:bottom w:val="single" w:sz="4" w:space="0" w:color="000000"/>
            </w:tcBorders>
            <w:shd w:val="clear" w:color="auto" w:fill="auto"/>
            <w:vAlign w:val="center"/>
          </w:tcPr>
          <w:p w14:paraId="15D2CCC2" w14:textId="77777777" w:rsidR="00DD0B89" w:rsidRPr="001B4F30" w:rsidRDefault="00DD0B89" w:rsidP="00AC4682">
            <w:pPr>
              <w:jc w:val="center"/>
              <w:rPr>
                <w:rFonts w:ascii="Cambria" w:hAnsi="Cambria"/>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5E014" w14:textId="77777777" w:rsidR="00DD0B89" w:rsidRPr="001B4F30" w:rsidRDefault="00DD0B89" w:rsidP="00AC4682">
            <w:pPr>
              <w:jc w:val="center"/>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372428C" w14:textId="77777777" w:rsidR="00DD0B89" w:rsidRPr="001B4F30" w:rsidRDefault="00DD0B89" w:rsidP="00AC4682">
            <w:pPr>
              <w:jc w:val="center"/>
              <w:rPr>
                <w:rFonts w:ascii="Cambria" w:hAnsi="Cambria"/>
                <w:b/>
              </w:rPr>
            </w:pPr>
          </w:p>
        </w:tc>
      </w:tr>
      <w:tr w:rsidR="00DD0B89" w:rsidRPr="001B4F30" w14:paraId="0049A00E" w14:textId="77777777" w:rsidTr="00DD0B89">
        <w:trPr>
          <w:trHeight w:hRule="exact" w:val="794"/>
        </w:trPr>
        <w:tc>
          <w:tcPr>
            <w:tcW w:w="695" w:type="dxa"/>
            <w:tcBorders>
              <w:top w:val="single" w:sz="4" w:space="0" w:color="000000"/>
              <w:left w:val="single" w:sz="4" w:space="0" w:color="000000"/>
              <w:bottom w:val="single" w:sz="4" w:space="0" w:color="000000"/>
            </w:tcBorders>
            <w:shd w:val="clear" w:color="auto" w:fill="auto"/>
            <w:vAlign w:val="center"/>
          </w:tcPr>
          <w:p w14:paraId="6779704B" w14:textId="77777777" w:rsidR="00DD0B89" w:rsidRPr="001B4F30" w:rsidRDefault="00DD0B89" w:rsidP="00AC4682">
            <w:pPr>
              <w:jc w:val="center"/>
              <w:rPr>
                <w:rFonts w:ascii="Cambria" w:hAnsi="Cambria"/>
              </w:rPr>
            </w:pPr>
            <w:r w:rsidRPr="001B4F30">
              <w:rPr>
                <w:rFonts w:ascii="Cambria" w:hAnsi="Cambria"/>
              </w:rPr>
              <w:t>2.</w:t>
            </w:r>
          </w:p>
        </w:tc>
        <w:tc>
          <w:tcPr>
            <w:tcW w:w="1857" w:type="dxa"/>
            <w:tcBorders>
              <w:top w:val="single" w:sz="4" w:space="0" w:color="000000"/>
              <w:left w:val="single" w:sz="4" w:space="0" w:color="000000"/>
              <w:bottom w:val="single" w:sz="4" w:space="0" w:color="000000"/>
            </w:tcBorders>
            <w:shd w:val="clear" w:color="auto" w:fill="auto"/>
            <w:vAlign w:val="center"/>
          </w:tcPr>
          <w:p w14:paraId="38D5EAC0" w14:textId="77777777" w:rsidR="00DD0B89" w:rsidRPr="001B4F30" w:rsidRDefault="00DD0B89" w:rsidP="00AC4682">
            <w:pPr>
              <w:jc w:val="center"/>
              <w:rPr>
                <w:rFonts w:ascii="Cambria" w:hAnsi="Cambria"/>
                <w:b/>
              </w:rPr>
            </w:pPr>
          </w:p>
        </w:tc>
        <w:tc>
          <w:tcPr>
            <w:tcW w:w="2268" w:type="dxa"/>
            <w:tcBorders>
              <w:top w:val="single" w:sz="4" w:space="0" w:color="000000"/>
              <w:left w:val="single" w:sz="4" w:space="0" w:color="000000"/>
              <w:bottom w:val="single" w:sz="4" w:space="0" w:color="000000"/>
            </w:tcBorders>
            <w:shd w:val="clear" w:color="auto" w:fill="auto"/>
            <w:vAlign w:val="center"/>
          </w:tcPr>
          <w:p w14:paraId="4BFFFF1A" w14:textId="77777777" w:rsidR="00DD0B89" w:rsidRPr="001B4F30" w:rsidRDefault="00DD0B89" w:rsidP="00AC4682">
            <w:pPr>
              <w:jc w:val="center"/>
              <w:rPr>
                <w:rFonts w:ascii="Cambria" w:hAnsi="Cambria"/>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A6F8C" w14:textId="77777777" w:rsidR="00DD0B89" w:rsidRPr="001B4F30" w:rsidRDefault="00DD0B89" w:rsidP="00AC4682">
            <w:pPr>
              <w:jc w:val="center"/>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AC630C3" w14:textId="77777777" w:rsidR="00DD0B89" w:rsidRPr="001B4F30" w:rsidRDefault="00DD0B89" w:rsidP="00AC4682">
            <w:pPr>
              <w:jc w:val="center"/>
              <w:rPr>
                <w:rFonts w:ascii="Cambria" w:hAnsi="Cambria"/>
                <w:b/>
              </w:rPr>
            </w:pPr>
          </w:p>
        </w:tc>
      </w:tr>
      <w:tr w:rsidR="00DD0B89" w:rsidRPr="001B4F30" w14:paraId="2CEDE862" w14:textId="77777777" w:rsidTr="00DD0B89">
        <w:trPr>
          <w:trHeight w:hRule="exact" w:val="794"/>
        </w:trPr>
        <w:tc>
          <w:tcPr>
            <w:tcW w:w="695" w:type="dxa"/>
            <w:tcBorders>
              <w:top w:val="single" w:sz="4" w:space="0" w:color="000000"/>
              <w:left w:val="single" w:sz="4" w:space="0" w:color="000000"/>
              <w:bottom w:val="single" w:sz="4" w:space="0" w:color="000000"/>
            </w:tcBorders>
            <w:shd w:val="clear" w:color="auto" w:fill="auto"/>
            <w:vAlign w:val="center"/>
          </w:tcPr>
          <w:p w14:paraId="238DEC30" w14:textId="25A5C925" w:rsidR="00DD0B89" w:rsidRPr="001B4F30" w:rsidRDefault="00DD0B89" w:rsidP="00AC4682">
            <w:pPr>
              <w:jc w:val="center"/>
              <w:rPr>
                <w:rFonts w:ascii="Cambria" w:hAnsi="Cambria"/>
              </w:rPr>
            </w:pPr>
            <w:r w:rsidRPr="001B4F30">
              <w:rPr>
                <w:rFonts w:ascii="Cambria" w:hAnsi="Cambria"/>
              </w:rPr>
              <w:t>3.</w:t>
            </w:r>
          </w:p>
        </w:tc>
        <w:tc>
          <w:tcPr>
            <w:tcW w:w="1857" w:type="dxa"/>
            <w:tcBorders>
              <w:top w:val="single" w:sz="4" w:space="0" w:color="000000"/>
              <w:left w:val="single" w:sz="4" w:space="0" w:color="000000"/>
              <w:bottom w:val="single" w:sz="4" w:space="0" w:color="000000"/>
            </w:tcBorders>
            <w:shd w:val="clear" w:color="auto" w:fill="auto"/>
            <w:vAlign w:val="center"/>
          </w:tcPr>
          <w:p w14:paraId="16AAC2A3" w14:textId="77777777" w:rsidR="00DD0B89" w:rsidRPr="001B4F30" w:rsidRDefault="00DD0B89" w:rsidP="00AC4682">
            <w:pPr>
              <w:jc w:val="center"/>
              <w:rPr>
                <w:rFonts w:ascii="Cambria" w:hAnsi="Cambria"/>
                <w:b/>
              </w:rPr>
            </w:pPr>
          </w:p>
        </w:tc>
        <w:tc>
          <w:tcPr>
            <w:tcW w:w="2268" w:type="dxa"/>
            <w:tcBorders>
              <w:top w:val="single" w:sz="4" w:space="0" w:color="000000"/>
              <w:left w:val="single" w:sz="4" w:space="0" w:color="000000"/>
              <w:bottom w:val="single" w:sz="4" w:space="0" w:color="000000"/>
            </w:tcBorders>
            <w:shd w:val="clear" w:color="auto" w:fill="auto"/>
            <w:vAlign w:val="center"/>
          </w:tcPr>
          <w:p w14:paraId="151DB092" w14:textId="77777777" w:rsidR="00DD0B89" w:rsidRPr="001B4F30" w:rsidRDefault="00DD0B89" w:rsidP="00AC4682">
            <w:pPr>
              <w:jc w:val="center"/>
              <w:rPr>
                <w:rFonts w:ascii="Cambria" w:hAnsi="Cambria"/>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B966D" w14:textId="77777777" w:rsidR="00DD0B89" w:rsidRPr="001B4F30" w:rsidRDefault="00DD0B89" w:rsidP="00AC4682">
            <w:pPr>
              <w:jc w:val="center"/>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A968EB7" w14:textId="77777777" w:rsidR="00DD0B89" w:rsidRPr="001B4F30" w:rsidRDefault="00DD0B89" w:rsidP="00AC4682">
            <w:pPr>
              <w:jc w:val="center"/>
              <w:rPr>
                <w:rFonts w:ascii="Cambria" w:hAnsi="Cambria"/>
                <w:b/>
              </w:rPr>
            </w:pPr>
          </w:p>
        </w:tc>
      </w:tr>
    </w:tbl>
    <w:p w14:paraId="3DF8D2A4" w14:textId="77777777" w:rsidR="000534DE" w:rsidRPr="001B4F30" w:rsidRDefault="000534DE" w:rsidP="000534DE">
      <w:pPr>
        <w:jc w:val="both"/>
        <w:rPr>
          <w:rFonts w:ascii="Cambria" w:hAnsi="Cambria"/>
          <w:b/>
          <w:bCs/>
        </w:rPr>
      </w:pPr>
    </w:p>
    <w:p w14:paraId="0DB5ABA8" w14:textId="77777777" w:rsidR="000534DE" w:rsidRPr="001B4F30" w:rsidRDefault="000534DE" w:rsidP="000534DE">
      <w:pPr>
        <w:jc w:val="both"/>
        <w:rPr>
          <w:rFonts w:ascii="Cambria" w:hAnsi="Cambria"/>
          <w:b/>
          <w:u w:val="single"/>
        </w:rPr>
      </w:pPr>
      <w:r w:rsidRPr="001B4F30">
        <w:rPr>
          <w:rFonts w:ascii="Cambria" w:hAnsi="Cambria"/>
          <w:b/>
          <w:bCs/>
          <w:u w:val="single"/>
        </w:rPr>
        <w:t>Wykonawca zobowiązany jest załączyć dowody potwierdzające, że wymie</w:t>
      </w:r>
      <w:r w:rsidRPr="001B4F30">
        <w:rPr>
          <w:rFonts w:ascii="Cambria" w:hAnsi="Cambria"/>
          <w:b/>
          <w:u w:val="single"/>
        </w:rPr>
        <w:t>nione w wykazie usługi,</w:t>
      </w:r>
      <w:r w:rsidRPr="001B4F30">
        <w:rPr>
          <w:rFonts w:ascii="Cambria" w:hAnsi="Cambria"/>
          <w:b/>
          <w:bCs/>
          <w:u w:val="single"/>
        </w:rPr>
        <w:t xml:space="preserve"> </w:t>
      </w:r>
      <w:r w:rsidRPr="001B4F30">
        <w:rPr>
          <w:rFonts w:ascii="Cambria" w:hAnsi="Cambria"/>
          <w:b/>
          <w:u w:val="single"/>
        </w:rPr>
        <w:t xml:space="preserve">zostały wykonane należycie – wystawione przez podmioty, dla których </w:t>
      </w:r>
      <w:r w:rsidRPr="001B4F30">
        <w:rPr>
          <w:rFonts w:ascii="Cambria" w:hAnsi="Cambria"/>
          <w:b/>
          <w:u w:val="single"/>
        </w:rPr>
        <w:br/>
        <w:t>je wykonano.</w:t>
      </w:r>
    </w:p>
    <w:p w14:paraId="0D8709DA" w14:textId="77777777" w:rsidR="000534DE" w:rsidRPr="001B4F30" w:rsidRDefault="000534DE" w:rsidP="000534DE">
      <w:pPr>
        <w:overflowPunct w:val="0"/>
        <w:autoSpaceDE w:val="0"/>
        <w:autoSpaceDN w:val="0"/>
        <w:adjustRightInd w:val="0"/>
        <w:spacing w:line="276" w:lineRule="auto"/>
        <w:jc w:val="both"/>
        <w:textAlignment w:val="baseline"/>
        <w:rPr>
          <w:rFonts w:ascii="Cambria" w:hAnsi="Cambria"/>
        </w:rPr>
      </w:pPr>
    </w:p>
    <w:p w14:paraId="10919E0E" w14:textId="77777777" w:rsidR="000534DE" w:rsidRPr="001B4F30" w:rsidRDefault="000534DE" w:rsidP="000534DE">
      <w:pPr>
        <w:overflowPunct w:val="0"/>
        <w:autoSpaceDE w:val="0"/>
        <w:autoSpaceDN w:val="0"/>
        <w:adjustRightInd w:val="0"/>
        <w:spacing w:line="276" w:lineRule="auto"/>
        <w:jc w:val="both"/>
        <w:textAlignment w:val="baseline"/>
        <w:rPr>
          <w:rFonts w:ascii="Cambria" w:hAnsi="Cambria"/>
        </w:rPr>
      </w:pPr>
    </w:p>
    <w:p w14:paraId="3D6938DB" w14:textId="77777777" w:rsidR="000534DE" w:rsidRPr="001B4F30" w:rsidRDefault="000534DE" w:rsidP="000534DE">
      <w:pPr>
        <w:overflowPunct w:val="0"/>
        <w:autoSpaceDE w:val="0"/>
        <w:autoSpaceDN w:val="0"/>
        <w:adjustRightInd w:val="0"/>
        <w:spacing w:line="276" w:lineRule="auto"/>
        <w:jc w:val="both"/>
        <w:textAlignment w:val="baseline"/>
        <w:rPr>
          <w:rFonts w:ascii="Cambria" w:hAnsi="Cambria"/>
        </w:rPr>
      </w:pPr>
    </w:p>
    <w:tbl>
      <w:tblPr>
        <w:tblW w:w="5175" w:type="dxa"/>
        <w:tblInd w:w="4323" w:type="dxa"/>
        <w:tblLayout w:type="fixed"/>
        <w:tblCellMar>
          <w:left w:w="70" w:type="dxa"/>
          <w:right w:w="70" w:type="dxa"/>
        </w:tblCellMar>
        <w:tblLook w:val="0000" w:firstRow="0" w:lastRow="0" w:firstColumn="0" w:lastColumn="0" w:noHBand="0" w:noVBand="0"/>
      </w:tblPr>
      <w:tblGrid>
        <w:gridCol w:w="5175"/>
      </w:tblGrid>
      <w:tr w:rsidR="000534DE" w:rsidRPr="001B4F30" w14:paraId="3A760972" w14:textId="77777777" w:rsidTr="00AC4682">
        <w:tc>
          <w:tcPr>
            <w:tcW w:w="5175" w:type="dxa"/>
          </w:tcPr>
          <w:p w14:paraId="08B70520" w14:textId="77777777" w:rsidR="000534DE" w:rsidRPr="001B4F30" w:rsidRDefault="000534DE" w:rsidP="00AC4682">
            <w:pPr>
              <w:spacing w:before="240"/>
              <w:contextualSpacing/>
              <w:jc w:val="right"/>
              <w:rPr>
                <w:rFonts w:cstheme="minorHAnsi"/>
                <w:i/>
                <w:sz w:val="20"/>
                <w:szCs w:val="20"/>
                <w:u w:val="single"/>
              </w:rPr>
            </w:pPr>
          </w:p>
          <w:p w14:paraId="704C4EC0" w14:textId="77777777" w:rsidR="000534DE" w:rsidRPr="001B4F30" w:rsidRDefault="000534DE" w:rsidP="00AC4682">
            <w:pPr>
              <w:spacing w:before="240"/>
              <w:contextualSpacing/>
              <w:jc w:val="center"/>
              <w:rPr>
                <w:rFonts w:ascii="Cambria" w:hAnsi="Cambria"/>
              </w:rPr>
            </w:pPr>
            <w:r w:rsidRPr="001B4F30">
              <w:rPr>
                <w:rFonts w:cstheme="minorHAnsi"/>
                <w:i/>
                <w:sz w:val="20"/>
                <w:szCs w:val="20"/>
                <w:u w:val="single"/>
              </w:rPr>
              <w:t>Podpis(y) osoby(osób) upoważnionej(</w:t>
            </w:r>
            <w:proofErr w:type="spellStart"/>
            <w:r w:rsidRPr="001B4F30">
              <w:rPr>
                <w:rFonts w:cstheme="minorHAnsi"/>
                <w:i/>
                <w:sz w:val="20"/>
                <w:szCs w:val="20"/>
                <w:u w:val="single"/>
              </w:rPr>
              <w:t>ych</w:t>
            </w:r>
            <w:proofErr w:type="spellEnd"/>
            <w:r w:rsidRPr="001B4F30">
              <w:rPr>
                <w:rFonts w:cstheme="minorHAnsi"/>
                <w:i/>
                <w:sz w:val="20"/>
                <w:szCs w:val="20"/>
                <w:u w:val="single"/>
              </w:rPr>
              <w:t>) do podpisania kwalifikowanym podpisem elektronicznym</w:t>
            </w:r>
          </w:p>
        </w:tc>
      </w:tr>
      <w:tr w:rsidR="000534DE" w:rsidRPr="001B4F30" w14:paraId="284F7876" w14:textId="77777777" w:rsidTr="00AC4682">
        <w:tc>
          <w:tcPr>
            <w:tcW w:w="5175" w:type="dxa"/>
          </w:tcPr>
          <w:p w14:paraId="5D553141" w14:textId="77777777" w:rsidR="000534DE" w:rsidRPr="001B4F30" w:rsidRDefault="000534DE" w:rsidP="00AC4682">
            <w:pPr>
              <w:spacing w:before="240"/>
              <w:contextualSpacing/>
              <w:jc w:val="right"/>
              <w:rPr>
                <w:rFonts w:ascii="Cambria" w:hAnsi="Cambria"/>
                <w:i/>
                <w:sz w:val="18"/>
                <w:szCs w:val="18"/>
              </w:rPr>
            </w:pPr>
          </w:p>
        </w:tc>
      </w:tr>
    </w:tbl>
    <w:p w14:paraId="0BCD0549" w14:textId="77777777" w:rsidR="000534DE" w:rsidRPr="001B4F30" w:rsidRDefault="000534DE" w:rsidP="000534DE">
      <w:pPr>
        <w:overflowPunct w:val="0"/>
        <w:autoSpaceDE w:val="0"/>
        <w:autoSpaceDN w:val="0"/>
        <w:adjustRightInd w:val="0"/>
        <w:spacing w:line="276" w:lineRule="auto"/>
        <w:jc w:val="both"/>
        <w:textAlignment w:val="baseline"/>
        <w:rPr>
          <w:rFonts w:ascii="Cambria" w:hAnsi="Cambria"/>
        </w:rPr>
      </w:pPr>
    </w:p>
    <w:p w14:paraId="535080C2" w14:textId="77777777" w:rsidR="000534DE" w:rsidRPr="001B4F30" w:rsidRDefault="000534DE" w:rsidP="000534DE">
      <w:pPr>
        <w:rPr>
          <w:rFonts w:ascii="Cambria" w:hAnsi="Cambria"/>
        </w:rPr>
      </w:pPr>
      <w:r w:rsidRPr="001B4F30">
        <w:rPr>
          <w:rFonts w:ascii="Cambria" w:hAnsi="Cambria"/>
        </w:rPr>
        <w:br w:type="page"/>
      </w:r>
    </w:p>
    <w:p w14:paraId="52687801" w14:textId="77777777" w:rsidR="000534DE" w:rsidRPr="001B4F30" w:rsidRDefault="000534DE" w:rsidP="000534DE">
      <w:pPr>
        <w:jc w:val="right"/>
        <w:rPr>
          <w:rFonts w:ascii="Cambria" w:hAnsi="Cambria"/>
          <w:b/>
          <w:bCs/>
        </w:rPr>
      </w:pPr>
      <w:r w:rsidRPr="001B4F30">
        <w:rPr>
          <w:rFonts w:ascii="Cambria" w:hAnsi="Cambria"/>
          <w:b/>
          <w:bCs/>
        </w:rPr>
        <w:lastRenderedPageBreak/>
        <w:t>Załącznik Nr 8 do SWZ</w:t>
      </w:r>
    </w:p>
    <w:p w14:paraId="0CD09CED" w14:textId="77777777" w:rsidR="000534DE" w:rsidRPr="001B4F30" w:rsidRDefault="000534DE" w:rsidP="000534DE">
      <w:pPr>
        <w:spacing w:after="0"/>
        <w:jc w:val="both"/>
        <w:rPr>
          <w:rFonts w:ascii="Cambria" w:hAnsi="Cambria"/>
        </w:rPr>
      </w:pPr>
    </w:p>
    <w:p w14:paraId="3A20EC6A" w14:textId="77777777" w:rsidR="000534DE" w:rsidRPr="001B4F30" w:rsidRDefault="000534DE" w:rsidP="000534DE">
      <w:pPr>
        <w:spacing w:after="0"/>
        <w:jc w:val="both"/>
        <w:rPr>
          <w:rFonts w:ascii="Cambria" w:hAnsi="Cambria"/>
        </w:rPr>
      </w:pPr>
      <w:r w:rsidRPr="001B4F30">
        <w:rPr>
          <w:rFonts w:ascii="Cambria" w:hAnsi="Cambria"/>
        </w:rPr>
        <w:t>…………………………………………………………</w:t>
      </w:r>
    </w:p>
    <w:p w14:paraId="1C1A80D1" w14:textId="77777777" w:rsidR="000534DE" w:rsidRPr="001B4F30" w:rsidRDefault="000534DE" w:rsidP="000534DE">
      <w:pPr>
        <w:spacing w:after="0"/>
        <w:jc w:val="both"/>
        <w:rPr>
          <w:rFonts w:ascii="Cambria" w:hAnsi="Cambria"/>
        </w:rPr>
      </w:pPr>
      <w:r w:rsidRPr="001B4F30">
        <w:rPr>
          <w:rFonts w:ascii="Cambria" w:hAnsi="Cambria"/>
        </w:rPr>
        <w:t>pełna nazwa/firma, adres Wykonawcy/</w:t>
      </w:r>
    </w:p>
    <w:p w14:paraId="3FCC9164" w14:textId="77777777" w:rsidR="000534DE" w:rsidRPr="001B4F30" w:rsidRDefault="000534DE" w:rsidP="000534DE">
      <w:pPr>
        <w:spacing w:after="0"/>
        <w:rPr>
          <w:rFonts w:ascii="Cambria" w:hAnsi="Cambria"/>
          <w:i/>
        </w:rPr>
      </w:pPr>
      <w:r w:rsidRPr="001B4F30">
        <w:rPr>
          <w:rFonts w:ascii="Cambria" w:hAnsi="Cambria"/>
          <w:bCs/>
        </w:rPr>
        <w:t xml:space="preserve">Wykonawców wspólnie ubiegających się </w:t>
      </w:r>
      <w:r w:rsidRPr="001B4F30">
        <w:rPr>
          <w:rFonts w:ascii="Cambria" w:hAnsi="Cambria"/>
          <w:bCs/>
        </w:rPr>
        <w:br/>
        <w:t>o udzielenie zamówienia</w:t>
      </w:r>
    </w:p>
    <w:p w14:paraId="25F27D66" w14:textId="77777777" w:rsidR="000534DE" w:rsidRPr="001B4F30" w:rsidRDefault="000534DE" w:rsidP="000534DE">
      <w:pPr>
        <w:jc w:val="both"/>
        <w:rPr>
          <w:rFonts w:ascii="Cambria" w:hAnsi="Cambria"/>
        </w:rPr>
      </w:pPr>
    </w:p>
    <w:p w14:paraId="62C18440" w14:textId="77777777" w:rsidR="000534DE" w:rsidRPr="001B4F30" w:rsidRDefault="000534DE" w:rsidP="000534DE">
      <w:pPr>
        <w:spacing w:after="0"/>
        <w:jc w:val="center"/>
        <w:rPr>
          <w:rFonts w:ascii="Cambria" w:hAnsi="Cambria"/>
          <w:b/>
        </w:rPr>
      </w:pPr>
      <w:r w:rsidRPr="001B4F30">
        <w:rPr>
          <w:rFonts w:ascii="Cambria" w:hAnsi="Cambria"/>
          <w:b/>
        </w:rPr>
        <w:t xml:space="preserve">Oświadczenie wykonawcy o aktualności informacji zawartych w oświadczeniu </w:t>
      </w:r>
    </w:p>
    <w:p w14:paraId="34FB6F0E" w14:textId="77777777" w:rsidR="000534DE" w:rsidRPr="001B4F30" w:rsidRDefault="000534DE" w:rsidP="000534DE">
      <w:pPr>
        <w:spacing w:after="0"/>
        <w:jc w:val="center"/>
        <w:rPr>
          <w:rFonts w:ascii="Cambria" w:hAnsi="Cambria"/>
          <w:b/>
        </w:rPr>
      </w:pPr>
      <w:r w:rsidRPr="001B4F30">
        <w:rPr>
          <w:rFonts w:ascii="Cambria" w:hAnsi="Cambria"/>
          <w:b/>
        </w:rPr>
        <w:t xml:space="preserve">o którym mowa w art. 125 ust. 1 ustawy </w:t>
      </w:r>
      <w:proofErr w:type="spellStart"/>
      <w:r w:rsidRPr="001B4F30">
        <w:rPr>
          <w:rFonts w:ascii="Cambria" w:hAnsi="Cambria"/>
          <w:b/>
        </w:rPr>
        <w:t>Pzp</w:t>
      </w:r>
      <w:proofErr w:type="spellEnd"/>
    </w:p>
    <w:p w14:paraId="2CE043D4" w14:textId="77777777" w:rsidR="000534DE" w:rsidRPr="001B4F30" w:rsidRDefault="000534DE" w:rsidP="000534DE">
      <w:pPr>
        <w:spacing w:after="0"/>
        <w:jc w:val="center"/>
        <w:rPr>
          <w:rFonts w:ascii="Cambria" w:hAnsi="Cambria"/>
          <w:b/>
        </w:rPr>
      </w:pPr>
      <w:r w:rsidRPr="001B4F30">
        <w:rPr>
          <w:rFonts w:ascii="Cambria" w:hAnsi="Cambria"/>
          <w:b/>
        </w:rPr>
        <w:t>dotyczące przesłanek wykluczenia z postępowania</w:t>
      </w:r>
    </w:p>
    <w:p w14:paraId="3296EA64" w14:textId="77777777" w:rsidR="000534DE" w:rsidRPr="001B4F30" w:rsidRDefault="000534DE" w:rsidP="000534DE">
      <w:pPr>
        <w:spacing w:after="0"/>
        <w:jc w:val="center"/>
        <w:rPr>
          <w:rFonts w:ascii="Cambria" w:hAnsi="Cambria"/>
          <w:b/>
        </w:rPr>
      </w:pPr>
    </w:p>
    <w:p w14:paraId="62AAD804" w14:textId="7C465388" w:rsidR="000534DE" w:rsidRPr="001B4F30" w:rsidRDefault="000534DE" w:rsidP="000534DE">
      <w:pPr>
        <w:suppressAutoHyphens/>
        <w:spacing w:line="240" w:lineRule="auto"/>
        <w:jc w:val="both"/>
        <w:rPr>
          <w:rFonts w:ascii="Cambria" w:hAnsi="Cambria" w:cstheme="minorHAnsi"/>
        </w:rPr>
      </w:pPr>
      <w:r w:rsidRPr="001B4F30">
        <w:rPr>
          <w:rFonts w:ascii="Cambria" w:eastAsia="Calibri" w:hAnsi="Cambria" w:cstheme="minorHAnsi"/>
        </w:rPr>
        <w:t>Na potrzeby postępowania o udzielenie zamówienia publicznego na</w:t>
      </w:r>
      <w:r w:rsidRPr="001B4F30">
        <w:rPr>
          <w:rFonts w:ascii="Cambria" w:hAnsi="Cambria" w:cstheme="minorHAnsi"/>
          <w:b/>
        </w:rPr>
        <w:t xml:space="preserve"> </w:t>
      </w:r>
      <w:r w:rsidR="00FC5AA2" w:rsidRPr="001B4F30">
        <w:rPr>
          <w:rFonts w:ascii="Cambria" w:hAnsi="Cambria" w:cstheme="minorHAnsi"/>
          <w:b/>
        </w:rPr>
        <w:t>„</w:t>
      </w:r>
      <w:r w:rsidR="00283C14" w:rsidRPr="00283C14">
        <w:rPr>
          <w:rFonts w:ascii="Cambria" w:hAnsi="Cambria" w:cstheme="minorHAnsi"/>
          <w:b/>
        </w:rPr>
        <w:t>Kompleksowa organizacja i obsługa warsztatów branżowych BUY POLAND 2024 wraz z przygotowaniem i kompleksową realizacją 4 pakietów wyjazdów studyjnych: Dolny Śląsk, Wielkopolska, Małopolska, Warmia i Mazury</w:t>
      </w:r>
      <w:r w:rsidR="00FC5AA2" w:rsidRPr="001B4F30">
        <w:rPr>
          <w:rFonts w:ascii="Cambria" w:hAnsi="Cambria" w:cstheme="minorHAnsi"/>
          <w:b/>
        </w:rPr>
        <w:t xml:space="preserve">”,  znak sprawy: </w:t>
      </w:r>
      <w:r w:rsidR="00283C14">
        <w:rPr>
          <w:rFonts w:ascii="Cambria" w:hAnsi="Cambria" w:cstheme="minorHAnsi"/>
          <w:b/>
        </w:rPr>
        <w:t>12</w:t>
      </w:r>
      <w:r w:rsidR="00FC5AA2" w:rsidRPr="001B4F30">
        <w:rPr>
          <w:rFonts w:ascii="Cambria" w:hAnsi="Cambria" w:cstheme="minorHAnsi"/>
          <w:b/>
        </w:rPr>
        <w:t>/2024/ML</w:t>
      </w:r>
      <w:r w:rsidRPr="001B4F30">
        <w:rPr>
          <w:rFonts w:ascii="Cambria" w:hAnsi="Cambria" w:cstheme="minorHAnsi"/>
          <w:b/>
        </w:rPr>
        <w:t xml:space="preserve">, </w:t>
      </w:r>
      <w:r w:rsidRPr="001B4F30">
        <w:rPr>
          <w:rFonts w:ascii="Cambria" w:hAnsi="Cambria" w:cstheme="minorHAnsi"/>
        </w:rPr>
        <w:t>oświadczam, że informacje zawarte w oświadczeniu, o którym mowa w art. 125 ust. 1 ustawy PZP w zakresie podstaw wykluczenia</w:t>
      </w:r>
      <w:r w:rsidRPr="001B4F30">
        <w:rPr>
          <w:rFonts w:ascii="Cambria" w:hAnsi="Cambria" w:cstheme="minorHAnsi"/>
          <w:b/>
        </w:rPr>
        <w:t xml:space="preserve"> </w:t>
      </w:r>
      <w:r w:rsidRPr="001B4F30">
        <w:rPr>
          <w:rFonts w:ascii="Cambria" w:hAnsi="Cambria" w:cstheme="minorHAnsi"/>
        </w:rPr>
        <w:t>z</w:t>
      </w:r>
      <w:r w:rsidRPr="001B4F30">
        <w:rPr>
          <w:rFonts w:ascii="Cambria" w:hAnsi="Cambria" w:cstheme="minorHAnsi"/>
          <w:b/>
        </w:rPr>
        <w:t xml:space="preserve"> </w:t>
      </w:r>
      <w:r w:rsidRPr="001B4F30">
        <w:rPr>
          <w:rFonts w:ascii="Cambria" w:hAnsi="Cambria" w:cstheme="minorHAnsi"/>
        </w:rPr>
        <w:t>postępowania wskazanych przez zamawiającego,  o których mowa w:</w:t>
      </w:r>
    </w:p>
    <w:p w14:paraId="4F2DFB8D" w14:textId="77777777" w:rsidR="000534DE" w:rsidRPr="001B4F30" w:rsidRDefault="00316F2B" w:rsidP="00AF250B">
      <w:pPr>
        <w:numPr>
          <w:ilvl w:val="4"/>
          <w:numId w:val="18"/>
        </w:numPr>
        <w:spacing w:after="120" w:line="240" w:lineRule="auto"/>
        <w:ind w:left="567" w:hanging="357"/>
        <w:rPr>
          <w:rFonts w:ascii="Cambria" w:eastAsia="Times New Roman" w:hAnsi="Cambria" w:cstheme="minorHAnsi"/>
          <w:lang w:eastAsia="pl-PL"/>
        </w:rPr>
      </w:pPr>
      <w:hyperlink r:id="rId11" w:anchor="/document/17337528?unitId=art(108)ust(1)pkt(3)&amp;cm=DOCUMENT" w:history="1">
        <w:r w:rsidR="000534DE" w:rsidRPr="001B4F30">
          <w:rPr>
            <w:rStyle w:val="Hipercze"/>
            <w:rFonts w:ascii="Cambria" w:hAnsi="Cambria" w:cstheme="minorHAnsi"/>
            <w:color w:val="000000"/>
          </w:rPr>
          <w:t>art. 108 ust. 1 pkt 3</w:t>
        </w:r>
      </w:hyperlink>
      <w:r w:rsidR="000534DE" w:rsidRPr="001B4F30">
        <w:rPr>
          <w:rFonts w:ascii="Cambria" w:hAnsi="Cambria" w:cstheme="minorHAnsi"/>
          <w:color w:val="000000"/>
        </w:rPr>
        <w:t xml:space="preserve"> ustawy PZP,</w:t>
      </w:r>
    </w:p>
    <w:p w14:paraId="321831DB" w14:textId="77777777" w:rsidR="000534DE" w:rsidRPr="001B4F30" w:rsidRDefault="00316F2B" w:rsidP="00AF250B">
      <w:pPr>
        <w:numPr>
          <w:ilvl w:val="4"/>
          <w:numId w:val="18"/>
        </w:numPr>
        <w:suppressAutoHyphens/>
        <w:overflowPunct w:val="0"/>
        <w:autoSpaceDE w:val="0"/>
        <w:spacing w:after="120" w:line="240" w:lineRule="auto"/>
        <w:ind w:left="567" w:hanging="357"/>
        <w:rPr>
          <w:rFonts w:ascii="Cambria" w:hAnsi="Cambria" w:cstheme="minorHAnsi"/>
          <w:color w:val="000000"/>
          <w:lang w:val="x-none" w:eastAsia="x-none"/>
        </w:rPr>
      </w:pPr>
      <w:hyperlink r:id="rId12" w:anchor="/document/17337528?unitId=art(108)ust(1)pkt(4)&amp;cm=DOCUMENT" w:history="1">
        <w:r w:rsidR="000534DE" w:rsidRPr="001B4F30">
          <w:rPr>
            <w:rStyle w:val="Hipercze"/>
            <w:rFonts w:ascii="Cambria" w:hAnsi="Cambria" w:cstheme="minorHAnsi"/>
            <w:color w:val="000000"/>
            <w:lang w:val="x-none" w:eastAsia="x-none"/>
          </w:rPr>
          <w:t>art. 108 ust. 1 pkt 4</w:t>
        </w:r>
      </w:hyperlink>
      <w:r w:rsidR="000534DE" w:rsidRPr="001B4F30">
        <w:rPr>
          <w:rFonts w:ascii="Cambria" w:hAnsi="Cambria" w:cstheme="minorHAnsi"/>
          <w:color w:val="000000"/>
          <w:lang w:val="x-none" w:eastAsia="x-none"/>
        </w:rPr>
        <w:t xml:space="preserve"> ustawy PZP, dotyczących orzeczenia zakazu ubiegania się </w:t>
      </w:r>
      <w:r w:rsidR="000534DE" w:rsidRPr="001B4F30">
        <w:rPr>
          <w:rFonts w:ascii="Cambria" w:hAnsi="Cambria" w:cstheme="minorHAnsi"/>
          <w:color w:val="000000"/>
          <w:lang w:val="x-none" w:eastAsia="x-none"/>
        </w:rPr>
        <w:br/>
        <w:t>o zamówienie publiczne tytułem środka zapobiegawczego,</w:t>
      </w:r>
    </w:p>
    <w:p w14:paraId="653D6C08" w14:textId="77777777" w:rsidR="000534DE" w:rsidRPr="001B4F30" w:rsidRDefault="00316F2B" w:rsidP="00AF250B">
      <w:pPr>
        <w:numPr>
          <w:ilvl w:val="4"/>
          <w:numId w:val="18"/>
        </w:numPr>
        <w:suppressAutoHyphens/>
        <w:overflowPunct w:val="0"/>
        <w:autoSpaceDE w:val="0"/>
        <w:spacing w:after="120" w:line="240" w:lineRule="auto"/>
        <w:ind w:left="567" w:hanging="357"/>
        <w:rPr>
          <w:rFonts w:ascii="Cambria" w:hAnsi="Cambria" w:cstheme="minorHAnsi"/>
          <w:color w:val="000000"/>
          <w:lang w:val="x-none" w:eastAsia="x-none"/>
        </w:rPr>
      </w:pPr>
      <w:hyperlink r:id="rId13" w:anchor="/document/17337528?unitId=art(108)ust(1)pkt(5)&amp;cm=DOCUMENT" w:history="1">
        <w:r w:rsidR="000534DE" w:rsidRPr="001B4F30">
          <w:rPr>
            <w:rStyle w:val="Hipercze"/>
            <w:rFonts w:ascii="Cambria" w:hAnsi="Cambria" w:cstheme="minorHAnsi"/>
            <w:color w:val="000000"/>
            <w:lang w:val="x-none" w:eastAsia="x-none"/>
          </w:rPr>
          <w:t>art. 108 ust. 1 pkt 5</w:t>
        </w:r>
      </w:hyperlink>
      <w:r w:rsidR="000534DE" w:rsidRPr="001B4F30">
        <w:rPr>
          <w:rFonts w:ascii="Cambria" w:hAnsi="Cambria" w:cstheme="minorHAnsi"/>
          <w:color w:val="000000"/>
          <w:lang w:val="x-none" w:eastAsia="x-none"/>
        </w:rPr>
        <w:t xml:space="preserve"> ustawy PZP, dotyczących zawarcia z innymi wykonawcami porozumienia mającego na celu zakłócenie konkurencji,</w:t>
      </w:r>
    </w:p>
    <w:p w14:paraId="00666812" w14:textId="77777777" w:rsidR="000534DE" w:rsidRPr="001B4F30" w:rsidRDefault="00316F2B" w:rsidP="00AF250B">
      <w:pPr>
        <w:numPr>
          <w:ilvl w:val="4"/>
          <w:numId w:val="18"/>
        </w:numPr>
        <w:suppressAutoHyphens/>
        <w:overflowPunct w:val="0"/>
        <w:autoSpaceDE w:val="0"/>
        <w:spacing w:after="120" w:line="240" w:lineRule="auto"/>
        <w:ind w:left="567" w:hanging="357"/>
        <w:rPr>
          <w:rFonts w:ascii="Cambria" w:hAnsi="Cambria" w:cstheme="minorHAnsi"/>
          <w:lang w:val="x-none" w:eastAsia="x-none"/>
        </w:rPr>
      </w:pPr>
      <w:hyperlink r:id="rId14" w:anchor="/document/17337528?unitId=art(108)ust(1)pkt(6)&amp;cm=DOCUMENT" w:history="1">
        <w:r w:rsidR="000534DE" w:rsidRPr="001B4F30">
          <w:rPr>
            <w:rStyle w:val="Hipercze"/>
            <w:rFonts w:ascii="Cambria" w:hAnsi="Cambria" w:cstheme="minorHAnsi"/>
            <w:color w:val="000000"/>
            <w:lang w:val="x-none" w:eastAsia="x-none"/>
          </w:rPr>
          <w:t>art. 108 ust. 1 pkt 6</w:t>
        </w:r>
      </w:hyperlink>
      <w:r w:rsidR="000534DE" w:rsidRPr="001B4F30">
        <w:rPr>
          <w:rFonts w:ascii="Cambria" w:hAnsi="Cambria" w:cstheme="minorHAnsi"/>
          <w:lang w:val="x-none" w:eastAsia="x-none"/>
        </w:rPr>
        <w:t xml:space="preserve"> ustawy PZP,</w:t>
      </w:r>
    </w:p>
    <w:p w14:paraId="73B322FF" w14:textId="77777777" w:rsidR="000534DE" w:rsidRPr="001B4F30" w:rsidRDefault="000534DE" w:rsidP="000534DE">
      <w:pPr>
        <w:suppressAutoHyphens/>
        <w:overflowPunct w:val="0"/>
        <w:autoSpaceDE w:val="0"/>
        <w:spacing w:after="120" w:line="240" w:lineRule="auto"/>
        <w:ind w:left="567"/>
        <w:rPr>
          <w:rFonts w:ascii="Cambria" w:hAnsi="Cambria" w:cstheme="minorHAnsi"/>
          <w:lang w:val="x-none" w:eastAsia="x-none"/>
        </w:rPr>
      </w:pPr>
    </w:p>
    <w:p w14:paraId="3A529423" w14:textId="77777777" w:rsidR="000534DE" w:rsidRPr="001B4F30" w:rsidRDefault="000534DE" w:rsidP="000534DE">
      <w:pPr>
        <w:spacing w:line="240" w:lineRule="auto"/>
        <w:rPr>
          <w:rFonts w:ascii="Cambria" w:hAnsi="Cambria" w:cstheme="minorHAnsi"/>
          <w:b/>
          <w:bCs/>
          <w:u w:val="single"/>
          <w:lang w:eastAsia="pl-PL"/>
        </w:rPr>
      </w:pPr>
    </w:p>
    <w:p w14:paraId="0D09E28D" w14:textId="77777777" w:rsidR="000534DE" w:rsidRPr="001B4F30" w:rsidRDefault="000534DE" w:rsidP="000534DE">
      <w:pPr>
        <w:spacing w:line="240" w:lineRule="auto"/>
        <w:rPr>
          <w:rFonts w:ascii="Cambria" w:hAnsi="Cambria" w:cstheme="minorHAnsi"/>
          <w:b/>
          <w:bCs/>
          <w:u w:val="single"/>
        </w:rPr>
      </w:pPr>
      <w:r w:rsidRPr="001B4F30">
        <w:rPr>
          <w:rFonts w:ascii="Cambria" w:hAnsi="Cambria" w:cstheme="minorHAnsi"/>
          <w:b/>
          <w:bCs/>
          <w:u w:val="single"/>
        </w:rPr>
        <w:t>są nadal aktualne.</w:t>
      </w:r>
    </w:p>
    <w:p w14:paraId="4F44FAE9" w14:textId="77777777" w:rsidR="000534DE" w:rsidRPr="001B4F30" w:rsidRDefault="000534DE" w:rsidP="000534DE">
      <w:pPr>
        <w:spacing w:line="240" w:lineRule="auto"/>
        <w:rPr>
          <w:rFonts w:ascii="Cambria" w:hAnsi="Cambria" w:cstheme="minorHAnsi"/>
        </w:rPr>
      </w:pPr>
    </w:p>
    <w:p w14:paraId="245AA59F" w14:textId="77777777" w:rsidR="000534DE" w:rsidRPr="001B4F30" w:rsidRDefault="000534DE" w:rsidP="000534DE">
      <w:pPr>
        <w:spacing w:line="240" w:lineRule="auto"/>
        <w:rPr>
          <w:rFonts w:ascii="Cambria" w:hAnsi="Cambria" w:cstheme="minorHAnsi"/>
        </w:rPr>
      </w:pPr>
    </w:p>
    <w:p w14:paraId="44908A98" w14:textId="77777777" w:rsidR="000534DE" w:rsidRPr="001B4F30" w:rsidRDefault="000534DE" w:rsidP="000534DE">
      <w:pPr>
        <w:spacing w:line="240" w:lineRule="auto"/>
        <w:rPr>
          <w:rFonts w:cstheme="minorHAnsi"/>
          <w:sz w:val="20"/>
          <w:szCs w:val="20"/>
        </w:rPr>
      </w:pPr>
    </w:p>
    <w:tbl>
      <w:tblPr>
        <w:tblW w:w="5000" w:type="pct"/>
        <w:jc w:val="center"/>
        <w:tblLook w:val="01E0" w:firstRow="1" w:lastRow="1" w:firstColumn="1" w:lastColumn="1" w:noHBand="0" w:noVBand="0"/>
      </w:tblPr>
      <w:tblGrid>
        <w:gridCol w:w="3291"/>
        <w:gridCol w:w="5781"/>
      </w:tblGrid>
      <w:tr w:rsidR="000534DE" w:rsidRPr="001B4F30" w14:paraId="293EFE9F" w14:textId="77777777" w:rsidTr="00AC4682">
        <w:trPr>
          <w:jc w:val="center"/>
        </w:trPr>
        <w:tc>
          <w:tcPr>
            <w:tcW w:w="1814" w:type="pct"/>
            <w:vAlign w:val="center"/>
          </w:tcPr>
          <w:p w14:paraId="7821CE25" w14:textId="77777777" w:rsidR="000534DE" w:rsidRPr="001B4F30" w:rsidRDefault="000534DE" w:rsidP="00AC4682">
            <w:pPr>
              <w:spacing w:line="240" w:lineRule="auto"/>
              <w:jc w:val="center"/>
              <w:rPr>
                <w:rFonts w:cstheme="minorHAnsi"/>
                <w:sz w:val="20"/>
                <w:szCs w:val="20"/>
              </w:rPr>
            </w:pPr>
          </w:p>
        </w:tc>
        <w:tc>
          <w:tcPr>
            <w:tcW w:w="3186" w:type="pct"/>
            <w:vAlign w:val="center"/>
          </w:tcPr>
          <w:p w14:paraId="43EE54FB" w14:textId="77777777" w:rsidR="000534DE" w:rsidRPr="001B4F30" w:rsidRDefault="000534DE" w:rsidP="00AC4682">
            <w:pPr>
              <w:spacing w:line="240" w:lineRule="auto"/>
              <w:jc w:val="center"/>
              <w:rPr>
                <w:rFonts w:cstheme="minorHAnsi"/>
                <w:sz w:val="20"/>
                <w:szCs w:val="20"/>
              </w:rPr>
            </w:pPr>
          </w:p>
        </w:tc>
      </w:tr>
      <w:tr w:rsidR="000534DE" w14:paraId="24C5DC87" w14:textId="77777777" w:rsidTr="00AC4682">
        <w:trPr>
          <w:jc w:val="center"/>
        </w:trPr>
        <w:tc>
          <w:tcPr>
            <w:tcW w:w="1814" w:type="pct"/>
            <w:vAlign w:val="center"/>
          </w:tcPr>
          <w:p w14:paraId="70BAE0A4" w14:textId="77777777" w:rsidR="000534DE" w:rsidRPr="001B4F30" w:rsidRDefault="000534DE" w:rsidP="00AC4682">
            <w:pPr>
              <w:spacing w:line="240" w:lineRule="auto"/>
              <w:jc w:val="center"/>
              <w:rPr>
                <w:rFonts w:cstheme="minorHAnsi"/>
                <w:i/>
                <w:sz w:val="20"/>
                <w:szCs w:val="20"/>
                <w:u w:val="single"/>
              </w:rPr>
            </w:pPr>
          </w:p>
        </w:tc>
        <w:tc>
          <w:tcPr>
            <w:tcW w:w="3186" w:type="pct"/>
            <w:vAlign w:val="center"/>
            <w:hideMark/>
          </w:tcPr>
          <w:p w14:paraId="4C48ED56" w14:textId="77777777" w:rsidR="000534DE" w:rsidRDefault="000534DE" w:rsidP="00AC4682">
            <w:pPr>
              <w:spacing w:line="240" w:lineRule="auto"/>
              <w:jc w:val="center"/>
              <w:rPr>
                <w:rFonts w:cstheme="minorHAnsi"/>
                <w:i/>
                <w:sz w:val="20"/>
                <w:szCs w:val="20"/>
                <w:u w:val="single"/>
              </w:rPr>
            </w:pPr>
            <w:r w:rsidRPr="001B4F30">
              <w:rPr>
                <w:rFonts w:cstheme="minorHAnsi"/>
                <w:i/>
                <w:sz w:val="20"/>
                <w:szCs w:val="20"/>
                <w:u w:val="single"/>
              </w:rPr>
              <w:t>Podpis(y) osoby(osób) upoważnionej(</w:t>
            </w:r>
            <w:proofErr w:type="spellStart"/>
            <w:r w:rsidRPr="001B4F30">
              <w:rPr>
                <w:rFonts w:cstheme="minorHAnsi"/>
                <w:i/>
                <w:sz w:val="20"/>
                <w:szCs w:val="20"/>
                <w:u w:val="single"/>
              </w:rPr>
              <w:t>ych</w:t>
            </w:r>
            <w:proofErr w:type="spellEnd"/>
            <w:r w:rsidRPr="001B4F30">
              <w:rPr>
                <w:rFonts w:cstheme="minorHAnsi"/>
                <w:i/>
                <w:sz w:val="20"/>
                <w:szCs w:val="20"/>
                <w:u w:val="single"/>
              </w:rPr>
              <w:t>) do podpisania kwalifikowanym podpisem elektronicznym</w:t>
            </w:r>
          </w:p>
        </w:tc>
      </w:tr>
    </w:tbl>
    <w:p w14:paraId="55A9EA2D" w14:textId="77777777" w:rsidR="000534DE" w:rsidRDefault="000534DE" w:rsidP="000534DE">
      <w:pPr>
        <w:overflowPunct w:val="0"/>
        <w:autoSpaceDE w:val="0"/>
        <w:autoSpaceDN w:val="0"/>
        <w:adjustRightInd w:val="0"/>
        <w:spacing w:line="276" w:lineRule="auto"/>
        <w:jc w:val="both"/>
        <w:textAlignment w:val="baseline"/>
        <w:rPr>
          <w:rFonts w:ascii="Cambria" w:hAnsi="Cambria"/>
        </w:rPr>
      </w:pPr>
    </w:p>
    <w:p w14:paraId="797BDE9F" w14:textId="77777777" w:rsidR="000534DE" w:rsidRPr="00C87795" w:rsidRDefault="000534DE" w:rsidP="007B71CC">
      <w:pPr>
        <w:jc w:val="center"/>
        <w:rPr>
          <w:rFonts w:eastAsia="Calibri"/>
          <w:b/>
          <w:bCs/>
        </w:rPr>
      </w:pPr>
    </w:p>
    <w:p w14:paraId="3D723131" w14:textId="77777777" w:rsidR="007B71CC" w:rsidRPr="00C87795" w:rsidRDefault="007B71CC" w:rsidP="007B71CC">
      <w:pPr>
        <w:spacing w:line="276" w:lineRule="auto"/>
        <w:jc w:val="both"/>
        <w:rPr>
          <w:spacing w:val="-2"/>
        </w:rPr>
      </w:pPr>
    </w:p>
    <w:bookmarkEnd w:id="3"/>
    <w:p w14:paraId="0E47A9B5" w14:textId="77777777" w:rsidR="008C0E02" w:rsidRPr="008C0E02" w:rsidRDefault="008C0E02" w:rsidP="008C0E02">
      <w:pPr>
        <w:spacing w:after="0" w:line="240" w:lineRule="auto"/>
        <w:jc w:val="right"/>
      </w:pPr>
    </w:p>
    <w:sectPr w:rsidR="008C0E02" w:rsidRPr="008C0E02" w:rsidSect="008A608E">
      <w:headerReference w:type="default"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3B486B" w14:textId="77777777" w:rsidR="008A608E" w:rsidRDefault="008A608E" w:rsidP="0094140D">
      <w:pPr>
        <w:spacing w:after="0" w:line="240" w:lineRule="auto"/>
      </w:pPr>
      <w:r>
        <w:separator/>
      </w:r>
    </w:p>
  </w:endnote>
  <w:endnote w:type="continuationSeparator" w:id="0">
    <w:p w14:paraId="2CAF9EC7" w14:textId="77777777" w:rsidR="008A608E" w:rsidRDefault="008A608E" w:rsidP="00941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Arial Unicode MS'">
    <w:altName w:val="Times New Roman"/>
    <w:charset w:val="00"/>
    <w:family w:val="auto"/>
    <w:pitch w:val="default"/>
  </w:font>
  <w:font w:name="Univers-PL">
    <w:altName w:val="Yu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5A643" w14:textId="77777777" w:rsidR="004D0D64" w:rsidRDefault="004D0D64">
    <w:pPr>
      <w:pStyle w:val="Stopka"/>
      <w:jc w:val="right"/>
    </w:pPr>
    <w:r>
      <w:fldChar w:fldCharType="begin"/>
    </w:r>
    <w:r>
      <w:instrText>PAGE   \* MERGEFORMAT</w:instrText>
    </w:r>
    <w:r>
      <w:fldChar w:fldCharType="separate"/>
    </w:r>
    <w:r w:rsidRPr="00134DC6">
      <w:rPr>
        <w:noProof/>
      </w:rPr>
      <w:t>15</w:t>
    </w:r>
    <w:r>
      <w:fldChar w:fldCharType="end"/>
    </w:r>
  </w:p>
  <w:p w14:paraId="4C481E19" w14:textId="6605985A" w:rsidR="004D0D64" w:rsidRDefault="00C769BC">
    <w:pPr>
      <w:pStyle w:val="Stopka"/>
      <w:tabs>
        <w:tab w:val="clear" w:pos="9072"/>
        <w:tab w:val="right" w:pos="9046"/>
      </w:tabs>
    </w:pPr>
    <w:r>
      <w:rPr>
        <w:rFonts w:ascii="Cambria" w:hAnsi="Cambria"/>
      </w:rPr>
      <w:t>Z</w:t>
    </w:r>
    <w:r w:rsidRPr="001B4F30">
      <w:rPr>
        <w:rFonts w:ascii="Cambria" w:hAnsi="Cambria"/>
      </w:rPr>
      <w:t xml:space="preserve">nak sprawy: </w:t>
    </w:r>
    <w:r>
      <w:rPr>
        <w:rFonts w:ascii="Cambria" w:hAnsi="Cambria"/>
      </w:rPr>
      <w:t>12</w:t>
    </w:r>
    <w:r w:rsidRPr="001B4F30">
      <w:rPr>
        <w:rFonts w:ascii="Cambria" w:hAnsi="Cambria"/>
      </w:rPr>
      <w:t>/2024/ML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5F7E5" w14:textId="31B4587A" w:rsidR="00EE65C6" w:rsidRDefault="00EE65C6" w:rsidP="00EE65C6">
    <w:pPr>
      <w:pStyle w:val="Stopka"/>
      <w:tabs>
        <w:tab w:val="right" w:pos="9356"/>
      </w:tabs>
      <w:ind w:right="-397"/>
      <w:rPr>
        <w:rFonts w:ascii="Arial" w:hAnsi="Arial" w:cs="Arial"/>
        <w:b/>
        <w:bCs/>
        <w:color w:val="808080" w:themeColor="background1" w:themeShade="80"/>
        <w:sz w:val="16"/>
        <w:szCs w:val="16"/>
      </w:rPr>
    </w:pPr>
    <w:r>
      <w:rPr>
        <w:noProof/>
      </w:rPr>
      <w:drawing>
        <wp:anchor distT="0" distB="0" distL="114300" distR="114300" simplePos="0" relativeHeight="251667456" behindDoc="1" locked="0" layoutInCell="1" allowOverlap="1" wp14:anchorId="6EB30E2B" wp14:editId="66337D42">
          <wp:simplePos x="0" y="0"/>
          <wp:positionH relativeFrom="column">
            <wp:posOffset>0</wp:posOffset>
          </wp:positionH>
          <wp:positionV relativeFrom="paragraph">
            <wp:posOffset>119380</wp:posOffset>
          </wp:positionV>
          <wp:extent cx="1816100" cy="38100"/>
          <wp:effectExtent l="0" t="0" r="0" b="0"/>
          <wp:wrapTight wrapText="bothSides">
            <wp:wrapPolygon edited="0">
              <wp:start x="0" y="0"/>
              <wp:lineTo x="0" y="10800"/>
              <wp:lineTo x="21298" y="10800"/>
              <wp:lineTo x="21298" y="0"/>
              <wp:lineTo x="0" y="0"/>
            </wp:wrapPolygon>
          </wp:wrapTight>
          <wp:docPr id="97207805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38100"/>
                  </a:xfrm>
                  <a:prstGeom prst="rect">
                    <a:avLst/>
                  </a:prstGeom>
                  <a:noFill/>
                </pic:spPr>
              </pic:pic>
            </a:graphicData>
          </a:graphic>
          <wp14:sizeRelH relativeFrom="page">
            <wp14:pctWidth>0</wp14:pctWidth>
          </wp14:sizeRelH>
          <wp14:sizeRelV relativeFrom="page">
            <wp14:pctHeight>0</wp14:pctHeight>
          </wp14:sizeRelV>
        </wp:anchor>
      </w:drawing>
    </w:r>
  </w:p>
  <w:p w14:paraId="7C04CE0F" w14:textId="77777777" w:rsidR="00EE65C6" w:rsidRDefault="00EE65C6" w:rsidP="00EE65C6">
    <w:pPr>
      <w:pStyle w:val="Stopka"/>
      <w:tabs>
        <w:tab w:val="right" w:pos="9356"/>
      </w:tabs>
      <w:ind w:right="-397"/>
      <w:rPr>
        <w:rFonts w:ascii="Arial" w:hAnsi="Arial" w:cs="Arial"/>
        <w:b/>
        <w:bCs/>
        <w:color w:val="808080" w:themeColor="background1" w:themeShade="80"/>
        <w:sz w:val="16"/>
        <w:szCs w:val="16"/>
      </w:rPr>
    </w:pPr>
  </w:p>
  <w:p w14:paraId="2757653F" w14:textId="15B92D1F" w:rsidR="00EE65C6" w:rsidRDefault="00EE65C6" w:rsidP="00EE65C6">
    <w:pPr>
      <w:pStyle w:val="Stopka"/>
      <w:tabs>
        <w:tab w:val="right" w:pos="9356"/>
      </w:tabs>
      <w:ind w:right="-397"/>
      <w:rPr>
        <w:rStyle w:val="Hipercze"/>
        <w:rFonts w:ascii="Arial" w:eastAsia="Arial" w:hAnsi="Arial"/>
        <w:color w:val="808080" w:themeColor="background1" w:themeShade="80"/>
      </w:rPr>
    </w:pPr>
    <w:r>
      <w:rPr>
        <w:rFonts w:ascii="Arial" w:hAnsi="Arial" w:cs="Arial"/>
        <w:b/>
        <w:bCs/>
        <w:color w:val="808080" w:themeColor="background1" w:themeShade="80"/>
        <w:sz w:val="16"/>
        <w:szCs w:val="16"/>
      </w:rPr>
      <w:t>Polska Organizacja Turystyczna</w:t>
    </w:r>
    <w:r>
      <w:br/>
    </w:r>
    <w:r>
      <w:rPr>
        <w:rStyle w:val="il"/>
        <w:rFonts w:ascii="Arial" w:eastAsia="Arial" w:hAnsi="Arial" w:cs="Arial"/>
        <w:color w:val="808080" w:themeColor="background1" w:themeShade="80"/>
        <w:sz w:val="16"/>
        <w:szCs w:val="16"/>
        <w:lang w:val="fr-FR"/>
      </w:rPr>
      <w:t>ul. Młynarska 42, 01-171 Warszawa, Polska,</w:t>
    </w:r>
    <w:r>
      <w:rPr>
        <w:rFonts w:ascii="Arial" w:eastAsia="Arial" w:hAnsi="Arial" w:cs="Arial"/>
        <w:b/>
        <w:bCs/>
        <w:color w:val="808080" w:themeColor="background1" w:themeShade="80"/>
        <w:sz w:val="16"/>
        <w:szCs w:val="16"/>
        <w:lang w:val="fr-FR"/>
      </w:rPr>
      <w:t xml:space="preserve"> </w:t>
    </w:r>
    <w:r>
      <w:rPr>
        <w:rFonts w:ascii="Arial" w:eastAsia="Arial" w:hAnsi="Arial" w:cs="Arial"/>
        <w:color w:val="808080" w:themeColor="background1" w:themeShade="80"/>
        <w:sz w:val="16"/>
        <w:szCs w:val="16"/>
      </w:rPr>
      <w:t>tel. +48 22 696 94 00, +48 22 696 94 01</w:t>
    </w:r>
    <w:r>
      <w:rPr>
        <w:rFonts w:ascii="Arial" w:eastAsia="Arial" w:hAnsi="Arial" w:cs="Arial"/>
        <w:color w:val="808080" w:themeColor="background1" w:themeShade="80"/>
        <w:sz w:val="16"/>
        <w:szCs w:val="16"/>
        <w:lang w:val="fr-FR"/>
      </w:rPr>
      <w:t xml:space="preserve">, +48 785 </w:t>
    </w:r>
    <w:r>
      <w:rPr>
        <w:rFonts w:ascii="Arial" w:eastAsia="Arial" w:hAnsi="Arial" w:cs="Arial"/>
        <w:color w:val="808080" w:themeColor="background1" w:themeShade="80"/>
        <w:sz w:val="16"/>
        <w:szCs w:val="16"/>
        <w:lang w:val="fr-FR"/>
      </w:rPr>
      <w:t>802 187</w:t>
    </w:r>
    <w:r>
      <w:rPr>
        <w:rFonts w:ascii="Arial" w:hAnsi="Arial" w:cs="Arial"/>
        <w:color w:val="808080" w:themeColor="background1" w:themeShade="80"/>
        <w:sz w:val="16"/>
        <w:szCs w:val="16"/>
        <w:lang w:val="fr-FR"/>
      </w:rPr>
      <w:t xml:space="preserve">, e-mail: </w:t>
    </w:r>
    <w:r w:rsidR="002B28DB">
      <w:fldChar w:fldCharType="begin"/>
    </w:r>
    <w:r w:rsidR="002B28DB">
      <w:instrText>HYPERLINK "mailto:pot@pot.gov.pl"</w:instrText>
    </w:r>
    <w:r w:rsidR="002B28DB">
      <w:fldChar w:fldCharType="separate"/>
    </w:r>
    <w:r>
      <w:rPr>
        <w:rStyle w:val="Hipercze"/>
        <w:rFonts w:ascii="Arial" w:hAnsi="Arial" w:cs="Arial"/>
        <w:color w:val="808080" w:themeColor="background1" w:themeShade="80"/>
        <w:sz w:val="16"/>
        <w:szCs w:val="16"/>
        <w:lang w:val="fr-FR"/>
      </w:rPr>
      <w:t>pot@pot.gov.pl</w:t>
    </w:r>
    <w:r w:rsidR="002B28DB">
      <w:rPr>
        <w:rStyle w:val="Hipercze"/>
        <w:rFonts w:ascii="Arial" w:hAnsi="Arial" w:cs="Arial"/>
        <w:color w:val="808080" w:themeColor="background1" w:themeShade="80"/>
        <w:sz w:val="16"/>
        <w:szCs w:val="16"/>
        <w:lang w:val="fr-FR"/>
      </w:rPr>
      <w:fldChar w:fldCharType="end"/>
    </w:r>
  </w:p>
  <w:p w14:paraId="5ED3E3D2" w14:textId="77777777" w:rsidR="00EE65C6" w:rsidRDefault="00EE65C6" w:rsidP="00EE65C6">
    <w:pPr>
      <w:pStyle w:val="Stopka"/>
      <w:tabs>
        <w:tab w:val="right" w:pos="9356"/>
      </w:tabs>
      <w:ind w:right="-397"/>
      <w:rPr>
        <w:rFonts w:ascii="Times New Roman" w:hAnsi="Times New Roman"/>
      </w:rPr>
    </w:pPr>
    <w:r>
      <w:rPr>
        <w:rFonts w:ascii="Arial" w:hAnsi="Arial" w:cs="Arial"/>
        <w:b/>
        <w:color w:val="808080"/>
        <w:sz w:val="16"/>
        <w:szCs w:val="16"/>
      </w:rPr>
      <w:t>Oddział Zamiejscowy, Departament Polskiego Bonu Turystycznego</w:t>
    </w:r>
  </w:p>
  <w:p w14:paraId="01D7E980" w14:textId="77777777" w:rsidR="00EE65C6" w:rsidRDefault="00EE65C6" w:rsidP="00EE65C6">
    <w:pPr>
      <w:pStyle w:val="Stopka"/>
      <w:tabs>
        <w:tab w:val="right" w:pos="9356"/>
      </w:tabs>
      <w:ind w:right="-397"/>
      <w:rPr>
        <w:rFonts w:ascii="Arial" w:hAnsi="Arial" w:cs="Arial"/>
        <w:color w:val="808080"/>
        <w:sz w:val="16"/>
        <w:szCs w:val="16"/>
      </w:rPr>
    </w:pPr>
    <w:r>
      <w:rPr>
        <w:rFonts w:ascii="Arial" w:hAnsi="Arial" w:cs="Arial"/>
        <w:color w:val="808080" w:themeColor="background1" w:themeShade="80"/>
        <w:sz w:val="16"/>
        <w:szCs w:val="16"/>
      </w:rPr>
      <w:t xml:space="preserve">ul. </w:t>
    </w:r>
    <w:proofErr w:type="spellStart"/>
    <w:r>
      <w:rPr>
        <w:rFonts w:ascii="Arial" w:hAnsi="Arial" w:cs="Arial"/>
        <w:color w:val="808080" w:themeColor="background1" w:themeShade="80"/>
        <w:sz w:val="16"/>
        <w:szCs w:val="16"/>
      </w:rPr>
      <w:t>Janińska</w:t>
    </w:r>
    <w:proofErr w:type="spellEnd"/>
    <w:r>
      <w:rPr>
        <w:rFonts w:ascii="Arial" w:hAnsi="Arial" w:cs="Arial"/>
        <w:color w:val="808080" w:themeColor="background1" w:themeShade="80"/>
        <w:sz w:val="16"/>
        <w:szCs w:val="16"/>
      </w:rPr>
      <w:t xml:space="preserve"> 32, 32-020 Wieliczka</w:t>
    </w:r>
  </w:p>
  <w:p w14:paraId="532590CA" w14:textId="77777777" w:rsidR="00EE65C6" w:rsidRDefault="00EE65C6" w:rsidP="00EE65C6">
    <w:pPr>
      <w:pStyle w:val="Stopka"/>
      <w:tabs>
        <w:tab w:val="right" w:pos="9356"/>
      </w:tabs>
      <w:ind w:right="-397"/>
      <w:rPr>
        <w:rFonts w:ascii="Arial" w:eastAsia="Arial" w:hAnsi="Arial" w:cs="Arial"/>
        <w:color w:val="808080" w:themeColor="background1" w:themeShade="80"/>
        <w:sz w:val="16"/>
        <w:szCs w:val="16"/>
      </w:rPr>
    </w:pPr>
    <w:r>
      <w:rPr>
        <w:rFonts w:ascii="Arial" w:eastAsia="Arial" w:hAnsi="Arial" w:cs="Arial"/>
        <w:b/>
        <w:bCs/>
        <w:color w:val="808080" w:themeColor="background1" w:themeShade="80"/>
        <w:sz w:val="16"/>
        <w:szCs w:val="16"/>
      </w:rPr>
      <w:t xml:space="preserve">Zagraniczne Ośrodki Polskiej Organizacji Turystycznej: </w:t>
    </w:r>
  </w:p>
  <w:p w14:paraId="6330858D" w14:textId="77777777" w:rsidR="00EE65C6" w:rsidRDefault="00EE65C6" w:rsidP="00EE65C6">
    <w:pPr>
      <w:pStyle w:val="Stopka"/>
      <w:tabs>
        <w:tab w:val="right" w:pos="9356"/>
      </w:tabs>
      <w:ind w:right="-397"/>
      <w:rPr>
        <w:rFonts w:ascii="Times New Roman" w:eastAsia="Times New Roman" w:hAnsi="Times New Roman" w:cs="Times New Roman"/>
        <w:color w:val="808080" w:themeColor="background1" w:themeShade="80"/>
        <w:sz w:val="16"/>
        <w:szCs w:val="16"/>
      </w:rPr>
    </w:pPr>
    <w:r>
      <w:rPr>
        <w:rFonts w:ascii="Arial" w:eastAsia="Arial" w:hAnsi="Arial" w:cs="Arial"/>
        <w:color w:val="808080" w:themeColor="background1" w:themeShade="80"/>
        <w:sz w:val="16"/>
        <w:szCs w:val="16"/>
      </w:rPr>
      <w:t>Amsterdam, Berlin, Bruksela, Budapeszt, Chicago, Kijów, Londyn, Madryt, Paryż, Pekin, Praga, Rzym, Sztokholm, Tel Awiw, Tokio, Wiedeń</w:t>
    </w:r>
    <w:r>
      <w:rPr>
        <w:rFonts w:ascii="Times New Roman" w:eastAsia="Times New Roman" w:hAnsi="Times New Roman" w:cs="Times New Roman"/>
        <w:color w:val="808080" w:themeColor="background1" w:themeShade="80"/>
        <w:sz w:val="16"/>
        <w:szCs w:val="16"/>
      </w:rPr>
      <w:t>.</w:t>
    </w:r>
  </w:p>
  <w:p w14:paraId="2FD4515D" w14:textId="57805FD7" w:rsidR="004D0D64" w:rsidRDefault="00EE65C6" w:rsidP="00EE65C6">
    <w:pPr>
      <w:pStyle w:val="Stopka"/>
      <w:tabs>
        <w:tab w:val="clear" w:pos="9072"/>
        <w:tab w:val="right" w:pos="9046"/>
      </w:tabs>
      <w:rPr>
        <w:rFonts w:ascii="Arial" w:hAnsi="Arial" w:cs="Arial"/>
        <w:color w:val="7F7F7F"/>
        <w:sz w:val="16"/>
        <w:szCs w:val="16"/>
        <w:u w:color="7F7F7F"/>
        <w:lang w:val="en-US"/>
      </w:rPr>
    </w:pPr>
    <w:r>
      <w:rPr>
        <w:rFonts w:ascii="Arial" w:hAnsi="Arial" w:cs="Arial"/>
        <w:b/>
        <w:color w:val="808080"/>
        <w:sz w:val="16"/>
        <w:szCs w:val="16"/>
      </w:rPr>
      <w:t>portale</w:t>
    </w:r>
    <w:r>
      <w:rPr>
        <w:rFonts w:ascii="Arial" w:hAnsi="Arial" w:cs="Arial"/>
        <w:b/>
        <w:color w:val="808080"/>
        <w:sz w:val="16"/>
        <w:szCs w:val="16"/>
        <w:lang w:val="fr-FR"/>
      </w:rPr>
      <w:t>:</w:t>
    </w:r>
    <w:r>
      <w:rPr>
        <w:rFonts w:ascii="Times New Roman" w:hAnsi="Times New Roman"/>
        <w:b/>
        <w:sz w:val="16"/>
        <w:lang w:val="fr-FR"/>
      </w:rPr>
      <w:t xml:space="preserve"> </w:t>
    </w:r>
    <w:r>
      <w:rPr>
        <w:noProof/>
      </w:rPr>
      <w:drawing>
        <wp:anchor distT="0" distB="0" distL="114300" distR="114300" simplePos="0" relativeHeight="251665408" behindDoc="0" locked="0" layoutInCell="1" allowOverlap="1" wp14:anchorId="72E9B157" wp14:editId="0A454893">
          <wp:simplePos x="0" y="0"/>
          <wp:positionH relativeFrom="column">
            <wp:posOffset>2861310</wp:posOffset>
          </wp:positionH>
          <wp:positionV relativeFrom="paragraph">
            <wp:posOffset>3726180</wp:posOffset>
          </wp:positionV>
          <wp:extent cx="38100" cy="342900"/>
          <wp:effectExtent l="0" t="0" r="0" b="0"/>
          <wp:wrapNone/>
          <wp:docPr id="15601564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 cy="342900"/>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Pr>
          <w:rStyle w:val="Hipercze"/>
          <w:rFonts w:ascii="Arial" w:hAnsi="Arial" w:cs="Arial"/>
          <w:color w:val="7F7F7F"/>
          <w:sz w:val="16"/>
          <w:szCs w:val="16"/>
          <w:lang w:val="fr-FR"/>
        </w:rPr>
        <w:t>www.pot.gov.pl</w:t>
      </w:r>
    </w:hyperlink>
    <w:r>
      <w:rPr>
        <w:rFonts w:ascii="Arial" w:hAnsi="Arial" w:cs="Arial"/>
        <w:color w:val="7F7F7F"/>
        <w:sz w:val="16"/>
        <w:szCs w:val="16"/>
        <w:lang w:val="fr-FR"/>
      </w:rPr>
      <w:t xml:space="preserve">; </w:t>
    </w:r>
    <w:hyperlink r:id="rId4" w:history="1">
      <w:r>
        <w:rPr>
          <w:rStyle w:val="Hipercze"/>
          <w:rFonts w:ascii="Arial" w:hAnsi="Arial" w:cs="Arial"/>
          <w:color w:val="7F7F7F"/>
          <w:sz w:val="16"/>
          <w:szCs w:val="16"/>
          <w:lang w:val="fr-FR"/>
        </w:rPr>
        <w:t>www.polska.travel</w:t>
      </w:r>
    </w:hyperlink>
    <w:r>
      <w:rPr>
        <w:rFonts w:ascii="Arial" w:hAnsi="Arial" w:cs="Arial"/>
        <w:color w:val="7F7F7F"/>
        <w:sz w:val="16"/>
        <w:szCs w:val="16"/>
        <w:lang w:val="fr-FR"/>
      </w:rPr>
      <w:t>;</w:t>
    </w:r>
    <w:r>
      <w:rPr>
        <w:lang w:val="fr-FR"/>
      </w:rPr>
      <w:t xml:space="preserve"> </w:t>
    </w:r>
    <w:r>
      <w:rPr>
        <w:rFonts w:ascii="Arial" w:hAnsi="Arial" w:cs="Arial"/>
        <w:color w:val="7F7F7F"/>
        <w:sz w:val="16"/>
        <w:szCs w:val="16"/>
        <w:u w:val="single"/>
        <w:lang w:val="fr-FR"/>
      </w:rPr>
      <w:t>bonturystyczny.polska.travel;</w:t>
    </w:r>
    <w:r>
      <w:rPr>
        <w:rFonts w:ascii="Arial" w:hAnsi="Arial" w:cs="Arial"/>
        <w:color w:val="7F7F7F"/>
        <w:sz w:val="16"/>
        <w:szCs w:val="16"/>
        <w:lang w:val="fr-FR"/>
      </w:rPr>
      <w:t xml:space="preserve"> </w:t>
    </w:r>
    <w:hyperlink r:id="rId5" w:history="1">
      <w:r>
        <w:rPr>
          <w:rStyle w:val="Hipercze"/>
          <w:rFonts w:ascii="Arial" w:hAnsi="Arial" w:cs="Arial"/>
          <w:color w:val="7F7F7F"/>
          <w:sz w:val="16"/>
          <w:szCs w:val="16"/>
          <w:lang w:val="fr-FR"/>
        </w:rPr>
        <w:t>www.edenpolska.pl</w:t>
      </w:r>
    </w:hyperlink>
    <w:r>
      <w:rPr>
        <w:rFonts w:ascii="Arial" w:hAnsi="Arial" w:cs="Arial"/>
        <w:color w:val="7F7F7F"/>
        <w:sz w:val="16"/>
        <w:szCs w:val="16"/>
        <w:lang w:val="fr-FR"/>
      </w:rPr>
      <w:t>;</w:t>
    </w:r>
    <w:r>
      <w:rPr>
        <w:rFonts w:ascii="Times New Roman" w:hAnsi="Times New Roman" w:cs="Arial"/>
        <w:color w:val="7F7F7F"/>
        <w:sz w:val="16"/>
        <w:szCs w:val="16"/>
        <w:lang w:val="fr-FR"/>
      </w:rPr>
      <w:t xml:space="preserve"> </w:t>
    </w:r>
    <w:r>
      <w:rPr>
        <w:rFonts w:ascii="Times New Roman" w:hAnsi="Times New Roman" w:cs="Arial"/>
        <w:color w:val="7F7F7F"/>
        <w:sz w:val="16"/>
        <w:szCs w:val="16"/>
        <w:lang w:val="fr-FR"/>
      </w:rPr>
      <w:br/>
    </w:r>
    <w:hyperlink r:id="rId6" w:history="1">
      <w:r>
        <w:rPr>
          <w:rStyle w:val="Hipercze"/>
          <w:rFonts w:ascii="Arial" w:hAnsi="Arial" w:cs="Arial"/>
          <w:color w:val="808080"/>
          <w:sz w:val="16"/>
          <w:szCs w:val="16"/>
        </w:rPr>
        <w:t>www.zarabiajnaturystyce.pl</w:t>
      </w:r>
    </w:hyperlink>
    <w:r>
      <w:rPr>
        <w:rFonts w:ascii="Arial" w:hAnsi="Arial" w:cs="Arial"/>
        <w:color w:val="808080"/>
        <w:sz w:val="16"/>
        <w:szCs w:val="16"/>
      </w:rPr>
      <w:t xml:space="preserve">; </w:t>
    </w:r>
    <w:hyperlink r:id="rId7" w:history="1">
      <w:r>
        <w:rPr>
          <w:rStyle w:val="Hipercze"/>
          <w:rFonts w:ascii="Arial" w:hAnsi="Arial" w:cs="Arial"/>
          <w:color w:val="7F7F7F"/>
          <w:sz w:val="16"/>
          <w:szCs w:val="16"/>
          <w:lang w:val="fr-FR"/>
        </w:rPr>
        <w:t>www.odpoczywajwpolsce.pl</w:t>
      </w:r>
    </w:hyperlink>
  </w:p>
  <w:p w14:paraId="7F4226A9" w14:textId="77777777" w:rsidR="004D0D64" w:rsidRDefault="004D0D64">
    <w:pPr>
      <w:pStyle w:val="Stopka"/>
      <w:tabs>
        <w:tab w:val="clear" w:pos="9072"/>
        <w:tab w:val="right" w:pos="9046"/>
      </w:tabs>
      <w:rPr>
        <w:sz w:val="18"/>
        <w:szCs w:val="18"/>
        <w:lang w:val="en-US"/>
      </w:rPr>
    </w:pPr>
  </w:p>
  <w:p w14:paraId="27D22558" w14:textId="77777777" w:rsidR="004D0D64" w:rsidRDefault="004D0D64">
    <w:pPr>
      <w:pStyle w:val="Stopka"/>
      <w:tabs>
        <w:tab w:val="clear" w:pos="9072"/>
        <w:tab w:val="right" w:pos="904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3BA6D" w14:textId="77AE01EB" w:rsidR="002B752F" w:rsidRPr="002B752F" w:rsidRDefault="002B752F">
    <w:pPr>
      <w:pStyle w:val="Stopka"/>
      <w:jc w:val="right"/>
    </w:pPr>
    <w:r w:rsidRPr="002B752F">
      <w:rPr>
        <w:sz w:val="20"/>
        <w:szCs w:val="20"/>
      </w:rPr>
      <w:t xml:space="preserve">str. </w:t>
    </w:r>
    <w:r w:rsidRPr="002B752F">
      <w:rPr>
        <w:sz w:val="20"/>
        <w:szCs w:val="20"/>
      </w:rPr>
      <w:fldChar w:fldCharType="begin"/>
    </w:r>
    <w:r w:rsidRPr="002B752F">
      <w:rPr>
        <w:sz w:val="20"/>
        <w:szCs w:val="20"/>
      </w:rPr>
      <w:instrText>PAGE \ * arabskie</w:instrText>
    </w:r>
    <w:r w:rsidRPr="002B752F">
      <w:rPr>
        <w:sz w:val="20"/>
        <w:szCs w:val="20"/>
      </w:rPr>
      <w:fldChar w:fldCharType="separate"/>
    </w:r>
    <w:r w:rsidR="004B1B5A">
      <w:rPr>
        <w:noProof/>
        <w:sz w:val="20"/>
        <w:szCs w:val="20"/>
      </w:rPr>
      <w:t>2</w:t>
    </w:r>
    <w:r w:rsidRPr="002B752F">
      <w:rPr>
        <w:sz w:val="20"/>
        <w:szCs w:val="20"/>
      </w:rPr>
      <w:fldChar w:fldCharType="end"/>
    </w:r>
  </w:p>
  <w:p w14:paraId="4F00FF01" w14:textId="77777777" w:rsidR="002B752F" w:rsidRDefault="002B752F">
    <w:pPr>
      <w:pStyle w:val="Stopka"/>
    </w:pPr>
  </w:p>
  <w:p w14:paraId="2D59D51E" w14:textId="77777777" w:rsidR="001B4F30" w:rsidRDefault="001B4F3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A3FE2" w14:textId="22B7E8B2" w:rsidR="0018361D" w:rsidRDefault="0018361D" w:rsidP="0018361D">
    <w:pPr>
      <w:pStyle w:val="Stopka"/>
      <w:tabs>
        <w:tab w:val="right" w:pos="9356"/>
      </w:tabs>
      <w:ind w:right="-397"/>
      <w:rPr>
        <w:rFonts w:ascii="Times New Roman" w:hAnsi="Times New Roman" w:cs="Arial"/>
        <w:b/>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D9792C" w14:textId="77777777" w:rsidR="008A608E" w:rsidRDefault="008A608E" w:rsidP="0094140D">
      <w:pPr>
        <w:spacing w:after="0" w:line="240" w:lineRule="auto"/>
      </w:pPr>
      <w:r>
        <w:separator/>
      </w:r>
    </w:p>
  </w:footnote>
  <w:footnote w:type="continuationSeparator" w:id="0">
    <w:p w14:paraId="5C3BD7BB" w14:textId="77777777" w:rsidR="008A608E" w:rsidRDefault="008A608E" w:rsidP="0094140D">
      <w:pPr>
        <w:spacing w:after="0" w:line="240" w:lineRule="auto"/>
      </w:pPr>
      <w:r>
        <w:continuationSeparator/>
      </w:r>
    </w:p>
  </w:footnote>
  <w:footnote w:id="1">
    <w:p w14:paraId="14A95CA0" w14:textId="77777777" w:rsidR="00C17BCC" w:rsidRPr="00C228AB" w:rsidRDefault="00C17BCC" w:rsidP="00C17BCC">
      <w:pPr>
        <w:pStyle w:val="Tekstprzypisudolnego"/>
        <w:rPr>
          <w:rFonts w:ascii="Cambria" w:hAnsi="Cambria"/>
          <w:i/>
          <w:iCs/>
          <w:sz w:val="18"/>
          <w:szCs w:val="18"/>
        </w:rPr>
      </w:pPr>
      <w:r w:rsidRPr="00C228AB">
        <w:rPr>
          <w:rStyle w:val="Odwoanieprzypisudolnego"/>
          <w:rFonts w:ascii="Cambria" w:hAnsi="Cambria"/>
          <w:i/>
          <w:iCs/>
          <w:sz w:val="18"/>
          <w:szCs w:val="18"/>
        </w:rPr>
        <w:t>*</w:t>
      </w:r>
      <w:r w:rsidRPr="00C228AB">
        <w:rPr>
          <w:rFonts w:ascii="Cambria" w:hAnsi="Cambria"/>
          <w:i/>
          <w:iCs/>
          <w:sz w:val="18"/>
          <w:szCs w:val="18"/>
        </w:rPr>
        <w:t xml:space="preserve"> S</w:t>
      </w:r>
      <w:r w:rsidRPr="00B71EDB">
        <w:rPr>
          <w:rFonts w:ascii="Cambria" w:hAnsi="Cambria"/>
          <w:i/>
          <w:iCs/>
          <w:sz w:val="18"/>
          <w:szCs w:val="18"/>
        </w:rPr>
        <w:t>kreślić niepotrzebne</w:t>
      </w:r>
      <w:r w:rsidRPr="00C228AB">
        <w:rPr>
          <w:rFonts w:ascii="Cambria" w:hAnsi="Cambria"/>
          <w:i/>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B0E4A" w14:textId="7E3A9BB7" w:rsidR="004D0D64" w:rsidRDefault="004D0D64">
    <w:pPr>
      <w:pStyle w:val="Nagwek"/>
      <w:tabs>
        <w:tab w:val="clear" w:pos="9072"/>
        <w:tab w:val="right" w:pos="904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B50F5" w14:textId="71BD59B4" w:rsidR="000C2963" w:rsidRDefault="00EE65C6" w:rsidP="00EE65C6">
    <w:pPr>
      <w:pStyle w:val="Nagwek"/>
      <w:tabs>
        <w:tab w:val="left" w:pos="225"/>
      </w:tabs>
    </w:pPr>
    <w:r>
      <w:tab/>
    </w:r>
    <w:r>
      <w:tab/>
    </w:r>
  </w:p>
  <w:p w14:paraId="61FE0C76" w14:textId="77777777" w:rsidR="001B4F30" w:rsidRDefault="001B4F3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D9CFC" w14:textId="1260B2CC" w:rsidR="000C2963" w:rsidRDefault="000C29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13"/>
    <w:multiLevelType w:val="singleLevel"/>
    <w:tmpl w:val="00000013"/>
    <w:name w:val="WW8Num22"/>
    <w:lvl w:ilvl="0">
      <w:start w:val="1"/>
      <w:numFmt w:val="decimal"/>
      <w:lvlText w:val="%1."/>
      <w:lvlJc w:val="left"/>
      <w:pPr>
        <w:tabs>
          <w:tab w:val="num" w:pos="1065"/>
        </w:tabs>
        <w:ind w:left="1065" w:hanging="360"/>
      </w:pPr>
      <w:rPr>
        <w:rFonts w:cs="Times New Roman"/>
      </w:rPr>
    </w:lvl>
  </w:abstractNum>
  <w:abstractNum w:abstractNumId="3" w15:restartNumberingAfterBreak="0">
    <w:nsid w:val="0000002E"/>
    <w:multiLevelType w:val="singleLevel"/>
    <w:tmpl w:val="0000002E"/>
    <w:name w:val="WW8Num47"/>
    <w:lvl w:ilvl="0">
      <w:start w:val="1"/>
      <w:numFmt w:val="bullet"/>
      <w:lvlText w:val="→"/>
      <w:lvlJc w:val="left"/>
      <w:pPr>
        <w:tabs>
          <w:tab w:val="num" w:pos="0"/>
        </w:tabs>
        <w:ind w:left="720" w:hanging="360"/>
      </w:pPr>
      <w:rPr>
        <w:rFonts w:ascii="Calibri" w:hAnsi="Calibri"/>
        <w:b/>
      </w:rPr>
    </w:lvl>
  </w:abstractNum>
  <w:abstractNum w:abstractNumId="4" w15:restartNumberingAfterBreak="0">
    <w:nsid w:val="0000002F"/>
    <w:multiLevelType w:val="singleLevel"/>
    <w:tmpl w:val="0000002F"/>
    <w:name w:val="WW8Num48"/>
    <w:lvl w:ilvl="0">
      <w:start w:val="1"/>
      <w:numFmt w:val="bullet"/>
      <w:lvlText w:val=""/>
      <w:lvlJc w:val="left"/>
      <w:pPr>
        <w:tabs>
          <w:tab w:val="num" w:pos="0"/>
        </w:tabs>
        <w:ind w:left="720" w:hanging="360"/>
      </w:pPr>
      <w:rPr>
        <w:rFonts w:ascii="Wingdings" w:hAnsi="Wingdings"/>
      </w:rPr>
    </w:lvl>
  </w:abstractNum>
  <w:abstractNum w:abstractNumId="5" w15:restartNumberingAfterBreak="0">
    <w:nsid w:val="009744E9"/>
    <w:multiLevelType w:val="hybridMultilevel"/>
    <w:tmpl w:val="EF30B664"/>
    <w:name w:val="WW8Num27"/>
    <w:lvl w:ilvl="0" w:tplc="FFFFFFFF">
      <w:start w:val="5"/>
      <w:numFmt w:val="upperRoman"/>
      <w:lvlText w:val="%1."/>
      <w:lvlJc w:val="left"/>
      <w:pPr>
        <w:tabs>
          <w:tab w:val="num" w:pos="720"/>
        </w:tabs>
        <w:ind w:left="720" w:hanging="720"/>
      </w:pPr>
      <w:rPr>
        <w:rFonts w:hint="default"/>
        <w:b/>
        <w:color w:val="auto"/>
        <w:sz w:val="22"/>
        <w:szCs w:val="22"/>
      </w:rPr>
    </w:lvl>
    <w:lvl w:ilvl="1" w:tplc="FFFFFFFF">
      <w:start w:val="1"/>
      <w:numFmt w:val="decimal"/>
      <w:lvlText w:val="%2."/>
      <w:lvlJc w:val="left"/>
      <w:pPr>
        <w:tabs>
          <w:tab w:val="num" w:pos="360"/>
        </w:tabs>
        <w:ind w:left="360" w:hanging="360"/>
      </w:pPr>
      <w:rPr>
        <w:rFonts w:ascii="Tahoma" w:hAnsi="Tahoma" w:cs="Tahoma" w:hint="default"/>
        <w:b/>
        <w:color w:val="auto"/>
        <w:sz w:val="20"/>
        <w:szCs w:val="2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Arial" w:hAnsi="Arial" w:hint="default"/>
        <w:b w:val="0"/>
        <w:color w:val="auto"/>
        <w:sz w:val="20"/>
        <w:szCs w:val="20"/>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b w:val="0"/>
        <w:bCs/>
        <w:color w:val="auto"/>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30D25C2"/>
    <w:multiLevelType w:val="multilevel"/>
    <w:tmpl w:val="7772BE04"/>
    <w:styleLink w:val="List23"/>
    <w:lvl w:ilvl="0">
      <w:start w:val="1"/>
      <w:numFmt w:val="decimal"/>
      <w:lvlText w:val="%1."/>
      <w:lvlJc w:val="left"/>
      <w:pPr>
        <w:tabs>
          <w:tab w:val="num" w:pos="360"/>
        </w:tabs>
        <w:ind w:left="360" w:hanging="360"/>
      </w:pPr>
      <w:rPr>
        <w:rFonts w:cs="Times New Roman"/>
        <w:color w:val="000000"/>
        <w:position w:val="0"/>
        <w:sz w:val="24"/>
        <w:szCs w:val="24"/>
      </w:rPr>
    </w:lvl>
    <w:lvl w:ilvl="1">
      <w:start w:val="1"/>
      <w:numFmt w:val="decimal"/>
      <w:lvlText w:val="%1.%2."/>
      <w:lvlJc w:val="left"/>
      <w:pPr>
        <w:tabs>
          <w:tab w:val="num" w:pos="360"/>
        </w:tabs>
        <w:ind w:left="360" w:hanging="360"/>
      </w:pPr>
      <w:rPr>
        <w:rFonts w:cs="Times New Roman"/>
        <w:color w:val="000000"/>
        <w:position w:val="0"/>
        <w:sz w:val="24"/>
        <w:szCs w:val="24"/>
      </w:rPr>
    </w:lvl>
    <w:lvl w:ilvl="2">
      <w:start w:val="1"/>
      <w:numFmt w:val="decimal"/>
      <w:lvlText w:val="%3."/>
      <w:lvlJc w:val="left"/>
      <w:pPr>
        <w:tabs>
          <w:tab w:val="num" w:pos="360"/>
        </w:tabs>
        <w:ind w:left="360" w:hanging="360"/>
      </w:pPr>
      <w:rPr>
        <w:rFonts w:cs="Times New Roman"/>
        <w:color w:val="000000"/>
        <w:position w:val="0"/>
        <w:sz w:val="24"/>
        <w:szCs w:val="24"/>
      </w:rPr>
    </w:lvl>
    <w:lvl w:ilvl="3">
      <w:start w:val="1"/>
      <w:numFmt w:val="decimal"/>
      <w:lvlText w:val="%4."/>
      <w:lvlJc w:val="left"/>
      <w:pPr>
        <w:tabs>
          <w:tab w:val="num" w:pos="360"/>
        </w:tabs>
        <w:ind w:left="360" w:hanging="360"/>
      </w:pPr>
      <w:rPr>
        <w:rFonts w:cs="Times New Roman"/>
        <w:color w:val="000000"/>
        <w:position w:val="0"/>
        <w:sz w:val="24"/>
        <w:szCs w:val="24"/>
      </w:rPr>
    </w:lvl>
    <w:lvl w:ilvl="4">
      <w:start w:val="1"/>
      <w:numFmt w:val="decimal"/>
      <w:lvlText w:val="%5."/>
      <w:lvlJc w:val="left"/>
      <w:pPr>
        <w:tabs>
          <w:tab w:val="num" w:pos="360"/>
        </w:tabs>
        <w:ind w:left="360" w:hanging="360"/>
      </w:pPr>
      <w:rPr>
        <w:rFonts w:cs="Times New Roman"/>
        <w:color w:val="000000"/>
        <w:position w:val="0"/>
        <w:sz w:val="24"/>
        <w:szCs w:val="24"/>
      </w:rPr>
    </w:lvl>
    <w:lvl w:ilvl="5">
      <w:start w:val="1"/>
      <w:numFmt w:val="decimal"/>
      <w:lvlText w:val="%6."/>
      <w:lvlJc w:val="left"/>
      <w:pPr>
        <w:tabs>
          <w:tab w:val="num" w:pos="360"/>
        </w:tabs>
        <w:ind w:left="360" w:hanging="360"/>
      </w:pPr>
      <w:rPr>
        <w:rFonts w:cs="Times New Roman"/>
        <w:color w:val="000000"/>
        <w:position w:val="0"/>
        <w:sz w:val="24"/>
        <w:szCs w:val="24"/>
      </w:rPr>
    </w:lvl>
    <w:lvl w:ilvl="6">
      <w:start w:val="1"/>
      <w:numFmt w:val="decimal"/>
      <w:lvlText w:val="%7."/>
      <w:lvlJc w:val="left"/>
      <w:pPr>
        <w:tabs>
          <w:tab w:val="num" w:pos="360"/>
        </w:tabs>
        <w:ind w:left="360" w:hanging="360"/>
      </w:pPr>
      <w:rPr>
        <w:rFonts w:cs="Times New Roman"/>
        <w:color w:val="000000"/>
        <w:position w:val="0"/>
        <w:sz w:val="24"/>
        <w:szCs w:val="24"/>
      </w:rPr>
    </w:lvl>
    <w:lvl w:ilvl="7">
      <w:start w:val="1"/>
      <w:numFmt w:val="decimal"/>
      <w:lvlText w:val="%8."/>
      <w:lvlJc w:val="left"/>
      <w:pPr>
        <w:tabs>
          <w:tab w:val="num" w:pos="360"/>
        </w:tabs>
        <w:ind w:left="360" w:hanging="360"/>
      </w:pPr>
      <w:rPr>
        <w:rFonts w:cs="Times New Roman"/>
        <w:color w:val="000000"/>
        <w:position w:val="0"/>
        <w:sz w:val="24"/>
        <w:szCs w:val="24"/>
      </w:rPr>
    </w:lvl>
    <w:lvl w:ilvl="8">
      <w:start w:val="1"/>
      <w:numFmt w:val="decimal"/>
      <w:lvlText w:val="%9."/>
      <w:lvlJc w:val="left"/>
      <w:pPr>
        <w:tabs>
          <w:tab w:val="num" w:pos="360"/>
        </w:tabs>
        <w:ind w:left="360" w:hanging="360"/>
      </w:pPr>
      <w:rPr>
        <w:rFonts w:cs="Times New Roman"/>
        <w:color w:val="000000"/>
        <w:position w:val="0"/>
        <w:sz w:val="24"/>
        <w:szCs w:val="24"/>
      </w:rPr>
    </w:lvl>
  </w:abstractNum>
  <w:abstractNum w:abstractNumId="7" w15:restartNumberingAfterBreak="0">
    <w:nsid w:val="04E860A2"/>
    <w:multiLevelType w:val="hybridMultilevel"/>
    <w:tmpl w:val="100854FC"/>
    <w:lvl w:ilvl="0" w:tplc="0415000F">
      <w:start w:val="1"/>
      <w:numFmt w:val="decimal"/>
      <w:lvlText w:val="%1."/>
      <w:lvlJc w:val="left"/>
      <w:pPr>
        <w:ind w:left="360" w:hanging="360"/>
      </w:pPr>
    </w:lvl>
    <w:lvl w:ilvl="1" w:tplc="04150017">
      <w:start w:val="1"/>
      <w:numFmt w:val="lowerLetter"/>
      <w:lvlText w:val="%2)"/>
      <w:lvlJc w:val="left"/>
      <w:pPr>
        <w:ind w:left="717"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63851B6"/>
    <w:multiLevelType w:val="multilevel"/>
    <w:tmpl w:val="D0304D0E"/>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Theme="minorHAnsi" w:eastAsia="Calibri" w:hAnsiTheme="minorHAnsi" w:cstheme="minorHAnsi" w:hint="default"/>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74F002F"/>
    <w:multiLevelType w:val="multilevel"/>
    <w:tmpl w:val="9214B3C0"/>
    <w:styleLink w:val="List35"/>
    <w:lvl w:ilvl="0">
      <w:start w:val="1"/>
      <w:numFmt w:val="decimal"/>
      <w:lvlText w:val="%1)"/>
      <w:lvlJc w:val="left"/>
      <w:pPr>
        <w:tabs>
          <w:tab w:val="num" w:pos="714"/>
        </w:tabs>
        <w:ind w:left="714" w:hanging="357"/>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0"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15:restartNumberingAfterBreak="0">
    <w:nsid w:val="07E467F0"/>
    <w:multiLevelType w:val="multilevel"/>
    <w:tmpl w:val="3B0806D4"/>
    <w:styleLink w:val="List10"/>
    <w:lvl w:ilvl="0">
      <w:start w:val="3"/>
      <w:numFmt w:val="decimal"/>
      <w:lvlText w:val="%1."/>
      <w:lvlJc w:val="left"/>
      <w:pPr>
        <w:tabs>
          <w:tab w:val="num" w:pos="357"/>
        </w:tabs>
        <w:ind w:left="357" w:hanging="357"/>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2" w15:restartNumberingAfterBreak="0">
    <w:nsid w:val="08136975"/>
    <w:multiLevelType w:val="hybridMultilevel"/>
    <w:tmpl w:val="DBF4C22A"/>
    <w:lvl w:ilvl="0" w:tplc="6A129D7C">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85B387C"/>
    <w:multiLevelType w:val="hybridMultilevel"/>
    <w:tmpl w:val="2F286BAC"/>
    <w:lvl w:ilvl="0" w:tplc="04150011">
      <w:start w:val="1"/>
      <w:numFmt w:val="decimal"/>
      <w:lvlText w:val="%1)"/>
      <w:lvlJc w:val="left"/>
      <w:pPr>
        <w:ind w:left="720" w:hanging="360"/>
      </w:pPr>
      <w:rPr>
        <w:rFonts w:hint="default"/>
      </w:rPr>
    </w:lvl>
    <w:lvl w:ilvl="1" w:tplc="7CAE9E7A">
      <w:start w:val="1"/>
      <w:numFmt w:val="decimal"/>
      <w:lvlText w:val="%2."/>
      <w:lvlJc w:val="left"/>
      <w:pPr>
        <w:ind w:left="1440" w:hanging="360"/>
      </w:pPr>
      <w:rPr>
        <w:rFonts w:hint="default"/>
      </w:rPr>
    </w:lvl>
    <w:lvl w:ilvl="2" w:tplc="04150017">
      <w:start w:val="1"/>
      <w:numFmt w:val="lowerLetter"/>
      <w:lvlText w:val="%3)"/>
      <w:lvlJc w:val="left"/>
      <w:pPr>
        <w:ind w:left="2160" w:hanging="180"/>
      </w:pPr>
      <w:rPr>
        <w:rFonts w:hint="default"/>
        <w:b w:val="0"/>
        <w:i w:val="0"/>
        <w:strike w:val="0"/>
        <w:dstrike w:val="0"/>
        <w:sz w:val="24"/>
        <w:szCs w:val="24"/>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A3128F"/>
    <w:multiLevelType w:val="multilevel"/>
    <w:tmpl w:val="6CC8B80E"/>
    <w:styleLink w:val="List0"/>
    <w:lvl w:ilvl="0">
      <w:start w:val="1"/>
      <w:numFmt w:val="upperRoman"/>
      <w:lvlText w:val="%1."/>
      <w:lvlJc w:val="left"/>
      <w:pPr>
        <w:tabs>
          <w:tab w:val="num" w:pos="720"/>
        </w:tabs>
        <w:ind w:left="720" w:hanging="465"/>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5" w15:restartNumberingAfterBreak="0">
    <w:nsid w:val="09FD647F"/>
    <w:multiLevelType w:val="multilevel"/>
    <w:tmpl w:val="700CECBA"/>
    <w:styleLink w:val="List58"/>
    <w:lvl w:ilvl="0">
      <w:start w:val="1"/>
      <w:numFmt w:val="decimal"/>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6" w15:restartNumberingAfterBreak="0">
    <w:nsid w:val="0BBF4A23"/>
    <w:multiLevelType w:val="multilevel"/>
    <w:tmpl w:val="B00C6C2A"/>
    <w:styleLink w:val="List45"/>
    <w:lvl w:ilvl="0">
      <w:start w:val="1"/>
      <w:numFmt w:val="decimal"/>
      <w:lvlText w:val="%1."/>
      <w:lvlJc w:val="left"/>
      <w:pPr>
        <w:tabs>
          <w:tab w:val="num" w:pos="1060"/>
        </w:tabs>
        <w:ind w:left="1060" w:hanging="360"/>
      </w:pPr>
      <w:rPr>
        <w:rFonts w:cs="Times New Roman"/>
        <w:color w:val="000000"/>
        <w:position w:val="0"/>
        <w:sz w:val="24"/>
        <w:szCs w:val="24"/>
      </w:rPr>
    </w:lvl>
    <w:lvl w:ilvl="1">
      <w:start w:val="1"/>
      <w:numFmt w:val="lowerLetter"/>
      <w:lvlText w:val="%2."/>
      <w:lvlJc w:val="left"/>
      <w:pPr>
        <w:tabs>
          <w:tab w:val="num" w:pos="709"/>
        </w:tabs>
        <w:ind w:left="709" w:hanging="709"/>
      </w:pPr>
      <w:rPr>
        <w:rFonts w:cs="Times New Roman"/>
        <w:color w:val="000000"/>
        <w:position w:val="0"/>
        <w:sz w:val="24"/>
        <w:szCs w:val="24"/>
      </w:rPr>
    </w:lvl>
    <w:lvl w:ilvl="2">
      <w:start w:val="1"/>
      <w:numFmt w:val="decimal"/>
      <w:lvlText w:val="%3."/>
      <w:lvlJc w:val="left"/>
      <w:pPr>
        <w:tabs>
          <w:tab w:val="num" w:pos="2160"/>
        </w:tabs>
        <w:ind w:left="2160" w:hanging="360"/>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decimal"/>
      <w:lvlText w:val="%5."/>
      <w:lvlJc w:val="left"/>
      <w:pPr>
        <w:tabs>
          <w:tab w:val="num" w:pos="3600"/>
        </w:tabs>
        <w:ind w:left="3600" w:hanging="360"/>
      </w:pPr>
      <w:rPr>
        <w:rFonts w:cs="Times New Roman"/>
        <w:color w:val="000000"/>
        <w:position w:val="0"/>
        <w:sz w:val="24"/>
        <w:szCs w:val="24"/>
      </w:rPr>
    </w:lvl>
    <w:lvl w:ilvl="5">
      <w:start w:val="1"/>
      <w:numFmt w:val="decimal"/>
      <w:lvlText w:val="%6."/>
      <w:lvlJc w:val="left"/>
      <w:pPr>
        <w:tabs>
          <w:tab w:val="num" w:pos="4320"/>
        </w:tabs>
        <w:ind w:left="4320" w:hanging="360"/>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decimal"/>
      <w:lvlText w:val="%8."/>
      <w:lvlJc w:val="left"/>
      <w:pPr>
        <w:tabs>
          <w:tab w:val="num" w:pos="5760"/>
        </w:tabs>
        <w:ind w:left="5760" w:hanging="360"/>
      </w:pPr>
      <w:rPr>
        <w:rFonts w:cs="Times New Roman"/>
        <w:color w:val="000000"/>
        <w:position w:val="0"/>
        <w:sz w:val="24"/>
        <w:szCs w:val="24"/>
      </w:rPr>
    </w:lvl>
    <w:lvl w:ilvl="8">
      <w:start w:val="1"/>
      <w:numFmt w:val="decimal"/>
      <w:lvlText w:val="%9."/>
      <w:lvlJc w:val="left"/>
      <w:pPr>
        <w:tabs>
          <w:tab w:val="num" w:pos="6480"/>
        </w:tabs>
        <w:ind w:left="6480" w:hanging="360"/>
      </w:pPr>
      <w:rPr>
        <w:rFonts w:cs="Times New Roman"/>
        <w:color w:val="000000"/>
        <w:position w:val="0"/>
        <w:sz w:val="24"/>
        <w:szCs w:val="24"/>
      </w:rPr>
    </w:lvl>
  </w:abstractNum>
  <w:abstractNum w:abstractNumId="17" w15:restartNumberingAfterBreak="0">
    <w:nsid w:val="0D55245E"/>
    <w:multiLevelType w:val="multilevel"/>
    <w:tmpl w:val="BA0C1038"/>
    <w:styleLink w:val="List50"/>
    <w:lvl w:ilvl="0">
      <w:start w:val="1"/>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decimal"/>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decimal"/>
      <w:lvlText w:val="%5."/>
      <w:lvlJc w:val="left"/>
      <w:rPr>
        <w:rFonts w:cs="Times New Roman"/>
        <w:color w:val="000000"/>
        <w:position w:val="0"/>
      </w:rPr>
    </w:lvl>
    <w:lvl w:ilvl="5">
      <w:start w:val="1"/>
      <w:numFmt w:val="decimal"/>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decimal"/>
      <w:lvlText w:val="%8."/>
      <w:lvlJc w:val="left"/>
      <w:rPr>
        <w:rFonts w:cs="Times New Roman"/>
        <w:color w:val="000000"/>
        <w:position w:val="0"/>
      </w:rPr>
    </w:lvl>
    <w:lvl w:ilvl="8">
      <w:start w:val="1"/>
      <w:numFmt w:val="decimal"/>
      <w:lvlText w:val="%9."/>
      <w:lvlJc w:val="left"/>
      <w:rPr>
        <w:rFonts w:cs="Times New Roman"/>
        <w:color w:val="000000"/>
        <w:position w:val="0"/>
      </w:rPr>
    </w:lvl>
  </w:abstractNum>
  <w:abstractNum w:abstractNumId="18" w15:restartNumberingAfterBreak="0">
    <w:nsid w:val="0E626E7E"/>
    <w:multiLevelType w:val="multilevel"/>
    <w:tmpl w:val="5590C9A0"/>
    <w:styleLink w:val="List9"/>
    <w:lvl w:ilvl="0">
      <w:start w:val="3"/>
      <w:numFmt w:val="decimal"/>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9" w15:restartNumberingAfterBreak="0">
    <w:nsid w:val="0EAF7C0B"/>
    <w:multiLevelType w:val="multilevel"/>
    <w:tmpl w:val="EA78C0F8"/>
    <w:styleLink w:val="List531"/>
    <w:lvl w:ilvl="0">
      <w:start w:val="1"/>
      <w:numFmt w:val="decimal"/>
      <w:lvlText w:val="%1)"/>
      <w:lvlJc w:val="left"/>
      <w:pPr>
        <w:tabs>
          <w:tab w:val="num" w:pos="641"/>
        </w:tabs>
        <w:ind w:left="641" w:hanging="357"/>
      </w:pPr>
      <w:rPr>
        <w:rFonts w:cs="Times New Roman"/>
        <w:color w:val="000000"/>
        <w:position w:val="0"/>
        <w:sz w:val="22"/>
        <w:szCs w:val="22"/>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20" w15:restartNumberingAfterBreak="0">
    <w:nsid w:val="0EE80E30"/>
    <w:multiLevelType w:val="hybridMultilevel"/>
    <w:tmpl w:val="C596A708"/>
    <w:lvl w:ilvl="0" w:tplc="66FAE4F8">
      <w:start w:val="1"/>
      <w:numFmt w:val="lowerLetter"/>
      <w:lvlText w:val="%1)"/>
      <w:lvlJc w:val="left"/>
      <w:pPr>
        <w:ind w:left="1140" w:hanging="360"/>
      </w:pPr>
      <w:rPr>
        <w:rFonts w:ascii="Times New Roman" w:eastAsia="Times New Roman" w:hAnsi="Times New Roman" w:cs="Times New Roman"/>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1" w15:restartNumberingAfterBreak="0">
    <w:nsid w:val="0F06021A"/>
    <w:multiLevelType w:val="multilevel"/>
    <w:tmpl w:val="83387722"/>
    <w:styleLink w:val="List24"/>
    <w:lvl w:ilvl="0">
      <w:start w:val="1"/>
      <w:numFmt w:val="decimal"/>
      <w:lvlText w:val="%1."/>
      <w:lvlJc w:val="left"/>
      <w:rPr>
        <w:rFonts w:cs="Times New Roman"/>
        <w:color w:val="000000"/>
        <w:position w:val="0"/>
      </w:rPr>
    </w:lvl>
    <w:lvl w:ilvl="1">
      <w:start w:val="1"/>
      <w:numFmt w:val="decimal"/>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22" w15:restartNumberingAfterBreak="0">
    <w:nsid w:val="0F6F58F5"/>
    <w:multiLevelType w:val="hybridMultilevel"/>
    <w:tmpl w:val="1040A8CA"/>
    <w:lvl w:ilvl="0" w:tplc="04150017">
      <w:start w:val="1"/>
      <w:numFmt w:val="lowerLetter"/>
      <w:lvlText w:val="%1)"/>
      <w:lvlJc w:val="left"/>
      <w:pPr>
        <w:ind w:left="591" w:hanging="193"/>
      </w:pPr>
      <w:rPr>
        <w:rFonts w:hint="default"/>
        <w:b/>
        <w:bCs/>
        <w:i w:val="0"/>
        <w:iCs w:val="0"/>
        <w:spacing w:val="0"/>
        <w:w w:val="90"/>
        <w:sz w:val="24"/>
        <w:szCs w:val="24"/>
        <w:lang w:val="pl-PL" w:eastAsia="en-US" w:bidi="ar-SA"/>
      </w:rPr>
    </w:lvl>
    <w:lvl w:ilvl="1" w:tplc="FFFFFFFF">
      <w:start w:val="1"/>
      <w:numFmt w:val="decimal"/>
      <w:lvlText w:val="%2."/>
      <w:lvlJc w:val="left"/>
      <w:pPr>
        <w:ind w:left="816" w:hanging="228"/>
      </w:pPr>
      <w:rPr>
        <w:rFonts w:ascii="Times New Roman" w:eastAsia="Times New Roman" w:hAnsi="Times New Roman" w:cs="Times New Roman" w:hint="default"/>
        <w:b w:val="0"/>
        <w:bCs w:val="0"/>
        <w:i w:val="0"/>
        <w:iCs w:val="0"/>
        <w:spacing w:val="-1"/>
        <w:w w:val="82"/>
        <w:sz w:val="24"/>
        <w:szCs w:val="24"/>
        <w:lang w:val="pl-PL" w:eastAsia="en-US" w:bidi="ar-SA"/>
      </w:rPr>
    </w:lvl>
    <w:lvl w:ilvl="2" w:tplc="FFFFFFFF">
      <w:start w:val="1"/>
      <w:numFmt w:val="lowerLetter"/>
      <w:lvlText w:val="%3)"/>
      <w:lvlJc w:val="left"/>
      <w:pPr>
        <w:ind w:left="1118" w:hanging="360"/>
      </w:pPr>
      <w:rPr>
        <w:rFonts w:ascii="Times New Roman" w:eastAsia="Times New Roman" w:hAnsi="Times New Roman" w:cs="Times New Roman" w:hint="default"/>
        <w:b w:val="0"/>
        <w:bCs w:val="0"/>
        <w:i w:val="0"/>
        <w:iCs w:val="0"/>
        <w:spacing w:val="0"/>
        <w:w w:val="112"/>
        <w:sz w:val="24"/>
        <w:szCs w:val="24"/>
        <w:lang w:val="pl-PL" w:eastAsia="en-US" w:bidi="ar-SA"/>
      </w:rPr>
    </w:lvl>
    <w:lvl w:ilvl="3" w:tplc="FFFFFFFF">
      <w:start w:val="1"/>
      <w:numFmt w:val="lowerRoman"/>
      <w:lvlText w:val="%4)"/>
      <w:lvlJc w:val="left"/>
      <w:pPr>
        <w:ind w:left="1838" w:hanging="519"/>
      </w:pPr>
      <w:rPr>
        <w:rFonts w:ascii="Times New Roman" w:eastAsia="Times New Roman" w:hAnsi="Times New Roman" w:cs="Times New Roman" w:hint="default"/>
        <w:b w:val="0"/>
        <w:bCs w:val="0"/>
        <w:i w:val="0"/>
        <w:iCs w:val="0"/>
        <w:spacing w:val="0"/>
        <w:w w:val="107"/>
        <w:sz w:val="24"/>
        <w:szCs w:val="24"/>
        <w:lang w:val="pl-PL" w:eastAsia="en-US" w:bidi="ar-SA"/>
      </w:rPr>
    </w:lvl>
    <w:lvl w:ilvl="4" w:tplc="FFFFFFFF">
      <w:numFmt w:val="bullet"/>
      <w:lvlText w:val="•"/>
      <w:lvlJc w:val="left"/>
      <w:pPr>
        <w:ind w:left="2994" w:hanging="519"/>
      </w:pPr>
      <w:rPr>
        <w:lang w:val="pl-PL" w:eastAsia="en-US" w:bidi="ar-SA"/>
      </w:rPr>
    </w:lvl>
    <w:lvl w:ilvl="5" w:tplc="FFFFFFFF">
      <w:numFmt w:val="bullet"/>
      <w:lvlText w:val="•"/>
      <w:lvlJc w:val="left"/>
      <w:pPr>
        <w:ind w:left="4148" w:hanging="519"/>
      </w:pPr>
      <w:rPr>
        <w:lang w:val="pl-PL" w:eastAsia="en-US" w:bidi="ar-SA"/>
      </w:rPr>
    </w:lvl>
    <w:lvl w:ilvl="6" w:tplc="FFFFFFFF">
      <w:numFmt w:val="bullet"/>
      <w:lvlText w:val="•"/>
      <w:lvlJc w:val="left"/>
      <w:pPr>
        <w:ind w:left="5302" w:hanging="519"/>
      </w:pPr>
      <w:rPr>
        <w:lang w:val="pl-PL" w:eastAsia="en-US" w:bidi="ar-SA"/>
      </w:rPr>
    </w:lvl>
    <w:lvl w:ilvl="7" w:tplc="FFFFFFFF">
      <w:numFmt w:val="bullet"/>
      <w:lvlText w:val="•"/>
      <w:lvlJc w:val="left"/>
      <w:pPr>
        <w:ind w:left="6457" w:hanging="519"/>
      </w:pPr>
      <w:rPr>
        <w:lang w:val="pl-PL" w:eastAsia="en-US" w:bidi="ar-SA"/>
      </w:rPr>
    </w:lvl>
    <w:lvl w:ilvl="8" w:tplc="FFFFFFFF">
      <w:numFmt w:val="bullet"/>
      <w:lvlText w:val="•"/>
      <w:lvlJc w:val="left"/>
      <w:pPr>
        <w:ind w:left="7611" w:hanging="519"/>
      </w:pPr>
      <w:rPr>
        <w:lang w:val="pl-PL" w:eastAsia="en-US" w:bidi="ar-SA"/>
      </w:rPr>
    </w:lvl>
  </w:abstractNum>
  <w:abstractNum w:abstractNumId="23" w15:restartNumberingAfterBreak="0">
    <w:nsid w:val="0F8D3A6E"/>
    <w:multiLevelType w:val="multilevel"/>
    <w:tmpl w:val="B27E0E98"/>
    <w:styleLink w:val="List32"/>
    <w:lvl w:ilvl="0">
      <w:start w:val="1"/>
      <w:numFmt w:val="decimal"/>
      <w:lvlText w:val="%1."/>
      <w:lvlJc w:val="left"/>
      <w:pPr>
        <w:tabs>
          <w:tab w:val="num" w:pos="357"/>
        </w:tabs>
        <w:ind w:left="357" w:hanging="357"/>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24" w15:restartNumberingAfterBreak="0">
    <w:nsid w:val="109B4471"/>
    <w:multiLevelType w:val="hybridMultilevel"/>
    <w:tmpl w:val="B5C4BBC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111F789F"/>
    <w:multiLevelType w:val="multilevel"/>
    <w:tmpl w:val="9312A45E"/>
    <w:styleLink w:val="Lista51"/>
    <w:lvl w:ilvl="0">
      <w:start w:val="2"/>
      <w:numFmt w:val="decimal"/>
      <w:lvlText w:val="%1."/>
      <w:lvlJc w:val="left"/>
      <w:pPr>
        <w:tabs>
          <w:tab w:val="num" w:pos="641"/>
        </w:tabs>
        <w:ind w:left="641" w:hanging="357"/>
      </w:pPr>
      <w:rPr>
        <w:rFonts w:cs="Times New Roman"/>
        <w:color w:val="000000"/>
        <w:position w:val="0"/>
        <w:sz w:val="24"/>
        <w:szCs w:val="24"/>
      </w:rPr>
    </w:lvl>
    <w:lvl w:ilvl="1">
      <w:start w:val="1"/>
      <w:numFmt w:val="bullet"/>
      <w:lvlText w:val="•"/>
      <w:lvlJc w:val="left"/>
      <w:pPr>
        <w:tabs>
          <w:tab w:val="num" w:pos="1440"/>
        </w:tabs>
        <w:ind w:left="1440" w:hanging="360"/>
      </w:pPr>
      <w:rPr>
        <w:color w:val="000000"/>
        <w:position w:val="0"/>
        <w:sz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26" w15:restartNumberingAfterBreak="0">
    <w:nsid w:val="11466FD6"/>
    <w:multiLevelType w:val="multilevel"/>
    <w:tmpl w:val="66A2F0CA"/>
    <w:styleLink w:val="List19"/>
    <w:lvl w:ilvl="0">
      <w:start w:val="21"/>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Letter"/>
      <w:lvlText w:val="%3)"/>
      <w:lvlJc w:val="left"/>
      <w:rPr>
        <w:rFonts w:cs="Times New Roman"/>
        <w:color w:val="000000"/>
        <w:position w:val="0"/>
      </w:rPr>
    </w:lvl>
    <w:lvl w:ilvl="3">
      <w:start w:val="1"/>
      <w:numFmt w:val="upperLetter"/>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27" w15:restartNumberingAfterBreak="0">
    <w:nsid w:val="12AF7FFE"/>
    <w:multiLevelType w:val="hybridMultilevel"/>
    <w:tmpl w:val="C1AA1EF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8" w15:restartNumberingAfterBreak="0">
    <w:nsid w:val="14BD4EA6"/>
    <w:multiLevelType w:val="multilevel"/>
    <w:tmpl w:val="F9304F2A"/>
    <w:styleLink w:val="List14"/>
    <w:lvl w:ilvl="0">
      <w:start w:val="1"/>
      <w:numFmt w:val="lowerLetter"/>
      <w:lvlText w:val="%1)"/>
      <w:lvlJc w:val="left"/>
      <w:pPr>
        <w:tabs>
          <w:tab w:val="num" w:pos="1400"/>
        </w:tabs>
        <w:ind w:left="1400" w:hanging="360"/>
      </w:pPr>
      <w:rPr>
        <w:rFonts w:cs="Times New Roman"/>
        <w:color w:val="000000"/>
        <w:position w:val="0"/>
        <w:sz w:val="24"/>
        <w:szCs w:val="24"/>
      </w:rPr>
    </w:lvl>
    <w:lvl w:ilvl="1">
      <w:start w:val="1"/>
      <w:numFmt w:val="decimal"/>
      <w:lvlText w:val="%2)"/>
      <w:lvlJc w:val="left"/>
      <w:pPr>
        <w:tabs>
          <w:tab w:val="num" w:pos="340"/>
        </w:tabs>
        <w:ind w:left="340" w:hanging="340"/>
      </w:pPr>
      <w:rPr>
        <w:rFonts w:cs="Times New Roman"/>
        <w:color w:val="000000"/>
        <w:position w:val="0"/>
        <w:sz w:val="24"/>
        <w:szCs w:val="24"/>
      </w:rPr>
    </w:lvl>
    <w:lvl w:ilvl="2">
      <w:start w:val="4"/>
      <w:numFmt w:val="decimal"/>
      <w:lvlText w:val="%3."/>
      <w:lvlJc w:val="left"/>
      <w:pPr>
        <w:tabs>
          <w:tab w:val="num" w:pos="426"/>
        </w:tabs>
        <w:ind w:left="426" w:hanging="42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decimal"/>
      <w:lvlText w:val="%5."/>
      <w:lvlJc w:val="left"/>
      <w:pPr>
        <w:tabs>
          <w:tab w:val="num" w:pos="3600"/>
        </w:tabs>
        <w:ind w:left="3600" w:hanging="360"/>
      </w:pPr>
      <w:rPr>
        <w:rFonts w:cs="Times New Roman"/>
        <w:color w:val="000000"/>
        <w:position w:val="0"/>
        <w:sz w:val="24"/>
        <w:szCs w:val="24"/>
      </w:rPr>
    </w:lvl>
    <w:lvl w:ilvl="5">
      <w:start w:val="1"/>
      <w:numFmt w:val="decimal"/>
      <w:lvlText w:val="%6."/>
      <w:lvlJc w:val="left"/>
      <w:pPr>
        <w:tabs>
          <w:tab w:val="num" w:pos="4320"/>
        </w:tabs>
        <w:ind w:left="4320" w:hanging="360"/>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decimal"/>
      <w:lvlText w:val="%8."/>
      <w:lvlJc w:val="left"/>
      <w:pPr>
        <w:tabs>
          <w:tab w:val="num" w:pos="5760"/>
        </w:tabs>
        <w:ind w:left="5760" w:hanging="360"/>
      </w:pPr>
      <w:rPr>
        <w:rFonts w:cs="Times New Roman"/>
        <w:color w:val="000000"/>
        <w:position w:val="0"/>
        <w:sz w:val="24"/>
        <w:szCs w:val="24"/>
      </w:rPr>
    </w:lvl>
    <w:lvl w:ilvl="8">
      <w:start w:val="1"/>
      <w:numFmt w:val="decimal"/>
      <w:lvlText w:val="%9."/>
      <w:lvlJc w:val="left"/>
      <w:pPr>
        <w:tabs>
          <w:tab w:val="num" w:pos="6480"/>
        </w:tabs>
        <w:ind w:left="6480" w:hanging="360"/>
      </w:pPr>
      <w:rPr>
        <w:rFonts w:cs="Times New Roman"/>
        <w:color w:val="000000"/>
        <w:position w:val="0"/>
        <w:sz w:val="24"/>
        <w:szCs w:val="24"/>
      </w:rPr>
    </w:lvl>
  </w:abstractNum>
  <w:abstractNum w:abstractNumId="29" w15:restartNumberingAfterBreak="0">
    <w:nsid w:val="14CC0DCE"/>
    <w:multiLevelType w:val="multilevel"/>
    <w:tmpl w:val="8C6C85FA"/>
    <w:styleLink w:val="List52"/>
    <w:lvl w:ilvl="0">
      <w:start w:val="2"/>
      <w:numFmt w:val="decimal"/>
      <w:lvlText w:val="%1."/>
      <w:lvlJc w:val="left"/>
      <w:pPr>
        <w:tabs>
          <w:tab w:val="num" w:pos="357"/>
        </w:tabs>
        <w:ind w:left="357" w:hanging="357"/>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30" w15:restartNumberingAfterBreak="0">
    <w:nsid w:val="14DB4165"/>
    <w:multiLevelType w:val="hybridMultilevel"/>
    <w:tmpl w:val="276CE2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4E54252"/>
    <w:multiLevelType w:val="multilevel"/>
    <w:tmpl w:val="2272D0D6"/>
    <w:styleLink w:val="List6"/>
    <w:lvl w:ilvl="0">
      <w:start w:val="1"/>
      <w:numFmt w:val="decimal"/>
      <w:lvlText w:val="%1."/>
      <w:lvlJc w:val="left"/>
      <w:pPr>
        <w:tabs>
          <w:tab w:val="num" w:pos="357"/>
        </w:tabs>
        <w:ind w:left="357" w:hanging="357"/>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32" w15:restartNumberingAfterBreak="0">
    <w:nsid w:val="174321C7"/>
    <w:multiLevelType w:val="hybridMultilevel"/>
    <w:tmpl w:val="0430255C"/>
    <w:lvl w:ilvl="0" w:tplc="BF0251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CF2324"/>
    <w:multiLevelType w:val="hybridMultilevel"/>
    <w:tmpl w:val="E3C4624A"/>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4" w15:restartNumberingAfterBreak="0">
    <w:nsid w:val="190161EE"/>
    <w:multiLevelType w:val="hybridMultilevel"/>
    <w:tmpl w:val="88D0130A"/>
    <w:lvl w:ilvl="0" w:tplc="6A129D7C">
      <w:start w:val="1"/>
      <w:numFmt w:val="decimal"/>
      <w:lvlText w:val="%1."/>
      <w:lvlJc w:val="center"/>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9D657F7"/>
    <w:multiLevelType w:val="multilevel"/>
    <w:tmpl w:val="B8866114"/>
    <w:styleLink w:val="List31"/>
    <w:lvl w:ilvl="0">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36" w15:restartNumberingAfterBreak="0">
    <w:nsid w:val="1A1A0F07"/>
    <w:multiLevelType w:val="multilevel"/>
    <w:tmpl w:val="53FC6D60"/>
    <w:styleLink w:val="Lista41"/>
    <w:lvl w:ilvl="0">
      <w:start w:val="1"/>
      <w:numFmt w:val="decimal"/>
      <w:lvlText w:val="%1."/>
      <w:lvlJc w:val="left"/>
      <w:rPr>
        <w:rFonts w:cs="Times New Roman"/>
        <w:color w:val="000000"/>
        <w:kern w:val="1"/>
        <w:position w:val="0"/>
      </w:rPr>
    </w:lvl>
    <w:lvl w:ilvl="1">
      <w:start w:val="1"/>
      <w:numFmt w:val="lowerLetter"/>
      <w:lvlText w:val="%2."/>
      <w:lvlJc w:val="left"/>
      <w:rPr>
        <w:rFonts w:cs="Times New Roman"/>
        <w:color w:val="000000"/>
        <w:kern w:val="1"/>
        <w:position w:val="0"/>
      </w:rPr>
    </w:lvl>
    <w:lvl w:ilvl="2">
      <w:start w:val="1"/>
      <w:numFmt w:val="lowerRoman"/>
      <w:lvlText w:val="%3."/>
      <w:lvlJc w:val="left"/>
      <w:rPr>
        <w:rFonts w:cs="Times New Roman"/>
        <w:color w:val="000000"/>
        <w:kern w:val="1"/>
        <w:position w:val="0"/>
      </w:rPr>
    </w:lvl>
    <w:lvl w:ilvl="3">
      <w:start w:val="1"/>
      <w:numFmt w:val="decimal"/>
      <w:lvlText w:val="%4."/>
      <w:lvlJc w:val="left"/>
      <w:rPr>
        <w:rFonts w:cs="Times New Roman"/>
        <w:color w:val="000000"/>
        <w:kern w:val="1"/>
        <w:position w:val="0"/>
      </w:rPr>
    </w:lvl>
    <w:lvl w:ilvl="4">
      <w:start w:val="1"/>
      <w:numFmt w:val="lowerLetter"/>
      <w:lvlText w:val="%5."/>
      <w:lvlJc w:val="left"/>
      <w:rPr>
        <w:rFonts w:cs="Times New Roman"/>
        <w:color w:val="000000"/>
        <w:kern w:val="1"/>
        <w:position w:val="0"/>
      </w:rPr>
    </w:lvl>
    <w:lvl w:ilvl="5">
      <w:start w:val="1"/>
      <w:numFmt w:val="lowerRoman"/>
      <w:lvlText w:val="%6."/>
      <w:lvlJc w:val="left"/>
      <w:rPr>
        <w:rFonts w:cs="Times New Roman"/>
        <w:color w:val="000000"/>
        <w:kern w:val="1"/>
        <w:position w:val="0"/>
      </w:rPr>
    </w:lvl>
    <w:lvl w:ilvl="6">
      <w:start w:val="1"/>
      <w:numFmt w:val="decimal"/>
      <w:lvlText w:val="%7."/>
      <w:lvlJc w:val="left"/>
      <w:rPr>
        <w:rFonts w:cs="Times New Roman"/>
        <w:color w:val="000000"/>
        <w:kern w:val="1"/>
        <w:position w:val="0"/>
      </w:rPr>
    </w:lvl>
    <w:lvl w:ilvl="7">
      <w:start w:val="1"/>
      <w:numFmt w:val="lowerLetter"/>
      <w:lvlText w:val="%8."/>
      <w:lvlJc w:val="left"/>
      <w:rPr>
        <w:rFonts w:cs="Times New Roman"/>
        <w:color w:val="000000"/>
        <w:kern w:val="1"/>
        <w:position w:val="0"/>
      </w:rPr>
    </w:lvl>
    <w:lvl w:ilvl="8">
      <w:start w:val="1"/>
      <w:numFmt w:val="lowerRoman"/>
      <w:lvlText w:val="%9."/>
      <w:lvlJc w:val="left"/>
      <w:rPr>
        <w:rFonts w:cs="Times New Roman"/>
        <w:color w:val="000000"/>
        <w:kern w:val="1"/>
        <w:position w:val="0"/>
      </w:rPr>
    </w:lvl>
  </w:abstractNum>
  <w:abstractNum w:abstractNumId="37" w15:restartNumberingAfterBreak="0">
    <w:nsid w:val="1F3F6858"/>
    <w:multiLevelType w:val="multilevel"/>
    <w:tmpl w:val="A06A7946"/>
    <w:styleLink w:val="List5021"/>
    <w:lvl w:ilvl="0">
      <w:start w:val="1"/>
      <w:numFmt w:val="decimal"/>
      <w:pStyle w:val="Nagwek1"/>
      <w:lvlText w:val="%1."/>
      <w:lvlJc w:val="left"/>
      <w:pPr>
        <w:ind w:left="720" w:hanging="360"/>
      </w:pPr>
      <w:rPr>
        <w:rFonts w:hint="default"/>
      </w:rPr>
    </w:lvl>
    <w:lvl w:ilvl="1">
      <w:start w:val="1"/>
      <w:numFmt w:val="decimal"/>
      <w:isLgl/>
      <w:lvlText w:val="%1.%2"/>
      <w:lvlJc w:val="left"/>
      <w:pPr>
        <w:ind w:left="4046" w:hanging="360"/>
      </w:pPr>
      <w:rPr>
        <w:rFonts w:hint="default"/>
        <w:b w:val="0"/>
        <w:bCs/>
        <w:i w:val="0"/>
        <w:iCs/>
        <w:strike w:val="0"/>
        <w:sz w:val="24"/>
        <w:szCs w:val="24"/>
      </w:rPr>
    </w:lvl>
    <w:lvl w:ilvl="2">
      <w:start w:val="1"/>
      <w:numFmt w:val="decimal"/>
      <w:isLgl/>
      <w:lvlText w:val="%1.%2.%3"/>
      <w:lvlJc w:val="left"/>
      <w:pPr>
        <w:ind w:left="1080" w:hanging="720"/>
      </w:pPr>
      <w:rPr>
        <w:rFonts w:hint="default"/>
        <w:b w:val="0"/>
        <w:bCs w:val="0"/>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0A05EEF"/>
    <w:multiLevelType w:val="multilevel"/>
    <w:tmpl w:val="91A6F366"/>
    <w:styleLink w:val="List29"/>
    <w:lvl w:ilvl="0">
      <w:numFmt w:val="bullet"/>
      <w:lvlText w:val="•"/>
      <w:lvlJc w:val="left"/>
      <w:pPr>
        <w:tabs>
          <w:tab w:val="num" w:pos="993"/>
        </w:tabs>
        <w:ind w:left="993" w:hanging="284"/>
      </w:pPr>
      <w:rPr>
        <w:color w:val="000000"/>
        <w:position w:val="0"/>
        <w:sz w:val="22"/>
      </w:rPr>
    </w:lvl>
    <w:lvl w:ilvl="1">
      <w:start w:val="1"/>
      <w:numFmt w:val="decimal"/>
      <w:lvlText w:val="%2."/>
      <w:lvlJc w:val="left"/>
      <w:pPr>
        <w:tabs>
          <w:tab w:val="num" w:pos="1440"/>
        </w:tabs>
        <w:ind w:left="1440" w:hanging="360"/>
      </w:pPr>
      <w:rPr>
        <w:rFonts w:cs="Times New Roman"/>
        <w:color w:val="000000"/>
        <w:position w:val="0"/>
        <w:sz w:val="24"/>
        <w:szCs w:val="24"/>
      </w:rPr>
    </w:lvl>
    <w:lvl w:ilvl="2">
      <w:start w:val="1"/>
      <w:numFmt w:val="decimal"/>
      <w:lvlText w:val="%3."/>
      <w:lvlJc w:val="left"/>
      <w:pPr>
        <w:tabs>
          <w:tab w:val="num" w:pos="2160"/>
        </w:tabs>
        <w:ind w:left="2160" w:hanging="360"/>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decimal"/>
      <w:lvlText w:val="%5."/>
      <w:lvlJc w:val="left"/>
      <w:pPr>
        <w:tabs>
          <w:tab w:val="num" w:pos="3600"/>
        </w:tabs>
        <w:ind w:left="3600" w:hanging="360"/>
      </w:pPr>
      <w:rPr>
        <w:rFonts w:cs="Times New Roman"/>
        <w:color w:val="000000"/>
        <w:position w:val="0"/>
        <w:sz w:val="24"/>
        <w:szCs w:val="24"/>
      </w:rPr>
    </w:lvl>
    <w:lvl w:ilvl="5">
      <w:start w:val="1"/>
      <w:numFmt w:val="decimal"/>
      <w:lvlText w:val="%6."/>
      <w:lvlJc w:val="left"/>
      <w:pPr>
        <w:tabs>
          <w:tab w:val="num" w:pos="4320"/>
        </w:tabs>
        <w:ind w:left="4320" w:hanging="360"/>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decimal"/>
      <w:lvlText w:val="%8."/>
      <w:lvlJc w:val="left"/>
      <w:pPr>
        <w:tabs>
          <w:tab w:val="num" w:pos="5760"/>
        </w:tabs>
        <w:ind w:left="5760" w:hanging="360"/>
      </w:pPr>
      <w:rPr>
        <w:rFonts w:cs="Times New Roman"/>
        <w:color w:val="000000"/>
        <w:position w:val="0"/>
        <w:sz w:val="24"/>
        <w:szCs w:val="24"/>
      </w:rPr>
    </w:lvl>
    <w:lvl w:ilvl="8">
      <w:start w:val="1"/>
      <w:numFmt w:val="decimal"/>
      <w:lvlText w:val="%9."/>
      <w:lvlJc w:val="left"/>
      <w:pPr>
        <w:tabs>
          <w:tab w:val="num" w:pos="6480"/>
        </w:tabs>
        <w:ind w:left="6480" w:hanging="360"/>
      </w:pPr>
      <w:rPr>
        <w:rFonts w:cs="Times New Roman"/>
        <w:color w:val="000000"/>
        <w:position w:val="0"/>
        <w:sz w:val="24"/>
        <w:szCs w:val="24"/>
      </w:rPr>
    </w:lvl>
  </w:abstractNum>
  <w:abstractNum w:abstractNumId="40" w15:restartNumberingAfterBreak="0">
    <w:nsid w:val="20CB4EB7"/>
    <w:multiLevelType w:val="hybridMultilevel"/>
    <w:tmpl w:val="AEAC87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4755BD0"/>
    <w:multiLevelType w:val="multilevel"/>
    <w:tmpl w:val="1954F45E"/>
    <w:lvl w:ilvl="0">
      <w:start w:val="2"/>
      <w:numFmt w:val="decimal"/>
      <w:lvlText w:val="%1."/>
      <w:lvlJc w:val="left"/>
      <w:pPr>
        <w:tabs>
          <w:tab w:val="num" w:pos="360"/>
        </w:tabs>
        <w:ind w:left="360" w:firstLine="916"/>
      </w:pPr>
      <w:rPr>
        <w:rFonts w:hint="default"/>
        <w:color w:val="000000"/>
        <w:position w:val="0"/>
        <w:sz w:val="22"/>
        <w:szCs w:val="22"/>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Letter"/>
      <w:lvlText w:val="%3)"/>
      <w:lvlJc w:val="left"/>
      <w:pPr>
        <w:tabs>
          <w:tab w:val="num" w:pos="180"/>
        </w:tabs>
        <w:ind w:left="180" w:firstLine="234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42" w15:restartNumberingAfterBreak="0">
    <w:nsid w:val="252E17CB"/>
    <w:multiLevelType w:val="multilevel"/>
    <w:tmpl w:val="1B4EEE8C"/>
    <w:styleLink w:val="List44"/>
    <w:lvl w:ilvl="0">
      <w:start w:val="1"/>
      <w:numFmt w:val="decimal"/>
      <w:lvlText w:val="%1."/>
      <w:lvlJc w:val="left"/>
      <w:pPr>
        <w:tabs>
          <w:tab w:val="num" w:pos="709"/>
        </w:tabs>
        <w:ind w:left="709" w:hanging="709"/>
      </w:pPr>
      <w:rPr>
        <w:rFonts w:cs="Times New Roman"/>
        <w:color w:val="000000"/>
        <w:position w:val="0"/>
        <w:sz w:val="24"/>
        <w:szCs w:val="24"/>
      </w:rPr>
    </w:lvl>
    <w:lvl w:ilvl="1">
      <w:start w:val="1"/>
      <w:numFmt w:val="lowerLetter"/>
      <w:lvlText w:val="%2."/>
      <w:lvlJc w:val="left"/>
      <w:pPr>
        <w:tabs>
          <w:tab w:val="num" w:pos="1780"/>
        </w:tabs>
        <w:ind w:left="1780" w:hanging="360"/>
      </w:pPr>
      <w:rPr>
        <w:rFonts w:cs="Times New Roman"/>
        <w:color w:val="000000"/>
        <w:position w:val="0"/>
        <w:sz w:val="24"/>
        <w:szCs w:val="24"/>
      </w:rPr>
    </w:lvl>
    <w:lvl w:ilvl="2">
      <w:start w:val="1"/>
      <w:numFmt w:val="decimal"/>
      <w:lvlText w:val="%3."/>
      <w:lvlJc w:val="left"/>
      <w:pPr>
        <w:tabs>
          <w:tab w:val="num" w:pos="2160"/>
        </w:tabs>
        <w:ind w:left="2160" w:hanging="360"/>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decimal"/>
      <w:lvlText w:val="%5."/>
      <w:lvlJc w:val="left"/>
      <w:pPr>
        <w:tabs>
          <w:tab w:val="num" w:pos="3600"/>
        </w:tabs>
        <w:ind w:left="3600" w:hanging="360"/>
      </w:pPr>
      <w:rPr>
        <w:rFonts w:cs="Times New Roman"/>
        <w:color w:val="000000"/>
        <w:position w:val="0"/>
        <w:sz w:val="24"/>
        <w:szCs w:val="24"/>
      </w:rPr>
    </w:lvl>
    <w:lvl w:ilvl="5">
      <w:start w:val="1"/>
      <w:numFmt w:val="decimal"/>
      <w:lvlText w:val="%6."/>
      <w:lvlJc w:val="left"/>
      <w:pPr>
        <w:tabs>
          <w:tab w:val="num" w:pos="4320"/>
        </w:tabs>
        <w:ind w:left="4320" w:hanging="360"/>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decimal"/>
      <w:lvlText w:val="%8."/>
      <w:lvlJc w:val="left"/>
      <w:pPr>
        <w:tabs>
          <w:tab w:val="num" w:pos="5760"/>
        </w:tabs>
        <w:ind w:left="5760" w:hanging="360"/>
      </w:pPr>
      <w:rPr>
        <w:rFonts w:cs="Times New Roman"/>
        <w:color w:val="000000"/>
        <w:position w:val="0"/>
        <w:sz w:val="24"/>
        <w:szCs w:val="24"/>
      </w:rPr>
    </w:lvl>
    <w:lvl w:ilvl="8">
      <w:start w:val="1"/>
      <w:numFmt w:val="decimal"/>
      <w:lvlText w:val="%9."/>
      <w:lvlJc w:val="left"/>
      <w:pPr>
        <w:tabs>
          <w:tab w:val="num" w:pos="6480"/>
        </w:tabs>
        <w:ind w:left="6480" w:hanging="360"/>
      </w:pPr>
      <w:rPr>
        <w:rFonts w:cs="Times New Roman"/>
        <w:color w:val="000000"/>
        <w:position w:val="0"/>
        <w:sz w:val="24"/>
        <w:szCs w:val="24"/>
      </w:rPr>
    </w:lvl>
  </w:abstractNum>
  <w:abstractNum w:abstractNumId="43" w15:restartNumberingAfterBreak="0">
    <w:nsid w:val="2655377B"/>
    <w:multiLevelType w:val="hybridMultilevel"/>
    <w:tmpl w:val="BB88C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6FD7FCE"/>
    <w:multiLevelType w:val="hybridMultilevel"/>
    <w:tmpl w:val="FA2057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706493D"/>
    <w:multiLevelType w:val="hybridMultilevel"/>
    <w:tmpl w:val="DE26E8F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6" w15:restartNumberingAfterBreak="0">
    <w:nsid w:val="276A496A"/>
    <w:multiLevelType w:val="multilevel"/>
    <w:tmpl w:val="5966F08E"/>
    <w:styleLink w:val="List13"/>
    <w:lvl w:ilvl="0">
      <w:start w:val="1"/>
      <w:numFmt w:val="lowerLetter"/>
      <w:lvlText w:val="%1)"/>
      <w:lvlJc w:val="left"/>
      <w:pPr>
        <w:tabs>
          <w:tab w:val="num" w:pos="425"/>
        </w:tabs>
        <w:ind w:left="425" w:hanging="425"/>
      </w:pPr>
      <w:rPr>
        <w:rFonts w:cs="Times New Roman"/>
        <w:b/>
        <w:bCs/>
        <w:color w:val="000000"/>
        <w:position w:val="0"/>
        <w:sz w:val="24"/>
        <w:szCs w:val="24"/>
      </w:rPr>
    </w:lvl>
    <w:lvl w:ilvl="1">
      <w:start w:val="1"/>
      <w:numFmt w:val="lowerLetter"/>
      <w:lvlText w:val="%2."/>
      <w:lvlJc w:val="left"/>
      <w:pPr>
        <w:tabs>
          <w:tab w:val="num" w:pos="1640"/>
        </w:tabs>
        <w:ind w:left="1640" w:hanging="360"/>
      </w:pPr>
      <w:rPr>
        <w:rFonts w:cs="Times New Roman"/>
        <w:b/>
        <w:bCs/>
        <w:color w:val="000000"/>
        <w:position w:val="0"/>
        <w:sz w:val="24"/>
        <w:szCs w:val="24"/>
      </w:rPr>
    </w:lvl>
    <w:lvl w:ilvl="2">
      <w:start w:val="1"/>
      <w:numFmt w:val="lowerRoman"/>
      <w:lvlText w:val="%3."/>
      <w:lvlJc w:val="left"/>
      <w:pPr>
        <w:tabs>
          <w:tab w:val="num" w:pos="2360"/>
        </w:tabs>
        <w:ind w:left="2360" w:hanging="296"/>
      </w:pPr>
      <w:rPr>
        <w:rFonts w:cs="Times New Roman"/>
        <w:b/>
        <w:bCs/>
        <w:color w:val="000000"/>
        <w:position w:val="0"/>
        <w:sz w:val="24"/>
        <w:szCs w:val="24"/>
      </w:rPr>
    </w:lvl>
    <w:lvl w:ilvl="3">
      <w:start w:val="1"/>
      <w:numFmt w:val="decimal"/>
      <w:lvlText w:val="%4."/>
      <w:lvlJc w:val="left"/>
      <w:pPr>
        <w:tabs>
          <w:tab w:val="num" w:pos="3080"/>
        </w:tabs>
        <w:ind w:left="3080" w:hanging="360"/>
      </w:pPr>
      <w:rPr>
        <w:rFonts w:cs="Times New Roman"/>
        <w:b/>
        <w:bCs/>
        <w:color w:val="000000"/>
        <w:position w:val="0"/>
        <w:sz w:val="24"/>
        <w:szCs w:val="24"/>
      </w:rPr>
    </w:lvl>
    <w:lvl w:ilvl="4">
      <w:start w:val="1"/>
      <w:numFmt w:val="lowerLetter"/>
      <w:lvlText w:val="%5."/>
      <w:lvlJc w:val="left"/>
      <w:pPr>
        <w:tabs>
          <w:tab w:val="num" w:pos="3800"/>
        </w:tabs>
        <w:ind w:left="3800" w:hanging="360"/>
      </w:pPr>
      <w:rPr>
        <w:rFonts w:cs="Times New Roman"/>
        <w:b/>
        <w:bCs/>
        <w:color w:val="000000"/>
        <w:position w:val="0"/>
        <w:sz w:val="24"/>
        <w:szCs w:val="24"/>
      </w:rPr>
    </w:lvl>
    <w:lvl w:ilvl="5">
      <w:start w:val="1"/>
      <w:numFmt w:val="lowerRoman"/>
      <w:lvlText w:val="%6."/>
      <w:lvlJc w:val="left"/>
      <w:pPr>
        <w:tabs>
          <w:tab w:val="num" w:pos="4520"/>
        </w:tabs>
        <w:ind w:left="4520" w:hanging="296"/>
      </w:pPr>
      <w:rPr>
        <w:rFonts w:cs="Times New Roman"/>
        <w:b/>
        <w:bCs/>
        <w:color w:val="000000"/>
        <w:position w:val="0"/>
        <w:sz w:val="24"/>
        <w:szCs w:val="24"/>
      </w:rPr>
    </w:lvl>
    <w:lvl w:ilvl="6">
      <w:start w:val="1"/>
      <w:numFmt w:val="decimal"/>
      <w:lvlText w:val="%7."/>
      <w:lvlJc w:val="left"/>
      <w:pPr>
        <w:tabs>
          <w:tab w:val="num" w:pos="5240"/>
        </w:tabs>
        <w:ind w:left="5240" w:hanging="360"/>
      </w:pPr>
      <w:rPr>
        <w:rFonts w:cs="Times New Roman"/>
        <w:b/>
        <w:bCs/>
        <w:color w:val="000000"/>
        <w:position w:val="0"/>
        <w:sz w:val="24"/>
        <w:szCs w:val="24"/>
      </w:rPr>
    </w:lvl>
    <w:lvl w:ilvl="7">
      <w:start w:val="1"/>
      <w:numFmt w:val="lowerLetter"/>
      <w:lvlText w:val="%8."/>
      <w:lvlJc w:val="left"/>
      <w:pPr>
        <w:tabs>
          <w:tab w:val="num" w:pos="5960"/>
        </w:tabs>
        <w:ind w:left="5960" w:hanging="360"/>
      </w:pPr>
      <w:rPr>
        <w:rFonts w:cs="Times New Roman"/>
        <w:b/>
        <w:bCs/>
        <w:color w:val="000000"/>
        <w:position w:val="0"/>
        <w:sz w:val="24"/>
        <w:szCs w:val="24"/>
      </w:rPr>
    </w:lvl>
    <w:lvl w:ilvl="8">
      <w:start w:val="1"/>
      <w:numFmt w:val="lowerRoman"/>
      <w:lvlText w:val="%9."/>
      <w:lvlJc w:val="left"/>
      <w:pPr>
        <w:tabs>
          <w:tab w:val="num" w:pos="6680"/>
        </w:tabs>
        <w:ind w:left="6680" w:hanging="296"/>
      </w:pPr>
      <w:rPr>
        <w:rFonts w:cs="Times New Roman"/>
        <w:b/>
        <w:bCs/>
        <w:color w:val="000000"/>
        <w:position w:val="0"/>
        <w:sz w:val="24"/>
        <w:szCs w:val="24"/>
      </w:rPr>
    </w:lvl>
  </w:abstractNum>
  <w:abstractNum w:abstractNumId="47" w15:restartNumberingAfterBreak="0">
    <w:nsid w:val="27E71469"/>
    <w:multiLevelType w:val="hybridMultilevel"/>
    <w:tmpl w:val="5CD853D8"/>
    <w:lvl w:ilvl="0" w:tplc="BD387C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9655080"/>
    <w:multiLevelType w:val="multilevel"/>
    <w:tmpl w:val="211EE7FE"/>
    <w:styleLink w:val="List11"/>
    <w:lvl w:ilvl="0">
      <w:start w:val="1"/>
      <w:numFmt w:val="lowerLetter"/>
      <w:lvlText w:val="%1."/>
      <w:lvlJc w:val="left"/>
      <w:pPr>
        <w:tabs>
          <w:tab w:val="num" w:pos="360"/>
        </w:tabs>
        <w:ind w:left="360"/>
      </w:pPr>
      <w:rPr>
        <w:rFonts w:cs="Times New Roman"/>
        <w:color w:val="000000"/>
        <w:position w:val="0"/>
        <w:sz w:val="24"/>
        <w:szCs w:val="24"/>
      </w:rPr>
    </w:lvl>
    <w:lvl w:ilvl="1">
      <w:start w:val="4"/>
      <w:numFmt w:val="decimal"/>
      <w:lvlText w:val="%2."/>
      <w:lvlJc w:val="left"/>
      <w:pPr>
        <w:tabs>
          <w:tab w:val="num" w:pos="357"/>
        </w:tabs>
        <w:ind w:left="357" w:hanging="357"/>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49" w15:restartNumberingAfterBreak="0">
    <w:nsid w:val="29E502E6"/>
    <w:multiLevelType w:val="hybridMultilevel"/>
    <w:tmpl w:val="C652BA44"/>
    <w:lvl w:ilvl="0" w:tplc="04150017">
      <w:start w:val="1"/>
      <w:numFmt w:val="lowerLetter"/>
      <w:lvlText w:val="%1)"/>
      <w:lvlJc w:val="left"/>
      <w:pPr>
        <w:ind w:left="1789" w:hanging="360"/>
      </w:pPr>
    </w:lvl>
    <w:lvl w:ilvl="1" w:tplc="04150019">
      <w:start w:val="1"/>
      <w:numFmt w:val="lowerLetter"/>
      <w:lvlText w:val="%2."/>
      <w:lvlJc w:val="left"/>
      <w:pPr>
        <w:ind w:left="1778"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0" w15:restartNumberingAfterBreak="0">
    <w:nsid w:val="2A0A0566"/>
    <w:multiLevelType w:val="multilevel"/>
    <w:tmpl w:val="8C0E558E"/>
    <w:styleLink w:val="List16"/>
    <w:lvl w:ilvl="0">
      <w:start w:val="1"/>
      <w:numFmt w:val="decimal"/>
      <w:lvlText w:val="%1."/>
      <w:lvlJc w:val="left"/>
      <w:pPr>
        <w:tabs>
          <w:tab w:val="num" w:pos="357"/>
        </w:tabs>
        <w:ind w:left="357" w:hanging="357"/>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51" w15:restartNumberingAfterBreak="0">
    <w:nsid w:val="2AE25BBF"/>
    <w:multiLevelType w:val="hybridMultilevel"/>
    <w:tmpl w:val="78AE28AE"/>
    <w:lvl w:ilvl="0" w:tplc="6A129D7C">
      <w:start w:val="1"/>
      <w:numFmt w:val="decimal"/>
      <w:lvlText w:val="%1."/>
      <w:lvlJc w:val="center"/>
      <w:pPr>
        <w:ind w:left="360" w:hanging="360"/>
      </w:pPr>
      <w:rPr>
        <w:rFonts w:hint="default"/>
      </w:rPr>
    </w:lvl>
    <w:lvl w:ilvl="1" w:tplc="04150017">
      <w:start w:val="1"/>
      <w:numFmt w:val="lowerLetter"/>
      <w:lvlText w:val="%2)"/>
      <w:lvlJc w:val="left"/>
      <w:pPr>
        <w:ind w:left="717"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D914646"/>
    <w:multiLevelType w:val="multilevel"/>
    <w:tmpl w:val="DD3E55C2"/>
    <w:lvl w:ilvl="0">
      <w:start w:val="2"/>
      <w:numFmt w:val="decimal"/>
      <w:lvlText w:val="%1."/>
      <w:lvlJc w:val="left"/>
      <w:pPr>
        <w:ind w:left="862" w:hanging="360"/>
      </w:pPr>
      <w:rPr>
        <w:rFonts w:hint="default"/>
      </w:rPr>
    </w:lvl>
    <w:lvl w:ilvl="1">
      <w:start w:val="500"/>
      <w:numFmt w:val="decimal"/>
      <w:isLgl/>
      <w:lvlText w:val="%1.%2"/>
      <w:lvlJc w:val="left"/>
      <w:pPr>
        <w:ind w:left="1672" w:hanging="1170"/>
      </w:pPr>
      <w:rPr>
        <w:rFonts w:hint="default"/>
      </w:rPr>
    </w:lvl>
    <w:lvl w:ilvl="2">
      <w:numFmt w:val="decimalZero"/>
      <w:isLgl/>
      <w:lvlText w:val="%1.%2.%3"/>
      <w:lvlJc w:val="left"/>
      <w:pPr>
        <w:ind w:left="1672" w:hanging="1170"/>
      </w:pPr>
      <w:rPr>
        <w:rFonts w:hint="default"/>
      </w:rPr>
    </w:lvl>
    <w:lvl w:ilvl="3">
      <w:start w:val="1"/>
      <w:numFmt w:val="decimal"/>
      <w:isLgl/>
      <w:lvlText w:val="%1.%2.%3.%4"/>
      <w:lvlJc w:val="left"/>
      <w:pPr>
        <w:ind w:left="1672" w:hanging="1170"/>
      </w:pPr>
      <w:rPr>
        <w:rFonts w:hint="default"/>
      </w:rPr>
    </w:lvl>
    <w:lvl w:ilvl="4">
      <w:start w:val="1"/>
      <w:numFmt w:val="decimal"/>
      <w:isLgl/>
      <w:lvlText w:val="%1.%2.%3.%4.%5"/>
      <w:lvlJc w:val="left"/>
      <w:pPr>
        <w:ind w:left="1672" w:hanging="1170"/>
      </w:pPr>
      <w:rPr>
        <w:rFonts w:hint="default"/>
      </w:rPr>
    </w:lvl>
    <w:lvl w:ilvl="5">
      <w:start w:val="1"/>
      <w:numFmt w:val="decimal"/>
      <w:isLgl/>
      <w:lvlText w:val="%1.%2.%3.%4.%5.%6"/>
      <w:lvlJc w:val="left"/>
      <w:pPr>
        <w:ind w:left="1672" w:hanging="117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53" w15:restartNumberingAfterBreak="0">
    <w:nsid w:val="2DCC2704"/>
    <w:multiLevelType w:val="hybridMultilevel"/>
    <w:tmpl w:val="DDFC8A3E"/>
    <w:lvl w:ilvl="0" w:tplc="46B04978">
      <w:start w:val="1"/>
      <w:numFmt w:val="upperRoman"/>
      <w:lvlText w:val="%1."/>
      <w:lvlJc w:val="left"/>
      <w:pPr>
        <w:ind w:left="591" w:hanging="193"/>
      </w:pPr>
      <w:rPr>
        <w:rFonts w:ascii="Times New Roman" w:eastAsia="Times New Roman" w:hAnsi="Times New Roman" w:cs="Times New Roman" w:hint="default"/>
        <w:b/>
        <w:bCs/>
        <w:i w:val="0"/>
        <w:iCs w:val="0"/>
        <w:spacing w:val="0"/>
        <w:w w:val="90"/>
        <w:sz w:val="24"/>
        <w:szCs w:val="24"/>
        <w:lang w:val="pl-PL" w:eastAsia="en-US" w:bidi="ar-SA"/>
      </w:rPr>
    </w:lvl>
    <w:lvl w:ilvl="1" w:tplc="052A7CBA">
      <w:start w:val="1"/>
      <w:numFmt w:val="decimal"/>
      <w:lvlText w:val="%2."/>
      <w:lvlJc w:val="left"/>
      <w:pPr>
        <w:ind w:left="816" w:hanging="228"/>
      </w:pPr>
      <w:rPr>
        <w:rFonts w:ascii="Times New Roman" w:eastAsia="Times New Roman" w:hAnsi="Times New Roman" w:cs="Times New Roman" w:hint="default"/>
        <w:b w:val="0"/>
        <w:bCs w:val="0"/>
        <w:i w:val="0"/>
        <w:iCs w:val="0"/>
        <w:spacing w:val="-1"/>
        <w:w w:val="82"/>
        <w:sz w:val="24"/>
        <w:szCs w:val="24"/>
        <w:lang w:val="pl-PL" w:eastAsia="en-US" w:bidi="ar-SA"/>
      </w:rPr>
    </w:lvl>
    <w:lvl w:ilvl="2" w:tplc="490256DE">
      <w:start w:val="1"/>
      <w:numFmt w:val="lowerLetter"/>
      <w:lvlText w:val="%3)"/>
      <w:lvlJc w:val="left"/>
      <w:pPr>
        <w:ind w:left="1118" w:hanging="360"/>
      </w:pPr>
      <w:rPr>
        <w:rFonts w:ascii="Times New Roman" w:eastAsia="Times New Roman" w:hAnsi="Times New Roman" w:cs="Times New Roman" w:hint="default"/>
        <w:b w:val="0"/>
        <w:bCs w:val="0"/>
        <w:i w:val="0"/>
        <w:iCs w:val="0"/>
        <w:spacing w:val="0"/>
        <w:w w:val="112"/>
        <w:sz w:val="24"/>
        <w:szCs w:val="24"/>
        <w:lang w:val="pl-PL" w:eastAsia="en-US" w:bidi="ar-SA"/>
      </w:rPr>
    </w:lvl>
    <w:lvl w:ilvl="3" w:tplc="08669B0C">
      <w:start w:val="1"/>
      <w:numFmt w:val="lowerRoman"/>
      <w:lvlText w:val="%4)"/>
      <w:lvlJc w:val="left"/>
      <w:pPr>
        <w:ind w:left="1838" w:hanging="519"/>
      </w:pPr>
      <w:rPr>
        <w:rFonts w:ascii="Times New Roman" w:eastAsia="Times New Roman" w:hAnsi="Times New Roman" w:cs="Times New Roman" w:hint="default"/>
        <w:b w:val="0"/>
        <w:bCs w:val="0"/>
        <w:i w:val="0"/>
        <w:iCs w:val="0"/>
        <w:spacing w:val="0"/>
        <w:w w:val="107"/>
        <w:sz w:val="24"/>
        <w:szCs w:val="24"/>
        <w:lang w:val="pl-PL" w:eastAsia="en-US" w:bidi="ar-SA"/>
      </w:rPr>
    </w:lvl>
    <w:lvl w:ilvl="4" w:tplc="B50E4E72">
      <w:numFmt w:val="bullet"/>
      <w:lvlText w:val="•"/>
      <w:lvlJc w:val="left"/>
      <w:pPr>
        <w:ind w:left="2994" w:hanging="519"/>
      </w:pPr>
      <w:rPr>
        <w:lang w:val="pl-PL" w:eastAsia="en-US" w:bidi="ar-SA"/>
      </w:rPr>
    </w:lvl>
    <w:lvl w:ilvl="5" w:tplc="BC4AD6A6">
      <w:numFmt w:val="bullet"/>
      <w:lvlText w:val="•"/>
      <w:lvlJc w:val="left"/>
      <w:pPr>
        <w:ind w:left="4148" w:hanging="519"/>
      </w:pPr>
      <w:rPr>
        <w:lang w:val="pl-PL" w:eastAsia="en-US" w:bidi="ar-SA"/>
      </w:rPr>
    </w:lvl>
    <w:lvl w:ilvl="6" w:tplc="29EC9824">
      <w:numFmt w:val="bullet"/>
      <w:lvlText w:val="•"/>
      <w:lvlJc w:val="left"/>
      <w:pPr>
        <w:ind w:left="5302" w:hanging="519"/>
      </w:pPr>
      <w:rPr>
        <w:lang w:val="pl-PL" w:eastAsia="en-US" w:bidi="ar-SA"/>
      </w:rPr>
    </w:lvl>
    <w:lvl w:ilvl="7" w:tplc="0FBE56D8">
      <w:numFmt w:val="bullet"/>
      <w:lvlText w:val="•"/>
      <w:lvlJc w:val="left"/>
      <w:pPr>
        <w:ind w:left="6457" w:hanging="519"/>
      </w:pPr>
      <w:rPr>
        <w:lang w:val="pl-PL" w:eastAsia="en-US" w:bidi="ar-SA"/>
      </w:rPr>
    </w:lvl>
    <w:lvl w:ilvl="8" w:tplc="0360E964">
      <w:numFmt w:val="bullet"/>
      <w:lvlText w:val="•"/>
      <w:lvlJc w:val="left"/>
      <w:pPr>
        <w:ind w:left="7611" w:hanging="519"/>
      </w:pPr>
      <w:rPr>
        <w:lang w:val="pl-PL" w:eastAsia="en-US" w:bidi="ar-SA"/>
      </w:rPr>
    </w:lvl>
  </w:abstractNum>
  <w:abstractNum w:abstractNumId="54" w15:restartNumberingAfterBreak="0">
    <w:nsid w:val="2DDF79F5"/>
    <w:multiLevelType w:val="multilevel"/>
    <w:tmpl w:val="0340EDEE"/>
    <w:styleLink w:val="List39"/>
    <w:lvl w:ilvl="0">
      <w:start w:val="1"/>
      <w:numFmt w:val="decimal"/>
      <w:lvlText w:val="%1."/>
      <w:lvlJc w:val="left"/>
      <w:pPr>
        <w:tabs>
          <w:tab w:val="num" w:pos="640"/>
        </w:tabs>
        <w:ind w:left="640" w:hanging="283"/>
      </w:pPr>
      <w:rPr>
        <w:rFonts w:cs="Times New Roman"/>
        <w:color w:val="000000"/>
        <w:position w:val="0"/>
        <w:sz w:val="24"/>
        <w:szCs w:val="24"/>
      </w:rPr>
    </w:lvl>
    <w:lvl w:ilvl="1">
      <w:start w:val="1"/>
      <w:numFmt w:val="lowerLetter"/>
      <w:lvlText w:val="%2."/>
      <w:lvlJc w:val="left"/>
      <w:pPr>
        <w:tabs>
          <w:tab w:val="num" w:pos="720"/>
        </w:tabs>
        <w:ind w:left="720" w:hanging="360"/>
      </w:pPr>
      <w:rPr>
        <w:rFonts w:cs="Times New Roman"/>
        <w:color w:val="000000"/>
        <w:position w:val="0"/>
        <w:sz w:val="24"/>
        <w:szCs w:val="24"/>
      </w:rPr>
    </w:lvl>
    <w:lvl w:ilvl="2">
      <w:start w:val="1"/>
      <w:numFmt w:val="lowerRoman"/>
      <w:lvlText w:val="%3."/>
      <w:lvlJc w:val="left"/>
      <w:pPr>
        <w:tabs>
          <w:tab w:val="num" w:pos="2520"/>
        </w:tabs>
        <w:ind w:left="2520" w:hanging="282"/>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decimal"/>
      <w:lvlText w:val="%5."/>
      <w:lvlJc w:val="left"/>
      <w:pPr>
        <w:tabs>
          <w:tab w:val="num" w:pos="3600"/>
        </w:tabs>
        <w:ind w:left="3600" w:hanging="360"/>
      </w:pPr>
      <w:rPr>
        <w:rFonts w:cs="Times New Roman"/>
        <w:color w:val="000000"/>
        <w:position w:val="0"/>
        <w:sz w:val="24"/>
        <w:szCs w:val="24"/>
      </w:rPr>
    </w:lvl>
    <w:lvl w:ilvl="5">
      <w:start w:val="1"/>
      <w:numFmt w:val="decimal"/>
      <w:lvlText w:val="%6."/>
      <w:lvlJc w:val="left"/>
      <w:pPr>
        <w:tabs>
          <w:tab w:val="num" w:pos="4320"/>
        </w:tabs>
        <w:ind w:left="4320" w:hanging="360"/>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decimal"/>
      <w:lvlText w:val="%8."/>
      <w:lvlJc w:val="left"/>
      <w:pPr>
        <w:tabs>
          <w:tab w:val="num" w:pos="5760"/>
        </w:tabs>
        <w:ind w:left="5760" w:hanging="360"/>
      </w:pPr>
      <w:rPr>
        <w:rFonts w:cs="Times New Roman"/>
        <w:color w:val="000000"/>
        <w:position w:val="0"/>
        <w:sz w:val="24"/>
        <w:szCs w:val="24"/>
      </w:rPr>
    </w:lvl>
    <w:lvl w:ilvl="8">
      <w:start w:val="1"/>
      <w:numFmt w:val="decimal"/>
      <w:lvlText w:val="%9."/>
      <w:lvlJc w:val="left"/>
      <w:pPr>
        <w:tabs>
          <w:tab w:val="num" w:pos="6480"/>
        </w:tabs>
        <w:ind w:left="6480" w:hanging="360"/>
      </w:pPr>
      <w:rPr>
        <w:rFonts w:cs="Times New Roman"/>
        <w:color w:val="000000"/>
        <w:position w:val="0"/>
        <w:sz w:val="24"/>
        <w:szCs w:val="24"/>
      </w:rPr>
    </w:lvl>
  </w:abstractNum>
  <w:abstractNum w:abstractNumId="55" w15:restartNumberingAfterBreak="0">
    <w:nsid w:val="2FEA589F"/>
    <w:multiLevelType w:val="multilevel"/>
    <w:tmpl w:val="1A00B042"/>
    <w:styleLink w:val="List56"/>
    <w:lvl w:ilvl="0">
      <w:numFmt w:val="bullet"/>
      <w:lvlText w:val="•"/>
      <w:lvlJc w:val="left"/>
      <w:pPr>
        <w:tabs>
          <w:tab w:val="num" w:pos="720"/>
        </w:tabs>
        <w:ind w:left="720" w:hanging="360"/>
      </w:pPr>
      <w:rPr>
        <w:color w:val="000000"/>
        <w:position w:val="0"/>
        <w:sz w:val="22"/>
        <w:u w:val="single"/>
      </w:rPr>
    </w:lvl>
    <w:lvl w:ilvl="1">
      <w:start w:val="1"/>
      <w:numFmt w:val="bullet"/>
      <w:lvlText w:val="o"/>
      <w:lvlJc w:val="left"/>
      <w:pPr>
        <w:tabs>
          <w:tab w:val="num" w:pos="1440"/>
        </w:tabs>
        <w:ind w:left="1440" w:hanging="360"/>
      </w:pPr>
      <w:rPr>
        <w:color w:val="000000"/>
        <w:position w:val="0"/>
        <w:sz w:val="24"/>
        <w:u w:val="single"/>
      </w:rPr>
    </w:lvl>
    <w:lvl w:ilvl="2">
      <w:start w:val="1"/>
      <w:numFmt w:val="bullet"/>
      <w:lvlText w:val="▪"/>
      <w:lvlJc w:val="left"/>
      <w:pPr>
        <w:tabs>
          <w:tab w:val="num" w:pos="2160"/>
        </w:tabs>
        <w:ind w:left="2160" w:hanging="360"/>
      </w:pPr>
      <w:rPr>
        <w:color w:val="000000"/>
        <w:position w:val="0"/>
        <w:sz w:val="24"/>
        <w:u w:val="single"/>
      </w:rPr>
    </w:lvl>
    <w:lvl w:ilvl="3">
      <w:start w:val="1"/>
      <w:numFmt w:val="bullet"/>
      <w:lvlText w:val="•"/>
      <w:lvlJc w:val="left"/>
      <w:pPr>
        <w:tabs>
          <w:tab w:val="num" w:pos="2880"/>
        </w:tabs>
        <w:ind w:left="2880" w:hanging="360"/>
      </w:pPr>
      <w:rPr>
        <w:color w:val="000000"/>
        <w:position w:val="0"/>
        <w:sz w:val="24"/>
        <w:u w:val="single"/>
      </w:rPr>
    </w:lvl>
    <w:lvl w:ilvl="4">
      <w:start w:val="1"/>
      <w:numFmt w:val="bullet"/>
      <w:lvlText w:val="o"/>
      <w:lvlJc w:val="left"/>
      <w:pPr>
        <w:tabs>
          <w:tab w:val="num" w:pos="3600"/>
        </w:tabs>
        <w:ind w:left="3600" w:hanging="360"/>
      </w:pPr>
      <w:rPr>
        <w:color w:val="000000"/>
        <w:position w:val="0"/>
        <w:sz w:val="24"/>
        <w:u w:val="single"/>
      </w:rPr>
    </w:lvl>
    <w:lvl w:ilvl="5">
      <w:start w:val="1"/>
      <w:numFmt w:val="bullet"/>
      <w:lvlText w:val="▪"/>
      <w:lvlJc w:val="left"/>
      <w:pPr>
        <w:tabs>
          <w:tab w:val="num" w:pos="4320"/>
        </w:tabs>
        <w:ind w:left="4320" w:hanging="360"/>
      </w:pPr>
      <w:rPr>
        <w:color w:val="000000"/>
        <w:position w:val="0"/>
        <w:sz w:val="24"/>
        <w:u w:val="single"/>
      </w:rPr>
    </w:lvl>
    <w:lvl w:ilvl="6">
      <w:start w:val="1"/>
      <w:numFmt w:val="bullet"/>
      <w:lvlText w:val="•"/>
      <w:lvlJc w:val="left"/>
      <w:pPr>
        <w:tabs>
          <w:tab w:val="num" w:pos="5040"/>
        </w:tabs>
        <w:ind w:left="5040" w:hanging="360"/>
      </w:pPr>
      <w:rPr>
        <w:color w:val="000000"/>
        <w:position w:val="0"/>
        <w:sz w:val="24"/>
        <w:u w:val="single"/>
      </w:rPr>
    </w:lvl>
    <w:lvl w:ilvl="7">
      <w:start w:val="1"/>
      <w:numFmt w:val="bullet"/>
      <w:lvlText w:val="o"/>
      <w:lvlJc w:val="left"/>
      <w:pPr>
        <w:tabs>
          <w:tab w:val="num" w:pos="5760"/>
        </w:tabs>
        <w:ind w:left="5760" w:hanging="360"/>
      </w:pPr>
      <w:rPr>
        <w:color w:val="000000"/>
        <w:position w:val="0"/>
        <w:sz w:val="24"/>
        <w:u w:val="single"/>
      </w:rPr>
    </w:lvl>
    <w:lvl w:ilvl="8">
      <w:start w:val="1"/>
      <w:numFmt w:val="bullet"/>
      <w:lvlText w:val="▪"/>
      <w:lvlJc w:val="left"/>
      <w:pPr>
        <w:tabs>
          <w:tab w:val="num" w:pos="6480"/>
        </w:tabs>
        <w:ind w:left="6480" w:hanging="360"/>
      </w:pPr>
      <w:rPr>
        <w:color w:val="000000"/>
        <w:position w:val="0"/>
        <w:sz w:val="24"/>
        <w:u w:val="single"/>
      </w:rPr>
    </w:lvl>
  </w:abstractNum>
  <w:abstractNum w:abstractNumId="56" w15:restartNumberingAfterBreak="0">
    <w:nsid w:val="327A1EC5"/>
    <w:multiLevelType w:val="multilevel"/>
    <w:tmpl w:val="39B07D42"/>
    <w:styleLink w:val="List57"/>
    <w:lvl w:ilvl="0">
      <w:numFmt w:val="bullet"/>
      <w:lvlText w:val="•"/>
      <w:lvlJc w:val="left"/>
      <w:pPr>
        <w:tabs>
          <w:tab w:val="num" w:pos="720"/>
        </w:tabs>
        <w:ind w:left="720" w:hanging="360"/>
      </w:pPr>
      <w:rPr>
        <w:color w:val="000000"/>
        <w:position w:val="0"/>
        <w:sz w:val="22"/>
      </w:rPr>
    </w:lvl>
    <w:lvl w:ilvl="1">
      <w:start w:val="1"/>
      <w:numFmt w:val="bullet"/>
      <w:lvlText w:val="o"/>
      <w:lvlJc w:val="left"/>
      <w:pPr>
        <w:tabs>
          <w:tab w:val="num" w:pos="1440"/>
        </w:tabs>
        <w:ind w:left="1440" w:hanging="360"/>
      </w:pPr>
      <w:rPr>
        <w:color w:val="000000"/>
        <w:position w:val="0"/>
        <w:sz w:val="24"/>
      </w:rPr>
    </w:lvl>
    <w:lvl w:ilvl="2">
      <w:start w:val="1"/>
      <w:numFmt w:val="bullet"/>
      <w:lvlText w:val="▪"/>
      <w:lvlJc w:val="left"/>
      <w:pPr>
        <w:tabs>
          <w:tab w:val="num" w:pos="2160"/>
        </w:tabs>
        <w:ind w:left="2160" w:hanging="360"/>
      </w:pPr>
      <w:rPr>
        <w:color w:val="000000"/>
        <w:position w:val="0"/>
        <w:sz w:val="24"/>
      </w:rPr>
    </w:lvl>
    <w:lvl w:ilvl="3">
      <w:start w:val="1"/>
      <w:numFmt w:val="bullet"/>
      <w:lvlText w:val="•"/>
      <w:lvlJc w:val="left"/>
      <w:pPr>
        <w:tabs>
          <w:tab w:val="num" w:pos="2880"/>
        </w:tabs>
        <w:ind w:left="2880" w:hanging="360"/>
      </w:pPr>
      <w:rPr>
        <w:color w:val="000000"/>
        <w:position w:val="0"/>
        <w:sz w:val="24"/>
      </w:rPr>
    </w:lvl>
    <w:lvl w:ilvl="4">
      <w:start w:val="1"/>
      <w:numFmt w:val="bullet"/>
      <w:lvlText w:val="o"/>
      <w:lvlJc w:val="left"/>
      <w:pPr>
        <w:tabs>
          <w:tab w:val="num" w:pos="3600"/>
        </w:tabs>
        <w:ind w:left="3600" w:hanging="360"/>
      </w:pPr>
      <w:rPr>
        <w:color w:val="000000"/>
        <w:position w:val="0"/>
        <w:sz w:val="24"/>
      </w:rPr>
    </w:lvl>
    <w:lvl w:ilvl="5">
      <w:start w:val="1"/>
      <w:numFmt w:val="bullet"/>
      <w:lvlText w:val="▪"/>
      <w:lvlJc w:val="left"/>
      <w:pPr>
        <w:tabs>
          <w:tab w:val="num" w:pos="4320"/>
        </w:tabs>
        <w:ind w:left="4320" w:hanging="360"/>
      </w:pPr>
      <w:rPr>
        <w:color w:val="000000"/>
        <w:position w:val="0"/>
        <w:sz w:val="24"/>
      </w:rPr>
    </w:lvl>
    <w:lvl w:ilvl="6">
      <w:start w:val="1"/>
      <w:numFmt w:val="bullet"/>
      <w:lvlText w:val="•"/>
      <w:lvlJc w:val="left"/>
      <w:pPr>
        <w:tabs>
          <w:tab w:val="num" w:pos="5040"/>
        </w:tabs>
        <w:ind w:left="5040" w:hanging="360"/>
      </w:pPr>
      <w:rPr>
        <w:color w:val="000000"/>
        <w:position w:val="0"/>
        <w:sz w:val="24"/>
      </w:rPr>
    </w:lvl>
    <w:lvl w:ilvl="7">
      <w:start w:val="1"/>
      <w:numFmt w:val="bullet"/>
      <w:lvlText w:val="o"/>
      <w:lvlJc w:val="left"/>
      <w:pPr>
        <w:tabs>
          <w:tab w:val="num" w:pos="5760"/>
        </w:tabs>
        <w:ind w:left="5760" w:hanging="360"/>
      </w:pPr>
      <w:rPr>
        <w:color w:val="000000"/>
        <w:position w:val="0"/>
        <w:sz w:val="24"/>
      </w:rPr>
    </w:lvl>
    <w:lvl w:ilvl="8">
      <w:start w:val="1"/>
      <w:numFmt w:val="bullet"/>
      <w:lvlText w:val="▪"/>
      <w:lvlJc w:val="left"/>
      <w:pPr>
        <w:tabs>
          <w:tab w:val="num" w:pos="6480"/>
        </w:tabs>
        <w:ind w:left="6480" w:hanging="360"/>
      </w:pPr>
      <w:rPr>
        <w:color w:val="000000"/>
        <w:position w:val="0"/>
        <w:sz w:val="24"/>
      </w:rPr>
    </w:lvl>
  </w:abstractNum>
  <w:abstractNum w:abstractNumId="57" w15:restartNumberingAfterBreak="0">
    <w:nsid w:val="35A94996"/>
    <w:multiLevelType w:val="multilevel"/>
    <w:tmpl w:val="6F3A5C40"/>
    <w:styleLink w:val="List27"/>
    <w:lvl w:ilvl="0">
      <w:start w:val="1"/>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58" w15:restartNumberingAfterBreak="0">
    <w:nsid w:val="3617569E"/>
    <w:multiLevelType w:val="multilevel"/>
    <w:tmpl w:val="51B6478C"/>
    <w:styleLink w:val="List26"/>
    <w:lvl w:ilvl="0">
      <w:start w:val="1"/>
      <w:numFmt w:val="decimal"/>
      <w:lvlText w:val="%1."/>
      <w:lvlJc w:val="left"/>
      <w:pPr>
        <w:tabs>
          <w:tab w:val="num" w:pos="720"/>
        </w:tabs>
        <w:ind w:left="720" w:hanging="360"/>
      </w:pPr>
      <w:rPr>
        <w:rFonts w:cs="Times New Roman"/>
        <w:color w:val="000000"/>
        <w:position w:val="0"/>
        <w:sz w:val="24"/>
        <w:szCs w:val="24"/>
      </w:rPr>
    </w:lvl>
    <w:lvl w:ilvl="1">
      <w:start w:val="1"/>
      <w:numFmt w:val="decimal"/>
      <w:lvlText w:val="%2)"/>
      <w:lvlJc w:val="left"/>
      <w:pPr>
        <w:tabs>
          <w:tab w:val="num" w:pos="357"/>
        </w:tabs>
        <w:ind w:left="357" w:hanging="357"/>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59" w15:restartNumberingAfterBreak="0">
    <w:nsid w:val="37085E54"/>
    <w:multiLevelType w:val="hybridMultilevel"/>
    <w:tmpl w:val="EAD0F192"/>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60" w15:restartNumberingAfterBreak="0">
    <w:nsid w:val="37CF3522"/>
    <w:multiLevelType w:val="hybridMultilevel"/>
    <w:tmpl w:val="BDC23476"/>
    <w:lvl w:ilvl="0" w:tplc="6A129D7C">
      <w:start w:val="1"/>
      <w:numFmt w:val="decimal"/>
      <w:lvlText w:val="%1."/>
      <w:lvlJc w:val="center"/>
      <w:pPr>
        <w:ind w:left="360" w:hanging="360"/>
      </w:pPr>
      <w:rPr>
        <w:rFonts w:hint="default"/>
      </w:rPr>
    </w:lvl>
    <w:lvl w:ilvl="1" w:tplc="04150017">
      <w:start w:val="1"/>
      <w:numFmt w:val="lowerLetter"/>
      <w:lvlText w:val="%2)"/>
      <w:lvlJc w:val="left"/>
      <w:pPr>
        <w:ind w:left="717"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854221F"/>
    <w:multiLevelType w:val="multilevel"/>
    <w:tmpl w:val="4CFCB8CE"/>
    <w:styleLink w:val="List20"/>
    <w:lvl w:ilvl="0">
      <w:start w:val="1"/>
      <w:numFmt w:val="lowerLetter"/>
      <w:lvlText w:val="%1)"/>
      <w:lvlJc w:val="left"/>
      <w:rPr>
        <w:rFonts w:cs="Times New Roman"/>
        <w:b w:val="0"/>
        <w:bCs w:val="0"/>
        <w:color w:val="000000"/>
        <w:position w:val="0"/>
      </w:rPr>
    </w:lvl>
    <w:lvl w:ilvl="1">
      <w:start w:val="1"/>
      <w:numFmt w:val="decimal"/>
      <w:lvlText w:val="%2."/>
      <w:lvlJc w:val="left"/>
      <w:rPr>
        <w:rFonts w:cs="Times New Roman"/>
        <w:b/>
        <w:bCs/>
        <w:color w:val="000000"/>
        <w:position w:val="0"/>
      </w:rPr>
    </w:lvl>
    <w:lvl w:ilvl="2">
      <w:start w:val="1"/>
      <w:numFmt w:val="lowerRoman"/>
      <w:lvlText w:val="%3."/>
      <w:lvlJc w:val="left"/>
      <w:rPr>
        <w:rFonts w:cs="Times New Roman"/>
        <w:b/>
        <w:bCs/>
        <w:color w:val="000000"/>
        <w:position w:val="0"/>
      </w:rPr>
    </w:lvl>
    <w:lvl w:ilvl="3">
      <w:start w:val="1"/>
      <w:numFmt w:val="decimal"/>
      <w:lvlText w:val="%4."/>
      <w:lvlJc w:val="left"/>
      <w:rPr>
        <w:rFonts w:cs="Times New Roman"/>
        <w:b/>
        <w:bCs/>
        <w:color w:val="000000"/>
        <w:position w:val="0"/>
      </w:rPr>
    </w:lvl>
    <w:lvl w:ilvl="4">
      <w:start w:val="1"/>
      <w:numFmt w:val="lowerLetter"/>
      <w:lvlText w:val="%5."/>
      <w:lvlJc w:val="left"/>
      <w:rPr>
        <w:rFonts w:cs="Times New Roman"/>
        <w:b/>
        <w:bCs/>
        <w:color w:val="000000"/>
        <w:position w:val="0"/>
      </w:rPr>
    </w:lvl>
    <w:lvl w:ilvl="5">
      <w:start w:val="1"/>
      <w:numFmt w:val="lowerRoman"/>
      <w:lvlText w:val="%6."/>
      <w:lvlJc w:val="left"/>
      <w:rPr>
        <w:rFonts w:cs="Times New Roman"/>
        <w:b/>
        <w:bCs/>
        <w:color w:val="000000"/>
        <w:position w:val="0"/>
      </w:rPr>
    </w:lvl>
    <w:lvl w:ilvl="6">
      <w:start w:val="1"/>
      <w:numFmt w:val="decimal"/>
      <w:lvlText w:val="%7."/>
      <w:lvlJc w:val="left"/>
      <w:rPr>
        <w:rFonts w:cs="Times New Roman"/>
        <w:b/>
        <w:bCs/>
        <w:color w:val="000000"/>
        <w:position w:val="0"/>
      </w:rPr>
    </w:lvl>
    <w:lvl w:ilvl="7">
      <w:start w:val="1"/>
      <w:numFmt w:val="lowerLetter"/>
      <w:lvlText w:val="%8."/>
      <w:lvlJc w:val="left"/>
      <w:rPr>
        <w:rFonts w:cs="Times New Roman"/>
        <w:b/>
        <w:bCs/>
        <w:color w:val="000000"/>
        <w:position w:val="0"/>
      </w:rPr>
    </w:lvl>
    <w:lvl w:ilvl="8">
      <w:start w:val="1"/>
      <w:numFmt w:val="lowerRoman"/>
      <w:lvlText w:val="%9."/>
      <w:lvlJc w:val="left"/>
      <w:rPr>
        <w:rFonts w:cs="Times New Roman"/>
        <w:b/>
        <w:bCs/>
        <w:color w:val="000000"/>
        <w:position w:val="0"/>
      </w:rPr>
    </w:lvl>
  </w:abstractNum>
  <w:abstractNum w:abstractNumId="62" w15:restartNumberingAfterBreak="0">
    <w:nsid w:val="39180CC7"/>
    <w:multiLevelType w:val="multilevel"/>
    <w:tmpl w:val="9DB2566C"/>
    <w:styleLink w:val="List25"/>
    <w:lvl w:ilvl="0">
      <w:start w:val="4"/>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63" w15:restartNumberingAfterBreak="0">
    <w:nsid w:val="397B6531"/>
    <w:multiLevelType w:val="hybridMultilevel"/>
    <w:tmpl w:val="C1AA1EF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4" w15:restartNumberingAfterBreak="0">
    <w:nsid w:val="39DC65F4"/>
    <w:multiLevelType w:val="multilevel"/>
    <w:tmpl w:val="58AE8E5C"/>
    <w:lvl w:ilvl="0">
      <w:start w:val="1"/>
      <w:numFmt w:val="decimal"/>
      <w:lvlText w:val="%1."/>
      <w:lvlJc w:val="left"/>
      <w:pPr>
        <w:tabs>
          <w:tab w:val="num" w:pos="709"/>
        </w:tabs>
        <w:ind w:left="709" w:hanging="709"/>
      </w:pPr>
      <w:rPr>
        <w:rFonts w:cs="Times New Roman"/>
        <w:b w:val="0"/>
        <w:bCs w:val="0"/>
        <w:color w:val="000000"/>
        <w:position w:val="0"/>
        <w:sz w:val="24"/>
        <w:szCs w:val="24"/>
      </w:rPr>
    </w:lvl>
    <w:lvl w:ilvl="1">
      <w:start w:val="1"/>
      <w:numFmt w:val="decimal"/>
      <w:lvlText w:val="%2."/>
      <w:lvlJc w:val="left"/>
      <w:pPr>
        <w:tabs>
          <w:tab w:val="num" w:pos="1440"/>
        </w:tabs>
        <w:ind w:left="1440" w:hanging="360"/>
      </w:pPr>
      <w:rPr>
        <w:rFonts w:cs="Times New Roman"/>
        <w:color w:val="000000"/>
        <w:position w:val="0"/>
        <w:sz w:val="24"/>
        <w:szCs w:val="24"/>
      </w:rPr>
    </w:lvl>
    <w:lvl w:ilvl="2">
      <w:start w:val="1"/>
      <w:numFmt w:val="decimal"/>
      <w:lvlText w:val="%3."/>
      <w:lvlJc w:val="left"/>
      <w:pPr>
        <w:tabs>
          <w:tab w:val="num" w:pos="2160"/>
        </w:tabs>
        <w:ind w:left="2160" w:hanging="360"/>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decimal"/>
      <w:lvlText w:val="%5."/>
      <w:lvlJc w:val="left"/>
      <w:pPr>
        <w:tabs>
          <w:tab w:val="num" w:pos="3600"/>
        </w:tabs>
        <w:ind w:left="3600" w:hanging="360"/>
      </w:pPr>
      <w:rPr>
        <w:rFonts w:cs="Times New Roman"/>
        <w:color w:val="000000"/>
        <w:position w:val="0"/>
        <w:sz w:val="24"/>
        <w:szCs w:val="24"/>
      </w:rPr>
    </w:lvl>
    <w:lvl w:ilvl="5">
      <w:start w:val="1"/>
      <w:numFmt w:val="decimal"/>
      <w:lvlText w:val="%6."/>
      <w:lvlJc w:val="left"/>
      <w:pPr>
        <w:tabs>
          <w:tab w:val="num" w:pos="4320"/>
        </w:tabs>
        <w:ind w:left="4320" w:hanging="360"/>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decimal"/>
      <w:lvlText w:val="%8."/>
      <w:lvlJc w:val="left"/>
      <w:pPr>
        <w:tabs>
          <w:tab w:val="num" w:pos="5760"/>
        </w:tabs>
        <w:ind w:left="5760" w:hanging="360"/>
      </w:pPr>
      <w:rPr>
        <w:rFonts w:cs="Times New Roman"/>
        <w:color w:val="000000"/>
        <w:position w:val="0"/>
        <w:sz w:val="24"/>
        <w:szCs w:val="24"/>
      </w:rPr>
    </w:lvl>
    <w:lvl w:ilvl="8">
      <w:start w:val="1"/>
      <w:numFmt w:val="decimal"/>
      <w:lvlText w:val="%9."/>
      <w:lvlJc w:val="left"/>
      <w:pPr>
        <w:tabs>
          <w:tab w:val="num" w:pos="6480"/>
        </w:tabs>
        <w:ind w:left="6480" w:hanging="360"/>
      </w:pPr>
      <w:rPr>
        <w:rFonts w:cs="Times New Roman"/>
        <w:color w:val="000000"/>
        <w:position w:val="0"/>
        <w:sz w:val="24"/>
        <w:szCs w:val="24"/>
      </w:rPr>
    </w:lvl>
  </w:abstractNum>
  <w:abstractNum w:abstractNumId="65" w15:restartNumberingAfterBreak="0">
    <w:nsid w:val="39F65CC9"/>
    <w:multiLevelType w:val="multilevel"/>
    <w:tmpl w:val="C6901D44"/>
    <w:styleLink w:val="List34"/>
    <w:lvl w:ilvl="0">
      <w:start w:val="2"/>
      <w:numFmt w:val="decimal"/>
      <w:lvlText w:val="%1."/>
      <w:lvlJc w:val="left"/>
      <w:pPr>
        <w:tabs>
          <w:tab w:val="num" w:pos="360"/>
        </w:tabs>
        <w:ind w:left="36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66" w15:restartNumberingAfterBreak="0">
    <w:nsid w:val="3AF63FD6"/>
    <w:multiLevelType w:val="multilevel"/>
    <w:tmpl w:val="5888B3A0"/>
    <w:styleLink w:val="List28"/>
    <w:lvl w:ilvl="0">
      <w:start w:val="4"/>
      <w:numFmt w:val="decimal"/>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67" w15:restartNumberingAfterBreak="0">
    <w:nsid w:val="3B475E83"/>
    <w:multiLevelType w:val="hybridMultilevel"/>
    <w:tmpl w:val="BAFAA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C9C7273"/>
    <w:multiLevelType w:val="multilevel"/>
    <w:tmpl w:val="F2C05E3C"/>
    <w:styleLink w:val="List461"/>
    <w:lvl w:ilvl="0">
      <w:start w:val="1"/>
      <w:numFmt w:val="upperRoman"/>
      <w:lvlText w:val="%1."/>
      <w:lvlJc w:val="left"/>
      <w:pPr>
        <w:tabs>
          <w:tab w:val="num" w:pos="357"/>
        </w:tabs>
        <w:ind w:left="357" w:hanging="357"/>
      </w:pPr>
      <w:rPr>
        <w:rFonts w:cs="Times New Roman"/>
        <w:b/>
        <w:bCs/>
        <w:smallCaps/>
        <w:color w:val="000000"/>
        <w:position w:val="0"/>
        <w:sz w:val="24"/>
        <w:szCs w:val="24"/>
      </w:rPr>
    </w:lvl>
    <w:lvl w:ilvl="1">
      <w:start w:val="1"/>
      <w:numFmt w:val="lowerLetter"/>
      <w:lvlText w:val="%2."/>
      <w:lvlJc w:val="left"/>
      <w:pPr>
        <w:tabs>
          <w:tab w:val="num" w:pos="1440"/>
        </w:tabs>
        <w:ind w:left="1440" w:hanging="360"/>
      </w:pPr>
      <w:rPr>
        <w:rFonts w:cs="Times New Roman"/>
        <w:b/>
        <w:bCs/>
        <w:smallCaps/>
        <w:color w:val="000000"/>
        <w:position w:val="0"/>
        <w:sz w:val="24"/>
        <w:szCs w:val="24"/>
      </w:rPr>
    </w:lvl>
    <w:lvl w:ilvl="2">
      <w:start w:val="1"/>
      <w:numFmt w:val="lowerRoman"/>
      <w:lvlText w:val="%3."/>
      <w:lvlJc w:val="left"/>
      <w:pPr>
        <w:tabs>
          <w:tab w:val="num" w:pos="2160"/>
        </w:tabs>
        <w:ind w:left="2160" w:hanging="296"/>
      </w:pPr>
      <w:rPr>
        <w:rFonts w:cs="Times New Roman"/>
        <w:b/>
        <w:bCs/>
        <w:smallCaps/>
        <w:color w:val="000000"/>
        <w:position w:val="0"/>
        <w:sz w:val="24"/>
        <w:szCs w:val="24"/>
      </w:rPr>
    </w:lvl>
    <w:lvl w:ilvl="3">
      <w:start w:val="1"/>
      <w:numFmt w:val="decimal"/>
      <w:lvlText w:val="%4."/>
      <w:lvlJc w:val="left"/>
      <w:pPr>
        <w:tabs>
          <w:tab w:val="num" w:pos="2880"/>
        </w:tabs>
        <w:ind w:left="2880" w:hanging="360"/>
      </w:pPr>
      <w:rPr>
        <w:rFonts w:cs="Times New Roman"/>
        <w:b/>
        <w:bCs/>
        <w:smallCaps/>
        <w:color w:val="000000"/>
        <w:position w:val="0"/>
        <w:sz w:val="24"/>
        <w:szCs w:val="24"/>
      </w:rPr>
    </w:lvl>
    <w:lvl w:ilvl="4">
      <w:start w:val="1"/>
      <w:numFmt w:val="lowerLetter"/>
      <w:lvlText w:val="%5."/>
      <w:lvlJc w:val="left"/>
      <w:pPr>
        <w:tabs>
          <w:tab w:val="num" w:pos="3600"/>
        </w:tabs>
        <w:ind w:left="3600" w:hanging="360"/>
      </w:pPr>
      <w:rPr>
        <w:rFonts w:cs="Times New Roman"/>
        <w:b/>
        <w:bCs/>
        <w:smallCaps/>
        <w:color w:val="000000"/>
        <w:position w:val="0"/>
        <w:sz w:val="24"/>
        <w:szCs w:val="24"/>
      </w:rPr>
    </w:lvl>
    <w:lvl w:ilvl="5">
      <w:start w:val="1"/>
      <w:numFmt w:val="lowerRoman"/>
      <w:lvlText w:val="%6."/>
      <w:lvlJc w:val="left"/>
      <w:pPr>
        <w:tabs>
          <w:tab w:val="num" w:pos="4320"/>
        </w:tabs>
        <w:ind w:left="4320" w:hanging="296"/>
      </w:pPr>
      <w:rPr>
        <w:rFonts w:cs="Times New Roman"/>
        <w:b/>
        <w:bCs/>
        <w:smallCaps/>
        <w:color w:val="000000"/>
        <w:position w:val="0"/>
        <w:sz w:val="24"/>
        <w:szCs w:val="24"/>
      </w:rPr>
    </w:lvl>
    <w:lvl w:ilvl="6">
      <w:start w:val="1"/>
      <w:numFmt w:val="decimal"/>
      <w:lvlText w:val="%7."/>
      <w:lvlJc w:val="left"/>
      <w:pPr>
        <w:tabs>
          <w:tab w:val="num" w:pos="5040"/>
        </w:tabs>
        <w:ind w:left="5040" w:hanging="360"/>
      </w:pPr>
      <w:rPr>
        <w:rFonts w:cs="Times New Roman"/>
        <w:b/>
        <w:bCs/>
        <w:smallCaps/>
        <w:color w:val="000000"/>
        <w:position w:val="0"/>
        <w:sz w:val="24"/>
        <w:szCs w:val="24"/>
      </w:rPr>
    </w:lvl>
    <w:lvl w:ilvl="7">
      <w:start w:val="1"/>
      <w:numFmt w:val="lowerLetter"/>
      <w:lvlText w:val="%8."/>
      <w:lvlJc w:val="left"/>
      <w:pPr>
        <w:tabs>
          <w:tab w:val="num" w:pos="5760"/>
        </w:tabs>
        <w:ind w:left="5760" w:hanging="360"/>
      </w:pPr>
      <w:rPr>
        <w:rFonts w:cs="Times New Roman"/>
        <w:b/>
        <w:bCs/>
        <w:smallCaps/>
        <w:color w:val="000000"/>
        <w:position w:val="0"/>
        <w:sz w:val="24"/>
        <w:szCs w:val="24"/>
      </w:rPr>
    </w:lvl>
    <w:lvl w:ilvl="8">
      <w:start w:val="1"/>
      <w:numFmt w:val="lowerRoman"/>
      <w:lvlText w:val="%9."/>
      <w:lvlJc w:val="left"/>
      <w:pPr>
        <w:tabs>
          <w:tab w:val="num" w:pos="6480"/>
        </w:tabs>
        <w:ind w:left="6480" w:hanging="296"/>
      </w:pPr>
      <w:rPr>
        <w:rFonts w:cs="Times New Roman"/>
        <w:b/>
        <w:bCs/>
        <w:smallCaps/>
        <w:color w:val="000000"/>
        <w:position w:val="0"/>
        <w:sz w:val="24"/>
        <w:szCs w:val="24"/>
      </w:rPr>
    </w:lvl>
  </w:abstractNum>
  <w:abstractNum w:abstractNumId="69" w15:restartNumberingAfterBreak="0">
    <w:nsid w:val="3E950BDB"/>
    <w:multiLevelType w:val="multilevel"/>
    <w:tmpl w:val="F014F72E"/>
    <w:styleLink w:val="List15"/>
    <w:lvl w:ilvl="0">
      <w:start w:val="1"/>
      <w:numFmt w:val="lowerLetter"/>
      <w:lvlText w:val="%1)"/>
      <w:lvlJc w:val="left"/>
      <w:pPr>
        <w:tabs>
          <w:tab w:val="num" w:pos="1400"/>
        </w:tabs>
        <w:ind w:left="1400" w:hanging="360"/>
      </w:pPr>
      <w:rPr>
        <w:rFonts w:cs="Times New Roman"/>
        <w:color w:val="000000"/>
        <w:position w:val="0"/>
        <w:sz w:val="24"/>
        <w:szCs w:val="24"/>
      </w:rPr>
    </w:lvl>
    <w:lvl w:ilvl="1">
      <w:start w:val="1"/>
      <w:numFmt w:val="decimal"/>
      <w:lvlText w:val="%2)"/>
      <w:lvlJc w:val="left"/>
      <w:pPr>
        <w:tabs>
          <w:tab w:val="num" w:pos="340"/>
        </w:tabs>
        <w:ind w:left="340" w:hanging="340"/>
      </w:pPr>
      <w:rPr>
        <w:rFonts w:cs="Times New Roman"/>
        <w:color w:val="000000"/>
        <w:position w:val="0"/>
        <w:sz w:val="24"/>
        <w:szCs w:val="24"/>
      </w:rPr>
    </w:lvl>
    <w:lvl w:ilvl="2">
      <w:start w:val="3"/>
      <w:numFmt w:val="decimal"/>
      <w:lvlText w:val="%3."/>
      <w:lvlJc w:val="left"/>
      <w:pPr>
        <w:tabs>
          <w:tab w:val="num" w:pos="357"/>
        </w:tabs>
        <w:ind w:left="357" w:hanging="357"/>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decimal"/>
      <w:lvlText w:val="%5."/>
      <w:lvlJc w:val="left"/>
      <w:pPr>
        <w:tabs>
          <w:tab w:val="num" w:pos="3600"/>
        </w:tabs>
        <w:ind w:left="3600" w:hanging="360"/>
      </w:pPr>
      <w:rPr>
        <w:rFonts w:cs="Times New Roman"/>
        <w:color w:val="000000"/>
        <w:position w:val="0"/>
        <w:sz w:val="24"/>
        <w:szCs w:val="24"/>
      </w:rPr>
    </w:lvl>
    <w:lvl w:ilvl="5">
      <w:start w:val="1"/>
      <w:numFmt w:val="decimal"/>
      <w:lvlText w:val="%6."/>
      <w:lvlJc w:val="left"/>
      <w:pPr>
        <w:tabs>
          <w:tab w:val="num" w:pos="4320"/>
        </w:tabs>
        <w:ind w:left="4320" w:hanging="360"/>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decimal"/>
      <w:lvlText w:val="%8."/>
      <w:lvlJc w:val="left"/>
      <w:pPr>
        <w:tabs>
          <w:tab w:val="num" w:pos="5760"/>
        </w:tabs>
        <w:ind w:left="5760" w:hanging="360"/>
      </w:pPr>
      <w:rPr>
        <w:rFonts w:cs="Times New Roman"/>
        <w:color w:val="000000"/>
        <w:position w:val="0"/>
        <w:sz w:val="24"/>
        <w:szCs w:val="24"/>
      </w:rPr>
    </w:lvl>
    <w:lvl w:ilvl="8">
      <w:start w:val="1"/>
      <w:numFmt w:val="decimal"/>
      <w:lvlText w:val="%9."/>
      <w:lvlJc w:val="left"/>
      <w:pPr>
        <w:tabs>
          <w:tab w:val="num" w:pos="6480"/>
        </w:tabs>
        <w:ind w:left="6480" w:hanging="360"/>
      </w:pPr>
      <w:rPr>
        <w:rFonts w:cs="Times New Roman"/>
        <w:color w:val="000000"/>
        <w:position w:val="0"/>
        <w:sz w:val="24"/>
        <w:szCs w:val="24"/>
      </w:rPr>
    </w:lvl>
  </w:abstractNum>
  <w:abstractNum w:abstractNumId="70" w15:restartNumberingAfterBreak="0">
    <w:nsid w:val="40455733"/>
    <w:multiLevelType w:val="hybridMultilevel"/>
    <w:tmpl w:val="B5C4BBC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1" w15:restartNumberingAfterBreak="0">
    <w:nsid w:val="405E157C"/>
    <w:multiLevelType w:val="hybridMultilevel"/>
    <w:tmpl w:val="F1AE60B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41157880"/>
    <w:multiLevelType w:val="multilevel"/>
    <w:tmpl w:val="3E8E5276"/>
    <w:styleLink w:val="List21"/>
    <w:lvl w:ilvl="0">
      <w:start w:val="1"/>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73" w15:restartNumberingAfterBreak="0">
    <w:nsid w:val="43A70FAC"/>
    <w:multiLevelType w:val="multilevel"/>
    <w:tmpl w:val="B736133A"/>
    <w:styleLink w:val="List51"/>
    <w:lvl w:ilvl="0">
      <w:start w:val="1"/>
      <w:numFmt w:val="decimal"/>
      <w:lvlText w:val="%1."/>
      <w:lvlJc w:val="left"/>
      <w:rPr>
        <w:rFonts w:cs="Times New Roman"/>
        <w:color w:val="000000"/>
        <w:position w:val="0"/>
      </w:rPr>
    </w:lvl>
    <w:lvl w:ilvl="1">
      <w:start w:val="1"/>
      <w:numFmt w:val="decimal"/>
      <w:lvlText w:val="%2."/>
      <w:lvlJc w:val="left"/>
      <w:rPr>
        <w:rFonts w:cs="Times New Roman"/>
        <w:color w:val="000000"/>
        <w:position w:val="0"/>
      </w:rPr>
    </w:lvl>
    <w:lvl w:ilvl="2">
      <w:start w:val="1"/>
      <w:numFmt w:val="decimal"/>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decimal"/>
      <w:lvlText w:val="%5."/>
      <w:lvlJc w:val="left"/>
      <w:rPr>
        <w:rFonts w:cs="Times New Roman"/>
        <w:color w:val="000000"/>
        <w:position w:val="0"/>
      </w:rPr>
    </w:lvl>
    <w:lvl w:ilvl="5">
      <w:start w:val="1"/>
      <w:numFmt w:val="lowerLetter"/>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decimal"/>
      <w:lvlText w:val="%8."/>
      <w:lvlJc w:val="left"/>
      <w:rPr>
        <w:rFonts w:cs="Times New Roman"/>
        <w:color w:val="000000"/>
        <w:position w:val="0"/>
      </w:rPr>
    </w:lvl>
    <w:lvl w:ilvl="8">
      <w:start w:val="1"/>
      <w:numFmt w:val="decimal"/>
      <w:lvlText w:val="%9."/>
      <w:lvlJc w:val="left"/>
      <w:rPr>
        <w:rFonts w:cs="Times New Roman"/>
        <w:color w:val="000000"/>
        <w:position w:val="0"/>
      </w:rPr>
    </w:lvl>
  </w:abstractNum>
  <w:abstractNum w:abstractNumId="74" w15:restartNumberingAfterBreak="0">
    <w:nsid w:val="43CC222A"/>
    <w:multiLevelType w:val="hybridMultilevel"/>
    <w:tmpl w:val="3F029362"/>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502"/>
        </w:tabs>
        <w:ind w:left="502" w:hanging="360"/>
      </w:p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45E122A"/>
    <w:multiLevelType w:val="multilevel"/>
    <w:tmpl w:val="F928F6A0"/>
    <w:styleLink w:val="List38"/>
    <w:lvl w:ilvl="0">
      <w:start w:val="1"/>
      <w:numFmt w:val="decimal"/>
      <w:lvlText w:val="%1."/>
      <w:lvlJc w:val="left"/>
      <w:pPr>
        <w:tabs>
          <w:tab w:val="num" w:pos="1080"/>
        </w:tabs>
        <w:ind w:left="1080" w:hanging="360"/>
      </w:pPr>
      <w:rPr>
        <w:rFonts w:cs="Times New Roman"/>
        <w:color w:val="000000"/>
        <w:position w:val="0"/>
        <w:sz w:val="24"/>
        <w:szCs w:val="24"/>
      </w:rPr>
    </w:lvl>
    <w:lvl w:ilvl="1">
      <w:start w:val="1"/>
      <w:numFmt w:val="decimal"/>
      <w:lvlText w:val="%2)"/>
      <w:lvlJc w:val="left"/>
      <w:pPr>
        <w:tabs>
          <w:tab w:val="num" w:pos="1440"/>
        </w:tabs>
        <w:ind w:left="1440" w:hanging="360"/>
      </w:pPr>
      <w:rPr>
        <w:rFonts w:cs="Times New Roman"/>
        <w:color w:val="000000"/>
        <w:position w:val="0"/>
        <w:sz w:val="24"/>
        <w:szCs w:val="24"/>
      </w:rPr>
    </w:lvl>
    <w:lvl w:ilvl="2">
      <w:start w:val="1"/>
      <w:numFmt w:val="decimal"/>
      <w:lvlText w:val="%3."/>
      <w:lvlJc w:val="left"/>
      <w:pPr>
        <w:tabs>
          <w:tab w:val="num" w:pos="2160"/>
        </w:tabs>
        <w:ind w:left="2160" w:hanging="360"/>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decimal"/>
      <w:lvlText w:val="%5."/>
      <w:lvlJc w:val="left"/>
      <w:pPr>
        <w:tabs>
          <w:tab w:val="num" w:pos="3600"/>
        </w:tabs>
        <w:ind w:left="3600" w:hanging="360"/>
      </w:pPr>
      <w:rPr>
        <w:rFonts w:cs="Times New Roman"/>
        <w:color w:val="000000"/>
        <w:position w:val="0"/>
        <w:sz w:val="24"/>
        <w:szCs w:val="24"/>
      </w:rPr>
    </w:lvl>
    <w:lvl w:ilvl="5">
      <w:start w:val="1"/>
      <w:numFmt w:val="decimal"/>
      <w:lvlText w:val="%6."/>
      <w:lvlJc w:val="left"/>
      <w:pPr>
        <w:tabs>
          <w:tab w:val="num" w:pos="4320"/>
        </w:tabs>
        <w:ind w:left="4320" w:hanging="360"/>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decimal"/>
      <w:lvlText w:val="%8."/>
      <w:lvlJc w:val="left"/>
      <w:pPr>
        <w:tabs>
          <w:tab w:val="num" w:pos="5760"/>
        </w:tabs>
        <w:ind w:left="5760" w:hanging="360"/>
      </w:pPr>
      <w:rPr>
        <w:rFonts w:cs="Times New Roman"/>
        <w:color w:val="000000"/>
        <w:position w:val="0"/>
        <w:sz w:val="24"/>
        <w:szCs w:val="24"/>
      </w:rPr>
    </w:lvl>
    <w:lvl w:ilvl="8">
      <w:start w:val="1"/>
      <w:numFmt w:val="decimal"/>
      <w:lvlText w:val="%9."/>
      <w:lvlJc w:val="left"/>
      <w:pPr>
        <w:tabs>
          <w:tab w:val="num" w:pos="6480"/>
        </w:tabs>
        <w:ind w:left="6480" w:hanging="360"/>
      </w:pPr>
      <w:rPr>
        <w:rFonts w:cs="Times New Roman"/>
        <w:color w:val="000000"/>
        <w:position w:val="0"/>
        <w:sz w:val="24"/>
        <w:szCs w:val="24"/>
      </w:rPr>
    </w:lvl>
  </w:abstractNum>
  <w:abstractNum w:abstractNumId="76" w15:restartNumberingAfterBreak="0">
    <w:nsid w:val="49B613CA"/>
    <w:multiLevelType w:val="hybridMultilevel"/>
    <w:tmpl w:val="8F8A2872"/>
    <w:lvl w:ilvl="0" w:tplc="6F6C05DA">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7" w15:restartNumberingAfterBreak="0">
    <w:nsid w:val="4AB42AE9"/>
    <w:multiLevelType w:val="hybridMultilevel"/>
    <w:tmpl w:val="486847A8"/>
    <w:lvl w:ilvl="0" w:tplc="25B057F2">
      <w:start w:val="1"/>
      <w:numFmt w:val="lowerLetter"/>
      <w:lvlText w:val="%1)"/>
      <w:lvlJc w:val="left"/>
      <w:pPr>
        <w:tabs>
          <w:tab w:val="num" w:pos="1080"/>
        </w:tabs>
        <w:ind w:left="1080" w:hanging="360"/>
      </w:pPr>
      <w:rPr>
        <w:i w:val="0"/>
      </w:rPr>
    </w:lvl>
    <w:lvl w:ilvl="1" w:tplc="6F243EEE">
      <w:start w:val="1"/>
      <w:numFmt w:val="decimal"/>
      <w:lvlText w:val="%2."/>
      <w:lvlJc w:val="left"/>
      <w:pPr>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8" w15:restartNumberingAfterBreak="0">
    <w:nsid w:val="4E420265"/>
    <w:multiLevelType w:val="multilevel"/>
    <w:tmpl w:val="0D82ABC0"/>
    <w:styleLink w:val="List481"/>
    <w:lvl w:ilvl="0">
      <w:start w:val="1"/>
      <w:numFmt w:val="decimal"/>
      <w:lvlText w:val="%1."/>
      <w:lvlJc w:val="left"/>
      <w:pPr>
        <w:tabs>
          <w:tab w:val="num" w:pos="660"/>
        </w:tabs>
        <w:ind w:left="660" w:hanging="360"/>
      </w:pPr>
      <w:rPr>
        <w:rFonts w:cs="Times New Roman"/>
        <w:color w:val="000000"/>
        <w:position w:val="0"/>
        <w:sz w:val="24"/>
        <w:szCs w:val="24"/>
      </w:rPr>
    </w:lvl>
    <w:lvl w:ilvl="1">
      <w:start w:val="1"/>
      <w:numFmt w:val="lowerLetter"/>
      <w:lvlText w:val="%2."/>
      <w:lvlJc w:val="left"/>
      <w:pPr>
        <w:tabs>
          <w:tab w:val="num" w:pos="1380"/>
        </w:tabs>
        <w:ind w:left="1380" w:hanging="360"/>
      </w:pPr>
      <w:rPr>
        <w:rFonts w:cs="Times New Roman"/>
        <w:color w:val="000000"/>
        <w:position w:val="0"/>
        <w:sz w:val="24"/>
        <w:szCs w:val="24"/>
      </w:rPr>
    </w:lvl>
    <w:lvl w:ilvl="2">
      <w:start w:val="1"/>
      <w:numFmt w:val="lowerRoman"/>
      <w:lvlText w:val="%3."/>
      <w:lvlJc w:val="left"/>
      <w:pPr>
        <w:tabs>
          <w:tab w:val="num" w:pos="2100"/>
        </w:tabs>
        <w:ind w:left="2100" w:hanging="296"/>
      </w:pPr>
      <w:rPr>
        <w:rFonts w:cs="Times New Roman"/>
        <w:color w:val="000000"/>
        <w:position w:val="0"/>
        <w:sz w:val="24"/>
        <w:szCs w:val="24"/>
      </w:rPr>
    </w:lvl>
    <w:lvl w:ilvl="3">
      <w:start w:val="1"/>
      <w:numFmt w:val="decimal"/>
      <w:lvlText w:val="%4."/>
      <w:lvlJc w:val="left"/>
      <w:pPr>
        <w:tabs>
          <w:tab w:val="num" w:pos="2820"/>
        </w:tabs>
        <w:ind w:left="2820" w:hanging="360"/>
      </w:pPr>
      <w:rPr>
        <w:rFonts w:cs="Times New Roman"/>
        <w:color w:val="000000"/>
        <w:position w:val="0"/>
        <w:sz w:val="24"/>
        <w:szCs w:val="24"/>
      </w:rPr>
    </w:lvl>
    <w:lvl w:ilvl="4">
      <w:start w:val="1"/>
      <w:numFmt w:val="lowerLetter"/>
      <w:lvlText w:val="%5."/>
      <w:lvlJc w:val="left"/>
      <w:pPr>
        <w:tabs>
          <w:tab w:val="num" w:pos="3540"/>
        </w:tabs>
        <w:ind w:left="3540" w:hanging="360"/>
      </w:pPr>
      <w:rPr>
        <w:rFonts w:cs="Times New Roman"/>
        <w:color w:val="000000"/>
        <w:position w:val="0"/>
        <w:sz w:val="24"/>
        <w:szCs w:val="24"/>
      </w:rPr>
    </w:lvl>
    <w:lvl w:ilvl="5">
      <w:start w:val="1"/>
      <w:numFmt w:val="lowerRoman"/>
      <w:lvlText w:val="%6."/>
      <w:lvlJc w:val="left"/>
      <w:pPr>
        <w:tabs>
          <w:tab w:val="num" w:pos="4260"/>
        </w:tabs>
        <w:ind w:left="4260" w:hanging="296"/>
      </w:pPr>
      <w:rPr>
        <w:rFonts w:cs="Times New Roman"/>
        <w:color w:val="000000"/>
        <w:position w:val="0"/>
        <w:sz w:val="24"/>
        <w:szCs w:val="24"/>
      </w:rPr>
    </w:lvl>
    <w:lvl w:ilvl="6">
      <w:start w:val="1"/>
      <w:numFmt w:val="decimal"/>
      <w:lvlText w:val="%7."/>
      <w:lvlJc w:val="left"/>
      <w:pPr>
        <w:tabs>
          <w:tab w:val="num" w:pos="4980"/>
        </w:tabs>
        <w:ind w:left="4980" w:hanging="360"/>
      </w:pPr>
      <w:rPr>
        <w:rFonts w:cs="Times New Roman"/>
        <w:color w:val="000000"/>
        <w:position w:val="0"/>
        <w:sz w:val="24"/>
        <w:szCs w:val="24"/>
      </w:rPr>
    </w:lvl>
    <w:lvl w:ilvl="7">
      <w:start w:val="1"/>
      <w:numFmt w:val="lowerLetter"/>
      <w:lvlText w:val="%8."/>
      <w:lvlJc w:val="left"/>
      <w:pPr>
        <w:tabs>
          <w:tab w:val="num" w:pos="5700"/>
        </w:tabs>
        <w:ind w:left="5700" w:hanging="360"/>
      </w:pPr>
      <w:rPr>
        <w:rFonts w:cs="Times New Roman"/>
        <w:color w:val="000000"/>
        <w:position w:val="0"/>
        <w:sz w:val="24"/>
        <w:szCs w:val="24"/>
      </w:rPr>
    </w:lvl>
    <w:lvl w:ilvl="8">
      <w:start w:val="1"/>
      <w:numFmt w:val="lowerRoman"/>
      <w:lvlText w:val="%9."/>
      <w:lvlJc w:val="left"/>
      <w:pPr>
        <w:tabs>
          <w:tab w:val="num" w:pos="6420"/>
        </w:tabs>
        <w:ind w:left="6420" w:hanging="296"/>
      </w:pPr>
      <w:rPr>
        <w:rFonts w:cs="Times New Roman"/>
        <w:color w:val="000000"/>
        <w:position w:val="0"/>
        <w:sz w:val="24"/>
        <w:szCs w:val="24"/>
      </w:rPr>
    </w:lvl>
  </w:abstractNum>
  <w:abstractNum w:abstractNumId="79" w15:restartNumberingAfterBreak="0">
    <w:nsid w:val="50FE752A"/>
    <w:multiLevelType w:val="hybridMultilevel"/>
    <w:tmpl w:val="A7B20BB2"/>
    <w:lvl w:ilvl="0" w:tplc="F3440614">
      <w:start w:val="1"/>
      <w:numFmt w:val="decimal"/>
      <w:lvlText w:val="%1)"/>
      <w:lvlJc w:val="left"/>
      <w:pPr>
        <w:ind w:left="1065" w:hanging="360"/>
      </w:pPr>
      <w:rPr>
        <w:rFonts w:asciiTheme="minorHAnsi" w:eastAsia="Calibri" w:hAnsiTheme="minorHAnsi" w:cstheme="minorHAnsi"/>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80" w15:restartNumberingAfterBreak="0">
    <w:nsid w:val="51961D5B"/>
    <w:multiLevelType w:val="hybridMultilevel"/>
    <w:tmpl w:val="1EA2B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3535F9C"/>
    <w:multiLevelType w:val="multilevel"/>
    <w:tmpl w:val="40C63F14"/>
    <w:styleLink w:val="List40"/>
    <w:lvl w:ilvl="0">
      <w:start w:val="1"/>
      <w:numFmt w:val="decimal"/>
      <w:lvlText w:val="%1."/>
      <w:lvlJc w:val="left"/>
      <w:pPr>
        <w:tabs>
          <w:tab w:val="num" w:pos="640"/>
        </w:tabs>
        <w:ind w:left="640" w:hanging="283"/>
      </w:pPr>
      <w:rPr>
        <w:rFonts w:cs="Times New Roman"/>
        <w:color w:val="000000"/>
        <w:position w:val="0"/>
        <w:sz w:val="24"/>
        <w:szCs w:val="24"/>
      </w:rPr>
    </w:lvl>
    <w:lvl w:ilvl="1">
      <w:start w:val="4"/>
      <w:numFmt w:val="lowerLetter"/>
      <w:lvlText w:val="%2."/>
      <w:lvlJc w:val="left"/>
      <w:pPr>
        <w:tabs>
          <w:tab w:val="num" w:pos="709"/>
        </w:tabs>
        <w:ind w:left="709" w:hanging="709"/>
      </w:pPr>
      <w:rPr>
        <w:rFonts w:cs="Times New Roman"/>
        <w:color w:val="000000"/>
        <w:position w:val="0"/>
        <w:sz w:val="24"/>
        <w:szCs w:val="24"/>
      </w:rPr>
    </w:lvl>
    <w:lvl w:ilvl="2">
      <w:start w:val="1"/>
      <w:numFmt w:val="lowerRoman"/>
      <w:lvlText w:val="%3."/>
      <w:lvlJc w:val="left"/>
      <w:pPr>
        <w:tabs>
          <w:tab w:val="num" w:pos="2520"/>
        </w:tabs>
        <w:ind w:left="2520" w:hanging="282"/>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decimal"/>
      <w:lvlText w:val="%5."/>
      <w:lvlJc w:val="left"/>
      <w:pPr>
        <w:tabs>
          <w:tab w:val="num" w:pos="3600"/>
        </w:tabs>
        <w:ind w:left="3600" w:hanging="360"/>
      </w:pPr>
      <w:rPr>
        <w:rFonts w:cs="Times New Roman"/>
        <w:color w:val="000000"/>
        <w:position w:val="0"/>
        <w:sz w:val="24"/>
        <w:szCs w:val="24"/>
      </w:rPr>
    </w:lvl>
    <w:lvl w:ilvl="5">
      <w:start w:val="1"/>
      <w:numFmt w:val="decimal"/>
      <w:lvlText w:val="%6."/>
      <w:lvlJc w:val="left"/>
      <w:pPr>
        <w:tabs>
          <w:tab w:val="num" w:pos="4320"/>
        </w:tabs>
        <w:ind w:left="4320" w:hanging="360"/>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decimal"/>
      <w:lvlText w:val="%8."/>
      <w:lvlJc w:val="left"/>
      <w:pPr>
        <w:tabs>
          <w:tab w:val="num" w:pos="5760"/>
        </w:tabs>
        <w:ind w:left="5760" w:hanging="360"/>
      </w:pPr>
      <w:rPr>
        <w:rFonts w:cs="Times New Roman"/>
        <w:color w:val="000000"/>
        <w:position w:val="0"/>
        <w:sz w:val="24"/>
        <w:szCs w:val="24"/>
      </w:rPr>
    </w:lvl>
    <w:lvl w:ilvl="8">
      <w:start w:val="1"/>
      <w:numFmt w:val="decimal"/>
      <w:lvlText w:val="%9."/>
      <w:lvlJc w:val="left"/>
      <w:pPr>
        <w:tabs>
          <w:tab w:val="num" w:pos="6480"/>
        </w:tabs>
        <w:ind w:left="6480" w:hanging="360"/>
      </w:pPr>
      <w:rPr>
        <w:rFonts w:cs="Times New Roman"/>
        <w:color w:val="000000"/>
        <w:position w:val="0"/>
        <w:sz w:val="24"/>
        <w:szCs w:val="24"/>
      </w:rPr>
    </w:lvl>
  </w:abstractNum>
  <w:abstractNum w:abstractNumId="82" w15:restartNumberingAfterBreak="0">
    <w:nsid w:val="537B5BD9"/>
    <w:multiLevelType w:val="multilevel"/>
    <w:tmpl w:val="B33EDE48"/>
    <w:styleLink w:val="List53"/>
    <w:lvl w:ilvl="0">
      <w:start w:val="1"/>
      <w:numFmt w:val="decimal"/>
      <w:lvlText w:val="%1."/>
      <w:lvlJc w:val="left"/>
      <w:pPr>
        <w:tabs>
          <w:tab w:val="num" w:pos="709"/>
        </w:tabs>
        <w:ind w:left="709" w:hanging="709"/>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83" w15:restartNumberingAfterBreak="0">
    <w:nsid w:val="53F53698"/>
    <w:multiLevelType w:val="hybridMultilevel"/>
    <w:tmpl w:val="C6F0818E"/>
    <w:lvl w:ilvl="0" w:tplc="6298BDA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44223DA"/>
    <w:multiLevelType w:val="hybridMultilevel"/>
    <w:tmpl w:val="333CEE60"/>
    <w:lvl w:ilvl="0" w:tplc="9224E4C6">
      <w:start w:val="1"/>
      <w:numFmt w:val="decimal"/>
      <w:lvlText w:val="%1)"/>
      <w:lvlJc w:val="left"/>
      <w:pPr>
        <w:tabs>
          <w:tab w:val="num" w:pos="1004"/>
        </w:tabs>
        <w:ind w:left="1004" w:hanging="360"/>
      </w:pPr>
      <w:rPr>
        <w:rFonts w:ascii="Cambria" w:hAnsi="Cambria" w:cs="Times New Roman" w:hint="default"/>
        <w:b w:val="0"/>
        <w:i w:val="0"/>
        <w:sz w:val="22"/>
        <w:szCs w:val="22"/>
      </w:rPr>
    </w:lvl>
    <w:lvl w:ilvl="1" w:tplc="AE14D676">
      <w:start w:val="2"/>
      <w:numFmt w:val="decimal"/>
      <w:lvlText w:val="%2."/>
      <w:lvlJc w:val="left"/>
      <w:pPr>
        <w:tabs>
          <w:tab w:val="num" w:pos="2084"/>
        </w:tabs>
        <w:ind w:left="2084" w:hanging="360"/>
      </w:pPr>
      <w:rPr>
        <w:b w:val="0"/>
      </w:rPr>
    </w:lvl>
    <w:lvl w:ilvl="2" w:tplc="030E9F00">
      <w:start w:val="1"/>
      <w:numFmt w:val="decimal"/>
      <w:lvlText w:val="%3)"/>
      <w:lvlJc w:val="left"/>
      <w:pPr>
        <w:tabs>
          <w:tab w:val="num" w:pos="2984"/>
        </w:tabs>
        <w:ind w:left="2984" w:hanging="360"/>
      </w:pPr>
      <w:rPr>
        <w:rFonts w:ascii="Arial" w:hAnsi="Arial" w:cs="Times New Roman" w:hint="default"/>
        <w:b w:val="0"/>
        <w:i w:val="0"/>
        <w:color w:val="auto"/>
        <w:sz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54CA1FB7"/>
    <w:multiLevelType w:val="hybridMultilevel"/>
    <w:tmpl w:val="E90AA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70C2CBF"/>
    <w:multiLevelType w:val="hybridMultilevel"/>
    <w:tmpl w:val="8CE832D2"/>
    <w:lvl w:ilvl="0" w:tplc="EF6EE468">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7" w15:restartNumberingAfterBreak="0">
    <w:nsid w:val="578836E4"/>
    <w:multiLevelType w:val="multilevel"/>
    <w:tmpl w:val="24565924"/>
    <w:styleLink w:val="List48"/>
    <w:lvl w:ilvl="0">
      <w:start w:val="1"/>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Letter"/>
      <w:lvlText w:val="%3)"/>
      <w:lvlJc w:val="left"/>
      <w:rPr>
        <w:rFonts w:cs="Times New Roman"/>
        <w:color w:val="000000"/>
        <w:position w:val="0"/>
      </w:rPr>
    </w:lvl>
    <w:lvl w:ilvl="3">
      <w:start w:val="2"/>
      <w:numFmt w:val="decimal"/>
      <w:lvlText w:val="%4."/>
      <w:lvlJc w:val="left"/>
      <w:rPr>
        <w:rFonts w:cs="Times New Roman"/>
        <w:color w:val="000000"/>
        <w:position w:val="0"/>
      </w:rPr>
    </w:lvl>
    <w:lvl w:ilvl="4">
      <w:start w:val="1"/>
      <w:numFmt w:val="decimal"/>
      <w:lvlText w:val="%5."/>
      <w:lvlJc w:val="left"/>
      <w:rPr>
        <w:rFonts w:cs="Times New Roman"/>
        <w:color w:val="000000"/>
        <w:position w:val="0"/>
      </w:rPr>
    </w:lvl>
    <w:lvl w:ilvl="5">
      <w:start w:val="1"/>
      <w:numFmt w:val="decimal"/>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decimal"/>
      <w:lvlText w:val="%8."/>
      <w:lvlJc w:val="left"/>
      <w:rPr>
        <w:rFonts w:cs="Times New Roman"/>
        <w:color w:val="000000"/>
        <w:position w:val="0"/>
      </w:rPr>
    </w:lvl>
    <w:lvl w:ilvl="8">
      <w:start w:val="1"/>
      <w:numFmt w:val="decimal"/>
      <w:lvlText w:val="%9."/>
      <w:lvlJc w:val="left"/>
      <w:rPr>
        <w:rFonts w:cs="Times New Roman"/>
        <w:color w:val="000000"/>
        <w:position w:val="0"/>
      </w:rPr>
    </w:lvl>
  </w:abstractNum>
  <w:abstractNum w:abstractNumId="88" w15:restartNumberingAfterBreak="0">
    <w:nsid w:val="5826797A"/>
    <w:multiLevelType w:val="multilevel"/>
    <w:tmpl w:val="24543748"/>
    <w:styleLink w:val="List7"/>
    <w:lvl w:ilvl="0">
      <w:start w:val="1"/>
      <w:numFmt w:val="decimal"/>
      <w:lvlText w:val="%1)"/>
      <w:lvlJc w:val="left"/>
      <w:pPr>
        <w:tabs>
          <w:tab w:val="num" w:pos="641"/>
        </w:tabs>
        <w:ind w:left="641" w:hanging="357"/>
      </w:pPr>
      <w:rPr>
        <w:rFonts w:cs="Times New Roman"/>
        <w:color w:val="000000"/>
        <w:position w:val="0"/>
        <w:sz w:val="24"/>
        <w:szCs w:val="24"/>
      </w:rPr>
    </w:lvl>
    <w:lvl w:ilvl="1">
      <w:start w:val="1"/>
      <w:numFmt w:val="lowerLetter"/>
      <w:lvlText w:val="%2."/>
      <w:lvlJc w:val="left"/>
      <w:pPr>
        <w:tabs>
          <w:tab w:val="num" w:pos="1780"/>
        </w:tabs>
        <w:ind w:left="1780" w:hanging="360"/>
      </w:pPr>
      <w:rPr>
        <w:rFonts w:cs="Times New Roman"/>
        <w:color w:val="000000"/>
        <w:position w:val="0"/>
        <w:sz w:val="24"/>
        <w:szCs w:val="24"/>
      </w:rPr>
    </w:lvl>
    <w:lvl w:ilvl="2">
      <w:start w:val="1"/>
      <w:numFmt w:val="lowerRoman"/>
      <w:lvlText w:val="%3."/>
      <w:lvlJc w:val="left"/>
      <w:pPr>
        <w:tabs>
          <w:tab w:val="num" w:pos="2500"/>
        </w:tabs>
        <w:ind w:left="2500" w:hanging="296"/>
      </w:pPr>
      <w:rPr>
        <w:rFonts w:cs="Times New Roman"/>
        <w:color w:val="000000"/>
        <w:position w:val="0"/>
        <w:sz w:val="24"/>
        <w:szCs w:val="24"/>
      </w:rPr>
    </w:lvl>
    <w:lvl w:ilvl="3">
      <w:start w:val="1"/>
      <w:numFmt w:val="decimal"/>
      <w:lvlText w:val="%4."/>
      <w:lvlJc w:val="left"/>
      <w:pPr>
        <w:tabs>
          <w:tab w:val="num" w:pos="3220"/>
        </w:tabs>
        <w:ind w:left="3220" w:hanging="360"/>
      </w:pPr>
      <w:rPr>
        <w:rFonts w:cs="Times New Roman"/>
        <w:color w:val="000000"/>
        <w:position w:val="0"/>
        <w:sz w:val="24"/>
        <w:szCs w:val="24"/>
      </w:rPr>
    </w:lvl>
    <w:lvl w:ilvl="4">
      <w:start w:val="1"/>
      <w:numFmt w:val="lowerLetter"/>
      <w:lvlText w:val="%5."/>
      <w:lvlJc w:val="left"/>
      <w:pPr>
        <w:tabs>
          <w:tab w:val="num" w:pos="3940"/>
        </w:tabs>
        <w:ind w:left="3940" w:hanging="360"/>
      </w:pPr>
      <w:rPr>
        <w:rFonts w:cs="Times New Roman"/>
        <w:color w:val="000000"/>
        <w:position w:val="0"/>
        <w:sz w:val="24"/>
        <w:szCs w:val="24"/>
      </w:rPr>
    </w:lvl>
    <w:lvl w:ilvl="5">
      <w:start w:val="1"/>
      <w:numFmt w:val="lowerRoman"/>
      <w:lvlText w:val="%6."/>
      <w:lvlJc w:val="left"/>
      <w:pPr>
        <w:tabs>
          <w:tab w:val="num" w:pos="4660"/>
        </w:tabs>
        <w:ind w:left="4660" w:hanging="296"/>
      </w:pPr>
      <w:rPr>
        <w:rFonts w:cs="Times New Roman"/>
        <w:color w:val="000000"/>
        <w:position w:val="0"/>
        <w:sz w:val="24"/>
        <w:szCs w:val="24"/>
      </w:rPr>
    </w:lvl>
    <w:lvl w:ilvl="6">
      <w:start w:val="1"/>
      <w:numFmt w:val="decimal"/>
      <w:lvlText w:val="%7."/>
      <w:lvlJc w:val="left"/>
      <w:pPr>
        <w:tabs>
          <w:tab w:val="num" w:pos="5380"/>
        </w:tabs>
        <w:ind w:left="5380" w:hanging="360"/>
      </w:pPr>
      <w:rPr>
        <w:rFonts w:cs="Times New Roman"/>
        <w:color w:val="000000"/>
        <w:position w:val="0"/>
        <w:sz w:val="24"/>
        <w:szCs w:val="24"/>
      </w:rPr>
    </w:lvl>
    <w:lvl w:ilvl="7">
      <w:start w:val="1"/>
      <w:numFmt w:val="lowerLetter"/>
      <w:lvlText w:val="%8."/>
      <w:lvlJc w:val="left"/>
      <w:pPr>
        <w:tabs>
          <w:tab w:val="num" w:pos="6100"/>
        </w:tabs>
        <w:ind w:left="6100" w:hanging="360"/>
      </w:pPr>
      <w:rPr>
        <w:rFonts w:cs="Times New Roman"/>
        <w:color w:val="000000"/>
        <w:position w:val="0"/>
        <w:sz w:val="24"/>
        <w:szCs w:val="24"/>
      </w:rPr>
    </w:lvl>
    <w:lvl w:ilvl="8">
      <w:start w:val="1"/>
      <w:numFmt w:val="lowerRoman"/>
      <w:lvlText w:val="%9."/>
      <w:lvlJc w:val="left"/>
      <w:pPr>
        <w:tabs>
          <w:tab w:val="num" w:pos="6820"/>
        </w:tabs>
        <w:ind w:left="6820" w:hanging="296"/>
      </w:pPr>
      <w:rPr>
        <w:rFonts w:cs="Times New Roman"/>
        <w:color w:val="000000"/>
        <w:position w:val="0"/>
        <w:sz w:val="24"/>
        <w:szCs w:val="24"/>
      </w:rPr>
    </w:lvl>
  </w:abstractNum>
  <w:abstractNum w:abstractNumId="89" w15:restartNumberingAfterBreak="0">
    <w:nsid w:val="58527B98"/>
    <w:multiLevelType w:val="multilevel"/>
    <w:tmpl w:val="AF002E22"/>
    <w:styleLink w:val="List22"/>
    <w:lvl w:ilvl="0">
      <w:start w:val="1"/>
      <w:numFmt w:val="decimal"/>
      <w:lvlText w:val="%1."/>
      <w:lvlJc w:val="left"/>
      <w:pPr>
        <w:tabs>
          <w:tab w:val="num" w:pos="357"/>
        </w:tabs>
        <w:ind w:left="357" w:hanging="357"/>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90" w15:restartNumberingAfterBreak="0">
    <w:nsid w:val="58E92D4F"/>
    <w:multiLevelType w:val="hybridMultilevel"/>
    <w:tmpl w:val="62968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C892B09"/>
    <w:multiLevelType w:val="multilevel"/>
    <w:tmpl w:val="82B2472C"/>
    <w:styleLink w:val="List43"/>
    <w:lvl w:ilvl="0">
      <w:start w:val="1"/>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decimal"/>
      <w:lvlText w:val="%5."/>
      <w:lvlJc w:val="left"/>
      <w:rPr>
        <w:rFonts w:cs="Times New Roman"/>
        <w:color w:val="000000"/>
        <w:position w:val="0"/>
      </w:rPr>
    </w:lvl>
    <w:lvl w:ilvl="5">
      <w:start w:val="1"/>
      <w:numFmt w:val="decimal"/>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decimal"/>
      <w:lvlText w:val="%8."/>
      <w:lvlJc w:val="left"/>
      <w:rPr>
        <w:rFonts w:cs="Times New Roman"/>
        <w:color w:val="000000"/>
        <w:position w:val="0"/>
      </w:rPr>
    </w:lvl>
    <w:lvl w:ilvl="8">
      <w:start w:val="1"/>
      <w:numFmt w:val="decimal"/>
      <w:lvlText w:val="%9."/>
      <w:lvlJc w:val="left"/>
      <w:rPr>
        <w:rFonts w:cs="Times New Roman"/>
        <w:color w:val="000000"/>
        <w:position w:val="0"/>
      </w:rPr>
    </w:lvl>
  </w:abstractNum>
  <w:abstractNum w:abstractNumId="92" w15:restartNumberingAfterBreak="0">
    <w:nsid w:val="5C9D4E67"/>
    <w:multiLevelType w:val="hybridMultilevel"/>
    <w:tmpl w:val="1A72EA80"/>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3" w15:restartNumberingAfterBreak="0">
    <w:nsid w:val="5E1A473A"/>
    <w:multiLevelType w:val="hybridMultilevel"/>
    <w:tmpl w:val="9272871C"/>
    <w:lvl w:ilvl="0" w:tplc="E9D0856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4" w15:restartNumberingAfterBreak="0">
    <w:nsid w:val="5F064386"/>
    <w:multiLevelType w:val="hybridMultilevel"/>
    <w:tmpl w:val="F96E7926"/>
    <w:lvl w:ilvl="0" w:tplc="4EEC3AA2">
      <w:start w:val="1"/>
      <w:numFmt w:val="decimal"/>
      <w:lvlText w:val="%1."/>
      <w:lvlJc w:val="left"/>
      <w:pPr>
        <w:ind w:left="717" w:hanging="360"/>
      </w:pPr>
      <w:rPr>
        <w:rFonts w:hint="default"/>
        <w:color w:val="00000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360"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360"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95" w15:restartNumberingAfterBreak="0">
    <w:nsid w:val="5F1035FE"/>
    <w:multiLevelType w:val="multilevel"/>
    <w:tmpl w:val="DD1AB0C0"/>
    <w:lvl w:ilvl="0">
      <w:start w:val="1"/>
      <w:numFmt w:val="decimal"/>
      <w:lvlText w:val="%1."/>
      <w:lvlJc w:val="left"/>
      <w:pPr>
        <w:ind w:left="360" w:hanging="360"/>
      </w:pPr>
      <w:rPr>
        <w:rFonts w:hint="default"/>
      </w:rPr>
    </w:lvl>
    <w:lvl w:ilvl="1">
      <w:start w:val="1"/>
      <w:numFmt w:val="decimal"/>
      <w:pStyle w:val="Nagwek2"/>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720" w:hanging="720"/>
      </w:pPr>
      <w:rPr>
        <w:rFonts w:ascii="Times New Roman" w:hAnsi="Times New Roman" w:cs="Times New Roman" w:hint="default"/>
        <w:b w:val="0"/>
        <w:i w:val="0"/>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96" w15:restartNumberingAfterBreak="0">
    <w:nsid w:val="608A5B71"/>
    <w:multiLevelType w:val="hybridMultilevel"/>
    <w:tmpl w:val="B1D252EA"/>
    <w:lvl w:ilvl="0" w:tplc="64044D8A">
      <w:start w:val="1"/>
      <w:numFmt w:val="decimal"/>
      <w:lvlText w:val="%1)"/>
      <w:lvlJc w:val="left"/>
      <w:pPr>
        <w:ind w:left="1440" w:hanging="360"/>
      </w:pPr>
      <w:rPr>
        <w:rFonts w:asciiTheme="minorHAnsi" w:eastAsia="Times New Roman" w:hAnsiTheme="minorHAnsi" w:cstheme="minorHAnsi" w:hint="default"/>
        <w:strike w:val="0"/>
        <w:dstrike w:val="0"/>
        <w:color w:val="auto"/>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7" w15:restartNumberingAfterBreak="0">
    <w:nsid w:val="623F6523"/>
    <w:multiLevelType w:val="multilevel"/>
    <w:tmpl w:val="9AB69D4A"/>
    <w:styleLink w:val="List33"/>
    <w:lvl w:ilvl="0">
      <w:start w:val="1"/>
      <w:numFmt w:val="decimal"/>
      <w:lvlText w:val="%1."/>
      <w:lvlJc w:val="left"/>
      <w:pPr>
        <w:tabs>
          <w:tab w:val="num" w:pos="720"/>
        </w:tabs>
        <w:ind w:left="720" w:hanging="360"/>
      </w:pPr>
      <w:rPr>
        <w:rFonts w:cs="Times New Roman"/>
        <w:color w:val="000000"/>
        <w:position w:val="0"/>
        <w:sz w:val="24"/>
        <w:szCs w:val="24"/>
      </w:rPr>
    </w:lvl>
    <w:lvl w:ilvl="1">
      <w:start w:val="1"/>
      <w:numFmt w:val="decimal"/>
      <w:lvlText w:val="%2)"/>
      <w:lvlJc w:val="left"/>
      <w:pPr>
        <w:tabs>
          <w:tab w:val="num" w:pos="567"/>
        </w:tabs>
        <w:ind w:left="567" w:hanging="283"/>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98" w15:restartNumberingAfterBreak="0">
    <w:nsid w:val="62995C4A"/>
    <w:multiLevelType w:val="multilevel"/>
    <w:tmpl w:val="7FA09818"/>
    <w:styleLink w:val="List54"/>
    <w:lvl w:ilvl="0">
      <w:start w:val="1"/>
      <w:numFmt w:val="decimal"/>
      <w:lvlText w:val="%1."/>
      <w:lvlJc w:val="left"/>
      <w:pPr>
        <w:tabs>
          <w:tab w:val="num" w:pos="709"/>
        </w:tabs>
        <w:ind w:left="709" w:hanging="709"/>
      </w:pPr>
      <w:rPr>
        <w:rFonts w:cs="Times New Roman"/>
        <w:color w:val="000000"/>
        <w:position w:val="0"/>
        <w:sz w:val="24"/>
        <w:szCs w:val="24"/>
      </w:rPr>
    </w:lvl>
    <w:lvl w:ilvl="1">
      <w:start w:val="1"/>
      <w:numFmt w:val="decimal"/>
      <w:lvlText w:val="%2."/>
      <w:lvlJc w:val="left"/>
      <w:pPr>
        <w:tabs>
          <w:tab w:val="num" w:pos="1440"/>
        </w:tabs>
        <w:ind w:left="1440" w:hanging="360"/>
      </w:pPr>
      <w:rPr>
        <w:rFonts w:cs="Times New Roman"/>
        <w:color w:val="000000"/>
        <w:position w:val="0"/>
        <w:sz w:val="24"/>
        <w:szCs w:val="24"/>
      </w:rPr>
    </w:lvl>
    <w:lvl w:ilvl="2">
      <w:start w:val="1"/>
      <w:numFmt w:val="decimal"/>
      <w:lvlText w:val="%3."/>
      <w:lvlJc w:val="left"/>
      <w:pPr>
        <w:tabs>
          <w:tab w:val="num" w:pos="2160"/>
        </w:tabs>
        <w:ind w:left="2160" w:hanging="360"/>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decimal"/>
      <w:lvlText w:val="%5."/>
      <w:lvlJc w:val="left"/>
      <w:pPr>
        <w:tabs>
          <w:tab w:val="num" w:pos="3600"/>
        </w:tabs>
        <w:ind w:left="3600" w:hanging="360"/>
      </w:pPr>
      <w:rPr>
        <w:rFonts w:cs="Times New Roman"/>
        <w:color w:val="000000"/>
        <w:position w:val="0"/>
        <w:sz w:val="24"/>
        <w:szCs w:val="24"/>
      </w:rPr>
    </w:lvl>
    <w:lvl w:ilvl="5">
      <w:start w:val="1"/>
      <w:numFmt w:val="decimal"/>
      <w:lvlText w:val="%6."/>
      <w:lvlJc w:val="left"/>
      <w:pPr>
        <w:tabs>
          <w:tab w:val="num" w:pos="4320"/>
        </w:tabs>
        <w:ind w:left="4320" w:hanging="360"/>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decimal"/>
      <w:lvlText w:val="%8."/>
      <w:lvlJc w:val="left"/>
      <w:pPr>
        <w:tabs>
          <w:tab w:val="num" w:pos="5760"/>
        </w:tabs>
        <w:ind w:left="5760" w:hanging="360"/>
      </w:pPr>
      <w:rPr>
        <w:rFonts w:cs="Times New Roman"/>
        <w:color w:val="000000"/>
        <w:position w:val="0"/>
        <w:sz w:val="24"/>
        <w:szCs w:val="24"/>
      </w:rPr>
    </w:lvl>
    <w:lvl w:ilvl="8">
      <w:start w:val="1"/>
      <w:numFmt w:val="decimal"/>
      <w:lvlText w:val="%9."/>
      <w:lvlJc w:val="left"/>
      <w:pPr>
        <w:tabs>
          <w:tab w:val="num" w:pos="6480"/>
        </w:tabs>
        <w:ind w:left="6480" w:hanging="360"/>
      </w:pPr>
      <w:rPr>
        <w:rFonts w:cs="Times New Roman"/>
        <w:color w:val="000000"/>
        <w:position w:val="0"/>
        <w:sz w:val="24"/>
        <w:szCs w:val="24"/>
      </w:rPr>
    </w:lvl>
  </w:abstractNum>
  <w:abstractNum w:abstractNumId="99" w15:restartNumberingAfterBreak="0">
    <w:nsid w:val="649C10BE"/>
    <w:multiLevelType w:val="multilevel"/>
    <w:tmpl w:val="E208CCEC"/>
    <w:styleLink w:val="List41"/>
    <w:lvl w:ilvl="0">
      <w:start w:val="1"/>
      <w:numFmt w:val="decimal"/>
      <w:lvlText w:val="%1."/>
      <w:lvlJc w:val="left"/>
      <w:pPr>
        <w:tabs>
          <w:tab w:val="num" w:pos="709"/>
        </w:tabs>
        <w:ind w:left="709" w:hanging="709"/>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00" w15:restartNumberingAfterBreak="0">
    <w:nsid w:val="68457A87"/>
    <w:multiLevelType w:val="multilevel"/>
    <w:tmpl w:val="D8026D92"/>
    <w:styleLink w:val="List42"/>
    <w:lvl w:ilvl="0">
      <w:start w:val="1"/>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decimal"/>
      <w:lvlText w:val="%5."/>
      <w:lvlJc w:val="left"/>
      <w:rPr>
        <w:rFonts w:cs="Times New Roman"/>
        <w:color w:val="000000"/>
        <w:position w:val="0"/>
      </w:rPr>
    </w:lvl>
    <w:lvl w:ilvl="5">
      <w:start w:val="1"/>
      <w:numFmt w:val="decimal"/>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decimal"/>
      <w:lvlText w:val="%8."/>
      <w:lvlJc w:val="left"/>
      <w:rPr>
        <w:rFonts w:cs="Times New Roman"/>
        <w:color w:val="000000"/>
        <w:position w:val="0"/>
      </w:rPr>
    </w:lvl>
    <w:lvl w:ilvl="8">
      <w:start w:val="1"/>
      <w:numFmt w:val="decimal"/>
      <w:lvlText w:val="%9."/>
      <w:lvlJc w:val="left"/>
      <w:rPr>
        <w:rFonts w:cs="Times New Roman"/>
        <w:color w:val="000000"/>
        <w:position w:val="0"/>
      </w:rPr>
    </w:lvl>
  </w:abstractNum>
  <w:abstractNum w:abstractNumId="101" w15:restartNumberingAfterBreak="0">
    <w:nsid w:val="68C21E52"/>
    <w:multiLevelType w:val="multilevel"/>
    <w:tmpl w:val="D29AEE0C"/>
    <w:styleLink w:val="List37"/>
    <w:lvl w:ilvl="0">
      <w:start w:val="1"/>
      <w:numFmt w:val="decimal"/>
      <w:lvlText w:val="%1."/>
      <w:lvlJc w:val="left"/>
      <w:pPr>
        <w:tabs>
          <w:tab w:val="num" w:pos="426"/>
        </w:tabs>
        <w:ind w:left="426" w:hanging="426"/>
      </w:pPr>
      <w:rPr>
        <w:rFonts w:cs="Times New Roman"/>
        <w:color w:val="000000"/>
        <w:position w:val="0"/>
        <w:sz w:val="24"/>
        <w:szCs w:val="24"/>
      </w:rPr>
    </w:lvl>
    <w:lvl w:ilvl="1">
      <w:start w:val="1"/>
      <w:numFmt w:val="decimal"/>
      <w:lvlText w:val="%2)"/>
      <w:lvlJc w:val="left"/>
      <w:pPr>
        <w:tabs>
          <w:tab w:val="num" w:pos="1440"/>
        </w:tabs>
        <w:ind w:left="1440" w:hanging="360"/>
      </w:pPr>
      <w:rPr>
        <w:rFonts w:cs="Times New Roman"/>
        <w:color w:val="000000"/>
        <w:position w:val="0"/>
        <w:sz w:val="24"/>
        <w:szCs w:val="24"/>
      </w:rPr>
    </w:lvl>
    <w:lvl w:ilvl="2">
      <w:start w:val="1"/>
      <w:numFmt w:val="decimal"/>
      <w:lvlText w:val="%3."/>
      <w:lvlJc w:val="left"/>
      <w:pPr>
        <w:tabs>
          <w:tab w:val="num" w:pos="2160"/>
        </w:tabs>
        <w:ind w:left="2160" w:hanging="360"/>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decimal"/>
      <w:lvlText w:val="%5."/>
      <w:lvlJc w:val="left"/>
      <w:pPr>
        <w:tabs>
          <w:tab w:val="num" w:pos="3600"/>
        </w:tabs>
        <w:ind w:left="3600" w:hanging="360"/>
      </w:pPr>
      <w:rPr>
        <w:rFonts w:cs="Times New Roman"/>
        <w:color w:val="000000"/>
        <w:position w:val="0"/>
        <w:sz w:val="24"/>
        <w:szCs w:val="24"/>
      </w:rPr>
    </w:lvl>
    <w:lvl w:ilvl="5">
      <w:start w:val="1"/>
      <w:numFmt w:val="decimal"/>
      <w:lvlText w:val="%6."/>
      <w:lvlJc w:val="left"/>
      <w:pPr>
        <w:tabs>
          <w:tab w:val="num" w:pos="4320"/>
        </w:tabs>
        <w:ind w:left="4320" w:hanging="360"/>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decimal"/>
      <w:lvlText w:val="%8."/>
      <w:lvlJc w:val="left"/>
      <w:pPr>
        <w:tabs>
          <w:tab w:val="num" w:pos="5760"/>
        </w:tabs>
        <w:ind w:left="5760" w:hanging="360"/>
      </w:pPr>
      <w:rPr>
        <w:rFonts w:cs="Times New Roman"/>
        <w:color w:val="000000"/>
        <w:position w:val="0"/>
        <w:sz w:val="24"/>
        <w:szCs w:val="24"/>
      </w:rPr>
    </w:lvl>
    <w:lvl w:ilvl="8">
      <w:start w:val="1"/>
      <w:numFmt w:val="decimal"/>
      <w:lvlText w:val="%9."/>
      <w:lvlJc w:val="left"/>
      <w:pPr>
        <w:tabs>
          <w:tab w:val="num" w:pos="6480"/>
        </w:tabs>
        <w:ind w:left="6480" w:hanging="360"/>
      </w:pPr>
      <w:rPr>
        <w:rFonts w:cs="Times New Roman"/>
        <w:color w:val="000000"/>
        <w:position w:val="0"/>
        <w:sz w:val="24"/>
        <w:szCs w:val="24"/>
      </w:rPr>
    </w:lvl>
  </w:abstractNum>
  <w:abstractNum w:abstractNumId="102" w15:restartNumberingAfterBreak="0">
    <w:nsid w:val="691C153A"/>
    <w:multiLevelType w:val="multilevel"/>
    <w:tmpl w:val="780CDD12"/>
    <w:styleLink w:val="WW8Num2"/>
    <w:lvl w:ilvl="0">
      <w:numFmt w:val="bullet"/>
      <w:lvlText w:val="-"/>
      <w:lvlJc w:val="left"/>
      <w:pPr>
        <w:ind w:left="927" w:hanging="360"/>
      </w:pPr>
      <w:rPr>
        <w:rFonts w:ascii="StarSymbol, 'Arial Unicode MS'" w:hAnsi="StarSymbol, 'Arial Unicode MS'"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698607E0"/>
    <w:multiLevelType w:val="hybridMultilevel"/>
    <w:tmpl w:val="EBC0C69E"/>
    <w:lvl w:ilvl="0" w:tplc="04150017">
      <w:start w:val="1"/>
      <w:numFmt w:val="lowerLetter"/>
      <w:lvlText w:val="%1)"/>
      <w:lvlJc w:val="left"/>
      <w:pPr>
        <w:ind w:left="720" w:hanging="360"/>
      </w:pPr>
    </w:lvl>
    <w:lvl w:ilvl="1" w:tplc="04150017">
      <w:start w:val="1"/>
      <w:numFmt w:val="lowerLetter"/>
      <w:lvlText w:val="%2)"/>
      <w:lvlJc w:val="left"/>
      <w:pPr>
        <w:ind w:left="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A417C56"/>
    <w:multiLevelType w:val="multilevel"/>
    <w:tmpl w:val="7626FCA2"/>
    <w:styleLink w:val="List36"/>
    <w:lvl w:ilvl="0">
      <w:start w:val="1"/>
      <w:numFmt w:val="decimal"/>
      <w:lvlText w:val="%1."/>
      <w:lvlJc w:val="left"/>
      <w:pPr>
        <w:tabs>
          <w:tab w:val="num" w:pos="357"/>
        </w:tabs>
        <w:ind w:left="357" w:hanging="357"/>
      </w:pPr>
      <w:rPr>
        <w:rFonts w:cs="Times New Roman"/>
        <w:color w:val="000000"/>
        <w:position w:val="0"/>
        <w:sz w:val="20"/>
        <w:szCs w:val="20"/>
      </w:rPr>
    </w:lvl>
    <w:lvl w:ilvl="1">
      <w:start w:val="1"/>
      <w:numFmt w:val="lowerLetter"/>
      <w:lvlText w:val="%2."/>
      <w:lvlJc w:val="left"/>
      <w:pPr>
        <w:tabs>
          <w:tab w:val="num" w:pos="1020"/>
        </w:tabs>
        <w:ind w:left="1020" w:hanging="300"/>
      </w:pPr>
      <w:rPr>
        <w:rFonts w:cs="Times New Roman"/>
        <w:color w:val="000000"/>
        <w:position w:val="0"/>
        <w:sz w:val="20"/>
        <w:szCs w:val="20"/>
      </w:rPr>
    </w:lvl>
    <w:lvl w:ilvl="2">
      <w:start w:val="1"/>
      <w:numFmt w:val="lowerRoman"/>
      <w:lvlText w:val="%3."/>
      <w:lvlJc w:val="left"/>
      <w:pPr>
        <w:tabs>
          <w:tab w:val="num" w:pos="1751"/>
        </w:tabs>
        <w:ind w:left="1751" w:hanging="247"/>
      </w:pPr>
      <w:rPr>
        <w:rFonts w:cs="Times New Roman"/>
        <w:color w:val="000000"/>
        <w:position w:val="0"/>
        <w:sz w:val="20"/>
        <w:szCs w:val="20"/>
      </w:rPr>
    </w:lvl>
    <w:lvl w:ilvl="3">
      <w:start w:val="1"/>
      <w:numFmt w:val="decimal"/>
      <w:lvlText w:val="%4."/>
      <w:lvlJc w:val="left"/>
      <w:pPr>
        <w:tabs>
          <w:tab w:val="num" w:pos="2460"/>
        </w:tabs>
        <w:ind w:left="2460" w:hanging="300"/>
      </w:pPr>
      <w:rPr>
        <w:rFonts w:cs="Times New Roman"/>
        <w:color w:val="000000"/>
        <w:position w:val="0"/>
        <w:sz w:val="20"/>
        <w:szCs w:val="20"/>
      </w:rPr>
    </w:lvl>
    <w:lvl w:ilvl="4">
      <w:start w:val="1"/>
      <w:numFmt w:val="lowerLetter"/>
      <w:lvlText w:val="%5."/>
      <w:lvlJc w:val="left"/>
      <w:pPr>
        <w:tabs>
          <w:tab w:val="num" w:pos="3180"/>
        </w:tabs>
        <w:ind w:left="3180" w:hanging="300"/>
      </w:pPr>
      <w:rPr>
        <w:rFonts w:cs="Times New Roman"/>
        <w:color w:val="000000"/>
        <w:position w:val="0"/>
        <w:sz w:val="20"/>
        <w:szCs w:val="20"/>
      </w:rPr>
    </w:lvl>
    <w:lvl w:ilvl="5">
      <w:start w:val="1"/>
      <w:numFmt w:val="lowerRoman"/>
      <w:lvlText w:val="%6."/>
      <w:lvlJc w:val="left"/>
      <w:pPr>
        <w:tabs>
          <w:tab w:val="num" w:pos="3911"/>
        </w:tabs>
        <w:ind w:left="3911" w:hanging="247"/>
      </w:pPr>
      <w:rPr>
        <w:rFonts w:cs="Times New Roman"/>
        <w:color w:val="000000"/>
        <w:position w:val="0"/>
        <w:sz w:val="20"/>
        <w:szCs w:val="20"/>
      </w:rPr>
    </w:lvl>
    <w:lvl w:ilvl="6">
      <w:start w:val="1"/>
      <w:numFmt w:val="decimal"/>
      <w:lvlText w:val="%7."/>
      <w:lvlJc w:val="left"/>
      <w:pPr>
        <w:tabs>
          <w:tab w:val="num" w:pos="4620"/>
        </w:tabs>
        <w:ind w:left="4620" w:hanging="300"/>
      </w:pPr>
      <w:rPr>
        <w:rFonts w:cs="Times New Roman"/>
        <w:color w:val="000000"/>
        <w:position w:val="0"/>
        <w:sz w:val="20"/>
        <w:szCs w:val="20"/>
      </w:rPr>
    </w:lvl>
    <w:lvl w:ilvl="7">
      <w:start w:val="1"/>
      <w:numFmt w:val="lowerLetter"/>
      <w:lvlText w:val="%8."/>
      <w:lvlJc w:val="left"/>
      <w:pPr>
        <w:tabs>
          <w:tab w:val="num" w:pos="5340"/>
        </w:tabs>
        <w:ind w:left="5340" w:hanging="300"/>
      </w:pPr>
      <w:rPr>
        <w:rFonts w:cs="Times New Roman"/>
        <w:color w:val="000000"/>
        <w:position w:val="0"/>
        <w:sz w:val="20"/>
        <w:szCs w:val="20"/>
      </w:rPr>
    </w:lvl>
    <w:lvl w:ilvl="8">
      <w:start w:val="1"/>
      <w:numFmt w:val="lowerRoman"/>
      <w:lvlText w:val="%9."/>
      <w:lvlJc w:val="left"/>
      <w:pPr>
        <w:tabs>
          <w:tab w:val="num" w:pos="6071"/>
        </w:tabs>
        <w:ind w:left="6071" w:hanging="247"/>
      </w:pPr>
      <w:rPr>
        <w:rFonts w:cs="Times New Roman"/>
        <w:color w:val="000000"/>
        <w:position w:val="0"/>
        <w:sz w:val="20"/>
        <w:szCs w:val="20"/>
      </w:rPr>
    </w:lvl>
  </w:abstractNum>
  <w:abstractNum w:abstractNumId="105" w15:restartNumberingAfterBreak="0">
    <w:nsid w:val="6A905A91"/>
    <w:multiLevelType w:val="multilevel"/>
    <w:tmpl w:val="7004C3FA"/>
    <w:styleLink w:val="List12"/>
    <w:lvl w:ilvl="0">
      <w:start w:val="1"/>
      <w:numFmt w:val="lowerLetter"/>
      <w:lvlText w:val="%1)"/>
      <w:lvlJc w:val="left"/>
      <w:pPr>
        <w:tabs>
          <w:tab w:val="num" w:pos="1400"/>
        </w:tabs>
        <w:ind w:left="1400" w:hanging="360"/>
      </w:pPr>
      <w:rPr>
        <w:rFonts w:cs="Times New Roman"/>
        <w:color w:val="000000"/>
        <w:position w:val="0"/>
        <w:sz w:val="24"/>
        <w:szCs w:val="24"/>
      </w:rPr>
    </w:lvl>
    <w:lvl w:ilvl="1">
      <w:start w:val="1"/>
      <w:numFmt w:val="decimal"/>
      <w:lvlText w:val="%2)"/>
      <w:lvlJc w:val="left"/>
      <w:pPr>
        <w:tabs>
          <w:tab w:val="num" w:pos="340"/>
        </w:tabs>
        <w:ind w:left="340" w:hanging="340"/>
      </w:pPr>
      <w:rPr>
        <w:rFonts w:cs="Times New Roman"/>
        <w:color w:val="000000"/>
        <w:position w:val="0"/>
        <w:sz w:val="24"/>
        <w:szCs w:val="24"/>
      </w:rPr>
    </w:lvl>
    <w:lvl w:ilvl="2">
      <w:start w:val="1"/>
      <w:numFmt w:val="decimal"/>
      <w:lvlText w:val="%3."/>
      <w:lvlJc w:val="left"/>
      <w:pPr>
        <w:tabs>
          <w:tab w:val="num" w:pos="425"/>
        </w:tabs>
        <w:ind w:left="425" w:hanging="425"/>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decimal"/>
      <w:lvlText w:val="%5."/>
      <w:lvlJc w:val="left"/>
      <w:pPr>
        <w:tabs>
          <w:tab w:val="num" w:pos="3600"/>
        </w:tabs>
        <w:ind w:left="3600" w:hanging="360"/>
      </w:pPr>
      <w:rPr>
        <w:rFonts w:cs="Times New Roman"/>
        <w:color w:val="000000"/>
        <w:position w:val="0"/>
        <w:sz w:val="24"/>
        <w:szCs w:val="24"/>
      </w:rPr>
    </w:lvl>
    <w:lvl w:ilvl="5">
      <w:start w:val="1"/>
      <w:numFmt w:val="decimal"/>
      <w:lvlText w:val="%6."/>
      <w:lvlJc w:val="left"/>
      <w:pPr>
        <w:tabs>
          <w:tab w:val="num" w:pos="4320"/>
        </w:tabs>
        <w:ind w:left="4320" w:hanging="360"/>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decimal"/>
      <w:lvlText w:val="%8."/>
      <w:lvlJc w:val="left"/>
      <w:pPr>
        <w:tabs>
          <w:tab w:val="num" w:pos="5760"/>
        </w:tabs>
        <w:ind w:left="5760" w:hanging="360"/>
      </w:pPr>
      <w:rPr>
        <w:rFonts w:cs="Times New Roman"/>
        <w:color w:val="000000"/>
        <w:position w:val="0"/>
        <w:sz w:val="24"/>
        <w:szCs w:val="24"/>
      </w:rPr>
    </w:lvl>
    <w:lvl w:ilvl="8">
      <w:start w:val="1"/>
      <w:numFmt w:val="decimal"/>
      <w:lvlText w:val="%9."/>
      <w:lvlJc w:val="left"/>
      <w:pPr>
        <w:tabs>
          <w:tab w:val="num" w:pos="6480"/>
        </w:tabs>
        <w:ind w:left="6480" w:hanging="360"/>
      </w:pPr>
      <w:rPr>
        <w:rFonts w:cs="Times New Roman"/>
        <w:color w:val="000000"/>
        <w:position w:val="0"/>
        <w:sz w:val="24"/>
        <w:szCs w:val="24"/>
      </w:rPr>
    </w:lvl>
  </w:abstractNum>
  <w:abstractNum w:abstractNumId="106" w15:restartNumberingAfterBreak="0">
    <w:nsid w:val="6F182E64"/>
    <w:multiLevelType w:val="hybridMultilevel"/>
    <w:tmpl w:val="795638B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7" w15:restartNumberingAfterBreak="0">
    <w:nsid w:val="726F5EA4"/>
    <w:multiLevelType w:val="hybridMultilevel"/>
    <w:tmpl w:val="A4B64714"/>
    <w:name w:val="WW8Num1322"/>
    <w:lvl w:ilvl="0" w:tplc="3A0E9136">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8" w15:restartNumberingAfterBreak="0">
    <w:nsid w:val="768817FB"/>
    <w:multiLevelType w:val="multilevel"/>
    <w:tmpl w:val="5226D4C0"/>
    <w:styleLink w:val="List30"/>
    <w:lvl w:ilvl="0">
      <w:start w:val="3"/>
      <w:numFmt w:val="decimal"/>
      <w:lvlText w:val="%1."/>
      <w:lvlJc w:val="left"/>
      <w:pPr>
        <w:tabs>
          <w:tab w:val="num" w:pos="753"/>
        </w:tabs>
        <w:ind w:left="753" w:hanging="393"/>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09" w15:restartNumberingAfterBreak="0">
    <w:nsid w:val="78A943FF"/>
    <w:multiLevelType w:val="multilevel"/>
    <w:tmpl w:val="7D0CAE64"/>
    <w:styleLink w:val="List47"/>
    <w:lvl w:ilvl="0">
      <w:start w:val="1"/>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Letter"/>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decimal"/>
      <w:lvlText w:val="%5."/>
      <w:lvlJc w:val="left"/>
      <w:rPr>
        <w:rFonts w:cs="Times New Roman"/>
        <w:color w:val="000000"/>
        <w:position w:val="0"/>
      </w:rPr>
    </w:lvl>
    <w:lvl w:ilvl="5">
      <w:start w:val="1"/>
      <w:numFmt w:val="decimal"/>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decimal"/>
      <w:lvlText w:val="%8."/>
      <w:lvlJc w:val="left"/>
      <w:rPr>
        <w:rFonts w:cs="Times New Roman"/>
        <w:color w:val="000000"/>
        <w:position w:val="0"/>
      </w:rPr>
    </w:lvl>
    <w:lvl w:ilvl="8">
      <w:start w:val="1"/>
      <w:numFmt w:val="decimal"/>
      <w:lvlText w:val="%9."/>
      <w:lvlJc w:val="left"/>
      <w:rPr>
        <w:rFonts w:cs="Times New Roman"/>
        <w:color w:val="000000"/>
        <w:position w:val="0"/>
      </w:rPr>
    </w:lvl>
  </w:abstractNum>
  <w:abstractNum w:abstractNumId="110" w15:restartNumberingAfterBreak="0">
    <w:nsid w:val="78E77C3F"/>
    <w:multiLevelType w:val="multilevel"/>
    <w:tmpl w:val="BF8283EA"/>
    <w:styleLink w:val="List46"/>
    <w:lvl w:ilvl="0">
      <w:start w:val="1"/>
      <w:numFmt w:val="decimal"/>
      <w:lvlText w:val="%1."/>
      <w:lvlJc w:val="left"/>
      <w:rPr>
        <w:rFonts w:cs="Times New Roman"/>
        <w:color w:val="000000"/>
        <w:position w:val="0"/>
      </w:rPr>
    </w:lvl>
    <w:lvl w:ilvl="1">
      <w:start w:val="1"/>
      <w:numFmt w:val="decimal"/>
      <w:lvlText w:val="%2."/>
      <w:lvlJc w:val="left"/>
      <w:rPr>
        <w:rFonts w:cs="Times New Roman"/>
        <w:color w:val="000000"/>
        <w:position w:val="0"/>
      </w:rPr>
    </w:lvl>
    <w:lvl w:ilvl="2">
      <w:start w:val="1"/>
      <w:numFmt w:val="decimal"/>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decimal"/>
      <w:lvlText w:val="%5."/>
      <w:lvlJc w:val="left"/>
      <w:rPr>
        <w:rFonts w:cs="Times New Roman"/>
        <w:color w:val="000000"/>
        <w:position w:val="0"/>
      </w:rPr>
    </w:lvl>
    <w:lvl w:ilvl="5">
      <w:start w:val="1"/>
      <w:numFmt w:val="lowerLetter"/>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decimal"/>
      <w:lvlText w:val="%8."/>
      <w:lvlJc w:val="left"/>
      <w:rPr>
        <w:rFonts w:cs="Times New Roman"/>
        <w:color w:val="000000"/>
        <w:position w:val="0"/>
      </w:rPr>
    </w:lvl>
    <w:lvl w:ilvl="8">
      <w:start w:val="1"/>
      <w:numFmt w:val="decimal"/>
      <w:lvlText w:val="%9."/>
      <w:lvlJc w:val="left"/>
      <w:rPr>
        <w:rFonts w:cs="Times New Roman"/>
        <w:color w:val="000000"/>
        <w:position w:val="0"/>
      </w:rPr>
    </w:lvl>
  </w:abstractNum>
  <w:abstractNum w:abstractNumId="111" w15:restartNumberingAfterBreak="0">
    <w:nsid w:val="7AA96DCD"/>
    <w:multiLevelType w:val="multilevel"/>
    <w:tmpl w:val="34C830E0"/>
    <w:styleLink w:val="List55"/>
    <w:lvl w:ilvl="0">
      <w:start w:val="1"/>
      <w:numFmt w:val="decimal"/>
      <w:lvlText w:val="%1."/>
      <w:lvlJc w:val="left"/>
      <w:pPr>
        <w:tabs>
          <w:tab w:val="num" w:pos="709"/>
        </w:tabs>
        <w:ind w:left="709" w:hanging="709"/>
      </w:pPr>
      <w:rPr>
        <w:rFonts w:cs="Times New Roman"/>
        <w:color w:val="000000"/>
        <w:position w:val="0"/>
        <w:sz w:val="24"/>
        <w:szCs w:val="24"/>
      </w:rPr>
    </w:lvl>
    <w:lvl w:ilvl="1">
      <w:start w:val="1"/>
      <w:numFmt w:val="decimal"/>
      <w:lvlText w:val="%2."/>
      <w:lvlJc w:val="left"/>
      <w:pPr>
        <w:tabs>
          <w:tab w:val="num" w:pos="1440"/>
        </w:tabs>
        <w:ind w:left="1440" w:hanging="360"/>
      </w:pPr>
      <w:rPr>
        <w:rFonts w:cs="Times New Roman"/>
        <w:color w:val="000000"/>
        <w:position w:val="0"/>
        <w:sz w:val="24"/>
        <w:szCs w:val="24"/>
      </w:rPr>
    </w:lvl>
    <w:lvl w:ilvl="2">
      <w:start w:val="1"/>
      <w:numFmt w:val="decimal"/>
      <w:lvlText w:val="%3."/>
      <w:lvlJc w:val="left"/>
      <w:pPr>
        <w:tabs>
          <w:tab w:val="num" w:pos="2160"/>
        </w:tabs>
        <w:ind w:left="2160" w:hanging="360"/>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decimal"/>
      <w:lvlText w:val="%5."/>
      <w:lvlJc w:val="left"/>
      <w:pPr>
        <w:tabs>
          <w:tab w:val="num" w:pos="3600"/>
        </w:tabs>
        <w:ind w:left="3600" w:hanging="360"/>
      </w:pPr>
      <w:rPr>
        <w:rFonts w:cs="Times New Roman"/>
        <w:color w:val="000000"/>
        <w:position w:val="0"/>
        <w:sz w:val="24"/>
        <w:szCs w:val="24"/>
      </w:rPr>
    </w:lvl>
    <w:lvl w:ilvl="5">
      <w:start w:val="1"/>
      <w:numFmt w:val="decimal"/>
      <w:lvlText w:val="%6."/>
      <w:lvlJc w:val="left"/>
      <w:pPr>
        <w:tabs>
          <w:tab w:val="num" w:pos="4320"/>
        </w:tabs>
        <w:ind w:left="4320" w:hanging="360"/>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decimal"/>
      <w:lvlText w:val="%8."/>
      <w:lvlJc w:val="left"/>
      <w:pPr>
        <w:tabs>
          <w:tab w:val="num" w:pos="5760"/>
        </w:tabs>
        <w:ind w:left="5760" w:hanging="360"/>
      </w:pPr>
      <w:rPr>
        <w:rFonts w:cs="Times New Roman"/>
        <w:color w:val="000000"/>
        <w:position w:val="0"/>
        <w:sz w:val="24"/>
        <w:szCs w:val="24"/>
      </w:rPr>
    </w:lvl>
    <w:lvl w:ilvl="8">
      <w:start w:val="1"/>
      <w:numFmt w:val="decimal"/>
      <w:lvlText w:val="%9."/>
      <w:lvlJc w:val="left"/>
      <w:pPr>
        <w:tabs>
          <w:tab w:val="num" w:pos="6480"/>
        </w:tabs>
        <w:ind w:left="6480" w:hanging="360"/>
      </w:pPr>
      <w:rPr>
        <w:rFonts w:cs="Times New Roman"/>
        <w:color w:val="000000"/>
        <w:position w:val="0"/>
        <w:sz w:val="24"/>
        <w:szCs w:val="24"/>
      </w:rPr>
    </w:lvl>
  </w:abstractNum>
  <w:abstractNum w:abstractNumId="112" w15:restartNumberingAfterBreak="0">
    <w:nsid w:val="7D3E0A43"/>
    <w:multiLevelType w:val="multilevel"/>
    <w:tmpl w:val="D944C072"/>
    <w:styleLink w:val="List49"/>
    <w:lvl w:ilvl="0">
      <w:start w:val="1"/>
      <w:numFmt w:val="decimal"/>
      <w:lvlText w:val="%1."/>
      <w:lvlJc w:val="left"/>
      <w:pPr>
        <w:tabs>
          <w:tab w:val="num" w:pos="720"/>
        </w:tabs>
        <w:ind w:left="720" w:hanging="360"/>
      </w:pPr>
      <w:rPr>
        <w:rFonts w:cs="Times New Roman"/>
        <w:position w:val="0"/>
      </w:rPr>
    </w:lvl>
    <w:lvl w:ilvl="1">
      <w:start w:val="1"/>
      <w:numFmt w:val="lowerLetter"/>
      <w:lvlText w:val="%2."/>
      <w:lvlJc w:val="left"/>
      <w:pPr>
        <w:tabs>
          <w:tab w:val="num" w:pos="1440"/>
        </w:tabs>
        <w:ind w:left="1440" w:hanging="360"/>
      </w:pPr>
      <w:rPr>
        <w:rFonts w:cs="Times New Roman"/>
        <w:position w:val="0"/>
      </w:rPr>
    </w:lvl>
    <w:lvl w:ilvl="2">
      <w:start w:val="1"/>
      <w:numFmt w:val="lowerLetter"/>
      <w:lvlText w:val="%3)"/>
      <w:lvlJc w:val="left"/>
      <w:pPr>
        <w:tabs>
          <w:tab w:val="num" w:pos="2160"/>
        </w:tabs>
        <w:ind w:left="2160" w:hanging="360"/>
      </w:pPr>
      <w:rPr>
        <w:rFonts w:cs="Times New Roman"/>
        <w:position w:val="0"/>
      </w:rPr>
    </w:lvl>
    <w:lvl w:ilvl="3">
      <w:start w:val="4"/>
      <w:numFmt w:val="decimal"/>
      <w:lvlText w:val="%4."/>
      <w:lvlJc w:val="left"/>
      <w:pPr>
        <w:tabs>
          <w:tab w:val="num" w:pos="357"/>
        </w:tabs>
        <w:ind w:left="357" w:hanging="357"/>
      </w:pPr>
      <w:rPr>
        <w:rFonts w:cs="Times New Roman"/>
        <w:position w:val="0"/>
      </w:rPr>
    </w:lvl>
    <w:lvl w:ilvl="4">
      <w:start w:val="1"/>
      <w:numFmt w:val="decimal"/>
      <w:lvlText w:val="%5."/>
      <w:lvlJc w:val="left"/>
      <w:pPr>
        <w:tabs>
          <w:tab w:val="num" w:pos="3600"/>
        </w:tabs>
        <w:ind w:left="3600" w:hanging="360"/>
      </w:pPr>
      <w:rPr>
        <w:rFonts w:cs="Times New Roman"/>
        <w:position w:val="0"/>
      </w:rPr>
    </w:lvl>
    <w:lvl w:ilvl="5">
      <w:start w:val="1"/>
      <w:numFmt w:val="decimal"/>
      <w:lvlText w:val="%6."/>
      <w:lvlJc w:val="left"/>
      <w:pPr>
        <w:tabs>
          <w:tab w:val="num" w:pos="4320"/>
        </w:tabs>
        <w:ind w:left="4320" w:hanging="360"/>
      </w:pPr>
      <w:rPr>
        <w:rFonts w:cs="Times New Roman"/>
        <w:position w:val="0"/>
      </w:rPr>
    </w:lvl>
    <w:lvl w:ilvl="6">
      <w:start w:val="1"/>
      <w:numFmt w:val="decimal"/>
      <w:lvlText w:val="%7."/>
      <w:lvlJc w:val="left"/>
      <w:pPr>
        <w:tabs>
          <w:tab w:val="num" w:pos="5040"/>
        </w:tabs>
        <w:ind w:left="5040" w:hanging="360"/>
      </w:pPr>
      <w:rPr>
        <w:rFonts w:cs="Times New Roman"/>
        <w:position w:val="0"/>
      </w:rPr>
    </w:lvl>
    <w:lvl w:ilvl="7">
      <w:start w:val="1"/>
      <w:numFmt w:val="decimal"/>
      <w:lvlText w:val="%8."/>
      <w:lvlJc w:val="left"/>
      <w:pPr>
        <w:tabs>
          <w:tab w:val="num" w:pos="5760"/>
        </w:tabs>
        <w:ind w:left="5760" w:hanging="360"/>
      </w:pPr>
      <w:rPr>
        <w:rFonts w:cs="Times New Roman"/>
        <w:position w:val="0"/>
      </w:rPr>
    </w:lvl>
    <w:lvl w:ilvl="8">
      <w:start w:val="1"/>
      <w:numFmt w:val="decimal"/>
      <w:lvlText w:val="%9."/>
      <w:lvlJc w:val="left"/>
      <w:pPr>
        <w:tabs>
          <w:tab w:val="num" w:pos="6480"/>
        </w:tabs>
        <w:ind w:left="6480" w:hanging="360"/>
      </w:pPr>
      <w:rPr>
        <w:rFonts w:cs="Times New Roman"/>
        <w:position w:val="0"/>
      </w:rPr>
    </w:lvl>
  </w:abstractNum>
  <w:abstractNum w:abstractNumId="113" w15:restartNumberingAfterBreak="0">
    <w:nsid w:val="7DA57DE9"/>
    <w:multiLevelType w:val="multilevel"/>
    <w:tmpl w:val="326A5E90"/>
    <w:styleLink w:val="Lista21"/>
    <w:lvl w:ilvl="0">
      <w:start w:val="1"/>
      <w:numFmt w:val="lowerLetter"/>
      <w:lvlText w:val="%1."/>
      <w:lvlJc w:val="left"/>
      <w:pPr>
        <w:tabs>
          <w:tab w:val="num" w:pos="714"/>
        </w:tabs>
        <w:ind w:left="714" w:hanging="357"/>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14" w15:restartNumberingAfterBreak="0">
    <w:nsid w:val="7E6A7747"/>
    <w:multiLevelType w:val="multilevel"/>
    <w:tmpl w:val="59AEF5D2"/>
    <w:styleLink w:val="List18"/>
    <w:lvl w:ilvl="0">
      <w:start w:val="1"/>
      <w:numFmt w:val="upperLetter"/>
      <w:lvlText w:val="%1."/>
      <w:lvlJc w:val="left"/>
      <w:pPr>
        <w:tabs>
          <w:tab w:val="num" w:pos="641"/>
        </w:tabs>
        <w:ind w:left="641" w:hanging="357"/>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15" w15:restartNumberingAfterBreak="0">
    <w:nsid w:val="7EC116C3"/>
    <w:multiLevelType w:val="multilevel"/>
    <w:tmpl w:val="B34E29C0"/>
    <w:styleLink w:val="List17"/>
    <w:lvl w:ilvl="0">
      <w:start w:val="22"/>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Letter"/>
      <w:lvlText w:val="%3)"/>
      <w:lvlJc w:val="left"/>
      <w:rPr>
        <w:rFonts w:cs="Times New Roman"/>
        <w:color w:val="000000"/>
        <w:position w:val="0"/>
      </w:rPr>
    </w:lvl>
    <w:lvl w:ilvl="3">
      <w:start w:val="1"/>
      <w:numFmt w:val="upperLetter"/>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num w:numId="1" w16cid:durableId="660814709">
    <w:abstractNumId w:val="37"/>
    <w:lvlOverride w:ilvl="0">
      <w:lvl w:ilvl="0">
        <w:start w:val="1"/>
        <w:numFmt w:val="decimal"/>
        <w:pStyle w:val="Nagwek1"/>
        <w:lvlText w:val="%1."/>
        <w:lvlJc w:val="left"/>
        <w:pPr>
          <w:ind w:left="720" w:hanging="360"/>
        </w:pPr>
        <w:rPr>
          <w:rFonts w:hint="default"/>
        </w:rPr>
      </w:lvl>
    </w:lvlOverride>
    <w:lvlOverride w:ilvl="1">
      <w:lvl w:ilvl="1">
        <w:start w:val="1"/>
        <w:numFmt w:val="decimal"/>
        <w:isLgl/>
        <w:lvlText w:val="%1.%2"/>
        <w:lvlJc w:val="left"/>
        <w:pPr>
          <w:ind w:left="3621" w:hanging="360"/>
        </w:pPr>
        <w:rPr>
          <w:rFonts w:hint="default"/>
          <w:b w:val="0"/>
          <w:bCs/>
          <w:i w:val="0"/>
          <w:iCs/>
          <w:strike w:val="0"/>
          <w:color w:val="auto"/>
          <w:sz w:val="24"/>
          <w:szCs w:val="24"/>
        </w:rPr>
      </w:lvl>
    </w:lvlOverride>
    <w:lvlOverride w:ilvl="2">
      <w:lvl w:ilvl="2">
        <w:start w:val="1"/>
        <w:numFmt w:val="decimal"/>
        <w:isLgl/>
        <w:lvlText w:val="%1.%2.%3"/>
        <w:lvlJc w:val="left"/>
        <w:pPr>
          <w:ind w:left="7949" w:hanging="720"/>
        </w:pPr>
        <w:rPr>
          <w:rFonts w:hint="default"/>
          <w:b w:val="0"/>
          <w:bCs w:val="0"/>
          <w:i w:val="0"/>
          <w:iCs w:val="0"/>
        </w:rPr>
      </w:lvl>
    </w:lvlOverride>
    <w:lvlOverride w:ilvl="3">
      <w:lvl w:ilvl="3">
        <w:start w:val="1"/>
        <w:numFmt w:val="decimal"/>
        <w:isLgl/>
        <w:lvlText w:val="%1.%2.%3.%4"/>
        <w:lvlJc w:val="left"/>
        <w:pPr>
          <w:ind w:left="1080" w:hanging="720"/>
        </w:pPr>
        <w:rPr>
          <w:rFonts w:hint="default"/>
          <w:b w:val="0"/>
          <w:bCs w:val="0"/>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 w16cid:durableId="1632636418">
    <w:abstractNumId w:val="95"/>
  </w:num>
  <w:num w:numId="3" w16cid:durableId="732778719">
    <w:abstractNumId w:val="74"/>
  </w:num>
  <w:num w:numId="4" w16cid:durableId="1889993411">
    <w:abstractNumId w:val="8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9680019">
    <w:abstractNumId w:val="71"/>
  </w:num>
  <w:num w:numId="6" w16cid:durableId="1049374636">
    <w:abstractNumId w:val="110"/>
  </w:num>
  <w:num w:numId="7" w16cid:durableId="1962758556">
    <w:abstractNumId w:val="87"/>
  </w:num>
  <w:num w:numId="8" w16cid:durableId="37977818">
    <w:abstractNumId w:val="82"/>
  </w:num>
  <w:num w:numId="9" w16cid:durableId="420296901">
    <w:abstractNumId w:val="37"/>
    <w:lvlOverride w:ilvl="0">
      <w:lvl w:ilvl="0">
        <w:start w:val="1"/>
        <w:numFmt w:val="decimal"/>
        <w:pStyle w:val="Nagwek1"/>
        <w:lvlText w:val="%1."/>
        <w:lvlJc w:val="left"/>
        <w:pPr>
          <w:ind w:left="786" w:hanging="360"/>
        </w:pPr>
        <w:rPr>
          <w:rFonts w:hint="default"/>
        </w:rPr>
      </w:lvl>
    </w:lvlOverride>
    <w:lvlOverride w:ilvl="1">
      <w:lvl w:ilvl="1">
        <w:start w:val="1"/>
        <w:numFmt w:val="decimal"/>
        <w:isLgl/>
        <w:lvlText w:val="%1.%2"/>
        <w:lvlJc w:val="left"/>
        <w:pPr>
          <w:ind w:left="4112" w:hanging="360"/>
        </w:pPr>
        <w:rPr>
          <w:rFonts w:hint="default"/>
          <w:i w:val="0"/>
          <w:iCs/>
          <w:sz w:val="24"/>
          <w:szCs w:val="24"/>
        </w:rPr>
      </w:lvl>
    </w:lvlOverride>
    <w:lvlOverride w:ilvl="2">
      <w:lvl w:ilvl="2">
        <w:start w:val="1"/>
        <w:numFmt w:val="decimal"/>
        <w:isLgl/>
        <w:lvlText w:val="%1.%2.%3"/>
        <w:lvlJc w:val="left"/>
        <w:pPr>
          <w:ind w:left="1855" w:hanging="720"/>
        </w:pPr>
        <w:rPr>
          <w:rFonts w:hint="default"/>
          <w:b w:val="0"/>
          <w:bCs w:val="0"/>
          <w:color w:val="auto"/>
        </w:rPr>
      </w:lvl>
    </w:lvlOverride>
    <w:lvlOverride w:ilvl="3">
      <w:lvl w:ilvl="3">
        <w:start w:val="1"/>
        <w:numFmt w:val="decimal"/>
        <w:isLgl/>
        <w:lvlText w:val="%1.%2.%3.%4"/>
        <w:lvlJc w:val="left"/>
        <w:pPr>
          <w:ind w:left="1146" w:hanging="720"/>
        </w:pPr>
        <w:rPr>
          <w:rFonts w:hint="default"/>
        </w:rPr>
      </w:lvl>
    </w:lvlOverride>
    <w:lvlOverride w:ilvl="4">
      <w:lvl w:ilvl="4">
        <w:start w:val="1"/>
        <w:numFmt w:val="decimal"/>
        <w:isLgl/>
        <w:lvlText w:val="%1.%2.%3.%4.%5"/>
        <w:lvlJc w:val="left"/>
        <w:pPr>
          <w:ind w:left="1506" w:hanging="1080"/>
        </w:pPr>
        <w:rPr>
          <w:rFonts w:hint="default"/>
        </w:rPr>
      </w:lvl>
    </w:lvlOverride>
    <w:lvlOverride w:ilvl="5">
      <w:lvl w:ilvl="5">
        <w:start w:val="1"/>
        <w:numFmt w:val="decimal"/>
        <w:isLgl/>
        <w:lvlText w:val="%1.%2.%3.%4.%5.%6"/>
        <w:lvlJc w:val="left"/>
        <w:pPr>
          <w:ind w:left="1506" w:hanging="1080"/>
        </w:pPr>
        <w:rPr>
          <w:rFonts w:hint="default"/>
        </w:rPr>
      </w:lvl>
    </w:lvlOverride>
    <w:lvlOverride w:ilvl="6">
      <w:lvl w:ilvl="6">
        <w:start w:val="1"/>
        <w:numFmt w:val="decimal"/>
        <w:isLgl/>
        <w:lvlText w:val="%1.%2.%3.%4.%5.%6.%7"/>
        <w:lvlJc w:val="left"/>
        <w:pPr>
          <w:ind w:left="1866" w:hanging="1440"/>
        </w:pPr>
        <w:rPr>
          <w:rFonts w:hint="default"/>
        </w:rPr>
      </w:lvl>
    </w:lvlOverride>
    <w:lvlOverride w:ilvl="7">
      <w:lvl w:ilvl="7">
        <w:start w:val="1"/>
        <w:numFmt w:val="decimal"/>
        <w:isLgl/>
        <w:lvlText w:val="%1.%2.%3.%4.%5.%6.%7.%8"/>
        <w:lvlJc w:val="left"/>
        <w:pPr>
          <w:ind w:left="1866" w:hanging="1440"/>
        </w:pPr>
        <w:rPr>
          <w:rFonts w:hint="default"/>
        </w:rPr>
      </w:lvl>
    </w:lvlOverride>
    <w:lvlOverride w:ilvl="8">
      <w:lvl w:ilvl="8">
        <w:start w:val="1"/>
        <w:numFmt w:val="decimal"/>
        <w:isLgl/>
        <w:lvlText w:val="%1.%2.%3.%4.%5.%6.%7.%8.%9"/>
        <w:lvlJc w:val="left"/>
        <w:pPr>
          <w:ind w:left="2226" w:hanging="1800"/>
        </w:pPr>
        <w:rPr>
          <w:rFonts w:hint="default"/>
        </w:rPr>
      </w:lvl>
    </w:lvlOverride>
  </w:num>
  <w:num w:numId="10" w16cid:durableId="838276466">
    <w:abstractNumId w:val="37"/>
  </w:num>
  <w:num w:numId="11" w16cid:durableId="1961643833">
    <w:abstractNumId w:val="37"/>
    <w:lvlOverride w:ilvl="0">
      <w:lvl w:ilvl="0">
        <w:start w:val="1"/>
        <w:numFmt w:val="decimal"/>
        <w:pStyle w:val="Nagwek1"/>
        <w:lvlText w:val="%1."/>
        <w:lvlJc w:val="left"/>
        <w:pPr>
          <w:ind w:left="720" w:hanging="360"/>
        </w:pPr>
        <w:rPr>
          <w:rFonts w:hint="default"/>
        </w:rPr>
      </w:lvl>
    </w:lvlOverride>
    <w:lvlOverride w:ilvl="1">
      <w:lvl w:ilvl="1">
        <w:start w:val="1"/>
        <w:numFmt w:val="decimal"/>
        <w:isLgl/>
        <w:lvlText w:val="%1.%2"/>
        <w:lvlJc w:val="left"/>
        <w:pPr>
          <w:ind w:left="4046" w:hanging="360"/>
        </w:pPr>
        <w:rPr>
          <w:rFonts w:hint="default"/>
          <w:b w:val="0"/>
          <w:bCs/>
          <w:i w:val="0"/>
          <w:iCs/>
          <w:strike w:val="0"/>
          <w:sz w:val="24"/>
          <w:szCs w:val="24"/>
        </w:rPr>
      </w:lvl>
    </w:lvlOverride>
    <w:lvlOverride w:ilvl="2">
      <w:lvl w:ilvl="2">
        <w:start w:val="1"/>
        <w:numFmt w:val="decimal"/>
        <w:isLgl/>
        <w:lvlText w:val="%1.%2.%3"/>
        <w:lvlJc w:val="left"/>
        <w:pPr>
          <w:ind w:left="1080" w:hanging="720"/>
        </w:pPr>
        <w:rPr>
          <w:rFonts w:hint="default"/>
          <w:b w:val="0"/>
          <w:bCs w:val="0"/>
          <w:i w:val="0"/>
          <w:iCs w:val="0"/>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2" w16cid:durableId="1128671086">
    <w:abstractNumId w:val="64"/>
  </w:num>
  <w:num w:numId="13" w16cid:durableId="1947761304">
    <w:abstractNumId w:val="24"/>
  </w:num>
  <w:num w:numId="14" w16cid:durableId="1680431156">
    <w:abstractNumId w:val="70"/>
  </w:num>
  <w:num w:numId="15" w16cid:durableId="1775326039">
    <w:abstractNumId w:val="52"/>
  </w:num>
  <w:num w:numId="16" w16cid:durableId="14636335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617700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71341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9" w16cid:durableId="1752963085">
    <w:abstractNumId w:val="85"/>
  </w:num>
  <w:num w:numId="20" w16cid:durableId="2008094002">
    <w:abstractNumId w:val="102"/>
  </w:num>
  <w:num w:numId="21" w16cid:durableId="1548449033">
    <w:abstractNumId w:val="14"/>
  </w:num>
  <w:num w:numId="22" w16cid:durableId="1002929142">
    <w:abstractNumId w:val="68"/>
  </w:num>
  <w:num w:numId="23" w16cid:durableId="1409772254">
    <w:abstractNumId w:val="113"/>
  </w:num>
  <w:num w:numId="24" w16cid:durableId="633605362">
    <w:abstractNumId w:val="78"/>
  </w:num>
  <w:num w:numId="25" w16cid:durableId="1152868487">
    <w:abstractNumId w:val="36"/>
  </w:num>
  <w:num w:numId="26" w16cid:durableId="1543979958">
    <w:abstractNumId w:val="25"/>
  </w:num>
  <w:num w:numId="27" w16cid:durableId="1703247348">
    <w:abstractNumId w:val="31"/>
  </w:num>
  <w:num w:numId="28" w16cid:durableId="1242562865">
    <w:abstractNumId w:val="88"/>
  </w:num>
  <w:num w:numId="29" w16cid:durableId="1564482853">
    <w:abstractNumId w:val="19"/>
  </w:num>
  <w:num w:numId="30" w16cid:durableId="1473252009">
    <w:abstractNumId w:val="18"/>
  </w:num>
  <w:num w:numId="31" w16cid:durableId="785852980">
    <w:abstractNumId w:val="11"/>
  </w:num>
  <w:num w:numId="32" w16cid:durableId="1092581265">
    <w:abstractNumId w:val="48"/>
  </w:num>
  <w:num w:numId="33" w16cid:durableId="1513488920">
    <w:abstractNumId w:val="105"/>
  </w:num>
  <w:num w:numId="34" w16cid:durableId="251013413">
    <w:abstractNumId w:val="46"/>
  </w:num>
  <w:num w:numId="35" w16cid:durableId="677536185">
    <w:abstractNumId w:val="69"/>
  </w:num>
  <w:num w:numId="36" w16cid:durableId="915942675">
    <w:abstractNumId w:val="28"/>
  </w:num>
  <w:num w:numId="37" w16cid:durableId="1795438764">
    <w:abstractNumId w:val="50"/>
  </w:num>
  <w:num w:numId="38" w16cid:durableId="1403257950">
    <w:abstractNumId w:val="114"/>
  </w:num>
  <w:num w:numId="39" w16cid:durableId="742068359">
    <w:abstractNumId w:val="26"/>
  </w:num>
  <w:num w:numId="40" w16cid:durableId="986393666">
    <w:abstractNumId w:val="115"/>
  </w:num>
  <w:num w:numId="41" w16cid:durableId="359362743">
    <w:abstractNumId w:val="61"/>
  </w:num>
  <w:num w:numId="42" w16cid:durableId="1940791629">
    <w:abstractNumId w:val="72"/>
  </w:num>
  <w:num w:numId="43" w16cid:durableId="1378974017">
    <w:abstractNumId w:val="89"/>
  </w:num>
  <w:num w:numId="44" w16cid:durableId="2041085444">
    <w:abstractNumId w:val="6"/>
  </w:num>
  <w:num w:numId="45" w16cid:durableId="1054815486">
    <w:abstractNumId w:val="21"/>
  </w:num>
  <w:num w:numId="46" w16cid:durableId="676427464">
    <w:abstractNumId w:val="62"/>
  </w:num>
  <w:num w:numId="47" w16cid:durableId="980620843">
    <w:abstractNumId w:val="58"/>
  </w:num>
  <w:num w:numId="48" w16cid:durableId="316614579">
    <w:abstractNumId w:val="57"/>
  </w:num>
  <w:num w:numId="49" w16cid:durableId="1263878472">
    <w:abstractNumId w:val="39"/>
  </w:num>
  <w:num w:numId="50" w16cid:durableId="778795973">
    <w:abstractNumId w:val="108"/>
  </w:num>
  <w:num w:numId="51" w16cid:durableId="89205306">
    <w:abstractNumId w:val="66"/>
  </w:num>
  <w:num w:numId="52" w16cid:durableId="897595787">
    <w:abstractNumId w:val="35"/>
  </w:num>
  <w:num w:numId="53" w16cid:durableId="1491408254">
    <w:abstractNumId w:val="23"/>
  </w:num>
  <w:num w:numId="54" w16cid:durableId="956520417">
    <w:abstractNumId w:val="97"/>
  </w:num>
  <w:num w:numId="55" w16cid:durableId="259073274">
    <w:abstractNumId w:val="65"/>
  </w:num>
  <w:num w:numId="56" w16cid:durableId="1435981481">
    <w:abstractNumId w:val="9"/>
  </w:num>
  <w:num w:numId="57" w16cid:durableId="1312367157">
    <w:abstractNumId w:val="104"/>
  </w:num>
  <w:num w:numId="58" w16cid:durableId="2087335302">
    <w:abstractNumId w:val="101"/>
  </w:num>
  <w:num w:numId="59" w16cid:durableId="146868789">
    <w:abstractNumId w:val="75"/>
  </w:num>
  <w:num w:numId="60" w16cid:durableId="953823083">
    <w:abstractNumId w:val="54"/>
  </w:num>
  <w:num w:numId="61" w16cid:durableId="1663313909">
    <w:abstractNumId w:val="81"/>
  </w:num>
  <w:num w:numId="62" w16cid:durableId="207380831">
    <w:abstractNumId w:val="99"/>
  </w:num>
  <w:num w:numId="63" w16cid:durableId="1428037975">
    <w:abstractNumId w:val="100"/>
  </w:num>
  <w:num w:numId="64" w16cid:durableId="1103233687">
    <w:abstractNumId w:val="91"/>
  </w:num>
  <w:num w:numId="65" w16cid:durableId="62994004">
    <w:abstractNumId w:val="42"/>
  </w:num>
  <w:num w:numId="66" w16cid:durableId="2057047143">
    <w:abstractNumId w:val="16"/>
  </w:num>
  <w:num w:numId="67" w16cid:durableId="1755281652">
    <w:abstractNumId w:val="109"/>
  </w:num>
  <w:num w:numId="68" w16cid:durableId="487140088">
    <w:abstractNumId w:val="112"/>
  </w:num>
  <w:num w:numId="69" w16cid:durableId="736784522">
    <w:abstractNumId w:val="17"/>
  </w:num>
  <w:num w:numId="70" w16cid:durableId="1016662660">
    <w:abstractNumId w:val="73"/>
  </w:num>
  <w:num w:numId="71" w16cid:durableId="300497038">
    <w:abstractNumId w:val="29"/>
  </w:num>
  <w:num w:numId="72" w16cid:durableId="649210777">
    <w:abstractNumId w:val="98"/>
  </w:num>
  <w:num w:numId="73" w16cid:durableId="1264992007">
    <w:abstractNumId w:val="111"/>
  </w:num>
  <w:num w:numId="74" w16cid:durableId="511381135">
    <w:abstractNumId w:val="55"/>
  </w:num>
  <w:num w:numId="75" w16cid:durableId="718894358">
    <w:abstractNumId w:val="56"/>
  </w:num>
  <w:num w:numId="76" w16cid:durableId="679236540">
    <w:abstractNumId w:val="15"/>
  </w:num>
  <w:num w:numId="77" w16cid:durableId="1446728023">
    <w:abstractNumId w:val="37"/>
    <w:lvlOverride w:ilvl="0">
      <w:lvl w:ilvl="0">
        <w:start w:val="1"/>
        <w:numFmt w:val="decimal"/>
        <w:pStyle w:val="Nagwek1"/>
        <w:lvlText w:val="%1."/>
        <w:lvlJc w:val="left"/>
        <w:pPr>
          <w:ind w:left="720" w:hanging="360"/>
        </w:pPr>
        <w:rPr>
          <w:rFonts w:hint="default"/>
        </w:rPr>
      </w:lvl>
    </w:lvlOverride>
    <w:lvlOverride w:ilvl="1">
      <w:lvl w:ilvl="1">
        <w:start w:val="1"/>
        <w:numFmt w:val="decimal"/>
        <w:isLgl/>
        <w:lvlText w:val="%1.%2"/>
        <w:lvlJc w:val="left"/>
        <w:pPr>
          <w:ind w:left="4046" w:hanging="360"/>
        </w:pPr>
        <w:rPr>
          <w:rFonts w:hint="default"/>
          <w:b w:val="0"/>
          <w:bCs/>
          <w:i w:val="0"/>
          <w:iCs/>
          <w:strike w:val="0"/>
          <w:sz w:val="24"/>
          <w:szCs w:val="24"/>
        </w:rPr>
      </w:lvl>
    </w:lvlOverride>
    <w:lvlOverride w:ilvl="2">
      <w:lvl w:ilvl="2">
        <w:start w:val="1"/>
        <w:numFmt w:val="decimal"/>
        <w:isLgl/>
        <w:lvlText w:val="%1.%2.%3"/>
        <w:lvlJc w:val="left"/>
        <w:pPr>
          <w:ind w:left="1080" w:hanging="720"/>
        </w:pPr>
        <w:rPr>
          <w:rFonts w:hint="default"/>
          <w:b w:val="0"/>
          <w:bCs w:val="0"/>
          <w:i w:val="0"/>
          <w:iCs w:val="0"/>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78" w16cid:durableId="1698310962">
    <w:abstractNumId w:val="53"/>
  </w:num>
  <w:num w:numId="79" w16cid:durableId="17432576">
    <w:abstractNumId w:val="67"/>
  </w:num>
  <w:num w:numId="80" w16cid:durableId="493180892">
    <w:abstractNumId w:val="80"/>
  </w:num>
  <w:num w:numId="81" w16cid:durableId="1919440065">
    <w:abstractNumId w:val="43"/>
  </w:num>
  <w:num w:numId="82" w16cid:durableId="323822281">
    <w:abstractNumId w:val="40"/>
  </w:num>
  <w:num w:numId="83" w16cid:durableId="414939975">
    <w:abstractNumId w:val="59"/>
  </w:num>
  <w:num w:numId="84" w16cid:durableId="890115032">
    <w:abstractNumId w:val="106"/>
  </w:num>
  <w:num w:numId="85" w16cid:durableId="2065905214">
    <w:abstractNumId w:val="33"/>
  </w:num>
  <w:num w:numId="86" w16cid:durableId="20015224">
    <w:abstractNumId w:val="22"/>
  </w:num>
  <w:num w:numId="87" w16cid:durableId="759720852">
    <w:abstractNumId w:val="92"/>
  </w:num>
  <w:num w:numId="88" w16cid:durableId="799542020">
    <w:abstractNumId w:val="90"/>
  </w:num>
  <w:num w:numId="89" w16cid:durableId="1648588618">
    <w:abstractNumId w:val="45"/>
  </w:num>
  <w:num w:numId="90" w16cid:durableId="618151155">
    <w:abstractNumId w:val="94"/>
  </w:num>
  <w:num w:numId="91" w16cid:durableId="98524904">
    <w:abstractNumId w:val="12"/>
  </w:num>
  <w:num w:numId="92" w16cid:durableId="42796343">
    <w:abstractNumId w:val="51"/>
  </w:num>
  <w:num w:numId="93" w16cid:durableId="1269311988">
    <w:abstractNumId w:val="60"/>
  </w:num>
  <w:num w:numId="94" w16cid:durableId="29378835">
    <w:abstractNumId w:val="34"/>
  </w:num>
  <w:num w:numId="95" w16cid:durableId="1398016309">
    <w:abstractNumId w:val="7"/>
  </w:num>
  <w:num w:numId="96" w16cid:durableId="386034027">
    <w:abstractNumId w:val="103"/>
  </w:num>
  <w:num w:numId="97" w16cid:durableId="7848897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073311969">
    <w:abstractNumId w:val="30"/>
  </w:num>
  <w:num w:numId="99" w16cid:durableId="1942756847">
    <w:abstractNumId w:val="20"/>
  </w:num>
  <w:num w:numId="100" w16cid:durableId="1778331964">
    <w:abstractNumId w:val="77"/>
  </w:num>
  <w:num w:numId="101" w16cid:durableId="1472551718">
    <w:abstractNumId w:val="13"/>
  </w:num>
  <w:num w:numId="102" w16cid:durableId="522476503">
    <w:abstractNumId w:val="86"/>
  </w:num>
  <w:num w:numId="103" w16cid:durableId="459029483">
    <w:abstractNumId w:val="93"/>
  </w:num>
  <w:num w:numId="104" w16cid:durableId="2120295843">
    <w:abstractNumId w:val="76"/>
  </w:num>
  <w:num w:numId="105" w16cid:durableId="1284458939">
    <w:abstractNumId w:val="49"/>
  </w:num>
  <w:num w:numId="106" w16cid:durableId="1929196969">
    <w:abstractNumId w:val="63"/>
  </w:num>
  <w:num w:numId="107" w16cid:durableId="1603027760">
    <w:abstractNumId w:val="27"/>
  </w:num>
  <w:num w:numId="108" w16cid:durableId="625770356">
    <w:abstractNumId w:val="79"/>
  </w:num>
  <w:num w:numId="109" w16cid:durableId="783697871">
    <w:abstractNumId w:val="41"/>
  </w:num>
  <w:num w:numId="110" w16cid:durableId="631448355">
    <w:abstractNumId w:val="44"/>
  </w:num>
  <w:num w:numId="111" w16cid:durableId="1357468280">
    <w:abstractNumId w:val="3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E2F"/>
    <w:rsid w:val="000002EE"/>
    <w:rsid w:val="00001C1B"/>
    <w:rsid w:val="00003324"/>
    <w:rsid w:val="0000396E"/>
    <w:rsid w:val="00004B4C"/>
    <w:rsid w:val="00004B8D"/>
    <w:rsid w:val="0000715D"/>
    <w:rsid w:val="00010E16"/>
    <w:rsid w:val="00011343"/>
    <w:rsid w:val="00020166"/>
    <w:rsid w:val="000204F5"/>
    <w:rsid w:val="00022B26"/>
    <w:rsid w:val="0002418B"/>
    <w:rsid w:val="00025323"/>
    <w:rsid w:val="00026112"/>
    <w:rsid w:val="00032A54"/>
    <w:rsid w:val="00032A89"/>
    <w:rsid w:val="00033762"/>
    <w:rsid w:val="000340E5"/>
    <w:rsid w:val="00035D0F"/>
    <w:rsid w:val="0003600D"/>
    <w:rsid w:val="000361AD"/>
    <w:rsid w:val="00036C1A"/>
    <w:rsid w:val="000370D1"/>
    <w:rsid w:val="00042E5B"/>
    <w:rsid w:val="00044607"/>
    <w:rsid w:val="000456DC"/>
    <w:rsid w:val="00047E47"/>
    <w:rsid w:val="00050877"/>
    <w:rsid w:val="00051CDB"/>
    <w:rsid w:val="00052B34"/>
    <w:rsid w:val="00053014"/>
    <w:rsid w:val="000534DE"/>
    <w:rsid w:val="0005544A"/>
    <w:rsid w:val="00057ACA"/>
    <w:rsid w:val="00057D45"/>
    <w:rsid w:val="000604CE"/>
    <w:rsid w:val="0006421D"/>
    <w:rsid w:val="000642A4"/>
    <w:rsid w:val="00070C2D"/>
    <w:rsid w:val="00071468"/>
    <w:rsid w:val="0007277F"/>
    <w:rsid w:val="000748E7"/>
    <w:rsid w:val="00075427"/>
    <w:rsid w:val="00075E41"/>
    <w:rsid w:val="0007700D"/>
    <w:rsid w:val="00080F27"/>
    <w:rsid w:val="00081B00"/>
    <w:rsid w:val="00082F9A"/>
    <w:rsid w:val="00085B0C"/>
    <w:rsid w:val="00087144"/>
    <w:rsid w:val="000876FA"/>
    <w:rsid w:val="000911CA"/>
    <w:rsid w:val="000917EC"/>
    <w:rsid w:val="00092DE6"/>
    <w:rsid w:val="00094EBA"/>
    <w:rsid w:val="000971FA"/>
    <w:rsid w:val="00097C90"/>
    <w:rsid w:val="000A01F5"/>
    <w:rsid w:val="000A4F73"/>
    <w:rsid w:val="000A7730"/>
    <w:rsid w:val="000A7C0A"/>
    <w:rsid w:val="000B0736"/>
    <w:rsid w:val="000B456C"/>
    <w:rsid w:val="000B56F7"/>
    <w:rsid w:val="000B5AD2"/>
    <w:rsid w:val="000B642E"/>
    <w:rsid w:val="000C031D"/>
    <w:rsid w:val="000C10A8"/>
    <w:rsid w:val="000C1E76"/>
    <w:rsid w:val="000C1F75"/>
    <w:rsid w:val="000C2509"/>
    <w:rsid w:val="000C2622"/>
    <w:rsid w:val="000C2963"/>
    <w:rsid w:val="000C57EC"/>
    <w:rsid w:val="000C5A0D"/>
    <w:rsid w:val="000C67A7"/>
    <w:rsid w:val="000D1A77"/>
    <w:rsid w:val="000D1DDA"/>
    <w:rsid w:val="000D2A3B"/>
    <w:rsid w:val="000D3104"/>
    <w:rsid w:val="000D34F7"/>
    <w:rsid w:val="000D36E2"/>
    <w:rsid w:val="000D3808"/>
    <w:rsid w:val="000D5DA9"/>
    <w:rsid w:val="000D605C"/>
    <w:rsid w:val="000E0590"/>
    <w:rsid w:val="000E1303"/>
    <w:rsid w:val="000E215E"/>
    <w:rsid w:val="000E28CE"/>
    <w:rsid w:val="000E2C7C"/>
    <w:rsid w:val="000E2D8B"/>
    <w:rsid w:val="000E3C3F"/>
    <w:rsid w:val="000E428C"/>
    <w:rsid w:val="000E437F"/>
    <w:rsid w:val="000E4C19"/>
    <w:rsid w:val="000E4C88"/>
    <w:rsid w:val="000E6188"/>
    <w:rsid w:val="000E704A"/>
    <w:rsid w:val="000E70AA"/>
    <w:rsid w:val="000F0610"/>
    <w:rsid w:val="000F0C18"/>
    <w:rsid w:val="000F105C"/>
    <w:rsid w:val="000F409F"/>
    <w:rsid w:val="000F44FC"/>
    <w:rsid w:val="000F562E"/>
    <w:rsid w:val="000F6537"/>
    <w:rsid w:val="000F7A36"/>
    <w:rsid w:val="00100FB9"/>
    <w:rsid w:val="00102E9E"/>
    <w:rsid w:val="0010366D"/>
    <w:rsid w:val="0010573D"/>
    <w:rsid w:val="00111EA5"/>
    <w:rsid w:val="00111F06"/>
    <w:rsid w:val="0011368B"/>
    <w:rsid w:val="0011590A"/>
    <w:rsid w:val="0012176A"/>
    <w:rsid w:val="00122C9A"/>
    <w:rsid w:val="0012308A"/>
    <w:rsid w:val="001268E7"/>
    <w:rsid w:val="00126A26"/>
    <w:rsid w:val="00127654"/>
    <w:rsid w:val="00127C0F"/>
    <w:rsid w:val="001309F3"/>
    <w:rsid w:val="001331CF"/>
    <w:rsid w:val="001338BB"/>
    <w:rsid w:val="00135CD8"/>
    <w:rsid w:val="00140634"/>
    <w:rsid w:val="0014242F"/>
    <w:rsid w:val="00142E3C"/>
    <w:rsid w:val="001458F1"/>
    <w:rsid w:val="0014703E"/>
    <w:rsid w:val="001479BB"/>
    <w:rsid w:val="00147EE2"/>
    <w:rsid w:val="00150C10"/>
    <w:rsid w:val="001514A7"/>
    <w:rsid w:val="001531C0"/>
    <w:rsid w:val="00160797"/>
    <w:rsid w:val="0016273F"/>
    <w:rsid w:val="00162A86"/>
    <w:rsid w:val="001640AA"/>
    <w:rsid w:val="001646C1"/>
    <w:rsid w:val="00165833"/>
    <w:rsid w:val="001664FD"/>
    <w:rsid w:val="00170FE1"/>
    <w:rsid w:val="00172060"/>
    <w:rsid w:val="0017300A"/>
    <w:rsid w:val="00173E70"/>
    <w:rsid w:val="00174289"/>
    <w:rsid w:val="001750B5"/>
    <w:rsid w:val="00176B79"/>
    <w:rsid w:val="00176DAB"/>
    <w:rsid w:val="00180931"/>
    <w:rsid w:val="0018208A"/>
    <w:rsid w:val="0018361D"/>
    <w:rsid w:val="00186F2F"/>
    <w:rsid w:val="001914C2"/>
    <w:rsid w:val="0019166E"/>
    <w:rsid w:val="0019205A"/>
    <w:rsid w:val="00195D8C"/>
    <w:rsid w:val="00196CDA"/>
    <w:rsid w:val="001A2E12"/>
    <w:rsid w:val="001A2FC1"/>
    <w:rsid w:val="001A33B8"/>
    <w:rsid w:val="001A449C"/>
    <w:rsid w:val="001A4D7C"/>
    <w:rsid w:val="001A55B4"/>
    <w:rsid w:val="001A65F3"/>
    <w:rsid w:val="001A6697"/>
    <w:rsid w:val="001A6A5C"/>
    <w:rsid w:val="001A7586"/>
    <w:rsid w:val="001B0201"/>
    <w:rsid w:val="001B0AA7"/>
    <w:rsid w:val="001B168E"/>
    <w:rsid w:val="001B186D"/>
    <w:rsid w:val="001B2437"/>
    <w:rsid w:val="001B29B3"/>
    <w:rsid w:val="001B32D8"/>
    <w:rsid w:val="001B3732"/>
    <w:rsid w:val="001B4214"/>
    <w:rsid w:val="001B4F30"/>
    <w:rsid w:val="001C1092"/>
    <w:rsid w:val="001C314F"/>
    <w:rsid w:val="001C4653"/>
    <w:rsid w:val="001C6A11"/>
    <w:rsid w:val="001C7049"/>
    <w:rsid w:val="001D14B1"/>
    <w:rsid w:val="001D1B71"/>
    <w:rsid w:val="001D2B24"/>
    <w:rsid w:val="001D4924"/>
    <w:rsid w:val="001E05EA"/>
    <w:rsid w:val="001E3D06"/>
    <w:rsid w:val="001E4C62"/>
    <w:rsid w:val="001E4E55"/>
    <w:rsid w:val="001E4FEA"/>
    <w:rsid w:val="001F1330"/>
    <w:rsid w:val="001F50CE"/>
    <w:rsid w:val="001F6739"/>
    <w:rsid w:val="001F7165"/>
    <w:rsid w:val="00200111"/>
    <w:rsid w:val="0020018E"/>
    <w:rsid w:val="00200C99"/>
    <w:rsid w:val="00201A1C"/>
    <w:rsid w:val="00201E4D"/>
    <w:rsid w:val="00201E8B"/>
    <w:rsid w:val="002025B9"/>
    <w:rsid w:val="0020350B"/>
    <w:rsid w:val="00203988"/>
    <w:rsid w:val="002058E0"/>
    <w:rsid w:val="00206C12"/>
    <w:rsid w:val="00210263"/>
    <w:rsid w:val="00210947"/>
    <w:rsid w:val="00210C81"/>
    <w:rsid w:val="00211BE9"/>
    <w:rsid w:val="00211E11"/>
    <w:rsid w:val="002137DD"/>
    <w:rsid w:val="002139DD"/>
    <w:rsid w:val="002140F9"/>
    <w:rsid w:val="0021443C"/>
    <w:rsid w:val="0021739C"/>
    <w:rsid w:val="00220E81"/>
    <w:rsid w:val="00221EBD"/>
    <w:rsid w:val="00224015"/>
    <w:rsid w:val="00224286"/>
    <w:rsid w:val="002249DB"/>
    <w:rsid w:val="00225B03"/>
    <w:rsid w:val="00227E67"/>
    <w:rsid w:val="0023132C"/>
    <w:rsid w:val="00231848"/>
    <w:rsid w:val="00231AAE"/>
    <w:rsid w:val="00231ACD"/>
    <w:rsid w:val="00232DD0"/>
    <w:rsid w:val="00234141"/>
    <w:rsid w:val="002346C0"/>
    <w:rsid w:val="00236048"/>
    <w:rsid w:val="00240298"/>
    <w:rsid w:val="0024048B"/>
    <w:rsid w:val="00240F79"/>
    <w:rsid w:val="00241AA4"/>
    <w:rsid w:val="002433D3"/>
    <w:rsid w:val="0024359B"/>
    <w:rsid w:val="002444B1"/>
    <w:rsid w:val="0025064D"/>
    <w:rsid w:val="00251D0C"/>
    <w:rsid w:val="0025782F"/>
    <w:rsid w:val="0025791D"/>
    <w:rsid w:val="00257C98"/>
    <w:rsid w:val="002616DC"/>
    <w:rsid w:val="00262A44"/>
    <w:rsid w:val="00263567"/>
    <w:rsid w:val="00263DC9"/>
    <w:rsid w:val="0026453B"/>
    <w:rsid w:val="00266FA1"/>
    <w:rsid w:val="002670D3"/>
    <w:rsid w:val="002705D6"/>
    <w:rsid w:val="00270A9B"/>
    <w:rsid w:val="0027117E"/>
    <w:rsid w:val="0027151B"/>
    <w:rsid w:val="002715CB"/>
    <w:rsid w:val="0027431E"/>
    <w:rsid w:val="002753A4"/>
    <w:rsid w:val="00275FF3"/>
    <w:rsid w:val="0027643B"/>
    <w:rsid w:val="00277B97"/>
    <w:rsid w:val="002810E5"/>
    <w:rsid w:val="00281636"/>
    <w:rsid w:val="00281AAC"/>
    <w:rsid w:val="0028275A"/>
    <w:rsid w:val="002828FC"/>
    <w:rsid w:val="00283C14"/>
    <w:rsid w:val="002876E6"/>
    <w:rsid w:val="00287E2D"/>
    <w:rsid w:val="002923AF"/>
    <w:rsid w:val="00293505"/>
    <w:rsid w:val="002936E7"/>
    <w:rsid w:val="002949DF"/>
    <w:rsid w:val="00295381"/>
    <w:rsid w:val="0029746A"/>
    <w:rsid w:val="00297C2A"/>
    <w:rsid w:val="002A0040"/>
    <w:rsid w:val="002A2721"/>
    <w:rsid w:val="002A4309"/>
    <w:rsid w:val="002A7382"/>
    <w:rsid w:val="002B105B"/>
    <w:rsid w:val="002B16EC"/>
    <w:rsid w:val="002B28DB"/>
    <w:rsid w:val="002B752F"/>
    <w:rsid w:val="002B7E83"/>
    <w:rsid w:val="002C0DB7"/>
    <w:rsid w:val="002C1BB2"/>
    <w:rsid w:val="002C3594"/>
    <w:rsid w:val="002D01FA"/>
    <w:rsid w:val="002D2478"/>
    <w:rsid w:val="002D7E05"/>
    <w:rsid w:val="002E0230"/>
    <w:rsid w:val="002E2720"/>
    <w:rsid w:val="002E2FF5"/>
    <w:rsid w:val="002E31AF"/>
    <w:rsid w:val="002E467E"/>
    <w:rsid w:val="002E5760"/>
    <w:rsid w:val="002E594B"/>
    <w:rsid w:val="002E75A5"/>
    <w:rsid w:val="002E7A8C"/>
    <w:rsid w:val="002F0FA2"/>
    <w:rsid w:val="002F35AD"/>
    <w:rsid w:val="002F3D9D"/>
    <w:rsid w:val="002F4035"/>
    <w:rsid w:val="002F4D3E"/>
    <w:rsid w:val="002F5840"/>
    <w:rsid w:val="002F6B09"/>
    <w:rsid w:val="002F729B"/>
    <w:rsid w:val="002F78D7"/>
    <w:rsid w:val="0030086B"/>
    <w:rsid w:val="00300D0F"/>
    <w:rsid w:val="003043FF"/>
    <w:rsid w:val="00307948"/>
    <w:rsid w:val="00316F2B"/>
    <w:rsid w:val="003225B7"/>
    <w:rsid w:val="00324C92"/>
    <w:rsid w:val="00325260"/>
    <w:rsid w:val="00325876"/>
    <w:rsid w:val="0032637E"/>
    <w:rsid w:val="00327168"/>
    <w:rsid w:val="00327F1C"/>
    <w:rsid w:val="003313CE"/>
    <w:rsid w:val="003321D1"/>
    <w:rsid w:val="00337248"/>
    <w:rsid w:val="00337714"/>
    <w:rsid w:val="00341115"/>
    <w:rsid w:val="003411F2"/>
    <w:rsid w:val="00341C56"/>
    <w:rsid w:val="00343746"/>
    <w:rsid w:val="003447C4"/>
    <w:rsid w:val="00344F11"/>
    <w:rsid w:val="003469CE"/>
    <w:rsid w:val="003503C5"/>
    <w:rsid w:val="00351C46"/>
    <w:rsid w:val="00352783"/>
    <w:rsid w:val="00352EDB"/>
    <w:rsid w:val="00353044"/>
    <w:rsid w:val="0035307C"/>
    <w:rsid w:val="00354148"/>
    <w:rsid w:val="003556D5"/>
    <w:rsid w:val="003565EF"/>
    <w:rsid w:val="00356605"/>
    <w:rsid w:val="00361951"/>
    <w:rsid w:val="0036333F"/>
    <w:rsid w:val="0036559F"/>
    <w:rsid w:val="00367096"/>
    <w:rsid w:val="00367C2D"/>
    <w:rsid w:val="003703BD"/>
    <w:rsid w:val="00372B21"/>
    <w:rsid w:val="00374643"/>
    <w:rsid w:val="00377C31"/>
    <w:rsid w:val="00384661"/>
    <w:rsid w:val="003851E3"/>
    <w:rsid w:val="00386FE6"/>
    <w:rsid w:val="003871D7"/>
    <w:rsid w:val="003874CD"/>
    <w:rsid w:val="00387A95"/>
    <w:rsid w:val="00392948"/>
    <w:rsid w:val="00392E9A"/>
    <w:rsid w:val="003931AB"/>
    <w:rsid w:val="0039426B"/>
    <w:rsid w:val="003944C3"/>
    <w:rsid w:val="00394A4A"/>
    <w:rsid w:val="003960D6"/>
    <w:rsid w:val="003965D6"/>
    <w:rsid w:val="003A078B"/>
    <w:rsid w:val="003A07C3"/>
    <w:rsid w:val="003A0DBA"/>
    <w:rsid w:val="003A188A"/>
    <w:rsid w:val="003A19BF"/>
    <w:rsid w:val="003A1BE6"/>
    <w:rsid w:val="003A29D4"/>
    <w:rsid w:val="003A39BA"/>
    <w:rsid w:val="003A48C5"/>
    <w:rsid w:val="003A505E"/>
    <w:rsid w:val="003A6370"/>
    <w:rsid w:val="003A7B7F"/>
    <w:rsid w:val="003B093C"/>
    <w:rsid w:val="003B2C3D"/>
    <w:rsid w:val="003B3012"/>
    <w:rsid w:val="003B3EE3"/>
    <w:rsid w:val="003B68B7"/>
    <w:rsid w:val="003B6CF2"/>
    <w:rsid w:val="003C0D4D"/>
    <w:rsid w:val="003C36B7"/>
    <w:rsid w:val="003C37B8"/>
    <w:rsid w:val="003C4C34"/>
    <w:rsid w:val="003C677C"/>
    <w:rsid w:val="003C6943"/>
    <w:rsid w:val="003D0F8E"/>
    <w:rsid w:val="003D1EA8"/>
    <w:rsid w:val="003D2DE0"/>
    <w:rsid w:val="003D37B2"/>
    <w:rsid w:val="003D3D7C"/>
    <w:rsid w:val="003D7295"/>
    <w:rsid w:val="003E226F"/>
    <w:rsid w:val="003E2E24"/>
    <w:rsid w:val="003E346C"/>
    <w:rsid w:val="003E352A"/>
    <w:rsid w:val="003E3DA3"/>
    <w:rsid w:val="003E429C"/>
    <w:rsid w:val="003E42D8"/>
    <w:rsid w:val="003E4A44"/>
    <w:rsid w:val="003E62EE"/>
    <w:rsid w:val="003E65AC"/>
    <w:rsid w:val="003E74B0"/>
    <w:rsid w:val="003E7C4F"/>
    <w:rsid w:val="003F0F26"/>
    <w:rsid w:val="003F20B6"/>
    <w:rsid w:val="003F315A"/>
    <w:rsid w:val="003F49A0"/>
    <w:rsid w:val="003F628E"/>
    <w:rsid w:val="003F7FEB"/>
    <w:rsid w:val="0040026A"/>
    <w:rsid w:val="00400D2F"/>
    <w:rsid w:val="004011BF"/>
    <w:rsid w:val="00403710"/>
    <w:rsid w:val="00403BA4"/>
    <w:rsid w:val="004058C8"/>
    <w:rsid w:val="0040600E"/>
    <w:rsid w:val="004065B5"/>
    <w:rsid w:val="004125EA"/>
    <w:rsid w:val="004155AD"/>
    <w:rsid w:val="0041772D"/>
    <w:rsid w:val="00421247"/>
    <w:rsid w:val="00424E50"/>
    <w:rsid w:val="00425168"/>
    <w:rsid w:val="004252FF"/>
    <w:rsid w:val="00425AB2"/>
    <w:rsid w:val="00426938"/>
    <w:rsid w:val="00426E58"/>
    <w:rsid w:val="00431756"/>
    <w:rsid w:val="00431F62"/>
    <w:rsid w:val="00433605"/>
    <w:rsid w:val="004345EC"/>
    <w:rsid w:val="00436961"/>
    <w:rsid w:val="00436B36"/>
    <w:rsid w:val="004373B3"/>
    <w:rsid w:val="004422A6"/>
    <w:rsid w:val="00445204"/>
    <w:rsid w:val="00445E5B"/>
    <w:rsid w:val="00452291"/>
    <w:rsid w:val="004528BD"/>
    <w:rsid w:val="00453432"/>
    <w:rsid w:val="00454332"/>
    <w:rsid w:val="0045435C"/>
    <w:rsid w:val="00455CEB"/>
    <w:rsid w:val="0045691C"/>
    <w:rsid w:val="00456BDD"/>
    <w:rsid w:val="00456D4D"/>
    <w:rsid w:val="00456F07"/>
    <w:rsid w:val="00460415"/>
    <w:rsid w:val="00462234"/>
    <w:rsid w:val="00462D6C"/>
    <w:rsid w:val="00464331"/>
    <w:rsid w:val="00464827"/>
    <w:rsid w:val="00464861"/>
    <w:rsid w:val="00464D1E"/>
    <w:rsid w:val="00464D4D"/>
    <w:rsid w:val="00464E05"/>
    <w:rsid w:val="00467A1C"/>
    <w:rsid w:val="00471FD6"/>
    <w:rsid w:val="00472E9A"/>
    <w:rsid w:val="00473501"/>
    <w:rsid w:val="004740E1"/>
    <w:rsid w:val="00474A1D"/>
    <w:rsid w:val="0047775F"/>
    <w:rsid w:val="00484031"/>
    <w:rsid w:val="004871D2"/>
    <w:rsid w:val="0048774F"/>
    <w:rsid w:val="00490E75"/>
    <w:rsid w:val="00491F10"/>
    <w:rsid w:val="00492795"/>
    <w:rsid w:val="00492D63"/>
    <w:rsid w:val="004938C9"/>
    <w:rsid w:val="00493C76"/>
    <w:rsid w:val="0049405A"/>
    <w:rsid w:val="004957B3"/>
    <w:rsid w:val="004966F6"/>
    <w:rsid w:val="00497F9D"/>
    <w:rsid w:val="004A056B"/>
    <w:rsid w:val="004A2735"/>
    <w:rsid w:val="004A3F1E"/>
    <w:rsid w:val="004A53DB"/>
    <w:rsid w:val="004B0C8C"/>
    <w:rsid w:val="004B16B2"/>
    <w:rsid w:val="004B1B5A"/>
    <w:rsid w:val="004B2680"/>
    <w:rsid w:val="004B3209"/>
    <w:rsid w:val="004B4308"/>
    <w:rsid w:val="004B4E60"/>
    <w:rsid w:val="004B6010"/>
    <w:rsid w:val="004B6828"/>
    <w:rsid w:val="004B789E"/>
    <w:rsid w:val="004C2194"/>
    <w:rsid w:val="004C2958"/>
    <w:rsid w:val="004C3A04"/>
    <w:rsid w:val="004C4500"/>
    <w:rsid w:val="004C4614"/>
    <w:rsid w:val="004C5183"/>
    <w:rsid w:val="004C541C"/>
    <w:rsid w:val="004C5A56"/>
    <w:rsid w:val="004C5D0D"/>
    <w:rsid w:val="004C7631"/>
    <w:rsid w:val="004C7F41"/>
    <w:rsid w:val="004D044C"/>
    <w:rsid w:val="004D0D64"/>
    <w:rsid w:val="004D31A7"/>
    <w:rsid w:val="004D4E30"/>
    <w:rsid w:val="004D7BED"/>
    <w:rsid w:val="004E2768"/>
    <w:rsid w:val="004E391B"/>
    <w:rsid w:val="004E6411"/>
    <w:rsid w:val="004E71F3"/>
    <w:rsid w:val="004F0808"/>
    <w:rsid w:val="004F0817"/>
    <w:rsid w:val="004F091F"/>
    <w:rsid w:val="004F3740"/>
    <w:rsid w:val="004F41DE"/>
    <w:rsid w:val="004F5C0E"/>
    <w:rsid w:val="004F768C"/>
    <w:rsid w:val="00501C99"/>
    <w:rsid w:val="005021D6"/>
    <w:rsid w:val="00504200"/>
    <w:rsid w:val="00504786"/>
    <w:rsid w:val="00504FE3"/>
    <w:rsid w:val="00505C37"/>
    <w:rsid w:val="0051067A"/>
    <w:rsid w:val="005112EA"/>
    <w:rsid w:val="005116E3"/>
    <w:rsid w:val="00512A31"/>
    <w:rsid w:val="00513518"/>
    <w:rsid w:val="00513C64"/>
    <w:rsid w:val="005161F9"/>
    <w:rsid w:val="00516BE6"/>
    <w:rsid w:val="00516E77"/>
    <w:rsid w:val="005174CE"/>
    <w:rsid w:val="00522208"/>
    <w:rsid w:val="00522325"/>
    <w:rsid w:val="005232A8"/>
    <w:rsid w:val="00523641"/>
    <w:rsid w:val="00524229"/>
    <w:rsid w:val="00525238"/>
    <w:rsid w:val="00530D7A"/>
    <w:rsid w:val="005312A5"/>
    <w:rsid w:val="0053216E"/>
    <w:rsid w:val="005335DC"/>
    <w:rsid w:val="00537A22"/>
    <w:rsid w:val="00543D9A"/>
    <w:rsid w:val="005442F1"/>
    <w:rsid w:val="00544482"/>
    <w:rsid w:val="00545576"/>
    <w:rsid w:val="005457A6"/>
    <w:rsid w:val="00546CC9"/>
    <w:rsid w:val="00546F33"/>
    <w:rsid w:val="005478E7"/>
    <w:rsid w:val="00547CBF"/>
    <w:rsid w:val="005509D9"/>
    <w:rsid w:val="00550FED"/>
    <w:rsid w:val="00551116"/>
    <w:rsid w:val="00551148"/>
    <w:rsid w:val="00551D4D"/>
    <w:rsid w:val="00552716"/>
    <w:rsid w:val="00553D20"/>
    <w:rsid w:val="00560FE5"/>
    <w:rsid w:val="00563D59"/>
    <w:rsid w:val="00570AC0"/>
    <w:rsid w:val="00572E7A"/>
    <w:rsid w:val="00572FFF"/>
    <w:rsid w:val="00574A9A"/>
    <w:rsid w:val="0058006F"/>
    <w:rsid w:val="005803AC"/>
    <w:rsid w:val="0058128B"/>
    <w:rsid w:val="00581584"/>
    <w:rsid w:val="00581C9E"/>
    <w:rsid w:val="00581E15"/>
    <w:rsid w:val="0058389F"/>
    <w:rsid w:val="00584F61"/>
    <w:rsid w:val="005853F2"/>
    <w:rsid w:val="0058647F"/>
    <w:rsid w:val="005902AC"/>
    <w:rsid w:val="00590EF8"/>
    <w:rsid w:val="00591A76"/>
    <w:rsid w:val="005922A8"/>
    <w:rsid w:val="0059431D"/>
    <w:rsid w:val="005955A3"/>
    <w:rsid w:val="005A10DE"/>
    <w:rsid w:val="005A18AF"/>
    <w:rsid w:val="005A2682"/>
    <w:rsid w:val="005A32F7"/>
    <w:rsid w:val="005A37EC"/>
    <w:rsid w:val="005A47D2"/>
    <w:rsid w:val="005A49F1"/>
    <w:rsid w:val="005A594F"/>
    <w:rsid w:val="005B29D4"/>
    <w:rsid w:val="005B2F47"/>
    <w:rsid w:val="005B2F65"/>
    <w:rsid w:val="005B4E56"/>
    <w:rsid w:val="005B7A89"/>
    <w:rsid w:val="005C0349"/>
    <w:rsid w:val="005C14C2"/>
    <w:rsid w:val="005C253B"/>
    <w:rsid w:val="005C64E9"/>
    <w:rsid w:val="005D0403"/>
    <w:rsid w:val="005D36CA"/>
    <w:rsid w:val="005D6970"/>
    <w:rsid w:val="005D7102"/>
    <w:rsid w:val="005D7713"/>
    <w:rsid w:val="005D7965"/>
    <w:rsid w:val="005E0536"/>
    <w:rsid w:val="005E24E9"/>
    <w:rsid w:val="005E2CFB"/>
    <w:rsid w:val="005E49EA"/>
    <w:rsid w:val="005E5A27"/>
    <w:rsid w:val="005F07F8"/>
    <w:rsid w:val="005F1981"/>
    <w:rsid w:val="005F21D2"/>
    <w:rsid w:val="005F32EC"/>
    <w:rsid w:val="005F38D4"/>
    <w:rsid w:val="005F592A"/>
    <w:rsid w:val="005F6D99"/>
    <w:rsid w:val="00601FBD"/>
    <w:rsid w:val="00607832"/>
    <w:rsid w:val="006101BA"/>
    <w:rsid w:val="00612D7A"/>
    <w:rsid w:val="006136B1"/>
    <w:rsid w:val="00613BDE"/>
    <w:rsid w:val="00614050"/>
    <w:rsid w:val="00614B9C"/>
    <w:rsid w:val="00616DC9"/>
    <w:rsid w:val="00621003"/>
    <w:rsid w:val="00621D27"/>
    <w:rsid w:val="00621DEF"/>
    <w:rsid w:val="006238BC"/>
    <w:rsid w:val="00624C55"/>
    <w:rsid w:val="00624D1D"/>
    <w:rsid w:val="00625615"/>
    <w:rsid w:val="006308CE"/>
    <w:rsid w:val="00632BA2"/>
    <w:rsid w:val="006337EE"/>
    <w:rsid w:val="00634E3C"/>
    <w:rsid w:val="0063671F"/>
    <w:rsid w:val="00637029"/>
    <w:rsid w:val="0063735B"/>
    <w:rsid w:val="0063764F"/>
    <w:rsid w:val="006379FA"/>
    <w:rsid w:val="006404E7"/>
    <w:rsid w:val="00641663"/>
    <w:rsid w:val="0064254A"/>
    <w:rsid w:val="00644C7A"/>
    <w:rsid w:val="006457F4"/>
    <w:rsid w:val="006462BE"/>
    <w:rsid w:val="006465AE"/>
    <w:rsid w:val="00646723"/>
    <w:rsid w:val="006476B8"/>
    <w:rsid w:val="00647772"/>
    <w:rsid w:val="0065382C"/>
    <w:rsid w:val="0065455B"/>
    <w:rsid w:val="00657FE3"/>
    <w:rsid w:val="00660351"/>
    <w:rsid w:val="006612D4"/>
    <w:rsid w:val="00662C28"/>
    <w:rsid w:val="006647AE"/>
    <w:rsid w:val="00666288"/>
    <w:rsid w:val="0066675C"/>
    <w:rsid w:val="006708AE"/>
    <w:rsid w:val="00671946"/>
    <w:rsid w:val="0067290F"/>
    <w:rsid w:val="0067310A"/>
    <w:rsid w:val="00673453"/>
    <w:rsid w:val="00673F59"/>
    <w:rsid w:val="0067419A"/>
    <w:rsid w:val="00677556"/>
    <w:rsid w:val="00680225"/>
    <w:rsid w:val="00680E95"/>
    <w:rsid w:val="006819F4"/>
    <w:rsid w:val="00681B66"/>
    <w:rsid w:val="00683AD7"/>
    <w:rsid w:val="00683D62"/>
    <w:rsid w:val="006867EE"/>
    <w:rsid w:val="00686E7F"/>
    <w:rsid w:val="00687AE5"/>
    <w:rsid w:val="00695300"/>
    <w:rsid w:val="006973AA"/>
    <w:rsid w:val="006A017C"/>
    <w:rsid w:val="006A08BC"/>
    <w:rsid w:val="006A220D"/>
    <w:rsid w:val="006A3B86"/>
    <w:rsid w:val="006A5875"/>
    <w:rsid w:val="006A5AC6"/>
    <w:rsid w:val="006A7316"/>
    <w:rsid w:val="006B446F"/>
    <w:rsid w:val="006B7CD9"/>
    <w:rsid w:val="006C0853"/>
    <w:rsid w:val="006C15B0"/>
    <w:rsid w:val="006C3494"/>
    <w:rsid w:val="006C3818"/>
    <w:rsid w:val="006C3837"/>
    <w:rsid w:val="006C6FE1"/>
    <w:rsid w:val="006C708A"/>
    <w:rsid w:val="006D0BC2"/>
    <w:rsid w:val="006D2CBE"/>
    <w:rsid w:val="006D4DB1"/>
    <w:rsid w:val="006D5DAF"/>
    <w:rsid w:val="006E0625"/>
    <w:rsid w:val="006E0863"/>
    <w:rsid w:val="006E0A57"/>
    <w:rsid w:val="006E37A0"/>
    <w:rsid w:val="006E410F"/>
    <w:rsid w:val="006E4181"/>
    <w:rsid w:val="006E76F3"/>
    <w:rsid w:val="006F1AC4"/>
    <w:rsid w:val="006F224A"/>
    <w:rsid w:val="006F2AF4"/>
    <w:rsid w:val="006F2D28"/>
    <w:rsid w:val="006F372A"/>
    <w:rsid w:val="006F409A"/>
    <w:rsid w:val="006F5DC3"/>
    <w:rsid w:val="007004A7"/>
    <w:rsid w:val="00704E6B"/>
    <w:rsid w:val="00705396"/>
    <w:rsid w:val="00706EB4"/>
    <w:rsid w:val="0071001C"/>
    <w:rsid w:val="00710916"/>
    <w:rsid w:val="00711009"/>
    <w:rsid w:val="00711A0E"/>
    <w:rsid w:val="00712047"/>
    <w:rsid w:val="0071220B"/>
    <w:rsid w:val="0071278E"/>
    <w:rsid w:val="00713A33"/>
    <w:rsid w:val="00716164"/>
    <w:rsid w:val="00721580"/>
    <w:rsid w:val="007228F2"/>
    <w:rsid w:val="0072343B"/>
    <w:rsid w:val="0072364A"/>
    <w:rsid w:val="00725582"/>
    <w:rsid w:val="007255F7"/>
    <w:rsid w:val="007257CA"/>
    <w:rsid w:val="00726619"/>
    <w:rsid w:val="0073017D"/>
    <w:rsid w:val="007314CA"/>
    <w:rsid w:val="00732B2A"/>
    <w:rsid w:val="00733E82"/>
    <w:rsid w:val="00734BFB"/>
    <w:rsid w:val="0073582E"/>
    <w:rsid w:val="0073690F"/>
    <w:rsid w:val="00740E91"/>
    <w:rsid w:val="00740F36"/>
    <w:rsid w:val="0074115A"/>
    <w:rsid w:val="00741265"/>
    <w:rsid w:val="00742640"/>
    <w:rsid w:val="00744D92"/>
    <w:rsid w:val="007457FC"/>
    <w:rsid w:val="0074690D"/>
    <w:rsid w:val="007504A1"/>
    <w:rsid w:val="00750603"/>
    <w:rsid w:val="00750607"/>
    <w:rsid w:val="0075130A"/>
    <w:rsid w:val="00751F38"/>
    <w:rsid w:val="007520B6"/>
    <w:rsid w:val="00753E54"/>
    <w:rsid w:val="0075483B"/>
    <w:rsid w:val="00755D29"/>
    <w:rsid w:val="00757710"/>
    <w:rsid w:val="0076021F"/>
    <w:rsid w:val="00761E47"/>
    <w:rsid w:val="0076386C"/>
    <w:rsid w:val="007663B5"/>
    <w:rsid w:val="00771678"/>
    <w:rsid w:val="0077302E"/>
    <w:rsid w:val="0077422E"/>
    <w:rsid w:val="00774B20"/>
    <w:rsid w:val="00777718"/>
    <w:rsid w:val="007811DE"/>
    <w:rsid w:val="00783609"/>
    <w:rsid w:val="00786BB7"/>
    <w:rsid w:val="00786CAD"/>
    <w:rsid w:val="007874B0"/>
    <w:rsid w:val="00790058"/>
    <w:rsid w:val="007926D5"/>
    <w:rsid w:val="007929B5"/>
    <w:rsid w:val="00793064"/>
    <w:rsid w:val="007947A9"/>
    <w:rsid w:val="007A0C8D"/>
    <w:rsid w:val="007A251D"/>
    <w:rsid w:val="007A30B8"/>
    <w:rsid w:val="007A42DD"/>
    <w:rsid w:val="007A441F"/>
    <w:rsid w:val="007A4431"/>
    <w:rsid w:val="007A7236"/>
    <w:rsid w:val="007B155A"/>
    <w:rsid w:val="007B5FA6"/>
    <w:rsid w:val="007B71CC"/>
    <w:rsid w:val="007C0007"/>
    <w:rsid w:val="007C073C"/>
    <w:rsid w:val="007C1418"/>
    <w:rsid w:val="007C4098"/>
    <w:rsid w:val="007C6769"/>
    <w:rsid w:val="007C67BD"/>
    <w:rsid w:val="007C6FE4"/>
    <w:rsid w:val="007C73A4"/>
    <w:rsid w:val="007D0751"/>
    <w:rsid w:val="007D11A5"/>
    <w:rsid w:val="007D492E"/>
    <w:rsid w:val="007D5CA2"/>
    <w:rsid w:val="007D5F9D"/>
    <w:rsid w:val="007D7980"/>
    <w:rsid w:val="007E438F"/>
    <w:rsid w:val="007F1212"/>
    <w:rsid w:val="007F1E99"/>
    <w:rsid w:val="007F28B4"/>
    <w:rsid w:val="007F579B"/>
    <w:rsid w:val="007F589E"/>
    <w:rsid w:val="007F74A4"/>
    <w:rsid w:val="0080105B"/>
    <w:rsid w:val="00801753"/>
    <w:rsid w:val="00804598"/>
    <w:rsid w:val="00806B39"/>
    <w:rsid w:val="00806F5E"/>
    <w:rsid w:val="008078B8"/>
    <w:rsid w:val="008121EA"/>
    <w:rsid w:val="00812E1A"/>
    <w:rsid w:val="00813D55"/>
    <w:rsid w:val="00815173"/>
    <w:rsid w:val="00815FF5"/>
    <w:rsid w:val="00821174"/>
    <w:rsid w:val="0082230E"/>
    <w:rsid w:val="0082240E"/>
    <w:rsid w:val="00823B4B"/>
    <w:rsid w:val="00824AD9"/>
    <w:rsid w:val="008253E8"/>
    <w:rsid w:val="00827247"/>
    <w:rsid w:val="0083016B"/>
    <w:rsid w:val="00830B98"/>
    <w:rsid w:val="00830C3B"/>
    <w:rsid w:val="00831592"/>
    <w:rsid w:val="00833FAB"/>
    <w:rsid w:val="008344C0"/>
    <w:rsid w:val="00834787"/>
    <w:rsid w:val="00835A5C"/>
    <w:rsid w:val="0084546A"/>
    <w:rsid w:val="008472BD"/>
    <w:rsid w:val="008511DC"/>
    <w:rsid w:val="008514E0"/>
    <w:rsid w:val="008517CB"/>
    <w:rsid w:val="00852547"/>
    <w:rsid w:val="0085368E"/>
    <w:rsid w:val="00854612"/>
    <w:rsid w:val="00854D78"/>
    <w:rsid w:val="008560B5"/>
    <w:rsid w:val="00856272"/>
    <w:rsid w:val="00856399"/>
    <w:rsid w:val="00857D5A"/>
    <w:rsid w:val="008606A9"/>
    <w:rsid w:val="008632BC"/>
    <w:rsid w:val="00866F76"/>
    <w:rsid w:val="008731B3"/>
    <w:rsid w:val="008733B7"/>
    <w:rsid w:val="00875609"/>
    <w:rsid w:val="00876A19"/>
    <w:rsid w:val="008779F6"/>
    <w:rsid w:val="008805EE"/>
    <w:rsid w:val="00880A85"/>
    <w:rsid w:val="008812CB"/>
    <w:rsid w:val="0088239B"/>
    <w:rsid w:val="00884F08"/>
    <w:rsid w:val="0088776E"/>
    <w:rsid w:val="00887889"/>
    <w:rsid w:val="008900AE"/>
    <w:rsid w:val="008900BD"/>
    <w:rsid w:val="008906BE"/>
    <w:rsid w:val="00890E28"/>
    <w:rsid w:val="00891104"/>
    <w:rsid w:val="008921D2"/>
    <w:rsid w:val="00893A0D"/>
    <w:rsid w:val="00894042"/>
    <w:rsid w:val="0089566F"/>
    <w:rsid w:val="008963D1"/>
    <w:rsid w:val="008A03B5"/>
    <w:rsid w:val="008A09A1"/>
    <w:rsid w:val="008A0A62"/>
    <w:rsid w:val="008A18D4"/>
    <w:rsid w:val="008A608E"/>
    <w:rsid w:val="008A74BB"/>
    <w:rsid w:val="008B0BBA"/>
    <w:rsid w:val="008B1B93"/>
    <w:rsid w:val="008B2E1B"/>
    <w:rsid w:val="008B3DCF"/>
    <w:rsid w:val="008B4917"/>
    <w:rsid w:val="008C0C37"/>
    <w:rsid w:val="008C0E02"/>
    <w:rsid w:val="008C1140"/>
    <w:rsid w:val="008C274D"/>
    <w:rsid w:val="008C2BA4"/>
    <w:rsid w:val="008C78E4"/>
    <w:rsid w:val="008D4DA8"/>
    <w:rsid w:val="008D50A1"/>
    <w:rsid w:val="008D62E7"/>
    <w:rsid w:val="008E0584"/>
    <w:rsid w:val="008E24B7"/>
    <w:rsid w:val="008E2AA3"/>
    <w:rsid w:val="008E3F0E"/>
    <w:rsid w:val="008E4990"/>
    <w:rsid w:val="008E50FD"/>
    <w:rsid w:val="008E55E4"/>
    <w:rsid w:val="008E5B10"/>
    <w:rsid w:val="008E7AB1"/>
    <w:rsid w:val="008E7C4F"/>
    <w:rsid w:val="008F0861"/>
    <w:rsid w:val="008F1C8D"/>
    <w:rsid w:val="008F334D"/>
    <w:rsid w:val="008F40A1"/>
    <w:rsid w:val="008F5470"/>
    <w:rsid w:val="008F5878"/>
    <w:rsid w:val="008F6C19"/>
    <w:rsid w:val="008F763C"/>
    <w:rsid w:val="008F7A45"/>
    <w:rsid w:val="00903CAF"/>
    <w:rsid w:val="00904966"/>
    <w:rsid w:val="00905EB1"/>
    <w:rsid w:val="0090629F"/>
    <w:rsid w:val="0091008D"/>
    <w:rsid w:val="00910854"/>
    <w:rsid w:val="00913C15"/>
    <w:rsid w:val="00914228"/>
    <w:rsid w:val="0091603E"/>
    <w:rsid w:val="0092005A"/>
    <w:rsid w:val="00923160"/>
    <w:rsid w:val="009238FF"/>
    <w:rsid w:val="00924F53"/>
    <w:rsid w:val="00925871"/>
    <w:rsid w:val="00927C52"/>
    <w:rsid w:val="0093024C"/>
    <w:rsid w:val="00932124"/>
    <w:rsid w:val="009334F3"/>
    <w:rsid w:val="00934AAA"/>
    <w:rsid w:val="009400D0"/>
    <w:rsid w:val="0094140D"/>
    <w:rsid w:val="00942797"/>
    <w:rsid w:val="00942918"/>
    <w:rsid w:val="00943E6F"/>
    <w:rsid w:val="009459D4"/>
    <w:rsid w:val="00946040"/>
    <w:rsid w:val="00947432"/>
    <w:rsid w:val="00950503"/>
    <w:rsid w:val="009529D5"/>
    <w:rsid w:val="00953166"/>
    <w:rsid w:val="00953991"/>
    <w:rsid w:val="00955068"/>
    <w:rsid w:val="00957BFE"/>
    <w:rsid w:val="0096053B"/>
    <w:rsid w:val="00963AF2"/>
    <w:rsid w:val="009641B8"/>
    <w:rsid w:val="00964396"/>
    <w:rsid w:val="009651FD"/>
    <w:rsid w:val="00965735"/>
    <w:rsid w:val="00965986"/>
    <w:rsid w:val="00966093"/>
    <w:rsid w:val="0097020D"/>
    <w:rsid w:val="00971B1E"/>
    <w:rsid w:val="00971C74"/>
    <w:rsid w:val="00972E5C"/>
    <w:rsid w:val="0097398B"/>
    <w:rsid w:val="00973A9B"/>
    <w:rsid w:val="009836C3"/>
    <w:rsid w:val="00983A36"/>
    <w:rsid w:val="00985A43"/>
    <w:rsid w:val="00985BD5"/>
    <w:rsid w:val="00985FF0"/>
    <w:rsid w:val="0099218C"/>
    <w:rsid w:val="00995F5D"/>
    <w:rsid w:val="009A0CD0"/>
    <w:rsid w:val="009A1E1A"/>
    <w:rsid w:val="009A51AC"/>
    <w:rsid w:val="009A74A2"/>
    <w:rsid w:val="009B0605"/>
    <w:rsid w:val="009B43C1"/>
    <w:rsid w:val="009B66F5"/>
    <w:rsid w:val="009C0412"/>
    <w:rsid w:val="009C1F53"/>
    <w:rsid w:val="009C4FC7"/>
    <w:rsid w:val="009C6399"/>
    <w:rsid w:val="009C6C7D"/>
    <w:rsid w:val="009C7CF4"/>
    <w:rsid w:val="009D1ADB"/>
    <w:rsid w:val="009D1B40"/>
    <w:rsid w:val="009D308D"/>
    <w:rsid w:val="009D4D60"/>
    <w:rsid w:val="009D71DB"/>
    <w:rsid w:val="009D75E4"/>
    <w:rsid w:val="009E1233"/>
    <w:rsid w:val="009E1F95"/>
    <w:rsid w:val="009E40D3"/>
    <w:rsid w:val="009E42B0"/>
    <w:rsid w:val="009E5143"/>
    <w:rsid w:val="009E7259"/>
    <w:rsid w:val="009F0A37"/>
    <w:rsid w:val="009F2C07"/>
    <w:rsid w:val="009F3AC5"/>
    <w:rsid w:val="009F541B"/>
    <w:rsid w:val="009F59EB"/>
    <w:rsid w:val="009F6E2F"/>
    <w:rsid w:val="00A01F87"/>
    <w:rsid w:val="00A022DA"/>
    <w:rsid w:val="00A0267B"/>
    <w:rsid w:val="00A0350F"/>
    <w:rsid w:val="00A04540"/>
    <w:rsid w:val="00A0774A"/>
    <w:rsid w:val="00A1001E"/>
    <w:rsid w:val="00A114A3"/>
    <w:rsid w:val="00A11BDD"/>
    <w:rsid w:val="00A11D55"/>
    <w:rsid w:val="00A212EC"/>
    <w:rsid w:val="00A21BF4"/>
    <w:rsid w:val="00A232B2"/>
    <w:rsid w:val="00A25A31"/>
    <w:rsid w:val="00A303A4"/>
    <w:rsid w:val="00A30F8C"/>
    <w:rsid w:val="00A339DD"/>
    <w:rsid w:val="00A348D0"/>
    <w:rsid w:val="00A362F6"/>
    <w:rsid w:val="00A37AC0"/>
    <w:rsid w:val="00A43589"/>
    <w:rsid w:val="00A43795"/>
    <w:rsid w:val="00A43C44"/>
    <w:rsid w:val="00A47176"/>
    <w:rsid w:val="00A479F0"/>
    <w:rsid w:val="00A51AF4"/>
    <w:rsid w:val="00A5359F"/>
    <w:rsid w:val="00A538AD"/>
    <w:rsid w:val="00A54003"/>
    <w:rsid w:val="00A54533"/>
    <w:rsid w:val="00A553B9"/>
    <w:rsid w:val="00A57551"/>
    <w:rsid w:val="00A57F9B"/>
    <w:rsid w:val="00A60C0B"/>
    <w:rsid w:val="00A60FF2"/>
    <w:rsid w:val="00A61F7E"/>
    <w:rsid w:val="00A62A68"/>
    <w:rsid w:val="00A633A0"/>
    <w:rsid w:val="00A63ED1"/>
    <w:rsid w:val="00A645D5"/>
    <w:rsid w:val="00A64F3F"/>
    <w:rsid w:val="00A64FE5"/>
    <w:rsid w:val="00A65D16"/>
    <w:rsid w:val="00A65F56"/>
    <w:rsid w:val="00A6655E"/>
    <w:rsid w:val="00A72BDF"/>
    <w:rsid w:val="00A75FE5"/>
    <w:rsid w:val="00A76B5A"/>
    <w:rsid w:val="00A818E3"/>
    <w:rsid w:val="00A83493"/>
    <w:rsid w:val="00A83502"/>
    <w:rsid w:val="00A83517"/>
    <w:rsid w:val="00A849AA"/>
    <w:rsid w:val="00A8633F"/>
    <w:rsid w:val="00A8739A"/>
    <w:rsid w:val="00A93281"/>
    <w:rsid w:val="00A937ED"/>
    <w:rsid w:val="00A94BC3"/>
    <w:rsid w:val="00A95846"/>
    <w:rsid w:val="00A95CFE"/>
    <w:rsid w:val="00A9600E"/>
    <w:rsid w:val="00A967E6"/>
    <w:rsid w:val="00A96B6F"/>
    <w:rsid w:val="00AA3F65"/>
    <w:rsid w:val="00AA7F23"/>
    <w:rsid w:val="00AB22E1"/>
    <w:rsid w:val="00AB3F84"/>
    <w:rsid w:val="00AB6183"/>
    <w:rsid w:val="00AB6FC7"/>
    <w:rsid w:val="00AC0CD5"/>
    <w:rsid w:val="00AC2E79"/>
    <w:rsid w:val="00AC30D2"/>
    <w:rsid w:val="00AC69C1"/>
    <w:rsid w:val="00AC72A1"/>
    <w:rsid w:val="00AD1431"/>
    <w:rsid w:val="00AD6076"/>
    <w:rsid w:val="00AE0636"/>
    <w:rsid w:val="00AE2591"/>
    <w:rsid w:val="00AE2C5F"/>
    <w:rsid w:val="00AE3EE8"/>
    <w:rsid w:val="00AE4117"/>
    <w:rsid w:val="00AE5867"/>
    <w:rsid w:val="00AE7DA1"/>
    <w:rsid w:val="00AF00AF"/>
    <w:rsid w:val="00AF05BC"/>
    <w:rsid w:val="00AF1993"/>
    <w:rsid w:val="00AF250B"/>
    <w:rsid w:val="00AF694D"/>
    <w:rsid w:val="00B03876"/>
    <w:rsid w:val="00B04D13"/>
    <w:rsid w:val="00B10800"/>
    <w:rsid w:val="00B157D2"/>
    <w:rsid w:val="00B1681E"/>
    <w:rsid w:val="00B20703"/>
    <w:rsid w:val="00B215E7"/>
    <w:rsid w:val="00B217EA"/>
    <w:rsid w:val="00B21EA4"/>
    <w:rsid w:val="00B23F9D"/>
    <w:rsid w:val="00B25FF0"/>
    <w:rsid w:val="00B31B60"/>
    <w:rsid w:val="00B32CF5"/>
    <w:rsid w:val="00B3525A"/>
    <w:rsid w:val="00B366E4"/>
    <w:rsid w:val="00B37603"/>
    <w:rsid w:val="00B40E36"/>
    <w:rsid w:val="00B41405"/>
    <w:rsid w:val="00B43F9B"/>
    <w:rsid w:val="00B4532A"/>
    <w:rsid w:val="00B46A7E"/>
    <w:rsid w:val="00B46D35"/>
    <w:rsid w:val="00B472A9"/>
    <w:rsid w:val="00B47647"/>
    <w:rsid w:val="00B50FF3"/>
    <w:rsid w:val="00B57FC8"/>
    <w:rsid w:val="00B62382"/>
    <w:rsid w:val="00B70F65"/>
    <w:rsid w:val="00B71EDB"/>
    <w:rsid w:val="00B723E8"/>
    <w:rsid w:val="00B72B32"/>
    <w:rsid w:val="00B72F2D"/>
    <w:rsid w:val="00B73C41"/>
    <w:rsid w:val="00B75408"/>
    <w:rsid w:val="00B7560C"/>
    <w:rsid w:val="00B75D3F"/>
    <w:rsid w:val="00B7683C"/>
    <w:rsid w:val="00B80F04"/>
    <w:rsid w:val="00B81009"/>
    <w:rsid w:val="00B81F6A"/>
    <w:rsid w:val="00B8237A"/>
    <w:rsid w:val="00B836CF"/>
    <w:rsid w:val="00B83DEB"/>
    <w:rsid w:val="00B841DC"/>
    <w:rsid w:val="00B8432A"/>
    <w:rsid w:val="00B864FB"/>
    <w:rsid w:val="00B86A53"/>
    <w:rsid w:val="00B86F7A"/>
    <w:rsid w:val="00B874E2"/>
    <w:rsid w:val="00B876C7"/>
    <w:rsid w:val="00B909C2"/>
    <w:rsid w:val="00B90A25"/>
    <w:rsid w:val="00B93626"/>
    <w:rsid w:val="00B94F86"/>
    <w:rsid w:val="00B956A6"/>
    <w:rsid w:val="00B95DCC"/>
    <w:rsid w:val="00B95E31"/>
    <w:rsid w:val="00B96C10"/>
    <w:rsid w:val="00BA2A15"/>
    <w:rsid w:val="00BA3DF6"/>
    <w:rsid w:val="00BA3F94"/>
    <w:rsid w:val="00BA4BFE"/>
    <w:rsid w:val="00BA52FC"/>
    <w:rsid w:val="00BA6FC3"/>
    <w:rsid w:val="00BA6FE2"/>
    <w:rsid w:val="00BB0382"/>
    <w:rsid w:val="00BB0907"/>
    <w:rsid w:val="00BB245F"/>
    <w:rsid w:val="00BB26EE"/>
    <w:rsid w:val="00BB2871"/>
    <w:rsid w:val="00BB35C9"/>
    <w:rsid w:val="00BB5921"/>
    <w:rsid w:val="00BC22C3"/>
    <w:rsid w:val="00BC3839"/>
    <w:rsid w:val="00BC3B92"/>
    <w:rsid w:val="00BC3D1F"/>
    <w:rsid w:val="00BC425D"/>
    <w:rsid w:val="00BC674F"/>
    <w:rsid w:val="00BD123B"/>
    <w:rsid w:val="00BD2F0B"/>
    <w:rsid w:val="00BD3B4F"/>
    <w:rsid w:val="00BD6147"/>
    <w:rsid w:val="00BE04C0"/>
    <w:rsid w:val="00BE079F"/>
    <w:rsid w:val="00BE160F"/>
    <w:rsid w:val="00BE178C"/>
    <w:rsid w:val="00BE3D74"/>
    <w:rsid w:val="00BE6EAB"/>
    <w:rsid w:val="00BF00AD"/>
    <w:rsid w:val="00BF1273"/>
    <w:rsid w:val="00BF1C02"/>
    <w:rsid w:val="00BF4EA8"/>
    <w:rsid w:val="00BF4EDF"/>
    <w:rsid w:val="00C01C4B"/>
    <w:rsid w:val="00C022AC"/>
    <w:rsid w:val="00C12488"/>
    <w:rsid w:val="00C12D55"/>
    <w:rsid w:val="00C130DD"/>
    <w:rsid w:val="00C14359"/>
    <w:rsid w:val="00C17B86"/>
    <w:rsid w:val="00C17BCC"/>
    <w:rsid w:val="00C228AB"/>
    <w:rsid w:val="00C232C1"/>
    <w:rsid w:val="00C2574F"/>
    <w:rsid w:val="00C27421"/>
    <w:rsid w:val="00C30983"/>
    <w:rsid w:val="00C37AFA"/>
    <w:rsid w:val="00C40D9D"/>
    <w:rsid w:val="00C41686"/>
    <w:rsid w:val="00C42854"/>
    <w:rsid w:val="00C42891"/>
    <w:rsid w:val="00C458E0"/>
    <w:rsid w:val="00C4737A"/>
    <w:rsid w:val="00C5058E"/>
    <w:rsid w:val="00C52660"/>
    <w:rsid w:val="00C54F69"/>
    <w:rsid w:val="00C55E3C"/>
    <w:rsid w:val="00C611E9"/>
    <w:rsid w:val="00C633C0"/>
    <w:rsid w:val="00C63B95"/>
    <w:rsid w:val="00C659A1"/>
    <w:rsid w:val="00C6651B"/>
    <w:rsid w:val="00C6734E"/>
    <w:rsid w:val="00C71B67"/>
    <w:rsid w:val="00C731F0"/>
    <w:rsid w:val="00C73320"/>
    <w:rsid w:val="00C76286"/>
    <w:rsid w:val="00C767A3"/>
    <w:rsid w:val="00C769BC"/>
    <w:rsid w:val="00C773DB"/>
    <w:rsid w:val="00C8134A"/>
    <w:rsid w:val="00C83C95"/>
    <w:rsid w:val="00C8536C"/>
    <w:rsid w:val="00C85F28"/>
    <w:rsid w:val="00C864B0"/>
    <w:rsid w:val="00C9264F"/>
    <w:rsid w:val="00C936D6"/>
    <w:rsid w:val="00C93883"/>
    <w:rsid w:val="00C94E65"/>
    <w:rsid w:val="00C95045"/>
    <w:rsid w:val="00C966D8"/>
    <w:rsid w:val="00C97051"/>
    <w:rsid w:val="00CA13DD"/>
    <w:rsid w:val="00CA2545"/>
    <w:rsid w:val="00CA339D"/>
    <w:rsid w:val="00CA38F9"/>
    <w:rsid w:val="00CA598A"/>
    <w:rsid w:val="00CA78C4"/>
    <w:rsid w:val="00CA7F5C"/>
    <w:rsid w:val="00CB2F19"/>
    <w:rsid w:val="00CB4883"/>
    <w:rsid w:val="00CB6EA5"/>
    <w:rsid w:val="00CB7095"/>
    <w:rsid w:val="00CB7100"/>
    <w:rsid w:val="00CC0F13"/>
    <w:rsid w:val="00CC19D1"/>
    <w:rsid w:val="00CC4520"/>
    <w:rsid w:val="00CC4B36"/>
    <w:rsid w:val="00CC4DF6"/>
    <w:rsid w:val="00CC7926"/>
    <w:rsid w:val="00CD2D78"/>
    <w:rsid w:val="00CD437D"/>
    <w:rsid w:val="00CD58A1"/>
    <w:rsid w:val="00CD6748"/>
    <w:rsid w:val="00CD6D14"/>
    <w:rsid w:val="00CD6EA5"/>
    <w:rsid w:val="00CD7CA1"/>
    <w:rsid w:val="00CD7EA6"/>
    <w:rsid w:val="00CE214D"/>
    <w:rsid w:val="00CE446B"/>
    <w:rsid w:val="00CE47C8"/>
    <w:rsid w:val="00CE5D0E"/>
    <w:rsid w:val="00CE7573"/>
    <w:rsid w:val="00CF0818"/>
    <w:rsid w:val="00CF1531"/>
    <w:rsid w:val="00CF2AA6"/>
    <w:rsid w:val="00CF2CE2"/>
    <w:rsid w:val="00CF33B2"/>
    <w:rsid w:val="00CF4D18"/>
    <w:rsid w:val="00CF5B79"/>
    <w:rsid w:val="00CF690C"/>
    <w:rsid w:val="00CF750A"/>
    <w:rsid w:val="00D000DD"/>
    <w:rsid w:val="00D01CFA"/>
    <w:rsid w:val="00D01D04"/>
    <w:rsid w:val="00D0384A"/>
    <w:rsid w:val="00D05C08"/>
    <w:rsid w:val="00D06003"/>
    <w:rsid w:val="00D06474"/>
    <w:rsid w:val="00D0664F"/>
    <w:rsid w:val="00D071F6"/>
    <w:rsid w:val="00D1441E"/>
    <w:rsid w:val="00D153DE"/>
    <w:rsid w:val="00D16BB2"/>
    <w:rsid w:val="00D210E5"/>
    <w:rsid w:val="00D21BC7"/>
    <w:rsid w:val="00D2342B"/>
    <w:rsid w:val="00D235D0"/>
    <w:rsid w:val="00D2628B"/>
    <w:rsid w:val="00D26377"/>
    <w:rsid w:val="00D274FC"/>
    <w:rsid w:val="00D314D4"/>
    <w:rsid w:val="00D31875"/>
    <w:rsid w:val="00D320EB"/>
    <w:rsid w:val="00D33FC5"/>
    <w:rsid w:val="00D345C5"/>
    <w:rsid w:val="00D34A47"/>
    <w:rsid w:val="00D366F5"/>
    <w:rsid w:val="00D401E9"/>
    <w:rsid w:val="00D427A5"/>
    <w:rsid w:val="00D44667"/>
    <w:rsid w:val="00D45778"/>
    <w:rsid w:val="00D45AA6"/>
    <w:rsid w:val="00D463BB"/>
    <w:rsid w:val="00D46620"/>
    <w:rsid w:val="00D50B5A"/>
    <w:rsid w:val="00D50FCC"/>
    <w:rsid w:val="00D5120D"/>
    <w:rsid w:val="00D51C02"/>
    <w:rsid w:val="00D52DA0"/>
    <w:rsid w:val="00D53870"/>
    <w:rsid w:val="00D53CB9"/>
    <w:rsid w:val="00D54C04"/>
    <w:rsid w:val="00D54F6A"/>
    <w:rsid w:val="00D6259E"/>
    <w:rsid w:val="00D62929"/>
    <w:rsid w:val="00D6434B"/>
    <w:rsid w:val="00D6750F"/>
    <w:rsid w:val="00D713A3"/>
    <w:rsid w:val="00D7209B"/>
    <w:rsid w:val="00D72414"/>
    <w:rsid w:val="00D73917"/>
    <w:rsid w:val="00D74D4E"/>
    <w:rsid w:val="00D76334"/>
    <w:rsid w:val="00D8007B"/>
    <w:rsid w:val="00D80EA7"/>
    <w:rsid w:val="00D81D12"/>
    <w:rsid w:val="00D85A37"/>
    <w:rsid w:val="00D86131"/>
    <w:rsid w:val="00D86701"/>
    <w:rsid w:val="00D86F92"/>
    <w:rsid w:val="00D87312"/>
    <w:rsid w:val="00D87725"/>
    <w:rsid w:val="00D9149C"/>
    <w:rsid w:val="00D92258"/>
    <w:rsid w:val="00D951EB"/>
    <w:rsid w:val="00D95640"/>
    <w:rsid w:val="00D960DB"/>
    <w:rsid w:val="00D96E10"/>
    <w:rsid w:val="00D970CA"/>
    <w:rsid w:val="00D9782C"/>
    <w:rsid w:val="00DA032C"/>
    <w:rsid w:val="00DA0BDE"/>
    <w:rsid w:val="00DA30CB"/>
    <w:rsid w:val="00DA337D"/>
    <w:rsid w:val="00DA7BC2"/>
    <w:rsid w:val="00DA7F8E"/>
    <w:rsid w:val="00DB0694"/>
    <w:rsid w:val="00DB0DD2"/>
    <w:rsid w:val="00DB12C4"/>
    <w:rsid w:val="00DB1473"/>
    <w:rsid w:val="00DB5CC7"/>
    <w:rsid w:val="00DB694E"/>
    <w:rsid w:val="00DB7AD7"/>
    <w:rsid w:val="00DC03D2"/>
    <w:rsid w:val="00DC0A89"/>
    <w:rsid w:val="00DC260D"/>
    <w:rsid w:val="00DC2AC3"/>
    <w:rsid w:val="00DC2EA1"/>
    <w:rsid w:val="00DC4715"/>
    <w:rsid w:val="00DC4B98"/>
    <w:rsid w:val="00DC6194"/>
    <w:rsid w:val="00DD0B89"/>
    <w:rsid w:val="00DD0D99"/>
    <w:rsid w:val="00DD36B8"/>
    <w:rsid w:val="00DD39C3"/>
    <w:rsid w:val="00DD3A7D"/>
    <w:rsid w:val="00DD459A"/>
    <w:rsid w:val="00DD474F"/>
    <w:rsid w:val="00DD5EE4"/>
    <w:rsid w:val="00DD64C7"/>
    <w:rsid w:val="00DD72B4"/>
    <w:rsid w:val="00DE1B9E"/>
    <w:rsid w:val="00DE1CB5"/>
    <w:rsid w:val="00DE3EC6"/>
    <w:rsid w:val="00DE48DE"/>
    <w:rsid w:val="00DE5448"/>
    <w:rsid w:val="00DF1944"/>
    <w:rsid w:val="00DF2708"/>
    <w:rsid w:val="00DF2E95"/>
    <w:rsid w:val="00DF39F7"/>
    <w:rsid w:val="00DF40CA"/>
    <w:rsid w:val="00DF4827"/>
    <w:rsid w:val="00DF53B0"/>
    <w:rsid w:val="00DF5564"/>
    <w:rsid w:val="00DF7FA3"/>
    <w:rsid w:val="00E0095A"/>
    <w:rsid w:val="00E00EE7"/>
    <w:rsid w:val="00E00F30"/>
    <w:rsid w:val="00E032A1"/>
    <w:rsid w:val="00E04621"/>
    <w:rsid w:val="00E05E0A"/>
    <w:rsid w:val="00E06D42"/>
    <w:rsid w:val="00E07976"/>
    <w:rsid w:val="00E07F82"/>
    <w:rsid w:val="00E10974"/>
    <w:rsid w:val="00E12457"/>
    <w:rsid w:val="00E1376F"/>
    <w:rsid w:val="00E14E63"/>
    <w:rsid w:val="00E16FE8"/>
    <w:rsid w:val="00E17D10"/>
    <w:rsid w:val="00E20F0D"/>
    <w:rsid w:val="00E22A48"/>
    <w:rsid w:val="00E23028"/>
    <w:rsid w:val="00E231F9"/>
    <w:rsid w:val="00E2566A"/>
    <w:rsid w:val="00E25722"/>
    <w:rsid w:val="00E261F2"/>
    <w:rsid w:val="00E26219"/>
    <w:rsid w:val="00E2721F"/>
    <w:rsid w:val="00E27FA3"/>
    <w:rsid w:val="00E333F6"/>
    <w:rsid w:val="00E33B8A"/>
    <w:rsid w:val="00E37F5D"/>
    <w:rsid w:val="00E41ED7"/>
    <w:rsid w:val="00E42E24"/>
    <w:rsid w:val="00E443C0"/>
    <w:rsid w:val="00E45372"/>
    <w:rsid w:val="00E45983"/>
    <w:rsid w:val="00E462F4"/>
    <w:rsid w:val="00E50497"/>
    <w:rsid w:val="00E529DE"/>
    <w:rsid w:val="00E52EC5"/>
    <w:rsid w:val="00E545D7"/>
    <w:rsid w:val="00E55973"/>
    <w:rsid w:val="00E56875"/>
    <w:rsid w:val="00E569A9"/>
    <w:rsid w:val="00E579B1"/>
    <w:rsid w:val="00E60EBC"/>
    <w:rsid w:val="00E6537E"/>
    <w:rsid w:val="00E65A1E"/>
    <w:rsid w:val="00E67390"/>
    <w:rsid w:val="00E6782A"/>
    <w:rsid w:val="00E70F3E"/>
    <w:rsid w:val="00E71E76"/>
    <w:rsid w:val="00E74261"/>
    <w:rsid w:val="00E74F97"/>
    <w:rsid w:val="00E7510B"/>
    <w:rsid w:val="00E76EB7"/>
    <w:rsid w:val="00E80B0A"/>
    <w:rsid w:val="00E82767"/>
    <w:rsid w:val="00E83934"/>
    <w:rsid w:val="00E83A55"/>
    <w:rsid w:val="00E85A8B"/>
    <w:rsid w:val="00E91152"/>
    <w:rsid w:val="00E9545C"/>
    <w:rsid w:val="00E97335"/>
    <w:rsid w:val="00EA3AE6"/>
    <w:rsid w:val="00EA67BE"/>
    <w:rsid w:val="00EA6AE5"/>
    <w:rsid w:val="00EA6F1C"/>
    <w:rsid w:val="00EB0997"/>
    <w:rsid w:val="00EB110F"/>
    <w:rsid w:val="00EB1283"/>
    <w:rsid w:val="00EB386D"/>
    <w:rsid w:val="00EB3C65"/>
    <w:rsid w:val="00EB43FF"/>
    <w:rsid w:val="00EB4704"/>
    <w:rsid w:val="00EB4D53"/>
    <w:rsid w:val="00EB7099"/>
    <w:rsid w:val="00EC036B"/>
    <w:rsid w:val="00EC1573"/>
    <w:rsid w:val="00EC3C62"/>
    <w:rsid w:val="00ED2E59"/>
    <w:rsid w:val="00ED4BE2"/>
    <w:rsid w:val="00ED4CE8"/>
    <w:rsid w:val="00ED5E40"/>
    <w:rsid w:val="00ED6C3A"/>
    <w:rsid w:val="00EE1B64"/>
    <w:rsid w:val="00EE1B99"/>
    <w:rsid w:val="00EE2B0F"/>
    <w:rsid w:val="00EE2E4F"/>
    <w:rsid w:val="00EE37BD"/>
    <w:rsid w:val="00EE3B23"/>
    <w:rsid w:val="00EE3E8D"/>
    <w:rsid w:val="00EE46A9"/>
    <w:rsid w:val="00EE482B"/>
    <w:rsid w:val="00EE5230"/>
    <w:rsid w:val="00EE5B4B"/>
    <w:rsid w:val="00EE65C6"/>
    <w:rsid w:val="00EF01F4"/>
    <w:rsid w:val="00EF1BE8"/>
    <w:rsid w:val="00EF2F51"/>
    <w:rsid w:val="00EF53FB"/>
    <w:rsid w:val="00EF5511"/>
    <w:rsid w:val="00EF5ADF"/>
    <w:rsid w:val="00EF7A6D"/>
    <w:rsid w:val="00EF7C04"/>
    <w:rsid w:val="00F021B6"/>
    <w:rsid w:val="00F03747"/>
    <w:rsid w:val="00F106F0"/>
    <w:rsid w:val="00F1208A"/>
    <w:rsid w:val="00F128F3"/>
    <w:rsid w:val="00F13AB3"/>
    <w:rsid w:val="00F13ACE"/>
    <w:rsid w:val="00F15915"/>
    <w:rsid w:val="00F16478"/>
    <w:rsid w:val="00F16D5C"/>
    <w:rsid w:val="00F176F6"/>
    <w:rsid w:val="00F20201"/>
    <w:rsid w:val="00F211AC"/>
    <w:rsid w:val="00F21468"/>
    <w:rsid w:val="00F22280"/>
    <w:rsid w:val="00F222AE"/>
    <w:rsid w:val="00F2441E"/>
    <w:rsid w:val="00F24992"/>
    <w:rsid w:val="00F26A44"/>
    <w:rsid w:val="00F27C07"/>
    <w:rsid w:val="00F27CC7"/>
    <w:rsid w:val="00F317A5"/>
    <w:rsid w:val="00F31982"/>
    <w:rsid w:val="00F32D82"/>
    <w:rsid w:val="00F32F09"/>
    <w:rsid w:val="00F3438D"/>
    <w:rsid w:val="00F351CA"/>
    <w:rsid w:val="00F35A60"/>
    <w:rsid w:val="00F35B5F"/>
    <w:rsid w:val="00F4051C"/>
    <w:rsid w:val="00F41948"/>
    <w:rsid w:val="00F434A1"/>
    <w:rsid w:val="00F459D1"/>
    <w:rsid w:val="00F46EC6"/>
    <w:rsid w:val="00F47623"/>
    <w:rsid w:val="00F47834"/>
    <w:rsid w:val="00F51EC0"/>
    <w:rsid w:val="00F52A1A"/>
    <w:rsid w:val="00F54715"/>
    <w:rsid w:val="00F55C19"/>
    <w:rsid w:val="00F5628A"/>
    <w:rsid w:val="00F60259"/>
    <w:rsid w:val="00F64078"/>
    <w:rsid w:val="00F64178"/>
    <w:rsid w:val="00F65AF6"/>
    <w:rsid w:val="00F7077E"/>
    <w:rsid w:val="00F7089F"/>
    <w:rsid w:val="00F70A32"/>
    <w:rsid w:val="00F71262"/>
    <w:rsid w:val="00F71971"/>
    <w:rsid w:val="00F73C29"/>
    <w:rsid w:val="00F7718A"/>
    <w:rsid w:val="00F82ADF"/>
    <w:rsid w:val="00F83E05"/>
    <w:rsid w:val="00F8407F"/>
    <w:rsid w:val="00F848EE"/>
    <w:rsid w:val="00F870EA"/>
    <w:rsid w:val="00F8711F"/>
    <w:rsid w:val="00F871C6"/>
    <w:rsid w:val="00F924B2"/>
    <w:rsid w:val="00F92F4B"/>
    <w:rsid w:val="00F95E34"/>
    <w:rsid w:val="00FA0CEF"/>
    <w:rsid w:val="00FA1094"/>
    <w:rsid w:val="00FA24E3"/>
    <w:rsid w:val="00FA2E41"/>
    <w:rsid w:val="00FA427A"/>
    <w:rsid w:val="00FA4315"/>
    <w:rsid w:val="00FA5F21"/>
    <w:rsid w:val="00FA603C"/>
    <w:rsid w:val="00FA6223"/>
    <w:rsid w:val="00FA72B3"/>
    <w:rsid w:val="00FA74C9"/>
    <w:rsid w:val="00FB0EA7"/>
    <w:rsid w:val="00FB3AB9"/>
    <w:rsid w:val="00FB3F5F"/>
    <w:rsid w:val="00FB40CC"/>
    <w:rsid w:val="00FB4670"/>
    <w:rsid w:val="00FB7B45"/>
    <w:rsid w:val="00FB7FA8"/>
    <w:rsid w:val="00FC1EA0"/>
    <w:rsid w:val="00FC3356"/>
    <w:rsid w:val="00FC3A4A"/>
    <w:rsid w:val="00FC3CB4"/>
    <w:rsid w:val="00FC4CAE"/>
    <w:rsid w:val="00FC5AA2"/>
    <w:rsid w:val="00FD3E9A"/>
    <w:rsid w:val="00FD458E"/>
    <w:rsid w:val="00FD4FE3"/>
    <w:rsid w:val="00FD6424"/>
    <w:rsid w:val="00FD7593"/>
    <w:rsid w:val="00FE0A63"/>
    <w:rsid w:val="00FE301B"/>
    <w:rsid w:val="00FE5A4F"/>
    <w:rsid w:val="00FE69AA"/>
    <w:rsid w:val="00FE7FE7"/>
    <w:rsid w:val="00FF048C"/>
    <w:rsid w:val="00FF05D5"/>
    <w:rsid w:val="00FF153C"/>
    <w:rsid w:val="00FF28DC"/>
    <w:rsid w:val="00FF4751"/>
    <w:rsid w:val="00FF602E"/>
    <w:rsid w:val="00FF67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F92D8"/>
  <w15:chartTrackingRefBased/>
  <w15:docId w15:val="{FF9A0699-6D20-444D-9F91-E309FC12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76C7"/>
  </w:style>
  <w:style w:type="paragraph" w:styleId="Nagwek1">
    <w:name w:val="heading 1"/>
    <w:basedOn w:val="Normalny"/>
    <w:link w:val="Nagwek1Znak"/>
    <w:autoRedefine/>
    <w:qFormat/>
    <w:rsid w:val="00AB6FC7"/>
    <w:pPr>
      <w:keepNext/>
      <w:numPr>
        <w:numId w:val="1"/>
      </w:numPr>
      <w:shd w:val="clear" w:color="auto" w:fill="A6A6A6"/>
      <w:tabs>
        <w:tab w:val="left" w:pos="851"/>
      </w:tabs>
      <w:spacing w:after="0" w:line="240" w:lineRule="auto"/>
      <w:ind w:left="851" w:hanging="425"/>
      <w:jc w:val="both"/>
      <w:outlineLvl w:val="0"/>
    </w:pPr>
    <w:rPr>
      <w:rFonts w:ascii="Cambria" w:eastAsia="Times New Roman" w:hAnsi="Cambria" w:cs="Times New Roman"/>
      <w:smallCaps/>
      <w:sz w:val="24"/>
      <w:szCs w:val="32"/>
      <w:lang w:val="x-none" w:eastAsia="x-none"/>
    </w:rPr>
  </w:style>
  <w:style w:type="paragraph" w:styleId="Nagwek2">
    <w:name w:val="heading 2"/>
    <w:basedOn w:val="Normalny"/>
    <w:link w:val="Nagwek2Znak"/>
    <w:qFormat/>
    <w:rsid w:val="005D7102"/>
    <w:pPr>
      <w:numPr>
        <w:ilvl w:val="1"/>
        <w:numId w:val="2"/>
      </w:numPr>
      <w:tabs>
        <w:tab w:val="left" w:pos="709"/>
      </w:tabs>
      <w:spacing w:after="0" w:line="276" w:lineRule="auto"/>
      <w:ind w:left="709" w:hanging="709"/>
      <w:jc w:val="both"/>
      <w:outlineLvl w:val="1"/>
    </w:pPr>
    <w:rPr>
      <w:rFonts w:ascii="Times New Roman" w:eastAsia="Times New Roman" w:hAnsi="Times New Roman" w:cs="Times New Roman"/>
      <w:bCs/>
      <w:iCs/>
      <w:sz w:val="24"/>
      <w:szCs w:val="28"/>
      <w:lang w:val="x-none" w:eastAsia="x-none"/>
    </w:rPr>
  </w:style>
  <w:style w:type="paragraph" w:styleId="Nagwek3">
    <w:name w:val="heading 3"/>
    <w:basedOn w:val="Normalny"/>
    <w:link w:val="Nagwek3Znak"/>
    <w:qFormat/>
    <w:rsid w:val="005D7102"/>
    <w:pPr>
      <w:numPr>
        <w:ilvl w:val="2"/>
        <w:numId w:val="2"/>
      </w:numPr>
      <w:tabs>
        <w:tab w:val="left" w:pos="1560"/>
      </w:tabs>
      <w:spacing w:after="0" w:line="276" w:lineRule="auto"/>
      <w:ind w:left="1560" w:hanging="851"/>
      <w:jc w:val="both"/>
      <w:outlineLvl w:val="2"/>
    </w:pPr>
    <w:rPr>
      <w:rFonts w:ascii="Times New Roman" w:eastAsia="Univers-PL" w:hAnsi="Times New Roman" w:cs="Times New Roman"/>
      <w:bCs/>
      <w:sz w:val="24"/>
      <w:szCs w:val="26"/>
      <w:lang w:val="x-none" w:eastAsia="x-none"/>
    </w:rPr>
  </w:style>
  <w:style w:type="paragraph" w:styleId="Nagwek4">
    <w:name w:val="heading 4"/>
    <w:basedOn w:val="Normalny"/>
    <w:next w:val="Normalny"/>
    <w:link w:val="Nagwek4Znak"/>
    <w:qFormat/>
    <w:rsid w:val="004D0D64"/>
    <w:pPr>
      <w:keepNext/>
      <w:suppressAutoHyphens/>
      <w:spacing w:before="240" w:after="60" w:line="240" w:lineRule="auto"/>
      <w:outlineLvl w:val="3"/>
    </w:pPr>
    <w:rPr>
      <w:rFonts w:ascii="Times New Roman" w:eastAsia="Calibri" w:hAnsi="Times New Roman" w:cs="Times New Roman"/>
      <w:b/>
      <w:bCs/>
      <w:sz w:val="28"/>
      <w:szCs w:val="28"/>
      <w:lang w:val="x-none" w:eastAsia="ar-SA"/>
    </w:rPr>
  </w:style>
  <w:style w:type="paragraph" w:styleId="Nagwek5">
    <w:name w:val="heading 5"/>
    <w:basedOn w:val="Normalny"/>
    <w:next w:val="Normalny"/>
    <w:link w:val="Nagwek5Znak"/>
    <w:autoRedefine/>
    <w:qFormat/>
    <w:rsid w:val="005D7102"/>
    <w:pPr>
      <w:numPr>
        <w:ilvl w:val="4"/>
        <w:numId w:val="2"/>
      </w:numPr>
      <w:spacing w:after="60" w:line="240" w:lineRule="auto"/>
      <w:outlineLvl w:val="4"/>
    </w:pPr>
    <w:rPr>
      <w:rFonts w:ascii="Calibri" w:eastAsia="Times New Roman" w:hAnsi="Calibri" w:cs="Times New Roman"/>
      <w:bCs/>
      <w:iCs/>
      <w:sz w:val="24"/>
      <w:szCs w:val="26"/>
      <w:lang w:val="x-none" w:eastAsia="x-none"/>
    </w:rPr>
  </w:style>
  <w:style w:type="paragraph" w:styleId="Nagwek6">
    <w:name w:val="heading 6"/>
    <w:basedOn w:val="Normalny"/>
    <w:next w:val="Normalny"/>
    <w:link w:val="Nagwek6Znak"/>
    <w:autoRedefine/>
    <w:qFormat/>
    <w:rsid w:val="005D7102"/>
    <w:pPr>
      <w:numPr>
        <w:ilvl w:val="5"/>
        <w:numId w:val="2"/>
      </w:numPr>
      <w:spacing w:after="60" w:line="240" w:lineRule="auto"/>
      <w:outlineLvl w:val="5"/>
    </w:pPr>
    <w:rPr>
      <w:rFonts w:ascii="Calibri" w:eastAsia="Times New Roman" w:hAnsi="Calibri" w:cs="Times New Roman"/>
      <w:bCs/>
      <w:sz w:val="24"/>
      <w:lang w:val="x-none" w:eastAsia="x-none"/>
    </w:rPr>
  </w:style>
  <w:style w:type="paragraph" w:styleId="Nagwek7">
    <w:name w:val="heading 7"/>
    <w:basedOn w:val="Normalny"/>
    <w:next w:val="Normalny"/>
    <w:link w:val="Nagwek7Znak"/>
    <w:qFormat/>
    <w:rsid w:val="005D7102"/>
    <w:pPr>
      <w:numPr>
        <w:ilvl w:val="6"/>
        <w:numId w:val="2"/>
      </w:numPr>
      <w:spacing w:after="60" w:line="240" w:lineRule="auto"/>
      <w:outlineLvl w:val="6"/>
    </w:pPr>
    <w:rPr>
      <w:rFonts w:ascii="Times New Roman" w:eastAsia="Times New Roman" w:hAnsi="Times New Roman" w:cs="Times New Roman"/>
      <w:sz w:val="24"/>
      <w:szCs w:val="24"/>
      <w:lang w:val="x-none" w:eastAsia="x-none"/>
    </w:rPr>
  </w:style>
  <w:style w:type="paragraph" w:styleId="Nagwek8">
    <w:name w:val="heading 8"/>
    <w:basedOn w:val="Normalny"/>
    <w:next w:val="Normalny"/>
    <w:link w:val="Nagwek8Znak"/>
    <w:qFormat/>
    <w:rsid w:val="005D7102"/>
    <w:pPr>
      <w:numPr>
        <w:ilvl w:val="7"/>
        <w:numId w:val="2"/>
      </w:numPr>
      <w:spacing w:after="60" w:line="240" w:lineRule="auto"/>
      <w:outlineLvl w:val="7"/>
    </w:pPr>
    <w:rPr>
      <w:rFonts w:ascii="Times New Roman" w:eastAsia="Times New Roman" w:hAnsi="Times New Roman" w:cs="Times New Roman"/>
      <w:i/>
      <w:iCs/>
      <w:sz w:val="24"/>
      <w:szCs w:val="24"/>
      <w:lang w:val="x-none" w:eastAsia="x-none"/>
    </w:rPr>
  </w:style>
  <w:style w:type="paragraph" w:styleId="Nagwek9">
    <w:name w:val="heading 9"/>
    <w:basedOn w:val="Normalny"/>
    <w:next w:val="Normalny"/>
    <w:link w:val="Nagwek9Znak"/>
    <w:qFormat/>
    <w:rsid w:val="005D7102"/>
    <w:pPr>
      <w:numPr>
        <w:ilvl w:val="8"/>
        <w:numId w:val="2"/>
      </w:numPr>
      <w:spacing w:after="60" w:line="240" w:lineRule="auto"/>
      <w:outlineLvl w:val="8"/>
    </w:pPr>
    <w:rPr>
      <w:rFonts w:ascii="Arial" w:eastAsia="Times New Roman" w:hAnsi="Arial" w:cs="Times New Roman"/>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4140D"/>
    <w:pPr>
      <w:tabs>
        <w:tab w:val="center" w:pos="4536"/>
        <w:tab w:val="right" w:pos="9072"/>
      </w:tabs>
      <w:spacing w:after="0" w:line="240" w:lineRule="auto"/>
    </w:pPr>
  </w:style>
  <w:style w:type="character" w:customStyle="1" w:styleId="NagwekZnak">
    <w:name w:val="Nagłówek Znak"/>
    <w:basedOn w:val="Domylnaczcionkaakapitu"/>
    <w:link w:val="Nagwek"/>
    <w:rsid w:val="0094140D"/>
  </w:style>
  <w:style w:type="paragraph" w:styleId="Stopka">
    <w:name w:val="footer"/>
    <w:basedOn w:val="Normalny"/>
    <w:link w:val="StopkaZnak"/>
    <w:uiPriority w:val="99"/>
    <w:unhideWhenUsed/>
    <w:rsid w:val="009414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140D"/>
  </w:style>
  <w:style w:type="paragraph" w:styleId="Akapitzlist">
    <w:name w:val="List Paragraph"/>
    <w:aliases w:val="Akapit z listą BS,Kolorowa lista — akcent 11,L1,Numerowanie,List Paragraph,Akapit z listą5,maz_wyliczenie,opis dzialania,K-P_odwolanie,A_wyliczenie,Akapit z listą 1,sw tekst,Podsis rysunku,Akapit z listą numerowaną,lp1,Preambuła,CP-UC,b1"/>
    <w:basedOn w:val="Normalny"/>
    <w:link w:val="AkapitzlistZnak"/>
    <w:uiPriority w:val="34"/>
    <w:qFormat/>
    <w:rsid w:val="00774B20"/>
    <w:pPr>
      <w:ind w:left="720"/>
      <w:contextualSpacing/>
    </w:pPr>
  </w:style>
  <w:style w:type="character" w:styleId="Hipercze">
    <w:name w:val="Hyperlink"/>
    <w:uiPriority w:val="99"/>
    <w:unhideWhenUsed/>
    <w:rsid w:val="00774B20"/>
    <w:rPr>
      <w:color w:val="0000FF"/>
      <w:u w:val="single"/>
    </w:rPr>
  </w:style>
  <w:style w:type="character" w:customStyle="1" w:styleId="Nierozpoznanawzmianka1">
    <w:name w:val="Nierozpoznana wzmianka1"/>
    <w:basedOn w:val="Domylnaczcionkaakapitu"/>
    <w:uiPriority w:val="99"/>
    <w:semiHidden/>
    <w:unhideWhenUsed/>
    <w:rsid w:val="00F27C07"/>
    <w:rPr>
      <w:color w:val="605E5C"/>
      <w:shd w:val="clear" w:color="auto" w:fill="E1DFDD"/>
    </w:rPr>
  </w:style>
  <w:style w:type="character" w:styleId="Odwoaniedokomentarza">
    <w:name w:val="annotation reference"/>
    <w:basedOn w:val="Domylnaczcionkaakapitu"/>
    <w:semiHidden/>
    <w:unhideWhenUsed/>
    <w:rsid w:val="005D7102"/>
    <w:rPr>
      <w:sz w:val="16"/>
      <w:szCs w:val="16"/>
    </w:rPr>
  </w:style>
  <w:style w:type="paragraph" w:styleId="Tekstkomentarza">
    <w:name w:val="annotation text"/>
    <w:basedOn w:val="Normalny"/>
    <w:link w:val="TekstkomentarzaZnak"/>
    <w:unhideWhenUsed/>
    <w:qFormat/>
    <w:rsid w:val="005D7102"/>
    <w:pPr>
      <w:spacing w:line="240" w:lineRule="auto"/>
    </w:pPr>
    <w:rPr>
      <w:sz w:val="20"/>
      <w:szCs w:val="20"/>
    </w:rPr>
  </w:style>
  <w:style w:type="character" w:customStyle="1" w:styleId="TekstkomentarzaZnak">
    <w:name w:val="Tekst komentarza Znak"/>
    <w:basedOn w:val="Domylnaczcionkaakapitu"/>
    <w:link w:val="Tekstkomentarza"/>
    <w:qFormat/>
    <w:rsid w:val="005D7102"/>
    <w:rPr>
      <w:sz w:val="20"/>
      <w:szCs w:val="20"/>
    </w:rPr>
  </w:style>
  <w:style w:type="paragraph" w:styleId="Tematkomentarza">
    <w:name w:val="annotation subject"/>
    <w:basedOn w:val="Tekstkomentarza"/>
    <w:next w:val="Tekstkomentarza"/>
    <w:link w:val="TematkomentarzaZnak"/>
    <w:semiHidden/>
    <w:unhideWhenUsed/>
    <w:rsid w:val="005D7102"/>
    <w:rPr>
      <w:b/>
      <w:bCs/>
    </w:rPr>
  </w:style>
  <w:style w:type="character" w:customStyle="1" w:styleId="TematkomentarzaZnak">
    <w:name w:val="Temat komentarza Znak"/>
    <w:basedOn w:val="TekstkomentarzaZnak"/>
    <w:link w:val="Tematkomentarza"/>
    <w:semiHidden/>
    <w:rsid w:val="005D7102"/>
    <w:rPr>
      <w:b/>
      <w:bCs/>
      <w:sz w:val="20"/>
      <w:szCs w:val="20"/>
    </w:rPr>
  </w:style>
  <w:style w:type="character" w:customStyle="1" w:styleId="Nagwek1Znak">
    <w:name w:val="Nagłówek 1 Znak"/>
    <w:basedOn w:val="Domylnaczcionkaakapitu"/>
    <w:link w:val="Nagwek1"/>
    <w:rsid w:val="00AB6FC7"/>
    <w:rPr>
      <w:rFonts w:ascii="Cambria" w:eastAsia="Times New Roman" w:hAnsi="Cambria" w:cs="Times New Roman"/>
      <w:smallCaps/>
      <w:sz w:val="24"/>
      <w:szCs w:val="32"/>
      <w:shd w:val="clear" w:color="auto" w:fill="A6A6A6"/>
      <w:lang w:val="x-none" w:eastAsia="x-none"/>
    </w:rPr>
  </w:style>
  <w:style w:type="character" w:customStyle="1" w:styleId="Nagwek2Znak">
    <w:name w:val="Nagłówek 2 Znak"/>
    <w:basedOn w:val="Domylnaczcionkaakapitu"/>
    <w:link w:val="Nagwek2"/>
    <w:rsid w:val="005D7102"/>
    <w:rPr>
      <w:rFonts w:ascii="Times New Roman" w:eastAsia="Times New Roman" w:hAnsi="Times New Roman" w:cs="Times New Roman"/>
      <w:bCs/>
      <w:iCs/>
      <w:sz w:val="24"/>
      <w:szCs w:val="28"/>
      <w:lang w:val="x-none" w:eastAsia="x-none"/>
    </w:rPr>
  </w:style>
  <w:style w:type="character" w:customStyle="1" w:styleId="Nagwek3Znak">
    <w:name w:val="Nagłówek 3 Znak"/>
    <w:basedOn w:val="Domylnaczcionkaakapitu"/>
    <w:link w:val="Nagwek3"/>
    <w:rsid w:val="005D7102"/>
    <w:rPr>
      <w:rFonts w:ascii="Times New Roman" w:eastAsia="Univers-PL" w:hAnsi="Times New Roman" w:cs="Times New Roman"/>
      <w:bCs/>
      <w:sz w:val="24"/>
      <w:szCs w:val="26"/>
      <w:lang w:val="x-none" w:eastAsia="x-none"/>
    </w:rPr>
  </w:style>
  <w:style w:type="character" w:customStyle="1" w:styleId="Nagwek5Znak">
    <w:name w:val="Nagłówek 5 Znak"/>
    <w:basedOn w:val="Domylnaczcionkaakapitu"/>
    <w:link w:val="Nagwek5"/>
    <w:rsid w:val="005D7102"/>
    <w:rPr>
      <w:rFonts w:ascii="Calibri" w:eastAsia="Times New Roman" w:hAnsi="Calibri" w:cs="Times New Roman"/>
      <w:bCs/>
      <w:iCs/>
      <w:sz w:val="24"/>
      <w:szCs w:val="26"/>
      <w:lang w:val="x-none" w:eastAsia="x-none"/>
    </w:rPr>
  </w:style>
  <w:style w:type="character" w:customStyle="1" w:styleId="Nagwek6Znak">
    <w:name w:val="Nagłówek 6 Znak"/>
    <w:basedOn w:val="Domylnaczcionkaakapitu"/>
    <w:link w:val="Nagwek6"/>
    <w:rsid w:val="005D7102"/>
    <w:rPr>
      <w:rFonts w:ascii="Calibri" w:eastAsia="Times New Roman" w:hAnsi="Calibri" w:cs="Times New Roman"/>
      <w:bCs/>
      <w:sz w:val="24"/>
      <w:lang w:val="x-none" w:eastAsia="x-none"/>
    </w:rPr>
  </w:style>
  <w:style w:type="character" w:customStyle="1" w:styleId="Nagwek7Znak">
    <w:name w:val="Nagłówek 7 Znak"/>
    <w:basedOn w:val="Domylnaczcionkaakapitu"/>
    <w:link w:val="Nagwek7"/>
    <w:rsid w:val="005D7102"/>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rsid w:val="005D7102"/>
    <w:rPr>
      <w:rFonts w:ascii="Times New Roman" w:eastAsia="Times New Roman" w:hAnsi="Times New Roman" w:cs="Times New Roman"/>
      <w:i/>
      <w:iCs/>
      <w:sz w:val="24"/>
      <w:szCs w:val="24"/>
      <w:lang w:val="x-none" w:eastAsia="x-none"/>
    </w:rPr>
  </w:style>
  <w:style w:type="character" w:customStyle="1" w:styleId="Nagwek9Znak">
    <w:name w:val="Nagłówek 9 Znak"/>
    <w:basedOn w:val="Domylnaczcionkaakapitu"/>
    <w:link w:val="Nagwek9"/>
    <w:rsid w:val="005D7102"/>
    <w:rPr>
      <w:rFonts w:ascii="Arial" w:eastAsia="Times New Roman" w:hAnsi="Arial" w:cs="Times New Roman"/>
      <w:lang w:val="x-none" w:eastAsia="x-none"/>
    </w:rPr>
  </w:style>
  <w:style w:type="paragraph" w:styleId="Tekstprzypisudolnego">
    <w:name w:val="footnote text"/>
    <w:aliases w:val="Podrozdział,Footnote,Podrozdzia3,Tekst przypisu,Fußnote,Tekst przypisu dolnego-poligrafia,single space,FOOTNOTES,fn,przypis,Tekst przypisu dolnego Znak2 Znak,Footnote Znak Znak Zn, Znak Znak Znak"/>
    <w:basedOn w:val="Normalny"/>
    <w:link w:val="TekstprzypisudolnegoZnak"/>
    <w:uiPriority w:val="99"/>
    <w:unhideWhenUsed/>
    <w:rsid w:val="00EA6F1C"/>
    <w:pPr>
      <w:spacing w:after="0" w:line="240" w:lineRule="auto"/>
    </w:pPr>
    <w:rPr>
      <w:sz w:val="20"/>
      <w:szCs w:val="20"/>
    </w:rPr>
  </w:style>
  <w:style w:type="character" w:customStyle="1" w:styleId="TekstprzypisudolnegoZnak">
    <w:name w:val="Tekst przypisu dolnego Znak"/>
    <w:aliases w:val="Podrozdział Znak,Footnote Znak,Podrozdzia3 Znak,Tekst przypisu Znak,Fußnote Znak,Tekst przypisu dolnego-poligrafia Znak,single space Znak,FOOTNOTES Znak,fn Znak,przypis Znak,Tekst przypisu dolnego Znak2 Znak Znak"/>
    <w:basedOn w:val="Domylnaczcionkaakapitu"/>
    <w:link w:val="Tekstprzypisudolnego"/>
    <w:uiPriority w:val="99"/>
    <w:rsid w:val="00EA6F1C"/>
    <w:rPr>
      <w:sz w:val="20"/>
      <w:szCs w:val="20"/>
    </w:rPr>
  </w:style>
  <w:style w:type="character" w:styleId="Odwoanieprzypisudolnego">
    <w:name w:val="footnote reference"/>
    <w:aliases w:val="Footnote Reference Number"/>
    <w:basedOn w:val="Domylnaczcionkaakapitu"/>
    <w:uiPriority w:val="99"/>
    <w:unhideWhenUsed/>
    <w:rsid w:val="00EA6F1C"/>
    <w:rPr>
      <w:vertAlign w:val="superscript"/>
    </w:rPr>
  </w:style>
  <w:style w:type="character" w:customStyle="1" w:styleId="il">
    <w:name w:val="il"/>
    <w:basedOn w:val="Domylnaczcionkaakapitu"/>
    <w:uiPriority w:val="99"/>
    <w:rsid w:val="00100FB9"/>
  </w:style>
  <w:style w:type="table" w:styleId="Tabela-Siatka">
    <w:name w:val="Table Grid"/>
    <w:basedOn w:val="Standardowy"/>
    <w:uiPriority w:val="59"/>
    <w:rsid w:val="008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link w:val="NoSpacingChar"/>
    <w:uiPriority w:val="99"/>
    <w:rsid w:val="00D210E5"/>
    <w:pPr>
      <w:suppressAutoHyphens/>
      <w:spacing w:after="0" w:line="100" w:lineRule="atLeast"/>
    </w:pPr>
    <w:rPr>
      <w:rFonts w:ascii="Calibri" w:eastAsia="Lucida Sans Unicode" w:hAnsi="Calibri" w:cs="Calibri"/>
      <w:kern w:val="1"/>
      <w:lang w:eastAsia="ar-SA"/>
    </w:rPr>
  </w:style>
  <w:style w:type="paragraph" w:styleId="Tytu">
    <w:name w:val="Title"/>
    <w:basedOn w:val="Normalny"/>
    <w:next w:val="Normalny"/>
    <w:link w:val="TytuZnak"/>
    <w:qFormat/>
    <w:rsid w:val="0058389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58389F"/>
    <w:rPr>
      <w:rFonts w:asciiTheme="majorHAnsi" w:eastAsiaTheme="majorEastAsia" w:hAnsiTheme="majorHAnsi" w:cstheme="majorBidi"/>
      <w:color w:val="323E4F" w:themeColor="text2" w:themeShade="BF"/>
      <w:spacing w:val="5"/>
      <w:kern w:val="28"/>
      <w:sz w:val="52"/>
      <w:szCs w:val="52"/>
    </w:rPr>
  </w:style>
  <w:style w:type="paragraph" w:customStyle="1" w:styleId="Default">
    <w:name w:val="Default"/>
    <w:qFormat/>
    <w:rsid w:val="0058389F"/>
    <w:pPr>
      <w:autoSpaceDE w:val="0"/>
      <w:autoSpaceDN w:val="0"/>
      <w:adjustRightInd w:val="0"/>
      <w:spacing w:after="0" w:line="240" w:lineRule="auto"/>
    </w:pPr>
    <w:rPr>
      <w:rFonts w:ascii="Garamond" w:hAnsi="Garamond" w:cs="Garamond"/>
      <w:color w:val="000000"/>
      <w:sz w:val="24"/>
      <w:szCs w:val="24"/>
    </w:rPr>
  </w:style>
  <w:style w:type="paragraph" w:customStyle="1" w:styleId="Ciemnalistaakcent51">
    <w:name w:val="Ciemna lista — akcent 51"/>
    <w:basedOn w:val="Normalny"/>
    <w:uiPriority w:val="34"/>
    <w:rsid w:val="0058389F"/>
    <w:pPr>
      <w:spacing w:after="0" w:line="240" w:lineRule="auto"/>
      <w:ind w:left="708"/>
    </w:pPr>
    <w:rPr>
      <w:rFonts w:ascii="Times New Roman" w:hAnsi="Times New Roman" w:cs="Times New Roman"/>
      <w:sz w:val="24"/>
      <w:szCs w:val="24"/>
      <w:lang w:eastAsia="pl-PL"/>
    </w:rPr>
  </w:style>
  <w:style w:type="paragraph" w:customStyle="1" w:styleId="Style8">
    <w:name w:val="Style8"/>
    <w:basedOn w:val="Normalny"/>
    <w:uiPriority w:val="99"/>
    <w:rsid w:val="001E4C62"/>
    <w:pPr>
      <w:widowControl w:val="0"/>
      <w:autoSpaceDE w:val="0"/>
      <w:autoSpaceDN w:val="0"/>
      <w:adjustRightInd w:val="0"/>
      <w:spacing w:after="0" w:line="240" w:lineRule="auto"/>
      <w:jc w:val="both"/>
    </w:pPr>
    <w:rPr>
      <w:rFonts w:ascii="Palatino Linotype" w:eastAsia="Times New Roman" w:hAnsi="Palatino Linotype" w:cs="Times New Roman"/>
      <w:sz w:val="24"/>
      <w:szCs w:val="24"/>
      <w:lang w:eastAsia="pl-PL"/>
    </w:rPr>
  </w:style>
  <w:style w:type="character" w:customStyle="1" w:styleId="FontStyle69">
    <w:name w:val="Font Style69"/>
    <w:uiPriority w:val="99"/>
    <w:rsid w:val="001E4C62"/>
    <w:rPr>
      <w:rFonts w:ascii="Palatino Linotype" w:hAnsi="Palatino Linotype" w:cs="Palatino Linotype"/>
      <w:b/>
      <w:bCs/>
      <w:color w:val="000000"/>
      <w:sz w:val="20"/>
      <w:szCs w:val="20"/>
    </w:rPr>
  </w:style>
  <w:style w:type="paragraph" w:customStyle="1" w:styleId="Style5">
    <w:name w:val="Style5"/>
    <w:basedOn w:val="Normalny"/>
    <w:uiPriority w:val="99"/>
    <w:rsid w:val="001E4C62"/>
    <w:pPr>
      <w:widowControl w:val="0"/>
      <w:autoSpaceDE w:val="0"/>
      <w:autoSpaceDN w:val="0"/>
      <w:adjustRightInd w:val="0"/>
      <w:spacing w:after="0" w:line="282" w:lineRule="exact"/>
      <w:ind w:hanging="360"/>
      <w:jc w:val="both"/>
    </w:pPr>
    <w:rPr>
      <w:rFonts w:ascii="Palatino Linotype" w:eastAsia="Times New Roman" w:hAnsi="Palatino Linotype" w:cs="Times New Roman"/>
      <w:sz w:val="24"/>
      <w:szCs w:val="24"/>
      <w:lang w:eastAsia="pl-PL"/>
    </w:rPr>
  </w:style>
  <w:style w:type="paragraph" w:customStyle="1" w:styleId="Style28">
    <w:name w:val="Style28"/>
    <w:basedOn w:val="Normalny"/>
    <w:uiPriority w:val="99"/>
    <w:rsid w:val="001E4C62"/>
    <w:pPr>
      <w:widowControl w:val="0"/>
      <w:autoSpaceDE w:val="0"/>
      <w:autoSpaceDN w:val="0"/>
      <w:adjustRightInd w:val="0"/>
      <w:spacing w:after="0" w:line="322" w:lineRule="exact"/>
    </w:pPr>
    <w:rPr>
      <w:rFonts w:ascii="Palatino Linotype" w:eastAsia="Times New Roman" w:hAnsi="Palatino Linotype" w:cs="Times New Roman"/>
      <w:sz w:val="24"/>
      <w:szCs w:val="24"/>
      <w:lang w:eastAsia="pl-PL"/>
    </w:rPr>
  </w:style>
  <w:style w:type="paragraph" w:customStyle="1" w:styleId="Style30">
    <w:name w:val="Style30"/>
    <w:basedOn w:val="Normalny"/>
    <w:uiPriority w:val="99"/>
    <w:rsid w:val="001E4C62"/>
    <w:pPr>
      <w:widowControl w:val="0"/>
      <w:autoSpaceDE w:val="0"/>
      <w:autoSpaceDN w:val="0"/>
      <w:adjustRightInd w:val="0"/>
      <w:spacing w:after="0" w:line="240" w:lineRule="auto"/>
    </w:pPr>
    <w:rPr>
      <w:rFonts w:ascii="Palatino Linotype" w:eastAsia="Times New Roman" w:hAnsi="Palatino Linotype" w:cs="Times New Roman"/>
      <w:sz w:val="24"/>
      <w:szCs w:val="24"/>
      <w:lang w:eastAsia="pl-PL"/>
    </w:rPr>
  </w:style>
  <w:style w:type="paragraph" w:customStyle="1" w:styleId="Style56">
    <w:name w:val="Style56"/>
    <w:basedOn w:val="Normalny"/>
    <w:uiPriority w:val="99"/>
    <w:rsid w:val="001E4C62"/>
    <w:pPr>
      <w:widowControl w:val="0"/>
      <w:autoSpaceDE w:val="0"/>
      <w:autoSpaceDN w:val="0"/>
      <w:adjustRightInd w:val="0"/>
      <w:spacing w:after="0" w:line="322" w:lineRule="exact"/>
    </w:pPr>
    <w:rPr>
      <w:rFonts w:ascii="Palatino Linotype" w:eastAsia="Times New Roman" w:hAnsi="Palatino Linotype" w:cs="Times New Roman"/>
      <w:sz w:val="24"/>
      <w:szCs w:val="24"/>
      <w:lang w:eastAsia="pl-PL"/>
    </w:rPr>
  </w:style>
  <w:style w:type="character" w:customStyle="1" w:styleId="FontStyle72">
    <w:name w:val="Font Style72"/>
    <w:uiPriority w:val="99"/>
    <w:rsid w:val="001E4C62"/>
    <w:rPr>
      <w:rFonts w:ascii="Palatino Linotype" w:hAnsi="Palatino Linotype" w:cs="Palatino Linotype"/>
      <w:color w:val="000000"/>
      <w:sz w:val="20"/>
      <w:szCs w:val="20"/>
    </w:rPr>
  </w:style>
  <w:style w:type="paragraph" w:customStyle="1" w:styleId="Style7">
    <w:name w:val="Style7"/>
    <w:basedOn w:val="Normalny"/>
    <w:uiPriority w:val="99"/>
    <w:rsid w:val="001E4C62"/>
    <w:pPr>
      <w:widowControl w:val="0"/>
      <w:autoSpaceDE w:val="0"/>
      <w:autoSpaceDN w:val="0"/>
      <w:adjustRightInd w:val="0"/>
      <w:spacing w:after="0" w:line="240" w:lineRule="auto"/>
      <w:jc w:val="both"/>
    </w:pPr>
    <w:rPr>
      <w:rFonts w:ascii="Palatino Linotype" w:eastAsia="Times New Roman" w:hAnsi="Palatino Linotype" w:cs="Times New Roman"/>
      <w:sz w:val="24"/>
      <w:szCs w:val="24"/>
      <w:lang w:eastAsia="pl-PL"/>
    </w:rPr>
  </w:style>
  <w:style w:type="paragraph" w:customStyle="1" w:styleId="Style35">
    <w:name w:val="Style35"/>
    <w:basedOn w:val="Normalny"/>
    <w:uiPriority w:val="99"/>
    <w:rsid w:val="001E4C62"/>
    <w:pPr>
      <w:widowControl w:val="0"/>
      <w:autoSpaceDE w:val="0"/>
      <w:autoSpaceDN w:val="0"/>
      <w:adjustRightInd w:val="0"/>
      <w:spacing w:after="0" w:line="422" w:lineRule="exact"/>
      <w:ind w:hanging="355"/>
      <w:jc w:val="both"/>
    </w:pPr>
    <w:rPr>
      <w:rFonts w:ascii="Palatino Linotype" w:eastAsia="Times New Roman" w:hAnsi="Palatino Linotype" w:cs="Times New Roman"/>
      <w:sz w:val="24"/>
      <w:szCs w:val="24"/>
      <w:lang w:eastAsia="pl-PL"/>
    </w:rPr>
  </w:style>
  <w:style w:type="paragraph" w:customStyle="1" w:styleId="Style38">
    <w:name w:val="Style38"/>
    <w:basedOn w:val="Normalny"/>
    <w:uiPriority w:val="99"/>
    <w:rsid w:val="001E4C62"/>
    <w:pPr>
      <w:widowControl w:val="0"/>
      <w:autoSpaceDE w:val="0"/>
      <w:autoSpaceDN w:val="0"/>
      <w:adjustRightInd w:val="0"/>
      <w:spacing w:after="0" w:line="283" w:lineRule="exact"/>
      <w:ind w:hanging="355"/>
      <w:jc w:val="both"/>
    </w:pPr>
    <w:rPr>
      <w:rFonts w:ascii="Palatino Linotype" w:eastAsia="Times New Roman" w:hAnsi="Palatino Linotype" w:cs="Times New Roman"/>
      <w:sz w:val="24"/>
      <w:szCs w:val="24"/>
      <w:lang w:eastAsia="pl-PL"/>
    </w:rPr>
  </w:style>
  <w:style w:type="paragraph" w:customStyle="1" w:styleId="Style37">
    <w:name w:val="Style37"/>
    <w:basedOn w:val="Normalny"/>
    <w:uiPriority w:val="99"/>
    <w:rsid w:val="001E4C62"/>
    <w:pPr>
      <w:widowControl w:val="0"/>
      <w:autoSpaceDE w:val="0"/>
      <w:autoSpaceDN w:val="0"/>
      <w:adjustRightInd w:val="0"/>
      <w:spacing w:after="0" w:line="422" w:lineRule="exact"/>
      <w:ind w:hanging="346"/>
      <w:jc w:val="both"/>
    </w:pPr>
    <w:rPr>
      <w:rFonts w:ascii="Palatino Linotype" w:eastAsia="Times New Roman" w:hAnsi="Palatino Linotype" w:cs="Times New Roman"/>
      <w:sz w:val="24"/>
      <w:szCs w:val="24"/>
      <w:lang w:eastAsia="pl-PL"/>
    </w:rPr>
  </w:style>
  <w:style w:type="paragraph" w:customStyle="1" w:styleId="Style19">
    <w:name w:val="Style19"/>
    <w:basedOn w:val="Normalny"/>
    <w:uiPriority w:val="99"/>
    <w:rsid w:val="001E4C62"/>
    <w:pPr>
      <w:widowControl w:val="0"/>
      <w:autoSpaceDE w:val="0"/>
      <w:autoSpaceDN w:val="0"/>
      <w:adjustRightInd w:val="0"/>
      <w:spacing w:after="0" w:line="274" w:lineRule="exact"/>
      <w:ind w:hanging="288"/>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1E4C62"/>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38">
    <w:name w:val="Font Style38"/>
    <w:uiPriority w:val="99"/>
    <w:rsid w:val="001E4C62"/>
    <w:rPr>
      <w:rFonts w:ascii="Calibri" w:hAnsi="Calibri" w:cs="Calibri"/>
      <w:color w:val="000000"/>
      <w:sz w:val="22"/>
      <w:szCs w:val="22"/>
    </w:rPr>
  </w:style>
  <w:style w:type="table" w:customStyle="1" w:styleId="Tabela-Siatka1">
    <w:name w:val="Tabela - Siatka1"/>
    <w:basedOn w:val="Standardowy"/>
    <w:next w:val="Tabela-Siatka"/>
    <w:uiPriority w:val="39"/>
    <w:rsid w:val="00CF2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11590A"/>
  </w:style>
  <w:style w:type="paragraph" w:customStyle="1" w:styleId="Style1">
    <w:name w:val="Style1"/>
    <w:basedOn w:val="Normalny"/>
    <w:uiPriority w:val="99"/>
    <w:rsid w:val="0011590A"/>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paragraph" w:customStyle="1" w:styleId="Style9">
    <w:name w:val="Style9"/>
    <w:basedOn w:val="Normalny"/>
    <w:uiPriority w:val="99"/>
    <w:rsid w:val="0011590A"/>
    <w:pPr>
      <w:widowControl w:val="0"/>
      <w:autoSpaceDE w:val="0"/>
      <w:autoSpaceDN w:val="0"/>
      <w:adjustRightInd w:val="0"/>
      <w:spacing w:after="0" w:line="298" w:lineRule="exact"/>
      <w:ind w:hanging="413"/>
      <w:jc w:val="both"/>
    </w:pPr>
    <w:rPr>
      <w:rFonts w:ascii="Microsoft Sans Serif" w:eastAsia="Times New Roman" w:hAnsi="Microsoft Sans Serif" w:cs="Microsoft Sans Serif"/>
      <w:sz w:val="24"/>
      <w:szCs w:val="24"/>
      <w:lang w:eastAsia="pl-PL"/>
    </w:rPr>
  </w:style>
  <w:style w:type="paragraph" w:customStyle="1" w:styleId="Style16">
    <w:name w:val="Style16"/>
    <w:basedOn w:val="Normalny"/>
    <w:uiPriority w:val="99"/>
    <w:rsid w:val="0011590A"/>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paragraph" w:customStyle="1" w:styleId="Style18">
    <w:name w:val="Style18"/>
    <w:basedOn w:val="Normalny"/>
    <w:uiPriority w:val="99"/>
    <w:rsid w:val="0011590A"/>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paragraph" w:customStyle="1" w:styleId="Style23">
    <w:name w:val="Style23"/>
    <w:basedOn w:val="Normalny"/>
    <w:uiPriority w:val="99"/>
    <w:rsid w:val="0011590A"/>
    <w:pPr>
      <w:widowControl w:val="0"/>
      <w:autoSpaceDE w:val="0"/>
      <w:autoSpaceDN w:val="0"/>
      <w:adjustRightInd w:val="0"/>
      <w:spacing w:after="0" w:line="332" w:lineRule="exact"/>
      <w:jc w:val="both"/>
    </w:pPr>
    <w:rPr>
      <w:rFonts w:ascii="Microsoft Sans Serif" w:eastAsia="Times New Roman" w:hAnsi="Microsoft Sans Serif" w:cs="Microsoft Sans Serif"/>
      <w:sz w:val="24"/>
      <w:szCs w:val="24"/>
      <w:lang w:eastAsia="pl-PL"/>
    </w:rPr>
  </w:style>
  <w:style w:type="character" w:customStyle="1" w:styleId="FontStyle39">
    <w:name w:val="Font Style39"/>
    <w:uiPriority w:val="99"/>
    <w:rsid w:val="0011590A"/>
    <w:rPr>
      <w:rFonts w:ascii="Calibri" w:hAnsi="Calibri" w:cs="Calibri"/>
      <w:b/>
      <w:bCs/>
      <w:color w:val="000000"/>
      <w:sz w:val="22"/>
      <w:szCs w:val="22"/>
    </w:rPr>
  </w:style>
  <w:style w:type="character" w:customStyle="1" w:styleId="FontStyle41">
    <w:name w:val="Font Style41"/>
    <w:uiPriority w:val="99"/>
    <w:rsid w:val="0011590A"/>
    <w:rPr>
      <w:rFonts w:ascii="Calibri" w:hAnsi="Calibri" w:cs="Calibri"/>
      <w:i/>
      <w:iCs/>
      <w:color w:val="000000"/>
      <w:sz w:val="22"/>
      <w:szCs w:val="22"/>
    </w:rPr>
  </w:style>
  <w:style w:type="character" w:customStyle="1" w:styleId="FontStyle42">
    <w:name w:val="Font Style42"/>
    <w:uiPriority w:val="99"/>
    <w:rsid w:val="0011590A"/>
    <w:rPr>
      <w:rFonts w:ascii="Calibri" w:hAnsi="Calibri" w:cs="Calibri"/>
      <w:i/>
      <w:iCs/>
      <w:color w:val="000000"/>
      <w:sz w:val="22"/>
      <w:szCs w:val="22"/>
    </w:rPr>
  </w:style>
  <w:style w:type="character" w:customStyle="1" w:styleId="FontStyle44">
    <w:name w:val="Font Style44"/>
    <w:uiPriority w:val="99"/>
    <w:rsid w:val="0011590A"/>
    <w:rPr>
      <w:rFonts w:ascii="Calibri" w:hAnsi="Calibri" w:cs="Calibri"/>
      <w:i/>
      <w:iCs/>
      <w:color w:val="000000"/>
      <w:sz w:val="22"/>
      <w:szCs w:val="22"/>
    </w:rPr>
  </w:style>
  <w:style w:type="character" w:customStyle="1" w:styleId="FontStyle45">
    <w:name w:val="Font Style45"/>
    <w:uiPriority w:val="99"/>
    <w:rsid w:val="0011590A"/>
    <w:rPr>
      <w:rFonts w:ascii="Calibri" w:hAnsi="Calibri" w:cs="Calibri"/>
      <w:color w:val="000000"/>
      <w:sz w:val="18"/>
      <w:szCs w:val="18"/>
    </w:rPr>
  </w:style>
  <w:style w:type="character" w:customStyle="1" w:styleId="FontStyle46">
    <w:name w:val="Font Style46"/>
    <w:uiPriority w:val="99"/>
    <w:rsid w:val="0011590A"/>
    <w:rPr>
      <w:rFonts w:ascii="Microsoft Sans Serif" w:hAnsi="Microsoft Sans Serif" w:cs="Microsoft Sans Serif"/>
      <w:color w:val="000000"/>
      <w:sz w:val="16"/>
      <w:szCs w:val="16"/>
    </w:rPr>
  </w:style>
  <w:style w:type="character" w:customStyle="1" w:styleId="FontStyle70">
    <w:name w:val="Font Style70"/>
    <w:uiPriority w:val="99"/>
    <w:rsid w:val="0011590A"/>
    <w:rPr>
      <w:rFonts w:ascii="Palatino Linotype" w:hAnsi="Palatino Linotype" w:cs="Palatino Linotype"/>
      <w:color w:val="000000"/>
      <w:sz w:val="20"/>
      <w:szCs w:val="20"/>
    </w:rPr>
  </w:style>
  <w:style w:type="character" w:customStyle="1" w:styleId="FontStyle64">
    <w:name w:val="Font Style64"/>
    <w:uiPriority w:val="99"/>
    <w:rsid w:val="0011590A"/>
    <w:rPr>
      <w:rFonts w:ascii="Times New Roman" w:hAnsi="Times New Roman" w:cs="Times New Roman"/>
      <w:color w:val="000000"/>
      <w:sz w:val="22"/>
      <w:szCs w:val="22"/>
    </w:rPr>
  </w:style>
  <w:style w:type="paragraph" w:customStyle="1" w:styleId="Style15">
    <w:name w:val="Style15"/>
    <w:basedOn w:val="Normalny"/>
    <w:uiPriority w:val="99"/>
    <w:rsid w:val="0011590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11590A"/>
    <w:pPr>
      <w:widowControl w:val="0"/>
      <w:autoSpaceDE w:val="0"/>
      <w:autoSpaceDN w:val="0"/>
      <w:adjustRightInd w:val="0"/>
      <w:spacing w:after="0" w:line="233" w:lineRule="exact"/>
    </w:pPr>
    <w:rPr>
      <w:rFonts w:ascii="Times New Roman" w:eastAsia="Times New Roman" w:hAnsi="Times New Roman" w:cs="Times New Roman"/>
      <w:sz w:val="24"/>
      <w:szCs w:val="24"/>
      <w:lang w:eastAsia="pl-PL"/>
    </w:rPr>
  </w:style>
  <w:style w:type="paragraph" w:customStyle="1" w:styleId="Style41">
    <w:name w:val="Style41"/>
    <w:basedOn w:val="Normalny"/>
    <w:uiPriority w:val="99"/>
    <w:rsid w:val="0011590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character" w:customStyle="1" w:styleId="FontStyle50">
    <w:name w:val="Font Style50"/>
    <w:uiPriority w:val="99"/>
    <w:rsid w:val="0011590A"/>
    <w:rPr>
      <w:rFonts w:ascii="Trebuchet MS" w:hAnsi="Trebuchet MS" w:cs="Trebuchet MS"/>
      <w:b/>
      <w:bCs/>
      <w:color w:val="000000"/>
      <w:sz w:val="8"/>
      <w:szCs w:val="8"/>
    </w:rPr>
  </w:style>
  <w:style w:type="character" w:customStyle="1" w:styleId="FontStyle61">
    <w:name w:val="Font Style61"/>
    <w:uiPriority w:val="99"/>
    <w:rsid w:val="0011590A"/>
    <w:rPr>
      <w:rFonts w:ascii="Times New Roman" w:hAnsi="Times New Roman" w:cs="Times New Roman"/>
      <w:color w:val="000000"/>
      <w:sz w:val="16"/>
      <w:szCs w:val="16"/>
    </w:rPr>
  </w:style>
  <w:style w:type="character" w:customStyle="1" w:styleId="FontStyle62">
    <w:name w:val="Font Style62"/>
    <w:uiPriority w:val="99"/>
    <w:rsid w:val="0011590A"/>
    <w:rPr>
      <w:rFonts w:ascii="Times New Roman" w:hAnsi="Times New Roman" w:cs="Times New Roman"/>
      <w:b/>
      <w:bCs/>
      <w:color w:val="000000"/>
      <w:sz w:val="22"/>
      <w:szCs w:val="22"/>
    </w:rPr>
  </w:style>
  <w:style w:type="paragraph" w:customStyle="1" w:styleId="Style2">
    <w:name w:val="Style2"/>
    <w:basedOn w:val="Normalny"/>
    <w:uiPriority w:val="99"/>
    <w:rsid w:val="0011590A"/>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paragraph" w:customStyle="1" w:styleId="Style4">
    <w:name w:val="Style4"/>
    <w:basedOn w:val="Normalny"/>
    <w:uiPriority w:val="99"/>
    <w:rsid w:val="0011590A"/>
    <w:pPr>
      <w:widowControl w:val="0"/>
      <w:autoSpaceDE w:val="0"/>
      <w:autoSpaceDN w:val="0"/>
      <w:adjustRightInd w:val="0"/>
      <w:spacing w:after="0" w:line="379" w:lineRule="exact"/>
    </w:pPr>
    <w:rPr>
      <w:rFonts w:ascii="Microsoft Sans Serif" w:eastAsia="Times New Roman" w:hAnsi="Microsoft Sans Serif" w:cs="Microsoft Sans Serif"/>
      <w:sz w:val="24"/>
      <w:szCs w:val="24"/>
      <w:lang w:eastAsia="pl-PL"/>
    </w:rPr>
  </w:style>
  <w:style w:type="character" w:customStyle="1" w:styleId="FontStyle12">
    <w:name w:val="Font Style12"/>
    <w:uiPriority w:val="99"/>
    <w:rsid w:val="0011590A"/>
    <w:rPr>
      <w:rFonts w:ascii="Calibri" w:hAnsi="Calibri" w:cs="Calibri"/>
      <w:b/>
      <w:bCs/>
      <w:color w:val="000000"/>
      <w:sz w:val="20"/>
      <w:szCs w:val="20"/>
    </w:rPr>
  </w:style>
  <w:style w:type="character" w:customStyle="1" w:styleId="FontStyle13">
    <w:name w:val="Font Style13"/>
    <w:uiPriority w:val="99"/>
    <w:rsid w:val="0011590A"/>
    <w:rPr>
      <w:rFonts w:ascii="Calibri" w:hAnsi="Calibri" w:cs="Calibri"/>
      <w:color w:val="000000"/>
      <w:sz w:val="20"/>
      <w:szCs w:val="20"/>
    </w:rPr>
  </w:style>
  <w:style w:type="paragraph" w:styleId="Tekstdymka">
    <w:name w:val="Balloon Text"/>
    <w:basedOn w:val="Normalny"/>
    <w:link w:val="TekstdymkaZnak"/>
    <w:semiHidden/>
    <w:unhideWhenUsed/>
    <w:rsid w:val="0011590A"/>
    <w:pPr>
      <w:widowControl w:val="0"/>
      <w:autoSpaceDE w:val="0"/>
      <w:autoSpaceDN w:val="0"/>
      <w:adjustRightInd w:val="0"/>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semiHidden/>
    <w:rsid w:val="0011590A"/>
    <w:rPr>
      <w:rFonts w:ascii="Segoe UI" w:eastAsia="Times New Roman" w:hAnsi="Segoe UI" w:cs="Times New Roman"/>
      <w:sz w:val="18"/>
      <w:szCs w:val="18"/>
      <w:lang w:val="x-none" w:eastAsia="x-none"/>
    </w:rPr>
  </w:style>
  <w:style w:type="paragraph" w:styleId="Bezodstpw">
    <w:name w:val="No Spacing"/>
    <w:uiPriority w:val="1"/>
    <w:qFormat/>
    <w:rsid w:val="0011590A"/>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AkapitzlistZnak">
    <w:name w:val="Akapit z listą Znak"/>
    <w:aliases w:val="Akapit z listą BS Znak,Kolorowa lista — akcent 11 Znak,L1 Znak,Numerowanie Znak,List Paragraph Znak,Akapit z listą5 Znak,maz_wyliczenie Znak,opis dzialania Znak,K-P_odwolanie Znak,A_wyliczenie Znak,Akapit z listą 1 Znak,sw tekst Znak"/>
    <w:link w:val="Akapitzlist"/>
    <w:uiPriority w:val="34"/>
    <w:qFormat/>
    <w:locked/>
    <w:rsid w:val="0011590A"/>
  </w:style>
  <w:style w:type="paragraph" w:styleId="Lista2">
    <w:name w:val="List 2"/>
    <w:basedOn w:val="Normalny"/>
    <w:uiPriority w:val="99"/>
    <w:unhideWhenUsed/>
    <w:rsid w:val="0011590A"/>
    <w:pPr>
      <w:ind w:left="566" w:hanging="283"/>
      <w:contextualSpacing/>
    </w:pPr>
    <w:rPr>
      <w:rFonts w:ascii="Calibri" w:eastAsia="Calibri" w:hAnsi="Calibri" w:cs="Times New Roman"/>
    </w:rPr>
  </w:style>
  <w:style w:type="paragraph" w:styleId="Lista3">
    <w:name w:val="List 3"/>
    <w:basedOn w:val="Normalny"/>
    <w:uiPriority w:val="99"/>
    <w:unhideWhenUsed/>
    <w:rsid w:val="0011590A"/>
    <w:pPr>
      <w:ind w:left="849" w:hanging="283"/>
      <w:contextualSpacing/>
    </w:pPr>
    <w:rPr>
      <w:rFonts w:ascii="Calibri" w:eastAsia="Calibri" w:hAnsi="Calibri" w:cs="Times New Roman"/>
    </w:rPr>
  </w:style>
  <w:style w:type="paragraph" w:styleId="Tekstpodstawowy">
    <w:name w:val="Body Text"/>
    <w:basedOn w:val="Normalny"/>
    <w:link w:val="TekstpodstawowyZnak"/>
    <w:unhideWhenUsed/>
    <w:rsid w:val="0011590A"/>
    <w:pPr>
      <w:spacing w:after="120"/>
    </w:pPr>
    <w:rPr>
      <w:rFonts w:ascii="Calibri" w:eastAsia="Calibri" w:hAnsi="Calibri" w:cs="Times New Roman"/>
      <w:lang w:val="x-none"/>
    </w:rPr>
  </w:style>
  <w:style w:type="character" w:customStyle="1" w:styleId="TekstpodstawowyZnak">
    <w:name w:val="Tekst podstawowy Znak"/>
    <w:basedOn w:val="Domylnaczcionkaakapitu"/>
    <w:link w:val="Tekstpodstawowy"/>
    <w:rsid w:val="0011590A"/>
    <w:rPr>
      <w:rFonts w:ascii="Calibri" w:eastAsia="Calibri" w:hAnsi="Calibri" w:cs="Times New Roman"/>
      <w:lang w:val="x-none"/>
    </w:rPr>
  </w:style>
  <w:style w:type="paragraph" w:styleId="NormalnyWeb">
    <w:name w:val="Normal (Web)"/>
    <w:basedOn w:val="Normalny"/>
    <w:uiPriority w:val="99"/>
    <w:unhideWhenUsed/>
    <w:rsid w:val="0011590A"/>
    <w:pPr>
      <w:spacing w:before="100" w:beforeAutospacing="1" w:after="100" w:afterAutospacing="1" w:line="240" w:lineRule="auto"/>
    </w:pPr>
    <w:rPr>
      <w:rFonts w:ascii="Times New Roman" w:eastAsia="Calibri" w:hAnsi="Times New Roman" w:cs="Times New Roman"/>
      <w:color w:val="000000"/>
      <w:sz w:val="24"/>
      <w:szCs w:val="24"/>
      <w:lang w:eastAsia="pl-PL"/>
    </w:rPr>
  </w:style>
  <w:style w:type="paragraph" w:customStyle="1" w:styleId="Akapitzlist1">
    <w:name w:val="Akapit z listą1"/>
    <w:basedOn w:val="Normalny"/>
    <w:link w:val="ListParagraphChar"/>
    <w:rsid w:val="0011590A"/>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720" w:hanging="357"/>
      <w:jc w:val="both"/>
    </w:pPr>
    <w:rPr>
      <w:rFonts w:ascii="Calibri" w:eastAsia="Arial Unicode MS" w:hAnsi="Calibri" w:cs="Calibri"/>
      <w:color w:val="000000"/>
      <w:u w:color="000000"/>
      <w:lang w:eastAsia="pl-PL"/>
    </w:rPr>
  </w:style>
  <w:style w:type="numbering" w:customStyle="1" w:styleId="List48">
    <w:name w:val="List 48"/>
    <w:rsid w:val="0011590A"/>
    <w:pPr>
      <w:numPr>
        <w:numId w:val="7"/>
      </w:numPr>
    </w:pPr>
  </w:style>
  <w:style w:type="numbering" w:customStyle="1" w:styleId="List46">
    <w:name w:val="List 46"/>
    <w:rsid w:val="0011590A"/>
    <w:pPr>
      <w:numPr>
        <w:numId w:val="6"/>
      </w:numPr>
    </w:pPr>
  </w:style>
  <w:style w:type="numbering" w:customStyle="1" w:styleId="List53">
    <w:name w:val="List 53"/>
    <w:rsid w:val="0011590A"/>
    <w:pPr>
      <w:numPr>
        <w:numId w:val="8"/>
      </w:numPr>
    </w:pPr>
  </w:style>
  <w:style w:type="paragraph" w:styleId="Poprawka">
    <w:name w:val="Revision"/>
    <w:hidden/>
    <w:uiPriority w:val="99"/>
    <w:semiHidden/>
    <w:rsid w:val="0011590A"/>
    <w:pPr>
      <w:spacing w:after="0" w:line="240" w:lineRule="auto"/>
    </w:pPr>
    <w:rPr>
      <w:rFonts w:ascii="Microsoft Sans Serif" w:eastAsia="Times New Roman" w:hAnsi="Microsoft Sans Serif" w:cs="Microsoft Sans Serif"/>
      <w:sz w:val="24"/>
      <w:szCs w:val="24"/>
      <w:lang w:eastAsia="pl-PL"/>
    </w:rPr>
  </w:style>
  <w:style w:type="numbering" w:customStyle="1" w:styleId="List5021">
    <w:name w:val="List 5021"/>
    <w:rsid w:val="00044607"/>
    <w:pPr>
      <w:numPr>
        <w:numId w:val="10"/>
      </w:numPr>
    </w:pPr>
  </w:style>
  <w:style w:type="character" w:styleId="Nierozpoznanawzmianka">
    <w:name w:val="Unresolved Mention"/>
    <w:basedOn w:val="Domylnaczcionkaakapitu"/>
    <w:uiPriority w:val="99"/>
    <w:semiHidden/>
    <w:unhideWhenUsed/>
    <w:rsid w:val="00F64178"/>
    <w:rPr>
      <w:color w:val="605E5C"/>
      <w:shd w:val="clear" w:color="auto" w:fill="E1DFDD"/>
    </w:rPr>
  </w:style>
  <w:style w:type="character" w:customStyle="1" w:styleId="markedcontent">
    <w:name w:val="markedcontent"/>
    <w:basedOn w:val="Domylnaczcionkaakapitu"/>
    <w:rsid w:val="00221EBD"/>
  </w:style>
  <w:style w:type="paragraph" w:styleId="Tekstprzypisukocowego">
    <w:name w:val="endnote text"/>
    <w:basedOn w:val="Normalny"/>
    <w:link w:val="TekstprzypisukocowegoZnak"/>
    <w:semiHidden/>
    <w:unhideWhenUsed/>
    <w:rsid w:val="00891104"/>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891104"/>
    <w:rPr>
      <w:sz w:val="20"/>
      <w:szCs w:val="20"/>
    </w:rPr>
  </w:style>
  <w:style w:type="character" w:styleId="Odwoanieprzypisukocowego">
    <w:name w:val="endnote reference"/>
    <w:basedOn w:val="Domylnaczcionkaakapitu"/>
    <w:semiHidden/>
    <w:unhideWhenUsed/>
    <w:rsid w:val="00891104"/>
    <w:rPr>
      <w:vertAlign w:val="superscript"/>
    </w:rPr>
  </w:style>
  <w:style w:type="paragraph" w:customStyle="1" w:styleId="xmsonormal">
    <w:name w:val="x_msonormal"/>
    <w:basedOn w:val="Normalny"/>
    <w:rsid w:val="009529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rsid w:val="009529D5"/>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pl-PL"/>
    </w:rPr>
  </w:style>
  <w:style w:type="paragraph" w:customStyle="1" w:styleId="Tekstprzypisudolnego1">
    <w:name w:val="Tekst przypisu dolnego1"/>
    <w:basedOn w:val="Normalny"/>
    <w:rsid w:val="002E2720"/>
    <w:pPr>
      <w:suppressAutoHyphens/>
      <w:spacing w:after="0" w:line="100" w:lineRule="atLeast"/>
    </w:pPr>
    <w:rPr>
      <w:rFonts w:ascii="Garamond" w:eastAsia="Times New Roman" w:hAnsi="Garamond" w:cs="Times New Roman"/>
      <w:kern w:val="1"/>
      <w:sz w:val="20"/>
      <w:szCs w:val="20"/>
      <w:lang w:eastAsia="ar-SA"/>
    </w:rPr>
  </w:style>
  <w:style w:type="paragraph" w:customStyle="1" w:styleId="Normalny1">
    <w:name w:val="Normalny1"/>
    <w:rsid w:val="00075E41"/>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bodytext">
    <w:name w:val="bodytext"/>
    <w:basedOn w:val="Normalny"/>
    <w:rsid w:val="00983A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sc-header">
    <w:name w:val="csc-header"/>
    <w:basedOn w:val="Normalny"/>
    <w:rsid w:val="00983A3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983A36"/>
    <w:rPr>
      <w:b/>
      <w:bCs/>
    </w:rPr>
  </w:style>
  <w:style w:type="paragraph" w:customStyle="1" w:styleId="csc-subheader">
    <w:name w:val="csc-subheader"/>
    <w:basedOn w:val="Normalny"/>
    <w:rsid w:val="00983A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paragraphstyle">
    <w:name w:val="[No paragraph style]"/>
    <w:rsid w:val="00D235D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l-PL"/>
    </w:rPr>
  </w:style>
  <w:style w:type="character" w:customStyle="1" w:styleId="hgkelc">
    <w:name w:val="hgkelc"/>
    <w:basedOn w:val="Domylnaczcionkaakapitu"/>
    <w:rsid w:val="00DD474F"/>
  </w:style>
  <w:style w:type="character" w:styleId="Uwydatnienie">
    <w:name w:val="Emphasis"/>
    <w:basedOn w:val="Domylnaczcionkaakapitu"/>
    <w:qFormat/>
    <w:rsid w:val="00966093"/>
    <w:rPr>
      <w:i/>
      <w:iCs/>
    </w:rPr>
  </w:style>
  <w:style w:type="character" w:styleId="Wyrnieniedelikatne">
    <w:name w:val="Subtle Emphasis"/>
    <w:basedOn w:val="Domylnaczcionkaakapitu"/>
    <w:uiPriority w:val="19"/>
    <w:qFormat/>
    <w:rsid w:val="00966093"/>
    <w:rPr>
      <w:i/>
      <w:iCs/>
      <w:color w:val="404040" w:themeColor="text1" w:themeTint="BF"/>
    </w:rPr>
  </w:style>
  <w:style w:type="paragraph" w:styleId="Zwykytekst">
    <w:name w:val="Plain Text"/>
    <w:basedOn w:val="Normalny"/>
    <w:link w:val="ZwykytekstZnak"/>
    <w:unhideWhenUsed/>
    <w:rsid w:val="00B80F04"/>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B80F04"/>
    <w:rPr>
      <w:rFonts w:ascii="Courier New" w:eastAsia="Times New Roman" w:hAnsi="Courier New" w:cs="Times New Roman"/>
      <w:sz w:val="20"/>
      <w:szCs w:val="20"/>
      <w:lang w:val="x-none" w:eastAsia="x-none"/>
    </w:rPr>
  </w:style>
  <w:style w:type="paragraph" w:customStyle="1" w:styleId="TableParagraph">
    <w:name w:val="Table Paragraph"/>
    <w:basedOn w:val="Normalny"/>
    <w:uiPriority w:val="1"/>
    <w:qFormat/>
    <w:rsid w:val="00C17BCC"/>
    <w:pPr>
      <w:widowControl w:val="0"/>
      <w:autoSpaceDE w:val="0"/>
      <w:autoSpaceDN w:val="0"/>
      <w:spacing w:after="0" w:line="240" w:lineRule="auto"/>
    </w:pPr>
    <w:rPr>
      <w:rFonts w:ascii="Calibri" w:eastAsia="Calibri" w:hAnsi="Calibri" w:cs="Calibri"/>
    </w:rPr>
  </w:style>
  <w:style w:type="table" w:customStyle="1" w:styleId="TableGrid">
    <w:name w:val="TableGrid"/>
    <w:rsid w:val="00C76286"/>
    <w:pPr>
      <w:spacing w:after="0" w:line="240" w:lineRule="auto"/>
    </w:pPr>
    <w:rPr>
      <w:rFonts w:eastAsiaTheme="minorEastAsia"/>
      <w:kern w:val="2"/>
      <w:lang w:val="en-GB" w:eastAsia="en-GB"/>
      <w14:ligatures w14:val="standardContextual"/>
    </w:rPr>
    <w:tblPr>
      <w:tblCellMar>
        <w:top w:w="0" w:type="dxa"/>
        <w:left w:w="0" w:type="dxa"/>
        <w:bottom w:w="0" w:type="dxa"/>
        <w:right w:w="0" w:type="dxa"/>
      </w:tblCellMar>
    </w:tblPr>
  </w:style>
  <w:style w:type="paragraph" w:styleId="Tekstpodstawowywcity">
    <w:name w:val="Body Text Indent"/>
    <w:basedOn w:val="Normalny"/>
    <w:link w:val="TekstpodstawowywcityZnak"/>
    <w:unhideWhenUsed/>
    <w:rsid w:val="004D0D64"/>
    <w:pPr>
      <w:spacing w:after="120"/>
      <w:ind w:left="283"/>
    </w:pPr>
  </w:style>
  <w:style w:type="character" w:customStyle="1" w:styleId="TekstpodstawowywcityZnak">
    <w:name w:val="Tekst podstawowy wcięty Znak"/>
    <w:basedOn w:val="Domylnaczcionkaakapitu"/>
    <w:link w:val="Tekstpodstawowywcity"/>
    <w:rsid w:val="004D0D64"/>
  </w:style>
  <w:style w:type="character" w:customStyle="1" w:styleId="Nagwek4Znak">
    <w:name w:val="Nagłówek 4 Znak"/>
    <w:basedOn w:val="Domylnaczcionkaakapitu"/>
    <w:link w:val="Nagwek4"/>
    <w:rsid w:val="004D0D64"/>
    <w:rPr>
      <w:rFonts w:ascii="Times New Roman" w:eastAsia="Calibri" w:hAnsi="Times New Roman" w:cs="Times New Roman"/>
      <w:b/>
      <w:bCs/>
      <w:sz w:val="28"/>
      <w:szCs w:val="28"/>
      <w:lang w:val="x-none" w:eastAsia="ar-SA"/>
    </w:rPr>
  </w:style>
  <w:style w:type="numbering" w:customStyle="1" w:styleId="Bezlisty2">
    <w:name w:val="Bez listy2"/>
    <w:next w:val="Bezlisty"/>
    <w:semiHidden/>
    <w:unhideWhenUsed/>
    <w:rsid w:val="004D0D64"/>
  </w:style>
  <w:style w:type="character" w:customStyle="1" w:styleId="TekstkomentarzaZnak1">
    <w:name w:val="Tekst komentarza Znak1"/>
    <w:basedOn w:val="Domylnaczcionkaakapitu"/>
    <w:uiPriority w:val="99"/>
    <w:semiHidden/>
    <w:rsid w:val="004D0D64"/>
    <w:rPr>
      <w:rFonts w:ascii="Verdana" w:hAnsi="Verdana"/>
      <w:lang w:eastAsia="ar-SA"/>
    </w:rPr>
  </w:style>
  <w:style w:type="character" w:customStyle="1" w:styleId="NagwekZnak1">
    <w:name w:val="Nagłówek Znak1"/>
    <w:basedOn w:val="Domylnaczcionkaakapitu"/>
    <w:uiPriority w:val="99"/>
    <w:semiHidden/>
    <w:rsid w:val="004D0D64"/>
    <w:rPr>
      <w:rFonts w:ascii="Verdana" w:hAnsi="Verdana"/>
      <w:sz w:val="24"/>
      <w:szCs w:val="24"/>
      <w:lang w:eastAsia="ar-SA"/>
    </w:rPr>
  </w:style>
  <w:style w:type="character" w:customStyle="1" w:styleId="StopkaZnak1">
    <w:name w:val="Stopka Znak1"/>
    <w:basedOn w:val="Domylnaczcionkaakapitu"/>
    <w:uiPriority w:val="99"/>
    <w:semiHidden/>
    <w:rsid w:val="004D0D64"/>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4D0D64"/>
    <w:rPr>
      <w:rFonts w:ascii="Verdana" w:hAnsi="Verdana"/>
      <w:lang w:eastAsia="ar-SA"/>
    </w:rPr>
  </w:style>
  <w:style w:type="paragraph" w:styleId="Podtytu">
    <w:name w:val="Subtitle"/>
    <w:basedOn w:val="Normalny"/>
    <w:next w:val="Normalny"/>
    <w:link w:val="PodtytuZnak"/>
    <w:qFormat/>
    <w:rsid w:val="004D0D64"/>
    <w:pPr>
      <w:numPr>
        <w:ilvl w:val="1"/>
      </w:numPr>
      <w:suppressAutoHyphens/>
      <w:spacing w:after="0" w:line="240" w:lineRule="auto"/>
    </w:pPr>
    <w:rPr>
      <w:rFonts w:ascii="Cambria" w:eastAsia="Calibri" w:hAnsi="Cambria" w:cs="Times New Roman"/>
      <w:i/>
      <w:iCs/>
      <w:color w:val="4F81BD"/>
      <w:spacing w:val="15"/>
      <w:sz w:val="24"/>
      <w:szCs w:val="24"/>
      <w:lang w:val="x-none" w:eastAsia="ar-SA"/>
    </w:rPr>
  </w:style>
  <w:style w:type="character" w:customStyle="1" w:styleId="PodtytuZnak">
    <w:name w:val="Podtytuł Znak"/>
    <w:basedOn w:val="Domylnaczcionkaakapitu"/>
    <w:link w:val="Podtytu"/>
    <w:rsid w:val="004D0D64"/>
    <w:rPr>
      <w:rFonts w:ascii="Cambria" w:eastAsia="Calibri" w:hAnsi="Cambria" w:cs="Times New Roman"/>
      <w:i/>
      <w:iCs/>
      <w:color w:val="4F81BD"/>
      <w:spacing w:val="15"/>
      <w:sz w:val="24"/>
      <w:szCs w:val="24"/>
      <w:lang w:val="x-none" w:eastAsia="ar-SA"/>
    </w:rPr>
  </w:style>
  <w:style w:type="paragraph" w:customStyle="1" w:styleId="BodyTextIndent1">
    <w:name w:val="Body Text Indent1"/>
    <w:basedOn w:val="Normalny"/>
    <w:link w:val="BodyTextIndentChar"/>
    <w:semiHidden/>
    <w:rsid w:val="004D0D64"/>
    <w:pPr>
      <w:suppressAutoHyphens/>
      <w:spacing w:after="120" w:line="240" w:lineRule="auto"/>
      <w:ind w:left="283"/>
    </w:pPr>
    <w:rPr>
      <w:rFonts w:ascii="Times New Roman" w:eastAsia="Calibri" w:hAnsi="Times New Roman" w:cs="Times New Roman"/>
      <w:sz w:val="24"/>
      <w:szCs w:val="24"/>
      <w:lang w:val="x-none" w:eastAsia="ar-SA"/>
    </w:rPr>
  </w:style>
  <w:style w:type="character" w:customStyle="1" w:styleId="BodyTextIndentChar">
    <w:name w:val="Body Text Indent Char"/>
    <w:link w:val="BodyTextIndent1"/>
    <w:semiHidden/>
    <w:rsid w:val="004D0D64"/>
    <w:rPr>
      <w:rFonts w:ascii="Times New Roman" w:eastAsia="Calibri" w:hAnsi="Times New Roman" w:cs="Times New Roman"/>
      <w:sz w:val="24"/>
      <w:szCs w:val="24"/>
      <w:lang w:val="x-none" w:eastAsia="ar-SA"/>
    </w:rPr>
  </w:style>
  <w:style w:type="character" w:customStyle="1" w:styleId="TekstpodstawowywcityZnak1">
    <w:name w:val="Tekst podstawowy wcięty Znak1"/>
    <w:basedOn w:val="Domylnaczcionkaakapitu"/>
    <w:uiPriority w:val="99"/>
    <w:semiHidden/>
    <w:rsid w:val="004D0D64"/>
    <w:rPr>
      <w:rFonts w:ascii="Verdana" w:hAnsi="Verdana"/>
      <w:sz w:val="24"/>
      <w:szCs w:val="24"/>
      <w:lang w:eastAsia="ar-SA"/>
    </w:rPr>
  </w:style>
  <w:style w:type="character" w:customStyle="1" w:styleId="Tekstpodstawowy3Znak">
    <w:name w:val="Tekst podstawowy 3 Znak"/>
    <w:link w:val="Tekstpodstawowy3"/>
    <w:rsid w:val="004D0D64"/>
    <w:rPr>
      <w:rFonts w:ascii="Verdana" w:hAnsi="Verdana"/>
      <w:sz w:val="16"/>
      <w:szCs w:val="16"/>
      <w:lang w:val="x-none"/>
    </w:rPr>
  </w:style>
  <w:style w:type="paragraph" w:styleId="Tekstpodstawowy3">
    <w:name w:val="Body Text 3"/>
    <w:basedOn w:val="Normalny"/>
    <w:link w:val="Tekstpodstawowy3Znak"/>
    <w:rsid w:val="004D0D64"/>
    <w:pPr>
      <w:spacing w:after="120" w:line="240" w:lineRule="auto"/>
    </w:pPr>
    <w:rPr>
      <w:rFonts w:ascii="Verdana" w:hAnsi="Verdana"/>
      <w:sz w:val="16"/>
      <w:szCs w:val="16"/>
      <w:lang w:val="x-none"/>
    </w:rPr>
  </w:style>
  <w:style w:type="character" w:customStyle="1" w:styleId="Tekstpodstawowy3Znak1">
    <w:name w:val="Tekst podstawowy 3 Znak1"/>
    <w:basedOn w:val="Domylnaczcionkaakapitu"/>
    <w:uiPriority w:val="99"/>
    <w:semiHidden/>
    <w:rsid w:val="004D0D64"/>
    <w:rPr>
      <w:sz w:val="16"/>
      <w:szCs w:val="16"/>
    </w:rPr>
  </w:style>
  <w:style w:type="character" w:customStyle="1" w:styleId="Tekstpodstawowywcity2Znak">
    <w:name w:val="Tekst podstawowy wcięty 2 Znak"/>
    <w:link w:val="Tekstpodstawowywcity2"/>
    <w:rsid w:val="004D0D64"/>
    <w:rPr>
      <w:rFonts w:ascii="Verdana" w:hAnsi="Verdana"/>
      <w:sz w:val="24"/>
      <w:szCs w:val="24"/>
      <w:lang w:val="x-none" w:eastAsia="ar-SA"/>
    </w:rPr>
  </w:style>
  <w:style w:type="paragraph" w:styleId="Tekstpodstawowywcity2">
    <w:name w:val="Body Text Indent 2"/>
    <w:basedOn w:val="Normalny"/>
    <w:link w:val="Tekstpodstawowywcity2Znak"/>
    <w:rsid w:val="004D0D64"/>
    <w:pPr>
      <w:suppressAutoHyphens/>
      <w:spacing w:after="120" w:line="480" w:lineRule="auto"/>
      <w:ind w:left="283"/>
    </w:pPr>
    <w:rPr>
      <w:rFonts w:ascii="Verdana" w:hAnsi="Verdana"/>
      <w:sz w:val="24"/>
      <w:szCs w:val="24"/>
      <w:lang w:val="x-none" w:eastAsia="ar-SA"/>
    </w:rPr>
  </w:style>
  <w:style w:type="character" w:customStyle="1" w:styleId="Tekstpodstawowywcity2Znak1">
    <w:name w:val="Tekst podstawowy wcięty 2 Znak1"/>
    <w:basedOn w:val="Domylnaczcionkaakapitu"/>
    <w:uiPriority w:val="99"/>
    <w:semiHidden/>
    <w:rsid w:val="004D0D64"/>
  </w:style>
  <w:style w:type="paragraph" w:styleId="Tekstpodstawowywcity3">
    <w:name w:val="Body Text Indent 3"/>
    <w:basedOn w:val="Normalny"/>
    <w:link w:val="Tekstpodstawowywcity3Znak"/>
    <w:rsid w:val="004D0D64"/>
    <w:pPr>
      <w:suppressAutoHyphens/>
      <w:spacing w:after="120" w:line="240" w:lineRule="auto"/>
      <w:ind w:left="283"/>
    </w:pPr>
    <w:rPr>
      <w:rFonts w:ascii="Verdana" w:eastAsia="Calibri" w:hAnsi="Verdana" w:cs="Times New Roman"/>
      <w:sz w:val="16"/>
      <w:szCs w:val="16"/>
      <w:lang w:val="x-none" w:eastAsia="ar-SA"/>
    </w:rPr>
  </w:style>
  <w:style w:type="character" w:customStyle="1" w:styleId="Tekstpodstawowywcity3Znak">
    <w:name w:val="Tekst podstawowy wcięty 3 Znak"/>
    <w:basedOn w:val="Domylnaczcionkaakapitu"/>
    <w:link w:val="Tekstpodstawowywcity3"/>
    <w:rsid w:val="004D0D64"/>
    <w:rPr>
      <w:rFonts w:ascii="Verdana" w:eastAsia="Calibri" w:hAnsi="Verdana" w:cs="Times New Roman"/>
      <w:sz w:val="16"/>
      <w:szCs w:val="16"/>
      <w:lang w:val="x-none" w:eastAsia="ar-SA"/>
    </w:rPr>
  </w:style>
  <w:style w:type="paragraph" w:styleId="Tekstblokowy">
    <w:name w:val="Block Text"/>
    <w:basedOn w:val="Normalny"/>
    <w:rsid w:val="004D0D64"/>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MapadokumentuZnak">
    <w:name w:val="Mapa dokumentu Znak"/>
    <w:link w:val="Mapadokumentu"/>
    <w:semiHidden/>
    <w:rsid w:val="004D0D64"/>
    <w:rPr>
      <w:rFonts w:ascii="Tahoma" w:hAnsi="Tahoma" w:cs="Tahoma"/>
      <w:shd w:val="clear" w:color="auto" w:fill="000080"/>
      <w:lang w:val="x-none" w:eastAsia="ar-SA"/>
    </w:rPr>
  </w:style>
  <w:style w:type="paragraph" w:styleId="Mapadokumentu">
    <w:name w:val="Document Map"/>
    <w:basedOn w:val="Normalny"/>
    <w:link w:val="MapadokumentuZnak"/>
    <w:semiHidden/>
    <w:rsid w:val="004D0D64"/>
    <w:pPr>
      <w:shd w:val="clear" w:color="auto" w:fill="000080"/>
      <w:suppressAutoHyphens/>
      <w:spacing w:after="0" w:line="240" w:lineRule="auto"/>
    </w:pPr>
    <w:rPr>
      <w:rFonts w:ascii="Tahoma" w:hAnsi="Tahoma" w:cs="Tahoma"/>
      <w:lang w:val="x-none" w:eastAsia="ar-SA"/>
    </w:rPr>
  </w:style>
  <w:style w:type="character" w:customStyle="1" w:styleId="MapadokumentuZnak1">
    <w:name w:val="Mapa dokumentu Znak1"/>
    <w:basedOn w:val="Domylnaczcionkaakapitu"/>
    <w:uiPriority w:val="99"/>
    <w:semiHidden/>
    <w:rsid w:val="004D0D64"/>
    <w:rPr>
      <w:rFonts w:ascii="Segoe UI" w:hAnsi="Segoe UI" w:cs="Segoe UI"/>
      <w:sz w:val="16"/>
      <w:szCs w:val="16"/>
    </w:rPr>
  </w:style>
  <w:style w:type="character" w:customStyle="1" w:styleId="ZwykytekstZnak1">
    <w:name w:val="Zwykły tekst Znak1"/>
    <w:basedOn w:val="Domylnaczcionkaakapitu"/>
    <w:uiPriority w:val="99"/>
    <w:semiHidden/>
    <w:rsid w:val="004D0D64"/>
    <w:rPr>
      <w:rFonts w:ascii="Consolas" w:hAnsi="Consolas"/>
      <w:sz w:val="21"/>
      <w:szCs w:val="21"/>
      <w:lang w:eastAsia="ar-SA"/>
    </w:rPr>
  </w:style>
  <w:style w:type="paragraph" w:customStyle="1" w:styleId="ListParagraph1">
    <w:name w:val="List Paragraph1"/>
    <w:basedOn w:val="Normalny"/>
    <w:rsid w:val="004D0D64"/>
    <w:pPr>
      <w:suppressAutoHyphens/>
      <w:spacing w:after="0" w:line="240" w:lineRule="auto"/>
      <w:ind w:left="708"/>
    </w:pPr>
    <w:rPr>
      <w:rFonts w:ascii="Verdana" w:eastAsia="Calibri" w:hAnsi="Verdana" w:cs="Times New Roman"/>
      <w:sz w:val="24"/>
      <w:szCs w:val="24"/>
      <w:lang w:eastAsia="ar-SA"/>
    </w:r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4D0D64"/>
    <w:pPr>
      <w:spacing w:after="0" w:line="240" w:lineRule="auto"/>
    </w:pPr>
    <w:rPr>
      <w:rFonts w:ascii="Times New Roman" w:eastAsia="Calibri" w:hAnsi="Times New Roman" w:cs="Times New Roman"/>
      <w:sz w:val="24"/>
      <w:szCs w:val="24"/>
      <w:lang w:eastAsia="pl-PL"/>
    </w:rPr>
  </w:style>
  <w:style w:type="paragraph" w:customStyle="1" w:styleId="Podpis1">
    <w:name w:val="Podpis1"/>
    <w:basedOn w:val="Normalny"/>
    <w:rsid w:val="004D0D64"/>
    <w:pPr>
      <w:suppressLineNumbers/>
      <w:suppressAutoHyphens/>
      <w:spacing w:before="120" w:after="120" w:line="240" w:lineRule="auto"/>
    </w:pPr>
    <w:rPr>
      <w:rFonts w:ascii="Verdana" w:eastAsia="Calibri" w:hAnsi="Verdana" w:cs="Tahoma"/>
      <w:i/>
      <w:iCs/>
      <w:sz w:val="20"/>
      <w:szCs w:val="20"/>
      <w:lang w:eastAsia="ar-SA"/>
    </w:rPr>
  </w:style>
  <w:style w:type="paragraph" w:customStyle="1" w:styleId="Indeks">
    <w:name w:val="Indeks"/>
    <w:basedOn w:val="Normalny"/>
    <w:rsid w:val="004D0D64"/>
    <w:pPr>
      <w:suppressLineNumbers/>
      <w:suppressAutoHyphens/>
      <w:spacing w:after="0" w:line="240" w:lineRule="auto"/>
    </w:pPr>
    <w:rPr>
      <w:rFonts w:ascii="Verdana" w:eastAsia="Calibri" w:hAnsi="Verdana" w:cs="Tahoma"/>
      <w:sz w:val="24"/>
      <w:szCs w:val="24"/>
      <w:lang w:eastAsia="ar-SA"/>
    </w:rPr>
  </w:style>
  <w:style w:type="paragraph" w:customStyle="1" w:styleId="Nagwek10">
    <w:name w:val="Nagłówek1"/>
    <w:basedOn w:val="Normalny"/>
    <w:next w:val="Tekstpodstawowy"/>
    <w:rsid w:val="004D0D64"/>
    <w:pPr>
      <w:keepNext/>
      <w:suppressAutoHyphens/>
      <w:spacing w:before="240" w:after="120" w:line="240" w:lineRule="auto"/>
    </w:pPr>
    <w:rPr>
      <w:rFonts w:ascii="Arial" w:eastAsia="MS Mincho" w:hAnsi="Arial" w:cs="Tahoma"/>
      <w:sz w:val="28"/>
      <w:szCs w:val="28"/>
      <w:lang w:eastAsia="ar-SA"/>
    </w:rPr>
  </w:style>
  <w:style w:type="paragraph" w:customStyle="1" w:styleId="pkt">
    <w:name w:val="pkt"/>
    <w:basedOn w:val="Normalny"/>
    <w:rsid w:val="004D0D64"/>
    <w:pPr>
      <w:suppressAutoHyphens/>
      <w:spacing w:before="60" w:after="60" w:line="240" w:lineRule="auto"/>
      <w:ind w:left="851" w:hanging="295"/>
      <w:jc w:val="both"/>
    </w:pPr>
    <w:rPr>
      <w:rFonts w:ascii="Times New Roman" w:eastAsia="Calibri" w:hAnsi="Times New Roman" w:cs="Times New Roman"/>
      <w:sz w:val="24"/>
      <w:szCs w:val="24"/>
      <w:lang w:eastAsia="ar-SA"/>
    </w:rPr>
  </w:style>
  <w:style w:type="paragraph" w:customStyle="1" w:styleId="Tekstpodstawowy21">
    <w:name w:val="Tekst podstawowy 21"/>
    <w:basedOn w:val="Normalny"/>
    <w:rsid w:val="004D0D64"/>
    <w:pPr>
      <w:suppressAutoHyphens/>
      <w:spacing w:after="120" w:line="480" w:lineRule="auto"/>
    </w:pPr>
    <w:rPr>
      <w:rFonts w:ascii="Verdana" w:eastAsia="Calibri" w:hAnsi="Verdana" w:cs="Times New Roman"/>
      <w:sz w:val="24"/>
      <w:szCs w:val="24"/>
      <w:lang w:eastAsia="ar-SA"/>
    </w:rPr>
  </w:style>
  <w:style w:type="paragraph" w:customStyle="1" w:styleId="Legenda1">
    <w:name w:val="Legenda1"/>
    <w:basedOn w:val="Normalny"/>
    <w:next w:val="Normalny"/>
    <w:rsid w:val="004D0D64"/>
    <w:pPr>
      <w:widowControl w:val="0"/>
      <w:suppressAutoHyphens/>
      <w:spacing w:after="0" w:line="240" w:lineRule="auto"/>
      <w:jc w:val="center"/>
    </w:pPr>
    <w:rPr>
      <w:rFonts w:ascii="Times New Roman" w:eastAsia="Calibri" w:hAnsi="Times New Roman" w:cs="Times New Roman"/>
      <w:b/>
      <w:sz w:val="28"/>
      <w:szCs w:val="20"/>
      <w:lang w:val="en-US" w:eastAsia="ar-SA"/>
    </w:rPr>
  </w:style>
  <w:style w:type="paragraph" w:customStyle="1" w:styleId="ust">
    <w:name w:val="ust"/>
    <w:rsid w:val="004D0D64"/>
    <w:pPr>
      <w:suppressAutoHyphens/>
      <w:spacing w:before="60" w:after="60" w:line="240" w:lineRule="auto"/>
      <w:ind w:left="426" w:hanging="284"/>
      <w:jc w:val="both"/>
    </w:pPr>
    <w:rPr>
      <w:rFonts w:ascii="Times New Roman" w:eastAsia="Calibri" w:hAnsi="Times New Roman" w:cs="Times New Roman"/>
      <w:sz w:val="24"/>
      <w:szCs w:val="24"/>
      <w:lang w:eastAsia="ar-SA"/>
    </w:rPr>
  </w:style>
  <w:style w:type="paragraph" w:customStyle="1" w:styleId="pkt1">
    <w:name w:val="pkt1"/>
    <w:basedOn w:val="pkt"/>
    <w:rsid w:val="004D0D64"/>
    <w:pPr>
      <w:ind w:left="850" w:hanging="425"/>
    </w:pPr>
  </w:style>
  <w:style w:type="paragraph" w:customStyle="1" w:styleId="TxBrp2">
    <w:name w:val="TxBr_p2"/>
    <w:basedOn w:val="Normalny"/>
    <w:rsid w:val="004D0D64"/>
    <w:pPr>
      <w:widowControl w:val="0"/>
      <w:tabs>
        <w:tab w:val="left" w:pos="351"/>
      </w:tabs>
      <w:suppressAutoHyphens/>
      <w:autoSpaceDE w:val="0"/>
      <w:spacing w:after="0" w:line="413" w:lineRule="atLeast"/>
      <w:ind w:left="431" w:hanging="351"/>
    </w:pPr>
    <w:rPr>
      <w:rFonts w:ascii="Times New Roman" w:eastAsia="Calibri" w:hAnsi="Times New Roman" w:cs="Times New Roman"/>
      <w:sz w:val="24"/>
      <w:szCs w:val="24"/>
      <w:lang w:val="en-US" w:eastAsia="ar-SA"/>
    </w:rPr>
  </w:style>
  <w:style w:type="paragraph" w:customStyle="1" w:styleId="TxBrp5">
    <w:name w:val="TxBr_p5"/>
    <w:basedOn w:val="Normalny"/>
    <w:rsid w:val="004D0D64"/>
    <w:pPr>
      <w:widowControl w:val="0"/>
      <w:tabs>
        <w:tab w:val="left" w:pos="8271"/>
      </w:tabs>
      <w:suppressAutoHyphens/>
      <w:autoSpaceDE w:val="0"/>
      <w:spacing w:after="0" w:line="240" w:lineRule="atLeast"/>
      <w:ind w:left="7489"/>
    </w:pPr>
    <w:rPr>
      <w:rFonts w:ascii="Times New Roman" w:eastAsia="Calibri" w:hAnsi="Times New Roman" w:cs="Times New Roman"/>
      <w:sz w:val="24"/>
      <w:szCs w:val="24"/>
      <w:lang w:val="en-US" w:eastAsia="ar-SA"/>
    </w:rPr>
  </w:style>
  <w:style w:type="paragraph" w:customStyle="1" w:styleId="TxBrp7">
    <w:name w:val="TxBr_p7"/>
    <w:basedOn w:val="Normalny"/>
    <w:rsid w:val="004D0D64"/>
    <w:pPr>
      <w:widowControl w:val="0"/>
      <w:tabs>
        <w:tab w:val="left" w:pos="351"/>
      </w:tabs>
      <w:suppressAutoHyphens/>
      <w:autoSpaceDE w:val="0"/>
      <w:spacing w:after="0" w:line="413" w:lineRule="atLeast"/>
      <w:ind w:left="431" w:hanging="351"/>
    </w:pPr>
    <w:rPr>
      <w:rFonts w:ascii="Times New Roman" w:eastAsia="Calibri" w:hAnsi="Times New Roman" w:cs="Times New Roman"/>
      <w:sz w:val="24"/>
      <w:szCs w:val="24"/>
      <w:lang w:val="en-US" w:eastAsia="ar-SA"/>
    </w:rPr>
  </w:style>
  <w:style w:type="paragraph" w:customStyle="1" w:styleId="TxBrp12">
    <w:name w:val="TxBr_p12"/>
    <w:basedOn w:val="Normalny"/>
    <w:rsid w:val="004D0D64"/>
    <w:pPr>
      <w:widowControl w:val="0"/>
      <w:tabs>
        <w:tab w:val="left" w:pos="980"/>
        <w:tab w:val="left" w:pos="1320"/>
      </w:tabs>
      <w:suppressAutoHyphens/>
      <w:autoSpaceDE w:val="0"/>
      <w:spacing w:after="0" w:line="413" w:lineRule="atLeast"/>
      <w:ind w:left="1321" w:hanging="340"/>
    </w:pPr>
    <w:rPr>
      <w:rFonts w:ascii="Times New Roman" w:eastAsia="Calibri" w:hAnsi="Times New Roman" w:cs="Times New Roman"/>
      <w:sz w:val="24"/>
      <w:szCs w:val="24"/>
      <w:lang w:val="en-US" w:eastAsia="ar-SA"/>
    </w:rPr>
  </w:style>
  <w:style w:type="paragraph" w:customStyle="1" w:styleId="Standard">
    <w:name w:val="Standard"/>
    <w:rsid w:val="004D0D64"/>
    <w:pPr>
      <w:widowControl w:val="0"/>
      <w:suppressAutoHyphens/>
      <w:autoSpaceDE w:val="0"/>
      <w:spacing w:after="0" w:line="240" w:lineRule="auto"/>
    </w:pPr>
    <w:rPr>
      <w:rFonts w:ascii="Times New Roman" w:eastAsia="Calibri" w:hAnsi="Times New Roman" w:cs="Times New Roman"/>
      <w:sz w:val="20"/>
      <w:szCs w:val="20"/>
      <w:lang w:eastAsia="ar-SA"/>
    </w:rPr>
  </w:style>
  <w:style w:type="paragraph" w:customStyle="1" w:styleId="WW-Zwykytekst">
    <w:name w:val="WW-Zwyk?y tekst"/>
    <w:basedOn w:val="Standard"/>
    <w:rsid w:val="004D0D64"/>
    <w:rPr>
      <w:rFonts w:ascii="Courier New" w:hAnsi="Courier New" w:cs="Courier New"/>
    </w:rPr>
  </w:style>
  <w:style w:type="paragraph" w:customStyle="1" w:styleId="Tekstpodstawowy31">
    <w:name w:val="Tekst podstawowy 31"/>
    <w:basedOn w:val="Normalny"/>
    <w:rsid w:val="004D0D64"/>
    <w:pPr>
      <w:suppressAutoHyphens/>
      <w:spacing w:after="120" w:line="240" w:lineRule="auto"/>
    </w:pPr>
    <w:rPr>
      <w:rFonts w:ascii="Verdana" w:eastAsia="Calibri" w:hAnsi="Verdana" w:cs="Times New Roman"/>
      <w:sz w:val="16"/>
      <w:szCs w:val="16"/>
      <w:lang w:eastAsia="ar-SA"/>
    </w:rPr>
  </w:style>
  <w:style w:type="paragraph" w:customStyle="1" w:styleId="Tekstkomentarza1">
    <w:name w:val="Tekst komentarza1"/>
    <w:basedOn w:val="Normalny"/>
    <w:rsid w:val="004D0D64"/>
    <w:pPr>
      <w:suppressAutoHyphens/>
      <w:spacing w:after="0" w:line="240" w:lineRule="auto"/>
    </w:pPr>
    <w:rPr>
      <w:rFonts w:ascii="Verdana" w:eastAsia="Calibri" w:hAnsi="Verdana" w:cs="Times New Roman"/>
      <w:sz w:val="20"/>
      <w:szCs w:val="20"/>
      <w:lang w:eastAsia="ar-SA"/>
    </w:rPr>
  </w:style>
  <w:style w:type="paragraph" w:customStyle="1" w:styleId="ZnakZnakZnakZnak">
    <w:name w:val="Znak Znak Znak Znak"/>
    <w:basedOn w:val="Normalny"/>
    <w:rsid w:val="004D0D64"/>
    <w:pPr>
      <w:suppressAutoHyphens/>
      <w:spacing w:after="0" w:line="240" w:lineRule="auto"/>
    </w:pPr>
    <w:rPr>
      <w:rFonts w:ascii="Times New Roman" w:eastAsia="Calibri" w:hAnsi="Times New Roman" w:cs="Times New Roman"/>
      <w:sz w:val="24"/>
      <w:szCs w:val="24"/>
      <w:lang w:eastAsia="ar-SA"/>
    </w:rPr>
  </w:style>
  <w:style w:type="paragraph" w:customStyle="1" w:styleId="Znak">
    <w:name w:val="Znak"/>
    <w:basedOn w:val="Normalny"/>
    <w:uiPriority w:val="99"/>
    <w:rsid w:val="004D0D64"/>
    <w:pPr>
      <w:spacing w:after="0" w:line="240" w:lineRule="auto"/>
    </w:pPr>
    <w:rPr>
      <w:rFonts w:ascii="Verdana" w:eastAsia="Calibri" w:hAnsi="Verdana" w:cs="Times New Roman"/>
      <w:sz w:val="24"/>
      <w:szCs w:val="24"/>
      <w:lang w:eastAsia="pl-PL"/>
    </w:rPr>
  </w:style>
  <w:style w:type="paragraph" w:customStyle="1" w:styleId="Zawartoramki">
    <w:name w:val="Zawartość ramki"/>
    <w:basedOn w:val="Tekstpodstawowy"/>
    <w:rsid w:val="004D0D64"/>
    <w:pPr>
      <w:suppressAutoHyphens/>
      <w:spacing w:after="0" w:line="240" w:lineRule="auto"/>
      <w:jc w:val="both"/>
    </w:pPr>
    <w:rPr>
      <w:rFonts w:ascii="Times New Roman" w:hAnsi="Times New Roman"/>
      <w:sz w:val="20"/>
      <w:szCs w:val="20"/>
      <w:lang w:eastAsia="ar-SA"/>
    </w:rPr>
  </w:style>
  <w:style w:type="paragraph" w:customStyle="1" w:styleId="Zawartotabeli">
    <w:name w:val="Zawartość tabeli"/>
    <w:basedOn w:val="Normalny"/>
    <w:rsid w:val="004D0D64"/>
    <w:pPr>
      <w:suppressLineNumbers/>
      <w:suppressAutoHyphens/>
      <w:spacing w:after="0" w:line="240" w:lineRule="auto"/>
    </w:pPr>
    <w:rPr>
      <w:rFonts w:ascii="Verdana" w:eastAsia="Calibri" w:hAnsi="Verdana" w:cs="Times New Roman"/>
      <w:sz w:val="24"/>
      <w:szCs w:val="24"/>
      <w:lang w:eastAsia="ar-SA"/>
    </w:rPr>
  </w:style>
  <w:style w:type="paragraph" w:customStyle="1" w:styleId="Nagwektabeli">
    <w:name w:val="Nagłówek tabeli"/>
    <w:basedOn w:val="Zawartotabeli"/>
    <w:rsid w:val="004D0D64"/>
    <w:pPr>
      <w:jc w:val="center"/>
    </w:pPr>
    <w:rPr>
      <w:b/>
      <w:bCs/>
      <w:i/>
      <w:iCs/>
    </w:rPr>
  </w:style>
  <w:style w:type="paragraph" w:customStyle="1" w:styleId="ZnakZnakZnakZnak1">
    <w:name w:val="Znak Znak Znak Znak1"/>
    <w:basedOn w:val="Normalny"/>
    <w:rsid w:val="004D0D64"/>
    <w:pPr>
      <w:spacing w:after="0" w:line="240" w:lineRule="auto"/>
    </w:pPr>
    <w:rPr>
      <w:rFonts w:ascii="Times New Roman" w:eastAsia="Calibri" w:hAnsi="Times New Roman" w:cs="Times New Roman"/>
      <w:sz w:val="24"/>
      <w:szCs w:val="24"/>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4D0D64"/>
    <w:pPr>
      <w:spacing w:after="0" w:line="240" w:lineRule="auto"/>
    </w:pPr>
    <w:rPr>
      <w:rFonts w:ascii="Verdana" w:eastAsia="Calibri" w:hAnsi="Verdana" w:cs="Times New Roman"/>
      <w:sz w:val="24"/>
      <w:szCs w:val="24"/>
      <w:lang w:eastAsia="pl-PL"/>
    </w:rPr>
  </w:style>
  <w:style w:type="paragraph" w:customStyle="1" w:styleId="ZnakZnak">
    <w:name w:val="Znak Znak"/>
    <w:basedOn w:val="Normalny"/>
    <w:rsid w:val="004D0D64"/>
    <w:pPr>
      <w:spacing w:after="0" w:line="240" w:lineRule="auto"/>
    </w:pPr>
    <w:rPr>
      <w:rFonts w:ascii="Times New Roman" w:eastAsia="Calibri" w:hAnsi="Times New Roman" w:cs="Times New Roman"/>
      <w:sz w:val="24"/>
      <w:szCs w:val="24"/>
      <w:lang w:eastAsia="pl-PL"/>
    </w:rPr>
  </w:style>
  <w:style w:type="paragraph" w:customStyle="1" w:styleId="Tabelapozycja">
    <w:name w:val="Tabela pozycja"/>
    <w:basedOn w:val="Normalny"/>
    <w:rsid w:val="004D0D64"/>
    <w:pPr>
      <w:spacing w:after="0" w:line="240" w:lineRule="auto"/>
    </w:pPr>
    <w:rPr>
      <w:rFonts w:ascii="Arial" w:eastAsia="Times New Roman" w:hAnsi="Arial" w:cs="Times New Roman"/>
      <w:szCs w:val="20"/>
      <w:lang w:eastAsia="pl-PL"/>
    </w:rPr>
  </w:style>
  <w:style w:type="paragraph" w:customStyle="1" w:styleId="Znak1ZnakZnakZnakZnakZnak">
    <w:name w:val="Znak1 Znak Znak Znak Znak Znak"/>
    <w:basedOn w:val="Normalny"/>
    <w:rsid w:val="004D0D64"/>
    <w:pPr>
      <w:spacing w:after="0" w:line="240" w:lineRule="auto"/>
    </w:pPr>
    <w:rPr>
      <w:rFonts w:ascii="Times New Roman" w:eastAsia="Calibri" w:hAnsi="Times New Roman" w:cs="Times New Roman"/>
      <w:sz w:val="24"/>
      <w:szCs w:val="24"/>
      <w:lang w:eastAsia="pl-PL"/>
    </w:rPr>
  </w:style>
  <w:style w:type="paragraph" w:customStyle="1" w:styleId="Znak1ZnakZnakZnakZnakZnakZnakZnakZnak">
    <w:name w:val="Znak1 Znak Znak Znak Znak Znak Znak Znak Znak"/>
    <w:basedOn w:val="Normalny"/>
    <w:rsid w:val="004D0D64"/>
    <w:pPr>
      <w:spacing w:after="0" w:line="240" w:lineRule="auto"/>
    </w:pPr>
    <w:rPr>
      <w:rFonts w:ascii="Times New Roman" w:eastAsia="Calibri" w:hAnsi="Times New Roman" w:cs="Times New Roman"/>
      <w:sz w:val="24"/>
      <w:szCs w:val="24"/>
      <w:lang w:eastAsia="pl-PL"/>
    </w:rPr>
  </w:style>
  <w:style w:type="paragraph" w:customStyle="1" w:styleId="Tabela-zawarto">
    <w:name w:val="Tabela - zawartość"/>
    <w:basedOn w:val="Normalny"/>
    <w:rsid w:val="004D0D64"/>
    <w:pPr>
      <w:keepLines/>
      <w:widowControl w:val="0"/>
      <w:suppressAutoHyphens/>
      <w:spacing w:before="30" w:after="30" w:line="240" w:lineRule="auto"/>
      <w:ind w:left="57"/>
      <w:jc w:val="both"/>
    </w:pPr>
    <w:rPr>
      <w:rFonts w:ascii="Arial" w:eastAsia="MS Mincho" w:hAnsi="Arial" w:cs="Times New Roman"/>
      <w:color w:val="000000"/>
      <w:kern w:val="2"/>
      <w:sz w:val="18"/>
      <w:szCs w:val="18"/>
      <w:lang w:eastAsia="pl-PL"/>
    </w:rPr>
  </w:style>
  <w:style w:type="paragraph" w:customStyle="1" w:styleId="StylNowy">
    <w:name w:val="StylNowy"/>
    <w:basedOn w:val="Normalny"/>
    <w:uiPriority w:val="99"/>
    <w:rsid w:val="004D0D64"/>
    <w:pPr>
      <w:spacing w:after="0" w:line="240" w:lineRule="auto"/>
    </w:pPr>
    <w:rPr>
      <w:rFonts w:ascii="Times New Roman" w:eastAsia="Calibri" w:hAnsi="Times New Roman" w:cs="Times New Roman"/>
      <w:sz w:val="24"/>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4D0D64"/>
    <w:pPr>
      <w:spacing w:after="0" w:line="240" w:lineRule="auto"/>
    </w:pPr>
    <w:rPr>
      <w:rFonts w:ascii="Times New Roman" w:eastAsia="Calibri" w:hAnsi="Times New Roman" w:cs="Times New Roman"/>
      <w:sz w:val="24"/>
      <w:szCs w:val="24"/>
      <w:lang w:eastAsia="pl-PL"/>
    </w:rPr>
  </w:style>
  <w:style w:type="paragraph" w:customStyle="1" w:styleId="ZnakZnakZnak">
    <w:name w:val="Znak Znak Znak"/>
    <w:basedOn w:val="Normalny"/>
    <w:rsid w:val="004D0D64"/>
    <w:pPr>
      <w:spacing w:after="0" w:line="240" w:lineRule="auto"/>
    </w:pPr>
    <w:rPr>
      <w:rFonts w:ascii="Times New Roman" w:eastAsia="Calibri" w:hAnsi="Times New Roman" w:cs="Times New Roman"/>
      <w:sz w:val="24"/>
      <w:szCs w:val="24"/>
      <w:lang w:eastAsia="pl-PL"/>
    </w:rPr>
  </w:style>
  <w:style w:type="paragraph" w:customStyle="1" w:styleId="xl125">
    <w:name w:val="xl125"/>
    <w:basedOn w:val="Normalny"/>
    <w:rsid w:val="004D0D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color w:val="FF0000"/>
      <w:sz w:val="24"/>
      <w:szCs w:val="24"/>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4D0D64"/>
    <w:pPr>
      <w:spacing w:after="0" w:line="240" w:lineRule="auto"/>
    </w:pPr>
    <w:rPr>
      <w:rFonts w:ascii="Times New Roman" w:eastAsia="Calibri" w:hAnsi="Times New Roman" w:cs="Times New Roman"/>
      <w:sz w:val="24"/>
      <w:szCs w:val="24"/>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4D0D64"/>
    <w:pPr>
      <w:spacing w:after="0" w:line="240" w:lineRule="auto"/>
    </w:pPr>
    <w:rPr>
      <w:rFonts w:ascii="Times New Roman" w:eastAsia="Calibri" w:hAnsi="Times New Roman" w:cs="Times New Roman"/>
      <w:sz w:val="24"/>
      <w:szCs w:val="24"/>
      <w:lang w:eastAsia="pl-PL"/>
    </w:rPr>
  </w:style>
  <w:style w:type="character" w:customStyle="1" w:styleId="WW8Num2z0">
    <w:name w:val="WW8Num2z0"/>
    <w:rsid w:val="004D0D64"/>
    <w:rPr>
      <w:position w:val="0"/>
      <w:sz w:val="24"/>
      <w:u w:val="none"/>
      <w:effect w:val="none"/>
      <w:vertAlign w:val="baseline"/>
    </w:rPr>
  </w:style>
  <w:style w:type="character" w:customStyle="1" w:styleId="WW8Num5z0">
    <w:name w:val="WW8Num5z0"/>
    <w:rsid w:val="004D0D64"/>
  </w:style>
  <w:style w:type="character" w:customStyle="1" w:styleId="WW8Num6z0">
    <w:name w:val="WW8Num6z0"/>
    <w:rsid w:val="004D0D64"/>
  </w:style>
  <w:style w:type="character" w:customStyle="1" w:styleId="WW8Num9z0">
    <w:name w:val="WW8Num9z0"/>
    <w:rsid w:val="004D0D64"/>
    <w:rPr>
      <w:rFonts w:ascii="Symbol" w:hAnsi="Symbol"/>
    </w:rPr>
  </w:style>
  <w:style w:type="character" w:customStyle="1" w:styleId="WW8Num9z1">
    <w:name w:val="WW8Num9z1"/>
    <w:rsid w:val="004D0D64"/>
    <w:rPr>
      <w:rFonts w:ascii="Courier New" w:hAnsi="Courier New"/>
    </w:rPr>
  </w:style>
  <w:style w:type="character" w:customStyle="1" w:styleId="WW8Num9z2">
    <w:name w:val="WW8Num9z2"/>
    <w:rsid w:val="004D0D64"/>
    <w:rPr>
      <w:rFonts w:ascii="Wingdings" w:hAnsi="Wingdings"/>
    </w:rPr>
  </w:style>
  <w:style w:type="character" w:customStyle="1" w:styleId="WW8Num9z3">
    <w:name w:val="WW8Num9z3"/>
    <w:rsid w:val="004D0D64"/>
    <w:rPr>
      <w:rFonts w:ascii="Symbol" w:hAnsi="Symbol"/>
    </w:rPr>
  </w:style>
  <w:style w:type="character" w:customStyle="1" w:styleId="WW8Num11z0">
    <w:name w:val="WW8Num11z0"/>
    <w:rsid w:val="004D0D64"/>
    <w:rPr>
      <w:rFonts w:ascii="Verdana" w:hAnsi="Verdana"/>
    </w:rPr>
  </w:style>
  <w:style w:type="character" w:customStyle="1" w:styleId="WW8Num14z0">
    <w:name w:val="WW8Num14z0"/>
    <w:rsid w:val="004D0D64"/>
    <w:rPr>
      <w:rFonts w:ascii="Symbol" w:hAnsi="Symbol"/>
    </w:rPr>
  </w:style>
  <w:style w:type="character" w:customStyle="1" w:styleId="WW8Num14z1">
    <w:name w:val="WW8Num14z1"/>
    <w:rsid w:val="004D0D64"/>
    <w:rPr>
      <w:rFonts w:ascii="Courier New" w:hAnsi="Courier New"/>
    </w:rPr>
  </w:style>
  <w:style w:type="character" w:customStyle="1" w:styleId="WW8Num14z2">
    <w:name w:val="WW8Num14z2"/>
    <w:rsid w:val="004D0D64"/>
    <w:rPr>
      <w:rFonts w:ascii="Wingdings" w:hAnsi="Wingdings"/>
    </w:rPr>
  </w:style>
  <w:style w:type="character" w:customStyle="1" w:styleId="WW8Num24z0">
    <w:name w:val="WW8Num24z0"/>
    <w:rsid w:val="004D0D64"/>
    <w:rPr>
      <w:rFonts w:ascii="Symbol" w:hAnsi="Symbol"/>
    </w:rPr>
  </w:style>
  <w:style w:type="character" w:customStyle="1" w:styleId="WW8Num30z0">
    <w:name w:val="WW8Num30z0"/>
    <w:rsid w:val="004D0D64"/>
  </w:style>
  <w:style w:type="character" w:customStyle="1" w:styleId="WW8Num37z1">
    <w:name w:val="WW8Num37z1"/>
    <w:rsid w:val="004D0D64"/>
  </w:style>
  <w:style w:type="character" w:customStyle="1" w:styleId="Domylnaczcionkaakapitu1">
    <w:name w:val="Domyślna czcionka akapitu1"/>
    <w:rsid w:val="004D0D64"/>
  </w:style>
  <w:style w:type="character" w:customStyle="1" w:styleId="tw4winTerm">
    <w:name w:val="tw4winTerm"/>
    <w:rsid w:val="004D0D64"/>
    <w:rPr>
      <w:color w:val="0000FF"/>
    </w:rPr>
  </w:style>
  <w:style w:type="character" w:customStyle="1" w:styleId="Znakiprzypiswdolnych">
    <w:name w:val="Znaki przypisów dolnych"/>
    <w:rsid w:val="004D0D64"/>
    <w:rPr>
      <w:rFonts w:cs="Times New Roman"/>
      <w:vertAlign w:val="superscript"/>
    </w:rPr>
  </w:style>
  <w:style w:type="character" w:customStyle="1" w:styleId="Odwoaniedokomentarza1">
    <w:name w:val="Odwołanie do komentarza1"/>
    <w:rsid w:val="004D0D64"/>
    <w:rPr>
      <w:rFonts w:cs="Times New Roman"/>
      <w:sz w:val="16"/>
      <w:szCs w:val="16"/>
    </w:rPr>
  </w:style>
  <w:style w:type="character" w:customStyle="1" w:styleId="Znakiprzypiswkocowych">
    <w:name w:val="Znaki przypisów końcowych"/>
    <w:rsid w:val="004D0D64"/>
    <w:rPr>
      <w:rFonts w:cs="Times New Roman"/>
      <w:vertAlign w:val="superscript"/>
    </w:rPr>
  </w:style>
  <w:style w:type="character" w:customStyle="1" w:styleId="TematkomentarzaZnak1">
    <w:name w:val="Temat komentarza Znak1"/>
    <w:basedOn w:val="TekstkomentarzaZnak1"/>
    <w:uiPriority w:val="99"/>
    <w:semiHidden/>
    <w:rsid w:val="004D0D64"/>
    <w:rPr>
      <w:rFonts w:ascii="Verdana" w:hAnsi="Verdana"/>
      <w:b/>
      <w:bCs/>
      <w:lang w:eastAsia="ar-SA"/>
    </w:rPr>
  </w:style>
  <w:style w:type="character" w:customStyle="1" w:styleId="ver8b">
    <w:name w:val="ver8b"/>
    <w:rsid w:val="004D0D64"/>
    <w:rPr>
      <w:rFonts w:cs="Times New Roman"/>
    </w:rPr>
  </w:style>
  <w:style w:type="paragraph" w:customStyle="1" w:styleId="ZnakZnakZnak1">
    <w:name w:val="Znak Znak Znak1"/>
    <w:basedOn w:val="Normalny"/>
    <w:rsid w:val="004D0D64"/>
    <w:pPr>
      <w:spacing w:after="0" w:line="240" w:lineRule="auto"/>
    </w:pPr>
    <w:rPr>
      <w:rFonts w:ascii="Times New Roman" w:eastAsia="Calibri" w:hAnsi="Times New Roman" w:cs="Times New Roman"/>
      <w:sz w:val="24"/>
      <w:szCs w:val="24"/>
      <w:lang w:eastAsia="pl-PL"/>
    </w:rPr>
  </w:style>
  <w:style w:type="paragraph" w:customStyle="1" w:styleId="a2jmtytu2">
    <w:name w:val="a2.jm.tytuł2"/>
    <w:basedOn w:val="Normalny"/>
    <w:link w:val="a2jmtytu2Znak"/>
    <w:uiPriority w:val="99"/>
    <w:rsid w:val="004D0D64"/>
    <w:pPr>
      <w:tabs>
        <w:tab w:val="left" w:pos="709"/>
      </w:tabs>
      <w:suppressAutoHyphens/>
      <w:spacing w:before="120" w:after="120" w:line="240" w:lineRule="auto"/>
      <w:ind w:left="709" w:hanging="709"/>
      <w:outlineLvl w:val="1"/>
    </w:pPr>
    <w:rPr>
      <w:rFonts w:ascii="Times New Roman" w:eastAsia="Times New Roman" w:hAnsi="Times New Roman" w:cs="Times New Roman"/>
      <w:b/>
      <w:sz w:val="24"/>
      <w:lang w:val="x-none" w:eastAsia="x-none"/>
    </w:rPr>
  </w:style>
  <w:style w:type="character" w:customStyle="1" w:styleId="a2jmtytu2Znak">
    <w:name w:val="a2.jm.tytuł2 Znak"/>
    <w:link w:val="a2jmtytu2"/>
    <w:uiPriority w:val="99"/>
    <w:locked/>
    <w:rsid w:val="004D0D64"/>
    <w:rPr>
      <w:rFonts w:ascii="Times New Roman" w:eastAsia="Times New Roman" w:hAnsi="Times New Roman" w:cs="Times New Roman"/>
      <w:b/>
      <w:sz w:val="24"/>
      <w:lang w:val="x-none" w:eastAsia="x-none"/>
    </w:rPr>
  </w:style>
  <w:style w:type="paragraph" w:customStyle="1" w:styleId="a4jmakapit1">
    <w:name w:val="a4.jm.akapit1"/>
    <w:basedOn w:val="Normalny"/>
    <w:link w:val="a4jmakapit1Znak"/>
    <w:qFormat/>
    <w:rsid w:val="004D0D64"/>
    <w:pPr>
      <w:suppressAutoHyphens/>
      <w:spacing w:before="60" w:after="0" w:line="240" w:lineRule="auto"/>
      <w:ind w:left="709" w:hanging="709"/>
      <w:jc w:val="both"/>
    </w:pPr>
    <w:rPr>
      <w:rFonts w:ascii="Times New Roman" w:eastAsia="Times New Roman" w:hAnsi="Times New Roman" w:cs="Times New Roman"/>
      <w:sz w:val="24"/>
      <w:szCs w:val="26"/>
      <w:lang w:val="x-none" w:eastAsia="x-none"/>
    </w:rPr>
  </w:style>
  <w:style w:type="character" w:customStyle="1" w:styleId="a4jmakapit1Znak">
    <w:name w:val="a4.jm.akapit1 Znak"/>
    <w:link w:val="a4jmakapit1"/>
    <w:locked/>
    <w:rsid w:val="004D0D64"/>
    <w:rPr>
      <w:rFonts w:ascii="Times New Roman" w:eastAsia="Times New Roman" w:hAnsi="Times New Roman" w:cs="Times New Roman"/>
      <w:sz w:val="24"/>
      <w:szCs w:val="26"/>
      <w:lang w:val="x-none" w:eastAsia="x-none"/>
    </w:rPr>
  </w:style>
  <w:style w:type="paragraph" w:customStyle="1" w:styleId="Jasnasiatkaakcent31">
    <w:name w:val="Jasna siatka — akcent 31"/>
    <w:basedOn w:val="Normalny"/>
    <w:uiPriority w:val="34"/>
    <w:qFormat/>
    <w:rsid w:val="004D0D64"/>
    <w:pPr>
      <w:suppressAutoHyphens/>
      <w:spacing w:after="0" w:line="240" w:lineRule="auto"/>
      <w:ind w:left="708"/>
    </w:pPr>
    <w:rPr>
      <w:rFonts w:ascii="Verdana" w:eastAsia="Times New Roman" w:hAnsi="Verdana" w:cs="Verdana"/>
      <w:sz w:val="24"/>
      <w:szCs w:val="24"/>
      <w:lang w:eastAsia="ar-SA"/>
    </w:rPr>
  </w:style>
  <w:style w:type="paragraph" w:customStyle="1" w:styleId="a3zacznik">
    <w:name w:val="a3.załącznik"/>
    <w:basedOn w:val="Tekstpodstawowy"/>
    <w:link w:val="a3zacznikZnak"/>
    <w:uiPriority w:val="99"/>
    <w:rsid w:val="004D0D64"/>
    <w:pPr>
      <w:suppressAutoHyphens/>
      <w:spacing w:line="240" w:lineRule="auto"/>
      <w:ind w:left="6373"/>
      <w:jc w:val="both"/>
      <w:outlineLvl w:val="2"/>
    </w:pPr>
    <w:rPr>
      <w:rFonts w:ascii="Times New Roman" w:eastAsia="Times New Roman" w:hAnsi="Times New Roman"/>
      <w:b/>
      <w:bCs/>
      <w:sz w:val="24"/>
      <w:szCs w:val="24"/>
      <w:lang w:eastAsia="ar-SA"/>
    </w:rPr>
  </w:style>
  <w:style w:type="character" w:customStyle="1" w:styleId="a3zacznikZnak">
    <w:name w:val="a3.załącznik Znak"/>
    <w:link w:val="a3zacznik"/>
    <w:uiPriority w:val="99"/>
    <w:locked/>
    <w:rsid w:val="004D0D64"/>
    <w:rPr>
      <w:rFonts w:ascii="Times New Roman" w:eastAsia="Times New Roman" w:hAnsi="Times New Roman" w:cs="Times New Roman"/>
      <w:b/>
      <w:bCs/>
      <w:sz w:val="24"/>
      <w:szCs w:val="24"/>
      <w:lang w:val="x-none" w:eastAsia="ar-SA"/>
    </w:rPr>
  </w:style>
  <w:style w:type="paragraph" w:customStyle="1" w:styleId="akapit2">
    <w:name w:val="akapit.2"/>
    <w:basedOn w:val="Normalny"/>
    <w:link w:val="akapit2Znak"/>
    <w:qFormat/>
    <w:rsid w:val="004D0D64"/>
    <w:pPr>
      <w:widowControl w:val="0"/>
      <w:autoSpaceDE w:val="0"/>
      <w:autoSpaceDN w:val="0"/>
      <w:adjustRightInd w:val="0"/>
      <w:spacing w:before="60" w:after="60" w:line="288" w:lineRule="auto"/>
      <w:ind w:left="567" w:hanging="567"/>
      <w:jc w:val="both"/>
    </w:pPr>
    <w:rPr>
      <w:rFonts w:ascii="Arial" w:eastAsia="Times New Roman" w:hAnsi="Arial" w:cs="Times New Roman"/>
      <w:lang w:val="x-none" w:eastAsia="x-none"/>
    </w:rPr>
  </w:style>
  <w:style w:type="paragraph" w:customStyle="1" w:styleId="akapit3">
    <w:name w:val="akapit.3"/>
    <w:basedOn w:val="akapit2"/>
    <w:link w:val="akapit3Znak"/>
    <w:qFormat/>
    <w:rsid w:val="004D0D64"/>
    <w:pPr>
      <w:ind w:firstLine="0"/>
    </w:pPr>
  </w:style>
  <w:style w:type="character" w:customStyle="1" w:styleId="akapit2Znak">
    <w:name w:val="akapit.2 Znak"/>
    <w:link w:val="akapit2"/>
    <w:rsid w:val="004D0D64"/>
    <w:rPr>
      <w:rFonts w:ascii="Arial" w:eastAsia="Times New Roman" w:hAnsi="Arial" w:cs="Times New Roman"/>
      <w:lang w:val="x-none" w:eastAsia="x-none"/>
    </w:rPr>
  </w:style>
  <w:style w:type="character" w:customStyle="1" w:styleId="akapit3Znak">
    <w:name w:val="akapit.3 Znak"/>
    <w:basedOn w:val="akapit2Znak"/>
    <w:link w:val="akapit3"/>
    <w:rsid w:val="004D0D64"/>
    <w:rPr>
      <w:rFonts w:ascii="Arial" w:eastAsia="Times New Roman" w:hAnsi="Arial" w:cs="Times New Roman"/>
      <w:lang w:val="x-none" w:eastAsia="x-none"/>
    </w:rPr>
  </w:style>
  <w:style w:type="character" w:styleId="Numerwiersza">
    <w:name w:val="line number"/>
    <w:basedOn w:val="Domylnaczcionkaakapitu"/>
    <w:uiPriority w:val="99"/>
    <w:semiHidden/>
    <w:unhideWhenUsed/>
    <w:rsid w:val="004D0D64"/>
  </w:style>
  <w:style w:type="paragraph" w:styleId="Tekstpodstawowy2">
    <w:name w:val="Body Text 2"/>
    <w:basedOn w:val="Normalny"/>
    <w:link w:val="Tekstpodstawowy2Znak"/>
    <w:rsid w:val="004D0D64"/>
    <w:pPr>
      <w:suppressAutoHyphens/>
      <w:spacing w:after="120" w:line="480" w:lineRule="auto"/>
    </w:pPr>
    <w:rPr>
      <w:rFonts w:ascii="Verdana" w:eastAsia="Times New Roman" w:hAnsi="Verdana" w:cs="Times New Roman"/>
      <w:sz w:val="24"/>
      <w:szCs w:val="24"/>
      <w:lang w:val="x-none" w:eastAsia="ar-SA"/>
    </w:rPr>
  </w:style>
  <w:style w:type="character" w:customStyle="1" w:styleId="Tekstpodstawowy2Znak">
    <w:name w:val="Tekst podstawowy 2 Znak"/>
    <w:basedOn w:val="Domylnaczcionkaakapitu"/>
    <w:link w:val="Tekstpodstawowy2"/>
    <w:rsid w:val="004D0D64"/>
    <w:rPr>
      <w:rFonts w:ascii="Verdana" w:eastAsia="Times New Roman" w:hAnsi="Verdana" w:cs="Times New Roman"/>
      <w:sz w:val="24"/>
      <w:szCs w:val="24"/>
      <w:lang w:val="x-none" w:eastAsia="ar-SA"/>
    </w:rPr>
  </w:style>
  <w:style w:type="paragraph" w:customStyle="1" w:styleId="TxBrp9">
    <w:name w:val="TxBr_p9"/>
    <w:basedOn w:val="Normalny"/>
    <w:rsid w:val="004D0D64"/>
    <w:pPr>
      <w:widowControl w:val="0"/>
      <w:tabs>
        <w:tab w:val="left" w:pos="1428"/>
        <w:tab w:val="left" w:pos="1836"/>
      </w:tabs>
      <w:autoSpaceDE w:val="0"/>
      <w:autoSpaceDN w:val="0"/>
      <w:adjustRightInd w:val="0"/>
      <w:spacing w:after="0" w:line="272" w:lineRule="atLeast"/>
      <w:ind w:left="1837" w:hanging="408"/>
    </w:pPr>
    <w:rPr>
      <w:rFonts w:ascii="Verdana" w:eastAsia="Times New Roman" w:hAnsi="Verdana" w:cs="Times New Roman"/>
      <w:sz w:val="24"/>
      <w:szCs w:val="24"/>
      <w:lang w:val="en-US" w:eastAsia="ko-KR"/>
    </w:rPr>
  </w:style>
  <w:style w:type="table" w:customStyle="1" w:styleId="Tabela-Siatka2">
    <w:name w:val="Tabela - Siatka2"/>
    <w:basedOn w:val="Standardowy"/>
    <w:next w:val="Tabela-Siatka"/>
    <w:uiPriority w:val="59"/>
    <w:rsid w:val="004D0D6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7">
    <w:name w:val="akapit.7"/>
    <w:basedOn w:val="Normalny"/>
    <w:link w:val="akapit7Znak"/>
    <w:rsid w:val="004D0D64"/>
    <w:pPr>
      <w:tabs>
        <w:tab w:val="left" w:pos="709"/>
      </w:tabs>
      <w:suppressAutoHyphens/>
      <w:spacing w:before="120" w:after="120" w:line="240" w:lineRule="auto"/>
      <w:ind w:left="709" w:hanging="709"/>
      <w:jc w:val="both"/>
    </w:pPr>
    <w:rPr>
      <w:rFonts w:ascii="Verdana" w:eastAsia="Calibri" w:hAnsi="Verdana" w:cs="Times New Roman"/>
      <w:sz w:val="24"/>
      <w:szCs w:val="24"/>
      <w:lang w:eastAsia="ar-SA"/>
    </w:rPr>
  </w:style>
  <w:style w:type="character" w:customStyle="1" w:styleId="akapit7Znak">
    <w:name w:val="akapit.7 Znak"/>
    <w:link w:val="akapit7"/>
    <w:rsid w:val="004D0D64"/>
    <w:rPr>
      <w:rFonts w:ascii="Verdana" w:eastAsia="Calibri" w:hAnsi="Verdana" w:cs="Times New Roman"/>
      <w:sz w:val="24"/>
      <w:szCs w:val="24"/>
      <w:lang w:eastAsia="ar-SA"/>
    </w:rPr>
  </w:style>
  <w:style w:type="character" w:customStyle="1" w:styleId="mcntapple-converted-space">
    <w:name w:val="mcntapple-converted-space"/>
    <w:basedOn w:val="Domylnaczcionkaakapitu"/>
    <w:rsid w:val="004D0D64"/>
  </w:style>
  <w:style w:type="paragraph" w:customStyle="1" w:styleId="mcntmsonormal1">
    <w:name w:val="mcntmsonormal1"/>
    <w:rsid w:val="004D0D64"/>
    <w:pPr>
      <w:suppressAutoHyphens/>
      <w:spacing w:after="0" w:line="240" w:lineRule="auto"/>
    </w:pPr>
    <w:rPr>
      <w:rFonts w:ascii="Verdana" w:eastAsia="Times New Roman" w:hAnsi="Verdana" w:cs="Verdana"/>
      <w:sz w:val="24"/>
      <w:szCs w:val="24"/>
      <w:lang w:eastAsia="ar-SA"/>
    </w:rPr>
  </w:style>
  <w:style w:type="paragraph" w:customStyle="1" w:styleId="Kolorowecieniowanieakcent11">
    <w:name w:val="Kolorowe cieniowanie — akcent 11"/>
    <w:hidden/>
    <w:uiPriority w:val="99"/>
    <w:semiHidden/>
    <w:rsid w:val="004D0D64"/>
    <w:pPr>
      <w:spacing w:after="0" w:line="240" w:lineRule="auto"/>
    </w:pPr>
    <w:rPr>
      <w:rFonts w:ascii="Verdana" w:eastAsia="Calibri" w:hAnsi="Verdana" w:cs="Times New Roman"/>
      <w:sz w:val="24"/>
      <w:szCs w:val="24"/>
      <w:lang w:eastAsia="ar-SA"/>
    </w:rPr>
  </w:style>
  <w:style w:type="character" w:styleId="Numerstrony">
    <w:name w:val="page number"/>
    <w:rsid w:val="004D0D64"/>
  </w:style>
  <w:style w:type="character" w:customStyle="1" w:styleId="tekst">
    <w:name w:val="tekst"/>
    <w:rsid w:val="004D0D64"/>
  </w:style>
  <w:style w:type="character" w:customStyle="1" w:styleId="luchili">
    <w:name w:val="luc_hili"/>
    <w:rsid w:val="004D0D64"/>
  </w:style>
  <w:style w:type="paragraph" w:customStyle="1" w:styleId="mcntmcntmcntmcntmcntmcntmcntmcntmcntmcntmcntmsonormal1">
    <w:name w:val="mcntmcntmcntmcntmcntmcntmcntmcntmcntmcntmcntmsonormal1"/>
    <w:basedOn w:val="Normalny"/>
    <w:uiPriority w:val="99"/>
    <w:rsid w:val="004D0D64"/>
    <w:pPr>
      <w:spacing w:after="0" w:line="240" w:lineRule="auto"/>
    </w:pPr>
    <w:rPr>
      <w:rFonts w:ascii="Times New Roman" w:eastAsia="Calibri" w:hAnsi="Times New Roman" w:cs="Times New Roman"/>
      <w:sz w:val="24"/>
      <w:szCs w:val="24"/>
      <w:lang w:eastAsia="pl-PL"/>
    </w:rPr>
  </w:style>
  <w:style w:type="character" w:customStyle="1" w:styleId="NoSpacingChar">
    <w:name w:val="No Spacing Char"/>
    <w:link w:val="Bezodstpw1"/>
    <w:uiPriority w:val="99"/>
    <w:locked/>
    <w:rsid w:val="004D0D64"/>
    <w:rPr>
      <w:rFonts w:ascii="Calibri" w:eastAsia="Lucida Sans Unicode" w:hAnsi="Calibri" w:cs="Calibri"/>
      <w:kern w:val="1"/>
      <w:lang w:eastAsia="ar-SA"/>
    </w:rPr>
  </w:style>
  <w:style w:type="character" w:customStyle="1" w:styleId="ListParagraphChar">
    <w:name w:val="List Paragraph Char"/>
    <w:link w:val="Akapitzlist1"/>
    <w:locked/>
    <w:rsid w:val="004D0D64"/>
    <w:rPr>
      <w:rFonts w:ascii="Calibri" w:eastAsia="Arial Unicode MS" w:hAnsi="Calibri" w:cs="Calibri"/>
      <w:color w:val="000000"/>
      <w:u w:color="000000"/>
      <w:lang w:eastAsia="pl-PL"/>
    </w:rPr>
  </w:style>
  <w:style w:type="paragraph" w:styleId="Listanumerowana2">
    <w:name w:val="List Number 2"/>
    <w:basedOn w:val="Normalny"/>
    <w:uiPriority w:val="99"/>
    <w:rsid w:val="004D0D64"/>
    <w:pPr>
      <w:tabs>
        <w:tab w:val="num" w:pos="643"/>
      </w:tabs>
      <w:spacing w:after="0" w:line="240" w:lineRule="auto"/>
      <w:ind w:left="643" w:hanging="360"/>
      <w:jc w:val="both"/>
    </w:pPr>
    <w:rPr>
      <w:rFonts w:ascii="Arial" w:eastAsia="Times New Roman" w:hAnsi="Arial" w:cs="Arial"/>
      <w:sz w:val="24"/>
      <w:szCs w:val="24"/>
      <w:lang w:eastAsia="pl-PL"/>
    </w:rPr>
  </w:style>
  <w:style w:type="character" w:styleId="UyteHipercze">
    <w:name w:val="FollowedHyperlink"/>
    <w:uiPriority w:val="99"/>
    <w:semiHidden/>
    <w:unhideWhenUsed/>
    <w:rsid w:val="004D0D64"/>
    <w:rPr>
      <w:color w:val="800080"/>
      <w:u w:val="single"/>
    </w:rPr>
  </w:style>
  <w:style w:type="paragraph" w:customStyle="1" w:styleId="Znak2">
    <w:name w:val="Znak2"/>
    <w:basedOn w:val="Normalny"/>
    <w:uiPriority w:val="99"/>
    <w:rsid w:val="004D0D64"/>
    <w:pPr>
      <w:suppressAutoHyphens/>
      <w:spacing w:after="0" w:line="240" w:lineRule="auto"/>
    </w:pPr>
    <w:rPr>
      <w:rFonts w:ascii="Verdana" w:eastAsia="Times New Roman" w:hAnsi="Verdana" w:cs="Times New Roman"/>
      <w:sz w:val="24"/>
      <w:szCs w:val="24"/>
      <w:lang w:eastAsia="ar-SA"/>
    </w:rPr>
  </w:style>
  <w:style w:type="paragraph" w:customStyle="1" w:styleId="Tekstpodstawowy22">
    <w:name w:val="Tekst podstawowy 22"/>
    <w:basedOn w:val="Normalny"/>
    <w:rsid w:val="004D0D6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Style25">
    <w:name w:val="Style25"/>
    <w:basedOn w:val="Normalny"/>
    <w:uiPriority w:val="99"/>
    <w:rsid w:val="004D0D64"/>
    <w:pPr>
      <w:widowControl w:val="0"/>
      <w:autoSpaceDE w:val="0"/>
      <w:autoSpaceDN w:val="0"/>
      <w:adjustRightInd w:val="0"/>
      <w:spacing w:after="0" w:line="413" w:lineRule="exact"/>
      <w:ind w:hanging="326"/>
      <w:jc w:val="both"/>
    </w:pPr>
    <w:rPr>
      <w:rFonts w:ascii="Times New Roman" w:eastAsia="Times New Roman" w:hAnsi="Times New Roman" w:cs="Times New Roman"/>
      <w:sz w:val="24"/>
      <w:szCs w:val="24"/>
      <w:lang w:eastAsia="pl-PL"/>
    </w:rPr>
  </w:style>
  <w:style w:type="character" w:customStyle="1" w:styleId="FontStyle54">
    <w:name w:val="Font Style54"/>
    <w:uiPriority w:val="99"/>
    <w:rsid w:val="004D0D64"/>
    <w:rPr>
      <w:rFonts w:ascii="Times New Roman" w:hAnsi="Times New Roman" w:cs="Times New Roman"/>
      <w:sz w:val="24"/>
      <w:szCs w:val="24"/>
    </w:rPr>
  </w:style>
  <w:style w:type="character" w:customStyle="1" w:styleId="Kolorowalistaakcent1Znak">
    <w:name w:val="Kolorowa lista — akcent 1 Znak"/>
    <w:uiPriority w:val="34"/>
    <w:locked/>
    <w:rsid w:val="004D0D64"/>
    <w:rPr>
      <w:sz w:val="22"/>
      <w:szCs w:val="22"/>
      <w:lang w:val="x-none" w:eastAsia="en-US"/>
    </w:rPr>
  </w:style>
  <w:style w:type="numbering" w:customStyle="1" w:styleId="WW8Num2">
    <w:name w:val="WW8Num2"/>
    <w:rsid w:val="004D0D64"/>
    <w:pPr>
      <w:numPr>
        <w:numId w:val="20"/>
      </w:numPr>
    </w:pPr>
  </w:style>
  <w:style w:type="character" w:customStyle="1" w:styleId="DeltaViewInsertion">
    <w:name w:val="DeltaView Insertion"/>
    <w:rsid w:val="004D0D64"/>
    <w:rPr>
      <w:b/>
      <w:i/>
      <w:spacing w:val="0"/>
    </w:rPr>
  </w:style>
  <w:style w:type="paragraph" w:customStyle="1" w:styleId="Style26">
    <w:name w:val="Style26"/>
    <w:basedOn w:val="Normalny"/>
    <w:uiPriority w:val="99"/>
    <w:rsid w:val="004D0D64"/>
    <w:pPr>
      <w:widowControl w:val="0"/>
      <w:autoSpaceDE w:val="0"/>
      <w:autoSpaceDN w:val="0"/>
      <w:adjustRightInd w:val="0"/>
      <w:spacing w:after="0" w:line="413" w:lineRule="exact"/>
      <w:ind w:hanging="331"/>
    </w:pPr>
    <w:rPr>
      <w:rFonts w:ascii="Times New Roman" w:eastAsia="Times New Roman" w:hAnsi="Times New Roman" w:cs="Times New Roman"/>
      <w:sz w:val="24"/>
      <w:szCs w:val="24"/>
      <w:lang w:eastAsia="pl-PL"/>
    </w:rPr>
  </w:style>
  <w:style w:type="paragraph" w:customStyle="1" w:styleId="Style39">
    <w:name w:val="Style39"/>
    <w:basedOn w:val="Normalny"/>
    <w:uiPriority w:val="99"/>
    <w:rsid w:val="004D0D6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4D0D6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character" w:customStyle="1" w:styleId="Teksttreci2">
    <w:name w:val="Tekst treści (2)_"/>
    <w:link w:val="Teksttreci20"/>
    <w:rsid w:val="004D0D64"/>
    <w:rPr>
      <w:shd w:val="clear" w:color="auto" w:fill="FFFFFF"/>
    </w:rPr>
  </w:style>
  <w:style w:type="paragraph" w:customStyle="1" w:styleId="Teksttreci20">
    <w:name w:val="Tekst treści (2)"/>
    <w:basedOn w:val="Normalny"/>
    <w:link w:val="Teksttreci2"/>
    <w:rsid w:val="004D0D64"/>
    <w:pPr>
      <w:widowControl w:val="0"/>
      <w:shd w:val="clear" w:color="auto" w:fill="FFFFFF"/>
      <w:spacing w:before="420" w:after="0" w:line="0" w:lineRule="atLeast"/>
      <w:ind w:hanging="460"/>
      <w:jc w:val="both"/>
    </w:pPr>
  </w:style>
  <w:style w:type="paragraph" w:customStyle="1" w:styleId="NagwektabeliL">
    <w:name w:val="Nagłówek tabeli (L)"/>
    <w:basedOn w:val="Normalny"/>
    <w:next w:val="Normalny"/>
    <w:rsid w:val="004D0D64"/>
    <w:pPr>
      <w:keepNext/>
      <w:keepLines/>
      <w:spacing w:before="40" w:after="40" w:line="252" w:lineRule="auto"/>
      <w:jc w:val="both"/>
    </w:pPr>
    <w:rPr>
      <w:rFonts w:ascii="Calibri" w:eastAsia="Times New Roman" w:hAnsi="Calibri" w:cs="Times New Roman"/>
      <w:b/>
      <w:szCs w:val="20"/>
      <w:lang w:val="en-US"/>
    </w:rPr>
  </w:style>
  <w:style w:type="paragraph" w:customStyle="1" w:styleId="NagwektabeliC">
    <w:name w:val="Nagłówek tabeli (C)"/>
    <w:basedOn w:val="NagwektabeliL"/>
    <w:rsid w:val="004D0D64"/>
    <w:pPr>
      <w:jc w:val="center"/>
    </w:pPr>
  </w:style>
  <w:style w:type="paragraph" w:customStyle="1" w:styleId="Left">
    <w:name w:val="Left"/>
    <w:basedOn w:val="Normalny"/>
    <w:qFormat/>
    <w:rsid w:val="004D0D64"/>
    <w:pPr>
      <w:spacing w:before="20" w:after="60" w:line="252" w:lineRule="auto"/>
    </w:pPr>
    <w:rPr>
      <w:rFonts w:ascii="Calibri" w:eastAsia="Times New Roman" w:hAnsi="Calibri" w:cs="Times New Roman"/>
      <w:szCs w:val="20"/>
    </w:rPr>
  </w:style>
  <w:style w:type="paragraph" w:customStyle="1" w:styleId="Center">
    <w:name w:val="Center"/>
    <w:basedOn w:val="Normalny"/>
    <w:qFormat/>
    <w:rsid w:val="004D0D64"/>
    <w:pPr>
      <w:spacing w:before="20" w:after="60" w:line="252" w:lineRule="auto"/>
      <w:jc w:val="center"/>
    </w:pPr>
    <w:rPr>
      <w:rFonts w:ascii="Calibri" w:eastAsia="Times New Roman" w:hAnsi="Calibri" w:cs="Times New Roman"/>
      <w:szCs w:val="20"/>
      <w:lang w:val="en-US"/>
    </w:rPr>
  </w:style>
  <w:style w:type="paragraph" w:customStyle="1" w:styleId="SFTPodstawowy">
    <w:name w:val="SFT_Podstawowy"/>
    <w:basedOn w:val="Normalny"/>
    <w:link w:val="SFTPodstawowyZnak"/>
    <w:qFormat/>
    <w:rsid w:val="004D0D64"/>
    <w:pPr>
      <w:spacing w:after="120" w:line="360" w:lineRule="auto"/>
      <w:jc w:val="both"/>
    </w:pPr>
    <w:rPr>
      <w:rFonts w:ascii="Tahoma" w:eastAsia="Times New Roman" w:hAnsi="Tahoma" w:cs="Times New Roman"/>
      <w:sz w:val="20"/>
      <w:szCs w:val="20"/>
      <w:lang w:val="x-none" w:eastAsia="x-none"/>
    </w:rPr>
  </w:style>
  <w:style w:type="character" w:customStyle="1" w:styleId="SFTPodstawowyZnak">
    <w:name w:val="SFT_Podstawowy Znak"/>
    <w:link w:val="SFTPodstawowy"/>
    <w:locked/>
    <w:rsid w:val="004D0D64"/>
    <w:rPr>
      <w:rFonts w:ascii="Tahoma" w:eastAsia="Times New Roman" w:hAnsi="Tahoma" w:cs="Times New Roman"/>
      <w:sz w:val="20"/>
      <w:szCs w:val="20"/>
      <w:lang w:val="x-none" w:eastAsia="x-none"/>
    </w:rPr>
  </w:style>
  <w:style w:type="character" w:customStyle="1" w:styleId="FontStyle23">
    <w:name w:val="Font Style23"/>
    <w:uiPriority w:val="99"/>
    <w:rsid w:val="004D0D64"/>
    <w:rPr>
      <w:rFonts w:ascii="Times New Roman" w:hAnsi="Times New Roman" w:cs="Times New Roman"/>
      <w:color w:val="000000"/>
      <w:sz w:val="22"/>
      <w:szCs w:val="22"/>
    </w:rPr>
  </w:style>
  <w:style w:type="numbering" w:customStyle="1" w:styleId="Bezlisty11">
    <w:name w:val="Bez listy11"/>
    <w:next w:val="Bezlisty"/>
    <w:semiHidden/>
    <w:unhideWhenUsed/>
    <w:rsid w:val="004D0D64"/>
  </w:style>
  <w:style w:type="table" w:customStyle="1" w:styleId="TableNormal1">
    <w:name w:val="Table Normal1"/>
    <w:rsid w:val="004D0D6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pl-PL"/>
    </w:rPr>
    <w:tblPr>
      <w:tblCellMar>
        <w:top w:w="0" w:type="dxa"/>
        <w:left w:w="0" w:type="dxa"/>
        <w:bottom w:w="0" w:type="dxa"/>
        <w:right w:w="0" w:type="dxa"/>
      </w:tblCellMar>
    </w:tblPr>
  </w:style>
  <w:style w:type="paragraph" w:customStyle="1" w:styleId="HeaderFooter">
    <w:name w:val="Header &amp; Footer"/>
    <w:rsid w:val="004D0D6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Helvetica"/>
      <w:color w:val="000000"/>
      <w:sz w:val="24"/>
      <w:szCs w:val="24"/>
      <w:lang w:eastAsia="pl-PL"/>
    </w:rPr>
  </w:style>
  <w:style w:type="paragraph" w:customStyle="1" w:styleId="Tekstpodstawowywcity21">
    <w:name w:val="Tekst podstawowy wcięty 21"/>
    <w:rsid w:val="004D0D64"/>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120" w:line="480" w:lineRule="auto"/>
      <w:ind w:left="283" w:hanging="283"/>
      <w:jc w:val="both"/>
    </w:pPr>
    <w:rPr>
      <w:rFonts w:ascii="Times New Roman" w:eastAsia="Arial Unicode MS" w:hAnsi="Times New Roman" w:cs="Times New Roman"/>
      <w:color w:val="000000"/>
      <w:sz w:val="24"/>
      <w:szCs w:val="24"/>
      <w:u w:color="000000"/>
      <w:lang w:eastAsia="pl-PL"/>
    </w:rPr>
  </w:style>
  <w:style w:type="character" w:customStyle="1" w:styleId="None">
    <w:name w:val="None"/>
    <w:rsid w:val="004D0D64"/>
  </w:style>
  <w:style w:type="character" w:customStyle="1" w:styleId="Hyperlink0">
    <w:name w:val="Hyperlink.0"/>
    <w:rsid w:val="004D0D64"/>
    <w:rPr>
      <w:rFonts w:ascii="Arial" w:hAnsi="Arial" w:cs="Arial"/>
      <w:color w:val="0000FF"/>
      <w:u w:val="single" w:color="0000FF"/>
    </w:rPr>
  </w:style>
  <w:style w:type="paragraph" w:customStyle="1" w:styleId="Style14">
    <w:name w:val="Style14"/>
    <w:rsid w:val="004D0D64"/>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0" w:line="277" w:lineRule="exact"/>
      <w:jc w:val="both"/>
    </w:pPr>
    <w:rPr>
      <w:rFonts w:ascii="Arial Unicode MS" w:eastAsia="Arial Unicode MS" w:hAnsi="Arial Unicode MS" w:cs="Arial Unicode MS"/>
      <w:color w:val="000000"/>
      <w:sz w:val="24"/>
      <w:szCs w:val="24"/>
      <w:u w:color="000000"/>
      <w:lang w:eastAsia="pl-PL"/>
    </w:rPr>
  </w:style>
  <w:style w:type="paragraph" w:customStyle="1" w:styleId="Tekstpodstawowy33">
    <w:name w:val="Tekst podstawowy 33"/>
    <w:rsid w:val="004D0D64"/>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60" w:after="0" w:line="240" w:lineRule="auto"/>
      <w:jc w:val="both"/>
    </w:pPr>
    <w:rPr>
      <w:rFonts w:ascii="Times New Roman" w:eastAsia="Arial Unicode MS" w:hAnsi="Times New Roman" w:cs="Times New Roman"/>
      <w:b/>
      <w:bCs/>
      <w:color w:val="000000"/>
      <w:u w:color="000000"/>
      <w:lang w:eastAsia="pl-PL"/>
    </w:rPr>
  </w:style>
  <w:style w:type="paragraph" w:styleId="Lista">
    <w:name w:val="List"/>
    <w:basedOn w:val="Normalny"/>
    <w:rsid w:val="004D0D6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283" w:hanging="283"/>
      <w:jc w:val="both"/>
    </w:pPr>
    <w:rPr>
      <w:rFonts w:ascii="Times New Roman" w:eastAsia="Arial Unicode MS" w:hAnsi="Times New Roman" w:cs="Times New Roman"/>
      <w:color w:val="000000"/>
      <w:sz w:val="20"/>
      <w:szCs w:val="20"/>
      <w:u w:color="000000"/>
      <w:lang w:eastAsia="pl-PL"/>
    </w:rPr>
  </w:style>
  <w:style w:type="table" w:customStyle="1" w:styleId="Tabela-Siatka11">
    <w:name w:val="Tabela - Siatka11"/>
    <w:basedOn w:val="Standardowy"/>
    <w:next w:val="Tabela-Siatka"/>
    <w:uiPriority w:val="59"/>
    <w:rsid w:val="004D0D64"/>
    <w:pPr>
      <w:spacing w:after="0" w:line="240" w:lineRule="auto"/>
    </w:pPr>
    <w:rPr>
      <w:rFonts w:ascii="Helvetica" w:eastAsia="Arial Unicode MS" w:hAnsi="Helvetica" w:cs="Helvetic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4D0D6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pl-PL"/>
    </w:rPr>
    <w:tblPr>
      <w:tblCellMar>
        <w:top w:w="0" w:type="dxa"/>
        <w:left w:w="0" w:type="dxa"/>
        <w:bottom w:w="0" w:type="dxa"/>
        <w:right w:w="0" w:type="dxa"/>
      </w:tblCellMar>
    </w:tblPr>
  </w:style>
  <w:style w:type="table" w:customStyle="1" w:styleId="TableNormal2">
    <w:name w:val="Table Normal2"/>
    <w:rsid w:val="004D0D6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pl-PL"/>
    </w:rPr>
    <w:tblPr>
      <w:tblCellMar>
        <w:top w:w="0" w:type="dxa"/>
        <w:left w:w="0" w:type="dxa"/>
        <w:bottom w:w="0" w:type="dxa"/>
        <w:right w:w="0" w:type="dxa"/>
      </w:tblCellMar>
    </w:tblPr>
  </w:style>
  <w:style w:type="numbering" w:customStyle="1" w:styleId="List23">
    <w:name w:val="List 23"/>
    <w:rsid w:val="004D0D64"/>
    <w:pPr>
      <w:numPr>
        <w:numId w:val="44"/>
      </w:numPr>
    </w:pPr>
  </w:style>
  <w:style w:type="numbering" w:customStyle="1" w:styleId="List35">
    <w:name w:val="List 35"/>
    <w:rsid w:val="004D0D64"/>
    <w:pPr>
      <w:numPr>
        <w:numId w:val="56"/>
      </w:numPr>
    </w:pPr>
  </w:style>
  <w:style w:type="numbering" w:customStyle="1" w:styleId="List10">
    <w:name w:val="List 10"/>
    <w:rsid w:val="004D0D64"/>
    <w:pPr>
      <w:numPr>
        <w:numId w:val="31"/>
      </w:numPr>
    </w:pPr>
  </w:style>
  <w:style w:type="numbering" w:customStyle="1" w:styleId="List0">
    <w:name w:val="List 0"/>
    <w:rsid w:val="004D0D64"/>
    <w:pPr>
      <w:numPr>
        <w:numId w:val="21"/>
      </w:numPr>
    </w:pPr>
  </w:style>
  <w:style w:type="numbering" w:customStyle="1" w:styleId="List58">
    <w:name w:val="List 58"/>
    <w:rsid w:val="004D0D64"/>
    <w:pPr>
      <w:numPr>
        <w:numId w:val="76"/>
      </w:numPr>
    </w:pPr>
  </w:style>
  <w:style w:type="numbering" w:customStyle="1" w:styleId="List45">
    <w:name w:val="List 45"/>
    <w:rsid w:val="004D0D64"/>
    <w:pPr>
      <w:numPr>
        <w:numId w:val="66"/>
      </w:numPr>
    </w:pPr>
  </w:style>
  <w:style w:type="numbering" w:customStyle="1" w:styleId="List50">
    <w:name w:val="List 50"/>
    <w:rsid w:val="004D0D64"/>
    <w:pPr>
      <w:numPr>
        <w:numId w:val="69"/>
      </w:numPr>
    </w:pPr>
  </w:style>
  <w:style w:type="numbering" w:customStyle="1" w:styleId="List9">
    <w:name w:val="List 9"/>
    <w:rsid w:val="004D0D64"/>
    <w:pPr>
      <w:numPr>
        <w:numId w:val="30"/>
      </w:numPr>
    </w:pPr>
  </w:style>
  <w:style w:type="numbering" w:customStyle="1" w:styleId="List8">
    <w:name w:val="List 8"/>
    <w:rsid w:val="004D0D64"/>
  </w:style>
  <w:style w:type="numbering" w:customStyle="1" w:styleId="List24">
    <w:name w:val="List 24"/>
    <w:rsid w:val="004D0D64"/>
    <w:pPr>
      <w:numPr>
        <w:numId w:val="45"/>
      </w:numPr>
    </w:pPr>
  </w:style>
  <w:style w:type="numbering" w:customStyle="1" w:styleId="List32">
    <w:name w:val="List 32"/>
    <w:rsid w:val="004D0D64"/>
    <w:pPr>
      <w:numPr>
        <w:numId w:val="53"/>
      </w:numPr>
    </w:pPr>
  </w:style>
  <w:style w:type="numbering" w:customStyle="1" w:styleId="Lista51">
    <w:name w:val="Lista 51"/>
    <w:rsid w:val="004D0D64"/>
    <w:pPr>
      <w:numPr>
        <w:numId w:val="26"/>
      </w:numPr>
    </w:pPr>
  </w:style>
  <w:style w:type="numbering" w:customStyle="1" w:styleId="List19">
    <w:name w:val="List 19"/>
    <w:rsid w:val="004D0D64"/>
    <w:pPr>
      <w:numPr>
        <w:numId w:val="39"/>
      </w:numPr>
    </w:pPr>
  </w:style>
  <w:style w:type="numbering" w:customStyle="1" w:styleId="List14">
    <w:name w:val="List 14"/>
    <w:rsid w:val="004D0D64"/>
    <w:pPr>
      <w:numPr>
        <w:numId w:val="36"/>
      </w:numPr>
    </w:pPr>
  </w:style>
  <w:style w:type="numbering" w:customStyle="1" w:styleId="List52">
    <w:name w:val="List 52"/>
    <w:rsid w:val="004D0D64"/>
    <w:pPr>
      <w:numPr>
        <w:numId w:val="71"/>
      </w:numPr>
    </w:pPr>
  </w:style>
  <w:style w:type="numbering" w:customStyle="1" w:styleId="List6">
    <w:name w:val="List 6"/>
    <w:rsid w:val="004D0D64"/>
    <w:pPr>
      <w:numPr>
        <w:numId w:val="27"/>
      </w:numPr>
    </w:pPr>
  </w:style>
  <w:style w:type="numbering" w:customStyle="1" w:styleId="List31">
    <w:name w:val="List 31"/>
    <w:rsid w:val="004D0D64"/>
    <w:pPr>
      <w:numPr>
        <w:numId w:val="52"/>
      </w:numPr>
    </w:pPr>
  </w:style>
  <w:style w:type="numbering" w:customStyle="1" w:styleId="Lista41">
    <w:name w:val="Lista 41"/>
    <w:rsid w:val="004D0D64"/>
    <w:pPr>
      <w:numPr>
        <w:numId w:val="25"/>
      </w:numPr>
    </w:pPr>
  </w:style>
  <w:style w:type="numbering" w:customStyle="1" w:styleId="List29">
    <w:name w:val="List 29"/>
    <w:rsid w:val="004D0D64"/>
    <w:pPr>
      <w:numPr>
        <w:numId w:val="49"/>
      </w:numPr>
    </w:pPr>
  </w:style>
  <w:style w:type="numbering" w:customStyle="1" w:styleId="List44">
    <w:name w:val="List 44"/>
    <w:rsid w:val="004D0D64"/>
    <w:pPr>
      <w:numPr>
        <w:numId w:val="65"/>
      </w:numPr>
    </w:pPr>
  </w:style>
  <w:style w:type="numbering" w:customStyle="1" w:styleId="List13">
    <w:name w:val="List 13"/>
    <w:rsid w:val="004D0D64"/>
    <w:pPr>
      <w:numPr>
        <w:numId w:val="34"/>
      </w:numPr>
    </w:pPr>
  </w:style>
  <w:style w:type="numbering" w:customStyle="1" w:styleId="List11">
    <w:name w:val="List 11"/>
    <w:rsid w:val="004D0D64"/>
    <w:pPr>
      <w:numPr>
        <w:numId w:val="32"/>
      </w:numPr>
    </w:pPr>
  </w:style>
  <w:style w:type="numbering" w:customStyle="1" w:styleId="List16">
    <w:name w:val="List 16"/>
    <w:rsid w:val="004D0D64"/>
    <w:pPr>
      <w:numPr>
        <w:numId w:val="37"/>
      </w:numPr>
    </w:pPr>
  </w:style>
  <w:style w:type="numbering" w:customStyle="1" w:styleId="List39">
    <w:name w:val="List 39"/>
    <w:rsid w:val="004D0D64"/>
    <w:pPr>
      <w:numPr>
        <w:numId w:val="60"/>
      </w:numPr>
    </w:pPr>
  </w:style>
  <w:style w:type="numbering" w:customStyle="1" w:styleId="List56">
    <w:name w:val="List 56"/>
    <w:rsid w:val="004D0D64"/>
    <w:pPr>
      <w:numPr>
        <w:numId w:val="74"/>
      </w:numPr>
    </w:pPr>
  </w:style>
  <w:style w:type="numbering" w:customStyle="1" w:styleId="List57">
    <w:name w:val="List 57"/>
    <w:rsid w:val="004D0D64"/>
    <w:pPr>
      <w:numPr>
        <w:numId w:val="75"/>
      </w:numPr>
    </w:pPr>
  </w:style>
  <w:style w:type="numbering" w:customStyle="1" w:styleId="List27">
    <w:name w:val="List 27"/>
    <w:rsid w:val="004D0D64"/>
    <w:pPr>
      <w:numPr>
        <w:numId w:val="48"/>
      </w:numPr>
    </w:pPr>
  </w:style>
  <w:style w:type="numbering" w:customStyle="1" w:styleId="List26">
    <w:name w:val="List 26"/>
    <w:rsid w:val="004D0D64"/>
    <w:pPr>
      <w:numPr>
        <w:numId w:val="47"/>
      </w:numPr>
    </w:pPr>
  </w:style>
  <w:style w:type="numbering" w:customStyle="1" w:styleId="List20">
    <w:name w:val="List 20"/>
    <w:rsid w:val="004D0D64"/>
    <w:pPr>
      <w:numPr>
        <w:numId w:val="41"/>
      </w:numPr>
    </w:pPr>
  </w:style>
  <w:style w:type="numbering" w:customStyle="1" w:styleId="List25">
    <w:name w:val="List 25"/>
    <w:rsid w:val="004D0D64"/>
    <w:pPr>
      <w:numPr>
        <w:numId w:val="46"/>
      </w:numPr>
    </w:pPr>
  </w:style>
  <w:style w:type="numbering" w:customStyle="1" w:styleId="List34">
    <w:name w:val="List 34"/>
    <w:rsid w:val="004D0D64"/>
    <w:pPr>
      <w:numPr>
        <w:numId w:val="55"/>
      </w:numPr>
    </w:pPr>
  </w:style>
  <w:style w:type="numbering" w:customStyle="1" w:styleId="List28">
    <w:name w:val="List 28"/>
    <w:rsid w:val="004D0D64"/>
    <w:pPr>
      <w:numPr>
        <w:numId w:val="51"/>
      </w:numPr>
    </w:pPr>
  </w:style>
  <w:style w:type="numbering" w:customStyle="1" w:styleId="List1">
    <w:name w:val="List 1"/>
    <w:rsid w:val="004D0D64"/>
  </w:style>
  <w:style w:type="numbering" w:customStyle="1" w:styleId="List15">
    <w:name w:val="List 15"/>
    <w:rsid w:val="004D0D64"/>
    <w:pPr>
      <w:numPr>
        <w:numId w:val="35"/>
      </w:numPr>
    </w:pPr>
  </w:style>
  <w:style w:type="numbering" w:customStyle="1" w:styleId="List21">
    <w:name w:val="List 21"/>
    <w:rsid w:val="004D0D64"/>
    <w:pPr>
      <w:numPr>
        <w:numId w:val="42"/>
      </w:numPr>
    </w:pPr>
  </w:style>
  <w:style w:type="numbering" w:customStyle="1" w:styleId="List51">
    <w:name w:val="List 51"/>
    <w:rsid w:val="004D0D64"/>
    <w:pPr>
      <w:numPr>
        <w:numId w:val="70"/>
      </w:numPr>
    </w:pPr>
  </w:style>
  <w:style w:type="numbering" w:customStyle="1" w:styleId="List38">
    <w:name w:val="List 38"/>
    <w:rsid w:val="004D0D64"/>
    <w:pPr>
      <w:numPr>
        <w:numId w:val="59"/>
      </w:numPr>
    </w:pPr>
  </w:style>
  <w:style w:type="numbering" w:customStyle="1" w:styleId="Lista31">
    <w:name w:val="Lista 31"/>
    <w:rsid w:val="004D0D64"/>
  </w:style>
  <w:style w:type="numbering" w:customStyle="1" w:styleId="List40">
    <w:name w:val="List 40"/>
    <w:rsid w:val="004D0D64"/>
    <w:pPr>
      <w:numPr>
        <w:numId w:val="61"/>
      </w:numPr>
    </w:pPr>
  </w:style>
  <w:style w:type="numbering" w:customStyle="1" w:styleId="List531">
    <w:name w:val="List 531"/>
    <w:rsid w:val="004D0D64"/>
    <w:pPr>
      <w:numPr>
        <w:numId w:val="29"/>
      </w:numPr>
    </w:pPr>
  </w:style>
  <w:style w:type="numbering" w:customStyle="1" w:styleId="List481">
    <w:name w:val="List 481"/>
    <w:rsid w:val="004D0D64"/>
    <w:pPr>
      <w:numPr>
        <w:numId w:val="24"/>
      </w:numPr>
    </w:pPr>
  </w:style>
  <w:style w:type="numbering" w:customStyle="1" w:styleId="List7">
    <w:name w:val="List 7"/>
    <w:rsid w:val="004D0D64"/>
    <w:pPr>
      <w:numPr>
        <w:numId w:val="28"/>
      </w:numPr>
    </w:pPr>
  </w:style>
  <w:style w:type="numbering" w:customStyle="1" w:styleId="List22">
    <w:name w:val="List 22"/>
    <w:rsid w:val="004D0D64"/>
    <w:pPr>
      <w:numPr>
        <w:numId w:val="43"/>
      </w:numPr>
    </w:pPr>
  </w:style>
  <w:style w:type="numbering" w:customStyle="1" w:styleId="List43">
    <w:name w:val="List 43"/>
    <w:rsid w:val="004D0D64"/>
    <w:pPr>
      <w:numPr>
        <w:numId w:val="64"/>
      </w:numPr>
    </w:pPr>
  </w:style>
  <w:style w:type="numbering" w:customStyle="1" w:styleId="List33">
    <w:name w:val="List 33"/>
    <w:rsid w:val="004D0D64"/>
    <w:pPr>
      <w:numPr>
        <w:numId w:val="54"/>
      </w:numPr>
    </w:pPr>
  </w:style>
  <w:style w:type="numbering" w:customStyle="1" w:styleId="List54">
    <w:name w:val="List 54"/>
    <w:rsid w:val="004D0D64"/>
    <w:pPr>
      <w:numPr>
        <w:numId w:val="72"/>
      </w:numPr>
    </w:pPr>
  </w:style>
  <w:style w:type="numbering" w:customStyle="1" w:styleId="List41">
    <w:name w:val="List 41"/>
    <w:rsid w:val="004D0D64"/>
    <w:pPr>
      <w:numPr>
        <w:numId w:val="62"/>
      </w:numPr>
    </w:pPr>
  </w:style>
  <w:style w:type="numbering" w:customStyle="1" w:styleId="List42">
    <w:name w:val="List 42"/>
    <w:rsid w:val="004D0D64"/>
    <w:pPr>
      <w:numPr>
        <w:numId w:val="63"/>
      </w:numPr>
    </w:pPr>
  </w:style>
  <w:style w:type="numbering" w:customStyle="1" w:styleId="List37">
    <w:name w:val="List 37"/>
    <w:rsid w:val="004D0D64"/>
    <w:pPr>
      <w:numPr>
        <w:numId w:val="58"/>
      </w:numPr>
    </w:pPr>
  </w:style>
  <w:style w:type="numbering" w:customStyle="1" w:styleId="List36">
    <w:name w:val="List 36"/>
    <w:rsid w:val="004D0D64"/>
    <w:pPr>
      <w:numPr>
        <w:numId w:val="57"/>
      </w:numPr>
    </w:pPr>
  </w:style>
  <w:style w:type="numbering" w:customStyle="1" w:styleId="List12">
    <w:name w:val="List 12"/>
    <w:rsid w:val="004D0D64"/>
    <w:pPr>
      <w:numPr>
        <w:numId w:val="33"/>
      </w:numPr>
    </w:pPr>
  </w:style>
  <w:style w:type="numbering" w:customStyle="1" w:styleId="List30">
    <w:name w:val="List 30"/>
    <w:rsid w:val="004D0D64"/>
    <w:pPr>
      <w:numPr>
        <w:numId w:val="50"/>
      </w:numPr>
    </w:pPr>
  </w:style>
  <w:style w:type="numbering" w:customStyle="1" w:styleId="List47">
    <w:name w:val="List 47"/>
    <w:rsid w:val="004D0D64"/>
    <w:pPr>
      <w:numPr>
        <w:numId w:val="67"/>
      </w:numPr>
    </w:pPr>
  </w:style>
  <w:style w:type="numbering" w:customStyle="1" w:styleId="List461">
    <w:name w:val="List 461"/>
    <w:rsid w:val="004D0D64"/>
    <w:pPr>
      <w:numPr>
        <w:numId w:val="22"/>
      </w:numPr>
    </w:pPr>
  </w:style>
  <w:style w:type="numbering" w:customStyle="1" w:styleId="List55">
    <w:name w:val="List 55"/>
    <w:rsid w:val="004D0D64"/>
    <w:pPr>
      <w:numPr>
        <w:numId w:val="73"/>
      </w:numPr>
    </w:pPr>
  </w:style>
  <w:style w:type="numbering" w:customStyle="1" w:styleId="List49">
    <w:name w:val="List 49"/>
    <w:rsid w:val="004D0D64"/>
    <w:pPr>
      <w:numPr>
        <w:numId w:val="68"/>
      </w:numPr>
    </w:pPr>
  </w:style>
  <w:style w:type="numbering" w:customStyle="1" w:styleId="Lista21">
    <w:name w:val="Lista 21"/>
    <w:rsid w:val="004D0D64"/>
    <w:pPr>
      <w:numPr>
        <w:numId w:val="23"/>
      </w:numPr>
    </w:pPr>
  </w:style>
  <w:style w:type="numbering" w:customStyle="1" w:styleId="List18">
    <w:name w:val="List 18"/>
    <w:rsid w:val="004D0D64"/>
    <w:pPr>
      <w:numPr>
        <w:numId w:val="38"/>
      </w:numPr>
    </w:pPr>
  </w:style>
  <w:style w:type="numbering" w:customStyle="1" w:styleId="List17">
    <w:name w:val="List 17"/>
    <w:rsid w:val="004D0D64"/>
    <w:pPr>
      <w:numPr>
        <w:numId w:val="40"/>
      </w:numPr>
    </w:pPr>
  </w:style>
  <w:style w:type="numbering" w:customStyle="1" w:styleId="ImportedStyle4">
    <w:name w:val="Imported Style 4"/>
    <w:rsid w:val="004D0D64"/>
  </w:style>
  <w:style w:type="numbering" w:customStyle="1" w:styleId="ImportedStyle13">
    <w:name w:val="Imported Style 13"/>
    <w:rsid w:val="004D0D64"/>
  </w:style>
  <w:style w:type="table" w:customStyle="1" w:styleId="TableGrid1">
    <w:name w:val="TableGrid1"/>
    <w:rsid w:val="004D0D64"/>
    <w:pPr>
      <w:spacing w:after="0" w:line="240" w:lineRule="auto"/>
    </w:pPr>
    <w:rPr>
      <w:rFonts w:ascii="Calibri" w:eastAsia="Times New Roman" w:hAnsi="Calibri" w:cs="Times New Roman"/>
      <w:kern w:val="2"/>
      <w:lang w:val="en-GB" w:eastAsia="en-GB"/>
    </w:rPr>
    <w:tblPr>
      <w:tblCellMar>
        <w:top w:w="0" w:type="dxa"/>
        <w:left w:w="0" w:type="dxa"/>
        <w:bottom w:w="0" w:type="dxa"/>
        <w:right w:w="0" w:type="dxa"/>
      </w:tblCellMar>
    </w:tblPr>
  </w:style>
  <w:style w:type="paragraph" w:customStyle="1" w:styleId="gwp6e7201camsonormal">
    <w:name w:val="gwp6e7201ca_msonormal"/>
    <w:basedOn w:val="Normalny"/>
    <w:rsid w:val="006D5D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lementtoproof">
    <w:name w:val="elementtoproof"/>
    <w:basedOn w:val="Domylnaczcionkaakapitu"/>
    <w:rsid w:val="006D5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857843">
      <w:bodyDiv w:val="1"/>
      <w:marLeft w:val="0"/>
      <w:marRight w:val="0"/>
      <w:marTop w:val="0"/>
      <w:marBottom w:val="0"/>
      <w:divBdr>
        <w:top w:val="none" w:sz="0" w:space="0" w:color="auto"/>
        <w:left w:val="none" w:sz="0" w:space="0" w:color="auto"/>
        <w:bottom w:val="none" w:sz="0" w:space="0" w:color="auto"/>
        <w:right w:val="none" w:sz="0" w:space="0" w:color="auto"/>
      </w:divBdr>
      <w:divsChild>
        <w:div w:id="1295403520">
          <w:marLeft w:val="0"/>
          <w:marRight w:val="0"/>
          <w:marTop w:val="0"/>
          <w:marBottom w:val="0"/>
          <w:divBdr>
            <w:top w:val="none" w:sz="0" w:space="0" w:color="auto"/>
            <w:left w:val="none" w:sz="0" w:space="0" w:color="auto"/>
            <w:bottom w:val="none" w:sz="0" w:space="0" w:color="auto"/>
            <w:right w:val="none" w:sz="0" w:space="0" w:color="auto"/>
          </w:divBdr>
          <w:divsChild>
            <w:div w:id="2086563672">
              <w:marLeft w:val="0"/>
              <w:marRight w:val="0"/>
              <w:marTop w:val="0"/>
              <w:marBottom w:val="0"/>
              <w:divBdr>
                <w:top w:val="none" w:sz="0" w:space="0" w:color="auto"/>
                <w:left w:val="none" w:sz="0" w:space="0" w:color="auto"/>
                <w:bottom w:val="none" w:sz="0" w:space="0" w:color="auto"/>
                <w:right w:val="none" w:sz="0" w:space="0" w:color="auto"/>
              </w:divBdr>
            </w:div>
            <w:div w:id="8779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7242">
      <w:bodyDiv w:val="1"/>
      <w:marLeft w:val="0"/>
      <w:marRight w:val="0"/>
      <w:marTop w:val="0"/>
      <w:marBottom w:val="0"/>
      <w:divBdr>
        <w:top w:val="none" w:sz="0" w:space="0" w:color="auto"/>
        <w:left w:val="none" w:sz="0" w:space="0" w:color="auto"/>
        <w:bottom w:val="none" w:sz="0" w:space="0" w:color="auto"/>
        <w:right w:val="none" w:sz="0" w:space="0" w:color="auto"/>
      </w:divBdr>
      <w:divsChild>
        <w:div w:id="1812553303">
          <w:marLeft w:val="0"/>
          <w:marRight w:val="0"/>
          <w:marTop w:val="0"/>
          <w:marBottom w:val="0"/>
          <w:divBdr>
            <w:top w:val="none" w:sz="0" w:space="0" w:color="auto"/>
            <w:left w:val="none" w:sz="0" w:space="0" w:color="auto"/>
            <w:bottom w:val="none" w:sz="0" w:space="0" w:color="auto"/>
            <w:right w:val="none" w:sz="0" w:space="0" w:color="auto"/>
          </w:divBdr>
        </w:div>
        <w:div w:id="1135678512">
          <w:marLeft w:val="0"/>
          <w:marRight w:val="0"/>
          <w:marTop w:val="0"/>
          <w:marBottom w:val="0"/>
          <w:divBdr>
            <w:top w:val="none" w:sz="0" w:space="0" w:color="auto"/>
            <w:left w:val="none" w:sz="0" w:space="0" w:color="auto"/>
            <w:bottom w:val="none" w:sz="0" w:space="0" w:color="auto"/>
            <w:right w:val="none" w:sz="0" w:space="0" w:color="auto"/>
          </w:divBdr>
        </w:div>
      </w:divsChild>
    </w:div>
    <w:div w:id="374816310">
      <w:bodyDiv w:val="1"/>
      <w:marLeft w:val="0"/>
      <w:marRight w:val="0"/>
      <w:marTop w:val="0"/>
      <w:marBottom w:val="0"/>
      <w:divBdr>
        <w:top w:val="none" w:sz="0" w:space="0" w:color="auto"/>
        <w:left w:val="none" w:sz="0" w:space="0" w:color="auto"/>
        <w:bottom w:val="none" w:sz="0" w:space="0" w:color="auto"/>
        <w:right w:val="none" w:sz="0" w:space="0" w:color="auto"/>
      </w:divBdr>
    </w:div>
    <w:div w:id="492532514">
      <w:bodyDiv w:val="1"/>
      <w:marLeft w:val="0"/>
      <w:marRight w:val="0"/>
      <w:marTop w:val="0"/>
      <w:marBottom w:val="0"/>
      <w:divBdr>
        <w:top w:val="none" w:sz="0" w:space="0" w:color="auto"/>
        <w:left w:val="none" w:sz="0" w:space="0" w:color="auto"/>
        <w:bottom w:val="none" w:sz="0" w:space="0" w:color="auto"/>
        <w:right w:val="none" w:sz="0" w:space="0" w:color="auto"/>
      </w:divBdr>
    </w:div>
    <w:div w:id="509100288">
      <w:bodyDiv w:val="1"/>
      <w:marLeft w:val="0"/>
      <w:marRight w:val="0"/>
      <w:marTop w:val="0"/>
      <w:marBottom w:val="0"/>
      <w:divBdr>
        <w:top w:val="none" w:sz="0" w:space="0" w:color="auto"/>
        <w:left w:val="none" w:sz="0" w:space="0" w:color="auto"/>
        <w:bottom w:val="none" w:sz="0" w:space="0" w:color="auto"/>
        <w:right w:val="none" w:sz="0" w:space="0" w:color="auto"/>
      </w:divBdr>
    </w:div>
    <w:div w:id="659190978">
      <w:bodyDiv w:val="1"/>
      <w:marLeft w:val="0"/>
      <w:marRight w:val="0"/>
      <w:marTop w:val="0"/>
      <w:marBottom w:val="0"/>
      <w:divBdr>
        <w:top w:val="none" w:sz="0" w:space="0" w:color="auto"/>
        <w:left w:val="none" w:sz="0" w:space="0" w:color="auto"/>
        <w:bottom w:val="none" w:sz="0" w:space="0" w:color="auto"/>
        <w:right w:val="none" w:sz="0" w:space="0" w:color="auto"/>
      </w:divBdr>
    </w:div>
    <w:div w:id="1068260060">
      <w:bodyDiv w:val="1"/>
      <w:marLeft w:val="0"/>
      <w:marRight w:val="0"/>
      <w:marTop w:val="0"/>
      <w:marBottom w:val="0"/>
      <w:divBdr>
        <w:top w:val="none" w:sz="0" w:space="0" w:color="auto"/>
        <w:left w:val="none" w:sz="0" w:space="0" w:color="auto"/>
        <w:bottom w:val="none" w:sz="0" w:space="0" w:color="auto"/>
        <w:right w:val="none" w:sz="0" w:space="0" w:color="auto"/>
      </w:divBdr>
      <w:divsChild>
        <w:div w:id="27948977">
          <w:marLeft w:val="0"/>
          <w:marRight w:val="0"/>
          <w:marTop w:val="0"/>
          <w:marBottom w:val="0"/>
          <w:divBdr>
            <w:top w:val="none" w:sz="0" w:space="0" w:color="auto"/>
            <w:left w:val="none" w:sz="0" w:space="0" w:color="auto"/>
            <w:bottom w:val="none" w:sz="0" w:space="0" w:color="auto"/>
            <w:right w:val="none" w:sz="0" w:space="0" w:color="auto"/>
          </w:divBdr>
        </w:div>
        <w:div w:id="1573928339">
          <w:marLeft w:val="0"/>
          <w:marRight w:val="0"/>
          <w:marTop w:val="0"/>
          <w:marBottom w:val="0"/>
          <w:divBdr>
            <w:top w:val="none" w:sz="0" w:space="0" w:color="auto"/>
            <w:left w:val="none" w:sz="0" w:space="0" w:color="auto"/>
            <w:bottom w:val="none" w:sz="0" w:space="0" w:color="auto"/>
            <w:right w:val="none" w:sz="0" w:space="0" w:color="auto"/>
          </w:divBdr>
        </w:div>
      </w:divsChild>
    </w:div>
    <w:div w:id="1104182332">
      <w:bodyDiv w:val="1"/>
      <w:marLeft w:val="0"/>
      <w:marRight w:val="0"/>
      <w:marTop w:val="0"/>
      <w:marBottom w:val="0"/>
      <w:divBdr>
        <w:top w:val="none" w:sz="0" w:space="0" w:color="auto"/>
        <w:left w:val="none" w:sz="0" w:space="0" w:color="auto"/>
        <w:bottom w:val="none" w:sz="0" w:space="0" w:color="auto"/>
        <w:right w:val="none" w:sz="0" w:space="0" w:color="auto"/>
      </w:divBdr>
    </w:div>
    <w:div w:id="1344749356">
      <w:bodyDiv w:val="1"/>
      <w:marLeft w:val="0"/>
      <w:marRight w:val="0"/>
      <w:marTop w:val="0"/>
      <w:marBottom w:val="0"/>
      <w:divBdr>
        <w:top w:val="none" w:sz="0" w:space="0" w:color="auto"/>
        <w:left w:val="none" w:sz="0" w:space="0" w:color="auto"/>
        <w:bottom w:val="none" w:sz="0" w:space="0" w:color="auto"/>
        <w:right w:val="none" w:sz="0" w:space="0" w:color="auto"/>
      </w:divBdr>
      <w:divsChild>
        <w:div w:id="736051040">
          <w:marLeft w:val="0"/>
          <w:marRight w:val="0"/>
          <w:marTop w:val="0"/>
          <w:marBottom w:val="0"/>
          <w:divBdr>
            <w:top w:val="none" w:sz="0" w:space="0" w:color="auto"/>
            <w:left w:val="none" w:sz="0" w:space="0" w:color="auto"/>
            <w:bottom w:val="none" w:sz="0" w:space="0" w:color="auto"/>
            <w:right w:val="none" w:sz="0" w:space="0" w:color="auto"/>
          </w:divBdr>
          <w:divsChild>
            <w:div w:id="1703749587">
              <w:marLeft w:val="0"/>
              <w:marRight w:val="0"/>
              <w:marTop w:val="0"/>
              <w:marBottom w:val="0"/>
              <w:divBdr>
                <w:top w:val="none" w:sz="0" w:space="0" w:color="auto"/>
                <w:left w:val="none" w:sz="0" w:space="0" w:color="auto"/>
                <w:bottom w:val="none" w:sz="0" w:space="0" w:color="auto"/>
                <w:right w:val="none" w:sz="0" w:space="0" w:color="auto"/>
              </w:divBdr>
            </w:div>
            <w:div w:id="13315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90283">
      <w:bodyDiv w:val="1"/>
      <w:marLeft w:val="0"/>
      <w:marRight w:val="0"/>
      <w:marTop w:val="0"/>
      <w:marBottom w:val="0"/>
      <w:divBdr>
        <w:top w:val="none" w:sz="0" w:space="0" w:color="auto"/>
        <w:left w:val="none" w:sz="0" w:space="0" w:color="auto"/>
        <w:bottom w:val="none" w:sz="0" w:space="0" w:color="auto"/>
        <w:right w:val="none" w:sz="0" w:space="0" w:color="auto"/>
      </w:divBdr>
    </w:div>
    <w:div w:id="1690373505">
      <w:bodyDiv w:val="1"/>
      <w:marLeft w:val="0"/>
      <w:marRight w:val="0"/>
      <w:marTop w:val="0"/>
      <w:marBottom w:val="0"/>
      <w:divBdr>
        <w:top w:val="none" w:sz="0" w:space="0" w:color="auto"/>
        <w:left w:val="none" w:sz="0" w:space="0" w:color="auto"/>
        <w:bottom w:val="none" w:sz="0" w:space="0" w:color="auto"/>
        <w:right w:val="none" w:sz="0" w:space="0" w:color="auto"/>
      </w:divBdr>
    </w:div>
    <w:div w:id="1739398221">
      <w:bodyDiv w:val="1"/>
      <w:marLeft w:val="0"/>
      <w:marRight w:val="0"/>
      <w:marTop w:val="0"/>
      <w:marBottom w:val="0"/>
      <w:divBdr>
        <w:top w:val="none" w:sz="0" w:space="0" w:color="auto"/>
        <w:left w:val="none" w:sz="0" w:space="0" w:color="auto"/>
        <w:bottom w:val="none" w:sz="0" w:space="0" w:color="auto"/>
        <w:right w:val="none" w:sz="0" w:space="0" w:color="auto"/>
      </w:divBdr>
    </w:div>
    <w:div w:id="2074544015">
      <w:bodyDiv w:val="1"/>
      <w:marLeft w:val="0"/>
      <w:marRight w:val="0"/>
      <w:marTop w:val="0"/>
      <w:marBottom w:val="0"/>
      <w:divBdr>
        <w:top w:val="none" w:sz="0" w:space="0" w:color="auto"/>
        <w:left w:val="none" w:sz="0" w:space="0" w:color="auto"/>
        <w:bottom w:val="none" w:sz="0" w:space="0" w:color="auto"/>
        <w:right w:val="none" w:sz="0" w:space="0" w:color="auto"/>
      </w:divBdr>
      <w:divsChild>
        <w:div w:id="1088847277">
          <w:marLeft w:val="0"/>
          <w:marRight w:val="0"/>
          <w:marTop w:val="0"/>
          <w:marBottom w:val="0"/>
          <w:divBdr>
            <w:top w:val="none" w:sz="0" w:space="0" w:color="auto"/>
            <w:left w:val="none" w:sz="0" w:space="0" w:color="auto"/>
            <w:bottom w:val="none" w:sz="0" w:space="0" w:color="auto"/>
            <w:right w:val="none" w:sz="0" w:space="0" w:color="auto"/>
          </w:divBdr>
          <w:divsChild>
            <w:div w:id="462424693">
              <w:marLeft w:val="0"/>
              <w:marRight w:val="0"/>
              <w:marTop w:val="0"/>
              <w:marBottom w:val="0"/>
              <w:divBdr>
                <w:top w:val="none" w:sz="0" w:space="0" w:color="auto"/>
                <w:left w:val="none" w:sz="0" w:space="0" w:color="auto"/>
                <w:bottom w:val="none" w:sz="0" w:space="0" w:color="auto"/>
                <w:right w:val="none" w:sz="0" w:space="0" w:color="auto"/>
              </w:divBdr>
            </w:div>
            <w:div w:id="1194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ip.lex.pl/"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pot.gov.pl" TargetMode="External"/><Relationship Id="rId7" Type="http://schemas.openxmlformats.org/officeDocument/2006/relationships/hyperlink" Target="http://www.odpoczywajwpolsce.pl"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ww.zarabiajnaturystyce.pl" TargetMode="External"/><Relationship Id="rId5" Type="http://schemas.openxmlformats.org/officeDocument/2006/relationships/hyperlink" Target="http://www.edenpolska.pl" TargetMode="External"/><Relationship Id="rId4" Type="http://schemas.openxmlformats.org/officeDocument/2006/relationships/hyperlink" Target="http://www.polska.trave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C411D-B5D9-494B-B0D7-6B9AAC8F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1918</Words>
  <Characters>11513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Błaszczak</dc:creator>
  <cp:keywords/>
  <dc:description/>
  <cp:lastModifiedBy>Lubelska Martyna</cp:lastModifiedBy>
  <cp:revision>3</cp:revision>
  <cp:lastPrinted>2024-05-15T10:11:00Z</cp:lastPrinted>
  <dcterms:created xsi:type="dcterms:W3CDTF">2024-05-15T10:13:00Z</dcterms:created>
  <dcterms:modified xsi:type="dcterms:W3CDTF">2024-05-15T10:15:00Z</dcterms:modified>
</cp:coreProperties>
</file>