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B8FC" w14:textId="026B7215" w:rsidR="00E35F8F" w:rsidRPr="00B05FBA" w:rsidRDefault="00362735" w:rsidP="00AE2A51">
      <w:pPr>
        <w:pStyle w:val="Nagwek1"/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77324" w:rsidRPr="00B05FBA">
        <w:rPr>
          <w:rFonts w:ascii="Times New Roman" w:hAnsi="Times New Roman" w:cs="Times New Roman"/>
          <w:color w:val="000000" w:themeColor="text1"/>
          <w:sz w:val="24"/>
          <w:szCs w:val="24"/>
        </w:rPr>
        <w:t>ałącznik nr 1 do SIWZ</w:t>
      </w:r>
      <w:r w:rsidR="00AE2A51" w:rsidRPr="00B05F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1FB8C04" w14:textId="77777777" w:rsidR="003B784D" w:rsidRPr="00B05FBA" w:rsidRDefault="00184EFC" w:rsidP="00540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53654BB" w14:textId="77777777" w:rsidR="00B05FBA" w:rsidRDefault="00B05FBA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74194" w14:textId="268B9DED" w:rsidR="00CF2678" w:rsidRPr="00B05FBA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34DBB996" w14:textId="4A0E9632" w:rsidR="00CF2678" w:rsidRPr="00B05FBA" w:rsidRDefault="00DC743F" w:rsidP="00B05FBA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Gmina Wręczyca Wielka</w:t>
      </w:r>
    </w:p>
    <w:p w14:paraId="6C6B7BD7" w14:textId="063CB200" w:rsidR="00CF2678" w:rsidRPr="00B05FBA" w:rsidRDefault="00CF2678" w:rsidP="00B05FBA">
      <w:pPr>
        <w:pStyle w:val="Akapitzlist"/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B05FBA">
        <w:rPr>
          <w:rFonts w:ascii="Times New Roman" w:hAnsi="Times New Roman" w:cs="Times New Roman"/>
          <w:sz w:val="24"/>
          <w:szCs w:val="24"/>
        </w:rPr>
        <w:t xml:space="preserve">. </w:t>
      </w:r>
      <w:r w:rsidR="00DC743F" w:rsidRPr="00B05FBA">
        <w:rPr>
          <w:rFonts w:ascii="Times New Roman" w:hAnsi="Times New Roman" w:cs="Times New Roman"/>
          <w:sz w:val="24"/>
          <w:szCs w:val="24"/>
        </w:rPr>
        <w:t>Sienkiewicza 1</w:t>
      </w:r>
      <w:r w:rsidRPr="00B05FBA">
        <w:rPr>
          <w:rFonts w:ascii="Times New Roman" w:hAnsi="Times New Roman" w:cs="Times New Roman"/>
          <w:sz w:val="24"/>
          <w:szCs w:val="24"/>
        </w:rPr>
        <w:t xml:space="preserve">, </w:t>
      </w:r>
      <w:r w:rsidR="00DC743F" w:rsidRPr="00B05FBA">
        <w:rPr>
          <w:rFonts w:ascii="Times New Roman" w:hAnsi="Times New Roman" w:cs="Times New Roman"/>
          <w:sz w:val="24"/>
          <w:szCs w:val="24"/>
        </w:rPr>
        <w:t>42</w:t>
      </w:r>
      <w:r w:rsidRPr="00B05FBA">
        <w:rPr>
          <w:rFonts w:ascii="Times New Roman" w:hAnsi="Times New Roman" w:cs="Times New Roman"/>
          <w:sz w:val="24"/>
          <w:szCs w:val="24"/>
        </w:rPr>
        <w:t>-</w:t>
      </w:r>
      <w:r w:rsidR="00DC743F" w:rsidRPr="00B05FBA">
        <w:rPr>
          <w:rFonts w:ascii="Times New Roman" w:hAnsi="Times New Roman" w:cs="Times New Roman"/>
          <w:sz w:val="24"/>
          <w:szCs w:val="24"/>
        </w:rPr>
        <w:t>130</w:t>
      </w:r>
      <w:r w:rsidRPr="00B05FBA">
        <w:rPr>
          <w:rFonts w:ascii="Times New Roman" w:hAnsi="Times New Roman" w:cs="Times New Roman"/>
          <w:sz w:val="24"/>
          <w:szCs w:val="24"/>
        </w:rPr>
        <w:t xml:space="preserve"> </w:t>
      </w:r>
      <w:r w:rsidR="00DC743F" w:rsidRPr="00B05FBA">
        <w:rPr>
          <w:rFonts w:ascii="Times New Roman" w:hAnsi="Times New Roman" w:cs="Times New Roman"/>
          <w:sz w:val="24"/>
          <w:szCs w:val="24"/>
        </w:rPr>
        <w:t>Wręczyca Wielka</w:t>
      </w:r>
      <w:r w:rsidRPr="00B05FBA">
        <w:rPr>
          <w:rFonts w:ascii="Times New Roman" w:hAnsi="Times New Roman" w:cs="Times New Roman"/>
          <w:sz w:val="24"/>
          <w:szCs w:val="24"/>
        </w:rPr>
        <w:t>,</w:t>
      </w:r>
    </w:p>
    <w:p w14:paraId="5D847318" w14:textId="173E0697" w:rsidR="008528F2" w:rsidRPr="000C510A" w:rsidRDefault="008528F2" w:rsidP="00B05FBA">
      <w:pPr>
        <w:pStyle w:val="Akapitzlist"/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10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C510A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9" w:history="1">
        <w:r w:rsidR="003429CD" w:rsidRPr="000C510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ug@wreczycawielka.pl</w:t>
        </w:r>
      </w:hyperlink>
      <w:r w:rsidRPr="000C5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EB8E48" w14:textId="77777777" w:rsidR="008528F2" w:rsidRPr="00B05FBA" w:rsidRDefault="008528F2" w:rsidP="00B05FBA">
      <w:pPr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 xml:space="preserve">Platforma zakupowa: </w:t>
      </w:r>
    </w:p>
    <w:p w14:paraId="0F1E0E22" w14:textId="775560F8" w:rsidR="008528F2" w:rsidRPr="00B05FBA" w:rsidRDefault="000C510A" w:rsidP="00B05FBA">
      <w:pPr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1982" w:rsidRPr="00B05FB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pl-PL"/>
          </w:rPr>
          <w:t>https://platformazakupowa.pl/pn/wreczyca_wielka/proceedings</w:t>
        </w:r>
      </w:hyperlink>
    </w:p>
    <w:p w14:paraId="68BFFF6F" w14:textId="0F10F29D" w:rsidR="008528F2" w:rsidRPr="00B05FBA" w:rsidRDefault="008528F2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2FDAD94" w14:textId="77777777" w:rsidR="005B268A" w:rsidRPr="00B05FBA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FBA">
        <w:rPr>
          <w:rFonts w:ascii="Times New Roman" w:hAnsi="Times New Roman" w:cs="Times New Roman"/>
          <w:b/>
          <w:sz w:val="24"/>
          <w:szCs w:val="24"/>
          <w:u w:val="single"/>
        </w:rPr>
        <w:t>Wykonawc</w:t>
      </w:r>
      <w:r w:rsidR="00CF2678" w:rsidRPr="00B05FBA"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</w:p>
    <w:p w14:paraId="68F8E566" w14:textId="522BD96C" w:rsidR="00CF2678" w:rsidRPr="00B05FBA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 w:val="16"/>
          <w:szCs w:val="16"/>
          <w:lang w:eastAsia="zh-CN" w:bidi="hi-IN"/>
        </w:rPr>
      </w:pP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</w:t>
      </w:r>
      <w:r w:rsidRPr="00B05FBA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</w:t>
      </w:r>
      <w:proofErr w:type="gramStart"/>
      <w:r w:rsidRPr="00B05FBA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pełna</w:t>
      </w:r>
      <w:proofErr w:type="gramEnd"/>
      <w:r w:rsidRPr="00B05FBA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nazwa i adres siedziby Wykonawcy)</w:t>
      </w:r>
    </w:p>
    <w:p w14:paraId="2F8563B4" w14:textId="77777777" w:rsidR="00CF2678" w:rsidRPr="00B05FBA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proofErr w:type="gramStart"/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Województwo:   ..............................................</w:t>
      </w:r>
      <w:proofErr w:type="gramEnd"/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...................</w:t>
      </w:r>
    </w:p>
    <w:p w14:paraId="2B4ECE94" w14:textId="077E203F" w:rsid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0CA7D3E0" w14:textId="77777777" w:rsidR="00B05FBA" w:rsidRPr="00B05FBA" w:rsidRDefault="00B05FBA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7"/>
        <w:gridCol w:w="1242"/>
        <w:gridCol w:w="4144"/>
      </w:tblGrid>
      <w:tr w:rsidR="00B05FBA" w:rsidRPr="00B05FBA" w14:paraId="7C6644C1" w14:textId="77777777" w:rsidTr="00B05FBA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00B7715C" w:rsidR="00CF2678" w:rsidRPr="00B05FBA" w:rsidRDefault="00CF2678" w:rsidP="00B05F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B05F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NI</w:t>
            </w:r>
            <w:r w:rsidR="00B05F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E1DC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07283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55F145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5AA47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3220D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2290AD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51C02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0466D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FAAB4C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A6B6F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485F9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87C44D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B05F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REGON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7A689E84" w14:textId="77777777" w:rsidR="00CF2678" w:rsidRPr="00B05FBA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tbl>
      <w:tblPr>
        <w:tblW w:w="970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CF2678" w:rsidRPr="00B05FBA" w14:paraId="05CED04F" w14:textId="77777777" w:rsidTr="0097165D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61847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B05F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2E2C0B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5C6A15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E5110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58BDCF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696BA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1FF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3D14C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711B8A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A4930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1677ED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38F7F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A4D128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8B317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FB3EBE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A2BA25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CBDCFA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96439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6ACDB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238B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64801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51672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CAE33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7B799E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F5648F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FAAB3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E46C52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1C50B7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16EE5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82F0A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18966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0BDB5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AB6AD" w14:textId="77777777" w:rsidR="00CF2678" w:rsidRPr="00B05FBA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33A8D9AE" w14:textId="77777777" w:rsidR="00B05FBA" w:rsidRPr="00B05FBA" w:rsidRDefault="00B05FBA" w:rsidP="00B05FB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6A1A28C9" w14:textId="274DDA43" w:rsidR="00CF2678" w:rsidRPr="00B05FBA" w:rsidRDefault="00CF2678" w:rsidP="00B05FB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Numer </w:t>
      </w:r>
      <w:proofErr w:type="gramStart"/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telefonu: ........................</w:t>
      </w:r>
      <w:r w:rsidR="00E52BE1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..............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</w:t>
      </w:r>
      <w:r w:rsidR="00E52BE1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proofErr w:type="gramEnd"/>
      <w:r w:rsidR="00E52BE1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proofErr w:type="gramStart"/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e-mail</w:t>
      </w:r>
      <w:proofErr w:type="gramEnd"/>
      <w:r w:rsidR="00E52BE1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: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B05FBA" w:rsidRDefault="00CF2678" w:rsidP="00B05FB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B05F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B05FBA" w:rsidRDefault="00CF2678" w:rsidP="00B05FBA">
      <w:pPr>
        <w:pStyle w:val="Standard"/>
        <w:spacing w:after="0" w:line="360" w:lineRule="auto"/>
        <w:rPr>
          <w:rFonts w:cs="Times New Roman"/>
          <w:sz w:val="24"/>
        </w:rPr>
      </w:pPr>
      <w:r w:rsidRPr="00B05FBA">
        <w:rPr>
          <w:rFonts w:eastAsia="Times New Roman" w:cs="Times New Roman"/>
          <w:color w:val="auto"/>
          <w:sz w:val="24"/>
          <w:lang w:eastAsia="pl-PL"/>
        </w:rPr>
        <w:t>Ja (My) niżej podpisany(-</w:t>
      </w:r>
      <w:proofErr w:type="gramStart"/>
      <w:r w:rsidRPr="00B05FBA">
        <w:rPr>
          <w:rFonts w:eastAsia="Times New Roman" w:cs="Times New Roman"/>
          <w:color w:val="auto"/>
          <w:sz w:val="24"/>
          <w:lang w:eastAsia="pl-PL"/>
        </w:rPr>
        <w:t>ni)  ...............................................</w:t>
      </w:r>
      <w:proofErr w:type="gramEnd"/>
      <w:r w:rsidRPr="00B05FBA">
        <w:rPr>
          <w:rFonts w:eastAsia="Times New Roman" w:cs="Times New Roman"/>
          <w:color w:val="auto"/>
          <w:sz w:val="24"/>
          <w:lang w:eastAsia="pl-PL"/>
        </w:rPr>
        <w:t>..................................................................................</w:t>
      </w:r>
    </w:p>
    <w:p w14:paraId="60CFD563" w14:textId="77777777" w:rsidR="007D2A2B" w:rsidRPr="00B05FBA" w:rsidRDefault="00CF2678" w:rsidP="00B05FBA">
      <w:pPr>
        <w:pStyle w:val="Standard"/>
        <w:spacing w:after="0" w:line="360" w:lineRule="auto"/>
        <w:rPr>
          <w:rFonts w:eastAsia="Times New Roman" w:cs="Times New Roman"/>
          <w:color w:val="auto"/>
          <w:sz w:val="24"/>
          <w:lang w:eastAsia="pl-PL"/>
        </w:rPr>
      </w:pPr>
      <w:proofErr w:type="gramStart"/>
      <w:r w:rsidRPr="00B05FBA">
        <w:rPr>
          <w:rFonts w:eastAsia="Times New Roman" w:cs="Times New Roman"/>
          <w:color w:val="auto"/>
          <w:sz w:val="24"/>
          <w:lang w:eastAsia="pl-PL"/>
        </w:rPr>
        <w:t>działając</w:t>
      </w:r>
      <w:proofErr w:type="gramEnd"/>
      <w:r w:rsidRPr="00B05FBA">
        <w:rPr>
          <w:rFonts w:eastAsia="Times New Roman" w:cs="Times New Roman"/>
          <w:color w:val="auto"/>
          <w:sz w:val="24"/>
          <w:lang w:eastAsia="pl-PL"/>
        </w:rPr>
        <w:t xml:space="preserve"> w imieniu i na rzecz ww. Wykonawcy:</w:t>
      </w:r>
    </w:p>
    <w:p w14:paraId="203A3393" w14:textId="77777777" w:rsidR="00BC3DB7" w:rsidRPr="00B05FBA" w:rsidRDefault="00BC3DB7" w:rsidP="00B05F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D9447F" w14:textId="23A6A58D" w:rsidR="00A75FA0" w:rsidRPr="00B05FBA" w:rsidRDefault="00CF2678" w:rsidP="00B05FBA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Na podstawie zamówienia publicznego prowadzonego w </w:t>
      </w:r>
      <w:r w:rsidR="008528F2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trybie podstawowym bez negocjacji, o którym mowa w art. 275 pkt 1 ustawy z dnia 11 września 2019 r. 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Prawo zamówień publicznych zwanej w dalszej treści „</w:t>
      </w:r>
      <w:r w:rsidR="008528F2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u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stawą</w:t>
      </w:r>
      <w:r w:rsidR="008528F2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Pzp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”, na </w:t>
      </w:r>
      <w:r w:rsidR="00A60528" w:rsidRPr="00B05F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wykonanie </w:t>
      </w:r>
      <w:r w:rsidR="008528F2" w:rsidRPr="00B05F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robót budowlanych </w:t>
      </w:r>
      <w:r w:rsidR="00A60528" w:rsidRPr="00B05FBA">
        <w:rPr>
          <w:rFonts w:ascii="Times New Roman" w:eastAsia="Calibri" w:hAnsi="Times New Roman" w:cs="Times New Roman"/>
          <w:color w:val="00000A"/>
          <w:sz w:val="24"/>
          <w:szCs w:val="24"/>
        </w:rPr>
        <w:t>pn.</w:t>
      </w:r>
      <w:r w:rsidR="00DA43EE" w:rsidRPr="00B0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"</w:t>
      </w:r>
      <w:r w:rsidR="003B2C80" w:rsidRPr="00B0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ENERGII ELEKTRYCZNEJ</w:t>
      </w:r>
      <w:r w:rsidR="00DA43EE" w:rsidRPr="00B0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Pr="00B05FB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B05F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zgodnie z ogłoszeniem o zamówieniu</w:t>
      </w:r>
      <w:r w:rsidR="00B875F4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opublikowanym w Biuletynie Zamówień Publicznych oraz na stronie internetowej </w:t>
      </w:r>
      <w:r w:rsidR="00BB0552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 pośrednictwem Platformy zakupowej</w:t>
      </w:r>
      <w:r w:rsidR="00541982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hyperlink r:id="rId11" w:history="1">
        <w:r w:rsidR="00541982" w:rsidRPr="00B05FB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pl-PL"/>
          </w:rPr>
          <w:t>https://platformazakupowa.pl/pn/wreczyca_wielka/proceedings</w:t>
        </w:r>
      </w:hyperlink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, zgodnie</w:t>
      </w:r>
      <w:r w:rsidR="003B2C80"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 treścią Specyfikacji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Warunków Zamówienia oświadczam(-y),</w:t>
      </w:r>
      <w:r w:rsidRPr="00B05F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Pr="00B05FB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że:</w:t>
      </w:r>
    </w:p>
    <w:p w14:paraId="7125C1E2" w14:textId="62C42745" w:rsidR="004706E5" w:rsidRPr="00B05FBA" w:rsidRDefault="003B2C80" w:rsidP="00B05FBA">
      <w:pPr>
        <w:pStyle w:val="Akapitzlist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BA">
        <w:rPr>
          <w:rFonts w:ascii="Times New Roman" w:hAnsi="Times New Roman" w:cs="Times New Roman"/>
          <w:b/>
          <w:bCs/>
          <w:sz w:val="24"/>
          <w:szCs w:val="24"/>
        </w:rPr>
        <w:t>Dostawa energii elektrycznej</w:t>
      </w:r>
      <w:r w:rsidR="00DA43EE" w:rsidRPr="00B05F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237529" w14:textId="173E560F" w:rsidR="00B05FBA" w:rsidRDefault="00B05FBA" w:rsidP="00B05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82E31" w14:textId="77777777" w:rsidR="00B05FBA" w:rsidRPr="00B05FBA" w:rsidRDefault="00B05FBA" w:rsidP="00B05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8240A" w14:textId="2AF96384" w:rsidR="00911CC9" w:rsidRPr="00B05FBA" w:rsidRDefault="004C5929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242176"/>
      <w:bookmarkStart w:id="1" w:name="_Hlk46391371"/>
      <w:r w:rsidRPr="00B05FBA">
        <w:rPr>
          <w:rFonts w:ascii="Times New Roman" w:hAnsi="Times New Roman" w:cs="Times New Roman"/>
          <w:sz w:val="24"/>
          <w:szCs w:val="24"/>
        </w:rPr>
        <w:lastRenderedPageBreak/>
        <w:t xml:space="preserve">Oferujemy realizację przedmiotu zamówienia w okresie </w:t>
      </w:r>
      <w:r w:rsidR="00DF60D3">
        <w:rPr>
          <w:rFonts w:ascii="Times New Roman" w:hAnsi="Times New Roman" w:cs="Times New Roman"/>
          <w:sz w:val="24"/>
          <w:szCs w:val="24"/>
        </w:rPr>
        <w:t>15 miesięcy</w:t>
      </w:r>
      <w:r w:rsidRPr="00B05FBA">
        <w:rPr>
          <w:rFonts w:ascii="Times New Roman" w:hAnsi="Times New Roman" w:cs="Times New Roman"/>
          <w:sz w:val="24"/>
          <w:szCs w:val="24"/>
        </w:rPr>
        <w:t xml:space="preserve"> zgodnie z wymogami SWZ </w:t>
      </w:r>
      <w:r w:rsidR="00A75FA0" w:rsidRPr="00B05FBA">
        <w:rPr>
          <w:rFonts w:ascii="Times New Roman" w:hAnsi="Times New Roman" w:cs="Times New Roman"/>
          <w:sz w:val="24"/>
          <w:szCs w:val="24"/>
        </w:rPr>
        <w:t>za cenę: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417"/>
        <w:gridCol w:w="1134"/>
        <w:gridCol w:w="1276"/>
        <w:gridCol w:w="709"/>
        <w:gridCol w:w="992"/>
        <w:gridCol w:w="1134"/>
        <w:gridCol w:w="1701"/>
      </w:tblGrid>
      <w:tr w:rsidR="00FA3D88" w:rsidRPr="00B05FBA" w14:paraId="2C9C8C40" w14:textId="0C336F54" w:rsidTr="00FA3D88">
        <w:trPr>
          <w:cantSplit/>
          <w:jc w:val="center"/>
        </w:trPr>
        <w:tc>
          <w:tcPr>
            <w:tcW w:w="14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26E196E2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bookmarkStart w:id="2" w:name="_Hlk9242194"/>
            <w:bookmarkEnd w:id="0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Nazwa taryfy</w:t>
            </w:r>
          </w:p>
        </w:tc>
        <w:tc>
          <w:tcPr>
            <w:tcW w:w="1417" w:type="dxa"/>
            <w:vMerge w:val="restart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0E16A2D" w14:textId="0F920469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Planowane </w:t>
            </w:r>
            <w:proofErr w:type="spell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zuzycie</w:t>
            </w:r>
            <w:proofErr w:type="spell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energii elektrycznej w roku 2022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32B85C" w14:textId="77777777" w:rsidR="00FA3D88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  <w:p w14:paraId="71C2C272" w14:textId="01DEF8B2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Liczba punktów poboru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E7FAEC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Cena netto</w:t>
            </w:r>
          </w:p>
          <w:p w14:paraId="74B58330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za</w:t>
            </w:r>
            <w:proofErr w:type="gram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1 kWh</w:t>
            </w:r>
          </w:p>
          <w:p w14:paraId="79A5D9F7" w14:textId="7276AE30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w</w:t>
            </w:r>
            <w:proofErr w:type="gram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zł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681E9E25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podatek</w:t>
            </w:r>
            <w:proofErr w:type="gram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VAT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14:paraId="43FDF6E5" w14:textId="15ACA8D0" w:rsidR="00FA3D88" w:rsidRPr="00B05FBA" w:rsidRDefault="00FA3D88" w:rsidP="00AE2A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Cena brutto za 1 kWh</w:t>
            </w:r>
          </w:p>
          <w:p w14:paraId="4E51A10F" w14:textId="77777777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w</w:t>
            </w:r>
            <w:proofErr w:type="gram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zł</w:t>
            </w:r>
          </w:p>
        </w:tc>
        <w:tc>
          <w:tcPr>
            <w:tcW w:w="1701" w:type="dxa"/>
            <w:vMerge w:val="restart"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E104D71" w14:textId="77777777" w:rsidR="00FA3D88" w:rsidRPr="00B05FBA" w:rsidRDefault="00FA3D88" w:rsidP="00AE2A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  <w:p w14:paraId="64714206" w14:textId="65B0AF74" w:rsidR="00FA3D88" w:rsidRPr="00B05FBA" w:rsidRDefault="00FA3D88" w:rsidP="00AE2A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Cena brutto za planowane </w:t>
            </w:r>
            <w:proofErr w:type="spell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zuzycie</w:t>
            </w:r>
            <w:proofErr w:type="spell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w 2022</w:t>
            </w:r>
          </w:p>
          <w:p w14:paraId="21A0C489" w14:textId="77777777" w:rsidR="00FA3D88" w:rsidRPr="00B05FBA" w:rsidRDefault="00FA3D88" w:rsidP="00AE2A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w</w:t>
            </w:r>
            <w:proofErr w:type="gramEnd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zł</w:t>
            </w:r>
          </w:p>
          <w:p w14:paraId="2C4299D9" w14:textId="33A6D0B0" w:rsidR="00FA3D88" w:rsidRPr="00B05FBA" w:rsidRDefault="00FA3D88" w:rsidP="00AE2A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60CF40C6" w14:textId="543A7D8B" w:rsidTr="00FA3D88">
        <w:trPr>
          <w:cantSplit/>
          <w:trHeight w:val="78"/>
          <w:jc w:val="center"/>
        </w:trPr>
        <w:tc>
          <w:tcPr>
            <w:tcW w:w="14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FA3D88" w:rsidRPr="00B05FBA" w:rsidRDefault="00FA3D88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E232C65" w14:textId="77777777" w:rsidR="00FA3D88" w:rsidRPr="00B05FBA" w:rsidRDefault="00FA3D88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1170C430" w:rsidR="00FA3D88" w:rsidRPr="00B05FBA" w:rsidRDefault="00FA3D88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FFE415E" w14:textId="77777777" w:rsidR="00FA3D88" w:rsidRPr="00B05FBA" w:rsidRDefault="00FA3D88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416EBABA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proofErr w:type="gramStart"/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zł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</w:tcPr>
          <w:p w14:paraId="33766A0D" w14:textId="77777777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62EF2A37" w14:textId="77777777" w:rsidR="00FA3D88" w:rsidRPr="00B05FBA" w:rsidRDefault="00FA3D8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29CC97E4" w14:textId="1252A36D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42929473" w:rsidR="00FA3D88" w:rsidRPr="00B05FBA" w:rsidRDefault="00FA3D88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sz w:val="24"/>
                <w:szCs w:val="24"/>
              </w:rPr>
              <w:t>B 11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A12C51" w14:textId="05C15A2A" w:rsidR="00FA3D88" w:rsidRPr="00B05FBA" w:rsidRDefault="000C510A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341 250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35EE0C4C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FC688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0E5DCA8A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7595989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07543F1A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006D9368" w14:textId="3821D4D0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811D082" w14:textId="5340EDFE" w:rsidR="00FA3D88" w:rsidRPr="00B05FBA" w:rsidRDefault="00FA3D88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21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AFEC87" w14:textId="2B783FD1" w:rsidR="00FA3D88" w:rsidRPr="00B05FBA" w:rsidRDefault="000C510A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162 500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78F8B2" w14:textId="574C5E0F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96508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E9ACF7" w14:textId="240A194D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9D5393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A9C120E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04EDF82C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359EE757" w14:textId="3BC430E1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20642B" w14:textId="77673174" w:rsidR="00FA3D88" w:rsidRPr="00B05FBA" w:rsidRDefault="00FA3D88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11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163332" w14:textId="7070534A" w:rsidR="00FA3D88" w:rsidRPr="00B05FBA" w:rsidRDefault="000C510A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285 648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AF96FF" w14:textId="46D2E42F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37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BD2F2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B407227" w14:textId="0BF5D011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6820E1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FC221FE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7093FFC7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15D193AB" w14:textId="120C666A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89DB68" w14:textId="77777777" w:rsidR="00FA3D88" w:rsidRDefault="00FA3D88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12B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02A7C1" w14:textId="531DBA88" w:rsidR="00FA3D88" w:rsidRPr="00B05FBA" w:rsidRDefault="00FA3D88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dzienna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B98F99" w14:textId="24AD920A" w:rsidR="00FA3D88" w:rsidRPr="00B05FBA" w:rsidRDefault="000C510A" w:rsidP="003B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24 375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393689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</w:t>
            </w:r>
          </w:p>
          <w:p w14:paraId="72EA457E" w14:textId="625121C8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E8394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78DD53" w14:textId="398911D9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CF7804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D3C1A81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00C198F9" w14:textId="77777777" w:rsidR="00FA3D88" w:rsidRPr="00B05FBA" w:rsidRDefault="00FA3D88" w:rsidP="003B2C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1A97F3B4" w14:textId="77777777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7EFA30" w14:textId="77777777" w:rsidR="00FA3D88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12B</w:t>
            </w:r>
          </w:p>
          <w:p w14:paraId="4217FBE5" w14:textId="7C96C2E6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nocna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275D41" w14:textId="0F98DE63" w:rsidR="00FA3D88" w:rsidRPr="00B05FBA" w:rsidRDefault="000C510A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16 250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315104" w14:textId="57E4C3D2" w:rsidR="00FA3D88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FDEE74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B1B67A" w14:textId="2F90D0B5" w:rsidR="00FA3D88" w:rsidRPr="00B05FBA" w:rsidRDefault="00D25123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B23418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3856B63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607599BE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3C33ADDF" w14:textId="42D75835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F628B1" w14:textId="079BD5F2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21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95D5AA" w14:textId="4A6BD0AD" w:rsidR="00FA3D88" w:rsidRPr="00B05FBA" w:rsidRDefault="000C510A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227 500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83DFD2" w14:textId="3B3F8C52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27C01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2E6D1A" w14:textId="5ADB0CAF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1C7B48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0B21DF3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5A5FC14B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2132D471" w14:textId="4402EC78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4C9147" w14:textId="77777777" w:rsidR="00FA3D88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22A</w:t>
            </w:r>
          </w:p>
          <w:p w14:paraId="48B7393C" w14:textId="6CBA6557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dzienna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C9B22F" w14:textId="5ED3E7D7" w:rsidR="00FA3D88" w:rsidRPr="00B05FBA" w:rsidRDefault="000C510A" w:rsidP="000C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40 625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E9D4A0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</w:t>
            </w:r>
          </w:p>
          <w:p w14:paraId="381B7C87" w14:textId="6C099A0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C515CB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8516B2" w14:textId="6892D36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C4615D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DD7F730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3F369208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4E9341B2" w14:textId="77777777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4F9DCAB" w14:textId="77777777" w:rsidR="00FA3D88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22A</w:t>
            </w:r>
          </w:p>
          <w:p w14:paraId="45F3F48B" w14:textId="040B1438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nocna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F95BDA" w14:textId="6A8B9B60" w:rsidR="00FA3D88" w:rsidRPr="00B05FBA" w:rsidRDefault="000C510A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24 375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458E7E" w14:textId="0B564034" w:rsidR="00FA3D88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83884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1CD108" w14:textId="61A3895E" w:rsidR="00FA3D88" w:rsidRPr="00B05FBA" w:rsidRDefault="00D25123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8BF8C5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5D387BD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5F0B4642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46937F26" w14:textId="41523405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C1508F" w14:textId="072A122D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11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4F3DD7" w14:textId="61C95D10" w:rsidR="00FA3D88" w:rsidRPr="00B05FBA" w:rsidRDefault="000C510A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2275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3C7C0E" w14:textId="459F1EBE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D0AE71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6FF389" w14:textId="6D17958A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4DEAF6E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DFCCEB9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09A26D53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32F9DCA9" w14:textId="06326FAD" w:rsidTr="00FA3D88">
        <w:trPr>
          <w:trHeight w:val="325"/>
          <w:jc w:val="center"/>
        </w:trPr>
        <w:tc>
          <w:tcPr>
            <w:tcW w:w="141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7469F27" w14:textId="116B6C94" w:rsidR="00FA3D88" w:rsidRPr="00B05FBA" w:rsidRDefault="00FA3D88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11</w:t>
            </w:r>
          </w:p>
        </w:tc>
        <w:tc>
          <w:tcPr>
            <w:tcW w:w="1417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84881E" w14:textId="47565B31" w:rsidR="00FA3D88" w:rsidRPr="00B05FBA" w:rsidRDefault="000C510A" w:rsidP="00FA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2 043 438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547D67" w14:textId="7BB4ABDC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137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1C837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5B90E9" w14:textId="0876D18D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D33933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4462B5A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double" w:sz="2" w:space="0" w:color="00000A"/>
              <w:left w:val="sing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57F2FFC3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FA3D88" w:rsidRPr="00B05FBA" w14:paraId="41D53AEB" w14:textId="77777777" w:rsidTr="00FA3D88">
        <w:trPr>
          <w:trHeight w:val="415"/>
          <w:jc w:val="center"/>
        </w:trPr>
        <w:tc>
          <w:tcPr>
            <w:tcW w:w="2827" w:type="dxa"/>
            <w:gridSpan w:val="2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5F36BB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Słownie cena brutto za zużycie</w:t>
            </w:r>
          </w:p>
          <w:p w14:paraId="28EBC55E" w14:textId="6B9D6694" w:rsidR="00FA3D88" w:rsidRPr="00B05FBA" w:rsidRDefault="00FA3D88" w:rsidP="000C51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</w:t>
            </w:r>
            <w:r w:rsidR="000C510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3 168 </w:t>
            </w:r>
            <w:bookmarkStart w:id="3" w:name="_GoBack"/>
            <w:bookmarkEnd w:id="3"/>
            <w:r w:rsidR="000C510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>236</w:t>
            </w:r>
            <w:r w:rsidRPr="00B05F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  <w:t xml:space="preserve"> kWh </w:t>
            </w:r>
          </w:p>
        </w:tc>
        <w:tc>
          <w:tcPr>
            <w:tcW w:w="6946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77777777" w:rsidR="00FA3D88" w:rsidRPr="00B05FBA" w:rsidRDefault="00FA3D88" w:rsidP="00FA3D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 w:bidi="hi-IN"/>
              </w:rPr>
            </w:pPr>
          </w:p>
        </w:tc>
      </w:tr>
      <w:bookmarkEnd w:id="2"/>
    </w:tbl>
    <w:p w14:paraId="77A54F8D" w14:textId="77777777" w:rsidR="00565B6A" w:rsidRPr="00B05FBA" w:rsidRDefault="00565B6A" w:rsidP="00B235E8">
      <w:pPr>
        <w:pStyle w:val="Akapitzlist"/>
        <w:spacing w:after="0" w:line="240" w:lineRule="auto"/>
        <w:ind w:left="25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C239C" w14:textId="77777777" w:rsidR="004C5929" w:rsidRPr="00B05FBA" w:rsidRDefault="004C5929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>Oświadczamy, że cena oferty (z podatkiem VAT) podana w ust. 1 jest ceną faktyczną na dzień składania ofert.</w:t>
      </w:r>
    </w:p>
    <w:p w14:paraId="1A9CD6B4" w14:textId="77777777" w:rsidR="004C5929" w:rsidRPr="00B05FBA" w:rsidRDefault="004C5929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>Oświadczamy, że posiadamy aktualne umowy (lub promesy umów) z Operatorami Systemu Dystrybucyjnego OSD, umożliwiające sprzedaż energii elektrycznej za pośrednictwem sieci dystrybucyjnej OSD do punktów poboru Zamawiającego.</w:t>
      </w:r>
    </w:p>
    <w:p w14:paraId="04E88D34" w14:textId="71290BC1" w:rsidR="004C5929" w:rsidRPr="00B05FBA" w:rsidRDefault="004C5929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 xml:space="preserve">Posiadamy aktualną koncesję na prowadzenie działalności gospodarczej w zakresie dystrybucji energii elektrycznej wydanej przez Prezesa </w:t>
      </w:r>
      <w:r w:rsidR="001315C4" w:rsidRPr="00B05FBA">
        <w:rPr>
          <w:rFonts w:ascii="Times New Roman" w:hAnsi="Times New Roman" w:cs="Times New Roman"/>
          <w:bCs/>
          <w:sz w:val="24"/>
          <w:szCs w:val="24"/>
        </w:rPr>
        <w:t>U</w:t>
      </w:r>
      <w:r w:rsidRPr="00B05FBA">
        <w:rPr>
          <w:rFonts w:ascii="Times New Roman" w:hAnsi="Times New Roman" w:cs="Times New Roman"/>
          <w:bCs/>
          <w:sz w:val="24"/>
          <w:szCs w:val="24"/>
        </w:rPr>
        <w:t xml:space="preserve">rzędu </w:t>
      </w:r>
      <w:r w:rsidR="001315C4" w:rsidRPr="00B05FBA">
        <w:rPr>
          <w:rFonts w:ascii="Times New Roman" w:hAnsi="Times New Roman" w:cs="Times New Roman"/>
          <w:bCs/>
          <w:sz w:val="24"/>
          <w:szCs w:val="24"/>
        </w:rPr>
        <w:t xml:space="preserve">Regulacji </w:t>
      </w:r>
      <w:r w:rsidRPr="00B05FBA">
        <w:rPr>
          <w:rFonts w:ascii="Times New Roman" w:hAnsi="Times New Roman" w:cs="Times New Roman"/>
          <w:bCs/>
          <w:sz w:val="24"/>
          <w:szCs w:val="24"/>
        </w:rPr>
        <w:t>Energetyki na obrót energią elektryczną.</w:t>
      </w:r>
    </w:p>
    <w:p w14:paraId="75794049" w14:textId="552295AB" w:rsidR="001315C4" w:rsidRPr="00B05FBA" w:rsidRDefault="001315C4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>Posiadamy aktualną koncesję na prowadzenie działalności gospodarczej w zakresie dystrybucji energii elektrycznej wydanej przez Prezesa Urzędu Regulacji Energetyki – dotyczy Wykonawców będących właścicielami sieci dystrybucyjnej.</w:t>
      </w:r>
    </w:p>
    <w:p w14:paraId="1BAB81D7" w14:textId="77777777" w:rsidR="001315C4" w:rsidRPr="00B05FBA" w:rsidRDefault="004C5929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 xml:space="preserve">Oświadczamy, że </w:t>
      </w:r>
      <w:proofErr w:type="spellStart"/>
      <w:r w:rsidRPr="00B05FBA">
        <w:rPr>
          <w:rFonts w:ascii="Times New Roman" w:hAnsi="Times New Roman" w:cs="Times New Roman"/>
          <w:bCs/>
          <w:sz w:val="24"/>
          <w:szCs w:val="24"/>
        </w:rPr>
        <w:t>zapoznalismy</w:t>
      </w:r>
      <w:proofErr w:type="spellEnd"/>
      <w:r w:rsidRPr="00B05FBA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i nie wnosimy do niej zastrzeżeń </w:t>
      </w:r>
      <w:r w:rsidR="001315C4" w:rsidRPr="00B05FBA">
        <w:rPr>
          <w:rFonts w:ascii="Times New Roman" w:hAnsi="Times New Roman" w:cs="Times New Roman"/>
          <w:bCs/>
          <w:sz w:val="24"/>
          <w:szCs w:val="24"/>
        </w:rPr>
        <w:t>oraz zdobyliśmy wszelkie informacje niezbędne do przygotowania oferty.</w:t>
      </w:r>
    </w:p>
    <w:p w14:paraId="20FD4AAE" w14:textId="570A6D06" w:rsidR="00565B6A" w:rsidRPr="00B05FBA" w:rsidRDefault="001315C4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 xml:space="preserve">Oświadczamy, że przedmiot zamówienia oferowany przez nas spełnia wszystkie wymogi określone przez </w:t>
      </w:r>
      <w:proofErr w:type="spellStart"/>
      <w:r w:rsidRPr="00B05FBA">
        <w:rPr>
          <w:rFonts w:ascii="Times New Roman" w:hAnsi="Times New Roman" w:cs="Times New Roman"/>
          <w:bCs/>
          <w:sz w:val="24"/>
          <w:szCs w:val="24"/>
        </w:rPr>
        <w:t>Zamawiająceg</w:t>
      </w:r>
      <w:proofErr w:type="spellEnd"/>
      <w:r w:rsidRPr="00B05FBA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B05FBA">
        <w:rPr>
          <w:rFonts w:ascii="Times New Roman" w:hAnsi="Times New Roman" w:cs="Times New Roman"/>
          <w:bCs/>
          <w:sz w:val="24"/>
          <w:szCs w:val="24"/>
        </w:rPr>
        <w:t>dokumentacj</w:t>
      </w:r>
      <w:proofErr w:type="spellEnd"/>
      <w:r w:rsidRPr="00B05FBA">
        <w:rPr>
          <w:rFonts w:ascii="Times New Roman" w:hAnsi="Times New Roman" w:cs="Times New Roman"/>
          <w:bCs/>
          <w:sz w:val="24"/>
          <w:szCs w:val="24"/>
        </w:rPr>
        <w:t xml:space="preserve"> przetargowej.</w:t>
      </w:r>
    </w:p>
    <w:p w14:paraId="46057305" w14:textId="596C28CE" w:rsidR="001315C4" w:rsidRDefault="001315C4" w:rsidP="00B05FBA">
      <w:pPr>
        <w:pStyle w:val="Akapitzlist"/>
        <w:numPr>
          <w:ilvl w:val="2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>Oświadczamy, że uważamy się za związanych niniejszą ofertą przez czas wykazany w SWZ.</w:t>
      </w:r>
    </w:p>
    <w:p w14:paraId="2566434D" w14:textId="395D7992" w:rsidR="00424B23" w:rsidRDefault="00424B23" w:rsidP="00424B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D9C05" w14:textId="1D1F8131" w:rsidR="00424B23" w:rsidRDefault="00424B23" w:rsidP="00424B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BF5D6" w14:textId="59A9BF81" w:rsidR="00424B23" w:rsidRDefault="00424B23" w:rsidP="00424B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4A448" w14:textId="77777777" w:rsidR="00424B23" w:rsidRPr="00424B23" w:rsidRDefault="00424B23" w:rsidP="00424B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5D67E2E1" w14:textId="0C0707BC" w:rsidR="000576F2" w:rsidRPr="00B05FBA" w:rsidRDefault="000576F2" w:rsidP="00B05FBA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Informacje dotyczące podwykonawstwa:</w:t>
      </w:r>
    </w:p>
    <w:p w14:paraId="7577AF2C" w14:textId="77777777" w:rsidR="000576F2" w:rsidRPr="00B05FBA" w:rsidRDefault="000576F2" w:rsidP="00B05FBA">
      <w:pPr>
        <w:pStyle w:val="Akapitzlist"/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Zamówienie wykonam sam/następujące części zamówienia powierzę Podwykonawcom</w:t>
      </w:r>
      <w:r w:rsidR="001A4CA0" w:rsidRPr="00B05FB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B05FBA" w14:paraId="6445242B" w14:textId="77777777" w:rsidTr="006F2C9C">
        <w:tc>
          <w:tcPr>
            <w:tcW w:w="567" w:type="dxa"/>
          </w:tcPr>
          <w:p w14:paraId="0B88183C" w14:textId="77777777" w:rsidR="00107341" w:rsidRPr="00B05FBA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242693"/>
            <w:r w:rsidRPr="00B05FB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B05FBA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sz w:val="24"/>
                <w:szCs w:val="24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B05FBA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BA"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</w:tc>
      </w:tr>
      <w:tr w:rsidR="00107341" w:rsidRPr="00B05FBA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B05FBA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93A1" w14:textId="77777777" w:rsidR="00107341" w:rsidRPr="00B05FBA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14:paraId="13097F14" w14:textId="77777777" w:rsidR="00107341" w:rsidRPr="00B05FBA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14:paraId="6E5CD1D8" w14:textId="77777777" w:rsidR="00107341" w:rsidRPr="00B05FBA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778790DA" w14:textId="4054DBFE" w:rsidR="00437A67" w:rsidRPr="00B05FBA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14:paraId="6D194D95" w14:textId="509EDB6E" w:rsidR="00200675" w:rsidRPr="00B05FBA" w:rsidRDefault="00107341" w:rsidP="00B05FBA">
      <w:pPr>
        <w:pStyle w:val="Akapitzlist"/>
        <w:numPr>
          <w:ilvl w:val="1"/>
          <w:numId w:val="5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 xml:space="preserve">Zamówienie wykonam z udziałem podwykonawców, na których zasoby powołuję się na zasadach określonych w art. </w:t>
      </w:r>
      <w:r w:rsidR="00D73EF6" w:rsidRPr="00B05FBA">
        <w:rPr>
          <w:rFonts w:ascii="Times New Roman" w:hAnsi="Times New Roman" w:cs="Times New Roman"/>
          <w:sz w:val="24"/>
          <w:szCs w:val="24"/>
        </w:rPr>
        <w:t>118</w:t>
      </w:r>
      <w:r w:rsidRPr="00B05FBA">
        <w:rPr>
          <w:rFonts w:ascii="Times New Roman" w:hAnsi="Times New Roman" w:cs="Times New Roman"/>
          <w:sz w:val="24"/>
          <w:szCs w:val="24"/>
        </w:rPr>
        <w:t xml:space="preserve"> </w:t>
      </w:r>
      <w:r w:rsidR="00D73EF6" w:rsidRPr="00B05FBA">
        <w:rPr>
          <w:rFonts w:ascii="Times New Roman" w:hAnsi="Times New Roman" w:cs="Times New Roman"/>
          <w:sz w:val="24"/>
          <w:szCs w:val="24"/>
        </w:rPr>
        <w:t>u</w:t>
      </w:r>
      <w:r w:rsidRPr="00B05FBA">
        <w:rPr>
          <w:rFonts w:ascii="Times New Roman" w:hAnsi="Times New Roman" w:cs="Times New Roman"/>
          <w:sz w:val="24"/>
          <w:szCs w:val="24"/>
        </w:rPr>
        <w:t>stawy</w:t>
      </w:r>
      <w:r w:rsidR="00D73EF6" w:rsidRPr="00B05FBA">
        <w:rPr>
          <w:rFonts w:ascii="Times New Roman" w:hAnsi="Times New Roman" w:cs="Times New Roman"/>
          <w:sz w:val="24"/>
          <w:szCs w:val="24"/>
        </w:rPr>
        <w:t xml:space="preserve"> Pzp</w:t>
      </w:r>
      <w:r w:rsidRPr="00B05FBA">
        <w:rPr>
          <w:rFonts w:ascii="Times New Roman" w:hAnsi="Times New Roman" w:cs="Times New Roman"/>
          <w:sz w:val="24"/>
          <w:szCs w:val="24"/>
        </w:rPr>
        <w:t>, w celu wykazania spełniania warunków udziału w postępowaniu (nazwa/firma podwykonawców):</w:t>
      </w:r>
      <w:r w:rsidR="00184EFC" w:rsidRPr="00B05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23547" w14:textId="74A007A6" w:rsidR="00184EFC" w:rsidRPr="00B05FBA" w:rsidRDefault="00184EFC" w:rsidP="00B05FB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46391604"/>
      <w:r w:rsidRPr="00B05FBA">
        <w:rPr>
          <w:rFonts w:ascii="Times New Roman" w:hAnsi="Times New Roman" w:cs="Times New Roman"/>
          <w:b/>
          <w:sz w:val="24"/>
          <w:szCs w:val="24"/>
        </w:rPr>
        <w:t>…………</w:t>
      </w:r>
      <w:r w:rsidR="00200675" w:rsidRPr="00B05FBA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F2C9C" w:rsidRPr="00B05FBA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200675" w:rsidRPr="00B05FB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476D06" w:rsidRPr="00B05FBA">
        <w:rPr>
          <w:rFonts w:ascii="Times New Roman" w:hAnsi="Times New Roman" w:cs="Times New Roman"/>
          <w:b/>
          <w:sz w:val="24"/>
          <w:szCs w:val="24"/>
        </w:rPr>
        <w:t>……………</w:t>
      </w:r>
      <w:bookmarkEnd w:id="5"/>
    </w:p>
    <w:p w14:paraId="4BD0971D" w14:textId="59A9DF34" w:rsidR="00437A67" w:rsidRPr="00B05FBA" w:rsidRDefault="00437A67" w:rsidP="00B05FB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B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…………………………………………………………….……………………………………</w:t>
      </w:r>
    </w:p>
    <w:p w14:paraId="7B82D136" w14:textId="77777777" w:rsidR="005B268A" w:rsidRPr="00B05FBA" w:rsidRDefault="009F79AC" w:rsidP="00B05FBA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Oświadczam, że:</w:t>
      </w:r>
    </w:p>
    <w:p w14:paraId="0F5148E7" w14:textId="77777777" w:rsidR="00A11302" w:rsidRPr="00B05FBA" w:rsidRDefault="00A11302" w:rsidP="00B05FBA">
      <w:pPr>
        <w:pStyle w:val="Akapitzlist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05FBA">
        <w:rPr>
          <w:rFonts w:ascii="Times New Roman" w:hAnsi="Times New Roman" w:cs="Times New Roman"/>
          <w:sz w:val="24"/>
          <w:szCs w:val="24"/>
        </w:rPr>
        <w:t xml:space="preserve"> cenie oferty, zostały uwzględnione wszystkie koszty wykonania i realizacji przyszłego świadczenia umownego,</w:t>
      </w:r>
    </w:p>
    <w:p w14:paraId="3C6680D0" w14:textId="3E039A84" w:rsidR="00A11302" w:rsidRPr="00B05FBA" w:rsidRDefault="00A11302" w:rsidP="00B05FBA">
      <w:pPr>
        <w:pStyle w:val="Akapitzlist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sz w:val="24"/>
          <w:szCs w:val="24"/>
        </w:rPr>
        <w:t>zamówienie</w:t>
      </w:r>
      <w:proofErr w:type="gramEnd"/>
      <w:r w:rsidRPr="00B05FBA">
        <w:rPr>
          <w:rFonts w:ascii="Times New Roman" w:hAnsi="Times New Roman" w:cs="Times New Roman"/>
          <w:sz w:val="24"/>
          <w:szCs w:val="24"/>
        </w:rPr>
        <w:t xml:space="preserve"> przyjmuję(-</w:t>
      </w:r>
      <w:proofErr w:type="spellStart"/>
      <w:r w:rsidRPr="00B05FB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05FBA">
        <w:rPr>
          <w:rFonts w:ascii="Times New Roman" w:hAnsi="Times New Roman" w:cs="Times New Roman"/>
          <w:sz w:val="24"/>
          <w:szCs w:val="24"/>
        </w:rPr>
        <w:t xml:space="preserve">) do realizacji bez zastrzeżeń i wykonam(-y) zakres </w:t>
      </w:r>
      <w:r w:rsidR="001315C4" w:rsidRPr="00B05FBA">
        <w:rPr>
          <w:rFonts w:ascii="Times New Roman" w:hAnsi="Times New Roman" w:cs="Times New Roman"/>
          <w:sz w:val="24"/>
          <w:szCs w:val="24"/>
        </w:rPr>
        <w:t>dostawy</w:t>
      </w:r>
      <w:r w:rsidRPr="00B05FBA">
        <w:rPr>
          <w:rFonts w:ascii="Times New Roman" w:hAnsi="Times New Roman" w:cs="Times New Roman"/>
          <w:sz w:val="24"/>
          <w:szCs w:val="24"/>
        </w:rPr>
        <w:t xml:space="preserve"> wynikający z przedmiotu zamówienia z należytą starannością, zgodnie z zasadami wiedzy i według obowiązujących przepisów prawnych za oferowaną cenę,</w:t>
      </w:r>
    </w:p>
    <w:p w14:paraId="1A7F615A" w14:textId="77777777" w:rsidR="00A11302" w:rsidRPr="00B05FBA" w:rsidRDefault="00A11302" w:rsidP="00B05FBA">
      <w:pPr>
        <w:pStyle w:val="Akapitzlist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sz w:val="24"/>
          <w:szCs w:val="24"/>
        </w:rPr>
        <w:t>uważam</w:t>
      </w:r>
      <w:proofErr w:type="gramEnd"/>
      <w:r w:rsidRPr="00B05FBA">
        <w:rPr>
          <w:rFonts w:ascii="Times New Roman" w:hAnsi="Times New Roman" w:cs="Times New Roman"/>
          <w:sz w:val="24"/>
          <w:szCs w:val="24"/>
        </w:rPr>
        <w:t>(-y) się za związanego złożoną ofertą przez okres 30 dni licząc od upływu terminu do składania ofert wraz z tym dniem,</w:t>
      </w:r>
    </w:p>
    <w:p w14:paraId="23C686A6" w14:textId="2F124592" w:rsidR="00A11302" w:rsidRPr="00B05FBA" w:rsidRDefault="00A11302" w:rsidP="00B05FBA">
      <w:pPr>
        <w:pStyle w:val="Akapitzlist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FBA">
        <w:rPr>
          <w:rFonts w:ascii="Times New Roman" w:hAnsi="Times New Roman" w:cs="Times New Roman"/>
          <w:sz w:val="24"/>
          <w:szCs w:val="24"/>
        </w:rPr>
        <w:t>zawarty</w:t>
      </w:r>
      <w:proofErr w:type="gramEnd"/>
      <w:r w:rsidRPr="00B05FBA">
        <w:rPr>
          <w:rFonts w:ascii="Times New Roman" w:hAnsi="Times New Roman" w:cs="Times New Roman"/>
          <w:sz w:val="24"/>
          <w:szCs w:val="24"/>
        </w:rPr>
        <w:t xml:space="preserve"> w Specyfikacji Warunków Zamówienia wzór umowy został przeze mnie/nas zaakceptowany i w razie wybrania mojej/naszej oferty zobowiązuję się do jej podpisania w miejscu i terminie określonym przez Zamawiającego,</w:t>
      </w:r>
    </w:p>
    <w:p w14:paraId="00EC1091" w14:textId="50C6AB99" w:rsidR="00A11302" w:rsidRPr="00B05FBA" w:rsidRDefault="00A11302" w:rsidP="00B05FBA">
      <w:pPr>
        <w:pStyle w:val="Akapitzlist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BA">
        <w:rPr>
          <w:rFonts w:ascii="Times New Roman" w:hAnsi="Times New Roman" w:cs="Times New Roman"/>
          <w:bCs/>
          <w:sz w:val="24"/>
          <w:szCs w:val="24"/>
        </w:rPr>
        <w:t xml:space="preserve">wypełniłem obowiązki informacyjne przewidziane w art. 13 lub art. 14 </w:t>
      </w:r>
      <w:proofErr w:type="gramStart"/>
      <w:r w:rsidRPr="00B05FBA">
        <w:rPr>
          <w:rFonts w:ascii="Times New Roman" w:hAnsi="Times New Roman" w:cs="Times New Roman"/>
          <w:bCs/>
          <w:sz w:val="24"/>
          <w:szCs w:val="24"/>
        </w:rPr>
        <w:t>RODO</w:t>
      </w:r>
      <w:r w:rsidRPr="00B05FBA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B05FB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05FBA">
        <w:rPr>
          <w:rFonts w:ascii="Times New Roman" w:hAnsi="Times New Roman" w:cs="Times New Roman"/>
          <w:bCs/>
          <w:sz w:val="24"/>
          <w:szCs w:val="24"/>
        </w:rPr>
        <w:t xml:space="preserve"> wobec</w:t>
      </w:r>
      <w:proofErr w:type="gramEnd"/>
      <w:r w:rsidRPr="00B05FBA">
        <w:rPr>
          <w:rFonts w:ascii="Times New Roman" w:hAnsi="Times New Roman" w:cs="Times New Roman"/>
          <w:bCs/>
          <w:sz w:val="24"/>
          <w:szCs w:val="24"/>
        </w:rPr>
        <w:t xml:space="preserve"> osób fizycznych, od których dane osobowe bezpośrednio lub pośrednio pozyskałem w celu ubiegania się o udzielenie zamówienia publicznego w niniejszym postępowaniu.*</w:t>
      </w:r>
    </w:p>
    <w:p w14:paraId="5E1298BA" w14:textId="77777777" w:rsidR="00D6029F" w:rsidRPr="00B05FBA" w:rsidRDefault="00D6029F" w:rsidP="00B05FBA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Ofertę składam na kolejno ponumerowanych stronach. Cała oferta składa się z ………. Stron.</w:t>
      </w:r>
    </w:p>
    <w:p w14:paraId="016BF076" w14:textId="5C810E68" w:rsidR="00D6029F" w:rsidRPr="00B05FBA" w:rsidRDefault="00D6029F" w:rsidP="00B05FBA">
      <w:pPr>
        <w:pStyle w:val="Akapitzlist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B05FBA" w:rsidRDefault="00D6029F" w:rsidP="00B05FBA">
      <w:pPr>
        <w:pStyle w:val="Akapitzlist"/>
        <w:numPr>
          <w:ilvl w:val="2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5FA85FC" w14:textId="77777777" w:rsidR="00424B23" w:rsidRPr="00B05FBA" w:rsidRDefault="00424B23" w:rsidP="00424B23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B2EB724" w14:textId="5FE65097" w:rsidR="009A68AC" w:rsidRPr="00B05FBA" w:rsidRDefault="009A68AC" w:rsidP="00B05FBA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iż</w:t>
      </w:r>
      <w:proofErr w:type="gramEnd"/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5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żadne</w:t>
      </w:r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informacji zawartych w ofercie </w:t>
      </w:r>
      <w:r w:rsidRPr="00B0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stanowią tajemnicy przedsiębiorstwa</w:t>
      </w:r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B0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 tajemnicę przedsiębiorstwa</w:t>
      </w:r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bottomFromText="160" w:vertAnchor="text" w:horzAnchor="margin" w:tblpXSpec="right" w:tblpY="21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46"/>
        <w:gridCol w:w="1814"/>
        <w:gridCol w:w="1601"/>
      </w:tblGrid>
      <w:tr w:rsidR="009A68AC" w:rsidRPr="00B05FBA" w14:paraId="3CC3F2AB" w14:textId="77777777" w:rsidTr="009A68AC">
        <w:trPr>
          <w:cantSplit/>
          <w:trHeight w:val="69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DB1B" w14:textId="77777777" w:rsidR="009A68AC" w:rsidRPr="00B05FBA" w:rsidRDefault="009A68AC" w:rsidP="009A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proofErr w:type="gramStart"/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l</w:t>
            </w:r>
            <w:proofErr w:type="gramEnd"/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.</w:t>
            </w:r>
            <w:proofErr w:type="gramStart"/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p</w:t>
            </w:r>
            <w:proofErr w:type="gramEnd"/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A4E6" w14:textId="77777777" w:rsidR="009A68AC" w:rsidRPr="00B05FBA" w:rsidRDefault="009A68AC" w:rsidP="009A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02C4" w14:textId="77777777" w:rsidR="009A68AC" w:rsidRPr="00B05FBA" w:rsidRDefault="009A68AC" w:rsidP="009A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Nazwa pliku</w:t>
            </w:r>
          </w:p>
        </w:tc>
      </w:tr>
      <w:tr w:rsidR="009A68AC" w:rsidRPr="00B05FBA" w14:paraId="17BABBA9" w14:textId="77777777" w:rsidTr="009A68A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5F51" w14:textId="77777777" w:rsidR="009A68AC" w:rsidRPr="00B05FBA" w:rsidRDefault="009A68AC" w:rsidP="009A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E0F" w14:textId="77777777" w:rsidR="009A68AC" w:rsidRPr="00B05FBA" w:rsidRDefault="009A68AC" w:rsidP="009A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1CD" w14:textId="77777777" w:rsidR="009A68AC" w:rsidRPr="00B05FBA" w:rsidRDefault="009A68AC" w:rsidP="009A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2D5" w14:textId="77777777" w:rsidR="009A68AC" w:rsidRPr="00B05FBA" w:rsidRDefault="009A68AC" w:rsidP="009A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9A68AC" w:rsidRPr="00B05FBA" w14:paraId="1E831836" w14:textId="77777777" w:rsidTr="009A68AC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F38B" w14:textId="77777777" w:rsidR="009A68AC" w:rsidRPr="00B05FBA" w:rsidRDefault="009A68AC" w:rsidP="00B0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B05F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1B2" w14:textId="77777777" w:rsidR="009A68AC" w:rsidRPr="00B05FBA" w:rsidRDefault="009A68A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96D" w14:textId="77777777" w:rsidR="009A68AC" w:rsidRPr="00B05FBA" w:rsidRDefault="009A68A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A8B" w14:textId="77777777" w:rsidR="009A68AC" w:rsidRPr="00B05FBA" w:rsidRDefault="009A68AC" w:rsidP="00B0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14107A1E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4FD60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5CE62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328BF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3BB83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C1DD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E7B0B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5DE80" w14:textId="7777777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48E8F" w14:textId="636B23F7" w:rsidR="009A68AC" w:rsidRPr="00B05FBA" w:rsidRDefault="009A68AC" w:rsidP="00B05FBA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B05FBA">
        <w:rPr>
          <w:rFonts w:ascii="Times New Roman" w:eastAsia="Times New Roman" w:hAnsi="Times New Roman" w:cs="Times New Roman"/>
          <w:sz w:val="16"/>
          <w:szCs w:val="16"/>
          <w:lang w:eastAsia="pl-PL"/>
        </w:rPr>
        <w:t>*)  niepotrzebne</w:t>
      </w:r>
      <w:proofErr w:type="gramEnd"/>
      <w:r w:rsidRPr="00B05F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skreślić</w:t>
      </w:r>
    </w:p>
    <w:p w14:paraId="204FA761" w14:textId="77777777" w:rsidR="00B05FBA" w:rsidRPr="00B05FBA" w:rsidRDefault="00B05FBA" w:rsidP="00B05FBA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DCD9B" w14:textId="7C28C601" w:rsidR="009A68AC" w:rsidRPr="00B05FBA" w:rsidRDefault="009A68AC" w:rsidP="009A68AC">
      <w:pPr>
        <w:pStyle w:val="Akapitzlist"/>
        <w:numPr>
          <w:ilvl w:val="1"/>
          <w:numId w:val="28"/>
        </w:numPr>
        <w:tabs>
          <w:tab w:val="num" w:pos="0"/>
          <w:tab w:val="righ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t xml:space="preserve">Oświadczamy, że Wykonawca którego reprezentujemy </w:t>
      </w:r>
      <w:proofErr w:type="gramStart"/>
      <w:r w:rsidRPr="00B05FBA">
        <w:rPr>
          <w:rFonts w:ascii="Times New Roman" w:hAnsi="Times New Roman" w:cs="Times New Roman"/>
          <w:sz w:val="24"/>
          <w:szCs w:val="24"/>
        </w:rPr>
        <w:t>jest :</w:t>
      </w:r>
      <w:proofErr w:type="gramEnd"/>
    </w:p>
    <w:p w14:paraId="25657BFE" w14:textId="6699B28C" w:rsidR="009A68AC" w:rsidRPr="00B05FBA" w:rsidRDefault="009A68AC" w:rsidP="00B05FBA">
      <w:pPr>
        <w:pStyle w:val="Akapitzlist"/>
        <w:tabs>
          <w:tab w:val="num" w:pos="0"/>
          <w:tab w:val="right" w:pos="907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FBA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(przedsiębiorstwo, które zatrudnia mniej niż 10 osób i którego roczny obrót lub roczna suma bilansowa nie przekracza 2 milionów EUR)</w:t>
      </w:r>
    </w:p>
    <w:p w14:paraId="41527A18" w14:textId="0E1F5097" w:rsidR="009A68AC" w:rsidRPr="00B05FBA" w:rsidRDefault="000C510A" w:rsidP="00B05FB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AC"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8AC" w:rsidRPr="00B05FBA">
        <w:rPr>
          <w:rFonts w:ascii="Times New Roman" w:hAnsi="Times New Roman" w:cs="Times New Roman"/>
          <w:sz w:val="24"/>
          <w:szCs w:val="24"/>
        </w:rPr>
        <w:t xml:space="preserve"> Małym przedsiębiorcą (małe przedsiębiorstwo definiuje </w:t>
      </w:r>
      <w:proofErr w:type="gramStart"/>
      <w:r w:rsidR="009A68AC" w:rsidRPr="00B05FBA">
        <w:rPr>
          <w:rFonts w:ascii="Times New Roman" w:hAnsi="Times New Roman" w:cs="Times New Roman"/>
          <w:sz w:val="24"/>
          <w:szCs w:val="24"/>
        </w:rPr>
        <w:t>się jako</w:t>
      </w:r>
      <w:proofErr w:type="gramEnd"/>
      <w:r w:rsidR="009A68AC" w:rsidRPr="00B05FBA">
        <w:rPr>
          <w:rFonts w:ascii="Times New Roman" w:hAnsi="Times New Roman" w:cs="Times New Roman"/>
          <w:sz w:val="24"/>
          <w:szCs w:val="24"/>
        </w:rPr>
        <w:t xml:space="preserve"> przedsiębiorstwo, które zatrudnia mniej niż 50 pracowników i którego roczny obrót lub roczna suma bilansowa nie przekracza 10 milionów EUR)</w:t>
      </w:r>
    </w:p>
    <w:bookmarkStart w:id="6" w:name="_Hlk73537524"/>
    <w:p w14:paraId="1422B4C0" w14:textId="72F3A5B8" w:rsidR="009A68AC" w:rsidRPr="00B05FBA" w:rsidRDefault="000C510A" w:rsidP="00B05FB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AC"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6"/>
      <w:r w:rsidR="009A68AC" w:rsidRPr="00B05FBA">
        <w:rPr>
          <w:rFonts w:ascii="Times New Roman" w:hAnsi="Times New Roman" w:cs="Times New Roman"/>
          <w:sz w:val="24"/>
          <w:szCs w:val="24"/>
        </w:rPr>
        <w:t xml:space="preserve"> Średnim przedsiębiorcą (średnie przedsiębiorstwo definiuje </w:t>
      </w:r>
      <w:proofErr w:type="gramStart"/>
      <w:r w:rsidR="009A68AC" w:rsidRPr="00B05FBA">
        <w:rPr>
          <w:rFonts w:ascii="Times New Roman" w:hAnsi="Times New Roman" w:cs="Times New Roman"/>
          <w:sz w:val="24"/>
          <w:szCs w:val="24"/>
        </w:rPr>
        <w:t>się jako</w:t>
      </w:r>
      <w:proofErr w:type="gramEnd"/>
      <w:r w:rsidR="009A68AC" w:rsidRPr="00B05FBA">
        <w:rPr>
          <w:rFonts w:ascii="Times New Roman" w:hAnsi="Times New Roman" w:cs="Times New Roman"/>
          <w:sz w:val="24"/>
          <w:szCs w:val="24"/>
        </w:rPr>
        <w:t xml:space="preserve"> przedsiębiorstwo, które zatrudnia mniej niż 250 pracowników i którego roczny obrót nie przekracza 50 milionów lub roczna suma bilansowa nie przekracza 43 milionów EUR) </w:t>
      </w:r>
    </w:p>
    <w:p w14:paraId="127CEEE9" w14:textId="6DAEE984" w:rsidR="009A68AC" w:rsidRPr="00B05FBA" w:rsidRDefault="000C510A" w:rsidP="00B05FB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AC"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8AC" w:rsidRPr="00B05FBA">
        <w:rPr>
          <w:rFonts w:ascii="Times New Roman" w:hAnsi="Times New Roman" w:cs="Times New Roman"/>
          <w:sz w:val="24"/>
          <w:szCs w:val="24"/>
        </w:rPr>
        <w:t>Dużym przedsiębiorstwem</w:t>
      </w:r>
    </w:p>
    <w:bookmarkStart w:id="7" w:name="_Hlk80876996"/>
    <w:p w14:paraId="4830E5BC" w14:textId="77777777" w:rsidR="00B05FBA" w:rsidRPr="00B05FBA" w:rsidRDefault="000C510A" w:rsidP="00B05FB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BA"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7"/>
      <w:r w:rsidR="00B05FBA" w:rsidRPr="00B05FBA">
        <w:rPr>
          <w:rFonts w:ascii="Times New Roman" w:eastAsia="MS Gothic" w:hAnsi="Times New Roman" w:cs="Times New Roman"/>
          <w:sz w:val="24"/>
          <w:szCs w:val="24"/>
        </w:rPr>
        <w:t>J</w:t>
      </w:r>
      <w:r w:rsidR="009A68AC" w:rsidRPr="00B05FBA">
        <w:rPr>
          <w:rFonts w:ascii="Times New Roman" w:hAnsi="Times New Roman" w:cs="Times New Roman"/>
          <w:sz w:val="24"/>
          <w:szCs w:val="24"/>
        </w:rPr>
        <w:t>estem wykonawcą prowadzącym jednoosobową działalność gospodarczą</w:t>
      </w:r>
      <w:r w:rsidR="00B05FBA" w:rsidRPr="00B05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62D38" w14:textId="2C72B906" w:rsidR="009A68AC" w:rsidRPr="00B05FBA" w:rsidRDefault="000C510A" w:rsidP="00B05FB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AC" w:rsidRPr="00B05F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5FBA" w:rsidRPr="00B05FBA">
        <w:rPr>
          <w:rFonts w:ascii="Times New Roman" w:eastAsia="MS Gothic" w:hAnsi="Times New Roman" w:cs="Times New Roman"/>
          <w:sz w:val="24"/>
          <w:szCs w:val="24"/>
        </w:rPr>
        <w:t>J</w:t>
      </w:r>
      <w:r w:rsidR="009A68AC" w:rsidRPr="00B05FBA">
        <w:rPr>
          <w:rFonts w:ascii="Times New Roman" w:hAnsi="Times New Roman" w:cs="Times New Roman"/>
          <w:sz w:val="24"/>
          <w:szCs w:val="24"/>
        </w:rPr>
        <w:t>estem osobą fizyczną nieprowadzącą działalności gospodarczej.</w:t>
      </w:r>
    </w:p>
    <w:p w14:paraId="6261AF9C" w14:textId="77777777" w:rsidR="009A68AC" w:rsidRPr="00B05FBA" w:rsidRDefault="009A68AC" w:rsidP="00B05FBA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8" w:name="_Hlk62079193"/>
      <w:r w:rsidRPr="00B05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Pr="00B05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B05F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Wyjaśnienie:</w:t>
      </w:r>
    </w:p>
    <w:p w14:paraId="589ACD96" w14:textId="77777777" w:rsidR="009A68AC" w:rsidRPr="00B05FBA" w:rsidRDefault="009A68AC" w:rsidP="009A6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5F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45CDCC22" w14:textId="77777777" w:rsidR="009A68AC" w:rsidRPr="00B05FBA" w:rsidRDefault="009A68AC" w:rsidP="009A6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B05F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Źródło</w:t>
      </w:r>
      <w:proofErr w:type="gramStart"/>
      <w:r w:rsidRPr="00B05F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https</w:t>
      </w:r>
      <w:proofErr w:type="gramEnd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://www.</w:t>
      </w:r>
      <w:proofErr w:type="gramStart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uzp</w:t>
      </w:r>
      <w:proofErr w:type="gramEnd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</w:t>
      </w:r>
      <w:proofErr w:type="gramStart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gov</w:t>
      </w:r>
      <w:proofErr w:type="gramEnd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</w:t>
      </w:r>
      <w:proofErr w:type="gramStart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pl</w:t>
      </w:r>
      <w:proofErr w:type="gramEnd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/_data/assets/pdf_file/0015/32415/Jednolity-Europejski-Dokument-Zamowienia-instrukcja.</w:t>
      </w:r>
      <w:proofErr w:type="gramStart"/>
      <w:r w:rsidRPr="00B05FB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pdf</w:t>
      </w:r>
      <w:proofErr w:type="gramEnd"/>
    </w:p>
    <w:p w14:paraId="031D09A0" w14:textId="77777777" w:rsidR="009A68AC" w:rsidRPr="00B05FBA" w:rsidRDefault="009A68AC" w:rsidP="009A68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bookmarkEnd w:id="8"/>
    <w:p w14:paraId="3017DF46" w14:textId="77777777" w:rsidR="00B05FBA" w:rsidRPr="00B05FBA" w:rsidRDefault="009A68AC" w:rsidP="00B05FBA">
      <w:pPr>
        <w:pStyle w:val="Akapitzlist"/>
        <w:widowControl w:val="0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B05F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B05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B05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  <w:r w:rsidR="00B05FBA" w:rsidRPr="00B0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6A304" w14:textId="5CB1E7D6" w:rsidR="009A68AC" w:rsidRPr="00B05FBA" w:rsidRDefault="009A68AC" w:rsidP="00B05FBA">
      <w:pPr>
        <w:pStyle w:val="Akapitzlist"/>
        <w:widowControl w:val="0"/>
        <w:numPr>
          <w:ilvl w:val="1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BA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4E08C52E" w14:textId="77777777" w:rsidR="009A68AC" w:rsidRPr="00B05FBA" w:rsidRDefault="009A68AC" w:rsidP="009A68AC">
      <w:pPr>
        <w:spacing w:after="0" w:line="288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lastRenderedPageBreak/>
        <w:t xml:space="preserve">1) </w:t>
      </w:r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</w:t>
      </w:r>
      <w:proofErr w:type="gramEnd"/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1). </w:t>
      </w:r>
    </w:p>
    <w:p w14:paraId="418166A1" w14:textId="77777777" w:rsidR="009A68AC" w:rsidRPr="00B05FBA" w:rsidRDefault="009A68AC" w:rsidP="009A68AC">
      <w:pPr>
        <w:pStyle w:val="Akapitzlist"/>
        <w:spacing w:after="0" w:line="288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W </w:t>
      </w:r>
      <w:proofErr w:type="gramStart"/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przypadku gdy</w:t>
      </w:r>
      <w:proofErr w:type="gramEnd"/>
      <w:r w:rsidRPr="00B05F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4AFE11" w14:textId="77777777" w:rsidR="009A68AC" w:rsidRPr="00B05FBA" w:rsidRDefault="009A68AC" w:rsidP="009A68AC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AD5D8F" w14:textId="77777777" w:rsidR="00F40CA6" w:rsidRPr="00B05FBA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14:paraId="1FDED358" w14:textId="4B89DD50" w:rsidR="00F40CA6" w:rsidRPr="00B05FBA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5F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......................................         </w:t>
      </w:r>
      <w:r w:rsidR="00B05F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Pr="00B05F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……………………………………………...</w:t>
      </w:r>
    </w:p>
    <w:p w14:paraId="77598D3D" w14:textId="65E59DDF" w:rsidR="00F40CA6" w:rsidRPr="00B05FBA" w:rsidRDefault="00B05FBA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            </w:t>
      </w:r>
      <w:r w:rsidR="00F40CA6" w:rsidRPr="00B05FB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(miejscowość, </w:t>
      </w:r>
      <w:proofErr w:type="gramStart"/>
      <w:r w:rsidR="00F40CA6" w:rsidRPr="00B05FB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="00F40CA6" w:rsidRPr="00B05FBA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          (podpis uprawnionego przedstawiciela Wykonawcy)</w:t>
      </w:r>
    </w:p>
    <w:p w14:paraId="425E91DD" w14:textId="77777777" w:rsidR="00F40CA6" w:rsidRPr="00B05FBA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16"/>
          <w:szCs w:val="16"/>
          <w:lang w:eastAsia="pl-PL"/>
        </w:rPr>
      </w:pPr>
    </w:p>
    <w:p w14:paraId="3D1A6235" w14:textId="77777777" w:rsidR="00782141" w:rsidRPr="00B05FBA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</w:p>
    <w:p w14:paraId="6A838346" w14:textId="7E166B2C" w:rsidR="00076F7F" w:rsidRPr="00B05FBA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</w:pPr>
      <w:r w:rsidRPr="00B05FBA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  <w:t xml:space="preserve">DOKUMENT NALEŻY </w:t>
      </w:r>
      <w:r w:rsidR="00565B6A" w:rsidRPr="00B05FBA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B05FBA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BA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  <w:t xml:space="preserve">UWAGA! </w:t>
      </w:r>
      <w:r w:rsidR="00782141" w:rsidRPr="00B05FBA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B05FBA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D5E7E" w:rsidRPr="00B05FBA" w:rsidSect="004C5929">
      <w:headerReference w:type="default" r:id="rId12"/>
      <w:footerReference w:type="default" r:id="rId13"/>
      <w:headerReference w:type="first" r:id="rId14"/>
      <w:pgSz w:w="11906" w:h="16838"/>
      <w:pgMar w:top="709" w:right="1080" w:bottom="993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7AB2" w14:textId="77777777" w:rsidR="00AF2DA2" w:rsidRDefault="00AF2DA2" w:rsidP="00597E0F">
      <w:pPr>
        <w:spacing w:after="0" w:line="240" w:lineRule="auto"/>
      </w:pPr>
      <w:r>
        <w:separator/>
      </w:r>
    </w:p>
  </w:endnote>
  <w:endnote w:type="continuationSeparator" w:id="0">
    <w:p w14:paraId="2F69EC22" w14:textId="77777777" w:rsidR="00AF2DA2" w:rsidRDefault="00AF2DA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 CJK SC Regular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24C17F15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0C510A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0C510A">
              <w:rPr>
                <w:b/>
                <w:bCs/>
                <w:noProof/>
                <w:sz w:val="18"/>
                <w:szCs w:val="18"/>
              </w:rPr>
              <w:t>5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7EA80" w14:textId="77777777" w:rsidR="00AF2DA2" w:rsidRDefault="00AF2DA2" w:rsidP="00597E0F">
      <w:pPr>
        <w:spacing w:after="0" w:line="240" w:lineRule="auto"/>
      </w:pPr>
      <w:r>
        <w:separator/>
      </w:r>
    </w:p>
  </w:footnote>
  <w:footnote w:type="continuationSeparator" w:id="0">
    <w:p w14:paraId="328D19BB" w14:textId="77777777" w:rsidR="00AF2DA2" w:rsidRDefault="00AF2DA2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Pr="00B05FBA" w:rsidRDefault="00EA19EE" w:rsidP="002A1A70">
      <w:pPr>
        <w:pStyle w:val="Tekstprzypisudolnego"/>
        <w:jc w:val="both"/>
        <w:rPr>
          <w:rFonts w:ascii="Times New Roman" w:hAnsi="Times New Roman" w:cs="Times New Roman"/>
        </w:rPr>
      </w:pPr>
      <w:r w:rsidRPr="00B05FBA">
        <w:rPr>
          <w:rStyle w:val="Odwoanieprzypisudolnego"/>
          <w:rFonts w:ascii="Times New Roman" w:hAnsi="Times New Roman" w:cs="Times New Roman"/>
        </w:rPr>
        <w:footnoteRef/>
      </w:r>
      <w:r w:rsidRPr="00B05FBA">
        <w:rPr>
          <w:rFonts w:ascii="Times New Roman" w:hAnsi="Times New Roman" w:cs="Times New Roman"/>
        </w:rP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Pr="00B05FBA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 w:rsidRPr="00B05FBA">
        <w:rPr>
          <w:rStyle w:val="Odwoanieprzypisudolnego"/>
          <w:rFonts w:ascii="Times New Roman" w:hAnsi="Times New Roman" w:cs="Times New Roman"/>
        </w:rPr>
        <w:footnoteRef/>
      </w:r>
      <w:r w:rsidRPr="00B05FBA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05FBA">
        <w:rPr>
          <w:rFonts w:ascii="Times New Roman" w:hAnsi="Times New Roman" w:cs="Times New Roman"/>
        </w:rPr>
        <w:t>str</w:t>
      </w:r>
      <w:proofErr w:type="gramEnd"/>
      <w:r w:rsidRPr="00B05FBA">
        <w:rPr>
          <w:rFonts w:ascii="Times New Roman" w:hAnsi="Times New Roman" w:cs="Times New Roman"/>
        </w:rPr>
        <w:t>. 1)</w:t>
      </w:r>
    </w:p>
    <w:p w14:paraId="74B54CCC" w14:textId="77777777" w:rsidR="00EA19EE" w:rsidRPr="00B05FBA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 w:rsidRPr="00B05FBA">
        <w:rPr>
          <w:rFonts w:ascii="Times New Roman" w:hAnsi="Times New Roman" w:cs="Times New Roman"/>
        </w:rPr>
        <w:t xml:space="preserve">* W </w:t>
      </w:r>
      <w:proofErr w:type="gramStart"/>
      <w:r w:rsidRPr="00B05FBA">
        <w:rPr>
          <w:rFonts w:ascii="Times New Roman" w:hAnsi="Times New Roman" w:cs="Times New Roman"/>
        </w:rPr>
        <w:t>przypadku gdy</w:t>
      </w:r>
      <w:proofErr w:type="gramEnd"/>
      <w:r w:rsidRPr="00B05FBA">
        <w:rPr>
          <w:rFonts w:ascii="Times New Roman" w:hAnsi="Times New Roman" w:cs="Times New Roman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01997E17" w:rsidR="00EA19EE" w:rsidRDefault="00703723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NIP.271.1.</w:t>
    </w:r>
    <w:r w:rsidR="007B3515">
      <w:rPr>
        <w:bCs/>
        <w:sz w:val="18"/>
        <w:szCs w:val="18"/>
      </w:rPr>
      <w:t>1</w:t>
    </w:r>
    <w:r w:rsidR="00D25123">
      <w:rPr>
        <w:bCs/>
        <w:sz w:val="18"/>
        <w:szCs w:val="18"/>
      </w:rPr>
      <w:t>4</w:t>
    </w:r>
    <w:r>
      <w:rPr>
        <w:bCs/>
        <w:sz w:val="18"/>
        <w:szCs w:val="18"/>
      </w:rPr>
      <w:t>.2021.</w:t>
    </w:r>
    <w:r w:rsidR="00D25123">
      <w:rPr>
        <w:bCs/>
        <w:sz w:val="18"/>
        <w:szCs w:val="18"/>
      </w:rPr>
      <w:t>KK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7C36F2F6" w14:textId="327BFA8D" w:rsidR="00EA19EE" w:rsidRPr="00063972" w:rsidRDefault="00DC743F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</w:t>
    </w:r>
    <w:r w:rsidR="00EA19EE" w:rsidRPr="00DB6E7B">
      <w:rPr>
        <w:bCs/>
        <w:sz w:val="18"/>
        <w:szCs w:val="18"/>
      </w:rPr>
      <w:t>.2</w:t>
    </w:r>
    <w:r>
      <w:rPr>
        <w:bCs/>
        <w:sz w:val="18"/>
        <w:szCs w:val="18"/>
      </w:rPr>
      <w:t>7</w:t>
    </w:r>
    <w:r w:rsidR="00EA19EE" w:rsidRPr="00DB6E7B">
      <w:rPr>
        <w:bCs/>
        <w:sz w:val="18"/>
        <w:szCs w:val="18"/>
      </w:rPr>
      <w:t>1</w:t>
    </w:r>
    <w:r w:rsidR="00076F7F">
      <w:rPr>
        <w:bCs/>
        <w:sz w:val="18"/>
        <w:szCs w:val="18"/>
      </w:rPr>
      <w:t>.1.</w:t>
    </w:r>
    <w:r w:rsidR="003B2C80">
      <w:rPr>
        <w:bCs/>
        <w:sz w:val="18"/>
        <w:szCs w:val="18"/>
      </w:rPr>
      <w:t>14</w:t>
    </w:r>
    <w:r w:rsidR="003429CD">
      <w:rPr>
        <w:bCs/>
        <w:sz w:val="18"/>
        <w:szCs w:val="18"/>
      </w:rPr>
      <w:t>.</w:t>
    </w:r>
    <w:r w:rsidR="00EA19EE" w:rsidRPr="00DB6E7B">
      <w:rPr>
        <w:bCs/>
        <w:sz w:val="18"/>
        <w:szCs w:val="18"/>
      </w:rPr>
      <w:t>202</w:t>
    </w:r>
    <w:r w:rsidR="0070466D">
      <w:rPr>
        <w:bCs/>
        <w:sz w:val="18"/>
        <w:szCs w:val="18"/>
      </w:rPr>
      <w:t>1</w:t>
    </w:r>
    <w:r w:rsidR="00EA19EE" w:rsidRPr="00DB6E7B">
      <w:rPr>
        <w:bCs/>
        <w:sz w:val="18"/>
        <w:szCs w:val="18"/>
      </w:rPr>
      <w:t>.</w:t>
    </w:r>
    <w:r w:rsidR="003B2C80">
      <w:rPr>
        <w:bCs/>
        <w:sz w:val="18"/>
        <w:szCs w:val="18"/>
      </w:rPr>
      <w:t>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3B77FA3"/>
    <w:multiLevelType w:val="hybridMultilevel"/>
    <w:tmpl w:val="8BB88F6C"/>
    <w:lvl w:ilvl="0" w:tplc="A36C12A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1FE70EDC"/>
    <w:multiLevelType w:val="hybridMultilevel"/>
    <w:tmpl w:val="99A004BC"/>
    <w:lvl w:ilvl="0" w:tplc="2280CACC">
      <w:start w:val="14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D4BFC"/>
    <w:multiLevelType w:val="hybridMultilevel"/>
    <w:tmpl w:val="1E446AC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A43B8"/>
    <w:multiLevelType w:val="hybridMultilevel"/>
    <w:tmpl w:val="6C70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3D20C8"/>
    <w:multiLevelType w:val="hybridMultilevel"/>
    <w:tmpl w:val="D3B0977A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4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1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3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4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39"/>
  </w:num>
  <w:num w:numId="3">
    <w:abstractNumId w:val="66"/>
  </w:num>
  <w:num w:numId="4">
    <w:abstractNumId w:val="51"/>
  </w:num>
  <w:num w:numId="5">
    <w:abstractNumId w:val="48"/>
  </w:num>
  <w:num w:numId="6">
    <w:abstractNumId w:val="82"/>
  </w:num>
  <w:num w:numId="7">
    <w:abstractNumId w:val="19"/>
  </w:num>
  <w:num w:numId="8">
    <w:abstractNumId w:val="5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3"/>
  </w:num>
  <w:num w:numId="29">
    <w:abstractNumId w:val="78"/>
  </w:num>
  <w:num w:numId="30">
    <w:abstractNumId w:val="60"/>
  </w:num>
  <w:num w:numId="31">
    <w:abstractNumId w:val="63"/>
  </w:num>
  <w:num w:numId="32">
    <w:abstractNumId w:val="35"/>
  </w:num>
  <w:num w:numId="33">
    <w:abstractNumId w:val="49"/>
  </w:num>
  <w:num w:numId="34">
    <w:abstractNumId w:val="75"/>
  </w:num>
  <w:num w:numId="35">
    <w:abstractNumId w:val="47"/>
  </w:num>
  <w:num w:numId="36">
    <w:abstractNumId w:val="86"/>
  </w:num>
  <w:num w:numId="37">
    <w:abstractNumId w:val="58"/>
  </w:num>
  <w:num w:numId="38">
    <w:abstractNumId w:val="40"/>
  </w:num>
  <w:num w:numId="39">
    <w:abstractNumId w:val="81"/>
  </w:num>
  <w:num w:numId="40">
    <w:abstractNumId w:val="72"/>
  </w:num>
  <w:num w:numId="41">
    <w:abstractNumId w:val="36"/>
  </w:num>
  <w:num w:numId="42">
    <w:abstractNumId w:val="88"/>
  </w:num>
  <w:num w:numId="43">
    <w:abstractNumId w:val="83"/>
  </w:num>
  <w:num w:numId="44">
    <w:abstractNumId w:val="45"/>
  </w:num>
  <w:num w:numId="45">
    <w:abstractNumId w:val="37"/>
  </w:num>
  <w:num w:numId="46">
    <w:abstractNumId w:val="77"/>
  </w:num>
  <w:num w:numId="47">
    <w:abstractNumId w:val="69"/>
  </w:num>
  <w:num w:numId="48">
    <w:abstractNumId w:val="57"/>
  </w:num>
  <w:num w:numId="49">
    <w:abstractNumId w:val="85"/>
  </w:num>
  <w:num w:numId="50">
    <w:abstractNumId w:val="59"/>
  </w:num>
  <w:num w:numId="51">
    <w:abstractNumId w:val="38"/>
  </w:num>
  <w:num w:numId="52">
    <w:abstractNumId w:val="52"/>
  </w:num>
  <w:num w:numId="53">
    <w:abstractNumId w:val="90"/>
  </w:num>
  <w:num w:numId="54">
    <w:abstractNumId w:val="71"/>
  </w:num>
  <w:num w:numId="55">
    <w:abstractNumId w:val="65"/>
  </w:num>
  <w:num w:numId="56">
    <w:abstractNumId w:val="68"/>
  </w:num>
  <w:num w:numId="57">
    <w:abstractNumId w:val="80"/>
  </w:num>
  <w:num w:numId="58">
    <w:abstractNumId w:val="41"/>
  </w:num>
  <w:num w:numId="59">
    <w:abstractNumId w:val="79"/>
  </w:num>
  <w:num w:numId="60">
    <w:abstractNumId w:val="89"/>
  </w:num>
  <w:num w:numId="61">
    <w:abstractNumId w:val="87"/>
  </w:num>
  <w:num w:numId="62">
    <w:abstractNumId w:val="61"/>
  </w:num>
  <w:num w:numId="63">
    <w:abstractNumId w:val="67"/>
  </w:num>
  <w:num w:numId="64">
    <w:abstractNumId w:val="44"/>
  </w:num>
  <w:num w:numId="65">
    <w:abstractNumId w:val="43"/>
  </w:num>
  <w:num w:numId="66">
    <w:abstractNumId w:val="55"/>
  </w:num>
  <w:num w:numId="67">
    <w:abstractNumId w:val="56"/>
  </w:num>
  <w:num w:numId="68">
    <w:abstractNumId w:val="76"/>
  </w:num>
  <w:num w:numId="69">
    <w:abstractNumId w:val="64"/>
  </w:num>
  <w:num w:numId="70">
    <w:abstractNumId w:val="50"/>
  </w:num>
  <w:num w:numId="71">
    <w:abstractNumId w:val="42"/>
  </w:num>
  <w:num w:numId="72">
    <w:abstractNumId w:val="46"/>
  </w:num>
  <w:num w:numId="73">
    <w:abstractNumId w:val="7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10A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5C4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0FBB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2C80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B23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929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51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3D6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8AC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2A51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A2"/>
    <w:rsid w:val="00AF2DE3"/>
    <w:rsid w:val="00AF37A4"/>
    <w:rsid w:val="00AF3B5B"/>
    <w:rsid w:val="00AF3D11"/>
    <w:rsid w:val="00AF40B8"/>
    <w:rsid w:val="00AF4633"/>
    <w:rsid w:val="00AF48C1"/>
    <w:rsid w:val="00AF4B6F"/>
    <w:rsid w:val="00AF50C9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5FBA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123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8D6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0D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3D88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reczyca_wielka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wreczyca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5520-7BEB-444C-85DD-4E45C5F1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5</cp:revision>
  <cp:lastPrinted>2021-12-01T11:00:00Z</cp:lastPrinted>
  <dcterms:created xsi:type="dcterms:W3CDTF">2021-12-01T06:51:00Z</dcterms:created>
  <dcterms:modified xsi:type="dcterms:W3CDTF">2021-12-01T11:00:00Z</dcterms:modified>
</cp:coreProperties>
</file>