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0" w:rsidRPr="0096534D" w:rsidRDefault="00094AD9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332370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114ED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</w:t>
      </w:r>
      <w:r w:rsidR="00E114ED">
        <w:rPr>
          <w:rFonts w:eastAsia="Arial" w:cs="Times New Roman"/>
          <w:b/>
          <w:kern w:val="1"/>
          <w:szCs w:val="20"/>
          <w:lang w:eastAsia="zh-CN" w:bidi="hi-IN"/>
        </w:rPr>
        <w:t>4</w:t>
      </w:r>
    </w:p>
    <w:p w:rsidR="009A4FDE" w:rsidRPr="00FA6895" w:rsidRDefault="009A4FDE" w:rsidP="009A4FDE">
      <w:pPr>
        <w:pStyle w:val="Standard"/>
        <w:widowControl/>
        <w:tabs>
          <w:tab w:val="left" w:pos="426"/>
        </w:tabs>
        <w:autoSpaceDN/>
        <w:ind w:left="1211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Pełnienie funkcji Inspektora nadzoru i</w:t>
      </w:r>
      <w:r w:rsidRPr="00136675">
        <w:rPr>
          <w:rFonts w:cs="Times New Roman"/>
          <w:sz w:val="20"/>
          <w:szCs w:val="20"/>
        </w:rPr>
        <w:t>nwestorskiego</w:t>
      </w:r>
      <w:r w:rsidRPr="00F911CA">
        <w:rPr>
          <w:rFonts w:cs="Times New Roman"/>
          <w:bCs/>
          <w:kern w:val="0"/>
          <w:sz w:val="20"/>
          <w:szCs w:val="20"/>
          <w:lang w:bidi="ar-SA"/>
        </w:rPr>
        <w:t xml:space="preserve"> </w:t>
      </w:r>
      <w:r>
        <w:rPr>
          <w:rFonts w:cs="Times New Roman"/>
          <w:bCs/>
          <w:kern w:val="0"/>
          <w:sz w:val="20"/>
          <w:szCs w:val="20"/>
          <w:lang w:bidi="ar-SA"/>
        </w:rPr>
        <w:t xml:space="preserve">nad </w:t>
      </w:r>
      <w:r w:rsidRPr="00FA6895">
        <w:rPr>
          <w:rFonts w:cs="Times New Roman"/>
          <w:bCs/>
          <w:sz w:val="20"/>
          <w:szCs w:val="20"/>
        </w:rPr>
        <w:t>p</w:t>
      </w:r>
      <w:r>
        <w:rPr>
          <w:rFonts w:cs="Times New Roman"/>
          <w:bCs/>
          <w:kern w:val="0"/>
          <w:sz w:val="20"/>
          <w:szCs w:val="20"/>
          <w:lang w:bidi="ar-SA"/>
        </w:rPr>
        <w:t>rzebudową</w:t>
      </w:r>
      <w:r w:rsidR="0016166E">
        <w:rPr>
          <w:rFonts w:cs="Times New Roman"/>
          <w:bCs/>
          <w:kern w:val="0"/>
          <w:sz w:val="20"/>
          <w:szCs w:val="20"/>
          <w:lang w:bidi="ar-SA"/>
        </w:rPr>
        <w:t xml:space="preserve"> drogi powiatowej nr 2309G </w:t>
      </w:r>
      <w:r w:rsidRPr="00FA6895">
        <w:rPr>
          <w:rFonts w:cs="Times New Roman"/>
          <w:bCs/>
          <w:kern w:val="0"/>
          <w:sz w:val="20"/>
          <w:szCs w:val="20"/>
          <w:lang w:bidi="ar-SA"/>
        </w:rPr>
        <w:t>w m. Żelichowo o długości około 990 mb</w:t>
      </w:r>
      <w:r>
        <w:rPr>
          <w:rFonts w:cs="Times New Roman"/>
          <w:bCs/>
          <w:kern w:val="0"/>
          <w:sz w:val="20"/>
          <w:szCs w:val="20"/>
          <w:lang w:bidi="ar-SA"/>
        </w:rPr>
        <w:t>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kern w:val="1"/>
          <w:szCs w:val="20"/>
          <w:lang w:eastAsia="zh-CN" w:bidi="hi-IN"/>
        </w:rPr>
        <w:t>y: ………………………………………………………………………………………….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332370" w:rsidRPr="008D1A81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Pr="0096534D" w:rsidRDefault="00332370" w:rsidP="00332370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Default="00332370" w:rsidP="00DF6039">
      <w:pPr>
        <w:pStyle w:val="Akapitzlist"/>
        <w:numPr>
          <w:ilvl w:val="0"/>
          <w:numId w:val="9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332370" w:rsidRPr="002A2C08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332370" w:rsidRPr="00F22004" w:rsidRDefault="00332370" w:rsidP="0033237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9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332370" w:rsidRDefault="00332370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obecność inspektora nadzoru danej branży (w zależności od rodzaju aktualnie prowadzonych robót budowlanych) na placu budowy minimum 1 raz w tygodniu. Inspektor nadzoru danej branży mu</w:t>
      </w:r>
      <w:r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budowy. Za każdy zaoferowa</w:t>
      </w:r>
      <w:r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332370" w:rsidRPr="007B029C" w:rsidRDefault="000B58D2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332370" w:rsidRPr="00E70BE8" w:rsidRDefault="00332370" w:rsidP="00DF6039">
      <w:pPr>
        <w:pStyle w:val="Akapitzlist"/>
        <w:numPr>
          <w:ilvl w:val="0"/>
          <w:numId w:val="95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DF6039">
      <w:pPr>
        <w:pStyle w:val="Akapitzlist"/>
        <w:numPr>
          <w:ilvl w:val="0"/>
          <w:numId w:val="95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DF6039">
      <w:pPr>
        <w:pStyle w:val="Akapitzlist"/>
        <w:numPr>
          <w:ilvl w:val="0"/>
          <w:numId w:val="95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215FA2" w:rsidRDefault="00332370" w:rsidP="0033237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332370" w:rsidRDefault="000B58D2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>y, który nie zaoferuje dodatkowych pobytów inspektora nadzoru na budowie (np. wpisze 0, pozostawi puste miejsce w formularzu ofertowym),</w:t>
      </w:r>
      <w:r w:rsidR="00332370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ącego tj. obecność inspektora nadzoru na placu budowy czyli 1 raz w tygodniu. W przypadku wskazania w 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332370" w:rsidRPr="00127179" w:rsidRDefault="000B58D2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332370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332370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332370"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="00332370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332370">
        <w:rPr>
          <w:rFonts w:cs="Times New Roman"/>
          <w:bCs/>
          <w:iCs/>
          <w:color w:val="000000"/>
          <w:szCs w:val="20"/>
        </w:rPr>
        <w:t>100 punktów</w:t>
      </w:r>
      <w:r w:rsidR="00332370" w:rsidRPr="00E864C2">
        <w:rPr>
          <w:rFonts w:cs="Times New Roman"/>
          <w:bCs/>
          <w:iCs/>
          <w:color w:val="000000"/>
          <w:szCs w:val="20"/>
        </w:rPr>
        <w:t>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9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332370" w:rsidRPr="00DA05CC" w:rsidRDefault="00332370" w:rsidP="0033237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9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332370" w:rsidRPr="000F6BAC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332370" w:rsidRPr="00DA05CC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332370" w:rsidRPr="00823744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332370" w:rsidRPr="005A117D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332370" w:rsidRPr="00F22004" w:rsidRDefault="00332370" w:rsidP="0033237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332370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332370" w:rsidRPr="0096534D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332370" w:rsidRPr="0096534D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332370" w:rsidRPr="00DF1174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332370" w:rsidRPr="00DA05CC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332370" w:rsidRPr="00DA05CC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332370" w:rsidRPr="0010762E" w:rsidRDefault="00332370" w:rsidP="00DF6039">
      <w:pPr>
        <w:widowControl w:val="0"/>
        <w:numPr>
          <w:ilvl w:val="3"/>
          <w:numId w:val="9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9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332370" w:rsidRPr="0056117F" w:rsidRDefault="00332370" w:rsidP="00DF6039">
      <w:pPr>
        <w:numPr>
          <w:ilvl w:val="0"/>
          <w:numId w:val="9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332370" w:rsidRPr="00DA05CC" w:rsidRDefault="00332370" w:rsidP="00DF6039">
      <w:pPr>
        <w:pStyle w:val="Akapitzlist"/>
        <w:numPr>
          <w:ilvl w:val="0"/>
          <w:numId w:val="9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32370" w:rsidRPr="00012C25" w:rsidRDefault="00332370" w:rsidP="0033237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32370" w:rsidRPr="00012C25" w:rsidRDefault="00332370" w:rsidP="0033237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332370" w:rsidRPr="003E640F" w:rsidRDefault="00332370" w:rsidP="0033237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332370" w:rsidRPr="003E640F" w:rsidRDefault="00332370" w:rsidP="0033237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332370" w:rsidRPr="006B71EA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32370" w:rsidRPr="00DA05CC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332370" w:rsidRPr="00DA05CC" w:rsidRDefault="00332370" w:rsidP="0033237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332370" w:rsidRPr="00DA05CC" w:rsidRDefault="00332370" w:rsidP="0033237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A4FDE" w:rsidRPr="00D05306" w:rsidRDefault="009A4FDE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D05306" w:rsidRDefault="000B58D2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33237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33237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33237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33237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33237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32858" w:rsidRPr="00DA05CC" w:rsidRDefault="00094AD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SR.272.u.42</w:t>
      </w:r>
      <w:r w:rsidR="00332370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0B58D2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0B58D2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="003B48F0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0B58D2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FD7CC7" w:rsidRPr="00F62FE0">
        <w:rPr>
          <w:rFonts w:eastAsia="Times New Roman" w:cs="Times New Roman"/>
          <w:b/>
          <w:szCs w:val="20"/>
          <w:lang w:eastAsia="zh-CN"/>
        </w:rPr>
        <w:t>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B58D2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0B58D2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B74E5B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42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0B58D2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EE4798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0B58D2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0B58D2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="00FD7CC7" w:rsidRPr="00F62FE0">
        <w:rPr>
          <w:rFonts w:eastAsia="Arial" w:cs="Times New Roman"/>
          <w:b/>
          <w:kern w:val="1"/>
          <w:szCs w:val="20"/>
          <w:lang w:eastAsia="zh-CN" w:bidi="hi-IN"/>
        </w:rPr>
        <w:t>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94AD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SR.272.u.42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094AD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SR.272.u.42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B58D2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0B58D2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1328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22" w:rsidRDefault="00EB0422">
      <w:pPr>
        <w:spacing w:after="0" w:line="240" w:lineRule="auto"/>
      </w:pPr>
      <w:r>
        <w:separator/>
      </w:r>
    </w:p>
  </w:endnote>
  <w:endnote w:type="continuationSeparator" w:id="0">
    <w:p w:rsidR="00EB0422" w:rsidRDefault="00E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7" w:rsidRDefault="0013037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97C77">
      <w:rPr>
        <w:szCs w:val="20"/>
      </w:rPr>
      <w:instrText xml:space="preserve"> PAGE </w:instrText>
    </w:r>
    <w:r>
      <w:rPr>
        <w:szCs w:val="20"/>
      </w:rPr>
      <w:fldChar w:fldCharType="separate"/>
    </w:r>
    <w:r w:rsidR="00C33695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22" w:rsidRDefault="00EB0422">
      <w:pPr>
        <w:spacing w:after="0" w:line="240" w:lineRule="auto"/>
      </w:pPr>
      <w:r>
        <w:separator/>
      </w:r>
    </w:p>
  </w:footnote>
  <w:footnote w:type="continuationSeparator" w:id="0">
    <w:p w:rsidR="00EB0422" w:rsidRDefault="00EB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3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40"/>
  </w:num>
  <w:num w:numId="3">
    <w:abstractNumId w:val="74"/>
  </w:num>
  <w:num w:numId="4">
    <w:abstractNumId w:val="130"/>
  </w:num>
  <w:num w:numId="5">
    <w:abstractNumId w:val="47"/>
  </w:num>
  <w:num w:numId="6">
    <w:abstractNumId w:val="50"/>
  </w:num>
  <w:num w:numId="7">
    <w:abstractNumId w:val="99"/>
  </w:num>
  <w:num w:numId="8">
    <w:abstractNumId w:val="125"/>
  </w:num>
  <w:num w:numId="9">
    <w:abstractNumId w:val="96"/>
  </w:num>
  <w:num w:numId="10">
    <w:abstractNumId w:val="55"/>
  </w:num>
  <w:num w:numId="11">
    <w:abstractNumId w:val="115"/>
  </w:num>
  <w:num w:numId="12">
    <w:abstractNumId w:val="93"/>
  </w:num>
  <w:num w:numId="13">
    <w:abstractNumId w:val="131"/>
  </w:num>
  <w:num w:numId="14">
    <w:abstractNumId w:val="134"/>
  </w:num>
  <w:num w:numId="15">
    <w:abstractNumId w:val="98"/>
  </w:num>
  <w:num w:numId="16">
    <w:abstractNumId w:val="105"/>
  </w:num>
  <w:num w:numId="17">
    <w:abstractNumId w:val="7"/>
  </w:num>
  <w:num w:numId="18">
    <w:abstractNumId w:val="116"/>
  </w:num>
  <w:num w:numId="19">
    <w:abstractNumId w:val="133"/>
  </w:num>
  <w:num w:numId="20">
    <w:abstractNumId w:val="92"/>
  </w:num>
  <w:num w:numId="21">
    <w:abstractNumId w:val="64"/>
  </w:num>
  <w:num w:numId="22">
    <w:abstractNumId w:val="119"/>
  </w:num>
  <w:num w:numId="23">
    <w:abstractNumId w:val="139"/>
  </w:num>
  <w:num w:numId="24">
    <w:abstractNumId w:val="113"/>
  </w:num>
  <w:num w:numId="25">
    <w:abstractNumId w:val="88"/>
  </w:num>
  <w:num w:numId="26">
    <w:abstractNumId w:val="103"/>
  </w:num>
  <w:num w:numId="27">
    <w:abstractNumId w:val="138"/>
  </w:num>
  <w:num w:numId="28">
    <w:abstractNumId w:val="97"/>
  </w:num>
  <w:num w:numId="29">
    <w:abstractNumId w:val="109"/>
  </w:num>
  <w:num w:numId="30">
    <w:abstractNumId w:val="112"/>
  </w:num>
  <w:num w:numId="31">
    <w:abstractNumId w:val="83"/>
  </w:num>
  <w:num w:numId="32">
    <w:abstractNumId w:val="75"/>
  </w:num>
  <w:num w:numId="33">
    <w:abstractNumId w:val="38"/>
  </w:num>
  <w:num w:numId="34">
    <w:abstractNumId w:val="30"/>
  </w:num>
  <w:num w:numId="35">
    <w:abstractNumId w:val="90"/>
  </w:num>
  <w:num w:numId="36">
    <w:abstractNumId w:val="95"/>
  </w:num>
  <w:num w:numId="37">
    <w:abstractNumId w:val="31"/>
  </w:num>
  <w:num w:numId="38">
    <w:abstractNumId w:val="58"/>
  </w:num>
  <w:num w:numId="39">
    <w:abstractNumId w:val="72"/>
  </w:num>
  <w:num w:numId="40">
    <w:abstractNumId w:val="136"/>
  </w:num>
  <w:num w:numId="41">
    <w:abstractNumId w:val="91"/>
  </w:num>
  <w:num w:numId="42">
    <w:abstractNumId w:val="70"/>
  </w:num>
  <w:num w:numId="43">
    <w:abstractNumId w:val="104"/>
  </w:num>
  <w:num w:numId="44">
    <w:abstractNumId w:val="111"/>
  </w:num>
  <w:num w:numId="45">
    <w:abstractNumId w:val="117"/>
  </w:num>
  <w:num w:numId="46">
    <w:abstractNumId w:val="54"/>
  </w:num>
  <w:num w:numId="4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61"/>
  </w:num>
  <w:num w:numId="50">
    <w:abstractNumId w:val="34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</w:num>
  <w:num w:numId="55">
    <w:abstractNumId w:val="102"/>
  </w:num>
  <w:num w:numId="56">
    <w:abstractNumId w:val="107"/>
  </w:num>
  <w:num w:numId="57">
    <w:abstractNumId w:val="129"/>
  </w:num>
  <w:num w:numId="58">
    <w:abstractNumId w:val="28"/>
  </w:num>
  <w:num w:numId="59">
    <w:abstractNumId w:val="73"/>
  </w:num>
  <w:num w:numId="60">
    <w:abstractNumId w:val="123"/>
  </w:num>
  <w:num w:numId="61">
    <w:abstractNumId w:val="89"/>
  </w:num>
  <w:num w:numId="62">
    <w:abstractNumId w:val="128"/>
  </w:num>
  <w:num w:numId="63">
    <w:abstractNumId w:val="120"/>
  </w:num>
  <w:num w:numId="64">
    <w:abstractNumId w:val="45"/>
  </w:num>
  <w:num w:numId="65">
    <w:abstractNumId w:val="132"/>
  </w:num>
  <w:num w:numId="66">
    <w:abstractNumId w:val="67"/>
  </w:num>
  <w:num w:numId="67">
    <w:abstractNumId w:val="77"/>
  </w:num>
  <w:num w:numId="68">
    <w:abstractNumId w:val="127"/>
  </w:num>
  <w:num w:numId="69">
    <w:abstractNumId w:val="40"/>
  </w:num>
  <w:num w:numId="70">
    <w:abstractNumId w:val="46"/>
  </w:num>
  <w:num w:numId="71">
    <w:abstractNumId w:val="68"/>
  </w:num>
  <w:num w:numId="72">
    <w:abstractNumId w:val="53"/>
  </w:num>
  <w:num w:numId="73">
    <w:abstractNumId w:val="49"/>
  </w:num>
  <w:num w:numId="74">
    <w:abstractNumId w:val="56"/>
  </w:num>
  <w:num w:numId="75">
    <w:abstractNumId w:val="62"/>
  </w:num>
  <w:num w:numId="76">
    <w:abstractNumId w:val="81"/>
  </w:num>
  <w:num w:numId="77">
    <w:abstractNumId w:val="126"/>
  </w:num>
  <w:num w:numId="78">
    <w:abstractNumId w:val="118"/>
  </w:num>
  <w:num w:numId="79">
    <w:abstractNumId w:val="86"/>
  </w:num>
  <w:num w:numId="80">
    <w:abstractNumId w:val="94"/>
  </w:num>
  <w:num w:numId="81">
    <w:abstractNumId w:val="122"/>
  </w:num>
  <w:num w:numId="82">
    <w:abstractNumId w:val="84"/>
  </w:num>
  <w:num w:numId="83">
    <w:abstractNumId w:val="137"/>
  </w:num>
  <w:num w:numId="84">
    <w:abstractNumId w:val="85"/>
  </w:num>
  <w:num w:numId="85">
    <w:abstractNumId w:val="37"/>
  </w:num>
  <w:num w:numId="86">
    <w:abstractNumId w:val="63"/>
  </w:num>
  <w:num w:numId="87">
    <w:abstractNumId w:val="79"/>
  </w:num>
  <w:num w:numId="88">
    <w:abstractNumId w:val="26"/>
  </w:num>
  <w:num w:numId="89">
    <w:abstractNumId w:val="44"/>
  </w:num>
  <w:num w:numId="90">
    <w:abstractNumId w:val="76"/>
  </w:num>
  <w:num w:numId="91">
    <w:abstractNumId w:val="33"/>
  </w:num>
  <w:num w:numId="92">
    <w:abstractNumId w:val="121"/>
  </w:num>
  <w:num w:numId="93">
    <w:abstractNumId w:val="101"/>
  </w:num>
  <w:num w:numId="94">
    <w:abstractNumId w:val="48"/>
  </w:num>
  <w:num w:numId="95">
    <w:abstractNumId w:val="69"/>
  </w:num>
  <w:num w:numId="96">
    <w:abstractNumId w:val="39"/>
  </w:num>
  <w:num w:numId="97">
    <w:abstractNumId w:val="43"/>
  </w:num>
  <w:num w:numId="98">
    <w:abstractNumId w:val="78"/>
  </w:num>
  <w:num w:numId="99">
    <w:abstractNumId w:val="41"/>
  </w:num>
  <w:num w:numId="100">
    <w:abstractNumId w:val="32"/>
  </w:num>
  <w:num w:numId="101">
    <w:abstractNumId w:val="114"/>
  </w:num>
  <w:num w:numId="102">
    <w:abstractNumId w:val="59"/>
  </w:num>
  <w:num w:numId="103">
    <w:abstractNumId w:val="80"/>
  </w:num>
  <w:num w:numId="104">
    <w:abstractNumId w:val="35"/>
  </w:num>
  <w:num w:numId="105">
    <w:abstractNumId w:val="124"/>
  </w:num>
  <w:num w:numId="106">
    <w:abstractNumId w:val="36"/>
  </w:num>
  <w:num w:numId="107">
    <w:abstractNumId w:val="10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0373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03D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46C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695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6F3E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422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F7535-FE89-40A2-B5B9-99DCE430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44</cp:revision>
  <cp:lastPrinted>2022-11-16T10:36:00Z</cp:lastPrinted>
  <dcterms:created xsi:type="dcterms:W3CDTF">2022-04-26T10:53:00Z</dcterms:created>
  <dcterms:modified xsi:type="dcterms:W3CDTF">2022-11-16T10:59:00Z</dcterms:modified>
</cp:coreProperties>
</file>