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F0744">
        <w:rPr>
          <w:b/>
          <w:bCs/>
          <w:sz w:val="22"/>
          <w:szCs w:val="22"/>
        </w:rPr>
        <w:t>1</w:t>
      </w:r>
      <w:r w:rsidR="0097029F">
        <w:rPr>
          <w:b/>
          <w:bCs/>
          <w:sz w:val="22"/>
          <w:szCs w:val="22"/>
        </w:rPr>
        <w:t>0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3E0D0F" w:rsidRPr="00C167AD" w:rsidRDefault="003E0D0F" w:rsidP="003E0D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3E0D0F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3E0D0F" w:rsidRPr="001D3ECA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3129C7" w:rsidRDefault="003129C7" w:rsidP="003129C7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3D3DDE" w:rsidRPr="0057732B" w:rsidRDefault="008345D3" w:rsidP="003D3DDE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 w:rsidRPr="00970B6C">
        <w:rPr>
          <w:b/>
          <w:sz w:val="22"/>
          <w:szCs w:val="22"/>
        </w:rPr>
        <w:t>ODBIÓR I ZAGOSPODAROWANIE ODPADÓW KOMUNALNYCH Z MIEJSC PUBLICZNYCH ORAZ Z BUDYNKÓW BĘDĄCYCH WŁASNOŚCIĄ GMINY LUZINO</w:t>
      </w: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3E0D0F" w:rsidRDefault="003E0D0F" w:rsidP="003E0D0F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8"/>
          <w:szCs w:val="28"/>
        </w:rPr>
      </w:pPr>
    </w:p>
    <w:p w:rsidR="00DF0744" w:rsidRPr="003E0D0F" w:rsidRDefault="003E0D0F" w:rsidP="003E0D0F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 w:rsidRPr="003E0D0F">
        <w:rPr>
          <w:rFonts w:ascii="Times New Roman" w:hAnsi="Times New Roman"/>
          <w:sz w:val="22"/>
          <w:szCs w:val="22"/>
        </w:rPr>
        <w:t>O</w:t>
      </w:r>
      <w:r w:rsidR="00AE17DA" w:rsidRPr="003E0D0F">
        <w:rPr>
          <w:rFonts w:ascii="Times New Roman" w:hAnsi="Times New Roman"/>
          <w:sz w:val="22"/>
          <w:szCs w:val="22"/>
        </w:rPr>
        <w:t>świadczam</w:t>
      </w:r>
      <w:r w:rsidR="00E718D0" w:rsidRPr="003E0D0F">
        <w:rPr>
          <w:rFonts w:ascii="Times New Roman" w:hAnsi="Times New Roman"/>
          <w:sz w:val="22"/>
          <w:szCs w:val="22"/>
        </w:rPr>
        <w:t>, że</w:t>
      </w:r>
      <w:r w:rsidR="00AE17DA" w:rsidRPr="003E0D0F">
        <w:rPr>
          <w:rFonts w:ascii="Times New Roman" w:hAnsi="Times New Roman"/>
          <w:sz w:val="22"/>
          <w:szCs w:val="22"/>
        </w:rPr>
        <w:t>:</w:t>
      </w:r>
      <w:r w:rsidRPr="003E0D0F">
        <w:rPr>
          <w:rFonts w:ascii="Times New Roman" w:hAnsi="Times New Roman"/>
          <w:sz w:val="22"/>
          <w:szCs w:val="22"/>
        </w:rPr>
        <w:t xml:space="preserve"> </w:t>
      </w:r>
      <w:r w:rsidR="00DF0744" w:rsidRPr="003E0D0F">
        <w:rPr>
          <w:rFonts w:ascii="Times New Roman" w:hAnsi="Times New Roman"/>
          <w:sz w:val="22"/>
          <w:szCs w:val="22"/>
        </w:rPr>
        <w:t xml:space="preserve">nie zalegam z opłacaniem podatków i opłat lokalnych, o których mowa w </w:t>
      </w:r>
      <w:hyperlink r:id="rId8" w:anchor="/dokument/16793992" w:tgtFrame="_blank" w:history="1">
        <w:r w:rsidR="00DF0744" w:rsidRPr="003E0D0F">
          <w:rPr>
            <w:rFonts w:ascii="Times New Roman" w:hAnsi="Times New Roman"/>
            <w:sz w:val="22"/>
            <w:szCs w:val="22"/>
          </w:rPr>
          <w:t>ustawie</w:t>
        </w:r>
      </w:hyperlink>
      <w:r w:rsidR="00DF0744" w:rsidRPr="003E0D0F">
        <w:rPr>
          <w:rFonts w:ascii="Times New Roman" w:hAnsi="Times New Roman"/>
          <w:sz w:val="22"/>
          <w:szCs w:val="22"/>
        </w:rPr>
        <w:t xml:space="preserve"> z dnia 12 stycznia 1991 r. o podatkach i opłatach lokalnych (Dz. U. z 201</w:t>
      </w:r>
      <w:r w:rsidR="00BD38FA">
        <w:rPr>
          <w:rFonts w:ascii="Times New Roman" w:hAnsi="Times New Roman"/>
          <w:sz w:val="22"/>
          <w:szCs w:val="22"/>
        </w:rPr>
        <w:t>8</w:t>
      </w:r>
      <w:r w:rsidR="00DF0744" w:rsidRPr="003E0D0F">
        <w:rPr>
          <w:rFonts w:ascii="Times New Roman" w:hAnsi="Times New Roman"/>
          <w:sz w:val="22"/>
          <w:szCs w:val="22"/>
        </w:rPr>
        <w:t xml:space="preserve"> r. poz. </w:t>
      </w:r>
      <w:r w:rsidR="00BD38FA">
        <w:rPr>
          <w:rFonts w:ascii="Times New Roman" w:hAnsi="Times New Roman"/>
          <w:sz w:val="22"/>
          <w:szCs w:val="22"/>
        </w:rPr>
        <w:t xml:space="preserve">1445 z </w:t>
      </w:r>
      <w:proofErr w:type="spellStart"/>
      <w:r w:rsidR="00BD38FA">
        <w:rPr>
          <w:rFonts w:ascii="Times New Roman" w:hAnsi="Times New Roman"/>
          <w:sz w:val="22"/>
          <w:szCs w:val="22"/>
        </w:rPr>
        <w:t>późn</w:t>
      </w:r>
      <w:proofErr w:type="spellEnd"/>
      <w:r w:rsidR="00BD38FA">
        <w:rPr>
          <w:rFonts w:ascii="Times New Roman" w:hAnsi="Times New Roman"/>
          <w:sz w:val="22"/>
          <w:szCs w:val="22"/>
        </w:rPr>
        <w:t>. zm.</w:t>
      </w:r>
      <w:r w:rsidR="00DF0744" w:rsidRPr="003E0D0F">
        <w:rPr>
          <w:rFonts w:ascii="Times New Roman" w:hAnsi="Times New Roman"/>
          <w:sz w:val="22"/>
          <w:szCs w:val="22"/>
        </w:rPr>
        <w:t>).</w:t>
      </w:r>
    </w:p>
    <w:p w:rsidR="00AE17DA" w:rsidRPr="00AE17DA" w:rsidRDefault="00AE17DA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442AA">
        <w:rPr>
          <w:b/>
          <w:bCs/>
          <w:sz w:val="22"/>
          <w:szCs w:val="22"/>
        </w:rPr>
        <w:t xml:space="preserve">na </w:t>
      </w:r>
      <w:r w:rsidR="00FA4C2C" w:rsidRPr="005442AA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D218F" w:rsidRDefault="00AD218F" w:rsidP="00AD218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8345D3" w:rsidRPr="008345D3" w:rsidRDefault="008345D3" w:rsidP="008345D3"/>
    <w:p w:rsidR="008345D3" w:rsidRPr="008345D3" w:rsidRDefault="008345D3" w:rsidP="008345D3"/>
    <w:p w:rsidR="008345D3" w:rsidRPr="008345D3" w:rsidRDefault="008345D3" w:rsidP="008345D3"/>
    <w:p w:rsidR="008345D3" w:rsidRDefault="008345D3" w:rsidP="008345D3">
      <w:pPr>
        <w:rPr>
          <w:rFonts w:ascii="Verdana" w:hAnsi="Verdana"/>
          <w:b/>
          <w:bCs/>
          <w:sz w:val="22"/>
          <w:szCs w:val="22"/>
        </w:rPr>
      </w:pPr>
    </w:p>
    <w:p w:rsidR="008345D3" w:rsidRPr="008345D3" w:rsidRDefault="008345D3" w:rsidP="008345D3">
      <w:pPr>
        <w:rPr>
          <w:rFonts w:ascii="Verdana" w:hAnsi="Verdana"/>
          <w:sz w:val="22"/>
          <w:szCs w:val="22"/>
        </w:rPr>
      </w:pPr>
    </w:p>
    <w:p w:rsidR="008345D3" w:rsidRPr="008345D3" w:rsidRDefault="008345D3" w:rsidP="008345D3">
      <w:pPr>
        <w:rPr>
          <w:rFonts w:ascii="Verdana" w:hAnsi="Verdana"/>
          <w:sz w:val="22"/>
          <w:szCs w:val="22"/>
        </w:rPr>
      </w:pPr>
    </w:p>
    <w:p w:rsidR="008345D3" w:rsidRPr="008345D3" w:rsidRDefault="008345D3" w:rsidP="008345D3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8345D3" w:rsidRPr="008345D3" w:rsidRDefault="008345D3" w:rsidP="008345D3"/>
    <w:p w:rsidR="008345D3" w:rsidRPr="008345D3" w:rsidRDefault="008345D3" w:rsidP="008345D3"/>
    <w:sectPr w:rsidR="008345D3" w:rsidRPr="008345D3" w:rsidSect="003D3DDE">
      <w:headerReference w:type="default" r:id="rId9"/>
      <w:footerReference w:type="default" r:id="rId10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F7" w:rsidRDefault="002E68F7" w:rsidP="00CA7AB7">
      <w:pPr>
        <w:spacing w:before="0" w:after="0"/>
      </w:pPr>
      <w:r>
        <w:separator/>
      </w:r>
    </w:p>
  </w:endnote>
  <w:endnote w:type="continuationSeparator" w:id="0">
    <w:p w:rsidR="002E68F7" w:rsidRDefault="002E68F7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8345D3">
      <w:t>23</w:t>
    </w:r>
    <w:r w:rsidR="003129C7">
      <w:t>.201</w:t>
    </w:r>
    <w:r w:rsidR="003D3DDE">
      <w:t>9</w:t>
    </w:r>
    <w:r w:rsidRPr="00715699">
      <w:tab/>
      <w:t xml:space="preserve">Strona </w:t>
    </w:r>
    <w:r w:rsidR="00AD4848">
      <w:fldChar w:fldCharType="begin"/>
    </w:r>
    <w:r w:rsidR="00AD4848">
      <w:instrText xml:space="preserve"> PAGE   \* MERGEFORMAT </w:instrText>
    </w:r>
    <w:r w:rsidR="00AD4848">
      <w:fldChar w:fldCharType="separate"/>
    </w:r>
    <w:r w:rsidR="005442AA">
      <w:rPr>
        <w:noProof/>
      </w:rPr>
      <w:t>1</w:t>
    </w:r>
    <w:r w:rsidR="00AD48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F7" w:rsidRDefault="002E68F7" w:rsidP="00CA7AB7">
      <w:pPr>
        <w:spacing w:before="0" w:after="0"/>
      </w:pPr>
      <w:r>
        <w:separator/>
      </w:r>
    </w:p>
  </w:footnote>
  <w:footnote w:type="continuationSeparator" w:id="0">
    <w:p w:rsidR="002E68F7" w:rsidRDefault="002E68F7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3DDE" w:rsidRPr="00901768" w:rsidRDefault="003D3DDE" w:rsidP="003D3DDE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bookmarkStart w:id="8" w:name="_Hlk5187960"/>
    <w:bookmarkStart w:id="9" w:name="_Hlk5187961"/>
    <w:bookmarkStart w:id="10" w:name="_Hlk5188037"/>
    <w:bookmarkStart w:id="11" w:name="_Hlk5188038"/>
    <w:bookmarkStart w:id="12" w:name="_Hlk5188097"/>
    <w:bookmarkStart w:id="13" w:name="_Hlk5188098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42F4A"/>
    <w:rsid w:val="001679A6"/>
    <w:rsid w:val="00170F64"/>
    <w:rsid w:val="00176899"/>
    <w:rsid w:val="0018448B"/>
    <w:rsid w:val="0018519F"/>
    <w:rsid w:val="00195F54"/>
    <w:rsid w:val="001A48E5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47E5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C228B"/>
    <w:rsid w:val="002E091C"/>
    <w:rsid w:val="002E0BF5"/>
    <w:rsid w:val="002E68F7"/>
    <w:rsid w:val="002F1574"/>
    <w:rsid w:val="00302E4C"/>
    <w:rsid w:val="00307653"/>
    <w:rsid w:val="003129C7"/>
    <w:rsid w:val="00313237"/>
    <w:rsid w:val="00332033"/>
    <w:rsid w:val="00332A12"/>
    <w:rsid w:val="0033575F"/>
    <w:rsid w:val="00341440"/>
    <w:rsid w:val="00354F58"/>
    <w:rsid w:val="003615E0"/>
    <w:rsid w:val="00370B9E"/>
    <w:rsid w:val="0038323A"/>
    <w:rsid w:val="00386853"/>
    <w:rsid w:val="00390262"/>
    <w:rsid w:val="003A49CC"/>
    <w:rsid w:val="003D3DDE"/>
    <w:rsid w:val="003D469D"/>
    <w:rsid w:val="003E0D0F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859C1"/>
    <w:rsid w:val="00494A9B"/>
    <w:rsid w:val="00496415"/>
    <w:rsid w:val="00497EFC"/>
    <w:rsid w:val="004A668E"/>
    <w:rsid w:val="004B0A56"/>
    <w:rsid w:val="004B10F6"/>
    <w:rsid w:val="004D1B98"/>
    <w:rsid w:val="004E15FD"/>
    <w:rsid w:val="004F675C"/>
    <w:rsid w:val="0050048D"/>
    <w:rsid w:val="00500844"/>
    <w:rsid w:val="00505C5D"/>
    <w:rsid w:val="00510990"/>
    <w:rsid w:val="0052417A"/>
    <w:rsid w:val="005325AF"/>
    <w:rsid w:val="0054070E"/>
    <w:rsid w:val="005442AA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30D7E"/>
    <w:rsid w:val="00654854"/>
    <w:rsid w:val="00655EB7"/>
    <w:rsid w:val="00667EF2"/>
    <w:rsid w:val="006832FC"/>
    <w:rsid w:val="00694640"/>
    <w:rsid w:val="006A1AA8"/>
    <w:rsid w:val="006B571A"/>
    <w:rsid w:val="006C2364"/>
    <w:rsid w:val="006F5D72"/>
    <w:rsid w:val="0070725B"/>
    <w:rsid w:val="007127CE"/>
    <w:rsid w:val="00721237"/>
    <w:rsid w:val="0074010D"/>
    <w:rsid w:val="0075088D"/>
    <w:rsid w:val="007553BA"/>
    <w:rsid w:val="0075697C"/>
    <w:rsid w:val="007640D1"/>
    <w:rsid w:val="0077410C"/>
    <w:rsid w:val="00775455"/>
    <w:rsid w:val="00775C7C"/>
    <w:rsid w:val="0078693A"/>
    <w:rsid w:val="007967B5"/>
    <w:rsid w:val="007A7335"/>
    <w:rsid w:val="007B1B45"/>
    <w:rsid w:val="007B2EC5"/>
    <w:rsid w:val="007B6AB6"/>
    <w:rsid w:val="007C695E"/>
    <w:rsid w:val="007D0372"/>
    <w:rsid w:val="007E7959"/>
    <w:rsid w:val="007E7A38"/>
    <w:rsid w:val="008028A6"/>
    <w:rsid w:val="00816831"/>
    <w:rsid w:val="008273E0"/>
    <w:rsid w:val="00831263"/>
    <w:rsid w:val="008345D3"/>
    <w:rsid w:val="008372AC"/>
    <w:rsid w:val="00840D54"/>
    <w:rsid w:val="00850EC9"/>
    <w:rsid w:val="0086607D"/>
    <w:rsid w:val="00875522"/>
    <w:rsid w:val="00894DE6"/>
    <w:rsid w:val="0089715B"/>
    <w:rsid w:val="008A2C6D"/>
    <w:rsid w:val="008C2368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3663F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29F"/>
    <w:rsid w:val="00970F71"/>
    <w:rsid w:val="009835DC"/>
    <w:rsid w:val="00984E37"/>
    <w:rsid w:val="009865B2"/>
    <w:rsid w:val="0099380C"/>
    <w:rsid w:val="0099603D"/>
    <w:rsid w:val="009963B6"/>
    <w:rsid w:val="009B2C56"/>
    <w:rsid w:val="009B5C7E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7015"/>
    <w:rsid w:val="00A37495"/>
    <w:rsid w:val="00A539F1"/>
    <w:rsid w:val="00A642C0"/>
    <w:rsid w:val="00A74AB8"/>
    <w:rsid w:val="00AA1F98"/>
    <w:rsid w:val="00AB6B0F"/>
    <w:rsid w:val="00AC0B29"/>
    <w:rsid w:val="00AD218F"/>
    <w:rsid w:val="00AD4848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D38FA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61FA"/>
    <w:rsid w:val="00C610A0"/>
    <w:rsid w:val="00C66FC6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45E7"/>
    <w:rsid w:val="00DE35A5"/>
    <w:rsid w:val="00DF0744"/>
    <w:rsid w:val="00DF155D"/>
    <w:rsid w:val="00E10A3D"/>
    <w:rsid w:val="00E12DC0"/>
    <w:rsid w:val="00E16746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A4C2C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3A10C-1032-4159-8A3C-B131F36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375A-E24C-4A72-80B1-26DCB1A4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43</cp:revision>
  <cp:lastPrinted>2018-08-21T12:00:00Z</cp:lastPrinted>
  <dcterms:created xsi:type="dcterms:W3CDTF">2016-11-21T08:00:00Z</dcterms:created>
  <dcterms:modified xsi:type="dcterms:W3CDTF">2019-06-06T13:41:00Z</dcterms:modified>
</cp:coreProperties>
</file>