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8BEAD" w14:textId="7BD4B2A8" w:rsidR="002D0521" w:rsidRPr="000F1E9B" w:rsidRDefault="00261E21" w:rsidP="000F1E9B">
      <w:pPr>
        <w:tabs>
          <w:tab w:val="left" w:pos="284"/>
        </w:tabs>
        <w:spacing w:line="360" w:lineRule="auto"/>
        <w:ind w:right="-170"/>
        <w:rPr>
          <w:b/>
          <w:sz w:val="19"/>
          <w:szCs w:val="19"/>
        </w:rPr>
      </w:pPr>
      <w:r w:rsidRPr="00261E21">
        <w:rPr>
          <w:b/>
          <w:sz w:val="22"/>
          <w:szCs w:val="22"/>
          <w:shd w:val="clear" w:color="auto" w:fill="FFF2CC" w:themeFill="accent4" w:themeFillTint="33"/>
        </w:rPr>
        <w:t>DZP.26.1.</w:t>
      </w:r>
      <w:r w:rsidR="00F11420">
        <w:rPr>
          <w:b/>
          <w:sz w:val="22"/>
          <w:szCs w:val="22"/>
          <w:shd w:val="clear" w:color="auto" w:fill="FFF2CC" w:themeFill="accent4" w:themeFillTint="33"/>
        </w:rPr>
        <w:t>2</w:t>
      </w:r>
      <w:r w:rsidR="00E86EC0">
        <w:rPr>
          <w:b/>
          <w:sz w:val="22"/>
          <w:szCs w:val="22"/>
          <w:shd w:val="clear" w:color="auto" w:fill="FFF2CC" w:themeFill="accent4" w:themeFillTint="33"/>
        </w:rPr>
        <w:t>17</w:t>
      </w:r>
      <w:r w:rsidR="00307F6C">
        <w:rPr>
          <w:b/>
          <w:sz w:val="22"/>
          <w:szCs w:val="22"/>
          <w:shd w:val="clear" w:color="auto" w:fill="FFF2CC" w:themeFill="accent4" w:themeFillTint="33"/>
        </w:rPr>
        <w:t>.</w:t>
      </w:r>
      <w:r w:rsidRPr="00261E21">
        <w:rPr>
          <w:b/>
          <w:sz w:val="22"/>
          <w:szCs w:val="22"/>
          <w:shd w:val="clear" w:color="auto" w:fill="FFF2CC" w:themeFill="accent4" w:themeFillTint="33"/>
        </w:rPr>
        <w:t>20</w:t>
      </w:r>
      <w:r w:rsidR="00C40ED1">
        <w:rPr>
          <w:b/>
          <w:sz w:val="22"/>
          <w:szCs w:val="22"/>
          <w:shd w:val="clear" w:color="auto" w:fill="FFF2CC" w:themeFill="accent4" w:themeFillTint="33"/>
        </w:rPr>
        <w:t>20</w:t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8F0AE7">
        <w:rPr>
          <w:b/>
          <w:sz w:val="19"/>
          <w:szCs w:val="19"/>
        </w:rPr>
        <w:tab/>
      </w:r>
      <w:r w:rsidR="00DA0944" w:rsidRPr="000F1E9B">
        <w:rPr>
          <w:b/>
          <w:sz w:val="19"/>
          <w:szCs w:val="19"/>
        </w:rPr>
        <w:t>Załącznik nr 3</w:t>
      </w:r>
    </w:p>
    <w:p w14:paraId="33F7FB25" w14:textId="77777777" w:rsidR="002D0521" w:rsidRPr="000F1E9B" w:rsidRDefault="002D0521" w:rsidP="002D0521">
      <w:pPr>
        <w:ind w:left="5529"/>
        <w:rPr>
          <w:sz w:val="19"/>
          <w:szCs w:val="19"/>
        </w:rPr>
      </w:pPr>
      <w:r w:rsidRPr="000F1E9B">
        <w:rPr>
          <w:bCs/>
          <w:sz w:val="19"/>
          <w:szCs w:val="19"/>
        </w:rPr>
        <w:t xml:space="preserve">ZARZĄD LOKALI MIEJSKICH </w:t>
      </w:r>
      <w:r w:rsidR="003A7145">
        <w:rPr>
          <w:bCs/>
          <w:sz w:val="19"/>
          <w:szCs w:val="19"/>
        </w:rPr>
        <w:t xml:space="preserve"> </w:t>
      </w:r>
      <w:r w:rsidRPr="000F1E9B">
        <w:rPr>
          <w:sz w:val="19"/>
          <w:szCs w:val="19"/>
        </w:rPr>
        <w:t xml:space="preserve"> </w:t>
      </w:r>
    </w:p>
    <w:p w14:paraId="4B6A7D80" w14:textId="77777777" w:rsidR="002D0521" w:rsidRPr="000F1E9B" w:rsidRDefault="002D0521" w:rsidP="002D0521">
      <w:pPr>
        <w:ind w:left="5529"/>
        <w:rPr>
          <w:bCs/>
          <w:sz w:val="19"/>
          <w:szCs w:val="19"/>
        </w:rPr>
      </w:pPr>
      <w:r w:rsidRPr="000F1E9B">
        <w:rPr>
          <w:sz w:val="19"/>
          <w:szCs w:val="19"/>
        </w:rPr>
        <w:t>al. T</w:t>
      </w:r>
      <w:r w:rsidR="00487A87">
        <w:rPr>
          <w:sz w:val="19"/>
          <w:szCs w:val="19"/>
        </w:rPr>
        <w:t xml:space="preserve">. </w:t>
      </w:r>
      <w:r w:rsidRPr="000F1E9B">
        <w:rPr>
          <w:sz w:val="19"/>
          <w:szCs w:val="19"/>
        </w:rPr>
        <w:t>Kościuszki 47; 90-514 Łódź</w:t>
      </w:r>
      <w:r w:rsidRPr="000F1E9B">
        <w:rPr>
          <w:bCs/>
          <w:sz w:val="19"/>
          <w:szCs w:val="19"/>
        </w:rPr>
        <w:t xml:space="preserve"> </w:t>
      </w:r>
    </w:p>
    <w:p w14:paraId="4F5D8724" w14:textId="77777777" w:rsidR="00BE4481" w:rsidRPr="000F1E9B" w:rsidRDefault="008F0AE7" w:rsidP="00BE4481">
      <w:pPr>
        <w:spacing w:line="480" w:lineRule="auto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>Wykonawca</w:t>
      </w:r>
    </w:p>
    <w:p w14:paraId="521662A5" w14:textId="77777777" w:rsidR="008F0AE7" w:rsidRPr="000F1E9B" w:rsidRDefault="008F0AE7" w:rsidP="008F0AE7">
      <w:pPr>
        <w:ind w:right="5954"/>
        <w:rPr>
          <w:sz w:val="19"/>
          <w:szCs w:val="19"/>
        </w:rPr>
      </w:pPr>
    </w:p>
    <w:p w14:paraId="3FD3235E" w14:textId="77777777" w:rsidR="008F0AE7" w:rsidRPr="000F1E9B" w:rsidRDefault="008F0AE7" w:rsidP="008F0AE7">
      <w:pPr>
        <w:ind w:right="5954"/>
        <w:rPr>
          <w:sz w:val="19"/>
          <w:szCs w:val="19"/>
        </w:rPr>
      </w:pPr>
    </w:p>
    <w:p w14:paraId="2200954E" w14:textId="77777777" w:rsidR="00BE4481" w:rsidRPr="000F1E9B" w:rsidRDefault="00BE4481" w:rsidP="008F0AE7">
      <w:pPr>
        <w:ind w:right="5954"/>
        <w:rPr>
          <w:sz w:val="19"/>
          <w:szCs w:val="19"/>
        </w:rPr>
      </w:pPr>
      <w:r w:rsidRPr="000F1E9B">
        <w:rPr>
          <w:sz w:val="19"/>
          <w:szCs w:val="19"/>
        </w:rPr>
        <w:t>…</w:t>
      </w:r>
      <w:r w:rsidR="00AE070E" w:rsidRPr="000F1E9B">
        <w:rPr>
          <w:sz w:val="19"/>
          <w:szCs w:val="19"/>
        </w:rPr>
        <w:t>………………………</w:t>
      </w:r>
      <w:r w:rsidRPr="000F1E9B">
        <w:rPr>
          <w:sz w:val="19"/>
          <w:szCs w:val="19"/>
        </w:rPr>
        <w:t>…</w:t>
      </w:r>
      <w:r w:rsidR="004C5071" w:rsidRPr="000F1E9B">
        <w:rPr>
          <w:sz w:val="19"/>
          <w:szCs w:val="19"/>
        </w:rPr>
        <w:t>.....</w:t>
      </w:r>
      <w:r w:rsidR="008F0AE7" w:rsidRPr="000F1E9B">
        <w:rPr>
          <w:sz w:val="19"/>
          <w:szCs w:val="19"/>
        </w:rPr>
        <w:t>.................</w:t>
      </w:r>
    </w:p>
    <w:p w14:paraId="0B6CA81B" w14:textId="77777777" w:rsidR="00BE4481" w:rsidRPr="000F1E9B" w:rsidRDefault="00BE4481" w:rsidP="00BE4481">
      <w:pPr>
        <w:ind w:right="5953"/>
        <w:rPr>
          <w:i/>
          <w:sz w:val="19"/>
          <w:szCs w:val="19"/>
        </w:rPr>
      </w:pPr>
      <w:r w:rsidRPr="000F1E9B">
        <w:rPr>
          <w:i/>
          <w:sz w:val="19"/>
          <w:szCs w:val="19"/>
        </w:rPr>
        <w:t xml:space="preserve">(pełna nazwa/firma, adres, w zależności od podmiotu: NIP/PESEL, KRS/ </w:t>
      </w:r>
      <w:proofErr w:type="spellStart"/>
      <w:r w:rsidRPr="000F1E9B">
        <w:rPr>
          <w:i/>
          <w:sz w:val="19"/>
          <w:szCs w:val="19"/>
        </w:rPr>
        <w:t>CEiDG</w:t>
      </w:r>
      <w:proofErr w:type="spellEnd"/>
      <w:r w:rsidRPr="000F1E9B">
        <w:rPr>
          <w:i/>
          <w:sz w:val="19"/>
          <w:szCs w:val="19"/>
        </w:rPr>
        <w:t>)</w:t>
      </w:r>
    </w:p>
    <w:p w14:paraId="6279D452" w14:textId="77777777" w:rsidR="00BE4481" w:rsidRPr="000F1E9B" w:rsidRDefault="00BE4481" w:rsidP="00BE4481">
      <w:pPr>
        <w:spacing w:line="480" w:lineRule="auto"/>
        <w:rPr>
          <w:sz w:val="19"/>
          <w:szCs w:val="19"/>
          <w:u w:val="single"/>
        </w:rPr>
      </w:pPr>
      <w:r w:rsidRPr="000F1E9B">
        <w:rPr>
          <w:sz w:val="19"/>
          <w:szCs w:val="19"/>
          <w:u w:val="single"/>
        </w:rPr>
        <w:t>reprezentowany przez:</w:t>
      </w:r>
    </w:p>
    <w:p w14:paraId="76D336B0" w14:textId="77777777" w:rsidR="00BE4481" w:rsidRPr="000F1E9B" w:rsidRDefault="002E463C" w:rsidP="004C5071">
      <w:pPr>
        <w:ind w:right="5954"/>
        <w:rPr>
          <w:sz w:val="19"/>
          <w:szCs w:val="19"/>
        </w:rPr>
      </w:pPr>
      <w:r w:rsidRPr="000F1E9B">
        <w:rPr>
          <w:sz w:val="19"/>
          <w:szCs w:val="19"/>
        </w:rPr>
        <w:t>………………………………………</w:t>
      </w:r>
    </w:p>
    <w:p w14:paraId="1FE5E32B" w14:textId="77777777" w:rsidR="004C1B44" w:rsidRPr="000F1E9B" w:rsidRDefault="00BE4481" w:rsidP="000F1E9B">
      <w:pPr>
        <w:ind w:right="5953"/>
        <w:rPr>
          <w:i/>
          <w:sz w:val="19"/>
          <w:szCs w:val="19"/>
        </w:rPr>
      </w:pPr>
      <w:r w:rsidRPr="000F1E9B">
        <w:rPr>
          <w:i/>
          <w:sz w:val="19"/>
          <w:szCs w:val="19"/>
        </w:rPr>
        <w:t>(imię, nazwisko, stanowisko/podstawa do  reprezentacji)</w:t>
      </w:r>
    </w:p>
    <w:p w14:paraId="5148AB62" w14:textId="77777777" w:rsidR="00424708" w:rsidRPr="000F1E9B" w:rsidRDefault="00424708" w:rsidP="000F1E9B">
      <w:pPr>
        <w:spacing w:after="120"/>
        <w:jc w:val="center"/>
        <w:rPr>
          <w:b/>
          <w:sz w:val="19"/>
          <w:szCs w:val="19"/>
          <w:u w:val="single"/>
        </w:rPr>
      </w:pPr>
      <w:r w:rsidRPr="000F1E9B">
        <w:rPr>
          <w:b/>
          <w:sz w:val="19"/>
          <w:szCs w:val="19"/>
          <w:u w:val="single"/>
        </w:rPr>
        <w:t xml:space="preserve">Oświadczenie wykonawcy </w:t>
      </w:r>
    </w:p>
    <w:p w14:paraId="6BE3A25E" w14:textId="77777777" w:rsidR="00424708" w:rsidRPr="000F1E9B" w:rsidRDefault="00424708" w:rsidP="003C7D54">
      <w:pPr>
        <w:jc w:val="center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składane na podstawie art. 25a ust. 1 ustawy z dnia 29 stycznia 2004 r. </w:t>
      </w:r>
    </w:p>
    <w:p w14:paraId="16D8F333" w14:textId="77777777" w:rsidR="00424708" w:rsidRPr="000F1E9B" w:rsidRDefault="00424708" w:rsidP="00424708">
      <w:pPr>
        <w:spacing w:line="360" w:lineRule="auto"/>
        <w:jc w:val="center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 Prawo zamówień publicznych (dalej jako: ustawa </w:t>
      </w:r>
      <w:proofErr w:type="spellStart"/>
      <w:r w:rsidRPr="000F1E9B">
        <w:rPr>
          <w:b/>
          <w:sz w:val="19"/>
          <w:szCs w:val="19"/>
        </w:rPr>
        <w:t>Pzp</w:t>
      </w:r>
      <w:proofErr w:type="spellEnd"/>
      <w:r w:rsidRPr="000F1E9B">
        <w:rPr>
          <w:b/>
          <w:sz w:val="19"/>
          <w:szCs w:val="19"/>
        </w:rPr>
        <w:t xml:space="preserve">), </w:t>
      </w:r>
    </w:p>
    <w:p w14:paraId="1BF6B988" w14:textId="77777777" w:rsidR="00424708" w:rsidRPr="000F1E9B" w:rsidRDefault="00424708" w:rsidP="004C5071">
      <w:pPr>
        <w:spacing w:before="120" w:line="360" w:lineRule="auto"/>
        <w:jc w:val="center"/>
        <w:rPr>
          <w:rFonts w:asciiTheme="minorHAnsi" w:hAnsiTheme="minorHAnsi" w:cs="Arial"/>
          <w:sz w:val="19"/>
          <w:szCs w:val="19"/>
        </w:rPr>
      </w:pPr>
      <w:r w:rsidRPr="000F1E9B">
        <w:rPr>
          <w:b/>
          <w:sz w:val="19"/>
          <w:szCs w:val="19"/>
          <w:u w:val="single"/>
        </w:rPr>
        <w:t>DOTYCZĄCE PRZESŁANEK WYKLUCZENIA Z POSTĘPOWANIA</w:t>
      </w:r>
    </w:p>
    <w:p w14:paraId="63384D40" w14:textId="051DCE6B" w:rsidR="00424708" w:rsidRPr="00926B85" w:rsidRDefault="004C1B44" w:rsidP="004C1B44">
      <w:pPr>
        <w:rPr>
          <w:sz w:val="19"/>
          <w:szCs w:val="19"/>
        </w:rPr>
      </w:pPr>
      <w:r w:rsidRPr="000F1E9B">
        <w:rPr>
          <w:rFonts w:asciiTheme="minorHAnsi" w:hAnsiTheme="minorHAnsi" w:cs="Arial"/>
          <w:sz w:val="19"/>
          <w:szCs w:val="19"/>
        </w:rPr>
        <w:t xml:space="preserve">   </w:t>
      </w:r>
      <w:r w:rsidR="00424708" w:rsidRPr="00926B85">
        <w:rPr>
          <w:sz w:val="19"/>
          <w:szCs w:val="19"/>
        </w:rPr>
        <w:t xml:space="preserve">Na potrzeby postępowania o udzielenie zamówienia publicznego </w:t>
      </w:r>
      <w:r w:rsidR="004C5071" w:rsidRPr="00926B85">
        <w:rPr>
          <w:sz w:val="19"/>
          <w:szCs w:val="19"/>
        </w:rPr>
        <w:t xml:space="preserve"> </w:t>
      </w:r>
      <w:r w:rsidR="00424708" w:rsidRPr="00926B85">
        <w:rPr>
          <w:sz w:val="19"/>
          <w:szCs w:val="19"/>
        </w:rPr>
        <w:t>pn</w:t>
      </w:r>
      <w:r w:rsidR="008F0AE7" w:rsidRPr="00926B85">
        <w:rPr>
          <w:sz w:val="19"/>
          <w:szCs w:val="19"/>
        </w:rPr>
        <w:t>.</w:t>
      </w:r>
      <w:r w:rsidR="00CF3B74" w:rsidRPr="00926B85">
        <w:rPr>
          <w:sz w:val="19"/>
          <w:szCs w:val="19"/>
        </w:rPr>
        <w:t xml:space="preserve"> </w:t>
      </w:r>
      <w:r w:rsidR="00261E21" w:rsidRPr="00926B85">
        <w:rPr>
          <w:b/>
          <w:sz w:val="19"/>
          <w:szCs w:val="19"/>
        </w:rPr>
        <w:t>DZP.26.1.</w:t>
      </w:r>
      <w:r w:rsidR="002C27A1">
        <w:rPr>
          <w:b/>
          <w:sz w:val="19"/>
          <w:szCs w:val="19"/>
        </w:rPr>
        <w:t>2</w:t>
      </w:r>
      <w:r w:rsidR="004A6176">
        <w:rPr>
          <w:b/>
          <w:sz w:val="19"/>
          <w:szCs w:val="19"/>
        </w:rPr>
        <w:t>17</w:t>
      </w:r>
      <w:r w:rsidR="00261E21" w:rsidRPr="00926B85">
        <w:rPr>
          <w:b/>
          <w:sz w:val="19"/>
          <w:szCs w:val="19"/>
        </w:rPr>
        <w:t>.20</w:t>
      </w:r>
      <w:r w:rsidR="00C40ED1">
        <w:rPr>
          <w:b/>
          <w:sz w:val="19"/>
          <w:szCs w:val="19"/>
        </w:rPr>
        <w:t>20</w:t>
      </w:r>
      <w:r w:rsidR="008F0AE7" w:rsidRPr="00926B85">
        <w:rPr>
          <w:b/>
          <w:sz w:val="19"/>
          <w:szCs w:val="19"/>
        </w:rPr>
        <w:t>,</w:t>
      </w:r>
      <w:r w:rsidR="00AE070E" w:rsidRPr="00926B85">
        <w:rPr>
          <w:b/>
          <w:bCs/>
          <w:sz w:val="19"/>
          <w:szCs w:val="19"/>
        </w:rPr>
        <w:t xml:space="preserve"> </w:t>
      </w:r>
      <w:r w:rsidR="00424708" w:rsidRPr="00926B85">
        <w:rPr>
          <w:sz w:val="19"/>
          <w:szCs w:val="19"/>
        </w:rPr>
        <w:t>oświadczam co następuje:</w:t>
      </w:r>
    </w:p>
    <w:p w14:paraId="01F88EF5" w14:textId="77777777" w:rsidR="00424708" w:rsidRPr="000F1E9B" w:rsidRDefault="00424708" w:rsidP="00BE4481">
      <w:pPr>
        <w:spacing w:line="276" w:lineRule="auto"/>
        <w:jc w:val="both"/>
        <w:rPr>
          <w:rFonts w:asciiTheme="minorHAnsi" w:hAnsiTheme="minorHAnsi" w:cs="Arial"/>
          <w:sz w:val="19"/>
          <w:szCs w:val="19"/>
        </w:rPr>
      </w:pPr>
    </w:p>
    <w:p w14:paraId="37910666" w14:textId="77777777" w:rsidR="00424708" w:rsidRPr="000F1E9B" w:rsidRDefault="004C1B44" w:rsidP="00BE4481">
      <w:pPr>
        <w:spacing w:line="276" w:lineRule="auto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I. </w:t>
      </w:r>
      <w:r w:rsidR="00424708" w:rsidRPr="000F1E9B">
        <w:rPr>
          <w:b/>
          <w:sz w:val="19"/>
          <w:szCs w:val="19"/>
        </w:rPr>
        <w:t>OŚWIADCZENIA DOTYCZĄCE WYKONAWCY</w:t>
      </w:r>
      <w:r w:rsidR="00574F23" w:rsidRPr="000F1E9B">
        <w:rPr>
          <w:b/>
          <w:sz w:val="19"/>
          <w:szCs w:val="19"/>
        </w:rPr>
        <w:t>* :</w:t>
      </w:r>
    </w:p>
    <w:p w14:paraId="51AF5624" w14:textId="77777777" w:rsidR="00F43BDE" w:rsidRPr="00F43BDE" w:rsidRDefault="00F43BDE" w:rsidP="00F43BDE">
      <w:pPr>
        <w:pStyle w:val="Akapitzlist"/>
        <w:numPr>
          <w:ilvl w:val="2"/>
          <w:numId w:val="4"/>
        </w:numPr>
        <w:ind w:left="397" w:hanging="397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Oświadczam, że nie podlegam wykluczeniu z postępowania na podstawie  art. 24 ust 1 pkt 12-23 ustawy </w:t>
      </w:r>
      <w:proofErr w:type="spellStart"/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>Pzp</w:t>
      </w:r>
      <w:proofErr w:type="spellEnd"/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14:paraId="4E8880D0" w14:textId="77777777" w:rsidR="00F43BDE" w:rsidRPr="00F43BDE" w:rsidRDefault="00F43BDE" w:rsidP="00F43BDE">
      <w:pPr>
        <w:pStyle w:val="Akapitzlist"/>
        <w:numPr>
          <w:ilvl w:val="2"/>
          <w:numId w:val="4"/>
        </w:numPr>
        <w:ind w:left="397" w:hanging="397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>Oświadczam, że nie podlegam wykluczeniu z postępowania na podstawie  art. 24 ust 5 pkt 2, 4</w:t>
      </w:r>
      <w:r w:rsidR="00307F6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</w:t>
      </w:r>
      <w:proofErr w:type="spellStart"/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>Pzp</w:t>
      </w:r>
      <w:proofErr w:type="spellEnd"/>
    </w:p>
    <w:p w14:paraId="65C28E51" w14:textId="77777777" w:rsidR="00BE4481" w:rsidRPr="000F1E9B" w:rsidRDefault="00F43BDE" w:rsidP="00F43BDE">
      <w:pPr>
        <w:pStyle w:val="Akapitzlist"/>
        <w:numPr>
          <w:ilvl w:val="2"/>
          <w:numId w:val="4"/>
        </w:numPr>
        <w:ind w:left="426" w:hanging="426"/>
        <w:jc w:val="both"/>
        <w:rPr>
          <w:rFonts w:asciiTheme="minorHAnsi" w:hAnsiTheme="minorHAnsi"/>
          <w:sz w:val="19"/>
          <w:szCs w:val="19"/>
        </w:rPr>
      </w:pP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Oświadczam, że zachodzą w stosunku do mnie podstawy wykluczenia z postępowania na podstawie art. …………. ustawy </w:t>
      </w:r>
      <w:proofErr w:type="spellStart"/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>Pzp</w:t>
      </w:r>
      <w:proofErr w:type="spellEnd"/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F43BDE">
        <w:rPr>
          <w:rFonts w:ascii="Times New Roman" w:hAnsi="Times New Roman" w:cs="Times New Roman"/>
          <w:i/>
          <w:color w:val="000000" w:themeColor="text1"/>
          <w:sz w:val="19"/>
          <w:szCs w:val="19"/>
        </w:rPr>
        <w:t xml:space="preserve">(podać mającą zastosowanie podstawę wykluczenia spośród wymienionych w art. 24 ust. 1 pkt 13-14, 16-20 ustawy </w:t>
      </w:r>
      <w:proofErr w:type="spellStart"/>
      <w:r w:rsidRPr="00F43BDE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Pzp</w:t>
      </w:r>
      <w:proofErr w:type="spellEnd"/>
      <w:r w:rsidRPr="00F43BDE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).</w:t>
      </w:r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Jednocześnie oświadczam, że w związku z ww. okolicznością, na podstawie art. 24 ust. 8 ustawy </w:t>
      </w:r>
      <w:proofErr w:type="spellStart"/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>Pzp</w:t>
      </w:r>
      <w:proofErr w:type="spellEnd"/>
      <w:r w:rsidRPr="00F43BD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podjąłem następujące</w:t>
      </w:r>
      <w:r w:rsidRPr="00834A80">
        <w:rPr>
          <w:rFonts w:ascii="Times New Roman" w:hAnsi="Times New Roman" w:cs="Times New Roman"/>
          <w:color w:val="000000" w:themeColor="text1"/>
        </w:rPr>
        <w:t xml:space="preserve"> </w:t>
      </w:r>
      <w:r w:rsidR="00424708" w:rsidRPr="000F1E9B">
        <w:rPr>
          <w:rFonts w:ascii="Times New Roman" w:hAnsi="Times New Roman" w:cs="Times New Roman"/>
          <w:sz w:val="19"/>
          <w:szCs w:val="19"/>
        </w:rPr>
        <w:t>środki naprawcze:</w:t>
      </w:r>
      <w:r w:rsidR="00A52B88" w:rsidRPr="000F1E9B">
        <w:rPr>
          <w:rFonts w:ascii="Times New Roman" w:hAnsi="Times New Roman" w:cs="Times New Roman"/>
          <w:sz w:val="19"/>
          <w:szCs w:val="19"/>
        </w:rPr>
        <w:t>……………………………………………</w:t>
      </w:r>
      <w:r>
        <w:rPr>
          <w:rFonts w:ascii="Times New Roman" w:hAnsi="Times New Roman" w:cs="Times New Roman"/>
          <w:sz w:val="19"/>
          <w:szCs w:val="19"/>
        </w:rPr>
        <w:t>……………………</w:t>
      </w:r>
      <w:r w:rsidR="008F0AE7" w:rsidRPr="000F1E9B">
        <w:rPr>
          <w:rFonts w:ascii="Times New Roman" w:hAnsi="Times New Roman" w:cs="Times New Roman"/>
          <w:sz w:val="19"/>
          <w:szCs w:val="19"/>
        </w:rPr>
        <w:t>...........</w:t>
      </w:r>
      <w:r w:rsidR="00424708" w:rsidRPr="000F1E9B">
        <w:rPr>
          <w:rFonts w:ascii="Times New Roman" w:hAnsi="Times New Roman" w:cs="Times New Roman"/>
          <w:sz w:val="19"/>
          <w:szCs w:val="19"/>
        </w:rPr>
        <w:t>………</w:t>
      </w:r>
    </w:p>
    <w:p w14:paraId="73DAA2B2" w14:textId="77777777" w:rsidR="008F0AE7" w:rsidRPr="000F1E9B" w:rsidRDefault="008F0AE7" w:rsidP="008F0AE7">
      <w:pPr>
        <w:pStyle w:val="Akapitzlist"/>
        <w:ind w:left="426"/>
        <w:jc w:val="both"/>
        <w:rPr>
          <w:rFonts w:asciiTheme="minorHAnsi" w:hAnsiTheme="minorHAnsi"/>
          <w:sz w:val="19"/>
          <w:szCs w:val="19"/>
        </w:rPr>
      </w:pPr>
      <w:r w:rsidRPr="000F1E9B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5A08EBC" w14:textId="77777777" w:rsidR="00A17E09" w:rsidRPr="000F1E9B" w:rsidRDefault="00A17E09" w:rsidP="00574F23">
      <w:pPr>
        <w:pStyle w:val="Akapitzlist"/>
        <w:ind w:left="567"/>
        <w:jc w:val="both"/>
        <w:rPr>
          <w:rFonts w:asciiTheme="minorHAnsi" w:hAnsiTheme="minorHAnsi"/>
          <w:sz w:val="19"/>
          <w:szCs w:val="19"/>
        </w:rPr>
      </w:pPr>
    </w:p>
    <w:p w14:paraId="1B9096BE" w14:textId="77777777" w:rsidR="00424708" w:rsidRPr="000F1E9B" w:rsidRDefault="004C1B44" w:rsidP="00BE4481">
      <w:pPr>
        <w:spacing w:line="276" w:lineRule="auto"/>
        <w:jc w:val="both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II. </w:t>
      </w:r>
      <w:r w:rsidR="00424708" w:rsidRPr="000F1E9B">
        <w:rPr>
          <w:b/>
          <w:sz w:val="19"/>
          <w:szCs w:val="19"/>
        </w:rPr>
        <w:t>OŚWIADCZENIE DOTYCZĄCE PODMIOTU, NA KTÓREGO</w:t>
      </w:r>
      <w:r w:rsidR="00A17E09" w:rsidRPr="000F1E9B">
        <w:rPr>
          <w:b/>
          <w:sz w:val="19"/>
          <w:szCs w:val="19"/>
        </w:rPr>
        <w:t xml:space="preserve"> ZASOBY POWOŁUJE SIĘ WYKONAWCA:</w:t>
      </w:r>
    </w:p>
    <w:p w14:paraId="14F3C5B3" w14:textId="77777777" w:rsidR="003C7D54" w:rsidRPr="000F1E9B" w:rsidRDefault="00424708" w:rsidP="000F1E9B">
      <w:pPr>
        <w:spacing w:line="276" w:lineRule="auto"/>
        <w:jc w:val="both"/>
        <w:rPr>
          <w:sz w:val="19"/>
          <w:szCs w:val="19"/>
        </w:rPr>
      </w:pPr>
      <w:r w:rsidRPr="000F1E9B">
        <w:rPr>
          <w:sz w:val="19"/>
          <w:szCs w:val="19"/>
        </w:rPr>
        <w:t>Oświadczam, że w stosunku do następującego/</w:t>
      </w:r>
      <w:proofErr w:type="spellStart"/>
      <w:r w:rsidRPr="000F1E9B">
        <w:rPr>
          <w:sz w:val="19"/>
          <w:szCs w:val="19"/>
        </w:rPr>
        <w:t>ych</w:t>
      </w:r>
      <w:proofErr w:type="spellEnd"/>
      <w:r w:rsidRPr="000F1E9B">
        <w:rPr>
          <w:sz w:val="19"/>
          <w:szCs w:val="19"/>
        </w:rPr>
        <w:t xml:space="preserve"> podmiotu/</w:t>
      </w:r>
      <w:proofErr w:type="spellStart"/>
      <w:r w:rsidRPr="000F1E9B">
        <w:rPr>
          <w:sz w:val="19"/>
          <w:szCs w:val="19"/>
        </w:rPr>
        <w:t>tów</w:t>
      </w:r>
      <w:proofErr w:type="spellEnd"/>
      <w:r w:rsidRPr="000F1E9B">
        <w:rPr>
          <w:sz w:val="19"/>
          <w:szCs w:val="19"/>
        </w:rPr>
        <w:t>, na którego/</w:t>
      </w:r>
      <w:proofErr w:type="spellStart"/>
      <w:r w:rsidRPr="000F1E9B">
        <w:rPr>
          <w:sz w:val="19"/>
          <w:szCs w:val="19"/>
        </w:rPr>
        <w:t>ych</w:t>
      </w:r>
      <w:proofErr w:type="spellEnd"/>
      <w:r w:rsidRPr="000F1E9B">
        <w:rPr>
          <w:sz w:val="19"/>
          <w:szCs w:val="19"/>
        </w:rPr>
        <w:t xml:space="preserve"> zasoby powołuję się w niniejszym postępowaniu, tj.: …………………………………………………………</w:t>
      </w:r>
      <w:r w:rsidR="004C1B44" w:rsidRPr="000F1E9B">
        <w:rPr>
          <w:sz w:val="19"/>
          <w:szCs w:val="19"/>
        </w:rPr>
        <w:t>....</w:t>
      </w:r>
      <w:r w:rsidRPr="000F1E9B">
        <w:rPr>
          <w:sz w:val="19"/>
          <w:szCs w:val="19"/>
        </w:rPr>
        <w:t xml:space="preserve">… </w:t>
      </w:r>
      <w:r w:rsidR="009D5315" w:rsidRPr="000F1E9B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</w:t>
      </w:r>
      <w:r w:rsidR="000F1E9B" w:rsidRPr="000F1E9B">
        <w:rPr>
          <w:sz w:val="19"/>
          <w:szCs w:val="19"/>
        </w:rPr>
        <w:t>.............................</w:t>
      </w:r>
      <w:r w:rsidRPr="000F1E9B">
        <w:rPr>
          <w:i/>
          <w:sz w:val="19"/>
          <w:szCs w:val="19"/>
        </w:rPr>
        <w:t>(podać pełną nazwę/firmę, adres, a także w zależności od podmiotu: NIP/PESEL, KRS/</w:t>
      </w:r>
      <w:r w:rsidR="00202CFE" w:rsidRPr="000F1E9B">
        <w:rPr>
          <w:i/>
          <w:sz w:val="19"/>
          <w:szCs w:val="19"/>
        </w:rPr>
        <w:t xml:space="preserve"> </w:t>
      </w:r>
      <w:proofErr w:type="spellStart"/>
      <w:r w:rsidRPr="000F1E9B">
        <w:rPr>
          <w:i/>
          <w:sz w:val="19"/>
          <w:szCs w:val="19"/>
        </w:rPr>
        <w:t>CEiDG</w:t>
      </w:r>
      <w:proofErr w:type="spellEnd"/>
      <w:r w:rsidRPr="000F1E9B">
        <w:rPr>
          <w:i/>
          <w:sz w:val="19"/>
          <w:szCs w:val="19"/>
        </w:rPr>
        <w:t>)</w:t>
      </w:r>
      <w:r w:rsidR="004C1B44" w:rsidRPr="000F1E9B">
        <w:rPr>
          <w:i/>
          <w:sz w:val="19"/>
          <w:szCs w:val="19"/>
        </w:rPr>
        <w:t>,</w:t>
      </w:r>
      <w:r w:rsidRPr="000F1E9B">
        <w:rPr>
          <w:i/>
          <w:sz w:val="19"/>
          <w:szCs w:val="19"/>
        </w:rPr>
        <w:t xml:space="preserve"> </w:t>
      </w:r>
      <w:r w:rsidRPr="000F1E9B">
        <w:rPr>
          <w:sz w:val="19"/>
          <w:szCs w:val="19"/>
        </w:rPr>
        <w:t xml:space="preserve">nie </w:t>
      </w:r>
      <w:r w:rsidR="00202CFE" w:rsidRPr="000F1E9B">
        <w:rPr>
          <w:sz w:val="19"/>
          <w:szCs w:val="19"/>
        </w:rPr>
        <w:t>zachodzą podstawy wykluczenia z </w:t>
      </w:r>
      <w:r w:rsidRPr="000F1E9B">
        <w:rPr>
          <w:sz w:val="19"/>
          <w:szCs w:val="19"/>
        </w:rPr>
        <w:t>postępowania o udzielenie zamówienia.</w:t>
      </w:r>
    </w:p>
    <w:p w14:paraId="66F43339" w14:textId="77777777" w:rsidR="004C1B44" w:rsidRPr="000F1E9B" w:rsidRDefault="004C1B44" w:rsidP="000F1E9B">
      <w:pPr>
        <w:jc w:val="both"/>
        <w:rPr>
          <w:sz w:val="19"/>
          <w:szCs w:val="19"/>
        </w:rPr>
      </w:pPr>
    </w:p>
    <w:p w14:paraId="415E11AF" w14:textId="77777777" w:rsidR="00424708" w:rsidRPr="000F1E9B" w:rsidRDefault="00424708" w:rsidP="00BE4481">
      <w:pPr>
        <w:spacing w:line="276" w:lineRule="auto"/>
        <w:jc w:val="both"/>
        <w:rPr>
          <w:sz w:val="19"/>
          <w:szCs w:val="19"/>
        </w:rPr>
      </w:pPr>
      <w:r w:rsidRPr="000F1E9B">
        <w:rPr>
          <w:i/>
          <w:sz w:val="19"/>
          <w:szCs w:val="19"/>
        </w:rPr>
        <w:t>[UWAGA: zastosować tylko wtedy, gdy zamawiający przewidział możliwość, o której mowa w art. 25a ust. 5 pkt</w:t>
      </w:r>
      <w:r w:rsidR="001716AF" w:rsidRPr="000F1E9B">
        <w:rPr>
          <w:i/>
          <w:sz w:val="19"/>
          <w:szCs w:val="19"/>
        </w:rPr>
        <w:t>.</w:t>
      </w:r>
      <w:r w:rsidRPr="000F1E9B">
        <w:rPr>
          <w:i/>
          <w:sz w:val="19"/>
          <w:szCs w:val="19"/>
        </w:rPr>
        <w:t xml:space="preserve"> 2 ustawy </w:t>
      </w:r>
      <w:proofErr w:type="spellStart"/>
      <w:r w:rsidRPr="000F1E9B">
        <w:rPr>
          <w:i/>
          <w:sz w:val="19"/>
          <w:szCs w:val="19"/>
        </w:rPr>
        <w:t>Pzp</w:t>
      </w:r>
      <w:proofErr w:type="spellEnd"/>
      <w:r w:rsidRPr="000F1E9B">
        <w:rPr>
          <w:i/>
          <w:sz w:val="19"/>
          <w:szCs w:val="19"/>
        </w:rPr>
        <w:t>]</w:t>
      </w:r>
    </w:p>
    <w:p w14:paraId="50D949B4" w14:textId="77777777" w:rsidR="004E1888" w:rsidRPr="000F1E9B" w:rsidRDefault="004E1888" w:rsidP="000F1E9B">
      <w:pPr>
        <w:jc w:val="both"/>
        <w:rPr>
          <w:b/>
          <w:sz w:val="19"/>
          <w:szCs w:val="19"/>
        </w:rPr>
      </w:pPr>
    </w:p>
    <w:p w14:paraId="3AED6425" w14:textId="77777777" w:rsidR="00424708" w:rsidRPr="000F1E9B" w:rsidRDefault="009D5315" w:rsidP="00BE4481">
      <w:pPr>
        <w:spacing w:line="276" w:lineRule="auto"/>
        <w:jc w:val="both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III. </w:t>
      </w:r>
      <w:r w:rsidR="00424708" w:rsidRPr="000F1E9B">
        <w:rPr>
          <w:b/>
          <w:sz w:val="19"/>
          <w:szCs w:val="19"/>
        </w:rPr>
        <w:t>OŚWIADCZENIE DOTYCZĄCE PODWYKONAWCY NIEBĘDĄCEGO PODMIOTEM, NA KTÓREGO ZASOBY POW</w:t>
      </w:r>
      <w:r w:rsidR="00A17E09" w:rsidRPr="000F1E9B">
        <w:rPr>
          <w:b/>
          <w:sz w:val="19"/>
          <w:szCs w:val="19"/>
        </w:rPr>
        <w:t>OŁUJE SIĘ WYKONAWCA:</w:t>
      </w:r>
    </w:p>
    <w:p w14:paraId="4027AC8B" w14:textId="77777777" w:rsidR="009D5315" w:rsidRPr="000F1E9B" w:rsidRDefault="00424708" w:rsidP="000F1E9B">
      <w:pPr>
        <w:spacing w:line="276" w:lineRule="auto"/>
        <w:jc w:val="both"/>
        <w:rPr>
          <w:sz w:val="19"/>
          <w:szCs w:val="19"/>
        </w:rPr>
      </w:pPr>
      <w:r w:rsidRPr="000F1E9B">
        <w:rPr>
          <w:sz w:val="19"/>
          <w:szCs w:val="19"/>
        </w:rPr>
        <w:t>Oświadczam, że w stosunku do następującego/</w:t>
      </w:r>
      <w:proofErr w:type="spellStart"/>
      <w:r w:rsidRPr="000F1E9B">
        <w:rPr>
          <w:sz w:val="19"/>
          <w:szCs w:val="19"/>
        </w:rPr>
        <w:t>ych</w:t>
      </w:r>
      <w:proofErr w:type="spellEnd"/>
      <w:r w:rsidRPr="000F1E9B">
        <w:rPr>
          <w:sz w:val="19"/>
          <w:szCs w:val="19"/>
        </w:rPr>
        <w:t xml:space="preserve"> podmiotu/</w:t>
      </w:r>
      <w:proofErr w:type="spellStart"/>
      <w:r w:rsidRPr="000F1E9B">
        <w:rPr>
          <w:sz w:val="19"/>
          <w:szCs w:val="19"/>
        </w:rPr>
        <w:t>tów</w:t>
      </w:r>
      <w:proofErr w:type="spellEnd"/>
      <w:r w:rsidRPr="000F1E9B">
        <w:rPr>
          <w:sz w:val="19"/>
          <w:szCs w:val="19"/>
        </w:rPr>
        <w:t>, będącego/</w:t>
      </w:r>
      <w:proofErr w:type="spellStart"/>
      <w:r w:rsidRPr="000F1E9B">
        <w:rPr>
          <w:sz w:val="19"/>
          <w:szCs w:val="19"/>
        </w:rPr>
        <w:t>ych</w:t>
      </w:r>
      <w:proofErr w:type="spellEnd"/>
      <w:r w:rsidRPr="000F1E9B">
        <w:rPr>
          <w:sz w:val="19"/>
          <w:szCs w:val="19"/>
        </w:rPr>
        <w:t xml:space="preserve"> podwykonawcą/</w:t>
      </w:r>
      <w:proofErr w:type="spellStart"/>
      <w:r w:rsidRPr="000F1E9B">
        <w:rPr>
          <w:sz w:val="19"/>
          <w:szCs w:val="19"/>
        </w:rPr>
        <w:t>ami</w:t>
      </w:r>
      <w:proofErr w:type="spellEnd"/>
      <w:r w:rsidRPr="000F1E9B">
        <w:rPr>
          <w:sz w:val="19"/>
          <w:szCs w:val="19"/>
        </w:rPr>
        <w:t>: ……………………………………………………………………..….…</w:t>
      </w:r>
      <w:r w:rsidR="009D5315" w:rsidRPr="000F1E9B">
        <w:rPr>
          <w:sz w:val="19"/>
          <w:szCs w:val="19"/>
        </w:rPr>
        <w:t>...................................................</w:t>
      </w:r>
      <w:r w:rsidRPr="000F1E9B">
        <w:rPr>
          <w:sz w:val="19"/>
          <w:szCs w:val="19"/>
        </w:rPr>
        <w:t>…</w:t>
      </w:r>
      <w:r w:rsidR="000F1E9B" w:rsidRPr="000F1E9B">
        <w:rPr>
          <w:sz w:val="19"/>
          <w:szCs w:val="19"/>
        </w:rPr>
        <w:t>...................................</w:t>
      </w:r>
      <w:r w:rsidRPr="000F1E9B">
        <w:rPr>
          <w:sz w:val="19"/>
          <w:szCs w:val="19"/>
        </w:rPr>
        <w:t xml:space="preserve"> </w:t>
      </w:r>
      <w:r w:rsidRPr="000F1E9B">
        <w:rPr>
          <w:i/>
          <w:sz w:val="19"/>
          <w:szCs w:val="19"/>
        </w:rPr>
        <w:t>(podać pełną nazwę/firmę, adres, a także w zależności od podmiotu: NIP/PESEL, KRS/</w:t>
      </w:r>
      <w:r w:rsidR="009372BB" w:rsidRPr="000F1E9B">
        <w:rPr>
          <w:i/>
          <w:sz w:val="19"/>
          <w:szCs w:val="19"/>
        </w:rPr>
        <w:t xml:space="preserve"> </w:t>
      </w:r>
      <w:proofErr w:type="spellStart"/>
      <w:r w:rsidRPr="000F1E9B">
        <w:rPr>
          <w:i/>
          <w:sz w:val="19"/>
          <w:szCs w:val="19"/>
        </w:rPr>
        <w:t>CEiDG</w:t>
      </w:r>
      <w:proofErr w:type="spellEnd"/>
      <w:r w:rsidRPr="000F1E9B">
        <w:rPr>
          <w:i/>
          <w:sz w:val="19"/>
          <w:szCs w:val="19"/>
        </w:rPr>
        <w:t>)</w:t>
      </w:r>
      <w:r w:rsidRPr="000F1E9B">
        <w:rPr>
          <w:sz w:val="19"/>
          <w:szCs w:val="19"/>
        </w:rPr>
        <w:t>, nie zachodzą podstawy wykluczenia z postępowania o udzielenie zamówienia.</w:t>
      </w:r>
    </w:p>
    <w:p w14:paraId="4D1326D0" w14:textId="77777777" w:rsidR="00424708" w:rsidRPr="000F1E9B" w:rsidRDefault="00424708" w:rsidP="00BE4481">
      <w:pPr>
        <w:spacing w:line="276" w:lineRule="auto"/>
        <w:jc w:val="both"/>
        <w:rPr>
          <w:rFonts w:asciiTheme="minorHAnsi" w:hAnsiTheme="minorHAnsi" w:cs="Arial"/>
          <w:i/>
          <w:sz w:val="19"/>
          <w:szCs w:val="19"/>
        </w:rPr>
      </w:pPr>
    </w:p>
    <w:p w14:paraId="72C4DCFD" w14:textId="77777777" w:rsidR="00424708" w:rsidRPr="000F1E9B" w:rsidRDefault="009D5315" w:rsidP="00BE4481">
      <w:pPr>
        <w:spacing w:line="276" w:lineRule="auto"/>
        <w:jc w:val="both"/>
        <w:rPr>
          <w:b/>
          <w:sz w:val="19"/>
          <w:szCs w:val="19"/>
        </w:rPr>
      </w:pPr>
      <w:r w:rsidRPr="000F1E9B">
        <w:rPr>
          <w:b/>
          <w:sz w:val="19"/>
          <w:szCs w:val="19"/>
        </w:rPr>
        <w:t xml:space="preserve">IV. </w:t>
      </w:r>
      <w:r w:rsidR="00424708" w:rsidRPr="000F1E9B">
        <w:rPr>
          <w:b/>
          <w:sz w:val="19"/>
          <w:szCs w:val="19"/>
        </w:rPr>
        <w:t>OŚWIADCZENIE</w:t>
      </w:r>
      <w:r w:rsidR="00A17E09" w:rsidRPr="000F1E9B">
        <w:rPr>
          <w:b/>
          <w:sz w:val="19"/>
          <w:szCs w:val="19"/>
        </w:rPr>
        <w:t xml:space="preserve"> DOTYCZĄCE PODANYCH INFORMACJI:</w:t>
      </w:r>
    </w:p>
    <w:p w14:paraId="055ED78A" w14:textId="77777777" w:rsidR="00424708" w:rsidRPr="000F1E9B" w:rsidRDefault="00424708" w:rsidP="00BE4481">
      <w:pPr>
        <w:spacing w:line="276" w:lineRule="auto"/>
        <w:jc w:val="both"/>
        <w:rPr>
          <w:sz w:val="19"/>
          <w:szCs w:val="19"/>
        </w:rPr>
      </w:pPr>
      <w:r w:rsidRPr="000F1E9B">
        <w:rPr>
          <w:sz w:val="19"/>
          <w:szCs w:val="19"/>
        </w:rPr>
        <w:t xml:space="preserve">Oświadczam, że wszystkie informacje podane w powyższych oświadczeniach są aktualne </w:t>
      </w:r>
      <w:r w:rsidRPr="000F1E9B">
        <w:rPr>
          <w:sz w:val="19"/>
          <w:szCs w:val="19"/>
        </w:rPr>
        <w:br/>
        <w:t>i zgodne z prawdą oraz zostały przedstawione z pełną świadomością konsekwencji wprowadzenia zamawiającego w błąd przy przedstawianiu informacji</w:t>
      </w:r>
    </w:p>
    <w:p w14:paraId="227F85E7" w14:textId="77777777" w:rsidR="008F0AE7" w:rsidRPr="000F1E9B" w:rsidRDefault="008F0AE7" w:rsidP="00BE4481">
      <w:pPr>
        <w:spacing w:line="276" w:lineRule="auto"/>
        <w:jc w:val="both"/>
        <w:rPr>
          <w:sz w:val="19"/>
          <w:szCs w:val="19"/>
        </w:rPr>
      </w:pPr>
    </w:p>
    <w:p w14:paraId="1140AE4F" w14:textId="77777777" w:rsidR="00424708" w:rsidRPr="000F1E9B" w:rsidRDefault="00424708" w:rsidP="000F1E9B">
      <w:pPr>
        <w:jc w:val="both"/>
        <w:rPr>
          <w:sz w:val="19"/>
          <w:szCs w:val="19"/>
        </w:rPr>
      </w:pPr>
      <w:r w:rsidRPr="000F1E9B">
        <w:rPr>
          <w:sz w:val="19"/>
          <w:szCs w:val="19"/>
        </w:rPr>
        <w:t xml:space="preserve">…………….……. </w:t>
      </w:r>
      <w:r w:rsidRPr="000F1E9B">
        <w:rPr>
          <w:i/>
          <w:sz w:val="19"/>
          <w:szCs w:val="19"/>
        </w:rPr>
        <w:t xml:space="preserve">(miejscowość), </w:t>
      </w:r>
      <w:r w:rsidRPr="000F1E9B">
        <w:rPr>
          <w:sz w:val="19"/>
          <w:szCs w:val="19"/>
        </w:rPr>
        <w:t>dnia</w:t>
      </w:r>
      <w:r w:rsidR="00432D18" w:rsidRPr="000F1E9B">
        <w:rPr>
          <w:sz w:val="19"/>
          <w:szCs w:val="19"/>
        </w:rPr>
        <w:t xml:space="preserve"> </w:t>
      </w:r>
      <w:r w:rsidRPr="000F1E9B">
        <w:rPr>
          <w:sz w:val="19"/>
          <w:szCs w:val="19"/>
        </w:rPr>
        <w:t>…………</w:t>
      </w:r>
      <w:r w:rsidR="00432D18" w:rsidRPr="000F1E9B">
        <w:rPr>
          <w:sz w:val="19"/>
          <w:szCs w:val="19"/>
        </w:rPr>
        <w:t>..</w:t>
      </w:r>
      <w:r w:rsidRPr="000F1E9B">
        <w:rPr>
          <w:sz w:val="19"/>
          <w:szCs w:val="19"/>
        </w:rPr>
        <w:t xml:space="preserve">………. r. </w:t>
      </w:r>
      <w:r w:rsidR="003C7D54" w:rsidRPr="000F1E9B">
        <w:rPr>
          <w:sz w:val="19"/>
          <w:szCs w:val="19"/>
        </w:rPr>
        <w:t xml:space="preserve">       </w:t>
      </w:r>
      <w:r w:rsidR="00432D18" w:rsidRPr="000F1E9B">
        <w:rPr>
          <w:sz w:val="19"/>
          <w:szCs w:val="19"/>
        </w:rPr>
        <w:t xml:space="preserve"> </w:t>
      </w:r>
      <w:r w:rsidR="003C7D54" w:rsidRPr="000F1E9B">
        <w:rPr>
          <w:sz w:val="19"/>
          <w:szCs w:val="19"/>
        </w:rPr>
        <w:t xml:space="preserve"> </w:t>
      </w:r>
      <w:r w:rsidRPr="000F1E9B">
        <w:rPr>
          <w:sz w:val="19"/>
          <w:szCs w:val="19"/>
        </w:rPr>
        <w:t>…………………………………………</w:t>
      </w:r>
    </w:p>
    <w:p w14:paraId="796BD9CC" w14:textId="77777777" w:rsidR="00304DA7" w:rsidRPr="000F1E9B" w:rsidRDefault="009D5315" w:rsidP="000F1E9B">
      <w:pPr>
        <w:ind w:left="5664" w:firstLine="708"/>
        <w:jc w:val="both"/>
        <w:rPr>
          <w:i/>
          <w:sz w:val="19"/>
          <w:szCs w:val="19"/>
        </w:rPr>
      </w:pPr>
      <w:r w:rsidRPr="000F1E9B">
        <w:rPr>
          <w:i/>
          <w:sz w:val="19"/>
          <w:szCs w:val="19"/>
        </w:rPr>
        <w:t xml:space="preserve">               </w:t>
      </w:r>
      <w:r w:rsidR="008F0AE7" w:rsidRPr="000F1E9B">
        <w:rPr>
          <w:i/>
          <w:sz w:val="19"/>
          <w:szCs w:val="19"/>
        </w:rPr>
        <w:t>(podpis)</w:t>
      </w:r>
    </w:p>
    <w:p w14:paraId="398F63CA" w14:textId="77777777" w:rsidR="008C500B" w:rsidRPr="009116B4" w:rsidRDefault="004C1B44" w:rsidP="009116B4">
      <w:pPr>
        <w:ind w:left="360"/>
        <w:jc w:val="both"/>
        <w:rPr>
          <w:sz w:val="19"/>
          <w:szCs w:val="19"/>
        </w:rPr>
      </w:pPr>
      <w:r w:rsidRPr="000F1E9B">
        <w:rPr>
          <w:sz w:val="19"/>
          <w:szCs w:val="19"/>
        </w:rPr>
        <w:t>* – zaznaczyć właściwe</w:t>
      </w:r>
      <w:r w:rsidR="009116B4" w:rsidRPr="008F0AE7">
        <w:rPr>
          <w:b/>
          <w:sz w:val="22"/>
          <w:szCs w:val="22"/>
        </w:rPr>
        <w:t xml:space="preserve"> </w:t>
      </w:r>
    </w:p>
    <w:p w14:paraId="4CF41FD0" w14:textId="77777777" w:rsidR="008758C7" w:rsidRPr="00F57BD6" w:rsidRDefault="008758C7" w:rsidP="008C500B">
      <w:pPr>
        <w:pStyle w:val="Tekstpodstawowy3"/>
        <w:spacing w:before="0"/>
        <w:rPr>
          <w:rFonts w:asciiTheme="minorHAnsi" w:hAnsiTheme="minorHAnsi"/>
          <w:b/>
          <w:sz w:val="22"/>
          <w:szCs w:val="22"/>
        </w:rPr>
      </w:pPr>
    </w:p>
    <w:sectPr w:rsidR="008758C7" w:rsidRPr="00F57BD6" w:rsidSect="00C012A9">
      <w:headerReference w:type="default" r:id="rId8"/>
      <w:footerReference w:type="first" r:id="rId9"/>
      <w:pgSz w:w="11906" w:h="16838"/>
      <w:pgMar w:top="709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2458" w14:textId="77777777" w:rsidR="00192A30" w:rsidRDefault="00192A30" w:rsidP="00BE245A">
      <w:r>
        <w:separator/>
      </w:r>
    </w:p>
  </w:endnote>
  <w:endnote w:type="continuationSeparator" w:id="0">
    <w:p w14:paraId="751DF428" w14:textId="77777777" w:rsidR="00192A30" w:rsidRDefault="00192A3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94838" w14:paraId="5055F20F" w14:textId="77777777" w:rsidTr="00B97046">
      <w:tc>
        <w:tcPr>
          <w:tcW w:w="1985" w:type="dxa"/>
        </w:tcPr>
        <w:p w14:paraId="325A2823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7C29B29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C74293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A51AA3C" w14:textId="77777777" w:rsidR="00D94838" w:rsidRPr="00623A01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9FCBFC6" w14:textId="77777777" w:rsidR="00D94838" w:rsidRPr="00623A01" w:rsidRDefault="00D94838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94838" w14:paraId="59BCE6C9" w14:textId="77777777" w:rsidTr="00B97046">
      <w:tc>
        <w:tcPr>
          <w:tcW w:w="1985" w:type="dxa"/>
        </w:tcPr>
        <w:p w14:paraId="0C340F35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44380AFE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50A8898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026EC48" w14:textId="77777777" w:rsidR="00D94838" w:rsidRPr="001B2332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04387C9" w14:textId="77777777" w:rsidR="00D94838" w:rsidRPr="00623A01" w:rsidRDefault="00D94838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3EEE92C6" w14:textId="77777777" w:rsidR="00D94838" w:rsidRDefault="00D94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FD05" w14:textId="77777777" w:rsidR="00192A30" w:rsidRDefault="00192A30" w:rsidP="00BE245A">
      <w:r>
        <w:separator/>
      </w:r>
    </w:p>
  </w:footnote>
  <w:footnote w:type="continuationSeparator" w:id="0">
    <w:p w14:paraId="54DFA46A" w14:textId="77777777" w:rsidR="00192A30" w:rsidRDefault="00192A3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6C98435C" w14:textId="77777777" w:rsidR="00D94838" w:rsidRPr="00323CA6" w:rsidRDefault="00D94838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9116B4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285D0401" w14:textId="77777777" w:rsidR="00D94838" w:rsidRDefault="00D94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E93FD2"/>
    <w:multiLevelType w:val="hybridMultilevel"/>
    <w:tmpl w:val="142894C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EEC73C4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3A0C49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8F83E6B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33"/>
  </w:num>
  <w:num w:numId="5">
    <w:abstractNumId w:val="10"/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3"/>
  </w:num>
  <w:num w:numId="23">
    <w:abstractNumId w:val="31"/>
  </w:num>
  <w:num w:numId="24">
    <w:abstractNumId w:val="20"/>
  </w:num>
  <w:num w:numId="25">
    <w:abstractNumId w:val="29"/>
  </w:num>
  <w:num w:numId="26">
    <w:abstractNumId w:val="30"/>
  </w:num>
  <w:num w:numId="27">
    <w:abstractNumId w:val="22"/>
  </w:num>
  <w:num w:numId="28">
    <w:abstractNumId w:val="1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5"/>
  </w:num>
  <w:num w:numId="33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156"/>
    <w:rsid w:val="0001300D"/>
    <w:rsid w:val="00014553"/>
    <w:rsid w:val="00015328"/>
    <w:rsid w:val="00016A9D"/>
    <w:rsid w:val="00016EF7"/>
    <w:rsid w:val="00017780"/>
    <w:rsid w:val="00017DCA"/>
    <w:rsid w:val="00020687"/>
    <w:rsid w:val="000228DC"/>
    <w:rsid w:val="00022FCF"/>
    <w:rsid w:val="000233CD"/>
    <w:rsid w:val="0002394A"/>
    <w:rsid w:val="00023E0A"/>
    <w:rsid w:val="00024FF2"/>
    <w:rsid w:val="000275A3"/>
    <w:rsid w:val="000308E5"/>
    <w:rsid w:val="0003137C"/>
    <w:rsid w:val="00034E94"/>
    <w:rsid w:val="000369B4"/>
    <w:rsid w:val="0004027F"/>
    <w:rsid w:val="000402A0"/>
    <w:rsid w:val="000408C1"/>
    <w:rsid w:val="00044C28"/>
    <w:rsid w:val="000455D9"/>
    <w:rsid w:val="00047DD1"/>
    <w:rsid w:val="00051A6B"/>
    <w:rsid w:val="00055FCE"/>
    <w:rsid w:val="0005633F"/>
    <w:rsid w:val="00060A61"/>
    <w:rsid w:val="00064816"/>
    <w:rsid w:val="00071C33"/>
    <w:rsid w:val="0007421E"/>
    <w:rsid w:val="000747CA"/>
    <w:rsid w:val="0007564D"/>
    <w:rsid w:val="000844D8"/>
    <w:rsid w:val="00085C88"/>
    <w:rsid w:val="00085D44"/>
    <w:rsid w:val="00086197"/>
    <w:rsid w:val="00093C92"/>
    <w:rsid w:val="00094748"/>
    <w:rsid w:val="00094B8F"/>
    <w:rsid w:val="00096121"/>
    <w:rsid w:val="000A0015"/>
    <w:rsid w:val="000A0A9F"/>
    <w:rsid w:val="000A10CA"/>
    <w:rsid w:val="000A41C5"/>
    <w:rsid w:val="000A485B"/>
    <w:rsid w:val="000A7E2D"/>
    <w:rsid w:val="000B3487"/>
    <w:rsid w:val="000B3712"/>
    <w:rsid w:val="000B41EC"/>
    <w:rsid w:val="000B51F7"/>
    <w:rsid w:val="000B5489"/>
    <w:rsid w:val="000B5C5F"/>
    <w:rsid w:val="000B5FC9"/>
    <w:rsid w:val="000B6511"/>
    <w:rsid w:val="000B6FBE"/>
    <w:rsid w:val="000C1309"/>
    <w:rsid w:val="000C1BDE"/>
    <w:rsid w:val="000C1C76"/>
    <w:rsid w:val="000C2934"/>
    <w:rsid w:val="000C7B28"/>
    <w:rsid w:val="000D00A3"/>
    <w:rsid w:val="000D0106"/>
    <w:rsid w:val="000D21DC"/>
    <w:rsid w:val="000D2FCC"/>
    <w:rsid w:val="000D33E2"/>
    <w:rsid w:val="000D3ADF"/>
    <w:rsid w:val="000D74E9"/>
    <w:rsid w:val="000D7BF0"/>
    <w:rsid w:val="000E33CE"/>
    <w:rsid w:val="000E4339"/>
    <w:rsid w:val="000F15F4"/>
    <w:rsid w:val="000F1E9B"/>
    <w:rsid w:val="000F2F14"/>
    <w:rsid w:val="000F4D7D"/>
    <w:rsid w:val="000F5EB7"/>
    <w:rsid w:val="000F731A"/>
    <w:rsid w:val="000F7ECD"/>
    <w:rsid w:val="001050E4"/>
    <w:rsid w:val="00105E3F"/>
    <w:rsid w:val="001066DE"/>
    <w:rsid w:val="00106704"/>
    <w:rsid w:val="00110297"/>
    <w:rsid w:val="001106D8"/>
    <w:rsid w:val="00110F3A"/>
    <w:rsid w:val="001122DF"/>
    <w:rsid w:val="0011309A"/>
    <w:rsid w:val="001133DF"/>
    <w:rsid w:val="00113CF3"/>
    <w:rsid w:val="00114EDB"/>
    <w:rsid w:val="00115A62"/>
    <w:rsid w:val="00116984"/>
    <w:rsid w:val="00117B6E"/>
    <w:rsid w:val="00117E5B"/>
    <w:rsid w:val="00125841"/>
    <w:rsid w:val="00125A01"/>
    <w:rsid w:val="00132C55"/>
    <w:rsid w:val="00132E33"/>
    <w:rsid w:val="00134481"/>
    <w:rsid w:val="00140736"/>
    <w:rsid w:val="00141B64"/>
    <w:rsid w:val="001458BD"/>
    <w:rsid w:val="00146428"/>
    <w:rsid w:val="00156536"/>
    <w:rsid w:val="001573EC"/>
    <w:rsid w:val="00160216"/>
    <w:rsid w:val="00164604"/>
    <w:rsid w:val="00165394"/>
    <w:rsid w:val="00170FF3"/>
    <w:rsid w:val="001716AF"/>
    <w:rsid w:val="00171CCD"/>
    <w:rsid w:val="00173862"/>
    <w:rsid w:val="00173F44"/>
    <w:rsid w:val="00174E51"/>
    <w:rsid w:val="001755D1"/>
    <w:rsid w:val="00176F8C"/>
    <w:rsid w:val="001810C5"/>
    <w:rsid w:val="001824DA"/>
    <w:rsid w:val="00184F1E"/>
    <w:rsid w:val="00187780"/>
    <w:rsid w:val="001916C6"/>
    <w:rsid w:val="00191757"/>
    <w:rsid w:val="0019214A"/>
    <w:rsid w:val="00192A30"/>
    <w:rsid w:val="001946AB"/>
    <w:rsid w:val="00196392"/>
    <w:rsid w:val="0019738C"/>
    <w:rsid w:val="001973B8"/>
    <w:rsid w:val="001A0633"/>
    <w:rsid w:val="001A2895"/>
    <w:rsid w:val="001A379D"/>
    <w:rsid w:val="001A448F"/>
    <w:rsid w:val="001A7493"/>
    <w:rsid w:val="001B0D50"/>
    <w:rsid w:val="001B0E07"/>
    <w:rsid w:val="001B183E"/>
    <w:rsid w:val="001B3A2E"/>
    <w:rsid w:val="001B3DD7"/>
    <w:rsid w:val="001B497E"/>
    <w:rsid w:val="001B620C"/>
    <w:rsid w:val="001B7AF6"/>
    <w:rsid w:val="001C024D"/>
    <w:rsid w:val="001C0EEB"/>
    <w:rsid w:val="001C34BE"/>
    <w:rsid w:val="001C43BC"/>
    <w:rsid w:val="001C490B"/>
    <w:rsid w:val="001C7610"/>
    <w:rsid w:val="001C7972"/>
    <w:rsid w:val="001D12BA"/>
    <w:rsid w:val="001D1AE2"/>
    <w:rsid w:val="001D1E95"/>
    <w:rsid w:val="001D3B06"/>
    <w:rsid w:val="001D474D"/>
    <w:rsid w:val="001D59B6"/>
    <w:rsid w:val="001D75EC"/>
    <w:rsid w:val="001D7730"/>
    <w:rsid w:val="001E004D"/>
    <w:rsid w:val="001E16BB"/>
    <w:rsid w:val="001E317F"/>
    <w:rsid w:val="001E626C"/>
    <w:rsid w:val="001E6446"/>
    <w:rsid w:val="001F2B31"/>
    <w:rsid w:val="001F3464"/>
    <w:rsid w:val="001F3DEB"/>
    <w:rsid w:val="001F7490"/>
    <w:rsid w:val="001F772C"/>
    <w:rsid w:val="00200A4A"/>
    <w:rsid w:val="00202CFE"/>
    <w:rsid w:val="00207AEA"/>
    <w:rsid w:val="00207D86"/>
    <w:rsid w:val="00210795"/>
    <w:rsid w:val="002127CA"/>
    <w:rsid w:val="00212CF6"/>
    <w:rsid w:val="00213FB2"/>
    <w:rsid w:val="00214726"/>
    <w:rsid w:val="00214759"/>
    <w:rsid w:val="002169CA"/>
    <w:rsid w:val="00216D5B"/>
    <w:rsid w:val="00222377"/>
    <w:rsid w:val="002224FB"/>
    <w:rsid w:val="00222546"/>
    <w:rsid w:val="002228E2"/>
    <w:rsid w:val="00223B1D"/>
    <w:rsid w:val="00225B5D"/>
    <w:rsid w:val="0022644D"/>
    <w:rsid w:val="0022677E"/>
    <w:rsid w:val="00227226"/>
    <w:rsid w:val="00227270"/>
    <w:rsid w:val="00231EEA"/>
    <w:rsid w:val="00232FD7"/>
    <w:rsid w:val="002352F6"/>
    <w:rsid w:val="0023708A"/>
    <w:rsid w:val="00241992"/>
    <w:rsid w:val="00242973"/>
    <w:rsid w:val="00244419"/>
    <w:rsid w:val="00245DDA"/>
    <w:rsid w:val="00250C0C"/>
    <w:rsid w:val="00255431"/>
    <w:rsid w:val="002573C1"/>
    <w:rsid w:val="00261E21"/>
    <w:rsid w:val="00263896"/>
    <w:rsid w:val="00267D39"/>
    <w:rsid w:val="00267DD8"/>
    <w:rsid w:val="00271A04"/>
    <w:rsid w:val="0027248A"/>
    <w:rsid w:val="00272F7B"/>
    <w:rsid w:val="00274E57"/>
    <w:rsid w:val="0028154D"/>
    <w:rsid w:val="0028349E"/>
    <w:rsid w:val="002877B5"/>
    <w:rsid w:val="00291C6C"/>
    <w:rsid w:val="00295A98"/>
    <w:rsid w:val="0029616C"/>
    <w:rsid w:val="00296E6E"/>
    <w:rsid w:val="002974C0"/>
    <w:rsid w:val="00297DBE"/>
    <w:rsid w:val="002A1BE0"/>
    <w:rsid w:val="002A1F9E"/>
    <w:rsid w:val="002A4115"/>
    <w:rsid w:val="002A70A0"/>
    <w:rsid w:val="002B0DEF"/>
    <w:rsid w:val="002B6008"/>
    <w:rsid w:val="002B64BC"/>
    <w:rsid w:val="002B6B1E"/>
    <w:rsid w:val="002C143B"/>
    <w:rsid w:val="002C1AEC"/>
    <w:rsid w:val="002C1FBE"/>
    <w:rsid w:val="002C21BF"/>
    <w:rsid w:val="002C27A1"/>
    <w:rsid w:val="002C4B24"/>
    <w:rsid w:val="002C580A"/>
    <w:rsid w:val="002D0521"/>
    <w:rsid w:val="002D1908"/>
    <w:rsid w:val="002D1C81"/>
    <w:rsid w:val="002D27E2"/>
    <w:rsid w:val="002D3D2F"/>
    <w:rsid w:val="002D4037"/>
    <w:rsid w:val="002D71E2"/>
    <w:rsid w:val="002E0A57"/>
    <w:rsid w:val="002E3ACE"/>
    <w:rsid w:val="002E463C"/>
    <w:rsid w:val="002E5018"/>
    <w:rsid w:val="002F19B3"/>
    <w:rsid w:val="002F2A0E"/>
    <w:rsid w:val="002F5994"/>
    <w:rsid w:val="002F68BF"/>
    <w:rsid w:val="002F6C08"/>
    <w:rsid w:val="00304DA7"/>
    <w:rsid w:val="00304EDD"/>
    <w:rsid w:val="00305A74"/>
    <w:rsid w:val="00307F6C"/>
    <w:rsid w:val="00312023"/>
    <w:rsid w:val="00314902"/>
    <w:rsid w:val="00317756"/>
    <w:rsid w:val="003202B5"/>
    <w:rsid w:val="00320C44"/>
    <w:rsid w:val="00321E15"/>
    <w:rsid w:val="00323CA6"/>
    <w:rsid w:val="00330F1B"/>
    <w:rsid w:val="003318EB"/>
    <w:rsid w:val="00331A1B"/>
    <w:rsid w:val="00331D88"/>
    <w:rsid w:val="003410A6"/>
    <w:rsid w:val="0034184D"/>
    <w:rsid w:val="00345266"/>
    <w:rsid w:val="003470F6"/>
    <w:rsid w:val="00347200"/>
    <w:rsid w:val="003510B4"/>
    <w:rsid w:val="00351C95"/>
    <w:rsid w:val="00354471"/>
    <w:rsid w:val="0035516E"/>
    <w:rsid w:val="00355D36"/>
    <w:rsid w:val="0035617A"/>
    <w:rsid w:val="00356F21"/>
    <w:rsid w:val="00361A1A"/>
    <w:rsid w:val="0036249F"/>
    <w:rsid w:val="00367748"/>
    <w:rsid w:val="00370B7B"/>
    <w:rsid w:val="003721D6"/>
    <w:rsid w:val="00376170"/>
    <w:rsid w:val="003761A4"/>
    <w:rsid w:val="00376451"/>
    <w:rsid w:val="00381368"/>
    <w:rsid w:val="00383318"/>
    <w:rsid w:val="00386EE1"/>
    <w:rsid w:val="0039184C"/>
    <w:rsid w:val="00391A9E"/>
    <w:rsid w:val="00397EB1"/>
    <w:rsid w:val="003A1D45"/>
    <w:rsid w:val="003A46BE"/>
    <w:rsid w:val="003A51CF"/>
    <w:rsid w:val="003A67CF"/>
    <w:rsid w:val="003A7145"/>
    <w:rsid w:val="003A725C"/>
    <w:rsid w:val="003A7391"/>
    <w:rsid w:val="003A7911"/>
    <w:rsid w:val="003B046D"/>
    <w:rsid w:val="003B261C"/>
    <w:rsid w:val="003B2A3E"/>
    <w:rsid w:val="003B2F2A"/>
    <w:rsid w:val="003B31CD"/>
    <w:rsid w:val="003B3307"/>
    <w:rsid w:val="003B5D98"/>
    <w:rsid w:val="003B5F23"/>
    <w:rsid w:val="003B7244"/>
    <w:rsid w:val="003C027F"/>
    <w:rsid w:val="003C10E0"/>
    <w:rsid w:val="003C41AD"/>
    <w:rsid w:val="003C4C59"/>
    <w:rsid w:val="003C69B7"/>
    <w:rsid w:val="003C7D54"/>
    <w:rsid w:val="003D096D"/>
    <w:rsid w:val="003D181F"/>
    <w:rsid w:val="003D1F53"/>
    <w:rsid w:val="003D219F"/>
    <w:rsid w:val="003D6334"/>
    <w:rsid w:val="003E08F8"/>
    <w:rsid w:val="003E1944"/>
    <w:rsid w:val="003E273D"/>
    <w:rsid w:val="003E4289"/>
    <w:rsid w:val="003E4647"/>
    <w:rsid w:val="003F18F6"/>
    <w:rsid w:val="003F251E"/>
    <w:rsid w:val="003F28D0"/>
    <w:rsid w:val="003F2CC7"/>
    <w:rsid w:val="003F355E"/>
    <w:rsid w:val="003F3F18"/>
    <w:rsid w:val="003F54FF"/>
    <w:rsid w:val="003F6019"/>
    <w:rsid w:val="003F7764"/>
    <w:rsid w:val="00400642"/>
    <w:rsid w:val="00401EE3"/>
    <w:rsid w:val="004032B0"/>
    <w:rsid w:val="00404DE4"/>
    <w:rsid w:val="004056F5"/>
    <w:rsid w:val="00406CB1"/>
    <w:rsid w:val="00406E99"/>
    <w:rsid w:val="00407CB6"/>
    <w:rsid w:val="004106B1"/>
    <w:rsid w:val="00411D09"/>
    <w:rsid w:val="00412C33"/>
    <w:rsid w:val="004135C8"/>
    <w:rsid w:val="00413E21"/>
    <w:rsid w:val="00414076"/>
    <w:rsid w:val="0041539A"/>
    <w:rsid w:val="004171AC"/>
    <w:rsid w:val="00417FAC"/>
    <w:rsid w:val="004211F0"/>
    <w:rsid w:val="004214F0"/>
    <w:rsid w:val="0042205B"/>
    <w:rsid w:val="00424708"/>
    <w:rsid w:val="00424A01"/>
    <w:rsid w:val="00426451"/>
    <w:rsid w:val="004270A8"/>
    <w:rsid w:val="00430346"/>
    <w:rsid w:val="00431213"/>
    <w:rsid w:val="00432D18"/>
    <w:rsid w:val="00433BF2"/>
    <w:rsid w:val="00435C21"/>
    <w:rsid w:val="0043614F"/>
    <w:rsid w:val="0043635B"/>
    <w:rsid w:val="00440D65"/>
    <w:rsid w:val="0044171C"/>
    <w:rsid w:val="0044208A"/>
    <w:rsid w:val="0044420F"/>
    <w:rsid w:val="00444308"/>
    <w:rsid w:val="00445E94"/>
    <w:rsid w:val="00446A5B"/>
    <w:rsid w:val="0044750C"/>
    <w:rsid w:val="00447781"/>
    <w:rsid w:val="00447F4A"/>
    <w:rsid w:val="004537B9"/>
    <w:rsid w:val="00460717"/>
    <w:rsid w:val="00462787"/>
    <w:rsid w:val="00462905"/>
    <w:rsid w:val="00465A79"/>
    <w:rsid w:val="00467AE9"/>
    <w:rsid w:val="004705E1"/>
    <w:rsid w:val="0047373B"/>
    <w:rsid w:val="00482509"/>
    <w:rsid w:val="00482D45"/>
    <w:rsid w:val="004863A1"/>
    <w:rsid w:val="00487A87"/>
    <w:rsid w:val="00487E00"/>
    <w:rsid w:val="00493260"/>
    <w:rsid w:val="0049672F"/>
    <w:rsid w:val="004A2582"/>
    <w:rsid w:val="004A5A60"/>
    <w:rsid w:val="004A6176"/>
    <w:rsid w:val="004A7A62"/>
    <w:rsid w:val="004B0DFE"/>
    <w:rsid w:val="004B7DA5"/>
    <w:rsid w:val="004C0506"/>
    <w:rsid w:val="004C0C31"/>
    <w:rsid w:val="004C1304"/>
    <w:rsid w:val="004C1947"/>
    <w:rsid w:val="004C1B44"/>
    <w:rsid w:val="004C251C"/>
    <w:rsid w:val="004C2832"/>
    <w:rsid w:val="004C2D55"/>
    <w:rsid w:val="004C5071"/>
    <w:rsid w:val="004C539C"/>
    <w:rsid w:val="004C7BCB"/>
    <w:rsid w:val="004D209B"/>
    <w:rsid w:val="004D2942"/>
    <w:rsid w:val="004D378F"/>
    <w:rsid w:val="004D4A6B"/>
    <w:rsid w:val="004D5C7B"/>
    <w:rsid w:val="004D6B75"/>
    <w:rsid w:val="004D7CE2"/>
    <w:rsid w:val="004E0968"/>
    <w:rsid w:val="004E0E33"/>
    <w:rsid w:val="004E1888"/>
    <w:rsid w:val="004E235C"/>
    <w:rsid w:val="004E3CF7"/>
    <w:rsid w:val="004E4D4E"/>
    <w:rsid w:val="004E5DA7"/>
    <w:rsid w:val="004F0B39"/>
    <w:rsid w:val="004F17A8"/>
    <w:rsid w:val="004F1AAF"/>
    <w:rsid w:val="004F44E6"/>
    <w:rsid w:val="004F4F26"/>
    <w:rsid w:val="004F5351"/>
    <w:rsid w:val="004F7628"/>
    <w:rsid w:val="005003D5"/>
    <w:rsid w:val="00501149"/>
    <w:rsid w:val="00503F8F"/>
    <w:rsid w:val="00504690"/>
    <w:rsid w:val="00504AFD"/>
    <w:rsid w:val="005055A2"/>
    <w:rsid w:val="005102F7"/>
    <w:rsid w:val="00511176"/>
    <w:rsid w:val="00512B02"/>
    <w:rsid w:val="00512C5C"/>
    <w:rsid w:val="0051479D"/>
    <w:rsid w:val="005167C9"/>
    <w:rsid w:val="00516EEA"/>
    <w:rsid w:val="00517EFF"/>
    <w:rsid w:val="00520A17"/>
    <w:rsid w:val="00520E1F"/>
    <w:rsid w:val="00521910"/>
    <w:rsid w:val="00525ACE"/>
    <w:rsid w:val="005260EC"/>
    <w:rsid w:val="005272C7"/>
    <w:rsid w:val="00527396"/>
    <w:rsid w:val="0053081B"/>
    <w:rsid w:val="005338F2"/>
    <w:rsid w:val="00533BF1"/>
    <w:rsid w:val="0053563D"/>
    <w:rsid w:val="00541B91"/>
    <w:rsid w:val="00545DA7"/>
    <w:rsid w:val="00547A96"/>
    <w:rsid w:val="00550E9A"/>
    <w:rsid w:val="00551B86"/>
    <w:rsid w:val="00555123"/>
    <w:rsid w:val="005567B0"/>
    <w:rsid w:val="00560ED8"/>
    <w:rsid w:val="00562451"/>
    <w:rsid w:val="005627EF"/>
    <w:rsid w:val="005666E8"/>
    <w:rsid w:val="00570315"/>
    <w:rsid w:val="00570CF9"/>
    <w:rsid w:val="00573714"/>
    <w:rsid w:val="00573EF1"/>
    <w:rsid w:val="00574AA1"/>
    <w:rsid w:val="00574F23"/>
    <w:rsid w:val="00580A60"/>
    <w:rsid w:val="00582822"/>
    <w:rsid w:val="005828A9"/>
    <w:rsid w:val="00590C12"/>
    <w:rsid w:val="0059302D"/>
    <w:rsid w:val="005932A0"/>
    <w:rsid w:val="005953F4"/>
    <w:rsid w:val="0059718F"/>
    <w:rsid w:val="005A1653"/>
    <w:rsid w:val="005A53AA"/>
    <w:rsid w:val="005A6E5B"/>
    <w:rsid w:val="005A6E63"/>
    <w:rsid w:val="005A7970"/>
    <w:rsid w:val="005B0760"/>
    <w:rsid w:val="005B14C5"/>
    <w:rsid w:val="005B158A"/>
    <w:rsid w:val="005B1780"/>
    <w:rsid w:val="005B3E6F"/>
    <w:rsid w:val="005C0C73"/>
    <w:rsid w:val="005C366A"/>
    <w:rsid w:val="005C7754"/>
    <w:rsid w:val="005D018B"/>
    <w:rsid w:val="005D169F"/>
    <w:rsid w:val="005D2BB8"/>
    <w:rsid w:val="005D3535"/>
    <w:rsid w:val="005D5D8E"/>
    <w:rsid w:val="005D631B"/>
    <w:rsid w:val="005D6C44"/>
    <w:rsid w:val="005E3284"/>
    <w:rsid w:val="005E39B4"/>
    <w:rsid w:val="005E46BB"/>
    <w:rsid w:val="005E4830"/>
    <w:rsid w:val="005E5415"/>
    <w:rsid w:val="005F072F"/>
    <w:rsid w:val="005F09A6"/>
    <w:rsid w:val="00600511"/>
    <w:rsid w:val="00600B9B"/>
    <w:rsid w:val="006011A7"/>
    <w:rsid w:val="00602964"/>
    <w:rsid w:val="006043FB"/>
    <w:rsid w:val="006158D0"/>
    <w:rsid w:val="0061591E"/>
    <w:rsid w:val="00616570"/>
    <w:rsid w:val="00617AAF"/>
    <w:rsid w:val="00620539"/>
    <w:rsid w:val="0062075D"/>
    <w:rsid w:val="0062081C"/>
    <w:rsid w:val="006219C9"/>
    <w:rsid w:val="006231AD"/>
    <w:rsid w:val="0062367E"/>
    <w:rsid w:val="006236E6"/>
    <w:rsid w:val="00625277"/>
    <w:rsid w:val="00626083"/>
    <w:rsid w:val="00626A0B"/>
    <w:rsid w:val="00627156"/>
    <w:rsid w:val="00630ABE"/>
    <w:rsid w:val="00633DCF"/>
    <w:rsid w:val="0063765A"/>
    <w:rsid w:val="00637CB6"/>
    <w:rsid w:val="0064351E"/>
    <w:rsid w:val="00644BB8"/>
    <w:rsid w:val="006476A7"/>
    <w:rsid w:val="00647D32"/>
    <w:rsid w:val="00651AC6"/>
    <w:rsid w:val="00654413"/>
    <w:rsid w:val="00654BDA"/>
    <w:rsid w:val="00654BE2"/>
    <w:rsid w:val="00654D79"/>
    <w:rsid w:val="006552B4"/>
    <w:rsid w:val="00655A09"/>
    <w:rsid w:val="006617C4"/>
    <w:rsid w:val="00662000"/>
    <w:rsid w:val="00663514"/>
    <w:rsid w:val="0066510A"/>
    <w:rsid w:val="006720B9"/>
    <w:rsid w:val="00673E81"/>
    <w:rsid w:val="006742E9"/>
    <w:rsid w:val="00676DD6"/>
    <w:rsid w:val="00676E5B"/>
    <w:rsid w:val="006802F7"/>
    <w:rsid w:val="00682147"/>
    <w:rsid w:val="00685419"/>
    <w:rsid w:val="00685681"/>
    <w:rsid w:val="0068606F"/>
    <w:rsid w:val="00686ADD"/>
    <w:rsid w:val="00686CEF"/>
    <w:rsid w:val="00690E63"/>
    <w:rsid w:val="00693495"/>
    <w:rsid w:val="00694955"/>
    <w:rsid w:val="00697D40"/>
    <w:rsid w:val="006A0C74"/>
    <w:rsid w:val="006A214C"/>
    <w:rsid w:val="006A23DF"/>
    <w:rsid w:val="006A46DB"/>
    <w:rsid w:val="006A5A8B"/>
    <w:rsid w:val="006A5BF5"/>
    <w:rsid w:val="006A7820"/>
    <w:rsid w:val="006A7EAE"/>
    <w:rsid w:val="006B027B"/>
    <w:rsid w:val="006B142D"/>
    <w:rsid w:val="006B1689"/>
    <w:rsid w:val="006B6655"/>
    <w:rsid w:val="006B7392"/>
    <w:rsid w:val="006C025B"/>
    <w:rsid w:val="006C185F"/>
    <w:rsid w:val="006C2487"/>
    <w:rsid w:val="006C3A0A"/>
    <w:rsid w:val="006C49F0"/>
    <w:rsid w:val="006C5296"/>
    <w:rsid w:val="006C5A6D"/>
    <w:rsid w:val="006D373D"/>
    <w:rsid w:val="006D37B8"/>
    <w:rsid w:val="006D40D1"/>
    <w:rsid w:val="006D6E0D"/>
    <w:rsid w:val="006D76DB"/>
    <w:rsid w:val="006E5DD7"/>
    <w:rsid w:val="006E6C25"/>
    <w:rsid w:val="006F2A70"/>
    <w:rsid w:val="006F2D16"/>
    <w:rsid w:val="006F3519"/>
    <w:rsid w:val="006F4DB6"/>
    <w:rsid w:val="006F505D"/>
    <w:rsid w:val="00700EEC"/>
    <w:rsid w:val="00701C8E"/>
    <w:rsid w:val="00701CFA"/>
    <w:rsid w:val="00702A43"/>
    <w:rsid w:val="00704A26"/>
    <w:rsid w:val="007050DA"/>
    <w:rsid w:val="007061C1"/>
    <w:rsid w:val="007071E2"/>
    <w:rsid w:val="00710A3D"/>
    <w:rsid w:val="007124EB"/>
    <w:rsid w:val="00714EDB"/>
    <w:rsid w:val="0071640F"/>
    <w:rsid w:val="00716699"/>
    <w:rsid w:val="007168EB"/>
    <w:rsid w:val="00716CA5"/>
    <w:rsid w:val="0071789F"/>
    <w:rsid w:val="00720D8D"/>
    <w:rsid w:val="0072103D"/>
    <w:rsid w:val="0072125B"/>
    <w:rsid w:val="007213E2"/>
    <w:rsid w:val="00721BEB"/>
    <w:rsid w:val="00721F1E"/>
    <w:rsid w:val="00722B89"/>
    <w:rsid w:val="00726B1C"/>
    <w:rsid w:val="00727229"/>
    <w:rsid w:val="00727559"/>
    <w:rsid w:val="00731867"/>
    <w:rsid w:val="00732FC1"/>
    <w:rsid w:val="007333BB"/>
    <w:rsid w:val="00733D53"/>
    <w:rsid w:val="0073583E"/>
    <w:rsid w:val="00737156"/>
    <w:rsid w:val="007376C2"/>
    <w:rsid w:val="0074234D"/>
    <w:rsid w:val="00745EA9"/>
    <w:rsid w:val="00746B55"/>
    <w:rsid w:val="00751830"/>
    <w:rsid w:val="00751AE1"/>
    <w:rsid w:val="0075282F"/>
    <w:rsid w:val="007536D6"/>
    <w:rsid w:val="00756580"/>
    <w:rsid w:val="0075686E"/>
    <w:rsid w:val="00756FDE"/>
    <w:rsid w:val="00761116"/>
    <w:rsid w:val="007654F3"/>
    <w:rsid w:val="00765B0A"/>
    <w:rsid w:val="007719A7"/>
    <w:rsid w:val="007719B9"/>
    <w:rsid w:val="00772377"/>
    <w:rsid w:val="0077597D"/>
    <w:rsid w:val="00781248"/>
    <w:rsid w:val="00787690"/>
    <w:rsid w:val="00787DA0"/>
    <w:rsid w:val="007909DB"/>
    <w:rsid w:val="007924F5"/>
    <w:rsid w:val="0079341A"/>
    <w:rsid w:val="00793E7A"/>
    <w:rsid w:val="00796063"/>
    <w:rsid w:val="007A256C"/>
    <w:rsid w:val="007A5A0B"/>
    <w:rsid w:val="007B1A38"/>
    <w:rsid w:val="007B2386"/>
    <w:rsid w:val="007B52BB"/>
    <w:rsid w:val="007B7981"/>
    <w:rsid w:val="007C02E8"/>
    <w:rsid w:val="007C20F5"/>
    <w:rsid w:val="007C2F78"/>
    <w:rsid w:val="007C5189"/>
    <w:rsid w:val="007C6DCB"/>
    <w:rsid w:val="007D2C8F"/>
    <w:rsid w:val="007D49DA"/>
    <w:rsid w:val="007D5A23"/>
    <w:rsid w:val="007D6709"/>
    <w:rsid w:val="007E0191"/>
    <w:rsid w:val="007E030D"/>
    <w:rsid w:val="007E08CA"/>
    <w:rsid w:val="007E1B3F"/>
    <w:rsid w:val="007E1DE8"/>
    <w:rsid w:val="007E23B7"/>
    <w:rsid w:val="007E6445"/>
    <w:rsid w:val="007E7CDC"/>
    <w:rsid w:val="007F039B"/>
    <w:rsid w:val="007F1166"/>
    <w:rsid w:val="007F192A"/>
    <w:rsid w:val="007F1998"/>
    <w:rsid w:val="007F1B56"/>
    <w:rsid w:val="007F5E0C"/>
    <w:rsid w:val="007F6801"/>
    <w:rsid w:val="007F6C99"/>
    <w:rsid w:val="0080331D"/>
    <w:rsid w:val="008034A6"/>
    <w:rsid w:val="008043E3"/>
    <w:rsid w:val="008104D5"/>
    <w:rsid w:val="00810BE0"/>
    <w:rsid w:val="00810E1C"/>
    <w:rsid w:val="0081102D"/>
    <w:rsid w:val="008110A1"/>
    <w:rsid w:val="00814D75"/>
    <w:rsid w:val="0081561E"/>
    <w:rsid w:val="0082084E"/>
    <w:rsid w:val="00822C33"/>
    <w:rsid w:val="0082359D"/>
    <w:rsid w:val="00823C74"/>
    <w:rsid w:val="008268FF"/>
    <w:rsid w:val="008315F1"/>
    <w:rsid w:val="008316C6"/>
    <w:rsid w:val="008318F8"/>
    <w:rsid w:val="00832DC4"/>
    <w:rsid w:val="00832E19"/>
    <w:rsid w:val="008359E8"/>
    <w:rsid w:val="008369AA"/>
    <w:rsid w:val="00846018"/>
    <w:rsid w:val="00846332"/>
    <w:rsid w:val="00846C65"/>
    <w:rsid w:val="00847035"/>
    <w:rsid w:val="00847145"/>
    <w:rsid w:val="0084784D"/>
    <w:rsid w:val="00852B8E"/>
    <w:rsid w:val="00852C29"/>
    <w:rsid w:val="008541CF"/>
    <w:rsid w:val="0085702B"/>
    <w:rsid w:val="0085750B"/>
    <w:rsid w:val="00857D82"/>
    <w:rsid w:val="008612C8"/>
    <w:rsid w:val="00862B14"/>
    <w:rsid w:val="00863CA4"/>
    <w:rsid w:val="008653F9"/>
    <w:rsid w:val="00867481"/>
    <w:rsid w:val="00870572"/>
    <w:rsid w:val="00871451"/>
    <w:rsid w:val="008758C7"/>
    <w:rsid w:val="008775EE"/>
    <w:rsid w:val="008778FA"/>
    <w:rsid w:val="00877E47"/>
    <w:rsid w:val="00882785"/>
    <w:rsid w:val="008849F6"/>
    <w:rsid w:val="0088558E"/>
    <w:rsid w:val="00885A7F"/>
    <w:rsid w:val="0088750C"/>
    <w:rsid w:val="00887DC3"/>
    <w:rsid w:val="008921D8"/>
    <w:rsid w:val="00892417"/>
    <w:rsid w:val="008951CD"/>
    <w:rsid w:val="00895AB4"/>
    <w:rsid w:val="0089645B"/>
    <w:rsid w:val="00897BE5"/>
    <w:rsid w:val="00897D0B"/>
    <w:rsid w:val="008A0FB9"/>
    <w:rsid w:val="008A1CFA"/>
    <w:rsid w:val="008A3DF0"/>
    <w:rsid w:val="008A4D53"/>
    <w:rsid w:val="008A5227"/>
    <w:rsid w:val="008A56AB"/>
    <w:rsid w:val="008A5A33"/>
    <w:rsid w:val="008A6B89"/>
    <w:rsid w:val="008B08C5"/>
    <w:rsid w:val="008B6DCB"/>
    <w:rsid w:val="008C2044"/>
    <w:rsid w:val="008C4278"/>
    <w:rsid w:val="008C500B"/>
    <w:rsid w:val="008C6EAC"/>
    <w:rsid w:val="008D3B06"/>
    <w:rsid w:val="008D5630"/>
    <w:rsid w:val="008D6068"/>
    <w:rsid w:val="008D608D"/>
    <w:rsid w:val="008D6CC1"/>
    <w:rsid w:val="008E2AAA"/>
    <w:rsid w:val="008E4A86"/>
    <w:rsid w:val="008E5485"/>
    <w:rsid w:val="008E614A"/>
    <w:rsid w:val="008E7270"/>
    <w:rsid w:val="008F0AE7"/>
    <w:rsid w:val="008F2711"/>
    <w:rsid w:val="008F31C7"/>
    <w:rsid w:val="008F42EA"/>
    <w:rsid w:val="008F4CA2"/>
    <w:rsid w:val="008F535A"/>
    <w:rsid w:val="008F5496"/>
    <w:rsid w:val="008F707F"/>
    <w:rsid w:val="00903349"/>
    <w:rsid w:val="0090572C"/>
    <w:rsid w:val="009061C5"/>
    <w:rsid w:val="009078CF"/>
    <w:rsid w:val="00911001"/>
    <w:rsid w:val="009116B4"/>
    <w:rsid w:val="00911A1E"/>
    <w:rsid w:val="00912F01"/>
    <w:rsid w:val="0091350D"/>
    <w:rsid w:val="009139AD"/>
    <w:rsid w:val="00915B48"/>
    <w:rsid w:val="00915D48"/>
    <w:rsid w:val="00921F4F"/>
    <w:rsid w:val="0092272C"/>
    <w:rsid w:val="00922E99"/>
    <w:rsid w:val="00926B85"/>
    <w:rsid w:val="0092723A"/>
    <w:rsid w:val="00930CE5"/>
    <w:rsid w:val="00932ACA"/>
    <w:rsid w:val="00933E16"/>
    <w:rsid w:val="00935F5B"/>
    <w:rsid w:val="009372BB"/>
    <w:rsid w:val="009410B6"/>
    <w:rsid w:val="00941B34"/>
    <w:rsid w:val="00942774"/>
    <w:rsid w:val="009431B5"/>
    <w:rsid w:val="00950D58"/>
    <w:rsid w:val="0095181B"/>
    <w:rsid w:val="0095228A"/>
    <w:rsid w:val="00952A5A"/>
    <w:rsid w:val="009531D0"/>
    <w:rsid w:val="009576C7"/>
    <w:rsid w:val="00957BBB"/>
    <w:rsid w:val="009611E7"/>
    <w:rsid w:val="00963848"/>
    <w:rsid w:val="009666CB"/>
    <w:rsid w:val="00970981"/>
    <w:rsid w:val="0097241B"/>
    <w:rsid w:val="00974B91"/>
    <w:rsid w:val="00977978"/>
    <w:rsid w:val="0097799F"/>
    <w:rsid w:val="00977F74"/>
    <w:rsid w:val="00980BD1"/>
    <w:rsid w:val="00981619"/>
    <w:rsid w:val="00981985"/>
    <w:rsid w:val="009823A5"/>
    <w:rsid w:val="00985B5F"/>
    <w:rsid w:val="00990F0B"/>
    <w:rsid w:val="00991791"/>
    <w:rsid w:val="00993116"/>
    <w:rsid w:val="00993B0A"/>
    <w:rsid w:val="009947CC"/>
    <w:rsid w:val="00995FFC"/>
    <w:rsid w:val="00996CF7"/>
    <w:rsid w:val="00997D83"/>
    <w:rsid w:val="009A0ACE"/>
    <w:rsid w:val="009A2238"/>
    <w:rsid w:val="009A27F1"/>
    <w:rsid w:val="009A322E"/>
    <w:rsid w:val="009A3511"/>
    <w:rsid w:val="009A56E8"/>
    <w:rsid w:val="009B132A"/>
    <w:rsid w:val="009B1A1C"/>
    <w:rsid w:val="009B5B33"/>
    <w:rsid w:val="009B6048"/>
    <w:rsid w:val="009B6056"/>
    <w:rsid w:val="009B646D"/>
    <w:rsid w:val="009B6F09"/>
    <w:rsid w:val="009C13CB"/>
    <w:rsid w:val="009C1403"/>
    <w:rsid w:val="009C1BD3"/>
    <w:rsid w:val="009C7069"/>
    <w:rsid w:val="009C7A53"/>
    <w:rsid w:val="009C7D40"/>
    <w:rsid w:val="009D2C84"/>
    <w:rsid w:val="009D4322"/>
    <w:rsid w:val="009D5174"/>
    <w:rsid w:val="009D5315"/>
    <w:rsid w:val="009D69B9"/>
    <w:rsid w:val="009D72F9"/>
    <w:rsid w:val="009E0FE2"/>
    <w:rsid w:val="009E14C3"/>
    <w:rsid w:val="009E19F8"/>
    <w:rsid w:val="009E34F0"/>
    <w:rsid w:val="009E3BF8"/>
    <w:rsid w:val="009E6166"/>
    <w:rsid w:val="009E70A2"/>
    <w:rsid w:val="009F0102"/>
    <w:rsid w:val="009F07BF"/>
    <w:rsid w:val="009F2591"/>
    <w:rsid w:val="009F3545"/>
    <w:rsid w:val="009F7128"/>
    <w:rsid w:val="00A015A5"/>
    <w:rsid w:val="00A033B8"/>
    <w:rsid w:val="00A04F35"/>
    <w:rsid w:val="00A06C58"/>
    <w:rsid w:val="00A101F3"/>
    <w:rsid w:val="00A118EC"/>
    <w:rsid w:val="00A12F6D"/>
    <w:rsid w:val="00A14420"/>
    <w:rsid w:val="00A15633"/>
    <w:rsid w:val="00A16551"/>
    <w:rsid w:val="00A16968"/>
    <w:rsid w:val="00A17E09"/>
    <w:rsid w:val="00A201A6"/>
    <w:rsid w:val="00A20CD0"/>
    <w:rsid w:val="00A21114"/>
    <w:rsid w:val="00A22E64"/>
    <w:rsid w:val="00A23413"/>
    <w:rsid w:val="00A25C76"/>
    <w:rsid w:val="00A261D3"/>
    <w:rsid w:val="00A2741C"/>
    <w:rsid w:val="00A33C52"/>
    <w:rsid w:val="00A343AC"/>
    <w:rsid w:val="00A366F5"/>
    <w:rsid w:val="00A36703"/>
    <w:rsid w:val="00A43FD1"/>
    <w:rsid w:val="00A442B0"/>
    <w:rsid w:val="00A443E9"/>
    <w:rsid w:val="00A5119B"/>
    <w:rsid w:val="00A51D93"/>
    <w:rsid w:val="00A52B88"/>
    <w:rsid w:val="00A53271"/>
    <w:rsid w:val="00A55321"/>
    <w:rsid w:val="00A57D72"/>
    <w:rsid w:val="00A605BB"/>
    <w:rsid w:val="00A617B5"/>
    <w:rsid w:val="00A63AF4"/>
    <w:rsid w:val="00A65647"/>
    <w:rsid w:val="00A6605C"/>
    <w:rsid w:val="00A66F46"/>
    <w:rsid w:val="00A66F9A"/>
    <w:rsid w:val="00A67C53"/>
    <w:rsid w:val="00A70A59"/>
    <w:rsid w:val="00A75AE5"/>
    <w:rsid w:val="00A84625"/>
    <w:rsid w:val="00A90218"/>
    <w:rsid w:val="00A936D6"/>
    <w:rsid w:val="00A9459B"/>
    <w:rsid w:val="00A96FD4"/>
    <w:rsid w:val="00AA3DFC"/>
    <w:rsid w:val="00AA4130"/>
    <w:rsid w:val="00AA41AD"/>
    <w:rsid w:val="00AA7137"/>
    <w:rsid w:val="00AB27E7"/>
    <w:rsid w:val="00AB3A09"/>
    <w:rsid w:val="00AB3F7B"/>
    <w:rsid w:val="00AB7D9F"/>
    <w:rsid w:val="00AB7FCD"/>
    <w:rsid w:val="00AC3319"/>
    <w:rsid w:val="00AC39AC"/>
    <w:rsid w:val="00AC6F1E"/>
    <w:rsid w:val="00AC7D59"/>
    <w:rsid w:val="00AD13CC"/>
    <w:rsid w:val="00AD2961"/>
    <w:rsid w:val="00AD43AB"/>
    <w:rsid w:val="00AD488E"/>
    <w:rsid w:val="00AD4965"/>
    <w:rsid w:val="00AD4E46"/>
    <w:rsid w:val="00AD62B7"/>
    <w:rsid w:val="00AE02AF"/>
    <w:rsid w:val="00AE070E"/>
    <w:rsid w:val="00AE10A4"/>
    <w:rsid w:val="00AE1446"/>
    <w:rsid w:val="00AE43E8"/>
    <w:rsid w:val="00AE4BAC"/>
    <w:rsid w:val="00AF12F9"/>
    <w:rsid w:val="00AF21D9"/>
    <w:rsid w:val="00AF5FAF"/>
    <w:rsid w:val="00AF6126"/>
    <w:rsid w:val="00B02FE1"/>
    <w:rsid w:val="00B04B05"/>
    <w:rsid w:val="00B05E2F"/>
    <w:rsid w:val="00B07929"/>
    <w:rsid w:val="00B07CF8"/>
    <w:rsid w:val="00B10267"/>
    <w:rsid w:val="00B126F4"/>
    <w:rsid w:val="00B13B11"/>
    <w:rsid w:val="00B211E7"/>
    <w:rsid w:val="00B2599B"/>
    <w:rsid w:val="00B26DA1"/>
    <w:rsid w:val="00B27692"/>
    <w:rsid w:val="00B27D5A"/>
    <w:rsid w:val="00B3035C"/>
    <w:rsid w:val="00B30EBF"/>
    <w:rsid w:val="00B31348"/>
    <w:rsid w:val="00B3185A"/>
    <w:rsid w:val="00B3415B"/>
    <w:rsid w:val="00B34556"/>
    <w:rsid w:val="00B35FA5"/>
    <w:rsid w:val="00B37BE7"/>
    <w:rsid w:val="00B411D7"/>
    <w:rsid w:val="00B42ADE"/>
    <w:rsid w:val="00B440F7"/>
    <w:rsid w:val="00B44688"/>
    <w:rsid w:val="00B44CD1"/>
    <w:rsid w:val="00B45EA3"/>
    <w:rsid w:val="00B472BA"/>
    <w:rsid w:val="00B47F5F"/>
    <w:rsid w:val="00B50BDD"/>
    <w:rsid w:val="00B517DD"/>
    <w:rsid w:val="00B5461F"/>
    <w:rsid w:val="00B55DA0"/>
    <w:rsid w:val="00B56E38"/>
    <w:rsid w:val="00B578C9"/>
    <w:rsid w:val="00B57DE0"/>
    <w:rsid w:val="00B60ADD"/>
    <w:rsid w:val="00B6146D"/>
    <w:rsid w:val="00B61B2F"/>
    <w:rsid w:val="00B670C0"/>
    <w:rsid w:val="00B71652"/>
    <w:rsid w:val="00B71A7D"/>
    <w:rsid w:val="00B73347"/>
    <w:rsid w:val="00B74076"/>
    <w:rsid w:val="00B74BE9"/>
    <w:rsid w:val="00B75383"/>
    <w:rsid w:val="00B773A7"/>
    <w:rsid w:val="00B827BC"/>
    <w:rsid w:val="00B82BC8"/>
    <w:rsid w:val="00B83EE0"/>
    <w:rsid w:val="00B8439F"/>
    <w:rsid w:val="00B853C8"/>
    <w:rsid w:val="00B86E03"/>
    <w:rsid w:val="00B86EB3"/>
    <w:rsid w:val="00B874BB"/>
    <w:rsid w:val="00B87B9F"/>
    <w:rsid w:val="00B9152B"/>
    <w:rsid w:val="00B92499"/>
    <w:rsid w:val="00B9414F"/>
    <w:rsid w:val="00B95468"/>
    <w:rsid w:val="00B97046"/>
    <w:rsid w:val="00BA2D2F"/>
    <w:rsid w:val="00BA426F"/>
    <w:rsid w:val="00BA654E"/>
    <w:rsid w:val="00BA74F9"/>
    <w:rsid w:val="00BB1BE2"/>
    <w:rsid w:val="00BB20A3"/>
    <w:rsid w:val="00BB35F0"/>
    <w:rsid w:val="00BB3629"/>
    <w:rsid w:val="00BB4142"/>
    <w:rsid w:val="00BB753B"/>
    <w:rsid w:val="00BB7ACF"/>
    <w:rsid w:val="00BC3509"/>
    <w:rsid w:val="00BC3B75"/>
    <w:rsid w:val="00BC436F"/>
    <w:rsid w:val="00BC4726"/>
    <w:rsid w:val="00BC7AF6"/>
    <w:rsid w:val="00BD2FD1"/>
    <w:rsid w:val="00BD3335"/>
    <w:rsid w:val="00BD39D2"/>
    <w:rsid w:val="00BD3AD4"/>
    <w:rsid w:val="00BD4E0C"/>
    <w:rsid w:val="00BD6CC9"/>
    <w:rsid w:val="00BE0E66"/>
    <w:rsid w:val="00BE1D0C"/>
    <w:rsid w:val="00BE245A"/>
    <w:rsid w:val="00BE3913"/>
    <w:rsid w:val="00BE3F59"/>
    <w:rsid w:val="00BE4481"/>
    <w:rsid w:val="00BE55C4"/>
    <w:rsid w:val="00BE6CF4"/>
    <w:rsid w:val="00BF18E2"/>
    <w:rsid w:val="00BF1EE8"/>
    <w:rsid w:val="00BF2E79"/>
    <w:rsid w:val="00BF5A44"/>
    <w:rsid w:val="00BF5EFA"/>
    <w:rsid w:val="00C012A9"/>
    <w:rsid w:val="00C0194E"/>
    <w:rsid w:val="00C0323A"/>
    <w:rsid w:val="00C04F83"/>
    <w:rsid w:val="00C050FB"/>
    <w:rsid w:val="00C10760"/>
    <w:rsid w:val="00C15AF5"/>
    <w:rsid w:val="00C17FFA"/>
    <w:rsid w:val="00C20289"/>
    <w:rsid w:val="00C20D4E"/>
    <w:rsid w:val="00C222D1"/>
    <w:rsid w:val="00C225F2"/>
    <w:rsid w:val="00C24ECE"/>
    <w:rsid w:val="00C24F24"/>
    <w:rsid w:val="00C26716"/>
    <w:rsid w:val="00C30E21"/>
    <w:rsid w:val="00C36338"/>
    <w:rsid w:val="00C36DBF"/>
    <w:rsid w:val="00C36FD8"/>
    <w:rsid w:val="00C3771B"/>
    <w:rsid w:val="00C40ED1"/>
    <w:rsid w:val="00C45189"/>
    <w:rsid w:val="00C47E01"/>
    <w:rsid w:val="00C52E6F"/>
    <w:rsid w:val="00C548DF"/>
    <w:rsid w:val="00C55F82"/>
    <w:rsid w:val="00C626D3"/>
    <w:rsid w:val="00C64797"/>
    <w:rsid w:val="00C64F36"/>
    <w:rsid w:val="00C64F58"/>
    <w:rsid w:val="00C668FC"/>
    <w:rsid w:val="00C700C2"/>
    <w:rsid w:val="00C7372E"/>
    <w:rsid w:val="00C75EF1"/>
    <w:rsid w:val="00C81428"/>
    <w:rsid w:val="00C81B82"/>
    <w:rsid w:val="00C82648"/>
    <w:rsid w:val="00C85AEC"/>
    <w:rsid w:val="00C8612D"/>
    <w:rsid w:val="00C866C1"/>
    <w:rsid w:val="00C874C0"/>
    <w:rsid w:val="00C8798A"/>
    <w:rsid w:val="00CA4C0C"/>
    <w:rsid w:val="00CB119E"/>
    <w:rsid w:val="00CB1B48"/>
    <w:rsid w:val="00CB53C7"/>
    <w:rsid w:val="00CB554B"/>
    <w:rsid w:val="00CB6E5A"/>
    <w:rsid w:val="00CB7137"/>
    <w:rsid w:val="00CC06E2"/>
    <w:rsid w:val="00CC0FA7"/>
    <w:rsid w:val="00CC22B0"/>
    <w:rsid w:val="00CC2959"/>
    <w:rsid w:val="00CC2F82"/>
    <w:rsid w:val="00CC32D2"/>
    <w:rsid w:val="00CC3427"/>
    <w:rsid w:val="00CC3D87"/>
    <w:rsid w:val="00CC4B87"/>
    <w:rsid w:val="00CC7DEB"/>
    <w:rsid w:val="00CD2282"/>
    <w:rsid w:val="00CD2EEF"/>
    <w:rsid w:val="00CD3A21"/>
    <w:rsid w:val="00CD3C16"/>
    <w:rsid w:val="00CD4CBD"/>
    <w:rsid w:val="00CD557C"/>
    <w:rsid w:val="00CD58B8"/>
    <w:rsid w:val="00CE02C6"/>
    <w:rsid w:val="00CE16FD"/>
    <w:rsid w:val="00CE1D10"/>
    <w:rsid w:val="00CE4499"/>
    <w:rsid w:val="00CE460E"/>
    <w:rsid w:val="00CE59EF"/>
    <w:rsid w:val="00CF0C25"/>
    <w:rsid w:val="00CF14E5"/>
    <w:rsid w:val="00CF16A5"/>
    <w:rsid w:val="00CF1E6F"/>
    <w:rsid w:val="00CF2300"/>
    <w:rsid w:val="00CF246C"/>
    <w:rsid w:val="00CF2C96"/>
    <w:rsid w:val="00CF3B74"/>
    <w:rsid w:val="00CF50DB"/>
    <w:rsid w:val="00CF71DC"/>
    <w:rsid w:val="00D01D61"/>
    <w:rsid w:val="00D13E11"/>
    <w:rsid w:val="00D23E2C"/>
    <w:rsid w:val="00D26333"/>
    <w:rsid w:val="00D26883"/>
    <w:rsid w:val="00D323A2"/>
    <w:rsid w:val="00D35E08"/>
    <w:rsid w:val="00D413EF"/>
    <w:rsid w:val="00D41CE8"/>
    <w:rsid w:val="00D41D05"/>
    <w:rsid w:val="00D45227"/>
    <w:rsid w:val="00D54C13"/>
    <w:rsid w:val="00D56C33"/>
    <w:rsid w:val="00D60613"/>
    <w:rsid w:val="00D61C9A"/>
    <w:rsid w:val="00D655FE"/>
    <w:rsid w:val="00D65833"/>
    <w:rsid w:val="00D679F0"/>
    <w:rsid w:val="00D70246"/>
    <w:rsid w:val="00D71E88"/>
    <w:rsid w:val="00D764E4"/>
    <w:rsid w:val="00D767A8"/>
    <w:rsid w:val="00D77EED"/>
    <w:rsid w:val="00D802F9"/>
    <w:rsid w:val="00D82A99"/>
    <w:rsid w:val="00D86340"/>
    <w:rsid w:val="00D86D40"/>
    <w:rsid w:val="00D86E55"/>
    <w:rsid w:val="00D86EEB"/>
    <w:rsid w:val="00D920C7"/>
    <w:rsid w:val="00D92116"/>
    <w:rsid w:val="00D9304B"/>
    <w:rsid w:val="00D932CE"/>
    <w:rsid w:val="00D9459F"/>
    <w:rsid w:val="00D94838"/>
    <w:rsid w:val="00D97970"/>
    <w:rsid w:val="00D97D03"/>
    <w:rsid w:val="00DA0944"/>
    <w:rsid w:val="00DA244F"/>
    <w:rsid w:val="00DA452E"/>
    <w:rsid w:val="00DA53C9"/>
    <w:rsid w:val="00DA7870"/>
    <w:rsid w:val="00DB0CCD"/>
    <w:rsid w:val="00DB2403"/>
    <w:rsid w:val="00DB27DE"/>
    <w:rsid w:val="00DB48AD"/>
    <w:rsid w:val="00DC001D"/>
    <w:rsid w:val="00DC1221"/>
    <w:rsid w:val="00DC1BC8"/>
    <w:rsid w:val="00DC217C"/>
    <w:rsid w:val="00DC344E"/>
    <w:rsid w:val="00DC3A9B"/>
    <w:rsid w:val="00DC4021"/>
    <w:rsid w:val="00DC7FEE"/>
    <w:rsid w:val="00DD07B3"/>
    <w:rsid w:val="00DD3454"/>
    <w:rsid w:val="00DD361C"/>
    <w:rsid w:val="00DD6236"/>
    <w:rsid w:val="00DD7A66"/>
    <w:rsid w:val="00DE31DB"/>
    <w:rsid w:val="00DE3646"/>
    <w:rsid w:val="00DF4E24"/>
    <w:rsid w:val="00DF78F6"/>
    <w:rsid w:val="00E01A96"/>
    <w:rsid w:val="00E05660"/>
    <w:rsid w:val="00E066D9"/>
    <w:rsid w:val="00E07A4A"/>
    <w:rsid w:val="00E13534"/>
    <w:rsid w:val="00E137ED"/>
    <w:rsid w:val="00E13B65"/>
    <w:rsid w:val="00E20BB0"/>
    <w:rsid w:val="00E225A1"/>
    <w:rsid w:val="00E24F16"/>
    <w:rsid w:val="00E25A56"/>
    <w:rsid w:val="00E26C1D"/>
    <w:rsid w:val="00E26F9E"/>
    <w:rsid w:val="00E27A63"/>
    <w:rsid w:val="00E33178"/>
    <w:rsid w:val="00E34AE2"/>
    <w:rsid w:val="00E35B29"/>
    <w:rsid w:val="00E35B6D"/>
    <w:rsid w:val="00E36512"/>
    <w:rsid w:val="00E40FFA"/>
    <w:rsid w:val="00E41219"/>
    <w:rsid w:val="00E41995"/>
    <w:rsid w:val="00E437AD"/>
    <w:rsid w:val="00E442DD"/>
    <w:rsid w:val="00E45579"/>
    <w:rsid w:val="00E46B94"/>
    <w:rsid w:val="00E52D99"/>
    <w:rsid w:val="00E52F59"/>
    <w:rsid w:val="00E53AC8"/>
    <w:rsid w:val="00E53B5C"/>
    <w:rsid w:val="00E53E1C"/>
    <w:rsid w:val="00E61005"/>
    <w:rsid w:val="00E6352F"/>
    <w:rsid w:val="00E63720"/>
    <w:rsid w:val="00E64D8D"/>
    <w:rsid w:val="00E65B44"/>
    <w:rsid w:val="00E65E2C"/>
    <w:rsid w:val="00E6667B"/>
    <w:rsid w:val="00E67EBD"/>
    <w:rsid w:val="00E700FE"/>
    <w:rsid w:val="00E7027E"/>
    <w:rsid w:val="00E7459C"/>
    <w:rsid w:val="00E763F9"/>
    <w:rsid w:val="00E765E9"/>
    <w:rsid w:val="00E76E16"/>
    <w:rsid w:val="00E86EC0"/>
    <w:rsid w:val="00E87CE1"/>
    <w:rsid w:val="00E87EBF"/>
    <w:rsid w:val="00E9064C"/>
    <w:rsid w:val="00E94F69"/>
    <w:rsid w:val="00E97BE7"/>
    <w:rsid w:val="00EA16AF"/>
    <w:rsid w:val="00EA178B"/>
    <w:rsid w:val="00EA26B4"/>
    <w:rsid w:val="00EA28DE"/>
    <w:rsid w:val="00EA2CAC"/>
    <w:rsid w:val="00EA499D"/>
    <w:rsid w:val="00EA6589"/>
    <w:rsid w:val="00EA660A"/>
    <w:rsid w:val="00EB00DC"/>
    <w:rsid w:val="00EB2069"/>
    <w:rsid w:val="00EB2E1B"/>
    <w:rsid w:val="00EB43EB"/>
    <w:rsid w:val="00EB49E7"/>
    <w:rsid w:val="00EC170D"/>
    <w:rsid w:val="00EC1A7B"/>
    <w:rsid w:val="00EC1AE5"/>
    <w:rsid w:val="00EC541C"/>
    <w:rsid w:val="00EC5804"/>
    <w:rsid w:val="00ED12AB"/>
    <w:rsid w:val="00ED21C6"/>
    <w:rsid w:val="00ED28E9"/>
    <w:rsid w:val="00ED450D"/>
    <w:rsid w:val="00ED5CBC"/>
    <w:rsid w:val="00ED5EA9"/>
    <w:rsid w:val="00ED6A81"/>
    <w:rsid w:val="00ED77DE"/>
    <w:rsid w:val="00EE0B4A"/>
    <w:rsid w:val="00EE2B25"/>
    <w:rsid w:val="00EE4E0A"/>
    <w:rsid w:val="00EE7211"/>
    <w:rsid w:val="00EF14C6"/>
    <w:rsid w:val="00EF6835"/>
    <w:rsid w:val="00F01E5B"/>
    <w:rsid w:val="00F01F84"/>
    <w:rsid w:val="00F0289D"/>
    <w:rsid w:val="00F03AC8"/>
    <w:rsid w:val="00F04F04"/>
    <w:rsid w:val="00F10F86"/>
    <w:rsid w:val="00F11049"/>
    <w:rsid w:val="00F11420"/>
    <w:rsid w:val="00F128E1"/>
    <w:rsid w:val="00F1659B"/>
    <w:rsid w:val="00F16C40"/>
    <w:rsid w:val="00F21873"/>
    <w:rsid w:val="00F23F9A"/>
    <w:rsid w:val="00F2450E"/>
    <w:rsid w:val="00F2501C"/>
    <w:rsid w:val="00F27C68"/>
    <w:rsid w:val="00F30935"/>
    <w:rsid w:val="00F32B6E"/>
    <w:rsid w:val="00F330A3"/>
    <w:rsid w:val="00F33AA7"/>
    <w:rsid w:val="00F35B66"/>
    <w:rsid w:val="00F3675B"/>
    <w:rsid w:val="00F367DF"/>
    <w:rsid w:val="00F373BE"/>
    <w:rsid w:val="00F41BE3"/>
    <w:rsid w:val="00F42618"/>
    <w:rsid w:val="00F42D9A"/>
    <w:rsid w:val="00F42E79"/>
    <w:rsid w:val="00F43BDE"/>
    <w:rsid w:val="00F451EC"/>
    <w:rsid w:val="00F45247"/>
    <w:rsid w:val="00F50AEC"/>
    <w:rsid w:val="00F5125F"/>
    <w:rsid w:val="00F5371F"/>
    <w:rsid w:val="00F5389B"/>
    <w:rsid w:val="00F542CE"/>
    <w:rsid w:val="00F562A2"/>
    <w:rsid w:val="00F56DC7"/>
    <w:rsid w:val="00F57BD6"/>
    <w:rsid w:val="00F6176E"/>
    <w:rsid w:val="00F67D17"/>
    <w:rsid w:val="00F70911"/>
    <w:rsid w:val="00F74DF5"/>
    <w:rsid w:val="00F750BD"/>
    <w:rsid w:val="00F76611"/>
    <w:rsid w:val="00F804FF"/>
    <w:rsid w:val="00F81693"/>
    <w:rsid w:val="00F817E2"/>
    <w:rsid w:val="00F82D26"/>
    <w:rsid w:val="00F84128"/>
    <w:rsid w:val="00F84C77"/>
    <w:rsid w:val="00F85101"/>
    <w:rsid w:val="00F87461"/>
    <w:rsid w:val="00F916AB"/>
    <w:rsid w:val="00F9294E"/>
    <w:rsid w:val="00F94B3A"/>
    <w:rsid w:val="00F96A5B"/>
    <w:rsid w:val="00FA098A"/>
    <w:rsid w:val="00FA254B"/>
    <w:rsid w:val="00FA2C32"/>
    <w:rsid w:val="00FA2FA2"/>
    <w:rsid w:val="00FA3BFF"/>
    <w:rsid w:val="00FA5D74"/>
    <w:rsid w:val="00FA6A07"/>
    <w:rsid w:val="00FA6B8D"/>
    <w:rsid w:val="00FB0D47"/>
    <w:rsid w:val="00FB12B5"/>
    <w:rsid w:val="00FB2F28"/>
    <w:rsid w:val="00FB4491"/>
    <w:rsid w:val="00FB4B4B"/>
    <w:rsid w:val="00FB5543"/>
    <w:rsid w:val="00FB6570"/>
    <w:rsid w:val="00FC4B89"/>
    <w:rsid w:val="00FC6AA5"/>
    <w:rsid w:val="00FD001F"/>
    <w:rsid w:val="00FD01A6"/>
    <w:rsid w:val="00FD2652"/>
    <w:rsid w:val="00FD357A"/>
    <w:rsid w:val="00FD3F7F"/>
    <w:rsid w:val="00FD5425"/>
    <w:rsid w:val="00FD54FE"/>
    <w:rsid w:val="00FD68C3"/>
    <w:rsid w:val="00FE0A2D"/>
    <w:rsid w:val="00FE0B7B"/>
    <w:rsid w:val="00FE1026"/>
    <w:rsid w:val="00FE18BF"/>
    <w:rsid w:val="00FE26B5"/>
    <w:rsid w:val="00FE3391"/>
    <w:rsid w:val="00FE3898"/>
    <w:rsid w:val="00FE7A83"/>
    <w:rsid w:val="00FF069F"/>
    <w:rsid w:val="00FF1187"/>
    <w:rsid w:val="00FF283B"/>
    <w:rsid w:val="00FF2E23"/>
    <w:rsid w:val="00FF37E6"/>
    <w:rsid w:val="00FF3D4A"/>
    <w:rsid w:val="00FF402F"/>
    <w:rsid w:val="00FF451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AFFB"/>
  <w15:docId w15:val="{5EA1DE9E-1E24-4D80-8962-0154A655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8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61657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9C64-B373-4898-8AB6-D9E6EC8B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Maria Włodarczyk</cp:lastModifiedBy>
  <cp:revision>23</cp:revision>
  <cp:lastPrinted>2020-07-08T11:31:00Z</cp:lastPrinted>
  <dcterms:created xsi:type="dcterms:W3CDTF">2018-02-12T13:12:00Z</dcterms:created>
  <dcterms:modified xsi:type="dcterms:W3CDTF">2020-07-08T11:32:00Z</dcterms:modified>
</cp:coreProperties>
</file>