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446E1B1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54BCE">
        <w:rPr>
          <w:rFonts w:ascii="Fira Sans" w:hAnsi="Fira Sans"/>
          <w:noProof/>
          <w:sz w:val="22"/>
          <w:szCs w:val="22"/>
        </w:rPr>
        <w:t>06.12.2023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E02B7FB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b/>
          <w:sz w:val="22"/>
          <w:szCs w:val="22"/>
        </w:rPr>
        <w:t>D</w:t>
      </w:r>
      <w:r w:rsidR="00EE4917" w:rsidRPr="00F645BC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F645BC" w:rsidRPr="00F645BC">
        <w:rPr>
          <w:rFonts w:ascii="Fira Sans" w:hAnsi="Fira Sans"/>
          <w:b/>
          <w:sz w:val="22"/>
          <w:szCs w:val="22"/>
        </w:rPr>
        <w:t>Dostawa rękawic diagnostycznych i chirurgicznych</w:t>
      </w:r>
      <w:r w:rsidR="00EE4917" w:rsidRPr="00F645BC">
        <w:rPr>
          <w:rFonts w:ascii="Fira Sans" w:hAnsi="Fira Sans"/>
          <w:b/>
          <w:sz w:val="22"/>
          <w:szCs w:val="22"/>
        </w:rPr>
        <w:t xml:space="preserve">”- nr postępowania </w:t>
      </w:r>
      <w:r w:rsidR="00F645BC" w:rsidRPr="00F645BC">
        <w:rPr>
          <w:rFonts w:ascii="Fira Sans" w:hAnsi="Fira Sans"/>
          <w:b/>
          <w:sz w:val="22"/>
          <w:szCs w:val="22"/>
        </w:rPr>
        <w:t>119</w:t>
      </w:r>
      <w:r w:rsidR="00EE4917" w:rsidRPr="00F645BC">
        <w:rPr>
          <w:rFonts w:ascii="Fira Sans" w:hAnsi="Fira Sans"/>
          <w:b/>
          <w:sz w:val="22"/>
          <w:szCs w:val="22"/>
        </w:rPr>
        <w:t>/TP/202</w:t>
      </w:r>
      <w:r w:rsidR="00C071D9" w:rsidRPr="00F645BC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615A429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645BC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645B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645BC">
        <w:rPr>
          <w:rFonts w:ascii="Fira Sans" w:hAnsi="Fira Sans"/>
          <w:sz w:val="22"/>
          <w:szCs w:val="22"/>
        </w:rPr>
        <w:t>ustawy</w:t>
      </w:r>
      <w:r w:rsidR="00EE091B" w:rsidRPr="00F645B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645BC">
        <w:rPr>
          <w:rFonts w:ascii="Fira Sans" w:hAnsi="Fira Sans"/>
          <w:sz w:val="22"/>
          <w:szCs w:val="22"/>
        </w:rPr>
        <w:t>z dnia</w:t>
      </w:r>
      <w:r w:rsidR="00D95164" w:rsidRPr="00B217B3">
        <w:rPr>
          <w:rFonts w:ascii="Fira Sans" w:hAnsi="Fira Sans"/>
          <w:sz w:val="22"/>
          <w:szCs w:val="22"/>
        </w:rPr>
        <w:t xml:space="preserve">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EEA01AC" w14:textId="0515CC03" w:rsidR="00F645BC" w:rsidRPr="00F645BC" w:rsidRDefault="00BB46EE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F645BC" w:rsidRPr="00F645BC">
        <w:rPr>
          <w:rFonts w:ascii="Fira Sans" w:hAnsi="Fira Sans"/>
          <w:bCs/>
          <w:iCs/>
          <w:sz w:val="22"/>
          <w:szCs w:val="22"/>
        </w:rPr>
        <w:t xml:space="preserve">Część 4               </w:t>
      </w:r>
    </w:p>
    <w:p w14:paraId="754523B6" w14:textId="304045F0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Czy zamawiający dopuści rękawice w kolorze niebieskim o długości min. 285mm i grubości na palcu min. 0,14mm, wolne od akceleratorów chemicznych potwierdzone badaniem wykonanym przez jednostkę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niezależnż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>?</w:t>
      </w:r>
      <w:r w:rsidR="00BB46EE">
        <w:rPr>
          <w:rFonts w:ascii="Fira Sans" w:hAnsi="Fira Sans"/>
          <w:bCs/>
          <w:iCs/>
          <w:sz w:val="22"/>
          <w:szCs w:val="22"/>
        </w:rPr>
        <w:t>"</w:t>
      </w:r>
    </w:p>
    <w:p w14:paraId="7877F7B2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0C4B470E" w:rsidR="006F47E0" w:rsidRDefault="00FE6CA7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EFD6667" w14:textId="77777777" w:rsidR="00FE6CA7" w:rsidRPr="00B217B3" w:rsidRDefault="00FE6CA7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410D93C" w14:textId="77777777" w:rsidR="00F645BC" w:rsidRPr="00F645BC" w:rsidRDefault="00F645BC" w:rsidP="00F645BC">
      <w:pPr>
        <w:spacing w:line="240" w:lineRule="atLeast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sz w:val="22"/>
          <w:szCs w:val="22"/>
        </w:rPr>
        <w:t>Pytanie 1, dot. Część 1, poz. 2</w:t>
      </w:r>
    </w:p>
    <w:p w14:paraId="19AA9EDE" w14:textId="656A8DFD" w:rsidR="004A5AA1" w:rsidRPr="00B217B3" w:rsidRDefault="00F645BC" w:rsidP="00F645BC">
      <w:pPr>
        <w:spacing w:line="240" w:lineRule="atLeast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sz w:val="22"/>
          <w:szCs w:val="22"/>
        </w:rPr>
        <w:t xml:space="preserve"> o grubości na palcu 0,25±0,03 mm spełniających pozostałe wymagania SWZ</w:t>
      </w:r>
    </w:p>
    <w:p w14:paraId="419D6DDC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4B5502B" w14:textId="77777777" w:rsidR="003E593B" w:rsidRDefault="003E593B" w:rsidP="003E593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6298EF8D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2, dot. Część 1, poz. 3</w:t>
      </w:r>
    </w:p>
    <w:p w14:paraId="58C2DCCE" w14:textId="202AD9D4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powierzchni gładkiej z wykończeniem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mikroteksturą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grubości na palcu 0,19±0,02 mm, spełniających pozostałe wymagania SWZ</w:t>
      </w:r>
    </w:p>
    <w:p w14:paraId="469DB250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3CBED55" w14:textId="77777777" w:rsidR="006B1C7A" w:rsidRDefault="006B1C7A" w:rsidP="006B1C7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77EDBDA3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3, dot. Część 1, poz. 4</w:t>
      </w:r>
    </w:p>
    <w:p w14:paraId="0EC09FE3" w14:textId="7691161D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powierzchni gładkiej z wykończeniem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mikroteksturą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grubości na palcu 0,14±0,03 mm, spełniających pozostałe wymagania SWZ</w:t>
      </w:r>
    </w:p>
    <w:p w14:paraId="024FBE24" w14:textId="77777777" w:rsidR="00725E57" w:rsidRPr="00B217B3" w:rsidRDefault="00725E57" w:rsidP="00725E5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83E1364" w14:textId="77777777" w:rsidR="00725E57" w:rsidRDefault="00725E57" w:rsidP="00725E5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2EC894A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4, dot. Część 2, poz. 1</w:t>
      </w:r>
    </w:p>
    <w:p w14:paraId="3355029A" w14:textId="375BA35E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powierzchni gładkiej z wykończeniem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mikroteksturą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spełniających pozostałe wymagania SWZ</w:t>
      </w:r>
    </w:p>
    <w:p w14:paraId="0A4BD362" w14:textId="77777777" w:rsidR="00E900D1" w:rsidRPr="00B217B3" w:rsidRDefault="00E900D1" w:rsidP="00E900D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9F917CB" w14:textId="77777777" w:rsidR="00E900D1" w:rsidRDefault="00E900D1" w:rsidP="00E900D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lastRenderedPageBreak/>
        <w:t>Zamawiający dopuszcza.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AE15DD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AE15DD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926D536" w14:textId="77777777" w:rsidR="00F645BC" w:rsidRPr="00AE15DD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15DD">
        <w:rPr>
          <w:rFonts w:ascii="Fira Sans" w:hAnsi="Fira Sans"/>
          <w:bCs/>
          <w:iCs/>
          <w:sz w:val="22"/>
          <w:szCs w:val="22"/>
        </w:rPr>
        <w:t>Pytanie 5, dot. Część 2, poz. 2</w:t>
      </w:r>
    </w:p>
    <w:p w14:paraId="0100F71A" w14:textId="31CE33E3" w:rsidR="004C046B" w:rsidRPr="00AE15DD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15DD">
        <w:rPr>
          <w:rFonts w:ascii="Fira Sans" w:hAnsi="Fira Sans"/>
          <w:bCs/>
          <w:iCs/>
          <w:sz w:val="22"/>
          <w:szCs w:val="22"/>
        </w:rPr>
        <w:t>W związku z wprowadzoną przez producenta zmianą składu produktu zwracamy się z prośbą o wyrażenie zgody na zaoferowanie rękawic wykonanych z mieszanki lateksu i neoprenu przy zachowaniu dotychczasowych parametrów produktu. Jednocześnie prosimy o odstąpienie od wymogu wskazywania wymaganego poziomu protein.</w:t>
      </w:r>
    </w:p>
    <w:p w14:paraId="1D1451AD" w14:textId="77777777" w:rsidR="00A45294" w:rsidRPr="00AE15DD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AE15DD">
        <w:rPr>
          <w:rFonts w:ascii="Fira Sans" w:hAnsi="Fira Sans"/>
          <w:b/>
          <w:i/>
          <w:sz w:val="22"/>
          <w:szCs w:val="22"/>
        </w:rPr>
        <w:t>Odp. Zamawiającego:</w:t>
      </w:r>
    </w:p>
    <w:p w14:paraId="2F8E1A4A" w14:textId="1F4B7096" w:rsidR="00D71DB3" w:rsidRDefault="00233D7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AE15DD">
        <w:rPr>
          <w:rFonts w:ascii="Fira Sans" w:hAnsi="Fira Sans"/>
          <w:sz w:val="22"/>
          <w:szCs w:val="22"/>
        </w:rPr>
        <w:t>Zamawiający dopuszcza i odstępuje</w:t>
      </w:r>
      <w:r w:rsidR="001857FF" w:rsidRPr="00AE15DD">
        <w:rPr>
          <w:rFonts w:ascii="Fira Sans" w:hAnsi="Fira Sans"/>
          <w:sz w:val="22"/>
          <w:szCs w:val="22"/>
        </w:rPr>
        <w:t xml:space="preserve"> </w:t>
      </w:r>
      <w:r w:rsidRPr="00AE15DD">
        <w:rPr>
          <w:rFonts w:ascii="Fira Sans" w:hAnsi="Fira Sans"/>
          <w:sz w:val="22"/>
          <w:szCs w:val="22"/>
        </w:rPr>
        <w:t>od wymogu wskazywania wymaganego poziomu protein</w:t>
      </w:r>
      <w:r w:rsidR="004D5DC2" w:rsidRPr="00AE15DD">
        <w:rPr>
          <w:rFonts w:ascii="Fira Sans" w:hAnsi="Fira Sans"/>
          <w:sz w:val="22"/>
          <w:szCs w:val="22"/>
        </w:rPr>
        <w:t xml:space="preserve"> w części nr 2 poz. 2</w:t>
      </w:r>
      <w:r w:rsidRPr="00AE15DD">
        <w:rPr>
          <w:rFonts w:ascii="Fira Sans" w:hAnsi="Fira Sans"/>
          <w:sz w:val="22"/>
          <w:szCs w:val="22"/>
        </w:rPr>
        <w:t>.</w:t>
      </w:r>
    </w:p>
    <w:p w14:paraId="30B9E5AA" w14:textId="77777777" w:rsidR="00233D7D" w:rsidRPr="00B217B3" w:rsidRDefault="00233D7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5BB21459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6, dot. Część 2, poz. 2</w:t>
      </w:r>
    </w:p>
    <w:p w14:paraId="236F1547" w14:textId="59C386FA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Zwracamy się z prośbą o wyrażenie zgody na zaoferowanie rękawic w rozmiarach 6.5 – 7.0, 7.5-8.0, 8.5-9.0, 9.5-10.0</w:t>
      </w:r>
    </w:p>
    <w:p w14:paraId="3B9E0691" w14:textId="77777777" w:rsidR="001857FF" w:rsidRPr="00B217B3" w:rsidRDefault="001857FF" w:rsidP="001857F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86EBADF" w14:textId="77777777" w:rsidR="001857FF" w:rsidRDefault="001857FF" w:rsidP="001857F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CE3AC9F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7, dot. Część 2, poz. 3</w:t>
      </w:r>
    </w:p>
    <w:p w14:paraId="23A7A621" w14:textId="35621BF7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grubości na palcu 0,12 mm, sile zrywu przed starzeniem min. 7 N, o pozostałych parametrach zgodnych z opisem.</w:t>
      </w:r>
    </w:p>
    <w:p w14:paraId="60FEB761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6CDF814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59084704" w14:textId="77777777" w:rsidR="00F645BC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>Pytanie 8, dot. Część 3, poz. 1</w:t>
      </w:r>
    </w:p>
    <w:p w14:paraId="311A0F82" w14:textId="2D995C6A" w:rsidR="004C046B" w:rsidRPr="00F645BC" w:rsidRDefault="00F645BC" w:rsidP="00F645B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645BC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F645BC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F645BC">
        <w:rPr>
          <w:rFonts w:ascii="Fira Sans" w:hAnsi="Fira Sans"/>
          <w:bCs/>
          <w:iCs/>
          <w:sz w:val="22"/>
          <w:szCs w:val="22"/>
        </w:rPr>
        <w:t xml:space="preserve"> o grubości na palcu 0,33±0,03 mm, spełniających pozostałe wymagania SWZ</w:t>
      </w:r>
    </w:p>
    <w:p w14:paraId="46B2EA10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8CA36A3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B217B3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0606AA05" w14:textId="77777777" w:rsidR="00454C06" w:rsidRPr="00454C06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>Pytanie 9, dot. Część 4, poz. 1</w:t>
      </w:r>
    </w:p>
    <w:p w14:paraId="61AB1CCE" w14:textId="48B54494" w:rsidR="00F645BC" w:rsidRPr="00F645BC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rekaiwc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 xml:space="preserve"> do zabiegów podwyższonego ryzyka o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dlugości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 xml:space="preserve"> min 275 mm,  brak zawartości akceleratorów potwierdzony wynikami badań wykonanych w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niezaleznym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 xml:space="preserve"> laboratorium.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Pozodtałe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 xml:space="preserve"> wymagania zgodnie SWZ.</w:t>
      </w:r>
    </w:p>
    <w:p w14:paraId="4B449611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13DEE0F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28EC20D5" w14:textId="77777777" w:rsidR="00454C06" w:rsidRPr="00454C06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>Pytanie 10, dot. Część 6, poz. 1</w:t>
      </w:r>
    </w:p>
    <w:p w14:paraId="5B5AA9FE" w14:textId="05B461DA" w:rsidR="002C5C1D" w:rsidRPr="00454C06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 xml:space="preserve">Zwracamy się z prośbą o wyrażenie zgody na zaoferowanie rękawic o powierzchni gładkiej z teksturą na końcach palców. Rękawice o grubości na palcu 0,09 mm i minimalnej sile zrywu 6N. W trakcie procesu produkcji nie są stosowane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tiuramy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 xml:space="preserve"> i </w:t>
      </w:r>
      <w:proofErr w:type="spellStart"/>
      <w:r w:rsidRPr="00454C06">
        <w:rPr>
          <w:rFonts w:ascii="Fira Sans" w:hAnsi="Fira Sans"/>
          <w:bCs/>
          <w:iCs/>
          <w:sz w:val="22"/>
          <w:szCs w:val="22"/>
        </w:rPr>
        <w:t>ftalany</w:t>
      </w:r>
      <w:proofErr w:type="spellEnd"/>
      <w:r w:rsidRPr="00454C06">
        <w:rPr>
          <w:rFonts w:ascii="Fira Sans" w:hAnsi="Fira Sans"/>
          <w:bCs/>
          <w:iCs/>
          <w:sz w:val="22"/>
          <w:szCs w:val="22"/>
        </w:rPr>
        <w:t>. Rękawice nie zawierają następujących akceleratorów chemicznych: TMTD, ZMBT/MBT, ZDMC, SDM, ZMBI, BHT, BHA, DPTU. Rękawice odporne na  min . 8 substancji na min.  trzecim poziomie ochrony,  w tym formaldehyd.</w:t>
      </w:r>
    </w:p>
    <w:p w14:paraId="0C9AF55E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FC3CADA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0384FA3" w14:textId="5FE26DCB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002F8E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12:</w:t>
      </w:r>
    </w:p>
    <w:p w14:paraId="75974CA8" w14:textId="77777777" w:rsidR="00454C06" w:rsidRPr="00454C06" w:rsidRDefault="00454C06" w:rsidP="00454C06">
      <w:pPr>
        <w:spacing w:line="240" w:lineRule="atLeast"/>
        <w:rPr>
          <w:rFonts w:ascii="Fira Sans" w:hAnsi="Fira Sans"/>
          <w:sz w:val="22"/>
          <w:szCs w:val="22"/>
        </w:rPr>
      </w:pPr>
      <w:r w:rsidRPr="00454C06">
        <w:rPr>
          <w:rFonts w:ascii="Fira Sans" w:hAnsi="Fira Sans"/>
          <w:sz w:val="22"/>
          <w:szCs w:val="22"/>
        </w:rPr>
        <w:t>Pytanie 11, dot. Część 6, poz. 2</w:t>
      </w:r>
    </w:p>
    <w:p w14:paraId="3D12A096" w14:textId="4864C7A9" w:rsidR="002C5C1D" w:rsidRPr="00B217B3" w:rsidRDefault="00454C06" w:rsidP="00454C06">
      <w:pPr>
        <w:spacing w:line="240" w:lineRule="atLeast"/>
        <w:rPr>
          <w:rFonts w:ascii="Fira Sans" w:hAnsi="Fira Sans"/>
          <w:sz w:val="22"/>
          <w:szCs w:val="22"/>
        </w:rPr>
      </w:pPr>
      <w:r w:rsidRPr="00454C06">
        <w:rPr>
          <w:rFonts w:ascii="Fira Sans" w:hAnsi="Fira Sans"/>
          <w:sz w:val="22"/>
          <w:szCs w:val="22"/>
        </w:rPr>
        <w:t>Zwracamy się z prośbą o wyrażenie zgody na zaoferowanie rękawic o powierzchni gładkiej z teksturą na końcach palców, wewnętrznie chlorowane, bez obustronnej polimeryzacji. Rękawice o grubości na palcu 0,09 mm i minimalnej sile zrywu 6N. Rękawice przebadane na przenikalność min 9 substancji na 6 poziomie ochrony oraz formaldehyd osiągający 5 poziom ochrony</w:t>
      </w:r>
    </w:p>
    <w:p w14:paraId="0549CD6A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B5A022B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91B33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5322EEE4" w14:textId="77777777" w:rsidR="00454C06" w:rsidRPr="00454C06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>Pytanie 12, dot. Część 6, poz. 3</w:t>
      </w:r>
    </w:p>
    <w:p w14:paraId="4332A873" w14:textId="7E3377BE" w:rsidR="002C5C1D" w:rsidRPr="00454C06" w:rsidRDefault="00454C06" w:rsidP="00454C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54C06">
        <w:rPr>
          <w:rFonts w:ascii="Fira Sans" w:hAnsi="Fira Sans"/>
          <w:bCs/>
          <w:iCs/>
          <w:sz w:val="22"/>
          <w:szCs w:val="22"/>
        </w:rPr>
        <w:t>Zwracamy się z prośbą o wyrażenie zgody na zaoferowanie rękawic o powierzchni gładkiej z teksturą na końcach palców, o poziomie protein &gt;100 µg/g, pozostałe parametry zgodnie z SWZ.</w:t>
      </w:r>
    </w:p>
    <w:p w14:paraId="47122155" w14:textId="77777777" w:rsidR="006E53B7" w:rsidRPr="00B217B3" w:rsidRDefault="006E53B7" w:rsidP="006E53B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D95A182" w14:textId="77777777" w:rsidR="006E53B7" w:rsidRDefault="006E53B7" w:rsidP="006E53B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4096713A" w14:textId="77777777" w:rsidR="00C769D9" w:rsidRPr="00C769D9" w:rsidRDefault="00C769D9" w:rsidP="00C769D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69D9">
        <w:rPr>
          <w:rFonts w:ascii="Fira Sans" w:hAnsi="Fira Sans"/>
          <w:bCs/>
          <w:iCs/>
          <w:sz w:val="22"/>
          <w:szCs w:val="22"/>
        </w:rPr>
        <w:t xml:space="preserve">Pytanie do SWZ, przedmiotowe środki dowodowe, </w:t>
      </w:r>
    </w:p>
    <w:p w14:paraId="55D43FC3" w14:textId="6682A70B" w:rsidR="002C5C1D" w:rsidRPr="00C769D9" w:rsidRDefault="00C769D9" w:rsidP="00C769D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C769D9">
        <w:rPr>
          <w:rFonts w:ascii="Fira Sans" w:hAnsi="Fira Sans"/>
          <w:bCs/>
          <w:iCs/>
          <w:sz w:val="22"/>
          <w:szCs w:val="22"/>
        </w:rPr>
        <w:t>Prosimy Zamawiającego o informację, czy oczekuje potwierdzenia parametrów oferowanych rękawic ma na myśli: AQL, długość, grubość, zawartość protein?</w:t>
      </w:r>
    </w:p>
    <w:p w14:paraId="6CF611A2" w14:textId="77777777" w:rsidR="007B41E0" w:rsidRPr="00B217B3" w:rsidRDefault="007B41E0" w:rsidP="007B41E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70F5D5A" w14:textId="77777777" w:rsidR="007B41E0" w:rsidRDefault="007B41E0" w:rsidP="007B41E0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3EF84381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685034BC" w14:textId="5542834E" w:rsidR="002C5C1D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zawartości protein max. 89 µg/g?</w:t>
      </w:r>
    </w:p>
    <w:p w14:paraId="6803F7B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B425AFA" w14:textId="213A2C8C" w:rsidR="002C5C1D" w:rsidRDefault="00046E5E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10775902" w14:textId="77777777" w:rsidR="00046E5E" w:rsidRPr="00B217B3" w:rsidRDefault="00046E5E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02EE48FB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60F9DB22" w14:textId="0A728626" w:rsidR="002C5C1D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grubości na palcu 0,17 ± 0,01?</w:t>
      </w:r>
    </w:p>
    <w:p w14:paraId="70AB9F2F" w14:textId="77777777" w:rsidR="00456FFC" w:rsidRPr="00B217B3" w:rsidRDefault="00456FFC" w:rsidP="00456FF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306BEB2" w14:textId="77777777" w:rsidR="00456FFC" w:rsidRDefault="00456FFC" w:rsidP="00456FF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2844F4F4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635D00F7" w14:textId="7875F899" w:rsidR="002C5C1D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długości min. 280mm?</w:t>
      </w:r>
    </w:p>
    <w:p w14:paraId="34CE6671" w14:textId="77777777" w:rsidR="00456FFC" w:rsidRPr="00B217B3" w:rsidRDefault="00456FFC" w:rsidP="00456FF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D3CC43C" w14:textId="77777777" w:rsidR="00456FFC" w:rsidRDefault="00456FFC" w:rsidP="00456FF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5AD6C566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73E7F756" w14:textId="7C5FCB45" w:rsidR="002C5C1D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sile zrywu przed starzeniem min. 15N?</w:t>
      </w:r>
    </w:p>
    <w:p w14:paraId="4F4111B4" w14:textId="77777777" w:rsidR="00456FFC" w:rsidRPr="00B217B3" w:rsidRDefault="00456FFC" w:rsidP="00456FF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E51136A" w14:textId="77777777" w:rsidR="00456FFC" w:rsidRDefault="00456FFC" w:rsidP="00456FF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40519D13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3BEBA9D7" w14:textId="1603A9C3" w:rsidR="002C5C1D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zawartości protein max. 94 µg/g?</w:t>
      </w:r>
    </w:p>
    <w:p w14:paraId="5ADF694E" w14:textId="77777777" w:rsidR="002C5C1D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A082E34" w14:textId="4563489A" w:rsidR="00456FFC" w:rsidRPr="00A506E7" w:rsidRDefault="00456FFC" w:rsidP="002C5C1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506E7">
        <w:rPr>
          <w:rFonts w:ascii="Fira Sans" w:hAnsi="Fira Sans"/>
          <w:bCs/>
          <w:iCs/>
          <w:sz w:val="22"/>
          <w:szCs w:val="22"/>
        </w:rPr>
        <w:lastRenderedPageBreak/>
        <w:t>Zamawiający podtrzymuje treść SWZ.</w:t>
      </w:r>
    </w:p>
    <w:p w14:paraId="47D7CB2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702E7C04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09E01E42" w14:textId="4258A4AE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grubości na palcu 0,21 ± 0,01?</w:t>
      </w:r>
    </w:p>
    <w:p w14:paraId="158C05C7" w14:textId="77777777" w:rsidR="00CD2DC8" w:rsidRPr="00B217B3" w:rsidRDefault="00CD2DC8" w:rsidP="00CD2DC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7C66B00" w14:textId="77777777" w:rsidR="00CD2DC8" w:rsidRDefault="00CD2DC8" w:rsidP="00CD2DC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0DF0B615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1</w:t>
      </w:r>
    </w:p>
    <w:p w14:paraId="3F43A9C4" w14:textId="6685E9EA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długości min. 275-285mm  w zależności od rozmiaru?</w:t>
      </w:r>
    </w:p>
    <w:p w14:paraId="5203B252" w14:textId="77777777" w:rsidR="00CD2DC8" w:rsidRPr="00B217B3" w:rsidRDefault="00CD2DC8" w:rsidP="00CD2DC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2DCCD07" w14:textId="77777777" w:rsidR="00CD2DC8" w:rsidRDefault="00CD2DC8" w:rsidP="00CD2DC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770A4348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184EC3AA" w14:textId="77777777" w:rsidR="0013266B" w:rsidRPr="0013266B" w:rsidRDefault="0013266B" w:rsidP="0013266B">
      <w:pPr>
        <w:spacing w:line="240" w:lineRule="atLeast"/>
        <w:rPr>
          <w:rFonts w:ascii="Fira Sans" w:hAnsi="Fira Sans"/>
          <w:sz w:val="22"/>
          <w:szCs w:val="22"/>
        </w:rPr>
      </w:pPr>
      <w:r w:rsidRPr="0013266B">
        <w:rPr>
          <w:rFonts w:ascii="Fira Sans" w:hAnsi="Fira Sans"/>
          <w:sz w:val="22"/>
          <w:szCs w:val="22"/>
        </w:rPr>
        <w:t>Część 1, pozycja 2</w:t>
      </w:r>
    </w:p>
    <w:p w14:paraId="02ADD342" w14:textId="20B4FEB1" w:rsidR="00F85971" w:rsidRPr="00B217B3" w:rsidRDefault="0013266B" w:rsidP="0013266B">
      <w:pPr>
        <w:spacing w:line="240" w:lineRule="atLeast"/>
        <w:rPr>
          <w:rFonts w:ascii="Fira Sans" w:hAnsi="Fira Sans"/>
          <w:sz w:val="22"/>
          <w:szCs w:val="22"/>
        </w:rPr>
      </w:pPr>
      <w:r w:rsidRPr="0013266B">
        <w:rPr>
          <w:rFonts w:ascii="Fira Sans" w:hAnsi="Fira Sans"/>
          <w:sz w:val="22"/>
          <w:szCs w:val="22"/>
        </w:rPr>
        <w:t>Czy Zamawiający dopuści rękawice wyłącznie z wewnętrzną warstwą polimerową?</w:t>
      </w:r>
    </w:p>
    <w:p w14:paraId="618E41D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4A917E4" w14:textId="77777777" w:rsidR="00BB27BD" w:rsidRPr="00483389" w:rsidRDefault="00BB27BD" w:rsidP="00BB27B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298013F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0420D127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6037A549" w14:textId="7A047C2A" w:rsidR="00F85971" w:rsidRPr="00483389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83389">
        <w:rPr>
          <w:rFonts w:ascii="Fira Sans" w:hAnsi="Fira Sans"/>
          <w:bCs/>
          <w:iCs/>
          <w:sz w:val="22"/>
          <w:szCs w:val="22"/>
        </w:rPr>
        <w:t>Czy Zamawiający dopuści rękawice z mankietem prostym z rolowanym brzegiem?</w:t>
      </w:r>
    </w:p>
    <w:p w14:paraId="350E5CAB" w14:textId="77777777" w:rsidR="00B72EDB" w:rsidRPr="00B217B3" w:rsidRDefault="00B72EDB" w:rsidP="00B72ED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305E2AB" w14:textId="77777777" w:rsidR="00B72EDB" w:rsidRDefault="00B72EDB" w:rsidP="00B72ED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AA5671A" w14:textId="77777777" w:rsidR="00CD2DC8" w:rsidRPr="00B217B3" w:rsidRDefault="00CD2DC8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7231D01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1244BABE" w14:textId="391C7CFD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z zawartością protein ≤ 66 µg/g?</w:t>
      </w:r>
    </w:p>
    <w:p w14:paraId="0197377D" w14:textId="77777777" w:rsidR="00B72EDB" w:rsidRPr="00B217B3" w:rsidRDefault="00B72EDB" w:rsidP="00B72ED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1387AAC" w14:textId="77777777" w:rsidR="00B72EDB" w:rsidRPr="00483389" w:rsidRDefault="00B72EDB" w:rsidP="00B72ED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0C531AB9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3BFBB729" w14:textId="6B34E0B4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z zawartością protein max. 33 µg/g?</w:t>
      </w:r>
    </w:p>
    <w:p w14:paraId="0EC6DE2C" w14:textId="77777777" w:rsidR="00B72EDB" w:rsidRPr="00B217B3" w:rsidRDefault="00B72EDB" w:rsidP="00B72ED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E45FA1C" w14:textId="77777777" w:rsidR="00B72EDB" w:rsidRPr="00483389" w:rsidRDefault="00B72EDB" w:rsidP="00B72ED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3B4195C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05776537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5DB2C321" w14:textId="50729F9C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grubości na palcu 0,17 ± 0,01?</w:t>
      </w:r>
    </w:p>
    <w:p w14:paraId="5D990E9A" w14:textId="77777777" w:rsidR="00B72EDB" w:rsidRPr="00B217B3" w:rsidRDefault="00B72EDB" w:rsidP="00B72ED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3D206EE" w14:textId="77777777" w:rsidR="00B72EDB" w:rsidRPr="00483389" w:rsidRDefault="00B72EDB" w:rsidP="00B72ED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247D84BE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5852474E" w14:textId="7E5A33FA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grubości na palcu 0,22 ± 0,02?</w:t>
      </w:r>
    </w:p>
    <w:p w14:paraId="6F67E2A9" w14:textId="77777777" w:rsidR="00B72EDB" w:rsidRPr="00B217B3" w:rsidRDefault="00B72EDB" w:rsidP="00B72ED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F6F7157" w14:textId="77777777" w:rsidR="00B72EDB" w:rsidRDefault="00B72EDB" w:rsidP="00B72ED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BB7406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6B1B7268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7684D9B7" w14:textId="1700E6A9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długości min. 280mm?</w:t>
      </w:r>
    </w:p>
    <w:p w14:paraId="4DE84826" w14:textId="77777777" w:rsidR="00041F2E" w:rsidRPr="00B217B3" w:rsidRDefault="00041F2E" w:rsidP="00041F2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</w:p>
    <w:p w14:paraId="6324BCA2" w14:textId="77777777" w:rsidR="00041F2E" w:rsidRDefault="00041F2E" w:rsidP="00041F2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30E2091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6F269FDE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Część 1, pozycja 2</w:t>
      </w:r>
    </w:p>
    <w:p w14:paraId="450A7214" w14:textId="37D0000F" w:rsidR="00F85971" w:rsidRPr="0013266B" w:rsidRDefault="0013266B" w:rsidP="0013266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3266B">
        <w:rPr>
          <w:rFonts w:ascii="Fira Sans" w:hAnsi="Fira Sans"/>
          <w:bCs/>
          <w:iCs/>
          <w:sz w:val="22"/>
          <w:szCs w:val="22"/>
        </w:rPr>
        <w:t>Czy Zamawiający dopuści rękawice o długości min. 280-290mm w zależności od rozmiaru?</w:t>
      </w:r>
    </w:p>
    <w:p w14:paraId="2ED1B5E5" w14:textId="77777777" w:rsidR="00160958" w:rsidRPr="00B217B3" w:rsidRDefault="00160958" w:rsidP="0016095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E3BE3B7" w14:textId="77777777" w:rsidR="00160958" w:rsidRDefault="00160958" w:rsidP="0016095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66CC0800" w14:textId="77777777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3266B">
        <w:rPr>
          <w:rFonts w:ascii="Fira Sans" w:hAnsi="Fira Sans"/>
          <w:bCs/>
          <w:sz w:val="22"/>
          <w:szCs w:val="22"/>
        </w:rPr>
        <w:t>Część 1, pozycja 2</w:t>
      </w:r>
    </w:p>
    <w:p w14:paraId="0E883F81" w14:textId="3C5BC549" w:rsidR="0013266B" w:rsidRPr="0013266B" w:rsidRDefault="0013266B" w:rsidP="0013266B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13266B">
        <w:rPr>
          <w:rFonts w:ascii="Fira Sans" w:hAnsi="Fira Sans"/>
          <w:bCs/>
          <w:sz w:val="22"/>
          <w:szCs w:val="22"/>
        </w:rPr>
        <w:t>Czy Zamawiający dopuści rękawice o sile zrywu przed starzeniem min. 16N?</w:t>
      </w:r>
    </w:p>
    <w:p w14:paraId="1A9BAEF0" w14:textId="77777777" w:rsidR="00160958" w:rsidRPr="00B217B3" w:rsidRDefault="00160958" w:rsidP="0016095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192DD4A" w14:textId="77777777" w:rsidR="00160958" w:rsidRDefault="00160958" w:rsidP="0016095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E6F8A8E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0CCE1B21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3</w:t>
      </w:r>
    </w:p>
    <w:p w14:paraId="7FCF70DF" w14:textId="59F378E2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 xml:space="preserve">Czy Zamawiający dopuści rękawice obustronnie </w:t>
      </w:r>
      <w:proofErr w:type="spellStart"/>
      <w:r w:rsidRPr="00817A29">
        <w:rPr>
          <w:rFonts w:ascii="Fira Sans" w:hAnsi="Fira Sans"/>
          <w:bCs/>
          <w:iCs/>
          <w:sz w:val="22"/>
          <w:szCs w:val="22"/>
        </w:rPr>
        <w:t>polimerowane</w:t>
      </w:r>
      <w:proofErr w:type="spellEnd"/>
      <w:r w:rsidRPr="00817A29">
        <w:rPr>
          <w:rFonts w:ascii="Fira Sans" w:hAnsi="Fira Sans"/>
          <w:bCs/>
          <w:iCs/>
          <w:sz w:val="22"/>
          <w:szCs w:val="22"/>
        </w:rPr>
        <w:t xml:space="preserve"> (bez warstwy silikonowej)?</w:t>
      </w:r>
    </w:p>
    <w:p w14:paraId="285FF1CF" w14:textId="77777777" w:rsidR="009C32E7" w:rsidRPr="00B217B3" w:rsidRDefault="009C32E7" w:rsidP="009C32E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3CC4933" w14:textId="77777777" w:rsidR="009C32E7" w:rsidRPr="00483389" w:rsidRDefault="009C32E7" w:rsidP="009C32E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0068BD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46CBDDE3" w14:textId="77777777" w:rsidR="00817A29" w:rsidRPr="00817A29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>Część 1, pozycja 3</w:t>
      </w:r>
    </w:p>
    <w:p w14:paraId="3263E32C" w14:textId="160C194C" w:rsidR="009E2A7B" w:rsidRPr="00B217B3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>Czy Zamawiający dopuści rękawice z mankietem rolowanym (bez opaski przylepnej)?</w:t>
      </w:r>
    </w:p>
    <w:p w14:paraId="2B12AD67" w14:textId="77777777" w:rsidR="00C877FE" w:rsidRPr="00B217B3" w:rsidRDefault="00C877FE" w:rsidP="00C877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69306FD" w14:textId="77777777" w:rsidR="00C877FE" w:rsidRPr="00483389" w:rsidRDefault="00C877FE" w:rsidP="00C877F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BA88AA1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4DE1635F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3</w:t>
      </w:r>
    </w:p>
    <w:p w14:paraId="744FC0D8" w14:textId="5AAE0243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grubości na palcu 0,17 ± 0,02mm?</w:t>
      </w:r>
    </w:p>
    <w:p w14:paraId="0DB46D16" w14:textId="77777777" w:rsidR="00C877FE" w:rsidRPr="00B217B3" w:rsidRDefault="00C877FE" w:rsidP="00C877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DC99A44" w14:textId="77777777" w:rsidR="00C877FE" w:rsidRDefault="00C877FE" w:rsidP="00C877F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62AC9E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34:</w:t>
      </w:r>
    </w:p>
    <w:p w14:paraId="79065F67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3</w:t>
      </w:r>
    </w:p>
    <w:p w14:paraId="783D7468" w14:textId="0486F193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 o dł. min. 280-290mm ( w zależności od rozmiaru)?</w:t>
      </w:r>
    </w:p>
    <w:p w14:paraId="1A30022A" w14:textId="77777777" w:rsidR="00C877FE" w:rsidRPr="00B217B3" w:rsidRDefault="00C877FE" w:rsidP="00C877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ECFC878" w14:textId="77777777" w:rsidR="00C877FE" w:rsidRDefault="00C877FE" w:rsidP="00C877F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7ED824B8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3</w:t>
      </w:r>
    </w:p>
    <w:p w14:paraId="4D8EA2BD" w14:textId="450590B8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 o sile zrywu przed starzeniem min. 13N?</w:t>
      </w:r>
    </w:p>
    <w:p w14:paraId="201C81DB" w14:textId="77777777" w:rsidR="00C877FE" w:rsidRPr="00B217B3" w:rsidRDefault="00C877FE" w:rsidP="00C877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0AE6FD3" w14:textId="77777777" w:rsidR="00C877FE" w:rsidRPr="00483389" w:rsidRDefault="00C877FE" w:rsidP="00C877F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29A9865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7938DD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355A618B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4</w:t>
      </w:r>
    </w:p>
    <w:p w14:paraId="22B59A4C" w14:textId="675CF2FA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 xml:space="preserve">Czy Zamawiający dopuści rękawice obustronnie </w:t>
      </w:r>
      <w:proofErr w:type="spellStart"/>
      <w:r w:rsidRPr="00817A29">
        <w:rPr>
          <w:rFonts w:ascii="Fira Sans" w:hAnsi="Fira Sans"/>
          <w:bCs/>
          <w:iCs/>
          <w:sz w:val="22"/>
          <w:szCs w:val="22"/>
        </w:rPr>
        <w:t>polimerowane</w:t>
      </w:r>
      <w:proofErr w:type="spellEnd"/>
      <w:r w:rsidRPr="00817A29">
        <w:rPr>
          <w:rFonts w:ascii="Fira Sans" w:hAnsi="Fira Sans"/>
          <w:bCs/>
          <w:iCs/>
          <w:sz w:val="22"/>
          <w:szCs w:val="22"/>
        </w:rPr>
        <w:t xml:space="preserve"> (bez warstwy silikonowej)?</w:t>
      </w:r>
    </w:p>
    <w:p w14:paraId="76B4F691" w14:textId="77777777" w:rsidR="00166B7D" w:rsidRPr="00B217B3" w:rsidRDefault="00166B7D" w:rsidP="00166B7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764009B" w14:textId="77777777" w:rsidR="00166B7D" w:rsidRPr="00483389" w:rsidRDefault="00166B7D" w:rsidP="00166B7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4057191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86A890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37:</w:t>
      </w:r>
    </w:p>
    <w:p w14:paraId="04A28C2C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4</w:t>
      </w:r>
    </w:p>
    <w:p w14:paraId="5A18C809" w14:textId="6AE822BD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lastRenderedPageBreak/>
        <w:t>Czy Zamawiający dopuści rękawice z mankietem rolowanym (bez opaski przylepnej)?</w:t>
      </w:r>
    </w:p>
    <w:p w14:paraId="78B76160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E1F8AE0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4AFCDD7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61C856D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38:</w:t>
      </w:r>
    </w:p>
    <w:p w14:paraId="653359DB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4</w:t>
      </w:r>
    </w:p>
    <w:p w14:paraId="5DB7B285" w14:textId="7E0B123A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w kolorze brązowym?</w:t>
      </w:r>
    </w:p>
    <w:p w14:paraId="0B1F758A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0ECF185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563BEF9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463A150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39:</w:t>
      </w:r>
    </w:p>
    <w:p w14:paraId="2C590AC7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4</w:t>
      </w:r>
    </w:p>
    <w:p w14:paraId="0D306703" w14:textId="6EFF38DA" w:rsidR="009E2A7B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grubości na palcu 0,20 ± 0,02mm?</w:t>
      </w:r>
    </w:p>
    <w:p w14:paraId="2CFA529C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A3FF59A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5334725D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E143AD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40:</w:t>
      </w:r>
    </w:p>
    <w:p w14:paraId="431D3AF9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1, pozycja 4</w:t>
      </w:r>
    </w:p>
    <w:p w14:paraId="7E90AD70" w14:textId="536C3A59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 o dł. min. 280-300mm ( w zależności od rozmiaru)?</w:t>
      </w:r>
    </w:p>
    <w:p w14:paraId="289A51CF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3414838" w14:textId="77777777" w:rsidR="007052FD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C95EB00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E65513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41:</w:t>
      </w:r>
    </w:p>
    <w:p w14:paraId="683767DB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3, pozycja 1</w:t>
      </w:r>
    </w:p>
    <w:p w14:paraId="0FE897C0" w14:textId="309834F8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 xml:space="preserve">Czy Zamawiający dopuści rękawice chirurgiczne obustronnie </w:t>
      </w:r>
      <w:proofErr w:type="spellStart"/>
      <w:r w:rsidRPr="00817A29">
        <w:rPr>
          <w:rFonts w:ascii="Fira Sans" w:hAnsi="Fira Sans"/>
          <w:bCs/>
          <w:iCs/>
          <w:sz w:val="22"/>
          <w:szCs w:val="22"/>
        </w:rPr>
        <w:t>polimerowane</w:t>
      </w:r>
      <w:proofErr w:type="spellEnd"/>
      <w:r w:rsidRPr="00817A29">
        <w:rPr>
          <w:rFonts w:ascii="Fira Sans" w:hAnsi="Fira Sans"/>
          <w:bCs/>
          <w:iCs/>
          <w:sz w:val="22"/>
          <w:szCs w:val="22"/>
        </w:rPr>
        <w:t xml:space="preserve"> (bez warstwy silikonowej)?</w:t>
      </w:r>
    </w:p>
    <w:p w14:paraId="7270810A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1135E08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FA90191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E0C0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42:</w:t>
      </w:r>
    </w:p>
    <w:p w14:paraId="38418366" w14:textId="77777777" w:rsidR="00817A29" w:rsidRPr="00817A29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>Część 3, pozycja 1</w:t>
      </w:r>
    </w:p>
    <w:p w14:paraId="5D10B8EB" w14:textId="445AA06B" w:rsidR="003A2D9A" w:rsidRPr="00B217B3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>Czy Zamawiający dopuści rękawice z mankietem rolowanym (bez opaski przylepnej)?</w:t>
      </w:r>
    </w:p>
    <w:p w14:paraId="3F0B4D6C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FA5ED05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50DB64D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B8B84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43:</w:t>
      </w:r>
    </w:p>
    <w:p w14:paraId="1B2EA8FA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3, pozycja 1</w:t>
      </w:r>
    </w:p>
    <w:p w14:paraId="4882D875" w14:textId="6815422E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grubości na palcu 0,33 ± 0,01mm?</w:t>
      </w:r>
    </w:p>
    <w:p w14:paraId="70EF14FE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F053E86" w14:textId="77777777" w:rsidR="007052FD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77E982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EA079CB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44:</w:t>
      </w:r>
    </w:p>
    <w:p w14:paraId="6B5093F3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3, pozycja 1</w:t>
      </w:r>
    </w:p>
    <w:p w14:paraId="2D6D4839" w14:textId="0D48B409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 o dł. min. 280-290mm ( w zależności od rozmiaru)?</w:t>
      </w:r>
    </w:p>
    <w:p w14:paraId="273C6409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2D68070" w14:textId="77777777" w:rsidR="007052FD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ED192C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8F7956F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45:</w:t>
      </w:r>
    </w:p>
    <w:p w14:paraId="57507967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3, pozycja 1</w:t>
      </w:r>
    </w:p>
    <w:p w14:paraId="0D2C9A52" w14:textId="454E3DA8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odporne na przenikanie: min 3 substancji chemicznych w tym na formaldehyd na 6 poziomie ochrony?</w:t>
      </w:r>
    </w:p>
    <w:p w14:paraId="1477DD1B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56A00B7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71F35B7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46:</w:t>
      </w:r>
    </w:p>
    <w:p w14:paraId="79885EAF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4, pozycja 1</w:t>
      </w:r>
    </w:p>
    <w:p w14:paraId="035CA2F9" w14:textId="7FA54B18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w kolorze niebieskim?</w:t>
      </w:r>
    </w:p>
    <w:p w14:paraId="5EAA5740" w14:textId="77777777" w:rsidR="007052FD" w:rsidRPr="00B217B3" w:rsidRDefault="007052FD" w:rsidP="007052F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7E22C3C" w14:textId="77777777" w:rsidR="007052FD" w:rsidRPr="00483389" w:rsidRDefault="007052FD" w:rsidP="007052F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4D0EF7E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2498B06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47:</w:t>
      </w:r>
    </w:p>
    <w:p w14:paraId="3F0A1276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4, pozycja 1</w:t>
      </w:r>
    </w:p>
    <w:p w14:paraId="6A6735CD" w14:textId="00730633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grubości na palcu 0,16 ± 0,01mm?</w:t>
      </w:r>
    </w:p>
    <w:p w14:paraId="26B852A5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8475C83" w14:textId="77777777" w:rsidR="00A64C84" w:rsidRPr="00483389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3C51D840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AE1D5C2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48:</w:t>
      </w:r>
    </w:p>
    <w:p w14:paraId="551D9B39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4, pozycja 1</w:t>
      </w:r>
    </w:p>
    <w:p w14:paraId="34D24A65" w14:textId="6BD8AAC7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wolne od akceleratorów chemicznych potwierdzone badaniem z jednostki niezależnej?</w:t>
      </w:r>
    </w:p>
    <w:p w14:paraId="349CFD0F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5A509B6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9BCECBD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2FD2CE47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49:</w:t>
      </w:r>
    </w:p>
    <w:p w14:paraId="2A63D86C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4, pozycja 1</w:t>
      </w:r>
    </w:p>
    <w:p w14:paraId="45404C6E" w14:textId="5372693F" w:rsidR="003A2D9A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przebadane na min. 12 cytostatyki wg. ASTM D6978 potwierdzone badaniami z jednostki niezależnej?</w:t>
      </w:r>
    </w:p>
    <w:p w14:paraId="277235C1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384EE26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AC2AA59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90E0D71" w14:textId="77777777" w:rsidR="003A2D9A" w:rsidRPr="00B217B3" w:rsidRDefault="003A2D9A" w:rsidP="003A2D9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50:</w:t>
      </w:r>
    </w:p>
    <w:p w14:paraId="1A5400DC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5, pozycja 1</w:t>
      </w:r>
    </w:p>
    <w:p w14:paraId="0AD2CCDF" w14:textId="23B1B9B6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nieznacznej różnicy w grubości na palu 0,20mm+/-0,02?</w:t>
      </w:r>
    </w:p>
    <w:p w14:paraId="7DB11B1E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E6A3CA5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484BDC7" w14:textId="77777777" w:rsidR="003A2D9A" w:rsidRPr="00B217B3" w:rsidRDefault="003A2D9A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3712001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51:</w:t>
      </w:r>
    </w:p>
    <w:p w14:paraId="2D401C3A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5, pozycja 1</w:t>
      </w:r>
    </w:p>
    <w:p w14:paraId="55E5C6B7" w14:textId="0F87A8FA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długości min. 280-300mm (w zależności od rozmiaru)?</w:t>
      </w:r>
    </w:p>
    <w:p w14:paraId="1CA54B67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C4A7082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2953560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12D6EBA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52:</w:t>
      </w:r>
    </w:p>
    <w:p w14:paraId="3543FF15" w14:textId="77777777" w:rsidR="00817A29" w:rsidRPr="00817A29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>Część 5, pozycja 1</w:t>
      </w:r>
    </w:p>
    <w:p w14:paraId="76FDC104" w14:textId="0C9D8EC4" w:rsidR="001F617C" w:rsidRPr="00B217B3" w:rsidRDefault="00817A29" w:rsidP="00817A29">
      <w:pPr>
        <w:spacing w:line="240" w:lineRule="atLeast"/>
        <w:rPr>
          <w:rFonts w:ascii="Fira Sans" w:hAnsi="Fira Sans"/>
          <w:sz w:val="22"/>
          <w:szCs w:val="22"/>
        </w:rPr>
      </w:pPr>
      <w:r w:rsidRPr="00817A29">
        <w:rPr>
          <w:rFonts w:ascii="Fira Sans" w:hAnsi="Fira Sans"/>
          <w:sz w:val="22"/>
          <w:szCs w:val="22"/>
        </w:rPr>
        <w:t xml:space="preserve">Czy Zamawiający dopuści rękawice w opakowaniu pod </w:t>
      </w:r>
      <w:proofErr w:type="spellStart"/>
      <w:r w:rsidRPr="00817A29">
        <w:rPr>
          <w:rFonts w:ascii="Fira Sans" w:hAnsi="Fira Sans"/>
          <w:sz w:val="22"/>
          <w:szCs w:val="22"/>
        </w:rPr>
        <w:t>wójnym</w:t>
      </w:r>
      <w:proofErr w:type="spellEnd"/>
      <w:r w:rsidRPr="00817A29">
        <w:rPr>
          <w:rFonts w:ascii="Fira Sans" w:hAnsi="Fira Sans"/>
          <w:sz w:val="22"/>
          <w:szCs w:val="22"/>
        </w:rPr>
        <w:t>, wew. papierowe, zewnętrzne foliowe?</w:t>
      </w:r>
    </w:p>
    <w:p w14:paraId="1ECAE6A6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8FF235A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483BF70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540407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53:</w:t>
      </w:r>
    </w:p>
    <w:p w14:paraId="5F884CCA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1</w:t>
      </w:r>
    </w:p>
    <w:p w14:paraId="5B2B604D" w14:textId="0AF6B827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sile zrywu przed starzeniem min. 7,5 N?</w:t>
      </w:r>
    </w:p>
    <w:p w14:paraId="1EFC249D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A156A9C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D718B2E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17F54F89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54:</w:t>
      </w:r>
    </w:p>
    <w:p w14:paraId="3047C627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lastRenderedPageBreak/>
        <w:t>Część 6, pozycja 1</w:t>
      </w:r>
    </w:p>
    <w:p w14:paraId="38F8FCDB" w14:textId="4C898CD3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sile zrywu przed starzeniem min. 6N?</w:t>
      </w:r>
    </w:p>
    <w:p w14:paraId="32A7B8C4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76805BA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4CFC804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239325F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55:</w:t>
      </w:r>
    </w:p>
    <w:p w14:paraId="6AA987AE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1</w:t>
      </w:r>
    </w:p>
    <w:p w14:paraId="274E3616" w14:textId="04C71C78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nieznacznej różnicy w grubości na palu 0,10mm+/-0,01?</w:t>
      </w:r>
    </w:p>
    <w:p w14:paraId="1CB09833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DCB9805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93EDA85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51E194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56:</w:t>
      </w:r>
    </w:p>
    <w:p w14:paraId="00E70153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1</w:t>
      </w:r>
    </w:p>
    <w:p w14:paraId="4F47CC9F" w14:textId="392A89C5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pozbawione dodatków chemicznych: MBT, ZMBT, BHT, BHA, TMTD - potwierdzone badaniem metodą HPLC z jednostki niezależnej?</w:t>
      </w:r>
    </w:p>
    <w:p w14:paraId="4693DA32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1269CF6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F679BDF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4D3B053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57:</w:t>
      </w:r>
    </w:p>
    <w:p w14:paraId="07787D1E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1</w:t>
      </w:r>
    </w:p>
    <w:p w14:paraId="682032B9" w14:textId="34648C8A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 xml:space="preserve">Czy Zamawiający dopuści rękawice przebadane na min. 12 </w:t>
      </w:r>
      <w:proofErr w:type="spellStart"/>
      <w:r w:rsidRPr="00817A29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817A29">
        <w:rPr>
          <w:rFonts w:ascii="Fira Sans" w:hAnsi="Fira Sans"/>
          <w:bCs/>
          <w:iCs/>
          <w:sz w:val="22"/>
          <w:szCs w:val="22"/>
        </w:rPr>
        <w:t xml:space="preserve"> wg. ASTM D6978 potwierdzone badaniami z jednostki niezależnej.</w:t>
      </w:r>
    </w:p>
    <w:p w14:paraId="31605951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84F4AFF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3C67BE9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08C69E6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58:</w:t>
      </w:r>
    </w:p>
    <w:p w14:paraId="63B77451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1</w:t>
      </w:r>
    </w:p>
    <w:p w14:paraId="25C73E46" w14:textId="0FF6270A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przebadane na min. 33 cytostatyki wg. ASTM D6978 potwierdzone badaniami z jednostki niezależnej.</w:t>
      </w:r>
    </w:p>
    <w:p w14:paraId="74FCF8EB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7E638DF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C304E91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144307D1" w14:textId="77777777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59:</w:t>
      </w:r>
    </w:p>
    <w:p w14:paraId="23B6A1AA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Część 6, pozycja 2</w:t>
      </w:r>
    </w:p>
    <w:p w14:paraId="6A8F8935" w14:textId="3064CD73" w:rsidR="001F617C" w:rsidRPr="00817A29" w:rsidRDefault="00817A29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7A29">
        <w:rPr>
          <w:rFonts w:ascii="Fira Sans" w:hAnsi="Fira Sans"/>
          <w:bCs/>
          <w:iCs/>
          <w:sz w:val="22"/>
          <w:szCs w:val="22"/>
        </w:rPr>
        <w:t>Czy Zamawiający dopuści rękawice o nieznacznej i nieodczuwalnej różnicy w grubości na palcu 0,11 ± 0,01mm?</w:t>
      </w:r>
    </w:p>
    <w:p w14:paraId="46209343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ABE396B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39A433D" w14:textId="77777777" w:rsidR="001F617C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3BF5B5C" w14:textId="77777777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60:</w:t>
      </w:r>
    </w:p>
    <w:p w14:paraId="248EE5CD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817A29">
        <w:rPr>
          <w:rFonts w:ascii="Fira Sans" w:hAnsi="Fira Sans"/>
          <w:bCs/>
          <w:sz w:val="22"/>
          <w:szCs w:val="22"/>
        </w:rPr>
        <w:t>Część 6, pozycja 2</w:t>
      </w:r>
    </w:p>
    <w:p w14:paraId="1912B860" w14:textId="77777777" w:rsidR="00817A29" w:rsidRPr="00817A29" w:rsidRDefault="00817A29" w:rsidP="00817A2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817A29">
        <w:rPr>
          <w:rFonts w:ascii="Fira Sans" w:hAnsi="Fira Sans"/>
          <w:bCs/>
          <w:sz w:val="22"/>
          <w:szCs w:val="22"/>
        </w:rPr>
        <w:t>Czy Zamawiający dopuści rękawice o sile zrywu przed starzeniem min. 7,5 N?</w:t>
      </w:r>
    </w:p>
    <w:p w14:paraId="1EADB409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8E081E8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E1A586F" w14:textId="77777777" w:rsidR="00817A29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0127226" w14:textId="434467BF" w:rsidR="001F617C" w:rsidRPr="00B217B3" w:rsidRDefault="001F617C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FC7054">
        <w:rPr>
          <w:rFonts w:ascii="Fira Sans" w:hAnsi="Fira Sans"/>
          <w:b/>
          <w:sz w:val="22"/>
          <w:szCs w:val="22"/>
          <w:u w:val="single"/>
        </w:rPr>
        <w:t>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35F6C3B" w14:textId="77777777" w:rsidR="009A2B31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t>Część 6, pozycja 2</w:t>
      </w:r>
    </w:p>
    <w:p w14:paraId="4EB1E05D" w14:textId="1EC7E69B" w:rsidR="001F617C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t>Czy Zamawiający dopuści rękawice przebadane na min. 33 cytostatyki wg. ASTM D6978 potwierdzone badaniami z jednostki niezależnej.</w:t>
      </w:r>
    </w:p>
    <w:p w14:paraId="27E46372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FC7CECC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272FB6F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12A21833" w14:textId="48BFEF0E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FC7054"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5CA86A4" w14:textId="77777777" w:rsidR="009A2B31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lastRenderedPageBreak/>
        <w:t>Część 6, pozycja 2</w:t>
      </w:r>
    </w:p>
    <w:p w14:paraId="6F870609" w14:textId="659C0FE0" w:rsidR="00817A29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t>Czy Zamawiający dopuści wycenę za opakowanie a’200 szt. z odpowiednim przeliczeniem zamawianych ilości?</w:t>
      </w:r>
    </w:p>
    <w:p w14:paraId="2F5565C4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A2DDB34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BB5A5AF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A5F4C55" w14:textId="6AE87AE8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7798F42" w14:textId="77777777" w:rsidR="009A2B31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t>Część 6, pozycja 3</w:t>
      </w:r>
    </w:p>
    <w:p w14:paraId="55000F93" w14:textId="7D79A9B2" w:rsidR="00817A29" w:rsidRPr="009A2B31" w:rsidRDefault="009A2B31" w:rsidP="009A2B3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2B31">
        <w:rPr>
          <w:rFonts w:ascii="Fira Sans" w:hAnsi="Fira Sans"/>
          <w:bCs/>
          <w:iCs/>
          <w:sz w:val="22"/>
          <w:szCs w:val="22"/>
        </w:rPr>
        <w:t>Czy Zamawiający dopuści rękawice o nieznacznej i nieodczuwalnej różnicy w grubości na palcu 0,11 ± 0,02mm?</w:t>
      </w:r>
    </w:p>
    <w:p w14:paraId="4C3F5346" w14:textId="77777777" w:rsidR="00A64C84" w:rsidRPr="00B217B3" w:rsidRDefault="00A64C84" w:rsidP="00A64C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46A8829" w14:textId="77777777" w:rsidR="00A64C84" w:rsidRDefault="00A64C84" w:rsidP="00A64C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24B11F3" w14:textId="77777777" w:rsidR="00A96DD8" w:rsidRDefault="00A96DD8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683B2EDB" w14:textId="298D776B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4</w:t>
      </w:r>
    </w:p>
    <w:p w14:paraId="76FB34C9" w14:textId="77777777" w:rsidR="00084945" w:rsidRPr="00084945" w:rsidRDefault="00084945" w:rsidP="0008494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84945">
        <w:rPr>
          <w:rFonts w:ascii="Fira Sans" w:hAnsi="Fira Sans"/>
          <w:bCs/>
          <w:iCs/>
          <w:sz w:val="22"/>
          <w:szCs w:val="22"/>
        </w:rPr>
        <w:t xml:space="preserve">Pakiet 1 poz.1 </w:t>
      </w:r>
    </w:p>
    <w:p w14:paraId="4181763A" w14:textId="1E25052D" w:rsidR="00817A29" w:rsidRPr="00084945" w:rsidRDefault="00084945" w:rsidP="0008494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84945">
        <w:rPr>
          <w:rFonts w:ascii="Fira Sans" w:hAnsi="Fira Sans"/>
          <w:bCs/>
          <w:iCs/>
          <w:sz w:val="22"/>
          <w:szCs w:val="22"/>
        </w:rPr>
        <w:t>Prosimy Zamawiającego o dopuszczenie grubości na palcu 0,20mm, długość min.260-280mm (dopasowaną do rozmiaru), siła zrywu przed starzeniem 14N. Opakowanie zewnętrzne hermetyczne typu papier-folia. Pozostałe zgodnie z SWZ.</w:t>
      </w:r>
    </w:p>
    <w:p w14:paraId="09C118AA" w14:textId="77777777" w:rsidR="00963BE3" w:rsidRPr="00B217B3" w:rsidRDefault="00963BE3" w:rsidP="00963BE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FDBD6EC" w14:textId="77777777" w:rsidR="00963BE3" w:rsidRPr="00483389" w:rsidRDefault="00963BE3" w:rsidP="00963BE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13270821" w14:textId="77777777" w:rsidR="00963BE3" w:rsidRDefault="00963BE3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B8EBD8D" w14:textId="1326EF12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35B8099C" w14:textId="77777777" w:rsidR="00E65E2F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 xml:space="preserve">Pakiet 1 poz.2 </w:t>
      </w:r>
    </w:p>
    <w:p w14:paraId="3E0AB06D" w14:textId="70558919" w:rsidR="00817A29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 xml:space="preserve">Prosimy Zamawiającego o dopuszczenie rękawic z wewnętrzną warstwą polimerową o strukturze sieci, zewnętrzna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mikroteksturowana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>, zapewniająca lepszą chwytność. Mankiet rękawic z równomiernie rolowanym brzegiem. Długość rękawicy min.260-285 (dopasowana do rozmiaru), z korzystniejszym AQL 0,65, grubość na palcu 0,24 mm, siła zrywu przed starzeniem 16N. Pozostałe zgodnie z SWZ.</w:t>
      </w:r>
    </w:p>
    <w:p w14:paraId="3FD0F92C" w14:textId="77777777" w:rsidR="00963BE3" w:rsidRPr="00B217B3" w:rsidRDefault="00963BE3" w:rsidP="00963BE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EF3D3DE" w14:textId="77777777" w:rsidR="00963BE3" w:rsidRPr="00483389" w:rsidRDefault="00963BE3" w:rsidP="00963BE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55BCEAF6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EB17FA5" w14:textId="535ACE47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3697788" w14:textId="77777777" w:rsidR="00E65E2F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 xml:space="preserve">Pakiet 1 poz.2 </w:t>
      </w:r>
    </w:p>
    <w:p w14:paraId="5A7AB761" w14:textId="301B88AE" w:rsidR="00817A29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 xml:space="preserve">Prosimy Zamawiającego o dopuszczenie rękawic z wewnętrzną warstwą polimerową, zewnętrzna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mikroteksturowana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, z mankietem rozszerzonym z rolowanym brzegiem zapobiegającym zsuwaniu się rękawicy z mankietu fartucha operacyjnego, o korzystniejszym AQL 0,65. Poziom protein alergennych poniżej poziomu wykrywalności wg. metody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FitKit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 (badania niezależnego laboratorium wg. ASTM D7427-16, z podaną nazwą rękawic, których ono dotyczy), długość min.289mm (dopasowana do rozmiaru), grubość na palcu 0,22 mm, badania na przenikalność dla wirusów zgodnie z  EN ISO 374-5. Pozostałe zgodnie z SWZ.</w:t>
      </w:r>
    </w:p>
    <w:p w14:paraId="794D1BC5" w14:textId="77777777" w:rsidR="003D7C04" w:rsidRPr="00B217B3" w:rsidRDefault="003D7C04" w:rsidP="003D7C0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E2F542C" w14:textId="77777777" w:rsidR="003D7C04" w:rsidRPr="00483389" w:rsidRDefault="003D7C04" w:rsidP="003D7C0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5EEA15E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014BAEF" w14:textId="1E8EB4AA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64891D9" w14:textId="77777777" w:rsidR="00E65E2F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>Pakiet 1 poz.3</w:t>
      </w:r>
    </w:p>
    <w:p w14:paraId="0654236B" w14:textId="59103508" w:rsidR="00817A29" w:rsidRPr="00E65E2F" w:rsidRDefault="00E65E2F" w:rsidP="00E65E2F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5E2F">
        <w:rPr>
          <w:rFonts w:ascii="Fira Sans" w:hAnsi="Fira Sans"/>
          <w:bCs/>
          <w:iCs/>
          <w:sz w:val="22"/>
          <w:szCs w:val="22"/>
        </w:rPr>
        <w:t xml:space="preserve">Prosimy o dopuszczenie rękawic chirurgicznych, półsyntetycznych: lateksowo- nitrylowe,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, przeznaczone do zabiegów wymagających precyzji, mikrochirurgii warstwa wew. 100% nitryl, wewnątrz dodatkowo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silikonowane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, pokryte przeciwdrobnoustrojowym CPC. Średnia grubość: na palcu 0,17 mm, długość min. 275-295 mm (w zależności od rozmiaru), średnia siła zrywania przed starzeniem min. 16 N, AQL 0,65, sterylizowane radiacyjnie, anatomiczne, jasnobrązowe.  Odporne na przenikanie co najmniej 3 substancje na poziomie co najmniej 4 zgodnie z EN 16523-1:2015, w stężeniach wymienionych w normie EN ISO 374-1. Mankiet  rolowany z widocznymi podłużnymi i poprzecznymi wzmocnieniami, </w:t>
      </w:r>
      <w:r w:rsidRPr="00E65E2F">
        <w:rPr>
          <w:rFonts w:ascii="Fira Sans" w:hAnsi="Fira Sans"/>
          <w:bCs/>
          <w:iCs/>
          <w:sz w:val="22"/>
          <w:szCs w:val="22"/>
        </w:rPr>
        <w:lastRenderedPageBreak/>
        <w:t xml:space="preserve">opakowanie zewnętrzne hermetyczne foliowe podciśnieniowe z dodatkowymi tłoczeniami w listkach ułatwiającymi otwieranie. Wyrób medyczny klasy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B wg EN ISO 374-1. Odporne na przenikalność wirusów zgodnie z EN 374-5. Odporne na przenikanie min. 13 </w:t>
      </w:r>
      <w:proofErr w:type="spellStart"/>
      <w:r w:rsidRPr="00E65E2F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5E2F">
        <w:rPr>
          <w:rFonts w:ascii="Fira Sans" w:hAnsi="Fira Sans"/>
          <w:bCs/>
          <w:iCs/>
          <w:sz w:val="22"/>
          <w:szCs w:val="22"/>
        </w:rPr>
        <w:t xml:space="preserve"> zgodnie z ASTM D6978 (raport z wynikami badań). Produkowane zgodnie z ISO 13485, ISO 14001, ISO 45001 potwierdzone certyfikatami jednostki notyfikowanej. Na rękawicy fabrycznie nadrukowany min. nazwa rękawicy, rozmiar oraz oznaczenie lewa/prawa (L i R). Opakowanie 50par. Rozmiary 5,5-9,0.</w:t>
      </w:r>
    </w:p>
    <w:p w14:paraId="64DF6303" w14:textId="77777777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A998F22" w14:textId="4365F6AD" w:rsidR="00817A29" w:rsidRPr="00093DC2" w:rsidRDefault="007977C1" w:rsidP="001F61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093DC2">
        <w:rPr>
          <w:rFonts w:ascii="Fira Sans" w:hAnsi="Fira Sans"/>
          <w:bCs/>
          <w:sz w:val="22"/>
          <w:szCs w:val="22"/>
        </w:rPr>
        <w:t>Zamawiający dopuszcza.</w:t>
      </w:r>
    </w:p>
    <w:p w14:paraId="0112457D" w14:textId="77777777" w:rsidR="007977C1" w:rsidRDefault="007977C1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006B822" w14:textId="475DBECC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 w:rsidR="007875A8">
        <w:rPr>
          <w:rFonts w:ascii="Fira Sans" w:hAnsi="Fira Sans"/>
          <w:b/>
          <w:sz w:val="22"/>
          <w:szCs w:val="22"/>
          <w:u w:val="single"/>
        </w:rPr>
        <w:t>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99B05BD" w14:textId="77777777" w:rsidR="00BC57D4" w:rsidRPr="00BC57D4" w:rsidRDefault="00BC57D4" w:rsidP="00BC57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C57D4">
        <w:rPr>
          <w:rFonts w:ascii="Fira Sans" w:hAnsi="Fira Sans"/>
          <w:bCs/>
          <w:iCs/>
          <w:sz w:val="22"/>
          <w:szCs w:val="22"/>
        </w:rPr>
        <w:t>Pakiet 1 poz.3</w:t>
      </w:r>
    </w:p>
    <w:p w14:paraId="2CD2E2EB" w14:textId="7B380956" w:rsidR="00817A29" w:rsidRPr="00BC57D4" w:rsidRDefault="00BC57D4" w:rsidP="00BC57D4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C57D4">
        <w:rPr>
          <w:rFonts w:ascii="Fira Sans" w:hAnsi="Fira Sans"/>
          <w:bCs/>
          <w:iCs/>
          <w:sz w:val="22"/>
          <w:szCs w:val="22"/>
        </w:rPr>
        <w:t xml:space="preserve">Prosimy o dopuszczenie rękawic chirurgicznych, jasnobrązowe lateksowe </w:t>
      </w:r>
      <w:proofErr w:type="spellStart"/>
      <w:r w:rsidRPr="00BC57D4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BC57D4">
        <w:rPr>
          <w:rFonts w:ascii="Fira Sans" w:hAnsi="Fira Sans"/>
          <w:bCs/>
          <w:iCs/>
          <w:sz w:val="22"/>
          <w:szCs w:val="22"/>
        </w:rPr>
        <w:t xml:space="preserve"> z syntetyczną wielowarstwową powłoką polimerową „E-Z </w:t>
      </w:r>
      <w:proofErr w:type="spellStart"/>
      <w:r w:rsidRPr="00BC57D4">
        <w:rPr>
          <w:rFonts w:ascii="Fira Sans" w:hAnsi="Fira Sans"/>
          <w:bCs/>
          <w:iCs/>
          <w:sz w:val="22"/>
          <w:szCs w:val="22"/>
        </w:rPr>
        <w:t>glide</w:t>
      </w:r>
      <w:proofErr w:type="spellEnd"/>
      <w:r w:rsidRPr="00BC57D4">
        <w:rPr>
          <w:rFonts w:ascii="Fira Sans" w:hAnsi="Fira Sans"/>
          <w:bCs/>
          <w:iCs/>
          <w:sz w:val="22"/>
          <w:szCs w:val="22"/>
        </w:rPr>
        <w:t xml:space="preserve">” z poliakrylanem i surfaktantem, powierzchnia zewnętrzna antypoślizgowa.  Średnia grubość: na palcu 0,20 mm, dłoń 0,18 mm, na mankiecie 0,17 mm. AQL po zapakowaniu 0,65, sterylizowane radiacyjnie, anatomiczne, kolor jasnobrązowy, długość min. 289 mm. Białka lateksowe poniżej poziomu wykrywalności wg. metody </w:t>
      </w:r>
      <w:proofErr w:type="spellStart"/>
      <w:r w:rsidRPr="00BC57D4">
        <w:rPr>
          <w:rFonts w:ascii="Fira Sans" w:hAnsi="Fira Sans"/>
          <w:bCs/>
          <w:iCs/>
          <w:sz w:val="22"/>
          <w:szCs w:val="22"/>
        </w:rPr>
        <w:t>FitKit</w:t>
      </w:r>
      <w:proofErr w:type="spellEnd"/>
      <w:r w:rsidRPr="00BC57D4">
        <w:rPr>
          <w:rFonts w:ascii="Fira Sans" w:hAnsi="Fira Sans"/>
          <w:bCs/>
          <w:iCs/>
          <w:sz w:val="22"/>
          <w:szCs w:val="22"/>
        </w:rPr>
        <w:t xml:space="preserve"> w trzech wynikach badań zgodnie z EN455-3 oraz ASTM D7427-16. Mankiet rolowany z taśmą adhezyjną, opakowanie zewnętrzne hermetyczne foliowe podciśnieniowe z dodatkowymi tłoczeniami w listkach ułatwiającymi otwieranie. Wyrób medyczny klasy </w:t>
      </w:r>
      <w:proofErr w:type="spellStart"/>
      <w:r w:rsidRPr="00BC57D4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BC57D4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B wg EN ISO 374-1. Badania na przenikalność 28 </w:t>
      </w:r>
      <w:proofErr w:type="spellStart"/>
      <w:r w:rsidRPr="00BC57D4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BC57D4">
        <w:rPr>
          <w:rFonts w:ascii="Fira Sans" w:hAnsi="Fira Sans"/>
          <w:bCs/>
          <w:iCs/>
          <w:sz w:val="22"/>
          <w:szCs w:val="22"/>
        </w:rPr>
        <w:t>, zgodnie z ASTM D 6978 (raport wystawiony przez niezależne laboratorium) oraz badania na przenikalność min. 20 substancji chemicznych zgodnie z EN-374-3 oraz EN 16523-1 (raport wystawiony przez niezależne laboratorium). Kod EAN na opakowaniu jednostkowym i dyspenserze. Produkowane zgodnie z normą ISO 13485, ISO 9001, ISO 14001 potwierdzone certyfikatami jednostki notyfikowanej. Na rękawicy fabrycznie nadrukowany min. rozmiar rękawicy oraz oznaczenie L i R. Opakowanie 50par. Rozmiary 5,5-9,0.</w:t>
      </w:r>
    </w:p>
    <w:p w14:paraId="7DD1541D" w14:textId="77777777" w:rsidR="00AD6828" w:rsidRPr="00B217B3" w:rsidRDefault="00AD6828" w:rsidP="00AD682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294C6A2" w14:textId="77777777" w:rsidR="00AD6828" w:rsidRPr="00483389" w:rsidRDefault="00AD6828" w:rsidP="00AD68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65DFA696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9BAB779" w14:textId="5EB8850D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7875A8">
        <w:rPr>
          <w:rFonts w:ascii="Fira Sans" w:hAnsi="Fira Sans"/>
          <w:b/>
          <w:sz w:val="22"/>
          <w:szCs w:val="22"/>
          <w:u w:val="single"/>
        </w:rPr>
        <w:t>69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CB17C13" w14:textId="77777777" w:rsidR="004D0A78" w:rsidRPr="004D0A78" w:rsidRDefault="004D0A78" w:rsidP="004D0A7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D0A78">
        <w:rPr>
          <w:rFonts w:ascii="Fira Sans" w:hAnsi="Fira Sans"/>
          <w:bCs/>
          <w:iCs/>
          <w:sz w:val="22"/>
          <w:szCs w:val="22"/>
        </w:rPr>
        <w:t>Pakiet 1 poz.4</w:t>
      </w:r>
    </w:p>
    <w:p w14:paraId="5B1D5F7E" w14:textId="4FF1B9DF" w:rsidR="00817A29" w:rsidRPr="004D0A78" w:rsidRDefault="004D0A78" w:rsidP="004D0A7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D0A78">
        <w:rPr>
          <w:rFonts w:ascii="Fira Sans" w:hAnsi="Fira Sans"/>
          <w:bCs/>
          <w:iCs/>
          <w:sz w:val="22"/>
          <w:szCs w:val="22"/>
        </w:rPr>
        <w:t xml:space="preserve">Prosimy o dopuszczenie rękawic chirurgicznych,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polichloroprenowych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(neoprenowe),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, warstwa wewnętrzna nitrylowa, dodatkowo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silikonowane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, pokryte przeciwdrobnoustrojowym CPC. AQL 0,65, sterylizowane radiacyjnie, anatomiczne, jasnobrązowe, średnia grubość: na palcu 0,17 mm, na dłoni i mankiecie ≥ 0,14 mm, długość min. 280-296 mm (dopasowana do rozmiaru). Mankiet 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min. B wg EN ISO 374-1. Odporne na przenikanie co najmniej 3 substancje na poziomie 6, w stężeniach wymienionych w normie EN ISO 374-1.  Odporne na przenikalność wirusów zgodnie z EN 374-5. Odporne na przenikanie min. 10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zgodnie z ASTM D6978 (informacja fabrycznie nadrukowana na wewnętrznym opakowaniu jednostkowym). Produkowane zgodnie z ISO 13485, ISO 14001, ISO 45001 potwierdzone certyfikatami jednostki notyfikowanej. Opakowanie 50par. Rozmiary 5,5-9,0.</w:t>
      </w:r>
    </w:p>
    <w:p w14:paraId="10E54A01" w14:textId="77777777" w:rsidR="00817A29" w:rsidRDefault="00817A29" w:rsidP="00817A29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28C6085" w14:textId="2224E30F" w:rsidR="00AD6828" w:rsidRPr="00AD6828" w:rsidRDefault="00AD6828" w:rsidP="00817A2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D6828">
        <w:rPr>
          <w:rFonts w:ascii="Fira Sans" w:hAnsi="Fira Sans"/>
          <w:bCs/>
          <w:iCs/>
          <w:sz w:val="22"/>
          <w:szCs w:val="22"/>
        </w:rPr>
        <w:t>Zamawiający dopuszcza.</w:t>
      </w:r>
    </w:p>
    <w:p w14:paraId="1703D979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048BB7D" w14:textId="776B9402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106D986E" w14:textId="77777777" w:rsidR="004D0A78" w:rsidRPr="004D0A78" w:rsidRDefault="004D0A78" w:rsidP="004D0A7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D0A78">
        <w:rPr>
          <w:rFonts w:ascii="Fira Sans" w:hAnsi="Fira Sans"/>
          <w:bCs/>
          <w:iCs/>
          <w:sz w:val="22"/>
          <w:szCs w:val="22"/>
        </w:rPr>
        <w:t>Pakiet 1 poz.4</w:t>
      </w:r>
    </w:p>
    <w:p w14:paraId="714D77F5" w14:textId="577D5DEB" w:rsidR="00817A29" w:rsidRPr="004D0A78" w:rsidRDefault="004D0A78" w:rsidP="004D0A78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D0A78">
        <w:rPr>
          <w:rFonts w:ascii="Fira Sans" w:hAnsi="Fira Sans"/>
          <w:bCs/>
          <w:iCs/>
          <w:sz w:val="22"/>
          <w:szCs w:val="22"/>
        </w:rPr>
        <w:lastRenderedPageBreak/>
        <w:t xml:space="preserve">Prosimy o dopuszczenie rękawic chirurgicznych, syntetyczne neoprenowe,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z syntetyczną wielowarstwową powłoką polimerową „E-Z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glide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” z poliakrylanem i surfaktantem, powierzchnia zewnętrzna antypoślizgowa. Średnia grubość: na palcu 0,19 mm, dłoń 0,16 mm, na mankiecie 0,14 mm, AQL 0,65, sterylizowane radiacyjnie, anatomiczne, jasnobrązowe, długość min. 290 mm. Mankiet rolowany z taśmą adhezyjną, opakowanie zewnętrzne hermetyczne foliowe podciśnieniowe z dodatkowymi tłoczeniami w listkach ułatwiającymi otwieranie. Wyrób medyczny klasy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A wg EN ISO 374-1. Badania na przenikalność min. 15 substancji chemicznych wg EN 16523-1 w tym co najmniej 5 używanych w środkach dezynfekcyjnych tj. min. przyspieszony tlenek wodoru, 70% IPA,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powidon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 xml:space="preserve"> jodu, kwas </w:t>
      </w:r>
      <w:proofErr w:type="spellStart"/>
      <w:r w:rsidRPr="004D0A78">
        <w:rPr>
          <w:rFonts w:ascii="Fira Sans" w:hAnsi="Fira Sans"/>
          <w:bCs/>
          <w:iCs/>
          <w:sz w:val="22"/>
          <w:szCs w:val="22"/>
        </w:rPr>
        <w:t>paraoctowy</w:t>
      </w:r>
      <w:proofErr w:type="spellEnd"/>
      <w:r w:rsidRPr="004D0A78">
        <w:rPr>
          <w:rFonts w:ascii="Fira Sans" w:hAnsi="Fira Sans"/>
          <w:bCs/>
          <w:iCs/>
          <w:sz w:val="22"/>
          <w:szCs w:val="22"/>
        </w:rPr>
        <w:t>, podchloryn sodowy oraz min. 24 leków cytostatycznych wg ASTM D 6978 (załączyć raport z wynikami badań). Produkowane zgodnie z ISO 13485, ISO 9001 i ISO 14001 potwierdzone certyfikatami jednostki notyfikowanej. Na rękawicy fabrycznie nadrukowany min. rozmiar rękawicy oraz oznaczenie L i R.  Opakowanie 50 par. Rozmiary 5,5-9,0.</w:t>
      </w:r>
    </w:p>
    <w:p w14:paraId="4C53C48D" w14:textId="77777777" w:rsidR="00F323B0" w:rsidRPr="00B217B3" w:rsidRDefault="00F323B0" w:rsidP="00F323B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4A8209A" w14:textId="77777777" w:rsidR="00F323B0" w:rsidRPr="00483389" w:rsidRDefault="00F323B0" w:rsidP="00F323B0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1AFE7E87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655E237" w14:textId="02FFD81C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0E01AE6B" w14:textId="77777777" w:rsidR="008D245C" w:rsidRPr="008D245C" w:rsidRDefault="008D245C" w:rsidP="008D245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245C">
        <w:rPr>
          <w:rFonts w:ascii="Fira Sans" w:hAnsi="Fira Sans"/>
          <w:bCs/>
          <w:iCs/>
          <w:sz w:val="22"/>
          <w:szCs w:val="22"/>
        </w:rPr>
        <w:t>Pakiet 1 poz.4</w:t>
      </w:r>
    </w:p>
    <w:p w14:paraId="77D42813" w14:textId="718CEED3" w:rsidR="00817A29" w:rsidRPr="008D245C" w:rsidRDefault="008D245C" w:rsidP="008D245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245C">
        <w:rPr>
          <w:rFonts w:ascii="Fira Sans" w:hAnsi="Fira Sans"/>
          <w:bCs/>
          <w:iCs/>
          <w:sz w:val="22"/>
          <w:szCs w:val="22"/>
        </w:rPr>
        <w:t xml:space="preserve">Czy Zamawiający opisując rękawice chirurgiczne antyalergiczne sterylne dla alergików miał na myśli rękawice </w:t>
      </w:r>
      <w:proofErr w:type="spellStart"/>
      <w:r w:rsidRPr="008D245C">
        <w:rPr>
          <w:rFonts w:ascii="Fira Sans" w:hAnsi="Fira Sans"/>
          <w:bCs/>
          <w:iCs/>
          <w:sz w:val="22"/>
          <w:szCs w:val="22"/>
        </w:rPr>
        <w:t>bezlateksowe</w:t>
      </w:r>
      <w:proofErr w:type="spellEnd"/>
      <w:r w:rsidRPr="008D245C">
        <w:rPr>
          <w:rFonts w:ascii="Fira Sans" w:hAnsi="Fira Sans"/>
          <w:bCs/>
          <w:iCs/>
          <w:sz w:val="22"/>
          <w:szCs w:val="22"/>
        </w:rPr>
        <w:t xml:space="preserve"> nie powodujące podrażnień i uczuleń, bezpieczne dla osób z alergią typu I </w:t>
      </w:r>
      <w:proofErr w:type="spellStart"/>
      <w:r w:rsidRPr="008D245C">
        <w:rPr>
          <w:rFonts w:ascii="Fira Sans" w:hAnsi="Fira Sans"/>
          <w:bCs/>
          <w:iCs/>
          <w:sz w:val="22"/>
          <w:szCs w:val="22"/>
        </w:rPr>
        <w:t>i</w:t>
      </w:r>
      <w:proofErr w:type="spellEnd"/>
      <w:r w:rsidRPr="008D245C">
        <w:rPr>
          <w:rFonts w:ascii="Fira Sans" w:hAnsi="Fira Sans"/>
          <w:bCs/>
          <w:iCs/>
          <w:sz w:val="22"/>
          <w:szCs w:val="22"/>
        </w:rPr>
        <w:t xml:space="preserve"> IV oraz z problemami skórnymi, wykonane z neoprenu/poliizoprenu produkowanego bez użycia akceleratorów chemicznych zgodnie z normą EN 455.  </w:t>
      </w:r>
    </w:p>
    <w:p w14:paraId="1DB4229F" w14:textId="77777777" w:rsidR="004F691F" w:rsidRPr="00B217B3" w:rsidRDefault="004F691F" w:rsidP="004F691F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2A0F698" w14:textId="77777777" w:rsidR="004F691F" w:rsidRPr="00483389" w:rsidRDefault="004F691F" w:rsidP="004F691F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7FE52F56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A2F1B2C" w14:textId="57EFF75B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9D7BFB5" w14:textId="77777777" w:rsidR="008D245C" w:rsidRPr="008D245C" w:rsidRDefault="008D245C" w:rsidP="008D245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245C">
        <w:rPr>
          <w:rFonts w:ascii="Fira Sans" w:hAnsi="Fira Sans"/>
          <w:bCs/>
          <w:iCs/>
          <w:sz w:val="22"/>
          <w:szCs w:val="22"/>
        </w:rPr>
        <w:t>Pakiet 1-6</w:t>
      </w:r>
    </w:p>
    <w:p w14:paraId="0C325296" w14:textId="74E26907" w:rsidR="00817A29" w:rsidRPr="008D245C" w:rsidRDefault="008D245C" w:rsidP="008D245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D245C">
        <w:rPr>
          <w:rFonts w:ascii="Fira Sans" w:hAnsi="Fira Sans"/>
          <w:bCs/>
          <w:iCs/>
          <w:sz w:val="22"/>
          <w:szCs w:val="22"/>
        </w:rPr>
        <w:t>Prosimy Zamawiającego o wyjaśnienie, czy Zamawiający w celu weryfikacji dopuści potwierdzenia parametrów zaoferowanych rękawic kartą techniczną producenta. Pragniemy zauważyć, że producent kartę techniczną wystawia na podstawie szeregu licznych testów dla wielu serii, nie tylko jednej jak w przypadku raportu i dzięki temu deklaruje powtarzalność parametrów dla wszystkich stosowanych przez użytkownika rękawic.</w:t>
      </w:r>
    </w:p>
    <w:p w14:paraId="6B55834C" w14:textId="77777777" w:rsidR="007A4003" w:rsidRPr="00B217B3" w:rsidRDefault="007A4003" w:rsidP="007A400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A9ADD5D" w14:textId="77777777" w:rsidR="007A4003" w:rsidRPr="00483389" w:rsidRDefault="007A4003" w:rsidP="007A400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2F938A58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378DEA" w14:textId="634FFDD1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3612C7BC" w14:textId="77777777" w:rsidR="00AE488A" w:rsidRPr="00AE488A" w:rsidRDefault="00AE488A" w:rsidP="00AE488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488A">
        <w:rPr>
          <w:rFonts w:ascii="Fira Sans" w:hAnsi="Fira Sans"/>
          <w:bCs/>
          <w:iCs/>
          <w:sz w:val="22"/>
          <w:szCs w:val="22"/>
        </w:rPr>
        <w:t>Pakiet 2 poz.1</w:t>
      </w:r>
    </w:p>
    <w:p w14:paraId="3A4C1952" w14:textId="0985374A" w:rsidR="00817A29" w:rsidRPr="00AE488A" w:rsidRDefault="00AE488A" w:rsidP="00AE488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488A">
        <w:rPr>
          <w:rFonts w:ascii="Fira Sans" w:hAnsi="Fira Sans"/>
          <w:bCs/>
          <w:iCs/>
          <w:sz w:val="22"/>
          <w:szCs w:val="22"/>
        </w:rPr>
        <w:t xml:space="preserve">Prosimy o dopuszczenie rękawic chirurgicznych,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polichloroprenowych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(neoprenowe),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, warstwa wewnętrzna nitrylowa, dodatkowo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silikonowane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, pokryte przeciwdrobnoustrojowym CPC. AQL 0,65, sterylizowane radiacyjnie, anatomiczne, jasnobrązowe, średnia grubość: na palcu 0,17 mm, na dłoni i mankiecie ≥ 0,14 mm, długość min. 280-296 mm (dopasowana do rozmiaru). Mankiet  rolowany z widocznymi podłużnymi i poprzecznymi wzmocnieniami, opakowanie zewnętrzne hermetyczne foliowe podciśnieniowe z dodatkowymi tłoczeniami w listkach ułatwiającymi otwieranie. Wyrób medyczny klasy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min. B wg EN ISO 374-1. Odporne na przenikanie co najmniej 3 substancje na poziomie 6, w stężeniach wymienionych w normie EN ISO 374-1.  Odporne na przenikalność wirusów zgodnie z EN 374-5. Odporne na przenikanie min. 10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zgodnie z ASTM D6978 (informacja fabrycznie nadrukowana na wewnętrznym opakowaniu jednostkowym). Produkowane zgodnie z ISO 13485, ISO 14001, ISO 45001 potwierdzone certyfikatami jednostki notyfikowanej. Opakowanie 50par. Rozmiary 5,5-9,0.</w:t>
      </w:r>
    </w:p>
    <w:p w14:paraId="032BD9A0" w14:textId="77777777" w:rsidR="00E465C6" w:rsidRPr="00B217B3" w:rsidRDefault="00E465C6" w:rsidP="00E465C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4489303" w14:textId="77777777" w:rsidR="00E465C6" w:rsidRPr="00483389" w:rsidRDefault="00E465C6" w:rsidP="00E465C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lastRenderedPageBreak/>
        <w:t>Zamawiający podtrzymuje treść SWZ.</w:t>
      </w:r>
    </w:p>
    <w:p w14:paraId="355C97C7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8E9D69E" w14:textId="53AA0F50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78E5E6E" w14:textId="77777777" w:rsidR="00AE488A" w:rsidRPr="00AE488A" w:rsidRDefault="00AE488A" w:rsidP="00AE488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488A">
        <w:rPr>
          <w:rFonts w:ascii="Fira Sans" w:hAnsi="Fira Sans"/>
          <w:bCs/>
          <w:iCs/>
          <w:sz w:val="22"/>
          <w:szCs w:val="22"/>
        </w:rPr>
        <w:t>Pakiet 2 poz.1</w:t>
      </w:r>
    </w:p>
    <w:p w14:paraId="7DDB343A" w14:textId="0BC9761C" w:rsidR="00817A29" w:rsidRPr="00AE488A" w:rsidRDefault="00AE488A" w:rsidP="00AE488A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AE488A">
        <w:rPr>
          <w:rFonts w:ascii="Fira Sans" w:hAnsi="Fira Sans"/>
          <w:bCs/>
          <w:iCs/>
          <w:sz w:val="22"/>
          <w:szCs w:val="22"/>
        </w:rPr>
        <w:t xml:space="preserve">Prosimy o dopuszczenie rękawic chirurgicznych, syntetycznych neoprenowych,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z syntetyczną wielowarstwową powłoką polimerową „E-Z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glide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” z poliakrylanem i surfaktantem, powierzchnia zewnętrzna antypoślizgowa. Średnia grubość: na palcu 0,19 mm, dłoń 0,16 mm, na mankiecie 0,14 mm, AQL 0,65, sterylizowane radiacyjnie, anatomiczne, jasnobrązowe, długość min. 290 mm. Mankiet rolowany z taśmą adhezyjną, opakowanie zewnętrzne hermetyczne foliowe podciśnieniowe z dodatkowymi tłoczeniami w listkach ułatwiającymi otwieranie. Wyrób medyczny klasy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A wg EN ISO 374-1. Badania na przenikalność min. 15 substancji chemicznych wg EN 16523-1 w tym co najmniej 5 używanych w środkach dezynfekcyjnych tj. min. przyspieszony tlenek wodoru, 70% IPA,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powidon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 xml:space="preserve"> jodu, kwas </w:t>
      </w:r>
      <w:proofErr w:type="spellStart"/>
      <w:r w:rsidRPr="00AE488A">
        <w:rPr>
          <w:rFonts w:ascii="Fira Sans" w:hAnsi="Fira Sans"/>
          <w:bCs/>
          <w:iCs/>
          <w:sz w:val="22"/>
          <w:szCs w:val="22"/>
        </w:rPr>
        <w:t>paraoctowy</w:t>
      </w:r>
      <w:proofErr w:type="spellEnd"/>
      <w:r w:rsidRPr="00AE488A">
        <w:rPr>
          <w:rFonts w:ascii="Fira Sans" w:hAnsi="Fira Sans"/>
          <w:bCs/>
          <w:iCs/>
          <w:sz w:val="22"/>
          <w:szCs w:val="22"/>
        </w:rPr>
        <w:t>, podchloryn sodowy oraz min. 24 leków cytostatycznych wg ASTM D 6978 (załączyć raport z wynikami badań). Produkowane zgodnie z ISO 13485, ISO 9001 i ISO 14001 potwierdzone certyfikatami jednostki notyfikowanej. Na rękawicy fabrycznie nadrukowany min. rozmiar rękawicy oraz oznaczenie L i R.  Opakowanie 50 par. Rozmiary 5,5-9,0.</w:t>
      </w:r>
    </w:p>
    <w:p w14:paraId="10A99165" w14:textId="77777777" w:rsidR="005C1711" w:rsidRPr="00B217B3" w:rsidRDefault="005C1711" w:rsidP="005C171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43B947A" w14:textId="77777777" w:rsidR="005C1711" w:rsidRPr="00483389" w:rsidRDefault="005C1711" w:rsidP="005C171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83389">
        <w:rPr>
          <w:rFonts w:ascii="Fira Sans" w:hAnsi="Fira Sans"/>
          <w:sz w:val="22"/>
          <w:szCs w:val="22"/>
        </w:rPr>
        <w:t>Zamawiający podtrzymuje treść SWZ.</w:t>
      </w:r>
    </w:p>
    <w:p w14:paraId="5547A74B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4FAD1A1" w14:textId="13B13C26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EB2C11D" w14:textId="77777777" w:rsidR="000171C7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>Pakiet 2 poz.1</w:t>
      </w:r>
    </w:p>
    <w:p w14:paraId="4548D6EB" w14:textId="3AA76601" w:rsidR="00817A29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 xml:space="preserve">Prosimy o dopuszczenie rękawic chirurgicznych, syntetycznych neoprenowych,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wolne od akceleratorów chemicznych wg EN 455-3 z syntetyczną, wielowarstwową powłoką polimerową „E-Z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glide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” z poliakrylanem i surfaktantem, powierzchnia zewnętrzna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mikroteksturowana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. Ciemno zielone, odpowiednie do podwójnego nakładania. Średnia grubość: na palcu 0,19-0,21 mm, dłoń 0,16 – 0,19 mm, na mankiecie 0,14- 0,16 mm, AQL po zapakowaniu 0,65, sterylizowane radiacyjnie, anatomiczne, długość min. 280 – 292 mm, dopasowana do rozmiaru. Mankiet rolowany z taśmą adhezyjną, opakowanie zewnętrzne, hermetyczne foliowe z teksturowanym listkiem. Wyrób medyczny klasy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A wg EN ISO 374-1 (dokument z wynikami badań wydany przez jednostkę notyfikowaną). Podwyższona ochrona przed przenikaniem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, przebadane na co najmniej 20 leków wg ASTM D 6978 (raport wystawiony przez niezależne laboratorium) oraz badania na przenikalność min. 20 substancji chemicznych zgodnie z EN 16523-1, w tym 4- rzędowe środki czyszczące i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izopropanol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70 % powyżej 480 min. (raport wystawiony przez niezależne laboratorium). Odporne na przenikanie wirusów zgodnie z ASTM F 1671 oraz EN ISO 374-5. Produkowane zgodnie z ISO 13485, ISO 9001, ISO 14001 potwierdzone certyfikatami jednostki notyfikowanej. Na rękawicy fabrycznie nadrukowany min. nazwa rękawicy, rozmiar oraz oznaczenie lewa/prawa (L i R). Opakowanie 50 par. Rozmiary 5,5-9,0.</w:t>
      </w:r>
    </w:p>
    <w:p w14:paraId="1669CF83" w14:textId="77777777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A2BFFA3" w14:textId="6CA22423" w:rsidR="00817A29" w:rsidRPr="00D23A4F" w:rsidRDefault="00B27347" w:rsidP="001F61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23A4F">
        <w:rPr>
          <w:rFonts w:ascii="Fira Sans" w:hAnsi="Fira Sans"/>
          <w:bCs/>
          <w:sz w:val="22"/>
          <w:szCs w:val="22"/>
        </w:rPr>
        <w:t>Zamawiający dopuszcza.</w:t>
      </w:r>
    </w:p>
    <w:p w14:paraId="7E2C7E0D" w14:textId="77777777" w:rsidR="00B27347" w:rsidRDefault="00B27347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ED3B88A" w14:textId="43295B6F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C00F08D" w14:textId="77777777" w:rsidR="000171C7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>Pakiet 2 poz.1</w:t>
      </w:r>
    </w:p>
    <w:p w14:paraId="2B5B7135" w14:textId="7B193FE3" w:rsidR="00817A29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 xml:space="preserve">Prosimy o dopuszczenie rękawic chirurgicznych,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poliizoprenowe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z wewnętrzną warstwą polimerową o strukturze sieci, powierzchnia zewnętrzna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mikroteksturowana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Modulus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50% max.0,5N/mm2. Średnia grubość na palcu max. 0,27 mm, na dłoni 0,21 mm, na mankiecie 0,21 mm, AQL max. 0,65, sterylizowane radiacyjnie, anatomiczne z poszerzoną częścią grzbietową dłoni, mankiet rolowany, opakowanie zewnętrzne hermetyczne foliowe z wycięciem w listku ułatwiającym otwieranie, długość min. 270-285 mm w zależności od rozmiaru, badania na przenikalność dla wirusów zgodnie z ASTM F 1671 oraz EN ISO 374-5. </w:t>
      </w:r>
      <w:r w:rsidRPr="000171C7">
        <w:rPr>
          <w:rFonts w:ascii="Fira Sans" w:hAnsi="Fira Sans"/>
          <w:bCs/>
          <w:iCs/>
          <w:sz w:val="22"/>
          <w:szCs w:val="22"/>
        </w:rPr>
        <w:lastRenderedPageBreak/>
        <w:t xml:space="preserve">Wygodne i elastyczne,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modulus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500% &lt; 2,5 N.  Certyfikat Zgodności Jednostki Notyfikowanej dla środka ochrony indywidualnej kategorii III, typ B wg EN ISO 374-1. Odporne na przenikanie co najmniej 4 substancji na poziomie 6, w stężeniach wymienionych w normie EN ISO 374-1. Badania na przenikalność min. 25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zgodnie z ASTM D6978 oraz (raporty z wynikami badań) oraz badania na przenikalność min. 20 substancji chemicznych zgodnie z EN-374-3 oraz EN 16523-1 (raport z wynikami badań). Produkowane w zakładach posiadających wdrożone i certyfikowane systemy zarządzania jakości ISO 13485, ISO 9001, ISO 14001 i ISO 45001. Na rękawicy fabrycznie nadrukowany min. rozmiar rękawicy oraz oznaczenie L i R. Opakowanie 50 par. Rozmiary 5,5-9,0.</w:t>
      </w:r>
    </w:p>
    <w:p w14:paraId="5E1B55A1" w14:textId="77777777" w:rsidR="00DD7C83" w:rsidRPr="00B217B3" w:rsidRDefault="00DD7C83" w:rsidP="00DD7C8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9B0F780" w14:textId="77777777" w:rsidR="00DD7C83" w:rsidRPr="00D23A4F" w:rsidRDefault="00DD7C83" w:rsidP="00DD7C83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23A4F">
        <w:rPr>
          <w:rFonts w:ascii="Fira Sans" w:hAnsi="Fira Sans"/>
          <w:bCs/>
          <w:sz w:val="22"/>
          <w:szCs w:val="22"/>
        </w:rPr>
        <w:t>Zamawiający dopuszcza.</w:t>
      </w:r>
    </w:p>
    <w:p w14:paraId="6D46C3D5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1AF36BA" w14:textId="7F79692D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72CEEE2" w14:textId="77777777" w:rsidR="000171C7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>Pakiet 2 poz.3</w:t>
      </w:r>
    </w:p>
    <w:p w14:paraId="09D330E6" w14:textId="11D5574E" w:rsidR="00817A29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 xml:space="preserve">Prosimy o dopuszczenie rękawic diagnostycznych nitrylowych niejałowych z przedłużonym mankietem do wysokiego ryzyka o podwyższonej chwytności z dodatkową teksturą na palcach. Długość minimalna 300 mm (fabrycznie naniesiona informacja na opakowaniu), AQL ≤1,5, kolor niebieski, średnia grubość na palcu 0,15mm, na dłoni 0,10 mm, na mankiecie 0,07 mm. Zarejestrowane jako wyrób medyczny w klasie I, reguła V zgodnie z Rozporządzeniem EU 2017/475 oraz środek ochrony indywidualnej w kategorii III, Typ B wg EN ISO 374-1. Siła zrywania min. 11 N (potwierdzona raportem z badań wydanym przez akredytowane laboratorium). Dopuszczone do kontaktu z żywnością z adekwatnym piktogramem. Odporne na penetrację min. 20 substancji chemicznych zgodnie z EN 16523-1 oraz min. 15 leków cytostatycznych zgodnie z ASTM D 6978. Odporne na przenikalność wirusów zgodnie z normą ASTM F 1671 oraz EN ISO 374-5. Nie zawierające szkodliwych substancji chemicznych jak: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tiuramy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, DPG, MBT, ZMBT, BHT, BHA, TMTD potwierdzone badaniem TLC.  Producent stosuje systemy zarządzania jakością i normy dla oferowanych rękawic zgodnie z ISO 13485, EN 455 1-3, ISO 9001, ISO 14001 i ISO 45001 potwierdzone certyfikatami jednostki notyfikowanej. Produkowane wg zasad zrównoważonego rozwoju w zakładach posiadających certyfikaty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Amfiori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BSCI A oraz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EcoVadis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Platinum. Przydatne do kontaktu z żywnością zgodnie z REG. 1935/2004. Rozmiary XS-XL, oznaczone kolorystycznie minimum na 5-ciu ściankach dyspensera, pakowane 100 sztuk (XL po 90 sztuk).</w:t>
      </w:r>
    </w:p>
    <w:p w14:paraId="0C651AE3" w14:textId="77777777" w:rsidR="00B472B8" w:rsidRPr="00B217B3" w:rsidRDefault="00B472B8" w:rsidP="00B472B8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DC53362" w14:textId="77777777" w:rsidR="00B472B8" w:rsidRPr="00D23A4F" w:rsidRDefault="00B472B8" w:rsidP="00B472B8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23A4F">
        <w:rPr>
          <w:rFonts w:ascii="Fira Sans" w:hAnsi="Fira Sans"/>
          <w:bCs/>
          <w:sz w:val="22"/>
          <w:szCs w:val="22"/>
        </w:rPr>
        <w:t>Zamawiający dopuszcza.</w:t>
      </w:r>
    </w:p>
    <w:p w14:paraId="4EBBB22D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8B97EE8" w14:textId="6BF930F8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7</w:t>
      </w:r>
      <w:r w:rsidR="007875A8">
        <w:rPr>
          <w:rFonts w:ascii="Fira Sans" w:hAnsi="Fira Sans"/>
          <w:b/>
          <w:sz w:val="22"/>
          <w:szCs w:val="22"/>
          <w:u w:val="single"/>
        </w:rPr>
        <w:t>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012EB069" w14:textId="77777777" w:rsidR="000171C7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>Pakiet 3</w:t>
      </w:r>
    </w:p>
    <w:p w14:paraId="5F46671E" w14:textId="773267DC" w:rsidR="00817A29" w:rsidRPr="000171C7" w:rsidRDefault="000171C7" w:rsidP="000171C7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0171C7">
        <w:rPr>
          <w:rFonts w:ascii="Fira Sans" w:hAnsi="Fira Sans"/>
          <w:bCs/>
          <w:iCs/>
          <w:sz w:val="22"/>
          <w:szCs w:val="22"/>
        </w:rPr>
        <w:t xml:space="preserve">Prosimy o dopuszczenie rękawic chirurgicznych, ortopedycznych, lateksowe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o podwyższonej chwytności z powłoką polimeru akrylowo- hydrożelowego ułatwiająca zakładanie,  dodatkowo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silikonowane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, pokryte przeciwdrobnoustrojowym CPC.  Średnia grubość: na palcu 0,34 mm, na dłoni 0,24 mm, na mankiecie 0,21 mm, długość min. 280-295 mm dopasowana do rozmiaru, średnia siła zrywania min. 34 N. AQL 0,65, sterylizowane radiacyjnie, anatomiczne, brązowe, poziom protein &lt; 10 µg/g rękawicy (badania niezależnego laboratorium). Mankiet rolowany z widocznymi podłużnymi i poprzecznymi wzmocnieniami. Opakowanie zewnętrzne hermetyczne foliowe podciśnieniowe z dodatkowymi tłoczeniami w listkach ułatwiającymi otwieranie. Wyrób medyczny klasy </w:t>
      </w:r>
      <w:proofErr w:type="spellStart"/>
      <w:r w:rsidRPr="000171C7">
        <w:rPr>
          <w:rFonts w:ascii="Fira Sans" w:hAnsi="Fira Sans"/>
          <w:bCs/>
          <w:iCs/>
          <w:sz w:val="22"/>
          <w:szCs w:val="22"/>
        </w:rPr>
        <w:t>IIa</w:t>
      </w:r>
      <w:proofErr w:type="spellEnd"/>
      <w:r w:rsidRPr="000171C7">
        <w:rPr>
          <w:rFonts w:ascii="Fira Sans" w:hAnsi="Fira Sans"/>
          <w:bCs/>
          <w:iCs/>
          <w:sz w:val="22"/>
          <w:szCs w:val="22"/>
        </w:rPr>
        <w:t xml:space="preserve"> i Środek ochrony indywidualnej kategorii III, typ B wg EN ISO 374-1. Odporne na przenikanie co najmniej 3 substancji na poziomie 6 zgodnie z EN 16523-1:2015, w stężeniach wymienionych w normie EN ISO 374-1. Odporność na przekłucia &gt; 5N.  Produkowane zgodnie z ISO 13485, ISO 14001, ISO 45001 potwierdzone certyfikatami jednostki notyfikowanej. Opakowanie 40 par. Rozmiary 6,0-9,0.</w:t>
      </w:r>
    </w:p>
    <w:p w14:paraId="3096641D" w14:textId="77777777" w:rsidR="00F40CD3" w:rsidRPr="00B217B3" w:rsidRDefault="00F40CD3" w:rsidP="00F40CD3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48B8361" w14:textId="77777777" w:rsidR="00F40CD3" w:rsidRPr="00D23A4F" w:rsidRDefault="00F40CD3" w:rsidP="00F40CD3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23A4F">
        <w:rPr>
          <w:rFonts w:ascii="Fira Sans" w:hAnsi="Fira Sans"/>
          <w:bCs/>
          <w:sz w:val="22"/>
          <w:szCs w:val="22"/>
        </w:rPr>
        <w:t>Zamawiający dopuszcza.</w:t>
      </w:r>
    </w:p>
    <w:p w14:paraId="7BE9F06D" w14:textId="77777777" w:rsidR="00817A29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F962BC4" w14:textId="432BE8AF" w:rsidR="00817A29" w:rsidRPr="002E7214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E7214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7875A8" w:rsidRPr="002E7214">
        <w:rPr>
          <w:rFonts w:ascii="Fira Sans" w:hAnsi="Fira Sans"/>
          <w:b/>
          <w:sz w:val="22"/>
          <w:szCs w:val="22"/>
          <w:u w:val="single"/>
        </w:rPr>
        <w:t>79</w:t>
      </w:r>
      <w:r w:rsidRPr="002E7214">
        <w:rPr>
          <w:rFonts w:ascii="Fira Sans" w:hAnsi="Fira Sans"/>
          <w:b/>
          <w:sz w:val="22"/>
          <w:szCs w:val="22"/>
          <w:u w:val="single"/>
        </w:rPr>
        <w:t>:</w:t>
      </w:r>
    </w:p>
    <w:p w14:paraId="119983C0" w14:textId="77777777" w:rsidR="00C52A21" w:rsidRPr="002E7214" w:rsidRDefault="00C52A21" w:rsidP="00C52A2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E7214">
        <w:rPr>
          <w:rFonts w:ascii="Fira Sans" w:hAnsi="Fira Sans"/>
          <w:bCs/>
          <w:iCs/>
          <w:sz w:val="22"/>
          <w:szCs w:val="22"/>
        </w:rPr>
        <w:t>Pakiet 4</w:t>
      </w:r>
    </w:p>
    <w:p w14:paraId="7F19DDF5" w14:textId="496011F3" w:rsidR="00817A29" w:rsidRPr="002E7214" w:rsidRDefault="00C52A21" w:rsidP="00C52A2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E7214">
        <w:rPr>
          <w:rFonts w:ascii="Fira Sans" w:hAnsi="Fira Sans"/>
          <w:bCs/>
          <w:iCs/>
          <w:sz w:val="22"/>
          <w:szCs w:val="22"/>
        </w:rPr>
        <w:t xml:space="preserve">Prosimy o dopuszczenie rękawic diagnostycznych nitrylowych niejałowych z przedłużonym mankietem do wysokiego ryzyka o podwyższonej chwytności z dodatkową teksturą na palcach. Długość minimalna 300 mm (fabrycznie naniesiona informacja na opakowaniu), AQL ≤1,5, kolor niebieski, średnia grubość na palcu 0,15mm, na dłoni 0,10 mm, na mankiecie 0,07 mm. Zarejestrowane jako wyrób medyczny w klasie I, reguła V zgodnie z Rozporządzeniem EU 2017/475 oraz środek ochrony indywidualnej w kategorii III, Typ B wg EN ISO 374-1. Siła zrywania min. 11 N (potwierdzona raportem z badań wydanym przez akredytowane laboratorium). Dopuszczone do kontaktu z żywnością z adekwatnym piktogramem. Odporne na penetrację min. 20 substancji chemicznych zgodnie z EN 16523-1 oraz min. 15 leków cytostatycznych zgodnie z ASTM D 6978. Odporne na przenikalność wirusów zgodnie z normą ASTM F 1671 oraz EN ISO 374-5. Nie zawierające szkodliwych substancji chemicznych jak: </w:t>
      </w:r>
      <w:proofErr w:type="spellStart"/>
      <w:r w:rsidRPr="002E7214">
        <w:rPr>
          <w:rFonts w:ascii="Fira Sans" w:hAnsi="Fira Sans"/>
          <w:bCs/>
          <w:iCs/>
          <w:sz w:val="22"/>
          <w:szCs w:val="22"/>
        </w:rPr>
        <w:t>tiuramy</w:t>
      </w:r>
      <w:proofErr w:type="spellEnd"/>
      <w:r w:rsidRPr="002E7214">
        <w:rPr>
          <w:rFonts w:ascii="Fira Sans" w:hAnsi="Fira Sans"/>
          <w:bCs/>
          <w:iCs/>
          <w:sz w:val="22"/>
          <w:szCs w:val="22"/>
        </w:rPr>
        <w:t xml:space="preserve">, DPG, MBT, ZMBT, BHT, BHA, TMTD potwierdzone badaniem TLC.  Producent stosuje systemy zarządzania jakością i normy dla oferowanych rękawic zgodnie z ISO 13485, EN 455 1-3, ISO 9001, ISO 14001 i ISO 45001 potwierdzone certyfikatami jednostki notyfikowanej. Produkowane wg zasad zrównoważonego rozwoju w zakładach posiadających certyfikaty </w:t>
      </w:r>
      <w:proofErr w:type="spellStart"/>
      <w:r w:rsidRPr="002E7214">
        <w:rPr>
          <w:rFonts w:ascii="Fira Sans" w:hAnsi="Fira Sans"/>
          <w:bCs/>
          <w:iCs/>
          <w:sz w:val="22"/>
          <w:szCs w:val="22"/>
        </w:rPr>
        <w:t>Amfiori</w:t>
      </w:r>
      <w:proofErr w:type="spellEnd"/>
      <w:r w:rsidRPr="002E7214">
        <w:rPr>
          <w:rFonts w:ascii="Fira Sans" w:hAnsi="Fira Sans"/>
          <w:bCs/>
          <w:iCs/>
          <w:sz w:val="22"/>
          <w:szCs w:val="22"/>
        </w:rPr>
        <w:t xml:space="preserve"> BSCI A oraz </w:t>
      </w:r>
      <w:proofErr w:type="spellStart"/>
      <w:r w:rsidRPr="002E7214">
        <w:rPr>
          <w:rFonts w:ascii="Fira Sans" w:hAnsi="Fira Sans"/>
          <w:bCs/>
          <w:iCs/>
          <w:sz w:val="22"/>
          <w:szCs w:val="22"/>
        </w:rPr>
        <w:t>EcoVadis</w:t>
      </w:r>
      <w:proofErr w:type="spellEnd"/>
      <w:r w:rsidRPr="002E7214">
        <w:rPr>
          <w:rFonts w:ascii="Fira Sans" w:hAnsi="Fira Sans"/>
          <w:bCs/>
          <w:iCs/>
          <w:sz w:val="22"/>
          <w:szCs w:val="22"/>
        </w:rPr>
        <w:t xml:space="preserve"> Platinum. Przydatne do kontaktu z żywnością zgodnie z REG. 1935/2004. Rozmiary XS-XL, oznaczone kolorystycznie minimum na 5-ciu ściankach dyspensera, pakowane 100 sztuk (XL po 90 sztuk).</w:t>
      </w:r>
    </w:p>
    <w:p w14:paraId="1E650574" w14:textId="77777777" w:rsidR="00817A29" w:rsidRPr="002E7214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E7214">
        <w:rPr>
          <w:rFonts w:ascii="Fira Sans" w:hAnsi="Fira Sans"/>
          <w:b/>
          <w:i/>
          <w:sz w:val="22"/>
          <w:szCs w:val="22"/>
        </w:rPr>
        <w:t>Odp. Zamawiającego:</w:t>
      </w:r>
    </w:p>
    <w:p w14:paraId="2E3EF051" w14:textId="620F405D" w:rsidR="00817A29" w:rsidRPr="002E7214" w:rsidRDefault="00455BAF" w:rsidP="001F61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2E7214">
        <w:rPr>
          <w:rFonts w:ascii="Fira Sans" w:hAnsi="Fira Sans"/>
          <w:bCs/>
          <w:sz w:val="22"/>
          <w:szCs w:val="22"/>
        </w:rPr>
        <w:t>Zamawiający dopuszcza.</w:t>
      </w:r>
    </w:p>
    <w:p w14:paraId="70141818" w14:textId="77777777" w:rsidR="00455BAF" w:rsidRPr="002E7214" w:rsidRDefault="00455BAF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5322FCB8" w14:textId="031E777D" w:rsidR="00817A29" w:rsidRPr="002E7214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2E7214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 w:rsidRPr="002E7214">
        <w:rPr>
          <w:rFonts w:ascii="Fira Sans" w:hAnsi="Fira Sans"/>
          <w:b/>
          <w:sz w:val="22"/>
          <w:szCs w:val="22"/>
          <w:u w:val="single"/>
        </w:rPr>
        <w:t>8</w:t>
      </w:r>
      <w:r w:rsidR="007875A8" w:rsidRPr="002E7214">
        <w:rPr>
          <w:rFonts w:ascii="Fira Sans" w:hAnsi="Fira Sans"/>
          <w:b/>
          <w:sz w:val="22"/>
          <w:szCs w:val="22"/>
          <w:u w:val="single"/>
        </w:rPr>
        <w:t>0</w:t>
      </w:r>
      <w:r w:rsidRPr="002E7214">
        <w:rPr>
          <w:rFonts w:ascii="Fira Sans" w:hAnsi="Fira Sans"/>
          <w:b/>
          <w:sz w:val="22"/>
          <w:szCs w:val="22"/>
          <w:u w:val="single"/>
        </w:rPr>
        <w:t>:</w:t>
      </w:r>
    </w:p>
    <w:p w14:paraId="657DA5ED" w14:textId="77777777" w:rsidR="00C52A21" w:rsidRPr="002E7214" w:rsidRDefault="00C52A21" w:rsidP="00C52A2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2E7214">
        <w:rPr>
          <w:rFonts w:ascii="Fira Sans" w:hAnsi="Fira Sans"/>
          <w:bCs/>
          <w:sz w:val="22"/>
          <w:szCs w:val="22"/>
        </w:rPr>
        <w:t>Pakiet 5</w:t>
      </w:r>
    </w:p>
    <w:p w14:paraId="5AFC3D89" w14:textId="205374A1" w:rsidR="00C52A21" w:rsidRPr="002E7214" w:rsidRDefault="00C52A21" w:rsidP="00C52A2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2E7214">
        <w:rPr>
          <w:rFonts w:ascii="Fira Sans" w:hAnsi="Fira Sans"/>
          <w:bCs/>
          <w:sz w:val="22"/>
          <w:szCs w:val="22"/>
        </w:rPr>
        <w:t xml:space="preserve">Prosimy o dopuszczenie rękawic chirurgicznych, syntetycznych neoprenowych,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bezpudrowe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 wolne od akceleratorów chemicznych wg EN 455-3 z syntetyczną, wielowarstwową powłoką polimerową „E-Z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glide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” z poliakrylanem i surfaktantem, powierzchnia zewnętrzna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mikroteksturowana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. Ciemno zielone, odpowiednie do podwójnego nakładania. Średnia grubość: na palcu 0,19-0,21 mm, dłoń 0,16 – 0,19 mm, na mankiecie 0,14- 0,16 mm, AQL po zapakowaniu 0,65, sterylizowane radiacyjnie, anatomiczne, długość min. 280 – 292 mm, dopasowana do rozmiaru. Mankiet rolowany z taśmą adhezyjną, opakowanie zewnętrzne, hermetyczne foliowe z teksturowanym listkiem. Wyrób medyczny klasy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IIa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 i Środek ochrony indywidualnej kategorii III, typ A wg EN ISO 374-1 (dokument z wynikami badań wydany przez jednostkę notyfikowaną). Podwyższona ochrona przed przenikaniem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cytostatyków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, przebadane na co najmniej 20 leków wg ASTM D 6978 (raport wystawiony przez niezależne laboratorium) oraz badania na przenikalność min. 20 substancji chemicznych zgodnie z EN 16523-1, w tym 4- rzędowe środki czyszczące i </w:t>
      </w:r>
      <w:proofErr w:type="spellStart"/>
      <w:r w:rsidRPr="002E7214">
        <w:rPr>
          <w:rFonts w:ascii="Fira Sans" w:hAnsi="Fira Sans"/>
          <w:bCs/>
          <w:sz w:val="22"/>
          <w:szCs w:val="22"/>
        </w:rPr>
        <w:t>izopropanol</w:t>
      </w:r>
      <w:proofErr w:type="spellEnd"/>
      <w:r w:rsidRPr="002E7214">
        <w:rPr>
          <w:rFonts w:ascii="Fira Sans" w:hAnsi="Fira Sans"/>
          <w:bCs/>
          <w:sz w:val="22"/>
          <w:szCs w:val="22"/>
        </w:rPr>
        <w:t xml:space="preserve"> 70 % powyżej 480 min. (raport wystawiony przez niezależne laboratorium). Odporne na przenikanie wirusów zgodnie z ASTM F 1671 oraz EN ISO 374-5. Produkowane zgodnie z ISO 13485, ISO 9001, ISO 14001 potwierdzone certyfikatami jednostki notyfikowanej. Na rękawicy fabrycznie nadrukowany min. nazwa rękawicy, rozmiar oraz oznaczenie lewa/prawa (L i R). Opakowanie 50 par. Rozmiary 5,5-9,0.</w:t>
      </w:r>
    </w:p>
    <w:p w14:paraId="79B3EF4E" w14:textId="77777777" w:rsidR="00913147" w:rsidRPr="002E7214" w:rsidRDefault="00913147" w:rsidP="00913147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E7214">
        <w:rPr>
          <w:rFonts w:ascii="Fira Sans" w:hAnsi="Fira Sans"/>
          <w:b/>
          <w:i/>
          <w:sz w:val="22"/>
          <w:szCs w:val="22"/>
        </w:rPr>
        <w:t>Odp. Zamawiającego:</w:t>
      </w:r>
    </w:p>
    <w:p w14:paraId="06F08D35" w14:textId="77777777" w:rsidR="00913147" w:rsidRPr="002E7214" w:rsidRDefault="00913147" w:rsidP="009131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2E7214">
        <w:rPr>
          <w:rFonts w:ascii="Fira Sans" w:hAnsi="Fira Sans"/>
          <w:sz w:val="22"/>
          <w:szCs w:val="22"/>
        </w:rPr>
        <w:t>Zamawiający podtrzymuje treść SWZ.</w:t>
      </w:r>
    </w:p>
    <w:p w14:paraId="1C17ABB5" w14:textId="77777777" w:rsidR="00817A29" w:rsidRPr="002E7214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7C74FC0" w14:textId="58DCA4D6" w:rsidR="00817A29" w:rsidRPr="002E7214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2E7214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 w:rsidRPr="002E7214">
        <w:rPr>
          <w:rFonts w:ascii="Fira Sans" w:hAnsi="Fira Sans"/>
          <w:b/>
          <w:sz w:val="22"/>
          <w:szCs w:val="22"/>
          <w:u w:val="single"/>
        </w:rPr>
        <w:t>8</w:t>
      </w:r>
      <w:r w:rsidR="007875A8" w:rsidRPr="002E7214">
        <w:rPr>
          <w:rFonts w:ascii="Fira Sans" w:hAnsi="Fira Sans"/>
          <w:b/>
          <w:sz w:val="22"/>
          <w:szCs w:val="22"/>
          <w:u w:val="single"/>
        </w:rPr>
        <w:t>1</w:t>
      </w:r>
      <w:r w:rsidRPr="002E7214">
        <w:rPr>
          <w:rFonts w:ascii="Fira Sans" w:hAnsi="Fira Sans"/>
          <w:b/>
          <w:sz w:val="22"/>
          <w:szCs w:val="22"/>
          <w:u w:val="single"/>
        </w:rPr>
        <w:t>:</w:t>
      </w:r>
    </w:p>
    <w:p w14:paraId="1DD06AB4" w14:textId="77777777" w:rsidR="00C52A21" w:rsidRPr="002E7214" w:rsidRDefault="00C52A21" w:rsidP="00C52A2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E7214">
        <w:rPr>
          <w:rFonts w:ascii="Fira Sans" w:hAnsi="Fira Sans"/>
          <w:bCs/>
          <w:iCs/>
          <w:sz w:val="22"/>
          <w:szCs w:val="22"/>
        </w:rPr>
        <w:t>Pakiet 6, pozycja 1</w:t>
      </w:r>
    </w:p>
    <w:p w14:paraId="744B3E21" w14:textId="5F9A3C5A" w:rsidR="00817A29" w:rsidRPr="00C52A21" w:rsidRDefault="00C52A21" w:rsidP="00C52A21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2E7214">
        <w:rPr>
          <w:rFonts w:ascii="Fira Sans" w:hAnsi="Fira Sans"/>
          <w:bCs/>
          <w:iCs/>
          <w:sz w:val="22"/>
          <w:szCs w:val="22"/>
        </w:rPr>
        <w:t xml:space="preserve">Prosimy o dopuszczenie rękawic nitrylowych, diagnostycznych i ochronnych, </w:t>
      </w:r>
      <w:proofErr w:type="spellStart"/>
      <w:r w:rsidRPr="002E7214">
        <w:rPr>
          <w:rFonts w:ascii="Fira Sans" w:hAnsi="Fira Sans"/>
          <w:bCs/>
          <w:iCs/>
          <w:sz w:val="22"/>
          <w:szCs w:val="22"/>
        </w:rPr>
        <w:t>bezpudrowych</w:t>
      </w:r>
      <w:proofErr w:type="spellEnd"/>
      <w:r w:rsidRPr="002E7214">
        <w:rPr>
          <w:rFonts w:ascii="Fira Sans" w:hAnsi="Fira Sans"/>
          <w:bCs/>
          <w:iCs/>
          <w:sz w:val="22"/>
          <w:szCs w:val="22"/>
        </w:rPr>
        <w:t xml:space="preserve">, jednorazowych, koloru niebieskiego. Pasujące na prawą i lewą dłoń. Delikatnie teksturowane z dodatkową teksturą na końcach palców, mankiet rolowany. Dające się łatwo i pojedynczo wyciągać z opakowania. Zarejestrowane jako wyrób medyczny w klasie I, reguła </w:t>
      </w:r>
      <w:r w:rsidRPr="002E7214">
        <w:rPr>
          <w:rFonts w:ascii="Fira Sans" w:hAnsi="Fira Sans"/>
          <w:bCs/>
          <w:iCs/>
          <w:sz w:val="22"/>
          <w:szCs w:val="22"/>
        </w:rPr>
        <w:lastRenderedPageBreak/>
        <w:t>V zgodnie z Rozporządzeniem EU 2017/475 oraz środek ochrony indywidualnej w kategorii III, Typ B wg EN ISO 374-1. AQL 1.</w:t>
      </w:r>
      <w:r w:rsidRPr="00C52A21">
        <w:rPr>
          <w:rFonts w:ascii="Fira Sans" w:hAnsi="Fira Sans"/>
          <w:bCs/>
          <w:iCs/>
          <w:sz w:val="22"/>
          <w:szCs w:val="22"/>
        </w:rPr>
        <w:t xml:space="preserve">0, siła zrywania zgodnie z EN 455-2 min. 7N. Grubość na palcach min. 0,10 ±0,02 mm. Odporne na penetrację wirusów, bakterii i grzybów zgodnie  EN 374-5 oraz ASTM F1671. Przebadane na penetrację min. 30 </w:t>
      </w:r>
      <w:proofErr w:type="spellStart"/>
      <w:r w:rsidRPr="00C52A21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C52A21">
        <w:rPr>
          <w:rFonts w:ascii="Fira Sans" w:hAnsi="Fira Sans"/>
          <w:bCs/>
          <w:iCs/>
          <w:sz w:val="22"/>
          <w:szCs w:val="22"/>
        </w:rPr>
        <w:t xml:space="preserve"> zgodnie z ASTM D 6978 (potwierdzone informacją na opakowaniu). Fabrycznie naniesiona na opakowaniu informacja o akceleratorach użytych w procesie produkcji. Zgodne z REG. 1935/2004 w sprawie kontaktu z żywności, z odpowiednim oznakowaniem na opakowaniu. Producent stosuje systemy zarządzania jakością zgodnie z ISO 13485, ISO 9001, potwierdzone informacją na opakowaniu. Instrukcja zakładania i zdejmowania rękawic umieszona bezpośrednio na opakowaniu. Rozmiary XS-XL, oznaczone kolorystycznie minimum na 5-ciu ściankach dyspensera, pakowane po 100 szt.</w:t>
      </w:r>
    </w:p>
    <w:p w14:paraId="059B7FD6" w14:textId="77777777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C27A3E5" w14:textId="76774AEA" w:rsidR="00817A29" w:rsidRPr="00AC0B6F" w:rsidRDefault="00E857F2" w:rsidP="001F61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C0B6F">
        <w:rPr>
          <w:rFonts w:ascii="Fira Sans" w:hAnsi="Fira Sans"/>
          <w:bCs/>
          <w:sz w:val="22"/>
          <w:szCs w:val="22"/>
        </w:rPr>
        <w:t>Zamawiający dopuszcza.</w:t>
      </w:r>
    </w:p>
    <w:p w14:paraId="12237CCC" w14:textId="77777777" w:rsidR="00E857F2" w:rsidRDefault="00E857F2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32E3B22" w14:textId="2F5BDE20" w:rsidR="00817A29" w:rsidRPr="00B217B3" w:rsidRDefault="00817A29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B455C8"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01E2E35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1</w:t>
      </w:r>
    </w:p>
    <w:p w14:paraId="1F9F458B" w14:textId="60DF8FB4" w:rsidR="00817A29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rękawic nitrylowych, diagnostycznych i 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bezpudrowych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, jednorazowych, koloru jasnoniebieskiego. Pasujące na prawą i lewą dłoń. Delikatnie teksturowane z dodatkową teksturą na końcach palców, mankiet rolowany. Dające się łatwo i pojedynczo wyciągać z opakowania. Zarejestrowane jako wyrób medyczny w klasie I, reguła V zgodnie z Rozporządzeniem EU 2017/475 oraz środek ochrony indywidualnej w kategorii III, Typ C wg EN ISO 374-1. AQL ≤ 1,5, siła zrywania po starzeniu zgodnie z EN 455-2 min. 7,1N. Grubość na palcach min. 0,10 ±0,02 mm. Odporne na penetrację wirusów, bakterii i grzybów zgodnie  EN 374-5. Gramatura dla rozmiaru M min. 3,5g /1 rękawica. Przebadane na penetrację min. 14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zgodnie z ASTM D 6978 (potwierdzone informacją na opakowaniu). Fabrycznie naniesiona na opakowaniu informacja o akceleratorach użytych w procesie produkcji. Zgodne z REG. 1935/2004 w sprawie kontaktu z żywności, z odpowiednim oznakowaniem na opakowaniu. Producent stosuje systemy zarządzania jakością zgodnie z ISO 13485, ISO 9001, potwierdzone informacją na opakowaniu. Instrukcja zakładania i zdejmowania rękawic umieszona bezpośrednio na opakowaniu. Rozmiary XS-XL, oznaczone kolorystycznie minimum na 5-ciu ściankach dyspensera, pakowane po 100 szt.</w:t>
      </w:r>
    </w:p>
    <w:p w14:paraId="4CB3959D" w14:textId="77777777" w:rsidR="000A20FE" w:rsidRPr="000A20FE" w:rsidRDefault="000A20FE" w:rsidP="000A20F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A20FE">
        <w:rPr>
          <w:rFonts w:ascii="Fira Sans" w:hAnsi="Fira Sans"/>
          <w:b/>
          <w:i/>
          <w:sz w:val="22"/>
          <w:szCs w:val="22"/>
        </w:rPr>
        <w:t>Odp. Zamawiającego:</w:t>
      </w:r>
    </w:p>
    <w:p w14:paraId="207F8BB1" w14:textId="77777777" w:rsidR="000A20FE" w:rsidRPr="00483389" w:rsidRDefault="000A20FE" w:rsidP="000A20F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20FE">
        <w:rPr>
          <w:rFonts w:ascii="Fira Sans" w:hAnsi="Fira Sans"/>
          <w:sz w:val="22"/>
          <w:szCs w:val="22"/>
        </w:rPr>
        <w:t>Zamawiający podtrzymuje treść SWZ.</w:t>
      </w:r>
    </w:p>
    <w:p w14:paraId="108981BD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4DFA83A7" w14:textId="3066846D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39DC5458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1</w:t>
      </w:r>
    </w:p>
    <w:p w14:paraId="1E997C01" w14:textId="549C79A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niesterylnych, jednorazowych rękawic diagnostyczno-ochronnych,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mikroteksturowane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 dodatkową teksturą na końcach palców. Kształt uniwersalny pasujący na prawą i lewą dłoń, mankiet rolowany. Grubość na palcach min. 0,08 mm, grubość na dłoni min. 0,06 mm. Miękkie i elastyczne, niezrywające się podczas nakładania, AQL 1.0, siła zrywania zgodnie z EN 455-2 ≥ 6 N. Dające się łatwo i pojedynczo wyciągać z opakowania. Otwór dozujący zabezpieczony dodatkową folią chroniącą zawartość przed kontaminacją.  Zarejestrowane jako wyrób medyczny w klasie I oraz środek ochrony osobistej w kategorii III, Typ B wg EN ISO 374-1. Wszystkie substancje użyte do oznakowania typu na opakowaniu na poziomie ochrony min. 4.Odporne na penetrację substancji chemicznych (min. 15 substancji na poziomie co najmniej 4), odporne na penetrację alkoholi używanych w środkach do dezynfekcji (Etanol 20% - poziom 6,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izopropanol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70% - poziom 6). Odporne na penetrację wirusów zgodnie z ASTM F 1671 oraz EN ISO 374-5, przebadane na penetrację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zgodnie z ASTM D 6978 (min. 14 leków). Producent stosuje systemy zarządzania jakością i normy dla oferowanych rękawic zgodnie z ISO 13485, EN 455 1-3, ISO 9001, potwierdzone certyfikatami jednostki notyfikowanej. Instrukcja zakładania i zdejmowania rękawic umieszona bezpośrednio na opakowaniu. </w:t>
      </w:r>
      <w:r w:rsidRPr="00E63A4E">
        <w:rPr>
          <w:rFonts w:ascii="Fira Sans" w:hAnsi="Fira Sans"/>
          <w:bCs/>
          <w:iCs/>
          <w:sz w:val="22"/>
          <w:szCs w:val="22"/>
        </w:rPr>
        <w:lastRenderedPageBreak/>
        <w:t>Rozmiary XS-XL, oznaczone kolorystycznie minimum na 5-ciu ściankach dyspensera, pakowane po 100 szt.</w:t>
      </w:r>
    </w:p>
    <w:p w14:paraId="2D7742B0" w14:textId="77777777" w:rsidR="005B7F6C" w:rsidRPr="000A20FE" w:rsidRDefault="005B7F6C" w:rsidP="005B7F6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A20FE">
        <w:rPr>
          <w:rFonts w:ascii="Fira Sans" w:hAnsi="Fira Sans"/>
          <w:b/>
          <w:i/>
          <w:sz w:val="22"/>
          <w:szCs w:val="22"/>
        </w:rPr>
        <w:t>Odp. Zamawiającego:</w:t>
      </w:r>
    </w:p>
    <w:p w14:paraId="53462F94" w14:textId="77777777" w:rsidR="005B7F6C" w:rsidRPr="00483389" w:rsidRDefault="005B7F6C" w:rsidP="005B7F6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20FE">
        <w:rPr>
          <w:rFonts w:ascii="Fira Sans" w:hAnsi="Fira Sans"/>
          <w:sz w:val="22"/>
          <w:szCs w:val="22"/>
        </w:rPr>
        <w:t>Zamawiający podtrzymuje treść SWZ.</w:t>
      </w:r>
    </w:p>
    <w:p w14:paraId="4F8C21D3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9A6B36F" w14:textId="71DD7CCF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5B29609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2</w:t>
      </w:r>
    </w:p>
    <w:p w14:paraId="1B3E8AF5" w14:textId="3F32CB2F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rękawic nitrylowych, diagnostycznych i 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bezpudrowych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, jednorazowych, koloru niebieskiego. Pasujące na prawą i lewą dłoń. Delikatnie teksturowane z dodatkową teksturą na końcach palców, mankiet rolowany. Dające się łatwo i pojedynczo wyciągać z opakowania. Zarejestrowane jako wyrób medyczny w klasie I, reguła V zgodnie z Rozporządzeniem EU 2017/475 oraz środek ochrony indywidualnej w kategorii III, Typ B wg EN ISO 374-1. AQL 1.0, siła zrywania zgodnie z EN 455-2 min. 7N. Grubość na palcach min. 0,10 ±0,02 mm. Odporne na penetrację wirusów, bakterii i grzybów zgodnie  EN 374-5 oraz ASTM F1671. Przebadane na penetrację min. 30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zgodnie z ASTM D 6978 (potwierdzone informacją na opakowaniu). Fabrycznie naniesiona na opakowaniu informacja o akceleratorach użytych w procesie produkcji. Zgodne z REG. 1935/2004 w sprawie kontaktu z żywności, z odpowiednim oznakowaniem na opakowaniu. Producent stosuje systemy zarządzania jakością zgodnie z ISO 13485, ISO 9001, potwierdzone informacją na opakowaniu. Instrukcja zakładania i zdejmowania rękawic umieszona bezpośrednio na opakowaniu. Rozmiary XS-XL, oznaczone kolorystycznie minimum na 5-ciu ściankach dyspensera, pakowane po 100 szt.</w:t>
      </w:r>
    </w:p>
    <w:p w14:paraId="469C3235" w14:textId="77777777" w:rsidR="005B7F6C" w:rsidRPr="000A20FE" w:rsidRDefault="005B7F6C" w:rsidP="005B7F6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A20FE">
        <w:rPr>
          <w:rFonts w:ascii="Fira Sans" w:hAnsi="Fira Sans"/>
          <w:b/>
          <w:i/>
          <w:sz w:val="22"/>
          <w:szCs w:val="22"/>
        </w:rPr>
        <w:t>Odp. Zamawiającego:</w:t>
      </w:r>
    </w:p>
    <w:p w14:paraId="713EF53D" w14:textId="77777777" w:rsidR="005B7F6C" w:rsidRPr="00483389" w:rsidRDefault="005B7F6C" w:rsidP="005B7F6C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20FE">
        <w:rPr>
          <w:rFonts w:ascii="Fira Sans" w:hAnsi="Fira Sans"/>
          <w:sz w:val="22"/>
          <w:szCs w:val="22"/>
        </w:rPr>
        <w:t>Zamawiający podtrzymuje treść SWZ.</w:t>
      </w:r>
    </w:p>
    <w:p w14:paraId="3292ED4F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0BAC85D" w14:textId="72C328BB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0556E2E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2</w:t>
      </w:r>
    </w:p>
    <w:p w14:paraId="38A56928" w14:textId="4870B646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rękawic nitrylowych, diagnostycznych i 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bezpudrowych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, jednorazowych, koloru jasnoniebieskiego. Pasujące na prawą i lewą dłoń. Delikatnie teksturowane z dodatkową teksturą na końcach palców, mankiet rolowany. Dające się łatwo i pojedynczo wyciągać z opakowania. Zarejestrowane jako wyrób medyczny w klasie I, reguła V zgodnie z Rozporządzeniem EU 2017/475 oraz środek ochrony indywidualnej w kategorii III, Typ C wg EN ISO 374-1. AQL ≤ 1,5, siła zrywania po starzeniu zgodnie z EN 455-2 min. 7,1N. Grubość na palcach min. 0,10 ±0,02 mm. Odporne na penetrację wirusów, bakterii i grzybów zgodnie  EN 374-5. Gramatura dla rozmiaru M min. 3,5g /1 rękawica. Przebadane na penetrację min. 14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zgodnie z ASTM D 6978 (potwierdzone informacją na opakowaniu). Fabrycznie naniesiona na opakowaniu informacja o akceleratorach użytych w procesie produkcji. Zgodne z REG. 1935/2004 w sprawie kontaktu z żywności, z odpowiednim oznakowaniem na opakowaniu. Producent stosuje systemy zarządzania jakością zgodnie z ISO 13485, ISO 9001, potwierdzone informacją na opakowaniu. Instrukcja zakładania i zdejmowania rękawic umieszona bezpośrednio na opakowaniu. Rozmiary XS-XL, oznaczone kolorystycznie minimum na 5-ciu ściankach dyspensera, pakowane po 100 szt.</w:t>
      </w:r>
    </w:p>
    <w:p w14:paraId="3CC00769" w14:textId="77777777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F7D3083" w14:textId="617B216C" w:rsidR="00E63A4E" w:rsidRPr="003078D4" w:rsidRDefault="005B7F6C" w:rsidP="00817A2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3078D4">
        <w:rPr>
          <w:rFonts w:ascii="Fira Sans" w:hAnsi="Fira Sans"/>
          <w:bCs/>
          <w:sz w:val="22"/>
          <w:szCs w:val="22"/>
        </w:rPr>
        <w:t>Zamawiający dopuszcza.</w:t>
      </w:r>
    </w:p>
    <w:p w14:paraId="5551E92F" w14:textId="77777777" w:rsidR="005B7F6C" w:rsidRDefault="005B7F6C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71E61A1" w14:textId="15A89D06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5B2A90EC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2</w:t>
      </w:r>
    </w:p>
    <w:p w14:paraId="33941DB4" w14:textId="0B068F5F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niesterylnych, jednorazowych rękawic diagnostyczno-ochronnych,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bezpudrowe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mikroteksturowane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 dodatkową teksturą na końcach palców. Kształt uniwersalny pasujący na prawą i lewą dłoń, mankiet rolowany. Grubość na palcach min. 0,08 mm, grubość na dłoni min. 0,06 mm. Miękkie i elastyczne, niezrywające się podczas nakładania, AQL 1.0, siła zrywania zgodnie z EN 455-2 ≥ 6 N. Dające się łatwo i pojedynczo wyciągać z opakowania. Otwór dozujący zabezpieczony dodatkową folią chroniącą </w:t>
      </w:r>
      <w:r w:rsidRPr="00E63A4E">
        <w:rPr>
          <w:rFonts w:ascii="Fira Sans" w:hAnsi="Fira Sans"/>
          <w:bCs/>
          <w:iCs/>
          <w:sz w:val="22"/>
          <w:szCs w:val="22"/>
        </w:rPr>
        <w:lastRenderedPageBreak/>
        <w:t xml:space="preserve">zawartość przed kontaminacją.  Zarejestrowane jako wyrób medyczny w klasie I oraz środek ochrony osobistej w kategorii III, Typ B wg EN ISO 374-1. Wszystkie substancje użyte do oznakowania typu na opakowaniu na poziomie ochrony min. 4.Odporne na penetrację substancji chemicznych (min. 15 substancji na poziomie co najmniej 4), odporne na penetrację alkoholi używanych w środkach do dezynfekcji (Etanol 20% - poziom 6,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izopropanol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70% - poziom 6). Odporne na penetrację wirusów zgodnie z ASTM F 1671 oraz EN ISO 374-5, przebadane na penetrację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 zgodnie z ASTM D 6978 (min. 14 leków). Producent stosuje systemy zarządzania jakością i normy dla oferowanych rękawic zgodnie z ISO 13485, EN 455 1-3, ISO 9001, potwierdzone certyfikatami jednostki notyfikowanej. Instrukcja zakładania i zdejmowania rękawic umieszona bezpośrednio na opakowaniu. Rozmiary XS-XL, oznaczone kolorystycznie minimum na 5-ciu ściankach dyspensera, pakowane po 100 szt.</w:t>
      </w:r>
    </w:p>
    <w:p w14:paraId="724852D3" w14:textId="77777777" w:rsidR="00C42584" w:rsidRPr="000A20FE" w:rsidRDefault="00C42584" w:rsidP="00C425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A20FE">
        <w:rPr>
          <w:rFonts w:ascii="Fira Sans" w:hAnsi="Fira Sans"/>
          <w:b/>
          <w:i/>
          <w:sz w:val="22"/>
          <w:szCs w:val="22"/>
        </w:rPr>
        <w:t>Odp. Zamawiającego:</w:t>
      </w:r>
    </w:p>
    <w:p w14:paraId="5B9E5D64" w14:textId="77777777" w:rsidR="00C42584" w:rsidRPr="00483389" w:rsidRDefault="00C42584" w:rsidP="00C425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20FE">
        <w:rPr>
          <w:rFonts w:ascii="Fira Sans" w:hAnsi="Fira Sans"/>
          <w:sz w:val="22"/>
          <w:szCs w:val="22"/>
        </w:rPr>
        <w:t>Zamawiający podtrzymuje treść SWZ.</w:t>
      </w:r>
    </w:p>
    <w:p w14:paraId="645E0CD0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388E14" w14:textId="12DF86CD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2C2AEAF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pozycja 3</w:t>
      </w:r>
    </w:p>
    <w:p w14:paraId="2CAF7BC5" w14:textId="41B459F9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o dopuszczenie niesterylnych, jednorazowych rękawic diagnostyczno-ochronnych,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bezpudrowych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, lateksowych. Kształt uniwersalny pasujący na prawą i lewą dłoń. Równomiernie rolowany brzeg mankietu. Delikatnie teksturowane z dodatkową teksturą na końcach palców. Powierzchnia wewnętrzna ułatwiająca zakładanie. Grubość na palcach min. 0,11 mm, grubość na dłoni min. 0,09 mm. Odporne na uszkodzenia mechaniczne, AQL 1.0, siła zrywania zgodnie z EN 455-2 ≥ 6,5N.  Dające się łatwo i pojedynczo wyciągać z opakowania. Dyspenser oraz otwór dozujący zabezpieczone dodatkową folią chroniącą zawartość przed kontaminacją. Zarejestrowane jako wyrób medyczny w klasie I, reguła V zgodnie z Rozporządzeniem EU 2017/475 oraz środek ochrony indywidualnej w kategorii III, Typ B wg EN ISO 374-1. Odporne na penetrację substancji chemicznych (min. 6 substancji na poziomie co najmniej 4), w tym całkowicie odporne na penetrację substancji tj. poziom 6 dla 30% Nadtlenek wodoru (woda utleniona) oraz 37% Formaldehyd, potwierdzone certyfikatem jednostki notyfikowanej. Odporne na penetrację wirusów zgodnie z ASTM F 1671 oraz EN 374-5. Nie zawierające szkodliwych substancji chemicznych jak: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tiuramy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>, DPG, MBT, ZMBT, BHT, BHA, TMTD potwierdzone badaniem TLC. Przydatne do kontaktu z żywnością (produkowane w zakładzie z wdrożonym ISO 22000 – informacja na opakowaniu, zgodne z REG. 1935/2004). Rozmiary XS-XL, oznaczone kolorystycznie minimum na 5-ciu ściankach dyspensera, pakowane po 100 sztuk.</w:t>
      </w:r>
    </w:p>
    <w:p w14:paraId="65719F2A" w14:textId="77777777" w:rsidR="00C42584" w:rsidRPr="000A20FE" w:rsidRDefault="00C42584" w:rsidP="00C4258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0A20FE">
        <w:rPr>
          <w:rFonts w:ascii="Fira Sans" w:hAnsi="Fira Sans"/>
          <w:b/>
          <w:i/>
          <w:sz w:val="22"/>
          <w:szCs w:val="22"/>
        </w:rPr>
        <w:t>Odp. Zamawiającego:</w:t>
      </w:r>
    </w:p>
    <w:p w14:paraId="52F4064B" w14:textId="77777777" w:rsidR="00C42584" w:rsidRPr="00483389" w:rsidRDefault="00C42584" w:rsidP="00C425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A20FE">
        <w:rPr>
          <w:rFonts w:ascii="Fira Sans" w:hAnsi="Fira Sans"/>
          <w:sz w:val="22"/>
          <w:szCs w:val="22"/>
        </w:rPr>
        <w:t>Zamawiający podtrzymuje treść SWZ.</w:t>
      </w:r>
    </w:p>
    <w:p w14:paraId="4594CAE5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A500E1B" w14:textId="41498E48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</w:t>
      </w:r>
      <w:r w:rsidR="007875A8">
        <w:rPr>
          <w:rFonts w:ascii="Fira Sans" w:hAnsi="Fira Sans"/>
          <w:b/>
          <w:sz w:val="22"/>
          <w:szCs w:val="22"/>
          <w:u w:val="single"/>
        </w:rPr>
        <w:t>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1F778549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 poz.3</w:t>
      </w:r>
    </w:p>
    <w:p w14:paraId="3C39D031" w14:textId="47410029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Prosimy Zamawiającego o dopuszczenie rękawic diagnostycznych lateksowych pudrowanych o poziomie AQL ≤1,0. Grubość na palcu 0,12 +/- 0,01 mm, poziom protein &lt; 79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μg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>/g. Pozostałość zgodnie z SWZ</w:t>
      </w:r>
    </w:p>
    <w:p w14:paraId="10F4ABFD" w14:textId="77777777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9097165" w14:textId="17A7EB8D" w:rsidR="00E63A4E" w:rsidRPr="00C840D3" w:rsidRDefault="00C42584" w:rsidP="00817A29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840D3">
        <w:rPr>
          <w:rFonts w:ascii="Fira Sans" w:hAnsi="Fira Sans"/>
          <w:bCs/>
          <w:sz w:val="22"/>
          <w:szCs w:val="22"/>
        </w:rPr>
        <w:t>Zamawiający dopuszcza.</w:t>
      </w:r>
    </w:p>
    <w:p w14:paraId="5E45946B" w14:textId="77777777" w:rsidR="00C42584" w:rsidRDefault="00C42584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3429933" w14:textId="459CAAD7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 w:rsidR="007875A8">
        <w:rPr>
          <w:rFonts w:ascii="Fira Sans" w:hAnsi="Fira Sans"/>
          <w:b/>
          <w:sz w:val="22"/>
          <w:szCs w:val="22"/>
          <w:u w:val="single"/>
        </w:rPr>
        <w:t>89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7E95AB53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poz. 1-2</w:t>
      </w:r>
    </w:p>
    <w:p w14:paraId="5CFC3FF3" w14:textId="4EDA9679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 xml:space="preserve">Czy zgodnie z nową ustawą o wyrobach medycznych Zamawiający oczekuje, aby na opakowaniu umieszczona była informacja o wszystkich substancjach mogących powodować podrażnienia lub alergie skórne tj. akceleratorach chemicznych (np.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tiuramy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, </w:t>
      </w:r>
      <w:proofErr w:type="spellStart"/>
      <w:r w:rsidRPr="00E63A4E">
        <w:rPr>
          <w:rFonts w:ascii="Fira Sans" w:hAnsi="Fira Sans"/>
          <w:bCs/>
          <w:iCs/>
          <w:sz w:val="22"/>
          <w:szCs w:val="22"/>
        </w:rPr>
        <w:t>ditiokarbaminiany</w:t>
      </w:r>
      <w:proofErr w:type="spellEnd"/>
      <w:r w:rsidRPr="00E63A4E">
        <w:rPr>
          <w:rFonts w:ascii="Fira Sans" w:hAnsi="Fira Sans"/>
          <w:bCs/>
          <w:iCs/>
          <w:sz w:val="22"/>
          <w:szCs w:val="22"/>
        </w:rPr>
        <w:t xml:space="preserve">) jak są stosowane w procesie produkcji zgodnie z normą EN 455-3, których śladowe ilości są przyczyną uczuleń u personelu medycznego noszącego rękawiczki?    </w:t>
      </w:r>
    </w:p>
    <w:p w14:paraId="06D7B156" w14:textId="77777777" w:rsidR="00D13CF1" w:rsidRPr="00B217B3" w:rsidRDefault="00D13CF1" w:rsidP="00D13CF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</w:p>
    <w:p w14:paraId="1BBAEB4A" w14:textId="77777777" w:rsidR="00D13CF1" w:rsidRPr="00C840D3" w:rsidRDefault="00D13CF1" w:rsidP="00D13CF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840D3">
        <w:rPr>
          <w:rFonts w:ascii="Fira Sans" w:hAnsi="Fira Sans"/>
          <w:bCs/>
          <w:sz w:val="22"/>
          <w:szCs w:val="22"/>
        </w:rPr>
        <w:t>Zamawiający dopuszcza.</w:t>
      </w:r>
    </w:p>
    <w:p w14:paraId="08D5203E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F182166" w14:textId="51B6A6CD" w:rsidR="00E63A4E" w:rsidRPr="00B217B3" w:rsidRDefault="00E63A4E" w:rsidP="00E63A4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9</w:t>
      </w:r>
      <w:r w:rsidR="007875A8">
        <w:rPr>
          <w:rFonts w:ascii="Fira Sans" w:hAnsi="Fira Sans"/>
          <w:b/>
          <w:sz w:val="22"/>
          <w:szCs w:val="22"/>
          <w:u w:val="single"/>
        </w:rPr>
        <w:t>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07832551" w14:textId="77777777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Pakiet 6, poz. 1-2</w:t>
      </w:r>
    </w:p>
    <w:p w14:paraId="6BC61B19" w14:textId="4D3B546A" w:rsidR="00E63A4E" w:rsidRPr="00E63A4E" w:rsidRDefault="00E63A4E" w:rsidP="00E63A4E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E63A4E">
        <w:rPr>
          <w:rFonts w:ascii="Fira Sans" w:hAnsi="Fira Sans"/>
          <w:bCs/>
          <w:iCs/>
          <w:sz w:val="22"/>
          <w:szCs w:val="22"/>
        </w:rPr>
        <w:t>Prosimy Zamawiającego o wyjaśnienie czy oczekuje, aby instrukcja zakładania i zdejmowania rękawic umieszona była bezpośrednio na opakowaniu?</w:t>
      </w:r>
    </w:p>
    <w:p w14:paraId="6CE12E74" w14:textId="77777777" w:rsidR="00D13CF1" w:rsidRPr="00B217B3" w:rsidRDefault="00D13CF1" w:rsidP="00D13CF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5BFF74D" w14:textId="77777777" w:rsidR="00D13CF1" w:rsidRPr="00C840D3" w:rsidRDefault="00D13CF1" w:rsidP="00D13CF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C840D3">
        <w:rPr>
          <w:rFonts w:ascii="Fira Sans" w:hAnsi="Fira Sans"/>
          <w:bCs/>
          <w:sz w:val="22"/>
          <w:szCs w:val="22"/>
        </w:rPr>
        <w:t>Zamawiający dopuszcza.</w:t>
      </w:r>
    </w:p>
    <w:p w14:paraId="7BA048DC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0D2F59E" w14:textId="77777777" w:rsidR="00E63A4E" w:rsidRPr="00B217B3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6422911" w14:textId="77777777" w:rsidR="00817A29" w:rsidRPr="00B217B3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AE6C37A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1F617C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669"/>
    <w:rsid w:val="000159E4"/>
    <w:rsid w:val="00016433"/>
    <w:rsid w:val="000168B6"/>
    <w:rsid w:val="000171C7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1F2E"/>
    <w:rsid w:val="000420C8"/>
    <w:rsid w:val="00042A0D"/>
    <w:rsid w:val="0004399F"/>
    <w:rsid w:val="00043AED"/>
    <w:rsid w:val="00044810"/>
    <w:rsid w:val="0004538C"/>
    <w:rsid w:val="00046E5E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4945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537"/>
    <w:rsid w:val="00093AE3"/>
    <w:rsid w:val="00093DC2"/>
    <w:rsid w:val="0009445C"/>
    <w:rsid w:val="00095C71"/>
    <w:rsid w:val="000965D9"/>
    <w:rsid w:val="000A0A7C"/>
    <w:rsid w:val="000A0D97"/>
    <w:rsid w:val="000A1E0F"/>
    <w:rsid w:val="000A20FE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266B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0958"/>
    <w:rsid w:val="00161604"/>
    <w:rsid w:val="001635D8"/>
    <w:rsid w:val="00163B0F"/>
    <w:rsid w:val="00165808"/>
    <w:rsid w:val="00165DD4"/>
    <w:rsid w:val="001668AB"/>
    <w:rsid w:val="00166B7D"/>
    <w:rsid w:val="001741CD"/>
    <w:rsid w:val="001775A4"/>
    <w:rsid w:val="00180851"/>
    <w:rsid w:val="00182473"/>
    <w:rsid w:val="001826C9"/>
    <w:rsid w:val="001857FF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3D7D"/>
    <w:rsid w:val="002346BD"/>
    <w:rsid w:val="00235675"/>
    <w:rsid w:val="00236626"/>
    <w:rsid w:val="002409F2"/>
    <w:rsid w:val="00241FF5"/>
    <w:rsid w:val="0024212C"/>
    <w:rsid w:val="002427D4"/>
    <w:rsid w:val="0024339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95701"/>
    <w:rsid w:val="002A2859"/>
    <w:rsid w:val="002A4873"/>
    <w:rsid w:val="002A5294"/>
    <w:rsid w:val="002A61C4"/>
    <w:rsid w:val="002A75C4"/>
    <w:rsid w:val="002B27B6"/>
    <w:rsid w:val="002B3B97"/>
    <w:rsid w:val="002B3E7A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6E77"/>
    <w:rsid w:val="002E710A"/>
    <w:rsid w:val="002E7214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8D4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D6985"/>
    <w:rsid w:val="003D7C04"/>
    <w:rsid w:val="003E27C6"/>
    <w:rsid w:val="003E2970"/>
    <w:rsid w:val="003E2C99"/>
    <w:rsid w:val="003E2F9C"/>
    <w:rsid w:val="003E35D0"/>
    <w:rsid w:val="003E407E"/>
    <w:rsid w:val="003E442E"/>
    <w:rsid w:val="003E5394"/>
    <w:rsid w:val="003E593B"/>
    <w:rsid w:val="003E7672"/>
    <w:rsid w:val="003F0895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4C06"/>
    <w:rsid w:val="00455BAF"/>
    <w:rsid w:val="00456FFC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389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1B45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0A78"/>
    <w:rsid w:val="004D21ED"/>
    <w:rsid w:val="004D5DC2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691F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6B00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3CA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0C4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269"/>
    <w:rsid w:val="005A1782"/>
    <w:rsid w:val="005A17CB"/>
    <w:rsid w:val="005A247D"/>
    <w:rsid w:val="005A2B48"/>
    <w:rsid w:val="005A2F8F"/>
    <w:rsid w:val="005A304B"/>
    <w:rsid w:val="005A375D"/>
    <w:rsid w:val="005A4811"/>
    <w:rsid w:val="005A6E9A"/>
    <w:rsid w:val="005B018B"/>
    <w:rsid w:val="005B028F"/>
    <w:rsid w:val="005B096D"/>
    <w:rsid w:val="005B1BAC"/>
    <w:rsid w:val="005B1EBC"/>
    <w:rsid w:val="005B4814"/>
    <w:rsid w:val="005B5538"/>
    <w:rsid w:val="005B55A0"/>
    <w:rsid w:val="005B64C5"/>
    <w:rsid w:val="005B6615"/>
    <w:rsid w:val="005B6638"/>
    <w:rsid w:val="005B7F1E"/>
    <w:rsid w:val="005B7F6C"/>
    <w:rsid w:val="005C1711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9C7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1C7A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3B7"/>
    <w:rsid w:val="006E57CC"/>
    <w:rsid w:val="006E6D68"/>
    <w:rsid w:val="006F356E"/>
    <w:rsid w:val="006F3A80"/>
    <w:rsid w:val="006F3F6F"/>
    <w:rsid w:val="006F47E0"/>
    <w:rsid w:val="006F6526"/>
    <w:rsid w:val="006F7474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52FD"/>
    <w:rsid w:val="00706DF0"/>
    <w:rsid w:val="0070716D"/>
    <w:rsid w:val="00711352"/>
    <w:rsid w:val="00711659"/>
    <w:rsid w:val="00714588"/>
    <w:rsid w:val="00715453"/>
    <w:rsid w:val="007162E7"/>
    <w:rsid w:val="007170AA"/>
    <w:rsid w:val="00720C63"/>
    <w:rsid w:val="0072214B"/>
    <w:rsid w:val="00723263"/>
    <w:rsid w:val="00725E57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043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875A8"/>
    <w:rsid w:val="00790429"/>
    <w:rsid w:val="00793F20"/>
    <w:rsid w:val="00794441"/>
    <w:rsid w:val="00794B30"/>
    <w:rsid w:val="00795100"/>
    <w:rsid w:val="0079528F"/>
    <w:rsid w:val="0079618B"/>
    <w:rsid w:val="00796EDD"/>
    <w:rsid w:val="007977C1"/>
    <w:rsid w:val="007A15EB"/>
    <w:rsid w:val="007A4003"/>
    <w:rsid w:val="007A5F57"/>
    <w:rsid w:val="007A646A"/>
    <w:rsid w:val="007A6DA9"/>
    <w:rsid w:val="007B062B"/>
    <w:rsid w:val="007B2137"/>
    <w:rsid w:val="007B2B2C"/>
    <w:rsid w:val="007B2D41"/>
    <w:rsid w:val="007B41E0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17A29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4BCE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245C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3147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49B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3BE3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B31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2F70"/>
    <w:rsid w:val="009C32E7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6E7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3E1D"/>
    <w:rsid w:val="00A64C84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6DD8"/>
    <w:rsid w:val="00A975CE"/>
    <w:rsid w:val="00AA0C9D"/>
    <w:rsid w:val="00AA11E5"/>
    <w:rsid w:val="00AA6234"/>
    <w:rsid w:val="00AB063A"/>
    <w:rsid w:val="00AB19CC"/>
    <w:rsid w:val="00AB1D58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0B6F"/>
    <w:rsid w:val="00AC439C"/>
    <w:rsid w:val="00AD4061"/>
    <w:rsid w:val="00AD5190"/>
    <w:rsid w:val="00AD5233"/>
    <w:rsid w:val="00AD6828"/>
    <w:rsid w:val="00AE0DCB"/>
    <w:rsid w:val="00AE15DD"/>
    <w:rsid w:val="00AE1EC0"/>
    <w:rsid w:val="00AE33BA"/>
    <w:rsid w:val="00AE33F7"/>
    <w:rsid w:val="00AE44D5"/>
    <w:rsid w:val="00AE488A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47"/>
    <w:rsid w:val="00B2735C"/>
    <w:rsid w:val="00B31017"/>
    <w:rsid w:val="00B31F4B"/>
    <w:rsid w:val="00B3293C"/>
    <w:rsid w:val="00B32F5D"/>
    <w:rsid w:val="00B34FAD"/>
    <w:rsid w:val="00B37BE6"/>
    <w:rsid w:val="00B438EC"/>
    <w:rsid w:val="00B44870"/>
    <w:rsid w:val="00B44F9B"/>
    <w:rsid w:val="00B455C8"/>
    <w:rsid w:val="00B4674A"/>
    <w:rsid w:val="00B46F88"/>
    <w:rsid w:val="00B472B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2EDB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7BD"/>
    <w:rsid w:val="00BB28E1"/>
    <w:rsid w:val="00BB2BAD"/>
    <w:rsid w:val="00BB3630"/>
    <w:rsid w:val="00BB39C5"/>
    <w:rsid w:val="00BB458A"/>
    <w:rsid w:val="00BB46EE"/>
    <w:rsid w:val="00BB5B6F"/>
    <w:rsid w:val="00BB62AB"/>
    <w:rsid w:val="00BB65B2"/>
    <w:rsid w:val="00BC0FDA"/>
    <w:rsid w:val="00BC179E"/>
    <w:rsid w:val="00BC1B9E"/>
    <w:rsid w:val="00BC212C"/>
    <w:rsid w:val="00BC22F6"/>
    <w:rsid w:val="00BC3897"/>
    <w:rsid w:val="00BC3BD6"/>
    <w:rsid w:val="00BC57D4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3F28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2584"/>
    <w:rsid w:val="00C45D49"/>
    <w:rsid w:val="00C46CE8"/>
    <w:rsid w:val="00C46E1E"/>
    <w:rsid w:val="00C51B81"/>
    <w:rsid w:val="00C52A2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69D9"/>
    <w:rsid w:val="00C802C3"/>
    <w:rsid w:val="00C82722"/>
    <w:rsid w:val="00C840D3"/>
    <w:rsid w:val="00C84786"/>
    <w:rsid w:val="00C86852"/>
    <w:rsid w:val="00C8732E"/>
    <w:rsid w:val="00C877F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2DC8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3CF1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3A4F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C83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5C6"/>
    <w:rsid w:val="00E46813"/>
    <w:rsid w:val="00E47CE7"/>
    <w:rsid w:val="00E5096F"/>
    <w:rsid w:val="00E5174C"/>
    <w:rsid w:val="00E5474E"/>
    <w:rsid w:val="00E55A07"/>
    <w:rsid w:val="00E55AA7"/>
    <w:rsid w:val="00E62E46"/>
    <w:rsid w:val="00E63A4E"/>
    <w:rsid w:val="00E63CCC"/>
    <w:rsid w:val="00E650D6"/>
    <w:rsid w:val="00E65142"/>
    <w:rsid w:val="00E65E2F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57F2"/>
    <w:rsid w:val="00E8628F"/>
    <w:rsid w:val="00E87433"/>
    <w:rsid w:val="00E900D1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23B0"/>
    <w:rsid w:val="00F33AA4"/>
    <w:rsid w:val="00F40CD3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45BC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2AF5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054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6CA7"/>
    <w:rsid w:val="00FE71F3"/>
    <w:rsid w:val="00FF0679"/>
    <w:rsid w:val="00FF0D01"/>
    <w:rsid w:val="00FF28DB"/>
    <w:rsid w:val="00FF29B4"/>
    <w:rsid w:val="00FF42D6"/>
    <w:rsid w:val="00FF455B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5897</Words>
  <Characters>37048</Characters>
  <Application>Microsoft Office Word</Application>
  <DocSecurity>0</DocSecurity>
  <Lines>308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42860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127</cp:revision>
  <cp:lastPrinted>2020-12-08T10:06:00Z</cp:lastPrinted>
  <dcterms:created xsi:type="dcterms:W3CDTF">2023-01-10T11:30:00Z</dcterms:created>
  <dcterms:modified xsi:type="dcterms:W3CDTF">2023-12-06T13:41:00Z</dcterms:modified>
</cp:coreProperties>
</file>