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9B87" w14:textId="77777777" w:rsidR="00A30CE0" w:rsidRPr="00857472" w:rsidRDefault="00A30CE0" w:rsidP="00833439">
      <w:pPr>
        <w:pStyle w:val="rozdzia"/>
      </w:pPr>
    </w:p>
    <w:p w14:paraId="3EC9C7E2" w14:textId="4C29239F" w:rsidR="0058183F" w:rsidRPr="00857472" w:rsidRDefault="0058183F">
      <w:pPr>
        <w:rPr>
          <w:b/>
          <w:spacing w:val="8"/>
          <w:sz w:val="28"/>
          <w:szCs w:val="28"/>
        </w:rPr>
      </w:pPr>
    </w:p>
    <w:p w14:paraId="400E87C4" w14:textId="77777777" w:rsidR="00A30CE0" w:rsidRPr="00857472" w:rsidRDefault="00A30CE0" w:rsidP="00833439">
      <w:pPr>
        <w:pStyle w:val="rozdzia"/>
      </w:pPr>
    </w:p>
    <w:p w14:paraId="4C952B0D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7A37D301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7C7C6198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36309D77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126F2850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029725D1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3B1A7302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422A40E6" w14:textId="77777777" w:rsidR="00857472" w:rsidRDefault="00857472" w:rsidP="0075112A">
      <w:pPr>
        <w:rPr>
          <w:b/>
          <w:bCs/>
          <w:color w:val="FF0000"/>
          <w:sz w:val="28"/>
          <w:szCs w:val="28"/>
        </w:rPr>
      </w:pPr>
    </w:p>
    <w:p w14:paraId="6548C6AA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4F52243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7D0DBB5" w14:textId="77777777" w:rsidR="00857472" w:rsidRDefault="00857472" w:rsidP="009D4DCB">
      <w:pPr>
        <w:rPr>
          <w:b/>
          <w:bCs/>
          <w:color w:val="FF0000"/>
          <w:sz w:val="28"/>
          <w:szCs w:val="28"/>
        </w:rPr>
      </w:pPr>
    </w:p>
    <w:p w14:paraId="2B9002D9" w14:textId="77777777" w:rsidR="00857472" w:rsidRPr="00857472" w:rsidRDefault="00857472" w:rsidP="00DC5807">
      <w:pPr>
        <w:jc w:val="center"/>
        <w:rPr>
          <w:b/>
          <w:bCs/>
          <w:sz w:val="28"/>
          <w:szCs w:val="28"/>
        </w:rPr>
      </w:pPr>
    </w:p>
    <w:p w14:paraId="38D3DF29" w14:textId="77777777" w:rsidR="00857472" w:rsidRPr="00857472" w:rsidRDefault="00857472" w:rsidP="00DC5807">
      <w:pPr>
        <w:jc w:val="center"/>
        <w:rPr>
          <w:b/>
          <w:bCs/>
          <w:sz w:val="28"/>
          <w:szCs w:val="28"/>
        </w:rPr>
      </w:pPr>
    </w:p>
    <w:p w14:paraId="6B3B30A1" w14:textId="4ECA0FFB" w:rsidR="00A30CE0" w:rsidRPr="00857472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57472">
        <w:rPr>
          <w:b/>
          <w:bCs/>
          <w:sz w:val="28"/>
          <w:szCs w:val="28"/>
        </w:rPr>
        <w:t>Rozdział II</w:t>
      </w:r>
    </w:p>
    <w:p w14:paraId="58C57950" w14:textId="77777777" w:rsidR="00A30CE0" w:rsidRPr="00857472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57472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857472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63603D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63603D" w:rsidRDefault="00CF3388">
      <w:pPr>
        <w:shd w:val="clear" w:color="auto" w:fill="FFFFFF"/>
        <w:jc w:val="right"/>
        <w:rPr>
          <w:color w:val="FF0000"/>
        </w:rPr>
      </w:pPr>
      <w:r w:rsidRPr="0063603D">
        <w:rPr>
          <w:color w:val="FF0000"/>
        </w:rPr>
        <w:br w:type="page"/>
      </w:r>
    </w:p>
    <w:p w14:paraId="0CBC7B48" w14:textId="77777777" w:rsidR="00A30CE0" w:rsidRPr="00857472" w:rsidRDefault="00CF3388">
      <w:pPr>
        <w:shd w:val="clear" w:color="auto" w:fill="FFFFFF" w:themeFill="background1"/>
        <w:jc w:val="right"/>
        <w:rPr>
          <w:b/>
          <w:bCs/>
        </w:rPr>
      </w:pPr>
      <w:r w:rsidRPr="00857472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63603D" w:rsidRPr="00857472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857472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5747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857472" w:rsidRDefault="00A30CE0">
      <w:pPr>
        <w:jc w:val="both"/>
        <w:rPr>
          <w:sz w:val="16"/>
          <w:szCs w:val="16"/>
        </w:rPr>
      </w:pPr>
    </w:p>
    <w:p w14:paraId="4AC0B7BE" w14:textId="77777777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POLITECHNIKA WARSZAWSKA</w:t>
      </w:r>
    </w:p>
    <w:p w14:paraId="5E55C492" w14:textId="17BB5386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00-661 Warszawa, Pl. Politechniki 1</w:t>
      </w:r>
    </w:p>
    <w:p w14:paraId="1B62F8FF" w14:textId="1BAFB37C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FILIA W PŁOCKU</w:t>
      </w:r>
    </w:p>
    <w:p w14:paraId="3EF70DF4" w14:textId="233B1F70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63603D" w:rsidRPr="00857472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857472" w:rsidRDefault="00CF3388">
            <w:pPr>
              <w:rPr>
                <w:bCs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857472" w:rsidRDefault="00CF3388">
            <w:pPr>
              <w:rPr>
                <w:b/>
                <w:bCs/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857472" w:rsidRDefault="00CF3388">
            <w:pPr>
              <w:rPr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>przedsiębiorcy</w:t>
            </w:r>
            <w:r w:rsidRPr="00857472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857472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857472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57472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857472">
              <w:rPr>
                <w:sz w:val="22"/>
                <w:szCs w:val="22"/>
                <w:lang w:eastAsia="en-US"/>
              </w:rPr>
              <w:t xml:space="preserve">        </w:t>
            </w:r>
            <w:r w:rsidRPr="00857472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2749248" w:rsidR="00A30CE0" w:rsidRPr="00857472" w:rsidRDefault="2D0B370B" w:rsidP="00B979C9">
      <w:pPr>
        <w:pStyle w:val="tytu"/>
        <w:rPr>
          <w:b/>
        </w:rPr>
      </w:pPr>
      <w:r w:rsidRPr="00857472">
        <w:t xml:space="preserve">W odpowiedzi na ogłoszenie o zamówieniu w postępowaniu o udzielenie zamówienia publicznego </w:t>
      </w:r>
      <w:r w:rsidR="00CF3388" w:rsidRPr="0063603D">
        <w:rPr>
          <w:color w:val="FF0000"/>
        </w:rPr>
        <w:br/>
      </w:r>
      <w:r w:rsidRPr="00145DAE">
        <w:t>nr BZP</w:t>
      </w:r>
      <w:r w:rsidR="00F53412" w:rsidRPr="00145DAE">
        <w:t>.2</w:t>
      </w:r>
      <w:r w:rsidR="00F53412" w:rsidRPr="001E25AC">
        <w:t>61.</w:t>
      </w:r>
      <w:r w:rsidR="00AD6274">
        <w:t>4</w:t>
      </w:r>
      <w:r w:rsidR="004F5993">
        <w:t>4</w:t>
      </w:r>
      <w:r w:rsidR="00F53412" w:rsidRPr="001E25AC">
        <w:t>.</w:t>
      </w:r>
      <w:r w:rsidRPr="001E25AC">
        <w:t>202</w:t>
      </w:r>
      <w:r w:rsidR="000914CB" w:rsidRPr="001E25AC">
        <w:t>2</w:t>
      </w:r>
      <w:r w:rsidRPr="001E25AC">
        <w:t xml:space="preserve"> prowadzonym </w:t>
      </w:r>
      <w:r w:rsidRPr="00857472">
        <w:t>w trybie podstawowym na podstawie ustawy z dnia 11 września 2019 roku – Prawo zamówień publicznych</w:t>
      </w:r>
      <w:r w:rsidRPr="0075112A">
        <w:t xml:space="preserve"> </w:t>
      </w:r>
      <w:proofErr w:type="spellStart"/>
      <w:r w:rsidRPr="0075112A">
        <w:t>pn</w:t>
      </w:r>
      <w:proofErr w:type="spellEnd"/>
      <w:r w:rsidRPr="0075112A">
        <w:t xml:space="preserve">: </w:t>
      </w:r>
      <w:r w:rsidR="00FE381B" w:rsidRPr="0075112A">
        <w:rPr>
          <w:b/>
        </w:rPr>
        <w:t>„</w:t>
      </w:r>
      <w:r w:rsidR="00857472" w:rsidRPr="0075112A">
        <w:rPr>
          <w:b/>
        </w:rPr>
        <w:t xml:space="preserve">Usługa cateringowa podczas </w:t>
      </w:r>
      <w:r w:rsidR="0075112A" w:rsidRPr="0075112A">
        <w:rPr>
          <w:b/>
        </w:rPr>
        <w:t xml:space="preserve">Jubileuszu 55-lecia </w:t>
      </w:r>
      <w:r w:rsidR="00857472" w:rsidRPr="0075112A">
        <w:rPr>
          <w:b/>
        </w:rPr>
        <w:t>Politechnik</w:t>
      </w:r>
      <w:r w:rsidR="0075112A" w:rsidRPr="0075112A">
        <w:rPr>
          <w:b/>
        </w:rPr>
        <w:t>i</w:t>
      </w:r>
      <w:r w:rsidR="00857472" w:rsidRPr="0075112A">
        <w:rPr>
          <w:b/>
        </w:rPr>
        <w:t xml:space="preserve"> Warszawsk</w:t>
      </w:r>
      <w:r w:rsidR="0075112A" w:rsidRPr="0075112A">
        <w:rPr>
          <w:b/>
        </w:rPr>
        <w:t>iej</w:t>
      </w:r>
      <w:r w:rsidR="00857472" w:rsidRPr="0075112A">
        <w:rPr>
          <w:b/>
        </w:rPr>
        <w:t xml:space="preserve"> Fili</w:t>
      </w:r>
      <w:r w:rsidR="0075112A" w:rsidRPr="0075112A">
        <w:rPr>
          <w:b/>
        </w:rPr>
        <w:t>i</w:t>
      </w:r>
      <w:r w:rsidR="00857472" w:rsidRPr="0075112A">
        <w:rPr>
          <w:b/>
        </w:rPr>
        <w:t xml:space="preserve"> w Płocku</w:t>
      </w:r>
      <w:r w:rsidR="00B7760A" w:rsidRPr="0075112A">
        <w:rPr>
          <w:b/>
        </w:rPr>
        <w:t>”</w:t>
      </w:r>
      <w:r w:rsidR="00FE381B" w:rsidRPr="0075112A">
        <w:rPr>
          <w:b/>
        </w:rPr>
        <w:t xml:space="preserve"> </w:t>
      </w:r>
      <w:r w:rsidRPr="0075112A">
        <w:t xml:space="preserve">składamy </w:t>
      </w:r>
      <w:r w:rsidRPr="00857472">
        <w:t>niniejszą ofertę:</w:t>
      </w:r>
      <w:bookmarkStart w:id="0" w:name="_Hlk73352174"/>
      <w:bookmarkEnd w:id="0"/>
    </w:p>
    <w:p w14:paraId="2A01AA55" w14:textId="77777777" w:rsidR="00A30CE0" w:rsidRPr="00857472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Składam(y) ofertę</w:t>
      </w:r>
      <w:r w:rsidRPr="00857472">
        <w:rPr>
          <w:sz w:val="22"/>
          <w:szCs w:val="22"/>
        </w:rPr>
        <w:t xml:space="preserve"> na wykonanie przedmiotu zamówienia w zakresie określonym w Specyfikacji Warunków Zamówienia.</w:t>
      </w:r>
    </w:p>
    <w:p w14:paraId="7352EE24" w14:textId="77777777" w:rsidR="001E25AC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 xml:space="preserve">, </w:t>
      </w:r>
    </w:p>
    <w:p w14:paraId="1CF04D8E" w14:textId="32654D4A" w:rsidR="00A30CE0" w:rsidRPr="00857472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że zapoznaliśmy się ze Specyfikacją Warunków Zamówienia i uznajemy się za związanych określonymi w niej postanowieniami i zasadami postępowania.</w:t>
      </w:r>
    </w:p>
    <w:p w14:paraId="49DC0FC9" w14:textId="12B9563E" w:rsidR="00B0592D" w:rsidRPr="00857472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Oferuje(my) </w:t>
      </w:r>
      <w:r w:rsidRPr="00857472">
        <w:rPr>
          <w:sz w:val="22"/>
          <w:szCs w:val="22"/>
        </w:rPr>
        <w:t>wykonanie przedmiotu zamówienia</w:t>
      </w:r>
      <w:r w:rsidR="003458AC">
        <w:rPr>
          <w:sz w:val="22"/>
          <w:szCs w:val="22"/>
        </w:rPr>
        <w:t xml:space="preserve"> </w:t>
      </w:r>
      <w:r w:rsidR="003458AC" w:rsidRPr="003458AC">
        <w:rPr>
          <w:b/>
          <w:bCs/>
          <w:sz w:val="22"/>
          <w:szCs w:val="22"/>
          <w:u w:val="single"/>
        </w:rPr>
        <w:t>(za całość)</w:t>
      </w:r>
      <w:r w:rsidRPr="003458AC">
        <w:rPr>
          <w:b/>
          <w:bCs/>
          <w:sz w:val="22"/>
          <w:szCs w:val="22"/>
          <w:u w:val="single"/>
        </w:rPr>
        <w:t>:</w:t>
      </w:r>
    </w:p>
    <w:p w14:paraId="3D690998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netto: ............................................................... złotych</w:t>
      </w:r>
    </w:p>
    <w:p w14:paraId="01A1E68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B14DE59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2AA2BCFF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40395E9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73EE025E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CDDCF9B" w14:textId="77777777" w:rsidR="00857472" w:rsidRPr="001E5678" w:rsidRDefault="00857472" w:rsidP="00857472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brutto ............................................................. złotych</w:t>
      </w:r>
    </w:p>
    <w:p w14:paraId="34721FBD" w14:textId="77777777" w:rsidR="00857472" w:rsidRPr="001E5678" w:rsidRDefault="00857472" w:rsidP="00857472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AB2EAC4" w14:textId="5FDCFD58" w:rsidR="00677EF6" w:rsidRPr="00857472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0AD10308" w:rsidR="00B41E89" w:rsidRPr="00857472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857472">
        <w:rPr>
          <w:rFonts w:ascii="Times New Roman" w:hAnsi="Times New Roman" w:cs="Times New Roman"/>
          <w:b/>
          <w:bCs/>
        </w:rPr>
        <w:t>Zobowiązuje(my) się</w:t>
      </w:r>
      <w:r w:rsidRPr="00857472">
        <w:rPr>
          <w:rFonts w:ascii="Times New Roman" w:hAnsi="Times New Roman" w:cs="Times New Roman"/>
        </w:rPr>
        <w:t xml:space="preserve"> do wykonania zamówienia w terminie</w:t>
      </w:r>
      <w:r w:rsidR="00A47C35" w:rsidRPr="00857472">
        <w:rPr>
          <w:rFonts w:ascii="Times New Roman" w:hAnsi="Times New Roman" w:cs="Times New Roman"/>
        </w:rPr>
        <w:t>:</w:t>
      </w:r>
      <w:r w:rsidR="00A47C35" w:rsidRPr="0049101E">
        <w:rPr>
          <w:rFonts w:ascii="Times New Roman" w:hAnsi="Times New Roman" w:cs="Times New Roman"/>
        </w:rPr>
        <w:t xml:space="preserve"> </w:t>
      </w:r>
      <w:r w:rsidR="0075112A" w:rsidRPr="0075112A">
        <w:rPr>
          <w:rFonts w:ascii="Times New Roman" w:hAnsi="Times New Roman" w:cs="Times New Roman"/>
          <w:b/>
          <w:bCs/>
        </w:rPr>
        <w:t>18</w:t>
      </w:r>
      <w:r w:rsidR="008D6F41" w:rsidRPr="0075112A">
        <w:rPr>
          <w:rFonts w:ascii="Times New Roman" w:hAnsi="Times New Roman" w:cs="Times New Roman"/>
          <w:b/>
          <w:bCs/>
        </w:rPr>
        <w:t>.</w:t>
      </w:r>
      <w:r w:rsidR="00857472" w:rsidRPr="0075112A">
        <w:rPr>
          <w:rFonts w:ascii="Times New Roman" w:hAnsi="Times New Roman" w:cs="Times New Roman"/>
          <w:b/>
          <w:bCs/>
        </w:rPr>
        <w:t>1</w:t>
      </w:r>
      <w:r w:rsidR="0075112A" w:rsidRPr="0075112A">
        <w:rPr>
          <w:rFonts w:ascii="Times New Roman" w:hAnsi="Times New Roman" w:cs="Times New Roman"/>
          <w:b/>
          <w:bCs/>
        </w:rPr>
        <w:t>1</w:t>
      </w:r>
      <w:r w:rsidR="00857472" w:rsidRPr="0075112A">
        <w:rPr>
          <w:rFonts w:ascii="Times New Roman" w:hAnsi="Times New Roman" w:cs="Times New Roman"/>
          <w:b/>
          <w:bCs/>
        </w:rPr>
        <w:t>.202</w:t>
      </w:r>
      <w:r w:rsidR="008D6F41" w:rsidRPr="0075112A">
        <w:rPr>
          <w:rFonts w:ascii="Times New Roman" w:hAnsi="Times New Roman" w:cs="Times New Roman"/>
          <w:b/>
          <w:bCs/>
        </w:rPr>
        <w:t>2</w:t>
      </w:r>
      <w:r w:rsidR="00857472" w:rsidRPr="0075112A">
        <w:rPr>
          <w:rFonts w:ascii="Times New Roman" w:hAnsi="Times New Roman" w:cs="Times New Roman"/>
          <w:b/>
          <w:bCs/>
        </w:rPr>
        <w:t xml:space="preserve"> r.</w:t>
      </w:r>
    </w:p>
    <w:p w14:paraId="5341629A" w14:textId="77777777" w:rsidR="00FA2C47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 xml:space="preserve">Akceptuje(my) </w:t>
      </w:r>
      <w:r w:rsidRPr="00857472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>Uważam(y) się</w:t>
      </w:r>
      <w:r w:rsidRPr="00857472">
        <w:rPr>
          <w:rFonts w:ascii="Times New Roman" w:hAnsi="Times New Roman" w:cs="Times New Roman"/>
        </w:rPr>
        <w:t xml:space="preserve"> za związany(</w:t>
      </w:r>
      <w:proofErr w:type="spellStart"/>
      <w:r w:rsidRPr="00857472">
        <w:rPr>
          <w:rFonts w:ascii="Times New Roman" w:hAnsi="Times New Roman" w:cs="Times New Roman"/>
        </w:rPr>
        <w:t>ch</w:t>
      </w:r>
      <w:proofErr w:type="spellEnd"/>
      <w:r w:rsidRPr="00857472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57472">
        <w:rPr>
          <w:rFonts w:ascii="Times New Roman" w:hAnsi="Times New Roman" w:cs="Times New Roman"/>
        </w:rPr>
        <w:t>wskazanego w pkt</w:t>
      </w:r>
      <w:r w:rsidRPr="00857472">
        <w:rPr>
          <w:rFonts w:ascii="Times New Roman" w:hAnsi="Times New Roman" w:cs="Times New Roman"/>
        </w:rPr>
        <w:t xml:space="preserve"> </w:t>
      </w:r>
      <w:r w:rsidR="00014011" w:rsidRPr="00857472">
        <w:rPr>
          <w:rFonts w:ascii="Times New Roman" w:hAnsi="Times New Roman" w:cs="Times New Roman"/>
        </w:rPr>
        <w:t>13.1. SWZ.</w:t>
      </w:r>
    </w:p>
    <w:p w14:paraId="0D21A6B0" w14:textId="77777777" w:rsidR="00A30CE0" w:rsidRPr="00857472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 że całość zamówienia zrealizuje(my)</w:t>
      </w:r>
      <w:r w:rsidRPr="00857472">
        <w:rPr>
          <w:sz w:val="22"/>
          <w:szCs w:val="22"/>
        </w:rPr>
        <w:t xml:space="preserve"> sam(i)*).</w:t>
      </w:r>
    </w:p>
    <w:p w14:paraId="5F0465FB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Powierzę/Powierzymy</w:t>
      </w:r>
      <w:r w:rsidRPr="00857472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857472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lastRenderedPageBreak/>
        <w:t xml:space="preserve">Krótki opis części i jej wartość: </w:t>
      </w:r>
      <w:r w:rsidR="00C97BD0" w:rsidRPr="00857472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857472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……………………………..</w:t>
      </w:r>
      <w:r w:rsidRPr="00857472">
        <w:rPr>
          <w:sz w:val="22"/>
          <w:szCs w:val="22"/>
        </w:rPr>
        <w:t>……</w:t>
      </w:r>
      <w:r w:rsidR="00C87F89" w:rsidRPr="00857472">
        <w:rPr>
          <w:sz w:val="22"/>
          <w:szCs w:val="22"/>
        </w:rPr>
        <w:t>…………………………………</w:t>
      </w:r>
      <w:r w:rsidR="00C97BD0" w:rsidRPr="00857472">
        <w:rPr>
          <w:sz w:val="22"/>
          <w:szCs w:val="22"/>
        </w:rPr>
        <w:t>………</w:t>
      </w:r>
      <w:r w:rsidR="00C87F89" w:rsidRPr="00857472">
        <w:rPr>
          <w:sz w:val="22"/>
          <w:szCs w:val="22"/>
        </w:rPr>
        <w:t>……………</w:t>
      </w:r>
    </w:p>
    <w:p w14:paraId="46C9494A" w14:textId="79263543" w:rsidR="00A30CE0" w:rsidRPr="00857472" w:rsidRDefault="00C87F89" w:rsidP="00C97BD0">
      <w:pPr>
        <w:spacing w:line="276" w:lineRule="auto"/>
        <w:ind w:left="567"/>
        <w:rPr>
          <w:sz w:val="22"/>
          <w:szCs w:val="22"/>
        </w:rPr>
      </w:pPr>
      <w:r w:rsidRPr="00857472">
        <w:rPr>
          <w:sz w:val="22"/>
          <w:szCs w:val="22"/>
        </w:rPr>
        <w:t>Firmy podwykonawców, jeżeli są już znane:</w:t>
      </w:r>
      <w:r w:rsidR="00C97BD0" w:rsidRPr="00857472">
        <w:rPr>
          <w:sz w:val="22"/>
          <w:szCs w:val="22"/>
        </w:rPr>
        <w:t xml:space="preserve"> ………….………………</w:t>
      </w:r>
      <w:r w:rsidRPr="00857472">
        <w:rPr>
          <w:sz w:val="22"/>
          <w:szCs w:val="22"/>
        </w:rPr>
        <w:t>……</w:t>
      </w:r>
      <w:r w:rsidR="00CF3388"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……………………………………….</w:t>
      </w:r>
      <w:r w:rsidR="00CF3388" w:rsidRPr="00857472">
        <w:rPr>
          <w:sz w:val="22"/>
          <w:szCs w:val="22"/>
        </w:rPr>
        <w:t>…………………</w:t>
      </w:r>
    </w:p>
    <w:p w14:paraId="5CC0E12F" w14:textId="717D2BB1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57472">
        <w:rPr>
          <w:rFonts w:ascii="Times New Roman" w:hAnsi="Times New Roman"/>
          <w:b/>
          <w:sz w:val="22"/>
          <w:szCs w:val="22"/>
        </w:rPr>
        <w:t>OŚWIADCZAMY</w:t>
      </w:r>
      <w:r w:rsidRPr="00857472">
        <w:rPr>
          <w:rFonts w:ascii="Times New Roman" w:hAnsi="Times New Roman"/>
          <w:sz w:val="22"/>
          <w:szCs w:val="22"/>
        </w:rPr>
        <w:t>, że brak wskazania w ofercie części zamówienia rozumiane ma być jako wykonanie zamówienia bez udziału podwykonawców.</w:t>
      </w:r>
    </w:p>
    <w:p w14:paraId="28EB0F0A" w14:textId="2ABDAEF0" w:rsidR="00A30CE0" w:rsidRPr="00857472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57472">
        <w:rPr>
          <w:rFonts w:ascii="Times New Roman" w:hAnsi="Times New Roman" w:cs="Times New Roman"/>
          <w:b/>
          <w:bCs/>
        </w:rPr>
        <w:t>Oświadczam(y)</w:t>
      </w:r>
      <w:r w:rsidRPr="00857472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857472">
        <w:rPr>
          <w:rFonts w:ascii="Times New Roman" w:hAnsi="Times New Roman" w:cs="Times New Roman"/>
        </w:rPr>
        <w:br/>
      </w:r>
      <w:r w:rsidRPr="00857472">
        <w:rPr>
          <w:rFonts w:ascii="Times New Roman" w:hAnsi="Times New Roman" w:cs="Times New Roman"/>
        </w:rPr>
        <w:t xml:space="preserve">z nich przy wykonaniu zamówienia – według wzoru określonego w </w:t>
      </w:r>
      <w:r w:rsidRPr="00857472">
        <w:rPr>
          <w:rFonts w:ascii="Times New Roman" w:hAnsi="Times New Roman" w:cs="Times New Roman"/>
          <w:b/>
          <w:bCs/>
        </w:rPr>
        <w:t>załączniku nr 2 do Rozdziału II</w:t>
      </w:r>
      <w:r w:rsidRPr="00857472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57472">
        <w:rPr>
          <w:sz w:val="22"/>
          <w:szCs w:val="22"/>
        </w:rPr>
        <w:t>………</w:t>
      </w:r>
      <w:r w:rsidRPr="00857472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857472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57472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 xml:space="preserve">, iż </w:t>
      </w:r>
      <w:r w:rsidRPr="00857472">
        <w:rPr>
          <w:b/>
          <w:bCs/>
          <w:sz w:val="22"/>
          <w:szCs w:val="22"/>
        </w:rPr>
        <w:t>informacje i dokumenty</w:t>
      </w:r>
      <w:r w:rsidRPr="00857472">
        <w:rPr>
          <w:sz w:val="22"/>
          <w:szCs w:val="22"/>
        </w:rPr>
        <w:t xml:space="preserve"> zawarte w pliku o nazwie „</w:t>
      </w:r>
      <w:r w:rsidRPr="00857472">
        <w:rPr>
          <w:b/>
          <w:bCs/>
          <w:sz w:val="22"/>
          <w:szCs w:val="22"/>
        </w:rPr>
        <w:t>Tajemnica przedsiębiorstwa</w:t>
      </w:r>
      <w:r w:rsidRPr="00857472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57472">
        <w:rPr>
          <w:sz w:val="22"/>
          <w:szCs w:val="22"/>
        </w:rPr>
        <w:br/>
      </w:r>
      <w:r w:rsidRPr="00857472">
        <w:rPr>
          <w:sz w:val="22"/>
          <w:szCs w:val="22"/>
        </w:rPr>
        <w:t>o zwalczaniu nieuczciwej konkurencji.</w:t>
      </w:r>
    </w:p>
    <w:p w14:paraId="63FFF97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857472">
        <w:rPr>
          <w:rFonts w:ascii="Times New Roman" w:hAnsi="Times New Roman"/>
          <w:b/>
          <w:bCs/>
          <w:sz w:val="22"/>
        </w:rPr>
        <w:t xml:space="preserve">Oświadczamy, </w:t>
      </w:r>
      <w:r w:rsidRPr="00857472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 xml:space="preserve">że wybór mojej/naszej oferty </w:t>
      </w:r>
      <w:r w:rsidRPr="00857472">
        <w:rPr>
          <w:b/>
          <w:bCs/>
          <w:sz w:val="22"/>
          <w:szCs w:val="22"/>
        </w:rPr>
        <w:t>będzie prowadzić*)/nie będzie prowadzić</w:t>
      </w:r>
      <w:r w:rsidRPr="00857472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857472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857472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</w:t>
      </w:r>
      <w:r w:rsidRPr="00857472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</w:t>
      </w:r>
      <w:r w:rsidRPr="00857472">
        <w:rPr>
          <w:b/>
          <w:bCs/>
          <w:sz w:val="22"/>
          <w:szCs w:val="22"/>
        </w:rPr>
        <w:t>:</w:t>
      </w:r>
    </w:p>
    <w:p w14:paraId="53C339C9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57472">
        <w:rPr>
          <w:rStyle w:val="Zakotwiczenieprzypisudolnego"/>
          <w:rFonts w:ascii="Times New Roman" w:hAnsi="Times New Roman" w:cs="Times New Roman"/>
        </w:rPr>
        <w:footnoteReference w:id="1"/>
      </w:r>
      <w:r w:rsidRPr="00857472">
        <w:rPr>
          <w:rFonts w:ascii="Times New Roman" w:hAnsi="Times New Roman" w:cs="Times New Roman"/>
        </w:rPr>
        <w:t>,</w:t>
      </w:r>
    </w:p>
    <w:p w14:paraId="038CC192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lastRenderedPageBreak/>
        <w:t xml:space="preserve">Załącznikami </w:t>
      </w:r>
      <w:r w:rsidRPr="00857472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857472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3EF514AC" w14:textId="3CDD7014" w:rsidR="00FA79CB" w:rsidRPr="0075112A" w:rsidRDefault="00CF3388" w:rsidP="0075112A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214CEA22" w14:textId="77777777" w:rsidR="00A30CE0" w:rsidRPr="00857472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Formularz </w:t>
      </w:r>
      <w:r w:rsidRPr="00857472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57472">
        <w:rPr>
          <w:i/>
          <w:iCs/>
          <w:sz w:val="22"/>
          <w:szCs w:val="22"/>
        </w:rPr>
        <w:t>.</w:t>
      </w:r>
    </w:p>
    <w:p w14:paraId="7FCFAE90" w14:textId="77777777" w:rsidR="00A30CE0" w:rsidRPr="0063603D" w:rsidRDefault="00A30CE0" w:rsidP="007E47EE">
      <w:pPr>
        <w:pStyle w:val="Tekstpodstawowy2"/>
        <w:spacing w:after="0" w:line="276" w:lineRule="auto"/>
        <w:jc w:val="both"/>
        <w:rPr>
          <w:color w:val="FF0000"/>
          <w:sz w:val="22"/>
          <w:szCs w:val="22"/>
        </w:rPr>
      </w:pPr>
    </w:p>
    <w:p w14:paraId="17874334" w14:textId="0EE41C9E" w:rsidR="00A30CE0" w:rsidRPr="00857472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57472">
        <w:rPr>
          <w:sz w:val="20"/>
          <w:szCs w:val="20"/>
        </w:rPr>
        <w:t>*)</w:t>
      </w:r>
      <w:r w:rsidR="007E47EE" w:rsidRPr="00857472">
        <w:rPr>
          <w:sz w:val="20"/>
          <w:szCs w:val="20"/>
        </w:rPr>
        <w:t xml:space="preserve"> – </w:t>
      </w:r>
      <w:r w:rsidRPr="00857472">
        <w:rPr>
          <w:sz w:val="20"/>
          <w:szCs w:val="20"/>
        </w:rPr>
        <w:t>niepotrzebne skreślić</w:t>
      </w:r>
    </w:p>
    <w:p w14:paraId="51415D44" w14:textId="1BEF6C84" w:rsidR="00102487" w:rsidRPr="0075112A" w:rsidRDefault="00CF3388" w:rsidP="0075112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857472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574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1CBDBFE" w14:textId="77777777" w:rsidR="00C10EF8" w:rsidRDefault="00C10EF8">
      <w:r>
        <w:br w:type="page"/>
      </w:r>
    </w:p>
    <w:p w14:paraId="15461002" w14:textId="6A8740BF" w:rsidR="00A30CE0" w:rsidRPr="00857472" w:rsidRDefault="00CF3388">
      <w:pPr>
        <w:jc w:val="right"/>
        <w:rPr>
          <w:sz w:val="22"/>
          <w:szCs w:val="22"/>
        </w:rPr>
      </w:pPr>
      <w:r w:rsidRPr="00857472">
        <w:lastRenderedPageBreak/>
        <w:t xml:space="preserve">Załącznik nr 1 do Rozdziału II </w:t>
      </w:r>
      <w:r w:rsidRPr="00857472">
        <w:rPr>
          <w:sz w:val="22"/>
          <w:szCs w:val="22"/>
        </w:rPr>
        <w:t>SWZ</w:t>
      </w:r>
    </w:p>
    <w:p w14:paraId="3BE0C916" w14:textId="77777777" w:rsidR="00A30CE0" w:rsidRPr="00857472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3603D" w:rsidRPr="00857472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</w:rPr>
              <w:t>OŚWIADCZENIE WYKONAWCY</w:t>
            </w:r>
          </w:p>
          <w:p w14:paraId="452B9663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747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5747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  <w:sz w:val="22"/>
                <w:szCs w:val="22"/>
              </w:rPr>
              <w:t>o</w:t>
            </w:r>
            <w:r w:rsidRPr="00857472">
              <w:rPr>
                <w:sz w:val="22"/>
                <w:szCs w:val="22"/>
              </w:rPr>
              <w:t xml:space="preserve"> </w:t>
            </w:r>
            <w:r w:rsidRPr="0085747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5747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857472" w:rsidRDefault="00CF3388">
      <w:pPr>
        <w:ind w:left="5246" w:firstLine="708"/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Zamawiający:</w:t>
      </w:r>
    </w:p>
    <w:p w14:paraId="6EE48B1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Politechnika Warszawska Filia w Płocku</w:t>
      </w:r>
    </w:p>
    <w:p w14:paraId="50B8512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ul. Łukasiewicza 17</w:t>
      </w:r>
    </w:p>
    <w:p w14:paraId="4A0D81A8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09-400 Płock</w:t>
      </w:r>
    </w:p>
    <w:p w14:paraId="0333F0FD" w14:textId="77777777" w:rsidR="00A30CE0" w:rsidRPr="00857472" w:rsidRDefault="00CF3388">
      <w:pPr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Wykonawca:</w:t>
      </w:r>
    </w:p>
    <w:p w14:paraId="7AB0BD0C" w14:textId="77777777" w:rsidR="00A30CE0" w:rsidRPr="00857472" w:rsidRDefault="00CF3388">
      <w:pPr>
        <w:spacing w:line="480" w:lineRule="auto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57472">
        <w:rPr>
          <w:i/>
          <w:sz w:val="16"/>
          <w:szCs w:val="16"/>
        </w:rPr>
        <w:t>CEiDG</w:t>
      </w:r>
      <w:proofErr w:type="spellEnd"/>
      <w:r w:rsidRPr="00857472">
        <w:rPr>
          <w:i/>
          <w:sz w:val="16"/>
          <w:szCs w:val="16"/>
        </w:rPr>
        <w:t>)</w:t>
      </w:r>
    </w:p>
    <w:p w14:paraId="762ED184" w14:textId="77777777" w:rsidR="00A30CE0" w:rsidRPr="00857472" w:rsidRDefault="00CF3388">
      <w:pPr>
        <w:rPr>
          <w:sz w:val="20"/>
          <w:szCs w:val="20"/>
          <w:u w:val="single"/>
        </w:rPr>
      </w:pPr>
      <w:r w:rsidRPr="00857472">
        <w:rPr>
          <w:sz w:val="20"/>
          <w:szCs w:val="20"/>
          <w:u w:val="single"/>
        </w:rPr>
        <w:t>reprezentowany przez:</w:t>
      </w:r>
    </w:p>
    <w:p w14:paraId="7D28A27F" w14:textId="77777777" w:rsidR="00A30CE0" w:rsidRPr="00857472" w:rsidRDefault="00CF3388">
      <w:pPr>
        <w:spacing w:before="120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</w:t>
      </w:r>
    </w:p>
    <w:p w14:paraId="1AEED18F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857472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25E71093" w:rsidR="00A30CE0" w:rsidRPr="008112FC" w:rsidRDefault="2D0B370B" w:rsidP="00857472">
      <w:pPr>
        <w:spacing w:line="276" w:lineRule="auto"/>
        <w:ind w:right="107"/>
        <w:jc w:val="both"/>
        <w:rPr>
          <w:b/>
          <w:bCs/>
          <w:sz w:val="22"/>
          <w:szCs w:val="22"/>
        </w:rPr>
      </w:pPr>
      <w:r w:rsidRPr="00857472">
        <w:rPr>
          <w:sz w:val="22"/>
          <w:szCs w:val="22"/>
        </w:rPr>
        <w:t xml:space="preserve">Na potrzeby </w:t>
      </w:r>
      <w:r w:rsidRPr="008112FC">
        <w:rPr>
          <w:sz w:val="22"/>
          <w:szCs w:val="22"/>
        </w:rPr>
        <w:t xml:space="preserve">postępowania o udzielenie zamówienia publicznego </w:t>
      </w:r>
      <w:proofErr w:type="spellStart"/>
      <w:r w:rsidRPr="008112FC">
        <w:rPr>
          <w:sz w:val="22"/>
          <w:szCs w:val="22"/>
        </w:rPr>
        <w:t>pn</w:t>
      </w:r>
      <w:proofErr w:type="spellEnd"/>
      <w:r w:rsidR="005862E9" w:rsidRPr="008112FC">
        <w:rPr>
          <w:b/>
          <w:bCs/>
        </w:rPr>
        <w:t xml:space="preserve"> </w:t>
      </w:r>
      <w:bookmarkStart w:id="2" w:name="_Hlk113365020"/>
      <w:r w:rsidR="005862E9" w:rsidRPr="0075112A">
        <w:rPr>
          <w:b/>
          <w:bCs/>
        </w:rPr>
        <w:t>„</w:t>
      </w:r>
      <w:r w:rsidR="00857472" w:rsidRPr="0075112A">
        <w:rPr>
          <w:b/>
          <w:bCs/>
          <w:sz w:val="22"/>
          <w:szCs w:val="22"/>
        </w:rPr>
        <w:t xml:space="preserve">Usługa cateringowa podczas </w:t>
      </w:r>
      <w:r w:rsidR="0075112A" w:rsidRPr="0075112A">
        <w:rPr>
          <w:b/>
          <w:bCs/>
          <w:sz w:val="22"/>
          <w:szCs w:val="22"/>
        </w:rPr>
        <w:t xml:space="preserve">Jubileuszu 55-lecia </w:t>
      </w:r>
      <w:r w:rsidR="00857472" w:rsidRPr="0075112A">
        <w:rPr>
          <w:b/>
          <w:bCs/>
          <w:sz w:val="22"/>
          <w:szCs w:val="22"/>
        </w:rPr>
        <w:t xml:space="preserve"> Politechnik</w:t>
      </w:r>
      <w:r w:rsidR="0075112A" w:rsidRPr="0075112A">
        <w:rPr>
          <w:b/>
          <w:bCs/>
          <w:sz w:val="22"/>
          <w:szCs w:val="22"/>
        </w:rPr>
        <w:t>i</w:t>
      </w:r>
      <w:r w:rsidR="00857472" w:rsidRPr="0075112A">
        <w:rPr>
          <w:b/>
          <w:bCs/>
          <w:sz w:val="22"/>
          <w:szCs w:val="22"/>
        </w:rPr>
        <w:t xml:space="preserve"> Warszawsk</w:t>
      </w:r>
      <w:r w:rsidR="0075112A" w:rsidRPr="0075112A">
        <w:rPr>
          <w:b/>
          <w:bCs/>
          <w:sz w:val="22"/>
          <w:szCs w:val="22"/>
        </w:rPr>
        <w:t>iej</w:t>
      </w:r>
      <w:r w:rsidR="00857472" w:rsidRPr="0075112A">
        <w:rPr>
          <w:b/>
          <w:bCs/>
          <w:sz w:val="22"/>
          <w:szCs w:val="22"/>
        </w:rPr>
        <w:t xml:space="preserve"> Fili</w:t>
      </w:r>
      <w:r w:rsidR="0075112A" w:rsidRPr="0075112A">
        <w:rPr>
          <w:b/>
          <w:bCs/>
          <w:sz w:val="22"/>
          <w:szCs w:val="22"/>
        </w:rPr>
        <w:t>i</w:t>
      </w:r>
      <w:r w:rsidR="00857472" w:rsidRPr="0075112A">
        <w:rPr>
          <w:b/>
          <w:bCs/>
          <w:sz w:val="22"/>
          <w:szCs w:val="22"/>
        </w:rPr>
        <w:t xml:space="preserve"> w Płocku</w:t>
      </w:r>
      <w:r w:rsidR="005862E9" w:rsidRPr="0075112A">
        <w:rPr>
          <w:b/>
          <w:bCs/>
          <w:sz w:val="22"/>
          <w:szCs w:val="22"/>
        </w:rPr>
        <w:t xml:space="preserve">”, </w:t>
      </w:r>
      <w:bookmarkEnd w:id="2"/>
      <w:r w:rsidRPr="008112FC">
        <w:rPr>
          <w:sz w:val="22"/>
          <w:szCs w:val="22"/>
        </w:rPr>
        <w:t xml:space="preserve">prowadzonego przez </w:t>
      </w:r>
      <w:r w:rsidRPr="008112FC">
        <w:rPr>
          <w:b/>
          <w:bCs/>
          <w:sz w:val="22"/>
          <w:szCs w:val="22"/>
        </w:rPr>
        <w:t>Politechnikę Warszawską Filię w Płocku</w:t>
      </w:r>
      <w:r w:rsidRPr="008112FC">
        <w:rPr>
          <w:sz w:val="22"/>
          <w:szCs w:val="22"/>
        </w:rPr>
        <w:t>,</w:t>
      </w:r>
      <w:r w:rsidRPr="008112FC">
        <w:rPr>
          <w:i/>
          <w:iCs/>
          <w:sz w:val="22"/>
          <w:szCs w:val="22"/>
        </w:rPr>
        <w:t xml:space="preserve"> </w:t>
      </w:r>
      <w:r w:rsidRPr="008112FC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8112FC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nie podlegam wykluczeniu z postępowania na podst</w:t>
      </w:r>
      <w:r w:rsidR="0013350C" w:rsidRPr="008112FC">
        <w:rPr>
          <w:sz w:val="22"/>
          <w:szCs w:val="22"/>
        </w:rPr>
        <w:t xml:space="preserve">awie art. 108 ust. 1 ustawy </w:t>
      </w:r>
      <w:proofErr w:type="spellStart"/>
      <w:r w:rsidR="0013350C" w:rsidRPr="008112FC">
        <w:rPr>
          <w:sz w:val="22"/>
          <w:szCs w:val="22"/>
        </w:rPr>
        <w:t>Pzp</w:t>
      </w:r>
      <w:proofErr w:type="spellEnd"/>
      <w:r w:rsidR="0013350C" w:rsidRPr="008112FC">
        <w:rPr>
          <w:sz w:val="22"/>
          <w:szCs w:val="22"/>
        </w:rPr>
        <w:t>.</w:t>
      </w:r>
    </w:p>
    <w:p w14:paraId="328B5920" w14:textId="5F543ECA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112FC">
        <w:rPr>
          <w:b/>
          <w:bCs/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 xml:space="preserve">ustawy </w:t>
      </w:r>
      <w:proofErr w:type="spellStart"/>
      <w:r w:rsidRPr="008112FC">
        <w:rPr>
          <w:i/>
          <w:iCs/>
          <w:sz w:val="22"/>
          <w:szCs w:val="22"/>
        </w:rPr>
        <w:t>Pzp</w:t>
      </w:r>
      <w:proofErr w:type="spellEnd"/>
      <w:r w:rsidRPr="008112FC">
        <w:rPr>
          <w:i/>
          <w:iCs/>
          <w:sz w:val="22"/>
          <w:szCs w:val="22"/>
        </w:rPr>
        <w:t>).</w:t>
      </w:r>
      <w:r w:rsidRPr="008112F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112FC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 stosunku do następującego/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podmiotu/</w:t>
      </w:r>
      <w:proofErr w:type="spellStart"/>
      <w:r w:rsidRPr="008112FC">
        <w:rPr>
          <w:sz w:val="22"/>
          <w:szCs w:val="22"/>
        </w:rPr>
        <w:t>tów</w:t>
      </w:r>
      <w:proofErr w:type="spellEnd"/>
      <w:r w:rsidRPr="008112FC">
        <w:rPr>
          <w:sz w:val="22"/>
          <w:szCs w:val="22"/>
        </w:rPr>
        <w:t>, będącego/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podwykonawcą/</w:t>
      </w:r>
      <w:proofErr w:type="spellStart"/>
      <w:r w:rsidRPr="008112FC">
        <w:rPr>
          <w:sz w:val="22"/>
          <w:szCs w:val="22"/>
        </w:rPr>
        <w:t>ami</w:t>
      </w:r>
      <w:proofErr w:type="spellEnd"/>
      <w:r w:rsidRPr="008112FC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112FC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112FC">
        <w:rPr>
          <w:i/>
          <w:iCs/>
          <w:sz w:val="22"/>
          <w:szCs w:val="22"/>
        </w:rPr>
        <w:t>CEiDG</w:t>
      </w:r>
      <w:proofErr w:type="spellEnd"/>
      <w:r w:rsidRPr="008112FC">
        <w:rPr>
          <w:i/>
          <w:iCs/>
          <w:sz w:val="22"/>
          <w:szCs w:val="22"/>
        </w:rPr>
        <w:t>)</w:t>
      </w:r>
      <w:r w:rsidRPr="008112FC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8112FC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8112FC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8112FC">
        <w:rPr>
          <w:b/>
          <w:bCs/>
          <w:sz w:val="22"/>
          <w:szCs w:val="22"/>
        </w:rPr>
        <w:t xml:space="preserve">Oświadczenie </w:t>
      </w:r>
      <w:r w:rsidRPr="008112FC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8112FC">
        <w:rPr>
          <w:i/>
          <w:iCs/>
          <w:sz w:val="22"/>
          <w:szCs w:val="22"/>
        </w:rPr>
        <w:t>.</w:t>
      </w:r>
    </w:p>
    <w:p w14:paraId="6D0CCF1D" w14:textId="3A6EBAAE" w:rsidR="00895EBD" w:rsidRDefault="005A64F8" w:rsidP="00C10EF8">
      <w:pPr>
        <w:jc w:val="right"/>
        <w:rPr>
          <w:b/>
          <w:bCs/>
        </w:rPr>
      </w:pPr>
      <w:r w:rsidRPr="008112FC">
        <w:br w:type="page"/>
      </w:r>
      <w:bookmarkStart w:id="4" w:name="_Hlk74658904"/>
    </w:p>
    <w:bookmarkStart w:id="5" w:name="_Hlk101941481"/>
    <w:p w14:paraId="5E05D83F" w14:textId="26F33844" w:rsidR="00895EBD" w:rsidRPr="008112FC" w:rsidRDefault="00895EBD" w:rsidP="00895EBD">
      <w:pPr>
        <w:jc w:val="right"/>
      </w:pPr>
      <w:r w:rsidRPr="008112F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2667" wp14:editId="080B3036">
                <wp:simplePos x="0" y="0"/>
                <wp:positionH relativeFrom="margin">
                  <wp:posOffset>37465</wp:posOffset>
                </wp:positionH>
                <wp:positionV relativeFrom="paragraph">
                  <wp:posOffset>217805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2977" w14:textId="77777777" w:rsidR="008D6C9E" w:rsidRPr="008112FC" w:rsidRDefault="008D6C9E" w:rsidP="00895EBD">
                            <w:pPr>
                              <w:jc w:val="center"/>
                            </w:pPr>
                            <w:r w:rsidRPr="008112FC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A118AC8" w14:textId="77777777" w:rsidR="008D6C9E" w:rsidRPr="008112FC" w:rsidRDefault="008D6C9E" w:rsidP="00895EBD">
                            <w:pPr>
                              <w:jc w:val="center"/>
                            </w:pPr>
                            <w:r w:rsidRPr="008112FC">
                              <w:rPr>
                                <w:bCs/>
                              </w:rPr>
                              <w:t>(</w:t>
                            </w:r>
                            <w:r w:rsidRPr="008112F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8112FC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8112F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2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95pt;margin-top:17.15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DfPlAfdAAAACAEAAA8AAABkcnMvZG93&#10;bnJldi54bWxMj0FPg0AQhe8m/ofNmHizi9KqpSyNIWnUk5HifWGngLKzhF0K/nvHkx4n78t736T7&#10;xfbijKPvHCm4XUUgkGpnOmoUlMfDzSMIHzQZ3TtCBd/oYZ9dXqQ6MW6mdzwXoRFcQj7RCtoQhkRK&#10;X7dotV+5AYmzkxutDnyOjTSjnrnc9vIuiu6l1R3xQqsHzFusv4rJKnidPmtXfVTR85Db/G0uypfj&#10;oVTq+mp52oEIuIQ/GH71WR0ydqrcRMaLXsFmy6CCeB2D4Hj7sFmDqJiL4hhklsr/D2Q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DfPlAfdAAAACAEAAA8AAAAAAAAAAAAAAAAAiAQA&#10;AGRycy9kb3ducmV2LnhtbFBLBQYAAAAABAAEAPMAAACSBQAAAAA=&#10;" fillcolor="silver">
                <v:textbox>
                  <w:txbxContent>
                    <w:p w14:paraId="23262977" w14:textId="77777777" w:rsidR="008D6C9E" w:rsidRPr="008112FC" w:rsidRDefault="008D6C9E" w:rsidP="00895EBD">
                      <w:pPr>
                        <w:jc w:val="center"/>
                      </w:pPr>
                      <w:r w:rsidRPr="008112FC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A118AC8" w14:textId="77777777" w:rsidR="008D6C9E" w:rsidRPr="008112FC" w:rsidRDefault="008D6C9E" w:rsidP="00895EBD">
                      <w:pPr>
                        <w:jc w:val="center"/>
                      </w:pPr>
                      <w:r w:rsidRPr="008112FC">
                        <w:rPr>
                          <w:bCs/>
                        </w:rPr>
                        <w:t>(</w:t>
                      </w:r>
                      <w:r w:rsidRPr="008112F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8112FC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8112FC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112FC">
        <w:t xml:space="preserve">Załącznik nr </w:t>
      </w:r>
      <w:r w:rsidR="00C10EF8">
        <w:t>2</w:t>
      </w:r>
      <w:r w:rsidRPr="008112FC">
        <w:t xml:space="preserve"> do Rozdziału III </w:t>
      </w:r>
      <w:r w:rsidRPr="008112FC">
        <w:rPr>
          <w:sz w:val="22"/>
          <w:szCs w:val="22"/>
        </w:rPr>
        <w:t>SWZ</w:t>
      </w:r>
      <w:r w:rsidRPr="008112FC">
        <w:t xml:space="preserve"> </w:t>
      </w:r>
    </w:p>
    <w:p w14:paraId="2145CE91" w14:textId="77777777" w:rsidR="00895EBD" w:rsidRPr="008112FC" w:rsidRDefault="00895EBD" w:rsidP="00895EBD">
      <w:pPr>
        <w:pStyle w:val="Zwykytekst1"/>
        <w:spacing w:before="6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E1256D0" w14:textId="77777777" w:rsidR="00895EBD" w:rsidRPr="008112FC" w:rsidRDefault="00895EBD" w:rsidP="00895EBD">
      <w:pPr>
        <w:pStyle w:val="Zwykytekst1"/>
        <w:spacing w:before="12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0991DA3" w14:textId="5A8F0365" w:rsidR="00895EBD" w:rsidRPr="008112FC" w:rsidRDefault="00895EBD" w:rsidP="00895EBD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Na potrzeby postępowania o udzielenie zamówienia publiczn</w:t>
      </w:r>
      <w:r w:rsidRPr="0075112A">
        <w:rPr>
          <w:rFonts w:eastAsia="Calibri"/>
          <w:sz w:val="22"/>
          <w:szCs w:val="22"/>
          <w:lang w:eastAsia="en-US"/>
        </w:rPr>
        <w:t>ego na:</w:t>
      </w:r>
      <w:r w:rsidRPr="0075112A">
        <w:rPr>
          <w:sz w:val="22"/>
          <w:szCs w:val="22"/>
        </w:rPr>
        <w:t xml:space="preserve"> </w:t>
      </w:r>
      <w:r w:rsidR="0075112A" w:rsidRPr="0075112A">
        <w:rPr>
          <w:b/>
          <w:bCs/>
          <w:sz w:val="22"/>
          <w:szCs w:val="22"/>
        </w:rPr>
        <w:t>„Usługę cateringową podczas Jubileuszu 55-lecia Politechniki Warszawskiej Filii w Płocku”</w:t>
      </w:r>
      <w:r w:rsidRPr="0075112A">
        <w:rPr>
          <w:rFonts w:eastAsia="Calibri"/>
          <w:sz w:val="22"/>
          <w:szCs w:val="22"/>
          <w:lang w:eastAsia="en-US"/>
        </w:rPr>
        <w:t xml:space="preserve">, </w:t>
      </w:r>
      <w:r w:rsidRPr="00145DAE">
        <w:rPr>
          <w:rFonts w:eastAsia="Calibri"/>
          <w:bCs/>
          <w:sz w:val="22"/>
          <w:szCs w:val="22"/>
          <w:lang w:eastAsia="en-US"/>
        </w:rPr>
        <w:t>numer referencyjny</w:t>
      </w:r>
      <w:r w:rsidRPr="00C0175A">
        <w:rPr>
          <w:rFonts w:eastAsia="Calibri"/>
          <w:bCs/>
          <w:sz w:val="22"/>
          <w:szCs w:val="22"/>
          <w:lang w:eastAsia="en-US"/>
        </w:rPr>
        <w:t>:</w:t>
      </w:r>
      <w:r w:rsidRPr="00C0175A">
        <w:rPr>
          <w:rFonts w:eastAsia="Calibri"/>
          <w:b/>
          <w:sz w:val="22"/>
          <w:szCs w:val="22"/>
          <w:lang w:eastAsia="en-US"/>
        </w:rPr>
        <w:t xml:space="preserve"> </w:t>
      </w:r>
      <w:r w:rsidRPr="00C0175A">
        <w:rPr>
          <w:rFonts w:eastAsia="Calibri"/>
          <w:bCs/>
          <w:sz w:val="22"/>
          <w:szCs w:val="22"/>
          <w:lang w:eastAsia="en-US"/>
        </w:rPr>
        <w:t>BZP.261.</w:t>
      </w:r>
      <w:r w:rsidR="00AD6274">
        <w:rPr>
          <w:rFonts w:eastAsia="Calibri"/>
          <w:bCs/>
          <w:sz w:val="22"/>
          <w:szCs w:val="22"/>
          <w:lang w:eastAsia="en-US"/>
        </w:rPr>
        <w:t>4</w:t>
      </w:r>
      <w:r w:rsidR="004F5993">
        <w:rPr>
          <w:rFonts w:eastAsia="Calibri"/>
          <w:bCs/>
          <w:sz w:val="22"/>
          <w:szCs w:val="22"/>
          <w:lang w:eastAsia="en-US"/>
        </w:rPr>
        <w:t>4</w:t>
      </w:r>
      <w:r w:rsidRPr="00C0175A">
        <w:rPr>
          <w:rFonts w:eastAsia="Calibri"/>
          <w:bCs/>
          <w:sz w:val="22"/>
          <w:szCs w:val="22"/>
          <w:lang w:eastAsia="en-US"/>
        </w:rPr>
        <w:t>.2022,</w:t>
      </w:r>
      <w:r w:rsidRPr="00C0175A">
        <w:rPr>
          <w:rFonts w:eastAsia="Calibri"/>
          <w:b/>
          <w:sz w:val="22"/>
          <w:szCs w:val="22"/>
          <w:lang w:eastAsia="en-US"/>
        </w:rPr>
        <w:t xml:space="preserve"> </w:t>
      </w:r>
      <w:r w:rsidRPr="000F180F">
        <w:rPr>
          <w:rFonts w:eastAsia="Calibri"/>
          <w:sz w:val="22"/>
          <w:szCs w:val="22"/>
          <w:lang w:eastAsia="en-US"/>
        </w:rPr>
        <w:t xml:space="preserve">prowadzonego </w:t>
      </w:r>
      <w:r w:rsidRPr="008112FC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8112FC">
        <w:rPr>
          <w:rFonts w:eastAsia="Calibri"/>
          <w:i/>
          <w:sz w:val="22"/>
          <w:szCs w:val="22"/>
          <w:lang w:eastAsia="en-US"/>
        </w:rPr>
        <w:t xml:space="preserve">, </w:t>
      </w:r>
      <w:r w:rsidRPr="008112FC">
        <w:rPr>
          <w:rFonts w:eastAsia="Calibri"/>
          <w:sz w:val="22"/>
          <w:szCs w:val="22"/>
          <w:lang w:eastAsia="en-US"/>
        </w:rPr>
        <w:t>oświadczam, co następuje:</w:t>
      </w:r>
    </w:p>
    <w:p w14:paraId="3D12D945" w14:textId="77777777" w:rsidR="00895EBD" w:rsidRPr="008112FC" w:rsidRDefault="00895EBD" w:rsidP="00895EB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12F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7260B01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8112F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8112FC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2980DE29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D79898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5E6EC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78AE33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 xml:space="preserve">Oświadczam, że wszystkie informacje podane w powyższych oświadczeniach są aktualne </w:t>
      </w:r>
      <w:r w:rsidRPr="008112F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4DC8B1" w14:textId="5EBF926C" w:rsidR="00CE7236" w:rsidRPr="008112FC" w:rsidRDefault="00895EBD" w:rsidP="00895EBD">
      <w:pPr>
        <w:rPr>
          <w:b/>
          <w:bCs/>
        </w:rPr>
      </w:pPr>
      <w:r w:rsidRPr="008112F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5"/>
    </w:p>
    <w:p w14:paraId="6C2A9736" w14:textId="66FDB417" w:rsidR="00AB5B51" w:rsidRPr="004F5993" w:rsidRDefault="00AB5B51" w:rsidP="00C10EF8">
      <w:pPr>
        <w:pStyle w:val="rozdzia"/>
        <w:tabs>
          <w:tab w:val="left" w:pos="4290"/>
        </w:tabs>
        <w:jc w:val="left"/>
        <w:rPr>
          <w:color w:val="FF0000"/>
        </w:rPr>
      </w:pPr>
      <w:bookmarkStart w:id="6" w:name="_GoBack"/>
      <w:bookmarkEnd w:id="4"/>
      <w:bookmarkEnd w:id="6"/>
    </w:p>
    <w:p w14:paraId="5B9F7CAA" w14:textId="3CDB9103" w:rsidR="00651822" w:rsidRPr="004F5993" w:rsidRDefault="00651822" w:rsidP="009D4DCB">
      <w:pPr>
        <w:spacing w:after="160" w:line="360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</w:p>
    <w:sectPr w:rsidR="00651822" w:rsidRPr="004F5993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8D6C9E" w:rsidRDefault="008D6C9E">
      <w:r>
        <w:separator/>
      </w:r>
    </w:p>
  </w:endnote>
  <w:endnote w:type="continuationSeparator" w:id="0">
    <w:p w14:paraId="48C82B13" w14:textId="77777777" w:rsidR="008D6C9E" w:rsidRDefault="008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8D6C9E" w:rsidRDefault="008D6C9E">
      <w:r>
        <w:separator/>
      </w:r>
    </w:p>
  </w:footnote>
  <w:footnote w:type="continuationSeparator" w:id="0">
    <w:p w14:paraId="5E5A9E61" w14:textId="77777777" w:rsidR="008D6C9E" w:rsidRDefault="008D6C9E">
      <w:r>
        <w:continuationSeparator/>
      </w:r>
    </w:p>
  </w:footnote>
  <w:footnote w:id="1">
    <w:p w14:paraId="67B28255" w14:textId="77777777" w:rsidR="008D6C9E" w:rsidRPr="007E47EE" w:rsidRDefault="008D6C9E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7393C4CC" w:rsidR="008D6C9E" w:rsidRPr="001E25AC" w:rsidRDefault="008D6C9E" w:rsidP="00A6795B">
    <w:pPr>
      <w:pStyle w:val="Nagwek"/>
    </w:pPr>
    <w:r w:rsidRPr="001E25AC">
      <w:rPr>
        <w:sz w:val="16"/>
        <w:szCs w:val="16"/>
      </w:rPr>
      <w:t>BZP.261.</w:t>
    </w:r>
    <w:r w:rsidR="00AD6274">
      <w:rPr>
        <w:sz w:val="16"/>
        <w:szCs w:val="16"/>
      </w:rPr>
      <w:t>4</w:t>
    </w:r>
    <w:r w:rsidR="004F5993">
      <w:rPr>
        <w:sz w:val="16"/>
        <w:szCs w:val="16"/>
      </w:rPr>
      <w:t>4</w:t>
    </w:r>
    <w:r w:rsidRPr="001E25AC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3F210F4"/>
    <w:multiLevelType w:val="hybridMultilevel"/>
    <w:tmpl w:val="FCAA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7EE5F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282828"/>
        <w:w w:val="134"/>
        <w:sz w:val="20"/>
        <w:szCs w:val="22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584DEE"/>
    <w:multiLevelType w:val="hybridMultilevel"/>
    <w:tmpl w:val="600297A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5B4BEC"/>
    <w:multiLevelType w:val="hybridMultilevel"/>
    <w:tmpl w:val="E6A6312A"/>
    <w:lvl w:ilvl="0" w:tplc="5B74C7D6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6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621341"/>
    <w:multiLevelType w:val="hybridMultilevel"/>
    <w:tmpl w:val="A07A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378F7"/>
    <w:multiLevelType w:val="hybridMultilevel"/>
    <w:tmpl w:val="E3E6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EC44D8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5766A"/>
    <w:multiLevelType w:val="hybridMultilevel"/>
    <w:tmpl w:val="2BE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198094F"/>
    <w:multiLevelType w:val="hybridMultilevel"/>
    <w:tmpl w:val="ABD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22A6805"/>
    <w:multiLevelType w:val="multilevel"/>
    <w:tmpl w:val="C5B2DE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B7591C"/>
    <w:multiLevelType w:val="multilevel"/>
    <w:tmpl w:val="17184F9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0" w15:restartNumberingAfterBreak="0">
    <w:nsid w:val="23C91781"/>
    <w:multiLevelType w:val="hybridMultilevel"/>
    <w:tmpl w:val="47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427367F"/>
    <w:multiLevelType w:val="hybridMultilevel"/>
    <w:tmpl w:val="A9FE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86C30"/>
    <w:multiLevelType w:val="hybridMultilevel"/>
    <w:tmpl w:val="9FF8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4B95E95"/>
    <w:multiLevelType w:val="hybridMultilevel"/>
    <w:tmpl w:val="6AD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A91916"/>
    <w:multiLevelType w:val="hybridMultilevel"/>
    <w:tmpl w:val="F9A25344"/>
    <w:lvl w:ilvl="0" w:tplc="470CF7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4D9"/>
    <w:multiLevelType w:val="multilevel"/>
    <w:tmpl w:val="584E0A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33DB3"/>
    <w:multiLevelType w:val="hybridMultilevel"/>
    <w:tmpl w:val="2C16909C"/>
    <w:lvl w:ilvl="0" w:tplc="5900DC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46" w15:restartNumberingAfterBreak="0">
    <w:nsid w:val="4A8A5874"/>
    <w:multiLevelType w:val="hybridMultilevel"/>
    <w:tmpl w:val="386CFF04"/>
    <w:lvl w:ilvl="0" w:tplc="078AB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C21E73"/>
    <w:multiLevelType w:val="hybridMultilevel"/>
    <w:tmpl w:val="95C2A6B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2" w15:restartNumberingAfterBreak="0">
    <w:nsid w:val="5AA52B85"/>
    <w:multiLevelType w:val="hybridMultilevel"/>
    <w:tmpl w:val="730AB132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C783674"/>
    <w:multiLevelType w:val="hybridMultilevel"/>
    <w:tmpl w:val="4E52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807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8D22014"/>
    <w:multiLevelType w:val="hybridMultilevel"/>
    <w:tmpl w:val="D0E2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6FB52FC4"/>
    <w:multiLevelType w:val="multilevel"/>
    <w:tmpl w:val="46CA4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FBA0B2D"/>
    <w:multiLevelType w:val="hybridMultilevel"/>
    <w:tmpl w:val="09A2FE94"/>
    <w:lvl w:ilvl="0" w:tplc="0E620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55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4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E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0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FEB39E8"/>
    <w:multiLevelType w:val="hybridMultilevel"/>
    <w:tmpl w:val="5FDE2B7C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3"/>
  </w:num>
  <w:num w:numId="3">
    <w:abstractNumId w:val="24"/>
  </w:num>
  <w:num w:numId="4">
    <w:abstractNumId w:val="18"/>
  </w:num>
  <w:num w:numId="5">
    <w:abstractNumId w:val="34"/>
  </w:num>
  <w:num w:numId="6">
    <w:abstractNumId w:val="56"/>
  </w:num>
  <w:num w:numId="7">
    <w:abstractNumId w:val="59"/>
  </w:num>
  <w:num w:numId="8">
    <w:abstractNumId w:val="12"/>
  </w:num>
  <w:num w:numId="9">
    <w:abstractNumId w:val="23"/>
  </w:num>
  <w:num w:numId="10">
    <w:abstractNumId w:val="41"/>
  </w:num>
  <w:num w:numId="11">
    <w:abstractNumId w:val="68"/>
  </w:num>
  <w:num w:numId="12">
    <w:abstractNumId w:val="39"/>
  </w:num>
  <w:num w:numId="13">
    <w:abstractNumId w:val="57"/>
  </w:num>
  <w:num w:numId="14">
    <w:abstractNumId w:val="61"/>
  </w:num>
  <w:num w:numId="15">
    <w:abstractNumId w:val="37"/>
  </w:num>
  <w:num w:numId="16">
    <w:abstractNumId w:val="22"/>
  </w:num>
  <w:num w:numId="17">
    <w:abstractNumId w:val="55"/>
  </w:num>
  <w:num w:numId="18">
    <w:abstractNumId w:val="53"/>
  </w:num>
  <w:num w:numId="19">
    <w:abstractNumId w:val="35"/>
  </w:num>
  <w:num w:numId="20">
    <w:abstractNumId w:val="70"/>
  </w:num>
  <w:num w:numId="21">
    <w:abstractNumId w:val="62"/>
  </w:num>
  <w:num w:numId="22">
    <w:abstractNumId w:val="69"/>
  </w:num>
  <w:num w:numId="23">
    <w:abstractNumId w:val="51"/>
  </w:num>
  <w:num w:numId="24">
    <w:abstractNumId w:val="60"/>
  </w:num>
  <w:num w:numId="25">
    <w:abstractNumId w:val="65"/>
  </w:num>
  <w:num w:numId="26">
    <w:abstractNumId w:val="47"/>
  </w:num>
  <w:num w:numId="27">
    <w:abstractNumId w:val="31"/>
  </w:num>
  <w:num w:numId="28">
    <w:abstractNumId w:val="50"/>
  </w:num>
  <w:num w:numId="29">
    <w:abstractNumId w:val="48"/>
  </w:num>
  <w:num w:numId="30">
    <w:abstractNumId w:val="16"/>
  </w:num>
  <w:num w:numId="31">
    <w:abstractNumId w:val="21"/>
  </w:num>
  <w:num w:numId="32">
    <w:abstractNumId w:val="28"/>
  </w:num>
  <w:num w:numId="33">
    <w:abstractNumId w:val="64"/>
  </w:num>
  <w:num w:numId="34">
    <w:abstractNumId w:val="2"/>
  </w:num>
  <w:num w:numId="35">
    <w:abstractNumId w:val="4"/>
  </w:num>
  <w:num w:numId="36">
    <w:abstractNumId w:val="42"/>
  </w:num>
  <w:num w:numId="37">
    <w:abstractNumId w:val="15"/>
  </w:num>
  <w:num w:numId="38">
    <w:abstractNumId w:val="4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7"/>
  </w:num>
  <w:num w:numId="42">
    <w:abstractNumId w:val="66"/>
  </w:num>
  <w:num w:numId="43">
    <w:abstractNumId w:val="40"/>
  </w:num>
  <w:num w:numId="44">
    <w:abstractNumId w:val="67"/>
  </w:num>
  <w:num w:numId="45">
    <w:abstractNumId w:val="52"/>
  </w:num>
  <w:num w:numId="46">
    <w:abstractNumId w:val="44"/>
  </w:num>
  <w:num w:numId="47">
    <w:abstractNumId w:val="1"/>
  </w:num>
  <w:num w:numId="48">
    <w:abstractNumId w:val="30"/>
  </w:num>
  <w:num w:numId="49">
    <w:abstractNumId w:val="33"/>
  </w:num>
  <w:num w:numId="50">
    <w:abstractNumId w:val="10"/>
  </w:num>
  <w:num w:numId="51">
    <w:abstractNumId w:val="71"/>
  </w:num>
  <w:num w:numId="52">
    <w:abstractNumId w:val="38"/>
  </w:num>
  <w:num w:numId="53">
    <w:abstractNumId w:val="13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189B"/>
    <w:rsid w:val="000D27E1"/>
    <w:rsid w:val="000D5593"/>
    <w:rsid w:val="000E280A"/>
    <w:rsid w:val="000E6879"/>
    <w:rsid w:val="000F180F"/>
    <w:rsid w:val="00102487"/>
    <w:rsid w:val="00103069"/>
    <w:rsid w:val="00113673"/>
    <w:rsid w:val="001172EB"/>
    <w:rsid w:val="001333DA"/>
    <w:rsid w:val="0013350C"/>
    <w:rsid w:val="00145DAE"/>
    <w:rsid w:val="00147E30"/>
    <w:rsid w:val="0015097A"/>
    <w:rsid w:val="00172CC2"/>
    <w:rsid w:val="001758DC"/>
    <w:rsid w:val="00186C0B"/>
    <w:rsid w:val="00190FF2"/>
    <w:rsid w:val="001924FC"/>
    <w:rsid w:val="001B064C"/>
    <w:rsid w:val="001C3EBE"/>
    <w:rsid w:val="001C7BBF"/>
    <w:rsid w:val="001E25AC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458AC"/>
    <w:rsid w:val="00353F3F"/>
    <w:rsid w:val="00356699"/>
    <w:rsid w:val="00366F97"/>
    <w:rsid w:val="00367CDE"/>
    <w:rsid w:val="00370917"/>
    <w:rsid w:val="00374902"/>
    <w:rsid w:val="00376C18"/>
    <w:rsid w:val="00377A95"/>
    <w:rsid w:val="003A254A"/>
    <w:rsid w:val="003B123A"/>
    <w:rsid w:val="003C7629"/>
    <w:rsid w:val="003D187E"/>
    <w:rsid w:val="003E6CE2"/>
    <w:rsid w:val="003F6D4D"/>
    <w:rsid w:val="0040458E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9101E"/>
    <w:rsid w:val="004A384F"/>
    <w:rsid w:val="004A478E"/>
    <w:rsid w:val="004A4E8A"/>
    <w:rsid w:val="004A7A01"/>
    <w:rsid w:val="004C1367"/>
    <w:rsid w:val="004E6D59"/>
    <w:rsid w:val="004F5993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77B54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05201"/>
    <w:rsid w:val="0062517E"/>
    <w:rsid w:val="00634E44"/>
    <w:rsid w:val="0063603D"/>
    <w:rsid w:val="00636AB5"/>
    <w:rsid w:val="00651822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12A"/>
    <w:rsid w:val="00751C07"/>
    <w:rsid w:val="007527BF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112FC"/>
    <w:rsid w:val="008269F9"/>
    <w:rsid w:val="008274D1"/>
    <w:rsid w:val="00827E07"/>
    <w:rsid w:val="00833439"/>
    <w:rsid w:val="00833CFF"/>
    <w:rsid w:val="0083461C"/>
    <w:rsid w:val="00854194"/>
    <w:rsid w:val="00857472"/>
    <w:rsid w:val="00862CD5"/>
    <w:rsid w:val="008771A8"/>
    <w:rsid w:val="00893CC7"/>
    <w:rsid w:val="00895EBD"/>
    <w:rsid w:val="008A11F8"/>
    <w:rsid w:val="008C2E26"/>
    <w:rsid w:val="008D21EB"/>
    <w:rsid w:val="008D437D"/>
    <w:rsid w:val="008D6C9E"/>
    <w:rsid w:val="008D6F41"/>
    <w:rsid w:val="008E256A"/>
    <w:rsid w:val="00906A68"/>
    <w:rsid w:val="009104CF"/>
    <w:rsid w:val="00926BBC"/>
    <w:rsid w:val="0093717E"/>
    <w:rsid w:val="00940B83"/>
    <w:rsid w:val="00952BA3"/>
    <w:rsid w:val="00952DE9"/>
    <w:rsid w:val="009647E8"/>
    <w:rsid w:val="009658FB"/>
    <w:rsid w:val="00993858"/>
    <w:rsid w:val="00996B92"/>
    <w:rsid w:val="009C2B68"/>
    <w:rsid w:val="009D4DCB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D6274"/>
    <w:rsid w:val="00AF6C4E"/>
    <w:rsid w:val="00B02DAE"/>
    <w:rsid w:val="00B03398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C4514"/>
    <w:rsid w:val="00BD29C1"/>
    <w:rsid w:val="00BD3EE3"/>
    <w:rsid w:val="00BD599D"/>
    <w:rsid w:val="00BD5F09"/>
    <w:rsid w:val="00BD632D"/>
    <w:rsid w:val="00BE51DC"/>
    <w:rsid w:val="00C0175A"/>
    <w:rsid w:val="00C05070"/>
    <w:rsid w:val="00C10EF8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C002D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37"/>
      </w:numPr>
    </w:pPr>
  </w:style>
  <w:style w:type="numbering" w:customStyle="1" w:styleId="WWNum4">
    <w:name w:val="WWNum4"/>
    <w:basedOn w:val="Bezlisty"/>
    <w:rsid w:val="0030110D"/>
    <w:pPr>
      <w:numPr>
        <w:numId w:val="38"/>
      </w:numPr>
    </w:pPr>
  </w:style>
  <w:style w:type="numbering" w:customStyle="1" w:styleId="WWNum18">
    <w:name w:val="WWNum18"/>
    <w:basedOn w:val="Bezlisty"/>
    <w:rsid w:val="0030110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E509B-CEFA-44ED-8B8C-22E4BF0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172</cp:revision>
  <cp:lastPrinted>2022-09-21T07:56:00Z</cp:lastPrinted>
  <dcterms:created xsi:type="dcterms:W3CDTF">2021-04-08T05:24:00Z</dcterms:created>
  <dcterms:modified xsi:type="dcterms:W3CDTF">2022-10-26T09:38:00Z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