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3A" w:rsidRPr="00DA05CC" w:rsidRDefault="000C2341" w:rsidP="005157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1C2582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02B8A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EC6F94">
        <w:rPr>
          <w:rFonts w:eastAsia="Arial" w:cs="Times New Roman"/>
          <w:b/>
          <w:kern w:val="1"/>
          <w:szCs w:val="20"/>
          <w:lang w:eastAsia="zh-CN" w:bidi="hi-IN"/>
        </w:rPr>
        <w:t>u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297EBA">
        <w:rPr>
          <w:rFonts w:eastAsia="Arial" w:cs="Times New Roman"/>
          <w:b/>
          <w:kern w:val="1"/>
          <w:szCs w:val="20"/>
          <w:lang w:eastAsia="zh-CN" w:bidi="hi-IN"/>
        </w:rPr>
        <w:t>40</w:t>
      </w:r>
      <w:r w:rsidR="00C45F2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60474C">
        <w:rPr>
          <w:rFonts w:eastAsia="Arial" w:cs="Times New Roman"/>
          <w:b/>
          <w:kern w:val="1"/>
          <w:szCs w:val="20"/>
          <w:lang w:eastAsia="zh-CN" w:bidi="hi-IN"/>
        </w:rPr>
        <w:t>2023</w:t>
      </w:r>
      <w:r w:rsidR="0051573A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51573A" w:rsidRPr="00DA05CC" w:rsidRDefault="0051573A" w:rsidP="0051573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pl-PL"/>
        </w:rPr>
      </w:pPr>
    </w:p>
    <w:p w:rsidR="00EE4798" w:rsidRPr="00DA05CC" w:rsidRDefault="00AF35F1" w:rsidP="00391EF6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bookmarkStart w:id="0" w:name="_Hlk62028169"/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Załącznik nr </w:t>
      </w:r>
      <w:r w:rsidR="00953DF4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7</w:t>
      </w:r>
      <w:r w:rsidR="00EE4798"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  <w:bookmarkEnd w:id="0"/>
    </w:p>
    <w:p w:rsidR="00EE4798" w:rsidRPr="00DA05CC" w:rsidRDefault="00EE4798" w:rsidP="00EE4798">
      <w:pPr>
        <w:suppressAutoHyphens/>
        <w:spacing w:after="60" w:line="240" w:lineRule="auto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F346F" w:rsidRPr="00DA05CC" w:rsidRDefault="00BF346F" w:rsidP="00EE4798">
      <w:pPr>
        <w:suppressAutoHyphens/>
        <w:spacing w:after="60" w:line="240" w:lineRule="auto"/>
        <w:ind w:left="-851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</w:p>
    <w:p w:rsidR="00EE4798" w:rsidRDefault="00031629" w:rsidP="00CF43CB">
      <w:pPr>
        <w:suppressAutoHyphens/>
        <w:spacing w:after="60" w:line="240" w:lineRule="auto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  <w:r w:rsidRPr="00F571CE"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  <w:t>WYKAZ OSÓB</w:t>
      </w:r>
    </w:p>
    <w:p w:rsidR="00EE4798" w:rsidRPr="00780A45" w:rsidRDefault="00780A45" w:rsidP="00780A45">
      <w:pPr>
        <w:suppressAutoHyphens/>
        <w:spacing w:after="60" w:line="240" w:lineRule="auto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cs="Times New Roman"/>
          <w:szCs w:val="20"/>
        </w:rPr>
        <w:t xml:space="preserve">(skierowanych przez </w:t>
      </w:r>
      <w:r w:rsidR="000B58D2">
        <w:rPr>
          <w:rFonts w:cs="Times New Roman"/>
          <w:szCs w:val="20"/>
        </w:rPr>
        <w:t>Wykonawc</w:t>
      </w:r>
      <w:r w:rsidRPr="00DA05CC">
        <w:rPr>
          <w:rFonts w:cs="Times New Roman"/>
          <w:szCs w:val="20"/>
        </w:rPr>
        <w:t>ę do realizacji zamówienia publicznego</w:t>
      </w:r>
      <w:r>
        <w:rPr>
          <w:rFonts w:cs="Times New Roman"/>
          <w:szCs w:val="20"/>
        </w:rPr>
        <w:t>)</w:t>
      </w:r>
    </w:p>
    <w:p w:rsidR="00EE4798" w:rsidRPr="00DA05CC" w:rsidRDefault="00EE4798" w:rsidP="00EE4798">
      <w:pPr>
        <w:keepNext/>
        <w:tabs>
          <w:tab w:val="left" w:pos="9638"/>
        </w:tabs>
        <w:spacing w:after="0" w:line="240" w:lineRule="auto"/>
        <w:ind w:left="-851" w:right="-143"/>
        <w:jc w:val="center"/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</w:pPr>
    </w:p>
    <w:p w:rsidR="00EE4798" w:rsidRPr="00EA1611" w:rsidRDefault="00F62FE0" w:rsidP="00EA1611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>otyczy</w:t>
      </w:r>
      <w:r w:rsidR="00EE479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postępowania 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>na</w:t>
      </w:r>
      <w:r w:rsidR="00CC7E8C">
        <w:t xml:space="preserve"> </w:t>
      </w:r>
      <w:r w:rsidR="00CC7E8C">
        <w:rPr>
          <w:rFonts w:eastAsia="Times New Roman" w:cs="Times New Roman"/>
          <w:szCs w:val="20"/>
        </w:rPr>
        <w:t>zadanie inwestycyjne</w:t>
      </w:r>
      <w:r w:rsidR="00EA1611">
        <w:rPr>
          <w:rFonts w:eastAsia="Times New Roman" w:cs="Times New Roman"/>
          <w:szCs w:val="20"/>
        </w:rPr>
        <w:t xml:space="preserve"> o numerze referencyjnym: </w:t>
      </w:r>
      <w:r w:rsidR="00297EBA">
        <w:rPr>
          <w:rFonts w:eastAsia="Arial" w:cs="Times New Roman"/>
          <w:b/>
          <w:kern w:val="1"/>
          <w:szCs w:val="20"/>
          <w:lang w:eastAsia="zh-CN" w:bidi="hi-IN"/>
        </w:rPr>
        <w:t>SR.272.u.40</w:t>
      </w:r>
      <w:r w:rsidR="0060474C"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="00EA1611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EE4798" w:rsidRPr="00DA05CC" w:rsidRDefault="00EE4798" w:rsidP="00EE4798">
      <w:pPr>
        <w:tabs>
          <w:tab w:val="left" w:pos="8370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tbl>
      <w:tblPr>
        <w:tblW w:w="92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8"/>
        <w:gridCol w:w="716"/>
        <w:gridCol w:w="2410"/>
        <w:gridCol w:w="1559"/>
        <w:gridCol w:w="1189"/>
        <w:gridCol w:w="1646"/>
        <w:gridCol w:w="1263"/>
      </w:tblGrid>
      <w:tr w:rsidR="00716F58" w:rsidRPr="00DA05CC" w:rsidTr="00004A02">
        <w:trPr>
          <w:trHeight w:val="1027"/>
        </w:trPr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Imię i Nazwisko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Kwalifikacje zawodowe/uprawnienia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Doświadczenie</w:t>
            </w:r>
          </w:p>
        </w:tc>
        <w:tc>
          <w:tcPr>
            <w:tcW w:w="1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Wykształcenie</w:t>
            </w:r>
          </w:p>
        </w:tc>
        <w:tc>
          <w:tcPr>
            <w:tcW w:w="1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Zakres wykonywanych czynności</w:t>
            </w:r>
          </w:p>
        </w:tc>
        <w:tc>
          <w:tcPr>
            <w:tcW w:w="1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 xml:space="preserve">Podstawa dysponowania osobami </w:t>
            </w:r>
            <w:r w:rsidRPr="00C26283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>(umowa o pracę na czas nieokreślony/ określony do dnia …. , umowa zlecenie)*</w:t>
            </w:r>
          </w:p>
        </w:tc>
      </w:tr>
      <w:tr w:rsidR="00716F58" w:rsidRPr="00DA05CC" w:rsidTr="00004A02">
        <w:trPr>
          <w:trHeight w:val="197"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64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6</w:t>
            </w:r>
          </w:p>
        </w:tc>
      </w:tr>
      <w:tr w:rsidR="0064461D" w:rsidRPr="00DA05CC" w:rsidTr="00004A02">
        <w:trPr>
          <w:trHeight w:val="2306"/>
        </w:trPr>
        <w:tc>
          <w:tcPr>
            <w:tcW w:w="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1.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04A02" w:rsidRPr="000C5124" w:rsidRDefault="00004A02" w:rsidP="00004A02">
            <w:pPr>
              <w:suppressAutoHyphens/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  <w:u w:val="thick" w:color="464646"/>
              </w:rPr>
            </w:pPr>
            <w:r w:rsidRPr="000C5124">
              <w:rPr>
                <w:rFonts w:eastAsia="Calibri" w:cs="Times New Roman"/>
                <w:bCs/>
                <w:sz w:val="16"/>
                <w:szCs w:val="16"/>
              </w:rPr>
              <w:t>Uprawnienia budowlane do ki</w:t>
            </w:r>
            <w:r w:rsidRPr="000C5124">
              <w:rPr>
                <w:rFonts w:cs="Times New Roman"/>
                <w:bCs/>
                <w:sz w:val="16"/>
                <w:szCs w:val="16"/>
              </w:rPr>
              <w:t>erowania robotami budowlanymi bez ograniczeń w </w:t>
            </w:r>
            <w:r w:rsidRPr="000C5124">
              <w:rPr>
                <w:rFonts w:eastAsia="Calibri" w:cs="Times New Roman"/>
                <w:bCs/>
                <w:sz w:val="16"/>
                <w:szCs w:val="16"/>
              </w:rPr>
              <w:t xml:space="preserve">specjalności drogowej i </w:t>
            </w:r>
            <w:r w:rsidRPr="000C5124">
              <w:rPr>
                <w:rFonts w:eastAsia="Calibri" w:cs="Times New Roman"/>
                <w:sz w:val="16"/>
                <w:szCs w:val="16"/>
              </w:rPr>
              <w:t>wraz z przynależnością do odpowiedniej Izby Zawodowej (</w:t>
            </w:r>
            <w:r w:rsidRPr="000C5124">
              <w:rPr>
                <w:rFonts w:eastAsia="Calibri" w:cs="Times New Roman"/>
                <w:i/>
                <w:sz w:val="16"/>
                <w:szCs w:val="16"/>
              </w:rPr>
              <w:t>zgodnie z art. 12 ust. 7 ustawy Pb),</w:t>
            </w:r>
          </w:p>
          <w:p w:rsidR="008C2B52" w:rsidRPr="00C26283" w:rsidRDefault="008C2B52" w:rsidP="00156B46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05136" w:rsidRDefault="00004A02" w:rsidP="003051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Co najmniej 36 miesięcy doświadczenia zawodowego na stanowisku inspektora nadzoru w spec</w:t>
            </w:r>
            <w:r w:rsidR="00070779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jalności </w:t>
            </w:r>
            <w:r w:rsidR="00F94510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inżynieryjnej </w:t>
            </w:r>
            <w:r w:rsidR="00070779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drogowej, oraz pełnienie nadzoru nad inwestycją dotycząca budowy; przebudowy; roz</w:t>
            </w:r>
            <w:r w:rsidR="00297EBA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budowy lub remoncie drogi.</w:t>
            </w:r>
          </w:p>
          <w:p w:rsidR="00305136" w:rsidRDefault="00305136" w:rsidP="003051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  <w:p w:rsidR="007B5F72" w:rsidRDefault="007B5F72" w:rsidP="00F571C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  <w:p w:rsidR="00004A02" w:rsidRPr="00C26283" w:rsidRDefault="00004A02" w:rsidP="00F571C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:rsidR="008C2B52" w:rsidRPr="00C26283" w:rsidRDefault="008C2B5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F22004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Inspektor nadzoru inwestorskiego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7B5F72" w:rsidRPr="00DA05CC" w:rsidTr="00004A02">
        <w:trPr>
          <w:trHeight w:val="1814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5D7C39" w:rsidRDefault="007B5F72" w:rsidP="005D7C39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B5F72" w:rsidRPr="00C26283" w:rsidRDefault="007B5F7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CE196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</w:tbl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*należy wpisać</w:t>
      </w:r>
    </w:p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** niepotrzebne skreślić</w:t>
      </w:r>
    </w:p>
    <w:p w:rsidR="00EE4798" w:rsidRPr="001C2582" w:rsidRDefault="000B58D2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Wykonawc</w:t>
      </w:r>
      <w:r w:rsidR="006D0CBD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a</w:t>
      </w:r>
      <w:r w:rsidR="00EE4798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 może zwielokrotnić poszczególne wiersze tabeli, w przypadku, gdy chce skierować do prac przy wykonaniu zamówienia więcej niż minimalną wymaganą przez </w:t>
      </w:r>
      <w:r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Zamawiaj</w:t>
      </w:r>
      <w:r w:rsidR="00EE4798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ącego liczbę osób. </w:t>
      </w:r>
    </w:p>
    <w:p w:rsidR="009942F5" w:rsidRDefault="009942F5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C5E7C" w:rsidRDefault="007C5E7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EA1611" w:rsidRDefault="00EA161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60474C" w:rsidRDefault="0060474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60474C" w:rsidRDefault="0060474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60474C" w:rsidRDefault="0060474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60474C" w:rsidRDefault="0060474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297EBA" w:rsidRDefault="00297EBA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297EBA" w:rsidRDefault="00297EBA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7111C" w:rsidRDefault="009824A4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Cs/>
          <w:color w:val="000000"/>
          <w:kern w:val="1"/>
          <w:szCs w:val="20"/>
          <w:lang w:eastAsia="zh-CN" w:bidi="hi-IN"/>
        </w:rPr>
        <w:t>Uwaga:</w:t>
      </w:r>
    </w:p>
    <w:p w:rsidR="009824A4" w:rsidRDefault="000B58D2" w:rsidP="009824A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="009824A4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dokumentu </w:t>
      </w:r>
      <w:r w:rsidR="009824A4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9824A4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53B74" w:rsidRDefault="00D53B74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B83DF9" w:rsidSect="001A2662">
      <w:headerReference w:type="default" r:id="rId8"/>
      <w:footerReference w:type="default" r:id="rId9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602337E" w15:done="0"/>
  <w15:commentEx w15:paraId="212E1C5E" w15:done="0"/>
  <w15:commentEx w15:paraId="2B7FF5B4" w15:done="0"/>
  <w15:commentEx w15:paraId="2F52C76F" w15:done="0"/>
  <w15:commentEx w15:paraId="3D1019D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AC42AA" w16cex:dateUtc="2023-09-13T12:16:00Z"/>
  <w16cex:commentExtensible w16cex:durableId="28AC42BD" w16cex:dateUtc="2023-09-13T12:16:00Z"/>
  <w16cex:commentExtensible w16cex:durableId="28AC4308" w16cex:dateUtc="2023-09-13T12:17:00Z"/>
  <w16cex:commentExtensible w16cex:durableId="28AC4315" w16cex:dateUtc="2023-09-13T12:17:00Z"/>
  <w16cex:commentExtensible w16cex:durableId="28AC439C" w16cex:dateUtc="2023-09-13T12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02337E" w16cid:durableId="28AC42AA"/>
  <w16cid:commentId w16cid:paraId="212E1C5E" w16cid:durableId="28AC42BD"/>
  <w16cid:commentId w16cid:paraId="2B7FF5B4" w16cid:durableId="28AC4308"/>
  <w16cid:commentId w16cid:paraId="2F52C76F" w16cid:durableId="28AC4315"/>
  <w16cid:commentId w16cid:paraId="3D1019DC" w16cid:durableId="28AC439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DA9" w:rsidRDefault="00917DA9">
      <w:pPr>
        <w:spacing w:after="0" w:line="240" w:lineRule="auto"/>
      </w:pPr>
      <w:r>
        <w:separator/>
      </w:r>
    </w:p>
  </w:endnote>
  <w:endnote w:type="continuationSeparator" w:id="0">
    <w:p w:rsidR="00917DA9" w:rsidRDefault="00917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216" w:rsidRDefault="000773EC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CB6216">
      <w:rPr>
        <w:szCs w:val="20"/>
      </w:rPr>
      <w:instrText xml:space="preserve"> PAGE </w:instrText>
    </w:r>
    <w:r>
      <w:rPr>
        <w:szCs w:val="20"/>
      </w:rPr>
      <w:fldChar w:fldCharType="separate"/>
    </w:r>
    <w:r w:rsidR="00EF4D94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DA9" w:rsidRDefault="00917DA9">
      <w:pPr>
        <w:spacing w:after="0" w:line="240" w:lineRule="auto"/>
      </w:pPr>
      <w:r>
        <w:separator/>
      </w:r>
    </w:p>
  </w:footnote>
  <w:footnote w:type="continuationSeparator" w:id="0">
    <w:p w:rsidR="00917DA9" w:rsidRDefault="00917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216" w:rsidRPr="00243597" w:rsidRDefault="00CB6216" w:rsidP="00243597">
    <w:pPr>
      <w:rPr>
        <w:rFonts w:asciiTheme="minorHAnsi" w:hAnsiTheme="minorHAnsi"/>
        <w:kern w:val="2"/>
        <w:sz w:val="22"/>
      </w:rPr>
    </w:pPr>
    <w:r w:rsidRPr="00F941DF">
      <w:rPr>
        <w:rFonts w:asciiTheme="minorHAnsi" w:hAnsiTheme="minorHAnsi"/>
        <w:noProof/>
        <w:kern w:val="2"/>
        <w:sz w:val="22"/>
        <w:lang w:eastAsia="pl-PL"/>
      </w:rPr>
      <w:drawing>
        <wp:inline distT="0" distB="0" distL="0" distR="0">
          <wp:extent cx="5760720" cy="65747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AB43A5"/>
    <w:multiLevelType w:val="hybridMultilevel"/>
    <w:tmpl w:val="57B07554"/>
    <w:lvl w:ilvl="0" w:tplc="B158E8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7550B5C"/>
    <w:multiLevelType w:val="hybridMultilevel"/>
    <w:tmpl w:val="D9CC2466"/>
    <w:lvl w:ilvl="0" w:tplc="64D4B45C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9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BC411B2"/>
    <w:multiLevelType w:val="hybridMultilevel"/>
    <w:tmpl w:val="C908F68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0DA77F08"/>
    <w:multiLevelType w:val="hybridMultilevel"/>
    <w:tmpl w:val="40847826"/>
    <w:lvl w:ilvl="0" w:tplc="A064987C">
      <w:start w:val="1"/>
      <w:numFmt w:val="decimal"/>
      <w:lvlText w:val="%1)"/>
      <w:lvlJc w:val="left"/>
      <w:pPr>
        <w:ind w:left="26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7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8DA2178"/>
    <w:multiLevelType w:val="hybridMultilevel"/>
    <w:tmpl w:val="D03A021C"/>
    <w:lvl w:ilvl="0" w:tplc="58CE5AE4">
      <w:start w:val="1"/>
      <w:numFmt w:val="decimal"/>
      <w:lvlText w:val="%1)"/>
      <w:lvlJc w:val="left"/>
      <w:pPr>
        <w:ind w:left="1934" w:hanging="360"/>
      </w:pPr>
      <w:rPr>
        <w:rFonts w:ascii="Times New Roman" w:hAnsi="Times New Roman" w:hint="default"/>
        <w:b w:val="0"/>
        <w:i w:val="0"/>
        <w:color w:val="000000"/>
        <w:spacing w:val="-4"/>
        <w:sz w:val="18"/>
        <w:szCs w:val="20"/>
      </w:rPr>
    </w:lvl>
    <w:lvl w:ilvl="1" w:tplc="A064987C">
      <w:start w:val="1"/>
      <w:numFmt w:val="decimal"/>
      <w:lvlText w:val="%2)"/>
      <w:lvlJc w:val="left"/>
      <w:pPr>
        <w:ind w:left="2654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3374" w:hanging="180"/>
      </w:pPr>
    </w:lvl>
    <w:lvl w:ilvl="3" w:tplc="0415000F" w:tentative="1">
      <w:start w:val="1"/>
      <w:numFmt w:val="decimal"/>
      <w:lvlText w:val="%4."/>
      <w:lvlJc w:val="left"/>
      <w:pPr>
        <w:ind w:left="4094" w:hanging="360"/>
      </w:pPr>
    </w:lvl>
    <w:lvl w:ilvl="4" w:tplc="04150019" w:tentative="1">
      <w:start w:val="1"/>
      <w:numFmt w:val="lowerLetter"/>
      <w:lvlText w:val="%5."/>
      <w:lvlJc w:val="left"/>
      <w:pPr>
        <w:ind w:left="4814" w:hanging="360"/>
      </w:pPr>
    </w:lvl>
    <w:lvl w:ilvl="5" w:tplc="0415001B" w:tentative="1">
      <w:start w:val="1"/>
      <w:numFmt w:val="lowerRoman"/>
      <w:lvlText w:val="%6."/>
      <w:lvlJc w:val="right"/>
      <w:pPr>
        <w:ind w:left="5534" w:hanging="180"/>
      </w:pPr>
    </w:lvl>
    <w:lvl w:ilvl="6" w:tplc="0415000F" w:tentative="1">
      <w:start w:val="1"/>
      <w:numFmt w:val="decimal"/>
      <w:lvlText w:val="%7."/>
      <w:lvlJc w:val="left"/>
      <w:pPr>
        <w:ind w:left="6254" w:hanging="360"/>
      </w:pPr>
    </w:lvl>
    <w:lvl w:ilvl="7" w:tplc="04150019" w:tentative="1">
      <w:start w:val="1"/>
      <w:numFmt w:val="lowerLetter"/>
      <w:lvlText w:val="%8."/>
      <w:lvlJc w:val="left"/>
      <w:pPr>
        <w:ind w:left="6974" w:hanging="360"/>
      </w:pPr>
    </w:lvl>
    <w:lvl w:ilvl="8" w:tplc="0415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40">
    <w:nsid w:val="1A2000DD"/>
    <w:multiLevelType w:val="hybridMultilevel"/>
    <w:tmpl w:val="C908F68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1B0B344D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2">
    <w:nsid w:val="1F107374"/>
    <w:multiLevelType w:val="hybridMultilevel"/>
    <w:tmpl w:val="C908F68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28770D04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93E6653"/>
    <w:multiLevelType w:val="hybridMultilevel"/>
    <w:tmpl w:val="9D2E5302"/>
    <w:lvl w:ilvl="0" w:tplc="64D4B45C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54">
    <w:nsid w:val="2AFA682A"/>
    <w:multiLevelType w:val="hybridMultilevel"/>
    <w:tmpl w:val="9FD88F16"/>
    <w:lvl w:ilvl="0" w:tplc="BC6E7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2CB60371"/>
    <w:multiLevelType w:val="hybridMultilevel"/>
    <w:tmpl w:val="8E3E7E34"/>
    <w:lvl w:ilvl="0" w:tplc="64D4B45C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58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B40655"/>
    <w:multiLevelType w:val="hybridMultilevel"/>
    <w:tmpl w:val="435A35B4"/>
    <w:lvl w:ilvl="0" w:tplc="64D4B45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0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8">
    <w:nsid w:val="39B879C7"/>
    <w:multiLevelType w:val="hybridMultilevel"/>
    <w:tmpl w:val="4AFE4234"/>
    <w:lvl w:ilvl="0" w:tplc="4BF2F21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3BA32D7B"/>
    <w:multiLevelType w:val="hybridMultilevel"/>
    <w:tmpl w:val="57B07554"/>
    <w:lvl w:ilvl="0" w:tplc="B158E8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5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2447944"/>
    <w:multiLevelType w:val="hybridMultilevel"/>
    <w:tmpl w:val="88ACA7E0"/>
    <w:lvl w:ilvl="0" w:tplc="BC06C8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D826C5C8">
      <w:start w:val="1"/>
      <w:numFmt w:val="decimal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8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43820866"/>
    <w:multiLevelType w:val="hybridMultilevel"/>
    <w:tmpl w:val="B3A8AFF0"/>
    <w:lvl w:ilvl="0" w:tplc="64D4B45C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8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5D95BDC"/>
    <w:multiLevelType w:val="hybridMultilevel"/>
    <w:tmpl w:val="C08A19F4"/>
    <w:lvl w:ilvl="0" w:tplc="64D4B45C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82">
    <w:nsid w:val="471532CF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3">
    <w:nsid w:val="479852DE"/>
    <w:multiLevelType w:val="hybridMultilevel"/>
    <w:tmpl w:val="C908F68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5">
    <w:nsid w:val="48E25547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86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1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52537CE7"/>
    <w:multiLevelType w:val="hybridMultilevel"/>
    <w:tmpl w:val="C908F68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32C167A"/>
    <w:multiLevelType w:val="hybridMultilevel"/>
    <w:tmpl w:val="182CD212"/>
    <w:lvl w:ilvl="0" w:tplc="A064987C">
      <w:start w:val="1"/>
      <w:numFmt w:val="decimal"/>
      <w:lvlText w:val="%1)"/>
      <w:lvlJc w:val="left"/>
      <w:pPr>
        <w:ind w:left="26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3BF7DCF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0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1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CD64AF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1BC2BE7"/>
    <w:multiLevelType w:val="hybridMultilevel"/>
    <w:tmpl w:val="39E8CC62"/>
    <w:lvl w:ilvl="0" w:tplc="20F80E8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2A81665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2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53318DC"/>
    <w:multiLevelType w:val="hybridMultilevel"/>
    <w:tmpl w:val="88ACA7E0"/>
    <w:lvl w:ilvl="0" w:tplc="BC06C8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D826C5C8">
      <w:start w:val="1"/>
      <w:numFmt w:val="decimal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4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5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8">
    <w:nsid w:val="6CB52001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9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6EA3340D"/>
    <w:multiLevelType w:val="hybridMultilevel"/>
    <w:tmpl w:val="C908F68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2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4">
    <w:nsid w:val="73CC2722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5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BB230EA"/>
    <w:multiLevelType w:val="hybridMultilevel"/>
    <w:tmpl w:val="E4BC8FAC"/>
    <w:lvl w:ilvl="0" w:tplc="AF7CB1B4">
      <w:start w:val="1"/>
      <w:numFmt w:val="lowerLetter"/>
      <w:lvlText w:val="%1)"/>
      <w:lvlJc w:val="left"/>
      <w:pPr>
        <w:ind w:left="2138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4">
    <w:nsid w:val="7C2D13EE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6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>
    <w:nsid w:val="7F0114F1"/>
    <w:multiLevelType w:val="hybridMultilevel"/>
    <w:tmpl w:val="FE164CAC"/>
    <w:lvl w:ilvl="0" w:tplc="EDFEF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000000"/>
        <w:spacing w:val="-4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138"/>
  </w:num>
  <w:num w:numId="3">
    <w:abstractNumId w:val="73"/>
  </w:num>
  <w:num w:numId="4">
    <w:abstractNumId w:val="128"/>
  </w:num>
  <w:num w:numId="5">
    <w:abstractNumId w:val="45"/>
  </w:num>
  <w:num w:numId="6">
    <w:abstractNumId w:val="47"/>
  </w:num>
  <w:num w:numId="7">
    <w:abstractNumId w:val="100"/>
  </w:num>
  <w:num w:numId="8">
    <w:abstractNumId w:val="97"/>
  </w:num>
  <w:num w:numId="9">
    <w:abstractNumId w:val="52"/>
  </w:num>
  <w:num w:numId="10">
    <w:abstractNumId w:val="115"/>
  </w:num>
  <w:num w:numId="11">
    <w:abstractNumId w:val="93"/>
  </w:num>
  <w:num w:numId="12">
    <w:abstractNumId w:val="129"/>
  </w:num>
  <w:num w:numId="13">
    <w:abstractNumId w:val="132"/>
  </w:num>
  <w:num w:numId="14">
    <w:abstractNumId w:val="99"/>
  </w:num>
  <w:num w:numId="15">
    <w:abstractNumId w:val="105"/>
  </w:num>
  <w:num w:numId="16">
    <w:abstractNumId w:val="7"/>
  </w:num>
  <w:num w:numId="17">
    <w:abstractNumId w:val="116"/>
  </w:num>
  <w:num w:numId="18">
    <w:abstractNumId w:val="131"/>
  </w:num>
  <w:num w:numId="19">
    <w:abstractNumId w:val="91"/>
  </w:num>
  <w:num w:numId="20">
    <w:abstractNumId w:val="61"/>
  </w:num>
  <w:num w:numId="21">
    <w:abstractNumId w:val="119"/>
  </w:num>
  <w:num w:numId="22">
    <w:abstractNumId w:val="137"/>
  </w:num>
  <w:num w:numId="23">
    <w:abstractNumId w:val="112"/>
  </w:num>
  <w:num w:numId="24">
    <w:abstractNumId w:val="87"/>
  </w:num>
  <w:num w:numId="25">
    <w:abstractNumId w:val="103"/>
  </w:num>
  <w:num w:numId="26">
    <w:abstractNumId w:val="136"/>
  </w:num>
  <w:num w:numId="27">
    <w:abstractNumId w:val="98"/>
  </w:num>
  <w:num w:numId="28">
    <w:abstractNumId w:val="108"/>
  </w:num>
  <w:num w:numId="29">
    <w:abstractNumId w:val="80"/>
  </w:num>
  <w:num w:numId="30">
    <w:abstractNumId w:val="74"/>
  </w:num>
  <w:num w:numId="31">
    <w:abstractNumId w:val="37"/>
  </w:num>
  <w:num w:numId="32">
    <w:abstractNumId w:val="33"/>
  </w:num>
  <w:num w:numId="33">
    <w:abstractNumId w:val="89"/>
  </w:num>
  <w:num w:numId="34">
    <w:abstractNumId w:val="96"/>
  </w:num>
  <w:num w:numId="35">
    <w:abstractNumId w:val="34"/>
  </w:num>
  <w:num w:numId="36">
    <w:abstractNumId w:val="56"/>
  </w:num>
  <w:num w:numId="37">
    <w:abstractNumId w:val="70"/>
  </w:num>
  <w:num w:numId="38">
    <w:abstractNumId w:val="135"/>
  </w:num>
  <w:num w:numId="39">
    <w:abstractNumId w:val="90"/>
  </w:num>
  <w:num w:numId="40">
    <w:abstractNumId w:val="66"/>
  </w:num>
  <w:num w:numId="41">
    <w:abstractNumId w:val="104"/>
  </w:num>
  <w:num w:numId="42">
    <w:abstractNumId w:val="111"/>
  </w:num>
  <w:num w:numId="43">
    <w:abstractNumId w:val="117"/>
  </w:num>
  <w:num w:numId="44">
    <w:abstractNumId w:val="51"/>
  </w:num>
  <w:num w:numId="45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</w:num>
  <w:num w:numId="47">
    <w:abstractNumId w:val="59"/>
  </w:num>
  <w:num w:numId="48">
    <w:abstractNumId w:val="36"/>
  </w:num>
  <w:num w:numId="49">
    <w:abstractNumId w:val="58"/>
  </w:num>
  <w:num w:numId="50">
    <w:abstractNumId w:val="27"/>
  </w:num>
  <w:num w:numId="5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8"/>
  </w:num>
  <w:num w:numId="53">
    <w:abstractNumId w:val="102"/>
  </w:num>
  <w:num w:numId="54">
    <w:abstractNumId w:val="106"/>
  </w:num>
  <w:num w:numId="55">
    <w:abstractNumId w:val="127"/>
  </w:num>
  <w:num w:numId="56">
    <w:abstractNumId w:val="29"/>
  </w:num>
  <w:num w:numId="57">
    <w:abstractNumId w:val="71"/>
  </w:num>
  <w:num w:numId="58">
    <w:abstractNumId w:val="122"/>
  </w:num>
  <w:num w:numId="59">
    <w:abstractNumId w:val="88"/>
  </w:num>
  <w:num w:numId="60">
    <w:abstractNumId w:val="126"/>
  </w:num>
  <w:num w:numId="61">
    <w:abstractNumId w:val="120"/>
  </w:num>
  <w:num w:numId="62">
    <w:abstractNumId w:val="43"/>
  </w:num>
  <w:num w:numId="63">
    <w:abstractNumId w:val="130"/>
  </w:num>
  <w:num w:numId="64">
    <w:abstractNumId w:val="64"/>
  </w:num>
  <w:num w:numId="65">
    <w:abstractNumId w:val="75"/>
  </w:num>
  <w:num w:numId="66">
    <w:abstractNumId w:val="125"/>
  </w:num>
  <w:num w:numId="67">
    <w:abstractNumId w:val="38"/>
  </w:num>
  <w:num w:numId="68">
    <w:abstractNumId w:val="44"/>
  </w:num>
  <w:num w:numId="69">
    <w:abstractNumId w:val="65"/>
  </w:num>
  <w:num w:numId="70">
    <w:abstractNumId w:val="50"/>
  </w:num>
  <w:num w:numId="71">
    <w:abstractNumId w:val="46"/>
  </w:num>
  <w:num w:numId="72">
    <w:abstractNumId w:val="54"/>
  </w:num>
  <w:num w:numId="73">
    <w:abstractNumId w:val="60"/>
  </w:num>
  <w:num w:numId="74">
    <w:abstractNumId w:val="76"/>
  </w:num>
  <w:num w:numId="75">
    <w:abstractNumId w:val="124"/>
  </w:num>
  <w:num w:numId="76">
    <w:abstractNumId w:val="118"/>
  </w:num>
  <w:num w:numId="77">
    <w:abstractNumId w:val="85"/>
  </w:num>
  <w:num w:numId="78">
    <w:abstractNumId w:val="95"/>
  </w:num>
  <w:num w:numId="79">
    <w:abstractNumId w:val="82"/>
  </w:num>
  <w:num w:numId="80">
    <w:abstractNumId w:val="79"/>
  </w:num>
  <w:num w:numId="81">
    <w:abstractNumId w:val="81"/>
  </w:num>
  <w:num w:numId="82">
    <w:abstractNumId w:val="53"/>
  </w:num>
  <w:num w:numId="83">
    <w:abstractNumId w:val="57"/>
  </w:num>
  <w:num w:numId="84">
    <w:abstractNumId w:val="28"/>
  </w:num>
  <w:num w:numId="85">
    <w:abstractNumId w:val="72"/>
  </w:num>
  <w:num w:numId="86">
    <w:abstractNumId w:val="68"/>
  </w:num>
  <w:num w:numId="87">
    <w:abstractNumId w:val="133"/>
  </w:num>
  <w:num w:numId="88">
    <w:abstractNumId w:val="35"/>
  </w:num>
  <w:num w:numId="89">
    <w:abstractNumId w:val="84"/>
  </w:num>
  <w:num w:numId="90">
    <w:abstractNumId w:val="123"/>
  </w:num>
  <w:num w:numId="91">
    <w:abstractNumId w:val="113"/>
  </w:num>
  <w:num w:numId="92">
    <w:abstractNumId w:val="25"/>
  </w:num>
  <w:num w:numId="93">
    <w:abstractNumId w:val="83"/>
  </w:num>
  <w:num w:numId="94">
    <w:abstractNumId w:val="109"/>
  </w:num>
  <w:num w:numId="95">
    <w:abstractNumId w:val="39"/>
  </w:num>
  <w:num w:numId="96">
    <w:abstractNumId w:val="40"/>
  </w:num>
  <w:num w:numId="97">
    <w:abstractNumId w:val="77"/>
  </w:num>
  <w:num w:numId="98">
    <w:abstractNumId w:val="94"/>
  </w:num>
  <w:num w:numId="99">
    <w:abstractNumId w:val="69"/>
  </w:num>
  <w:num w:numId="100">
    <w:abstractNumId w:val="42"/>
  </w:num>
  <w:num w:numId="101">
    <w:abstractNumId w:val="121"/>
  </w:num>
  <w:num w:numId="102">
    <w:abstractNumId w:val="31"/>
  </w:num>
  <w:num w:numId="103">
    <w:abstractNumId w:val="92"/>
  </w:num>
  <w:num w:numId="104">
    <w:abstractNumId w:val="30"/>
  </w:num>
  <w:num w:numId="105">
    <w:abstractNumId w:val="114"/>
  </w:num>
  <w:numIdMacAtCleanup w:val="9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37683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1040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095"/>
    <w:rsid w:val="00070779"/>
    <w:rsid w:val="00071D99"/>
    <w:rsid w:val="00072AB2"/>
    <w:rsid w:val="00073127"/>
    <w:rsid w:val="000734AA"/>
    <w:rsid w:val="0007374D"/>
    <w:rsid w:val="000746B7"/>
    <w:rsid w:val="000773EC"/>
    <w:rsid w:val="00077FC6"/>
    <w:rsid w:val="00080121"/>
    <w:rsid w:val="00082438"/>
    <w:rsid w:val="0008246A"/>
    <w:rsid w:val="000848A2"/>
    <w:rsid w:val="00085287"/>
    <w:rsid w:val="0008531D"/>
    <w:rsid w:val="00085DAB"/>
    <w:rsid w:val="000864B5"/>
    <w:rsid w:val="00086B4A"/>
    <w:rsid w:val="000875C3"/>
    <w:rsid w:val="00087DC7"/>
    <w:rsid w:val="00090903"/>
    <w:rsid w:val="00090C1B"/>
    <w:rsid w:val="00091958"/>
    <w:rsid w:val="00092022"/>
    <w:rsid w:val="00092E6C"/>
    <w:rsid w:val="0009339D"/>
    <w:rsid w:val="00094AD9"/>
    <w:rsid w:val="000952B6"/>
    <w:rsid w:val="00095552"/>
    <w:rsid w:val="0009643E"/>
    <w:rsid w:val="00096FC7"/>
    <w:rsid w:val="00097544"/>
    <w:rsid w:val="000A2681"/>
    <w:rsid w:val="000A2876"/>
    <w:rsid w:val="000A5660"/>
    <w:rsid w:val="000A67C7"/>
    <w:rsid w:val="000A6B99"/>
    <w:rsid w:val="000B1449"/>
    <w:rsid w:val="000B275D"/>
    <w:rsid w:val="000B28BC"/>
    <w:rsid w:val="000B4182"/>
    <w:rsid w:val="000B48C1"/>
    <w:rsid w:val="000B58D2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4AD5"/>
    <w:rsid w:val="000E4E89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266"/>
    <w:rsid w:val="0010173F"/>
    <w:rsid w:val="00101B11"/>
    <w:rsid w:val="001028B3"/>
    <w:rsid w:val="00102B18"/>
    <w:rsid w:val="00102E13"/>
    <w:rsid w:val="00104A86"/>
    <w:rsid w:val="00105667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2583"/>
    <w:rsid w:val="00155010"/>
    <w:rsid w:val="0015503F"/>
    <w:rsid w:val="00155561"/>
    <w:rsid w:val="0015601C"/>
    <w:rsid w:val="0015638E"/>
    <w:rsid w:val="001563B3"/>
    <w:rsid w:val="00156B46"/>
    <w:rsid w:val="0016041C"/>
    <w:rsid w:val="001606FC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3912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42B"/>
    <w:rsid w:val="0019073C"/>
    <w:rsid w:val="00190A3E"/>
    <w:rsid w:val="00191298"/>
    <w:rsid w:val="0019237C"/>
    <w:rsid w:val="001933BA"/>
    <w:rsid w:val="00194EA1"/>
    <w:rsid w:val="001955F4"/>
    <w:rsid w:val="00195EA4"/>
    <w:rsid w:val="001969F2"/>
    <w:rsid w:val="00197C77"/>
    <w:rsid w:val="001A0798"/>
    <w:rsid w:val="001A2662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513F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011"/>
    <w:rsid w:val="001E36EB"/>
    <w:rsid w:val="001E65CE"/>
    <w:rsid w:val="001E680C"/>
    <w:rsid w:val="001E6939"/>
    <w:rsid w:val="001E69E4"/>
    <w:rsid w:val="001F1CE0"/>
    <w:rsid w:val="001F279B"/>
    <w:rsid w:val="001F27ED"/>
    <w:rsid w:val="001F2825"/>
    <w:rsid w:val="001F295B"/>
    <w:rsid w:val="001F3382"/>
    <w:rsid w:val="001F39DB"/>
    <w:rsid w:val="001F5852"/>
    <w:rsid w:val="001F65C8"/>
    <w:rsid w:val="001F66D9"/>
    <w:rsid w:val="001F6D62"/>
    <w:rsid w:val="001F72D4"/>
    <w:rsid w:val="0020028D"/>
    <w:rsid w:val="002031EC"/>
    <w:rsid w:val="002035E0"/>
    <w:rsid w:val="00203B70"/>
    <w:rsid w:val="00204716"/>
    <w:rsid w:val="00207DAD"/>
    <w:rsid w:val="00207DB6"/>
    <w:rsid w:val="00210709"/>
    <w:rsid w:val="002113B2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9FB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597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28B6"/>
    <w:rsid w:val="002735FE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97EBA"/>
    <w:rsid w:val="002A2C08"/>
    <w:rsid w:val="002A3812"/>
    <w:rsid w:val="002A54EE"/>
    <w:rsid w:val="002A6CA0"/>
    <w:rsid w:val="002A75D0"/>
    <w:rsid w:val="002B06CE"/>
    <w:rsid w:val="002B2540"/>
    <w:rsid w:val="002B268B"/>
    <w:rsid w:val="002B2EAD"/>
    <w:rsid w:val="002B5605"/>
    <w:rsid w:val="002B5A30"/>
    <w:rsid w:val="002B5C39"/>
    <w:rsid w:val="002B6BDB"/>
    <w:rsid w:val="002C0750"/>
    <w:rsid w:val="002C1700"/>
    <w:rsid w:val="002C3367"/>
    <w:rsid w:val="002C45B8"/>
    <w:rsid w:val="002C54EF"/>
    <w:rsid w:val="002C6508"/>
    <w:rsid w:val="002D0F74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27C96"/>
    <w:rsid w:val="003305ED"/>
    <w:rsid w:val="00330FBC"/>
    <w:rsid w:val="00332370"/>
    <w:rsid w:val="00334218"/>
    <w:rsid w:val="003342B0"/>
    <w:rsid w:val="003353FA"/>
    <w:rsid w:val="003376DD"/>
    <w:rsid w:val="003400B9"/>
    <w:rsid w:val="0034057A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9A6"/>
    <w:rsid w:val="00373C37"/>
    <w:rsid w:val="00373F4D"/>
    <w:rsid w:val="003754EE"/>
    <w:rsid w:val="00376761"/>
    <w:rsid w:val="00376C87"/>
    <w:rsid w:val="00376FF7"/>
    <w:rsid w:val="00377921"/>
    <w:rsid w:val="00377A18"/>
    <w:rsid w:val="0038047C"/>
    <w:rsid w:val="00381D5E"/>
    <w:rsid w:val="00381DCD"/>
    <w:rsid w:val="00382245"/>
    <w:rsid w:val="003823E4"/>
    <w:rsid w:val="00383222"/>
    <w:rsid w:val="00384234"/>
    <w:rsid w:val="0038558A"/>
    <w:rsid w:val="00386226"/>
    <w:rsid w:val="00387545"/>
    <w:rsid w:val="00387A3E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0E1C"/>
    <w:rsid w:val="003B3AC6"/>
    <w:rsid w:val="003B46BF"/>
    <w:rsid w:val="003B48F0"/>
    <w:rsid w:val="003B567A"/>
    <w:rsid w:val="003B5EC8"/>
    <w:rsid w:val="003B5ECE"/>
    <w:rsid w:val="003B7356"/>
    <w:rsid w:val="003B74D6"/>
    <w:rsid w:val="003C03FE"/>
    <w:rsid w:val="003C0912"/>
    <w:rsid w:val="003C3137"/>
    <w:rsid w:val="003C35A8"/>
    <w:rsid w:val="003C35DD"/>
    <w:rsid w:val="003C3CBF"/>
    <w:rsid w:val="003C3E9B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21EB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4FEC"/>
    <w:rsid w:val="004C52CD"/>
    <w:rsid w:val="004C657F"/>
    <w:rsid w:val="004C7B4B"/>
    <w:rsid w:val="004D0FF8"/>
    <w:rsid w:val="004D2EF5"/>
    <w:rsid w:val="004D3502"/>
    <w:rsid w:val="004D3F7D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480B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2577"/>
    <w:rsid w:val="00513847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38A3"/>
    <w:rsid w:val="00534689"/>
    <w:rsid w:val="00536858"/>
    <w:rsid w:val="0053696C"/>
    <w:rsid w:val="00536DA4"/>
    <w:rsid w:val="00537187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0439"/>
    <w:rsid w:val="0056117F"/>
    <w:rsid w:val="0056187B"/>
    <w:rsid w:val="00562510"/>
    <w:rsid w:val="00563213"/>
    <w:rsid w:val="0056485F"/>
    <w:rsid w:val="00565EAD"/>
    <w:rsid w:val="00567191"/>
    <w:rsid w:val="005676F8"/>
    <w:rsid w:val="00567F6B"/>
    <w:rsid w:val="00571318"/>
    <w:rsid w:val="005721D5"/>
    <w:rsid w:val="00573B04"/>
    <w:rsid w:val="00573CD6"/>
    <w:rsid w:val="00574D08"/>
    <w:rsid w:val="00574D66"/>
    <w:rsid w:val="00575A51"/>
    <w:rsid w:val="0057722C"/>
    <w:rsid w:val="00580C5D"/>
    <w:rsid w:val="00580F9E"/>
    <w:rsid w:val="00584FB5"/>
    <w:rsid w:val="0058757F"/>
    <w:rsid w:val="0059056A"/>
    <w:rsid w:val="005918E2"/>
    <w:rsid w:val="005924EC"/>
    <w:rsid w:val="00592C74"/>
    <w:rsid w:val="00593C91"/>
    <w:rsid w:val="005964A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03C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568"/>
    <w:rsid w:val="005E2884"/>
    <w:rsid w:val="005E3D40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474C"/>
    <w:rsid w:val="00606260"/>
    <w:rsid w:val="00606270"/>
    <w:rsid w:val="0060748E"/>
    <w:rsid w:val="006076B7"/>
    <w:rsid w:val="00607FD7"/>
    <w:rsid w:val="00612E9A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1DA6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21C"/>
    <w:rsid w:val="00673788"/>
    <w:rsid w:val="006739C0"/>
    <w:rsid w:val="00673D65"/>
    <w:rsid w:val="00674CFA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426"/>
    <w:rsid w:val="006A0C72"/>
    <w:rsid w:val="006A4F33"/>
    <w:rsid w:val="006A528C"/>
    <w:rsid w:val="006A5AEA"/>
    <w:rsid w:val="006A64FB"/>
    <w:rsid w:val="006A7847"/>
    <w:rsid w:val="006B17ED"/>
    <w:rsid w:val="006B42D3"/>
    <w:rsid w:val="006B49C9"/>
    <w:rsid w:val="006B71EA"/>
    <w:rsid w:val="006B735B"/>
    <w:rsid w:val="006B7EA3"/>
    <w:rsid w:val="006C0F8D"/>
    <w:rsid w:val="006C1306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725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120"/>
    <w:rsid w:val="006F2868"/>
    <w:rsid w:val="006F32AD"/>
    <w:rsid w:val="006F429A"/>
    <w:rsid w:val="006F43CF"/>
    <w:rsid w:val="006F46DD"/>
    <w:rsid w:val="006F4F3E"/>
    <w:rsid w:val="006F52B9"/>
    <w:rsid w:val="006F5986"/>
    <w:rsid w:val="006F6E7A"/>
    <w:rsid w:val="006F70F8"/>
    <w:rsid w:val="0070208E"/>
    <w:rsid w:val="00704E6B"/>
    <w:rsid w:val="00705851"/>
    <w:rsid w:val="00705D06"/>
    <w:rsid w:val="007106FD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1781D"/>
    <w:rsid w:val="00722180"/>
    <w:rsid w:val="007222C7"/>
    <w:rsid w:val="00722AA5"/>
    <w:rsid w:val="00722E1A"/>
    <w:rsid w:val="00723D54"/>
    <w:rsid w:val="00725AE3"/>
    <w:rsid w:val="00726682"/>
    <w:rsid w:val="00726D81"/>
    <w:rsid w:val="00726F91"/>
    <w:rsid w:val="00730BB1"/>
    <w:rsid w:val="0073229A"/>
    <w:rsid w:val="0073335B"/>
    <w:rsid w:val="00734777"/>
    <w:rsid w:val="00734E13"/>
    <w:rsid w:val="007353B2"/>
    <w:rsid w:val="00736B85"/>
    <w:rsid w:val="00736D87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4C17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1C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3882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3F40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07006"/>
    <w:rsid w:val="00810250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3EC4"/>
    <w:rsid w:val="00835CCC"/>
    <w:rsid w:val="0083684E"/>
    <w:rsid w:val="00836910"/>
    <w:rsid w:val="0083737A"/>
    <w:rsid w:val="008414FC"/>
    <w:rsid w:val="008415C6"/>
    <w:rsid w:val="0084187E"/>
    <w:rsid w:val="00842D32"/>
    <w:rsid w:val="00843C34"/>
    <w:rsid w:val="00843DE5"/>
    <w:rsid w:val="0084766A"/>
    <w:rsid w:val="008507AE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0EC9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4FE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4DE9"/>
    <w:rsid w:val="008E5BE5"/>
    <w:rsid w:val="008E64AB"/>
    <w:rsid w:val="008E7E99"/>
    <w:rsid w:val="008F11FD"/>
    <w:rsid w:val="008F1DEE"/>
    <w:rsid w:val="008F5280"/>
    <w:rsid w:val="008F6603"/>
    <w:rsid w:val="008F68EB"/>
    <w:rsid w:val="008F6CA5"/>
    <w:rsid w:val="008F7264"/>
    <w:rsid w:val="008F74AF"/>
    <w:rsid w:val="008F7853"/>
    <w:rsid w:val="009009C7"/>
    <w:rsid w:val="00900C19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17DA9"/>
    <w:rsid w:val="009207D4"/>
    <w:rsid w:val="00922ACA"/>
    <w:rsid w:val="009249CE"/>
    <w:rsid w:val="00924B85"/>
    <w:rsid w:val="00925D14"/>
    <w:rsid w:val="009267A5"/>
    <w:rsid w:val="00930D5C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3DF4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FE3"/>
    <w:rsid w:val="009A01A3"/>
    <w:rsid w:val="009A04FB"/>
    <w:rsid w:val="009A0C0E"/>
    <w:rsid w:val="009A1B16"/>
    <w:rsid w:val="009A4FDE"/>
    <w:rsid w:val="009A5DA3"/>
    <w:rsid w:val="009A6E0A"/>
    <w:rsid w:val="009B0197"/>
    <w:rsid w:val="009B133B"/>
    <w:rsid w:val="009B2096"/>
    <w:rsid w:val="009B2EC6"/>
    <w:rsid w:val="009B3351"/>
    <w:rsid w:val="009B36CA"/>
    <w:rsid w:val="009B4102"/>
    <w:rsid w:val="009B6987"/>
    <w:rsid w:val="009B6FB4"/>
    <w:rsid w:val="009B7550"/>
    <w:rsid w:val="009B7FA1"/>
    <w:rsid w:val="009C0054"/>
    <w:rsid w:val="009C0DD6"/>
    <w:rsid w:val="009C3B5A"/>
    <w:rsid w:val="009C414D"/>
    <w:rsid w:val="009C42B1"/>
    <w:rsid w:val="009C5F6D"/>
    <w:rsid w:val="009C65DD"/>
    <w:rsid w:val="009C6979"/>
    <w:rsid w:val="009D0940"/>
    <w:rsid w:val="009D1BAF"/>
    <w:rsid w:val="009D2E65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779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84"/>
    <w:rsid w:val="00A064A6"/>
    <w:rsid w:val="00A07AD8"/>
    <w:rsid w:val="00A10121"/>
    <w:rsid w:val="00A11A83"/>
    <w:rsid w:val="00A12118"/>
    <w:rsid w:val="00A129E3"/>
    <w:rsid w:val="00A13E5F"/>
    <w:rsid w:val="00A141D4"/>
    <w:rsid w:val="00A1445A"/>
    <w:rsid w:val="00A14B68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1534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3F8A"/>
    <w:rsid w:val="00A972D6"/>
    <w:rsid w:val="00AA062A"/>
    <w:rsid w:val="00AA07AD"/>
    <w:rsid w:val="00AA0B7A"/>
    <w:rsid w:val="00AA3CD1"/>
    <w:rsid w:val="00AA41E8"/>
    <w:rsid w:val="00AA5ABD"/>
    <w:rsid w:val="00AA5D46"/>
    <w:rsid w:val="00AB134F"/>
    <w:rsid w:val="00AB13CC"/>
    <w:rsid w:val="00AB1E50"/>
    <w:rsid w:val="00AB1ED6"/>
    <w:rsid w:val="00AB28E1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AF7FC3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07B"/>
    <w:rsid w:val="00B1146B"/>
    <w:rsid w:val="00B11A29"/>
    <w:rsid w:val="00B12BBF"/>
    <w:rsid w:val="00B1465E"/>
    <w:rsid w:val="00B14A55"/>
    <w:rsid w:val="00B16A25"/>
    <w:rsid w:val="00B17506"/>
    <w:rsid w:val="00B17D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2551"/>
    <w:rsid w:val="00B73070"/>
    <w:rsid w:val="00B74E5B"/>
    <w:rsid w:val="00B75D83"/>
    <w:rsid w:val="00B76D34"/>
    <w:rsid w:val="00B77E35"/>
    <w:rsid w:val="00B8067E"/>
    <w:rsid w:val="00B806E9"/>
    <w:rsid w:val="00B808BB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995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06F"/>
    <w:rsid w:val="00BA7C80"/>
    <w:rsid w:val="00BB1D61"/>
    <w:rsid w:val="00BB2222"/>
    <w:rsid w:val="00BB22BE"/>
    <w:rsid w:val="00BB33D5"/>
    <w:rsid w:val="00BB42A2"/>
    <w:rsid w:val="00BB5E03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BA1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D661A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3C3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0FFB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38F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57CCB"/>
    <w:rsid w:val="00C6121F"/>
    <w:rsid w:val="00C61B63"/>
    <w:rsid w:val="00C62516"/>
    <w:rsid w:val="00C6320C"/>
    <w:rsid w:val="00C64C1D"/>
    <w:rsid w:val="00C66C71"/>
    <w:rsid w:val="00C67BD0"/>
    <w:rsid w:val="00C708FF"/>
    <w:rsid w:val="00C70DA9"/>
    <w:rsid w:val="00C7205D"/>
    <w:rsid w:val="00C72071"/>
    <w:rsid w:val="00C721E8"/>
    <w:rsid w:val="00C73AAC"/>
    <w:rsid w:val="00C752B3"/>
    <w:rsid w:val="00C76029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267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4F0"/>
    <w:rsid w:val="00CA76DF"/>
    <w:rsid w:val="00CB17AA"/>
    <w:rsid w:val="00CB1AA6"/>
    <w:rsid w:val="00CB2925"/>
    <w:rsid w:val="00CB2CFC"/>
    <w:rsid w:val="00CB2E25"/>
    <w:rsid w:val="00CB3F0A"/>
    <w:rsid w:val="00CB521C"/>
    <w:rsid w:val="00CB5D2B"/>
    <w:rsid w:val="00CB6216"/>
    <w:rsid w:val="00CC009A"/>
    <w:rsid w:val="00CC0313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8B1"/>
    <w:rsid w:val="00CD1A06"/>
    <w:rsid w:val="00CD2BA1"/>
    <w:rsid w:val="00CD2FA0"/>
    <w:rsid w:val="00CD305D"/>
    <w:rsid w:val="00CD307F"/>
    <w:rsid w:val="00CD31A0"/>
    <w:rsid w:val="00CD32B2"/>
    <w:rsid w:val="00CD4ACB"/>
    <w:rsid w:val="00CD5344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4AD0"/>
    <w:rsid w:val="00D05306"/>
    <w:rsid w:val="00D05F10"/>
    <w:rsid w:val="00D062FD"/>
    <w:rsid w:val="00D06753"/>
    <w:rsid w:val="00D077E5"/>
    <w:rsid w:val="00D13D5E"/>
    <w:rsid w:val="00D152DD"/>
    <w:rsid w:val="00D16B66"/>
    <w:rsid w:val="00D17175"/>
    <w:rsid w:val="00D200AA"/>
    <w:rsid w:val="00D21463"/>
    <w:rsid w:val="00D25EB0"/>
    <w:rsid w:val="00D27692"/>
    <w:rsid w:val="00D30444"/>
    <w:rsid w:val="00D309EB"/>
    <w:rsid w:val="00D30EE6"/>
    <w:rsid w:val="00D312B1"/>
    <w:rsid w:val="00D3271F"/>
    <w:rsid w:val="00D339DF"/>
    <w:rsid w:val="00D35470"/>
    <w:rsid w:val="00D3586B"/>
    <w:rsid w:val="00D40096"/>
    <w:rsid w:val="00D4026A"/>
    <w:rsid w:val="00D40B4E"/>
    <w:rsid w:val="00D40D6A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2BB6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55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501"/>
    <w:rsid w:val="00DC46FA"/>
    <w:rsid w:val="00DC509F"/>
    <w:rsid w:val="00DC7B46"/>
    <w:rsid w:val="00DC7DAE"/>
    <w:rsid w:val="00DD03EA"/>
    <w:rsid w:val="00DD0FB9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6921"/>
    <w:rsid w:val="00DD72BB"/>
    <w:rsid w:val="00DE0B4D"/>
    <w:rsid w:val="00DE12C9"/>
    <w:rsid w:val="00DE32D9"/>
    <w:rsid w:val="00DE36AB"/>
    <w:rsid w:val="00DE38DE"/>
    <w:rsid w:val="00DE7022"/>
    <w:rsid w:val="00DE7262"/>
    <w:rsid w:val="00DE7A8C"/>
    <w:rsid w:val="00DE7BB2"/>
    <w:rsid w:val="00DF09AC"/>
    <w:rsid w:val="00DF1174"/>
    <w:rsid w:val="00DF2150"/>
    <w:rsid w:val="00DF2936"/>
    <w:rsid w:val="00DF32C5"/>
    <w:rsid w:val="00DF6039"/>
    <w:rsid w:val="00DF6071"/>
    <w:rsid w:val="00DF65A4"/>
    <w:rsid w:val="00DF7415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4ED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2E24"/>
    <w:rsid w:val="00E36223"/>
    <w:rsid w:val="00E37DA6"/>
    <w:rsid w:val="00E40F39"/>
    <w:rsid w:val="00E43D0D"/>
    <w:rsid w:val="00E442CD"/>
    <w:rsid w:val="00E44FE3"/>
    <w:rsid w:val="00E50374"/>
    <w:rsid w:val="00E50C1A"/>
    <w:rsid w:val="00E53C27"/>
    <w:rsid w:val="00E53CC7"/>
    <w:rsid w:val="00E550AB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979C6"/>
    <w:rsid w:val="00EA0D09"/>
    <w:rsid w:val="00EA1611"/>
    <w:rsid w:val="00EA1A38"/>
    <w:rsid w:val="00EA235B"/>
    <w:rsid w:val="00EA3C5B"/>
    <w:rsid w:val="00EA40F4"/>
    <w:rsid w:val="00EA47BB"/>
    <w:rsid w:val="00EA5102"/>
    <w:rsid w:val="00EA571C"/>
    <w:rsid w:val="00EA5E89"/>
    <w:rsid w:val="00EA6C51"/>
    <w:rsid w:val="00EA7BB7"/>
    <w:rsid w:val="00EB0605"/>
    <w:rsid w:val="00EB1A01"/>
    <w:rsid w:val="00EB4104"/>
    <w:rsid w:val="00EB43BD"/>
    <w:rsid w:val="00EB4B7B"/>
    <w:rsid w:val="00EB51FB"/>
    <w:rsid w:val="00EB5256"/>
    <w:rsid w:val="00EB65B5"/>
    <w:rsid w:val="00EC0CC4"/>
    <w:rsid w:val="00EC2C42"/>
    <w:rsid w:val="00EC5058"/>
    <w:rsid w:val="00EC5F1A"/>
    <w:rsid w:val="00EC6F94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4FD4"/>
    <w:rsid w:val="00EE58E5"/>
    <w:rsid w:val="00EE7FAD"/>
    <w:rsid w:val="00EF463F"/>
    <w:rsid w:val="00EF4D94"/>
    <w:rsid w:val="00EF54FA"/>
    <w:rsid w:val="00EF6348"/>
    <w:rsid w:val="00F00080"/>
    <w:rsid w:val="00F00E52"/>
    <w:rsid w:val="00F03AD5"/>
    <w:rsid w:val="00F0591F"/>
    <w:rsid w:val="00F07A84"/>
    <w:rsid w:val="00F10347"/>
    <w:rsid w:val="00F106A3"/>
    <w:rsid w:val="00F108F4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1E01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0F7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1CA"/>
    <w:rsid w:val="00F91535"/>
    <w:rsid w:val="00F91E20"/>
    <w:rsid w:val="00F9277C"/>
    <w:rsid w:val="00F92B29"/>
    <w:rsid w:val="00F932C0"/>
    <w:rsid w:val="00F941DF"/>
    <w:rsid w:val="00F943E3"/>
    <w:rsid w:val="00F94510"/>
    <w:rsid w:val="00F97F92"/>
    <w:rsid w:val="00FA128A"/>
    <w:rsid w:val="00FA14EB"/>
    <w:rsid w:val="00FA2806"/>
    <w:rsid w:val="00FA57F9"/>
    <w:rsid w:val="00FA6895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932"/>
    <w:rsid w:val="00FB7A84"/>
    <w:rsid w:val="00FC16CC"/>
    <w:rsid w:val="00FC18D6"/>
    <w:rsid w:val="00FC21B2"/>
    <w:rsid w:val="00FC2FFB"/>
    <w:rsid w:val="00FC3881"/>
    <w:rsid w:val="00FC3EAA"/>
    <w:rsid w:val="00FC46F8"/>
    <w:rsid w:val="00FC54FF"/>
    <w:rsid w:val="00FC63A7"/>
    <w:rsid w:val="00FC6B44"/>
    <w:rsid w:val="00FC7C01"/>
    <w:rsid w:val="00FD0402"/>
    <w:rsid w:val="00FD078D"/>
    <w:rsid w:val="00FD5C6A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6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qFormat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1F27E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C46F8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8/08/relationships/commentsExtensible" Target="commentsExtensible.xml"/><Relationship Id="rId30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D2580-2B7F-409E-B27A-36C54089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21</cp:revision>
  <cp:lastPrinted>2023-09-14T07:13:00Z</cp:lastPrinted>
  <dcterms:created xsi:type="dcterms:W3CDTF">2023-09-13T09:28:00Z</dcterms:created>
  <dcterms:modified xsi:type="dcterms:W3CDTF">2023-09-14T08:02:00Z</dcterms:modified>
</cp:coreProperties>
</file>