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34AA7192" w:rsidR="00FF6EF5" w:rsidRPr="00B217B3" w:rsidRDefault="00FF6EF5" w:rsidP="0011059A">
      <w:pPr>
        <w:pStyle w:val="Nagwek"/>
        <w:spacing w:line="360" w:lineRule="auto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342BEA">
        <w:rPr>
          <w:rFonts w:ascii="Fira Sans" w:hAnsi="Fira Sans"/>
          <w:noProof/>
          <w:sz w:val="22"/>
          <w:szCs w:val="22"/>
        </w:rPr>
        <w:t>13.06.2023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1105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526B2C8C" w14:textId="2B4EDC7D" w:rsidR="007678A3" w:rsidRPr="00342BEA" w:rsidRDefault="009119BB" w:rsidP="0011059A">
      <w:pPr>
        <w:spacing w:line="360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D</w:t>
      </w:r>
      <w:r w:rsidR="00EE4917" w:rsidRPr="00B217B3">
        <w:rPr>
          <w:rFonts w:ascii="Fira Sans" w:hAnsi="Fira Sans"/>
          <w:b/>
          <w:sz w:val="22"/>
          <w:szCs w:val="22"/>
        </w:rPr>
        <w:t xml:space="preserve">otyczy: postępowania o udzielenie zamówienia publicznego w </w:t>
      </w:r>
      <w:r w:rsidR="00EE4917" w:rsidRPr="00342BEA">
        <w:rPr>
          <w:rFonts w:ascii="Fira Sans" w:hAnsi="Fira Sans"/>
          <w:b/>
          <w:sz w:val="22"/>
          <w:szCs w:val="22"/>
        </w:rPr>
        <w:t xml:space="preserve">trybie podstawowym bez negocjacji, pn.: </w:t>
      </w:r>
      <w:r w:rsidR="00342BEA" w:rsidRPr="00342BEA">
        <w:rPr>
          <w:rFonts w:ascii="Fira Sans" w:hAnsi="Fira Sans"/>
          <w:b/>
          <w:sz w:val="22"/>
          <w:szCs w:val="22"/>
        </w:rPr>
        <w:t>Dostawa produktów leczniczych</w:t>
      </w:r>
      <w:r>
        <w:rPr>
          <w:rFonts w:ascii="Fira Sans" w:hAnsi="Fira Sans"/>
          <w:b/>
          <w:sz w:val="22"/>
          <w:szCs w:val="22"/>
        </w:rPr>
        <w:t xml:space="preserve"> </w:t>
      </w:r>
      <w:r w:rsidR="00EE4917" w:rsidRPr="00342BEA">
        <w:rPr>
          <w:rFonts w:ascii="Fira Sans" w:hAnsi="Fira Sans"/>
          <w:b/>
          <w:sz w:val="22"/>
          <w:szCs w:val="22"/>
        </w:rPr>
        <w:t xml:space="preserve">- nr postępowania </w:t>
      </w:r>
      <w:r w:rsidR="00342BEA" w:rsidRPr="00342BEA">
        <w:rPr>
          <w:rFonts w:ascii="Fira Sans" w:hAnsi="Fira Sans"/>
          <w:b/>
          <w:sz w:val="22"/>
          <w:szCs w:val="22"/>
        </w:rPr>
        <w:t>54</w:t>
      </w:r>
      <w:r w:rsidR="00EE4917" w:rsidRPr="00342BEA">
        <w:rPr>
          <w:rFonts w:ascii="Fira Sans" w:hAnsi="Fira Sans"/>
          <w:b/>
          <w:sz w:val="22"/>
          <w:szCs w:val="22"/>
        </w:rPr>
        <w:t>/TP/202</w:t>
      </w:r>
      <w:r w:rsidR="00C071D9" w:rsidRPr="00342BEA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342BEA" w:rsidRDefault="00E70BBD" w:rsidP="0011059A">
      <w:pPr>
        <w:spacing w:line="360" w:lineRule="auto"/>
        <w:ind w:firstLine="360"/>
        <w:rPr>
          <w:rFonts w:ascii="Fira Sans" w:hAnsi="Fira Sans"/>
          <w:sz w:val="22"/>
          <w:szCs w:val="22"/>
        </w:rPr>
      </w:pPr>
    </w:p>
    <w:p w14:paraId="25549729" w14:textId="4DA3BFFF" w:rsidR="00834415" w:rsidRPr="00B217B3" w:rsidRDefault="00C342C9" w:rsidP="0011059A">
      <w:pPr>
        <w:spacing w:line="360" w:lineRule="auto"/>
        <w:rPr>
          <w:rFonts w:ascii="Fira Sans" w:hAnsi="Fira Sans"/>
          <w:sz w:val="22"/>
          <w:szCs w:val="22"/>
        </w:rPr>
      </w:pPr>
      <w:r w:rsidRPr="00342BEA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342BEA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342BEA">
        <w:rPr>
          <w:rFonts w:ascii="Fira Sans" w:hAnsi="Fira Sans"/>
          <w:b/>
          <w:bCs/>
          <w:sz w:val="22"/>
          <w:szCs w:val="22"/>
        </w:rPr>
        <w:t xml:space="preserve"> </w:t>
      </w:r>
      <w:r w:rsidR="001F56C8" w:rsidRPr="00342BEA">
        <w:rPr>
          <w:rFonts w:ascii="Fira Sans" w:hAnsi="Fira Sans"/>
          <w:sz w:val="22"/>
          <w:szCs w:val="22"/>
        </w:rPr>
        <w:t>– tryb podstawowy</w:t>
      </w:r>
      <w:r w:rsidR="00B256FA" w:rsidRPr="00342BEA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342BEA">
        <w:rPr>
          <w:rFonts w:ascii="Fira Sans" w:hAnsi="Fira Sans"/>
          <w:sz w:val="22"/>
          <w:szCs w:val="22"/>
        </w:rPr>
        <w:t>ustawy</w:t>
      </w:r>
      <w:r w:rsidR="00EE091B" w:rsidRPr="00342BEA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342BEA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342BEA">
        <w:rPr>
          <w:rFonts w:ascii="Fira Sans" w:hAnsi="Fira Sans"/>
          <w:sz w:val="22"/>
          <w:szCs w:val="22"/>
        </w:rPr>
        <w:t xml:space="preserve">Dz. U. z 2022 r. poz. 1710, </w:t>
      </w:r>
      <w:r w:rsidR="00720C63" w:rsidRPr="00342BEA">
        <w:rPr>
          <w:rFonts w:ascii="Fira Sans" w:hAnsi="Fira Sans"/>
          <w:sz w:val="22"/>
          <w:szCs w:val="22"/>
        </w:rPr>
        <w:t>dalej „Ustawa”</w:t>
      </w:r>
      <w:r w:rsidR="00D95164" w:rsidRPr="00342BEA">
        <w:rPr>
          <w:rFonts w:ascii="Fira Sans" w:hAnsi="Fira Sans"/>
          <w:sz w:val="22"/>
          <w:szCs w:val="22"/>
        </w:rPr>
        <w:t>)</w:t>
      </w:r>
      <w:r w:rsidRPr="00342BEA">
        <w:rPr>
          <w:rFonts w:ascii="Fira Sans" w:hAnsi="Fira Sans"/>
          <w:i/>
          <w:sz w:val="22"/>
          <w:szCs w:val="22"/>
        </w:rPr>
        <w:t xml:space="preserve"> </w:t>
      </w:r>
      <w:r w:rsidRPr="00342BEA">
        <w:rPr>
          <w:rFonts w:ascii="Fira Sans" w:hAnsi="Fira Sans"/>
          <w:sz w:val="22"/>
          <w:szCs w:val="22"/>
        </w:rPr>
        <w:t xml:space="preserve">Zamawiający </w:t>
      </w:r>
      <w:r w:rsidR="00F73439" w:rsidRPr="00342BEA">
        <w:rPr>
          <w:rFonts w:ascii="Fira Sans" w:hAnsi="Fira Sans"/>
          <w:sz w:val="22"/>
          <w:szCs w:val="22"/>
        </w:rPr>
        <w:t>udostępnia</w:t>
      </w:r>
      <w:r w:rsidRPr="00342BEA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342BEA">
        <w:rPr>
          <w:rFonts w:ascii="Fira Sans" w:hAnsi="Fira Sans"/>
          <w:sz w:val="22"/>
          <w:szCs w:val="22"/>
        </w:rPr>
        <w:t xml:space="preserve"> (dalej</w:t>
      </w:r>
      <w:r w:rsidR="004C70A5" w:rsidRPr="00B217B3">
        <w:rPr>
          <w:rFonts w:ascii="Fira Sans" w:hAnsi="Fira Sans"/>
          <w:sz w:val="22"/>
          <w:szCs w:val="22"/>
        </w:rPr>
        <w:t xml:space="preserve"> „SWZ”)</w:t>
      </w:r>
      <w:r w:rsidRPr="00B217B3">
        <w:rPr>
          <w:rFonts w:ascii="Fira Sans" w:hAnsi="Fira Sans"/>
          <w:sz w:val="22"/>
          <w:szCs w:val="22"/>
        </w:rPr>
        <w:t xml:space="preserve"> wraz z</w:t>
      </w:r>
      <w:r w:rsidR="00342BEA">
        <w:rPr>
          <w:rFonts w:ascii="Fira Sans" w:hAnsi="Fira Sans"/>
          <w:sz w:val="22"/>
          <w:szCs w:val="22"/>
        </w:rPr>
        <w:t> </w:t>
      </w:r>
      <w:r w:rsidRPr="00B217B3">
        <w:rPr>
          <w:rFonts w:ascii="Fira Sans" w:hAnsi="Fira Sans"/>
          <w:sz w:val="22"/>
          <w:szCs w:val="22"/>
        </w:rPr>
        <w:t>wyjaśnieniami. W przedmiotowym postępowaniu wpłynęły następujące zapytania:</w:t>
      </w:r>
    </w:p>
    <w:p w14:paraId="3937B492" w14:textId="77777777" w:rsidR="004C283F" w:rsidRPr="00B217B3" w:rsidRDefault="004C283F" w:rsidP="0011059A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32C4A4D8" w:rsidR="004C046B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bookmarkStart w:id="1" w:name="_Hlk137466104"/>
      <w:r w:rsidRPr="00342BEA">
        <w:rPr>
          <w:rFonts w:ascii="Fira Sans" w:hAnsi="Fira Sans"/>
          <w:bCs/>
          <w:iCs/>
          <w:sz w:val="22"/>
          <w:szCs w:val="22"/>
        </w:rPr>
        <w:t>Część II SWZ – Projekt umowy</w:t>
      </w:r>
    </w:p>
    <w:p w14:paraId="15A8DC3A" w14:textId="68E6437F" w:rsidR="00342BEA" w:rsidRPr="00342BEA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1.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342BEA">
        <w:rPr>
          <w:rFonts w:ascii="Fira Sans" w:hAnsi="Fira Sans"/>
          <w:bCs/>
          <w:iCs/>
          <w:sz w:val="22"/>
          <w:szCs w:val="22"/>
        </w:rPr>
        <w:t>Czy Zamawiający w par. 1.10 zamiast obowiązku wprowadzi prawo do dostarczenia zamiennika? Wykonawca oferuje towary wskazane w ofercie i 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bookmarkEnd w:id="1"/>
    <w:p w14:paraId="7877F7B2" w14:textId="65FCF6ED" w:rsidR="00A45294" w:rsidRPr="00B217B3" w:rsidRDefault="00A45294" w:rsidP="0011059A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D65F8A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D666E29" w14:textId="77777777" w:rsidR="006F47E0" w:rsidRPr="00B217B3" w:rsidRDefault="006F47E0" w:rsidP="0011059A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397AC08" w:rsidR="004A5AA1" w:rsidRDefault="00342BEA" w:rsidP="0011059A">
      <w:pPr>
        <w:spacing w:line="360" w:lineRule="auto"/>
        <w:rPr>
          <w:rFonts w:ascii="Fira Sans" w:hAnsi="Fira Sans"/>
          <w:sz w:val="22"/>
          <w:szCs w:val="22"/>
        </w:rPr>
      </w:pPr>
      <w:r w:rsidRPr="00342BEA">
        <w:rPr>
          <w:rFonts w:ascii="Fira Sans" w:hAnsi="Fira Sans"/>
          <w:sz w:val="22"/>
          <w:szCs w:val="22"/>
        </w:rPr>
        <w:t>Część II SWZ – Projekt umowy</w:t>
      </w:r>
    </w:p>
    <w:p w14:paraId="32CB5295" w14:textId="77777777" w:rsidR="00E32F2F" w:rsidRDefault="00342BEA" w:rsidP="0011059A">
      <w:pPr>
        <w:spacing w:line="360" w:lineRule="auto"/>
        <w:rPr>
          <w:rFonts w:ascii="Fira Sans" w:hAnsi="Fira Sans"/>
          <w:sz w:val="22"/>
          <w:szCs w:val="22"/>
        </w:rPr>
      </w:pPr>
      <w:r w:rsidRPr="00342BEA">
        <w:rPr>
          <w:rFonts w:ascii="Fira Sans" w:hAnsi="Fira Sans"/>
          <w:sz w:val="22"/>
          <w:szCs w:val="22"/>
        </w:rPr>
        <w:t>2.</w:t>
      </w:r>
      <w:r>
        <w:rPr>
          <w:rFonts w:ascii="Fira Sans" w:hAnsi="Fira Sans"/>
          <w:sz w:val="22"/>
          <w:szCs w:val="22"/>
        </w:rPr>
        <w:t xml:space="preserve"> </w:t>
      </w:r>
      <w:r w:rsidRPr="00342BEA">
        <w:rPr>
          <w:rFonts w:ascii="Fira Sans" w:hAnsi="Fira Sans"/>
          <w:sz w:val="22"/>
          <w:szCs w:val="22"/>
        </w:rPr>
        <w:t xml:space="preserve">Czy Zamawiający mając na uwadze treść par. 3.1.2 umowy oczekuje, że zamówienia „cito” mogą składane być całodobowo? Wykonawca oferuje dostawę w terminie 12 godzin od daty złożenia zamówienia, natomiast nie ma możliwości całodobowego zamawiania produktów. Dział zamówień czynny jest w standardowych godzinach pracy biurowej w dni robocze. </w:t>
      </w:r>
    </w:p>
    <w:p w14:paraId="44F98797" w14:textId="42A8D823" w:rsidR="00342BEA" w:rsidRPr="00F5495D" w:rsidRDefault="00342BEA" w:rsidP="0011059A">
      <w:pPr>
        <w:spacing w:line="360" w:lineRule="auto"/>
        <w:rPr>
          <w:rFonts w:ascii="Fira Sans" w:hAnsi="Fira Sans"/>
          <w:sz w:val="22"/>
          <w:szCs w:val="22"/>
        </w:rPr>
      </w:pPr>
      <w:r w:rsidRPr="00342BEA">
        <w:rPr>
          <w:rFonts w:ascii="Fira Sans" w:hAnsi="Fira Sans"/>
          <w:sz w:val="22"/>
          <w:szCs w:val="22"/>
        </w:rPr>
        <w:t>Wykonawca nie jest w stanie utrzymywać całodobowo personelu w celu przyjmowania zamówień na leki, nie ma takiego obowiązku na podstawie  przepisów dotyczących obrotu lekami, zaś ewentualne zamówienia całodobowe wymagałyby zmiany regulaminu pracy u</w:t>
      </w:r>
      <w:r w:rsidR="00920FCE">
        <w:rPr>
          <w:rFonts w:ascii="Fira Sans" w:hAnsi="Fira Sans"/>
          <w:sz w:val="22"/>
          <w:szCs w:val="22"/>
        </w:rPr>
        <w:t> </w:t>
      </w:r>
      <w:r w:rsidRPr="00342BEA">
        <w:rPr>
          <w:rFonts w:ascii="Fira Sans" w:hAnsi="Fira Sans"/>
          <w:sz w:val="22"/>
          <w:szCs w:val="22"/>
        </w:rPr>
        <w:t xml:space="preserve">Wykonawcy. W świetle powyższego Wykonawca wnosi o wyjaśnienie, czy zamawiający oczekuje dostępności całodobowego telefonu/faksu w celu złożenia zamówienia, a jeśli </w:t>
      </w:r>
      <w:r w:rsidRPr="00342BEA">
        <w:rPr>
          <w:rFonts w:ascii="Fira Sans" w:hAnsi="Fira Sans"/>
          <w:sz w:val="22"/>
          <w:szCs w:val="22"/>
        </w:rPr>
        <w:lastRenderedPageBreak/>
        <w:t xml:space="preserve">tak – Wykonawca wnosi o zmianę zapisu na taki, gdzie zamówienia przyjmowane są w dni </w:t>
      </w:r>
      <w:r w:rsidRPr="00F5495D">
        <w:rPr>
          <w:rFonts w:ascii="Fira Sans" w:hAnsi="Fira Sans"/>
          <w:sz w:val="22"/>
          <w:szCs w:val="22"/>
        </w:rPr>
        <w:t>robocze w typowych godzinach pracy (np. w godzinach pracy Szpitala).</w:t>
      </w:r>
    </w:p>
    <w:p w14:paraId="419D6DDC" w14:textId="2A247E99" w:rsidR="00A45294" w:rsidRDefault="00A45294" w:rsidP="0011059A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F5495D">
        <w:rPr>
          <w:rFonts w:ascii="Fira Sans" w:hAnsi="Fira Sans"/>
          <w:b/>
          <w:i/>
          <w:sz w:val="22"/>
          <w:szCs w:val="22"/>
        </w:rPr>
        <w:t>Odp. Zamawiającego:</w:t>
      </w:r>
      <w:r w:rsidR="00E32F2F" w:rsidRPr="00F5495D">
        <w:rPr>
          <w:rFonts w:ascii="Fira Sans" w:hAnsi="Fira Sans"/>
          <w:b/>
          <w:i/>
          <w:sz w:val="22"/>
          <w:szCs w:val="22"/>
        </w:rPr>
        <w:t xml:space="preserve"> Zamawiający </w:t>
      </w:r>
      <w:r w:rsidR="00485C9D">
        <w:rPr>
          <w:rFonts w:ascii="Fira Sans" w:hAnsi="Fira Sans"/>
          <w:b/>
          <w:i/>
          <w:sz w:val="22"/>
          <w:szCs w:val="22"/>
        </w:rPr>
        <w:t xml:space="preserve">informuje, że zmodyfikował </w:t>
      </w:r>
      <w:bookmarkStart w:id="2" w:name="_Hlk137540240"/>
      <w:r w:rsidR="00485C9D">
        <w:rPr>
          <w:rFonts w:ascii="Fira Sans" w:hAnsi="Fira Sans"/>
          <w:b/>
          <w:i/>
          <w:sz w:val="22"/>
          <w:szCs w:val="22"/>
        </w:rPr>
        <w:t>§3 ust. 1 części II SWZ – wzór umowy w sprawie zamówienia publicznego</w:t>
      </w:r>
      <w:bookmarkEnd w:id="2"/>
      <w:r w:rsidR="00485C9D">
        <w:rPr>
          <w:rFonts w:ascii="Fira Sans" w:hAnsi="Fira Sans"/>
          <w:b/>
          <w:i/>
          <w:sz w:val="22"/>
          <w:szCs w:val="22"/>
        </w:rPr>
        <w:t xml:space="preserve"> w następujący sposób:</w:t>
      </w:r>
    </w:p>
    <w:p w14:paraId="7E56A40A" w14:textId="77777777" w:rsidR="00485C9D" w:rsidRDefault="00485C9D" w:rsidP="0011059A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4CAD03F0" w14:textId="227BB189" w:rsidR="00485C9D" w:rsidRDefault="00485C9D" w:rsidP="0011059A">
      <w:pPr>
        <w:spacing w:line="360" w:lineRule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C</w:t>
      </w:r>
      <w:r w:rsidRPr="00485C9D">
        <w:rPr>
          <w:rFonts w:ascii="Fira Sans" w:hAnsi="Fira Sans"/>
          <w:b/>
          <w:sz w:val="22"/>
          <w:szCs w:val="22"/>
        </w:rPr>
        <w:t>zęś</w:t>
      </w:r>
      <w:r>
        <w:rPr>
          <w:rFonts w:ascii="Fira Sans" w:hAnsi="Fira Sans"/>
          <w:b/>
          <w:sz w:val="22"/>
          <w:szCs w:val="22"/>
        </w:rPr>
        <w:t>ć</w:t>
      </w:r>
      <w:r w:rsidRPr="00485C9D">
        <w:rPr>
          <w:rFonts w:ascii="Fira Sans" w:hAnsi="Fira Sans"/>
          <w:b/>
          <w:sz w:val="22"/>
          <w:szCs w:val="22"/>
        </w:rPr>
        <w:t xml:space="preserve"> II SWZ – wzór umowy w sprawie zamówienia publicznego</w:t>
      </w:r>
    </w:p>
    <w:p w14:paraId="0988C689" w14:textId="7343DD8E" w:rsidR="00485C9D" w:rsidRPr="00B217B3" w:rsidRDefault="00485C9D" w:rsidP="0011059A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485C9D">
        <w:rPr>
          <w:rFonts w:ascii="Fira Sans" w:hAnsi="Fira Sans"/>
          <w:b/>
          <w:sz w:val="22"/>
          <w:szCs w:val="22"/>
        </w:rPr>
        <w:t xml:space="preserve">§3 ust. 1 </w:t>
      </w:r>
    </w:p>
    <w:p w14:paraId="7A03AC4A" w14:textId="77777777" w:rsidR="00485C9D" w:rsidRPr="00485C9D" w:rsidRDefault="00485C9D" w:rsidP="0011059A">
      <w:pPr>
        <w:tabs>
          <w:tab w:val="left" w:pos="360"/>
        </w:tabs>
        <w:suppressAutoHyphens/>
        <w:spacing w:line="360" w:lineRule="auto"/>
        <w:rPr>
          <w:rFonts w:ascii="Fira Sans" w:hAnsi="Fira Sans"/>
          <w:sz w:val="22"/>
          <w:szCs w:val="22"/>
          <w:lang w:eastAsia="ar-SA"/>
        </w:rPr>
      </w:pPr>
      <w:r w:rsidRPr="00485C9D">
        <w:rPr>
          <w:rFonts w:ascii="Fira Sans" w:hAnsi="Fira Sans"/>
          <w:b/>
          <w:sz w:val="22"/>
          <w:szCs w:val="22"/>
          <w:lang w:eastAsia="ar-SA"/>
        </w:rPr>
        <w:t>Wykonawca</w:t>
      </w:r>
      <w:r w:rsidRPr="00485C9D">
        <w:rPr>
          <w:rFonts w:ascii="Fira Sans" w:hAnsi="Fira Sans"/>
          <w:i/>
          <w:sz w:val="22"/>
          <w:szCs w:val="22"/>
          <w:lang w:eastAsia="ar-SA"/>
        </w:rPr>
        <w:t xml:space="preserve"> </w:t>
      </w:r>
      <w:r w:rsidRPr="00485C9D">
        <w:rPr>
          <w:rFonts w:ascii="Fira Sans" w:hAnsi="Fira Sans"/>
          <w:sz w:val="22"/>
          <w:szCs w:val="22"/>
          <w:lang w:eastAsia="ar-SA"/>
        </w:rPr>
        <w:t xml:space="preserve">zobowiązuje się do dostarczenia towaru pod wskazany adres </w:t>
      </w:r>
      <w:r w:rsidRPr="00485C9D">
        <w:rPr>
          <w:rFonts w:ascii="Fira Sans" w:hAnsi="Fira Sans"/>
          <w:b/>
          <w:sz w:val="22"/>
          <w:szCs w:val="22"/>
          <w:lang w:eastAsia="ar-SA"/>
        </w:rPr>
        <w:t>Apteki Szpitalnej Zamawiającego,</w:t>
      </w:r>
      <w:r w:rsidRPr="00485C9D">
        <w:rPr>
          <w:rFonts w:ascii="Fira Sans" w:hAnsi="Fira Sans"/>
          <w:sz w:val="22"/>
          <w:szCs w:val="22"/>
          <w:lang w:eastAsia="ar-SA"/>
        </w:rPr>
        <w:t xml:space="preserve"> cyklicznie wg rzeczywistych potrzeb </w:t>
      </w:r>
      <w:r w:rsidRPr="00485C9D">
        <w:rPr>
          <w:rFonts w:ascii="Fira Sans" w:hAnsi="Fira Sans"/>
          <w:b/>
          <w:sz w:val="22"/>
          <w:szCs w:val="22"/>
          <w:lang w:eastAsia="ar-SA"/>
        </w:rPr>
        <w:t>Zamawiającego</w:t>
      </w:r>
      <w:r w:rsidRPr="00485C9D">
        <w:rPr>
          <w:rFonts w:ascii="Fira Sans" w:hAnsi="Fira Sans"/>
          <w:sz w:val="22"/>
          <w:szCs w:val="22"/>
          <w:lang w:eastAsia="ar-SA"/>
        </w:rPr>
        <w:t xml:space="preserve"> </w:t>
      </w:r>
      <w:r w:rsidRPr="00485C9D">
        <w:rPr>
          <w:rFonts w:ascii="Fira Sans" w:hAnsi="Fira Sans"/>
          <w:strike/>
          <w:color w:val="FF0000"/>
          <w:sz w:val="22"/>
          <w:szCs w:val="22"/>
          <w:lang w:eastAsia="ar-SA"/>
        </w:rPr>
        <w:t>w następujących terminach:</w:t>
      </w:r>
    </w:p>
    <w:p w14:paraId="79F5970E" w14:textId="2460C2B6" w:rsidR="00485C9D" w:rsidRPr="00485C9D" w:rsidRDefault="00485C9D" w:rsidP="0011059A">
      <w:pPr>
        <w:numPr>
          <w:ilvl w:val="0"/>
          <w:numId w:val="43"/>
        </w:numPr>
        <w:tabs>
          <w:tab w:val="left" w:pos="360"/>
        </w:tabs>
        <w:suppressAutoHyphens/>
        <w:spacing w:line="360" w:lineRule="auto"/>
        <w:rPr>
          <w:rFonts w:ascii="Fira Sans" w:hAnsi="Fira Sans"/>
          <w:sz w:val="22"/>
          <w:szCs w:val="22"/>
          <w:lang w:eastAsia="ar-SA"/>
        </w:rPr>
      </w:pPr>
      <w:r w:rsidRPr="00485C9D">
        <w:rPr>
          <w:rFonts w:ascii="Fira Sans" w:hAnsi="Fira Sans"/>
          <w:sz w:val="22"/>
          <w:szCs w:val="22"/>
          <w:lang w:eastAsia="ar-SA"/>
        </w:rPr>
        <w:t>do 3 dni roboczych od złożenia zamówienia</w:t>
      </w:r>
      <w:r>
        <w:rPr>
          <w:rFonts w:ascii="Fira Sans" w:hAnsi="Fira Sans"/>
          <w:sz w:val="22"/>
          <w:szCs w:val="22"/>
          <w:lang w:eastAsia="ar-SA"/>
        </w:rPr>
        <w:t>.</w:t>
      </w:r>
      <w:r w:rsidRPr="00485C9D">
        <w:rPr>
          <w:rFonts w:ascii="Fira Sans" w:hAnsi="Fira Sans"/>
          <w:sz w:val="22"/>
          <w:szCs w:val="22"/>
          <w:lang w:eastAsia="ar-SA"/>
        </w:rPr>
        <w:t xml:space="preserve"> </w:t>
      </w:r>
      <w:r w:rsidRPr="00485C9D">
        <w:rPr>
          <w:rFonts w:ascii="Fira Sans" w:hAnsi="Fira Sans"/>
          <w:strike/>
          <w:color w:val="FF0000"/>
          <w:sz w:val="22"/>
          <w:szCs w:val="22"/>
          <w:lang w:eastAsia="ar-SA"/>
        </w:rPr>
        <w:t xml:space="preserve">w przypadku dostaw </w:t>
      </w:r>
      <w:r w:rsidRPr="00485C9D">
        <w:rPr>
          <w:rFonts w:ascii="Fira Sans" w:hAnsi="Fira Sans"/>
          <w:i/>
          <w:iCs/>
          <w:strike/>
          <w:color w:val="FF0000"/>
          <w:sz w:val="22"/>
          <w:szCs w:val="22"/>
          <w:lang w:eastAsia="ar-SA"/>
        </w:rPr>
        <w:t>„zwykłych”</w:t>
      </w:r>
    </w:p>
    <w:p w14:paraId="5DB0DDCF" w14:textId="77777777" w:rsidR="00485C9D" w:rsidRPr="00485C9D" w:rsidRDefault="00485C9D" w:rsidP="0011059A">
      <w:pPr>
        <w:numPr>
          <w:ilvl w:val="0"/>
          <w:numId w:val="43"/>
        </w:numPr>
        <w:tabs>
          <w:tab w:val="left" w:pos="360"/>
        </w:tabs>
        <w:suppressAutoHyphens/>
        <w:spacing w:line="360" w:lineRule="auto"/>
        <w:rPr>
          <w:rFonts w:ascii="Fira Sans" w:hAnsi="Fira Sans"/>
          <w:strike/>
          <w:color w:val="FF0000"/>
          <w:sz w:val="22"/>
          <w:szCs w:val="22"/>
          <w:lang w:eastAsia="ar-SA"/>
        </w:rPr>
      </w:pPr>
      <w:r w:rsidRPr="00485C9D">
        <w:rPr>
          <w:rFonts w:ascii="Fira Sans" w:hAnsi="Fira Sans"/>
          <w:strike/>
          <w:color w:val="FF0000"/>
          <w:sz w:val="22"/>
          <w:szCs w:val="22"/>
          <w:lang w:eastAsia="ar-SA"/>
        </w:rPr>
        <w:t xml:space="preserve">do 12 godzin od daty złożenia zamówienia w każdym dniu tygodnia, nie wyłączając niedziel  i świąt, o każdej porze dnia i nocy w przypadku dostaw </w:t>
      </w:r>
      <w:r w:rsidRPr="00485C9D">
        <w:rPr>
          <w:rFonts w:ascii="Fira Sans" w:hAnsi="Fira Sans"/>
          <w:i/>
          <w:iCs/>
          <w:strike/>
          <w:color w:val="FF0000"/>
          <w:sz w:val="22"/>
          <w:szCs w:val="22"/>
          <w:lang w:eastAsia="ar-SA"/>
        </w:rPr>
        <w:t>„w trybie na ratunek- cito.”</w:t>
      </w:r>
      <w:r w:rsidRPr="00485C9D">
        <w:rPr>
          <w:rFonts w:ascii="Fira Sans" w:hAnsi="Fira Sans"/>
          <w:strike/>
          <w:color w:val="FF0000"/>
          <w:sz w:val="22"/>
          <w:szCs w:val="22"/>
          <w:lang w:eastAsia="ar-SA"/>
        </w:rPr>
        <w:t xml:space="preserve"> </w:t>
      </w:r>
    </w:p>
    <w:p w14:paraId="653A336D" w14:textId="77777777" w:rsidR="00485C9D" w:rsidRPr="00485C9D" w:rsidRDefault="00485C9D" w:rsidP="0011059A">
      <w:pPr>
        <w:tabs>
          <w:tab w:val="left" w:pos="360"/>
        </w:tabs>
        <w:suppressAutoHyphens/>
        <w:spacing w:line="360" w:lineRule="auto"/>
        <w:ind w:left="378"/>
        <w:rPr>
          <w:rFonts w:ascii="Fira Sans" w:hAnsi="Fira Sans"/>
          <w:i/>
          <w:iCs/>
          <w:sz w:val="22"/>
          <w:szCs w:val="22"/>
          <w:lang w:eastAsia="ar-SA"/>
        </w:rPr>
      </w:pPr>
      <w:r w:rsidRPr="00485C9D">
        <w:rPr>
          <w:rFonts w:ascii="Fira Sans" w:hAnsi="Fira Sans"/>
          <w:i/>
          <w:iCs/>
          <w:sz w:val="22"/>
          <w:szCs w:val="22"/>
          <w:lang w:eastAsia="ar-SA"/>
        </w:rPr>
        <w:t>Za dni robocze uważa się dni od poniedziałku do piątku, z wyłączeniem dni ustawowo wolnych od pracy oraz dni wolnych u Zamawiającego</w:t>
      </w:r>
      <w:r w:rsidRPr="00485C9D">
        <w:rPr>
          <w:rFonts w:ascii="Fira Sans" w:hAnsi="Fira Sans"/>
          <w:sz w:val="22"/>
          <w:szCs w:val="22"/>
          <w:lang w:eastAsia="ar-SA"/>
        </w:rPr>
        <w:t xml:space="preserve">.              </w:t>
      </w:r>
    </w:p>
    <w:p w14:paraId="4F8C6823" w14:textId="77777777" w:rsidR="006250EE" w:rsidRPr="00B217B3" w:rsidRDefault="006250EE" w:rsidP="0011059A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73B7B22B" w:rsidR="004C046B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Część II SWZ – Projekt umowy</w:t>
      </w:r>
    </w:p>
    <w:p w14:paraId="29705093" w14:textId="533917B9" w:rsidR="00342BEA" w:rsidRPr="00342BEA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3.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342BEA">
        <w:rPr>
          <w:rFonts w:ascii="Fira Sans" w:hAnsi="Fira Sans"/>
          <w:bCs/>
          <w:iCs/>
          <w:sz w:val="22"/>
          <w:szCs w:val="22"/>
        </w:rPr>
        <w:t>Czy Zamawiający w par. 3.6 zniesie obowiązek dostarczenia zamiennika lub umożliwienia dokonania zakupu u innego dostawcy? Wykonawca oferuje towary wskazane w ofercie i</w:t>
      </w:r>
      <w:r w:rsidR="00B70400">
        <w:rPr>
          <w:rFonts w:ascii="Fira Sans" w:hAnsi="Fira Sans"/>
          <w:bCs/>
          <w:iCs/>
          <w:sz w:val="22"/>
          <w:szCs w:val="22"/>
        </w:rPr>
        <w:t> </w:t>
      </w:r>
      <w:r w:rsidRPr="00342BEA">
        <w:rPr>
          <w:rFonts w:ascii="Fira Sans" w:hAnsi="Fira Sans"/>
          <w:bCs/>
          <w:iCs/>
          <w:sz w:val="22"/>
          <w:szCs w:val="22"/>
        </w:rPr>
        <w:t>tylko one są przedmiotem zamówienia publicznego w 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</w:p>
    <w:p w14:paraId="469DB250" w14:textId="660FC84A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119BB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ACE7AFC" w14:textId="77777777" w:rsidR="003B404E" w:rsidRPr="00B217B3" w:rsidRDefault="003B404E" w:rsidP="0011059A">
      <w:pPr>
        <w:spacing w:line="360" w:lineRule="auto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5CC42D85" w:rsidR="004C046B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Część II SWZ – Projekt umowy</w:t>
      </w:r>
    </w:p>
    <w:p w14:paraId="4894A720" w14:textId="791E0AAB" w:rsidR="00342BEA" w:rsidRPr="00342BEA" w:rsidRDefault="00342BEA" w:rsidP="0011059A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4.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342BEA">
        <w:rPr>
          <w:rFonts w:ascii="Fira Sans" w:hAnsi="Fira Sans"/>
          <w:bCs/>
          <w:iCs/>
          <w:sz w:val="22"/>
          <w:szCs w:val="22"/>
        </w:rPr>
        <w:t>Czy Zamawiający w par. 7.2 zamiast naliczania kar za godzinę, przyjmie naliczanie ich za dzień zwłoki? Obecna zasada prowadzi do naliczania kar w kwotach rażąco wygórowanych.</w:t>
      </w:r>
    </w:p>
    <w:p w14:paraId="0EC27819" w14:textId="5A04A8D6" w:rsidR="00A45294" w:rsidRPr="00B217B3" w:rsidRDefault="00A45294" w:rsidP="0011059A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119BB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55860623" w14:textId="77777777" w:rsidR="003B404E" w:rsidRPr="00B217B3" w:rsidRDefault="003B404E" w:rsidP="0011059A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2275FE22" w:rsidR="004C046B" w:rsidRDefault="00342BEA" w:rsidP="00B70400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lastRenderedPageBreak/>
        <w:t>Część II SWZ – Projekt umowy</w:t>
      </w:r>
    </w:p>
    <w:p w14:paraId="6594650E" w14:textId="49EBF5B6" w:rsidR="00342BEA" w:rsidRPr="00342BEA" w:rsidRDefault="00342BEA" w:rsidP="00B70400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5.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342BEA">
        <w:rPr>
          <w:rFonts w:ascii="Fira Sans" w:hAnsi="Fira Sans"/>
          <w:bCs/>
          <w:iCs/>
          <w:sz w:val="22"/>
          <w:szCs w:val="22"/>
        </w:rPr>
        <w:t>Czy Zamawiający w par. 8.3.8 na końcu doda frazę: „Korekta cen w przypadku obniżenia cen urzędowych nie ma zastosowania, jeśli w ramach Umowy  towar oferowany jest po cenie niższej”?</w:t>
      </w:r>
    </w:p>
    <w:p w14:paraId="5F51AC6E" w14:textId="38741812" w:rsidR="00A45294" w:rsidRPr="00B217B3" w:rsidRDefault="00A45294" w:rsidP="00B70400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119BB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5B50D3AC" w14:textId="77777777" w:rsidR="00B32F5D" w:rsidRPr="00B217B3" w:rsidRDefault="00B32F5D" w:rsidP="0011059A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4959413A" w:rsidR="004C046B" w:rsidRDefault="00342BEA" w:rsidP="00B70400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Część II SWZ – Projekt umowy</w:t>
      </w:r>
    </w:p>
    <w:p w14:paraId="539001E8" w14:textId="43E18531" w:rsidR="00342BEA" w:rsidRPr="00342BEA" w:rsidRDefault="00342BEA" w:rsidP="00B70400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42BEA">
        <w:rPr>
          <w:rFonts w:ascii="Fira Sans" w:hAnsi="Fira Sans"/>
          <w:bCs/>
          <w:iCs/>
          <w:sz w:val="22"/>
          <w:szCs w:val="22"/>
        </w:rPr>
        <w:t>6.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342BEA">
        <w:rPr>
          <w:rFonts w:ascii="Fira Sans" w:hAnsi="Fira Sans"/>
          <w:bCs/>
          <w:iCs/>
          <w:sz w:val="22"/>
          <w:szCs w:val="22"/>
        </w:rPr>
        <w:t>Czy Zamawiający w par. 8.3.9 zamiast 12 miesięcy wpisze termin 3 miesiące? Wykonawca nie może być związany ofertą przez okres dwukrotnie  dłuższy, niż pierwotnie zakładany i</w:t>
      </w:r>
      <w:r w:rsidR="00920FCE">
        <w:rPr>
          <w:rFonts w:ascii="Fira Sans" w:hAnsi="Fira Sans"/>
          <w:bCs/>
          <w:iCs/>
          <w:sz w:val="22"/>
          <w:szCs w:val="22"/>
        </w:rPr>
        <w:t> </w:t>
      </w:r>
      <w:r w:rsidRPr="00342BEA">
        <w:rPr>
          <w:rFonts w:ascii="Fira Sans" w:hAnsi="Fira Sans"/>
          <w:bCs/>
          <w:iCs/>
          <w:sz w:val="22"/>
          <w:szCs w:val="22"/>
        </w:rPr>
        <w:t>nie może zagwarantować, że będzie przez ten dłuższy okres dostarczać towar na podstawie niezmienionej oferty składanej w niniejszym postępowaniu.</w:t>
      </w:r>
    </w:p>
    <w:p w14:paraId="1D1451AD" w14:textId="27FC20C1" w:rsidR="00A45294" w:rsidRPr="00B217B3" w:rsidRDefault="00A45294" w:rsidP="00B70400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119BB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</w:p>
    <w:p w14:paraId="276684CE" w14:textId="77777777" w:rsidR="00F93194" w:rsidRPr="00B217B3" w:rsidRDefault="00F93194" w:rsidP="0011059A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sectPr w:rsidR="00F93194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B"/>
    <w:multiLevelType w:val="multilevel"/>
    <w:tmpl w:val="16F03F96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2"/>
  </w:num>
  <w:num w:numId="3" w16cid:durableId="969362951">
    <w:abstractNumId w:val="40"/>
  </w:num>
  <w:num w:numId="4" w16cid:durableId="477459146">
    <w:abstractNumId w:val="23"/>
  </w:num>
  <w:num w:numId="5" w16cid:durableId="1933201040">
    <w:abstractNumId w:val="20"/>
  </w:num>
  <w:num w:numId="6" w16cid:durableId="890772207">
    <w:abstractNumId w:val="12"/>
  </w:num>
  <w:num w:numId="7" w16cid:durableId="1870332416">
    <w:abstractNumId w:val="37"/>
  </w:num>
  <w:num w:numId="8" w16cid:durableId="1507553936">
    <w:abstractNumId w:val="22"/>
  </w:num>
  <w:num w:numId="9" w16cid:durableId="1349714114">
    <w:abstractNumId w:val="30"/>
  </w:num>
  <w:num w:numId="10" w16cid:durableId="1301308021">
    <w:abstractNumId w:val="28"/>
  </w:num>
  <w:num w:numId="11" w16cid:durableId="1828403247">
    <w:abstractNumId w:val="25"/>
  </w:num>
  <w:num w:numId="12" w16cid:durableId="609894905">
    <w:abstractNumId w:val="5"/>
  </w:num>
  <w:num w:numId="13" w16cid:durableId="479080966">
    <w:abstractNumId w:val="7"/>
  </w:num>
  <w:num w:numId="14" w16cid:durableId="1023092394">
    <w:abstractNumId w:val="35"/>
  </w:num>
  <w:num w:numId="15" w16cid:durableId="2446080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1"/>
  </w:num>
  <w:num w:numId="17" w16cid:durableId="1700232416">
    <w:abstractNumId w:val="9"/>
  </w:num>
  <w:num w:numId="18" w16cid:durableId="1903759149">
    <w:abstractNumId w:val="6"/>
  </w:num>
  <w:num w:numId="19" w16cid:durableId="1565065433">
    <w:abstractNumId w:val="27"/>
  </w:num>
  <w:num w:numId="20" w16cid:durableId="626934322">
    <w:abstractNumId w:val="24"/>
  </w:num>
  <w:num w:numId="21" w16cid:durableId="725111097">
    <w:abstractNumId w:val="31"/>
  </w:num>
  <w:num w:numId="22" w16cid:durableId="892233876">
    <w:abstractNumId w:val="39"/>
  </w:num>
  <w:num w:numId="23" w16cid:durableId="990448223">
    <w:abstractNumId w:val="18"/>
  </w:num>
  <w:num w:numId="24" w16cid:durableId="405881158">
    <w:abstractNumId w:val="10"/>
  </w:num>
  <w:num w:numId="25" w16cid:durableId="174976363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4"/>
  </w:num>
  <w:num w:numId="28" w16cid:durableId="2129153117">
    <w:abstractNumId w:val="15"/>
  </w:num>
  <w:num w:numId="29" w16cid:durableId="1095902317">
    <w:abstractNumId w:val="16"/>
  </w:num>
  <w:num w:numId="30" w16cid:durableId="276564329">
    <w:abstractNumId w:val="13"/>
  </w:num>
  <w:num w:numId="31" w16cid:durableId="909383895">
    <w:abstractNumId w:val="26"/>
  </w:num>
  <w:num w:numId="32" w16cid:durableId="828011978">
    <w:abstractNumId w:val="8"/>
  </w:num>
  <w:num w:numId="33" w16cid:durableId="654450642">
    <w:abstractNumId w:val="14"/>
  </w:num>
  <w:num w:numId="34" w16cid:durableId="1978603213">
    <w:abstractNumId w:val="34"/>
  </w:num>
  <w:num w:numId="35" w16cid:durableId="1690374269">
    <w:abstractNumId w:val="17"/>
  </w:num>
  <w:num w:numId="36" w16cid:durableId="895436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6"/>
  </w:num>
  <w:num w:numId="39" w16cid:durableId="33502042">
    <w:abstractNumId w:val="29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3"/>
  </w:num>
  <w:num w:numId="43" w16cid:durableId="1323045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A789A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059A"/>
    <w:rsid w:val="00111068"/>
    <w:rsid w:val="00111190"/>
    <w:rsid w:val="0011382D"/>
    <w:rsid w:val="00116D6A"/>
    <w:rsid w:val="001170D1"/>
    <w:rsid w:val="00121CD5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1EEE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2BEA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5C9D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9BB"/>
    <w:rsid w:val="00911E88"/>
    <w:rsid w:val="009148E7"/>
    <w:rsid w:val="00916C0D"/>
    <w:rsid w:val="00920FCE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040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7FB9"/>
    <w:rsid w:val="00C40229"/>
    <w:rsid w:val="00C42493"/>
    <w:rsid w:val="00C45D49"/>
    <w:rsid w:val="00C46CE8"/>
    <w:rsid w:val="00C46E1E"/>
    <w:rsid w:val="00C50C8F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67D5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5F8A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2F2F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95D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639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4480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Alicja Detlaf</cp:lastModifiedBy>
  <cp:revision>16</cp:revision>
  <cp:lastPrinted>2020-12-08T10:06:00Z</cp:lastPrinted>
  <dcterms:created xsi:type="dcterms:W3CDTF">2023-01-10T11:30:00Z</dcterms:created>
  <dcterms:modified xsi:type="dcterms:W3CDTF">2023-06-13T07:41:00Z</dcterms:modified>
</cp:coreProperties>
</file>