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664" w14:textId="4CF5963D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6DD0D210" w14:textId="67954CCB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7F1793B0" w14:textId="4AF83DF2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1ED909DD" w14:textId="77777777" w:rsidR="00CE0E7D" w:rsidRDefault="004E3B48" w:rsidP="00AC4547">
      <w:pPr>
        <w:spacing w:after="120" w:line="276" w:lineRule="auto"/>
        <w:rPr>
          <w:rFonts w:ascii="Arial" w:hAnsi="Arial" w:cs="Arial"/>
          <w:b/>
          <w:shd w:val="clear" w:color="auto" w:fill="FFFFFF"/>
        </w:rPr>
      </w:pPr>
      <w:r w:rsidRPr="00DA1020">
        <w:rPr>
          <w:rFonts w:ascii="Arial" w:hAnsi="Arial" w:cs="Arial"/>
          <w:sz w:val="22"/>
          <w:szCs w:val="22"/>
        </w:rPr>
        <w:t xml:space="preserve">realizowanego w trybie </w:t>
      </w:r>
      <w:r w:rsidR="001A372E">
        <w:rPr>
          <w:rFonts w:ascii="Arial" w:hAnsi="Arial" w:cs="Arial"/>
          <w:sz w:val="22"/>
          <w:szCs w:val="22"/>
        </w:rPr>
        <w:t>art. 275 pkt 1</w:t>
      </w:r>
      <w:r w:rsidR="00C05DF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>
        <w:rPr>
          <w:rFonts w:ascii="Arial" w:hAnsi="Arial" w:cs="Arial"/>
          <w:sz w:val="22"/>
          <w:szCs w:val="22"/>
        </w:rPr>
        <w:t>Pzp</w:t>
      </w:r>
      <w:proofErr w:type="spellEnd"/>
      <w:r w:rsidRPr="00DA1020">
        <w:rPr>
          <w:rFonts w:ascii="Arial" w:hAnsi="Arial" w:cs="Arial"/>
          <w:sz w:val="22"/>
          <w:szCs w:val="22"/>
        </w:rPr>
        <w:t xml:space="preserve"> </w:t>
      </w:r>
      <w:r w:rsidR="00207066">
        <w:rPr>
          <w:rFonts w:ascii="Arial" w:hAnsi="Arial" w:cs="Arial"/>
          <w:sz w:val="22"/>
          <w:szCs w:val="22"/>
        </w:rPr>
        <w:t xml:space="preserve">na </w:t>
      </w:r>
      <w:r w:rsidR="00C05DFC">
        <w:rPr>
          <w:rFonts w:ascii="Arial" w:hAnsi="Arial" w:cs="Arial"/>
          <w:bCs/>
          <w:sz w:val="22"/>
          <w:szCs w:val="22"/>
        </w:rPr>
        <w:t>przedmiot zamówienia</w:t>
      </w:r>
      <w:r w:rsidR="00207066" w:rsidRPr="00207066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AC45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CE0E7D" w:rsidRPr="00746EF1">
        <w:rPr>
          <w:rFonts w:ascii="Arial" w:hAnsi="Arial" w:cs="Arial"/>
          <w:b/>
          <w:shd w:val="clear" w:color="auto" w:fill="FFFFFF"/>
        </w:rPr>
        <w:t>„Budowa drogi wewnętrznej na dz. nr 244 oraz miejsc postojowych dla autobusów na dz. 6/6 w Sycewicach</w:t>
      </w:r>
      <w:r w:rsidR="00CE0E7D">
        <w:rPr>
          <w:rFonts w:ascii="Arial" w:hAnsi="Arial" w:cs="Arial"/>
          <w:b/>
          <w:shd w:val="clear" w:color="auto" w:fill="FFFFFF"/>
        </w:rPr>
        <w:t>”</w:t>
      </w:r>
    </w:p>
    <w:p w14:paraId="2F67394A" w14:textId="5A1626BD" w:rsidR="003215F9" w:rsidRPr="00923779" w:rsidRDefault="003215F9" w:rsidP="00AC454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 w:rsidR="004E3B48"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 w:rsidR="004E3B48">
        <w:rPr>
          <w:rFonts w:ascii="Arial" w:hAnsi="Arial" w:cs="Arial"/>
          <w:sz w:val="22"/>
          <w:szCs w:val="22"/>
        </w:rPr>
        <w:t>(uzupełnić):</w:t>
      </w:r>
    </w:p>
    <w:p w14:paraId="260DA8CC" w14:textId="77777777" w:rsidR="003215F9" w:rsidRPr="00923779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 w:rsidR="004E3B48">
        <w:rPr>
          <w:rFonts w:ascii="Arial" w:hAnsi="Arial" w:cs="Arial"/>
          <w:sz w:val="22"/>
          <w:szCs w:val="22"/>
        </w:rPr>
        <w:t xml:space="preserve"> (uzupełnić)</w:t>
      </w:r>
      <w:r w:rsidR="00107F53">
        <w:rPr>
          <w:rFonts w:ascii="Arial" w:hAnsi="Arial" w:cs="Arial"/>
          <w:sz w:val="22"/>
          <w:szCs w:val="22"/>
        </w:rPr>
        <w:t>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75115693" w14:textId="77777777" w:rsidR="003215F9" w:rsidRPr="00191878" w:rsidRDefault="003215F9" w:rsidP="00207066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353335A5" w14:textId="77777777" w:rsidR="003215F9" w:rsidRPr="004E3B48" w:rsidRDefault="003215F9" w:rsidP="00635F59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 w:rsidR="004E3B48"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 w:rsidR="00635F59">
        <w:rPr>
          <w:rFonts w:ascii="Arial" w:hAnsi="Arial" w:cs="Arial"/>
          <w:sz w:val="22"/>
          <w:szCs w:val="22"/>
        </w:rPr>
        <w:t xml:space="preserve"> </w:t>
      </w:r>
      <w:r w:rsidR="00170D45" w:rsidRPr="00191878">
        <w:rPr>
          <w:rFonts w:ascii="Arial" w:hAnsi="Arial" w:cs="Arial"/>
          <w:color w:val="00B050"/>
          <w:sz w:val="22"/>
          <w:szCs w:val="22"/>
        </w:rPr>
        <w:t>(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 xml:space="preserve">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</w:t>
      </w:r>
      <w:r w:rsidR="004E3B48" w:rsidRPr="00191878">
        <w:rPr>
          <w:rFonts w:ascii="Arial" w:hAnsi="Arial" w:cs="Arial"/>
          <w:iCs/>
          <w:color w:val="00B050"/>
          <w:sz w:val="22"/>
          <w:szCs w:val="22"/>
        </w:rPr>
        <w:t>:</w:t>
      </w:r>
    </w:p>
    <w:p w14:paraId="089DD8AE" w14:textId="1E3CB269" w:rsidR="005733FF" w:rsidRDefault="005733FF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 w:rsidR="00191878">
        <w:rPr>
          <w:rFonts w:ascii="Arial" w:hAnsi="Arial" w:cs="Arial"/>
          <w:sz w:val="22"/>
          <w:szCs w:val="22"/>
        </w:rPr>
        <w:t>zasobów dostępnych dla Wykon</w:t>
      </w:r>
      <w:r w:rsidR="00CD1DB6">
        <w:rPr>
          <w:rFonts w:ascii="Arial" w:hAnsi="Arial" w:cs="Arial"/>
          <w:sz w:val="22"/>
          <w:szCs w:val="22"/>
        </w:rPr>
        <w:t>a</w:t>
      </w:r>
      <w:r w:rsidR="00191878">
        <w:rPr>
          <w:rFonts w:ascii="Arial" w:hAnsi="Arial" w:cs="Arial"/>
          <w:sz w:val="22"/>
          <w:szCs w:val="22"/>
        </w:rPr>
        <w:t>w</w:t>
      </w:r>
      <w:r w:rsidR="00CD1DB6">
        <w:rPr>
          <w:rFonts w:ascii="Arial" w:hAnsi="Arial" w:cs="Arial"/>
          <w:sz w:val="22"/>
          <w:szCs w:val="22"/>
        </w:rPr>
        <w:t>cy</w:t>
      </w:r>
      <w:r w:rsidR="00191878">
        <w:rPr>
          <w:rFonts w:ascii="Arial" w:hAnsi="Arial" w:cs="Arial"/>
          <w:sz w:val="22"/>
          <w:szCs w:val="22"/>
        </w:rPr>
        <w:t xml:space="preserve">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</w:t>
      </w:r>
      <w:r w:rsidR="00C64DD0">
        <w:rPr>
          <w:rFonts w:ascii="Arial" w:hAnsi="Arial" w:cs="Arial"/>
          <w:sz w:val="22"/>
          <w:szCs w:val="22"/>
        </w:rPr>
        <w:t xml:space="preserve"> od </w:t>
      </w:r>
      <w:r w:rsidR="00191878">
        <w:rPr>
          <w:rFonts w:ascii="Arial" w:hAnsi="Arial" w:cs="Arial"/>
          <w:sz w:val="22"/>
          <w:szCs w:val="22"/>
        </w:rPr>
        <w:t xml:space="preserve">__ </w:t>
      </w:r>
      <w:r w:rsidR="00C64DD0">
        <w:rPr>
          <w:rFonts w:ascii="Arial" w:hAnsi="Arial" w:cs="Arial"/>
          <w:sz w:val="22"/>
          <w:szCs w:val="22"/>
        </w:rPr>
        <w:t>do</w:t>
      </w:r>
      <w:r w:rsidR="00191878">
        <w:rPr>
          <w:rFonts w:ascii="Arial" w:hAnsi="Arial" w:cs="Arial"/>
          <w:sz w:val="22"/>
          <w:szCs w:val="22"/>
        </w:rPr>
        <w:t xml:space="preserve"> __ .</w:t>
      </w:r>
    </w:p>
    <w:p w14:paraId="2A8E479B" w14:textId="7EE216D3" w:rsidR="003215F9" w:rsidRPr="00191878" w:rsidRDefault="003215F9" w:rsidP="0020706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475332">
        <w:rPr>
          <w:rFonts w:ascii="Arial" w:hAnsi="Arial" w:cs="Arial"/>
          <w:sz w:val="22"/>
          <w:szCs w:val="22"/>
        </w:rPr>
        <w:t xml:space="preserve"> </w:t>
      </w:r>
      <w:r w:rsidR="004E3B48" w:rsidRPr="00191878">
        <w:rPr>
          <w:rFonts w:ascii="Arial" w:hAnsi="Arial" w:cs="Arial"/>
          <w:color w:val="00B050"/>
          <w:sz w:val="22"/>
          <w:szCs w:val="22"/>
        </w:rPr>
        <w:t>(uzupełnić)</w:t>
      </w:r>
      <w:r w:rsidRPr="00191878">
        <w:rPr>
          <w:rFonts w:ascii="Arial" w:hAnsi="Arial" w:cs="Arial"/>
          <w:color w:val="00B050"/>
          <w:sz w:val="22"/>
          <w:szCs w:val="22"/>
        </w:rPr>
        <w:t>:</w:t>
      </w:r>
      <w:r w:rsidR="00CD1DB6"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450C4368" w14:textId="00C5CCF6" w:rsidR="00191878" w:rsidRDefault="00CD1DB6" w:rsidP="00CD1D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187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2F5DC839" w14:textId="0E71F68D" w:rsidR="003215F9" w:rsidRPr="00170D45" w:rsidRDefault="003215F9" w:rsidP="005733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4E3B48" w:rsidRPr="00170D45">
        <w:rPr>
          <w:rFonts w:ascii="Arial" w:hAnsi="Arial" w:cs="Arial"/>
          <w:sz w:val="22"/>
          <w:szCs w:val="22"/>
        </w:rPr>
        <w:t xml:space="preserve"> </w:t>
      </w:r>
      <w:r w:rsidR="004E3B48" w:rsidRPr="001A372E">
        <w:rPr>
          <w:rFonts w:ascii="Arial" w:hAnsi="Arial" w:cs="Arial"/>
          <w:color w:val="00B050"/>
          <w:sz w:val="22"/>
          <w:szCs w:val="22"/>
        </w:rPr>
        <w:t>(uzupełnić)</w:t>
      </w:r>
      <w:r w:rsidRPr="001A372E">
        <w:rPr>
          <w:rFonts w:ascii="Arial" w:hAnsi="Arial" w:cs="Arial"/>
          <w:color w:val="00B050"/>
          <w:sz w:val="22"/>
          <w:szCs w:val="22"/>
        </w:rPr>
        <w:t>:</w:t>
      </w:r>
    </w:p>
    <w:p w14:paraId="3BD6EE0D" w14:textId="77777777" w:rsidR="00207066" w:rsidRPr="00207066" w:rsidRDefault="00207066" w:rsidP="00207066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</w:p>
    <w:p w14:paraId="5C72694B" w14:textId="77777777" w:rsidR="00CB7D01" w:rsidRPr="00170D45" w:rsidRDefault="00813BF6" w:rsidP="00D959A8">
      <w:pPr>
        <w:spacing w:before="2040"/>
        <w:jc w:val="both"/>
        <w:rPr>
          <w:rFonts w:ascii="Arial" w:hAnsi="Arial" w:cs="Arial"/>
          <w:b/>
          <w:sz w:val="22"/>
          <w:szCs w:val="22"/>
        </w:rPr>
      </w:pPr>
      <w:r w:rsidRPr="00170D45">
        <w:rPr>
          <w:rFonts w:ascii="Arial" w:hAnsi="Arial" w:cs="Arial"/>
          <w:b/>
          <w:sz w:val="22"/>
          <w:szCs w:val="22"/>
        </w:rPr>
        <w:t>Uwaga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6528FAC3" w14:textId="77777777" w:rsidR="00CE0E7D" w:rsidRDefault="00813BF6" w:rsidP="00CE0E7D">
      <w:pPr>
        <w:spacing w:after="120"/>
        <w:rPr>
          <w:rFonts w:ascii="Arial" w:hAnsi="Arial" w:cs="Arial"/>
          <w:b/>
          <w:bCs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  <w:r w:rsidR="00CE0E7D" w:rsidRPr="00CE0E7D">
        <w:rPr>
          <w:rFonts w:ascii="Arial" w:hAnsi="Arial" w:cs="Arial"/>
          <w:b/>
          <w:bCs/>
        </w:rPr>
        <w:t xml:space="preserve"> </w:t>
      </w:r>
    </w:p>
    <w:p w14:paraId="2C3E57CF" w14:textId="339B3ABC" w:rsidR="00813BF6" w:rsidRPr="00CE0E7D" w:rsidRDefault="00CE0E7D" w:rsidP="00CE0E7D">
      <w:pPr>
        <w:spacing w:after="600"/>
        <w:rPr>
          <w:rFonts w:ascii="Arial" w:hAnsi="Arial" w:cs="Arial"/>
          <w:b/>
          <w:bCs/>
        </w:rPr>
      </w:pPr>
      <w:r w:rsidRPr="00CE0E7D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</w:t>
      </w:r>
      <w:r>
        <w:rPr>
          <w:rFonts w:ascii="Arial" w:hAnsi="Arial" w:cs="Arial"/>
          <w:b/>
          <w:bCs/>
        </w:rPr>
        <w:t>.</w:t>
      </w:r>
    </w:p>
    <w:sectPr w:rsidR="00813BF6" w:rsidRPr="00CE0E7D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DAA6" w14:textId="77777777" w:rsidR="00D359D1" w:rsidRDefault="00D359D1">
      <w:r>
        <w:separator/>
      </w:r>
    </w:p>
  </w:endnote>
  <w:endnote w:type="continuationSeparator" w:id="0">
    <w:p w14:paraId="43E18A00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79D0" w14:textId="77777777" w:rsidR="00D359D1" w:rsidRDefault="00D359D1">
      <w:r>
        <w:separator/>
      </w:r>
    </w:p>
  </w:footnote>
  <w:footnote w:type="continuationSeparator" w:id="0">
    <w:p w14:paraId="24C38321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68A2" w14:textId="60A2515D" w:rsidR="002808A1" w:rsidRDefault="002808A1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CD505A">
      <w:rPr>
        <w:rFonts w:ascii="Garamond" w:hAnsi="Garamond"/>
        <w:i/>
        <w:noProof/>
      </w:rPr>
      <w:drawing>
        <wp:inline distT="0" distB="0" distL="0" distR="0" wp14:anchorId="231284BE" wp14:editId="5341001D">
          <wp:extent cx="653999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92" cy="41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505A">
      <w:rPr>
        <w:rFonts w:ascii="Garamond" w:hAnsi="Garamond"/>
        <w:i/>
        <w:noProof/>
      </w:rPr>
      <w:drawing>
        <wp:inline distT="0" distB="0" distL="0" distR="0" wp14:anchorId="4E184B61" wp14:editId="0ED51323">
          <wp:extent cx="1038225" cy="58585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08" cy="58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9FA6C" w14:textId="2F7F7B56" w:rsidR="000A25DF" w:rsidRPr="00191878" w:rsidRDefault="000A25DF" w:rsidP="000A25DF">
    <w:pPr>
      <w:spacing w:line="480" w:lineRule="auto"/>
      <w:rPr>
        <w:rFonts w:ascii="Arial" w:hAnsi="Arial" w:cs="Arial"/>
        <w:bCs/>
        <w:sz w:val="22"/>
        <w:szCs w:val="22"/>
      </w:rPr>
    </w:pPr>
    <w:r w:rsidRPr="00191878">
      <w:rPr>
        <w:rFonts w:ascii="Arial" w:hAnsi="Arial" w:cs="Arial"/>
        <w:bCs/>
        <w:sz w:val="22"/>
        <w:szCs w:val="22"/>
      </w:rPr>
      <w:t>Znak</w:t>
    </w:r>
    <w:r w:rsidR="00207066" w:rsidRPr="00191878">
      <w:rPr>
        <w:rFonts w:ascii="Arial" w:hAnsi="Arial" w:cs="Arial"/>
        <w:bCs/>
        <w:sz w:val="22"/>
        <w:szCs w:val="22"/>
      </w:rPr>
      <w:t xml:space="preserve"> sprawy</w:t>
    </w:r>
    <w:r w:rsidRPr="00191878">
      <w:rPr>
        <w:rFonts w:ascii="Arial" w:hAnsi="Arial" w:cs="Arial"/>
        <w:bCs/>
        <w:sz w:val="22"/>
        <w:szCs w:val="22"/>
      </w:rPr>
      <w:t>: CUW-DOR.271.</w:t>
    </w:r>
    <w:r w:rsidR="00CE0E7D">
      <w:rPr>
        <w:rFonts w:ascii="Arial" w:hAnsi="Arial" w:cs="Arial"/>
        <w:bCs/>
        <w:sz w:val="22"/>
        <w:szCs w:val="22"/>
      </w:rPr>
      <w:t>11</w:t>
    </w:r>
    <w:r w:rsidRPr="00191878">
      <w:rPr>
        <w:rFonts w:ascii="Arial" w:hAnsi="Arial" w:cs="Arial"/>
        <w:bCs/>
        <w:sz w:val="22"/>
        <w:szCs w:val="22"/>
      </w:rPr>
      <w:t>.20</w:t>
    </w:r>
    <w:r w:rsidR="00207066" w:rsidRPr="00191878">
      <w:rPr>
        <w:rFonts w:ascii="Arial" w:hAnsi="Arial" w:cs="Arial"/>
        <w:bCs/>
        <w:sz w:val="22"/>
        <w:szCs w:val="22"/>
      </w:rPr>
      <w:t>2</w:t>
    </w:r>
    <w:r w:rsidR="00191878" w:rsidRPr="00191878">
      <w:rPr>
        <w:rFonts w:ascii="Arial" w:hAnsi="Arial" w:cs="Arial"/>
        <w:bCs/>
        <w:sz w:val="22"/>
        <w:szCs w:val="22"/>
      </w:rPr>
      <w:t>1</w:t>
    </w:r>
    <w:r w:rsidR="00207066" w:rsidRPr="00191878">
      <w:rPr>
        <w:rFonts w:ascii="Arial" w:hAnsi="Arial" w:cs="Arial"/>
        <w:bCs/>
        <w:sz w:val="22"/>
        <w:szCs w:val="22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08A1"/>
    <w:rsid w:val="002876D2"/>
    <w:rsid w:val="002A38CA"/>
    <w:rsid w:val="002B13BD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01F3C"/>
    <w:rsid w:val="00C05DFC"/>
    <w:rsid w:val="00C2504C"/>
    <w:rsid w:val="00C273F9"/>
    <w:rsid w:val="00C279A7"/>
    <w:rsid w:val="00C4361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E0E7D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0CF31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F2BE-4B91-4538-A5C6-480F140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1544</TotalTime>
  <Pages>1</Pages>
  <Words>222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Ja</dc:creator>
  <cp:keywords>zobowiązanie, swz, załącznik</cp:keywords>
  <cp:lastModifiedBy>Agnieszka Skwira</cp:lastModifiedBy>
  <cp:revision>137</cp:revision>
  <cp:lastPrinted>2021-03-23T07:22:00Z</cp:lastPrinted>
  <dcterms:created xsi:type="dcterms:W3CDTF">2017-04-03T08:04:00Z</dcterms:created>
  <dcterms:modified xsi:type="dcterms:W3CDTF">2021-06-29T10:00:00Z</dcterms:modified>
</cp:coreProperties>
</file>