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2BA9EDC5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31024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2</w:t>
      </w:r>
      <w:r w:rsidR="0031024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557FB773" w:rsidR="009E67F1" w:rsidRPr="007C64EF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bookmarkStart w:id="2" w:name="_Hlk135653466"/>
            <w:r w:rsidR="00310248">
              <w:rPr>
                <w:rFonts w:ascii="Verdana" w:eastAsia="Verdana" w:hAnsi="Verdana" w:cs="Arial"/>
                <w:b/>
                <w:bCs/>
                <w:i/>
                <w:iCs/>
                <w:sz w:val="20"/>
                <w:szCs w:val="20"/>
              </w:rPr>
              <w:t>Środki higieny osobistej dla pracowników Uniwersytetu Wrocławskiego</w:t>
            </w:r>
            <w:bookmarkEnd w:id="2"/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Pr="00E87A5A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498" w:type="dxa"/>
        <w:tblInd w:w="-14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9E67F1" w:rsidRPr="0000625F" w14:paraId="03743EC7" w14:textId="77777777" w:rsidTr="005E4975">
        <w:trPr>
          <w:trHeight w:val="63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2746B04" w14:textId="77777777" w:rsidR="009E67F1" w:rsidRPr="0000625F" w:rsidRDefault="009E67F1" w:rsidP="00776A62">
            <w:pPr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773A5E94" w14:textId="3673900F" w:rsidR="009E67F1" w:rsidRPr="009C210A" w:rsidRDefault="009E67F1" w:rsidP="00776A6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wartości </w:t>
            </w:r>
            <w:r w:rsidR="00310248">
              <w:rPr>
                <w:rFonts w:ascii="Verdana" w:hAnsi="Verdana" w:cs="Arial"/>
                <w:sz w:val="14"/>
                <w:szCs w:val="14"/>
              </w:rPr>
              <w:t>zawartych w Formularzu cenowym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54B43C9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78333CAA" w14:textId="77777777" w:rsidTr="005E4975">
        <w:trPr>
          <w:trHeight w:val="61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D991A15" w14:textId="49E80389" w:rsidR="009E67F1" w:rsidRPr="0000625F" w:rsidRDefault="00407216" w:rsidP="00776A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="009E67F1" w:rsidRPr="00BF25A0">
              <w:rPr>
                <w:rFonts w:ascii="Verdana" w:hAnsi="Verdana" w:cs="Arial"/>
              </w:rPr>
              <w:t>odat</w:t>
            </w:r>
            <w:r>
              <w:rPr>
                <w:rFonts w:ascii="Verdana" w:hAnsi="Verdana" w:cs="Arial"/>
              </w:rPr>
              <w:t>e</w:t>
            </w:r>
            <w:r w:rsidR="009E67F1" w:rsidRPr="00BF25A0">
              <w:rPr>
                <w:rFonts w:ascii="Verdana" w:hAnsi="Verdana" w:cs="Arial"/>
              </w:rPr>
              <w:t>k VAT</w:t>
            </w:r>
            <w:r>
              <w:rPr>
                <w:rFonts w:ascii="Verdana" w:hAnsi="Verdana" w:cs="Arial"/>
              </w:rPr>
              <w:t xml:space="preserve"> … %</w:t>
            </w:r>
            <w:r w:rsidR="009E67F1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24" w:space="0" w:color="auto"/>
            </w:tcBorders>
            <w:vAlign w:val="center"/>
          </w:tcPr>
          <w:p w14:paraId="158A5D8A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457005E0" w14:textId="77777777" w:rsidTr="005E4975">
        <w:trPr>
          <w:trHeight w:val="648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24" w:space="0" w:color="auto"/>
            </w:tcBorders>
            <w:vAlign w:val="center"/>
          </w:tcPr>
          <w:p w14:paraId="60AB352D" w14:textId="77777777" w:rsidR="009E67F1" w:rsidRPr="0000625F" w:rsidRDefault="009E67F1" w:rsidP="00776A6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323DD16" w14:textId="4F852455" w:rsidR="009E67F1" w:rsidRPr="0000625F" w:rsidRDefault="009E67F1" w:rsidP="00776A6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55163" w14:textId="77777777" w:rsidR="009E67F1" w:rsidRPr="00935FDB" w:rsidRDefault="009E67F1" w:rsidP="00776A6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B7D606B" w14:textId="77777777" w:rsidR="009E67F1" w:rsidRPr="00633D5C" w:rsidRDefault="009E67F1" w:rsidP="00633D5C">
      <w:pPr>
        <w:spacing w:before="120"/>
        <w:jc w:val="both"/>
        <w:rPr>
          <w:rFonts w:ascii="Verdana" w:hAnsi="Verdana" w:cs="Arial"/>
          <w:sz w:val="18"/>
          <w:szCs w:val="20"/>
        </w:rPr>
      </w:pPr>
    </w:p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4D9919F1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Pr="00633D5C">
        <w:rPr>
          <w:rFonts w:ascii="Verdana" w:hAnsi="Verdana" w:cs="Arial"/>
          <w:bCs/>
          <w:sz w:val="18"/>
          <w:szCs w:val="20"/>
        </w:rPr>
        <w:t>.</w:t>
      </w:r>
    </w:p>
    <w:p w14:paraId="4443472C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3C3832D3" w14:textId="77777777" w:rsidR="00C500C9" w:rsidRPr="00915B3C" w:rsidRDefault="00C500C9" w:rsidP="00C500C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5302971A" w14:textId="77777777" w:rsidR="00C500C9" w:rsidRPr="00915B3C" w:rsidRDefault="00C500C9" w:rsidP="00C500C9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3C60FD27" w14:textId="256BA11B" w:rsidR="009E67F1" w:rsidRPr="00E87A5A" w:rsidRDefault="00C500C9" w:rsidP="00C500C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6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8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69562EA1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4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276F05">
              <w:rPr>
                <w:rFonts w:ascii="Verdana" w:hAnsi="Verdana" w:cs="Arial"/>
                <w:sz w:val="18"/>
                <w:szCs w:val="18"/>
              </w:rPr>
              <w:t>2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5" w:name="_Hlk99016800"/>
      <w:bookmarkEnd w:id="4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lastRenderedPageBreak/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5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1EE7AE4A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276F05"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1D26CEF1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276F05"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E81A0D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41055959" w14:textId="77777777" w:rsidR="009E67F1" w:rsidRPr="007D21FE" w:rsidRDefault="009E67F1" w:rsidP="009E67F1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05418061" w14:textId="77777777" w:rsidR="009E67F1" w:rsidRPr="006871CC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3CE6C2EF" w14:textId="77777777" w:rsidR="009E67F1" w:rsidRDefault="009E67F1" w:rsidP="009E67F1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7BD11F6A" w14:textId="77777777" w:rsidR="009E67F1" w:rsidRDefault="009E67F1" w:rsidP="009E67F1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6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1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8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0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1"/>
  </w:num>
  <w:num w:numId="3" w16cid:durableId="1201480606">
    <w:abstractNumId w:val="40"/>
  </w:num>
  <w:num w:numId="4" w16cid:durableId="1366516179">
    <w:abstractNumId w:val="57"/>
  </w:num>
  <w:num w:numId="5" w16cid:durableId="429009192">
    <w:abstractNumId w:val="53"/>
  </w:num>
  <w:num w:numId="6" w16cid:durableId="205945163">
    <w:abstractNumId w:val="38"/>
  </w:num>
  <w:num w:numId="7" w16cid:durableId="783503299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58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69"/>
  </w:num>
  <w:num w:numId="12" w16cid:durableId="1459955670">
    <w:abstractNumId w:val="61"/>
  </w:num>
  <w:num w:numId="13" w16cid:durableId="616909055">
    <w:abstractNumId w:val="47"/>
  </w:num>
  <w:num w:numId="14" w16cid:durableId="1335835907">
    <w:abstractNumId w:val="39"/>
  </w:num>
  <w:num w:numId="15" w16cid:durableId="299658117">
    <w:abstractNumId w:val="66"/>
  </w:num>
  <w:num w:numId="16" w16cid:durableId="970403232">
    <w:abstractNumId w:val="14"/>
  </w:num>
  <w:num w:numId="17" w16cid:durableId="365065883">
    <w:abstractNumId w:val="62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6"/>
  </w:num>
  <w:num w:numId="21" w16cid:durableId="276832847">
    <w:abstractNumId w:val="56"/>
  </w:num>
  <w:num w:numId="22" w16cid:durableId="2099792701">
    <w:abstractNumId w:val="48"/>
  </w:num>
  <w:num w:numId="23" w16cid:durableId="889804158">
    <w:abstractNumId w:val="70"/>
  </w:num>
  <w:num w:numId="24" w16cid:durableId="443500761">
    <w:abstractNumId w:val="59"/>
  </w:num>
  <w:num w:numId="25" w16cid:durableId="778334850">
    <w:abstractNumId w:val="23"/>
  </w:num>
  <w:num w:numId="26" w16cid:durableId="1207329328">
    <w:abstractNumId w:val="60"/>
  </w:num>
  <w:num w:numId="27" w16cid:durableId="288899210">
    <w:abstractNumId w:val="55"/>
  </w:num>
  <w:num w:numId="28" w16cid:durableId="906186292">
    <w:abstractNumId w:val="35"/>
  </w:num>
  <w:num w:numId="29" w16cid:durableId="1927807325">
    <w:abstractNumId w:val="50"/>
  </w:num>
  <w:num w:numId="30" w16cid:durableId="1894462318">
    <w:abstractNumId w:val="45"/>
  </w:num>
  <w:num w:numId="31" w16cid:durableId="966084818">
    <w:abstractNumId w:val="42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67"/>
  </w:num>
  <w:num w:numId="36" w16cid:durableId="604192507">
    <w:abstractNumId w:val="68"/>
  </w:num>
  <w:num w:numId="37" w16cid:durableId="1908413693">
    <w:abstractNumId w:val="52"/>
  </w:num>
  <w:num w:numId="38" w16cid:durableId="1737899009">
    <w:abstractNumId w:val="19"/>
  </w:num>
  <w:num w:numId="39" w16cid:durableId="955022856">
    <w:abstractNumId w:val="34"/>
  </w:num>
  <w:num w:numId="40" w16cid:durableId="2119596530">
    <w:abstractNumId w:val="21"/>
  </w:num>
  <w:num w:numId="41" w16cid:durableId="2139712548">
    <w:abstractNumId w:val="37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3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5"/>
  </w:num>
  <w:num w:numId="51" w16cid:durableId="1574704194">
    <w:abstractNumId w:val="31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4"/>
  </w:num>
  <w:num w:numId="56" w16cid:durableId="1564099417">
    <w:abstractNumId w:val="16"/>
  </w:num>
  <w:num w:numId="57" w16cid:durableId="562763833">
    <w:abstractNumId w:val="46"/>
  </w:num>
  <w:num w:numId="58" w16cid:durableId="1905799700">
    <w:abstractNumId w:val="54"/>
  </w:num>
  <w:num w:numId="59" w16cid:durableId="1469740795">
    <w:abstractNumId w:val="32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3"/>
  </w:num>
  <w:num w:numId="63" w16cid:durableId="387385397">
    <w:abstractNumId w:val="64"/>
  </w:num>
  <w:num w:numId="64" w16cid:durableId="2055226047">
    <w:abstractNumId w:val="49"/>
  </w:num>
  <w:num w:numId="65" w16cid:durableId="1641374445">
    <w:abstractNumId w:val="51"/>
  </w:num>
  <w:num w:numId="66" w16cid:durableId="142629222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AE5"/>
    <w:rsid w:val="00513F9F"/>
    <w:rsid w:val="00513FB2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32E"/>
    <w:rsid w:val="00DF37D2"/>
    <w:rsid w:val="00DF3BC4"/>
    <w:rsid w:val="00DF401D"/>
    <w:rsid w:val="00DF51CE"/>
    <w:rsid w:val="00DF5577"/>
    <w:rsid w:val="00DF56CA"/>
    <w:rsid w:val="00DF6380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1123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8</cp:revision>
  <cp:lastPrinted>2023-05-22T10:00:00Z</cp:lastPrinted>
  <dcterms:created xsi:type="dcterms:W3CDTF">2023-05-22T12:26:00Z</dcterms:created>
  <dcterms:modified xsi:type="dcterms:W3CDTF">2023-06-02T08:20:00Z</dcterms:modified>
</cp:coreProperties>
</file>