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8338" w14:textId="77777777" w:rsidR="00464B19" w:rsidRDefault="00464B19" w:rsidP="00464B19">
      <w:pPr>
        <w:tabs>
          <w:tab w:val="left" w:pos="284"/>
        </w:tabs>
        <w:spacing w:line="240" w:lineRule="auto"/>
        <w:ind w:left="284"/>
        <w:jc w:val="right"/>
        <w:rPr>
          <w:rFonts w:ascii="Arial" w:hAnsi="Arial" w:cs="Arial"/>
          <w:b/>
        </w:rPr>
      </w:pPr>
      <w:r w:rsidRPr="0093007A">
        <w:rPr>
          <w:rFonts w:ascii="Arial" w:hAnsi="Arial" w:cs="Arial"/>
          <w:b/>
        </w:rPr>
        <w:t>Załącznik nr 4 do SWZ</w:t>
      </w:r>
    </w:p>
    <w:p w14:paraId="2BD5ACB9" w14:textId="77777777" w:rsidR="00464B19" w:rsidRPr="0093007A" w:rsidRDefault="00464B19" w:rsidP="00464B19">
      <w:pPr>
        <w:tabs>
          <w:tab w:val="left" w:pos="284"/>
        </w:tabs>
        <w:spacing w:line="240" w:lineRule="auto"/>
        <w:ind w:left="284"/>
        <w:jc w:val="right"/>
        <w:rPr>
          <w:rFonts w:ascii="Arial" w:hAnsi="Arial" w:cs="Arial"/>
          <w:b/>
        </w:rPr>
      </w:pPr>
    </w:p>
    <w:p w14:paraId="3F500396" w14:textId="77777777" w:rsidR="00464B19" w:rsidRPr="000C227E" w:rsidRDefault="00464B19" w:rsidP="00464B19">
      <w:pPr>
        <w:spacing w:line="240" w:lineRule="auto"/>
        <w:rPr>
          <w:rFonts w:ascii="Arial" w:hAnsi="Arial" w:cs="Arial"/>
          <w:u w:val="single"/>
        </w:rPr>
      </w:pPr>
      <w:r w:rsidRPr="000C227E">
        <w:rPr>
          <w:rFonts w:ascii="Arial" w:hAnsi="Arial" w:cs="Arial"/>
          <w:u w:val="single"/>
        </w:rPr>
        <w:t>Zamawiający:</w:t>
      </w:r>
    </w:p>
    <w:p w14:paraId="7BA65BD1" w14:textId="77777777" w:rsidR="00464B19" w:rsidRPr="000C227E" w:rsidRDefault="00464B19" w:rsidP="00464B19">
      <w:pPr>
        <w:rPr>
          <w:rFonts w:ascii="Arial" w:hAnsi="Arial" w:cs="Arial"/>
        </w:rPr>
      </w:pPr>
      <w:r w:rsidRPr="000C227E">
        <w:rPr>
          <w:rFonts w:ascii="Arial" w:hAnsi="Arial" w:cs="Arial"/>
        </w:rPr>
        <w:t xml:space="preserve">Regionalny Ośrodek </w:t>
      </w:r>
      <w:r>
        <w:rPr>
          <w:rFonts w:ascii="Arial" w:hAnsi="Arial" w:cs="Arial"/>
        </w:rPr>
        <w:t>Polityki</w:t>
      </w:r>
      <w:r w:rsidRPr="000C227E">
        <w:rPr>
          <w:rFonts w:ascii="Arial" w:hAnsi="Arial" w:cs="Arial"/>
        </w:rPr>
        <w:t xml:space="preserve"> Społecznej w Zielonej Górze</w:t>
      </w:r>
    </w:p>
    <w:p w14:paraId="381D6852" w14:textId="77777777" w:rsidR="00464B19" w:rsidRPr="000C227E" w:rsidRDefault="00464B19" w:rsidP="00464B19">
      <w:pPr>
        <w:rPr>
          <w:rFonts w:ascii="Arial" w:hAnsi="Arial" w:cs="Arial"/>
        </w:rPr>
      </w:pPr>
      <w:r w:rsidRPr="000C227E">
        <w:rPr>
          <w:rFonts w:ascii="Arial" w:hAnsi="Arial" w:cs="Arial"/>
        </w:rPr>
        <w:t>Al. Niepodległości 36</w:t>
      </w:r>
    </w:p>
    <w:p w14:paraId="5B37F452" w14:textId="77777777" w:rsidR="00464B19" w:rsidRPr="000C227E" w:rsidRDefault="00464B19" w:rsidP="00464B19">
      <w:pPr>
        <w:rPr>
          <w:rFonts w:ascii="Arial" w:hAnsi="Arial" w:cs="Arial"/>
        </w:rPr>
      </w:pPr>
      <w:r w:rsidRPr="000C227E">
        <w:rPr>
          <w:rFonts w:ascii="Arial" w:hAnsi="Arial" w:cs="Arial"/>
        </w:rPr>
        <w:t>65-042 Zielona Góra</w:t>
      </w:r>
    </w:p>
    <w:p w14:paraId="0CA4C229" w14:textId="77777777" w:rsidR="00464B19" w:rsidRPr="000C227E" w:rsidRDefault="00464B19" w:rsidP="00464B19">
      <w:pPr>
        <w:spacing w:after="120" w:line="360" w:lineRule="auto"/>
        <w:jc w:val="center"/>
        <w:rPr>
          <w:rFonts w:ascii="Arial" w:hAnsi="Arial" w:cs="Arial"/>
        </w:rPr>
      </w:pPr>
      <w:r w:rsidRPr="000C227E">
        <w:rPr>
          <w:rFonts w:ascii="Arial" w:hAnsi="Arial" w:cs="Arial"/>
          <w:b/>
          <w:u w:val="single"/>
        </w:rPr>
        <w:t>Oświadczenie Wykonawcy</w:t>
      </w:r>
    </w:p>
    <w:p w14:paraId="27B9669A" w14:textId="77777777" w:rsidR="00464B19" w:rsidRPr="000C227E" w:rsidRDefault="00464B19" w:rsidP="00464B19">
      <w:pPr>
        <w:spacing w:line="360" w:lineRule="auto"/>
        <w:jc w:val="center"/>
        <w:rPr>
          <w:rFonts w:ascii="Arial" w:hAnsi="Arial" w:cs="Arial"/>
        </w:rPr>
      </w:pPr>
      <w:r w:rsidRPr="000C227E">
        <w:rPr>
          <w:rFonts w:ascii="Arial" w:hAnsi="Arial" w:cs="Arial"/>
        </w:rPr>
        <w:t xml:space="preserve">składane na podstawie art. 125 ust. 1 ustawy </w:t>
      </w:r>
    </w:p>
    <w:p w14:paraId="0EA1F545" w14:textId="77777777" w:rsidR="00464B19" w:rsidRPr="000C227E" w:rsidRDefault="00464B19" w:rsidP="00464B19">
      <w:pPr>
        <w:spacing w:before="120" w:line="360" w:lineRule="auto"/>
        <w:jc w:val="center"/>
        <w:rPr>
          <w:rFonts w:ascii="Arial" w:hAnsi="Arial" w:cs="Arial"/>
          <w:u w:val="single"/>
        </w:rPr>
      </w:pPr>
      <w:r w:rsidRPr="000C227E">
        <w:rPr>
          <w:rFonts w:ascii="Arial" w:hAnsi="Arial" w:cs="Arial"/>
          <w:u w:val="single"/>
        </w:rPr>
        <w:t xml:space="preserve">DOTYCZĄCE SPEŁNIANIA WARUNKÓW UDZIAŁU W POSTĘPOWANIU </w:t>
      </w:r>
      <w:r w:rsidRPr="000C227E">
        <w:rPr>
          <w:rFonts w:ascii="Arial" w:hAnsi="Arial" w:cs="Arial"/>
          <w:u w:val="single"/>
        </w:rPr>
        <w:br/>
        <w:t>ORAZ PRZESŁANEK WYKLUCZENIA Z POSTĘPOWANIA</w:t>
      </w:r>
    </w:p>
    <w:p w14:paraId="764B0AF1" w14:textId="77777777" w:rsidR="00464B19" w:rsidRPr="009250B7" w:rsidRDefault="00464B19" w:rsidP="00464B19">
      <w:pPr>
        <w:spacing w:after="0"/>
        <w:rPr>
          <w:rFonts w:ascii="Arial" w:hAnsi="Arial" w:cs="Arial"/>
          <w:b/>
          <w:sz w:val="24"/>
          <w:szCs w:val="24"/>
        </w:rPr>
      </w:pPr>
      <w:r w:rsidRPr="000C227E">
        <w:rPr>
          <w:rFonts w:ascii="Arial" w:hAnsi="Arial" w:cs="Arial"/>
        </w:rPr>
        <w:t>Na potrzeby postępowania o udzielenie zamówienia publicznego pn</w:t>
      </w:r>
      <w:r>
        <w:rPr>
          <w:rFonts w:ascii="Arial" w:hAnsi="Arial" w:cs="Arial"/>
        </w:rPr>
        <w:t>.:</w:t>
      </w:r>
      <w:r w:rsidRPr="0094208F">
        <w:rPr>
          <w:rFonts w:ascii="Arial" w:hAnsi="Arial" w:cs="Arial"/>
          <w:b/>
          <w:sz w:val="24"/>
          <w:szCs w:val="24"/>
        </w:rPr>
        <w:t xml:space="preserve"> </w:t>
      </w:r>
      <w:r w:rsidRPr="009250B7">
        <w:rPr>
          <w:rFonts w:ascii="Arial" w:hAnsi="Arial" w:cs="Arial"/>
          <w:b/>
          <w:sz w:val="24"/>
          <w:szCs w:val="24"/>
        </w:rPr>
        <w:t>Kompleksowa organizacja i przeprowadzenie jednego szkolenia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50B7">
        <w:rPr>
          <w:rFonts w:ascii="Arial" w:hAnsi="Arial" w:cs="Arial"/>
          <w:b/>
          <w:sz w:val="24"/>
          <w:szCs w:val="24"/>
        </w:rPr>
        <w:t>2-dniowego w ramach projektu pn. „Efekt synergii – koordynacja lubuskiego włączenia społecznego”</w:t>
      </w:r>
    </w:p>
    <w:p w14:paraId="37EFA634" w14:textId="16144CE2" w:rsidR="00464B19" w:rsidRPr="0042018C" w:rsidRDefault="00464B19" w:rsidP="004201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47CA">
        <w:rPr>
          <w:rFonts w:ascii="Arial" w:hAnsi="Arial" w:cs="Arial"/>
          <w:bCs/>
          <w:sz w:val="24"/>
          <w:szCs w:val="24"/>
        </w:rPr>
        <w:t xml:space="preserve">znak </w:t>
      </w:r>
      <w:r w:rsidRPr="0042018C">
        <w:rPr>
          <w:rFonts w:ascii="Arial" w:hAnsi="Arial" w:cs="Arial"/>
          <w:bCs/>
          <w:sz w:val="24"/>
          <w:szCs w:val="24"/>
        </w:rPr>
        <w:t>sprawy</w:t>
      </w:r>
      <w:r w:rsidRPr="0042018C">
        <w:rPr>
          <w:rFonts w:ascii="Arial" w:hAnsi="Arial" w:cs="Arial"/>
          <w:sz w:val="24"/>
          <w:szCs w:val="24"/>
        </w:rPr>
        <w:t xml:space="preserve"> </w:t>
      </w:r>
      <w:r w:rsidR="0042018C" w:rsidRPr="0042018C">
        <w:rPr>
          <w:rStyle w:val="Pogrubienie"/>
          <w:rFonts w:ascii="Arial" w:hAnsi="Arial" w:cs="Arial"/>
          <w:sz w:val="24"/>
          <w:szCs w:val="24"/>
        </w:rPr>
        <w:t>ROPS.V.5.13.2024.IS</w:t>
      </w:r>
      <w:r w:rsidR="0042018C" w:rsidRPr="0042018C">
        <w:rPr>
          <w:rFonts w:ascii="Arial" w:hAnsi="Arial" w:cs="Arial"/>
          <w:sz w:val="24"/>
          <w:szCs w:val="24"/>
        </w:rPr>
        <w:t xml:space="preserve"> </w:t>
      </w:r>
      <w:r w:rsidRPr="000C227E">
        <w:rPr>
          <w:rFonts w:ascii="Arial" w:hAnsi="Arial" w:cs="Arial"/>
        </w:rPr>
        <w:t>, oświadczam, co następuje:</w:t>
      </w:r>
    </w:p>
    <w:p w14:paraId="7FC7ED08" w14:textId="77777777" w:rsidR="00464B19" w:rsidRPr="000C227E" w:rsidRDefault="00464B19" w:rsidP="00464B19">
      <w:pPr>
        <w:pStyle w:val="Akapitzlist"/>
        <w:spacing w:line="240" w:lineRule="auto"/>
        <w:rPr>
          <w:rFonts w:ascii="Arial" w:hAnsi="Arial" w:cs="Arial"/>
          <w:b/>
          <w:i/>
          <w:shd w:val="clear" w:color="auto" w:fill="FFFFFF"/>
        </w:rPr>
      </w:pPr>
    </w:p>
    <w:tbl>
      <w:tblPr>
        <w:tblStyle w:val="Tabela-Siatka"/>
        <w:tblW w:w="488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052"/>
        <w:gridCol w:w="5800"/>
      </w:tblGrid>
      <w:tr w:rsidR="00464B19" w:rsidRPr="000C227E" w14:paraId="4BA3C128" w14:textId="77777777" w:rsidTr="00E85455">
        <w:trPr>
          <w:trHeight w:val="372"/>
        </w:trPr>
        <w:tc>
          <w:tcPr>
            <w:tcW w:w="5000" w:type="pct"/>
            <w:gridSpan w:val="2"/>
          </w:tcPr>
          <w:p w14:paraId="33DD4B6F" w14:textId="77777777" w:rsidR="00464B19" w:rsidRPr="000C227E" w:rsidRDefault="00464B19" w:rsidP="00E85455">
            <w:pPr>
              <w:shd w:val="clear" w:color="auto" w:fill="BFBFBF"/>
              <w:spacing w:line="360" w:lineRule="auto"/>
              <w:rPr>
                <w:rFonts w:ascii="Arial" w:hAnsi="Arial" w:cs="Arial"/>
                <w:b/>
              </w:rPr>
            </w:pPr>
            <w:r w:rsidRPr="000C227E">
              <w:rPr>
                <w:rFonts w:ascii="Arial" w:hAnsi="Arial" w:cs="Arial"/>
                <w:b/>
              </w:rPr>
              <w:t>DANE WYKONAWCY</w:t>
            </w:r>
          </w:p>
        </w:tc>
      </w:tr>
      <w:tr w:rsidR="00464B19" w:rsidRPr="000C227E" w14:paraId="7E0FC3A3" w14:textId="77777777" w:rsidTr="00E85455">
        <w:trPr>
          <w:trHeight w:val="358"/>
        </w:trPr>
        <w:tc>
          <w:tcPr>
            <w:tcW w:w="1724" w:type="pct"/>
          </w:tcPr>
          <w:p w14:paraId="64360195" w14:textId="77777777" w:rsidR="00464B19" w:rsidRPr="000C227E" w:rsidRDefault="00464B19" w:rsidP="00E85455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  <w:i/>
              </w:rPr>
              <w:t>pełna nazwa/firma</w:t>
            </w:r>
          </w:p>
        </w:tc>
        <w:tc>
          <w:tcPr>
            <w:tcW w:w="3276" w:type="pct"/>
          </w:tcPr>
          <w:p w14:paraId="06E79A1B" w14:textId="77777777" w:rsidR="00464B19" w:rsidRPr="000C227E" w:rsidRDefault="00464B19" w:rsidP="00E85455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464B19" w:rsidRPr="000C227E" w14:paraId="42335B93" w14:textId="77777777" w:rsidTr="00E85455">
        <w:trPr>
          <w:trHeight w:val="343"/>
        </w:trPr>
        <w:tc>
          <w:tcPr>
            <w:tcW w:w="1724" w:type="pct"/>
          </w:tcPr>
          <w:p w14:paraId="3DD14F82" w14:textId="77777777" w:rsidR="00464B19" w:rsidRPr="000C227E" w:rsidRDefault="00464B19" w:rsidP="00E85455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  <w:i/>
              </w:rPr>
              <w:t>adres</w:t>
            </w:r>
          </w:p>
        </w:tc>
        <w:tc>
          <w:tcPr>
            <w:tcW w:w="3276" w:type="pct"/>
          </w:tcPr>
          <w:p w14:paraId="21E3FB7B" w14:textId="77777777" w:rsidR="00464B19" w:rsidRPr="000C227E" w:rsidRDefault="00464B19" w:rsidP="00E85455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464B19" w:rsidRPr="000C227E" w14:paraId="53D06596" w14:textId="77777777" w:rsidTr="00E85455">
        <w:trPr>
          <w:trHeight w:val="343"/>
        </w:trPr>
        <w:tc>
          <w:tcPr>
            <w:tcW w:w="1724" w:type="pct"/>
          </w:tcPr>
          <w:p w14:paraId="474CF197" w14:textId="77777777" w:rsidR="00464B19" w:rsidRPr="000C227E" w:rsidRDefault="00464B19" w:rsidP="00E85455">
            <w:pPr>
              <w:spacing w:line="276" w:lineRule="auto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  <w:i/>
              </w:rPr>
              <w:t>NIP/PESEL w zależności od podmiotu</w:t>
            </w:r>
          </w:p>
        </w:tc>
        <w:tc>
          <w:tcPr>
            <w:tcW w:w="3276" w:type="pct"/>
          </w:tcPr>
          <w:p w14:paraId="6DDD09DD" w14:textId="77777777" w:rsidR="00464B19" w:rsidRPr="000C227E" w:rsidRDefault="00464B19" w:rsidP="00E8545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64B19" w:rsidRPr="000C227E" w14:paraId="6D9F04C2" w14:textId="77777777" w:rsidTr="00E85455">
        <w:trPr>
          <w:trHeight w:val="343"/>
        </w:trPr>
        <w:tc>
          <w:tcPr>
            <w:tcW w:w="1724" w:type="pct"/>
          </w:tcPr>
          <w:p w14:paraId="7CD60088" w14:textId="77777777" w:rsidR="00464B19" w:rsidRPr="000C227E" w:rsidRDefault="00464B19" w:rsidP="00E85455">
            <w:pPr>
              <w:spacing w:line="276" w:lineRule="auto"/>
              <w:rPr>
                <w:rFonts w:ascii="Arial" w:hAnsi="Arial" w:cs="Arial"/>
                <w:i/>
              </w:rPr>
            </w:pPr>
            <w:r w:rsidRPr="000C227E">
              <w:rPr>
                <w:rFonts w:ascii="Arial" w:hAnsi="Arial" w:cs="Arial"/>
                <w:i/>
              </w:rPr>
              <w:t>KRS/CEiDG w zależności od podmiotu</w:t>
            </w:r>
          </w:p>
        </w:tc>
        <w:tc>
          <w:tcPr>
            <w:tcW w:w="3276" w:type="pct"/>
          </w:tcPr>
          <w:p w14:paraId="38DF67D4" w14:textId="77777777" w:rsidR="00464B19" w:rsidRPr="000C227E" w:rsidRDefault="00464B19" w:rsidP="00E8545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64B19" w:rsidRPr="000C227E" w14:paraId="3D3CF6D5" w14:textId="77777777" w:rsidTr="00E85455">
        <w:trPr>
          <w:trHeight w:val="343"/>
        </w:trPr>
        <w:tc>
          <w:tcPr>
            <w:tcW w:w="1724" w:type="pct"/>
          </w:tcPr>
          <w:p w14:paraId="08867107" w14:textId="77777777" w:rsidR="00464B19" w:rsidRPr="000C227E" w:rsidRDefault="00464B19" w:rsidP="00E85455">
            <w:pPr>
              <w:spacing w:line="276" w:lineRule="auto"/>
              <w:rPr>
                <w:rFonts w:ascii="Arial" w:hAnsi="Arial" w:cs="Arial"/>
                <w:i/>
              </w:rPr>
            </w:pPr>
            <w:r w:rsidRPr="000C227E">
              <w:rPr>
                <w:rFonts w:ascii="Arial" w:hAnsi="Arial" w:cs="Arial"/>
                <w:i/>
              </w:rPr>
              <w:t>adres strony, z której można pobrać ww. dokumenty</w:t>
            </w:r>
          </w:p>
        </w:tc>
        <w:tc>
          <w:tcPr>
            <w:tcW w:w="3276" w:type="pct"/>
          </w:tcPr>
          <w:p w14:paraId="28AAD869" w14:textId="77777777" w:rsidR="00464B19" w:rsidRPr="000C227E" w:rsidRDefault="00464B19" w:rsidP="00E8545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64B19" w:rsidRPr="000C227E" w14:paraId="16E292DF" w14:textId="77777777" w:rsidTr="00E85455">
        <w:trPr>
          <w:trHeight w:val="343"/>
        </w:trPr>
        <w:tc>
          <w:tcPr>
            <w:tcW w:w="1724" w:type="pct"/>
          </w:tcPr>
          <w:p w14:paraId="66D6162E" w14:textId="77777777" w:rsidR="00464B19" w:rsidRPr="000C227E" w:rsidRDefault="00464B19" w:rsidP="00E85455">
            <w:pPr>
              <w:spacing w:line="276" w:lineRule="auto"/>
              <w:rPr>
                <w:rFonts w:ascii="Arial" w:hAnsi="Arial" w:cs="Arial"/>
                <w:i/>
              </w:rPr>
            </w:pPr>
            <w:r w:rsidRPr="000C227E">
              <w:rPr>
                <w:rFonts w:ascii="Arial" w:hAnsi="Arial" w:cs="Arial"/>
                <w:i/>
              </w:rPr>
              <w:t>Osoba reprezentująca, podstawa do reprezentacji</w:t>
            </w:r>
          </w:p>
        </w:tc>
        <w:tc>
          <w:tcPr>
            <w:tcW w:w="3276" w:type="pct"/>
          </w:tcPr>
          <w:p w14:paraId="3E1DC385" w14:textId="77777777" w:rsidR="00464B19" w:rsidRPr="000C227E" w:rsidRDefault="00464B19" w:rsidP="00E8545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64B19" w:rsidRPr="000C227E" w14:paraId="7F003535" w14:textId="77777777" w:rsidTr="00E85455">
        <w:trPr>
          <w:trHeight w:val="372"/>
        </w:trPr>
        <w:tc>
          <w:tcPr>
            <w:tcW w:w="5000" w:type="pct"/>
            <w:gridSpan w:val="2"/>
          </w:tcPr>
          <w:p w14:paraId="0D29286A" w14:textId="77777777" w:rsidR="00464B19" w:rsidRPr="000C227E" w:rsidRDefault="00464B19" w:rsidP="00E85455">
            <w:pPr>
              <w:shd w:val="clear" w:color="auto" w:fill="BFBFBF"/>
              <w:spacing w:line="276" w:lineRule="auto"/>
              <w:rPr>
                <w:rFonts w:ascii="Arial" w:hAnsi="Arial" w:cs="Arial"/>
                <w:b/>
              </w:rPr>
            </w:pPr>
            <w:r w:rsidRPr="000C227E">
              <w:rPr>
                <w:rFonts w:ascii="Arial" w:hAnsi="Arial" w:cs="Arial"/>
                <w:b/>
              </w:rPr>
              <w:t>OŚWIADCZENIA DOTYCZĄCE WYKONAWCY:</w:t>
            </w:r>
          </w:p>
        </w:tc>
      </w:tr>
      <w:tr w:rsidR="00464B19" w:rsidRPr="000C227E" w14:paraId="6DB7D061" w14:textId="77777777" w:rsidTr="00E85455">
        <w:trPr>
          <w:trHeight w:val="773"/>
        </w:trPr>
        <w:tc>
          <w:tcPr>
            <w:tcW w:w="5000" w:type="pct"/>
            <w:gridSpan w:val="2"/>
          </w:tcPr>
          <w:p w14:paraId="46063621" w14:textId="77777777" w:rsidR="00464B19" w:rsidRPr="000C227E" w:rsidRDefault="00464B19" w:rsidP="00E85455">
            <w:pPr>
              <w:spacing w:line="276" w:lineRule="auto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</w:rPr>
              <w:t xml:space="preserve">Czy Wykonawca oświadcza, że spełnia warunki udziału w postępowaniu określone przez Zamawiającego w  Rozdziale V SWZ  </w:t>
            </w:r>
          </w:p>
          <w:p w14:paraId="77575DD6" w14:textId="77777777" w:rsidR="00464B19" w:rsidRPr="000C227E" w:rsidRDefault="00464B19" w:rsidP="00E85455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  <w:i/>
              </w:rPr>
              <w:t>Wypełnić, jeżeli warunek został określony w Rozdziale V SWZ</w:t>
            </w:r>
            <w:r>
              <w:rPr>
                <w:rFonts w:ascii="Arial" w:hAnsi="Arial" w:cs="Arial"/>
                <w:b/>
              </w:rPr>
              <w:t xml:space="preserve">      </w:t>
            </w:r>
            <w:r w:rsidRPr="000C227E">
              <w:rPr>
                <w:rFonts w:ascii="Arial" w:hAnsi="Arial" w:cs="Arial"/>
                <w:b/>
              </w:rPr>
              <w:t xml:space="preserve"> [ …..] TAK   [ …..] NIE   </w:t>
            </w:r>
          </w:p>
        </w:tc>
      </w:tr>
      <w:tr w:rsidR="00464B19" w:rsidRPr="000C227E" w14:paraId="020DD78A" w14:textId="77777777" w:rsidTr="00E85455">
        <w:trPr>
          <w:trHeight w:val="758"/>
        </w:trPr>
        <w:tc>
          <w:tcPr>
            <w:tcW w:w="5000" w:type="pct"/>
            <w:gridSpan w:val="2"/>
          </w:tcPr>
          <w:p w14:paraId="3FC1F9F9" w14:textId="77777777" w:rsidR="00464B19" w:rsidRPr="000C227E" w:rsidRDefault="00464B19" w:rsidP="00E85455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</w:rPr>
              <w:t xml:space="preserve">Czy Wykonawca podlega wykluczeniu z postępowania na podstawie art. 108 ust. 1 lub art. 109 ust. 1 pkt. 4, 8-10  ustawy, </w:t>
            </w:r>
            <w:r w:rsidRPr="000C227E">
              <w:rPr>
                <w:rFonts w:ascii="Arial" w:hAnsi="Arial" w:cs="Arial"/>
                <w:bCs/>
              </w:rPr>
              <w:t>art. 7 ust. 1 ustawy z dnia 13.04.2022 r</w:t>
            </w:r>
            <w:r>
              <w:rPr>
                <w:rFonts w:ascii="Arial" w:hAnsi="Arial" w:cs="Arial"/>
                <w:bCs/>
              </w:rPr>
              <w:t xml:space="preserve">. o szczególnych rozwiązaniach </w:t>
            </w:r>
            <w:r w:rsidRPr="000C227E">
              <w:rPr>
                <w:rFonts w:ascii="Arial" w:hAnsi="Arial" w:cs="Arial"/>
                <w:bCs/>
              </w:rPr>
              <w:t>w zakresie przeciwdziałania wspieraniu agresji na Ukrainę oraz służących ochronie bezpieczeństwa narodowego.</w:t>
            </w:r>
          </w:p>
          <w:p w14:paraId="0F9F8C1E" w14:textId="77777777" w:rsidR="00464B19" w:rsidRPr="000C227E" w:rsidRDefault="00464B19" w:rsidP="00E85455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</w:p>
          <w:p w14:paraId="76CF1963" w14:textId="77777777" w:rsidR="00464B19" w:rsidRPr="000C227E" w:rsidRDefault="00464B19" w:rsidP="00E85455">
            <w:pPr>
              <w:pStyle w:val="Akapitzlist"/>
              <w:spacing w:line="276" w:lineRule="auto"/>
              <w:rPr>
                <w:rFonts w:ascii="Arial" w:hAnsi="Arial" w:cs="Arial"/>
                <w:b/>
              </w:rPr>
            </w:pPr>
            <w:r w:rsidRPr="000C227E">
              <w:rPr>
                <w:rFonts w:ascii="Arial" w:hAnsi="Arial" w:cs="Arial"/>
                <w:b/>
              </w:rPr>
              <w:t xml:space="preserve">[ …..] TAK   [ …..] NIE   </w:t>
            </w:r>
          </w:p>
        </w:tc>
      </w:tr>
      <w:tr w:rsidR="00464B19" w:rsidRPr="000C227E" w14:paraId="2851F7A1" w14:textId="77777777" w:rsidTr="00E85455">
        <w:trPr>
          <w:trHeight w:val="1145"/>
        </w:trPr>
        <w:tc>
          <w:tcPr>
            <w:tcW w:w="5000" w:type="pct"/>
            <w:gridSpan w:val="2"/>
          </w:tcPr>
          <w:p w14:paraId="68128440" w14:textId="77777777" w:rsidR="00464B19" w:rsidRPr="000C227E" w:rsidRDefault="00464B19" w:rsidP="00E85455">
            <w:pPr>
              <w:spacing w:line="360" w:lineRule="auto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</w:rPr>
              <w:lastRenderedPageBreak/>
              <w:t xml:space="preserve">Zachodzą w stosunku do Wykonawcy podstawy wykluczenia z postępowania na podstawie art. </w:t>
            </w:r>
            <w:r w:rsidRPr="000C227E">
              <w:rPr>
                <w:rFonts w:ascii="Arial" w:hAnsi="Arial" w:cs="Arial"/>
                <w:b/>
              </w:rPr>
              <w:t>………….</w:t>
            </w:r>
            <w:r w:rsidRPr="000C227E">
              <w:rPr>
                <w:rFonts w:ascii="Arial" w:hAnsi="Arial" w:cs="Arial"/>
              </w:rPr>
              <w:t xml:space="preserve"> ustawy </w:t>
            </w:r>
            <w:r w:rsidRPr="000C227E">
              <w:rPr>
                <w:rFonts w:ascii="Arial" w:hAnsi="Arial" w:cs="Arial"/>
                <w:i/>
              </w:rPr>
              <w:t>(podać mającą zastosowanie podstawę wykluczenia spośród wymienionych w art. 108 i 109 ustawy).</w:t>
            </w:r>
            <w:r w:rsidRPr="000C227E">
              <w:rPr>
                <w:rFonts w:ascii="Arial" w:hAnsi="Arial" w:cs="Arial"/>
              </w:rPr>
              <w:t xml:space="preserve"> </w:t>
            </w:r>
          </w:p>
          <w:p w14:paraId="29687128" w14:textId="77777777" w:rsidR="00464B19" w:rsidRPr="000C227E" w:rsidRDefault="00464B19" w:rsidP="00E85455">
            <w:pPr>
              <w:spacing w:line="360" w:lineRule="auto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</w:rPr>
              <w:t xml:space="preserve">W związku z ww. okolicznością, na podstawie art. 110 ust. 2 ustawy zostały podjęte następujące środki naprawcze: </w:t>
            </w:r>
          </w:p>
          <w:p w14:paraId="26C9D736" w14:textId="77777777" w:rsidR="00464B19" w:rsidRPr="000C227E" w:rsidRDefault="00464B19" w:rsidP="00E85455">
            <w:pPr>
              <w:spacing w:line="360" w:lineRule="auto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</w:rPr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…………………………………………………………</w:t>
            </w:r>
          </w:p>
        </w:tc>
      </w:tr>
      <w:tr w:rsidR="00464B19" w:rsidRPr="000C227E" w14:paraId="6546B821" w14:textId="77777777" w:rsidTr="00E85455">
        <w:trPr>
          <w:trHeight w:val="386"/>
        </w:trPr>
        <w:tc>
          <w:tcPr>
            <w:tcW w:w="5000" w:type="pct"/>
            <w:gridSpan w:val="2"/>
          </w:tcPr>
          <w:p w14:paraId="6B959A20" w14:textId="77777777" w:rsidR="00464B19" w:rsidRPr="000C227E" w:rsidRDefault="00464B19" w:rsidP="00E85455">
            <w:pPr>
              <w:shd w:val="clear" w:color="auto" w:fill="BFBFBF"/>
              <w:spacing w:line="360" w:lineRule="auto"/>
              <w:rPr>
                <w:rFonts w:ascii="Arial" w:hAnsi="Arial" w:cs="Arial"/>
                <w:b/>
              </w:rPr>
            </w:pPr>
            <w:r w:rsidRPr="000C227E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  <w:tr w:rsidR="00464B19" w:rsidRPr="000C227E" w14:paraId="0F03A2A0" w14:textId="77777777" w:rsidTr="00E85455">
        <w:trPr>
          <w:trHeight w:val="2275"/>
        </w:trPr>
        <w:tc>
          <w:tcPr>
            <w:tcW w:w="5000" w:type="pct"/>
            <w:gridSpan w:val="2"/>
          </w:tcPr>
          <w:p w14:paraId="6512C997" w14:textId="77777777" w:rsidR="00464B19" w:rsidRPr="000C227E" w:rsidRDefault="00464B19" w:rsidP="00E85455">
            <w:pPr>
              <w:spacing w:line="360" w:lineRule="auto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1CCC8C82" w14:textId="77777777" w:rsidR="00464B19" w:rsidRPr="000C227E" w:rsidRDefault="00464B19" w:rsidP="00E85455">
            <w:pPr>
              <w:ind w:left="5846"/>
              <w:jc w:val="center"/>
              <w:rPr>
                <w:rFonts w:ascii="Arial" w:hAnsi="Arial" w:cs="Arial"/>
              </w:rPr>
            </w:pPr>
          </w:p>
          <w:p w14:paraId="6E372B38" w14:textId="77777777" w:rsidR="00464B19" w:rsidRPr="000C227E" w:rsidRDefault="00464B19" w:rsidP="00E85455">
            <w:pPr>
              <w:rPr>
                <w:rFonts w:ascii="Arial" w:hAnsi="Arial" w:cs="Arial"/>
              </w:rPr>
            </w:pPr>
          </w:p>
          <w:p w14:paraId="5581F4EF" w14:textId="77777777" w:rsidR="00464B19" w:rsidRDefault="00464B19" w:rsidP="00E85455">
            <w:pPr>
              <w:spacing w:before="120" w:line="276" w:lineRule="auto"/>
              <w:ind w:left="3011"/>
              <w:rPr>
                <w:rFonts w:ascii="Arial" w:hAnsi="Arial" w:cs="Arial"/>
                <w:b/>
                <w:i/>
              </w:rPr>
            </w:pPr>
            <w:r w:rsidRPr="004305F7">
              <w:rPr>
                <w:rFonts w:ascii="Arial" w:hAnsi="Arial" w:cs="Arial"/>
                <w:b/>
                <w:i/>
              </w:rPr>
              <w:t xml:space="preserve">elektroniczny podpis osoby/ osób uprawnionych </w:t>
            </w:r>
          </w:p>
          <w:p w14:paraId="759E5CBF" w14:textId="77777777" w:rsidR="00464B19" w:rsidRPr="004305F7" w:rsidRDefault="00464B19" w:rsidP="00E85455">
            <w:pPr>
              <w:spacing w:before="120" w:line="276" w:lineRule="auto"/>
              <w:ind w:left="3011"/>
              <w:rPr>
                <w:rFonts w:ascii="Arial" w:hAnsi="Arial" w:cs="Arial"/>
                <w:b/>
                <w:i/>
              </w:rPr>
            </w:pPr>
            <w:r w:rsidRPr="004305F7">
              <w:rPr>
                <w:rFonts w:ascii="Arial" w:hAnsi="Arial" w:cs="Arial"/>
                <w:b/>
                <w:i/>
              </w:rPr>
              <w:t>do wystąpienia w imieniu Wykonawcy</w:t>
            </w:r>
          </w:p>
          <w:p w14:paraId="5759091E" w14:textId="77777777" w:rsidR="00464B19" w:rsidRPr="004305F7" w:rsidRDefault="00464B19" w:rsidP="00E85455">
            <w:pPr>
              <w:spacing w:before="120" w:line="276" w:lineRule="auto"/>
              <w:ind w:left="4253"/>
              <w:rPr>
                <w:rFonts w:ascii="Arial" w:hAnsi="Arial" w:cs="Arial"/>
                <w:b/>
                <w:i/>
              </w:rPr>
            </w:pPr>
          </w:p>
          <w:p w14:paraId="0DBF95F3" w14:textId="77777777" w:rsidR="00464B19" w:rsidRPr="000C227E" w:rsidRDefault="00464B19" w:rsidP="00E8545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  <w:p w14:paraId="09E83AC9" w14:textId="77777777" w:rsidR="00464B19" w:rsidRPr="000C227E" w:rsidRDefault="00464B19" w:rsidP="00E85455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2D23EAA4" w14:textId="77777777" w:rsidR="00464B19" w:rsidRPr="000C227E" w:rsidRDefault="00464B19" w:rsidP="00E85455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55ED6334" w14:textId="77777777" w:rsidR="00464B19" w:rsidRPr="000C227E" w:rsidRDefault="00464B19" w:rsidP="00E85455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</w:tbl>
    <w:p w14:paraId="19829AB6" w14:textId="77777777" w:rsidR="00464B19" w:rsidRPr="00CA5134" w:rsidRDefault="00464B19" w:rsidP="00464B19">
      <w:pPr>
        <w:pStyle w:val="Akapitzlist"/>
        <w:spacing w:line="360" w:lineRule="auto"/>
        <w:ind w:left="0"/>
        <w:rPr>
          <w:rFonts w:ascii="Arial" w:hAnsi="Arial" w:cs="Arial"/>
          <w:b/>
          <w:sz w:val="20"/>
        </w:rPr>
      </w:pPr>
    </w:p>
    <w:p w14:paraId="4275EFA4" w14:textId="77777777" w:rsidR="00464B19" w:rsidRPr="00CA5134" w:rsidRDefault="00464B19" w:rsidP="00464B19">
      <w:pPr>
        <w:spacing w:line="360" w:lineRule="auto"/>
        <w:ind w:left="360"/>
        <w:contextualSpacing/>
        <w:rPr>
          <w:rFonts w:ascii="Arial" w:hAnsi="Arial" w:cs="Arial"/>
          <w:b/>
          <w:sz w:val="20"/>
        </w:rPr>
      </w:pPr>
      <w:r w:rsidRPr="00CA5134">
        <w:rPr>
          <w:rFonts w:ascii="Arial" w:hAnsi="Arial" w:cs="Arial"/>
          <w:b/>
          <w:sz w:val="20"/>
        </w:rPr>
        <w:t>*- zakreślić właściwe</w:t>
      </w:r>
    </w:p>
    <w:p w14:paraId="417730E8" w14:textId="77777777" w:rsidR="00464B19" w:rsidRPr="00F63746" w:rsidRDefault="00464B19" w:rsidP="00464B19"/>
    <w:p w14:paraId="42EF2B23" w14:textId="77777777" w:rsidR="004C3C32" w:rsidRPr="00464B19" w:rsidRDefault="004C3C32" w:rsidP="00464B19"/>
    <w:sectPr w:rsidR="004C3C32" w:rsidRPr="00464B19" w:rsidSect="00CC386C">
      <w:headerReference w:type="default" r:id="rId7"/>
      <w:footerReference w:type="default" r:id="rId8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CFD6A" w14:textId="77777777" w:rsidR="001A2A9E" w:rsidRDefault="001A2A9E" w:rsidP="006A1852">
      <w:pPr>
        <w:spacing w:after="0" w:line="240" w:lineRule="auto"/>
      </w:pPr>
      <w:r>
        <w:separator/>
      </w:r>
    </w:p>
  </w:endnote>
  <w:endnote w:type="continuationSeparator" w:id="0">
    <w:p w14:paraId="5113713F" w14:textId="77777777" w:rsidR="001A2A9E" w:rsidRDefault="001A2A9E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25D5" w14:textId="77777777" w:rsidR="006A1852" w:rsidRPr="006A1852" w:rsidRDefault="00CC386C" w:rsidP="006A1852">
    <w:pPr>
      <w:pStyle w:val="Default"/>
      <w:rPr>
        <w:rFonts w:asciiTheme="minorHAnsi" w:hAnsiTheme="minorHAnsi" w:cstheme="minorHAnsi"/>
        <w:sz w:val="20"/>
        <w:szCs w:val="20"/>
      </w:rPr>
    </w:pPr>
    <w:r w:rsidRPr="006A1852">
      <w:rPr>
        <w:noProof/>
        <w:lang w:eastAsia="pl-PL"/>
      </w:rPr>
      <w:drawing>
        <wp:inline distT="0" distB="0" distL="0" distR="0" wp14:anchorId="41E8CA93" wp14:editId="1AB0518E">
          <wp:extent cx="5760720" cy="786765"/>
          <wp:effectExtent l="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F880C" w14:textId="77777777" w:rsidR="001A2A9E" w:rsidRDefault="001A2A9E" w:rsidP="006A1852">
      <w:pPr>
        <w:spacing w:after="0" w:line="240" w:lineRule="auto"/>
      </w:pPr>
      <w:r>
        <w:separator/>
      </w:r>
    </w:p>
  </w:footnote>
  <w:footnote w:type="continuationSeparator" w:id="0">
    <w:p w14:paraId="4E49B49B" w14:textId="77777777" w:rsidR="001A2A9E" w:rsidRDefault="001A2A9E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9C95" w14:textId="77777777" w:rsidR="006A1852" w:rsidRDefault="001330A9">
    <w:pPr>
      <w:pStyle w:val="Nagwek"/>
    </w:pPr>
    <w:r w:rsidRPr="00DA7EEE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 wp14:anchorId="475858AC" wp14:editId="234EA49D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B0DE49E" wp14:editId="7F08431B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 wp14:anchorId="7B036E79" wp14:editId="4DB207F9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3166C"/>
    <w:rsid w:val="00042716"/>
    <w:rsid w:val="00046417"/>
    <w:rsid w:val="00071FA5"/>
    <w:rsid w:val="00072615"/>
    <w:rsid w:val="000C78DE"/>
    <w:rsid w:val="000D48BE"/>
    <w:rsid w:val="000D7D5C"/>
    <w:rsid w:val="000F5676"/>
    <w:rsid w:val="00112455"/>
    <w:rsid w:val="00116C6F"/>
    <w:rsid w:val="00125F40"/>
    <w:rsid w:val="001330A9"/>
    <w:rsid w:val="00142D39"/>
    <w:rsid w:val="00175DEB"/>
    <w:rsid w:val="001A2A9E"/>
    <w:rsid w:val="001B4508"/>
    <w:rsid w:val="001C08EC"/>
    <w:rsid w:val="001E0EB2"/>
    <w:rsid w:val="001F4481"/>
    <w:rsid w:val="00206DB3"/>
    <w:rsid w:val="00245A7B"/>
    <w:rsid w:val="00260EB3"/>
    <w:rsid w:val="002726FC"/>
    <w:rsid w:val="002B5D3E"/>
    <w:rsid w:val="002D0874"/>
    <w:rsid w:val="002E5A1E"/>
    <w:rsid w:val="00343D23"/>
    <w:rsid w:val="003A3F6B"/>
    <w:rsid w:val="003B6F39"/>
    <w:rsid w:val="003C16D4"/>
    <w:rsid w:val="003E5159"/>
    <w:rsid w:val="0042018C"/>
    <w:rsid w:val="00422291"/>
    <w:rsid w:val="004645C8"/>
    <w:rsid w:val="00464B19"/>
    <w:rsid w:val="00495F30"/>
    <w:rsid w:val="004B2DEE"/>
    <w:rsid w:val="004C3C32"/>
    <w:rsid w:val="00513872"/>
    <w:rsid w:val="00565767"/>
    <w:rsid w:val="00591B76"/>
    <w:rsid w:val="005A0EDE"/>
    <w:rsid w:val="005C6DDD"/>
    <w:rsid w:val="005D03ED"/>
    <w:rsid w:val="00645AF3"/>
    <w:rsid w:val="006512A2"/>
    <w:rsid w:val="00672A83"/>
    <w:rsid w:val="006A1852"/>
    <w:rsid w:val="006F4685"/>
    <w:rsid w:val="006F7592"/>
    <w:rsid w:val="007074BB"/>
    <w:rsid w:val="007159CA"/>
    <w:rsid w:val="00734E57"/>
    <w:rsid w:val="00743C53"/>
    <w:rsid w:val="00743E18"/>
    <w:rsid w:val="00745057"/>
    <w:rsid w:val="007756E6"/>
    <w:rsid w:val="007B375A"/>
    <w:rsid w:val="007E5974"/>
    <w:rsid w:val="007F3EF5"/>
    <w:rsid w:val="0082563B"/>
    <w:rsid w:val="00837C3F"/>
    <w:rsid w:val="008D67FA"/>
    <w:rsid w:val="009740E7"/>
    <w:rsid w:val="00977A31"/>
    <w:rsid w:val="00981E83"/>
    <w:rsid w:val="009A46B9"/>
    <w:rsid w:val="009C26A1"/>
    <w:rsid w:val="009C5A75"/>
    <w:rsid w:val="00A72C1F"/>
    <w:rsid w:val="00AA7613"/>
    <w:rsid w:val="00AB2A73"/>
    <w:rsid w:val="00AF1A0A"/>
    <w:rsid w:val="00B36C4F"/>
    <w:rsid w:val="00B44563"/>
    <w:rsid w:val="00B672AF"/>
    <w:rsid w:val="00BC7078"/>
    <w:rsid w:val="00BD79B9"/>
    <w:rsid w:val="00BE1D7E"/>
    <w:rsid w:val="00BF5806"/>
    <w:rsid w:val="00C50ECF"/>
    <w:rsid w:val="00C52020"/>
    <w:rsid w:val="00C7070B"/>
    <w:rsid w:val="00CA3D34"/>
    <w:rsid w:val="00CC386C"/>
    <w:rsid w:val="00DE7DC6"/>
    <w:rsid w:val="00E638A4"/>
    <w:rsid w:val="00EA2C15"/>
    <w:rsid w:val="00ED4486"/>
    <w:rsid w:val="00F16559"/>
    <w:rsid w:val="00F3154F"/>
    <w:rsid w:val="00FA528C"/>
    <w:rsid w:val="00FD2A13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91FAC"/>
  <w15:docId w15:val="{29FE573F-8C1C-4A21-8A46-B01C88F7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  <w14:ligatures w14:val="none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  <w14:ligatures w14:val="none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  <w14:ligatures w14:val="none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59CA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  <w14:ligatures w14:val="none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Ela Karpowicz</cp:lastModifiedBy>
  <cp:revision>3</cp:revision>
  <cp:lastPrinted>2023-10-18T08:09:00Z</cp:lastPrinted>
  <dcterms:created xsi:type="dcterms:W3CDTF">2024-03-08T11:37:00Z</dcterms:created>
  <dcterms:modified xsi:type="dcterms:W3CDTF">2024-03-08T11:51:00Z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