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EEDA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6FF606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E232A1D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76D7B86" w14:textId="77777777" w:rsidR="00594FF9" w:rsidRPr="00F412D5" w:rsidRDefault="00E5206D" w:rsidP="0059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412D5">
        <w:rPr>
          <w:rFonts w:ascii="Arial" w:hAnsi="Arial" w:cs="Arial"/>
          <w:b/>
          <w:sz w:val="20"/>
          <w:szCs w:val="20"/>
        </w:rPr>
        <w:t xml:space="preserve">Dz.U. UE S numer </w:t>
      </w:r>
      <w:r w:rsidR="00594FF9" w:rsidRPr="00F412D5">
        <w:rPr>
          <w:rFonts w:ascii="Arial" w:hAnsi="Arial" w:cs="Arial"/>
          <w:b/>
          <w:sz w:val="20"/>
          <w:szCs w:val="20"/>
        </w:rPr>
        <w:t>133</w:t>
      </w:r>
      <w:r w:rsidRPr="00F412D5">
        <w:rPr>
          <w:rFonts w:ascii="Arial" w:hAnsi="Arial" w:cs="Arial"/>
          <w:b/>
          <w:sz w:val="20"/>
          <w:szCs w:val="20"/>
        </w:rPr>
        <w:t xml:space="preserve">, </w:t>
      </w:r>
      <w:r w:rsidR="00594FF9" w:rsidRPr="00F412D5">
        <w:rPr>
          <w:rFonts w:ascii="Arial" w:hAnsi="Arial" w:cs="Arial"/>
          <w:b/>
          <w:sz w:val="20"/>
          <w:szCs w:val="20"/>
        </w:rPr>
        <w:t>13 lipca 2022r.</w:t>
      </w:r>
      <w:r w:rsidRPr="00F412D5">
        <w:rPr>
          <w:rFonts w:ascii="Arial" w:hAnsi="Arial" w:cs="Arial"/>
          <w:b/>
          <w:sz w:val="20"/>
          <w:szCs w:val="20"/>
        </w:rPr>
        <w:t>, strona</w:t>
      </w:r>
      <w:r w:rsidR="00594FF9" w:rsidRPr="00F412D5">
        <w:rPr>
          <w:rFonts w:ascii="Arial" w:hAnsi="Arial" w:cs="Arial"/>
          <w:b/>
          <w:sz w:val="20"/>
          <w:szCs w:val="20"/>
        </w:rPr>
        <w:t xml:space="preserve">: </w:t>
      </w:r>
    </w:p>
    <w:p w14:paraId="46135F52" w14:textId="3E28C083" w:rsidR="00F6446C" w:rsidRPr="00F412D5" w:rsidRDefault="00594FF9" w:rsidP="0059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412D5">
        <w:rPr>
          <w:rFonts w:ascii="Arial" w:hAnsi="Arial" w:cs="Arial"/>
          <w:b/>
          <w:sz w:val="20"/>
          <w:szCs w:val="20"/>
        </w:rPr>
        <w:t xml:space="preserve"> https://ted.europa.eu/udl?uri=TED:NOTICE:378625-2022:TEXT:PL:HTML</w:t>
      </w:r>
      <w:r w:rsidR="00E5206D" w:rsidRPr="00F412D5">
        <w:rPr>
          <w:rFonts w:ascii="Arial" w:hAnsi="Arial" w:cs="Arial"/>
          <w:b/>
          <w:sz w:val="20"/>
          <w:szCs w:val="20"/>
        </w:rPr>
        <w:t xml:space="preserve">, </w:t>
      </w:r>
    </w:p>
    <w:p w14:paraId="703C9CE3" w14:textId="642996BB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412D5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594FF9" w:rsidRPr="00F412D5">
        <w:rPr>
          <w:rFonts w:ascii="Arial" w:hAnsi="Arial" w:cs="Arial"/>
          <w:b/>
          <w:bCs/>
          <w:sz w:val="20"/>
          <w:szCs w:val="20"/>
        </w:rPr>
        <w:t>2022/S 133-378625</w:t>
      </w:r>
    </w:p>
    <w:p w14:paraId="605B90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3D5788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F7C8A6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7D5C12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14:paraId="41DFB79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E607A3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63D89E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7DD81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E93B5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751E172" w14:textId="77777777" w:rsidR="009D778B" w:rsidRPr="009D778B" w:rsidRDefault="009D778B" w:rsidP="009D778B">
            <w:pPr>
              <w:spacing w:before="0" w:after="0" w:line="280" w:lineRule="atLeast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9D778B">
              <w:rPr>
                <w:rFonts w:ascii="Calibri" w:hAnsi="Calibri"/>
                <w:sz w:val="20"/>
                <w:szCs w:val="20"/>
                <w:lang w:eastAsia="en-US"/>
              </w:rPr>
              <w:t>Zamawiający,</w:t>
            </w:r>
            <w:r w:rsidRPr="009D778B">
              <w:rPr>
                <w:rFonts w:ascii="Calibri" w:hAnsi="Calibri"/>
                <w:b/>
                <w:sz w:val="20"/>
                <w:szCs w:val="20"/>
                <w:lang w:eastAsia="zh-CN"/>
              </w:rPr>
              <w:t xml:space="preserve"> </w:t>
            </w:r>
            <w:r w:rsidRPr="009D778B">
              <w:rPr>
                <w:rFonts w:ascii="Calibri" w:hAnsi="Calibri"/>
                <w:b/>
                <w:sz w:val="20"/>
                <w:szCs w:val="20"/>
                <w:lang w:eastAsia="en-US"/>
              </w:rPr>
              <w:t>1)</w:t>
            </w:r>
            <w:r w:rsidRPr="009D778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9D778B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 xml:space="preserve">Gmina Rogóźno </w:t>
            </w:r>
            <w:r w:rsidRPr="009D778B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w niniejszym postępowaniu działa w imieniu własnym i jednostek organizacyjnych Gminy oraz (na podstawie udzielonego Pełnomocnictwa) w imieniu i na rzecz: </w:t>
            </w:r>
          </w:p>
          <w:p w14:paraId="1B42B7F2" w14:textId="77777777" w:rsidR="009D778B" w:rsidRPr="009D778B" w:rsidRDefault="009D778B" w:rsidP="009D778B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0" w:after="0" w:line="280" w:lineRule="atLeast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D778B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Gminnego Ośrodka Kultury w Rogoźnie, Rogóźno 91C, 86-318 Rogóźno </w:t>
            </w:r>
          </w:p>
          <w:p w14:paraId="6B67AA64" w14:textId="47BB3A36" w:rsidR="009D778B" w:rsidRPr="009D778B" w:rsidRDefault="009D778B" w:rsidP="009D778B">
            <w:pPr>
              <w:suppressAutoHyphens/>
              <w:autoSpaceDE w:val="0"/>
              <w:autoSpaceDN w:val="0"/>
              <w:adjustRightInd w:val="0"/>
              <w:spacing w:before="0" w:after="0" w:line="280" w:lineRule="atLeast"/>
              <w:ind w:left="3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D778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oraz w oparciu o udzielone Pełnomocnictwo, w imieniu i na rzecz nw. zamawiających występujących w imieniu własnym i jednostek organizacyjnych oraz instytucji kultury i podmiotów:</w:t>
            </w:r>
          </w:p>
          <w:p w14:paraId="4AB7A5E6" w14:textId="720C8EBD" w:rsidR="009D778B" w:rsidRPr="009D778B" w:rsidRDefault="009D778B" w:rsidP="009D778B">
            <w:pPr>
              <w:numPr>
                <w:ilvl w:val="0"/>
                <w:numId w:val="25"/>
              </w:numPr>
              <w:suppressAutoHyphens/>
              <w:spacing w:before="0" w:after="0" w:line="280" w:lineRule="atLeast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9D778B">
              <w:rPr>
                <w:rFonts w:ascii="Calibri" w:hAnsi="Calibri"/>
                <w:b/>
                <w:sz w:val="20"/>
                <w:szCs w:val="20"/>
                <w:lang w:eastAsia="zh-CN"/>
              </w:rPr>
              <w:t>Miasto i Gmina Łasin</w:t>
            </w:r>
            <w:r w:rsidRPr="009D778B">
              <w:rPr>
                <w:rFonts w:ascii="Calibri" w:hAnsi="Calibri"/>
                <w:sz w:val="20"/>
                <w:szCs w:val="20"/>
                <w:lang w:eastAsia="zh-CN"/>
              </w:rPr>
              <w:t>, numer NIP 876-22-46-666, adres Urząd Miasta i Gminy Łasin, ul. Radzyńska 2, 86-320 Łasin, działające w imieniu własnym oraz w imieniu i na rzecz jednostek organizacyjnych Gminy,</w:t>
            </w:r>
          </w:p>
          <w:p w14:paraId="5D454EFE" w14:textId="62C47313" w:rsidR="009D778B" w:rsidRPr="009D778B" w:rsidRDefault="009D778B" w:rsidP="009D778B">
            <w:pPr>
              <w:numPr>
                <w:ilvl w:val="0"/>
                <w:numId w:val="25"/>
              </w:numPr>
              <w:suppressAutoHyphens/>
              <w:spacing w:before="0" w:after="0" w:line="280" w:lineRule="atLeast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9D778B">
              <w:rPr>
                <w:rFonts w:ascii="Calibri" w:hAnsi="Calibri"/>
                <w:b/>
                <w:sz w:val="20"/>
                <w:szCs w:val="20"/>
                <w:lang w:eastAsia="zh-CN"/>
              </w:rPr>
              <w:t xml:space="preserve">Zakład Gospodarki Komunalnej w Łasinie Sp. </w:t>
            </w:r>
            <w:r w:rsidRPr="009D778B">
              <w:rPr>
                <w:rFonts w:ascii="Calibri" w:hAnsi="Calibri"/>
                <w:b/>
                <w:sz w:val="20"/>
                <w:szCs w:val="20"/>
                <w:lang w:eastAsia="zh-CN"/>
              </w:rPr>
              <w:lastRenderedPageBreak/>
              <w:t xml:space="preserve">z o.o., </w:t>
            </w:r>
            <w:r w:rsidRPr="009D778B">
              <w:rPr>
                <w:rFonts w:ascii="Calibri" w:hAnsi="Calibri"/>
                <w:sz w:val="20"/>
                <w:szCs w:val="20"/>
                <w:lang w:eastAsia="zh-CN"/>
              </w:rPr>
              <w:t>numer NIP 876-24-84-035, adres ul. Grudziądzka 11, 86-320 Łasin, wpisanej do rejestru przedsiębiorców prowadzonego przez Sąd Rejonowy w Toruniu, VII Wydział Gospodarczy Krajowego Rejestru Sądowego pod numerem KRS 0000771338,</w:t>
            </w:r>
          </w:p>
          <w:p w14:paraId="2443B617" w14:textId="7B9D5FF0" w:rsidR="009D778B" w:rsidRPr="009D778B" w:rsidRDefault="009D778B" w:rsidP="009D778B">
            <w:pPr>
              <w:numPr>
                <w:ilvl w:val="0"/>
                <w:numId w:val="25"/>
              </w:numPr>
              <w:suppressAutoHyphens/>
              <w:spacing w:before="0" w:after="0" w:line="280" w:lineRule="atLeast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9D778B">
              <w:rPr>
                <w:rFonts w:ascii="Calibri" w:hAnsi="Calibri"/>
                <w:b/>
                <w:sz w:val="20"/>
                <w:szCs w:val="20"/>
                <w:lang w:eastAsia="zh-CN"/>
              </w:rPr>
              <w:t>Gmina Płużnica</w:t>
            </w:r>
            <w:r w:rsidRPr="009D778B">
              <w:rPr>
                <w:rFonts w:ascii="Calibri" w:hAnsi="Calibri"/>
                <w:sz w:val="20"/>
                <w:szCs w:val="20"/>
                <w:lang w:eastAsia="zh-CN"/>
              </w:rPr>
              <w:t>, numer NIP 878-17-51-431, adres Urząd Gminy w Płużnicy, Płużnica 60, 87-214 Płużnica, działająca w imieniu własnym oraz w imieniu i na rzecz</w:t>
            </w:r>
            <w:r w:rsidRPr="009D778B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  <w:r w:rsidRPr="009D778B">
              <w:rPr>
                <w:rFonts w:ascii="Calibri" w:hAnsi="Calibri"/>
                <w:sz w:val="20"/>
                <w:szCs w:val="20"/>
                <w:lang w:eastAsia="zh-CN"/>
              </w:rPr>
              <w:t>jednostek organizacyjnych Gminy,</w:t>
            </w:r>
          </w:p>
          <w:p w14:paraId="1904120A" w14:textId="2BAB2B25" w:rsidR="009D778B" w:rsidRPr="009D778B" w:rsidRDefault="009D778B" w:rsidP="009D778B">
            <w:pPr>
              <w:numPr>
                <w:ilvl w:val="0"/>
                <w:numId w:val="25"/>
              </w:numPr>
              <w:suppressAutoHyphens/>
              <w:spacing w:before="0" w:after="0" w:line="280" w:lineRule="atLeast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9D778B">
              <w:rPr>
                <w:rFonts w:ascii="Calibri" w:hAnsi="Calibri"/>
                <w:b/>
                <w:sz w:val="20"/>
                <w:szCs w:val="20"/>
                <w:lang w:eastAsia="zh-CN"/>
              </w:rPr>
              <w:t>Gmina Miasto i Gmina Radzyń Chełmiński</w:t>
            </w:r>
            <w:r w:rsidRPr="009D778B">
              <w:rPr>
                <w:rFonts w:ascii="Calibri" w:hAnsi="Calibri"/>
                <w:sz w:val="20"/>
                <w:szCs w:val="20"/>
                <w:lang w:eastAsia="zh-CN"/>
              </w:rPr>
              <w:t>, numer NIP 876</w:t>
            </w:r>
            <w:r>
              <w:rPr>
                <w:rFonts w:ascii="Calibri" w:hAnsi="Calibri"/>
                <w:sz w:val="20"/>
                <w:szCs w:val="20"/>
                <w:lang w:eastAsia="zh-CN"/>
              </w:rPr>
              <w:t xml:space="preserve">-23-08-769, adres Urząd Miasta </w:t>
            </w:r>
            <w:r w:rsidRPr="009D778B">
              <w:rPr>
                <w:rFonts w:ascii="Calibri" w:hAnsi="Calibri"/>
                <w:sz w:val="20"/>
                <w:szCs w:val="20"/>
                <w:lang w:eastAsia="zh-CN"/>
              </w:rPr>
              <w:t>i Gminy w Radzyniu Chełmińskim, Plac Towarzystwa Jaszczurczego 9, 87-220 Radzyń Chełmiński, działająca w imieniu własnym oraz w imieniu i na rzecz</w:t>
            </w:r>
            <w:r w:rsidRPr="009D778B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  <w:r w:rsidRPr="009D778B">
              <w:rPr>
                <w:rFonts w:ascii="Calibri" w:hAnsi="Calibri"/>
                <w:sz w:val="20"/>
                <w:szCs w:val="20"/>
                <w:lang w:eastAsia="zh-CN"/>
              </w:rPr>
              <w:t xml:space="preserve">jednostek organizacyjnych Gminy, </w:t>
            </w:r>
          </w:p>
          <w:p w14:paraId="22835C17" w14:textId="5288DB11" w:rsidR="009D778B" w:rsidRPr="009D778B" w:rsidRDefault="009D778B" w:rsidP="009D778B">
            <w:pPr>
              <w:numPr>
                <w:ilvl w:val="0"/>
                <w:numId w:val="25"/>
              </w:numPr>
              <w:suppressAutoHyphens/>
              <w:spacing w:before="0" w:after="0" w:line="280" w:lineRule="atLeast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9D778B">
              <w:rPr>
                <w:rFonts w:ascii="Calibri" w:hAnsi="Calibri"/>
                <w:b/>
                <w:sz w:val="20"/>
                <w:szCs w:val="20"/>
                <w:lang w:eastAsia="zh-CN"/>
              </w:rPr>
              <w:t>Gmina Ryńsk</w:t>
            </w:r>
            <w:r w:rsidRPr="009D778B">
              <w:rPr>
                <w:rFonts w:ascii="Calibri" w:hAnsi="Calibri"/>
                <w:sz w:val="20"/>
                <w:szCs w:val="20"/>
                <w:lang w:eastAsia="zh-CN"/>
              </w:rPr>
              <w:t>, numer NIP 878-17-52-040, adres Urząd Gminy Ryńsk, ul. Mickiewicza 21, 87-200 Wąbrzeźno, działająca w imieniu własnym oraz w imieniu i na rzecz</w:t>
            </w:r>
            <w:r w:rsidRPr="009D778B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  <w:r w:rsidRPr="009D778B">
              <w:rPr>
                <w:rFonts w:ascii="Calibri" w:hAnsi="Calibri"/>
                <w:sz w:val="20"/>
                <w:szCs w:val="20"/>
                <w:lang w:eastAsia="zh-CN"/>
              </w:rPr>
              <w:t>jednostek organizacyjnych Gminy,</w:t>
            </w:r>
          </w:p>
          <w:p w14:paraId="2470A4A4" w14:textId="77777777" w:rsidR="009D778B" w:rsidRPr="009D778B" w:rsidRDefault="009D778B" w:rsidP="009D778B">
            <w:pPr>
              <w:numPr>
                <w:ilvl w:val="0"/>
                <w:numId w:val="25"/>
              </w:numPr>
              <w:suppressAutoHyphens/>
              <w:spacing w:before="0" w:after="0" w:line="280" w:lineRule="atLeast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9D778B">
              <w:rPr>
                <w:rFonts w:ascii="Calibri" w:hAnsi="Calibri"/>
                <w:b/>
                <w:sz w:val="20"/>
                <w:szCs w:val="20"/>
                <w:lang w:eastAsia="zh-CN"/>
              </w:rPr>
              <w:t>Gmina Świecie nad Osą</w:t>
            </w:r>
            <w:r w:rsidRPr="009D778B">
              <w:rPr>
                <w:rFonts w:ascii="Calibri" w:hAnsi="Calibri"/>
                <w:sz w:val="20"/>
                <w:szCs w:val="20"/>
                <w:lang w:eastAsia="zh-CN"/>
              </w:rPr>
              <w:t>, numer NIP 876-23-22-611, adres Urząd Gminy w Świeciu nad Osą, Świecie nad Osą 1, 86-341 Świecie nad Osą działająca w imieniu własnym oraz w imieniu i na rzecz jednostek organizacyjnych Gminy oraz</w:t>
            </w:r>
          </w:p>
          <w:p w14:paraId="5F876014" w14:textId="1068E998" w:rsidR="00E5206D" w:rsidRPr="00BE4DBB" w:rsidRDefault="009D778B" w:rsidP="009D778B">
            <w:pPr>
              <w:tabs>
                <w:tab w:val="left" w:pos="1026"/>
                <w:tab w:val="left" w:pos="1168"/>
              </w:tabs>
              <w:suppressAutoHyphens/>
              <w:spacing w:before="0" w:after="0" w:line="300" w:lineRule="atLeast"/>
              <w:ind w:left="743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9D778B">
              <w:rPr>
                <w:rFonts w:ascii="Calibri" w:hAnsi="Calibri"/>
                <w:sz w:val="20"/>
                <w:szCs w:val="20"/>
                <w:lang w:eastAsia="zh-CN"/>
              </w:rPr>
              <w:t>•</w:t>
            </w:r>
            <w:r w:rsidRPr="009D778B">
              <w:rPr>
                <w:rFonts w:ascii="Calibri" w:hAnsi="Calibri"/>
                <w:sz w:val="20"/>
                <w:szCs w:val="20"/>
                <w:lang w:eastAsia="zh-CN"/>
              </w:rPr>
              <w:tab/>
              <w:t xml:space="preserve"> </w:t>
            </w:r>
            <w:r w:rsidRPr="009D778B">
              <w:rPr>
                <w:rFonts w:ascii="Calibri" w:hAnsi="Calibri"/>
                <w:sz w:val="20"/>
                <w:szCs w:val="20"/>
                <w:lang w:eastAsia="zh-CN"/>
              </w:rPr>
              <w:tab/>
              <w:t>Gminnego Ośrodka Kultury w Świeciu nad Osą, Świecie nad Osą 112, 86-341 Świecie nad Osą.</w:t>
            </w:r>
          </w:p>
        </w:tc>
      </w:tr>
      <w:tr w:rsidR="00E5206D" w:rsidRPr="00682DD7" w14:paraId="3EE9A513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61D91CF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13810C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815CBD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46E95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6A5A44" w14:textId="3A651296" w:rsidR="00E5206D" w:rsidRPr="001F79E3" w:rsidRDefault="009D778B" w:rsidP="007C71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778B">
              <w:rPr>
                <w:rFonts w:ascii="Arial" w:hAnsi="Arial" w:cs="Arial"/>
                <w:bCs/>
                <w:sz w:val="20"/>
                <w:szCs w:val="20"/>
              </w:rPr>
              <w:t>Grupa Zakupowa. Dostawa energii elektrycznej w okresie od 01.01.2023r. do 31.12.2024r.</w:t>
            </w:r>
          </w:p>
        </w:tc>
      </w:tr>
      <w:tr w:rsidR="00E5206D" w:rsidRPr="00682DD7" w14:paraId="25476BA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73957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E996B5" w14:textId="7F3680ED" w:rsidR="00E5206D" w:rsidRPr="00682DD7" w:rsidRDefault="005F69E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5F69EB">
              <w:rPr>
                <w:rFonts w:ascii="Arial" w:hAnsi="Arial" w:cs="Arial"/>
                <w:sz w:val="20"/>
                <w:szCs w:val="20"/>
              </w:rPr>
              <w:t>WPA.271.2.1.WPA-I.2022</w:t>
            </w:r>
            <w:bookmarkStart w:id="0" w:name="_GoBack"/>
            <w:bookmarkEnd w:id="0"/>
          </w:p>
        </w:tc>
      </w:tr>
    </w:tbl>
    <w:p w14:paraId="3FFAC87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E8E69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0BE3815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14:paraId="310DDD88" w14:textId="77777777" w:rsidTr="007C7179">
        <w:tc>
          <w:tcPr>
            <w:tcW w:w="4644" w:type="dxa"/>
            <w:shd w:val="clear" w:color="auto" w:fill="auto"/>
          </w:tcPr>
          <w:p w14:paraId="31E5561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625BE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09FA4E" w14:textId="77777777" w:rsidTr="007C7179">
        <w:tc>
          <w:tcPr>
            <w:tcW w:w="4644" w:type="dxa"/>
            <w:shd w:val="clear" w:color="auto" w:fill="auto"/>
          </w:tcPr>
          <w:p w14:paraId="7BF87E19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70A81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19D13E1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ED458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348A2E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49D39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EA095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0ED32D" w14:textId="77777777" w:rsidTr="007C7179">
        <w:tc>
          <w:tcPr>
            <w:tcW w:w="4644" w:type="dxa"/>
            <w:shd w:val="clear" w:color="auto" w:fill="auto"/>
          </w:tcPr>
          <w:p w14:paraId="62107C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D89D07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EAA3F3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2C821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B7B9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D5262F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CAB97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DCE37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B2FF2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97A36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8E01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3B7A88" w14:textId="77777777" w:rsidTr="007C7179">
        <w:tc>
          <w:tcPr>
            <w:tcW w:w="4644" w:type="dxa"/>
            <w:shd w:val="clear" w:color="auto" w:fill="auto"/>
          </w:tcPr>
          <w:p w14:paraId="3EA076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CE527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C7DACF" w14:textId="77777777" w:rsidTr="00BC754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AD8B6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6CB35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29E5102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21EDE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2B05AF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EDC9725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9671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94AD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39412330" w14:textId="77777777" w:rsidTr="00BC75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F9F42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B6D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0A51AC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0141F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4BD23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CC074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5D36365" w14:textId="77777777" w:rsidTr="007C7179">
        <w:tc>
          <w:tcPr>
            <w:tcW w:w="4644" w:type="dxa"/>
            <w:shd w:val="clear" w:color="auto" w:fill="auto"/>
          </w:tcPr>
          <w:p w14:paraId="12EFB8D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192BFC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8EC0685" w14:textId="77777777" w:rsidTr="007C7179">
        <w:tc>
          <w:tcPr>
            <w:tcW w:w="4644" w:type="dxa"/>
            <w:shd w:val="clear" w:color="auto" w:fill="auto"/>
          </w:tcPr>
          <w:p w14:paraId="599905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727B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57E9EB" w14:textId="77777777" w:rsidTr="007C7179">
        <w:tc>
          <w:tcPr>
            <w:tcW w:w="9289" w:type="dxa"/>
            <w:gridSpan w:val="2"/>
            <w:shd w:val="clear" w:color="auto" w:fill="BFBFBF"/>
          </w:tcPr>
          <w:p w14:paraId="41C31D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648700F" w14:textId="77777777" w:rsidTr="007C7179">
        <w:tc>
          <w:tcPr>
            <w:tcW w:w="4644" w:type="dxa"/>
            <w:shd w:val="clear" w:color="auto" w:fill="auto"/>
          </w:tcPr>
          <w:p w14:paraId="48B5C08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14:paraId="7FA8B58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3BDA3575" w14:textId="77777777" w:rsidTr="00C30D4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3FFA08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0BE33E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F97969" w14:textId="77777777" w:rsidTr="00C30D47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3D418BB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169AC16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2B37C7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BA104F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14:paraId="0CE36D26" w14:textId="77777777" w:rsidTr="007C7179">
        <w:tc>
          <w:tcPr>
            <w:tcW w:w="4644" w:type="dxa"/>
            <w:shd w:val="clear" w:color="auto" w:fill="auto"/>
          </w:tcPr>
          <w:p w14:paraId="0F1079F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62322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8F9346" w14:textId="77777777" w:rsidTr="007C7179">
        <w:tc>
          <w:tcPr>
            <w:tcW w:w="4644" w:type="dxa"/>
            <w:shd w:val="clear" w:color="auto" w:fill="auto"/>
          </w:tcPr>
          <w:p w14:paraId="0BDEF8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3FEEB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DB76C65" w14:textId="77777777" w:rsidTr="007C7179">
        <w:tc>
          <w:tcPr>
            <w:tcW w:w="4644" w:type="dxa"/>
            <w:shd w:val="clear" w:color="auto" w:fill="auto"/>
          </w:tcPr>
          <w:p w14:paraId="5011E4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9744C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BCCE43" w14:textId="77777777" w:rsidTr="007C7179">
        <w:tc>
          <w:tcPr>
            <w:tcW w:w="4644" w:type="dxa"/>
            <w:shd w:val="clear" w:color="auto" w:fill="auto"/>
          </w:tcPr>
          <w:p w14:paraId="60C652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34A9E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36F8CFD" w14:textId="77777777" w:rsidTr="007C7179">
        <w:tc>
          <w:tcPr>
            <w:tcW w:w="4644" w:type="dxa"/>
            <w:shd w:val="clear" w:color="auto" w:fill="auto"/>
          </w:tcPr>
          <w:p w14:paraId="7641BB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2C6E5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166104" w14:textId="77777777" w:rsidTr="007C7179">
        <w:tc>
          <w:tcPr>
            <w:tcW w:w="4644" w:type="dxa"/>
            <w:shd w:val="clear" w:color="auto" w:fill="auto"/>
          </w:tcPr>
          <w:p w14:paraId="5980A2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6DC36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86F79AA" w14:textId="77777777" w:rsidTr="007C7179">
        <w:tc>
          <w:tcPr>
            <w:tcW w:w="4644" w:type="dxa"/>
            <w:shd w:val="clear" w:color="auto" w:fill="auto"/>
          </w:tcPr>
          <w:p w14:paraId="2A94B1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58BD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9B671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14:paraId="4D5BB11D" w14:textId="77777777" w:rsidTr="007C7179">
        <w:tc>
          <w:tcPr>
            <w:tcW w:w="4644" w:type="dxa"/>
            <w:shd w:val="clear" w:color="auto" w:fill="auto"/>
          </w:tcPr>
          <w:p w14:paraId="2FCED29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C72DB8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73EE0E" w14:textId="77777777" w:rsidTr="007C7179">
        <w:tc>
          <w:tcPr>
            <w:tcW w:w="4644" w:type="dxa"/>
            <w:shd w:val="clear" w:color="auto" w:fill="auto"/>
          </w:tcPr>
          <w:p w14:paraId="51A68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D00E5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88044A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BD6DC5C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CD0B4D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14:paraId="5453EF88" w14:textId="77777777" w:rsidTr="007C7179">
        <w:tc>
          <w:tcPr>
            <w:tcW w:w="4644" w:type="dxa"/>
            <w:shd w:val="clear" w:color="auto" w:fill="auto"/>
          </w:tcPr>
          <w:p w14:paraId="6DB7CE2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F6D04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9A8CBB" w14:textId="77777777" w:rsidTr="007C7179">
        <w:tc>
          <w:tcPr>
            <w:tcW w:w="4644" w:type="dxa"/>
            <w:shd w:val="clear" w:color="auto" w:fill="auto"/>
          </w:tcPr>
          <w:p w14:paraId="331926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6EA8E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6AAD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15B40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9A959EC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0EB8E9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7CA519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7A89E5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ACF47F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D07EEA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45C1B9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C9A76C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CCB4F6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B1716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14:paraId="5FC03129" w14:textId="77777777" w:rsidTr="007C7179">
        <w:tc>
          <w:tcPr>
            <w:tcW w:w="4644" w:type="dxa"/>
            <w:shd w:val="clear" w:color="auto" w:fill="auto"/>
          </w:tcPr>
          <w:p w14:paraId="5858D14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261DF4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DEE722D" w14:textId="77777777" w:rsidTr="007C7179">
        <w:tc>
          <w:tcPr>
            <w:tcW w:w="4644" w:type="dxa"/>
            <w:shd w:val="clear" w:color="auto" w:fill="auto"/>
          </w:tcPr>
          <w:p w14:paraId="6B2AE7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80CAC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416C8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DF7C2A8" w14:textId="77777777" w:rsidTr="007C7179">
        <w:tc>
          <w:tcPr>
            <w:tcW w:w="4644" w:type="dxa"/>
            <w:shd w:val="clear" w:color="auto" w:fill="auto"/>
          </w:tcPr>
          <w:p w14:paraId="6F9F2C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878F4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33EDE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FD29032" w14:textId="77777777" w:rsidTr="007C7179">
        <w:tc>
          <w:tcPr>
            <w:tcW w:w="4644" w:type="dxa"/>
            <w:shd w:val="clear" w:color="auto" w:fill="auto"/>
          </w:tcPr>
          <w:p w14:paraId="24F39E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04CA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E6ACC7B" w14:textId="77777777" w:rsidTr="007C7179">
        <w:tc>
          <w:tcPr>
            <w:tcW w:w="4644" w:type="dxa"/>
            <w:shd w:val="clear" w:color="auto" w:fill="auto"/>
          </w:tcPr>
          <w:p w14:paraId="6BF290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3AEA7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2338CE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E5206D" w:rsidRPr="00682DD7" w14:paraId="4862934A" w14:textId="77777777" w:rsidTr="007C7179">
        <w:tc>
          <w:tcPr>
            <w:tcW w:w="4644" w:type="dxa"/>
            <w:shd w:val="clear" w:color="auto" w:fill="auto"/>
          </w:tcPr>
          <w:p w14:paraId="5EB194C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A61AE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B9FD265" w14:textId="77777777" w:rsidTr="007C7179">
        <w:tc>
          <w:tcPr>
            <w:tcW w:w="4644" w:type="dxa"/>
            <w:shd w:val="clear" w:color="auto" w:fill="auto"/>
          </w:tcPr>
          <w:p w14:paraId="08B95E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66FA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2199E6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D575C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7B3BA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1AC29E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4D000D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ABC4ED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52913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3D83299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819D5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68C34B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BDEB9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A85D6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B89608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047C41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39E1D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9B011A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C861B2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FCCD0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F5972D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5971DF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6626D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ECB4DD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1E342F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5EB98C9" w14:textId="77777777" w:rsidTr="007C7179">
        <w:tc>
          <w:tcPr>
            <w:tcW w:w="4644" w:type="dxa"/>
            <w:shd w:val="clear" w:color="auto" w:fill="auto"/>
          </w:tcPr>
          <w:p w14:paraId="7BD086BC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9CDC42D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A5137D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8D78D92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14:paraId="6933F39F" w14:textId="77777777" w:rsidTr="007C7179">
        <w:tc>
          <w:tcPr>
            <w:tcW w:w="4644" w:type="dxa"/>
            <w:shd w:val="clear" w:color="auto" w:fill="auto"/>
          </w:tcPr>
          <w:p w14:paraId="505ECD7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FFC32C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5EE54D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9160E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495C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D987EA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8F99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1318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955D273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3F41A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BC688F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A81821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695B37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5DD2E2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40CB4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C39B0B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41FC19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51F04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7CBA53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F04E1C3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D8BD180" w14:textId="77777777" w:rsidTr="00244557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C77731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8760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55775F5" w14:textId="77777777" w:rsidTr="00244557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F0FE6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5CAC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129A3A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754E6D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2867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3BE15AD" w14:textId="77777777" w:rsidTr="00244557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B3806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152E2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D65FD78" w14:textId="77777777" w:rsidTr="00244557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526DA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B4692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23F25C1" w14:textId="77777777" w:rsidTr="00244557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CB9921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625C6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F220D28" w14:textId="77777777" w:rsidTr="00244557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9833B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0565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64CC7EC" w14:textId="77777777" w:rsidTr="00C30D47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85F75A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312B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4A30477" w14:textId="77777777" w:rsidTr="00C30D4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9E5F8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C2CF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CEF01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14:paraId="37D4F051" w14:textId="77777777" w:rsidTr="007C7179">
        <w:tc>
          <w:tcPr>
            <w:tcW w:w="4644" w:type="dxa"/>
            <w:shd w:val="clear" w:color="auto" w:fill="auto"/>
          </w:tcPr>
          <w:p w14:paraId="181C5506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1F67AE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CA9009" w14:textId="77777777" w:rsidTr="007C7179">
        <w:tc>
          <w:tcPr>
            <w:tcW w:w="4644" w:type="dxa"/>
            <w:shd w:val="clear" w:color="auto" w:fill="auto"/>
          </w:tcPr>
          <w:p w14:paraId="7F1420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2DD1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3832BE8" w14:textId="77777777" w:rsidTr="007C7179">
        <w:tc>
          <w:tcPr>
            <w:tcW w:w="4644" w:type="dxa"/>
            <w:shd w:val="clear" w:color="auto" w:fill="auto"/>
          </w:tcPr>
          <w:p w14:paraId="60048B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95A2D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A3804A0" w14:textId="77777777" w:rsidR="00EC3B3D" w:rsidRDefault="00EC3B3D" w:rsidP="00EC3B3D"/>
    <w:p w14:paraId="32164172" w14:textId="77777777" w:rsidR="0024499D" w:rsidRDefault="0024499D" w:rsidP="00EC3B3D"/>
    <w:p w14:paraId="1AD98BA8" w14:textId="77777777" w:rsidR="0024499D" w:rsidRDefault="0024499D" w:rsidP="00EC3B3D"/>
    <w:p w14:paraId="26CF6C52" w14:textId="77777777" w:rsidR="0024499D" w:rsidRDefault="0024499D" w:rsidP="00EC3B3D"/>
    <w:p w14:paraId="7E7B59C8" w14:textId="77777777" w:rsidR="005B3AC7" w:rsidRDefault="005B3AC7" w:rsidP="00EC3B3D"/>
    <w:p w14:paraId="5D303F3F" w14:textId="77777777" w:rsidR="005B3AC7" w:rsidRDefault="005B3AC7" w:rsidP="00EC3B3D"/>
    <w:p w14:paraId="1EF73BD1" w14:textId="77777777" w:rsidR="005B3AC7" w:rsidRDefault="005B3AC7" w:rsidP="00EC3B3D"/>
    <w:p w14:paraId="0DBE71EF" w14:textId="77777777" w:rsidR="005B3AC7" w:rsidRDefault="005B3AC7" w:rsidP="00EC3B3D"/>
    <w:p w14:paraId="5E25895B" w14:textId="77777777" w:rsidR="005B3AC7" w:rsidRDefault="005B3AC7" w:rsidP="00EC3B3D"/>
    <w:p w14:paraId="6113565A" w14:textId="77777777" w:rsidR="005B3AC7" w:rsidRDefault="005B3AC7" w:rsidP="00EC3B3D"/>
    <w:p w14:paraId="3DE4A2EC" w14:textId="77777777" w:rsidR="005B3AC7" w:rsidRDefault="005B3AC7" w:rsidP="00EC3B3D"/>
    <w:p w14:paraId="074B049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3FCBC72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1D6513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5F6386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670EBEC5" w14:textId="77777777" w:rsidTr="007C7179">
        <w:tc>
          <w:tcPr>
            <w:tcW w:w="4606" w:type="dxa"/>
            <w:shd w:val="clear" w:color="auto" w:fill="auto"/>
          </w:tcPr>
          <w:p w14:paraId="11DE41F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694D72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7A3461E" w14:textId="77777777" w:rsidTr="007C7179">
        <w:tc>
          <w:tcPr>
            <w:tcW w:w="4606" w:type="dxa"/>
            <w:shd w:val="clear" w:color="auto" w:fill="auto"/>
          </w:tcPr>
          <w:p w14:paraId="3BB96FF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40966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DC5A33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2138FA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14:paraId="2A12D519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37A101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CC8452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3E0A3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85DC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D6517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CF2AB5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1C0D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37D4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4A4737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3ED5E1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14:paraId="49EAD437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3E658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C8C99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687574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DC0F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4CAE2C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9C298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ABB466C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6E8A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C91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2D39C4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897C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703C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180213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1E05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B6F6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00C5A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1443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7DED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C8FB8E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AB0C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1707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4F2A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8CC97E6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14:paraId="21BBC26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BEC401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163EE5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4FF6E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1E66E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5E72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C99B62A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8BFD6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29DA3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2A144A47" w14:textId="77777777" w:rsidTr="007C7179">
              <w:tc>
                <w:tcPr>
                  <w:tcW w:w="1336" w:type="dxa"/>
                  <w:shd w:val="clear" w:color="auto" w:fill="auto"/>
                </w:tcPr>
                <w:p w14:paraId="1494FCC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2B20B0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35DCFE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0FCB7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5E179CA" w14:textId="77777777" w:rsidTr="007C7179">
              <w:tc>
                <w:tcPr>
                  <w:tcW w:w="1336" w:type="dxa"/>
                  <w:shd w:val="clear" w:color="auto" w:fill="auto"/>
                </w:tcPr>
                <w:p w14:paraId="67723C4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47ED89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14700A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BF1CA1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60A1A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3F4367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EE2F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B3E8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DEA841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DA0F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A8AE7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232BD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DAA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1A40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2D7D95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558F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75BF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1A17D0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766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54E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867120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4669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75CA6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2A328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2A90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CF633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8220B49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9E0DF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F0BA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F6F62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17D4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84D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6181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54DC8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016A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8CA26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AE59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9B6C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405E4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26CCCF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14:paraId="37A068D7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FFE20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D8F905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3B1927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E2CBDC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B382E6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3D04FA2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E4BA7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5A71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98BD3FD" w14:textId="77777777" w:rsidR="003B6373" w:rsidRDefault="003B6373" w:rsidP="003B6373">
      <w:r>
        <w:br w:type="page"/>
      </w:r>
    </w:p>
    <w:p w14:paraId="14507E7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F101768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75EE6DE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14:paraId="69C2854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CBB6A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82BF77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9789C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809D5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21A9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315343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F804A1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7A72BB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452A4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F72D58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3778F8A" w14:textId="070585A0" w:rsidR="00E5206D" w:rsidRPr="00D1686A" w:rsidRDefault="00E5206D" w:rsidP="00E5206D">
      <w:pPr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="009D778B" w:rsidRPr="009D778B">
        <w:rPr>
          <w:rFonts w:ascii="Arial" w:hAnsi="Arial" w:cs="Arial"/>
          <w:b/>
          <w:bCs/>
          <w:i/>
          <w:sz w:val="20"/>
          <w:szCs w:val="20"/>
        </w:rPr>
        <w:t>Gmina Rogóźno</w:t>
      </w:r>
      <w:r w:rsidR="00831919">
        <w:rPr>
          <w:rFonts w:ascii="Arial" w:hAnsi="Arial" w:cs="Arial"/>
          <w:b/>
          <w:bCs/>
          <w:i/>
          <w:sz w:val="20"/>
          <w:szCs w:val="20"/>
        </w:rPr>
        <w:t>]</w:t>
      </w:r>
      <w:r w:rsidR="00C7149E" w:rsidRPr="00C7149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82DD7">
        <w:rPr>
          <w:rFonts w:ascii="Arial" w:hAnsi="Arial" w:cs="Arial"/>
          <w:i/>
          <w:sz w:val="20"/>
          <w:szCs w:val="20"/>
        </w:rPr>
        <w:t xml:space="preserve">uzyskał(-a)(-o) dostęp do dokumentów potwierdzających informacje, które zostały przedstawione w [wskazać część/sekcję/punkt(-y), których to dotyczy] niniejszego jednolitego europejskiego dokumentu zamówienia, na potrzeby </w:t>
      </w:r>
      <w:r w:rsidR="00D1686A">
        <w:rPr>
          <w:rFonts w:ascii="Arial" w:hAnsi="Arial" w:cs="Arial"/>
          <w:i/>
          <w:sz w:val="20"/>
          <w:szCs w:val="20"/>
        </w:rPr>
        <w:t xml:space="preserve">[postępowania pn.: </w:t>
      </w:r>
      <w:r w:rsidR="009D778B" w:rsidRPr="009D778B">
        <w:rPr>
          <w:rFonts w:ascii="Arial" w:hAnsi="Arial" w:cs="Arial"/>
          <w:b/>
          <w:bCs/>
          <w:sz w:val="20"/>
          <w:szCs w:val="20"/>
        </w:rPr>
        <w:t>Grupa Zakupowa. Dostawa energii elektrycznej w okresie od 01.01.2023r. do 31.12.2024r.</w:t>
      </w:r>
      <w:r w:rsidR="00A85C9E">
        <w:rPr>
          <w:rFonts w:ascii="Arial" w:hAnsi="Arial" w:cs="Arial"/>
          <w:sz w:val="20"/>
          <w:szCs w:val="20"/>
        </w:rPr>
        <w:t xml:space="preserve">, </w:t>
      </w:r>
      <w:r w:rsidRPr="00682DD7">
        <w:rPr>
          <w:rFonts w:ascii="Arial" w:hAnsi="Arial" w:cs="Arial"/>
          <w:sz w:val="20"/>
          <w:szCs w:val="20"/>
        </w:rPr>
        <w:t xml:space="preserve">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="001F2342">
        <w:rPr>
          <w:rFonts w:ascii="Arial" w:hAnsi="Arial" w:cs="Arial"/>
          <w:i/>
          <w:sz w:val="20"/>
          <w:szCs w:val="20"/>
        </w:rPr>
        <w:t xml:space="preserve"> </w:t>
      </w:r>
      <w:r w:rsidR="001F2342" w:rsidRPr="001F2342">
        <w:rPr>
          <w:rFonts w:ascii="Arial" w:hAnsi="Arial" w:cs="Arial"/>
          <w:b/>
          <w:bCs/>
          <w:sz w:val="20"/>
          <w:szCs w:val="20"/>
        </w:rPr>
        <w:t>2022/S 133-378625</w:t>
      </w:r>
      <w:r w:rsidRPr="00682DD7">
        <w:rPr>
          <w:rFonts w:ascii="Arial" w:hAnsi="Arial" w:cs="Arial"/>
          <w:sz w:val="20"/>
          <w:szCs w:val="20"/>
        </w:rPr>
        <w:t xml:space="preserve"> numer referencyjny</w:t>
      </w:r>
      <w:r w:rsidR="00244557">
        <w:rPr>
          <w:rFonts w:ascii="Arial" w:hAnsi="Arial" w:cs="Arial"/>
          <w:sz w:val="20"/>
          <w:szCs w:val="20"/>
        </w:rPr>
        <w:t xml:space="preserve"> </w:t>
      </w:r>
      <w:r w:rsidR="001F2342" w:rsidRPr="001F2342">
        <w:rPr>
          <w:rFonts w:ascii="Arial" w:hAnsi="Arial" w:cs="Arial"/>
          <w:sz w:val="20"/>
          <w:szCs w:val="20"/>
        </w:rPr>
        <w:t>WPA.271.2.1.WPA-I.2022</w:t>
      </w:r>
      <w:r w:rsidRPr="001F2342">
        <w:rPr>
          <w:rFonts w:ascii="Arial" w:hAnsi="Arial" w:cs="Arial"/>
          <w:sz w:val="20"/>
          <w:szCs w:val="20"/>
        </w:rPr>
        <w:t>.</w:t>
      </w:r>
    </w:p>
    <w:p w14:paraId="3CCA6ACA" w14:textId="77777777" w:rsidR="00E5206D" w:rsidRPr="00682DD7" w:rsidRDefault="00E5206D" w:rsidP="00C7149E">
      <w:pPr>
        <w:tabs>
          <w:tab w:val="left" w:pos="8010"/>
        </w:tabs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  <w:r w:rsidR="00C7149E">
        <w:rPr>
          <w:rFonts w:ascii="Arial" w:hAnsi="Arial" w:cs="Arial"/>
          <w:i/>
          <w:sz w:val="20"/>
          <w:szCs w:val="20"/>
        </w:rPr>
        <w:tab/>
      </w:r>
    </w:p>
    <w:p w14:paraId="3C6F9010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14:paraId="1EF696FF" w14:textId="77777777" w:rsidR="00CC3CF3" w:rsidRDefault="00CC3CF3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750B7EAA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Wykonawca/ właściwie umocowany przedstawiciel</w:t>
      </w:r>
    </w:p>
    <w:p w14:paraId="55072B47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sz w:val="20"/>
          <w:szCs w:val="20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podpisuje dokument  kwalifikowanym podpisem elektronicznym</w:t>
      </w:r>
    </w:p>
    <w:p w14:paraId="0F1435D0" w14:textId="77777777" w:rsidR="00CC3CF3" w:rsidRPr="00CA6895" w:rsidRDefault="00CC3CF3" w:rsidP="00CA6895">
      <w:pPr>
        <w:spacing w:before="240" w:after="0"/>
        <w:ind w:firstLine="3828"/>
        <w:jc w:val="center"/>
        <w:rPr>
          <w:rFonts w:ascii="Arial" w:hAnsi="Arial" w:cs="Arial"/>
          <w:sz w:val="20"/>
          <w:szCs w:val="20"/>
        </w:rPr>
      </w:pPr>
    </w:p>
    <w:sectPr w:rsidR="00CC3CF3" w:rsidRPr="00CA6895" w:rsidSect="00D96428">
      <w:footerReference w:type="default" r:id="rId9"/>
      <w:headerReference w:type="first" r:id="rId10"/>
      <w:pgSz w:w="11907" w:h="16839"/>
      <w:pgMar w:top="1134" w:right="1418" w:bottom="1134" w:left="1418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E4CFC" w14:textId="77777777" w:rsidR="00403375" w:rsidRDefault="00403375" w:rsidP="00E5206D">
      <w:pPr>
        <w:spacing w:before="0" w:after="0"/>
      </w:pPr>
      <w:r>
        <w:separator/>
      </w:r>
    </w:p>
  </w:endnote>
  <w:endnote w:type="continuationSeparator" w:id="0">
    <w:p w14:paraId="3B99FD6A" w14:textId="77777777" w:rsidR="00403375" w:rsidRDefault="0040337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2DF84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F69EB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366A4" w14:textId="77777777" w:rsidR="00403375" w:rsidRDefault="00403375" w:rsidP="00E5206D">
      <w:pPr>
        <w:spacing w:before="0" w:after="0"/>
      </w:pPr>
      <w:r>
        <w:separator/>
      </w:r>
    </w:p>
  </w:footnote>
  <w:footnote w:type="continuationSeparator" w:id="0">
    <w:p w14:paraId="6FD27F32" w14:textId="77777777" w:rsidR="00403375" w:rsidRDefault="00403375" w:rsidP="00E5206D">
      <w:pPr>
        <w:spacing w:before="0" w:after="0"/>
      </w:pPr>
      <w:r>
        <w:continuationSeparator/>
      </w:r>
    </w:p>
  </w:footnote>
  <w:footnote w:id="1">
    <w:p w14:paraId="4B21192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FCDE925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97608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02A81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B063F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11B89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87FCBE2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9BD8E18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801054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A33AD50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B8CA4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A155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158D0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3865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99B076A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B7854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2611B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2678ED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9E02D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8347A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04CEF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28ACB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1BDD8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B2B79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DD520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440FE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6B65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F102B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A5C7CD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92EB0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F4760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05B475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CD8F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F9B9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7443A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F932B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BE906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5A720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78507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57450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A4DDD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84148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B8155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B046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9521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A1C8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662F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32EB4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1CB1E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5EA5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1ED55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571C" w14:textId="15238598" w:rsidR="00617819" w:rsidRPr="00617819" w:rsidRDefault="00617819" w:rsidP="00617819">
    <w:pPr>
      <w:tabs>
        <w:tab w:val="center" w:pos="4536"/>
        <w:tab w:val="right" w:pos="9072"/>
      </w:tabs>
      <w:spacing w:before="0" w:after="0"/>
      <w:jc w:val="center"/>
      <w:rPr>
        <w:rFonts w:ascii="Calibri" w:hAnsi="Calibri" w:cs="Calibri"/>
        <w:color w:val="1F497D"/>
        <w:sz w:val="18"/>
        <w:szCs w:val="18"/>
        <w:lang w:eastAsia="en-US"/>
      </w:rPr>
    </w:pPr>
    <w:r w:rsidRPr="00617819">
      <w:rPr>
        <w:rFonts w:ascii="Calibri" w:hAnsi="Calibri" w:cs="Calibri"/>
        <w:color w:val="1F497D"/>
        <w:sz w:val="18"/>
        <w:szCs w:val="18"/>
        <w:lang w:eastAsia="en-US"/>
      </w:rPr>
      <w:t xml:space="preserve">Grupa Zakupowa. </w:t>
    </w:r>
    <w:r w:rsidR="009D778B" w:rsidRPr="009D778B">
      <w:rPr>
        <w:rFonts w:ascii="Calibri" w:hAnsi="Calibri" w:cs="Calibri"/>
        <w:color w:val="1F497D"/>
        <w:sz w:val="18"/>
        <w:szCs w:val="18"/>
        <w:lang w:eastAsia="en-US"/>
      </w:rPr>
      <w:t>Dostawa energii elektrycznej w okresie od 01.01.2023r. do 31.12.2024r.</w:t>
    </w:r>
  </w:p>
  <w:p w14:paraId="1CE79C13" w14:textId="77777777" w:rsidR="004E6AC7" w:rsidRPr="00FC7C4F" w:rsidRDefault="004E6AC7" w:rsidP="00192942">
    <w:pPr>
      <w:pStyle w:val="Nagwek"/>
      <w:jc w:val="right"/>
      <w:rPr>
        <w:rFonts w:ascii="Calibri" w:hAnsi="Calibri" w:cs="Calibri"/>
        <w:b/>
        <w:bCs/>
        <w:sz w:val="20"/>
        <w:szCs w:val="20"/>
      </w:rPr>
    </w:pPr>
    <w:r w:rsidRPr="00FC7C4F">
      <w:rPr>
        <w:rFonts w:ascii="Calibri" w:hAnsi="Calibri" w:cs="Calibri"/>
        <w:b/>
        <w:bCs/>
        <w:sz w:val="20"/>
        <w:szCs w:val="20"/>
      </w:rPr>
      <w:t>Załą</w:t>
    </w:r>
    <w:r w:rsidR="00B3078B">
      <w:rPr>
        <w:rFonts w:ascii="Calibri" w:hAnsi="Calibri" w:cs="Calibri"/>
        <w:b/>
        <w:bCs/>
        <w:sz w:val="20"/>
        <w:szCs w:val="20"/>
      </w:rPr>
      <w:t xml:space="preserve">cznik </w:t>
    </w:r>
    <w:r w:rsidRPr="00FC7C4F">
      <w:rPr>
        <w:rFonts w:ascii="Calibri" w:hAnsi="Calibri" w:cs="Calibri"/>
        <w:b/>
        <w:bCs/>
        <w:sz w:val="20"/>
        <w:szCs w:val="20"/>
      </w:rPr>
      <w:t>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9CDD1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10B8CC3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3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4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5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</w:abstractNum>
  <w:abstractNum w:abstractNumId="18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9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18011322"/>
    <w:multiLevelType w:val="hybridMultilevel"/>
    <w:tmpl w:val="FE965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32BAC"/>
    <w:multiLevelType w:val="hybridMultilevel"/>
    <w:tmpl w:val="A9E2D710"/>
    <w:lvl w:ilvl="0" w:tplc="C71615A4">
      <w:start w:val="2"/>
      <w:numFmt w:val="decimal"/>
      <w:lvlText w:val="%1)"/>
      <w:lvlJc w:val="left"/>
      <w:pPr>
        <w:ind w:left="502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6762EF"/>
    <w:multiLevelType w:val="multilevel"/>
    <w:tmpl w:val="5CC8BB64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216265FF"/>
    <w:multiLevelType w:val="hybridMultilevel"/>
    <w:tmpl w:val="31CCC292"/>
    <w:lvl w:ilvl="0" w:tplc="230E40E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1630824"/>
    <w:multiLevelType w:val="hybridMultilevel"/>
    <w:tmpl w:val="E3C6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FE57EAC"/>
    <w:multiLevelType w:val="hybridMultilevel"/>
    <w:tmpl w:val="81ECDBEE"/>
    <w:lvl w:ilvl="0" w:tplc="1628575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57201F70"/>
    <w:multiLevelType w:val="hybridMultilevel"/>
    <w:tmpl w:val="16925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36E35"/>
    <w:multiLevelType w:val="hybridMultilevel"/>
    <w:tmpl w:val="4364A2C8"/>
    <w:lvl w:ilvl="0" w:tplc="AAD0913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E10A4D"/>
    <w:multiLevelType w:val="hybridMultilevel"/>
    <w:tmpl w:val="38EE7A60"/>
    <w:lvl w:ilvl="0" w:tplc="78CEE6FC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570EE22">
      <w:start w:val="1"/>
      <w:numFmt w:val="lowerLetter"/>
      <w:lvlText w:val="%3)"/>
      <w:lvlJc w:val="left"/>
      <w:pPr>
        <w:ind w:left="3060" w:hanging="360"/>
      </w:pPr>
    </w:lvl>
    <w:lvl w:ilvl="3" w:tplc="9134127E">
      <w:start w:val="2"/>
      <w:numFmt w:val="decimal"/>
      <w:lvlText w:val="%4)"/>
      <w:lvlJc w:val="left"/>
      <w:pPr>
        <w:ind w:left="3600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>
    <w:nsid w:val="5D097CC5"/>
    <w:multiLevelType w:val="hybridMultilevel"/>
    <w:tmpl w:val="60A87764"/>
    <w:lvl w:ilvl="0" w:tplc="3482CFC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C60AC1"/>
    <w:multiLevelType w:val="hybridMultilevel"/>
    <w:tmpl w:val="E1E6E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6244C"/>
    <w:multiLevelType w:val="hybridMultilevel"/>
    <w:tmpl w:val="1DBCFAB2"/>
    <w:lvl w:ilvl="0" w:tplc="6302DD8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170C0"/>
    <w:multiLevelType w:val="multilevel"/>
    <w:tmpl w:val="A754D4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8">
    <w:nsid w:val="797010E6"/>
    <w:multiLevelType w:val="hybridMultilevel"/>
    <w:tmpl w:val="8DDE154A"/>
    <w:lvl w:ilvl="0" w:tplc="2564D8E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D109FF"/>
    <w:multiLevelType w:val="hybridMultilevel"/>
    <w:tmpl w:val="81ECDBEE"/>
    <w:lvl w:ilvl="0" w:tplc="1628575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212587"/>
    <w:multiLevelType w:val="hybridMultilevel"/>
    <w:tmpl w:val="E88CF536"/>
    <w:lvl w:ilvl="0" w:tplc="C23850F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</w:num>
  <w:num w:numId="2">
    <w:abstractNumId w:val="29"/>
    <w:lvlOverride w:ilvl="0">
      <w:startOverride w:val="1"/>
    </w:lvlOverride>
  </w:num>
  <w:num w:numId="3">
    <w:abstractNumId w:val="33"/>
  </w:num>
  <w:num w:numId="4">
    <w:abstractNumId w:val="29"/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6"/>
  </w:num>
  <w:num w:numId="20">
    <w:abstractNumId w:val="0"/>
  </w:num>
  <w:num w:numId="21">
    <w:abstractNumId w:val="24"/>
  </w:num>
  <w:num w:numId="22">
    <w:abstractNumId w:val="22"/>
  </w:num>
  <w:num w:numId="23">
    <w:abstractNumId w:val="26"/>
  </w:num>
  <w:num w:numId="24">
    <w:abstractNumId w:val="35"/>
  </w:num>
  <w:num w:numId="25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211A"/>
    <w:rsid w:val="00023FD5"/>
    <w:rsid w:val="00032275"/>
    <w:rsid w:val="000342FD"/>
    <w:rsid w:val="00036165"/>
    <w:rsid w:val="00047987"/>
    <w:rsid w:val="00066E5F"/>
    <w:rsid w:val="00077F2D"/>
    <w:rsid w:val="00080AB0"/>
    <w:rsid w:val="00083E89"/>
    <w:rsid w:val="00085838"/>
    <w:rsid w:val="00094DA6"/>
    <w:rsid w:val="000C6A38"/>
    <w:rsid w:val="000D79C9"/>
    <w:rsid w:val="000E6D3C"/>
    <w:rsid w:val="000F0BE0"/>
    <w:rsid w:val="000F60CF"/>
    <w:rsid w:val="00103127"/>
    <w:rsid w:val="00107254"/>
    <w:rsid w:val="001122F5"/>
    <w:rsid w:val="00112466"/>
    <w:rsid w:val="00112527"/>
    <w:rsid w:val="00112B44"/>
    <w:rsid w:val="00115001"/>
    <w:rsid w:val="00115C9A"/>
    <w:rsid w:val="00117204"/>
    <w:rsid w:val="00117C0B"/>
    <w:rsid w:val="001219D0"/>
    <w:rsid w:val="00173B27"/>
    <w:rsid w:val="001746AE"/>
    <w:rsid w:val="00176048"/>
    <w:rsid w:val="00190BE6"/>
    <w:rsid w:val="00192942"/>
    <w:rsid w:val="0019732B"/>
    <w:rsid w:val="001A09B3"/>
    <w:rsid w:val="001C06ED"/>
    <w:rsid w:val="001C19DE"/>
    <w:rsid w:val="001D5F0F"/>
    <w:rsid w:val="001E5960"/>
    <w:rsid w:val="001E5B56"/>
    <w:rsid w:val="001F2342"/>
    <w:rsid w:val="001F2995"/>
    <w:rsid w:val="001F5D67"/>
    <w:rsid w:val="001F79E3"/>
    <w:rsid w:val="00206438"/>
    <w:rsid w:val="00215BD8"/>
    <w:rsid w:val="00217D80"/>
    <w:rsid w:val="002368E4"/>
    <w:rsid w:val="00244557"/>
    <w:rsid w:val="0024499D"/>
    <w:rsid w:val="002475C5"/>
    <w:rsid w:val="00252C39"/>
    <w:rsid w:val="00253A56"/>
    <w:rsid w:val="00275DB7"/>
    <w:rsid w:val="00276319"/>
    <w:rsid w:val="002810A9"/>
    <w:rsid w:val="002A2E30"/>
    <w:rsid w:val="002B110B"/>
    <w:rsid w:val="002E5708"/>
    <w:rsid w:val="002F281E"/>
    <w:rsid w:val="00330C13"/>
    <w:rsid w:val="003339C2"/>
    <w:rsid w:val="00336B05"/>
    <w:rsid w:val="00342BED"/>
    <w:rsid w:val="003479FF"/>
    <w:rsid w:val="00354084"/>
    <w:rsid w:val="00354782"/>
    <w:rsid w:val="00356BE3"/>
    <w:rsid w:val="003612D0"/>
    <w:rsid w:val="00362640"/>
    <w:rsid w:val="00371276"/>
    <w:rsid w:val="0039199F"/>
    <w:rsid w:val="00394F71"/>
    <w:rsid w:val="003A26D3"/>
    <w:rsid w:val="003A4956"/>
    <w:rsid w:val="003B6373"/>
    <w:rsid w:val="003C33CD"/>
    <w:rsid w:val="003E28B2"/>
    <w:rsid w:val="003E357A"/>
    <w:rsid w:val="003E3F40"/>
    <w:rsid w:val="003F009E"/>
    <w:rsid w:val="003F1D8B"/>
    <w:rsid w:val="003F48B0"/>
    <w:rsid w:val="00403375"/>
    <w:rsid w:val="00411C8C"/>
    <w:rsid w:val="0042134B"/>
    <w:rsid w:val="00445619"/>
    <w:rsid w:val="00454E8F"/>
    <w:rsid w:val="00497CD0"/>
    <w:rsid w:val="004A66DA"/>
    <w:rsid w:val="004C14D7"/>
    <w:rsid w:val="004C181F"/>
    <w:rsid w:val="004D37D8"/>
    <w:rsid w:val="004E6AC7"/>
    <w:rsid w:val="00531BAF"/>
    <w:rsid w:val="00541484"/>
    <w:rsid w:val="00543586"/>
    <w:rsid w:val="005633A3"/>
    <w:rsid w:val="0056648E"/>
    <w:rsid w:val="00566DC5"/>
    <w:rsid w:val="00581FDD"/>
    <w:rsid w:val="00594FF9"/>
    <w:rsid w:val="005B24B0"/>
    <w:rsid w:val="005B3AC7"/>
    <w:rsid w:val="005C17E9"/>
    <w:rsid w:val="005C2CA5"/>
    <w:rsid w:val="005E1FB7"/>
    <w:rsid w:val="005E5220"/>
    <w:rsid w:val="005F69EB"/>
    <w:rsid w:val="006177D1"/>
    <w:rsid w:val="00617819"/>
    <w:rsid w:val="00682981"/>
    <w:rsid w:val="00682DD7"/>
    <w:rsid w:val="006A3AFB"/>
    <w:rsid w:val="006D0FDA"/>
    <w:rsid w:val="006D2BFB"/>
    <w:rsid w:val="006F3A34"/>
    <w:rsid w:val="006F3B4F"/>
    <w:rsid w:val="00727D3C"/>
    <w:rsid w:val="00730794"/>
    <w:rsid w:val="0073161C"/>
    <w:rsid w:val="0073508A"/>
    <w:rsid w:val="00744D19"/>
    <w:rsid w:val="007545B1"/>
    <w:rsid w:val="007955B3"/>
    <w:rsid w:val="0079742B"/>
    <w:rsid w:val="007A3C7E"/>
    <w:rsid w:val="007B2B3D"/>
    <w:rsid w:val="007C050C"/>
    <w:rsid w:val="007C1E4B"/>
    <w:rsid w:val="007C7179"/>
    <w:rsid w:val="007D7A97"/>
    <w:rsid w:val="007F08A3"/>
    <w:rsid w:val="00805D41"/>
    <w:rsid w:val="00810D3A"/>
    <w:rsid w:val="00817F61"/>
    <w:rsid w:val="00824B04"/>
    <w:rsid w:val="00831919"/>
    <w:rsid w:val="008406D1"/>
    <w:rsid w:val="00856034"/>
    <w:rsid w:val="0086125E"/>
    <w:rsid w:val="00872ED1"/>
    <w:rsid w:val="008739C8"/>
    <w:rsid w:val="0088434F"/>
    <w:rsid w:val="008873F0"/>
    <w:rsid w:val="00892F25"/>
    <w:rsid w:val="00893149"/>
    <w:rsid w:val="008A293B"/>
    <w:rsid w:val="008C515D"/>
    <w:rsid w:val="008C6773"/>
    <w:rsid w:val="00933B0C"/>
    <w:rsid w:val="009522CA"/>
    <w:rsid w:val="00955E51"/>
    <w:rsid w:val="0095714E"/>
    <w:rsid w:val="00962F0C"/>
    <w:rsid w:val="0096744D"/>
    <w:rsid w:val="00972FDC"/>
    <w:rsid w:val="00977A27"/>
    <w:rsid w:val="009977A9"/>
    <w:rsid w:val="009A061D"/>
    <w:rsid w:val="009A0627"/>
    <w:rsid w:val="009B359E"/>
    <w:rsid w:val="009B7CD4"/>
    <w:rsid w:val="009C0C15"/>
    <w:rsid w:val="009D29FB"/>
    <w:rsid w:val="009D778B"/>
    <w:rsid w:val="009E32EF"/>
    <w:rsid w:val="009F0462"/>
    <w:rsid w:val="00A10B22"/>
    <w:rsid w:val="00A16B7C"/>
    <w:rsid w:val="00A23C02"/>
    <w:rsid w:val="00A25C75"/>
    <w:rsid w:val="00A85000"/>
    <w:rsid w:val="00A85C9E"/>
    <w:rsid w:val="00A92CF8"/>
    <w:rsid w:val="00AA052A"/>
    <w:rsid w:val="00AD4EFC"/>
    <w:rsid w:val="00AE4108"/>
    <w:rsid w:val="00AF4166"/>
    <w:rsid w:val="00B26045"/>
    <w:rsid w:val="00B3078B"/>
    <w:rsid w:val="00B44123"/>
    <w:rsid w:val="00B46A6E"/>
    <w:rsid w:val="00B71CB8"/>
    <w:rsid w:val="00B92FF2"/>
    <w:rsid w:val="00B9391B"/>
    <w:rsid w:val="00BB466C"/>
    <w:rsid w:val="00BB762E"/>
    <w:rsid w:val="00BC7541"/>
    <w:rsid w:val="00BE19D4"/>
    <w:rsid w:val="00BE4DBB"/>
    <w:rsid w:val="00BE579C"/>
    <w:rsid w:val="00BE5F1F"/>
    <w:rsid w:val="00C30D0A"/>
    <w:rsid w:val="00C30D47"/>
    <w:rsid w:val="00C32B1F"/>
    <w:rsid w:val="00C4535E"/>
    <w:rsid w:val="00C46662"/>
    <w:rsid w:val="00C52B99"/>
    <w:rsid w:val="00C64934"/>
    <w:rsid w:val="00C7149E"/>
    <w:rsid w:val="00CA6895"/>
    <w:rsid w:val="00CB016A"/>
    <w:rsid w:val="00CC2C04"/>
    <w:rsid w:val="00CC3CF3"/>
    <w:rsid w:val="00CC5E6C"/>
    <w:rsid w:val="00CC7318"/>
    <w:rsid w:val="00CE47E3"/>
    <w:rsid w:val="00D00A4C"/>
    <w:rsid w:val="00D1354E"/>
    <w:rsid w:val="00D15F26"/>
    <w:rsid w:val="00D1686A"/>
    <w:rsid w:val="00D32AC0"/>
    <w:rsid w:val="00D60CD2"/>
    <w:rsid w:val="00D9055D"/>
    <w:rsid w:val="00D96428"/>
    <w:rsid w:val="00DA196B"/>
    <w:rsid w:val="00DB646B"/>
    <w:rsid w:val="00DC5266"/>
    <w:rsid w:val="00DD0214"/>
    <w:rsid w:val="00DD38D7"/>
    <w:rsid w:val="00DD38FC"/>
    <w:rsid w:val="00DE4E8F"/>
    <w:rsid w:val="00DE58C3"/>
    <w:rsid w:val="00DF6BC3"/>
    <w:rsid w:val="00E049CF"/>
    <w:rsid w:val="00E20244"/>
    <w:rsid w:val="00E41DF5"/>
    <w:rsid w:val="00E5206D"/>
    <w:rsid w:val="00E650C1"/>
    <w:rsid w:val="00E80B53"/>
    <w:rsid w:val="00E81F4A"/>
    <w:rsid w:val="00E86E8E"/>
    <w:rsid w:val="00EC3625"/>
    <w:rsid w:val="00EC3B3D"/>
    <w:rsid w:val="00ED160B"/>
    <w:rsid w:val="00EE0B21"/>
    <w:rsid w:val="00EE7A92"/>
    <w:rsid w:val="00F04DE8"/>
    <w:rsid w:val="00F17001"/>
    <w:rsid w:val="00F23DCE"/>
    <w:rsid w:val="00F412D5"/>
    <w:rsid w:val="00F6446C"/>
    <w:rsid w:val="00F77A5D"/>
    <w:rsid w:val="00FC7C4F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BF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  <w:style w:type="paragraph" w:styleId="Akapitzlist">
    <w:name w:val="List Paragraph"/>
    <w:basedOn w:val="Normalny"/>
    <w:uiPriority w:val="34"/>
    <w:qFormat/>
    <w:rsid w:val="002F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  <w:style w:type="paragraph" w:styleId="Akapitzlist">
    <w:name w:val="List Paragraph"/>
    <w:basedOn w:val="Normalny"/>
    <w:uiPriority w:val="34"/>
    <w:qFormat/>
    <w:rsid w:val="002F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2F2A2-C4F5-4364-A13B-2904A417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18</Pages>
  <Words>4765</Words>
  <Characters>28596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Jagoda</cp:lastModifiedBy>
  <cp:revision>26</cp:revision>
  <cp:lastPrinted>2022-06-27T12:18:00Z</cp:lastPrinted>
  <dcterms:created xsi:type="dcterms:W3CDTF">2022-05-30T05:52:00Z</dcterms:created>
  <dcterms:modified xsi:type="dcterms:W3CDTF">2022-07-13T07:47:00Z</dcterms:modified>
</cp:coreProperties>
</file>