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2FC6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05208631" w14:textId="5AD4505E" w:rsidR="00C94F71" w:rsidRDefault="00C94F71" w:rsidP="00C94F71">
      <w:pPr>
        <w:widowControl w:val="0"/>
        <w:autoSpaceDE w:val="0"/>
        <w:autoSpaceDN w:val="0"/>
        <w:adjustRightInd w:val="0"/>
        <w:jc w:val="right"/>
        <w:rPr>
          <w:rFonts w:ascii="Fira Sans" w:hAnsi="Fira Sans"/>
          <w:b/>
          <w:sz w:val="20"/>
          <w:szCs w:val="20"/>
        </w:rPr>
      </w:pPr>
      <w:r w:rsidRPr="0028313E">
        <w:rPr>
          <w:rFonts w:ascii="Fira Sans" w:hAnsi="Fira Sans"/>
          <w:b/>
          <w:sz w:val="20"/>
          <w:szCs w:val="20"/>
        </w:rPr>
        <w:t xml:space="preserve">Słupsk, dnia </w:t>
      </w:r>
      <w:r w:rsidR="0028313E" w:rsidRPr="0028313E">
        <w:rPr>
          <w:rFonts w:ascii="Fira Sans" w:hAnsi="Fira Sans"/>
          <w:b/>
          <w:sz w:val="20"/>
          <w:szCs w:val="20"/>
        </w:rPr>
        <w:t>27</w:t>
      </w:r>
      <w:r w:rsidR="00163702" w:rsidRPr="0028313E">
        <w:rPr>
          <w:rFonts w:ascii="Fira Sans" w:hAnsi="Fira Sans"/>
          <w:b/>
          <w:sz w:val="20"/>
          <w:szCs w:val="20"/>
        </w:rPr>
        <w:t>.02</w:t>
      </w:r>
      <w:r w:rsidR="00D06B2C" w:rsidRPr="0028313E">
        <w:rPr>
          <w:rFonts w:ascii="Fira Sans" w:hAnsi="Fira Sans"/>
          <w:b/>
          <w:sz w:val="20"/>
          <w:szCs w:val="20"/>
        </w:rPr>
        <w:t>.2023</w:t>
      </w:r>
      <w:r w:rsidRPr="0028313E">
        <w:rPr>
          <w:rFonts w:ascii="Fira Sans" w:hAnsi="Fira Sans"/>
          <w:b/>
          <w:sz w:val="20"/>
          <w:szCs w:val="20"/>
        </w:rPr>
        <w:t xml:space="preserve"> r.</w:t>
      </w:r>
    </w:p>
    <w:p w14:paraId="1E1C1EDC" w14:textId="77777777" w:rsidR="0028313E" w:rsidRPr="0028313E" w:rsidRDefault="0028313E" w:rsidP="00C94F71">
      <w:pPr>
        <w:widowControl w:val="0"/>
        <w:autoSpaceDE w:val="0"/>
        <w:autoSpaceDN w:val="0"/>
        <w:adjustRightInd w:val="0"/>
        <w:jc w:val="right"/>
        <w:rPr>
          <w:rFonts w:ascii="Fira Sans" w:hAnsi="Fira Sans"/>
          <w:b/>
          <w:sz w:val="20"/>
          <w:szCs w:val="20"/>
        </w:rPr>
      </w:pPr>
    </w:p>
    <w:p w14:paraId="4BC8AF50" w14:textId="37D8A94D" w:rsidR="00C94F71" w:rsidRDefault="00C94F71" w:rsidP="00AB0552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0"/>
          <w:szCs w:val="20"/>
        </w:rPr>
      </w:pPr>
    </w:p>
    <w:p w14:paraId="0DE3BE7A" w14:textId="77777777" w:rsidR="0028313E" w:rsidRPr="0028313E" w:rsidRDefault="0028313E" w:rsidP="00AB0552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0"/>
          <w:szCs w:val="20"/>
        </w:rPr>
      </w:pPr>
    </w:p>
    <w:p w14:paraId="4D15A26B" w14:textId="77777777" w:rsidR="0028313E" w:rsidRPr="0028313E" w:rsidRDefault="0028313E" w:rsidP="0028313E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8313E">
        <w:rPr>
          <w:rFonts w:ascii="Fira Sans" w:hAnsi="Fira Sans"/>
          <w:b/>
          <w:sz w:val="20"/>
          <w:szCs w:val="20"/>
        </w:rPr>
        <w:t>dotyczy: postępowania o udzielenie zamówienia publicznego w trybie przetargu nieograniczonego pn.: „Dostawa sprzętu medycznego jednorazowego użytku dla potrzeb O/Chirurgii naczyniowej”- nr postępowania 08/PN/2023.</w:t>
      </w:r>
    </w:p>
    <w:p w14:paraId="74B7A704" w14:textId="750EF714" w:rsidR="00E70BBD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0"/>
          <w:szCs w:val="20"/>
        </w:rPr>
      </w:pPr>
    </w:p>
    <w:p w14:paraId="5A29B346" w14:textId="77777777" w:rsidR="0028313E" w:rsidRPr="0028313E" w:rsidRDefault="0028313E" w:rsidP="00291D47">
      <w:pPr>
        <w:spacing w:line="240" w:lineRule="atLeast"/>
        <w:ind w:firstLine="360"/>
        <w:jc w:val="both"/>
        <w:rPr>
          <w:rFonts w:ascii="Fira Sans" w:hAnsi="Fira Sans"/>
          <w:sz w:val="20"/>
          <w:szCs w:val="20"/>
        </w:rPr>
      </w:pPr>
    </w:p>
    <w:p w14:paraId="1BDA3861" w14:textId="77777777" w:rsidR="0028313E" w:rsidRPr="0028313E" w:rsidRDefault="0028313E" w:rsidP="00291D47">
      <w:pPr>
        <w:spacing w:line="240" w:lineRule="atLeast"/>
        <w:ind w:firstLine="360"/>
        <w:jc w:val="both"/>
        <w:rPr>
          <w:rFonts w:ascii="Fira Sans" w:hAnsi="Fira Sans"/>
          <w:sz w:val="20"/>
          <w:szCs w:val="20"/>
        </w:rPr>
      </w:pPr>
    </w:p>
    <w:p w14:paraId="448F3E96" w14:textId="4D7B140A" w:rsidR="004E16AD" w:rsidRPr="0028313E" w:rsidRDefault="004E16AD" w:rsidP="0028313E">
      <w:pPr>
        <w:spacing w:line="300" w:lineRule="exact"/>
        <w:jc w:val="both"/>
        <w:rPr>
          <w:rFonts w:ascii="Fira Sans" w:hAnsi="Fira Sans"/>
          <w:color w:val="FF0000"/>
          <w:sz w:val="20"/>
          <w:szCs w:val="20"/>
        </w:rPr>
      </w:pPr>
      <w:r w:rsidRPr="0028313E">
        <w:rPr>
          <w:rFonts w:ascii="Fira Sans" w:hAnsi="Fira Sans"/>
          <w:sz w:val="20"/>
          <w:szCs w:val="20"/>
        </w:rPr>
        <w:t xml:space="preserve">Zamawiający informuje, że działając na podstawie </w:t>
      </w:r>
      <w:r w:rsidRPr="0028313E">
        <w:rPr>
          <w:rFonts w:ascii="Fira Sans" w:hAnsi="Fira Sans"/>
          <w:b/>
          <w:bCs/>
          <w:sz w:val="20"/>
          <w:szCs w:val="20"/>
        </w:rPr>
        <w:t xml:space="preserve">art. 137 ust. </w:t>
      </w:r>
      <w:r w:rsidR="008E2E6B" w:rsidRPr="0028313E">
        <w:rPr>
          <w:rFonts w:ascii="Fira Sans" w:hAnsi="Fira Sans"/>
          <w:b/>
          <w:bCs/>
          <w:sz w:val="20"/>
          <w:szCs w:val="20"/>
        </w:rPr>
        <w:t xml:space="preserve">1 </w:t>
      </w:r>
      <w:r w:rsidR="006E2DC3" w:rsidRPr="0028313E">
        <w:rPr>
          <w:rFonts w:ascii="Fira Sans" w:hAnsi="Fira Sans"/>
          <w:sz w:val="20"/>
          <w:szCs w:val="20"/>
        </w:rPr>
        <w:t>ustawy z dnia 11 września 2019 r. - Prawo zamówień publicznych</w:t>
      </w:r>
      <w:r w:rsidR="00F53AE1" w:rsidRPr="0028313E">
        <w:rPr>
          <w:rFonts w:ascii="Fira Sans" w:hAnsi="Fira Sans"/>
          <w:sz w:val="20"/>
          <w:szCs w:val="20"/>
        </w:rPr>
        <w:t xml:space="preserve"> (Dz. U. z 2022 r. poz. 1710)</w:t>
      </w:r>
      <w:r w:rsidRPr="0028313E">
        <w:rPr>
          <w:rFonts w:ascii="Fira Sans" w:hAnsi="Fira Sans"/>
          <w:sz w:val="20"/>
          <w:szCs w:val="20"/>
        </w:rPr>
        <w:t>,</w:t>
      </w:r>
      <w:r w:rsidR="00B162F4" w:rsidRPr="0028313E">
        <w:rPr>
          <w:rFonts w:ascii="Fira Sans" w:hAnsi="Fira Sans"/>
          <w:sz w:val="20"/>
          <w:szCs w:val="20"/>
        </w:rPr>
        <w:t xml:space="preserve"> </w:t>
      </w:r>
      <w:r w:rsidR="00A70DA8" w:rsidRPr="0028313E">
        <w:rPr>
          <w:rFonts w:ascii="Fira Sans" w:hAnsi="Fira Sans"/>
          <w:sz w:val="20"/>
          <w:szCs w:val="20"/>
        </w:rPr>
        <w:t>dokonuje</w:t>
      </w:r>
      <w:r w:rsidR="001A54CA" w:rsidRPr="0028313E">
        <w:rPr>
          <w:rFonts w:ascii="Fira Sans" w:hAnsi="Fira Sans"/>
          <w:sz w:val="20"/>
          <w:szCs w:val="20"/>
        </w:rPr>
        <w:t xml:space="preserve"> </w:t>
      </w:r>
      <w:r w:rsidR="00A70DA8" w:rsidRPr="0028313E">
        <w:rPr>
          <w:rFonts w:ascii="Fira Sans" w:hAnsi="Fira Sans"/>
          <w:sz w:val="20"/>
          <w:szCs w:val="20"/>
        </w:rPr>
        <w:t>zmiany treści</w:t>
      </w:r>
      <w:r w:rsidRPr="0028313E">
        <w:rPr>
          <w:rFonts w:ascii="Fira Sans" w:hAnsi="Fira Sans"/>
          <w:sz w:val="20"/>
          <w:szCs w:val="20"/>
        </w:rPr>
        <w:t xml:space="preserve"> </w:t>
      </w:r>
      <w:r w:rsidR="000635D4" w:rsidRPr="0028313E">
        <w:rPr>
          <w:rFonts w:ascii="Fira Sans" w:hAnsi="Fira Sans"/>
          <w:sz w:val="20"/>
          <w:szCs w:val="20"/>
        </w:rPr>
        <w:t>SWZ</w:t>
      </w:r>
      <w:r w:rsidR="007E295A" w:rsidRPr="0028313E">
        <w:rPr>
          <w:rFonts w:ascii="Fira Sans" w:hAnsi="Fira Sans"/>
          <w:sz w:val="20"/>
          <w:szCs w:val="20"/>
        </w:rPr>
        <w:t xml:space="preserve"> </w:t>
      </w:r>
      <w:r w:rsidR="00163702" w:rsidRPr="0028313E">
        <w:rPr>
          <w:rFonts w:ascii="Fira Sans" w:hAnsi="Fira Sans"/>
          <w:sz w:val="20"/>
          <w:szCs w:val="20"/>
        </w:rPr>
        <w:t xml:space="preserve">tj. </w:t>
      </w:r>
      <w:r w:rsidR="007E295A" w:rsidRPr="0028313E">
        <w:rPr>
          <w:rFonts w:ascii="Fira Sans" w:hAnsi="Fira Sans"/>
          <w:sz w:val="20"/>
          <w:szCs w:val="20"/>
        </w:rPr>
        <w:t>przedłuża termin składania ofert.</w:t>
      </w:r>
      <w:r w:rsidRPr="0028313E">
        <w:rPr>
          <w:rFonts w:ascii="Fira Sans" w:hAnsi="Fira Sans"/>
          <w:sz w:val="20"/>
          <w:szCs w:val="20"/>
        </w:rPr>
        <w:t xml:space="preserve"> </w:t>
      </w:r>
    </w:p>
    <w:p w14:paraId="5DA459F1" w14:textId="77777777" w:rsidR="00D06B2C" w:rsidRPr="0028313E" w:rsidRDefault="00D06B2C" w:rsidP="0028313E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0D17BB62" w14:textId="1F115449" w:rsidR="00B256FA" w:rsidRPr="0028313E" w:rsidRDefault="00B256FA" w:rsidP="0028313E">
      <w:pPr>
        <w:spacing w:line="300" w:lineRule="exact"/>
        <w:jc w:val="both"/>
        <w:rPr>
          <w:rFonts w:ascii="Fira Sans" w:hAnsi="Fira Sans"/>
          <w:bCs/>
          <w:sz w:val="20"/>
          <w:szCs w:val="20"/>
        </w:rPr>
      </w:pPr>
      <w:r w:rsidRPr="0028313E">
        <w:rPr>
          <w:rFonts w:ascii="Fira Sans" w:hAnsi="Fira Sans"/>
          <w:bCs/>
          <w:sz w:val="20"/>
          <w:szCs w:val="20"/>
        </w:rPr>
        <w:t xml:space="preserve">Zamawiający przedłuża termin składania ofert na dzień </w:t>
      </w:r>
      <w:r w:rsidR="0028313E" w:rsidRPr="0028313E">
        <w:rPr>
          <w:rFonts w:ascii="Fira Sans" w:hAnsi="Fira Sans"/>
          <w:b/>
          <w:sz w:val="20"/>
          <w:szCs w:val="20"/>
        </w:rPr>
        <w:t>02</w:t>
      </w:r>
      <w:r w:rsidR="00D06B2C" w:rsidRPr="0028313E">
        <w:rPr>
          <w:rFonts w:ascii="Fira Sans" w:hAnsi="Fira Sans"/>
          <w:b/>
          <w:sz w:val="20"/>
          <w:szCs w:val="20"/>
        </w:rPr>
        <w:t>.03.2023</w:t>
      </w:r>
      <w:r w:rsidRPr="0028313E">
        <w:rPr>
          <w:rFonts w:ascii="Fira Sans" w:hAnsi="Fira Sans"/>
          <w:b/>
          <w:sz w:val="20"/>
          <w:szCs w:val="20"/>
        </w:rPr>
        <w:t xml:space="preserve"> roku do godz. 09:00</w:t>
      </w:r>
      <w:r w:rsidRPr="0028313E">
        <w:rPr>
          <w:rFonts w:ascii="Fira Sans" w:hAnsi="Fira Sans"/>
          <w:bCs/>
          <w:sz w:val="20"/>
          <w:szCs w:val="20"/>
        </w:rPr>
        <w:t xml:space="preserve">, a termin otwarcia ofert na dzień </w:t>
      </w:r>
      <w:r w:rsidR="00D06B2C" w:rsidRPr="0028313E">
        <w:rPr>
          <w:rFonts w:ascii="Fira Sans" w:hAnsi="Fira Sans"/>
          <w:b/>
          <w:sz w:val="20"/>
          <w:szCs w:val="20"/>
        </w:rPr>
        <w:t>0</w:t>
      </w:r>
      <w:r w:rsidR="0028313E" w:rsidRPr="0028313E">
        <w:rPr>
          <w:rFonts w:ascii="Fira Sans" w:hAnsi="Fira Sans"/>
          <w:b/>
          <w:sz w:val="20"/>
          <w:szCs w:val="20"/>
        </w:rPr>
        <w:t>2</w:t>
      </w:r>
      <w:r w:rsidR="00D06B2C" w:rsidRPr="0028313E">
        <w:rPr>
          <w:rFonts w:ascii="Fira Sans" w:hAnsi="Fira Sans"/>
          <w:b/>
          <w:sz w:val="20"/>
          <w:szCs w:val="20"/>
        </w:rPr>
        <w:t>.03.2023</w:t>
      </w:r>
      <w:r w:rsidRPr="0028313E">
        <w:rPr>
          <w:rFonts w:ascii="Fira Sans" w:hAnsi="Fira Sans"/>
          <w:b/>
          <w:sz w:val="20"/>
          <w:szCs w:val="20"/>
        </w:rPr>
        <w:t xml:space="preserve"> roku o godz. 1</w:t>
      </w:r>
      <w:r w:rsidR="00D15548" w:rsidRPr="0028313E">
        <w:rPr>
          <w:rFonts w:ascii="Fira Sans" w:hAnsi="Fira Sans"/>
          <w:b/>
          <w:sz w:val="20"/>
          <w:szCs w:val="20"/>
        </w:rPr>
        <w:t>0</w:t>
      </w:r>
      <w:r w:rsidRPr="0028313E">
        <w:rPr>
          <w:rFonts w:ascii="Fira Sans" w:hAnsi="Fira Sans"/>
          <w:b/>
          <w:sz w:val="20"/>
          <w:szCs w:val="20"/>
        </w:rPr>
        <w:t>:00</w:t>
      </w:r>
      <w:r w:rsidRPr="0028313E">
        <w:rPr>
          <w:rFonts w:ascii="Fira Sans" w:hAnsi="Fira Sans"/>
          <w:bCs/>
          <w:sz w:val="20"/>
          <w:szCs w:val="20"/>
        </w:rPr>
        <w:t xml:space="preserve">. </w:t>
      </w:r>
    </w:p>
    <w:p w14:paraId="627C463D" w14:textId="51D944F4" w:rsidR="00B256FA" w:rsidRPr="0028313E" w:rsidRDefault="00B256FA" w:rsidP="0028313E">
      <w:pPr>
        <w:spacing w:line="300" w:lineRule="exact"/>
        <w:jc w:val="both"/>
        <w:rPr>
          <w:rFonts w:ascii="Fira Sans" w:hAnsi="Fira Sans"/>
          <w:bCs/>
          <w:sz w:val="20"/>
          <w:szCs w:val="20"/>
        </w:rPr>
      </w:pPr>
      <w:r w:rsidRPr="0028313E">
        <w:rPr>
          <w:rFonts w:ascii="Fira Sans" w:hAnsi="Fira Sans"/>
          <w:bCs/>
          <w:sz w:val="20"/>
          <w:szCs w:val="20"/>
        </w:rPr>
        <w:t>Zmianie ulega pkt 1</w:t>
      </w:r>
      <w:r w:rsidR="00884FB0" w:rsidRPr="0028313E">
        <w:rPr>
          <w:rFonts w:ascii="Fira Sans" w:hAnsi="Fira Sans"/>
          <w:bCs/>
          <w:sz w:val="20"/>
          <w:szCs w:val="20"/>
        </w:rPr>
        <w:t>7</w:t>
      </w:r>
      <w:r w:rsidRPr="0028313E">
        <w:rPr>
          <w:rFonts w:ascii="Fira Sans" w:hAnsi="Fira Sans"/>
          <w:bCs/>
          <w:sz w:val="20"/>
          <w:szCs w:val="20"/>
        </w:rPr>
        <w:t xml:space="preserve"> i 1</w:t>
      </w:r>
      <w:r w:rsidR="00884FB0" w:rsidRPr="0028313E">
        <w:rPr>
          <w:rFonts w:ascii="Fira Sans" w:hAnsi="Fira Sans"/>
          <w:bCs/>
          <w:sz w:val="20"/>
          <w:szCs w:val="20"/>
        </w:rPr>
        <w:t>8</w:t>
      </w:r>
      <w:r w:rsidRPr="0028313E">
        <w:rPr>
          <w:rFonts w:ascii="Fira Sans" w:hAnsi="Fira Sans"/>
          <w:bCs/>
          <w:sz w:val="20"/>
          <w:szCs w:val="20"/>
        </w:rPr>
        <w:t xml:space="preserve"> Instrukcji dla Wykonawców.</w:t>
      </w:r>
    </w:p>
    <w:p w14:paraId="17372108" w14:textId="77777777" w:rsidR="0028313E" w:rsidRPr="0028313E" w:rsidRDefault="0028313E" w:rsidP="0028313E">
      <w:pPr>
        <w:spacing w:line="300" w:lineRule="exact"/>
        <w:jc w:val="both"/>
        <w:rPr>
          <w:rFonts w:ascii="Fira Sans" w:hAnsi="Fira Sans"/>
          <w:bCs/>
          <w:sz w:val="20"/>
          <w:szCs w:val="20"/>
        </w:rPr>
      </w:pPr>
    </w:p>
    <w:p w14:paraId="549F6F5F" w14:textId="6BA17782" w:rsidR="00B256FA" w:rsidRPr="0028313E" w:rsidRDefault="00B256FA" w:rsidP="0028313E">
      <w:pPr>
        <w:spacing w:line="300" w:lineRule="exact"/>
        <w:jc w:val="both"/>
        <w:rPr>
          <w:rFonts w:ascii="Fira Sans" w:hAnsi="Fira Sans"/>
          <w:b/>
          <w:bCs/>
          <w:sz w:val="20"/>
          <w:szCs w:val="20"/>
        </w:rPr>
      </w:pPr>
      <w:r w:rsidRPr="0028313E">
        <w:rPr>
          <w:rFonts w:ascii="Fira Sans" w:hAnsi="Fira Sans"/>
          <w:bCs/>
          <w:sz w:val="20"/>
          <w:szCs w:val="20"/>
        </w:rPr>
        <w:t>Zmianie ulega pkt 12.1 Instrukcji dla Wykonawców, tj. termin związania ofertą</w:t>
      </w:r>
      <w:r w:rsidR="00D06B2C" w:rsidRPr="0028313E">
        <w:rPr>
          <w:rFonts w:ascii="Fira Sans" w:hAnsi="Fira Sans"/>
          <w:bCs/>
          <w:sz w:val="20"/>
          <w:szCs w:val="20"/>
        </w:rPr>
        <w:t xml:space="preserve"> </w:t>
      </w:r>
      <w:r w:rsidRPr="0028313E">
        <w:rPr>
          <w:rFonts w:ascii="Fira Sans" w:hAnsi="Fira Sans"/>
          <w:b/>
          <w:sz w:val="20"/>
          <w:szCs w:val="20"/>
        </w:rPr>
        <w:t>jest</w:t>
      </w:r>
      <w:r w:rsidRPr="0028313E">
        <w:rPr>
          <w:rFonts w:ascii="Fira Sans" w:hAnsi="Fira Sans"/>
          <w:bCs/>
          <w:sz w:val="20"/>
          <w:szCs w:val="20"/>
        </w:rPr>
        <w:t xml:space="preserve"> </w:t>
      </w:r>
      <w:r w:rsidR="0028313E" w:rsidRPr="0028313E">
        <w:rPr>
          <w:rFonts w:ascii="Fira Sans" w:hAnsi="Fira Sans"/>
          <w:b/>
          <w:bCs/>
          <w:sz w:val="20"/>
          <w:szCs w:val="20"/>
        </w:rPr>
        <w:t>30</w:t>
      </w:r>
      <w:r w:rsidR="00D06B2C" w:rsidRPr="0028313E">
        <w:rPr>
          <w:rFonts w:ascii="Fira Sans" w:hAnsi="Fira Sans"/>
          <w:b/>
          <w:bCs/>
          <w:sz w:val="20"/>
          <w:szCs w:val="20"/>
        </w:rPr>
        <w:t>.0</w:t>
      </w:r>
      <w:r w:rsidR="0028313E" w:rsidRPr="0028313E">
        <w:rPr>
          <w:rFonts w:ascii="Fira Sans" w:hAnsi="Fira Sans"/>
          <w:b/>
          <w:bCs/>
          <w:sz w:val="20"/>
          <w:szCs w:val="20"/>
        </w:rPr>
        <w:t>5</w:t>
      </w:r>
      <w:r w:rsidR="00D06B2C" w:rsidRPr="0028313E">
        <w:rPr>
          <w:rFonts w:ascii="Fira Sans" w:hAnsi="Fira Sans"/>
          <w:b/>
          <w:bCs/>
          <w:sz w:val="20"/>
          <w:szCs w:val="20"/>
        </w:rPr>
        <w:t>.2023</w:t>
      </w:r>
      <w:r w:rsidR="00A245C7" w:rsidRPr="0028313E">
        <w:rPr>
          <w:rFonts w:ascii="Fira Sans" w:hAnsi="Fira Sans"/>
          <w:b/>
          <w:bCs/>
          <w:sz w:val="20"/>
          <w:szCs w:val="20"/>
        </w:rPr>
        <w:t xml:space="preserve"> </w:t>
      </w:r>
      <w:r w:rsidRPr="0028313E">
        <w:rPr>
          <w:rFonts w:ascii="Fira Sans" w:hAnsi="Fira Sans"/>
          <w:b/>
          <w:bCs/>
          <w:sz w:val="20"/>
          <w:szCs w:val="20"/>
        </w:rPr>
        <w:t>r.</w:t>
      </w:r>
    </w:p>
    <w:p w14:paraId="1D9EDA09" w14:textId="33A4A0AE" w:rsidR="00B26687" w:rsidRPr="0028313E" w:rsidRDefault="00B26687" w:rsidP="0028313E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2410C517" w14:textId="77777777" w:rsidR="00601520" w:rsidRPr="0028313E" w:rsidRDefault="00601520" w:rsidP="0028313E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0462ECB3" w14:textId="75D86CA6" w:rsidR="00601804" w:rsidRPr="00C75A29" w:rsidRDefault="00601804" w:rsidP="00291D4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ECBA78D" w14:textId="77777777" w:rsidR="00601804" w:rsidRPr="00C75A29" w:rsidRDefault="00601804" w:rsidP="00291D4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sectPr w:rsidR="00601804" w:rsidRPr="00C75A29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BB9A" w14:textId="77777777" w:rsidR="00CF2258" w:rsidRDefault="00CF2258" w:rsidP="00FD3C4E">
      <w:r>
        <w:separator/>
      </w:r>
    </w:p>
  </w:endnote>
  <w:endnote w:type="continuationSeparator" w:id="0">
    <w:p w14:paraId="180B9523" w14:textId="77777777" w:rsidR="00CF2258" w:rsidRDefault="00CF2258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5D34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00E66D0F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7346" w14:textId="0C677C6E" w:rsidR="0094282E" w:rsidRPr="00EF00C8" w:rsidRDefault="00D458D6" w:rsidP="0094282E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E19282B" wp14:editId="1789615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D83B4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94282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94282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94282E">
      <w:rPr>
        <w:rFonts w:ascii="Fira Sans Condensed" w:hAnsi="Fira Sans Condensed" w:cs="Arial"/>
        <w:sz w:val="14"/>
        <w:szCs w:val="14"/>
      </w:rPr>
      <w:t xml:space="preserve">Hubalczyków 1 </w:t>
    </w:r>
    <w:r w:rsidR="0094282E" w:rsidRPr="00EF00C8">
      <w:rPr>
        <w:rFonts w:ascii="Fira Sans Condensed" w:hAnsi="Fira Sans Condensed" w:cs="Arial"/>
        <w:sz w:val="14"/>
        <w:szCs w:val="14"/>
      </w:rPr>
      <w:t xml:space="preserve">| </w:t>
    </w:r>
    <w:r w:rsidR="0094282E">
      <w:rPr>
        <w:rFonts w:ascii="Fira Sans Condensed" w:hAnsi="Fira Sans Condensed" w:cs="Arial"/>
        <w:sz w:val="14"/>
        <w:szCs w:val="14"/>
      </w:rPr>
      <w:t>76-200 Słupsk</w:t>
    </w:r>
    <w:r w:rsidR="0094282E" w:rsidRPr="00EF00C8">
      <w:rPr>
        <w:rFonts w:ascii="Fira Sans Condensed" w:hAnsi="Fira Sans Condensed" w:cs="Arial"/>
        <w:sz w:val="14"/>
        <w:szCs w:val="14"/>
      </w:rPr>
      <w:t xml:space="preserve"> </w:t>
    </w:r>
    <w:r w:rsidR="0094282E" w:rsidRPr="00EF00C8">
      <w:rPr>
        <w:rFonts w:ascii="Fira Sans Condensed" w:hAnsi="Fira Sans Condensed" w:cs="Arial"/>
        <w:sz w:val="14"/>
        <w:szCs w:val="14"/>
      </w:rPr>
      <w:br/>
      <w:t>tel. 5</w:t>
    </w:r>
    <w:r w:rsidR="0094282E">
      <w:rPr>
        <w:rFonts w:ascii="Fira Sans Condensed" w:hAnsi="Fira Sans Condensed" w:cs="Arial"/>
        <w:sz w:val="14"/>
        <w:szCs w:val="14"/>
      </w:rPr>
      <w:t>9 84 60 670, 59 84 60 680</w:t>
    </w:r>
    <w:r w:rsidR="0094282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94282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94282E">
      <w:rPr>
        <w:rFonts w:ascii="Fira Sans Condensed" w:hAnsi="Fira Sans Condensed" w:cs="Arial"/>
        <w:sz w:val="14"/>
        <w:szCs w:val="14"/>
      </w:rPr>
      <w:t xml:space="preserve"> </w:t>
    </w:r>
    <w:r w:rsidR="0094282E" w:rsidRPr="00EF00C8">
      <w:rPr>
        <w:rFonts w:ascii="Fira Sans Condensed" w:hAnsi="Fira Sans Condensed" w:cs="Arial"/>
        <w:sz w:val="14"/>
        <w:szCs w:val="14"/>
      </w:rPr>
      <w:t>l</w:t>
    </w:r>
    <w:r w:rsidR="0094282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F52FA01" w14:textId="77777777" w:rsidR="00771583" w:rsidRDefault="00771583" w:rsidP="0001502B">
    <w:pPr>
      <w:pStyle w:val="Stopka"/>
      <w:jc w:val="right"/>
    </w:pPr>
  </w:p>
  <w:p w14:paraId="4D4DCD55" w14:textId="77777777" w:rsidR="00771583" w:rsidRDefault="00771583" w:rsidP="0001502B">
    <w:pPr>
      <w:pStyle w:val="Stopka"/>
      <w:jc w:val="right"/>
    </w:pPr>
  </w:p>
  <w:p w14:paraId="3CCB0EF8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A6CF" w14:textId="77777777" w:rsidR="00CF2258" w:rsidRDefault="00CF2258" w:rsidP="00FD3C4E">
      <w:r>
        <w:separator/>
      </w:r>
    </w:p>
  </w:footnote>
  <w:footnote w:type="continuationSeparator" w:id="0">
    <w:p w14:paraId="72FFE257" w14:textId="77777777" w:rsidR="00CF2258" w:rsidRDefault="00CF2258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0AAF" w14:textId="1A03799B" w:rsidR="00C560B4" w:rsidRPr="007F6D88" w:rsidRDefault="00D458D6">
    <w:pPr>
      <w:pStyle w:val="Nagwek"/>
    </w:pPr>
    <w:r w:rsidRPr="00D75F6D">
      <w:rPr>
        <w:noProof/>
      </w:rPr>
      <w:drawing>
        <wp:inline distT="0" distB="0" distL="0" distR="0" wp14:anchorId="70C26373" wp14:editId="6306E17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9B1ED" w14:textId="77777777" w:rsidR="00F1678D" w:rsidRPr="00C560B4" w:rsidRDefault="00C560B4" w:rsidP="00C560B4">
    <w:pPr>
      <w:pStyle w:val="Nagwek"/>
    </w:pPr>
    <w:r w:rsidRPr="007F6D88">
      <w:rPr>
        <w:sz w:val="20"/>
        <w:szCs w:val="20"/>
      </w:rPr>
      <w:tab/>
    </w:r>
    <w:r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A29C1"/>
    <w:multiLevelType w:val="hybridMultilevel"/>
    <w:tmpl w:val="34421DB4"/>
    <w:lvl w:ilvl="0" w:tplc="EC66B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535769">
    <w:abstractNumId w:val="38"/>
  </w:num>
  <w:num w:numId="2" w16cid:durableId="192773546">
    <w:abstractNumId w:val="32"/>
  </w:num>
  <w:num w:numId="3" w16cid:durableId="818423116">
    <w:abstractNumId w:val="40"/>
  </w:num>
  <w:num w:numId="4" w16cid:durableId="185560693">
    <w:abstractNumId w:val="23"/>
  </w:num>
  <w:num w:numId="5" w16cid:durableId="1177622056">
    <w:abstractNumId w:val="20"/>
  </w:num>
  <w:num w:numId="6" w16cid:durableId="808209471">
    <w:abstractNumId w:val="11"/>
  </w:num>
  <w:num w:numId="7" w16cid:durableId="1148285211">
    <w:abstractNumId w:val="37"/>
  </w:num>
  <w:num w:numId="8" w16cid:durableId="1903058530">
    <w:abstractNumId w:val="22"/>
  </w:num>
  <w:num w:numId="9" w16cid:durableId="691109638">
    <w:abstractNumId w:val="30"/>
  </w:num>
  <w:num w:numId="10" w16cid:durableId="1762481095">
    <w:abstractNumId w:val="28"/>
  </w:num>
  <w:num w:numId="11" w16cid:durableId="1173254467">
    <w:abstractNumId w:val="25"/>
  </w:num>
  <w:num w:numId="12" w16cid:durableId="1810514201">
    <w:abstractNumId w:val="4"/>
  </w:num>
  <w:num w:numId="13" w16cid:durableId="366175926">
    <w:abstractNumId w:val="6"/>
  </w:num>
  <w:num w:numId="14" w16cid:durableId="314383181">
    <w:abstractNumId w:val="35"/>
  </w:num>
  <w:num w:numId="15" w16cid:durableId="34494530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5973189">
    <w:abstractNumId w:val="21"/>
  </w:num>
  <w:num w:numId="17" w16cid:durableId="1145271231">
    <w:abstractNumId w:val="8"/>
  </w:num>
  <w:num w:numId="18" w16cid:durableId="1066223283">
    <w:abstractNumId w:val="5"/>
  </w:num>
  <w:num w:numId="19" w16cid:durableId="2132359480">
    <w:abstractNumId w:val="27"/>
  </w:num>
  <w:num w:numId="20" w16cid:durableId="1513839159">
    <w:abstractNumId w:val="24"/>
  </w:num>
  <w:num w:numId="21" w16cid:durableId="1121264486">
    <w:abstractNumId w:val="31"/>
  </w:num>
  <w:num w:numId="22" w16cid:durableId="1224680055">
    <w:abstractNumId w:val="39"/>
  </w:num>
  <w:num w:numId="23" w16cid:durableId="1590655978">
    <w:abstractNumId w:val="18"/>
  </w:num>
  <w:num w:numId="24" w16cid:durableId="405416057">
    <w:abstractNumId w:val="9"/>
  </w:num>
  <w:num w:numId="25" w16cid:durableId="158317726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6615806">
    <w:abstractNumId w:val="2"/>
  </w:num>
  <w:num w:numId="27" w16cid:durableId="1812670008">
    <w:abstractNumId w:val="3"/>
  </w:num>
  <w:num w:numId="28" w16cid:durableId="1892763616">
    <w:abstractNumId w:val="14"/>
  </w:num>
  <w:num w:numId="29" w16cid:durableId="246962520">
    <w:abstractNumId w:val="16"/>
  </w:num>
  <w:num w:numId="30" w16cid:durableId="1526748653">
    <w:abstractNumId w:val="12"/>
  </w:num>
  <w:num w:numId="31" w16cid:durableId="1022823485">
    <w:abstractNumId w:val="26"/>
  </w:num>
  <w:num w:numId="32" w16cid:durableId="833953252">
    <w:abstractNumId w:val="7"/>
  </w:num>
  <w:num w:numId="33" w16cid:durableId="1878155484">
    <w:abstractNumId w:val="13"/>
  </w:num>
  <w:num w:numId="34" w16cid:durableId="394477258">
    <w:abstractNumId w:val="34"/>
  </w:num>
  <w:num w:numId="35" w16cid:durableId="466432593">
    <w:abstractNumId w:val="17"/>
  </w:num>
  <w:num w:numId="36" w16cid:durableId="2141680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599427">
    <w:abstractNumId w:val="0"/>
  </w:num>
  <w:num w:numId="38" w16cid:durableId="67383190">
    <w:abstractNumId w:val="36"/>
  </w:num>
  <w:num w:numId="39" w16cid:durableId="1049067108">
    <w:abstractNumId w:val="29"/>
  </w:num>
  <w:num w:numId="40" w16cid:durableId="251354440">
    <w:abstractNumId w:val="1"/>
  </w:num>
  <w:num w:numId="41" w16cid:durableId="1497454969">
    <w:abstractNumId w:val="41"/>
  </w:num>
  <w:num w:numId="42" w16cid:durableId="815953470">
    <w:abstractNumId w:val="33"/>
  </w:num>
  <w:num w:numId="43" w16cid:durableId="21308550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35D4"/>
    <w:rsid w:val="000653E0"/>
    <w:rsid w:val="0006578C"/>
    <w:rsid w:val="00065994"/>
    <w:rsid w:val="000668B6"/>
    <w:rsid w:val="00066D23"/>
    <w:rsid w:val="00067E47"/>
    <w:rsid w:val="00073191"/>
    <w:rsid w:val="00074D33"/>
    <w:rsid w:val="00075263"/>
    <w:rsid w:val="00075737"/>
    <w:rsid w:val="000758F3"/>
    <w:rsid w:val="0008019A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5C71"/>
    <w:rsid w:val="000965D9"/>
    <w:rsid w:val="000A0A7C"/>
    <w:rsid w:val="000A0D97"/>
    <w:rsid w:val="000A1E0F"/>
    <w:rsid w:val="000A3CD5"/>
    <w:rsid w:val="000A4FD6"/>
    <w:rsid w:val="000A5886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0F655E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702"/>
    <w:rsid w:val="00163B0F"/>
    <w:rsid w:val="00165808"/>
    <w:rsid w:val="00165DD4"/>
    <w:rsid w:val="001668AB"/>
    <w:rsid w:val="001741CD"/>
    <w:rsid w:val="001775A4"/>
    <w:rsid w:val="00177DEA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4CA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628"/>
    <w:rsid w:val="001C3E93"/>
    <w:rsid w:val="001C71EF"/>
    <w:rsid w:val="001C765B"/>
    <w:rsid w:val="001D1FC5"/>
    <w:rsid w:val="001D389E"/>
    <w:rsid w:val="001E12CC"/>
    <w:rsid w:val="001E37CB"/>
    <w:rsid w:val="001E38D3"/>
    <w:rsid w:val="001E414D"/>
    <w:rsid w:val="001E4AB9"/>
    <w:rsid w:val="001E4DC0"/>
    <w:rsid w:val="001E527F"/>
    <w:rsid w:val="001E5B4F"/>
    <w:rsid w:val="001E721C"/>
    <w:rsid w:val="001F02F2"/>
    <w:rsid w:val="001F3413"/>
    <w:rsid w:val="001F38F1"/>
    <w:rsid w:val="001F390D"/>
    <w:rsid w:val="001F4455"/>
    <w:rsid w:val="001F5C9E"/>
    <w:rsid w:val="001F617C"/>
    <w:rsid w:val="001F7068"/>
    <w:rsid w:val="0020014C"/>
    <w:rsid w:val="0020175B"/>
    <w:rsid w:val="00201DB0"/>
    <w:rsid w:val="002052B7"/>
    <w:rsid w:val="00206508"/>
    <w:rsid w:val="002079FD"/>
    <w:rsid w:val="00212B72"/>
    <w:rsid w:val="00214F1F"/>
    <w:rsid w:val="0021785A"/>
    <w:rsid w:val="002226DF"/>
    <w:rsid w:val="00222B27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313E"/>
    <w:rsid w:val="00284AD1"/>
    <w:rsid w:val="002852F8"/>
    <w:rsid w:val="002854A9"/>
    <w:rsid w:val="00291BB1"/>
    <w:rsid w:val="00291D47"/>
    <w:rsid w:val="00292C19"/>
    <w:rsid w:val="0029385C"/>
    <w:rsid w:val="002A2859"/>
    <w:rsid w:val="002A3CC2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25FC1"/>
    <w:rsid w:val="0033067F"/>
    <w:rsid w:val="00331F4C"/>
    <w:rsid w:val="00332B3F"/>
    <w:rsid w:val="0033515D"/>
    <w:rsid w:val="00336C6F"/>
    <w:rsid w:val="00336DCE"/>
    <w:rsid w:val="00337EEA"/>
    <w:rsid w:val="00340415"/>
    <w:rsid w:val="00340972"/>
    <w:rsid w:val="00340A6A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D56"/>
    <w:rsid w:val="003E2F9C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52DA2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1255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4945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6AD"/>
    <w:rsid w:val="004E19F6"/>
    <w:rsid w:val="004E2EDC"/>
    <w:rsid w:val="004E44B1"/>
    <w:rsid w:val="004E51C9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190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31256"/>
    <w:rsid w:val="00531BAB"/>
    <w:rsid w:val="00532719"/>
    <w:rsid w:val="00533EAA"/>
    <w:rsid w:val="00535E6C"/>
    <w:rsid w:val="005360CB"/>
    <w:rsid w:val="00537EAF"/>
    <w:rsid w:val="005407BC"/>
    <w:rsid w:val="00540D4E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06A1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1520"/>
    <w:rsid w:val="00601804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2C57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4CB3"/>
    <w:rsid w:val="00687B5E"/>
    <w:rsid w:val="006901D8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AFA"/>
    <w:rsid w:val="006B5DCD"/>
    <w:rsid w:val="006B6693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2DC3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0880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337C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51A6"/>
    <w:rsid w:val="007D7AA9"/>
    <w:rsid w:val="007D7C41"/>
    <w:rsid w:val="007D7F62"/>
    <w:rsid w:val="007E0317"/>
    <w:rsid w:val="007E0489"/>
    <w:rsid w:val="007E1BC6"/>
    <w:rsid w:val="007E295A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0EE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642F"/>
    <w:rsid w:val="008573D3"/>
    <w:rsid w:val="008577C6"/>
    <w:rsid w:val="0086138B"/>
    <w:rsid w:val="00864B0E"/>
    <w:rsid w:val="00864DE7"/>
    <w:rsid w:val="008651B3"/>
    <w:rsid w:val="00865740"/>
    <w:rsid w:val="008730A5"/>
    <w:rsid w:val="0087339F"/>
    <w:rsid w:val="008739B2"/>
    <w:rsid w:val="00874089"/>
    <w:rsid w:val="00874D2A"/>
    <w:rsid w:val="008751B1"/>
    <w:rsid w:val="0087591E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4FB0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1F3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2E6B"/>
    <w:rsid w:val="008E38AF"/>
    <w:rsid w:val="008E4004"/>
    <w:rsid w:val="008E5AD1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3607"/>
    <w:rsid w:val="00934FCA"/>
    <w:rsid w:val="00935548"/>
    <w:rsid w:val="009362E7"/>
    <w:rsid w:val="0093646A"/>
    <w:rsid w:val="0094008B"/>
    <w:rsid w:val="009400C9"/>
    <w:rsid w:val="009404CB"/>
    <w:rsid w:val="00940CCB"/>
    <w:rsid w:val="00941F1C"/>
    <w:rsid w:val="0094282E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1DC"/>
    <w:rsid w:val="0099791E"/>
    <w:rsid w:val="009A0056"/>
    <w:rsid w:val="009A0A7F"/>
    <w:rsid w:val="009A10C4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45C7"/>
    <w:rsid w:val="00A25B6F"/>
    <w:rsid w:val="00A26E22"/>
    <w:rsid w:val="00A2729B"/>
    <w:rsid w:val="00A273CD"/>
    <w:rsid w:val="00A27D02"/>
    <w:rsid w:val="00A3153C"/>
    <w:rsid w:val="00A31785"/>
    <w:rsid w:val="00A41050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2BE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0DA8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552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C7882"/>
    <w:rsid w:val="00AD4061"/>
    <w:rsid w:val="00AD5190"/>
    <w:rsid w:val="00AD5233"/>
    <w:rsid w:val="00AE0DCB"/>
    <w:rsid w:val="00AE1EC0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162F4"/>
    <w:rsid w:val="00B20E84"/>
    <w:rsid w:val="00B212CD"/>
    <w:rsid w:val="00B23D8E"/>
    <w:rsid w:val="00B256FA"/>
    <w:rsid w:val="00B26687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3851"/>
    <w:rsid w:val="00C03E70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27195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75A29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46DE"/>
    <w:rsid w:val="00C94F71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4BD8"/>
    <w:rsid w:val="00CB5BFD"/>
    <w:rsid w:val="00CB69EC"/>
    <w:rsid w:val="00CB7577"/>
    <w:rsid w:val="00CC046E"/>
    <w:rsid w:val="00CC155A"/>
    <w:rsid w:val="00CC31AC"/>
    <w:rsid w:val="00CC37EB"/>
    <w:rsid w:val="00CC44CA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1EAC"/>
    <w:rsid w:val="00CE357F"/>
    <w:rsid w:val="00CE57B3"/>
    <w:rsid w:val="00CE67EF"/>
    <w:rsid w:val="00CE7635"/>
    <w:rsid w:val="00CE79FA"/>
    <w:rsid w:val="00CF1578"/>
    <w:rsid w:val="00CF225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B2C"/>
    <w:rsid w:val="00D06C3B"/>
    <w:rsid w:val="00D11BF0"/>
    <w:rsid w:val="00D149C8"/>
    <w:rsid w:val="00D15201"/>
    <w:rsid w:val="00D15548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58D6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234E"/>
    <w:rsid w:val="00D63533"/>
    <w:rsid w:val="00D63720"/>
    <w:rsid w:val="00D63E00"/>
    <w:rsid w:val="00D645F3"/>
    <w:rsid w:val="00D6494B"/>
    <w:rsid w:val="00D6621D"/>
    <w:rsid w:val="00D6697B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5AB1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E7F0E"/>
    <w:rsid w:val="00DF106C"/>
    <w:rsid w:val="00DF1478"/>
    <w:rsid w:val="00DF2D40"/>
    <w:rsid w:val="00DF305B"/>
    <w:rsid w:val="00DF5827"/>
    <w:rsid w:val="00DF65F8"/>
    <w:rsid w:val="00E024E1"/>
    <w:rsid w:val="00E03557"/>
    <w:rsid w:val="00E044BC"/>
    <w:rsid w:val="00E067ED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380"/>
    <w:rsid w:val="00E70BBD"/>
    <w:rsid w:val="00E70E7F"/>
    <w:rsid w:val="00E70F3F"/>
    <w:rsid w:val="00E722DF"/>
    <w:rsid w:val="00E74B1E"/>
    <w:rsid w:val="00E74E9A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57A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576A"/>
    <w:rsid w:val="00F25A81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3AE1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28D3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B05"/>
    <w:rsid w:val="00FD2378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FBC506"/>
  <w15:chartTrackingRefBased/>
  <w15:docId w15:val="{B272EB6E-AB45-4A4F-AD04-219482F7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778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Piotr Feszak</cp:lastModifiedBy>
  <cp:revision>10</cp:revision>
  <cp:lastPrinted>2023-02-23T10:53:00Z</cp:lastPrinted>
  <dcterms:created xsi:type="dcterms:W3CDTF">2023-01-10T11:31:00Z</dcterms:created>
  <dcterms:modified xsi:type="dcterms:W3CDTF">2023-02-27T06:24:00Z</dcterms:modified>
</cp:coreProperties>
</file>