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3395E" w14:textId="1E151307" w:rsidR="003F5817" w:rsidRPr="00C4429A" w:rsidRDefault="003F5817" w:rsidP="007B113D">
      <w:pPr>
        <w:pStyle w:val="Nagwek1"/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color w:val="auto"/>
          <w:sz w:val="22"/>
          <w:szCs w:val="22"/>
        </w:rPr>
        <w:t>Załącznik</w:t>
      </w:r>
      <w:r w:rsidR="003065ED" w:rsidRPr="00C4429A">
        <w:rPr>
          <w:rFonts w:ascii="Calibri" w:hAnsi="Calibri" w:cs="Calibri"/>
          <w:color w:val="auto"/>
          <w:sz w:val="22"/>
          <w:szCs w:val="22"/>
        </w:rPr>
        <w:t xml:space="preserve"> nr 3 do SWZ</w:t>
      </w:r>
    </w:p>
    <w:p w14:paraId="054C88E5" w14:textId="3CC458B2" w:rsidR="003F5817" w:rsidRPr="00C4429A" w:rsidRDefault="003F5817" w:rsidP="007B113D">
      <w:pPr>
        <w:spacing w:before="240" w:after="240" w:line="276" w:lineRule="auto"/>
        <w:rPr>
          <w:rFonts w:ascii="Calibri" w:hAnsi="Calibri" w:cs="Calibri"/>
          <w:b/>
          <w:sz w:val="22"/>
          <w:szCs w:val="22"/>
        </w:rPr>
      </w:pPr>
      <w:r w:rsidRPr="00C4429A">
        <w:rPr>
          <w:rFonts w:ascii="Calibri" w:hAnsi="Calibri" w:cs="Calibri"/>
          <w:b/>
          <w:sz w:val="22"/>
          <w:szCs w:val="22"/>
        </w:rPr>
        <w:t>DAZ-Z.272.</w:t>
      </w:r>
      <w:r w:rsidR="001C7E84" w:rsidRPr="00C4429A">
        <w:rPr>
          <w:rFonts w:ascii="Calibri" w:hAnsi="Calibri" w:cs="Calibri"/>
          <w:b/>
          <w:sz w:val="22"/>
          <w:szCs w:val="22"/>
        </w:rPr>
        <w:t>53</w:t>
      </w:r>
      <w:r w:rsidR="00AE0B26" w:rsidRPr="00C4429A">
        <w:rPr>
          <w:rFonts w:ascii="Calibri" w:hAnsi="Calibri" w:cs="Calibri"/>
          <w:b/>
          <w:sz w:val="22"/>
          <w:szCs w:val="22"/>
        </w:rPr>
        <w:t>.2023</w:t>
      </w:r>
    </w:p>
    <w:p w14:paraId="156EC386" w14:textId="77777777" w:rsidR="003F5817" w:rsidRPr="00C4429A" w:rsidRDefault="003F5817" w:rsidP="007B113D">
      <w:pPr>
        <w:spacing w:before="240" w:after="36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4429A">
        <w:rPr>
          <w:rFonts w:ascii="Calibri" w:hAnsi="Calibri" w:cs="Calibri"/>
          <w:b/>
          <w:sz w:val="22"/>
          <w:szCs w:val="22"/>
        </w:rPr>
        <w:t xml:space="preserve">FORMULARZ OFERTOWY </w:t>
      </w:r>
    </w:p>
    <w:p w14:paraId="554FA081" w14:textId="77777777" w:rsidR="003F5817" w:rsidRPr="00C4429A" w:rsidRDefault="003F5817" w:rsidP="007B113D">
      <w:pPr>
        <w:spacing w:before="240" w:after="120" w:line="276" w:lineRule="auto"/>
        <w:rPr>
          <w:rFonts w:ascii="Calibri" w:hAnsi="Calibri" w:cs="Calibri"/>
          <w:b/>
          <w:sz w:val="22"/>
          <w:szCs w:val="22"/>
          <w:highlight w:val="lightGray"/>
        </w:rPr>
      </w:pPr>
      <w:r w:rsidRPr="00C4429A">
        <w:rPr>
          <w:rFonts w:ascii="Calibri" w:hAnsi="Calibri" w:cs="Calibri"/>
          <w:b/>
          <w:sz w:val="22"/>
          <w:szCs w:val="22"/>
          <w:highlight w:val="lightGray"/>
        </w:rPr>
        <w:t>ZAMAWIAJĄCY</w:t>
      </w:r>
    </w:p>
    <w:p w14:paraId="6ACD50DF" w14:textId="77777777" w:rsidR="003F5817" w:rsidRPr="00C4429A" w:rsidRDefault="003F5817" w:rsidP="007B113D">
      <w:pPr>
        <w:spacing w:line="276" w:lineRule="auto"/>
        <w:ind w:left="142"/>
        <w:rPr>
          <w:rFonts w:ascii="Calibri" w:hAnsi="Calibri" w:cs="Calibri"/>
          <w:b/>
          <w:sz w:val="22"/>
          <w:szCs w:val="22"/>
        </w:rPr>
      </w:pPr>
      <w:r w:rsidRPr="00C4429A">
        <w:rPr>
          <w:rFonts w:ascii="Calibri" w:hAnsi="Calibri" w:cs="Calibri"/>
          <w:b/>
          <w:sz w:val="22"/>
          <w:szCs w:val="22"/>
        </w:rPr>
        <w:t>Województwo Pomorskie</w:t>
      </w:r>
    </w:p>
    <w:p w14:paraId="61A47D4F" w14:textId="293E98BA" w:rsidR="003F5817" w:rsidRPr="00C4429A" w:rsidRDefault="003F5817" w:rsidP="007B113D">
      <w:pPr>
        <w:spacing w:after="120" w:line="276" w:lineRule="auto"/>
        <w:ind w:left="142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b/>
          <w:sz w:val="22"/>
          <w:szCs w:val="22"/>
        </w:rPr>
        <w:t>80-810 Gdańsk</w:t>
      </w:r>
      <w:r w:rsidR="00F2466C" w:rsidRPr="00C4429A">
        <w:rPr>
          <w:rFonts w:ascii="Calibri" w:hAnsi="Calibri" w:cs="Calibri"/>
          <w:b/>
          <w:sz w:val="22"/>
          <w:szCs w:val="22"/>
        </w:rPr>
        <w:br/>
      </w:r>
      <w:r w:rsidRPr="00C4429A">
        <w:rPr>
          <w:rFonts w:ascii="Calibri" w:hAnsi="Calibri" w:cs="Calibri"/>
          <w:b/>
          <w:sz w:val="22"/>
          <w:szCs w:val="22"/>
        </w:rPr>
        <w:t>ul. Okopowa 21/27</w:t>
      </w:r>
    </w:p>
    <w:p w14:paraId="08BE3C79" w14:textId="0200AE1D" w:rsidR="003F5817" w:rsidRPr="00C4429A" w:rsidRDefault="003F5817" w:rsidP="007B113D">
      <w:pPr>
        <w:spacing w:before="240" w:after="240" w:line="276" w:lineRule="auto"/>
        <w:rPr>
          <w:rFonts w:ascii="Calibri" w:hAnsi="Calibri" w:cs="Calibri"/>
          <w:b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 xml:space="preserve">Postępowanie o udzielenie zamówienia publicznego prowadzonego w trybie podstawowym bez negocjacji zgodnie z ustawą z dnia 19 września 2019 r. Prawo zamówień publicznych </w:t>
      </w:r>
      <w:r w:rsidR="003065ED" w:rsidRPr="00C4429A">
        <w:rPr>
          <w:rFonts w:ascii="Calibri" w:hAnsi="Calibri" w:cs="Calibri"/>
          <w:sz w:val="22"/>
          <w:szCs w:val="22"/>
        </w:rPr>
        <w:t>pn.</w:t>
      </w:r>
      <w:r w:rsidRPr="00C4429A">
        <w:rPr>
          <w:rFonts w:ascii="Calibri" w:hAnsi="Calibri" w:cs="Calibri"/>
          <w:sz w:val="22"/>
          <w:szCs w:val="22"/>
        </w:rPr>
        <w:t> </w:t>
      </w:r>
      <w:r w:rsidR="003065ED" w:rsidRPr="00C4429A">
        <w:rPr>
          <w:rFonts w:ascii="Calibri" w:hAnsi="Calibri" w:cs="Calibri"/>
          <w:b/>
          <w:sz w:val="22"/>
          <w:szCs w:val="22"/>
        </w:rPr>
        <w:t>Organizacja konferencji tematycznej dot. ES w ramach projektu "Pomorski system przedsiębiorczości społecznej: koordynacja rozwoju ekonomii społecznej w województwie pomorskim na lata 2019-2022".</w:t>
      </w:r>
    </w:p>
    <w:p w14:paraId="2B9ACB65" w14:textId="77777777" w:rsidR="003F5817" w:rsidRPr="00C4429A" w:rsidRDefault="003F5817" w:rsidP="009C2700">
      <w:pPr>
        <w:pStyle w:val="Akapitzlist"/>
        <w:numPr>
          <w:ilvl w:val="0"/>
          <w:numId w:val="40"/>
        </w:numPr>
        <w:spacing w:before="240" w:after="120" w:line="276" w:lineRule="auto"/>
        <w:ind w:left="851" w:hanging="851"/>
        <w:contextualSpacing w:val="0"/>
        <w:rPr>
          <w:rFonts w:ascii="Calibri" w:eastAsia="Calibri" w:hAnsi="Calibri" w:cs="Calibri"/>
          <w:sz w:val="22"/>
          <w:szCs w:val="22"/>
          <w:highlight w:val="lightGray"/>
          <w:lang w:eastAsia="en-US"/>
        </w:rPr>
      </w:pPr>
      <w:r w:rsidRPr="00C4429A">
        <w:rPr>
          <w:rFonts w:ascii="Calibri" w:hAnsi="Calibri" w:cs="Calibri"/>
          <w:b/>
          <w:sz w:val="22"/>
          <w:szCs w:val="22"/>
          <w:highlight w:val="lightGray"/>
        </w:rPr>
        <w:t>DANE WYKONAWCY</w:t>
      </w:r>
    </w:p>
    <w:p w14:paraId="11E04754" w14:textId="77777777" w:rsidR="003F5817" w:rsidRPr="00C4429A" w:rsidRDefault="003F5817" w:rsidP="007B113D">
      <w:pPr>
        <w:spacing w:before="240" w:after="40" w:line="276" w:lineRule="auto"/>
        <w:ind w:left="142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Wykonawca/Wykonawcy: …</w:t>
      </w:r>
    </w:p>
    <w:p w14:paraId="641D124B" w14:textId="77777777" w:rsidR="003F5817" w:rsidRPr="00C4429A" w:rsidRDefault="003F5817" w:rsidP="007B113D">
      <w:pPr>
        <w:spacing w:after="40" w:line="276" w:lineRule="auto"/>
        <w:ind w:left="142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Adres: …</w:t>
      </w:r>
    </w:p>
    <w:p w14:paraId="4A53AA9A" w14:textId="0410E226" w:rsidR="003F5817" w:rsidRPr="00C4429A" w:rsidRDefault="003F5817" w:rsidP="007B113D">
      <w:pPr>
        <w:spacing w:after="240" w:line="276" w:lineRule="auto"/>
        <w:ind w:left="142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Osoba odpowiedzialna za kontakty z Zamawiającym: …</w:t>
      </w:r>
      <w:r w:rsidR="0055205B" w:rsidRPr="00C4429A">
        <w:rPr>
          <w:rFonts w:ascii="Calibri" w:hAnsi="Calibri" w:cs="Calibri"/>
          <w:sz w:val="22"/>
          <w:szCs w:val="22"/>
        </w:rPr>
        <w:t xml:space="preserve"> </w:t>
      </w:r>
    </w:p>
    <w:p w14:paraId="06C4AA3E" w14:textId="77777777" w:rsidR="003F5817" w:rsidRPr="00C4429A" w:rsidRDefault="003F5817" w:rsidP="007B113D">
      <w:pPr>
        <w:spacing w:after="40" w:line="276" w:lineRule="auto"/>
        <w:ind w:left="142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 xml:space="preserve">Dane teleadresowe, na które należy przekazywać korespondencję związaną z niniejszym postępowaniem: </w:t>
      </w:r>
    </w:p>
    <w:p w14:paraId="41C3CD43" w14:textId="77777777" w:rsidR="003F5817" w:rsidRPr="00C4429A" w:rsidRDefault="003F5817" w:rsidP="009C2700">
      <w:pPr>
        <w:pStyle w:val="Akapitzlist"/>
        <w:numPr>
          <w:ilvl w:val="0"/>
          <w:numId w:val="41"/>
        </w:numPr>
        <w:suppressAutoHyphens/>
        <w:spacing w:after="4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e-mail …</w:t>
      </w:r>
    </w:p>
    <w:p w14:paraId="0FA65AC9" w14:textId="16C06BCD" w:rsidR="003F5817" w:rsidRPr="00C4429A" w:rsidRDefault="003F5817" w:rsidP="009C2700">
      <w:pPr>
        <w:pStyle w:val="Akapitzlist"/>
        <w:numPr>
          <w:ilvl w:val="0"/>
          <w:numId w:val="41"/>
        </w:numPr>
        <w:suppressAutoHyphens/>
        <w:spacing w:after="360" w:line="276" w:lineRule="auto"/>
        <w:ind w:left="568" w:hanging="284"/>
        <w:contextualSpacing w:val="0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adres do korespondencji (jeżeli inny niż adres siedziby): …</w:t>
      </w:r>
      <w:r w:rsidR="0055205B" w:rsidRPr="00C4429A">
        <w:rPr>
          <w:rFonts w:ascii="Calibri" w:hAnsi="Calibri" w:cs="Calibri"/>
          <w:sz w:val="22"/>
          <w:szCs w:val="22"/>
        </w:rPr>
        <w:t xml:space="preserve"> </w:t>
      </w:r>
    </w:p>
    <w:p w14:paraId="1451F04B" w14:textId="77777777" w:rsidR="0098631B" w:rsidRPr="00C4429A" w:rsidRDefault="0098631B" w:rsidP="007B113D">
      <w:pPr>
        <w:autoSpaceDE w:val="0"/>
        <w:autoSpaceDN w:val="0"/>
        <w:adjustRightInd w:val="0"/>
        <w:spacing w:before="24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 w:rsidRPr="00C4429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Rodzaj Wykonawcy (zaznaczyć właściwe): </w:t>
      </w:r>
    </w:p>
    <w:p w14:paraId="267C2AD7" w14:textId="3DD6076B" w:rsidR="0098631B" w:rsidRPr="00C4429A" w:rsidRDefault="00667BC6" w:rsidP="007B113D">
      <w:pPr>
        <w:autoSpaceDE w:val="0"/>
        <w:autoSpaceDN w:val="0"/>
        <w:adjustRightInd w:val="0"/>
        <w:spacing w:after="68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1376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31B" w:rsidRPr="00C442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8631B" w:rsidRPr="00C4429A">
        <w:rPr>
          <w:rFonts w:ascii="Calibri" w:hAnsi="Calibri" w:cs="Calibri"/>
          <w:sz w:val="22"/>
          <w:szCs w:val="22"/>
        </w:rPr>
        <w:t xml:space="preserve"> </w:t>
      </w:r>
      <w:r w:rsidR="0098631B" w:rsidRPr="00C4429A">
        <w:rPr>
          <w:rFonts w:ascii="Calibri" w:hAnsi="Calibri" w:cs="Calibri"/>
          <w:color w:val="000000"/>
          <w:sz w:val="22"/>
          <w:szCs w:val="22"/>
        </w:rPr>
        <w:t>mikroprzedsiębiorstwo</w:t>
      </w:r>
    </w:p>
    <w:p w14:paraId="0484396D" w14:textId="3AF49EC6" w:rsidR="0098631B" w:rsidRPr="00C4429A" w:rsidRDefault="00667BC6" w:rsidP="007B113D">
      <w:pPr>
        <w:autoSpaceDE w:val="0"/>
        <w:autoSpaceDN w:val="0"/>
        <w:adjustRightInd w:val="0"/>
        <w:spacing w:after="68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04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31B" w:rsidRPr="00C442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8631B" w:rsidRPr="00C4429A">
        <w:rPr>
          <w:rFonts w:ascii="Calibri" w:hAnsi="Calibri" w:cs="Calibri"/>
          <w:sz w:val="22"/>
          <w:szCs w:val="22"/>
        </w:rPr>
        <w:t xml:space="preserve"> </w:t>
      </w:r>
      <w:r w:rsidR="0098631B" w:rsidRPr="00C4429A">
        <w:rPr>
          <w:rFonts w:ascii="Calibri" w:hAnsi="Calibri" w:cs="Calibri"/>
          <w:color w:val="000000"/>
          <w:sz w:val="22"/>
          <w:szCs w:val="22"/>
        </w:rPr>
        <w:t>małe przedsiębiorstwo</w:t>
      </w:r>
    </w:p>
    <w:p w14:paraId="5F9BAA5E" w14:textId="5C679523" w:rsidR="0098631B" w:rsidRPr="00C4429A" w:rsidRDefault="00667BC6" w:rsidP="007B113D">
      <w:pPr>
        <w:autoSpaceDE w:val="0"/>
        <w:autoSpaceDN w:val="0"/>
        <w:adjustRightInd w:val="0"/>
        <w:spacing w:after="68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209057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31B" w:rsidRPr="00C4429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8631B" w:rsidRPr="00C4429A">
        <w:rPr>
          <w:rFonts w:ascii="Calibri" w:hAnsi="Calibri" w:cs="Calibri"/>
          <w:color w:val="000000"/>
          <w:sz w:val="22"/>
          <w:szCs w:val="22"/>
        </w:rPr>
        <w:t xml:space="preserve"> średnie przedsiębiorstwo</w:t>
      </w:r>
    </w:p>
    <w:p w14:paraId="71E3B296" w14:textId="7445E274" w:rsidR="0098631B" w:rsidRPr="00C4429A" w:rsidRDefault="00667BC6" w:rsidP="007B113D">
      <w:pPr>
        <w:autoSpaceDE w:val="0"/>
        <w:autoSpaceDN w:val="0"/>
        <w:adjustRightInd w:val="0"/>
        <w:spacing w:after="68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60433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31B" w:rsidRPr="00C4429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8631B" w:rsidRPr="00C442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631B" w:rsidRPr="00C4429A">
        <w:rPr>
          <w:rFonts w:ascii="Calibri" w:hAnsi="Calibri" w:cs="Calibri"/>
          <w:iCs/>
          <w:color w:val="000000"/>
          <w:sz w:val="22"/>
          <w:szCs w:val="22"/>
        </w:rPr>
        <w:t>jednoosobowa działalność gospodarcza</w:t>
      </w:r>
    </w:p>
    <w:p w14:paraId="4747078C" w14:textId="252BBDC5" w:rsidR="0098631B" w:rsidRPr="00C4429A" w:rsidRDefault="00667BC6" w:rsidP="007B113D">
      <w:pPr>
        <w:autoSpaceDE w:val="0"/>
        <w:autoSpaceDN w:val="0"/>
        <w:adjustRightInd w:val="0"/>
        <w:spacing w:after="68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80577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31B" w:rsidRPr="00C4429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8631B" w:rsidRPr="00C4429A">
        <w:rPr>
          <w:rFonts w:ascii="Calibri" w:hAnsi="Calibri" w:cs="Calibri"/>
          <w:color w:val="000000"/>
          <w:sz w:val="22"/>
          <w:szCs w:val="22"/>
        </w:rPr>
        <w:t xml:space="preserve"> osoba fizyczna nieprowadząca działalności gospodarczej</w:t>
      </w:r>
    </w:p>
    <w:p w14:paraId="010782A5" w14:textId="3D703AC7" w:rsidR="0098631B" w:rsidRPr="00C4429A" w:rsidRDefault="00667BC6" w:rsidP="007B113D">
      <w:pPr>
        <w:suppressAutoHyphens/>
        <w:spacing w:after="360" w:line="276" w:lineRule="auto"/>
        <w:ind w:firstLine="284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7988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31B" w:rsidRPr="00C4429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8631B" w:rsidRPr="00C4429A">
        <w:rPr>
          <w:rFonts w:ascii="Calibri" w:hAnsi="Calibri" w:cs="Calibri"/>
          <w:color w:val="000000"/>
          <w:sz w:val="22"/>
          <w:szCs w:val="22"/>
        </w:rPr>
        <w:t xml:space="preserve"> inny rodzaj</w:t>
      </w:r>
    </w:p>
    <w:p w14:paraId="7BF58385" w14:textId="77777777" w:rsidR="003F5817" w:rsidRPr="00C4429A" w:rsidRDefault="003F5817" w:rsidP="009C2700">
      <w:pPr>
        <w:pStyle w:val="Akapitzlist"/>
        <w:numPr>
          <w:ilvl w:val="0"/>
          <w:numId w:val="40"/>
        </w:numPr>
        <w:tabs>
          <w:tab w:val="left" w:pos="851"/>
        </w:tabs>
        <w:suppressAutoHyphens/>
        <w:spacing w:before="2520" w:after="240" w:line="276" w:lineRule="auto"/>
        <w:ind w:left="425" w:hanging="425"/>
        <w:contextualSpacing w:val="0"/>
        <w:rPr>
          <w:rFonts w:ascii="Calibri" w:hAnsi="Calibri" w:cs="Calibri"/>
          <w:sz w:val="22"/>
          <w:szCs w:val="22"/>
          <w:highlight w:val="lightGray"/>
        </w:rPr>
      </w:pPr>
      <w:r w:rsidRPr="00C4429A">
        <w:rPr>
          <w:rFonts w:ascii="Calibri" w:hAnsi="Calibri" w:cs="Calibri"/>
          <w:b/>
          <w:sz w:val="22"/>
          <w:szCs w:val="22"/>
          <w:highlight w:val="lightGray"/>
        </w:rPr>
        <w:lastRenderedPageBreak/>
        <w:t>ŁĄCZNA CENA OFERTOWA</w:t>
      </w:r>
    </w:p>
    <w:p w14:paraId="1700D758" w14:textId="6DC9C95D" w:rsidR="001A0F84" w:rsidRPr="00C4429A" w:rsidRDefault="003F5817" w:rsidP="007B113D">
      <w:pPr>
        <w:spacing w:before="120" w:after="240" w:line="276" w:lineRule="auto"/>
        <w:rPr>
          <w:rFonts w:ascii="Calibri" w:hAnsi="Calibri" w:cs="Calibri"/>
          <w:b/>
          <w:sz w:val="22"/>
          <w:szCs w:val="22"/>
        </w:rPr>
      </w:pPr>
      <w:r w:rsidRPr="00C4429A">
        <w:rPr>
          <w:rFonts w:ascii="Calibri" w:hAnsi="Calibri" w:cs="Calibri"/>
          <w:b/>
          <w:sz w:val="22"/>
          <w:szCs w:val="22"/>
        </w:rPr>
        <w:t>Niniejszym oferuję/oferujemy realizację przedmiotu zamówienia za ŁĄCZNĄ CENĘ OFERTOWĄ*:</w:t>
      </w:r>
      <w:r w:rsidR="00F6660A" w:rsidRPr="00C4429A">
        <w:rPr>
          <w:rFonts w:ascii="Calibri" w:hAnsi="Calibri" w:cs="Calibri"/>
          <w:b/>
          <w:sz w:val="22"/>
          <w:szCs w:val="22"/>
        </w:rPr>
        <w:t xml:space="preserve">  ……</w:t>
      </w:r>
      <w:r w:rsidR="001A0F84" w:rsidRPr="00C4429A">
        <w:rPr>
          <w:rFonts w:ascii="Calibri" w:hAnsi="Calibri" w:cs="Calibri"/>
          <w:b/>
          <w:sz w:val="22"/>
          <w:szCs w:val="22"/>
        </w:rPr>
        <w:t>…………</w:t>
      </w:r>
      <w:r w:rsidR="001A243E" w:rsidRPr="00C4429A">
        <w:rPr>
          <w:rFonts w:ascii="Calibri" w:hAnsi="Calibri" w:cs="Calibri"/>
          <w:b/>
          <w:sz w:val="22"/>
          <w:szCs w:val="22"/>
        </w:rPr>
        <w:t>..</w:t>
      </w:r>
      <w:r w:rsidR="001A0F84" w:rsidRPr="00C4429A">
        <w:rPr>
          <w:rFonts w:ascii="Calibri" w:hAnsi="Calibri" w:cs="Calibri"/>
          <w:b/>
          <w:sz w:val="22"/>
          <w:szCs w:val="22"/>
        </w:rPr>
        <w:t>……….. złotych brutto</w:t>
      </w:r>
      <w:r w:rsidR="00992D67" w:rsidRPr="00C4429A">
        <w:rPr>
          <w:rFonts w:ascii="Calibri" w:hAnsi="Calibri" w:cs="Calibri"/>
          <w:b/>
          <w:sz w:val="22"/>
          <w:szCs w:val="22"/>
        </w:rPr>
        <w:t xml:space="preserve"> </w:t>
      </w:r>
      <w:r w:rsidR="00E50689" w:rsidRPr="00C4429A">
        <w:rPr>
          <w:rFonts w:ascii="Calibri" w:hAnsi="Calibri" w:cs="Calibri"/>
          <w:sz w:val="22"/>
          <w:szCs w:val="22"/>
        </w:rPr>
        <w:t>(suma z poniższej tabeli</w:t>
      </w:r>
      <w:r w:rsidR="009C0A84" w:rsidRPr="00C4429A">
        <w:rPr>
          <w:rFonts w:ascii="Calibri" w:hAnsi="Calibri" w:cs="Calibri"/>
          <w:sz w:val="22"/>
          <w:szCs w:val="22"/>
        </w:rPr>
        <w:t>)</w:t>
      </w:r>
    </w:p>
    <w:p w14:paraId="0F475909" w14:textId="604EE2DD" w:rsidR="0042369A" w:rsidRPr="00C4429A" w:rsidRDefault="00F2466C" w:rsidP="007B113D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 xml:space="preserve">* </w:t>
      </w:r>
      <w:r w:rsidRPr="00C4429A">
        <w:rPr>
          <w:rFonts w:ascii="Calibri" w:hAnsi="Calibri" w:cs="Calibri"/>
          <w:b/>
          <w:sz w:val="22"/>
          <w:szCs w:val="22"/>
        </w:rPr>
        <w:t>ŁĄCZNA CENA OFERTOWA</w:t>
      </w:r>
      <w:r w:rsidRPr="00C4429A">
        <w:rPr>
          <w:rFonts w:ascii="Calibri" w:hAnsi="Calibri" w:cs="Calibri"/>
          <w:sz w:val="22"/>
          <w:szCs w:val="22"/>
        </w:rPr>
        <w:t xml:space="preserve"> </w:t>
      </w:r>
      <w:r w:rsidR="00136B89" w:rsidRPr="00C4429A">
        <w:rPr>
          <w:rFonts w:ascii="Calibri" w:hAnsi="Calibri" w:cs="Calibri"/>
          <w:sz w:val="22"/>
          <w:szCs w:val="22"/>
        </w:rPr>
        <w:t xml:space="preserve">stanowi całkowite maksymalne wynagrodzenie Wykonawcy, uwzględniające wszystkie koszty związane z realizacją przedmiotu zamówienia zgodnie SWZ. </w:t>
      </w:r>
      <w:r w:rsidR="00992D67" w:rsidRPr="00C4429A">
        <w:rPr>
          <w:rFonts w:ascii="Calibri" w:hAnsi="Calibri" w:cs="Calibri"/>
          <w:sz w:val="22"/>
          <w:szCs w:val="22"/>
        </w:rPr>
        <w:t>Przy czym wynagrodzeni</w:t>
      </w:r>
      <w:r w:rsidR="00622D41" w:rsidRPr="00C4429A">
        <w:rPr>
          <w:rFonts w:ascii="Calibri" w:hAnsi="Calibri" w:cs="Calibri"/>
          <w:sz w:val="22"/>
          <w:szCs w:val="22"/>
        </w:rPr>
        <w:t>e</w:t>
      </w:r>
      <w:r w:rsidR="00992D67" w:rsidRPr="00C4429A">
        <w:rPr>
          <w:rFonts w:ascii="Calibri" w:hAnsi="Calibri" w:cs="Calibri"/>
          <w:sz w:val="22"/>
          <w:szCs w:val="22"/>
        </w:rPr>
        <w:t xml:space="preserve"> wykonawcy będzie wypłacon</w:t>
      </w:r>
      <w:r w:rsidR="00136B89" w:rsidRPr="00C4429A">
        <w:rPr>
          <w:rFonts w:ascii="Calibri" w:hAnsi="Calibri" w:cs="Calibri"/>
          <w:sz w:val="22"/>
          <w:szCs w:val="22"/>
        </w:rPr>
        <w:t>e</w:t>
      </w:r>
      <w:r w:rsidR="00992D67" w:rsidRPr="00C4429A">
        <w:rPr>
          <w:rFonts w:ascii="Calibri" w:hAnsi="Calibri" w:cs="Calibri"/>
          <w:sz w:val="22"/>
          <w:szCs w:val="22"/>
        </w:rPr>
        <w:t xml:space="preserve"> w wysokości rzeczywistej w zależności od formy i</w:t>
      </w:r>
      <w:r w:rsidR="00FB10AC" w:rsidRPr="00C4429A">
        <w:rPr>
          <w:rFonts w:ascii="Calibri" w:hAnsi="Calibri" w:cs="Calibri"/>
          <w:sz w:val="22"/>
          <w:szCs w:val="22"/>
        </w:rPr>
        <w:t> </w:t>
      </w:r>
      <w:r w:rsidR="00992D67" w:rsidRPr="00C4429A">
        <w:rPr>
          <w:rFonts w:ascii="Calibri" w:hAnsi="Calibri" w:cs="Calibri"/>
          <w:sz w:val="22"/>
          <w:szCs w:val="22"/>
        </w:rPr>
        <w:t xml:space="preserve">zakresu świadczonej usługi – zgodnie z zapisami § </w:t>
      </w:r>
      <w:r w:rsidR="00096108" w:rsidRPr="00C4429A">
        <w:rPr>
          <w:rFonts w:ascii="Calibri" w:hAnsi="Calibri" w:cs="Calibri"/>
          <w:sz w:val="22"/>
          <w:szCs w:val="22"/>
        </w:rPr>
        <w:t>2</w:t>
      </w:r>
      <w:r w:rsidR="00622D41" w:rsidRPr="00C4429A">
        <w:rPr>
          <w:rFonts w:ascii="Calibri" w:hAnsi="Calibri" w:cs="Calibri"/>
          <w:sz w:val="22"/>
          <w:szCs w:val="22"/>
        </w:rPr>
        <w:t xml:space="preserve"> </w:t>
      </w:r>
      <w:r w:rsidR="00992D67" w:rsidRPr="00C4429A">
        <w:rPr>
          <w:rFonts w:ascii="Calibri" w:hAnsi="Calibri" w:cs="Calibri"/>
          <w:sz w:val="22"/>
          <w:szCs w:val="22"/>
        </w:rPr>
        <w:t>umowy</w:t>
      </w:r>
      <w:r w:rsidR="00136B89" w:rsidRPr="00C4429A">
        <w:rPr>
          <w:rFonts w:ascii="Calibri" w:hAnsi="Calibri" w:cs="Calibri"/>
          <w:sz w:val="22"/>
          <w:szCs w:val="22"/>
        </w:rPr>
        <w:t>.</w:t>
      </w:r>
    </w:p>
    <w:p w14:paraId="61338E51" w14:textId="77777777" w:rsidR="00BD3B3F" w:rsidRPr="00C4429A" w:rsidRDefault="00BD3B3F" w:rsidP="007B113D">
      <w:pPr>
        <w:spacing w:before="120" w:line="276" w:lineRule="auto"/>
        <w:rPr>
          <w:rFonts w:ascii="Calibri" w:hAnsi="Calibri" w:cs="Calibri"/>
          <w:sz w:val="22"/>
          <w:szCs w:val="22"/>
        </w:rPr>
      </w:pP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05"/>
        <w:gridCol w:w="1559"/>
        <w:gridCol w:w="1418"/>
        <w:gridCol w:w="1842"/>
        <w:gridCol w:w="1570"/>
      </w:tblGrid>
      <w:tr w:rsidR="001A0F84" w:rsidRPr="00C4429A" w14:paraId="3D72B2F0" w14:textId="77777777" w:rsidTr="005012BC">
        <w:trPr>
          <w:trHeight w:val="579"/>
          <w:jc w:val="center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1DEC" w14:textId="0466345A" w:rsidR="001A0F84" w:rsidRPr="00C4429A" w:rsidRDefault="001A0F84" w:rsidP="007B113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bookmarkStart w:id="0" w:name="_Hlk96338503"/>
          </w:p>
        </w:tc>
      </w:tr>
      <w:tr w:rsidR="001A0F84" w:rsidRPr="00C4429A" w14:paraId="21B527FB" w14:textId="77777777" w:rsidTr="00E4665A">
        <w:trPr>
          <w:trHeight w:val="913"/>
          <w:jc w:val="center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4AAA" w14:textId="77777777" w:rsidR="001A0F84" w:rsidRPr="00C4429A" w:rsidRDefault="001A0F84" w:rsidP="007B113D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96332310"/>
            <w:r w:rsidRPr="00C4429A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C4735" w14:textId="77777777" w:rsidR="001A0F84" w:rsidRPr="00C4429A" w:rsidRDefault="001A0F84" w:rsidP="007B113D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429A">
              <w:rPr>
                <w:rFonts w:ascii="Calibri" w:hAnsi="Calibri" w:cs="Calibri"/>
                <w:b/>
                <w:sz w:val="22"/>
                <w:szCs w:val="22"/>
              </w:rPr>
              <w:t xml:space="preserve">Usługa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48204" w14:textId="23499A44" w:rsidR="001A0F84" w:rsidRPr="00C4429A" w:rsidRDefault="001A0F84" w:rsidP="007B113D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429A">
              <w:rPr>
                <w:rFonts w:ascii="Calibri" w:hAnsi="Calibri" w:cs="Calibri"/>
                <w:b/>
                <w:sz w:val="22"/>
                <w:szCs w:val="22"/>
              </w:rPr>
              <w:t xml:space="preserve">Cena jednostkowa </w:t>
            </w:r>
            <w:r w:rsidR="0044642F" w:rsidRPr="00C4429A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8B0E" w14:textId="77777777" w:rsidR="001A0F84" w:rsidRPr="00C4429A" w:rsidRDefault="001A0F84" w:rsidP="007B113D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429A">
              <w:rPr>
                <w:rFonts w:ascii="Calibri" w:hAnsi="Calibri" w:cs="Calibri"/>
                <w:b/>
                <w:sz w:val="22"/>
                <w:szCs w:val="22"/>
              </w:rPr>
              <w:t>Jednostka miary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4304" w14:textId="1B6DC076" w:rsidR="00A6307D" w:rsidRPr="00C4429A" w:rsidRDefault="001A0F84" w:rsidP="007B113D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429A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F3B9" w14:textId="092B665A" w:rsidR="001A0F84" w:rsidRPr="00C4429A" w:rsidRDefault="00BE60B6" w:rsidP="007B113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429A">
              <w:rPr>
                <w:rFonts w:ascii="Calibri" w:hAnsi="Calibri" w:cs="Calibri"/>
                <w:b/>
                <w:sz w:val="22"/>
                <w:szCs w:val="22"/>
              </w:rPr>
              <w:t>Łączna cena brutto</w:t>
            </w:r>
          </w:p>
          <w:p w14:paraId="68D50966" w14:textId="77777777" w:rsidR="001A0F84" w:rsidRPr="00C4429A" w:rsidRDefault="001A0F84" w:rsidP="007B113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429A">
              <w:rPr>
                <w:rFonts w:ascii="Calibri" w:hAnsi="Calibri" w:cs="Calibri"/>
                <w:b/>
                <w:sz w:val="22"/>
                <w:szCs w:val="22"/>
              </w:rPr>
              <w:t>[3x5]</w:t>
            </w:r>
          </w:p>
        </w:tc>
      </w:tr>
      <w:tr w:rsidR="001A0F84" w:rsidRPr="00C4429A" w14:paraId="5B45B334" w14:textId="77777777" w:rsidTr="00E4665A">
        <w:trPr>
          <w:trHeight w:val="232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863A" w14:textId="77777777" w:rsidR="001A0F84" w:rsidRPr="00C4429A" w:rsidRDefault="001A0F84" w:rsidP="007B11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429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21D5" w14:textId="77777777" w:rsidR="001A0F84" w:rsidRPr="00C4429A" w:rsidRDefault="001A0F84" w:rsidP="007B11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429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BC26" w14:textId="77777777" w:rsidR="001A0F84" w:rsidRPr="00C4429A" w:rsidRDefault="001A0F84" w:rsidP="007B11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429A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DA7E" w14:textId="77777777" w:rsidR="001A0F84" w:rsidRPr="00C4429A" w:rsidRDefault="001A0F84" w:rsidP="007B11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429A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BE1B3" w14:textId="77777777" w:rsidR="001A0F84" w:rsidRPr="00C4429A" w:rsidRDefault="001A0F84" w:rsidP="007B11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429A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6645" w14:textId="77777777" w:rsidR="001A0F84" w:rsidRPr="00C4429A" w:rsidRDefault="001A0F84" w:rsidP="007B11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429A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00F0124D" w:rsidRPr="00C4429A" w14:paraId="169980FD" w14:textId="77777777" w:rsidTr="00E4665A">
        <w:trPr>
          <w:trHeight w:val="232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8AD3B" w14:textId="77777777" w:rsidR="00F0124D" w:rsidRPr="00C4429A" w:rsidRDefault="00F0124D" w:rsidP="007B113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429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7405" w14:textId="77777777" w:rsidR="00F0124D" w:rsidRPr="00C4429A" w:rsidRDefault="00F0124D" w:rsidP="007B113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429A">
              <w:rPr>
                <w:rFonts w:ascii="Calibri" w:hAnsi="Calibri" w:cs="Calibri"/>
                <w:sz w:val="22"/>
                <w:szCs w:val="22"/>
              </w:rPr>
              <w:t xml:space="preserve">Koszty organizacyjne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B783" w14:textId="77777777" w:rsidR="00F0124D" w:rsidRPr="00C4429A" w:rsidRDefault="00F0124D" w:rsidP="007B113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F24F" w14:textId="2AF4E315" w:rsidR="00F0124D" w:rsidRPr="00C4429A" w:rsidRDefault="00BD3B3F" w:rsidP="00BD3B3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429A">
              <w:rPr>
                <w:rFonts w:ascii="Calibri" w:hAnsi="Calibri" w:cs="Calibri"/>
                <w:sz w:val="22"/>
                <w:szCs w:val="22"/>
              </w:rPr>
              <w:t>konferencja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92BE" w14:textId="66AEDCD5" w:rsidR="00F0124D" w:rsidRPr="00C4429A" w:rsidRDefault="00BD3B3F" w:rsidP="0024053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29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7F41" w14:textId="77777777" w:rsidR="00F0124D" w:rsidRPr="00C4429A" w:rsidRDefault="00F0124D" w:rsidP="007B113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24D" w:rsidRPr="00C4429A" w14:paraId="6392AE35" w14:textId="77777777" w:rsidTr="00E4665A">
        <w:trPr>
          <w:trHeight w:val="232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307F" w14:textId="336C8883" w:rsidR="00F0124D" w:rsidRPr="00C4429A" w:rsidRDefault="00F0124D" w:rsidP="007B113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429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2FA9" w14:textId="29262899" w:rsidR="00F0124D" w:rsidRPr="00C4429A" w:rsidRDefault="00240533" w:rsidP="0024053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429A">
              <w:rPr>
                <w:rFonts w:ascii="Calibri" w:hAnsi="Calibri" w:cs="Calibri"/>
                <w:sz w:val="22"/>
                <w:szCs w:val="22"/>
              </w:rPr>
              <w:t>Usługa gastronomiczna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30BA" w14:textId="77777777" w:rsidR="00F0124D" w:rsidRPr="00C4429A" w:rsidRDefault="00F0124D" w:rsidP="007B113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0A3D" w14:textId="6BCA0FD7" w:rsidR="00F0124D" w:rsidRPr="00C4429A" w:rsidRDefault="00240533" w:rsidP="00BD3B3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429A">
              <w:rPr>
                <w:rFonts w:ascii="Calibri" w:hAnsi="Calibri" w:cs="Calibri"/>
                <w:sz w:val="22"/>
                <w:szCs w:val="22"/>
              </w:rPr>
              <w:t>osoba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A89E" w14:textId="571F2FC1" w:rsidR="00F0124D" w:rsidRPr="00C4429A" w:rsidRDefault="00BD3B3F" w:rsidP="0024053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29A">
              <w:rPr>
                <w:rFonts w:ascii="Calibri" w:hAnsi="Calibri" w:cs="Calibri"/>
                <w:sz w:val="22"/>
                <w:szCs w:val="22"/>
              </w:rPr>
              <w:t>1</w:t>
            </w:r>
            <w:r w:rsidR="00240533" w:rsidRPr="00C4429A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82CC" w14:textId="77777777" w:rsidR="00F0124D" w:rsidRPr="00C4429A" w:rsidRDefault="00F0124D" w:rsidP="007B113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24D" w:rsidRPr="00C4429A" w14:paraId="5C77EF88" w14:textId="77777777" w:rsidTr="00E4665A">
        <w:trPr>
          <w:trHeight w:val="232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AE3B" w14:textId="77777777" w:rsidR="00F0124D" w:rsidRPr="00C4429A" w:rsidRDefault="00F0124D" w:rsidP="007B113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429A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60A4C" w14:textId="77777777" w:rsidR="00E4665A" w:rsidRDefault="00240533" w:rsidP="007B113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429A">
              <w:rPr>
                <w:rFonts w:ascii="Calibri" w:hAnsi="Calibri" w:cs="Calibri"/>
                <w:sz w:val="22"/>
                <w:szCs w:val="22"/>
              </w:rPr>
              <w:t xml:space="preserve">Materiały szkoleniowe </w:t>
            </w:r>
          </w:p>
          <w:p w14:paraId="2DD9E8D9" w14:textId="6EE13408" w:rsidR="00F0124D" w:rsidRPr="00C4429A" w:rsidRDefault="00240533" w:rsidP="007B113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429A">
              <w:rPr>
                <w:rFonts w:ascii="Calibri" w:hAnsi="Calibri" w:cs="Calibri"/>
                <w:sz w:val="22"/>
                <w:szCs w:val="22"/>
              </w:rPr>
              <w:t>(zgodnie z OPZ)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9763" w14:textId="77777777" w:rsidR="00F0124D" w:rsidRPr="00C4429A" w:rsidRDefault="00F0124D" w:rsidP="007B113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808A" w14:textId="1EF8058D" w:rsidR="00F0124D" w:rsidRPr="00C4429A" w:rsidRDefault="00240533" w:rsidP="00BD3B3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429A">
              <w:rPr>
                <w:rFonts w:ascii="Calibri" w:hAnsi="Calibri" w:cs="Calibri"/>
                <w:sz w:val="22"/>
                <w:szCs w:val="22"/>
              </w:rPr>
              <w:t>zestaw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043A" w14:textId="6D621A68" w:rsidR="00F0124D" w:rsidRPr="00C4429A" w:rsidRDefault="00240533" w:rsidP="0024053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29A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F398" w14:textId="77777777" w:rsidR="00F0124D" w:rsidRPr="00C4429A" w:rsidRDefault="00F0124D" w:rsidP="007B113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642F" w:rsidRPr="00C4429A" w14:paraId="0522B1A4" w14:textId="77777777" w:rsidTr="00F0124D">
        <w:trPr>
          <w:trHeight w:val="5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9A4A" w14:textId="5400D6E6" w:rsidR="0044642F" w:rsidRPr="00C4429A" w:rsidRDefault="00240533" w:rsidP="007B113D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429A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CB4553" w:rsidRPr="00C4429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F162" w14:textId="3152F675" w:rsidR="00BD3B3F" w:rsidRPr="00C4429A" w:rsidRDefault="008077C5" w:rsidP="00BD3B3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429A">
              <w:rPr>
                <w:rFonts w:ascii="Calibri" w:hAnsi="Calibri" w:cs="Calibri"/>
                <w:b/>
                <w:sz w:val="22"/>
                <w:szCs w:val="22"/>
              </w:rPr>
              <w:t>RAZEM CENA</w:t>
            </w:r>
            <w:r w:rsidR="00992D67" w:rsidRPr="00C4429A">
              <w:rPr>
                <w:rFonts w:ascii="Calibri" w:hAnsi="Calibri" w:cs="Calibri"/>
                <w:b/>
                <w:sz w:val="22"/>
                <w:szCs w:val="22"/>
              </w:rPr>
              <w:t xml:space="preserve"> OFERTOWA BRUTTO </w:t>
            </w:r>
          </w:p>
          <w:p w14:paraId="30E81CE0" w14:textId="5ADF9270" w:rsidR="009F0BF1" w:rsidRPr="00C4429A" w:rsidRDefault="009F0BF1" w:rsidP="007B113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932B" w14:textId="77777777" w:rsidR="0044642F" w:rsidRPr="00C4429A" w:rsidRDefault="0044642F" w:rsidP="007B113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0"/>
    <w:bookmarkEnd w:id="1"/>
    <w:p w14:paraId="5EFAB794" w14:textId="72DB105A" w:rsidR="003F5817" w:rsidRPr="00C4429A" w:rsidRDefault="003F5817" w:rsidP="009C2700">
      <w:pPr>
        <w:pStyle w:val="Akapitzlist"/>
        <w:numPr>
          <w:ilvl w:val="0"/>
          <w:numId w:val="40"/>
        </w:numPr>
        <w:suppressAutoHyphens/>
        <w:spacing w:before="480" w:after="120" w:line="276" w:lineRule="auto"/>
        <w:ind w:left="851" w:hanging="851"/>
        <w:contextualSpacing w:val="0"/>
        <w:rPr>
          <w:rFonts w:ascii="Calibri" w:hAnsi="Calibri" w:cs="Calibri"/>
          <w:b/>
          <w:sz w:val="22"/>
          <w:szCs w:val="22"/>
          <w:highlight w:val="lightGray"/>
        </w:rPr>
      </w:pPr>
      <w:r w:rsidRPr="00C4429A">
        <w:rPr>
          <w:rFonts w:ascii="Calibri" w:hAnsi="Calibri" w:cs="Calibri"/>
          <w:b/>
          <w:sz w:val="22"/>
          <w:szCs w:val="22"/>
          <w:highlight w:val="lightGray"/>
        </w:rPr>
        <w:t>Oświadczenia</w:t>
      </w:r>
    </w:p>
    <w:p w14:paraId="53619E41" w14:textId="77777777" w:rsidR="003F5817" w:rsidRPr="00C4429A" w:rsidRDefault="003F5817" w:rsidP="007B113D">
      <w:pPr>
        <w:spacing w:after="120" w:line="276" w:lineRule="auto"/>
        <w:contextualSpacing/>
        <w:rPr>
          <w:rFonts w:ascii="Calibri" w:hAnsi="Calibri" w:cs="Calibri"/>
          <w:b/>
          <w:sz w:val="22"/>
          <w:szCs w:val="22"/>
          <w:u w:val="single"/>
        </w:rPr>
      </w:pPr>
      <w:r w:rsidRPr="00C4429A">
        <w:rPr>
          <w:rFonts w:ascii="Calibri" w:hAnsi="Calibri" w:cs="Calibri"/>
          <w:b/>
          <w:sz w:val="22"/>
          <w:szCs w:val="22"/>
        </w:rPr>
        <w:t>Oświadczam/oświadczamy, że:</w:t>
      </w:r>
    </w:p>
    <w:p w14:paraId="6300F642" w14:textId="77777777" w:rsidR="003F5817" w:rsidRPr="00C4429A" w:rsidRDefault="003F5817" w:rsidP="009C2700">
      <w:pPr>
        <w:pStyle w:val="Akapitzlist1"/>
        <w:numPr>
          <w:ilvl w:val="0"/>
          <w:numId w:val="42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jc w:val="both"/>
        <w:rPr>
          <w:rFonts w:ascii="Calibri" w:hAnsi="Calibri" w:cs="Calibri"/>
          <w:szCs w:val="22"/>
          <w:lang w:val="pl-PL"/>
        </w:rPr>
      </w:pPr>
      <w:r w:rsidRPr="00C4429A">
        <w:rPr>
          <w:rFonts w:ascii="Calibri" w:hAnsi="Calibri" w:cs="Calibri"/>
          <w:szCs w:val="22"/>
          <w:lang w:val="pl-PL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14:paraId="36F4293B" w14:textId="77777777" w:rsidR="003F5817" w:rsidRPr="00C4429A" w:rsidRDefault="003F5817" w:rsidP="009C2700">
      <w:pPr>
        <w:pStyle w:val="Akapitzlist1"/>
        <w:numPr>
          <w:ilvl w:val="0"/>
          <w:numId w:val="42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jc w:val="both"/>
        <w:rPr>
          <w:rFonts w:ascii="Calibri" w:hAnsi="Calibri" w:cs="Calibri"/>
          <w:szCs w:val="22"/>
          <w:lang w:val="pl-PL"/>
        </w:rPr>
      </w:pPr>
      <w:r w:rsidRPr="00C4429A">
        <w:rPr>
          <w:rFonts w:ascii="Calibri" w:hAnsi="Calibri" w:cs="Calibri"/>
          <w:szCs w:val="22"/>
          <w:lang w:val="pl-PL"/>
        </w:rPr>
        <w:t>Zgodnie z treścią art. 225 Pzp, oświadczamy, że wybór przedmiotowej oferty będzie prowadzić do powstania u Zamawiającego obowiązku podatkowego w zakresie i wartości</w:t>
      </w:r>
      <w:r w:rsidRPr="00C4429A">
        <w:rPr>
          <w:rStyle w:val="Odwoanieprzypisudolnego"/>
          <w:rFonts w:ascii="Calibri" w:hAnsi="Calibri" w:cs="Calibri"/>
          <w:szCs w:val="22"/>
          <w:lang w:val="pl-PL"/>
        </w:rPr>
        <w:footnoteReference w:id="1"/>
      </w:r>
    </w:p>
    <w:p w14:paraId="4FDE7B73" w14:textId="5B2E03CF" w:rsidR="003F5817" w:rsidRPr="00C4429A" w:rsidRDefault="003F5817" w:rsidP="007B113D">
      <w:pPr>
        <w:pStyle w:val="Akapitzlist1"/>
        <w:tabs>
          <w:tab w:val="left" w:pos="426"/>
          <w:tab w:val="left" w:pos="9000"/>
        </w:tabs>
        <w:spacing w:before="40" w:after="120"/>
        <w:ind w:left="284"/>
        <w:jc w:val="both"/>
        <w:rPr>
          <w:rFonts w:ascii="Calibri" w:hAnsi="Calibri" w:cs="Calibri"/>
          <w:szCs w:val="22"/>
          <w:lang w:val="pl-PL"/>
        </w:rPr>
      </w:pPr>
      <w:r w:rsidRPr="00C4429A">
        <w:rPr>
          <w:rFonts w:ascii="Calibri" w:hAnsi="Calibri" w:cs="Calibri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 w:rsidR="00F2466C" w:rsidRPr="00C4429A">
        <w:rPr>
          <w:rFonts w:ascii="Calibri" w:hAnsi="Calibri" w:cs="Calibri"/>
          <w:szCs w:val="22"/>
          <w:lang w:val="pl-PL"/>
        </w:rPr>
        <w:t>…</w:t>
      </w:r>
    </w:p>
    <w:p w14:paraId="2532BB67" w14:textId="77777777" w:rsidR="003F5817" w:rsidRPr="00C4429A" w:rsidRDefault="003F5817" w:rsidP="007B113D">
      <w:pPr>
        <w:pStyle w:val="Style67"/>
        <w:shd w:val="clear" w:color="auto" w:fill="auto"/>
        <w:spacing w:before="0" w:after="0" w:line="276" w:lineRule="auto"/>
        <w:ind w:left="284"/>
        <w:rPr>
          <w:rFonts w:ascii="Calibri" w:hAnsi="Calibri" w:cs="Calibri"/>
          <w:b w:val="0"/>
          <w:bCs w:val="0"/>
          <w:sz w:val="22"/>
          <w:szCs w:val="22"/>
        </w:rPr>
      </w:pPr>
      <w:r w:rsidRPr="00C4429A">
        <w:rPr>
          <w:rFonts w:ascii="Calibri" w:hAnsi="Calibri" w:cs="Calibri"/>
          <w:b w:val="0"/>
          <w:bCs w:val="0"/>
          <w:sz w:val="22"/>
          <w:szCs w:val="22"/>
        </w:rPr>
        <w:t>(należy wskazać: nazwę (rodzaj) towaru/usługi, których dostawa/świadczenie będzie prowadzić do jego powstania oraz ich wartość bez kwoty podatku od towarów i usług)</w:t>
      </w:r>
    </w:p>
    <w:p w14:paraId="264C22FB" w14:textId="36996D9A" w:rsidR="003F5817" w:rsidRPr="00C4429A" w:rsidRDefault="003F5817" w:rsidP="007B113D">
      <w:pPr>
        <w:pStyle w:val="Akapitzlist1"/>
        <w:tabs>
          <w:tab w:val="left" w:pos="426"/>
          <w:tab w:val="left" w:pos="9000"/>
        </w:tabs>
        <w:spacing w:before="40" w:after="120"/>
        <w:ind w:left="284"/>
        <w:jc w:val="both"/>
        <w:rPr>
          <w:rStyle w:val="FontStyle43"/>
          <w:rFonts w:ascii="Calibri" w:hAnsi="Calibri" w:cs="Calibri"/>
          <w:b/>
          <w:sz w:val="22"/>
          <w:szCs w:val="22"/>
          <w:lang w:val="pl-PL"/>
        </w:rPr>
      </w:pPr>
      <w:r w:rsidRPr="00C4429A">
        <w:rPr>
          <w:rFonts w:ascii="Calibri" w:hAnsi="Calibri" w:cs="Calibri"/>
          <w:b/>
          <w:szCs w:val="22"/>
          <w:lang w:val="pl-PL"/>
        </w:rPr>
        <w:lastRenderedPageBreak/>
        <w:t xml:space="preserve">Uwaga: </w:t>
      </w:r>
      <w:r w:rsidR="00DB6AF4" w:rsidRPr="00C4429A">
        <w:rPr>
          <w:rFonts w:ascii="Calibri" w:hAnsi="Calibri" w:cs="Calibri"/>
          <w:b/>
          <w:szCs w:val="22"/>
          <w:lang w:val="pl-PL"/>
        </w:rPr>
        <w:t>Uzupełnić,</w:t>
      </w:r>
      <w:r w:rsidRPr="00C4429A">
        <w:rPr>
          <w:rFonts w:ascii="Calibri" w:hAnsi="Calibri" w:cs="Calibri"/>
          <w:b/>
          <w:szCs w:val="22"/>
          <w:lang w:val="pl-PL"/>
        </w:rPr>
        <w:t xml:space="preserve"> jeżeli dotyczy. Brak uzupełnienia oznacza, iż wybór przedmiotowej oferty nie będzie prowadzić do powstania u Zamawiającego obowiązku podatkowego</w:t>
      </w:r>
    </w:p>
    <w:p w14:paraId="51E6B260" w14:textId="77777777" w:rsidR="003F5817" w:rsidRPr="00C4429A" w:rsidRDefault="003F5817" w:rsidP="009C2700">
      <w:pPr>
        <w:numPr>
          <w:ilvl w:val="0"/>
          <w:numId w:val="42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4429A">
        <w:rPr>
          <w:rStyle w:val="FontStyle43"/>
          <w:rFonts w:ascii="Calibri" w:hAnsi="Calibri" w:cs="Calibri"/>
          <w:sz w:val="22"/>
          <w:szCs w:val="22"/>
        </w:rPr>
        <w:t>Akceptuję/akceptujemy warunki wskazane w SWZ wraz ze wzorem umowy.</w:t>
      </w:r>
    </w:p>
    <w:p w14:paraId="1A55F9C0" w14:textId="77777777" w:rsidR="003F5817" w:rsidRPr="00C4429A" w:rsidRDefault="003F5817" w:rsidP="009C2700">
      <w:pPr>
        <w:numPr>
          <w:ilvl w:val="0"/>
          <w:numId w:val="42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Zapoznałem/zapoznaliśmy* się ze SWZ i nie wnosimy do niej zastrzeżeń oraz zdobyliśmy konieczne informacje do przygotowania oferty.</w:t>
      </w:r>
    </w:p>
    <w:p w14:paraId="6F5AEB4D" w14:textId="77777777" w:rsidR="003F5817" w:rsidRPr="00C4429A" w:rsidRDefault="003F5817" w:rsidP="009C2700">
      <w:pPr>
        <w:numPr>
          <w:ilvl w:val="0"/>
          <w:numId w:val="42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Jestem/jesteśmy związani złożoną ofertą przez okres 30 dni – bieg terminu związania ofertą rozpoczyna się wraz z upływem terminu składania ofert.</w:t>
      </w:r>
    </w:p>
    <w:p w14:paraId="0E01DDCA" w14:textId="77777777" w:rsidR="003F5817" w:rsidRPr="00C4429A" w:rsidRDefault="003F5817" w:rsidP="009C2700">
      <w:pPr>
        <w:numPr>
          <w:ilvl w:val="0"/>
          <w:numId w:val="42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Akceptuję/akceptujemy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14:paraId="78A648C0" w14:textId="77777777" w:rsidR="003F5817" w:rsidRPr="00C4429A" w:rsidRDefault="003F5817" w:rsidP="009C2700">
      <w:pPr>
        <w:numPr>
          <w:ilvl w:val="0"/>
          <w:numId w:val="42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Zapoznałem/zapoznaliśmy się ze wszystkimi warunkami zamówienia oraz dokumentami dotyczącymi przedmiotu zamówienia i akceptujemy je bez zastrzeżeń.</w:t>
      </w:r>
    </w:p>
    <w:p w14:paraId="1E41DAB3" w14:textId="77777777" w:rsidR="003F5817" w:rsidRPr="00C4429A" w:rsidRDefault="003F5817" w:rsidP="009C2700">
      <w:pPr>
        <w:numPr>
          <w:ilvl w:val="0"/>
          <w:numId w:val="42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14:paraId="5F6FBCB3" w14:textId="77777777" w:rsidR="003F5817" w:rsidRPr="00C4429A" w:rsidRDefault="003F5817" w:rsidP="009C2700">
      <w:pPr>
        <w:numPr>
          <w:ilvl w:val="0"/>
          <w:numId w:val="42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CA6F74B" w14:textId="114AC927" w:rsidR="003F5817" w:rsidRPr="00C4429A" w:rsidRDefault="003F5817" w:rsidP="009C2700">
      <w:pPr>
        <w:numPr>
          <w:ilvl w:val="0"/>
          <w:numId w:val="42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 xml:space="preserve">Oświadczam, że wypełniłem obowiązki informacyjne przewidziane w art. 13 lub art. 14 </w:t>
      </w:r>
      <w:r w:rsidR="00DB6AF4" w:rsidRPr="00C4429A">
        <w:rPr>
          <w:rFonts w:ascii="Calibri" w:hAnsi="Calibri" w:cs="Calibri"/>
          <w:sz w:val="22"/>
          <w:szCs w:val="22"/>
        </w:rPr>
        <w:t>RODO [</w:t>
      </w:r>
      <w:r w:rsidRPr="00C4429A">
        <w:rPr>
          <w:rFonts w:ascii="Calibri" w:hAnsi="Calibri" w:cs="Calibri"/>
          <w:sz w:val="22"/>
          <w:szCs w:val="22"/>
        </w:rPr>
        <w:t>1] wobec osób fizycznych, od których dane osobowe bezpośrednio lub pośrednio pozyskałem w celu ubiegania się o udzielenie zamówienia publicznego w niniejszym postępowaniu.</w:t>
      </w:r>
      <w:r w:rsidRPr="00C4429A">
        <w:rPr>
          <w:rStyle w:val="Odwoanieprzypisudolnego"/>
          <w:rFonts w:ascii="Calibri" w:eastAsiaTheme="majorEastAsia" w:hAnsi="Calibri" w:cs="Calibri"/>
          <w:sz w:val="22"/>
          <w:szCs w:val="22"/>
        </w:rPr>
        <w:footnoteReference w:id="2"/>
      </w:r>
    </w:p>
    <w:p w14:paraId="0C69D10A" w14:textId="77777777" w:rsidR="003F5817" w:rsidRPr="00C4429A" w:rsidRDefault="003F5817" w:rsidP="009C2700">
      <w:pPr>
        <w:pStyle w:val="Akapitzlist"/>
        <w:numPr>
          <w:ilvl w:val="0"/>
          <w:numId w:val="40"/>
        </w:numPr>
        <w:suppressAutoHyphens/>
        <w:spacing w:before="480" w:after="360" w:line="276" w:lineRule="auto"/>
        <w:ind w:left="851" w:hanging="851"/>
        <w:contextualSpacing w:val="0"/>
        <w:rPr>
          <w:rFonts w:ascii="Calibri" w:hAnsi="Calibri" w:cs="Calibri"/>
          <w:b/>
          <w:sz w:val="22"/>
          <w:szCs w:val="22"/>
          <w:highlight w:val="lightGray"/>
        </w:rPr>
      </w:pPr>
      <w:r w:rsidRPr="00C4429A">
        <w:rPr>
          <w:rFonts w:ascii="Calibri" w:hAnsi="Calibri" w:cs="Calibri"/>
          <w:b/>
          <w:sz w:val="22"/>
          <w:szCs w:val="22"/>
          <w:highlight w:val="lightGray"/>
        </w:rPr>
        <w:t>PODWYKONAWCY</w:t>
      </w:r>
      <w:r w:rsidRPr="00C4429A">
        <w:rPr>
          <w:rStyle w:val="Odwoanieprzypisudolnego"/>
          <w:rFonts w:ascii="Calibri" w:eastAsiaTheme="majorEastAsia" w:hAnsi="Calibri" w:cs="Calibri"/>
          <w:sz w:val="22"/>
          <w:szCs w:val="22"/>
        </w:rPr>
        <w:footnoteReference w:id="3"/>
      </w:r>
      <w:r w:rsidRPr="00C4429A">
        <w:rPr>
          <w:rFonts w:ascii="Calibri" w:hAnsi="Calibri" w:cs="Calibri"/>
          <w:b/>
          <w:sz w:val="22"/>
          <w:szCs w:val="22"/>
          <w:highlight w:val="lightGray"/>
          <w:vertAlign w:val="superscript"/>
        </w:rPr>
        <w:t>,</w:t>
      </w:r>
      <w:r w:rsidRPr="00C4429A">
        <w:rPr>
          <w:rStyle w:val="Odwoanieprzypisudolnego"/>
          <w:rFonts w:ascii="Calibri" w:eastAsiaTheme="majorEastAsia" w:hAnsi="Calibri" w:cs="Calibri"/>
          <w:sz w:val="22"/>
          <w:szCs w:val="22"/>
        </w:rPr>
        <w:footnoteReference w:id="4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3F5817" w:rsidRPr="00C4429A" w14:paraId="42552331" w14:textId="77777777" w:rsidTr="00C51706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852979" w14:textId="77777777" w:rsidR="003F5817" w:rsidRPr="00C4429A" w:rsidRDefault="003F5817" w:rsidP="007B113D">
            <w:pPr>
              <w:tabs>
                <w:tab w:val="left" w:pos="962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429A">
              <w:rPr>
                <w:rFonts w:ascii="Calibri" w:hAnsi="Calibri" w:cs="Calibri"/>
                <w:b/>
                <w:sz w:val="22"/>
                <w:szCs w:val="22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94F3AD" w14:textId="77777777" w:rsidR="003F5817" w:rsidRPr="00C4429A" w:rsidRDefault="003F5817" w:rsidP="007B113D">
            <w:pPr>
              <w:tabs>
                <w:tab w:val="left" w:pos="962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429A">
              <w:rPr>
                <w:rFonts w:ascii="Calibri" w:hAnsi="Calibri" w:cs="Calibri"/>
                <w:b/>
                <w:sz w:val="22"/>
                <w:szCs w:val="22"/>
              </w:rPr>
              <w:t>Nazwa firmy podwykonawcy</w:t>
            </w:r>
          </w:p>
        </w:tc>
      </w:tr>
      <w:tr w:rsidR="003F5817" w:rsidRPr="00C4429A" w14:paraId="4F25EA3B" w14:textId="77777777" w:rsidTr="00C51706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E57E" w14:textId="77777777" w:rsidR="003F5817" w:rsidRPr="00C4429A" w:rsidRDefault="003F5817" w:rsidP="007B113D">
            <w:pPr>
              <w:tabs>
                <w:tab w:val="left" w:pos="96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429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2AE" w14:textId="77777777" w:rsidR="003F5817" w:rsidRPr="00C4429A" w:rsidRDefault="003F5817" w:rsidP="007B113D">
            <w:pPr>
              <w:tabs>
                <w:tab w:val="left" w:pos="96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5817" w:rsidRPr="00C4429A" w14:paraId="083A34CE" w14:textId="77777777" w:rsidTr="00C51706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BE5C" w14:textId="77777777" w:rsidR="003F5817" w:rsidRPr="00C4429A" w:rsidRDefault="003F5817" w:rsidP="007B113D">
            <w:pPr>
              <w:tabs>
                <w:tab w:val="left" w:pos="96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429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2F6" w14:textId="77777777" w:rsidR="003F5817" w:rsidRPr="00C4429A" w:rsidRDefault="003F5817" w:rsidP="007B113D">
            <w:pPr>
              <w:tabs>
                <w:tab w:val="left" w:pos="96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0889B8" w14:textId="70905F9D" w:rsidR="003F5817" w:rsidRPr="00C4429A" w:rsidRDefault="003F5817" w:rsidP="009C2700">
      <w:pPr>
        <w:pStyle w:val="Akapitzlist"/>
        <w:numPr>
          <w:ilvl w:val="0"/>
          <w:numId w:val="40"/>
        </w:numPr>
        <w:suppressAutoHyphens/>
        <w:spacing w:before="480" w:after="120" w:line="276" w:lineRule="auto"/>
        <w:ind w:left="851" w:hanging="851"/>
        <w:rPr>
          <w:rFonts w:ascii="Calibri" w:hAnsi="Calibri" w:cs="Calibri"/>
          <w:b/>
          <w:sz w:val="22"/>
          <w:szCs w:val="22"/>
          <w:highlight w:val="lightGray"/>
        </w:rPr>
      </w:pPr>
      <w:r w:rsidRPr="00C4429A">
        <w:rPr>
          <w:rFonts w:ascii="Calibri" w:hAnsi="Calibri" w:cs="Calibri"/>
          <w:b/>
          <w:sz w:val="22"/>
          <w:szCs w:val="22"/>
          <w:highlight w:val="lightGray"/>
        </w:rPr>
        <w:t>SPIS DOKUMENTÓW</w:t>
      </w:r>
    </w:p>
    <w:p w14:paraId="2E982B3E" w14:textId="77777777" w:rsidR="003F5817" w:rsidRPr="00C4429A" w:rsidRDefault="003F5817" w:rsidP="007B113D">
      <w:pPr>
        <w:spacing w:before="240"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lastRenderedPageBreak/>
        <w:t>Integralną część oferty stanowią następujące dokumenty:</w:t>
      </w:r>
    </w:p>
    <w:p w14:paraId="1EBFA35F" w14:textId="77777777" w:rsidR="003F5817" w:rsidRPr="00C4429A" w:rsidRDefault="003F5817" w:rsidP="009C2700">
      <w:pPr>
        <w:numPr>
          <w:ilvl w:val="0"/>
          <w:numId w:val="39"/>
        </w:numPr>
        <w:spacing w:before="240" w:after="240" w:line="276" w:lineRule="auto"/>
        <w:ind w:left="459" w:hanging="425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…</w:t>
      </w:r>
    </w:p>
    <w:p w14:paraId="38EB2FAE" w14:textId="77777777" w:rsidR="003F5817" w:rsidRPr="00C4429A" w:rsidRDefault="003F5817" w:rsidP="009C2700">
      <w:pPr>
        <w:numPr>
          <w:ilvl w:val="0"/>
          <w:numId w:val="39"/>
        </w:numPr>
        <w:spacing w:before="240" w:after="240" w:line="276" w:lineRule="auto"/>
        <w:ind w:left="459" w:hanging="425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...</w:t>
      </w:r>
    </w:p>
    <w:p w14:paraId="2659A86A" w14:textId="27CD0937" w:rsidR="001A243E" w:rsidRPr="00C4429A" w:rsidRDefault="001A243E" w:rsidP="007B113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4429A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14:paraId="4B0BED18" w14:textId="3ADB3425" w:rsidR="00682A62" w:rsidRPr="00C4429A" w:rsidRDefault="003F5817" w:rsidP="007B113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4429A">
        <w:rPr>
          <w:rFonts w:ascii="Calibri" w:hAnsi="Calibri" w:cs="Calibri"/>
          <w:b/>
          <w:sz w:val="22"/>
          <w:szCs w:val="22"/>
        </w:rPr>
        <w:t>Kwalifikowany podpis elektroniczny/podpis zaufany/podpis osobisty osoby upoważnionej do reprezentowania Wykonawcy</w:t>
      </w:r>
      <w:r w:rsidR="00682A62" w:rsidRPr="00C4429A">
        <w:rPr>
          <w:rFonts w:ascii="Calibri" w:hAnsi="Calibri" w:cs="Calibri"/>
          <w:b/>
          <w:sz w:val="22"/>
          <w:szCs w:val="22"/>
        </w:rPr>
        <w:br w:type="page"/>
      </w:r>
    </w:p>
    <w:p w14:paraId="47574C44" w14:textId="1A9F2338" w:rsidR="00A31A31" w:rsidRPr="00C4429A" w:rsidRDefault="00A31A31" w:rsidP="00BD3B3F">
      <w:pPr>
        <w:pStyle w:val="Nagwek1"/>
        <w:spacing w:line="276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4429A"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4 do SWZ </w:t>
      </w:r>
    </w:p>
    <w:p w14:paraId="6616CD8B" w14:textId="3D1D064B" w:rsidR="00F2466C" w:rsidRPr="00C4429A" w:rsidRDefault="00F2466C" w:rsidP="007B113D">
      <w:pPr>
        <w:spacing w:line="276" w:lineRule="auto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pacing w:val="-1"/>
          <w:sz w:val="22"/>
          <w:szCs w:val="22"/>
        </w:rPr>
        <w:t>DAZ-Z.272.</w:t>
      </w:r>
      <w:r w:rsidR="00BD3B3F" w:rsidRPr="00C4429A">
        <w:rPr>
          <w:rFonts w:ascii="Calibri" w:hAnsi="Calibri" w:cs="Calibri"/>
          <w:spacing w:val="-1"/>
          <w:sz w:val="22"/>
          <w:szCs w:val="22"/>
        </w:rPr>
        <w:t>53</w:t>
      </w:r>
      <w:r w:rsidRPr="00C4429A">
        <w:rPr>
          <w:rFonts w:ascii="Calibri" w:hAnsi="Calibri" w:cs="Calibri"/>
          <w:spacing w:val="-1"/>
          <w:sz w:val="22"/>
          <w:szCs w:val="22"/>
        </w:rPr>
        <w:t>.202</w:t>
      </w:r>
      <w:r w:rsidR="00FC22DD" w:rsidRPr="00C4429A">
        <w:rPr>
          <w:rFonts w:ascii="Calibri" w:hAnsi="Calibri" w:cs="Calibri"/>
          <w:spacing w:val="-1"/>
          <w:sz w:val="22"/>
          <w:szCs w:val="22"/>
        </w:rPr>
        <w:t>3</w:t>
      </w:r>
    </w:p>
    <w:p w14:paraId="086F3680" w14:textId="77777777" w:rsidR="00A31A31" w:rsidRPr="00C4429A" w:rsidRDefault="00A31A31" w:rsidP="007B113D">
      <w:pPr>
        <w:spacing w:before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4429A">
        <w:rPr>
          <w:rFonts w:ascii="Calibri" w:hAnsi="Calibri" w:cs="Calibri"/>
          <w:b/>
          <w:spacing w:val="-1"/>
          <w:sz w:val="22"/>
          <w:szCs w:val="22"/>
        </w:rPr>
        <w:t>OŚWIADCZENIE</w:t>
      </w:r>
    </w:p>
    <w:p w14:paraId="61B636B1" w14:textId="77777777" w:rsidR="00BD3B3F" w:rsidRPr="00C4429A" w:rsidRDefault="00A31A31" w:rsidP="00BD3B3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4429A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  <w:r w:rsidR="00BD3B3F" w:rsidRPr="00C4429A">
        <w:rPr>
          <w:rFonts w:ascii="Calibri" w:hAnsi="Calibri" w:cs="Calibri"/>
          <w:b/>
          <w:sz w:val="22"/>
          <w:szCs w:val="22"/>
        </w:rPr>
        <w:t xml:space="preserve"> </w:t>
      </w:r>
    </w:p>
    <w:p w14:paraId="34E970AB" w14:textId="5826C090" w:rsidR="00A31A31" w:rsidRPr="00C4429A" w:rsidRDefault="00A31A31" w:rsidP="00BD3B3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4429A">
        <w:rPr>
          <w:rFonts w:ascii="Calibri" w:hAnsi="Calibri" w:cs="Calibri"/>
          <w:b/>
          <w:bCs/>
          <w:iCs/>
          <w:sz w:val="22"/>
          <w:szCs w:val="22"/>
        </w:rPr>
        <w:t>Prawo zamówi</w:t>
      </w:r>
      <w:r w:rsidR="00BD3B3F" w:rsidRPr="00C4429A">
        <w:rPr>
          <w:rFonts w:ascii="Calibri" w:hAnsi="Calibri" w:cs="Calibri"/>
          <w:b/>
          <w:bCs/>
          <w:iCs/>
          <w:sz w:val="22"/>
          <w:szCs w:val="22"/>
        </w:rPr>
        <w:t>eń publicznych</w:t>
      </w:r>
    </w:p>
    <w:p w14:paraId="6B02B90A" w14:textId="6FA101A0" w:rsidR="00A31A31" w:rsidRPr="00C4429A" w:rsidRDefault="00A31A31" w:rsidP="007B113D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b/>
          <w:bCs/>
          <w:sz w:val="22"/>
          <w:szCs w:val="22"/>
        </w:rPr>
        <w:t>Wykonawca</w:t>
      </w:r>
      <w:r w:rsidR="000D3F2D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1FF8A1A2" w14:textId="77777777" w:rsidR="00A31A31" w:rsidRPr="00C4429A" w:rsidRDefault="00A31A31" w:rsidP="00CA000E">
      <w:pPr>
        <w:spacing w:line="276" w:lineRule="auto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205D8DBC" w14:textId="77777777" w:rsidR="00A31A31" w:rsidRPr="00C4429A" w:rsidRDefault="00A31A31" w:rsidP="007B113D">
      <w:pPr>
        <w:spacing w:line="276" w:lineRule="auto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3839EF23" w14:textId="77777777" w:rsidR="00A31A31" w:rsidRPr="00C4429A" w:rsidRDefault="00A31A31" w:rsidP="007B113D">
      <w:pPr>
        <w:spacing w:before="240" w:line="276" w:lineRule="auto"/>
        <w:rPr>
          <w:rFonts w:ascii="Calibri" w:hAnsi="Calibri" w:cs="Calibri"/>
          <w:sz w:val="22"/>
          <w:szCs w:val="22"/>
          <w:u w:val="single"/>
        </w:rPr>
      </w:pPr>
      <w:r w:rsidRPr="00C4429A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5A01119B" w14:textId="77777777" w:rsidR="00A31A31" w:rsidRPr="00C4429A" w:rsidRDefault="00A31A31" w:rsidP="00CA000E">
      <w:pPr>
        <w:spacing w:line="276" w:lineRule="auto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760D42CB" w14:textId="77777777" w:rsidR="00A31A31" w:rsidRPr="00C4429A" w:rsidRDefault="00A31A31" w:rsidP="007B113D">
      <w:pPr>
        <w:spacing w:line="276" w:lineRule="auto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423615E1" w14:textId="3449A6A7" w:rsidR="00A31A31" w:rsidRPr="00C4429A" w:rsidRDefault="00A31A31" w:rsidP="007B113D">
      <w:pPr>
        <w:spacing w:before="24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4429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NIEPODLEGANIA WYKLUCZENIU </w:t>
      </w:r>
    </w:p>
    <w:p w14:paraId="785D5703" w14:textId="697A1F01" w:rsidR="00A31A31" w:rsidRPr="00C4429A" w:rsidRDefault="00A31A31" w:rsidP="009C2700">
      <w:pPr>
        <w:numPr>
          <w:ilvl w:val="0"/>
          <w:numId w:val="36"/>
        </w:numPr>
        <w:spacing w:before="120" w:after="120" w:line="276" w:lineRule="auto"/>
        <w:ind w:left="0" w:firstLine="0"/>
        <w:rPr>
          <w:rFonts w:ascii="Calibri" w:hAnsi="Calibri" w:cs="Calibri"/>
          <w:b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Na potrzeby postępowania o udzielenie zamówienia publicznego pn.</w:t>
      </w:r>
      <w:r w:rsidR="00146BEE" w:rsidRPr="00C4429A">
        <w:rPr>
          <w:rFonts w:ascii="Calibri" w:hAnsi="Calibri" w:cs="Calibri"/>
          <w:sz w:val="22"/>
          <w:szCs w:val="22"/>
        </w:rPr>
        <w:t xml:space="preserve"> </w:t>
      </w:r>
      <w:r w:rsidR="00146BEE" w:rsidRPr="00C4429A">
        <w:rPr>
          <w:rFonts w:ascii="Calibri" w:hAnsi="Calibri" w:cs="Calibri"/>
          <w:b/>
          <w:sz w:val="22"/>
          <w:szCs w:val="22"/>
        </w:rPr>
        <w:t>Organizacja</w:t>
      </w:r>
      <w:r w:rsidR="00146BEE" w:rsidRPr="00C4429A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146BEE" w:rsidRPr="00C4429A">
        <w:rPr>
          <w:rFonts w:ascii="Calibri" w:hAnsi="Calibri" w:cs="Calibri"/>
          <w:b/>
          <w:sz w:val="22"/>
          <w:szCs w:val="22"/>
        </w:rPr>
        <w:t>konferencji</w:t>
      </w:r>
      <w:r w:rsidR="00146BEE" w:rsidRPr="00C4429A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146BEE" w:rsidRPr="00C4429A">
        <w:rPr>
          <w:rFonts w:ascii="Calibri" w:hAnsi="Calibri" w:cs="Calibri"/>
          <w:b/>
          <w:sz w:val="22"/>
          <w:szCs w:val="22"/>
        </w:rPr>
        <w:t>tematycznej</w:t>
      </w:r>
      <w:r w:rsidR="00146BEE" w:rsidRPr="00C4429A">
        <w:rPr>
          <w:rFonts w:ascii="Calibri" w:hAnsi="Calibri" w:cs="Calibri"/>
          <w:b/>
          <w:sz w:val="22"/>
          <w:szCs w:val="22"/>
          <w:lang w:val="en-US"/>
        </w:rPr>
        <w:t xml:space="preserve"> dot. ES w </w:t>
      </w:r>
      <w:r w:rsidR="00146BEE" w:rsidRPr="00C4429A">
        <w:rPr>
          <w:rFonts w:ascii="Calibri" w:hAnsi="Calibri" w:cs="Calibri"/>
          <w:b/>
          <w:sz w:val="22"/>
          <w:szCs w:val="22"/>
        </w:rPr>
        <w:t>ramach</w:t>
      </w:r>
      <w:r w:rsidR="00146BEE" w:rsidRPr="00C4429A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146BEE" w:rsidRPr="00C4429A">
        <w:rPr>
          <w:rFonts w:ascii="Calibri" w:hAnsi="Calibri" w:cs="Calibri"/>
          <w:b/>
          <w:sz w:val="22"/>
          <w:szCs w:val="22"/>
        </w:rPr>
        <w:t>projektu</w:t>
      </w:r>
      <w:r w:rsidR="00146BEE" w:rsidRPr="00C4429A">
        <w:rPr>
          <w:rFonts w:ascii="Calibri" w:hAnsi="Calibri" w:cs="Calibri"/>
          <w:b/>
          <w:sz w:val="22"/>
          <w:szCs w:val="22"/>
          <w:lang w:val="en-US"/>
        </w:rPr>
        <w:t xml:space="preserve"> "</w:t>
      </w:r>
      <w:r w:rsidR="00146BEE" w:rsidRPr="00C4429A">
        <w:rPr>
          <w:rFonts w:ascii="Calibri" w:hAnsi="Calibri" w:cs="Calibri"/>
          <w:b/>
          <w:sz w:val="22"/>
          <w:szCs w:val="22"/>
        </w:rPr>
        <w:t>Pomorski</w:t>
      </w:r>
      <w:r w:rsidR="00146BEE" w:rsidRPr="00C4429A">
        <w:rPr>
          <w:rFonts w:ascii="Calibri" w:hAnsi="Calibri" w:cs="Calibri"/>
          <w:b/>
          <w:sz w:val="22"/>
          <w:szCs w:val="22"/>
          <w:lang w:val="en-US"/>
        </w:rPr>
        <w:t xml:space="preserve"> system </w:t>
      </w:r>
      <w:r w:rsidR="00146BEE" w:rsidRPr="00C4429A">
        <w:rPr>
          <w:rFonts w:ascii="Calibri" w:hAnsi="Calibri" w:cs="Calibri"/>
          <w:b/>
          <w:sz w:val="22"/>
          <w:szCs w:val="22"/>
        </w:rPr>
        <w:t>przedsiębiorczości</w:t>
      </w:r>
      <w:r w:rsidR="00146BEE" w:rsidRPr="00C4429A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146BEE" w:rsidRPr="00C4429A">
        <w:rPr>
          <w:rFonts w:ascii="Calibri" w:hAnsi="Calibri" w:cs="Calibri"/>
          <w:b/>
          <w:sz w:val="22"/>
          <w:szCs w:val="22"/>
        </w:rPr>
        <w:t>społecznej</w:t>
      </w:r>
      <w:r w:rsidR="00146BEE" w:rsidRPr="00C4429A">
        <w:rPr>
          <w:rFonts w:ascii="Calibri" w:hAnsi="Calibri" w:cs="Calibri"/>
          <w:b/>
          <w:sz w:val="22"/>
          <w:szCs w:val="22"/>
          <w:lang w:val="en-US"/>
        </w:rPr>
        <w:t xml:space="preserve">: </w:t>
      </w:r>
      <w:r w:rsidR="00146BEE" w:rsidRPr="00C4429A">
        <w:rPr>
          <w:rFonts w:ascii="Calibri" w:hAnsi="Calibri" w:cs="Calibri"/>
          <w:b/>
          <w:sz w:val="22"/>
          <w:szCs w:val="22"/>
        </w:rPr>
        <w:t>koordynacja</w:t>
      </w:r>
      <w:r w:rsidR="00146BEE" w:rsidRPr="00C4429A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146BEE" w:rsidRPr="00C4429A">
        <w:rPr>
          <w:rFonts w:ascii="Calibri" w:hAnsi="Calibri" w:cs="Calibri"/>
          <w:b/>
          <w:sz w:val="22"/>
          <w:szCs w:val="22"/>
        </w:rPr>
        <w:t>rozwoju</w:t>
      </w:r>
      <w:r w:rsidR="00146BEE" w:rsidRPr="00C4429A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146BEE" w:rsidRPr="00C4429A">
        <w:rPr>
          <w:rFonts w:ascii="Calibri" w:hAnsi="Calibri" w:cs="Calibri"/>
          <w:b/>
          <w:sz w:val="22"/>
          <w:szCs w:val="22"/>
        </w:rPr>
        <w:t>ekonomii</w:t>
      </w:r>
      <w:r w:rsidR="00146BEE" w:rsidRPr="00C4429A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146BEE" w:rsidRPr="00C4429A">
        <w:rPr>
          <w:rFonts w:ascii="Calibri" w:hAnsi="Calibri" w:cs="Calibri"/>
          <w:b/>
          <w:sz w:val="22"/>
          <w:szCs w:val="22"/>
        </w:rPr>
        <w:t>społecznej</w:t>
      </w:r>
      <w:r w:rsidR="00146BEE" w:rsidRPr="00C4429A">
        <w:rPr>
          <w:rFonts w:ascii="Calibri" w:hAnsi="Calibri" w:cs="Calibri"/>
          <w:b/>
          <w:sz w:val="22"/>
          <w:szCs w:val="22"/>
          <w:lang w:val="en-US"/>
        </w:rPr>
        <w:t xml:space="preserve"> w </w:t>
      </w:r>
      <w:r w:rsidR="00146BEE" w:rsidRPr="00C4429A">
        <w:rPr>
          <w:rFonts w:ascii="Calibri" w:hAnsi="Calibri" w:cs="Calibri"/>
          <w:b/>
          <w:sz w:val="22"/>
          <w:szCs w:val="22"/>
        </w:rPr>
        <w:t>województwie</w:t>
      </w:r>
      <w:r w:rsidR="00146BEE" w:rsidRPr="00C4429A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146BEE" w:rsidRPr="00C4429A">
        <w:rPr>
          <w:rFonts w:ascii="Calibri" w:hAnsi="Calibri" w:cs="Calibri"/>
          <w:b/>
          <w:sz w:val="22"/>
          <w:szCs w:val="22"/>
        </w:rPr>
        <w:t>pomorskim</w:t>
      </w:r>
      <w:r w:rsidR="00146BEE" w:rsidRPr="00C4429A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146BEE" w:rsidRPr="00C4429A">
        <w:rPr>
          <w:rFonts w:ascii="Calibri" w:hAnsi="Calibri" w:cs="Calibri"/>
          <w:b/>
          <w:sz w:val="22"/>
          <w:szCs w:val="22"/>
        </w:rPr>
        <w:t>na</w:t>
      </w:r>
      <w:r w:rsidR="00146BEE" w:rsidRPr="00C4429A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146BEE" w:rsidRPr="00C4429A">
        <w:rPr>
          <w:rFonts w:ascii="Calibri" w:hAnsi="Calibri" w:cs="Calibri"/>
          <w:b/>
          <w:sz w:val="22"/>
          <w:szCs w:val="22"/>
        </w:rPr>
        <w:t>lata</w:t>
      </w:r>
      <w:r w:rsidR="00146BEE" w:rsidRPr="00C4429A">
        <w:rPr>
          <w:rFonts w:ascii="Calibri" w:hAnsi="Calibri" w:cs="Calibri"/>
          <w:b/>
          <w:sz w:val="22"/>
          <w:szCs w:val="22"/>
          <w:lang w:val="en-US"/>
        </w:rPr>
        <w:t xml:space="preserve"> 2019-2022" </w:t>
      </w:r>
      <w:r w:rsidRPr="00C4429A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C4429A">
        <w:rPr>
          <w:rFonts w:ascii="Calibri" w:hAnsi="Calibri" w:cs="Calibri"/>
          <w:sz w:val="22"/>
          <w:szCs w:val="22"/>
        </w:rPr>
        <w:t xml:space="preserve"> oświadczam, co</w:t>
      </w:r>
      <w:r w:rsidR="000167BF" w:rsidRPr="00C4429A">
        <w:rPr>
          <w:rFonts w:ascii="Calibri" w:hAnsi="Calibri" w:cs="Calibri"/>
          <w:sz w:val="22"/>
          <w:szCs w:val="22"/>
        </w:rPr>
        <w:t> </w:t>
      </w:r>
      <w:r w:rsidRPr="00C4429A">
        <w:rPr>
          <w:rFonts w:ascii="Calibri" w:hAnsi="Calibri" w:cs="Calibri"/>
          <w:sz w:val="22"/>
          <w:szCs w:val="22"/>
        </w:rPr>
        <w:t>następuje:</w:t>
      </w:r>
    </w:p>
    <w:p w14:paraId="431AF333" w14:textId="77777777" w:rsidR="00A31A31" w:rsidRPr="00C4429A" w:rsidRDefault="00A31A31" w:rsidP="009C2700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before="120" w:line="276" w:lineRule="auto"/>
        <w:ind w:left="142" w:hanging="142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 xml:space="preserve">Oświadczam, że </w:t>
      </w:r>
      <w:r w:rsidRPr="00C4429A">
        <w:rPr>
          <w:rFonts w:ascii="Calibri" w:hAnsi="Calibri" w:cs="Calibri"/>
          <w:b/>
          <w:sz w:val="22"/>
          <w:szCs w:val="22"/>
        </w:rPr>
        <w:t>podlegam/ nie podlegam</w:t>
      </w:r>
      <w:r w:rsidRPr="00C4429A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C4429A">
        <w:rPr>
          <w:rFonts w:ascii="Calibri" w:hAnsi="Calibri" w:cs="Calibri"/>
          <w:sz w:val="22"/>
          <w:szCs w:val="22"/>
        </w:rPr>
        <w:t xml:space="preserve"> wykluczeniu z postępowania na podstawie art. 108 ustawy Pzp;</w:t>
      </w:r>
    </w:p>
    <w:p w14:paraId="7BF0CFC7" w14:textId="0B7EB78D" w:rsidR="00A31A31" w:rsidRPr="00C4429A" w:rsidRDefault="00A31A31" w:rsidP="009C2700">
      <w:pPr>
        <w:pStyle w:val="Akapitzlist"/>
        <w:numPr>
          <w:ilvl w:val="0"/>
          <w:numId w:val="29"/>
        </w:numPr>
        <w:tabs>
          <w:tab w:val="left" w:pos="142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Oświadczam, że zachodzą w stosunku do mnie podstawy wykluczenia z postępowania na podstawie art.</w:t>
      </w:r>
      <w:r w:rsidR="00E97C5C" w:rsidRPr="00C4429A">
        <w:rPr>
          <w:rFonts w:ascii="Calibri" w:hAnsi="Calibri" w:cs="Calibri"/>
          <w:sz w:val="22"/>
          <w:szCs w:val="22"/>
        </w:rPr>
        <w:t> </w:t>
      </w:r>
      <w:r w:rsidRPr="00C4429A">
        <w:rPr>
          <w:rFonts w:ascii="Calibri" w:hAnsi="Calibri" w:cs="Calibri"/>
          <w:sz w:val="22"/>
          <w:szCs w:val="22"/>
        </w:rPr>
        <w:t>.…….</w:t>
      </w:r>
      <w:r w:rsidR="007F5B62" w:rsidRPr="00C4429A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 w:rsidRPr="00C4429A">
        <w:rPr>
          <w:rFonts w:ascii="Calibri" w:hAnsi="Calibri" w:cs="Calibri"/>
          <w:sz w:val="22"/>
          <w:szCs w:val="22"/>
        </w:rPr>
        <w:t xml:space="preserve"> ustawy Pzp (podać mającą zastosowanie podstawę wykluczenia spośród wymienionych w</w:t>
      </w:r>
      <w:r w:rsidR="007F5B62" w:rsidRPr="00C4429A">
        <w:rPr>
          <w:rFonts w:ascii="Calibri" w:hAnsi="Calibri" w:cs="Calibri"/>
          <w:sz w:val="22"/>
          <w:szCs w:val="22"/>
        </w:rPr>
        <w:t> </w:t>
      </w:r>
      <w:r w:rsidRPr="00C4429A">
        <w:rPr>
          <w:rFonts w:ascii="Calibri" w:hAnsi="Calibri" w:cs="Calibri"/>
          <w:sz w:val="22"/>
          <w:szCs w:val="22"/>
        </w:rPr>
        <w:t>art.</w:t>
      </w:r>
      <w:r w:rsidR="007F5B62" w:rsidRPr="00C4429A">
        <w:rPr>
          <w:rFonts w:ascii="Calibri" w:hAnsi="Calibri" w:cs="Calibri"/>
          <w:sz w:val="22"/>
          <w:szCs w:val="22"/>
        </w:rPr>
        <w:t> </w:t>
      </w:r>
      <w:r w:rsidRPr="00C4429A">
        <w:rPr>
          <w:rFonts w:ascii="Calibri" w:hAnsi="Calibri" w:cs="Calibri"/>
          <w:sz w:val="22"/>
          <w:szCs w:val="22"/>
        </w:rPr>
        <w:t>108 ust. 1 pkt. 1, 2 i 5</w:t>
      </w:r>
      <w:r w:rsidR="00E97C5C" w:rsidRPr="00C4429A">
        <w:rPr>
          <w:rFonts w:ascii="Calibri" w:hAnsi="Calibri" w:cs="Calibri"/>
          <w:sz w:val="22"/>
          <w:szCs w:val="22"/>
        </w:rPr>
        <w:t>.</w:t>
      </w:r>
      <w:r w:rsidRPr="00C4429A">
        <w:rPr>
          <w:rFonts w:ascii="Calibri" w:hAnsi="Calibri" w:cs="Calibri"/>
          <w:sz w:val="22"/>
          <w:szCs w:val="22"/>
        </w:rPr>
        <w:t>). Jednocześnie oświadczam, że w związku z</w:t>
      </w:r>
      <w:r w:rsidR="00E97C5C" w:rsidRPr="00C4429A">
        <w:rPr>
          <w:rFonts w:ascii="Calibri" w:hAnsi="Calibri" w:cs="Calibri"/>
          <w:sz w:val="22"/>
          <w:szCs w:val="22"/>
        </w:rPr>
        <w:t> </w:t>
      </w:r>
      <w:r w:rsidRPr="00C4429A">
        <w:rPr>
          <w:rFonts w:ascii="Calibri" w:hAnsi="Calibri" w:cs="Calibri"/>
          <w:sz w:val="22"/>
          <w:szCs w:val="22"/>
        </w:rPr>
        <w:t>ww. okolicznością, na podstawie art. 110 ust. 2 ustawy Pzp podjąłem następujące środki naprawcze:</w:t>
      </w:r>
    </w:p>
    <w:p w14:paraId="606006D8" w14:textId="77777777" w:rsidR="00A31A31" w:rsidRPr="00C4429A" w:rsidRDefault="00A31A31" w:rsidP="007B113D">
      <w:pPr>
        <w:pStyle w:val="Akapitzlist"/>
        <w:tabs>
          <w:tab w:val="left" w:pos="284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F49257B" w14:textId="26EF88F2" w:rsidR="00CE2151" w:rsidRPr="00C4429A" w:rsidRDefault="00CE2151" w:rsidP="00BD3B3F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Oświadczam, że nie podlegam wykluczeniu z postępowania na podstawie art. 7 ust.1 ustawy z dnia 13 kwietnia 2022 r. o szczególnych rozwiązaniach w zakresie przeciwdziałania wspieraniu agresji na Ukrainę oraz służących och</w:t>
      </w:r>
      <w:r w:rsidR="00BD3B3F" w:rsidRPr="00C4429A">
        <w:rPr>
          <w:rFonts w:ascii="Calibri" w:hAnsi="Calibri" w:cs="Calibri"/>
          <w:sz w:val="22"/>
          <w:szCs w:val="22"/>
        </w:rPr>
        <w:t>ronie bezpieczeństwa narodowego</w:t>
      </w:r>
    </w:p>
    <w:p w14:paraId="61A99C9F" w14:textId="5DCDE7F9" w:rsidR="00A31A31" w:rsidRPr="00C4429A" w:rsidRDefault="00A31A31" w:rsidP="007B113D">
      <w:pPr>
        <w:tabs>
          <w:tab w:val="left" w:pos="284"/>
        </w:tabs>
        <w:spacing w:before="24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4429A">
        <w:rPr>
          <w:rFonts w:ascii="Calibri" w:hAnsi="Calibri" w:cs="Calibri"/>
          <w:b/>
          <w:sz w:val="22"/>
          <w:szCs w:val="22"/>
        </w:rPr>
        <w:t>DANE UMOŻLIWIAJĄCE DOSTĘP DO PODMIOTOWYCH ŚRODKÓW DOWODOWYCH</w:t>
      </w:r>
    </w:p>
    <w:p w14:paraId="336DDB44" w14:textId="77777777" w:rsidR="00A31A31" w:rsidRPr="00C4429A" w:rsidRDefault="00A31A31" w:rsidP="007B113D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Informuję, że następujące środki dowodowe:</w:t>
      </w:r>
    </w:p>
    <w:p w14:paraId="18818756" w14:textId="77777777" w:rsidR="00A31A31" w:rsidRPr="00C4429A" w:rsidRDefault="00A31A31" w:rsidP="009C2700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C31BA98" w14:textId="77777777" w:rsidR="00A31A31" w:rsidRPr="00C4429A" w:rsidRDefault="00A31A31" w:rsidP="007B113D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Można uzyskać odpowiednio z następujących rejestrów publicznych:</w:t>
      </w:r>
    </w:p>
    <w:p w14:paraId="5AD03694" w14:textId="77777777" w:rsidR="00A31A31" w:rsidRPr="00C4429A" w:rsidRDefault="00A31A31" w:rsidP="009C2700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276" w:lineRule="auto"/>
        <w:ind w:hanging="720"/>
        <w:contextualSpacing w:val="0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EAD7225" w14:textId="4B9387C9" w:rsidR="00BC06AF" w:rsidRPr="00C4429A" w:rsidRDefault="00A31A31" w:rsidP="00667BC6">
      <w:pPr>
        <w:tabs>
          <w:tab w:val="left" w:pos="284"/>
        </w:tabs>
        <w:spacing w:before="240" w:line="276" w:lineRule="auto"/>
        <w:jc w:val="center"/>
        <w:rPr>
          <w:rFonts w:ascii="Calibri" w:hAnsi="Calibri" w:cs="Calibri"/>
          <w:sz w:val="22"/>
          <w:szCs w:val="22"/>
        </w:rPr>
      </w:pPr>
      <w:r w:rsidRPr="00C4429A">
        <w:rPr>
          <w:rFonts w:ascii="Calibri" w:hAnsi="Calibri" w:cs="Calibri"/>
          <w:b/>
          <w:sz w:val="22"/>
          <w:szCs w:val="22"/>
        </w:rPr>
        <w:t>Kwalifikowany podpis elektroniczny/podpis zaufany/podpis osobisty osoby upoważnionej do</w:t>
      </w:r>
      <w:r w:rsidR="003639F7" w:rsidRPr="00C4429A">
        <w:rPr>
          <w:rFonts w:ascii="Calibri" w:hAnsi="Calibri" w:cs="Calibri"/>
          <w:b/>
          <w:sz w:val="22"/>
          <w:szCs w:val="22"/>
        </w:rPr>
        <w:t xml:space="preserve"> </w:t>
      </w:r>
      <w:r w:rsidR="000F1C99">
        <w:rPr>
          <w:rFonts w:ascii="Calibri" w:hAnsi="Calibri" w:cs="Calibri"/>
          <w:b/>
          <w:sz w:val="22"/>
          <w:szCs w:val="22"/>
        </w:rPr>
        <w:t>reprezentowania Wykonawcy</w:t>
      </w:r>
      <w:r w:rsidR="000F1C99" w:rsidRPr="00C4429A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bookmarkStart w:id="2" w:name="_GoBack"/>
      <w:bookmarkEnd w:id="2"/>
    </w:p>
    <w:sectPr w:rsidR="00BC06AF" w:rsidRPr="00C4429A" w:rsidSect="00032B0E">
      <w:headerReference w:type="first" r:id="rId9"/>
      <w:pgSz w:w="11906" w:h="16838" w:code="9"/>
      <w:pgMar w:top="1560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C9995" w14:textId="77777777" w:rsidR="005D5009" w:rsidRDefault="005D5009">
      <w:r>
        <w:separator/>
      </w:r>
    </w:p>
  </w:endnote>
  <w:endnote w:type="continuationSeparator" w:id="0">
    <w:p w14:paraId="2EF2A97F" w14:textId="77777777" w:rsidR="005D5009" w:rsidRDefault="005D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D6533" w14:textId="77777777" w:rsidR="005D5009" w:rsidRDefault="005D5009">
      <w:r>
        <w:separator/>
      </w:r>
    </w:p>
  </w:footnote>
  <w:footnote w:type="continuationSeparator" w:id="0">
    <w:p w14:paraId="59407B65" w14:textId="77777777" w:rsidR="005D5009" w:rsidRDefault="005D5009">
      <w:r>
        <w:continuationSeparator/>
      </w:r>
    </w:p>
  </w:footnote>
  <w:footnote w:id="1">
    <w:p w14:paraId="46D52A9E" w14:textId="23389D23" w:rsidR="005D5009" w:rsidRPr="007C30B2" w:rsidRDefault="005D5009" w:rsidP="003F5817">
      <w:pPr>
        <w:pStyle w:val="Tekstprzypisudolnego"/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272372">
        <w:rPr>
          <w:rStyle w:val="Odwoanieprzypisudolnego"/>
          <w:rFonts w:asciiTheme="minorHAnsi" w:eastAsiaTheme="majorEastAsia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Uzupełnić, jeśli dotyczy 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2">
    <w:p w14:paraId="7AD0D96B" w14:textId="77777777" w:rsidR="005D5009" w:rsidRDefault="005D5009" w:rsidP="003F5817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 w:rsidRPr="00272372"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272372">
        <w:rPr>
          <w:rFonts w:asciiTheme="minorHAnsi" w:hAnsiTheme="minorHAnsi" w:cs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272372">
        <w:rPr>
          <w:rFonts w:asciiTheme="minorHAnsi" w:hAnsiTheme="minorHAnsi" w:cstheme="minorHAnsi"/>
          <w:iCs/>
          <w:sz w:val="16"/>
          <w:szCs w:val="16"/>
        </w:rPr>
        <w:t>składa. Wówczas należy usunąć treść powyższego oświadczenia poprzez jego przekreślenie.</w:t>
      </w:r>
    </w:p>
  </w:footnote>
  <w:footnote w:id="3">
    <w:p w14:paraId="3931DEE6" w14:textId="77777777" w:rsidR="005D5009" w:rsidRPr="00272372" w:rsidRDefault="005D5009" w:rsidP="003F5817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272372"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Wypełnić, jeśli dotyczy.</w:t>
      </w:r>
    </w:p>
  </w:footnote>
  <w:footnote w:id="4">
    <w:p w14:paraId="4940EF4D" w14:textId="77777777" w:rsidR="005D5009" w:rsidRDefault="005D5009" w:rsidP="003F5817">
      <w:pPr>
        <w:pStyle w:val="Tekstprzypisudolnego"/>
        <w:spacing w:line="276" w:lineRule="auto"/>
        <w:ind w:left="142" w:hanging="142"/>
      </w:pPr>
      <w:r w:rsidRPr="00272372"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 </w:t>
      </w:r>
      <w:r w:rsidRPr="00272372">
        <w:rPr>
          <w:rFonts w:asciiTheme="minorHAnsi" w:hAnsiTheme="minorHAnsi" w:cstheme="minorHAnsi"/>
          <w:bCs/>
          <w:sz w:val="16"/>
          <w:szCs w:val="16"/>
        </w:rPr>
        <w:t>przypadku powierzenia części zamówienia podwykonawcom, należy podać nazwy firm podwykonawców (o ile są znane)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5">
    <w:p w14:paraId="21A22211" w14:textId="77777777" w:rsidR="005D5009" w:rsidRPr="007F5B62" w:rsidRDefault="005D5009" w:rsidP="007F5B6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F5B6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5B62">
        <w:rPr>
          <w:rFonts w:asciiTheme="minorHAnsi" w:hAnsiTheme="minorHAnsi" w:cstheme="minorHAnsi"/>
          <w:sz w:val="22"/>
          <w:szCs w:val="22"/>
        </w:rPr>
        <w:t xml:space="preserve"> Niepotrzebne skreślić.</w:t>
      </w:r>
    </w:p>
  </w:footnote>
  <w:footnote w:id="6">
    <w:p w14:paraId="20297F38" w14:textId="0F16B64A" w:rsidR="005D5009" w:rsidRDefault="005D5009" w:rsidP="007F5B62">
      <w:pPr>
        <w:pStyle w:val="Tekstprzypisudolnego"/>
      </w:pPr>
      <w:r w:rsidRPr="007F5B6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5B62">
        <w:rPr>
          <w:rFonts w:asciiTheme="minorHAnsi" w:hAnsiTheme="minorHAnsi" w:cstheme="minorHAnsi"/>
          <w:sz w:val="22"/>
          <w:szCs w:val="22"/>
        </w:rPr>
        <w:t xml:space="preserve"> Brak wskazania podstawy wykluczenia oznacza, że zapisy niniejszego punktu nie mają zastosowania w odniesieniu do wykonawcy składającego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7ADD7" w14:textId="77777777" w:rsidR="005D5009" w:rsidRDefault="00667BC6" w:rsidP="00A71779">
    <w:pPr>
      <w:pStyle w:val="Nagwek"/>
      <w:ind w:left="1701"/>
    </w:pPr>
    <w:r>
      <w:rPr>
        <w:noProof/>
      </w:rPr>
      <w:object w:dxaOrig="1440" w:dyaOrig="1440" w14:anchorId="0128C2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7.15pt;margin-top:2.1pt;width:549.55pt;height:56.25pt;z-index:251694592;mso-position-horizontal-relative:page">
          <v:imagedata r:id="rId1" o:title=""/>
          <w10:wrap type="square" anchorx="page"/>
        </v:shape>
        <o:OLEObject Type="Embed" ProgID="CorelDraw.Graphic.15" ShapeID="_x0000_s2053" DrawAspect="Content" ObjectID="_175247237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D9A2C634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  <w:szCs w:val="20"/>
        <w:lang w:val="x-non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1C"/>
    <w:multiLevelType w:val="multilevel"/>
    <w:tmpl w:val="D990F26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1E"/>
    <w:multiLevelType w:val="singleLevel"/>
    <w:tmpl w:val="5F7A66C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9" w15:restartNumberingAfterBreak="0">
    <w:nsid w:val="00000020"/>
    <w:multiLevelType w:val="multilevel"/>
    <w:tmpl w:val="8E5AAE4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i w:val="0"/>
        <w:color w:val="000000"/>
        <w:sz w:val="22"/>
        <w:szCs w:val="22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000002C"/>
    <w:multiLevelType w:val="multilevel"/>
    <w:tmpl w:val="22BE2002"/>
    <w:name w:val="WW8Num4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0000002D"/>
    <w:multiLevelType w:val="singleLevel"/>
    <w:tmpl w:val="A23680DA"/>
    <w:name w:val="WW8Num4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12" w15:restartNumberingAfterBreak="0">
    <w:nsid w:val="0000003D"/>
    <w:multiLevelType w:val="multilevel"/>
    <w:tmpl w:val="8E0CD63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42"/>
    <w:multiLevelType w:val="singleLevel"/>
    <w:tmpl w:val="3D3C7002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</w:abstractNum>
  <w:abstractNum w:abstractNumId="14" w15:restartNumberingAfterBreak="0">
    <w:nsid w:val="00000045"/>
    <w:multiLevelType w:val="multilevel"/>
    <w:tmpl w:val="8B20F22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4A"/>
    <w:multiLevelType w:val="multilevel"/>
    <w:tmpl w:val="4F9C850A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sz w:val="22"/>
        <w:szCs w:val="22"/>
        <w:lang w:val="x-none"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6" w15:restartNumberingAfterBreak="0">
    <w:nsid w:val="01204FCE"/>
    <w:multiLevelType w:val="hybridMultilevel"/>
    <w:tmpl w:val="7152D0CE"/>
    <w:lvl w:ilvl="0" w:tplc="35BA93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D4D7C61"/>
    <w:multiLevelType w:val="hybridMultilevel"/>
    <w:tmpl w:val="A3706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23C462B"/>
    <w:multiLevelType w:val="hybridMultilevel"/>
    <w:tmpl w:val="5894C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4A10D08"/>
    <w:multiLevelType w:val="hybridMultilevel"/>
    <w:tmpl w:val="E4F067B4"/>
    <w:lvl w:ilvl="0" w:tplc="21F2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59AAE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C50D45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CF127A30">
      <w:start w:val="1"/>
      <w:numFmt w:val="upperRoman"/>
      <w:lvlText w:val="%5."/>
      <w:lvlJc w:val="left"/>
      <w:pPr>
        <w:ind w:left="3600" w:hanging="72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5E2263E"/>
    <w:multiLevelType w:val="hybridMultilevel"/>
    <w:tmpl w:val="F3C09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124EA3"/>
    <w:multiLevelType w:val="hybridMultilevel"/>
    <w:tmpl w:val="111CA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2" w15:restartNumberingAfterBreak="0">
    <w:nsid w:val="210D2A89"/>
    <w:multiLevelType w:val="hybridMultilevel"/>
    <w:tmpl w:val="5E80E308"/>
    <w:name w:val="WW8Num422"/>
    <w:lvl w:ilvl="0" w:tplc="323A3568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547398"/>
    <w:multiLevelType w:val="hybridMultilevel"/>
    <w:tmpl w:val="27A44C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4592189"/>
    <w:multiLevelType w:val="hybridMultilevel"/>
    <w:tmpl w:val="8054A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0E318B"/>
    <w:multiLevelType w:val="multilevel"/>
    <w:tmpl w:val="9D66B77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85340B7"/>
    <w:multiLevelType w:val="hybridMultilevel"/>
    <w:tmpl w:val="D48EF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B8D6B55"/>
    <w:multiLevelType w:val="hybridMultilevel"/>
    <w:tmpl w:val="AC1E8044"/>
    <w:lvl w:ilvl="0" w:tplc="41667C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D16683"/>
    <w:multiLevelType w:val="hybridMultilevel"/>
    <w:tmpl w:val="0ABA0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BB7E30"/>
    <w:multiLevelType w:val="hybridMultilevel"/>
    <w:tmpl w:val="B1708EA8"/>
    <w:lvl w:ilvl="0" w:tplc="F79A6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1816ADE"/>
    <w:multiLevelType w:val="hybridMultilevel"/>
    <w:tmpl w:val="A39E85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4FE3C59"/>
    <w:multiLevelType w:val="hybridMultilevel"/>
    <w:tmpl w:val="B142DF20"/>
    <w:lvl w:ilvl="0" w:tplc="F79A61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5215E51"/>
    <w:multiLevelType w:val="hybridMultilevel"/>
    <w:tmpl w:val="D34C9AFA"/>
    <w:lvl w:ilvl="0" w:tplc="E0ACBB3C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 w15:restartNumberingAfterBreak="0">
    <w:nsid w:val="3A813896"/>
    <w:multiLevelType w:val="hybridMultilevel"/>
    <w:tmpl w:val="EB780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3DE828D5"/>
    <w:multiLevelType w:val="hybridMultilevel"/>
    <w:tmpl w:val="13DC48E0"/>
    <w:lvl w:ilvl="0" w:tplc="519671F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2D115BB"/>
    <w:multiLevelType w:val="multilevel"/>
    <w:tmpl w:val="A6D60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7DF6EA1"/>
    <w:multiLevelType w:val="hybridMultilevel"/>
    <w:tmpl w:val="553C7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9" w15:restartNumberingAfterBreak="0">
    <w:nsid w:val="4F106271"/>
    <w:multiLevelType w:val="hybridMultilevel"/>
    <w:tmpl w:val="8E26E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7F434C"/>
    <w:multiLevelType w:val="hybridMultilevel"/>
    <w:tmpl w:val="F74E0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2574D5"/>
    <w:multiLevelType w:val="hybridMultilevel"/>
    <w:tmpl w:val="B316F9D4"/>
    <w:lvl w:ilvl="0" w:tplc="F2E00F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FBF63AD"/>
    <w:multiLevelType w:val="hybridMultilevel"/>
    <w:tmpl w:val="62362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4130A17"/>
    <w:multiLevelType w:val="hybridMultilevel"/>
    <w:tmpl w:val="C026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9A51D4"/>
    <w:multiLevelType w:val="hybridMultilevel"/>
    <w:tmpl w:val="FB883A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CCD3D67"/>
    <w:multiLevelType w:val="hybridMultilevel"/>
    <w:tmpl w:val="D792BA78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0CD390B"/>
    <w:multiLevelType w:val="hybridMultilevel"/>
    <w:tmpl w:val="2BA6E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4D616D"/>
    <w:multiLevelType w:val="hybridMultilevel"/>
    <w:tmpl w:val="C36A6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71C42AF"/>
    <w:multiLevelType w:val="hybridMultilevel"/>
    <w:tmpl w:val="FDCC4672"/>
    <w:lvl w:ilvl="0" w:tplc="B42A2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7901238"/>
    <w:multiLevelType w:val="hybridMultilevel"/>
    <w:tmpl w:val="30988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9426DB"/>
    <w:multiLevelType w:val="multilevel"/>
    <w:tmpl w:val="9A4023CC"/>
    <w:styleLink w:val="WWNum16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79" w15:restartNumberingAfterBreak="0">
    <w:nsid w:val="789952DD"/>
    <w:multiLevelType w:val="hybridMultilevel"/>
    <w:tmpl w:val="578E332A"/>
    <w:lvl w:ilvl="0" w:tplc="7F5A2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D4242E"/>
    <w:multiLevelType w:val="hybridMultilevel"/>
    <w:tmpl w:val="B010C69C"/>
    <w:lvl w:ilvl="0" w:tplc="480C4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5A2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0400B5"/>
    <w:multiLevelType w:val="hybridMultilevel"/>
    <w:tmpl w:val="7A4E75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DC36432"/>
    <w:multiLevelType w:val="hybridMultilevel"/>
    <w:tmpl w:val="2E8648D6"/>
    <w:lvl w:ilvl="0" w:tplc="B686AF34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E4C7F9C"/>
    <w:multiLevelType w:val="hybridMultilevel"/>
    <w:tmpl w:val="0322A268"/>
    <w:lvl w:ilvl="0" w:tplc="F47CFF4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6284DA08">
      <w:start w:val="3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D92FAC"/>
    <w:multiLevelType w:val="hybridMultilevel"/>
    <w:tmpl w:val="25524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0"/>
  </w:num>
  <w:num w:numId="3">
    <w:abstractNumId w:val="56"/>
  </w:num>
  <w:num w:numId="4">
    <w:abstractNumId w:val="45"/>
  </w:num>
  <w:num w:numId="5">
    <w:abstractNumId w:val="51"/>
  </w:num>
  <w:num w:numId="6">
    <w:abstractNumId w:val="4"/>
  </w:num>
  <w:num w:numId="7">
    <w:abstractNumId w:val="6"/>
  </w:num>
  <w:num w:numId="8">
    <w:abstractNumId w:val="9"/>
  </w:num>
  <w:num w:numId="9">
    <w:abstractNumId w:val="17"/>
  </w:num>
  <w:num w:numId="10">
    <w:abstractNumId w:val="37"/>
  </w:num>
  <w:num w:numId="11">
    <w:abstractNumId w:val="81"/>
  </w:num>
  <w:num w:numId="12">
    <w:abstractNumId w:val="36"/>
  </w:num>
  <w:num w:numId="13">
    <w:abstractNumId w:val="5"/>
  </w:num>
  <w:num w:numId="14">
    <w:abstractNumId w:val="84"/>
  </w:num>
  <w:num w:numId="15">
    <w:abstractNumId w:val="60"/>
  </w:num>
  <w:num w:numId="16">
    <w:abstractNumId w:val="57"/>
  </w:num>
  <w:num w:numId="17">
    <w:abstractNumId w:val="46"/>
  </w:num>
  <w:num w:numId="18">
    <w:abstractNumId w:val="55"/>
  </w:num>
  <w:num w:numId="19">
    <w:abstractNumId w:val="65"/>
  </w:num>
  <w:num w:numId="20">
    <w:abstractNumId w:val="29"/>
  </w:num>
  <w:num w:numId="21">
    <w:abstractNumId w:val="18"/>
  </w:num>
  <w:num w:numId="22">
    <w:abstractNumId w:val="53"/>
  </w:num>
  <w:num w:numId="23">
    <w:abstractNumId w:val="69"/>
  </w:num>
  <w:num w:numId="24">
    <w:abstractNumId w:val="39"/>
  </w:num>
  <w:num w:numId="25">
    <w:abstractNumId w:val="72"/>
  </w:num>
  <w:num w:numId="26">
    <w:abstractNumId w:val="52"/>
  </w:num>
  <w:num w:numId="27">
    <w:abstractNumId w:val="50"/>
  </w:num>
  <w:num w:numId="28">
    <w:abstractNumId w:val="30"/>
  </w:num>
  <w:num w:numId="29">
    <w:abstractNumId w:val="73"/>
  </w:num>
  <w:num w:numId="30">
    <w:abstractNumId w:val="19"/>
  </w:num>
  <w:num w:numId="31">
    <w:abstractNumId w:val="61"/>
  </w:num>
  <w:num w:numId="32">
    <w:abstractNumId w:val="70"/>
  </w:num>
  <w:num w:numId="33">
    <w:abstractNumId w:val="20"/>
  </w:num>
  <w:num w:numId="34">
    <w:abstractNumId w:val="22"/>
  </w:num>
  <w:num w:numId="35">
    <w:abstractNumId w:val="54"/>
  </w:num>
  <w:num w:numId="36">
    <w:abstractNumId w:val="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1"/>
    <w:lvlOverride w:ilvl="0">
      <w:startOverride w:val="1"/>
    </w:lvlOverride>
  </w:num>
  <w:num w:numId="4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78"/>
  </w:num>
  <w:num w:numId="45">
    <w:abstractNumId w:val="44"/>
  </w:num>
  <w:num w:numId="46">
    <w:abstractNumId w:val="48"/>
  </w:num>
  <w:num w:numId="47">
    <w:abstractNumId w:val="43"/>
  </w:num>
  <w:num w:numId="48">
    <w:abstractNumId w:val="42"/>
  </w:num>
  <w:num w:numId="49">
    <w:abstractNumId w:val="77"/>
  </w:num>
  <w:num w:numId="50">
    <w:abstractNumId w:val="67"/>
  </w:num>
  <w:num w:numId="51">
    <w:abstractNumId w:val="34"/>
  </w:num>
  <w:num w:numId="52">
    <w:abstractNumId w:val="23"/>
  </w:num>
  <w:num w:numId="53">
    <w:abstractNumId w:val="26"/>
  </w:num>
  <w:num w:numId="54">
    <w:abstractNumId w:val="59"/>
  </w:num>
  <w:num w:numId="55">
    <w:abstractNumId w:val="33"/>
  </w:num>
  <w:num w:numId="56">
    <w:abstractNumId w:val="64"/>
  </w:num>
  <w:num w:numId="57">
    <w:abstractNumId w:val="63"/>
  </w:num>
  <w:num w:numId="58">
    <w:abstractNumId w:val="24"/>
  </w:num>
  <w:num w:numId="59">
    <w:abstractNumId w:val="80"/>
  </w:num>
  <w:num w:numId="60">
    <w:abstractNumId w:val="76"/>
  </w:num>
  <w:num w:numId="61">
    <w:abstractNumId w:val="49"/>
  </w:num>
  <w:num w:numId="62">
    <w:abstractNumId w:val="85"/>
  </w:num>
  <w:num w:numId="63">
    <w:abstractNumId w:val="38"/>
  </w:num>
  <w:num w:numId="64">
    <w:abstractNumId w:val="62"/>
  </w:num>
  <w:num w:numId="65">
    <w:abstractNumId w:val="66"/>
  </w:num>
  <w:num w:numId="66">
    <w:abstractNumId w:val="16"/>
  </w:num>
  <w:num w:numId="67">
    <w:abstractNumId w:val="79"/>
  </w:num>
  <w:num w:numId="68">
    <w:abstractNumId w:val="75"/>
  </w:num>
  <w:num w:numId="69">
    <w:abstractNumId w:val="82"/>
  </w:num>
  <w:num w:numId="70">
    <w:abstractNumId w:val="41"/>
  </w:num>
  <w:num w:numId="71">
    <w:abstractNumId w:val="83"/>
  </w:num>
  <w:num w:numId="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1"/>
  </w:num>
  <w:num w:numId="7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3882FFF-7CBD-4764-BD33-DD85B440A53A}"/>
  </w:docVars>
  <w:rsids>
    <w:rsidRoot w:val="00F86A8D"/>
    <w:rsid w:val="00001AC0"/>
    <w:rsid w:val="0000349C"/>
    <w:rsid w:val="000035C8"/>
    <w:rsid w:val="00007389"/>
    <w:rsid w:val="00007B05"/>
    <w:rsid w:val="00010477"/>
    <w:rsid w:val="00010F8A"/>
    <w:rsid w:val="000115D2"/>
    <w:rsid w:val="00013AA5"/>
    <w:rsid w:val="00014C14"/>
    <w:rsid w:val="00014CD5"/>
    <w:rsid w:val="000167BF"/>
    <w:rsid w:val="00017299"/>
    <w:rsid w:val="00021528"/>
    <w:rsid w:val="00023699"/>
    <w:rsid w:val="00024AF8"/>
    <w:rsid w:val="000256D2"/>
    <w:rsid w:val="000257C4"/>
    <w:rsid w:val="000315BF"/>
    <w:rsid w:val="00031C78"/>
    <w:rsid w:val="00032B0E"/>
    <w:rsid w:val="00034D74"/>
    <w:rsid w:val="00035BBD"/>
    <w:rsid w:val="0003619F"/>
    <w:rsid w:val="000425DE"/>
    <w:rsid w:val="000435C0"/>
    <w:rsid w:val="00044ED9"/>
    <w:rsid w:val="00045B34"/>
    <w:rsid w:val="00045E0F"/>
    <w:rsid w:val="0004659B"/>
    <w:rsid w:val="00046CF7"/>
    <w:rsid w:val="0005000A"/>
    <w:rsid w:val="00051734"/>
    <w:rsid w:val="000525D1"/>
    <w:rsid w:val="000557A5"/>
    <w:rsid w:val="00056494"/>
    <w:rsid w:val="00056F52"/>
    <w:rsid w:val="00061DCA"/>
    <w:rsid w:val="00061F20"/>
    <w:rsid w:val="0006203B"/>
    <w:rsid w:val="00062CB7"/>
    <w:rsid w:val="00064902"/>
    <w:rsid w:val="000669B9"/>
    <w:rsid w:val="00066C97"/>
    <w:rsid w:val="00077027"/>
    <w:rsid w:val="0008071B"/>
    <w:rsid w:val="00080A8A"/>
    <w:rsid w:val="00080D83"/>
    <w:rsid w:val="0008196A"/>
    <w:rsid w:val="00082002"/>
    <w:rsid w:val="00082FDC"/>
    <w:rsid w:val="00090D1E"/>
    <w:rsid w:val="000911C7"/>
    <w:rsid w:val="00091AB4"/>
    <w:rsid w:val="00091D9C"/>
    <w:rsid w:val="0009267D"/>
    <w:rsid w:val="000952D6"/>
    <w:rsid w:val="00096108"/>
    <w:rsid w:val="000A666A"/>
    <w:rsid w:val="000A6AD3"/>
    <w:rsid w:val="000B3969"/>
    <w:rsid w:val="000B396A"/>
    <w:rsid w:val="000B6B43"/>
    <w:rsid w:val="000B70E6"/>
    <w:rsid w:val="000B7274"/>
    <w:rsid w:val="000B7BE6"/>
    <w:rsid w:val="000C0324"/>
    <w:rsid w:val="000C0FAB"/>
    <w:rsid w:val="000C2C7C"/>
    <w:rsid w:val="000C3215"/>
    <w:rsid w:val="000C55AB"/>
    <w:rsid w:val="000C5CE2"/>
    <w:rsid w:val="000C5F09"/>
    <w:rsid w:val="000C74A1"/>
    <w:rsid w:val="000D0339"/>
    <w:rsid w:val="000D283E"/>
    <w:rsid w:val="000D3570"/>
    <w:rsid w:val="000D3F2D"/>
    <w:rsid w:val="000D47F2"/>
    <w:rsid w:val="000D68F0"/>
    <w:rsid w:val="000E2216"/>
    <w:rsid w:val="000E35ED"/>
    <w:rsid w:val="000E3644"/>
    <w:rsid w:val="000E5810"/>
    <w:rsid w:val="000E61C3"/>
    <w:rsid w:val="000E66E3"/>
    <w:rsid w:val="000E6E54"/>
    <w:rsid w:val="000E7728"/>
    <w:rsid w:val="000F03EF"/>
    <w:rsid w:val="000F0D67"/>
    <w:rsid w:val="000F0D96"/>
    <w:rsid w:val="000F13DF"/>
    <w:rsid w:val="000F1C99"/>
    <w:rsid w:val="000F1FA6"/>
    <w:rsid w:val="000F2BD4"/>
    <w:rsid w:val="000F3B72"/>
    <w:rsid w:val="000F3F61"/>
    <w:rsid w:val="000F544A"/>
    <w:rsid w:val="000F617E"/>
    <w:rsid w:val="000F6CA8"/>
    <w:rsid w:val="000F7A3A"/>
    <w:rsid w:val="00100DBB"/>
    <w:rsid w:val="00104DC5"/>
    <w:rsid w:val="001061EB"/>
    <w:rsid w:val="00110B85"/>
    <w:rsid w:val="00110BF0"/>
    <w:rsid w:val="00111123"/>
    <w:rsid w:val="001122BD"/>
    <w:rsid w:val="0011286F"/>
    <w:rsid w:val="0011560D"/>
    <w:rsid w:val="00117274"/>
    <w:rsid w:val="00120109"/>
    <w:rsid w:val="00120D98"/>
    <w:rsid w:val="00121445"/>
    <w:rsid w:val="00124D4A"/>
    <w:rsid w:val="00125D88"/>
    <w:rsid w:val="0012724D"/>
    <w:rsid w:val="00127493"/>
    <w:rsid w:val="00127E0F"/>
    <w:rsid w:val="00130252"/>
    <w:rsid w:val="0013077F"/>
    <w:rsid w:val="00130B23"/>
    <w:rsid w:val="00133B76"/>
    <w:rsid w:val="001343C9"/>
    <w:rsid w:val="0013585D"/>
    <w:rsid w:val="00135CD7"/>
    <w:rsid w:val="001362BF"/>
    <w:rsid w:val="00136B89"/>
    <w:rsid w:val="00136C82"/>
    <w:rsid w:val="00137230"/>
    <w:rsid w:val="001406A1"/>
    <w:rsid w:val="00142ED8"/>
    <w:rsid w:val="00144B8E"/>
    <w:rsid w:val="00145521"/>
    <w:rsid w:val="00146AD2"/>
    <w:rsid w:val="00146BE8"/>
    <w:rsid w:val="00146BEE"/>
    <w:rsid w:val="00151BFC"/>
    <w:rsid w:val="00153A94"/>
    <w:rsid w:val="001574D0"/>
    <w:rsid w:val="00157737"/>
    <w:rsid w:val="00157911"/>
    <w:rsid w:val="001600FE"/>
    <w:rsid w:val="001615E1"/>
    <w:rsid w:val="0016220A"/>
    <w:rsid w:val="00164223"/>
    <w:rsid w:val="0017064C"/>
    <w:rsid w:val="0017354F"/>
    <w:rsid w:val="00177D79"/>
    <w:rsid w:val="00177FCB"/>
    <w:rsid w:val="00181F3F"/>
    <w:rsid w:val="00183A56"/>
    <w:rsid w:val="00193A97"/>
    <w:rsid w:val="001952ED"/>
    <w:rsid w:val="001959A5"/>
    <w:rsid w:val="00196486"/>
    <w:rsid w:val="00196979"/>
    <w:rsid w:val="001A0A6E"/>
    <w:rsid w:val="001A0F84"/>
    <w:rsid w:val="001A243E"/>
    <w:rsid w:val="001A439F"/>
    <w:rsid w:val="001A7CF2"/>
    <w:rsid w:val="001B0F26"/>
    <w:rsid w:val="001B12D0"/>
    <w:rsid w:val="001B210F"/>
    <w:rsid w:val="001B465A"/>
    <w:rsid w:val="001B48B4"/>
    <w:rsid w:val="001B56CD"/>
    <w:rsid w:val="001C1444"/>
    <w:rsid w:val="001C3C4F"/>
    <w:rsid w:val="001C407A"/>
    <w:rsid w:val="001C4B90"/>
    <w:rsid w:val="001C4CA0"/>
    <w:rsid w:val="001C6094"/>
    <w:rsid w:val="001C7D56"/>
    <w:rsid w:val="001C7E84"/>
    <w:rsid w:val="001D2245"/>
    <w:rsid w:val="001D4480"/>
    <w:rsid w:val="001D4C64"/>
    <w:rsid w:val="001E17C2"/>
    <w:rsid w:val="001E1BFC"/>
    <w:rsid w:val="001E2A88"/>
    <w:rsid w:val="001E355D"/>
    <w:rsid w:val="001E35FC"/>
    <w:rsid w:val="001E683B"/>
    <w:rsid w:val="001E7093"/>
    <w:rsid w:val="001E7E7B"/>
    <w:rsid w:val="001F0F62"/>
    <w:rsid w:val="001F217C"/>
    <w:rsid w:val="001F2C01"/>
    <w:rsid w:val="001F3E99"/>
    <w:rsid w:val="001F6790"/>
    <w:rsid w:val="001F69BB"/>
    <w:rsid w:val="001F76F8"/>
    <w:rsid w:val="00200578"/>
    <w:rsid w:val="00201849"/>
    <w:rsid w:val="00201934"/>
    <w:rsid w:val="00201CDC"/>
    <w:rsid w:val="00201FB1"/>
    <w:rsid w:val="00202CC3"/>
    <w:rsid w:val="002038C3"/>
    <w:rsid w:val="0020487E"/>
    <w:rsid w:val="00206982"/>
    <w:rsid w:val="00207C1E"/>
    <w:rsid w:val="00217065"/>
    <w:rsid w:val="00217582"/>
    <w:rsid w:val="00221230"/>
    <w:rsid w:val="00221BDC"/>
    <w:rsid w:val="00222334"/>
    <w:rsid w:val="002235B7"/>
    <w:rsid w:val="00223A29"/>
    <w:rsid w:val="00223C04"/>
    <w:rsid w:val="00224383"/>
    <w:rsid w:val="00231810"/>
    <w:rsid w:val="0023270C"/>
    <w:rsid w:val="00240533"/>
    <w:rsid w:val="00241C1F"/>
    <w:rsid w:val="00241E3D"/>
    <w:rsid w:val="00242181"/>
    <w:rsid w:val="002425AE"/>
    <w:rsid w:val="002448C7"/>
    <w:rsid w:val="00245C59"/>
    <w:rsid w:val="00245D8F"/>
    <w:rsid w:val="002463A2"/>
    <w:rsid w:val="002473C5"/>
    <w:rsid w:val="002506B5"/>
    <w:rsid w:val="00250CA6"/>
    <w:rsid w:val="00251357"/>
    <w:rsid w:val="00253E2E"/>
    <w:rsid w:val="00255FBB"/>
    <w:rsid w:val="00257391"/>
    <w:rsid w:val="00260B29"/>
    <w:rsid w:val="00261E25"/>
    <w:rsid w:val="002622D4"/>
    <w:rsid w:val="002634C4"/>
    <w:rsid w:val="00263BC7"/>
    <w:rsid w:val="00263EA1"/>
    <w:rsid w:val="00265895"/>
    <w:rsid w:val="00265953"/>
    <w:rsid w:val="00271320"/>
    <w:rsid w:val="00273A5E"/>
    <w:rsid w:val="00273AD6"/>
    <w:rsid w:val="002773ED"/>
    <w:rsid w:val="00277B5A"/>
    <w:rsid w:val="00277C75"/>
    <w:rsid w:val="00280133"/>
    <w:rsid w:val="002801A8"/>
    <w:rsid w:val="00281991"/>
    <w:rsid w:val="002828E3"/>
    <w:rsid w:val="00282CA7"/>
    <w:rsid w:val="00282F6D"/>
    <w:rsid w:val="0028394A"/>
    <w:rsid w:val="00286E17"/>
    <w:rsid w:val="00286EFA"/>
    <w:rsid w:val="00290530"/>
    <w:rsid w:val="002906B0"/>
    <w:rsid w:val="00291C94"/>
    <w:rsid w:val="00292290"/>
    <w:rsid w:val="002926FF"/>
    <w:rsid w:val="00293E1C"/>
    <w:rsid w:val="00294810"/>
    <w:rsid w:val="00294DAB"/>
    <w:rsid w:val="00295108"/>
    <w:rsid w:val="0029665B"/>
    <w:rsid w:val="0029681C"/>
    <w:rsid w:val="002A01AA"/>
    <w:rsid w:val="002A3B42"/>
    <w:rsid w:val="002A79EF"/>
    <w:rsid w:val="002B0FAD"/>
    <w:rsid w:val="002B6D93"/>
    <w:rsid w:val="002B6FF3"/>
    <w:rsid w:val="002B7015"/>
    <w:rsid w:val="002C0365"/>
    <w:rsid w:val="002C22C0"/>
    <w:rsid w:val="002C43CE"/>
    <w:rsid w:val="002C4955"/>
    <w:rsid w:val="002C6347"/>
    <w:rsid w:val="002D054F"/>
    <w:rsid w:val="002D19CF"/>
    <w:rsid w:val="002D5682"/>
    <w:rsid w:val="002D640F"/>
    <w:rsid w:val="002D7BA7"/>
    <w:rsid w:val="002E17C6"/>
    <w:rsid w:val="002F3450"/>
    <w:rsid w:val="002F3647"/>
    <w:rsid w:val="002F3815"/>
    <w:rsid w:val="002F39A0"/>
    <w:rsid w:val="002F4A42"/>
    <w:rsid w:val="00300496"/>
    <w:rsid w:val="00300BCB"/>
    <w:rsid w:val="00301EB7"/>
    <w:rsid w:val="00302B0E"/>
    <w:rsid w:val="003064E0"/>
    <w:rsid w:val="003065ED"/>
    <w:rsid w:val="00306880"/>
    <w:rsid w:val="00307BD2"/>
    <w:rsid w:val="003102A5"/>
    <w:rsid w:val="003109EF"/>
    <w:rsid w:val="003110EE"/>
    <w:rsid w:val="0031131F"/>
    <w:rsid w:val="00311761"/>
    <w:rsid w:val="00311A2D"/>
    <w:rsid w:val="00313C79"/>
    <w:rsid w:val="00313D71"/>
    <w:rsid w:val="00313DE4"/>
    <w:rsid w:val="00314A9F"/>
    <w:rsid w:val="00315B44"/>
    <w:rsid w:val="00320171"/>
    <w:rsid w:val="00320AAC"/>
    <w:rsid w:val="00320D2F"/>
    <w:rsid w:val="00320ECB"/>
    <w:rsid w:val="00320FF3"/>
    <w:rsid w:val="0032122F"/>
    <w:rsid w:val="00321C8C"/>
    <w:rsid w:val="00322011"/>
    <w:rsid w:val="00322088"/>
    <w:rsid w:val="00322D3B"/>
    <w:rsid w:val="00325198"/>
    <w:rsid w:val="00326E53"/>
    <w:rsid w:val="00327A61"/>
    <w:rsid w:val="00330427"/>
    <w:rsid w:val="00331E96"/>
    <w:rsid w:val="00331ECD"/>
    <w:rsid w:val="00332029"/>
    <w:rsid w:val="003320DA"/>
    <w:rsid w:val="003359B5"/>
    <w:rsid w:val="00335B3B"/>
    <w:rsid w:val="00335BE5"/>
    <w:rsid w:val="00340F76"/>
    <w:rsid w:val="0034167F"/>
    <w:rsid w:val="0034187F"/>
    <w:rsid w:val="00342A3D"/>
    <w:rsid w:val="00342D65"/>
    <w:rsid w:val="0034480C"/>
    <w:rsid w:val="00346003"/>
    <w:rsid w:val="003470D4"/>
    <w:rsid w:val="00347376"/>
    <w:rsid w:val="00350127"/>
    <w:rsid w:val="003501A0"/>
    <w:rsid w:val="00351BED"/>
    <w:rsid w:val="003545E2"/>
    <w:rsid w:val="0035482A"/>
    <w:rsid w:val="00354A35"/>
    <w:rsid w:val="00357340"/>
    <w:rsid w:val="00357B04"/>
    <w:rsid w:val="0036102A"/>
    <w:rsid w:val="003613EB"/>
    <w:rsid w:val="003619F2"/>
    <w:rsid w:val="0036323F"/>
    <w:rsid w:val="003639F7"/>
    <w:rsid w:val="00365820"/>
    <w:rsid w:val="00365B88"/>
    <w:rsid w:val="0037204A"/>
    <w:rsid w:val="003723B3"/>
    <w:rsid w:val="00373AFE"/>
    <w:rsid w:val="00374DC0"/>
    <w:rsid w:val="00375B26"/>
    <w:rsid w:val="0037650F"/>
    <w:rsid w:val="00376CD3"/>
    <w:rsid w:val="00380D89"/>
    <w:rsid w:val="003818B4"/>
    <w:rsid w:val="00381DE6"/>
    <w:rsid w:val="00382FA0"/>
    <w:rsid w:val="003849AF"/>
    <w:rsid w:val="00384F2D"/>
    <w:rsid w:val="003866D3"/>
    <w:rsid w:val="0038672B"/>
    <w:rsid w:val="003868E4"/>
    <w:rsid w:val="00386EF6"/>
    <w:rsid w:val="003919DB"/>
    <w:rsid w:val="00391E6F"/>
    <w:rsid w:val="0039334B"/>
    <w:rsid w:val="003936BC"/>
    <w:rsid w:val="00393F9F"/>
    <w:rsid w:val="00395A1F"/>
    <w:rsid w:val="003A27B3"/>
    <w:rsid w:val="003A3F47"/>
    <w:rsid w:val="003B1992"/>
    <w:rsid w:val="003B3D70"/>
    <w:rsid w:val="003B6F24"/>
    <w:rsid w:val="003B728F"/>
    <w:rsid w:val="003C00F8"/>
    <w:rsid w:val="003C0EBE"/>
    <w:rsid w:val="003C0FE2"/>
    <w:rsid w:val="003C2B8A"/>
    <w:rsid w:val="003C554F"/>
    <w:rsid w:val="003C5CDE"/>
    <w:rsid w:val="003C6BEC"/>
    <w:rsid w:val="003C72A5"/>
    <w:rsid w:val="003D0ACE"/>
    <w:rsid w:val="003D1335"/>
    <w:rsid w:val="003D1EAB"/>
    <w:rsid w:val="003D388A"/>
    <w:rsid w:val="003D3A05"/>
    <w:rsid w:val="003D4382"/>
    <w:rsid w:val="003D6C4E"/>
    <w:rsid w:val="003E16A6"/>
    <w:rsid w:val="003E2EE7"/>
    <w:rsid w:val="003E3CB7"/>
    <w:rsid w:val="003E3D1C"/>
    <w:rsid w:val="003E42B2"/>
    <w:rsid w:val="003E431C"/>
    <w:rsid w:val="003E7519"/>
    <w:rsid w:val="003F02D0"/>
    <w:rsid w:val="003F3F11"/>
    <w:rsid w:val="003F56D0"/>
    <w:rsid w:val="003F5817"/>
    <w:rsid w:val="003F5957"/>
    <w:rsid w:val="003F60C3"/>
    <w:rsid w:val="003F6B94"/>
    <w:rsid w:val="0040149C"/>
    <w:rsid w:val="004031B7"/>
    <w:rsid w:val="004057B1"/>
    <w:rsid w:val="004121A6"/>
    <w:rsid w:val="004139DD"/>
    <w:rsid w:val="00414478"/>
    <w:rsid w:val="00414ACA"/>
    <w:rsid w:val="004205FE"/>
    <w:rsid w:val="00420CDE"/>
    <w:rsid w:val="004217EE"/>
    <w:rsid w:val="0042369A"/>
    <w:rsid w:val="0042413F"/>
    <w:rsid w:val="00424B98"/>
    <w:rsid w:val="00425722"/>
    <w:rsid w:val="00435358"/>
    <w:rsid w:val="00435AA1"/>
    <w:rsid w:val="00435DCF"/>
    <w:rsid w:val="00436179"/>
    <w:rsid w:val="0043676F"/>
    <w:rsid w:val="00436FFB"/>
    <w:rsid w:val="004376CB"/>
    <w:rsid w:val="004376DE"/>
    <w:rsid w:val="00441104"/>
    <w:rsid w:val="00443332"/>
    <w:rsid w:val="00444BA4"/>
    <w:rsid w:val="0044642F"/>
    <w:rsid w:val="00447061"/>
    <w:rsid w:val="00450577"/>
    <w:rsid w:val="0045089D"/>
    <w:rsid w:val="00453482"/>
    <w:rsid w:val="004567A0"/>
    <w:rsid w:val="00456A19"/>
    <w:rsid w:val="004625BA"/>
    <w:rsid w:val="004669A9"/>
    <w:rsid w:val="00467EA8"/>
    <w:rsid w:val="00473BB8"/>
    <w:rsid w:val="004822DA"/>
    <w:rsid w:val="004861BD"/>
    <w:rsid w:val="004875EF"/>
    <w:rsid w:val="004905D5"/>
    <w:rsid w:val="00490ED1"/>
    <w:rsid w:val="00491874"/>
    <w:rsid w:val="00492770"/>
    <w:rsid w:val="00492BD3"/>
    <w:rsid w:val="00493EA3"/>
    <w:rsid w:val="0049593A"/>
    <w:rsid w:val="00496030"/>
    <w:rsid w:val="0049649C"/>
    <w:rsid w:val="00496869"/>
    <w:rsid w:val="004979F3"/>
    <w:rsid w:val="004A02F4"/>
    <w:rsid w:val="004A043D"/>
    <w:rsid w:val="004A32D7"/>
    <w:rsid w:val="004A4AB6"/>
    <w:rsid w:val="004A72DD"/>
    <w:rsid w:val="004B027D"/>
    <w:rsid w:val="004B30EE"/>
    <w:rsid w:val="004B4330"/>
    <w:rsid w:val="004B59AA"/>
    <w:rsid w:val="004B6C46"/>
    <w:rsid w:val="004B70BD"/>
    <w:rsid w:val="004B72AA"/>
    <w:rsid w:val="004B796A"/>
    <w:rsid w:val="004C2D8E"/>
    <w:rsid w:val="004C4748"/>
    <w:rsid w:val="004C5DAF"/>
    <w:rsid w:val="004D1F5A"/>
    <w:rsid w:val="004D1F7F"/>
    <w:rsid w:val="004D1FEE"/>
    <w:rsid w:val="004D366B"/>
    <w:rsid w:val="004D3EFA"/>
    <w:rsid w:val="004D4899"/>
    <w:rsid w:val="004D5111"/>
    <w:rsid w:val="004D5C81"/>
    <w:rsid w:val="004D702D"/>
    <w:rsid w:val="004D7FF0"/>
    <w:rsid w:val="004E0EDE"/>
    <w:rsid w:val="004E22D9"/>
    <w:rsid w:val="004E4835"/>
    <w:rsid w:val="004E4D48"/>
    <w:rsid w:val="004E7497"/>
    <w:rsid w:val="004F1EAA"/>
    <w:rsid w:val="004F2F86"/>
    <w:rsid w:val="004F44E5"/>
    <w:rsid w:val="004F45FE"/>
    <w:rsid w:val="004F4FA2"/>
    <w:rsid w:val="004F5B3A"/>
    <w:rsid w:val="004F7FAF"/>
    <w:rsid w:val="005012BC"/>
    <w:rsid w:val="00501363"/>
    <w:rsid w:val="00502C39"/>
    <w:rsid w:val="00506BC9"/>
    <w:rsid w:val="0050723A"/>
    <w:rsid w:val="005076DF"/>
    <w:rsid w:val="00507F8D"/>
    <w:rsid w:val="00510E99"/>
    <w:rsid w:val="00510FE7"/>
    <w:rsid w:val="005138E6"/>
    <w:rsid w:val="005147E9"/>
    <w:rsid w:val="00514B10"/>
    <w:rsid w:val="00515633"/>
    <w:rsid w:val="005177D7"/>
    <w:rsid w:val="0052111D"/>
    <w:rsid w:val="00521898"/>
    <w:rsid w:val="0052256A"/>
    <w:rsid w:val="00527E44"/>
    <w:rsid w:val="005329D1"/>
    <w:rsid w:val="00534120"/>
    <w:rsid w:val="00534240"/>
    <w:rsid w:val="00534A55"/>
    <w:rsid w:val="00534E29"/>
    <w:rsid w:val="00535AB3"/>
    <w:rsid w:val="00536D46"/>
    <w:rsid w:val="00537F26"/>
    <w:rsid w:val="00540AA9"/>
    <w:rsid w:val="00543121"/>
    <w:rsid w:val="00547EA9"/>
    <w:rsid w:val="00550E3C"/>
    <w:rsid w:val="0055205B"/>
    <w:rsid w:val="0055294F"/>
    <w:rsid w:val="00554513"/>
    <w:rsid w:val="00555D2C"/>
    <w:rsid w:val="005578E6"/>
    <w:rsid w:val="00557BD1"/>
    <w:rsid w:val="00560A02"/>
    <w:rsid w:val="005610C0"/>
    <w:rsid w:val="0056205F"/>
    <w:rsid w:val="005632B7"/>
    <w:rsid w:val="00566268"/>
    <w:rsid w:val="0056686F"/>
    <w:rsid w:val="00572CAB"/>
    <w:rsid w:val="00573770"/>
    <w:rsid w:val="005760A9"/>
    <w:rsid w:val="0057644E"/>
    <w:rsid w:val="005804E1"/>
    <w:rsid w:val="00580CEA"/>
    <w:rsid w:val="0058276A"/>
    <w:rsid w:val="00583837"/>
    <w:rsid w:val="005841A6"/>
    <w:rsid w:val="00585648"/>
    <w:rsid w:val="0059055C"/>
    <w:rsid w:val="00590E2F"/>
    <w:rsid w:val="00592428"/>
    <w:rsid w:val="00594464"/>
    <w:rsid w:val="00594AA7"/>
    <w:rsid w:val="00594E49"/>
    <w:rsid w:val="00594ECA"/>
    <w:rsid w:val="00596525"/>
    <w:rsid w:val="005A0BC7"/>
    <w:rsid w:val="005A15EF"/>
    <w:rsid w:val="005A2A12"/>
    <w:rsid w:val="005A33B0"/>
    <w:rsid w:val="005A373A"/>
    <w:rsid w:val="005A3BC4"/>
    <w:rsid w:val="005A4533"/>
    <w:rsid w:val="005A57C8"/>
    <w:rsid w:val="005A5B1B"/>
    <w:rsid w:val="005A6503"/>
    <w:rsid w:val="005B0CDD"/>
    <w:rsid w:val="005B3849"/>
    <w:rsid w:val="005B6792"/>
    <w:rsid w:val="005B7F6F"/>
    <w:rsid w:val="005C135C"/>
    <w:rsid w:val="005C1513"/>
    <w:rsid w:val="005C1DEB"/>
    <w:rsid w:val="005C3D16"/>
    <w:rsid w:val="005C4797"/>
    <w:rsid w:val="005D099B"/>
    <w:rsid w:val="005D38FD"/>
    <w:rsid w:val="005D5009"/>
    <w:rsid w:val="005D5F25"/>
    <w:rsid w:val="005D712F"/>
    <w:rsid w:val="005E2A0B"/>
    <w:rsid w:val="005E2E14"/>
    <w:rsid w:val="005E412C"/>
    <w:rsid w:val="005E550B"/>
    <w:rsid w:val="005E5ECC"/>
    <w:rsid w:val="005E65F1"/>
    <w:rsid w:val="005F1842"/>
    <w:rsid w:val="005F2A15"/>
    <w:rsid w:val="005F2E41"/>
    <w:rsid w:val="005F6DFE"/>
    <w:rsid w:val="005F75B2"/>
    <w:rsid w:val="00600477"/>
    <w:rsid w:val="00600C1F"/>
    <w:rsid w:val="00601F29"/>
    <w:rsid w:val="006036BE"/>
    <w:rsid w:val="006056E4"/>
    <w:rsid w:val="00610CEC"/>
    <w:rsid w:val="006114D7"/>
    <w:rsid w:val="00616036"/>
    <w:rsid w:val="00620BD4"/>
    <w:rsid w:val="00622021"/>
    <w:rsid w:val="00622781"/>
    <w:rsid w:val="00622D41"/>
    <w:rsid w:val="0062605B"/>
    <w:rsid w:val="00626A59"/>
    <w:rsid w:val="00627BBA"/>
    <w:rsid w:val="006306D1"/>
    <w:rsid w:val="00630E32"/>
    <w:rsid w:val="0063150F"/>
    <w:rsid w:val="00636ECE"/>
    <w:rsid w:val="00637AAD"/>
    <w:rsid w:val="00640BFF"/>
    <w:rsid w:val="00642465"/>
    <w:rsid w:val="00642652"/>
    <w:rsid w:val="0064558D"/>
    <w:rsid w:val="00646362"/>
    <w:rsid w:val="006502E1"/>
    <w:rsid w:val="00650DEF"/>
    <w:rsid w:val="00653E3B"/>
    <w:rsid w:val="00653FF9"/>
    <w:rsid w:val="00654445"/>
    <w:rsid w:val="006547F4"/>
    <w:rsid w:val="00656BD8"/>
    <w:rsid w:val="006627BB"/>
    <w:rsid w:val="00666CA4"/>
    <w:rsid w:val="0066716D"/>
    <w:rsid w:val="00667BC6"/>
    <w:rsid w:val="00676182"/>
    <w:rsid w:val="00677120"/>
    <w:rsid w:val="00677524"/>
    <w:rsid w:val="00677E55"/>
    <w:rsid w:val="0068183F"/>
    <w:rsid w:val="00682953"/>
    <w:rsid w:val="00682A62"/>
    <w:rsid w:val="0068348C"/>
    <w:rsid w:val="0068382C"/>
    <w:rsid w:val="00684F3E"/>
    <w:rsid w:val="00685AB8"/>
    <w:rsid w:val="00686A2D"/>
    <w:rsid w:val="00690C69"/>
    <w:rsid w:val="006923BD"/>
    <w:rsid w:val="006924D9"/>
    <w:rsid w:val="0069621B"/>
    <w:rsid w:val="0069678E"/>
    <w:rsid w:val="006A0509"/>
    <w:rsid w:val="006A0522"/>
    <w:rsid w:val="006A234E"/>
    <w:rsid w:val="006A5C5F"/>
    <w:rsid w:val="006B27AF"/>
    <w:rsid w:val="006B39C9"/>
    <w:rsid w:val="006B4ED1"/>
    <w:rsid w:val="006B7DCA"/>
    <w:rsid w:val="006C0679"/>
    <w:rsid w:val="006C2B83"/>
    <w:rsid w:val="006C4361"/>
    <w:rsid w:val="006C4E7F"/>
    <w:rsid w:val="006C5F03"/>
    <w:rsid w:val="006C77CF"/>
    <w:rsid w:val="006D1FD9"/>
    <w:rsid w:val="006D249F"/>
    <w:rsid w:val="006D24E7"/>
    <w:rsid w:val="006D517F"/>
    <w:rsid w:val="006D69F0"/>
    <w:rsid w:val="006D75A2"/>
    <w:rsid w:val="006D7BFE"/>
    <w:rsid w:val="006E1414"/>
    <w:rsid w:val="006E5980"/>
    <w:rsid w:val="006E59B3"/>
    <w:rsid w:val="006F209E"/>
    <w:rsid w:val="006F38AA"/>
    <w:rsid w:val="006F47F9"/>
    <w:rsid w:val="0070422B"/>
    <w:rsid w:val="00710815"/>
    <w:rsid w:val="00710A74"/>
    <w:rsid w:val="00710E30"/>
    <w:rsid w:val="00714606"/>
    <w:rsid w:val="007153F5"/>
    <w:rsid w:val="007209D9"/>
    <w:rsid w:val="007235B2"/>
    <w:rsid w:val="007236CF"/>
    <w:rsid w:val="0072472C"/>
    <w:rsid w:val="00724B97"/>
    <w:rsid w:val="00725003"/>
    <w:rsid w:val="00726F1B"/>
    <w:rsid w:val="00727F94"/>
    <w:rsid w:val="00730F09"/>
    <w:rsid w:val="0073120B"/>
    <w:rsid w:val="007337EB"/>
    <w:rsid w:val="00736DA7"/>
    <w:rsid w:val="007406F3"/>
    <w:rsid w:val="007408B8"/>
    <w:rsid w:val="00741809"/>
    <w:rsid w:val="007435F4"/>
    <w:rsid w:val="00743F46"/>
    <w:rsid w:val="0074439F"/>
    <w:rsid w:val="00744F0E"/>
    <w:rsid w:val="00745D18"/>
    <w:rsid w:val="00747C69"/>
    <w:rsid w:val="0075204A"/>
    <w:rsid w:val="0075471B"/>
    <w:rsid w:val="00754BB3"/>
    <w:rsid w:val="0075561B"/>
    <w:rsid w:val="00755FF6"/>
    <w:rsid w:val="00756764"/>
    <w:rsid w:val="00757598"/>
    <w:rsid w:val="007606AE"/>
    <w:rsid w:val="007607C8"/>
    <w:rsid w:val="00762237"/>
    <w:rsid w:val="007658BA"/>
    <w:rsid w:val="00767E8D"/>
    <w:rsid w:val="00774AE1"/>
    <w:rsid w:val="00774B59"/>
    <w:rsid w:val="00775934"/>
    <w:rsid w:val="00776530"/>
    <w:rsid w:val="00780139"/>
    <w:rsid w:val="00780A16"/>
    <w:rsid w:val="00782329"/>
    <w:rsid w:val="00782FDD"/>
    <w:rsid w:val="007831C1"/>
    <w:rsid w:val="00783438"/>
    <w:rsid w:val="0078744B"/>
    <w:rsid w:val="00790124"/>
    <w:rsid w:val="00790E2F"/>
    <w:rsid w:val="00791AF2"/>
    <w:rsid w:val="00791B2A"/>
    <w:rsid w:val="00791E8E"/>
    <w:rsid w:val="007928E8"/>
    <w:rsid w:val="00795FF2"/>
    <w:rsid w:val="00796BE9"/>
    <w:rsid w:val="007A0109"/>
    <w:rsid w:val="007A0FDA"/>
    <w:rsid w:val="007A2BAE"/>
    <w:rsid w:val="007A3A50"/>
    <w:rsid w:val="007A53C7"/>
    <w:rsid w:val="007B0A59"/>
    <w:rsid w:val="007B113D"/>
    <w:rsid w:val="007B1154"/>
    <w:rsid w:val="007B1E00"/>
    <w:rsid w:val="007B2500"/>
    <w:rsid w:val="007B2A0F"/>
    <w:rsid w:val="007B4389"/>
    <w:rsid w:val="007B4BA3"/>
    <w:rsid w:val="007B73E5"/>
    <w:rsid w:val="007B7788"/>
    <w:rsid w:val="007C1952"/>
    <w:rsid w:val="007C3213"/>
    <w:rsid w:val="007C4C5E"/>
    <w:rsid w:val="007C651A"/>
    <w:rsid w:val="007C7149"/>
    <w:rsid w:val="007C7702"/>
    <w:rsid w:val="007C7D5F"/>
    <w:rsid w:val="007D1A13"/>
    <w:rsid w:val="007D2B65"/>
    <w:rsid w:val="007D4105"/>
    <w:rsid w:val="007D49A1"/>
    <w:rsid w:val="007D61D6"/>
    <w:rsid w:val="007E0C19"/>
    <w:rsid w:val="007E11F0"/>
    <w:rsid w:val="007E1B19"/>
    <w:rsid w:val="007E2968"/>
    <w:rsid w:val="007E3877"/>
    <w:rsid w:val="007E475B"/>
    <w:rsid w:val="007E55C5"/>
    <w:rsid w:val="007F0A5D"/>
    <w:rsid w:val="007F32E0"/>
    <w:rsid w:val="007F3623"/>
    <w:rsid w:val="007F3932"/>
    <w:rsid w:val="007F5724"/>
    <w:rsid w:val="007F5B62"/>
    <w:rsid w:val="0080241E"/>
    <w:rsid w:val="00804485"/>
    <w:rsid w:val="008077C5"/>
    <w:rsid w:val="0081041C"/>
    <w:rsid w:val="008134F7"/>
    <w:rsid w:val="00815E82"/>
    <w:rsid w:val="008165D7"/>
    <w:rsid w:val="00816E56"/>
    <w:rsid w:val="00817EAD"/>
    <w:rsid w:val="0082041D"/>
    <w:rsid w:val="00820F67"/>
    <w:rsid w:val="00822204"/>
    <w:rsid w:val="008238A0"/>
    <w:rsid w:val="008255E0"/>
    <w:rsid w:val="00827311"/>
    <w:rsid w:val="00830B61"/>
    <w:rsid w:val="008318F7"/>
    <w:rsid w:val="008340BD"/>
    <w:rsid w:val="00834BB4"/>
    <w:rsid w:val="00835187"/>
    <w:rsid w:val="00836282"/>
    <w:rsid w:val="00836330"/>
    <w:rsid w:val="008366A6"/>
    <w:rsid w:val="00836766"/>
    <w:rsid w:val="008427A5"/>
    <w:rsid w:val="00845BBF"/>
    <w:rsid w:val="00846106"/>
    <w:rsid w:val="00847D4D"/>
    <w:rsid w:val="00850818"/>
    <w:rsid w:val="00850884"/>
    <w:rsid w:val="008518BD"/>
    <w:rsid w:val="00851F52"/>
    <w:rsid w:val="00852F17"/>
    <w:rsid w:val="00856E3A"/>
    <w:rsid w:val="00862B8F"/>
    <w:rsid w:val="00863C37"/>
    <w:rsid w:val="00865F91"/>
    <w:rsid w:val="00866128"/>
    <w:rsid w:val="00870201"/>
    <w:rsid w:val="00870488"/>
    <w:rsid w:val="00871E68"/>
    <w:rsid w:val="00874DB5"/>
    <w:rsid w:val="00875D58"/>
    <w:rsid w:val="00875EC2"/>
    <w:rsid w:val="008773FE"/>
    <w:rsid w:val="008811A7"/>
    <w:rsid w:val="00885773"/>
    <w:rsid w:val="00887A59"/>
    <w:rsid w:val="00887AB6"/>
    <w:rsid w:val="00891176"/>
    <w:rsid w:val="008934C2"/>
    <w:rsid w:val="008945D9"/>
    <w:rsid w:val="00895AB4"/>
    <w:rsid w:val="008A03B4"/>
    <w:rsid w:val="008A2C0A"/>
    <w:rsid w:val="008A778D"/>
    <w:rsid w:val="008B4712"/>
    <w:rsid w:val="008C0980"/>
    <w:rsid w:val="008C125A"/>
    <w:rsid w:val="008C1E24"/>
    <w:rsid w:val="008C322B"/>
    <w:rsid w:val="008C6647"/>
    <w:rsid w:val="008C689F"/>
    <w:rsid w:val="008C6EC6"/>
    <w:rsid w:val="008C6F01"/>
    <w:rsid w:val="008C726E"/>
    <w:rsid w:val="008C775F"/>
    <w:rsid w:val="008D0CC1"/>
    <w:rsid w:val="008D0DCD"/>
    <w:rsid w:val="008D0E35"/>
    <w:rsid w:val="008D233A"/>
    <w:rsid w:val="008D38FC"/>
    <w:rsid w:val="008D3DBB"/>
    <w:rsid w:val="008D488A"/>
    <w:rsid w:val="008D5659"/>
    <w:rsid w:val="008D5EE7"/>
    <w:rsid w:val="008E30FC"/>
    <w:rsid w:val="008E3163"/>
    <w:rsid w:val="008E316B"/>
    <w:rsid w:val="008E3464"/>
    <w:rsid w:val="008E56FB"/>
    <w:rsid w:val="008F1C40"/>
    <w:rsid w:val="008F1D9C"/>
    <w:rsid w:val="008F1DD0"/>
    <w:rsid w:val="008F2EF4"/>
    <w:rsid w:val="008F3642"/>
    <w:rsid w:val="008F3B86"/>
    <w:rsid w:val="008F5FB5"/>
    <w:rsid w:val="008F6322"/>
    <w:rsid w:val="009007D1"/>
    <w:rsid w:val="009009FF"/>
    <w:rsid w:val="00901197"/>
    <w:rsid w:val="00902A54"/>
    <w:rsid w:val="009032F3"/>
    <w:rsid w:val="00907433"/>
    <w:rsid w:val="00914F70"/>
    <w:rsid w:val="00915DDE"/>
    <w:rsid w:val="0091677A"/>
    <w:rsid w:val="0091714F"/>
    <w:rsid w:val="009176F9"/>
    <w:rsid w:val="00921D20"/>
    <w:rsid w:val="00922C39"/>
    <w:rsid w:val="00926A22"/>
    <w:rsid w:val="00930BD1"/>
    <w:rsid w:val="0093144D"/>
    <w:rsid w:val="009328F3"/>
    <w:rsid w:val="00932F49"/>
    <w:rsid w:val="00936073"/>
    <w:rsid w:val="00936C6A"/>
    <w:rsid w:val="00937656"/>
    <w:rsid w:val="0093782E"/>
    <w:rsid w:val="00937CFB"/>
    <w:rsid w:val="00940291"/>
    <w:rsid w:val="00942934"/>
    <w:rsid w:val="00944494"/>
    <w:rsid w:val="0094470F"/>
    <w:rsid w:val="00946DAB"/>
    <w:rsid w:val="00947FA8"/>
    <w:rsid w:val="009503F8"/>
    <w:rsid w:val="00954F9F"/>
    <w:rsid w:val="0095700E"/>
    <w:rsid w:val="009575B3"/>
    <w:rsid w:val="009614FA"/>
    <w:rsid w:val="0096197B"/>
    <w:rsid w:val="009640B5"/>
    <w:rsid w:val="0096496F"/>
    <w:rsid w:val="009674FD"/>
    <w:rsid w:val="00967C10"/>
    <w:rsid w:val="009712D6"/>
    <w:rsid w:val="00976868"/>
    <w:rsid w:val="00977E5D"/>
    <w:rsid w:val="00980149"/>
    <w:rsid w:val="00981690"/>
    <w:rsid w:val="00983E20"/>
    <w:rsid w:val="00985318"/>
    <w:rsid w:val="00985C43"/>
    <w:rsid w:val="0098631B"/>
    <w:rsid w:val="00987410"/>
    <w:rsid w:val="009908EB"/>
    <w:rsid w:val="009909AF"/>
    <w:rsid w:val="009916A1"/>
    <w:rsid w:val="009927FA"/>
    <w:rsid w:val="00992D67"/>
    <w:rsid w:val="00993257"/>
    <w:rsid w:val="00993409"/>
    <w:rsid w:val="00995E21"/>
    <w:rsid w:val="00996DF0"/>
    <w:rsid w:val="00996E2B"/>
    <w:rsid w:val="00997559"/>
    <w:rsid w:val="00997662"/>
    <w:rsid w:val="009A00C0"/>
    <w:rsid w:val="009A0161"/>
    <w:rsid w:val="009A03BB"/>
    <w:rsid w:val="009A4FC6"/>
    <w:rsid w:val="009B053D"/>
    <w:rsid w:val="009B06F1"/>
    <w:rsid w:val="009B07A8"/>
    <w:rsid w:val="009B4512"/>
    <w:rsid w:val="009C05DA"/>
    <w:rsid w:val="009C0A84"/>
    <w:rsid w:val="009C2700"/>
    <w:rsid w:val="009C46A5"/>
    <w:rsid w:val="009C6C8A"/>
    <w:rsid w:val="009C6ED6"/>
    <w:rsid w:val="009D1359"/>
    <w:rsid w:val="009D13F8"/>
    <w:rsid w:val="009D1B00"/>
    <w:rsid w:val="009D5090"/>
    <w:rsid w:val="009D5E8C"/>
    <w:rsid w:val="009D71C1"/>
    <w:rsid w:val="009E031E"/>
    <w:rsid w:val="009E098A"/>
    <w:rsid w:val="009E1BE7"/>
    <w:rsid w:val="009E2A17"/>
    <w:rsid w:val="009E2B77"/>
    <w:rsid w:val="009E2E7D"/>
    <w:rsid w:val="009E35BD"/>
    <w:rsid w:val="009E4602"/>
    <w:rsid w:val="009E5A0F"/>
    <w:rsid w:val="009E6095"/>
    <w:rsid w:val="009F0BF1"/>
    <w:rsid w:val="009F1654"/>
    <w:rsid w:val="009F2CF0"/>
    <w:rsid w:val="009F38EC"/>
    <w:rsid w:val="009F4EF1"/>
    <w:rsid w:val="009F5C90"/>
    <w:rsid w:val="00A00F4F"/>
    <w:rsid w:val="00A040D9"/>
    <w:rsid w:val="00A04100"/>
    <w:rsid w:val="00A04690"/>
    <w:rsid w:val="00A07304"/>
    <w:rsid w:val="00A07A36"/>
    <w:rsid w:val="00A103E8"/>
    <w:rsid w:val="00A12AF8"/>
    <w:rsid w:val="00A1437D"/>
    <w:rsid w:val="00A15F34"/>
    <w:rsid w:val="00A178D5"/>
    <w:rsid w:val="00A17E29"/>
    <w:rsid w:val="00A21221"/>
    <w:rsid w:val="00A27C55"/>
    <w:rsid w:val="00A30301"/>
    <w:rsid w:val="00A31247"/>
    <w:rsid w:val="00A317DA"/>
    <w:rsid w:val="00A31A31"/>
    <w:rsid w:val="00A31BBE"/>
    <w:rsid w:val="00A32ED7"/>
    <w:rsid w:val="00A3593C"/>
    <w:rsid w:val="00A3705A"/>
    <w:rsid w:val="00A402A9"/>
    <w:rsid w:val="00A40DD3"/>
    <w:rsid w:val="00A44E71"/>
    <w:rsid w:val="00A4585B"/>
    <w:rsid w:val="00A46583"/>
    <w:rsid w:val="00A5178D"/>
    <w:rsid w:val="00A51B11"/>
    <w:rsid w:val="00A52431"/>
    <w:rsid w:val="00A56061"/>
    <w:rsid w:val="00A575DA"/>
    <w:rsid w:val="00A61CCF"/>
    <w:rsid w:val="00A6269E"/>
    <w:rsid w:val="00A62E07"/>
    <w:rsid w:val="00A6307D"/>
    <w:rsid w:val="00A63A83"/>
    <w:rsid w:val="00A653D8"/>
    <w:rsid w:val="00A71779"/>
    <w:rsid w:val="00A723C9"/>
    <w:rsid w:val="00A72B0E"/>
    <w:rsid w:val="00A75A75"/>
    <w:rsid w:val="00A761A4"/>
    <w:rsid w:val="00A76CCC"/>
    <w:rsid w:val="00A77FEB"/>
    <w:rsid w:val="00A81E60"/>
    <w:rsid w:val="00A8311B"/>
    <w:rsid w:val="00A85159"/>
    <w:rsid w:val="00A85334"/>
    <w:rsid w:val="00A857B0"/>
    <w:rsid w:val="00A94B72"/>
    <w:rsid w:val="00AA03B4"/>
    <w:rsid w:val="00AA0FCE"/>
    <w:rsid w:val="00AA1995"/>
    <w:rsid w:val="00AA355D"/>
    <w:rsid w:val="00AA5A75"/>
    <w:rsid w:val="00AA6A78"/>
    <w:rsid w:val="00AB007D"/>
    <w:rsid w:val="00AB2224"/>
    <w:rsid w:val="00AB2CB7"/>
    <w:rsid w:val="00AB6E02"/>
    <w:rsid w:val="00AB7751"/>
    <w:rsid w:val="00AB7BE4"/>
    <w:rsid w:val="00AC3173"/>
    <w:rsid w:val="00AD0735"/>
    <w:rsid w:val="00AD245B"/>
    <w:rsid w:val="00AD2DCA"/>
    <w:rsid w:val="00AD3D04"/>
    <w:rsid w:val="00AD6179"/>
    <w:rsid w:val="00AD71AC"/>
    <w:rsid w:val="00AE0059"/>
    <w:rsid w:val="00AE0B26"/>
    <w:rsid w:val="00AE167A"/>
    <w:rsid w:val="00AE169A"/>
    <w:rsid w:val="00AE25E8"/>
    <w:rsid w:val="00AE4EA9"/>
    <w:rsid w:val="00AE5C2F"/>
    <w:rsid w:val="00AF1071"/>
    <w:rsid w:val="00AF1917"/>
    <w:rsid w:val="00AF2982"/>
    <w:rsid w:val="00AF4B1A"/>
    <w:rsid w:val="00AF4DB6"/>
    <w:rsid w:val="00AF5C3A"/>
    <w:rsid w:val="00AF609B"/>
    <w:rsid w:val="00AF62C0"/>
    <w:rsid w:val="00AF633B"/>
    <w:rsid w:val="00AF6853"/>
    <w:rsid w:val="00B007D9"/>
    <w:rsid w:val="00B00C1A"/>
    <w:rsid w:val="00B01F08"/>
    <w:rsid w:val="00B04985"/>
    <w:rsid w:val="00B1178B"/>
    <w:rsid w:val="00B11D75"/>
    <w:rsid w:val="00B12D7A"/>
    <w:rsid w:val="00B165B1"/>
    <w:rsid w:val="00B16E8F"/>
    <w:rsid w:val="00B2173F"/>
    <w:rsid w:val="00B21C93"/>
    <w:rsid w:val="00B21E3B"/>
    <w:rsid w:val="00B25E0A"/>
    <w:rsid w:val="00B26827"/>
    <w:rsid w:val="00B30401"/>
    <w:rsid w:val="00B345F2"/>
    <w:rsid w:val="00B40643"/>
    <w:rsid w:val="00B41BEF"/>
    <w:rsid w:val="00B46791"/>
    <w:rsid w:val="00B47742"/>
    <w:rsid w:val="00B514FB"/>
    <w:rsid w:val="00B61D7A"/>
    <w:rsid w:val="00B63BBA"/>
    <w:rsid w:val="00B656B9"/>
    <w:rsid w:val="00B6637D"/>
    <w:rsid w:val="00B664C0"/>
    <w:rsid w:val="00B674E7"/>
    <w:rsid w:val="00B70ACE"/>
    <w:rsid w:val="00B7521A"/>
    <w:rsid w:val="00B76555"/>
    <w:rsid w:val="00B76994"/>
    <w:rsid w:val="00B77C12"/>
    <w:rsid w:val="00B82A52"/>
    <w:rsid w:val="00B83847"/>
    <w:rsid w:val="00B843F0"/>
    <w:rsid w:val="00B8469C"/>
    <w:rsid w:val="00B85AE8"/>
    <w:rsid w:val="00B86825"/>
    <w:rsid w:val="00B93E07"/>
    <w:rsid w:val="00B944DE"/>
    <w:rsid w:val="00B9593E"/>
    <w:rsid w:val="00B95AA3"/>
    <w:rsid w:val="00B96111"/>
    <w:rsid w:val="00BA26D6"/>
    <w:rsid w:val="00BA5ACD"/>
    <w:rsid w:val="00BA7B69"/>
    <w:rsid w:val="00BB1A3C"/>
    <w:rsid w:val="00BB1A8D"/>
    <w:rsid w:val="00BB2BDC"/>
    <w:rsid w:val="00BB44B0"/>
    <w:rsid w:val="00BB5168"/>
    <w:rsid w:val="00BB69C7"/>
    <w:rsid w:val="00BB76D0"/>
    <w:rsid w:val="00BB77B8"/>
    <w:rsid w:val="00BC06AF"/>
    <w:rsid w:val="00BC363C"/>
    <w:rsid w:val="00BC55D4"/>
    <w:rsid w:val="00BC5795"/>
    <w:rsid w:val="00BC763C"/>
    <w:rsid w:val="00BD2B0B"/>
    <w:rsid w:val="00BD3985"/>
    <w:rsid w:val="00BD3B3F"/>
    <w:rsid w:val="00BD49A6"/>
    <w:rsid w:val="00BD5199"/>
    <w:rsid w:val="00BD6219"/>
    <w:rsid w:val="00BD6953"/>
    <w:rsid w:val="00BD75E3"/>
    <w:rsid w:val="00BE0F45"/>
    <w:rsid w:val="00BE3272"/>
    <w:rsid w:val="00BE60B6"/>
    <w:rsid w:val="00BE7063"/>
    <w:rsid w:val="00BE70CF"/>
    <w:rsid w:val="00BE71BD"/>
    <w:rsid w:val="00BF0671"/>
    <w:rsid w:val="00BF10D1"/>
    <w:rsid w:val="00BF3586"/>
    <w:rsid w:val="00BF36E3"/>
    <w:rsid w:val="00BF4094"/>
    <w:rsid w:val="00BF62D4"/>
    <w:rsid w:val="00BF7A25"/>
    <w:rsid w:val="00C03359"/>
    <w:rsid w:val="00C03681"/>
    <w:rsid w:val="00C0450C"/>
    <w:rsid w:val="00C045FA"/>
    <w:rsid w:val="00C0612E"/>
    <w:rsid w:val="00C06A00"/>
    <w:rsid w:val="00C07CF3"/>
    <w:rsid w:val="00C101CF"/>
    <w:rsid w:val="00C11C67"/>
    <w:rsid w:val="00C12E04"/>
    <w:rsid w:val="00C13ED7"/>
    <w:rsid w:val="00C16AD4"/>
    <w:rsid w:val="00C16C41"/>
    <w:rsid w:val="00C217B8"/>
    <w:rsid w:val="00C21D03"/>
    <w:rsid w:val="00C2479D"/>
    <w:rsid w:val="00C274DA"/>
    <w:rsid w:val="00C31A30"/>
    <w:rsid w:val="00C33AEE"/>
    <w:rsid w:val="00C362B0"/>
    <w:rsid w:val="00C40B14"/>
    <w:rsid w:val="00C40BA8"/>
    <w:rsid w:val="00C420AF"/>
    <w:rsid w:val="00C423C6"/>
    <w:rsid w:val="00C43F66"/>
    <w:rsid w:val="00C4429A"/>
    <w:rsid w:val="00C4548F"/>
    <w:rsid w:val="00C45F0E"/>
    <w:rsid w:val="00C4606C"/>
    <w:rsid w:val="00C4779B"/>
    <w:rsid w:val="00C51706"/>
    <w:rsid w:val="00C53211"/>
    <w:rsid w:val="00C534EB"/>
    <w:rsid w:val="00C543A0"/>
    <w:rsid w:val="00C54FE7"/>
    <w:rsid w:val="00C5544D"/>
    <w:rsid w:val="00C5721A"/>
    <w:rsid w:val="00C60EB0"/>
    <w:rsid w:val="00C62AEC"/>
    <w:rsid w:val="00C62AEF"/>
    <w:rsid w:val="00C62C24"/>
    <w:rsid w:val="00C635B6"/>
    <w:rsid w:val="00C63E2A"/>
    <w:rsid w:val="00C6593D"/>
    <w:rsid w:val="00C66102"/>
    <w:rsid w:val="00C66202"/>
    <w:rsid w:val="00C66765"/>
    <w:rsid w:val="00C667B1"/>
    <w:rsid w:val="00C67C6A"/>
    <w:rsid w:val="00C73A1F"/>
    <w:rsid w:val="00C75404"/>
    <w:rsid w:val="00C8011F"/>
    <w:rsid w:val="00C8101F"/>
    <w:rsid w:val="00C8189D"/>
    <w:rsid w:val="00C83F56"/>
    <w:rsid w:val="00C85C61"/>
    <w:rsid w:val="00C85C72"/>
    <w:rsid w:val="00C87B42"/>
    <w:rsid w:val="00C87C04"/>
    <w:rsid w:val="00C9008D"/>
    <w:rsid w:val="00C91AFD"/>
    <w:rsid w:val="00C93A6E"/>
    <w:rsid w:val="00C93AD5"/>
    <w:rsid w:val="00C943B2"/>
    <w:rsid w:val="00C9460C"/>
    <w:rsid w:val="00C96AE3"/>
    <w:rsid w:val="00C976A4"/>
    <w:rsid w:val="00CA000E"/>
    <w:rsid w:val="00CA0B41"/>
    <w:rsid w:val="00CA0E65"/>
    <w:rsid w:val="00CA0F29"/>
    <w:rsid w:val="00CA10BA"/>
    <w:rsid w:val="00CA20F9"/>
    <w:rsid w:val="00CA4D70"/>
    <w:rsid w:val="00CA5BA3"/>
    <w:rsid w:val="00CA5CEF"/>
    <w:rsid w:val="00CA7D18"/>
    <w:rsid w:val="00CB053C"/>
    <w:rsid w:val="00CB1190"/>
    <w:rsid w:val="00CB27EA"/>
    <w:rsid w:val="00CB4168"/>
    <w:rsid w:val="00CB4553"/>
    <w:rsid w:val="00CB47DB"/>
    <w:rsid w:val="00CB4E0D"/>
    <w:rsid w:val="00CB4E86"/>
    <w:rsid w:val="00CB4ED5"/>
    <w:rsid w:val="00CB63C4"/>
    <w:rsid w:val="00CC03A8"/>
    <w:rsid w:val="00CC0489"/>
    <w:rsid w:val="00CC0B0A"/>
    <w:rsid w:val="00CC13CA"/>
    <w:rsid w:val="00CC14B0"/>
    <w:rsid w:val="00CC263D"/>
    <w:rsid w:val="00CC2B5A"/>
    <w:rsid w:val="00CC55CC"/>
    <w:rsid w:val="00CC5886"/>
    <w:rsid w:val="00CC7017"/>
    <w:rsid w:val="00CD031D"/>
    <w:rsid w:val="00CD292F"/>
    <w:rsid w:val="00CD65C4"/>
    <w:rsid w:val="00CE005B"/>
    <w:rsid w:val="00CE082D"/>
    <w:rsid w:val="00CE2151"/>
    <w:rsid w:val="00CE22A6"/>
    <w:rsid w:val="00CE3A16"/>
    <w:rsid w:val="00CE6032"/>
    <w:rsid w:val="00CE6C89"/>
    <w:rsid w:val="00CE6D36"/>
    <w:rsid w:val="00CE758C"/>
    <w:rsid w:val="00CF1A4A"/>
    <w:rsid w:val="00CF4E45"/>
    <w:rsid w:val="00CF53FA"/>
    <w:rsid w:val="00CF5D91"/>
    <w:rsid w:val="00CF76A5"/>
    <w:rsid w:val="00D029CA"/>
    <w:rsid w:val="00D0361A"/>
    <w:rsid w:val="00D03668"/>
    <w:rsid w:val="00D11AC4"/>
    <w:rsid w:val="00D124E3"/>
    <w:rsid w:val="00D1256E"/>
    <w:rsid w:val="00D1277D"/>
    <w:rsid w:val="00D15BE4"/>
    <w:rsid w:val="00D17E60"/>
    <w:rsid w:val="00D21F54"/>
    <w:rsid w:val="00D23FA8"/>
    <w:rsid w:val="00D23FC5"/>
    <w:rsid w:val="00D24113"/>
    <w:rsid w:val="00D27D1F"/>
    <w:rsid w:val="00D30ADD"/>
    <w:rsid w:val="00D33DB9"/>
    <w:rsid w:val="00D33F19"/>
    <w:rsid w:val="00D35048"/>
    <w:rsid w:val="00D36200"/>
    <w:rsid w:val="00D36459"/>
    <w:rsid w:val="00D41384"/>
    <w:rsid w:val="00D42E86"/>
    <w:rsid w:val="00D4336F"/>
    <w:rsid w:val="00D43A0D"/>
    <w:rsid w:val="00D43F10"/>
    <w:rsid w:val="00D4592D"/>
    <w:rsid w:val="00D45FE6"/>
    <w:rsid w:val="00D46867"/>
    <w:rsid w:val="00D47181"/>
    <w:rsid w:val="00D502A9"/>
    <w:rsid w:val="00D5086F"/>
    <w:rsid w:val="00D5126E"/>
    <w:rsid w:val="00D526F3"/>
    <w:rsid w:val="00D533A5"/>
    <w:rsid w:val="00D56CEB"/>
    <w:rsid w:val="00D56F0E"/>
    <w:rsid w:val="00D6648A"/>
    <w:rsid w:val="00D67728"/>
    <w:rsid w:val="00D70DA8"/>
    <w:rsid w:val="00D73ACC"/>
    <w:rsid w:val="00D7677E"/>
    <w:rsid w:val="00D76CD5"/>
    <w:rsid w:val="00D9238C"/>
    <w:rsid w:val="00D92CB3"/>
    <w:rsid w:val="00D93BCC"/>
    <w:rsid w:val="00D962FD"/>
    <w:rsid w:val="00D96DB7"/>
    <w:rsid w:val="00DA166A"/>
    <w:rsid w:val="00DA1DE7"/>
    <w:rsid w:val="00DA5445"/>
    <w:rsid w:val="00DA570C"/>
    <w:rsid w:val="00DA759D"/>
    <w:rsid w:val="00DB10E0"/>
    <w:rsid w:val="00DB1760"/>
    <w:rsid w:val="00DB49DD"/>
    <w:rsid w:val="00DB5045"/>
    <w:rsid w:val="00DB6AF4"/>
    <w:rsid w:val="00DB7993"/>
    <w:rsid w:val="00DB7E90"/>
    <w:rsid w:val="00DC1012"/>
    <w:rsid w:val="00DC3896"/>
    <w:rsid w:val="00DC733E"/>
    <w:rsid w:val="00DC77F3"/>
    <w:rsid w:val="00DD2C66"/>
    <w:rsid w:val="00DD3630"/>
    <w:rsid w:val="00DD3690"/>
    <w:rsid w:val="00DD4523"/>
    <w:rsid w:val="00DE0604"/>
    <w:rsid w:val="00DE1102"/>
    <w:rsid w:val="00DE1841"/>
    <w:rsid w:val="00DE4575"/>
    <w:rsid w:val="00DE6B78"/>
    <w:rsid w:val="00DE7425"/>
    <w:rsid w:val="00DF4888"/>
    <w:rsid w:val="00DF4F53"/>
    <w:rsid w:val="00DF52D5"/>
    <w:rsid w:val="00DF57BE"/>
    <w:rsid w:val="00E0197C"/>
    <w:rsid w:val="00E030C2"/>
    <w:rsid w:val="00E03581"/>
    <w:rsid w:val="00E03D08"/>
    <w:rsid w:val="00E0423A"/>
    <w:rsid w:val="00E04D1B"/>
    <w:rsid w:val="00E0520C"/>
    <w:rsid w:val="00E05ED9"/>
    <w:rsid w:val="00E06068"/>
    <w:rsid w:val="00E06500"/>
    <w:rsid w:val="00E066A1"/>
    <w:rsid w:val="00E0711A"/>
    <w:rsid w:val="00E0798E"/>
    <w:rsid w:val="00E07A20"/>
    <w:rsid w:val="00E116F8"/>
    <w:rsid w:val="00E12BF0"/>
    <w:rsid w:val="00E152EF"/>
    <w:rsid w:val="00E16C59"/>
    <w:rsid w:val="00E21D00"/>
    <w:rsid w:val="00E23995"/>
    <w:rsid w:val="00E269F4"/>
    <w:rsid w:val="00E26F95"/>
    <w:rsid w:val="00E318A6"/>
    <w:rsid w:val="00E35559"/>
    <w:rsid w:val="00E42E2D"/>
    <w:rsid w:val="00E430C1"/>
    <w:rsid w:val="00E43C87"/>
    <w:rsid w:val="00E44D4F"/>
    <w:rsid w:val="00E4533B"/>
    <w:rsid w:val="00E46474"/>
    <w:rsid w:val="00E4665A"/>
    <w:rsid w:val="00E50689"/>
    <w:rsid w:val="00E544DD"/>
    <w:rsid w:val="00E54ACD"/>
    <w:rsid w:val="00E556AB"/>
    <w:rsid w:val="00E57060"/>
    <w:rsid w:val="00E5727A"/>
    <w:rsid w:val="00E574B4"/>
    <w:rsid w:val="00E62761"/>
    <w:rsid w:val="00E63A3D"/>
    <w:rsid w:val="00E64F56"/>
    <w:rsid w:val="00E6525D"/>
    <w:rsid w:val="00E71851"/>
    <w:rsid w:val="00E724F0"/>
    <w:rsid w:val="00E7535B"/>
    <w:rsid w:val="00E77C35"/>
    <w:rsid w:val="00E81469"/>
    <w:rsid w:val="00E841F7"/>
    <w:rsid w:val="00E84E3E"/>
    <w:rsid w:val="00E87616"/>
    <w:rsid w:val="00E92047"/>
    <w:rsid w:val="00E96DF2"/>
    <w:rsid w:val="00E97C5C"/>
    <w:rsid w:val="00EA186F"/>
    <w:rsid w:val="00EA1BEA"/>
    <w:rsid w:val="00EA1C46"/>
    <w:rsid w:val="00EA272A"/>
    <w:rsid w:val="00EA2AE3"/>
    <w:rsid w:val="00EA41D1"/>
    <w:rsid w:val="00EA4465"/>
    <w:rsid w:val="00EA4DAE"/>
    <w:rsid w:val="00EA57FC"/>
    <w:rsid w:val="00EA5C16"/>
    <w:rsid w:val="00EA70DA"/>
    <w:rsid w:val="00EB0087"/>
    <w:rsid w:val="00EB0770"/>
    <w:rsid w:val="00EB3546"/>
    <w:rsid w:val="00EB7FF5"/>
    <w:rsid w:val="00EC084E"/>
    <w:rsid w:val="00EC2A62"/>
    <w:rsid w:val="00EC3888"/>
    <w:rsid w:val="00EC4679"/>
    <w:rsid w:val="00EC5413"/>
    <w:rsid w:val="00EC6C36"/>
    <w:rsid w:val="00EC729F"/>
    <w:rsid w:val="00EC76BE"/>
    <w:rsid w:val="00ED071B"/>
    <w:rsid w:val="00ED3FB2"/>
    <w:rsid w:val="00ED51EA"/>
    <w:rsid w:val="00EF000D"/>
    <w:rsid w:val="00EF0212"/>
    <w:rsid w:val="00EF02B7"/>
    <w:rsid w:val="00EF0A44"/>
    <w:rsid w:val="00EF2AB2"/>
    <w:rsid w:val="00EF2EA4"/>
    <w:rsid w:val="00EF3402"/>
    <w:rsid w:val="00EF52E8"/>
    <w:rsid w:val="00EF5715"/>
    <w:rsid w:val="00EF6647"/>
    <w:rsid w:val="00EF6762"/>
    <w:rsid w:val="00EF6C3B"/>
    <w:rsid w:val="00F00045"/>
    <w:rsid w:val="00F0124D"/>
    <w:rsid w:val="00F016E3"/>
    <w:rsid w:val="00F02816"/>
    <w:rsid w:val="00F02B0A"/>
    <w:rsid w:val="00F04AFB"/>
    <w:rsid w:val="00F05FE0"/>
    <w:rsid w:val="00F06352"/>
    <w:rsid w:val="00F07927"/>
    <w:rsid w:val="00F11C08"/>
    <w:rsid w:val="00F12C76"/>
    <w:rsid w:val="00F143E5"/>
    <w:rsid w:val="00F14901"/>
    <w:rsid w:val="00F15291"/>
    <w:rsid w:val="00F201D6"/>
    <w:rsid w:val="00F2115E"/>
    <w:rsid w:val="00F2153B"/>
    <w:rsid w:val="00F21CCE"/>
    <w:rsid w:val="00F23DCD"/>
    <w:rsid w:val="00F2466C"/>
    <w:rsid w:val="00F2717A"/>
    <w:rsid w:val="00F31500"/>
    <w:rsid w:val="00F33BEB"/>
    <w:rsid w:val="00F346AC"/>
    <w:rsid w:val="00F349DD"/>
    <w:rsid w:val="00F34D60"/>
    <w:rsid w:val="00F34FA1"/>
    <w:rsid w:val="00F35EB1"/>
    <w:rsid w:val="00F36AAB"/>
    <w:rsid w:val="00F37C88"/>
    <w:rsid w:val="00F448B5"/>
    <w:rsid w:val="00F4750F"/>
    <w:rsid w:val="00F47CEE"/>
    <w:rsid w:val="00F47F85"/>
    <w:rsid w:val="00F504DB"/>
    <w:rsid w:val="00F50D89"/>
    <w:rsid w:val="00F515E1"/>
    <w:rsid w:val="00F545A3"/>
    <w:rsid w:val="00F54D3A"/>
    <w:rsid w:val="00F5582A"/>
    <w:rsid w:val="00F56934"/>
    <w:rsid w:val="00F569C6"/>
    <w:rsid w:val="00F6114F"/>
    <w:rsid w:val="00F615EF"/>
    <w:rsid w:val="00F616C8"/>
    <w:rsid w:val="00F62DA7"/>
    <w:rsid w:val="00F634B1"/>
    <w:rsid w:val="00F6549B"/>
    <w:rsid w:val="00F6660A"/>
    <w:rsid w:val="00F716F8"/>
    <w:rsid w:val="00F74C59"/>
    <w:rsid w:val="00F7668C"/>
    <w:rsid w:val="00F7693A"/>
    <w:rsid w:val="00F76E48"/>
    <w:rsid w:val="00F80DF0"/>
    <w:rsid w:val="00F8261D"/>
    <w:rsid w:val="00F83DFE"/>
    <w:rsid w:val="00F8439A"/>
    <w:rsid w:val="00F85381"/>
    <w:rsid w:val="00F85FE0"/>
    <w:rsid w:val="00F86A26"/>
    <w:rsid w:val="00F86A8D"/>
    <w:rsid w:val="00F86A9C"/>
    <w:rsid w:val="00F90ADD"/>
    <w:rsid w:val="00F91E39"/>
    <w:rsid w:val="00F93C18"/>
    <w:rsid w:val="00F94568"/>
    <w:rsid w:val="00F947D6"/>
    <w:rsid w:val="00F959AB"/>
    <w:rsid w:val="00FA23E2"/>
    <w:rsid w:val="00FA757C"/>
    <w:rsid w:val="00FB10AC"/>
    <w:rsid w:val="00FB5706"/>
    <w:rsid w:val="00FC016B"/>
    <w:rsid w:val="00FC046E"/>
    <w:rsid w:val="00FC1A2A"/>
    <w:rsid w:val="00FC22DD"/>
    <w:rsid w:val="00FC26CB"/>
    <w:rsid w:val="00FC5191"/>
    <w:rsid w:val="00FC7417"/>
    <w:rsid w:val="00FD2992"/>
    <w:rsid w:val="00FD2E76"/>
    <w:rsid w:val="00FD520E"/>
    <w:rsid w:val="00FD75CD"/>
    <w:rsid w:val="00FD7A18"/>
    <w:rsid w:val="00FE05CC"/>
    <w:rsid w:val="00FE5B4A"/>
    <w:rsid w:val="00FF026E"/>
    <w:rsid w:val="00FF3F05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173C24"/>
  <w15:docId w15:val="{26324237-FA69-4A3F-B3FE-66CF9522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553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A31A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31A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nhideWhenUsed/>
    <w:qFormat/>
    <w:rsid w:val="000F0D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16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A31A31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hAnsi="Times New Roman"/>
      <w:b/>
      <w:bCs/>
    </w:rPr>
  </w:style>
  <w:style w:type="paragraph" w:styleId="Nagwek6">
    <w:name w:val="heading 6"/>
    <w:aliases w:val="Pzp - Nagłówek 6"/>
    <w:basedOn w:val="Normalny"/>
    <w:next w:val="Normalny"/>
    <w:link w:val="Nagwek6Znak"/>
    <w:uiPriority w:val="9"/>
    <w:semiHidden/>
    <w:unhideWhenUsed/>
    <w:qFormat/>
    <w:rsid w:val="00A31A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31A31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A31A31"/>
    <w:pPr>
      <w:keepNext/>
      <w:autoSpaceDE w:val="0"/>
      <w:autoSpaceDN w:val="0"/>
      <w:jc w:val="both"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713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EF2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F2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2AB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F2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F2AB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EF2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2A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1A7CF2"/>
    <w:rPr>
      <w:b/>
      <w:bCs/>
      <w:strike w:val="0"/>
      <w:dstrike w:val="0"/>
      <w:color w:val="000000"/>
      <w:u w:val="none"/>
      <w:effect w:val="none"/>
    </w:rPr>
  </w:style>
  <w:style w:type="table" w:styleId="Tabela-Siatka">
    <w:name w:val="Table Grid"/>
    <w:basedOn w:val="Standardowy"/>
    <w:uiPriority w:val="59"/>
    <w:rsid w:val="00D4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38C3"/>
    <w:rPr>
      <w:rFonts w:ascii="Arial" w:hAnsi="Arial"/>
      <w:sz w:val="24"/>
      <w:szCs w:val="24"/>
    </w:rPr>
  </w:style>
  <w:style w:type="paragraph" w:customStyle="1" w:styleId="Domylne">
    <w:name w:val="Domyślne"/>
    <w:rsid w:val="00622021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622021"/>
    <w:pPr>
      <w:numPr>
        <w:numId w:val="1"/>
      </w:numPr>
    </w:pPr>
  </w:style>
  <w:style w:type="character" w:customStyle="1" w:styleId="Nagwek1Znak">
    <w:name w:val="Nagłówek 1 Znak"/>
    <w:aliases w:val="PZP - Tytuł 1 Znak"/>
    <w:basedOn w:val="Domylnaczcionkaakapitu"/>
    <w:link w:val="Nagwek1"/>
    <w:rsid w:val="00A31A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31A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A31A31"/>
    <w:rPr>
      <w:b/>
      <w:bCs/>
      <w:sz w:val="24"/>
      <w:szCs w:val="24"/>
    </w:rPr>
  </w:style>
  <w:style w:type="character" w:customStyle="1" w:styleId="Nagwek6Znak">
    <w:name w:val="Nagłówek 6 Znak"/>
    <w:aliases w:val="Pzp - Nagłówek 6 Znak"/>
    <w:basedOn w:val="Domylnaczcionkaakapitu"/>
    <w:link w:val="Nagwek6"/>
    <w:semiHidden/>
    <w:rsid w:val="00A31A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A31A31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31A31"/>
    <w:rPr>
      <w:b/>
      <w:bCs/>
      <w:sz w:val="24"/>
      <w:szCs w:val="24"/>
    </w:rPr>
  </w:style>
  <w:style w:type="paragraph" w:styleId="Lista">
    <w:name w:val="List"/>
    <w:basedOn w:val="Normalny"/>
    <w:rsid w:val="00A31A31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styleId="Lista3">
    <w:name w:val="List 3"/>
    <w:basedOn w:val="Normalny"/>
    <w:rsid w:val="00A31A31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A31A31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A31A31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31A3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31A3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1A31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A31A31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A31A31"/>
    <w:pPr>
      <w:autoSpaceDE w:val="0"/>
      <w:autoSpaceDN w:val="0"/>
      <w:jc w:val="both"/>
    </w:pPr>
    <w:rPr>
      <w:rFonts w:cs="Arial"/>
    </w:rPr>
  </w:style>
  <w:style w:type="character" w:customStyle="1" w:styleId="Tekstpodstawowy3Znak1">
    <w:name w:val="Tekst podstawowy 3 Znak1"/>
    <w:basedOn w:val="Domylnaczcionkaakapitu"/>
    <w:semiHidden/>
    <w:rsid w:val="00A31A31"/>
    <w:rPr>
      <w:rFonts w:ascii="Arial" w:hAnsi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31A31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31A3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A31A31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31A31"/>
    <w:pPr>
      <w:autoSpaceDE w:val="0"/>
      <w:autoSpaceDN w:val="0"/>
      <w:ind w:left="284" w:hanging="284"/>
      <w:jc w:val="both"/>
    </w:pPr>
    <w:rPr>
      <w:rFonts w:cs="Arial"/>
      <w:b/>
      <w:bCs/>
    </w:rPr>
  </w:style>
  <w:style w:type="character" w:customStyle="1" w:styleId="Tekstpodstawowywcity3Znak1">
    <w:name w:val="Tekst podstawowy wcięty 3 Znak1"/>
    <w:basedOn w:val="Domylnaczcionkaakapitu"/>
    <w:semiHidden/>
    <w:rsid w:val="00A31A31"/>
    <w:rPr>
      <w:rFonts w:ascii="Arial" w:hAnsi="Arial"/>
      <w:sz w:val="16"/>
      <w:szCs w:val="16"/>
    </w:rPr>
  </w:style>
  <w:style w:type="paragraph" w:customStyle="1" w:styleId="Skrconyadreszwrotny">
    <w:name w:val="Skrócony adres zwrotny"/>
    <w:basedOn w:val="Normalny"/>
    <w:rsid w:val="00A31A31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A31A3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A31A31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"/>
    <w:rsid w:val="00A31A31"/>
    <w:rPr>
      <w:sz w:val="24"/>
      <w:szCs w:val="24"/>
    </w:rPr>
  </w:style>
  <w:style w:type="character" w:customStyle="1" w:styleId="Bodytext2">
    <w:name w:val="Body text (2)_"/>
    <w:link w:val="Bodytext21"/>
    <w:rsid w:val="00A31A31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A31A31"/>
    <w:pPr>
      <w:shd w:val="clear" w:color="auto" w:fill="FFFFFF"/>
      <w:spacing w:after="900" w:line="240" w:lineRule="atLeast"/>
      <w:ind w:hanging="700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A31A31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A31A31"/>
    <w:pPr>
      <w:shd w:val="clear" w:color="auto" w:fill="FFFFFF"/>
      <w:spacing w:after="180" w:line="240" w:lineRule="atLeast"/>
      <w:ind w:hanging="720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A31A3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aliases w:val="Nagłówek strony Znak,Nagłówek strony nieparzystej Znak"/>
    <w:link w:val="Nagwek"/>
    <w:uiPriority w:val="99"/>
    <w:qFormat/>
    <w:rsid w:val="00A31A31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A31A31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qFormat/>
    <w:rsid w:val="00A31A31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A31A31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A31A31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1A31"/>
  </w:style>
  <w:style w:type="character" w:styleId="Odwoanieprzypisukocowego">
    <w:name w:val="endnote reference"/>
    <w:rsid w:val="00A31A31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A31A3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A31A31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A31A31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A31A3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31A31"/>
    <w:rPr>
      <w:sz w:val="24"/>
      <w:szCs w:val="24"/>
    </w:rPr>
  </w:style>
  <w:style w:type="character" w:styleId="UyteHipercze">
    <w:name w:val="FollowedHyperlink"/>
    <w:rsid w:val="00A31A31"/>
    <w:rPr>
      <w:color w:val="800080"/>
      <w:u w:val="single"/>
    </w:rPr>
  </w:style>
  <w:style w:type="paragraph" w:styleId="Poprawka">
    <w:name w:val="Revision"/>
    <w:hidden/>
    <w:uiPriority w:val="99"/>
    <w:semiHidden/>
    <w:rsid w:val="00A31A31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A31A31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A31A31"/>
    <w:pPr>
      <w:spacing w:line="252" w:lineRule="auto"/>
      <w:jc w:val="center"/>
    </w:pPr>
    <w:rPr>
      <w:rFonts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A31A31"/>
    <w:rPr>
      <w:rFonts w:ascii="Arial" w:hAnsi="Arial"/>
      <w:sz w:val="24"/>
      <w:szCs w:val="24"/>
    </w:rPr>
  </w:style>
  <w:style w:type="character" w:customStyle="1" w:styleId="pktZnak">
    <w:name w:val="pkt Znak"/>
    <w:link w:val="pkt"/>
    <w:uiPriority w:val="99"/>
    <w:locked/>
    <w:rsid w:val="00A31A31"/>
    <w:rPr>
      <w:sz w:val="24"/>
    </w:rPr>
  </w:style>
  <w:style w:type="paragraph" w:customStyle="1" w:styleId="pkt">
    <w:name w:val="pkt"/>
    <w:basedOn w:val="Normalny"/>
    <w:link w:val="pktZnak"/>
    <w:uiPriority w:val="99"/>
    <w:rsid w:val="00A31A31"/>
    <w:pPr>
      <w:spacing w:before="60" w:after="60" w:line="252" w:lineRule="auto"/>
      <w:ind w:left="851" w:hanging="295"/>
      <w:jc w:val="both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A31A31"/>
    <w:rPr>
      <w:i/>
      <w:iCs/>
    </w:rPr>
  </w:style>
  <w:style w:type="character" w:customStyle="1" w:styleId="alb">
    <w:name w:val="a_lb"/>
    <w:basedOn w:val="Domylnaczcionkaakapitu"/>
    <w:rsid w:val="00A31A31"/>
  </w:style>
  <w:style w:type="paragraph" w:customStyle="1" w:styleId="text-justify">
    <w:name w:val="text-justify"/>
    <w:basedOn w:val="Normalny"/>
    <w:rsid w:val="00A31A3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A31A31"/>
  </w:style>
  <w:style w:type="paragraph" w:customStyle="1" w:styleId="Default">
    <w:name w:val="Default"/>
    <w:rsid w:val="00A31A31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A31A31"/>
  </w:style>
  <w:style w:type="paragraph" w:customStyle="1" w:styleId="Zwykytekst1">
    <w:name w:val="Zwykły tekst1"/>
    <w:basedOn w:val="Normalny"/>
    <w:rsid w:val="00A31A31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A31A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A31A3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3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3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A31A31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A31"/>
    <w:rPr>
      <w:sz w:val="24"/>
      <w:szCs w:val="24"/>
    </w:rPr>
  </w:style>
  <w:style w:type="paragraph" w:styleId="Bezodstpw">
    <w:name w:val="No Spacing"/>
    <w:uiPriority w:val="1"/>
    <w:qFormat/>
    <w:rsid w:val="00A31A31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31A31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A31A3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A31A31"/>
    <w:pPr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0F0D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F616C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A1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0C55A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2D3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70DA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871E68"/>
    <w:pPr>
      <w:numPr>
        <w:numId w:val="38"/>
      </w:numPr>
    </w:pPr>
  </w:style>
  <w:style w:type="paragraph" w:styleId="Tytu">
    <w:name w:val="Title"/>
    <w:basedOn w:val="Normalny"/>
    <w:link w:val="TytuZnak"/>
    <w:qFormat/>
    <w:rsid w:val="008A2C0A"/>
    <w:pPr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8A2C0A"/>
    <w:rPr>
      <w:b/>
      <w:sz w:val="24"/>
    </w:rPr>
  </w:style>
  <w:style w:type="paragraph" w:customStyle="1" w:styleId="Normalny1">
    <w:name w:val="Normalny1"/>
    <w:rsid w:val="003F5817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F217C"/>
    <w:rPr>
      <w:color w:val="605E5C"/>
      <w:shd w:val="clear" w:color="auto" w:fill="E1DFDD"/>
    </w:rPr>
  </w:style>
  <w:style w:type="numbering" w:customStyle="1" w:styleId="WWNum16">
    <w:name w:val="WWNum16"/>
    <w:basedOn w:val="Bezlisty"/>
    <w:rsid w:val="00B63BBA"/>
    <w:pPr>
      <w:numPr>
        <w:numId w:val="44"/>
      </w:numPr>
    </w:pPr>
  </w:style>
  <w:style w:type="paragraph" w:customStyle="1" w:styleId="Treumowy">
    <w:name w:val="Treść_umowy"/>
    <w:basedOn w:val="Normalny"/>
    <w:uiPriority w:val="99"/>
    <w:qFormat/>
    <w:rsid w:val="009C2700"/>
    <w:pPr>
      <w:numPr>
        <w:numId w:val="61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table" w:customStyle="1" w:styleId="Tabela-Siatka31">
    <w:name w:val="Tabela - Siatka31"/>
    <w:basedOn w:val="Standardowy"/>
    <w:next w:val="Tabela-Siatka"/>
    <w:uiPriority w:val="59"/>
    <w:rsid w:val="004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rsid w:val="00313DE4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31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20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7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5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500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88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99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40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zybska\AppData\Local\Temp\listownik-mono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2FFF-7CBD-4764-BD33-DD85B440A5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E03A491-2168-4708-AC04-6894E424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listownik-mono-Pomorskie-FE-UMWP-UE-EFRR-RPO2014-2020-2015-1</Template>
  <TotalTime>0</TotalTime>
  <Pages>5</Pages>
  <Words>816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Szybska-Lewandowska</dc:creator>
  <cp:keywords/>
  <dc:description/>
  <cp:lastModifiedBy>Herstowska Emilia</cp:lastModifiedBy>
  <cp:revision>4</cp:revision>
  <cp:lastPrinted>2023-08-02T07:05:00Z</cp:lastPrinted>
  <dcterms:created xsi:type="dcterms:W3CDTF">2023-08-02T07:06:00Z</dcterms:created>
  <dcterms:modified xsi:type="dcterms:W3CDTF">2023-08-02T07:06:00Z</dcterms:modified>
</cp:coreProperties>
</file>