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28D7EEF2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272B9B31" w14:textId="0C672667" w:rsidR="006727F7" w:rsidRPr="006727F7" w:rsidRDefault="006727F7" w:rsidP="006727F7">
            <w:pPr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6727F7">
              <w:rPr>
                <w:b/>
                <w:iCs/>
                <w:sz w:val="22"/>
                <w:szCs w:val="22"/>
              </w:rPr>
              <w:t>Konsultacje w zakresie transferu technologii oraz</w:t>
            </w:r>
          </w:p>
          <w:p w14:paraId="4EED70D4" w14:textId="77777777" w:rsidR="006727F7" w:rsidRPr="006727F7" w:rsidRDefault="006727F7" w:rsidP="006727F7">
            <w:pPr>
              <w:spacing w:line="360" w:lineRule="auto"/>
              <w:jc w:val="center"/>
              <w:rPr>
                <w:b/>
                <w:iCs/>
                <w:sz w:val="22"/>
                <w:szCs w:val="22"/>
              </w:rPr>
            </w:pPr>
            <w:r w:rsidRPr="006727F7">
              <w:rPr>
                <w:b/>
                <w:iCs/>
                <w:sz w:val="22"/>
                <w:szCs w:val="22"/>
              </w:rPr>
              <w:t>opracowanie projektów komercjalizacji wyników badań naukowych</w:t>
            </w:r>
          </w:p>
          <w:p w14:paraId="5C0F98E9" w14:textId="0021A18D" w:rsidR="007F0E8B" w:rsidRPr="006A5F26" w:rsidRDefault="007F0E8B" w:rsidP="007F0E8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1F4B3382" w:rsidR="00A5360C" w:rsidRPr="007F0E8B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1852665" w14:textId="77777777" w:rsidR="006727F7" w:rsidRDefault="006727F7" w:rsidP="0002704D">
      <w:pPr>
        <w:pStyle w:val="Zwykytekst1"/>
        <w:spacing w:line="276" w:lineRule="auto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bookmarkStart w:id="0" w:name="_Hlk119585236"/>
    </w:p>
    <w:p w14:paraId="2303C417" w14:textId="4D05C5E1" w:rsidR="007F0E8B" w:rsidRPr="007F0E8B" w:rsidRDefault="007F0E8B" w:rsidP="0002704D">
      <w:pPr>
        <w:pStyle w:val="Zwykytekst1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0E8B">
        <w:rPr>
          <w:rFonts w:ascii="Times New Roman" w:hAnsi="Times New Roman" w:cs="Times New Roman"/>
          <w:b/>
          <w:iCs/>
          <w:sz w:val="22"/>
          <w:szCs w:val="22"/>
          <w:u w:val="single"/>
        </w:rPr>
        <w:t>Dla części nr 1</w:t>
      </w:r>
    </w:p>
    <w:p w14:paraId="65BFEA06" w14:textId="77777777" w:rsidR="007F0E8B" w:rsidRDefault="007F0E8B" w:rsidP="0002704D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3AF16860" w14:textId="083148BB" w:rsidR="007F0E8B" w:rsidRPr="007F0E8B" w:rsidRDefault="007F0E8B" w:rsidP="0002704D">
      <w:pPr>
        <w:spacing w:line="276" w:lineRule="auto"/>
        <w:ind w:firstLine="20"/>
        <w:rPr>
          <w:b/>
          <w:bCs/>
          <w:sz w:val="22"/>
          <w:szCs w:val="22"/>
        </w:rPr>
      </w:pPr>
      <w:r w:rsidRPr="007F0E8B">
        <w:rPr>
          <w:b/>
          <w:bCs/>
          <w:sz w:val="22"/>
          <w:szCs w:val="22"/>
        </w:rPr>
        <w:t>Kryterium I – cena:</w:t>
      </w:r>
    </w:p>
    <w:p w14:paraId="13A66D59" w14:textId="77777777" w:rsidR="0002704D" w:rsidRPr="0002704D" w:rsidRDefault="0002704D" w:rsidP="0002704D">
      <w:pPr>
        <w:spacing w:line="360" w:lineRule="auto"/>
        <w:ind w:left="567"/>
        <w:rPr>
          <w:sz w:val="22"/>
          <w:szCs w:val="22"/>
        </w:rPr>
      </w:pPr>
      <w:r w:rsidRPr="0002704D">
        <w:rPr>
          <w:sz w:val="22"/>
          <w:szCs w:val="22"/>
        </w:rPr>
        <w:t xml:space="preserve">Wartość brutto: _________________złotych </w:t>
      </w:r>
    </w:p>
    <w:p w14:paraId="72BDB6E3" w14:textId="35C6E081" w:rsidR="0002704D" w:rsidRPr="0002704D" w:rsidRDefault="0002704D" w:rsidP="0002704D">
      <w:pPr>
        <w:spacing w:line="360" w:lineRule="auto"/>
        <w:ind w:left="567"/>
        <w:rPr>
          <w:sz w:val="22"/>
          <w:szCs w:val="22"/>
        </w:rPr>
      </w:pPr>
      <w:r w:rsidRPr="0002704D">
        <w:rPr>
          <w:sz w:val="22"/>
          <w:szCs w:val="22"/>
        </w:rPr>
        <w:lastRenderedPageBreak/>
        <w:t>(słownie</w:t>
      </w:r>
      <w:r>
        <w:rPr>
          <w:sz w:val="22"/>
          <w:szCs w:val="22"/>
        </w:rPr>
        <w:t xml:space="preserve"> </w:t>
      </w:r>
      <w:r w:rsidRPr="0002704D">
        <w:rPr>
          <w:sz w:val="22"/>
          <w:szCs w:val="22"/>
        </w:rPr>
        <w:t>złotych:______________________________________________________________)</w:t>
      </w:r>
    </w:p>
    <w:p w14:paraId="22DFEDB3" w14:textId="54E29C72" w:rsidR="0002704D" w:rsidRPr="0002704D" w:rsidRDefault="0002704D" w:rsidP="0002704D">
      <w:pPr>
        <w:spacing w:line="360" w:lineRule="auto"/>
        <w:ind w:left="567"/>
        <w:rPr>
          <w:b/>
          <w:bCs/>
          <w:sz w:val="22"/>
          <w:szCs w:val="22"/>
        </w:rPr>
      </w:pPr>
      <w:r w:rsidRPr="0002704D">
        <w:rPr>
          <w:b/>
          <w:bCs/>
          <w:sz w:val="22"/>
          <w:szCs w:val="22"/>
        </w:rPr>
        <w:t>* zaokrąglić do 2 miejsc po przecinku</w:t>
      </w:r>
    </w:p>
    <w:p w14:paraId="25882D0E" w14:textId="6D5AB87C" w:rsidR="007F0E8B" w:rsidRPr="007F0E8B" w:rsidRDefault="007F0E8B" w:rsidP="0002704D">
      <w:pPr>
        <w:spacing w:line="360" w:lineRule="auto"/>
        <w:rPr>
          <w:b/>
          <w:bCs/>
          <w:sz w:val="22"/>
          <w:szCs w:val="22"/>
        </w:rPr>
      </w:pPr>
    </w:p>
    <w:p w14:paraId="23BC21BC" w14:textId="1C1800F7" w:rsidR="008431FE" w:rsidRPr="004D0359" w:rsidRDefault="007F0E8B" w:rsidP="0002704D">
      <w:pPr>
        <w:spacing w:line="360" w:lineRule="auto"/>
        <w:ind w:left="567" w:hanging="567"/>
        <w:jc w:val="both"/>
        <w:rPr>
          <w:sz w:val="22"/>
          <w:szCs w:val="22"/>
        </w:rPr>
      </w:pPr>
      <w:r w:rsidRPr="007F0E8B">
        <w:rPr>
          <w:b/>
          <w:bCs/>
          <w:sz w:val="22"/>
          <w:szCs w:val="22"/>
        </w:rPr>
        <w:t xml:space="preserve">Kryterium II – Termin </w:t>
      </w:r>
      <w:r w:rsidR="00AA111C">
        <w:rPr>
          <w:b/>
          <w:bCs/>
          <w:sz w:val="22"/>
          <w:szCs w:val="22"/>
        </w:rPr>
        <w:t>realizacji przedmiotu zamówienia</w:t>
      </w:r>
      <w:r w:rsidRPr="007F0E8B">
        <w:rPr>
          <w:b/>
          <w:bCs/>
          <w:sz w:val="22"/>
          <w:szCs w:val="22"/>
        </w:rPr>
        <w:t xml:space="preserve">: ____ dni </w:t>
      </w:r>
      <w:r w:rsidR="00F032C5">
        <w:rPr>
          <w:b/>
          <w:bCs/>
          <w:sz w:val="22"/>
          <w:szCs w:val="22"/>
        </w:rPr>
        <w:t>kalendarzowych</w:t>
      </w:r>
      <w:r w:rsidRPr="007F0E8B">
        <w:rPr>
          <w:b/>
          <w:bCs/>
          <w:sz w:val="22"/>
          <w:szCs w:val="22"/>
        </w:rPr>
        <w:t xml:space="preserve"> </w:t>
      </w:r>
      <w:r w:rsidRPr="00743E73">
        <w:rPr>
          <w:b/>
          <w:bCs/>
          <w:i/>
          <w:iCs/>
          <w:sz w:val="22"/>
          <w:szCs w:val="22"/>
        </w:rPr>
        <w:t>(</w:t>
      </w:r>
      <w:r w:rsidRPr="00743E73">
        <w:rPr>
          <w:i/>
          <w:iCs/>
          <w:sz w:val="22"/>
          <w:szCs w:val="22"/>
        </w:rPr>
        <w:t xml:space="preserve">podać ilość dni </w:t>
      </w:r>
      <w:r w:rsidR="00F032C5" w:rsidRPr="00743E73">
        <w:rPr>
          <w:i/>
          <w:iCs/>
          <w:sz w:val="22"/>
          <w:szCs w:val="22"/>
        </w:rPr>
        <w:t>kalendarzowych</w:t>
      </w:r>
      <w:r w:rsidRPr="00743E73">
        <w:rPr>
          <w:i/>
          <w:iCs/>
          <w:sz w:val="22"/>
          <w:szCs w:val="22"/>
        </w:rPr>
        <w:t>, nie mniej niż 2</w:t>
      </w:r>
      <w:r w:rsidR="00F032C5" w:rsidRPr="00743E73">
        <w:rPr>
          <w:i/>
          <w:iCs/>
          <w:sz w:val="22"/>
          <w:szCs w:val="22"/>
        </w:rPr>
        <w:t>0</w:t>
      </w:r>
      <w:r w:rsidRPr="00743E73">
        <w:rPr>
          <w:i/>
          <w:iCs/>
          <w:sz w:val="22"/>
          <w:szCs w:val="22"/>
        </w:rPr>
        <w:t xml:space="preserve"> dni i nie więcej niż </w:t>
      </w:r>
      <w:r w:rsidR="00562881">
        <w:rPr>
          <w:i/>
          <w:iCs/>
          <w:sz w:val="22"/>
          <w:szCs w:val="22"/>
        </w:rPr>
        <w:t>75</w:t>
      </w:r>
      <w:r w:rsidRPr="00743E73">
        <w:rPr>
          <w:i/>
          <w:iCs/>
          <w:sz w:val="22"/>
          <w:szCs w:val="22"/>
        </w:rPr>
        <w:t xml:space="preserve"> dni)</w:t>
      </w:r>
      <w:r w:rsidRPr="004D0359">
        <w:rPr>
          <w:sz w:val="22"/>
          <w:szCs w:val="22"/>
        </w:rPr>
        <w:t xml:space="preserve"> liczonych od dnia </w:t>
      </w:r>
      <w:r w:rsidR="00F032C5" w:rsidRPr="004D0359">
        <w:rPr>
          <w:sz w:val="22"/>
          <w:szCs w:val="22"/>
        </w:rPr>
        <w:t>zawarci</w:t>
      </w:r>
      <w:r w:rsidR="00AA111C">
        <w:rPr>
          <w:sz w:val="22"/>
          <w:szCs w:val="22"/>
        </w:rPr>
        <w:t>a</w:t>
      </w:r>
      <w:r w:rsidR="00F032C5" w:rsidRPr="004D0359">
        <w:rPr>
          <w:sz w:val="22"/>
          <w:szCs w:val="22"/>
        </w:rPr>
        <w:t xml:space="preserve"> umowy</w:t>
      </w:r>
      <w:r w:rsidRPr="004D0359">
        <w:rPr>
          <w:sz w:val="22"/>
          <w:szCs w:val="22"/>
        </w:rPr>
        <w:t>.</w:t>
      </w:r>
    </w:p>
    <w:bookmarkEnd w:id="0"/>
    <w:p w14:paraId="7567739C" w14:textId="77777777" w:rsidR="00743E73" w:rsidRDefault="00743E73" w:rsidP="007F0E8B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</w:p>
    <w:p w14:paraId="00380E3B" w14:textId="77777777" w:rsidR="0002704D" w:rsidRDefault="0002704D" w:rsidP="0002704D">
      <w:pPr>
        <w:spacing w:line="360" w:lineRule="auto"/>
        <w:ind w:firstLine="20"/>
        <w:rPr>
          <w:b/>
          <w:bCs/>
          <w:sz w:val="22"/>
          <w:szCs w:val="22"/>
          <w:u w:val="single"/>
        </w:rPr>
      </w:pPr>
    </w:p>
    <w:p w14:paraId="30E7AB24" w14:textId="522212CC" w:rsidR="0002704D" w:rsidRPr="0002704D" w:rsidRDefault="0002704D" w:rsidP="0002704D">
      <w:pPr>
        <w:spacing w:line="360" w:lineRule="auto"/>
        <w:ind w:firstLine="20"/>
        <w:rPr>
          <w:b/>
          <w:bCs/>
          <w:sz w:val="22"/>
          <w:szCs w:val="22"/>
          <w:u w:val="single"/>
        </w:rPr>
      </w:pPr>
      <w:r w:rsidRPr="0002704D">
        <w:rPr>
          <w:b/>
          <w:bCs/>
          <w:sz w:val="22"/>
          <w:szCs w:val="22"/>
          <w:u w:val="single"/>
        </w:rPr>
        <w:t xml:space="preserve">Dla części nr </w:t>
      </w:r>
      <w:r>
        <w:rPr>
          <w:b/>
          <w:bCs/>
          <w:sz w:val="22"/>
          <w:szCs w:val="22"/>
          <w:u w:val="single"/>
        </w:rPr>
        <w:t>2</w:t>
      </w:r>
    </w:p>
    <w:p w14:paraId="2A794E6C" w14:textId="77777777" w:rsidR="0002704D" w:rsidRPr="0002704D" w:rsidRDefault="0002704D" w:rsidP="0002704D">
      <w:pPr>
        <w:spacing w:line="360" w:lineRule="auto"/>
        <w:ind w:firstLine="20"/>
        <w:rPr>
          <w:b/>
          <w:bCs/>
          <w:sz w:val="22"/>
          <w:szCs w:val="22"/>
        </w:rPr>
      </w:pPr>
      <w:r w:rsidRPr="0002704D">
        <w:rPr>
          <w:b/>
          <w:bCs/>
          <w:sz w:val="22"/>
          <w:szCs w:val="22"/>
        </w:rPr>
        <w:t>Kryterium I – cena:</w:t>
      </w:r>
    </w:p>
    <w:p w14:paraId="0AC25E54" w14:textId="77777777" w:rsidR="0002704D" w:rsidRPr="0002704D" w:rsidRDefault="0002704D" w:rsidP="0002704D">
      <w:pPr>
        <w:spacing w:line="360" w:lineRule="auto"/>
        <w:ind w:left="1965" w:hanging="1539"/>
        <w:rPr>
          <w:sz w:val="22"/>
          <w:szCs w:val="22"/>
        </w:rPr>
      </w:pPr>
      <w:r w:rsidRPr="0002704D">
        <w:rPr>
          <w:sz w:val="22"/>
          <w:szCs w:val="22"/>
        </w:rPr>
        <w:t xml:space="preserve">Wartość brutto: _________________złotych </w:t>
      </w:r>
    </w:p>
    <w:p w14:paraId="5DA96EDE" w14:textId="77777777" w:rsidR="0002704D" w:rsidRPr="0002704D" w:rsidRDefault="0002704D" w:rsidP="0002704D">
      <w:pPr>
        <w:spacing w:line="360" w:lineRule="auto"/>
        <w:ind w:left="1965" w:hanging="1539"/>
        <w:rPr>
          <w:sz w:val="22"/>
          <w:szCs w:val="22"/>
        </w:rPr>
      </w:pPr>
      <w:r w:rsidRPr="0002704D">
        <w:rPr>
          <w:sz w:val="22"/>
          <w:szCs w:val="22"/>
        </w:rPr>
        <w:t>(słownie złotych:______________________________________________________________)</w:t>
      </w:r>
    </w:p>
    <w:p w14:paraId="0EDC2886" w14:textId="77777777" w:rsidR="0002704D" w:rsidRPr="0002704D" w:rsidRDefault="0002704D" w:rsidP="0002704D">
      <w:pPr>
        <w:spacing w:line="360" w:lineRule="auto"/>
        <w:ind w:left="1965" w:hanging="1539"/>
        <w:rPr>
          <w:b/>
          <w:bCs/>
          <w:sz w:val="22"/>
          <w:szCs w:val="22"/>
        </w:rPr>
      </w:pPr>
      <w:r w:rsidRPr="0002704D">
        <w:rPr>
          <w:b/>
          <w:bCs/>
          <w:sz w:val="22"/>
          <w:szCs w:val="22"/>
        </w:rPr>
        <w:t>* zaokrąglić do 2 miejsc po przecinku</w:t>
      </w:r>
    </w:p>
    <w:p w14:paraId="601D3F8E" w14:textId="77777777" w:rsidR="0002704D" w:rsidRPr="0002704D" w:rsidRDefault="0002704D" w:rsidP="0002704D">
      <w:pPr>
        <w:spacing w:line="360" w:lineRule="auto"/>
        <w:ind w:left="1965" w:hanging="1539"/>
        <w:rPr>
          <w:sz w:val="22"/>
          <w:szCs w:val="22"/>
        </w:rPr>
      </w:pPr>
    </w:p>
    <w:p w14:paraId="0366DD00" w14:textId="6FF2596A" w:rsidR="008431FE" w:rsidRDefault="0002704D" w:rsidP="0002704D">
      <w:pPr>
        <w:spacing w:line="360" w:lineRule="auto"/>
        <w:ind w:firstLine="20"/>
        <w:rPr>
          <w:sz w:val="22"/>
          <w:szCs w:val="22"/>
        </w:rPr>
      </w:pPr>
      <w:r w:rsidRPr="0002704D">
        <w:rPr>
          <w:b/>
          <w:bCs/>
          <w:sz w:val="22"/>
          <w:szCs w:val="22"/>
        </w:rPr>
        <w:t xml:space="preserve">Kryterium II – Termin </w:t>
      </w:r>
      <w:r w:rsidR="00AA111C">
        <w:rPr>
          <w:b/>
          <w:bCs/>
          <w:sz w:val="22"/>
          <w:szCs w:val="22"/>
        </w:rPr>
        <w:t>realizacji przedmiotu zamówienia</w:t>
      </w:r>
      <w:r w:rsidRPr="0002704D">
        <w:rPr>
          <w:b/>
          <w:bCs/>
          <w:sz w:val="22"/>
          <w:szCs w:val="22"/>
        </w:rPr>
        <w:t>: ____ dni kalendarzowych</w:t>
      </w:r>
      <w:r w:rsidRPr="0002704D">
        <w:rPr>
          <w:sz w:val="22"/>
          <w:szCs w:val="22"/>
        </w:rPr>
        <w:t xml:space="preserve"> </w:t>
      </w:r>
      <w:r w:rsidRPr="00562881">
        <w:rPr>
          <w:i/>
          <w:iCs/>
          <w:sz w:val="22"/>
          <w:szCs w:val="22"/>
        </w:rPr>
        <w:t xml:space="preserve">(podać ilość dni kalendarzowych, nie mniej niż 20 dni i nie więcej niż </w:t>
      </w:r>
      <w:r w:rsidR="00562881">
        <w:rPr>
          <w:i/>
          <w:iCs/>
          <w:sz w:val="22"/>
          <w:szCs w:val="22"/>
        </w:rPr>
        <w:t>75</w:t>
      </w:r>
      <w:r w:rsidRPr="00562881">
        <w:rPr>
          <w:i/>
          <w:iCs/>
          <w:sz w:val="22"/>
          <w:szCs w:val="22"/>
        </w:rPr>
        <w:t xml:space="preserve"> dni)</w:t>
      </w:r>
      <w:r w:rsidRPr="0002704D">
        <w:rPr>
          <w:sz w:val="22"/>
          <w:szCs w:val="22"/>
        </w:rPr>
        <w:t xml:space="preserve"> liczonych od dnia zawarci</w:t>
      </w:r>
      <w:r w:rsidR="00AA111C">
        <w:rPr>
          <w:sz w:val="22"/>
          <w:szCs w:val="22"/>
        </w:rPr>
        <w:t>a</w:t>
      </w:r>
      <w:r w:rsidRPr="0002704D">
        <w:rPr>
          <w:sz w:val="22"/>
          <w:szCs w:val="22"/>
        </w:rPr>
        <w:t xml:space="preserve"> umowy.</w:t>
      </w:r>
    </w:p>
    <w:p w14:paraId="0FF50C34" w14:textId="77777777" w:rsidR="0002704D" w:rsidRPr="0002704D" w:rsidRDefault="0002704D" w:rsidP="0002704D">
      <w:pPr>
        <w:spacing w:line="360" w:lineRule="auto"/>
        <w:ind w:left="1965" w:hanging="1539"/>
        <w:rPr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lastRenderedPageBreak/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522663CF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AA111C">
        <w:rPr>
          <w:rFonts w:ascii="Times New Roman" w:hAnsi="Times New Roman" w:cs="Times New Roman"/>
          <w:sz w:val="22"/>
          <w:szCs w:val="22"/>
        </w:rPr>
        <w:t>:</w:t>
      </w:r>
    </w:p>
    <w:p w14:paraId="15006AB5" w14:textId="77777777" w:rsidR="00AA111C" w:rsidRPr="00907CD0" w:rsidRDefault="00AA111C" w:rsidP="00AA111C">
      <w:pPr>
        <w:numPr>
          <w:ilvl w:val="0"/>
          <w:numId w:val="17"/>
        </w:numPr>
        <w:spacing w:line="360" w:lineRule="auto"/>
        <w:ind w:left="851"/>
        <w:rPr>
          <w:sz w:val="22"/>
          <w:szCs w:val="22"/>
          <w:lang w:eastAsia="en-US"/>
        </w:rPr>
      </w:pPr>
      <w:r w:rsidRPr="00907CD0">
        <w:rPr>
          <w:sz w:val="22"/>
          <w:szCs w:val="22"/>
        </w:rPr>
        <w:t>jesteśmy mikro przedsiębiorstwem</w:t>
      </w:r>
      <w:r w:rsidRPr="00907CD0">
        <w:rPr>
          <w:sz w:val="22"/>
          <w:szCs w:val="22"/>
          <w:vertAlign w:val="superscript"/>
        </w:rPr>
        <w:t>*</w:t>
      </w:r>
      <w:r w:rsidRPr="00907CD0">
        <w:rPr>
          <w:sz w:val="22"/>
          <w:szCs w:val="22"/>
        </w:rPr>
        <w:t xml:space="preserve"> </w:t>
      </w:r>
    </w:p>
    <w:p w14:paraId="4C0A5D65" w14:textId="77777777" w:rsidR="00AA111C" w:rsidRPr="00907CD0" w:rsidRDefault="00AA111C" w:rsidP="00AA111C">
      <w:pPr>
        <w:numPr>
          <w:ilvl w:val="0"/>
          <w:numId w:val="17"/>
        </w:numPr>
        <w:spacing w:line="360" w:lineRule="auto"/>
        <w:ind w:left="851"/>
        <w:rPr>
          <w:sz w:val="22"/>
          <w:szCs w:val="22"/>
          <w:vertAlign w:val="superscript"/>
        </w:rPr>
      </w:pPr>
      <w:r w:rsidRPr="00907CD0">
        <w:rPr>
          <w:sz w:val="22"/>
          <w:szCs w:val="22"/>
        </w:rPr>
        <w:t>jesteśmy małym przedsiębiorstwem</w:t>
      </w:r>
      <w:r w:rsidRPr="00907CD0">
        <w:rPr>
          <w:sz w:val="22"/>
          <w:szCs w:val="22"/>
          <w:vertAlign w:val="superscript"/>
        </w:rPr>
        <w:t>**</w:t>
      </w:r>
    </w:p>
    <w:p w14:paraId="44ADDC02" w14:textId="77777777" w:rsidR="00AA111C" w:rsidRPr="00907CD0" w:rsidRDefault="00AA111C" w:rsidP="00AA111C">
      <w:pPr>
        <w:numPr>
          <w:ilvl w:val="0"/>
          <w:numId w:val="17"/>
        </w:numPr>
        <w:spacing w:line="360" w:lineRule="auto"/>
        <w:ind w:left="851"/>
        <w:rPr>
          <w:sz w:val="22"/>
          <w:szCs w:val="22"/>
          <w:vertAlign w:val="superscript"/>
        </w:rPr>
      </w:pPr>
      <w:r w:rsidRPr="00907CD0">
        <w:rPr>
          <w:sz w:val="22"/>
          <w:szCs w:val="22"/>
        </w:rPr>
        <w:t>jesteśmy średnim przedsiębiorstwem</w:t>
      </w:r>
      <w:r w:rsidRPr="00907CD0">
        <w:rPr>
          <w:sz w:val="22"/>
          <w:szCs w:val="22"/>
          <w:vertAlign w:val="superscript"/>
        </w:rPr>
        <w:t>***</w:t>
      </w:r>
    </w:p>
    <w:p w14:paraId="5CDE1D47" w14:textId="77777777" w:rsidR="00AA111C" w:rsidRPr="00907CD0" w:rsidRDefault="00AA111C" w:rsidP="00AA111C">
      <w:pPr>
        <w:numPr>
          <w:ilvl w:val="0"/>
          <w:numId w:val="17"/>
        </w:numPr>
        <w:spacing w:line="360" w:lineRule="auto"/>
        <w:ind w:left="851"/>
        <w:rPr>
          <w:sz w:val="22"/>
          <w:szCs w:val="22"/>
        </w:rPr>
      </w:pPr>
      <w:r w:rsidRPr="00907CD0">
        <w:rPr>
          <w:sz w:val="22"/>
          <w:szCs w:val="22"/>
        </w:rPr>
        <w:t>nie jesteśmy mikro/małym/średnim przedsiębiorstwem</w:t>
      </w:r>
    </w:p>
    <w:p w14:paraId="501623DA" w14:textId="77777777" w:rsidR="00AA111C" w:rsidRPr="00AA111C" w:rsidRDefault="00AA111C" w:rsidP="00AA111C">
      <w:pPr>
        <w:spacing w:before="40"/>
        <w:rPr>
          <w:b/>
          <w:i/>
          <w:sz w:val="20"/>
        </w:rPr>
      </w:pPr>
      <w:r w:rsidRPr="00AA111C">
        <w:rPr>
          <w:sz w:val="20"/>
        </w:rPr>
        <w:t xml:space="preserve">       </w:t>
      </w:r>
      <w:r w:rsidRPr="00AA111C">
        <w:rPr>
          <w:b/>
          <w:i/>
          <w:sz w:val="20"/>
        </w:rPr>
        <w:t>(właściwe zaznaczyć)</w:t>
      </w:r>
    </w:p>
    <w:p w14:paraId="7C6A5415" w14:textId="77777777" w:rsidR="00AA111C" w:rsidRPr="00AA111C" w:rsidRDefault="00AA111C" w:rsidP="00AA111C">
      <w:pPr>
        <w:pStyle w:val="Tekstprzypisudolnego"/>
        <w:spacing w:before="40"/>
        <w:ind w:left="426"/>
        <w:jc w:val="both"/>
      </w:pPr>
      <w:r w:rsidRPr="00AA111C">
        <w:rPr>
          <w:u w:val="single"/>
        </w:rPr>
        <w:t>*Mikroprzedsiębiorstwo:</w:t>
      </w:r>
      <w:r w:rsidRPr="00AA111C">
        <w:t xml:space="preserve"> przedsiębiorstwo, które zatrudnia mniej niż 10 osób i którego roczny obrót lub roczna suma bilansowa nie przekracza 2 milionów EUR.</w:t>
      </w:r>
    </w:p>
    <w:p w14:paraId="1628AD6E" w14:textId="77777777" w:rsidR="00AA111C" w:rsidRPr="00AA111C" w:rsidRDefault="00AA111C" w:rsidP="00AA111C">
      <w:pPr>
        <w:pStyle w:val="Tekstprzypisudolnego"/>
        <w:spacing w:before="40"/>
        <w:ind w:left="426"/>
        <w:jc w:val="both"/>
      </w:pPr>
      <w:r w:rsidRPr="00AA111C">
        <w:rPr>
          <w:u w:val="single"/>
        </w:rPr>
        <w:t>**Małe przedsiębiorstwo:</w:t>
      </w:r>
      <w:r w:rsidRPr="00AA111C">
        <w:t xml:space="preserve"> przedsiębiorstwo, które zatrudnia mniej niż 50 osób i którego roczny obrót lub roczna suma bilansowa nie przekracza 10 milionów EUR.</w:t>
      </w:r>
    </w:p>
    <w:p w14:paraId="31921BEB" w14:textId="77777777" w:rsidR="00AA111C" w:rsidRPr="00AA111C" w:rsidRDefault="00AA111C" w:rsidP="00AA111C">
      <w:pPr>
        <w:pStyle w:val="Tekstprzypisudolnego"/>
        <w:spacing w:before="40"/>
        <w:ind w:left="426"/>
        <w:jc w:val="both"/>
      </w:pPr>
      <w:r w:rsidRPr="00AA111C">
        <w:rPr>
          <w:u w:val="single"/>
        </w:rPr>
        <w:t>***Średnie przedsiębiorstwa</w:t>
      </w:r>
      <w:r w:rsidRPr="00AA111C"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4D45E0BC" w14:textId="77777777" w:rsidR="00AA111C" w:rsidRPr="00AA111C" w:rsidRDefault="00AA111C" w:rsidP="00AA111C">
      <w:pPr>
        <w:pStyle w:val="Tekstprzypisudolnego"/>
        <w:spacing w:before="40"/>
        <w:ind w:left="426"/>
        <w:jc w:val="both"/>
      </w:pPr>
      <w:r w:rsidRPr="00AA111C">
        <w:rPr>
          <w:u w:val="single"/>
        </w:rPr>
        <w:t>(</w:t>
      </w:r>
      <w:r w:rsidRPr="00AA111C">
        <w:t>zalecenie Komisji z dnia 6 maja 2003 r. dotyczące definicji mikroprzedsiębiorstw oraz małych i średnich przedsiębiorstw (Dz.U. L 124 z 20.5.2003, s. 36).</w:t>
      </w:r>
    </w:p>
    <w:p w14:paraId="46AA25ED" w14:textId="77777777" w:rsidR="00AA111C" w:rsidRPr="00ED63F4" w:rsidRDefault="00AA111C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AA111C">
      <w:pPr>
        <w:pStyle w:val="Standard"/>
        <w:tabs>
          <w:tab w:val="left" w:pos="0"/>
          <w:tab w:val="left" w:pos="426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lastRenderedPageBreak/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4826605" w14:textId="77777777" w:rsidR="00AA111C" w:rsidRDefault="00011BE1" w:rsidP="00AA111C">
      <w:pPr>
        <w:spacing w:line="360" w:lineRule="auto"/>
        <w:ind w:right="23"/>
        <w:jc w:val="both"/>
        <w:rPr>
          <w:b/>
          <w:bCs/>
          <w:iCs/>
          <w:color w:val="FF0000"/>
        </w:rPr>
      </w:pPr>
      <w:r w:rsidRPr="00576A60">
        <w:rPr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</w:t>
      </w:r>
      <w:r w:rsidR="00AA111C">
        <w:rPr>
          <w:b/>
          <w:bCs/>
          <w:iCs/>
          <w:color w:val="FF0000"/>
        </w:rPr>
        <w:t>.</w:t>
      </w:r>
    </w:p>
    <w:p w14:paraId="6ACB6281" w14:textId="57AF10CA" w:rsidR="00AA111C" w:rsidRPr="00B44218" w:rsidRDefault="00AA111C" w:rsidP="00AA111C">
      <w:pPr>
        <w:spacing w:line="360" w:lineRule="auto"/>
        <w:ind w:right="23"/>
        <w:jc w:val="both"/>
        <w:rPr>
          <w:color w:val="FF0000"/>
          <w:sz w:val="22"/>
          <w:szCs w:val="22"/>
        </w:rPr>
      </w:pPr>
      <w:r w:rsidRPr="00B44218">
        <w:rPr>
          <w:color w:val="FF0000"/>
          <w:sz w:val="22"/>
          <w:szCs w:val="22"/>
        </w:rPr>
        <w:t xml:space="preserve">UWAGA! Podpis osobisty to zaawansowany podpis elektroniczny (nie mylić z podpisem własnoręcznym). 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616F1DB8" w:rsidR="00A04965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7ED4142D" w14:textId="77777777" w:rsidR="00AA111C" w:rsidRDefault="00AA111C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B9D0726" w14:textId="2916F79D" w:rsidR="00AA111C" w:rsidRPr="00AA111C" w:rsidRDefault="00AA111C" w:rsidP="00AA111C">
      <w:pPr>
        <w:pStyle w:val="Zwykytekst1"/>
        <w:ind w:right="-1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A111C">
        <w:rPr>
          <w:rFonts w:ascii="Times New Roman" w:hAnsi="Times New Roman" w:cs="Times New Roman"/>
          <w:i/>
          <w:vertAlign w:val="superscript"/>
        </w:rPr>
        <w:t>1</w:t>
      </w:r>
      <w:r w:rsidRPr="00AA111C">
        <w:rPr>
          <w:rFonts w:ascii="Times New Roman" w:hAnsi="Times New Roman" w:cs="Times New Roman"/>
          <w:i/>
        </w:rPr>
        <w:t xml:space="preserve"> niepotrzebne skreś</w:t>
      </w:r>
      <w:bookmarkStart w:id="2" w:name="RANGE!A1%25252525253AF71"/>
      <w:bookmarkEnd w:id="2"/>
      <w:r w:rsidRPr="00AA111C">
        <w:rPr>
          <w:rFonts w:ascii="Times New Roman" w:hAnsi="Times New Roman" w:cs="Times New Roman"/>
          <w:i/>
        </w:rPr>
        <w:t>lić</w:t>
      </w:r>
    </w:p>
    <w:p w14:paraId="3710C342" w14:textId="77777777" w:rsidR="00113165" w:rsidRPr="00AA111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</w:rPr>
      </w:pPr>
    </w:p>
    <w:p w14:paraId="191F82D6" w14:textId="77777777" w:rsidR="00E862C2" w:rsidRPr="00AA111C" w:rsidRDefault="00E862C2" w:rsidP="00AA111C">
      <w:pPr>
        <w:pStyle w:val="Zwykytekst1"/>
        <w:ind w:left="142" w:right="-1" w:hanging="142"/>
        <w:jc w:val="both"/>
        <w:rPr>
          <w:rFonts w:ascii="Times New Roman" w:hAnsi="Times New Roman" w:cs="Times New Roman"/>
          <w:i/>
        </w:rPr>
      </w:pPr>
      <w:r w:rsidRPr="00AA111C">
        <w:rPr>
          <w:rFonts w:ascii="Times New Roman" w:hAnsi="Times New Roman" w:cs="Times New Roman"/>
          <w:i/>
          <w:vertAlign w:val="superscript"/>
        </w:rPr>
        <w:t>2</w:t>
      </w:r>
      <w:r w:rsidRPr="00AA111C">
        <w:rPr>
          <w:rFonts w:ascii="Times New Roman" w:hAnsi="Times New Roman" w:cs="Times New Roman"/>
          <w:i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AA111C" w:rsidRDefault="00E862C2" w:rsidP="00AA111C">
      <w:pPr>
        <w:pStyle w:val="Zwykytekst1"/>
        <w:ind w:left="142" w:right="-1" w:hanging="142"/>
        <w:jc w:val="both"/>
        <w:rPr>
          <w:rFonts w:ascii="Times New Roman" w:hAnsi="Times New Roman" w:cs="Times New Roman"/>
          <w:i/>
        </w:rPr>
      </w:pPr>
    </w:p>
    <w:p w14:paraId="3E0CF0D1" w14:textId="5315E75F" w:rsidR="00293656" w:rsidRPr="00AA111C" w:rsidRDefault="00E862C2" w:rsidP="00AA111C">
      <w:pPr>
        <w:pStyle w:val="Zwykytekst1"/>
        <w:ind w:left="284" w:right="-1" w:hanging="284"/>
        <w:jc w:val="both"/>
        <w:rPr>
          <w:rFonts w:ascii="Times New Roman" w:hAnsi="Times New Roman" w:cs="Times New Roman"/>
          <w:i/>
        </w:rPr>
      </w:pPr>
      <w:r w:rsidRPr="00AA111C">
        <w:rPr>
          <w:rFonts w:ascii="Times New Roman" w:hAnsi="Times New Roman" w:cs="Times New Roman"/>
          <w:i/>
          <w:vertAlign w:val="superscript"/>
        </w:rPr>
        <w:t>3</w:t>
      </w:r>
      <w:r w:rsidRPr="00AA111C">
        <w:rPr>
          <w:rFonts w:ascii="Times New Roman" w:hAnsi="Times New Roman" w:cs="Times New Roman"/>
          <w:i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RPr="00AA111C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4EEE" w14:textId="77777777" w:rsidR="00F557A2" w:rsidRDefault="00F557A2">
      <w:r>
        <w:separator/>
      </w:r>
    </w:p>
  </w:endnote>
  <w:endnote w:type="continuationSeparator" w:id="0">
    <w:p w14:paraId="43210C18" w14:textId="77777777" w:rsidR="00F557A2" w:rsidRDefault="00F5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Segoe U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0166960A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Pr="002A1C8D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7D09" w14:textId="77777777" w:rsidR="00F557A2" w:rsidRDefault="00F557A2">
      <w:r>
        <w:separator/>
      </w:r>
    </w:p>
  </w:footnote>
  <w:footnote w:type="continuationSeparator" w:id="0">
    <w:p w14:paraId="31DBE8C0" w14:textId="77777777" w:rsidR="00F557A2" w:rsidRDefault="00F5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2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1"/>
  </w:num>
  <w:num w:numId="5">
    <w:abstractNumId w:val="33"/>
  </w:num>
  <w:num w:numId="6">
    <w:abstractNumId w:val="54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6"/>
  </w:num>
  <w:num w:numId="13">
    <w:abstractNumId w:val="48"/>
  </w:num>
  <w:num w:numId="14">
    <w:abstractNumId w:val="52"/>
  </w:num>
  <w:num w:numId="15">
    <w:abstractNumId w:val="40"/>
  </w:num>
  <w:num w:numId="16">
    <w:abstractNumId w:val="34"/>
  </w:num>
  <w:num w:numId="17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908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04D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61BA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5464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4E90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4C8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55FA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E96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1626"/>
    <w:rsid w:val="00362A96"/>
    <w:rsid w:val="00362C8E"/>
    <w:rsid w:val="00363022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BDF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92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889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359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881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358D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27F7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3E73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3DA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121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0E8B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2BE7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07CD0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1A65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893"/>
    <w:rsid w:val="00974917"/>
    <w:rsid w:val="00974B0D"/>
    <w:rsid w:val="00975090"/>
    <w:rsid w:val="009758A2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2F56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11C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4CFA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39E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32C5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57A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4D5A-43E3-41F2-A6F9-711F7C23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Kamila Dziewanowska</cp:lastModifiedBy>
  <cp:revision>97</cp:revision>
  <cp:lastPrinted>2020-02-06T07:10:00Z</cp:lastPrinted>
  <dcterms:created xsi:type="dcterms:W3CDTF">2021-02-10T10:50:00Z</dcterms:created>
  <dcterms:modified xsi:type="dcterms:W3CDTF">2022-12-12T12:41:00Z</dcterms:modified>
</cp:coreProperties>
</file>