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6B1F9943" w:rsidR="00FD6A7A" w:rsidRPr="00743EB4" w:rsidRDefault="00AD6206" w:rsidP="00FD6A7A">
      <w:pPr>
        <w:tabs>
          <w:tab w:val="left" w:pos="1260"/>
        </w:tabs>
        <w:spacing w:after="0" w:line="240" w:lineRule="auto"/>
        <w:jc w:val="right"/>
        <w:rPr>
          <w:rFonts w:ascii="Times New Roman" w:hAnsi="Times New Roman" w:cs="Times New Roman"/>
        </w:rPr>
      </w:pPr>
      <w:r w:rsidRPr="00743EB4">
        <w:rPr>
          <w:rFonts w:ascii="Times New Roman" w:hAnsi="Times New Roman" w:cs="Times New Roman"/>
        </w:rPr>
        <w:t>Kr</w:t>
      </w:r>
      <w:r w:rsidR="00767502" w:rsidRPr="00743EB4">
        <w:rPr>
          <w:rFonts w:ascii="Times New Roman" w:hAnsi="Times New Roman" w:cs="Times New Roman"/>
        </w:rPr>
        <w:t>aków,</w:t>
      </w:r>
      <w:r w:rsidR="00E71F0E">
        <w:rPr>
          <w:rFonts w:ascii="Times New Roman" w:hAnsi="Times New Roman" w:cs="Times New Roman"/>
        </w:rPr>
        <w:t xml:space="preserve"> </w:t>
      </w:r>
      <w:r w:rsidR="00D71B60">
        <w:rPr>
          <w:rFonts w:ascii="Times New Roman" w:hAnsi="Times New Roman" w:cs="Times New Roman"/>
        </w:rPr>
        <w:t>30</w:t>
      </w:r>
      <w:r w:rsidR="00B05A49" w:rsidRPr="00743EB4">
        <w:rPr>
          <w:rFonts w:ascii="Times New Roman" w:hAnsi="Times New Roman" w:cs="Times New Roman"/>
        </w:rPr>
        <w:t xml:space="preserve"> stycznia </w:t>
      </w:r>
      <w:r w:rsidR="00D04A11" w:rsidRPr="00743EB4">
        <w:rPr>
          <w:rFonts w:ascii="Times New Roman" w:hAnsi="Times New Roman" w:cs="Times New Roman"/>
        </w:rPr>
        <w:t>202</w:t>
      </w:r>
      <w:r w:rsidR="009C180B" w:rsidRPr="00743EB4">
        <w:rPr>
          <w:rFonts w:ascii="Times New Roman" w:hAnsi="Times New Roman" w:cs="Times New Roman"/>
        </w:rPr>
        <w:t>4</w:t>
      </w:r>
      <w:r w:rsidR="003A2FA0" w:rsidRPr="00743EB4">
        <w:rPr>
          <w:rFonts w:ascii="Times New Roman" w:hAnsi="Times New Roman" w:cs="Times New Roman"/>
        </w:rPr>
        <w:t xml:space="preserve"> r.</w:t>
      </w:r>
    </w:p>
    <w:p w14:paraId="4593C990" w14:textId="6295BFD3" w:rsidR="00AD6206" w:rsidRPr="00743EB4" w:rsidRDefault="003A2FA0" w:rsidP="00FD6A7A">
      <w:pPr>
        <w:tabs>
          <w:tab w:val="left" w:pos="1260"/>
        </w:tabs>
        <w:spacing w:after="0" w:line="240" w:lineRule="auto"/>
        <w:jc w:val="right"/>
        <w:rPr>
          <w:rFonts w:ascii="Times New Roman" w:hAnsi="Times New Roman" w:cs="Times New Roman"/>
        </w:rPr>
      </w:pPr>
      <w:r w:rsidRPr="00743EB4">
        <w:rPr>
          <w:rFonts w:ascii="Times New Roman" w:hAnsi="Times New Roman" w:cs="Times New Roman"/>
        </w:rPr>
        <w:t xml:space="preserve"> </w:t>
      </w:r>
    </w:p>
    <w:p w14:paraId="51A861C4" w14:textId="5382CCE7" w:rsidR="00AD6206" w:rsidRPr="00743EB4"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743EB4">
        <w:rPr>
          <w:rFonts w:ascii="Times New Roman" w:eastAsia="Times New Roman" w:hAnsi="Times New Roman" w:cs="Times New Roman"/>
          <w:b/>
          <w:bCs/>
          <w:u w:val="single"/>
          <w:lang w:eastAsia="pl-PL"/>
        </w:rPr>
        <w:t>SPECYFIKACJA</w:t>
      </w:r>
      <w:r w:rsidR="00E251E3" w:rsidRPr="00743EB4">
        <w:rPr>
          <w:rFonts w:ascii="Times New Roman" w:eastAsia="Times New Roman" w:hAnsi="Times New Roman" w:cs="Times New Roman"/>
          <w:b/>
          <w:bCs/>
          <w:u w:val="single"/>
          <w:lang w:eastAsia="pl-PL"/>
        </w:rPr>
        <w:t xml:space="preserve"> </w:t>
      </w:r>
      <w:r w:rsidRPr="00743EB4">
        <w:rPr>
          <w:rFonts w:ascii="Times New Roman" w:eastAsia="Times New Roman" w:hAnsi="Times New Roman" w:cs="Times New Roman"/>
          <w:b/>
          <w:bCs/>
          <w:u w:val="single"/>
          <w:lang w:eastAsia="pl-PL"/>
        </w:rPr>
        <w:t>WARUNKÓW</w:t>
      </w:r>
      <w:r w:rsidR="00E251E3" w:rsidRPr="00743EB4">
        <w:rPr>
          <w:rFonts w:ascii="Times New Roman" w:eastAsia="Times New Roman" w:hAnsi="Times New Roman" w:cs="Times New Roman"/>
          <w:b/>
          <w:bCs/>
          <w:u w:val="single"/>
          <w:lang w:eastAsia="pl-PL"/>
        </w:rPr>
        <w:t xml:space="preserve"> </w:t>
      </w:r>
      <w:r w:rsidRPr="00743EB4">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743EB4">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7DD219F6"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707194">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0A2BD82B"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w:t>
      </w:r>
      <w:r w:rsidR="009C180B">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9C180B">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308C3AE4"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9C180B">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9C180B">
        <w:rPr>
          <w:rFonts w:ascii="Times New Roman" w:eastAsia="Times New Roman" w:hAnsi="Times New Roman" w:cs="Times New Roman"/>
          <w:bCs/>
          <w:lang w:eastAsia="pl-PL"/>
        </w:rPr>
        <w:t>610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6D1763C9" w:rsidR="006401E5" w:rsidRPr="00416481"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Przedmiotem zamówienia</w:t>
      </w:r>
      <w:r w:rsidR="00770D92" w:rsidRPr="00770D92">
        <w:rPr>
          <w:rFonts w:ascii="Times New Roman" w:hAnsi="Times New Roman" w:cs="Times New Roman"/>
        </w:rPr>
        <w:t xml:space="preserve"> jest wyłonienie Wykonawcy </w:t>
      </w:r>
      <w:r w:rsidR="00D70573">
        <w:rPr>
          <w:rFonts w:ascii="Times New Roman" w:hAnsi="Times New Roman" w:cs="Times New Roman"/>
        </w:rPr>
        <w:t>na przygotowanie i montaż</w:t>
      </w:r>
      <w:r w:rsidR="009C180B" w:rsidRPr="009C180B">
        <w:rPr>
          <w:rFonts w:ascii="Times New Roman" w:hAnsi="Times New Roman" w:cs="Times New Roman"/>
        </w:rPr>
        <w:t xml:space="preserve"> </w:t>
      </w:r>
      <w:r w:rsidR="00451D0E" w:rsidRPr="00451D0E">
        <w:rPr>
          <w:rFonts w:ascii="Times New Roman" w:hAnsi="Times New Roman" w:cs="Times New Roman"/>
        </w:rPr>
        <w:t>7 (siedmiu)</w:t>
      </w:r>
      <w:r w:rsidR="00451D0E">
        <w:rPr>
          <w:rFonts w:ascii="Times New Roman" w:hAnsi="Times New Roman" w:cs="Times New Roman"/>
        </w:rPr>
        <w:t xml:space="preserve"> </w:t>
      </w:r>
      <w:r w:rsidR="009C180B">
        <w:rPr>
          <w:rFonts w:ascii="Times New Roman" w:hAnsi="Times New Roman" w:cs="Times New Roman"/>
        </w:rPr>
        <w:t xml:space="preserve">kolorowych, dwuminutowych </w:t>
      </w:r>
      <w:r w:rsidR="009C180B" w:rsidRPr="009C180B">
        <w:rPr>
          <w:rFonts w:ascii="Times New Roman" w:hAnsi="Times New Roman" w:cs="Times New Roman"/>
        </w:rPr>
        <w:t>animacji dotyczących badań na Uniwersytecie Jagiellońskim.</w:t>
      </w:r>
      <w:bookmarkEnd w:id="2"/>
    </w:p>
    <w:p w14:paraId="4F584CBA" w14:textId="16F3076E" w:rsidR="006401E5" w:rsidRPr="006655FE"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9366BF" w:rsidRPr="009366BF">
        <w:rPr>
          <w:rFonts w:ascii="Times New Roman" w:hAnsi="Times New Roman" w:cs="Times New Roman"/>
        </w:rPr>
        <w:t>92111250-9 Produkcja filmów informacyjnych</w:t>
      </w:r>
      <w:r w:rsidRPr="006655FE">
        <w:rPr>
          <w:rFonts w:ascii="Times New Roman" w:hAnsi="Times New Roman" w:cs="Times New Roman"/>
        </w:rPr>
        <w:t>.</w:t>
      </w:r>
    </w:p>
    <w:p w14:paraId="10F11863" w14:textId="71222D13" w:rsidR="006401E5"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 xml:space="preserve">Warunki realizacji zamówienia zawarte zostały </w:t>
      </w:r>
      <w:r w:rsidR="009366BF">
        <w:rPr>
          <w:rFonts w:ascii="Times New Roman" w:hAnsi="Times New Roman" w:cs="Times New Roman"/>
        </w:rPr>
        <w:t xml:space="preserve">również </w:t>
      </w:r>
      <w:r w:rsidRPr="006401E5">
        <w:rPr>
          <w:rFonts w:ascii="Times New Roman" w:hAnsi="Times New Roman" w:cs="Times New Roman"/>
        </w:rPr>
        <w:t xml:space="preserve">we wzorze </w:t>
      </w:r>
      <w:r w:rsidR="005476A5">
        <w:rPr>
          <w:rFonts w:ascii="Times New Roman" w:hAnsi="Times New Roman" w:cs="Times New Roman"/>
        </w:rPr>
        <w:t>Umow</w:t>
      </w:r>
      <w:r w:rsidRPr="006401E5">
        <w:rPr>
          <w:rFonts w:ascii="Times New Roman" w:hAnsi="Times New Roman" w:cs="Times New Roman"/>
        </w:rPr>
        <w:t>y stanowiącym integralną część SWZ.</w:t>
      </w:r>
    </w:p>
    <w:p w14:paraId="55DDC26A" w14:textId="45C60E2F" w:rsidR="006627C1"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0751CB68" w14:textId="77777777" w:rsidR="007961C8" w:rsidRDefault="00CB06F9" w:rsidP="007961C8">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E148AE" w:rsidRDefault="00AD6206" w:rsidP="00AD6206">
      <w:pPr>
        <w:spacing w:after="0" w:line="240" w:lineRule="auto"/>
        <w:rPr>
          <w:rFonts w:ascii="Times New Roman" w:hAnsi="Times New Roman" w:cs="Times New Roman"/>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0B6467" w:rsidRDefault="00AD6206" w:rsidP="00AD6206">
      <w:pPr>
        <w:spacing w:after="0" w:line="240" w:lineRule="auto"/>
        <w:rPr>
          <w:rFonts w:ascii="Times New Roman" w:eastAsia="Times New Roman" w:hAnsi="Times New Roman" w:cs="Times New Roman"/>
          <w:b/>
          <w:bCs/>
          <w:lang w:eastAsia="pl-PL"/>
        </w:rPr>
      </w:pPr>
      <w:r w:rsidRPr="000B6467">
        <w:rPr>
          <w:rFonts w:ascii="Times New Roman" w:eastAsia="Times New Roman" w:hAnsi="Times New Roman" w:cs="Times New Roman"/>
          <w:b/>
          <w:bCs/>
          <w:lang w:eastAsia="pl-PL"/>
        </w:rPr>
        <w:t>Rozdział V – Termin wykonania zamówienia</w:t>
      </w:r>
    </w:p>
    <w:p w14:paraId="75DEFC7B" w14:textId="67B36A51" w:rsidR="00905003" w:rsidRPr="00E148AE" w:rsidRDefault="009366BF"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b/>
          <w:lang w:val="pl" w:eastAsia="pl-PL"/>
        </w:rPr>
      </w:pPr>
      <w:r w:rsidRPr="009366BF">
        <w:rPr>
          <w:rFonts w:ascii="Times New Roman" w:hAnsi="Times New Roman" w:cs="Times New Roman"/>
          <w:bCs/>
        </w:rPr>
        <w:t>Przedmiot zamówienia (tj. wszystkie czynności nim objęte</w:t>
      </w:r>
      <w:r>
        <w:rPr>
          <w:rFonts w:ascii="Times New Roman" w:hAnsi="Times New Roman" w:cs="Times New Roman"/>
          <w:bCs/>
        </w:rPr>
        <w:t>)</w:t>
      </w:r>
      <w:r w:rsidRPr="009366BF">
        <w:rPr>
          <w:rFonts w:ascii="Times New Roman" w:hAnsi="Times New Roman" w:cs="Times New Roman"/>
          <w:bCs/>
        </w:rPr>
        <w:t xml:space="preserve"> – musi zostać wykonany </w:t>
      </w:r>
      <w:r w:rsidRPr="00E148AE">
        <w:rPr>
          <w:rFonts w:ascii="Times New Roman" w:hAnsi="Times New Roman" w:cs="Times New Roman"/>
          <w:b/>
        </w:rPr>
        <w:t xml:space="preserve">w terminie </w:t>
      </w:r>
      <w:r w:rsidR="00072EC7" w:rsidRPr="00E148AE">
        <w:rPr>
          <w:rFonts w:ascii="Times New Roman" w:hAnsi="Times New Roman" w:cs="Times New Roman"/>
          <w:b/>
        </w:rPr>
        <w:t xml:space="preserve">końcowym </w:t>
      </w:r>
      <w:r w:rsidR="00DB6722" w:rsidRPr="00E148AE">
        <w:rPr>
          <w:rFonts w:ascii="Times New Roman" w:hAnsi="Times New Roman" w:cs="Times New Roman"/>
          <w:b/>
        </w:rPr>
        <w:t>do 7 miesięcy</w:t>
      </w:r>
      <w:r w:rsidRPr="00E148AE">
        <w:rPr>
          <w:rFonts w:ascii="Times New Roman" w:hAnsi="Times New Roman" w:cs="Times New Roman"/>
          <w:b/>
        </w:rPr>
        <w:t xml:space="preserve">, licząc od dnia udzielenia zamówienia, tj. zawarcia </w:t>
      </w:r>
      <w:r w:rsidR="005476A5">
        <w:rPr>
          <w:rFonts w:ascii="Times New Roman" w:hAnsi="Times New Roman" w:cs="Times New Roman"/>
          <w:b/>
        </w:rPr>
        <w:t>Umow</w:t>
      </w:r>
      <w:r w:rsidRPr="00E148AE">
        <w:rPr>
          <w:rFonts w:ascii="Times New Roman" w:hAnsi="Times New Roman" w:cs="Times New Roman"/>
          <w:b/>
        </w:rPr>
        <w:t>y</w:t>
      </w:r>
      <w:r w:rsidR="00DB6722" w:rsidRPr="00E148AE">
        <w:rPr>
          <w:rFonts w:ascii="Times New Roman" w:hAnsi="Times New Roman" w:cs="Times New Roman"/>
          <w:b/>
        </w:rPr>
        <w:t xml:space="preserve">, jednak nie później do dnia 31 </w:t>
      </w:r>
      <w:r w:rsidR="00346C36">
        <w:rPr>
          <w:rFonts w:ascii="Times New Roman" w:hAnsi="Times New Roman" w:cs="Times New Roman"/>
          <w:b/>
        </w:rPr>
        <w:t xml:space="preserve">października </w:t>
      </w:r>
      <w:r w:rsidR="00DB6722" w:rsidRPr="00E148AE">
        <w:rPr>
          <w:rFonts w:ascii="Times New Roman" w:hAnsi="Times New Roman" w:cs="Times New Roman"/>
          <w:b/>
        </w:rPr>
        <w:t>2024 r.</w:t>
      </w:r>
    </w:p>
    <w:p w14:paraId="0E3BB189" w14:textId="08112F84" w:rsidR="001A04FE" w:rsidRPr="00E148AE" w:rsidRDefault="000A51BB"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b/>
          <w:bCs/>
          <w:lang w:val="pl" w:eastAsia="pl-PL"/>
        </w:rPr>
      </w:pPr>
      <w:r>
        <w:rPr>
          <w:rFonts w:ascii="Times New Roman" w:eastAsia="Tahoma" w:hAnsi="Times New Roman" w:cs="Times New Roman"/>
          <w:lang w:val="pl" w:eastAsia="pl-PL"/>
        </w:rPr>
        <w:t xml:space="preserve">Wykonawca zobowiązany jest do realizacji poszczególnej Animacji, stanowiącej daną część przedmiotu zamówienia </w:t>
      </w:r>
      <w:r w:rsidRPr="00E148AE">
        <w:rPr>
          <w:rFonts w:ascii="Times New Roman" w:eastAsia="Tahoma" w:hAnsi="Times New Roman" w:cs="Times New Roman"/>
          <w:b/>
          <w:bCs/>
          <w:lang w:val="pl" w:eastAsia="pl-PL"/>
        </w:rPr>
        <w:t xml:space="preserve">w terminie </w:t>
      </w:r>
      <w:r w:rsidR="00072EC7" w:rsidRPr="00E148AE">
        <w:rPr>
          <w:rFonts w:ascii="Times New Roman" w:eastAsia="Tahoma" w:hAnsi="Times New Roman" w:cs="Times New Roman"/>
          <w:b/>
          <w:bCs/>
          <w:lang w:val="pl" w:eastAsia="pl-PL"/>
        </w:rPr>
        <w:t xml:space="preserve">cząstkowym </w:t>
      </w:r>
      <w:r w:rsidRPr="00E148AE">
        <w:rPr>
          <w:rFonts w:ascii="Times New Roman" w:eastAsia="Tahoma" w:hAnsi="Times New Roman" w:cs="Times New Roman"/>
          <w:b/>
          <w:bCs/>
          <w:lang w:val="pl" w:eastAsia="pl-PL"/>
        </w:rPr>
        <w:t xml:space="preserve">do 30 dni, licząc od dnia przekazania </w:t>
      </w:r>
      <w:r w:rsidRPr="00E148AE">
        <w:rPr>
          <w:rFonts w:ascii="Times New Roman" w:eastAsia="Tahoma" w:hAnsi="Times New Roman" w:cs="Times New Roman"/>
          <w:b/>
          <w:bCs/>
          <w:lang w:val="pl" w:eastAsia="pl-PL"/>
        </w:rPr>
        <w:lastRenderedPageBreak/>
        <w:t>Wykonawcy niezbędnych materiałów i informacji</w:t>
      </w:r>
      <w:r w:rsidR="000B3E6D" w:rsidRPr="00E148AE">
        <w:rPr>
          <w:rFonts w:ascii="Times New Roman" w:eastAsia="Tahoma" w:hAnsi="Times New Roman" w:cs="Times New Roman"/>
          <w:b/>
          <w:bCs/>
          <w:lang w:val="pl" w:eastAsia="pl-PL"/>
        </w:rPr>
        <w:t xml:space="preserve"> do jej wykonania.</w:t>
      </w:r>
    </w:p>
    <w:p w14:paraId="0688F917" w14:textId="69029225" w:rsidR="00905003" w:rsidRPr="0042463D"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0B6467">
        <w:rPr>
          <w:rFonts w:ascii="Times New Roman" w:hAnsi="Times New Roman" w:cs="Times New Roman"/>
        </w:rPr>
        <w:t xml:space="preserve">Wykonawca zapewnia gotowość do realizacji zamówienia w dniu zawarcia </w:t>
      </w:r>
      <w:r w:rsidR="005476A5">
        <w:rPr>
          <w:rFonts w:ascii="Times New Roman" w:hAnsi="Times New Roman" w:cs="Times New Roman"/>
        </w:rPr>
        <w:t>Umow</w:t>
      </w:r>
      <w:r w:rsidRPr="000B6467">
        <w:rPr>
          <w:rFonts w:ascii="Times New Roman" w:hAnsi="Times New Roman" w:cs="Times New Roman"/>
        </w:rPr>
        <w:t>y.</w:t>
      </w:r>
    </w:p>
    <w:p w14:paraId="64E70991" w14:textId="6FA80052" w:rsidR="0042463D" w:rsidRDefault="0042463D" w:rsidP="0042463D">
      <w:pPr>
        <w:pStyle w:val="Akapitzlist"/>
        <w:numPr>
          <w:ilvl w:val="0"/>
          <w:numId w:val="4"/>
        </w:numPr>
        <w:spacing w:after="0" w:line="240" w:lineRule="auto"/>
        <w:rPr>
          <w:rFonts w:ascii="Times New Roman" w:eastAsia="Tahoma" w:hAnsi="Times New Roman" w:cs="Times New Roman"/>
          <w:lang w:val="pl" w:eastAsia="pl-PL"/>
        </w:rPr>
      </w:pPr>
      <w:r w:rsidRPr="0042463D">
        <w:rPr>
          <w:rFonts w:ascii="Times New Roman" w:eastAsia="Tahoma" w:hAnsi="Times New Roman" w:cs="Times New Roman"/>
          <w:lang w:val="pl" w:eastAsia="pl-PL"/>
        </w:rPr>
        <w:t>Zamawiający dopuszcza wcześniejszą realizację zamówienia w zakresie jego merytorycznego zakresu opisanego w Załączniku A do SWZ</w:t>
      </w:r>
      <w:r w:rsidR="005476A5">
        <w:rPr>
          <w:rFonts w:ascii="Times New Roman" w:eastAsia="Tahoma" w:hAnsi="Times New Roman" w:cs="Times New Roman"/>
          <w:lang w:val="pl" w:eastAsia="pl-PL"/>
        </w:rPr>
        <w:t>.</w:t>
      </w:r>
    </w:p>
    <w:p w14:paraId="026280F8" w14:textId="77777777" w:rsidR="005476A5" w:rsidRPr="005476A5" w:rsidRDefault="005476A5" w:rsidP="005476A5">
      <w:pPr>
        <w:pStyle w:val="Akapitzlist"/>
        <w:numPr>
          <w:ilvl w:val="0"/>
          <w:numId w:val="4"/>
        </w:numPr>
        <w:rPr>
          <w:rFonts w:ascii="Times New Roman" w:eastAsia="Tahoma" w:hAnsi="Times New Roman" w:cs="Times New Roman"/>
          <w:lang w:val="pl" w:eastAsia="pl-PL"/>
        </w:rPr>
      </w:pPr>
      <w:r w:rsidRPr="005476A5">
        <w:rPr>
          <w:rFonts w:ascii="Times New Roman" w:eastAsia="Tahoma" w:hAnsi="Times New Roman" w:cs="Times New Roman"/>
          <w:lang w:val="pl" w:eastAsia="pl-PL"/>
        </w:rPr>
        <w:t>Przedmiot zamówienia, o którym mowa powyżej będzie realizowany sukcesywnie, to jest poprzez przygotowanie i montaż pojedynczej Animacji stanowiącej daną część całości zamówienia.</w:t>
      </w:r>
    </w:p>
    <w:p w14:paraId="4447876B" w14:textId="77777777" w:rsidR="00260888" w:rsidRPr="000B6467" w:rsidRDefault="00260888" w:rsidP="0042463D">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0B6467" w:rsidRDefault="00AD6206" w:rsidP="0042463D">
      <w:pPr>
        <w:spacing w:after="0" w:line="240" w:lineRule="auto"/>
        <w:rPr>
          <w:rFonts w:ascii="Times New Roman" w:eastAsia="Times New Roman" w:hAnsi="Times New Roman" w:cs="Times New Roman"/>
          <w:b/>
          <w:bCs/>
          <w:lang w:eastAsia="pl-PL"/>
        </w:rPr>
      </w:pPr>
      <w:r w:rsidRPr="000B6467">
        <w:rPr>
          <w:rFonts w:ascii="Times New Roman" w:eastAsia="Times New Roman" w:hAnsi="Times New Roman" w:cs="Times New Roman"/>
          <w:b/>
          <w:bCs/>
          <w:lang w:eastAsia="pl-PL"/>
        </w:rPr>
        <w:t>Rozdział VI – Opis warunków podmiotowych udziału w postępowaniu</w:t>
      </w:r>
    </w:p>
    <w:p w14:paraId="05376313" w14:textId="77777777" w:rsidR="00AD6206" w:rsidRPr="000B6467" w:rsidRDefault="00AD6206" w:rsidP="0042463D">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743EB4" w:rsidRDefault="00AD6206" w:rsidP="00F15D0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3" w:name="_Hlk109991248"/>
      <w:r w:rsidR="00CB06F9" w:rsidRPr="00743EB4">
        <w:rPr>
          <w:rFonts w:ascii="Times New Roman" w:eastAsia="Times New Roman" w:hAnsi="Times New Roman" w:cs="Times New Roman"/>
          <w:bCs/>
          <w:lang w:eastAsia="pl-PL"/>
        </w:rPr>
        <w:t>zamawiający nie wyznacza warunku w tym zakresie</w:t>
      </w:r>
      <w:bookmarkEnd w:id="3"/>
      <w:r w:rsidR="00CB06F9" w:rsidRPr="00743EB4">
        <w:rPr>
          <w:rFonts w:ascii="Times New Roman" w:eastAsia="Times New Roman" w:hAnsi="Times New Roman" w:cs="Times New Roman"/>
          <w:bCs/>
          <w:lang w:eastAsia="pl-PL"/>
        </w:rPr>
        <w:t>;</w:t>
      </w:r>
    </w:p>
    <w:p w14:paraId="1494236B" w14:textId="71C351E0" w:rsidR="006609F6" w:rsidRPr="00743EB4"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743EB4">
        <w:rPr>
          <w:rFonts w:ascii="Times New Roman" w:eastAsia="Times New Roman" w:hAnsi="Times New Roman" w:cs="Times New Roman"/>
          <w:bCs/>
          <w:lang w:eastAsia="pl-PL"/>
        </w:rPr>
        <w:t>Sytuacja eko</w:t>
      </w:r>
      <w:r w:rsidR="005F53D3" w:rsidRPr="00743EB4">
        <w:rPr>
          <w:rFonts w:ascii="Times New Roman" w:eastAsia="Times New Roman" w:hAnsi="Times New Roman" w:cs="Times New Roman"/>
          <w:bCs/>
          <w:lang w:eastAsia="pl-PL"/>
        </w:rPr>
        <w:t xml:space="preserve">nomiczna lub finansowa </w:t>
      </w:r>
      <w:r w:rsidR="003857A3" w:rsidRPr="00743EB4">
        <w:rPr>
          <w:rFonts w:ascii="Times New Roman" w:eastAsia="Times New Roman" w:hAnsi="Times New Roman" w:cs="Times New Roman"/>
          <w:bCs/>
          <w:lang w:eastAsia="pl-PL"/>
        </w:rPr>
        <w:t xml:space="preserve">– </w:t>
      </w:r>
      <w:r w:rsidR="006609F6" w:rsidRPr="00743EB4">
        <w:rPr>
          <w:rFonts w:ascii="Times New Roman" w:eastAsia="Times New Roman" w:hAnsi="Times New Roman" w:cs="Times New Roman"/>
          <w:bCs/>
          <w:lang w:eastAsia="pl-PL"/>
        </w:rPr>
        <w:t>zamawiający nie wyznacza warunku w tym zakresie;</w:t>
      </w:r>
    </w:p>
    <w:p w14:paraId="21DF54B9" w14:textId="53F14F7E" w:rsidR="007C13C6" w:rsidRPr="00743EB4"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rPr>
      </w:pPr>
      <w:r w:rsidRPr="00743EB4">
        <w:rPr>
          <w:rFonts w:ascii="Times New Roman" w:eastAsia="Times New Roman" w:hAnsi="Times New Roman" w:cs="Times New Roman"/>
          <w:bCs/>
          <w:lang w:eastAsia="pl-PL"/>
        </w:rPr>
        <w:t xml:space="preserve">Zdolność techniczna lub zawodowa – </w:t>
      </w:r>
    </w:p>
    <w:p w14:paraId="42444AE5" w14:textId="355B5BE2" w:rsidR="003356A7" w:rsidRPr="00743EB4" w:rsidRDefault="003356A7" w:rsidP="00F15D09">
      <w:pPr>
        <w:widowControl w:val="0"/>
        <w:suppressAutoHyphens/>
        <w:spacing w:after="0" w:line="240" w:lineRule="auto"/>
        <w:ind w:left="1560" w:hanging="357"/>
        <w:contextualSpacing/>
        <w:rPr>
          <w:rFonts w:ascii="Times New Roman" w:hAnsi="Times New Roman" w:cs="Times New Roman"/>
        </w:rPr>
      </w:pPr>
      <w:r w:rsidRPr="00743EB4">
        <w:rPr>
          <w:rFonts w:ascii="Times New Roman" w:hAnsi="Times New Roman" w:cs="Times New Roman"/>
        </w:rPr>
        <w:t>4.1</w:t>
      </w:r>
      <w:r w:rsidRPr="00743EB4">
        <w:rPr>
          <w:rFonts w:ascii="Times New Roman" w:hAnsi="Times New Roman" w:cs="Times New Roman"/>
        </w:rPr>
        <w:tab/>
        <w:t xml:space="preserve">o 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w:t>
      </w:r>
      <w:bookmarkStart w:id="4" w:name="_Hlk127777474"/>
      <w:r w:rsidRPr="00743EB4">
        <w:rPr>
          <w:rFonts w:ascii="Times New Roman" w:hAnsi="Times New Roman" w:cs="Times New Roman"/>
        </w:rPr>
        <w:t>usługi w zakresie</w:t>
      </w:r>
      <w:r w:rsidR="0042463D" w:rsidRPr="00743EB4">
        <w:rPr>
          <w:rFonts w:ascii="Times New Roman" w:hAnsi="Times New Roman" w:cs="Times New Roman"/>
        </w:rPr>
        <w:t xml:space="preserve"> objętym przedmiotem zamówienia</w:t>
      </w:r>
      <w:bookmarkEnd w:id="4"/>
      <w:r w:rsidRPr="00743EB4">
        <w:rPr>
          <w:rFonts w:ascii="Times New Roman" w:hAnsi="Times New Roman" w:cs="Times New Roman"/>
        </w:rPr>
        <w:t xml:space="preserve">, tj. wykonał co najmniej </w:t>
      </w:r>
      <w:r w:rsidR="0042463D" w:rsidRPr="00743EB4">
        <w:rPr>
          <w:rFonts w:ascii="Times New Roman" w:hAnsi="Times New Roman" w:cs="Times New Roman"/>
        </w:rPr>
        <w:t>2</w:t>
      </w:r>
      <w:r w:rsidRPr="00743EB4">
        <w:rPr>
          <w:rFonts w:ascii="Times New Roman" w:hAnsi="Times New Roman" w:cs="Times New Roman"/>
        </w:rPr>
        <w:t xml:space="preserve"> </w:t>
      </w:r>
      <w:r w:rsidR="0042463D" w:rsidRPr="00743EB4">
        <w:rPr>
          <w:rFonts w:ascii="Times New Roman" w:hAnsi="Times New Roman" w:cs="Times New Roman"/>
        </w:rPr>
        <w:t>animacje o charakterze popularno-naukowym.</w:t>
      </w:r>
    </w:p>
    <w:p w14:paraId="045126BF" w14:textId="77777777" w:rsidR="00F15D09" w:rsidRPr="00743EB4" w:rsidRDefault="00F15D09" w:rsidP="00F15D09">
      <w:pPr>
        <w:numPr>
          <w:ilvl w:val="0"/>
          <w:numId w:val="5"/>
        </w:numPr>
        <w:spacing w:after="0" w:line="240" w:lineRule="auto"/>
        <w:ind w:hanging="357"/>
        <w:rPr>
          <w:rFonts w:ascii="Times New Roman" w:eastAsia="Times New Roman" w:hAnsi="Times New Roman" w:cs="Times New Roman"/>
          <w:iCs/>
          <w:u w:val="single"/>
          <w:lang w:eastAsia="pl-PL"/>
        </w:rPr>
      </w:pPr>
      <w:r w:rsidRPr="00743EB4">
        <w:rPr>
          <w:rFonts w:ascii="Times New Roman" w:eastAsia="Times New Roman" w:hAnsi="Times New Roman" w:cs="Times New Roman"/>
          <w:iCs/>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38482343"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743EB4">
        <w:rPr>
          <w:rFonts w:ascii="Times New Roman" w:eastAsia="Times New Roman" w:hAnsi="Times New Roman" w:cs="Times New Roman"/>
          <w:lang w:eastAsia="pl-PL"/>
        </w:rPr>
        <w:t>Wykonawca może w celu</w:t>
      </w:r>
      <w:r w:rsidRPr="000B6467">
        <w:rPr>
          <w:rFonts w:ascii="Times New Roman" w:eastAsia="Times New Roman" w:hAnsi="Times New Roman" w:cs="Times New Roman"/>
          <w:lang w:eastAsia="pl-PL"/>
        </w:rPr>
        <w:t xml:space="preserve">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27D8BD2"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569BFE5"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Wykonawcy mogą wspólnie ubiegać się o udzielenie zamówienia.</w:t>
      </w:r>
    </w:p>
    <w:p w14:paraId="2EAAF9EF" w14:textId="77777777" w:rsidR="00F15D09" w:rsidRPr="000B6467" w:rsidRDefault="00F15D09" w:rsidP="00F15D09">
      <w:pPr>
        <w:numPr>
          <w:ilvl w:val="1"/>
          <w:numId w:val="5"/>
        </w:numPr>
        <w:spacing w:after="0" w:line="240" w:lineRule="auto"/>
        <w:ind w:left="1418" w:hanging="709"/>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w:t>
      </w:r>
    </w:p>
    <w:p w14:paraId="3BA0B1C4" w14:textId="0731C8FF" w:rsidR="00AD6206" w:rsidRPr="000B6467" w:rsidRDefault="00F15D09" w:rsidP="00F15D09">
      <w:pPr>
        <w:pStyle w:val="Akapitzlist"/>
        <w:numPr>
          <w:ilvl w:val="0"/>
          <w:numId w:val="5"/>
        </w:numPr>
        <w:spacing w:after="0" w:line="240" w:lineRule="auto"/>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B26272" w14:textId="77777777" w:rsidR="00F15D09" w:rsidRPr="00F15D09" w:rsidRDefault="00F15D09" w:rsidP="00F15D09">
      <w:pPr>
        <w:pStyle w:val="Akapitzlist"/>
        <w:spacing w:after="0" w:line="240" w:lineRule="auto"/>
        <w:ind w:left="1410"/>
        <w:rPr>
          <w:rFonts w:ascii="Times New Roman" w:eastAsia="Times New Roman" w:hAnsi="Times New Roman" w:cs="Times New Roman"/>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42463D">
      <w:pPr>
        <w:widowControl w:val="0"/>
        <w:numPr>
          <w:ilvl w:val="0"/>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42463D">
      <w:pPr>
        <w:widowControl w:val="0"/>
        <w:numPr>
          <w:ilvl w:val="0"/>
          <w:numId w:val="30"/>
        </w:numPr>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75CBE9B5" w:rsidR="008A0720" w:rsidRPr="008A0720" w:rsidRDefault="008A0720" w:rsidP="0042463D">
      <w:pPr>
        <w:numPr>
          <w:ilvl w:val="0"/>
          <w:numId w:val="30"/>
        </w:numPr>
        <w:suppressAutoHyphens/>
        <w:spacing w:after="0" w:line="240" w:lineRule="auto"/>
        <w:ind w:left="1418" w:hanging="709"/>
        <w:contextualSpacing/>
        <w:rPr>
          <w:rFonts w:ascii="Times New Roman" w:eastAsia="Calibri" w:hAnsi="Times New Roman" w:cs="Times New Roman"/>
        </w:rPr>
      </w:pPr>
      <w:r w:rsidRPr="008A0720">
        <w:rPr>
          <w:rFonts w:ascii="Times New Roman" w:eastAsia="Calibri" w:hAnsi="Times New Roman" w:cs="Times New Roman"/>
        </w:rPr>
        <w:lastRenderedPageBreak/>
        <w:t>art. 7 ust. 1 ustawy z dnia 13 kwietnia 2022 r. o szczególnych rozwiązaniach w zakresie przeciwdziałania wspieraniu agresji na Ukrainę oraz służących ochronie bezpieczeństwa narodowego (</w:t>
      </w:r>
      <w:r w:rsidR="00301E36">
        <w:rPr>
          <w:rFonts w:ascii="Times New Roman" w:eastAsia="Calibri" w:hAnsi="Times New Roman" w:cs="Times New Roman"/>
        </w:rPr>
        <w:t xml:space="preserve">t. j. </w:t>
      </w:r>
      <w:r w:rsidRPr="008A0720">
        <w:rPr>
          <w:rFonts w:ascii="Times New Roman" w:eastAsia="Calibri" w:hAnsi="Times New Roman" w:cs="Times New Roman"/>
        </w:rPr>
        <w:t>Dz.U. 202</w:t>
      </w:r>
      <w:r w:rsidR="0042463D">
        <w:rPr>
          <w:rFonts w:ascii="Times New Roman" w:eastAsia="Calibri" w:hAnsi="Times New Roman" w:cs="Times New Roman"/>
        </w:rPr>
        <w:t>3</w:t>
      </w:r>
      <w:r w:rsidRPr="008A0720">
        <w:rPr>
          <w:rFonts w:ascii="Times New Roman" w:eastAsia="Calibri" w:hAnsi="Times New Roman" w:cs="Times New Roman"/>
        </w:rPr>
        <w:t xml:space="preserve"> poz.</w:t>
      </w:r>
      <w:r w:rsidR="00893791">
        <w:rPr>
          <w:rFonts w:ascii="Times New Roman" w:eastAsia="Calibri" w:hAnsi="Times New Roman" w:cs="Times New Roman"/>
        </w:rPr>
        <w:t xml:space="preserve"> </w:t>
      </w:r>
      <w:r w:rsidR="0042463D">
        <w:rPr>
          <w:rFonts w:ascii="Times New Roman" w:eastAsia="Calibri" w:hAnsi="Times New Roman" w:cs="Times New Roman"/>
        </w:rPr>
        <w:t>1497)</w:t>
      </w:r>
    </w:p>
    <w:p w14:paraId="48BC87F0" w14:textId="77777777" w:rsidR="008A0720" w:rsidRPr="008A0720" w:rsidRDefault="008A0720" w:rsidP="0042463D">
      <w:pPr>
        <w:widowControl w:val="0"/>
        <w:numPr>
          <w:ilvl w:val="0"/>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3039361"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w:t>
      </w:r>
      <w:r w:rsidR="005476A5">
        <w:rPr>
          <w:rFonts w:ascii="Times New Roman" w:eastAsia="Times New Roman" w:hAnsi="Times New Roman" w:cs="Times New Roman"/>
          <w:color w:val="000000"/>
          <w:lang w:eastAsia="pl-PL"/>
        </w:rPr>
        <w:t>Umow</w:t>
      </w:r>
      <w:r w:rsidRPr="008A0720">
        <w:rPr>
          <w:rFonts w:ascii="Times New Roman" w:eastAsia="Times New Roman" w:hAnsi="Times New Roman" w:cs="Times New Roman"/>
          <w:color w:val="000000"/>
          <w:lang w:eastAsia="pl-PL"/>
        </w:rPr>
        <w:t xml:space="preserve">y w sprawie zamówienia publicznego lub </w:t>
      </w:r>
      <w:r w:rsidR="005476A5">
        <w:rPr>
          <w:rFonts w:ascii="Times New Roman" w:eastAsia="Times New Roman" w:hAnsi="Times New Roman" w:cs="Times New Roman"/>
          <w:color w:val="000000"/>
          <w:lang w:eastAsia="pl-PL"/>
        </w:rPr>
        <w:t>Umow</w:t>
      </w:r>
      <w:r w:rsidRPr="008A0720">
        <w:rPr>
          <w:rFonts w:ascii="Times New Roman" w:eastAsia="Times New Roman" w:hAnsi="Times New Roman" w:cs="Times New Roman"/>
          <w:color w:val="000000"/>
          <w:lang w:eastAsia="pl-PL"/>
        </w:rPr>
        <w:t xml:space="preserve">y koncesji, co doprowadziło do wypowiedzenia lub odstąpienia od </w:t>
      </w:r>
      <w:r w:rsidR="005476A5">
        <w:rPr>
          <w:rFonts w:ascii="Times New Roman" w:eastAsia="Times New Roman" w:hAnsi="Times New Roman" w:cs="Times New Roman"/>
          <w:color w:val="000000"/>
          <w:lang w:eastAsia="pl-PL"/>
        </w:rPr>
        <w:t>Umow</w:t>
      </w:r>
      <w:r w:rsidRPr="008A0720">
        <w:rPr>
          <w:rFonts w:ascii="Times New Roman" w:eastAsia="Times New Roman" w:hAnsi="Times New Roman" w:cs="Times New Roman"/>
          <w:color w:val="000000"/>
          <w:lang w:eastAsia="pl-PL"/>
        </w:rPr>
        <w:t>y, odszkodowania, wykonania zastępczego lub realizacji uprawnień z tytułu rękojmi za wady (art. 109 ust. 1 pkt 7);</w:t>
      </w:r>
    </w:p>
    <w:p w14:paraId="7C1C6C68" w14:textId="77777777"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42463D">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42463D">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w:t>
      </w:r>
      <w:r w:rsidRPr="00125865">
        <w:rPr>
          <w:rFonts w:ascii="Times New Roman" w:hAnsi="Times New Roman" w:cs="Times New Roman"/>
        </w:rPr>
        <w:lastRenderedPageBreak/>
        <w:t xml:space="preserve">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FF58FB"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 xml:space="preserve">sposób i okres udostępnienia Wykonawcy i wykorzystania przez niego zasobów </w:t>
      </w:r>
      <w:r w:rsidRPr="00FF58FB">
        <w:rPr>
          <w:rFonts w:ascii="Times New Roman" w:eastAsia="Calibri" w:hAnsi="Times New Roman" w:cs="Times New Roman"/>
        </w:rPr>
        <w:t>podmiotu udostępniającego te zasoby przy wykonywaniu zamówienia;</w:t>
      </w:r>
    </w:p>
    <w:p w14:paraId="397483CB" w14:textId="621487BE" w:rsidR="008B3152" w:rsidRPr="00FF58FB"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sidRPr="00FF58FB">
        <w:rPr>
          <w:rFonts w:ascii="Times New Roman" w:eastAsia="Times New Roman" w:hAnsi="Times New Roman" w:cs="Times New Roman"/>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7D6CCB" w14:textId="77777777" w:rsidR="007549FC" w:rsidRPr="00FF58FB" w:rsidRDefault="007549FC" w:rsidP="00FF58FB">
      <w:pPr>
        <w:pStyle w:val="Akapitzlist"/>
        <w:numPr>
          <w:ilvl w:val="0"/>
          <w:numId w:val="7"/>
        </w:numPr>
        <w:spacing w:after="0" w:line="240" w:lineRule="auto"/>
        <w:rPr>
          <w:rFonts w:ascii="Times New Roman" w:hAnsi="Times New Roman" w:cs="Times New Roman"/>
          <w:color w:val="000000"/>
          <w:u w:val="single"/>
        </w:rPr>
      </w:pPr>
      <w:r w:rsidRPr="00FF58FB">
        <w:rPr>
          <w:rFonts w:ascii="Times New Roman" w:eastAsia="Calibri" w:hAnsi="Times New Roman" w:cs="Times New Roman"/>
        </w:rPr>
        <w:t>Dokumenty i oświadczenia, które Wykonawca będzie zobowiązany złożyć na wezwanie Zamawiającego - dotyczy wykonawcy, którego oferta została najwyżej oceniona:</w:t>
      </w:r>
    </w:p>
    <w:p w14:paraId="35C35886" w14:textId="77777777" w:rsidR="007549FC" w:rsidRPr="00743EB4" w:rsidRDefault="007549FC" w:rsidP="000A7D05">
      <w:pPr>
        <w:widowControl w:val="0"/>
        <w:numPr>
          <w:ilvl w:val="0"/>
          <w:numId w:val="48"/>
        </w:numPr>
        <w:suppressAutoHyphens/>
        <w:spacing w:after="0" w:line="240" w:lineRule="auto"/>
        <w:ind w:left="993" w:hanging="567"/>
        <w:contextualSpacing/>
        <w:rPr>
          <w:rFonts w:ascii="Times New Roman" w:eastAsia="Calibri" w:hAnsi="Times New Roman" w:cs="Times New Roman"/>
        </w:rPr>
      </w:pPr>
      <w:r w:rsidRPr="007549FC">
        <w:rPr>
          <w:rFonts w:ascii="Times New Roman" w:eastAsia="Calibri" w:hAnsi="Times New Roman" w:cs="Times New Roman"/>
        </w:rPr>
        <w:t xml:space="preserve">Zamawiający </w:t>
      </w:r>
      <w:r w:rsidRPr="007549FC">
        <w:rPr>
          <w:rFonts w:ascii="Times New Roman" w:eastAsia="Calibri" w:hAnsi="Times New Roman" w:cs="Times New Roman"/>
          <w:color w:val="000000"/>
        </w:rPr>
        <w:t>wezwie wykonawcę</w:t>
      </w:r>
      <w:r w:rsidRPr="007549FC">
        <w:rPr>
          <w:rFonts w:ascii="Times New Roman" w:eastAsia="Calibri" w:hAnsi="Times New Roman" w:cs="Times New Roman"/>
        </w:rPr>
        <w:t xml:space="preserve">, którego oferta została najwyżej oceniona, do złożenia w wyznaczonym </w:t>
      </w:r>
      <w:r w:rsidRPr="00743EB4">
        <w:rPr>
          <w:rFonts w:ascii="Times New Roman" w:eastAsia="Calibri" w:hAnsi="Times New Roman" w:cs="Times New Roman"/>
        </w:rPr>
        <w:t xml:space="preserve">terminie, nie krótszym niż 5 dni od dnia wezwania, aktualnych na dzień złożenia </w:t>
      </w:r>
      <w:r w:rsidRPr="00743EB4">
        <w:rPr>
          <w:rFonts w:ascii="Times New Roman" w:eastAsia="Calibri" w:hAnsi="Times New Roman" w:cs="Times New Roman"/>
          <w:color w:val="000000"/>
        </w:rPr>
        <w:t>następujących</w:t>
      </w:r>
      <w:r w:rsidRPr="00743EB4">
        <w:rPr>
          <w:rFonts w:ascii="Times New Roman" w:eastAsia="Calibri" w:hAnsi="Times New Roman" w:cs="Times New Roman"/>
        </w:rPr>
        <w:t xml:space="preserve"> podmiotowych środków dowodowych</w:t>
      </w:r>
      <w:r w:rsidRPr="00743EB4">
        <w:rPr>
          <w:rFonts w:ascii="Times New Roman" w:eastAsia="Calibri" w:hAnsi="Times New Roman" w:cs="Times New Roman"/>
          <w:color w:val="000000"/>
        </w:rPr>
        <w:t>:</w:t>
      </w:r>
    </w:p>
    <w:p w14:paraId="71305D90" w14:textId="6B39DCCF" w:rsidR="007549FC" w:rsidRPr="00743EB4" w:rsidRDefault="007549FC" w:rsidP="000A7D05">
      <w:pPr>
        <w:widowControl w:val="0"/>
        <w:numPr>
          <w:ilvl w:val="0"/>
          <w:numId w:val="47"/>
        </w:numPr>
        <w:suppressAutoHyphens/>
        <w:spacing w:after="0" w:line="240" w:lineRule="auto"/>
        <w:ind w:left="1134" w:hanging="141"/>
        <w:contextualSpacing/>
        <w:rPr>
          <w:rFonts w:ascii="Times New Roman" w:eastAsia="Calibri" w:hAnsi="Times New Roman" w:cs="Times New Roman"/>
          <w:bCs/>
        </w:rPr>
      </w:pPr>
      <w:r w:rsidRPr="00743EB4">
        <w:rPr>
          <w:rFonts w:ascii="Times New Roman" w:eastAsia="Calibri" w:hAnsi="Times New Roman" w:cs="Times New Roman"/>
          <w:bCs/>
        </w:rPr>
        <w:t xml:space="preserve">wykaz </w:t>
      </w:r>
      <w:r w:rsidR="00FF58FB" w:rsidRPr="00743EB4">
        <w:rPr>
          <w:rFonts w:ascii="Times New Roman" w:eastAsia="Calibri" w:hAnsi="Times New Roman" w:cs="Times New Roman"/>
          <w:bCs/>
        </w:rPr>
        <w:t>zrealizowanych usług</w:t>
      </w:r>
      <w:r w:rsidRPr="00743EB4">
        <w:rPr>
          <w:rFonts w:ascii="Times New Roman" w:eastAsia="Calibri" w:hAnsi="Times New Roman" w:cs="Times New Roman"/>
          <w:bCs/>
        </w:rPr>
        <w:t>,</w:t>
      </w:r>
      <w:r w:rsidR="00707194" w:rsidRPr="00743EB4">
        <w:rPr>
          <w:rFonts w:ascii="Times New Roman" w:eastAsia="Calibri" w:hAnsi="Times New Roman" w:cs="Times New Roman"/>
          <w:bCs/>
        </w:rPr>
        <w:t xml:space="preserve"> </w:t>
      </w:r>
      <w:r w:rsidRPr="00743EB4">
        <w:rPr>
          <w:rFonts w:ascii="Times New Roman" w:eastAsia="Calibri" w:hAnsi="Times New Roman" w:cs="Times New Roman"/>
          <w:bCs/>
        </w:rPr>
        <w:t xml:space="preserve">zawierający informacje pozwalające na potwierdzenie spełnienia warunków udziału opisanych w Rozdziale VI SWZ, </w:t>
      </w:r>
    </w:p>
    <w:p w14:paraId="67824469" w14:textId="698987FE" w:rsidR="007549FC" w:rsidRPr="00743EB4" w:rsidRDefault="007549FC" w:rsidP="000A7D05">
      <w:pPr>
        <w:widowControl w:val="0"/>
        <w:numPr>
          <w:ilvl w:val="0"/>
          <w:numId w:val="47"/>
        </w:numPr>
        <w:suppressAutoHyphens/>
        <w:spacing w:after="0" w:line="240" w:lineRule="auto"/>
        <w:ind w:left="1134" w:hanging="141"/>
        <w:contextualSpacing/>
        <w:rPr>
          <w:rFonts w:ascii="Times New Roman" w:eastAsia="Calibri" w:hAnsi="Times New Roman" w:cs="Times New Roman"/>
          <w:bCs/>
        </w:rPr>
      </w:pPr>
      <w:r w:rsidRPr="00743EB4">
        <w:rPr>
          <w:rFonts w:ascii="Times New Roman" w:eastAsia="Calibri" w:hAnsi="Times New Roman" w:cs="Times New Roman"/>
          <w:bCs/>
        </w:rPr>
        <w:t xml:space="preserve">dowody </w:t>
      </w:r>
      <w:r w:rsidR="00FF58FB" w:rsidRPr="00743EB4">
        <w:rPr>
          <w:rFonts w:ascii="Times New Roman" w:eastAsia="Calibri" w:hAnsi="Times New Roman" w:cs="Times New Roman"/>
          <w:bCs/>
        </w:rPr>
        <w:t>potwierdzające wykonanie usług</w:t>
      </w:r>
      <w:r w:rsidRPr="00743EB4">
        <w:rPr>
          <w:rFonts w:ascii="Times New Roman" w:eastAsia="Calibri" w:hAnsi="Times New Roman" w:cs="Times New Roman"/>
          <w:bCs/>
        </w:rPr>
        <w:t>.</w:t>
      </w:r>
      <w:r w:rsidR="00FF58FB" w:rsidRPr="00743EB4">
        <w:rPr>
          <w:rFonts w:ascii="Times New Roman" w:eastAsia="Calibri" w:hAnsi="Times New Roman" w:cs="Times New Roman"/>
          <w:bCs/>
        </w:rPr>
        <w:t xml:space="preserve"> </w:t>
      </w:r>
      <w:r w:rsidRPr="00743EB4">
        <w:rPr>
          <w:rFonts w:ascii="Times New Roman" w:eastAsia="Calibri" w:hAnsi="Times New Roman" w:cs="Times New Roman"/>
        </w:rPr>
        <w:t xml:space="preserve">Dowodami są </w:t>
      </w:r>
      <w:r w:rsidR="00FF58FB" w:rsidRPr="00743EB4">
        <w:rPr>
          <w:rFonts w:ascii="Times New Roman" w:eastAsia="Calibri" w:hAnsi="Times New Roman" w:cs="Times New Roman"/>
        </w:rPr>
        <w:t xml:space="preserve">wskazanie </w:t>
      </w:r>
      <w:r w:rsidR="00FF58FB" w:rsidRPr="00743EB4">
        <w:rPr>
          <w:rFonts w:ascii="Times New Roman" w:hAnsi="Times New Roman" w:cs="Times New Roman"/>
        </w:rPr>
        <w:t>linku do zrealizowanych animacji</w:t>
      </w:r>
      <w:r w:rsidRPr="00743EB4">
        <w:rPr>
          <w:rFonts w:ascii="Times New Roman" w:eastAsia="Calibri" w:hAnsi="Times New Roman" w:cs="Times New Roman"/>
        </w:rPr>
        <w:t>;</w:t>
      </w:r>
    </w:p>
    <w:p w14:paraId="0B876DF4" w14:textId="77777777" w:rsidR="007549FC" w:rsidRPr="00743EB4" w:rsidRDefault="007549FC" w:rsidP="000A7D05">
      <w:pPr>
        <w:widowControl w:val="0"/>
        <w:numPr>
          <w:ilvl w:val="0"/>
          <w:numId w:val="47"/>
        </w:numPr>
        <w:suppressAutoHyphens/>
        <w:spacing w:after="0" w:line="240" w:lineRule="auto"/>
        <w:ind w:left="1134" w:hanging="141"/>
        <w:contextualSpacing/>
        <w:rPr>
          <w:rFonts w:ascii="Times New Roman" w:eastAsia="Calibri" w:hAnsi="Times New Roman" w:cs="Times New Roman"/>
          <w:bCs/>
        </w:rPr>
      </w:pPr>
      <w:r w:rsidRPr="00743EB4">
        <w:rPr>
          <w:rFonts w:ascii="Times New Roman" w:eastAsia="Calibri" w:hAnsi="Times New Roman" w:cs="Times New Roman"/>
          <w:bCs/>
        </w:rPr>
        <w:lastRenderedPageBreak/>
        <w:t>jeżeli z uzasadnionej przyczyny wykonawca nie może złożyć wymaganych przez Zamawiającego dokumentów, o których mowa w lit. b i c, wykonawca może złożyć inny dokument, który w wystarczający sposób potwierdza spełnianie opisanego przez Zamawiającego warunku udziału w postępowaniu.</w:t>
      </w:r>
    </w:p>
    <w:p w14:paraId="25CFCC0F" w14:textId="06D105E6" w:rsidR="007549FC" w:rsidRPr="00FF58FB" w:rsidRDefault="007549FC" w:rsidP="000A7D05">
      <w:pPr>
        <w:widowControl w:val="0"/>
        <w:numPr>
          <w:ilvl w:val="0"/>
          <w:numId w:val="48"/>
        </w:numPr>
        <w:suppressAutoHyphens/>
        <w:spacing w:after="0" w:line="240" w:lineRule="auto"/>
        <w:ind w:left="1134" w:hanging="567"/>
        <w:contextualSpacing/>
        <w:rPr>
          <w:rFonts w:ascii="Times New Roman" w:eastAsia="Calibri" w:hAnsi="Times New Roman" w:cs="Times New Roman"/>
        </w:rPr>
      </w:pPr>
      <w:r w:rsidRPr="00743EB4">
        <w:rPr>
          <w:rFonts w:ascii="Times New Roman" w:eastAsia="Calibri" w:hAnsi="Times New Roman" w:cs="Times New Roman"/>
        </w:rPr>
        <w:t>W przypadku gdy Wykonawca polega na zasobach podmiotów udostępniających w celu wykazania spełnienia warunków udziału w postępowaniu, podmiotowe środki dowodowe, winny zostać przedstawione</w:t>
      </w:r>
      <w:r w:rsidRPr="007549FC">
        <w:rPr>
          <w:rFonts w:ascii="Times New Roman" w:eastAsia="Calibri" w:hAnsi="Times New Roman" w:cs="Times New Roman"/>
        </w:rPr>
        <w:t xml:space="preserve"> przez ten podmiot, w zakresie w jakim wykonawca powołuje się na jego zasoby.</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D71B60"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lastRenderedPageBreak/>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0A174331"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707194">
        <w:rPr>
          <w:rFonts w:ascii="Times New Roman" w:hAnsi="Times New Roman" w:cs="Times New Roman"/>
          <w:color w:val="000000"/>
        </w:rPr>
        <w:t xml:space="preserve"> </w:t>
      </w:r>
      <w:r w:rsidRPr="008B3152">
        <w:rPr>
          <w:rFonts w:ascii="Times New Roman" w:hAnsi="Times New Roman" w:cs="Times New Roman"/>
          <w:color w:val="000000"/>
        </w:rPr>
        <w:t xml:space="preserve">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stały dostęp do sieci Internet o gwarantowanej przepustowości nie mniejszej niż 512 kb/s;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lastRenderedPageBreak/>
        <w:t>Oznaczenie czasu odbioru danych przez platformę zakupową stanowi datę oraz</w:t>
      </w:r>
      <w:r w:rsidR="00E251E3">
        <w:rPr>
          <w:color w:val="000000"/>
          <w:sz w:val="22"/>
          <w:szCs w:val="22"/>
        </w:rPr>
        <w:t xml:space="preserve"> </w:t>
      </w:r>
      <w:r w:rsidRPr="008B3152">
        <w:rPr>
          <w:color w:val="000000"/>
          <w:sz w:val="22"/>
          <w:szCs w:val="22"/>
        </w:rPr>
        <w:t>dokładny czas (hh:mm:ss)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 xml:space="preserve">pdf, </w:t>
      </w:r>
      <w:r w:rsidRPr="008B3152">
        <w:rPr>
          <w:rFonts w:ascii="Times New Roman" w:hAnsi="Times New Roman" w:cs="Times New Roman"/>
          <w:b/>
          <w:bCs/>
          <w:i/>
          <w:iCs/>
        </w:rPr>
        <w:lastRenderedPageBreak/>
        <w:t>.doc., .xls, .jpg (.jpeg)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xml:space="preserve">. Do formatów powszechnych a nieobjętych treścią rozporządzenia zalicza się: .rar, .gif, .bmp, .numbers, .pages. Dokumenty złożone w takich plikach zostaną uznane za złożone nieskutecznie. </w:t>
      </w:r>
    </w:p>
    <w:p w14:paraId="4D3FEFA1" w14:textId="01F5615F"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707194">
        <w:rPr>
          <w:rFonts w:ascii="Times New Roman" w:hAnsi="Times New Roman" w:cs="Times New Roman"/>
          <w:color w:val="000000"/>
        </w:rPr>
        <w:t xml:space="preserve"> </w:t>
      </w:r>
      <w:r w:rsidRPr="008B3152">
        <w:rPr>
          <w:rFonts w:ascii="Times New Roman" w:hAnsi="Times New Roman" w:cs="Times New Roman"/>
          <w:color w:val="000000"/>
        </w:rPr>
        <w:t>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743EB4"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xml:space="preserve">– Wymagania dotyczące </w:t>
      </w:r>
      <w:r w:rsidRPr="00743EB4">
        <w:rPr>
          <w:rFonts w:ascii="Times New Roman" w:eastAsia="Times New Roman" w:hAnsi="Times New Roman" w:cs="Times New Roman"/>
          <w:b/>
          <w:bCs/>
          <w:lang w:eastAsia="pl-PL"/>
        </w:rPr>
        <w:t>wadium</w:t>
      </w:r>
    </w:p>
    <w:p w14:paraId="365C8FFC" w14:textId="3DA537B4" w:rsidR="00940689" w:rsidRPr="00743EB4"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743EB4">
        <w:rPr>
          <w:rFonts w:ascii="Times New Roman" w:hAnsi="Times New Roman" w:cs="Times New Roman"/>
        </w:rPr>
        <w:t>Zamawiający nie wymaga wniesienia wadium.</w:t>
      </w:r>
    </w:p>
    <w:p w14:paraId="22DFC6B8" w14:textId="77777777" w:rsidR="00AD6206" w:rsidRPr="00743EB4"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743EB4" w:rsidRDefault="00AD6206" w:rsidP="00AD6206">
      <w:pPr>
        <w:spacing w:after="0" w:line="240" w:lineRule="auto"/>
        <w:rPr>
          <w:rFonts w:ascii="Times New Roman" w:eastAsia="Times New Roman" w:hAnsi="Times New Roman" w:cs="Times New Roman"/>
          <w:b/>
          <w:bCs/>
          <w:lang w:eastAsia="pl-PL"/>
        </w:rPr>
      </w:pPr>
      <w:r w:rsidRPr="00743EB4">
        <w:rPr>
          <w:rFonts w:ascii="Times New Roman" w:eastAsia="Times New Roman" w:hAnsi="Times New Roman" w:cs="Times New Roman"/>
          <w:b/>
          <w:bCs/>
          <w:lang w:eastAsia="pl-PL"/>
        </w:rPr>
        <w:t>Rozdział XI – Termin związania ofertą</w:t>
      </w:r>
    </w:p>
    <w:p w14:paraId="48884B37" w14:textId="13C1ED1F" w:rsidR="00AD6206" w:rsidRPr="00743EB4"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743EB4">
        <w:rPr>
          <w:rFonts w:ascii="Times New Roman" w:eastAsia="Times New Roman" w:hAnsi="Times New Roman" w:cs="Times New Roman"/>
          <w:bCs/>
          <w:lang w:eastAsia="pl-PL"/>
        </w:rPr>
        <w:t>Wykonawca jest związany złożoną ofertą od dnia upływu terminu składania ofert</w:t>
      </w:r>
      <w:r w:rsidR="00707194" w:rsidRPr="00743EB4">
        <w:rPr>
          <w:rFonts w:ascii="Times New Roman" w:eastAsia="Times New Roman" w:hAnsi="Times New Roman" w:cs="Times New Roman"/>
          <w:bCs/>
          <w:lang w:eastAsia="pl-PL"/>
        </w:rPr>
        <w:t xml:space="preserve"> </w:t>
      </w:r>
      <w:r w:rsidRPr="00743EB4">
        <w:rPr>
          <w:rFonts w:ascii="Times New Roman" w:eastAsia="Times New Roman" w:hAnsi="Times New Roman" w:cs="Times New Roman"/>
          <w:bCs/>
          <w:lang w:eastAsia="pl-PL"/>
        </w:rPr>
        <w:t xml:space="preserve">do dnia </w:t>
      </w:r>
      <w:r w:rsidR="00D71B60">
        <w:rPr>
          <w:rFonts w:ascii="Times New Roman" w:eastAsia="Times New Roman" w:hAnsi="Times New Roman" w:cs="Times New Roman"/>
          <w:bCs/>
          <w:lang w:eastAsia="pl-PL"/>
        </w:rPr>
        <w:t>07.03.</w:t>
      </w:r>
      <w:r w:rsidR="00A27AF8" w:rsidRPr="00743EB4">
        <w:rPr>
          <w:rFonts w:ascii="Times New Roman" w:eastAsia="Times New Roman" w:hAnsi="Times New Roman" w:cs="Times New Roman"/>
          <w:bCs/>
          <w:lang w:eastAsia="pl-PL"/>
        </w:rPr>
        <w:t>202</w:t>
      </w:r>
      <w:r w:rsidR="009E4440" w:rsidRPr="00743EB4">
        <w:rPr>
          <w:rFonts w:ascii="Times New Roman" w:eastAsia="Times New Roman" w:hAnsi="Times New Roman" w:cs="Times New Roman"/>
          <w:bCs/>
          <w:lang w:eastAsia="pl-PL"/>
        </w:rPr>
        <w:t>4</w:t>
      </w:r>
      <w:r w:rsidR="00444C3A" w:rsidRPr="00743EB4">
        <w:rPr>
          <w:rFonts w:ascii="Times New Roman" w:eastAsia="Times New Roman" w:hAnsi="Times New Roman" w:cs="Times New Roman"/>
          <w:bCs/>
          <w:lang w:eastAsia="pl-PL"/>
        </w:rPr>
        <w:t xml:space="preserve"> r.</w:t>
      </w:r>
      <w:r w:rsidR="00DF2289" w:rsidRPr="00743EB4">
        <w:t xml:space="preserve"> </w:t>
      </w:r>
      <w:r w:rsidR="00DF2289" w:rsidRPr="00743EB4">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743EB4">
        <w:rPr>
          <w:rFonts w:ascii="Times New Roman" w:eastAsia="Times New Roman" w:hAnsi="Times New Roman" w:cs="Times New Roman"/>
          <w:lang w:eastAsia="pl-PL"/>
        </w:rPr>
        <w:t>W przypadku, gdy wybór najkorzystniejszej oferty nie nastąpi przed upływem terminu związania ofertą określonego w</w:t>
      </w:r>
      <w:r w:rsidRPr="00AD6206">
        <w:rPr>
          <w:rFonts w:ascii="Times New Roman" w:eastAsia="Times New Roman" w:hAnsi="Times New Roman" w:cs="Times New Roman"/>
          <w:lang w:eastAsia="pl-PL"/>
        </w:rPr>
        <w:t xml:space="preserve">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1D296D30"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DD1A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w:t>
      </w:r>
      <w:r w:rsidRPr="00DD1A06">
        <w:rPr>
          <w:rFonts w:ascii="Times New Roman" w:eastAsia="Times New Roman" w:hAnsi="Times New Roman" w:cs="Times New Roman"/>
          <w:bCs/>
          <w:lang w:eastAsia="pl-PL"/>
        </w:rPr>
        <w:t xml:space="preserve">ubiegających się o udzielenie zamówienia publicznego na zasadach opisanych w treści art. 58 ustawy PZP. </w:t>
      </w:r>
    </w:p>
    <w:p w14:paraId="53479AA0" w14:textId="594E899A" w:rsidR="00AD6206" w:rsidRPr="00DD1A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D1A06">
        <w:rPr>
          <w:rFonts w:ascii="Times New Roman" w:eastAsia="Times New Roman" w:hAnsi="Times New Roman" w:cs="Times New Roman"/>
          <w:bCs/>
          <w:lang w:eastAsia="pl-PL"/>
        </w:rPr>
        <w:t xml:space="preserve">Oferta musi być napisana w </w:t>
      </w:r>
      <w:r w:rsidRPr="00DD1A06">
        <w:rPr>
          <w:rFonts w:ascii="Times New Roman" w:eastAsia="Times New Roman" w:hAnsi="Times New Roman" w:cs="Times New Roman"/>
          <w:bCs/>
          <w:u w:val="single"/>
          <w:lang w:eastAsia="pl-PL"/>
        </w:rPr>
        <w:t>języku polskim.</w:t>
      </w:r>
    </w:p>
    <w:p w14:paraId="7D03D88B" w14:textId="4D378533"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DD1A06">
        <w:rPr>
          <w:rFonts w:ascii="Times New Roman" w:eastAsia="Times New Roman" w:hAnsi="Times New Roman" w:cs="Times New Roman"/>
          <w:bCs/>
          <w:lang w:eastAsia="pl-PL"/>
        </w:rPr>
        <w:t xml:space="preserve">Oferta </w:t>
      </w:r>
      <w:r w:rsidR="009E4440" w:rsidRPr="009E4440">
        <w:rPr>
          <w:rFonts w:ascii="Times New Roman" w:eastAsia="Times New Roman" w:hAnsi="Times New Roman" w:cs="Times New Roman"/>
          <w:bCs/>
          <w:lang w:eastAsia="pl-PL"/>
        </w:rPr>
        <w:t xml:space="preserve">wraz ze wszystkimi jej załącznikami musi być podpisana przez osobę (osoby) uprawnioną do reprezentacji wykonawcy, zgodnie z wpisem do Krajowego Rejestru Sądowego, Centralnej Ewidencji i Informacji o Działalności Gospodarczej lub do innego, właściwego rejestru. KRS lub CEiDG wykonawca załącza wraz z ofertą, chyba że zmawiający może uzyskać je za pomocą bezpłatnych i ogólnodostępnych baz danych, a wykonawca wskazał dane </w:t>
      </w:r>
      <w:r w:rsidR="009E4440" w:rsidRPr="009E4440">
        <w:rPr>
          <w:rFonts w:ascii="Times New Roman" w:eastAsia="Times New Roman" w:hAnsi="Times New Roman" w:cs="Times New Roman"/>
          <w:bCs/>
          <w:lang w:eastAsia="pl-PL"/>
        </w:rPr>
        <w:lastRenderedPageBreak/>
        <w:t xml:space="preserve">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w:t>
      </w:r>
      <w:r w:rsidRPr="00AD6206">
        <w:rPr>
          <w:rFonts w:ascii="Times New Roman" w:eastAsia="Times New Roman" w:hAnsi="Times New Roman" w:cs="Times New Roman"/>
          <w:lang w:eastAsia="pl-PL"/>
        </w:rPr>
        <w:t>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31B11E73"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92E09">
        <w:rPr>
          <w:rFonts w:ascii="Times New Roman" w:eastAsia="Times New Roman" w:hAnsi="Times New Roman" w:cs="Times New Roman"/>
          <w:lang w:eastAsia="pl-PL"/>
        </w:rPr>
        <w:t xml:space="preserve">t. j. </w:t>
      </w:r>
      <w:r w:rsidR="007E2397" w:rsidRPr="005F08B9">
        <w:rPr>
          <w:rFonts w:ascii="Times New Roman" w:eastAsia="Times New Roman" w:hAnsi="Times New Roman" w:cs="Times New Roman"/>
          <w:iCs/>
          <w:lang w:eastAsia="pl-PL"/>
        </w:rPr>
        <w:t>Dz. U. 202</w:t>
      </w:r>
      <w:r w:rsidR="00792E09">
        <w:rPr>
          <w:rFonts w:ascii="Times New Roman" w:eastAsia="Times New Roman" w:hAnsi="Times New Roman" w:cs="Times New Roman"/>
          <w:iCs/>
          <w:lang w:eastAsia="pl-PL"/>
        </w:rPr>
        <w:t>2</w:t>
      </w:r>
      <w:r w:rsidR="007E2397" w:rsidRPr="005F08B9">
        <w:rPr>
          <w:rFonts w:ascii="Times New Roman" w:eastAsia="Times New Roman" w:hAnsi="Times New Roman" w:cs="Times New Roman"/>
          <w:iCs/>
          <w:lang w:eastAsia="pl-PL"/>
        </w:rPr>
        <w:t xml:space="preserve"> poz. 1</w:t>
      </w:r>
      <w:r w:rsidR="00792E09">
        <w:rPr>
          <w:rFonts w:ascii="Times New Roman" w:eastAsia="Times New Roman" w:hAnsi="Times New Roman" w:cs="Times New Roman"/>
          <w:iCs/>
          <w:lang w:eastAsia="pl-PL"/>
        </w:rPr>
        <w:t>799 ze</w:t>
      </w:r>
      <w:r w:rsidRPr="005F08B9">
        <w:rPr>
          <w:rFonts w:ascii="Times New Roman" w:eastAsia="Times New Roman" w:hAnsi="Times New Roman" w:cs="Times New Roman"/>
          <w:iCs/>
          <w:lang w:eastAsia="pl-PL"/>
        </w:rPr>
        <w:t xml:space="preserve">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C13E3"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24403A87" w14:textId="4CFC56B2" w:rsidR="005D1FFB" w:rsidRPr="009C13E3" w:rsidRDefault="005D1FFB"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eastAsia="Calibri" w:hAnsi="Times New Roman" w:cs="Times New Roman"/>
        </w:rPr>
        <w:t>kalkulacje ceny oferty (załącznik nr 4 do formularza oferty)</w:t>
      </w:r>
    </w:p>
    <w:p w14:paraId="794D9976" w14:textId="45732819" w:rsidR="003545E5" w:rsidRPr="00194010"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6DD614A1" w14:textId="66BE793A" w:rsidR="00194010" w:rsidRPr="00135F7A" w:rsidRDefault="009E4440" w:rsidP="000B5B9D">
      <w:pPr>
        <w:pStyle w:val="Akapitzlist"/>
        <w:numPr>
          <w:ilvl w:val="2"/>
          <w:numId w:val="10"/>
        </w:numPr>
        <w:spacing w:after="0" w:line="240" w:lineRule="auto"/>
        <w:ind w:left="2127"/>
        <w:rPr>
          <w:rFonts w:ascii="Times New Roman" w:eastAsia="Calibri" w:hAnsi="Times New Roman" w:cs="Times New Roman"/>
        </w:rPr>
      </w:pPr>
      <w:r w:rsidRPr="009E4440">
        <w:rPr>
          <w:rFonts w:ascii="Times New Roman" w:hAnsi="Times New Roman" w:cs="Times New Roman"/>
        </w:rPr>
        <w:t>KRS lub CEiDG – o ile nie podano danych do ogólnodostępnych baz</w:t>
      </w:r>
      <w:r w:rsidR="00135F7A">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146C9953" w:rsidR="009D61BD" w:rsidRPr="00743EB4" w:rsidRDefault="009D61BD" w:rsidP="009D61BD">
      <w:pPr>
        <w:rPr>
          <w:rFonts w:ascii="Times New Roman" w:hAnsi="Times New Roman" w:cs="Times New Roman"/>
          <w:b/>
          <w:bCs/>
        </w:rPr>
      </w:pPr>
      <w:r w:rsidRPr="00743EB4">
        <w:rPr>
          <w:rFonts w:ascii="Times New Roman" w:hAnsi="Times New Roman" w:cs="Times New Roman"/>
          <w:b/>
          <w:bCs/>
        </w:rPr>
        <w:t xml:space="preserve">Rozdział XIII </w:t>
      </w:r>
      <w:r w:rsidR="00395269" w:rsidRPr="00743EB4">
        <w:rPr>
          <w:rFonts w:ascii="Times New Roman" w:hAnsi="Times New Roman" w:cs="Times New Roman"/>
          <w:b/>
          <w:bCs/>
        </w:rPr>
        <w:t>–</w:t>
      </w:r>
      <w:r w:rsidRPr="00743EB4">
        <w:rPr>
          <w:rFonts w:ascii="Times New Roman" w:hAnsi="Times New Roman" w:cs="Times New Roman"/>
          <w:b/>
          <w:bCs/>
        </w:rPr>
        <w:t xml:space="preserve"> </w:t>
      </w:r>
      <w:r w:rsidR="00395269" w:rsidRPr="00743EB4">
        <w:rPr>
          <w:rFonts w:ascii="Times New Roman" w:hAnsi="Times New Roman" w:cs="Times New Roman"/>
          <w:b/>
          <w:bCs/>
        </w:rPr>
        <w:t>Sposób i t</w:t>
      </w:r>
      <w:r w:rsidRPr="00743EB4">
        <w:rPr>
          <w:rFonts w:ascii="Times New Roman" w:hAnsi="Times New Roman" w:cs="Times New Roman"/>
          <w:b/>
          <w:bCs/>
        </w:rPr>
        <w:t>ermin składania i otwarcia ofert.</w:t>
      </w:r>
    </w:p>
    <w:p w14:paraId="5D4EA14D" w14:textId="3D35013A" w:rsidR="009D61BD" w:rsidRPr="00743EB4" w:rsidRDefault="009D61BD" w:rsidP="009D61BD">
      <w:pPr>
        <w:pStyle w:val="Akapitzlist"/>
        <w:numPr>
          <w:ilvl w:val="0"/>
          <w:numId w:val="11"/>
        </w:numPr>
        <w:spacing w:after="0" w:line="240" w:lineRule="auto"/>
        <w:ind w:left="709" w:hanging="283"/>
        <w:rPr>
          <w:rFonts w:ascii="Times New Roman" w:hAnsi="Times New Roman" w:cs="Times New Roman"/>
          <w:bCs/>
        </w:rPr>
      </w:pPr>
      <w:r w:rsidRPr="00743EB4">
        <w:rPr>
          <w:rFonts w:ascii="Times New Roman" w:hAnsi="Times New Roman" w:cs="Times New Roman"/>
          <w:bCs/>
        </w:rPr>
        <w:t xml:space="preserve">Oferty należy składać w terminie </w:t>
      </w:r>
      <w:r w:rsidRPr="00743EB4">
        <w:rPr>
          <w:rFonts w:ascii="Times New Roman" w:hAnsi="Times New Roman" w:cs="Times New Roman"/>
          <w:b/>
          <w:bCs/>
        </w:rPr>
        <w:t xml:space="preserve">do dnia </w:t>
      </w:r>
      <w:r w:rsidR="00D71B60">
        <w:rPr>
          <w:rFonts w:ascii="Times New Roman" w:hAnsi="Times New Roman" w:cs="Times New Roman"/>
          <w:b/>
          <w:bCs/>
        </w:rPr>
        <w:t>07.02.</w:t>
      </w:r>
      <w:r w:rsidR="00A27AF8" w:rsidRPr="00743EB4">
        <w:rPr>
          <w:rFonts w:ascii="Times New Roman" w:hAnsi="Times New Roman" w:cs="Times New Roman"/>
          <w:b/>
          <w:bCs/>
        </w:rPr>
        <w:t>202</w:t>
      </w:r>
      <w:r w:rsidR="009E4440" w:rsidRPr="00743EB4">
        <w:rPr>
          <w:rFonts w:ascii="Times New Roman" w:hAnsi="Times New Roman" w:cs="Times New Roman"/>
          <w:b/>
          <w:bCs/>
        </w:rPr>
        <w:t>4</w:t>
      </w:r>
      <w:r w:rsidRPr="00743EB4">
        <w:rPr>
          <w:rFonts w:ascii="Times New Roman" w:hAnsi="Times New Roman" w:cs="Times New Roman"/>
          <w:b/>
          <w:bCs/>
        </w:rPr>
        <w:t xml:space="preserve"> r., do godziny 09:00, </w:t>
      </w:r>
      <w:r w:rsidRPr="00743EB4">
        <w:rPr>
          <w:rFonts w:ascii="Times New Roman" w:hAnsi="Times New Roman" w:cs="Times New Roman"/>
          <w:bCs/>
        </w:rPr>
        <w:t>na zasadach, opisanych w rozdziale IX SWZ.</w:t>
      </w:r>
    </w:p>
    <w:p w14:paraId="2C8EF08C" w14:textId="77777777" w:rsidR="009D61BD" w:rsidRPr="00743EB4" w:rsidRDefault="009D61BD" w:rsidP="009D61BD">
      <w:pPr>
        <w:pStyle w:val="Akapitzlist"/>
        <w:numPr>
          <w:ilvl w:val="0"/>
          <w:numId w:val="11"/>
        </w:numPr>
        <w:spacing w:after="0" w:line="240" w:lineRule="auto"/>
        <w:ind w:left="709" w:hanging="283"/>
        <w:rPr>
          <w:rFonts w:ascii="Times New Roman" w:hAnsi="Times New Roman" w:cs="Times New Roman"/>
          <w:bCs/>
        </w:rPr>
      </w:pPr>
      <w:r w:rsidRPr="00743EB4">
        <w:rPr>
          <w:rFonts w:ascii="Times New Roman" w:hAnsi="Times New Roman" w:cs="Times New Roman"/>
        </w:rPr>
        <w:t xml:space="preserve">Wykonawca przed upływem terminu do składania ofert może wycofać ofertę zgodnie z regulaminem na </w:t>
      </w:r>
      <w:hyperlink r:id="rId32" w:history="1">
        <w:r w:rsidRPr="00743EB4">
          <w:rPr>
            <w:rStyle w:val="Hipercze"/>
            <w:rFonts w:ascii="Times New Roman" w:hAnsi="Times New Roman" w:cs="Times New Roman"/>
          </w:rPr>
          <w:t>https://platformazakupowa.pl</w:t>
        </w:r>
      </w:hyperlink>
      <w:r w:rsidRPr="00743EB4">
        <w:rPr>
          <w:rFonts w:ascii="Times New Roman" w:hAnsi="Times New Roman" w:cs="Times New Roman"/>
        </w:rPr>
        <w:t xml:space="preserve">. </w:t>
      </w:r>
      <w:r w:rsidRPr="00743EB4">
        <w:rPr>
          <w:rFonts w:ascii="Times New Roman" w:hAnsi="Times New Roman" w:cs="Times New Roman"/>
          <w:color w:val="000000"/>
        </w:rPr>
        <w:t xml:space="preserve">Sposób wycofania oferty zamieszczono </w:t>
      </w:r>
      <w:r w:rsidRPr="00743EB4">
        <w:rPr>
          <w:rFonts w:ascii="Times New Roman" w:hAnsi="Times New Roman" w:cs="Times New Roman"/>
          <w:color w:val="000000"/>
        </w:rPr>
        <w:lastRenderedPageBreak/>
        <w:t xml:space="preserve">w instrukcji dostępnej adresem: </w:t>
      </w:r>
      <w:hyperlink r:id="rId33" w:history="1">
        <w:r w:rsidRPr="00743EB4">
          <w:rPr>
            <w:rStyle w:val="Hipercze"/>
            <w:rFonts w:ascii="Times New Roman" w:hAnsi="Times New Roman" w:cs="Times New Roman"/>
          </w:rPr>
          <w:t>https://platformazakupowa.pl/strona/45-instrukcje</w:t>
        </w:r>
      </w:hyperlink>
      <w:r w:rsidRPr="00743EB4">
        <w:rPr>
          <w:rFonts w:ascii="Times New Roman" w:hAnsi="Times New Roman" w:cs="Times New Roman"/>
          <w:color w:val="000000"/>
        </w:rPr>
        <w:t xml:space="preserve">. Oferta nie może zostać wycofana po upływie terminu składania ofert. </w:t>
      </w:r>
    </w:p>
    <w:p w14:paraId="02AF0214" w14:textId="77777777" w:rsidR="009D61BD" w:rsidRPr="00743EB4" w:rsidRDefault="009D61BD" w:rsidP="009D61BD">
      <w:pPr>
        <w:pStyle w:val="Akapitzlist"/>
        <w:numPr>
          <w:ilvl w:val="0"/>
          <w:numId w:val="11"/>
        </w:numPr>
        <w:spacing w:after="0" w:line="240" w:lineRule="auto"/>
        <w:ind w:left="709" w:hanging="283"/>
        <w:rPr>
          <w:rFonts w:ascii="Times New Roman" w:hAnsi="Times New Roman" w:cs="Times New Roman"/>
          <w:bCs/>
        </w:rPr>
      </w:pPr>
      <w:r w:rsidRPr="00743EB4">
        <w:rPr>
          <w:rFonts w:ascii="Times New Roman" w:hAnsi="Times New Roman" w:cs="Times New Roman"/>
        </w:rPr>
        <w:t>Zamawiający odrzuci ofertę złożoną po terminie składania ofert.</w:t>
      </w:r>
    </w:p>
    <w:p w14:paraId="0EEF7D3B" w14:textId="3D652360" w:rsidR="009D61BD" w:rsidRPr="00743EB4" w:rsidRDefault="009D61BD" w:rsidP="009D61BD">
      <w:pPr>
        <w:pStyle w:val="Akapitzlist"/>
        <w:numPr>
          <w:ilvl w:val="0"/>
          <w:numId w:val="11"/>
        </w:numPr>
        <w:spacing w:after="0" w:line="240" w:lineRule="auto"/>
        <w:ind w:left="709" w:hanging="283"/>
        <w:rPr>
          <w:rFonts w:ascii="Times New Roman" w:hAnsi="Times New Roman" w:cs="Times New Roman"/>
          <w:bCs/>
        </w:rPr>
      </w:pPr>
      <w:r w:rsidRPr="00743EB4">
        <w:rPr>
          <w:rFonts w:ascii="Times New Roman" w:hAnsi="Times New Roman" w:cs="Times New Roman"/>
        </w:rPr>
        <w:t xml:space="preserve">Otwarcie ofert nastąpi </w:t>
      </w:r>
      <w:r w:rsidRPr="00743EB4">
        <w:rPr>
          <w:rFonts w:ascii="Times New Roman" w:hAnsi="Times New Roman" w:cs="Times New Roman"/>
          <w:b/>
        </w:rPr>
        <w:t xml:space="preserve">w </w:t>
      </w:r>
      <w:r w:rsidRPr="00743EB4">
        <w:rPr>
          <w:rFonts w:ascii="Times New Roman" w:hAnsi="Times New Roman" w:cs="Times New Roman"/>
          <w:b/>
          <w:bCs/>
        </w:rPr>
        <w:t xml:space="preserve">dnia </w:t>
      </w:r>
      <w:r w:rsidR="00D71B60">
        <w:rPr>
          <w:rFonts w:ascii="Times New Roman" w:hAnsi="Times New Roman" w:cs="Times New Roman"/>
          <w:b/>
          <w:bCs/>
        </w:rPr>
        <w:t>07.02.</w:t>
      </w:r>
      <w:r w:rsidR="00A27AF8" w:rsidRPr="00743EB4">
        <w:rPr>
          <w:rFonts w:ascii="Times New Roman" w:hAnsi="Times New Roman" w:cs="Times New Roman"/>
          <w:b/>
          <w:bCs/>
        </w:rPr>
        <w:t>202</w:t>
      </w:r>
      <w:r w:rsidR="009E4440" w:rsidRPr="00743EB4">
        <w:rPr>
          <w:rFonts w:ascii="Times New Roman" w:hAnsi="Times New Roman" w:cs="Times New Roman"/>
          <w:b/>
          <w:bCs/>
        </w:rPr>
        <w:t>4</w:t>
      </w:r>
      <w:r w:rsidRPr="00743EB4">
        <w:rPr>
          <w:rFonts w:ascii="Times New Roman" w:hAnsi="Times New Roman" w:cs="Times New Roman"/>
          <w:b/>
          <w:bCs/>
        </w:rPr>
        <w:t xml:space="preserve"> r.</w:t>
      </w:r>
      <w:r w:rsidRPr="00743EB4">
        <w:rPr>
          <w:rFonts w:ascii="Times New Roman" w:hAnsi="Times New Roman" w:cs="Times New Roman"/>
          <w:b/>
        </w:rPr>
        <w:t xml:space="preserve">, o godzinie 10:00 </w:t>
      </w:r>
      <w:r w:rsidRPr="00743EB4">
        <w:rPr>
          <w:rFonts w:ascii="Times New Roman" w:hAnsi="Times New Roman" w:cs="Times New Roman"/>
        </w:rPr>
        <w:t xml:space="preserve">za pośrednictwem </w:t>
      </w:r>
      <w:hyperlink r:id="rId34" w:history="1">
        <w:r w:rsidRPr="00743EB4">
          <w:rPr>
            <w:rStyle w:val="Hipercze"/>
            <w:rFonts w:ascii="Times New Roman" w:hAnsi="Times New Roman" w:cs="Times New Roman"/>
          </w:rPr>
          <w:t>https://platformazakupowa.pl</w:t>
        </w:r>
      </w:hyperlink>
      <w:r w:rsidRPr="00743EB4">
        <w:rPr>
          <w:rFonts w:ascii="Times New Roman" w:hAnsi="Times New Roman" w:cs="Times New Roman"/>
        </w:rPr>
        <w:t xml:space="preserve"> </w:t>
      </w:r>
    </w:p>
    <w:p w14:paraId="14A3EA40" w14:textId="20B1819F" w:rsidR="009D61BD" w:rsidRPr="009D61BD" w:rsidRDefault="009D61BD" w:rsidP="009D61BD">
      <w:pPr>
        <w:pStyle w:val="Nagwek"/>
        <w:numPr>
          <w:ilvl w:val="0"/>
          <w:numId w:val="11"/>
        </w:numPr>
        <w:ind w:left="709" w:hanging="283"/>
        <w:rPr>
          <w:rFonts w:ascii="Times New Roman" w:hAnsi="Times New Roman" w:cs="Times New Roman"/>
        </w:rPr>
      </w:pPr>
      <w:r w:rsidRPr="00743EB4">
        <w:rPr>
          <w:rFonts w:ascii="Times New Roman" w:hAnsi="Times New Roman" w:cs="Times New Roman"/>
        </w:rPr>
        <w:t>W przypadku zmiany terminu składania ofert zamawiający zamieści</w:t>
      </w:r>
      <w:r w:rsidRPr="009D61BD">
        <w:rPr>
          <w:rFonts w:ascii="Times New Roman" w:hAnsi="Times New Roman" w:cs="Times New Roman"/>
        </w:rPr>
        <w:t xml:space="preserve"> informację o</w:t>
      </w:r>
      <w:r w:rsidR="00707194">
        <w:rPr>
          <w:rFonts w:ascii="Times New Roman" w:hAnsi="Times New Roman" w:cs="Times New Roman"/>
        </w:rPr>
        <w:t xml:space="preserve"> </w:t>
      </w:r>
      <w:r w:rsidRPr="009D61BD">
        <w:rPr>
          <w:rFonts w:ascii="Times New Roman" w:hAnsi="Times New Roman" w:cs="Times New Roman"/>
        </w:rPr>
        <w:t>jego</w:t>
      </w:r>
      <w:r w:rsidR="00707194">
        <w:rPr>
          <w:rFonts w:ascii="Times New Roman" w:hAnsi="Times New Roman" w:cs="Times New Roman"/>
        </w:rPr>
        <w:t xml:space="preserve"> </w:t>
      </w:r>
      <w:r w:rsidRPr="009D61BD">
        <w:rPr>
          <w:rFonts w:ascii="Times New Roman" w:hAnsi="Times New Roman" w:cs="Times New Roman"/>
        </w:rPr>
        <w:t xml:space="preserve">przedłużeniu na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59FD8041" w:rsidR="00EB66B6"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00391AA8">
        <w:rPr>
          <w:rFonts w:ascii="Times New Roman" w:hAnsi="Times New Roman" w:cs="Times New Roman"/>
          <w:color w:val="000000"/>
        </w:rPr>
        <w:t xml:space="preserve"> </w:t>
      </w:r>
      <w:r w:rsidRPr="00DD3455">
        <w:rPr>
          <w:rFonts w:ascii="Times New Roman" w:hAnsi="Times New Roman" w:cs="Times New Roman"/>
          <w:color w:val="000000"/>
        </w:rPr>
        <w:t>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7D486AD9" w14:textId="3E51DCA4" w:rsidR="003F479E" w:rsidRPr="006C178B" w:rsidRDefault="003F479E"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Pr>
          <w:rFonts w:ascii="Times New Roman" w:hAnsi="Times New Roman" w:cs="Times New Roman"/>
          <w:color w:val="000000"/>
        </w:rPr>
        <w:t>Cenę należy podać za wykonanie całości przedmiotu zamówienia oraz cenę jednostkową za wykonanie poszczególnej jego części – pojedynczej Animacji.</w:t>
      </w:r>
    </w:p>
    <w:p w14:paraId="168C4A9F" w14:textId="54C6849B"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 xml:space="preserve">Nie przewiduje się żadnych przedpłat ani zaliczek na poczet realizacji przedmiotu </w:t>
      </w:r>
      <w:r w:rsidR="005476A5">
        <w:rPr>
          <w:rFonts w:ascii="Times New Roman" w:hAnsi="Times New Roman" w:cs="Times New Roman"/>
          <w:bCs/>
          <w:iCs/>
          <w:color w:val="000000"/>
        </w:rPr>
        <w:t>Umow</w:t>
      </w:r>
      <w:r w:rsidRPr="00533182">
        <w:rPr>
          <w:rFonts w:ascii="Times New Roman" w:hAnsi="Times New Roman" w:cs="Times New Roman"/>
          <w:bCs/>
          <w:iCs/>
          <w:color w:val="000000"/>
        </w:rPr>
        <w:t>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5A5738FB" w:rsidR="00EB66B6" w:rsidRPr="00391AA8"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E377B7A"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Kryteria oceny ofert i ich znaczenie:</w:t>
      </w:r>
    </w:p>
    <w:p w14:paraId="5B8A4416" w14:textId="77782BF8" w:rsidR="003747BC" w:rsidRPr="003747BC" w:rsidRDefault="003747BC" w:rsidP="000A7D05">
      <w:pPr>
        <w:widowControl w:val="0"/>
        <w:numPr>
          <w:ilvl w:val="1"/>
          <w:numId w:val="46"/>
        </w:numPr>
        <w:tabs>
          <w:tab w:val="num" w:pos="851"/>
          <w:tab w:val="left" w:pos="1134"/>
        </w:tabs>
        <w:suppressAutoHyphens/>
        <w:spacing w:after="0" w:line="240" w:lineRule="auto"/>
        <w:ind w:left="709" w:firstLine="0"/>
        <w:rPr>
          <w:rFonts w:ascii="Times New Roman" w:eastAsia="Times New Roman" w:hAnsi="Times New Roman" w:cs="Times New Roman"/>
          <w:lang w:eastAsia="pl-PL"/>
        </w:rPr>
      </w:pPr>
      <w:r w:rsidRPr="003747BC">
        <w:rPr>
          <w:rFonts w:ascii="Times New Roman" w:eastAsia="Times New Roman" w:hAnsi="Times New Roman" w:cs="Times New Roman"/>
          <w:b/>
          <w:bCs/>
          <w:i/>
          <w:iCs/>
          <w:color w:val="000000"/>
          <w:lang w:eastAsia="pl-PL"/>
        </w:rPr>
        <w:lastRenderedPageBreak/>
        <w:t>Cena brutto</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i/>
          <w:color w:val="000000"/>
          <w:lang w:eastAsia="pl-PL"/>
        </w:rPr>
        <w:t>za przedmiot zamówienia</w:t>
      </w:r>
      <w:r w:rsidR="00707194">
        <w:rPr>
          <w:rFonts w:ascii="Times New Roman" w:eastAsia="Times New Roman" w:hAnsi="Times New Roman" w:cs="Times New Roman"/>
          <w:b/>
          <w:i/>
          <w:color w:val="000000"/>
          <w:lang w:eastAsia="pl-PL"/>
        </w:rPr>
        <w:t xml:space="preserve">                      </w:t>
      </w:r>
      <w:r w:rsidRPr="003747BC">
        <w:rPr>
          <w:rFonts w:ascii="Times New Roman" w:eastAsia="Times New Roman" w:hAnsi="Times New Roman" w:cs="Times New Roman"/>
          <w:b/>
          <w:color w:val="000000"/>
          <w:lang w:eastAsia="pl-PL"/>
        </w:rPr>
        <w:t xml:space="preserve">– </w:t>
      </w:r>
      <w:r w:rsidR="009E4440">
        <w:rPr>
          <w:rFonts w:ascii="Times New Roman" w:eastAsia="Times New Roman" w:hAnsi="Times New Roman" w:cs="Times New Roman"/>
          <w:b/>
          <w:i/>
          <w:color w:val="000000"/>
          <w:lang w:eastAsia="pl-PL"/>
        </w:rPr>
        <w:t>100</w:t>
      </w:r>
      <w:r w:rsidRPr="003747BC">
        <w:rPr>
          <w:rFonts w:ascii="Times New Roman" w:eastAsia="Times New Roman" w:hAnsi="Times New Roman" w:cs="Times New Roman"/>
          <w:b/>
          <w:i/>
          <w:color w:val="000000"/>
          <w:lang w:eastAsia="pl-PL"/>
        </w:rPr>
        <w:t>%;</w:t>
      </w:r>
    </w:p>
    <w:p w14:paraId="050F34C5"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 xml:space="preserve">Punkty przyznawane za kryterium </w:t>
      </w:r>
      <w:r w:rsidRPr="003747BC">
        <w:rPr>
          <w:rFonts w:ascii="Times New Roman" w:eastAsia="Times New Roman" w:hAnsi="Times New Roman" w:cs="Times New Roman"/>
          <w:i/>
          <w:lang w:eastAsia="pl-PL"/>
        </w:rPr>
        <w:t>„</w:t>
      </w:r>
      <w:r w:rsidRPr="003747BC">
        <w:rPr>
          <w:rFonts w:ascii="Times New Roman" w:eastAsia="Times New Roman" w:hAnsi="Times New Roman" w:cs="Times New Roman"/>
          <w:i/>
          <w:iCs/>
          <w:lang w:eastAsia="pl-PL"/>
        </w:rPr>
        <w:t>cena brutto za przedmiot zamówienia</w:t>
      </w:r>
      <w:r w:rsidRPr="003747BC">
        <w:rPr>
          <w:rFonts w:ascii="Times New Roman" w:eastAsia="Times New Roman" w:hAnsi="Times New Roman" w:cs="Times New Roman"/>
          <w:lang w:eastAsia="pl-PL"/>
        </w:rPr>
        <w:t>”, będą liczone wg następującego wzoru:</w:t>
      </w:r>
    </w:p>
    <w:p w14:paraId="3368266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b/>
          <w:i/>
          <w:lang w:eastAsia="pl-PL"/>
        </w:rPr>
      </w:pPr>
      <w:r w:rsidRPr="003747BC">
        <w:rPr>
          <w:rFonts w:ascii="Times New Roman" w:eastAsia="Times New Roman" w:hAnsi="Times New Roman" w:cs="Times New Roman"/>
          <w:b/>
          <w:i/>
          <w:lang w:eastAsia="pl-PL"/>
        </w:rPr>
        <w:t>C = (C</w:t>
      </w:r>
      <w:r w:rsidRPr="003747BC">
        <w:rPr>
          <w:rFonts w:ascii="Times New Roman" w:eastAsia="Times New Roman" w:hAnsi="Times New Roman" w:cs="Times New Roman"/>
          <w:b/>
          <w:i/>
          <w:vertAlign w:val="subscript"/>
          <w:lang w:eastAsia="pl-PL"/>
        </w:rPr>
        <w:t>naj</w:t>
      </w:r>
      <w:r w:rsidRPr="003747BC">
        <w:rPr>
          <w:rFonts w:ascii="Times New Roman" w:eastAsia="Times New Roman" w:hAnsi="Times New Roman" w:cs="Times New Roman"/>
          <w:b/>
          <w:i/>
          <w:lang w:eastAsia="pl-PL"/>
        </w:rPr>
        <w:t xml:space="preserve"> : C</w:t>
      </w:r>
      <w:r w:rsidRPr="003747BC">
        <w:rPr>
          <w:rFonts w:ascii="Times New Roman" w:eastAsia="Times New Roman" w:hAnsi="Times New Roman" w:cs="Times New Roman"/>
          <w:b/>
          <w:i/>
          <w:vertAlign w:val="subscript"/>
          <w:lang w:eastAsia="pl-PL"/>
        </w:rPr>
        <w:t>o</w:t>
      </w:r>
      <w:r w:rsidRPr="003747BC">
        <w:rPr>
          <w:rFonts w:ascii="Times New Roman" w:eastAsia="Times New Roman" w:hAnsi="Times New Roman" w:cs="Times New Roman"/>
          <w:b/>
          <w:i/>
          <w:lang w:eastAsia="pl-PL"/>
        </w:rPr>
        <w:t xml:space="preserve">) x 10 </w:t>
      </w:r>
    </w:p>
    <w:p w14:paraId="3D965081"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gdzie:</w:t>
      </w:r>
    </w:p>
    <w:p w14:paraId="4A9B2DD8"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lang w:eastAsia="pl-PL"/>
        </w:rPr>
        <w:t xml:space="preserve"> – liczba punktów przyznana danej ofercie,</w:t>
      </w:r>
    </w:p>
    <w:p w14:paraId="3E3A8E2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naj</w:t>
      </w:r>
      <w:r w:rsidRPr="003747BC">
        <w:rPr>
          <w:rFonts w:ascii="Times New Roman" w:eastAsia="Times New Roman" w:hAnsi="Times New Roman" w:cs="Times New Roman"/>
          <w:lang w:eastAsia="pl-PL"/>
        </w:rPr>
        <w:t xml:space="preserve"> – najniższa cena spośród ważnych ofert,</w:t>
      </w:r>
    </w:p>
    <w:p w14:paraId="676C9ACD"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o</w:t>
      </w:r>
      <w:r w:rsidRPr="003747BC">
        <w:rPr>
          <w:rFonts w:ascii="Times New Roman" w:eastAsia="Times New Roman" w:hAnsi="Times New Roman" w:cs="Times New Roman"/>
          <w:lang w:eastAsia="pl-PL"/>
        </w:rPr>
        <w:t xml:space="preserve"> – cena podana przez wykonawcę, dla którego wynik jest obliczany,</w:t>
      </w:r>
    </w:p>
    <w:p w14:paraId="4C7B977E" w14:textId="77777777" w:rsidR="003747BC" w:rsidRPr="000B6467" w:rsidRDefault="003747BC" w:rsidP="003747BC">
      <w:pPr>
        <w:widowControl w:val="0"/>
        <w:tabs>
          <w:tab w:val="num" w:pos="851"/>
        </w:tabs>
        <w:suppressAutoHyphens/>
        <w:spacing w:after="0" w:line="240" w:lineRule="auto"/>
        <w:ind w:left="709"/>
        <w:rPr>
          <w:rFonts w:ascii="Times New Roman" w:eastAsia="Times New Roman" w:hAnsi="Times New Roman" w:cs="Times New Roman"/>
          <w:b/>
          <w:i/>
          <w:u w:val="single"/>
          <w:lang w:eastAsia="pl-PL"/>
        </w:rPr>
      </w:pPr>
      <w:r w:rsidRPr="000B6467">
        <w:rPr>
          <w:rFonts w:ascii="Times New Roman" w:eastAsia="Times New Roman" w:hAnsi="Times New Roman" w:cs="Times New Roman"/>
          <w:b/>
          <w:i/>
          <w:u w:val="single"/>
          <w:lang w:eastAsia="pl-PL"/>
        </w:rPr>
        <w:t xml:space="preserve">Maksymalna liczba punktów do uzyskania w tym kryterium przez wykonawcę wynosi 10. </w:t>
      </w:r>
    </w:p>
    <w:p w14:paraId="05831B32" w14:textId="18AC1DA2" w:rsidR="003747BC" w:rsidRPr="003747BC" w:rsidRDefault="003747BC" w:rsidP="000A7D05">
      <w:pPr>
        <w:widowControl w:val="0"/>
        <w:numPr>
          <w:ilvl w:val="0"/>
          <w:numId w:val="45"/>
        </w:numPr>
        <w:tabs>
          <w:tab w:val="left" w:pos="708"/>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Po dokonaniu oceny punkty zostaną przemnożone przez wagę przyjętego kryterium, co będzie stanowić końcową ocenę danej oferty</w:t>
      </w:r>
    </w:p>
    <w:p w14:paraId="11B6FB79" w14:textId="77777777" w:rsidR="003747BC" w:rsidRPr="003747BC" w:rsidRDefault="003747BC" w:rsidP="000A7D05">
      <w:pPr>
        <w:widowControl w:val="0"/>
        <w:numPr>
          <w:ilvl w:val="0"/>
          <w:numId w:val="45"/>
        </w:numPr>
        <w:tabs>
          <w:tab w:val="left" w:pos="708"/>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Wszystkie obliczenia punktów będą dokonywane z dokładnością do dwóch miejsc po przecinku (bez zaokrągleń).</w:t>
      </w:r>
    </w:p>
    <w:p w14:paraId="60274AE0" w14:textId="1DF98BCC" w:rsidR="003747BC" w:rsidRPr="003747BC" w:rsidRDefault="003747BC" w:rsidP="000A7D05">
      <w:pPr>
        <w:widowControl w:val="0"/>
        <w:numPr>
          <w:ilvl w:val="0"/>
          <w:numId w:val="45"/>
        </w:numPr>
        <w:tabs>
          <w:tab w:val="left" w:pos="708"/>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 xml:space="preserve">Oferta wykonawcy, która uzyska najwyższą liczbę punktów, uznana zostanie za najkorzystniejszą. </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583BAFF8"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5476A5">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 w sprawie zamówienia publicznego</w:t>
      </w:r>
    </w:p>
    <w:p w14:paraId="5D3FC644" w14:textId="04DAA612"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w:t>
      </w:r>
      <w:r w:rsidR="005476A5">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wykonawca powinien złożyć:</w:t>
      </w:r>
    </w:p>
    <w:p w14:paraId="72A6129D" w14:textId="5321C65F"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 xml:space="preserve">kopię </w:t>
      </w:r>
      <w:r w:rsidR="005476A5">
        <w:rPr>
          <w:rFonts w:ascii="Times New Roman" w:eastAsia="Times New Roman" w:hAnsi="Times New Roman" w:cs="Times New Roman"/>
          <w:lang w:eastAsia="pl-PL"/>
        </w:rPr>
        <w:t>Umow</w:t>
      </w:r>
      <w:r w:rsidR="00AD6206" w:rsidRPr="00AD6206">
        <w:rPr>
          <w:rFonts w:ascii="Times New Roman" w:eastAsia="Times New Roman" w:hAnsi="Times New Roman" w:cs="Times New Roman"/>
          <w:lang w:eastAsia="pl-PL"/>
        </w:rPr>
        <w:t>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51C40F70"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Wybrany wykonawca jest zobowiązany do zawarcia </w:t>
      </w:r>
      <w:r w:rsidR="005476A5">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69912F3A"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XVII – Wymagania dotyczące zabezpieczenia należytego wykonania </w:t>
      </w:r>
      <w:r w:rsidR="005476A5">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241A16E1" w14:textId="01CDA15C"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 xml:space="preserve">Zamawiający nie przewiduje konieczności wniesienia zabezpieczenia należytego wykonania </w:t>
      </w:r>
      <w:r w:rsidR="005476A5">
        <w:rPr>
          <w:rFonts w:ascii="Times New Roman" w:hAnsi="Times New Roman" w:cs="Times New Roman"/>
        </w:rPr>
        <w:t>Umow</w:t>
      </w:r>
      <w:r w:rsidRPr="00AB780B">
        <w:rPr>
          <w:rFonts w:ascii="Times New Roman" w:hAnsi="Times New Roman" w:cs="Times New Roman"/>
        </w:rPr>
        <w:t>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3C5894CA"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 xml:space="preserve">II – Wzór </w:t>
      </w:r>
      <w:r w:rsidR="005476A5">
        <w:rPr>
          <w:rFonts w:ascii="Times New Roman" w:eastAsia="Times New Roman" w:hAnsi="Times New Roman" w:cs="Times New Roman"/>
          <w:b/>
          <w:bCs/>
          <w:lang w:eastAsia="pl-PL"/>
        </w:rPr>
        <w:t>Umow</w:t>
      </w:r>
      <w:r w:rsidR="00D9367A">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 xml:space="preserve"> /projektowane postanowienia </w:t>
      </w:r>
      <w:r w:rsidR="005476A5">
        <w:rPr>
          <w:rFonts w:ascii="Times New Roman" w:eastAsia="Times New Roman" w:hAnsi="Times New Roman" w:cs="Times New Roman"/>
          <w:b/>
          <w:bCs/>
          <w:lang w:eastAsia="pl-PL"/>
        </w:rPr>
        <w:t>umown</w:t>
      </w:r>
      <w:r w:rsidR="00AA7050">
        <w:rPr>
          <w:rFonts w:ascii="Times New Roman" w:eastAsia="Times New Roman" w:hAnsi="Times New Roman" w:cs="Times New Roman"/>
          <w:b/>
          <w:bCs/>
          <w:lang w:eastAsia="pl-PL"/>
        </w:rPr>
        <w:t>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2D50D97C"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005476A5">
        <w:rPr>
          <w:rFonts w:ascii="Times New Roman" w:eastAsia="Times New Roman" w:hAnsi="Times New Roman" w:cs="Times New Roman"/>
          <w:lang w:eastAsia="pl-PL"/>
        </w:rPr>
        <w:t>Umow</w:t>
      </w:r>
      <w:r w:rsidRPr="005E6ED5">
        <w:rPr>
          <w:rFonts w:ascii="Times New Roman" w:eastAsia="Times New Roman" w:hAnsi="Times New Roman" w:cs="Times New Roman"/>
          <w:lang w:eastAsia="pl-PL"/>
        </w:rPr>
        <w:t>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Szczegółowe informacje dotyczące środków ochrony prawnej określone są w Dziale IX „Środki </w:t>
      </w:r>
      <w:r w:rsidRPr="00AD6206">
        <w:rPr>
          <w:rFonts w:ascii="Times New Roman" w:eastAsia="Times New Roman" w:hAnsi="Times New Roman" w:cs="Times New Roman"/>
          <w:spacing w:val="-1"/>
          <w:lang w:eastAsia="pl-PL"/>
        </w:rPr>
        <w:lastRenderedPageBreak/>
        <w:t>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11B42432"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 xml:space="preserve">Zamawiający nie przewiduje zawarcia </w:t>
      </w:r>
      <w:r w:rsidR="005476A5">
        <w:rPr>
          <w:rFonts w:ascii="Times New Roman" w:eastAsia="Times New Roman" w:hAnsi="Times New Roman" w:cs="Times New Roman"/>
          <w:bCs/>
          <w:lang w:eastAsia="pl-PL"/>
        </w:rPr>
        <w:t>Umow</w:t>
      </w:r>
      <w:r w:rsidRPr="00C10339">
        <w:rPr>
          <w:rFonts w:ascii="Times New Roman" w:eastAsia="Times New Roman" w:hAnsi="Times New Roman" w:cs="Times New Roman"/>
          <w:bCs/>
          <w:lang w:eastAsia="pl-PL"/>
        </w:rPr>
        <w:t>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na podstawie art. 18 RODO prawo żądania od administratora ograniczenia przetwarzania </w:t>
      </w:r>
      <w:r w:rsidRPr="009D61BD">
        <w:rPr>
          <w:rFonts w:ascii="Times New Roman" w:eastAsia="Times New Roman" w:hAnsi="Times New Roman" w:cs="Times New Roman"/>
          <w:lang w:eastAsia="pl-PL"/>
        </w:rPr>
        <w:lastRenderedPageBreak/>
        <w:t>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46DD43D7"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 xml:space="preserve">ani zmianą postanowień </w:t>
      </w:r>
      <w:r w:rsidR="005476A5">
        <w:rPr>
          <w:rFonts w:ascii="Times New Roman" w:eastAsia="Times New Roman" w:hAnsi="Times New Roman" w:cs="Times New Roman"/>
          <w:lang w:eastAsia="pl-PL"/>
        </w:rPr>
        <w:t>Umow</w:t>
      </w:r>
      <w:r w:rsidR="009D61BD" w:rsidRPr="009D61BD">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9057012" w14:textId="77777777" w:rsidR="00391AA8" w:rsidRDefault="00391AA8" w:rsidP="00AD6206">
      <w:pPr>
        <w:spacing w:after="0" w:line="240" w:lineRule="auto"/>
        <w:contextualSpacing/>
        <w:rPr>
          <w:rFonts w:ascii="Times New Roman" w:eastAsia="Times New Roman" w:hAnsi="Times New Roman" w:cs="Times New Roman"/>
          <w:b/>
          <w:bCs/>
          <w:lang w:eastAsia="pl-PL"/>
        </w:rPr>
      </w:pPr>
    </w:p>
    <w:p w14:paraId="2173C54F" w14:textId="2C39307A"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28BC6144"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 xml:space="preserve">Załącznik nr 2 – Wzór </w:t>
      </w:r>
      <w:r w:rsidR="005476A5">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 xml:space="preserve">projektowane postanowienia </w:t>
      </w:r>
      <w:r w:rsidR="005476A5">
        <w:rPr>
          <w:rFonts w:ascii="Times New Roman" w:eastAsia="Times New Roman" w:hAnsi="Times New Roman" w:cs="Times New Roman"/>
          <w:b/>
          <w:bCs/>
          <w:lang w:eastAsia="pl-PL"/>
        </w:rPr>
        <w:t>umown</w:t>
      </w:r>
      <w:r w:rsidR="00BB3F4D">
        <w:rPr>
          <w:rFonts w:ascii="Times New Roman" w:eastAsia="Times New Roman" w:hAnsi="Times New Roman" w:cs="Times New Roman"/>
          <w:b/>
          <w:bCs/>
          <w:lang w:eastAsia="pl-PL"/>
        </w:rPr>
        <w:t>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406C04C"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431920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588AC9EA"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F069775"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6FBB14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A2281B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2E6A3A73"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E05659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B71B67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5E5E62F9" w14:textId="77777777" w:rsidR="009E4440" w:rsidRDefault="009E4440" w:rsidP="00F62760">
      <w:pPr>
        <w:spacing w:after="0" w:line="240" w:lineRule="auto"/>
        <w:jc w:val="right"/>
        <w:rPr>
          <w:rFonts w:ascii="Times New Roman" w:eastAsia="Times New Roman" w:hAnsi="Times New Roman" w:cs="Times New Roman"/>
          <w:b/>
          <w:bCs/>
          <w:lang w:eastAsia="pl-PL"/>
        </w:rPr>
      </w:pPr>
    </w:p>
    <w:p w14:paraId="52B1ECE7" w14:textId="77777777" w:rsidR="009E4440" w:rsidRDefault="009E4440" w:rsidP="00F62760">
      <w:pPr>
        <w:spacing w:after="0" w:line="240" w:lineRule="auto"/>
        <w:jc w:val="right"/>
        <w:rPr>
          <w:rFonts w:ascii="Times New Roman" w:eastAsia="Times New Roman" w:hAnsi="Times New Roman" w:cs="Times New Roman"/>
          <w:b/>
          <w:bCs/>
          <w:lang w:eastAsia="pl-PL"/>
        </w:rPr>
      </w:pPr>
    </w:p>
    <w:p w14:paraId="63FAAB68" w14:textId="77777777" w:rsidR="009E4440" w:rsidRDefault="009E4440" w:rsidP="00F62760">
      <w:pPr>
        <w:spacing w:after="0" w:line="240" w:lineRule="auto"/>
        <w:jc w:val="right"/>
        <w:rPr>
          <w:rFonts w:ascii="Times New Roman" w:eastAsia="Times New Roman" w:hAnsi="Times New Roman" w:cs="Times New Roman"/>
          <w:b/>
          <w:bCs/>
          <w:lang w:eastAsia="pl-PL"/>
        </w:rPr>
      </w:pPr>
    </w:p>
    <w:p w14:paraId="532D2DFC" w14:textId="77777777" w:rsidR="009E4440" w:rsidRDefault="009E4440" w:rsidP="00F62760">
      <w:pPr>
        <w:spacing w:after="0" w:line="240" w:lineRule="auto"/>
        <w:jc w:val="right"/>
        <w:rPr>
          <w:rFonts w:ascii="Times New Roman" w:eastAsia="Times New Roman" w:hAnsi="Times New Roman" w:cs="Times New Roman"/>
          <w:b/>
          <w:bCs/>
          <w:lang w:eastAsia="pl-PL"/>
        </w:rPr>
      </w:pPr>
    </w:p>
    <w:p w14:paraId="3A6FD1CB" w14:textId="77777777" w:rsidR="009E4440" w:rsidRDefault="009E4440" w:rsidP="00F62760">
      <w:pPr>
        <w:spacing w:after="0" w:line="240" w:lineRule="auto"/>
        <w:jc w:val="right"/>
        <w:rPr>
          <w:rFonts w:ascii="Times New Roman" w:eastAsia="Times New Roman" w:hAnsi="Times New Roman" w:cs="Times New Roman"/>
          <w:b/>
          <w:bCs/>
          <w:lang w:eastAsia="pl-PL"/>
        </w:rPr>
      </w:pPr>
    </w:p>
    <w:p w14:paraId="773C2CE9" w14:textId="1A310BB3"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5DEC32EF"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707194">
        <w:rPr>
          <w:rFonts w:ascii="Times New Roman" w:eastAsia="Times New Roman" w:hAnsi="Times New Roman" w:cs="Times New Roman"/>
          <w:b/>
          <w:bCs/>
          <w:u w:val="single"/>
          <w:lang w:eastAsia="pl-PL"/>
        </w:rPr>
        <w:t xml:space="preserve"> </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A82FD3" w:rsidRDefault="00F62760" w:rsidP="00EA28EC">
      <w:pPr>
        <w:spacing w:after="0" w:line="240" w:lineRule="auto"/>
        <w:outlineLvl w:val="0"/>
        <w:rPr>
          <w:rFonts w:ascii="Times New Roman" w:eastAsia="Times New Roman" w:hAnsi="Times New Roman" w:cs="Times New Roman"/>
          <w:lang w:eastAsia="pl-PL"/>
        </w:rPr>
      </w:pPr>
    </w:p>
    <w:p w14:paraId="04F6151D" w14:textId="273B9814"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5"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bookmarkStart w:id="6" w:name="_Hlk156475433"/>
      <w:r w:rsidR="003A37A3">
        <w:rPr>
          <w:rFonts w:ascii="Times New Roman" w:eastAsia="Times New Roman" w:hAnsi="Times New Roman" w:cs="Times New Roman"/>
          <w:i/>
          <w:u w:val="single"/>
          <w:lang w:eastAsia="pl-PL"/>
        </w:rPr>
        <w:t>na sukcesywne przygotowanie i montaż 7 (siedmiu) animacji dotyczących</w:t>
      </w:r>
      <w:r w:rsidR="0056360F" w:rsidRPr="0056360F">
        <w:rPr>
          <w:rFonts w:ascii="Times New Roman" w:eastAsia="Times New Roman" w:hAnsi="Times New Roman" w:cs="Times New Roman"/>
          <w:i/>
          <w:u w:val="single"/>
          <w:lang w:eastAsia="pl-PL"/>
        </w:rPr>
        <w:t xml:space="preserve"> badań na Uniwersytecie Jagiellońskim</w:t>
      </w:r>
      <w:bookmarkEnd w:id="5"/>
      <w:bookmarkEnd w:id="6"/>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9C180B">
        <w:rPr>
          <w:rFonts w:ascii="Times New Roman" w:eastAsia="Times New Roman" w:hAnsi="Times New Roman" w:cs="Times New Roman"/>
          <w:i/>
          <w:iCs/>
          <w:u w:val="single"/>
          <w:lang w:eastAsia="pl-PL"/>
        </w:rPr>
        <w:t>472</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391AA8">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461ECFFD" w:rsid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r w:rsidR="00770965">
        <w:rPr>
          <w:rFonts w:ascii="Times New Roman" w:eastAsia="Times New Roman" w:hAnsi="Times New Roman" w:cs="Times New Roman"/>
          <w:lang w:eastAsia="pl-PL"/>
        </w:rPr>
        <w:t xml:space="preserve"> w tym:</w:t>
      </w:r>
    </w:p>
    <w:p w14:paraId="45C94C59" w14:textId="3A2C1793" w:rsidR="00770965" w:rsidRPr="00E148AE" w:rsidRDefault="00770965" w:rsidP="00E148AE">
      <w:pPr>
        <w:pStyle w:val="Akapitzlist"/>
        <w:widowControl w:val="0"/>
        <w:numPr>
          <w:ilvl w:val="1"/>
          <w:numId w:val="191"/>
        </w:num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stawka</w:t>
      </w:r>
      <w:r w:rsidRPr="00F6276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jednostkowa za wykonanie jednej Animacji stanowiącej daną część </w:t>
      </w:r>
      <w:r w:rsidRPr="00F62760">
        <w:rPr>
          <w:rFonts w:ascii="Times New Roman" w:eastAsia="Times New Roman" w:hAnsi="Times New Roman" w:cs="Times New Roman"/>
          <w:lang w:eastAsia="pl-PL"/>
        </w:rPr>
        <w:t>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7FD105F2" w14:textId="09F38A6C" w:rsidR="00F62760" w:rsidRPr="0056360F" w:rsidRDefault="00F62760" w:rsidP="0056360F">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oferujemy termin realizacji przedmiotu </w:t>
      </w:r>
      <w:r w:rsidR="005476A5">
        <w:rPr>
          <w:rFonts w:ascii="Times New Roman" w:eastAsia="Times New Roman" w:hAnsi="Times New Roman" w:cs="Times New Roman"/>
          <w:lang w:eastAsia="pl-PL"/>
        </w:rPr>
        <w:t>Umow</w:t>
      </w:r>
      <w:r w:rsidRPr="00F62760">
        <w:rPr>
          <w:rFonts w:ascii="Times New Roman" w:eastAsia="Times New Roman" w:hAnsi="Times New Roman" w:cs="Times New Roman"/>
          <w:lang w:eastAsia="pl-PL"/>
        </w:rPr>
        <w:t>y zgodnie z Rozdziałem IV SWZ.</w:t>
      </w:r>
      <w:r w:rsidR="00E251E3" w:rsidRPr="0056360F">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52D27A33"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lastRenderedPageBreak/>
        <w:t xml:space="preserve">oświadczamy, że oferujemy przedmiot zamówienia zgodny z wymaganiami i warunkami określonymi przez Zamawiającego w SWZ i potwierdzamy przyjęcie warunków </w:t>
      </w:r>
      <w:r w:rsidR="005476A5">
        <w:rPr>
          <w:rFonts w:ascii="Times New Roman" w:eastAsia="Times New Roman" w:hAnsi="Times New Roman" w:cs="Times New Roman"/>
          <w:lang w:eastAsia="pl-PL"/>
        </w:rPr>
        <w:t>umown</w:t>
      </w:r>
      <w:r w:rsidRPr="00F62760">
        <w:rPr>
          <w:rFonts w:ascii="Times New Roman" w:eastAsia="Times New Roman" w:hAnsi="Times New Roman" w:cs="Times New Roman"/>
          <w:lang w:eastAsia="pl-PL"/>
        </w:rPr>
        <w:t xml:space="preserve">ych i warunków płatności zawartych w SWZ i we wzorze </w:t>
      </w:r>
      <w:r w:rsidR="005476A5">
        <w:rPr>
          <w:rFonts w:ascii="Times New Roman" w:eastAsia="Times New Roman" w:hAnsi="Times New Roman" w:cs="Times New Roman"/>
          <w:lang w:eastAsia="pl-PL"/>
        </w:rPr>
        <w:t>Umow</w:t>
      </w:r>
      <w:r w:rsidRPr="00F62760">
        <w:rPr>
          <w:rFonts w:ascii="Times New Roman" w:eastAsia="Times New Roman" w:hAnsi="Times New Roman" w:cs="Times New Roman"/>
          <w:lang w:eastAsia="pl-PL"/>
        </w:rPr>
        <w:t>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6FA6DEE6"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w:t>
      </w:r>
      <w:r w:rsidR="005476A5">
        <w:rPr>
          <w:rFonts w:ascii="Times New Roman" w:eastAsia="Times New Roman" w:hAnsi="Times New Roman" w:cs="Times New Roman"/>
          <w:lang w:eastAsia="pl-PL"/>
        </w:rPr>
        <w:t>Umow</w:t>
      </w:r>
      <w:r w:rsidRPr="00F62760">
        <w:rPr>
          <w:rFonts w:ascii="Times New Roman" w:eastAsia="Times New Roman" w:hAnsi="Times New Roman" w:cs="Times New Roman"/>
          <w:lang w:eastAsia="pl-PL"/>
        </w:rPr>
        <w:t xml:space="preserve">y w miejscu </w:t>
      </w:r>
      <w:r w:rsidRPr="00F62760">
        <w:rPr>
          <w:rFonts w:ascii="Times New Roman" w:eastAsia="Times New Roman" w:hAnsi="Times New Roman" w:cs="Times New Roman"/>
          <w:lang w:eastAsia="pl-PL"/>
        </w:rPr>
        <w:br/>
        <w:t>i terminie wyznaczonym przez Zamawiającego,</w:t>
      </w:r>
    </w:p>
    <w:p w14:paraId="0FF76488" w14:textId="6FC21EBA"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 xml:space="preserve">w sprawach dotyczących ewentualnej realizacji </w:t>
      </w:r>
      <w:r w:rsidR="005476A5">
        <w:rPr>
          <w:rFonts w:ascii="Times New Roman" w:eastAsia="Times New Roman" w:hAnsi="Times New Roman" w:cs="Times New Roman"/>
          <w:lang w:eastAsia="pl-PL"/>
        </w:rPr>
        <w:t>Umow</w:t>
      </w:r>
      <w:r w:rsidRPr="00F62760">
        <w:rPr>
          <w:rFonts w:ascii="Times New Roman" w:eastAsia="Times New Roman" w:hAnsi="Times New Roman" w:cs="Times New Roman"/>
          <w:lang w:eastAsia="pl-PL"/>
        </w:rPr>
        <w:t>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68BC95E2" w:rsid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25CEDB6A" w14:textId="0B601195" w:rsidR="007620C4" w:rsidRPr="00F62760" w:rsidRDefault="007620C4" w:rsidP="009C13E3">
      <w:pPr>
        <w:widowControl w:val="0"/>
        <w:suppressAutoHyphens/>
        <w:spacing w:after="0" w:line="240" w:lineRule="auto"/>
        <w:ind w:left="567" w:hanging="283"/>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załącznik nr 1b – oświadczenie Wykonawcy o spełnieniu warunków w postępowaniu</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0FB819F9" w:rsidR="00F62760" w:rsidRDefault="009C13E3" w:rsidP="009C13E3">
      <w:pPr>
        <w:spacing w:after="0" w:line="240" w:lineRule="auto"/>
        <w:ind w:left="567" w:hanging="283"/>
        <w:contextualSpacing/>
        <w:rPr>
          <w:rFonts w:ascii="Times New Roman" w:eastAsia="Times New Roman"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7C8784D8"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3A37A3">
        <w:rPr>
          <w:rFonts w:ascii="Times New Roman" w:eastAsia="Times New Roman" w:hAnsi="Times New Roman" w:cs="Times New Roman"/>
          <w:i/>
          <w:iCs/>
          <w:u w:val="single"/>
          <w:lang w:eastAsia="pl-PL"/>
        </w:rPr>
        <w:t>na sukcesywne przygotowanie i montaż 7 (siedmiu) animacji dotyczących</w:t>
      </w:r>
      <w:r w:rsidR="0056360F" w:rsidRPr="0056360F">
        <w:rPr>
          <w:rFonts w:ascii="Times New Roman" w:eastAsia="Times New Roman" w:hAnsi="Times New Roman" w:cs="Times New Roman"/>
          <w:i/>
          <w:iCs/>
          <w:u w:val="single"/>
          <w:lang w:eastAsia="pl-PL"/>
        </w:rPr>
        <w:t xml:space="preserve"> badań na Uniwersytecie Jagiellońskim</w:t>
      </w:r>
      <w:r w:rsidRPr="00F62760">
        <w:rPr>
          <w:rFonts w:ascii="Times New Roman" w:eastAsia="Times New Roman" w:hAnsi="Times New Roman" w:cs="Times New Roman"/>
          <w:i/>
          <w:iCs/>
          <w:u w:val="single"/>
          <w:lang w:eastAsia="pl-PL"/>
        </w:rPr>
        <w:t>, nr sprawy 80.272.</w:t>
      </w:r>
      <w:r w:rsidR="009C180B">
        <w:rPr>
          <w:rFonts w:ascii="Times New Roman" w:eastAsia="Times New Roman" w:hAnsi="Times New Roman" w:cs="Times New Roman"/>
          <w:i/>
          <w:iCs/>
          <w:u w:val="single"/>
          <w:lang w:eastAsia="pl-PL"/>
        </w:rPr>
        <w:t>472</w:t>
      </w:r>
      <w:r w:rsidRPr="00F62760">
        <w:rPr>
          <w:rFonts w:ascii="Times New Roman" w:eastAsia="Times New Roman" w:hAnsi="Times New Roman" w:cs="Times New Roman"/>
          <w:i/>
          <w:iCs/>
          <w:u w:val="single"/>
          <w:lang w:eastAsia="pl-PL"/>
        </w:rPr>
        <w:t>.202</w:t>
      </w:r>
      <w:r w:rsidR="007620C4">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057901EC"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95269">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Dz.U. 202</w:t>
      </w:r>
      <w:r w:rsidR="0056360F">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poz. </w:t>
      </w:r>
      <w:r w:rsidR="0056360F">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6C1C9185"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707194">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Dz.U. 202</w:t>
      </w:r>
      <w:r w:rsidR="00707194">
        <w:rPr>
          <w:rFonts w:ascii="Times New Roman" w:eastAsia="Times New Roman" w:hAnsi="Times New Roman" w:cs="Times New Roman"/>
          <w:lang w:eastAsia="pl-PL"/>
        </w:rPr>
        <w:t xml:space="preserve">3 </w:t>
      </w:r>
      <w:r w:rsidRPr="00F62760">
        <w:rPr>
          <w:rFonts w:ascii="Times New Roman" w:eastAsia="Times New Roman" w:hAnsi="Times New Roman" w:cs="Times New Roman"/>
          <w:lang w:eastAsia="pl-PL"/>
        </w:rPr>
        <w:t xml:space="preserve">poz. </w:t>
      </w:r>
      <w:r w:rsidR="00707194">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B64C3E7" w14:textId="77777777" w:rsidR="006B792F" w:rsidRPr="00F62760" w:rsidRDefault="006B792F" w:rsidP="00EA28EC">
      <w:pPr>
        <w:widowControl w:val="0"/>
        <w:suppressAutoHyphens/>
        <w:spacing w:after="0" w:line="240" w:lineRule="auto"/>
        <w:rPr>
          <w:rFonts w:ascii="Times New Roman" w:eastAsia="Times New Roman" w:hAnsi="Times New Roman" w:cs="Times New Roman"/>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 stosunku do następującego/ych podmiotu/tów, będącego/ych podwykonawcą/ami: </w:t>
      </w:r>
      <w:r w:rsidRPr="00F62760">
        <w:rPr>
          <w:rFonts w:ascii="Times New Roman" w:eastAsia="Times New Roman" w:hAnsi="Times New Roman" w:cs="Times New Roman"/>
          <w:i/>
          <w:lang w:eastAsia="pl-PL"/>
        </w:rPr>
        <w:t>(należy podać pełną nazwę/firmę, adres, a także w zależności od podmiotu: NIP/PESEL, KRS/CEiDG)</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478107CE" w14:textId="1F0795FA" w:rsidR="00804579" w:rsidRDefault="00F62760" w:rsidP="00E148AE">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r w:rsidR="00804579">
        <w:rPr>
          <w:rFonts w:ascii="Times New Roman" w:eastAsia="Times New Roman" w:hAnsi="Times New Roman" w:cs="Times New Roman"/>
          <w:lang w:eastAsia="pl-PL"/>
        </w:rPr>
        <w:br w:type="page"/>
      </w:r>
    </w:p>
    <w:p w14:paraId="3C154061" w14:textId="1F62A371"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KRS/CEiDG)</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5C0E612E"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1D7533AB" w:rsidR="00F62760" w:rsidRDefault="00F62760" w:rsidP="00EA28EC">
      <w:pPr>
        <w:widowControl w:val="0"/>
        <w:suppressAutoHyphens/>
        <w:spacing w:after="0" w:line="240" w:lineRule="auto"/>
        <w:rPr>
          <w:rFonts w:ascii="Times New Roman" w:eastAsia="Times New Roman" w:hAnsi="Times New Roman" w:cs="Times New Roman"/>
          <w:lang w:eastAsia="pl-PL"/>
        </w:rPr>
      </w:pPr>
    </w:p>
    <w:p w14:paraId="180132DA" w14:textId="77777777" w:rsidR="006B792F" w:rsidRDefault="006B792F" w:rsidP="007620C4">
      <w:pPr>
        <w:spacing w:after="0" w:line="240" w:lineRule="auto"/>
        <w:jc w:val="right"/>
        <w:outlineLvl w:val="0"/>
        <w:rPr>
          <w:rFonts w:ascii="Times New Roman" w:eastAsia="Times New Roman" w:hAnsi="Times New Roman" w:cs="Times New Roman"/>
          <w:b/>
          <w:bCs/>
          <w:lang w:eastAsia="pl-PL"/>
        </w:rPr>
      </w:pPr>
    </w:p>
    <w:p w14:paraId="44CE413E" w14:textId="77777777" w:rsidR="006B792F" w:rsidRDefault="006B792F" w:rsidP="007620C4">
      <w:pPr>
        <w:spacing w:after="0" w:line="240" w:lineRule="auto"/>
        <w:jc w:val="right"/>
        <w:outlineLvl w:val="0"/>
        <w:rPr>
          <w:rFonts w:ascii="Times New Roman" w:eastAsia="Times New Roman" w:hAnsi="Times New Roman" w:cs="Times New Roman"/>
          <w:b/>
          <w:bCs/>
          <w:lang w:eastAsia="pl-PL"/>
        </w:rPr>
      </w:pPr>
    </w:p>
    <w:p w14:paraId="187C7EC8" w14:textId="02B3BFB5" w:rsidR="007620C4" w:rsidRPr="007620C4" w:rsidRDefault="007620C4" w:rsidP="007620C4">
      <w:pPr>
        <w:spacing w:after="0" w:line="240" w:lineRule="auto"/>
        <w:jc w:val="right"/>
        <w:outlineLvl w:val="0"/>
        <w:rPr>
          <w:rFonts w:ascii="Times New Roman" w:eastAsia="Times New Roman" w:hAnsi="Times New Roman" w:cs="Times New Roman"/>
          <w:b/>
          <w:bCs/>
          <w:lang w:eastAsia="pl-PL"/>
        </w:rPr>
      </w:pPr>
      <w:r w:rsidRPr="007620C4">
        <w:rPr>
          <w:rFonts w:ascii="Times New Roman" w:eastAsia="Times New Roman" w:hAnsi="Times New Roman" w:cs="Times New Roman"/>
          <w:b/>
          <w:bCs/>
          <w:lang w:eastAsia="pl-PL"/>
        </w:rPr>
        <w:t>Załącznik nr 1b do formularza oferty</w:t>
      </w:r>
    </w:p>
    <w:p w14:paraId="7B186F35" w14:textId="77777777" w:rsidR="007620C4" w:rsidRPr="007620C4" w:rsidRDefault="007620C4" w:rsidP="007620C4">
      <w:pPr>
        <w:spacing w:after="0" w:line="240" w:lineRule="auto"/>
        <w:jc w:val="right"/>
        <w:outlineLvl w:val="0"/>
        <w:rPr>
          <w:rFonts w:ascii="Times New Roman" w:eastAsia="Times New Roman" w:hAnsi="Times New Roman" w:cs="Times New Roman"/>
          <w:b/>
          <w:bCs/>
          <w:lang w:eastAsia="pl-PL"/>
        </w:rPr>
      </w:pPr>
    </w:p>
    <w:p w14:paraId="0CED21E9" w14:textId="77777777" w:rsidR="007620C4" w:rsidRPr="007620C4" w:rsidRDefault="007620C4" w:rsidP="007620C4">
      <w:pPr>
        <w:spacing w:after="0" w:line="240" w:lineRule="auto"/>
        <w:ind w:left="540"/>
        <w:jc w:val="center"/>
        <w:outlineLvl w:val="0"/>
        <w:rPr>
          <w:rFonts w:ascii="Times New Roman" w:eastAsia="Times New Roman" w:hAnsi="Times New Roman" w:cs="Times New Roman"/>
          <w:b/>
          <w:u w:val="single"/>
          <w:lang w:eastAsia="pl-PL"/>
        </w:rPr>
      </w:pPr>
      <w:r w:rsidRPr="007620C4">
        <w:rPr>
          <w:rFonts w:ascii="Times New Roman" w:eastAsia="Times New Roman" w:hAnsi="Times New Roman" w:cs="Times New Roman"/>
          <w:b/>
          <w:bCs/>
          <w:lang w:eastAsia="pl-PL"/>
        </w:rPr>
        <w:t>OŚWIADCZENIE</w:t>
      </w:r>
      <w:r w:rsidRPr="007620C4">
        <w:rPr>
          <w:rFonts w:ascii="Times New Roman" w:eastAsia="Times New Roman" w:hAnsi="Times New Roman" w:cs="Times New Roman"/>
          <w:b/>
          <w:u w:val="single"/>
          <w:lang w:eastAsia="pl-PL"/>
        </w:rPr>
        <w:t xml:space="preserve"> </w:t>
      </w:r>
    </w:p>
    <w:p w14:paraId="663DA4D3" w14:textId="77777777" w:rsidR="007620C4" w:rsidRPr="007620C4" w:rsidRDefault="007620C4" w:rsidP="007620C4">
      <w:pPr>
        <w:spacing w:after="0" w:line="240" w:lineRule="auto"/>
        <w:ind w:left="540"/>
        <w:jc w:val="center"/>
        <w:outlineLvl w:val="0"/>
        <w:rPr>
          <w:rFonts w:ascii="Times New Roman" w:eastAsia="Times New Roman" w:hAnsi="Times New Roman" w:cs="Times New Roman"/>
          <w:b/>
          <w:bCs/>
          <w:lang w:eastAsia="pl-PL"/>
        </w:rPr>
      </w:pPr>
    </w:p>
    <w:p w14:paraId="65E91F39" w14:textId="47A96816"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 xml:space="preserve">Składając ofertę w postępowaniu </w:t>
      </w:r>
      <w:r w:rsidRPr="007620C4">
        <w:rPr>
          <w:rFonts w:ascii="Times New Roman" w:eastAsia="Times New Roman" w:hAnsi="Times New Roman" w:cs="Times New Roman"/>
          <w:i/>
          <w:u w:val="single"/>
          <w:lang w:eastAsia="pl-PL"/>
        </w:rPr>
        <w:t>na wyłonienie</w:t>
      </w:r>
      <w:r w:rsidRPr="007620C4">
        <w:rPr>
          <w:u w:val="single"/>
        </w:rPr>
        <w:t xml:space="preserve"> </w:t>
      </w:r>
      <w:r w:rsidRPr="007620C4">
        <w:rPr>
          <w:rFonts w:ascii="Times New Roman" w:eastAsia="Times New Roman" w:hAnsi="Times New Roman" w:cs="Times New Roman"/>
          <w:i/>
          <w:u w:val="single"/>
          <w:lang w:eastAsia="pl-PL"/>
        </w:rPr>
        <w:t xml:space="preserve">Wykonawcy </w:t>
      </w:r>
      <w:r w:rsidR="003A37A3">
        <w:rPr>
          <w:rFonts w:ascii="Times New Roman" w:eastAsia="Times New Roman" w:hAnsi="Times New Roman" w:cs="Times New Roman"/>
          <w:i/>
          <w:u w:val="single"/>
          <w:lang w:eastAsia="pl-PL"/>
        </w:rPr>
        <w:t>na sukcesywne przygotowanie i montaż 7 (siedmiu) animacji dotyczących</w:t>
      </w:r>
      <w:r w:rsidR="000529ED" w:rsidRPr="000529ED">
        <w:rPr>
          <w:rFonts w:ascii="Times New Roman" w:eastAsia="Times New Roman" w:hAnsi="Times New Roman" w:cs="Times New Roman"/>
          <w:i/>
          <w:u w:val="single"/>
          <w:lang w:eastAsia="pl-PL"/>
        </w:rPr>
        <w:t xml:space="preserve"> badań na Uniwersytecie Jagiellońskim</w:t>
      </w:r>
      <w:r w:rsidRPr="007620C4">
        <w:rPr>
          <w:rFonts w:ascii="Times New Roman" w:eastAsia="Times New Roman" w:hAnsi="Times New Roman" w:cs="Times New Roman"/>
          <w:i/>
          <w:u w:val="single"/>
          <w:lang w:eastAsia="pl-PL"/>
        </w:rPr>
        <w:t>,</w:t>
      </w:r>
      <w:r w:rsidRPr="007620C4">
        <w:rPr>
          <w:rFonts w:ascii="Times New Roman" w:eastAsia="Times New Roman" w:hAnsi="Times New Roman" w:cs="Times New Roman"/>
          <w:i/>
          <w:iCs/>
          <w:u w:val="single"/>
          <w:lang w:eastAsia="pl-PL"/>
        </w:rPr>
        <w:t xml:space="preserve"> </w:t>
      </w:r>
      <w:r w:rsidRPr="007620C4">
        <w:rPr>
          <w:rFonts w:ascii="Times New Roman" w:eastAsia="Times New Roman" w:hAnsi="Times New Roman" w:cs="Times New Roman"/>
          <w:lang w:eastAsia="pl-PL"/>
        </w:rPr>
        <w:t xml:space="preserve">oświadczam że spełniam warunki udziału w postępowaniu określone przez zamawiającego w Rozdziale VI SWZ, </w:t>
      </w:r>
    </w:p>
    <w:p w14:paraId="3B5FBD80" w14:textId="77777777"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p>
    <w:p w14:paraId="62F5B1A3" w14:textId="77777777" w:rsidR="007620C4" w:rsidRPr="007620C4" w:rsidRDefault="007620C4" w:rsidP="007620C4">
      <w:pPr>
        <w:spacing w:after="0" w:line="240" w:lineRule="auto"/>
        <w:ind w:left="540"/>
        <w:jc w:val="left"/>
        <w:rPr>
          <w:rFonts w:ascii="Times New Roman" w:eastAsia="Times New Roman" w:hAnsi="Times New Roman" w:cs="Times New Roman"/>
          <w:lang w:eastAsia="pl-PL"/>
        </w:rPr>
      </w:pPr>
    </w:p>
    <w:p w14:paraId="06ACA7C4" w14:textId="77777777" w:rsidR="007620C4" w:rsidRPr="007620C4" w:rsidRDefault="007620C4" w:rsidP="000A7D05">
      <w:pPr>
        <w:widowControl w:val="0"/>
        <w:numPr>
          <w:ilvl w:val="3"/>
          <w:numId w:val="43"/>
        </w:numPr>
        <w:suppressAutoHyphens/>
        <w:adjustRightInd w:val="0"/>
        <w:spacing w:after="0" w:line="240" w:lineRule="auto"/>
        <w:jc w:val="left"/>
        <w:textAlignment w:val="baseline"/>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posiadam doświadczenie opisane przez Zamawiającego w Rozdziale VI SWZ, w tym:</w:t>
      </w:r>
    </w:p>
    <w:p w14:paraId="28ACACBF" w14:textId="77777777" w:rsidR="007620C4" w:rsidRPr="007620C4" w:rsidRDefault="007620C4" w:rsidP="007620C4">
      <w:pPr>
        <w:widowControl w:val="0"/>
        <w:numPr>
          <w:ilvl w:val="0"/>
          <w:numId w:val="33"/>
        </w:numPr>
        <w:suppressAutoHyphens/>
        <w:spacing w:after="0" w:line="240" w:lineRule="auto"/>
        <w:contextualSpacing/>
        <w:jc w:val="left"/>
        <w:rPr>
          <w:rFonts w:ascii="Times New Roman" w:eastAsia="Calibri" w:hAnsi="Times New Roman" w:cs="Times New Roman"/>
        </w:rPr>
      </w:pPr>
      <w:r w:rsidRPr="007620C4">
        <w:rPr>
          <w:rFonts w:ascii="Times New Roman" w:eastAsia="Calibri" w:hAnsi="Times New Roman" w:cs="Times New Roman"/>
        </w:rPr>
        <w:t>warunek ten spełniam samodzielnie – Tak w pełnym zakresie*/Tak, częściowo w zakresie ……………………………………./ Nie*,</w:t>
      </w:r>
    </w:p>
    <w:p w14:paraId="036BEB1D" w14:textId="77777777" w:rsidR="007620C4" w:rsidRPr="007620C4" w:rsidRDefault="007620C4" w:rsidP="007620C4">
      <w:pPr>
        <w:spacing w:after="0" w:line="240" w:lineRule="auto"/>
        <w:ind w:left="720" w:hanging="360"/>
        <w:contextualSpacing/>
        <w:jc w:val="left"/>
        <w:rPr>
          <w:rFonts w:ascii="Times New Roman" w:eastAsia="Calibri" w:hAnsi="Times New Roman" w:cs="Times New Roman"/>
        </w:rPr>
      </w:pPr>
      <w:r w:rsidRPr="007620C4">
        <w:rPr>
          <w:rFonts w:ascii="Times New Roman" w:eastAsia="Calibri" w:hAnsi="Times New Roman" w:cs="Times New Roman"/>
        </w:rPr>
        <w:t>w celu spełnienia tego warunku polegam na zasadach określonych w art. 118 ustawy PZP, na następującym podmiocie*:</w:t>
      </w:r>
    </w:p>
    <w:p w14:paraId="5E277533"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2AC8122D"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i/>
          <w:lang w:eastAsia="pl-PL"/>
        </w:rPr>
        <w:t>(należy podać pełną nazwę/firmę, adres, a także w zależności od podmiotu: NIP/PESEL, KRS/CEiDG)</w:t>
      </w:r>
    </w:p>
    <w:p w14:paraId="586E0A5C" w14:textId="77777777" w:rsidR="007620C4" w:rsidRPr="007620C4" w:rsidRDefault="007620C4" w:rsidP="007620C4">
      <w:pPr>
        <w:spacing w:after="0" w:line="240" w:lineRule="auto"/>
        <w:jc w:val="left"/>
        <w:rPr>
          <w:rFonts w:ascii="Times New Roman" w:eastAsia="Times New Roman" w:hAnsi="Times New Roman" w:cs="Times New Roman"/>
          <w:lang w:eastAsia="pl-PL"/>
        </w:rPr>
      </w:pPr>
    </w:p>
    <w:p w14:paraId="1090463D"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 następującym zakresie:</w:t>
      </w:r>
    </w:p>
    <w:p w14:paraId="09E34B56"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6FCDC60E" w14:textId="77777777" w:rsidR="007620C4" w:rsidRPr="007620C4" w:rsidRDefault="007620C4" w:rsidP="007620C4">
      <w:pPr>
        <w:spacing w:after="0" w:line="240" w:lineRule="auto"/>
        <w:ind w:left="540"/>
        <w:rPr>
          <w:rFonts w:ascii="Times New Roman" w:eastAsia="Times New Roman" w:hAnsi="Times New Roman" w:cs="Times New Roman"/>
          <w:lang w:eastAsia="pl-PL"/>
        </w:rPr>
      </w:pPr>
    </w:p>
    <w:p w14:paraId="4434008B" w14:textId="77777777" w:rsidR="007620C4" w:rsidRPr="007620C4" w:rsidRDefault="007620C4" w:rsidP="007620C4">
      <w:pPr>
        <w:spacing w:after="0" w:line="240" w:lineRule="auto"/>
        <w:ind w:left="539"/>
        <w:rPr>
          <w:rFonts w:ascii="Times New Roman" w:eastAsia="Times New Roman" w:hAnsi="Times New Roman" w:cs="Times New Roman"/>
          <w:i/>
          <w:u w:val="single"/>
          <w:lang w:eastAsia="pl-PL"/>
        </w:rPr>
      </w:pPr>
      <w:r w:rsidRPr="007620C4">
        <w:rPr>
          <w:rFonts w:ascii="Times New Roman" w:eastAsia="Times New Roman" w:hAnsi="Times New Roman" w:cs="Times New Roman"/>
          <w:i/>
          <w:lang w:eastAsia="pl-PL"/>
        </w:rPr>
        <w:t>* niepotrzebne skreślić</w:t>
      </w:r>
    </w:p>
    <w:p w14:paraId="1A05BF46" w14:textId="77777777" w:rsidR="007620C4" w:rsidRPr="007620C4" w:rsidRDefault="007620C4" w:rsidP="007620C4">
      <w:pPr>
        <w:widowControl w:val="0"/>
        <w:suppressAutoHyphens/>
        <w:adjustRightInd w:val="0"/>
        <w:spacing w:after="0" w:line="240" w:lineRule="auto"/>
        <w:ind w:left="720"/>
        <w:textAlignment w:val="baseline"/>
        <w:rPr>
          <w:rFonts w:ascii="Times New Roman" w:eastAsia="Times New Roman" w:hAnsi="Times New Roman" w:cs="Times New Roman"/>
          <w:lang w:eastAsia="pl-PL"/>
        </w:rPr>
      </w:pPr>
    </w:p>
    <w:p w14:paraId="69878DAF" w14:textId="77777777" w:rsidR="007620C4" w:rsidRPr="007620C4" w:rsidRDefault="007620C4" w:rsidP="000A7D05">
      <w:pPr>
        <w:widowControl w:val="0"/>
        <w:numPr>
          <w:ilvl w:val="3"/>
          <w:numId w:val="43"/>
        </w:numPr>
        <w:suppressAutoHyphens/>
        <w:adjustRightInd w:val="0"/>
        <w:spacing w:after="0" w:line="240" w:lineRule="auto"/>
        <w:textAlignment w:val="baseline"/>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dysponuję osobami zdolnymi do realizacji zamówienia zgodnie z wymaganiami zawartymi w Rozdziale VI SWZ, w tym:</w:t>
      </w:r>
    </w:p>
    <w:p w14:paraId="105367B1" w14:textId="77777777" w:rsidR="007620C4" w:rsidRPr="007620C4" w:rsidRDefault="007620C4" w:rsidP="000A7D05">
      <w:pPr>
        <w:widowControl w:val="0"/>
        <w:numPr>
          <w:ilvl w:val="0"/>
          <w:numId w:val="44"/>
        </w:numPr>
        <w:suppressAutoHyphens/>
        <w:spacing w:after="0" w:line="240" w:lineRule="auto"/>
        <w:contextualSpacing/>
        <w:rPr>
          <w:rFonts w:ascii="Times New Roman" w:eastAsia="Calibri" w:hAnsi="Times New Roman" w:cs="Times New Roman"/>
        </w:rPr>
      </w:pPr>
      <w:r w:rsidRPr="007620C4">
        <w:rPr>
          <w:rFonts w:ascii="Times New Roman" w:eastAsia="Calibri" w:hAnsi="Times New Roman" w:cs="Times New Roman"/>
        </w:rPr>
        <w:t>warunek ten spełniam samodzielnie – Tak w pełnym zakresie*/Tak, częściowo w zakresie ……………………………………./ Nie*,</w:t>
      </w:r>
    </w:p>
    <w:p w14:paraId="6ABDA11A" w14:textId="77777777" w:rsidR="007620C4" w:rsidRPr="007620C4" w:rsidRDefault="007620C4" w:rsidP="007620C4">
      <w:pPr>
        <w:spacing w:after="0" w:line="240" w:lineRule="auto"/>
        <w:ind w:left="720" w:hanging="360"/>
        <w:contextualSpacing/>
        <w:rPr>
          <w:rFonts w:ascii="Times New Roman" w:eastAsia="Calibri" w:hAnsi="Times New Roman" w:cs="Times New Roman"/>
        </w:rPr>
      </w:pPr>
      <w:r w:rsidRPr="007620C4">
        <w:rPr>
          <w:rFonts w:ascii="Times New Roman" w:eastAsia="Calibri" w:hAnsi="Times New Roman" w:cs="Times New Roman"/>
        </w:rPr>
        <w:t>w celu spełnienia tego warunku polegam na zasadach określonych w art. 118 ustawy PZP, na następującym podmiocie*:</w:t>
      </w:r>
    </w:p>
    <w:p w14:paraId="07DA5E4E"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5F60937A"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i/>
          <w:lang w:eastAsia="pl-PL"/>
        </w:rPr>
        <w:t>(należy podać pełną nazwę/firmę, adres, a także w zależności od podmiotu: NIP/PESEL, KRS/CEiDG)</w:t>
      </w:r>
    </w:p>
    <w:p w14:paraId="1706918E" w14:textId="77777777" w:rsidR="007620C4" w:rsidRPr="007620C4" w:rsidRDefault="007620C4" w:rsidP="007620C4">
      <w:pPr>
        <w:spacing w:after="0" w:line="240" w:lineRule="auto"/>
        <w:rPr>
          <w:rFonts w:ascii="Times New Roman" w:eastAsia="Times New Roman" w:hAnsi="Times New Roman" w:cs="Times New Roman"/>
          <w:lang w:eastAsia="pl-PL"/>
        </w:rPr>
      </w:pPr>
    </w:p>
    <w:p w14:paraId="720AAD14"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 następującym zakresie:</w:t>
      </w:r>
    </w:p>
    <w:p w14:paraId="1E9ED6D2"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4EA4082F" w14:textId="77777777" w:rsidR="007620C4" w:rsidRPr="007620C4" w:rsidRDefault="007620C4" w:rsidP="007620C4">
      <w:pPr>
        <w:spacing w:after="0" w:line="240" w:lineRule="auto"/>
        <w:ind w:left="540"/>
        <w:rPr>
          <w:rFonts w:ascii="Times New Roman" w:eastAsia="Times New Roman" w:hAnsi="Times New Roman" w:cs="Times New Roman"/>
          <w:lang w:eastAsia="pl-PL"/>
        </w:rPr>
      </w:pPr>
    </w:p>
    <w:p w14:paraId="05DAE15F" w14:textId="77777777" w:rsidR="007620C4" w:rsidRPr="007620C4" w:rsidRDefault="007620C4" w:rsidP="007620C4">
      <w:pPr>
        <w:spacing w:after="0" w:line="240" w:lineRule="auto"/>
        <w:ind w:left="539"/>
        <w:rPr>
          <w:rFonts w:ascii="Times New Roman" w:eastAsia="Times New Roman" w:hAnsi="Times New Roman" w:cs="Times New Roman"/>
          <w:i/>
          <w:u w:val="single"/>
          <w:lang w:eastAsia="pl-PL"/>
        </w:rPr>
      </w:pPr>
      <w:r w:rsidRPr="007620C4">
        <w:rPr>
          <w:rFonts w:ascii="Times New Roman" w:eastAsia="Times New Roman" w:hAnsi="Times New Roman" w:cs="Times New Roman"/>
          <w:i/>
          <w:lang w:eastAsia="pl-PL"/>
        </w:rPr>
        <w:t>* niepotrzebne skreślić</w:t>
      </w:r>
    </w:p>
    <w:p w14:paraId="3904BB60" w14:textId="77777777" w:rsidR="007620C4" w:rsidRPr="007620C4" w:rsidRDefault="007620C4" w:rsidP="007620C4">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5D80DB18" w14:textId="77777777"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 xml:space="preserve">Oświadczam, że wszystkie informacje podane w powyższych oświadczeniach są aktualne </w:t>
      </w:r>
      <w:r w:rsidRPr="007620C4">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E2CF98B" w14:textId="77777777" w:rsidR="006B792F" w:rsidRDefault="006B792F" w:rsidP="006B792F">
      <w:pPr>
        <w:spacing w:after="0" w:line="240" w:lineRule="auto"/>
        <w:rPr>
          <w:rFonts w:ascii="Times New Roman" w:eastAsia="Times New Roman" w:hAnsi="Times New Roman" w:cs="Times New Roman"/>
          <w:b/>
          <w:bCs/>
          <w:lang w:eastAsia="pl-PL"/>
        </w:rPr>
      </w:pPr>
    </w:p>
    <w:p w14:paraId="4079E0FF" w14:textId="77777777" w:rsidR="006B792F" w:rsidRDefault="006B792F" w:rsidP="006B792F">
      <w:pPr>
        <w:spacing w:after="0" w:line="240" w:lineRule="auto"/>
        <w:rPr>
          <w:rFonts w:ascii="Times New Roman" w:eastAsia="Times New Roman" w:hAnsi="Times New Roman" w:cs="Times New Roman"/>
          <w:b/>
          <w:bCs/>
          <w:lang w:eastAsia="pl-PL"/>
        </w:rPr>
      </w:pPr>
    </w:p>
    <w:p w14:paraId="483A0B3B" w14:textId="77777777" w:rsidR="006B792F" w:rsidRDefault="006B792F" w:rsidP="006B792F">
      <w:pPr>
        <w:spacing w:after="0" w:line="240" w:lineRule="auto"/>
        <w:jc w:val="right"/>
        <w:rPr>
          <w:rFonts w:ascii="Times New Roman" w:eastAsia="Times New Roman" w:hAnsi="Times New Roman" w:cs="Times New Roman"/>
          <w:b/>
          <w:bCs/>
          <w:lang w:eastAsia="pl-PL"/>
        </w:rPr>
      </w:pPr>
    </w:p>
    <w:p w14:paraId="6C9D39DF" w14:textId="77777777" w:rsidR="006B792F" w:rsidRDefault="006B792F" w:rsidP="006B792F">
      <w:pPr>
        <w:spacing w:after="0" w:line="240" w:lineRule="auto"/>
        <w:jc w:val="right"/>
        <w:rPr>
          <w:rFonts w:ascii="Times New Roman" w:eastAsia="Times New Roman" w:hAnsi="Times New Roman" w:cs="Times New Roman"/>
          <w:b/>
          <w:bCs/>
          <w:lang w:eastAsia="pl-PL"/>
        </w:rPr>
      </w:pPr>
    </w:p>
    <w:p w14:paraId="3BE862F1" w14:textId="77777777" w:rsidR="006B792F" w:rsidRDefault="006B792F" w:rsidP="006B792F">
      <w:pPr>
        <w:spacing w:after="0" w:line="240" w:lineRule="auto"/>
        <w:jc w:val="right"/>
        <w:rPr>
          <w:rFonts w:ascii="Times New Roman" w:eastAsia="Times New Roman" w:hAnsi="Times New Roman" w:cs="Times New Roman"/>
          <w:b/>
          <w:bCs/>
          <w:lang w:eastAsia="pl-PL"/>
        </w:rPr>
      </w:pPr>
    </w:p>
    <w:p w14:paraId="02165F9C" w14:textId="66C2028A" w:rsidR="00F62760" w:rsidRPr="00F62760" w:rsidRDefault="00F62760" w:rsidP="006B792F">
      <w:pPr>
        <w:spacing w:after="0" w:line="240" w:lineRule="auto"/>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 xml:space="preserve">(podać pełną nazwę/firmę, adres, a także w zależności od podmiotu: NIP/PESEL, KRS/CEiDG)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697D796E" w:rsidR="00F62760" w:rsidRPr="00F62760" w:rsidRDefault="00707194"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E251E3">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7C52AC71" w:rsidR="00F62760" w:rsidRPr="00F62760" w:rsidRDefault="00707194"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60864C1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707194">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7"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7"/>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16FF52D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707194">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0DFCE49B"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w:t>
      </w:r>
      <w:r w:rsidR="00804579">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Dz.</w:t>
      </w:r>
      <w:r w:rsidR="00804579">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U. 202</w:t>
      </w:r>
      <w:r w:rsidR="000529ED">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poz. </w:t>
      </w:r>
      <w:r w:rsidR="000529ED">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tj.:</w:t>
      </w:r>
    </w:p>
    <w:p w14:paraId="4B57E2AF" w14:textId="77777777" w:rsidR="00F62760" w:rsidRPr="00F62760" w:rsidRDefault="00F62760" w:rsidP="000A7D05">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0A7D05">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0A7D05">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nie jesteśmy wykonawcą, którego jednostką dominującą w rozumieniu art. 3 ust. 1 pkt 37 ustawy z dnia 29 września 1994 r. o rachunkowości (Dz.U. z 2021 r., poz. 217, 2105 i 2106), jest podmiot wymieniony w wykazach określonych w rozporządzeniu 765/2006 i </w:t>
      </w:r>
      <w:r w:rsidRPr="00F62760">
        <w:rPr>
          <w:rFonts w:ascii="Times New Roman" w:eastAsia="Times New Roman" w:hAnsi="Times New Roman" w:cs="Times New Roman"/>
          <w:lang w:eastAsia="pl-P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8"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10917379"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BC203B">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Dz.</w:t>
      </w:r>
      <w:r w:rsidR="00BC203B">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U. 202</w:t>
      </w:r>
      <w:r w:rsidR="00BC203B">
        <w:rPr>
          <w:rFonts w:ascii="Times New Roman" w:eastAsia="Times New Roman" w:hAnsi="Times New Roman" w:cs="Times New Roman"/>
          <w:lang w:eastAsia="pl-PL"/>
        </w:rPr>
        <w:t xml:space="preserve">3 </w:t>
      </w:r>
      <w:r w:rsidRPr="00F62760">
        <w:rPr>
          <w:rFonts w:ascii="Times New Roman" w:eastAsia="Times New Roman" w:hAnsi="Times New Roman" w:cs="Times New Roman"/>
          <w:lang w:eastAsia="pl-PL"/>
        </w:rPr>
        <w:t xml:space="preserve">poz. </w:t>
      </w:r>
      <w:r w:rsidR="00BC203B">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8"/>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9" w:name="_Hlk64453415"/>
      <w:r w:rsidRPr="00F62760">
        <w:rPr>
          <w:rFonts w:ascii="Times New Roman" w:eastAsia="Times New Roman" w:hAnsi="Times New Roman" w:cs="Times New Roman"/>
          <w:lang w:eastAsia="pl-PL"/>
        </w:rPr>
        <w:t>…………………………………………………………………………………………..…………………...........…………………………………………………………………………………………………..……………</w:t>
      </w:r>
    </w:p>
    <w:bookmarkEnd w:id="9"/>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5FD4A33" w14:textId="571927B9"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0E78C965" w14:textId="259F8A5A" w:rsidR="005D1FFB" w:rsidRPr="009C13E3" w:rsidRDefault="005D1FFB" w:rsidP="005D1FFB">
      <w:pPr>
        <w:spacing w:after="200" w:line="240" w:lineRule="auto"/>
        <w:contextualSpacing/>
        <w:jc w:val="center"/>
        <w:rPr>
          <w:rFonts w:ascii="Arial" w:eastAsia="Calibri" w:hAnsi="Arial" w:cs="Arial"/>
          <w:b/>
          <w:sz w:val="24"/>
          <w:szCs w:val="24"/>
        </w:rPr>
      </w:pPr>
      <w:r w:rsidRPr="009C13E3">
        <w:rPr>
          <w:rFonts w:ascii="Arial" w:eastAsia="Calibri" w:hAnsi="Arial" w:cs="Arial"/>
          <w:b/>
          <w:sz w:val="24"/>
          <w:szCs w:val="24"/>
        </w:rPr>
        <w:t>KALKULAJA CENY OFERTY</w:t>
      </w:r>
    </w:p>
    <w:p w14:paraId="24AD07E3"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tbl>
      <w:tblPr>
        <w:tblW w:w="8713" w:type="dxa"/>
        <w:tblInd w:w="70" w:type="dxa"/>
        <w:tblLayout w:type="fixed"/>
        <w:tblCellMar>
          <w:left w:w="70" w:type="dxa"/>
          <w:right w:w="70" w:type="dxa"/>
        </w:tblCellMar>
        <w:tblLook w:val="04A0" w:firstRow="1" w:lastRow="0" w:firstColumn="1" w:lastColumn="0" w:noHBand="0" w:noVBand="1"/>
      </w:tblPr>
      <w:tblGrid>
        <w:gridCol w:w="552"/>
        <w:gridCol w:w="1925"/>
        <w:gridCol w:w="1417"/>
        <w:gridCol w:w="993"/>
        <w:gridCol w:w="1842"/>
        <w:gridCol w:w="709"/>
        <w:gridCol w:w="1275"/>
      </w:tblGrid>
      <w:tr w:rsidR="002A2003" w:rsidRPr="009C13E3" w14:paraId="406F91A4" w14:textId="3D2FD365" w:rsidTr="002A2003">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7777777"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Lp</w:t>
            </w:r>
          </w:p>
        </w:tc>
        <w:tc>
          <w:tcPr>
            <w:tcW w:w="1925" w:type="dxa"/>
            <w:tcBorders>
              <w:top w:val="single" w:sz="4" w:space="0" w:color="auto"/>
              <w:left w:val="nil"/>
              <w:bottom w:val="single" w:sz="4" w:space="0" w:color="auto"/>
              <w:right w:val="single" w:sz="4" w:space="0" w:color="auto"/>
            </w:tcBorders>
            <w:shd w:val="clear" w:color="auto" w:fill="B6DDE8"/>
            <w:vAlign w:val="bottom"/>
            <w:hideMark/>
          </w:tcPr>
          <w:p w14:paraId="3271EE83" w14:textId="7F9D0478"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B6DDE8"/>
            <w:vAlign w:val="bottom"/>
            <w:hideMark/>
          </w:tcPr>
          <w:p w14:paraId="57D7D375" w14:textId="1A4767CD" w:rsidR="002A2003" w:rsidRPr="009C13E3" w:rsidRDefault="002A2003" w:rsidP="007620C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Cena netto</w:t>
            </w:r>
            <w:r w:rsidR="000529ED">
              <w:rPr>
                <w:rFonts w:ascii="Arial" w:eastAsia="Times New Roman" w:hAnsi="Arial" w:cs="Arial"/>
                <w:b/>
                <w:bCs/>
                <w:color w:val="000000"/>
                <w:sz w:val="18"/>
                <w:szCs w:val="18"/>
                <w:lang w:eastAsia="pl-PL"/>
              </w:rPr>
              <w:t xml:space="preserve"> / 1 animacja</w:t>
            </w:r>
          </w:p>
        </w:tc>
        <w:tc>
          <w:tcPr>
            <w:tcW w:w="993" w:type="dxa"/>
            <w:tcBorders>
              <w:top w:val="single" w:sz="4" w:space="0" w:color="auto"/>
              <w:left w:val="nil"/>
              <w:bottom w:val="single" w:sz="4" w:space="0" w:color="auto"/>
              <w:right w:val="single" w:sz="4" w:space="0" w:color="auto"/>
            </w:tcBorders>
            <w:shd w:val="clear" w:color="auto" w:fill="B6DDE8"/>
            <w:vAlign w:val="bottom"/>
            <w:hideMark/>
          </w:tcPr>
          <w:p w14:paraId="0DD80E5E" w14:textId="4065E1AA"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Liczba </w:t>
            </w:r>
          </w:p>
        </w:tc>
        <w:tc>
          <w:tcPr>
            <w:tcW w:w="1842" w:type="dxa"/>
            <w:tcBorders>
              <w:top w:val="single" w:sz="4" w:space="0" w:color="auto"/>
              <w:left w:val="nil"/>
              <w:bottom w:val="single" w:sz="4" w:space="0" w:color="auto"/>
              <w:right w:val="single" w:sz="4" w:space="0" w:color="auto"/>
            </w:tcBorders>
            <w:shd w:val="clear" w:color="auto" w:fill="B6DDE8"/>
            <w:vAlign w:val="bottom"/>
          </w:tcPr>
          <w:p w14:paraId="34ABDDFA" w14:textId="57DB992D"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netto (cena</w:t>
            </w:r>
            <w:r w:rsidR="000529ED">
              <w:rPr>
                <w:rFonts w:ascii="Arial" w:eastAsia="Times New Roman" w:hAnsi="Arial" w:cs="Arial"/>
                <w:b/>
                <w:bCs/>
                <w:color w:val="000000"/>
                <w:sz w:val="18"/>
                <w:szCs w:val="18"/>
                <w:lang w:eastAsia="pl-PL"/>
              </w:rPr>
              <w:t xml:space="preserve"> netto</w:t>
            </w:r>
            <w:r>
              <w:rPr>
                <w:rFonts w:ascii="Arial" w:eastAsia="Times New Roman" w:hAnsi="Arial" w:cs="Arial"/>
                <w:b/>
                <w:bCs/>
                <w:color w:val="000000"/>
                <w:sz w:val="18"/>
                <w:szCs w:val="18"/>
                <w:lang w:eastAsia="pl-PL"/>
              </w:rPr>
              <w:t xml:space="preserve"> X </w:t>
            </w:r>
            <w:r w:rsidR="000529ED">
              <w:rPr>
                <w:rFonts w:ascii="Arial" w:eastAsia="Times New Roman" w:hAnsi="Arial" w:cs="Arial"/>
                <w:b/>
                <w:bCs/>
                <w:color w:val="000000"/>
                <w:sz w:val="18"/>
                <w:szCs w:val="18"/>
                <w:lang w:eastAsia="pl-PL"/>
              </w:rPr>
              <w:t>7</w:t>
            </w:r>
            <w:r>
              <w:rPr>
                <w:rFonts w:ascii="Arial" w:eastAsia="Times New Roman" w:hAnsi="Arial" w:cs="Arial"/>
                <w:b/>
                <w:bCs/>
                <w:color w:val="000000"/>
                <w:sz w:val="18"/>
                <w:szCs w:val="18"/>
                <w:lang w:eastAsia="pl-PL"/>
              </w:rPr>
              <w:t>)</w:t>
            </w:r>
          </w:p>
        </w:tc>
        <w:tc>
          <w:tcPr>
            <w:tcW w:w="709" w:type="dxa"/>
            <w:tcBorders>
              <w:top w:val="single" w:sz="4" w:space="0" w:color="auto"/>
              <w:left w:val="nil"/>
              <w:bottom w:val="single" w:sz="4" w:space="0" w:color="auto"/>
              <w:right w:val="single" w:sz="4" w:space="0" w:color="auto"/>
            </w:tcBorders>
            <w:shd w:val="clear" w:color="auto" w:fill="B6DDE8"/>
          </w:tcPr>
          <w:p w14:paraId="476B4DC7"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0D52799B"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B62575D"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441DFDBB"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5FE33935" w14:textId="36BE7868" w:rsidR="002A200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VAT</w:t>
            </w:r>
          </w:p>
        </w:tc>
        <w:tc>
          <w:tcPr>
            <w:tcW w:w="1275" w:type="dxa"/>
            <w:tcBorders>
              <w:top w:val="single" w:sz="4" w:space="0" w:color="auto"/>
              <w:left w:val="nil"/>
              <w:bottom w:val="single" w:sz="4" w:space="0" w:color="auto"/>
              <w:right w:val="single" w:sz="4" w:space="0" w:color="auto"/>
            </w:tcBorders>
            <w:shd w:val="clear" w:color="auto" w:fill="B6DDE8"/>
          </w:tcPr>
          <w:p w14:paraId="6B5B5225"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125A73CD"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BDAE262"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7D43870E"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ECD97FD" w14:textId="22A12796" w:rsidR="002A2003" w:rsidRDefault="002A2003" w:rsidP="002A200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brutto</w:t>
            </w:r>
          </w:p>
        </w:tc>
      </w:tr>
      <w:tr w:rsidR="002A2003" w:rsidRPr="009C13E3" w14:paraId="32B30939" w14:textId="604CBDFE" w:rsidTr="002A2003">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2A2003" w:rsidRPr="009C13E3" w:rsidRDefault="002A2003"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1925" w:type="dxa"/>
            <w:tcBorders>
              <w:top w:val="nil"/>
              <w:left w:val="nil"/>
              <w:bottom w:val="single" w:sz="4" w:space="0" w:color="auto"/>
              <w:right w:val="single" w:sz="4" w:space="0" w:color="auto"/>
            </w:tcBorders>
            <w:shd w:val="clear" w:color="auto" w:fill="auto"/>
            <w:vAlign w:val="bottom"/>
          </w:tcPr>
          <w:p w14:paraId="2C8EB544" w14:textId="17ACDA20" w:rsidR="002A2003" w:rsidRPr="009C13E3" w:rsidRDefault="000529ED" w:rsidP="00A35855">
            <w:pPr>
              <w:spacing w:after="0" w:line="240" w:lineRule="auto"/>
              <w:jc w:val="lef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animacja</w:t>
            </w:r>
          </w:p>
        </w:tc>
        <w:tc>
          <w:tcPr>
            <w:tcW w:w="1417" w:type="dxa"/>
            <w:tcBorders>
              <w:top w:val="nil"/>
              <w:left w:val="nil"/>
              <w:bottom w:val="single" w:sz="4" w:space="0" w:color="auto"/>
              <w:right w:val="single" w:sz="4" w:space="0" w:color="auto"/>
            </w:tcBorders>
            <w:shd w:val="clear" w:color="auto" w:fill="auto"/>
            <w:vAlign w:val="bottom"/>
            <w:hideMark/>
          </w:tcPr>
          <w:p w14:paraId="79CCBE34" w14:textId="6876CE96" w:rsidR="002A2003" w:rsidRPr="009C13E3" w:rsidRDefault="002A2003" w:rsidP="00A35855">
            <w:pPr>
              <w:spacing w:after="0" w:line="240" w:lineRule="auto"/>
              <w:jc w:val="left"/>
              <w:rPr>
                <w:rFonts w:ascii="Arial" w:eastAsia="Times New Roman" w:hAnsi="Arial" w:cs="Arial"/>
                <w:color w:val="000000"/>
                <w:sz w:val="20"/>
                <w:szCs w:val="20"/>
                <w:lang w:eastAsia="pl-PL"/>
              </w:rPr>
            </w:pPr>
          </w:p>
        </w:tc>
        <w:tc>
          <w:tcPr>
            <w:tcW w:w="993" w:type="dxa"/>
            <w:tcBorders>
              <w:top w:val="nil"/>
              <w:left w:val="nil"/>
              <w:bottom w:val="single" w:sz="4" w:space="0" w:color="auto"/>
              <w:right w:val="single" w:sz="4" w:space="0" w:color="auto"/>
            </w:tcBorders>
            <w:shd w:val="clear" w:color="auto" w:fill="auto"/>
            <w:noWrap/>
            <w:vAlign w:val="bottom"/>
            <w:hideMark/>
          </w:tcPr>
          <w:p w14:paraId="3EA9BC30" w14:textId="4D1DDF08" w:rsidR="002A2003" w:rsidRPr="009C13E3" w:rsidRDefault="000529ED" w:rsidP="00A3585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842" w:type="dxa"/>
            <w:tcBorders>
              <w:top w:val="nil"/>
              <w:left w:val="nil"/>
              <w:bottom w:val="single" w:sz="4" w:space="0" w:color="auto"/>
              <w:right w:val="single" w:sz="4" w:space="0" w:color="auto"/>
            </w:tcBorders>
            <w:shd w:val="clear" w:color="auto" w:fill="auto"/>
            <w:noWrap/>
            <w:vAlign w:val="bottom"/>
          </w:tcPr>
          <w:p w14:paraId="10A55B7A" w14:textId="23266DC4"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c>
          <w:tcPr>
            <w:tcW w:w="709" w:type="dxa"/>
            <w:tcBorders>
              <w:top w:val="nil"/>
              <w:left w:val="nil"/>
              <w:bottom w:val="single" w:sz="4" w:space="0" w:color="auto"/>
              <w:right w:val="single" w:sz="4" w:space="0" w:color="auto"/>
            </w:tcBorders>
          </w:tcPr>
          <w:p w14:paraId="19E0C306" w14:textId="77777777"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c>
          <w:tcPr>
            <w:tcW w:w="1275" w:type="dxa"/>
            <w:tcBorders>
              <w:top w:val="nil"/>
              <w:left w:val="nil"/>
              <w:bottom w:val="single" w:sz="4" w:space="0" w:color="auto"/>
              <w:right w:val="single" w:sz="4" w:space="0" w:color="auto"/>
            </w:tcBorders>
          </w:tcPr>
          <w:p w14:paraId="7B21A77D" w14:textId="77777777"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r>
    </w:tbl>
    <w:p w14:paraId="586B4344" w14:textId="2600612B" w:rsidR="005D1FFB" w:rsidRDefault="005D1FFB" w:rsidP="00984A28">
      <w:pPr>
        <w:tabs>
          <w:tab w:val="left" w:pos="426"/>
        </w:tabs>
        <w:jc w:val="right"/>
        <w:rPr>
          <w:rFonts w:ascii="Times New Roman" w:hAnsi="Times New Roman" w:cs="Times New Roman"/>
          <w:b/>
        </w:rPr>
      </w:pPr>
    </w:p>
    <w:p w14:paraId="39649CF1" w14:textId="77777777" w:rsidR="00B32BBB" w:rsidRDefault="00B32BBB" w:rsidP="00B32BBB">
      <w:pPr>
        <w:keepNext/>
        <w:spacing w:after="0" w:line="240" w:lineRule="auto"/>
        <w:jc w:val="right"/>
        <w:outlineLvl w:val="0"/>
        <w:rPr>
          <w:rFonts w:ascii="Times New Roman" w:eastAsia="Times New Roman" w:hAnsi="Times New Roman" w:cs="Times New Roman"/>
          <w:b/>
          <w:bCs/>
          <w:lang w:eastAsia="pl-PL"/>
        </w:rPr>
      </w:pPr>
    </w:p>
    <w:p w14:paraId="2743B232" w14:textId="6B17F351" w:rsidR="005D1FFB" w:rsidRDefault="005D1FFB" w:rsidP="00984A28">
      <w:pPr>
        <w:tabs>
          <w:tab w:val="left" w:pos="426"/>
        </w:tabs>
        <w:jc w:val="right"/>
        <w:rPr>
          <w:rFonts w:ascii="Times New Roman" w:hAnsi="Times New Roman" w:cs="Times New Roman"/>
          <w:b/>
        </w:rPr>
      </w:pPr>
    </w:p>
    <w:p w14:paraId="770D18A3" w14:textId="048F7BBC" w:rsidR="00F356FC" w:rsidRPr="009C13E3" w:rsidRDefault="00F356FC" w:rsidP="00B31A7C">
      <w:pPr>
        <w:spacing w:after="0"/>
        <w:ind w:left="284"/>
        <w:jc w:val="right"/>
        <w:outlineLvl w:val="0"/>
        <w:rPr>
          <w:rFonts w:ascii="Times New Roman" w:hAnsi="Times New Roman" w:cs="Times New Roman"/>
          <w:b/>
          <w:bCs/>
          <w:sz w:val="24"/>
          <w:szCs w:val="24"/>
        </w:rPr>
      </w:pPr>
      <w:bookmarkStart w:id="10" w:name="_Hlk156475747"/>
      <w:r w:rsidRPr="009C13E3">
        <w:rPr>
          <w:rFonts w:ascii="Times New Roman" w:hAnsi="Times New Roman" w:cs="Times New Roman"/>
          <w:b/>
          <w:bCs/>
          <w:sz w:val="24"/>
          <w:szCs w:val="24"/>
        </w:rPr>
        <w:t>Załącznik A do SWZ</w:t>
      </w:r>
    </w:p>
    <w:p w14:paraId="1D156F7B" w14:textId="77777777" w:rsidR="00E8724C" w:rsidRPr="009C13E3" w:rsidRDefault="00E8724C" w:rsidP="007910AF">
      <w:pPr>
        <w:spacing w:after="0"/>
        <w:ind w:left="284"/>
        <w:jc w:val="center"/>
        <w:outlineLvl w:val="0"/>
        <w:rPr>
          <w:rFonts w:ascii="Times New Roman" w:hAnsi="Times New Roman" w:cs="Times New Roman"/>
          <w:b/>
          <w:bCs/>
          <w:sz w:val="24"/>
          <w:szCs w:val="24"/>
        </w:rPr>
      </w:pPr>
    </w:p>
    <w:bookmarkEnd w:id="10"/>
    <w:p w14:paraId="0E70D340" w14:textId="72D7295C" w:rsidR="00F356FC" w:rsidRPr="009C13E3" w:rsidRDefault="00F356FC" w:rsidP="007910AF">
      <w:pPr>
        <w:spacing w:after="0"/>
        <w:ind w:left="284"/>
        <w:jc w:val="center"/>
        <w:outlineLvl w:val="0"/>
        <w:rPr>
          <w:rFonts w:ascii="Times New Roman" w:hAnsi="Times New Roman" w:cs="Times New Roman"/>
          <w:b/>
          <w:bCs/>
        </w:rPr>
      </w:pPr>
      <w:r w:rsidRPr="009C13E3">
        <w:rPr>
          <w:rFonts w:ascii="Times New Roman" w:hAnsi="Times New Roman" w:cs="Times New Roman"/>
          <w:b/>
          <w:bCs/>
        </w:rPr>
        <w:t>OPIS PRZEDMIOTU ZAMÓWIENIA</w:t>
      </w:r>
    </w:p>
    <w:p w14:paraId="39DBE010" w14:textId="6A3FD9DB" w:rsidR="009F69DB" w:rsidRDefault="009F69DB" w:rsidP="009F69DB">
      <w:pPr>
        <w:spacing w:after="0" w:line="276" w:lineRule="auto"/>
        <w:ind w:left="360"/>
        <w:rPr>
          <w:rFonts w:ascii="Times New Roman" w:eastAsia="Calibri" w:hAnsi="Times New Roman" w:cs="Times New Roman"/>
        </w:rPr>
      </w:pPr>
    </w:p>
    <w:p w14:paraId="639184FB" w14:textId="30A352EF" w:rsidR="000529ED" w:rsidRPr="000529ED" w:rsidRDefault="000529ED" w:rsidP="000529ED">
      <w:pPr>
        <w:spacing w:after="0" w:line="276" w:lineRule="auto"/>
        <w:ind w:left="360"/>
        <w:rPr>
          <w:rFonts w:ascii="Times New Roman" w:eastAsia="Calibri" w:hAnsi="Times New Roman" w:cs="Times New Roman"/>
        </w:rPr>
      </w:pPr>
      <w:r>
        <w:rPr>
          <w:rFonts w:ascii="Times New Roman" w:eastAsia="Calibri" w:hAnsi="Times New Roman" w:cs="Times New Roman"/>
        </w:rPr>
        <w:t>Przedmiotem zamówienia jest</w:t>
      </w:r>
      <w:r w:rsidRPr="000529ED">
        <w:rPr>
          <w:rFonts w:ascii="Times New Roman" w:eastAsia="Calibri" w:hAnsi="Times New Roman" w:cs="Times New Roman"/>
        </w:rPr>
        <w:t>:</w:t>
      </w:r>
    </w:p>
    <w:p w14:paraId="60A76C25" w14:textId="25E56A3B" w:rsidR="000529ED" w:rsidRPr="000529ED" w:rsidRDefault="000529ED" w:rsidP="000529ED">
      <w:pPr>
        <w:spacing w:after="0" w:line="276" w:lineRule="auto"/>
        <w:ind w:left="360"/>
        <w:rPr>
          <w:rFonts w:ascii="Times New Roman" w:eastAsia="Calibri" w:hAnsi="Times New Roman" w:cs="Times New Roman"/>
        </w:rPr>
      </w:pPr>
      <w:r>
        <w:rPr>
          <w:rFonts w:ascii="Times New Roman" w:eastAsia="Calibri" w:hAnsi="Times New Roman" w:cs="Times New Roman"/>
        </w:rPr>
        <w:t>p</w:t>
      </w:r>
      <w:r w:rsidRPr="000529ED">
        <w:rPr>
          <w:rFonts w:ascii="Times New Roman" w:eastAsia="Calibri" w:hAnsi="Times New Roman" w:cs="Times New Roman"/>
        </w:rPr>
        <w:t>rzygotowanie i montaż 7 kolorowych, dwuminutowych animacji dot. badań na Uniwersytecie Jagiellońskim, w tym:</w:t>
      </w:r>
    </w:p>
    <w:p w14:paraId="11ECB4EA" w14:textId="1A09BB4D"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xml:space="preserve">• Opracowanie skryptu oraz scenariusza na podstawie draftu dostarczonego przez </w:t>
      </w:r>
      <w:r w:rsidR="00BC203B">
        <w:rPr>
          <w:rFonts w:ascii="Times New Roman" w:eastAsia="Calibri" w:hAnsi="Times New Roman" w:cs="Times New Roman"/>
        </w:rPr>
        <w:t xml:space="preserve">Zamawiającego </w:t>
      </w:r>
    </w:p>
    <w:p w14:paraId="40E536F2"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w:t>
      </w:r>
      <w:r w:rsidRPr="000529ED">
        <w:rPr>
          <w:rFonts w:ascii="Times New Roman" w:eastAsia="Calibri" w:hAnsi="Times New Roman" w:cs="Times New Roman"/>
        </w:rPr>
        <w:tab/>
        <w:t>Storyborad - 3 propozycje linii graficznej – Style frame w oparciu o dostarczony draft</w:t>
      </w:r>
    </w:p>
    <w:p w14:paraId="3479B5C3"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Przygotowanie ilustracji</w:t>
      </w:r>
    </w:p>
    <w:p w14:paraId="3C3EB722"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Przygotowanie animacji 2D</w:t>
      </w:r>
    </w:p>
    <w:p w14:paraId="4D045D28"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Podkład VO – lektor w języku polskim</w:t>
      </w:r>
    </w:p>
    <w:p w14:paraId="3B769E26"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w:t>
      </w:r>
      <w:r w:rsidRPr="000529ED">
        <w:rPr>
          <w:rFonts w:ascii="Times New Roman" w:eastAsia="Calibri" w:hAnsi="Times New Roman" w:cs="Times New Roman"/>
        </w:rPr>
        <w:tab/>
        <w:t xml:space="preserve">Przygotowanie transkrypcji w języku polskim </w:t>
      </w:r>
    </w:p>
    <w:p w14:paraId="509DF0BE" w14:textId="3381945F"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w:t>
      </w:r>
      <w:r w:rsidRPr="000529ED">
        <w:rPr>
          <w:rFonts w:ascii="Times New Roman" w:eastAsia="Calibri" w:hAnsi="Times New Roman" w:cs="Times New Roman"/>
        </w:rPr>
        <w:tab/>
        <w:t xml:space="preserve">Przygotowanie transkrypcji w języku angielskim w oparciu o dostarczone przez </w:t>
      </w:r>
      <w:r w:rsidR="00FA048E" w:rsidRPr="000529ED">
        <w:rPr>
          <w:rFonts w:ascii="Times New Roman" w:eastAsia="Calibri" w:hAnsi="Times New Roman" w:cs="Times New Roman"/>
        </w:rPr>
        <w:t>Z</w:t>
      </w:r>
      <w:r w:rsidR="00FA048E">
        <w:rPr>
          <w:rFonts w:ascii="Times New Roman" w:eastAsia="Calibri" w:hAnsi="Times New Roman" w:cs="Times New Roman"/>
        </w:rPr>
        <w:t xml:space="preserve">amawiającego </w:t>
      </w:r>
      <w:r w:rsidRPr="000529ED">
        <w:rPr>
          <w:rFonts w:ascii="Times New Roman" w:eastAsia="Calibri" w:hAnsi="Times New Roman" w:cs="Times New Roman"/>
        </w:rPr>
        <w:t>tłumaczenie</w:t>
      </w:r>
    </w:p>
    <w:p w14:paraId="56299A2A"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Wybór i podkład utworu muzycznego</w:t>
      </w:r>
    </w:p>
    <w:p w14:paraId="150C21BD"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Udźwiękowienie animacji poprzez dodanie efektów dźwiękowych</w:t>
      </w:r>
    </w:p>
    <w:p w14:paraId="0D771965"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 Przeformatowanie kompletu każdej animacji pod formaty (wymiary) w social media (Facebook, Instagram, YouTube)</w:t>
      </w:r>
    </w:p>
    <w:p w14:paraId="2D15E0FA" w14:textId="77777777" w:rsidR="000529ED" w:rsidRPr="000529ED" w:rsidRDefault="000529ED" w:rsidP="000529ED">
      <w:pPr>
        <w:spacing w:after="0" w:line="276" w:lineRule="auto"/>
        <w:ind w:left="360"/>
        <w:rPr>
          <w:rFonts w:ascii="Times New Roman" w:eastAsia="Calibri" w:hAnsi="Times New Roman" w:cs="Times New Roman"/>
        </w:rPr>
      </w:pPr>
      <w:r w:rsidRPr="000529ED">
        <w:rPr>
          <w:rFonts w:ascii="Times New Roman" w:eastAsia="Calibri" w:hAnsi="Times New Roman" w:cs="Times New Roman"/>
        </w:rPr>
        <w:t>•</w:t>
      </w:r>
      <w:r w:rsidRPr="000529ED">
        <w:rPr>
          <w:rFonts w:ascii="Times New Roman" w:eastAsia="Calibri" w:hAnsi="Times New Roman" w:cs="Times New Roman"/>
        </w:rPr>
        <w:tab/>
        <w:t>Przekazanie prawa do emisji (na różnych polach eksploatacji: w internecie, na wydarzeniach, eventach, konferencjach, targach)</w:t>
      </w:r>
    </w:p>
    <w:p w14:paraId="716094D7" w14:textId="77777777" w:rsidR="000529ED" w:rsidRPr="000529ED" w:rsidRDefault="000529ED" w:rsidP="000529ED">
      <w:pPr>
        <w:spacing w:after="0" w:line="276" w:lineRule="auto"/>
        <w:ind w:left="360"/>
        <w:rPr>
          <w:rFonts w:ascii="Times New Roman" w:eastAsia="Calibri" w:hAnsi="Times New Roman" w:cs="Times New Roman"/>
        </w:rPr>
      </w:pPr>
    </w:p>
    <w:p w14:paraId="58D2E246" w14:textId="66770AF7" w:rsidR="00CF03FC" w:rsidRPr="00E148AE" w:rsidRDefault="00CF03FC" w:rsidP="00B32BBB">
      <w:pPr>
        <w:spacing w:after="0" w:line="276" w:lineRule="auto"/>
        <w:ind w:left="360"/>
        <w:rPr>
          <w:rFonts w:ascii="Times New Roman" w:eastAsia="Calibri" w:hAnsi="Times New Roman" w:cs="Times New Roman"/>
          <w:b/>
          <w:bCs/>
          <w:u w:val="single"/>
        </w:rPr>
      </w:pPr>
      <w:bookmarkStart w:id="11" w:name="_Hlk157128900"/>
      <w:r w:rsidRPr="00E148AE">
        <w:rPr>
          <w:rFonts w:ascii="Times New Roman" w:eastAsia="Calibri" w:hAnsi="Times New Roman" w:cs="Times New Roman"/>
          <w:b/>
          <w:bCs/>
          <w:u w:val="single"/>
        </w:rPr>
        <w:t>Przedmiot Umowy, o którym mowa powyżej będzie realizowany sukcesywnie, to jest poprzez przygotowanie i montaż pojedynczej Animacji stanowiącej daną część całego Dzieła.</w:t>
      </w:r>
    </w:p>
    <w:bookmarkEnd w:id="11"/>
    <w:p w14:paraId="2AAC5AE9" w14:textId="77777777" w:rsidR="00CF03FC" w:rsidRDefault="00CF03FC">
      <w:pPr>
        <w:rPr>
          <w:rFonts w:ascii="Times New Roman" w:eastAsia="Calibri" w:hAnsi="Times New Roman" w:cs="Times New Roman"/>
        </w:rPr>
      </w:pPr>
      <w:r>
        <w:rPr>
          <w:rFonts w:ascii="Times New Roman" w:eastAsia="Calibri" w:hAnsi="Times New Roman" w:cs="Times New Roman"/>
        </w:rPr>
        <w:br w:type="page"/>
      </w:r>
    </w:p>
    <w:p w14:paraId="16E37DD3" w14:textId="76BEF772" w:rsidR="000529ED" w:rsidRPr="009C13E3" w:rsidRDefault="000529ED" w:rsidP="000529ED">
      <w:pPr>
        <w:spacing w:after="0"/>
        <w:ind w:left="284"/>
        <w:jc w:val="right"/>
        <w:outlineLvl w:val="0"/>
        <w:rPr>
          <w:rFonts w:ascii="Times New Roman" w:hAnsi="Times New Roman" w:cs="Times New Roman"/>
          <w:b/>
          <w:bCs/>
          <w:sz w:val="24"/>
          <w:szCs w:val="24"/>
        </w:rPr>
      </w:pPr>
      <w:r w:rsidRPr="009C13E3">
        <w:rPr>
          <w:rFonts w:ascii="Times New Roman" w:hAnsi="Times New Roman" w:cs="Times New Roman"/>
          <w:b/>
          <w:bCs/>
          <w:sz w:val="24"/>
          <w:szCs w:val="24"/>
        </w:rPr>
        <w:lastRenderedPageBreak/>
        <w:t xml:space="preserve">Załącznik </w:t>
      </w:r>
      <w:r>
        <w:rPr>
          <w:rFonts w:ascii="Times New Roman" w:hAnsi="Times New Roman" w:cs="Times New Roman"/>
          <w:b/>
          <w:bCs/>
          <w:sz w:val="24"/>
          <w:szCs w:val="24"/>
        </w:rPr>
        <w:t>nr 2</w:t>
      </w:r>
      <w:r w:rsidRPr="009C13E3">
        <w:rPr>
          <w:rFonts w:ascii="Times New Roman" w:hAnsi="Times New Roman" w:cs="Times New Roman"/>
          <w:b/>
          <w:bCs/>
          <w:sz w:val="24"/>
          <w:szCs w:val="24"/>
        </w:rPr>
        <w:t xml:space="preserve"> do SWZ</w:t>
      </w:r>
    </w:p>
    <w:p w14:paraId="305EB669" w14:textId="77777777" w:rsidR="000529ED" w:rsidRPr="009C13E3" w:rsidRDefault="000529ED" w:rsidP="000529ED">
      <w:pPr>
        <w:spacing w:after="0" w:line="240" w:lineRule="auto"/>
        <w:ind w:left="284"/>
        <w:jc w:val="center"/>
        <w:outlineLvl w:val="0"/>
        <w:rPr>
          <w:rFonts w:ascii="Times New Roman" w:hAnsi="Times New Roman" w:cs="Times New Roman"/>
          <w:b/>
          <w:bCs/>
          <w:sz w:val="24"/>
          <w:szCs w:val="24"/>
        </w:rPr>
      </w:pPr>
    </w:p>
    <w:p w14:paraId="6189F423" w14:textId="776E1A79" w:rsidR="000529ED" w:rsidRDefault="00CF03FC"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Arial Unicode MS" w:hAnsi="Times New Roman" w:cs="Times New Roman"/>
          <w:b/>
          <w:color w:val="000000"/>
          <w:sz w:val="24"/>
          <w:szCs w:val="24"/>
          <w:u w:color="000000"/>
          <w:bdr w:val="nil"/>
          <w:lang w:eastAsia="pl-PL"/>
        </w:rPr>
      </w:pPr>
      <w:r w:rsidRPr="000529ED">
        <w:rPr>
          <w:rFonts w:ascii="Times New Roman" w:eastAsia="Arial Unicode MS" w:hAnsi="Times New Roman" w:cs="Times New Roman"/>
          <w:b/>
          <w:color w:val="000000"/>
          <w:sz w:val="24"/>
          <w:szCs w:val="24"/>
          <w:u w:color="000000"/>
          <w:bdr w:val="nil"/>
          <w:lang w:eastAsia="pl-PL"/>
        </w:rPr>
        <w:t>UMOW</w:t>
      </w:r>
      <w:r>
        <w:rPr>
          <w:rFonts w:ascii="Times New Roman" w:eastAsia="Arial Unicode MS" w:hAnsi="Times New Roman" w:cs="Times New Roman"/>
          <w:b/>
          <w:color w:val="000000"/>
          <w:sz w:val="24"/>
          <w:szCs w:val="24"/>
          <w:u w:color="000000"/>
          <w:bdr w:val="nil"/>
          <w:lang w:eastAsia="pl-PL"/>
        </w:rPr>
        <w:t xml:space="preserve">A </w:t>
      </w:r>
      <w:r w:rsidR="000529ED">
        <w:rPr>
          <w:rFonts w:ascii="Times New Roman" w:eastAsia="Arial Unicode MS" w:hAnsi="Times New Roman" w:cs="Times New Roman"/>
          <w:b/>
          <w:color w:val="000000"/>
          <w:sz w:val="24"/>
          <w:szCs w:val="24"/>
          <w:u w:color="000000"/>
          <w:bdr w:val="nil"/>
          <w:lang w:eastAsia="pl-PL"/>
        </w:rPr>
        <w:t>80.272.472.2023</w:t>
      </w:r>
    </w:p>
    <w:p w14:paraId="62180243" w14:textId="5C11702E" w:rsidR="00CF03FC" w:rsidRPr="000529ED" w:rsidRDefault="00CF03FC"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Arial Unicode MS" w:hAnsi="Times New Roman" w:cs="Times New Roman"/>
          <w:b/>
          <w:color w:val="000000"/>
          <w:sz w:val="24"/>
          <w:szCs w:val="24"/>
          <w:u w:color="000000"/>
          <w:bdr w:val="nil"/>
          <w:lang w:eastAsia="pl-PL"/>
        </w:rPr>
      </w:pPr>
      <w:r>
        <w:rPr>
          <w:rFonts w:ascii="Times New Roman" w:eastAsia="Arial Unicode MS" w:hAnsi="Times New Roman" w:cs="Times New Roman"/>
          <w:b/>
          <w:color w:val="000000"/>
          <w:sz w:val="24"/>
          <w:szCs w:val="24"/>
          <w:u w:color="000000"/>
          <w:bdr w:val="nil"/>
          <w:lang w:eastAsia="pl-PL"/>
        </w:rPr>
        <w:t>(projektowane postanowienia Umowy – wzór Umowy)</w:t>
      </w:r>
    </w:p>
    <w:p w14:paraId="0467D163"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sz w:val="24"/>
          <w:szCs w:val="24"/>
          <w:u w:color="000000"/>
          <w:bdr w:val="nil"/>
          <w:lang w:eastAsia="pl-PL"/>
        </w:rPr>
      </w:pPr>
    </w:p>
    <w:p w14:paraId="1DD8814F"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zawarta w dniu </w:t>
      </w:r>
      <w:r w:rsidRPr="000529ED">
        <w:rPr>
          <w:rFonts w:ascii="Times New Roman" w:eastAsia="Times New Roman" w:hAnsi="Times New Roman" w:cs="Times New Roman"/>
          <w:b/>
          <w:color w:val="000000"/>
          <w:u w:color="000000"/>
          <w:bdr w:val="nil"/>
          <w:lang w:eastAsia="pl-PL"/>
        </w:rPr>
        <w:t>………………………………</w:t>
      </w:r>
      <w:r w:rsidRPr="000529ED">
        <w:rPr>
          <w:rFonts w:ascii="Times New Roman" w:eastAsia="Times New Roman" w:hAnsi="Times New Roman" w:cs="Times New Roman"/>
          <w:color w:val="000000"/>
          <w:u w:color="000000"/>
          <w:bdr w:val="nil"/>
          <w:lang w:eastAsia="pl-PL"/>
        </w:rPr>
        <w:t xml:space="preserve"> roku w Krakowie pomiędzy:</w:t>
      </w:r>
    </w:p>
    <w:p w14:paraId="15E56BF9"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3E3C1DD6" w14:textId="77777777" w:rsidR="000A6A16" w:rsidRPr="000A6A16" w:rsidRDefault="000A6A16" w:rsidP="000A6A16">
      <w:pPr>
        <w:widowControl w:val="0"/>
        <w:suppressAutoHyphens/>
        <w:spacing w:after="0" w:line="240" w:lineRule="auto"/>
        <w:rPr>
          <w:rFonts w:ascii="Times New Roman" w:eastAsia="Times New Roman" w:hAnsi="Times New Roman" w:cs="Times New Roman"/>
          <w:b/>
          <w:lang w:eastAsia="pl-PL"/>
        </w:rPr>
      </w:pPr>
      <w:r w:rsidRPr="000A6A16">
        <w:rPr>
          <w:rFonts w:ascii="Times New Roman" w:eastAsia="Times New Roman" w:hAnsi="Times New Roman" w:cs="Times New Roman"/>
          <w:b/>
          <w:lang w:eastAsia="pl-PL"/>
        </w:rPr>
        <w:t>zawarta w Krakowie w dniu ................ r. pomiędzy:</w:t>
      </w:r>
    </w:p>
    <w:p w14:paraId="235171A9" w14:textId="77777777" w:rsidR="000A6A16" w:rsidRPr="000A6A16" w:rsidRDefault="000A6A16" w:rsidP="000A6A16">
      <w:pPr>
        <w:widowControl w:val="0"/>
        <w:tabs>
          <w:tab w:val="right" w:pos="9070"/>
        </w:tabs>
        <w:suppressAutoHyphens/>
        <w:spacing w:after="0" w:line="240" w:lineRule="auto"/>
        <w:rPr>
          <w:rFonts w:ascii="Times New Roman" w:eastAsia="Times New Roman" w:hAnsi="Times New Roman" w:cs="Times New Roman"/>
          <w:b/>
          <w:lang w:eastAsia="pl-PL"/>
        </w:rPr>
      </w:pPr>
      <w:r w:rsidRPr="000A6A16">
        <w:rPr>
          <w:rFonts w:ascii="Times New Roman" w:eastAsia="Times New Roman" w:hAnsi="Times New Roman" w:cs="Times New Roman"/>
          <w:b/>
          <w:lang w:eastAsia="pl-PL"/>
        </w:rPr>
        <w:t xml:space="preserve">Uniwersytetem </w:t>
      </w:r>
      <w:r w:rsidRPr="000A6A16">
        <w:rPr>
          <w:rFonts w:ascii="Times New Roman" w:eastAsia="Times New Roman" w:hAnsi="Times New Roman" w:cs="Times New Roman"/>
          <w:b/>
          <w:bCs/>
          <w:lang w:eastAsia="pl-PL"/>
        </w:rPr>
        <w:t>Jagiellońskim z siedzibą przy ul. Gołębiej 24, 31-007 Kraków, NIP 675-000-22-36, zwanym dalej „Zamawiającym”, reprezentowanym przez:</w:t>
      </w:r>
      <w:r w:rsidRPr="000A6A16">
        <w:rPr>
          <w:rFonts w:ascii="Times New Roman" w:eastAsia="Times New Roman" w:hAnsi="Times New Roman" w:cs="Times New Roman"/>
          <w:b/>
          <w:lang w:eastAsia="pl-PL"/>
        </w:rPr>
        <w:t xml:space="preserve"> </w:t>
      </w:r>
    </w:p>
    <w:p w14:paraId="06822ED9" w14:textId="77777777" w:rsidR="000A6A16" w:rsidRPr="000A6A16" w:rsidRDefault="000A6A16" w:rsidP="000A6A16">
      <w:pPr>
        <w:suppressAutoHyphens/>
        <w:spacing w:after="0" w:line="240" w:lineRule="auto"/>
        <w:rPr>
          <w:rFonts w:ascii="Times New Roman" w:eastAsia="Times New Roman" w:hAnsi="Times New Roman" w:cs="Times New Roman"/>
          <w:b/>
          <w:lang w:eastAsia="pl-PL"/>
        </w:rPr>
      </w:pPr>
      <w:r w:rsidRPr="000A6A16">
        <w:rPr>
          <w:rFonts w:ascii="Times New Roman" w:eastAsia="Times New Roman" w:hAnsi="Times New Roman" w:cs="Times New Roman"/>
          <w:b/>
          <w:lang w:eastAsia="pl-PL"/>
        </w:rPr>
        <w:t>………………. – ………………….. UJ, przy kontrasygnacie finansowej Kwestora UJ</w:t>
      </w:r>
    </w:p>
    <w:p w14:paraId="4B4BF520" w14:textId="77777777" w:rsidR="000A6A16" w:rsidRPr="000A6A16" w:rsidRDefault="000A6A16" w:rsidP="000A6A16">
      <w:pPr>
        <w:spacing w:after="0" w:line="240" w:lineRule="auto"/>
        <w:rPr>
          <w:rFonts w:ascii="Times New Roman" w:eastAsia="Times New Roman" w:hAnsi="Times New Roman" w:cs="Times New Roman"/>
          <w:b/>
          <w:lang w:eastAsia="pl-PL"/>
        </w:rPr>
      </w:pPr>
      <w:r w:rsidRPr="000A6A16">
        <w:rPr>
          <w:rFonts w:ascii="Times New Roman" w:eastAsia="Times New Roman" w:hAnsi="Times New Roman" w:cs="Times New Roman"/>
          <w:b/>
          <w:lang w:eastAsia="pl-PL"/>
        </w:rPr>
        <w:t xml:space="preserve">a </w:t>
      </w:r>
    </w:p>
    <w:p w14:paraId="3C07B29A" w14:textId="77777777" w:rsidR="000A6A16" w:rsidRPr="000A6A16" w:rsidRDefault="000A6A16" w:rsidP="000A6A16">
      <w:pPr>
        <w:spacing w:after="0" w:line="240" w:lineRule="auto"/>
        <w:rPr>
          <w:rFonts w:ascii="Times New Roman" w:eastAsia="Times New Roman" w:hAnsi="Times New Roman" w:cs="Times New Roman"/>
          <w:b/>
          <w:lang w:eastAsia="pl-PL"/>
        </w:rPr>
      </w:pPr>
      <w:r w:rsidRPr="000A6A16">
        <w:rPr>
          <w:rFonts w:ascii="Times New Roman" w:eastAsia="Times New Roman" w:hAnsi="Times New Roman" w:cs="Times New Roman"/>
          <w:b/>
          <w:lang w:eastAsia="pl-PL"/>
        </w:rPr>
        <w:t xml:space="preserve">………………………, wpisanym do ………., NIP: ………., REGON: ………, zwanym dalej „Wykonawcą”, reprezentowanym przez: </w:t>
      </w:r>
    </w:p>
    <w:p w14:paraId="0E5B9FF4" w14:textId="77777777" w:rsidR="000A6A16" w:rsidRPr="000A6A16" w:rsidRDefault="000A6A16" w:rsidP="000A6A16">
      <w:pPr>
        <w:spacing w:after="0" w:line="240" w:lineRule="auto"/>
        <w:rPr>
          <w:rFonts w:ascii="Times New Roman" w:eastAsia="Times New Roman" w:hAnsi="Times New Roman" w:cs="Times New Roman"/>
          <w:b/>
          <w:lang w:eastAsia="pl-PL"/>
        </w:rPr>
      </w:pPr>
      <w:r w:rsidRPr="000A6A16">
        <w:rPr>
          <w:rFonts w:ascii="Times New Roman" w:eastAsia="Times New Roman" w:hAnsi="Times New Roman" w:cs="Times New Roman"/>
          <w:b/>
          <w:bCs/>
          <w:lang w:eastAsia="pl-PL"/>
        </w:rPr>
        <w:t>1. ………..</w:t>
      </w:r>
    </w:p>
    <w:p w14:paraId="6C141D98" w14:textId="77777777" w:rsidR="000A6A16" w:rsidRPr="000A6A16" w:rsidRDefault="000A6A16" w:rsidP="000A6A16">
      <w:pPr>
        <w:spacing w:after="0" w:line="240" w:lineRule="auto"/>
        <w:rPr>
          <w:rFonts w:ascii="Times New Roman" w:eastAsia="Times New Roman" w:hAnsi="Times New Roman" w:cs="Times New Roman"/>
          <w:lang w:eastAsia="pl-PL"/>
        </w:rPr>
      </w:pPr>
    </w:p>
    <w:p w14:paraId="67AA4363" w14:textId="5D827C3D" w:rsidR="000529ED" w:rsidRPr="000529ED" w:rsidRDefault="000A6A16"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A6A16">
        <w:rPr>
          <w:rFonts w:ascii="Times New Roman" w:eastAsia="Times New Roman" w:hAnsi="Times New Roman" w:cs="Times New Roman"/>
          <w:i/>
          <w:lang w:eastAsia="pl-PL"/>
        </w:rPr>
        <w:t xml:space="preserve">W </w:t>
      </w:r>
      <w:r w:rsidRPr="00E148AE">
        <w:rPr>
          <w:rFonts w:ascii="Times New Roman" w:eastAsia="Arial Unicode MS" w:hAnsi="Times New Roman" w:cs="Times New Roman"/>
          <w:i/>
          <w:iCs/>
          <w:color w:val="000000"/>
          <w:u w:color="000000"/>
          <w:bdr w:val="nil"/>
          <w:lang w:eastAsia="pl-PL"/>
        </w:rPr>
        <w:t>wyniku przeprowadzenia postępowania w trybie podstawowym bez negocjacji, zgodnie z art. 275 pkt 1 ustawy</w:t>
      </w:r>
      <w:r w:rsidRPr="000A6A16">
        <w:rPr>
          <w:rFonts w:ascii="Times New Roman" w:eastAsia="Times New Roman" w:hAnsi="Times New Roman" w:cs="Times New Roman"/>
          <w:i/>
          <w:lang w:eastAsia="pl-PL"/>
        </w:rPr>
        <w:t xml:space="preserve"> z dnia 11 września 2019 r. – Prawo zamówień publicznych (t. j. Dz. U. 2023 poz. 1605 ze zm.), zwaną dalej ustawą PZP, zawarto Umowę następującej treści</w:t>
      </w:r>
      <w:r w:rsidR="000529ED" w:rsidRPr="000529ED">
        <w:rPr>
          <w:rFonts w:ascii="Times New Roman" w:eastAsia="Times New Roman" w:hAnsi="Times New Roman" w:cs="Times New Roman"/>
          <w:color w:val="000000"/>
          <w:u w:color="000000"/>
          <w:bdr w:val="nil"/>
          <w:lang w:eastAsia="pl-PL"/>
        </w:rPr>
        <w:t>:</w:t>
      </w:r>
    </w:p>
    <w:p w14:paraId="09E8205C"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292E1269"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1</w:t>
      </w:r>
    </w:p>
    <w:p w14:paraId="67850754"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Przedmiot Umowy</w:t>
      </w:r>
    </w:p>
    <w:p w14:paraId="4F668A0D" w14:textId="48CAB132" w:rsidR="007006F2" w:rsidRDefault="007006F2"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7006F2">
        <w:rPr>
          <w:rFonts w:ascii="Times New Roman" w:eastAsia="Arial Unicode MS" w:hAnsi="Times New Roman" w:cs="Times New Roman"/>
          <w:color w:val="000000"/>
          <w:u w:color="000000"/>
          <w:bdr w:val="nil"/>
          <w:lang w:eastAsia="pl-PL"/>
        </w:rPr>
        <w:t xml:space="preserve">Na warunkach i zasadach określonych w niniejszej Umowie Zamawiający zleca, a Wykonawca zobowiązuje się </w:t>
      </w:r>
      <w:r w:rsidR="002E0E9F">
        <w:rPr>
          <w:rFonts w:ascii="Times New Roman" w:eastAsia="Arial Unicode MS" w:hAnsi="Times New Roman" w:cs="Times New Roman"/>
          <w:color w:val="000000"/>
          <w:u w:color="000000"/>
          <w:bdr w:val="nil"/>
          <w:lang w:eastAsia="pl-PL"/>
        </w:rPr>
        <w:t xml:space="preserve">sukcesywnie </w:t>
      </w:r>
      <w:r w:rsidRPr="007006F2">
        <w:rPr>
          <w:rFonts w:ascii="Times New Roman" w:eastAsia="Arial Unicode MS" w:hAnsi="Times New Roman" w:cs="Times New Roman"/>
          <w:color w:val="000000"/>
          <w:u w:color="000000"/>
          <w:bdr w:val="nil"/>
          <w:lang w:eastAsia="pl-PL"/>
        </w:rPr>
        <w:t>przygotować (opracować, wyprodukować i dostarczyć) oraz zmontować 7 (siedem) kolorowych, dwuminutowych animacji</w:t>
      </w:r>
      <w:r w:rsidR="00F275D9" w:rsidRPr="00F275D9">
        <w:rPr>
          <w:rFonts w:ascii="Times New Roman" w:eastAsia="Arial Unicode MS" w:hAnsi="Times New Roman" w:cs="Times New Roman"/>
          <w:color w:val="000000"/>
          <w:u w:color="000000"/>
          <w:bdr w:val="nil"/>
          <w:lang w:eastAsia="pl-PL"/>
        </w:rPr>
        <w:t xml:space="preserve"> </w:t>
      </w:r>
      <w:r w:rsidR="00F275D9" w:rsidRPr="000529ED">
        <w:rPr>
          <w:rFonts w:ascii="Times New Roman" w:eastAsia="Arial Unicode MS" w:hAnsi="Times New Roman" w:cs="Times New Roman"/>
          <w:color w:val="000000"/>
          <w:u w:color="000000"/>
          <w:bdr w:val="nil"/>
          <w:lang w:eastAsia="pl-PL"/>
        </w:rPr>
        <w:t>w dalszej części Umowy zwany</w:t>
      </w:r>
      <w:r w:rsidR="00F275D9">
        <w:rPr>
          <w:rFonts w:ascii="Times New Roman" w:eastAsia="Arial Unicode MS" w:hAnsi="Times New Roman" w:cs="Times New Roman"/>
          <w:color w:val="000000"/>
          <w:u w:color="000000"/>
          <w:bdr w:val="nil"/>
          <w:lang w:eastAsia="pl-PL"/>
        </w:rPr>
        <w:t xml:space="preserve"> </w:t>
      </w:r>
      <w:r w:rsidR="00F275D9" w:rsidRPr="000529ED">
        <w:rPr>
          <w:rFonts w:ascii="Times New Roman" w:eastAsia="Arial Unicode MS" w:hAnsi="Times New Roman" w:cs="Times New Roman"/>
          <w:color w:val="000000"/>
          <w:u w:color="000000"/>
          <w:bdr w:val="nil"/>
          <w:lang w:eastAsia="pl-PL"/>
        </w:rPr>
        <w:t xml:space="preserve">jest </w:t>
      </w:r>
      <w:r w:rsidR="00F275D9">
        <w:rPr>
          <w:rFonts w:ascii="Times New Roman" w:eastAsia="Arial Unicode MS" w:hAnsi="Times New Roman" w:cs="Times New Roman"/>
          <w:color w:val="000000"/>
          <w:u w:color="000000"/>
          <w:bdr w:val="nil"/>
          <w:lang w:eastAsia="pl-PL"/>
        </w:rPr>
        <w:t xml:space="preserve">„Animacją” lub </w:t>
      </w:r>
      <w:r w:rsidR="00F275D9" w:rsidRPr="000529ED">
        <w:rPr>
          <w:rFonts w:ascii="Times New Roman" w:eastAsia="Arial Unicode MS" w:hAnsi="Times New Roman" w:cs="Times New Roman"/>
          <w:color w:val="000000"/>
          <w:u w:color="000000"/>
          <w:bdr w:val="nil"/>
          <w:lang w:eastAsia="pl-PL"/>
        </w:rPr>
        <w:t>„Dziełem”</w:t>
      </w:r>
      <w:r w:rsidR="00F275D9">
        <w:rPr>
          <w:rFonts w:ascii="Times New Roman" w:eastAsia="Arial Unicode MS" w:hAnsi="Times New Roman" w:cs="Times New Roman"/>
          <w:color w:val="000000"/>
          <w:u w:color="000000"/>
          <w:bdr w:val="nil"/>
          <w:lang w:eastAsia="pl-PL"/>
        </w:rPr>
        <w:t>,</w:t>
      </w:r>
      <w:r w:rsidRPr="007006F2">
        <w:rPr>
          <w:rFonts w:ascii="Times New Roman" w:eastAsia="Arial Unicode MS" w:hAnsi="Times New Roman" w:cs="Times New Roman"/>
          <w:color w:val="000000"/>
          <w:u w:color="000000"/>
          <w:bdr w:val="nil"/>
          <w:lang w:eastAsia="pl-PL"/>
        </w:rPr>
        <w:t xml:space="preserve"> </w:t>
      </w:r>
      <w:r w:rsidR="00F275D9" w:rsidRPr="007006F2">
        <w:rPr>
          <w:rFonts w:ascii="Times New Roman" w:eastAsia="Arial Unicode MS" w:hAnsi="Times New Roman" w:cs="Times New Roman"/>
          <w:color w:val="000000"/>
          <w:u w:color="000000"/>
          <w:bdr w:val="nil"/>
          <w:lang w:eastAsia="pl-PL"/>
        </w:rPr>
        <w:t>dot</w:t>
      </w:r>
      <w:r w:rsidR="00F275D9">
        <w:rPr>
          <w:rFonts w:ascii="Times New Roman" w:eastAsia="Arial Unicode MS" w:hAnsi="Times New Roman" w:cs="Times New Roman"/>
          <w:color w:val="000000"/>
          <w:u w:color="000000"/>
          <w:bdr w:val="nil"/>
          <w:lang w:eastAsia="pl-PL"/>
        </w:rPr>
        <w:t xml:space="preserve">yczących </w:t>
      </w:r>
      <w:r w:rsidRPr="007006F2">
        <w:rPr>
          <w:rFonts w:ascii="Times New Roman" w:eastAsia="Arial Unicode MS" w:hAnsi="Times New Roman" w:cs="Times New Roman"/>
          <w:color w:val="000000"/>
          <w:u w:color="000000"/>
          <w:bdr w:val="nil"/>
          <w:lang w:eastAsia="pl-PL"/>
        </w:rPr>
        <w:t>badań na Uniwersytecie Jagiellońskim</w:t>
      </w:r>
      <w:r>
        <w:rPr>
          <w:rFonts w:ascii="Times New Roman" w:eastAsia="Arial Unicode MS" w:hAnsi="Times New Roman" w:cs="Times New Roman"/>
          <w:color w:val="000000"/>
          <w:u w:color="000000"/>
          <w:bdr w:val="nil"/>
          <w:lang w:eastAsia="pl-PL"/>
        </w:rPr>
        <w:t xml:space="preserve"> w Krakowie.</w:t>
      </w:r>
    </w:p>
    <w:p w14:paraId="767D9FB4" w14:textId="3780E50D" w:rsidR="000529ED" w:rsidRPr="000529ED" w:rsidRDefault="007006F2"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Pr>
          <w:rFonts w:ascii="Times New Roman" w:eastAsia="Arial Unicode MS" w:hAnsi="Times New Roman" w:cs="Times New Roman"/>
          <w:color w:val="000000"/>
          <w:u w:color="000000"/>
          <w:bdr w:val="nil"/>
          <w:lang w:eastAsia="pl-PL"/>
        </w:rPr>
        <w:t xml:space="preserve">Animacja </w:t>
      </w:r>
      <w:r w:rsidR="000529ED" w:rsidRPr="000529ED">
        <w:rPr>
          <w:rFonts w:ascii="Times New Roman" w:eastAsia="Arial Unicode MS" w:hAnsi="Times New Roman" w:cs="Times New Roman"/>
          <w:color w:val="000000"/>
          <w:u w:color="000000"/>
          <w:bdr w:val="nil"/>
          <w:lang w:eastAsia="pl-PL"/>
        </w:rPr>
        <w:t>zostanie przygotowan</w:t>
      </w:r>
      <w:r>
        <w:rPr>
          <w:rFonts w:ascii="Times New Roman" w:eastAsia="Arial Unicode MS" w:hAnsi="Times New Roman" w:cs="Times New Roman"/>
          <w:color w:val="000000"/>
          <w:u w:color="000000"/>
          <w:bdr w:val="nil"/>
          <w:lang w:eastAsia="pl-PL"/>
        </w:rPr>
        <w:t>a</w:t>
      </w:r>
      <w:r w:rsidR="000529ED" w:rsidRPr="000529ED">
        <w:rPr>
          <w:rFonts w:ascii="Times New Roman" w:eastAsia="Arial Unicode MS" w:hAnsi="Times New Roman" w:cs="Times New Roman"/>
          <w:color w:val="000000"/>
          <w:u w:color="000000"/>
          <w:bdr w:val="nil"/>
          <w:lang w:eastAsia="pl-PL"/>
        </w:rPr>
        <w:t xml:space="preserve"> przez Wykonawcę zgodnie z przedstawionym przez Wykonawcę i zaakceptowanym przez Zamawiającego scenariuszem, a także zgodnie ze wskazówkami i uwagami przedstawianymi przez Zamawiającego.</w:t>
      </w:r>
    </w:p>
    <w:p w14:paraId="4C64A8D0" w14:textId="081B17D7" w:rsidR="000529ED" w:rsidRPr="000529ED" w:rsidRDefault="000529ED"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Przedmiot Umowy, o którym mowa w ust. 1 i 2 powyżej</w:t>
      </w:r>
      <w:r w:rsidR="00BE12B1">
        <w:rPr>
          <w:rFonts w:ascii="Times New Roman" w:eastAsia="Arial Unicode MS" w:hAnsi="Times New Roman" w:cs="Times New Roman"/>
          <w:color w:val="000000"/>
          <w:u w:color="000000"/>
          <w:bdr w:val="nil"/>
          <w:lang w:eastAsia="pl-PL"/>
        </w:rPr>
        <w:t xml:space="preserve"> będzie realizowany sukcesywnie, to jest poprzez przygotowanie i montaż pojedynczej Animacji stanowiącej daną część całego Dzieła</w:t>
      </w:r>
      <w:r w:rsidRPr="000529ED">
        <w:rPr>
          <w:rFonts w:ascii="Times New Roman" w:eastAsia="Arial Unicode MS" w:hAnsi="Times New Roman" w:cs="Times New Roman"/>
          <w:color w:val="000000"/>
          <w:u w:color="000000"/>
          <w:bdr w:val="nil"/>
          <w:lang w:eastAsia="pl-PL"/>
        </w:rPr>
        <w:t>.</w:t>
      </w:r>
    </w:p>
    <w:p w14:paraId="4CAD071B" w14:textId="79EAD4C8" w:rsidR="000529ED" w:rsidRPr="000529ED" w:rsidRDefault="000529ED"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 xml:space="preserve">Dzieło jest utworem w rozumieniu </w:t>
      </w:r>
      <w:bookmarkStart w:id="12" w:name="_Hlk157105514"/>
      <w:r w:rsidRPr="000529ED">
        <w:rPr>
          <w:rFonts w:ascii="Times New Roman" w:eastAsia="Arial Unicode MS" w:hAnsi="Times New Roman" w:cs="Times New Roman"/>
          <w:color w:val="000000"/>
          <w:u w:color="000000"/>
          <w:bdr w:val="nil"/>
          <w:lang w:eastAsia="pl-PL"/>
        </w:rPr>
        <w:t xml:space="preserve">art. 1 ustawy </w:t>
      </w:r>
      <w:r w:rsidRPr="00E148AE">
        <w:rPr>
          <w:rFonts w:ascii="Times New Roman" w:eastAsia="Arial Unicode MS" w:hAnsi="Times New Roman" w:cs="Times New Roman"/>
          <w:color w:val="000000"/>
          <w:u w:color="000000"/>
          <w:bdr w:val="nil"/>
          <w:lang w:eastAsia="pl-PL"/>
        </w:rPr>
        <w:t>z dnia 4 lutego 1994 r. o prawie autorskim i prawach pokrewnych (</w:t>
      </w:r>
      <w:r w:rsidR="00FA048E" w:rsidRPr="00E148AE">
        <w:rPr>
          <w:rFonts w:ascii="Times New Roman" w:eastAsia="Arial Unicode MS" w:hAnsi="Times New Roman" w:cs="Times New Roman"/>
          <w:color w:val="000000"/>
          <w:u w:color="000000"/>
          <w:bdr w:val="nil"/>
          <w:lang w:eastAsia="pl-PL"/>
        </w:rPr>
        <w:t xml:space="preserve"> t</w:t>
      </w:r>
      <w:r w:rsidR="00FB3AF5" w:rsidRPr="00E148AE">
        <w:rPr>
          <w:rFonts w:ascii="Times New Roman" w:eastAsia="Arial Unicode MS" w:hAnsi="Times New Roman" w:cs="Times New Roman"/>
          <w:color w:val="000000"/>
          <w:u w:color="000000"/>
          <w:bdr w:val="nil"/>
          <w:lang w:eastAsia="pl-PL"/>
        </w:rPr>
        <w:t>.</w:t>
      </w:r>
      <w:r w:rsidR="00FA048E" w:rsidRPr="00E148AE">
        <w:rPr>
          <w:rFonts w:ascii="Times New Roman" w:eastAsia="Arial Unicode MS" w:hAnsi="Times New Roman" w:cs="Times New Roman"/>
          <w:color w:val="000000"/>
          <w:u w:color="000000"/>
          <w:bdr w:val="nil"/>
          <w:lang w:eastAsia="pl-PL"/>
        </w:rPr>
        <w:t xml:space="preserve"> j. </w:t>
      </w:r>
      <w:r w:rsidRPr="000529ED">
        <w:rPr>
          <w:rFonts w:ascii="Times New Roman" w:eastAsia="Arial Unicode MS" w:hAnsi="Times New Roman" w:cs="Times New Roman"/>
          <w:color w:val="000000"/>
          <w:u w:color="000000"/>
          <w:bdr w:val="nil"/>
          <w:lang w:eastAsia="pl-PL"/>
        </w:rPr>
        <w:t>Dz. U. 20</w:t>
      </w:r>
      <w:r w:rsidR="00FA048E">
        <w:rPr>
          <w:rFonts w:ascii="Times New Roman" w:eastAsia="Arial Unicode MS" w:hAnsi="Times New Roman" w:cs="Times New Roman"/>
          <w:color w:val="000000"/>
          <w:u w:color="000000"/>
          <w:bdr w:val="nil"/>
          <w:lang w:eastAsia="pl-PL"/>
        </w:rPr>
        <w:t>22</w:t>
      </w:r>
      <w:r w:rsidRPr="000529ED">
        <w:rPr>
          <w:rFonts w:ascii="Times New Roman" w:eastAsia="Arial Unicode MS" w:hAnsi="Times New Roman" w:cs="Times New Roman"/>
          <w:color w:val="000000"/>
          <w:u w:color="000000"/>
          <w:bdr w:val="nil"/>
          <w:lang w:eastAsia="pl-PL"/>
        </w:rPr>
        <w:t xml:space="preserve"> poz. </w:t>
      </w:r>
      <w:r w:rsidR="00FA048E">
        <w:rPr>
          <w:rFonts w:ascii="Times New Roman" w:eastAsia="Arial Unicode MS" w:hAnsi="Times New Roman" w:cs="Times New Roman"/>
          <w:color w:val="000000"/>
          <w:u w:color="000000"/>
          <w:bdr w:val="nil"/>
          <w:lang w:eastAsia="pl-PL"/>
        </w:rPr>
        <w:t>2509</w:t>
      </w:r>
      <w:r w:rsidRPr="000529ED">
        <w:rPr>
          <w:rFonts w:ascii="Times New Roman" w:eastAsia="Arial Unicode MS" w:hAnsi="Times New Roman" w:cs="Times New Roman"/>
          <w:color w:val="000000"/>
          <w:u w:color="000000"/>
          <w:bdr w:val="nil"/>
          <w:lang w:eastAsia="pl-PL"/>
        </w:rPr>
        <w:t xml:space="preserve"> z</w:t>
      </w:r>
      <w:r w:rsidR="00FA048E">
        <w:rPr>
          <w:rFonts w:ascii="Times New Roman" w:eastAsia="Arial Unicode MS" w:hAnsi="Times New Roman" w:cs="Times New Roman"/>
          <w:color w:val="000000"/>
          <w:u w:color="000000"/>
          <w:bdr w:val="nil"/>
          <w:lang w:eastAsia="pl-PL"/>
        </w:rPr>
        <w:t>e</w:t>
      </w:r>
      <w:r w:rsidRPr="000529ED">
        <w:rPr>
          <w:rFonts w:ascii="Times New Roman" w:eastAsia="Arial Unicode MS" w:hAnsi="Times New Roman" w:cs="Times New Roman"/>
          <w:color w:val="000000"/>
          <w:u w:color="000000"/>
          <w:bdr w:val="nil"/>
          <w:lang w:eastAsia="pl-PL"/>
        </w:rPr>
        <w:t xml:space="preserve"> zm.</w:t>
      </w:r>
      <w:r w:rsidRPr="00E148AE">
        <w:rPr>
          <w:rFonts w:ascii="Times New Roman" w:eastAsia="Arial Unicode MS" w:hAnsi="Times New Roman" w:cs="Times New Roman"/>
          <w:color w:val="000000"/>
          <w:u w:color="000000"/>
          <w:bdr w:val="nil"/>
          <w:lang w:eastAsia="pl-PL"/>
        </w:rPr>
        <w:t xml:space="preserve">) </w:t>
      </w:r>
      <w:bookmarkEnd w:id="12"/>
      <w:r w:rsidRPr="00E148AE">
        <w:rPr>
          <w:rFonts w:ascii="Times New Roman" w:eastAsia="Arial Unicode MS" w:hAnsi="Times New Roman" w:cs="Times New Roman"/>
          <w:color w:val="000000"/>
          <w:u w:color="000000"/>
          <w:bdr w:val="nil"/>
          <w:lang w:eastAsia="pl-PL"/>
        </w:rPr>
        <w:t xml:space="preserve">– dalej jako „Prawo autorskie”. </w:t>
      </w:r>
    </w:p>
    <w:p w14:paraId="24F684F5" w14:textId="21BA185F" w:rsidR="000529ED" w:rsidRPr="000529ED" w:rsidRDefault="000529ED"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Wykonawca zobowiązuje się przenieść na rzecz Zamawiającego autorskie prawa majątkowe do Dzieła na warunkach określonych w</w:t>
      </w:r>
      <w:r w:rsidR="0038371A">
        <w:rPr>
          <w:rFonts w:ascii="Times New Roman" w:eastAsia="Arial Unicode MS" w:hAnsi="Times New Roman" w:cs="Times New Roman"/>
          <w:color w:val="000000"/>
          <w:u w:color="000000"/>
          <w:bdr w:val="nil"/>
          <w:lang w:eastAsia="pl-PL"/>
        </w:rPr>
        <w:t xml:space="preserve"> § 7</w:t>
      </w:r>
      <w:r w:rsidRPr="000529ED">
        <w:rPr>
          <w:rFonts w:ascii="Times New Roman" w:eastAsia="Arial Unicode MS" w:hAnsi="Times New Roman" w:cs="Times New Roman"/>
          <w:color w:val="000000"/>
          <w:u w:color="000000"/>
          <w:bdr w:val="nil"/>
          <w:lang w:eastAsia="pl-PL"/>
        </w:rPr>
        <w:t xml:space="preserve"> niniejszej Umow</w:t>
      </w:r>
      <w:r w:rsidR="0038371A">
        <w:rPr>
          <w:rFonts w:ascii="Times New Roman" w:eastAsia="Arial Unicode MS" w:hAnsi="Times New Roman" w:cs="Times New Roman"/>
          <w:color w:val="000000"/>
          <w:u w:color="000000"/>
          <w:bdr w:val="nil"/>
          <w:lang w:eastAsia="pl-PL"/>
        </w:rPr>
        <w:t>y</w:t>
      </w:r>
      <w:r w:rsidRPr="000529ED">
        <w:rPr>
          <w:rFonts w:ascii="Times New Roman" w:eastAsia="Arial Unicode MS" w:hAnsi="Times New Roman" w:cs="Times New Roman"/>
          <w:color w:val="000000"/>
          <w:u w:color="000000"/>
          <w:bdr w:val="nil"/>
          <w:lang w:eastAsia="pl-PL"/>
        </w:rPr>
        <w:t>.</w:t>
      </w:r>
    </w:p>
    <w:p w14:paraId="20575EEE" w14:textId="3EBCB35F" w:rsidR="000529ED" w:rsidRPr="000529ED" w:rsidRDefault="000529ED"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Wykonawca przenosi autorskie prawa majątkowe do Dzieła z chwilą wydania Zamawiającemu</w:t>
      </w:r>
      <w:r w:rsidR="0043202F">
        <w:rPr>
          <w:rFonts w:ascii="Times New Roman" w:eastAsia="Arial Unicode MS" w:hAnsi="Times New Roman" w:cs="Times New Roman"/>
          <w:color w:val="000000"/>
          <w:u w:color="000000"/>
          <w:bdr w:val="nil"/>
          <w:lang w:eastAsia="pl-PL"/>
        </w:rPr>
        <w:t xml:space="preserve"> poszczególnej przygotowanej i zmontowanej Animacji.</w:t>
      </w:r>
    </w:p>
    <w:p w14:paraId="52E1A594" w14:textId="4BC16E51" w:rsidR="000529ED" w:rsidRPr="000529ED" w:rsidRDefault="000529ED" w:rsidP="000A7D05">
      <w:pPr>
        <w:numPr>
          <w:ilvl w:val="0"/>
          <w:numId w:val="50"/>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 xml:space="preserve"> W szczególności Zamawiający zleca, a Wykonawca zobowiązuje się do wykonania następujących czynności</w:t>
      </w:r>
      <w:r w:rsidR="00E71F0E">
        <w:rPr>
          <w:rFonts w:ascii="Times New Roman" w:eastAsia="Arial Unicode MS" w:hAnsi="Times New Roman" w:cs="Times New Roman"/>
          <w:color w:val="000000"/>
          <w:u w:color="000000"/>
          <w:bdr w:val="nil"/>
          <w:lang w:eastAsia="pl-PL"/>
        </w:rPr>
        <w:t xml:space="preserve"> w ramach każdej z siedmiu animacji</w:t>
      </w:r>
      <w:r w:rsidRPr="000529ED">
        <w:rPr>
          <w:rFonts w:ascii="Times New Roman" w:eastAsia="Arial Unicode MS" w:hAnsi="Times New Roman" w:cs="Times New Roman"/>
          <w:color w:val="000000"/>
          <w:u w:color="000000"/>
          <w:bdr w:val="nil"/>
          <w:lang w:eastAsia="pl-PL"/>
        </w:rPr>
        <w:t>:</w:t>
      </w:r>
    </w:p>
    <w:p w14:paraId="359A05CB" w14:textId="7E6FB79E" w:rsidR="000529ED" w:rsidRPr="00E148AE" w:rsidRDefault="00984866"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Pr>
          <w:rFonts w:ascii="Times New Roman" w:eastAsia="Times New Roman" w:hAnsi="Times New Roman" w:cs="Times New Roman"/>
          <w:color w:val="000000"/>
          <w:u w:color="000000"/>
          <w:bdr w:val="nil"/>
          <w:lang w:eastAsia="pl-PL"/>
        </w:rPr>
        <w:t>P</w:t>
      </w:r>
      <w:r w:rsidR="00E71F0E" w:rsidRPr="00E71F0E">
        <w:rPr>
          <w:rFonts w:ascii="Times New Roman" w:eastAsia="Times New Roman" w:hAnsi="Times New Roman" w:cs="Times New Roman"/>
          <w:color w:val="000000"/>
          <w:u w:color="000000"/>
          <w:bdr w:val="nil"/>
          <w:lang w:eastAsia="pl-PL"/>
        </w:rPr>
        <w:t>rzygotowanie poszczególnych elementów animacji w ramach Dzieła</w:t>
      </w:r>
      <w:r w:rsidR="000529ED" w:rsidRPr="00E148AE">
        <w:rPr>
          <w:rFonts w:ascii="Times New Roman" w:eastAsia="Times New Roman" w:hAnsi="Times New Roman" w:cs="Times New Roman"/>
          <w:color w:val="000000"/>
          <w:u w:color="000000"/>
          <w:bdr w:val="nil"/>
          <w:lang w:eastAsia="pl-PL"/>
        </w:rPr>
        <w:t xml:space="preserve">; </w:t>
      </w:r>
    </w:p>
    <w:p w14:paraId="70DD0D37" w14:textId="30A8FCB2" w:rsidR="000529ED" w:rsidRPr="000529ED" w:rsidRDefault="00984866"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Pr>
          <w:rFonts w:ascii="Times New Roman" w:eastAsia="Times New Roman" w:hAnsi="Times New Roman" w:cs="Times New Roman"/>
          <w:u w:color="000000"/>
          <w:bdr w:val="nil"/>
          <w:lang w:eastAsia="pl-PL"/>
        </w:rPr>
        <w:t>N</w:t>
      </w:r>
      <w:r w:rsidR="00E71F0E" w:rsidRPr="00E71F0E">
        <w:rPr>
          <w:rFonts w:ascii="Times New Roman" w:eastAsia="Times New Roman" w:hAnsi="Times New Roman" w:cs="Times New Roman"/>
          <w:u w:color="000000"/>
          <w:bdr w:val="nil"/>
          <w:lang w:eastAsia="pl-PL"/>
        </w:rPr>
        <w:t>astępnie z przygotowanych materiałów, wyprodukowanie animacji w ramach Dzieła</w:t>
      </w:r>
      <w:r w:rsidR="000529ED" w:rsidRPr="000529ED">
        <w:rPr>
          <w:rFonts w:ascii="Times New Roman" w:eastAsia="Times New Roman" w:hAnsi="Times New Roman" w:cs="Times New Roman"/>
          <w:color w:val="000000"/>
          <w:u w:color="000000"/>
          <w:bdr w:val="nil"/>
          <w:lang w:eastAsia="pl-PL"/>
        </w:rPr>
        <w:t>;</w:t>
      </w:r>
    </w:p>
    <w:p w14:paraId="6B50FA54" w14:textId="4EFA68FA" w:rsidR="000529ED" w:rsidRPr="00E148AE" w:rsidRDefault="00984866"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Pr>
          <w:rFonts w:ascii="Times New Roman" w:eastAsia="Times New Roman" w:hAnsi="Times New Roman" w:cs="Times New Roman"/>
          <w:color w:val="000000"/>
          <w:u w:color="000000"/>
          <w:bdr w:val="nil"/>
          <w:lang w:eastAsia="pl-PL"/>
        </w:rPr>
        <w:t>P</w:t>
      </w:r>
      <w:r w:rsidR="000529ED" w:rsidRPr="000529ED">
        <w:rPr>
          <w:rFonts w:ascii="Times New Roman" w:eastAsia="Times New Roman" w:hAnsi="Times New Roman" w:cs="Times New Roman"/>
          <w:color w:val="000000"/>
          <w:u w:color="000000"/>
          <w:bdr w:val="nil"/>
          <w:lang w:eastAsia="pl-PL"/>
        </w:rPr>
        <w:t>rzeniesienia na mocy niniejszej Umowy na rzecz Zamawiającego autorskich praw majątkowych do Dzieła</w:t>
      </w:r>
      <w:r w:rsidR="00341AF4" w:rsidRPr="00E148AE">
        <w:rPr>
          <w:rFonts w:ascii="Times New Roman" w:eastAsia="Times New Roman" w:hAnsi="Times New Roman" w:cs="Times New Roman"/>
          <w:color w:val="000000"/>
          <w:u w:color="000000"/>
          <w:bdr w:val="nil"/>
          <w:lang w:eastAsia="pl-PL"/>
        </w:rPr>
        <w:t>;</w:t>
      </w:r>
    </w:p>
    <w:p w14:paraId="1036AD08" w14:textId="6039C14F" w:rsidR="00341AF4" w:rsidRPr="00E148AE" w:rsidRDefault="00341AF4"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Opracowanie skryptu oraz scenariusza na podstawie draftu dostarczonego przez Zamawiającego</w:t>
      </w:r>
      <w:r w:rsidR="00A70BE0">
        <w:rPr>
          <w:rFonts w:ascii="Times New Roman" w:eastAsia="Times New Roman" w:hAnsi="Times New Roman" w:cs="Times New Roman"/>
          <w:color w:val="000000"/>
          <w:u w:color="000000"/>
          <w:bdr w:val="nil"/>
          <w:lang w:eastAsia="pl-PL"/>
        </w:rPr>
        <w:t>;</w:t>
      </w:r>
    </w:p>
    <w:p w14:paraId="1C98D291" w14:textId="61A9C953" w:rsidR="00341AF4" w:rsidRPr="00E148AE" w:rsidRDefault="00341AF4"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 xml:space="preserve">Storyborad </w:t>
      </w:r>
      <w:r w:rsidR="00A70BE0">
        <w:rPr>
          <w:rFonts w:ascii="Times New Roman" w:eastAsia="Times New Roman" w:hAnsi="Times New Roman" w:cs="Times New Roman"/>
          <w:color w:val="000000"/>
          <w:u w:color="000000"/>
          <w:bdr w:val="nil"/>
          <w:lang w:eastAsia="pl-PL"/>
        </w:rPr>
        <w:t>–</w:t>
      </w:r>
      <w:r w:rsidRPr="00E148AE">
        <w:rPr>
          <w:rFonts w:ascii="Times New Roman" w:eastAsia="Times New Roman" w:hAnsi="Times New Roman" w:cs="Times New Roman"/>
          <w:color w:val="000000"/>
          <w:u w:color="000000"/>
          <w:bdr w:val="nil"/>
          <w:lang w:eastAsia="pl-PL"/>
        </w:rPr>
        <w:t xml:space="preserve"> 3 propozycje linii graficznej – Style frame w oparciu o dostarczony draft</w:t>
      </w:r>
      <w:r w:rsidR="00A70BE0">
        <w:rPr>
          <w:rFonts w:ascii="Times New Roman" w:eastAsia="Times New Roman" w:hAnsi="Times New Roman" w:cs="Times New Roman"/>
          <w:color w:val="000000"/>
          <w:u w:color="000000"/>
          <w:bdr w:val="nil"/>
          <w:lang w:eastAsia="pl-PL"/>
        </w:rPr>
        <w:t>;</w:t>
      </w:r>
    </w:p>
    <w:p w14:paraId="2DD2C32B" w14:textId="40985CCF" w:rsidR="00341AF4" w:rsidRPr="00E148AE" w:rsidRDefault="00341AF4"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Przygotowanie ilustracji</w:t>
      </w:r>
      <w:r w:rsidR="00A70BE0">
        <w:rPr>
          <w:rFonts w:ascii="Times New Roman" w:eastAsia="Times New Roman" w:hAnsi="Times New Roman" w:cs="Times New Roman"/>
          <w:color w:val="000000"/>
          <w:u w:color="000000"/>
          <w:bdr w:val="nil"/>
          <w:lang w:eastAsia="pl-PL"/>
        </w:rPr>
        <w:t>;</w:t>
      </w:r>
    </w:p>
    <w:p w14:paraId="09960ED5" w14:textId="60EFB061" w:rsidR="00341AF4" w:rsidRPr="00E148AE" w:rsidRDefault="00341AF4"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Przygotowanie animacji 2D</w:t>
      </w:r>
      <w:r w:rsidR="00824B19">
        <w:rPr>
          <w:rFonts w:ascii="Times New Roman" w:eastAsia="Times New Roman" w:hAnsi="Times New Roman" w:cs="Times New Roman"/>
          <w:color w:val="000000"/>
          <w:u w:color="000000"/>
          <w:bdr w:val="nil"/>
          <w:lang w:eastAsia="pl-PL"/>
        </w:rPr>
        <w:t>;</w:t>
      </w:r>
    </w:p>
    <w:p w14:paraId="5CC3BC6C" w14:textId="43C13C8E" w:rsidR="00341AF4" w:rsidRPr="00E148AE" w:rsidRDefault="00341AF4"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Podkład VO – lektor w języku polskim</w:t>
      </w:r>
      <w:r w:rsidR="00824B19">
        <w:rPr>
          <w:rFonts w:ascii="Times New Roman" w:eastAsia="Times New Roman" w:hAnsi="Times New Roman" w:cs="Times New Roman"/>
          <w:color w:val="000000"/>
          <w:u w:color="000000"/>
          <w:bdr w:val="nil"/>
          <w:lang w:eastAsia="pl-PL"/>
        </w:rPr>
        <w:t>;</w:t>
      </w:r>
    </w:p>
    <w:p w14:paraId="5C205A2B" w14:textId="51C68418" w:rsidR="00341AF4" w:rsidRPr="00E148AE" w:rsidRDefault="00341AF4" w:rsidP="00E148AE">
      <w:pPr>
        <w:pStyle w:val="Akapitzlist"/>
        <w:numPr>
          <w:ilvl w:val="1"/>
          <w:numId w:val="8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Przygotowanie transkrypcji w języku polskim</w:t>
      </w:r>
      <w:r w:rsidR="00824B19">
        <w:rPr>
          <w:rFonts w:ascii="Times New Roman" w:eastAsia="Times New Roman" w:hAnsi="Times New Roman" w:cs="Times New Roman"/>
          <w:color w:val="000000"/>
          <w:u w:color="000000"/>
          <w:bdr w:val="nil"/>
          <w:lang w:eastAsia="pl-PL"/>
        </w:rPr>
        <w:t>;</w:t>
      </w:r>
    </w:p>
    <w:p w14:paraId="603002C7" w14:textId="7538D275" w:rsidR="00341AF4" w:rsidRPr="00E148AE" w:rsidRDefault="00341AF4" w:rsidP="00984866">
      <w:pPr>
        <w:pStyle w:val="Akapitzlist"/>
        <w:numPr>
          <w:ilvl w:val="1"/>
          <w:numId w:val="82"/>
        </w:numPr>
        <w:pBdr>
          <w:top w:val="nil"/>
          <w:left w:val="nil"/>
          <w:bottom w:val="nil"/>
          <w:right w:val="nil"/>
          <w:between w:val="nil"/>
          <w:bar w:val="nil"/>
        </w:pBdr>
        <w:tabs>
          <w:tab w:val="left" w:pos="567"/>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Przygotowanie transkrypcji w języku angielskim w oparciu o dostarczone przez Zamawiającego tłumaczenie</w:t>
      </w:r>
      <w:r w:rsidR="00824B19">
        <w:rPr>
          <w:rFonts w:ascii="Times New Roman" w:eastAsia="Times New Roman" w:hAnsi="Times New Roman" w:cs="Times New Roman"/>
          <w:color w:val="000000"/>
          <w:u w:color="000000"/>
          <w:bdr w:val="nil"/>
          <w:lang w:eastAsia="pl-PL"/>
        </w:rPr>
        <w:t>;</w:t>
      </w:r>
    </w:p>
    <w:p w14:paraId="2CE7805C" w14:textId="07863C75" w:rsidR="00341AF4" w:rsidRPr="00E148AE" w:rsidRDefault="00341AF4" w:rsidP="00984866">
      <w:pPr>
        <w:pStyle w:val="Akapitzlist"/>
        <w:numPr>
          <w:ilvl w:val="1"/>
          <w:numId w:val="82"/>
        </w:numPr>
        <w:pBdr>
          <w:top w:val="nil"/>
          <w:left w:val="nil"/>
          <w:bottom w:val="nil"/>
          <w:right w:val="nil"/>
          <w:between w:val="nil"/>
          <w:bar w:val="nil"/>
        </w:pBdr>
        <w:tabs>
          <w:tab w:val="left" w:pos="567"/>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lastRenderedPageBreak/>
        <w:t>Wybór i podkład utworu muzycznego</w:t>
      </w:r>
      <w:r w:rsidR="00824B19">
        <w:rPr>
          <w:rFonts w:ascii="Times New Roman" w:eastAsia="Times New Roman" w:hAnsi="Times New Roman" w:cs="Times New Roman"/>
          <w:color w:val="000000"/>
          <w:u w:color="000000"/>
          <w:bdr w:val="nil"/>
          <w:lang w:eastAsia="pl-PL"/>
        </w:rPr>
        <w:t>;</w:t>
      </w:r>
    </w:p>
    <w:p w14:paraId="48340AC2" w14:textId="4A6F0E63" w:rsidR="00341AF4" w:rsidRPr="00E148AE" w:rsidRDefault="00341AF4" w:rsidP="00984866">
      <w:pPr>
        <w:pStyle w:val="Akapitzlist"/>
        <w:numPr>
          <w:ilvl w:val="1"/>
          <w:numId w:val="82"/>
        </w:numPr>
        <w:pBdr>
          <w:top w:val="nil"/>
          <w:left w:val="nil"/>
          <w:bottom w:val="nil"/>
          <w:right w:val="nil"/>
          <w:between w:val="nil"/>
          <w:bar w:val="nil"/>
        </w:pBdr>
        <w:tabs>
          <w:tab w:val="left" w:pos="567"/>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Udźwiękowienie animacji poprzez dodanie efektów dźwiękowych</w:t>
      </w:r>
      <w:r w:rsidR="00824B19">
        <w:rPr>
          <w:rFonts w:ascii="Times New Roman" w:eastAsia="Times New Roman" w:hAnsi="Times New Roman" w:cs="Times New Roman"/>
          <w:color w:val="000000"/>
          <w:u w:color="000000"/>
          <w:bdr w:val="nil"/>
          <w:lang w:eastAsia="pl-PL"/>
        </w:rPr>
        <w:t>;</w:t>
      </w:r>
    </w:p>
    <w:p w14:paraId="4016ABF5" w14:textId="3610ACA7" w:rsidR="00341AF4" w:rsidRPr="00E148AE" w:rsidRDefault="00341AF4" w:rsidP="00984866">
      <w:pPr>
        <w:pStyle w:val="Akapitzlist"/>
        <w:numPr>
          <w:ilvl w:val="1"/>
          <w:numId w:val="82"/>
        </w:numPr>
        <w:pBdr>
          <w:top w:val="nil"/>
          <w:left w:val="nil"/>
          <w:bottom w:val="nil"/>
          <w:right w:val="nil"/>
          <w:between w:val="nil"/>
          <w:bar w:val="nil"/>
        </w:pBdr>
        <w:tabs>
          <w:tab w:val="left" w:pos="567"/>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Przeformatowanie kompletu każdej animacji pod formaty (wymiary) w social media (Facebook, Instagram, YouTube)</w:t>
      </w:r>
      <w:r w:rsidR="00824B19">
        <w:rPr>
          <w:rFonts w:ascii="Times New Roman" w:eastAsia="Times New Roman" w:hAnsi="Times New Roman" w:cs="Times New Roman"/>
          <w:color w:val="000000"/>
          <w:u w:color="000000"/>
          <w:bdr w:val="nil"/>
          <w:lang w:eastAsia="pl-PL"/>
        </w:rPr>
        <w:t>;</w:t>
      </w:r>
    </w:p>
    <w:p w14:paraId="1CA05264" w14:textId="13F46596" w:rsidR="000529ED" w:rsidRPr="000529ED" w:rsidRDefault="000529ED" w:rsidP="00984866">
      <w:pPr>
        <w:pStyle w:val="Akapitzlist"/>
        <w:numPr>
          <w:ilvl w:val="1"/>
          <w:numId w:val="82"/>
        </w:numPr>
        <w:pBdr>
          <w:top w:val="nil"/>
          <w:left w:val="nil"/>
          <w:bottom w:val="nil"/>
          <w:right w:val="nil"/>
          <w:between w:val="nil"/>
          <w:bar w:val="nil"/>
        </w:pBdr>
        <w:tabs>
          <w:tab w:val="left" w:pos="567"/>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zakupu licencji na wykorzystanie elementów potrzebnych do realizacji Dzieła, a nie objętych bezpośrednio treścią niniejszej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y (w tym zwłaszcza zakup licencji na wykorzystanie utworów muzycznych oraz efektów dźwiękowych niezbędnych do wykonania filmów, a także szablonów elementów graficznych, animacji, szablonów potrzebnych do wykonania korekcji koloru i/lub kolor gradingu, nakładek efektowych, wtyczek do oprogramowania służącego do postprodukcji umożliwiających profesjonalne przygotowanie Dzieła, w tym zwłaszcza wtyczki do redukcji szumu, a także innych elementów wykorzystywanych do stworzenia Dzieła, a nie będących bezpośrednim rezultatem prac wynikających z niniejszej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y). </w:t>
      </w:r>
    </w:p>
    <w:p w14:paraId="4D859321" w14:textId="7D36147E" w:rsidR="000529ED" w:rsidRPr="0050761B" w:rsidRDefault="000529ED" w:rsidP="0050761B">
      <w:pPr>
        <w:numPr>
          <w:ilvl w:val="0"/>
          <w:numId w:val="5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50761B">
        <w:rPr>
          <w:rFonts w:ascii="Times New Roman" w:eastAsia="Times New Roman" w:hAnsi="Times New Roman" w:cs="Times New Roman"/>
          <w:color w:val="000000"/>
          <w:u w:color="000000"/>
          <w:bdr w:val="nil"/>
          <w:lang w:eastAsia="pl-PL"/>
        </w:rPr>
        <w:t>Czynności określone w ust.</w:t>
      </w:r>
      <w:r w:rsidR="00341AF4" w:rsidRPr="0050761B">
        <w:rPr>
          <w:rFonts w:ascii="Times New Roman" w:eastAsia="Times New Roman" w:hAnsi="Times New Roman" w:cs="Times New Roman"/>
          <w:color w:val="000000"/>
          <w:u w:color="000000"/>
          <w:bdr w:val="nil"/>
          <w:lang w:eastAsia="pl-PL"/>
        </w:rPr>
        <w:t xml:space="preserve"> </w:t>
      </w:r>
      <w:r w:rsidRPr="0050761B">
        <w:rPr>
          <w:rFonts w:ascii="Times New Roman" w:eastAsia="Times New Roman" w:hAnsi="Times New Roman" w:cs="Times New Roman"/>
          <w:color w:val="000000"/>
          <w:u w:color="000000"/>
          <w:bdr w:val="nil"/>
          <w:lang w:eastAsia="pl-PL"/>
        </w:rPr>
        <w:t xml:space="preserve">7 niniejszego paragrafu </w:t>
      </w:r>
      <w:r w:rsidR="0041147B" w:rsidRPr="0050761B">
        <w:rPr>
          <w:rFonts w:ascii="Times New Roman" w:eastAsia="Times New Roman" w:hAnsi="Times New Roman" w:cs="Times New Roman"/>
          <w:color w:val="000000"/>
          <w:u w:color="000000"/>
          <w:bdr w:val="nil"/>
          <w:lang w:eastAsia="pl-PL"/>
        </w:rPr>
        <w:t xml:space="preserve">Umowy </w:t>
      </w:r>
      <w:r w:rsidRPr="0050761B">
        <w:rPr>
          <w:rFonts w:ascii="Times New Roman" w:eastAsia="Times New Roman" w:hAnsi="Times New Roman" w:cs="Times New Roman"/>
          <w:color w:val="000000"/>
          <w:u w:color="000000"/>
          <w:bdr w:val="nil"/>
          <w:lang w:eastAsia="pl-PL"/>
        </w:rPr>
        <w:t xml:space="preserve">zostaną </w:t>
      </w:r>
      <w:r w:rsidR="0041147B" w:rsidRPr="0050761B">
        <w:rPr>
          <w:rFonts w:ascii="Times New Roman" w:eastAsia="Times New Roman" w:hAnsi="Times New Roman" w:cs="Times New Roman"/>
          <w:color w:val="000000"/>
          <w:u w:color="000000"/>
          <w:bdr w:val="nil"/>
          <w:lang w:eastAsia="pl-PL"/>
        </w:rPr>
        <w:t xml:space="preserve">Wykonawca </w:t>
      </w:r>
      <w:r w:rsidRPr="0050761B">
        <w:rPr>
          <w:rFonts w:ascii="Times New Roman" w:eastAsia="Times New Roman" w:hAnsi="Times New Roman" w:cs="Times New Roman"/>
          <w:color w:val="000000"/>
          <w:u w:color="000000"/>
          <w:bdr w:val="nil"/>
          <w:lang w:eastAsia="pl-PL"/>
        </w:rPr>
        <w:t xml:space="preserve">wykonane </w:t>
      </w:r>
      <w:r w:rsidR="0088338F" w:rsidRPr="0050761B">
        <w:rPr>
          <w:rFonts w:ascii="Times New Roman" w:eastAsia="Times New Roman" w:hAnsi="Times New Roman" w:cs="Times New Roman"/>
          <w:color w:val="000000"/>
          <w:u w:color="000000"/>
          <w:bdr w:val="nil"/>
          <w:lang w:eastAsia="pl-PL"/>
        </w:rPr>
        <w:t xml:space="preserve">zgodnie odpowiednio z § 2 ust. 3 </w:t>
      </w:r>
      <w:r w:rsidR="0050761B" w:rsidRPr="0050761B">
        <w:rPr>
          <w:rFonts w:ascii="Times New Roman" w:eastAsia="Times New Roman" w:hAnsi="Times New Roman" w:cs="Times New Roman"/>
          <w:color w:val="000000"/>
          <w:u w:color="000000"/>
          <w:bdr w:val="nil"/>
          <w:lang w:eastAsia="pl-PL"/>
        </w:rPr>
        <w:t xml:space="preserve">albo z § 2 ust. 3.1 </w:t>
      </w:r>
      <w:r w:rsidR="0088338F" w:rsidRPr="0050761B">
        <w:rPr>
          <w:rFonts w:ascii="Times New Roman" w:eastAsia="Times New Roman" w:hAnsi="Times New Roman" w:cs="Times New Roman"/>
          <w:color w:val="000000"/>
          <w:u w:color="000000"/>
          <w:bdr w:val="nil"/>
          <w:lang w:eastAsia="pl-PL"/>
        </w:rPr>
        <w:t>Umowy określającego termin końcowy albo termin cząstkowy wydania</w:t>
      </w:r>
      <w:r w:rsidR="0050761B" w:rsidRPr="0050761B">
        <w:rPr>
          <w:rFonts w:ascii="Times New Roman" w:eastAsia="Times New Roman" w:hAnsi="Times New Roman" w:cs="Times New Roman"/>
          <w:color w:val="000000"/>
          <w:u w:color="000000"/>
          <w:bdr w:val="nil"/>
          <w:lang w:eastAsia="pl-PL"/>
        </w:rPr>
        <w:t xml:space="preserve"> Zamawiającemu </w:t>
      </w:r>
      <w:r w:rsidR="0088338F" w:rsidRPr="0050761B">
        <w:rPr>
          <w:rFonts w:ascii="Times New Roman" w:eastAsia="Times New Roman" w:hAnsi="Times New Roman" w:cs="Times New Roman"/>
          <w:color w:val="000000"/>
          <w:u w:color="000000"/>
          <w:bdr w:val="nil"/>
          <w:lang w:eastAsia="pl-PL"/>
        </w:rPr>
        <w:t>poszczególnej Animacji oraz 7 (siedmiu) Animacji – Dzieła</w:t>
      </w:r>
      <w:r w:rsidR="00F1769D" w:rsidRPr="0050761B">
        <w:rPr>
          <w:rFonts w:ascii="Times New Roman" w:eastAsia="Times New Roman" w:hAnsi="Times New Roman" w:cs="Times New Roman"/>
          <w:bCs/>
          <w:color w:val="000000"/>
          <w:u w:color="000000"/>
          <w:bdr w:val="nil"/>
          <w:lang w:eastAsia="pl-PL"/>
        </w:rPr>
        <w:t xml:space="preserve">, </w:t>
      </w:r>
      <w:r w:rsidRPr="0050761B">
        <w:rPr>
          <w:rFonts w:ascii="Times New Roman" w:eastAsia="Times New Roman" w:hAnsi="Times New Roman" w:cs="Times New Roman"/>
          <w:color w:val="000000"/>
          <w:u w:color="000000"/>
          <w:bdr w:val="nil"/>
          <w:lang w:eastAsia="pl-PL"/>
        </w:rPr>
        <w:t>przy czym przez termin realizacji określonych powyższej czynności Strony rozumieją termin akceptacji danej czynności przez Zamawiającego, zgodnie z § 4 niniejszej Umowy</w:t>
      </w:r>
      <w:r w:rsidR="0088338F" w:rsidRPr="0050761B">
        <w:rPr>
          <w:rFonts w:ascii="Times New Roman" w:eastAsia="Times New Roman" w:hAnsi="Times New Roman" w:cs="Times New Roman"/>
          <w:color w:val="000000"/>
          <w:u w:color="000000"/>
          <w:bdr w:val="nil"/>
          <w:lang w:eastAsia="pl-PL"/>
        </w:rPr>
        <w:t>.</w:t>
      </w:r>
      <w:r w:rsidRPr="0050761B">
        <w:rPr>
          <w:rFonts w:ascii="Times New Roman" w:eastAsia="Times New Roman" w:hAnsi="Times New Roman" w:cs="Times New Roman"/>
          <w:color w:val="000000"/>
          <w:u w:color="000000"/>
          <w:bdr w:val="nil"/>
          <w:lang w:eastAsia="pl-PL"/>
        </w:rPr>
        <w:t xml:space="preserve"> </w:t>
      </w:r>
    </w:p>
    <w:p w14:paraId="186A39CC" w14:textId="760CC4BD" w:rsidR="000529ED" w:rsidRPr="000529ED" w:rsidRDefault="000529ED" w:rsidP="000A7D05">
      <w:pPr>
        <w:numPr>
          <w:ilvl w:val="0"/>
          <w:numId w:val="5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Jeśli Dzieło </w:t>
      </w:r>
      <w:r w:rsidR="00370C3D">
        <w:rPr>
          <w:rFonts w:ascii="Times New Roman" w:eastAsia="Times New Roman" w:hAnsi="Times New Roman" w:cs="Times New Roman"/>
          <w:color w:val="000000"/>
          <w:u w:color="000000"/>
          <w:bdr w:val="nil"/>
          <w:lang w:eastAsia="pl-PL"/>
        </w:rPr>
        <w:t xml:space="preserve">(Animacja) </w:t>
      </w:r>
      <w:r w:rsidRPr="000529ED">
        <w:rPr>
          <w:rFonts w:ascii="Times New Roman" w:eastAsia="Times New Roman" w:hAnsi="Times New Roman" w:cs="Times New Roman"/>
          <w:color w:val="000000"/>
          <w:u w:color="000000"/>
          <w:bdr w:val="nil"/>
          <w:lang w:eastAsia="pl-PL"/>
        </w:rPr>
        <w:t xml:space="preserve">zostanie wykonane przez osobę zatrudnioną przez Wykonawcę, wówczas majątkowe prawa autorskie do Dzieła </w:t>
      </w:r>
      <w:r w:rsidR="00E52D4C">
        <w:rPr>
          <w:rFonts w:ascii="Times New Roman" w:eastAsia="Times New Roman" w:hAnsi="Times New Roman" w:cs="Times New Roman"/>
          <w:color w:val="000000"/>
          <w:u w:color="000000"/>
          <w:bdr w:val="nil"/>
          <w:lang w:eastAsia="pl-PL"/>
        </w:rPr>
        <w:t xml:space="preserve">(Animacji) </w:t>
      </w:r>
      <w:r w:rsidRPr="000529ED">
        <w:rPr>
          <w:rFonts w:ascii="Times New Roman" w:eastAsia="Times New Roman" w:hAnsi="Times New Roman" w:cs="Times New Roman"/>
          <w:color w:val="000000"/>
          <w:u w:color="000000"/>
          <w:bdr w:val="nil"/>
          <w:lang w:eastAsia="pl-PL"/>
        </w:rPr>
        <w:t xml:space="preserve">jako utworu są nabyte przez Wykonawcę z chwilą przyjęcia utworu zgodnie z art. 12 ust. 1 ustawy o prawie autorskim i prawach pokrewnych i tak powstały utwór wchodzi w zakres przeniesienia przez Wykonawcę praw na Zamawiającego zgodnie z § </w:t>
      </w:r>
      <w:r w:rsidR="00A70BE0">
        <w:rPr>
          <w:rFonts w:ascii="Times New Roman" w:eastAsia="Times New Roman" w:hAnsi="Times New Roman" w:cs="Times New Roman"/>
          <w:color w:val="000000"/>
          <w:u w:color="000000"/>
          <w:bdr w:val="nil"/>
          <w:lang w:eastAsia="pl-PL"/>
        </w:rPr>
        <w:t>7</w:t>
      </w:r>
      <w:r w:rsidRPr="000529ED">
        <w:rPr>
          <w:rFonts w:ascii="Times New Roman" w:eastAsia="Times New Roman" w:hAnsi="Times New Roman" w:cs="Times New Roman"/>
          <w:color w:val="000000"/>
          <w:u w:color="000000"/>
          <w:bdr w:val="nil"/>
          <w:lang w:eastAsia="pl-PL"/>
        </w:rPr>
        <w:t xml:space="preserve">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y. Jeśli Dzieło </w:t>
      </w:r>
      <w:r w:rsidR="00E52D4C">
        <w:rPr>
          <w:rFonts w:ascii="Times New Roman" w:eastAsia="Times New Roman" w:hAnsi="Times New Roman" w:cs="Times New Roman"/>
          <w:color w:val="000000"/>
          <w:u w:color="000000"/>
          <w:bdr w:val="nil"/>
          <w:lang w:eastAsia="pl-PL"/>
        </w:rPr>
        <w:t xml:space="preserve">(Animacja) </w:t>
      </w:r>
      <w:r w:rsidRPr="000529ED">
        <w:rPr>
          <w:rFonts w:ascii="Times New Roman" w:eastAsia="Times New Roman" w:hAnsi="Times New Roman" w:cs="Times New Roman"/>
          <w:color w:val="000000"/>
          <w:u w:color="000000"/>
          <w:bdr w:val="nil"/>
          <w:lang w:eastAsia="pl-PL"/>
        </w:rPr>
        <w:t xml:space="preserve">zostanie wykonane na zlecenie Wykonawcy przez osobę współpracującą z Wykonawcą na podstawie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y innej niż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a o pracę, wówczas Wykonawca zadba o zawarcie z ww. osobą stosownej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y o przeniesienie majątkowych praw autorskich w zakresie niezbędnym do realizacji niniejszej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y.</w:t>
      </w:r>
    </w:p>
    <w:p w14:paraId="3E3814A9"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087D712A"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2</w:t>
      </w:r>
    </w:p>
    <w:p w14:paraId="4F6AFC99"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Arial Unicode MS" w:hAnsi="Times New Roman" w:cs="Times New Roman"/>
          <w:b/>
          <w:color w:val="000000"/>
          <w:u w:color="000000"/>
          <w:bdr w:val="nil"/>
          <w:lang w:eastAsia="pl-PL"/>
        </w:rPr>
      </w:pPr>
      <w:r w:rsidRPr="000529ED">
        <w:rPr>
          <w:rFonts w:ascii="Times New Roman" w:eastAsia="Arial Unicode MS" w:hAnsi="Times New Roman" w:cs="Times New Roman"/>
          <w:b/>
          <w:color w:val="000000"/>
          <w:u w:color="000000"/>
          <w:bdr w:val="nil"/>
          <w:lang w:eastAsia="pl-PL"/>
        </w:rPr>
        <w:t>Oświadczenia Stron</w:t>
      </w:r>
    </w:p>
    <w:p w14:paraId="56695717" w14:textId="26A81C83" w:rsidR="000529ED" w:rsidRPr="000529ED" w:rsidRDefault="000529ED" w:rsidP="000A7D05">
      <w:pPr>
        <w:numPr>
          <w:ilvl w:val="0"/>
          <w:numId w:val="55"/>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zobowiązuje się wykonać przedmiot niniejszej Umowy</w:t>
      </w:r>
      <w:r w:rsidR="00E52D4C">
        <w:rPr>
          <w:rFonts w:ascii="Times New Roman" w:eastAsia="Times New Roman" w:hAnsi="Times New Roman" w:cs="Times New Roman"/>
          <w:color w:val="000000"/>
          <w:u w:color="000000"/>
          <w:bdr w:val="nil"/>
          <w:lang w:eastAsia="pl-PL"/>
        </w:rPr>
        <w:t xml:space="preserve"> lub daną jej część </w:t>
      </w:r>
      <w:r w:rsidRPr="000529ED">
        <w:rPr>
          <w:rFonts w:ascii="Times New Roman" w:eastAsia="Times New Roman" w:hAnsi="Times New Roman" w:cs="Times New Roman"/>
          <w:color w:val="000000"/>
          <w:u w:color="000000"/>
          <w:bdr w:val="nil"/>
          <w:lang w:eastAsia="pl-PL"/>
        </w:rPr>
        <w:t xml:space="preserve"> z dołożeniem najwyższej staranności profesjonalisty, według swojej najlepszej wiedzy i umiejętności, z wykorzystaniem własnych narzędzi.</w:t>
      </w:r>
    </w:p>
    <w:p w14:paraId="223F0192" w14:textId="0742147F" w:rsidR="000529ED" w:rsidRPr="000529ED" w:rsidRDefault="000529ED" w:rsidP="000A7D05">
      <w:pPr>
        <w:numPr>
          <w:ilvl w:val="0"/>
          <w:numId w:val="55"/>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Zamawiający zobowiązuje się do współdziałania z Wykonawcą w zakresie wykonywania przedmiotu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y w oparciu o postanowienia Umowy, a w szczególności do dostarczania Wykonawcy wszelkich będących w dyspozycji Zamawiającego materiałów i informacji niezbędnych do wykonania przez Wykonawcę przedmiotu, o którym mowa w § 1 ust. 1 niniejszej Umowy,</w:t>
      </w:r>
      <w:r w:rsidR="00CD2EFD">
        <w:rPr>
          <w:rFonts w:ascii="Times New Roman" w:eastAsia="Times New Roman" w:hAnsi="Times New Roman" w:cs="Times New Roman"/>
          <w:color w:val="000000"/>
          <w:u w:color="000000"/>
          <w:bdr w:val="nil"/>
          <w:lang w:eastAsia="pl-PL"/>
        </w:rPr>
        <w:t xml:space="preserve"> w tym poszczególnej Animacji, </w:t>
      </w:r>
      <w:r w:rsidRPr="000529ED">
        <w:rPr>
          <w:rFonts w:ascii="Times New Roman" w:eastAsia="Times New Roman" w:hAnsi="Times New Roman" w:cs="Times New Roman"/>
          <w:color w:val="000000"/>
          <w:u w:color="000000"/>
          <w:bdr w:val="nil"/>
          <w:lang w:eastAsia="pl-PL"/>
        </w:rPr>
        <w:t xml:space="preserve">w sposób umożliwiający Wykonawcy terminowe wykonanie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y</w:t>
      </w:r>
      <w:r w:rsidR="00CD2EFD">
        <w:rPr>
          <w:rFonts w:ascii="Times New Roman" w:eastAsia="Times New Roman" w:hAnsi="Times New Roman" w:cs="Times New Roman"/>
          <w:color w:val="000000"/>
          <w:u w:color="000000"/>
          <w:bdr w:val="nil"/>
          <w:lang w:eastAsia="pl-PL"/>
        </w:rPr>
        <w:t xml:space="preserve"> albo danej jej części</w:t>
      </w:r>
      <w:r w:rsidRPr="000529ED">
        <w:rPr>
          <w:rFonts w:ascii="Times New Roman" w:eastAsia="Times New Roman" w:hAnsi="Times New Roman" w:cs="Times New Roman"/>
          <w:color w:val="000000"/>
          <w:u w:color="000000"/>
          <w:bdr w:val="nil"/>
          <w:lang w:eastAsia="pl-PL"/>
        </w:rPr>
        <w:t>.</w:t>
      </w:r>
    </w:p>
    <w:p w14:paraId="5476D02D" w14:textId="131E7B31" w:rsidR="00B81BE0" w:rsidRPr="00B81BE0" w:rsidRDefault="000529ED" w:rsidP="00B81BE0">
      <w:pPr>
        <w:numPr>
          <w:ilvl w:val="0"/>
          <w:numId w:val="55"/>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Wydanie </w:t>
      </w:r>
      <w:r w:rsidR="00B81BE0">
        <w:rPr>
          <w:rFonts w:ascii="Times New Roman" w:eastAsia="Times New Roman" w:hAnsi="Times New Roman" w:cs="Times New Roman"/>
          <w:color w:val="000000"/>
          <w:u w:color="000000"/>
          <w:bdr w:val="nil"/>
          <w:lang w:eastAsia="pl-PL"/>
        </w:rPr>
        <w:t xml:space="preserve">Zamawiającemu przez Wykonawcę </w:t>
      </w:r>
      <w:r w:rsidR="003B0056">
        <w:rPr>
          <w:rFonts w:ascii="Times New Roman" w:eastAsia="Times New Roman" w:hAnsi="Times New Roman" w:cs="Times New Roman"/>
          <w:color w:val="000000"/>
          <w:u w:color="000000"/>
          <w:bdr w:val="nil"/>
          <w:lang w:eastAsia="pl-PL"/>
        </w:rPr>
        <w:t>wszystkich</w:t>
      </w:r>
      <w:r w:rsidR="00F328C4">
        <w:rPr>
          <w:rFonts w:ascii="Times New Roman" w:eastAsia="Times New Roman" w:hAnsi="Times New Roman" w:cs="Times New Roman"/>
          <w:color w:val="000000"/>
          <w:u w:color="000000"/>
          <w:bdr w:val="nil"/>
          <w:lang w:eastAsia="pl-PL"/>
        </w:rPr>
        <w:t xml:space="preserve"> 7 (siedmiu)</w:t>
      </w:r>
      <w:r w:rsidR="003B0056">
        <w:rPr>
          <w:rFonts w:ascii="Times New Roman" w:eastAsia="Times New Roman" w:hAnsi="Times New Roman" w:cs="Times New Roman"/>
          <w:color w:val="000000"/>
          <w:u w:color="000000"/>
          <w:bdr w:val="nil"/>
          <w:lang w:eastAsia="pl-PL"/>
        </w:rPr>
        <w:t xml:space="preserve"> Animacji składających się na </w:t>
      </w:r>
      <w:r w:rsidRPr="000529ED">
        <w:rPr>
          <w:rFonts w:ascii="Times New Roman" w:eastAsia="Times New Roman" w:hAnsi="Times New Roman" w:cs="Times New Roman"/>
          <w:color w:val="000000"/>
          <w:u w:color="000000"/>
          <w:bdr w:val="nil"/>
          <w:lang w:eastAsia="pl-PL"/>
        </w:rPr>
        <w:t>Dzieł</w:t>
      </w:r>
      <w:r w:rsidR="003B0056">
        <w:rPr>
          <w:rFonts w:ascii="Times New Roman" w:eastAsia="Times New Roman" w:hAnsi="Times New Roman" w:cs="Times New Roman"/>
          <w:color w:val="000000"/>
          <w:u w:color="000000"/>
          <w:bdr w:val="nil"/>
          <w:lang w:eastAsia="pl-PL"/>
        </w:rPr>
        <w:t>o,</w:t>
      </w:r>
      <w:r w:rsidRPr="000529ED">
        <w:rPr>
          <w:rFonts w:ascii="Times New Roman" w:eastAsia="Times New Roman" w:hAnsi="Times New Roman" w:cs="Times New Roman"/>
          <w:color w:val="000000"/>
          <w:u w:color="000000"/>
          <w:bdr w:val="nil"/>
          <w:lang w:eastAsia="pl-PL"/>
        </w:rPr>
        <w:t xml:space="preserve"> nastąpi </w:t>
      </w:r>
      <w:r w:rsidR="00B81BE0" w:rsidRPr="00E148AE">
        <w:rPr>
          <w:rFonts w:ascii="Times New Roman" w:eastAsia="Times New Roman" w:hAnsi="Times New Roman" w:cs="Times New Roman"/>
          <w:b/>
          <w:bCs/>
          <w:color w:val="000000"/>
          <w:u w:color="000000"/>
          <w:bdr w:val="nil"/>
          <w:lang w:eastAsia="pl-PL"/>
        </w:rPr>
        <w:t xml:space="preserve">w terminie </w:t>
      </w:r>
      <w:r w:rsidR="00684B68">
        <w:rPr>
          <w:rFonts w:ascii="Times New Roman" w:eastAsia="Times New Roman" w:hAnsi="Times New Roman" w:cs="Times New Roman"/>
          <w:b/>
          <w:bCs/>
          <w:color w:val="000000"/>
          <w:u w:color="000000"/>
          <w:bdr w:val="nil"/>
          <w:lang w:eastAsia="pl-PL"/>
        </w:rPr>
        <w:t xml:space="preserve">końcowym </w:t>
      </w:r>
      <w:r w:rsidR="00B81BE0" w:rsidRPr="00E148AE">
        <w:rPr>
          <w:rFonts w:ascii="Times New Roman" w:eastAsia="Times New Roman" w:hAnsi="Times New Roman" w:cs="Times New Roman"/>
          <w:b/>
          <w:bCs/>
          <w:color w:val="000000"/>
          <w:u w:color="000000"/>
          <w:bdr w:val="nil"/>
          <w:lang w:eastAsia="pl-PL"/>
        </w:rPr>
        <w:t xml:space="preserve">do 7 miesięcy, licząc od dnia udzielenia zamówienia, tj. zawarcia </w:t>
      </w:r>
      <w:r w:rsidR="005476A5">
        <w:rPr>
          <w:rFonts w:ascii="Times New Roman" w:eastAsia="Times New Roman" w:hAnsi="Times New Roman" w:cs="Times New Roman"/>
          <w:b/>
          <w:bCs/>
          <w:color w:val="000000"/>
          <w:u w:color="000000"/>
          <w:bdr w:val="nil"/>
          <w:lang w:eastAsia="pl-PL"/>
        </w:rPr>
        <w:t>Umow</w:t>
      </w:r>
      <w:r w:rsidR="00B81BE0" w:rsidRPr="00E148AE">
        <w:rPr>
          <w:rFonts w:ascii="Times New Roman" w:eastAsia="Times New Roman" w:hAnsi="Times New Roman" w:cs="Times New Roman"/>
          <w:b/>
          <w:bCs/>
          <w:color w:val="000000"/>
          <w:u w:color="000000"/>
          <w:bdr w:val="nil"/>
          <w:lang w:eastAsia="pl-PL"/>
        </w:rPr>
        <w:t xml:space="preserve">y, jednak nie później do dnia 31 </w:t>
      </w:r>
      <w:r w:rsidR="00346C36">
        <w:rPr>
          <w:rFonts w:ascii="Times New Roman" w:eastAsia="Times New Roman" w:hAnsi="Times New Roman" w:cs="Times New Roman"/>
          <w:b/>
          <w:bCs/>
          <w:color w:val="000000"/>
          <w:u w:color="000000"/>
          <w:bdr w:val="nil"/>
          <w:lang w:eastAsia="pl-PL"/>
        </w:rPr>
        <w:t>października</w:t>
      </w:r>
      <w:r w:rsidR="00B81BE0" w:rsidRPr="00E148AE">
        <w:rPr>
          <w:rFonts w:ascii="Times New Roman" w:eastAsia="Times New Roman" w:hAnsi="Times New Roman" w:cs="Times New Roman"/>
          <w:b/>
          <w:bCs/>
          <w:color w:val="000000"/>
          <w:u w:color="000000"/>
          <w:bdr w:val="nil"/>
          <w:lang w:eastAsia="pl-PL"/>
        </w:rPr>
        <w:t xml:space="preserve"> 2024 r</w:t>
      </w:r>
      <w:r w:rsidR="00B81BE0" w:rsidRPr="00B81BE0">
        <w:rPr>
          <w:rFonts w:ascii="Times New Roman" w:eastAsia="Times New Roman" w:hAnsi="Times New Roman" w:cs="Times New Roman"/>
          <w:color w:val="000000"/>
          <w:u w:color="000000"/>
          <w:bdr w:val="nil"/>
          <w:lang w:eastAsia="pl-PL"/>
        </w:rPr>
        <w:t>.</w:t>
      </w:r>
      <w:r w:rsidR="00B81BE0">
        <w:rPr>
          <w:rFonts w:ascii="Times New Roman" w:eastAsia="Times New Roman" w:hAnsi="Times New Roman" w:cs="Times New Roman"/>
          <w:color w:val="000000"/>
          <w:u w:color="000000"/>
          <w:bdr w:val="nil"/>
          <w:lang w:eastAsia="pl-PL"/>
        </w:rPr>
        <w:t>, przy uwzględnieniu, że:</w:t>
      </w:r>
    </w:p>
    <w:p w14:paraId="6D1D372B" w14:textId="1F8EF53C" w:rsidR="00B81BE0" w:rsidRPr="00E148AE" w:rsidRDefault="00B81BE0" w:rsidP="00E148AE">
      <w:pPr>
        <w:pStyle w:val="Akapitzlist"/>
        <w:numPr>
          <w:ilvl w:val="1"/>
          <w:numId w:val="18"/>
        </w:num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 xml:space="preserve">Wykonawca </w:t>
      </w:r>
      <w:r w:rsidR="00A81367" w:rsidRPr="00E148AE">
        <w:rPr>
          <w:rFonts w:ascii="Times New Roman" w:eastAsia="Times New Roman" w:hAnsi="Times New Roman" w:cs="Times New Roman"/>
          <w:color w:val="000000"/>
          <w:u w:color="000000"/>
          <w:bdr w:val="nil"/>
          <w:lang w:eastAsia="pl-PL"/>
        </w:rPr>
        <w:t xml:space="preserve">przygotuje i zmontuje poszczególną Animację </w:t>
      </w:r>
      <w:r w:rsidRPr="00E148AE">
        <w:rPr>
          <w:rFonts w:ascii="Times New Roman" w:eastAsia="Times New Roman" w:hAnsi="Times New Roman" w:cs="Times New Roman"/>
          <w:color w:val="000000"/>
          <w:u w:color="000000"/>
          <w:bdr w:val="nil"/>
          <w:lang w:eastAsia="pl-PL"/>
        </w:rPr>
        <w:t>zobowiązany jest do realizacji poszczególnej Animacji, stanowiąc</w:t>
      </w:r>
      <w:r w:rsidR="00A81367">
        <w:rPr>
          <w:rFonts w:ascii="Times New Roman" w:eastAsia="Times New Roman" w:hAnsi="Times New Roman" w:cs="Times New Roman"/>
          <w:color w:val="000000"/>
          <w:u w:color="000000"/>
          <w:bdr w:val="nil"/>
          <w:lang w:eastAsia="pl-PL"/>
        </w:rPr>
        <w:t xml:space="preserve">ą </w:t>
      </w:r>
      <w:r w:rsidRPr="00E148AE">
        <w:rPr>
          <w:rFonts w:ascii="Times New Roman" w:eastAsia="Times New Roman" w:hAnsi="Times New Roman" w:cs="Times New Roman"/>
          <w:color w:val="000000"/>
          <w:u w:color="000000"/>
          <w:bdr w:val="nil"/>
          <w:lang w:eastAsia="pl-PL"/>
        </w:rPr>
        <w:t xml:space="preserve">daną część przedmiotu zamówienia </w:t>
      </w:r>
      <w:r w:rsidRPr="00E148AE">
        <w:rPr>
          <w:rFonts w:ascii="Times New Roman" w:eastAsia="Times New Roman" w:hAnsi="Times New Roman" w:cs="Times New Roman"/>
          <w:b/>
          <w:bCs/>
          <w:color w:val="000000"/>
          <w:u w:color="000000"/>
          <w:bdr w:val="nil"/>
          <w:lang w:eastAsia="pl-PL"/>
        </w:rPr>
        <w:t xml:space="preserve">w terminie </w:t>
      </w:r>
      <w:r w:rsidR="00A81367" w:rsidRPr="00E148AE">
        <w:rPr>
          <w:rFonts w:ascii="Times New Roman" w:eastAsia="Times New Roman" w:hAnsi="Times New Roman" w:cs="Times New Roman"/>
          <w:b/>
          <w:bCs/>
          <w:color w:val="000000"/>
          <w:u w:color="000000"/>
          <w:bdr w:val="nil"/>
          <w:lang w:eastAsia="pl-PL"/>
        </w:rPr>
        <w:t xml:space="preserve">cząstkowym </w:t>
      </w:r>
      <w:r w:rsidRPr="00E148AE">
        <w:rPr>
          <w:rFonts w:ascii="Times New Roman" w:eastAsia="Times New Roman" w:hAnsi="Times New Roman" w:cs="Times New Roman"/>
          <w:b/>
          <w:bCs/>
          <w:color w:val="000000"/>
          <w:u w:color="000000"/>
          <w:bdr w:val="nil"/>
          <w:lang w:eastAsia="pl-PL"/>
        </w:rPr>
        <w:t>do 30 dni, licząc od dnia przekazania Wykonawcy niezbędnych materiałów i informacji do jej wykonania</w:t>
      </w:r>
      <w:r w:rsidRPr="00E148AE">
        <w:rPr>
          <w:rFonts w:ascii="Times New Roman" w:eastAsia="Times New Roman" w:hAnsi="Times New Roman" w:cs="Times New Roman"/>
          <w:color w:val="000000"/>
          <w:u w:color="000000"/>
          <w:bdr w:val="nil"/>
          <w:lang w:eastAsia="pl-PL"/>
        </w:rPr>
        <w:t>.</w:t>
      </w:r>
    </w:p>
    <w:p w14:paraId="662C0D50" w14:textId="279F2EA5" w:rsidR="000529ED" w:rsidRPr="000529ED" w:rsidRDefault="000529ED" w:rsidP="000A7D05">
      <w:pPr>
        <w:numPr>
          <w:ilvl w:val="0"/>
          <w:numId w:val="55"/>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Materiały będą </w:t>
      </w:r>
      <w:r w:rsidRPr="000529ED">
        <w:rPr>
          <w:rFonts w:ascii="Times New Roman" w:eastAsia="Times New Roman" w:hAnsi="Times New Roman" w:cs="Times New Roman"/>
          <w:b/>
          <w:color w:val="000000"/>
          <w:u w:color="000000"/>
          <w:bdr w:val="nil"/>
          <w:lang w:eastAsia="pl-PL"/>
        </w:rPr>
        <w:t xml:space="preserve">w formacie </w:t>
      </w:r>
      <w:r w:rsidR="003B0056">
        <w:rPr>
          <w:rFonts w:ascii="Times New Roman" w:eastAsia="Times New Roman" w:hAnsi="Times New Roman" w:cs="Times New Roman"/>
          <w:b/>
          <w:color w:val="000000"/>
          <w:u w:color="000000"/>
          <w:bdr w:val="nil"/>
          <w:lang w:eastAsia="pl-PL"/>
        </w:rPr>
        <w:t>pliku *.</w:t>
      </w:r>
      <w:r w:rsidR="0093341F" w:rsidRPr="000529ED">
        <w:rPr>
          <w:rFonts w:ascii="Times New Roman" w:eastAsia="Times New Roman" w:hAnsi="Times New Roman" w:cs="Times New Roman"/>
          <w:b/>
          <w:color w:val="000000"/>
          <w:u w:color="000000"/>
          <w:bdr w:val="nil"/>
          <w:lang w:eastAsia="pl-PL"/>
        </w:rPr>
        <w:t xml:space="preserve">MP4 </w:t>
      </w:r>
      <w:r w:rsidRPr="000529ED">
        <w:rPr>
          <w:rFonts w:ascii="Times New Roman" w:eastAsia="Times New Roman" w:hAnsi="Times New Roman" w:cs="Times New Roman"/>
          <w:b/>
          <w:color w:val="000000"/>
          <w:u w:color="000000"/>
          <w:bdr w:val="nil"/>
          <w:lang w:eastAsia="pl-PL"/>
        </w:rPr>
        <w:t>i przekazane na nośniku DVD.</w:t>
      </w:r>
    </w:p>
    <w:p w14:paraId="430796A5"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ind w:left="300"/>
        <w:rPr>
          <w:rFonts w:ascii="Times New Roman" w:eastAsia="Times New Roman" w:hAnsi="Times New Roman" w:cs="Times New Roman"/>
          <w:color w:val="000000"/>
          <w:u w:color="000000"/>
          <w:bdr w:val="nil"/>
          <w:lang w:eastAsia="pl-PL"/>
        </w:rPr>
      </w:pPr>
    </w:p>
    <w:p w14:paraId="152B16F4"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3</w:t>
      </w:r>
    </w:p>
    <w:p w14:paraId="311C4E68"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Zakres odpowiedzialności Stron</w:t>
      </w:r>
    </w:p>
    <w:p w14:paraId="25F8B55D" w14:textId="77777777" w:rsidR="000529ED" w:rsidRPr="000529ED" w:rsidRDefault="000529ED" w:rsidP="000A7D05">
      <w:pPr>
        <w:numPr>
          <w:ilvl w:val="0"/>
          <w:numId w:val="5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po uprzednim pisemnym uzgodnieniu z Zamawiającym, może powierzyć wykonanie poszczególnych czynności związanych z wykonaniem niniejszej Umowy osobie trzeciej.</w:t>
      </w:r>
    </w:p>
    <w:p w14:paraId="5152727F" w14:textId="77777777" w:rsidR="000529ED" w:rsidRPr="000529ED" w:rsidRDefault="000529ED" w:rsidP="000A7D05">
      <w:pPr>
        <w:numPr>
          <w:ilvl w:val="0"/>
          <w:numId w:val="5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lastRenderedPageBreak/>
        <w:t>Wykonawca ponosi odpowiedzialność za działania i zaniechania swoich pracowników, podwykonawców lub przedstawicieli, jak za działania własne.</w:t>
      </w:r>
    </w:p>
    <w:p w14:paraId="62FF5770" w14:textId="20CD3BFF" w:rsidR="000529ED" w:rsidRPr="000529ED" w:rsidRDefault="000529ED" w:rsidP="000A7D05">
      <w:pPr>
        <w:numPr>
          <w:ilvl w:val="0"/>
          <w:numId w:val="5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oświadcza, iż opracowane przez niego Dzieło</w:t>
      </w:r>
      <w:r w:rsidR="00CD2EFD" w:rsidRPr="000529ED">
        <w:rPr>
          <w:rFonts w:ascii="Times New Roman" w:eastAsia="Times New Roman" w:hAnsi="Times New Roman" w:cs="Times New Roman"/>
          <w:color w:val="000000"/>
          <w:u w:color="000000"/>
          <w:bdr w:val="nil"/>
          <w:lang w:eastAsia="pl-PL"/>
        </w:rPr>
        <w:t xml:space="preserve"> </w:t>
      </w:r>
      <w:r w:rsidR="00CD2EFD">
        <w:rPr>
          <w:rFonts w:ascii="Times New Roman" w:eastAsia="Times New Roman" w:hAnsi="Times New Roman" w:cs="Times New Roman"/>
          <w:color w:val="000000"/>
          <w:u w:color="000000"/>
          <w:bdr w:val="nil"/>
          <w:lang w:eastAsia="pl-PL"/>
        </w:rPr>
        <w:t xml:space="preserve">(Animacja) </w:t>
      </w:r>
      <w:r w:rsidRPr="000529ED">
        <w:rPr>
          <w:rFonts w:ascii="Times New Roman" w:eastAsia="Times New Roman" w:hAnsi="Times New Roman" w:cs="Times New Roman"/>
          <w:color w:val="000000"/>
          <w:u w:color="000000"/>
          <w:bdr w:val="nil"/>
          <w:lang w:eastAsia="pl-PL"/>
        </w:rPr>
        <w:t xml:space="preserve">stanowi utwór oryginalny, w odniesieniu do którego żadnej osobie trzeciej nie przysługują jakiekolwiek prawa na dobrach niematerialnych. </w:t>
      </w:r>
    </w:p>
    <w:p w14:paraId="78CA53B4" w14:textId="58180706" w:rsidR="000529ED" w:rsidRPr="000529ED" w:rsidRDefault="000529ED" w:rsidP="000A7D05">
      <w:pPr>
        <w:numPr>
          <w:ilvl w:val="0"/>
          <w:numId w:val="5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Wykonawca oświadcza, że do wykonania Dzieła </w:t>
      </w:r>
      <w:r w:rsidR="00F328C4">
        <w:rPr>
          <w:rFonts w:ascii="Times New Roman" w:eastAsia="Times New Roman" w:hAnsi="Times New Roman" w:cs="Times New Roman"/>
          <w:color w:val="000000"/>
          <w:u w:color="000000"/>
          <w:bdr w:val="nil"/>
          <w:lang w:eastAsia="pl-PL"/>
        </w:rPr>
        <w:t xml:space="preserve">(Animacji) </w:t>
      </w:r>
      <w:r w:rsidRPr="000529ED">
        <w:rPr>
          <w:rFonts w:ascii="Times New Roman" w:eastAsia="Times New Roman" w:hAnsi="Times New Roman" w:cs="Times New Roman"/>
          <w:color w:val="000000"/>
          <w:u w:color="000000"/>
          <w:bdr w:val="nil"/>
          <w:lang w:eastAsia="pl-PL"/>
        </w:rPr>
        <w:t>wykorzystuje elementy licencjonowane, o których mowa w § 1 ust. 7</w:t>
      </w:r>
      <w:r w:rsidR="00CC3B2A">
        <w:rPr>
          <w:rFonts w:ascii="Times New Roman" w:eastAsia="Times New Roman" w:hAnsi="Times New Roman" w:cs="Times New Roman"/>
          <w:color w:val="000000"/>
          <w:u w:color="000000"/>
          <w:bdr w:val="nil"/>
          <w:lang w:eastAsia="pl-PL"/>
        </w:rPr>
        <w:t>.14</w:t>
      </w:r>
      <w:r w:rsidRPr="000529ED">
        <w:rPr>
          <w:rFonts w:ascii="Times New Roman" w:eastAsia="Times New Roman" w:hAnsi="Times New Roman" w:cs="Times New Roman"/>
          <w:color w:val="000000"/>
          <w:u w:color="000000"/>
          <w:bdr w:val="nil"/>
          <w:lang w:eastAsia="pl-PL"/>
        </w:rPr>
        <w:t xml:space="preserve"> Umowy. W odniesieniu do tych elementów Zamawiającemu nie przysługuje sublicencja, może on wykorzystywać je w sposób swobodny wyłącznie w ramach korzystania z Dzieła</w:t>
      </w:r>
      <w:r w:rsidR="003C23E6">
        <w:rPr>
          <w:rFonts w:ascii="Times New Roman" w:eastAsia="Times New Roman" w:hAnsi="Times New Roman" w:cs="Times New Roman"/>
          <w:color w:val="000000"/>
          <w:u w:color="000000"/>
          <w:bdr w:val="nil"/>
          <w:lang w:eastAsia="pl-PL"/>
        </w:rPr>
        <w:t xml:space="preserve"> (Animacji)</w:t>
      </w:r>
      <w:r w:rsidRPr="000529ED">
        <w:rPr>
          <w:rFonts w:ascii="Times New Roman" w:eastAsia="Times New Roman" w:hAnsi="Times New Roman" w:cs="Times New Roman"/>
          <w:color w:val="000000"/>
          <w:u w:color="000000"/>
          <w:bdr w:val="nil"/>
          <w:lang w:eastAsia="pl-PL"/>
        </w:rPr>
        <w:t xml:space="preserve">. Wykonawca oświadcza, że swobodne korzystanie przez Zamawiającego z Dzieła </w:t>
      </w:r>
      <w:r w:rsidR="003C23E6">
        <w:rPr>
          <w:rFonts w:ascii="Times New Roman" w:eastAsia="Times New Roman" w:hAnsi="Times New Roman" w:cs="Times New Roman"/>
          <w:color w:val="000000"/>
          <w:u w:color="000000"/>
          <w:bdr w:val="nil"/>
          <w:lang w:eastAsia="pl-PL"/>
        </w:rPr>
        <w:t xml:space="preserve">(Animacji) </w:t>
      </w:r>
      <w:r w:rsidRPr="000529ED">
        <w:rPr>
          <w:rFonts w:ascii="Times New Roman" w:eastAsia="Times New Roman" w:hAnsi="Times New Roman" w:cs="Times New Roman"/>
          <w:color w:val="000000"/>
          <w:u w:color="000000"/>
          <w:bdr w:val="nil"/>
          <w:lang w:eastAsia="pl-PL"/>
        </w:rPr>
        <w:t xml:space="preserve">nie wymaga uzyskiwania przez Zamawiającego odrębnych licencji. Uprawnienie do modyfikacji i wykonywania opracowań Dzieła </w:t>
      </w:r>
      <w:r w:rsidR="00AC0BF6">
        <w:rPr>
          <w:rFonts w:ascii="Times New Roman" w:eastAsia="Times New Roman" w:hAnsi="Times New Roman" w:cs="Times New Roman"/>
          <w:color w:val="000000"/>
          <w:u w:color="000000"/>
          <w:bdr w:val="nil"/>
          <w:lang w:eastAsia="pl-PL"/>
        </w:rPr>
        <w:t xml:space="preserve">(Animacji) </w:t>
      </w:r>
      <w:r w:rsidRPr="000529ED">
        <w:rPr>
          <w:rFonts w:ascii="Times New Roman" w:eastAsia="Times New Roman" w:hAnsi="Times New Roman" w:cs="Times New Roman"/>
          <w:color w:val="000000"/>
          <w:u w:color="000000"/>
          <w:bdr w:val="nil"/>
          <w:lang w:eastAsia="pl-PL"/>
        </w:rPr>
        <w:t>nie obejmuje uprawnienia do ingerowania w samodzielne elementy o których mowa w § 1 ust. 7</w:t>
      </w:r>
      <w:r w:rsidR="00CC3B2A">
        <w:rPr>
          <w:rFonts w:ascii="Times New Roman" w:eastAsia="Times New Roman" w:hAnsi="Times New Roman" w:cs="Times New Roman"/>
          <w:color w:val="000000"/>
          <w:u w:color="000000"/>
          <w:bdr w:val="nil"/>
          <w:lang w:eastAsia="pl-PL"/>
        </w:rPr>
        <w:t>.14</w:t>
      </w:r>
      <w:r w:rsidRPr="000529ED">
        <w:rPr>
          <w:rFonts w:ascii="Times New Roman" w:eastAsia="Times New Roman" w:hAnsi="Times New Roman" w:cs="Times New Roman"/>
          <w:color w:val="000000"/>
          <w:u w:color="000000"/>
          <w:bdr w:val="nil"/>
          <w:lang w:eastAsia="pl-PL"/>
        </w:rPr>
        <w:t xml:space="preserve"> Umowy będące utworami w rozumieniu art. 1 Prawa autorskiego. Postanowienia Umowy należy wykładać z uwzględnieniem postanowienia niniejszego oraz przyznając mu pierwszeństwo przed innymi postanowieniami dotyczącymi sposobu korzystania z Dzieła</w:t>
      </w:r>
      <w:r w:rsidR="00AC0BF6">
        <w:rPr>
          <w:rFonts w:ascii="Times New Roman" w:eastAsia="Times New Roman" w:hAnsi="Times New Roman" w:cs="Times New Roman"/>
          <w:color w:val="000000"/>
          <w:u w:color="000000"/>
          <w:bdr w:val="nil"/>
          <w:lang w:eastAsia="pl-PL"/>
        </w:rPr>
        <w:t xml:space="preserve"> (Animacji)</w:t>
      </w:r>
      <w:r w:rsidRPr="000529ED">
        <w:rPr>
          <w:rFonts w:ascii="Times New Roman" w:eastAsia="Times New Roman" w:hAnsi="Times New Roman" w:cs="Times New Roman"/>
          <w:color w:val="000000"/>
          <w:u w:color="000000"/>
          <w:bdr w:val="nil"/>
          <w:lang w:eastAsia="pl-PL"/>
        </w:rPr>
        <w:t xml:space="preserve">. </w:t>
      </w:r>
    </w:p>
    <w:p w14:paraId="04FA0F70" w14:textId="77777777" w:rsidR="000529ED" w:rsidRPr="000529ED" w:rsidRDefault="000529ED" w:rsidP="000A7D05">
      <w:pPr>
        <w:numPr>
          <w:ilvl w:val="0"/>
          <w:numId w:val="5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Realizacja postanowień niniejszego Paragrafu w żaden sposób nie ogranicza, ani nie wyłącza odpowiedzialności Wykonawcy określonej w § 7 niniejszej Umowy. </w:t>
      </w:r>
    </w:p>
    <w:p w14:paraId="082EF6A9"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0CB96300"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4</w:t>
      </w:r>
    </w:p>
    <w:p w14:paraId="3F17B3EB"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Akceptacje projektów</w:t>
      </w:r>
    </w:p>
    <w:p w14:paraId="0B5E0BB3" w14:textId="0D768419" w:rsidR="000529ED" w:rsidRPr="000529ED" w:rsidRDefault="000529ED" w:rsidP="000A7D05">
      <w:pPr>
        <w:numPr>
          <w:ilvl w:val="0"/>
          <w:numId w:val="59"/>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zobowiązuje się dostarczyć Dzieło</w:t>
      </w:r>
      <w:r w:rsidR="00AC0BF6">
        <w:rPr>
          <w:rFonts w:ascii="Times New Roman" w:eastAsia="Times New Roman" w:hAnsi="Times New Roman" w:cs="Times New Roman"/>
          <w:color w:val="000000"/>
          <w:u w:color="000000"/>
          <w:bdr w:val="nil"/>
          <w:lang w:eastAsia="pl-PL"/>
        </w:rPr>
        <w:t xml:space="preserve"> albo poszczególną Animację</w:t>
      </w:r>
      <w:r w:rsidRPr="000529ED">
        <w:rPr>
          <w:rFonts w:ascii="Times New Roman" w:eastAsia="Times New Roman" w:hAnsi="Times New Roman" w:cs="Times New Roman"/>
          <w:color w:val="000000"/>
          <w:u w:color="000000"/>
          <w:bdr w:val="nil"/>
          <w:lang w:eastAsia="pl-PL"/>
        </w:rPr>
        <w:t xml:space="preserve"> wykonane zgodnie z założeniami scenariusza przedstawionego przez Wykonawcę i zaakceptowanego przez Zamawiającego i wolne od jakichkolwiek wad.</w:t>
      </w:r>
    </w:p>
    <w:p w14:paraId="31F396E3" w14:textId="63E88054" w:rsidR="000529ED" w:rsidRPr="000529ED" w:rsidRDefault="000529ED" w:rsidP="000A7D05">
      <w:pPr>
        <w:numPr>
          <w:ilvl w:val="0"/>
          <w:numId w:val="59"/>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 sytuacji, gdy Dzieło </w:t>
      </w:r>
      <w:r w:rsidR="00D67469">
        <w:rPr>
          <w:rFonts w:ascii="Times New Roman" w:eastAsia="Times New Roman" w:hAnsi="Times New Roman" w:cs="Times New Roman"/>
          <w:color w:val="000000"/>
          <w:u w:color="000000"/>
          <w:bdr w:val="nil"/>
          <w:lang w:eastAsia="pl-PL"/>
        </w:rPr>
        <w:t xml:space="preserve">lub jego poszczególne części – Animacje, </w:t>
      </w:r>
      <w:r w:rsidRPr="000529ED">
        <w:rPr>
          <w:rFonts w:ascii="Times New Roman" w:eastAsia="Times New Roman" w:hAnsi="Times New Roman" w:cs="Times New Roman"/>
          <w:color w:val="000000"/>
          <w:u w:color="000000"/>
          <w:bdr w:val="nil"/>
          <w:lang w:eastAsia="pl-PL"/>
        </w:rPr>
        <w:t xml:space="preserve">dostarczone przez Wykonawcę </w:t>
      </w:r>
      <w:r w:rsidR="00D67469">
        <w:rPr>
          <w:rFonts w:ascii="Times New Roman" w:eastAsia="Times New Roman" w:hAnsi="Times New Roman" w:cs="Times New Roman"/>
          <w:color w:val="000000"/>
          <w:u w:color="000000"/>
          <w:bdr w:val="nil"/>
          <w:lang w:eastAsia="pl-PL"/>
        </w:rPr>
        <w:t xml:space="preserve">będą </w:t>
      </w:r>
      <w:r w:rsidRPr="000529ED">
        <w:rPr>
          <w:rFonts w:ascii="Times New Roman" w:eastAsia="Times New Roman" w:hAnsi="Times New Roman" w:cs="Times New Roman"/>
          <w:color w:val="000000"/>
          <w:u w:color="000000"/>
          <w:bdr w:val="nil"/>
          <w:lang w:eastAsia="pl-PL"/>
        </w:rPr>
        <w:t>miał</w:t>
      </w:r>
      <w:r w:rsidR="00D67469">
        <w:rPr>
          <w:rFonts w:ascii="Times New Roman" w:eastAsia="Times New Roman" w:hAnsi="Times New Roman" w:cs="Times New Roman"/>
          <w:color w:val="000000"/>
          <w:u w:color="000000"/>
          <w:bdr w:val="nil"/>
          <w:lang w:eastAsia="pl-PL"/>
        </w:rPr>
        <w:t>y</w:t>
      </w:r>
      <w:r w:rsidRPr="000529ED">
        <w:rPr>
          <w:rFonts w:ascii="Times New Roman" w:eastAsia="Times New Roman" w:hAnsi="Times New Roman" w:cs="Times New Roman"/>
          <w:color w:val="000000"/>
          <w:u w:color="000000"/>
          <w:bdr w:val="nil"/>
          <w:lang w:eastAsia="pl-PL"/>
        </w:rPr>
        <w:t xml:space="preserve"> wady</w:t>
      </w:r>
      <w:r w:rsidR="00D67469">
        <w:rPr>
          <w:rFonts w:ascii="Times New Roman" w:eastAsia="Times New Roman" w:hAnsi="Times New Roman" w:cs="Times New Roman"/>
          <w:color w:val="000000"/>
          <w:u w:color="000000"/>
          <w:bdr w:val="nil"/>
          <w:lang w:eastAsia="pl-PL"/>
        </w:rPr>
        <w:t xml:space="preserve"> (usterki)</w:t>
      </w:r>
      <w:r w:rsidRPr="000529ED">
        <w:rPr>
          <w:rFonts w:ascii="Times New Roman" w:eastAsia="Times New Roman" w:hAnsi="Times New Roman" w:cs="Times New Roman"/>
          <w:color w:val="000000"/>
          <w:u w:color="000000"/>
          <w:bdr w:val="nil"/>
          <w:lang w:eastAsia="pl-PL"/>
        </w:rPr>
        <w:t xml:space="preserve">, Zamawiającemu przysługuje prawo do wyznaczenia Wykonawcy 1 </w:t>
      </w:r>
      <w:r w:rsidR="0041321D">
        <w:rPr>
          <w:rFonts w:ascii="Times New Roman" w:eastAsia="Times New Roman" w:hAnsi="Times New Roman" w:cs="Times New Roman"/>
          <w:color w:val="000000"/>
          <w:u w:color="000000"/>
          <w:bdr w:val="nil"/>
          <w:lang w:eastAsia="pl-PL"/>
        </w:rPr>
        <w:t>(jednod</w:t>
      </w:r>
      <w:r w:rsidR="0041321D" w:rsidRPr="000529ED">
        <w:rPr>
          <w:rFonts w:ascii="Times New Roman" w:eastAsia="Times New Roman" w:hAnsi="Times New Roman" w:cs="Times New Roman"/>
          <w:color w:val="000000"/>
          <w:u w:color="000000"/>
          <w:bdr w:val="nil"/>
          <w:lang w:eastAsia="pl-PL"/>
        </w:rPr>
        <w:t>niowego</w:t>
      </w:r>
      <w:r w:rsidR="0041321D">
        <w:rPr>
          <w:rFonts w:ascii="Times New Roman" w:eastAsia="Times New Roman" w:hAnsi="Times New Roman" w:cs="Times New Roman"/>
          <w:color w:val="000000"/>
          <w:u w:color="000000"/>
          <w:bdr w:val="nil"/>
          <w:lang w:eastAsia="pl-PL"/>
        </w:rPr>
        <w:t>)</w:t>
      </w:r>
      <w:r w:rsidRPr="000529ED">
        <w:rPr>
          <w:rFonts w:ascii="Times New Roman" w:eastAsia="Times New Roman" w:hAnsi="Times New Roman" w:cs="Times New Roman"/>
          <w:color w:val="000000"/>
          <w:u w:color="000000"/>
          <w:bdr w:val="nil"/>
          <w:lang w:eastAsia="pl-PL"/>
        </w:rPr>
        <w:t xml:space="preserve"> terminu na ich usunięcie. Po bezskutecznym upływie tego terminu Zamawiający będzie mógł według własnego uznania: odebrać Dzieło, w którym nie usunięto wad</w:t>
      </w:r>
      <w:r w:rsidR="009F1C69">
        <w:rPr>
          <w:rFonts w:ascii="Times New Roman" w:eastAsia="Times New Roman" w:hAnsi="Times New Roman" w:cs="Times New Roman"/>
          <w:color w:val="000000"/>
          <w:u w:color="000000"/>
          <w:bdr w:val="nil"/>
          <w:lang w:eastAsia="pl-PL"/>
        </w:rPr>
        <w:t xml:space="preserve"> (usterek)</w:t>
      </w:r>
      <w:r w:rsidRPr="000529ED">
        <w:rPr>
          <w:rFonts w:ascii="Times New Roman" w:eastAsia="Times New Roman" w:hAnsi="Times New Roman" w:cs="Times New Roman"/>
          <w:color w:val="000000"/>
          <w:u w:color="000000"/>
          <w:bdr w:val="nil"/>
          <w:lang w:eastAsia="pl-PL"/>
        </w:rPr>
        <w:t xml:space="preserve">, i żądać obniżenia wynagrodzenia, lub odstąpić od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y. </w:t>
      </w:r>
    </w:p>
    <w:p w14:paraId="68F05988" w14:textId="6D58E21F" w:rsidR="000529ED" w:rsidRPr="000529ED" w:rsidRDefault="000529ED" w:rsidP="000A7D05">
      <w:pPr>
        <w:numPr>
          <w:ilvl w:val="0"/>
          <w:numId w:val="59"/>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w:t>
      </w:r>
      <w:r w:rsidR="00AC0BF6">
        <w:rPr>
          <w:rFonts w:ascii="Times New Roman" w:eastAsia="Times New Roman" w:hAnsi="Times New Roman" w:cs="Times New Roman"/>
          <w:color w:val="000000"/>
          <w:u w:color="000000"/>
          <w:bdr w:val="nil"/>
          <w:lang w:eastAsia="pl-PL"/>
        </w:rPr>
        <w:t xml:space="preserve">konawca </w:t>
      </w:r>
      <w:r w:rsidR="003374E7">
        <w:rPr>
          <w:rFonts w:ascii="Times New Roman" w:eastAsia="Times New Roman" w:hAnsi="Times New Roman" w:cs="Times New Roman"/>
          <w:color w:val="000000"/>
          <w:u w:color="000000"/>
          <w:bdr w:val="nil"/>
          <w:lang w:eastAsia="pl-PL"/>
        </w:rPr>
        <w:t xml:space="preserve">dokonała poprawek w wadliwym Dziele albo poszczególnej Animacji </w:t>
      </w:r>
      <w:r w:rsidR="003374E7" w:rsidRPr="00E148AE">
        <w:rPr>
          <w:rFonts w:ascii="Times New Roman" w:eastAsia="Times New Roman" w:hAnsi="Times New Roman" w:cs="Times New Roman"/>
          <w:b/>
          <w:bCs/>
          <w:color w:val="000000"/>
          <w:u w:color="000000"/>
          <w:bdr w:val="nil"/>
          <w:lang w:eastAsia="pl-PL"/>
        </w:rPr>
        <w:t>w terminie do 10 dni, licząc od zgłoszenia wady przez Zamawiającego za pośrednictwem poczty elektronicznej Wykonawcy wskazanej w niniejszej Umowy</w:t>
      </w:r>
      <w:r w:rsidRPr="000529ED">
        <w:rPr>
          <w:rFonts w:ascii="Times New Roman" w:eastAsia="Times New Roman" w:hAnsi="Times New Roman" w:cs="Times New Roman"/>
          <w:color w:val="000000"/>
          <w:u w:color="000000"/>
          <w:bdr w:val="nil"/>
          <w:lang w:eastAsia="pl-PL"/>
        </w:rPr>
        <w:t>.</w:t>
      </w:r>
    </w:p>
    <w:p w14:paraId="67A792CA"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p>
    <w:p w14:paraId="22B74E2A"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5</w:t>
      </w:r>
    </w:p>
    <w:p w14:paraId="6D3E619E"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Poufność</w:t>
      </w:r>
    </w:p>
    <w:p w14:paraId="0D33EBBA" w14:textId="145CC0B8" w:rsidR="000529ED" w:rsidRPr="000529ED" w:rsidRDefault="000529ED" w:rsidP="000A7D05">
      <w:pPr>
        <w:numPr>
          <w:ilvl w:val="0"/>
          <w:numId w:val="6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zobowiązuje się do nie ujawniania, bez uprzedniej pisemnej zgody Zamawiającego, jakichkolwiek poufnych informacji stanowiących tajemnicę przedsiębiorstwa w myśl</w:t>
      </w:r>
      <w:r w:rsidR="00042636">
        <w:rPr>
          <w:rFonts w:ascii="Times New Roman" w:eastAsia="Times New Roman" w:hAnsi="Times New Roman" w:cs="Times New Roman"/>
          <w:color w:val="000000"/>
          <w:u w:color="000000"/>
          <w:bdr w:val="nil"/>
          <w:lang w:eastAsia="pl-PL"/>
        </w:rPr>
        <w:t xml:space="preserve"> art. 11</w:t>
      </w:r>
      <w:r w:rsidRPr="000529ED">
        <w:rPr>
          <w:rFonts w:ascii="Times New Roman" w:eastAsia="Times New Roman" w:hAnsi="Times New Roman" w:cs="Times New Roman"/>
          <w:color w:val="000000"/>
          <w:u w:color="000000"/>
          <w:bdr w:val="nil"/>
          <w:lang w:eastAsia="pl-PL"/>
        </w:rPr>
        <w:t xml:space="preserve"> ustawy z dnia 16 kwietnia 1993 r</w:t>
      </w:r>
      <w:r w:rsidR="00042636">
        <w:rPr>
          <w:rFonts w:ascii="Times New Roman" w:eastAsia="Times New Roman" w:hAnsi="Times New Roman" w:cs="Times New Roman"/>
          <w:color w:val="000000"/>
          <w:u w:color="000000"/>
          <w:bdr w:val="nil"/>
          <w:lang w:eastAsia="pl-PL"/>
        </w:rPr>
        <w:t>.</w:t>
      </w:r>
      <w:r w:rsidRPr="000529ED">
        <w:rPr>
          <w:rFonts w:ascii="Times New Roman" w:eastAsia="Times New Roman" w:hAnsi="Times New Roman" w:cs="Times New Roman"/>
          <w:color w:val="000000"/>
          <w:u w:color="000000"/>
          <w:bdr w:val="nil"/>
          <w:lang w:eastAsia="pl-PL"/>
        </w:rPr>
        <w:t xml:space="preserve"> o zwalczaniu nieuczciwej konkurencji (</w:t>
      </w:r>
      <w:r w:rsidR="00042636">
        <w:rPr>
          <w:rFonts w:ascii="Times New Roman" w:eastAsia="Times New Roman" w:hAnsi="Times New Roman" w:cs="Times New Roman"/>
          <w:color w:val="000000"/>
          <w:u w:color="000000"/>
          <w:bdr w:val="nil"/>
          <w:lang w:eastAsia="pl-PL"/>
        </w:rPr>
        <w:t xml:space="preserve">t. j. </w:t>
      </w:r>
      <w:r w:rsidRPr="00E148AE">
        <w:rPr>
          <w:rFonts w:ascii="Times New Roman" w:eastAsia="Times New Roman" w:hAnsi="Times New Roman" w:cs="Times New Roman"/>
          <w:color w:val="000000"/>
          <w:u w:color="000000"/>
          <w:bdr w:val="nil"/>
          <w:lang w:eastAsia="pl-PL"/>
        </w:rPr>
        <w:t>Dz.</w:t>
      </w:r>
      <w:r w:rsidR="00042636">
        <w:rPr>
          <w:rFonts w:ascii="Times New Roman" w:eastAsia="Times New Roman" w:hAnsi="Times New Roman" w:cs="Times New Roman"/>
          <w:color w:val="000000"/>
          <w:u w:color="000000"/>
          <w:bdr w:val="nil"/>
          <w:lang w:eastAsia="pl-PL"/>
        </w:rPr>
        <w:t xml:space="preserve"> </w:t>
      </w:r>
      <w:r w:rsidRPr="00E148AE">
        <w:rPr>
          <w:rFonts w:ascii="Times New Roman" w:eastAsia="Times New Roman" w:hAnsi="Times New Roman" w:cs="Times New Roman"/>
          <w:color w:val="000000"/>
          <w:u w:color="000000"/>
          <w:bdr w:val="nil"/>
          <w:lang w:eastAsia="pl-PL"/>
        </w:rPr>
        <w:t>U.</w:t>
      </w:r>
      <w:r w:rsidR="00042636">
        <w:rPr>
          <w:rFonts w:ascii="Times New Roman" w:eastAsia="Times New Roman" w:hAnsi="Times New Roman" w:cs="Times New Roman"/>
          <w:color w:val="000000"/>
          <w:u w:color="000000"/>
          <w:bdr w:val="nil"/>
          <w:lang w:eastAsia="pl-PL"/>
        </w:rPr>
        <w:t xml:space="preserve"> </w:t>
      </w:r>
      <w:r w:rsidRPr="00E148AE">
        <w:rPr>
          <w:rFonts w:ascii="Times New Roman" w:eastAsia="Times New Roman" w:hAnsi="Times New Roman" w:cs="Times New Roman"/>
          <w:color w:val="000000"/>
          <w:u w:color="000000"/>
          <w:bdr w:val="nil"/>
          <w:lang w:eastAsia="pl-PL"/>
        </w:rPr>
        <w:t>20</w:t>
      </w:r>
      <w:r w:rsidR="00042636">
        <w:rPr>
          <w:rFonts w:ascii="Times New Roman" w:eastAsia="Times New Roman" w:hAnsi="Times New Roman" w:cs="Times New Roman"/>
          <w:color w:val="000000"/>
          <w:u w:color="000000"/>
          <w:bdr w:val="nil"/>
          <w:lang w:eastAsia="pl-PL"/>
        </w:rPr>
        <w:t>22</w:t>
      </w:r>
      <w:r w:rsidRPr="00E148AE">
        <w:rPr>
          <w:rFonts w:ascii="Times New Roman" w:eastAsia="Times New Roman" w:hAnsi="Times New Roman" w:cs="Times New Roman"/>
          <w:color w:val="000000"/>
          <w:u w:color="000000"/>
          <w:bdr w:val="nil"/>
          <w:lang w:eastAsia="pl-PL"/>
        </w:rPr>
        <w:t xml:space="preserve"> poz. </w:t>
      </w:r>
      <w:r w:rsidR="00042636">
        <w:rPr>
          <w:rFonts w:ascii="Times New Roman" w:eastAsia="Times New Roman" w:hAnsi="Times New Roman" w:cs="Times New Roman"/>
          <w:color w:val="000000"/>
          <w:u w:color="000000"/>
          <w:bdr w:val="nil"/>
          <w:lang w:eastAsia="pl-PL"/>
        </w:rPr>
        <w:t>1233</w:t>
      </w:r>
      <w:r w:rsidR="00042636" w:rsidRPr="000529ED" w:rsidDel="008D0298">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z</w:t>
      </w:r>
      <w:r w:rsidR="00042636">
        <w:rPr>
          <w:rFonts w:ascii="Times New Roman" w:eastAsia="Times New Roman" w:hAnsi="Times New Roman" w:cs="Times New Roman"/>
          <w:color w:val="000000"/>
          <w:u w:color="000000"/>
          <w:bdr w:val="nil"/>
          <w:lang w:eastAsia="pl-PL"/>
        </w:rPr>
        <w:t>e</w:t>
      </w:r>
      <w:r w:rsidRPr="000529ED">
        <w:rPr>
          <w:rFonts w:ascii="Times New Roman" w:eastAsia="Times New Roman" w:hAnsi="Times New Roman" w:cs="Times New Roman"/>
          <w:color w:val="000000"/>
          <w:u w:color="000000"/>
          <w:bdr w:val="nil"/>
          <w:lang w:eastAsia="pl-PL"/>
        </w:rPr>
        <w:t xml:space="preserve"> zm.), w tym w szczególności informacji technicznych, technologicznych lub handlowych, które zostaną mu udostępnione przez Zamawiającego lub osoby działające w imieniu i na rzecz Zamawiającego lub z jego upoważnienia, lub do których uzyska dostęp w ramach świadczenia usług objętych niniejszą Umową i do nie przekazywania ich jakimkolwiek osobom trzecim, a także do wykorzystywania ich wyłącznie do realizacji niniejszej Umowy. Wykonawca zobowiązuje się do nie ujawniania, bez pisemnej zgody drugiej Strony, jakichkolwiek postanowień niniejszej Umowy.</w:t>
      </w:r>
    </w:p>
    <w:p w14:paraId="65890614" w14:textId="455A11A2" w:rsidR="009C435F" w:rsidRDefault="000529ED" w:rsidP="009C435F">
      <w:pPr>
        <w:numPr>
          <w:ilvl w:val="0"/>
          <w:numId w:val="6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Powyższe zobowiązanie nie dotyczy</w:t>
      </w:r>
      <w:r w:rsidR="009C435F">
        <w:rPr>
          <w:rFonts w:ascii="Times New Roman" w:eastAsia="Times New Roman" w:hAnsi="Times New Roman" w:cs="Times New Roman"/>
          <w:color w:val="000000"/>
          <w:u w:color="000000"/>
          <w:bdr w:val="nil"/>
          <w:lang w:eastAsia="pl-PL"/>
        </w:rPr>
        <w:t>:</w:t>
      </w:r>
    </w:p>
    <w:p w14:paraId="1BE705D4" w14:textId="54982767" w:rsidR="000529ED" w:rsidRPr="00E148AE" w:rsidRDefault="000529ED" w:rsidP="00E148AE">
      <w:pPr>
        <w:pStyle w:val="Akapitzlist"/>
        <w:numPr>
          <w:ilvl w:val="1"/>
          <w:numId w:val="81"/>
        </w:num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E148AE">
        <w:rPr>
          <w:rFonts w:ascii="Times New Roman" w:eastAsia="Times New Roman" w:hAnsi="Times New Roman" w:cs="Times New Roman"/>
          <w:color w:val="000000"/>
          <w:u w:color="000000"/>
          <w:bdr w:val="nil"/>
          <w:lang w:eastAsia="pl-PL"/>
        </w:rPr>
        <w:t>informacji powszechnie znanych.</w:t>
      </w:r>
    </w:p>
    <w:p w14:paraId="08D765E5" w14:textId="2B6355EF" w:rsidR="000529ED" w:rsidRPr="000529ED" w:rsidRDefault="000529ED" w:rsidP="00E148AE">
      <w:pPr>
        <w:pStyle w:val="Akapitzlist"/>
        <w:numPr>
          <w:ilvl w:val="1"/>
          <w:numId w:val="81"/>
        </w:num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informacji, do których ujawnienia Strona jest bezwzględnie zobowiązana na podstawie </w:t>
      </w:r>
      <w:r w:rsidR="007137C7">
        <w:rPr>
          <w:rFonts w:ascii="Times New Roman" w:eastAsia="Times New Roman" w:hAnsi="Times New Roman" w:cs="Times New Roman"/>
          <w:color w:val="000000"/>
          <w:u w:color="000000"/>
          <w:bdr w:val="nil"/>
          <w:lang w:eastAsia="pl-PL"/>
        </w:rPr>
        <w:t xml:space="preserve">powszechnie </w:t>
      </w:r>
      <w:r w:rsidRPr="000529ED">
        <w:rPr>
          <w:rFonts w:ascii="Times New Roman" w:eastAsia="Times New Roman" w:hAnsi="Times New Roman" w:cs="Times New Roman"/>
          <w:color w:val="000000"/>
          <w:u w:color="000000"/>
          <w:bdr w:val="nil"/>
          <w:lang w:eastAsia="pl-PL"/>
        </w:rPr>
        <w:t>obowiązujących przepisów prawa.</w:t>
      </w:r>
    </w:p>
    <w:p w14:paraId="4A6CA76E" w14:textId="037D7E5E" w:rsidR="000529ED" w:rsidRPr="000529ED" w:rsidRDefault="000529ED" w:rsidP="000A7D05">
      <w:pPr>
        <w:numPr>
          <w:ilvl w:val="0"/>
          <w:numId w:val="6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Obowiązki, o których mowa w niniejszym Paragrafie wiążą Strony w okresie </w:t>
      </w:r>
      <w:r w:rsidR="00042636">
        <w:rPr>
          <w:rFonts w:ascii="Times New Roman" w:eastAsia="Times New Roman" w:hAnsi="Times New Roman" w:cs="Times New Roman"/>
          <w:color w:val="000000"/>
          <w:u w:color="000000"/>
          <w:bdr w:val="nil"/>
          <w:lang w:eastAsia="pl-PL"/>
        </w:rPr>
        <w:t xml:space="preserve">realizacji przedmiotu Umowy oraz przez </w:t>
      </w:r>
      <w:r w:rsidRPr="000529ED">
        <w:rPr>
          <w:rFonts w:ascii="Times New Roman" w:eastAsia="Times New Roman" w:hAnsi="Times New Roman" w:cs="Times New Roman"/>
          <w:color w:val="000000"/>
          <w:u w:color="000000"/>
          <w:bdr w:val="nil"/>
          <w:lang w:eastAsia="pl-PL"/>
        </w:rPr>
        <w:t>10 (</w:t>
      </w:r>
      <w:r w:rsidR="00042636">
        <w:rPr>
          <w:rFonts w:ascii="Times New Roman" w:eastAsia="Times New Roman" w:hAnsi="Times New Roman" w:cs="Times New Roman"/>
          <w:color w:val="000000"/>
          <w:u w:color="000000"/>
          <w:bdr w:val="nil"/>
          <w:lang w:eastAsia="pl-PL"/>
        </w:rPr>
        <w:t>dziesięć</w:t>
      </w:r>
      <w:r w:rsidRPr="000529ED">
        <w:rPr>
          <w:rFonts w:ascii="Times New Roman" w:eastAsia="Times New Roman" w:hAnsi="Times New Roman" w:cs="Times New Roman"/>
          <w:color w:val="000000"/>
          <w:u w:color="000000"/>
          <w:bdr w:val="nil"/>
          <w:lang w:eastAsia="pl-PL"/>
        </w:rPr>
        <w:t xml:space="preserve">) lat od dnia </w:t>
      </w:r>
      <w:r w:rsidR="00042636">
        <w:rPr>
          <w:rFonts w:ascii="Times New Roman" w:eastAsia="Times New Roman" w:hAnsi="Times New Roman" w:cs="Times New Roman"/>
          <w:color w:val="000000"/>
          <w:u w:color="000000"/>
          <w:bdr w:val="nil"/>
          <w:lang w:eastAsia="pl-PL"/>
        </w:rPr>
        <w:t xml:space="preserve">zakończenia </w:t>
      </w:r>
      <w:r w:rsidRPr="000529ED">
        <w:rPr>
          <w:rFonts w:ascii="Times New Roman" w:eastAsia="Times New Roman" w:hAnsi="Times New Roman" w:cs="Times New Roman"/>
          <w:color w:val="000000"/>
          <w:u w:color="000000"/>
          <w:bdr w:val="nil"/>
          <w:lang w:eastAsia="pl-PL"/>
        </w:rPr>
        <w:t>niniejszej Umowy.</w:t>
      </w:r>
    </w:p>
    <w:p w14:paraId="45600B5D"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10A0D7EA"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6</w:t>
      </w:r>
    </w:p>
    <w:p w14:paraId="0587D96B"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lastRenderedPageBreak/>
        <w:t>Forma przekazywania projektów i Dzieła</w:t>
      </w:r>
    </w:p>
    <w:p w14:paraId="47AC9432" w14:textId="00657DCC" w:rsidR="000529ED" w:rsidRPr="000529ED" w:rsidRDefault="000529ED" w:rsidP="000A7D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Wykonawca przekaże Zamawiającemu ostateczną i zaakceptowaną przez niego wersję Dzieła </w:t>
      </w:r>
      <w:r w:rsidR="00DF08AD">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 xml:space="preserve">w </w:t>
      </w:r>
      <w:r w:rsidRPr="000529ED">
        <w:rPr>
          <w:rFonts w:ascii="Times New Roman" w:eastAsia="Times New Roman" w:hAnsi="Times New Roman" w:cs="Times New Roman"/>
          <w:b/>
          <w:bCs/>
          <w:color w:val="000000"/>
          <w:u w:color="000000"/>
          <w:bdr w:val="nil"/>
          <w:lang w:eastAsia="pl-PL"/>
        </w:rPr>
        <w:t xml:space="preserve">formacie </w:t>
      </w:r>
      <w:r w:rsidR="0038371A">
        <w:rPr>
          <w:rFonts w:ascii="Times New Roman" w:eastAsia="Times New Roman" w:hAnsi="Times New Roman" w:cs="Times New Roman"/>
          <w:b/>
          <w:bCs/>
          <w:color w:val="000000"/>
          <w:u w:color="000000"/>
          <w:bdr w:val="nil"/>
          <w:lang w:eastAsia="pl-PL"/>
        </w:rPr>
        <w:t>*.</w:t>
      </w:r>
      <w:r w:rsidR="007137C7" w:rsidRPr="000529ED">
        <w:rPr>
          <w:rFonts w:ascii="Times New Roman" w:eastAsia="Times New Roman" w:hAnsi="Times New Roman" w:cs="Times New Roman"/>
          <w:b/>
          <w:bCs/>
          <w:color w:val="000000"/>
          <w:u w:color="000000"/>
          <w:bdr w:val="nil"/>
          <w:lang w:eastAsia="pl-PL"/>
        </w:rPr>
        <w:t>MP</w:t>
      </w:r>
      <w:r w:rsidRPr="000529ED">
        <w:rPr>
          <w:rFonts w:ascii="Times New Roman" w:eastAsia="Times New Roman" w:hAnsi="Times New Roman" w:cs="Times New Roman"/>
          <w:b/>
          <w:bCs/>
          <w:color w:val="000000"/>
          <w:u w:color="000000"/>
          <w:bdr w:val="nil"/>
          <w:lang w:eastAsia="pl-PL"/>
        </w:rPr>
        <w:t>4</w:t>
      </w:r>
      <w:r w:rsidRPr="000529ED">
        <w:rPr>
          <w:rFonts w:ascii="Times New Roman" w:eastAsia="Times New Roman" w:hAnsi="Times New Roman" w:cs="Times New Roman"/>
          <w:color w:val="000000"/>
          <w:u w:color="000000"/>
          <w:bdr w:val="nil"/>
          <w:lang w:eastAsia="pl-PL"/>
        </w:rPr>
        <w:t>. Wykonawca zobowiązuje się również na przekazanie surowych materiałów wykonanych w ramach prac nad Dziełem</w:t>
      </w:r>
      <w:r w:rsidR="00DF08AD">
        <w:rPr>
          <w:rFonts w:ascii="Times New Roman" w:eastAsia="Times New Roman" w:hAnsi="Times New Roman" w:cs="Times New Roman"/>
          <w:color w:val="000000"/>
          <w:u w:color="000000"/>
          <w:bdr w:val="nil"/>
          <w:lang w:eastAsia="pl-PL"/>
        </w:rPr>
        <w:t xml:space="preserve"> albo poszczególną Animacją</w:t>
      </w:r>
      <w:r w:rsidRPr="000529ED">
        <w:rPr>
          <w:rFonts w:ascii="Times New Roman" w:eastAsia="Times New Roman" w:hAnsi="Times New Roman" w:cs="Times New Roman"/>
          <w:color w:val="000000"/>
          <w:u w:color="000000"/>
          <w:bdr w:val="nil"/>
          <w:lang w:eastAsia="pl-PL"/>
        </w:rPr>
        <w:t>, przeznaczonych do dalszego wykorzystywania na dodatkowym nośniku danych</w:t>
      </w:r>
      <w:r w:rsidR="007137C7">
        <w:rPr>
          <w:rFonts w:ascii="Times New Roman" w:eastAsia="Times New Roman" w:hAnsi="Times New Roman" w:cs="Times New Roman"/>
          <w:color w:val="000000"/>
          <w:u w:color="000000"/>
          <w:bdr w:val="nil"/>
          <w:lang w:eastAsia="pl-PL"/>
        </w:rPr>
        <w:t>, p</w:t>
      </w:r>
      <w:r w:rsidRPr="000529ED">
        <w:rPr>
          <w:rFonts w:ascii="Times New Roman" w:eastAsia="Times New Roman" w:hAnsi="Times New Roman" w:cs="Times New Roman"/>
          <w:color w:val="000000"/>
          <w:u w:color="000000"/>
          <w:bdr w:val="nil"/>
          <w:lang w:eastAsia="pl-PL"/>
        </w:rPr>
        <w:t xml:space="preserve">rzy czym format pliku będzie zgodny ze standardami stosowanymi przez stacje telewizyjne oraz przez media telewizyjne i/lub internetowe. </w:t>
      </w:r>
    </w:p>
    <w:p w14:paraId="42BE1017"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1365D138" w14:textId="77777777" w:rsidR="00DF08AD" w:rsidRDefault="00DF08A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p>
    <w:p w14:paraId="107C189A" w14:textId="671107D1"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7</w:t>
      </w:r>
    </w:p>
    <w:p w14:paraId="03C8820C"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Prawa autorskie</w:t>
      </w:r>
    </w:p>
    <w:p w14:paraId="3E31BF61" w14:textId="50979D93"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oświadcza, że będą przysługiwać mu wyłączne autorskie prawa majątkowe do Dzieła</w:t>
      </w:r>
      <w:r w:rsidR="00915B60" w:rsidRPr="00915B60">
        <w:rPr>
          <w:rFonts w:ascii="Times New Roman" w:eastAsia="Times New Roman" w:hAnsi="Times New Roman" w:cs="Times New Roman"/>
          <w:color w:val="000000"/>
          <w:u w:color="000000"/>
          <w:bdr w:val="nil"/>
          <w:lang w:eastAsia="pl-PL"/>
        </w:rPr>
        <w:t xml:space="preserve"> albo poszczególnej Animacji</w:t>
      </w:r>
      <w:r w:rsidRPr="000529ED">
        <w:rPr>
          <w:rFonts w:ascii="Times New Roman" w:eastAsia="Times New Roman" w:hAnsi="Times New Roman" w:cs="Times New Roman"/>
          <w:color w:val="000000"/>
          <w:u w:color="000000"/>
          <w:bdr w:val="nil"/>
          <w:lang w:eastAsia="pl-PL"/>
        </w:rPr>
        <w:t xml:space="preserve">. Wykonawca oświadcza, że jego prawa do Dzieła </w:t>
      </w:r>
      <w:r w:rsidR="00915B60">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 xml:space="preserve">może być przeniesione zgodnie z przepisami Prawa autorskiego bez naruszania praw osób trzecich lub innej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y</w:t>
      </w:r>
      <w:r w:rsidR="00B5630A">
        <w:rPr>
          <w:rFonts w:ascii="Times New Roman" w:eastAsia="Times New Roman" w:hAnsi="Times New Roman" w:cs="Times New Roman"/>
          <w:color w:val="000000"/>
          <w:u w:color="000000"/>
          <w:bdr w:val="nil"/>
          <w:lang w:eastAsia="pl-PL"/>
        </w:rPr>
        <w:t>,</w:t>
      </w:r>
      <w:r w:rsidRPr="000529ED">
        <w:rPr>
          <w:rFonts w:ascii="Times New Roman" w:eastAsia="Times New Roman" w:hAnsi="Times New Roman" w:cs="Times New Roman"/>
          <w:color w:val="000000"/>
          <w:u w:color="000000"/>
          <w:bdr w:val="nil"/>
          <w:lang w:eastAsia="pl-PL"/>
        </w:rPr>
        <w:t xml:space="preserve"> z zastrzeżeniem §</w:t>
      </w:r>
      <w:r w:rsidR="00042636">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3 ust. 4 Umowy.</w:t>
      </w:r>
    </w:p>
    <w:p w14:paraId="1587CED9" w14:textId="1AA52917"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 celu uniknięcia wszelkich wątpliwości Strony podkreślają, iż utworem w rozumieniu niniejszej Umowy jest Dzieło</w:t>
      </w:r>
      <w:r w:rsidR="00915B60" w:rsidRPr="000529ED">
        <w:rPr>
          <w:rFonts w:ascii="Times New Roman" w:eastAsia="Times New Roman" w:hAnsi="Times New Roman" w:cs="Times New Roman"/>
          <w:color w:val="000000"/>
          <w:u w:color="000000"/>
          <w:bdr w:val="nil"/>
          <w:lang w:eastAsia="pl-PL"/>
        </w:rPr>
        <w:t xml:space="preserve"> </w:t>
      </w:r>
      <w:r w:rsidR="00915B60">
        <w:rPr>
          <w:rFonts w:ascii="Times New Roman" w:eastAsia="Times New Roman" w:hAnsi="Times New Roman" w:cs="Times New Roman"/>
          <w:color w:val="000000"/>
          <w:u w:color="000000"/>
          <w:bdr w:val="nil"/>
          <w:lang w:eastAsia="pl-PL"/>
        </w:rPr>
        <w:t>albo poszczególna Animacja</w:t>
      </w:r>
      <w:r w:rsidRPr="000529ED">
        <w:rPr>
          <w:rFonts w:ascii="Times New Roman" w:eastAsia="Times New Roman" w:hAnsi="Times New Roman" w:cs="Times New Roman"/>
          <w:color w:val="000000"/>
          <w:u w:color="000000"/>
          <w:bdr w:val="nil"/>
          <w:lang w:eastAsia="pl-PL"/>
        </w:rPr>
        <w:t xml:space="preserve">, jak i wszelkie materiały, grafiki, zdjęcia, ujęcia, dźwięki, dokumentacja, etc. powstałe w związku z ich wykonaniem. </w:t>
      </w:r>
    </w:p>
    <w:p w14:paraId="16170FCF" w14:textId="2C86A93B"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w myśl § 1 ust. 5</w:t>
      </w:r>
      <w:r w:rsidR="00B5630A">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w:t>
      </w:r>
      <w:r w:rsidR="00B5630A">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7 Umowy przenosi na Zamawiającego autorskie prawa majątkowe do Dzieła</w:t>
      </w:r>
      <w:r w:rsidR="00915B60" w:rsidRPr="00915B60">
        <w:rPr>
          <w:rFonts w:ascii="Times New Roman" w:eastAsia="Times New Roman" w:hAnsi="Times New Roman" w:cs="Times New Roman"/>
          <w:color w:val="000000"/>
          <w:u w:color="000000"/>
          <w:bdr w:val="nil"/>
          <w:lang w:eastAsia="pl-PL"/>
        </w:rPr>
        <w:t xml:space="preserve"> albo poszczególnej Animacji</w:t>
      </w:r>
      <w:r w:rsidRPr="000529ED">
        <w:rPr>
          <w:rFonts w:ascii="Times New Roman" w:eastAsia="Times New Roman" w:hAnsi="Times New Roman" w:cs="Times New Roman"/>
          <w:color w:val="000000"/>
          <w:u w:color="000000"/>
          <w:bdr w:val="nil"/>
          <w:lang w:eastAsia="pl-PL"/>
        </w:rPr>
        <w:t>, na czas trwania ochrony zgodnie z obowiązującymi przepisami, bez ograniczenia terytorium i ilości wykorzystania, na polach eksploatacji wskazanych w ust. 5 poniżej, przy użyciu wszelkich dostępnych technik i nośników materialnych. W celu uniknięcia wszelkich wątpliwości Strony wyraźnie podkreślają, iż powyższe zobowiązanie Wykonawcy dotyczy wszystkich elementów wchodzących w skład Dzieła</w:t>
      </w:r>
      <w:r w:rsidR="00915B60" w:rsidRPr="000529ED">
        <w:rPr>
          <w:rFonts w:ascii="Times New Roman" w:eastAsia="Times New Roman" w:hAnsi="Times New Roman" w:cs="Times New Roman"/>
          <w:color w:val="000000"/>
          <w:u w:color="000000"/>
          <w:bdr w:val="nil"/>
          <w:lang w:eastAsia="pl-PL"/>
        </w:rPr>
        <w:t xml:space="preserve"> </w:t>
      </w:r>
      <w:r w:rsidR="00915B60">
        <w:rPr>
          <w:rFonts w:ascii="Times New Roman" w:eastAsia="Times New Roman" w:hAnsi="Times New Roman" w:cs="Times New Roman"/>
          <w:color w:val="000000"/>
          <w:u w:color="000000"/>
          <w:bdr w:val="nil"/>
          <w:lang w:eastAsia="pl-PL"/>
        </w:rPr>
        <w:t>albo poszczególnej Animacji</w:t>
      </w:r>
      <w:r w:rsidR="00B5630A">
        <w:rPr>
          <w:rFonts w:ascii="Times New Roman" w:eastAsia="Times New Roman" w:hAnsi="Times New Roman" w:cs="Times New Roman"/>
          <w:color w:val="000000"/>
          <w:u w:color="000000"/>
          <w:bdr w:val="nil"/>
          <w:lang w:eastAsia="pl-PL"/>
        </w:rPr>
        <w:t>,</w:t>
      </w:r>
      <w:r w:rsidRPr="000529ED">
        <w:rPr>
          <w:rFonts w:ascii="Times New Roman" w:eastAsia="Times New Roman" w:hAnsi="Times New Roman" w:cs="Times New Roman"/>
          <w:color w:val="000000"/>
          <w:u w:color="000000"/>
          <w:bdr w:val="nil"/>
          <w:lang w:eastAsia="pl-PL"/>
        </w:rPr>
        <w:t xml:space="preserve"> z zastrzeżeniem § 3 ust. 4 Umowy. </w:t>
      </w:r>
    </w:p>
    <w:p w14:paraId="0DC63BCA" w14:textId="4A8782E6"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Dzieło </w:t>
      </w:r>
      <w:r w:rsidR="00915B60">
        <w:rPr>
          <w:rFonts w:ascii="Times New Roman" w:eastAsia="Times New Roman" w:hAnsi="Times New Roman" w:cs="Times New Roman"/>
          <w:color w:val="000000"/>
          <w:u w:color="000000"/>
          <w:bdr w:val="nil"/>
          <w:lang w:eastAsia="pl-PL"/>
        </w:rPr>
        <w:t>albo poszczególn</w:t>
      </w:r>
      <w:r w:rsidR="00066CC5">
        <w:rPr>
          <w:rFonts w:ascii="Times New Roman" w:eastAsia="Times New Roman" w:hAnsi="Times New Roman" w:cs="Times New Roman"/>
          <w:color w:val="000000"/>
          <w:u w:color="000000"/>
          <w:bdr w:val="nil"/>
          <w:lang w:eastAsia="pl-PL"/>
        </w:rPr>
        <w:t>a</w:t>
      </w:r>
      <w:r w:rsidR="00915B60">
        <w:rPr>
          <w:rFonts w:ascii="Times New Roman" w:eastAsia="Times New Roman" w:hAnsi="Times New Roman" w:cs="Times New Roman"/>
          <w:color w:val="000000"/>
          <w:u w:color="000000"/>
          <w:bdr w:val="nil"/>
          <w:lang w:eastAsia="pl-PL"/>
        </w:rPr>
        <w:t xml:space="preserve"> Animacj</w:t>
      </w:r>
      <w:r w:rsidR="00066CC5">
        <w:rPr>
          <w:rFonts w:ascii="Times New Roman" w:eastAsia="Times New Roman" w:hAnsi="Times New Roman" w:cs="Times New Roman"/>
          <w:color w:val="000000"/>
          <w:u w:color="000000"/>
          <w:bdr w:val="nil"/>
          <w:lang w:eastAsia="pl-PL"/>
        </w:rPr>
        <w:t>a</w:t>
      </w:r>
      <w:r w:rsidR="00915B60">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przekazane Zamawiającemu przez Wykonawcę zgodnie lub w związku z niniejszą Umową stają się własnością Zamawiającego z chwilą ich wydania Zamawiającemu. Przeniesienie na Zamawiającego autorskich praw majątkowych do Dzieła oraz wszystkich elementów wchodzących w skład Dzieła</w:t>
      </w:r>
      <w:r w:rsidR="00066CC5">
        <w:rPr>
          <w:rFonts w:ascii="Times New Roman" w:eastAsia="Times New Roman" w:hAnsi="Times New Roman" w:cs="Times New Roman"/>
          <w:color w:val="000000"/>
          <w:u w:color="000000"/>
          <w:bdr w:val="nil"/>
          <w:lang w:eastAsia="pl-PL"/>
        </w:rPr>
        <w:t xml:space="preserve"> (</w:t>
      </w:r>
      <w:r w:rsidR="00066CC5" w:rsidRPr="00066CC5">
        <w:rPr>
          <w:rFonts w:ascii="Times New Roman" w:eastAsia="Times New Roman" w:hAnsi="Times New Roman" w:cs="Times New Roman"/>
          <w:color w:val="000000"/>
          <w:u w:color="000000"/>
          <w:bdr w:val="nil"/>
          <w:lang w:eastAsia="pl-PL"/>
        </w:rPr>
        <w:t>poszczególnej Animacji</w:t>
      </w:r>
      <w:r w:rsidR="00066CC5">
        <w:rPr>
          <w:rFonts w:ascii="Times New Roman" w:eastAsia="Times New Roman" w:hAnsi="Times New Roman" w:cs="Times New Roman"/>
          <w:color w:val="000000"/>
          <w:u w:color="000000"/>
          <w:bdr w:val="nil"/>
          <w:lang w:eastAsia="pl-PL"/>
        </w:rPr>
        <w:t>)</w:t>
      </w:r>
      <w:r w:rsidRPr="000529ED">
        <w:rPr>
          <w:rFonts w:ascii="Times New Roman" w:eastAsia="Times New Roman" w:hAnsi="Times New Roman" w:cs="Times New Roman"/>
          <w:color w:val="000000"/>
          <w:u w:color="000000"/>
          <w:bdr w:val="nil"/>
          <w:lang w:eastAsia="pl-PL"/>
        </w:rPr>
        <w:t>, z zastrzeżeniem §</w:t>
      </w:r>
      <w:r w:rsidR="00A861A1">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3 ust. 4 Umowy, na czas trwania ochrony bez ograniczenia terytorium i ilości wykorzystania, na wszystkich polach eksploatacji wymienionych w ust. 5 niniejszego paragrafu, przy użyciu wszelkich dostępnych technik i nośników materialnych następuje z chwilą ich wydania Zamawiającemu.</w:t>
      </w:r>
    </w:p>
    <w:p w14:paraId="08F061B8" w14:textId="77777777"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Pola eksploatacji, o których mowa w ust. 3 oraz ust. 4 niniejszego paragrafu obejmują wyłączne prawo do:</w:t>
      </w:r>
    </w:p>
    <w:p w14:paraId="08E17F34" w14:textId="6384FF85" w:rsidR="000529ED" w:rsidRPr="000529ED" w:rsidRDefault="000529ED" w:rsidP="00E148AE">
      <w:pPr>
        <w:numPr>
          <w:ilvl w:val="0"/>
          <w:numId w:val="80"/>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utrwalania i zwielokrotniania Dzieła lub jego części - wytwarzania egzemplarzy Dzieła przy użyciu wszelkich dostępnych technik, w tym techniką drukarską, reprograficzną, zapisu magnetycznego oraz techniką cyfrową (m.in. DVD, taśmy magnetyczne, nośniki magnetooptyczne);</w:t>
      </w:r>
    </w:p>
    <w:p w14:paraId="4DD99993" w14:textId="004B87DB" w:rsidR="000529ED" w:rsidRPr="000529ED" w:rsidRDefault="000529ED" w:rsidP="00E148AE">
      <w:pPr>
        <w:numPr>
          <w:ilvl w:val="0"/>
          <w:numId w:val="80"/>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 zakresie rozpowszechniania Dzieła - wystawiania, wyświetlania, odtwarzania oraz nadawania i reemitowania, a także publicznego udostępniania Dzieła w taki sposób, aby każdy mógł mieć do nich dostęp w miejscu i w czasie przez siebie wybranym, przy użyciu wszelkich dostępnych technik, w tym wykorzystywanie w sieci Internet i w innych sieciach komputerowych, w tym zamieszczenie i modyfikacja Dzieła lub jego części na stronach internetowych, nadawanie Dzieła lub jego części przy pomocy sieci multimedialnej i teleinformatycznej, modyfikacje Dzieła lub jego części umożliwiające stworzenie nawigacji po stronach internetowych, publiczne udostępnianie na ogólnodostępnych wystawach lub ekspozycjach; </w:t>
      </w:r>
    </w:p>
    <w:p w14:paraId="2FE57245" w14:textId="6CA79DAB" w:rsidR="000529ED" w:rsidRPr="000529ED" w:rsidRDefault="000529ED" w:rsidP="00E148AE">
      <w:pPr>
        <w:numPr>
          <w:ilvl w:val="0"/>
          <w:numId w:val="80"/>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tworzenie i rozpowszechnianie utworów zależnych, w tym dalszych projektów/materiałów opartych na Dzieła lub jego poszczególnych elementach, w tym opracowanie odmiennych wersji językowych, graficznych, kolorystycznych lub formatów wizualnych lub przestrzennych Dzieła i korzystanie z tak powstałych utworów zależnych w zakresie i na wszystkich polach eksploatacji określonych w niniejszym §</w:t>
      </w:r>
      <w:r w:rsidR="00A861A1">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 xml:space="preserve">7, </w:t>
      </w:r>
    </w:p>
    <w:p w14:paraId="105DA10E" w14:textId="7558A367" w:rsidR="000529ED" w:rsidRPr="000529ED" w:rsidRDefault="000529ED" w:rsidP="00E148AE">
      <w:pPr>
        <w:numPr>
          <w:ilvl w:val="0"/>
          <w:numId w:val="80"/>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lastRenderedPageBreak/>
        <w:t>prawo modyfikowania Dzieła lub ich części, w tym m.in. prawo do korekty, dokonywania przeróbek i zmian całości Dzieła lub jego pojedynczych elementów,</w:t>
      </w:r>
    </w:p>
    <w:p w14:paraId="72F83D58" w14:textId="77777777" w:rsidR="000529ED" w:rsidRPr="000529ED" w:rsidRDefault="000529ED" w:rsidP="00E148AE">
      <w:pPr>
        <w:numPr>
          <w:ilvl w:val="0"/>
          <w:numId w:val="80"/>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prawo do swobodnego używania i korzystania z Dzieła oraz jego pojedynczych elementów, w tym wykorzystanie Dzieła oraz jego pojedynczych elementów dla celów oznaczania towarów, produktów, usług, lub biurowych, w tym ich wykorzystanie jako zarejestrowane lub niezarejestrowane znaki towarowe, loga lub ich elementy, wykorzystanie jako nazwa/firma przedsiębiorstwa, przedsiębiorcy lub prowadzonej działalności gospodarczej, wykorzystanie Dzieła oraz jego pojedynczych elementów w zakresie reklamy i promocji Zamawiającego lub prowadzonej przez Zamawiającego działalności na terenie kraju oraz za granicą.</w:t>
      </w:r>
    </w:p>
    <w:p w14:paraId="38566011" w14:textId="4C6DEC26" w:rsidR="000529ED" w:rsidRPr="000529ED" w:rsidRDefault="000529ED" w:rsidP="000A7D05">
      <w:pPr>
        <w:numPr>
          <w:ilvl w:val="0"/>
          <w:numId w:val="65"/>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Postanowienia ust. 5 powyżej należy odczytywać z zastrzeżeniem §</w:t>
      </w:r>
      <w:r w:rsidR="00A861A1">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3 ust. 4 Umowy.</w:t>
      </w:r>
    </w:p>
    <w:p w14:paraId="64B032D5" w14:textId="64819F6D" w:rsidR="000529ED" w:rsidRPr="000529ED" w:rsidRDefault="000529ED" w:rsidP="000A7D05">
      <w:pPr>
        <w:numPr>
          <w:ilvl w:val="0"/>
          <w:numId w:val="65"/>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z zastrzeżeniem §</w:t>
      </w:r>
      <w:r w:rsidR="00A861A1">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 xml:space="preserve">3 ust. 4 Umowy, wyraża niniejszym nieodwołalną zgodę na dokonanie przez Zamawiającego wszelkich zmian i modyfikacji w Dziele </w:t>
      </w:r>
      <w:r w:rsidR="00066CC5">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oraz w ich pojedynczych elementach i w tym zakresie zobowiązuje się nie korzystać z przysługujących mu autorskich praw osobistych do Dzieła</w:t>
      </w:r>
      <w:r w:rsidR="00066CC5" w:rsidRPr="000529ED">
        <w:rPr>
          <w:rFonts w:ascii="Times New Roman" w:eastAsia="Times New Roman" w:hAnsi="Times New Roman" w:cs="Times New Roman"/>
          <w:color w:val="000000"/>
          <w:u w:color="000000"/>
          <w:bdr w:val="nil"/>
          <w:lang w:eastAsia="pl-PL"/>
        </w:rPr>
        <w:t xml:space="preserve"> </w:t>
      </w:r>
      <w:r w:rsidR="00066CC5">
        <w:rPr>
          <w:rFonts w:ascii="Times New Roman" w:eastAsia="Times New Roman" w:hAnsi="Times New Roman" w:cs="Times New Roman"/>
          <w:color w:val="000000"/>
          <w:u w:color="000000"/>
          <w:bdr w:val="nil"/>
          <w:lang w:eastAsia="pl-PL"/>
        </w:rPr>
        <w:t>albo poszczególnej Animacji</w:t>
      </w:r>
      <w:r w:rsidRPr="000529ED">
        <w:rPr>
          <w:rFonts w:ascii="Times New Roman" w:eastAsia="Times New Roman" w:hAnsi="Times New Roman" w:cs="Times New Roman"/>
          <w:color w:val="000000"/>
          <w:u w:color="000000"/>
          <w:bdr w:val="nil"/>
          <w:lang w:eastAsia="pl-PL"/>
        </w:rPr>
        <w:t xml:space="preserve">, a w szczególności zobowiązuje się nie korzystać z prawa do nienaruszalności i integralności treści i formy Dzieła </w:t>
      </w:r>
      <w:r w:rsidR="000E002C">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 xml:space="preserve">oraz jego </w:t>
      </w:r>
      <w:r w:rsidR="000E002C">
        <w:rPr>
          <w:rFonts w:ascii="Times New Roman" w:eastAsia="Times New Roman" w:hAnsi="Times New Roman" w:cs="Times New Roman"/>
          <w:color w:val="000000"/>
          <w:u w:color="000000"/>
          <w:bdr w:val="nil"/>
          <w:lang w:eastAsia="pl-PL"/>
        </w:rPr>
        <w:t xml:space="preserve">(jej) </w:t>
      </w:r>
      <w:r w:rsidRPr="000529ED">
        <w:rPr>
          <w:rFonts w:ascii="Times New Roman" w:eastAsia="Times New Roman" w:hAnsi="Times New Roman" w:cs="Times New Roman"/>
          <w:color w:val="000000"/>
          <w:u w:color="000000"/>
          <w:bdr w:val="nil"/>
          <w:lang w:eastAsia="pl-PL"/>
        </w:rPr>
        <w:t>rzetelnego wykorzystania oraz prawa nadzoru nad korzystaniem z Dzieła</w:t>
      </w:r>
      <w:r w:rsidR="000E002C">
        <w:rPr>
          <w:rFonts w:ascii="Times New Roman" w:eastAsia="Times New Roman" w:hAnsi="Times New Roman" w:cs="Times New Roman"/>
          <w:color w:val="000000"/>
          <w:u w:color="000000"/>
          <w:bdr w:val="nil"/>
          <w:lang w:eastAsia="pl-PL"/>
        </w:rPr>
        <w:t xml:space="preserve"> albo poszczególnej Animacji.</w:t>
      </w:r>
    </w:p>
    <w:p w14:paraId="569AFA3B" w14:textId="556D2558"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 celu uniknięcia wszelkich wątpliwości Strony uzgadniają, iż Zamawiający uzyskuje prawo do zezwalania osobom trzecim bez zgody Wykonawcy do korzystania z Dzieła</w:t>
      </w:r>
      <w:r w:rsidR="000E002C" w:rsidRPr="000529ED">
        <w:rPr>
          <w:rFonts w:ascii="Times New Roman" w:eastAsia="Times New Roman" w:hAnsi="Times New Roman" w:cs="Times New Roman"/>
          <w:color w:val="000000"/>
          <w:u w:color="000000"/>
          <w:bdr w:val="nil"/>
          <w:lang w:eastAsia="pl-PL"/>
        </w:rPr>
        <w:t xml:space="preserve"> </w:t>
      </w:r>
      <w:r w:rsidR="000E002C">
        <w:rPr>
          <w:rFonts w:ascii="Times New Roman" w:eastAsia="Times New Roman" w:hAnsi="Times New Roman" w:cs="Times New Roman"/>
          <w:color w:val="000000"/>
          <w:u w:color="000000"/>
          <w:bdr w:val="nil"/>
          <w:lang w:eastAsia="pl-PL"/>
        </w:rPr>
        <w:t>albo poszczególnej Animacji</w:t>
      </w:r>
      <w:r w:rsidRPr="000529ED">
        <w:rPr>
          <w:rFonts w:ascii="Times New Roman" w:eastAsia="Times New Roman" w:hAnsi="Times New Roman" w:cs="Times New Roman"/>
          <w:color w:val="000000"/>
          <w:u w:color="000000"/>
          <w:bdr w:val="nil"/>
          <w:lang w:eastAsia="pl-PL"/>
        </w:rPr>
        <w:t xml:space="preserve">, w szczególności w celu opracowania i wykonania odpowiednich materiałów o charakterze marketingowo - reklamowym, dokonania wszelkich zmian lub modyfikacji w Dziele </w:t>
      </w:r>
      <w:r w:rsidR="000E002C">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lub do tworzenia i rozpowszechnienia utworów zależnych, zgodnie z ust. 5 i 6 niniejszego paragrafu, z zastrzeżeniem §</w:t>
      </w:r>
      <w:r w:rsidR="00A861A1">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3 ust. 4 Umowy.</w:t>
      </w:r>
    </w:p>
    <w:p w14:paraId="127E9602" w14:textId="5BCDFFEC"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 przypadku zaistnienia konieczności rozszerzenia zakresu eksploatacji Dzieła </w:t>
      </w:r>
      <w:r w:rsidR="000E002C">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 xml:space="preserve">o pola eksploatacji nie wymienione w Umowie, Strony w odrębnej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 xml:space="preserve">ie uregulują warunki przeniesienia autorskich praw majątkowych na nie wymienione w niniejszej Umowie pola eksploatacji. Zamawiającemu będzie przysługiwało prawo pierwszeństwa w nabyciu praw do eksploatacji Dzieła </w:t>
      </w:r>
      <w:r w:rsidR="000E002C">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na nie wymienionych w Umowie polach eksploatacji.</w:t>
      </w:r>
    </w:p>
    <w:p w14:paraId="1D4D85C6" w14:textId="08DFED16"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nie jest uprawniony do korzystania w jakikolwiek sposób z Dzieła lub jego części</w:t>
      </w:r>
      <w:r w:rsidR="000E002C">
        <w:rPr>
          <w:rFonts w:ascii="Times New Roman" w:eastAsia="Times New Roman" w:hAnsi="Times New Roman" w:cs="Times New Roman"/>
          <w:color w:val="000000"/>
          <w:u w:color="000000"/>
          <w:bdr w:val="nil"/>
          <w:lang w:eastAsia="pl-PL"/>
        </w:rPr>
        <w:t xml:space="preserve"> (poszczególnej Animacji)</w:t>
      </w:r>
      <w:r w:rsidRPr="000529ED">
        <w:rPr>
          <w:rFonts w:ascii="Times New Roman" w:eastAsia="Times New Roman" w:hAnsi="Times New Roman" w:cs="Times New Roman"/>
          <w:color w:val="000000"/>
          <w:u w:color="000000"/>
          <w:bdr w:val="nil"/>
          <w:lang w:eastAsia="pl-PL"/>
        </w:rPr>
        <w:t>. Wykonawca jednakże, po uprzednim uzgodnieniu z Zamawiającym formy i treści wykorzystania, może umieścić i prezentować projekty wykonane w ramach realizacji Umowy w ramach swojego portfolio i wykorzystać je celem promocji własnej lub świadczonych usług. Zgoda Zamawiającego powinna być wyrażona w formie pisemnej.</w:t>
      </w:r>
    </w:p>
    <w:p w14:paraId="4211B580" w14:textId="11970B22"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Wraz z przeniesieniem autorskich praw majątkowych do Dzieła</w:t>
      </w:r>
      <w:r w:rsidR="000E002C">
        <w:rPr>
          <w:rFonts w:ascii="Times New Roman" w:eastAsia="Times New Roman" w:hAnsi="Times New Roman" w:cs="Times New Roman"/>
          <w:color w:val="000000"/>
          <w:u w:color="000000"/>
          <w:bdr w:val="nil"/>
          <w:lang w:eastAsia="pl-PL"/>
        </w:rPr>
        <w:t xml:space="preserve"> </w:t>
      </w:r>
      <w:r w:rsidR="000E002C" w:rsidRPr="000E002C">
        <w:rPr>
          <w:rFonts w:ascii="Times New Roman" w:eastAsia="Times New Roman" w:hAnsi="Times New Roman" w:cs="Times New Roman"/>
          <w:color w:val="000000"/>
          <w:u w:color="000000"/>
          <w:bdr w:val="nil"/>
          <w:lang w:eastAsia="pl-PL"/>
        </w:rPr>
        <w:t>albo poszczególnej Animacji</w:t>
      </w:r>
      <w:r w:rsidRPr="000529ED">
        <w:rPr>
          <w:rFonts w:ascii="Times New Roman" w:eastAsia="Times New Roman" w:hAnsi="Times New Roman" w:cs="Times New Roman"/>
          <w:color w:val="000000"/>
          <w:u w:color="000000"/>
          <w:bdr w:val="nil"/>
          <w:lang w:eastAsia="pl-PL"/>
        </w:rPr>
        <w:t xml:space="preserve"> Wykonawca przenosi na Zamawiającego prawo własności wszelkich nośników, na których zostały one utrwalone. </w:t>
      </w:r>
    </w:p>
    <w:p w14:paraId="3C6CCEA9" w14:textId="1F19BA8F"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zobowiązuje się do przeniesienia na rzecz Zamawiającego Dzieła</w:t>
      </w:r>
      <w:r w:rsidR="006B2203">
        <w:rPr>
          <w:rFonts w:ascii="Times New Roman" w:eastAsia="Times New Roman" w:hAnsi="Times New Roman" w:cs="Times New Roman"/>
          <w:color w:val="000000"/>
          <w:u w:color="000000"/>
          <w:bdr w:val="nil"/>
          <w:lang w:eastAsia="pl-PL"/>
        </w:rPr>
        <w:t xml:space="preserve"> albo danej jego części – Animacji </w:t>
      </w:r>
      <w:r w:rsidRPr="000529ED">
        <w:rPr>
          <w:rFonts w:ascii="Times New Roman" w:eastAsia="Times New Roman" w:hAnsi="Times New Roman" w:cs="Times New Roman"/>
          <w:color w:val="000000"/>
          <w:u w:color="000000"/>
          <w:bdr w:val="nil"/>
          <w:lang w:eastAsia="pl-PL"/>
        </w:rPr>
        <w:t>oryginalnego i nieobciążonego jakimikolwiek prawami osób trzecich</w:t>
      </w:r>
      <w:r w:rsidR="00FA4B0D">
        <w:rPr>
          <w:rFonts w:ascii="Times New Roman" w:eastAsia="Times New Roman" w:hAnsi="Times New Roman" w:cs="Times New Roman"/>
          <w:color w:val="000000"/>
          <w:u w:color="000000"/>
          <w:bdr w:val="nil"/>
          <w:lang w:eastAsia="pl-PL"/>
        </w:rPr>
        <w:t>,</w:t>
      </w:r>
      <w:r w:rsidRPr="000529ED">
        <w:rPr>
          <w:rFonts w:ascii="Times New Roman" w:eastAsia="Times New Roman" w:hAnsi="Times New Roman" w:cs="Times New Roman"/>
          <w:color w:val="000000"/>
          <w:u w:color="000000"/>
          <w:bdr w:val="nil"/>
          <w:lang w:eastAsia="pl-PL"/>
        </w:rPr>
        <w:t xml:space="preserve"> z zastrzeżeniem §</w:t>
      </w:r>
      <w:r w:rsidR="00A861A1">
        <w:rPr>
          <w:rFonts w:ascii="Times New Roman" w:eastAsia="Times New Roman" w:hAnsi="Times New Roman" w:cs="Times New Roman"/>
          <w:color w:val="000000"/>
          <w:u w:color="000000"/>
          <w:bdr w:val="nil"/>
          <w:lang w:eastAsia="pl-PL"/>
        </w:rPr>
        <w:t xml:space="preserve"> </w:t>
      </w:r>
      <w:r w:rsidRPr="000529ED">
        <w:rPr>
          <w:rFonts w:ascii="Times New Roman" w:eastAsia="Times New Roman" w:hAnsi="Times New Roman" w:cs="Times New Roman"/>
          <w:color w:val="000000"/>
          <w:u w:color="000000"/>
          <w:bdr w:val="nil"/>
          <w:lang w:eastAsia="pl-PL"/>
        </w:rPr>
        <w:t xml:space="preserve">3 ust. 4 Umowy. </w:t>
      </w:r>
    </w:p>
    <w:p w14:paraId="3540F719" w14:textId="3916B1DA" w:rsidR="000529ED" w:rsidRPr="000529ED"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Wykonawca oświadcza i zapewnia, iż w razie zgłoszenia w stosunku do Zamawiającego przez osoby trzecie roszczeń mających związek z Dziełem</w:t>
      </w:r>
      <w:r w:rsidR="006B2203" w:rsidRPr="006B2203">
        <w:rPr>
          <w:rFonts w:ascii="Times New Roman" w:eastAsia="Times New Roman" w:hAnsi="Times New Roman" w:cs="Times New Roman"/>
          <w:color w:val="000000"/>
          <w:u w:color="000000"/>
          <w:bdr w:val="nil"/>
          <w:lang w:eastAsia="pl-PL"/>
        </w:rPr>
        <w:t xml:space="preserve"> albo poszczególn</w:t>
      </w:r>
      <w:r w:rsidR="006B2203">
        <w:rPr>
          <w:rFonts w:ascii="Times New Roman" w:eastAsia="Times New Roman" w:hAnsi="Times New Roman" w:cs="Times New Roman"/>
          <w:color w:val="000000"/>
          <w:u w:color="000000"/>
          <w:bdr w:val="nil"/>
          <w:lang w:eastAsia="pl-PL"/>
        </w:rPr>
        <w:t>ą</w:t>
      </w:r>
      <w:r w:rsidR="006B2203" w:rsidRPr="006B2203">
        <w:rPr>
          <w:rFonts w:ascii="Times New Roman" w:eastAsia="Times New Roman" w:hAnsi="Times New Roman" w:cs="Times New Roman"/>
          <w:color w:val="000000"/>
          <w:u w:color="000000"/>
          <w:bdr w:val="nil"/>
          <w:lang w:eastAsia="pl-PL"/>
        </w:rPr>
        <w:t xml:space="preserve"> Animacj</w:t>
      </w:r>
      <w:r w:rsidR="006B2203">
        <w:rPr>
          <w:rFonts w:ascii="Times New Roman" w:eastAsia="Times New Roman" w:hAnsi="Times New Roman" w:cs="Times New Roman"/>
          <w:color w:val="000000"/>
          <w:u w:color="000000"/>
          <w:bdr w:val="nil"/>
          <w:lang w:eastAsia="pl-PL"/>
        </w:rPr>
        <w:t>ą</w:t>
      </w:r>
      <w:r w:rsidRPr="000529ED">
        <w:rPr>
          <w:rFonts w:ascii="Times New Roman" w:eastAsia="Times New Roman" w:hAnsi="Times New Roman" w:cs="Times New Roman"/>
          <w:color w:val="000000"/>
          <w:u w:color="000000"/>
          <w:bdr w:val="nil"/>
          <w:lang w:eastAsia="pl-PL"/>
        </w:rPr>
        <w:t>, Wykonawca zwolni, w zakresie w jakim zobowiązany był do nabycia praw autorskich od osób trzecich, Zamawiającego od odpowiedzialności z tytułu takich roszczeń, a ponadto będzie ponosić pełną odpowiedzialność wobec Zamawiającego za wszelkie szkody poniesione przez Zamawiającego z tego tytułu, w tym przede wszystkim, choć nie wyłącznie, za szkody związane z roszczeniem o odszkodowanie za bezprawne wykorzystanie Dzieła</w:t>
      </w:r>
      <w:r w:rsidR="006B2203" w:rsidRPr="006B2203">
        <w:rPr>
          <w:rFonts w:ascii="Times New Roman" w:eastAsia="Times New Roman" w:hAnsi="Times New Roman" w:cs="Times New Roman"/>
          <w:color w:val="000000"/>
          <w:u w:color="000000"/>
          <w:bdr w:val="nil"/>
          <w:lang w:eastAsia="pl-PL"/>
        </w:rPr>
        <w:t xml:space="preserve"> albo poszczególnej Animacji</w:t>
      </w:r>
      <w:r w:rsidRPr="000529ED">
        <w:rPr>
          <w:rFonts w:ascii="Times New Roman" w:eastAsia="Times New Roman" w:hAnsi="Times New Roman" w:cs="Times New Roman"/>
          <w:color w:val="000000"/>
          <w:u w:color="000000"/>
          <w:bdr w:val="nil"/>
          <w:lang w:eastAsia="pl-PL"/>
        </w:rPr>
        <w:t xml:space="preserve">. W celu wykonania powyższego zobowiązania Wykonawca zobowiązuje się, iż w dniu otrzymania od Zamawiającego informacji o wytoczeniu przeciwko Zamawiającemu powództwa lub wszczęciu w stosunku do Zamawiającego postępowania przed jakimkolwiek sądem lub organem, zwolni Zamawiającego od odpowiedzialności, przejmując na siebie takie roszczenie i obowiązki związane z takim </w:t>
      </w:r>
      <w:r w:rsidRPr="000529ED">
        <w:rPr>
          <w:rFonts w:ascii="Times New Roman" w:eastAsia="Times New Roman" w:hAnsi="Times New Roman" w:cs="Times New Roman"/>
          <w:color w:val="000000"/>
          <w:u w:color="000000"/>
          <w:bdr w:val="nil"/>
          <w:lang w:eastAsia="pl-PL"/>
        </w:rPr>
        <w:lastRenderedPageBreak/>
        <w:t>postępowaniem (o ile będzie to prawnie możliwe) lub przystąpi do takiego postępowania zgodnie z obowiązującymi przepisami. Niezależnie od powyższego, Wykonawca zwróci Zamawiającemu wszelkie wydatki i koszty, które Zamawiający poniósł w związku z takim postępowaniem. Wykonawca zobowiązuje się chronić Zamawiającego w możliwie najszerszym zakresie dozwolonym przepisami prawa przed odpowiedzialnością związaną z podniesionym roszczeniem, zasądzonym odszkodowaniem oraz wydatkami powstałymi w związku z podniesionym roszczeniem. W przypadku gdy z jakichkolwiek przyczyn Zamawiający zobowiązany będzie na podstawie prawomocnego wyroku sądu powszechnego lub też arbitrażowego lub też na podstawie innego orzeczenia lub ugody zawartej przed sądem, w tym sądem arbitrażowym, które mogłyby stanowić podstawę do prowadzenia egzekucji, do zapłaty odszkodowania lub też dokonania jakichkolwiek świadczeń na rzecz uprawnionych podmiotów na skutek wystąpienia przez osobę trzecią z jakimkolwiek roszczeniem związanym z Dziełem</w:t>
      </w:r>
      <w:r w:rsidR="006B2203">
        <w:rPr>
          <w:rFonts w:ascii="Times New Roman" w:eastAsia="Times New Roman" w:hAnsi="Times New Roman" w:cs="Times New Roman"/>
          <w:color w:val="000000"/>
          <w:u w:color="000000"/>
          <w:bdr w:val="nil"/>
          <w:lang w:eastAsia="pl-PL"/>
        </w:rPr>
        <w:t xml:space="preserve"> albo poszczególną Animacją</w:t>
      </w:r>
      <w:r w:rsidRPr="000529ED">
        <w:rPr>
          <w:rFonts w:ascii="Times New Roman" w:eastAsia="Times New Roman" w:hAnsi="Times New Roman" w:cs="Times New Roman"/>
          <w:color w:val="000000"/>
          <w:u w:color="000000"/>
          <w:bdr w:val="nil"/>
          <w:lang w:eastAsia="pl-PL"/>
        </w:rPr>
        <w:t xml:space="preserve">, Wykonawca zobowiązuje się zwolnić Zamawiającego z takiego obowiązku poprzez zapłatę takiego odszkodowania lub też świadczenia na rzecz uprawnionego podmiotu wraz ze wszelkimi dodatkowymi kosztami, w tym w szczególności kosztami sądowymi, kosztami obsługi prawnej i odsetkami, a w wypadku gdy Zamawiający dokona wcześniej zapłaty takiego odszkodowania lub świadczenia na rzecz uprawnionego podmiotu Wykonawca zobowiązany będzie do bezzwłocznego zwrotu Zamawiającemu wszelkich zapłaconych z tego tytułu kwot. </w:t>
      </w:r>
    </w:p>
    <w:p w14:paraId="20F5A541" w14:textId="69605078" w:rsidR="00554921" w:rsidRDefault="000529ED" w:rsidP="000A7D05">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Wynagrodzenie za przeniesienie autorskich praw majątkowych do Dzieła </w:t>
      </w:r>
      <w:r w:rsidR="006B2203" w:rsidRPr="006B2203">
        <w:rPr>
          <w:rFonts w:ascii="Times New Roman" w:eastAsia="Times New Roman" w:hAnsi="Times New Roman" w:cs="Times New Roman"/>
          <w:color w:val="000000"/>
          <w:u w:color="000000"/>
          <w:bdr w:val="nil"/>
          <w:lang w:eastAsia="pl-PL"/>
        </w:rPr>
        <w:t xml:space="preserve">albo poszczególnej Animacji </w:t>
      </w:r>
      <w:r w:rsidRPr="000529ED">
        <w:rPr>
          <w:rFonts w:ascii="Times New Roman" w:eastAsia="Times New Roman" w:hAnsi="Times New Roman" w:cs="Times New Roman"/>
          <w:color w:val="000000"/>
          <w:u w:color="000000"/>
          <w:bdr w:val="nil"/>
          <w:lang w:eastAsia="pl-PL"/>
        </w:rPr>
        <w:t xml:space="preserve">na wszystkich wskazanych w Umowie polach eksploatacji oraz za przeniesienie prawa własności nośników, na których Dzieło </w:t>
      </w:r>
      <w:r w:rsidR="007B2D3D">
        <w:rPr>
          <w:rFonts w:ascii="Times New Roman" w:eastAsia="Times New Roman" w:hAnsi="Times New Roman" w:cs="Times New Roman"/>
          <w:color w:val="000000"/>
          <w:u w:color="000000"/>
          <w:bdr w:val="nil"/>
          <w:lang w:eastAsia="pl-PL"/>
        </w:rPr>
        <w:t xml:space="preserve">albo poszczególna Animacja </w:t>
      </w:r>
      <w:r w:rsidRPr="000529ED">
        <w:rPr>
          <w:rFonts w:ascii="Times New Roman" w:eastAsia="Times New Roman" w:hAnsi="Times New Roman" w:cs="Times New Roman"/>
          <w:color w:val="000000"/>
          <w:u w:color="000000"/>
          <w:bdr w:val="nil"/>
          <w:lang w:eastAsia="pl-PL"/>
        </w:rPr>
        <w:t>został</w:t>
      </w:r>
      <w:r w:rsidR="007B2D3D">
        <w:rPr>
          <w:rFonts w:ascii="Times New Roman" w:eastAsia="Times New Roman" w:hAnsi="Times New Roman" w:cs="Times New Roman"/>
          <w:color w:val="000000"/>
          <w:u w:color="000000"/>
          <w:bdr w:val="nil"/>
          <w:lang w:eastAsia="pl-PL"/>
        </w:rPr>
        <w:t>y</w:t>
      </w:r>
      <w:r w:rsidRPr="000529ED">
        <w:rPr>
          <w:rFonts w:ascii="Times New Roman" w:eastAsia="Times New Roman" w:hAnsi="Times New Roman" w:cs="Times New Roman"/>
          <w:color w:val="000000"/>
          <w:u w:color="000000"/>
          <w:bdr w:val="nil"/>
          <w:lang w:eastAsia="pl-PL"/>
        </w:rPr>
        <w:t xml:space="preserve"> utrwalone, zawarte jest w wynagrodzeniu z tytułu wykonania Umowy, uregulowanym w § 8 Umowy. Wynagrodzenie za wyrażenie przez Wykonawcę zgody na wykorzystanie przez Zamawiającego Dzieła</w:t>
      </w:r>
      <w:r w:rsidR="007B2D3D" w:rsidRPr="007B2D3D">
        <w:rPr>
          <w:rFonts w:ascii="Times New Roman" w:eastAsia="Times New Roman" w:hAnsi="Times New Roman" w:cs="Times New Roman"/>
          <w:color w:val="000000"/>
          <w:u w:color="000000"/>
          <w:bdr w:val="nil"/>
          <w:lang w:eastAsia="pl-PL"/>
        </w:rPr>
        <w:t xml:space="preserve"> albo poszczególnej Animacji</w:t>
      </w:r>
      <w:r w:rsidRPr="000529ED">
        <w:rPr>
          <w:rFonts w:ascii="Times New Roman" w:eastAsia="Times New Roman" w:hAnsi="Times New Roman" w:cs="Times New Roman"/>
          <w:color w:val="000000"/>
          <w:u w:color="000000"/>
          <w:bdr w:val="nil"/>
          <w:lang w:eastAsia="pl-PL"/>
        </w:rPr>
        <w:t xml:space="preserve">, w zakresie określonym w niniejszym paragrafie oraz za przeniesienie prawa własności nośników, na których Dzieło </w:t>
      </w:r>
      <w:r w:rsidR="007B2D3D">
        <w:rPr>
          <w:rFonts w:ascii="Times New Roman" w:eastAsia="Times New Roman" w:hAnsi="Times New Roman" w:cs="Times New Roman"/>
          <w:color w:val="000000"/>
          <w:u w:color="000000"/>
          <w:bdr w:val="nil"/>
          <w:lang w:eastAsia="pl-PL"/>
        </w:rPr>
        <w:t xml:space="preserve">albo poszczególna Animacja </w:t>
      </w:r>
      <w:r w:rsidRPr="000529ED">
        <w:rPr>
          <w:rFonts w:ascii="Times New Roman" w:eastAsia="Times New Roman" w:hAnsi="Times New Roman" w:cs="Times New Roman"/>
          <w:color w:val="000000"/>
          <w:u w:color="000000"/>
          <w:bdr w:val="nil"/>
          <w:lang w:eastAsia="pl-PL"/>
        </w:rPr>
        <w:t>został</w:t>
      </w:r>
      <w:r w:rsidR="007B2D3D">
        <w:rPr>
          <w:rFonts w:ascii="Times New Roman" w:eastAsia="Times New Roman" w:hAnsi="Times New Roman" w:cs="Times New Roman"/>
          <w:color w:val="000000"/>
          <w:u w:color="000000"/>
          <w:bdr w:val="nil"/>
          <w:lang w:eastAsia="pl-PL"/>
        </w:rPr>
        <w:t>y</w:t>
      </w:r>
      <w:r w:rsidRPr="000529ED">
        <w:rPr>
          <w:rFonts w:ascii="Times New Roman" w:eastAsia="Times New Roman" w:hAnsi="Times New Roman" w:cs="Times New Roman"/>
          <w:color w:val="000000"/>
          <w:u w:color="000000"/>
          <w:bdr w:val="nil"/>
          <w:lang w:eastAsia="pl-PL"/>
        </w:rPr>
        <w:t xml:space="preserve"> utrwalone, zawarte jest w wynagrodzeniu z tytułu wykonania przedmiotu Umowy, o którym mowa w § 8 Umowy.</w:t>
      </w:r>
    </w:p>
    <w:p w14:paraId="18543B6C" w14:textId="30E8FABB" w:rsidR="000529ED" w:rsidRPr="00E148AE" w:rsidRDefault="00C96F07" w:rsidP="00E148AE">
      <w:pPr>
        <w:pStyle w:val="Akapitzlist"/>
        <w:numPr>
          <w:ilvl w:val="0"/>
          <w:numId w:val="63"/>
        </w:numPr>
        <w:spacing w:after="0"/>
        <w:rPr>
          <w:rFonts w:ascii="Times New Roman" w:eastAsia="Times New Roman" w:hAnsi="Times New Roman" w:cs="Times New Roman"/>
          <w:color w:val="000000"/>
          <w:u w:color="000000"/>
          <w:bdr w:val="nil"/>
          <w:lang w:eastAsia="pl-PL"/>
        </w:rPr>
      </w:pPr>
      <w:r w:rsidRPr="006F2583">
        <w:rPr>
          <w:rFonts w:ascii="Times New Roman" w:eastAsia="Times New Roman" w:hAnsi="Times New Roman" w:cs="Times New Roman"/>
          <w:color w:val="000000"/>
          <w:u w:color="000000"/>
          <w:bdr w:val="nil"/>
          <w:lang w:eastAsia="pl-PL"/>
        </w:rPr>
        <w:t xml:space="preserve">Wynagrodzenie </w:t>
      </w:r>
      <w:r w:rsidR="006F2583" w:rsidRPr="006F2583">
        <w:rPr>
          <w:rFonts w:ascii="Times New Roman" w:eastAsia="Times New Roman" w:hAnsi="Times New Roman" w:cs="Times New Roman"/>
          <w:color w:val="000000"/>
          <w:u w:color="000000"/>
          <w:bdr w:val="nil"/>
          <w:lang w:eastAsia="pl-PL"/>
        </w:rPr>
        <w:t>za zakup licencji na wykorzystanie elementów potrzebnych do realizacji Dzieła</w:t>
      </w:r>
      <w:r w:rsidR="007B2D3D" w:rsidRPr="007B2D3D">
        <w:rPr>
          <w:rFonts w:ascii="Times New Roman" w:eastAsia="Times New Roman" w:hAnsi="Times New Roman" w:cs="Times New Roman"/>
          <w:color w:val="000000"/>
          <w:u w:color="000000"/>
          <w:bdr w:val="nil"/>
          <w:lang w:eastAsia="pl-PL"/>
        </w:rPr>
        <w:t xml:space="preserve"> albo poszczególnej Animacji</w:t>
      </w:r>
      <w:r w:rsidR="006F2583" w:rsidRPr="006F2583">
        <w:rPr>
          <w:rFonts w:ascii="Times New Roman" w:eastAsia="Times New Roman" w:hAnsi="Times New Roman" w:cs="Times New Roman"/>
          <w:color w:val="000000"/>
          <w:u w:color="000000"/>
          <w:bdr w:val="nil"/>
          <w:lang w:eastAsia="pl-PL"/>
        </w:rPr>
        <w:t xml:space="preserve">, a nie objętych bezpośrednio treścią niniejszej </w:t>
      </w:r>
      <w:r w:rsidR="005476A5">
        <w:rPr>
          <w:rFonts w:ascii="Times New Roman" w:eastAsia="Times New Roman" w:hAnsi="Times New Roman" w:cs="Times New Roman"/>
          <w:color w:val="000000"/>
          <w:u w:color="000000"/>
          <w:bdr w:val="nil"/>
          <w:lang w:eastAsia="pl-PL"/>
        </w:rPr>
        <w:t>Umow</w:t>
      </w:r>
      <w:r w:rsidR="006F2583" w:rsidRPr="006F2583">
        <w:rPr>
          <w:rFonts w:ascii="Times New Roman" w:eastAsia="Times New Roman" w:hAnsi="Times New Roman" w:cs="Times New Roman"/>
          <w:color w:val="000000"/>
          <w:u w:color="000000"/>
          <w:bdr w:val="nil"/>
          <w:lang w:eastAsia="pl-PL"/>
        </w:rPr>
        <w:t xml:space="preserve">y, a nie będących bezpośrednim rezultatem prac wynikających z niniejszej </w:t>
      </w:r>
      <w:r w:rsidR="005476A5">
        <w:rPr>
          <w:rFonts w:ascii="Times New Roman" w:eastAsia="Times New Roman" w:hAnsi="Times New Roman" w:cs="Times New Roman"/>
          <w:color w:val="000000"/>
          <w:u w:color="000000"/>
          <w:bdr w:val="nil"/>
          <w:lang w:eastAsia="pl-PL"/>
        </w:rPr>
        <w:t>Umow</w:t>
      </w:r>
      <w:r w:rsidR="006F2583" w:rsidRPr="006F2583">
        <w:rPr>
          <w:rFonts w:ascii="Times New Roman" w:eastAsia="Times New Roman" w:hAnsi="Times New Roman" w:cs="Times New Roman"/>
          <w:color w:val="000000"/>
          <w:u w:color="000000"/>
          <w:bdr w:val="nil"/>
          <w:lang w:eastAsia="pl-PL"/>
        </w:rPr>
        <w:t>y</w:t>
      </w:r>
      <w:r w:rsidR="006F2583">
        <w:rPr>
          <w:rFonts w:ascii="Times New Roman" w:eastAsia="Times New Roman" w:hAnsi="Times New Roman" w:cs="Times New Roman"/>
          <w:color w:val="000000"/>
          <w:u w:color="000000"/>
          <w:bdr w:val="nil"/>
          <w:lang w:eastAsia="pl-PL"/>
        </w:rPr>
        <w:t xml:space="preserve">, </w:t>
      </w:r>
      <w:r w:rsidR="006F2583" w:rsidRPr="000529ED">
        <w:rPr>
          <w:rFonts w:ascii="Times New Roman" w:eastAsia="Times New Roman" w:hAnsi="Times New Roman" w:cs="Times New Roman"/>
          <w:color w:val="000000"/>
          <w:u w:color="000000"/>
          <w:bdr w:val="nil"/>
          <w:lang w:eastAsia="pl-PL"/>
        </w:rPr>
        <w:t xml:space="preserve">zawarte jest w wynagrodzeniu z tytułu wykonania </w:t>
      </w:r>
      <w:r w:rsidR="003315D3">
        <w:rPr>
          <w:rFonts w:ascii="Times New Roman" w:eastAsia="Times New Roman" w:hAnsi="Times New Roman" w:cs="Times New Roman"/>
          <w:color w:val="000000"/>
          <w:u w:color="000000"/>
          <w:bdr w:val="nil"/>
          <w:lang w:eastAsia="pl-PL"/>
        </w:rPr>
        <w:t>Dzieła</w:t>
      </w:r>
      <w:r w:rsidR="007B2D3D" w:rsidRPr="000529ED">
        <w:rPr>
          <w:rFonts w:ascii="Times New Roman" w:eastAsia="Times New Roman" w:hAnsi="Times New Roman" w:cs="Times New Roman"/>
          <w:color w:val="000000"/>
          <w:u w:color="000000"/>
          <w:bdr w:val="nil"/>
          <w:lang w:eastAsia="pl-PL"/>
        </w:rPr>
        <w:t xml:space="preserve"> </w:t>
      </w:r>
      <w:r w:rsidR="007B2D3D">
        <w:rPr>
          <w:rFonts w:ascii="Times New Roman" w:eastAsia="Times New Roman" w:hAnsi="Times New Roman" w:cs="Times New Roman"/>
          <w:color w:val="000000"/>
          <w:u w:color="000000"/>
          <w:bdr w:val="nil"/>
          <w:lang w:eastAsia="pl-PL"/>
        </w:rPr>
        <w:t>albo poszczególnej Animacji</w:t>
      </w:r>
      <w:r w:rsidR="006F2583" w:rsidRPr="000529ED">
        <w:rPr>
          <w:rFonts w:ascii="Times New Roman" w:eastAsia="Times New Roman" w:hAnsi="Times New Roman" w:cs="Times New Roman"/>
          <w:color w:val="000000"/>
          <w:u w:color="000000"/>
          <w:bdr w:val="nil"/>
          <w:lang w:eastAsia="pl-PL"/>
        </w:rPr>
        <w:t>, o którym mowa w § 8 Umowy</w:t>
      </w:r>
      <w:r w:rsidR="006F2583" w:rsidRPr="006F2583">
        <w:rPr>
          <w:rFonts w:ascii="Times New Roman" w:eastAsia="Times New Roman" w:hAnsi="Times New Roman" w:cs="Times New Roman"/>
          <w:color w:val="000000"/>
          <w:u w:color="000000"/>
          <w:bdr w:val="nil"/>
          <w:lang w:eastAsia="pl-PL"/>
        </w:rPr>
        <w:t xml:space="preserve">. </w:t>
      </w:r>
    </w:p>
    <w:p w14:paraId="497E1AAB" w14:textId="23E9F798" w:rsidR="00A861A1" w:rsidRPr="00A861A1" w:rsidRDefault="00A861A1" w:rsidP="00A861A1">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A861A1">
        <w:rPr>
          <w:rFonts w:ascii="Times New Roman" w:eastAsia="Times New Roman" w:hAnsi="Times New Roman" w:cs="Times New Roman"/>
          <w:color w:val="000000"/>
          <w:u w:color="000000"/>
          <w:bdr w:val="nil"/>
          <w:lang w:eastAsia="pl-PL"/>
        </w:rPr>
        <w:t xml:space="preserve">Wykonawca zobowiązuje się do niewykonywania swoich osobistych praw autorskich </w:t>
      </w:r>
      <w:r w:rsidR="00FA4B0D">
        <w:rPr>
          <w:rFonts w:ascii="Times New Roman" w:eastAsia="Times New Roman" w:hAnsi="Times New Roman" w:cs="Times New Roman"/>
          <w:color w:val="000000"/>
          <w:u w:color="000000"/>
          <w:bdr w:val="nil"/>
          <w:lang w:eastAsia="pl-PL"/>
        </w:rPr>
        <w:t xml:space="preserve">do Dzieła </w:t>
      </w:r>
      <w:r w:rsidR="007B2D3D">
        <w:rPr>
          <w:rFonts w:ascii="Times New Roman" w:eastAsia="Times New Roman" w:hAnsi="Times New Roman" w:cs="Times New Roman"/>
          <w:color w:val="000000"/>
          <w:u w:color="000000"/>
          <w:bdr w:val="nil"/>
          <w:lang w:eastAsia="pl-PL"/>
        </w:rPr>
        <w:t xml:space="preserve">albo poszczególnej Animacji </w:t>
      </w:r>
      <w:r w:rsidRPr="00A861A1">
        <w:rPr>
          <w:rFonts w:ascii="Times New Roman" w:eastAsia="Times New Roman" w:hAnsi="Times New Roman" w:cs="Times New Roman"/>
          <w:color w:val="000000"/>
          <w:u w:color="000000"/>
          <w:bdr w:val="nil"/>
          <w:lang w:eastAsia="pl-PL"/>
        </w:rPr>
        <w:t>w sposób nieuzgodniony na piśmie z Zamawiającym.</w:t>
      </w:r>
    </w:p>
    <w:p w14:paraId="05D1F003" w14:textId="4F6AB2DD" w:rsidR="00A861A1" w:rsidRPr="00A861A1" w:rsidRDefault="00A861A1" w:rsidP="00A861A1">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A861A1">
        <w:rPr>
          <w:rFonts w:ascii="Times New Roman" w:eastAsia="Times New Roman" w:hAnsi="Times New Roman" w:cs="Times New Roman"/>
          <w:color w:val="000000"/>
          <w:u w:color="000000"/>
          <w:bdr w:val="nil"/>
          <w:lang w:eastAsia="pl-PL"/>
        </w:rPr>
        <w:t xml:space="preserve">Wykonawca udziela </w:t>
      </w:r>
      <w:r w:rsidRPr="00E148AE">
        <w:rPr>
          <w:rFonts w:ascii="Times New Roman" w:eastAsia="Times New Roman" w:hAnsi="Times New Roman" w:cs="Times New Roman"/>
          <w:b/>
          <w:bCs/>
          <w:color w:val="000000"/>
          <w:u w:color="000000"/>
          <w:bdr w:val="nil"/>
          <w:lang w:eastAsia="pl-PL"/>
        </w:rPr>
        <w:t>12 miesięcznej rękojmi za wady prawne Dzieła</w:t>
      </w:r>
      <w:r w:rsidR="007B2D3D" w:rsidRPr="007B2D3D">
        <w:rPr>
          <w:rFonts w:ascii="Times New Roman" w:eastAsia="Times New Roman" w:hAnsi="Times New Roman" w:cs="Times New Roman"/>
          <w:b/>
          <w:bCs/>
          <w:color w:val="000000"/>
          <w:u w:color="000000"/>
          <w:bdr w:val="nil"/>
          <w:lang w:eastAsia="pl-PL"/>
        </w:rPr>
        <w:t xml:space="preserve"> albo poszczególnej Animacji</w:t>
      </w:r>
      <w:r w:rsidRPr="00A861A1">
        <w:rPr>
          <w:rFonts w:ascii="Times New Roman" w:eastAsia="Times New Roman" w:hAnsi="Times New Roman" w:cs="Times New Roman"/>
          <w:color w:val="000000"/>
          <w:u w:color="000000"/>
          <w:bdr w:val="nil"/>
          <w:lang w:eastAsia="pl-PL"/>
        </w:rPr>
        <w:t>, liczonej od dnia, w którym Zamawiający dowiedział się o istnieniu wady prawnej, a jeżeli dowiedział się on o istnieniu wady dopiero na skutek powództwa osoby trzeciej – od dnia, w którym orzeczenie wydane w sporze z osobą trzecią stało się prawomocne.</w:t>
      </w:r>
    </w:p>
    <w:p w14:paraId="61F1470E" w14:textId="11C4BEA3" w:rsidR="00A861A1" w:rsidRPr="00A861A1" w:rsidRDefault="00A861A1" w:rsidP="00A861A1">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A861A1">
        <w:rPr>
          <w:rFonts w:ascii="Times New Roman" w:eastAsia="Times New Roman" w:hAnsi="Times New Roman" w:cs="Times New Roman"/>
          <w:color w:val="000000"/>
          <w:u w:color="000000"/>
          <w:bdr w:val="nil"/>
          <w:lang w:eastAsia="pl-PL"/>
        </w:rPr>
        <w:t xml:space="preserve">Niezależnie od uprawnień wynikających z powyższych postanowień niniejszej Umowy, jeżeli sąd w wydanym prawomocnym wyroku stwierdzi, że </w:t>
      </w:r>
      <w:r>
        <w:rPr>
          <w:rFonts w:ascii="Times New Roman" w:eastAsia="Times New Roman" w:hAnsi="Times New Roman" w:cs="Times New Roman"/>
          <w:color w:val="000000"/>
          <w:u w:color="000000"/>
          <w:bdr w:val="nil"/>
          <w:lang w:eastAsia="pl-PL"/>
        </w:rPr>
        <w:t>Dzieło</w:t>
      </w:r>
      <w:r w:rsidRPr="00A861A1">
        <w:rPr>
          <w:rFonts w:ascii="Times New Roman" w:eastAsia="Times New Roman" w:hAnsi="Times New Roman" w:cs="Times New Roman"/>
          <w:color w:val="000000"/>
          <w:u w:color="000000"/>
          <w:bdr w:val="nil"/>
          <w:lang w:eastAsia="pl-PL"/>
        </w:rPr>
        <w:t xml:space="preserve"> </w:t>
      </w:r>
      <w:r w:rsidR="00894748" w:rsidRPr="00894748">
        <w:rPr>
          <w:rFonts w:ascii="Times New Roman" w:eastAsia="Times New Roman" w:hAnsi="Times New Roman" w:cs="Times New Roman"/>
          <w:color w:val="000000"/>
          <w:u w:color="000000"/>
          <w:bdr w:val="nil"/>
          <w:lang w:eastAsia="pl-PL"/>
        </w:rPr>
        <w:t>albo poszczególn</w:t>
      </w:r>
      <w:r w:rsidR="00894748">
        <w:rPr>
          <w:rFonts w:ascii="Times New Roman" w:eastAsia="Times New Roman" w:hAnsi="Times New Roman" w:cs="Times New Roman"/>
          <w:color w:val="000000"/>
          <w:u w:color="000000"/>
          <w:bdr w:val="nil"/>
          <w:lang w:eastAsia="pl-PL"/>
        </w:rPr>
        <w:t>a</w:t>
      </w:r>
      <w:r w:rsidR="00894748" w:rsidRPr="00894748">
        <w:rPr>
          <w:rFonts w:ascii="Times New Roman" w:eastAsia="Times New Roman" w:hAnsi="Times New Roman" w:cs="Times New Roman"/>
          <w:color w:val="000000"/>
          <w:u w:color="000000"/>
          <w:bdr w:val="nil"/>
          <w:lang w:eastAsia="pl-PL"/>
        </w:rPr>
        <w:t xml:space="preserve"> Animacj</w:t>
      </w:r>
      <w:r w:rsidR="00894748">
        <w:rPr>
          <w:rFonts w:ascii="Times New Roman" w:eastAsia="Times New Roman" w:hAnsi="Times New Roman" w:cs="Times New Roman"/>
          <w:color w:val="000000"/>
          <w:u w:color="000000"/>
          <w:bdr w:val="nil"/>
          <w:lang w:eastAsia="pl-PL"/>
        </w:rPr>
        <w:t>a</w:t>
      </w:r>
      <w:r w:rsidR="00894748" w:rsidRPr="00894748">
        <w:rPr>
          <w:rFonts w:ascii="Times New Roman" w:eastAsia="Times New Roman" w:hAnsi="Times New Roman" w:cs="Times New Roman"/>
          <w:color w:val="000000"/>
          <w:u w:color="000000"/>
          <w:bdr w:val="nil"/>
          <w:lang w:eastAsia="pl-PL"/>
        </w:rPr>
        <w:t xml:space="preserve"> </w:t>
      </w:r>
      <w:r w:rsidRPr="00A861A1">
        <w:rPr>
          <w:rFonts w:ascii="Times New Roman" w:eastAsia="Times New Roman" w:hAnsi="Times New Roman" w:cs="Times New Roman"/>
          <w:color w:val="000000"/>
          <w:u w:color="000000"/>
          <w:bdr w:val="nil"/>
          <w:lang w:eastAsia="pl-PL"/>
        </w:rPr>
        <w:t>ma wady prawne, Zamawiający może od Umowy odstąpić i żądać naprawienia poniesionej rzeczywistej szkody.</w:t>
      </w:r>
    </w:p>
    <w:p w14:paraId="003FC51F" w14:textId="0405831F" w:rsidR="00A861A1" w:rsidRPr="00A861A1" w:rsidRDefault="00A861A1" w:rsidP="00A861A1">
      <w:pPr>
        <w:numPr>
          <w:ilvl w:val="0"/>
          <w:numId w:val="63"/>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A861A1">
        <w:rPr>
          <w:rFonts w:ascii="Times New Roman" w:eastAsia="Times New Roman" w:hAnsi="Times New Roman" w:cs="Times New Roman"/>
          <w:color w:val="000000"/>
          <w:u w:color="000000"/>
          <w:bdr w:val="nil"/>
          <w:lang w:eastAsia="pl-PL"/>
        </w:rPr>
        <w:t xml:space="preserve">Do zasad odpowiedzialności Wykonawcy za wady prawne </w:t>
      </w:r>
      <w:r>
        <w:rPr>
          <w:rFonts w:ascii="Times New Roman" w:eastAsia="Times New Roman" w:hAnsi="Times New Roman" w:cs="Times New Roman"/>
          <w:color w:val="000000"/>
          <w:u w:color="000000"/>
          <w:bdr w:val="nil"/>
          <w:lang w:eastAsia="pl-PL"/>
        </w:rPr>
        <w:t>Dzieła</w:t>
      </w:r>
      <w:r w:rsidR="00894748" w:rsidRPr="00894748">
        <w:rPr>
          <w:rFonts w:ascii="Times New Roman" w:eastAsia="Times New Roman" w:hAnsi="Times New Roman" w:cs="Times New Roman"/>
          <w:color w:val="000000"/>
          <w:u w:color="000000"/>
          <w:bdr w:val="nil"/>
          <w:lang w:eastAsia="pl-PL"/>
        </w:rPr>
        <w:t xml:space="preserve"> albo poszczególnej Animacji</w:t>
      </w:r>
      <w:r w:rsidRPr="00A861A1">
        <w:rPr>
          <w:rFonts w:ascii="Times New Roman" w:eastAsia="Times New Roman" w:hAnsi="Times New Roman" w:cs="Times New Roman"/>
          <w:color w:val="000000"/>
          <w:u w:color="000000"/>
          <w:bdr w:val="nil"/>
          <w:lang w:eastAsia="pl-PL"/>
        </w:rPr>
        <w:t>, w zakresie nieuregulowanym postanowieniami niniejszego paragrafu Umowy stosuje się art. 55 ustawy z dnia 4 lutego 1994 r. o prawie autorskim i prawach pokrewnych (t. j. Dz. U. 2022 poz. 2509 ze zm.) oraz Działu II Tytułu XI Księgi III ustawy z dnia 23 kwietnia 1964 r. – Kodeks cywilny (t. j. Dz. U. 2023 poz. 1610 ze zm.).</w:t>
      </w:r>
    </w:p>
    <w:p w14:paraId="249BBA62" w14:textId="77777777" w:rsidR="00A861A1" w:rsidRPr="000529ED" w:rsidRDefault="00A861A1" w:rsidP="00E148AE">
      <w:p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ind w:left="300"/>
        <w:rPr>
          <w:rFonts w:ascii="Times New Roman" w:eastAsia="Times New Roman" w:hAnsi="Times New Roman" w:cs="Times New Roman"/>
          <w:color w:val="000000"/>
          <w:u w:color="000000"/>
          <w:bdr w:val="nil"/>
          <w:lang w:eastAsia="pl-PL"/>
        </w:rPr>
      </w:pPr>
    </w:p>
    <w:p w14:paraId="727860B1"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8</w:t>
      </w:r>
    </w:p>
    <w:p w14:paraId="0F226AED" w14:textId="77777777"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Wynagrodzenie</w:t>
      </w:r>
    </w:p>
    <w:p w14:paraId="366CCD0E" w14:textId="0D6258F7" w:rsidR="000529ED" w:rsidRDefault="000529ED" w:rsidP="000A7D05">
      <w:pPr>
        <w:numPr>
          <w:ilvl w:val="0"/>
          <w:numId w:val="6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 tytułu wykonania całego przedmiotu Umowy, a w szczególności z tytułu wykonania czynności, o których mowa w § 1 Umowy oraz przeniesienia majątkowych praw autorskich do Dzieła, na </w:t>
      </w:r>
      <w:r w:rsidRPr="000529ED">
        <w:rPr>
          <w:rFonts w:ascii="Times New Roman" w:eastAsia="Times New Roman" w:hAnsi="Times New Roman" w:cs="Times New Roman"/>
          <w:color w:val="000000"/>
          <w:u w:color="000000"/>
          <w:bdr w:val="nil"/>
          <w:lang w:eastAsia="pl-PL"/>
        </w:rPr>
        <w:lastRenderedPageBreak/>
        <w:t xml:space="preserve">wszystkich wskazanych w tym paragrafie polach eksploatacji, Zamawiający zapłaci Wykonawcy ryczałtowe wynagrodzenie całkowite w wysokości </w:t>
      </w:r>
      <w:r w:rsidRPr="00217571">
        <w:rPr>
          <w:rFonts w:ascii="Times New Roman" w:eastAsia="Times New Roman" w:hAnsi="Times New Roman" w:cs="Times New Roman"/>
          <w:b/>
          <w:color w:val="000000"/>
          <w:u w:color="000000"/>
          <w:bdr w:val="nil"/>
          <w:lang w:eastAsia="pl-PL"/>
        </w:rPr>
        <w:t>……………………</w:t>
      </w:r>
      <w:r w:rsidR="00396BDA" w:rsidRPr="00217571">
        <w:rPr>
          <w:rFonts w:ascii="Times New Roman" w:eastAsia="Times New Roman" w:hAnsi="Times New Roman" w:cs="Times New Roman"/>
          <w:b/>
          <w:color w:val="000000"/>
          <w:u w:color="000000"/>
          <w:bdr w:val="nil"/>
          <w:lang w:eastAsia="pl-PL"/>
        </w:rPr>
        <w:t xml:space="preserve"> PLN </w:t>
      </w:r>
      <w:r w:rsidRPr="00217571">
        <w:rPr>
          <w:rFonts w:ascii="Times New Roman" w:eastAsia="Times New Roman" w:hAnsi="Times New Roman" w:cs="Times New Roman"/>
          <w:b/>
          <w:color w:val="000000"/>
          <w:u w:color="000000"/>
          <w:bdr w:val="nil"/>
          <w:lang w:eastAsia="pl-PL"/>
        </w:rPr>
        <w:t>netto</w:t>
      </w:r>
      <w:r w:rsidRPr="00E148AE">
        <w:rPr>
          <w:rFonts w:ascii="Times New Roman" w:eastAsia="Times New Roman" w:hAnsi="Times New Roman" w:cs="Times New Roman"/>
          <w:b/>
          <w:color w:val="000000"/>
          <w:u w:color="000000"/>
          <w:bdr w:val="nil"/>
          <w:lang w:eastAsia="pl-PL"/>
        </w:rPr>
        <w:t xml:space="preserve"> (słownie: </w:t>
      </w:r>
      <w:r w:rsidRPr="00217571">
        <w:rPr>
          <w:rFonts w:ascii="Times New Roman" w:eastAsia="Times New Roman" w:hAnsi="Times New Roman" w:cs="Times New Roman"/>
          <w:b/>
          <w:color w:val="000000"/>
          <w:u w:color="000000"/>
          <w:bdr w:val="nil"/>
          <w:lang w:eastAsia="pl-PL"/>
        </w:rPr>
        <w:t>…………………………</w:t>
      </w:r>
      <w:r w:rsidRPr="00E148AE">
        <w:rPr>
          <w:rFonts w:ascii="Times New Roman" w:eastAsia="Times New Roman" w:hAnsi="Times New Roman" w:cs="Times New Roman"/>
          <w:b/>
          <w:color w:val="000000"/>
          <w:u w:color="000000"/>
          <w:bdr w:val="nil"/>
          <w:lang w:eastAsia="pl-PL"/>
        </w:rPr>
        <w:t xml:space="preserve">złotych </w:t>
      </w:r>
      <w:r w:rsidRPr="00E148AE">
        <w:rPr>
          <w:rFonts w:ascii="Times New Roman" w:eastAsia="Times New Roman" w:hAnsi="Times New Roman" w:cs="Times New Roman"/>
          <w:b/>
          <w:color w:val="000000"/>
          <w:u w:color="000000"/>
          <w:bdr w:val="nil"/>
          <w:vertAlign w:val="superscript"/>
          <w:lang w:eastAsia="pl-PL"/>
        </w:rPr>
        <w:t>00</w:t>
      </w:r>
      <w:r w:rsidRPr="00E148AE">
        <w:rPr>
          <w:rFonts w:ascii="Times New Roman" w:eastAsia="Times New Roman" w:hAnsi="Times New Roman" w:cs="Times New Roman"/>
          <w:b/>
          <w:color w:val="000000"/>
          <w:u w:color="000000"/>
          <w:bdr w:val="nil"/>
          <w:lang w:eastAsia="pl-PL"/>
        </w:rPr>
        <w:t>/</w:t>
      </w:r>
      <w:r w:rsidRPr="00E148AE">
        <w:rPr>
          <w:rFonts w:ascii="Times New Roman" w:eastAsia="Times New Roman" w:hAnsi="Times New Roman" w:cs="Times New Roman"/>
          <w:b/>
          <w:color w:val="000000"/>
          <w:u w:color="000000"/>
          <w:bdr w:val="nil"/>
          <w:vertAlign w:val="subscript"/>
          <w:lang w:eastAsia="pl-PL"/>
        </w:rPr>
        <w:t>100</w:t>
      </w:r>
      <w:r w:rsidRPr="00E148AE">
        <w:rPr>
          <w:rFonts w:ascii="Times New Roman" w:eastAsia="Times New Roman" w:hAnsi="Times New Roman" w:cs="Times New Roman"/>
          <w:b/>
          <w:color w:val="000000"/>
          <w:u w:color="000000"/>
          <w:bdr w:val="nil"/>
          <w:lang w:eastAsia="pl-PL"/>
        </w:rPr>
        <w:t xml:space="preserve">), powiększone o podatek VAT w stawce 23%, tj. </w:t>
      </w:r>
      <w:r w:rsidRPr="00217571">
        <w:rPr>
          <w:rFonts w:ascii="Times New Roman" w:eastAsia="Times New Roman" w:hAnsi="Times New Roman" w:cs="Times New Roman"/>
          <w:b/>
          <w:color w:val="000000"/>
          <w:u w:color="000000"/>
          <w:bdr w:val="nil"/>
          <w:lang w:eastAsia="pl-PL"/>
        </w:rPr>
        <w:t>……………………………</w:t>
      </w:r>
      <w:r w:rsidR="00396BDA" w:rsidRPr="00217571">
        <w:rPr>
          <w:rFonts w:ascii="Times New Roman" w:eastAsia="Times New Roman" w:hAnsi="Times New Roman" w:cs="Times New Roman"/>
          <w:b/>
          <w:color w:val="000000"/>
          <w:u w:color="000000"/>
          <w:bdr w:val="nil"/>
          <w:lang w:eastAsia="pl-PL"/>
        </w:rPr>
        <w:t xml:space="preserve"> PLN </w:t>
      </w:r>
      <w:r w:rsidRPr="00217571">
        <w:rPr>
          <w:rFonts w:ascii="Times New Roman" w:eastAsia="Times New Roman" w:hAnsi="Times New Roman" w:cs="Times New Roman"/>
          <w:b/>
          <w:color w:val="000000"/>
          <w:u w:color="000000"/>
          <w:bdr w:val="nil"/>
          <w:lang w:eastAsia="pl-PL"/>
        </w:rPr>
        <w:t xml:space="preserve">brutto </w:t>
      </w:r>
      <w:r w:rsidRPr="00E148AE">
        <w:rPr>
          <w:rFonts w:ascii="Times New Roman" w:eastAsia="Times New Roman" w:hAnsi="Times New Roman" w:cs="Times New Roman"/>
          <w:b/>
          <w:color w:val="000000"/>
          <w:u w:color="000000"/>
          <w:bdr w:val="nil"/>
          <w:lang w:eastAsia="pl-PL"/>
        </w:rPr>
        <w:t xml:space="preserve">(słownie: </w:t>
      </w:r>
      <w:r w:rsidRPr="00217571">
        <w:rPr>
          <w:rFonts w:ascii="Times New Roman" w:eastAsia="Times New Roman" w:hAnsi="Times New Roman" w:cs="Times New Roman"/>
          <w:b/>
          <w:color w:val="000000"/>
          <w:u w:color="000000"/>
          <w:bdr w:val="nil"/>
          <w:lang w:eastAsia="pl-PL"/>
        </w:rPr>
        <w:t>………………………</w:t>
      </w:r>
      <w:r w:rsidRPr="00E148AE">
        <w:rPr>
          <w:rFonts w:ascii="Times New Roman" w:eastAsia="Times New Roman" w:hAnsi="Times New Roman" w:cs="Times New Roman"/>
          <w:b/>
          <w:color w:val="000000"/>
          <w:u w:color="000000"/>
          <w:bdr w:val="nil"/>
          <w:lang w:eastAsia="pl-PL"/>
        </w:rPr>
        <w:t xml:space="preserve">złotych </w:t>
      </w:r>
      <w:r w:rsidRPr="00E148AE">
        <w:rPr>
          <w:rFonts w:ascii="Times New Roman" w:eastAsia="Times New Roman" w:hAnsi="Times New Roman" w:cs="Times New Roman"/>
          <w:b/>
          <w:color w:val="000000"/>
          <w:u w:color="000000"/>
          <w:bdr w:val="nil"/>
          <w:vertAlign w:val="superscript"/>
          <w:lang w:eastAsia="pl-PL"/>
        </w:rPr>
        <w:t>00</w:t>
      </w:r>
      <w:r w:rsidRPr="00E148AE">
        <w:rPr>
          <w:rFonts w:ascii="Times New Roman" w:eastAsia="Times New Roman" w:hAnsi="Times New Roman" w:cs="Times New Roman"/>
          <w:b/>
          <w:color w:val="000000"/>
          <w:u w:color="000000"/>
          <w:bdr w:val="nil"/>
          <w:lang w:eastAsia="pl-PL"/>
        </w:rPr>
        <w:t>/</w:t>
      </w:r>
      <w:r w:rsidRPr="00E148AE">
        <w:rPr>
          <w:rFonts w:ascii="Times New Roman" w:eastAsia="Times New Roman" w:hAnsi="Times New Roman" w:cs="Times New Roman"/>
          <w:b/>
          <w:color w:val="000000"/>
          <w:u w:color="000000"/>
          <w:bdr w:val="nil"/>
          <w:vertAlign w:val="subscript"/>
          <w:lang w:eastAsia="pl-PL"/>
        </w:rPr>
        <w:t>100</w:t>
      </w:r>
      <w:r w:rsidRPr="00E148AE">
        <w:rPr>
          <w:rFonts w:ascii="Times New Roman" w:eastAsia="Times New Roman" w:hAnsi="Times New Roman" w:cs="Times New Roman"/>
          <w:b/>
          <w:color w:val="000000"/>
          <w:u w:color="000000"/>
          <w:bdr w:val="nil"/>
          <w:lang w:eastAsia="pl-PL"/>
        </w:rPr>
        <w:t>)</w:t>
      </w:r>
      <w:r w:rsidR="00894748">
        <w:rPr>
          <w:rFonts w:ascii="Times New Roman" w:eastAsia="Times New Roman" w:hAnsi="Times New Roman" w:cs="Times New Roman"/>
          <w:b/>
          <w:color w:val="000000"/>
          <w:u w:color="000000"/>
          <w:bdr w:val="nil"/>
          <w:lang w:eastAsia="pl-PL"/>
        </w:rPr>
        <w:t>, w tym:</w:t>
      </w:r>
    </w:p>
    <w:p w14:paraId="51694629" w14:textId="13CC68CC" w:rsidR="00894748" w:rsidRPr="00E148AE" w:rsidRDefault="003B3DFE" w:rsidP="00E148AE">
      <w:pPr>
        <w:pStyle w:val="Akapitzlist"/>
        <w:numPr>
          <w:ilvl w:val="1"/>
          <w:numId w:val="192"/>
        </w:num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Pr>
          <w:rFonts w:ascii="Times New Roman" w:eastAsia="Times New Roman" w:hAnsi="Times New Roman" w:cs="Times New Roman"/>
          <w:color w:val="000000"/>
          <w:u w:color="000000"/>
          <w:bdr w:val="nil"/>
          <w:lang w:eastAsia="pl-PL"/>
        </w:rPr>
        <w:t xml:space="preserve">stawka jednostkowa za przygotowanie i zmontowanie poszczególnej Animacji wynosi </w:t>
      </w:r>
      <w:r w:rsidRPr="00217571">
        <w:rPr>
          <w:rFonts w:ascii="Times New Roman" w:eastAsia="Times New Roman" w:hAnsi="Times New Roman" w:cs="Times New Roman"/>
          <w:b/>
          <w:color w:val="000000"/>
          <w:u w:color="000000"/>
          <w:bdr w:val="nil"/>
          <w:lang w:eastAsia="pl-PL"/>
        </w:rPr>
        <w:t>…………………… PLN netto</w:t>
      </w:r>
      <w:r w:rsidRPr="00FA64CA">
        <w:rPr>
          <w:rFonts w:ascii="Times New Roman" w:eastAsia="Times New Roman" w:hAnsi="Times New Roman" w:cs="Times New Roman"/>
          <w:b/>
          <w:color w:val="000000"/>
          <w:u w:color="000000"/>
          <w:bdr w:val="nil"/>
          <w:lang w:eastAsia="pl-PL"/>
        </w:rPr>
        <w:t xml:space="preserve"> (słownie: </w:t>
      </w:r>
      <w:r w:rsidRPr="00217571">
        <w:rPr>
          <w:rFonts w:ascii="Times New Roman" w:eastAsia="Times New Roman" w:hAnsi="Times New Roman" w:cs="Times New Roman"/>
          <w:b/>
          <w:color w:val="000000"/>
          <w:u w:color="000000"/>
          <w:bdr w:val="nil"/>
          <w:lang w:eastAsia="pl-PL"/>
        </w:rPr>
        <w:t>…………………………</w:t>
      </w:r>
      <w:r w:rsidRPr="00FA64CA">
        <w:rPr>
          <w:rFonts w:ascii="Times New Roman" w:eastAsia="Times New Roman" w:hAnsi="Times New Roman" w:cs="Times New Roman"/>
          <w:b/>
          <w:color w:val="000000"/>
          <w:u w:color="000000"/>
          <w:bdr w:val="nil"/>
          <w:lang w:eastAsia="pl-PL"/>
        </w:rPr>
        <w:t xml:space="preserve">złotych </w:t>
      </w:r>
      <w:r w:rsidRPr="00FA64CA">
        <w:rPr>
          <w:rFonts w:ascii="Times New Roman" w:eastAsia="Times New Roman" w:hAnsi="Times New Roman" w:cs="Times New Roman"/>
          <w:b/>
          <w:color w:val="000000"/>
          <w:u w:color="000000"/>
          <w:bdr w:val="nil"/>
          <w:vertAlign w:val="superscript"/>
          <w:lang w:eastAsia="pl-PL"/>
        </w:rPr>
        <w:t>00</w:t>
      </w:r>
      <w:r w:rsidRPr="00FA64CA">
        <w:rPr>
          <w:rFonts w:ascii="Times New Roman" w:eastAsia="Times New Roman" w:hAnsi="Times New Roman" w:cs="Times New Roman"/>
          <w:b/>
          <w:color w:val="000000"/>
          <w:u w:color="000000"/>
          <w:bdr w:val="nil"/>
          <w:lang w:eastAsia="pl-PL"/>
        </w:rPr>
        <w:t>/</w:t>
      </w:r>
      <w:r w:rsidRPr="00FA64CA">
        <w:rPr>
          <w:rFonts w:ascii="Times New Roman" w:eastAsia="Times New Roman" w:hAnsi="Times New Roman" w:cs="Times New Roman"/>
          <w:b/>
          <w:color w:val="000000"/>
          <w:u w:color="000000"/>
          <w:bdr w:val="nil"/>
          <w:vertAlign w:val="subscript"/>
          <w:lang w:eastAsia="pl-PL"/>
        </w:rPr>
        <w:t>100</w:t>
      </w:r>
      <w:r w:rsidRPr="00FA64CA">
        <w:rPr>
          <w:rFonts w:ascii="Times New Roman" w:eastAsia="Times New Roman" w:hAnsi="Times New Roman" w:cs="Times New Roman"/>
          <w:b/>
          <w:color w:val="000000"/>
          <w:u w:color="000000"/>
          <w:bdr w:val="nil"/>
          <w:lang w:eastAsia="pl-PL"/>
        </w:rPr>
        <w:t xml:space="preserve">), powiększone o podatek VAT w stawce 23%, tj. </w:t>
      </w:r>
      <w:r w:rsidRPr="00217571">
        <w:rPr>
          <w:rFonts w:ascii="Times New Roman" w:eastAsia="Times New Roman" w:hAnsi="Times New Roman" w:cs="Times New Roman"/>
          <w:b/>
          <w:color w:val="000000"/>
          <w:u w:color="000000"/>
          <w:bdr w:val="nil"/>
          <w:lang w:eastAsia="pl-PL"/>
        </w:rPr>
        <w:t xml:space="preserve">…………………………… PLN brutto </w:t>
      </w:r>
      <w:r w:rsidRPr="00FA64CA">
        <w:rPr>
          <w:rFonts w:ascii="Times New Roman" w:eastAsia="Times New Roman" w:hAnsi="Times New Roman" w:cs="Times New Roman"/>
          <w:b/>
          <w:color w:val="000000"/>
          <w:u w:color="000000"/>
          <w:bdr w:val="nil"/>
          <w:lang w:eastAsia="pl-PL"/>
        </w:rPr>
        <w:t xml:space="preserve">(słownie: </w:t>
      </w:r>
      <w:r w:rsidRPr="00217571">
        <w:rPr>
          <w:rFonts w:ascii="Times New Roman" w:eastAsia="Times New Roman" w:hAnsi="Times New Roman" w:cs="Times New Roman"/>
          <w:b/>
          <w:color w:val="000000"/>
          <w:u w:color="000000"/>
          <w:bdr w:val="nil"/>
          <w:lang w:eastAsia="pl-PL"/>
        </w:rPr>
        <w:t>………………………</w:t>
      </w:r>
      <w:r w:rsidRPr="00FA64CA">
        <w:rPr>
          <w:rFonts w:ascii="Times New Roman" w:eastAsia="Times New Roman" w:hAnsi="Times New Roman" w:cs="Times New Roman"/>
          <w:b/>
          <w:color w:val="000000"/>
          <w:u w:color="000000"/>
          <w:bdr w:val="nil"/>
          <w:lang w:eastAsia="pl-PL"/>
        </w:rPr>
        <w:t xml:space="preserve">złotych </w:t>
      </w:r>
      <w:r w:rsidRPr="00FA64CA">
        <w:rPr>
          <w:rFonts w:ascii="Times New Roman" w:eastAsia="Times New Roman" w:hAnsi="Times New Roman" w:cs="Times New Roman"/>
          <w:b/>
          <w:color w:val="000000"/>
          <w:u w:color="000000"/>
          <w:bdr w:val="nil"/>
          <w:vertAlign w:val="superscript"/>
          <w:lang w:eastAsia="pl-PL"/>
        </w:rPr>
        <w:t>00</w:t>
      </w:r>
      <w:r w:rsidRPr="00FA64CA">
        <w:rPr>
          <w:rFonts w:ascii="Times New Roman" w:eastAsia="Times New Roman" w:hAnsi="Times New Roman" w:cs="Times New Roman"/>
          <w:b/>
          <w:color w:val="000000"/>
          <w:u w:color="000000"/>
          <w:bdr w:val="nil"/>
          <w:lang w:eastAsia="pl-PL"/>
        </w:rPr>
        <w:t>/</w:t>
      </w:r>
      <w:r w:rsidRPr="00FA64CA">
        <w:rPr>
          <w:rFonts w:ascii="Times New Roman" w:eastAsia="Times New Roman" w:hAnsi="Times New Roman" w:cs="Times New Roman"/>
          <w:b/>
          <w:color w:val="000000"/>
          <w:u w:color="000000"/>
          <w:bdr w:val="nil"/>
          <w:vertAlign w:val="subscript"/>
          <w:lang w:eastAsia="pl-PL"/>
        </w:rPr>
        <w:t>100</w:t>
      </w:r>
      <w:r w:rsidR="00731D28">
        <w:rPr>
          <w:rFonts w:ascii="Times New Roman" w:eastAsia="Times New Roman" w:hAnsi="Times New Roman" w:cs="Times New Roman"/>
          <w:color w:val="000000"/>
          <w:u w:color="000000"/>
          <w:bdr w:val="nil"/>
          <w:lang w:eastAsia="pl-PL"/>
        </w:rPr>
        <w:t>).</w:t>
      </w:r>
    </w:p>
    <w:p w14:paraId="07036C74" w14:textId="0FC50C6B" w:rsidR="000529ED" w:rsidRDefault="000529ED" w:rsidP="000A7D05">
      <w:pPr>
        <w:numPr>
          <w:ilvl w:val="0"/>
          <w:numId w:val="6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Zapłata </w:t>
      </w:r>
      <w:r w:rsidRPr="000529ED">
        <w:rPr>
          <w:rFonts w:ascii="Times New Roman" w:eastAsia="Times New Roman" w:hAnsi="Times New Roman" w:cs="Times New Roman"/>
          <w:b/>
          <w:color w:val="000000"/>
          <w:u w:color="000000"/>
          <w:bdr w:val="nil"/>
          <w:lang w:eastAsia="pl-PL"/>
        </w:rPr>
        <w:t xml:space="preserve">wynagrodzenia nastąpi na podstawie faktury </w:t>
      </w:r>
      <w:r w:rsidR="00894748">
        <w:rPr>
          <w:rFonts w:ascii="Times New Roman" w:eastAsia="Times New Roman" w:hAnsi="Times New Roman" w:cs="Times New Roman"/>
          <w:b/>
          <w:color w:val="000000"/>
          <w:u w:color="000000"/>
          <w:bdr w:val="nil"/>
          <w:lang w:eastAsia="pl-PL"/>
        </w:rPr>
        <w:t xml:space="preserve">częściowej </w:t>
      </w:r>
      <w:r w:rsidRPr="000529ED">
        <w:rPr>
          <w:rFonts w:ascii="Times New Roman" w:eastAsia="Times New Roman" w:hAnsi="Times New Roman" w:cs="Times New Roman"/>
          <w:color w:val="000000"/>
          <w:u w:color="000000"/>
          <w:bdr w:val="nil"/>
          <w:lang w:eastAsia="pl-PL"/>
        </w:rPr>
        <w:t xml:space="preserve">wystawionej przez Wykonawcę i doręczonej Zamawiającemu </w:t>
      </w:r>
      <w:r w:rsidRPr="000529ED">
        <w:rPr>
          <w:rFonts w:ascii="Times New Roman" w:eastAsia="Times New Roman" w:hAnsi="Times New Roman" w:cs="Times New Roman"/>
          <w:b/>
          <w:color w:val="000000"/>
          <w:u w:color="000000"/>
          <w:bdr w:val="nil"/>
          <w:lang w:eastAsia="pl-PL"/>
        </w:rPr>
        <w:t>po akceptacji przez Zamawiającego Dzieła</w:t>
      </w:r>
      <w:r w:rsidR="00894748" w:rsidRPr="00894748">
        <w:rPr>
          <w:rFonts w:ascii="Times New Roman" w:eastAsia="Times New Roman" w:hAnsi="Times New Roman" w:cs="Times New Roman"/>
          <w:b/>
          <w:color w:val="000000"/>
          <w:u w:color="000000"/>
          <w:bdr w:val="nil"/>
          <w:lang w:eastAsia="pl-PL"/>
        </w:rPr>
        <w:t xml:space="preserve"> albo poszczególnej Animacji</w:t>
      </w:r>
      <w:r w:rsidR="00156C63">
        <w:rPr>
          <w:rFonts w:ascii="Times New Roman" w:eastAsia="Times New Roman" w:hAnsi="Times New Roman" w:cs="Times New Roman"/>
          <w:color w:val="000000"/>
          <w:u w:color="000000"/>
          <w:bdr w:val="nil"/>
          <w:lang w:eastAsia="pl-PL"/>
        </w:rPr>
        <w:t xml:space="preserve">, co </w:t>
      </w:r>
      <w:r w:rsidR="008C1F5F">
        <w:rPr>
          <w:rFonts w:ascii="Times New Roman" w:eastAsia="Times New Roman" w:hAnsi="Times New Roman" w:cs="Times New Roman"/>
          <w:color w:val="000000"/>
          <w:u w:color="000000"/>
          <w:bdr w:val="nil"/>
          <w:lang w:eastAsia="pl-PL"/>
        </w:rPr>
        <w:t xml:space="preserve">zostanie potwierdzone w formie adnotacji dokonanej przez </w:t>
      </w:r>
      <w:r w:rsidR="000D1155">
        <w:rPr>
          <w:rFonts w:ascii="Times New Roman" w:eastAsia="Times New Roman" w:hAnsi="Times New Roman" w:cs="Times New Roman"/>
          <w:color w:val="000000"/>
          <w:u w:color="000000"/>
          <w:bdr w:val="nil"/>
          <w:lang w:eastAsia="pl-PL"/>
        </w:rPr>
        <w:t>Z</w:t>
      </w:r>
      <w:r w:rsidR="008C1F5F">
        <w:rPr>
          <w:rFonts w:ascii="Times New Roman" w:eastAsia="Times New Roman" w:hAnsi="Times New Roman" w:cs="Times New Roman"/>
          <w:color w:val="000000"/>
          <w:u w:color="000000"/>
          <w:bdr w:val="nil"/>
          <w:lang w:eastAsia="pl-PL"/>
        </w:rPr>
        <w:t>amawiającego na doręczonej mu fakturze</w:t>
      </w:r>
      <w:r w:rsidR="00894748">
        <w:rPr>
          <w:rFonts w:ascii="Times New Roman" w:eastAsia="Times New Roman" w:hAnsi="Times New Roman" w:cs="Times New Roman"/>
          <w:color w:val="000000"/>
          <w:u w:color="000000"/>
          <w:bdr w:val="nil"/>
          <w:lang w:eastAsia="pl-PL"/>
        </w:rPr>
        <w:t xml:space="preserve"> częściowej</w:t>
      </w:r>
      <w:r w:rsidR="00176181">
        <w:rPr>
          <w:rFonts w:ascii="Times New Roman" w:eastAsia="Times New Roman" w:hAnsi="Times New Roman" w:cs="Times New Roman"/>
          <w:color w:val="000000"/>
          <w:u w:color="000000"/>
          <w:bdr w:val="nil"/>
          <w:lang w:eastAsia="pl-PL"/>
        </w:rPr>
        <w:t>.</w:t>
      </w:r>
    </w:p>
    <w:p w14:paraId="233F06A5" w14:textId="32665DBD" w:rsidR="000D1155" w:rsidRPr="000529ED" w:rsidRDefault="000D1155" w:rsidP="000A7D05">
      <w:pPr>
        <w:numPr>
          <w:ilvl w:val="0"/>
          <w:numId w:val="6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D1155">
        <w:rPr>
          <w:rFonts w:ascii="Times New Roman" w:eastAsia="Times New Roman" w:hAnsi="Times New Roman" w:cs="Times New Roman"/>
          <w:color w:val="000000"/>
          <w:u w:color="000000"/>
          <w:bdr w:val="nil"/>
          <w:lang w:eastAsia="pl-PL"/>
        </w:rPr>
        <w:t xml:space="preserve">Za dzień odbioru </w:t>
      </w:r>
      <w:r w:rsidR="007E5BB3">
        <w:rPr>
          <w:rFonts w:ascii="Times New Roman" w:eastAsia="Times New Roman" w:hAnsi="Times New Roman" w:cs="Times New Roman"/>
          <w:color w:val="000000"/>
          <w:u w:color="000000"/>
          <w:bdr w:val="nil"/>
          <w:lang w:eastAsia="pl-PL"/>
        </w:rPr>
        <w:t xml:space="preserve">danej części </w:t>
      </w:r>
      <w:r w:rsidRPr="000D1155">
        <w:rPr>
          <w:rFonts w:ascii="Times New Roman" w:eastAsia="Times New Roman" w:hAnsi="Times New Roman" w:cs="Times New Roman"/>
          <w:color w:val="000000"/>
          <w:u w:color="000000"/>
          <w:bdr w:val="nil"/>
          <w:lang w:eastAsia="pl-PL"/>
        </w:rPr>
        <w:t xml:space="preserve">przedmiotu Umowy </w:t>
      </w:r>
      <w:r w:rsidR="00962941">
        <w:rPr>
          <w:rFonts w:ascii="Times New Roman" w:eastAsia="Times New Roman" w:hAnsi="Times New Roman" w:cs="Times New Roman"/>
          <w:color w:val="000000"/>
          <w:u w:color="000000"/>
          <w:bdr w:val="nil"/>
          <w:lang w:eastAsia="pl-PL"/>
        </w:rPr>
        <w:t>–</w:t>
      </w:r>
      <w:r w:rsidR="007E5BB3">
        <w:rPr>
          <w:rFonts w:ascii="Times New Roman" w:eastAsia="Times New Roman" w:hAnsi="Times New Roman" w:cs="Times New Roman"/>
          <w:color w:val="000000"/>
          <w:u w:color="000000"/>
          <w:bdr w:val="nil"/>
          <w:lang w:eastAsia="pl-PL"/>
        </w:rPr>
        <w:t xml:space="preserve"> </w:t>
      </w:r>
      <w:r w:rsidR="00962941">
        <w:rPr>
          <w:rFonts w:ascii="Times New Roman" w:eastAsia="Times New Roman" w:hAnsi="Times New Roman" w:cs="Times New Roman"/>
          <w:color w:val="000000"/>
          <w:u w:color="000000"/>
          <w:bdr w:val="nil"/>
          <w:lang w:eastAsia="pl-PL"/>
        </w:rPr>
        <w:t>poszczególnej Animacji</w:t>
      </w:r>
      <w:r w:rsidR="007E5BB3">
        <w:rPr>
          <w:rFonts w:ascii="Times New Roman" w:eastAsia="Times New Roman" w:hAnsi="Times New Roman" w:cs="Times New Roman"/>
          <w:color w:val="000000"/>
          <w:u w:color="000000"/>
          <w:bdr w:val="nil"/>
          <w:lang w:eastAsia="pl-PL"/>
        </w:rPr>
        <w:t xml:space="preserve">, </w:t>
      </w:r>
      <w:r w:rsidRPr="000D1155">
        <w:rPr>
          <w:rFonts w:ascii="Times New Roman" w:eastAsia="Times New Roman" w:hAnsi="Times New Roman" w:cs="Times New Roman"/>
          <w:color w:val="000000"/>
          <w:u w:color="000000"/>
          <w:bdr w:val="nil"/>
          <w:lang w:eastAsia="pl-PL"/>
        </w:rPr>
        <w:t xml:space="preserve">Strony uważać będą dzień faktycznej realizacji przez Wykonawcę wszelkich czynności składających się na </w:t>
      </w:r>
      <w:r w:rsidR="007E5BB3">
        <w:rPr>
          <w:rFonts w:ascii="Times New Roman" w:eastAsia="Times New Roman" w:hAnsi="Times New Roman" w:cs="Times New Roman"/>
          <w:color w:val="000000"/>
          <w:u w:color="000000"/>
          <w:bdr w:val="nil"/>
          <w:lang w:eastAsia="pl-PL"/>
        </w:rPr>
        <w:t xml:space="preserve">daną część </w:t>
      </w:r>
      <w:r w:rsidR="007E5BB3" w:rsidRPr="000D1155">
        <w:rPr>
          <w:rFonts w:ascii="Times New Roman" w:eastAsia="Times New Roman" w:hAnsi="Times New Roman" w:cs="Times New Roman"/>
          <w:color w:val="000000"/>
          <w:u w:color="000000"/>
          <w:bdr w:val="nil"/>
          <w:lang w:eastAsia="pl-PL"/>
        </w:rPr>
        <w:t>przedmiot</w:t>
      </w:r>
      <w:r w:rsidR="007E5BB3">
        <w:rPr>
          <w:rFonts w:ascii="Times New Roman" w:eastAsia="Times New Roman" w:hAnsi="Times New Roman" w:cs="Times New Roman"/>
          <w:color w:val="000000"/>
          <w:u w:color="000000"/>
          <w:bdr w:val="nil"/>
          <w:lang w:eastAsia="pl-PL"/>
        </w:rPr>
        <w:t>u</w:t>
      </w:r>
      <w:r w:rsidRPr="000D1155">
        <w:rPr>
          <w:rFonts w:ascii="Times New Roman" w:eastAsia="Times New Roman" w:hAnsi="Times New Roman" w:cs="Times New Roman"/>
          <w:color w:val="000000"/>
          <w:u w:color="000000"/>
          <w:bdr w:val="nil"/>
          <w:lang w:eastAsia="pl-PL"/>
        </w:rPr>
        <w:t xml:space="preserve"> zamówienia, który zostanie odnotowany </w:t>
      </w:r>
      <w:r>
        <w:rPr>
          <w:rFonts w:ascii="Times New Roman" w:eastAsia="Times New Roman" w:hAnsi="Times New Roman" w:cs="Times New Roman"/>
          <w:color w:val="000000"/>
          <w:u w:color="000000"/>
          <w:bdr w:val="nil"/>
          <w:lang w:eastAsia="pl-PL"/>
        </w:rPr>
        <w:t>jako adnotacja Zamawiającego na doręczonej mu fakturze</w:t>
      </w:r>
      <w:r w:rsidR="00962941">
        <w:rPr>
          <w:rFonts w:ascii="Times New Roman" w:eastAsia="Times New Roman" w:hAnsi="Times New Roman" w:cs="Times New Roman"/>
          <w:color w:val="000000"/>
          <w:u w:color="000000"/>
          <w:bdr w:val="nil"/>
          <w:lang w:eastAsia="pl-PL"/>
        </w:rPr>
        <w:t xml:space="preserve"> częściowej</w:t>
      </w:r>
      <w:r>
        <w:rPr>
          <w:rFonts w:ascii="Times New Roman" w:eastAsia="Times New Roman" w:hAnsi="Times New Roman" w:cs="Times New Roman"/>
          <w:color w:val="000000"/>
          <w:u w:color="000000"/>
          <w:bdr w:val="nil"/>
          <w:lang w:eastAsia="pl-PL"/>
        </w:rPr>
        <w:t>.</w:t>
      </w:r>
    </w:p>
    <w:p w14:paraId="296453DE" w14:textId="42358B20" w:rsidR="000529ED" w:rsidRPr="000529ED" w:rsidRDefault="000529ED" w:rsidP="000A7D05">
      <w:pPr>
        <w:numPr>
          <w:ilvl w:val="0"/>
          <w:numId w:val="6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Zapłata wynagrodzenia </w:t>
      </w:r>
      <w:r w:rsidR="00D96CBE">
        <w:rPr>
          <w:rFonts w:ascii="Times New Roman" w:eastAsia="Times New Roman" w:hAnsi="Times New Roman" w:cs="Times New Roman"/>
          <w:color w:val="000000"/>
          <w:u w:color="000000"/>
          <w:bdr w:val="nil"/>
          <w:lang w:eastAsia="pl-PL"/>
        </w:rPr>
        <w:t xml:space="preserve">częściowego za przygotowanie i zmontowanie poszczególnej Animacji </w:t>
      </w:r>
      <w:r w:rsidRPr="000529ED">
        <w:rPr>
          <w:rFonts w:ascii="Times New Roman" w:eastAsia="Times New Roman" w:hAnsi="Times New Roman" w:cs="Times New Roman"/>
          <w:color w:val="000000"/>
          <w:u w:color="000000"/>
          <w:bdr w:val="nil"/>
          <w:lang w:eastAsia="pl-PL"/>
        </w:rPr>
        <w:t xml:space="preserve">określonego w </w:t>
      </w:r>
      <w:r w:rsidR="0095548A">
        <w:rPr>
          <w:rFonts w:ascii="Times New Roman" w:eastAsia="Times New Roman" w:hAnsi="Times New Roman" w:cs="Times New Roman"/>
          <w:color w:val="000000"/>
          <w:u w:color="000000"/>
          <w:bdr w:val="nil"/>
          <w:lang w:eastAsia="pl-PL"/>
        </w:rPr>
        <w:t xml:space="preserve">ust. 1.1 </w:t>
      </w:r>
      <w:r w:rsidR="0095548A" w:rsidRPr="000529ED">
        <w:rPr>
          <w:rFonts w:ascii="Times New Roman" w:eastAsia="Times New Roman" w:hAnsi="Times New Roman" w:cs="Times New Roman"/>
          <w:color w:val="000000"/>
          <w:u w:color="000000"/>
          <w:bdr w:val="nil"/>
          <w:lang w:eastAsia="pl-PL"/>
        </w:rPr>
        <w:t>niniejsze</w:t>
      </w:r>
      <w:r w:rsidR="0095548A">
        <w:rPr>
          <w:rFonts w:ascii="Times New Roman" w:eastAsia="Times New Roman" w:hAnsi="Times New Roman" w:cs="Times New Roman"/>
          <w:color w:val="000000"/>
          <w:u w:color="000000"/>
          <w:bdr w:val="nil"/>
          <w:lang w:eastAsia="pl-PL"/>
        </w:rPr>
        <w:t xml:space="preserve">go </w:t>
      </w:r>
      <w:r w:rsidRPr="000529ED">
        <w:rPr>
          <w:rFonts w:ascii="Times New Roman" w:eastAsia="Times New Roman" w:hAnsi="Times New Roman" w:cs="Times New Roman"/>
          <w:color w:val="000000"/>
          <w:u w:color="000000"/>
          <w:bdr w:val="nil"/>
          <w:lang w:eastAsia="pl-PL"/>
        </w:rPr>
        <w:t xml:space="preserve">paragrafie </w:t>
      </w:r>
      <w:r w:rsidR="0095548A">
        <w:rPr>
          <w:rFonts w:ascii="Times New Roman" w:eastAsia="Times New Roman" w:hAnsi="Times New Roman" w:cs="Times New Roman"/>
          <w:color w:val="000000"/>
          <w:u w:color="000000"/>
          <w:bdr w:val="nil"/>
          <w:lang w:eastAsia="pl-PL"/>
        </w:rPr>
        <w:t xml:space="preserve">Umowy </w:t>
      </w:r>
      <w:r w:rsidRPr="000529ED">
        <w:rPr>
          <w:rFonts w:ascii="Times New Roman" w:eastAsia="Times New Roman" w:hAnsi="Times New Roman" w:cs="Times New Roman"/>
          <w:color w:val="000000"/>
          <w:u w:color="000000"/>
          <w:bdr w:val="nil"/>
          <w:lang w:eastAsia="pl-PL"/>
        </w:rPr>
        <w:t xml:space="preserve">nastąpi </w:t>
      </w:r>
      <w:r w:rsidRPr="000529ED">
        <w:rPr>
          <w:rFonts w:ascii="Times New Roman" w:eastAsia="Times New Roman" w:hAnsi="Times New Roman" w:cs="Times New Roman"/>
          <w:b/>
          <w:color w:val="000000"/>
          <w:u w:color="000000"/>
          <w:bdr w:val="nil"/>
          <w:lang w:eastAsia="pl-PL"/>
        </w:rPr>
        <w:t xml:space="preserve">w terminie </w:t>
      </w:r>
      <w:r w:rsidR="001212B7">
        <w:rPr>
          <w:rFonts w:ascii="Times New Roman" w:eastAsia="Times New Roman" w:hAnsi="Times New Roman" w:cs="Times New Roman"/>
          <w:b/>
          <w:color w:val="000000"/>
          <w:u w:color="000000"/>
          <w:bdr w:val="nil"/>
          <w:lang w:eastAsia="pl-PL"/>
        </w:rPr>
        <w:t xml:space="preserve">do </w:t>
      </w:r>
      <w:r w:rsidR="000A7D05" w:rsidRPr="000A7D05">
        <w:rPr>
          <w:rFonts w:ascii="Times New Roman" w:eastAsia="Times New Roman" w:hAnsi="Times New Roman" w:cs="Times New Roman"/>
          <w:b/>
          <w:color w:val="000000"/>
          <w:u w:color="000000"/>
          <w:bdr w:val="nil"/>
          <w:lang w:eastAsia="pl-PL"/>
        </w:rPr>
        <w:t>30</w:t>
      </w:r>
      <w:r w:rsidRPr="000529ED">
        <w:rPr>
          <w:rFonts w:ascii="Times New Roman" w:eastAsia="Times New Roman" w:hAnsi="Times New Roman" w:cs="Times New Roman"/>
          <w:b/>
          <w:color w:val="000000"/>
          <w:u w:color="000000"/>
          <w:bdr w:val="nil"/>
          <w:lang w:eastAsia="pl-PL"/>
        </w:rPr>
        <w:t xml:space="preserve"> dni</w:t>
      </w:r>
      <w:r w:rsidRPr="000529ED">
        <w:rPr>
          <w:rFonts w:ascii="Times New Roman" w:eastAsia="Times New Roman" w:hAnsi="Times New Roman" w:cs="Times New Roman"/>
          <w:color w:val="000000"/>
          <w:u w:color="000000"/>
          <w:bdr w:val="nil"/>
          <w:lang w:eastAsia="pl-PL"/>
        </w:rPr>
        <w:t xml:space="preserve"> od dnia doręczenia Zamawiającemu prawidłowo wystawionej faktury</w:t>
      </w:r>
      <w:r w:rsidR="0095548A">
        <w:rPr>
          <w:rFonts w:ascii="Times New Roman" w:eastAsia="Times New Roman" w:hAnsi="Times New Roman" w:cs="Times New Roman"/>
          <w:color w:val="000000"/>
          <w:u w:color="000000"/>
          <w:bdr w:val="nil"/>
          <w:lang w:eastAsia="pl-PL"/>
        </w:rPr>
        <w:t xml:space="preserve"> częściowej</w:t>
      </w:r>
      <w:r w:rsidRPr="000529ED">
        <w:rPr>
          <w:rFonts w:ascii="Times New Roman" w:eastAsia="Times New Roman" w:hAnsi="Times New Roman" w:cs="Times New Roman"/>
          <w:color w:val="000000"/>
          <w:u w:color="000000"/>
          <w:bdr w:val="nil"/>
          <w:lang w:eastAsia="pl-PL"/>
        </w:rPr>
        <w:t xml:space="preserve">. Wykonawca uprawniony jest do wystawienia faktury </w:t>
      </w:r>
      <w:r w:rsidR="0095548A">
        <w:rPr>
          <w:rFonts w:ascii="Times New Roman" w:eastAsia="Times New Roman" w:hAnsi="Times New Roman" w:cs="Times New Roman"/>
          <w:color w:val="000000"/>
          <w:u w:color="000000"/>
          <w:bdr w:val="nil"/>
          <w:lang w:eastAsia="pl-PL"/>
        </w:rPr>
        <w:t xml:space="preserve">częściowej </w:t>
      </w:r>
      <w:r w:rsidRPr="000529ED">
        <w:rPr>
          <w:rFonts w:ascii="Times New Roman" w:eastAsia="Times New Roman" w:hAnsi="Times New Roman" w:cs="Times New Roman"/>
          <w:color w:val="000000"/>
          <w:u w:color="000000"/>
          <w:bdr w:val="nil"/>
          <w:lang w:eastAsia="pl-PL"/>
        </w:rPr>
        <w:t xml:space="preserve">nie wcześniej niż po terminowym wydaniu ostatecznej wersji </w:t>
      </w:r>
      <w:r w:rsidR="0095548A">
        <w:rPr>
          <w:rFonts w:ascii="Times New Roman" w:eastAsia="Times New Roman" w:hAnsi="Times New Roman" w:cs="Times New Roman"/>
          <w:color w:val="000000"/>
          <w:u w:color="000000"/>
          <w:bdr w:val="nil"/>
          <w:lang w:eastAsia="pl-PL"/>
        </w:rPr>
        <w:t xml:space="preserve">poszczególnej Animacji stanowiącej daną część </w:t>
      </w:r>
      <w:r w:rsidRPr="000529ED">
        <w:rPr>
          <w:rFonts w:ascii="Times New Roman" w:eastAsia="Times New Roman" w:hAnsi="Times New Roman" w:cs="Times New Roman"/>
          <w:color w:val="000000"/>
          <w:u w:color="000000"/>
          <w:bdr w:val="nil"/>
          <w:lang w:eastAsia="pl-PL"/>
        </w:rPr>
        <w:t xml:space="preserve">Dzieła, realizowanego w ramach niniejszej Umowy. </w:t>
      </w:r>
    </w:p>
    <w:p w14:paraId="08F22832" w14:textId="49EDA109" w:rsidR="000529ED" w:rsidRPr="000529ED" w:rsidRDefault="000529ED" w:rsidP="000A7D05">
      <w:pPr>
        <w:numPr>
          <w:ilvl w:val="0"/>
          <w:numId w:val="6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Wynagrodzenie, o którym mowa w ust. 1, obejmuje również wszelkie opłaty, jakie Wykonawca poniósł celem wykonania Dzieła</w:t>
      </w:r>
      <w:r w:rsidR="0095548A">
        <w:rPr>
          <w:rFonts w:ascii="Times New Roman" w:eastAsia="Times New Roman" w:hAnsi="Times New Roman" w:cs="Times New Roman"/>
          <w:color w:val="000000"/>
          <w:u w:color="000000"/>
          <w:bdr w:val="nil"/>
          <w:lang w:eastAsia="pl-PL"/>
        </w:rPr>
        <w:t xml:space="preserve"> (</w:t>
      </w:r>
      <w:r w:rsidR="009C1EFE">
        <w:rPr>
          <w:rFonts w:ascii="Times New Roman" w:eastAsia="Times New Roman" w:hAnsi="Times New Roman" w:cs="Times New Roman"/>
          <w:color w:val="000000"/>
          <w:u w:color="000000"/>
          <w:bdr w:val="nil"/>
          <w:lang w:eastAsia="pl-PL"/>
        </w:rPr>
        <w:t>poszczególnej Animacji)</w:t>
      </w:r>
      <w:r w:rsidRPr="000529ED">
        <w:rPr>
          <w:rFonts w:ascii="Times New Roman" w:eastAsia="Times New Roman" w:hAnsi="Times New Roman" w:cs="Times New Roman"/>
          <w:color w:val="000000"/>
          <w:u w:color="000000"/>
          <w:bdr w:val="nil"/>
          <w:lang w:eastAsia="pl-PL"/>
        </w:rPr>
        <w:t>, w szczególności opłaty z tytułu wykupienia wszelkich niezbędnych licencji, o których mowa w § 1 ust. 7</w:t>
      </w:r>
      <w:r w:rsidR="001212B7">
        <w:rPr>
          <w:rFonts w:ascii="Times New Roman" w:eastAsia="Times New Roman" w:hAnsi="Times New Roman" w:cs="Times New Roman"/>
          <w:color w:val="000000"/>
          <w:u w:color="000000"/>
          <w:bdr w:val="nil"/>
          <w:lang w:eastAsia="pl-PL"/>
        </w:rPr>
        <w:t>.14 Umowy</w:t>
      </w:r>
      <w:r w:rsidRPr="000529ED">
        <w:rPr>
          <w:rFonts w:ascii="Times New Roman" w:eastAsia="Times New Roman" w:hAnsi="Times New Roman" w:cs="Times New Roman"/>
          <w:color w:val="000000"/>
          <w:u w:color="000000"/>
          <w:bdr w:val="nil"/>
          <w:lang w:eastAsia="pl-PL"/>
        </w:rPr>
        <w:t>, co oznacza, że Wykonawcy nie będzie należny dodatkowy zwrot poniesionych z tego tytułu kosztów.</w:t>
      </w:r>
    </w:p>
    <w:p w14:paraId="1A8AD5B0" w14:textId="0E4F66C3" w:rsidR="00F6438E" w:rsidRDefault="00F6438E" w:rsidP="00F6438E">
      <w:pPr>
        <w:pStyle w:val="Akapitzlist"/>
        <w:numPr>
          <w:ilvl w:val="0"/>
          <w:numId w:val="67"/>
        </w:numPr>
        <w:rPr>
          <w:rFonts w:ascii="Times New Roman" w:eastAsia="Times New Roman" w:hAnsi="Times New Roman" w:cs="Times New Roman"/>
          <w:color w:val="000000"/>
          <w:u w:color="000000"/>
          <w:bdr w:val="nil"/>
          <w:lang w:eastAsia="pl-PL"/>
        </w:rPr>
      </w:pPr>
      <w:r w:rsidRPr="00F6438E">
        <w:rPr>
          <w:rFonts w:ascii="Times New Roman" w:eastAsia="Times New Roman" w:hAnsi="Times New Roman" w:cs="Times New Roman"/>
          <w:color w:val="000000"/>
          <w:u w:color="000000"/>
          <w:bdr w:val="nil"/>
          <w:lang w:eastAsia="pl-PL"/>
        </w:rPr>
        <w:t xml:space="preserve">Wynagrodzenie </w:t>
      </w:r>
      <w:r>
        <w:rPr>
          <w:rFonts w:ascii="Times New Roman" w:eastAsia="Times New Roman" w:hAnsi="Times New Roman" w:cs="Times New Roman"/>
          <w:color w:val="000000"/>
          <w:u w:color="000000"/>
          <w:bdr w:val="nil"/>
          <w:lang w:eastAsia="pl-PL"/>
        </w:rPr>
        <w:t xml:space="preserve">ryczałtowe </w:t>
      </w:r>
      <w:r w:rsidRPr="00F6438E">
        <w:rPr>
          <w:rFonts w:ascii="Times New Roman" w:eastAsia="Times New Roman" w:hAnsi="Times New Roman" w:cs="Times New Roman"/>
          <w:color w:val="000000"/>
          <w:u w:color="000000"/>
          <w:bdr w:val="nil"/>
          <w:lang w:eastAsia="pl-PL"/>
        </w:rPr>
        <w:t>Wykonawcy</w:t>
      </w:r>
      <w:r w:rsidR="009C1EFE">
        <w:rPr>
          <w:rFonts w:ascii="Times New Roman" w:eastAsia="Times New Roman" w:hAnsi="Times New Roman" w:cs="Times New Roman"/>
          <w:color w:val="000000"/>
          <w:u w:color="000000"/>
          <w:bdr w:val="nil"/>
          <w:lang w:eastAsia="pl-PL"/>
        </w:rPr>
        <w:t xml:space="preserve"> oraz wynagrodzenie częściowe </w:t>
      </w:r>
      <w:r w:rsidRPr="00F6438E">
        <w:rPr>
          <w:rFonts w:ascii="Times New Roman" w:eastAsia="Times New Roman" w:hAnsi="Times New Roman" w:cs="Times New Roman"/>
          <w:color w:val="000000"/>
          <w:u w:color="000000"/>
          <w:bdr w:val="nil"/>
          <w:lang w:eastAsia="pl-PL"/>
        </w:rPr>
        <w:t xml:space="preserve">wskazane </w:t>
      </w:r>
      <w:r w:rsidR="009C1EFE">
        <w:rPr>
          <w:rFonts w:ascii="Times New Roman" w:eastAsia="Times New Roman" w:hAnsi="Times New Roman" w:cs="Times New Roman"/>
          <w:color w:val="000000"/>
          <w:u w:color="000000"/>
          <w:bdr w:val="nil"/>
          <w:lang w:eastAsia="pl-PL"/>
        </w:rPr>
        <w:t xml:space="preserve">odpowiednio </w:t>
      </w:r>
      <w:r w:rsidRPr="00F6438E">
        <w:rPr>
          <w:rFonts w:ascii="Times New Roman" w:eastAsia="Times New Roman" w:hAnsi="Times New Roman" w:cs="Times New Roman"/>
          <w:color w:val="000000"/>
          <w:u w:color="000000"/>
          <w:bdr w:val="nil"/>
          <w:lang w:eastAsia="pl-PL"/>
        </w:rPr>
        <w:t xml:space="preserve">w ust. </w:t>
      </w:r>
      <w:r>
        <w:rPr>
          <w:rFonts w:ascii="Times New Roman" w:eastAsia="Times New Roman" w:hAnsi="Times New Roman" w:cs="Times New Roman"/>
          <w:color w:val="000000"/>
          <w:u w:color="000000"/>
          <w:bdr w:val="nil"/>
          <w:lang w:eastAsia="pl-PL"/>
        </w:rPr>
        <w:t xml:space="preserve">1 </w:t>
      </w:r>
      <w:r w:rsidR="009C1EFE">
        <w:rPr>
          <w:rFonts w:ascii="Times New Roman" w:eastAsia="Times New Roman" w:hAnsi="Times New Roman" w:cs="Times New Roman"/>
          <w:color w:val="000000"/>
          <w:u w:color="000000"/>
          <w:bdr w:val="nil"/>
          <w:lang w:eastAsia="pl-PL"/>
        </w:rPr>
        <w:t xml:space="preserve">albo ust. 1.1 powyżej, </w:t>
      </w:r>
      <w:r>
        <w:rPr>
          <w:rFonts w:ascii="Times New Roman" w:eastAsia="Times New Roman" w:hAnsi="Times New Roman" w:cs="Times New Roman"/>
          <w:color w:val="000000"/>
          <w:u w:color="000000"/>
          <w:bdr w:val="nil"/>
          <w:lang w:eastAsia="pl-PL"/>
        </w:rPr>
        <w:t xml:space="preserve">nie </w:t>
      </w:r>
      <w:r w:rsidRPr="00F6438E">
        <w:rPr>
          <w:rFonts w:ascii="Times New Roman" w:eastAsia="Times New Roman" w:hAnsi="Times New Roman" w:cs="Times New Roman"/>
          <w:color w:val="000000"/>
          <w:u w:color="000000"/>
          <w:bdr w:val="nil"/>
          <w:lang w:eastAsia="pl-PL"/>
        </w:rPr>
        <w:t>ule</w:t>
      </w:r>
      <w:r>
        <w:rPr>
          <w:rFonts w:ascii="Times New Roman" w:eastAsia="Times New Roman" w:hAnsi="Times New Roman" w:cs="Times New Roman"/>
          <w:color w:val="000000"/>
          <w:u w:color="000000"/>
          <w:bdr w:val="nil"/>
          <w:lang w:eastAsia="pl-PL"/>
        </w:rPr>
        <w:t>gnie</w:t>
      </w:r>
      <w:r w:rsidRPr="00F6438E">
        <w:rPr>
          <w:rFonts w:ascii="Times New Roman" w:eastAsia="Times New Roman" w:hAnsi="Times New Roman" w:cs="Times New Roman"/>
          <w:color w:val="000000"/>
          <w:u w:color="000000"/>
          <w:bdr w:val="nil"/>
          <w:lang w:eastAsia="pl-PL"/>
        </w:rPr>
        <w:t xml:space="preserve"> zmianie przez cały okres realizacji Umowy, z zastrzeżeniem postanowień § 7 ust. 2 Umowy.</w:t>
      </w:r>
    </w:p>
    <w:p w14:paraId="0FBB7CBE" w14:textId="77777777" w:rsidR="00176181" w:rsidRDefault="004628CE" w:rsidP="00176181">
      <w:pPr>
        <w:pStyle w:val="Akapitzlist"/>
        <w:numPr>
          <w:ilvl w:val="0"/>
          <w:numId w:val="67"/>
        </w:numPr>
        <w:rPr>
          <w:rFonts w:ascii="Times New Roman" w:eastAsia="Times New Roman" w:hAnsi="Times New Roman" w:cs="Times New Roman"/>
          <w:color w:val="000000"/>
          <w:lang w:eastAsia="pl-PL"/>
        </w:rPr>
      </w:pPr>
      <w:r w:rsidRPr="00E148AE">
        <w:rPr>
          <w:rFonts w:ascii="Times New Roman" w:eastAsia="Times New Roman" w:hAnsi="Times New Roman" w:cs="Times New Roman"/>
          <w:color w:val="000000"/>
          <w:u w:color="000000"/>
          <w:bdr w:val="nil"/>
          <w:lang w:eastAsia="pl-PL"/>
        </w:rPr>
        <w:t>Zamawiający</w:t>
      </w:r>
      <w:r w:rsidRPr="004628CE">
        <w:rPr>
          <w:rFonts w:ascii="Times New Roman" w:eastAsia="Times New Roman" w:hAnsi="Times New Roman" w:cs="Times New Roman"/>
          <w:color w:val="000000"/>
          <w:lang w:eastAsia="pl-PL"/>
        </w:rPr>
        <w:t xml:space="preserve"> jest podatnikiem VAT i posiada NIP PL 675-000-22-36.</w:t>
      </w:r>
    </w:p>
    <w:p w14:paraId="106F26A2" w14:textId="07DA4472" w:rsidR="004628CE" w:rsidRPr="00E148AE" w:rsidRDefault="004628CE" w:rsidP="00E148AE">
      <w:pPr>
        <w:pStyle w:val="Akapitzlist"/>
        <w:numPr>
          <w:ilvl w:val="0"/>
          <w:numId w:val="67"/>
        </w:numPr>
        <w:spacing w:after="0"/>
        <w:rPr>
          <w:rFonts w:ascii="Times New Roman" w:eastAsia="Times New Roman" w:hAnsi="Times New Roman" w:cs="Times New Roman"/>
          <w:color w:val="000000"/>
          <w:lang w:eastAsia="pl-PL"/>
        </w:rPr>
      </w:pPr>
      <w:r w:rsidRPr="00E148AE">
        <w:rPr>
          <w:rFonts w:ascii="Times New Roman" w:eastAsia="Times New Roman" w:hAnsi="Times New Roman" w:cs="Times New Roman"/>
          <w:color w:val="000000"/>
          <w:lang w:eastAsia="pl-PL"/>
        </w:rPr>
        <w:t>Wykonawca jest podatnikiem VAT i posiada NIP PL</w:t>
      </w:r>
      <w:r w:rsidR="00176181">
        <w:rPr>
          <w:rFonts w:ascii="Times New Roman" w:eastAsia="Times New Roman" w:hAnsi="Times New Roman" w:cs="Times New Roman"/>
          <w:color w:val="000000"/>
          <w:lang w:eastAsia="pl-PL"/>
        </w:rPr>
        <w:t xml:space="preserve"> </w:t>
      </w:r>
      <w:r w:rsidRPr="00E148AE">
        <w:rPr>
          <w:rFonts w:ascii="Times New Roman" w:eastAsia="Times New Roman" w:hAnsi="Times New Roman" w:cs="Times New Roman"/>
          <w:color w:val="000000"/>
          <w:lang w:eastAsia="pl-PL"/>
        </w:rPr>
        <w:t>................................ .</w:t>
      </w:r>
    </w:p>
    <w:p w14:paraId="3D694135" w14:textId="77777777" w:rsidR="004628CE" w:rsidRPr="004628CE" w:rsidRDefault="004628CE" w:rsidP="00E148AE">
      <w:pPr>
        <w:pStyle w:val="Akapitzlist"/>
        <w:numPr>
          <w:ilvl w:val="0"/>
          <w:numId w:val="67"/>
        </w:numPr>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W przypadku wystawiania ustrukturyzowanych faktur elektronicznych (zgodnie z art. 6 ust. 1 ustawy z dnia 9 listopada 2018 r. o elektronicznym fakturowaniu w zamówieniach publicznych, koncesjach na roboty budowlane lub usługi oraz partnerstwie publiczno-prywatnym (</w:t>
      </w:r>
      <w:r w:rsidRPr="004628CE">
        <w:rPr>
          <w:rFonts w:ascii="Times New Roman" w:eastAsia="Times New Roman" w:hAnsi="Times New Roman" w:cs="Times New Roman"/>
          <w:i/>
          <w:color w:val="000000"/>
          <w:lang w:eastAsia="pl-PL"/>
        </w:rPr>
        <w:t>t. j. Dz. U. 2020 poz. 1666 ze zm.</w:t>
      </w:r>
      <w:r w:rsidRPr="004628CE">
        <w:rPr>
          <w:rFonts w:ascii="Times New Roman" w:eastAsia="Times New Roman" w:hAnsi="Times New Roman" w:cs="Times New Roman"/>
          <w:color w:val="000000"/>
          <w:lang w:eastAsia="pl-PL"/>
        </w:rPr>
        <w:t xml:space="preserve">) za pośrednictwem Platformy Elektronicznego Fakturowania dostępnej pod adresem </w:t>
      </w:r>
      <w:hyperlink r:id="rId40" w:history="1">
        <w:r w:rsidRPr="004628CE">
          <w:rPr>
            <w:rFonts w:ascii="Times New Roman" w:eastAsia="Times New Roman" w:hAnsi="Times New Roman" w:cs="Times New Roman"/>
            <w:color w:val="0000FF"/>
            <w:u w:val="single"/>
            <w:lang w:eastAsia="pl-PL"/>
          </w:rPr>
          <w:t>https://efaktura.gov.pl/</w:t>
        </w:r>
      </w:hyperlink>
      <w:r w:rsidRPr="004628CE">
        <w:rPr>
          <w:rFonts w:ascii="Times New Roman" w:eastAsia="Times New Roman" w:hAnsi="Times New Roman" w:cs="Times New Roman"/>
          <w:color w:val="000000"/>
          <w:lang w:eastAsia="pl-PL"/>
        </w:rPr>
        <w:t>, Wykonawca zobowiązuje się do wpisania w polu „referencja” następujący adres e-mail: …………………</w:t>
      </w:r>
    </w:p>
    <w:p w14:paraId="70D4AFBF" w14:textId="77777777" w:rsidR="004628CE" w:rsidRPr="004628CE" w:rsidRDefault="004628CE" w:rsidP="00E148AE">
      <w:pPr>
        <w:pStyle w:val="Akapitzlist"/>
        <w:numPr>
          <w:ilvl w:val="0"/>
          <w:numId w:val="67"/>
        </w:numPr>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Miejscem płatności jest bank Zamawiającego, zaś za datę płatności uznaje się datę zlecenia przelewu przez Zamawiającego.</w:t>
      </w:r>
    </w:p>
    <w:p w14:paraId="2A671A8A" w14:textId="4F4918D6" w:rsidR="004628CE" w:rsidRDefault="00B76C40">
      <w:pPr>
        <w:pStyle w:val="Akapitzlist"/>
        <w:numPr>
          <w:ilvl w:val="0"/>
          <w:numId w:val="67"/>
        </w:numPr>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Wynagrodzenie</w:t>
      </w:r>
      <w:r>
        <w:rPr>
          <w:rFonts w:ascii="Times New Roman" w:eastAsia="Times New Roman" w:hAnsi="Times New Roman" w:cs="Times New Roman"/>
          <w:color w:val="000000"/>
          <w:lang w:eastAsia="pl-PL"/>
        </w:rPr>
        <w:t xml:space="preserve"> częściowe</w:t>
      </w:r>
      <w:r w:rsidR="004628CE" w:rsidRPr="004628CE">
        <w:rPr>
          <w:rFonts w:ascii="Times New Roman" w:eastAsia="Times New Roman" w:hAnsi="Times New Roman" w:cs="Times New Roman"/>
          <w:color w:val="000000"/>
          <w:lang w:eastAsia="pl-PL"/>
        </w:rPr>
        <w:t xml:space="preserve"> przysługujące Wykonawcy jest płatne przelewem z rachunku Zamawiającego na konto Wykonawcy wskazane na fakturze</w:t>
      </w:r>
      <w:r>
        <w:rPr>
          <w:rFonts w:ascii="Times New Roman" w:eastAsia="Times New Roman" w:hAnsi="Times New Roman" w:cs="Times New Roman"/>
          <w:color w:val="000000"/>
          <w:lang w:eastAsia="pl-PL"/>
        </w:rPr>
        <w:t xml:space="preserve"> częściowej</w:t>
      </w:r>
      <w:r w:rsidR="004628CE" w:rsidRPr="004628CE">
        <w:rPr>
          <w:rFonts w:ascii="Times New Roman" w:eastAsia="Times New Roman" w:hAnsi="Times New Roman" w:cs="Times New Roman"/>
          <w:color w:val="000000"/>
          <w:lang w:eastAsia="pl-PL"/>
        </w:rPr>
        <w:t xml:space="preserve">, z zastrzeżeniem ust. </w:t>
      </w:r>
      <w:r w:rsidR="00EC72CD">
        <w:rPr>
          <w:rFonts w:ascii="Times New Roman" w:eastAsia="Times New Roman" w:hAnsi="Times New Roman" w:cs="Times New Roman"/>
          <w:color w:val="000000"/>
          <w:lang w:eastAsia="pl-PL"/>
        </w:rPr>
        <w:t>1</w:t>
      </w:r>
      <w:r w:rsidR="000D1155">
        <w:rPr>
          <w:rFonts w:ascii="Times New Roman" w:eastAsia="Times New Roman" w:hAnsi="Times New Roman" w:cs="Times New Roman"/>
          <w:color w:val="000000"/>
          <w:lang w:eastAsia="pl-PL"/>
        </w:rPr>
        <w:t>3</w:t>
      </w:r>
      <w:r w:rsidR="004628CE" w:rsidRPr="004628CE">
        <w:rPr>
          <w:rFonts w:ascii="Times New Roman" w:eastAsia="Times New Roman" w:hAnsi="Times New Roman" w:cs="Times New Roman"/>
          <w:color w:val="000000"/>
          <w:lang w:eastAsia="pl-PL"/>
        </w:rPr>
        <w:t xml:space="preserve"> i </w:t>
      </w:r>
      <w:r w:rsidR="00EC72CD">
        <w:rPr>
          <w:rFonts w:ascii="Times New Roman" w:eastAsia="Times New Roman" w:hAnsi="Times New Roman" w:cs="Times New Roman"/>
          <w:color w:val="000000"/>
          <w:lang w:eastAsia="pl-PL"/>
        </w:rPr>
        <w:t>1</w:t>
      </w:r>
      <w:r w:rsidR="000D1155">
        <w:rPr>
          <w:rFonts w:ascii="Times New Roman" w:eastAsia="Times New Roman" w:hAnsi="Times New Roman" w:cs="Times New Roman"/>
          <w:color w:val="000000"/>
          <w:lang w:eastAsia="pl-PL"/>
        </w:rPr>
        <w:t>4</w:t>
      </w:r>
      <w:r w:rsidR="004628CE" w:rsidRPr="004628CE">
        <w:rPr>
          <w:rFonts w:ascii="Times New Roman" w:eastAsia="Times New Roman" w:hAnsi="Times New Roman" w:cs="Times New Roman"/>
          <w:color w:val="000000"/>
          <w:lang w:eastAsia="pl-PL"/>
        </w:rPr>
        <w:t xml:space="preserve"> poniżej.</w:t>
      </w:r>
    </w:p>
    <w:p w14:paraId="5071E631" w14:textId="2EE5983E" w:rsidR="004628CE" w:rsidRPr="004628CE" w:rsidRDefault="004628CE" w:rsidP="00E148AE">
      <w:pPr>
        <w:pStyle w:val="Akapitzlist"/>
        <w:numPr>
          <w:ilvl w:val="0"/>
          <w:numId w:val="67"/>
        </w:numPr>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 xml:space="preserve">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w:t>
      </w:r>
      <w:r w:rsidRPr="004628CE">
        <w:rPr>
          <w:rFonts w:ascii="Times New Roman" w:eastAsia="Times New Roman" w:hAnsi="Times New Roman" w:cs="Times New Roman"/>
          <w:i/>
          <w:color w:val="000000"/>
          <w:lang w:eastAsia="pl-PL"/>
        </w:rPr>
        <w:t>t. j. Dz. U. 2023 poz. 1570 ze zm.</w:t>
      </w:r>
      <w:r w:rsidRPr="004628CE">
        <w:rPr>
          <w:rFonts w:ascii="Times New Roman" w:eastAsia="Times New Roman" w:hAnsi="Times New Roman" w:cs="Times New Roman"/>
          <w:color w:val="000000"/>
          <w:lang w:eastAsia="pl-PL"/>
        </w:rPr>
        <w:t>).</w:t>
      </w:r>
    </w:p>
    <w:p w14:paraId="3C98B945" w14:textId="77777777" w:rsidR="004628CE" w:rsidRPr="004628CE" w:rsidRDefault="004628CE" w:rsidP="00E148AE">
      <w:pPr>
        <w:pStyle w:val="Akapitzlist"/>
        <w:numPr>
          <w:ilvl w:val="0"/>
          <w:numId w:val="67"/>
        </w:numPr>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t>
      </w:r>
      <w:r w:rsidRPr="004628CE">
        <w:rPr>
          <w:rFonts w:ascii="Times New Roman" w:eastAsia="Times New Roman" w:hAnsi="Times New Roman" w:cs="Times New Roman"/>
          <w:color w:val="000000"/>
          <w:lang w:eastAsia="pl-PL"/>
        </w:rPr>
        <w:lastRenderedPageBreak/>
        <w:t xml:space="preserve">właściwego naczelnika urzędu skarbowego przy dokonywaniu pierwszej zapłaty wynagrodzenia przelewem na rachunek wskazany w tej fakturze. </w:t>
      </w:r>
    </w:p>
    <w:p w14:paraId="4A08733E" w14:textId="77777777" w:rsidR="004628CE" w:rsidRPr="004628CE" w:rsidRDefault="004628CE" w:rsidP="00E148AE">
      <w:pPr>
        <w:pStyle w:val="Akapitzlist"/>
        <w:numPr>
          <w:ilvl w:val="0"/>
          <w:numId w:val="67"/>
        </w:numPr>
        <w:spacing w:after="0"/>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4628CE">
        <w:rPr>
          <w:rFonts w:ascii="Times New Roman" w:eastAsia="Times New Roman" w:hAnsi="Times New Roman" w:cs="Times New Roman"/>
          <w:i/>
          <w:color w:val="000000"/>
          <w:lang w:eastAsia="pl-PL"/>
        </w:rPr>
        <w:t>t. j. Dz. U. 2023 poz. 1570 ze zm.</w:t>
      </w:r>
      <w:r w:rsidRPr="004628CE">
        <w:rPr>
          <w:rFonts w:ascii="Times New Roman" w:eastAsia="Times New Roman" w:hAnsi="Times New Roman" w:cs="Times New Roman"/>
          <w:color w:val="000000"/>
          <w:lang w:eastAsia="pl-PL"/>
        </w:rPr>
        <w:t>). Postanowień zdania 1. nie stosuje się, gdy przedmiot Umowy stanowi czynność zwolnioną z podatku VAT albo jest on objęty 0% stawką podatku VAT.</w:t>
      </w:r>
    </w:p>
    <w:p w14:paraId="4139EFEF" w14:textId="77777777" w:rsidR="004628CE" w:rsidRPr="004628CE" w:rsidRDefault="004628CE" w:rsidP="00E148AE">
      <w:pPr>
        <w:pStyle w:val="Akapitzlist"/>
        <w:numPr>
          <w:ilvl w:val="0"/>
          <w:numId w:val="67"/>
        </w:numPr>
        <w:spacing w:after="0"/>
        <w:rPr>
          <w:rFonts w:ascii="Times New Roman" w:eastAsia="Times New Roman" w:hAnsi="Times New Roman" w:cs="Times New Roman"/>
          <w:color w:val="000000"/>
          <w:lang w:eastAsia="pl-PL"/>
        </w:rPr>
      </w:pPr>
      <w:r w:rsidRPr="004628CE">
        <w:rPr>
          <w:rFonts w:ascii="Times New Roman" w:eastAsia="Times New Roman" w:hAnsi="Times New Roman" w:cs="Times New Roman"/>
          <w:color w:val="000000"/>
          <w:lang w:eastAsia="pl-PL"/>
        </w:rPr>
        <w:t>Wykonawca potwierdza, iż ujawniony na fakturze bankowy rachunek rozliczeniowy służy mu dla celów rozliczeń z tytułu prowadzonej przez niego działalności gospodarczej, dla którego prowadzony jest rachunek VAT.</w:t>
      </w:r>
    </w:p>
    <w:p w14:paraId="1567304C" w14:textId="32C621B9" w:rsidR="000529ED" w:rsidRDefault="000529ED" w:rsidP="000A7D05">
      <w:pPr>
        <w:numPr>
          <w:ilvl w:val="0"/>
          <w:numId w:val="67"/>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Wykonawcy nie przysługuje prawo przenoszenia wierzytelności wynikających z niniejszej </w:t>
      </w:r>
      <w:r w:rsidR="005476A5">
        <w:rPr>
          <w:rFonts w:ascii="Times New Roman" w:eastAsia="Times New Roman" w:hAnsi="Times New Roman" w:cs="Times New Roman"/>
          <w:color w:val="000000"/>
          <w:u w:color="000000"/>
          <w:bdr w:val="nil"/>
          <w:lang w:eastAsia="pl-PL"/>
        </w:rPr>
        <w:t>Umow</w:t>
      </w:r>
      <w:r w:rsidRPr="000529ED">
        <w:rPr>
          <w:rFonts w:ascii="Times New Roman" w:eastAsia="Times New Roman" w:hAnsi="Times New Roman" w:cs="Times New Roman"/>
          <w:color w:val="000000"/>
          <w:u w:color="000000"/>
          <w:bdr w:val="nil"/>
          <w:lang w:eastAsia="pl-PL"/>
        </w:rPr>
        <w:t>y na podmioty trzecie, bez uprzedniej pisemnej zgody Zamawiającego.</w:t>
      </w:r>
    </w:p>
    <w:p w14:paraId="52CE5DFF" w14:textId="54319F1B" w:rsidR="00B766E5" w:rsidRPr="00FA64CA" w:rsidRDefault="00B766E5" w:rsidP="00B766E5">
      <w:pPr>
        <w:numPr>
          <w:ilvl w:val="0"/>
          <w:numId w:val="67"/>
        </w:numPr>
        <w:spacing w:after="0" w:line="240" w:lineRule="auto"/>
        <w:rPr>
          <w:rFonts w:ascii="Times New Roman" w:hAnsi="Times New Roman" w:cs="Times New Roman"/>
          <w:u w:val="single"/>
        </w:rPr>
      </w:pPr>
      <w:r w:rsidRPr="00FA64CA">
        <w:rPr>
          <w:rFonts w:ascii="Times New Roman" w:hAnsi="Times New Roman" w:cs="Times New Roman"/>
        </w:rPr>
        <w:t>Faktur</w:t>
      </w:r>
      <w:r>
        <w:rPr>
          <w:rFonts w:ascii="Times New Roman" w:hAnsi="Times New Roman" w:cs="Times New Roman"/>
        </w:rPr>
        <w:t>ę częściową</w:t>
      </w:r>
      <w:r w:rsidRPr="00FA64CA">
        <w:rPr>
          <w:rFonts w:ascii="Times New Roman" w:hAnsi="Times New Roman" w:cs="Times New Roman"/>
        </w:rPr>
        <w:t xml:space="preserve"> należy wystawić w następujący sposób:</w:t>
      </w:r>
    </w:p>
    <w:p w14:paraId="51F8F473" w14:textId="77777777" w:rsidR="00B766E5" w:rsidRPr="00FA64CA" w:rsidRDefault="00B766E5" w:rsidP="00B766E5">
      <w:pPr>
        <w:tabs>
          <w:tab w:val="num" w:pos="567"/>
        </w:tabs>
        <w:spacing w:after="0" w:line="240" w:lineRule="auto"/>
        <w:ind w:left="567"/>
        <w:rPr>
          <w:rFonts w:ascii="Times New Roman" w:hAnsi="Times New Roman" w:cs="Times New Roman"/>
          <w:b/>
        </w:rPr>
      </w:pPr>
      <w:r w:rsidRPr="00FA64CA">
        <w:rPr>
          <w:rFonts w:ascii="Times New Roman" w:hAnsi="Times New Roman" w:cs="Times New Roman"/>
          <w:b/>
        </w:rPr>
        <w:t xml:space="preserve">Uniwersytet Jagielloński, ul. Gołębia 24, 31-007 Kraków, </w:t>
      </w:r>
    </w:p>
    <w:p w14:paraId="56C6C06F" w14:textId="77777777" w:rsidR="00B766E5" w:rsidRPr="00FA64CA" w:rsidRDefault="00B766E5" w:rsidP="00B766E5">
      <w:pPr>
        <w:tabs>
          <w:tab w:val="num" w:pos="567"/>
        </w:tabs>
        <w:spacing w:after="0" w:line="240" w:lineRule="auto"/>
        <w:ind w:left="567"/>
        <w:rPr>
          <w:rFonts w:ascii="Times New Roman" w:hAnsi="Times New Roman" w:cs="Times New Roman"/>
          <w:b/>
        </w:rPr>
      </w:pPr>
      <w:r w:rsidRPr="00FA64CA">
        <w:rPr>
          <w:rFonts w:ascii="Times New Roman" w:hAnsi="Times New Roman" w:cs="Times New Roman"/>
          <w:b/>
        </w:rPr>
        <w:t xml:space="preserve">NIP: 675-000-22-36, REGON: 000001270 </w:t>
      </w:r>
    </w:p>
    <w:p w14:paraId="21D1484E" w14:textId="77777777" w:rsidR="00B766E5" w:rsidRDefault="00B766E5" w:rsidP="00B766E5">
      <w:pPr>
        <w:tabs>
          <w:tab w:val="num" w:pos="567"/>
        </w:tabs>
        <w:spacing w:line="240" w:lineRule="auto"/>
        <w:ind w:left="567"/>
        <w:rPr>
          <w:u w:val="single"/>
        </w:rPr>
      </w:pPr>
      <w:r w:rsidRPr="00FA64CA">
        <w:rPr>
          <w:rFonts w:ascii="Times New Roman" w:hAnsi="Times New Roman" w:cs="Times New Roman"/>
          <w:u w:val="single"/>
        </w:rPr>
        <w:t>i opatrzyć dopiskiem, dla jakiej Jednostki Zamawiającego zamówienie zrealizowano</w:t>
      </w:r>
      <w:r>
        <w:rPr>
          <w:u w:val="single"/>
        </w:rPr>
        <w:t xml:space="preserve">. </w:t>
      </w:r>
    </w:p>
    <w:p w14:paraId="5F5FAEB0" w14:textId="77777777" w:rsidR="00B766E5" w:rsidRDefault="00B766E5"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p>
    <w:p w14:paraId="53D73B58" w14:textId="404CDA4E" w:rsidR="000529ED" w:rsidRP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 9</w:t>
      </w:r>
    </w:p>
    <w:p w14:paraId="030C75E4" w14:textId="76089510" w:rsidR="000529ED" w:rsidRPr="000529ED" w:rsidRDefault="00AB4B5B"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Pr>
          <w:rFonts w:ascii="Times New Roman" w:eastAsia="Arial Unicode MS" w:hAnsi="Times New Roman" w:cs="Times New Roman"/>
          <w:b/>
          <w:color w:val="000000"/>
          <w:u w:color="000000"/>
          <w:bdr w:val="nil"/>
          <w:lang w:eastAsia="pl-PL"/>
        </w:rPr>
        <w:t xml:space="preserve">Kary </w:t>
      </w:r>
      <w:r w:rsidR="005476A5">
        <w:rPr>
          <w:rFonts w:ascii="Times New Roman" w:eastAsia="Arial Unicode MS" w:hAnsi="Times New Roman" w:cs="Times New Roman"/>
          <w:b/>
          <w:color w:val="000000"/>
          <w:u w:color="000000"/>
          <w:bdr w:val="nil"/>
          <w:lang w:eastAsia="pl-PL"/>
        </w:rPr>
        <w:t>umown</w:t>
      </w:r>
      <w:r>
        <w:rPr>
          <w:rFonts w:ascii="Times New Roman" w:eastAsia="Arial Unicode MS" w:hAnsi="Times New Roman" w:cs="Times New Roman"/>
          <w:b/>
          <w:color w:val="000000"/>
          <w:u w:color="000000"/>
          <w:bdr w:val="nil"/>
          <w:lang w:eastAsia="pl-PL"/>
        </w:rPr>
        <w:t>e</w:t>
      </w:r>
    </w:p>
    <w:p w14:paraId="101353EB" w14:textId="424B855E" w:rsidR="000529ED" w:rsidRPr="000529ED" w:rsidRDefault="000529ED" w:rsidP="000A7D05">
      <w:pPr>
        <w:numPr>
          <w:ilvl w:val="0"/>
          <w:numId w:val="69"/>
        </w:num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 xml:space="preserve">Strony ustalają odpowiedzialność za niewykonanie lub nienależyte wykonanie Umowy w formie kar </w:t>
      </w:r>
      <w:r w:rsidR="005476A5">
        <w:rPr>
          <w:rFonts w:ascii="Times New Roman" w:eastAsia="Arial Unicode MS" w:hAnsi="Times New Roman" w:cs="Times New Roman"/>
          <w:color w:val="000000"/>
          <w:u w:color="000000"/>
          <w:bdr w:val="nil"/>
          <w:lang w:eastAsia="pl-PL"/>
        </w:rPr>
        <w:t>umown</w:t>
      </w:r>
      <w:r w:rsidRPr="000529ED">
        <w:rPr>
          <w:rFonts w:ascii="Times New Roman" w:eastAsia="Arial Unicode MS" w:hAnsi="Times New Roman" w:cs="Times New Roman"/>
          <w:color w:val="000000"/>
          <w:u w:color="000000"/>
          <w:bdr w:val="nil"/>
          <w:lang w:eastAsia="pl-PL"/>
        </w:rPr>
        <w:t>ych.</w:t>
      </w:r>
    </w:p>
    <w:p w14:paraId="508718AB" w14:textId="6648390B" w:rsidR="000529ED" w:rsidRPr="000529ED" w:rsidRDefault="006B1ECA" w:rsidP="000A7D05">
      <w:pPr>
        <w:numPr>
          <w:ilvl w:val="0"/>
          <w:numId w:val="69"/>
        </w:numPr>
        <w:pBdr>
          <w:top w:val="nil"/>
          <w:left w:val="nil"/>
          <w:bottom w:val="nil"/>
          <w:right w:val="nil"/>
          <w:between w:val="nil"/>
          <w:bar w:val="nil"/>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877FB8">
        <w:rPr>
          <w:rFonts w:ascii="Times New Roman" w:hAnsi="Times New Roman" w:cs="Times New Roman"/>
        </w:rPr>
        <w:t>Wykonawca,</w:t>
      </w:r>
      <w:r>
        <w:rPr>
          <w:rFonts w:ascii="Times New Roman" w:hAnsi="Times New Roman" w:cs="Times New Roman"/>
        </w:rPr>
        <w:t xml:space="preserve"> </w:t>
      </w:r>
      <w:r w:rsidRPr="00877FB8">
        <w:rPr>
          <w:rFonts w:ascii="Times New Roman" w:hAnsi="Times New Roman" w:cs="Times New Roman"/>
        </w:rPr>
        <w:t>z</w:t>
      </w:r>
      <w:r>
        <w:rPr>
          <w:rFonts w:ascii="Times New Roman" w:hAnsi="Times New Roman" w:cs="Times New Roman"/>
        </w:rPr>
        <w:t xml:space="preserve"> </w:t>
      </w:r>
      <w:r w:rsidRPr="00877FB8">
        <w:rPr>
          <w:rFonts w:ascii="Times New Roman" w:hAnsi="Times New Roman" w:cs="Times New Roman"/>
        </w:rPr>
        <w:t>wyjątkiem,</w:t>
      </w:r>
      <w:r>
        <w:rPr>
          <w:rFonts w:ascii="Times New Roman" w:hAnsi="Times New Roman" w:cs="Times New Roman"/>
        </w:rPr>
        <w:t xml:space="preserve"> </w:t>
      </w:r>
      <w:r w:rsidRPr="00877FB8">
        <w:rPr>
          <w:rFonts w:ascii="Times New Roman" w:hAnsi="Times New Roman" w:cs="Times New Roman"/>
        </w:rPr>
        <w:t>gdy</w:t>
      </w:r>
      <w:r>
        <w:rPr>
          <w:rFonts w:ascii="Times New Roman" w:hAnsi="Times New Roman" w:cs="Times New Roman"/>
        </w:rPr>
        <w:t xml:space="preserve"> </w:t>
      </w:r>
      <w:r w:rsidRPr="00877FB8">
        <w:rPr>
          <w:rFonts w:ascii="Times New Roman" w:hAnsi="Times New Roman" w:cs="Times New Roman"/>
        </w:rPr>
        <w:t>podstawę</w:t>
      </w:r>
      <w:r>
        <w:rPr>
          <w:rFonts w:ascii="Times New Roman" w:hAnsi="Times New Roman" w:cs="Times New Roman"/>
        </w:rPr>
        <w:t xml:space="preserve"> </w:t>
      </w:r>
      <w:r w:rsidRPr="00877FB8">
        <w:rPr>
          <w:rFonts w:ascii="Times New Roman" w:hAnsi="Times New Roman" w:cs="Times New Roman"/>
        </w:rPr>
        <w:t>naliczenia</w:t>
      </w:r>
      <w:r>
        <w:rPr>
          <w:rFonts w:ascii="Times New Roman" w:hAnsi="Times New Roman" w:cs="Times New Roman"/>
        </w:rPr>
        <w:t xml:space="preserve"> </w:t>
      </w:r>
      <w:r w:rsidRPr="00877FB8">
        <w:rPr>
          <w:rFonts w:ascii="Times New Roman" w:hAnsi="Times New Roman" w:cs="Times New Roman"/>
        </w:rPr>
        <w:t>kar</w:t>
      </w:r>
      <w:r>
        <w:rPr>
          <w:rFonts w:ascii="Times New Roman" w:hAnsi="Times New Roman" w:cs="Times New Roman"/>
        </w:rPr>
        <w:t xml:space="preserve"> </w:t>
      </w:r>
      <w:r w:rsidR="005476A5">
        <w:rPr>
          <w:rFonts w:ascii="Times New Roman" w:hAnsi="Times New Roman" w:cs="Times New Roman"/>
        </w:rPr>
        <w:t>umown</w:t>
      </w:r>
      <w:r w:rsidRPr="00877FB8">
        <w:rPr>
          <w:rFonts w:ascii="Times New Roman" w:hAnsi="Times New Roman" w:cs="Times New Roman"/>
        </w:rPr>
        <w:t>ych</w:t>
      </w:r>
      <w:r>
        <w:rPr>
          <w:rFonts w:ascii="Times New Roman" w:hAnsi="Times New Roman" w:cs="Times New Roman"/>
        </w:rPr>
        <w:t xml:space="preserve"> </w:t>
      </w:r>
      <w:r w:rsidRPr="00877FB8">
        <w:rPr>
          <w:rFonts w:ascii="Times New Roman" w:hAnsi="Times New Roman" w:cs="Times New Roman"/>
        </w:rPr>
        <w:t>stanowią</w:t>
      </w:r>
      <w:r>
        <w:rPr>
          <w:rFonts w:ascii="Times New Roman" w:hAnsi="Times New Roman" w:cs="Times New Roman"/>
        </w:rPr>
        <w:t xml:space="preserve"> </w:t>
      </w:r>
      <w:r w:rsidRPr="00877FB8">
        <w:rPr>
          <w:rFonts w:ascii="Times New Roman" w:hAnsi="Times New Roman" w:cs="Times New Roman"/>
        </w:rPr>
        <w:t>jego</w:t>
      </w:r>
      <w:r>
        <w:rPr>
          <w:rFonts w:ascii="Times New Roman" w:hAnsi="Times New Roman" w:cs="Times New Roman"/>
        </w:rPr>
        <w:t xml:space="preserve"> </w:t>
      </w:r>
      <w:r w:rsidRPr="00877FB8">
        <w:rPr>
          <w:rFonts w:ascii="Times New Roman" w:hAnsi="Times New Roman" w:cs="Times New Roman"/>
        </w:rPr>
        <w:t>zachowania</w:t>
      </w:r>
      <w:r>
        <w:rPr>
          <w:rFonts w:ascii="Times New Roman" w:hAnsi="Times New Roman" w:cs="Times New Roman"/>
        </w:rPr>
        <w:t xml:space="preserve"> </w:t>
      </w:r>
      <w:r w:rsidRPr="00877FB8">
        <w:rPr>
          <w:rFonts w:ascii="Times New Roman" w:hAnsi="Times New Roman" w:cs="Times New Roman"/>
        </w:rPr>
        <w:t>niezwiązane</w:t>
      </w:r>
      <w:r>
        <w:rPr>
          <w:rFonts w:ascii="Times New Roman" w:hAnsi="Times New Roman" w:cs="Times New Roman"/>
        </w:rPr>
        <w:t xml:space="preserve"> </w:t>
      </w:r>
      <w:r w:rsidRPr="00877FB8">
        <w:rPr>
          <w:rFonts w:ascii="Times New Roman" w:hAnsi="Times New Roman" w:cs="Times New Roman"/>
        </w:rPr>
        <w:t>bezpośrednio</w:t>
      </w:r>
      <w:r>
        <w:rPr>
          <w:rFonts w:ascii="Times New Roman" w:hAnsi="Times New Roman" w:cs="Times New Roman"/>
        </w:rPr>
        <w:t xml:space="preserve"> </w:t>
      </w:r>
      <w:r w:rsidRPr="00877FB8">
        <w:rPr>
          <w:rFonts w:ascii="Times New Roman" w:hAnsi="Times New Roman" w:cs="Times New Roman"/>
        </w:rPr>
        <w:t>lub</w:t>
      </w:r>
      <w:r>
        <w:rPr>
          <w:rFonts w:ascii="Times New Roman" w:hAnsi="Times New Roman" w:cs="Times New Roman"/>
        </w:rPr>
        <w:t xml:space="preserve"> </w:t>
      </w:r>
      <w:r w:rsidRPr="00877FB8">
        <w:rPr>
          <w:rFonts w:ascii="Times New Roman" w:hAnsi="Times New Roman" w:cs="Times New Roman"/>
        </w:rPr>
        <w:t>pośrednio</w:t>
      </w:r>
      <w:r>
        <w:rPr>
          <w:rFonts w:ascii="Times New Roman" w:hAnsi="Times New Roman" w:cs="Times New Roman"/>
        </w:rPr>
        <w:t xml:space="preserve"> </w:t>
      </w:r>
      <w:r w:rsidRPr="00877FB8">
        <w:rPr>
          <w:rFonts w:ascii="Times New Roman" w:hAnsi="Times New Roman" w:cs="Times New Roman"/>
        </w:rPr>
        <w:t>z</w:t>
      </w:r>
      <w:r>
        <w:rPr>
          <w:rFonts w:ascii="Times New Roman" w:hAnsi="Times New Roman" w:cs="Times New Roman"/>
        </w:rPr>
        <w:t xml:space="preserve"> </w:t>
      </w:r>
      <w:r w:rsidRPr="00877FB8">
        <w:rPr>
          <w:rFonts w:ascii="Times New Roman" w:hAnsi="Times New Roman" w:cs="Times New Roman"/>
        </w:rPr>
        <w:t>przedmiotem</w:t>
      </w:r>
      <w:r>
        <w:rPr>
          <w:rFonts w:ascii="Times New Roman" w:hAnsi="Times New Roman" w:cs="Times New Roman"/>
        </w:rPr>
        <w:t xml:space="preserve"> Umow</w:t>
      </w:r>
      <w:r w:rsidRPr="00877FB8">
        <w:rPr>
          <w:rFonts w:ascii="Times New Roman" w:hAnsi="Times New Roman" w:cs="Times New Roman"/>
        </w:rPr>
        <w:t>y</w:t>
      </w:r>
      <w:r>
        <w:rPr>
          <w:rFonts w:ascii="Times New Roman" w:hAnsi="Times New Roman" w:cs="Times New Roman"/>
        </w:rPr>
        <w:t xml:space="preserve"> </w:t>
      </w:r>
      <w:r w:rsidRPr="00877FB8">
        <w:rPr>
          <w:rFonts w:ascii="Times New Roman" w:hAnsi="Times New Roman" w:cs="Times New Roman"/>
        </w:rPr>
        <w:t>lub</w:t>
      </w:r>
      <w:r>
        <w:rPr>
          <w:rFonts w:ascii="Times New Roman" w:hAnsi="Times New Roman" w:cs="Times New Roman"/>
        </w:rPr>
        <w:t xml:space="preserve"> </w:t>
      </w:r>
      <w:r w:rsidRPr="00877FB8">
        <w:rPr>
          <w:rFonts w:ascii="Times New Roman" w:hAnsi="Times New Roman" w:cs="Times New Roman"/>
        </w:rPr>
        <w:t>jej</w:t>
      </w:r>
      <w:r>
        <w:rPr>
          <w:rFonts w:ascii="Times New Roman" w:hAnsi="Times New Roman" w:cs="Times New Roman"/>
        </w:rPr>
        <w:t xml:space="preserve"> </w:t>
      </w:r>
      <w:r w:rsidRPr="00877FB8">
        <w:rPr>
          <w:rFonts w:ascii="Times New Roman" w:hAnsi="Times New Roman" w:cs="Times New Roman"/>
        </w:rPr>
        <w:t>prawidłowym</w:t>
      </w:r>
      <w:r>
        <w:rPr>
          <w:rFonts w:ascii="Times New Roman" w:hAnsi="Times New Roman" w:cs="Times New Roman"/>
        </w:rPr>
        <w:t xml:space="preserve"> </w:t>
      </w:r>
      <w:r w:rsidRPr="00877FB8">
        <w:rPr>
          <w:rFonts w:ascii="Times New Roman" w:hAnsi="Times New Roman" w:cs="Times New Roman"/>
        </w:rPr>
        <w:t>wykonaniem,</w:t>
      </w:r>
      <w:r>
        <w:rPr>
          <w:rFonts w:ascii="Times New Roman" w:hAnsi="Times New Roman" w:cs="Times New Roman"/>
        </w:rPr>
        <w:t xml:space="preserve"> </w:t>
      </w:r>
      <w:r w:rsidRPr="00877FB8">
        <w:rPr>
          <w:rFonts w:ascii="Times New Roman" w:hAnsi="Times New Roman" w:cs="Times New Roman"/>
        </w:rPr>
        <w:t>oraz</w:t>
      </w:r>
      <w:r>
        <w:rPr>
          <w:rFonts w:ascii="Times New Roman" w:hAnsi="Times New Roman" w:cs="Times New Roman"/>
        </w:rPr>
        <w:t xml:space="preserve"> </w:t>
      </w:r>
      <w:r w:rsidRPr="00877FB8">
        <w:rPr>
          <w:rFonts w:ascii="Times New Roman" w:hAnsi="Times New Roman" w:cs="Times New Roman"/>
        </w:rPr>
        <w:t>z</w:t>
      </w:r>
      <w:r>
        <w:rPr>
          <w:rFonts w:ascii="Times New Roman" w:hAnsi="Times New Roman" w:cs="Times New Roman"/>
        </w:rPr>
        <w:t xml:space="preserve"> </w:t>
      </w:r>
      <w:r w:rsidRPr="00877FB8">
        <w:rPr>
          <w:rFonts w:ascii="Times New Roman" w:hAnsi="Times New Roman" w:cs="Times New Roman"/>
        </w:rPr>
        <w:t>zastrzeżeniem</w:t>
      </w:r>
      <w:r>
        <w:rPr>
          <w:rFonts w:ascii="Times New Roman" w:hAnsi="Times New Roman" w:cs="Times New Roman"/>
        </w:rPr>
        <w:t xml:space="preserve"> </w:t>
      </w:r>
      <w:r w:rsidRPr="00877FB8">
        <w:rPr>
          <w:rFonts w:ascii="Times New Roman" w:hAnsi="Times New Roman" w:cs="Times New Roman"/>
        </w:rPr>
        <w:t>ust.</w:t>
      </w:r>
      <w:r>
        <w:rPr>
          <w:rFonts w:ascii="Times New Roman" w:hAnsi="Times New Roman" w:cs="Times New Roman"/>
        </w:rPr>
        <w:t xml:space="preserve"> </w:t>
      </w:r>
      <w:r w:rsidRPr="00877FB8">
        <w:rPr>
          <w:rFonts w:ascii="Times New Roman" w:hAnsi="Times New Roman" w:cs="Times New Roman"/>
        </w:rPr>
        <w:t>5,</w:t>
      </w:r>
      <w:r>
        <w:rPr>
          <w:rFonts w:ascii="Times New Roman" w:hAnsi="Times New Roman" w:cs="Times New Roman"/>
        </w:rPr>
        <w:t xml:space="preserve"> </w:t>
      </w:r>
      <w:r w:rsidRPr="00877FB8">
        <w:rPr>
          <w:rFonts w:ascii="Times New Roman" w:hAnsi="Times New Roman" w:cs="Times New Roman"/>
        </w:rPr>
        <w:t>zapłaci</w:t>
      </w:r>
      <w:r>
        <w:rPr>
          <w:rFonts w:ascii="Times New Roman" w:hAnsi="Times New Roman" w:cs="Times New Roman"/>
        </w:rPr>
        <w:t xml:space="preserve"> </w:t>
      </w:r>
      <w:r w:rsidRPr="00877FB8">
        <w:rPr>
          <w:rFonts w:ascii="Times New Roman" w:hAnsi="Times New Roman" w:cs="Times New Roman"/>
        </w:rPr>
        <w:t>Zamawiającemu</w:t>
      </w:r>
      <w:r>
        <w:rPr>
          <w:rFonts w:ascii="Times New Roman" w:hAnsi="Times New Roman" w:cs="Times New Roman"/>
        </w:rPr>
        <w:t xml:space="preserve"> </w:t>
      </w:r>
      <w:r w:rsidRPr="00877FB8">
        <w:rPr>
          <w:rFonts w:ascii="Times New Roman" w:hAnsi="Times New Roman" w:cs="Times New Roman"/>
        </w:rPr>
        <w:t>karę</w:t>
      </w:r>
      <w:r>
        <w:rPr>
          <w:rFonts w:ascii="Times New Roman" w:hAnsi="Times New Roman" w:cs="Times New Roman"/>
        </w:rPr>
        <w:t xml:space="preserve"> </w:t>
      </w:r>
      <w:r w:rsidR="005476A5">
        <w:rPr>
          <w:rFonts w:ascii="Times New Roman" w:hAnsi="Times New Roman" w:cs="Times New Roman"/>
        </w:rPr>
        <w:t>umown</w:t>
      </w:r>
      <w:r w:rsidRPr="00877FB8">
        <w:rPr>
          <w:rFonts w:ascii="Times New Roman" w:hAnsi="Times New Roman" w:cs="Times New Roman"/>
        </w:rPr>
        <w:t>ą</w:t>
      </w:r>
      <w:r>
        <w:rPr>
          <w:rFonts w:ascii="Times New Roman" w:hAnsi="Times New Roman" w:cs="Times New Roman"/>
        </w:rPr>
        <w:t xml:space="preserve"> </w:t>
      </w:r>
      <w:r w:rsidR="000529ED" w:rsidRPr="000529ED">
        <w:rPr>
          <w:rFonts w:ascii="Times New Roman" w:eastAsia="Arial Unicode MS" w:hAnsi="Times New Roman" w:cs="Times New Roman"/>
          <w:color w:val="000000"/>
          <w:u w:color="000000"/>
          <w:bdr w:val="nil"/>
          <w:lang w:eastAsia="pl-PL"/>
        </w:rPr>
        <w:t>za:</w:t>
      </w:r>
    </w:p>
    <w:p w14:paraId="69CA2EBC" w14:textId="5749F31F" w:rsidR="000529ED" w:rsidRPr="000529ED" w:rsidRDefault="000529ED" w:rsidP="000A7D05">
      <w:pPr>
        <w:widowControl w:val="0"/>
        <w:numPr>
          <w:ilvl w:val="0"/>
          <w:numId w:val="7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 xml:space="preserve">odstąpienie od </w:t>
      </w:r>
      <w:r w:rsidR="005476A5">
        <w:rPr>
          <w:rFonts w:ascii="Times New Roman" w:eastAsia="Arial Unicode MS" w:hAnsi="Times New Roman" w:cs="Times New Roman"/>
          <w:color w:val="000000"/>
          <w:u w:color="000000"/>
          <w:bdr w:val="nil"/>
          <w:lang w:eastAsia="pl-PL"/>
        </w:rPr>
        <w:t>Umow</w:t>
      </w:r>
      <w:r w:rsidRPr="000529ED">
        <w:rPr>
          <w:rFonts w:ascii="Times New Roman" w:eastAsia="Arial Unicode MS" w:hAnsi="Times New Roman" w:cs="Times New Roman"/>
          <w:color w:val="000000"/>
          <w:u w:color="000000"/>
          <w:bdr w:val="nil"/>
          <w:lang w:eastAsia="pl-PL"/>
        </w:rPr>
        <w:t xml:space="preserve">y lub jej rozwiązanie z przyczyn nie leżących po stronie Zamawiającego w wysokości 10 % wartości </w:t>
      </w:r>
      <w:r w:rsidR="00807724">
        <w:rPr>
          <w:rFonts w:ascii="Times New Roman" w:eastAsia="Arial Unicode MS" w:hAnsi="Times New Roman" w:cs="Times New Roman"/>
          <w:color w:val="000000"/>
          <w:u w:color="000000"/>
          <w:bdr w:val="nil"/>
          <w:lang w:eastAsia="pl-PL"/>
        </w:rPr>
        <w:t xml:space="preserve">brutto niewykonanego zakresu </w:t>
      </w:r>
      <w:r w:rsidR="00AB4B5B">
        <w:rPr>
          <w:rFonts w:ascii="Times New Roman" w:eastAsia="Arial Unicode MS" w:hAnsi="Times New Roman" w:cs="Times New Roman"/>
          <w:color w:val="000000"/>
          <w:u w:color="000000"/>
          <w:bdr w:val="nil"/>
          <w:lang w:eastAsia="pl-PL"/>
        </w:rPr>
        <w:t>Umowy</w:t>
      </w:r>
      <w:r w:rsidR="0072629A">
        <w:rPr>
          <w:rFonts w:ascii="Times New Roman" w:eastAsia="Arial Unicode MS" w:hAnsi="Times New Roman" w:cs="Times New Roman"/>
          <w:color w:val="000000"/>
          <w:u w:color="000000"/>
          <w:bdr w:val="nil"/>
          <w:lang w:eastAsia="pl-PL"/>
        </w:rPr>
        <w:t>;</w:t>
      </w:r>
    </w:p>
    <w:p w14:paraId="0C6FE19A" w14:textId="49D4B0C8" w:rsidR="000529ED" w:rsidRPr="00BE1220" w:rsidRDefault="000529ED" w:rsidP="00BE1220">
      <w:pPr>
        <w:widowControl w:val="0"/>
        <w:numPr>
          <w:ilvl w:val="0"/>
          <w:numId w:val="7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BE1220">
        <w:rPr>
          <w:rFonts w:ascii="Times New Roman" w:eastAsia="Arial Unicode MS" w:hAnsi="Times New Roman" w:cs="Times New Roman"/>
          <w:color w:val="000000"/>
          <w:u w:color="000000"/>
          <w:bdr w:val="nil"/>
          <w:lang w:eastAsia="pl-PL"/>
        </w:rPr>
        <w:t>zwłokę w wykonaniu</w:t>
      </w:r>
      <w:r w:rsidR="00A73528" w:rsidRPr="00BE1220">
        <w:rPr>
          <w:rFonts w:ascii="Times New Roman" w:eastAsia="Arial Unicode MS" w:hAnsi="Times New Roman" w:cs="Times New Roman"/>
          <w:color w:val="000000"/>
          <w:u w:color="000000"/>
          <w:bdr w:val="nil"/>
          <w:lang w:eastAsia="pl-PL"/>
        </w:rPr>
        <w:t xml:space="preserve"> </w:t>
      </w:r>
      <w:r w:rsidRPr="00BE1220">
        <w:rPr>
          <w:rFonts w:ascii="Times New Roman" w:eastAsia="Arial Unicode MS" w:hAnsi="Times New Roman" w:cs="Times New Roman"/>
          <w:color w:val="000000"/>
          <w:u w:color="000000"/>
          <w:bdr w:val="nil"/>
          <w:lang w:eastAsia="pl-PL"/>
        </w:rPr>
        <w:t xml:space="preserve">przedmiotu </w:t>
      </w:r>
      <w:r w:rsidR="005476A5">
        <w:rPr>
          <w:rFonts w:ascii="Times New Roman" w:eastAsia="Arial Unicode MS" w:hAnsi="Times New Roman" w:cs="Times New Roman"/>
          <w:color w:val="000000"/>
          <w:u w:color="000000"/>
          <w:bdr w:val="nil"/>
          <w:lang w:eastAsia="pl-PL"/>
        </w:rPr>
        <w:t>Umow</w:t>
      </w:r>
      <w:r w:rsidRPr="00BE1220">
        <w:rPr>
          <w:rFonts w:ascii="Times New Roman" w:eastAsia="Arial Unicode MS" w:hAnsi="Times New Roman" w:cs="Times New Roman"/>
          <w:color w:val="000000"/>
          <w:u w:color="000000"/>
          <w:bdr w:val="nil"/>
          <w:lang w:eastAsia="pl-PL"/>
        </w:rPr>
        <w:t xml:space="preserve">y </w:t>
      </w:r>
      <w:r w:rsidR="00A73528" w:rsidRPr="00BE1220">
        <w:rPr>
          <w:rFonts w:ascii="Times New Roman" w:eastAsia="Arial Unicode MS" w:hAnsi="Times New Roman" w:cs="Times New Roman"/>
          <w:color w:val="000000"/>
          <w:u w:color="000000"/>
          <w:bdr w:val="nil"/>
          <w:lang w:eastAsia="pl-PL"/>
        </w:rPr>
        <w:t xml:space="preserve">albo poszczególnej jego części </w:t>
      </w:r>
      <w:r w:rsidR="00BE1220" w:rsidRPr="00BE1220">
        <w:rPr>
          <w:rFonts w:ascii="Times New Roman" w:eastAsia="Arial Unicode MS" w:hAnsi="Times New Roman" w:cs="Times New Roman"/>
          <w:color w:val="000000"/>
          <w:u w:color="000000"/>
          <w:bdr w:val="nil"/>
          <w:lang w:eastAsia="pl-PL"/>
        </w:rPr>
        <w:t>–</w:t>
      </w:r>
      <w:r w:rsidR="00A73528" w:rsidRPr="00BE1220">
        <w:rPr>
          <w:rFonts w:ascii="Times New Roman" w:eastAsia="Arial Unicode MS" w:hAnsi="Times New Roman" w:cs="Times New Roman"/>
          <w:color w:val="000000"/>
          <w:u w:color="000000"/>
          <w:bdr w:val="nil"/>
          <w:lang w:eastAsia="pl-PL"/>
        </w:rPr>
        <w:t xml:space="preserve"> </w:t>
      </w:r>
      <w:r w:rsidR="00BE1220" w:rsidRPr="00BE1220">
        <w:rPr>
          <w:rFonts w:ascii="Times New Roman" w:eastAsia="Arial Unicode MS" w:hAnsi="Times New Roman" w:cs="Times New Roman"/>
          <w:color w:val="000000"/>
          <w:u w:color="000000"/>
          <w:bdr w:val="nil"/>
          <w:lang w:eastAsia="pl-PL"/>
        </w:rPr>
        <w:t xml:space="preserve">poszczególnej Animacji </w:t>
      </w:r>
      <w:r w:rsidRPr="00BE1220">
        <w:rPr>
          <w:rFonts w:ascii="Times New Roman" w:eastAsia="Arial Unicode MS" w:hAnsi="Times New Roman" w:cs="Times New Roman"/>
          <w:color w:val="000000"/>
          <w:u w:color="000000"/>
          <w:bdr w:val="nil"/>
          <w:lang w:eastAsia="pl-PL"/>
        </w:rPr>
        <w:t>w stosunku do terminu</w:t>
      </w:r>
      <w:r w:rsidR="00BE1220">
        <w:rPr>
          <w:rFonts w:ascii="Times New Roman" w:eastAsia="Arial Unicode MS" w:hAnsi="Times New Roman" w:cs="Times New Roman"/>
          <w:color w:val="000000"/>
          <w:u w:color="000000"/>
          <w:bdr w:val="nil"/>
          <w:lang w:eastAsia="pl-PL"/>
        </w:rPr>
        <w:t xml:space="preserve"> cząstkowego albo</w:t>
      </w:r>
      <w:r w:rsidRPr="00BE1220">
        <w:rPr>
          <w:rFonts w:ascii="Times New Roman" w:eastAsia="Arial Unicode MS" w:hAnsi="Times New Roman" w:cs="Times New Roman"/>
          <w:color w:val="000000"/>
          <w:u w:color="000000"/>
          <w:bdr w:val="nil"/>
          <w:lang w:eastAsia="pl-PL"/>
        </w:rPr>
        <w:t xml:space="preserve"> </w:t>
      </w:r>
      <w:r w:rsidR="00EA67C1" w:rsidRPr="00BE1220">
        <w:rPr>
          <w:rFonts w:ascii="Times New Roman" w:eastAsia="Arial Unicode MS" w:hAnsi="Times New Roman" w:cs="Times New Roman"/>
          <w:color w:val="000000"/>
          <w:u w:color="000000"/>
          <w:bdr w:val="nil"/>
          <w:lang w:eastAsia="pl-PL"/>
        </w:rPr>
        <w:t xml:space="preserve">końcowego </w:t>
      </w:r>
      <w:r w:rsidRPr="00BE1220">
        <w:rPr>
          <w:rFonts w:ascii="Times New Roman" w:eastAsia="Arial Unicode MS" w:hAnsi="Times New Roman" w:cs="Times New Roman"/>
          <w:color w:val="000000"/>
          <w:u w:color="000000"/>
          <w:bdr w:val="nil"/>
          <w:lang w:eastAsia="pl-PL"/>
        </w:rPr>
        <w:t xml:space="preserve">określonego </w:t>
      </w:r>
      <w:r w:rsidR="00BE1220">
        <w:rPr>
          <w:rFonts w:ascii="Times New Roman" w:eastAsia="Arial Unicode MS" w:hAnsi="Times New Roman" w:cs="Times New Roman"/>
          <w:color w:val="000000"/>
          <w:u w:color="000000"/>
          <w:bdr w:val="nil"/>
          <w:lang w:eastAsia="pl-PL"/>
        </w:rPr>
        <w:t xml:space="preserve">odpowiednio </w:t>
      </w:r>
      <w:r w:rsidRPr="00BE1220">
        <w:rPr>
          <w:rFonts w:ascii="Times New Roman" w:eastAsia="Arial Unicode MS" w:hAnsi="Times New Roman" w:cs="Times New Roman"/>
          <w:color w:val="000000"/>
          <w:u w:color="000000"/>
          <w:bdr w:val="nil"/>
          <w:lang w:eastAsia="pl-PL"/>
        </w:rPr>
        <w:t>w §</w:t>
      </w:r>
      <w:r w:rsidR="00EA67C1" w:rsidRPr="00BE1220">
        <w:rPr>
          <w:rFonts w:ascii="Times New Roman" w:eastAsia="Arial Unicode MS" w:hAnsi="Times New Roman" w:cs="Times New Roman"/>
          <w:color w:val="000000"/>
          <w:u w:color="000000"/>
          <w:bdr w:val="nil"/>
          <w:lang w:eastAsia="pl-PL"/>
        </w:rPr>
        <w:t xml:space="preserve"> </w:t>
      </w:r>
      <w:r w:rsidRPr="00BE1220">
        <w:rPr>
          <w:rFonts w:ascii="Times New Roman" w:eastAsia="Arial Unicode MS" w:hAnsi="Times New Roman" w:cs="Times New Roman"/>
          <w:color w:val="000000"/>
          <w:u w:color="000000"/>
          <w:bdr w:val="nil"/>
          <w:lang w:eastAsia="pl-PL"/>
        </w:rPr>
        <w:t xml:space="preserve">2 ust. 3 </w:t>
      </w:r>
      <w:r w:rsidR="00BE1220">
        <w:rPr>
          <w:rFonts w:ascii="Times New Roman" w:eastAsia="Arial Unicode MS" w:hAnsi="Times New Roman" w:cs="Times New Roman"/>
          <w:color w:val="000000"/>
          <w:u w:color="000000"/>
          <w:bdr w:val="nil"/>
          <w:lang w:eastAsia="pl-PL"/>
        </w:rPr>
        <w:t xml:space="preserve">albo § 2 ust. 3.1 </w:t>
      </w:r>
      <w:r w:rsidR="00EA67C1" w:rsidRPr="00BE1220">
        <w:rPr>
          <w:rFonts w:ascii="Times New Roman" w:eastAsia="Arial Unicode MS" w:hAnsi="Times New Roman" w:cs="Times New Roman"/>
          <w:color w:val="000000"/>
          <w:u w:color="000000"/>
          <w:bdr w:val="nil"/>
          <w:lang w:eastAsia="pl-PL"/>
        </w:rPr>
        <w:t xml:space="preserve">Umowy </w:t>
      </w:r>
      <w:r w:rsidRPr="00BE1220">
        <w:rPr>
          <w:rFonts w:ascii="Times New Roman" w:eastAsia="Arial Unicode MS" w:hAnsi="Times New Roman" w:cs="Times New Roman"/>
          <w:color w:val="000000"/>
          <w:u w:color="000000"/>
          <w:bdr w:val="nil"/>
          <w:lang w:eastAsia="pl-PL"/>
        </w:rPr>
        <w:t xml:space="preserve">w wysokości 5 % wartości wynagrodzenia brutto określonego </w:t>
      </w:r>
      <w:r w:rsidR="00BE1220">
        <w:rPr>
          <w:rFonts w:ascii="Times New Roman" w:eastAsia="Arial Unicode MS" w:hAnsi="Times New Roman" w:cs="Times New Roman"/>
          <w:color w:val="000000"/>
          <w:u w:color="000000"/>
          <w:bdr w:val="nil"/>
          <w:lang w:eastAsia="pl-PL"/>
        </w:rPr>
        <w:t xml:space="preserve">odpowiednio </w:t>
      </w:r>
      <w:r w:rsidRPr="00BE1220">
        <w:rPr>
          <w:rFonts w:ascii="Times New Roman" w:eastAsia="Arial Unicode MS" w:hAnsi="Times New Roman" w:cs="Times New Roman"/>
          <w:color w:val="000000"/>
          <w:u w:color="000000"/>
          <w:bdr w:val="nil"/>
          <w:lang w:eastAsia="pl-PL"/>
        </w:rPr>
        <w:t xml:space="preserve">w § 8 ust. 1 </w:t>
      </w:r>
      <w:r w:rsidR="00BE1220">
        <w:rPr>
          <w:rFonts w:ascii="Times New Roman" w:eastAsia="Arial Unicode MS" w:hAnsi="Times New Roman" w:cs="Times New Roman"/>
          <w:color w:val="000000"/>
          <w:u w:color="000000"/>
          <w:bdr w:val="nil"/>
          <w:lang w:eastAsia="pl-PL"/>
        </w:rPr>
        <w:t xml:space="preserve">albo § 8 ust. 1.1 </w:t>
      </w:r>
      <w:r w:rsidR="00EA67C1" w:rsidRPr="00BE1220">
        <w:rPr>
          <w:rFonts w:ascii="Times New Roman" w:eastAsia="Arial Unicode MS" w:hAnsi="Times New Roman" w:cs="Times New Roman"/>
          <w:color w:val="000000"/>
          <w:u w:color="000000"/>
          <w:bdr w:val="nil"/>
          <w:lang w:eastAsia="pl-PL"/>
        </w:rPr>
        <w:t xml:space="preserve">Umowy </w:t>
      </w:r>
      <w:r w:rsidRPr="00BE1220">
        <w:rPr>
          <w:rFonts w:ascii="Times New Roman" w:eastAsia="Arial Unicode MS" w:hAnsi="Times New Roman" w:cs="Times New Roman"/>
          <w:color w:val="000000"/>
          <w:u w:color="000000"/>
          <w:bdr w:val="nil"/>
          <w:lang w:eastAsia="pl-PL"/>
        </w:rPr>
        <w:t>za każdy dzień zwłoki,</w:t>
      </w:r>
      <w:r w:rsidR="0072629A" w:rsidRPr="00BE1220">
        <w:rPr>
          <w:rFonts w:ascii="Times New Roman" w:eastAsia="Arial Unicode MS" w:hAnsi="Times New Roman" w:cs="Times New Roman"/>
          <w:color w:val="000000"/>
          <w:u w:color="000000"/>
          <w:bdr w:val="nil"/>
          <w:lang w:eastAsia="pl-PL"/>
        </w:rPr>
        <w:t xml:space="preserve"> jednak nie więcej niż 20 % wartości wynagrodzenia brutto określonego w § 8 ust. 1 Umowy;</w:t>
      </w:r>
    </w:p>
    <w:p w14:paraId="4157812B" w14:textId="79D6A4E4" w:rsidR="00EA67C1" w:rsidRDefault="00EA67C1" w:rsidP="00EA67C1">
      <w:pPr>
        <w:widowControl w:val="0"/>
        <w:numPr>
          <w:ilvl w:val="0"/>
          <w:numId w:val="7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 xml:space="preserve">zwłokę w </w:t>
      </w:r>
      <w:r w:rsidR="0072629A">
        <w:rPr>
          <w:rFonts w:ascii="Times New Roman" w:eastAsia="Arial Unicode MS" w:hAnsi="Times New Roman" w:cs="Times New Roman"/>
          <w:color w:val="000000"/>
          <w:u w:color="000000"/>
          <w:bdr w:val="nil"/>
          <w:lang w:eastAsia="pl-PL"/>
        </w:rPr>
        <w:t>usunięciu wad (usterek)</w:t>
      </w:r>
      <w:r w:rsidRPr="000529ED">
        <w:rPr>
          <w:rFonts w:ascii="Times New Roman" w:eastAsia="Arial Unicode MS" w:hAnsi="Times New Roman" w:cs="Times New Roman"/>
          <w:color w:val="000000"/>
          <w:u w:color="000000"/>
          <w:bdr w:val="nil"/>
          <w:lang w:eastAsia="pl-PL"/>
        </w:rPr>
        <w:t xml:space="preserve"> przedmiotu </w:t>
      </w:r>
      <w:r w:rsidR="005476A5">
        <w:rPr>
          <w:rFonts w:ascii="Times New Roman" w:eastAsia="Arial Unicode MS" w:hAnsi="Times New Roman" w:cs="Times New Roman"/>
          <w:color w:val="000000"/>
          <w:u w:color="000000"/>
          <w:bdr w:val="nil"/>
          <w:lang w:eastAsia="pl-PL"/>
        </w:rPr>
        <w:t>Umow</w:t>
      </w:r>
      <w:r w:rsidRPr="000529ED">
        <w:rPr>
          <w:rFonts w:ascii="Times New Roman" w:eastAsia="Arial Unicode MS" w:hAnsi="Times New Roman" w:cs="Times New Roman"/>
          <w:color w:val="000000"/>
          <w:u w:color="000000"/>
          <w:bdr w:val="nil"/>
          <w:lang w:eastAsia="pl-PL"/>
        </w:rPr>
        <w:t xml:space="preserve">y </w:t>
      </w:r>
      <w:r w:rsidR="00807724">
        <w:rPr>
          <w:rFonts w:ascii="Times New Roman" w:eastAsia="Arial Unicode MS" w:hAnsi="Times New Roman" w:cs="Times New Roman"/>
          <w:color w:val="000000"/>
          <w:u w:color="000000"/>
          <w:bdr w:val="nil"/>
          <w:lang w:eastAsia="pl-PL"/>
        </w:rPr>
        <w:t xml:space="preserve">albo </w:t>
      </w:r>
      <w:r w:rsidR="00A73528">
        <w:rPr>
          <w:rFonts w:ascii="Times New Roman" w:eastAsia="Arial Unicode MS" w:hAnsi="Times New Roman" w:cs="Times New Roman"/>
          <w:color w:val="000000"/>
          <w:u w:color="000000"/>
          <w:bdr w:val="nil"/>
          <w:lang w:eastAsia="pl-PL"/>
        </w:rPr>
        <w:t xml:space="preserve">danej jego części – poszczególnej Animacji </w:t>
      </w:r>
      <w:r w:rsidRPr="000529ED">
        <w:rPr>
          <w:rFonts w:ascii="Times New Roman" w:eastAsia="Arial Unicode MS" w:hAnsi="Times New Roman" w:cs="Times New Roman"/>
          <w:color w:val="000000"/>
          <w:u w:color="000000"/>
          <w:bdr w:val="nil"/>
          <w:lang w:eastAsia="pl-PL"/>
        </w:rPr>
        <w:t xml:space="preserve">w stosunku do terminu </w:t>
      </w:r>
      <w:r>
        <w:rPr>
          <w:rFonts w:ascii="Times New Roman" w:eastAsia="Arial Unicode MS" w:hAnsi="Times New Roman" w:cs="Times New Roman"/>
          <w:color w:val="000000"/>
          <w:u w:color="000000"/>
          <w:bdr w:val="nil"/>
          <w:lang w:eastAsia="pl-PL"/>
        </w:rPr>
        <w:t xml:space="preserve">końcowego </w:t>
      </w:r>
      <w:r w:rsidRPr="000529ED">
        <w:rPr>
          <w:rFonts w:ascii="Times New Roman" w:eastAsia="Arial Unicode MS" w:hAnsi="Times New Roman" w:cs="Times New Roman"/>
          <w:color w:val="000000"/>
          <w:u w:color="000000"/>
          <w:bdr w:val="nil"/>
          <w:lang w:eastAsia="pl-PL"/>
        </w:rPr>
        <w:t>określonego w §</w:t>
      </w:r>
      <w:r>
        <w:rPr>
          <w:rFonts w:ascii="Times New Roman" w:eastAsia="Arial Unicode MS" w:hAnsi="Times New Roman" w:cs="Times New Roman"/>
          <w:color w:val="000000"/>
          <w:u w:color="000000"/>
          <w:bdr w:val="nil"/>
          <w:lang w:eastAsia="pl-PL"/>
        </w:rPr>
        <w:t xml:space="preserve"> </w:t>
      </w:r>
      <w:r w:rsidR="0072629A">
        <w:rPr>
          <w:rFonts w:ascii="Times New Roman" w:eastAsia="Arial Unicode MS" w:hAnsi="Times New Roman" w:cs="Times New Roman"/>
          <w:color w:val="000000"/>
          <w:u w:color="000000"/>
          <w:bdr w:val="nil"/>
          <w:lang w:eastAsia="pl-PL"/>
        </w:rPr>
        <w:t>4</w:t>
      </w:r>
      <w:r w:rsidRPr="000529ED">
        <w:rPr>
          <w:rFonts w:ascii="Times New Roman" w:eastAsia="Arial Unicode MS" w:hAnsi="Times New Roman" w:cs="Times New Roman"/>
          <w:color w:val="000000"/>
          <w:u w:color="000000"/>
          <w:bdr w:val="nil"/>
          <w:lang w:eastAsia="pl-PL"/>
        </w:rPr>
        <w:t xml:space="preserve"> ust.</w:t>
      </w:r>
      <w:r w:rsidR="0072629A">
        <w:rPr>
          <w:rFonts w:ascii="Times New Roman" w:eastAsia="Arial Unicode MS" w:hAnsi="Times New Roman" w:cs="Times New Roman"/>
          <w:color w:val="000000"/>
          <w:u w:color="000000"/>
          <w:bdr w:val="nil"/>
          <w:lang w:eastAsia="pl-PL"/>
        </w:rPr>
        <w:t xml:space="preserve"> </w:t>
      </w:r>
      <w:r w:rsidRPr="000529ED">
        <w:rPr>
          <w:rFonts w:ascii="Times New Roman" w:eastAsia="Arial Unicode MS" w:hAnsi="Times New Roman" w:cs="Times New Roman"/>
          <w:color w:val="000000"/>
          <w:u w:color="000000"/>
          <w:bdr w:val="nil"/>
          <w:lang w:eastAsia="pl-PL"/>
        </w:rPr>
        <w:t xml:space="preserve">3 </w:t>
      </w:r>
      <w:r>
        <w:rPr>
          <w:rFonts w:ascii="Times New Roman" w:eastAsia="Arial Unicode MS" w:hAnsi="Times New Roman" w:cs="Times New Roman"/>
          <w:color w:val="000000"/>
          <w:u w:color="000000"/>
          <w:bdr w:val="nil"/>
          <w:lang w:eastAsia="pl-PL"/>
        </w:rPr>
        <w:t xml:space="preserve">Umowy </w:t>
      </w:r>
      <w:r w:rsidRPr="000529ED">
        <w:rPr>
          <w:rFonts w:ascii="Times New Roman" w:eastAsia="Arial Unicode MS" w:hAnsi="Times New Roman" w:cs="Times New Roman"/>
          <w:color w:val="000000"/>
          <w:u w:color="000000"/>
          <w:bdr w:val="nil"/>
          <w:lang w:eastAsia="pl-PL"/>
        </w:rPr>
        <w:t xml:space="preserve">w wysokości 5 % wartości </w:t>
      </w:r>
      <w:r w:rsidR="00A73528" w:rsidRPr="000529ED">
        <w:rPr>
          <w:rFonts w:ascii="Times New Roman" w:eastAsia="Arial Unicode MS" w:hAnsi="Times New Roman" w:cs="Times New Roman"/>
          <w:color w:val="000000"/>
          <w:u w:color="000000"/>
          <w:bdr w:val="nil"/>
          <w:lang w:eastAsia="pl-PL"/>
        </w:rPr>
        <w:t>wynagrodzenia</w:t>
      </w:r>
      <w:r w:rsidR="00A73528">
        <w:rPr>
          <w:rFonts w:ascii="Times New Roman" w:eastAsia="Arial Unicode MS" w:hAnsi="Times New Roman" w:cs="Times New Roman"/>
          <w:color w:val="000000"/>
          <w:u w:color="000000"/>
          <w:bdr w:val="nil"/>
          <w:lang w:eastAsia="pl-PL"/>
        </w:rPr>
        <w:t xml:space="preserve"> cząstkowego </w:t>
      </w:r>
      <w:r w:rsidRPr="000529ED">
        <w:rPr>
          <w:rFonts w:ascii="Times New Roman" w:eastAsia="Arial Unicode MS" w:hAnsi="Times New Roman" w:cs="Times New Roman"/>
          <w:color w:val="000000"/>
          <w:u w:color="000000"/>
          <w:bdr w:val="nil"/>
          <w:lang w:eastAsia="pl-PL"/>
        </w:rPr>
        <w:t>brutto określonego w § 8 ust. 1</w:t>
      </w:r>
      <w:r w:rsidR="00A73528">
        <w:rPr>
          <w:rFonts w:ascii="Times New Roman" w:eastAsia="Arial Unicode MS" w:hAnsi="Times New Roman" w:cs="Times New Roman"/>
          <w:color w:val="000000"/>
          <w:u w:color="000000"/>
          <w:bdr w:val="nil"/>
          <w:lang w:eastAsia="pl-PL"/>
        </w:rPr>
        <w:t>.1</w:t>
      </w:r>
      <w:r w:rsidRPr="000529ED">
        <w:rPr>
          <w:rFonts w:ascii="Times New Roman" w:eastAsia="Arial Unicode MS" w:hAnsi="Times New Roman" w:cs="Times New Roman"/>
          <w:color w:val="000000"/>
          <w:u w:color="000000"/>
          <w:bdr w:val="nil"/>
          <w:lang w:eastAsia="pl-PL"/>
        </w:rPr>
        <w:t xml:space="preserve"> </w:t>
      </w:r>
      <w:r>
        <w:rPr>
          <w:rFonts w:ascii="Times New Roman" w:eastAsia="Arial Unicode MS" w:hAnsi="Times New Roman" w:cs="Times New Roman"/>
          <w:color w:val="000000"/>
          <w:u w:color="000000"/>
          <w:bdr w:val="nil"/>
          <w:lang w:eastAsia="pl-PL"/>
        </w:rPr>
        <w:t xml:space="preserve">Umowy </w:t>
      </w:r>
      <w:r w:rsidRPr="000529ED">
        <w:rPr>
          <w:rFonts w:ascii="Times New Roman" w:eastAsia="Arial Unicode MS" w:hAnsi="Times New Roman" w:cs="Times New Roman"/>
          <w:color w:val="000000"/>
          <w:u w:color="000000"/>
          <w:bdr w:val="nil"/>
          <w:lang w:eastAsia="pl-PL"/>
        </w:rPr>
        <w:t>za każdy dzień zwłoki,</w:t>
      </w:r>
      <w:r w:rsidR="002C1CEF">
        <w:rPr>
          <w:rFonts w:ascii="Times New Roman" w:eastAsia="Arial Unicode MS" w:hAnsi="Times New Roman" w:cs="Times New Roman"/>
          <w:color w:val="000000"/>
          <w:u w:color="000000"/>
          <w:bdr w:val="nil"/>
          <w:lang w:eastAsia="pl-PL"/>
        </w:rPr>
        <w:t xml:space="preserve"> jednak nie więcej niż 20 % </w:t>
      </w:r>
      <w:r w:rsidR="002C1CEF" w:rsidRPr="000529ED">
        <w:rPr>
          <w:rFonts w:ascii="Times New Roman" w:eastAsia="Arial Unicode MS" w:hAnsi="Times New Roman" w:cs="Times New Roman"/>
          <w:color w:val="000000"/>
          <w:u w:color="000000"/>
          <w:bdr w:val="nil"/>
          <w:lang w:eastAsia="pl-PL"/>
        </w:rPr>
        <w:t xml:space="preserve">wartości wynagrodzenia brutto określonego w § 8 ust. 1 </w:t>
      </w:r>
      <w:r w:rsidR="002C1CEF">
        <w:rPr>
          <w:rFonts w:ascii="Times New Roman" w:eastAsia="Arial Unicode MS" w:hAnsi="Times New Roman" w:cs="Times New Roman"/>
          <w:color w:val="000000"/>
          <w:u w:color="000000"/>
          <w:bdr w:val="nil"/>
          <w:lang w:eastAsia="pl-PL"/>
        </w:rPr>
        <w:t>Umowy;</w:t>
      </w:r>
    </w:p>
    <w:p w14:paraId="1BFA1DF8" w14:textId="04F11AE2" w:rsidR="002A1462" w:rsidRPr="002A1462" w:rsidRDefault="002A1462" w:rsidP="002A1462">
      <w:pPr>
        <w:widowControl w:val="0"/>
        <w:numPr>
          <w:ilvl w:val="0"/>
          <w:numId w:val="71"/>
        </w:num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r w:rsidR="00FC5EBC">
        <w:rPr>
          <w:rFonts w:ascii="Times New Roman" w:eastAsia="Arial Unicode MS" w:hAnsi="Times New Roman" w:cs="Times New Roman"/>
          <w:color w:val="000000"/>
          <w:u w:color="000000"/>
          <w:bdr w:val="nil"/>
          <w:lang w:eastAsia="pl-PL"/>
        </w:rPr>
        <w:t>,</w:t>
      </w:r>
    </w:p>
    <w:p w14:paraId="655C642B" w14:textId="47857905" w:rsidR="002A1462" w:rsidRPr="002A1462" w:rsidRDefault="002A1462" w:rsidP="00E148AE">
      <w:pPr>
        <w:widowControl w:val="0"/>
        <w:pBdr>
          <w:top w:val="nil"/>
          <w:left w:val="nil"/>
          <w:bottom w:val="nil"/>
          <w:right w:val="nil"/>
          <w:between w:val="nil"/>
          <w:bar w:val="nil"/>
        </w:pBdr>
        <w:tabs>
          <w:tab w:val="left" w:pos="720"/>
        </w:tabs>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 xml:space="preserve">przy czym łączna maksymalna wysokość kar </w:t>
      </w:r>
      <w:r w:rsidR="005476A5">
        <w:rPr>
          <w:rFonts w:ascii="Times New Roman" w:eastAsia="Arial Unicode MS" w:hAnsi="Times New Roman" w:cs="Times New Roman"/>
          <w:color w:val="000000"/>
          <w:u w:color="000000"/>
          <w:bdr w:val="nil"/>
          <w:lang w:eastAsia="pl-PL"/>
        </w:rPr>
        <w:t>umown</w:t>
      </w:r>
      <w:r w:rsidRPr="002A1462">
        <w:rPr>
          <w:rFonts w:ascii="Times New Roman" w:eastAsia="Arial Unicode MS" w:hAnsi="Times New Roman" w:cs="Times New Roman"/>
          <w:color w:val="000000"/>
          <w:u w:color="000000"/>
          <w:bdr w:val="nil"/>
          <w:lang w:eastAsia="pl-PL"/>
        </w:rPr>
        <w:t xml:space="preserve">ych ze wszystkich tytułów wskazanych powyżej nie może przekroczyć 30% wynagrodzenia brutto określonego w § </w:t>
      </w:r>
      <w:r w:rsidR="00D5077E">
        <w:rPr>
          <w:rFonts w:ascii="Times New Roman" w:eastAsia="Arial Unicode MS" w:hAnsi="Times New Roman" w:cs="Times New Roman"/>
          <w:color w:val="000000"/>
          <w:u w:color="000000"/>
          <w:bdr w:val="nil"/>
          <w:lang w:eastAsia="pl-PL"/>
        </w:rPr>
        <w:t>8</w:t>
      </w:r>
      <w:r w:rsidRPr="002A1462">
        <w:rPr>
          <w:rFonts w:ascii="Times New Roman" w:eastAsia="Arial Unicode MS" w:hAnsi="Times New Roman" w:cs="Times New Roman"/>
          <w:color w:val="000000"/>
          <w:u w:color="000000"/>
          <w:bdr w:val="nil"/>
          <w:lang w:eastAsia="pl-PL"/>
        </w:rPr>
        <w:t xml:space="preserve"> ust. </w:t>
      </w:r>
      <w:r w:rsidR="00D5077E">
        <w:rPr>
          <w:rFonts w:ascii="Times New Roman" w:eastAsia="Arial Unicode MS" w:hAnsi="Times New Roman" w:cs="Times New Roman"/>
          <w:color w:val="000000"/>
          <w:u w:color="000000"/>
          <w:bdr w:val="nil"/>
          <w:lang w:eastAsia="pl-PL"/>
        </w:rPr>
        <w:t>1</w:t>
      </w:r>
      <w:r w:rsidRPr="002A1462">
        <w:rPr>
          <w:rFonts w:ascii="Times New Roman" w:eastAsia="Arial Unicode MS" w:hAnsi="Times New Roman" w:cs="Times New Roman"/>
          <w:color w:val="000000"/>
          <w:u w:color="000000"/>
          <w:bdr w:val="nil"/>
          <w:lang w:eastAsia="pl-PL"/>
        </w:rPr>
        <w:t xml:space="preserve"> Umowy.</w:t>
      </w:r>
    </w:p>
    <w:p w14:paraId="247BC4DA" w14:textId="525E454A" w:rsidR="002A1462" w:rsidRPr="002A1462" w:rsidRDefault="002A1462" w:rsidP="00E148AE">
      <w:pPr>
        <w:numPr>
          <w:ilvl w:val="0"/>
          <w:numId w:val="69"/>
        </w:numPr>
        <w:pBdr>
          <w:top w:val="nil"/>
          <w:left w:val="nil"/>
          <w:bottom w:val="nil"/>
          <w:right w:val="nil"/>
          <w:between w:val="nil"/>
          <w:bar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Zamawiający zapłaci Wykonawcy karę Umowę w przypadku odstąpienia od niniejszej Umowy przez Wykonawcę z przyczyn leżących wyłącznie po stronie Zamawiającego, z wyłączeniem okoliczności wskazanej w art. 456 ust. 1 ustawy PZP, w wysokości 10</w:t>
      </w:r>
      <w:r w:rsidR="00D5077E">
        <w:rPr>
          <w:rFonts w:ascii="Times New Roman" w:eastAsia="Arial Unicode MS" w:hAnsi="Times New Roman" w:cs="Times New Roman"/>
          <w:color w:val="000000"/>
          <w:u w:color="000000"/>
          <w:bdr w:val="nil"/>
          <w:lang w:eastAsia="pl-PL"/>
        </w:rPr>
        <w:t xml:space="preserve"> </w:t>
      </w:r>
      <w:r w:rsidRPr="002A1462">
        <w:rPr>
          <w:rFonts w:ascii="Times New Roman" w:eastAsia="Arial Unicode MS" w:hAnsi="Times New Roman" w:cs="Times New Roman"/>
          <w:color w:val="000000"/>
          <w:u w:color="000000"/>
          <w:bdr w:val="nil"/>
          <w:lang w:eastAsia="pl-PL"/>
        </w:rPr>
        <w:t xml:space="preserve">% </w:t>
      </w:r>
      <w:r w:rsidR="00D5077E" w:rsidRPr="000529ED">
        <w:rPr>
          <w:rFonts w:ascii="Times New Roman" w:eastAsia="Arial Unicode MS" w:hAnsi="Times New Roman" w:cs="Times New Roman"/>
          <w:color w:val="000000"/>
          <w:u w:color="000000"/>
          <w:bdr w:val="nil"/>
          <w:lang w:eastAsia="pl-PL"/>
        </w:rPr>
        <w:t xml:space="preserve">wartości brutto </w:t>
      </w:r>
      <w:r w:rsidR="00807724" w:rsidRPr="00807724">
        <w:rPr>
          <w:rFonts w:ascii="Times New Roman" w:eastAsia="Arial Unicode MS" w:hAnsi="Times New Roman" w:cs="Times New Roman"/>
          <w:color w:val="000000"/>
          <w:u w:color="000000"/>
          <w:bdr w:val="nil"/>
          <w:lang w:eastAsia="pl-PL"/>
        </w:rPr>
        <w:t>niewykonanego zakresu Umowy</w:t>
      </w:r>
      <w:r w:rsidRPr="002A1462">
        <w:rPr>
          <w:rFonts w:ascii="Times New Roman" w:eastAsia="Arial Unicode MS" w:hAnsi="Times New Roman" w:cs="Times New Roman"/>
          <w:color w:val="000000"/>
          <w:u w:color="000000"/>
          <w:bdr w:val="nil"/>
          <w:lang w:eastAsia="pl-PL"/>
        </w:rPr>
        <w:t>.</w:t>
      </w:r>
    </w:p>
    <w:p w14:paraId="3B3BA302" w14:textId="4884F895" w:rsidR="002A1462" w:rsidRPr="002A1462" w:rsidRDefault="002A1462" w:rsidP="00E148AE">
      <w:pPr>
        <w:numPr>
          <w:ilvl w:val="0"/>
          <w:numId w:val="69"/>
        </w:numPr>
        <w:pBdr>
          <w:top w:val="nil"/>
          <w:left w:val="nil"/>
          <w:bottom w:val="nil"/>
          <w:right w:val="nil"/>
          <w:between w:val="nil"/>
          <w:bar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 xml:space="preserve">Zamawiający zastrzega sobie prawo do potrącenia ewentualnych kar </w:t>
      </w:r>
      <w:r w:rsidR="005476A5">
        <w:rPr>
          <w:rFonts w:ascii="Times New Roman" w:eastAsia="Arial Unicode MS" w:hAnsi="Times New Roman" w:cs="Times New Roman"/>
          <w:color w:val="000000"/>
          <w:u w:color="000000"/>
          <w:bdr w:val="nil"/>
          <w:lang w:eastAsia="pl-PL"/>
        </w:rPr>
        <w:t>umown</w:t>
      </w:r>
      <w:r w:rsidRPr="002A1462">
        <w:rPr>
          <w:rFonts w:ascii="Times New Roman" w:eastAsia="Arial Unicode MS" w:hAnsi="Times New Roman" w:cs="Times New Roman"/>
          <w:color w:val="000000"/>
          <w:u w:color="000000"/>
          <w:bdr w:val="nil"/>
          <w:lang w:eastAsia="pl-PL"/>
        </w:rPr>
        <w:t>ych z należnej faktury lub innych ewentualnych wymagalnych wierzytelności Wykonawcy względem Zamawiającego, na co Wykonawca wyraża zgodę.</w:t>
      </w:r>
    </w:p>
    <w:p w14:paraId="79E945F6" w14:textId="580663CB" w:rsidR="002A1462" w:rsidRPr="002A1462" w:rsidRDefault="002A1462" w:rsidP="00E148AE">
      <w:pPr>
        <w:numPr>
          <w:ilvl w:val="0"/>
          <w:numId w:val="69"/>
        </w:numPr>
        <w:pBdr>
          <w:top w:val="nil"/>
          <w:left w:val="nil"/>
          <w:bottom w:val="nil"/>
          <w:right w:val="nil"/>
          <w:between w:val="nil"/>
          <w:bar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 xml:space="preserve">Jeżeli zastrzeżona w niniejszej Umowie kara </w:t>
      </w:r>
      <w:r w:rsidR="005476A5">
        <w:rPr>
          <w:rFonts w:ascii="Times New Roman" w:eastAsia="Arial Unicode MS" w:hAnsi="Times New Roman" w:cs="Times New Roman"/>
          <w:color w:val="000000"/>
          <w:u w:color="000000"/>
          <w:bdr w:val="nil"/>
          <w:lang w:eastAsia="pl-PL"/>
        </w:rPr>
        <w:t>umown</w:t>
      </w:r>
      <w:r w:rsidRPr="002A1462">
        <w:rPr>
          <w:rFonts w:ascii="Times New Roman" w:eastAsia="Arial Unicode MS" w:hAnsi="Times New Roman" w:cs="Times New Roman"/>
          <w:color w:val="000000"/>
          <w:u w:color="000000"/>
          <w:bdr w:val="nil"/>
          <w:lang w:eastAsia="pl-PL"/>
        </w:rPr>
        <w:t xml:space="preserve">a nie pokrywa poniesionej szkody, Strona, która poniosła szkodę może dochodzić na zasadach ogólnych odszkodowania uzupełniającego, przy </w:t>
      </w:r>
      <w:r w:rsidRPr="002A1462">
        <w:rPr>
          <w:rFonts w:ascii="Times New Roman" w:eastAsia="Arial Unicode MS" w:hAnsi="Times New Roman" w:cs="Times New Roman"/>
          <w:color w:val="000000"/>
          <w:u w:color="000000"/>
          <w:bdr w:val="nil"/>
          <w:lang w:eastAsia="pl-PL"/>
        </w:rPr>
        <w:lastRenderedPageBreak/>
        <w:t xml:space="preserve">czym kara </w:t>
      </w:r>
      <w:r w:rsidR="005476A5">
        <w:rPr>
          <w:rFonts w:ascii="Times New Roman" w:eastAsia="Arial Unicode MS" w:hAnsi="Times New Roman" w:cs="Times New Roman"/>
          <w:color w:val="000000"/>
          <w:u w:color="000000"/>
          <w:bdr w:val="nil"/>
          <w:lang w:eastAsia="pl-PL"/>
        </w:rPr>
        <w:t>umown</w:t>
      </w:r>
      <w:r w:rsidRPr="002A1462">
        <w:rPr>
          <w:rFonts w:ascii="Times New Roman" w:eastAsia="Arial Unicode MS" w:hAnsi="Times New Roman" w:cs="Times New Roman"/>
          <w:color w:val="000000"/>
          <w:u w:color="000000"/>
          <w:bdr w:val="nil"/>
          <w:lang w:eastAsia="pl-PL"/>
        </w:rPr>
        <w:t>a wskazana w ust. 2 oraz 3 ma charakter zaliczalny na poczet rzeczonego odszkodowania.</w:t>
      </w:r>
    </w:p>
    <w:p w14:paraId="052DDE17" w14:textId="448FDCA6" w:rsidR="002A1462" w:rsidRPr="002A1462" w:rsidRDefault="002A1462" w:rsidP="00E148AE">
      <w:pPr>
        <w:numPr>
          <w:ilvl w:val="0"/>
          <w:numId w:val="69"/>
        </w:numPr>
        <w:pBdr>
          <w:top w:val="nil"/>
          <w:left w:val="nil"/>
          <w:bottom w:val="nil"/>
          <w:right w:val="nil"/>
          <w:between w:val="nil"/>
          <w:bar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 xml:space="preserve">Roszczenie o zapłatę kar </w:t>
      </w:r>
      <w:r w:rsidR="005476A5">
        <w:rPr>
          <w:rFonts w:ascii="Times New Roman" w:eastAsia="Arial Unicode MS" w:hAnsi="Times New Roman" w:cs="Times New Roman"/>
          <w:color w:val="000000"/>
          <w:u w:color="000000"/>
          <w:bdr w:val="nil"/>
          <w:lang w:eastAsia="pl-PL"/>
        </w:rPr>
        <w:t>umown</w:t>
      </w:r>
      <w:r w:rsidRPr="002A1462">
        <w:rPr>
          <w:rFonts w:ascii="Times New Roman" w:eastAsia="Arial Unicode MS" w:hAnsi="Times New Roman" w:cs="Times New Roman"/>
          <w:color w:val="000000"/>
          <w:u w:color="000000"/>
          <w:bdr w:val="nil"/>
          <w:lang w:eastAsia="pl-PL"/>
        </w:rPr>
        <w:t>ych staje się wymagalne począwszy od dnia następnego po dniu, w którym miały miejsce okoliczności określone w niniejszej Umowie, stanowiące podstawę ich naliczenia.</w:t>
      </w:r>
    </w:p>
    <w:p w14:paraId="4BADC53D" w14:textId="658933DF" w:rsidR="002A1462" w:rsidRPr="002A1462" w:rsidRDefault="002A1462" w:rsidP="00E148AE">
      <w:pPr>
        <w:numPr>
          <w:ilvl w:val="0"/>
          <w:numId w:val="69"/>
        </w:numPr>
        <w:pBdr>
          <w:top w:val="nil"/>
          <w:left w:val="nil"/>
          <w:bottom w:val="nil"/>
          <w:right w:val="nil"/>
          <w:between w:val="nil"/>
          <w:bar w:val="nil"/>
        </w:pBd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r w:rsidRPr="002A1462">
        <w:rPr>
          <w:rFonts w:ascii="Times New Roman" w:eastAsia="Arial Unicode MS" w:hAnsi="Times New Roman" w:cs="Times New Roman"/>
          <w:color w:val="000000"/>
          <w:u w:color="000000"/>
          <w:bdr w:val="nil"/>
          <w:lang w:eastAsia="pl-PL"/>
        </w:rPr>
        <w:t xml:space="preserve">Zapłata kar </w:t>
      </w:r>
      <w:r w:rsidR="005476A5">
        <w:rPr>
          <w:rFonts w:ascii="Times New Roman" w:eastAsia="Arial Unicode MS" w:hAnsi="Times New Roman" w:cs="Times New Roman"/>
          <w:color w:val="000000"/>
          <w:u w:color="000000"/>
          <w:bdr w:val="nil"/>
          <w:lang w:eastAsia="pl-PL"/>
        </w:rPr>
        <w:t>umown</w:t>
      </w:r>
      <w:r w:rsidRPr="002A1462">
        <w:rPr>
          <w:rFonts w:ascii="Times New Roman" w:eastAsia="Arial Unicode MS" w:hAnsi="Times New Roman" w:cs="Times New Roman"/>
          <w:color w:val="000000"/>
          <w:u w:color="000000"/>
          <w:bdr w:val="nil"/>
          <w:lang w:eastAsia="pl-PL"/>
        </w:rPr>
        <w:t>ych nie zwalnia Wykonawcy od obowiązku wykonania Umowy.</w:t>
      </w:r>
    </w:p>
    <w:p w14:paraId="43BC9E8D" w14:textId="42389820" w:rsidR="0031582A" w:rsidRDefault="0031582A" w:rsidP="0031582A">
      <w:pPr>
        <w:pStyle w:val="Tekstpodstawowy"/>
        <w:spacing w:line="240" w:lineRule="auto"/>
        <w:jc w:val="center"/>
        <w:rPr>
          <w:rFonts w:ascii="Times New Roman" w:hAnsi="Times New Roman" w:cs="Times New Roman"/>
          <w:b/>
          <w:sz w:val="22"/>
          <w:szCs w:val="22"/>
        </w:rPr>
      </w:pPr>
      <w:r w:rsidRPr="00877FB8">
        <w:rPr>
          <w:rFonts w:ascii="Times New Roman" w:hAnsi="Times New Roman" w:cs="Times New Roman"/>
          <w:b/>
          <w:sz w:val="22"/>
          <w:szCs w:val="22"/>
        </w:rPr>
        <w:t>§</w:t>
      </w:r>
      <w:r>
        <w:rPr>
          <w:rFonts w:ascii="Times New Roman" w:hAnsi="Times New Roman" w:cs="Times New Roman"/>
          <w:b/>
          <w:sz w:val="22"/>
          <w:szCs w:val="22"/>
        </w:rPr>
        <w:t xml:space="preserve"> 10</w:t>
      </w:r>
    </w:p>
    <w:p w14:paraId="0D3A89F7" w14:textId="1E2ED963" w:rsidR="0031582A" w:rsidRPr="0031582A" w:rsidRDefault="0031582A" w:rsidP="0031582A">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Odstąpienie od Umowy</w:t>
      </w:r>
    </w:p>
    <w:p w14:paraId="361B6389" w14:textId="1E21C047"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lang w:bidi="pl-PL"/>
        </w:rPr>
        <w:t>Oprócz przypadków wymienionych w Kodeksie cywilnym Stronom przysługuje prawo odstąpienia od niniejszej Umowy w razie zaistnienia okoliczności wskazanych w ust. 2</w:t>
      </w:r>
      <w:r w:rsidR="004B630A">
        <w:rPr>
          <w:rFonts w:ascii="Times New Roman" w:hAnsi="Times New Roman" w:cs="Times New Roman"/>
          <w:sz w:val="22"/>
          <w:szCs w:val="22"/>
          <w:lang w:bidi="pl-PL"/>
        </w:rPr>
        <w:t xml:space="preserve"> poniżej</w:t>
      </w:r>
      <w:r w:rsidRPr="0031582A">
        <w:rPr>
          <w:rFonts w:ascii="Times New Roman" w:hAnsi="Times New Roman" w:cs="Times New Roman"/>
          <w:sz w:val="22"/>
          <w:szCs w:val="22"/>
          <w:lang w:bidi="pl-PL"/>
        </w:rPr>
        <w:t>.</w:t>
      </w:r>
    </w:p>
    <w:p w14:paraId="53C65037" w14:textId="77777777"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lang w:bidi="pl-PL"/>
        </w:rPr>
        <w:t>Zamawiający może odstąpić od Umowy w terminie 60 dni, licząc od dnia powzięcia wiadomości o zaistniałych poniższych okolicznościach, to jest:</w:t>
      </w:r>
    </w:p>
    <w:p w14:paraId="7A0038D3" w14:textId="30E851D0" w:rsidR="0031582A" w:rsidRPr="00E148AE" w:rsidRDefault="0031582A" w:rsidP="00E148AE">
      <w:pPr>
        <w:numPr>
          <w:ilvl w:val="1"/>
          <w:numId w:val="86"/>
        </w:numPr>
        <w:tabs>
          <w:tab w:val="left" w:pos="851"/>
        </w:tabs>
        <w:spacing w:after="0" w:line="240" w:lineRule="auto"/>
        <w:ind w:left="357" w:hanging="357"/>
        <w:rPr>
          <w:rFonts w:ascii="Times New Roman" w:hAnsi="Times New Roman" w:cs="Times New Roman"/>
        </w:rPr>
      </w:pPr>
      <w:r w:rsidRPr="00E148AE">
        <w:rPr>
          <w:rFonts w:ascii="Times New Roman" w:hAnsi="Times New Roman" w:cs="Times New Roman"/>
        </w:rPr>
        <w:t>Wykonawca na skutek swojej niewypłacalności nie wykonuje zobowiązań pieniężnych przez okres co najmniej 3 miesięcy</w:t>
      </w:r>
      <w:r w:rsidR="001D66BD">
        <w:rPr>
          <w:rFonts w:ascii="Times New Roman" w:hAnsi="Times New Roman" w:cs="Times New Roman"/>
        </w:rPr>
        <w:t>;</w:t>
      </w:r>
    </w:p>
    <w:p w14:paraId="7590F79A" w14:textId="5D5FFEE3" w:rsidR="0031582A" w:rsidRPr="00E148AE" w:rsidRDefault="0031582A" w:rsidP="00E148AE">
      <w:pPr>
        <w:numPr>
          <w:ilvl w:val="1"/>
          <w:numId w:val="86"/>
        </w:numPr>
        <w:tabs>
          <w:tab w:val="left" w:pos="851"/>
        </w:tabs>
        <w:spacing w:after="0" w:line="240" w:lineRule="auto"/>
        <w:ind w:left="357" w:hanging="357"/>
        <w:rPr>
          <w:rFonts w:ascii="Times New Roman" w:hAnsi="Times New Roman" w:cs="Times New Roman"/>
        </w:rPr>
      </w:pPr>
      <w:r w:rsidRPr="00E148AE">
        <w:rPr>
          <w:rFonts w:ascii="Times New Roman" w:hAnsi="Times New Roman" w:cs="Times New Roman"/>
        </w:rPr>
        <w:t>zostanie podjęta likwidacja Wykonawcy lub rozwiązanie Wykonawcy bez przeprowadzenia likwidacji, bądź nastąpi zakończenie prowadzenia działalności gospodarczej przez Wykonawcę albo wykreślenie Wykonawcy jako przedsiębiorcy z CEIDG</w:t>
      </w:r>
      <w:r w:rsidR="001D66BD">
        <w:rPr>
          <w:rFonts w:ascii="Times New Roman" w:hAnsi="Times New Roman" w:cs="Times New Roman"/>
        </w:rPr>
        <w:t>;</w:t>
      </w:r>
    </w:p>
    <w:p w14:paraId="5577C003" w14:textId="680B3183" w:rsidR="0031582A" w:rsidRPr="00E148AE" w:rsidRDefault="0031582A" w:rsidP="00E148AE">
      <w:pPr>
        <w:numPr>
          <w:ilvl w:val="1"/>
          <w:numId w:val="86"/>
        </w:numPr>
        <w:tabs>
          <w:tab w:val="left" w:pos="851"/>
        </w:tabs>
        <w:spacing w:after="0" w:line="240" w:lineRule="auto"/>
        <w:ind w:left="357" w:hanging="357"/>
        <w:rPr>
          <w:rFonts w:ascii="Times New Roman" w:hAnsi="Times New Roman" w:cs="Times New Roman"/>
        </w:rPr>
      </w:pPr>
      <w:r w:rsidRPr="00E148AE">
        <w:rPr>
          <w:rFonts w:ascii="Times New Roman" w:hAnsi="Times New Roman" w:cs="Times New Roman"/>
        </w:rPr>
        <w:t>zostanie wydany nakaz zajęcia majątku Wykonawcy w stopniu uniemożliwiającym należyte wykonanie Umowy lub albo do całej reszty niespełnionego świadczenia</w:t>
      </w:r>
      <w:r w:rsidR="001D66BD">
        <w:rPr>
          <w:rFonts w:ascii="Times New Roman" w:hAnsi="Times New Roman" w:cs="Times New Roman"/>
        </w:rPr>
        <w:t>;</w:t>
      </w:r>
    </w:p>
    <w:p w14:paraId="2CA291AB" w14:textId="1D3B28EF" w:rsidR="0031582A" w:rsidRPr="00E148AE" w:rsidRDefault="0031582A" w:rsidP="00E148AE">
      <w:pPr>
        <w:numPr>
          <w:ilvl w:val="1"/>
          <w:numId w:val="86"/>
        </w:numPr>
        <w:tabs>
          <w:tab w:val="left" w:pos="851"/>
        </w:tabs>
        <w:spacing w:after="0" w:line="240" w:lineRule="auto"/>
        <w:ind w:left="357" w:hanging="357"/>
        <w:rPr>
          <w:rFonts w:ascii="Times New Roman" w:hAnsi="Times New Roman" w:cs="Times New Roman"/>
        </w:rPr>
      </w:pPr>
      <w:r w:rsidRPr="00E148AE">
        <w:rPr>
          <w:rFonts w:ascii="Times New Roman" w:hAnsi="Times New Roman" w:cs="Times New Roman"/>
        </w:rPr>
        <w:t xml:space="preserve">wystąpienia u Wykonawcy dużych trudności finansowych, w szczególności wystąpienie zajęć komorniczych lub innych zajęć uprawnionych organów o łącznej wartości przekraczającej 200 000,00 PLN (słownie: dwieście tysięcy złotych </w:t>
      </w:r>
      <w:r w:rsidRPr="00E148AE">
        <w:rPr>
          <w:rFonts w:ascii="Times New Roman" w:hAnsi="Times New Roman" w:cs="Times New Roman"/>
          <w:vertAlign w:val="superscript"/>
        </w:rPr>
        <w:t>00</w:t>
      </w:r>
      <w:r w:rsidRPr="00E148AE">
        <w:rPr>
          <w:rFonts w:ascii="Times New Roman" w:hAnsi="Times New Roman" w:cs="Times New Roman"/>
        </w:rPr>
        <w:t>/</w:t>
      </w:r>
      <w:r w:rsidRPr="00E148AE">
        <w:rPr>
          <w:rFonts w:ascii="Times New Roman" w:hAnsi="Times New Roman" w:cs="Times New Roman"/>
          <w:vertAlign w:val="subscript"/>
        </w:rPr>
        <w:t>100</w:t>
      </w:r>
      <w:r w:rsidRPr="00E148AE">
        <w:rPr>
          <w:rFonts w:ascii="Times New Roman" w:hAnsi="Times New Roman" w:cs="Times New Roman"/>
        </w:rPr>
        <w:t>)</w:t>
      </w:r>
      <w:r w:rsidR="001D66BD">
        <w:rPr>
          <w:rFonts w:ascii="Times New Roman" w:hAnsi="Times New Roman" w:cs="Times New Roman"/>
        </w:rPr>
        <w:t>;</w:t>
      </w:r>
    </w:p>
    <w:p w14:paraId="41CAB585" w14:textId="77777777" w:rsidR="004B630A" w:rsidRDefault="0031582A" w:rsidP="0031582A">
      <w:pPr>
        <w:numPr>
          <w:ilvl w:val="1"/>
          <w:numId w:val="86"/>
        </w:numPr>
        <w:tabs>
          <w:tab w:val="left" w:pos="851"/>
        </w:tabs>
        <w:spacing w:after="0" w:line="240" w:lineRule="auto"/>
        <w:ind w:left="357" w:hanging="357"/>
        <w:rPr>
          <w:rFonts w:ascii="Times New Roman" w:hAnsi="Times New Roman" w:cs="Times New Roman"/>
        </w:rPr>
      </w:pPr>
      <w:r w:rsidRPr="00E148AE">
        <w:rPr>
          <w:rFonts w:ascii="Times New Roman" w:hAnsi="Times New Roman" w:cs="Times New Roman"/>
        </w:rPr>
        <w:t>Wykonawca nie wywiązuje się z obowiązków wskazanych w §</w:t>
      </w:r>
      <w:r w:rsidR="001D66BD">
        <w:rPr>
          <w:rFonts w:ascii="Times New Roman" w:hAnsi="Times New Roman" w:cs="Times New Roman"/>
        </w:rPr>
        <w:t xml:space="preserve"> </w:t>
      </w:r>
      <w:r w:rsidRPr="00E148AE">
        <w:rPr>
          <w:rFonts w:ascii="Times New Roman" w:hAnsi="Times New Roman" w:cs="Times New Roman"/>
        </w:rPr>
        <w:t>1</w:t>
      </w:r>
      <w:r w:rsidR="001D66BD">
        <w:rPr>
          <w:rFonts w:ascii="Times New Roman" w:hAnsi="Times New Roman" w:cs="Times New Roman"/>
        </w:rPr>
        <w:t xml:space="preserve"> ust. 7</w:t>
      </w:r>
      <w:r w:rsidRPr="00E148AE">
        <w:rPr>
          <w:rFonts w:ascii="Times New Roman" w:hAnsi="Times New Roman" w:cs="Times New Roman"/>
        </w:rPr>
        <w:t xml:space="preserve"> Umowy, w szczególności zaprzestał realizacji przedmiotu Umowy na okres co najmniej 14 dni i pomimo wyznaczenia mu przez Zamawiającego dodatkowego terminu nie dłuższego niż 7 dni, w dalszym ciągu nadal nie przystąpił do realizacji Umowy zgodnie z jej zapisami</w:t>
      </w:r>
      <w:r w:rsidR="004B630A">
        <w:rPr>
          <w:rFonts w:ascii="Times New Roman" w:hAnsi="Times New Roman" w:cs="Times New Roman"/>
        </w:rPr>
        <w:t>;</w:t>
      </w:r>
    </w:p>
    <w:p w14:paraId="73BB1845" w14:textId="6BA67159" w:rsidR="0031582A" w:rsidRPr="00E148AE" w:rsidRDefault="0042718F" w:rsidP="00E148AE">
      <w:pPr>
        <w:numPr>
          <w:ilvl w:val="1"/>
          <w:numId w:val="86"/>
        </w:numPr>
        <w:tabs>
          <w:tab w:val="left" w:pos="851"/>
        </w:tabs>
        <w:spacing w:after="0" w:line="240" w:lineRule="auto"/>
        <w:ind w:left="357" w:hanging="357"/>
        <w:rPr>
          <w:rFonts w:ascii="Times New Roman" w:hAnsi="Times New Roman" w:cs="Times New Roman"/>
        </w:rPr>
      </w:pPr>
      <w:r>
        <w:rPr>
          <w:rFonts w:ascii="Times New Roman" w:hAnsi="Times New Roman" w:cs="Times New Roman"/>
        </w:rPr>
        <w:t>w przypadku zaistnienia okoliczności faktycznych wskazanych w § 7 ust. 18 Umowy</w:t>
      </w:r>
      <w:r w:rsidR="001D66BD">
        <w:rPr>
          <w:rFonts w:ascii="Times New Roman" w:hAnsi="Times New Roman" w:cs="Times New Roman"/>
        </w:rPr>
        <w:t>.</w:t>
      </w:r>
    </w:p>
    <w:p w14:paraId="6B9F1662" w14:textId="77777777"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lang w:bidi="pl-PL"/>
        </w:rPr>
        <w:t>Zamawiający</w:t>
      </w:r>
      <w:r w:rsidRPr="0031582A">
        <w:rPr>
          <w:rFonts w:ascii="Times New Roman" w:hAnsi="Times New Roman" w:cs="Times New Roman"/>
          <w:sz w:val="22"/>
          <w:szCs w:val="22"/>
        </w:rPr>
        <w:t xml:space="preserve">, niezależnie od postanowień ust. 2 powyżej, może odstąpić od Umowy w razie wystąpienia </w:t>
      </w:r>
      <w:r w:rsidRPr="0031582A">
        <w:rPr>
          <w:rFonts w:ascii="Times New Roman" w:hAnsi="Times New Roman" w:cs="Times New Roman"/>
          <w:sz w:val="22"/>
          <w:szCs w:val="22"/>
          <w:lang w:bidi="pl-PL"/>
        </w:rPr>
        <w:t>poniżej</w:t>
      </w:r>
      <w:r w:rsidRPr="0031582A">
        <w:rPr>
          <w:rFonts w:ascii="Times New Roman" w:hAnsi="Times New Roman" w:cs="Times New Roman"/>
          <w:sz w:val="22"/>
          <w:szCs w:val="22"/>
        </w:rPr>
        <w:t xml:space="preserve"> wskazanych okoliczności:</w:t>
      </w:r>
    </w:p>
    <w:p w14:paraId="512AAF9A" w14:textId="24812D3D" w:rsidR="0031582A" w:rsidRPr="00E148AE" w:rsidRDefault="0031582A" w:rsidP="0031582A">
      <w:pPr>
        <w:numPr>
          <w:ilvl w:val="0"/>
          <w:numId w:val="87"/>
        </w:numPr>
        <w:spacing w:after="0" w:line="240" w:lineRule="auto"/>
        <w:contextualSpacing/>
        <w:rPr>
          <w:rFonts w:ascii="Times New Roman" w:eastAsia="Calibri" w:hAnsi="Times New Roman" w:cs="Times New Roman"/>
        </w:rPr>
      </w:pPr>
      <w:r w:rsidRPr="00E148AE">
        <w:rPr>
          <w:rFonts w:ascii="Times New Roman" w:hAnsi="Times New Roman" w:cs="Times New Roman"/>
        </w:rPr>
        <w:t>w terminie 30 dni od dnia powzięcia wiadom</w:t>
      </w:r>
      <w:r w:rsidRPr="00E148AE">
        <w:rPr>
          <w:rFonts w:ascii="Times New Roman" w:eastAsia="Calibri" w:hAnsi="Times New Roman" w:cs="Times New Roman"/>
        </w:rPr>
        <w:t>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004B630A">
        <w:rPr>
          <w:rFonts w:ascii="Times New Roman" w:eastAsia="Calibri" w:hAnsi="Times New Roman" w:cs="Times New Roman"/>
        </w:rPr>
        <w:t>;</w:t>
      </w:r>
    </w:p>
    <w:p w14:paraId="6D9F867A" w14:textId="6C38C06E" w:rsidR="0031582A" w:rsidRPr="00E148AE" w:rsidRDefault="0031582A" w:rsidP="0031582A">
      <w:pPr>
        <w:numPr>
          <w:ilvl w:val="0"/>
          <w:numId w:val="87"/>
        </w:numPr>
        <w:spacing w:after="0" w:line="240" w:lineRule="auto"/>
        <w:contextualSpacing/>
        <w:rPr>
          <w:rFonts w:ascii="Times New Roman" w:eastAsia="Calibri" w:hAnsi="Times New Roman" w:cs="Times New Roman"/>
        </w:rPr>
      </w:pPr>
      <w:r w:rsidRPr="00E148AE">
        <w:rPr>
          <w:rFonts w:ascii="Times New Roman" w:eastAsia="Calibri" w:hAnsi="Times New Roman" w:cs="Times New Roman"/>
        </w:rPr>
        <w:t>gdy dokonano zmiany Umowy z naruszeniem art. 454 i art. 455 PZP</w:t>
      </w:r>
      <w:r w:rsidR="004B630A">
        <w:rPr>
          <w:rFonts w:ascii="Times New Roman" w:eastAsia="Calibri" w:hAnsi="Times New Roman" w:cs="Times New Roman"/>
        </w:rPr>
        <w:t>;</w:t>
      </w:r>
    </w:p>
    <w:p w14:paraId="1BF6E6DD" w14:textId="71321CF6" w:rsidR="0031582A" w:rsidRPr="00E148AE" w:rsidRDefault="0031582A" w:rsidP="0031582A">
      <w:pPr>
        <w:numPr>
          <w:ilvl w:val="0"/>
          <w:numId w:val="87"/>
        </w:numPr>
        <w:spacing w:after="0" w:line="240" w:lineRule="auto"/>
        <w:contextualSpacing/>
        <w:rPr>
          <w:rFonts w:ascii="Times New Roman" w:eastAsia="Calibri" w:hAnsi="Times New Roman" w:cs="Times New Roman"/>
        </w:rPr>
      </w:pPr>
      <w:r w:rsidRPr="00E148AE">
        <w:rPr>
          <w:rFonts w:ascii="Times New Roman" w:eastAsia="Calibri" w:hAnsi="Times New Roman" w:cs="Times New Roman"/>
        </w:rPr>
        <w:t xml:space="preserve">wykonawca w chwili zawarcia Umowy podlegał wykluczeniu na podstawie art. 108 </w:t>
      </w:r>
      <w:r w:rsidR="004B630A">
        <w:rPr>
          <w:rFonts w:ascii="Times New Roman" w:eastAsia="Calibri" w:hAnsi="Times New Roman" w:cs="Times New Roman"/>
        </w:rPr>
        <w:t>PZP;</w:t>
      </w:r>
    </w:p>
    <w:p w14:paraId="6A037F87" w14:textId="77777777" w:rsidR="0031582A" w:rsidRPr="00E148AE" w:rsidRDefault="0031582A" w:rsidP="0031582A">
      <w:pPr>
        <w:numPr>
          <w:ilvl w:val="0"/>
          <w:numId w:val="87"/>
        </w:numPr>
        <w:spacing w:after="0" w:line="240" w:lineRule="auto"/>
        <w:contextualSpacing/>
        <w:rPr>
          <w:rFonts w:ascii="Times New Roman" w:eastAsia="Calibri" w:hAnsi="Times New Roman" w:cs="Times New Roman"/>
          <w:color w:val="000000"/>
        </w:rPr>
      </w:pPr>
      <w:r w:rsidRPr="00E148AE">
        <w:rPr>
          <w:rFonts w:ascii="Times New Roman" w:eastAsia="Calibri"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E148AE">
        <w:rPr>
          <w:rFonts w:ascii="Times New Roman" w:eastAsia="Calibri" w:hAnsi="Times New Roman" w:cs="Times New Roman"/>
          <w:color w:val="000000"/>
        </w:rPr>
        <w:t>.</w:t>
      </w:r>
    </w:p>
    <w:p w14:paraId="4A749490" w14:textId="784810C0" w:rsidR="00E8581C" w:rsidRDefault="00E8581C"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E8581C">
        <w:rPr>
          <w:rFonts w:ascii="Times New Roman" w:hAnsi="Times New Roman" w:cs="Times New Roman"/>
          <w:sz w:val="22"/>
          <w:szCs w:val="22"/>
        </w:rPr>
        <w:t xml:space="preserve">Zamawiającemu przysługuje także prawo odstąpienia od niniejszej Umowy w terminie 12 miesięcy liczonym od dnia, w którym dowiedział się o istnieniu wady prawnej </w:t>
      </w:r>
      <w:r>
        <w:rPr>
          <w:rFonts w:ascii="Times New Roman" w:hAnsi="Times New Roman" w:cs="Times New Roman"/>
          <w:sz w:val="22"/>
          <w:szCs w:val="22"/>
        </w:rPr>
        <w:t>Dzieła</w:t>
      </w:r>
      <w:r w:rsidRPr="00E8581C">
        <w:rPr>
          <w:rFonts w:ascii="Times New Roman" w:hAnsi="Times New Roman" w:cs="Times New Roman"/>
          <w:sz w:val="22"/>
          <w:szCs w:val="22"/>
        </w:rPr>
        <w:t>, a jeżeli dowiedział się on o istnieniu wady dopiero na skutek powództwa osoby trzeciej – od dnia, w którym orzeczenie wydane w sporze z osobą trzecią stało się prawomocne.</w:t>
      </w:r>
    </w:p>
    <w:p w14:paraId="234056AE" w14:textId="6F87DEA0"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rPr>
        <w:t>W przypadkach określonych w ust. 3 powyżej, Wykonawca może żądać wyłącznie wynagrodzenia należnego z tytułu należytego wykonania części przedmiotu Umowy realizowanego od dnia podpisania Umowy do dnia zawiadomienia o odstąpieniu przez Zamawiającego.</w:t>
      </w:r>
    </w:p>
    <w:p w14:paraId="764A159E" w14:textId="75CE52BF"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rPr>
        <w:t>Wykonawcy nie przysługuje odszkodowanie za odstąpienie Zamawiającego od Umowy albo jej rozwiązanie z winy Wykonawcy, jak również w przypadku zaistnienia okoliczności w ust. 2</w:t>
      </w:r>
      <w:r w:rsidR="00E8581C">
        <w:rPr>
          <w:rFonts w:ascii="Times New Roman" w:hAnsi="Times New Roman" w:cs="Times New Roman"/>
          <w:sz w:val="22"/>
          <w:szCs w:val="22"/>
        </w:rPr>
        <w:t>, 3</w:t>
      </w:r>
      <w:r w:rsidRPr="0031582A">
        <w:rPr>
          <w:rFonts w:ascii="Times New Roman" w:hAnsi="Times New Roman" w:cs="Times New Roman"/>
          <w:sz w:val="22"/>
          <w:szCs w:val="22"/>
        </w:rPr>
        <w:t xml:space="preserve"> i </w:t>
      </w:r>
      <w:r w:rsidR="00E8581C">
        <w:rPr>
          <w:rFonts w:ascii="Times New Roman" w:hAnsi="Times New Roman" w:cs="Times New Roman"/>
          <w:sz w:val="22"/>
          <w:szCs w:val="22"/>
        </w:rPr>
        <w:t>4</w:t>
      </w:r>
      <w:r w:rsidRPr="0031582A">
        <w:rPr>
          <w:rFonts w:ascii="Times New Roman" w:hAnsi="Times New Roman" w:cs="Times New Roman"/>
          <w:sz w:val="22"/>
          <w:szCs w:val="22"/>
        </w:rPr>
        <w:t xml:space="preserve"> powyżej.</w:t>
      </w:r>
    </w:p>
    <w:p w14:paraId="132C4862" w14:textId="77777777"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rPr>
        <w:lastRenderedPageBreak/>
        <w:t>Odstąpienie od Umowy albo jej rozwiązanie powinno nastąpić w formie pisemnej pod rygorem nieważności takiego oświadczenia i powinno zawierać uzasadnienie.</w:t>
      </w:r>
    </w:p>
    <w:p w14:paraId="24E1A65A" w14:textId="29046EC3"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rPr>
        <w:t xml:space="preserve">W przypadku odstąpienia albo rozwiązania Umowy Zamawiający zachowuje prawo egzekucji kar </w:t>
      </w:r>
      <w:r w:rsidR="005476A5">
        <w:rPr>
          <w:rFonts w:ascii="Times New Roman" w:hAnsi="Times New Roman" w:cs="Times New Roman"/>
          <w:sz w:val="22"/>
          <w:szCs w:val="22"/>
        </w:rPr>
        <w:t>umown</w:t>
      </w:r>
      <w:r w:rsidRPr="0031582A">
        <w:rPr>
          <w:rFonts w:ascii="Times New Roman" w:hAnsi="Times New Roman" w:cs="Times New Roman"/>
          <w:sz w:val="22"/>
          <w:szCs w:val="22"/>
        </w:rPr>
        <w:t>ych.</w:t>
      </w:r>
    </w:p>
    <w:p w14:paraId="7FB7A0DC" w14:textId="77777777"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rPr>
        <w:t>W przypadku złożenia przez Zamawiającego oświadczenia o odstąpieniu od Umowy albo jej rozwiązania, Wykonawca powinien natychmiast wstrzymać jej realizację.</w:t>
      </w:r>
    </w:p>
    <w:p w14:paraId="42A313C7" w14:textId="77777777" w:rsidR="0031582A" w:rsidRPr="0031582A" w:rsidRDefault="0031582A" w:rsidP="0031582A">
      <w:pPr>
        <w:pStyle w:val="Tekstpodstawowy"/>
        <w:widowControl w:val="0"/>
        <w:numPr>
          <w:ilvl w:val="1"/>
          <w:numId w:val="85"/>
        </w:numPr>
        <w:tabs>
          <w:tab w:val="num" w:pos="360"/>
          <w:tab w:val="left" w:pos="426"/>
        </w:tabs>
        <w:spacing w:line="240" w:lineRule="auto"/>
        <w:ind w:left="360"/>
        <w:rPr>
          <w:rFonts w:ascii="Times New Roman" w:hAnsi="Times New Roman" w:cs="Times New Roman"/>
          <w:sz w:val="22"/>
          <w:szCs w:val="22"/>
        </w:rPr>
      </w:pPr>
      <w:r w:rsidRPr="0031582A">
        <w:rPr>
          <w:rFonts w:ascii="Times New Roman" w:hAnsi="Times New Roman" w:cs="Times New Roman"/>
          <w:sz w:val="22"/>
          <w:szCs w:val="22"/>
        </w:rPr>
        <w:t xml:space="preserve">Zamawiający zastrzega sobie prawo do częściowego odstąpienia od Umowy, tj. w zakresie niewykonanej lub nieprawidłowo wykonanej części przedmiotu Umowy. W takim przypadku wszystkie postanowienia Umowy w zakresie prawidłowo jej wykonanej części pozostają w mocy. </w:t>
      </w:r>
    </w:p>
    <w:p w14:paraId="324F24E5" w14:textId="77777777" w:rsidR="000529ED" w:rsidRPr="0031582A"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p>
    <w:p w14:paraId="214726D5" w14:textId="458A06C0" w:rsidR="000529ED" w:rsidRPr="0031582A"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31582A">
        <w:rPr>
          <w:rFonts w:ascii="Times New Roman" w:eastAsia="Times New Roman" w:hAnsi="Times New Roman" w:cs="Times New Roman"/>
          <w:b/>
          <w:color w:val="000000"/>
          <w:u w:color="000000"/>
          <w:bdr w:val="nil"/>
          <w:lang w:eastAsia="pl-PL"/>
        </w:rPr>
        <w:t>§ 1</w:t>
      </w:r>
      <w:r w:rsidR="00094C20">
        <w:rPr>
          <w:rFonts w:ascii="Times New Roman" w:eastAsia="Times New Roman" w:hAnsi="Times New Roman" w:cs="Times New Roman"/>
          <w:b/>
          <w:color w:val="000000"/>
          <w:u w:color="000000"/>
          <w:bdr w:val="nil"/>
          <w:lang w:eastAsia="pl-PL"/>
        </w:rPr>
        <w:t>1</w:t>
      </w:r>
    </w:p>
    <w:p w14:paraId="41A9715A" w14:textId="1EA0A2F0" w:rsidR="000529ED" w:rsidRPr="000529ED" w:rsidRDefault="00094C20"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jc w:val="center"/>
        <w:rPr>
          <w:rFonts w:ascii="Times New Roman" w:eastAsia="Times New Roman" w:hAnsi="Times New Roman" w:cs="Times New Roman"/>
          <w:b/>
          <w:color w:val="000000"/>
          <w:u w:color="000000"/>
          <w:bdr w:val="nil"/>
          <w:lang w:eastAsia="pl-PL"/>
        </w:rPr>
      </w:pPr>
      <w:r w:rsidRPr="000529ED">
        <w:rPr>
          <w:rFonts w:ascii="Times New Roman" w:eastAsia="Times New Roman" w:hAnsi="Times New Roman" w:cs="Times New Roman"/>
          <w:b/>
          <w:color w:val="000000"/>
          <w:u w:color="000000"/>
          <w:bdr w:val="nil"/>
          <w:lang w:eastAsia="pl-PL"/>
        </w:rPr>
        <w:t>P</w:t>
      </w:r>
      <w:r>
        <w:rPr>
          <w:rFonts w:ascii="Times New Roman" w:eastAsia="Times New Roman" w:hAnsi="Times New Roman" w:cs="Times New Roman"/>
          <w:b/>
          <w:color w:val="000000"/>
          <w:u w:color="000000"/>
          <w:bdr w:val="nil"/>
          <w:lang w:eastAsia="pl-PL"/>
        </w:rPr>
        <w:t>rzedstawiciele Stron</w:t>
      </w:r>
    </w:p>
    <w:p w14:paraId="1C6E5779" w14:textId="77777777" w:rsidR="000529ED" w:rsidRPr="000529ED" w:rsidRDefault="000529ED" w:rsidP="000A7D05">
      <w:pPr>
        <w:numPr>
          <w:ilvl w:val="0"/>
          <w:numId w:val="74"/>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Do podpisywania wszelkiego rodzaju dokumentów związanych z realizacją niniejszej Umowy, w tym w szczególności harmonogramów, akceptacji poszczególnych utworów, dzieł i etapów ich produkcji itp., Strony upoważniają następujące osoby: </w:t>
      </w:r>
    </w:p>
    <w:p w14:paraId="501E8543" w14:textId="77777777" w:rsidR="000529ED" w:rsidRPr="000529ED" w:rsidRDefault="000529ED" w:rsidP="000A7D05">
      <w:pPr>
        <w:numPr>
          <w:ilvl w:val="0"/>
          <w:numId w:val="7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ze strony Wykonawcy: </w:t>
      </w:r>
      <w:r w:rsidRPr="000529ED">
        <w:rPr>
          <w:rFonts w:ascii="Times New Roman" w:eastAsia="Times New Roman" w:hAnsi="Times New Roman" w:cs="Times New Roman"/>
          <w:b/>
          <w:color w:val="000000"/>
          <w:u w:color="000000"/>
          <w:bdr w:val="nil"/>
          <w:lang w:eastAsia="pl-PL"/>
        </w:rPr>
        <w:t>………………………………</w:t>
      </w:r>
    </w:p>
    <w:p w14:paraId="3DEB400B" w14:textId="77777777" w:rsidR="000529ED" w:rsidRPr="000529ED" w:rsidRDefault="000529ED" w:rsidP="000A7D05">
      <w:pPr>
        <w:numPr>
          <w:ilvl w:val="0"/>
          <w:numId w:val="7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 xml:space="preserve">ze strony Zamawiającego: </w:t>
      </w:r>
      <w:r w:rsidRPr="000529ED">
        <w:rPr>
          <w:rFonts w:ascii="Times New Roman" w:eastAsia="Times New Roman" w:hAnsi="Times New Roman" w:cs="Times New Roman"/>
          <w:b/>
          <w:color w:val="000000"/>
          <w:u w:color="000000"/>
          <w:bdr w:val="nil"/>
          <w:lang w:eastAsia="pl-PL"/>
        </w:rPr>
        <w:t>………………………………</w:t>
      </w:r>
    </w:p>
    <w:p w14:paraId="0504C4A2" w14:textId="77777777" w:rsidR="000529ED" w:rsidRPr="000529ED" w:rsidRDefault="000529ED" w:rsidP="000A7D05">
      <w:pPr>
        <w:numPr>
          <w:ilvl w:val="0"/>
          <w:numId w:val="74"/>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Times New Roman" w:hAnsi="Times New Roman" w:cs="Times New Roman"/>
          <w:color w:val="000000"/>
          <w:u w:color="000000"/>
          <w:bdr w:val="nil"/>
          <w:lang w:eastAsia="pl-PL"/>
        </w:rPr>
        <w:t>Wszelkie pisemne zawiadomienia, oświadczenia oraz akceptacje będą przekazywane przez jedną Stronę na rzecz drugiej Strony w formie pisemnej – o ile Umowa nie stanowi inaczej - osobiście do rąk własnych, listem poleconym lub przesyłką kurierską na następujące adresy Stron:</w:t>
      </w:r>
    </w:p>
    <w:p w14:paraId="22F83E24" w14:textId="77777777" w:rsidR="000529ED" w:rsidRPr="000529ED" w:rsidRDefault="000529ED" w:rsidP="000A7D05">
      <w:pPr>
        <w:numPr>
          <w:ilvl w:val="0"/>
          <w:numId w:val="7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Jeżeli dla Wykonawcy:</w:t>
      </w:r>
    </w:p>
    <w:p w14:paraId="2874A2E7" w14:textId="77777777" w:rsidR="000529ED" w:rsidRPr="000529ED" w:rsidRDefault="000529ED" w:rsidP="000A7D05">
      <w:pPr>
        <w:spacing w:after="0" w:line="240" w:lineRule="auto"/>
        <w:ind w:left="720"/>
        <w:rPr>
          <w:rFonts w:ascii="Times New Roman" w:eastAsia="Helvetica Neue" w:hAnsi="Times New Roman" w:cs="Times New Roman"/>
          <w:u w:color="000000"/>
        </w:rPr>
      </w:pPr>
      <w:r w:rsidRPr="000529ED">
        <w:rPr>
          <w:rFonts w:ascii="Times New Roman" w:eastAsia="Helvetica Neue" w:hAnsi="Times New Roman" w:cs="Times New Roman"/>
          <w:b/>
          <w:u w:color="000000"/>
        </w:rPr>
        <w:t>………………………………</w:t>
      </w:r>
      <w:r w:rsidRPr="000529ED">
        <w:rPr>
          <w:rFonts w:ascii="Times New Roman" w:eastAsia="Helvetica Neue" w:hAnsi="Times New Roman" w:cs="Times New Roman"/>
          <w:u w:color="000000"/>
        </w:rPr>
        <w:t xml:space="preserve">z siedzibą w </w:t>
      </w:r>
      <w:r w:rsidRPr="000529ED">
        <w:rPr>
          <w:rFonts w:ascii="Times New Roman" w:eastAsia="Helvetica Neue" w:hAnsi="Times New Roman" w:cs="Times New Roman"/>
          <w:b/>
          <w:u w:color="000000"/>
        </w:rPr>
        <w:t>………………………………</w:t>
      </w:r>
      <w:r w:rsidRPr="000529ED">
        <w:rPr>
          <w:rFonts w:ascii="Times New Roman" w:eastAsia="Helvetica Neue" w:hAnsi="Times New Roman" w:cs="Times New Roman"/>
          <w:u w:color="000000"/>
        </w:rPr>
        <w:t xml:space="preserve">, ul. </w:t>
      </w:r>
      <w:r w:rsidRPr="000529ED">
        <w:rPr>
          <w:rFonts w:ascii="Times New Roman" w:eastAsia="Helvetica Neue" w:hAnsi="Times New Roman" w:cs="Times New Roman"/>
          <w:b/>
          <w:u w:color="000000"/>
        </w:rPr>
        <w:t>………………………………</w:t>
      </w:r>
      <w:r w:rsidRPr="000529ED">
        <w:rPr>
          <w:rFonts w:ascii="Times New Roman" w:eastAsia="Helvetica Neue" w:hAnsi="Times New Roman" w:cs="Times New Roman"/>
          <w:u w:color="000000"/>
        </w:rPr>
        <w:t>, kod</w:t>
      </w:r>
      <w:r w:rsidRPr="000529ED">
        <w:rPr>
          <w:rFonts w:ascii="Times New Roman" w:eastAsia="Helvetica Neue" w:hAnsi="Times New Roman" w:cs="Times New Roman"/>
          <w:b/>
          <w:u w:color="000000"/>
        </w:rPr>
        <w:t>………………………………</w:t>
      </w:r>
      <w:r w:rsidRPr="000529ED">
        <w:rPr>
          <w:rFonts w:ascii="Times New Roman" w:eastAsia="Helvetica Neue" w:hAnsi="Times New Roman" w:cs="Times New Roman"/>
          <w:u w:color="000000"/>
        </w:rPr>
        <w:t>miasto</w:t>
      </w:r>
      <w:r w:rsidRPr="000529ED">
        <w:rPr>
          <w:rFonts w:ascii="Times New Roman" w:eastAsia="Helvetica Neue" w:hAnsi="Times New Roman" w:cs="Times New Roman"/>
          <w:b/>
          <w:u w:color="000000"/>
        </w:rPr>
        <w:t>………………………………</w:t>
      </w:r>
      <w:r w:rsidRPr="000529ED">
        <w:rPr>
          <w:rFonts w:ascii="Times New Roman" w:eastAsia="Helvetica Neue" w:hAnsi="Times New Roman" w:cs="Times New Roman"/>
          <w:u w:color="000000"/>
        </w:rPr>
        <w:t xml:space="preserve"> ,</w:t>
      </w:r>
      <w:r w:rsidRPr="000529ED">
        <w:rPr>
          <w:rFonts w:ascii="Times New Roman" w:eastAsia="Helvetica Neue" w:hAnsi="Times New Roman" w:cs="Times New Roman"/>
          <w:u w:color="000000"/>
          <w:shd w:val="clear" w:color="auto" w:fill="FFFFFF"/>
        </w:rPr>
        <w:t xml:space="preserve"> </w:t>
      </w:r>
    </w:p>
    <w:p w14:paraId="4059DE06" w14:textId="77777777" w:rsidR="000529ED" w:rsidRPr="000529ED" w:rsidRDefault="000529ED" w:rsidP="000A7D05">
      <w:pPr>
        <w:numPr>
          <w:ilvl w:val="0"/>
          <w:numId w:val="7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after="0" w:line="240" w:lineRule="auto"/>
        <w:rPr>
          <w:rFonts w:ascii="Times New Roman" w:eastAsia="Times New Roman"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Jeżeli dla Zamawiającego:</w:t>
      </w:r>
    </w:p>
    <w:p w14:paraId="2F722F0A" w14:textId="174122A1" w:rsidR="000529ED" w:rsidRPr="000529ED" w:rsidRDefault="000529ED" w:rsidP="000A7D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after="0" w:line="240" w:lineRule="auto"/>
        <w:ind w:left="720"/>
        <w:rPr>
          <w:rFonts w:ascii="Times New Roman" w:eastAsia="Times New Roman" w:hAnsi="Times New Roman" w:cs="Times New Roman"/>
          <w:color w:val="000000"/>
          <w:u w:color="000000"/>
          <w:bdr w:val="nil"/>
          <w:lang w:eastAsia="pl-PL"/>
        </w:rPr>
      </w:pPr>
      <w:r w:rsidRPr="000A7D05">
        <w:rPr>
          <w:rFonts w:ascii="Times New Roman" w:eastAsia="Times New Roman" w:hAnsi="Times New Roman" w:cs="Times New Roman"/>
          <w:color w:val="000000"/>
          <w:u w:color="000000"/>
          <w:bdr w:val="nil"/>
          <w:lang w:eastAsia="pl-PL"/>
        </w:rPr>
        <w:t>…………………………..</w:t>
      </w:r>
    </w:p>
    <w:p w14:paraId="4A836D12" w14:textId="77777777" w:rsidR="000529ED" w:rsidRPr="000529ED" w:rsidRDefault="000529ED" w:rsidP="000A7D05">
      <w:pPr>
        <w:numPr>
          <w:ilvl w:val="0"/>
          <w:numId w:val="75"/>
        </w:num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0529ED">
        <w:rPr>
          <w:rFonts w:ascii="Times New Roman" w:eastAsia="Arial Unicode MS" w:hAnsi="Times New Roman" w:cs="Times New Roman"/>
          <w:color w:val="000000"/>
          <w:u w:color="000000"/>
          <w:bdr w:val="nil"/>
          <w:lang w:eastAsia="pl-PL"/>
        </w:rPr>
        <w:t xml:space="preserve">Strony zobowiązują się wzajemnie informować na piśmie o każdej zmianie adresów wskazanych w komparycji Umowy. W razie niepowiadomienia o takiej zmianie, korespondencję wysłaną na ostatni znany adres Strony uznaje się za doręczoną skutecznie. </w:t>
      </w:r>
    </w:p>
    <w:p w14:paraId="2EEB4770" w14:textId="77777777" w:rsidR="000529ED" w:rsidRDefault="000529ED" w:rsidP="000529E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Arial Unicode MS" w:hAnsi="Times New Roman" w:cs="Times New Roman"/>
          <w:color w:val="000000"/>
          <w:u w:color="000000"/>
          <w:bdr w:val="nil"/>
          <w:lang w:eastAsia="pl-PL"/>
        </w:rPr>
      </w:pPr>
    </w:p>
    <w:p w14:paraId="655313D0" w14:textId="1806F33B" w:rsidR="00641895" w:rsidRPr="00E148AE" w:rsidRDefault="00641895" w:rsidP="00E148AE">
      <w:pPr>
        <w:tabs>
          <w:tab w:val="left" w:pos="2712"/>
          <w:tab w:val="center" w:pos="4535"/>
        </w:tabs>
        <w:spacing w:after="0"/>
        <w:jc w:val="center"/>
        <w:rPr>
          <w:rFonts w:ascii="Times New Roman" w:hAnsi="Times New Roman" w:cs="Times New Roman"/>
          <w:b/>
          <w:bCs/>
        </w:rPr>
      </w:pPr>
      <w:r w:rsidRPr="00E148AE">
        <w:rPr>
          <w:rFonts w:ascii="Times New Roman" w:hAnsi="Times New Roman" w:cs="Times New Roman"/>
          <w:b/>
          <w:bCs/>
        </w:rPr>
        <w:t xml:space="preserve">§ </w:t>
      </w:r>
      <w:r w:rsidR="00094C20" w:rsidRPr="00E148AE">
        <w:rPr>
          <w:rFonts w:ascii="Times New Roman" w:hAnsi="Times New Roman" w:cs="Times New Roman"/>
          <w:b/>
          <w:bCs/>
        </w:rPr>
        <w:t>12</w:t>
      </w:r>
    </w:p>
    <w:p w14:paraId="3A943F9B" w14:textId="5CFD5F61" w:rsidR="00094C20" w:rsidRPr="00E148AE" w:rsidRDefault="00094C20" w:rsidP="00E148AE">
      <w:pPr>
        <w:tabs>
          <w:tab w:val="left" w:pos="2712"/>
          <w:tab w:val="center" w:pos="4535"/>
        </w:tabs>
        <w:spacing w:after="0"/>
        <w:jc w:val="center"/>
        <w:rPr>
          <w:rFonts w:ascii="Times New Roman" w:hAnsi="Times New Roman" w:cs="Times New Roman"/>
          <w:b/>
          <w:bCs/>
        </w:rPr>
      </w:pPr>
      <w:r w:rsidRPr="00E148AE">
        <w:rPr>
          <w:rFonts w:ascii="Times New Roman" w:hAnsi="Times New Roman" w:cs="Times New Roman"/>
          <w:b/>
          <w:bCs/>
        </w:rPr>
        <w:t>Zmiana Umowy</w:t>
      </w:r>
    </w:p>
    <w:p w14:paraId="3F2BFD8F" w14:textId="77777777" w:rsidR="00641895" w:rsidRPr="00E148AE" w:rsidRDefault="00641895" w:rsidP="00641895">
      <w:pPr>
        <w:numPr>
          <w:ilvl w:val="0"/>
          <w:numId w:val="170"/>
        </w:numPr>
        <w:spacing w:after="0" w:line="240" w:lineRule="auto"/>
        <w:ind w:left="360" w:hanging="357"/>
        <w:rPr>
          <w:rFonts w:ascii="Times New Roman" w:hAnsi="Times New Roman" w:cs="Times New Roman"/>
        </w:rPr>
      </w:pPr>
      <w:r w:rsidRPr="00E148AE">
        <w:rPr>
          <w:rFonts w:ascii="Times New Roman" w:hAnsi="Times New Roman" w:cs="Times New Roman"/>
        </w:rPr>
        <w:t>Strony przewidują możliwość zmiany Umowy poprzez zawarcie pisemnego aneksu pod rygorem nieważności, przy zachowaniu ryczałtowego charakteru ceny Umowy, w razie zaistnienia okoliczności wymienionych w art. 455 ust. 1 pkt 1, 3, 4 oraz art. 455 ust. 2 ustawy PZP oraz poniżej:</w:t>
      </w:r>
    </w:p>
    <w:p w14:paraId="15AB3F7A" w14:textId="76F45B3C" w:rsidR="00641895" w:rsidRPr="00E148AE" w:rsidRDefault="00641895" w:rsidP="00641895">
      <w:pPr>
        <w:widowControl w:val="0"/>
        <w:numPr>
          <w:ilvl w:val="1"/>
          <w:numId w:val="172"/>
        </w:numPr>
        <w:tabs>
          <w:tab w:val="left" w:pos="1134"/>
        </w:tabs>
        <w:suppressAutoHyphens/>
        <w:spacing w:after="0" w:line="240" w:lineRule="auto"/>
        <w:ind w:left="851" w:hanging="425"/>
        <w:rPr>
          <w:rFonts w:ascii="Times New Roman" w:hAnsi="Times New Roman" w:cs="Times New Roman"/>
          <w:bCs/>
        </w:rPr>
      </w:pPr>
      <w:r w:rsidRPr="00E148AE">
        <w:rPr>
          <w:rFonts w:ascii="Times New Roman" w:hAnsi="Times New Roman" w:cs="Times New Roman"/>
          <w:bCs/>
        </w:rPr>
        <w:t xml:space="preserve">zmiany terminu </w:t>
      </w:r>
      <w:r w:rsidR="008366E0">
        <w:rPr>
          <w:rFonts w:ascii="Times New Roman" w:hAnsi="Times New Roman" w:cs="Times New Roman"/>
          <w:bCs/>
        </w:rPr>
        <w:t xml:space="preserve">końcowego </w:t>
      </w:r>
      <w:r w:rsidRPr="00E148AE">
        <w:rPr>
          <w:rFonts w:ascii="Times New Roman" w:hAnsi="Times New Roman" w:cs="Times New Roman"/>
          <w:bCs/>
        </w:rPr>
        <w:t>realizacji zamówienia</w:t>
      </w:r>
      <w:r w:rsidR="00FA71BA">
        <w:rPr>
          <w:rFonts w:ascii="Times New Roman" w:hAnsi="Times New Roman" w:cs="Times New Roman"/>
          <w:bCs/>
        </w:rPr>
        <w:t xml:space="preserve"> </w:t>
      </w:r>
      <w:r w:rsidR="008366E0">
        <w:rPr>
          <w:rFonts w:ascii="Times New Roman" w:hAnsi="Times New Roman" w:cs="Times New Roman"/>
          <w:bCs/>
        </w:rPr>
        <w:t>albo zmiany terminu cząstkowego wykonania danej części przedmiotu zamówienia – poszczególnej Animacji</w:t>
      </w:r>
      <w:r w:rsidRPr="00E148AE">
        <w:rPr>
          <w:rFonts w:ascii="Times New Roman" w:hAnsi="Times New Roman" w:cs="Times New Roman"/>
          <w:bCs/>
        </w:rPr>
        <w:t xml:space="preserve"> – ze względu na przyczyny leżące po stronie Zamawiającego, dotyczące np. braku przygotowania/przekazania </w:t>
      </w:r>
      <w:r w:rsidR="00511AE5" w:rsidRPr="00E148AE">
        <w:rPr>
          <w:rFonts w:ascii="Times New Roman" w:hAnsi="Times New Roman" w:cs="Times New Roman"/>
          <w:bCs/>
        </w:rPr>
        <w:t>materiałów lub informacji do wykonania Dzieła</w:t>
      </w:r>
      <w:r w:rsidRPr="00E148AE">
        <w:rPr>
          <w:rFonts w:ascii="Times New Roman" w:hAnsi="Times New Roman" w:cs="Times New Roman"/>
          <w:bCs/>
        </w:rPr>
        <w:t xml:space="preserve"> oraz inne niezawinione przez Strony przyczyny będące konsekwencją zaistnienia zdarzeń spowodowanych przez </w:t>
      </w:r>
      <w:r w:rsidRPr="00E148AE">
        <w:rPr>
          <w:rFonts w:ascii="Times New Roman" w:hAnsi="Times New Roman" w:cs="Times New Roman"/>
          <w:bCs/>
          <w:i/>
        </w:rPr>
        <w:t xml:space="preserve">siłę wyższą </w:t>
      </w:r>
      <w:r w:rsidRPr="00E148AE">
        <w:rPr>
          <w:rFonts w:ascii="Times New Roman" w:hAnsi="Times New Roman" w:cs="Times New Roman"/>
          <w:bCs/>
        </w:rPr>
        <w:t xml:space="preserve">w rozumieniu § </w:t>
      </w:r>
      <w:r w:rsidR="00847D74" w:rsidRPr="00E148AE">
        <w:rPr>
          <w:rFonts w:ascii="Times New Roman" w:hAnsi="Times New Roman" w:cs="Times New Roman"/>
          <w:bCs/>
        </w:rPr>
        <w:t>13</w:t>
      </w:r>
      <w:r w:rsidRPr="00E148AE">
        <w:rPr>
          <w:rFonts w:ascii="Times New Roman" w:hAnsi="Times New Roman" w:cs="Times New Roman"/>
          <w:bCs/>
        </w:rPr>
        <w:t xml:space="preserve"> niniejszej Umowy. O zmianie terminu Zamawiający powiadomi pisemnie Wykonawcę ze stosownym wyprzedzeniem;</w:t>
      </w:r>
    </w:p>
    <w:p w14:paraId="65AEEDB4" w14:textId="03A16EE9" w:rsidR="00641895" w:rsidRPr="00E148AE" w:rsidRDefault="00641895" w:rsidP="00641895">
      <w:pPr>
        <w:widowControl w:val="0"/>
        <w:numPr>
          <w:ilvl w:val="1"/>
          <w:numId w:val="172"/>
        </w:numPr>
        <w:tabs>
          <w:tab w:val="left" w:pos="1134"/>
        </w:tabs>
        <w:suppressAutoHyphens/>
        <w:spacing w:after="0" w:line="240" w:lineRule="auto"/>
        <w:ind w:left="851" w:hanging="425"/>
        <w:rPr>
          <w:rFonts w:ascii="Times New Roman" w:hAnsi="Times New Roman" w:cs="Times New Roman"/>
          <w:bCs/>
        </w:rPr>
      </w:pPr>
      <w:r w:rsidRPr="00E148AE">
        <w:rPr>
          <w:rFonts w:ascii="Times New Roman" w:hAnsi="Times New Roman" w:cs="Times New Roman"/>
          <w:bCs/>
        </w:rPr>
        <w:t xml:space="preserve">zmiany </w:t>
      </w:r>
      <w:r w:rsidR="00962E3D" w:rsidRPr="00E148AE">
        <w:rPr>
          <w:rFonts w:ascii="Times New Roman" w:hAnsi="Times New Roman" w:cs="Times New Roman"/>
          <w:bCs/>
        </w:rPr>
        <w:t xml:space="preserve">(zwiększenie/zmniejszenie) </w:t>
      </w:r>
      <w:r w:rsidR="00453F4E" w:rsidRPr="00E148AE">
        <w:rPr>
          <w:rFonts w:ascii="Times New Roman" w:hAnsi="Times New Roman" w:cs="Times New Roman"/>
          <w:bCs/>
        </w:rPr>
        <w:t xml:space="preserve">liczby Animacji </w:t>
      </w:r>
      <w:r w:rsidR="00962E3D" w:rsidRPr="00E148AE">
        <w:rPr>
          <w:rFonts w:ascii="Times New Roman" w:hAnsi="Times New Roman" w:cs="Times New Roman"/>
          <w:bCs/>
        </w:rPr>
        <w:t>składających</w:t>
      </w:r>
      <w:r w:rsidR="00453F4E" w:rsidRPr="00E148AE">
        <w:rPr>
          <w:rFonts w:ascii="Times New Roman" w:hAnsi="Times New Roman" w:cs="Times New Roman"/>
          <w:bCs/>
        </w:rPr>
        <w:t xml:space="preserve"> się na Dzieło wraz z proporcjonalną zmianą </w:t>
      </w:r>
      <w:r w:rsidR="00962E3D" w:rsidRPr="00E148AE">
        <w:rPr>
          <w:rFonts w:ascii="Times New Roman" w:hAnsi="Times New Roman" w:cs="Times New Roman"/>
          <w:bCs/>
        </w:rPr>
        <w:t xml:space="preserve">ryczałtowego wynagrodzenia Wykonawcy </w:t>
      </w:r>
      <w:r w:rsidR="00847D74" w:rsidRPr="00E148AE">
        <w:rPr>
          <w:rFonts w:ascii="Times New Roman" w:hAnsi="Times New Roman" w:cs="Times New Roman"/>
          <w:bCs/>
        </w:rPr>
        <w:t xml:space="preserve">brutto </w:t>
      </w:r>
      <w:r w:rsidR="00962E3D" w:rsidRPr="00E148AE">
        <w:rPr>
          <w:rFonts w:ascii="Times New Roman" w:hAnsi="Times New Roman" w:cs="Times New Roman"/>
          <w:bCs/>
        </w:rPr>
        <w:t xml:space="preserve">określonego </w:t>
      </w:r>
      <w:r w:rsidRPr="00E148AE">
        <w:rPr>
          <w:rFonts w:ascii="Times New Roman" w:hAnsi="Times New Roman" w:cs="Times New Roman"/>
          <w:bCs/>
        </w:rPr>
        <w:t xml:space="preserve">w § </w:t>
      </w:r>
      <w:r w:rsidR="00962E3D" w:rsidRPr="00E148AE">
        <w:rPr>
          <w:rFonts w:ascii="Times New Roman" w:hAnsi="Times New Roman" w:cs="Times New Roman"/>
          <w:bCs/>
        </w:rPr>
        <w:t>8</w:t>
      </w:r>
      <w:r w:rsidRPr="00E148AE">
        <w:rPr>
          <w:rFonts w:ascii="Times New Roman" w:hAnsi="Times New Roman" w:cs="Times New Roman"/>
          <w:bCs/>
        </w:rPr>
        <w:t xml:space="preserve"> ust. 1 Umowy</w:t>
      </w:r>
      <w:r w:rsidR="00962E3D" w:rsidRPr="00E148AE">
        <w:rPr>
          <w:rFonts w:ascii="Times New Roman" w:hAnsi="Times New Roman" w:cs="Times New Roman"/>
          <w:bCs/>
        </w:rPr>
        <w:t xml:space="preserve">, przy czym zmiana nie może przekroczyć </w:t>
      </w:r>
      <w:r w:rsidR="00847D74" w:rsidRPr="00E148AE">
        <w:rPr>
          <w:rFonts w:ascii="Times New Roman" w:hAnsi="Times New Roman" w:cs="Times New Roman"/>
          <w:bCs/>
        </w:rPr>
        <w:t>10 % wartości ryczałtowego wynagrodzenia Wykonawcy brutto określonego w § 8 ust. 1 Umowy</w:t>
      </w:r>
      <w:r w:rsidRPr="00E148AE">
        <w:rPr>
          <w:rFonts w:ascii="Times New Roman" w:hAnsi="Times New Roman" w:cs="Times New Roman"/>
          <w:bCs/>
        </w:rPr>
        <w:t>;</w:t>
      </w:r>
    </w:p>
    <w:p w14:paraId="02E2100D" w14:textId="77777777" w:rsidR="00641895" w:rsidRPr="00E148AE" w:rsidRDefault="00641895" w:rsidP="00641895">
      <w:pPr>
        <w:widowControl w:val="0"/>
        <w:numPr>
          <w:ilvl w:val="1"/>
          <w:numId w:val="172"/>
        </w:numPr>
        <w:tabs>
          <w:tab w:val="left" w:pos="1134"/>
        </w:tabs>
        <w:suppressAutoHyphens/>
        <w:spacing w:after="0" w:line="240" w:lineRule="auto"/>
        <w:ind w:left="851" w:hanging="425"/>
        <w:rPr>
          <w:rFonts w:ascii="Times New Roman" w:hAnsi="Times New Roman" w:cs="Times New Roman"/>
          <w:bCs/>
        </w:rPr>
      </w:pPr>
      <w:r w:rsidRPr="00E148AE">
        <w:rPr>
          <w:rFonts w:ascii="Times New Roman" w:hAnsi="Times New Roman" w:cs="Times New Roman"/>
          <w:bCs/>
        </w:rPr>
        <w:t>zmiany podwykonawcy (o ile został przewidziany w procesie realizacji zamówienia), w szczególności ze względów losowych lub innych korzystnych dla Zamawiającego;</w:t>
      </w:r>
    </w:p>
    <w:p w14:paraId="358E674A" w14:textId="32B2752D" w:rsidR="00641895" w:rsidRPr="00E148AE" w:rsidRDefault="00641895" w:rsidP="00641895">
      <w:pPr>
        <w:numPr>
          <w:ilvl w:val="3"/>
          <w:numId w:val="165"/>
        </w:numPr>
        <w:suppressAutoHyphens/>
        <w:spacing w:after="0" w:line="240" w:lineRule="auto"/>
        <w:ind w:left="426" w:hanging="426"/>
        <w:rPr>
          <w:rFonts w:ascii="Times New Roman" w:hAnsi="Times New Roman" w:cs="Times New Roman"/>
        </w:rPr>
      </w:pPr>
      <w:r w:rsidRPr="00E148AE">
        <w:rPr>
          <w:rFonts w:ascii="Times New Roman" w:eastAsia="Calibri" w:hAnsi="Times New Roman" w:cs="Times New Roman"/>
          <w:bCs/>
          <w:color w:val="000000"/>
        </w:rPr>
        <w:t xml:space="preserve">Strony w </w:t>
      </w:r>
      <w:r w:rsidRPr="00E148AE">
        <w:rPr>
          <w:rFonts w:ascii="Times New Roman" w:eastAsia="Calibri" w:hAnsi="Times New Roman" w:cs="Times New Roman"/>
        </w:rPr>
        <w:t xml:space="preserve">czasie realizacji niniejszej Umowy dopuszczają możliwość zmiany wysokości </w:t>
      </w:r>
      <w:r w:rsidR="00511AE5" w:rsidRPr="00E148AE">
        <w:rPr>
          <w:rFonts w:ascii="Times New Roman" w:eastAsia="Calibri" w:hAnsi="Times New Roman" w:cs="Times New Roman"/>
        </w:rPr>
        <w:t xml:space="preserve">ryczałtowego </w:t>
      </w:r>
      <w:r w:rsidRPr="00E148AE">
        <w:rPr>
          <w:rFonts w:ascii="Times New Roman" w:eastAsia="Calibri" w:hAnsi="Times New Roman" w:cs="Times New Roman"/>
        </w:rPr>
        <w:t>wynagrodzenia należnego Wykonawc</w:t>
      </w:r>
      <w:r w:rsidR="00511AE5" w:rsidRPr="00E148AE">
        <w:rPr>
          <w:rFonts w:ascii="Times New Roman" w:eastAsia="Calibri" w:hAnsi="Times New Roman" w:cs="Times New Roman"/>
        </w:rPr>
        <w:t xml:space="preserve">y </w:t>
      </w:r>
      <w:r w:rsidRPr="00E148AE">
        <w:rPr>
          <w:rFonts w:ascii="Times New Roman" w:eastAsia="Calibri" w:hAnsi="Times New Roman" w:cs="Times New Roman"/>
        </w:rPr>
        <w:t>określone</w:t>
      </w:r>
      <w:r w:rsidR="00511AE5" w:rsidRPr="00E148AE">
        <w:rPr>
          <w:rFonts w:ascii="Times New Roman" w:eastAsia="Calibri" w:hAnsi="Times New Roman" w:cs="Times New Roman"/>
        </w:rPr>
        <w:t>go</w:t>
      </w:r>
      <w:r w:rsidRPr="00E148AE">
        <w:rPr>
          <w:rFonts w:ascii="Times New Roman" w:eastAsia="Calibri" w:hAnsi="Times New Roman" w:cs="Times New Roman"/>
        </w:rPr>
        <w:t xml:space="preserve"> w § </w:t>
      </w:r>
      <w:r w:rsidR="00511AE5" w:rsidRPr="00E148AE">
        <w:rPr>
          <w:rFonts w:ascii="Times New Roman" w:eastAsia="Calibri" w:hAnsi="Times New Roman" w:cs="Times New Roman"/>
        </w:rPr>
        <w:t>8</w:t>
      </w:r>
      <w:r w:rsidRPr="00E148AE">
        <w:rPr>
          <w:rFonts w:ascii="Times New Roman" w:eastAsia="Calibri" w:hAnsi="Times New Roman" w:cs="Times New Roman"/>
        </w:rPr>
        <w:t xml:space="preserve"> ust. 1 Umowy</w:t>
      </w:r>
      <w:r w:rsidR="00D46A96">
        <w:rPr>
          <w:rFonts w:ascii="Times New Roman" w:eastAsia="Calibri" w:hAnsi="Times New Roman" w:cs="Times New Roman"/>
        </w:rPr>
        <w:t xml:space="preserve"> albo zmiany </w:t>
      </w:r>
      <w:r w:rsidR="00D46A96">
        <w:rPr>
          <w:rFonts w:ascii="Times New Roman" w:eastAsia="Calibri" w:hAnsi="Times New Roman" w:cs="Times New Roman"/>
        </w:rPr>
        <w:lastRenderedPageBreak/>
        <w:t>wysokości stawki jednostkowej brutto</w:t>
      </w:r>
      <w:r w:rsidR="00D46A96" w:rsidRPr="00D46A96">
        <w:rPr>
          <w:rFonts w:ascii="Times New Roman" w:eastAsia="Calibri" w:hAnsi="Times New Roman" w:cs="Times New Roman"/>
        </w:rPr>
        <w:t xml:space="preserve"> za przygotowanie i zmontowanie poszczególnej Animacji </w:t>
      </w:r>
      <w:r w:rsidR="00D46A96">
        <w:rPr>
          <w:rFonts w:ascii="Times New Roman" w:eastAsia="Calibri" w:hAnsi="Times New Roman" w:cs="Times New Roman"/>
        </w:rPr>
        <w:t xml:space="preserve">określonej w </w:t>
      </w:r>
      <w:r w:rsidR="00D46A96" w:rsidRPr="00FA64CA">
        <w:rPr>
          <w:rFonts w:ascii="Times New Roman" w:eastAsia="Calibri" w:hAnsi="Times New Roman" w:cs="Times New Roman"/>
        </w:rPr>
        <w:t>§ 8 ust. 1</w:t>
      </w:r>
      <w:r w:rsidR="00D46A96">
        <w:rPr>
          <w:rFonts w:ascii="Times New Roman" w:eastAsia="Calibri" w:hAnsi="Times New Roman" w:cs="Times New Roman"/>
        </w:rPr>
        <w:t>.1</w:t>
      </w:r>
      <w:r w:rsidR="00D46A96" w:rsidRPr="00FA64CA">
        <w:rPr>
          <w:rFonts w:ascii="Times New Roman" w:eastAsia="Calibri" w:hAnsi="Times New Roman" w:cs="Times New Roman"/>
        </w:rPr>
        <w:t xml:space="preserve"> Umowy</w:t>
      </w:r>
      <w:r w:rsidRPr="00E148AE">
        <w:rPr>
          <w:rFonts w:ascii="Times New Roman" w:eastAsia="Calibri" w:hAnsi="Times New Roman" w:cs="Times New Roman"/>
        </w:rPr>
        <w:t xml:space="preserve">, po uprzednim zawarciu </w:t>
      </w:r>
      <w:r w:rsidRPr="00E148AE">
        <w:rPr>
          <w:rFonts w:ascii="Times New Roman" w:hAnsi="Times New Roman" w:cs="Times New Roman"/>
        </w:rPr>
        <w:t>pisemnego</w:t>
      </w:r>
      <w:r w:rsidRPr="00E148AE">
        <w:rPr>
          <w:rFonts w:ascii="Times New Roman" w:eastAsia="Calibri" w:hAnsi="Times New Roman" w:cs="Times New Roman"/>
        </w:rPr>
        <w:t xml:space="preserve"> aneksu, w przypadku:</w:t>
      </w:r>
    </w:p>
    <w:p w14:paraId="331D4DF0" w14:textId="77777777" w:rsidR="00641895" w:rsidRPr="00E148AE" w:rsidRDefault="00641895" w:rsidP="00641895">
      <w:pPr>
        <w:numPr>
          <w:ilvl w:val="1"/>
          <w:numId w:val="166"/>
        </w:numPr>
        <w:spacing w:line="240" w:lineRule="auto"/>
        <w:contextualSpacing/>
        <w:rPr>
          <w:rFonts w:ascii="Times New Roman" w:hAnsi="Times New Roman" w:cs="Times New Roman"/>
        </w:rPr>
      </w:pPr>
      <w:r w:rsidRPr="00E148AE">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0643C8AF" w14:textId="77777777" w:rsidR="00641895" w:rsidRPr="00E148AE" w:rsidRDefault="00641895" w:rsidP="00641895">
      <w:pPr>
        <w:numPr>
          <w:ilvl w:val="1"/>
          <w:numId w:val="166"/>
        </w:numPr>
        <w:spacing w:line="240" w:lineRule="auto"/>
        <w:contextualSpacing/>
        <w:rPr>
          <w:rFonts w:ascii="Times New Roman" w:hAnsi="Times New Roman" w:cs="Times New Roman"/>
        </w:rPr>
      </w:pPr>
      <w:r w:rsidRPr="00E148AE">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E148AE">
        <w:rPr>
          <w:rFonts w:ascii="Times New Roman" w:hAnsi="Times New Roman" w:cs="Times New Roman"/>
          <w:bCs/>
          <w:color w:val="000000"/>
        </w:rPr>
        <w:t xml:space="preserve">t. j. </w:t>
      </w:r>
      <w:r w:rsidRPr="00E148AE">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7176828A" w14:textId="77777777" w:rsidR="00641895" w:rsidRPr="00E148AE" w:rsidRDefault="00641895" w:rsidP="00641895">
      <w:pPr>
        <w:numPr>
          <w:ilvl w:val="1"/>
          <w:numId w:val="166"/>
        </w:numPr>
        <w:spacing w:line="240" w:lineRule="auto"/>
        <w:contextualSpacing/>
        <w:rPr>
          <w:rFonts w:ascii="Times New Roman" w:hAnsi="Times New Roman" w:cs="Times New Roman"/>
        </w:rPr>
      </w:pPr>
      <w:r w:rsidRPr="00E148AE">
        <w:rPr>
          <w:rFonts w:ascii="Times New Roman" w:hAnsi="Times New Roman" w:cs="Times New Roman"/>
        </w:rPr>
        <w:t xml:space="preserve">ustawowej zmiany </w:t>
      </w:r>
      <w:r w:rsidRPr="00E148AE">
        <w:rPr>
          <w:rFonts w:ascii="Times New Roman" w:hAnsi="Times New Roman" w:cs="Times New Roman"/>
          <w:color w:val="000000"/>
        </w:rPr>
        <w:t>zasad podlegania ubezpieczeniom społecznym lub ubezpieczeniu zdrowotnemu lub wysokości stawki składki na ubezpieczenia społeczne lub zdrowotne</w:t>
      </w:r>
      <w:r w:rsidRPr="00E148AE">
        <w:rPr>
          <w:rFonts w:ascii="Times New Roman" w:hAnsi="Times New Roman" w:cs="Times New Roman"/>
        </w:rPr>
        <w:t xml:space="preserve"> ustalonych na podstawie przepisów ustawy </w:t>
      </w:r>
      <w:r w:rsidRPr="00E148AE">
        <w:rPr>
          <w:rFonts w:ascii="Times New Roman" w:hAnsi="Times New Roman" w:cs="Times New Roman"/>
          <w:bCs/>
          <w:color w:val="000000"/>
        </w:rPr>
        <w:t xml:space="preserve">z dnia 13 października 1998 r. o systemie ubezpieczeń społecznych (t. j. Dz. U. 2023 poz. 1230 ze zm.) </w:t>
      </w:r>
      <w:r w:rsidRPr="00E148AE">
        <w:rPr>
          <w:rFonts w:ascii="Times New Roman" w:hAnsi="Times New Roman" w:cs="Times New Roman"/>
        </w:rPr>
        <w:t xml:space="preserve">oraz ustawy </w:t>
      </w:r>
      <w:r w:rsidRPr="00E148AE">
        <w:rPr>
          <w:rFonts w:ascii="Times New Roman" w:hAnsi="Times New Roman" w:cs="Times New Roman"/>
          <w:bCs/>
          <w:color w:val="000000"/>
        </w:rPr>
        <w:t>z dnia 27 sierpnia 2004 r. o świadczeniach opieki zdrowotnej finansowanych ze środków publicznych (t. j. Dz. U. 2023 poz. 2561</w:t>
      </w:r>
      <w:r w:rsidRPr="00E148AE">
        <w:rPr>
          <w:rFonts w:ascii="Times New Roman" w:hAnsi="Times New Roman" w:cs="Times New Roman"/>
        </w:rPr>
        <w:t xml:space="preserve"> ze zm.</w:t>
      </w:r>
      <w:r w:rsidRPr="00E148AE">
        <w:rPr>
          <w:rFonts w:ascii="Times New Roman" w:hAnsi="Times New Roman" w:cs="Times New Roman"/>
          <w:bCs/>
          <w:color w:val="000000"/>
        </w:rPr>
        <w:t>),</w:t>
      </w:r>
      <w:r w:rsidRPr="00E148AE">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6A7AE556" w14:textId="77777777" w:rsidR="00641895" w:rsidRPr="00E148AE" w:rsidRDefault="00641895" w:rsidP="00641895">
      <w:pPr>
        <w:numPr>
          <w:ilvl w:val="1"/>
          <w:numId w:val="166"/>
        </w:numPr>
        <w:spacing w:line="240" w:lineRule="auto"/>
        <w:contextualSpacing/>
        <w:rPr>
          <w:rFonts w:ascii="Times New Roman" w:hAnsi="Times New Roman" w:cs="Times New Roman"/>
        </w:rPr>
      </w:pPr>
      <w:r w:rsidRPr="00E148AE">
        <w:rPr>
          <w:rFonts w:ascii="Times New Roman" w:hAnsi="Times New Roman" w:cs="Times New Roman"/>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7BD022A" w14:textId="77777777" w:rsidR="00641895" w:rsidRPr="00E148AE" w:rsidRDefault="00641895" w:rsidP="00641895">
      <w:pPr>
        <w:numPr>
          <w:ilvl w:val="1"/>
          <w:numId w:val="166"/>
        </w:numPr>
        <w:spacing w:line="240" w:lineRule="auto"/>
        <w:contextualSpacing/>
        <w:rPr>
          <w:rFonts w:ascii="Times New Roman" w:hAnsi="Times New Roman" w:cs="Times New Roman"/>
        </w:rPr>
      </w:pPr>
      <w:r w:rsidRPr="00E148AE">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908CAA3" w14:textId="77777777" w:rsidR="00641895" w:rsidRPr="00E148AE" w:rsidRDefault="00641895" w:rsidP="00641895">
      <w:pPr>
        <w:numPr>
          <w:ilvl w:val="0"/>
          <w:numId w:val="167"/>
        </w:numPr>
        <w:spacing w:line="240" w:lineRule="auto"/>
        <w:ind w:left="1701" w:hanging="567"/>
        <w:contextualSpacing/>
        <w:rPr>
          <w:rFonts w:ascii="Times New Roman" w:hAnsi="Times New Roman" w:cs="Times New Roman"/>
        </w:rPr>
      </w:pPr>
      <w:r w:rsidRPr="00E148AE">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6152D70F" w14:textId="77777777" w:rsidR="00641895" w:rsidRPr="00E148AE" w:rsidRDefault="00641895" w:rsidP="00641895">
      <w:pPr>
        <w:numPr>
          <w:ilvl w:val="0"/>
          <w:numId w:val="167"/>
        </w:numPr>
        <w:spacing w:line="240" w:lineRule="auto"/>
        <w:ind w:left="1701" w:hanging="567"/>
        <w:contextualSpacing/>
        <w:rPr>
          <w:rFonts w:ascii="Times New Roman" w:hAnsi="Times New Roman" w:cs="Times New Roman"/>
        </w:rPr>
      </w:pPr>
      <w:r w:rsidRPr="00E148AE">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4211406D" w14:textId="77777777" w:rsidR="00641895" w:rsidRPr="00E148AE" w:rsidRDefault="00641895" w:rsidP="00641895">
      <w:pPr>
        <w:numPr>
          <w:ilvl w:val="0"/>
          <w:numId w:val="167"/>
        </w:numPr>
        <w:spacing w:line="240" w:lineRule="auto"/>
        <w:ind w:left="1701" w:hanging="567"/>
        <w:contextualSpacing/>
        <w:rPr>
          <w:rFonts w:ascii="Times New Roman" w:hAnsi="Times New Roman" w:cs="Times New Roman"/>
        </w:rPr>
      </w:pPr>
      <w:r w:rsidRPr="00E148AE">
        <w:rPr>
          <w:rFonts w:ascii="Times New Roman" w:eastAsia="Calibri" w:hAnsi="Times New Roman" w:cs="Times New Roman"/>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E148AE">
        <w:rPr>
          <w:rFonts w:ascii="Times New Roman" w:eastAsia="Calibri" w:hAnsi="Times New Roman" w:cs="Times New Roman"/>
          <w:vertAlign w:val="superscript"/>
        </w:rPr>
        <w:footnoteReference w:id="1"/>
      </w:r>
      <w:r w:rsidRPr="00E148AE">
        <w:rPr>
          <w:rFonts w:ascii="Times New Roman" w:hAnsi="Times New Roman" w:cs="Times New Roman"/>
        </w:rPr>
        <w:t>,</w:t>
      </w:r>
    </w:p>
    <w:p w14:paraId="2AE1779B" w14:textId="77777777" w:rsidR="00641895" w:rsidRPr="00E148AE" w:rsidRDefault="00641895" w:rsidP="00641895">
      <w:pPr>
        <w:numPr>
          <w:ilvl w:val="0"/>
          <w:numId w:val="167"/>
        </w:numPr>
        <w:spacing w:line="240" w:lineRule="auto"/>
        <w:ind w:left="1701" w:hanging="567"/>
        <w:contextualSpacing/>
        <w:rPr>
          <w:rFonts w:ascii="Times New Roman" w:hAnsi="Times New Roman" w:cs="Times New Roman"/>
        </w:rPr>
      </w:pPr>
      <w:r w:rsidRPr="00E148AE">
        <w:rPr>
          <w:rFonts w:ascii="Times New Roman" w:hAnsi="Times New Roman" w:cs="Times New Roman"/>
        </w:rPr>
        <w:t xml:space="preserve">warunkiem zmiany wynagrodzenia Wykonawcy będzie wykazanie daną Stronę Umowy w sposób wskazany w ust. 6 poniżej, że zmiana ceny materiałów lub </w:t>
      </w:r>
      <w:r w:rsidRPr="00E148AE">
        <w:rPr>
          <w:rFonts w:ascii="Times New Roman" w:hAnsi="Times New Roman" w:cs="Times New Roman"/>
        </w:rPr>
        <w:lastRenderedPageBreak/>
        <w:t>kosztów związanych z realizacją niniejszej Umowy, miała faktyczny wpływ na koszty wykonania przedmiotu Umowy,</w:t>
      </w:r>
    </w:p>
    <w:p w14:paraId="26B63F44" w14:textId="77777777" w:rsidR="00641895" w:rsidRPr="00E148AE" w:rsidRDefault="00641895" w:rsidP="00641895">
      <w:pPr>
        <w:numPr>
          <w:ilvl w:val="0"/>
          <w:numId w:val="167"/>
        </w:numPr>
        <w:spacing w:line="240" w:lineRule="auto"/>
        <w:ind w:left="1701" w:hanging="567"/>
        <w:contextualSpacing/>
        <w:rPr>
          <w:rFonts w:ascii="Times New Roman" w:hAnsi="Times New Roman" w:cs="Times New Roman"/>
        </w:rPr>
      </w:pPr>
      <w:r w:rsidRPr="00E148AE">
        <w:rPr>
          <w:rFonts w:ascii="Times New Roman" w:hAnsi="Times New Roman" w:cs="Times New Roman"/>
        </w:rPr>
        <w:t>łączna maksymalna wartość zmiany wynagrodzenia Wykonawcy może wynieść 5% maksymalnego wynagrodzenia Wykonawcy;</w:t>
      </w:r>
    </w:p>
    <w:p w14:paraId="42C3950A" w14:textId="77777777" w:rsidR="005543E7" w:rsidRPr="00E148AE" w:rsidRDefault="00641895" w:rsidP="00641895">
      <w:pPr>
        <w:numPr>
          <w:ilvl w:val="1"/>
          <w:numId w:val="166"/>
        </w:numPr>
        <w:spacing w:line="240" w:lineRule="auto"/>
        <w:ind w:left="1134" w:hanging="425"/>
        <w:contextualSpacing/>
        <w:rPr>
          <w:rFonts w:ascii="Times New Roman" w:hAnsi="Times New Roman" w:cs="Times New Roman"/>
        </w:rPr>
      </w:pPr>
      <w:r w:rsidRPr="00E148AE">
        <w:rPr>
          <w:rFonts w:ascii="Times New Roman" w:hAnsi="Times New Roman" w:cs="Times New Roman"/>
        </w:rPr>
        <w:t>zawarcia niniejszej Umowy po upływie 180 dni od dnia upływu terminu składania ofert</w:t>
      </w:r>
      <w:r w:rsidR="005543E7" w:rsidRPr="00E148AE">
        <w:rPr>
          <w:rFonts w:ascii="Times New Roman" w:hAnsi="Times New Roman" w:cs="Times New Roman"/>
        </w:rPr>
        <w:t>;</w:t>
      </w:r>
    </w:p>
    <w:p w14:paraId="38A5D1E5" w14:textId="43B52A44" w:rsidR="00641895" w:rsidRPr="00E148AE" w:rsidRDefault="00FC5EBC" w:rsidP="006E1868">
      <w:pPr>
        <w:numPr>
          <w:ilvl w:val="1"/>
          <w:numId w:val="166"/>
        </w:numPr>
        <w:spacing w:line="240" w:lineRule="auto"/>
        <w:ind w:left="1134" w:hanging="425"/>
        <w:contextualSpacing/>
        <w:rPr>
          <w:rFonts w:ascii="Times New Roman" w:hAnsi="Times New Roman" w:cs="Times New Roman"/>
        </w:rPr>
      </w:pPr>
      <w:r w:rsidRPr="00E148AE">
        <w:rPr>
          <w:rFonts w:ascii="Times New Roman" w:hAnsi="Times New Roman" w:cs="Times New Roman"/>
        </w:rPr>
        <w:t>zmiany liczby Animacji składających się na Dzieło</w:t>
      </w:r>
      <w:r w:rsidR="006E1868" w:rsidRPr="006E1868">
        <w:rPr>
          <w:rFonts w:ascii="Times New Roman" w:hAnsi="Times New Roman" w:cs="Times New Roman"/>
        </w:rPr>
        <w:t xml:space="preserve">, </w:t>
      </w:r>
      <w:r w:rsidR="008E18CF">
        <w:rPr>
          <w:rFonts w:ascii="Times New Roman" w:hAnsi="Times New Roman" w:cs="Times New Roman"/>
        </w:rPr>
        <w:t xml:space="preserve">wówczas </w:t>
      </w:r>
      <w:r w:rsidR="006E1868" w:rsidRPr="006E1868">
        <w:rPr>
          <w:rFonts w:ascii="Times New Roman" w:hAnsi="Times New Roman" w:cs="Times New Roman"/>
        </w:rPr>
        <w:t>ryczałtowe wynagrodzenia brutto określonego w § 8 ust. 1 Umowy ulegnie zmianie w trybie i na zasadach określonych w ust. 1.2 niniejszego paragrafu Umowy</w:t>
      </w:r>
      <w:r w:rsidR="00641895" w:rsidRPr="00E148AE">
        <w:rPr>
          <w:rFonts w:ascii="Times New Roman" w:hAnsi="Times New Roman" w:cs="Times New Roman"/>
        </w:rPr>
        <w:t>.</w:t>
      </w:r>
    </w:p>
    <w:p w14:paraId="4C720EE4" w14:textId="77777777" w:rsidR="00641895" w:rsidRPr="00E148AE" w:rsidRDefault="00641895" w:rsidP="00641895">
      <w:pPr>
        <w:numPr>
          <w:ilvl w:val="0"/>
          <w:numId w:val="168"/>
        </w:numPr>
        <w:spacing w:after="0" w:line="240" w:lineRule="auto"/>
        <w:ind w:left="426" w:right="-42" w:hanging="426"/>
        <w:rPr>
          <w:rFonts w:ascii="Times New Roman" w:eastAsia="Calibri" w:hAnsi="Times New Roman" w:cs="Times New Roman"/>
        </w:rPr>
      </w:pPr>
      <w:r w:rsidRPr="00E148AE">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EB20C5B" w14:textId="77777777" w:rsidR="00641895" w:rsidRPr="00E148AE" w:rsidRDefault="00641895" w:rsidP="00641895">
      <w:pPr>
        <w:numPr>
          <w:ilvl w:val="0"/>
          <w:numId w:val="168"/>
        </w:numPr>
        <w:spacing w:after="0" w:line="240" w:lineRule="auto"/>
        <w:ind w:left="426" w:right="-42" w:hanging="426"/>
        <w:rPr>
          <w:rFonts w:ascii="Times New Roman" w:eastAsia="Calibri" w:hAnsi="Times New Roman" w:cs="Times New Roman"/>
        </w:rPr>
      </w:pPr>
      <w:r w:rsidRPr="00E148AE">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1F90DC7F" w14:textId="53684985" w:rsidR="00641895" w:rsidRPr="00E148AE" w:rsidRDefault="00641895" w:rsidP="00641895">
      <w:pPr>
        <w:numPr>
          <w:ilvl w:val="0"/>
          <w:numId w:val="168"/>
        </w:numPr>
        <w:spacing w:after="0" w:line="240" w:lineRule="auto"/>
        <w:ind w:left="426" w:right="-42" w:hanging="426"/>
        <w:rPr>
          <w:rFonts w:ascii="Times New Roman" w:eastAsia="Calibri" w:hAnsi="Times New Roman" w:cs="Times New Roman"/>
        </w:rPr>
      </w:pPr>
      <w:r w:rsidRPr="00E148AE">
        <w:rPr>
          <w:rFonts w:ascii="Times New Roman" w:eastAsia="Calibri" w:hAnsi="Times New Roman" w:cs="Times New Roman"/>
        </w:rPr>
        <w:t xml:space="preserve">Strony ustalają, że w przypadku zmiany wysokości należnego mu wynagrodzenia </w:t>
      </w:r>
      <w:r w:rsidR="005476A5">
        <w:rPr>
          <w:rFonts w:ascii="Times New Roman" w:eastAsia="Calibri" w:hAnsi="Times New Roman" w:cs="Times New Roman"/>
        </w:rPr>
        <w:t>umown</w:t>
      </w:r>
      <w:r w:rsidRPr="00E148AE">
        <w:rPr>
          <w:rFonts w:ascii="Times New Roman" w:eastAsia="Calibri" w:hAnsi="Times New Roman" w:cs="Times New Roman"/>
        </w:rPr>
        <w:t xml:space="preserve">ego, w związku ze zmianą ceny materiałów lub kosztów związanych z realizacją Umowy, Wykonawca niezwłocznie dokona zmiany wynagrodzenia jego podwykonawcy na zasadach i w trybie określonym w ust. 2.5 powyżej, pod rygorem zapłaty kary </w:t>
      </w:r>
      <w:r w:rsidR="005476A5">
        <w:rPr>
          <w:rFonts w:ascii="Times New Roman" w:eastAsia="Calibri" w:hAnsi="Times New Roman" w:cs="Times New Roman"/>
        </w:rPr>
        <w:t>umown</w:t>
      </w:r>
      <w:r w:rsidRPr="00E148AE">
        <w:rPr>
          <w:rFonts w:ascii="Times New Roman" w:eastAsia="Calibri" w:hAnsi="Times New Roman" w:cs="Times New Roman"/>
        </w:rPr>
        <w:t>ej określonej w niniejszej Umowie.</w:t>
      </w:r>
    </w:p>
    <w:p w14:paraId="1367BB06" w14:textId="77777777" w:rsidR="00641895" w:rsidRPr="00E148AE" w:rsidRDefault="00641895" w:rsidP="00641895">
      <w:pPr>
        <w:numPr>
          <w:ilvl w:val="0"/>
          <w:numId w:val="168"/>
        </w:numPr>
        <w:spacing w:after="0" w:line="240" w:lineRule="auto"/>
        <w:ind w:left="426" w:right="-42" w:hanging="426"/>
        <w:rPr>
          <w:rFonts w:ascii="Times New Roman" w:eastAsia="Calibri" w:hAnsi="Times New Roman" w:cs="Times New Roman"/>
        </w:rPr>
      </w:pPr>
      <w:r w:rsidRPr="00E148AE">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0D7E8237" w14:textId="77777777" w:rsidR="00641895" w:rsidRPr="00E148AE" w:rsidRDefault="00641895" w:rsidP="00641895">
      <w:pPr>
        <w:numPr>
          <w:ilvl w:val="1"/>
          <w:numId w:val="168"/>
        </w:numPr>
        <w:spacing w:line="240" w:lineRule="auto"/>
        <w:ind w:right="-42"/>
        <w:contextualSpacing/>
        <w:rPr>
          <w:rFonts w:ascii="Times New Roman" w:hAnsi="Times New Roman" w:cs="Times New Roman"/>
        </w:rPr>
      </w:pPr>
      <w:r w:rsidRPr="00E148AE">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95631D3" w14:textId="77777777" w:rsidR="00641895" w:rsidRPr="00E148AE" w:rsidRDefault="00641895" w:rsidP="00641895">
      <w:pPr>
        <w:numPr>
          <w:ilvl w:val="1"/>
          <w:numId w:val="168"/>
        </w:numPr>
        <w:spacing w:line="240" w:lineRule="auto"/>
        <w:ind w:right="-42"/>
        <w:contextualSpacing/>
        <w:rPr>
          <w:rFonts w:ascii="Times New Roman" w:hAnsi="Times New Roman" w:cs="Times New Roman"/>
        </w:rPr>
      </w:pPr>
      <w:r w:rsidRPr="00E148AE">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0AC24E30" w14:textId="77777777" w:rsidR="00641895" w:rsidRPr="00E148AE" w:rsidRDefault="00641895" w:rsidP="00641895">
      <w:pPr>
        <w:numPr>
          <w:ilvl w:val="2"/>
          <w:numId w:val="169"/>
        </w:numPr>
        <w:spacing w:line="240" w:lineRule="auto"/>
        <w:ind w:right="-42" w:hanging="589"/>
        <w:contextualSpacing/>
        <w:rPr>
          <w:rFonts w:ascii="Times New Roman" w:hAnsi="Times New Roman" w:cs="Times New Roman"/>
        </w:rPr>
      </w:pPr>
      <w:r w:rsidRPr="00E148AE">
        <w:rPr>
          <w:rFonts w:ascii="Times New Roman" w:hAnsi="Times New Roman" w:cs="Times New Roman"/>
        </w:rPr>
        <w:t>Jeżeli uzna, że przedstawiona kalkulacja potwierdza wzrost kosztów ponoszonych przez Wykonawcę, dokona zmiany Umowy w tym zakresie,</w:t>
      </w:r>
    </w:p>
    <w:p w14:paraId="5B3E3571" w14:textId="77777777" w:rsidR="00641895" w:rsidRPr="00E148AE" w:rsidRDefault="00641895" w:rsidP="00641895">
      <w:pPr>
        <w:numPr>
          <w:ilvl w:val="2"/>
          <w:numId w:val="169"/>
        </w:numPr>
        <w:spacing w:line="240" w:lineRule="auto"/>
        <w:ind w:right="-42" w:hanging="589"/>
        <w:contextualSpacing/>
        <w:rPr>
          <w:rFonts w:ascii="Times New Roman" w:hAnsi="Times New Roman" w:cs="Times New Roman"/>
        </w:rPr>
      </w:pPr>
      <w:r w:rsidRPr="00E148AE">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7C951E1E" w14:textId="77777777" w:rsidR="00641895" w:rsidRPr="00E148AE" w:rsidRDefault="00641895" w:rsidP="00641895">
      <w:pPr>
        <w:numPr>
          <w:ilvl w:val="0"/>
          <w:numId w:val="168"/>
        </w:numPr>
        <w:spacing w:after="0" w:line="240" w:lineRule="auto"/>
        <w:ind w:left="426" w:right="-42" w:hanging="426"/>
        <w:rPr>
          <w:rFonts w:ascii="Times New Roman" w:eastAsia="Calibri" w:hAnsi="Times New Roman" w:cs="Times New Roman"/>
        </w:rPr>
      </w:pPr>
      <w:r w:rsidRPr="00E148AE">
        <w:rPr>
          <w:rFonts w:ascii="Times New Roman" w:eastAsia="Calibri" w:hAnsi="Times New Roman" w:cs="Times New Roman"/>
        </w:rPr>
        <w:lastRenderedPageBreak/>
        <w:t>Zmiana wynagrodzenia Wykonawcy wchodzi w życie z dniem zawarcia aneksu, nastąpi od daty wprowadzenia zmiany w Umowie i dotyczy wyłącznie niezrealizowanej części Umowy.</w:t>
      </w:r>
    </w:p>
    <w:p w14:paraId="7FB15E94" w14:textId="77777777" w:rsidR="00641895" w:rsidRPr="00E148AE" w:rsidRDefault="00641895" w:rsidP="00641895">
      <w:pPr>
        <w:numPr>
          <w:ilvl w:val="0"/>
          <w:numId w:val="168"/>
        </w:numPr>
        <w:spacing w:line="240" w:lineRule="auto"/>
        <w:ind w:left="426" w:right="-42" w:hanging="426"/>
        <w:rPr>
          <w:rFonts w:ascii="Times New Roman" w:eastAsia="Calibri" w:hAnsi="Times New Roman" w:cs="Times New Roman"/>
        </w:rPr>
      </w:pPr>
      <w:r w:rsidRPr="00E148AE">
        <w:rPr>
          <w:rFonts w:ascii="Times New Roman" w:hAnsi="Times New Roman" w:cs="Times New Roman"/>
        </w:rPr>
        <w:t>Strona występująca o zmianę postanowień niniejszej Umowy zobowiązana jest do udokumentowania zaistnienia okoliczności, o których mowa w ust. 1. Wniosek o zmianę postanowień niniejszej Umowy musi być wyrażony w formie</w:t>
      </w:r>
      <w:r w:rsidRPr="00E148AE">
        <w:rPr>
          <w:rFonts w:ascii="Times New Roman" w:eastAsia="Palatino Linotype" w:hAnsi="Times New Roman" w:cs="Times New Roman"/>
        </w:rPr>
        <w:t xml:space="preserve"> pisemnej</w:t>
      </w:r>
      <w:r w:rsidRPr="00E148AE">
        <w:rPr>
          <w:rFonts w:ascii="Times New Roman" w:hAnsi="Times New Roman" w:cs="Times New Roman"/>
        </w:rPr>
        <w:t xml:space="preserve"> na zasadach wskazanych w art. 78 lub 78</w:t>
      </w:r>
      <w:r w:rsidRPr="00E148AE">
        <w:rPr>
          <w:rFonts w:ascii="Times New Roman" w:hAnsi="Times New Roman" w:cs="Times New Roman"/>
          <w:vertAlign w:val="superscript"/>
        </w:rPr>
        <w:t>1</w:t>
      </w:r>
      <w:r w:rsidRPr="00E148AE">
        <w:rPr>
          <w:rFonts w:ascii="Times New Roman" w:hAnsi="Times New Roman" w:cs="Times New Roman"/>
        </w:rPr>
        <w:t xml:space="preserve"> Kodeksu cywilnego</w:t>
      </w:r>
      <w:r w:rsidRPr="00E148AE">
        <w:rPr>
          <w:rFonts w:ascii="Times New Roman" w:hAnsi="Times New Roman" w:cs="Times New Roman"/>
          <w:highlight w:val="white"/>
        </w:rPr>
        <w:t>.</w:t>
      </w:r>
    </w:p>
    <w:p w14:paraId="5286535E" w14:textId="71AA3A0D" w:rsidR="00641895" w:rsidRPr="00E148AE" w:rsidRDefault="00641895" w:rsidP="00E148AE">
      <w:pPr>
        <w:spacing w:after="0"/>
        <w:jc w:val="center"/>
        <w:rPr>
          <w:rFonts w:ascii="Times New Roman" w:hAnsi="Times New Roman" w:cs="Times New Roman"/>
          <w:b/>
          <w:bCs/>
        </w:rPr>
      </w:pPr>
      <w:r w:rsidRPr="00E148AE">
        <w:rPr>
          <w:rFonts w:ascii="Times New Roman" w:hAnsi="Times New Roman" w:cs="Times New Roman"/>
          <w:b/>
          <w:bCs/>
        </w:rPr>
        <w:t xml:space="preserve">§ </w:t>
      </w:r>
      <w:r w:rsidR="005C3483" w:rsidRPr="00E148AE">
        <w:rPr>
          <w:rFonts w:ascii="Times New Roman" w:hAnsi="Times New Roman" w:cs="Times New Roman"/>
          <w:b/>
          <w:bCs/>
        </w:rPr>
        <w:t>13</w:t>
      </w:r>
    </w:p>
    <w:p w14:paraId="72829E5E" w14:textId="75AED838" w:rsidR="005C3483" w:rsidRPr="00E148AE" w:rsidRDefault="005C3483" w:rsidP="00E148AE">
      <w:pPr>
        <w:spacing w:after="0"/>
        <w:jc w:val="center"/>
        <w:rPr>
          <w:rFonts w:ascii="Times New Roman" w:hAnsi="Times New Roman" w:cs="Times New Roman"/>
        </w:rPr>
      </w:pPr>
      <w:r w:rsidRPr="00E148AE">
        <w:rPr>
          <w:rFonts w:ascii="Times New Roman" w:hAnsi="Times New Roman" w:cs="Times New Roman"/>
          <w:b/>
          <w:bCs/>
        </w:rPr>
        <w:t xml:space="preserve">Siła </w:t>
      </w:r>
      <w:r w:rsidR="00FF14B7" w:rsidRPr="00E148AE">
        <w:rPr>
          <w:rFonts w:ascii="Times New Roman" w:hAnsi="Times New Roman" w:cs="Times New Roman"/>
          <w:b/>
          <w:bCs/>
        </w:rPr>
        <w:t>wyższa</w:t>
      </w:r>
    </w:p>
    <w:p w14:paraId="063923E1" w14:textId="77777777" w:rsidR="00641895" w:rsidRPr="00E148AE" w:rsidRDefault="00641895" w:rsidP="00641895">
      <w:pPr>
        <w:numPr>
          <w:ilvl w:val="0"/>
          <w:numId w:val="116"/>
        </w:numPr>
        <w:tabs>
          <w:tab w:val="clear" w:pos="360"/>
          <w:tab w:val="num" w:pos="426"/>
        </w:tabs>
        <w:spacing w:after="0" w:line="240" w:lineRule="auto"/>
        <w:ind w:left="426" w:hanging="426"/>
        <w:rPr>
          <w:rFonts w:ascii="Times New Roman" w:hAnsi="Times New Roman" w:cs="Times New Roman"/>
        </w:rPr>
      </w:pPr>
      <w:r w:rsidRPr="00E148AE">
        <w:rPr>
          <w:rFonts w:ascii="Times New Roman" w:hAnsi="Times New Roman" w:cs="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148AE">
        <w:rPr>
          <w:rFonts w:ascii="Times New Roman" w:hAnsi="Times New Roman" w:cs="Times New Roman"/>
        </w:rPr>
        <w:br/>
        <w:t xml:space="preserve">a które uniemożliwiają Wykonawcy wykonanie w części lub w całości jego zobowiązania wynikającego z niniejszej Umowy albo mającej bezpośredni wpływ na terminowość </w:t>
      </w:r>
      <w:r w:rsidRPr="00E148AE">
        <w:rPr>
          <w:rFonts w:ascii="Times New Roman" w:hAnsi="Times New Roman" w:cs="Times New Roman"/>
        </w:rPr>
        <w:br/>
        <w:t xml:space="preserve">i sposób wykonywanych Umowy. Strony za okoliczności siły wyższej uznają </w:t>
      </w:r>
      <w:r w:rsidRPr="00E148AE">
        <w:rPr>
          <w:rFonts w:ascii="Times New Roman"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epidemia choroby zagrażającej życiu lub zdrowiu ludzi.</w:t>
      </w:r>
    </w:p>
    <w:p w14:paraId="59222356" w14:textId="36BE33AF" w:rsidR="00641895" w:rsidRPr="00E148AE" w:rsidRDefault="00641895" w:rsidP="00641895">
      <w:pPr>
        <w:numPr>
          <w:ilvl w:val="0"/>
          <w:numId w:val="116"/>
        </w:numPr>
        <w:tabs>
          <w:tab w:val="clear" w:pos="360"/>
          <w:tab w:val="left" w:pos="426"/>
        </w:tabs>
        <w:spacing w:after="0" w:line="240" w:lineRule="auto"/>
        <w:ind w:left="426" w:hanging="426"/>
        <w:rPr>
          <w:rFonts w:ascii="Times New Roman" w:hAnsi="Times New Roman" w:cs="Times New Roman"/>
        </w:rPr>
      </w:pPr>
      <w:r w:rsidRPr="00E148AE">
        <w:rPr>
          <w:rFonts w:ascii="Times New Roman" w:hAnsi="Times New Roman" w:cs="Times New Roman"/>
        </w:rPr>
        <w:t xml:space="preserve">Jeżeli wskutek okoliczności siły wyższej Strona nie będzie mogła wykonywać swoich obowiązków </w:t>
      </w:r>
      <w:r w:rsidR="005476A5">
        <w:rPr>
          <w:rFonts w:ascii="Times New Roman" w:hAnsi="Times New Roman" w:cs="Times New Roman"/>
        </w:rPr>
        <w:t>umown</w:t>
      </w:r>
      <w:r w:rsidRPr="00E148AE">
        <w:rPr>
          <w:rFonts w:ascii="Times New Roman" w:hAnsi="Times New Roman" w:cs="Times New Roman"/>
        </w:rPr>
        <w:t>ych w całości lub w części, niezwłocznie powiadomi o tym drugą Stronę. W takim przypadku Strony uzgodnią sposób i zasady dalszego wykonywania Umowy lub Umowa zostanie rozwiązana.</w:t>
      </w:r>
    </w:p>
    <w:p w14:paraId="0DB287B7" w14:textId="77777777" w:rsidR="00641895" w:rsidRPr="00E148AE" w:rsidRDefault="00641895" w:rsidP="00641895">
      <w:pPr>
        <w:numPr>
          <w:ilvl w:val="0"/>
          <w:numId w:val="116"/>
        </w:numPr>
        <w:tabs>
          <w:tab w:val="clear" w:pos="360"/>
          <w:tab w:val="left" w:pos="426"/>
        </w:tabs>
        <w:spacing w:after="240" w:line="240" w:lineRule="auto"/>
        <w:ind w:left="426" w:hanging="426"/>
        <w:rPr>
          <w:rFonts w:ascii="Times New Roman" w:hAnsi="Times New Roman" w:cs="Times New Roman"/>
        </w:rPr>
      </w:pPr>
      <w:r w:rsidRPr="00E148AE">
        <w:rPr>
          <w:rFonts w:ascii="Times New Roman" w:hAnsi="Times New Roman" w:cs="Times New Roman"/>
        </w:rPr>
        <w:t>Bieg terminów określonych w niniejszej Umowie ulega zawieszeniu przez czas trwania przeszkody spowodowanej siłą wyższą.</w:t>
      </w:r>
    </w:p>
    <w:p w14:paraId="150D396C" w14:textId="011EC000" w:rsidR="00641895" w:rsidRPr="00E148AE" w:rsidRDefault="00641895" w:rsidP="00E148AE">
      <w:pPr>
        <w:spacing w:after="0"/>
        <w:jc w:val="center"/>
        <w:rPr>
          <w:rFonts w:ascii="Times New Roman" w:hAnsi="Times New Roman" w:cs="Times New Roman"/>
          <w:b/>
          <w:bCs/>
        </w:rPr>
      </w:pPr>
      <w:r w:rsidRPr="00E148AE">
        <w:rPr>
          <w:rFonts w:ascii="Times New Roman" w:hAnsi="Times New Roman" w:cs="Times New Roman"/>
          <w:b/>
          <w:bCs/>
        </w:rPr>
        <w:t xml:space="preserve">§ </w:t>
      </w:r>
      <w:r w:rsidR="00FF14B7" w:rsidRPr="00E148AE">
        <w:rPr>
          <w:rFonts w:ascii="Times New Roman" w:hAnsi="Times New Roman" w:cs="Times New Roman"/>
          <w:b/>
          <w:bCs/>
        </w:rPr>
        <w:t>14</w:t>
      </w:r>
    </w:p>
    <w:p w14:paraId="3B82E577" w14:textId="3ED51343" w:rsidR="00FF14B7" w:rsidRPr="00E148AE" w:rsidRDefault="00FF14B7" w:rsidP="00E148AE">
      <w:pPr>
        <w:spacing w:after="0"/>
        <w:jc w:val="center"/>
        <w:rPr>
          <w:rFonts w:ascii="Times New Roman" w:hAnsi="Times New Roman" w:cs="Times New Roman"/>
          <w:b/>
          <w:bCs/>
        </w:rPr>
      </w:pPr>
      <w:r w:rsidRPr="00E148AE">
        <w:rPr>
          <w:rFonts w:ascii="Times New Roman" w:hAnsi="Times New Roman" w:cs="Times New Roman"/>
          <w:b/>
          <w:bCs/>
        </w:rPr>
        <w:t>Postanowienia końcowe</w:t>
      </w:r>
    </w:p>
    <w:p w14:paraId="376091B7" w14:textId="77777777" w:rsidR="00641895" w:rsidRPr="00E148AE" w:rsidRDefault="00641895" w:rsidP="00641895">
      <w:pPr>
        <w:pStyle w:val="Tekstpodstawowywcity"/>
        <w:numPr>
          <w:ilvl w:val="3"/>
          <w:numId w:val="117"/>
        </w:numPr>
        <w:tabs>
          <w:tab w:val="clear" w:pos="360"/>
        </w:tabs>
        <w:spacing w:after="0" w:line="240" w:lineRule="auto"/>
        <w:ind w:left="425" w:hanging="425"/>
        <w:rPr>
          <w:rFonts w:ascii="Times New Roman" w:hAnsi="Times New Roman" w:cs="Times New Roman"/>
        </w:rPr>
      </w:pPr>
      <w:r w:rsidRPr="00E148AE">
        <w:rPr>
          <w:rFonts w:ascii="Times New Roman" w:hAnsi="Times New Roman" w:cs="Times New Roman"/>
        </w:rPr>
        <w:t>Wszelkie oświadczenia Stron, w tym zmiany lub uzupełnienia niniejszej Umowy będą składane na piśmie pod rygorem nieważności i przekazywane listem poleconym lub za potwierdzeniem ich złożenia.</w:t>
      </w:r>
    </w:p>
    <w:p w14:paraId="0EC2FD23" w14:textId="49D34AFF" w:rsidR="00641895" w:rsidRPr="00E148AE" w:rsidRDefault="00641895" w:rsidP="00641895">
      <w:pPr>
        <w:pStyle w:val="Tekstpodstawowywcity"/>
        <w:numPr>
          <w:ilvl w:val="3"/>
          <w:numId w:val="117"/>
        </w:numPr>
        <w:tabs>
          <w:tab w:val="clear" w:pos="360"/>
        </w:tabs>
        <w:spacing w:after="0" w:line="240" w:lineRule="auto"/>
        <w:ind w:left="425" w:hanging="425"/>
        <w:rPr>
          <w:rFonts w:ascii="Times New Roman" w:hAnsi="Times New Roman" w:cs="Times New Roman"/>
        </w:rPr>
      </w:pPr>
      <w:r w:rsidRPr="00E148AE">
        <w:rPr>
          <w:rFonts w:ascii="Times New Roman" w:hAnsi="Times New Roman" w:cs="Times New Roman"/>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sidR="00CC16B4">
        <w:rPr>
          <w:rFonts w:ascii="Times New Roman" w:hAnsi="Times New Roman" w:cs="Times New Roman"/>
        </w:rPr>
        <w:t>12</w:t>
      </w:r>
      <w:r w:rsidRPr="00E148AE">
        <w:rPr>
          <w:rFonts w:ascii="Times New Roman" w:hAnsi="Times New Roman" w:cs="Times New Roman"/>
        </w:rPr>
        <w:t xml:space="preserve"> ust. 1, 2 lub 3 niniejszej Umowy podlegają unieważnieniu, w takim przypadku w miejsce unieważnionych zmodyfikowanych postanowień Umowy stosuje się postanowienia </w:t>
      </w:r>
      <w:r w:rsidR="005476A5">
        <w:rPr>
          <w:rFonts w:ascii="Times New Roman" w:hAnsi="Times New Roman" w:cs="Times New Roman"/>
        </w:rPr>
        <w:t>umown</w:t>
      </w:r>
      <w:r w:rsidRPr="00E148AE">
        <w:rPr>
          <w:rFonts w:ascii="Times New Roman" w:hAnsi="Times New Roman" w:cs="Times New Roman"/>
        </w:rPr>
        <w:t>e w ich pierwotnym brzmieniu.</w:t>
      </w:r>
    </w:p>
    <w:p w14:paraId="6975F184" w14:textId="77777777" w:rsidR="00641895" w:rsidRPr="00E148AE" w:rsidRDefault="00641895" w:rsidP="00641895">
      <w:pPr>
        <w:pStyle w:val="Tekstpodstawowywcity"/>
        <w:numPr>
          <w:ilvl w:val="3"/>
          <w:numId w:val="117"/>
        </w:numPr>
        <w:tabs>
          <w:tab w:val="clear" w:pos="360"/>
        </w:tabs>
        <w:spacing w:after="0" w:line="240" w:lineRule="auto"/>
        <w:ind w:left="426" w:hanging="426"/>
        <w:rPr>
          <w:rFonts w:ascii="Times New Roman" w:hAnsi="Times New Roman" w:cs="Times New Roman"/>
        </w:rPr>
      </w:pPr>
      <w:r w:rsidRPr="00E148AE">
        <w:rPr>
          <w:rFonts w:ascii="Times New Roman" w:hAnsi="Times New Roman" w:cs="Times New Roman"/>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6CBF51EE" w14:textId="77777777" w:rsidR="00641895" w:rsidRPr="00E148AE" w:rsidRDefault="00641895" w:rsidP="00641895">
      <w:pPr>
        <w:pStyle w:val="Tekstpodstawowywcity"/>
        <w:numPr>
          <w:ilvl w:val="3"/>
          <w:numId w:val="117"/>
        </w:numPr>
        <w:tabs>
          <w:tab w:val="clear" w:pos="360"/>
        </w:tabs>
        <w:spacing w:after="0" w:line="240" w:lineRule="auto"/>
        <w:ind w:left="426" w:hanging="426"/>
        <w:rPr>
          <w:rFonts w:ascii="Times New Roman" w:hAnsi="Times New Roman" w:cs="Times New Roman"/>
        </w:rPr>
      </w:pPr>
      <w:r w:rsidRPr="00E148AE">
        <w:rPr>
          <w:rFonts w:ascii="Times New Roman" w:hAnsi="Times New Roman" w:cs="Times New Roman"/>
        </w:rPr>
        <w:t>Wykonawca zobowiązany jest do uzyskania pisemnej zgody Zamawiającego na przeniesienie praw i obowiązków wynikających z niniejszej Umowy, także w przypadku zmiany formy prawnej prowadzonej działalności.</w:t>
      </w:r>
    </w:p>
    <w:p w14:paraId="02B716C5" w14:textId="0B1554F9" w:rsidR="00641895" w:rsidRPr="00E148AE" w:rsidRDefault="00641895" w:rsidP="002E786B">
      <w:pPr>
        <w:pStyle w:val="Tekstpodstawowywcity"/>
        <w:numPr>
          <w:ilvl w:val="3"/>
          <w:numId w:val="117"/>
        </w:numPr>
        <w:tabs>
          <w:tab w:val="clear" w:pos="360"/>
        </w:tabs>
        <w:spacing w:after="0" w:line="240" w:lineRule="auto"/>
        <w:rPr>
          <w:rFonts w:ascii="Times New Roman" w:hAnsi="Times New Roman" w:cs="Times New Roman"/>
        </w:rPr>
      </w:pPr>
      <w:r w:rsidRPr="00E148AE">
        <w:rPr>
          <w:rFonts w:ascii="Times New Roman" w:hAnsi="Times New Roman" w:cs="Times New Roman"/>
        </w:rPr>
        <w:t xml:space="preserve">W sprawach nieuregulowanych niniejszą Umową mają zastosowanie przepisy ustawy z dnia 11 września 2019 r. – Prawo zamówień publicznych (t. j. Dz. U. 2023 poz. 1605 ze zm.), ustawy z dnia </w:t>
      </w:r>
      <w:r w:rsidR="002E786B" w:rsidRPr="00E148AE">
        <w:rPr>
          <w:rFonts w:ascii="Times New Roman" w:hAnsi="Times New Roman" w:cs="Times New Roman"/>
        </w:rPr>
        <w:t xml:space="preserve">z dnia 4 lutego 1994 r. o prawie autorskim i prawach pokrewnych </w:t>
      </w:r>
      <w:r w:rsidRPr="00E148AE">
        <w:rPr>
          <w:rFonts w:ascii="Times New Roman" w:hAnsi="Times New Roman" w:cs="Times New Roman"/>
        </w:rPr>
        <w:t>(t. j. Dz. U. 202</w:t>
      </w:r>
      <w:r w:rsidR="002E786B" w:rsidRPr="00E148AE">
        <w:rPr>
          <w:rFonts w:ascii="Times New Roman" w:hAnsi="Times New Roman" w:cs="Times New Roman"/>
        </w:rPr>
        <w:t>2</w:t>
      </w:r>
      <w:r w:rsidRPr="00E148AE">
        <w:rPr>
          <w:rFonts w:ascii="Times New Roman" w:hAnsi="Times New Roman" w:cs="Times New Roman"/>
        </w:rPr>
        <w:t xml:space="preserve"> poz. </w:t>
      </w:r>
      <w:r w:rsidR="002E786B" w:rsidRPr="00E148AE">
        <w:rPr>
          <w:rFonts w:ascii="Times New Roman" w:hAnsi="Times New Roman" w:cs="Times New Roman"/>
        </w:rPr>
        <w:t>2509</w:t>
      </w:r>
      <w:r w:rsidRPr="00E148AE">
        <w:rPr>
          <w:rFonts w:ascii="Times New Roman" w:hAnsi="Times New Roman" w:cs="Times New Roman"/>
        </w:rPr>
        <w:t xml:space="preserve"> ze zm.), ustawy z dnia 2 marca 2020 r. o szczególnych rozwiązaniach związanych z zapobieganiem, przeciwdziałaniem i zwalczaniem COVID-19, innych chorób zakaźnych oraz wywołanych nimi </w:t>
      </w:r>
      <w:r w:rsidRPr="00E148AE">
        <w:rPr>
          <w:rFonts w:ascii="Times New Roman" w:hAnsi="Times New Roman" w:cs="Times New Roman"/>
        </w:rPr>
        <w:lastRenderedPageBreak/>
        <w:t>sytuacji kryzysowych (t. j. Dz. U. 2023 poz. 1327 ze zm.) oraz ustawy z dnia 23 kwietnia 1964 r. – Kodeks cywilny (t. j. Dz. U. 2023 poz. 1610).</w:t>
      </w:r>
    </w:p>
    <w:p w14:paraId="44F1280E" w14:textId="77777777" w:rsidR="00641895" w:rsidRPr="00E148AE" w:rsidRDefault="00641895" w:rsidP="00641895">
      <w:pPr>
        <w:pStyle w:val="Tekstpodstawowywcity"/>
        <w:numPr>
          <w:ilvl w:val="3"/>
          <w:numId w:val="117"/>
        </w:numPr>
        <w:tabs>
          <w:tab w:val="clear" w:pos="360"/>
        </w:tabs>
        <w:spacing w:after="0" w:line="240" w:lineRule="auto"/>
        <w:rPr>
          <w:rFonts w:ascii="Times New Roman" w:hAnsi="Times New Roman" w:cs="Times New Roman"/>
        </w:rPr>
      </w:pPr>
      <w:r w:rsidRPr="00E148AE">
        <w:rPr>
          <w:rFonts w:ascii="Times New Roman"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29A8C88" w14:textId="77777777" w:rsidR="00641895" w:rsidRPr="00E148AE" w:rsidRDefault="00641895" w:rsidP="00641895">
      <w:pPr>
        <w:pStyle w:val="Tekstpodstawowywcity"/>
        <w:numPr>
          <w:ilvl w:val="3"/>
          <w:numId w:val="117"/>
        </w:numPr>
        <w:tabs>
          <w:tab w:val="clear" w:pos="360"/>
        </w:tabs>
        <w:spacing w:after="0" w:line="240" w:lineRule="auto"/>
        <w:rPr>
          <w:rFonts w:ascii="Times New Roman" w:hAnsi="Times New Roman" w:cs="Times New Roman"/>
        </w:rPr>
      </w:pPr>
      <w:r w:rsidRPr="00E148AE">
        <w:rPr>
          <w:rFonts w:ascii="Times New Roman" w:hAnsi="Times New Roman" w:cs="Times New Roman"/>
        </w:rPr>
        <w:t>Umowa niniejsza została sporządzona pisemnie na zasadach określonych w art. 78 i 78</w:t>
      </w:r>
      <w:r w:rsidRPr="00E148AE">
        <w:rPr>
          <w:rFonts w:ascii="Times New Roman" w:hAnsi="Times New Roman" w:cs="Times New Roman"/>
          <w:vertAlign w:val="superscript"/>
        </w:rPr>
        <w:t>1</w:t>
      </w:r>
      <w:r w:rsidRPr="00E148AE">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E0E4062" w14:textId="77777777" w:rsidR="00641895" w:rsidRPr="00E148AE" w:rsidRDefault="00641895" w:rsidP="00641895">
      <w:pPr>
        <w:pStyle w:val="Tekstpodstawowywcity"/>
        <w:numPr>
          <w:ilvl w:val="3"/>
          <w:numId w:val="117"/>
        </w:numPr>
        <w:tabs>
          <w:tab w:val="clear" w:pos="360"/>
        </w:tabs>
        <w:spacing w:after="0" w:line="240" w:lineRule="auto"/>
        <w:ind w:left="357" w:hanging="357"/>
        <w:rPr>
          <w:rFonts w:ascii="Times New Roman" w:hAnsi="Times New Roman" w:cs="Times New Roman"/>
        </w:rPr>
      </w:pPr>
      <w:r w:rsidRPr="00E148AE">
        <w:rPr>
          <w:rFonts w:ascii="Times New Roman" w:hAnsi="Times New Roman" w:cs="Times New Roman"/>
        </w:rPr>
        <w:t>Strony zgodnie oświadczają, że w przypadku zawarcia niniejszej Umowy w formie elektronicznej za pomocą kwalifikowanego podpisu elektronicznego, będącej zgodnie z art. 78</w:t>
      </w:r>
      <w:r w:rsidRPr="00E148AE">
        <w:rPr>
          <w:rFonts w:ascii="Times New Roman" w:hAnsi="Times New Roman" w:cs="Times New Roman"/>
          <w:vertAlign w:val="superscript"/>
        </w:rPr>
        <w:t>1</w:t>
      </w:r>
      <w:r w:rsidRPr="00E148AE">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3C8B68E" w14:textId="77777777" w:rsidR="00641895" w:rsidRPr="00E148AE" w:rsidRDefault="00641895" w:rsidP="00641895">
      <w:pPr>
        <w:ind w:left="330"/>
        <w:outlineLvl w:val="0"/>
        <w:rPr>
          <w:rFonts w:ascii="Times New Roman" w:hAnsi="Times New Roman" w:cs="Times New Roman"/>
        </w:rPr>
      </w:pPr>
    </w:p>
    <w:p w14:paraId="7610664F" w14:textId="77777777" w:rsidR="00641895" w:rsidRPr="00E148AE" w:rsidRDefault="00641895" w:rsidP="00E148AE">
      <w:pPr>
        <w:ind w:left="284"/>
        <w:jc w:val="center"/>
        <w:rPr>
          <w:rFonts w:ascii="Times New Roman" w:hAnsi="Times New Roman" w:cs="Times New Roman"/>
          <w:b/>
          <w:bCs/>
          <w:i/>
          <w:iCs/>
        </w:rPr>
      </w:pPr>
      <w:r w:rsidRPr="00E148AE">
        <w:rPr>
          <w:rFonts w:ascii="Times New Roman" w:hAnsi="Times New Roman" w:cs="Times New Roman"/>
          <w:b/>
          <w:bCs/>
          <w:i/>
          <w:iCs/>
        </w:rPr>
        <w:t>Zamawiający :</w:t>
      </w:r>
      <w:r w:rsidRPr="00E148AE">
        <w:rPr>
          <w:rFonts w:ascii="Times New Roman" w:hAnsi="Times New Roman" w:cs="Times New Roman"/>
          <w:b/>
          <w:bCs/>
          <w:i/>
          <w:iCs/>
        </w:rPr>
        <w:tab/>
      </w:r>
      <w:r w:rsidRPr="00E148AE">
        <w:rPr>
          <w:rFonts w:ascii="Times New Roman" w:hAnsi="Times New Roman" w:cs="Times New Roman"/>
          <w:b/>
          <w:bCs/>
          <w:i/>
          <w:iCs/>
        </w:rPr>
        <w:tab/>
      </w:r>
      <w:r w:rsidRPr="00E148AE">
        <w:rPr>
          <w:rFonts w:ascii="Times New Roman" w:hAnsi="Times New Roman" w:cs="Times New Roman"/>
          <w:b/>
          <w:bCs/>
          <w:i/>
          <w:iCs/>
        </w:rPr>
        <w:tab/>
      </w:r>
      <w:r w:rsidRPr="00E148AE">
        <w:rPr>
          <w:rFonts w:ascii="Times New Roman" w:hAnsi="Times New Roman" w:cs="Times New Roman"/>
          <w:b/>
          <w:bCs/>
          <w:i/>
          <w:iCs/>
        </w:rPr>
        <w:tab/>
      </w:r>
      <w:r w:rsidRPr="00E148AE">
        <w:rPr>
          <w:rFonts w:ascii="Times New Roman" w:hAnsi="Times New Roman" w:cs="Times New Roman"/>
          <w:b/>
          <w:bCs/>
          <w:i/>
          <w:iCs/>
        </w:rPr>
        <w:tab/>
      </w:r>
      <w:r w:rsidRPr="00E148AE">
        <w:rPr>
          <w:rFonts w:ascii="Times New Roman" w:hAnsi="Times New Roman" w:cs="Times New Roman"/>
          <w:b/>
          <w:bCs/>
          <w:i/>
          <w:iCs/>
        </w:rPr>
        <w:tab/>
        <w:t>Wykonawca :</w:t>
      </w:r>
    </w:p>
    <w:p w14:paraId="6E31E74C" w14:textId="77777777" w:rsidR="00641895" w:rsidRPr="00E148AE" w:rsidRDefault="00641895" w:rsidP="00641895">
      <w:pPr>
        <w:ind w:left="284"/>
        <w:rPr>
          <w:rFonts w:ascii="Times New Roman" w:hAnsi="Times New Roman" w:cs="Times New Roman"/>
          <w:b/>
          <w:bCs/>
          <w:i/>
          <w:iCs/>
        </w:rPr>
      </w:pPr>
    </w:p>
    <w:p w14:paraId="0B833F88" w14:textId="77777777" w:rsidR="00641895" w:rsidRPr="00E148AE" w:rsidRDefault="00641895" w:rsidP="00641895">
      <w:pPr>
        <w:ind w:left="284"/>
        <w:rPr>
          <w:rFonts w:ascii="Times New Roman" w:hAnsi="Times New Roman" w:cs="Times New Roman"/>
          <w:b/>
          <w:bCs/>
          <w:i/>
          <w:iCs/>
        </w:rPr>
      </w:pPr>
    </w:p>
    <w:p w14:paraId="4528EDB1" w14:textId="77777777" w:rsidR="00641895" w:rsidRPr="00E148AE" w:rsidRDefault="00641895" w:rsidP="00E148AE">
      <w:pPr>
        <w:ind w:left="284"/>
        <w:jc w:val="center"/>
        <w:rPr>
          <w:rFonts w:ascii="Times New Roman" w:hAnsi="Times New Roman" w:cs="Times New Roman"/>
        </w:rPr>
      </w:pPr>
      <w:r w:rsidRPr="00E148AE">
        <w:rPr>
          <w:rFonts w:ascii="Times New Roman" w:hAnsi="Times New Roman" w:cs="Times New Roman"/>
        </w:rPr>
        <w:t>.............................................................</w:t>
      </w:r>
      <w:r w:rsidRPr="00E148AE">
        <w:rPr>
          <w:rFonts w:ascii="Times New Roman" w:hAnsi="Times New Roman" w:cs="Times New Roman"/>
        </w:rPr>
        <w:tab/>
      </w:r>
      <w:r w:rsidRPr="00E148AE">
        <w:rPr>
          <w:rFonts w:ascii="Times New Roman" w:hAnsi="Times New Roman" w:cs="Times New Roman"/>
        </w:rPr>
        <w:tab/>
      </w:r>
      <w:r w:rsidRPr="00E148AE">
        <w:rPr>
          <w:rFonts w:ascii="Times New Roman" w:hAnsi="Times New Roman" w:cs="Times New Roman"/>
        </w:rPr>
        <w:tab/>
        <w:t>..................................................</w:t>
      </w:r>
    </w:p>
    <w:p w14:paraId="4E337C5C" w14:textId="77777777" w:rsidR="00641895" w:rsidRPr="00E148AE" w:rsidRDefault="00641895" w:rsidP="00641895">
      <w:pPr>
        <w:ind w:left="284"/>
        <w:rPr>
          <w:rFonts w:ascii="Times New Roman" w:hAnsi="Times New Roman" w:cs="Times New Roman"/>
        </w:rPr>
      </w:pPr>
    </w:p>
    <w:p w14:paraId="5ADED834" w14:textId="77777777" w:rsidR="000529ED" w:rsidRPr="006E1868" w:rsidRDefault="000529ED" w:rsidP="0064189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rPr>
          <w:rFonts w:ascii="Times New Roman" w:eastAsia="Calibri" w:hAnsi="Times New Roman" w:cs="Times New Roman"/>
        </w:rPr>
      </w:pPr>
    </w:p>
    <w:sectPr w:rsidR="000529ED" w:rsidRPr="006E1868" w:rsidSect="009C13E3">
      <w:headerReference w:type="default" r:id="rId41"/>
      <w:footerReference w:type="default" r:id="rId4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1E63" w14:textId="77777777" w:rsidR="00874D6D" w:rsidRDefault="00874D6D" w:rsidP="00AD6206">
      <w:pPr>
        <w:spacing w:after="0" w:line="240" w:lineRule="auto"/>
      </w:pPr>
      <w:r>
        <w:separator/>
      </w:r>
    </w:p>
  </w:endnote>
  <w:endnote w:type="continuationSeparator" w:id="0">
    <w:p w14:paraId="750F9969" w14:textId="77777777" w:rsidR="00874D6D" w:rsidRDefault="00874D6D"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E491" w14:textId="77777777" w:rsidR="00874D6D" w:rsidRDefault="00874D6D" w:rsidP="00AD6206">
      <w:pPr>
        <w:spacing w:after="0" w:line="240" w:lineRule="auto"/>
      </w:pPr>
      <w:r>
        <w:separator/>
      </w:r>
    </w:p>
  </w:footnote>
  <w:footnote w:type="continuationSeparator" w:id="0">
    <w:p w14:paraId="1935F4B7" w14:textId="77777777" w:rsidR="00874D6D" w:rsidRDefault="00874D6D" w:rsidP="00AD6206">
      <w:pPr>
        <w:spacing w:after="0" w:line="240" w:lineRule="auto"/>
      </w:pPr>
      <w:r>
        <w:continuationSeparator/>
      </w:r>
    </w:p>
  </w:footnote>
  <w:footnote w:id="1">
    <w:p w14:paraId="2836C631" w14:textId="77777777" w:rsidR="00641895" w:rsidRPr="008E5084" w:rsidRDefault="00641895" w:rsidP="00641895">
      <w:pPr>
        <w:pStyle w:val="Tekstprzypisudolnego"/>
        <w:jc w:val="both"/>
        <w:rPr>
          <w:rFonts w:ascii="Arial" w:hAnsi="Arial" w:cs="Arial"/>
          <w:sz w:val="18"/>
          <w:szCs w:val="18"/>
        </w:rPr>
      </w:pPr>
      <w:r>
        <w:rPr>
          <w:rStyle w:val="Odwoanieprzypisudolnego"/>
          <w:rFonts w:ascii="Arial" w:hAnsi="Arial" w:cs="Arial"/>
          <w:sz w:val="18"/>
          <w:szCs w:val="18"/>
        </w:rPr>
        <w:footnoteRef/>
      </w:r>
      <w:r w:rsidRPr="008E5084">
        <w:rPr>
          <w:rFonts w:ascii="Arial" w:hAnsi="Arial" w:cs="Arial"/>
          <w:sz w:val="18"/>
          <w:szCs w:val="18"/>
        </w:rPr>
        <w:t xml:space="preserve"> </w:t>
      </w:r>
      <w:r w:rsidRPr="008E5084">
        <w:rPr>
          <w:rFonts w:ascii="Arial" w:hAnsi="Arial" w:cs="Arial"/>
          <w:i/>
          <w:sz w:val="18"/>
          <w:szCs w:val="18"/>
        </w:rPr>
        <w:t>Ogłaszany na podstawie art. 20 ust. 3 ustawy z dnia 12 stycznia 1991 r. o podatkach i opłatach lokalnych (t. j. Dz. U. 2023 poz. 70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4FF8" w14:textId="0E1788E9" w:rsidR="00B75FCE" w:rsidRDefault="00B75FCE" w:rsidP="008A0720">
    <w:pPr>
      <w:pStyle w:val="Nagwek"/>
      <w:rPr>
        <w:rFonts w:ascii="Times New Roman" w:hAnsi="Times New Roman"/>
        <w:i/>
        <w:sz w:val="20"/>
        <w:szCs w:val="20"/>
      </w:rPr>
    </w:pPr>
    <w:r>
      <w:rPr>
        <w:noProof/>
      </w:rPr>
      <w:drawing>
        <wp:inline distT="0" distB="0" distL="0" distR="0" wp14:anchorId="37EC0140" wp14:editId="73F8CD56">
          <wp:extent cx="1853565" cy="628015"/>
          <wp:effectExtent l="0" t="0" r="0" b="635"/>
          <wp:docPr id="3"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Obraz zawierający tekst, Czcionka, Grafika,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628015"/>
                  </a:xfrm>
                  <a:prstGeom prst="rect">
                    <a:avLst/>
                  </a:prstGeom>
                  <a:noFill/>
                </pic:spPr>
              </pic:pic>
            </a:graphicData>
          </a:graphic>
        </wp:inline>
      </w:drawing>
    </w:r>
  </w:p>
  <w:p w14:paraId="43A221D8" w14:textId="6DF053E3"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Wykonawcy </w:t>
    </w:r>
    <w:bookmarkStart w:id="13" w:name="_Hlk109992779"/>
    <w:bookmarkStart w:id="14" w:name="_Hlk126915269"/>
    <w:bookmarkStart w:id="15" w:name="_Hlk156470924"/>
    <w:r w:rsidR="00255D68">
      <w:rPr>
        <w:rFonts w:ascii="Times New Roman" w:hAnsi="Times New Roman"/>
        <w:i/>
        <w:sz w:val="20"/>
        <w:szCs w:val="20"/>
      </w:rPr>
      <w:t>na</w:t>
    </w:r>
    <w:r w:rsidR="00BA32F4">
      <w:rPr>
        <w:rFonts w:ascii="Times New Roman" w:hAnsi="Times New Roman"/>
        <w:i/>
        <w:sz w:val="20"/>
        <w:szCs w:val="20"/>
      </w:rPr>
      <w:t xml:space="preserve"> </w:t>
    </w:r>
    <w:r w:rsidR="003A37A3">
      <w:rPr>
        <w:rFonts w:ascii="Times New Roman" w:hAnsi="Times New Roman"/>
        <w:i/>
        <w:sz w:val="20"/>
        <w:szCs w:val="20"/>
      </w:rPr>
      <w:t xml:space="preserve">sukcesywne </w:t>
    </w:r>
    <w:r w:rsidR="009C180B">
      <w:rPr>
        <w:rFonts w:ascii="Times New Roman" w:hAnsi="Times New Roman"/>
        <w:i/>
        <w:sz w:val="20"/>
        <w:szCs w:val="20"/>
      </w:rPr>
      <w:t>p</w:t>
    </w:r>
    <w:r w:rsidR="009C180B" w:rsidRPr="009C180B">
      <w:rPr>
        <w:rFonts w:ascii="Times New Roman" w:hAnsi="Times New Roman"/>
        <w:i/>
        <w:sz w:val="20"/>
        <w:szCs w:val="20"/>
      </w:rPr>
      <w:t>rzygotowani</w:t>
    </w:r>
    <w:r w:rsidR="00255D68">
      <w:rPr>
        <w:rFonts w:ascii="Times New Roman" w:hAnsi="Times New Roman"/>
        <w:i/>
        <w:sz w:val="20"/>
        <w:szCs w:val="20"/>
      </w:rPr>
      <w:t>e</w:t>
    </w:r>
    <w:r w:rsidR="009C180B" w:rsidRPr="009C180B">
      <w:rPr>
        <w:rFonts w:ascii="Times New Roman" w:hAnsi="Times New Roman"/>
        <w:i/>
        <w:sz w:val="20"/>
        <w:szCs w:val="20"/>
      </w:rPr>
      <w:t xml:space="preserve"> i montaż</w:t>
    </w:r>
    <w:r w:rsidR="00B05A49">
      <w:rPr>
        <w:rFonts w:ascii="Times New Roman" w:hAnsi="Times New Roman"/>
        <w:i/>
        <w:sz w:val="20"/>
        <w:szCs w:val="20"/>
      </w:rPr>
      <w:t xml:space="preserve"> </w:t>
    </w:r>
    <w:r w:rsidR="00B05A49" w:rsidRPr="00B05A49">
      <w:rPr>
        <w:rFonts w:ascii="Times New Roman" w:hAnsi="Times New Roman"/>
        <w:i/>
        <w:sz w:val="20"/>
        <w:szCs w:val="20"/>
      </w:rPr>
      <w:t>7 (siedmiu)</w:t>
    </w:r>
    <w:r w:rsidR="009C180B" w:rsidRPr="009C180B">
      <w:rPr>
        <w:rFonts w:ascii="Times New Roman" w:hAnsi="Times New Roman"/>
        <w:i/>
        <w:sz w:val="20"/>
        <w:szCs w:val="20"/>
      </w:rPr>
      <w:t xml:space="preserve"> animacji dot</w:t>
    </w:r>
    <w:r w:rsidR="009C180B">
      <w:rPr>
        <w:rFonts w:ascii="Times New Roman" w:hAnsi="Times New Roman"/>
        <w:i/>
        <w:sz w:val="20"/>
        <w:szCs w:val="20"/>
      </w:rPr>
      <w:t>yczących</w:t>
    </w:r>
    <w:r w:rsidR="009C180B" w:rsidRPr="009C180B">
      <w:rPr>
        <w:rFonts w:ascii="Times New Roman" w:hAnsi="Times New Roman"/>
        <w:i/>
        <w:sz w:val="20"/>
        <w:szCs w:val="20"/>
      </w:rPr>
      <w:t xml:space="preserve"> badań na Uniwersytecie Jagiellońskim</w:t>
    </w:r>
    <w:bookmarkEnd w:id="13"/>
    <w:bookmarkEnd w:id="14"/>
    <w:r w:rsidR="00750556" w:rsidRPr="003A7234">
      <w:rPr>
        <w:rFonts w:ascii="Times New Roman" w:hAnsi="Times New Roman"/>
        <w:i/>
        <w:sz w:val="20"/>
        <w:szCs w:val="20"/>
      </w:rPr>
      <w:t>.</w:t>
    </w:r>
  </w:p>
  <w:bookmarkEnd w:id="15"/>
  <w:p w14:paraId="48802973" w14:textId="5FCA6729"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9C180B">
      <w:rPr>
        <w:rFonts w:ascii="Times New Roman" w:hAnsi="Times New Roman"/>
        <w:i/>
        <w:sz w:val="20"/>
        <w:szCs w:val="20"/>
      </w:rPr>
      <w:t>472</w:t>
    </w:r>
    <w:r w:rsidR="00471405">
      <w:rPr>
        <w:rFonts w:ascii="Times New Roman" w:hAnsi="Times New Roman"/>
        <w:i/>
        <w:sz w:val="20"/>
        <w:szCs w:val="20"/>
      </w:rPr>
      <w:t>.</w:t>
    </w:r>
    <w:r w:rsidRPr="009C13E3">
      <w:rPr>
        <w:rFonts w:ascii="Times New Roman" w:hAnsi="Times New Roman"/>
        <w:i/>
        <w:sz w:val="20"/>
        <w:szCs w:val="20"/>
      </w:rPr>
      <w:t>202</w:t>
    </w:r>
    <w:r w:rsidR="00471405">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18E5BFC"/>
    <w:multiLevelType w:val="hybridMultilevel"/>
    <w:tmpl w:val="2006C722"/>
    <w:styleLink w:val="List7"/>
    <w:lvl w:ilvl="0" w:tplc="F1446556">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E06D6">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141F32">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266A2">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B6EA">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305FAE">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6248D2">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0E9C36">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E0AF6">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19E4166"/>
    <w:multiLevelType w:val="hybridMultilevel"/>
    <w:tmpl w:val="C30E6B1C"/>
    <w:lvl w:ilvl="0" w:tplc="91AC0FE2">
      <w:start w:val="1"/>
      <w:numFmt w:val="decimal"/>
      <w:lvlText w:val="%1."/>
      <w:lvlJc w:val="left"/>
      <w:pPr>
        <w:tabs>
          <w:tab w:val="num" w:pos="644"/>
        </w:tabs>
        <w:ind w:left="644"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1"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A4F2E72"/>
    <w:multiLevelType w:val="hybridMultilevel"/>
    <w:tmpl w:val="1D967A86"/>
    <w:styleLink w:val="List1"/>
    <w:lvl w:ilvl="0" w:tplc="F148EA74">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F230D4">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E8F72">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6AD1A">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EA7C6">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8DA50">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C2284">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C256FA">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2906A">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A96511F"/>
    <w:multiLevelType w:val="multilevel"/>
    <w:tmpl w:val="48A8D3C0"/>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szCs w:val="2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29" w15:restartNumberingAfterBreak="0">
    <w:nsid w:val="0AE2262B"/>
    <w:multiLevelType w:val="hybridMultilevel"/>
    <w:tmpl w:val="FF3890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B0D20D0"/>
    <w:multiLevelType w:val="hybridMultilevel"/>
    <w:tmpl w:val="11DEF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32" w15:restartNumberingAfterBreak="0">
    <w:nsid w:val="0D6E66FB"/>
    <w:multiLevelType w:val="hybridMultilevel"/>
    <w:tmpl w:val="15163B0A"/>
    <w:lvl w:ilvl="0" w:tplc="F14C74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5E1D78"/>
    <w:multiLevelType w:val="hybridMultilevel"/>
    <w:tmpl w:val="73D41A8E"/>
    <w:styleLink w:val="Lista31"/>
    <w:lvl w:ilvl="0" w:tplc="23D87F2A">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38B790">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E079F0">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5A7FBA">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81000">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E0E">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C83C58">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6B3CC">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E3DF0">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8"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0" w15:restartNumberingAfterBreak="0">
    <w:nsid w:val="147A4173"/>
    <w:multiLevelType w:val="hybridMultilevel"/>
    <w:tmpl w:val="AC245242"/>
    <w:numStyleLink w:val="List0"/>
  </w:abstractNum>
  <w:abstractNum w:abstractNumId="4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15767A5F"/>
    <w:multiLevelType w:val="hybridMultilevel"/>
    <w:tmpl w:val="01567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1A846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0D1914"/>
    <w:multiLevelType w:val="hybridMultilevel"/>
    <w:tmpl w:val="3CB6818C"/>
    <w:lvl w:ilvl="0" w:tplc="60B8C770">
      <w:start w:val="5"/>
      <w:numFmt w:val="decimal"/>
      <w:lvlText w:val="%1."/>
      <w:lvlJc w:val="left"/>
      <w:pPr>
        <w:tabs>
          <w:tab w:val="num" w:pos="2880"/>
        </w:tabs>
        <w:ind w:left="2880" w:hanging="360"/>
      </w:pPr>
      <w:rPr>
        <w:rFonts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01C21"/>
    <w:multiLevelType w:val="hybridMultilevel"/>
    <w:tmpl w:val="EA6A8F88"/>
    <w:lvl w:ilvl="0" w:tplc="CDBC1C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9" w15:restartNumberingAfterBreak="0">
    <w:nsid w:val="197C70BF"/>
    <w:multiLevelType w:val="multilevel"/>
    <w:tmpl w:val="7BE6A1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2.%2."/>
      <w:lvlJc w:val="left"/>
      <w:pPr>
        <w:ind w:left="644" w:hanging="360"/>
      </w:pPr>
      <w:rPr>
        <w:rFonts w:cs="Times New Roman" w:hint="default"/>
        <w:i w:val="0"/>
        <w:sz w:val="22"/>
        <w:szCs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AC40553"/>
    <w:multiLevelType w:val="hybridMultilevel"/>
    <w:tmpl w:val="FF389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32750A"/>
    <w:multiLevelType w:val="hybridMultilevel"/>
    <w:tmpl w:val="8E20F532"/>
    <w:lvl w:ilvl="0" w:tplc="93C46254">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2"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673D4"/>
    <w:multiLevelType w:val="multilevel"/>
    <w:tmpl w:val="C3BEE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1DBA1AE9"/>
    <w:multiLevelType w:val="hybridMultilevel"/>
    <w:tmpl w:val="0956697A"/>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2"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3"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4"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5" w15:restartNumberingAfterBreak="0">
    <w:nsid w:val="23EC506F"/>
    <w:multiLevelType w:val="hybridMultilevel"/>
    <w:tmpl w:val="78303CC6"/>
    <w:lvl w:ilvl="0" w:tplc="1DB4F1DE">
      <w:start w:val="1"/>
      <w:numFmt w:val="decimal"/>
      <w:lvlText w:val="%1."/>
      <w:lvlJc w:val="left"/>
      <w:pPr>
        <w:tabs>
          <w:tab w:val="num" w:pos="360"/>
        </w:tabs>
        <w:ind w:left="360" w:hanging="360"/>
      </w:pPr>
      <w:rPr>
        <w:b w:val="0"/>
        <w:bCs/>
        <w:i w:val="0"/>
        <w:iCs w:val="0"/>
      </w:rPr>
    </w:lvl>
    <w:lvl w:ilvl="1" w:tplc="05527AEC">
      <w:start w:val="1"/>
      <w:numFmt w:val="decimal"/>
      <w:lvlText w:val="2.%2."/>
      <w:lvlJc w:val="left"/>
      <w:pPr>
        <w:ind w:left="786" w:hanging="360"/>
      </w:pPr>
      <w:rPr>
        <w:rFonts w:cs="Times New Roman" w:hint="default"/>
        <w:i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68" w15:restartNumberingAfterBreak="0">
    <w:nsid w:val="250A1792"/>
    <w:multiLevelType w:val="multilevel"/>
    <w:tmpl w:val="2A569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2B3BB1"/>
    <w:multiLevelType w:val="hybridMultilevel"/>
    <w:tmpl w:val="AE28C75E"/>
    <w:lvl w:ilvl="0" w:tplc="C8503E96">
      <w:start w:val="1"/>
      <w:numFmt w:val="lowerLetter"/>
      <w:lvlText w:val="%1."/>
      <w:lvlJc w:val="left"/>
      <w:pPr>
        <w:ind w:left="720" w:hanging="360"/>
      </w:pPr>
      <w:rPr>
        <w:rFonts w:hint="default"/>
      </w:rPr>
    </w:lvl>
    <w:lvl w:ilvl="1" w:tplc="FF506C5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447A5E"/>
    <w:multiLevelType w:val="hybridMultilevel"/>
    <w:tmpl w:val="6EAAED18"/>
    <w:lvl w:ilvl="0" w:tplc="9278B2F6">
      <w:start w:val="1"/>
      <w:numFmt w:val="decimal"/>
      <w:lvlText w:val="8.%1."/>
      <w:lvlJc w:val="left"/>
      <w:pPr>
        <w:ind w:left="786" w:hanging="360"/>
      </w:pPr>
      <w:rPr>
        <w:rFonts w:hint="default"/>
      </w:rPr>
    </w:lvl>
    <w:lvl w:ilvl="1" w:tplc="04150019" w:tentative="1">
      <w:start w:val="1"/>
      <w:numFmt w:val="lowerLetter"/>
      <w:lvlText w:val="%2."/>
      <w:lvlJc w:val="left"/>
      <w:pPr>
        <w:ind w:left="966" w:hanging="360"/>
      </w:pPr>
    </w:lvl>
    <w:lvl w:ilvl="2" w:tplc="0415001B" w:tentative="1">
      <w:start w:val="1"/>
      <w:numFmt w:val="lowerRoman"/>
      <w:lvlText w:val="%3."/>
      <w:lvlJc w:val="right"/>
      <w:pPr>
        <w:ind w:left="1686" w:hanging="180"/>
      </w:pPr>
    </w:lvl>
    <w:lvl w:ilvl="3" w:tplc="0415000F" w:tentative="1">
      <w:start w:val="1"/>
      <w:numFmt w:val="decimal"/>
      <w:lvlText w:val="%4."/>
      <w:lvlJc w:val="left"/>
      <w:pPr>
        <w:ind w:left="2406" w:hanging="360"/>
      </w:pPr>
    </w:lvl>
    <w:lvl w:ilvl="4" w:tplc="04150019" w:tentative="1">
      <w:start w:val="1"/>
      <w:numFmt w:val="lowerLetter"/>
      <w:lvlText w:val="%5."/>
      <w:lvlJc w:val="left"/>
      <w:pPr>
        <w:ind w:left="3126" w:hanging="360"/>
      </w:pPr>
    </w:lvl>
    <w:lvl w:ilvl="5" w:tplc="0415001B" w:tentative="1">
      <w:start w:val="1"/>
      <w:numFmt w:val="lowerRoman"/>
      <w:lvlText w:val="%6."/>
      <w:lvlJc w:val="right"/>
      <w:pPr>
        <w:ind w:left="3846" w:hanging="180"/>
      </w:pPr>
    </w:lvl>
    <w:lvl w:ilvl="6" w:tplc="0415000F" w:tentative="1">
      <w:start w:val="1"/>
      <w:numFmt w:val="decimal"/>
      <w:lvlText w:val="%7."/>
      <w:lvlJc w:val="left"/>
      <w:pPr>
        <w:ind w:left="4566" w:hanging="360"/>
      </w:pPr>
    </w:lvl>
    <w:lvl w:ilvl="7" w:tplc="04150019" w:tentative="1">
      <w:start w:val="1"/>
      <w:numFmt w:val="lowerLetter"/>
      <w:lvlText w:val="%8."/>
      <w:lvlJc w:val="left"/>
      <w:pPr>
        <w:ind w:left="5286" w:hanging="360"/>
      </w:pPr>
    </w:lvl>
    <w:lvl w:ilvl="8" w:tplc="0415001B" w:tentative="1">
      <w:start w:val="1"/>
      <w:numFmt w:val="lowerRoman"/>
      <w:lvlText w:val="%9."/>
      <w:lvlJc w:val="right"/>
      <w:pPr>
        <w:ind w:left="6006" w:hanging="180"/>
      </w:pPr>
    </w:lvl>
  </w:abstractNum>
  <w:abstractNum w:abstractNumId="73"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29490255"/>
    <w:multiLevelType w:val="multilevel"/>
    <w:tmpl w:val="707003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A401F51"/>
    <w:multiLevelType w:val="hybridMultilevel"/>
    <w:tmpl w:val="51E07200"/>
    <w:lvl w:ilvl="0" w:tplc="506CC08C">
      <w:start w:val="1"/>
      <w:numFmt w:val="decimal"/>
      <w:lvlText w:val="5.%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7D3671"/>
    <w:multiLevelType w:val="hybridMultilevel"/>
    <w:tmpl w:val="D250CAFE"/>
    <w:lvl w:ilvl="0" w:tplc="BB984472">
      <w:start w:val="1"/>
      <w:numFmt w:val="decimal"/>
      <w:lvlText w:val="8.4.%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B6B5321"/>
    <w:multiLevelType w:val="hybridMultilevel"/>
    <w:tmpl w:val="A9B4C8B6"/>
    <w:numStyleLink w:val="List6"/>
  </w:abstractNum>
  <w:abstractNum w:abstractNumId="7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80" w15:restartNumberingAfterBreak="0">
    <w:nsid w:val="2CCD7F51"/>
    <w:multiLevelType w:val="hybridMultilevel"/>
    <w:tmpl w:val="58FE7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DF0B4E"/>
    <w:multiLevelType w:val="hybridMultilevel"/>
    <w:tmpl w:val="54163676"/>
    <w:lvl w:ilvl="0" w:tplc="CFD4842C">
      <w:start w:val="1"/>
      <w:numFmt w:val="decimal"/>
      <w:lvlText w:val="11.%1."/>
      <w:lvlJc w:val="left"/>
      <w:pPr>
        <w:ind w:left="644" w:hanging="360"/>
      </w:pPr>
      <w:rPr>
        <w:rFonts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2"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83"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84" w15:restartNumberingAfterBreak="0">
    <w:nsid w:val="2EC50911"/>
    <w:multiLevelType w:val="multilevel"/>
    <w:tmpl w:val="E90AE1C2"/>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8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86"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88"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89" w15:restartNumberingAfterBreak="0">
    <w:nsid w:val="34BA789C"/>
    <w:multiLevelType w:val="hybridMultilevel"/>
    <w:tmpl w:val="A9B4C8B6"/>
    <w:styleLink w:val="List6"/>
    <w:lvl w:ilvl="0" w:tplc="65E0B864">
      <w:start w:val="1"/>
      <w:numFmt w:val="low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3" w:hanging="7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EFB90">
      <w:start w:val="1"/>
      <w:numFmt w:val="lowerRoman"/>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7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A7B7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59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0698FE">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31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5AE360">
      <w:start w:val="1"/>
      <w:numFmt w:val="lowerRoman"/>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3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8B68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75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A146">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47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4C898">
      <w:start w:val="1"/>
      <w:numFmt w:val="low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19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5A65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913"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5181D53"/>
    <w:multiLevelType w:val="hybridMultilevel"/>
    <w:tmpl w:val="841A3886"/>
    <w:lvl w:ilvl="0" w:tplc="FB8E2D82">
      <w:start w:val="1"/>
      <w:numFmt w:val="decimal"/>
      <w:lvlText w:val="3.%1."/>
      <w:lvlJc w:val="left"/>
      <w:pPr>
        <w:ind w:left="360" w:hanging="360"/>
      </w:pPr>
      <w:rPr>
        <w:rFonts w:hint="default"/>
      </w:rPr>
    </w:lvl>
    <w:lvl w:ilvl="1" w:tplc="FFFFFFFF" w:tentative="1">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1" w15:restartNumberingAfterBreak="0">
    <w:nsid w:val="361A4120"/>
    <w:multiLevelType w:val="hybridMultilevel"/>
    <w:tmpl w:val="D20A6B80"/>
    <w:numStyleLink w:val="List10"/>
  </w:abstractNum>
  <w:abstractNum w:abstractNumId="92"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9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D53F41"/>
    <w:multiLevelType w:val="hybridMultilevel"/>
    <w:tmpl w:val="D20A6B80"/>
    <w:styleLink w:val="List10"/>
    <w:lvl w:ilvl="0" w:tplc="7F962A98">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C55DC">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6ECBA6">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8D020">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1A9AE2">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C4194">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FCDAF2">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4CBF76">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2EDCB0">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B38123F"/>
    <w:multiLevelType w:val="hybridMultilevel"/>
    <w:tmpl w:val="EC4CA0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97" w15:restartNumberingAfterBreak="0">
    <w:nsid w:val="3C7C2C0F"/>
    <w:multiLevelType w:val="hybridMultilevel"/>
    <w:tmpl w:val="73D41A8E"/>
    <w:numStyleLink w:val="Lista31"/>
  </w:abstractNum>
  <w:abstractNum w:abstractNumId="98" w15:restartNumberingAfterBreak="0">
    <w:nsid w:val="3CF1185C"/>
    <w:multiLevelType w:val="multilevel"/>
    <w:tmpl w:val="61D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DAD5A8E"/>
    <w:multiLevelType w:val="hybridMultilevel"/>
    <w:tmpl w:val="11DEF1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3F607F19"/>
    <w:multiLevelType w:val="multilevel"/>
    <w:tmpl w:val="169A6E66"/>
    <w:lvl w:ilvl="0">
      <w:start w:val="1"/>
      <w:numFmt w:val="decimal"/>
      <w:lvlText w:val="%1."/>
      <w:lvlJc w:val="left"/>
      <w:pPr>
        <w:ind w:left="1287" w:hanging="360"/>
      </w:pPr>
      <w:rPr>
        <w:rFonts w:cs="Times New Roman"/>
      </w:rPr>
    </w:lvl>
    <w:lvl w:ilvl="1">
      <w:start w:val="13"/>
      <w:numFmt w:val="decimal"/>
      <w:isLgl/>
      <w:lvlText w:val="%1.%2"/>
      <w:lvlJc w:val="left"/>
      <w:pPr>
        <w:ind w:left="2547" w:hanging="420"/>
      </w:pPr>
      <w:rPr>
        <w:rFonts w:hint="default"/>
        <w:color w:val="auto"/>
      </w:rPr>
    </w:lvl>
    <w:lvl w:ilvl="2">
      <w:start w:val="1"/>
      <w:numFmt w:val="decimal"/>
      <w:isLgl/>
      <w:lvlText w:val="%1.%2.%3"/>
      <w:lvlJc w:val="left"/>
      <w:pPr>
        <w:ind w:left="4047" w:hanging="720"/>
      </w:pPr>
      <w:rPr>
        <w:rFonts w:hint="default"/>
        <w:color w:val="auto"/>
      </w:rPr>
    </w:lvl>
    <w:lvl w:ilvl="3">
      <w:start w:val="1"/>
      <w:numFmt w:val="decimal"/>
      <w:isLgl/>
      <w:lvlText w:val="%1.%2.%3.%4"/>
      <w:lvlJc w:val="left"/>
      <w:pPr>
        <w:ind w:left="5247" w:hanging="720"/>
      </w:pPr>
      <w:rPr>
        <w:rFonts w:hint="default"/>
        <w:color w:val="auto"/>
      </w:rPr>
    </w:lvl>
    <w:lvl w:ilvl="4">
      <w:start w:val="1"/>
      <w:numFmt w:val="decimal"/>
      <w:isLgl/>
      <w:lvlText w:val="%1.%2.%3.%4.%5"/>
      <w:lvlJc w:val="left"/>
      <w:pPr>
        <w:ind w:left="6807" w:hanging="1080"/>
      </w:pPr>
      <w:rPr>
        <w:rFonts w:hint="default"/>
        <w:color w:val="auto"/>
      </w:rPr>
    </w:lvl>
    <w:lvl w:ilvl="5">
      <w:start w:val="1"/>
      <w:numFmt w:val="decimal"/>
      <w:isLgl/>
      <w:lvlText w:val="%1.%2.%3.%4.%5.%6"/>
      <w:lvlJc w:val="left"/>
      <w:pPr>
        <w:ind w:left="8007" w:hanging="1080"/>
      </w:pPr>
      <w:rPr>
        <w:rFonts w:hint="default"/>
        <w:color w:val="auto"/>
      </w:rPr>
    </w:lvl>
    <w:lvl w:ilvl="6">
      <w:start w:val="1"/>
      <w:numFmt w:val="decimal"/>
      <w:isLgl/>
      <w:lvlText w:val="%1.%2.%3.%4.%5.%6.%7"/>
      <w:lvlJc w:val="left"/>
      <w:pPr>
        <w:ind w:left="9567" w:hanging="1440"/>
      </w:pPr>
      <w:rPr>
        <w:rFonts w:hint="default"/>
        <w:color w:val="auto"/>
      </w:rPr>
    </w:lvl>
    <w:lvl w:ilvl="7">
      <w:start w:val="1"/>
      <w:numFmt w:val="decimal"/>
      <w:isLgl/>
      <w:lvlText w:val="%1.%2.%3.%4.%5.%6.%7.%8"/>
      <w:lvlJc w:val="left"/>
      <w:pPr>
        <w:ind w:left="10767" w:hanging="1440"/>
      </w:pPr>
      <w:rPr>
        <w:rFonts w:hint="default"/>
        <w:color w:val="auto"/>
      </w:rPr>
    </w:lvl>
    <w:lvl w:ilvl="8">
      <w:start w:val="1"/>
      <w:numFmt w:val="decimal"/>
      <w:isLgl/>
      <w:lvlText w:val="%1.%2.%3.%4.%5.%6.%7.%8.%9"/>
      <w:lvlJc w:val="left"/>
      <w:pPr>
        <w:ind w:left="11967" w:hanging="1440"/>
      </w:pPr>
      <w:rPr>
        <w:rFonts w:hint="default"/>
        <w:color w:val="auto"/>
      </w:rPr>
    </w:lvl>
  </w:abstractNum>
  <w:abstractNum w:abstractNumId="103" w15:restartNumberingAfterBreak="0">
    <w:nsid w:val="3FB37846"/>
    <w:multiLevelType w:val="hybridMultilevel"/>
    <w:tmpl w:val="452ADD3A"/>
    <w:lvl w:ilvl="0" w:tplc="75E8BB20">
      <w:start w:val="1"/>
      <w:numFmt w:val="lowerLetter"/>
      <w:lvlText w:val="%1)"/>
      <w:lvlJc w:val="left"/>
      <w:pPr>
        <w:ind w:left="1778" w:hanging="360"/>
      </w:pPr>
      <w:rPr>
        <w:rFonts w:ascii="Times New Roman" w:hAnsi="Times New Roman" w:cs="Times New Roman" w:hint="default"/>
        <w:sz w:val="24"/>
        <w:szCs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4" w15:restartNumberingAfterBreak="0">
    <w:nsid w:val="41116F33"/>
    <w:multiLevelType w:val="hybridMultilevel"/>
    <w:tmpl w:val="2516485C"/>
    <w:numStyleLink w:val="Lista41"/>
  </w:abstractNum>
  <w:abstractNum w:abstractNumId="105"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6" w15:restartNumberingAfterBreak="0">
    <w:nsid w:val="41B73A28"/>
    <w:multiLevelType w:val="hybridMultilevel"/>
    <w:tmpl w:val="A058E9B8"/>
    <w:lvl w:ilvl="0" w:tplc="ECA4FDEC">
      <w:start w:val="1"/>
      <w:numFmt w:val="decimal"/>
      <w:lvlText w:val="1.%1."/>
      <w:lvlJc w:val="left"/>
      <w:pPr>
        <w:ind w:left="720" w:hanging="360"/>
      </w:pPr>
      <w:rPr>
        <w:rFonts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422A1346"/>
    <w:multiLevelType w:val="singleLevel"/>
    <w:tmpl w:val="25DE1952"/>
    <w:lvl w:ilvl="0">
      <w:start w:val="1"/>
      <w:numFmt w:val="decimal"/>
      <w:lvlText w:val="2.%1."/>
      <w:lvlJc w:val="left"/>
      <w:pPr>
        <w:tabs>
          <w:tab w:val="left" w:pos="720"/>
        </w:tabs>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0" w15:restartNumberingAfterBreak="0">
    <w:nsid w:val="44FF1F33"/>
    <w:multiLevelType w:val="hybridMultilevel"/>
    <w:tmpl w:val="1870E396"/>
    <w:lvl w:ilvl="0" w:tplc="93BE7B9A">
      <w:start w:val="1"/>
      <w:numFmt w:val="decimal"/>
      <w:lvlText w:val="2.%1."/>
      <w:lvlJc w:val="left"/>
      <w:pPr>
        <w:ind w:left="720" w:hanging="360"/>
      </w:pPr>
      <w:rPr>
        <w:rFonts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7F59C8"/>
    <w:multiLevelType w:val="hybridMultilevel"/>
    <w:tmpl w:val="58FE7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640481F"/>
    <w:multiLevelType w:val="hybridMultilevel"/>
    <w:tmpl w:val="E39EAA46"/>
    <w:lvl w:ilvl="0" w:tplc="5CBAB0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14"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115"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16" w15:restartNumberingAfterBreak="0">
    <w:nsid w:val="49226BF1"/>
    <w:multiLevelType w:val="hybridMultilevel"/>
    <w:tmpl w:val="AC245242"/>
    <w:styleLink w:val="List0"/>
    <w:lvl w:ilvl="0" w:tplc="0DA4921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ABBD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2668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94444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A94B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3611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C051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66B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1E784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11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BD60BD1"/>
    <w:multiLevelType w:val="hybridMultilevel"/>
    <w:tmpl w:val="290614E2"/>
    <w:lvl w:ilvl="0" w:tplc="1DB4F1DE">
      <w:start w:val="1"/>
      <w:numFmt w:val="decimal"/>
      <w:lvlText w:val="%1."/>
      <w:lvlJc w:val="left"/>
      <w:pPr>
        <w:tabs>
          <w:tab w:val="num" w:pos="360"/>
        </w:tabs>
        <w:ind w:left="360" w:hanging="360"/>
      </w:pPr>
      <w:rPr>
        <w:b w:val="0"/>
        <w:bCs/>
        <w:i w:val="0"/>
        <w:iCs w:val="0"/>
      </w:rPr>
    </w:lvl>
    <w:lvl w:ilvl="1" w:tplc="8FC892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8B44CF"/>
    <w:multiLevelType w:val="hybridMultilevel"/>
    <w:tmpl w:val="1D3E4A22"/>
    <w:lvl w:ilvl="0" w:tplc="18908DC4">
      <w:start w:val="1"/>
      <w:numFmt w:val="lowerLetter"/>
      <w:lvlText w:val="%1)"/>
      <w:lvlJc w:val="left"/>
      <w:pPr>
        <w:ind w:left="1038" w:hanging="360"/>
      </w:pPr>
      <w:rPr>
        <w:rFonts w:hint="default"/>
        <w:color w:val="auto"/>
      </w:r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22" w15:restartNumberingAfterBreak="0">
    <w:nsid w:val="4CAC28B1"/>
    <w:multiLevelType w:val="multilevel"/>
    <w:tmpl w:val="2006C722"/>
    <w:numStyleLink w:val="List7"/>
  </w:abstractNum>
  <w:abstractNum w:abstractNumId="123"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24" w15:restartNumberingAfterBreak="0">
    <w:nsid w:val="4E054B31"/>
    <w:multiLevelType w:val="hybridMultilevel"/>
    <w:tmpl w:val="C5C0F03C"/>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B46CAD2">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50133080"/>
    <w:multiLevelType w:val="hybridMultilevel"/>
    <w:tmpl w:val="2D28A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189393E"/>
    <w:multiLevelType w:val="hybridMultilevel"/>
    <w:tmpl w:val="93B2AC14"/>
    <w:styleLink w:val="Lista21"/>
    <w:lvl w:ilvl="0" w:tplc="13A28890">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0D8A4">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58D516">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6DED4">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6A0E24">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0EB8A">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16FC36">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C3CD6">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8A728A">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0"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5329102C"/>
    <w:multiLevelType w:val="hybridMultilevel"/>
    <w:tmpl w:val="4FA6F3D4"/>
    <w:lvl w:ilvl="0" w:tplc="9A54FE40">
      <w:start w:val="1"/>
      <w:numFmt w:val="decimal"/>
      <w:lvlText w:val="%1."/>
      <w:lvlJc w:val="left"/>
      <w:pPr>
        <w:ind w:left="1038"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36" w15:restartNumberingAfterBreak="0">
    <w:nsid w:val="59DD40BD"/>
    <w:multiLevelType w:val="multilevel"/>
    <w:tmpl w:val="C372A44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3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9" w15:restartNumberingAfterBreak="0">
    <w:nsid w:val="5E0D50AE"/>
    <w:multiLevelType w:val="hybridMultilevel"/>
    <w:tmpl w:val="BCE08A5E"/>
    <w:lvl w:ilvl="0" w:tplc="B302035A">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40" w15:restartNumberingAfterBreak="0">
    <w:nsid w:val="5E966410"/>
    <w:multiLevelType w:val="hybridMultilevel"/>
    <w:tmpl w:val="1D967A86"/>
    <w:numStyleLink w:val="List1"/>
  </w:abstractNum>
  <w:abstractNum w:abstractNumId="141" w15:restartNumberingAfterBreak="0">
    <w:nsid w:val="5EF65CC0"/>
    <w:multiLevelType w:val="hybridMultilevel"/>
    <w:tmpl w:val="EB74775C"/>
    <w:lvl w:ilvl="0" w:tplc="692660B4">
      <w:start w:val="1"/>
      <w:numFmt w:val="lowerLetter"/>
      <w:lvlText w:val="%1)"/>
      <w:lvlJc w:val="left"/>
      <w:pPr>
        <w:ind w:left="786" w:hanging="360"/>
      </w:pPr>
      <w:rPr>
        <w:rFonts w:ascii="Times New Roman" w:eastAsia="Times New Roman" w:hAnsi="Times New Roman" w:cs="Times New Roman"/>
      </w:rPr>
    </w:lvl>
    <w:lvl w:ilvl="1" w:tplc="04150017">
      <w:start w:val="1"/>
      <w:numFmt w:val="lowerLetter"/>
      <w:lvlText w:val="%2)"/>
      <w:lvlJc w:val="left"/>
      <w:pPr>
        <w:ind w:left="42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5EFC2F52"/>
    <w:multiLevelType w:val="hybridMultilevel"/>
    <w:tmpl w:val="2D28A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17298F"/>
    <w:multiLevelType w:val="hybridMultilevel"/>
    <w:tmpl w:val="193C50AE"/>
    <w:lvl w:ilvl="0" w:tplc="0415000F">
      <w:start w:val="1"/>
      <w:numFmt w:val="decimal"/>
      <w:lvlText w:val="%1."/>
      <w:lvlJc w:val="left"/>
      <w:pPr>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44" w15:restartNumberingAfterBreak="0">
    <w:nsid w:val="60875B64"/>
    <w:multiLevelType w:val="hybridMultilevel"/>
    <w:tmpl w:val="997A5A46"/>
    <w:lvl w:ilvl="0" w:tplc="B5D403F8">
      <w:start w:val="5"/>
      <w:numFmt w:val="decimal"/>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6" w15:restartNumberingAfterBreak="0">
    <w:nsid w:val="60F0200C"/>
    <w:multiLevelType w:val="hybridMultilevel"/>
    <w:tmpl w:val="B80EA512"/>
    <w:lvl w:ilvl="0" w:tplc="F18E819E">
      <w:start w:val="8"/>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1EB31A3"/>
    <w:multiLevelType w:val="hybridMultilevel"/>
    <w:tmpl w:val="93B2AC14"/>
    <w:numStyleLink w:val="Lista21"/>
  </w:abstractNum>
  <w:abstractNum w:abstractNumId="148"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149" w15:restartNumberingAfterBreak="0">
    <w:nsid w:val="62DD0EA9"/>
    <w:multiLevelType w:val="hybridMultilevel"/>
    <w:tmpl w:val="3F58A4E4"/>
    <w:styleLink w:val="Lista51"/>
    <w:lvl w:ilvl="0" w:tplc="66D8D686">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1856AE">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CA304C">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813DC">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AD96A">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92BE42">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0429BA">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0A126">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0CD5A">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3631795"/>
    <w:multiLevelType w:val="hybridMultilevel"/>
    <w:tmpl w:val="3F58A4E4"/>
    <w:numStyleLink w:val="Lista51"/>
  </w:abstractNum>
  <w:abstractNum w:abstractNumId="15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52" w15:restartNumberingAfterBreak="0">
    <w:nsid w:val="64DE72CE"/>
    <w:multiLevelType w:val="multilevel"/>
    <w:tmpl w:val="21D8DE56"/>
    <w:lvl w:ilvl="0">
      <w:start w:val="1"/>
      <w:numFmt w:val="decimal"/>
      <w:lvlText w:val="%1."/>
      <w:lvlJc w:val="left"/>
      <w:pPr>
        <w:tabs>
          <w:tab w:val="num" w:pos="3780"/>
        </w:tabs>
        <w:ind w:left="3780" w:hanging="360"/>
      </w:pPr>
      <w:rPr>
        <w:rFonts w:cs="Times New Roman" w:hint="default"/>
        <w:color w:val="auto"/>
      </w:rPr>
    </w:lvl>
    <w:lvl w:ilvl="1">
      <w:start w:val="1"/>
      <w:numFmt w:val="decimal"/>
      <w:isLgl/>
      <w:lvlText w:val="%1.%2"/>
      <w:lvlJc w:val="left"/>
      <w:pPr>
        <w:tabs>
          <w:tab w:val="num" w:pos="4140"/>
        </w:tabs>
        <w:ind w:left="4140" w:hanging="720"/>
      </w:pPr>
      <w:rPr>
        <w:rFonts w:cs="Times New Roman" w:hint="default"/>
      </w:rPr>
    </w:lvl>
    <w:lvl w:ilvl="2">
      <w:start w:val="1"/>
      <w:numFmt w:val="decimal"/>
      <w:isLgl/>
      <w:lvlText w:val="%1.%2.%3"/>
      <w:lvlJc w:val="left"/>
      <w:pPr>
        <w:tabs>
          <w:tab w:val="num" w:pos="4140"/>
        </w:tabs>
        <w:ind w:left="4140" w:hanging="720"/>
      </w:pPr>
      <w:rPr>
        <w:rFonts w:cs="Times New Roman" w:hint="default"/>
      </w:rPr>
    </w:lvl>
    <w:lvl w:ilvl="3">
      <w:start w:val="1"/>
      <w:numFmt w:val="decimal"/>
      <w:isLgl/>
      <w:lvlText w:val="%1.%2.%3.%4"/>
      <w:lvlJc w:val="left"/>
      <w:pPr>
        <w:tabs>
          <w:tab w:val="num" w:pos="4140"/>
        </w:tabs>
        <w:ind w:left="4140" w:hanging="720"/>
      </w:pPr>
      <w:rPr>
        <w:rFonts w:cs="Times New Roman" w:hint="default"/>
      </w:rPr>
    </w:lvl>
    <w:lvl w:ilvl="4">
      <w:start w:val="1"/>
      <w:numFmt w:val="decimal"/>
      <w:isLgl/>
      <w:lvlText w:val="%1.%2.%3.%4.%5"/>
      <w:lvlJc w:val="left"/>
      <w:pPr>
        <w:tabs>
          <w:tab w:val="num" w:pos="4500"/>
        </w:tabs>
        <w:ind w:left="4500" w:hanging="1080"/>
      </w:pPr>
      <w:rPr>
        <w:rFonts w:cs="Times New Roman" w:hint="default"/>
      </w:rPr>
    </w:lvl>
    <w:lvl w:ilvl="5">
      <w:start w:val="1"/>
      <w:numFmt w:val="decimal"/>
      <w:isLgl/>
      <w:lvlText w:val="%1.%2.%3.%4.%5.%6"/>
      <w:lvlJc w:val="left"/>
      <w:pPr>
        <w:tabs>
          <w:tab w:val="num" w:pos="4500"/>
        </w:tabs>
        <w:ind w:left="4500" w:hanging="1080"/>
      </w:pPr>
      <w:rPr>
        <w:rFonts w:cs="Times New Roman" w:hint="default"/>
      </w:rPr>
    </w:lvl>
    <w:lvl w:ilvl="6">
      <w:start w:val="1"/>
      <w:numFmt w:val="decimal"/>
      <w:isLgl/>
      <w:lvlText w:val="%1.%2.%3.%4.%5.%6.%7"/>
      <w:lvlJc w:val="left"/>
      <w:pPr>
        <w:tabs>
          <w:tab w:val="num" w:pos="4860"/>
        </w:tabs>
        <w:ind w:left="4860" w:hanging="1440"/>
      </w:pPr>
      <w:rPr>
        <w:rFonts w:cs="Times New Roman" w:hint="default"/>
      </w:rPr>
    </w:lvl>
    <w:lvl w:ilvl="7">
      <w:start w:val="1"/>
      <w:numFmt w:val="decimal"/>
      <w:isLgl/>
      <w:lvlText w:val="%1.%2.%3.%4.%5.%6.%7.%8"/>
      <w:lvlJc w:val="left"/>
      <w:pPr>
        <w:tabs>
          <w:tab w:val="num" w:pos="4860"/>
        </w:tabs>
        <w:ind w:left="486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153" w15:restartNumberingAfterBreak="0">
    <w:nsid w:val="651F1100"/>
    <w:multiLevelType w:val="hybridMultilevel"/>
    <w:tmpl w:val="FC201304"/>
    <w:numStyleLink w:val="List8"/>
  </w:abstractNum>
  <w:abstractNum w:abstractNumId="154" w15:restartNumberingAfterBreak="0">
    <w:nsid w:val="65203D0C"/>
    <w:multiLevelType w:val="hybridMultilevel"/>
    <w:tmpl w:val="5D700966"/>
    <w:lvl w:ilvl="0" w:tplc="6FB4D032">
      <w:start w:val="3"/>
      <w:numFmt w:val="decimal"/>
      <w:lvlText w:val="%1."/>
      <w:lvlJc w:val="left"/>
      <w:pPr>
        <w:tabs>
          <w:tab w:val="num" w:pos="1260"/>
        </w:tabs>
        <w:ind w:left="1260" w:hanging="360"/>
      </w:pPr>
      <w:rPr>
        <w:rFonts w:hint="default"/>
        <w:b w:val="0"/>
        <w:bCs/>
        <w:i w:val="0"/>
        <w:iCs w:val="0"/>
      </w:rPr>
    </w:lvl>
    <w:lvl w:ilvl="1" w:tplc="0D745F12">
      <w:start w:val="1"/>
      <w:numFmt w:val="decimal"/>
      <w:lvlText w:val="2.%2."/>
      <w:lvlJc w:val="left"/>
      <w:pPr>
        <w:ind w:left="786" w:hanging="360"/>
      </w:pPr>
      <w:rPr>
        <w:rFonts w:cs="Times New Roman" w:hint="default"/>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59D04A2"/>
    <w:multiLevelType w:val="hybridMultilevel"/>
    <w:tmpl w:val="C3BC76C2"/>
    <w:styleLink w:val="List9"/>
    <w:lvl w:ilvl="0" w:tplc="90BC12E0">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22D28C">
      <w:start w:val="1"/>
      <w:numFmt w:val="lowerLetter"/>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3EDD00">
      <w:start w:val="1"/>
      <w:numFmt w:val="lowerRoman"/>
      <w:lvlText w:val="%3."/>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AC8AC">
      <w:start w:val="1"/>
      <w:numFmt w:val="decimal"/>
      <w:lvlText w:val="%4."/>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E9E36">
      <w:start w:val="1"/>
      <w:numFmt w:val="lowerLetter"/>
      <w:lvlText w:val="%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BA8FE2">
      <w:start w:val="1"/>
      <w:numFmt w:val="lowerRoman"/>
      <w:lvlText w:val="%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04C80">
      <w:start w:val="1"/>
      <w:numFmt w:val="decimal"/>
      <w:lvlText w:val="%7."/>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449D6">
      <w:start w:val="1"/>
      <w:numFmt w:val="lowerLetter"/>
      <w:lvlText w:val="%8."/>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0C1978">
      <w:start w:val="1"/>
      <w:numFmt w:val="lowerRoman"/>
      <w:lvlText w:val="%9."/>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158" w15:restartNumberingAfterBreak="0">
    <w:nsid w:val="67852CBC"/>
    <w:multiLevelType w:val="hybridMultilevel"/>
    <w:tmpl w:val="76EA870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9"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63" w15:restartNumberingAfterBreak="0">
    <w:nsid w:val="6A796CCB"/>
    <w:multiLevelType w:val="multilevel"/>
    <w:tmpl w:val="7D7A1D06"/>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12.%2."/>
      <w:lvlJc w:val="left"/>
      <w:pPr>
        <w:ind w:left="1080" w:hanging="360"/>
      </w:pPr>
      <w:rPr>
        <w:rFonts w:cs="Times New Roman" w:hint="default"/>
        <w:i w:val="0"/>
        <w:sz w:val="22"/>
        <w:szCs w:val="22"/>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D6227E6"/>
    <w:multiLevelType w:val="hybridMultilevel"/>
    <w:tmpl w:val="184681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9" w15:restartNumberingAfterBreak="0">
    <w:nsid w:val="6EDF27B5"/>
    <w:multiLevelType w:val="hybridMultilevel"/>
    <w:tmpl w:val="25BA9CE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26E240F"/>
    <w:multiLevelType w:val="hybridMultilevel"/>
    <w:tmpl w:val="2516485C"/>
    <w:styleLink w:val="Lista41"/>
    <w:lvl w:ilvl="0" w:tplc="8280E5D0">
      <w:start w:val="1"/>
      <w:numFmt w:val="decimal"/>
      <w:lvlText w:val="%1."/>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6E03E">
      <w:start w:val="1"/>
      <w:numFmt w:val="lowerLetter"/>
      <w:lvlText w:val="%2."/>
      <w:lvlJc w:val="left"/>
      <w:pPr>
        <w:tabs>
          <w:tab w:val="left" w:pos="30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8A3C">
      <w:start w:val="1"/>
      <w:numFmt w:val="lowerRoman"/>
      <w:lvlText w:val="%3."/>
      <w:lvlJc w:val="left"/>
      <w:pPr>
        <w:tabs>
          <w:tab w:val="left" w:pos="300"/>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80BC0">
      <w:start w:val="1"/>
      <w:numFmt w:val="decimal"/>
      <w:lvlText w:val="%4."/>
      <w:lvlJc w:val="left"/>
      <w:pPr>
        <w:tabs>
          <w:tab w:val="left" w:pos="300"/>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A7D14">
      <w:start w:val="1"/>
      <w:numFmt w:val="lowerLetter"/>
      <w:lvlText w:val="%5."/>
      <w:lvlJc w:val="left"/>
      <w:pPr>
        <w:tabs>
          <w:tab w:val="left" w:pos="300"/>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ACC812">
      <w:start w:val="1"/>
      <w:numFmt w:val="lowerRoman"/>
      <w:lvlText w:val="%6."/>
      <w:lvlJc w:val="left"/>
      <w:pPr>
        <w:tabs>
          <w:tab w:val="left" w:pos="300"/>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D4D37A">
      <w:start w:val="1"/>
      <w:numFmt w:val="decimal"/>
      <w:lvlText w:val="%7."/>
      <w:lvlJc w:val="left"/>
      <w:pPr>
        <w:tabs>
          <w:tab w:val="left" w:pos="300"/>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06860">
      <w:start w:val="1"/>
      <w:numFmt w:val="lowerLetter"/>
      <w:lvlText w:val="%8."/>
      <w:lvlJc w:val="left"/>
      <w:pPr>
        <w:tabs>
          <w:tab w:val="left" w:pos="300"/>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A32CA">
      <w:start w:val="1"/>
      <w:numFmt w:val="lowerRoman"/>
      <w:lvlText w:val="%9."/>
      <w:lvlJc w:val="left"/>
      <w:pPr>
        <w:tabs>
          <w:tab w:val="left" w:pos="300"/>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2" w15:restartNumberingAfterBreak="0">
    <w:nsid w:val="730B48E3"/>
    <w:multiLevelType w:val="hybridMultilevel"/>
    <w:tmpl w:val="FC201304"/>
    <w:styleLink w:val="List8"/>
    <w:lvl w:ilvl="0" w:tplc="CEC85080">
      <w:start w:val="1"/>
      <w:numFmt w:val="decimal"/>
      <w:lvlText w:val="%1."/>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00D1E">
      <w:start w:val="1"/>
      <w:numFmt w:val="lowerLetter"/>
      <w:lvlText w:val="%2."/>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8E1C6">
      <w:start w:val="1"/>
      <w:numFmt w:val="lowerRoman"/>
      <w:lvlText w:val="%3."/>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E42D8">
      <w:start w:val="1"/>
      <w:numFmt w:val="decimal"/>
      <w:lvlText w:val="%4."/>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D2B8DA">
      <w:start w:val="1"/>
      <w:numFmt w:val="lowerLetter"/>
      <w:lvlText w:val="%5."/>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BED996">
      <w:start w:val="1"/>
      <w:numFmt w:val="lowerRoman"/>
      <w:lvlText w:val="%6."/>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4AD38E">
      <w:start w:val="1"/>
      <w:numFmt w:val="decimal"/>
      <w:lvlText w:val="%7."/>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C05598">
      <w:start w:val="1"/>
      <w:numFmt w:val="lowerLetter"/>
      <w:lvlText w:val="%8."/>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CC908">
      <w:start w:val="1"/>
      <w:numFmt w:val="lowerRoman"/>
      <w:lvlText w:val="%9."/>
      <w:lvlJc w:val="left"/>
      <w:pPr>
        <w:tabs>
          <w:tab w:val="left" w:pos="72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4C328B9"/>
    <w:multiLevelType w:val="multilevel"/>
    <w:tmpl w:val="1632D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5162A1C"/>
    <w:multiLevelType w:val="hybridMultilevel"/>
    <w:tmpl w:val="EFA07E60"/>
    <w:lvl w:ilvl="0" w:tplc="AA586F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5BE3E77"/>
    <w:multiLevelType w:val="multilevel"/>
    <w:tmpl w:val="137CDF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A07680"/>
    <w:multiLevelType w:val="hybridMultilevel"/>
    <w:tmpl w:val="C9B256CA"/>
    <w:lvl w:ilvl="0" w:tplc="0100A164">
      <w:start w:val="6"/>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15:restartNumberingAfterBreak="0">
    <w:nsid w:val="791C76DC"/>
    <w:multiLevelType w:val="hybridMultilevel"/>
    <w:tmpl w:val="3D2E8BE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E294E9E6">
      <w:start w:val="1"/>
      <w:numFmt w:val="decimal"/>
      <w:lvlText w:val="2.%5."/>
      <w:lvlJc w:val="left"/>
      <w:pPr>
        <w:ind w:left="4320" w:hanging="360"/>
      </w:pPr>
      <w:rPr>
        <w:rFonts w:hint="default"/>
        <w:color w:val="auto"/>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0" w15:restartNumberingAfterBreak="0">
    <w:nsid w:val="79477C7B"/>
    <w:multiLevelType w:val="hybridMultilevel"/>
    <w:tmpl w:val="1C600268"/>
    <w:lvl w:ilvl="0" w:tplc="FFFFFFFF">
      <w:start w:val="1"/>
      <w:numFmt w:val="lowerLetter"/>
      <w:lvlText w:val="%1)"/>
      <w:lvlJc w:val="left"/>
      <w:pPr>
        <w:ind w:left="1038" w:hanging="360"/>
      </w:pPr>
      <w:rPr>
        <w:rFonts w:hint="default"/>
        <w:color w:val="auto"/>
      </w:rPr>
    </w:lvl>
    <w:lvl w:ilvl="1" w:tplc="9A16E00A">
      <w:start w:val="1"/>
      <w:numFmt w:val="decimal"/>
      <w:lvlText w:val="1.%2."/>
      <w:lvlJc w:val="left"/>
      <w:pPr>
        <w:ind w:left="644" w:hanging="360"/>
      </w:pPr>
      <w:rPr>
        <w:rFonts w:cs="Times New Roman" w:hint="default"/>
        <w:i w:val="0"/>
        <w:sz w:val="22"/>
        <w:szCs w:val="22"/>
      </w:rPr>
    </w:lvl>
    <w:lvl w:ilvl="2" w:tplc="FFFFFFFF" w:tentative="1">
      <w:start w:val="1"/>
      <w:numFmt w:val="lowerRoman"/>
      <w:lvlText w:val="%3."/>
      <w:lvlJc w:val="right"/>
      <w:pPr>
        <w:ind w:left="2478" w:hanging="180"/>
      </w:pPr>
    </w:lvl>
    <w:lvl w:ilvl="3" w:tplc="FFFFFFFF" w:tentative="1">
      <w:start w:val="1"/>
      <w:numFmt w:val="decimal"/>
      <w:lvlText w:val="%4."/>
      <w:lvlJc w:val="left"/>
      <w:pPr>
        <w:ind w:left="3198" w:hanging="360"/>
      </w:pPr>
    </w:lvl>
    <w:lvl w:ilvl="4" w:tplc="FFFFFFFF" w:tentative="1">
      <w:start w:val="1"/>
      <w:numFmt w:val="lowerLetter"/>
      <w:lvlText w:val="%5."/>
      <w:lvlJc w:val="left"/>
      <w:pPr>
        <w:ind w:left="3918" w:hanging="360"/>
      </w:pPr>
    </w:lvl>
    <w:lvl w:ilvl="5" w:tplc="FFFFFFFF" w:tentative="1">
      <w:start w:val="1"/>
      <w:numFmt w:val="lowerRoman"/>
      <w:lvlText w:val="%6."/>
      <w:lvlJc w:val="right"/>
      <w:pPr>
        <w:ind w:left="4638" w:hanging="180"/>
      </w:pPr>
    </w:lvl>
    <w:lvl w:ilvl="6" w:tplc="FFFFFFFF" w:tentative="1">
      <w:start w:val="1"/>
      <w:numFmt w:val="decimal"/>
      <w:lvlText w:val="%7."/>
      <w:lvlJc w:val="left"/>
      <w:pPr>
        <w:ind w:left="5358" w:hanging="360"/>
      </w:pPr>
    </w:lvl>
    <w:lvl w:ilvl="7" w:tplc="FFFFFFFF" w:tentative="1">
      <w:start w:val="1"/>
      <w:numFmt w:val="lowerLetter"/>
      <w:lvlText w:val="%8."/>
      <w:lvlJc w:val="left"/>
      <w:pPr>
        <w:ind w:left="6078" w:hanging="360"/>
      </w:pPr>
    </w:lvl>
    <w:lvl w:ilvl="8" w:tplc="FFFFFFFF" w:tentative="1">
      <w:start w:val="1"/>
      <w:numFmt w:val="lowerRoman"/>
      <w:lvlText w:val="%9."/>
      <w:lvlJc w:val="right"/>
      <w:pPr>
        <w:ind w:left="6798" w:hanging="180"/>
      </w:pPr>
    </w:lvl>
  </w:abstractNum>
  <w:abstractNum w:abstractNumId="181"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2"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7BB80605"/>
    <w:multiLevelType w:val="hybridMultilevel"/>
    <w:tmpl w:val="A7A28CD0"/>
    <w:lvl w:ilvl="0" w:tplc="784C709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CE82347"/>
    <w:multiLevelType w:val="hybridMultilevel"/>
    <w:tmpl w:val="18468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206995020">
    <w:abstractNumId w:val="135"/>
  </w:num>
  <w:num w:numId="2" w16cid:durableId="2132746536">
    <w:abstractNumId w:val="73"/>
  </w:num>
  <w:num w:numId="3" w16cid:durableId="559512442">
    <w:abstractNumId w:val="138"/>
  </w:num>
  <w:num w:numId="4" w16cid:durableId="507135067">
    <w:abstractNumId w:val="35"/>
  </w:num>
  <w:num w:numId="5" w16cid:durableId="1993678982">
    <w:abstractNumId w:val="23"/>
  </w:num>
  <w:num w:numId="6" w16cid:durableId="421995982">
    <w:abstractNumId w:val="107"/>
  </w:num>
  <w:num w:numId="7" w16cid:durableId="1891527001">
    <w:abstractNumId w:val="38"/>
  </w:num>
  <w:num w:numId="8" w16cid:durableId="1368947684">
    <w:abstractNumId w:val="159"/>
  </w:num>
  <w:num w:numId="9" w16cid:durableId="2106001506">
    <w:abstractNumId w:val="52"/>
  </w:num>
  <w:num w:numId="10" w16cid:durableId="250940118">
    <w:abstractNumId w:val="25"/>
  </w:num>
  <w:num w:numId="11" w16cid:durableId="2089763175">
    <w:abstractNumId w:val="41"/>
  </w:num>
  <w:num w:numId="12" w16cid:durableId="1124469278">
    <w:abstractNumId w:val="57"/>
  </w:num>
  <w:num w:numId="13" w16cid:durableId="1573352211">
    <w:abstractNumId w:val="176"/>
  </w:num>
  <w:num w:numId="14" w16cid:durableId="191772509">
    <w:abstractNumId w:val="63"/>
  </w:num>
  <w:num w:numId="15" w16cid:durableId="633759247">
    <w:abstractNumId w:val="33"/>
  </w:num>
  <w:num w:numId="16" w16cid:durableId="318076175">
    <w:abstractNumId w:val="156"/>
  </w:num>
  <w:num w:numId="17" w16cid:durableId="14496164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83895">
    <w:abstractNumId w:val="136"/>
  </w:num>
  <w:num w:numId="19" w16cid:durableId="676232372">
    <w:abstractNumId w:val="145"/>
  </w:num>
  <w:num w:numId="20" w16cid:durableId="1038358334">
    <w:abstractNumId w:val="133"/>
  </w:num>
  <w:num w:numId="21" w16cid:durableId="11421747">
    <w:abstractNumId w:val="168"/>
  </w:num>
  <w:num w:numId="22" w16cid:durableId="1242956183">
    <w:abstractNumId w:val="181"/>
  </w:num>
  <w:num w:numId="23" w16cid:durableId="1223978871">
    <w:abstractNumId w:val="14"/>
  </w:num>
  <w:num w:numId="24" w16cid:durableId="78331099">
    <w:abstractNumId w:val="60"/>
  </w:num>
  <w:num w:numId="25" w16cid:durableId="554394608">
    <w:abstractNumId w:val="109"/>
  </w:num>
  <w:num w:numId="26" w16cid:durableId="1058089128">
    <w:abstractNumId w:val="37"/>
  </w:num>
  <w:num w:numId="27" w16cid:durableId="2097243163">
    <w:abstractNumId w:val="161"/>
  </w:num>
  <w:num w:numId="28" w16cid:durableId="2019575543">
    <w:abstractNumId w:val="99"/>
  </w:num>
  <w:num w:numId="29" w16cid:durableId="206644957">
    <w:abstractNumId w:val="48"/>
  </w:num>
  <w:num w:numId="30" w16cid:durableId="1802918841">
    <w:abstractNumId w:val="22"/>
  </w:num>
  <w:num w:numId="31" w16cid:durableId="1771392991">
    <w:abstractNumId w:val="5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0626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143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5348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6195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920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3864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8269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329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49738">
    <w:abstractNumId w:val="168"/>
    <w:lvlOverride w:ilvl="0">
      <w:lvl w:ilvl="0" w:tplc="EEEEAE54">
        <w:start w:val="1"/>
        <w:numFmt w:val="decimal"/>
        <w:lvlText w:val="%1."/>
        <w:lvlJc w:val="left"/>
        <w:pPr>
          <w:tabs>
            <w:tab w:val="num" w:pos="720"/>
          </w:tabs>
          <w:ind w:left="720" w:hanging="360"/>
        </w:pPr>
        <w:rPr>
          <w:rFonts w:cs="Times New Roman"/>
          <w:b w:val="0"/>
        </w:rPr>
      </w:lvl>
    </w:lvlOverride>
  </w:num>
  <w:num w:numId="41" w16cid:durableId="1483817143">
    <w:abstractNumId w:val="46"/>
  </w:num>
  <w:num w:numId="42" w16cid:durableId="170027982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7268775">
    <w:abstractNumId w:val="168"/>
    <w:lvlOverride w:ilvl="0">
      <w:startOverride w:val="1"/>
      <w:lvl w:ilvl="0" w:tplc="EEEEAE5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4" w16cid:durableId="14433755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7276525">
    <w:abstractNumId w:val="157"/>
  </w:num>
  <w:num w:numId="46" w16cid:durableId="1642609773">
    <w:abstractNumId w:val="83"/>
  </w:num>
  <w:num w:numId="47" w16cid:durableId="262538698">
    <w:abstractNumId w:val="103"/>
  </w:num>
  <w:num w:numId="48" w16cid:durableId="1838033193">
    <w:abstractNumId w:val="166"/>
  </w:num>
  <w:num w:numId="49" w16cid:durableId="1419517290">
    <w:abstractNumId w:val="116"/>
  </w:num>
  <w:num w:numId="50" w16cid:durableId="1283615939">
    <w:abstractNumId w:val="40"/>
  </w:num>
  <w:num w:numId="51" w16cid:durableId="1626811043">
    <w:abstractNumId w:val="89"/>
  </w:num>
  <w:num w:numId="52" w16cid:durableId="1954900398">
    <w:abstractNumId w:val="77"/>
  </w:num>
  <w:num w:numId="53" w16cid:durableId="1757895852">
    <w:abstractNumId w:val="40"/>
    <w:lvlOverride w:ilvl="0">
      <w:lvl w:ilvl="0" w:tplc="8F2CF0D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4B686E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33484B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A86687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3F54EA5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49A8A1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316485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ADD43DD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DC2C25D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16cid:durableId="868029694">
    <w:abstractNumId w:val="27"/>
  </w:num>
  <w:num w:numId="55" w16cid:durableId="447891527">
    <w:abstractNumId w:val="140"/>
  </w:num>
  <w:num w:numId="56" w16cid:durableId="1093815359">
    <w:abstractNumId w:val="128"/>
  </w:num>
  <w:num w:numId="57" w16cid:durableId="1862887602">
    <w:abstractNumId w:val="147"/>
  </w:num>
  <w:num w:numId="58" w16cid:durableId="115680366">
    <w:abstractNumId w:val="34"/>
  </w:num>
  <w:num w:numId="59" w16cid:durableId="1031147740">
    <w:abstractNumId w:val="97"/>
  </w:num>
  <w:num w:numId="60" w16cid:durableId="770784633">
    <w:abstractNumId w:val="170"/>
  </w:num>
  <w:num w:numId="61" w16cid:durableId="270868279">
    <w:abstractNumId w:val="104"/>
  </w:num>
  <w:num w:numId="62" w16cid:durableId="1961493170">
    <w:abstractNumId w:val="149"/>
  </w:num>
  <w:num w:numId="63" w16cid:durableId="1793935446">
    <w:abstractNumId w:val="150"/>
  </w:num>
  <w:num w:numId="64" w16cid:durableId="1605578968">
    <w:abstractNumId w:val="77"/>
    <w:lvlOverride w:ilvl="0">
      <w:lvl w:ilvl="0" w:tplc="58D44CEE">
        <w:start w:val="1"/>
        <w:numFmt w:val="decimal"/>
        <w:lvlText w:val="5.%1."/>
        <w:lvlJc w:val="left"/>
        <w:pPr>
          <w:ind w:left="360" w:hanging="360"/>
        </w:pPr>
        <w:rPr>
          <w:rFonts w:ascii="Times New Roman" w:hAnsi="Times New Roman" w:cs="Times New Roman" w:hint="default"/>
          <w:i w:val="0"/>
          <w:sz w:val="24"/>
          <w:szCs w:val="24"/>
        </w:rPr>
      </w:lvl>
    </w:lvlOverride>
    <w:lvlOverride w:ilvl="1">
      <w:lvl w:ilvl="1" w:tplc="AF76F882" w:tentative="1">
        <w:start w:val="1"/>
        <w:numFmt w:val="lowerLetter"/>
        <w:lvlText w:val="%2."/>
        <w:lvlJc w:val="left"/>
        <w:pPr>
          <w:ind w:left="1080" w:hanging="360"/>
        </w:pPr>
      </w:lvl>
    </w:lvlOverride>
    <w:lvlOverride w:ilvl="2">
      <w:lvl w:ilvl="2" w:tplc="4E905EEA" w:tentative="1">
        <w:start w:val="1"/>
        <w:numFmt w:val="lowerRoman"/>
        <w:lvlText w:val="%3."/>
        <w:lvlJc w:val="right"/>
        <w:pPr>
          <w:ind w:left="1800" w:hanging="180"/>
        </w:pPr>
      </w:lvl>
    </w:lvlOverride>
    <w:lvlOverride w:ilvl="3">
      <w:lvl w:ilvl="3" w:tplc="A372C9B4" w:tentative="1">
        <w:start w:val="1"/>
        <w:numFmt w:val="decimal"/>
        <w:lvlText w:val="%4."/>
        <w:lvlJc w:val="left"/>
        <w:pPr>
          <w:ind w:left="2520" w:hanging="360"/>
        </w:pPr>
      </w:lvl>
    </w:lvlOverride>
    <w:lvlOverride w:ilvl="4">
      <w:lvl w:ilvl="4" w:tplc="74DA5D30" w:tentative="1">
        <w:start w:val="1"/>
        <w:numFmt w:val="lowerLetter"/>
        <w:lvlText w:val="%5."/>
        <w:lvlJc w:val="left"/>
        <w:pPr>
          <w:ind w:left="3240" w:hanging="360"/>
        </w:pPr>
      </w:lvl>
    </w:lvlOverride>
    <w:lvlOverride w:ilvl="5">
      <w:lvl w:ilvl="5" w:tplc="6AF0F0A2" w:tentative="1">
        <w:start w:val="1"/>
        <w:numFmt w:val="lowerRoman"/>
        <w:lvlText w:val="%6."/>
        <w:lvlJc w:val="right"/>
        <w:pPr>
          <w:ind w:left="3960" w:hanging="180"/>
        </w:pPr>
      </w:lvl>
    </w:lvlOverride>
    <w:lvlOverride w:ilvl="6">
      <w:lvl w:ilvl="6" w:tplc="F60CD30C" w:tentative="1">
        <w:start w:val="1"/>
        <w:numFmt w:val="decimal"/>
        <w:lvlText w:val="%7."/>
        <w:lvlJc w:val="left"/>
        <w:pPr>
          <w:ind w:left="4680" w:hanging="360"/>
        </w:pPr>
      </w:lvl>
    </w:lvlOverride>
    <w:lvlOverride w:ilvl="7">
      <w:lvl w:ilvl="7" w:tplc="F6048AF6" w:tentative="1">
        <w:start w:val="1"/>
        <w:numFmt w:val="lowerLetter"/>
        <w:lvlText w:val="%8."/>
        <w:lvlJc w:val="left"/>
        <w:pPr>
          <w:ind w:left="5400" w:hanging="360"/>
        </w:pPr>
      </w:lvl>
    </w:lvlOverride>
    <w:lvlOverride w:ilvl="8">
      <w:lvl w:ilvl="8" w:tplc="A7469290" w:tentative="1">
        <w:start w:val="1"/>
        <w:numFmt w:val="lowerRoman"/>
        <w:lvlText w:val="%9."/>
        <w:lvlJc w:val="right"/>
        <w:pPr>
          <w:ind w:left="6120" w:hanging="180"/>
        </w:pPr>
      </w:lvl>
    </w:lvlOverride>
  </w:num>
  <w:num w:numId="65" w16cid:durableId="1776557880">
    <w:abstractNumId w:val="150"/>
    <w:lvlOverride w:ilvl="0">
      <w:startOverride w:val="6"/>
    </w:lvlOverride>
  </w:num>
  <w:num w:numId="66" w16cid:durableId="1090808726">
    <w:abstractNumId w:val="16"/>
  </w:num>
  <w:num w:numId="67" w16cid:durableId="540476954">
    <w:abstractNumId w:val="122"/>
  </w:num>
  <w:num w:numId="68" w16cid:durableId="1376543094">
    <w:abstractNumId w:val="172"/>
  </w:num>
  <w:num w:numId="69" w16cid:durableId="1981492234">
    <w:abstractNumId w:val="153"/>
  </w:num>
  <w:num w:numId="70" w16cid:durableId="859978392">
    <w:abstractNumId w:val="155"/>
  </w:num>
  <w:num w:numId="71" w16cid:durableId="1460759368">
    <w:abstractNumId w:val="108"/>
  </w:num>
  <w:num w:numId="72" w16cid:durableId="1692294175">
    <w:abstractNumId w:val="153"/>
    <w:lvlOverride w:ilvl="0">
      <w:startOverride w:val="3"/>
      <w:lvl w:ilvl="0" w:tplc="F844C9D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5EC34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0476B6">
        <w:start w:val="1"/>
        <w:numFmt w:val="lowerRoman"/>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D2671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4ECC44">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EE7270">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AA15A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9A7BD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5E9746">
        <w:start w:val="1"/>
        <w:numFmt w:val="lowerRoman"/>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557324467">
    <w:abstractNumId w:val="94"/>
  </w:num>
  <w:num w:numId="74" w16cid:durableId="1721854643">
    <w:abstractNumId w:val="91"/>
  </w:num>
  <w:num w:numId="75" w16cid:durableId="1461652970">
    <w:abstractNumId w:val="91"/>
    <w:lvlOverride w:ilvl="0">
      <w:lvl w:ilvl="0" w:tplc="B1B62F3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DC830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8" w:hanging="6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76E5E92">
        <w:start w:val="1"/>
        <w:numFmt w:val="lowerRoman"/>
        <w:lvlText w:val="%3."/>
        <w:lvlJc w:val="left"/>
        <w:pPr>
          <w:tabs>
            <w:tab w:val="left" w:pos="360"/>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left="1416" w:hanging="6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1A5CC2">
        <w:start w:val="1"/>
        <w:numFmt w:val="decimal"/>
        <w:lvlText w:val="%4."/>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8860"/>
          </w:tabs>
          <w:ind w:left="2124" w:hanging="6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F22815C">
        <w:start w:val="1"/>
        <w:numFmt w:val="lowerLetter"/>
        <w:lvlText w:val="%5."/>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8860"/>
          </w:tabs>
          <w:ind w:left="2832" w:hanging="6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25898C0">
        <w:start w:val="1"/>
        <w:numFmt w:val="lowerRoman"/>
        <w:lvlText w:val="%6."/>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8860"/>
          </w:tabs>
          <w:ind w:left="3540" w:hanging="6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343430">
        <w:start w:val="1"/>
        <w:numFmt w:val="decimal"/>
        <w:lvlText w:val="%7."/>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248"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FC49E6">
        <w:start w:val="1"/>
        <w:numFmt w:val="lowerLetter"/>
        <w:lvlText w:val="%8."/>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8860"/>
          </w:tabs>
          <w:ind w:left="4956" w:hanging="6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92D95A">
        <w:start w:val="1"/>
        <w:numFmt w:val="lowerRoman"/>
        <w:lvlText w:val="%9."/>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8860"/>
          </w:tabs>
          <w:ind w:left="5664" w:hanging="6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16cid:durableId="272708858">
    <w:abstractNumId w:val="106"/>
  </w:num>
  <w:num w:numId="77" w16cid:durableId="208347016">
    <w:abstractNumId w:val="110"/>
  </w:num>
  <w:num w:numId="78" w16cid:durableId="1400715385">
    <w:abstractNumId w:val="127"/>
  </w:num>
  <w:num w:numId="79" w16cid:durableId="866721575">
    <w:abstractNumId w:val="15"/>
  </w:num>
  <w:num w:numId="80" w16cid:durableId="602880738">
    <w:abstractNumId w:val="75"/>
  </w:num>
  <w:num w:numId="81" w16cid:durableId="39480767">
    <w:abstractNumId w:val="53"/>
  </w:num>
  <w:num w:numId="82" w16cid:durableId="2033191888">
    <w:abstractNumId w:val="74"/>
  </w:num>
  <w:num w:numId="83" w16cid:durableId="661398208">
    <w:abstractNumId w:val="144"/>
  </w:num>
  <w:num w:numId="84" w16cid:durableId="1612282536">
    <w:abstractNumId w:val="71"/>
  </w:num>
  <w:num w:numId="85" w16cid:durableId="305822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31781326">
    <w:abstractNumId w:val="49"/>
  </w:num>
  <w:num w:numId="87" w16cid:durableId="1969168730">
    <w:abstractNumId w:val="90"/>
  </w:num>
  <w:num w:numId="88" w16cid:durableId="1998028258">
    <w:abstractNumId w:val="160"/>
  </w:num>
  <w:num w:numId="89" w16cid:durableId="436950339">
    <w:abstractNumId w:val="171"/>
  </w:num>
  <w:num w:numId="90" w16cid:durableId="1394890090">
    <w:abstractNumId w:val="59"/>
  </w:num>
  <w:num w:numId="91" w16cid:durableId="242111799">
    <w:abstractNumId w:val="42"/>
  </w:num>
  <w:num w:numId="92" w16cid:durableId="1182889834">
    <w:abstractNumId w:val="178"/>
  </w:num>
  <w:num w:numId="93" w16cid:durableId="139082331">
    <w:abstractNumId w:val="164"/>
  </w:num>
  <w:num w:numId="94" w16cid:durableId="532575365">
    <w:abstractNumId w:val="119"/>
  </w:num>
  <w:num w:numId="95" w16cid:durableId="468860610">
    <w:abstractNumId w:val="134"/>
  </w:num>
  <w:num w:numId="96" w16cid:durableId="1330937474">
    <w:abstractNumId w:val="162"/>
  </w:num>
  <w:num w:numId="97" w16cid:durableId="872422502">
    <w:abstractNumId w:val="69"/>
  </w:num>
  <w:num w:numId="98" w16cid:durableId="1064572885">
    <w:abstractNumId w:val="92"/>
  </w:num>
  <w:num w:numId="99" w16cid:durableId="1499999812">
    <w:abstractNumId w:val="58"/>
  </w:num>
  <w:num w:numId="100" w16cid:durableId="290139893">
    <w:abstractNumId w:val="123"/>
  </w:num>
  <w:num w:numId="101" w16cid:durableId="1711569533">
    <w:abstractNumId w:val="125"/>
  </w:num>
  <w:num w:numId="102" w16cid:durableId="1936942427">
    <w:abstractNumId w:val="115"/>
  </w:num>
  <w:num w:numId="103" w16cid:durableId="1837459609">
    <w:abstractNumId w:val="105"/>
  </w:num>
  <w:num w:numId="104" w16cid:durableId="580988132">
    <w:abstractNumId w:val="96"/>
  </w:num>
  <w:num w:numId="105" w16cid:durableId="366225088">
    <w:abstractNumId w:val="82"/>
  </w:num>
  <w:num w:numId="106" w16cid:durableId="1787045094">
    <w:abstractNumId w:val="67"/>
  </w:num>
  <w:num w:numId="107" w16cid:durableId="779951136">
    <w:abstractNumId w:val="21"/>
  </w:num>
  <w:num w:numId="108" w16cid:durableId="1678383652">
    <w:abstractNumId w:val="182"/>
  </w:num>
  <w:num w:numId="109" w16cid:durableId="1479490755">
    <w:abstractNumId w:val="47"/>
  </w:num>
  <w:num w:numId="110" w16cid:durableId="1049719909">
    <w:abstractNumId w:val="4"/>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111" w16cid:durableId="785582044">
    <w:abstractNumId w:val="9"/>
  </w:num>
  <w:num w:numId="112" w16cid:durableId="1342046285">
    <w:abstractNumId w:val="131"/>
  </w:num>
  <w:num w:numId="113" w16cid:durableId="573128367">
    <w:abstractNumId w:val="113"/>
  </w:num>
  <w:num w:numId="114" w16cid:durableId="2139830666">
    <w:abstractNumId w:val="86"/>
  </w:num>
  <w:num w:numId="115" w16cid:durableId="1431924039">
    <w:abstractNumId w:val="36"/>
  </w:num>
  <w:num w:numId="116" w16cid:durableId="504128819">
    <w:abstractNumId w:val="118"/>
  </w:num>
  <w:num w:numId="117" w16cid:durableId="937445479">
    <w:abstractNumId w:val="61"/>
  </w:num>
  <w:num w:numId="118" w16cid:durableId="1096636771">
    <w:abstractNumId w:val="88"/>
  </w:num>
  <w:num w:numId="119" w16cid:durableId="77741327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3318970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18776158">
    <w:abstractNumId w:val="18"/>
  </w:num>
  <w:num w:numId="122" w16cid:durableId="1924413101">
    <w:abstractNumId w:val="10"/>
  </w:num>
  <w:num w:numId="123" w16cid:durableId="1437870478">
    <w:abstractNumId w:val="87"/>
  </w:num>
  <w:num w:numId="124" w16cid:durableId="631249611">
    <w:abstractNumId w:val="98"/>
  </w:num>
  <w:num w:numId="125" w16cid:durableId="1457748329">
    <w:abstractNumId w:val="17"/>
  </w:num>
  <w:num w:numId="126" w16cid:durableId="132527585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18966067">
    <w:abstractNumId w:val="165"/>
  </w:num>
  <w:num w:numId="128" w16cid:durableId="1997343976">
    <w:abstractNumId w:val="93"/>
  </w:num>
  <w:num w:numId="129" w16cid:durableId="21039096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944915692">
    <w:abstractNumId w:val="51"/>
  </w:num>
  <w:num w:numId="131" w16cid:durableId="240529389">
    <w:abstractNumId w:val="28"/>
  </w:num>
  <w:num w:numId="132" w16cid:durableId="1288390648">
    <w:abstractNumId w:val="44"/>
  </w:num>
  <w:num w:numId="133" w16cid:durableId="327095505">
    <w:abstractNumId w:val="112"/>
  </w:num>
  <w:num w:numId="134" w16cid:durableId="1685132579">
    <w:abstractNumId w:val="95"/>
  </w:num>
  <w:num w:numId="135" w16cid:durableId="724256530">
    <w:abstractNumId w:val="64"/>
  </w:num>
  <w:num w:numId="136" w16cid:durableId="279994598">
    <w:abstractNumId w:val="174"/>
  </w:num>
  <w:num w:numId="137" w16cid:durableId="732431155">
    <w:abstractNumId w:val="78"/>
  </w:num>
  <w:num w:numId="138" w16cid:durableId="2134907620">
    <w:abstractNumId w:val="139"/>
  </w:num>
  <w:num w:numId="139" w16cid:durableId="186021532">
    <w:abstractNumId w:val="56"/>
  </w:num>
  <w:num w:numId="140" w16cid:durableId="183810540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319655156">
    <w:abstractNumId w:val="70"/>
  </w:num>
  <w:num w:numId="142" w16cid:durableId="1869101996">
    <w:abstractNumId w:val="124"/>
  </w:num>
  <w:num w:numId="143" w16cid:durableId="2140953327">
    <w:abstractNumId w:val="19"/>
  </w:num>
  <w:num w:numId="144" w16cid:durableId="1319922139">
    <w:abstractNumId w:val="183"/>
  </w:num>
  <w:num w:numId="145" w16cid:durableId="1516843537">
    <w:abstractNumId w:val="168"/>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2."/>
        <w:lvlJc w:val="left"/>
        <w:pPr>
          <w:tabs>
            <w:tab w:val="num" w:pos="360"/>
          </w:tabs>
          <w:ind w:left="360" w:hanging="360"/>
        </w:pPr>
        <w:rPr>
          <w:rFonts w:cs="Times New Roman"/>
          <w:b/>
          <w:bCs/>
          <w:i w:val="0"/>
          <w:iCs/>
        </w:rPr>
      </w:lvl>
    </w:lvlOverride>
    <w:lvlOverride w:ilvl="2">
      <w:startOverride w:val="1"/>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46" w16cid:durableId="2008441056">
    <w:abstractNumId w:val="168"/>
    <w:lvlOverride w:ilvl="0">
      <w:lvl w:ilvl="0" w:tplc="EEEEAE54">
        <w:start w:val="1"/>
        <w:numFmt w:val="decimal"/>
        <w:lvlText w:val="%1."/>
        <w:lvlJc w:val="left"/>
        <w:pPr>
          <w:tabs>
            <w:tab w:val="num" w:pos="720"/>
          </w:tabs>
          <w:ind w:left="720" w:hanging="360"/>
        </w:pPr>
        <w:rPr>
          <w:rFonts w:cs="Times New Roman"/>
        </w:rPr>
      </w:lvl>
    </w:lvlOverride>
    <w:lvlOverride w:ilvl="1">
      <w:lvl w:ilvl="1" w:tplc="A454DCA2">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47" w16cid:durableId="1644501305">
    <w:abstractNumId w:val="125"/>
    <w:lvlOverride w:ilvl="0">
      <w:startOverride w:val="1"/>
    </w:lvlOverride>
    <w:lvlOverride w:ilvl="1"/>
    <w:lvlOverride w:ilvl="2"/>
    <w:lvlOverride w:ilvl="3"/>
    <w:lvlOverride w:ilvl="4"/>
    <w:lvlOverride w:ilvl="5"/>
    <w:lvlOverride w:ilvl="6"/>
    <w:lvlOverride w:ilvl="7"/>
    <w:lvlOverride w:ilvl="8"/>
  </w:num>
  <w:num w:numId="148" w16cid:durableId="133144754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274366990">
    <w:abstractNumId w:val="120"/>
  </w:num>
  <w:num w:numId="150" w16cid:durableId="1623808703">
    <w:abstractNumId w:val="152"/>
  </w:num>
  <w:num w:numId="151" w16cid:durableId="733117939">
    <w:abstractNumId w:val="85"/>
  </w:num>
  <w:num w:numId="152" w16cid:durableId="925768741">
    <w:abstractNumId w:val="79"/>
  </w:num>
  <w:num w:numId="153" w16cid:durableId="1261371779">
    <w:abstractNumId w:val="102"/>
  </w:num>
  <w:num w:numId="154" w16cid:durableId="284435330">
    <w:abstractNumId w:val="179"/>
  </w:num>
  <w:num w:numId="155" w16cid:durableId="1342581822">
    <w:abstractNumId w:val="84"/>
  </w:num>
  <w:num w:numId="156" w16cid:durableId="186065816">
    <w:abstractNumId w:val="65"/>
  </w:num>
  <w:num w:numId="157" w16cid:durableId="796488650">
    <w:abstractNumId w:val="81"/>
  </w:num>
  <w:num w:numId="158" w16cid:durableId="571235771">
    <w:abstractNumId w:val="177"/>
  </w:num>
  <w:num w:numId="159" w16cid:durableId="873733063">
    <w:abstractNumId w:val="146"/>
  </w:num>
  <w:num w:numId="160" w16cid:durableId="1912960092">
    <w:abstractNumId w:val="45"/>
  </w:num>
  <w:num w:numId="161" w16cid:durableId="1800486735">
    <w:abstractNumId w:val="141"/>
  </w:num>
  <w:num w:numId="162" w16cid:durableId="1363482616">
    <w:abstractNumId w:val="76"/>
  </w:num>
  <w:num w:numId="163" w16cid:durableId="313993062">
    <w:abstractNumId w:val="32"/>
  </w:num>
  <w:num w:numId="164" w16cid:durableId="1808160929">
    <w:abstractNumId w:val="154"/>
  </w:num>
  <w:num w:numId="165" w16cid:durableId="1661617554">
    <w:abstractNumId w:val="31"/>
  </w:num>
  <w:num w:numId="166" w16cid:durableId="725181844">
    <w:abstractNumId w:val="114"/>
  </w:num>
  <w:num w:numId="167" w16cid:durableId="483401393">
    <w:abstractNumId w:val="129"/>
  </w:num>
  <w:num w:numId="168" w16cid:durableId="157816870">
    <w:abstractNumId w:val="137"/>
  </w:num>
  <w:num w:numId="169" w16cid:durableId="1937328140">
    <w:abstractNumId w:val="117"/>
  </w:num>
  <w:num w:numId="170" w16cid:durableId="2034109397">
    <w:abstractNumId w:val="132"/>
  </w:num>
  <w:num w:numId="171" w16cid:durableId="1884831336">
    <w:abstractNumId w:val="121"/>
  </w:num>
  <w:num w:numId="172" w16cid:durableId="1302226560">
    <w:abstractNumId w:val="180"/>
  </w:num>
  <w:num w:numId="173" w16cid:durableId="974220729">
    <w:abstractNumId w:val="43"/>
  </w:num>
  <w:num w:numId="174" w16cid:durableId="31462135">
    <w:abstractNumId w:val="184"/>
  </w:num>
  <w:num w:numId="175" w16cid:durableId="993603018">
    <w:abstractNumId w:val="80"/>
  </w:num>
  <w:num w:numId="176" w16cid:durableId="1303147376">
    <w:abstractNumId w:val="30"/>
  </w:num>
  <w:num w:numId="177" w16cid:durableId="1592659656">
    <w:abstractNumId w:val="50"/>
  </w:num>
  <w:num w:numId="178" w16cid:durableId="1345091482">
    <w:abstractNumId w:val="142"/>
  </w:num>
  <w:num w:numId="179" w16cid:durableId="1309478729">
    <w:abstractNumId w:val="167"/>
  </w:num>
  <w:num w:numId="180" w16cid:durableId="404498133">
    <w:abstractNumId w:val="111"/>
  </w:num>
  <w:num w:numId="181" w16cid:durableId="920485875">
    <w:abstractNumId w:val="100"/>
  </w:num>
  <w:num w:numId="182" w16cid:durableId="116293526">
    <w:abstractNumId w:val="29"/>
  </w:num>
  <w:num w:numId="183" w16cid:durableId="1296526237">
    <w:abstractNumId w:val="126"/>
  </w:num>
  <w:num w:numId="184" w16cid:durableId="1952320703">
    <w:abstractNumId w:val="54"/>
  </w:num>
  <w:num w:numId="185" w16cid:durableId="459300547">
    <w:abstractNumId w:val="72"/>
  </w:num>
  <w:num w:numId="186" w16cid:durableId="1373529579">
    <w:abstractNumId w:val="173"/>
  </w:num>
  <w:num w:numId="187" w16cid:durableId="949239438">
    <w:abstractNumId w:val="148"/>
  </w:num>
  <w:num w:numId="188" w16cid:durableId="91318779">
    <w:abstractNumId w:val="62"/>
  </w:num>
  <w:num w:numId="189" w16cid:durableId="731080970">
    <w:abstractNumId w:val="163"/>
  </w:num>
  <w:num w:numId="190" w16cid:durableId="128279688">
    <w:abstractNumId w:val="169"/>
  </w:num>
  <w:num w:numId="191" w16cid:durableId="1309238126">
    <w:abstractNumId w:val="175"/>
  </w:num>
  <w:num w:numId="192" w16cid:durableId="19824361">
    <w:abstractNumId w:val="68"/>
  </w:num>
  <w:num w:numId="193" w16cid:durableId="953950480">
    <w:abstractNumId w:val="14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2636"/>
    <w:rsid w:val="00043BA0"/>
    <w:rsid w:val="0004514D"/>
    <w:rsid w:val="00045ADA"/>
    <w:rsid w:val="00047E14"/>
    <w:rsid w:val="0005027D"/>
    <w:rsid w:val="000529ED"/>
    <w:rsid w:val="0005363B"/>
    <w:rsid w:val="00054393"/>
    <w:rsid w:val="000608B7"/>
    <w:rsid w:val="00061036"/>
    <w:rsid w:val="0006103C"/>
    <w:rsid w:val="000618DE"/>
    <w:rsid w:val="000638EF"/>
    <w:rsid w:val="000650D7"/>
    <w:rsid w:val="00066CC5"/>
    <w:rsid w:val="00066E36"/>
    <w:rsid w:val="00067BB4"/>
    <w:rsid w:val="00072EC7"/>
    <w:rsid w:val="000744E5"/>
    <w:rsid w:val="00075907"/>
    <w:rsid w:val="00081CDB"/>
    <w:rsid w:val="000869E5"/>
    <w:rsid w:val="00092AA4"/>
    <w:rsid w:val="00094C20"/>
    <w:rsid w:val="000A3C5D"/>
    <w:rsid w:val="000A4F2A"/>
    <w:rsid w:val="000A51BB"/>
    <w:rsid w:val="000A6A16"/>
    <w:rsid w:val="000A6B10"/>
    <w:rsid w:val="000A7D05"/>
    <w:rsid w:val="000B0A20"/>
    <w:rsid w:val="000B3096"/>
    <w:rsid w:val="000B3E6D"/>
    <w:rsid w:val="000B5B9D"/>
    <w:rsid w:val="000B60E8"/>
    <w:rsid w:val="000B6467"/>
    <w:rsid w:val="000C067E"/>
    <w:rsid w:val="000C1471"/>
    <w:rsid w:val="000C34C9"/>
    <w:rsid w:val="000C3728"/>
    <w:rsid w:val="000C51B4"/>
    <w:rsid w:val="000C7905"/>
    <w:rsid w:val="000D1155"/>
    <w:rsid w:val="000E002C"/>
    <w:rsid w:val="000E06A9"/>
    <w:rsid w:val="000E40CD"/>
    <w:rsid w:val="000E411C"/>
    <w:rsid w:val="000E5470"/>
    <w:rsid w:val="000E5B71"/>
    <w:rsid w:val="000E5FD6"/>
    <w:rsid w:val="000E71B0"/>
    <w:rsid w:val="000E7918"/>
    <w:rsid w:val="000F21E4"/>
    <w:rsid w:val="000F5ABB"/>
    <w:rsid w:val="000F6961"/>
    <w:rsid w:val="0010427E"/>
    <w:rsid w:val="0010486C"/>
    <w:rsid w:val="001072FD"/>
    <w:rsid w:val="00107951"/>
    <w:rsid w:val="001100C3"/>
    <w:rsid w:val="00111330"/>
    <w:rsid w:val="00111F19"/>
    <w:rsid w:val="00112248"/>
    <w:rsid w:val="00114F50"/>
    <w:rsid w:val="001172D3"/>
    <w:rsid w:val="001212B7"/>
    <w:rsid w:val="001248C9"/>
    <w:rsid w:val="0012552A"/>
    <w:rsid w:val="00125865"/>
    <w:rsid w:val="00125AE9"/>
    <w:rsid w:val="00126527"/>
    <w:rsid w:val="0013017C"/>
    <w:rsid w:val="001315E1"/>
    <w:rsid w:val="001350A7"/>
    <w:rsid w:val="00135F7A"/>
    <w:rsid w:val="0013688D"/>
    <w:rsid w:val="00137C49"/>
    <w:rsid w:val="00137F2B"/>
    <w:rsid w:val="001432FA"/>
    <w:rsid w:val="00147F1B"/>
    <w:rsid w:val="00150986"/>
    <w:rsid w:val="00151FB4"/>
    <w:rsid w:val="00152DF2"/>
    <w:rsid w:val="00154213"/>
    <w:rsid w:val="00156C63"/>
    <w:rsid w:val="00156CEA"/>
    <w:rsid w:val="00157365"/>
    <w:rsid w:val="00157CC5"/>
    <w:rsid w:val="00161BB9"/>
    <w:rsid w:val="00163E43"/>
    <w:rsid w:val="00164317"/>
    <w:rsid w:val="00172E0C"/>
    <w:rsid w:val="00174C7C"/>
    <w:rsid w:val="00176181"/>
    <w:rsid w:val="00177C39"/>
    <w:rsid w:val="00181134"/>
    <w:rsid w:val="001822DA"/>
    <w:rsid w:val="00184364"/>
    <w:rsid w:val="001859F3"/>
    <w:rsid w:val="00186DC5"/>
    <w:rsid w:val="00191584"/>
    <w:rsid w:val="00192321"/>
    <w:rsid w:val="00192CCA"/>
    <w:rsid w:val="001938D9"/>
    <w:rsid w:val="00193D25"/>
    <w:rsid w:val="00194010"/>
    <w:rsid w:val="00194FA6"/>
    <w:rsid w:val="00195289"/>
    <w:rsid w:val="00195B79"/>
    <w:rsid w:val="0019701A"/>
    <w:rsid w:val="001A04FE"/>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D66BD"/>
    <w:rsid w:val="001E0DC9"/>
    <w:rsid w:val="001E344C"/>
    <w:rsid w:val="001E3A2B"/>
    <w:rsid w:val="001E3DD7"/>
    <w:rsid w:val="001E5160"/>
    <w:rsid w:val="001E7718"/>
    <w:rsid w:val="001F37D7"/>
    <w:rsid w:val="001F5096"/>
    <w:rsid w:val="001F54DE"/>
    <w:rsid w:val="001F558D"/>
    <w:rsid w:val="001F6850"/>
    <w:rsid w:val="002001F9"/>
    <w:rsid w:val="00204091"/>
    <w:rsid w:val="0020471E"/>
    <w:rsid w:val="002050DE"/>
    <w:rsid w:val="002056CF"/>
    <w:rsid w:val="00206CCB"/>
    <w:rsid w:val="00207127"/>
    <w:rsid w:val="00210A69"/>
    <w:rsid w:val="00212485"/>
    <w:rsid w:val="002134DE"/>
    <w:rsid w:val="002137FC"/>
    <w:rsid w:val="00213802"/>
    <w:rsid w:val="002174D4"/>
    <w:rsid w:val="00217571"/>
    <w:rsid w:val="00222B19"/>
    <w:rsid w:val="002247CE"/>
    <w:rsid w:val="00225B29"/>
    <w:rsid w:val="0022648E"/>
    <w:rsid w:val="00226E46"/>
    <w:rsid w:val="00227B6B"/>
    <w:rsid w:val="00234C35"/>
    <w:rsid w:val="00234F04"/>
    <w:rsid w:val="0023654A"/>
    <w:rsid w:val="00236A1A"/>
    <w:rsid w:val="0024375C"/>
    <w:rsid w:val="0024454D"/>
    <w:rsid w:val="002458B9"/>
    <w:rsid w:val="00245BF1"/>
    <w:rsid w:val="0024676F"/>
    <w:rsid w:val="00246F82"/>
    <w:rsid w:val="00247D0B"/>
    <w:rsid w:val="00250EA7"/>
    <w:rsid w:val="00251327"/>
    <w:rsid w:val="00251E3D"/>
    <w:rsid w:val="00253254"/>
    <w:rsid w:val="0025574F"/>
    <w:rsid w:val="00255923"/>
    <w:rsid w:val="00255D68"/>
    <w:rsid w:val="00256714"/>
    <w:rsid w:val="00256845"/>
    <w:rsid w:val="00260888"/>
    <w:rsid w:val="00260FC6"/>
    <w:rsid w:val="00264977"/>
    <w:rsid w:val="002655C8"/>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51C"/>
    <w:rsid w:val="00296725"/>
    <w:rsid w:val="002976CB"/>
    <w:rsid w:val="002A089E"/>
    <w:rsid w:val="002A0CA4"/>
    <w:rsid w:val="002A1462"/>
    <w:rsid w:val="002A1C12"/>
    <w:rsid w:val="002A2003"/>
    <w:rsid w:val="002A508F"/>
    <w:rsid w:val="002A6285"/>
    <w:rsid w:val="002B0962"/>
    <w:rsid w:val="002B6137"/>
    <w:rsid w:val="002B6CF6"/>
    <w:rsid w:val="002B6D1C"/>
    <w:rsid w:val="002B6E49"/>
    <w:rsid w:val="002B72D8"/>
    <w:rsid w:val="002C1CEF"/>
    <w:rsid w:val="002C2741"/>
    <w:rsid w:val="002C50E1"/>
    <w:rsid w:val="002C50F6"/>
    <w:rsid w:val="002D3160"/>
    <w:rsid w:val="002D6D9D"/>
    <w:rsid w:val="002D7012"/>
    <w:rsid w:val="002E0E9F"/>
    <w:rsid w:val="002E4B95"/>
    <w:rsid w:val="002E56F7"/>
    <w:rsid w:val="002E5A50"/>
    <w:rsid w:val="002E786B"/>
    <w:rsid w:val="002E7D41"/>
    <w:rsid w:val="002F015E"/>
    <w:rsid w:val="002F5A09"/>
    <w:rsid w:val="002F5C0E"/>
    <w:rsid w:val="002F687A"/>
    <w:rsid w:val="00300CE4"/>
    <w:rsid w:val="00301A5B"/>
    <w:rsid w:val="00301E36"/>
    <w:rsid w:val="0031029D"/>
    <w:rsid w:val="0031198C"/>
    <w:rsid w:val="00311B2B"/>
    <w:rsid w:val="00312084"/>
    <w:rsid w:val="003121F6"/>
    <w:rsid w:val="00312776"/>
    <w:rsid w:val="0031582A"/>
    <w:rsid w:val="00320935"/>
    <w:rsid w:val="003234F3"/>
    <w:rsid w:val="00325579"/>
    <w:rsid w:val="003267B8"/>
    <w:rsid w:val="00327138"/>
    <w:rsid w:val="0033089D"/>
    <w:rsid w:val="003308FF"/>
    <w:rsid w:val="0033123E"/>
    <w:rsid w:val="003315D3"/>
    <w:rsid w:val="00331F31"/>
    <w:rsid w:val="00332C9C"/>
    <w:rsid w:val="00332E2F"/>
    <w:rsid w:val="003356A7"/>
    <w:rsid w:val="003359A7"/>
    <w:rsid w:val="003374E7"/>
    <w:rsid w:val="00341AF4"/>
    <w:rsid w:val="00343FA5"/>
    <w:rsid w:val="003452FE"/>
    <w:rsid w:val="003454D3"/>
    <w:rsid w:val="003458BB"/>
    <w:rsid w:val="003459C2"/>
    <w:rsid w:val="00346C36"/>
    <w:rsid w:val="00347157"/>
    <w:rsid w:val="00350E46"/>
    <w:rsid w:val="003545E5"/>
    <w:rsid w:val="00361DA7"/>
    <w:rsid w:val="00363A65"/>
    <w:rsid w:val="003658CA"/>
    <w:rsid w:val="0036714C"/>
    <w:rsid w:val="00367172"/>
    <w:rsid w:val="003679C6"/>
    <w:rsid w:val="00370C3D"/>
    <w:rsid w:val="003712FE"/>
    <w:rsid w:val="003716F1"/>
    <w:rsid w:val="003747BC"/>
    <w:rsid w:val="0038081A"/>
    <w:rsid w:val="003826EF"/>
    <w:rsid w:val="00382812"/>
    <w:rsid w:val="00383604"/>
    <w:rsid w:val="0038371A"/>
    <w:rsid w:val="00383907"/>
    <w:rsid w:val="003857A3"/>
    <w:rsid w:val="00386A3D"/>
    <w:rsid w:val="00390460"/>
    <w:rsid w:val="003917C5"/>
    <w:rsid w:val="00391AA8"/>
    <w:rsid w:val="003930C4"/>
    <w:rsid w:val="00394702"/>
    <w:rsid w:val="00394EFD"/>
    <w:rsid w:val="00395269"/>
    <w:rsid w:val="00395545"/>
    <w:rsid w:val="00396BDA"/>
    <w:rsid w:val="003971D5"/>
    <w:rsid w:val="00397B88"/>
    <w:rsid w:val="003A2FA0"/>
    <w:rsid w:val="003A37A3"/>
    <w:rsid w:val="003A515B"/>
    <w:rsid w:val="003A600B"/>
    <w:rsid w:val="003A647F"/>
    <w:rsid w:val="003A7234"/>
    <w:rsid w:val="003B0056"/>
    <w:rsid w:val="003B2CDB"/>
    <w:rsid w:val="003B3034"/>
    <w:rsid w:val="003B3DFE"/>
    <w:rsid w:val="003B425D"/>
    <w:rsid w:val="003B5071"/>
    <w:rsid w:val="003B6ADE"/>
    <w:rsid w:val="003B6B9A"/>
    <w:rsid w:val="003B74FB"/>
    <w:rsid w:val="003B7CFF"/>
    <w:rsid w:val="003C23E6"/>
    <w:rsid w:val="003C2D39"/>
    <w:rsid w:val="003C2E45"/>
    <w:rsid w:val="003C42AA"/>
    <w:rsid w:val="003C5DAB"/>
    <w:rsid w:val="003C61F0"/>
    <w:rsid w:val="003C76A2"/>
    <w:rsid w:val="003D3921"/>
    <w:rsid w:val="003D46E3"/>
    <w:rsid w:val="003D4AC5"/>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479E"/>
    <w:rsid w:val="003F6FD6"/>
    <w:rsid w:val="00400C6B"/>
    <w:rsid w:val="004032F6"/>
    <w:rsid w:val="00403B49"/>
    <w:rsid w:val="00405D80"/>
    <w:rsid w:val="00405F89"/>
    <w:rsid w:val="004105E2"/>
    <w:rsid w:val="0041147B"/>
    <w:rsid w:val="00412870"/>
    <w:rsid w:val="0041321D"/>
    <w:rsid w:val="00413439"/>
    <w:rsid w:val="0041520F"/>
    <w:rsid w:val="004154A9"/>
    <w:rsid w:val="00415B37"/>
    <w:rsid w:val="00416246"/>
    <w:rsid w:val="00416481"/>
    <w:rsid w:val="00416B86"/>
    <w:rsid w:val="00417218"/>
    <w:rsid w:val="004205A8"/>
    <w:rsid w:val="0042135B"/>
    <w:rsid w:val="00422BB5"/>
    <w:rsid w:val="004234BE"/>
    <w:rsid w:val="00424415"/>
    <w:rsid w:val="0042463D"/>
    <w:rsid w:val="00424A52"/>
    <w:rsid w:val="00424C68"/>
    <w:rsid w:val="00424C6F"/>
    <w:rsid w:val="00424FE7"/>
    <w:rsid w:val="00425E0D"/>
    <w:rsid w:val="00426F35"/>
    <w:rsid w:val="0042718F"/>
    <w:rsid w:val="00430388"/>
    <w:rsid w:val="0043202F"/>
    <w:rsid w:val="0043228D"/>
    <w:rsid w:val="00433D57"/>
    <w:rsid w:val="00440043"/>
    <w:rsid w:val="00440853"/>
    <w:rsid w:val="004430F9"/>
    <w:rsid w:val="004436EE"/>
    <w:rsid w:val="004445BE"/>
    <w:rsid w:val="00444C3A"/>
    <w:rsid w:val="004457DB"/>
    <w:rsid w:val="00446709"/>
    <w:rsid w:val="00447A6B"/>
    <w:rsid w:val="00447E02"/>
    <w:rsid w:val="004516D8"/>
    <w:rsid w:val="00451D0E"/>
    <w:rsid w:val="00453F4E"/>
    <w:rsid w:val="004546C8"/>
    <w:rsid w:val="00456867"/>
    <w:rsid w:val="0046140A"/>
    <w:rsid w:val="004628CE"/>
    <w:rsid w:val="00464005"/>
    <w:rsid w:val="004653D1"/>
    <w:rsid w:val="00471405"/>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B630A"/>
    <w:rsid w:val="004C3561"/>
    <w:rsid w:val="004C6D52"/>
    <w:rsid w:val="004D1EBE"/>
    <w:rsid w:val="004D618B"/>
    <w:rsid w:val="004D6A07"/>
    <w:rsid w:val="004E04AE"/>
    <w:rsid w:val="004E134B"/>
    <w:rsid w:val="004E1F9D"/>
    <w:rsid w:val="004E2FBA"/>
    <w:rsid w:val="004E4C56"/>
    <w:rsid w:val="004E51EC"/>
    <w:rsid w:val="004E5491"/>
    <w:rsid w:val="004E55CF"/>
    <w:rsid w:val="004F022C"/>
    <w:rsid w:val="004F10D0"/>
    <w:rsid w:val="004F1F34"/>
    <w:rsid w:val="004F2949"/>
    <w:rsid w:val="004F306A"/>
    <w:rsid w:val="004F3171"/>
    <w:rsid w:val="004F3A3E"/>
    <w:rsid w:val="004F69DF"/>
    <w:rsid w:val="00500BEE"/>
    <w:rsid w:val="005054B7"/>
    <w:rsid w:val="00506081"/>
    <w:rsid w:val="0050761B"/>
    <w:rsid w:val="005076AD"/>
    <w:rsid w:val="00507988"/>
    <w:rsid w:val="00511600"/>
    <w:rsid w:val="00511AE5"/>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6A5"/>
    <w:rsid w:val="00547721"/>
    <w:rsid w:val="005543E7"/>
    <w:rsid w:val="00554921"/>
    <w:rsid w:val="00554B3D"/>
    <w:rsid w:val="00554C60"/>
    <w:rsid w:val="0055578F"/>
    <w:rsid w:val="005623C9"/>
    <w:rsid w:val="0056253F"/>
    <w:rsid w:val="0056360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483"/>
    <w:rsid w:val="005C37E9"/>
    <w:rsid w:val="005C3F20"/>
    <w:rsid w:val="005C664A"/>
    <w:rsid w:val="005D0378"/>
    <w:rsid w:val="005D0E94"/>
    <w:rsid w:val="005D142D"/>
    <w:rsid w:val="005D1FFB"/>
    <w:rsid w:val="005D25EB"/>
    <w:rsid w:val="005D3663"/>
    <w:rsid w:val="005D6899"/>
    <w:rsid w:val="005E0D72"/>
    <w:rsid w:val="005E6ED5"/>
    <w:rsid w:val="005F08B9"/>
    <w:rsid w:val="005F2858"/>
    <w:rsid w:val="005F53D3"/>
    <w:rsid w:val="006009BE"/>
    <w:rsid w:val="00601125"/>
    <w:rsid w:val="00602348"/>
    <w:rsid w:val="00606837"/>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1895"/>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B68"/>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1ECA"/>
    <w:rsid w:val="006B2203"/>
    <w:rsid w:val="006B22A4"/>
    <w:rsid w:val="006B2508"/>
    <w:rsid w:val="006B2C08"/>
    <w:rsid w:val="006B792F"/>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1868"/>
    <w:rsid w:val="006E3EEA"/>
    <w:rsid w:val="006E4AF5"/>
    <w:rsid w:val="006E50C8"/>
    <w:rsid w:val="006F2583"/>
    <w:rsid w:val="006F264A"/>
    <w:rsid w:val="006F3E48"/>
    <w:rsid w:val="006F45DE"/>
    <w:rsid w:val="006F540D"/>
    <w:rsid w:val="0070066C"/>
    <w:rsid w:val="007006F2"/>
    <w:rsid w:val="00702A23"/>
    <w:rsid w:val="007044DA"/>
    <w:rsid w:val="00707194"/>
    <w:rsid w:val="007137C7"/>
    <w:rsid w:val="00713E3D"/>
    <w:rsid w:val="00713FCF"/>
    <w:rsid w:val="007152BF"/>
    <w:rsid w:val="0071572E"/>
    <w:rsid w:val="00715D37"/>
    <w:rsid w:val="00716C81"/>
    <w:rsid w:val="00720724"/>
    <w:rsid w:val="0072350D"/>
    <w:rsid w:val="0072629A"/>
    <w:rsid w:val="00727B44"/>
    <w:rsid w:val="00731D28"/>
    <w:rsid w:val="00734862"/>
    <w:rsid w:val="00734C4D"/>
    <w:rsid w:val="007354C5"/>
    <w:rsid w:val="007355CE"/>
    <w:rsid w:val="00735A17"/>
    <w:rsid w:val="00736F4D"/>
    <w:rsid w:val="00737C48"/>
    <w:rsid w:val="00743EB4"/>
    <w:rsid w:val="0074553C"/>
    <w:rsid w:val="00747362"/>
    <w:rsid w:val="00747479"/>
    <w:rsid w:val="00750556"/>
    <w:rsid w:val="00751305"/>
    <w:rsid w:val="007549FC"/>
    <w:rsid w:val="00757274"/>
    <w:rsid w:val="007611AA"/>
    <w:rsid w:val="007620C4"/>
    <w:rsid w:val="00766555"/>
    <w:rsid w:val="0076656D"/>
    <w:rsid w:val="00767502"/>
    <w:rsid w:val="00770965"/>
    <w:rsid w:val="00770D90"/>
    <w:rsid w:val="00770D92"/>
    <w:rsid w:val="00771F16"/>
    <w:rsid w:val="0077208C"/>
    <w:rsid w:val="007746D9"/>
    <w:rsid w:val="007757EB"/>
    <w:rsid w:val="007815E5"/>
    <w:rsid w:val="00784442"/>
    <w:rsid w:val="00786601"/>
    <w:rsid w:val="007910AF"/>
    <w:rsid w:val="007923E2"/>
    <w:rsid w:val="00792E09"/>
    <w:rsid w:val="007961C8"/>
    <w:rsid w:val="00796E32"/>
    <w:rsid w:val="00796F61"/>
    <w:rsid w:val="007A111C"/>
    <w:rsid w:val="007A2A6A"/>
    <w:rsid w:val="007A63AA"/>
    <w:rsid w:val="007B2649"/>
    <w:rsid w:val="007B2D3D"/>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5BB3"/>
    <w:rsid w:val="007E6243"/>
    <w:rsid w:val="007E75A2"/>
    <w:rsid w:val="007F168A"/>
    <w:rsid w:val="007F575B"/>
    <w:rsid w:val="007F5CCF"/>
    <w:rsid w:val="007F7EA9"/>
    <w:rsid w:val="00800473"/>
    <w:rsid w:val="00804464"/>
    <w:rsid w:val="00804579"/>
    <w:rsid w:val="00804AFE"/>
    <w:rsid w:val="00804C70"/>
    <w:rsid w:val="0080545E"/>
    <w:rsid w:val="00805833"/>
    <w:rsid w:val="008069DB"/>
    <w:rsid w:val="00807724"/>
    <w:rsid w:val="00816A5C"/>
    <w:rsid w:val="0081750A"/>
    <w:rsid w:val="00817583"/>
    <w:rsid w:val="00821AD0"/>
    <w:rsid w:val="00821B80"/>
    <w:rsid w:val="00824B19"/>
    <w:rsid w:val="0083005D"/>
    <w:rsid w:val="00831481"/>
    <w:rsid w:val="00832B32"/>
    <w:rsid w:val="008355BD"/>
    <w:rsid w:val="008366E0"/>
    <w:rsid w:val="008445FD"/>
    <w:rsid w:val="00844F39"/>
    <w:rsid w:val="00845997"/>
    <w:rsid w:val="008474CD"/>
    <w:rsid w:val="00847D74"/>
    <w:rsid w:val="00851BD8"/>
    <w:rsid w:val="00853D93"/>
    <w:rsid w:val="00855A54"/>
    <w:rsid w:val="008569ED"/>
    <w:rsid w:val="00860995"/>
    <w:rsid w:val="008611F3"/>
    <w:rsid w:val="00861DD3"/>
    <w:rsid w:val="00862FD7"/>
    <w:rsid w:val="008648A7"/>
    <w:rsid w:val="00865B66"/>
    <w:rsid w:val="0087019C"/>
    <w:rsid w:val="008707ED"/>
    <w:rsid w:val="00874943"/>
    <w:rsid w:val="00874D6D"/>
    <w:rsid w:val="008756BC"/>
    <w:rsid w:val="00882FB1"/>
    <w:rsid w:val="0088338F"/>
    <w:rsid w:val="00883C6F"/>
    <w:rsid w:val="00886B99"/>
    <w:rsid w:val="00886F64"/>
    <w:rsid w:val="00887DD6"/>
    <w:rsid w:val="008920ED"/>
    <w:rsid w:val="008925DF"/>
    <w:rsid w:val="00893791"/>
    <w:rsid w:val="008943B9"/>
    <w:rsid w:val="00894748"/>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1F5F"/>
    <w:rsid w:val="008C45A1"/>
    <w:rsid w:val="008C4DC4"/>
    <w:rsid w:val="008C659F"/>
    <w:rsid w:val="008D118D"/>
    <w:rsid w:val="008D24DA"/>
    <w:rsid w:val="008D2B71"/>
    <w:rsid w:val="008D2FDB"/>
    <w:rsid w:val="008D42D6"/>
    <w:rsid w:val="008D685C"/>
    <w:rsid w:val="008D72D7"/>
    <w:rsid w:val="008E0B42"/>
    <w:rsid w:val="008E18CF"/>
    <w:rsid w:val="008E2690"/>
    <w:rsid w:val="008E2F22"/>
    <w:rsid w:val="008E36D1"/>
    <w:rsid w:val="008E3F35"/>
    <w:rsid w:val="008E5548"/>
    <w:rsid w:val="008F0E22"/>
    <w:rsid w:val="008F4571"/>
    <w:rsid w:val="008F5B47"/>
    <w:rsid w:val="008F6068"/>
    <w:rsid w:val="00900796"/>
    <w:rsid w:val="00901BF9"/>
    <w:rsid w:val="00905003"/>
    <w:rsid w:val="00907D8F"/>
    <w:rsid w:val="009117C9"/>
    <w:rsid w:val="00911A7D"/>
    <w:rsid w:val="00911AF6"/>
    <w:rsid w:val="00912311"/>
    <w:rsid w:val="00912CA6"/>
    <w:rsid w:val="00915B60"/>
    <w:rsid w:val="00916A7B"/>
    <w:rsid w:val="00920062"/>
    <w:rsid w:val="00921FA0"/>
    <w:rsid w:val="00923C53"/>
    <w:rsid w:val="0092477D"/>
    <w:rsid w:val="00925EEA"/>
    <w:rsid w:val="00927733"/>
    <w:rsid w:val="00927995"/>
    <w:rsid w:val="009309D1"/>
    <w:rsid w:val="0093112A"/>
    <w:rsid w:val="00932917"/>
    <w:rsid w:val="0093341F"/>
    <w:rsid w:val="009354AB"/>
    <w:rsid w:val="009366BF"/>
    <w:rsid w:val="00936728"/>
    <w:rsid w:val="00940689"/>
    <w:rsid w:val="00940E1B"/>
    <w:rsid w:val="009422FD"/>
    <w:rsid w:val="009454DB"/>
    <w:rsid w:val="0095548A"/>
    <w:rsid w:val="00955961"/>
    <w:rsid w:val="00955CA3"/>
    <w:rsid w:val="009604A3"/>
    <w:rsid w:val="00960815"/>
    <w:rsid w:val="00960C60"/>
    <w:rsid w:val="0096155D"/>
    <w:rsid w:val="00961F2B"/>
    <w:rsid w:val="00962941"/>
    <w:rsid w:val="00962BB5"/>
    <w:rsid w:val="00962E3D"/>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866"/>
    <w:rsid w:val="00984A28"/>
    <w:rsid w:val="009936CF"/>
    <w:rsid w:val="00994B94"/>
    <w:rsid w:val="009968C6"/>
    <w:rsid w:val="009979EA"/>
    <w:rsid w:val="009A1E06"/>
    <w:rsid w:val="009A317E"/>
    <w:rsid w:val="009A4AEE"/>
    <w:rsid w:val="009A579A"/>
    <w:rsid w:val="009A7457"/>
    <w:rsid w:val="009A7C90"/>
    <w:rsid w:val="009B017D"/>
    <w:rsid w:val="009B02A2"/>
    <w:rsid w:val="009B0A3E"/>
    <w:rsid w:val="009B144A"/>
    <w:rsid w:val="009B328A"/>
    <w:rsid w:val="009C03B4"/>
    <w:rsid w:val="009C13E3"/>
    <w:rsid w:val="009C180B"/>
    <w:rsid w:val="009C1EFE"/>
    <w:rsid w:val="009C435F"/>
    <w:rsid w:val="009C515E"/>
    <w:rsid w:val="009C6A89"/>
    <w:rsid w:val="009D398A"/>
    <w:rsid w:val="009D563B"/>
    <w:rsid w:val="009D5910"/>
    <w:rsid w:val="009D6097"/>
    <w:rsid w:val="009D61BD"/>
    <w:rsid w:val="009D64AF"/>
    <w:rsid w:val="009E1006"/>
    <w:rsid w:val="009E1498"/>
    <w:rsid w:val="009E1ECA"/>
    <w:rsid w:val="009E3349"/>
    <w:rsid w:val="009E3736"/>
    <w:rsid w:val="009E4440"/>
    <w:rsid w:val="009E44D9"/>
    <w:rsid w:val="009E5102"/>
    <w:rsid w:val="009E7DAB"/>
    <w:rsid w:val="009F1022"/>
    <w:rsid w:val="009F1C69"/>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FB2"/>
    <w:rsid w:val="00A665C8"/>
    <w:rsid w:val="00A6670D"/>
    <w:rsid w:val="00A70BE0"/>
    <w:rsid w:val="00A73528"/>
    <w:rsid w:val="00A7575F"/>
    <w:rsid w:val="00A81367"/>
    <w:rsid w:val="00A822E4"/>
    <w:rsid w:val="00A826EE"/>
    <w:rsid w:val="00A82FD3"/>
    <w:rsid w:val="00A85F61"/>
    <w:rsid w:val="00A861A1"/>
    <w:rsid w:val="00A8764D"/>
    <w:rsid w:val="00A9711B"/>
    <w:rsid w:val="00AA1891"/>
    <w:rsid w:val="00AA3845"/>
    <w:rsid w:val="00AA3978"/>
    <w:rsid w:val="00AA43A7"/>
    <w:rsid w:val="00AA4CC1"/>
    <w:rsid w:val="00AA5C92"/>
    <w:rsid w:val="00AA7050"/>
    <w:rsid w:val="00AB059F"/>
    <w:rsid w:val="00AB0EAD"/>
    <w:rsid w:val="00AB1534"/>
    <w:rsid w:val="00AB27B1"/>
    <w:rsid w:val="00AB4B5B"/>
    <w:rsid w:val="00AB5D58"/>
    <w:rsid w:val="00AB780B"/>
    <w:rsid w:val="00AC03F9"/>
    <w:rsid w:val="00AC0BF6"/>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F150B"/>
    <w:rsid w:val="00AF44EE"/>
    <w:rsid w:val="00AF6027"/>
    <w:rsid w:val="00AF78B2"/>
    <w:rsid w:val="00AF7C03"/>
    <w:rsid w:val="00B0056C"/>
    <w:rsid w:val="00B03C50"/>
    <w:rsid w:val="00B04DC2"/>
    <w:rsid w:val="00B0505B"/>
    <w:rsid w:val="00B05A49"/>
    <w:rsid w:val="00B061C8"/>
    <w:rsid w:val="00B13526"/>
    <w:rsid w:val="00B21AE5"/>
    <w:rsid w:val="00B21B45"/>
    <w:rsid w:val="00B22569"/>
    <w:rsid w:val="00B25301"/>
    <w:rsid w:val="00B256D7"/>
    <w:rsid w:val="00B27D52"/>
    <w:rsid w:val="00B30188"/>
    <w:rsid w:val="00B315AF"/>
    <w:rsid w:val="00B31A7C"/>
    <w:rsid w:val="00B32BBB"/>
    <w:rsid w:val="00B35DC1"/>
    <w:rsid w:val="00B36307"/>
    <w:rsid w:val="00B37266"/>
    <w:rsid w:val="00B40A78"/>
    <w:rsid w:val="00B40AB0"/>
    <w:rsid w:val="00B46352"/>
    <w:rsid w:val="00B468B3"/>
    <w:rsid w:val="00B47C32"/>
    <w:rsid w:val="00B503E6"/>
    <w:rsid w:val="00B5357C"/>
    <w:rsid w:val="00B54FBA"/>
    <w:rsid w:val="00B5630A"/>
    <w:rsid w:val="00B6103B"/>
    <w:rsid w:val="00B637F1"/>
    <w:rsid w:val="00B66530"/>
    <w:rsid w:val="00B6708C"/>
    <w:rsid w:val="00B75C97"/>
    <w:rsid w:val="00B75FCE"/>
    <w:rsid w:val="00B76161"/>
    <w:rsid w:val="00B76587"/>
    <w:rsid w:val="00B766E5"/>
    <w:rsid w:val="00B76ADD"/>
    <w:rsid w:val="00B76C40"/>
    <w:rsid w:val="00B806B5"/>
    <w:rsid w:val="00B81BE0"/>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32F4"/>
    <w:rsid w:val="00BA4F73"/>
    <w:rsid w:val="00BA551E"/>
    <w:rsid w:val="00BA56E3"/>
    <w:rsid w:val="00BA6121"/>
    <w:rsid w:val="00BB05D2"/>
    <w:rsid w:val="00BB09C2"/>
    <w:rsid w:val="00BB1D8C"/>
    <w:rsid w:val="00BB27E5"/>
    <w:rsid w:val="00BB3F4D"/>
    <w:rsid w:val="00BB41F5"/>
    <w:rsid w:val="00BB7E9F"/>
    <w:rsid w:val="00BC04AE"/>
    <w:rsid w:val="00BC12FC"/>
    <w:rsid w:val="00BC1C08"/>
    <w:rsid w:val="00BC203B"/>
    <w:rsid w:val="00BC2F2B"/>
    <w:rsid w:val="00BC4F0B"/>
    <w:rsid w:val="00BC519A"/>
    <w:rsid w:val="00BC6F7E"/>
    <w:rsid w:val="00BD1272"/>
    <w:rsid w:val="00BD2BEB"/>
    <w:rsid w:val="00BE0603"/>
    <w:rsid w:val="00BE1220"/>
    <w:rsid w:val="00BE12B1"/>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A47"/>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96F07"/>
    <w:rsid w:val="00CA021F"/>
    <w:rsid w:val="00CA174A"/>
    <w:rsid w:val="00CA31B4"/>
    <w:rsid w:val="00CA362B"/>
    <w:rsid w:val="00CA41C4"/>
    <w:rsid w:val="00CA5BF1"/>
    <w:rsid w:val="00CB0578"/>
    <w:rsid w:val="00CB06F9"/>
    <w:rsid w:val="00CB06FC"/>
    <w:rsid w:val="00CB1841"/>
    <w:rsid w:val="00CB311B"/>
    <w:rsid w:val="00CB339F"/>
    <w:rsid w:val="00CB47EA"/>
    <w:rsid w:val="00CC020D"/>
    <w:rsid w:val="00CC0D0F"/>
    <w:rsid w:val="00CC16B4"/>
    <w:rsid w:val="00CC1BEA"/>
    <w:rsid w:val="00CC1BFD"/>
    <w:rsid w:val="00CC2A1C"/>
    <w:rsid w:val="00CC3B2A"/>
    <w:rsid w:val="00CC439B"/>
    <w:rsid w:val="00CC58AE"/>
    <w:rsid w:val="00CC6303"/>
    <w:rsid w:val="00CD2EFD"/>
    <w:rsid w:val="00CD3404"/>
    <w:rsid w:val="00CD686D"/>
    <w:rsid w:val="00CE1A3B"/>
    <w:rsid w:val="00CE3C66"/>
    <w:rsid w:val="00CE407C"/>
    <w:rsid w:val="00CE58E9"/>
    <w:rsid w:val="00CE7130"/>
    <w:rsid w:val="00CE7EEF"/>
    <w:rsid w:val="00CF03FC"/>
    <w:rsid w:val="00CF0A1D"/>
    <w:rsid w:val="00CF15E9"/>
    <w:rsid w:val="00CF4FEF"/>
    <w:rsid w:val="00D02E14"/>
    <w:rsid w:val="00D0434C"/>
    <w:rsid w:val="00D04A11"/>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6A96"/>
    <w:rsid w:val="00D47AB2"/>
    <w:rsid w:val="00D5077E"/>
    <w:rsid w:val="00D50A84"/>
    <w:rsid w:val="00D50FA8"/>
    <w:rsid w:val="00D524F6"/>
    <w:rsid w:val="00D52FF9"/>
    <w:rsid w:val="00D53CAB"/>
    <w:rsid w:val="00D543FF"/>
    <w:rsid w:val="00D54F2C"/>
    <w:rsid w:val="00D555A5"/>
    <w:rsid w:val="00D5685E"/>
    <w:rsid w:val="00D56921"/>
    <w:rsid w:val="00D608D3"/>
    <w:rsid w:val="00D624B7"/>
    <w:rsid w:val="00D67469"/>
    <w:rsid w:val="00D70573"/>
    <w:rsid w:val="00D712F0"/>
    <w:rsid w:val="00D71B60"/>
    <w:rsid w:val="00D72744"/>
    <w:rsid w:val="00D72CF2"/>
    <w:rsid w:val="00D7488E"/>
    <w:rsid w:val="00D74AF5"/>
    <w:rsid w:val="00D7628E"/>
    <w:rsid w:val="00D851BF"/>
    <w:rsid w:val="00D87D3F"/>
    <w:rsid w:val="00D90884"/>
    <w:rsid w:val="00D9228F"/>
    <w:rsid w:val="00D9367A"/>
    <w:rsid w:val="00D9391D"/>
    <w:rsid w:val="00D9545A"/>
    <w:rsid w:val="00D96CBE"/>
    <w:rsid w:val="00DA2630"/>
    <w:rsid w:val="00DA2714"/>
    <w:rsid w:val="00DA30A7"/>
    <w:rsid w:val="00DA7984"/>
    <w:rsid w:val="00DB3ADA"/>
    <w:rsid w:val="00DB5E41"/>
    <w:rsid w:val="00DB6722"/>
    <w:rsid w:val="00DB6E51"/>
    <w:rsid w:val="00DC28C8"/>
    <w:rsid w:val="00DC3419"/>
    <w:rsid w:val="00DC635B"/>
    <w:rsid w:val="00DD15F6"/>
    <w:rsid w:val="00DD1A06"/>
    <w:rsid w:val="00DD2FF0"/>
    <w:rsid w:val="00DD3455"/>
    <w:rsid w:val="00DD4696"/>
    <w:rsid w:val="00DD7A6B"/>
    <w:rsid w:val="00DE02BF"/>
    <w:rsid w:val="00DE4E7A"/>
    <w:rsid w:val="00DE5948"/>
    <w:rsid w:val="00DE69D5"/>
    <w:rsid w:val="00DE6F77"/>
    <w:rsid w:val="00DE7A29"/>
    <w:rsid w:val="00DF0199"/>
    <w:rsid w:val="00DF08AD"/>
    <w:rsid w:val="00DF2289"/>
    <w:rsid w:val="00DF4DC9"/>
    <w:rsid w:val="00DF6CC5"/>
    <w:rsid w:val="00DF6F30"/>
    <w:rsid w:val="00DF7190"/>
    <w:rsid w:val="00E015D4"/>
    <w:rsid w:val="00E027CC"/>
    <w:rsid w:val="00E03C59"/>
    <w:rsid w:val="00E0483A"/>
    <w:rsid w:val="00E04E14"/>
    <w:rsid w:val="00E06E06"/>
    <w:rsid w:val="00E1082C"/>
    <w:rsid w:val="00E11EF8"/>
    <w:rsid w:val="00E148AE"/>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2D4C"/>
    <w:rsid w:val="00E53E26"/>
    <w:rsid w:val="00E54705"/>
    <w:rsid w:val="00E57372"/>
    <w:rsid w:val="00E60997"/>
    <w:rsid w:val="00E60E00"/>
    <w:rsid w:val="00E64032"/>
    <w:rsid w:val="00E645B7"/>
    <w:rsid w:val="00E64A41"/>
    <w:rsid w:val="00E65B3E"/>
    <w:rsid w:val="00E67B68"/>
    <w:rsid w:val="00E71F0E"/>
    <w:rsid w:val="00E724EE"/>
    <w:rsid w:val="00E73399"/>
    <w:rsid w:val="00E740FD"/>
    <w:rsid w:val="00E77511"/>
    <w:rsid w:val="00E801E5"/>
    <w:rsid w:val="00E82143"/>
    <w:rsid w:val="00E824C9"/>
    <w:rsid w:val="00E83E68"/>
    <w:rsid w:val="00E8581C"/>
    <w:rsid w:val="00E8724C"/>
    <w:rsid w:val="00E87A48"/>
    <w:rsid w:val="00E91CD7"/>
    <w:rsid w:val="00E932A1"/>
    <w:rsid w:val="00E93E64"/>
    <w:rsid w:val="00E96D5D"/>
    <w:rsid w:val="00EA00A0"/>
    <w:rsid w:val="00EA04DD"/>
    <w:rsid w:val="00EA28EC"/>
    <w:rsid w:val="00EA2ED4"/>
    <w:rsid w:val="00EA32FF"/>
    <w:rsid w:val="00EA5F83"/>
    <w:rsid w:val="00EA6725"/>
    <w:rsid w:val="00EA67C1"/>
    <w:rsid w:val="00EB181D"/>
    <w:rsid w:val="00EB1C88"/>
    <w:rsid w:val="00EB215D"/>
    <w:rsid w:val="00EB270B"/>
    <w:rsid w:val="00EB38F4"/>
    <w:rsid w:val="00EB5163"/>
    <w:rsid w:val="00EB596E"/>
    <w:rsid w:val="00EB66B6"/>
    <w:rsid w:val="00EB746C"/>
    <w:rsid w:val="00EC1071"/>
    <w:rsid w:val="00EC1275"/>
    <w:rsid w:val="00EC1D4B"/>
    <w:rsid w:val="00EC1ED8"/>
    <w:rsid w:val="00EC3109"/>
    <w:rsid w:val="00EC35F8"/>
    <w:rsid w:val="00EC411D"/>
    <w:rsid w:val="00EC4970"/>
    <w:rsid w:val="00EC582F"/>
    <w:rsid w:val="00EC72CD"/>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1769D"/>
    <w:rsid w:val="00F2012D"/>
    <w:rsid w:val="00F20167"/>
    <w:rsid w:val="00F20F91"/>
    <w:rsid w:val="00F222E7"/>
    <w:rsid w:val="00F234C0"/>
    <w:rsid w:val="00F24ED3"/>
    <w:rsid w:val="00F25371"/>
    <w:rsid w:val="00F275D9"/>
    <w:rsid w:val="00F3086D"/>
    <w:rsid w:val="00F31271"/>
    <w:rsid w:val="00F328C4"/>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38E"/>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48E"/>
    <w:rsid w:val="00FA0A5E"/>
    <w:rsid w:val="00FA0ECB"/>
    <w:rsid w:val="00FA49F7"/>
    <w:rsid w:val="00FA4B0D"/>
    <w:rsid w:val="00FA71BA"/>
    <w:rsid w:val="00FA7691"/>
    <w:rsid w:val="00FB0433"/>
    <w:rsid w:val="00FB21FE"/>
    <w:rsid w:val="00FB2290"/>
    <w:rsid w:val="00FB2D91"/>
    <w:rsid w:val="00FB3AF5"/>
    <w:rsid w:val="00FB48CD"/>
    <w:rsid w:val="00FB7DE7"/>
    <w:rsid w:val="00FC2659"/>
    <w:rsid w:val="00FC32C3"/>
    <w:rsid w:val="00FC4053"/>
    <w:rsid w:val="00FC41D7"/>
    <w:rsid w:val="00FC4C01"/>
    <w:rsid w:val="00FC4E65"/>
    <w:rsid w:val="00FC5EBC"/>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4B7"/>
    <w:rsid w:val="00FF1E70"/>
    <w:rsid w:val="00FF2DF8"/>
    <w:rsid w:val="00FF3022"/>
    <w:rsid w:val="00FF3635"/>
    <w:rsid w:val="00FF40A6"/>
    <w:rsid w:val="00FF4166"/>
    <w:rsid w:val="00FF4CDD"/>
    <w:rsid w:val="00FF5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EC7"/>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9"/>
    <w:rsid w:val="009B017D"/>
    <w:rPr>
      <w:rFonts w:asciiTheme="majorHAnsi" w:eastAsiaTheme="majorEastAsia" w:hAnsiTheme="majorHAnsi" w:cstheme="majorBidi"/>
      <w:spacing w:val="4"/>
      <w:sz w:val="24"/>
      <w:szCs w:val="24"/>
    </w:rPr>
  </w:style>
  <w:style w:type="character" w:customStyle="1" w:styleId="StopkaZnak1">
    <w:name w:val="Stopka Znak1"/>
    <w:uiPriority w:val="99"/>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列出段落"/>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AD6206"/>
  </w:style>
  <w:style w:type="numbering" w:styleId="111111">
    <w:name w:val="Outline List 2"/>
    <w:basedOn w:val="Bezlisty"/>
    <w:uiPriority w:val="99"/>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qFormat/>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List0">
    <w:name w:val="List 0"/>
    <w:rsid w:val="000529ED"/>
    <w:pPr>
      <w:numPr>
        <w:numId w:val="49"/>
      </w:numPr>
    </w:pPr>
  </w:style>
  <w:style w:type="numbering" w:customStyle="1" w:styleId="List6">
    <w:name w:val="List 6"/>
    <w:rsid w:val="000529ED"/>
    <w:pPr>
      <w:numPr>
        <w:numId w:val="51"/>
      </w:numPr>
    </w:pPr>
  </w:style>
  <w:style w:type="numbering" w:customStyle="1" w:styleId="List1">
    <w:name w:val="List 1"/>
    <w:rsid w:val="000529ED"/>
    <w:pPr>
      <w:numPr>
        <w:numId w:val="54"/>
      </w:numPr>
    </w:pPr>
  </w:style>
  <w:style w:type="numbering" w:customStyle="1" w:styleId="Lista21">
    <w:name w:val="Lista 21"/>
    <w:rsid w:val="000529ED"/>
    <w:pPr>
      <w:numPr>
        <w:numId w:val="56"/>
      </w:numPr>
    </w:pPr>
  </w:style>
  <w:style w:type="numbering" w:customStyle="1" w:styleId="Lista31">
    <w:name w:val="Lista 31"/>
    <w:rsid w:val="000529ED"/>
    <w:pPr>
      <w:numPr>
        <w:numId w:val="58"/>
      </w:numPr>
    </w:pPr>
  </w:style>
  <w:style w:type="numbering" w:customStyle="1" w:styleId="Lista41">
    <w:name w:val="Lista 41"/>
    <w:rsid w:val="000529ED"/>
    <w:pPr>
      <w:numPr>
        <w:numId w:val="60"/>
      </w:numPr>
    </w:pPr>
  </w:style>
  <w:style w:type="numbering" w:customStyle="1" w:styleId="Lista51">
    <w:name w:val="Lista 51"/>
    <w:rsid w:val="000529ED"/>
    <w:pPr>
      <w:numPr>
        <w:numId w:val="62"/>
      </w:numPr>
    </w:pPr>
  </w:style>
  <w:style w:type="numbering" w:customStyle="1" w:styleId="List7">
    <w:name w:val="List 7"/>
    <w:rsid w:val="000529ED"/>
    <w:pPr>
      <w:numPr>
        <w:numId w:val="66"/>
      </w:numPr>
    </w:pPr>
  </w:style>
  <w:style w:type="numbering" w:customStyle="1" w:styleId="List8">
    <w:name w:val="List 8"/>
    <w:rsid w:val="000529ED"/>
    <w:pPr>
      <w:numPr>
        <w:numId w:val="68"/>
      </w:numPr>
    </w:pPr>
  </w:style>
  <w:style w:type="numbering" w:customStyle="1" w:styleId="List9">
    <w:name w:val="List 9"/>
    <w:rsid w:val="000529ED"/>
    <w:pPr>
      <w:numPr>
        <w:numId w:val="70"/>
      </w:numPr>
    </w:pPr>
  </w:style>
  <w:style w:type="numbering" w:customStyle="1" w:styleId="List10">
    <w:name w:val="List 10"/>
    <w:rsid w:val="000529ED"/>
    <w:pPr>
      <w:numPr>
        <w:numId w:val="73"/>
      </w:numPr>
    </w:pPr>
  </w:style>
  <w:style w:type="table" w:customStyle="1" w:styleId="Zwykatabela14">
    <w:name w:val="Zwykła tabela 14"/>
    <w:basedOn w:val="Standardowy"/>
    <w:next w:val="Zwykatabela1"/>
    <w:uiPriority w:val="41"/>
    <w:rsid w:val="00641895"/>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xcontentpasted0">
    <w:name w:val="x_contentpasted0"/>
    <w:basedOn w:val="Domylnaczcionkaakapitu"/>
    <w:rsid w:val="00641895"/>
  </w:style>
  <w:style w:type="character" w:customStyle="1" w:styleId="Nierozpoznanawzmianka1">
    <w:name w:val="Nierozpoznana wzmianka1"/>
    <w:basedOn w:val="Domylnaczcionkaakapitu"/>
    <w:uiPriority w:val="99"/>
    <w:semiHidden/>
    <w:unhideWhenUsed/>
    <w:rsid w:val="00641895"/>
    <w:rPr>
      <w:color w:val="605E5C"/>
      <w:shd w:val="clear" w:color="auto" w:fill="E1DFDD"/>
    </w:rPr>
  </w:style>
  <w:style w:type="paragraph" w:customStyle="1" w:styleId="Standardowyjust">
    <w:name w:val="Standardowy just"/>
    <w:basedOn w:val="Normalny"/>
    <w:uiPriority w:val="99"/>
    <w:rsid w:val="00641895"/>
    <w:pPr>
      <w:numPr>
        <w:numId w:val="99"/>
      </w:numPr>
      <w:spacing w:after="120" w:line="300" w:lineRule="auto"/>
      <w:outlineLvl w:val="0"/>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41895"/>
    <w:rPr>
      <w:color w:val="605E5C"/>
      <w:shd w:val="clear" w:color="auto" w:fill="E1DFDD"/>
    </w:rPr>
  </w:style>
  <w:style w:type="paragraph" w:styleId="Tekstpodstawowywcity2">
    <w:name w:val="Body Text Indent 2"/>
    <w:basedOn w:val="Normalny"/>
    <w:link w:val="Tekstpodstawowywcity2Znak"/>
    <w:uiPriority w:val="99"/>
    <w:unhideWhenUsed/>
    <w:rsid w:val="00641895"/>
    <w:pPr>
      <w:widowControl w:val="0"/>
      <w:suppressAutoHyphens/>
      <w:spacing w:after="120" w:line="480" w:lineRule="auto"/>
      <w:ind w:left="283"/>
      <w:jc w:val="center"/>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41895"/>
    <w:rPr>
      <w:rFonts w:ascii="Times New Roman" w:eastAsia="Times New Roman" w:hAnsi="Times New Roman" w:cs="Times New Roman"/>
      <w:sz w:val="24"/>
      <w:szCs w:val="24"/>
      <w:lang w:eastAsia="pl-PL"/>
    </w:rPr>
  </w:style>
  <w:style w:type="table" w:styleId="Zwykatabela1">
    <w:name w:val="Plain Table 1"/>
    <w:basedOn w:val="Standardowy"/>
    <w:uiPriority w:val="41"/>
    <w:rsid w:val="00641895"/>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nakiprzypiswdolnych">
    <w:name w:val="Znaki przypisów dolnych"/>
    <w:rsid w:val="00641895"/>
    <w:rPr>
      <w:vertAlign w:val="superscript"/>
    </w:rPr>
  </w:style>
  <w:style w:type="paragraph" w:customStyle="1" w:styleId="Normalny1">
    <w:name w:val="Normalny1"/>
    <w:uiPriority w:val="99"/>
    <w:rsid w:val="00641895"/>
    <w:pPr>
      <w:spacing w:after="0" w:line="276" w:lineRule="auto"/>
      <w:jc w:val="left"/>
    </w:pPr>
    <w:rPr>
      <w:rFonts w:ascii="Arial" w:eastAsia="Arial" w:hAnsi="Arial" w:cs="Arial"/>
      <w:color w:val="000000"/>
      <w:lang w:eastAsia="pl-PL"/>
    </w:rPr>
  </w:style>
  <w:style w:type="paragraph" w:customStyle="1" w:styleId="ZnakZnak18ZnakZnakZnakZnak">
    <w:name w:val="Znak Znak18 Znak Znak Znak Znak"/>
    <w:basedOn w:val="Normalny"/>
    <w:rsid w:val="00641895"/>
    <w:pPr>
      <w:spacing w:after="0" w:line="240" w:lineRule="auto"/>
      <w:jc w:val="left"/>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64189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character" w:customStyle="1" w:styleId="cf01">
    <w:name w:val="cf01"/>
    <w:basedOn w:val="Domylnaczcionkaakapitu"/>
    <w:rsid w:val="006418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15638</Words>
  <Characters>93831</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6</cp:revision>
  <cp:lastPrinted>2024-01-18T11:35:00Z</cp:lastPrinted>
  <dcterms:created xsi:type="dcterms:W3CDTF">2024-01-26T11:40:00Z</dcterms:created>
  <dcterms:modified xsi:type="dcterms:W3CDTF">2024-01-30T07:42:00Z</dcterms:modified>
</cp:coreProperties>
</file>