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E088" w14:textId="107E90A7" w:rsidR="00071AC8" w:rsidRDefault="00071AC8" w:rsidP="00B24B06">
      <w:pPr>
        <w:jc w:val="both"/>
        <w:rPr>
          <w:rFonts w:asciiTheme="minorHAnsi" w:hAnsiTheme="minorHAnsi"/>
          <w:color w:val="000000" w:themeColor="text1"/>
        </w:rPr>
      </w:pPr>
    </w:p>
    <w:p w14:paraId="411A3D16" w14:textId="36589507" w:rsidR="00313B4C" w:rsidRPr="007C5D6A" w:rsidRDefault="000B7362" w:rsidP="00313B4C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GOLENIÓW</w:t>
      </w:r>
      <w:r w:rsidR="00313B4C" w:rsidRPr="007C5D6A">
        <w:rPr>
          <w:rFonts w:ascii="Arial" w:hAnsi="Arial" w:cs="Arial"/>
          <w:color w:val="000000" w:themeColor="text1"/>
        </w:rPr>
        <w:t>/UBEZP/2023/01</w:t>
      </w:r>
    </w:p>
    <w:p w14:paraId="26A6550E" w14:textId="56CD66FB" w:rsidR="00313B4C" w:rsidRPr="007C5D6A" w:rsidRDefault="00313B4C" w:rsidP="00313B4C">
      <w:pPr>
        <w:pStyle w:val="Nagwek110"/>
        <w:jc w:val="right"/>
        <w:outlineLvl w:val="9"/>
        <w:rPr>
          <w:rFonts w:ascii="Calibri" w:hAnsi="Calibri"/>
          <w:color w:val="000000" w:themeColor="text1"/>
          <w:sz w:val="24"/>
          <w:szCs w:val="24"/>
        </w:rPr>
      </w:pP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  <w:t xml:space="preserve">       </w:t>
      </w:r>
      <w:r w:rsidRPr="007C5D6A">
        <w:rPr>
          <w:rFonts w:ascii="Calibri" w:hAnsi="Calibri"/>
          <w:color w:val="000000" w:themeColor="text1"/>
          <w:sz w:val="24"/>
          <w:szCs w:val="24"/>
        </w:rPr>
        <w:t>ZAŁĄCZNIK NR 3</w:t>
      </w:r>
      <w:r>
        <w:rPr>
          <w:rFonts w:ascii="Calibri" w:hAnsi="Calibri"/>
          <w:color w:val="000000" w:themeColor="text1"/>
          <w:sz w:val="24"/>
          <w:szCs w:val="24"/>
        </w:rPr>
        <w:t>b</w:t>
      </w:r>
      <w:r w:rsidRPr="007C5D6A">
        <w:rPr>
          <w:rFonts w:ascii="Calibri" w:hAnsi="Calibri"/>
          <w:color w:val="000000" w:themeColor="text1"/>
          <w:sz w:val="24"/>
          <w:szCs w:val="24"/>
        </w:rPr>
        <w:t xml:space="preserve"> do SWZ</w:t>
      </w:r>
    </w:p>
    <w:p w14:paraId="5619B6B4" w14:textId="77777777" w:rsidR="00313B4C" w:rsidRPr="007C5D6A" w:rsidRDefault="00313B4C" w:rsidP="00313B4C">
      <w:pPr>
        <w:rPr>
          <w:color w:val="000000" w:themeColor="text1"/>
          <w:lang w:eastAsia="zh-CN" w:bidi="hi-IN"/>
        </w:rPr>
      </w:pPr>
    </w:p>
    <w:p w14:paraId="5EBEDBF1" w14:textId="77777777" w:rsidR="00313B4C" w:rsidRPr="003541DB" w:rsidRDefault="00313B4C" w:rsidP="00313B4C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Nazwa Wykonawcy: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..................................................................................................................</w:t>
      </w:r>
    </w:p>
    <w:p w14:paraId="503AE202" w14:textId="77777777" w:rsidR="00313B4C" w:rsidRDefault="00313B4C" w:rsidP="00313B4C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964844" w14:textId="774FECC3" w:rsidR="00313B4C" w:rsidRPr="003541DB" w:rsidRDefault="00313B4C" w:rsidP="00313B4C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Siedziba Wykonawcy: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</w:p>
    <w:p w14:paraId="3451D5E5" w14:textId="77777777" w:rsidR="00042DB2" w:rsidRDefault="00042DB2" w:rsidP="004A32BD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</w:p>
    <w:p w14:paraId="05146BBE" w14:textId="0D05D890" w:rsidR="004A32BD" w:rsidRPr="00DF3D5D" w:rsidRDefault="00313B4C" w:rsidP="004A32BD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  <w:r>
        <w:rPr>
          <w:rFonts w:ascii="Calibri" w:hAnsi="Calibri" w:cs="Arial"/>
          <w:color w:val="000000" w:themeColor="text1"/>
          <w:u w:val="single"/>
        </w:rPr>
        <w:t>R</w:t>
      </w:r>
      <w:r w:rsidR="004A32BD" w:rsidRPr="00DF3D5D">
        <w:rPr>
          <w:rFonts w:ascii="Calibri" w:hAnsi="Calibri" w:cs="Arial"/>
          <w:color w:val="000000" w:themeColor="text1"/>
          <w:u w:val="single"/>
        </w:rPr>
        <w:t>eprezentowany przez:</w:t>
      </w:r>
    </w:p>
    <w:p w14:paraId="7B76129D" w14:textId="77777777" w:rsidR="004A32BD" w:rsidRPr="00DF3D5D" w:rsidRDefault="004A32BD" w:rsidP="004A32BD">
      <w:pPr>
        <w:pStyle w:val="Standard"/>
        <w:ind w:right="5954"/>
        <w:rPr>
          <w:rFonts w:ascii="Calibri" w:eastAsia="Arial" w:hAnsi="Calibri" w:cs="Arial"/>
          <w:color w:val="000000" w:themeColor="text1"/>
        </w:rPr>
      </w:pPr>
      <w:r w:rsidRPr="00DF3D5D">
        <w:rPr>
          <w:rFonts w:ascii="Calibri" w:eastAsia="Arial" w:hAnsi="Calibri" w:cs="Arial"/>
          <w:color w:val="000000" w:themeColor="text1"/>
        </w:rPr>
        <w:t>……………………………………………</w:t>
      </w:r>
    </w:p>
    <w:p w14:paraId="7BB512E2" w14:textId="77777777" w:rsidR="004A32BD" w:rsidRPr="00DF3D5D" w:rsidRDefault="004A32BD" w:rsidP="004A32BD">
      <w:pPr>
        <w:pStyle w:val="Standard"/>
        <w:ind w:right="5953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(imię, nazwisko, stanowisko/podstawa do  reprezentacji)</w:t>
      </w:r>
    </w:p>
    <w:p w14:paraId="6CA2600F" w14:textId="77777777" w:rsidR="004A32BD" w:rsidRPr="00DF3D5D" w:rsidRDefault="004A32BD" w:rsidP="004A32BD">
      <w:pPr>
        <w:pStyle w:val="Standard"/>
        <w:rPr>
          <w:rFonts w:ascii="Calibri" w:hAnsi="Calibri"/>
          <w:color w:val="000000" w:themeColor="text1"/>
        </w:rPr>
      </w:pPr>
    </w:p>
    <w:p w14:paraId="31FAC9F0" w14:textId="77777777" w:rsidR="00D77FEB" w:rsidRPr="00D77FEB" w:rsidRDefault="00D77FEB" w:rsidP="00D77FE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D21C1DE" w14:textId="54FE9D05" w:rsidR="00D77FEB" w:rsidRPr="00D77FEB" w:rsidRDefault="00D77FEB" w:rsidP="00944C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77FE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WNIOSEK O UDOSTĘPNIENIE CZĘŚCI POUFNEJ SWZ</w:t>
      </w:r>
    </w:p>
    <w:p w14:paraId="34F996D6" w14:textId="77777777" w:rsidR="00313B4C" w:rsidRDefault="00313B4C" w:rsidP="00313B4C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13176A82" w14:textId="41D045B3" w:rsidR="00D77FEB" w:rsidRPr="002D6ABD" w:rsidRDefault="00D77FEB" w:rsidP="00D77F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6A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potrzeby postępowania o udzielenie zamówienia publicznego pn. </w:t>
      </w:r>
      <w:r w:rsidR="009E452B" w:rsidRPr="002D6ABD">
        <w:rPr>
          <w:rFonts w:asciiTheme="minorHAnsi" w:hAnsiTheme="minorHAnsi" w:cstheme="minorHAnsi"/>
          <w:b/>
          <w:color w:val="000000" w:themeColor="text1"/>
        </w:rPr>
        <w:t>„Kompleksowe ubezpieczenie Przedsiębiorstwa Gospodarki Komunalnej Sp. z o.o.”</w:t>
      </w:r>
      <w:r w:rsidR="009E452B" w:rsidRPr="002D6ABD">
        <w:rPr>
          <w:rFonts w:asciiTheme="minorHAnsi" w:hAnsiTheme="minorHAnsi" w:cstheme="minorHAnsi"/>
          <w:b/>
          <w:iCs/>
          <w:color w:val="000000" w:themeColor="text1"/>
        </w:rPr>
        <w:t xml:space="preserve"> </w:t>
      </w:r>
      <w:r w:rsidRPr="002D6A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zwracam się z wnioskiem </w:t>
      </w:r>
      <w:r w:rsidRPr="002D6ABD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o udostępnienie załączników </w:t>
      </w:r>
      <w:r w:rsidR="00257AF9" w:rsidRPr="002D6A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SWZ </w:t>
      </w:r>
      <w:r w:rsidRPr="002D6A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nr </w:t>
      </w:r>
      <w:r w:rsidR="0036117D" w:rsidRPr="002D6A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1;</w:t>
      </w:r>
      <w:r w:rsidR="002B35C7" w:rsidRPr="002D6A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8;9;10;11;12;13</w:t>
      </w:r>
      <w:r w:rsidR="002D6ABD" w:rsidRPr="002D6A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; 14</w:t>
      </w:r>
      <w:r w:rsidR="0036117D" w:rsidRPr="002D6A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2D6A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stanowiących poufną część Specyfikacji Warunków Zamówienia. </w:t>
      </w:r>
    </w:p>
    <w:p w14:paraId="63DA4FC2" w14:textId="77777777" w:rsidR="00D77FEB" w:rsidRPr="002D6ABD" w:rsidRDefault="00D77FEB" w:rsidP="00D77FEB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5DBB0C" w14:textId="15366C02" w:rsidR="00D77FEB" w:rsidRPr="00D77FEB" w:rsidRDefault="00D77FEB" w:rsidP="00D77F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77FEB">
        <w:rPr>
          <w:rFonts w:asciiTheme="minorHAnsi" w:hAnsiTheme="minorHAnsi" w:cstheme="minorHAnsi"/>
          <w:color w:val="000000"/>
          <w:sz w:val="22"/>
          <w:szCs w:val="22"/>
        </w:rPr>
        <w:t xml:space="preserve">Dokumentację proszę przesłać na adres e-mail: </w:t>
      </w:r>
    </w:p>
    <w:p w14:paraId="1ADD6938" w14:textId="77777777" w:rsidR="00D77FEB" w:rsidRPr="00D77FEB" w:rsidRDefault="00D77FEB" w:rsidP="00D77F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77FEB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…………………………………………………………..…………… </w:t>
      </w:r>
    </w:p>
    <w:p w14:paraId="37362B2A" w14:textId="77777777" w:rsidR="00D77FEB" w:rsidRDefault="00D77FEB" w:rsidP="00D77FEB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3633F476" w14:textId="77777777" w:rsidR="00D77FEB" w:rsidRDefault="00D77FEB" w:rsidP="00D77FEB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63656355" w14:textId="43A0AFA9" w:rsidR="00D77FEB" w:rsidRPr="00D77FEB" w:rsidRDefault="00D77FEB" w:rsidP="003041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4"/>
        <w:ind w:left="284" w:hanging="284"/>
        <w:jc w:val="both"/>
        <w:rPr>
          <w:rFonts w:cs="Cambria"/>
          <w:color w:val="000000"/>
        </w:rPr>
      </w:pPr>
      <w:r w:rsidRPr="00D77FEB">
        <w:rPr>
          <w:rFonts w:cs="Cambria"/>
          <w:color w:val="000000"/>
        </w:rPr>
        <w:t>Do wniosku należy dołączyć pełnomocnictwo do reprezentowania Wykonawcy</w:t>
      </w:r>
    </w:p>
    <w:p w14:paraId="64EBD638" w14:textId="3A4D206D" w:rsidR="00D77FEB" w:rsidRDefault="00D77FEB" w:rsidP="003041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4"/>
        <w:ind w:left="284" w:hanging="284"/>
        <w:jc w:val="both"/>
        <w:rPr>
          <w:color w:val="000000"/>
        </w:rPr>
      </w:pPr>
      <w:r w:rsidRPr="00D77FEB">
        <w:rPr>
          <w:color w:val="000000"/>
        </w:rPr>
        <w:t xml:space="preserve">Uzyskane na podstawie złożonego wniosku informacje Wykonawca może wykorzystać tylko </w:t>
      </w:r>
      <w:r>
        <w:rPr>
          <w:color w:val="000000"/>
        </w:rPr>
        <w:br/>
      </w:r>
      <w:r w:rsidRPr="00D77FEB">
        <w:rPr>
          <w:color w:val="000000"/>
        </w:rPr>
        <w:t>w związku z prowadzonym postępowaniem, w celu przedstawienia oferty/ zawarcia umowy i nie mogą być udostępniane osobom trzecim nie uczestniczącym w realizacji zamówienia.</w:t>
      </w:r>
    </w:p>
    <w:p w14:paraId="36BF8752" w14:textId="21361A10" w:rsidR="00D77FEB" w:rsidRPr="00D77FEB" w:rsidRDefault="00D77FEB" w:rsidP="003041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4"/>
        <w:ind w:left="284" w:hanging="284"/>
        <w:jc w:val="both"/>
        <w:rPr>
          <w:color w:val="000000"/>
        </w:rPr>
      </w:pPr>
      <w:r w:rsidRPr="00D77FEB">
        <w:rPr>
          <w:color w:val="000000"/>
        </w:rPr>
        <w:t>Wykonawca jest zobowiązany do dołożenia wszelkich starań mających na celu zachowanie poufnego charakteru przekazanych danych oraz uniemożliwienie dostępu do poufnych danych osobom nieupoważnionym, w tym dołożenia starać w celu zapobieżenia kradzieży danych.</w:t>
      </w:r>
    </w:p>
    <w:p w14:paraId="2D7826E5" w14:textId="2EE47FD7" w:rsidR="00343042" w:rsidRDefault="00343042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0F09273C" w14:textId="6D32F140" w:rsidR="00D77FEB" w:rsidRDefault="00D77FEB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71084F9D" w14:textId="77777777" w:rsidR="00042DB2" w:rsidRPr="00A40287" w:rsidRDefault="00042DB2" w:rsidP="00042DB2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0340D7C3" w14:textId="77777777" w:rsidR="00D77FEB" w:rsidRPr="00DF3D5D" w:rsidRDefault="00D77FEB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sectPr w:rsidR="00D77FEB" w:rsidRPr="00DF3D5D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608C" w14:textId="77777777" w:rsidR="00715CEC" w:rsidRDefault="00715CEC">
      <w:r>
        <w:separator/>
      </w:r>
    </w:p>
  </w:endnote>
  <w:endnote w:type="continuationSeparator" w:id="0">
    <w:p w14:paraId="77560A99" w14:textId="77777777" w:rsidR="00715CEC" w:rsidRDefault="007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5F73" w14:textId="77777777" w:rsidR="00181823" w:rsidRPr="00442C2A" w:rsidRDefault="006576E4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>
      <w:rPr>
        <w:rFonts w:ascii="Calibri" w:hAnsi="Calibri"/>
      </w:rPr>
      <w:t xml:space="preserve">                                    </w:t>
    </w:r>
    <w:r w:rsidR="00181823" w:rsidRPr="00442C2A">
      <w:rPr>
        <w:rFonts w:ascii="Calibri" w:hAnsi="Calibri"/>
      </w:rPr>
      <w:t xml:space="preserve">                         </w:t>
    </w:r>
    <w:r w:rsidR="00181823"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="00181823" w:rsidRPr="00442C2A">
      <w:rPr>
        <w:rFonts w:ascii="Calibri" w:hAnsi="Calibri"/>
      </w:rPr>
      <w:t xml:space="preserve">strona </w:t>
    </w:r>
    <w:r w:rsidR="00181823" w:rsidRPr="00442C2A">
      <w:rPr>
        <w:rStyle w:val="Numerstrony"/>
        <w:rFonts w:ascii="Calibri" w:hAnsi="Calibri"/>
        <w:b/>
      </w:rPr>
      <w:fldChar w:fldCharType="begin"/>
    </w:r>
    <w:r w:rsidR="00181823" w:rsidRPr="00442C2A">
      <w:rPr>
        <w:rStyle w:val="Numerstrony"/>
        <w:rFonts w:ascii="Calibri" w:hAnsi="Calibri"/>
        <w:b/>
      </w:rPr>
      <w:instrText xml:space="preserve"> PAGE </w:instrText>
    </w:r>
    <w:r w:rsidR="00181823" w:rsidRPr="00442C2A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b/>
        <w:noProof/>
      </w:rPr>
      <w:t>2</w:t>
    </w:r>
    <w:r w:rsidR="00181823" w:rsidRPr="00442C2A">
      <w:rPr>
        <w:rStyle w:val="Numerstrony"/>
        <w:rFonts w:ascii="Calibri" w:hAnsi="Calibri"/>
        <w:b/>
      </w:rPr>
      <w:fldChar w:fldCharType="end"/>
    </w:r>
  </w:p>
  <w:p w14:paraId="4F4676F9" w14:textId="77777777" w:rsidR="00181823" w:rsidRDefault="001818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4E05" w14:textId="77777777" w:rsidR="00181823" w:rsidRPr="004F57E3" w:rsidRDefault="006576E4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</w:t>
    </w:r>
    <w:r w:rsidR="00181823" w:rsidRPr="004F57E3">
      <w:rPr>
        <w:rFonts w:ascii="Calibri" w:hAnsi="Calibri"/>
        <w:sz w:val="18"/>
        <w:szCs w:val="18"/>
      </w:rPr>
      <w:t xml:space="preserve">           </w:t>
    </w:r>
    <w:r w:rsidR="00181823">
      <w:rPr>
        <w:rFonts w:ascii="Calibri" w:hAnsi="Calibri"/>
        <w:sz w:val="18"/>
        <w:szCs w:val="18"/>
      </w:rPr>
      <w:t xml:space="preserve">        </w:t>
    </w:r>
    <w:r w:rsidR="00181823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181823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732AFBA4" w14:textId="77777777" w:rsidR="00181823" w:rsidRPr="00E02583" w:rsidRDefault="00181823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5ED5" w14:textId="77777777" w:rsidR="00715CEC" w:rsidRDefault="00715CEC">
      <w:r>
        <w:separator/>
      </w:r>
    </w:p>
  </w:footnote>
  <w:footnote w:type="continuationSeparator" w:id="0">
    <w:p w14:paraId="4127F442" w14:textId="77777777" w:rsidR="00715CEC" w:rsidRDefault="0071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7F6E65"/>
    <w:multiLevelType w:val="hybridMultilevel"/>
    <w:tmpl w:val="12326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6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3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4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215193826">
    <w:abstractNumId w:val="8"/>
  </w:num>
  <w:num w:numId="2" w16cid:durableId="1065378595">
    <w:abstractNumId w:val="7"/>
  </w:num>
  <w:num w:numId="3" w16cid:durableId="1037049814">
    <w:abstractNumId w:val="6"/>
  </w:num>
  <w:num w:numId="4" w16cid:durableId="499004855">
    <w:abstractNumId w:val="11"/>
  </w:num>
  <w:num w:numId="5" w16cid:durableId="1154105324">
    <w:abstractNumId w:val="9"/>
  </w:num>
  <w:num w:numId="6" w16cid:durableId="749470368">
    <w:abstractNumId w:val="3"/>
  </w:num>
  <w:num w:numId="7" w16cid:durableId="250431129">
    <w:abstractNumId w:val="5"/>
  </w:num>
  <w:num w:numId="8" w16cid:durableId="1426266504">
    <w:abstractNumId w:val="12"/>
  </w:num>
  <w:num w:numId="9" w16cid:durableId="245383612">
    <w:abstractNumId w:val="14"/>
  </w:num>
  <w:num w:numId="10" w16cid:durableId="551843154">
    <w:abstractNumId w:val="13"/>
  </w:num>
  <w:num w:numId="11" w16cid:durableId="883950812">
    <w:abstractNumId w:val="10"/>
  </w:num>
  <w:num w:numId="12" w16cid:durableId="62751107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09A8"/>
    <w:rsid w:val="00031168"/>
    <w:rsid w:val="00042DB2"/>
    <w:rsid w:val="000466B1"/>
    <w:rsid w:val="00050144"/>
    <w:rsid w:val="0006393C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5EA0"/>
    <w:rsid w:val="000B612F"/>
    <w:rsid w:val="000B7362"/>
    <w:rsid w:val="000C68CB"/>
    <w:rsid w:val="000D62E2"/>
    <w:rsid w:val="000E08A6"/>
    <w:rsid w:val="001073D3"/>
    <w:rsid w:val="001102D4"/>
    <w:rsid w:val="00120336"/>
    <w:rsid w:val="00121E8B"/>
    <w:rsid w:val="00122B4D"/>
    <w:rsid w:val="00126B10"/>
    <w:rsid w:val="00132675"/>
    <w:rsid w:val="001355CF"/>
    <w:rsid w:val="001477BE"/>
    <w:rsid w:val="00156593"/>
    <w:rsid w:val="00160D2D"/>
    <w:rsid w:val="00162ED8"/>
    <w:rsid w:val="00175E6E"/>
    <w:rsid w:val="00180196"/>
    <w:rsid w:val="00180335"/>
    <w:rsid w:val="00181823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176CA"/>
    <w:rsid w:val="002205AF"/>
    <w:rsid w:val="00222773"/>
    <w:rsid w:val="00235DFA"/>
    <w:rsid w:val="00244F60"/>
    <w:rsid w:val="002453F5"/>
    <w:rsid w:val="00257AF9"/>
    <w:rsid w:val="0026170F"/>
    <w:rsid w:val="002644C7"/>
    <w:rsid w:val="00270DFD"/>
    <w:rsid w:val="00270E21"/>
    <w:rsid w:val="00276981"/>
    <w:rsid w:val="00282496"/>
    <w:rsid w:val="00283B0D"/>
    <w:rsid w:val="00292DFF"/>
    <w:rsid w:val="00295FDC"/>
    <w:rsid w:val="002A2FA7"/>
    <w:rsid w:val="002A5871"/>
    <w:rsid w:val="002B0491"/>
    <w:rsid w:val="002B19A6"/>
    <w:rsid w:val="002B1F6A"/>
    <w:rsid w:val="002B237B"/>
    <w:rsid w:val="002B35C7"/>
    <w:rsid w:val="002B4197"/>
    <w:rsid w:val="002C0AC4"/>
    <w:rsid w:val="002C4D54"/>
    <w:rsid w:val="002C73ED"/>
    <w:rsid w:val="002D1C2F"/>
    <w:rsid w:val="002D254A"/>
    <w:rsid w:val="002D66E8"/>
    <w:rsid w:val="002D6ABD"/>
    <w:rsid w:val="002E060E"/>
    <w:rsid w:val="002E0F56"/>
    <w:rsid w:val="002E4FB7"/>
    <w:rsid w:val="002E7C95"/>
    <w:rsid w:val="002F3240"/>
    <w:rsid w:val="002F3F61"/>
    <w:rsid w:val="002F70BF"/>
    <w:rsid w:val="00301CBD"/>
    <w:rsid w:val="00304104"/>
    <w:rsid w:val="0030537C"/>
    <w:rsid w:val="00307037"/>
    <w:rsid w:val="003112CE"/>
    <w:rsid w:val="00312FB5"/>
    <w:rsid w:val="00313B4C"/>
    <w:rsid w:val="00314443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6117D"/>
    <w:rsid w:val="00371C02"/>
    <w:rsid w:val="0037269F"/>
    <w:rsid w:val="003758EB"/>
    <w:rsid w:val="00377206"/>
    <w:rsid w:val="00383CE3"/>
    <w:rsid w:val="0038627D"/>
    <w:rsid w:val="00387C34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32E5E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4960"/>
    <w:rsid w:val="004964A8"/>
    <w:rsid w:val="004966CE"/>
    <w:rsid w:val="00496DFF"/>
    <w:rsid w:val="004A32BD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5F246A"/>
    <w:rsid w:val="00605D0A"/>
    <w:rsid w:val="00607286"/>
    <w:rsid w:val="00614A35"/>
    <w:rsid w:val="00614F3A"/>
    <w:rsid w:val="00616932"/>
    <w:rsid w:val="00630784"/>
    <w:rsid w:val="0063536A"/>
    <w:rsid w:val="00644CB8"/>
    <w:rsid w:val="00646E73"/>
    <w:rsid w:val="00656931"/>
    <w:rsid w:val="006576E4"/>
    <w:rsid w:val="0066125D"/>
    <w:rsid w:val="00664CE5"/>
    <w:rsid w:val="00672C7C"/>
    <w:rsid w:val="0067544D"/>
    <w:rsid w:val="00681DC4"/>
    <w:rsid w:val="006A2C42"/>
    <w:rsid w:val="006A2F82"/>
    <w:rsid w:val="006A34AD"/>
    <w:rsid w:val="006B009E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15CEC"/>
    <w:rsid w:val="0072228F"/>
    <w:rsid w:val="00736710"/>
    <w:rsid w:val="00741C35"/>
    <w:rsid w:val="00753886"/>
    <w:rsid w:val="00754474"/>
    <w:rsid w:val="00755B6E"/>
    <w:rsid w:val="007648AD"/>
    <w:rsid w:val="00765374"/>
    <w:rsid w:val="00765497"/>
    <w:rsid w:val="00766E34"/>
    <w:rsid w:val="00776693"/>
    <w:rsid w:val="00786565"/>
    <w:rsid w:val="00786705"/>
    <w:rsid w:val="00793622"/>
    <w:rsid w:val="007A72BA"/>
    <w:rsid w:val="007B0CC9"/>
    <w:rsid w:val="007B5BF5"/>
    <w:rsid w:val="007C3199"/>
    <w:rsid w:val="007C435D"/>
    <w:rsid w:val="007D1104"/>
    <w:rsid w:val="007D1E91"/>
    <w:rsid w:val="007D5032"/>
    <w:rsid w:val="007D50C5"/>
    <w:rsid w:val="007E4745"/>
    <w:rsid w:val="007E7CA5"/>
    <w:rsid w:val="007E7E96"/>
    <w:rsid w:val="007F5F5D"/>
    <w:rsid w:val="007F7352"/>
    <w:rsid w:val="00803CBA"/>
    <w:rsid w:val="00807A66"/>
    <w:rsid w:val="00812451"/>
    <w:rsid w:val="00823BA4"/>
    <w:rsid w:val="00834417"/>
    <w:rsid w:val="00835AB3"/>
    <w:rsid w:val="00841C07"/>
    <w:rsid w:val="008440EC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209A"/>
    <w:rsid w:val="008A2E23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1F08"/>
    <w:rsid w:val="00933A55"/>
    <w:rsid w:val="00936343"/>
    <w:rsid w:val="0094144E"/>
    <w:rsid w:val="00944C81"/>
    <w:rsid w:val="00954106"/>
    <w:rsid w:val="00955D42"/>
    <w:rsid w:val="00962272"/>
    <w:rsid w:val="00966841"/>
    <w:rsid w:val="00966A0E"/>
    <w:rsid w:val="00983FC4"/>
    <w:rsid w:val="009853D2"/>
    <w:rsid w:val="00990218"/>
    <w:rsid w:val="009912CD"/>
    <w:rsid w:val="00991894"/>
    <w:rsid w:val="0099298E"/>
    <w:rsid w:val="00992FB2"/>
    <w:rsid w:val="00993C43"/>
    <w:rsid w:val="009A18AF"/>
    <w:rsid w:val="009B25E2"/>
    <w:rsid w:val="009C7D74"/>
    <w:rsid w:val="009D7D23"/>
    <w:rsid w:val="009E1961"/>
    <w:rsid w:val="009E3A10"/>
    <w:rsid w:val="009E452B"/>
    <w:rsid w:val="009F1C56"/>
    <w:rsid w:val="00A02747"/>
    <w:rsid w:val="00A11052"/>
    <w:rsid w:val="00A13699"/>
    <w:rsid w:val="00A13D3B"/>
    <w:rsid w:val="00A15EF6"/>
    <w:rsid w:val="00A279AD"/>
    <w:rsid w:val="00A27B89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B731C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380B"/>
    <w:rsid w:val="00B24B06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5969"/>
    <w:rsid w:val="00BD03B2"/>
    <w:rsid w:val="00BD2A44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492C"/>
    <w:rsid w:val="00C94D6C"/>
    <w:rsid w:val="00CA21FF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0D47"/>
    <w:rsid w:val="00D04090"/>
    <w:rsid w:val="00D17716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66DC"/>
    <w:rsid w:val="00D77FEB"/>
    <w:rsid w:val="00D8277B"/>
    <w:rsid w:val="00D85C41"/>
    <w:rsid w:val="00D86397"/>
    <w:rsid w:val="00DA5077"/>
    <w:rsid w:val="00DB0CDF"/>
    <w:rsid w:val="00DB417E"/>
    <w:rsid w:val="00DB64F8"/>
    <w:rsid w:val="00DB6732"/>
    <w:rsid w:val="00DB7BFA"/>
    <w:rsid w:val="00DC125D"/>
    <w:rsid w:val="00DD0592"/>
    <w:rsid w:val="00DD3E69"/>
    <w:rsid w:val="00DD410D"/>
    <w:rsid w:val="00DD5098"/>
    <w:rsid w:val="00DF39EE"/>
    <w:rsid w:val="00DF3D5D"/>
    <w:rsid w:val="00DF6328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098D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6551A"/>
    <w:rsid w:val="00E759FA"/>
    <w:rsid w:val="00E83EA5"/>
    <w:rsid w:val="00E9248C"/>
    <w:rsid w:val="00EA018E"/>
    <w:rsid w:val="00EA4C02"/>
    <w:rsid w:val="00EA78D3"/>
    <w:rsid w:val="00EB3C32"/>
    <w:rsid w:val="00EB4A38"/>
    <w:rsid w:val="00EC68FB"/>
    <w:rsid w:val="00ED2124"/>
    <w:rsid w:val="00EE1A6E"/>
    <w:rsid w:val="00EE5DA7"/>
    <w:rsid w:val="00EF3124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16DAD"/>
    <w:rsid w:val="00F25E2A"/>
    <w:rsid w:val="00F33FAE"/>
    <w:rsid w:val="00F35860"/>
    <w:rsid w:val="00F37A4A"/>
    <w:rsid w:val="00F457B0"/>
    <w:rsid w:val="00F465CA"/>
    <w:rsid w:val="00F53B32"/>
    <w:rsid w:val="00F56545"/>
    <w:rsid w:val="00F66043"/>
    <w:rsid w:val="00F67C4A"/>
    <w:rsid w:val="00F72770"/>
    <w:rsid w:val="00F72C56"/>
    <w:rsid w:val="00F8153A"/>
    <w:rsid w:val="00F8154E"/>
    <w:rsid w:val="00F831D1"/>
    <w:rsid w:val="00F86FC5"/>
    <w:rsid w:val="00F92BB3"/>
    <w:rsid w:val="00FA342C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1FDD2"/>
  <w15:docId w15:val="{7F90649E-52B0-4FC8-A278-B082C9B9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2"/>
      </w:numPr>
    </w:pPr>
  </w:style>
  <w:style w:type="numbering" w:customStyle="1" w:styleId="WWNum24">
    <w:name w:val="WWNum24"/>
    <w:basedOn w:val="Bezlisty"/>
    <w:rsid w:val="00887FBC"/>
    <w:pPr>
      <w:numPr>
        <w:numId w:val="9"/>
      </w:numPr>
    </w:pPr>
  </w:style>
  <w:style w:type="numbering" w:customStyle="1" w:styleId="WWNum25">
    <w:name w:val="WWNum25"/>
    <w:basedOn w:val="Bezlisty"/>
    <w:rsid w:val="00887FBC"/>
    <w:pPr>
      <w:numPr>
        <w:numId w:val="3"/>
      </w:numPr>
    </w:pPr>
  </w:style>
  <w:style w:type="numbering" w:customStyle="1" w:styleId="WWNum26">
    <w:name w:val="WWNum26"/>
    <w:basedOn w:val="Bezlisty"/>
    <w:rsid w:val="00887FBC"/>
    <w:pPr>
      <w:numPr>
        <w:numId w:val="4"/>
      </w:numPr>
    </w:pPr>
  </w:style>
  <w:style w:type="numbering" w:customStyle="1" w:styleId="WWNum27">
    <w:name w:val="WWNum27"/>
    <w:basedOn w:val="Bezlisty"/>
    <w:rsid w:val="00887FBC"/>
    <w:pPr>
      <w:numPr>
        <w:numId w:val="5"/>
      </w:numPr>
    </w:pPr>
  </w:style>
  <w:style w:type="numbering" w:customStyle="1" w:styleId="WWNum10">
    <w:name w:val="WWNum10"/>
    <w:basedOn w:val="Bezlisty"/>
    <w:rsid w:val="00887FBC"/>
    <w:pPr>
      <w:numPr>
        <w:numId w:val="6"/>
      </w:numPr>
    </w:pPr>
  </w:style>
  <w:style w:type="numbering" w:customStyle="1" w:styleId="WWNum19">
    <w:name w:val="WWNum19"/>
    <w:basedOn w:val="Bezlisty"/>
    <w:rsid w:val="00887FBC"/>
    <w:pPr>
      <w:numPr>
        <w:numId w:val="7"/>
      </w:numPr>
    </w:pPr>
  </w:style>
  <w:style w:type="numbering" w:customStyle="1" w:styleId="WWNum20">
    <w:name w:val="WWNum20"/>
    <w:basedOn w:val="Bezlisty"/>
    <w:rsid w:val="00B96BB3"/>
    <w:pPr>
      <w:numPr>
        <w:numId w:val="8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10"/>
      </w:numPr>
    </w:pPr>
  </w:style>
  <w:style w:type="numbering" w:customStyle="1" w:styleId="WWNum21">
    <w:name w:val="WWNum21"/>
    <w:basedOn w:val="Bezlisty"/>
    <w:rsid w:val="00343042"/>
    <w:pPr>
      <w:numPr>
        <w:numId w:val="11"/>
      </w:numPr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24FA-7535-4E97-A258-70A12769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Drożdżewska Iwona</cp:lastModifiedBy>
  <cp:revision>43</cp:revision>
  <cp:lastPrinted>2023-01-27T13:00:00Z</cp:lastPrinted>
  <dcterms:created xsi:type="dcterms:W3CDTF">2019-10-10T10:16:00Z</dcterms:created>
  <dcterms:modified xsi:type="dcterms:W3CDTF">2023-07-11T12:20:00Z</dcterms:modified>
</cp:coreProperties>
</file>