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94F7" w14:textId="4F8C9367" w:rsidR="00697A90" w:rsidRPr="002E3BD5" w:rsidRDefault="00697A90" w:rsidP="00697A90">
      <w:pPr>
        <w:pStyle w:val="Tekstpodstawowy3"/>
        <w:jc w:val="right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Załącznik nr 1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7B6505">
        <w:rPr>
          <w:rFonts w:ascii="Arial" w:hAnsi="Arial" w:cs="Arial"/>
          <w:sz w:val="20"/>
          <w:szCs w:val="20"/>
          <w:lang w:val="pl-PL"/>
        </w:rPr>
        <w:t>formularz ofertowy</w:t>
      </w:r>
    </w:p>
    <w:p w14:paraId="6084853F" w14:textId="77777777" w:rsidR="00697A90" w:rsidRDefault="00697A90" w:rsidP="00697A90">
      <w:pPr>
        <w:pStyle w:val="Nagwek1"/>
        <w:spacing w:after="120"/>
        <w:ind w:left="0"/>
        <w:jc w:val="left"/>
        <w:rPr>
          <w:rFonts w:ascii="Arial" w:hAnsi="Arial" w:cs="Arial"/>
          <w:sz w:val="20"/>
        </w:rPr>
      </w:pPr>
    </w:p>
    <w:p w14:paraId="56F8A098" w14:textId="77777777" w:rsidR="00723F1B" w:rsidRDefault="00723F1B" w:rsidP="00697A90">
      <w:pPr>
        <w:pStyle w:val="Tekstpodstawowy3"/>
        <w:spacing w:after="0"/>
        <w:jc w:val="center"/>
        <w:rPr>
          <w:rFonts w:ascii="Arial" w:hAnsi="Arial" w:cs="Arial"/>
          <w:sz w:val="20"/>
          <w:szCs w:val="20"/>
          <w:lang w:val="pl-PL"/>
        </w:rPr>
      </w:pPr>
    </w:p>
    <w:p w14:paraId="1B35D7D7" w14:textId="77777777" w:rsidR="00723F1B" w:rsidRDefault="00723F1B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</w:p>
    <w:p w14:paraId="7BA606CD" w14:textId="77777777" w:rsidR="00B03749" w:rsidRPr="002E3BD5" w:rsidRDefault="00B03749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............................</w:t>
      </w:r>
      <w:r w:rsidR="00543D9C">
        <w:rPr>
          <w:rFonts w:ascii="Arial" w:hAnsi="Arial" w:cs="Arial"/>
          <w:sz w:val="20"/>
          <w:szCs w:val="20"/>
          <w:lang w:val="pl-PL"/>
        </w:rPr>
        <w:t>......................</w:t>
      </w:r>
      <w:r w:rsidRPr="002E3BD5">
        <w:rPr>
          <w:rFonts w:ascii="Arial" w:hAnsi="Arial" w:cs="Arial"/>
          <w:sz w:val="20"/>
          <w:szCs w:val="20"/>
          <w:lang w:val="pl-PL"/>
        </w:rPr>
        <w:t>..</w:t>
      </w:r>
    </w:p>
    <w:p w14:paraId="2B5FF36A" w14:textId="77777777" w:rsidR="00D4418F" w:rsidRPr="002E3BD5" w:rsidRDefault="00B03749" w:rsidP="00420753">
      <w:pPr>
        <w:pStyle w:val="Tekstpodstawowy3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/pieczęć</w:t>
      </w:r>
      <w:r w:rsidR="00733CB2">
        <w:rPr>
          <w:rFonts w:ascii="Arial" w:hAnsi="Arial" w:cs="Arial"/>
          <w:sz w:val="20"/>
          <w:szCs w:val="20"/>
          <w:lang w:val="pl-PL"/>
        </w:rPr>
        <w:t xml:space="preserve"> lub nazwa</w:t>
      </w:r>
      <w:r w:rsidRPr="002E3BD5">
        <w:rPr>
          <w:rFonts w:ascii="Arial" w:hAnsi="Arial" w:cs="Arial"/>
          <w:sz w:val="20"/>
          <w:szCs w:val="20"/>
          <w:lang w:val="pl-PL"/>
        </w:rPr>
        <w:t xml:space="preserve"> Wykonawcy/</w:t>
      </w:r>
      <w:r>
        <w:rPr>
          <w:rFonts w:ascii="Arial" w:hAnsi="Arial" w:cs="Arial"/>
          <w:sz w:val="20"/>
          <w:szCs w:val="20"/>
          <w:lang w:val="pl-PL"/>
        </w:rPr>
        <w:tab/>
      </w:r>
    </w:p>
    <w:p w14:paraId="1B09F69D" w14:textId="77777777" w:rsidR="00723F1B" w:rsidRDefault="00723F1B" w:rsidP="00723F1B">
      <w:pPr>
        <w:pStyle w:val="Nagwek1"/>
        <w:spacing w:after="120"/>
        <w:ind w:left="0"/>
        <w:jc w:val="left"/>
        <w:rPr>
          <w:rFonts w:ascii="Arial" w:hAnsi="Arial" w:cs="Arial"/>
          <w:sz w:val="20"/>
        </w:rPr>
      </w:pPr>
    </w:p>
    <w:p w14:paraId="684694FD" w14:textId="77777777" w:rsidR="00723F1B" w:rsidRDefault="00723F1B" w:rsidP="00420753">
      <w:pPr>
        <w:pStyle w:val="Nagwek1"/>
        <w:spacing w:after="120"/>
        <w:ind w:left="0"/>
        <w:rPr>
          <w:rFonts w:ascii="Arial" w:hAnsi="Arial" w:cs="Arial"/>
          <w:sz w:val="20"/>
        </w:rPr>
      </w:pPr>
    </w:p>
    <w:p w14:paraId="76CE9156" w14:textId="77777777" w:rsidR="00D4418F" w:rsidRPr="005133C3" w:rsidRDefault="00D4418F" w:rsidP="00420753">
      <w:pPr>
        <w:pStyle w:val="Nagwek1"/>
        <w:spacing w:after="120"/>
        <w:ind w:left="0"/>
        <w:rPr>
          <w:rFonts w:ascii="Arial" w:hAnsi="Arial" w:cs="Arial"/>
          <w:sz w:val="20"/>
        </w:rPr>
      </w:pPr>
      <w:r w:rsidRPr="005133C3">
        <w:rPr>
          <w:rFonts w:ascii="Arial" w:hAnsi="Arial" w:cs="Arial"/>
          <w:sz w:val="20"/>
        </w:rPr>
        <w:t>OFERTA</w:t>
      </w:r>
    </w:p>
    <w:p w14:paraId="6DAA91DE" w14:textId="77777777" w:rsidR="00733CB2" w:rsidRDefault="00723F1B" w:rsidP="00723F1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 xml:space="preserve">Wykonawca </w:t>
      </w:r>
    </w:p>
    <w:p w14:paraId="43AAD4C7" w14:textId="77777777" w:rsidR="00723F1B" w:rsidRPr="00723F1B" w:rsidRDefault="00723F1B" w:rsidP="00723F1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0"/>
          <w:szCs w:val="10"/>
        </w:rPr>
      </w:pPr>
    </w:p>
    <w:p w14:paraId="0BB1BC20" w14:textId="77777777" w:rsidR="009A5A3C" w:rsidRPr="009A5A3C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cy:………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</w:t>
      </w:r>
    </w:p>
    <w:p w14:paraId="3C8AC555" w14:textId="77777777" w:rsidR="009A5A3C" w:rsidRPr="009A5A3C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32C12014" w14:textId="77777777" w:rsidR="009A5A3C" w:rsidRPr="009A5A3C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.Kod, miejscowość: ................................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14:paraId="35F85CB5" w14:textId="77777777" w:rsidR="009A5A3C" w:rsidRPr="009A5A3C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="001C5814">
        <w:rPr>
          <w:rFonts w:ascii="Arial" w:eastAsia="Times New Roman" w:hAnsi="Arial" w:cs="Arial"/>
          <w:sz w:val="20"/>
          <w:szCs w:val="20"/>
          <w:lang w:eastAsia="pl-PL"/>
        </w:rPr>
        <w:t>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</w:t>
      </w:r>
    </w:p>
    <w:p w14:paraId="1409637F" w14:textId="77777777" w:rsidR="009A5A3C" w:rsidRPr="007B6505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7B6505">
        <w:rPr>
          <w:rFonts w:ascii="Arial" w:eastAsia="Times New Roman" w:hAnsi="Arial" w:cs="Arial"/>
          <w:sz w:val="20"/>
          <w:szCs w:val="20"/>
          <w:lang w:val="en-US" w:eastAsia="pl-PL"/>
        </w:rPr>
        <w:t xml:space="preserve">Nr </w:t>
      </w:r>
      <w:proofErr w:type="spellStart"/>
      <w:r w:rsidRPr="007B6505">
        <w:rPr>
          <w:rFonts w:ascii="Arial" w:eastAsia="Times New Roman" w:hAnsi="Arial" w:cs="Arial"/>
          <w:sz w:val="20"/>
          <w:szCs w:val="20"/>
          <w:lang w:val="en-US" w:eastAsia="pl-PL"/>
        </w:rPr>
        <w:t>faksu</w:t>
      </w:r>
      <w:proofErr w:type="spellEnd"/>
      <w:r w:rsidRPr="007B6505">
        <w:rPr>
          <w:rFonts w:ascii="Arial" w:eastAsia="Times New Roman" w:hAnsi="Arial" w:cs="Arial"/>
          <w:sz w:val="20"/>
          <w:szCs w:val="20"/>
          <w:lang w:val="en-US" w:eastAsia="pl-PL"/>
        </w:rPr>
        <w:t>:     ....................................................................................</w:t>
      </w:r>
      <w:r w:rsidR="001C5814" w:rsidRPr="007B6505">
        <w:rPr>
          <w:rFonts w:ascii="Arial" w:eastAsia="Times New Roman" w:hAnsi="Arial" w:cs="Arial"/>
          <w:sz w:val="20"/>
          <w:szCs w:val="20"/>
          <w:lang w:val="en-US" w:eastAsia="pl-PL"/>
        </w:rPr>
        <w:t>.....................</w:t>
      </w:r>
      <w:r w:rsidRPr="007B6505">
        <w:rPr>
          <w:rFonts w:ascii="Arial" w:eastAsia="Times New Roman" w:hAnsi="Arial" w:cs="Arial"/>
          <w:sz w:val="20"/>
          <w:szCs w:val="20"/>
          <w:lang w:val="en-US" w:eastAsia="pl-PL"/>
        </w:rPr>
        <w:t>............................</w:t>
      </w:r>
    </w:p>
    <w:p w14:paraId="473ACD83" w14:textId="77777777" w:rsidR="009A5A3C" w:rsidRPr="007B6505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7B6505">
        <w:rPr>
          <w:rFonts w:ascii="Arial" w:eastAsia="Times New Roman" w:hAnsi="Arial" w:cs="Arial"/>
          <w:sz w:val="20"/>
          <w:szCs w:val="20"/>
          <w:lang w:val="en-US" w:eastAsia="pl-PL"/>
        </w:rPr>
        <w:t>E-mail:      ……………………………………….…………………………</w:t>
      </w:r>
      <w:r w:rsidR="001C5814" w:rsidRPr="007B6505">
        <w:rPr>
          <w:rFonts w:ascii="Arial" w:eastAsia="Times New Roman" w:hAnsi="Arial" w:cs="Arial"/>
          <w:sz w:val="20"/>
          <w:szCs w:val="20"/>
          <w:lang w:val="en-US" w:eastAsia="pl-PL"/>
        </w:rPr>
        <w:t>………………………</w:t>
      </w:r>
      <w:r w:rsidRPr="007B6505">
        <w:rPr>
          <w:rFonts w:ascii="Arial" w:eastAsia="Times New Roman" w:hAnsi="Arial" w:cs="Arial"/>
          <w:sz w:val="20"/>
          <w:szCs w:val="20"/>
          <w:lang w:val="en-US" w:eastAsia="pl-PL"/>
        </w:rPr>
        <w:t>………..…..…</w:t>
      </w:r>
    </w:p>
    <w:p w14:paraId="35EAF448" w14:textId="77777777" w:rsidR="009A5A3C" w:rsidRPr="00723F1B" w:rsidRDefault="009A5A3C" w:rsidP="00723F1B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6505">
        <w:rPr>
          <w:rFonts w:ascii="Arial" w:eastAsiaTheme="minorEastAsia" w:hAnsi="Arial" w:cs="Arial"/>
          <w:sz w:val="20"/>
          <w:szCs w:val="20"/>
          <w:lang w:val="en-US" w:eastAsia="pl-PL"/>
        </w:rPr>
        <w:t>KRS/CEIDG</w:t>
      </w:r>
      <w:r w:rsidRPr="007B6505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    …………………………………</w:t>
      </w:r>
      <w:r w:rsidR="006B12C0" w:rsidRPr="007B6505">
        <w:rPr>
          <w:rFonts w:ascii="Arial" w:eastAsiaTheme="minorEastAsia" w:hAnsi="Arial" w:cs="Arial"/>
          <w:sz w:val="20"/>
          <w:szCs w:val="20"/>
          <w:lang w:val="en-US" w:eastAsia="pl-PL"/>
        </w:rPr>
        <w:t xml:space="preserve"> </w:t>
      </w:r>
      <w:r w:rsidR="006B12C0" w:rsidRPr="00723F1B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="006B12C0" w:rsidRPr="00723F1B">
        <w:rPr>
          <w:rFonts w:ascii="Arial" w:eastAsia="Times New Roman" w:hAnsi="Arial" w:cs="Arial"/>
          <w:sz w:val="20"/>
          <w:szCs w:val="20"/>
          <w:lang w:eastAsia="pl-PL"/>
        </w:rPr>
        <w:t xml:space="preserve"> ……</w:t>
      </w:r>
      <w:r w:rsidR="001C5814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="006B12C0" w:rsidRPr="00723F1B">
        <w:rPr>
          <w:rFonts w:ascii="Arial" w:eastAsia="Times New Roman" w:hAnsi="Arial" w:cs="Arial"/>
          <w:sz w:val="20"/>
          <w:szCs w:val="20"/>
          <w:lang w:eastAsia="pl-PL"/>
        </w:rPr>
        <w:t>…………………………….</w:t>
      </w:r>
    </w:p>
    <w:p w14:paraId="11AA31E5" w14:textId="184E8A68" w:rsidR="009A5A3C" w:rsidRDefault="009A5A3C" w:rsidP="00723F1B">
      <w:pPr>
        <w:spacing w:after="120" w:line="240" w:lineRule="auto"/>
        <w:jc w:val="both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14:paraId="18207BF8" w14:textId="77777777" w:rsidR="00EB0E3E" w:rsidRDefault="00EB0E3E" w:rsidP="00723F1B">
      <w:pPr>
        <w:spacing w:after="120" w:line="240" w:lineRule="auto"/>
        <w:jc w:val="both"/>
        <w:rPr>
          <w:rFonts w:ascii="Arial" w:eastAsiaTheme="minorEastAsia" w:hAnsi="Arial" w:cs="Arial"/>
          <w:i/>
          <w:sz w:val="15"/>
          <w:szCs w:val="15"/>
          <w:lang w:eastAsia="pl-PL"/>
        </w:rPr>
      </w:pPr>
    </w:p>
    <w:p w14:paraId="4948D976" w14:textId="169B869E" w:rsidR="009801A2" w:rsidRPr="00C729FD" w:rsidRDefault="00791106" w:rsidP="00723F1B">
      <w:pPr>
        <w:pStyle w:val="Normalny3"/>
        <w:spacing w:after="120"/>
        <w:jc w:val="both"/>
        <w:rPr>
          <w:rFonts w:ascii="Arial" w:hAnsi="Arial" w:cs="Arial"/>
          <w:bCs/>
          <w:sz w:val="20"/>
        </w:rPr>
      </w:pPr>
      <w:r w:rsidRPr="00C729FD">
        <w:rPr>
          <w:rFonts w:ascii="Arial" w:eastAsia="Times New Roman" w:hAnsi="Arial" w:cs="Arial"/>
          <w:sz w:val="20"/>
        </w:rPr>
        <w:t xml:space="preserve">w odpowiedzi na zaproszenie do złożenia oferty </w:t>
      </w:r>
      <w:r w:rsidR="009801A2" w:rsidRPr="00C729FD">
        <w:rPr>
          <w:rFonts w:ascii="Arial" w:hAnsi="Arial" w:cs="Arial"/>
          <w:bCs/>
          <w:sz w:val="20"/>
        </w:rPr>
        <w:t>na:</w:t>
      </w:r>
    </w:p>
    <w:p w14:paraId="2931D22B" w14:textId="4284F052" w:rsidR="00DA7637" w:rsidRPr="00B201DB" w:rsidRDefault="00DA7637" w:rsidP="00DA7637">
      <w:pPr>
        <w:ind w:right="-49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bookmarkStart w:id="0" w:name="_Hlk101333120"/>
      <w:r w:rsidRPr="00B201DB">
        <w:rPr>
          <w:rFonts w:ascii="Arial" w:eastAsia="Arial Unicode MS" w:hAnsi="Arial" w:cs="Arial"/>
          <w:b/>
          <w:bCs/>
          <w:sz w:val="20"/>
          <w:szCs w:val="20"/>
          <w:lang w:eastAsia="ar-SA"/>
        </w:rPr>
        <w:t xml:space="preserve">wykonanie wielobranżowej kompletnej dokumentacji budowlanej i wykonawczej obejmującej remont sali Kina Zamek oraz pomieszczenia technicznego nr 104 (zaplecze kina) </w:t>
      </w:r>
      <w:r w:rsidRPr="00B201DB">
        <w:rPr>
          <w:rFonts w:ascii="Arial" w:eastAsia="Arial Unicode MS" w:hAnsi="Arial" w:cs="Arial"/>
          <w:b/>
          <w:bCs/>
          <w:sz w:val="20"/>
          <w:szCs w:val="20"/>
          <w:lang w:eastAsia="ar-SA"/>
        </w:rPr>
        <w:br/>
        <w:t xml:space="preserve">z dostosowaniem sali kina do potrzeb osób </w:t>
      </w:r>
      <w:r w:rsidR="000B279D">
        <w:rPr>
          <w:rFonts w:ascii="Arial" w:eastAsia="Arial Unicode MS" w:hAnsi="Arial" w:cs="Arial"/>
          <w:b/>
          <w:bCs/>
          <w:sz w:val="20"/>
          <w:szCs w:val="20"/>
          <w:lang w:eastAsia="ar-SA"/>
        </w:rPr>
        <w:t xml:space="preserve">z </w:t>
      </w:r>
      <w:r w:rsidRPr="00B201DB">
        <w:rPr>
          <w:rFonts w:ascii="Arial" w:eastAsia="Arial Unicode MS" w:hAnsi="Arial" w:cs="Arial"/>
          <w:b/>
          <w:bCs/>
          <w:sz w:val="20"/>
          <w:szCs w:val="20"/>
          <w:lang w:eastAsia="ar-SA"/>
        </w:rPr>
        <w:t>niepełnosprawn</w:t>
      </w:r>
      <w:r w:rsidR="000B279D">
        <w:rPr>
          <w:rFonts w:ascii="Arial" w:eastAsia="Arial Unicode MS" w:hAnsi="Arial" w:cs="Arial"/>
          <w:b/>
          <w:bCs/>
          <w:sz w:val="20"/>
          <w:szCs w:val="20"/>
          <w:lang w:eastAsia="ar-SA"/>
        </w:rPr>
        <w:t>ościami</w:t>
      </w:r>
      <w:r w:rsidRPr="00B201DB">
        <w:rPr>
          <w:rFonts w:ascii="Arial" w:hAnsi="Arial" w:cs="Arial"/>
          <w:b/>
          <w:bCs/>
          <w:sz w:val="20"/>
          <w:szCs w:val="20"/>
        </w:rPr>
        <w:t xml:space="preserve">.”  oraz </w:t>
      </w:r>
      <w:r w:rsidRPr="00B201DB">
        <w:rPr>
          <w:rFonts w:ascii="Arial" w:eastAsia="Arial Unicode MS" w:hAnsi="Arial" w:cs="Arial"/>
          <w:b/>
          <w:bCs/>
          <w:sz w:val="20"/>
          <w:szCs w:val="20"/>
          <w:lang w:eastAsia="ar-SA"/>
        </w:rPr>
        <w:t xml:space="preserve">wykonanie aktualizacji kosztorysu inwestorskiego z II kwartału 2019 r.   dla inwestycji pn.: „Remont bieżący z elementami przebudowy w Zamku Książąt Pomorskich w Szczecinie ul. Korsarzy 34; Zadanie II  - remont instalacji wentylacji mechanicznej </w:t>
      </w:r>
      <w:proofErr w:type="spellStart"/>
      <w:r w:rsidRPr="00B201DB">
        <w:rPr>
          <w:rFonts w:ascii="Arial" w:eastAsia="Arial Unicode MS" w:hAnsi="Arial" w:cs="Arial"/>
          <w:b/>
          <w:bCs/>
          <w:sz w:val="20"/>
          <w:szCs w:val="20"/>
          <w:lang w:eastAsia="ar-SA"/>
        </w:rPr>
        <w:t>nawiewno</w:t>
      </w:r>
      <w:proofErr w:type="spellEnd"/>
      <w:r w:rsidRPr="00B201DB">
        <w:rPr>
          <w:rFonts w:ascii="Arial" w:eastAsia="Arial Unicode MS" w:hAnsi="Arial" w:cs="Arial"/>
          <w:b/>
          <w:bCs/>
          <w:sz w:val="20"/>
          <w:szCs w:val="20"/>
          <w:lang w:eastAsia="ar-SA"/>
        </w:rPr>
        <w:t>-wywiewnej z klimatyzacją Kina Zamek.” wraz z pełnieniem nadzoru autorskiego.</w:t>
      </w:r>
      <w:bookmarkEnd w:id="0"/>
    </w:p>
    <w:p w14:paraId="34FC6FC4" w14:textId="77777777" w:rsidR="005E2ECF" w:rsidRDefault="005E2ECF" w:rsidP="00ED1FA2">
      <w:pPr>
        <w:pStyle w:val="Bezodstpw"/>
        <w:ind w:left="0"/>
        <w:rPr>
          <w:rFonts w:ascii="Arial" w:hAnsi="Arial" w:cs="Arial"/>
          <w:b/>
          <w:sz w:val="20"/>
          <w:szCs w:val="20"/>
          <w:lang w:eastAsia="en-US"/>
        </w:rPr>
      </w:pPr>
    </w:p>
    <w:p w14:paraId="53588107" w14:textId="0FF8546B" w:rsidR="009A5A3C" w:rsidRDefault="005D35DE" w:rsidP="00723F1B">
      <w:pPr>
        <w:pStyle w:val="Normalny3"/>
        <w:jc w:val="both"/>
        <w:rPr>
          <w:rFonts w:ascii="Arial" w:eastAsia="Times New Roman" w:hAnsi="Arial" w:cs="Arial"/>
          <w:color w:val="auto"/>
          <w:sz w:val="20"/>
        </w:rPr>
      </w:pPr>
      <w:r w:rsidRPr="006242A1">
        <w:rPr>
          <w:rFonts w:ascii="Arial" w:eastAsia="Times New Roman" w:hAnsi="Arial" w:cs="Arial"/>
          <w:color w:val="auto"/>
          <w:sz w:val="20"/>
        </w:rPr>
        <w:t>o</w:t>
      </w:r>
      <w:r w:rsidR="00A21695" w:rsidRPr="006242A1">
        <w:rPr>
          <w:rFonts w:ascii="Arial" w:eastAsia="Times New Roman" w:hAnsi="Arial" w:cs="Arial"/>
          <w:color w:val="auto"/>
          <w:sz w:val="20"/>
        </w:rPr>
        <w:t>ferujemy cenę za wykonanie przedmiotu zamówienia:</w:t>
      </w:r>
    </w:p>
    <w:p w14:paraId="44CB442B" w14:textId="77777777" w:rsidR="00B2584B" w:rsidRPr="006242A1" w:rsidRDefault="00B2584B" w:rsidP="00723F1B">
      <w:pPr>
        <w:pStyle w:val="Normalny3"/>
        <w:jc w:val="both"/>
        <w:rPr>
          <w:rFonts w:ascii="Arial" w:eastAsia="Times New Roman" w:hAnsi="Arial" w:cs="Arial"/>
          <w:color w:val="auto"/>
          <w:sz w:val="20"/>
        </w:rPr>
      </w:pPr>
    </w:p>
    <w:p w14:paraId="3AC5FA0D" w14:textId="12F54722" w:rsidR="00D31CC8" w:rsidRPr="008805A5" w:rsidRDefault="00D31CC8" w:rsidP="00D31CC8">
      <w:pPr>
        <w:numPr>
          <w:ilvl w:val="0"/>
          <w:numId w:val="10"/>
        </w:numPr>
        <w:spacing w:after="4" w:line="228" w:lineRule="auto"/>
        <w:ind w:right="68"/>
        <w:jc w:val="both"/>
        <w:rPr>
          <w:rFonts w:ascii="Arial" w:hAnsi="Arial" w:cs="Arial"/>
          <w:sz w:val="20"/>
          <w:szCs w:val="20"/>
        </w:rPr>
      </w:pPr>
      <w:bookmarkStart w:id="1" w:name="_Hlk23342116"/>
      <w:r w:rsidRPr="00B441D1">
        <w:rPr>
          <w:rFonts w:ascii="Arial" w:eastAsia="Arial Unicode MS" w:hAnsi="Arial" w:cs="Arial"/>
          <w:sz w:val="20"/>
          <w:szCs w:val="20"/>
          <w:lang w:eastAsia="ar-SA"/>
        </w:rPr>
        <w:t>wykonanie</w:t>
      </w:r>
      <w:r w:rsidRPr="00247387">
        <w:rPr>
          <w:rFonts w:ascii="Arial" w:eastAsia="Arial Unicode MS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ar-SA"/>
        </w:rPr>
        <w:t xml:space="preserve"> </w:t>
      </w:r>
      <w:r w:rsidRPr="00247387">
        <w:rPr>
          <w:rFonts w:ascii="Arial" w:eastAsia="Arial Unicode MS" w:hAnsi="Arial" w:cs="Arial"/>
          <w:sz w:val="20"/>
          <w:szCs w:val="20"/>
          <w:lang w:eastAsia="ar-SA"/>
        </w:rPr>
        <w:t>wielobranżowej kompletnej dokumentacji budowlanej i wykonawczej obejmującej remont sali Kina Zamek</w:t>
      </w:r>
      <w:r>
        <w:rPr>
          <w:rFonts w:ascii="Arial" w:eastAsia="Arial Unicode MS" w:hAnsi="Arial" w:cs="Arial"/>
          <w:sz w:val="20"/>
          <w:szCs w:val="20"/>
          <w:lang w:eastAsia="ar-SA"/>
        </w:rPr>
        <w:t xml:space="preserve"> oraz </w:t>
      </w:r>
      <w:r w:rsidRPr="00247387">
        <w:rPr>
          <w:rFonts w:ascii="Arial" w:eastAsia="Arial Unicode MS" w:hAnsi="Arial" w:cs="Arial"/>
          <w:sz w:val="20"/>
          <w:szCs w:val="20"/>
          <w:lang w:eastAsia="ar-SA"/>
        </w:rPr>
        <w:t>pomieszczeni</w:t>
      </w:r>
      <w:r>
        <w:rPr>
          <w:rFonts w:ascii="Arial" w:eastAsia="Arial Unicode MS" w:hAnsi="Arial" w:cs="Arial"/>
          <w:sz w:val="20"/>
          <w:szCs w:val="20"/>
          <w:lang w:eastAsia="ar-SA"/>
        </w:rPr>
        <w:t>a</w:t>
      </w:r>
      <w:r w:rsidRPr="00247387">
        <w:rPr>
          <w:rFonts w:ascii="Arial" w:eastAsia="Arial Unicode MS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ar-SA"/>
        </w:rPr>
        <w:t xml:space="preserve">technicznego </w:t>
      </w:r>
      <w:r w:rsidRPr="00247387">
        <w:rPr>
          <w:rFonts w:ascii="Arial" w:eastAsia="Arial Unicode MS" w:hAnsi="Arial" w:cs="Arial"/>
          <w:sz w:val="20"/>
          <w:szCs w:val="20"/>
          <w:lang w:eastAsia="ar-SA"/>
        </w:rPr>
        <w:t xml:space="preserve">nr 104 (zaplecze kina) </w:t>
      </w:r>
      <w:r>
        <w:rPr>
          <w:rFonts w:ascii="Arial" w:eastAsia="Arial Unicode MS" w:hAnsi="Arial" w:cs="Arial"/>
          <w:sz w:val="20"/>
          <w:szCs w:val="20"/>
          <w:lang w:eastAsia="ar-SA"/>
        </w:rPr>
        <w:t xml:space="preserve">wraz </w:t>
      </w:r>
      <w:r>
        <w:rPr>
          <w:rFonts w:ascii="Arial" w:eastAsia="Arial Unicode MS" w:hAnsi="Arial" w:cs="Arial"/>
          <w:sz w:val="20"/>
          <w:szCs w:val="20"/>
          <w:lang w:eastAsia="ar-SA"/>
        </w:rPr>
        <w:br/>
        <w:t xml:space="preserve">z dostosowaniem sali kina do potrzeb osób </w:t>
      </w:r>
      <w:r w:rsidR="000B279D">
        <w:rPr>
          <w:rFonts w:ascii="Arial" w:eastAsia="Arial Unicode MS" w:hAnsi="Arial" w:cs="Arial"/>
          <w:sz w:val="20"/>
          <w:szCs w:val="20"/>
          <w:lang w:eastAsia="ar-SA"/>
        </w:rPr>
        <w:t xml:space="preserve">z </w:t>
      </w:r>
      <w:r>
        <w:rPr>
          <w:rFonts w:ascii="Arial" w:eastAsia="Arial Unicode MS" w:hAnsi="Arial" w:cs="Arial"/>
          <w:sz w:val="20"/>
          <w:szCs w:val="20"/>
          <w:lang w:eastAsia="ar-SA"/>
        </w:rPr>
        <w:t>niepełnosprawn</w:t>
      </w:r>
      <w:r w:rsidR="000B279D">
        <w:rPr>
          <w:rFonts w:ascii="Arial" w:eastAsia="Arial Unicode MS" w:hAnsi="Arial" w:cs="Arial"/>
          <w:sz w:val="20"/>
          <w:szCs w:val="20"/>
          <w:lang w:eastAsia="ar-SA"/>
        </w:rPr>
        <w:t>ościami</w:t>
      </w:r>
      <w:r>
        <w:rPr>
          <w:rFonts w:ascii="Arial" w:eastAsia="Arial Unicode MS" w:hAnsi="Arial" w:cs="Arial"/>
          <w:sz w:val="20"/>
          <w:szCs w:val="20"/>
          <w:lang w:eastAsia="ar-SA"/>
        </w:rPr>
        <w:t xml:space="preserve">, w tym </w:t>
      </w:r>
      <w:r w:rsidRPr="009557CC">
        <w:rPr>
          <w:rFonts w:ascii="Arial" w:eastAsia="Arial Unicode MS" w:hAnsi="Arial" w:cs="Arial"/>
          <w:sz w:val="20"/>
          <w:szCs w:val="20"/>
          <w:lang w:eastAsia="ar-SA"/>
        </w:rPr>
        <w:t>opracowanie specyfikacji technicznego wykonania i odbioru robót budowlanych, przedmiaru robót, kosztorysu inwestorskiego</w:t>
      </w:r>
      <w:r w:rsidRPr="008805A5">
        <w:rPr>
          <w:rFonts w:ascii="Arial" w:hAnsi="Arial" w:cs="Arial"/>
          <w:sz w:val="20"/>
          <w:szCs w:val="20"/>
        </w:rPr>
        <w:t xml:space="preserve"> </w:t>
      </w:r>
      <w:r w:rsidRPr="00D31CC8">
        <w:rPr>
          <w:rFonts w:ascii="Arial" w:hAnsi="Arial" w:cs="Arial"/>
          <w:b/>
          <w:bCs/>
          <w:sz w:val="20"/>
          <w:szCs w:val="20"/>
        </w:rPr>
        <w:t>wynosi netto:</w:t>
      </w:r>
      <w:r w:rsidRPr="008805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</w:t>
      </w:r>
      <w:r w:rsidR="001D302E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</w:t>
      </w:r>
      <w:r w:rsidRPr="008805A5">
        <w:rPr>
          <w:rFonts w:ascii="Arial" w:hAnsi="Arial" w:cs="Arial"/>
          <w:sz w:val="20"/>
          <w:szCs w:val="20"/>
        </w:rPr>
        <w:t xml:space="preserve"> </w:t>
      </w:r>
      <w:r w:rsidRPr="001D302E">
        <w:rPr>
          <w:rFonts w:ascii="Arial" w:hAnsi="Arial" w:cs="Arial"/>
          <w:b/>
          <w:bCs/>
          <w:sz w:val="20"/>
          <w:szCs w:val="20"/>
        </w:rPr>
        <w:t>zł,</w:t>
      </w:r>
      <w:r w:rsidRPr="008805A5">
        <w:rPr>
          <w:rFonts w:ascii="Arial" w:hAnsi="Arial" w:cs="Arial"/>
          <w:sz w:val="20"/>
          <w:szCs w:val="20"/>
        </w:rPr>
        <w:t xml:space="preserve"> </w:t>
      </w:r>
      <w:r w:rsidRPr="00D31CC8">
        <w:rPr>
          <w:rFonts w:ascii="Arial" w:hAnsi="Arial" w:cs="Arial"/>
          <w:b/>
          <w:bCs/>
          <w:sz w:val="20"/>
          <w:szCs w:val="20"/>
        </w:rPr>
        <w:t>brutto:</w:t>
      </w:r>
      <w:r w:rsidRPr="008805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…………….</w:t>
      </w:r>
      <w:r w:rsidRPr="008805A5">
        <w:rPr>
          <w:rFonts w:ascii="Arial" w:hAnsi="Arial" w:cs="Arial"/>
          <w:sz w:val="20"/>
          <w:szCs w:val="20"/>
        </w:rPr>
        <w:t xml:space="preserve"> </w:t>
      </w:r>
      <w:r w:rsidRPr="001D302E">
        <w:rPr>
          <w:rFonts w:ascii="Arial" w:hAnsi="Arial" w:cs="Arial"/>
          <w:b/>
          <w:bCs/>
          <w:sz w:val="20"/>
          <w:szCs w:val="20"/>
        </w:rPr>
        <w:t>zł (słownie brutto: ……….. 00/100 zł.),</w:t>
      </w:r>
    </w:p>
    <w:p w14:paraId="4394C333" w14:textId="4EAD8A3E" w:rsidR="00D31CC8" w:rsidRDefault="00D31CC8" w:rsidP="00D31CC8">
      <w:pPr>
        <w:numPr>
          <w:ilvl w:val="0"/>
          <w:numId w:val="10"/>
        </w:numPr>
        <w:spacing w:after="4" w:line="228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B441D1">
        <w:rPr>
          <w:rFonts w:ascii="Arial" w:eastAsia="Arial Unicode MS" w:hAnsi="Arial" w:cs="Arial"/>
          <w:sz w:val="20"/>
          <w:szCs w:val="20"/>
          <w:lang w:eastAsia="ar-SA"/>
        </w:rPr>
        <w:t>wykonanie</w:t>
      </w:r>
      <w:r>
        <w:rPr>
          <w:rFonts w:ascii="Arial" w:hAnsi="Arial" w:cs="Arial"/>
          <w:sz w:val="20"/>
          <w:szCs w:val="20"/>
        </w:rPr>
        <w:t xml:space="preserve"> aktualizacji </w:t>
      </w:r>
      <w:r>
        <w:rPr>
          <w:rFonts w:ascii="Arial" w:eastAsia="Arial Unicode MS" w:hAnsi="Arial" w:cs="Arial"/>
          <w:sz w:val="20"/>
          <w:szCs w:val="20"/>
          <w:lang w:eastAsia="ar-SA"/>
        </w:rPr>
        <w:t xml:space="preserve">wykonania aktualizacji kosztorysu inwestorskiego z II kwartału 2019 r.   dla inwestycji pn.: „Remont bieżący z elementami przebudowy w Zamku Książąt Pomorskich w Szczecinie ul. Korsarzy 34; Zadanie II  - remont instalacji wentylacji mechanicznej </w:t>
      </w:r>
      <w:proofErr w:type="spellStart"/>
      <w:r>
        <w:rPr>
          <w:rFonts w:ascii="Arial" w:eastAsia="Arial Unicode MS" w:hAnsi="Arial" w:cs="Arial"/>
          <w:sz w:val="20"/>
          <w:szCs w:val="20"/>
          <w:lang w:eastAsia="ar-SA"/>
        </w:rPr>
        <w:t>nawiewno</w:t>
      </w:r>
      <w:proofErr w:type="spellEnd"/>
      <w:r>
        <w:rPr>
          <w:rFonts w:ascii="Arial" w:eastAsia="Arial Unicode MS" w:hAnsi="Arial" w:cs="Arial"/>
          <w:sz w:val="20"/>
          <w:szCs w:val="20"/>
          <w:lang w:eastAsia="ar-SA"/>
        </w:rPr>
        <w:t xml:space="preserve">-wywiewnej z klimatyzacją Kina Zamek </w:t>
      </w:r>
      <w:r w:rsidRPr="008805A5">
        <w:rPr>
          <w:rFonts w:ascii="Arial" w:hAnsi="Arial" w:cs="Arial"/>
          <w:sz w:val="20"/>
          <w:szCs w:val="20"/>
        </w:rPr>
        <w:t xml:space="preserve">wynosi </w:t>
      </w:r>
      <w:r w:rsidRPr="00D31CC8">
        <w:rPr>
          <w:rFonts w:ascii="Arial" w:hAnsi="Arial" w:cs="Arial"/>
          <w:b/>
          <w:bCs/>
          <w:sz w:val="20"/>
          <w:szCs w:val="20"/>
        </w:rPr>
        <w:t>netto:</w:t>
      </w:r>
      <w:r w:rsidRPr="008805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………………..</w:t>
      </w:r>
      <w:r w:rsidRPr="008805A5">
        <w:rPr>
          <w:rFonts w:ascii="Arial" w:hAnsi="Arial" w:cs="Arial"/>
          <w:sz w:val="20"/>
          <w:szCs w:val="20"/>
        </w:rPr>
        <w:t xml:space="preserve"> </w:t>
      </w:r>
      <w:r w:rsidRPr="001D302E">
        <w:rPr>
          <w:rFonts w:ascii="Arial" w:hAnsi="Arial" w:cs="Arial"/>
          <w:b/>
          <w:bCs/>
          <w:sz w:val="20"/>
          <w:szCs w:val="20"/>
        </w:rPr>
        <w:t>zł,</w:t>
      </w:r>
      <w:r w:rsidRPr="008805A5">
        <w:rPr>
          <w:rFonts w:ascii="Arial" w:hAnsi="Arial" w:cs="Arial"/>
          <w:sz w:val="20"/>
          <w:szCs w:val="20"/>
        </w:rPr>
        <w:t xml:space="preserve"> </w:t>
      </w:r>
      <w:r w:rsidRPr="00D31CC8">
        <w:rPr>
          <w:rFonts w:ascii="Arial" w:hAnsi="Arial" w:cs="Arial"/>
          <w:b/>
          <w:bCs/>
          <w:sz w:val="20"/>
          <w:szCs w:val="20"/>
        </w:rPr>
        <w:t>brutto:</w:t>
      </w:r>
      <w:r w:rsidRPr="008805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…………….</w:t>
      </w:r>
      <w:r w:rsidRPr="008805A5">
        <w:rPr>
          <w:rFonts w:ascii="Arial" w:hAnsi="Arial" w:cs="Arial"/>
          <w:sz w:val="20"/>
          <w:szCs w:val="20"/>
        </w:rPr>
        <w:t xml:space="preserve"> </w:t>
      </w:r>
      <w:r w:rsidRPr="001D302E">
        <w:rPr>
          <w:rFonts w:ascii="Arial" w:hAnsi="Arial" w:cs="Arial"/>
          <w:b/>
          <w:bCs/>
          <w:sz w:val="20"/>
          <w:szCs w:val="20"/>
        </w:rPr>
        <w:t xml:space="preserve">zł </w:t>
      </w:r>
      <w:r w:rsidRPr="00D31CC8">
        <w:rPr>
          <w:rFonts w:ascii="Arial" w:hAnsi="Arial" w:cs="Arial"/>
          <w:b/>
          <w:bCs/>
          <w:sz w:val="20"/>
          <w:szCs w:val="20"/>
        </w:rPr>
        <w:t>(słownie brutto: ……………… 00/100 zł.)</w:t>
      </w:r>
      <w:r>
        <w:rPr>
          <w:rFonts w:ascii="Arial" w:hAnsi="Arial" w:cs="Arial"/>
          <w:sz w:val="20"/>
          <w:szCs w:val="20"/>
        </w:rPr>
        <w:t>,</w:t>
      </w:r>
    </w:p>
    <w:p w14:paraId="668DAAD5" w14:textId="5D08C088" w:rsidR="00D31CC8" w:rsidRPr="00E81895" w:rsidRDefault="00D31CC8" w:rsidP="00D31CC8">
      <w:pPr>
        <w:numPr>
          <w:ilvl w:val="0"/>
          <w:numId w:val="10"/>
        </w:numPr>
        <w:spacing w:after="4" w:line="228" w:lineRule="auto"/>
        <w:ind w:right="68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E81895">
        <w:rPr>
          <w:rFonts w:ascii="Arial" w:eastAsia="Arial Unicode MS" w:hAnsi="Arial" w:cs="Arial"/>
          <w:sz w:val="20"/>
          <w:szCs w:val="20"/>
          <w:lang w:eastAsia="ar-SA"/>
        </w:rPr>
        <w:t>świadczenie usługi nadzoru autorskiego nad późniejszą realizacją robót, o któr</w:t>
      </w:r>
      <w:r w:rsidR="00205AF2">
        <w:rPr>
          <w:rFonts w:ascii="Arial" w:eastAsia="Arial Unicode MS" w:hAnsi="Arial" w:cs="Arial"/>
          <w:sz w:val="20"/>
          <w:szCs w:val="20"/>
          <w:lang w:eastAsia="ar-SA"/>
        </w:rPr>
        <w:t>ych</w:t>
      </w:r>
      <w:r w:rsidRPr="00E81895">
        <w:rPr>
          <w:rFonts w:ascii="Arial" w:eastAsia="Arial Unicode MS" w:hAnsi="Arial" w:cs="Arial"/>
          <w:sz w:val="20"/>
          <w:szCs w:val="20"/>
          <w:lang w:eastAsia="ar-SA"/>
        </w:rPr>
        <w:t xml:space="preserve"> mowa </w:t>
      </w:r>
      <w:r w:rsidR="00205AF2">
        <w:rPr>
          <w:rFonts w:ascii="Arial" w:eastAsia="Arial Unicode MS" w:hAnsi="Arial" w:cs="Arial"/>
          <w:sz w:val="20"/>
          <w:szCs w:val="20"/>
          <w:lang w:eastAsia="ar-SA"/>
        </w:rPr>
        <w:br/>
      </w:r>
      <w:r w:rsidRPr="00E81895">
        <w:rPr>
          <w:rFonts w:ascii="Arial" w:eastAsia="Arial Unicode MS" w:hAnsi="Arial" w:cs="Arial"/>
          <w:sz w:val="20"/>
          <w:szCs w:val="20"/>
          <w:lang w:eastAsia="ar-SA"/>
        </w:rPr>
        <w:t>w pkt</w:t>
      </w:r>
      <w:r w:rsidR="00621AA5">
        <w:rPr>
          <w:rFonts w:ascii="Arial" w:eastAsia="Arial Unicode MS" w:hAnsi="Arial" w:cs="Arial"/>
          <w:sz w:val="20"/>
          <w:szCs w:val="20"/>
          <w:lang w:eastAsia="ar-SA"/>
        </w:rPr>
        <w:t xml:space="preserve"> 1</w:t>
      </w:r>
      <w:r w:rsidRPr="00E81895">
        <w:rPr>
          <w:rFonts w:ascii="Arial" w:eastAsia="Arial Unicode MS" w:hAnsi="Arial" w:cs="Arial"/>
          <w:sz w:val="20"/>
          <w:szCs w:val="20"/>
          <w:lang w:eastAsia="ar-SA"/>
        </w:rPr>
        <w:t xml:space="preserve">) wynosi </w:t>
      </w:r>
      <w:r w:rsidRPr="00D31CC8">
        <w:rPr>
          <w:rFonts w:ascii="Arial" w:eastAsia="Arial Unicode MS" w:hAnsi="Arial" w:cs="Arial"/>
          <w:b/>
          <w:bCs/>
          <w:sz w:val="20"/>
          <w:szCs w:val="20"/>
          <w:lang w:eastAsia="ar-SA"/>
        </w:rPr>
        <w:t>netto:</w:t>
      </w:r>
      <w:r w:rsidRPr="00E81895">
        <w:rPr>
          <w:rFonts w:ascii="Arial" w:eastAsia="Arial Unicode MS" w:hAnsi="Arial" w:cs="Arial"/>
          <w:sz w:val="20"/>
          <w:szCs w:val="20"/>
          <w:lang w:eastAsia="ar-SA"/>
        </w:rPr>
        <w:t xml:space="preserve"> …………</w:t>
      </w:r>
      <w:r w:rsidR="00205AF2">
        <w:rPr>
          <w:rFonts w:ascii="Arial" w:eastAsia="Arial Unicode MS" w:hAnsi="Arial" w:cs="Arial"/>
          <w:sz w:val="20"/>
          <w:szCs w:val="20"/>
          <w:lang w:eastAsia="ar-SA"/>
        </w:rPr>
        <w:t>………………..</w:t>
      </w:r>
      <w:r w:rsidRPr="00E81895">
        <w:rPr>
          <w:rFonts w:ascii="Arial" w:eastAsia="Arial Unicode MS" w:hAnsi="Arial" w:cs="Arial"/>
          <w:sz w:val="20"/>
          <w:szCs w:val="20"/>
          <w:lang w:eastAsia="ar-SA"/>
        </w:rPr>
        <w:t xml:space="preserve">……. </w:t>
      </w:r>
      <w:r w:rsidRPr="001D302E">
        <w:rPr>
          <w:rFonts w:ascii="Arial" w:eastAsia="Arial Unicode MS" w:hAnsi="Arial" w:cs="Arial"/>
          <w:b/>
          <w:bCs/>
          <w:sz w:val="20"/>
          <w:szCs w:val="20"/>
          <w:lang w:eastAsia="ar-SA"/>
        </w:rPr>
        <w:t>zł,</w:t>
      </w:r>
      <w:r w:rsidRPr="00E81895">
        <w:rPr>
          <w:rFonts w:ascii="Arial" w:eastAsia="Arial Unicode MS" w:hAnsi="Arial" w:cs="Arial"/>
          <w:sz w:val="20"/>
          <w:szCs w:val="20"/>
          <w:lang w:eastAsia="ar-SA"/>
        </w:rPr>
        <w:t xml:space="preserve"> </w:t>
      </w:r>
      <w:r w:rsidRPr="00D31CC8">
        <w:rPr>
          <w:rFonts w:ascii="Arial" w:eastAsia="Arial Unicode MS" w:hAnsi="Arial" w:cs="Arial"/>
          <w:b/>
          <w:bCs/>
          <w:sz w:val="20"/>
          <w:szCs w:val="20"/>
          <w:lang w:eastAsia="ar-SA"/>
        </w:rPr>
        <w:t>brutto:</w:t>
      </w:r>
      <w:r w:rsidRPr="00E81895">
        <w:rPr>
          <w:rFonts w:ascii="Arial" w:eastAsia="Arial Unicode MS" w:hAnsi="Arial" w:cs="Arial"/>
          <w:sz w:val="20"/>
          <w:szCs w:val="20"/>
          <w:lang w:eastAsia="ar-SA"/>
        </w:rPr>
        <w:t xml:space="preserve"> …………</w:t>
      </w:r>
      <w:r w:rsidR="00205AF2">
        <w:rPr>
          <w:rFonts w:ascii="Arial" w:eastAsia="Arial Unicode MS" w:hAnsi="Arial" w:cs="Arial"/>
          <w:sz w:val="20"/>
          <w:szCs w:val="20"/>
          <w:lang w:eastAsia="ar-SA"/>
        </w:rPr>
        <w:t>………..</w:t>
      </w:r>
      <w:r w:rsidRPr="00E81895">
        <w:rPr>
          <w:rFonts w:ascii="Arial" w:eastAsia="Arial Unicode MS" w:hAnsi="Arial" w:cs="Arial"/>
          <w:sz w:val="20"/>
          <w:szCs w:val="20"/>
          <w:lang w:eastAsia="ar-SA"/>
        </w:rPr>
        <w:t>……….</w:t>
      </w:r>
      <w:r w:rsidRPr="001D302E">
        <w:rPr>
          <w:rFonts w:ascii="Arial" w:eastAsia="Arial Unicode MS" w:hAnsi="Arial" w:cs="Arial"/>
          <w:b/>
          <w:bCs/>
          <w:sz w:val="20"/>
          <w:szCs w:val="20"/>
          <w:lang w:eastAsia="ar-SA"/>
        </w:rPr>
        <w:t xml:space="preserve"> zł</w:t>
      </w:r>
      <w:r w:rsidRPr="00E81895">
        <w:rPr>
          <w:rFonts w:ascii="Arial" w:eastAsia="Arial Unicode MS" w:hAnsi="Arial" w:cs="Arial"/>
          <w:sz w:val="20"/>
          <w:szCs w:val="20"/>
          <w:lang w:eastAsia="ar-SA"/>
        </w:rPr>
        <w:t xml:space="preserve"> </w:t>
      </w:r>
      <w:r w:rsidRPr="00D31CC8">
        <w:rPr>
          <w:rFonts w:ascii="Arial" w:eastAsia="Arial Unicode MS" w:hAnsi="Arial" w:cs="Arial"/>
          <w:b/>
          <w:bCs/>
          <w:sz w:val="20"/>
          <w:szCs w:val="20"/>
          <w:lang w:eastAsia="ar-SA"/>
        </w:rPr>
        <w:t xml:space="preserve">(słownie brutto: </w:t>
      </w:r>
      <w:r w:rsidRPr="00205AF2">
        <w:rPr>
          <w:rFonts w:ascii="Arial" w:eastAsia="Arial Unicode MS" w:hAnsi="Arial" w:cs="Arial"/>
          <w:sz w:val="20"/>
          <w:szCs w:val="20"/>
          <w:lang w:eastAsia="ar-SA"/>
        </w:rPr>
        <w:t>…………</w:t>
      </w:r>
      <w:r w:rsidR="00205AF2" w:rsidRPr="00205AF2">
        <w:rPr>
          <w:rFonts w:ascii="Arial" w:eastAsia="Arial Unicode MS" w:hAnsi="Arial" w:cs="Arial"/>
          <w:sz w:val="20"/>
          <w:szCs w:val="20"/>
          <w:lang w:eastAsia="ar-SA"/>
        </w:rPr>
        <w:t>…………………..</w:t>
      </w:r>
      <w:r w:rsidRPr="00205AF2">
        <w:rPr>
          <w:rFonts w:ascii="Arial" w:eastAsia="Arial Unicode MS" w:hAnsi="Arial" w:cs="Arial"/>
          <w:sz w:val="20"/>
          <w:szCs w:val="20"/>
          <w:lang w:eastAsia="ar-SA"/>
        </w:rPr>
        <w:t>………..</w:t>
      </w:r>
      <w:r w:rsidRPr="00D31CC8">
        <w:rPr>
          <w:rFonts w:ascii="Arial" w:eastAsia="Arial Unicode MS" w:hAnsi="Arial" w:cs="Arial"/>
          <w:b/>
          <w:bCs/>
          <w:sz w:val="20"/>
          <w:szCs w:val="20"/>
          <w:lang w:eastAsia="ar-SA"/>
        </w:rPr>
        <w:t xml:space="preserve"> 00/100 zł.)</w:t>
      </w:r>
      <w:r w:rsidRPr="00E81895">
        <w:rPr>
          <w:rFonts w:ascii="Arial" w:eastAsia="Arial Unicode MS" w:hAnsi="Arial" w:cs="Arial"/>
          <w:sz w:val="20"/>
          <w:szCs w:val="20"/>
          <w:lang w:eastAsia="ar-SA"/>
        </w:rPr>
        <w:t>.</w:t>
      </w:r>
    </w:p>
    <w:bookmarkEnd w:id="1"/>
    <w:p w14:paraId="0D59F562" w14:textId="77777777" w:rsidR="00205AF2" w:rsidRDefault="00205AF2" w:rsidP="00743A32">
      <w:pPr>
        <w:spacing w:line="264" w:lineRule="auto"/>
        <w:jc w:val="both"/>
        <w:rPr>
          <w:rFonts w:ascii="Arial" w:hAnsi="Arial" w:cs="Arial"/>
          <w:bCs/>
          <w:sz w:val="20"/>
        </w:rPr>
      </w:pPr>
    </w:p>
    <w:p w14:paraId="2DD20423" w14:textId="574F0404" w:rsidR="00D413F3" w:rsidRDefault="00086C32" w:rsidP="00743A32">
      <w:pPr>
        <w:spacing w:line="264" w:lineRule="auto"/>
        <w:jc w:val="both"/>
        <w:rPr>
          <w:rFonts w:ascii="Arial" w:hAnsi="Arial" w:cs="Arial"/>
          <w:bCs/>
          <w:sz w:val="20"/>
        </w:rPr>
      </w:pPr>
      <w:r w:rsidRPr="00EE0BD2">
        <w:rPr>
          <w:rFonts w:ascii="Arial" w:hAnsi="Arial" w:cs="Arial"/>
          <w:bCs/>
          <w:sz w:val="20"/>
        </w:rPr>
        <w:t>Termin rea</w:t>
      </w:r>
      <w:r w:rsidR="00723F1B" w:rsidRPr="00EE0BD2">
        <w:rPr>
          <w:rFonts w:ascii="Arial" w:hAnsi="Arial" w:cs="Arial"/>
          <w:bCs/>
          <w:sz w:val="20"/>
        </w:rPr>
        <w:t xml:space="preserve">lizacji zamówienia: </w:t>
      </w:r>
    </w:p>
    <w:p w14:paraId="5A787BF1" w14:textId="43A2BC4B" w:rsidR="007B6505" w:rsidRDefault="007163A6" w:rsidP="007163A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bookmarkStart w:id="2" w:name="_Hlk100313032"/>
      <w:r w:rsidRPr="00B441D1">
        <w:rPr>
          <w:rFonts w:ascii="Arial" w:eastAsia="Arial Unicode MS" w:hAnsi="Arial" w:cs="Arial"/>
          <w:sz w:val="20"/>
          <w:lang w:eastAsia="ar-SA"/>
        </w:rPr>
        <w:t>wykonanie</w:t>
      </w:r>
      <w:r w:rsidRPr="00247387">
        <w:rPr>
          <w:rFonts w:ascii="Arial" w:eastAsia="Arial Unicode MS" w:hAnsi="Arial" w:cs="Arial"/>
          <w:sz w:val="20"/>
          <w:lang w:eastAsia="ar-SA"/>
        </w:rPr>
        <w:t xml:space="preserve"> </w:t>
      </w:r>
      <w:r>
        <w:rPr>
          <w:rFonts w:ascii="Arial" w:eastAsia="Arial Unicode MS" w:hAnsi="Arial" w:cs="Arial"/>
          <w:sz w:val="20"/>
          <w:lang w:eastAsia="ar-SA"/>
        </w:rPr>
        <w:t xml:space="preserve"> </w:t>
      </w:r>
      <w:r w:rsidRPr="00247387">
        <w:rPr>
          <w:rFonts w:ascii="Arial" w:eastAsia="Arial Unicode MS" w:hAnsi="Arial" w:cs="Arial"/>
          <w:sz w:val="20"/>
          <w:lang w:eastAsia="ar-SA"/>
        </w:rPr>
        <w:t>wielobranżowej kompletnej dokumentacji budowlanej i wykonawczej obejmującej remont sali Kina Zamek</w:t>
      </w:r>
      <w:r>
        <w:rPr>
          <w:rFonts w:ascii="Arial" w:eastAsia="Arial Unicode MS" w:hAnsi="Arial" w:cs="Arial"/>
          <w:sz w:val="20"/>
          <w:lang w:eastAsia="ar-SA"/>
        </w:rPr>
        <w:t xml:space="preserve"> oraz </w:t>
      </w:r>
      <w:r w:rsidRPr="00247387">
        <w:rPr>
          <w:rFonts w:ascii="Arial" w:eastAsia="Arial Unicode MS" w:hAnsi="Arial" w:cs="Arial"/>
          <w:sz w:val="20"/>
          <w:lang w:eastAsia="ar-SA"/>
        </w:rPr>
        <w:t>pomieszczeni</w:t>
      </w:r>
      <w:r>
        <w:rPr>
          <w:rFonts w:ascii="Arial" w:eastAsia="Arial Unicode MS" w:hAnsi="Arial" w:cs="Arial"/>
          <w:sz w:val="20"/>
          <w:lang w:eastAsia="ar-SA"/>
        </w:rPr>
        <w:t>a</w:t>
      </w:r>
      <w:r w:rsidRPr="00247387">
        <w:rPr>
          <w:rFonts w:ascii="Arial" w:eastAsia="Arial Unicode MS" w:hAnsi="Arial" w:cs="Arial"/>
          <w:sz w:val="20"/>
          <w:lang w:eastAsia="ar-SA"/>
        </w:rPr>
        <w:t xml:space="preserve"> </w:t>
      </w:r>
      <w:r>
        <w:rPr>
          <w:rFonts w:ascii="Arial" w:eastAsia="Arial Unicode MS" w:hAnsi="Arial" w:cs="Arial"/>
          <w:sz w:val="20"/>
          <w:lang w:eastAsia="ar-SA"/>
        </w:rPr>
        <w:t xml:space="preserve">technicznego </w:t>
      </w:r>
      <w:r w:rsidRPr="00247387">
        <w:rPr>
          <w:rFonts w:ascii="Arial" w:eastAsia="Arial Unicode MS" w:hAnsi="Arial" w:cs="Arial"/>
          <w:sz w:val="20"/>
          <w:lang w:eastAsia="ar-SA"/>
        </w:rPr>
        <w:t xml:space="preserve">nr 104 (zaplecze kina) </w:t>
      </w:r>
      <w:r>
        <w:rPr>
          <w:rFonts w:ascii="Arial" w:eastAsia="Arial Unicode MS" w:hAnsi="Arial" w:cs="Arial"/>
          <w:sz w:val="20"/>
          <w:lang w:eastAsia="ar-SA"/>
        </w:rPr>
        <w:t xml:space="preserve">wraz </w:t>
      </w:r>
      <w:r>
        <w:rPr>
          <w:rFonts w:ascii="Arial" w:eastAsia="Arial Unicode MS" w:hAnsi="Arial" w:cs="Arial"/>
          <w:sz w:val="20"/>
          <w:lang w:eastAsia="ar-SA"/>
        </w:rPr>
        <w:br/>
        <w:t>z dostosowaniem sali kina do potrzeb osób niepełnosprawn</w:t>
      </w:r>
      <w:r w:rsidR="000B279D">
        <w:rPr>
          <w:rFonts w:ascii="Arial" w:eastAsia="Arial Unicode MS" w:hAnsi="Arial" w:cs="Arial"/>
          <w:sz w:val="20"/>
          <w:lang w:eastAsia="ar-SA"/>
        </w:rPr>
        <w:t>ościami</w:t>
      </w:r>
      <w:r>
        <w:rPr>
          <w:rFonts w:ascii="Arial" w:eastAsia="Arial Unicode MS" w:hAnsi="Arial" w:cs="Arial"/>
          <w:sz w:val="20"/>
          <w:lang w:eastAsia="ar-SA"/>
        </w:rPr>
        <w:t xml:space="preserve">, w tym </w:t>
      </w:r>
      <w:r w:rsidRPr="009557CC">
        <w:rPr>
          <w:rFonts w:ascii="Arial" w:eastAsia="Arial Unicode MS" w:hAnsi="Arial" w:cs="Arial"/>
          <w:sz w:val="20"/>
          <w:lang w:eastAsia="ar-SA"/>
        </w:rPr>
        <w:t>opracowanie specyfikacji technicznego wykonania i odbioru robót budowlanych, przedmiaru robót, kosztorysu inwestorskiego</w:t>
      </w:r>
      <w:r>
        <w:rPr>
          <w:rFonts w:ascii="Arial" w:eastAsia="Arial Unicode MS" w:hAnsi="Arial" w:cs="Arial"/>
          <w:sz w:val="20"/>
          <w:lang w:eastAsia="ar-SA"/>
        </w:rPr>
        <w:t xml:space="preserve"> </w:t>
      </w:r>
      <w:r w:rsidRPr="007163A6">
        <w:rPr>
          <w:rFonts w:ascii="Arial" w:hAnsi="Arial" w:cs="Arial"/>
          <w:sz w:val="20"/>
        </w:rPr>
        <w:t>do</w:t>
      </w:r>
      <w:r w:rsidRPr="007163A6">
        <w:rPr>
          <w:rFonts w:ascii="Arial" w:hAnsi="Arial" w:cs="Arial"/>
          <w:b/>
          <w:bCs/>
          <w:sz w:val="20"/>
        </w:rPr>
        <w:t xml:space="preserve"> 60 dni od podpisania umowy (termin nie obejmuje uzyskania decyzji administracyjnych)</w:t>
      </w:r>
      <w:r>
        <w:rPr>
          <w:rFonts w:ascii="Arial" w:hAnsi="Arial" w:cs="Arial"/>
          <w:sz w:val="20"/>
        </w:rPr>
        <w:t>,</w:t>
      </w:r>
    </w:p>
    <w:p w14:paraId="1DBC6AF2" w14:textId="48087262" w:rsidR="007163A6" w:rsidRDefault="007163A6" w:rsidP="007163A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B441D1">
        <w:rPr>
          <w:rFonts w:ascii="Arial" w:eastAsia="Arial Unicode MS" w:hAnsi="Arial" w:cs="Arial"/>
          <w:sz w:val="20"/>
          <w:lang w:eastAsia="ar-SA"/>
        </w:rPr>
        <w:t>wykonanie</w:t>
      </w:r>
      <w:r>
        <w:rPr>
          <w:rFonts w:ascii="Arial" w:hAnsi="Arial" w:cs="Arial"/>
          <w:sz w:val="20"/>
        </w:rPr>
        <w:t xml:space="preserve"> aktualizacji </w:t>
      </w:r>
      <w:r>
        <w:rPr>
          <w:rFonts w:ascii="Arial" w:eastAsia="Arial Unicode MS" w:hAnsi="Arial" w:cs="Arial"/>
          <w:sz w:val="20"/>
          <w:lang w:eastAsia="ar-SA"/>
        </w:rPr>
        <w:t xml:space="preserve">wykonania aktualizacji kosztorysu inwestorskiego z II kwartału 2019 r.   dla inwestycji pn.: „Remont bieżący z elementami przebudowy w Zamku Książąt Pomorskich w Szczecinie ul. Korsarzy 34; Zadanie II  - remont instalacji wentylacji mechanicznej </w:t>
      </w:r>
      <w:proofErr w:type="spellStart"/>
      <w:r>
        <w:rPr>
          <w:rFonts w:ascii="Arial" w:eastAsia="Arial Unicode MS" w:hAnsi="Arial" w:cs="Arial"/>
          <w:sz w:val="20"/>
          <w:lang w:eastAsia="ar-SA"/>
        </w:rPr>
        <w:t>nawiewno</w:t>
      </w:r>
      <w:proofErr w:type="spellEnd"/>
      <w:r>
        <w:rPr>
          <w:rFonts w:ascii="Arial" w:eastAsia="Arial Unicode MS" w:hAnsi="Arial" w:cs="Arial"/>
          <w:sz w:val="20"/>
          <w:lang w:eastAsia="ar-SA"/>
        </w:rPr>
        <w:t>-</w:t>
      </w:r>
      <w:r>
        <w:rPr>
          <w:rFonts w:ascii="Arial" w:eastAsia="Arial Unicode MS" w:hAnsi="Arial" w:cs="Arial"/>
          <w:sz w:val="20"/>
          <w:lang w:eastAsia="ar-SA"/>
        </w:rPr>
        <w:lastRenderedPageBreak/>
        <w:t xml:space="preserve">wywiewnej z klimatyzacją Kina Zamek </w:t>
      </w:r>
      <w:r w:rsidRPr="003D1390">
        <w:rPr>
          <w:rFonts w:ascii="Arial" w:hAnsi="Arial" w:cs="Arial"/>
          <w:sz w:val="20"/>
        </w:rPr>
        <w:t xml:space="preserve">do </w:t>
      </w:r>
      <w:r w:rsidRPr="007163A6">
        <w:rPr>
          <w:rFonts w:ascii="Arial" w:hAnsi="Arial" w:cs="Arial"/>
          <w:b/>
          <w:bCs/>
          <w:sz w:val="20"/>
        </w:rPr>
        <w:t>30 dni od podpisania umowy</w:t>
      </w:r>
      <w:r>
        <w:rPr>
          <w:rFonts w:ascii="Arial" w:hAnsi="Arial" w:cs="Arial"/>
          <w:sz w:val="20"/>
        </w:rPr>
        <w:t>,</w:t>
      </w:r>
    </w:p>
    <w:p w14:paraId="0718F35F" w14:textId="1E696F8F" w:rsidR="007163A6" w:rsidRPr="000B279D" w:rsidRDefault="007163A6" w:rsidP="007163A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3D1390">
        <w:rPr>
          <w:rFonts w:ascii="Arial" w:hAnsi="Arial" w:cs="Arial"/>
          <w:sz w:val="20"/>
        </w:rPr>
        <w:t xml:space="preserve">Pełnienie nadzoru autorskiego — </w:t>
      </w:r>
      <w:r w:rsidRPr="00D00DB1">
        <w:rPr>
          <w:rFonts w:ascii="Arial" w:hAnsi="Arial" w:cs="Arial"/>
          <w:sz w:val="20"/>
        </w:rPr>
        <w:t>od momentu zawarcia umowy z wykonawcą robót</w:t>
      </w:r>
      <w:r w:rsidR="001E55F3">
        <w:rPr>
          <w:rFonts w:ascii="Arial" w:hAnsi="Arial" w:cs="Arial"/>
          <w:sz w:val="20"/>
        </w:rPr>
        <w:t xml:space="preserve"> </w:t>
      </w:r>
      <w:r w:rsidR="001E55F3" w:rsidRPr="00E81895">
        <w:rPr>
          <w:rFonts w:ascii="Arial" w:eastAsia="Arial Unicode MS" w:hAnsi="Arial" w:cs="Arial"/>
          <w:sz w:val="20"/>
          <w:lang w:eastAsia="ar-SA"/>
        </w:rPr>
        <w:t>o któr</w:t>
      </w:r>
      <w:r w:rsidR="001E55F3">
        <w:rPr>
          <w:rFonts w:ascii="Arial" w:eastAsia="Arial Unicode MS" w:hAnsi="Arial" w:cs="Arial"/>
          <w:sz w:val="20"/>
          <w:lang w:eastAsia="ar-SA"/>
        </w:rPr>
        <w:t>ych</w:t>
      </w:r>
      <w:r w:rsidR="001E55F3" w:rsidRPr="00E81895">
        <w:rPr>
          <w:rFonts w:ascii="Arial" w:eastAsia="Arial Unicode MS" w:hAnsi="Arial" w:cs="Arial"/>
          <w:sz w:val="20"/>
          <w:lang w:eastAsia="ar-SA"/>
        </w:rPr>
        <w:t xml:space="preserve"> mowa w pkt</w:t>
      </w:r>
      <w:r w:rsidR="001E55F3">
        <w:rPr>
          <w:rFonts w:ascii="Arial" w:eastAsia="Arial Unicode MS" w:hAnsi="Arial" w:cs="Arial"/>
          <w:sz w:val="20"/>
          <w:lang w:eastAsia="ar-SA"/>
        </w:rPr>
        <w:t xml:space="preserve"> 1</w:t>
      </w:r>
      <w:r w:rsidR="001E55F3" w:rsidRPr="00E81895">
        <w:rPr>
          <w:rFonts w:ascii="Arial" w:eastAsia="Arial Unicode MS" w:hAnsi="Arial" w:cs="Arial"/>
          <w:sz w:val="20"/>
          <w:lang w:eastAsia="ar-SA"/>
        </w:rPr>
        <w:t>)</w:t>
      </w:r>
      <w:r w:rsidR="001E55F3">
        <w:rPr>
          <w:rFonts w:ascii="Arial" w:eastAsia="Arial Unicode MS" w:hAnsi="Arial" w:cs="Arial"/>
          <w:sz w:val="20"/>
          <w:lang w:eastAsia="ar-SA"/>
        </w:rPr>
        <w:t>,</w:t>
      </w:r>
      <w:r w:rsidRPr="00D00DB1">
        <w:rPr>
          <w:rFonts w:ascii="Arial" w:hAnsi="Arial" w:cs="Arial"/>
          <w:sz w:val="20"/>
        </w:rPr>
        <w:t xml:space="preserve"> wyłonionym w postępowaniu o udzielenie zamówienia publicznego do </w:t>
      </w:r>
      <w:r w:rsidRPr="007163A6">
        <w:rPr>
          <w:rFonts w:ascii="Arial" w:hAnsi="Arial" w:cs="Arial"/>
          <w:b/>
          <w:bCs/>
          <w:sz w:val="20"/>
        </w:rPr>
        <w:t>czasu zakończenia inwestycji, potwierdzonej podpisaniem protokołu końcowego odbioru robót bez zastrzeżeń</w:t>
      </w:r>
      <w:r w:rsidR="00205AF2">
        <w:rPr>
          <w:rFonts w:ascii="Arial" w:hAnsi="Arial" w:cs="Arial"/>
          <w:b/>
          <w:bCs/>
          <w:sz w:val="20"/>
        </w:rPr>
        <w:t>.</w:t>
      </w:r>
    </w:p>
    <w:p w14:paraId="5B7FB20F" w14:textId="77777777" w:rsidR="000B279D" w:rsidRPr="000B279D" w:rsidRDefault="000B279D" w:rsidP="000B279D">
      <w:pPr>
        <w:pStyle w:val="Akapitzlist"/>
        <w:spacing w:after="4" w:line="228" w:lineRule="auto"/>
        <w:ind w:left="780" w:right="14"/>
        <w:jc w:val="both"/>
        <w:rPr>
          <w:rFonts w:ascii="Arial" w:hAnsi="Arial" w:cs="Arial"/>
          <w:b/>
          <w:bCs/>
          <w:sz w:val="20"/>
        </w:rPr>
      </w:pPr>
      <w:r w:rsidRPr="000B279D">
        <w:rPr>
          <w:rFonts w:ascii="Arial" w:hAnsi="Arial" w:cs="Arial"/>
          <w:b/>
          <w:bCs/>
          <w:sz w:val="20"/>
        </w:rPr>
        <w:t>Zakończenie realizacji robót budowlanych Zamawiający planuje do 31.12.2025 r.</w:t>
      </w:r>
    </w:p>
    <w:p w14:paraId="4DE99086" w14:textId="77777777" w:rsidR="000B279D" w:rsidRPr="007163A6" w:rsidRDefault="000B279D" w:rsidP="000B279D">
      <w:pPr>
        <w:pStyle w:val="Akapitzlist"/>
        <w:ind w:left="780"/>
        <w:jc w:val="both"/>
        <w:rPr>
          <w:rFonts w:ascii="Arial" w:hAnsi="Arial" w:cs="Arial"/>
          <w:sz w:val="20"/>
        </w:rPr>
      </w:pPr>
    </w:p>
    <w:bookmarkEnd w:id="2"/>
    <w:p w14:paraId="1664EACE" w14:textId="77777777" w:rsidR="0057170A" w:rsidRDefault="0057170A" w:rsidP="009C305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00" w:beforeAutospacing="1" w:after="100" w:afterAutospacing="1" w:line="240" w:lineRule="auto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po zapoznaniu się </w:t>
      </w:r>
      <w:r w:rsidR="00723F1B">
        <w:rPr>
          <w:rFonts w:ascii="Arial" w:eastAsiaTheme="minorEastAsia" w:hAnsi="Arial" w:cs="Arial"/>
          <w:sz w:val="20"/>
          <w:szCs w:val="20"/>
          <w:lang w:eastAsia="pl-PL"/>
        </w:rPr>
        <w:t>z zaproszeniem do złożenia oferty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uznaję(-my) się za związanego(-</w:t>
      </w:r>
      <w:proofErr w:type="spellStart"/>
      <w:r w:rsidRPr="0057170A">
        <w:rPr>
          <w:rFonts w:ascii="Arial" w:eastAsiaTheme="minorEastAsia" w:hAnsi="Arial" w:cs="Arial"/>
          <w:sz w:val="20"/>
          <w:szCs w:val="20"/>
          <w:lang w:eastAsia="pl-PL"/>
        </w:rPr>
        <w:t>ych</w:t>
      </w:r>
      <w:proofErr w:type="spellEnd"/>
      <w:r w:rsidRPr="0057170A">
        <w:rPr>
          <w:rFonts w:ascii="Arial" w:eastAsiaTheme="minorEastAsia" w:hAnsi="Arial" w:cs="Arial"/>
          <w:sz w:val="20"/>
          <w:szCs w:val="20"/>
          <w:lang w:eastAsia="pl-PL"/>
        </w:rPr>
        <w:t>) określonymi w ni</w:t>
      </w:r>
      <w:r w:rsidR="00723F1B">
        <w:rPr>
          <w:rFonts w:ascii="Arial" w:eastAsiaTheme="minorEastAsia" w:hAnsi="Arial" w:cs="Arial"/>
          <w:sz w:val="20"/>
          <w:szCs w:val="20"/>
          <w:lang w:eastAsia="pl-PL"/>
        </w:rPr>
        <w:t>m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postanowieniami i zasadami postępowania. </w:t>
      </w:r>
    </w:p>
    <w:p w14:paraId="3890A7F2" w14:textId="77777777" w:rsidR="0057170A" w:rsidRDefault="0057170A" w:rsidP="009C305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00" w:beforeAutospacing="1" w:after="100" w:afterAutospacing="1" w:line="240" w:lineRule="auto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23F1B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jesteśmy związani ofertą przez okres </w:t>
      </w:r>
      <w:r w:rsidR="00DE2A91">
        <w:rPr>
          <w:rFonts w:ascii="Arial" w:eastAsiaTheme="minorEastAsia" w:hAnsi="Arial" w:cs="Arial"/>
          <w:b/>
          <w:sz w:val="20"/>
          <w:szCs w:val="20"/>
          <w:lang w:eastAsia="pl-PL"/>
        </w:rPr>
        <w:t>30</w:t>
      </w:r>
      <w:r w:rsidRPr="00723F1B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dni</w:t>
      </w:r>
      <w:r w:rsidRPr="00723F1B">
        <w:rPr>
          <w:rFonts w:ascii="Arial" w:eastAsiaTheme="minorEastAsia" w:hAnsi="Arial" w:cs="Arial"/>
          <w:sz w:val="20"/>
          <w:szCs w:val="20"/>
          <w:lang w:eastAsia="pl-PL"/>
        </w:rPr>
        <w:t xml:space="preserve"> licząc od upływu terminu składania ofert.</w:t>
      </w:r>
    </w:p>
    <w:p w14:paraId="2087B0DA" w14:textId="77777777" w:rsidR="0057170A" w:rsidRDefault="0057170A" w:rsidP="009C305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00" w:beforeAutospacing="1" w:after="100" w:afterAutospacing="1" w:line="240" w:lineRule="auto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23F1B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zapoznałem(-liśmy) się ze wzorem umowy, stanowiącym </w:t>
      </w:r>
      <w:r w:rsidRPr="00BB103A">
        <w:rPr>
          <w:rFonts w:ascii="Arial" w:eastAsiaTheme="minorEastAsia" w:hAnsi="Arial" w:cs="Arial"/>
          <w:sz w:val="20"/>
          <w:szCs w:val="20"/>
          <w:lang w:eastAsia="pl-PL"/>
        </w:rPr>
        <w:t xml:space="preserve">Załącznik nr </w:t>
      </w:r>
      <w:r w:rsidR="009B263A">
        <w:rPr>
          <w:rFonts w:ascii="Arial" w:eastAsiaTheme="minorEastAsia" w:hAnsi="Arial" w:cs="Arial"/>
          <w:sz w:val="20"/>
          <w:szCs w:val="20"/>
          <w:lang w:eastAsia="pl-PL"/>
        </w:rPr>
        <w:t>2</w:t>
      </w:r>
      <w:r w:rsidR="006E5538" w:rsidRPr="00723F1B">
        <w:rPr>
          <w:rFonts w:ascii="Arial" w:eastAsiaTheme="minorEastAsia" w:hAnsi="Arial" w:cs="Arial"/>
          <w:sz w:val="20"/>
          <w:szCs w:val="20"/>
          <w:lang w:eastAsia="pl-PL"/>
        </w:rPr>
        <w:t xml:space="preserve"> do</w:t>
      </w:r>
      <w:r w:rsidR="00137B67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723F1B" w:rsidRPr="00723F1B">
        <w:rPr>
          <w:rFonts w:ascii="Arial" w:eastAsiaTheme="minorEastAsia" w:hAnsi="Arial" w:cs="Arial"/>
          <w:sz w:val="20"/>
          <w:szCs w:val="20"/>
          <w:lang w:eastAsia="pl-PL"/>
        </w:rPr>
        <w:t>zaproszenia</w:t>
      </w:r>
      <w:r w:rsidRPr="00723F1B">
        <w:rPr>
          <w:rFonts w:ascii="Arial" w:eastAsiaTheme="minorEastAsia" w:hAnsi="Arial" w:cs="Arial"/>
          <w:sz w:val="20"/>
          <w:szCs w:val="20"/>
          <w:lang w:eastAsia="pl-PL"/>
        </w:rPr>
        <w:t>, i</w:t>
      </w:r>
      <w:r w:rsidR="003B43A1" w:rsidRPr="00723F1B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723F1B">
        <w:rPr>
          <w:rFonts w:ascii="Arial" w:eastAsiaTheme="minorEastAsia" w:hAnsi="Arial" w:cs="Arial"/>
          <w:sz w:val="20"/>
          <w:szCs w:val="20"/>
          <w:lang w:eastAsia="pl-PL"/>
        </w:rPr>
        <w:t>zobowiązujemy się, w przypadku wyboru naszej oferty, do zawarcia umowy zgodnej z</w:t>
      </w:r>
      <w:r w:rsidR="00170DCB" w:rsidRPr="00723F1B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723F1B">
        <w:rPr>
          <w:rFonts w:ascii="Arial" w:eastAsiaTheme="minorEastAsia" w:hAnsi="Arial" w:cs="Arial"/>
          <w:sz w:val="20"/>
          <w:szCs w:val="20"/>
          <w:lang w:eastAsia="pl-PL"/>
        </w:rPr>
        <w:t xml:space="preserve">niniejszą ofertą, na </w:t>
      </w:r>
      <w:r w:rsidR="002138FC" w:rsidRPr="00723F1B">
        <w:rPr>
          <w:rFonts w:ascii="Arial" w:eastAsiaTheme="minorEastAsia" w:hAnsi="Arial" w:cs="Arial"/>
          <w:sz w:val="20"/>
          <w:szCs w:val="20"/>
          <w:lang w:eastAsia="pl-PL"/>
        </w:rPr>
        <w:t xml:space="preserve">warunkach </w:t>
      </w:r>
      <w:r w:rsidR="00723F1B" w:rsidRPr="00723F1B">
        <w:rPr>
          <w:rFonts w:ascii="Arial" w:eastAsiaTheme="minorEastAsia" w:hAnsi="Arial" w:cs="Arial"/>
          <w:sz w:val="20"/>
          <w:szCs w:val="20"/>
          <w:lang w:eastAsia="pl-PL"/>
        </w:rPr>
        <w:t xml:space="preserve">w nim </w:t>
      </w:r>
      <w:r w:rsidR="002138FC" w:rsidRPr="00723F1B">
        <w:rPr>
          <w:rFonts w:ascii="Arial" w:eastAsiaTheme="minorEastAsia" w:hAnsi="Arial" w:cs="Arial"/>
          <w:sz w:val="20"/>
          <w:szCs w:val="20"/>
          <w:lang w:eastAsia="pl-PL"/>
        </w:rPr>
        <w:t>określonych</w:t>
      </w:r>
      <w:r w:rsidRPr="00723F1B">
        <w:rPr>
          <w:rFonts w:ascii="Arial" w:eastAsiaTheme="minorEastAsia" w:hAnsi="Arial" w:cs="Arial"/>
          <w:sz w:val="20"/>
          <w:szCs w:val="20"/>
          <w:lang w:eastAsia="pl-PL"/>
        </w:rPr>
        <w:t>, w miejscu i terminie wyznaczonym przez Zamawiającego.</w:t>
      </w:r>
    </w:p>
    <w:p w14:paraId="10986F0B" w14:textId="77777777" w:rsidR="00A575ED" w:rsidRPr="00A575ED" w:rsidRDefault="00A575ED" w:rsidP="009C305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00" w:beforeAutospacing="1" w:after="100" w:afterAutospacing="1" w:line="240" w:lineRule="auto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A2246C">
        <w:rPr>
          <w:rFonts w:ascii="Arial" w:hAnsi="Arial" w:cs="Arial"/>
          <w:color w:val="000000"/>
          <w:sz w:val="20"/>
          <w:szCs w:val="20"/>
        </w:rPr>
        <w:t xml:space="preserve">Oświadczam(-y), że wypełniłem(-liśmy) obowiązki informacyjne przewidziane w art. 13 lub art. 14 RODO wobec osób fizycznych, </w:t>
      </w:r>
      <w:r w:rsidRPr="00A2246C">
        <w:rPr>
          <w:rFonts w:ascii="Arial" w:hAnsi="Arial" w:cs="Arial"/>
          <w:sz w:val="20"/>
          <w:szCs w:val="20"/>
        </w:rPr>
        <w:t>od których dane osobowe bezpośrednio lub pośrednio pozyskałem(-liśmy)</w:t>
      </w:r>
      <w:r w:rsidRPr="00A2246C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 niniejszym postępowaniu</w:t>
      </w:r>
      <w:r w:rsidRPr="00A2246C">
        <w:rPr>
          <w:rFonts w:ascii="Arial" w:hAnsi="Arial" w:cs="Arial"/>
          <w:i/>
          <w:sz w:val="20"/>
          <w:szCs w:val="20"/>
        </w:rPr>
        <w:t>(jeżeli dane osobowe tych osób były pozyskiwane)</w:t>
      </w:r>
      <w:r w:rsidRPr="00A2246C"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 w:rsidRPr="00A2246C">
        <w:rPr>
          <w:rFonts w:ascii="Arial" w:hAnsi="Arial" w:cs="Arial"/>
          <w:sz w:val="20"/>
          <w:szCs w:val="20"/>
        </w:rPr>
        <w:t xml:space="preserve">. </w:t>
      </w:r>
    </w:p>
    <w:p w14:paraId="6FF145F4" w14:textId="40F7EA80" w:rsidR="001F1B9F" w:rsidRPr="001F1B9F" w:rsidRDefault="0057170A" w:rsidP="001F1B9F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00" w:beforeAutospacing="1" w:after="100" w:afterAutospacing="1" w:line="240" w:lineRule="auto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23F1B">
        <w:rPr>
          <w:rFonts w:ascii="Arial" w:eastAsiaTheme="minorEastAsia" w:hAnsi="Arial" w:cs="Arial"/>
          <w:sz w:val="20"/>
          <w:szCs w:val="20"/>
          <w:lang w:eastAsia="pl-PL"/>
        </w:rPr>
        <w:t>Oświadczam(-y), iż wszystkie informacje zamieszczone w naszej ofercie i załącznikach do oferty są prawdziwe.</w:t>
      </w:r>
    </w:p>
    <w:p w14:paraId="48E4629F" w14:textId="77777777" w:rsidR="00A575ED" w:rsidRPr="00137B67" w:rsidRDefault="00743A32" w:rsidP="00137B67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00" w:beforeAutospacing="1" w:after="100" w:afterAutospacing="1" w:line="240" w:lineRule="auto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</w:t>
      </w:r>
      <w:r w:rsidR="00A575ED" w:rsidRPr="00137B67">
        <w:rPr>
          <w:rFonts w:ascii="Arial" w:hAnsi="Arial" w:cs="Arial"/>
          <w:sz w:val="20"/>
          <w:szCs w:val="20"/>
        </w:rPr>
        <w:t>skazuję dostępność odpisu z właściwego rejestru/centralnej ewidencji i informacji o działalności gospodarczej w formie elektronicznej pod następującym adresem internetowym ogólnodostępnej i bezpłatnej bazy danych, z których Zamawiający może pobrać samodzielnie ww. dokument.</w:t>
      </w:r>
    </w:p>
    <w:p w14:paraId="7CA83E75" w14:textId="77777777" w:rsidR="00A575ED" w:rsidRDefault="00A575ED" w:rsidP="00A575ED">
      <w:pPr>
        <w:pStyle w:val="Akapitzlist"/>
        <w:widowControl/>
        <w:suppressAutoHyphens w:val="0"/>
        <w:autoSpaceDE w:val="0"/>
        <w:autoSpaceDN w:val="0"/>
        <w:spacing w:after="120" w:line="276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internetowy: …………………………………………………………………………..</w:t>
      </w:r>
    </w:p>
    <w:p w14:paraId="5D710065" w14:textId="77777777" w:rsidR="00A575ED" w:rsidRPr="00895499" w:rsidRDefault="00A575ED" w:rsidP="00A575ED">
      <w:pPr>
        <w:autoSpaceDE w:val="0"/>
        <w:autoSpaceDN w:val="0"/>
        <w:spacing w:before="100" w:beforeAutospacing="1" w:after="100" w:afterAutospacing="1" w:line="240" w:lineRule="auto"/>
        <w:ind w:left="36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895499">
        <w:rPr>
          <w:rFonts w:ascii="Arial" w:hAnsi="Arial" w:cs="Arial"/>
          <w:sz w:val="20"/>
          <w:szCs w:val="20"/>
        </w:rPr>
        <w:t>Nr KRS / CEIDG – NIP, REGON: …………………………………………………………..</w:t>
      </w:r>
    </w:p>
    <w:p w14:paraId="1DAB73FE" w14:textId="77777777" w:rsidR="00ED4AA5" w:rsidRDefault="00ED4AA5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558D9371" w14:textId="77777777" w:rsidR="000D14D8" w:rsidRDefault="000D14D8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335E2A6C" w14:textId="77777777" w:rsidR="000D14D8" w:rsidRDefault="000D14D8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3E8E38F1" w14:textId="77777777" w:rsidR="000D14D8" w:rsidRDefault="000D14D8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712B48DE" w14:textId="77777777" w:rsidR="00723F1B" w:rsidRDefault="00723F1B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24976C41" w14:textId="77777777" w:rsidR="00723F1B" w:rsidRPr="00723F1B" w:rsidRDefault="00723F1B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6020B9FA" w14:textId="435288E1" w:rsidR="00FB388B" w:rsidRPr="00723F1B" w:rsidRDefault="00FB388B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  <w:r w:rsidRPr="00723F1B">
        <w:rPr>
          <w:rFonts w:ascii="Arial" w:eastAsia="Times New Roman" w:hAnsi="Arial" w:cs="Arial"/>
          <w:sz w:val="20"/>
        </w:rPr>
        <w:t>..............................., dn. ..............................</w:t>
      </w:r>
      <w:r w:rsidRPr="00723F1B">
        <w:rPr>
          <w:rFonts w:ascii="Arial" w:eastAsia="Times New Roman" w:hAnsi="Arial" w:cs="Arial"/>
          <w:sz w:val="20"/>
        </w:rPr>
        <w:tab/>
      </w:r>
      <w:r w:rsidR="001F1B9F">
        <w:rPr>
          <w:rFonts w:ascii="Arial" w:eastAsia="Times New Roman" w:hAnsi="Arial" w:cs="Arial"/>
          <w:sz w:val="20"/>
        </w:rPr>
        <w:tab/>
      </w:r>
      <w:r w:rsidRPr="00723F1B">
        <w:rPr>
          <w:rFonts w:ascii="Arial" w:eastAsia="Times New Roman" w:hAnsi="Arial" w:cs="Arial"/>
          <w:sz w:val="20"/>
        </w:rPr>
        <w:t>................................................................</w:t>
      </w:r>
    </w:p>
    <w:p w14:paraId="628B86C8" w14:textId="5059FD8C" w:rsidR="001D00C1" w:rsidRPr="001D00C1" w:rsidRDefault="0057170A" w:rsidP="001D00C1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="001F1B9F">
        <w:rPr>
          <w:rFonts w:ascii="Arial" w:eastAsia="Times New Roman" w:hAnsi="Arial" w:cs="Arial"/>
          <w:sz w:val="14"/>
          <w:szCs w:val="14"/>
        </w:rPr>
        <w:tab/>
      </w:r>
      <w:r w:rsidR="001D00C1" w:rsidRPr="001D00C1">
        <w:rPr>
          <w:rFonts w:ascii="Arial" w:eastAsia="Times New Roman" w:hAnsi="Arial" w:cs="Arial"/>
          <w:sz w:val="14"/>
          <w:szCs w:val="14"/>
        </w:rPr>
        <w:t>(</w:t>
      </w:r>
      <w:r w:rsidR="001D00C1" w:rsidRPr="001D00C1">
        <w:rPr>
          <w:rFonts w:ascii="Arial" w:eastAsia="Times New Roman" w:hAnsi="Arial" w:cs="Arial"/>
          <w:sz w:val="16"/>
          <w:szCs w:val="16"/>
          <w:lang w:eastAsia="pl-PL"/>
        </w:rPr>
        <w:t>podpis osoby / osób wskazanych w dokumencie,</w:t>
      </w:r>
    </w:p>
    <w:p w14:paraId="1DBE9421" w14:textId="2760CD96" w:rsidR="00723F1B" w:rsidRPr="006B12C0" w:rsidRDefault="001D00C1" w:rsidP="001D00C1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14"/>
          <w:szCs w:val="14"/>
        </w:rPr>
      </w:pP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1F1B9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>uprawnionej / uprawnionych)</w:t>
      </w:r>
    </w:p>
    <w:p w14:paraId="334577ED" w14:textId="77777777" w:rsidR="00D81DC2" w:rsidRPr="006B12C0" w:rsidRDefault="00D81DC2" w:rsidP="00A671F1">
      <w:pPr>
        <w:pStyle w:val="Normalny1"/>
        <w:ind w:left="4248"/>
        <w:rPr>
          <w:rFonts w:ascii="Arial" w:eastAsia="Times New Roman" w:hAnsi="Arial" w:cs="Arial"/>
          <w:b/>
          <w:bCs/>
          <w:sz w:val="14"/>
          <w:szCs w:val="14"/>
        </w:rPr>
      </w:pPr>
    </w:p>
    <w:sectPr w:rsidR="00D81DC2" w:rsidRPr="006B12C0" w:rsidSect="00936275">
      <w:footerReference w:type="default" r:id="rId8"/>
      <w:pgSz w:w="11906" w:h="16838"/>
      <w:pgMar w:top="851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5B9E0" w14:textId="77777777" w:rsidR="006528D7" w:rsidRDefault="006528D7" w:rsidP="00210801">
      <w:pPr>
        <w:spacing w:after="0" w:line="240" w:lineRule="auto"/>
      </w:pPr>
      <w:r>
        <w:separator/>
      </w:r>
    </w:p>
  </w:endnote>
  <w:endnote w:type="continuationSeparator" w:id="0">
    <w:p w14:paraId="3F1000ED" w14:textId="77777777" w:rsidR="006528D7" w:rsidRDefault="006528D7" w:rsidP="002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E931" w14:textId="77777777" w:rsidR="00936275" w:rsidRPr="00936275" w:rsidRDefault="00936275" w:rsidP="00936275">
    <w:pPr>
      <w:pStyle w:val="Stopka"/>
      <w:spacing w:after="0" w:line="240" w:lineRule="auto"/>
      <w:jc w:val="right"/>
      <w:rPr>
        <w:rFonts w:ascii="Arial" w:hAnsi="Arial" w:cs="Arial"/>
        <w:sz w:val="20"/>
        <w:szCs w:val="20"/>
      </w:rPr>
    </w:pPr>
  </w:p>
  <w:p w14:paraId="2760E1A8" w14:textId="77777777" w:rsidR="006B0C1E" w:rsidRDefault="006B0C1E" w:rsidP="00936275">
    <w:pPr>
      <w:pStyle w:val="Stopka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88A98" w14:textId="77777777" w:rsidR="006528D7" w:rsidRDefault="006528D7" w:rsidP="00210801">
      <w:pPr>
        <w:spacing w:after="0" w:line="240" w:lineRule="auto"/>
      </w:pPr>
      <w:r>
        <w:separator/>
      </w:r>
    </w:p>
  </w:footnote>
  <w:footnote w:type="continuationSeparator" w:id="0">
    <w:p w14:paraId="4547629E" w14:textId="77777777" w:rsidR="006528D7" w:rsidRDefault="006528D7" w:rsidP="00210801">
      <w:pPr>
        <w:spacing w:after="0" w:line="240" w:lineRule="auto"/>
      </w:pPr>
      <w:r>
        <w:continuationSeparator/>
      </w:r>
    </w:p>
  </w:footnote>
  <w:footnote w:id="1">
    <w:p w14:paraId="1D4C6E65" w14:textId="77777777" w:rsidR="00A575ED" w:rsidRPr="0074398B" w:rsidRDefault="00A575ED" w:rsidP="00A575E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4398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4398B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833D23D" w14:textId="77777777" w:rsidR="00A575ED" w:rsidRPr="0074398B" w:rsidRDefault="00A575ED" w:rsidP="00A575ED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p w14:paraId="171534D2" w14:textId="77777777" w:rsidR="00A575ED" w:rsidRPr="0074398B" w:rsidRDefault="00A575ED" w:rsidP="00A575ED">
      <w:pPr>
        <w:pStyle w:val="Tekstprzypisudolnego"/>
        <w:rPr>
          <w:rFonts w:ascii="Arial" w:hAnsi="Arial" w:cs="Arial"/>
          <w:sz w:val="18"/>
          <w:szCs w:val="18"/>
        </w:rPr>
      </w:pPr>
      <w:r w:rsidRPr="0074398B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2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pl-PL"/>
      </w:rPr>
    </w:lvl>
  </w:abstractNum>
  <w:abstractNum w:abstractNumId="7" w15:restartNumberingAfterBreak="0">
    <w:nsid w:val="00000021"/>
    <w:multiLevelType w:val="single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23"/>
    <w:multiLevelType w:val="singleLevel"/>
    <w:tmpl w:val="00000023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F124F7C"/>
    <w:multiLevelType w:val="hybridMultilevel"/>
    <w:tmpl w:val="A1B4ED70"/>
    <w:lvl w:ilvl="0" w:tplc="66065C70">
      <w:start w:val="1"/>
      <w:numFmt w:val="lowerLetter"/>
      <w:lvlText w:val="%1)"/>
      <w:lvlJc w:val="left"/>
      <w:pPr>
        <w:ind w:left="594"/>
      </w:pPr>
      <w:rPr>
        <w:rFonts w:ascii="Arial" w:eastAsia="Courier New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B8DCFC">
      <w:start w:val="1"/>
      <w:numFmt w:val="lowerLetter"/>
      <w:lvlText w:val="%2"/>
      <w:lvlJc w:val="left"/>
      <w:pPr>
        <w:ind w:left="13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642C2">
      <w:start w:val="1"/>
      <w:numFmt w:val="lowerRoman"/>
      <w:lvlText w:val="%3"/>
      <w:lvlJc w:val="left"/>
      <w:pPr>
        <w:ind w:left="20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0EB6FA">
      <w:start w:val="1"/>
      <w:numFmt w:val="decimal"/>
      <w:lvlText w:val="%4"/>
      <w:lvlJc w:val="left"/>
      <w:pPr>
        <w:ind w:left="28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8C7D10">
      <w:start w:val="1"/>
      <w:numFmt w:val="lowerLetter"/>
      <w:lvlText w:val="%5"/>
      <w:lvlJc w:val="left"/>
      <w:pPr>
        <w:ind w:left="35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D4934E">
      <w:start w:val="1"/>
      <w:numFmt w:val="lowerRoman"/>
      <w:lvlText w:val="%6"/>
      <w:lvlJc w:val="left"/>
      <w:pPr>
        <w:ind w:left="42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3224C8">
      <w:start w:val="1"/>
      <w:numFmt w:val="decimal"/>
      <w:lvlText w:val="%7"/>
      <w:lvlJc w:val="left"/>
      <w:pPr>
        <w:ind w:left="49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C4C32C">
      <w:start w:val="1"/>
      <w:numFmt w:val="lowerLetter"/>
      <w:lvlText w:val="%8"/>
      <w:lvlJc w:val="left"/>
      <w:pPr>
        <w:ind w:left="56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0CA19C">
      <w:start w:val="1"/>
      <w:numFmt w:val="lowerRoman"/>
      <w:lvlText w:val="%9"/>
      <w:lvlJc w:val="left"/>
      <w:pPr>
        <w:ind w:left="64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995DC1"/>
    <w:multiLevelType w:val="hybridMultilevel"/>
    <w:tmpl w:val="34920B0E"/>
    <w:lvl w:ilvl="0" w:tplc="D44E2FD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0F81D51"/>
    <w:multiLevelType w:val="hybridMultilevel"/>
    <w:tmpl w:val="E084A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75A0C"/>
    <w:multiLevelType w:val="hybridMultilevel"/>
    <w:tmpl w:val="4BE022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C4F690C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 w15:restartNumberingAfterBreak="0">
    <w:nsid w:val="46A56BC4"/>
    <w:multiLevelType w:val="hybridMultilevel"/>
    <w:tmpl w:val="F7784C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8590B37"/>
    <w:multiLevelType w:val="hybridMultilevel"/>
    <w:tmpl w:val="82E02D9E"/>
    <w:lvl w:ilvl="0" w:tplc="8BC8F7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0992855"/>
    <w:multiLevelType w:val="hybridMultilevel"/>
    <w:tmpl w:val="1918179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70F714BB"/>
    <w:multiLevelType w:val="hybridMultilevel"/>
    <w:tmpl w:val="878A3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44FCC"/>
    <w:multiLevelType w:val="hybridMultilevel"/>
    <w:tmpl w:val="A0C061CC"/>
    <w:lvl w:ilvl="0" w:tplc="64AA3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862CED5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5345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82973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963025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7928447">
    <w:abstractNumId w:val="20"/>
  </w:num>
  <w:num w:numId="5" w16cid:durableId="671569747">
    <w:abstractNumId w:val="15"/>
  </w:num>
  <w:num w:numId="6" w16cid:durableId="1211383142">
    <w:abstractNumId w:val="17"/>
  </w:num>
  <w:num w:numId="7" w16cid:durableId="580875177">
    <w:abstractNumId w:val="19"/>
  </w:num>
  <w:num w:numId="8" w16cid:durableId="1382635302">
    <w:abstractNumId w:val="13"/>
  </w:num>
  <w:num w:numId="9" w16cid:durableId="718895596">
    <w:abstractNumId w:val="10"/>
  </w:num>
  <w:num w:numId="10" w16cid:durableId="1417090107">
    <w:abstractNumId w:val="11"/>
  </w:num>
  <w:num w:numId="11" w16cid:durableId="893541164">
    <w:abstractNumId w:val="9"/>
  </w:num>
  <w:num w:numId="12" w16cid:durableId="114971213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98"/>
    <w:rsid w:val="000027E2"/>
    <w:rsid w:val="00003D03"/>
    <w:rsid w:val="00011E90"/>
    <w:rsid w:val="00027D9B"/>
    <w:rsid w:val="00037BE9"/>
    <w:rsid w:val="0004250F"/>
    <w:rsid w:val="00055EB0"/>
    <w:rsid w:val="000564C1"/>
    <w:rsid w:val="0005702F"/>
    <w:rsid w:val="000705F5"/>
    <w:rsid w:val="00073E93"/>
    <w:rsid w:val="00082A73"/>
    <w:rsid w:val="000834E8"/>
    <w:rsid w:val="00085E85"/>
    <w:rsid w:val="00086C32"/>
    <w:rsid w:val="00092B2F"/>
    <w:rsid w:val="000B279D"/>
    <w:rsid w:val="000C1D4E"/>
    <w:rsid w:val="000D14D8"/>
    <w:rsid w:val="000D1BC6"/>
    <w:rsid w:val="000D4F0C"/>
    <w:rsid w:val="000E62D9"/>
    <w:rsid w:val="000E725F"/>
    <w:rsid w:val="000E7665"/>
    <w:rsid w:val="000F03C6"/>
    <w:rsid w:val="000F64BD"/>
    <w:rsid w:val="00100EDA"/>
    <w:rsid w:val="00105DE0"/>
    <w:rsid w:val="00126DFB"/>
    <w:rsid w:val="0012720F"/>
    <w:rsid w:val="00137B67"/>
    <w:rsid w:val="001438CA"/>
    <w:rsid w:val="00145151"/>
    <w:rsid w:val="00151A43"/>
    <w:rsid w:val="00157EAC"/>
    <w:rsid w:val="00160D6A"/>
    <w:rsid w:val="00166459"/>
    <w:rsid w:val="00170DCB"/>
    <w:rsid w:val="0017238A"/>
    <w:rsid w:val="001A24CF"/>
    <w:rsid w:val="001A643C"/>
    <w:rsid w:val="001C5814"/>
    <w:rsid w:val="001C5E50"/>
    <w:rsid w:val="001C6028"/>
    <w:rsid w:val="001D00C1"/>
    <w:rsid w:val="001D302E"/>
    <w:rsid w:val="001E139E"/>
    <w:rsid w:val="001E3835"/>
    <w:rsid w:val="001E55F3"/>
    <w:rsid w:val="001E7AF2"/>
    <w:rsid w:val="001F1B9F"/>
    <w:rsid w:val="002007E8"/>
    <w:rsid w:val="00203A0B"/>
    <w:rsid w:val="00205519"/>
    <w:rsid w:val="00205AF2"/>
    <w:rsid w:val="00210801"/>
    <w:rsid w:val="00212739"/>
    <w:rsid w:val="002138FC"/>
    <w:rsid w:val="0022532C"/>
    <w:rsid w:val="00236D93"/>
    <w:rsid w:val="002429E8"/>
    <w:rsid w:val="00244E22"/>
    <w:rsid w:val="00270EBF"/>
    <w:rsid w:val="00296C4B"/>
    <w:rsid w:val="002B7B8A"/>
    <w:rsid w:val="002C5A51"/>
    <w:rsid w:val="002D42FF"/>
    <w:rsid w:val="002D65ED"/>
    <w:rsid w:val="002E15A2"/>
    <w:rsid w:val="002E3BD5"/>
    <w:rsid w:val="002E5ED6"/>
    <w:rsid w:val="002E66D2"/>
    <w:rsid w:val="002E7EE2"/>
    <w:rsid w:val="002F2E75"/>
    <w:rsid w:val="00301046"/>
    <w:rsid w:val="00316526"/>
    <w:rsid w:val="003210BA"/>
    <w:rsid w:val="00322F21"/>
    <w:rsid w:val="003235D3"/>
    <w:rsid w:val="00324518"/>
    <w:rsid w:val="00341ACC"/>
    <w:rsid w:val="00342906"/>
    <w:rsid w:val="00350738"/>
    <w:rsid w:val="003554E4"/>
    <w:rsid w:val="003565AC"/>
    <w:rsid w:val="00357A49"/>
    <w:rsid w:val="00376635"/>
    <w:rsid w:val="0039676C"/>
    <w:rsid w:val="003A1D1B"/>
    <w:rsid w:val="003B43A1"/>
    <w:rsid w:val="003B5C54"/>
    <w:rsid w:val="003C072D"/>
    <w:rsid w:val="003C17C2"/>
    <w:rsid w:val="003C3FA2"/>
    <w:rsid w:val="003D1B05"/>
    <w:rsid w:val="003D5A6E"/>
    <w:rsid w:val="003D5FFC"/>
    <w:rsid w:val="003E19E9"/>
    <w:rsid w:val="003F2B54"/>
    <w:rsid w:val="00417517"/>
    <w:rsid w:val="004176C9"/>
    <w:rsid w:val="00420753"/>
    <w:rsid w:val="0043341D"/>
    <w:rsid w:val="00440106"/>
    <w:rsid w:val="00442ADF"/>
    <w:rsid w:val="00443CEE"/>
    <w:rsid w:val="00447652"/>
    <w:rsid w:val="004500B1"/>
    <w:rsid w:val="004521A0"/>
    <w:rsid w:val="00457257"/>
    <w:rsid w:val="00457616"/>
    <w:rsid w:val="00466BBE"/>
    <w:rsid w:val="0046764C"/>
    <w:rsid w:val="004B611F"/>
    <w:rsid w:val="004C0900"/>
    <w:rsid w:val="004C45FA"/>
    <w:rsid w:val="004C716A"/>
    <w:rsid w:val="004D4BC4"/>
    <w:rsid w:val="004D4C05"/>
    <w:rsid w:val="004E1D5B"/>
    <w:rsid w:val="004F4294"/>
    <w:rsid w:val="004F442F"/>
    <w:rsid w:val="004F6E3C"/>
    <w:rsid w:val="00503B05"/>
    <w:rsid w:val="00507D32"/>
    <w:rsid w:val="00507FDD"/>
    <w:rsid w:val="005133C3"/>
    <w:rsid w:val="00513B0C"/>
    <w:rsid w:val="00522C01"/>
    <w:rsid w:val="00526410"/>
    <w:rsid w:val="005304BE"/>
    <w:rsid w:val="00532C02"/>
    <w:rsid w:val="005377A6"/>
    <w:rsid w:val="00543D9C"/>
    <w:rsid w:val="0057170A"/>
    <w:rsid w:val="00581673"/>
    <w:rsid w:val="005832D5"/>
    <w:rsid w:val="00590EC6"/>
    <w:rsid w:val="005A16C7"/>
    <w:rsid w:val="005C62E7"/>
    <w:rsid w:val="005C64D2"/>
    <w:rsid w:val="005C70D0"/>
    <w:rsid w:val="005D054F"/>
    <w:rsid w:val="005D3123"/>
    <w:rsid w:val="005D35DE"/>
    <w:rsid w:val="005D5CE7"/>
    <w:rsid w:val="005D60D2"/>
    <w:rsid w:val="005D6599"/>
    <w:rsid w:val="005D74D7"/>
    <w:rsid w:val="005E0968"/>
    <w:rsid w:val="005E2B35"/>
    <w:rsid w:val="005E2ECF"/>
    <w:rsid w:val="005E560A"/>
    <w:rsid w:val="00606E33"/>
    <w:rsid w:val="0062066E"/>
    <w:rsid w:val="00621AA5"/>
    <w:rsid w:val="006242A1"/>
    <w:rsid w:val="0062643B"/>
    <w:rsid w:val="006303AA"/>
    <w:rsid w:val="006316F8"/>
    <w:rsid w:val="006430F3"/>
    <w:rsid w:val="00647398"/>
    <w:rsid w:val="006528D7"/>
    <w:rsid w:val="0065390E"/>
    <w:rsid w:val="006635F6"/>
    <w:rsid w:val="00663732"/>
    <w:rsid w:val="00674E6C"/>
    <w:rsid w:val="00682A24"/>
    <w:rsid w:val="00692EA4"/>
    <w:rsid w:val="006975FD"/>
    <w:rsid w:val="00697A90"/>
    <w:rsid w:val="006A14F6"/>
    <w:rsid w:val="006A2938"/>
    <w:rsid w:val="006A3B45"/>
    <w:rsid w:val="006A5DDE"/>
    <w:rsid w:val="006B0C1E"/>
    <w:rsid w:val="006B12C0"/>
    <w:rsid w:val="006B6343"/>
    <w:rsid w:val="006B72A6"/>
    <w:rsid w:val="006C505E"/>
    <w:rsid w:val="006C6AC7"/>
    <w:rsid w:val="006C7232"/>
    <w:rsid w:val="006E4200"/>
    <w:rsid w:val="006E5538"/>
    <w:rsid w:val="006F3D97"/>
    <w:rsid w:val="007035AF"/>
    <w:rsid w:val="00703867"/>
    <w:rsid w:val="00711606"/>
    <w:rsid w:val="0071529A"/>
    <w:rsid w:val="007163A6"/>
    <w:rsid w:val="00720616"/>
    <w:rsid w:val="00723D89"/>
    <w:rsid w:val="00723F1B"/>
    <w:rsid w:val="00733CB2"/>
    <w:rsid w:val="00737130"/>
    <w:rsid w:val="00743A32"/>
    <w:rsid w:val="007467CE"/>
    <w:rsid w:val="00751CB4"/>
    <w:rsid w:val="00757E79"/>
    <w:rsid w:val="007629F2"/>
    <w:rsid w:val="00764CBC"/>
    <w:rsid w:val="00767900"/>
    <w:rsid w:val="00773272"/>
    <w:rsid w:val="00781ABA"/>
    <w:rsid w:val="00785137"/>
    <w:rsid w:val="007864D1"/>
    <w:rsid w:val="007905B5"/>
    <w:rsid w:val="00790FBA"/>
    <w:rsid w:val="00791106"/>
    <w:rsid w:val="00793856"/>
    <w:rsid w:val="007B24B6"/>
    <w:rsid w:val="007B324D"/>
    <w:rsid w:val="007B64D9"/>
    <w:rsid w:val="007B6505"/>
    <w:rsid w:val="007C0338"/>
    <w:rsid w:val="007C4668"/>
    <w:rsid w:val="007C7DDA"/>
    <w:rsid w:val="007C7F34"/>
    <w:rsid w:val="007D3A7A"/>
    <w:rsid w:val="007D7FC4"/>
    <w:rsid w:val="007F194F"/>
    <w:rsid w:val="007F6AF1"/>
    <w:rsid w:val="008037D6"/>
    <w:rsid w:val="008115C3"/>
    <w:rsid w:val="008170A4"/>
    <w:rsid w:val="00820677"/>
    <w:rsid w:val="00823F99"/>
    <w:rsid w:val="008245A0"/>
    <w:rsid w:val="0083114D"/>
    <w:rsid w:val="008557F0"/>
    <w:rsid w:val="00861C06"/>
    <w:rsid w:val="00866119"/>
    <w:rsid w:val="00874FC1"/>
    <w:rsid w:val="0087724D"/>
    <w:rsid w:val="0088283C"/>
    <w:rsid w:val="00882B2C"/>
    <w:rsid w:val="00883523"/>
    <w:rsid w:val="00890A0E"/>
    <w:rsid w:val="00895499"/>
    <w:rsid w:val="008B4788"/>
    <w:rsid w:val="008B7077"/>
    <w:rsid w:val="008C1F6C"/>
    <w:rsid w:val="008C20C2"/>
    <w:rsid w:val="008C45A5"/>
    <w:rsid w:val="009031AB"/>
    <w:rsid w:val="00911DA5"/>
    <w:rsid w:val="0091376A"/>
    <w:rsid w:val="0091594E"/>
    <w:rsid w:val="0092165F"/>
    <w:rsid w:val="00923996"/>
    <w:rsid w:val="00936275"/>
    <w:rsid w:val="009548C4"/>
    <w:rsid w:val="0096435E"/>
    <w:rsid w:val="00964879"/>
    <w:rsid w:val="00971B05"/>
    <w:rsid w:val="00975FB9"/>
    <w:rsid w:val="009801A2"/>
    <w:rsid w:val="00983FEC"/>
    <w:rsid w:val="00987B31"/>
    <w:rsid w:val="009A1552"/>
    <w:rsid w:val="009A2CA4"/>
    <w:rsid w:val="009A5151"/>
    <w:rsid w:val="009A5A3C"/>
    <w:rsid w:val="009B263A"/>
    <w:rsid w:val="009B6B0B"/>
    <w:rsid w:val="009C3051"/>
    <w:rsid w:val="009D0031"/>
    <w:rsid w:val="009F10AE"/>
    <w:rsid w:val="00A04D47"/>
    <w:rsid w:val="00A14503"/>
    <w:rsid w:val="00A21667"/>
    <w:rsid w:val="00A21695"/>
    <w:rsid w:val="00A24560"/>
    <w:rsid w:val="00A24737"/>
    <w:rsid w:val="00A3245D"/>
    <w:rsid w:val="00A356FA"/>
    <w:rsid w:val="00A42C28"/>
    <w:rsid w:val="00A51C39"/>
    <w:rsid w:val="00A52007"/>
    <w:rsid w:val="00A54CC9"/>
    <w:rsid w:val="00A55A07"/>
    <w:rsid w:val="00A5629F"/>
    <w:rsid w:val="00A56DCF"/>
    <w:rsid w:val="00A5724E"/>
    <w:rsid w:val="00A575ED"/>
    <w:rsid w:val="00A671F1"/>
    <w:rsid w:val="00A72F1F"/>
    <w:rsid w:val="00A8123B"/>
    <w:rsid w:val="00A94C6F"/>
    <w:rsid w:val="00A96DFA"/>
    <w:rsid w:val="00AA2B50"/>
    <w:rsid w:val="00AB0D14"/>
    <w:rsid w:val="00AB1184"/>
    <w:rsid w:val="00AB1CD1"/>
    <w:rsid w:val="00AC0E01"/>
    <w:rsid w:val="00AE2AF9"/>
    <w:rsid w:val="00B02E27"/>
    <w:rsid w:val="00B03749"/>
    <w:rsid w:val="00B158E4"/>
    <w:rsid w:val="00B169E6"/>
    <w:rsid w:val="00B174A3"/>
    <w:rsid w:val="00B201DB"/>
    <w:rsid w:val="00B23D06"/>
    <w:rsid w:val="00B2584B"/>
    <w:rsid w:val="00B347EB"/>
    <w:rsid w:val="00B47D5A"/>
    <w:rsid w:val="00B51FC2"/>
    <w:rsid w:val="00B74DA0"/>
    <w:rsid w:val="00B9414D"/>
    <w:rsid w:val="00B960B1"/>
    <w:rsid w:val="00BA0C6A"/>
    <w:rsid w:val="00BA4CE1"/>
    <w:rsid w:val="00BA4D9C"/>
    <w:rsid w:val="00BA578A"/>
    <w:rsid w:val="00BB103A"/>
    <w:rsid w:val="00BC67A0"/>
    <w:rsid w:val="00BD3FA4"/>
    <w:rsid w:val="00BD57F0"/>
    <w:rsid w:val="00BD71F2"/>
    <w:rsid w:val="00BD7627"/>
    <w:rsid w:val="00BF52EC"/>
    <w:rsid w:val="00BF666A"/>
    <w:rsid w:val="00C01B51"/>
    <w:rsid w:val="00C0787E"/>
    <w:rsid w:val="00C1058B"/>
    <w:rsid w:val="00C13FD4"/>
    <w:rsid w:val="00C22A21"/>
    <w:rsid w:val="00C400CF"/>
    <w:rsid w:val="00C43648"/>
    <w:rsid w:val="00C45415"/>
    <w:rsid w:val="00C50992"/>
    <w:rsid w:val="00C55E76"/>
    <w:rsid w:val="00C56C36"/>
    <w:rsid w:val="00C56FB8"/>
    <w:rsid w:val="00C57089"/>
    <w:rsid w:val="00C628E9"/>
    <w:rsid w:val="00C67F30"/>
    <w:rsid w:val="00C729FD"/>
    <w:rsid w:val="00C764D7"/>
    <w:rsid w:val="00C84278"/>
    <w:rsid w:val="00C869CE"/>
    <w:rsid w:val="00C87764"/>
    <w:rsid w:val="00C921ED"/>
    <w:rsid w:val="00C9443F"/>
    <w:rsid w:val="00CA1F26"/>
    <w:rsid w:val="00CF2B8E"/>
    <w:rsid w:val="00D01BE3"/>
    <w:rsid w:val="00D13781"/>
    <w:rsid w:val="00D1704E"/>
    <w:rsid w:val="00D25B7C"/>
    <w:rsid w:val="00D26437"/>
    <w:rsid w:val="00D30748"/>
    <w:rsid w:val="00D31CC8"/>
    <w:rsid w:val="00D33548"/>
    <w:rsid w:val="00D413F3"/>
    <w:rsid w:val="00D4418F"/>
    <w:rsid w:val="00D46457"/>
    <w:rsid w:val="00D507C7"/>
    <w:rsid w:val="00D60DF1"/>
    <w:rsid w:val="00D678C4"/>
    <w:rsid w:val="00D70C3D"/>
    <w:rsid w:val="00D81DC2"/>
    <w:rsid w:val="00D8317E"/>
    <w:rsid w:val="00D97CB5"/>
    <w:rsid w:val="00DA291D"/>
    <w:rsid w:val="00DA2AEF"/>
    <w:rsid w:val="00DA5AB4"/>
    <w:rsid w:val="00DA7637"/>
    <w:rsid w:val="00DB04FE"/>
    <w:rsid w:val="00DB4C42"/>
    <w:rsid w:val="00DC1799"/>
    <w:rsid w:val="00DC2D1E"/>
    <w:rsid w:val="00DD17E4"/>
    <w:rsid w:val="00DD4820"/>
    <w:rsid w:val="00DE2A91"/>
    <w:rsid w:val="00DE2B02"/>
    <w:rsid w:val="00DE5A1E"/>
    <w:rsid w:val="00DE5B49"/>
    <w:rsid w:val="00DE6F56"/>
    <w:rsid w:val="00DF5E94"/>
    <w:rsid w:val="00E02834"/>
    <w:rsid w:val="00E14BDC"/>
    <w:rsid w:val="00E43C2D"/>
    <w:rsid w:val="00E47EF7"/>
    <w:rsid w:val="00E47F0F"/>
    <w:rsid w:val="00E622FB"/>
    <w:rsid w:val="00E74DA9"/>
    <w:rsid w:val="00E7606E"/>
    <w:rsid w:val="00E76C99"/>
    <w:rsid w:val="00E81696"/>
    <w:rsid w:val="00E94B1F"/>
    <w:rsid w:val="00EA1713"/>
    <w:rsid w:val="00EA179C"/>
    <w:rsid w:val="00EA58BF"/>
    <w:rsid w:val="00EB0E3E"/>
    <w:rsid w:val="00EC33C6"/>
    <w:rsid w:val="00EC76F4"/>
    <w:rsid w:val="00ED1FA2"/>
    <w:rsid w:val="00ED4AA5"/>
    <w:rsid w:val="00ED7DAB"/>
    <w:rsid w:val="00EE0BD2"/>
    <w:rsid w:val="00EE4E81"/>
    <w:rsid w:val="00EF149C"/>
    <w:rsid w:val="00F00F48"/>
    <w:rsid w:val="00F03F61"/>
    <w:rsid w:val="00F06755"/>
    <w:rsid w:val="00F11039"/>
    <w:rsid w:val="00F201C7"/>
    <w:rsid w:val="00F51CFF"/>
    <w:rsid w:val="00F712A7"/>
    <w:rsid w:val="00F72201"/>
    <w:rsid w:val="00F73D82"/>
    <w:rsid w:val="00F776BE"/>
    <w:rsid w:val="00F81F95"/>
    <w:rsid w:val="00F929CD"/>
    <w:rsid w:val="00FA2CD5"/>
    <w:rsid w:val="00FB388B"/>
    <w:rsid w:val="00FB7506"/>
    <w:rsid w:val="00FC1C34"/>
    <w:rsid w:val="00FC6C0B"/>
    <w:rsid w:val="00FD23BD"/>
    <w:rsid w:val="00FF0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76FB0"/>
  <w15:docId w15:val="{2E0E90D8-D71D-4B3A-A8E4-AE3871B4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20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418F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3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08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080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4418F"/>
    <w:rPr>
      <w:rFonts w:ascii="Times New Roman" w:eastAsia="Times New Roman" w:hAnsi="Times New Roman"/>
      <w:b/>
      <w:sz w:val="32"/>
    </w:rPr>
  </w:style>
  <w:style w:type="paragraph" w:styleId="Tekstpodstawowy3">
    <w:name w:val="Body Text 3"/>
    <w:basedOn w:val="Normalny"/>
    <w:link w:val="Tekstpodstawowy3Znak"/>
    <w:uiPriority w:val="99"/>
    <w:semiHidden/>
    <w:rsid w:val="00D4418F"/>
    <w:pPr>
      <w:spacing w:after="120" w:line="240" w:lineRule="auto"/>
    </w:pPr>
    <w:rPr>
      <w:rFonts w:ascii="Times" w:eastAsia="Times New Roman" w:hAnsi="Times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418F"/>
    <w:rPr>
      <w:rFonts w:ascii="Times" w:eastAsia="Times New Roman" w:hAnsi="Times"/>
      <w:sz w:val="16"/>
      <w:szCs w:val="16"/>
      <w:lang w:val="en-US"/>
    </w:rPr>
  </w:style>
  <w:style w:type="paragraph" w:customStyle="1" w:styleId="pkt">
    <w:name w:val="pkt"/>
    <w:basedOn w:val="Normalny"/>
    <w:uiPriority w:val="99"/>
    <w:rsid w:val="00D441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4418F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418F"/>
    <w:rPr>
      <w:rFonts w:ascii="Arial Narrow" w:eastAsia="Times New Roman" w:hAnsi="Arial Narrow"/>
    </w:rPr>
  </w:style>
  <w:style w:type="character" w:styleId="Odwoanieprzypisudolnego">
    <w:name w:val="footnote reference"/>
    <w:uiPriority w:val="99"/>
    <w:rsid w:val="00D441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4D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4DA9"/>
    <w:rPr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Punkt 1.1 Znak,lp1 Znak,Preambuła Znak,Bullet Number Znak"/>
    <w:link w:val="Akapitzlist"/>
    <w:uiPriority w:val="34"/>
    <w:qFormat/>
    <w:locked/>
    <w:rsid w:val="00E74DA9"/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aliases w:val="L1,Numerowanie,List Paragraph,2 heading,A_wyliczenie,K-P_odwolanie,Akapit z listą5,maz_wyliczenie,opis dzialania,sw tekst,Punkt 1.1,lp1,Preambuła,Bullet Number,Body MS Bullet,List Paragraph1,List Paragraph2,ISCG Numerowanie"/>
    <w:basedOn w:val="Normalny"/>
    <w:link w:val="AkapitzlistZnak"/>
    <w:uiPriority w:val="34"/>
    <w:qFormat/>
    <w:rsid w:val="00E74DA9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customStyle="1" w:styleId="Czgwna">
    <w:name w:val="Część główn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customStyle="1" w:styleId="CzgwnaA">
    <w:name w:val="Część główna 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rsid w:val="00E74D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74DA9"/>
    <w:rPr>
      <w:rFonts w:ascii="Times New Roman" w:eastAsia="Times New Roman" w:hAnsi="Times New Roman"/>
    </w:rPr>
  </w:style>
  <w:style w:type="paragraph" w:customStyle="1" w:styleId="Normalny1">
    <w:name w:val="Normalny1"/>
    <w:basedOn w:val="Normalny"/>
    <w:uiPriority w:val="99"/>
    <w:rsid w:val="000F64BD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F64BD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F64BD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4BD"/>
    <w:rPr>
      <w:vertAlign w:val="superscript"/>
    </w:rPr>
  </w:style>
  <w:style w:type="paragraph" w:customStyle="1" w:styleId="Normalny2">
    <w:name w:val="Normalny2"/>
    <w:basedOn w:val="Normalny"/>
    <w:rsid w:val="00BC67A0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">
    <w:name w:val="List"/>
    <w:basedOn w:val="Tekstpodstawowy"/>
    <w:semiHidden/>
    <w:rsid w:val="00BC67A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C67A0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BC67A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rsid w:val="00BC6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1"/>
    <w:locked/>
    <w:rsid w:val="006B6343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B6343"/>
    <w:pPr>
      <w:widowControl w:val="0"/>
      <w:shd w:val="clear" w:color="auto" w:fill="FFFFFF"/>
      <w:spacing w:before="180" w:after="180" w:line="226" w:lineRule="exact"/>
      <w:ind w:hanging="340"/>
      <w:jc w:val="both"/>
    </w:pPr>
    <w:rPr>
      <w:rFonts w:ascii="Times New Roman" w:hAnsi="Times New Roman"/>
      <w:sz w:val="19"/>
      <w:szCs w:val="19"/>
      <w:lang w:eastAsia="pl-PL"/>
    </w:rPr>
  </w:style>
  <w:style w:type="paragraph" w:customStyle="1" w:styleId="Normalny3">
    <w:name w:val="Normalny3"/>
    <w:basedOn w:val="Normalny"/>
    <w:rsid w:val="00791106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79110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91106"/>
    <w:rPr>
      <w:rFonts w:ascii="Courier New" w:eastAsia="Times New Roman" w:hAnsi="Courier New"/>
    </w:rPr>
  </w:style>
  <w:style w:type="table" w:styleId="Tabela-Siatka">
    <w:name w:val="Table Grid"/>
    <w:basedOn w:val="Standardowy"/>
    <w:uiPriority w:val="39"/>
    <w:rsid w:val="003010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7B24B6"/>
    <w:pPr>
      <w:ind w:left="1134"/>
      <w:jc w:val="both"/>
    </w:pPr>
    <w:rPr>
      <w:rFonts w:eastAsia="Times New Roman" w:cs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57170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25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EB77D-B298-45CE-B2B7-707D1B85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Cezary Rewolte</cp:lastModifiedBy>
  <cp:revision>12</cp:revision>
  <cp:lastPrinted>2022-03-24T07:05:00Z</cp:lastPrinted>
  <dcterms:created xsi:type="dcterms:W3CDTF">2022-04-21T07:46:00Z</dcterms:created>
  <dcterms:modified xsi:type="dcterms:W3CDTF">2022-04-22T08:18:00Z</dcterms:modified>
</cp:coreProperties>
</file>