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25DC4EC4" w:rsidR="00B2110F" w:rsidRPr="00ED63F4" w:rsidRDefault="00BD33BA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BD33B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Opracowanie dydaktycznych materiałów wideo dostosowanych do potrzeb osób z dysfunkcjami wzroku i słuchu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49AA03D" w14:textId="77777777" w:rsidR="00BD33BA" w:rsidRPr="001D0950" w:rsidRDefault="00BD33BA" w:rsidP="00BD33BA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095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1D0950">
        <w:rPr>
          <w:rFonts w:ascii="Times New Roman" w:hAnsi="Times New Roman" w:cs="Times New Roman"/>
          <w:bCs/>
          <w:sz w:val="22"/>
          <w:szCs w:val="22"/>
        </w:rPr>
        <w:t>, że doświadczenie dydaktyczne osoby/osób uczestniczących w realizacji usługi wynosi .......... godzin (p</w:t>
      </w:r>
      <w:r>
        <w:rPr>
          <w:rFonts w:ascii="Times New Roman" w:hAnsi="Times New Roman" w:cs="Times New Roman"/>
          <w:bCs/>
          <w:sz w:val="22"/>
          <w:szCs w:val="22"/>
        </w:rPr>
        <w:t>odać ilość godzin, z zakresu 101</w:t>
      </w:r>
      <w:r w:rsidRPr="001D0950">
        <w:rPr>
          <w:rFonts w:ascii="Times New Roman" w:hAnsi="Times New Roman" w:cs="Times New Roman"/>
          <w:bCs/>
          <w:sz w:val="22"/>
          <w:szCs w:val="22"/>
        </w:rPr>
        <w:t>-300 godzin).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A71013F" w14:textId="77777777" w:rsidR="00BD33BA" w:rsidRPr="001D0950" w:rsidRDefault="00BD33BA" w:rsidP="00BD33BA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095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1D0950">
        <w:rPr>
          <w:rFonts w:ascii="Times New Roman" w:hAnsi="Times New Roman" w:cs="Times New Roman"/>
          <w:bCs/>
          <w:sz w:val="22"/>
          <w:szCs w:val="22"/>
        </w:rPr>
        <w:t>, że doświadczenie dydaktyczne osoby/osób uczestniczących w realizacji usługi wynosi .......... godzin (p</w:t>
      </w:r>
      <w:r>
        <w:rPr>
          <w:rFonts w:ascii="Times New Roman" w:hAnsi="Times New Roman" w:cs="Times New Roman"/>
          <w:bCs/>
          <w:sz w:val="22"/>
          <w:szCs w:val="22"/>
        </w:rPr>
        <w:t>odać ilość godzin, z zakresu 101</w:t>
      </w:r>
      <w:r w:rsidRPr="001D0950">
        <w:rPr>
          <w:rFonts w:ascii="Times New Roman" w:hAnsi="Times New Roman" w:cs="Times New Roman"/>
          <w:bCs/>
          <w:sz w:val="22"/>
          <w:szCs w:val="22"/>
        </w:rPr>
        <w:t>-300 godzin).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8A163A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172836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FD2CA" w14:textId="77777777" w:rsidR="00922831" w:rsidRDefault="00922831">
      <w:r>
        <w:separator/>
      </w:r>
    </w:p>
  </w:endnote>
  <w:endnote w:type="continuationSeparator" w:id="0">
    <w:p w14:paraId="21B9900E" w14:textId="77777777" w:rsidR="00922831" w:rsidRDefault="0092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71CEC" w:rsidRPr="00C71CEC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3BBD1" w14:textId="77777777" w:rsidR="00922831" w:rsidRDefault="00922831">
      <w:r>
        <w:separator/>
      </w:r>
    </w:p>
  </w:footnote>
  <w:footnote w:type="continuationSeparator" w:id="0">
    <w:p w14:paraId="15AF809F" w14:textId="77777777" w:rsidR="00922831" w:rsidRDefault="0092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7DB81388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BD33BA">
      <w:rPr>
        <w:sz w:val="18"/>
        <w:szCs w:val="18"/>
        <w:lang w:val="pl-PL"/>
      </w:rPr>
      <w:t>16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466D-90EF-4453-AA9F-3F1B61F1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54</cp:revision>
  <cp:lastPrinted>2020-02-06T07:10:00Z</cp:lastPrinted>
  <dcterms:created xsi:type="dcterms:W3CDTF">2021-02-10T10:50:00Z</dcterms:created>
  <dcterms:modified xsi:type="dcterms:W3CDTF">2022-04-21T08:54:00Z</dcterms:modified>
</cp:coreProperties>
</file>