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112B1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:rsidR="00EE4798" w:rsidRPr="009A4FDE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Times New Roman" w:cs="Times New Roman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9A4FDE">
        <w:rPr>
          <w:rFonts w:eastAsia="Times New Roman" w:cs="Times New Roman"/>
          <w:szCs w:val="20"/>
        </w:rPr>
        <w:t xml:space="preserve">o numerze referencyjnym: </w:t>
      </w:r>
      <w:r w:rsidR="003112B1">
        <w:rPr>
          <w:rFonts w:eastAsia="Arial" w:cs="Times New Roman"/>
          <w:b/>
          <w:kern w:val="1"/>
          <w:szCs w:val="20"/>
          <w:lang w:eastAsia="zh-CN" w:bidi="hi-IN"/>
        </w:rPr>
        <w:t>SR.272.u.35</w:t>
      </w:r>
      <w:r w:rsidR="009A4FDE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9A4FD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D296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32ED1" w:rsidRDefault="00932ED1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A4FDE" w:rsidRPr="00DA05CC" w:rsidRDefault="009A4FD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71" w:rsidRDefault="00587671">
      <w:pPr>
        <w:spacing w:after="0" w:line="240" w:lineRule="auto"/>
      </w:pPr>
      <w:r>
        <w:separator/>
      </w:r>
    </w:p>
  </w:endnote>
  <w:endnote w:type="continuationSeparator" w:id="0">
    <w:p w:rsidR="00587671" w:rsidRDefault="0058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784EA3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3112B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71" w:rsidRDefault="00587671">
      <w:pPr>
        <w:spacing w:after="0" w:line="240" w:lineRule="auto"/>
      </w:pPr>
      <w:r>
        <w:separator/>
      </w:r>
    </w:p>
  </w:footnote>
  <w:footnote w:type="continuationSeparator" w:id="0">
    <w:p w:rsidR="00587671" w:rsidRDefault="0058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A7F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4B9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12B1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87671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0FA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149D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8DE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4EA3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C76BB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41E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27841"/>
    <w:rsid w:val="00E305B4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47F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1782B-7CFC-42B4-B8B9-7C9CBA5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2022-09-06T08:30:00Z</cp:lastPrinted>
  <dcterms:created xsi:type="dcterms:W3CDTF">2022-09-06T05:37:00Z</dcterms:created>
  <dcterms:modified xsi:type="dcterms:W3CDTF">2022-10-05T09:30:00Z</dcterms:modified>
</cp:coreProperties>
</file>