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  <w:bookmarkStart w:id="0" w:name="_Hlk132796627"/>
          </w:p>
          <w:p w14:paraId="1491D2E2" w14:textId="77777777" w:rsidR="00A11FAD" w:rsidRPr="00D230C4" w:rsidRDefault="00A24561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D230C4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USŁUGA CATERINGOWA  </w:t>
            </w:r>
          </w:p>
          <w:p w14:paraId="5C0F98E9" w14:textId="573D58EF" w:rsidR="00B2110F" w:rsidRPr="00ED63F4" w:rsidRDefault="00A11FAD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D230C4">
              <w:rPr>
                <w:b/>
                <w:sz w:val="22"/>
                <w:szCs w:val="22"/>
              </w:rPr>
              <w:t>na potrzeby</w:t>
            </w:r>
            <w:r w:rsidR="00D230C4" w:rsidRPr="00D230C4">
              <w:rPr>
                <w:b/>
                <w:sz w:val="22"/>
                <w:szCs w:val="22"/>
                <w:lang w:val="pl-PL"/>
              </w:rPr>
              <w:t xml:space="preserve"> jednostki </w:t>
            </w:r>
            <w:r w:rsidRPr="00D230C4">
              <w:rPr>
                <w:b/>
                <w:sz w:val="22"/>
                <w:szCs w:val="22"/>
              </w:rPr>
              <w:t xml:space="preserve"> Uniwersytetu Kazimierza Wielkiego w Bydgoszczy</w:t>
            </w:r>
          </w:p>
        </w:tc>
      </w:tr>
      <w:bookmarkEnd w:id="0"/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</w:t>
      </w:r>
      <w:proofErr w:type="spellStart"/>
      <w:r w:rsidRPr="00ED63F4">
        <w:rPr>
          <w:rFonts w:ascii="Times New Roman" w:hAnsi="Times New Roman" w:cs="Times New Roman"/>
          <w:i/>
          <w:sz w:val="22"/>
          <w:szCs w:val="22"/>
        </w:rPr>
        <w:t>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</w:t>
      </w:r>
      <w:proofErr w:type="spellEnd"/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09F06B2" w:rsidR="00A5360C" w:rsidRPr="00A24561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1FD0E0A3" w14:textId="20AB7C66" w:rsidR="00A24561" w:rsidRPr="00A24561" w:rsidRDefault="00A24561" w:rsidP="00A24561">
      <w:pPr>
        <w:pStyle w:val="Zwykytekst1"/>
        <w:spacing w:before="1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24561">
        <w:rPr>
          <w:rFonts w:ascii="Times New Roman" w:hAnsi="Times New Roman" w:cs="Times New Roman"/>
          <w:b/>
          <w:iCs/>
          <w:sz w:val="16"/>
          <w:szCs w:val="16"/>
        </w:rPr>
        <w:t xml:space="preserve">CZĘŚĆ 1 </w:t>
      </w:r>
    </w:p>
    <w:p w14:paraId="01AD6C82" w14:textId="77777777" w:rsidR="00A24561" w:rsidRPr="00C01A47" w:rsidRDefault="00A24561" w:rsidP="00A24561">
      <w:pPr>
        <w:pStyle w:val="Zwykytekst1"/>
        <w:numPr>
          <w:ilvl w:val="3"/>
          <w:numId w:val="4"/>
        </w:numPr>
        <w:tabs>
          <w:tab w:val="clear" w:pos="2865"/>
        </w:tabs>
        <w:spacing w:before="120"/>
        <w:ind w:left="567" w:hanging="424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75286DD9" w14:textId="77777777" w:rsidR="00A24561" w:rsidRPr="00C01A47" w:rsidRDefault="00A24561" w:rsidP="00A24561">
      <w:pPr>
        <w:pStyle w:val="Zwykytekst1"/>
        <w:spacing w:before="120"/>
        <w:ind w:left="851" w:hanging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B0B07A2" w14:textId="77777777" w:rsidR="00A24561" w:rsidRPr="00C01A47" w:rsidRDefault="00A24561" w:rsidP="00A24561">
      <w:pPr>
        <w:pStyle w:val="Zwykytekst1"/>
        <w:numPr>
          <w:ilvl w:val="3"/>
          <w:numId w:val="4"/>
        </w:numPr>
        <w:tabs>
          <w:tab w:val="clear" w:pos="2865"/>
        </w:tabs>
        <w:spacing w:before="120"/>
        <w:ind w:left="426" w:hanging="283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6130AEB0" w14:textId="77777777" w:rsidR="00A24561" w:rsidRPr="00C01A47" w:rsidRDefault="00A24561" w:rsidP="00A24561">
      <w:pPr>
        <w:pStyle w:val="Zwykytekst1"/>
        <w:spacing w:before="120"/>
        <w:ind w:left="1560" w:hanging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lastRenderedPageBreak/>
        <w:t>podatek od towarów i usług ..................... % wartość podatku .............…………… PLN</w:t>
      </w:r>
    </w:p>
    <w:p w14:paraId="23AA71CD" w14:textId="77777777" w:rsidR="00A24561" w:rsidRPr="00C01A47" w:rsidRDefault="00A24561" w:rsidP="00A24561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5CDC9379" w14:textId="6F00F61E" w:rsidR="00A24561" w:rsidRPr="0094639A" w:rsidRDefault="00A24561" w:rsidP="00A24561">
      <w:pPr>
        <w:pStyle w:val="Zwykytekst1"/>
        <w:spacing w:before="120" w:after="240" w:line="360" w:lineRule="auto"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24561">
        <w:rPr>
          <w:rFonts w:ascii="Times New Roman" w:hAnsi="Times New Roman" w:cs="Times New Roman"/>
          <w:bCs/>
          <w:sz w:val="22"/>
          <w:szCs w:val="22"/>
        </w:rPr>
        <w:t xml:space="preserve">ZOBOWIĄZUJEMY SIĘ do PRZYJĘCIA POWIADOMIENIA O ILOSCI OSÓB DLA DANEJ USŁUGI w </w:t>
      </w:r>
      <w:r w:rsidR="00B33B28" w:rsidRPr="00A24561">
        <w:rPr>
          <w:rFonts w:ascii="Times New Roman" w:hAnsi="Times New Roman" w:cs="Times New Roman"/>
          <w:bCs/>
          <w:sz w:val="22"/>
          <w:szCs w:val="22"/>
        </w:rPr>
        <w:t>terminie</w:t>
      </w:r>
      <w:r w:rsidR="00B33B28" w:rsidRPr="00C01A47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 xml:space="preserve"> </w:t>
      </w:r>
      <w:r w:rsidR="00B33B28">
        <w:rPr>
          <w:rFonts w:ascii="Times New Roman" w:hAnsi="Times New Roman" w:cs="Times New Roman"/>
          <w:b/>
          <w:sz w:val="22"/>
          <w:szCs w:val="22"/>
        </w:rPr>
        <w:t>…. godzin</w:t>
      </w:r>
      <w:r w:rsidR="00B33B28" w:rsidRPr="00C01A4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33B28" w:rsidRPr="00C01A4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od </w:t>
      </w:r>
      <w:r w:rsidR="00AF3CC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momentu </w:t>
      </w:r>
      <w:r w:rsidR="00AF3CCA" w:rsidRPr="00C01A4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WYSŁANIA ZGŁOSZENIA</w:t>
      </w:r>
      <w:r w:rsidRPr="0094639A">
        <w:rPr>
          <w:rFonts w:ascii="Times New Roman" w:hAnsi="Times New Roman" w:cs="Times New Roman"/>
          <w:bCs/>
          <w:sz w:val="22"/>
          <w:szCs w:val="22"/>
        </w:rPr>
        <w:t>.</w:t>
      </w:r>
    </w:p>
    <w:p w14:paraId="0FECBBDA" w14:textId="77777777" w:rsidR="00455490" w:rsidRPr="0094639A" w:rsidRDefault="00455490" w:rsidP="00A5360C">
      <w:pPr>
        <w:pStyle w:val="Zwykytekst1"/>
        <w:spacing w:before="120" w:after="240" w:line="360" w:lineRule="auto"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2D6938E2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lastRenderedPageBreak/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>
        <w:rPr>
          <w:rFonts w:ascii="Times New Roman" w:hAnsi="Times New Roman" w:cs="Times New Roman"/>
          <w:sz w:val="22"/>
          <w:szCs w:val="22"/>
        </w:rPr>
        <w:t>mikro/</w:t>
      </w:r>
      <w:r w:rsidRPr="00ED63F4">
        <w:rPr>
          <w:rFonts w:ascii="Times New Roman" w:hAnsi="Times New Roman" w:cs="Times New Roman"/>
          <w:sz w:val="22"/>
          <w:szCs w:val="22"/>
        </w:rPr>
        <w:t>małym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/średnim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 przedsiębiorstwem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263B20" w14:textId="5CDEED95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="009F5772" w:rsidRPr="00ED63F4">
        <w:rPr>
          <w:rFonts w:ascii="Times New Roman" w:hAnsi="Times New Roman" w:cs="Times New Roman"/>
          <w:sz w:val="22"/>
          <w:szCs w:val="22"/>
        </w:rPr>
        <w:t>składamy na ____ stronach.</w:t>
      </w:r>
    </w:p>
    <w:p w14:paraId="41B72C97" w14:textId="0399DEE8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3</w:t>
      </w:r>
      <w:r w:rsidR="001920E6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996F38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B1343B">
        <w:rPr>
          <w:b/>
          <w:sz w:val="22"/>
          <w:szCs w:val="22"/>
        </w:rPr>
        <w:t>4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1" w:name="page23"/>
      <w:bookmarkEnd w:id="1"/>
      <w:r w:rsidR="0015767A" w:rsidRPr="008505F4">
        <w:rPr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777777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5EA15608" w:rsidR="0002352C" w:rsidRPr="008505F4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8505F4">
              <w:rPr>
                <w:sz w:val="22"/>
                <w:szCs w:val="22"/>
              </w:rPr>
              <w:t>6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24BB5D26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8E45507" w14:textId="3A1ECB1B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6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3DA79BFC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705EF9A2" w:rsidR="009F5772" w:rsidRPr="00ED63F4" w:rsidRDefault="009F5772" w:rsidP="00321EE0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</w:t>
      </w:r>
      <w:r w:rsidR="00154155" w:rsidRPr="00ED63F4">
        <w:rPr>
          <w:rFonts w:ascii="Times New Roman" w:hAnsi="Times New Roman" w:cs="Times New Roman"/>
          <w:sz w:val="22"/>
          <w:szCs w:val="22"/>
        </w:rPr>
        <w:t>________________ dnia __ __ 20</w:t>
      </w:r>
      <w:r w:rsidR="00A459C5" w:rsidRPr="00ED63F4">
        <w:rPr>
          <w:rFonts w:ascii="Times New Roman" w:hAnsi="Times New Roman" w:cs="Times New Roman"/>
          <w:sz w:val="22"/>
          <w:szCs w:val="22"/>
        </w:rPr>
        <w:t>2</w:t>
      </w:r>
      <w:r w:rsidR="00E61112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="00321EE0" w:rsidRPr="00ED63F4">
        <w:rPr>
          <w:rFonts w:ascii="Times New Roman" w:hAnsi="Times New Roman" w:cs="Times New Roman"/>
          <w:sz w:val="22"/>
          <w:szCs w:val="22"/>
        </w:rPr>
        <w:tab/>
      </w:r>
    </w:p>
    <w:p w14:paraId="1804B327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27E1410" w14:textId="77777777" w:rsidR="00113165" w:rsidRPr="00ED63F4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2" w:name="RANGE!A1%25252525253AF71"/>
      <w:bookmarkEnd w:id="2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7C08C9E1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06392648" w14:textId="6BAC11C3" w:rsidR="0094638D" w:rsidRDefault="0094638D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Formularz musi być opatrzony przez osobę lub osoby uprawnione do reprezentowania Wykonawcy kwalifikowanym podpisem elektronicznym lub podpisem zaufanym lub podpisem osobistym.</w:t>
      </w:r>
    </w:p>
    <w:p w14:paraId="589F382E" w14:textId="1C1F5357" w:rsidR="0094638D" w:rsidRDefault="0094638D" w:rsidP="0094638D">
      <w:pPr>
        <w:tabs>
          <w:tab w:val="right" w:pos="9355"/>
        </w:tabs>
        <w:rPr>
          <w:b/>
          <w:sz w:val="22"/>
          <w:szCs w:val="22"/>
        </w:rPr>
      </w:pPr>
    </w:p>
    <w:p w14:paraId="78CCEE58" w14:textId="68E09995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0B70CD76" w14:textId="0186E3AA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01C6C64F" w14:textId="38FEF34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30CE7234" w14:textId="50D90993" w:rsidR="00153FB9" w:rsidRPr="00153FB9" w:rsidRDefault="00153FB9" w:rsidP="00153FB9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 do SWZ</w:t>
      </w:r>
    </w:p>
    <w:p w14:paraId="7AFFF660" w14:textId="77777777" w:rsidR="00153FB9" w:rsidRPr="00AD6E0A" w:rsidRDefault="00153FB9" w:rsidP="00153FB9">
      <w:pPr>
        <w:tabs>
          <w:tab w:val="left" w:pos="7995"/>
          <w:tab w:val="right" w:pos="8931"/>
        </w:tabs>
        <w:jc w:val="both"/>
        <w:rPr>
          <w:rFonts w:ascii="Century Gothic" w:hAnsi="Century Gothic"/>
        </w:rPr>
      </w:pPr>
    </w:p>
    <w:p w14:paraId="489BB7A3" w14:textId="0AB5A1E8" w:rsidR="00153FB9" w:rsidRPr="00AD6E0A" w:rsidRDefault="00153FB9" w:rsidP="00153FB9">
      <w:pPr>
        <w:jc w:val="center"/>
        <w:rPr>
          <w:b/>
          <w:bCs/>
        </w:rPr>
      </w:pPr>
      <w:r w:rsidRPr="00AD6E0A">
        <w:br/>
      </w: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5828D05D" wp14:editId="0A5F726E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0A">
        <w:rPr>
          <w:b/>
          <w:bCs/>
        </w:rPr>
        <w:t>UNIWERSYTET KAZIMIERZA WIELKIEGO</w:t>
      </w:r>
    </w:p>
    <w:p w14:paraId="18E0BE4F" w14:textId="77777777" w:rsidR="00153FB9" w:rsidRPr="00AD6E0A" w:rsidRDefault="00153FB9" w:rsidP="00153FB9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AD6E0A">
        <w:rPr>
          <w:b/>
          <w:bCs/>
        </w:rPr>
        <w:t>W BYDGOSZCZY</w:t>
      </w:r>
    </w:p>
    <w:p w14:paraId="00F1AB3A" w14:textId="77777777" w:rsidR="00153FB9" w:rsidRPr="00AD6E0A" w:rsidRDefault="00153FB9" w:rsidP="00153FB9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AD6E0A">
        <w:rPr>
          <w:sz w:val="18"/>
          <w:szCs w:val="18"/>
        </w:rPr>
        <w:t>ul. Chodkiewicza 30, 85 – 064 Bydgoszcz, tel. 052 341 91 00 fax. 052 360 82 06</w:t>
      </w:r>
    </w:p>
    <w:p w14:paraId="52429155" w14:textId="77777777" w:rsidR="00153FB9" w:rsidRPr="00AD6E0A" w:rsidRDefault="00153FB9" w:rsidP="00153FB9">
      <w:pPr>
        <w:jc w:val="center"/>
      </w:pPr>
      <w:r w:rsidRPr="00AD6E0A">
        <w:t>NIP 5542647568 REGON 340057695</w:t>
      </w:r>
    </w:p>
    <w:p w14:paraId="5ECE4BBC" w14:textId="77777777" w:rsidR="00153FB9" w:rsidRPr="00AD6E0A" w:rsidRDefault="00153FB9" w:rsidP="00153FB9">
      <w:pPr>
        <w:jc w:val="center"/>
      </w:pPr>
      <w:r w:rsidRPr="00AD6E0A">
        <w:t>www.ukw.edu.pl</w:t>
      </w:r>
    </w:p>
    <w:p w14:paraId="538198BF" w14:textId="77777777" w:rsidR="00153FB9" w:rsidRPr="00ED63F4" w:rsidRDefault="00153FB9" w:rsidP="00153FB9">
      <w:pPr>
        <w:jc w:val="center"/>
        <w:rPr>
          <w:b/>
          <w:sz w:val="22"/>
          <w:szCs w:val="22"/>
        </w:rPr>
      </w:pPr>
    </w:p>
    <w:p w14:paraId="2DCDCBFA" w14:textId="77777777" w:rsidR="00153FB9" w:rsidRPr="00ED63F4" w:rsidRDefault="00153FB9" w:rsidP="00153FB9">
      <w:pPr>
        <w:jc w:val="center"/>
        <w:rPr>
          <w:b/>
          <w:sz w:val="22"/>
          <w:szCs w:val="22"/>
        </w:rPr>
      </w:pPr>
    </w:p>
    <w:p w14:paraId="4B170193" w14:textId="77777777" w:rsidR="00153FB9" w:rsidRPr="00ED63F4" w:rsidRDefault="00153FB9" w:rsidP="00153FB9">
      <w:pPr>
        <w:spacing w:line="480" w:lineRule="auto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Wykonawca:</w:t>
      </w:r>
    </w:p>
    <w:p w14:paraId="4CA43061" w14:textId="77777777" w:rsidR="00153FB9" w:rsidRPr="00ED63F4" w:rsidRDefault="00153FB9" w:rsidP="00153FB9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E0DA1F" w14:textId="77777777" w:rsidR="00153FB9" w:rsidRPr="00ED63F4" w:rsidRDefault="00153FB9" w:rsidP="00153FB9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3A1CABC8" w14:textId="77777777" w:rsidR="00153FB9" w:rsidRPr="00ED63F4" w:rsidRDefault="00153FB9" w:rsidP="00153FB9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(pełna Nazwa/firma, adres, w zależności od podmiotu: NIP/PESEL, KRS/CEIDG)</w:t>
      </w:r>
    </w:p>
    <w:p w14:paraId="78F6ED4C" w14:textId="77777777" w:rsidR="00153FB9" w:rsidRPr="00ED63F4" w:rsidRDefault="00153FB9" w:rsidP="00153FB9">
      <w:pPr>
        <w:ind w:right="5953"/>
        <w:rPr>
          <w:i/>
          <w:iCs/>
          <w:sz w:val="22"/>
          <w:szCs w:val="22"/>
        </w:rPr>
      </w:pPr>
    </w:p>
    <w:p w14:paraId="33FA6E0D" w14:textId="77777777" w:rsidR="00153FB9" w:rsidRPr="00ED63F4" w:rsidRDefault="00153FB9" w:rsidP="00153FB9">
      <w:pPr>
        <w:spacing w:before="240" w:line="480" w:lineRule="auto"/>
        <w:rPr>
          <w:sz w:val="22"/>
          <w:szCs w:val="22"/>
          <w:u w:val="single"/>
        </w:rPr>
      </w:pPr>
      <w:r w:rsidRPr="00ED63F4">
        <w:rPr>
          <w:sz w:val="22"/>
          <w:szCs w:val="22"/>
          <w:u w:val="single"/>
        </w:rPr>
        <w:t>reprezentowany przez:</w:t>
      </w:r>
    </w:p>
    <w:p w14:paraId="295CC2DD" w14:textId="77777777" w:rsidR="00153FB9" w:rsidRPr="00ED63F4" w:rsidRDefault="00153FB9" w:rsidP="00153FB9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66AC5F77" w14:textId="77777777" w:rsidR="00153FB9" w:rsidRPr="00ED63F4" w:rsidRDefault="00153FB9" w:rsidP="00153FB9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DD7477F" w14:textId="77777777" w:rsidR="00153FB9" w:rsidRPr="00ED63F4" w:rsidRDefault="00153FB9" w:rsidP="00153FB9">
      <w:pPr>
        <w:spacing w:after="240"/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(imię, nazwisko, stanowisko/podstawa do reprezentacji)</w:t>
      </w:r>
    </w:p>
    <w:p w14:paraId="46DEC939" w14:textId="77777777" w:rsidR="00153FB9" w:rsidRPr="00ED63F4" w:rsidRDefault="00153FB9" w:rsidP="00153FB9">
      <w:pPr>
        <w:spacing w:after="240"/>
        <w:ind w:right="72"/>
        <w:rPr>
          <w:iCs/>
          <w:sz w:val="22"/>
          <w:szCs w:val="22"/>
        </w:rPr>
      </w:pPr>
    </w:p>
    <w:p w14:paraId="6BDA73BC" w14:textId="77777777" w:rsidR="00153FB9" w:rsidRPr="00ED63F4" w:rsidRDefault="00153FB9" w:rsidP="00153FB9">
      <w:pPr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14:paraId="6863CE58" w14:textId="77777777" w:rsidR="00751E9F" w:rsidRPr="007A313C" w:rsidRDefault="00751E9F" w:rsidP="00751E9F">
      <w:pPr>
        <w:spacing w:after="120" w:line="360" w:lineRule="auto"/>
        <w:jc w:val="center"/>
        <w:rPr>
          <w:b/>
          <w:caps/>
          <w:sz w:val="20"/>
          <w:szCs w:val="20"/>
          <w:u w:val="single"/>
        </w:rPr>
      </w:pPr>
      <w:r w:rsidRPr="007A313C">
        <w:rPr>
          <w:b/>
          <w:sz w:val="20"/>
          <w:szCs w:val="20"/>
          <w:u w:val="single"/>
        </w:rPr>
        <w:t xml:space="preserve">UWZGLĘDNIAJĄCE PRZESŁANKI WYKLUCZENIA Z ART. 7 UST. 1 USTAWY </w:t>
      </w:r>
      <w:r w:rsidRPr="007A313C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51A0913" w14:textId="77777777" w:rsidR="00153FB9" w:rsidRPr="00ED63F4" w:rsidRDefault="00153FB9" w:rsidP="00153FB9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62DB06A6" w14:textId="77777777" w:rsidR="00153FB9" w:rsidRDefault="00153FB9" w:rsidP="00153FB9">
      <w:pPr>
        <w:spacing w:after="240"/>
        <w:jc w:val="center"/>
        <w:rPr>
          <w:b/>
          <w:sz w:val="22"/>
          <w:szCs w:val="22"/>
          <w:u w:val="single"/>
        </w:rPr>
      </w:pPr>
      <w:r w:rsidRPr="00ED63F4">
        <w:rPr>
          <w:b/>
          <w:sz w:val="22"/>
          <w:szCs w:val="22"/>
          <w:u w:val="single"/>
        </w:rPr>
        <w:t>DOTYCZĄCE PRZESŁANEK WYKLUCZENIA Z POSTĘPOWANIA</w:t>
      </w:r>
    </w:p>
    <w:p w14:paraId="079B0BF7" w14:textId="77777777" w:rsidR="00153FB9" w:rsidRDefault="00153FB9" w:rsidP="00153FB9">
      <w:pPr>
        <w:pStyle w:val="Standard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 xml:space="preserve">składane na podstawie </w:t>
      </w:r>
      <w:r w:rsidRPr="00E35803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108</w:t>
      </w:r>
      <w:r w:rsidRPr="00E35803">
        <w:rPr>
          <w:b/>
          <w:bCs/>
          <w:sz w:val="22"/>
          <w:szCs w:val="22"/>
        </w:rPr>
        <w:t xml:space="preserve"> ust. 1 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 xml:space="preserve">(Dz. U. z 2019 r. poz.2019)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6226A74B" w14:textId="77777777" w:rsidR="00153FB9" w:rsidRPr="00ED63F4" w:rsidRDefault="00153FB9" w:rsidP="00153FB9">
      <w:pPr>
        <w:spacing w:after="240"/>
        <w:jc w:val="center"/>
        <w:rPr>
          <w:b/>
          <w:sz w:val="22"/>
          <w:szCs w:val="22"/>
          <w:u w:val="single"/>
        </w:rPr>
      </w:pPr>
    </w:p>
    <w:p w14:paraId="3DAE8AA3" w14:textId="77777777" w:rsidR="00455490" w:rsidRPr="000C1748" w:rsidRDefault="00153FB9" w:rsidP="00455490">
      <w:pPr>
        <w:autoSpaceDE w:val="0"/>
        <w:spacing w:line="276" w:lineRule="auto"/>
        <w:ind w:right="-1"/>
        <w:jc w:val="center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>
        <w:rPr>
          <w:sz w:val="22"/>
          <w:szCs w:val="22"/>
        </w:rPr>
        <w:t>„</w:t>
      </w:r>
      <w:r w:rsidR="00455490" w:rsidRPr="000C1748">
        <w:rPr>
          <w:b/>
          <w:sz w:val="22"/>
          <w:szCs w:val="22"/>
        </w:rPr>
        <w:t>USŁUG</w:t>
      </w:r>
      <w:r w:rsidR="00455490">
        <w:rPr>
          <w:b/>
          <w:sz w:val="22"/>
          <w:szCs w:val="22"/>
        </w:rPr>
        <w:t>I</w:t>
      </w:r>
      <w:r w:rsidR="00455490" w:rsidRPr="000C1748">
        <w:rPr>
          <w:b/>
          <w:sz w:val="22"/>
          <w:szCs w:val="22"/>
        </w:rPr>
        <w:t xml:space="preserve"> CATERINGOW</w:t>
      </w:r>
      <w:r w:rsidR="00455490">
        <w:rPr>
          <w:b/>
          <w:sz w:val="22"/>
          <w:szCs w:val="22"/>
        </w:rPr>
        <w:t>E</w:t>
      </w:r>
      <w:r w:rsidR="00455490" w:rsidRPr="000C1748">
        <w:rPr>
          <w:b/>
          <w:sz w:val="22"/>
          <w:szCs w:val="22"/>
        </w:rPr>
        <w:t xml:space="preserve">  </w:t>
      </w:r>
    </w:p>
    <w:p w14:paraId="7FECDAA8" w14:textId="23176FF2" w:rsidR="00153FB9" w:rsidRPr="00ED63F4" w:rsidRDefault="00455490" w:rsidP="00455490">
      <w:pPr>
        <w:spacing w:before="240"/>
        <w:jc w:val="both"/>
        <w:rPr>
          <w:b/>
          <w:sz w:val="22"/>
          <w:szCs w:val="22"/>
        </w:rPr>
      </w:pPr>
      <w:r w:rsidRPr="000C1748">
        <w:rPr>
          <w:b/>
          <w:sz w:val="22"/>
          <w:szCs w:val="22"/>
        </w:rPr>
        <w:t xml:space="preserve">na potrzeby </w:t>
      </w:r>
      <w:r w:rsidR="007A2329">
        <w:rPr>
          <w:b/>
          <w:sz w:val="22"/>
          <w:szCs w:val="22"/>
        </w:rPr>
        <w:t xml:space="preserve">jednostki </w:t>
      </w:r>
      <w:r w:rsidRPr="000C1748">
        <w:rPr>
          <w:b/>
          <w:sz w:val="22"/>
          <w:szCs w:val="22"/>
        </w:rPr>
        <w:t>Uniwersytetu Kazimierza Wielkiego w Bydgoszczy</w:t>
      </w:r>
      <w:r w:rsidR="00153FB9">
        <w:rPr>
          <w:sz w:val="22"/>
          <w:szCs w:val="22"/>
        </w:rPr>
        <w:t xml:space="preserve">” </w:t>
      </w:r>
      <w:r w:rsidR="00153FB9" w:rsidRPr="00ED63F4">
        <w:rPr>
          <w:sz w:val="22"/>
          <w:szCs w:val="22"/>
        </w:rPr>
        <w:t>oświadczam, co następuje:</w:t>
      </w:r>
    </w:p>
    <w:p w14:paraId="3C8D6D3F" w14:textId="77777777" w:rsidR="00153FB9" w:rsidRPr="00ED63F4" w:rsidRDefault="00153FB9" w:rsidP="00153FB9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OŚWIADCZENIA DOTYCZĄCE WYKONAWCY:</w:t>
      </w:r>
    </w:p>
    <w:p w14:paraId="18A4DA70" w14:textId="77777777" w:rsidR="00153FB9" w:rsidRDefault="00153FB9" w:rsidP="00153FB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o</w:t>
      </w:r>
      <w:r w:rsidRPr="00CC097C">
        <w:rPr>
          <w:sz w:val="22"/>
        </w:rPr>
        <w:t>świadczam</w:t>
      </w:r>
      <w:r>
        <w:rPr>
          <w:sz w:val="22"/>
        </w:rPr>
        <w:t>/my</w:t>
      </w:r>
      <w:r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 wykluczeniu</w:t>
      </w:r>
      <w:r w:rsidRPr="007710B9">
        <w:rPr>
          <w:sz w:val="22"/>
        </w:rPr>
        <w:t xml:space="preserve"> z postępowania na podstawie art. 108 ust. 1 ustawy </w:t>
      </w:r>
      <w:proofErr w:type="spellStart"/>
      <w:r w:rsidRPr="007710B9">
        <w:rPr>
          <w:sz w:val="22"/>
        </w:rPr>
        <w:t>Pzp</w:t>
      </w:r>
      <w:proofErr w:type="spellEnd"/>
      <w:r w:rsidRPr="007710B9">
        <w:rPr>
          <w:sz w:val="22"/>
        </w:rPr>
        <w:t>.</w:t>
      </w:r>
    </w:p>
    <w:p w14:paraId="075CB848" w14:textId="77777777" w:rsidR="00153FB9" w:rsidRPr="00ED63F4" w:rsidRDefault="00153FB9" w:rsidP="00153FB9">
      <w:pPr>
        <w:spacing w:line="360" w:lineRule="auto"/>
        <w:rPr>
          <w:sz w:val="22"/>
          <w:szCs w:val="22"/>
        </w:rPr>
      </w:pPr>
    </w:p>
    <w:p w14:paraId="0B166179" w14:textId="6F10E099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996895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74A62516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24E9BDCC" w14:textId="77777777" w:rsidR="00153FB9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*Oświadczam/y, że </w:t>
      </w:r>
      <w:r w:rsidRPr="00771FDB">
        <w:rPr>
          <w:b/>
          <w:sz w:val="22"/>
          <w:szCs w:val="22"/>
        </w:rPr>
        <w:t>zachodzą w stosunku do mnie podstawy wykluczenia</w:t>
      </w:r>
      <w:r w:rsidRPr="00771FDB">
        <w:rPr>
          <w:sz w:val="22"/>
          <w:szCs w:val="22"/>
        </w:rPr>
        <w:t xml:space="preserve"> z postępowania na podstawie</w:t>
      </w:r>
      <w:r>
        <w:rPr>
          <w:sz w:val="22"/>
          <w:szCs w:val="22"/>
        </w:rPr>
        <w:br/>
      </w:r>
      <w:r w:rsidRPr="00771FDB">
        <w:rPr>
          <w:sz w:val="22"/>
          <w:szCs w:val="22"/>
        </w:rPr>
        <w:t>art. ……..…</w:t>
      </w:r>
      <w:r>
        <w:rPr>
          <w:sz w:val="22"/>
          <w:szCs w:val="22"/>
        </w:rPr>
        <w:t xml:space="preserve"> </w:t>
      </w:r>
      <w:r w:rsidRPr="00771FDB">
        <w:rPr>
          <w:sz w:val="22"/>
          <w:szCs w:val="22"/>
        </w:rPr>
        <w:t xml:space="preserve">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</w:t>
      </w:r>
      <w:r w:rsidRPr="00771FDB">
        <w:rPr>
          <w:i/>
          <w:sz w:val="22"/>
          <w:szCs w:val="22"/>
        </w:rPr>
        <w:t xml:space="preserve">(podać mającą zastosowanie podstawę wykluczenia spośród wymienionych </w:t>
      </w:r>
      <w:r>
        <w:rPr>
          <w:i/>
          <w:sz w:val="22"/>
          <w:szCs w:val="22"/>
        </w:rPr>
        <w:br/>
      </w:r>
      <w:r w:rsidRPr="00771FDB">
        <w:rPr>
          <w:i/>
          <w:sz w:val="22"/>
          <w:szCs w:val="22"/>
        </w:rPr>
        <w:t>w art. 108 ust. 1 pkt. 1,2 i 5).</w:t>
      </w:r>
      <w:r w:rsidRPr="00771FDB">
        <w:rPr>
          <w:sz w:val="22"/>
          <w:szCs w:val="22"/>
        </w:rPr>
        <w:t xml:space="preserve"> Jednocześnie oświadczam, że w związku z ww. okolicznością, na podstawie</w:t>
      </w:r>
    </w:p>
    <w:p w14:paraId="3622F7E1" w14:textId="77777777" w:rsidR="00153FB9" w:rsidRPr="00771FDB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art. 110 ust. 2 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podjąłem następujące środki naprawcze:</w:t>
      </w:r>
    </w:p>
    <w:p w14:paraId="768C3220" w14:textId="77777777" w:rsidR="00153FB9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771FDB">
        <w:rPr>
          <w:sz w:val="22"/>
          <w:szCs w:val="22"/>
        </w:rPr>
        <w:t>………………………</w:t>
      </w:r>
    </w:p>
    <w:p w14:paraId="7B6BE916" w14:textId="77777777" w:rsidR="00153FB9" w:rsidRPr="00771FDB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5D9EDBF" w14:textId="77777777" w:rsidR="00153FB9" w:rsidRPr="00ED63F4" w:rsidRDefault="00153FB9" w:rsidP="00153FB9">
      <w:pPr>
        <w:spacing w:line="360" w:lineRule="auto"/>
        <w:jc w:val="both"/>
        <w:rPr>
          <w:sz w:val="22"/>
          <w:szCs w:val="22"/>
        </w:rPr>
      </w:pPr>
    </w:p>
    <w:p w14:paraId="4482A2DC" w14:textId="132BCA9E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996895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62AEB01B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62A6E202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37395DA3" w14:textId="77777777" w:rsidR="00153FB9" w:rsidRPr="00ED63F4" w:rsidRDefault="00153FB9" w:rsidP="00153FB9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PODMIOTU, NA KTÓREGO ZASOBY POWOŁUJE SIĘ WYKONAWCA:</w:t>
      </w:r>
    </w:p>
    <w:p w14:paraId="2ECA1A2C" w14:textId="77777777" w:rsidR="00153FB9" w:rsidRPr="00ED63F4" w:rsidRDefault="00153FB9" w:rsidP="00153FB9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na którego/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 xml:space="preserve">) </w:t>
      </w:r>
      <w:r w:rsidRPr="00ED63F4">
        <w:rPr>
          <w:sz w:val="22"/>
          <w:szCs w:val="22"/>
        </w:rPr>
        <w:t>nie podlega/ją wykluczeniu z postępowania o udzielenie zamówienia.</w:t>
      </w:r>
    </w:p>
    <w:p w14:paraId="1A5AC94D" w14:textId="77777777" w:rsidR="00153FB9" w:rsidRDefault="00153FB9" w:rsidP="00153FB9">
      <w:pPr>
        <w:spacing w:line="276" w:lineRule="auto"/>
        <w:jc w:val="both"/>
        <w:rPr>
          <w:sz w:val="22"/>
          <w:szCs w:val="22"/>
        </w:rPr>
      </w:pPr>
    </w:p>
    <w:p w14:paraId="27E9551B" w14:textId="77777777" w:rsidR="00153FB9" w:rsidRPr="00771FDB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3D72C73F" w14:textId="77777777" w:rsidR="00153FB9" w:rsidRPr="00ED63F4" w:rsidRDefault="00153FB9" w:rsidP="00153FB9">
      <w:pPr>
        <w:spacing w:line="360" w:lineRule="auto"/>
        <w:rPr>
          <w:sz w:val="22"/>
          <w:szCs w:val="22"/>
        </w:rPr>
      </w:pPr>
    </w:p>
    <w:p w14:paraId="77529EF0" w14:textId="77777777" w:rsidR="00153FB9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A86256" w14:textId="77C97EC8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996895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51D14E8A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65BEE10B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66CC45D3" w14:textId="77777777" w:rsidR="00153FB9" w:rsidRPr="00ED63F4" w:rsidRDefault="00153FB9" w:rsidP="00153FB9">
      <w:pPr>
        <w:spacing w:after="240" w:line="360" w:lineRule="auto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459F9FE5" w14:textId="77777777" w:rsidR="00153FB9" w:rsidRPr="00ED63F4" w:rsidRDefault="00153FB9" w:rsidP="00153FB9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będący/e podwykonawcą/</w:t>
      </w:r>
      <w:proofErr w:type="spellStart"/>
      <w:r w:rsidRPr="00ED63F4">
        <w:rPr>
          <w:sz w:val="22"/>
          <w:szCs w:val="22"/>
        </w:rPr>
        <w:t>ami</w:t>
      </w:r>
      <w:proofErr w:type="spellEnd"/>
      <w:r w:rsidRPr="00ED63F4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>)</w:t>
      </w:r>
      <w:r w:rsidRPr="00ED63F4">
        <w:rPr>
          <w:sz w:val="22"/>
          <w:szCs w:val="22"/>
        </w:rPr>
        <w:t>, nie podlega/ą wykluczeniu z postępowania o udzielenie zamówienia.</w:t>
      </w:r>
    </w:p>
    <w:p w14:paraId="17C5F1C8" w14:textId="77777777" w:rsidR="00153FB9" w:rsidRDefault="00153FB9" w:rsidP="00153FB9">
      <w:pPr>
        <w:spacing w:line="276" w:lineRule="auto"/>
        <w:jc w:val="both"/>
        <w:rPr>
          <w:sz w:val="22"/>
          <w:szCs w:val="22"/>
        </w:rPr>
      </w:pPr>
    </w:p>
    <w:p w14:paraId="1FD9341D" w14:textId="77777777" w:rsidR="00153FB9" w:rsidRPr="00771FDB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6AB107B0" w14:textId="77777777" w:rsidR="00153FB9" w:rsidRPr="00ED63F4" w:rsidRDefault="00153FB9" w:rsidP="00153FB9">
      <w:pPr>
        <w:spacing w:line="360" w:lineRule="auto"/>
        <w:rPr>
          <w:sz w:val="22"/>
          <w:szCs w:val="22"/>
        </w:rPr>
      </w:pPr>
    </w:p>
    <w:p w14:paraId="2480CBE6" w14:textId="77777777" w:rsidR="00153FB9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7C1AEBAD" w14:textId="2AF95980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996895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2FD043BC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63C34EBF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56B0F237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585E3E5A" w14:textId="77777777" w:rsidR="00153FB9" w:rsidRPr="00ED63F4" w:rsidRDefault="00153FB9" w:rsidP="00153FB9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328AE66D" w14:textId="77777777" w:rsidR="00153FB9" w:rsidRPr="00ED63F4" w:rsidRDefault="00153FB9" w:rsidP="00153FB9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B6B460" w14:textId="77777777" w:rsidR="00153FB9" w:rsidRPr="00ED63F4" w:rsidRDefault="00153FB9" w:rsidP="00153FB9">
      <w:pPr>
        <w:spacing w:line="360" w:lineRule="auto"/>
        <w:rPr>
          <w:sz w:val="22"/>
          <w:szCs w:val="22"/>
        </w:rPr>
      </w:pPr>
    </w:p>
    <w:p w14:paraId="5F717480" w14:textId="77777777" w:rsidR="00751E9F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996895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</w:p>
    <w:p w14:paraId="1E8F4C30" w14:textId="77777777" w:rsidR="00751E9F" w:rsidRPr="00D50947" w:rsidRDefault="00751E9F" w:rsidP="00751E9F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Formularz musi być opatrzony przez osobę lub osoby uprawnione do reprezentowania Wykonawcy kwalifikowanym podpisem elektronicznym lub podpisem zaufanym lub podpisem osobistym (e-dowód).</w:t>
      </w:r>
    </w:p>
    <w:p w14:paraId="7A6A8050" w14:textId="77777777" w:rsidR="00751E9F" w:rsidRPr="00D50947" w:rsidRDefault="00751E9F" w:rsidP="00751E9F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62C963B6" w14:textId="77777777" w:rsidR="00751E9F" w:rsidRPr="00D50947" w:rsidRDefault="00751E9F" w:rsidP="00751E9F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</w:t>
      </w:r>
      <w:proofErr w:type="spellStart"/>
      <w:r w:rsidRPr="00D50947">
        <w:rPr>
          <w:rFonts w:ascii="Times New Roman" w:hAnsi="Times New Roman" w:cs="Times New Roman"/>
          <w:color w:val="FF0000"/>
          <w:sz w:val="22"/>
          <w:szCs w:val="22"/>
        </w:rPr>
        <w:t>eDoApp</w:t>
      </w:r>
      <w:proofErr w:type="spellEnd"/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służącej do składania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14:paraId="630337A0" w14:textId="77777777" w:rsidR="00751E9F" w:rsidRPr="00D50947" w:rsidRDefault="00751E9F" w:rsidP="00751E9F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</w:pPr>
    </w:p>
    <w:p w14:paraId="0D79CE4B" w14:textId="77777777" w:rsidR="00751E9F" w:rsidRDefault="00751E9F" w:rsidP="00751E9F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bCs/>
          <w:iCs/>
          <w:color w:val="FF0000"/>
        </w:rPr>
      </w:pPr>
      <w:r w:rsidRPr="00D50947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1D327303" w14:textId="60D17B3B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  <w:sectPr w:rsidR="00153FB9" w:rsidRPr="00ED63F4" w:rsidSect="00771FDB">
          <w:headerReference w:type="default" r:id="rId9"/>
          <w:footnotePr>
            <w:pos w:val="beneathText"/>
          </w:footnotePr>
          <w:pgSz w:w="11905" w:h="16837"/>
          <w:pgMar w:top="851" w:right="1134" w:bottom="816" w:left="1134" w:header="284" w:footer="0" w:gutter="0"/>
          <w:cols w:space="708"/>
          <w:docGrid w:linePitch="360"/>
        </w:sectPr>
      </w:pP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372ED0B" w14:textId="77777777" w:rsidR="00153FB9" w:rsidRPr="002054D6" w:rsidRDefault="00153FB9" w:rsidP="00153FB9">
      <w:pPr>
        <w:autoSpaceDE w:val="0"/>
        <w:autoSpaceDN w:val="0"/>
        <w:adjustRightInd w:val="0"/>
        <w:jc w:val="center"/>
        <w:rPr>
          <w:b/>
          <w:szCs w:val="20"/>
          <w:lang w:eastAsia="pl-PL"/>
        </w:rPr>
      </w:pPr>
    </w:p>
    <w:p w14:paraId="5AFC8640" w14:textId="77777777" w:rsidR="00153FB9" w:rsidRDefault="00153FB9" w:rsidP="00153FB9">
      <w:pPr>
        <w:spacing w:before="24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Pr="00ED63F4">
        <w:rPr>
          <w:b/>
          <w:sz w:val="22"/>
          <w:szCs w:val="22"/>
          <w:u w:val="single"/>
        </w:rPr>
        <w:t>DOTYCZĄCE SPEŁNIANIA WARUNKÓW UDZIAŁU W POSTĘPOWANIU</w:t>
      </w:r>
    </w:p>
    <w:p w14:paraId="24B73B7D" w14:textId="77777777" w:rsidR="00153FB9" w:rsidRDefault="00153FB9" w:rsidP="00153FB9">
      <w:pPr>
        <w:pStyle w:val="Standard"/>
        <w:jc w:val="center"/>
        <w:rPr>
          <w:b/>
          <w:sz w:val="22"/>
          <w:szCs w:val="22"/>
        </w:rPr>
      </w:pPr>
      <w:r w:rsidRPr="00771FDB">
        <w:rPr>
          <w:b/>
          <w:sz w:val="22"/>
          <w:szCs w:val="22"/>
          <w:lang w:eastAsia="pl-PL"/>
        </w:rPr>
        <w:t xml:space="preserve">składane na podstawie art. 125 ust. 1 </w:t>
      </w:r>
      <w:r w:rsidRPr="00E35803">
        <w:rPr>
          <w:b/>
          <w:bCs/>
          <w:sz w:val="22"/>
          <w:szCs w:val="22"/>
        </w:rPr>
        <w:t xml:space="preserve">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 xml:space="preserve">(Dz. U. z 2019 r. poz.2019)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2471F604" w14:textId="77777777" w:rsidR="00153FB9" w:rsidRDefault="00153FB9" w:rsidP="00153FB9">
      <w:pPr>
        <w:pStyle w:val="Standard"/>
        <w:jc w:val="center"/>
        <w:rPr>
          <w:b/>
          <w:sz w:val="22"/>
          <w:szCs w:val="22"/>
        </w:rPr>
      </w:pPr>
    </w:p>
    <w:p w14:paraId="42F7B57E" w14:textId="77777777" w:rsidR="00153FB9" w:rsidRDefault="00153FB9" w:rsidP="00153FB9">
      <w:pPr>
        <w:pStyle w:val="Standard"/>
        <w:jc w:val="center"/>
        <w:rPr>
          <w:b/>
          <w:sz w:val="22"/>
          <w:szCs w:val="22"/>
        </w:rPr>
      </w:pPr>
    </w:p>
    <w:p w14:paraId="1ECD19C7" w14:textId="77777777" w:rsidR="00455490" w:rsidRPr="000C1748" w:rsidRDefault="00153FB9" w:rsidP="00455490">
      <w:pPr>
        <w:autoSpaceDE w:val="0"/>
        <w:spacing w:line="276" w:lineRule="auto"/>
        <w:ind w:right="-1"/>
        <w:jc w:val="center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ED63F4">
        <w:rPr>
          <w:b/>
          <w:sz w:val="22"/>
          <w:szCs w:val="22"/>
        </w:rPr>
        <w:t>„</w:t>
      </w:r>
      <w:r w:rsidR="00455490" w:rsidRPr="000C1748">
        <w:rPr>
          <w:b/>
          <w:sz w:val="22"/>
          <w:szCs w:val="22"/>
        </w:rPr>
        <w:t>USŁUG</w:t>
      </w:r>
      <w:r w:rsidR="00455490">
        <w:rPr>
          <w:b/>
          <w:sz w:val="22"/>
          <w:szCs w:val="22"/>
        </w:rPr>
        <w:t>I</w:t>
      </w:r>
      <w:r w:rsidR="00455490" w:rsidRPr="000C1748">
        <w:rPr>
          <w:b/>
          <w:sz w:val="22"/>
          <w:szCs w:val="22"/>
        </w:rPr>
        <w:t xml:space="preserve"> CATERINGOW</w:t>
      </w:r>
      <w:r w:rsidR="00455490">
        <w:rPr>
          <w:b/>
          <w:sz w:val="22"/>
          <w:szCs w:val="22"/>
        </w:rPr>
        <w:t>E</w:t>
      </w:r>
      <w:r w:rsidR="00455490" w:rsidRPr="000C1748">
        <w:rPr>
          <w:b/>
          <w:sz w:val="22"/>
          <w:szCs w:val="22"/>
        </w:rPr>
        <w:t xml:space="preserve">  </w:t>
      </w:r>
    </w:p>
    <w:p w14:paraId="33FA8BE6" w14:textId="0CF160B3" w:rsidR="00153FB9" w:rsidRPr="00ED63F4" w:rsidRDefault="00455490" w:rsidP="0045549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C1748">
        <w:rPr>
          <w:b/>
          <w:sz w:val="22"/>
          <w:szCs w:val="22"/>
        </w:rPr>
        <w:t xml:space="preserve">na potrzeby </w:t>
      </w:r>
      <w:r w:rsidR="007A2329">
        <w:rPr>
          <w:b/>
          <w:sz w:val="22"/>
          <w:szCs w:val="22"/>
        </w:rPr>
        <w:t xml:space="preserve">jednostki </w:t>
      </w:r>
      <w:r w:rsidRPr="000C1748">
        <w:rPr>
          <w:b/>
          <w:sz w:val="22"/>
          <w:szCs w:val="22"/>
        </w:rPr>
        <w:t>Uniwersytetu Kazimierza Wielkiego w Bydgoszczy</w:t>
      </w:r>
      <w:r w:rsidR="00153FB9" w:rsidRPr="00ED63F4">
        <w:rPr>
          <w:b/>
          <w:sz w:val="22"/>
          <w:szCs w:val="22"/>
        </w:rPr>
        <w:t xml:space="preserve">” </w:t>
      </w:r>
      <w:r w:rsidR="00153FB9" w:rsidRPr="00ED63F4">
        <w:rPr>
          <w:sz w:val="22"/>
          <w:szCs w:val="22"/>
        </w:rPr>
        <w:t>oświadczam, co następuje:</w:t>
      </w:r>
    </w:p>
    <w:p w14:paraId="2DD5CA53" w14:textId="77777777" w:rsidR="00153FB9" w:rsidRPr="00ED63F4" w:rsidRDefault="00153FB9" w:rsidP="00153FB9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DOTYCZĄCA WYKONAWCY:</w:t>
      </w:r>
    </w:p>
    <w:p w14:paraId="7DBFAED6" w14:textId="77777777" w:rsidR="00153FB9" w:rsidRPr="00ED63F4" w:rsidRDefault="00153FB9" w:rsidP="00153FB9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3DA33C08" w14:textId="77777777" w:rsidR="00153FB9" w:rsidRPr="00ED63F4" w:rsidRDefault="00153FB9" w:rsidP="00153FB9">
      <w:pPr>
        <w:spacing w:line="360" w:lineRule="auto"/>
        <w:jc w:val="center"/>
        <w:rPr>
          <w:sz w:val="22"/>
          <w:szCs w:val="22"/>
        </w:rPr>
      </w:pP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ED63F4">
        <w:rPr>
          <w:sz w:val="22"/>
          <w:szCs w:val="22"/>
        </w:rPr>
        <w:t>.</w:t>
      </w:r>
    </w:p>
    <w:p w14:paraId="3A42D526" w14:textId="77777777" w:rsidR="00153FB9" w:rsidRPr="00ED63F4" w:rsidRDefault="00153FB9" w:rsidP="00153FB9">
      <w:pPr>
        <w:spacing w:line="360" w:lineRule="auto"/>
        <w:rPr>
          <w:sz w:val="22"/>
          <w:szCs w:val="22"/>
        </w:rPr>
      </w:pPr>
    </w:p>
    <w:p w14:paraId="30F7EF44" w14:textId="7BC03127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 dnia __ __ 202</w:t>
      </w:r>
      <w:r w:rsidR="00996895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2A2E317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3753B9EC" w14:textId="77777777" w:rsidR="00153FB9" w:rsidRPr="00ED63F4" w:rsidRDefault="00153FB9" w:rsidP="00153FB9">
      <w:pPr>
        <w:spacing w:after="240"/>
        <w:ind w:left="-180" w:firstLine="180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W ZWIĄZKU Z POLEGANIEM NA ZASOBACH INNYCH PODMIOTÓW</w:t>
      </w:r>
      <w:r w:rsidRPr="00ED63F4">
        <w:rPr>
          <w:sz w:val="22"/>
          <w:szCs w:val="22"/>
        </w:rPr>
        <w:t>:</w:t>
      </w:r>
    </w:p>
    <w:p w14:paraId="22105652" w14:textId="77777777" w:rsidR="00153FB9" w:rsidRPr="00ED63F4" w:rsidRDefault="00153FB9" w:rsidP="00153FB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w celu wykazania spełniania warunków udziału w postępowaniu, określonych przez zamawiającego w 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ED63F4">
        <w:rPr>
          <w:sz w:val="22"/>
          <w:szCs w:val="22"/>
        </w:rPr>
        <w:t>..........</w:t>
      </w:r>
    </w:p>
    <w:p w14:paraId="67CC5B7B" w14:textId="77777777" w:rsidR="00153FB9" w:rsidRPr="00ED63F4" w:rsidRDefault="00153FB9" w:rsidP="00153FB9">
      <w:pPr>
        <w:spacing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 </w:t>
      </w: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ED63F4">
        <w:rPr>
          <w:sz w:val="22"/>
          <w:szCs w:val="22"/>
        </w:rPr>
        <w:t xml:space="preserve"> polegam na zasobach następującego/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podmiotu/ów: .....................................................</w:t>
      </w:r>
    </w:p>
    <w:p w14:paraId="25DE79C4" w14:textId="77777777" w:rsidR="00153FB9" w:rsidRPr="00ED63F4" w:rsidRDefault="00153FB9" w:rsidP="00153FB9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62F2263F" w14:textId="77777777" w:rsidR="00153FB9" w:rsidRPr="00ED63F4" w:rsidRDefault="00153FB9" w:rsidP="00153FB9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w następującym zakresie: .............................................................................................................</w:t>
      </w:r>
    </w:p>
    <w:p w14:paraId="7EB23B1D" w14:textId="77777777" w:rsidR="00153FB9" w:rsidRPr="00ED63F4" w:rsidRDefault="00153FB9" w:rsidP="00153FB9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1692CDE2" w14:textId="77777777" w:rsidR="00153FB9" w:rsidRPr="00ED63F4" w:rsidRDefault="00153FB9" w:rsidP="00153FB9">
      <w:pPr>
        <w:jc w:val="center"/>
        <w:rPr>
          <w:i/>
          <w:sz w:val="22"/>
          <w:szCs w:val="22"/>
        </w:rPr>
      </w:pPr>
      <w:r w:rsidRPr="00ED63F4">
        <w:rPr>
          <w:i/>
          <w:sz w:val="22"/>
          <w:szCs w:val="22"/>
        </w:rPr>
        <w:t>(wskazać podmiot i określić odpowiedni zakres dla wskazanego podmiotu).</w:t>
      </w:r>
    </w:p>
    <w:p w14:paraId="18F124CE" w14:textId="77777777" w:rsidR="00153FB9" w:rsidRDefault="00153FB9" w:rsidP="00153FB9">
      <w:pPr>
        <w:spacing w:line="276" w:lineRule="auto"/>
        <w:jc w:val="both"/>
        <w:rPr>
          <w:sz w:val="22"/>
          <w:szCs w:val="22"/>
        </w:rPr>
      </w:pPr>
    </w:p>
    <w:p w14:paraId="761DB42C" w14:textId="77777777" w:rsidR="00153FB9" w:rsidRPr="00771FDB" w:rsidRDefault="00153FB9" w:rsidP="00153FB9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6C95E4CF" w14:textId="77777777" w:rsidR="00153FB9" w:rsidRPr="00ED63F4" w:rsidRDefault="00153FB9" w:rsidP="00153FB9">
      <w:pPr>
        <w:spacing w:line="360" w:lineRule="auto"/>
        <w:rPr>
          <w:sz w:val="22"/>
          <w:szCs w:val="22"/>
        </w:rPr>
      </w:pPr>
    </w:p>
    <w:p w14:paraId="4D77B789" w14:textId="14A6616B" w:rsidR="00153FB9" w:rsidRPr="00ED63F4" w:rsidRDefault="00153FB9" w:rsidP="00153FB9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996895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</w:p>
    <w:p w14:paraId="04C8D0A0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1ACAC0DB" w14:textId="77777777" w:rsidR="00153FB9" w:rsidRPr="00ED63F4" w:rsidRDefault="00153FB9" w:rsidP="00153FB9">
      <w:pPr>
        <w:jc w:val="both"/>
        <w:rPr>
          <w:sz w:val="22"/>
          <w:szCs w:val="22"/>
        </w:rPr>
      </w:pPr>
    </w:p>
    <w:p w14:paraId="6F554A34" w14:textId="77777777" w:rsidR="00153FB9" w:rsidRPr="00ED63F4" w:rsidRDefault="00153FB9" w:rsidP="00153FB9">
      <w:pPr>
        <w:spacing w:after="240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1B70F079" w14:textId="64D88CAE" w:rsidR="00153FB9" w:rsidRPr="00ED63F4" w:rsidRDefault="00153FB9" w:rsidP="00153FB9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C61AA3" w14:textId="22D726D6" w:rsidR="00153FB9" w:rsidRDefault="00153FB9" w:rsidP="00153FB9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996895">
        <w:rPr>
          <w:rFonts w:ascii="Times New Roman" w:hAnsi="Times New Roman" w:cs="Times New Roman"/>
          <w:sz w:val="22"/>
          <w:szCs w:val="22"/>
        </w:rPr>
        <w:t>3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66055FE8" w14:textId="77777777" w:rsidR="00751E9F" w:rsidRPr="00D50947" w:rsidRDefault="00751E9F" w:rsidP="00751E9F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Formularz musi być opatrzony przez osobę lub osoby uprawnione do reprezentowania Wykonawcy kwalifikowanym podpisem elektronicznym lub podpisem zaufanym lub podpisem osobistym (e-dowód).</w:t>
      </w:r>
    </w:p>
    <w:p w14:paraId="773D436F" w14:textId="77777777" w:rsidR="00751E9F" w:rsidRPr="00D50947" w:rsidRDefault="00751E9F" w:rsidP="00751E9F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0450F8B5" w14:textId="77777777" w:rsidR="00751E9F" w:rsidRPr="00D50947" w:rsidRDefault="00751E9F" w:rsidP="00751E9F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</w:t>
      </w:r>
      <w:proofErr w:type="spellStart"/>
      <w:r w:rsidRPr="00D50947">
        <w:rPr>
          <w:rFonts w:ascii="Times New Roman" w:hAnsi="Times New Roman" w:cs="Times New Roman"/>
          <w:color w:val="FF0000"/>
          <w:sz w:val="22"/>
          <w:szCs w:val="22"/>
        </w:rPr>
        <w:t>eDoApp</w:t>
      </w:r>
      <w:proofErr w:type="spellEnd"/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służącej do składania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14:paraId="3161E323" w14:textId="77777777" w:rsidR="00751E9F" w:rsidRPr="00D50947" w:rsidRDefault="00751E9F" w:rsidP="00751E9F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</w:pPr>
    </w:p>
    <w:p w14:paraId="13539613" w14:textId="77777777" w:rsidR="00751E9F" w:rsidRDefault="00751E9F" w:rsidP="00751E9F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bCs/>
          <w:iCs/>
          <w:color w:val="FF0000"/>
        </w:rPr>
      </w:pPr>
      <w:r w:rsidRPr="00D50947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1732862F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3676F7B3" w14:textId="77777777" w:rsidR="00355483" w:rsidRDefault="00355483" w:rsidP="00D53A5E">
      <w:pPr>
        <w:jc w:val="right"/>
        <w:rPr>
          <w:rFonts w:ascii="Century Gothic" w:hAnsi="Century Gothic"/>
          <w:bCs/>
          <w:iCs/>
          <w:sz w:val="20"/>
          <w:szCs w:val="20"/>
        </w:rPr>
      </w:pPr>
    </w:p>
    <w:p w14:paraId="5F9F11ED" w14:textId="0ACDB1B9" w:rsidR="004965C5" w:rsidRPr="004965C5" w:rsidRDefault="004965C5" w:rsidP="00D53A5E">
      <w:pPr>
        <w:jc w:val="right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lastRenderedPageBreak/>
        <w:t xml:space="preserve">Załącznik nr </w:t>
      </w:r>
      <w:r w:rsidR="00EA657B">
        <w:rPr>
          <w:rFonts w:ascii="Century Gothic" w:hAnsi="Century Gothic"/>
          <w:bCs/>
          <w:iCs/>
          <w:sz w:val="20"/>
          <w:szCs w:val="20"/>
        </w:rPr>
        <w:t>4</w:t>
      </w:r>
      <w:r>
        <w:rPr>
          <w:rFonts w:ascii="Century Gothic" w:hAnsi="Century Gothic"/>
          <w:bCs/>
          <w:iCs/>
          <w:sz w:val="20"/>
          <w:szCs w:val="20"/>
        </w:rPr>
        <w:t xml:space="preserve"> do SWZ</w:t>
      </w:r>
    </w:p>
    <w:p w14:paraId="7A3A9B2F" w14:textId="77777777" w:rsidR="004965C5" w:rsidRDefault="004965C5" w:rsidP="004965C5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32"/>
        </w:rPr>
      </w:pPr>
    </w:p>
    <w:p w14:paraId="3B11F88A" w14:textId="552E643D" w:rsidR="004965C5" w:rsidRPr="00207832" w:rsidRDefault="004965C5" w:rsidP="004965C5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r w:rsidRPr="00CB6216">
        <w:rPr>
          <w:rFonts w:eastAsia="Calibri"/>
          <w:b/>
          <w:bCs/>
          <w:sz w:val="28"/>
          <w:szCs w:val="28"/>
        </w:rPr>
        <w:t xml:space="preserve">WYKAZ </w:t>
      </w:r>
      <w:r w:rsidRPr="00207832">
        <w:rPr>
          <w:rFonts w:eastAsia="Calibri"/>
          <w:b/>
          <w:bCs/>
          <w:sz w:val="28"/>
          <w:szCs w:val="28"/>
        </w:rPr>
        <w:t xml:space="preserve">WYKONANYCH </w:t>
      </w:r>
      <w:r w:rsidR="00857AE8">
        <w:rPr>
          <w:rFonts w:eastAsia="Calibri"/>
          <w:b/>
          <w:bCs/>
          <w:sz w:val="28"/>
          <w:szCs w:val="28"/>
        </w:rPr>
        <w:t>USŁUG</w:t>
      </w:r>
      <w:r w:rsidR="00EA0242" w:rsidRPr="00207832">
        <w:rPr>
          <w:rFonts w:eastAsia="Calibri"/>
          <w:b/>
          <w:bCs/>
          <w:sz w:val="28"/>
          <w:szCs w:val="28"/>
        </w:rPr>
        <w:t xml:space="preserve"> </w:t>
      </w:r>
    </w:p>
    <w:p w14:paraId="18DD94A3" w14:textId="77777777" w:rsidR="004965C5" w:rsidRDefault="004965C5" w:rsidP="004965C5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0"/>
        </w:rPr>
      </w:pPr>
    </w:p>
    <w:p w14:paraId="3B788C1E" w14:textId="47DE1A14" w:rsidR="004965C5" w:rsidRDefault="004965C5" w:rsidP="004965C5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0"/>
        </w:rPr>
      </w:pPr>
      <w:r w:rsidRPr="00A62E02">
        <w:rPr>
          <w:rFonts w:eastAsia="Calibri"/>
          <w:b/>
          <w:bCs/>
          <w:sz w:val="20"/>
        </w:rPr>
        <w:t xml:space="preserve">W przypadku składania oferty na </w:t>
      </w:r>
      <w:r>
        <w:rPr>
          <w:rFonts w:eastAsia="Calibri"/>
          <w:b/>
          <w:bCs/>
          <w:sz w:val="20"/>
        </w:rPr>
        <w:t>kilka</w:t>
      </w:r>
      <w:r w:rsidRPr="00A62E02">
        <w:rPr>
          <w:rFonts w:eastAsia="Calibri"/>
          <w:b/>
          <w:bCs/>
          <w:sz w:val="20"/>
        </w:rPr>
        <w:t xml:space="preserve"> części przedmiotu zamówienia, niniejszy załącznik należy wypełnić i złożyć w </w:t>
      </w:r>
      <w:r>
        <w:rPr>
          <w:rFonts w:eastAsia="Calibri"/>
          <w:b/>
          <w:bCs/>
          <w:sz w:val="20"/>
        </w:rPr>
        <w:t>ilości</w:t>
      </w:r>
      <w:r w:rsidRPr="00A62E02">
        <w:rPr>
          <w:rFonts w:eastAsia="Calibri"/>
          <w:b/>
          <w:bCs/>
          <w:sz w:val="20"/>
        </w:rPr>
        <w:t xml:space="preserve"> egzemplarz</w:t>
      </w:r>
      <w:r>
        <w:rPr>
          <w:rFonts w:eastAsia="Calibri"/>
          <w:b/>
          <w:bCs/>
          <w:sz w:val="20"/>
        </w:rPr>
        <w:t>y</w:t>
      </w:r>
      <w:r w:rsidRPr="00A62E02">
        <w:rPr>
          <w:rFonts w:eastAsia="Calibri"/>
          <w:b/>
          <w:bCs/>
          <w:sz w:val="20"/>
        </w:rPr>
        <w:t xml:space="preserve"> odpowiednio dla każdej części zamówienia.</w:t>
      </w:r>
    </w:p>
    <w:p w14:paraId="2E9B420A" w14:textId="77777777" w:rsidR="004965C5" w:rsidRPr="00A62E02" w:rsidRDefault="004965C5" w:rsidP="004965C5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904"/>
        <w:gridCol w:w="2977"/>
        <w:gridCol w:w="1635"/>
        <w:gridCol w:w="1617"/>
      </w:tblGrid>
      <w:tr w:rsidR="004965C5" w:rsidRPr="00A62E02" w14:paraId="28489799" w14:textId="77777777" w:rsidTr="004965C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2767" w14:textId="77777777" w:rsidR="004965C5" w:rsidRPr="00A62E02" w:rsidRDefault="004965C5" w:rsidP="00A44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A62E02">
              <w:rPr>
                <w:rFonts w:eastAsia="Calibri"/>
                <w:b/>
              </w:rPr>
              <w:t>Lp.</w:t>
            </w:r>
          </w:p>
          <w:p w14:paraId="26885F5B" w14:textId="77777777" w:rsidR="004965C5" w:rsidRPr="00A62E02" w:rsidRDefault="004965C5" w:rsidP="00A44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</w:p>
          <w:p w14:paraId="58BEDDBB" w14:textId="77777777" w:rsidR="004965C5" w:rsidRPr="00A62E02" w:rsidRDefault="004965C5" w:rsidP="00A44A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2733" w14:textId="1080CCD8" w:rsidR="004965C5" w:rsidRPr="00A62E02" w:rsidRDefault="004965C5" w:rsidP="00CB38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A62E02">
              <w:rPr>
                <w:rFonts w:eastAsia="Calibri"/>
                <w:b/>
              </w:rPr>
              <w:t xml:space="preserve">Przedmiot </w:t>
            </w:r>
            <w:r w:rsidR="00857AE8">
              <w:rPr>
                <w:rFonts w:eastAsia="Calibri"/>
                <w:b/>
              </w:rPr>
              <w:t>USŁUGI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A852" w14:textId="593B482A" w:rsidR="004965C5" w:rsidRPr="00A62E02" w:rsidRDefault="004965C5" w:rsidP="004965C5">
            <w:pPr>
              <w:ind w:left="72" w:right="-67"/>
              <w:outlineLvl w:val="0"/>
              <w:rPr>
                <w:rFonts w:eastAsia="Calibri"/>
                <w:b/>
              </w:rPr>
            </w:pPr>
            <w:r w:rsidRPr="00A62E02">
              <w:rPr>
                <w:rFonts w:eastAsia="Calibri"/>
                <w:b/>
              </w:rPr>
              <w:t xml:space="preserve">Odbiorca wykonanej </w:t>
            </w:r>
            <w:r w:rsidR="009E6852">
              <w:rPr>
                <w:rFonts w:eastAsia="Calibri"/>
                <w:b/>
              </w:rPr>
              <w:t>usługi</w:t>
            </w:r>
            <w:r w:rsidRPr="00A62E02">
              <w:rPr>
                <w:rFonts w:eastAsia="Calibri"/>
                <w:b/>
              </w:rPr>
              <w:t xml:space="preserve"> ze wskazaniem co najmniej nazwy oraz adresu siedziby odbiorcy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0EA2" w14:textId="10394F16" w:rsidR="004965C5" w:rsidRPr="00A62E02" w:rsidRDefault="004965C5" w:rsidP="004965C5">
            <w:pPr>
              <w:outlineLvl w:val="0"/>
              <w:rPr>
                <w:rFonts w:eastAsia="Calibri"/>
                <w:b/>
              </w:rPr>
            </w:pPr>
            <w:r w:rsidRPr="00A62E02">
              <w:rPr>
                <w:rFonts w:eastAsia="Calibri"/>
                <w:b/>
              </w:rPr>
              <w:t>Data (dzień, miesiąc,</w:t>
            </w:r>
            <w:r>
              <w:rPr>
                <w:rFonts w:eastAsia="Calibri"/>
                <w:b/>
              </w:rPr>
              <w:t xml:space="preserve"> </w:t>
            </w:r>
            <w:r w:rsidRPr="00A62E02">
              <w:rPr>
                <w:rFonts w:eastAsia="Calibri"/>
                <w:b/>
              </w:rPr>
              <w:t>rok) wykonania</w:t>
            </w:r>
            <w:r>
              <w:rPr>
                <w:rFonts w:eastAsia="Calibri"/>
                <w:b/>
              </w:rPr>
              <w:t xml:space="preserve"> </w:t>
            </w:r>
            <w:r w:rsidRPr="00A62E02">
              <w:rPr>
                <w:rFonts w:eastAsia="Calibri"/>
                <w:b/>
              </w:rPr>
              <w:t>usługi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2336" w14:textId="3E985A8F" w:rsidR="004965C5" w:rsidRPr="00A62E02" w:rsidRDefault="004965C5" w:rsidP="00207832">
            <w:pPr>
              <w:ind w:left="-8" w:firstLine="8"/>
              <w:outlineLvl w:val="0"/>
              <w:rPr>
                <w:rFonts w:eastAsia="Calibri"/>
                <w:b/>
              </w:rPr>
            </w:pPr>
            <w:r w:rsidRPr="00A62E02">
              <w:rPr>
                <w:rFonts w:eastAsia="Calibri"/>
                <w:b/>
              </w:rPr>
              <w:t xml:space="preserve">Wartość brutto wykonanej </w:t>
            </w:r>
            <w:r w:rsidR="00857AE8">
              <w:rPr>
                <w:rFonts w:eastAsia="Calibri"/>
                <w:b/>
              </w:rPr>
              <w:t>usługi</w:t>
            </w:r>
          </w:p>
        </w:tc>
      </w:tr>
      <w:tr w:rsidR="004965C5" w:rsidRPr="00A62E02" w14:paraId="3756A8EB" w14:textId="77777777" w:rsidTr="004965C5">
        <w:trPr>
          <w:trHeight w:val="589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9F47" w14:textId="77777777" w:rsidR="004965C5" w:rsidRPr="00A62E02" w:rsidRDefault="004965C5" w:rsidP="00A4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A62E02">
              <w:rPr>
                <w:rFonts w:eastAsia="Calibri"/>
              </w:rPr>
              <w:t>1.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2057" w14:textId="77777777" w:rsidR="004965C5" w:rsidRPr="00A62E02" w:rsidRDefault="004965C5" w:rsidP="00A44A4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7043" w14:textId="77777777" w:rsidR="004965C5" w:rsidRPr="00A62E02" w:rsidRDefault="004965C5" w:rsidP="00A44A4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9F32" w14:textId="77777777" w:rsidR="004965C5" w:rsidRPr="00A62E02" w:rsidRDefault="004965C5" w:rsidP="00A44A4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0760" w14:textId="77777777" w:rsidR="004965C5" w:rsidRPr="00A62E02" w:rsidRDefault="004965C5" w:rsidP="00A44A4C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4965C5" w:rsidRPr="00A62E02" w14:paraId="1153B9A3" w14:textId="77777777" w:rsidTr="004965C5">
        <w:trPr>
          <w:trHeight w:val="589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1E4F" w14:textId="77777777" w:rsidR="004965C5" w:rsidRPr="00A62E02" w:rsidRDefault="004965C5" w:rsidP="00A44A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A62E02">
              <w:rPr>
                <w:rFonts w:eastAsia="Calibri"/>
              </w:rPr>
              <w:t>….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757E" w14:textId="77777777" w:rsidR="004965C5" w:rsidRPr="00A62E02" w:rsidRDefault="004965C5" w:rsidP="00A44A4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56D7" w14:textId="77777777" w:rsidR="004965C5" w:rsidRPr="00A62E02" w:rsidRDefault="004965C5" w:rsidP="00A44A4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3772" w14:textId="77777777" w:rsidR="004965C5" w:rsidRPr="00A62E02" w:rsidRDefault="004965C5" w:rsidP="00A44A4C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D2E0" w14:textId="77777777" w:rsidR="004965C5" w:rsidRPr="00A62E02" w:rsidRDefault="004965C5" w:rsidP="00A44A4C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</w:tbl>
    <w:p w14:paraId="54056905" w14:textId="77777777" w:rsidR="004965C5" w:rsidRPr="00A62E02" w:rsidRDefault="004965C5" w:rsidP="004965C5">
      <w:pPr>
        <w:spacing w:line="276" w:lineRule="auto"/>
        <w:jc w:val="both"/>
        <w:rPr>
          <w:rFonts w:eastAsia="Calibri"/>
          <w:sz w:val="20"/>
          <w:szCs w:val="20"/>
        </w:rPr>
      </w:pPr>
    </w:p>
    <w:p w14:paraId="6E9AD79B" w14:textId="77777777" w:rsidR="004965C5" w:rsidRPr="00A62E02" w:rsidRDefault="004965C5" w:rsidP="004965C5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16"/>
          <w:szCs w:val="16"/>
        </w:rPr>
      </w:pPr>
    </w:p>
    <w:p w14:paraId="65060472" w14:textId="5444CE00" w:rsidR="004965C5" w:rsidRPr="00A62E02" w:rsidRDefault="004965C5" w:rsidP="004965C5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A62E02">
        <w:rPr>
          <w:rFonts w:eastAsia="Calibri"/>
          <w:sz w:val="16"/>
          <w:szCs w:val="16"/>
        </w:rPr>
        <w:t xml:space="preserve">Miejscowość: ..........................................., dnia .................... r.                                  </w:t>
      </w:r>
      <w:r w:rsidRPr="00A62E02">
        <w:rPr>
          <w:rFonts w:eastAsia="Calibri"/>
          <w:sz w:val="16"/>
          <w:szCs w:val="16"/>
        </w:rPr>
        <w:tab/>
      </w:r>
      <w:r w:rsidRPr="00A62E02">
        <w:rPr>
          <w:rFonts w:eastAsia="Calibri"/>
          <w:sz w:val="16"/>
          <w:szCs w:val="16"/>
        </w:rPr>
        <w:tab/>
      </w:r>
      <w:r w:rsidRPr="00A62E02">
        <w:rPr>
          <w:rFonts w:eastAsia="Calibri"/>
          <w:sz w:val="16"/>
          <w:szCs w:val="16"/>
        </w:rPr>
        <w:tab/>
      </w:r>
      <w:r w:rsidRPr="00A62E02">
        <w:rPr>
          <w:rFonts w:eastAsia="Calibri"/>
          <w:sz w:val="16"/>
          <w:szCs w:val="16"/>
        </w:rPr>
        <w:tab/>
      </w:r>
      <w:r w:rsidRPr="00A62E02">
        <w:rPr>
          <w:rFonts w:eastAsia="Calibri"/>
          <w:sz w:val="16"/>
          <w:szCs w:val="16"/>
        </w:rPr>
        <w:tab/>
      </w:r>
      <w:r w:rsidRPr="00A62E02">
        <w:rPr>
          <w:rFonts w:eastAsia="Calibri"/>
          <w:sz w:val="16"/>
          <w:szCs w:val="16"/>
        </w:rPr>
        <w:tab/>
      </w:r>
    </w:p>
    <w:p w14:paraId="0162C32D" w14:textId="77777777" w:rsidR="004965C5" w:rsidRDefault="004965C5" w:rsidP="004965C5">
      <w:pPr>
        <w:tabs>
          <w:tab w:val="left" w:pos="5171"/>
        </w:tabs>
        <w:spacing w:line="276" w:lineRule="auto"/>
        <w:jc w:val="both"/>
        <w:rPr>
          <w:b/>
        </w:rPr>
      </w:pPr>
    </w:p>
    <w:p w14:paraId="32E56846" w14:textId="6BEDEA46" w:rsidR="004965C5" w:rsidRDefault="004965C5" w:rsidP="004965C5">
      <w:pPr>
        <w:tabs>
          <w:tab w:val="left" w:pos="5171"/>
        </w:tabs>
        <w:spacing w:line="276" w:lineRule="auto"/>
        <w:jc w:val="both"/>
        <w:rPr>
          <w:b/>
        </w:rPr>
      </w:pPr>
      <w:r w:rsidRPr="00A62E02">
        <w:rPr>
          <w:b/>
        </w:rPr>
        <w:t xml:space="preserve">Do wykazu należy załączyć dowody, że ww. </w:t>
      </w:r>
      <w:r w:rsidR="00857AE8">
        <w:rPr>
          <w:rFonts w:eastAsia="Calibri"/>
          <w:b/>
        </w:rPr>
        <w:t>usługa</w:t>
      </w:r>
      <w:r w:rsidR="00207832">
        <w:rPr>
          <w:rFonts w:eastAsia="Calibri"/>
          <w:b/>
        </w:rPr>
        <w:t xml:space="preserve"> </w:t>
      </w:r>
      <w:r w:rsidRPr="00A62E02">
        <w:rPr>
          <w:rFonts w:eastAsia="Calibri"/>
          <w:b/>
        </w:rPr>
        <w:t xml:space="preserve"> </w:t>
      </w:r>
      <w:r w:rsidRPr="00A62E02">
        <w:rPr>
          <w:b/>
        </w:rPr>
        <w:t>/</w:t>
      </w:r>
      <w:r w:rsidRPr="001043C1">
        <w:rPr>
          <w:rFonts w:eastAsia="Calibri"/>
          <w:b/>
        </w:rPr>
        <w:t xml:space="preserve"> </w:t>
      </w:r>
      <w:r w:rsidR="00857AE8">
        <w:rPr>
          <w:rFonts w:eastAsia="Calibri"/>
          <w:b/>
        </w:rPr>
        <w:t>usługi</w:t>
      </w:r>
      <w:r w:rsidRPr="00A62E02">
        <w:rPr>
          <w:rFonts w:eastAsia="Calibri"/>
          <w:b/>
        </w:rPr>
        <w:t xml:space="preserve"> </w:t>
      </w:r>
      <w:r w:rsidRPr="00A62E02">
        <w:rPr>
          <w:b/>
        </w:rPr>
        <w:t xml:space="preserve">została/-y wykonana/-e lub jest/są wykonywana/-e należycie </w:t>
      </w:r>
    </w:p>
    <w:p w14:paraId="28452EBD" w14:textId="011ECC1A" w:rsidR="004965C5" w:rsidRDefault="004965C5" w:rsidP="004965C5">
      <w:pPr>
        <w:tabs>
          <w:tab w:val="left" w:pos="5171"/>
        </w:tabs>
        <w:spacing w:line="276" w:lineRule="auto"/>
        <w:jc w:val="both"/>
        <w:rPr>
          <w:b/>
        </w:rPr>
      </w:pPr>
    </w:p>
    <w:p w14:paraId="1588A0D8" w14:textId="358F3611" w:rsidR="004965C5" w:rsidRDefault="004965C5" w:rsidP="004965C5">
      <w:pPr>
        <w:tabs>
          <w:tab w:val="left" w:pos="5171"/>
        </w:tabs>
        <w:spacing w:line="276" w:lineRule="auto"/>
        <w:jc w:val="both"/>
        <w:rPr>
          <w:b/>
        </w:rPr>
      </w:pPr>
    </w:p>
    <w:p w14:paraId="3C8804A2" w14:textId="77777777" w:rsidR="004965C5" w:rsidRDefault="004965C5" w:rsidP="004965C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68345B32" w14:textId="77777777" w:rsidR="004965C5" w:rsidRDefault="004965C5" w:rsidP="004965C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4B8A6A0E" w14:textId="49269524" w:rsidR="004965C5" w:rsidRDefault="004965C5" w:rsidP="004965C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podpisem osobistym.</w:t>
      </w:r>
    </w:p>
    <w:p w14:paraId="521A06F9" w14:textId="77777777" w:rsidR="004965C5" w:rsidRPr="00A62E02" w:rsidRDefault="004965C5" w:rsidP="004965C5">
      <w:pPr>
        <w:tabs>
          <w:tab w:val="left" w:pos="5171"/>
        </w:tabs>
        <w:spacing w:line="276" w:lineRule="auto"/>
        <w:jc w:val="both"/>
        <w:rPr>
          <w:b/>
        </w:rPr>
      </w:pPr>
    </w:p>
    <w:p w14:paraId="25DE1D9F" w14:textId="77777777" w:rsidR="004965C5" w:rsidRPr="00A62E02" w:rsidRDefault="004965C5" w:rsidP="004965C5">
      <w:pPr>
        <w:tabs>
          <w:tab w:val="left" w:pos="5171"/>
        </w:tabs>
        <w:spacing w:line="276" w:lineRule="auto"/>
        <w:jc w:val="both"/>
        <w:rPr>
          <w:b/>
        </w:rPr>
      </w:pPr>
    </w:p>
    <w:p w14:paraId="5B94AFC6" w14:textId="77777777" w:rsidR="004965C5" w:rsidRDefault="004965C5" w:rsidP="004965C5">
      <w:pPr>
        <w:rPr>
          <w:rFonts w:ascii="Century Gothic" w:hAnsi="Century Gothic"/>
          <w:b/>
          <w:i/>
          <w:sz w:val="20"/>
          <w:szCs w:val="20"/>
        </w:rPr>
      </w:pPr>
    </w:p>
    <w:p w14:paraId="07B28A96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016FA67E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0E8B986D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271913C3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16E896F5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6EBBDD55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49F93E35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600A04F8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4B99A795" w14:textId="77777777" w:rsidR="00CB6216" w:rsidRDefault="00CB6216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332B8BA6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1A238741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4059925B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76E0FC66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17C9060F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3A99B591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225A0AB8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5FA7901E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45601592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31D252FB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09B6F784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44ECFA1E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1C45250B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69A7DB51" w14:textId="77777777" w:rsidR="004965C5" w:rsidRDefault="004965C5" w:rsidP="00D53A5E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7C7D7B73" w14:textId="77777777" w:rsidR="006C1FC1" w:rsidRDefault="006C1FC1" w:rsidP="006C1FC1">
      <w:pPr>
        <w:rPr>
          <w:rFonts w:ascii="Century Gothic" w:hAnsi="Century Gothic"/>
          <w:b/>
          <w:i/>
          <w:sz w:val="20"/>
          <w:szCs w:val="20"/>
        </w:rPr>
      </w:pPr>
    </w:p>
    <w:p w14:paraId="723C5990" w14:textId="77777777" w:rsidR="00207832" w:rsidRDefault="00207832" w:rsidP="006C1FC1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52E34FEF" w14:textId="77777777" w:rsidR="00857AE8" w:rsidRDefault="00857AE8" w:rsidP="006C1FC1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7FBB787D" w14:textId="77777777" w:rsidR="00455490" w:rsidRDefault="00455490" w:rsidP="006C1FC1">
      <w:pPr>
        <w:jc w:val="right"/>
        <w:rPr>
          <w:rFonts w:ascii="Century Gothic" w:hAnsi="Century Gothic"/>
          <w:b/>
          <w:i/>
          <w:sz w:val="20"/>
          <w:szCs w:val="20"/>
        </w:rPr>
      </w:pPr>
    </w:p>
    <w:p w14:paraId="4E8F1EF1" w14:textId="5E5BE822" w:rsidR="00D53A5E" w:rsidRPr="00A62E02" w:rsidRDefault="00D53A5E" w:rsidP="006C1FC1">
      <w:pPr>
        <w:jc w:val="right"/>
        <w:rPr>
          <w:rFonts w:ascii="Century Gothic" w:hAnsi="Century Gothic"/>
          <w:b/>
          <w:i/>
          <w:sz w:val="20"/>
          <w:szCs w:val="20"/>
        </w:rPr>
      </w:pPr>
      <w:r w:rsidRPr="00A62E02">
        <w:rPr>
          <w:rFonts w:ascii="Century Gothic" w:hAnsi="Century Gothic"/>
          <w:b/>
          <w:i/>
          <w:sz w:val="20"/>
          <w:szCs w:val="20"/>
        </w:rPr>
        <w:t xml:space="preserve">Załącznik nr </w:t>
      </w:r>
      <w:r w:rsidR="00EA657B">
        <w:rPr>
          <w:rFonts w:ascii="Century Gothic" w:hAnsi="Century Gothic"/>
          <w:b/>
          <w:i/>
          <w:sz w:val="20"/>
          <w:szCs w:val="20"/>
        </w:rPr>
        <w:t>5</w:t>
      </w:r>
      <w:r>
        <w:rPr>
          <w:rFonts w:ascii="Century Gothic" w:hAnsi="Century Gothic"/>
          <w:b/>
          <w:i/>
          <w:sz w:val="20"/>
          <w:szCs w:val="20"/>
        </w:rPr>
        <w:t xml:space="preserve"> do SWZ</w:t>
      </w:r>
    </w:p>
    <w:p w14:paraId="63A2F00C" w14:textId="77777777" w:rsidR="00D53A5E" w:rsidRPr="00A62E02" w:rsidRDefault="00D53A5E" w:rsidP="00D53A5E">
      <w:pPr>
        <w:rPr>
          <w:rFonts w:ascii="Century Gothic" w:hAnsi="Century Gothic"/>
          <w:i/>
          <w:sz w:val="20"/>
          <w:szCs w:val="20"/>
        </w:rPr>
      </w:pPr>
    </w:p>
    <w:p w14:paraId="7CDFD6CB" w14:textId="77777777" w:rsidR="00D53A5E" w:rsidRPr="00A62E02" w:rsidRDefault="00D53A5E" w:rsidP="00D53A5E">
      <w:pPr>
        <w:spacing w:line="360" w:lineRule="auto"/>
        <w:rPr>
          <w:rFonts w:ascii="Century Gothic" w:hAnsi="Century Gothic"/>
          <w:b/>
          <w:bCs/>
          <w:spacing w:val="4"/>
          <w:sz w:val="20"/>
          <w:szCs w:val="20"/>
          <w:lang w:eastAsia="pl-PL"/>
        </w:rPr>
      </w:pPr>
    </w:p>
    <w:p w14:paraId="3240332A" w14:textId="0348CADF" w:rsidR="00D53A5E" w:rsidRPr="00A62E02" w:rsidRDefault="00D53A5E" w:rsidP="00D53A5E">
      <w:pPr>
        <w:rPr>
          <w:rFonts w:ascii="Book Antiqua" w:hAnsi="Book Antiqua"/>
          <w:i/>
          <w:sz w:val="20"/>
          <w:szCs w:val="20"/>
          <w:lang w:eastAsia="pl-PL"/>
        </w:rPr>
      </w:pPr>
      <w:r w:rsidRPr="00A62E02">
        <w:rPr>
          <w:rFonts w:ascii="Book Antiqua" w:eastAsia="Calibri" w:hAnsi="Book Antiqu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5DA63CE" wp14:editId="26337801">
                <wp:simplePos x="0" y="0"/>
                <wp:positionH relativeFrom="column">
                  <wp:posOffset>2057400</wp:posOffset>
                </wp:positionH>
                <wp:positionV relativeFrom="paragraph">
                  <wp:posOffset>-179070</wp:posOffset>
                </wp:positionV>
                <wp:extent cx="4098925" cy="114300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3" y="21600"/>
                    <wp:lineTo x="21583" y="0"/>
                    <wp:lineTo x="0" y="0"/>
                  </wp:wrapPolygon>
                </wp:wrapTight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925" cy="1143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2671E" w14:textId="77777777" w:rsidR="00D53A5E" w:rsidRDefault="00D53A5E" w:rsidP="00D53A5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</w:rPr>
                            </w:pPr>
                          </w:p>
                          <w:p w14:paraId="521AC1F0" w14:textId="77777777" w:rsidR="00D53A5E" w:rsidRDefault="00D53A5E" w:rsidP="00D53A5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Wykaz osób</w:t>
                            </w:r>
                          </w:p>
                          <w:p w14:paraId="678EFE6F" w14:textId="77777777" w:rsidR="00D53A5E" w:rsidRDefault="00D53A5E" w:rsidP="00D53A5E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A63CE" id="_x0000_t202" coordsize="21600,21600" o:spt="202" path="m,l,21600r21600,l21600,xe">
                <v:stroke joinstyle="miter"/>
                <v:path gradientshapeok="t" o:connecttype="rect"/>
              </v:shapetype>
              <v:shape id="Pole tekstowe 39" o:spid="_x0000_s1026" type="#_x0000_t202" style="position:absolute;margin-left:162pt;margin-top:-14.1pt;width:322.75pt;height:9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" fillcolor="silver" strokeweight=".5pt">
                <v:textbox inset="7.45pt,3.85pt,7.45pt,3.85pt">
                  <w:txbxContent>
                    <w:p w14:paraId="5862671E" w14:textId="77777777" w:rsidR="00D53A5E" w:rsidRDefault="00D53A5E" w:rsidP="00D53A5E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</w:rPr>
                      </w:pPr>
                    </w:p>
                    <w:p w14:paraId="521AC1F0" w14:textId="77777777" w:rsidR="00D53A5E" w:rsidRDefault="00D53A5E" w:rsidP="00D53A5E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Wykaz osób</w:t>
                      </w:r>
                    </w:p>
                    <w:p w14:paraId="678EFE6F" w14:textId="77777777" w:rsidR="00D53A5E" w:rsidRDefault="00D53A5E" w:rsidP="00D53A5E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62E02">
        <w:rPr>
          <w:rFonts w:ascii="Book Antiqua" w:eastAsia="Calibri" w:hAnsi="Book Antiqu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F8F919C" wp14:editId="61D1DFF1">
                <wp:simplePos x="0" y="0"/>
                <wp:positionH relativeFrom="column">
                  <wp:posOffset>-114300</wp:posOffset>
                </wp:positionH>
                <wp:positionV relativeFrom="paragraph">
                  <wp:posOffset>-179070</wp:posOffset>
                </wp:positionV>
                <wp:extent cx="2171700" cy="1143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E316D" w14:textId="77777777" w:rsidR="00D53A5E" w:rsidRDefault="00D53A5E" w:rsidP="00D53A5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BFAF624" w14:textId="77777777" w:rsidR="00D53A5E" w:rsidRDefault="00D53A5E" w:rsidP="00D53A5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5C1B139" w14:textId="77777777" w:rsidR="00D53A5E" w:rsidRDefault="00D53A5E" w:rsidP="00D53A5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2B8B1FF" w14:textId="77777777" w:rsidR="00D53A5E" w:rsidRDefault="00D53A5E" w:rsidP="00D53A5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29158C1" w14:textId="77777777" w:rsidR="00D53A5E" w:rsidRDefault="00D53A5E" w:rsidP="00D53A5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D06CB24" w14:textId="77777777" w:rsidR="00D53A5E" w:rsidRDefault="00D53A5E" w:rsidP="00D53A5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8ABF4A1" w14:textId="77777777" w:rsidR="00D53A5E" w:rsidRDefault="00D53A5E" w:rsidP="00D53A5E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F919C" id="Pole tekstowe 38" o:spid="_x0000_s1027" type="#_x0000_t202" style="position:absolute;margin-left:-9pt;margin-top:-14.1pt;width:171pt;height:90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" strokeweight=".5pt">
                <v:textbox inset="7.45pt,3.85pt,7.45pt,3.85pt">
                  <w:txbxContent>
                    <w:p w14:paraId="3B3E316D" w14:textId="77777777" w:rsidR="00D53A5E" w:rsidRDefault="00D53A5E" w:rsidP="00D53A5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BFAF624" w14:textId="77777777" w:rsidR="00D53A5E" w:rsidRDefault="00D53A5E" w:rsidP="00D53A5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5C1B139" w14:textId="77777777" w:rsidR="00D53A5E" w:rsidRDefault="00D53A5E" w:rsidP="00D53A5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2B8B1FF" w14:textId="77777777" w:rsidR="00D53A5E" w:rsidRDefault="00D53A5E" w:rsidP="00D53A5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729158C1" w14:textId="77777777" w:rsidR="00D53A5E" w:rsidRDefault="00D53A5E" w:rsidP="00D53A5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4D06CB24" w14:textId="77777777" w:rsidR="00D53A5E" w:rsidRDefault="00D53A5E" w:rsidP="00D53A5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18ABF4A1" w14:textId="77777777" w:rsidR="00D53A5E" w:rsidRDefault="00D53A5E" w:rsidP="00D53A5E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62E02">
        <w:rPr>
          <w:rFonts w:ascii="Book Antiqua" w:hAnsi="Book Antiqua" w:cs="Courier New"/>
          <w:sz w:val="20"/>
          <w:szCs w:val="20"/>
        </w:rPr>
        <w:t xml:space="preserve">Składając ofertę w </w:t>
      </w:r>
      <w:r>
        <w:rPr>
          <w:rFonts w:ascii="Book Antiqua" w:hAnsi="Book Antiqua" w:cs="Courier New"/>
          <w:sz w:val="20"/>
          <w:szCs w:val="20"/>
        </w:rPr>
        <w:t xml:space="preserve">postępowaniu w trybie podstawowym bez negocjacji </w:t>
      </w:r>
      <w:r w:rsidRPr="00A62E02">
        <w:rPr>
          <w:rFonts w:ascii="Book Antiqua" w:hAnsi="Book Antiqua" w:cs="Courier New"/>
          <w:sz w:val="20"/>
          <w:szCs w:val="20"/>
        </w:rPr>
        <w:t xml:space="preserve"> pod nazwą:</w:t>
      </w:r>
    </w:p>
    <w:p w14:paraId="22C159C0" w14:textId="4BFEC82E" w:rsidR="00F770EE" w:rsidRPr="000C1748" w:rsidRDefault="00D53A5E" w:rsidP="00F770EE">
      <w:pPr>
        <w:autoSpaceDE w:val="0"/>
        <w:spacing w:line="276" w:lineRule="auto"/>
        <w:ind w:right="-1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F770EE" w:rsidRPr="000C1748">
        <w:rPr>
          <w:rFonts w:ascii="Arial" w:hAnsi="Arial" w:cs="Arial"/>
          <w:b/>
        </w:rPr>
        <w:t>„</w:t>
      </w:r>
      <w:r w:rsidR="00F770EE" w:rsidRPr="000C1748">
        <w:rPr>
          <w:b/>
          <w:sz w:val="22"/>
          <w:szCs w:val="22"/>
        </w:rPr>
        <w:t>USŁUG</w:t>
      </w:r>
      <w:r w:rsidR="00F770EE">
        <w:rPr>
          <w:b/>
          <w:sz w:val="22"/>
          <w:szCs w:val="22"/>
        </w:rPr>
        <w:t>I</w:t>
      </w:r>
      <w:r w:rsidR="00F770EE" w:rsidRPr="000C1748">
        <w:rPr>
          <w:b/>
          <w:sz w:val="22"/>
          <w:szCs w:val="22"/>
        </w:rPr>
        <w:t xml:space="preserve"> CATERINGOW</w:t>
      </w:r>
      <w:r w:rsidR="00F770EE">
        <w:rPr>
          <w:b/>
          <w:sz w:val="22"/>
          <w:szCs w:val="22"/>
        </w:rPr>
        <w:t>E</w:t>
      </w:r>
      <w:r w:rsidR="00F770EE" w:rsidRPr="000C1748">
        <w:rPr>
          <w:b/>
          <w:sz w:val="22"/>
          <w:szCs w:val="22"/>
        </w:rPr>
        <w:t xml:space="preserve">  </w:t>
      </w:r>
    </w:p>
    <w:p w14:paraId="63F7B131" w14:textId="73F15907" w:rsidR="00D53A5E" w:rsidRPr="00A62E02" w:rsidRDefault="00F770EE" w:rsidP="00F770EE">
      <w:pPr>
        <w:spacing w:before="120"/>
        <w:ind w:right="-7"/>
        <w:jc w:val="center"/>
        <w:rPr>
          <w:rFonts w:ascii="Book Antiqua" w:hAnsi="Book Antiqua"/>
          <w:b/>
          <w:bCs/>
          <w:sz w:val="20"/>
          <w:szCs w:val="20"/>
        </w:rPr>
      </w:pPr>
      <w:r w:rsidRPr="000C1748">
        <w:rPr>
          <w:b/>
          <w:sz w:val="22"/>
          <w:szCs w:val="22"/>
        </w:rPr>
        <w:t xml:space="preserve">na potrzeby </w:t>
      </w:r>
      <w:r w:rsidR="007A2329">
        <w:rPr>
          <w:b/>
          <w:sz w:val="22"/>
          <w:szCs w:val="22"/>
        </w:rPr>
        <w:t xml:space="preserve">jednostki </w:t>
      </w:r>
      <w:r w:rsidRPr="000C1748">
        <w:rPr>
          <w:b/>
          <w:sz w:val="22"/>
          <w:szCs w:val="22"/>
        </w:rPr>
        <w:t>Uniwersytetu Kazimierza Wielkiego w Bydgoszczy ”</w:t>
      </w:r>
    </w:p>
    <w:p w14:paraId="305583F6" w14:textId="77777777" w:rsidR="00D53A5E" w:rsidRPr="00A62E02" w:rsidRDefault="00D53A5E" w:rsidP="00D53A5E">
      <w:pPr>
        <w:spacing w:before="120"/>
        <w:ind w:right="-7"/>
        <w:jc w:val="center"/>
        <w:rPr>
          <w:rFonts w:ascii="Book Antiqua" w:hAnsi="Book Antiqua"/>
          <w:b/>
          <w:sz w:val="20"/>
          <w:szCs w:val="20"/>
        </w:rPr>
      </w:pPr>
    </w:p>
    <w:p w14:paraId="6FCFF1C5" w14:textId="77777777" w:rsidR="00CB6216" w:rsidRDefault="00CB6216" w:rsidP="00CB6216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0"/>
        </w:rPr>
      </w:pPr>
    </w:p>
    <w:p w14:paraId="177B1312" w14:textId="77777777" w:rsidR="00CB6216" w:rsidRDefault="00CB6216" w:rsidP="00CB6216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0"/>
        </w:rPr>
      </w:pPr>
      <w:r w:rsidRPr="00A62E02">
        <w:rPr>
          <w:rFonts w:eastAsia="Calibri"/>
          <w:b/>
          <w:bCs/>
          <w:sz w:val="20"/>
        </w:rPr>
        <w:t xml:space="preserve">W przypadku składania oferty na </w:t>
      </w:r>
      <w:r>
        <w:rPr>
          <w:rFonts w:eastAsia="Calibri"/>
          <w:b/>
          <w:bCs/>
          <w:sz w:val="20"/>
        </w:rPr>
        <w:t>kilka</w:t>
      </w:r>
      <w:r w:rsidRPr="00A62E02">
        <w:rPr>
          <w:rFonts w:eastAsia="Calibri"/>
          <w:b/>
          <w:bCs/>
          <w:sz w:val="20"/>
        </w:rPr>
        <w:t xml:space="preserve"> części przedmiotu zamówienia, niniejszy załącznik należy wypełnić i złożyć w </w:t>
      </w:r>
      <w:r>
        <w:rPr>
          <w:rFonts w:eastAsia="Calibri"/>
          <w:b/>
          <w:bCs/>
          <w:sz w:val="20"/>
        </w:rPr>
        <w:t>ilości</w:t>
      </w:r>
      <w:r w:rsidRPr="00A62E02">
        <w:rPr>
          <w:rFonts w:eastAsia="Calibri"/>
          <w:b/>
          <w:bCs/>
          <w:sz w:val="20"/>
        </w:rPr>
        <w:t xml:space="preserve"> egzemplarz</w:t>
      </w:r>
      <w:r>
        <w:rPr>
          <w:rFonts w:eastAsia="Calibri"/>
          <w:b/>
          <w:bCs/>
          <w:sz w:val="20"/>
        </w:rPr>
        <w:t>y</w:t>
      </w:r>
      <w:r w:rsidRPr="00A62E02">
        <w:rPr>
          <w:rFonts w:eastAsia="Calibri"/>
          <w:b/>
          <w:bCs/>
          <w:sz w:val="20"/>
        </w:rPr>
        <w:t xml:space="preserve"> odpowiednio dla każdej części zamówienia.</w:t>
      </w:r>
    </w:p>
    <w:p w14:paraId="38079526" w14:textId="77777777" w:rsidR="00CB6216" w:rsidRDefault="00CB6216" w:rsidP="00D53A5E">
      <w:pPr>
        <w:autoSpaceDE w:val="0"/>
        <w:autoSpaceDN w:val="0"/>
        <w:adjustRightInd w:val="0"/>
        <w:spacing w:line="360" w:lineRule="auto"/>
        <w:jc w:val="both"/>
        <w:rPr>
          <w:rFonts w:ascii="Book Antiqua" w:eastAsia="TimesNewRoman" w:hAnsi="Book Antiqua"/>
          <w:sz w:val="20"/>
          <w:szCs w:val="20"/>
          <w:lang w:eastAsia="pl-PL"/>
        </w:rPr>
      </w:pPr>
    </w:p>
    <w:p w14:paraId="5BB44211" w14:textId="490221AE" w:rsidR="00D53A5E" w:rsidRDefault="00D53A5E" w:rsidP="00D53A5E">
      <w:pPr>
        <w:autoSpaceDE w:val="0"/>
        <w:autoSpaceDN w:val="0"/>
        <w:adjustRightInd w:val="0"/>
        <w:spacing w:line="360" w:lineRule="auto"/>
        <w:jc w:val="both"/>
        <w:rPr>
          <w:rFonts w:ascii="Book Antiqua" w:eastAsia="TimesNewRoman" w:hAnsi="Book Antiqua"/>
          <w:sz w:val="20"/>
          <w:szCs w:val="20"/>
          <w:lang w:eastAsia="pl-PL"/>
        </w:rPr>
      </w:pPr>
      <w:r w:rsidRPr="00A62E02">
        <w:rPr>
          <w:rFonts w:ascii="Book Antiqua" w:eastAsia="TimesNewRoman" w:hAnsi="Book Antiqua"/>
          <w:sz w:val="20"/>
          <w:szCs w:val="20"/>
          <w:lang w:eastAsia="pl-PL"/>
        </w:rPr>
        <w:t xml:space="preserve">Wykonawca oświadcza, iż w trakcie realizacji zamówienia dysponował będzie pracownikami posiadającymi następujące kwalifikacje i uprawnienia (wymagania określono w </w:t>
      </w:r>
      <w:r w:rsidRPr="00D53A5E">
        <w:rPr>
          <w:rFonts w:ascii="Book Antiqua" w:eastAsia="TimesNewRoman" w:hAnsi="Book Antiqua"/>
          <w:sz w:val="20"/>
          <w:szCs w:val="20"/>
          <w:lang w:eastAsia="pl-PL"/>
        </w:rPr>
        <w:t xml:space="preserve">Rozdziale VI ust. 2 pkt 4b </w:t>
      </w:r>
      <w:r w:rsidRPr="00A62E02">
        <w:rPr>
          <w:rFonts w:ascii="Book Antiqua" w:eastAsia="TimesNewRoman" w:hAnsi="Book Antiqua"/>
          <w:sz w:val="20"/>
          <w:szCs w:val="20"/>
          <w:lang w:eastAsia="pl-PL"/>
        </w:rPr>
        <w:t>SWZ):</w:t>
      </w:r>
    </w:p>
    <w:p w14:paraId="05029EEB" w14:textId="77777777" w:rsidR="00CB6216" w:rsidRPr="00A62E02" w:rsidRDefault="00CB6216" w:rsidP="00D53A5E">
      <w:pPr>
        <w:autoSpaceDE w:val="0"/>
        <w:autoSpaceDN w:val="0"/>
        <w:adjustRightInd w:val="0"/>
        <w:spacing w:line="360" w:lineRule="auto"/>
        <w:jc w:val="both"/>
        <w:rPr>
          <w:rFonts w:ascii="Book Antiqua" w:eastAsia="TimesNewRoman" w:hAnsi="Book Antiqua" w:cs="TimesNewRoman"/>
          <w:sz w:val="20"/>
          <w:szCs w:val="20"/>
          <w:lang w:eastAsia="pl-PL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19"/>
        <w:gridCol w:w="1984"/>
        <w:gridCol w:w="2693"/>
        <w:gridCol w:w="1843"/>
      </w:tblGrid>
      <w:tr w:rsidR="00D53A5E" w:rsidRPr="00A62E02" w14:paraId="6D132060" w14:textId="77777777" w:rsidTr="00CB6216">
        <w:trPr>
          <w:cantSplit/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76DE1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62E02">
              <w:rPr>
                <w:rFonts w:ascii="Book Antiqua" w:hAnsi="Book Antiqua"/>
                <w:b/>
                <w:sz w:val="18"/>
                <w:szCs w:val="18"/>
              </w:rPr>
              <w:t>L.p.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F1334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62E02">
              <w:rPr>
                <w:rFonts w:ascii="Book Antiqua" w:hAnsi="Book Antiqua"/>
                <w:b/>
                <w:sz w:val="18"/>
                <w:szCs w:val="18"/>
              </w:rPr>
              <w:t>Nazwisko i imię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069C9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62E02">
              <w:rPr>
                <w:rFonts w:ascii="Book Antiqua" w:hAnsi="Book Antiqua"/>
                <w:b/>
                <w:sz w:val="18"/>
                <w:szCs w:val="18"/>
              </w:rPr>
              <w:t xml:space="preserve">Sprawowana funkcja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73131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62E02">
              <w:rPr>
                <w:rFonts w:ascii="Book Antiqua" w:hAnsi="Book Antiqua"/>
                <w:b/>
                <w:sz w:val="18"/>
                <w:szCs w:val="18"/>
              </w:rPr>
              <w:t>Wymagania dla danej funkcji</w:t>
            </w:r>
          </w:p>
          <w:p w14:paraId="7906F139" w14:textId="77777777" w:rsidR="00D53A5E" w:rsidRPr="00A62E02" w:rsidRDefault="00D53A5E" w:rsidP="00A44A4C">
            <w:pPr>
              <w:spacing w:before="12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2267" w14:textId="77777777" w:rsidR="00D53A5E" w:rsidRPr="00A62E02" w:rsidRDefault="00D53A5E" w:rsidP="00A44A4C">
            <w:pPr>
              <w:snapToGri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1B71854A" w14:textId="77777777" w:rsidR="00D53A5E" w:rsidRPr="00A62E02" w:rsidRDefault="00D53A5E" w:rsidP="00A44A4C">
            <w:pPr>
              <w:snapToGri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A62E02">
              <w:rPr>
                <w:rFonts w:ascii="Book Antiqua" w:hAnsi="Book Antiqua"/>
                <w:b/>
                <w:sz w:val="18"/>
                <w:szCs w:val="18"/>
              </w:rPr>
              <w:t xml:space="preserve">Podstawa do dysponowania osobami </w:t>
            </w:r>
          </w:p>
        </w:tc>
      </w:tr>
      <w:tr w:rsidR="00D53A5E" w:rsidRPr="00A62E02" w14:paraId="1CC695F3" w14:textId="77777777" w:rsidTr="00CB6216">
        <w:trPr>
          <w:cantSplit/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E016F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62E02"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9AADC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C81DB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E706C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AC1C" w14:textId="77777777" w:rsidR="00D53A5E" w:rsidRPr="00A62E02" w:rsidRDefault="00D53A5E" w:rsidP="00A44A4C">
            <w:pPr>
              <w:snapToGrid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53A5E" w:rsidRPr="00A62E02" w14:paraId="445B5D45" w14:textId="77777777" w:rsidTr="00CB6216">
        <w:trPr>
          <w:cantSplit/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97354B6" w14:textId="1E79F9BC" w:rsidR="00D53A5E" w:rsidRPr="00A62E02" w:rsidRDefault="009C0071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..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8857DE5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43B8160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9DF08C8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0B062" w14:textId="77777777" w:rsidR="00D53A5E" w:rsidRPr="00A62E02" w:rsidRDefault="00D53A5E" w:rsidP="00A44A4C">
            <w:pPr>
              <w:snapToGrid w:val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D53A5E" w:rsidRPr="00A62E02" w14:paraId="1AA60C7F" w14:textId="77777777" w:rsidTr="00CB6216">
        <w:trPr>
          <w:cantSplit/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E65A" w14:textId="50477D08" w:rsidR="00D53A5E" w:rsidRPr="00A62E02" w:rsidRDefault="009C0071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CCB5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2EE41692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A5D8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4242" w14:textId="77777777" w:rsidR="00D53A5E" w:rsidRPr="00A62E02" w:rsidRDefault="00D53A5E" w:rsidP="00A44A4C">
            <w:pPr>
              <w:tabs>
                <w:tab w:val="left" w:pos="4770"/>
              </w:tabs>
              <w:snapToGrid w:val="0"/>
              <w:spacing w:before="120"/>
              <w:ind w:right="5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C24E" w14:textId="77777777" w:rsidR="00D53A5E" w:rsidRPr="00A62E02" w:rsidRDefault="00D53A5E" w:rsidP="00A44A4C">
            <w:pPr>
              <w:snapToGrid w:val="0"/>
              <w:spacing w:before="12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</w:tbl>
    <w:p w14:paraId="6F3A15D0" w14:textId="77777777" w:rsidR="00D53A5E" w:rsidRPr="00A62E02" w:rsidRDefault="00D53A5E" w:rsidP="00D53A5E">
      <w:pPr>
        <w:spacing w:before="120"/>
        <w:jc w:val="center"/>
        <w:rPr>
          <w:rFonts w:ascii="Book Antiqua" w:hAnsi="Book Antiqua" w:cs="Courier New"/>
          <w:sz w:val="20"/>
          <w:szCs w:val="20"/>
          <w:highlight w:val="yellow"/>
        </w:rPr>
      </w:pPr>
    </w:p>
    <w:p w14:paraId="2263B6D0" w14:textId="77777777" w:rsidR="00D53A5E" w:rsidRPr="00A62E02" w:rsidRDefault="00D53A5E" w:rsidP="00D53A5E">
      <w:pPr>
        <w:autoSpaceDE w:val="0"/>
        <w:autoSpaceDN w:val="0"/>
        <w:adjustRightInd w:val="0"/>
        <w:spacing w:line="276" w:lineRule="auto"/>
        <w:jc w:val="both"/>
        <w:rPr>
          <w:rFonts w:ascii="Book Antiqua" w:eastAsia="Calibri" w:hAnsi="Book Antiqua"/>
          <w:sz w:val="16"/>
          <w:szCs w:val="16"/>
        </w:rPr>
      </w:pPr>
    </w:p>
    <w:p w14:paraId="666912EA" w14:textId="77777777" w:rsidR="00D53A5E" w:rsidRPr="00A62E02" w:rsidRDefault="00D53A5E" w:rsidP="00D53A5E">
      <w:pPr>
        <w:autoSpaceDE w:val="0"/>
        <w:autoSpaceDN w:val="0"/>
        <w:adjustRightInd w:val="0"/>
        <w:spacing w:line="276" w:lineRule="auto"/>
        <w:jc w:val="both"/>
        <w:rPr>
          <w:rFonts w:ascii="Book Antiqua" w:eastAsia="Calibri" w:hAnsi="Book Antiqua"/>
          <w:sz w:val="16"/>
          <w:szCs w:val="16"/>
        </w:rPr>
      </w:pPr>
    </w:p>
    <w:p w14:paraId="7422D24E" w14:textId="2A50856D" w:rsidR="009C62C6" w:rsidRPr="00797646" w:rsidRDefault="00D53A5E" w:rsidP="00D53A5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Book Antiqua" w:eastAsia="Calibri" w:hAnsi="Book Antiqua" w:cs="Times New Roman"/>
        </w:rPr>
      </w:pPr>
      <w:r w:rsidRPr="00797646">
        <w:rPr>
          <w:rFonts w:ascii="Book Antiqua" w:eastAsia="Calibri" w:hAnsi="Book Antiqua" w:cs="Times New Roman"/>
        </w:rPr>
        <w:t xml:space="preserve">Miejscowość: ..........................................., dnia .................... r.        </w:t>
      </w:r>
    </w:p>
    <w:p w14:paraId="6E1B7C77" w14:textId="1FBFBE4D" w:rsidR="00085FED" w:rsidRPr="00797646" w:rsidRDefault="00085FED" w:rsidP="00D53A5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Book Antiqua" w:eastAsia="Calibri" w:hAnsi="Book Antiqua" w:cs="Times New Roman"/>
        </w:rPr>
      </w:pPr>
    </w:p>
    <w:p w14:paraId="19F44E64" w14:textId="4C701191" w:rsidR="00085FED" w:rsidRDefault="00085FED" w:rsidP="00D53A5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Book Antiqua" w:eastAsia="Calibri" w:hAnsi="Book Antiqua" w:cs="Times New Roman"/>
          <w:sz w:val="16"/>
          <w:szCs w:val="16"/>
        </w:rPr>
      </w:pPr>
    </w:p>
    <w:p w14:paraId="09F32274" w14:textId="1A759905" w:rsidR="00085FED" w:rsidRDefault="00085FED" w:rsidP="00085FE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Dokument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i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y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podpisem osobistym.</w:t>
      </w:r>
    </w:p>
    <w:p w14:paraId="6B64FF53" w14:textId="77777777" w:rsidR="005C263B" w:rsidRDefault="005C263B" w:rsidP="007C3244">
      <w:pPr>
        <w:suppressAutoHyphens w:val="0"/>
        <w:spacing w:after="120"/>
        <w:jc w:val="center"/>
        <w:rPr>
          <w:rFonts w:asciiTheme="minorHAnsi" w:eastAsiaTheme="minorHAnsi" w:hAnsiTheme="minorHAnsi" w:cs="Arial"/>
          <w:b/>
          <w:sz w:val="32"/>
          <w:szCs w:val="32"/>
          <w:u w:val="single"/>
          <w:lang w:eastAsia="en-US"/>
        </w:rPr>
      </w:pPr>
    </w:p>
    <w:p w14:paraId="5B51155B" w14:textId="77777777" w:rsidR="005C263B" w:rsidRDefault="005C263B" w:rsidP="007C3244">
      <w:pPr>
        <w:suppressAutoHyphens w:val="0"/>
        <w:spacing w:after="120"/>
        <w:jc w:val="center"/>
        <w:rPr>
          <w:rFonts w:asciiTheme="minorHAnsi" w:eastAsiaTheme="minorHAnsi" w:hAnsiTheme="minorHAnsi" w:cs="Arial"/>
          <w:b/>
          <w:sz w:val="32"/>
          <w:szCs w:val="32"/>
          <w:u w:val="single"/>
          <w:lang w:eastAsia="en-US"/>
        </w:rPr>
      </w:pPr>
    </w:p>
    <w:p w14:paraId="052AF774" w14:textId="77777777" w:rsidR="005C263B" w:rsidRDefault="005C263B" w:rsidP="007C3244">
      <w:pPr>
        <w:suppressAutoHyphens w:val="0"/>
        <w:spacing w:after="120"/>
        <w:jc w:val="center"/>
        <w:rPr>
          <w:rFonts w:asciiTheme="minorHAnsi" w:eastAsiaTheme="minorHAnsi" w:hAnsiTheme="minorHAnsi" w:cs="Arial"/>
          <w:b/>
          <w:sz w:val="32"/>
          <w:szCs w:val="32"/>
          <w:u w:val="single"/>
          <w:lang w:eastAsia="en-US"/>
        </w:rPr>
      </w:pPr>
    </w:p>
    <w:p w14:paraId="7A89831D" w14:textId="77777777" w:rsidR="005C263B" w:rsidRDefault="005C263B" w:rsidP="007C3244">
      <w:pPr>
        <w:suppressAutoHyphens w:val="0"/>
        <w:spacing w:after="120"/>
        <w:jc w:val="center"/>
        <w:rPr>
          <w:rFonts w:asciiTheme="minorHAnsi" w:eastAsiaTheme="minorHAnsi" w:hAnsiTheme="minorHAnsi" w:cs="Arial"/>
          <w:b/>
          <w:sz w:val="32"/>
          <w:szCs w:val="32"/>
          <w:u w:val="single"/>
          <w:lang w:eastAsia="en-US"/>
        </w:rPr>
      </w:pPr>
    </w:p>
    <w:p w14:paraId="5D945503" w14:textId="77777777" w:rsidR="007C3244" w:rsidRDefault="007C3244" w:rsidP="007C3244">
      <w:pPr>
        <w:spacing w:before="240" w:after="240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C741A4">
        <w:rPr>
          <w:rFonts w:asciiTheme="minorHAnsi" w:eastAsia="Arial Unicode MS" w:hAnsiTheme="minorHAnsi"/>
          <w:sz w:val="22"/>
          <w:szCs w:val="22"/>
          <w:lang w:eastAsia="pl-PL"/>
        </w:rPr>
        <w:br w:type="page"/>
      </w:r>
    </w:p>
    <w:p w14:paraId="1E8E2B29" w14:textId="408BDB2F" w:rsidR="007C3244" w:rsidRPr="001D41E9" w:rsidRDefault="007C3244" w:rsidP="007C3244">
      <w:pPr>
        <w:tabs>
          <w:tab w:val="center" w:pos="4536"/>
          <w:tab w:val="right" w:pos="9072"/>
        </w:tabs>
      </w:pPr>
    </w:p>
    <w:p w14:paraId="4F1A79EB" w14:textId="5FA580E9" w:rsidR="007C3244" w:rsidRPr="001720E9" w:rsidRDefault="007C3244" w:rsidP="007C3244">
      <w:pPr>
        <w:spacing w:before="240" w:after="240"/>
        <w:jc w:val="right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 xml:space="preserve">Załącznik nr </w:t>
      </w:r>
      <w:r w:rsidR="005A32BB">
        <w:rPr>
          <w:rFonts w:asciiTheme="minorHAnsi" w:hAnsiTheme="minorHAnsi" w:cs="Arial"/>
          <w:b/>
          <w:i/>
          <w:sz w:val="22"/>
          <w:szCs w:val="22"/>
        </w:rPr>
        <w:t>7</w:t>
      </w:r>
    </w:p>
    <w:p w14:paraId="45C404C9" w14:textId="77777777" w:rsidR="007C3244" w:rsidRDefault="007C3244" w:rsidP="007C3244">
      <w:pPr>
        <w:widowControl w:val="0"/>
        <w:jc w:val="center"/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</w:pPr>
    </w:p>
    <w:p w14:paraId="0BF879C0" w14:textId="77777777" w:rsidR="007C3244" w:rsidRPr="00C06AD8" w:rsidRDefault="000B0F83" w:rsidP="007C3244">
      <w:pPr>
        <w:widowControl w:val="0"/>
        <w:jc w:val="center"/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</w:pPr>
      <w:r>
        <w:rPr>
          <w:noProof/>
          <w:lang w:eastAsia="pl-PL"/>
        </w:rPr>
        <w:object w:dxaOrig="1440" w:dyaOrig="1440" w14:anchorId="2A007F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5pt;margin-top:-.25pt;width:71.05pt;height:71.05pt;z-index:251664384;mso-wrap-distance-left:9.05pt;mso-wrap-distance-right:9.05pt" filled="t" stroked="t" strokeweight=".5pt">
            <v:fill color2="black"/>
            <v:imagedata r:id="rId10" o:title=""/>
            <w10:wrap type="square" side="right"/>
          </v:shape>
          <o:OLEObject Type="Embed" ProgID="Msxml2.SAXXMLReader.5.0" ShapeID="_x0000_s1026" DrawAspect="Content" ObjectID="_1745923366" r:id="rId11"/>
        </w:object>
      </w:r>
      <w:r w:rsidR="007C3244" w:rsidRPr="00C06AD8"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  <w:t xml:space="preserve">UNIWERSYTET KAZIMIERZA WIELKIEGO </w:t>
      </w:r>
    </w:p>
    <w:p w14:paraId="56636F59" w14:textId="77777777" w:rsidR="007C3244" w:rsidRDefault="007C3244" w:rsidP="007C324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</w:pPr>
      <w:r w:rsidRPr="00C06AD8"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  <w:t xml:space="preserve">                                  </w:t>
      </w:r>
      <w:r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  <w:t xml:space="preserve">     w</w:t>
      </w:r>
      <w:r w:rsidRPr="00C06AD8"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  <w:t xml:space="preserve"> BYDGOSZCZY</w:t>
      </w:r>
    </w:p>
    <w:p w14:paraId="3FB396CD" w14:textId="77777777" w:rsidR="007C3244" w:rsidRPr="00C06AD8" w:rsidRDefault="007C3244" w:rsidP="007C324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ind w:firstLine="708"/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</w:pPr>
      <w:r>
        <w:rPr>
          <w:rFonts w:ascii="Century Gothic" w:hAnsi="Century Gothic" w:cs="Century Gothic"/>
          <w:b/>
          <w:bCs/>
          <w:kern w:val="1"/>
          <w:sz w:val="20"/>
          <w:szCs w:val="20"/>
          <w:lang w:eastAsia="hi-IN" w:bidi="hi-IN"/>
        </w:rPr>
        <w:t xml:space="preserve">                       DZIAŁ ZAMÓWIEŃ PUBLICZNYCH</w:t>
      </w:r>
    </w:p>
    <w:p w14:paraId="67AD1EC5" w14:textId="77777777" w:rsidR="007C3244" w:rsidRPr="00C06AD8" w:rsidRDefault="007C3244" w:rsidP="007C3244">
      <w:pPr>
        <w:widowControl w:val="0"/>
        <w:tabs>
          <w:tab w:val="left" w:pos="1620"/>
          <w:tab w:val="left" w:pos="3960"/>
          <w:tab w:val="left" w:pos="4320"/>
        </w:tabs>
        <w:jc w:val="center"/>
        <w:rPr>
          <w:rFonts w:ascii="Century Gothic" w:hAnsi="Century Gothic" w:cs="Century Gothic"/>
          <w:kern w:val="1"/>
          <w:sz w:val="18"/>
          <w:szCs w:val="18"/>
          <w:lang w:eastAsia="hi-IN" w:bidi="hi-IN"/>
        </w:rPr>
      </w:pPr>
      <w:r w:rsidRPr="00C06AD8">
        <w:rPr>
          <w:rFonts w:ascii="Century Gothic" w:hAnsi="Century Gothic" w:cs="Century Gothic"/>
          <w:kern w:val="1"/>
          <w:sz w:val="18"/>
          <w:szCs w:val="18"/>
          <w:lang w:eastAsia="hi-IN" w:bidi="hi-IN"/>
        </w:rPr>
        <w:t>ul. Chodkiewicza 30, 85 – 064 Bydgoszcz, tel. 052 341 91 00 fax. 052 360 82 06</w:t>
      </w:r>
    </w:p>
    <w:p w14:paraId="778265C5" w14:textId="77777777" w:rsidR="007C3244" w:rsidRPr="00C06AD8" w:rsidRDefault="007C3244" w:rsidP="007C3244">
      <w:pPr>
        <w:widowControl w:val="0"/>
        <w:jc w:val="center"/>
        <w:rPr>
          <w:rFonts w:ascii="Century Gothic" w:hAnsi="Century Gothic" w:cs="Century Gothic"/>
          <w:kern w:val="1"/>
          <w:sz w:val="18"/>
          <w:szCs w:val="18"/>
          <w:lang w:eastAsia="hi-IN" w:bidi="hi-IN"/>
        </w:rPr>
      </w:pPr>
      <w:r w:rsidRPr="00C06AD8">
        <w:rPr>
          <w:rFonts w:ascii="Century Gothic" w:hAnsi="Century Gothic" w:cs="Century Gothic"/>
          <w:kern w:val="1"/>
          <w:sz w:val="18"/>
          <w:szCs w:val="18"/>
          <w:lang w:eastAsia="hi-IN" w:bidi="hi-IN"/>
        </w:rPr>
        <w:t>NIP 5542647568 REGON 340057695</w:t>
      </w:r>
    </w:p>
    <w:p w14:paraId="60874095" w14:textId="77777777" w:rsidR="007C3244" w:rsidRPr="0025469B" w:rsidRDefault="000B0F83" w:rsidP="007C3244">
      <w:pPr>
        <w:widowControl w:val="0"/>
        <w:jc w:val="center"/>
        <w:rPr>
          <w:rFonts w:ascii="Century Gothic" w:hAnsi="Century Gothic" w:cs="Century Gothic"/>
          <w:kern w:val="1"/>
          <w:sz w:val="18"/>
          <w:szCs w:val="18"/>
          <w:lang w:eastAsia="hi-IN" w:bidi="hi-IN"/>
        </w:rPr>
      </w:pPr>
      <w:hyperlink r:id="rId12" w:history="1">
        <w:r w:rsidR="007C3244" w:rsidRPr="0025469B">
          <w:rPr>
            <w:rStyle w:val="Hipercze"/>
            <w:rFonts w:ascii="Century Gothic" w:hAnsi="Century Gothic" w:cs="Century Gothic"/>
            <w:kern w:val="1"/>
            <w:sz w:val="18"/>
            <w:szCs w:val="18"/>
            <w:lang w:eastAsia="hi-IN" w:bidi="hi-IN"/>
          </w:rPr>
          <w:t>www.ukw.edu.pl</w:t>
        </w:r>
      </w:hyperlink>
    </w:p>
    <w:p w14:paraId="3FC58472" w14:textId="77777777" w:rsidR="007C3244" w:rsidRDefault="007C3244" w:rsidP="007C3244">
      <w:pPr>
        <w:pStyle w:val="Zwykytekst1"/>
        <w:tabs>
          <w:tab w:val="left" w:pos="3495"/>
          <w:tab w:val="left" w:pos="3585"/>
          <w:tab w:val="center" w:pos="4465"/>
        </w:tabs>
        <w:spacing w:before="120"/>
        <w:rPr>
          <w:rFonts w:ascii="Verdana" w:hAnsi="Verdana" w:cs="Times New Roman"/>
          <w:b/>
          <w:bCs/>
          <w:spacing w:val="4"/>
        </w:rPr>
      </w:pPr>
    </w:p>
    <w:p w14:paraId="1776EDF8" w14:textId="77777777" w:rsidR="007C3244" w:rsidRDefault="007C3244" w:rsidP="007C3244">
      <w:pPr>
        <w:pStyle w:val="Zwykytekst1"/>
        <w:tabs>
          <w:tab w:val="left" w:pos="3495"/>
          <w:tab w:val="left" w:pos="3585"/>
          <w:tab w:val="center" w:pos="4465"/>
        </w:tabs>
        <w:spacing w:before="120"/>
        <w:rPr>
          <w:rFonts w:ascii="Verdana" w:hAnsi="Verdana" w:cs="Times New Roman"/>
          <w:b/>
          <w:bCs/>
          <w:spacing w:val="4"/>
        </w:rPr>
      </w:pPr>
    </w:p>
    <w:p w14:paraId="489413CB" w14:textId="77777777" w:rsidR="007C3244" w:rsidRPr="001720E9" w:rsidRDefault="007C3244" w:rsidP="007C3244">
      <w:pPr>
        <w:pStyle w:val="NormalnyWeb"/>
        <w:shd w:val="clear" w:color="auto" w:fill="FFFFFF"/>
        <w:spacing w:before="0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1720E9">
        <w:rPr>
          <w:rFonts w:asciiTheme="minorHAnsi" w:hAnsiTheme="minorHAnsi" w:cstheme="minorHAnsi"/>
          <w:b/>
          <w:sz w:val="24"/>
          <w:szCs w:val="24"/>
        </w:rPr>
        <w:t>OŚWIADCZENIE WYKONAWCÓW WSPÓLNIE UBIEGAJĄCYCH SIĘ O UDZIELENIE</w:t>
      </w:r>
    </w:p>
    <w:p w14:paraId="73C81E45" w14:textId="77777777" w:rsidR="007C3244" w:rsidRPr="001720E9" w:rsidRDefault="007C3244" w:rsidP="007C3244">
      <w:pPr>
        <w:pStyle w:val="NormalnyWeb"/>
        <w:shd w:val="clear" w:color="auto" w:fill="FFFFFF"/>
        <w:spacing w:before="0"/>
        <w:jc w:val="center"/>
        <w:rPr>
          <w:rFonts w:asciiTheme="minorHAnsi" w:hAnsiTheme="minorHAnsi" w:cstheme="minorHAnsi"/>
          <w:sz w:val="24"/>
          <w:szCs w:val="24"/>
        </w:rPr>
      </w:pPr>
      <w:r w:rsidRPr="001720E9">
        <w:rPr>
          <w:rFonts w:asciiTheme="minorHAnsi" w:hAnsiTheme="minorHAnsi" w:cstheme="minorHAnsi"/>
          <w:b/>
          <w:bCs/>
          <w:iCs/>
          <w:sz w:val="24"/>
          <w:szCs w:val="24"/>
        </w:rPr>
        <w:t>ZOBOWIAZANIE</w:t>
      </w:r>
      <w:r w:rsidRPr="001720E9">
        <w:rPr>
          <w:rFonts w:asciiTheme="minorHAnsi" w:hAnsiTheme="minorHAnsi" w:cstheme="minorHAnsi"/>
          <w:sz w:val="24"/>
          <w:szCs w:val="24"/>
        </w:rPr>
        <w:br/>
      </w:r>
      <w:r w:rsidRPr="001720E9">
        <w:rPr>
          <w:rFonts w:asciiTheme="minorHAnsi" w:hAnsiTheme="minorHAnsi" w:cstheme="minorHAnsi"/>
          <w:b/>
          <w:bCs/>
          <w:iCs/>
          <w:sz w:val="24"/>
          <w:szCs w:val="24"/>
        </w:rPr>
        <w:t>do oddania do dyspozycji niezbędnych zasobów na okres korzystania z nich przy wykonaniu zamówienia</w:t>
      </w:r>
    </w:p>
    <w:p w14:paraId="5F3E40DD" w14:textId="77777777" w:rsidR="007C3244" w:rsidRDefault="007C3244" w:rsidP="007C3244">
      <w:pPr>
        <w:pStyle w:val="NormalnyWeb"/>
        <w:shd w:val="clear" w:color="auto" w:fill="FFFFFF"/>
        <w:spacing w:before="0" w:after="0"/>
        <w:ind w:left="20"/>
        <w:rPr>
          <w:rFonts w:ascii="Calibri" w:hAnsi="Calibri" w:cs="Calibri"/>
          <w:color w:val="000000"/>
        </w:rPr>
      </w:pPr>
    </w:p>
    <w:p w14:paraId="724B4B9A" w14:textId="77777777" w:rsidR="007C3244" w:rsidRPr="00BD1689" w:rsidRDefault="007C3244" w:rsidP="007C3244">
      <w:pPr>
        <w:pStyle w:val="NormalnyWeb"/>
        <w:shd w:val="clear" w:color="auto" w:fill="FFFFFF"/>
        <w:spacing w:before="0" w:after="0"/>
        <w:ind w:left="20"/>
        <w:rPr>
          <w:rFonts w:ascii="Calibri" w:hAnsi="Calibri" w:cs="Calibri"/>
        </w:rPr>
      </w:pPr>
      <w:r w:rsidRPr="00095621">
        <w:rPr>
          <w:rFonts w:ascii="Calibri" w:hAnsi="Calibri" w:cs="Calibri"/>
          <w:color w:val="000000"/>
        </w:rPr>
        <w:t xml:space="preserve">W imieniu </w:t>
      </w:r>
      <w:r w:rsidRPr="00095621">
        <w:rPr>
          <w:rFonts w:ascii="Calibri" w:hAnsi="Calibri" w:cs="Calibri"/>
        </w:rPr>
        <w:t>reprezentowanego przeze mnie</w:t>
      </w:r>
      <w:r w:rsidRPr="00BD1689">
        <w:rPr>
          <w:rFonts w:ascii="Calibri" w:hAnsi="Calibri" w:cs="Calibri"/>
        </w:rPr>
        <w:t xml:space="preserve"> podmiotu:</w:t>
      </w:r>
    </w:p>
    <w:p w14:paraId="4DA053AC" w14:textId="77777777" w:rsidR="007C3244" w:rsidRPr="00B131B2" w:rsidRDefault="007C3244" w:rsidP="007C3244">
      <w:pPr>
        <w:spacing w:before="240"/>
        <w:jc w:val="center"/>
        <w:rPr>
          <w:rFonts w:asciiTheme="minorHAnsi" w:hAnsiTheme="minorHAnsi" w:cstheme="minorHAnsi"/>
          <w:color w:val="000000"/>
        </w:rPr>
      </w:pPr>
      <w:r w:rsidRPr="00B131B2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</w:t>
      </w:r>
    </w:p>
    <w:p w14:paraId="1AB6C9B9" w14:textId="77777777" w:rsidR="007C3244" w:rsidRPr="002823BF" w:rsidRDefault="007C3244" w:rsidP="007C3244">
      <w:pPr>
        <w:spacing w:after="120"/>
        <w:jc w:val="center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2823BF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(nazwa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>podmiotu</w:t>
      </w:r>
      <w:r w:rsidRPr="002823BF">
        <w:rPr>
          <w:rFonts w:asciiTheme="minorHAnsi" w:hAnsiTheme="minorHAnsi" w:cstheme="minorHAnsi"/>
          <w:i/>
          <w:color w:val="000000"/>
          <w:sz w:val="18"/>
          <w:szCs w:val="18"/>
        </w:rPr>
        <w:t>)</w:t>
      </w:r>
    </w:p>
    <w:p w14:paraId="716588AF" w14:textId="77777777" w:rsidR="007C3244" w:rsidRPr="00B131B2" w:rsidRDefault="007C3244" w:rsidP="007C3244">
      <w:pPr>
        <w:spacing w:before="240"/>
        <w:jc w:val="center"/>
        <w:rPr>
          <w:rFonts w:asciiTheme="minorHAnsi" w:hAnsiTheme="minorHAnsi" w:cstheme="minorHAnsi"/>
          <w:color w:val="000000"/>
        </w:rPr>
      </w:pPr>
      <w:r w:rsidRPr="00B131B2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</w:t>
      </w:r>
    </w:p>
    <w:p w14:paraId="5F39908B" w14:textId="77777777" w:rsidR="007C3244" w:rsidRPr="002823BF" w:rsidRDefault="007C3244" w:rsidP="007C3244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2823BF">
        <w:rPr>
          <w:rFonts w:asciiTheme="minorHAnsi" w:hAnsiTheme="minorHAnsi" w:cstheme="minorHAnsi"/>
          <w:i/>
          <w:color w:val="000000"/>
          <w:sz w:val="18"/>
          <w:szCs w:val="18"/>
        </w:rPr>
        <w:t>(siedziba i adres)</w:t>
      </w:r>
    </w:p>
    <w:p w14:paraId="3E6AFEC9" w14:textId="77777777" w:rsidR="007C3244" w:rsidRDefault="007C3244" w:rsidP="007C3244">
      <w:pPr>
        <w:pStyle w:val="NormalnyWeb"/>
        <w:shd w:val="clear" w:color="auto" w:fill="FFFFFF"/>
        <w:spacing w:before="0" w:after="0"/>
        <w:rPr>
          <w:rFonts w:asciiTheme="minorHAnsi" w:hAnsiTheme="minorHAnsi" w:cstheme="minorHAnsi"/>
          <w:color w:val="000000"/>
        </w:rPr>
      </w:pPr>
      <w:r w:rsidRPr="00750A0E">
        <w:rPr>
          <w:rFonts w:asciiTheme="minorHAnsi" w:hAnsiTheme="minorHAnsi" w:cstheme="minorHAnsi"/>
          <w:b/>
          <w:bCs/>
          <w:color w:val="000000"/>
        </w:rPr>
        <w:t>Oświadczam</w:t>
      </w:r>
      <w:r w:rsidRPr="005758FA">
        <w:rPr>
          <w:rFonts w:asciiTheme="minorHAnsi" w:hAnsiTheme="minorHAnsi" w:cstheme="minorHAnsi"/>
        </w:rPr>
        <w:t xml:space="preserve">, </w:t>
      </w:r>
      <w:r w:rsidRPr="005758FA">
        <w:rPr>
          <w:rFonts w:asciiTheme="minorHAnsi" w:hAnsiTheme="minorHAnsi" w:cstheme="minorHAnsi"/>
          <w:color w:val="000000"/>
        </w:rPr>
        <w:t xml:space="preserve">że wyżej wymieniony podmiot, stosownie do </w:t>
      </w:r>
      <w:r w:rsidRPr="00095621">
        <w:rPr>
          <w:rFonts w:asciiTheme="minorHAnsi" w:hAnsiTheme="minorHAnsi" w:cstheme="minorHAnsi"/>
          <w:color w:val="000000"/>
        </w:rPr>
        <w:t>art.</w:t>
      </w:r>
      <w:r w:rsidRPr="005758FA">
        <w:rPr>
          <w:rFonts w:asciiTheme="minorHAnsi" w:hAnsiTheme="minorHAnsi" w:cstheme="minorHAnsi"/>
          <w:color w:val="000000"/>
        </w:rPr>
        <w:t xml:space="preserve"> 118</w:t>
      </w:r>
      <w:r>
        <w:rPr>
          <w:rFonts w:asciiTheme="minorHAnsi" w:hAnsiTheme="minorHAnsi" w:cstheme="minorHAnsi"/>
          <w:color w:val="000000"/>
        </w:rPr>
        <w:t xml:space="preserve"> </w:t>
      </w:r>
      <w:r w:rsidRPr="00750A0E">
        <w:rPr>
          <w:rFonts w:asciiTheme="minorHAnsi" w:hAnsiTheme="minorHAnsi" w:cstheme="minorHAnsi"/>
          <w:color w:val="000000"/>
        </w:rPr>
        <w:t>ustawy z dnia 11 września 2019 r. - Prawo zamówień publicznych</w:t>
      </w:r>
      <w:r>
        <w:rPr>
          <w:rFonts w:asciiTheme="minorHAnsi" w:hAnsiTheme="minorHAnsi" w:cstheme="minorHAnsi"/>
          <w:color w:val="000000"/>
        </w:rPr>
        <w:t xml:space="preserve">, </w:t>
      </w:r>
      <w:r w:rsidRPr="00750A0E">
        <w:rPr>
          <w:rFonts w:asciiTheme="minorHAnsi" w:hAnsiTheme="minorHAnsi" w:cstheme="minorHAnsi"/>
          <w:color w:val="000000"/>
        </w:rPr>
        <w:t>odda Wykonawcy</w:t>
      </w:r>
      <w:r>
        <w:rPr>
          <w:rFonts w:asciiTheme="minorHAnsi" w:hAnsiTheme="minorHAnsi" w:cstheme="minorHAnsi"/>
          <w:color w:val="000000"/>
        </w:rPr>
        <w:t>:</w:t>
      </w:r>
    </w:p>
    <w:p w14:paraId="29BD3A24" w14:textId="77777777" w:rsidR="007C3244" w:rsidRPr="00B131B2" w:rsidRDefault="007C3244" w:rsidP="007C3244">
      <w:pPr>
        <w:spacing w:before="240"/>
        <w:jc w:val="center"/>
        <w:rPr>
          <w:rFonts w:asciiTheme="minorHAnsi" w:hAnsiTheme="minorHAnsi" w:cstheme="minorHAnsi"/>
          <w:color w:val="000000"/>
        </w:rPr>
      </w:pPr>
      <w:r w:rsidRPr="00B131B2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</w:t>
      </w:r>
    </w:p>
    <w:p w14:paraId="5B6C37BD" w14:textId="77777777" w:rsidR="007C3244" w:rsidRPr="002823BF" w:rsidRDefault="007C3244" w:rsidP="007C3244">
      <w:pPr>
        <w:tabs>
          <w:tab w:val="center" w:pos="4536"/>
          <w:tab w:val="right" w:pos="9072"/>
        </w:tabs>
        <w:spacing w:after="240"/>
        <w:jc w:val="center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2823BF">
        <w:rPr>
          <w:rFonts w:asciiTheme="minorHAnsi" w:hAnsiTheme="minorHAnsi" w:cstheme="minorHAnsi"/>
          <w:i/>
          <w:color w:val="000000"/>
          <w:sz w:val="18"/>
          <w:szCs w:val="18"/>
        </w:rPr>
        <w:t>(nazwa Wykonawc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y, </w:t>
      </w:r>
      <w:r w:rsidRPr="002823BF">
        <w:rPr>
          <w:rFonts w:asciiTheme="minorHAnsi" w:hAnsiTheme="minorHAnsi" w:cstheme="minorHAnsi"/>
          <w:i/>
          <w:color w:val="000000"/>
          <w:sz w:val="18"/>
          <w:szCs w:val="18"/>
        </w:rPr>
        <w:t>siedziba i adres)</w:t>
      </w:r>
    </w:p>
    <w:p w14:paraId="61A3447F" w14:textId="77777777" w:rsidR="007C3244" w:rsidRPr="00750A0E" w:rsidRDefault="007C3244" w:rsidP="007C3244">
      <w:pPr>
        <w:pStyle w:val="NormalnyWeb"/>
        <w:shd w:val="clear" w:color="auto" w:fill="FFFFFF"/>
        <w:spacing w:before="240" w:after="240"/>
        <w:ind w:left="23"/>
        <w:rPr>
          <w:rFonts w:asciiTheme="minorHAnsi" w:hAnsiTheme="minorHAnsi" w:cstheme="minorHAnsi"/>
          <w:color w:val="000000"/>
          <w:sz w:val="18"/>
          <w:szCs w:val="18"/>
        </w:rPr>
      </w:pPr>
      <w:r w:rsidRPr="00750A0E">
        <w:rPr>
          <w:rFonts w:asciiTheme="minorHAnsi" w:hAnsiTheme="minorHAnsi" w:cstheme="minorHAnsi"/>
          <w:color w:val="000000"/>
        </w:rPr>
        <w:t>do dyspozycji następujące zasoby:</w:t>
      </w:r>
      <w:r w:rsidRPr="00750A0E">
        <w:rPr>
          <w:rFonts w:asciiTheme="minorHAnsi" w:hAnsiTheme="minorHAnsi" w:cstheme="minorHAnsi"/>
          <w:color w:val="000000"/>
          <w:sz w:val="18"/>
          <w:szCs w:val="18"/>
        </w:rPr>
        <w:t xml:space="preserve"> 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18"/>
          <w:szCs w:val="18"/>
        </w:rPr>
        <w:t>......</w:t>
      </w:r>
    </w:p>
    <w:p w14:paraId="4F87991F" w14:textId="77777777" w:rsidR="007C3244" w:rsidRPr="00750A0E" w:rsidRDefault="007C3244" w:rsidP="007C3244">
      <w:pPr>
        <w:pStyle w:val="NormalnyWeb"/>
        <w:shd w:val="clear" w:color="auto" w:fill="FFFFFF"/>
        <w:spacing w:before="0" w:after="0"/>
        <w:ind w:left="20"/>
        <w:rPr>
          <w:rFonts w:asciiTheme="minorHAnsi" w:hAnsiTheme="minorHAnsi" w:cstheme="minorHAnsi"/>
        </w:rPr>
      </w:pPr>
      <w:r w:rsidRPr="00750A0E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18"/>
          <w:szCs w:val="18"/>
        </w:rPr>
        <w:t>.....................</w:t>
      </w:r>
    </w:p>
    <w:p w14:paraId="200A2410" w14:textId="77777777" w:rsidR="007C3244" w:rsidRPr="00750A0E" w:rsidRDefault="007C3244" w:rsidP="007C3244">
      <w:pPr>
        <w:pStyle w:val="NormalnyWeb"/>
        <w:shd w:val="clear" w:color="auto" w:fill="FFFFFF"/>
        <w:spacing w:before="0" w:after="0"/>
        <w:ind w:left="20"/>
        <w:jc w:val="center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750A0E">
        <w:rPr>
          <w:rFonts w:asciiTheme="minorHAnsi" w:hAnsiTheme="minorHAnsi" w:cstheme="minorHAnsi"/>
          <w:i/>
          <w:color w:val="000000"/>
          <w:sz w:val="18"/>
          <w:szCs w:val="18"/>
        </w:rPr>
        <w:t>(zakres udostępnianych zasobów - zdolności techniczne lub zawodowe lub sytuacja finansowa lub ekonomiczna)</w:t>
      </w:r>
    </w:p>
    <w:p w14:paraId="40163F92" w14:textId="77777777" w:rsidR="007C3244" w:rsidRDefault="007C3244" w:rsidP="007C3244">
      <w:pPr>
        <w:pStyle w:val="NormalnyWeb"/>
        <w:shd w:val="clear" w:color="auto" w:fill="FFFFFF"/>
        <w:spacing w:before="0" w:after="0"/>
        <w:ind w:left="20"/>
      </w:pPr>
    </w:p>
    <w:p w14:paraId="3091A200" w14:textId="77777777" w:rsidR="007C3244" w:rsidRDefault="007C3244" w:rsidP="007C3244">
      <w:pPr>
        <w:pStyle w:val="NormalnyWeb"/>
        <w:shd w:val="clear" w:color="auto" w:fill="FFFFFF"/>
        <w:spacing w:before="0"/>
        <w:rPr>
          <w:rFonts w:asciiTheme="minorHAnsi" w:hAnsiTheme="minorHAnsi" w:cstheme="minorHAnsi"/>
          <w:color w:val="000000"/>
        </w:rPr>
      </w:pPr>
      <w:r w:rsidRPr="00750A0E">
        <w:rPr>
          <w:rFonts w:asciiTheme="minorHAnsi" w:hAnsiTheme="minorHAnsi" w:cstheme="minorHAnsi"/>
          <w:color w:val="000000"/>
        </w:rPr>
        <w:t>przy wykonywaniu zamówienia pn</w:t>
      </w:r>
      <w:r>
        <w:rPr>
          <w:rFonts w:asciiTheme="minorHAnsi" w:hAnsiTheme="minorHAnsi" w:cstheme="minorHAnsi"/>
          <w:color w:val="000000"/>
        </w:rPr>
        <w:t>.</w:t>
      </w:r>
      <w:r w:rsidRPr="00750A0E">
        <w:rPr>
          <w:rFonts w:asciiTheme="minorHAnsi" w:hAnsiTheme="minorHAnsi" w:cstheme="minorHAnsi"/>
          <w:color w:val="000000"/>
        </w:rPr>
        <w:t xml:space="preserve">  </w:t>
      </w:r>
    </w:p>
    <w:p w14:paraId="1315BC15" w14:textId="77777777" w:rsidR="00455490" w:rsidRPr="000C1748" w:rsidRDefault="007C3244" w:rsidP="00455490">
      <w:pPr>
        <w:autoSpaceDE w:val="0"/>
        <w:spacing w:line="276" w:lineRule="auto"/>
        <w:ind w:right="-1"/>
        <w:jc w:val="center"/>
        <w:rPr>
          <w:b/>
          <w:sz w:val="22"/>
          <w:szCs w:val="22"/>
        </w:rPr>
      </w:pPr>
      <w:r w:rsidRPr="00C860A1">
        <w:rPr>
          <w:rFonts w:asciiTheme="minorHAnsi" w:hAnsiTheme="minorHAnsi" w:cstheme="minorHAnsi"/>
          <w:b/>
          <w:bCs/>
          <w:color w:val="000000"/>
        </w:rPr>
        <w:t>„</w:t>
      </w:r>
      <w:r w:rsidR="00455490" w:rsidRPr="000C1748">
        <w:rPr>
          <w:b/>
          <w:sz w:val="22"/>
          <w:szCs w:val="22"/>
        </w:rPr>
        <w:t>USŁUG</w:t>
      </w:r>
      <w:r w:rsidR="00455490">
        <w:rPr>
          <w:b/>
          <w:sz w:val="22"/>
          <w:szCs w:val="22"/>
        </w:rPr>
        <w:t>I</w:t>
      </w:r>
      <w:r w:rsidR="00455490" w:rsidRPr="000C1748">
        <w:rPr>
          <w:b/>
          <w:sz w:val="22"/>
          <w:szCs w:val="22"/>
        </w:rPr>
        <w:t xml:space="preserve"> CATERINGOW</w:t>
      </w:r>
      <w:r w:rsidR="00455490">
        <w:rPr>
          <w:b/>
          <w:sz w:val="22"/>
          <w:szCs w:val="22"/>
        </w:rPr>
        <w:t>E</w:t>
      </w:r>
      <w:r w:rsidR="00455490" w:rsidRPr="000C1748">
        <w:rPr>
          <w:b/>
          <w:sz w:val="22"/>
          <w:szCs w:val="22"/>
        </w:rPr>
        <w:t xml:space="preserve">  </w:t>
      </w:r>
    </w:p>
    <w:p w14:paraId="5E00AB4C" w14:textId="155C22F8" w:rsidR="007C3244" w:rsidRPr="005A32BB" w:rsidRDefault="00455490" w:rsidP="00455490">
      <w:pPr>
        <w:pStyle w:val="NormalnyWeb"/>
        <w:shd w:val="clear" w:color="auto" w:fill="FFFFFF"/>
        <w:spacing w:before="0"/>
        <w:jc w:val="center"/>
        <w:rPr>
          <w:color w:val="000000"/>
          <w:sz w:val="22"/>
          <w:szCs w:val="22"/>
        </w:rPr>
      </w:pPr>
      <w:r w:rsidRPr="000C1748">
        <w:rPr>
          <w:b/>
          <w:sz w:val="22"/>
          <w:szCs w:val="22"/>
        </w:rPr>
        <w:t xml:space="preserve">na potrzeby </w:t>
      </w:r>
      <w:r w:rsidR="007A2329">
        <w:rPr>
          <w:b/>
          <w:sz w:val="22"/>
          <w:szCs w:val="22"/>
        </w:rPr>
        <w:t xml:space="preserve">jednostki </w:t>
      </w:r>
      <w:r w:rsidRPr="000C1748">
        <w:rPr>
          <w:b/>
          <w:sz w:val="22"/>
          <w:szCs w:val="22"/>
        </w:rPr>
        <w:t>Uniwersytetu Kazimierza Wielkiego w Bydgoszczy</w:t>
      </w:r>
      <w:r w:rsidR="005A32BB" w:rsidRPr="005A32BB">
        <w:rPr>
          <w:color w:val="000000"/>
          <w:sz w:val="22"/>
          <w:szCs w:val="22"/>
        </w:rPr>
        <w:t>”</w:t>
      </w:r>
    </w:p>
    <w:p w14:paraId="5AB85F85" w14:textId="77777777" w:rsidR="007C3244" w:rsidRPr="009A040D" w:rsidRDefault="007C3244" w:rsidP="007C3244">
      <w:pPr>
        <w:pStyle w:val="NormalnyWeb"/>
        <w:shd w:val="clear" w:color="auto" w:fill="FFFFFF"/>
        <w:spacing w:before="240" w:after="240" w:line="276" w:lineRule="auto"/>
        <w:rPr>
          <w:rFonts w:asciiTheme="minorHAnsi" w:hAnsiTheme="minorHAnsi" w:cstheme="minorHAnsi"/>
          <w:color w:val="000000"/>
        </w:rPr>
      </w:pPr>
      <w:r w:rsidRPr="009A040D">
        <w:rPr>
          <w:rFonts w:asciiTheme="minorHAnsi" w:hAnsiTheme="minorHAnsi" w:cstheme="minorHAnsi"/>
          <w:color w:val="000000"/>
        </w:rPr>
        <w:t>Jednocześnie potwierdzam, że stosunek łączący Wykonawcę z podmiotem udostępniającym zasoby gwarantuje rzeczywisty dostęp do tych zasobów oraz:</w:t>
      </w:r>
    </w:p>
    <w:p w14:paraId="6E355425" w14:textId="77777777" w:rsidR="007C3244" w:rsidRPr="009A040D" w:rsidRDefault="007C3244" w:rsidP="007C3244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60" w:line="276" w:lineRule="auto"/>
        <w:ind w:left="284" w:hanging="284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9A040D">
        <w:rPr>
          <w:rFonts w:asciiTheme="minorHAnsi" w:hAnsiTheme="minorHAnsi" w:cstheme="minorHAnsi"/>
          <w:color w:val="000000"/>
          <w:sz w:val="20"/>
          <w:szCs w:val="20"/>
        </w:rPr>
        <w:t xml:space="preserve">zakres dostępnych </w:t>
      </w:r>
      <w:r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Pr="009A040D">
        <w:rPr>
          <w:rFonts w:asciiTheme="minorHAnsi" w:hAnsiTheme="minorHAnsi" w:cstheme="minorHAnsi"/>
          <w:color w:val="000000"/>
          <w:sz w:val="20"/>
          <w:szCs w:val="20"/>
        </w:rPr>
        <w:t>ykonawcy zasobów podmiotu udostępniającego zasoby: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20"/>
          <w:szCs w:val="20"/>
        </w:rPr>
        <w:t>......................</w:t>
      </w:r>
    </w:p>
    <w:p w14:paraId="0EE9FFB0" w14:textId="77777777" w:rsidR="007C3244" w:rsidRPr="009A040D" w:rsidRDefault="007C3244" w:rsidP="007C3244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60" w:line="276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A040D">
        <w:rPr>
          <w:rFonts w:asciiTheme="minorHAnsi" w:hAnsiTheme="minorHAnsi" w:cstheme="minorHAnsi"/>
          <w:color w:val="000000"/>
          <w:sz w:val="20"/>
          <w:szCs w:val="20"/>
        </w:rPr>
        <w:t>sposób i okres udostępnienia Wykonawcy i wykorzystania przez niego ww. zasobów przy wykonywaniu zamówienia:</w:t>
      </w:r>
    </w:p>
    <w:p w14:paraId="4202BA4F" w14:textId="77777777" w:rsidR="007C3244" w:rsidRPr="009A040D" w:rsidRDefault="007C3244" w:rsidP="007C3244">
      <w:pPr>
        <w:pStyle w:val="Akapitzlist"/>
        <w:autoSpaceDE w:val="0"/>
        <w:autoSpaceDN w:val="0"/>
        <w:adjustRightInd w:val="0"/>
        <w:spacing w:after="160" w:line="276" w:lineRule="auto"/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A040D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20"/>
          <w:szCs w:val="20"/>
        </w:rPr>
        <w:t>......................</w:t>
      </w:r>
    </w:p>
    <w:p w14:paraId="7DB24B74" w14:textId="77777777" w:rsidR="007C3244" w:rsidRPr="009A040D" w:rsidRDefault="007C3244" w:rsidP="007C3244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160" w:line="276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A040D">
        <w:rPr>
          <w:rFonts w:asciiTheme="minorHAnsi" w:hAnsiTheme="minorHAnsi" w:cstheme="minorHAnsi"/>
          <w:color w:val="00000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3C058A6A" w14:textId="77777777" w:rsidR="007C3244" w:rsidRPr="009A040D" w:rsidRDefault="007C3244" w:rsidP="007C3244">
      <w:pPr>
        <w:pStyle w:val="NormalnyWeb"/>
        <w:shd w:val="clear" w:color="auto" w:fill="FFFFFF"/>
        <w:spacing w:before="0" w:after="0" w:line="276" w:lineRule="auto"/>
        <w:rPr>
          <w:rFonts w:asciiTheme="minorHAnsi" w:hAnsiTheme="minorHAnsi" w:cstheme="minorHAnsi"/>
          <w:color w:val="000000"/>
        </w:rPr>
      </w:pPr>
    </w:p>
    <w:p w14:paraId="3B9BE64A" w14:textId="77777777" w:rsidR="007C3244" w:rsidRPr="008D6343" w:rsidRDefault="007C3244" w:rsidP="007C3244">
      <w:pPr>
        <w:spacing w:before="360"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8D6343">
        <w:rPr>
          <w:rFonts w:ascii="Calibri" w:hAnsi="Calibri" w:cs="Calibri"/>
          <w:sz w:val="20"/>
          <w:szCs w:val="20"/>
        </w:rPr>
        <w:lastRenderedPageBreak/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DE804B" w14:textId="77777777" w:rsidR="007C3244" w:rsidRDefault="007C3244" w:rsidP="007C3244">
      <w:pPr>
        <w:pStyle w:val="Zwykytekst1"/>
        <w:tabs>
          <w:tab w:val="left" w:pos="3495"/>
          <w:tab w:val="left" w:pos="3585"/>
          <w:tab w:val="center" w:pos="4465"/>
        </w:tabs>
        <w:spacing w:before="120"/>
        <w:rPr>
          <w:rFonts w:ascii="Verdana" w:hAnsi="Verdana" w:cs="Times New Roman"/>
          <w:b/>
          <w:bCs/>
          <w:spacing w:val="4"/>
        </w:rPr>
      </w:pPr>
    </w:p>
    <w:p w14:paraId="00ECAE2B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12E250D6" w14:textId="77777777" w:rsidR="007C3244" w:rsidRPr="003B11DB" w:rsidRDefault="007C3244" w:rsidP="007C3244">
      <w:pPr>
        <w:suppressAutoHyphens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………………………………….</w:t>
      </w:r>
      <w:r w:rsidRPr="003B11DB">
        <w:rPr>
          <w:rFonts w:asciiTheme="minorHAnsi" w:eastAsiaTheme="minorHAnsi" w:hAnsiTheme="minorHAnsi"/>
          <w:i/>
          <w:sz w:val="22"/>
          <w:szCs w:val="22"/>
          <w:lang w:eastAsia="en-US"/>
        </w:rPr>
        <w:t xml:space="preserve">, </w:t>
      </w:r>
      <w:r w:rsidRPr="003B11DB">
        <w:rPr>
          <w:rFonts w:asciiTheme="minorHAnsi" w:eastAsiaTheme="minorHAnsi" w:hAnsiTheme="minorHAnsi"/>
          <w:sz w:val="22"/>
          <w:szCs w:val="22"/>
          <w:lang w:eastAsia="en-US"/>
        </w:rPr>
        <w:t xml:space="preserve">dnia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………………………..</w:t>
      </w:r>
      <w:r w:rsidRPr="003B11DB">
        <w:rPr>
          <w:rFonts w:asciiTheme="minorHAnsi" w:eastAsiaTheme="minorHAnsi" w:hAnsiTheme="minorHAnsi"/>
          <w:sz w:val="22"/>
          <w:szCs w:val="22"/>
          <w:lang w:eastAsia="en-US"/>
        </w:rPr>
        <w:t>202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3</w:t>
      </w:r>
      <w:r w:rsidRPr="003B11DB">
        <w:rPr>
          <w:rFonts w:asciiTheme="minorHAnsi" w:eastAsiaTheme="minorHAnsi" w:hAnsiTheme="minorHAnsi"/>
          <w:sz w:val="22"/>
          <w:szCs w:val="22"/>
          <w:lang w:eastAsia="en-US"/>
        </w:rPr>
        <w:t xml:space="preserve"> r. </w:t>
      </w:r>
    </w:p>
    <w:p w14:paraId="0F43D17A" w14:textId="77777777" w:rsidR="007C3244" w:rsidRDefault="007C3244" w:rsidP="007C3244">
      <w:pPr>
        <w:suppressAutoHyphens w:val="0"/>
        <w:jc w:val="both"/>
        <w:rPr>
          <w:rFonts w:asciiTheme="minorHAnsi" w:eastAsiaTheme="minorHAnsi" w:hAnsiTheme="minorHAnsi"/>
          <w:i/>
          <w:sz w:val="20"/>
          <w:szCs w:val="20"/>
          <w:lang w:eastAsia="en-US"/>
        </w:rPr>
      </w:pPr>
      <w:r w:rsidRPr="003B11DB">
        <w:rPr>
          <w:rFonts w:asciiTheme="minorHAnsi" w:eastAsiaTheme="minorHAnsi" w:hAnsiTheme="minorHAnsi"/>
          <w:i/>
          <w:sz w:val="20"/>
          <w:szCs w:val="20"/>
          <w:lang w:eastAsia="en-US"/>
        </w:rPr>
        <w:t xml:space="preserve">                 (miejscowość)</w:t>
      </w:r>
    </w:p>
    <w:p w14:paraId="37C7E8FC" w14:textId="77777777" w:rsidR="007C3244" w:rsidRDefault="007C3244" w:rsidP="007C3244">
      <w:pPr>
        <w:suppressAutoHyphens w:val="0"/>
        <w:jc w:val="both"/>
        <w:rPr>
          <w:rFonts w:asciiTheme="minorHAnsi" w:eastAsiaTheme="minorHAnsi" w:hAnsiTheme="minorHAnsi"/>
          <w:i/>
          <w:sz w:val="20"/>
          <w:szCs w:val="20"/>
          <w:lang w:eastAsia="en-US"/>
        </w:rPr>
      </w:pPr>
    </w:p>
    <w:p w14:paraId="0B41DB76" w14:textId="77777777" w:rsidR="007C3244" w:rsidRDefault="007C3244" w:rsidP="007C3244">
      <w:pPr>
        <w:suppressAutoHyphens w:val="0"/>
        <w:jc w:val="both"/>
        <w:rPr>
          <w:rFonts w:asciiTheme="minorHAnsi" w:eastAsiaTheme="minorHAnsi" w:hAnsiTheme="minorHAnsi"/>
          <w:i/>
          <w:sz w:val="20"/>
          <w:szCs w:val="20"/>
          <w:lang w:eastAsia="en-US"/>
        </w:rPr>
      </w:pPr>
    </w:p>
    <w:p w14:paraId="788CF9CF" w14:textId="77777777" w:rsidR="007C3244" w:rsidRPr="008D6343" w:rsidRDefault="007C3244" w:rsidP="007C324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Theme="minorHAnsi" w:hAnsiTheme="minorHAnsi" w:cstheme="minorHAnsi"/>
          <w:b/>
          <w:bCs/>
          <w:iCs/>
        </w:rPr>
      </w:pPr>
      <w:r w:rsidRPr="008D6343">
        <w:rPr>
          <w:rFonts w:asciiTheme="minorHAnsi" w:hAnsiTheme="minorHAnsi" w:cstheme="minorHAnsi"/>
          <w:b/>
          <w:bCs/>
          <w:iCs/>
        </w:rPr>
        <w:t>Dokument musi być opatrzony przez osobę lub osoby uprawnione do reprezentowania Wykonawcy kwalifikowanym podpisem elektronicznym lub podpisem zaufanym lub elektronicznym podpisem osobistym.</w:t>
      </w:r>
    </w:p>
    <w:p w14:paraId="53586007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0068C0B1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4DB4F91A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32C53A22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5353EA7D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5557A9D5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1F1B23DA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6F3B2301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4ABAE223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7E822D75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6316CC0D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7C9EF3F3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79019A53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4D8A5577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4EFDA50C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73B1AFFF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02B9C665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</w:rPr>
      </w:pPr>
    </w:p>
    <w:p w14:paraId="2BFCD4CE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  <w:bCs/>
          <w:spacing w:val="4"/>
        </w:rPr>
      </w:pPr>
    </w:p>
    <w:p w14:paraId="1D7C9A96" w14:textId="77777777" w:rsidR="007C3244" w:rsidRDefault="007C3244" w:rsidP="007C3244">
      <w:pPr>
        <w:pStyle w:val="Zwykytekst1"/>
        <w:spacing w:before="120"/>
        <w:rPr>
          <w:rFonts w:ascii="Verdana" w:hAnsi="Verdana" w:cs="Times New Roman"/>
          <w:b/>
          <w:bCs/>
          <w:spacing w:val="4"/>
        </w:rPr>
      </w:pPr>
    </w:p>
    <w:p w14:paraId="025ECD35" w14:textId="77777777" w:rsidR="00085FED" w:rsidRPr="001247C7" w:rsidRDefault="00085FED" w:rsidP="00D53A5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sectPr w:rsidR="00085FED" w:rsidRPr="001247C7" w:rsidSect="003C6BBB">
      <w:headerReference w:type="default" r:id="rId13"/>
      <w:footerReference w:type="default" r:id="rId14"/>
      <w:footnotePr>
        <w:pos w:val="beneathText"/>
      </w:footnotePr>
      <w:pgSz w:w="11905" w:h="16837"/>
      <w:pgMar w:top="851" w:right="1134" w:bottom="680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AAAE" w14:textId="77777777" w:rsidR="000B0F83" w:rsidRDefault="000B0F83">
      <w:r>
        <w:separator/>
      </w:r>
    </w:p>
  </w:endnote>
  <w:endnote w:type="continuationSeparator" w:id="0">
    <w:p w14:paraId="7FFCACAB" w14:textId="77777777" w:rsidR="000B0F83" w:rsidRDefault="000B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0BB6BABF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507FB4" w:rsidRPr="00507FB4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10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8B26" w14:textId="77777777" w:rsidR="000B0F83" w:rsidRDefault="000B0F83">
      <w:r>
        <w:separator/>
      </w:r>
    </w:p>
  </w:footnote>
  <w:footnote w:type="continuationSeparator" w:id="0">
    <w:p w14:paraId="334F3804" w14:textId="77777777" w:rsidR="000B0F83" w:rsidRDefault="000B0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774B" w14:textId="15713A32" w:rsidR="00153FB9" w:rsidRPr="00E61112" w:rsidRDefault="00153FB9">
    <w:pPr>
      <w:pStyle w:val="Nagwek"/>
      <w:rPr>
        <w:sz w:val="18"/>
        <w:szCs w:val="18"/>
        <w:lang w:val="pl-PL"/>
      </w:rPr>
    </w:pPr>
    <w:r w:rsidRPr="00A05E28">
      <w:rPr>
        <w:sz w:val="18"/>
        <w:szCs w:val="18"/>
      </w:rPr>
      <w:t>N</w:t>
    </w:r>
    <w:r w:rsidR="00CB380E">
      <w:rPr>
        <w:sz w:val="18"/>
        <w:szCs w:val="18"/>
      </w:rPr>
      <w:t>umer sprawy UKW/DZP-281-</w:t>
    </w:r>
    <w:r w:rsidR="00355483">
      <w:rPr>
        <w:sz w:val="18"/>
        <w:szCs w:val="18"/>
        <w:lang w:val="pl-PL"/>
      </w:rPr>
      <w:t>U</w:t>
    </w:r>
    <w:r w:rsidR="00CB380E">
      <w:rPr>
        <w:sz w:val="18"/>
        <w:szCs w:val="18"/>
      </w:rPr>
      <w:t>-</w:t>
    </w:r>
    <w:r w:rsidR="00D230C4">
      <w:rPr>
        <w:sz w:val="18"/>
        <w:szCs w:val="18"/>
        <w:lang w:val="pl-PL"/>
      </w:rPr>
      <w:t>27</w:t>
    </w:r>
    <w:r w:rsidRPr="00A05E28">
      <w:rPr>
        <w:sz w:val="18"/>
        <w:szCs w:val="18"/>
      </w:rPr>
      <w:t>/202</w:t>
    </w:r>
    <w:r w:rsidR="00E61112">
      <w:rPr>
        <w:sz w:val="18"/>
        <w:szCs w:val="18"/>
        <w:lang w:val="pl-PL"/>
      </w:rPr>
      <w:t>3</w:t>
    </w:r>
  </w:p>
  <w:p w14:paraId="602F2BCC" w14:textId="77777777" w:rsidR="00153FB9" w:rsidRDefault="00153F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D707" w14:textId="4CD64967" w:rsidR="00FC52A9" w:rsidRPr="00232BCA" w:rsidRDefault="00FC52A9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 w:rsidR="00F770EE">
      <w:rPr>
        <w:sz w:val="18"/>
        <w:szCs w:val="18"/>
        <w:lang w:val="pl-PL"/>
      </w:rPr>
      <w:t>U</w:t>
    </w:r>
    <w:r w:rsidRPr="00232BCA">
      <w:rPr>
        <w:sz w:val="18"/>
        <w:szCs w:val="18"/>
        <w:lang w:val="pl-PL"/>
      </w:rPr>
      <w:t>-</w:t>
    </w:r>
    <w:r w:rsidR="00D230C4">
      <w:rPr>
        <w:sz w:val="18"/>
        <w:szCs w:val="18"/>
        <w:lang w:val="pl-PL"/>
      </w:rPr>
      <w:t>27/</w:t>
    </w:r>
    <w:r w:rsidRPr="00232BCA">
      <w:rPr>
        <w:sz w:val="18"/>
        <w:szCs w:val="18"/>
        <w:lang w:val="pl-PL"/>
      </w:rPr>
      <w:t>202</w:t>
    </w:r>
    <w:r w:rsidR="00996895">
      <w:rPr>
        <w:sz w:val="18"/>
        <w:szCs w:val="18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78237BE"/>
    <w:multiLevelType w:val="hybridMultilevel"/>
    <w:tmpl w:val="80EEB262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1F6136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2664E5"/>
    <w:multiLevelType w:val="hybridMultilevel"/>
    <w:tmpl w:val="EE4C71E8"/>
    <w:lvl w:ilvl="0" w:tplc="34C27DA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4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9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0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3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4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2"/>
  </w:num>
  <w:num w:numId="5">
    <w:abstractNumId w:val="33"/>
  </w:num>
  <w:num w:numId="6">
    <w:abstractNumId w:val="54"/>
  </w:num>
  <w:num w:numId="7">
    <w:abstractNumId w:val="45"/>
  </w:num>
  <w:num w:numId="8">
    <w:abstractNumId w:val="39"/>
  </w:num>
  <w:num w:numId="9">
    <w:abstractNumId w:val="38"/>
  </w:num>
  <w:num w:numId="10">
    <w:abstractNumId w:val="40"/>
  </w:num>
  <w:num w:numId="11">
    <w:abstractNumId w:val="44"/>
  </w:num>
  <w:num w:numId="12">
    <w:abstractNumId w:val="46"/>
  </w:num>
  <w:num w:numId="13">
    <w:abstractNumId w:val="37"/>
  </w:num>
  <w:num w:numId="14">
    <w:abstractNumId w:val="41"/>
  </w:num>
  <w:num w:numId="15">
    <w:abstractNumId w:val="51"/>
  </w:num>
  <w:num w:numId="16">
    <w:abstractNumId w:val="47"/>
  </w:num>
  <w:num w:numId="17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0F83"/>
    <w:rsid w:val="000B1147"/>
    <w:rsid w:val="000B149C"/>
    <w:rsid w:val="000B1AD7"/>
    <w:rsid w:val="000B26D3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6D4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0493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39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B15"/>
    <w:rsid w:val="001D1F6B"/>
    <w:rsid w:val="001D260C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07832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681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4A5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15CD"/>
    <w:rsid w:val="00352EB9"/>
    <w:rsid w:val="00353740"/>
    <w:rsid w:val="00353D6C"/>
    <w:rsid w:val="00354696"/>
    <w:rsid w:val="00355483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D63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43B1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39D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490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5ED3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07FB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2BB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BB7"/>
    <w:rsid w:val="005B1EAC"/>
    <w:rsid w:val="005B20C0"/>
    <w:rsid w:val="005B3585"/>
    <w:rsid w:val="005B4DEF"/>
    <w:rsid w:val="005B5008"/>
    <w:rsid w:val="005B52C6"/>
    <w:rsid w:val="005B56A2"/>
    <w:rsid w:val="005B5FD3"/>
    <w:rsid w:val="005B72D6"/>
    <w:rsid w:val="005C08CA"/>
    <w:rsid w:val="005C263B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ABC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4307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1BE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1E9F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329"/>
    <w:rsid w:val="007A271A"/>
    <w:rsid w:val="007A289A"/>
    <w:rsid w:val="007A3449"/>
    <w:rsid w:val="007A3789"/>
    <w:rsid w:val="007A44CA"/>
    <w:rsid w:val="007A4531"/>
    <w:rsid w:val="007A4E3D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244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6203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E8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69AF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2D6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C75D9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586D"/>
    <w:rsid w:val="0094638D"/>
    <w:rsid w:val="0094639A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895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1FAD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561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A9E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3CCA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0937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B2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27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80E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7C9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0C4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0EE9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14B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0FB2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112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57B"/>
    <w:rsid w:val="00EA6B47"/>
    <w:rsid w:val="00EA7DB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6D95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0EE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2B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uiPriority w:val="99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aliases w:val="List Paragraph1,L1,Numerowanie,Akapit z listą5,2 heading,A_wyliczenie,K-P_odwolanie,maz_wyliczenie,opis dzialania,normalny tekst,Preambuła,Akapit z listą BS,Kolorowa lista — akcent 11,Dot pt,F5 List Paragraph,Recommendation,lp1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aliases w:val="List Paragraph1 Znak,L1 Znak,Numerowanie Znak,Akapit z listą5 Znak,2 heading Znak,A_wyliczenie Znak,K-P_odwolanie Znak,maz_wyliczenie Znak,opis dzialania Znak,normalny tekst Znak,Preambuła Znak,Akapit z listą BS Znak,Dot pt Znak"/>
    <w:link w:val="Akapitzlist"/>
    <w:uiPriority w:val="34"/>
    <w:qFormat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kw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B9A01-D582-400E-B40F-C7530BFD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2575</Words>
  <Characters>15454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a</cp:lastModifiedBy>
  <cp:revision>3</cp:revision>
  <cp:lastPrinted>2020-02-06T07:10:00Z</cp:lastPrinted>
  <dcterms:created xsi:type="dcterms:W3CDTF">2023-05-18T10:24:00Z</dcterms:created>
  <dcterms:modified xsi:type="dcterms:W3CDTF">2023-05-18T11:56:00Z</dcterms:modified>
</cp:coreProperties>
</file>