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03619679"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4E216C">
        <w:rPr>
          <w:rFonts w:ascii="Cambria" w:eastAsia="Cambria" w:hAnsi="Cambria" w:cs="Cambria"/>
          <w:b/>
        </w:rPr>
        <w:t xml:space="preserve">Znak sprawy PN </w:t>
      </w:r>
      <w:r w:rsidR="007C3919">
        <w:rPr>
          <w:rFonts w:ascii="Cambria" w:eastAsia="Cambria" w:hAnsi="Cambria" w:cs="Cambria"/>
          <w:b/>
        </w:rPr>
        <w:t>77</w:t>
      </w:r>
      <w:r w:rsidR="00B66E79" w:rsidRPr="009578AC">
        <w:rPr>
          <w:rFonts w:ascii="Cambria" w:eastAsia="Cambria" w:hAnsi="Cambria" w:cs="Cambria"/>
          <w:b/>
        </w:rPr>
        <w:t>/202</w:t>
      </w:r>
      <w:r w:rsidR="004E216C">
        <w:rPr>
          <w:rFonts w:ascii="Cambria" w:eastAsia="Cambria" w:hAnsi="Cambria" w:cs="Cambria"/>
          <w:b/>
        </w:rPr>
        <w:t>3</w:t>
      </w:r>
    </w:p>
    <w:p w14:paraId="3AF7BB2C"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4CD45A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09B31A6A"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37091612"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72A087E7"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138AA12E"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85629B8" w14:textId="1FE69F1C" w:rsidR="00B20638" w:rsidRPr="00764E06" w:rsidRDefault="007C3919" w:rsidP="008B660D">
      <w:pPr>
        <w:spacing w:before="120" w:after="120" w:line="240" w:lineRule="auto"/>
        <w:ind w:right="-1"/>
        <w:jc w:val="center"/>
        <w:rPr>
          <w:sz w:val="24"/>
          <w:szCs w:val="24"/>
        </w:rPr>
      </w:pPr>
      <w:r>
        <w:rPr>
          <w:rStyle w:val="st"/>
          <w:rFonts w:cs="Cambria"/>
          <w:sz w:val="24"/>
          <w:szCs w:val="24"/>
        </w:rPr>
        <w:t>33141000-0, 33141620-0, 33125000-2, 33100000-0</w:t>
      </w:r>
    </w:p>
    <w:p w14:paraId="2C8B40AD"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35616E6" w14:textId="77777777"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w:t>
      </w:r>
      <w:proofErr w:type="spellStart"/>
      <w:r w:rsidRPr="009B4BB1">
        <w:rPr>
          <w:rFonts w:eastAsia="Tahoma" w:cs="Tahoma"/>
          <w:color w:val="000000"/>
          <w:sz w:val="24"/>
          <w:szCs w:val="24"/>
        </w:rPr>
        <w:t>p.z.p</w:t>
      </w:r>
      <w:proofErr w:type="spellEnd"/>
      <w:r w:rsidRPr="009B4BB1">
        <w:rPr>
          <w:rFonts w:eastAsia="Tahoma" w:cs="Tahoma"/>
          <w:color w:val="000000"/>
          <w:sz w:val="24"/>
          <w:szCs w:val="24"/>
        </w:rPr>
        <w:t>.);</w:t>
      </w:r>
    </w:p>
    <w:p w14:paraId="5D96251A"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7EE96FAD" w14:textId="2478798F"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E858EC">
        <w:rPr>
          <w:rFonts w:eastAsia="Tahoma" w:cs="Tahoma"/>
          <w:b/>
          <w:color w:val="000000"/>
          <w:sz w:val="24"/>
          <w:szCs w:val="24"/>
        </w:rPr>
        <w:t>wyrobów medycznych (</w:t>
      </w:r>
      <w:r w:rsidR="007C3919">
        <w:rPr>
          <w:rFonts w:eastAsia="Tahoma" w:cs="Tahoma"/>
          <w:b/>
          <w:color w:val="000000"/>
          <w:sz w:val="24"/>
          <w:szCs w:val="24"/>
        </w:rPr>
        <w:t>urologicznych</w:t>
      </w:r>
      <w:r w:rsidR="00E858EC">
        <w:rPr>
          <w:rFonts w:eastAsia="Tahoma" w:cs="Tahoma"/>
          <w:b/>
          <w:color w:val="000000"/>
          <w:sz w:val="24"/>
          <w:szCs w:val="24"/>
        </w:rPr>
        <w:t>) dla Mazowieckiego Centrum Rehabilitacji STOCER Sp. z o.o.</w:t>
      </w:r>
      <w:r w:rsidR="008A381F">
        <w:rPr>
          <w:rFonts w:eastAsia="Tahoma" w:cs="Tahoma"/>
          <w:b/>
          <w:color w:val="000000"/>
          <w:sz w:val="24"/>
          <w:szCs w:val="24"/>
        </w:rPr>
        <w:t xml:space="preserve">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14:paraId="5C6E3AF4"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1B2D22BB" w14:textId="4CA92AA5"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0AD7C07E" w14:textId="742F9175" w:rsidR="002C1515" w:rsidRPr="002C1515" w:rsidRDefault="002C1515" w:rsidP="0098600B">
      <w:pPr>
        <w:pBdr>
          <w:top w:val="nil"/>
          <w:left w:val="nil"/>
          <w:bottom w:val="nil"/>
          <w:right w:val="nil"/>
          <w:between w:val="nil"/>
        </w:pBdr>
        <w:jc w:val="center"/>
        <w:rPr>
          <w:rFonts w:ascii="Cambria" w:eastAsia="Tahoma" w:hAnsi="Cambria" w:cs="Tahoma"/>
          <w:color w:val="FF0000"/>
          <w:sz w:val="24"/>
          <w:szCs w:val="24"/>
        </w:rPr>
      </w:pPr>
      <w:r w:rsidRPr="002C1515">
        <w:rPr>
          <w:rFonts w:ascii="Cambria" w:eastAsia="Tahoma" w:hAnsi="Cambria" w:cs="Tahoma"/>
          <w:color w:val="FF0000"/>
          <w:sz w:val="24"/>
          <w:szCs w:val="24"/>
        </w:rPr>
        <w:t xml:space="preserve">Modyfikacja </w:t>
      </w:r>
      <w:r w:rsidR="00197824">
        <w:rPr>
          <w:rFonts w:ascii="Cambria" w:eastAsia="Tahoma" w:hAnsi="Cambria" w:cs="Tahoma"/>
          <w:color w:val="FF0000"/>
          <w:sz w:val="24"/>
          <w:szCs w:val="24"/>
        </w:rPr>
        <w:t>II</w:t>
      </w:r>
    </w:p>
    <w:p w14:paraId="55E6B33F" w14:textId="517BDC5D" w:rsidR="00B63C3B" w:rsidRPr="00C972C4" w:rsidRDefault="008B660D" w:rsidP="00C972C4">
      <w:pPr>
        <w:pBdr>
          <w:top w:val="nil"/>
          <w:left w:val="nil"/>
          <w:bottom w:val="nil"/>
          <w:right w:val="nil"/>
          <w:between w:val="nil"/>
        </w:pBdr>
        <w:jc w:val="center"/>
        <w:rPr>
          <w:rFonts w:ascii="Cambria" w:eastAsia="Tahoma" w:hAnsi="Cambria" w:cs="Tahoma"/>
          <w:color w:val="FF0000"/>
          <w:sz w:val="24"/>
          <w:szCs w:val="24"/>
        </w:rPr>
      </w:pPr>
      <w:r w:rsidRPr="006F7622">
        <w:rPr>
          <w:rFonts w:ascii="Cambria" w:eastAsia="Tahoma" w:hAnsi="Cambria" w:cs="Tahoma"/>
          <w:sz w:val="24"/>
          <w:szCs w:val="24"/>
        </w:rPr>
        <w:t xml:space="preserve"> </w:t>
      </w:r>
      <w:r w:rsidR="00C7681E">
        <w:rPr>
          <w:rFonts w:ascii="Cambria" w:eastAsia="Tahoma" w:hAnsi="Cambria" w:cs="Tahoma"/>
          <w:b/>
          <w:bCs/>
          <w:sz w:val="24"/>
          <w:szCs w:val="24"/>
        </w:rPr>
        <w:t>09.11.</w:t>
      </w:r>
      <w:r w:rsidR="00E12E0B" w:rsidRPr="007C3919">
        <w:rPr>
          <w:rFonts w:ascii="Cambria" w:eastAsia="Tahoma" w:hAnsi="Cambria" w:cs="Tahoma"/>
          <w:b/>
          <w:bCs/>
          <w:sz w:val="24"/>
          <w:szCs w:val="24"/>
        </w:rPr>
        <w:t>2023 r.</w:t>
      </w:r>
    </w:p>
    <w:p w14:paraId="0260CDC5"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xml:space="preserve">.”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C7681E"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7FE2469D"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 xml:space="preserve">wyrobów medycznych </w:t>
      </w:r>
      <w:r w:rsidR="007C3919">
        <w:rPr>
          <w:rFonts w:ascii="Cambria" w:eastAsia="Cambria" w:hAnsi="Cambria" w:cs="Cambria"/>
          <w:bCs/>
        </w:rPr>
        <w:t>(urologicznych</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77777777"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B803DD"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803DD">
        <w:rPr>
          <w:iCs/>
          <w:lang w:eastAsia="en-US"/>
        </w:rPr>
        <w:lastRenderedPageBreak/>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B803DD">
        <w:rPr>
          <w:iCs/>
          <w:lang w:eastAsia="en-US"/>
        </w:rPr>
        <w:t>p.z.p</w:t>
      </w:r>
      <w:proofErr w:type="spellEnd"/>
      <w:r w:rsidRPr="00B803DD">
        <w:rPr>
          <w:iCs/>
          <w:lang w:eastAsia="en-US"/>
        </w:rPr>
        <w:t xml:space="preserve">. Zamawiający dopuszcza oferowanie w tym, referencyjnym zakresie, produktu (wyrobu) o cechach (parametry i funkcjonalność) równoważnych w rozumieniu art. 99 ust. 6 </w:t>
      </w:r>
      <w:proofErr w:type="spellStart"/>
      <w:r w:rsidRPr="00B803DD">
        <w:rPr>
          <w:iCs/>
          <w:lang w:eastAsia="en-US"/>
        </w:rPr>
        <w:t>p.z.p</w:t>
      </w:r>
      <w:proofErr w:type="spellEnd"/>
      <w:r w:rsidRPr="00B803DD">
        <w:rPr>
          <w:iCs/>
          <w:lang w:eastAsia="en-US"/>
        </w:rPr>
        <w:t>.</w:t>
      </w:r>
    </w:p>
    <w:p w14:paraId="3EC95580" w14:textId="77777777" w:rsidR="002D34D8" w:rsidRPr="00B803DD"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803DD">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B803DD"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803DD">
        <w:rPr>
          <w:iCs/>
          <w:lang w:eastAsia="en-US"/>
        </w:rPr>
        <w:t xml:space="preserve">Na Wykonawcy ciążyć będzie obowiązek udowodnienia Zamawiającemu w treści jego oferty, w szczególności za pomocą przedmiotowych środków dowodowych, o których mowa w art. 104-107 </w:t>
      </w:r>
      <w:proofErr w:type="spellStart"/>
      <w:r w:rsidRPr="00B803DD">
        <w:rPr>
          <w:iCs/>
          <w:lang w:eastAsia="en-US"/>
        </w:rPr>
        <w:t>p.z.p</w:t>
      </w:r>
      <w:proofErr w:type="spellEnd"/>
      <w:r w:rsidRPr="00B803DD">
        <w:rPr>
          <w:iCs/>
          <w:lang w:eastAsia="en-US"/>
        </w:rPr>
        <w:t>., że proponowane przez niego w ofercie rozwiązania (cechy, funkcje itp.) w równoważnym stopniu spełniają wymagania określone w opisie przedmiotu zamówienia z Załącznika nr 1 do SWZ, w zakresie pakietu nr ------- w pozycji nr  -------”</w:t>
      </w:r>
    </w:p>
    <w:p w14:paraId="4FFE5BA7"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79EF684" w14:textId="64AA5B4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w:t>
      </w:r>
      <w:r w:rsidRPr="00C972C4">
        <w:rPr>
          <w:rFonts w:eastAsia="Tahoma" w:cs="Tahoma"/>
          <w:color w:val="FF0000"/>
        </w:rPr>
        <w:t xml:space="preserve">(od </w:t>
      </w:r>
      <w:r w:rsidR="008B657E" w:rsidRPr="00C972C4">
        <w:rPr>
          <w:rFonts w:eastAsia="Tahoma" w:cs="Tahoma"/>
          <w:color w:val="FF0000"/>
        </w:rPr>
        <w:t>1</w:t>
      </w:r>
      <w:r w:rsidRPr="00C972C4">
        <w:rPr>
          <w:rFonts w:eastAsia="Tahoma" w:cs="Tahoma"/>
          <w:color w:val="FF0000"/>
        </w:rPr>
        <w:t xml:space="preserve"> do </w:t>
      </w:r>
      <w:r w:rsidR="00C972C4" w:rsidRPr="00C972C4">
        <w:rPr>
          <w:rFonts w:eastAsia="Tahoma" w:cs="Tahoma"/>
          <w:color w:val="FF0000"/>
        </w:rPr>
        <w:t>11</w:t>
      </w:r>
      <w:r w:rsidRPr="00C972C4">
        <w:rPr>
          <w:rFonts w:eastAsia="Tahoma" w:cs="Tahoma"/>
          <w:color w:val="FF0000"/>
        </w:rPr>
        <w:t xml:space="preserve">) – </w:t>
      </w:r>
      <w:r w:rsidRPr="005D54ED">
        <w:rPr>
          <w:rFonts w:eastAsia="Tahoma" w:cs="Tahoma"/>
        </w:rPr>
        <w:t xml:space="preserve">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61BD2FB0" w14:textId="77777777"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F00564">
        <w:rPr>
          <w:rFonts w:cs="Posterama"/>
          <w:b/>
          <w:bCs/>
          <w:shd w:val="clear" w:color="auto" w:fill="FFFFFF"/>
        </w:rPr>
        <w:t>W</w:t>
      </w:r>
      <w:r w:rsidRPr="00764E06">
        <w:rPr>
          <w:rFonts w:cs="Posterama"/>
          <w:b/>
          <w:bCs/>
          <w:shd w:val="clear" w:color="auto" w:fill="FFFFFF"/>
        </w:rPr>
        <w:t>ODOWE:</w:t>
      </w:r>
    </w:p>
    <w:p w14:paraId="21599697"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E858EC" w:rsidRDefault="00764E06" w:rsidP="00651A20">
      <w:pPr>
        <w:pStyle w:val="Znak"/>
        <w:numPr>
          <w:ilvl w:val="0"/>
          <w:numId w:val="22"/>
        </w:numPr>
        <w:spacing w:after="0" w:line="240" w:lineRule="auto"/>
        <w:ind w:left="426"/>
        <w:jc w:val="both"/>
        <w:rPr>
          <w:rFonts w:cs="Posterama"/>
          <w:sz w:val="22"/>
          <w:szCs w:val="22"/>
          <w:shd w:val="clear" w:color="auto" w:fill="FFFFFF"/>
        </w:rPr>
      </w:pPr>
      <w:r w:rsidRPr="00E858EC">
        <w:rPr>
          <w:rFonts w:cs="Posterama"/>
          <w:sz w:val="22"/>
          <w:szCs w:val="22"/>
          <w:shd w:val="clear" w:color="auto" w:fill="FFFFFF"/>
        </w:rPr>
        <w:t xml:space="preserve">Zamawiający żąda złożenia wraz z ofertą „certyfikatu”, o którym jest mowa w art. 105 </w:t>
      </w:r>
      <w:proofErr w:type="spellStart"/>
      <w:r w:rsidRPr="00E858EC">
        <w:rPr>
          <w:rFonts w:cs="Posterama"/>
          <w:sz w:val="22"/>
          <w:szCs w:val="22"/>
          <w:shd w:val="clear" w:color="auto" w:fill="FFFFFF"/>
        </w:rPr>
        <w:t>p.z.p</w:t>
      </w:r>
      <w:proofErr w:type="spellEnd"/>
      <w:r w:rsidRPr="00E858EC">
        <w:rPr>
          <w:rFonts w:cs="Posterama"/>
          <w:sz w:val="22"/>
          <w:szCs w:val="22"/>
          <w:shd w:val="clear" w:color="auto" w:fill="FFFFFF"/>
        </w:rPr>
        <w:t xml:space="preserve">. wydanego przez jednostkę oceniającą zgodność lub sprawozdania z badań przeprowadzonych przez tę jednostkę, dotyczące </w:t>
      </w:r>
      <w:r w:rsidRPr="00E858EC">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E858EC">
        <w:rPr>
          <w:sz w:val="22"/>
          <w:szCs w:val="22"/>
        </w:rPr>
        <w:t xml:space="preserve">. </w:t>
      </w:r>
    </w:p>
    <w:p w14:paraId="75309961"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0F5AA1"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xml:space="preserve">.)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0F5AA1">
        <w:rPr>
          <w:rFonts w:cs="Posterama"/>
          <w:sz w:val="22"/>
          <w:szCs w:val="22"/>
          <w:shd w:val="clear" w:color="auto" w:fill="FFFFFF"/>
        </w:rPr>
        <w:t>właściwości, przeznaczenie, itp., potwierdzający wszystkie wymagane w treści SWZ i jej ewentualnych modyfikacjach (</w:t>
      </w:r>
      <w:r w:rsidRPr="000F5AA1">
        <w:rPr>
          <w:rFonts w:cs="Posterama"/>
          <w:b/>
          <w:bCs/>
          <w:sz w:val="22"/>
          <w:szCs w:val="22"/>
          <w:shd w:val="clear" w:color="auto" w:fill="FFFFFF"/>
        </w:rPr>
        <w:t>art. 137</w:t>
      </w:r>
      <w:r w:rsidRPr="000F5AA1">
        <w:rPr>
          <w:rFonts w:cs="Posterama"/>
          <w:sz w:val="22"/>
          <w:szCs w:val="22"/>
          <w:shd w:val="clear" w:color="auto" w:fill="FFFFFF"/>
        </w:rPr>
        <w:t xml:space="preserve"> </w:t>
      </w:r>
      <w:proofErr w:type="spellStart"/>
      <w:r w:rsidRPr="000F5AA1">
        <w:rPr>
          <w:rFonts w:cs="Posterama"/>
          <w:sz w:val="22"/>
          <w:szCs w:val="22"/>
          <w:shd w:val="clear" w:color="auto" w:fill="FFFFFF"/>
        </w:rPr>
        <w:t>p.z.p</w:t>
      </w:r>
      <w:proofErr w:type="spellEnd"/>
      <w:r w:rsidRPr="000F5AA1">
        <w:rPr>
          <w:rFonts w:cs="Posterama"/>
          <w:sz w:val="22"/>
          <w:szCs w:val="22"/>
          <w:shd w:val="clear" w:color="auto" w:fill="FFFFFF"/>
        </w:rPr>
        <w:t>.) cechy oferowanego towaru z tymi wymaganymi.</w:t>
      </w:r>
    </w:p>
    <w:p w14:paraId="16244048" w14:textId="77777777" w:rsidR="00CD187B" w:rsidRPr="00590825" w:rsidRDefault="00764E06" w:rsidP="00CD187B">
      <w:pPr>
        <w:pStyle w:val="Znak"/>
        <w:numPr>
          <w:ilvl w:val="0"/>
          <w:numId w:val="22"/>
        </w:numPr>
        <w:spacing w:after="0" w:line="240" w:lineRule="auto"/>
        <w:ind w:left="426"/>
        <w:jc w:val="both"/>
        <w:rPr>
          <w:rFonts w:cs="Posterama"/>
          <w:sz w:val="22"/>
          <w:szCs w:val="22"/>
          <w:shd w:val="clear" w:color="auto" w:fill="FFFFFF"/>
        </w:rPr>
      </w:pPr>
      <w:r w:rsidRPr="00590825">
        <w:rPr>
          <w:rFonts w:cs="Posterama"/>
          <w:sz w:val="22"/>
          <w:szCs w:val="22"/>
          <w:shd w:val="clear" w:color="auto" w:fill="FFFFFF"/>
        </w:rPr>
        <w:t>Zamawiający na mocy przysługujących mu uprawnień (</w:t>
      </w:r>
      <w:r w:rsidRPr="00590825">
        <w:rPr>
          <w:rFonts w:cs="Posterama"/>
          <w:b/>
          <w:bCs/>
          <w:sz w:val="22"/>
          <w:szCs w:val="22"/>
          <w:shd w:val="clear" w:color="auto" w:fill="FFFFFF"/>
        </w:rPr>
        <w:t xml:space="preserve">art. 106 </w:t>
      </w:r>
      <w:proofErr w:type="spellStart"/>
      <w:r w:rsidRPr="00590825">
        <w:rPr>
          <w:rFonts w:cs="Posterama"/>
          <w:sz w:val="22"/>
          <w:szCs w:val="22"/>
          <w:shd w:val="clear" w:color="auto" w:fill="FFFFFF"/>
        </w:rPr>
        <w:t>p.z.p</w:t>
      </w:r>
      <w:proofErr w:type="spellEnd"/>
      <w:r w:rsidRPr="00590825">
        <w:rPr>
          <w:rFonts w:cs="Posterama"/>
          <w:sz w:val="22"/>
          <w:szCs w:val="22"/>
          <w:shd w:val="clear" w:color="auto" w:fill="FFFFFF"/>
        </w:rPr>
        <w:t>.) żąda złożenia wraz z ofertą próbek (</w:t>
      </w:r>
      <w:r w:rsidR="00CD187B" w:rsidRPr="00590825">
        <w:rPr>
          <w:rFonts w:cs="Posterama"/>
          <w:sz w:val="22"/>
          <w:szCs w:val="22"/>
          <w:shd w:val="clear" w:color="auto" w:fill="FFFFFF"/>
        </w:rPr>
        <w:t xml:space="preserve">1 </w:t>
      </w:r>
      <w:r w:rsidRPr="00590825">
        <w:rPr>
          <w:rFonts w:cs="Posterama"/>
          <w:sz w:val="22"/>
          <w:szCs w:val="22"/>
          <w:shd w:val="clear" w:color="auto" w:fill="FFFFFF"/>
        </w:rPr>
        <w:t>szt.) oferowanego przedmiotu zamówienia</w:t>
      </w:r>
      <w:r w:rsidR="00C35D3A" w:rsidRPr="00590825">
        <w:rPr>
          <w:rFonts w:cs="Posterama"/>
          <w:sz w:val="22"/>
          <w:szCs w:val="22"/>
          <w:shd w:val="clear" w:color="auto" w:fill="FFFFFF"/>
        </w:rPr>
        <w:t xml:space="preserve"> </w:t>
      </w:r>
      <w:r w:rsidRPr="00590825">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590825">
        <w:rPr>
          <w:rFonts w:cs="Posterama"/>
          <w:b/>
          <w:bCs/>
          <w:sz w:val="22"/>
          <w:szCs w:val="22"/>
          <w:shd w:val="clear" w:color="auto" w:fill="FFFFFF"/>
        </w:rPr>
        <w:t>art. 137</w:t>
      </w:r>
      <w:r w:rsidRPr="00590825">
        <w:rPr>
          <w:rFonts w:cs="Posterama"/>
          <w:sz w:val="22"/>
          <w:szCs w:val="22"/>
          <w:shd w:val="clear" w:color="auto" w:fill="FFFFFF"/>
        </w:rPr>
        <w:t xml:space="preserve"> </w:t>
      </w:r>
      <w:proofErr w:type="spellStart"/>
      <w:r w:rsidRPr="00590825">
        <w:rPr>
          <w:rFonts w:cs="Posterama"/>
          <w:sz w:val="22"/>
          <w:szCs w:val="22"/>
          <w:shd w:val="clear" w:color="auto" w:fill="FFFFFF"/>
        </w:rPr>
        <w:t>p.z.p</w:t>
      </w:r>
      <w:proofErr w:type="spellEnd"/>
      <w:r w:rsidRPr="00590825">
        <w:rPr>
          <w:rFonts w:cs="Posterama"/>
          <w:sz w:val="22"/>
          <w:szCs w:val="22"/>
          <w:shd w:val="clear" w:color="auto" w:fill="FFFFFF"/>
        </w:rPr>
        <w:t>.) cechy ofero</w:t>
      </w:r>
      <w:r w:rsidR="00B0134D" w:rsidRPr="00590825">
        <w:rPr>
          <w:rFonts w:cs="Posterama"/>
          <w:sz w:val="22"/>
          <w:szCs w:val="22"/>
          <w:shd w:val="clear" w:color="auto" w:fill="FFFFFF"/>
        </w:rPr>
        <w:t>wanego towaru z tymi wymaganymi</w:t>
      </w:r>
      <w:r w:rsidR="00E858EC" w:rsidRPr="00590825">
        <w:rPr>
          <w:rFonts w:cs="Posterama"/>
          <w:sz w:val="22"/>
          <w:szCs w:val="22"/>
          <w:shd w:val="clear" w:color="auto" w:fill="FFFFFF"/>
        </w:rPr>
        <w:t xml:space="preserve">. </w:t>
      </w:r>
    </w:p>
    <w:p w14:paraId="07C2B8C4" w14:textId="77777777" w:rsidR="00CD187B" w:rsidRPr="00590825" w:rsidRDefault="00CD187B" w:rsidP="00CD187B">
      <w:pPr>
        <w:pStyle w:val="Znak"/>
        <w:spacing w:after="0" w:line="240" w:lineRule="auto"/>
        <w:ind w:left="426"/>
        <w:jc w:val="both"/>
        <w:rPr>
          <w:rFonts w:ascii="Cambria" w:hAnsi="Cambria"/>
          <w:sz w:val="22"/>
          <w:szCs w:val="22"/>
        </w:rPr>
      </w:pPr>
      <w:r w:rsidRPr="00590825">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590825">
        <w:rPr>
          <w:rFonts w:ascii="Cambria" w:hAnsi="Cambria"/>
          <w:sz w:val="22"/>
          <w:szCs w:val="22"/>
        </w:rPr>
        <w:lastRenderedPageBreak/>
        <w:t>samego producenta. Próbki należy dokładnie opisać, podając Nr pakietu, oraz nr pozycji, której dotyczą.</w:t>
      </w:r>
    </w:p>
    <w:p w14:paraId="5436E9EE" w14:textId="77777777" w:rsidR="00463B66" w:rsidRPr="00463B66" w:rsidRDefault="00463B66" w:rsidP="00CD187B">
      <w:pPr>
        <w:pStyle w:val="Znak"/>
        <w:spacing w:after="0" w:line="240" w:lineRule="auto"/>
        <w:ind w:left="426"/>
        <w:jc w:val="both"/>
        <w:rPr>
          <w:rFonts w:cs="Posterama"/>
          <w:sz w:val="22"/>
          <w:szCs w:val="22"/>
          <w:shd w:val="clear" w:color="auto" w:fill="FFFFFF"/>
        </w:rPr>
      </w:pPr>
      <w:r w:rsidRPr="00590825">
        <w:rPr>
          <w:rFonts w:ascii="Cambria" w:hAnsi="Cambria"/>
          <w:sz w:val="22"/>
          <w:szCs w:val="22"/>
        </w:rPr>
        <w:t>Próbki należy dostarczyć</w:t>
      </w:r>
      <w:r w:rsidRPr="00463B66">
        <w:rPr>
          <w:rFonts w:ascii="Cambria" w:hAnsi="Cambria"/>
          <w:sz w:val="22"/>
          <w:szCs w:val="22"/>
        </w:rPr>
        <w:t xml:space="preserve"> do Konstancina-Jeziorny, ul. Wierzejewskiego 12 (dział handlowy). </w:t>
      </w:r>
    </w:p>
    <w:p w14:paraId="59B9282D" w14:textId="77777777"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0F5AA1">
        <w:rPr>
          <w:rFonts w:cs="Posterama"/>
          <w:sz w:val="22"/>
          <w:szCs w:val="22"/>
          <w:shd w:val="clear" w:color="auto" w:fill="FFFFFF"/>
        </w:rPr>
        <w:t xml:space="preserve">Jeżeli Wykonawca nie złożył w/w przedmiotowych środków dowodowych lub złożone przedmiotowe środki </w:t>
      </w:r>
      <w:r w:rsidRPr="00B20BDD">
        <w:rPr>
          <w:rFonts w:cs="Posterama"/>
          <w:sz w:val="22"/>
          <w:szCs w:val="22"/>
          <w:shd w:val="clear" w:color="auto" w:fill="FFFFFF"/>
        </w:rPr>
        <w:t>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C7681E"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385E7E8C" w14:textId="2BA60871"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ofertą </w:t>
      </w:r>
      <w:r w:rsidRPr="009D2AD5">
        <w:rPr>
          <w:rFonts w:eastAsia="Calibri" w:cs="Posterama"/>
          <w:b/>
          <w:bCs/>
          <w:lang w:eastAsia="en-US"/>
        </w:rPr>
        <w:t>90 /dziewięćdziesiąt/ dni</w:t>
      </w:r>
      <w:r w:rsidRPr="009D2AD5">
        <w:rPr>
          <w:rFonts w:eastAsia="Calibri" w:cs="Posterama"/>
          <w:lang w:eastAsia="en-US"/>
        </w:rPr>
        <w:t xml:space="preserve"> licząc od dnia upływu terminu składania ofert tj. do </w:t>
      </w:r>
      <w:r w:rsidRPr="009D2AD5">
        <w:rPr>
          <w:rFonts w:eastAsia="Calibri" w:cs="Posterama"/>
          <w:b/>
          <w:lang w:eastAsia="en-US"/>
        </w:rPr>
        <w:t xml:space="preserve">dnia </w:t>
      </w:r>
      <w:r w:rsidR="00F45C37" w:rsidRPr="00C7681E">
        <w:rPr>
          <w:rFonts w:eastAsia="Calibri" w:cs="Posterama"/>
          <w:b/>
          <w:color w:val="FF0000"/>
          <w:lang w:eastAsia="en-US"/>
        </w:rPr>
        <w:t>1</w:t>
      </w:r>
      <w:r w:rsidR="00C7681E" w:rsidRPr="00C7681E">
        <w:rPr>
          <w:rFonts w:eastAsia="Calibri" w:cs="Posterama"/>
          <w:b/>
          <w:color w:val="FF0000"/>
          <w:lang w:eastAsia="en-US"/>
        </w:rPr>
        <w:t>3</w:t>
      </w:r>
      <w:r w:rsidR="00F45C37" w:rsidRPr="00C7681E">
        <w:rPr>
          <w:rFonts w:eastAsia="Calibri" w:cs="Posterama"/>
          <w:b/>
          <w:color w:val="FF0000"/>
          <w:lang w:eastAsia="en-US"/>
        </w:rPr>
        <w:t>.02.2024</w:t>
      </w:r>
      <w:r w:rsidR="001B4DAC" w:rsidRPr="00C7681E">
        <w:rPr>
          <w:rFonts w:eastAsia="Calibri" w:cs="Posterama"/>
          <w:b/>
          <w:color w:val="FF0000"/>
          <w:lang w:eastAsia="en-US"/>
        </w:rPr>
        <w:t xml:space="preserve"> </w:t>
      </w:r>
      <w:r w:rsidRPr="00C7681E">
        <w:rPr>
          <w:rFonts w:eastAsia="Calibri" w:cs="Posterama"/>
          <w:b/>
          <w:color w:val="FF0000"/>
          <w:lang w:eastAsia="en-US"/>
        </w:rPr>
        <w:t>r</w:t>
      </w:r>
      <w:r w:rsidRPr="001B4DAC">
        <w:rPr>
          <w:rFonts w:eastAsia="Calibri" w:cs="Posterama"/>
          <w:b/>
          <w:lang w:eastAsia="en-US"/>
        </w:rPr>
        <w:t>.</w:t>
      </w:r>
      <w:r w:rsidRPr="001B4DAC">
        <w:rPr>
          <w:rFonts w:eastAsia="Calibri" w:cs="Posterama"/>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w:t>
      </w:r>
      <w:bookmarkStart w:id="2" w:name="_GoBack"/>
      <w:bookmarkEnd w:id="2"/>
      <w:r w:rsidRPr="00F041AD">
        <w:rPr>
          <w:rFonts w:eastAsia="Calibri" w:cs="Posterama"/>
          <w:lang w:eastAsia="en-US"/>
        </w:rPr>
        <w:t xml:space="preserve">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1B4DAC" w:rsidRDefault="006049C5" w:rsidP="00651A20">
      <w:pPr>
        <w:numPr>
          <w:ilvl w:val="0"/>
          <w:numId w:val="21"/>
        </w:numPr>
        <w:ind w:left="426"/>
        <w:jc w:val="both"/>
        <w:rPr>
          <w:rFonts w:cs="Posterama"/>
          <w:b/>
          <w:bCs/>
          <w:shd w:val="clear" w:color="auto" w:fill="FFFFFF"/>
        </w:rPr>
      </w:pPr>
      <w:r w:rsidRPr="001B4DAC">
        <w:rPr>
          <w:rFonts w:cs="Posterama"/>
          <w:b/>
          <w:bCs/>
          <w:shd w:val="clear" w:color="auto" w:fill="FFFFFF"/>
        </w:rPr>
        <w:t xml:space="preserve">WYMAGANIA DOTYCZĄCE WADIUM: </w:t>
      </w:r>
    </w:p>
    <w:p w14:paraId="32F9D12F" w14:textId="77777777"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b/>
          <w:bCs/>
        </w:rPr>
        <w:t xml:space="preserve">W postępowaniu wymagane jest wniesienie wadium. </w:t>
      </w:r>
    </w:p>
    <w:p w14:paraId="34DAB824" w14:textId="77777777"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rPr>
        <w:t>Wadium wnosi się przed upływem terminu składania ofert</w:t>
      </w:r>
      <w:r w:rsidRPr="00754F95">
        <w:rPr>
          <w:rFonts w:cs="Posterama"/>
          <w:shd w:val="clear" w:color="auto" w:fill="FFFFFF"/>
        </w:rPr>
        <w:t xml:space="preserve"> i utrzymuje nieprzerwanie do dnia upływu terminu związania ofertą, z wyjątkiem przypadków, o których mowa w </w:t>
      </w:r>
      <w:r w:rsidRPr="00754F95">
        <w:rPr>
          <w:rFonts w:cs="Posterama"/>
          <w:b/>
          <w:bCs/>
          <w:shd w:val="clear" w:color="auto" w:fill="FFFFFF"/>
        </w:rPr>
        <w:t>art. 98 ust. 1 pkt 2 i 3</w:t>
      </w:r>
      <w:r w:rsidRPr="00754F95">
        <w:rPr>
          <w:rFonts w:cs="Posterama"/>
          <w:shd w:val="clear" w:color="auto" w:fill="FFFFFF"/>
        </w:rPr>
        <w:t xml:space="preserve"> oraz </w:t>
      </w:r>
      <w:r w:rsidRPr="00754F95">
        <w:rPr>
          <w:rFonts w:cs="Posterama"/>
          <w:b/>
          <w:bCs/>
          <w:shd w:val="clear" w:color="auto" w:fill="FFFFFF"/>
        </w:rPr>
        <w:t>ust. 2.</w:t>
      </w:r>
      <w:r w:rsidRPr="00754F95">
        <w:rPr>
          <w:rFonts w:cs="Posterama"/>
          <w:shd w:val="clear" w:color="auto" w:fill="FFFFFF"/>
        </w:rPr>
        <w:t xml:space="preserve"> </w:t>
      </w:r>
      <w:proofErr w:type="spellStart"/>
      <w:r w:rsidRPr="00754F95">
        <w:rPr>
          <w:rFonts w:cs="Posterama"/>
          <w:shd w:val="clear" w:color="auto" w:fill="FFFFFF"/>
        </w:rPr>
        <w:t>p.z.p</w:t>
      </w:r>
      <w:proofErr w:type="spellEnd"/>
      <w:r w:rsidRPr="00754F95">
        <w:rPr>
          <w:rFonts w:cs="Posterama"/>
          <w:shd w:val="clear" w:color="auto" w:fill="FFFFFF"/>
        </w:rPr>
        <w:t>.</w:t>
      </w:r>
    </w:p>
    <w:p w14:paraId="45D6FC2B" w14:textId="2038E20B" w:rsidR="00585B91" w:rsidRPr="00C972C4" w:rsidRDefault="00585B91" w:rsidP="00585B91">
      <w:pPr>
        <w:widowControl w:val="0"/>
        <w:numPr>
          <w:ilvl w:val="0"/>
          <w:numId w:val="12"/>
        </w:numPr>
        <w:autoSpaceDE w:val="0"/>
        <w:autoSpaceDN w:val="0"/>
        <w:adjustRightInd w:val="0"/>
        <w:spacing w:after="0" w:line="240" w:lineRule="auto"/>
        <w:jc w:val="both"/>
        <w:textAlignment w:val="baseline"/>
        <w:rPr>
          <w:rFonts w:cs="Posterama"/>
          <w:b/>
          <w:bCs/>
          <w:color w:val="FF0000"/>
        </w:rPr>
      </w:pPr>
      <w:r w:rsidRPr="00C972C4">
        <w:rPr>
          <w:rFonts w:cs="Posterama"/>
          <w:color w:val="FF0000"/>
        </w:rPr>
        <w:t>Łączna kwota wadium wynosi:</w:t>
      </w:r>
      <w:r w:rsidRPr="00C972C4">
        <w:rPr>
          <w:rFonts w:cs="Posterama"/>
          <w:b/>
          <w:bCs/>
          <w:color w:val="FF0000"/>
        </w:rPr>
        <w:t xml:space="preserve"> </w:t>
      </w:r>
      <w:r w:rsidR="00C972C4" w:rsidRPr="00C972C4">
        <w:rPr>
          <w:rFonts w:cs="Posterama"/>
          <w:b/>
          <w:bCs/>
          <w:color w:val="FF0000"/>
        </w:rPr>
        <w:t>30.365</w:t>
      </w:r>
      <w:r w:rsidR="002D34D8" w:rsidRPr="00C972C4">
        <w:rPr>
          <w:rFonts w:cs="Posterama"/>
          <w:b/>
          <w:bCs/>
          <w:color w:val="FF0000"/>
        </w:rPr>
        <w:t>,00</w:t>
      </w:r>
      <w:r w:rsidRPr="00C972C4">
        <w:rPr>
          <w:rFonts w:cs="Posterama"/>
          <w:b/>
          <w:bCs/>
          <w:color w:val="FF0000"/>
        </w:rPr>
        <w:t xml:space="preserve"> zł. </w:t>
      </w:r>
    </w:p>
    <w:p w14:paraId="6394D536" w14:textId="77777777" w:rsidR="00585B91" w:rsidRPr="00754F95" w:rsidRDefault="00585B91" w:rsidP="00585B91">
      <w:pPr>
        <w:widowControl w:val="0"/>
        <w:autoSpaceDE w:val="0"/>
        <w:autoSpaceDN w:val="0"/>
        <w:adjustRightInd w:val="0"/>
        <w:ind w:left="550"/>
        <w:jc w:val="both"/>
        <w:textAlignment w:val="baseline"/>
        <w:rPr>
          <w:rFonts w:cs="Posterama"/>
          <w:b/>
          <w:bCs/>
        </w:rPr>
      </w:pPr>
      <w:bookmarkStart w:id="3" w:name="_Hlk82156887"/>
      <w:r w:rsidRPr="00754F95">
        <w:rPr>
          <w:rFonts w:cs="Posterama"/>
          <w:b/>
          <w:bCs/>
        </w:rPr>
        <w:t>Kwota wadium w podziale na poszczególne pakiety wynosi:</w:t>
      </w:r>
    </w:p>
    <w:bookmarkEnd w:id="3"/>
    <w:p w14:paraId="5FC45F6B" w14:textId="72AA9DCC"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1.      </w:t>
      </w:r>
      <w:r w:rsidR="00754F95" w:rsidRPr="002D34D8">
        <w:rPr>
          <w:rFonts w:cs="Posterama"/>
          <w:b/>
          <w:bCs/>
        </w:rPr>
        <w:t xml:space="preserve">  </w:t>
      </w:r>
      <w:r w:rsidR="002D34D8" w:rsidRPr="002D34D8">
        <w:rPr>
          <w:rFonts w:cs="Posterama"/>
          <w:b/>
          <w:bCs/>
        </w:rPr>
        <w:t xml:space="preserve"> </w:t>
      </w:r>
      <w:r w:rsidR="00754F95" w:rsidRPr="002D34D8">
        <w:rPr>
          <w:rFonts w:cs="Posterama"/>
          <w:b/>
          <w:bCs/>
        </w:rPr>
        <w:t xml:space="preserve"> </w:t>
      </w:r>
      <w:r w:rsidR="002D34D8" w:rsidRPr="002D34D8">
        <w:rPr>
          <w:rFonts w:cs="Posterama"/>
          <w:b/>
          <w:bCs/>
        </w:rPr>
        <w:t>3.678,00</w:t>
      </w:r>
      <w:r w:rsidRPr="002D34D8">
        <w:rPr>
          <w:rFonts w:cs="Posterama"/>
          <w:b/>
          <w:bCs/>
        </w:rPr>
        <w:t xml:space="preserve"> zł</w:t>
      </w:r>
    </w:p>
    <w:p w14:paraId="0B8D6DCE" w14:textId="16748AAE"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2.    </w:t>
      </w:r>
      <w:r w:rsidR="00E858EC" w:rsidRPr="002D34D8">
        <w:rPr>
          <w:rFonts w:cs="Posterama"/>
          <w:b/>
          <w:bCs/>
        </w:rPr>
        <w:t xml:space="preserve">    </w:t>
      </w:r>
      <w:r w:rsidRPr="002D34D8">
        <w:rPr>
          <w:rFonts w:cs="Posterama"/>
          <w:b/>
          <w:bCs/>
        </w:rPr>
        <w:t xml:space="preserve">  </w:t>
      </w:r>
      <w:r w:rsidR="002D34D8" w:rsidRPr="002D34D8">
        <w:rPr>
          <w:rFonts w:cs="Posterama"/>
          <w:b/>
          <w:bCs/>
        </w:rPr>
        <w:t xml:space="preserve">    732,00</w:t>
      </w:r>
      <w:r w:rsidRPr="002D34D8">
        <w:rPr>
          <w:rFonts w:cs="Posterama"/>
          <w:b/>
          <w:bCs/>
        </w:rPr>
        <w:t xml:space="preserve"> zł</w:t>
      </w:r>
    </w:p>
    <w:p w14:paraId="4BBA3AD2" w14:textId="72A102A2"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3.      </w:t>
      </w:r>
      <w:r w:rsidR="00E858EC" w:rsidRPr="002D34D8">
        <w:rPr>
          <w:rFonts w:cs="Posterama"/>
          <w:b/>
          <w:bCs/>
        </w:rPr>
        <w:t xml:space="preserve">    </w:t>
      </w:r>
      <w:r w:rsidR="002D34D8" w:rsidRPr="002D34D8">
        <w:rPr>
          <w:rFonts w:cs="Posterama"/>
          <w:b/>
          <w:bCs/>
        </w:rPr>
        <w:t>9.086,00</w:t>
      </w:r>
      <w:r w:rsidRPr="002D34D8">
        <w:rPr>
          <w:rFonts w:cs="Posterama"/>
          <w:b/>
          <w:bCs/>
        </w:rPr>
        <w:t xml:space="preserve"> zł</w:t>
      </w:r>
    </w:p>
    <w:p w14:paraId="426F72F7" w14:textId="559A0689"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4.    </w:t>
      </w:r>
      <w:r w:rsidR="00E858EC" w:rsidRPr="002D34D8">
        <w:rPr>
          <w:rFonts w:cs="Posterama"/>
          <w:b/>
          <w:bCs/>
        </w:rPr>
        <w:t xml:space="preserve">    </w:t>
      </w:r>
      <w:r w:rsidRPr="002D34D8">
        <w:rPr>
          <w:rFonts w:cs="Posterama"/>
          <w:b/>
          <w:bCs/>
        </w:rPr>
        <w:t xml:space="preserve">  </w:t>
      </w:r>
      <w:r w:rsidR="002D34D8" w:rsidRPr="002D34D8">
        <w:rPr>
          <w:rFonts w:cs="Posterama"/>
          <w:b/>
          <w:bCs/>
        </w:rPr>
        <w:t>2.433,00</w:t>
      </w:r>
      <w:r w:rsidRPr="002D34D8">
        <w:rPr>
          <w:rFonts w:cs="Posterama"/>
          <w:b/>
          <w:bCs/>
        </w:rPr>
        <w:t xml:space="preserve"> zł</w:t>
      </w:r>
    </w:p>
    <w:p w14:paraId="489A3E0E" w14:textId="0FF8FA86"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5.      </w:t>
      </w:r>
      <w:r w:rsidR="00754F95" w:rsidRPr="002D34D8">
        <w:rPr>
          <w:rFonts w:cs="Posterama"/>
          <w:b/>
          <w:bCs/>
        </w:rPr>
        <w:t xml:space="preserve">   </w:t>
      </w:r>
      <w:r w:rsidR="002D34D8" w:rsidRPr="002D34D8">
        <w:rPr>
          <w:rFonts w:cs="Posterama"/>
          <w:b/>
          <w:bCs/>
        </w:rPr>
        <w:t xml:space="preserve">    </w:t>
      </w:r>
      <w:r w:rsidR="00754F95" w:rsidRPr="002D34D8">
        <w:rPr>
          <w:rFonts w:cs="Posterama"/>
          <w:b/>
          <w:bCs/>
        </w:rPr>
        <w:t xml:space="preserve"> </w:t>
      </w:r>
      <w:r w:rsidR="002D34D8" w:rsidRPr="002D34D8">
        <w:rPr>
          <w:rFonts w:cs="Posterama"/>
          <w:b/>
          <w:bCs/>
        </w:rPr>
        <w:t>291,00</w:t>
      </w:r>
      <w:r w:rsidRPr="002D34D8">
        <w:rPr>
          <w:rFonts w:cs="Posterama"/>
          <w:b/>
          <w:bCs/>
        </w:rPr>
        <w:t xml:space="preserve"> zł</w:t>
      </w:r>
    </w:p>
    <w:p w14:paraId="42D0CB38" w14:textId="5DAF9AD4" w:rsidR="001A4FE0"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6</w:t>
      </w:r>
      <w:r w:rsidR="001A4FE0" w:rsidRPr="002D34D8">
        <w:rPr>
          <w:rFonts w:cs="Posterama"/>
          <w:b/>
          <w:bCs/>
        </w:rPr>
        <w:t xml:space="preserve">.   </w:t>
      </w:r>
      <w:r w:rsidR="002D34D8" w:rsidRPr="002D34D8">
        <w:rPr>
          <w:rFonts w:cs="Posterama"/>
          <w:b/>
          <w:bCs/>
        </w:rPr>
        <w:t xml:space="preserve">       1.050,00 zł</w:t>
      </w:r>
    </w:p>
    <w:p w14:paraId="5F10FE88" w14:textId="34D3A10A" w:rsidR="001A4FE0"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7 </w:t>
      </w:r>
      <w:r w:rsidR="001A4FE0" w:rsidRPr="002D34D8">
        <w:rPr>
          <w:rFonts w:cs="Posterama"/>
          <w:b/>
          <w:bCs/>
        </w:rPr>
        <w:t xml:space="preserve">. </w:t>
      </w:r>
      <w:r w:rsidR="00754F95" w:rsidRPr="002D34D8">
        <w:rPr>
          <w:rFonts w:cs="Posterama"/>
          <w:b/>
          <w:bCs/>
        </w:rPr>
        <w:t xml:space="preserve">        </w:t>
      </w:r>
      <w:r w:rsidR="00142883" w:rsidRPr="002D34D8">
        <w:rPr>
          <w:rFonts w:cs="Posterama"/>
          <w:b/>
          <w:bCs/>
        </w:rPr>
        <w:t xml:space="preserve"> </w:t>
      </w:r>
      <w:r w:rsidR="002D34D8" w:rsidRPr="002D34D8">
        <w:rPr>
          <w:rFonts w:cs="Posterama"/>
          <w:b/>
          <w:bCs/>
        </w:rPr>
        <w:t xml:space="preserve">   134,00</w:t>
      </w:r>
      <w:r w:rsidR="00754F95" w:rsidRPr="002D34D8">
        <w:rPr>
          <w:rFonts w:cs="Posterama"/>
          <w:b/>
          <w:bCs/>
        </w:rPr>
        <w:t xml:space="preserve"> zł</w:t>
      </w:r>
    </w:p>
    <w:p w14:paraId="604B6E22" w14:textId="35D5D74C" w:rsidR="00585B91"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8</w:t>
      </w:r>
      <w:r w:rsidR="00585B91" w:rsidRPr="002D34D8">
        <w:rPr>
          <w:rFonts w:cs="Posterama"/>
          <w:b/>
          <w:bCs/>
        </w:rPr>
        <w:t xml:space="preserve">.    </w:t>
      </w:r>
      <w:r w:rsidR="00E858EC" w:rsidRPr="002D34D8">
        <w:rPr>
          <w:rFonts w:cs="Posterama"/>
          <w:b/>
          <w:bCs/>
        </w:rPr>
        <w:t xml:space="preserve">   </w:t>
      </w:r>
      <w:r w:rsidR="002D34D8" w:rsidRPr="002D34D8">
        <w:rPr>
          <w:rFonts w:cs="Posterama"/>
          <w:b/>
          <w:bCs/>
        </w:rPr>
        <w:t xml:space="preserve">       435,00</w:t>
      </w:r>
      <w:r w:rsidR="00585B91" w:rsidRPr="002D34D8">
        <w:rPr>
          <w:rFonts w:cs="Posterama"/>
          <w:b/>
          <w:bCs/>
        </w:rPr>
        <w:t xml:space="preserve"> zł</w:t>
      </w:r>
    </w:p>
    <w:p w14:paraId="48CD0064" w14:textId="03DA8EF2" w:rsidR="00585B91"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9</w:t>
      </w:r>
      <w:r w:rsidR="00585B91" w:rsidRPr="002D34D8">
        <w:rPr>
          <w:rFonts w:cs="Posterama"/>
          <w:b/>
          <w:bCs/>
        </w:rPr>
        <w:t xml:space="preserve">.        </w:t>
      </w:r>
      <w:r w:rsidR="002D34D8" w:rsidRPr="002D34D8">
        <w:rPr>
          <w:rFonts w:cs="Posterama"/>
          <w:b/>
          <w:bCs/>
        </w:rPr>
        <w:t>11.853,00</w:t>
      </w:r>
      <w:r w:rsidR="00585B91" w:rsidRPr="002D34D8">
        <w:rPr>
          <w:rFonts w:cs="Posterama"/>
          <w:b/>
          <w:bCs/>
        </w:rPr>
        <w:t xml:space="preserve"> zł</w:t>
      </w:r>
    </w:p>
    <w:p w14:paraId="767D32D2" w14:textId="040CCD79" w:rsidR="00C972C4" w:rsidRPr="00C972C4" w:rsidRDefault="00C972C4" w:rsidP="00585B91">
      <w:pPr>
        <w:widowControl w:val="0"/>
        <w:autoSpaceDE w:val="0"/>
        <w:autoSpaceDN w:val="0"/>
        <w:adjustRightInd w:val="0"/>
        <w:spacing w:after="0" w:line="240" w:lineRule="auto"/>
        <w:ind w:left="550"/>
        <w:jc w:val="both"/>
        <w:textAlignment w:val="baseline"/>
        <w:rPr>
          <w:rFonts w:cs="Posterama"/>
          <w:b/>
          <w:bCs/>
          <w:color w:val="FF0000"/>
        </w:rPr>
      </w:pPr>
      <w:r w:rsidRPr="00C972C4">
        <w:rPr>
          <w:rFonts w:cs="Posterama"/>
          <w:b/>
          <w:bCs/>
          <w:color w:val="FF0000"/>
        </w:rPr>
        <w:t xml:space="preserve">10.  nie jest wymagane </w:t>
      </w:r>
    </w:p>
    <w:p w14:paraId="3C1395AE" w14:textId="7B624562" w:rsidR="00C972C4" w:rsidRPr="00C972C4" w:rsidRDefault="00C972C4" w:rsidP="00585B91">
      <w:pPr>
        <w:widowControl w:val="0"/>
        <w:autoSpaceDE w:val="0"/>
        <w:autoSpaceDN w:val="0"/>
        <w:adjustRightInd w:val="0"/>
        <w:spacing w:after="0" w:line="240" w:lineRule="auto"/>
        <w:ind w:left="550"/>
        <w:jc w:val="both"/>
        <w:textAlignment w:val="baseline"/>
        <w:rPr>
          <w:rFonts w:cs="Posterama"/>
          <w:b/>
          <w:bCs/>
          <w:color w:val="FF0000"/>
        </w:rPr>
      </w:pPr>
      <w:r w:rsidRPr="00C972C4">
        <w:rPr>
          <w:rFonts w:cs="Posterama"/>
          <w:b/>
          <w:bCs/>
          <w:color w:val="FF0000"/>
        </w:rPr>
        <w:t xml:space="preserve">11.            657,00 zł </w:t>
      </w:r>
    </w:p>
    <w:p w14:paraId="79F094E2" w14:textId="7700FFE0" w:rsidR="00FB3017" w:rsidRPr="00754F95"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1935B4"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7E5301EE" w:rsidR="00585B91" w:rsidRPr="00585B9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w:t>
      </w:r>
      <w:r w:rsidRPr="009D2AD5">
        <w:rPr>
          <w:rFonts w:cs="Posterama"/>
          <w:b/>
          <w:szCs w:val="18"/>
          <w:lang w:val="x-none" w:eastAsia="x-none"/>
        </w:rPr>
        <w:t xml:space="preserve">dnia </w:t>
      </w:r>
      <w:r w:rsidR="00F45C37" w:rsidRPr="00C7681E">
        <w:rPr>
          <w:rFonts w:cs="Posterama"/>
          <w:b/>
          <w:color w:val="FF0000"/>
          <w:szCs w:val="18"/>
          <w:lang w:eastAsia="x-none"/>
        </w:rPr>
        <w:t>1</w:t>
      </w:r>
      <w:r w:rsidR="00C7681E" w:rsidRPr="00C7681E">
        <w:rPr>
          <w:rFonts w:cs="Posterama"/>
          <w:b/>
          <w:color w:val="FF0000"/>
          <w:szCs w:val="18"/>
          <w:lang w:eastAsia="x-none"/>
        </w:rPr>
        <w:t>6</w:t>
      </w:r>
      <w:r w:rsidR="00F45C37" w:rsidRPr="00C7681E">
        <w:rPr>
          <w:rFonts w:cs="Posterama"/>
          <w:b/>
          <w:color w:val="FF0000"/>
          <w:szCs w:val="18"/>
          <w:lang w:eastAsia="x-none"/>
        </w:rPr>
        <w:t>.11.</w:t>
      </w:r>
      <w:r w:rsidR="00CF6C6D" w:rsidRPr="00C7681E">
        <w:rPr>
          <w:rFonts w:cs="Posterama"/>
          <w:b/>
          <w:color w:val="FF0000"/>
          <w:szCs w:val="18"/>
          <w:lang w:eastAsia="x-none"/>
        </w:rPr>
        <w:t>2023</w:t>
      </w:r>
      <w:r w:rsidRPr="00C7681E">
        <w:rPr>
          <w:rFonts w:cs="Posterama"/>
          <w:b/>
          <w:color w:val="FF0000"/>
          <w:szCs w:val="18"/>
          <w:lang w:eastAsia="x-none"/>
        </w:rPr>
        <w:t xml:space="preserve"> </w:t>
      </w:r>
      <w:r w:rsidRPr="00C7681E">
        <w:rPr>
          <w:rFonts w:cs="Posterama"/>
          <w:b/>
          <w:color w:val="FF0000"/>
          <w:szCs w:val="18"/>
          <w:lang w:val="x-none" w:eastAsia="x-none"/>
        </w:rPr>
        <w:t xml:space="preserve">r. </w:t>
      </w:r>
      <w:r w:rsidRPr="009D2AD5">
        <w:rPr>
          <w:rFonts w:cs="Posterama"/>
          <w:szCs w:val="18"/>
          <w:lang w:val="x-none" w:eastAsia="x-none"/>
        </w:rPr>
        <w:t xml:space="preserve">do </w:t>
      </w:r>
      <w:r w:rsidRPr="001935B4">
        <w:rPr>
          <w:rFonts w:cs="Posterama"/>
          <w:szCs w:val="18"/>
          <w:lang w:val="x-none" w:eastAsia="x-none"/>
        </w:rPr>
        <w:t xml:space="preserve">godz. </w:t>
      </w:r>
      <w:r w:rsidRPr="001935B4">
        <w:rPr>
          <w:rFonts w:cs="Posterama"/>
          <w:b/>
          <w:szCs w:val="18"/>
          <w:lang w:eastAsia="x-none"/>
        </w:rPr>
        <w:t>10</w:t>
      </w:r>
      <w:r w:rsidRPr="001935B4">
        <w:rPr>
          <w:rFonts w:cs="Posterama"/>
          <w:b/>
          <w:szCs w:val="18"/>
          <w:lang w:val="x-none" w:eastAsia="x-none"/>
        </w:rPr>
        <w:t>:00</w:t>
      </w:r>
      <w:r w:rsidRPr="001935B4">
        <w:rPr>
          <w:rFonts w:cs="Posterama"/>
          <w:szCs w:val="18"/>
          <w:lang w:val="x-none" w:eastAsia="x-none"/>
        </w:rPr>
        <w:t xml:space="preserve">. </w:t>
      </w:r>
    </w:p>
    <w:p w14:paraId="43423716" w14:textId="77777777"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lang w:val="x-none" w:eastAsia="x-none"/>
        </w:rPr>
        <w:t xml:space="preserve">Wadium wnoszone w pieniądzu należy </w:t>
      </w:r>
      <w:r w:rsidRPr="00F041AD">
        <w:rPr>
          <w:rFonts w:cs="Posterama"/>
          <w:lang w:eastAsia="x-none"/>
        </w:rPr>
        <w:t xml:space="preserve">wnieść przelewem </w:t>
      </w:r>
      <w:r w:rsidRPr="00F041AD">
        <w:rPr>
          <w:rFonts w:cs="Posterama"/>
          <w:lang w:val="x-none" w:eastAsia="x-none"/>
        </w:rPr>
        <w:t>na konto</w:t>
      </w:r>
      <w:r>
        <w:rPr>
          <w:rFonts w:cs="Posterama"/>
          <w:lang w:eastAsia="x-none"/>
        </w:rPr>
        <w:t>:</w:t>
      </w:r>
    </w:p>
    <w:p w14:paraId="5E4813CB" w14:textId="77777777" w:rsidR="00585B91" w:rsidRPr="00F041AD" w:rsidRDefault="00585B91" w:rsidP="00585B91">
      <w:pPr>
        <w:keepNext/>
        <w:ind w:left="567"/>
        <w:outlineLvl w:val="1"/>
        <w:rPr>
          <w:rFonts w:cs="Posterama"/>
          <w:lang w:eastAsia="x-none"/>
        </w:rPr>
      </w:pPr>
    </w:p>
    <w:p w14:paraId="0E2C41F1" w14:textId="77777777"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14:paraId="52EA834E" w14:textId="500BF36D"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t xml:space="preserve">z dopiskiem; </w:t>
      </w:r>
      <w:r w:rsidRPr="00F041AD">
        <w:rPr>
          <w:rFonts w:eastAsia="Cambria" w:cs="Cambria"/>
          <w:b/>
          <w:u w:val="single"/>
        </w:rPr>
        <w:t xml:space="preserve">Wadium- znak sprawy </w:t>
      </w:r>
      <w:r w:rsidRPr="00E160DB">
        <w:rPr>
          <w:rFonts w:eastAsia="Cambria" w:cs="Cambria"/>
          <w:b/>
          <w:u w:val="single"/>
        </w:rPr>
        <w:t>PN</w:t>
      </w:r>
      <w:r w:rsidR="002D34D8">
        <w:rPr>
          <w:rFonts w:eastAsia="Cambria" w:cs="Cambria"/>
          <w:b/>
          <w:u w:val="single"/>
        </w:rPr>
        <w:t xml:space="preserve"> 77</w:t>
      </w:r>
      <w:r w:rsidRPr="00AB19BD">
        <w:rPr>
          <w:rFonts w:eastAsia="Cambria" w:cs="Cambria"/>
          <w:b/>
          <w:u w:val="single"/>
        </w:rPr>
        <w:t>/202</w:t>
      </w:r>
      <w:r w:rsidR="00CF6C6D">
        <w:rPr>
          <w:rFonts w:eastAsia="Cambria" w:cs="Cambria"/>
          <w:b/>
          <w:u w:val="single"/>
        </w:rPr>
        <w:t>3</w:t>
      </w:r>
      <w:r w:rsidRPr="00AB19BD">
        <w:rPr>
          <w:rFonts w:eastAsia="Cambria" w:cs="Cambria"/>
          <w:b/>
          <w:u w:val="single"/>
        </w:rPr>
        <w:t xml:space="preserve"> </w:t>
      </w:r>
      <w:r w:rsidRPr="00F041AD">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lastRenderedPageBreak/>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w:t>
      </w:r>
      <w:proofErr w:type="spellStart"/>
      <w:r w:rsidRPr="00F041AD">
        <w:rPr>
          <w:rFonts w:cs="Posterama"/>
        </w:rPr>
        <w:t>p.z.p</w:t>
      </w:r>
      <w:proofErr w:type="spellEnd"/>
      <w:r w:rsidRPr="00F041AD">
        <w:rPr>
          <w:rFonts w:cs="Posterama"/>
        </w:rPr>
        <w:t>.</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w:t>
      </w:r>
      <w:proofErr w:type="spellStart"/>
      <w:r w:rsidRPr="00F041AD">
        <w:rPr>
          <w:rFonts w:eastAsia="Calibri" w:cs="Posterama"/>
          <w:lang w:eastAsia="en-US"/>
        </w:rPr>
        <w:t>p.z.p</w:t>
      </w:r>
      <w:proofErr w:type="spellEnd"/>
      <w:r w:rsidRPr="00F041AD">
        <w:rPr>
          <w:rFonts w:eastAsia="Calibri" w:cs="Posterama"/>
          <w:lang w:eastAsia="en-US"/>
        </w:rPr>
        <w:t>.</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4"/>
    <w:p w14:paraId="5FADAC9F" w14:textId="6AC518D5"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ofert - </w:t>
      </w:r>
      <w:r w:rsidRPr="001B4DAC">
        <w:rPr>
          <w:rFonts w:cs="Posterama"/>
          <w:b/>
          <w:bCs/>
        </w:rPr>
        <w:t xml:space="preserve">do godz. </w:t>
      </w:r>
      <w:r w:rsidR="009622FF" w:rsidRPr="001B4DAC">
        <w:rPr>
          <w:rFonts w:cs="Posterama"/>
          <w:b/>
          <w:bCs/>
        </w:rPr>
        <w:t>10</w:t>
      </w:r>
      <w:r w:rsidRPr="009D2AD5">
        <w:rPr>
          <w:rFonts w:cs="Posterama"/>
          <w:b/>
        </w:rPr>
        <w:t>:00</w:t>
      </w:r>
      <w:r w:rsidRPr="009D2AD5">
        <w:rPr>
          <w:rFonts w:cs="Posterama"/>
        </w:rPr>
        <w:t xml:space="preserve"> w dniu </w:t>
      </w:r>
      <w:r w:rsidR="00F45C37" w:rsidRPr="00C7681E">
        <w:rPr>
          <w:rFonts w:cs="Posterama"/>
          <w:b/>
          <w:color w:val="FF0000"/>
        </w:rPr>
        <w:t>1</w:t>
      </w:r>
      <w:r w:rsidR="00C7681E" w:rsidRPr="00C7681E">
        <w:rPr>
          <w:rFonts w:cs="Posterama"/>
          <w:b/>
          <w:color w:val="FF0000"/>
        </w:rPr>
        <w:t>6</w:t>
      </w:r>
      <w:r w:rsidR="00F45C37" w:rsidRPr="00C7681E">
        <w:rPr>
          <w:rFonts w:cs="Posterama"/>
          <w:b/>
          <w:color w:val="FF0000"/>
        </w:rPr>
        <w:t>.11.</w:t>
      </w:r>
      <w:r w:rsidRPr="00C7681E">
        <w:rPr>
          <w:rFonts w:cs="Posterama"/>
          <w:b/>
          <w:color w:val="FF0000"/>
        </w:rPr>
        <w:t>202</w:t>
      </w:r>
      <w:r w:rsidR="00CF6C6D" w:rsidRPr="00C7681E">
        <w:rPr>
          <w:rFonts w:cs="Posterama"/>
          <w:b/>
          <w:color w:val="FF0000"/>
        </w:rPr>
        <w:t>3</w:t>
      </w:r>
      <w:r w:rsidR="001B4DAC" w:rsidRPr="00C7681E">
        <w:rPr>
          <w:rFonts w:cs="Posterama"/>
          <w:b/>
          <w:color w:val="FF0000"/>
        </w:rPr>
        <w:t xml:space="preserve"> </w:t>
      </w:r>
      <w:r w:rsidRPr="00C7681E">
        <w:rPr>
          <w:rFonts w:cs="Posterama"/>
          <w:b/>
          <w:color w:val="FF0000"/>
        </w:rPr>
        <w:t>r.</w:t>
      </w:r>
    </w:p>
    <w:p w14:paraId="24C426AE" w14:textId="77777777" w:rsidR="00A51C5C" w:rsidRPr="009D2AD5" w:rsidRDefault="00A51C5C"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Oferty nie mogą zostać złożone po terminie, ponieważ platforma uniemożliwia ich złożenie po wyznaczonej dacie. Platforma daje możliwość złożenia oferty po terminie, co wynika z treści </w:t>
      </w:r>
      <w:r w:rsidRPr="009D2AD5">
        <w:rPr>
          <w:rFonts w:cs="Posterama"/>
          <w:b/>
          <w:bCs/>
        </w:rPr>
        <w:t>art. 226 ust. 1 pkt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mimo, iż </w:t>
      </w:r>
      <w:r w:rsidRPr="009D2AD5">
        <w:rPr>
          <w:rFonts w:cs="Posterama"/>
          <w:b/>
          <w:bCs/>
        </w:rPr>
        <w:t>art. 219 ust.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de facto zabrania wykonawcy złożenie oferty po terminie. </w:t>
      </w:r>
    </w:p>
    <w:p w14:paraId="140CAFAA" w14:textId="77777777" w:rsidR="005F7301" w:rsidRPr="009D2AD5" w:rsidRDefault="005F7301" w:rsidP="00F41DB4">
      <w:pPr>
        <w:pBdr>
          <w:top w:val="nil"/>
          <w:left w:val="nil"/>
          <w:bottom w:val="nil"/>
          <w:right w:val="nil"/>
          <w:between w:val="nil"/>
        </w:pBdr>
        <w:ind w:left="227"/>
        <w:rPr>
          <w:rFonts w:ascii="Cambria" w:eastAsia="Cambria" w:hAnsi="Cambria" w:cs="Cambria"/>
          <w:b/>
          <w:u w:val="single"/>
        </w:rPr>
      </w:pPr>
      <w:r w:rsidRPr="009D2AD5">
        <w:rPr>
          <w:rFonts w:ascii="Cambria" w:eastAsia="Cambria" w:hAnsi="Cambria" w:cs="Cambria"/>
          <w:b/>
        </w:rPr>
        <w:t xml:space="preserve">Szczegółowa instrukcja dla Wykonawców dotycząca złożenia oferty znajduje się na stronie internetowej pod adresami : </w:t>
      </w:r>
      <w:hyperlink r:id="rId16">
        <w:r w:rsidRPr="009D2AD5">
          <w:rPr>
            <w:rFonts w:ascii="Cambria" w:eastAsia="Cambria" w:hAnsi="Cambria" w:cs="Cambria"/>
            <w:b/>
            <w:u w:val="single"/>
          </w:rPr>
          <w:t>https://platformazakupowa.pl/strona/1-regulamin</w:t>
        </w:r>
      </w:hyperlink>
      <w:r w:rsidR="00F41DB4" w:rsidRPr="009D2AD5">
        <w:rPr>
          <w:rFonts w:ascii="Cambria" w:eastAsia="Cambria" w:hAnsi="Cambria" w:cs="Cambria"/>
          <w:b/>
          <w:u w:val="single"/>
        </w:rPr>
        <w:t xml:space="preserve"> </w:t>
      </w:r>
      <w:r w:rsidR="009C74AA" w:rsidRPr="009D2AD5">
        <w:rPr>
          <w:rFonts w:ascii="Cambria" w:eastAsia="Cambria" w:hAnsi="Cambria" w:cs="Cambria"/>
        </w:rPr>
        <w:t xml:space="preserve"> </w:t>
      </w:r>
      <w:r w:rsidRPr="009D2AD5">
        <w:rPr>
          <w:rFonts w:ascii="Cambria" w:eastAsia="Cambria" w:hAnsi="Cambria" w:cs="Cambria"/>
          <w:b/>
        </w:rPr>
        <w:t xml:space="preserve">oraz  </w:t>
      </w:r>
      <w:hyperlink r:id="rId17">
        <w:r w:rsidRPr="009D2AD5">
          <w:rPr>
            <w:rFonts w:ascii="Cambria" w:eastAsia="Cambria" w:hAnsi="Cambria" w:cs="Cambria"/>
            <w:b/>
            <w:u w:val="single"/>
          </w:rPr>
          <w:t>https://platformazakupowa.pl/strona/45-instrukcje</w:t>
        </w:r>
      </w:hyperlink>
      <w:r w:rsidRPr="009D2AD5">
        <w:rPr>
          <w:rFonts w:ascii="Cambria" w:eastAsia="Cambria" w:hAnsi="Cambria" w:cs="Cambria"/>
          <w:b/>
        </w:rPr>
        <w:t>.</w:t>
      </w:r>
    </w:p>
    <w:p w14:paraId="45BBC70D" w14:textId="77777777"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Miejscem otwarcia ofert jest siedziba Zamawiającego,</w:t>
      </w:r>
      <w:r w:rsidRPr="009D2AD5">
        <w:rPr>
          <w:rFonts w:cs="Posterama"/>
        </w:rPr>
        <w:t xml:space="preserve"> Dział Handlowy budynek Zarządu Spółki przy ulicy Wierzejewskiego 12 w Konstancinie Jeziornej.</w:t>
      </w:r>
    </w:p>
    <w:p w14:paraId="4FD023B3" w14:textId="5FA6F829"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Termin otwarcia ofert: </w:t>
      </w:r>
      <w:r w:rsidR="00F45C37" w:rsidRPr="00C7681E">
        <w:rPr>
          <w:rFonts w:cs="Posterama"/>
          <w:b/>
          <w:color w:val="FF0000"/>
        </w:rPr>
        <w:t>1</w:t>
      </w:r>
      <w:r w:rsidR="00C7681E" w:rsidRPr="00C7681E">
        <w:rPr>
          <w:rFonts w:cs="Posterama"/>
          <w:b/>
          <w:color w:val="FF0000"/>
        </w:rPr>
        <w:t>6</w:t>
      </w:r>
      <w:r w:rsidR="00F45C37" w:rsidRPr="00C7681E">
        <w:rPr>
          <w:rFonts w:cs="Posterama"/>
          <w:b/>
          <w:color w:val="FF0000"/>
        </w:rPr>
        <w:t>.11.</w:t>
      </w:r>
      <w:r w:rsidRPr="00C7681E">
        <w:rPr>
          <w:rFonts w:cs="Posterama"/>
          <w:b/>
          <w:color w:val="FF0000"/>
        </w:rPr>
        <w:t>202</w:t>
      </w:r>
      <w:r w:rsidR="00CF6C6D" w:rsidRPr="00C7681E">
        <w:rPr>
          <w:rFonts w:cs="Posterama"/>
          <w:b/>
          <w:color w:val="FF0000"/>
        </w:rPr>
        <w:t>3</w:t>
      </w:r>
      <w:r w:rsidRPr="00C7681E">
        <w:rPr>
          <w:rFonts w:cs="Posterama"/>
          <w:b/>
          <w:color w:val="FF0000"/>
        </w:rPr>
        <w:t xml:space="preserve"> r.,</w:t>
      </w:r>
      <w:r w:rsidRPr="00C7681E">
        <w:rPr>
          <w:rFonts w:cs="Posterama"/>
          <w:color w:val="FF0000"/>
        </w:rPr>
        <w:t xml:space="preserve"> </w:t>
      </w:r>
      <w:r w:rsidRPr="009D2AD5">
        <w:rPr>
          <w:rFonts w:cs="Posterama"/>
        </w:rPr>
        <w:t xml:space="preserve">o </w:t>
      </w:r>
      <w:r w:rsidRPr="00585B91">
        <w:rPr>
          <w:rFonts w:cs="Posterama"/>
        </w:rPr>
        <w:t xml:space="preserve">godzinie </w:t>
      </w:r>
      <w:r w:rsidR="009622FF" w:rsidRPr="00DA0CC5">
        <w:rPr>
          <w:rFonts w:cs="Posterama"/>
          <w:b/>
        </w:rPr>
        <w:t xml:space="preserve">10:30 </w:t>
      </w:r>
      <w:r w:rsidRPr="00DA0CC5">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lastRenderedPageBreak/>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w:t>
      </w:r>
      <w:proofErr w:type="spellStart"/>
      <w:r w:rsidRPr="00482E79">
        <w:rPr>
          <w:rFonts w:eastAsia="Cambria" w:cs="Cambria"/>
        </w:rPr>
        <w:t>p.z.p</w:t>
      </w:r>
      <w:proofErr w:type="spellEnd"/>
      <w:r w:rsidRPr="00482E79">
        <w:rPr>
          <w:rFonts w:eastAsia="Cambria" w:cs="Cambria"/>
        </w:rPr>
        <w:t xml:space="preserve">. oraz </w:t>
      </w:r>
    </w:p>
    <w:p w14:paraId="235FCB70"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E375307" w14:textId="77777777"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lastRenderedPageBreak/>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z </w:t>
      </w:r>
      <w:r w:rsidRPr="00227F82">
        <w:rPr>
          <w:rFonts w:eastAsia="Cambria" w:cs="Cambria"/>
          <w:b/>
        </w:rPr>
        <w:t>art.  109 ust. 1 pkt 5 – 10</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spełniający minimalne warunki określone w SWZ przez Zamawiającego w oparciu o przepisy z </w:t>
      </w:r>
      <w:r w:rsidRPr="00227F82">
        <w:rPr>
          <w:rFonts w:eastAsia="Cambria" w:cs="Cambria"/>
          <w:b/>
        </w:rPr>
        <w:t>art. 112 – art. 117</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w:t>
      </w:r>
      <w:proofErr w:type="spellStart"/>
      <w:r w:rsidRPr="00227F82">
        <w:rPr>
          <w:rFonts w:ascii="Cambria" w:hAnsi="Cambria" w:cs="Posterama"/>
        </w:rPr>
        <w:t>p.z.p</w:t>
      </w:r>
      <w:proofErr w:type="spellEnd"/>
      <w:r w:rsidRPr="00227F82">
        <w:rPr>
          <w:rFonts w:ascii="Cambria" w:hAnsi="Cambria"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w:t>
      </w:r>
      <w:proofErr w:type="spellStart"/>
      <w:r w:rsidRPr="00227F82">
        <w:rPr>
          <w:rFonts w:ascii="Cambria" w:hAnsi="Cambria" w:cs="Posterama"/>
          <w:bCs/>
        </w:rPr>
        <w:t>p.z.p</w:t>
      </w:r>
      <w:proofErr w:type="spellEnd"/>
      <w:r w:rsidRPr="00227F82">
        <w:rPr>
          <w:rFonts w:ascii="Cambria" w:hAnsi="Cambria" w:cs="Posterama"/>
          <w:bCs/>
        </w:rPr>
        <w:t>.,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 xml:space="preserve">ustawy z dnia 13 kwietnia 2022 r. o szczególnych rozwiązaniach w zakresie przeciwdziałania wspieraniu agresji </w:t>
      </w:r>
      <w:r w:rsidRPr="00227F82">
        <w:rPr>
          <w:rFonts w:ascii="Cambria" w:eastAsia="Cambria" w:hAnsi="Cambria" w:cs="Cambria"/>
          <w:bCs/>
        </w:rPr>
        <w:lastRenderedPageBreak/>
        <w:t>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w:t>
      </w:r>
      <w:r w:rsidR="0067325D" w:rsidRPr="001D588A">
        <w:rPr>
          <w:rFonts w:cs="Posterama"/>
        </w:rPr>
        <w:lastRenderedPageBreak/>
        <w:t>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6C78D9DC" w14:textId="77777777"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734AC973" w14:textId="77777777" w:rsidR="0067325D" w:rsidRPr="009622FF" w:rsidRDefault="0067325D" w:rsidP="00235C6C">
      <w:pPr>
        <w:jc w:val="both"/>
        <w:rPr>
          <w:rFonts w:cs="Posterama"/>
        </w:rPr>
      </w:pPr>
      <w:proofErr w:type="spellStart"/>
      <w:r w:rsidRPr="00764E06">
        <w:rPr>
          <w:rFonts w:cs="Posterama"/>
          <w:b/>
          <w:bCs/>
          <w:shd w:val="clear" w:color="auto" w:fill="FFFFFF"/>
        </w:rPr>
        <w:t>Ad.</w:t>
      </w:r>
      <w:r w:rsidR="00764E06" w:rsidRPr="00764E06">
        <w:rPr>
          <w:rFonts w:cs="Posterama"/>
          <w:b/>
          <w:bCs/>
          <w:shd w:val="clear" w:color="auto" w:fill="FFFFFF"/>
        </w:rPr>
        <w:t>B</w:t>
      </w:r>
      <w:proofErr w:type="spellEnd"/>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171F3CC9" w14:textId="77777777"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46BB62D" w14:textId="77777777"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1AC45E6" w14:textId="77777777" w:rsidR="00746398" w:rsidRPr="001D588A" w:rsidRDefault="00746398" w:rsidP="0079288B">
      <w:pPr>
        <w:pStyle w:val="Akapitzlist"/>
        <w:ind w:left="284"/>
      </w:pPr>
    </w:p>
    <w:p w14:paraId="6AB5C73C" w14:textId="77777777" w:rsidR="00197824" w:rsidRPr="00712C57" w:rsidRDefault="00197824" w:rsidP="00197824">
      <w:pPr>
        <w:numPr>
          <w:ilvl w:val="0"/>
          <w:numId w:val="20"/>
        </w:numPr>
        <w:spacing w:after="0" w:line="240" w:lineRule="auto"/>
        <w:jc w:val="both"/>
        <w:rPr>
          <w:rFonts w:ascii="Times New Roman" w:hAnsi="Times New Roman"/>
          <w:color w:val="FF0000"/>
        </w:rPr>
      </w:pPr>
      <w:r w:rsidRPr="00712C57">
        <w:rPr>
          <w:rFonts w:ascii="Times New Roman" w:hAnsi="Times New Roman"/>
          <w:color w:val="FF0000"/>
        </w:rPr>
        <w:lastRenderedPageBreak/>
        <w:t xml:space="preserve">Informacji z Krajowego Rejestru Karnego w zakresie: art. 108 ust. 1 pkt 1 i 2 </w:t>
      </w:r>
      <w:proofErr w:type="spellStart"/>
      <w:r w:rsidRPr="00712C57">
        <w:rPr>
          <w:rFonts w:ascii="Times New Roman" w:hAnsi="Times New Roman"/>
          <w:color w:val="FF0000"/>
        </w:rPr>
        <w:t>p.z.p</w:t>
      </w:r>
      <w:proofErr w:type="spellEnd"/>
      <w:r w:rsidRPr="00712C57">
        <w:rPr>
          <w:rFonts w:ascii="Times New Roman" w:hAnsi="Times New Roman"/>
          <w:color w:val="FF0000"/>
        </w:rPr>
        <w:t xml:space="preserve">., art. 108 ust. 1 pkt 4 </w:t>
      </w:r>
      <w:proofErr w:type="spellStart"/>
      <w:r w:rsidRPr="00712C57">
        <w:rPr>
          <w:rFonts w:ascii="Times New Roman" w:hAnsi="Times New Roman"/>
          <w:color w:val="FF0000"/>
        </w:rPr>
        <w:t>p.z.p</w:t>
      </w:r>
      <w:proofErr w:type="spellEnd"/>
      <w:r w:rsidRPr="00712C57">
        <w:rPr>
          <w:rFonts w:ascii="Times New Roman" w:hAnsi="Times New Roman"/>
          <w:color w:val="FF0000"/>
        </w:rPr>
        <w:t>., odnośnie orzeczenia zakazu ubiegania się o zamówienie publiczne tytułem środka karnego - wystawioną nie wcześniej niż 6 miesięcy przed jej złożeniem,</w:t>
      </w:r>
    </w:p>
    <w:p w14:paraId="748F5E8B"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77777777" w:rsidR="005F7301" w:rsidRPr="00820A07" w:rsidRDefault="005F7301" w:rsidP="00651A20">
      <w:pPr>
        <w:pStyle w:val="Akapitzlist"/>
        <w:numPr>
          <w:ilvl w:val="0"/>
          <w:numId w:val="32"/>
        </w:numPr>
        <w:jc w:val="both"/>
        <w:rPr>
          <w:rFonts w:cs="Posterama"/>
          <w:b/>
          <w:bCs/>
        </w:rPr>
      </w:pPr>
      <w:r w:rsidRPr="00820A07">
        <w:rPr>
          <w:rFonts w:cs="Posterama"/>
        </w:rPr>
        <w:lastRenderedPageBreak/>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18B9143A" w14:textId="77777777"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lastRenderedPageBreak/>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lastRenderedPageBreak/>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lastRenderedPageBreak/>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xml:space="preserve">–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5" w:name="_Hlk68241284"/>
      <w:r w:rsidRPr="00C635FC">
        <w:rPr>
          <w:rFonts w:ascii="Cambria" w:eastAsia="Cambria" w:hAnsi="Cambria" w:cs="Cambria"/>
          <w:sz w:val="24"/>
          <w:szCs w:val="24"/>
        </w:rPr>
        <w:t>Formularz asortymentowo-cenowy oraz opis przedmiotu zamówienia.</w:t>
      </w:r>
    </w:p>
    <w:bookmarkEnd w:id="5"/>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 xml:space="preserve">Oświadczenie dotyczące przesłanek z art. 7 ust. 1 pkt 1, 2 i 3 ustawy z dnia 13 kwietnia 2022 r. o szczególnych rozwiązaniach w zakresie przeciwdziałania wspieraniu </w:t>
      </w:r>
      <w:r w:rsidRPr="00C92A06">
        <w:rPr>
          <w:rFonts w:ascii="Cambria" w:eastAsia="Cambria" w:hAnsi="Cambria"/>
          <w:sz w:val="24"/>
          <w:szCs w:val="24"/>
        </w:rPr>
        <w:lastRenderedPageBreak/>
        <w:t>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4388F87E"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sidR="001E15B3">
        <w:rPr>
          <w:rFonts w:ascii="Cambria" w:eastAsia="Cambria" w:hAnsi="Cambria" w:cs="Cambria"/>
        </w:rPr>
        <w:t>2</w:t>
      </w:r>
      <w:r w:rsidR="002D34D8">
        <w:rPr>
          <w:rFonts w:ascii="Cambria" w:eastAsia="Cambria" w:hAnsi="Cambria" w:cs="Cambria"/>
        </w:rPr>
        <w:t>3</w:t>
      </w:r>
      <w:r w:rsidR="001E15B3">
        <w:rPr>
          <w:rFonts w:ascii="Cambria" w:eastAsia="Cambria" w:hAnsi="Cambria" w:cs="Cambria"/>
        </w:rPr>
        <w:t xml:space="preserve"> poz. </w:t>
      </w:r>
      <w:r w:rsidR="002D34D8">
        <w:rPr>
          <w:rFonts w:ascii="Cambria" w:eastAsia="Cambria" w:hAnsi="Cambria" w:cs="Cambria"/>
        </w:rPr>
        <w:t>1605</w:t>
      </w:r>
      <w:r w:rsidR="00864275">
        <w:rPr>
          <w:rFonts w:ascii="Cambria" w:eastAsia="Cambria" w:hAnsi="Cambria" w:cs="Cambria"/>
        </w:rPr>
        <w:t xml:space="preserve"> z dnia </w:t>
      </w:r>
      <w:r w:rsidR="002D34D8">
        <w:rPr>
          <w:rFonts w:ascii="Cambria" w:eastAsia="Cambria" w:hAnsi="Cambria" w:cs="Cambria"/>
        </w:rPr>
        <w:t>2023.08.14</w:t>
      </w:r>
      <w:r w:rsidR="001E15B3">
        <w:rPr>
          <w:rFonts w:ascii="Cambria" w:eastAsia="Cambria" w:hAnsi="Cambria" w:cs="Cambria"/>
        </w:rPr>
        <w:t xml:space="preserve">) </w:t>
      </w:r>
      <w:r w:rsidRPr="00416854">
        <w:rPr>
          <w:rFonts w:ascii="Cambria" w:eastAsia="Cambria" w:hAnsi="Cambria" w:cs="Cambria"/>
        </w:rPr>
        <w:t xml:space="preserve">o sygnaturze: </w:t>
      </w:r>
      <w:r w:rsidR="002B0D80">
        <w:rPr>
          <w:rFonts w:ascii="Cambria" w:eastAsia="Cambria" w:hAnsi="Cambria" w:cs="Cambria"/>
          <w:b/>
          <w:bCs/>
        </w:rPr>
        <w:t>PN</w:t>
      </w:r>
      <w:r w:rsidRPr="00416854">
        <w:rPr>
          <w:rFonts w:ascii="Cambria" w:eastAsia="Cambria" w:hAnsi="Cambria" w:cs="Cambria"/>
          <w:b/>
          <w:bCs/>
        </w:rPr>
        <w:t xml:space="preserve">- </w:t>
      </w:r>
      <w:r w:rsidR="002D34D8">
        <w:rPr>
          <w:rFonts w:ascii="Cambria" w:eastAsia="Cambria" w:hAnsi="Cambria" w:cs="Cambria"/>
          <w:b/>
          <w:bCs/>
        </w:rPr>
        <w:t>77</w:t>
      </w:r>
      <w:r w:rsidR="001E15B3">
        <w:rPr>
          <w:rFonts w:ascii="Cambria" w:eastAsia="Cambria" w:hAnsi="Cambria" w:cs="Cambria"/>
          <w:b/>
          <w:bCs/>
        </w:rPr>
        <w:t xml:space="preserve">/2023 </w:t>
      </w:r>
      <w:r w:rsidRPr="00416854">
        <w:rPr>
          <w:rFonts w:ascii="Cambria" w:eastAsia="Cambria" w:hAnsi="Cambria" w:cs="Cambria"/>
        </w:rPr>
        <w:t xml:space="preserve"> Dostawa </w:t>
      </w:r>
      <w:r w:rsidR="00B564AD">
        <w:rPr>
          <w:rFonts w:ascii="Cambria" w:eastAsia="Cambria" w:hAnsi="Cambria" w:cs="Cambria"/>
        </w:rPr>
        <w:t>wyrobów medycznych (</w:t>
      </w:r>
      <w:r w:rsidR="002D34D8">
        <w:rPr>
          <w:rFonts w:ascii="Cambria" w:eastAsia="Cambria" w:hAnsi="Cambria" w:cs="Cambria"/>
        </w:rPr>
        <w:t>urologicznych</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14:paraId="2E956BAD"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E424D07"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091E7EE"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87B35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C4523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B93550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E330010"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5596109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9078C8E"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1A80EA9"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74732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16D032E"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77777777" w:rsidR="00463B66" w:rsidRPr="00416854" w:rsidRDefault="00463B66" w:rsidP="00C9311B">
      <w:pPr>
        <w:pBdr>
          <w:top w:val="nil"/>
          <w:left w:val="nil"/>
          <w:bottom w:val="nil"/>
          <w:right w:val="nil"/>
          <w:between w:val="nil"/>
        </w:pBdr>
      </w:pPr>
    </w:p>
    <w:p w14:paraId="009AFD40" w14:textId="17226593"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lastRenderedPageBreak/>
        <w:t>FORMULARZ   OFERTOWY</w:t>
      </w:r>
      <w:r w:rsidRPr="00A75446">
        <w:rPr>
          <w:rFonts w:ascii="Cambria" w:eastAsia="Cambria" w:hAnsi="Cambria" w:cs="Cambria"/>
        </w:rPr>
        <w:t xml:space="preserve"> </w:t>
      </w:r>
      <w:r w:rsidRPr="00A75446">
        <w:rPr>
          <w:rFonts w:ascii="Cambria" w:eastAsia="Cambria" w:hAnsi="Cambria" w:cs="Cambria"/>
          <w:b/>
        </w:rPr>
        <w:t>PN</w:t>
      </w:r>
      <w:r w:rsidR="001E15B3">
        <w:rPr>
          <w:rFonts w:ascii="Cambria" w:eastAsia="Cambria" w:hAnsi="Cambria" w:cs="Cambria"/>
          <w:b/>
        </w:rPr>
        <w:t xml:space="preserve"> </w:t>
      </w:r>
      <w:r w:rsidR="002D34D8">
        <w:rPr>
          <w:rFonts w:ascii="Cambria" w:eastAsia="Cambria" w:hAnsi="Cambria" w:cs="Cambria"/>
          <w:b/>
        </w:rPr>
        <w:t>77</w:t>
      </w:r>
      <w:r w:rsidR="00B55B43">
        <w:rPr>
          <w:rFonts w:ascii="Cambria" w:eastAsia="Cambria" w:hAnsi="Cambria" w:cs="Cambria"/>
          <w:b/>
        </w:rPr>
        <w:t>/</w:t>
      </w:r>
      <w:r w:rsidRPr="00A75446">
        <w:rPr>
          <w:rFonts w:ascii="Cambria" w:eastAsia="Cambria" w:hAnsi="Cambria" w:cs="Cambria"/>
          <w:b/>
        </w:rPr>
        <w:t>20</w:t>
      </w:r>
      <w:r>
        <w:rPr>
          <w:rFonts w:ascii="Cambria" w:eastAsia="Cambria" w:hAnsi="Cambria" w:cs="Cambria"/>
          <w:b/>
        </w:rPr>
        <w:t>2</w:t>
      </w:r>
      <w:r w:rsidR="001E15B3">
        <w:rPr>
          <w:rFonts w:ascii="Cambria" w:eastAsia="Cambria" w:hAnsi="Cambria" w:cs="Cambria"/>
          <w:b/>
        </w:rPr>
        <w:t>3</w:t>
      </w:r>
    </w:p>
    <w:p w14:paraId="54F22364" w14:textId="57B2371D"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6"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2D34D8">
        <w:rPr>
          <w:rFonts w:ascii="Cambria" w:eastAsia="Cambria" w:hAnsi="Cambria" w:cs="Cambria"/>
          <w:color w:val="000000"/>
        </w:rPr>
        <w:t>urologicznych</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6"/>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7"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7"/>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E7045EB" w14:textId="7E380D00" w:rsidR="00C972C4" w:rsidRP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C972C4">
        <w:rPr>
          <w:rFonts w:ascii="Cambria" w:eastAsia="Cambria" w:hAnsi="Cambria" w:cs="Cambria"/>
          <w:color w:val="FF0000"/>
        </w:rPr>
        <w:t xml:space="preserve">Pakiet nr </w:t>
      </w:r>
      <w:r w:rsidRPr="00C972C4">
        <w:rPr>
          <w:rFonts w:ascii="Cambria" w:eastAsia="Cambria" w:hAnsi="Cambria" w:cs="Cambria"/>
          <w:b/>
          <w:color w:val="FF0000"/>
        </w:rPr>
        <w:t>10</w:t>
      </w:r>
      <w:r w:rsidRPr="00C972C4">
        <w:rPr>
          <w:rFonts w:ascii="Cambria" w:eastAsia="Cambria" w:hAnsi="Cambria" w:cs="Cambria"/>
          <w:color w:val="FF0000"/>
        </w:rPr>
        <w:t xml:space="preserve"> – netto ………………………………………. *  brutto ……………………………………………. *</w:t>
      </w:r>
    </w:p>
    <w:p w14:paraId="54370536" w14:textId="77777777" w:rsidR="00C972C4" w:rsidRP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C972C4">
        <w:rPr>
          <w:rFonts w:ascii="Cambria" w:eastAsia="Cambria" w:hAnsi="Cambria" w:cs="Cambria"/>
          <w:color w:val="FF0000"/>
        </w:rPr>
        <w:t xml:space="preserve">Słownie brutto: …………………………………………………………………………………………………………* </w:t>
      </w:r>
    </w:p>
    <w:p w14:paraId="55A32434" w14:textId="20247BC2" w:rsidR="00C972C4" w:rsidRP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C972C4">
        <w:rPr>
          <w:rFonts w:ascii="Cambria" w:eastAsia="Cambria" w:hAnsi="Cambria" w:cs="Cambria"/>
          <w:color w:val="FF0000"/>
        </w:rPr>
        <w:t xml:space="preserve">Pakiet nr </w:t>
      </w:r>
      <w:r w:rsidRPr="00C972C4">
        <w:rPr>
          <w:rFonts w:ascii="Cambria" w:eastAsia="Cambria" w:hAnsi="Cambria" w:cs="Cambria"/>
          <w:b/>
          <w:color w:val="FF0000"/>
        </w:rPr>
        <w:t>11</w:t>
      </w:r>
      <w:r w:rsidRPr="00C972C4">
        <w:rPr>
          <w:rFonts w:ascii="Cambria" w:eastAsia="Cambria" w:hAnsi="Cambria" w:cs="Cambria"/>
          <w:color w:val="FF0000"/>
        </w:rPr>
        <w:t xml:space="preserve"> – netto ………………………………………. *  brutto ……………………………………………. *</w:t>
      </w:r>
    </w:p>
    <w:p w14:paraId="5C7C0FA0" w14:textId="0E551C78" w:rsidR="00C972C4" w:rsidRP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C972C4">
        <w:rPr>
          <w:rFonts w:ascii="Cambria" w:eastAsia="Cambria" w:hAnsi="Cambria" w:cs="Cambria"/>
          <w:color w:val="FF0000"/>
        </w:rPr>
        <w:t xml:space="preserve">Słownie brutto: …………………………………………………………………………………………………………* </w:t>
      </w:r>
    </w:p>
    <w:p w14:paraId="5DAF1F2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5A543F57"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14:paraId="6D0ECF9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0CCCDDAF" w14:textId="77777777" w:rsidR="00E858EC" w:rsidRDefault="00E858EC" w:rsidP="002B0D80">
      <w:pPr>
        <w:spacing w:line="276" w:lineRule="auto"/>
        <w:rPr>
          <w:rFonts w:ascii="Georgia" w:eastAsia="Cambria" w:hAnsi="Georgia" w:cs="Cambria"/>
          <w:b/>
        </w:rPr>
      </w:pPr>
    </w:p>
    <w:p w14:paraId="59CA8004" w14:textId="77777777" w:rsidR="001E15B3" w:rsidRDefault="001E15B3" w:rsidP="002B0D80">
      <w:pPr>
        <w:spacing w:line="276" w:lineRule="auto"/>
        <w:rPr>
          <w:rFonts w:ascii="Georgia" w:eastAsia="Cambria" w:hAnsi="Georgia" w:cs="Cambria"/>
          <w:b/>
        </w:rPr>
      </w:pPr>
    </w:p>
    <w:p w14:paraId="25745319" w14:textId="77777777"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lastRenderedPageBreak/>
        <w:t xml:space="preserve">    </w:t>
      </w:r>
      <w:r w:rsidRPr="00DF4C24">
        <w:rPr>
          <w:rFonts w:ascii="Georgia" w:eastAsia="Cambria" w:hAnsi="Georgia" w:cs="Cambria"/>
          <w:b/>
        </w:rPr>
        <w:t xml:space="preserve">Załącznik nr 4 do SWZ </w:t>
      </w:r>
    </w:p>
    <w:p w14:paraId="7AA4A7A4" w14:textId="77777777" w:rsidR="002B0D80" w:rsidRPr="00922084" w:rsidRDefault="002B0D80" w:rsidP="002B0D80">
      <w:pPr>
        <w:spacing w:line="276" w:lineRule="auto"/>
        <w:rPr>
          <w:rFonts w:ascii="Georgia" w:eastAsia="Cambria" w:hAnsi="Georgia" w:cs="Cambria"/>
          <w:b/>
        </w:rPr>
      </w:pPr>
    </w:p>
    <w:p w14:paraId="19C03C4F" w14:textId="68A48DBE"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2D34D8">
        <w:rPr>
          <w:rFonts w:ascii="Georgia" w:hAnsi="Georgia" w:cs="Tahoma"/>
        </w:rPr>
        <w:t>77</w:t>
      </w:r>
      <w:r w:rsidRPr="00922084">
        <w:rPr>
          <w:rFonts w:ascii="Georgia" w:hAnsi="Georgia" w:cs="Tahoma"/>
        </w:rPr>
        <w:t>/202</w:t>
      </w:r>
      <w:r w:rsidR="001E15B3">
        <w:rPr>
          <w:rFonts w:ascii="Georgia" w:hAnsi="Georgia" w:cs="Tahoma"/>
        </w:rPr>
        <w:t>3</w:t>
      </w:r>
    </w:p>
    <w:p w14:paraId="7ED674BE" w14:textId="77777777" w:rsidR="002B0D80" w:rsidRPr="00922084" w:rsidRDefault="002B0D80" w:rsidP="002B0D80">
      <w:pPr>
        <w:suppressAutoHyphens/>
        <w:spacing w:line="276" w:lineRule="auto"/>
        <w:ind w:left="283"/>
        <w:rPr>
          <w:rFonts w:ascii="Georgia" w:hAnsi="Georgia" w:cs="Tahoma"/>
          <w:lang w:eastAsia="ar-SA"/>
        </w:rPr>
      </w:pPr>
    </w:p>
    <w:p w14:paraId="04499942" w14:textId="31C07D9E"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w:t>
      </w:r>
      <w:r w:rsidR="00C02F07">
        <w:rPr>
          <w:rFonts w:ascii="Georgia" w:hAnsi="Georgia" w:cs="Tahoma"/>
          <w:b/>
          <w:lang w:eastAsia="ar-SA"/>
        </w:rPr>
        <w:t>3</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1E15B3">
        <w:rPr>
          <w:rFonts w:ascii="Georgia" w:eastAsia="Cambria" w:hAnsi="Georgia" w:cs="Cambria"/>
        </w:rPr>
        <w:t>202</w:t>
      </w:r>
      <w:r w:rsidR="002D34D8">
        <w:rPr>
          <w:rFonts w:ascii="Georgia" w:eastAsia="Cambria" w:hAnsi="Georgia" w:cs="Cambria"/>
        </w:rPr>
        <w:t>3</w:t>
      </w:r>
      <w:r w:rsidR="001E15B3">
        <w:rPr>
          <w:rFonts w:ascii="Georgia" w:eastAsia="Cambria" w:hAnsi="Georgia" w:cs="Cambria"/>
        </w:rPr>
        <w:t xml:space="preserve"> </w:t>
      </w:r>
      <w:r w:rsidRPr="00922084">
        <w:rPr>
          <w:rFonts w:ascii="Georgia" w:eastAsia="Cambria" w:hAnsi="Georgia" w:cs="Cambria"/>
        </w:rPr>
        <w:t xml:space="preserve">poz. </w:t>
      </w:r>
      <w:r w:rsidR="001E15B3">
        <w:rPr>
          <w:rFonts w:ascii="Georgia" w:eastAsia="Cambria" w:hAnsi="Georgia" w:cs="Cambria"/>
        </w:rPr>
        <w:t>1</w:t>
      </w:r>
      <w:r w:rsidR="002D34D8">
        <w:rPr>
          <w:rFonts w:ascii="Georgia" w:eastAsia="Cambria" w:hAnsi="Georgia" w:cs="Cambria"/>
        </w:rPr>
        <w:t xml:space="preserve">605 </w:t>
      </w:r>
      <w:r w:rsidR="004B6C15">
        <w:rPr>
          <w:rFonts w:ascii="Georgia" w:eastAsia="Cambria" w:hAnsi="Georgia" w:cs="Cambria"/>
        </w:rPr>
        <w:t xml:space="preserve">z dnia </w:t>
      </w:r>
      <w:r w:rsidR="002D34D8">
        <w:rPr>
          <w:rFonts w:ascii="Georgia" w:eastAsia="Cambria" w:hAnsi="Georgia" w:cs="Cambria"/>
        </w:rPr>
        <w:t>2023.08.14</w:t>
      </w:r>
      <w:r w:rsidR="008A3ED4">
        <w:rPr>
          <w:rFonts w:ascii="Georgia" w:eastAsia="Cambria" w:hAnsi="Georgia" w:cs="Cambria"/>
        </w:rPr>
        <w:t>)</w:t>
      </w:r>
      <w:r w:rsidRPr="00922084">
        <w:rPr>
          <w:rFonts w:ascii="Georgia" w:eastAsia="Cambria" w:hAnsi="Georgia" w:cs="Cambria"/>
        </w:rPr>
        <w:t xml:space="preserve">, </w:t>
      </w:r>
      <w:r w:rsidRPr="00922084">
        <w:rPr>
          <w:rFonts w:ascii="Georgia" w:hAnsi="Georgia" w:cs="Tahoma"/>
          <w:lang w:eastAsia="ar-SA"/>
        </w:rPr>
        <w:t>pomiędzy:</w:t>
      </w:r>
    </w:p>
    <w:p w14:paraId="168932C0"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14:paraId="286CA4F3" w14:textId="77777777" w:rsidR="002B0D80" w:rsidRPr="00922084" w:rsidRDefault="002B0D80" w:rsidP="002B0D80">
      <w:pPr>
        <w:suppressAutoHyphens/>
        <w:spacing w:line="276" w:lineRule="auto"/>
        <w:jc w:val="both"/>
        <w:rPr>
          <w:rFonts w:ascii="Georgia" w:hAnsi="Georgia" w:cs="Tahoma"/>
          <w:lang w:eastAsia="ar-SA"/>
        </w:rPr>
      </w:pPr>
    </w:p>
    <w:p w14:paraId="6B00D6C4" w14:textId="77777777"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14:paraId="1A3C0AE7" w14:textId="77777777" w:rsid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14:paraId="47C758C9" w14:textId="77777777" w:rsidR="001E15B3" w:rsidRPr="002B0D80" w:rsidRDefault="001E15B3" w:rsidP="001E15B3">
      <w:pPr>
        <w:pStyle w:val="Akapitzlist"/>
        <w:spacing w:after="0" w:line="276" w:lineRule="auto"/>
        <w:rPr>
          <w:rFonts w:ascii="Georgia" w:hAnsi="Georgia"/>
        </w:rPr>
      </w:pPr>
    </w:p>
    <w:p w14:paraId="3E69AC8C"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14:paraId="770D5C76"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14:paraId="56A10065"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14:paraId="79990153" w14:textId="77777777"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7DD4B6CC" w14:textId="77777777"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6475B4CE" w14:textId="77777777"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14:paraId="12A6370E"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14:paraId="0D9ABD0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14:paraId="04516339"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14:paraId="41583A5A" w14:textId="77777777" w:rsidR="002B0D80" w:rsidRPr="00922084" w:rsidRDefault="002B0D80" w:rsidP="002B0D80">
      <w:pPr>
        <w:suppressAutoHyphens/>
        <w:spacing w:line="276" w:lineRule="auto"/>
        <w:ind w:left="283"/>
        <w:jc w:val="center"/>
        <w:rPr>
          <w:rFonts w:ascii="Georgia" w:hAnsi="Georgia" w:cs="Tahoma"/>
          <w:lang w:eastAsia="ar-SA"/>
        </w:rPr>
      </w:pPr>
    </w:p>
    <w:p w14:paraId="70C374D2" w14:textId="37F39B08"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2D34D8">
        <w:rPr>
          <w:rFonts w:ascii="Georgia" w:hAnsi="Georgia" w:cs="Tahoma"/>
          <w:b/>
          <w:lang w:eastAsia="ar-SA"/>
        </w:rPr>
        <w:t>77</w:t>
      </w:r>
      <w:r w:rsidRPr="00922084">
        <w:rPr>
          <w:rFonts w:ascii="Georgia" w:hAnsi="Georgia" w:cs="Tahoma"/>
          <w:b/>
          <w:lang w:eastAsia="ar-SA"/>
        </w:rPr>
        <w:t>/202</w:t>
      </w:r>
      <w:r w:rsidR="001E15B3">
        <w:rPr>
          <w:rFonts w:ascii="Georgia" w:hAnsi="Georgia" w:cs="Tahoma"/>
          <w:b/>
          <w:lang w:eastAsia="ar-SA"/>
        </w:rPr>
        <w:t>3</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14:paraId="15658C3C" w14:textId="15E15325"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w:t>
      </w:r>
      <w:r w:rsidR="002D34D8">
        <w:rPr>
          <w:rFonts w:ascii="Georgia" w:hAnsi="Georgia"/>
        </w:rPr>
        <w:t xml:space="preserve">z dnia 7 kwietnia 2022 r. o wyrobach medycznych (Dz. U. 2022 poz. 974 z </w:t>
      </w:r>
      <w:proofErr w:type="spellStart"/>
      <w:r w:rsidR="002D34D8">
        <w:rPr>
          <w:rFonts w:ascii="Georgia" w:hAnsi="Georgia"/>
        </w:rPr>
        <w:t>późn</w:t>
      </w:r>
      <w:proofErr w:type="spellEnd"/>
      <w:r w:rsidR="002D34D8">
        <w:rPr>
          <w:rFonts w:ascii="Georgia" w:hAnsi="Georgia"/>
        </w:rPr>
        <w:t>. zm.).</w:t>
      </w:r>
    </w:p>
    <w:p w14:paraId="73C19BA8"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922084">
        <w:rPr>
          <w:rFonts w:ascii="Georgia" w:hAnsi="Georgia" w:cs="Tahoma"/>
          <w:lang w:eastAsia="ar-SA"/>
        </w:rPr>
        <w:lastRenderedPageBreak/>
        <w:t xml:space="preserve">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14:paraId="657D6F45" w14:textId="77777777" w:rsidR="002B0D80" w:rsidRPr="00922084" w:rsidRDefault="002B0D80" w:rsidP="002B0D80">
      <w:pPr>
        <w:suppressAutoHyphens/>
        <w:spacing w:line="276" w:lineRule="auto"/>
        <w:ind w:left="283"/>
        <w:jc w:val="center"/>
        <w:rPr>
          <w:rFonts w:ascii="Georgia" w:hAnsi="Georgia" w:cs="Tahoma"/>
          <w:lang w:eastAsia="ar-SA"/>
        </w:rPr>
      </w:pPr>
    </w:p>
    <w:p w14:paraId="182291FF"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14:paraId="014794A5"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14:paraId="321E297A" w14:textId="77777777" w:rsidR="002B0D80" w:rsidRPr="00571168" w:rsidRDefault="002B0D80" w:rsidP="002B0D80">
      <w:pPr>
        <w:suppressAutoHyphens/>
        <w:spacing w:line="276" w:lineRule="auto"/>
        <w:ind w:left="283"/>
        <w:jc w:val="center"/>
        <w:rPr>
          <w:rFonts w:ascii="Georgia" w:hAnsi="Georgia" w:cs="Tahoma"/>
          <w:lang w:eastAsia="ar-SA"/>
        </w:rPr>
      </w:pPr>
    </w:p>
    <w:p w14:paraId="4A29F541" w14:textId="0421268C"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tj. każdorazowo w</w:t>
      </w:r>
      <w:r w:rsidR="002D34D8">
        <w:rPr>
          <w:rFonts w:ascii="Georgia" w:hAnsi="Georgia" w:cs="Tahoma"/>
          <w:lang w:eastAsia="ar-SA"/>
        </w:rPr>
        <w:t xml:space="preserve"> oparciu o pisemne zamówienie- </w:t>
      </w:r>
      <w:r w:rsidRPr="00571168">
        <w:rPr>
          <w:rFonts w:ascii="Georgia" w:hAnsi="Georgia" w:cs="Tahoma"/>
          <w:lang w:eastAsia="ar-SA"/>
        </w:rPr>
        <w:t xml:space="preserve">Warszawa, ul. Barska 16/20 / Pruszków, ul. Warsztatowa 1. </w:t>
      </w:r>
    </w:p>
    <w:p w14:paraId="46B28BFA" w14:textId="77777777"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14:paraId="4AB0D162"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14:paraId="7C5D751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14:paraId="2861E10D"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E038690"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14:paraId="784E302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8" w:name="_30j0zll"/>
      <w:bookmarkEnd w:id="8"/>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w:t>
      </w:r>
      <w:proofErr w:type="spellStart"/>
      <w:r w:rsidRPr="00571168">
        <w:rPr>
          <w:rFonts w:ascii="Georgia" w:eastAsia="Garamond" w:hAnsi="Georgia" w:cs="Garamond"/>
        </w:rPr>
        <w:t>Stocer</w:t>
      </w:r>
      <w:proofErr w:type="spellEnd"/>
      <w:r w:rsidRPr="00571168">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14:paraId="6A9A534F"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D7AE361"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2E71C65F"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t>Terminy dostaw obowiązują bez względu na wartość i zakres dostawy. Jeżeli  termin realizacji dostawy przypada w niedzielę lub święto, dostawa nastąpi w pierwszym dniu roboczym po upływie wyznaczonego terminu.</w:t>
      </w:r>
    </w:p>
    <w:p w14:paraId="5DD404F3"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lastRenderedPageBreak/>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9CEC156"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7BDBB8A9"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374822FB"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6572CD2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14:paraId="00342B9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14:paraId="6C78964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14:paraId="6929B62C" w14:textId="77777777" w:rsidR="002B0D80" w:rsidRPr="00922084" w:rsidRDefault="002B0D80" w:rsidP="002B0D80">
      <w:pPr>
        <w:suppressAutoHyphens/>
        <w:spacing w:line="276" w:lineRule="auto"/>
        <w:ind w:left="283"/>
        <w:rPr>
          <w:rFonts w:ascii="Georgia" w:hAnsi="Georgia" w:cs="Tahoma"/>
          <w:lang w:eastAsia="ar-SA"/>
        </w:rPr>
      </w:pPr>
    </w:p>
    <w:p w14:paraId="003EADC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14:paraId="7F9E2F97"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14:paraId="7294B4CE"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14:paraId="4DE9424A"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 xml:space="preserve">Strony ustalają ceny produktów </w:t>
      </w:r>
      <w:proofErr w:type="spellStart"/>
      <w:r w:rsidRPr="0094282E">
        <w:rPr>
          <w:rFonts w:ascii="Georgia" w:hAnsi="Georgia" w:cs="Tahoma"/>
          <w:lang w:eastAsia="ar-SA"/>
        </w:rPr>
        <w:t>loco</w:t>
      </w:r>
      <w:proofErr w:type="spellEnd"/>
      <w:r w:rsidRPr="0094282E">
        <w:rPr>
          <w:rFonts w:ascii="Georgia" w:hAnsi="Georgia" w:cs="Tahoma"/>
          <w:lang w:eastAsia="ar-SA"/>
        </w:rPr>
        <w:t xml:space="preserve">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14:paraId="08A0E9A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14:paraId="20314EB1"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14:paraId="1EA4A2A9"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14:paraId="2D00F660"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14:paraId="18F89792"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Strony dopuszczają zmianę cen jednostkowych wyrobów objętych Umową w przypadku zmiany wielkości opakowania wprowadzonej przez producenta z zachowaniem zasady proporcjonalności w stosunku do ceny objętej Umową.</w:t>
      </w:r>
    </w:p>
    <w:p w14:paraId="13DB759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lastRenderedPageBreak/>
        <w:t xml:space="preserve">Zmiany, o których mowa w ust. 7 wymagają sporządzenia aneksu do Umowy w formie </w:t>
      </w:r>
      <w:r w:rsidRPr="00571168">
        <w:rPr>
          <w:rFonts w:ascii="Georgia" w:hAnsi="Georgia" w:cs="Tahoma"/>
          <w:lang w:eastAsia="ar-SA"/>
        </w:rPr>
        <w:t>pisemnej pod rygorem nieważności.</w:t>
      </w:r>
    </w:p>
    <w:p w14:paraId="653AC22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14:paraId="1A3710A9"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14:paraId="4D86E99A"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14:paraId="4BBC9A5A" w14:textId="77777777" w:rsidR="002B0D80" w:rsidRPr="00571168" w:rsidRDefault="002B0D80" w:rsidP="002B0D80">
      <w:pPr>
        <w:suppressAutoHyphens/>
        <w:spacing w:line="276" w:lineRule="auto"/>
        <w:ind w:left="283"/>
        <w:jc w:val="both"/>
        <w:rPr>
          <w:rFonts w:ascii="Georgia" w:hAnsi="Georgia" w:cs="Tahoma"/>
          <w:lang w:eastAsia="ar-SA"/>
        </w:rPr>
      </w:pPr>
    </w:p>
    <w:p w14:paraId="1D7A4DA2"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14:paraId="7800F8A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14:paraId="584FC601" w14:textId="77777777" w:rsidR="002B0D80" w:rsidRPr="00922084" w:rsidRDefault="002B0D80" w:rsidP="002B0D80">
      <w:pPr>
        <w:suppressAutoHyphens/>
        <w:spacing w:line="276" w:lineRule="auto"/>
        <w:ind w:left="283"/>
        <w:jc w:val="center"/>
        <w:rPr>
          <w:rFonts w:ascii="Georgia" w:hAnsi="Georgia" w:cs="Tahoma"/>
          <w:lang w:eastAsia="ar-SA"/>
        </w:rPr>
      </w:pPr>
    </w:p>
    <w:p w14:paraId="076BFC25" w14:textId="77777777"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54B4BA82" w14:textId="77777777" w:rsidR="002B0D80" w:rsidRPr="00922084" w:rsidRDefault="002B0D80" w:rsidP="002B0D80">
      <w:pPr>
        <w:suppressAutoHyphens/>
        <w:spacing w:line="276" w:lineRule="auto"/>
        <w:ind w:left="283"/>
        <w:jc w:val="both"/>
        <w:rPr>
          <w:rFonts w:ascii="Georgia" w:hAnsi="Georgia" w:cs="Tahoma"/>
          <w:lang w:eastAsia="ar-SA"/>
        </w:rPr>
      </w:pPr>
    </w:p>
    <w:p w14:paraId="3463E75E"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14:paraId="77AFC854"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14:paraId="2DA52DC9" w14:textId="77777777" w:rsidR="002B0D80" w:rsidRPr="00922084" w:rsidRDefault="002B0D80" w:rsidP="002B0D80">
      <w:pPr>
        <w:suppressAutoHyphens/>
        <w:spacing w:line="276" w:lineRule="auto"/>
        <w:ind w:left="283"/>
        <w:jc w:val="center"/>
        <w:rPr>
          <w:rFonts w:ascii="Georgia" w:hAnsi="Georgia" w:cs="Tahoma"/>
          <w:lang w:eastAsia="ar-SA"/>
        </w:rPr>
      </w:pPr>
    </w:p>
    <w:p w14:paraId="34DA47D2"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14:paraId="350207ED"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29F6D143"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14:paraId="7CC6B9B9"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6ECFEBDC" w14:textId="77777777"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14:paraId="3998484A" w14:textId="77777777" w:rsidR="00671CE3" w:rsidRDefault="00671CE3" w:rsidP="00671CE3">
      <w:pPr>
        <w:pStyle w:val="Akapitzlist"/>
        <w:suppressAutoHyphens/>
        <w:spacing w:line="276" w:lineRule="auto"/>
        <w:ind w:left="357"/>
        <w:jc w:val="both"/>
        <w:rPr>
          <w:rFonts w:ascii="Georgia" w:hAnsi="Georgia" w:cs="Tahoma"/>
          <w:lang w:eastAsia="ar-SA"/>
        </w:rPr>
      </w:pPr>
    </w:p>
    <w:p w14:paraId="221A11FB" w14:textId="77777777" w:rsidR="00671CE3" w:rsidRPr="00922084" w:rsidRDefault="00671CE3" w:rsidP="00671CE3">
      <w:pPr>
        <w:pStyle w:val="Akapitzlist"/>
        <w:suppressAutoHyphens/>
        <w:spacing w:line="276" w:lineRule="auto"/>
        <w:ind w:left="357"/>
        <w:jc w:val="both"/>
        <w:rPr>
          <w:rFonts w:ascii="Georgia" w:hAnsi="Georgia" w:cs="Tahoma"/>
          <w:lang w:eastAsia="ar-SA"/>
        </w:rPr>
      </w:pPr>
    </w:p>
    <w:p w14:paraId="5D308E84"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6</w:t>
      </w:r>
    </w:p>
    <w:p w14:paraId="2AD850F8"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14:paraId="47A70CF7" w14:textId="77777777" w:rsidR="002B0D80" w:rsidRPr="00922084" w:rsidRDefault="002B0D80" w:rsidP="002B0D80">
      <w:pPr>
        <w:suppressAutoHyphens/>
        <w:spacing w:line="276" w:lineRule="auto"/>
        <w:ind w:left="283"/>
        <w:jc w:val="center"/>
        <w:rPr>
          <w:rFonts w:ascii="Georgia" w:hAnsi="Georgia" w:cs="Tahoma"/>
          <w:lang w:eastAsia="ar-SA"/>
        </w:rPr>
      </w:pPr>
    </w:p>
    <w:p w14:paraId="6EA93585"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6C772EB1"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14:paraId="33473469"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B28094"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14:paraId="53FB7ED6"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23DC61C" w14:textId="77777777"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14:paraId="46E60F5E" w14:textId="77777777" w:rsidR="002B0D80" w:rsidRPr="00922084" w:rsidRDefault="002B0D80" w:rsidP="002B0D80">
      <w:pPr>
        <w:pStyle w:val="Akapitzlist"/>
        <w:suppressAutoHyphens/>
        <w:spacing w:line="276" w:lineRule="auto"/>
        <w:ind w:left="567"/>
        <w:rPr>
          <w:rFonts w:ascii="Georgia" w:hAnsi="Georgia" w:cs="Tahoma"/>
          <w:lang w:eastAsia="ar-SA"/>
        </w:rPr>
      </w:pPr>
    </w:p>
    <w:p w14:paraId="02E851E8" w14:textId="77777777"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14:paraId="259AF312"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14:paraId="446BBF73" w14:textId="77777777" w:rsidR="002B0D80" w:rsidRPr="00922084" w:rsidRDefault="002B0D80" w:rsidP="002B0D80">
      <w:pPr>
        <w:tabs>
          <w:tab w:val="left" w:pos="2160"/>
        </w:tabs>
        <w:suppressAutoHyphens/>
        <w:spacing w:line="276" w:lineRule="auto"/>
        <w:jc w:val="both"/>
        <w:rPr>
          <w:rFonts w:ascii="Georgia" w:hAnsi="Georgia" w:cs="Tahoma"/>
          <w:lang w:eastAsia="ar-SA"/>
        </w:rPr>
      </w:pPr>
    </w:p>
    <w:p w14:paraId="749C7B50"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14:paraId="3233926A"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14:paraId="7F84CB24" w14:textId="77777777"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14:paraId="24720DBB"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14:paraId="468576E8"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14:paraId="092F700F" w14:textId="77777777"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7BEAB7C0" w14:textId="77777777"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14:paraId="76984BD0" w14:textId="77777777"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14:paraId="4BA16F8F" w14:textId="77777777"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w:t>
      </w:r>
      <w:r w:rsidRPr="00922084">
        <w:rPr>
          <w:rFonts w:ascii="Georgia" w:hAnsi="Georgia"/>
          <w:sz w:val="22"/>
          <w:szCs w:val="22"/>
        </w:rPr>
        <w:lastRenderedPageBreak/>
        <w:t xml:space="preserve">przy czym Strony będą podejmować wszelkie działania zmierzające do zminimalizowania skutków wystąpienia siły wyższej. </w:t>
      </w:r>
    </w:p>
    <w:p w14:paraId="0B41AAAD"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713D6DA3"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CA3E84B"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7137C9C"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14:paraId="61A02DB5" w14:textId="77777777" w:rsidR="002B0D80" w:rsidRPr="007058C2" w:rsidRDefault="002B0D80" w:rsidP="002B0D80">
      <w:pPr>
        <w:suppressAutoHyphens/>
        <w:spacing w:line="276" w:lineRule="auto"/>
        <w:ind w:left="1080" w:hanging="360"/>
        <w:rPr>
          <w:rFonts w:ascii="Georgia" w:hAnsi="Georgia" w:cs="Tahoma"/>
          <w:lang w:eastAsia="ar-SA"/>
        </w:rPr>
      </w:pPr>
    </w:p>
    <w:p w14:paraId="59066C11"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14:paraId="666CB6EB"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14:paraId="73B2410A" w14:textId="77777777" w:rsidR="002B0D80" w:rsidRPr="00922084" w:rsidRDefault="002B0D80" w:rsidP="002B0D80">
      <w:pPr>
        <w:suppressAutoHyphens/>
        <w:spacing w:line="276" w:lineRule="auto"/>
        <w:ind w:left="283"/>
        <w:jc w:val="center"/>
        <w:rPr>
          <w:rFonts w:ascii="Georgia" w:hAnsi="Georgia" w:cs="Tahoma"/>
          <w:lang w:eastAsia="ar-SA"/>
        </w:rPr>
      </w:pPr>
    </w:p>
    <w:p w14:paraId="18761D83"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56EE41"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14:paraId="4FFEE7EA" w14:textId="77777777" w:rsidR="002B0D80" w:rsidRPr="00922084" w:rsidRDefault="002B0D80" w:rsidP="002B0D80">
      <w:pPr>
        <w:suppressAutoHyphens/>
        <w:spacing w:line="276" w:lineRule="auto"/>
        <w:jc w:val="both"/>
        <w:rPr>
          <w:rFonts w:ascii="Georgia" w:hAnsi="Georgia" w:cs="Tahoma"/>
          <w:lang w:eastAsia="ar-SA"/>
        </w:rPr>
      </w:pPr>
    </w:p>
    <w:p w14:paraId="0113CD9C"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14:paraId="6FC385BA"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14:paraId="3AEE2948" w14:textId="77777777" w:rsidR="002B0D80" w:rsidRPr="00922084" w:rsidRDefault="002B0D80" w:rsidP="002B0D80">
      <w:pPr>
        <w:suppressAutoHyphens/>
        <w:spacing w:line="276" w:lineRule="auto"/>
        <w:ind w:left="283"/>
        <w:jc w:val="center"/>
        <w:rPr>
          <w:rFonts w:ascii="Georgia" w:hAnsi="Georgia" w:cs="Tahoma"/>
          <w:lang w:eastAsia="ar-SA"/>
        </w:rPr>
      </w:pPr>
    </w:p>
    <w:p w14:paraId="5DB28626" w14:textId="77777777"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14:paraId="24D1353A"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rPr>
        <w:t>medyczno</w:t>
      </w:r>
      <w:proofErr w:type="spellEnd"/>
      <w:r w:rsidRPr="0094282E">
        <w:rPr>
          <w:rFonts w:ascii="Georgia" w:eastAsia="Batang" w:hAnsi="Georgia" w:cs="Tahoma"/>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08F3A83F"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lastRenderedPageBreak/>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68A38E1"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7FB4C7DB" w14:textId="7EDE051D" w:rsidR="002B0D80" w:rsidRPr="00A1096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A10960">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A10960">
        <w:rPr>
          <w:rFonts w:ascii="Georgia" w:eastAsia="Batang" w:hAnsi="Georgia" w:cs="Tahoma"/>
        </w:rPr>
        <w:t>1 rok</w:t>
      </w:r>
      <w:r w:rsidRPr="00A10960">
        <w:rPr>
          <w:rFonts w:ascii="Georgia" w:eastAsia="Batang" w:hAnsi="Georgia" w:cs="Tahoma"/>
        </w:rPr>
        <w:t xml:space="preserve">. </w:t>
      </w:r>
      <w:r w:rsidR="001A4FE0" w:rsidRPr="00A10960">
        <w:rPr>
          <w:rFonts w:ascii="Georgia" w:eastAsia="Times New Roman" w:hAnsi="Georgia"/>
        </w:rPr>
        <w:t xml:space="preserve">Przedłużenie umowy wymaga zgody obu stron. </w:t>
      </w:r>
    </w:p>
    <w:p w14:paraId="55641EA2" w14:textId="77777777" w:rsidR="002B0D8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zmiany numeru katalogowego produktu lub sposobu konfekcjonowania produktu, pod warunkiem zachowania ceny jednostkowej na poziomie </w:t>
      </w:r>
      <w:r w:rsidRPr="00922084">
        <w:rPr>
          <w:rFonts w:ascii="Georgia" w:eastAsia="Batang" w:hAnsi="Georgia" w:cs="Tahoma"/>
        </w:rPr>
        <w:t xml:space="preserve">nie wyższym, niż wyrób objęty niniejszą umową. </w:t>
      </w:r>
    </w:p>
    <w:p w14:paraId="5408703F" w14:textId="47FDBBE9" w:rsidR="00AA61B1" w:rsidRPr="006D6C75" w:rsidRDefault="00AA61B1" w:rsidP="006D6C75">
      <w:pPr>
        <w:numPr>
          <w:ilvl w:val="0"/>
          <w:numId w:val="42"/>
        </w:numPr>
        <w:tabs>
          <w:tab w:val="clear" w:pos="720"/>
          <w:tab w:val="num" w:pos="993"/>
        </w:tabs>
        <w:spacing w:line="276" w:lineRule="auto"/>
        <w:ind w:left="993" w:hanging="284"/>
        <w:jc w:val="both"/>
        <w:rPr>
          <w:rFonts w:ascii="Georgia" w:eastAsia="Batang" w:hAnsi="Georgia" w:cs="Tahoma"/>
        </w:rPr>
      </w:pPr>
      <w:bookmarkStart w:id="9" w:name="_Hlk106870802"/>
      <w:r w:rsidRPr="00E858EC">
        <w:rPr>
          <w:rFonts w:ascii="Georgia" w:hAnsi="Georgia"/>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bookmarkEnd w:id="9"/>
    </w:p>
    <w:p w14:paraId="62C6F8A0" w14:textId="77777777" w:rsidR="002B0D80" w:rsidRPr="00E858EC" w:rsidRDefault="002B0D80" w:rsidP="002B0D80">
      <w:pPr>
        <w:suppressAutoHyphens/>
        <w:spacing w:line="276" w:lineRule="auto"/>
        <w:ind w:left="3540" w:firstLine="708"/>
        <w:rPr>
          <w:rFonts w:ascii="Georgia" w:hAnsi="Georgia" w:cs="Tahoma"/>
          <w:lang w:eastAsia="ar-SA"/>
        </w:rPr>
      </w:pPr>
      <w:r w:rsidRPr="00E858EC">
        <w:rPr>
          <w:rFonts w:ascii="Georgia" w:hAnsi="Georgia" w:cs="Tahoma"/>
          <w:lang w:eastAsia="ar-SA"/>
        </w:rPr>
        <w:t>§ 11</w:t>
      </w:r>
    </w:p>
    <w:p w14:paraId="6E3D25F9" w14:textId="6C1EBEB8" w:rsidR="002B0D80" w:rsidRPr="00E858EC" w:rsidRDefault="002B0D80" w:rsidP="006D6C75">
      <w:pPr>
        <w:suppressAutoHyphens/>
        <w:spacing w:line="276" w:lineRule="auto"/>
        <w:ind w:left="283"/>
        <w:jc w:val="center"/>
        <w:rPr>
          <w:rFonts w:ascii="Georgia" w:hAnsi="Georgia" w:cs="Tahoma"/>
          <w:lang w:eastAsia="ar-SA"/>
        </w:rPr>
      </w:pPr>
      <w:r w:rsidRPr="00E858EC">
        <w:rPr>
          <w:rFonts w:ascii="Georgia" w:hAnsi="Georgia" w:cs="Tahoma"/>
          <w:lang w:eastAsia="ar-SA"/>
        </w:rPr>
        <w:t>Postanowienia końcowe</w:t>
      </w:r>
    </w:p>
    <w:p w14:paraId="3AE6AB8E"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 sprawach nieuregulowanych niniejszą Umową mają zastosowanie przepisy ustawy Prawo zamówień publicznych oraz przepisy Kodeksu cywilnego.</w:t>
      </w:r>
    </w:p>
    <w:p w14:paraId="3E504838"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Wszelkie zmiany lub uzupełnienia niniejszej Umowy wymagają formy p</w:t>
      </w:r>
      <w:r w:rsidR="00AA61B1" w:rsidRPr="00E858EC">
        <w:rPr>
          <w:rFonts w:ascii="Georgia" w:hAnsi="Georgia" w:cs="Tahoma"/>
          <w:lang w:eastAsia="ar-SA"/>
        </w:rPr>
        <w:t xml:space="preserve">isemnej pod rygorem nieważności z zastrzeżeniem </w:t>
      </w:r>
      <w:r w:rsidR="00AA61B1" w:rsidRPr="00E858EC">
        <w:rPr>
          <w:rFonts w:ascii="Calibri" w:hAnsi="Calibri" w:cs="Calibri"/>
          <w:lang w:eastAsia="ar-SA"/>
        </w:rPr>
        <w:t>§</w:t>
      </w:r>
      <w:r w:rsidR="00AA61B1" w:rsidRPr="00E858EC">
        <w:rPr>
          <w:rFonts w:ascii="Georgia" w:hAnsi="Georgia" w:cs="Tahoma"/>
          <w:lang w:eastAsia="ar-SA"/>
        </w:rPr>
        <w:t xml:space="preserve"> 10 pkt f).</w:t>
      </w:r>
    </w:p>
    <w:p w14:paraId="28EF59D2" w14:textId="77777777"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 xml:space="preserve">Niniejsza Umowa została sporządzona w 2 jednobrzmiących </w:t>
      </w:r>
      <w:r w:rsidRPr="00922084">
        <w:rPr>
          <w:rFonts w:ascii="Georgia" w:hAnsi="Georgia" w:cs="Tahoma"/>
          <w:lang w:eastAsia="ar-SA"/>
        </w:rPr>
        <w:t>egzemplarzach, po jednym dla każdej ze Stron.</w:t>
      </w:r>
    </w:p>
    <w:p w14:paraId="0155A017" w14:textId="77777777" w:rsidR="002B0D80" w:rsidRPr="00922084" w:rsidRDefault="002B0D80" w:rsidP="002B0D80">
      <w:pPr>
        <w:suppressAutoHyphens/>
        <w:spacing w:line="276" w:lineRule="auto"/>
        <w:ind w:left="283"/>
        <w:jc w:val="both"/>
        <w:rPr>
          <w:rFonts w:ascii="Georgia" w:hAnsi="Georgia" w:cs="Tahoma"/>
          <w:lang w:eastAsia="ar-SA"/>
        </w:rPr>
      </w:pPr>
    </w:p>
    <w:p w14:paraId="5D98DFA6" w14:textId="32AC927A" w:rsidR="009578AC" w:rsidRDefault="002B0D80" w:rsidP="00C972C4">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14:paraId="217C135C" w14:textId="77777777" w:rsidR="00C972C4" w:rsidRDefault="00C972C4" w:rsidP="00C972C4">
      <w:pPr>
        <w:suppressAutoHyphens/>
        <w:spacing w:line="276" w:lineRule="auto"/>
        <w:rPr>
          <w:rFonts w:ascii="Georgia" w:hAnsi="Georgia"/>
          <w:lang w:eastAsia="ar-SA"/>
        </w:rPr>
      </w:pPr>
    </w:p>
    <w:p w14:paraId="2FFF7D60" w14:textId="77777777" w:rsidR="00C972C4" w:rsidRDefault="00C972C4" w:rsidP="00C972C4">
      <w:pPr>
        <w:suppressAutoHyphens/>
        <w:spacing w:line="276" w:lineRule="auto"/>
        <w:rPr>
          <w:rFonts w:ascii="Georgia" w:hAnsi="Georgia"/>
          <w:lang w:eastAsia="ar-SA"/>
        </w:rPr>
      </w:pPr>
    </w:p>
    <w:p w14:paraId="77799441" w14:textId="77777777" w:rsidR="00C972C4" w:rsidRDefault="00C972C4" w:rsidP="00C972C4">
      <w:pPr>
        <w:suppressAutoHyphens/>
        <w:spacing w:line="276" w:lineRule="auto"/>
        <w:rPr>
          <w:rFonts w:ascii="Georgia" w:hAnsi="Georgia"/>
          <w:lang w:eastAsia="ar-SA"/>
        </w:rPr>
      </w:pPr>
    </w:p>
    <w:p w14:paraId="0E396D4A" w14:textId="77777777" w:rsidR="00C972C4" w:rsidRDefault="00C972C4"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7B59B01" w14:textId="77777777" w:rsidR="000E62E0" w:rsidRPr="00B608F1" w:rsidRDefault="000E62E0" w:rsidP="000E62E0">
      <w:pPr>
        <w:ind w:left="2832" w:firstLine="708"/>
        <w:rPr>
          <w:bCs/>
        </w:rPr>
      </w:pPr>
    </w:p>
    <w:p w14:paraId="7D082B3C"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3D6F8DA4" w14:textId="77777777" w:rsidR="000E62E0" w:rsidRPr="005979B2" w:rsidRDefault="000E62E0" w:rsidP="000E62E0">
      <w:pPr>
        <w:jc w:val="both"/>
      </w:pPr>
    </w:p>
    <w:p w14:paraId="7B999555" w14:textId="77777777" w:rsidR="000E62E0" w:rsidRPr="005979B2" w:rsidRDefault="000E62E0" w:rsidP="000E62E0">
      <w:pPr>
        <w:ind w:right="-1"/>
        <w:jc w:val="both"/>
      </w:pPr>
      <w:r w:rsidRPr="005979B2">
        <w:t xml:space="preserve">Dotyczy postępowania o zamówienie publiczne prowadzone w trybie i na zasadach określonych w </w:t>
      </w:r>
    </w:p>
    <w:p w14:paraId="4E02C607" w14:textId="21AFB1D1"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F45C37">
        <w:rPr>
          <w:b/>
        </w:rPr>
        <w:t>77</w:t>
      </w:r>
      <w:r w:rsidR="006D6C75">
        <w:rPr>
          <w:b/>
        </w:rPr>
        <w:t>/2023</w:t>
      </w:r>
      <w:r>
        <w:rPr>
          <w:b/>
        </w:rPr>
        <w:t xml:space="preserve"> na: dostawę</w:t>
      </w:r>
      <w:r w:rsidRPr="005979B2">
        <w:rPr>
          <w:b/>
        </w:rPr>
        <w:t xml:space="preserve"> pn. </w:t>
      </w:r>
      <w:r>
        <w:rPr>
          <w:rFonts w:cs="Arial"/>
          <w:b/>
        </w:rPr>
        <w:t xml:space="preserve">Dostawa </w:t>
      </w:r>
      <w:r w:rsidR="001D37C4">
        <w:rPr>
          <w:rFonts w:cs="Arial"/>
          <w:b/>
        </w:rPr>
        <w:t>wyrobów medycznych (</w:t>
      </w:r>
      <w:r w:rsidR="00F45C37">
        <w:rPr>
          <w:rFonts w:cs="Arial"/>
          <w:b/>
        </w:rPr>
        <w:t>urologicznych</w:t>
      </w:r>
      <w:r w:rsidR="001D37C4">
        <w:rPr>
          <w:rFonts w:cs="Arial"/>
          <w:b/>
        </w:rPr>
        <w:t xml:space="preserve">) </w:t>
      </w:r>
      <w:r>
        <w:rPr>
          <w:rFonts w:cs="Arial"/>
          <w:b/>
        </w:rPr>
        <w:t xml:space="preserve"> </w:t>
      </w:r>
      <w:r w:rsidR="00571168">
        <w:rPr>
          <w:rFonts w:cs="Arial"/>
          <w:b/>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Pr="00B608F1" w:rsidRDefault="000E62E0" w:rsidP="000E62E0"/>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76BE3493" w14:textId="1B407017" w:rsidR="00C92A06" w:rsidRPr="00482E79" w:rsidRDefault="00C92A06" w:rsidP="00C92A06">
      <w:pPr>
        <w:pStyle w:val="Bezodstpw"/>
        <w:jc w:val="right"/>
        <w:rPr>
          <w:b/>
          <w:color w:val="00B050"/>
        </w:rPr>
      </w:pPr>
      <w:r>
        <w:rPr>
          <w:b/>
        </w:rPr>
        <w:t xml:space="preserve">Załącznik nr 6 do SWZ PN </w:t>
      </w:r>
      <w:r w:rsidR="00F45C37">
        <w:rPr>
          <w:b/>
        </w:rPr>
        <w:t>77</w:t>
      </w:r>
      <w:r w:rsidR="00D12087">
        <w:rPr>
          <w:b/>
        </w:rPr>
        <w:t>/2023</w:t>
      </w:r>
    </w:p>
    <w:p w14:paraId="79F3D679" w14:textId="77777777" w:rsidR="00C92A06" w:rsidRPr="00482E79" w:rsidRDefault="00C92A06" w:rsidP="00C92A06">
      <w:pPr>
        <w:pStyle w:val="Bezodstpw"/>
        <w:rPr>
          <w:b/>
          <w:color w:val="000000"/>
        </w:rPr>
      </w:pPr>
    </w:p>
    <w:p w14:paraId="1A77CF87" w14:textId="77777777" w:rsidR="00C92A06" w:rsidRPr="00482E79" w:rsidRDefault="00C92A06" w:rsidP="00C92A06">
      <w:pPr>
        <w:pStyle w:val="Bezodstpw"/>
        <w:rPr>
          <w:b/>
          <w:color w:val="000000"/>
        </w:rPr>
      </w:pPr>
    </w:p>
    <w:p w14:paraId="0161335B" w14:textId="77777777" w:rsidR="00C92A06" w:rsidRPr="00482E79" w:rsidRDefault="00C92A06" w:rsidP="00C92A06">
      <w:pPr>
        <w:pStyle w:val="Bezodstpw"/>
        <w:rPr>
          <w:b/>
          <w:color w:val="000000"/>
        </w:rPr>
      </w:pPr>
      <w:r w:rsidRPr="00482E79">
        <w:rPr>
          <w:b/>
          <w:color w:val="000000"/>
        </w:rPr>
        <w:t>Informacja dla Wykonawców dotycząca RODO wraz z wzorem Oświadczenia</w:t>
      </w:r>
    </w:p>
    <w:p w14:paraId="08FBDE36" w14:textId="77777777" w:rsidR="00C92A06" w:rsidRPr="00482E79" w:rsidRDefault="00C92A06" w:rsidP="00C92A06">
      <w:pPr>
        <w:pStyle w:val="Bezodstpw"/>
        <w:rPr>
          <w:b/>
          <w:color w:val="000000"/>
        </w:rPr>
      </w:pPr>
    </w:p>
    <w:p w14:paraId="41888147" w14:textId="77777777" w:rsidR="00C92A06" w:rsidRPr="00482E79" w:rsidRDefault="00C92A06" w:rsidP="00C92A06">
      <w:pPr>
        <w:pStyle w:val="Bezodstpw"/>
        <w:jc w:val="both"/>
      </w:pPr>
      <w:r w:rsidRPr="00482E79">
        <w:t>Klauzula informacyjna z art. 13 RODO</w:t>
      </w:r>
    </w:p>
    <w:p w14:paraId="2CD466F6" w14:textId="77777777"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14:paraId="7494EB25" w14:textId="77777777"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14:paraId="100DE541" w14:textId="768D64BC"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w:t>
      </w:r>
      <w:r w:rsidR="00F45C37">
        <w:rPr>
          <w:b/>
        </w:rPr>
        <w:t>urologicznych</w:t>
      </w:r>
      <w:r>
        <w:rPr>
          <w:b/>
        </w:rPr>
        <w:t xml:space="preserve">) dla Mazowieckiego Centrum Rehabilitacji STOCER Sp. z o.o. Znak sprawy PN </w:t>
      </w:r>
      <w:r w:rsidR="00F45C37">
        <w:rPr>
          <w:b/>
        </w:rPr>
        <w:t>77</w:t>
      </w:r>
      <w:r w:rsidR="00D12087">
        <w:rPr>
          <w:b/>
        </w:rPr>
        <w:t>/2023</w:t>
      </w:r>
      <w:r w:rsidRPr="00482E79">
        <w:rPr>
          <w:i/>
        </w:rPr>
        <w:t xml:space="preserve"> </w:t>
      </w:r>
      <w:r w:rsidRPr="00482E79">
        <w:t>prowadzonym w trybie przetargu nieograniczonego ,</w:t>
      </w:r>
    </w:p>
    <w:p w14:paraId="00209701" w14:textId="0CE8216A"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00D90710">
        <w:rPr>
          <w:rFonts w:eastAsia="Tahoma" w:cs="Tahoma"/>
        </w:rPr>
        <w:t>(Dz.U.202</w:t>
      </w:r>
      <w:r w:rsidR="00F45C37">
        <w:rPr>
          <w:rFonts w:eastAsia="Tahoma" w:cs="Tahoma"/>
        </w:rPr>
        <w:t>3</w:t>
      </w:r>
      <w:r w:rsidR="00D90710">
        <w:rPr>
          <w:rFonts w:eastAsia="Tahoma" w:cs="Tahoma"/>
        </w:rPr>
        <w:t xml:space="preserve"> poz. 1</w:t>
      </w:r>
      <w:r w:rsidR="00F45C37">
        <w:rPr>
          <w:rFonts w:eastAsia="Tahoma" w:cs="Tahoma"/>
        </w:rPr>
        <w:t>605</w:t>
      </w:r>
      <w:r w:rsidR="00D90710">
        <w:rPr>
          <w:rFonts w:eastAsia="Tahoma" w:cs="Tahoma"/>
        </w:rPr>
        <w:t xml:space="preserve"> z dnia </w:t>
      </w:r>
      <w:r w:rsidR="00F45C37">
        <w:rPr>
          <w:rFonts w:eastAsia="Tahoma" w:cs="Tahoma"/>
        </w:rPr>
        <w:t>2023.08.14</w:t>
      </w:r>
      <w:r w:rsidR="00D90710">
        <w:rPr>
          <w:rFonts w:eastAsia="Tahoma" w:cs="Tahoma"/>
        </w:rPr>
        <w:t xml:space="preserve"> </w:t>
      </w:r>
      <w:r w:rsidRPr="00482E79">
        <w:rPr>
          <w:rFonts w:eastAsia="Tahoma" w:cs="Tahoma"/>
        </w:rPr>
        <w:t>)</w:t>
      </w:r>
      <w:r w:rsidRPr="00482E79">
        <w:t xml:space="preserve"> dalej „ustawa </w:t>
      </w:r>
      <w:proofErr w:type="spellStart"/>
      <w:r w:rsidRPr="00482E79">
        <w:t>Pzp</w:t>
      </w:r>
      <w:proofErr w:type="spellEnd"/>
      <w:r w:rsidRPr="00482E79">
        <w:t xml:space="preserve">”;  </w:t>
      </w:r>
    </w:p>
    <w:p w14:paraId="7D4DB12A" w14:textId="77777777" w:rsidR="00C92A06" w:rsidRPr="00482E79" w:rsidRDefault="00C92A06" w:rsidP="00C92A06">
      <w:pPr>
        <w:pStyle w:val="Bezodstpw"/>
        <w:numPr>
          <w:ilvl w:val="0"/>
          <w:numId w:val="50"/>
        </w:numPr>
        <w:jc w:val="both"/>
      </w:pPr>
      <w:r w:rsidRPr="00482E79">
        <w:t xml:space="preserve">Pani/Pana dane osobowe będą przechowywane, zgodnie z art. 78 ust. 1 ustawy </w:t>
      </w:r>
      <w:proofErr w:type="spellStart"/>
      <w:r w:rsidRPr="00482E79">
        <w:t>Pzp</w:t>
      </w:r>
      <w:proofErr w:type="spellEnd"/>
      <w:r w:rsidRPr="00482E79">
        <w:t>, przez okres 4 lat od dnia zakończenia postępowania o udzielenie zamówienia, a jeżeli czas trwania umowy przekracza 4 lata, okres przechowywania obejmuje cały czas trwania umowy;</w:t>
      </w:r>
    </w:p>
    <w:p w14:paraId="2892941E" w14:textId="77777777"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w:t>
      </w:r>
      <w:proofErr w:type="spellStart"/>
      <w:r w:rsidRPr="00482E79">
        <w:t>Pzp</w:t>
      </w:r>
      <w:proofErr w:type="spellEnd"/>
      <w:r w:rsidRPr="00482E79">
        <w:t xml:space="preserve">, związanym z udziałem w postępowaniu o udzielenie zamówienia publicznego; </w:t>
      </w:r>
    </w:p>
    <w:p w14:paraId="1A490E81" w14:textId="77777777" w:rsidR="00C92A06" w:rsidRPr="00482E79" w:rsidRDefault="00C92A06" w:rsidP="00C92A06">
      <w:pPr>
        <w:pStyle w:val="Bezodstpw"/>
        <w:numPr>
          <w:ilvl w:val="0"/>
          <w:numId w:val="50"/>
        </w:numPr>
        <w:jc w:val="both"/>
        <w:rPr>
          <w:i/>
        </w:rPr>
      </w:pPr>
      <w:r w:rsidRPr="00482E79">
        <w:t xml:space="preserve">konsekwencje niepodania określonych danych wynikają z ustawy </w:t>
      </w:r>
      <w:proofErr w:type="spellStart"/>
      <w:r w:rsidRPr="00482E79">
        <w:t>Pzp</w:t>
      </w:r>
      <w:proofErr w:type="spellEnd"/>
      <w:r w:rsidRPr="00482E79">
        <w:t xml:space="preserve">;  </w:t>
      </w:r>
    </w:p>
    <w:p w14:paraId="7FBE28E6" w14:textId="77777777"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14:paraId="3D340F0B" w14:textId="77777777"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14:paraId="1131ECD8" w14:textId="77777777" w:rsidR="00C92A06" w:rsidRPr="00482E79" w:rsidRDefault="00C92A06" w:rsidP="00C92A06">
      <w:pPr>
        <w:pStyle w:val="Bezodstpw"/>
        <w:numPr>
          <w:ilvl w:val="0"/>
          <w:numId w:val="50"/>
        </w:numPr>
        <w:jc w:val="both"/>
      </w:pPr>
      <w:r w:rsidRPr="00482E79">
        <w:t>posiada Pani/Pan:</w:t>
      </w:r>
    </w:p>
    <w:p w14:paraId="4357D7C3" w14:textId="77777777" w:rsidR="00C92A06" w:rsidRPr="00482E79" w:rsidRDefault="00C92A06" w:rsidP="00C92A06">
      <w:pPr>
        <w:pStyle w:val="Bezodstpw"/>
        <w:numPr>
          <w:ilvl w:val="0"/>
          <w:numId w:val="51"/>
        </w:numPr>
        <w:jc w:val="both"/>
      </w:pPr>
      <w:r w:rsidRPr="00482E79">
        <w:t>na podstawie art. 15 RODO prawo dostępu do danych osobowych Pani/Pana dotyczących;</w:t>
      </w:r>
    </w:p>
    <w:p w14:paraId="1BFD1DA6" w14:textId="77777777"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14:paraId="5867198F" w14:textId="77777777"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064C5BE5" w14:textId="77777777"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14:paraId="3A6E049B" w14:textId="77777777" w:rsidR="00C92A06" w:rsidRPr="00946C8B" w:rsidRDefault="00C92A06" w:rsidP="00C92A06">
      <w:pPr>
        <w:pStyle w:val="Bezodstpw"/>
        <w:jc w:val="both"/>
        <w:rPr>
          <w:b/>
        </w:rPr>
      </w:pPr>
    </w:p>
    <w:p w14:paraId="29B392CA" w14:textId="77777777" w:rsidR="00C92A06" w:rsidRPr="00946C8B" w:rsidRDefault="00C92A06" w:rsidP="00C92A06">
      <w:pPr>
        <w:pStyle w:val="Bezodstpw"/>
        <w:jc w:val="both"/>
        <w:rPr>
          <w:b/>
          <w:i/>
        </w:rPr>
      </w:pPr>
      <w:r w:rsidRPr="00946C8B">
        <w:rPr>
          <w:b/>
        </w:rPr>
        <w:t>nie przysługuje Pani/Panu:</w:t>
      </w:r>
    </w:p>
    <w:p w14:paraId="6913191C" w14:textId="77777777"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14:paraId="1CB73D30" w14:textId="77777777" w:rsidR="00C92A06" w:rsidRPr="00946C8B" w:rsidRDefault="00C92A06" w:rsidP="00C92A06">
      <w:pPr>
        <w:pStyle w:val="Bezodstpw"/>
        <w:numPr>
          <w:ilvl w:val="0"/>
          <w:numId w:val="49"/>
        </w:numPr>
        <w:jc w:val="both"/>
        <w:rPr>
          <w:b/>
          <w:i/>
        </w:rPr>
      </w:pPr>
      <w:r w:rsidRPr="00946C8B">
        <w:t>prawo do przenoszenia danych osobowych, o którym mowa w art. 20 RODO;</w:t>
      </w:r>
    </w:p>
    <w:p w14:paraId="3CB31123" w14:textId="77777777" w:rsidR="00C92A06" w:rsidRPr="00946C8B"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14:paraId="3CA5361F" w14:textId="77777777" w:rsidR="00C92A06" w:rsidRPr="00946C8B" w:rsidRDefault="00C92A06" w:rsidP="00C92A06">
      <w:pPr>
        <w:pStyle w:val="Bezodstpw"/>
        <w:rPr>
          <w:b/>
          <w:i/>
        </w:rPr>
      </w:pPr>
    </w:p>
    <w:p w14:paraId="785FFD9A" w14:textId="4E85F4F3" w:rsidR="00C92A06" w:rsidRPr="00DC701E" w:rsidRDefault="00C92A06" w:rsidP="00385449">
      <w:r w:rsidRPr="00946C8B">
        <w:br w:type="page"/>
      </w:r>
      <w:r w:rsidRPr="00DC701E">
        <w:lastRenderedPageBreak/>
        <w:t>______________________</w:t>
      </w:r>
    </w:p>
    <w:p w14:paraId="1590EB9E" w14:textId="77777777"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090732B" w14:textId="77777777" w:rsidR="00C92A06"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38D178" w14:textId="77777777" w:rsidR="00D90710" w:rsidRDefault="00D90710" w:rsidP="00C92A06">
      <w:pPr>
        <w:pStyle w:val="Bezodstpw"/>
        <w:rPr>
          <w:i/>
        </w:rPr>
      </w:pPr>
    </w:p>
    <w:p w14:paraId="60C8AD4D" w14:textId="77777777" w:rsidR="00D90710" w:rsidRDefault="00D90710" w:rsidP="00C92A06">
      <w:pPr>
        <w:pStyle w:val="Bezodstpw"/>
        <w:rPr>
          <w:i/>
        </w:rPr>
      </w:pPr>
    </w:p>
    <w:p w14:paraId="0DAD5278" w14:textId="77777777" w:rsidR="00D90710" w:rsidRDefault="00D90710" w:rsidP="00C92A06">
      <w:pPr>
        <w:pStyle w:val="Bezodstpw"/>
        <w:rPr>
          <w:i/>
        </w:rPr>
      </w:pPr>
    </w:p>
    <w:p w14:paraId="4D4183DC" w14:textId="77777777" w:rsidR="00D90710" w:rsidRDefault="00D90710" w:rsidP="00C92A06">
      <w:pPr>
        <w:pStyle w:val="Bezodstpw"/>
        <w:rPr>
          <w:i/>
        </w:rPr>
      </w:pPr>
    </w:p>
    <w:p w14:paraId="656C6696" w14:textId="77777777" w:rsidR="00D90710" w:rsidRDefault="00D90710" w:rsidP="00C92A06">
      <w:pPr>
        <w:pStyle w:val="Bezodstpw"/>
        <w:rPr>
          <w:i/>
        </w:rPr>
      </w:pPr>
    </w:p>
    <w:p w14:paraId="0AA87644" w14:textId="77777777" w:rsidR="00D90710" w:rsidRDefault="00D90710" w:rsidP="00C92A06">
      <w:pPr>
        <w:pStyle w:val="Bezodstpw"/>
        <w:rPr>
          <w:i/>
        </w:rPr>
      </w:pPr>
    </w:p>
    <w:p w14:paraId="7BCDC626" w14:textId="77777777" w:rsidR="00D90710" w:rsidRDefault="00D90710" w:rsidP="00C92A06">
      <w:pPr>
        <w:pStyle w:val="Bezodstpw"/>
        <w:rPr>
          <w:i/>
        </w:rPr>
      </w:pPr>
    </w:p>
    <w:p w14:paraId="20378988" w14:textId="77777777" w:rsidR="00D90710" w:rsidRDefault="00D90710" w:rsidP="00C92A06">
      <w:pPr>
        <w:pStyle w:val="Bezodstpw"/>
        <w:rPr>
          <w:i/>
        </w:rPr>
      </w:pPr>
    </w:p>
    <w:p w14:paraId="0DA3E546" w14:textId="77777777" w:rsidR="00D90710" w:rsidRDefault="00D90710" w:rsidP="00C92A06">
      <w:pPr>
        <w:pStyle w:val="Bezodstpw"/>
        <w:rPr>
          <w:i/>
        </w:rPr>
      </w:pPr>
    </w:p>
    <w:p w14:paraId="639F711D" w14:textId="77777777" w:rsidR="00D90710" w:rsidRDefault="00D90710" w:rsidP="00C92A06">
      <w:pPr>
        <w:pStyle w:val="Bezodstpw"/>
        <w:rPr>
          <w:i/>
        </w:rPr>
      </w:pPr>
    </w:p>
    <w:p w14:paraId="76C358B2" w14:textId="77777777" w:rsidR="00D90710" w:rsidRDefault="00D90710" w:rsidP="00C92A06">
      <w:pPr>
        <w:pStyle w:val="Bezodstpw"/>
        <w:rPr>
          <w:i/>
        </w:rPr>
      </w:pPr>
    </w:p>
    <w:p w14:paraId="3F2EABD6" w14:textId="77777777" w:rsidR="00D90710" w:rsidRDefault="00D90710" w:rsidP="00C92A06">
      <w:pPr>
        <w:pStyle w:val="Bezodstpw"/>
        <w:rPr>
          <w:i/>
        </w:rPr>
      </w:pPr>
    </w:p>
    <w:p w14:paraId="7C82FE4A" w14:textId="77777777" w:rsidR="00D90710" w:rsidRDefault="00D90710" w:rsidP="00C92A06">
      <w:pPr>
        <w:pStyle w:val="Bezodstpw"/>
        <w:rPr>
          <w:i/>
        </w:rPr>
      </w:pPr>
    </w:p>
    <w:p w14:paraId="48625D03" w14:textId="77777777" w:rsidR="00D90710" w:rsidRDefault="00D90710" w:rsidP="00C92A06">
      <w:pPr>
        <w:pStyle w:val="Bezodstpw"/>
        <w:rPr>
          <w:i/>
        </w:rPr>
      </w:pPr>
    </w:p>
    <w:p w14:paraId="009706F3" w14:textId="77777777" w:rsidR="00D90710" w:rsidRDefault="00D90710" w:rsidP="00C92A06">
      <w:pPr>
        <w:pStyle w:val="Bezodstpw"/>
        <w:rPr>
          <w:i/>
        </w:rPr>
      </w:pPr>
    </w:p>
    <w:p w14:paraId="3CF23700" w14:textId="77777777" w:rsidR="00D90710" w:rsidRDefault="00D90710" w:rsidP="00C92A06">
      <w:pPr>
        <w:pStyle w:val="Bezodstpw"/>
        <w:rPr>
          <w:i/>
        </w:rPr>
      </w:pPr>
    </w:p>
    <w:p w14:paraId="3334C09C" w14:textId="77777777" w:rsidR="00D90710" w:rsidRDefault="00D90710" w:rsidP="00C92A06">
      <w:pPr>
        <w:pStyle w:val="Bezodstpw"/>
        <w:rPr>
          <w:i/>
        </w:rPr>
      </w:pPr>
    </w:p>
    <w:p w14:paraId="09CDFC2A" w14:textId="77777777" w:rsidR="00D90710" w:rsidRDefault="00D90710" w:rsidP="00C92A06">
      <w:pPr>
        <w:pStyle w:val="Bezodstpw"/>
        <w:rPr>
          <w:i/>
        </w:rPr>
      </w:pPr>
    </w:p>
    <w:p w14:paraId="3E4F826B" w14:textId="77777777" w:rsidR="00D90710" w:rsidRDefault="00D90710" w:rsidP="00C92A06">
      <w:pPr>
        <w:pStyle w:val="Bezodstpw"/>
        <w:rPr>
          <w:i/>
        </w:rPr>
      </w:pPr>
    </w:p>
    <w:p w14:paraId="0B4B0E54" w14:textId="77777777" w:rsidR="00D90710" w:rsidRDefault="00D90710" w:rsidP="00C92A06">
      <w:pPr>
        <w:pStyle w:val="Bezodstpw"/>
        <w:rPr>
          <w:i/>
        </w:rPr>
      </w:pPr>
    </w:p>
    <w:p w14:paraId="59715C9E" w14:textId="77777777" w:rsidR="00D90710" w:rsidRDefault="00D90710" w:rsidP="00C92A06">
      <w:pPr>
        <w:pStyle w:val="Bezodstpw"/>
        <w:rPr>
          <w:i/>
        </w:rPr>
      </w:pPr>
    </w:p>
    <w:p w14:paraId="6CFB0AC3" w14:textId="77777777" w:rsidR="00D90710" w:rsidRDefault="00D90710" w:rsidP="00C92A06">
      <w:pPr>
        <w:pStyle w:val="Bezodstpw"/>
        <w:rPr>
          <w:i/>
        </w:rPr>
      </w:pPr>
    </w:p>
    <w:p w14:paraId="75D8D439" w14:textId="77777777" w:rsidR="00D90710" w:rsidRDefault="00D90710" w:rsidP="00C92A06">
      <w:pPr>
        <w:pStyle w:val="Bezodstpw"/>
        <w:rPr>
          <w:i/>
        </w:rPr>
      </w:pPr>
    </w:p>
    <w:p w14:paraId="1A527270" w14:textId="77777777" w:rsidR="00D90710" w:rsidRDefault="00D90710" w:rsidP="00C92A06">
      <w:pPr>
        <w:pStyle w:val="Bezodstpw"/>
        <w:rPr>
          <w:i/>
        </w:rPr>
      </w:pPr>
    </w:p>
    <w:p w14:paraId="67FD0388" w14:textId="77777777" w:rsidR="00D90710" w:rsidRDefault="00D90710" w:rsidP="00C92A06">
      <w:pPr>
        <w:pStyle w:val="Bezodstpw"/>
        <w:rPr>
          <w:i/>
        </w:rPr>
      </w:pPr>
    </w:p>
    <w:p w14:paraId="707D783B" w14:textId="77777777" w:rsidR="00D90710" w:rsidRDefault="00D90710" w:rsidP="00C92A06">
      <w:pPr>
        <w:pStyle w:val="Bezodstpw"/>
        <w:rPr>
          <w:i/>
        </w:rPr>
      </w:pPr>
    </w:p>
    <w:p w14:paraId="187A6AFE" w14:textId="77777777" w:rsidR="00D90710" w:rsidRDefault="00D90710" w:rsidP="00C92A06">
      <w:pPr>
        <w:pStyle w:val="Bezodstpw"/>
        <w:rPr>
          <w:i/>
        </w:rPr>
      </w:pPr>
    </w:p>
    <w:p w14:paraId="2B6759FB" w14:textId="77777777" w:rsidR="00D90710" w:rsidRDefault="00D90710" w:rsidP="00C92A06">
      <w:pPr>
        <w:pStyle w:val="Bezodstpw"/>
        <w:rPr>
          <w:i/>
        </w:rPr>
      </w:pPr>
    </w:p>
    <w:p w14:paraId="36F3C581" w14:textId="77777777" w:rsidR="00D90710" w:rsidRDefault="00D90710" w:rsidP="00C92A06">
      <w:pPr>
        <w:pStyle w:val="Bezodstpw"/>
        <w:rPr>
          <w:i/>
        </w:rPr>
      </w:pPr>
    </w:p>
    <w:p w14:paraId="40ECBF1A" w14:textId="77777777" w:rsidR="00D90710" w:rsidRDefault="00D90710" w:rsidP="00C92A06">
      <w:pPr>
        <w:pStyle w:val="Bezodstpw"/>
        <w:rPr>
          <w:i/>
        </w:rPr>
      </w:pPr>
    </w:p>
    <w:p w14:paraId="556C2F19" w14:textId="77777777" w:rsidR="00D90710" w:rsidRDefault="00D90710" w:rsidP="00C92A06">
      <w:pPr>
        <w:pStyle w:val="Bezodstpw"/>
        <w:rPr>
          <w:i/>
        </w:rPr>
      </w:pPr>
    </w:p>
    <w:p w14:paraId="3257A614" w14:textId="77777777" w:rsidR="00D90710" w:rsidRDefault="00D90710" w:rsidP="00C92A06">
      <w:pPr>
        <w:pStyle w:val="Bezodstpw"/>
        <w:rPr>
          <w:i/>
        </w:rPr>
      </w:pPr>
    </w:p>
    <w:p w14:paraId="678B187E" w14:textId="77777777" w:rsidR="00D90710" w:rsidRDefault="00D90710" w:rsidP="00C92A06">
      <w:pPr>
        <w:pStyle w:val="Bezodstpw"/>
        <w:rPr>
          <w:i/>
        </w:rPr>
      </w:pPr>
    </w:p>
    <w:p w14:paraId="5E3781B3" w14:textId="77777777" w:rsidR="00D90710" w:rsidRDefault="00D90710" w:rsidP="00C92A06">
      <w:pPr>
        <w:pStyle w:val="Bezodstpw"/>
        <w:rPr>
          <w:i/>
        </w:rPr>
      </w:pPr>
    </w:p>
    <w:p w14:paraId="12778766" w14:textId="77777777" w:rsidR="00D90710" w:rsidRDefault="00D90710" w:rsidP="00C92A06">
      <w:pPr>
        <w:pStyle w:val="Bezodstpw"/>
        <w:rPr>
          <w:i/>
        </w:rPr>
      </w:pPr>
    </w:p>
    <w:p w14:paraId="0E91FF97" w14:textId="77777777" w:rsidR="00D90710" w:rsidRDefault="00D90710" w:rsidP="00C92A06">
      <w:pPr>
        <w:pStyle w:val="Bezodstpw"/>
        <w:rPr>
          <w:i/>
        </w:rPr>
      </w:pPr>
    </w:p>
    <w:p w14:paraId="12070BCA" w14:textId="77777777" w:rsidR="00D90710" w:rsidRDefault="00D90710" w:rsidP="00C92A06">
      <w:pPr>
        <w:pStyle w:val="Bezodstpw"/>
        <w:rPr>
          <w:i/>
        </w:rPr>
      </w:pPr>
    </w:p>
    <w:p w14:paraId="335C063F" w14:textId="77777777" w:rsidR="00D90710" w:rsidRDefault="00D90710" w:rsidP="00C92A06">
      <w:pPr>
        <w:pStyle w:val="Bezodstpw"/>
        <w:rPr>
          <w:i/>
        </w:rPr>
      </w:pPr>
    </w:p>
    <w:p w14:paraId="6C686BC3" w14:textId="77777777" w:rsidR="00D90710" w:rsidRDefault="00D90710" w:rsidP="00C92A06">
      <w:pPr>
        <w:pStyle w:val="Bezodstpw"/>
        <w:rPr>
          <w:i/>
        </w:rPr>
      </w:pPr>
    </w:p>
    <w:p w14:paraId="7CFAFF9D" w14:textId="77777777" w:rsidR="00D90710" w:rsidRPr="00DC701E" w:rsidRDefault="00D90710" w:rsidP="00C92A06">
      <w:pPr>
        <w:pStyle w:val="Bezodstpw"/>
        <w:rPr>
          <w:i/>
        </w:rPr>
      </w:pPr>
    </w:p>
    <w:p w14:paraId="4D94B894" w14:textId="64F511D8" w:rsidR="00C92A06" w:rsidRPr="00385449" w:rsidRDefault="00C92A06" w:rsidP="00385449">
      <w:pPr>
        <w:rPr>
          <w:b/>
          <w:color w:val="000000"/>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D79E872" w14:textId="77777777" w:rsidR="00C92A06" w:rsidRPr="00DC701E" w:rsidRDefault="00C92A06" w:rsidP="00C92A06">
      <w:pPr>
        <w:pStyle w:val="Bezodstpw"/>
        <w:rPr>
          <w:b/>
          <w:color w:val="000000"/>
          <w:u w:val="single"/>
        </w:rPr>
      </w:pPr>
    </w:p>
    <w:p w14:paraId="42E62430" w14:textId="77777777" w:rsidR="00385449" w:rsidRDefault="00385449" w:rsidP="00C92A06">
      <w:pPr>
        <w:pStyle w:val="Tekstprzypisudolnego"/>
        <w:jc w:val="right"/>
        <w:rPr>
          <w:rFonts w:ascii="Times New Roman" w:hAnsi="Times New Roman"/>
          <w:b/>
          <w:bCs/>
        </w:rPr>
      </w:pPr>
    </w:p>
    <w:p w14:paraId="28D73FB9" w14:textId="79DC47B7"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F45C37">
        <w:rPr>
          <w:rFonts w:ascii="Times New Roman" w:hAnsi="Times New Roman"/>
          <w:b/>
          <w:bCs/>
        </w:rPr>
        <w:t>77</w:t>
      </w:r>
      <w:r w:rsidR="00E67B7B">
        <w:rPr>
          <w:rFonts w:ascii="Times New Roman" w:hAnsi="Times New Roman"/>
          <w:b/>
          <w:bCs/>
        </w:rPr>
        <w:t>/2023</w:t>
      </w:r>
    </w:p>
    <w:p w14:paraId="64B45BAB" w14:textId="77777777" w:rsidR="00C92A06" w:rsidRPr="00DC701E" w:rsidRDefault="00C92A06" w:rsidP="00C92A06">
      <w:pPr>
        <w:pStyle w:val="Tekstprzypisudolnego"/>
        <w:jc w:val="center"/>
        <w:rPr>
          <w:rFonts w:ascii="Times New Roman" w:hAnsi="Times New Roman"/>
          <w:i/>
          <w:iCs/>
          <w:u w:val="single"/>
        </w:rPr>
      </w:pPr>
    </w:p>
    <w:p w14:paraId="762DA98D" w14:textId="77777777" w:rsidR="00C92A06" w:rsidRPr="00DC701E" w:rsidRDefault="00C92A06" w:rsidP="00C92A06">
      <w:pPr>
        <w:pStyle w:val="Tekstprzypisudolnego"/>
        <w:jc w:val="center"/>
        <w:rPr>
          <w:rFonts w:ascii="Times New Roman" w:hAnsi="Times New Roman"/>
          <w:i/>
          <w:iCs/>
          <w:u w:val="single"/>
        </w:rPr>
      </w:pPr>
    </w:p>
    <w:p w14:paraId="50CE7EC8" w14:textId="77777777" w:rsidR="00C92A06" w:rsidRPr="00DC701E" w:rsidRDefault="00C92A06" w:rsidP="00C92A06">
      <w:pPr>
        <w:pStyle w:val="Tekstprzypisudolnego"/>
        <w:jc w:val="center"/>
        <w:rPr>
          <w:rFonts w:ascii="Times New Roman" w:hAnsi="Times New Roman"/>
          <w:i/>
          <w:iCs/>
          <w:u w:val="single"/>
        </w:rPr>
      </w:pPr>
    </w:p>
    <w:p w14:paraId="1CE2A28A"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D82407B"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8F078F0"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C5C6940" w14:textId="77777777" w:rsidR="00C92A06" w:rsidRPr="00DC701E" w:rsidRDefault="00C92A06" w:rsidP="00C92A06">
      <w:pPr>
        <w:pStyle w:val="Tekstprzypisudolnego"/>
        <w:jc w:val="center"/>
        <w:rPr>
          <w:rFonts w:ascii="Times New Roman" w:hAnsi="Times New Roman"/>
          <w:i/>
          <w:iCs/>
          <w:u w:val="single"/>
        </w:rPr>
      </w:pPr>
    </w:p>
    <w:p w14:paraId="103EA2D4" w14:textId="77777777" w:rsidR="00C92A06" w:rsidRPr="00DC701E" w:rsidRDefault="00C92A06" w:rsidP="00C92A06">
      <w:pPr>
        <w:pStyle w:val="Tekstprzypisudolnego"/>
        <w:jc w:val="center"/>
        <w:rPr>
          <w:rFonts w:ascii="Times New Roman" w:hAnsi="Times New Roman"/>
          <w:i/>
          <w:iCs/>
          <w:u w:val="single"/>
        </w:rPr>
      </w:pPr>
    </w:p>
    <w:p w14:paraId="4DF96C0B" w14:textId="77777777"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4B2B158" w14:textId="77777777"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64A6486" w14:textId="77777777" w:rsidR="00C92A06" w:rsidRPr="00DC701E" w:rsidRDefault="00C92A06" w:rsidP="00C92A06">
      <w:pPr>
        <w:pStyle w:val="NormalnyWeb"/>
        <w:spacing w:line="360" w:lineRule="auto"/>
        <w:ind w:firstLine="567"/>
      </w:pPr>
    </w:p>
    <w:p w14:paraId="6EFF1D5A" w14:textId="77777777" w:rsidR="00C92A06" w:rsidRPr="00DC701E" w:rsidRDefault="00C92A06" w:rsidP="00C92A06">
      <w:pPr>
        <w:pStyle w:val="NormalnyWeb"/>
        <w:spacing w:line="360" w:lineRule="auto"/>
        <w:rPr>
          <w:b/>
          <w:bCs/>
        </w:rPr>
      </w:pPr>
    </w:p>
    <w:p w14:paraId="4C15FA22" w14:textId="77777777" w:rsidR="00C92A06" w:rsidRPr="00DC701E" w:rsidRDefault="00C92A06" w:rsidP="00C92A06">
      <w:pPr>
        <w:pStyle w:val="NormalnyWeb"/>
        <w:spacing w:line="360" w:lineRule="auto"/>
        <w:jc w:val="right"/>
      </w:pPr>
      <w:r w:rsidRPr="00DC701E">
        <w:t>______________________________</w:t>
      </w:r>
    </w:p>
    <w:p w14:paraId="0229CEAF" w14:textId="77777777" w:rsidR="00C92A06" w:rsidRPr="000B57DF" w:rsidRDefault="00C92A06" w:rsidP="00C92A06">
      <w:pPr>
        <w:pStyle w:val="NormalnyWeb"/>
        <w:spacing w:line="360" w:lineRule="auto"/>
        <w:jc w:val="center"/>
      </w:pPr>
      <w:r w:rsidRPr="00DC701E">
        <w:t xml:space="preserve">                                                                                                              </w:t>
      </w:r>
      <w:r>
        <w:t xml:space="preserve">                  data i podpis</w:t>
      </w:r>
    </w:p>
    <w:p w14:paraId="18EACB5F" w14:textId="77777777" w:rsidR="00C92A06" w:rsidRPr="00DC701E" w:rsidRDefault="00C92A06" w:rsidP="00C92A06"/>
    <w:p w14:paraId="0288AD0C" w14:textId="77777777"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634BF2" w14:textId="77777777"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C6571AA" w14:textId="77777777" w:rsidR="00C92A06" w:rsidRDefault="00C92A06" w:rsidP="00C92A06">
      <w:pPr>
        <w:jc w:val="right"/>
        <w:rPr>
          <w:rFonts w:ascii="Cambria" w:eastAsia="Cambria" w:hAnsi="Cambria" w:cs="Cambria"/>
          <w:b/>
        </w:rPr>
      </w:pPr>
    </w:p>
    <w:p w14:paraId="2AC63CB5" w14:textId="77777777" w:rsidR="00C92A06" w:rsidRPr="00482E79" w:rsidRDefault="00C92A06" w:rsidP="00C92A06">
      <w:pPr>
        <w:jc w:val="right"/>
        <w:rPr>
          <w:rFonts w:ascii="Tahoma" w:eastAsia="Tahoma" w:hAnsi="Tahoma" w:cs="Tahoma"/>
        </w:rPr>
      </w:pPr>
      <w:r w:rsidRPr="00482E79">
        <w:rPr>
          <w:rFonts w:ascii="Cambria" w:eastAsia="Cambria" w:hAnsi="Cambria" w:cs="Cambria"/>
          <w:b/>
        </w:rPr>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2DD3C0DC" w14:textId="4E285E8C"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w:t>
      </w:r>
      <w:r w:rsidR="00E1296F">
        <w:rPr>
          <w:rFonts w:ascii="Cambria" w:eastAsia="Cambria" w:hAnsi="Cambria" w:cs="Cambria"/>
          <w:sz w:val="22"/>
          <w:szCs w:val="22"/>
        </w:rPr>
        <w:t xml:space="preserve"> zamówień publicznych (Dz.U.202</w:t>
      </w:r>
      <w:r w:rsidR="00F45C37">
        <w:rPr>
          <w:rFonts w:ascii="Cambria" w:eastAsia="Cambria" w:hAnsi="Cambria" w:cs="Cambria"/>
          <w:sz w:val="22"/>
          <w:szCs w:val="22"/>
        </w:rPr>
        <w:t>3</w:t>
      </w:r>
      <w:r w:rsidR="00E1296F">
        <w:rPr>
          <w:rFonts w:ascii="Cambria" w:eastAsia="Cambria" w:hAnsi="Cambria" w:cs="Cambria"/>
          <w:sz w:val="22"/>
          <w:szCs w:val="22"/>
        </w:rPr>
        <w:t xml:space="preserve"> poz. 1</w:t>
      </w:r>
      <w:r w:rsidR="00F45C37">
        <w:rPr>
          <w:rFonts w:ascii="Cambria" w:eastAsia="Cambria" w:hAnsi="Cambria" w:cs="Cambria"/>
          <w:sz w:val="22"/>
          <w:szCs w:val="22"/>
        </w:rPr>
        <w:t>605</w:t>
      </w:r>
      <w:r w:rsidR="00D90710">
        <w:rPr>
          <w:rFonts w:ascii="Cambria" w:eastAsia="Cambria" w:hAnsi="Cambria" w:cs="Cambria"/>
          <w:sz w:val="22"/>
          <w:szCs w:val="22"/>
        </w:rPr>
        <w:t xml:space="preserve"> z dnia </w:t>
      </w:r>
      <w:r w:rsidR="00F45C37">
        <w:rPr>
          <w:rFonts w:ascii="Cambria" w:eastAsia="Cambria" w:hAnsi="Cambria" w:cs="Cambria"/>
          <w:sz w:val="22"/>
          <w:szCs w:val="22"/>
        </w:rPr>
        <w:t>2023.08.14</w:t>
      </w:r>
      <w:r w:rsidR="005E58D9">
        <w:rPr>
          <w:rFonts w:ascii="Cambria" w:eastAsia="Cambria" w:hAnsi="Cambria" w:cs="Cambria"/>
          <w:sz w:val="22"/>
          <w:szCs w:val="22"/>
        </w:rPr>
        <w:t xml:space="preserve">) o sygnaturze: PN </w:t>
      </w:r>
      <w:r w:rsidR="00F45C37">
        <w:rPr>
          <w:rFonts w:ascii="Cambria" w:eastAsia="Cambria" w:hAnsi="Cambria" w:cs="Cambria"/>
          <w:sz w:val="22"/>
          <w:szCs w:val="22"/>
        </w:rPr>
        <w:t>77</w:t>
      </w:r>
      <w:r w:rsidR="00E1296F">
        <w:rPr>
          <w:rFonts w:ascii="Cambria" w:eastAsia="Cambria" w:hAnsi="Cambria" w:cs="Cambria"/>
          <w:sz w:val="22"/>
          <w:szCs w:val="22"/>
        </w:rPr>
        <w:t>/2023</w:t>
      </w:r>
      <w:r w:rsidRPr="00482E79">
        <w:rPr>
          <w:rFonts w:ascii="Cambria" w:eastAsia="Cambria" w:hAnsi="Cambria" w:cs="Cambria"/>
          <w:sz w:val="22"/>
          <w:szCs w:val="22"/>
        </w:rPr>
        <w:t xml:space="preserve">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wyrobów medycznych (</w:t>
      </w:r>
      <w:r w:rsidR="00F45C37">
        <w:rPr>
          <w:rFonts w:asciiTheme="minorHAnsi" w:hAnsiTheme="minorHAnsi" w:cs="Arial"/>
          <w:b/>
          <w:sz w:val="22"/>
          <w:szCs w:val="22"/>
        </w:rPr>
        <w:t>urologicznych</w:t>
      </w:r>
      <w:r>
        <w:rPr>
          <w:rFonts w:asciiTheme="minorHAnsi" w:hAnsiTheme="minorHAnsi" w:cs="Arial"/>
          <w:b/>
          <w:sz w:val="22"/>
          <w:szCs w:val="22"/>
        </w:rPr>
        <w:t xml:space="preserve">) dla Mazowieckiego Centrum Rehabilitacji STOCER Sp. z o.o. </w:t>
      </w: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w:t>
      </w:r>
      <w:proofErr w:type="spellStart"/>
      <w:r w:rsidRPr="00482E79">
        <w:rPr>
          <w:rFonts w:ascii="Cambria" w:eastAsia="Cambria" w:hAnsi="Cambria" w:cs="Cambria"/>
        </w:rPr>
        <w:t>t.j</w:t>
      </w:r>
      <w:proofErr w:type="spellEnd"/>
      <w:r w:rsidRPr="00482E79">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rPr>
        <w:t>p.z.p</w:t>
      </w:r>
      <w:proofErr w:type="spellEnd"/>
      <w:r w:rsidRPr="00482E79">
        <w:rPr>
          <w:rFonts w:ascii="Cambria" w:eastAsia="Cambria" w:hAnsi="Cambria" w:cs="Cambria"/>
        </w:rPr>
        <w:t>.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7E4C5" w14:textId="77777777" w:rsidR="007C3919" w:rsidRDefault="007C3919">
      <w:r>
        <w:separator/>
      </w:r>
    </w:p>
  </w:endnote>
  <w:endnote w:type="continuationSeparator" w:id="0">
    <w:p w14:paraId="30406186" w14:textId="77777777" w:rsidR="007C3919" w:rsidRDefault="007C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7C3919" w:rsidRDefault="007C391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wps:txbx>
                    <wps:bodyPr spcFirstLastPara="1" wrap="square" lIns="91425" tIns="45700" rIns="91425" bIns="45700" anchor="t" anchorCtr="0"/>
                  </wps:wsp>
                </a:graphicData>
              </a:graphic>
            </wp:anchor>
          </w:drawing>
        </mc:Choice>
        <mc:Fallback>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7C3919" w:rsidRDefault="007C391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C424" w14:textId="77777777" w:rsidR="007C3919" w:rsidRDefault="007C3919">
      <w:r>
        <w:separator/>
      </w:r>
    </w:p>
  </w:footnote>
  <w:footnote w:type="continuationSeparator" w:id="0">
    <w:p w14:paraId="18B79004" w14:textId="77777777" w:rsidR="007C3919" w:rsidRDefault="007C3919">
      <w:r>
        <w:continuationSeparator/>
      </w:r>
    </w:p>
  </w:footnote>
  <w:footnote w:id="1">
    <w:p w14:paraId="30015FA1" w14:textId="77777777" w:rsidR="007C3919" w:rsidRPr="008E3C91" w:rsidRDefault="007C3919"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6244D"/>
    <w:rsid w:val="00173BC0"/>
    <w:rsid w:val="00173C31"/>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E3FF2"/>
    <w:rsid w:val="001F304A"/>
    <w:rsid w:val="0020457C"/>
    <w:rsid w:val="002058AF"/>
    <w:rsid w:val="002133EA"/>
    <w:rsid w:val="00215E19"/>
    <w:rsid w:val="00230060"/>
    <w:rsid w:val="00231F1F"/>
    <w:rsid w:val="0023213B"/>
    <w:rsid w:val="002327E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1515"/>
    <w:rsid w:val="002C206D"/>
    <w:rsid w:val="002D00C5"/>
    <w:rsid w:val="002D07B2"/>
    <w:rsid w:val="002D34D8"/>
    <w:rsid w:val="002D5F56"/>
    <w:rsid w:val="002E2AA3"/>
    <w:rsid w:val="002E305C"/>
    <w:rsid w:val="002E3DCB"/>
    <w:rsid w:val="002E63AA"/>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3B66"/>
    <w:rsid w:val="00464E61"/>
    <w:rsid w:val="0046520B"/>
    <w:rsid w:val="00467119"/>
    <w:rsid w:val="00477920"/>
    <w:rsid w:val="00481186"/>
    <w:rsid w:val="00485F85"/>
    <w:rsid w:val="00492564"/>
    <w:rsid w:val="004A08CE"/>
    <w:rsid w:val="004A5733"/>
    <w:rsid w:val="004B6C15"/>
    <w:rsid w:val="004C21FA"/>
    <w:rsid w:val="004E0786"/>
    <w:rsid w:val="004E216C"/>
    <w:rsid w:val="004E39FD"/>
    <w:rsid w:val="004E6E8A"/>
    <w:rsid w:val="004F2CD8"/>
    <w:rsid w:val="004F471B"/>
    <w:rsid w:val="004F6E91"/>
    <w:rsid w:val="00502C91"/>
    <w:rsid w:val="00504DDB"/>
    <w:rsid w:val="0051053B"/>
    <w:rsid w:val="0052635B"/>
    <w:rsid w:val="00563114"/>
    <w:rsid w:val="00571168"/>
    <w:rsid w:val="00577B7D"/>
    <w:rsid w:val="00585B91"/>
    <w:rsid w:val="00590825"/>
    <w:rsid w:val="005A4D8D"/>
    <w:rsid w:val="005D54ED"/>
    <w:rsid w:val="005E58D9"/>
    <w:rsid w:val="005E5C1E"/>
    <w:rsid w:val="005F2C9A"/>
    <w:rsid w:val="005F4186"/>
    <w:rsid w:val="005F7301"/>
    <w:rsid w:val="006049C5"/>
    <w:rsid w:val="00605BC5"/>
    <w:rsid w:val="00612B67"/>
    <w:rsid w:val="00615899"/>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7A32"/>
    <w:rsid w:val="006F7622"/>
    <w:rsid w:val="00722CA2"/>
    <w:rsid w:val="00746398"/>
    <w:rsid w:val="00754F95"/>
    <w:rsid w:val="00764E06"/>
    <w:rsid w:val="00770C40"/>
    <w:rsid w:val="00775CDE"/>
    <w:rsid w:val="007764A0"/>
    <w:rsid w:val="00782BF8"/>
    <w:rsid w:val="00787803"/>
    <w:rsid w:val="0079288B"/>
    <w:rsid w:val="00797224"/>
    <w:rsid w:val="007B19D2"/>
    <w:rsid w:val="007B29B2"/>
    <w:rsid w:val="007C335F"/>
    <w:rsid w:val="007C3919"/>
    <w:rsid w:val="007C4F47"/>
    <w:rsid w:val="007C547B"/>
    <w:rsid w:val="007D1A6E"/>
    <w:rsid w:val="00812111"/>
    <w:rsid w:val="008153AD"/>
    <w:rsid w:val="00815A64"/>
    <w:rsid w:val="00820A07"/>
    <w:rsid w:val="00823CFD"/>
    <w:rsid w:val="008243D8"/>
    <w:rsid w:val="00833778"/>
    <w:rsid w:val="00843D2E"/>
    <w:rsid w:val="0084467C"/>
    <w:rsid w:val="008470D4"/>
    <w:rsid w:val="00851FF2"/>
    <w:rsid w:val="00864275"/>
    <w:rsid w:val="00865093"/>
    <w:rsid w:val="00866CF8"/>
    <w:rsid w:val="008A381F"/>
    <w:rsid w:val="008A3ED4"/>
    <w:rsid w:val="008A59DE"/>
    <w:rsid w:val="008A79CF"/>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82CF6"/>
    <w:rsid w:val="00B92BFA"/>
    <w:rsid w:val="00B95FDE"/>
    <w:rsid w:val="00BA1587"/>
    <w:rsid w:val="00BA380A"/>
    <w:rsid w:val="00BA4EC8"/>
    <w:rsid w:val="00BB4257"/>
    <w:rsid w:val="00BC1078"/>
    <w:rsid w:val="00BC59FC"/>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7681E"/>
    <w:rsid w:val="00C8152C"/>
    <w:rsid w:val="00C860D3"/>
    <w:rsid w:val="00C909CA"/>
    <w:rsid w:val="00C92A06"/>
    <w:rsid w:val="00C9311B"/>
    <w:rsid w:val="00C972C4"/>
    <w:rsid w:val="00CA63C6"/>
    <w:rsid w:val="00CA7036"/>
    <w:rsid w:val="00CB101C"/>
    <w:rsid w:val="00CB3C19"/>
    <w:rsid w:val="00CC6B05"/>
    <w:rsid w:val="00CC72E0"/>
    <w:rsid w:val="00CD187B"/>
    <w:rsid w:val="00CD1CAD"/>
    <w:rsid w:val="00CE7BB1"/>
    <w:rsid w:val="00CF6C6D"/>
    <w:rsid w:val="00D01AC0"/>
    <w:rsid w:val="00D041FF"/>
    <w:rsid w:val="00D0468F"/>
    <w:rsid w:val="00D05D0A"/>
    <w:rsid w:val="00D12087"/>
    <w:rsid w:val="00D239DE"/>
    <w:rsid w:val="00D23FCC"/>
    <w:rsid w:val="00D30038"/>
    <w:rsid w:val="00D60AAB"/>
    <w:rsid w:val="00D62A65"/>
    <w:rsid w:val="00D63F5F"/>
    <w:rsid w:val="00D761F5"/>
    <w:rsid w:val="00D819F8"/>
    <w:rsid w:val="00D840A3"/>
    <w:rsid w:val="00D90710"/>
    <w:rsid w:val="00D9437E"/>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733"/>
    <w:rsid w:val="00F7353C"/>
    <w:rsid w:val="00F735E8"/>
    <w:rsid w:val="00F7368F"/>
    <w:rsid w:val="00F73F24"/>
    <w:rsid w:val="00F74EDE"/>
    <w:rsid w:val="00F81892"/>
    <w:rsid w:val="00F81E1E"/>
    <w:rsid w:val="00FA47D1"/>
    <w:rsid w:val="00FA4896"/>
    <w:rsid w:val="00FB3017"/>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27E7-8865-4BEE-A35E-08607F27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13428</Words>
  <Characters>80570</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2023-10-20T06:26:00Z</cp:lastPrinted>
  <dcterms:created xsi:type="dcterms:W3CDTF">2023-10-25T11:22:00Z</dcterms:created>
  <dcterms:modified xsi:type="dcterms:W3CDTF">2023-11-09T09:04:00Z</dcterms:modified>
</cp:coreProperties>
</file>