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2C953110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3B6F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SPRZĘTU KOMPUTEROWEGO I </w:t>
            </w:r>
            <w:r w:rsidR="00CB2C7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SIECIOWEGO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3113EBCC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4D3152C3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840F148" w14:textId="3F56A780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EE458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1F2BD32" w14:textId="7777777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3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EEF6085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D138749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139D5CE" w14:textId="03F065E7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728A375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299C279E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A5B0964" w14:textId="13D3B40E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4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6EA2AE5C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D7078C2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5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37D52FA6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3B6B035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6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3B9814" w14:textId="5B69A245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C8DA9B9" w14:textId="77777777" w:rsidR="009F18D5" w:rsidRDefault="009F18D5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544135B7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CB2C71">
        <w:rPr>
          <w:rFonts w:ascii="Times New Roman" w:hAnsi="Times New Roman" w:cs="Times New Roman"/>
          <w:sz w:val="22"/>
          <w:szCs w:val="22"/>
        </w:rPr>
        <w:t>:</w:t>
      </w:r>
    </w:p>
    <w:p w14:paraId="478D79A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0"/>
          <w:szCs w:val="20"/>
          <w:lang w:eastAsia="pl-PL"/>
        </w:rPr>
        <w:t></w:t>
      </w:r>
      <w:r>
        <w:rPr>
          <w:sz w:val="20"/>
          <w:szCs w:val="20"/>
          <w:lang w:eastAsia="pl-PL"/>
        </w:rPr>
        <w:t xml:space="preserve"> </w:t>
      </w:r>
      <w:r w:rsidRPr="008364BC">
        <w:rPr>
          <w:sz w:val="22"/>
          <w:szCs w:val="22"/>
          <w:lang w:eastAsia="pl-PL"/>
        </w:rPr>
        <w:t xml:space="preserve">jesteśmy mikro przedsiębiorstwem* </w:t>
      </w:r>
    </w:p>
    <w:p w14:paraId="1981781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małym przedsiębiorstwem** </w:t>
      </w:r>
    </w:p>
    <w:p w14:paraId="16E95544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średnim przedsiębiorstwem*** </w:t>
      </w:r>
    </w:p>
    <w:p w14:paraId="1078C0B0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nie jesteśmy mikro/małym/średnim przedsiębiorstwem </w:t>
      </w:r>
    </w:p>
    <w:p w14:paraId="0384CF2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(właściwe zaznaczyć) </w:t>
      </w:r>
    </w:p>
    <w:p w14:paraId="190B828E" w14:textId="77777777" w:rsidR="00CB2C71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14:paraId="699C395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*Mikroprzedsiębiorstwo: przedsiębiorstwo, które zatrudnia mniej niż 10 osób i którego roczny obrót lub roczna suma bilansowa nie przekracza 2 milionów EUR. </w:t>
      </w:r>
    </w:p>
    <w:p w14:paraId="2950511D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**Małe przedsiębiorstwo: przedsiębiorstwo, które zatrudnia mniej niż 50 osób i którego roczny obrót lub roczna suma bilansowa nie przekracza 10 milionów EUR. </w:t>
      </w:r>
    </w:p>
    <w:p w14:paraId="09449A3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***Średnie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64B6878B" w14:textId="69D12C07" w:rsidR="00CB2C71" w:rsidRPr="00ED63F4" w:rsidRDefault="00CB2C71" w:rsidP="00CB2C71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364BC"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364BC">
        <w:rPr>
          <w:rFonts w:ascii="Times New Roman" w:hAnsi="Times New Roman" w:cs="Times New Roman"/>
          <w:lang w:eastAsia="pl-PL"/>
        </w:rPr>
        <w:t>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804B327" w14:textId="7380D107" w:rsidR="009F5772" w:rsidRPr="00CB2C71" w:rsidRDefault="009F5772" w:rsidP="00CB2C71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E0BA" w14:textId="77777777" w:rsidR="00E92611" w:rsidRDefault="00E92611">
      <w:r>
        <w:separator/>
      </w:r>
    </w:p>
  </w:endnote>
  <w:endnote w:type="continuationSeparator" w:id="0">
    <w:p w14:paraId="52F5EC71" w14:textId="77777777" w:rsidR="00E92611" w:rsidRDefault="00E9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80C02" w:rsidRPr="00080C02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9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5B3B" w14:textId="77777777" w:rsidR="00E92611" w:rsidRDefault="00E92611">
      <w:r>
        <w:separator/>
      </w:r>
    </w:p>
  </w:footnote>
  <w:footnote w:type="continuationSeparator" w:id="0">
    <w:p w14:paraId="6CAEE898" w14:textId="77777777" w:rsidR="00E92611" w:rsidRDefault="00E9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69FEEFC2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106611">
      <w:rPr>
        <w:sz w:val="18"/>
        <w:szCs w:val="18"/>
        <w:lang w:val="pl-PL"/>
      </w:rPr>
      <w:t>27</w:t>
    </w:r>
    <w:r w:rsidRPr="00232BCA">
      <w:rPr>
        <w:sz w:val="18"/>
        <w:szCs w:val="18"/>
        <w:lang w:val="pl-PL"/>
      </w:rPr>
      <w:t>/202</w:t>
    </w:r>
    <w:r w:rsidR="00B77192">
      <w:rPr>
        <w:sz w:val="18"/>
        <w:szCs w:val="18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697B1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6562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E003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9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235C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4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9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3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6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82"/>
  </w:num>
  <w:num w:numId="5">
    <w:abstractNumId w:val="33"/>
  </w:num>
  <w:num w:numId="6">
    <w:abstractNumId w:val="86"/>
  </w:num>
  <w:num w:numId="7">
    <w:abstractNumId w:val="71"/>
  </w:num>
  <w:num w:numId="8">
    <w:abstractNumId w:val="49"/>
  </w:num>
  <w:num w:numId="9">
    <w:abstractNumId w:val="45"/>
  </w:num>
  <w:num w:numId="10">
    <w:abstractNumId w:val="50"/>
  </w:num>
  <w:num w:numId="11">
    <w:abstractNumId w:val="60"/>
  </w:num>
  <w:num w:numId="12">
    <w:abstractNumId w:val="76"/>
  </w:num>
  <w:num w:numId="13">
    <w:abstractNumId w:val="83"/>
  </w:num>
  <w:num w:numId="14">
    <w:abstractNumId w:val="65"/>
  </w:num>
  <w:num w:numId="15">
    <w:abstractNumId w:val="48"/>
  </w:num>
  <w:num w:numId="16">
    <w:abstractNumId w:val="55"/>
  </w:num>
  <w:num w:numId="17">
    <w:abstractNumId w:val="38"/>
  </w:num>
  <w:num w:numId="18">
    <w:abstractNumId w:val="63"/>
  </w:num>
  <w:num w:numId="19">
    <w:abstractNumId w:val="47"/>
  </w:num>
  <w:num w:numId="20">
    <w:abstractNumId w:val="77"/>
  </w:num>
  <w:num w:numId="21">
    <w:abstractNumId w:val="75"/>
  </w:num>
  <w:num w:numId="22">
    <w:abstractNumId w:val="56"/>
  </w:num>
  <w:num w:numId="23">
    <w:abstractNumId w:val="67"/>
  </w:num>
  <w:num w:numId="24">
    <w:abstractNumId w:val="46"/>
  </w:num>
  <w:num w:numId="25">
    <w:abstractNumId w:val="37"/>
  </w:num>
  <w:num w:numId="26">
    <w:abstractNumId w:val="70"/>
  </w:num>
  <w:num w:numId="27">
    <w:abstractNumId w:val="34"/>
  </w:num>
  <w:num w:numId="28">
    <w:abstractNumId w:val="66"/>
  </w:num>
  <w:num w:numId="29">
    <w:abstractNumId w:val="69"/>
  </w:num>
  <w:num w:numId="30">
    <w:abstractNumId w:val="35"/>
  </w:num>
  <w:num w:numId="31">
    <w:abstractNumId w:val="84"/>
  </w:num>
  <w:num w:numId="32">
    <w:abstractNumId w:val="81"/>
  </w:num>
  <w:num w:numId="33">
    <w:abstractNumId w:val="79"/>
  </w:num>
  <w:num w:numId="34">
    <w:abstractNumId w:val="44"/>
  </w:num>
  <w:num w:numId="35">
    <w:abstractNumId w:val="52"/>
  </w:num>
  <w:num w:numId="36">
    <w:abstractNumId w:val="54"/>
  </w:num>
  <w:num w:numId="37">
    <w:abstractNumId w:val="72"/>
  </w:num>
  <w:num w:numId="38">
    <w:abstractNumId w:val="64"/>
  </w:num>
  <w:num w:numId="39">
    <w:abstractNumId w:val="62"/>
  </w:num>
  <w:num w:numId="40">
    <w:abstractNumId w:val="42"/>
  </w:num>
  <w:num w:numId="41">
    <w:abstractNumId w:val="59"/>
  </w:num>
  <w:num w:numId="42">
    <w:abstractNumId w:val="51"/>
  </w:num>
  <w:num w:numId="43">
    <w:abstractNumId w:val="61"/>
  </w:num>
  <w:num w:numId="44">
    <w:abstractNumId w:val="73"/>
  </w:num>
  <w:num w:numId="45">
    <w:abstractNumId w:val="40"/>
  </w:num>
  <w:num w:numId="46">
    <w:abstractNumId w:val="43"/>
  </w:num>
  <w:num w:numId="47">
    <w:abstractNumId w:val="41"/>
  </w:num>
  <w:num w:numId="48">
    <w:abstractNumId w:val="68"/>
  </w:num>
  <w:num w:numId="49">
    <w:abstractNumId w:val="5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BEC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611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790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2709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1F1C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F1F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7B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52D4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1B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5119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8D5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5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2ED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192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71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5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611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582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BAA-B399-47A0-AE00-BB07001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5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m</cp:lastModifiedBy>
  <cp:revision>59</cp:revision>
  <cp:lastPrinted>2020-02-06T07:10:00Z</cp:lastPrinted>
  <dcterms:created xsi:type="dcterms:W3CDTF">2021-02-10T10:50:00Z</dcterms:created>
  <dcterms:modified xsi:type="dcterms:W3CDTF">2024-07-04T06:23:00Z</dcterms:modified>
</cp:coreProperties>
</file>