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FAA1" w14:textId="7777777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E5477C">
        <w:rPr>
          <w:b/>
          <w:sz w:val="24"/>
          <w:szCs w:val="24"/>
        </w:rPr>
        <w:t>5</w:t>
      </w:r>
      <w:r w:rsidRPr="00711E66">
        <w:rPr>
          <w:b/>
          <w:sz w:val="24"/>
          <w:szCs w:val="24"/>
        </w:rPr>
        <w:t xml:space="preserve"> do SIWZ</w:t>
      </w:r>
    </w:p>
    <w:p w14:paraId="2950DBC4" w14:textId="77777777" w:rsidR="00711E66" w:rsidRPr="00711E66" w:rsidRDefault="00711E66" w:rsidP="00711E66">
      <w:r w:rsidRPr="00711E66">
        <w:t xml:space="preserve">Nazwa i adres Wykonawcy </w:t>
      </w:r>
    </w:p>
    <w:p w14:paraId="1E0BA9A0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4077142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PWiK  Sp. z o.o. </w:t>
      </w:r>
    </w:p>
    <w:p w14:paraId="334DCCE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ABA897E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71397CD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5781F2C" w14:textId="77777777" w:rsidR="00711E66" w:rsidRPr="00711E66" w:rsidRDefault="00711E66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bookmarkStart w:id="0" w:name="_Toc500753723"/>
      <w:r w:rsidRPr="00711E66">
        <w:rPr>
          <w:b/>
          <w:bCs/>
          <w:color w:val="000000"/>
          <w:sz w:val="24"/>
          <w:szCs w:val="24"/>
        </w:rPr>
        <w:t>Wykaz osób wraz z informacjami na temat ich kwalifikacji zawodowych, doświadczenia i wykształcenia niezbędnych do wykonania zamówienia, a także zakresu wykonywanych przez nie czynności oraz informacją o podstawie do dysponowania tymi osobami</w:t>
      </w:r>
      <w:r w:rsidRPr="00711E66">
        <w:rPr>
          <w:b/>
          <w:bCs/>
          <w:color w:val="000000"/>
          <w:sz w:val="28"/>
          <w:szCs w:val="28"/>
        </w:rPr>
        <w:t>.</w:t>
      </w:r>
      <w:bookmarkEnd w:id="0"/>
      <w:r w:rsidRPr="00711E66">
        <w:rPr>
          <w:b/>
          <w:bCs/>
          <w:color w:val="000000"/>
          <w:sz w:val="28"/>
          <w:szCs w:val="28"/>
        </w:rPr>
        <w:t xml:space="preserve"> </w:t>
      </w:r>
    </w:p>
    <w:p w14:paraId="2C50C29D" w14:textId="77777777" w:rsidR="00711E66" w:rsidRPr="00711E66" w:rsidRDefault="00711E66" w:rsidP="00711E66">
      <w:pPr>
        <w:jc w:val="center"/>
        <w:rPr>
          <w:color w:val="000000"/>
        </w:rPr>
      </w:pPr>
    </w:p>
    <w:p w14:paraId="01BB696E" w14:textId="08CED1F1" w:rsidR="00E5477C" w:rsidRDefault="00E5477C" w:rsidP="001F52B8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>Budowa kanalizacji sanitarnej na terenie Gminy Mirzec</w:t>
      </w:r>
      <w:r w:rsidR="001F52B8">
        <w:rPr>
          <w:rFonts w:eastAsia="Calibri"/>
          <w:b/>
          <w:color w:val="000000"/>
          <w:sz w:val="24"/>
          <w:szCs w:val="24"/>
        </w:rPr>
        <w:t xml:space="preserve"> w . Ostrożanka – III etap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  <w:r w:rsidR="001F52B8">
        <w:rPr>
          <w:rFonts w:eastAsia="Calibri"/>
          <w:b/>
          <w:color w:val="000000"/>
          <w:sz w:val="24"/>
          <w:szCs w:val="24"/>
        </w:rPr>
        <w:t xml:space="preserve"> - z</w:t>
      </w:r>
      <w:r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1F52B8">
        <w:rPr>
          <w:rFonts w:eastAsia="Calibri"/>
          <w:b/>
          <w:color w:val="000000"/>
          <w:sz w:val="24"/>
          <w:szCs w:val="24"/>
        </w:rPr>
        <w:t>5</w:t>
      </w:r>
      <w:r w:rsidRPr="007E4DF2">
        <w:rPr>
          <w:rFonts w:eastAsia="Calibri"/>
          <w:b/>
          <w:color w:val="000000"/>
          <w:sz w:val="24"/>
          <w:szCs w:val="24"/>
        </w:rPr>
        <w:t>/06/202</w:t>
      </w:r>
      <w:r w:rsidR="001F52B8">
        <w:rPr>
          <w:rFonts w:eastAsia="Calibri"/>
          <w:b/>
          <w:color w:val="000000"/>
          <w:sz w:val="24"/>
          <w:szCs w:val="24"/>
        </w:rPr>
        <w:t>2</w:t>
      </w:r>
    </w:p>
    <w:p w14:paraId="0DC84109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02"/>
        <w:gridCol w:w="1665"/>
        <w:gridCol w:w="1578"/>
        <w:gridCol w:w="1250"/>
        <w:gridCol w:w="1783"/>
        <w:gridCol w:w="1416"/>
      </w:tblGrid>
      <w:tr w:rsidR="00711E66" w:rsidRPr="00711E66" w14:paraId="7F1C50A4" w14:textId="77777777" w:rsidTr="001F52B8">
        <w:trPr>
          <w:cantSplit/>
        </w:trPr>
        <w:tc>
          <w:tcPr>
            <w:tcW w:w="398" w:type="dxa"/>
            <w:vAlign w:val="center"/>
          </w:tcPr>
          <w:p w14:paraId="56739FDB" w14:textId="77777777" w:rsidR="00711E66" w:rsidRPr="00711E66" w:rsidRDefault="00711E66" w:rsidP="00711E66">
            <w:pPr>
              <w:jc w:val="center"/>
              <w:rPr>
                <w:sz w:val="18"/>
                <w:szCs w:val="18"/>
              </w:rPr>
            </w:pPr>
            <w:r w:rsidRPr="00711E66">
              <w:rPr>
                <w:sz w:val="18"/>
                <w:szCs w:val="18"/>
              </w:rPr>
              <w:t>Lp.</w:t>
            </w:r>
          </w:p>
        </w:tc>
        <w:tc>
          <w:tcPr>
            <w:tcW w:w="903" w:type="dxa"/>
            <w:vAlign w:val="center"/>
          </w:tcPr>
          <w:p w14:paraId="2CC87E22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229BB592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589" w:type="dxa"/>
            <w:vAlign w:val="center"/>
          </w:tcPr>
          <w:p w14:paraId="4A916600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Kwalifikacje zawodowe niezbędne  do wykonania zamówienia (rodzaj uprawnień z podaniem nr i daty ich wydania)</w:t>
            </w:r>
          </w:p>
        </w:tc>
        <w:tc>
          <w:tcPr>
            <w:tcW w:w="1250" w:type="dxa"/>
            <w:vAlign w:val="center"/>
          </w:tcPr>
          <w:p w14:paraId="4702DE2C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 xml:space="preserve">Wykształcenie </w:t>
            </w:r>
          </w:p>
        </w:tc>
        <w:tc>
          <w:tcPr>
            <w:tcW w:w="1793" w:type="dxa"/>
            <w:vAlign w:val="center"/>
          </w:tcPr>
          <w:p w14:paraId="54122576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Doświadczenie*</w:t>
            </w:r>
          </w:p>
        </w:tc>
        <w:tc>
          <w:tcPr>
            <w:tcW w:w="1419" w:type="dxa"/>
            <w:vAlign w:val="center"/>
          </w:tcPr>
          <w:p w14:paraId="5733F3C9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pacing w:val="4"/>
                <w:sz w:val="18"/>
                <w:szCs w:val="18"/>
              </w:rPr>
              <w:t xml:space="preserve">Informacja </w:t>
            </w:r>
            <w:r w:rsidRPr="00E5477C">
              <w:rPr>
                <w:b/>
                <w:bCs/>
                <w:spacing w:val="4"/>
                <w:sz w:val="18"/>
                <w:szCs w:val="18"/>
              </w:rPr>
              <w:br/>
              <w:t>o podstawie do dysponowania  osobami**</w:t>
            </w:r>
          </w:p>
        </w:tc>
      </w:tr>
      <w:tr w:rsidR="00711E66" w:rsidRPr="00711E66" w14:paraId="7F330EDC" w14:textId="77777777" w:rsidTr="001F52B8">
        <w:trPr>
          <w:cantSplit/>
          <w:trHeight w:val="428"/>
        </w:trPr>
        <w:tc>
          <w:tcPr>
            <w:tcW w:w="398" w:type="dxa"/>
            <w:vAlign w:val="center"/>
          </w:tcPr>
          <w:p w14:paraId="7C4E8F9F" w14:textId="77777777" w:rsidR="00711E66" w:rsidRPr="00711E66" w:rsidRDefault="00711E66" w:rsidP="00711E66">
            <w:pPr>
              <w:jc w:val="center"/>
            </w:pPr>
            <w:r w:rsidRPr="00711E66">
              <w:t>1</w:t>
            </w:r>
          </w:p>
        </w:tc>
        <w:tc>
          <w:tcPr>
            <w:tcW w:w="903" w:type="dxa"/>
          </w:tcPr>
          <w:p w14:paraId="6CE8C444" w14:textId="77777777" w:rsidR="00711E66" w:rsidRPr="00711E66" w:rsidRDefault="00711E66" w:rsidP="00711E66"/>
        </w:tc>
        <w:tc>
          <w:tcPr>
            <w:tcW w:w="1668" w:type="dxa"/>
          </w:tcPr>
          <w:p w14:paraId="38BE4822" w14:textId="77777777" w:rsidR="00711E66" w:rsidRPr="00711E66" w:rsidRDefault="00711E66" w:rsidP="00711E66">
            <w:r w:rsidRPr="00711E66">
              <w:rPr>
                <w:b/>
              </w:rPr>
              <w:t xml:space="preserve">Kierownik budowy </w:t>
            </w:r>
            <w:r w:rsidR="00E5477C" w:rsidRPr="00711E66">
              <w:rPr>
                <w:b/>
              </w:rPr>
              <w:t>Kierownik robót wodno-kanalizacyjnych</w:t>
            </w:r>
          </w:p>
        </w:tc>
        <w:tc>
          <w:tcPr>
            <w:tcW w:w="1589" w:type="dxa"/>
          </w:tcPr>
          <w:p w14:paraId="76E21BB0" w14:textId="77777777" w:rsidR="00711E66" w:rsidRPr="00711E66" w:rsidRDefault="00711E66" w:rsidP="00711E66"/>
        </w:tc>
        <w:tc>
          <w:tcPr>
            <w:tcW w:w="1250" w:type="dxa"/>
          </w:tcPr>
          <w:p w14:paraId="5B4D18E3" w14:textId="77777777" w:rsidR="00711E66" w:rsidRPr="00711E66" w:rsidRDefault="00711E66" w:rsidP="00711E66"/>
        </w:tc>
        <w:tc>
          <w:tcPr>
            <w:tcW w:w="1793" w:type="dxa"/>
          </w:tcPr>
          <w:p w14:paraId="37C0904F" w14:textId="77777777" w:rsidR="00711E66" w:rsidRPr="00711E66" w:rsidRDefault="00711E66" w:rsidP="00711E66"/>
        </w:tc>
        <w:tc>
          <w:tcPr>
            <w:tcW w:w="1419" w:type="dxa"/>
            <w:vAlign w:val="center"/>
          </w:tcPr>
          <w:p w14:paraId="716D0A5A" w14:textId="77777777" w:rsidR="00711E66" w:rsidRPr="00711E66" w:rsidRDefault="00711E66" w:rsidP="00711E66">
            <w:pPr>
              <w:jc w:val="center"/>
            </w:pPr>
          </w:p>
        </w:tc>
      </w:tr>
      <w:tr w:rsidR="00711E66" w:rsidRPr="00711E66" w14:paraId="0B1E90A6" w14:textId="77777777" w:rsidTr="001F52B8">
        <w:trPr>
          <w:cantSplit/>
        </w:trPr>
        <w:tc>
          <w:tcPr>
            <w:tcW w:w="398" w:type="dxa"/>
            <w:vAlign w:val="center"/>
          </w:tcPr>
          <w:p w14:paraId="447E9FF7" w14:textId="45595A63" w:rsidR="00711E66" w:rsidRPr="00711E66" w:rsidRDefault="001F52B8" w:rsidP="00711E66">
            <w:pPr>
              <w:jc w:val="center"/>
            </w:pPr>
            <w:r>
              <w:t>2</w:t>
            </w:r>
          </w:p>
        </w:tc>
        <w:tc>
          <w:tcPr>
            <w:tcW w:w="903" w:type="dxa"/>
          </w:tcPr>
          <w:p w14:paraId="48CB9422" w14:textId="77777777" w:rsidR="00711E66" w:rsidRPr="00711E66" w:rsidRDefault="00711E66" w:rsidP="00711E66"/>
        </w:tc>
        <w:tc>
          <w:tcPr>
            <w:tcW w:w="1668" w:type="dxa"/>
          </w:tcPr>
          <w:p w14:paraId="44FEA82E" w14:textId="77777777" w:rsidR="00711E66" w:rsidRPr="00711E66" w:rsidRDefault="00E5477C" w:rsidP="00711E66">
            <w:r w:rsidRPr="00711E66">
              <w:rPr>
                <w:b/>
              </w:rPr>
              <w:t>Kierownik robót drogowych</w:t>
            </w:r>
          </w:p>
        </w:tc>
        <w:tc>
          <w:tcPr>
            <w:tcW w:w="1589" w:type="dxa"/>
          </w:tcPr>
          <w:p w14:paraId="7886BFA7" w14:textId="77777777" w:rsidR="00711E66" w:rsidRPr="00711E66" w:rsidRDefault="00711E66" w:rsidP="00711E66"/>
        </w:tc>
        <w:tc>
          <w:tcPr>
            <w:tcW w:w="1250" w:type="dxa"/>
          </w:tcPr>
          <w:p w14:paraId="64736CCA" w14:textId="77777777" w:rsidR="00711E66" w:rsidRPr="00711E66" w:rsidRDefault="00711E66" w:rsidP="00711E66"/>
        </w:tc>
        <w:tc>
          <w:tcPr>
            <w:tcW w:w="1793" w:type="dxa"/>
          </w:tcPr>
          <w:p w14:paraId="3B217CCA" w14:textId="77777777" w:rsidR="00711E66" w:rsidRPr="00711E66" w:rsidRDefault="00711E66" w:rsidP="00711E66"/>
        </w:tc>
        <w:tc>
          <w:tcPr>
            <w:tcW w:w="1419" w:type="dxa"/>
          </w:tcPr>
          <w:p w14:paraId="0EBD3172" w14:textId="77777777" w:rsidR="00711E66" w:rsidRPr="00711E66" w:rsidRDefault="00711E66" w:rsidP="00711E66"/>
        </w:tc>
      </w:tr>
    </w:tbl>
    <w:p w14:paraId="2E9FE68E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475C9C8B" w14:textId="77777777" w:rsidR="00711E66" w:rsidRPr="00711E66" w:rsidRDefault="00711E66" w:rsidP="00711E66">
      <w:pPr>
        <w:jc w:val="both"/>
        <w:rPr>
          <w:sz w:val="22"/>
          <w:szCs w:val="22"/>
        </w:rPr>
      </w:pPr>
      <w:r w:rsidRPr="00711E66">
        <w:rPr>
          <w:sz w:val="22"/>
          <w:szCs w:val="22"/>
        </w:rPr>
        <w:t>Oświadczam/y, że osoby, wskazane w wykazie osób posiadają wymagane uprawnienia określone w rozdziale VIII ust. 1 pkt 1.</w:t>
      </w:r>
      <w:r w:rsidR="00E5477C">
        <w:rPr>
          <w:sz w:val="22"/>
          <w:szCs w:val="22"/>
        </w:rPr>
        <w:t>2, ppkt. 2</w:t>
      </w:r>
      <w:r w:rsidRPr="00711E66">
        <w:rPr>
          <w:sz w:val="22"/>
          <w:szCs w:val="22"/>
        </w:rPr>
        <w:t>) SIWZ.</w:t>
      </w:r>
    </w:p>
    <w:p w14:paraId="46EE5ADC" w14:textId="77777777" w:rsidR="00711E66" w:rsidRDefault="00711E66" w:rsidP="00711E66">
      <w:pPr>
        <w:jc w:val="both"/>
        <w:rPr>
          <w:sz w:val="22"/>
          <w:szCs w:val="22"/>
        </w:rPr>
      </w:pPr>
      <w:r w:rsidRPr="00711E66">
        <w:rPr>
          <w:sz w:val="22"/>
          <w:szCs w:val="22"/>
        </w:rPr>
        <w:t>Oświadczam/y, że zapewnię/my odpowiedni zespół będący w stanie wykonać przedmiotowe zamówienie w wyznaczonym terminie.</w:t>
      </w:r>
    </w:p>
    <w:p w14:paraId="41208602" w14:textId="77777777" w:rsidR="00E5477C" w:rsidRPr="00711E66" w:rsidRDefault="00E5477C" w:rsidP="00711E66">
      <w:pPr>
        <w:jc w:val="both"/>
        <w:rPr>
          <w:sz w:val="22"/>
          <w:szCs w:val="22"/>
        </w:rPr>
      </w:pPr>
    </w:p>
    <w:p w14:paraId="17C1DDA2" w14:textId="77777777" w:rsidR="00711E66" w:rsidRPr="00711E66" w:rsidRDefault="00711E66" w:rsidP="00711E66">
      <w:pPr>
        <w:numPr>
          <w:ilvl w:val="0"/>
          <w:numId w:val="12"/>
        </w:numPr>
        <w:ind w:left="284" w:hanging="284"/>
        <w:contextualSpacing/>
        <w:jc w:val="both"/>
        <w:rPr>
          <w:sz w:val="18"/>
        </w:rPr>
      </w:pPr>
      <w:r w:rsidRPr="00711E66">
        <w:rPr>
          <w:sz w:val="18"/>
        </w:rPr>
        <w:t>Należy podać ilość lat ma stanowisku kierownika budowy/robót</w:t>
      </w:r>
      <w:r w:rsidRPr="00711E66">
        <w:t xml:space="preserve"> </w:t>
      </w:r>
      <w:r w:rsidRPr="00711E66">
        <w:rPr>
          <w:sz w:val="18"/>
        </w:rPr>
        <w:t>nazwę i wartość brutto, przepustowość oczyszczalni  kierowanej budowy</w:t>
      </w:r>
    </w:p>
    <w:p w14:paraId="036060B4" w14:textId="77777777" w:rsidR="00711E66" w:rsidRPr="00711E66" w:rsidRDefault="00711E66" w:rsidP="00711E66">
      <w:pPr>
        <w:jc w:val="both"/>
        <w:rPr>
          <w:sz w:val="18"/>
        </w:rPr>
      </w:pPr>
      <w:r w:rsidRPr="00711E66"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236A8C7E" w14:textId="77777777" w:rsidR="00711E66" w:rsidRPr="00711E66" w:rsidRDefault="00711E66" w:rsidP="00711E66">
      <w:pPr>
        <w:jc w:val="both"/>
        <w:rPr>
          <w:bCs/>
          <w:color w:val="000000"/>
        </w:rPr>
      </w:pPr>
    </w:p>
    <w:p w14:paraId="499C92F7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16BEFBBA" w14:textId="77777777" w:rsidR="00E5477C" w:rsidRDefault="00E5477C" w:rsidP="00711E66">
      <w:pPr>
        <w:jc w:val="right"/>
      </w:pPr>
    </w:p>
    <w:p w14:paraId="37CBDAEC" w14:textId="77777777" w:rsidR="00E5477C" w:rsidRDefault="00E5477C" w:rsidP="00711E66">
      <w:pPr>
        <w:jc w:val="right"/>
      </w:pPr>
    </w:p>
    <w:p w14:paraId="229A6D19" w14:textId="77777777" w:rsidR="00E5477C" w:rsidRDefault="00E5477C" w:rsidP="00711E66">
      <w:pPr>
        <w:jc w:val="right"/>
      </w:pPr>
    </w:p>
    <w:p w14:paraId="19581800" w14:textId="77777777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639D6927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28D7DD01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CC43" w14:textId="77777777" w:rsidR="00AC7046" w:rsidRDefault="00AC7046" w:rsidP="004E2D45">
      <w:r>
        <w:separator/>
      </w:r>
    </w:p>
  </w:endnote>
  <w:endnote w:type="continuationSeparator" w:id="0">
    <w:p w14:paraId="1D882FA9" w14:textId="77777777" w:rsidR="00AC7046" w:rsidRDefault="00AC7046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ED12" w14:textId="3658D7F2" w:rsidR="006A2A49" w:rsidRPr="009C0552" w:rsidRDefault="001F52B8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BA82D7" wp14:editId="517FFEA5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B9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7EA5AF1E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2F0D" w14:textId="77777777" w:rsidR="00AC7046" w:rsidRDefault="00AC7046" w:rsidP="004E2D45">
      <w:r>
        <w:separator/>
      </w:r>
    </w:p>
  </w:footnote>
  <w:footnote w:type="continuationSeparator" w:id="0">
    <w:p w14:paraId="18DD0EF0" w14:textId="77777777" w:rsidR="00AC7046" w:rsidRDefault="00AC7046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770A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272DB571" w14:textId="51093761" w:rsidR="006A2A49" w:rsidRDefault="001F52B8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4D92CC" wp14:editId="3ABF1EB1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33057D5E" wp14:editId="0692017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74A75025" wp14:editId="0DFED1E2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67ECD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8D2" w14:textId="77777777" w:rsidR="006A2A49" w:rsidRDefault="006A2A49" w:rsidP="00B267E9">
    <w:pPr>
      <w:pStyle w:val="Nagwek"/>
      <w:rPr>
        <w:highlight w:val="yellow"/>
      </w:rPr>
    </w:pPr>
  </w:p>
  <w:p w14:paraId="4050F8DB" w14:textId="3561CAEE" w:rsidR="006A2A49" w:rsidRDefault="001F52B8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B3A656B" wp14:editId="54E3773A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0A51A89E" wp14:editId="7B2EA668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79BE7ADB" wp14:editId="1E442BA6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120" w:hanging="360"/>
      </w:pPr>
    </w:lvl>
    <w:lvl w:ilvl="8">
      <w:start w:val="1"/>
      <w:numFmt w:val="lowerRoman"/>
      <w:pStyle w:val="Normalny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3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8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2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58164">
    <w:abstractNumId w:val="6"/>
  </w:num>
  <w:num w:numId="2" w16cid:durableId="671762596">
    <w:abstractNumId w:val="58"/>
  </w:num>
  <w:num w:numId="3" w16cid:durableId="240260879">
    <w:abstractNumId w:val="65"/>
  </w:num>
  <w:num w:numId="4" w16cid:durableId="1591307692">
    <w:abstractNumId w:val="66"/>
  </w:num>
  <w:num w:numId="5" w16cid:durableId="656232012">
    <w:abstractNumId w:val="82"/>
  </w:num>
  <w:num w:numId="6" w16cid:durableId="18091189">
    <w:abstractNumId w:val="26"/>
  </w:num>
  <w:num w:numId="7" w16cid:durableId="532381013">
    <w:abstractNumId w:val="51"/>
  </w:num>
  <w:num w:numId="8" w16cid:durableId="1889222832">
    <w:abstractNumId w:val="68"/>
  </w:num>
  <w:num w:numId="9" w16cid:durableId="1381201813">
    <w:abstractNumId w:val="25"/>
  </w:num>
  <w:num w:numId="10" w16cid:durableId="1492790349">
    <w:abstractNumId w:val="8"/>
  </w:num>
  <w:num w:numId="11" w16cid:durableId="966010738">
    <w:abstractNumId w:val="80"/>
  </w:num>
  <w:num w:numId="12" w16cid:durableId="196820251">
    <w:abstractNumId w:val="99"/>
  </w:num>
  <w:num w:numId="13" w16cid:durableId="1841458132">
    <w:abstractNumId w:val="79"/>
  </w:num>
  <w:num w:numId="14" w16cid:durableId="63457070">
    <w:abstractNumId w:val="27"/>
  </w:num>
  <w:num w:numId="15" w16cid:durableId="1639415806">
    <w:abstractNumId w:val="24"/>
  </w:num>
  <w:num w:numId="16" w16cid:durableId="44453528">
    <w:abstractNumId w:val="85"/>
  </w:num>
  <w:num w:numId="17" w16cid:durableId="1520391924">
    <w:abstractNumId w:val="64"/>
  </w:num>
  <w:num w:numId="18" w16cid:durableId="583958263">
    <w:abstractNumId w:val="67"/>
  </w:num>
  <w:num w:numId="19" w16cid:durableId="442462682">
    <w:abstractNumId w:val="55"/>
  </w:num>
  <w:num w:numId="20" w16cid:durableId="2117825158">
    <w:abstractNumId w:val="93"/>
  </w:num>
  <w:num w:numId="21" w16cid:durableId="1412435859">
    <w:abstractNumId w:val="42"/>
  </w:num>
  <w:num w:numId="22" w16cid:durableId="523982344">
    <w:abstractNumId w:val="35"/>
  </w:num>
  <w:num w:numId="23" w16cid:durableId="913126256">
    <w:abstractNumId w:val="54"/>
  </w:num>
  <w:num w:numId="24" w16cid:durableId="165561072">
    <w:abstractNumId w:val="63"/>
  </w:num>
  <w:num w:numId="25" w16cid:durableId="1119568033">
    <w:abstractNumId w:val="47"/>
  </w:num>
  <w:num w:numId="26" w16cid:durableId="349570609">
    <w:abstractNumId w:val="49"/>
  </w:num>
  <w:num w:numId="27" w16cid:durableId="698816649">
    <w:abstractNumId w:val="44"/>
  </w:num>
  <w:num w:numId="28" w16cid:durableId="31852093">
    <w:abstractNumId w:val="39"/>
  </w:num>
  <w:num w:numId="29" w16cid:durableId="2065444577">
    <w:abstractNumId w:val="48"/>
  </w:num>
  <w:num w:numId="30" w16cid:durableId="602610362">
    <w:abstractNumId w:val="30"/>
  </w:num>
  <w:num w:numId="31" w16cid:durableId="2013332050">
    <w:abstractNumId w:val="97"/>
  </w:num>
  <w:num w:numId="32" w16cid:durableId="821196607">
    <w:abstractNumId w:val="17"/>
  </w:num>
  <w:num w:numId="33" w16cid:durableId="208883477">
    <w:abstractNumId w:val="78"/>
  </w:num>
  <w:num w:numId="34" w16cid:durableId="198712089">
    <w:abstractNumId w:val="56"/>
  </w:num>
  <w:num w:numId="35" w16cid:durableId="1446270654">
    <w:abstractNumId w:val="57"/>
  </w:num>
  <w:num w:numId="36" w16cid:durableId="303118219">
    <w:abstractNumId w:val="71"/>
  </w:num>
  <w:num w:numId="37" w16cid:durableId="89544666">
    <w:abstractNumId w:val="83"/>
  </w:num>
  <w:num w:numId="38" w16cid:durableId="2099281359">
    <w:abstractNumId w:val="31"/>
  </w:num>
  <w:num w:numId="39" w16cid:durableId="949121041">
    <w:abstractNumId w:val="74"/>
  </w:num>
  <w:num w:numId="40" w16cid:durableId="215050873">
    <w:abstractNumId w:val="33"/>
  </w:num>
  <w:num w:numId="41" w16cid:durableId="1733428513">
    <w:abstractNumId w:val="40"/>
  </w:num>
  <w:num w:numId="42" w16cid:durableId="1943608013">
    <w:abstractNumId w:val="98"/>
  </w:num>
  <w:num w:numId="43" w16cid:durableId="1436751538">
    <w:abstractNumId w:val="52"/>
  </w:num>
  <w:num w:numId="44" w16cid:durableId="1708991120">
    <w:abstractNumId w:val="59"/>
  </w:num>
  <w:num w:numId="45" w16cid:durableId="730924761">
    <w:abstractNumId w:val="86"/>
  </w:num>
  <w:num w:numId="46" w16cid:durableId="1617174075">
    <w:abstractNumId w:val="16"/>
  </w:num>
  <w:num w:numId="47" w16cid:durableId="1709138595">
    <w:abstractNumId w:val="61"/>
  </w:num>
  <w:num w:numId="48" w16cid:durableId="1647272459">
    <w:abstractNumId w:val="14"/>
  </w:num>
  <w:num w:numId="49" w16cid:durableId="265161588">
    <w:abstractNumId w:val="94"/>
  </w:num>
  <w:num w:numId="50" w16cid:durableId="222378547">
    <w:abstractNumId w:val="62"/>
  </w:num>
  <w:num w:numId="51" w16cid:durableId="1942372272">
    <w:abstractNumId w:val="69"/>
  </w:num>
  <w:num w:numId="52" w16cid:durableId="81605880">
    <w:abstractNumId w:val="28"/>
  </w:num>
  <w:num w:numId="53" w16cid:durableId="1117602389">
    <w:abstractNumId w:val="88"/>
  </w:num>
  <w:num w:numId="54" w16cid:durableId="1794516532">
    <w:abstractNumId w:val="77"/>
  </w:num>
  <w:num w:numId="55" w16cid:durableId="1170633964">
    <w:abstractNumId w:val="95"/>
  </w:num>
  <w:num w:numId="56" w16cid:durableId="1539659304">
    <w:abstractNumId w:val="92"/>
  </w:num>
  <w:num w:numId="57" w16cid:durableId="81728308">
    <w:abstractNumId w:val="37"/>
  </w:num>
  <w:num w:numId="58" w16cid:durableId="1720087955">
    <w:abstractNumId w:val="21"/>
  </w:num>
  <w:num w:numId="59" w16cid:durableId="1677223816">
    <w:abstractNumId w:val="18"/>
  </w:num>
  <w:num w:numId="60" w16cid:durableId="229998041">
    <w:abstractNumId w:val="41"/>
  </w:num>
  <w:num w:numId="61" w16cid:durableId="1333020997">
    <w:abstractNumId w:val="4"/>
  </w:num>
  <w:num w:numId="62" w16cid:durableId="512645591">
    <w:abstractNumId w:val="91"/>
  </w:num>
  <w:num w:numId="63" w16cid:durableId="1520004321">
    <w:abstractNumId w:val="87"/>
  </w:num>
  <w:num w:numId="64" w16cid:durableId="1181041673">
    <w:abstractNumId w:val="10"/>
  </w:num>
  <w:num w:numId="65" w16cid:durableId="1063914264">
    <w:abstractNumId w:val="32"/>
  </w:num>
  <w:num w:numId="66" w16cid:durableId="1327827049">
    <w:abstractNumId w:val="60"/>
  </w:num>
  <w:num w:numId="67" w16cid:durableId="1540898302">
    <w:abstractNumId w:val="11"/>
  </w:num>
  <w:num w:numId="68" w16cid:durableId="156849694">
    <w:abstractNumId w:val="43"/>
  </w:num>
  <w:num w:numId="69" w16cid:durableId="2054425494">
    <w:abstractNumId w:val="12"/>
  </w:num>
  <w:num w:numId="70" w16cid:durableId="540287423">
    <w:abstractNumId w:val="50"/>
  </w:num>
  <w:num w:numId="71" w16cid:durableId="1583761276">
    <w:abstractNumId w:val="38"/>
  </w:num>
  <w:num w:numId="72" w16cid:durableId="737633068">
    <w:abstractNumId w:val="81"/>
  </w:num>
  <w:num w:numId="73" w16cid:durableId="1335307050">
    <w:abstractNumId w:val="13"/>
  </w:num>
  <w:num w:numId="74" w16cid:durableId="850221052">
    <w:abstractNumId w:val="73"/>
  </w:num>
  <w:num w:numId="75" w16cid:durableId="497310363">
    <w:abstractNumId w:val="75"/>
  </w:num>
  <w:num w:numId="76" w16cid:durableId="625699096">
    <w:abstractNumId w:val="20"/>
  </w:num>
  <w:num w:numId="77" w16cid:durableId="69087703">
    <w:abstractNumId w:val="19"/>
  </w:num>
  <w:num w:numId="78" w16cid:durableId="943685409">
    <w:abstractNumId w:val="53"/>
  </w:num>
  <w:num w:numId="79" w16cid:durableId="2045590245">
    <w:abstractNumId w:val="36"/>
  </w:num>
  <w:num w:numId="80" w16cid:durableId="722481430">
    <w:abstractNumId w:val="9"/>
  </w:num>
  <w:num w:numId="81" w16cid:durableId="1688872857">
    <w:abstractNumId w:val="34"/>
  </w:num>
  <w:num w:numId="82" w16cid:durableId="1235774878">
    <w:abstractNumId w:val="46"/>
  </w:num>
  <w:num w:numId="83" w16cid:durableId="122892742">
    <w:abstractNumId w:val="23"/>
  </w:num>
  <w:num w:numId="84" w16cid:durableId="896403769">
    <w:abstractNumId w:val="70"/>
  </w:num>
  <w:num w:numId="85" w16cid:durableId="14234678">
    <w:abstractNumId w:val="7"/>
  </w:num>
  <w:num w:numId="86" w16cid:durableId="907807882">
    <w:abstractNumId w:val="76"/>
  </w:num>
  <w:num w:numId="87" w16cid:durableId="1265764846">
    <w:abstractNumId w:val="84"/>
  </w:num>
  <w:num w:numId="88" w16cid:durableId="770322748">
    <w:abstractNumId w:val="15"/>
  </w:num>
  <w:num w:numId="89" w16cid:durableId="400907646">
    <w:abstractNumId w:val="22"/>
  </w:num>
  <w:num w:numId="90" w16cid:durableId="1998221386">
    <w:abstractNumId w:val="90"/>
  </w:num>
  <w:num w:numId="91" w16cid:durableId="577789864">
    <w:abstractNumId w:val="8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2B8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046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E58AA9"/>
  <w15:chartTrackingRefBased/>
  <w15:docId w15:val="{9A90F55A-64BD-4CF3-8A3A-D110A1A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styleId="Kolorowalistaakcent1">
    <w:name w:val="Colorful List Accent 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styleId="redniasiatka2">
    <w:name w:val="Medium Grid 2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abelasiatki3">
    <w:name w:val="Grid Table 3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434-44DF-4D7E-96BC-18A2C63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2022-06-10T08:49:00Z</dcterms:created>
  <dcterms:modified xsi:type="dcterms:W3CDTF">2022-06-10T08:49:00Z</dcterms:modified>
</cp:coreProperties>
</file>