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2" w:rsidRPr="00EF2285" w:rsidRDefault="00782EE2" w:rsidP="00EF228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SR.272.d.27.2023.RG</w:t>
      </w:r>
      <w:r w:rsidR="00EF2285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 w:rsidR="00353A01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3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782EE2" w:rsidRPr="00DA05CC" w:rsidRDefault="00782EE2" w:rsidP="00782EE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782EE2" w:rsidRPr="00DA05CC" w:rsidRDefault="00782EE2" w:rsidP="00782EE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782EE2" w:rsidRPr="00D05306" w:rsidRDefault="00782EE2" w:rsidP="00782EE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782EE2" w:rsidRPr="00D05306" w:rsidRDefault="00782EE2" w:rsidP="00782EE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782EE2" w:rsidRPr="00D05306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782EE2" w:rsidRPr="00DA05CC" w:rsidRDefault="00782EE2" w:rsidP="00782E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782EE2" w:rsidRDefault="00782EE2" w:rsidP="00782EE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782EE2" w:rsidRPr="00DA05CC" w:rsidRDefault="00782EE2" w:rsidP="00782EE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782EE2" w:rsidRPr="00DA05CC" w:rsidRDefault="00782EE2" w:rsidP="00782EE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782EE2" w:rsidRPr="00DA05CC" w:rsidRDefault="00782EE2" w:rsidP="00782E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782EE2" w:rsidRDefault="00782EE2" w:rsidP="00782E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782EE2" w:rsidRPr="00DA05CC" w:rsidRDefault="00782EE2" w:rsidP="00782E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782EE2" w:rsidRPr="00DA05CC" w:rsidRDefault="00782EE2" w:rsidP="00782EE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782EE2" w:rsidRDefault="00782EE2" w:rsidP="00782EE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EE2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782EE2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782EE2" w:rsidRPr="00F62FE0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782EE2" w:rsidRPr="00F62FE0" w:rsidRDefault="00782EE2" w:rsidP="00782EE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782EE2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782EE2" w:rsidRPr="00BC6535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SR.272.d.27.2023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782EE2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82EE2" w:rsidRDefault="00782EE2" w:rsidP="00782E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782EE2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SR.272.d.27.2023.RG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82EE2" w:rsidRPr="00DA05CC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82EE2" w:rsidRDefault="00782EE2" w:rsidP="00782E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782EE2" w:rsidRPr="00DA05CC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SR.272.d.27.2023.RG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782EE2" w:rsidRPr="00C8207E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782EE2" w:rsidRPr="00C8207E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  <w:bookmarkStart w:id="0" w:name="_Hlk61172342"/>
    </w:p>
    <w:p w:rsidR="00782EE2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EE2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782EE2" w:rsidRPr="00514C30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Pr="00410C59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782EE2" w:rsidRPr="00925D14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782EE2" w:rsidRPr="00703845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782EE2" w:rsidRDefault="00782EE2" w:rsidP="00782E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F2285" w:rsidRDefault="00EF2285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EF2285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5F" w:rsidRDefault="007B305F">
      <w:pPr>
        <w:spacing w:after="0" w:line="240" w:lineRule="auto"/>
      </w:pPr>
      <w:r>
        <w:separator/>
      </w:r>
    </w:p>
  </w:endnote>
  <w:endnote w:type="continuationSeparator" w:id="0">
    <w:p w:rsidR="007B305F" w:rsidRDefault="007B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5025B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00690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5F" w:rsidRDefault="007B305F">
      <w:pPr>
        <w:spacing w:after="0" w:line="240" w:lineRule="auto"/>
      </w:pPr>
      <w:r>
        <w:separator/>
      </w:r>
    </w:p>
  </w:footnote>
  <w:footnote w:type="continuationSeparator" w:id="0">
    <w:p w:rsidR="007B305F" w:rsidRDefault="007B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690A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5B4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05F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DBE2-8C80-4AC3-A089-129EE71A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2023-04-20T06:44:00Z</cp:lastPrinted>
  <dcterms:created xsi:type="dcterms:W3CDTF">2023-04-20T06:58:00Z</dcterms:created>
  <dcterms:modified xsi:type="dcterms:W3CDTF">2023-04-20T07:59:00Z</dcterms:modified>
</cp:coreProperties>
</file>