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55BB6E9" w14:textId="1664A70F" w:rsidR="006F0B28" w:rsidRPr="006F0B28" w:rsidRDefault="00963C1E" w:rsidP="006F0B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C1E">
              <w:rPr>
                <w:rFonts w:ascii="Arial" w:hAnsi="Arial" w:cs="Arial"/>
                <w:b/>
                <w:sz w:val="18"/>
                <w:szCs w:val="18"/>
              </w:rPr>
              <w:t>„</w:t>
            </w:r>
            <w:bookmarkStart w:id="0" w:name="_Hlk34215845"/>
            <w:r w:rsidR="006F0B28" w:rsidRPr="006F0B28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  <w:r w:rsidR="006F0B28" w:rsidRPr="006F0B28">
              <w:rPr>
                <w:rFonts w:ascii="Arial" w:hAnsi="Arial" w:cs="Arial"/>
                <w:b/>
                <w:bCs/>
                <w:sz w:val="18"/>
                <w:szCs w:val="18"/>
              </w:rPr>
              <w:t>Wykonanie nasadzeń kompensacyjnych drzew i krzewów za drzewa i krzewy usunięte w ramach inwestycji</w:t>
            </w:r>
          </w:p>
          <w:p w14:paraId="3A84DED0" w14:textId="77777777" w:rsidR="006F0B28" w:rsidRPr="006F0B28" w:rsidRDefault="006F0B28" w:rsidP="006F0B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B2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pn.: „Budowa obiektu szkolnego przy ul. Jabłoniowej w Gdańsku”</w:t>
            </w:r>
          </w:p>
          <w:bookmarkEnd w:id="0"/>
          <w:p w14:paraId="08863D39" w14:textId="42F8943D" w:rsidR="00DB620D" w:rsidRPr="00963C1E" w:rsidRDefault="00DB620D" w:rsidP="00963C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1C44B9B" w14:textId="02D7AF53" w:rsidR="00447B36" w:rsidRDefault="006F0B28" w:rsidP="00963C1E">
            <w:pPr>
              <w:pStyle w:val="Nagwek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67</w:t>
            </w:r>
            <w:r w:rsidR="00963C1E" w:rsidRPr="00963C1E">
              <w:rPr>
                <w:rFonts w:ascii="Trebuchet MS" w:hAnsi="Trebuchet MS" w:cs="Arial"/>
              </w:rPr>
              <w:t>/BZP-U.500.</w:t>
            </w:r>
            <w:r>
              <w:rPr>
                <w:rFonts w:ascii="Trebuchet MS" w:hAnsi="Trebuchet MS" w:cs="Arial"/>
              </w:rPr>
              <w:t>35</w:t>
            </w:r>
            <w:bookmarkStart w:id="1" w:name="_GoBack"/>
            <w:bookmarkEnd w:id="1"/>
            <w:r w:rsidR="00963C1E" w:rsidRPr="00963C1E">
              <w:rPr>
                <w:rFonts w:ascii="Trebuchet MS" w:hAnsi="Trebuchet MS" w:cs="Arial"/>
              </w:rPr>
              <w:t>.2020/TK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 w:rsidRPr="00682DD7">
              <w:rPr>
                <w:rFonts w:ascii="Arial" w:hAnsi="Arial" w:cs="Arial"/>
              </w:rPr>
              <w:lastRenderedPageBreak/>
              <w:t xml:space="preserve">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którego(-ych)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219F2" w14:textId="77777777" w:rsidR="00AD3F74" w:rsidRDefault="00AD3F74">
      <w:r>
        <w:separator/>
      </w:r>
    </w:p>
  </w:endnote>
  <w:endnote w:type="continuationSeparator" w:id="0">
    <w:p w14:paraId="75EEAEC4" w14:textId="77777777" w:rsidR="00AD3F74" w:rsidRDefault="00AD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A1DF" w14:textId="77777777" w:rsidR="00AD3F74" w:rsidRDefault="00AD3F74">
      <w:r>
        <w:separator/>
      </w:r>
    </w:p>
  </w:footnote>
  <w:footnote w:type="continuationSeparator" w:id="0">
    <w:p w14:paraId="0FCF1528" w14:textId="77777777" w:rsidR="00AD3F74" w:rsidRDefault="00AD3F74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32EC4AE2" w14:textId="4BA1B377" w:rsidR="00963C1E" w:rsidRPr="00963C1E" w:rsidRDefault="006F0B28" w:rsidP="00963C1E">
    <w:pPr>
      <w:pStyle w:val="Nagwek"/>
      <w:rPr>
        <w:rFonts w:ascii="Open Sans" w:hAnsi="Open Sans" w:cs="Open Sans"/>
      </w:rPr>
    </w:pPr>
    <w:bookmarkStart w:id="14" w:name="_Hlk28846101"/>
    <w:bookmarkStart w:id="15" w:name="_Hlk28846102"/>
    <w:bookmarkStart w:id="16" w:name="_Hlk28846103"/>
    <w:bookmarkStart w:id="17" w:name="_Hlk28846104"/>
    <w:r>
      <w:rPr>
        <w:rFonts w:ascii="Open Sans" w:hAnsi="Open Sans" w:cs="Open Sans"/>
      </w:rPr>
      <w:t>67</w:t>
    </w:r>
    <w:r w:rsidR="00963C1E" w:rsidRPr="00963C1E">
      <w:rPr>
        <w:rFonts w:ascii="Open Sans" w:hAnsi="Open Sans" w:cs="Open Sans"/>
      </w:rPr>
      <w:t>/BZP-U.500.</w:t>
    </w:r>
    <w:r>
      <w:rPr>
        <w:rFonts w:ascii="Open Sans" w:hAnsi="Open Sans" w:cs="Open Sans"/>
      </w:rPr>
      <w:t>35</w:t>
    </w:r>
    <w:r w:rsidR="00963C1E" w:rsidRPr="00963C1E">
      <w:rPr>
        <w:rFonts w:ascii="Open Sans" w:hAnsi="Open Sans" w:cs="Open Sans"/>
      </w:rPr>
      <w:t>.2020/TK</w:t>
    </w:r>
    <w:bookmarkEnd w:id="14"/>
    <w:bookmarkEnd w:id="15"/>
    <w:bookmarkEnd w:id="16"/>
    <w:bookmarkEnd w:id="17"/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43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28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3F74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C091-1679-4266-BE6B-27431637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4523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31599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25</cp:revision>
  <cp:lastPrinted>2016-07-18T11:04:00Z</cp:lastPrinted>
  <dcterms:created xsi:type="dcterms:W3CDTF">2017-03-23T06:22:00Z</dcterms:created>
  <dcterms:modified xsi:type="dcterms:W3CDTF">2020-05-14T09:18:00Z</dcterms:modified>
</cp:coreProperties>
</file>