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FAEF" w14:textId="77777777" w:rsidR="00A4656B" w:rsidRPr="00A4656B" w:rsidRDefault="00A4656B" w:rsidP="00A4656B">
      <w:pPr>
        <w:widowControl w:val="0"/>
        <w:suppressAutoHyphens/>
        <w:spacing w:after="120" w:line="240" w:lineRule="auto"/>
        <w:jc w:val="center"/>
        <w:rPr>
          <w:rFonts w:ascii="Arial" w:eastAsia="Lucida Sans Unicode" w:hAnsi="Arial" w:cs="Arial"/>
          <w:kern w:val="1"/>
          <w:lang w:eastAsia="zh-CN" w:bidi="hi-IN"/>
        </w:rPr>
      </w:pPr>
      <w:r w:rsidRPr="00A4656B">
        <w:rPr>
          <w:rFonts w:ascii="Arial" w:eastAsia="Lucida Sans Unicode" w:hAnsi="Arial" w:cs="Arial"/>
          <w:kern w:val="1"/>
          <w:lang w:eastAsia="zh-CN" w:bidi="hi-IN"/>
        </w:rPr>
        <w:t>SPECYFIKACJA  WARUNKÓW  ZAMÓWIENIA</w:t>
      </w:r>
    </w:p>
    <w:p w14:paraId="29258CC6" w14:textId="77777777" w:rsidR="009A7D7E" w:rsidRPr="009A7D7E" w:rsidRDefault="009A7D7E" w:rsidP="009A7D7E">
      <w:pPr>
        <w:suppressAutoHyphens/>
        <w:spacing w:after="0" w:line="240" w:lineRule="auto"/>
        <w:jc w:val="both"/>
        <w:rPr>
          <w:rFonts w:ascii="Arial" w:eastAsia="Times New Roman" w:hAnsi="Arial" w:cs="Times New Roman"/>
          <w:b/>
          <w:kern w:val="2"/>
          <w:sz w:val="24"/>
          <w:szCs w:val="20"/>
          <w:lang w:eastAsia="pl-PL" w:bidi="pl-PL"/>
        </w:rPr>
      </w:pPr>
      <w:r w:rsidRPr="009A7D7E">
        <w:rPr>
          <w:rFonts w:ascii="Arial" w:eastAsia="Times New Roman" w:hAnsi="Arial" w:cs="Times New Roman"/>
          <w:b/>
          <w:kern w:val="2"/>
          <w:sz w:val="24"/>
          <w:szCs w:val="20"/>
        </w:rPr>
        <w:t xml:space="preserve">na </w:t>
      </w:r>
      <w:r w:rsidRPr="009A7D7E">
        <w:rPr>
          <w:rFonts w:ascii="Arial" w:eastAsia="Times New Roman" w:hAnsi="Arial" w:cs="Times New Roman"/>
          <w:b/>
          <w:kern w:val="2"/>
          <w:sz w:val="24"/>
          <w:szCs w:val="20"/>
          <w:lang w:eastAsia="pl-PL" w:bidi="pl-PL"/>
        </w:rPr>
        <w:t xml:space="preserve">zakup oleju napędowego, oraz </w:t>
      </w:r>
      <w:proofErr w:type="spellStart"/>
      <w:r w:rsidRPr="009A7D7E">
        <w:rPr>
          <w:rFonts w:ascii="Arial" w:eastAsia="Times New Roman" w:hAnsi="Arial" w:cs="Times New Roman"/>
          <w:b/>
          <w:kern w:val="2"/>
          <w:sz w:val="24"/>
          <w:szCs w:val="20"/>
          <w:lang w:eastAsia="pl-PL" w:bidi="pl-PL"/>
        </w:rPr>
        <w:t>AdBlue</w:t>
      </w:r>
      <w:proofErr w:type="spellEnd"/>
      <w:r w:rsidRPr="009A7D7E">
        <w:rPr>
          <w:rFonts w:ascii="Arial" w:eastAsia="Times New Roman" w:hAnsi="Arial" w:cs="Times New Roman"/>
          <w:b/>
          <w:kern w:val="2"/>
          <w:sz w:val="24"/>
          <w:szCs w:val="20"/>
          <w:lang w:eastAsia="pl-PL" w:bidi="pl-PL"/>
        </w:rPr>
        <w:t xml:space="preserve"> na potrzeby Samodzielnego Publicznego Zakładu Opieki Zdrowotnej Powiatowe Pogotowie Ratunkowe w Świdnicy</w:t>
      </w:r>
    </w:p>
    <w:p w14:paraId="20965BA0" w14:textId="77777777" w:rsidR="009A7D7E" w:rsidRPr="009A7D7E" w:rsidRDefault="009A7D7E" w:rsidP="009A7D7E">
      <w:pPr>
        <w:suppressAutoHyphens/>
        <w:spacing w:after="0" w:line="240" w:lineRule="auto"/>
        <w:rPr>
          <w:rFonts w:ascii="Arial" w:eastAsia="Times New Roman" w:hAnsi="Arial" w:cs="Arial"/>
          <w:kern w:val="2"/>
          <w:sz w:val="24"/>
          <w:szCs w:val="24"/>
          <w:lang w:eastAsia="pl-PL" w:bidi="pl-PL"/>
        </w:rPr>
      </w:pPr>
      <w:r w:rsidRPr="009A7D7E">
        <w:rPr>
          <w:rFonts w:ascii="Arial" w:eastAsia="Times New Roman" w:hAnsi="Arial" w:cs="Times New Roman"/>
          <w:kern w:val="2"/>
          <w:sz w:val="24"/>
          <w:szCs w:val="20"/>
          <w:lang w:eastAsia="pl-PL" w:bidi="pl-PL"/>
        </w:rPr>
        <w:t>(CPV  09.13.41.00-8 - olej napędowy</w:t>
      </w:r>
      <w:r w:rsidRPr="009A7D7E">
        <w:rPr>
          <w:rFonts w:ascii="Arial" w:eastAsia="Times New Roman" w:hAnsi="Arial" w:cs="Arial"/>
          <w:sz w:val="24"/>
          <w:szCs w:val="24"/>
          <w:lang w:eastAsia="pl-PL"/>
        </w:rPr>
        <w:t>)</w:t>
      </w:r>
    </w:p>
    <w:p w14:paraId="4345DED8" w14:textId="77777777" w:rsidR="00A4656B" w:rsidRPr="00A4656B" w:rsidRDefault="00A4656B" w:rsidP="00A4656B">
      <w:pPr>
        <w:widowControl w:val="0"/>
        <w:suppressAutoHyphens/>
        <w:spacing w:after="0" w:line="240" w:lineRule="auto"/>
        <w:rPr>
          <w:rFonts w:ascii="Arial" w:eastAsia="Lucida Sans Unicode" w:hAnsi="Arial" w:cs="Arial"/>
          <w:color w:val="000000"/>
          <w:kern w:val="1"/>
          <w:lang w:eastAsia="pl-PL" w:bidi="hi-IN"/>
        </w:rPr>
      </w:pPr>
    </w:p>
    <w:p w14:paraId="6A82D683" w14:textId="77777777" w:rsidR="009A7D7E" w:rsidRPr="004457DD" w:rsidRDefault="00A4656B" w:rsidP="009A7D7E">
      <w:pPr>
        <w:widowControl w:val="0"/>
        <w:suppressAutoHyphens/>
        <w:spacing w:after="0" w:line="240" w:lineRule="auto"/>
        <w:ind w:left="1416" w:hanging="1274"/>
        <w:jc w:val="both"/>
        <w:rPr>
          <w:rFonts w:ascii="Arial" w:eastAsia="Lucida Sans Unicode" w:hAnsi="Arial" w:cs="Arial"/>
          <w:b/>
          <w:bCs/>
          <w:kern w:val="1"/>
          <w:sz w:val="24"/>
          <w:szCs w:val="24"/>
          <w:lang w:eastAsia="hi-IN" w:bidi="hi-IN"/>
        </w:rPr>
      </w:pPr>
      <w:r w:rsidRPr="00A4656B">
        <w:rPr>
          <w:rFonts w:ascii="Arial" w:eastAsia="Lucida Sans Unicode" w:hAnsi="Arial" w:cs="Arial"/>
          <w:b/>
          <w:bCs/>
          <w:kern w:val="1"/>
          <w:lang w:eastAsia="hi-IN" w:bidi="hi-IN"/>
        </w:rPr>
        <w:t xml:space="preserve">ZAMAWIAJĄCY: </w:t>
      </w:r>
      <w:r w:rsidRPr="00A4656B">
        <w:rPr>
          <w:rFonts w:ascii="Arial" w:eastAsia="Lucida Sans Unicode" w:hAnsi="Arial" w:cs="Arial"/>
          <w:b/>
          <w:bCs/>
          <w:kern w:val="1"/>
          <w:lang w:eastAsia="hi-IN" w:bidi="hi-IN"/>
        </w:rPr>
        <w:tab/>
      </w:r>
      <w:r w:rsidR="009A7D7E" w:rsidRPr="004457DD">
        <w:rPr>
          <w:rFonts w:ascii="Arial" w:hAnsi="Arial" w:cs="Arial"/>
          <w:b/>
          <w:sz w:val="24"/>
          <w:szCs w:val="24"/>
        </w:rPr>
        <w:t>SPZOZ Powiatowe Pogotowie  Ratunkowe w Świdnicy</w:t>
      </w:r>
    </w:p>
    <w:p w14:paraId="386C5BD2" w14:textId="77777777" w:rsidR="009A7D7E" w:rsidRPr="004457DD" w:rsidRDefault="009A7D7E" w:rsidP="00B259A3">
      <w:pPr>
        <w:widowControl w:val="0"/>
        <w:suppressAutoHyphens/>
        <w:spacing w:after="0" w:line="240" w:lineRule="auto"/>
        <w:ind w:left="2127"/>
        <w:jc w:val="both"/>
        <w:rPr>
          <w:rFonts w:ascii="Arial" w:eastAsia="Lucida Sans Unicode" w:hAnsi="Arial" w:cs="Arial"/>
          <w:b/>
          <w:bCs/>
          <w:i/>
          <w:iCs/>
          <w:kern w:val="1"/>
          <w:sz w:val="24"/>
          <w:szCs w:val="24"/>
          <w:lang w:eastAsia="hi-IN" w:bidi="hi-IN"/>
        </w:rPr>
      </w:pPr>
      <w:r w:rsidRPr="004457DD">
        <w:rPr>
          <w:rFonts w:ascii="Arial" w:eastAsia="Lucida Sans Unicode" w:hAnsi="Arial" w:cs="Arial"/>
          <w:b/>
          <w:bCs/>
          <w:kern w:val="1"/>
          <w:sz w:val="24"/>
          <w:szCs w:val="24"/>
          <w:lang w:eastAsia="hi-IN" w:bidi="hi-IN"/>
        </w:rPr>
        <w:t>ul. Leśna 31</w:t>
      </w:r>
      <w:r>
        <w:rPr>
          <w:rFonts w:ascii="Arial" w:eastAsia="Lucida Sans Unicode" w:hAnsi="Arial" w:cs="Arial"/>
          <w:b/>
          <w:bCs/>
          <w:kern w:val="1"/>
          <w:sz w:val="24"/>
          <w:szCs w:val="24"/>
          <w:lang w:eastAsia="hi-IN" w:bidi="hi-IN"/>
        </w:rPr>
        <w:t xml:space="preserve">,  </w:t>
      </w:r>
      <w:r w:rsidRPr="004457DD">
        <w:rPr>
          <w:rFonts w:ascii="Arial" w:eastAsia="Lucida Sans Unicode" w:hAnsi="Arial" w:cs="Arial"/>
          <w:b/>
          <w:bCs/>
          <w:kern w:val="1"/>
          <w:sz w:val="24"/>
          <w:szCs w:val="24"/>
          <w:lang w:eastAsia="hi-IN" w:bidi="hi-IN"/>
        </w:rPr>
        <w:t>58-100 Świdnica</w:t>
      </w:r>
    </w:p>
    <w:p w14:paraId="300B6746" w14:textId="77777777" w:rsidR="009A7D7E" w:rsidRPr="009A7D7E" w:rsidRDefault="009A7D7E" w:rsidP="009A7D7E">
      <w:pPr>
        <w:widowControl w:val="0"/>
        <w:suppressAutoHyphens/>
        <w:spacing w:after="0" w:line="240" w:lineRule="auto"/>
        <w:ind w:left="2160"/>
        <w:rPr>
          <w:rFonts w:ascii="Arial" w:eastAsia="Lucida Sans Unicode" w:hAnsi="Arial" w:cs="Arial"/>
          <w:b/>
          <w:bCs/>
          <w:kern w:val="1"/>
          <w:sz w:val="24"/>
          <w:szCs w:val="24"/>
          <w:lang w:eastAsia="hi-IN" w:bidi="hi-IN"/>
        </w:rPr>
      </w:pPr>
      <w:r w:rsidRPr="009A7D7E">
        <w:rPr>
          <w:rFonts w:ascii="Arial" w:hAnsi="Arial" w:cs="Arial"/>
          <w:b/>
          <w:sz w:val="24"/>
          <w:szCs w:val="24"/>
          <w:lang w:val="de-DE"/>
        </w:rPr>
        <w:t xml:space="preserve">NIP: 884-23-36-012 </w:t>
      </w:r>
    </w:p>
    <w:p w14:paraId="4085B60E" w14:textId="77777777" w:rsidR="009A7D7E" w:rsidRPr="004457DD" w:rsidRDefault="009A7D7E" w:rsidP="009A7D7E">
      <w:pPr>
        <w:widowControl w:val="0"/>
        <w:suppressAutoHyphens/>
        <w:spacing w:after="0" w:line="240" w:lineRule="auto"/>
        <w:ind w:left="2160"/>
        <w:rPr>
          <w:rFonts w:ascii="Arial" w:eastAsia="Lucida Sans Unicode" w:hAnsi="Arial" w:cs="Arial"/>
          <w:b/>
          <w:bCs/>
          <w:kern w:val="1"/>
          <w:sz w:val="24"/>
          <w:szCs w:val="24"/>
          <w:lang w:eastAsia="hi-IN" w:bidi="hi-IN"/>
        </w:rPr>
      </w:pPr>
      <w:r w:rsidRPr="004457DD">
        <w:rPr>
          <w:rFonts w:ascii="Arial" w:eastAsia="Lucida Sans Unicode" w:hAnsi="Arial" w:cs="Arial"/>
          <w:b/>
          <w:bCs/>
          <w:kern w:val="1"/>
          <w:sz w:val="24"/>
          <w:szCs w:val="24"/>
          <w:lang w:eastAsia="hi-IN" w:bidi="hi-IN"/>
        </w:rPr>
        <w:t>tel. 74/850-09-90</w:t>
      </w:r>
    </w:p>
    <w:p w14:paraId="64A617D1" w14:textId="77777777" w:rsidR="009A7D7E" w:rsidRPr="004457DD" w:rsidRDefault="009A7D7E" w:rsidP="009A7D7E">
      <w:pPr>
        <w:widowControl w:val="0"/>
        <w:suppressAutoHyphens/>
        <w:spacing w:after="0" w:line="240" w:lineRule="auto"/>
        <w:ind w:left="2160"/>
        <w:rPr>
          <w:rFonts w:ascii="Arial" w:eastAsia="Lucida Sans Unicode" w:hAnsi="Arial" w:cs="Arial"/>
          <w:b/>
          <w:bCs/>
          <w:kern w:val="1"/>
          <w:sz w:val="24"/>
          <w:szCs w:val="24"/>
          <w:lang w:eastAsia="hi-IN" w:bidi="hi-IN"/>
        </w:rPr>
      </w:pPr>
      <w:r w:rsidRPr="004457DD">
        <w:rPr>
          <w:rFonts w:ascii="Arial" w:eastAsia="Lucida Sans Unicode" w:hAnsi="Arial" w:cs="Arial"/>
          <w:b/>
          <w:bCs/>
          <w:kern w:val="1"/>
          <w:sz w:val="24"/>
          <w:szCs w:val="24"/>
          <w:lang w:eastAsia="hi-IN" w:bidi="hi-IN"/>
        </w:rPr>
        <w:t>e-mail: biuro@999.swidnica.pl</w:t>
      </w:r>
    </w:p>
    <w:p w14:paraId="52EC99DF" w14:textId="77777777" w:rsidR="00A4656B" w:rsidRPr="00A4656B" w:rsidRDefault="00A4656B" w:rsidP="009A7D7E">
      <w:pPr>
        <w:widowControl w:val="0"/>
        <w:suppressAutoHyphens/>
        <w:spacing w:after="0" w:line="240" w:lineRule="auto"/>
        <w:jc w:val="both"/>
        <w:rPr>
          <w:rFonts w:ascii="Arial" w:eastAsia="Times New Roman" w:hAnsi="Arial" w:cs="Arial"/>
          <w:kern w:val="1"/>
          <w:lang w:val="en-GB" w:eastAsia="zh-CN" w:bidi="hi-IN"/>
        </w:rPr>
      </w:pPr>
      <w:r w:rsidRPr="00A4656B">
        <w:rPr>
          <w:rFonts w:ascii="Arial" w:eastAsia="Times New Roman" w:hAnsi="Arial" w:cs="Arial"/>
          <w:kern w:val="1"/>
          <w:lang w:val="en-GB" w:eastAsia="zh-CN" w:bidi="hi-IN"/>
        </w:rPr>
        <w:t xml:space="preserve"> </w:t>
      </w:r>
    </w:p>
    <w:p w14:paraId="59D7DDE5" w14:textId="77777777" w:rsidR="00A4656B" w:rsidRPr="00A4656B" w:rsidRDefault="00A4656B" w:rsidP="00A4656B">
      <w:pPr>
        <w:widowControl w:val="0"/>
        <w:suppressAutoHyphens/>
        <w:spacing w:after="0" w:line="240" w:lineRule="auto"/>
        <w:jc w:val="both"/>
        <w:rPr>
          <w:rFonts w:ascii="Arial" w:eastAsia="Times New Roman" w:hAnsi="Arial" w:cs="Arial"/>
          <w:kern w:val="1"/>
          <w:lang w:val="en-GB" w:eastAsia="zh-CN" w:bidi="hi-IN"/>
        </w:rPr>
      </w:pPr>
    </w:p>
    <w:p w14:paraId="49688AE2" w14:textId="77777777" w:rsidR="00A4656B" w:rsidRPr="00A4656B" w:rsidRDefault="00A4656B" w:rsidP="00A4656B">
      <w:pPr>
        <w:widowControl w:val="0"/>
        <w:suppressAutoHyphens/>
        <w:spacing w:after="0" w:line="240" w:lineRule="auto"/>
        <w:jc w:val="center"/>
        <w:rPr>
          <w:rFonts w:ascii="Arial" w:eastAsia="Lucida Sans Unicode" w:hAnsi="Arial" w:cs="Arial"/>
          <w:b/>
          <w:kern w:val="1"/>
          <w:lang w:eastAsia="hi-IN" w:bidi="hi-IN"/>
        </w:rPr>
      </w:pPr>
      <w:r w:rsidRPr="00A4656B">
        <w:rPr>
          <w:rFonts w:ascii="Arial" w:eastAsia="Lucida Sans Unicode" w:hAnsi="Arial" w:cs="Arial"/>
          <w:b/>
          <w:kern w:val="1"/>
          <w:lang w:eastAsia="hi-IN" w:bidi="hi-IN"/>
        </w:rPr>
        <w:t xml:space="preserve">Informacja dla Wykonawców </w:t>
      </w:r>
    </w:p>
    <w:p w14:paraId="4AA4E122" w14:textId="77777777" w:rsidR="00A4656B" w:rsidRPr="00A4656B" w:rsidRDefault="00A4656B" w:rsidP="00A4656B">
      <w:pPr>
        <w:widowControl w:val="0"/>
        <w:suppressAutoHyphens/>
        <w:spacing w:after="0" w:line="240" w:lineRule="auto"/>
        <w:jc w:val="center"/>
        <w:rPr>
          <w:rFonts w:ascii="Arial" w:eastAsia="Lucida Sans Unicode" w:hAnsi="Arial" w:cs="Arial"/>
          <w:b/>
          <w:kern w:val="1"/>
          <w:lang w:eastAsia="hi-IN" w:bidi="hi-IN"/>
        </w:rPr>
      </w:pPr>
    </w:p>
    <w:p w14:paraId="325DB7CF" w14:textId="7C7725C3" w:rsidR="00A4656B" w:rsidRPr="00A4656B" w:rsidRDefault="00A4656B" w:rsidP="00A4656B">
      <w:pPr>
        <w:tabs>
          <w:tab w:val="left" w:pos="709"/>
        </w:tabs>
        <w:spacing w:after="120" w:line="252" w:lineRule="auto"/>
        <w:jc w:val="both"/>
        <w:rPr>
          <w:rFonts w:ascii="Arial" w:eastAsia="Lucida Sans Unicode" w:hAnsi="Arial" w:cs="Arial"/>
          <w:color w:val="000000"/>
          <w:kern w:val="1"/>
          <w:lang w:eastAsia="hi-IN" w:bidi="hi-IN"/>
        </w:rPr>
      </w:pPr>
      <w:r w:rsidRPr="00A4656B">
        <w:rPr>
          <w:rFonts w:ascii="Arial" w:eastAsia="Lucida Sans Unicode" w:hAnsi="Arial" w:cs="Arial"/>
          <w:kern w:val="1"/>
          <w:lang w:eastAsia="hi-IN" w:bidi="hi-IN"/>
        </w:rPr>
        <w:t xml:space="preserve">Postępowanie oznaczone jest </w:t>
      </w:r>
      <w:r w:rsidRPr="00A4656B">
        <w:rPr>
          <w:rFonts w:ascii="Arial" w:eastAsia="Lucida Sans Unicode" w:hAnsi="Arial" w:cs="Arial"/>
          <w:color w:val="000000"/>
          <w:kern w:val="1"/>
          <w:lang w:eastAsia="hi-IN" w:bidi="hi-IN"/>
        </w:rPr>
        <w:t xml:space="preserve">nr </w:t>
      </w:r>
      <w:r w:rsidR="006B12EB">
        <w:rPr>
          <w:rFonts w:ascii="Arial" w:eastAsia="Lucida Sans Unicode" w:hAnsi="Arial" w:cs="Arial"/>
          <w:b/>
          <w:color w:val="000000"/>
          <w:kern w:val="1"/>
          <w:lang w:eastAsia="hi-IN" w:bidi="hi-IN"/>
        </w:rPr>
        <w:t>ZP/3/</w:t>
      </w:r>
      <w:r w:rsidRPr="00A4656B">
        <w:rPr>
          <w:rFonts w:ascii="Arial" w:eastAsia="Lucida Sans Unicode" w:hAnsi="Arial" w:cs="Arial"/>
          <w:b/>
          <w:color w:val="000000"/>
          <w:kern w:val="1"/>
          <w:lang w:eastAsia="hi-IN" w:bidi="hi-IN"/>
        </w:rPr>
        <w:t>2022</w:t>
      </w:r>
      <w:r w:rsidRPr="00A4656B">
        <w:rPr>
          <w:rFonts w:ascii="Arial" w:eastAsia="Lucida Sans Unicode" w:hAnsi="Arial" w:cs="Arial"/>
          <w:color w:val="000000"/>
          <w:kern w:val="1"/>
          <w:lang w:eastAsia="hi-IN" w:bidi="hi-IN"/>
        </w:rPr>
        <w:t>.</w:t>
      </w:r>
    </w:p>
    <w:p w14:paraId="50614D99"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hi-IN" w:bidi="hi-IN"/>
        </w:rPr>
      </w:pPr>
      <w:r w:rsidRPr="00A4656B">
        <w:rPr>
          <w:rFonts w:ascii="Arial" w:eastAsia="Lucida Sans Unicode" w:hAnsi="Arial" w:cs="Arial"/>
          <w:kern w:val="1"/>
          <w:lang w:eastAsia="hi-IN" w:bidi="hi-IN"/>
        </w:rPr>
        <w:t xml:space="preserve">Postępowanie prowadzone jest w języku polskim, na stronie internetowej platformy zakupowej pod adresem </w:t>
      </w:r>
      <w:hyperlink r:id="rId7" w:history="1">
        <w:r w:rsidRPr="00A4656B">
          <w:rPr>
            <w:rFonts w:ascii="Arial" w:eastAsia="Lucida Sans Unicode" w:hAnsi="Arial" w:cs="Arial"/>
            <w:b/>
            <w:kern w:val="1"/>
            <w:lang w:eastAsia="hi-IN" w:bidi="hi-IN"/>
          </w:rPr>
          <w:t>www.platformazakupowa.pl</w:t>
        </w:r>
      </w:hyperlink>
      <w:r w:rsidRPr="00A4656B">
        <w:rPr>
          <w:rFonts w:ascii="Arial" w:eastAsia="Lucida Sans Unicode" w:hAnsi="Arial" w:cs="Arial"/>
          <w:b/>
          <w:kern w:val="1"/>
          <w:lang w:eastAsia="hi-IN" w:bidi="hi-IN"/>
        </w:rPr>
        <w:t>/sp_swidnica</w:t>
      </w:r>
      <w:r w:rsidRPr="00A4656B">
        <w:rPr>
          <w:rFonts w:ascii="Arial" w:eastAsia="Lucida Sans Unicode" w:hAnsi="Arial" w:cs="Arial"/>
          <w:kern w:val="1"/>
          <w:lang w:eastAsia="hi-IN" w:bidi="hi-IN"/>
        </w:rPr>
        <w:t xml:space="preserve"> (zwanej dalej Platformą zakupową) i pod nazwą postępowania dostępną w tytule SWZ. </w:t>
      </w:r>
    </w:p>
    <w:p w14:paraId="3FEAD8C6" w14:textId="77777777" w:rsidR="00A4656B" w:rsidRPr="00A4656B" w:rsidRDefault="00A4656B" w:rsidP="00A4656B">
      <w:pPr>
        <w:widowControl w:val="0"/>
        <w:suppressAutoHyphens/>
        <w:spacing w:after="0" w:line="240" w:lineRule="auto"/>
        <w:jc w:val="both"/>
        <w:rPr>
          <w:rFonts w:ascii="Arial" w:eastAsia="Times New Roman" w:hAnsi="Arial" w:cs="Arial"/>
          <w:kern w:val="1"/>
          <w:lang w:eastAsia="zh-CN" w:bidi="hi-IN"/>
        </w:rPr>
      </w:pPr>
      <w:r w:rsidRPr="00A4656B">
        <w:rPr>
          <w:rFonts w:ascii="Arial" w:eastAsia="Lucida Sans Unicode" w:hAnsi="Arial" w:cs="Arial"/>
          <w:kern w:val="1"/>
          <w:lang w:eastAsia="zh-CN" w:bidi="hi-IN"/>
        </w:rPr>
        <w:t>Na stronie internetowej platformy zakupowej dostępna będzie SWZ wraz z załącznikami do upływu terminu składania ofert, zmiany i wyjaśnienia treści SWZ oraz inne dokumenty zamówienia bezpośrednio związane z postępowaniem o udzielenie niniejszego zamówienia.</w:t>
      </w:r>
    </w:p>
    <w:p w14:paraId="2F8AF6E0" w14:textId="77777777" w:rsidR="00A4656B" w:rsidRPr="00A4656B" w:rsidRDefault="00A4656B" w:rsidP="00A4656B">
      <w:pPr>
        <w:widowControl w:val="0"/>
        <w:suppressAutoHyphens/>
        <w:spacing w:after="0" w:line="240" w:lineRule="auto"/>
        <w:jc w:val="both"/>
        <w:rPr>
          <w:rFonts w:ascii="Arial" w:eastAsia="Times New Roman" w:hAnsi="Arial" w:cs="Arial"/>
          <w:kern w:val="1"/>
          <w:lang w:eastAsia="zh-CN" w:bidi="hi-IN"/>
        </w:rPr>
      </w:pPr>
    </w:p>
    <w:p w14:paraId="012DCC24" w14:textId="77777777" w:rsidR="00A4656B" w:rsidRPr="00A4656B" w:rsidRDefault="00A4656B" w:rsidP="00A4656B">
      <w:pPr>
        <w:tabs>
          <w:tab w:val="left" w:pos="709"/>
        </w:tabs>
        <w:spacing w:after="120" w:line="252" w:lineRule="auto"/>
        <w:jc w:val="both"/>
        <w:rPr>
          <w:rFonts w:ascii="Arial" w:eastAsia="Lucida Sans Unicode" w:hAnsi="Arial" w:cs="Arial"/>
          <w:kern w:val="1"/>
          <w:lang w:eastAsia="hi-IN" w:bidi="hi-IN"/>
        </w:rPr>
      </w:pPr>
      <w:r w:rsidRPr="00A4656B">
        <w:rPr>
          <w:rFonts w:ascii="Arial" w:eastAsia="Lucida Sans Unicode" w:hAnsi="Arial" w:cs="Arial"/>
          <w:kern w:val="1"/>
          <w:lang w:eastAsia="hi-IN" w:bidi="hi-IN"/>
        </w:rPr>
        <w:t xml:space="preserve">Regulamin korzystania z Platformy Zakupowej oraz instrukcje dla Wykonawców znajdują się na stronie internetowej Platformy Zakupowej pod adresem: </w:t>
      </w:r>
      <w:hyperlink r:id="rId8" w:history="1">
        <w:r w:rsidRPr="00A4656B">
          <w:rPr>
            <w:rFonts w:ascii="Arial" w:eastAsia="Lucida Sans Unicode" w:hAnsi="Arial" w:cs="Arial"/>
            <w:kern w:val="1"/>
            <w:u w:val="single"/>
            <w:lang w:eastAsia="hi-IN" w:bidi="hi-IN"/>
          </w:rPr>
          <w:t>https://platformazakupowa.pl/</w:t>
        </w:r>
      </w:hyperlink>
      <w:r w:rsidRPr="00A4656B">
        <w:rPr>
          <w:rFonts w:ascii="Arial" w:eastAsia="Lucida Sans Unicode" w:hAnsi="Arial" w:cs="Arial"/>
          <w:kern w:val="1"/>
          <w:lang w:eastAsia="hi-IN" w:bidi="hi-IN"/>
        </w:rPr>
        <w:t xml:space="preserve"> </w:t>
      </w:r>
      <w:r w:rsidRPr="00A4656B">
        <w:rPr>
          <w:rFonts w:ascii="Arial" w:eastAsia="Lucida Sans Unicode" w:hAnsi="Arial" w:cs="Arial"/>
          <w:kern w:val="1"/>
          <w:lang w:eastAsia="hi-IN" w:bidi="hi-IN"/>
        </w:rPr>
        <w:br/>
        <w:t xml:space="preserve"> (na samym dole strony).</w:t>
      </w:r>
    </w:p>
    <w:p w14:paraId="54FD2F9C" w14:textId="77777777" w:rsidR="00A4656B" w:rsidRPr="00A4656B" w:rsidRDefault="00A4656B" w:rsidP="00A4656B">
      <w:pPr>
        <w:widowControl w:val="0"/>
        <w:suppressAutoHyphens/>
        <w:spacing w:after="0" w:line="240" w:lineRule="auto"/>
        <w:jc w:val="both"/>
        <w:rPr>
          <w:rFonts w:ascii="Arial" w:eastAsia="Times New Roman" w:hAnsi="Arial" w:cs="Arial"/>
          <w:kern w:val="1"/>
          <w:lang w:eastAsia="zh-CN" w:bidi="hi-IN"/>
        </w:rPr>
      </w:pPr>
    </w:p>
    <w:p w14:paraId="101845CC" w14:textId="77777777" w:rsidR="00A4656B" w:rsidRPr="00A4656B" w:rsidRDefault="00A4656B" w:rsidP="00A4656B">
      <w:pPr>
        <w:widowControl w:val="0"/>
        <w:suppressAutoHyphens/>
        <w:spacing w:after="0" w:line="240" w:lineRule="auto"/>
        <w:jc w:val="both"/>
        <w:rPr>
          <w:rFonts w:ascii="Arial" w:eastAsia="Times New Roman" w:hAnsi="Arial" w:cs="Arial"/>
          <w:b/>
          <w:color w:val="000000"/>
          <w:kern w:val="1"/>
          <w:lang w:eastAsia="zh-CN" w:bidi="hi-IN"/>
        </w:rPr>
      </w:pPr>
      <w:r w:rsidRPr="00A4656B">
        <w:rPr>
          <w:rFonts w:ascii="Arial" w:eastAsia="Times New Roman" w:hAnsi="Arial" w:cs="Arial"/>
          <w:kern w:val="1"/>
          <w:lang w:eastAsia="zh-CN" w:bidi="hi-IN"/>
        </w:rPr>
        <w:t xml:space="preserve">Postępowanie jest prowadzone w trybie podstawowym z możliwością prowadzenia negocjacji, na podstawie art. 275 pkt.2 ustawy z dnia 11 września 2019 r. Prawo zamówień publicznych (Dz.U. </w:t>
      </w:r>
      <w:r w:rsidRPr="00A4656B">
        <w:rPr>
          <w:rFonts w:ascii="Arial" w:eastAsia="Times New Roman" w:hAnsi="Arial" w:cs="Arial"/>
          <w:kern w:val="1"/>
          <w:lang w:eastAsia="zh-CN" w:bidi="hi-IN"/>
        </w:rPr>
        <w:br/>
        <w:t xml:space="preserve">z 2022r. </w:t>
      </w:r>
      <w:r w:rsidRPr="00A4656B">
        <w:rPr>
          <w:rFonts w:ascii="Arial" w:eastAsia="Times New Roman" w:hAnsi="Arial" w:cs="Arial"/>
          <w:color w:val="000000"/>
          <w:kern w:val="1"/>
          <w:lang w:eastAsia="zh-CN" w:bidi="hi-IN"/>
        </w:rPr>
        <w:t xml:space="preserve">poz.1710 ze zm.), zwaną dalej </w:t>
      </w:r>
      <w:r w:rsidRPr="00A4656B">
        <w:rPr>
          <w:rFonts w:ascii="Arial" w:eastAsia="Times New Roman" w:hAnsi="Arial" w:cs="Arial"/>
          <w:b/>
          <w:color w:val="000000"/>
          <w:kern w:val="1"/>
          <w:lang w:eastAsia="zh-CN" w:bidi="hi-IN"/>
        </w:rPr>
        <w:t>ustawą.</w:t>
      </w:r>
    </w:p>
    <w:p w14:paraId="0E3A650D" w14:textId="77777777" w:rsidR="00A4656B" w:rsidRPr="00A4656B" w:rsidRDefault="00A4656B" w:rsidP="00A4656B">
      <w:pPr>
        <w:widowControl w:val="0"/>
        <w:suppressAutoHyphens/>
        <w:spacing w:after="0" w:line="240" w:lineRule="auto"/>
        <w:jc w:val="both"/>
        <w:rPr>
          <w:rFonts w:ascii="Arial" w:eastAsia="Times New Roman" w:hAnsi="Arial" w:cs="Arial"/>
          <w:b/>
          <w:color w:val="000000"/>
          <w:kern w:val="1"/>
          <w:lang w:eastAsia="zh-CN" w:bidi="hi-IN"/>
        </w:rPr>
      </w:pPr>
    </w:p>
    <w:p w14:paraId="71435134" w14:textId="77777777" w:rsidR="00A4656B" w:rsidRPr="00A4656B" w:rsidRDefault="00A4656B" w:rsidP="00A4656B">
      <w:pPr>
        <w:widowControl w:val="0"/>
        <w:suppressAutoHyphens/>
        <w:spacing w:after="0" w:line="240" w:lineRule="auto"/>
        <w:jc w:val="both"/>
        <w:rPr>
          <w:rFonts w:ascii="Arial" w:eastAsia="Lucida Sans Unicode" w:hAnsi="Arial" w:cs="Arial"/>
          <w:b/>
          <w:color w:val="000000"/>
          <w:kern w:val="1"/>
          <w:lang w:eastAsia="zh-CN" w:bidi="hi-IN"/>
        </w:rPr>
      </w:pPr>
      <w:r w:rsidRPr="00A4656B">
        <w:rPr>
          <w:rFonts w:ascii="Arial" w:eastAsia="Times New Roman" w:hAnsi="Arial" w:cs="Arial"/>
          <w:b/>
          <w:color w:val="000000"/>
          <w:kern w:val="1"/>
          <w:lang w:eastAsia="zh-CN" w:bidi="hi-IN"/>
        </w:rPr>
        <w:t>Zamawiający przewiduje negocjacje tylko w przypadku gdy wartość najtańszej oferty przekroczy kwotę jaką Zamawiający</w:t>
      </w:r>
      <w:r w:rsidRPr="00A4656B">
        <w:rPr>
          <w:rFonts w:ascii="Arial" w:eastAsia="Calibri" w:hAnsi="Arial" w:cs="Arial"/>
          <w:color w:val="666666"/>
          <w:shd w:val="clear" w:color="auto" w:fill="FFFFFF"/>
        </w:rPr>
        <w:t xml:space="preserve"> </w:t>
      </w:r>
      <w:r w:rsidRPr="00A4656B">
        <w:rPr>
          <w:rFonts w:ascii="Arial" w:eastAsia="Calibri" w:hAnsi="Arial" w:cs="Arial"/>
          <w:b/>
          <w:color w:val="000000"/>
          <w:shd w:val="clear" w:color="auto" w:fill="FFFFFF"/>
        </w:rPr>
        <w:t>zamierza przeznaczyć na sfinansowanie zamówienia.</w:t>
      </w:r>
    </w:p>
    <w:p w14:paraId="3E8F1B8C" w14:textId="77777777" w:rsidR="00A4656B" w:rsidRPr="00A4656B" w:rsidRDefault="00A4656B" w:rsidP="00A4656B">
      <w:pPr>
        <w:widowControl w:val="0"/>
        <w:suppressAutoHyphens/>
        <w:spacing w:after="0" w:line="240" w:lineRule="auto"/>
        <w:jc w:val="both"/>
        <w:rPr>
          <w:rFonts w:ascii="Arial" w:eastAsia="Times New Roman" w:hAnsi="Arial" w:cs="Arial"/>
          <w:color w:val="000000"/>
          <w:kern w:val="1"/>
          <w:lang w:eastAsia="zh-CN" w:bidi="hi-IN"/>
        </w:rPr>
      </w:pPr>
    </w:p>
    <w:p w14:paraId="132093D1" w14:textId="77777777" w:rsidR="00A4656B" w:rsidRPr="00A4656B" w:rsidRDefault="00A4656B" w:rsidP="00A4656B">
      <w:pPr>
        <w:widowControl w:val="0"/>
        <w:numPr>
          <w:ilvl w:val="0"/>
          <w:numId w:val="1"/>
        </w:numPr>
        <w:tabs>
          <w:tab w:val="left" w:pos="2520"/>
          <w:tab w:val="left" w:pos="3600"/>
          <w:tab w:val="left" w:pos="4320"/>
        </w:tabs>
        <w:suppressAutoHyphens/>
        <w:spacing w:after="0" w:line="240" w:lineRule="auto"/>
        <w:jc w:val="both"/>
        <w:rPr>
          <w:rFonts w:ascii="Arial" w:eastAsia="Times New Roman" w:hAnsi="Arial" w:cs="Arial"/>
          <w:b/>
          <w:color w:val="000000"/>
          <w:kern w:val="1"/>
          <w:lang w:eastAsia="hi-IN" w:bidi="hi-IN"/>
        </w:rPr>
      </w:pPr>
      <w:r w:rsidRPr="00A4656B">
        <w:rPr>
          <w:rFonts w:ascii="Arial" w:eastAsia="Lucida Sans Unicode" w:hAnsi="Arial" w:cs="Arial"/>
          <w:b/>
          <w:color w:val="000000"/>
          <w:kern w:val="1"/>
          <w:lang w:eastAsia="hi-IN" w:bidi="hi-IN"/>
        </w:rPr>
        <w:t>PRZEDMIOT ZAMÓWIENIA</w:t>
      </w:r>
    </w:p>
    <w:p w14:paraId="63D3771D" w14:textId="77777777" w:rsidR="00A4656B" w:rsidRPr="00685588" w:rsidRDefault="00A4656B" w:rsidP="00A4656B">
      <w:pPr>
        <w:widowControl w:val="0"/>
        <w:suppressAutoHyphens/>
        <w:spacing w:after="0" w:line="240" w:lineRule="auto"/>
        <w:jc w:val="both"/>
        <w:rPr>
          <w:rFonts w:ascii="Arial" w:eastAsia="Calibri" w:hAnsi="Arial" w:cs="Arial"/>
          <w:sz w:val="24"/>
          <w:szCs w:val="24"/>
        </w:rPr>
      </w:pPr>
    </w:p>
    <w:p w14:paraId="428D8A99" w14:textId="77777777" w:rsidR="00685588" w:rsidRPr="00685588" w:rsidRDefault="00685588" w:rsidP="00685588">
      <w:pPr>
        <w:pStyle w:val="Akapitzlist"/>
        <w:numPr>
          <w:ilvl w:val="1"/>
          <w:numId w:val="1"/>
        </w:numPr>
        <w:tabs>
          <w:tab w:val="clear" w:pos="720"/>
          <w:tab w:val="num" w:pos="426"/>
          <w:tab w:val="left" w:pos="2520"/>
          <w:tab w:val="left" w:pos="3600"/>
          <w:tab w:val="left" w:pos="4320"/>
        </w:tabs>
        <w:ind w:left="426" w:hanging="426"/>
        <w:jc w:val="both"/>
        <w:rPr>
          <w:rFonts w:ascii="Arial" w:eastAsia="Times New Roman" w:hAnsi="Arial" w:cs="Arial"/>
          <w:b/>
          <w:color w:val="000000"/>
          <w:kern w:val="2"/>
          <w:sz w:val="22"/>
          <w:szCs w:val="22"/>
        </w:rPr>
      </w:pPr>
      <w:r w:rsidRPr="00685588">
        <w:rPr>
          <w:rFonts w:ascii="Arial" w:eastAsia="Times New Roman" w:hAnsi="Arial" w:cs="Times New Roman"/>
          <w:color w:val="000000"/>
          <w:kern w:val="2"/>
          <w:sz w:val="22"/>
          <w:szCs w:val="22"/>
          <w:lang w:eastAsia="pl-PL"/>
        </w:rPr>
        <w:t>P</w:t>
      </w:r>
      <w:r w:rsidRPr="00685588">
        <w:rPr>
          <w:rFonts w:ascii="Arial" w:eastAsia="NSimSun" w:hAnsi="Arial" w:cs="Arial"/>
          <w:kern w:val="2"/>
          <w:sz w:val="22"/>
          <w:szCs w:val="22"/>
          <w:lang w:eastAsia="pl-PL"/>
        </w:rPr>
        <w:t xml:space="preserve">rzedmiotem zamówienia jest zakup oleju napędowego oraz </w:t>
      </w:r>
      <w:proofErr w:type="spellStart"/>
      <w:r w:rsidRPr="00685588">
        <w:rPr>
          <w:rFonts w:ascii="Arial" w:eastAsia="NSimSun" w:hAnsi="Arial" w:cs="Arial"/>
          <w:kern w:val="2"/>
          <w:sz w:val="22"/>
          <w:szCs w:val="22"/>
          <w:lang w:eastAsia="pl-PL"/>
        </w:rPr>
        <w:t>AdBlue</w:t>
      </w:r>
      <w:proofErr w:type="spellEnd"/>
      <w:r w:rsidRPr="00685588">
        <w:rPr>
          <w:rFonts w:ascii="Arial" w:eastAsia="NSimSun" w:hAnsi="Arial" w:cs="Arial"/>
          <w:kern w:val="2"/>
          <w:sz w:val="22"/>
          <w:szCs w:val="22"/>
          <w:lang w:eastAsia="pl-PL"/>
        </w:rPr>
        <w:t xml:space="preserve"> na stacji paliw należącej do wykonawcy zamówienia, dla następujących samochodów będących własnością zamawiającego:</w:t>
      </w:r>
    </w:p>
    <w:p w14:paraId="4B0ADB1C" w14:textId="226C56A7" w:rsidR="00685588" w:rsidRPr="00685588" w:rsidRDefault="00685588" w:rsidP="00685588">
      <w:pPr>
        <w:numPr>
          <w:ilvl w:val="0"/>
          <w:numId w:val="45"/>
        </w:numPr>
        <w:tabs>
          <w:tab w:val="left" w:pos="360"/>
          <w:tab w:val="left" w:pos="720"/>
        </w:tabs>
        <w:suppressAutoHyphens/>
        <w:spacing w:after="0" w:line="240" w:lineRule="auto"/>
        <w:jc w:val="both"/>
        <w:rPr>
          <w:rFonts w:ascii="Liberation Serif" w:eastAsia="NSimSun" w:hAnsi="Liberation Serif" w:cs="Lucida Sans"/>
          <w:kern w:val="2"/>
          <w:lang w:eastAsia="zh-CN" w:bidi="hi-IN"/>
        </w:rPr>
      </w:pPr>
      <w:r w:rsidRPr="00685588">
        <w:rPr>
          <w:rFonts w:ascii="Arial" w:eastAsia="NSimSun" w:hAnsi="Arial" w:cs="Arial"/>
          <w:kern w:val="2"/>
          <w:lang w:eastAsia="pl-PL" w:bidi="hi-IN"/>
        </w:rPr>
        <w:t xml:space="preserve">Volkswagen </w:t>
      </w:r>
      <w:proofErr w:type="spellStart"/>
      <w:r w:rsidR="006B12EB" w:rsidRPr="00685588">
        <w:rPr>
          <w:rFonts w:ascii="Arial" w:eastAsia="NSimSun" w:hAnsi="Arial" w:cs="Arial"/>
          <w:kern w:val="2"/>
          <w:lang w:eastAsia="pl-PL" w:bidi="hi-IN"/>
        </w:rPr>
        <w:t>Crafter</w:t>
      </w:r>
      <w:proofErr w:type="spellEnd"/>
      <w:r w:rsidRPr="00685588">
        <w:rPr>
          <w:rFonts w:ascii="Arial" w:eastAsia="NSimSun" w:hAnsi="Arial" w:cs="Arial"/>
          <w:kern w:val="2"/>
          <w:lang w:eastAsia="pl-PL" w:bidi="hi-IN"/>
        </w:rPr>
        <w:t xml:space="preserve"> nr rej. DSW</w:t>
      </w:r>
      <w:r w:rsidR="006B12EB">
        <w:rPr>
          <w:rFonts w:ascii="Arial" w:eastAsia="NSimSun" w:hAnsi="Arial" w:cs="Arial"/>
          <w:kern w:val="2"/>
          <w:lang w:eastAsia="pl-PL" w:bidi="hi-IN"/>
        </w:rPr>
        <w:t xml:space="preserve"> 5959A</w:t>
      </w:r>
    </w:p>
    <w:p w14:paraId="7A849E9B" w14:textId="58C7BD25" w:rsidR="00685588" w:rsidRPr="006B12EB" w:rsidRDefault="00685588" w:rsidP="00685588">
      <w:pPr>
        <w:numPr>
          <w:ilvl w:val="0"/>
          <w:numId w:val="45"/>
        </w:numPr>
        <w:tabs>
          <w:tab w:val="left" w:pos="360"/>
          <w:tab w:val="left" w:pos="720"/>
        </w:tabs>
        <w:suppressAutoHyphens/>
        <w:spacing w:after="0" w:line="240" w:lineRule="auto"/>
        <w:jc w:val="both"/>
        <w:rPr>
          <w:rFonts w:ascii="Liberation Serif" w:eastAsia="NSimSun" w:hAnsi="Liberation Serif" w:cs="Lucida Sans"/>
          <w:kern w:val="2"/>
          <w:lang w:eastAsia="zh-CN" w:bidi="hi-IN"/>
        </w:rPr>
      </w:pPr>
      <w:r w:rsidRPr="00685588">
        <w:rPr>
          <w:rFonts w:ascii="Arial" w:eastAsia="NSimSun" w:hAnsi="Arial" w:cs="Arial"/>
          <w:kern w:val="2"/>
          <w:lang w:eastAsia="pl-PL" w:bidi="hi-IN"/>
        </w:rPr>
        <w:t xml:space="preserve">Volkswagen </w:t>
      </w:r>
      <w:proofErr w:type="spellStart"/>
      <w:r w:rsidRPr="00685588">
        <w:rPr>
          <w:rFonts w:ascii="Arial" w:eastAsia="NSimSun" w:hAnsi="Arial" w:cs="Arial"/>
          <w:kern w:val="2"/>
          <w:lang w:eastAsia="pl-PL" w:bidi="hi-IN"/>
        </w:rPr>
        <w:t>Crafter</w:t>
      </w:r>
      <w:proofErr w:type="spellEnd"/>
      <w:r w:rsidRPr="00685588">
        <w:rPr>
          <w:rFonts w:ascii="Arial" w:eastAsia="NSimSun" w:hAnsi="Arial" w:cs="Arial"/>
          <w:kern w:val="2"/>
          <w:lang w:eastAsia="pl-PL" w:bidi="hi-IN"/>
        </w:rPr>
        <w:t xml:space="preserve"> nr rej. DSW </w:t>
      </w:r>
      <w:r w:rsidR="006B12EB">
        <w:rPr>
          <w:rFonts w:ascii="Arial" w:eastAsia="NSimSun" w:hAnsi="Arial" w:cs="Arial"/>
          <w:kern w:val="2"/>
          <w:lang w:eastAsia="pl-PL" w:bidi="hi-IN"/>
        </w:rPr>
        <w:t xml:space="preserve"> 96073</w:t>
      </w:r>
    </w:p>
    <w:p w14:paraId="77D5A116" w14:textId="52D71E12" w:rsidR="006B12EB" w:rsidRPr="006B12EB" w:rsidRDefault="006B12EB" w:rsidP="006B12EB">
      <w:pPr>
        <w:numPr>
          <w:ilvl w:val="0"/>
          <w:numId w:val="45"/>
        </w:numPr>
        <w:tabs>
          <w:tab w:val="left" w:pos="360"/>
        </w:tabs>
        <w:suppressAutoHyphens/>
        <w:spacing w:after="0" w:line="240" w:lineRule="auto"/>
        <w:jc w:val="both"/>
        <w:rPr>
          <w:rFonts w:ascii="Liberation Serif" w:eastAsia="NSimSun" w:hAnsi="Liberation Serif" w:cs="Lucida Sans"/>
          <w:kern w:val="2"/>
          <w:lang w:eastAsia="zh-CN" w:bidi="hi-IN"/>
        </w:rPr>
      </w:pPr>
      <w:r w:rsidRPr="00685588">
        <w:rPr>
          <w:rFonts w:ascii="Arial" w:eastAsia="NSimSun" w:hAnsi="Arial" w:cs="Arial"/>
          <w:kern w:val="2"/>
          <w:lang w:eastAsia="pl-PL" w:bidi="hi-IN"/>
        </w:rPr>
        <w:t xml:space="preserve">Volkswagen </w:t>
      </w:r>
      <w:proofErr w:type="spellStart"/>
      <w:r w:rsidRPr="00685588">
        <w:rPr>
          <w:rFonts w:ascii="Arial" w:eastAsia="NSimSun" w:hAnsi="Arial" w:cs="Arial"/>
          <w:kern w:val="2"/>
          <w:lang w:eastAsia="pl-PL" w:bidi="hi-IN"/>
        </w:rPr>
        <w:t>Crafter</w:t>
      </w:r>
      <w:proofErr w:type="spellEnd"/>
      <w:r w:rsidRPr="00685588">
        <w:rPr>
          <w:rFonts w:ascii="Arial" w:eastAsia="NSimSun" w:hAnsi="Arial" w:cs="Arial"/>
          <w:kern w:val="2"/>
          <w:lang w:eastAsia="pl-PL" w:bidi="hi-IN"/>
        </w:rPr>
        <w:t xml:space="preserve"> nr rej. DSW </w:t>
      </w:r>
      <w:r>
        <w:rPr>
          <w:rFonts w:ascii="Arial" w:eastAsia="NSimSun" w:hAnsi="Arial" w:cs="Arial"/>
          <w:kern w:val="2"/>
          <w:lang w:eastAsia="pl-PL" w:bidi="hi-IN"/>
        </w:rPr>
        <w:t>70399</w:t>
      </w:r>
    </w:p>
    <w:p w14:paraId="265C670F" w14:textId="40725EEA" w:rsidR="006B12EB" w:rsidRPr="006B12EB" w:rsidRDefault="006B12EB" w:rsidP="006B12EB">
      <w:pPr>
        <w:numPr>
          <w:ilvl w:val="0"/>
          <w:numId w:val="45"/>
        </w:numPr>
        <w:tabs>
          <w:tab w:val="left" w:pos="360"/>
          <w:tab w:val="left" w:pos="720"/>
        </w:tabs>
        <w:suppressAutoHyphens/>
        <w:spacing w:after="0" w:line="240" w:lineRule="auto"/>
        <w:jc w:val="both"/>
        <w:rPr>
          <w:rFonts w:ascii="Liberation Serif" w:eastAsia="NSimSun" w:hAnsi="Liberation Serif" w:cs="Lucida Sans"/>
          <w:kern w:val="2"/>
          <w:lang w:eastAsia="zh-CN" w:bidi="hi-IN"/>
        </w:rPr>
      </w:pPr>
      <w:r w:rsidRPr="00685588">
        <w:rPr>
          <w:rFonts w:ascii="Arial" w:eastAsia="NSimSun" w:hAnsi="Arial" w:cs="Arial"/>
          <w:kern w:val="2"/>
          <w:lang w:eastAsia="pl-PL" w:bidi="hi-IN"/>
        </w:rPr>
        <w:t xml:space="preserve">Volkswagen </w:t>
      </w:r>
      <w:proofErr w:type="spellStart"/>
      <w:r w:rsidRPr="00685588">
        <w:rPr>
          <w:rFonts w:ascii="Arial" w:eastAsia="NSimSun" w:hAnsi="Arial" w:cs="Arial"/>
          <w:kern w:val="2"/>
          <w:lang w:eastAsia="pl-PL" w:bidi="hi-IN"/>
        </w:rPr>
        <w:t>Crafter</w:t>
      </w:r>
      <w:proofErr w:type="spellEnd"/>
      <w:r w:rsidRPr="00685588">
        <w:rPr>
          <w:rFonts w:ascii="Arial" w:eastAsia="NSimSun" w:hAnsi="Arial" w:cs="Arial"/>
          <w:kern w:val="2"/>
          <w:lang w:eastAsia="pl-PL" w:bidi="hi-IN"/>
        </w:rPr>
        <w:t xml:space="preserve"> nr rej. DSW </w:t>
      </w:r>
      <w:r>
        <w:rPr>
          <w:rFonts w:ascii="Arial" w:eastAsia="NSimSun" w:hAnsi="Arial" w:cs="Arial"/>
          <w:kern w:val="2"/>
          <w:lang w:eastAsia="pl-PL" w:bidi="hi-IN"/>
        </w:rPr>
        <w:t>87693</w:t>
      </w:r>
    </w:p>
    <w:p w14:paraId="79337CEF" w14:textId="4326FCA7" w:rsidR="006B12EB" w:rsidRPr="006B12EB" w:rsidRDefault="006B12EB" w:rsidP="006B12EB">
      <w:pPr>
        <w:numPr>
          <w:ilvl w:val="0"/>
          <w:numId w:val="45"/>
        </w:numPr>
        <w:tabs>
          <w:tab w:val="left" w:pos="360"/>
          <w:tab w:val="left" w:pos="720"/>
        </w:tabs>
        <w:suppressAutoHyphens/>
        <w:spacing w:after="0" w:line="240" w:lineRule="auto"/>
        <w:jc w:val="both"/>
        <w:rPr>
          <w:rFonts w:ascii="Liberation Serif" w:eastAsia="NSimSun" w:hAnsi="Liberation Serif" w:cs="Lucida Sans"/>
          <w:kern w:val="2"/>
          <w:lang w:eastAsia="zh-CN" w:bidi="hi-IN"/>
        </w:rPr>
      </w:pPr>
      <w:r w:rsidRPr="00685588">
        <w:rPr>
          <w:rFonts w:ascii="Arial" w:eastAsia="NSimSun" w:hAnsi="Arial" w:cs="Arial"/>
          <w:kern w:val="2"/>
          <w:lang w:eastAsia="pl-PL" w:bidi="hi-IN"/>
        </w:rPr>
        <w:t xml:space="preserve">Volkswagen </w:t>
      </w:r>
      <w:proofErr w:type="spellStart"/>
      <w:r w:rsidRPr="00685588">
        <w:rPr>
          <w:rFonts w:ascii="Arial" w:eastAsia="NSimSun" w:hAnsi="Arial" w:cs="Arial"/>
          <w:kern w:val="2"/>
          <w:lang w:eastAsia="pl-PL" w:bidi="hi-IN"/>
        </w:rPr>
        <w:t>Crafter</w:t>
      </w:r>
      <w:proofErr w:type="spellEnd"/>
      <w:r w:rsidRPr="00685588">
        <w:rPr>
          <w:rFonts w:ascii="Arial" w:eastAsia="NSimSun" w:hAnsi="Arial" w:cs="Arial"/>
          <w:kern w:val="2"/>
          <w:lang w:eastAsia="pl-PL" w:bidi="hi-IN"/>
        </w:rPr>
        <w:t xml:space="preserve"> nr rej. DSW </w:t>
      </w:r>
      <w:r>
        <w:rPr>
          <w:rFonts w:ascii="Arial" w:eastAsia="NSimSun" w:hAnsi="Arial" w:cs="Arial"/>
          <w:kern w:val="2"/>
          <w:lang w:eastAsia="pl-PL" w:bidi="hi-IN"/>
        </w:rPr>
        <w:t>62303</w:t>
      </w:r>
    </w:p>
    <w:p w14:paraId="75C12D85" w14:textId="61C56BE9" w:rsidR="006B12EB" w:rsidRPr="006B12EB" w:rsidRDefault="006B12EB" w:rsidP="006B12EB">
      <w:pPr>
        <w:numPr>
          <w:ilvl w:val="0"/>
          <w:numId w:val="45"/>
        </w:numPr>
        <w:tabs>
          <w:tab w:val="left" w:pos="360"/>
          <w:tab w:val="left" w:pos="720"/>
        </w:tabs>
        <w:suppressAutoHyphens/>
        <w:spacing w:after="0" w:line="240" w:lineRule="auto"/>
        <w:jc w:val="both"/>
        <w:rPr>
          <w:rFonts w:ascii="Liberation Serif" w:eastAsia="NSimSun" w:hAnsi="Liberation Serif" w:cs="Lucida Sans"/>
          <w:kern w:val="2"/>
          <w:lang w:eastAsia="zh-CN" w:bidi="hi-IN"/>
        </w:rPr>
      </w:pPr>
      <w:r w:rsidRPr="00685588">
        <w:rPr>
          <w:rFonts w:ascii="Arial" w:eastAsia="NSimSun" w:hAnsi="Arial" w:cs="Arial"/>
          <w:kern w:val="2"/>
          <w:lang w:eastAsia="pl-PL" w:bidi="hi-IN"/>
        </w:rPr>
        <w:t xml:space="preserve">Volkswagen </w:t>
      </w:r>
      <w:proofErr w:type="spellStart"/>
      <w:r w:rsidRPr="00685588">
        <w:rPr>
          <w:rFonts w:ascii="Arial" w:eastAsia="NSimSun" w:hAnsi="Arial" w:cs="Arial"/>
          <w:kern w:val="2"/>
          <w:lang w:eastAsia="pl-PL" w:bidi="hi-IN"/>
        </w:rPr>
        <w:t>Crafter</w:t>
      </w:r>
      <w:proofErr w:type="spellEnd"/>
      <w:r w:rsidRPr="00685588">
        <w:rPr>
          <w:rFonts w:ascii="Arial" w:eastAsia="NSimSun" w:hAnsi="Arial" w:cs="Arial"/>
          <w:kern w:val="2"/>
          <w:lang w:eastAsia="pl-PL" w:bidi="hi-IN"/>
        </w:rPr>
        <w:t xml:space="preserve"> nr rej. DSW </w:t>
      </w:r>
      <w:r>
        <w:rPr>
          <w:rFonts w:ascii="Arial" w:eastAsia="NSimSun" w:hAnsi="Arial" w:cs="Arial"/>
          <w:kern w:val="2"/>
          <w:lang w:eastAsia="pl-PL" w:bidi="hi-IN"/>
        </w:rPr>
        <w:t>49811</w:t>
      </w:r>
    </w:p>
    <w:p w14:paraId="14F919A8" w14:textId="13E94A61" w:rsidR="006B12EB" w:rsidRPr="006B12EB" w:rsidRDefault="006B12EB" w:rsidP="006B12EB">
      <w:pPr>
        <w:numPr>
          <w:ilvl w:val="0"/>
          <w:numId w:val="45"/>
        </w:numPr>
        <w:tabs>
          <w:tab w:val="left" w:pos="360"/>
          <w:tab w:val="left" w:pos="720"/>
        </w:tabs>
        <w:suppressAutoHyphens/>
        <w:spacing w:after="0" w:line="240" w:lineRule="auto"/>
        <w:jc w:val="both"/>
        <w:rPr>
          <w:rFonts w:ascii="Liberation Serif" w:eastAsia="NSimSun" w:hAnsi="Liberation Serif" w:cs="Lucida Sans"/>
          <w:kern w:val="2"/>
          <w:lang w:eastAsia="zh-CN" w:bidi="hi-IN"/>
        </w:rPr>
      </w:pPr>
      <w:r w:rsidRPr="00685588">
        <w:rPr>
          <w:rFonts w:ascii="Arial" w:eastAsia="NSimSun" w:hAnsi="Arial" w:cs="Arial"/>
          <w:kern w:val="2"/>
          <w:lang w:eastAsia="pl-PL" w:bidi="hi-IN"/>
        </w:rPr>
        <w:t xml:space="preserve">Volkswagen </w:t>
      </w:r>
      <w:proofErr w:type="spellStart"/>
      <w:r w:rsidRPr="00685588">
        <w:rPr>
          <w:rFonts w:ascii="Arial" w:eastAsia="NSimSun" w:hAnsi="Arial" w:cs="Arial"/>
          <w:kern w:val="2"/>
          <w:lang w:eastAsia="pl-PL" w:bidi="hi-IN"/>
        </w:rPr>
        <w:t>Crafter</w:t>
      </w:r>
      <w:proofErr w:type="spellEnd"/>
      <w:r w:rsidRPr="00685588">
        <w:rPr>
          <w:rFonts w:ascii="Arial" w:eastAsia="NSimSun" w:hAnsi="Arial" w:cs="Arial"/>
          <w:kern w:val="2"/>
          <w:lang w:eastAsia="pl-PL" w:bidi="hi-IN"/>
        </w:rPr>
        <w:t xml:space="preserve"> nr rej. DSW </w:t>
      </w:r>
      <w:r w:rsidR="00D205C4">
        <w:rPr>
          <w:rFonts w:ascii="Arial" w:eastAsia="NSimSun" w:hAnsi="Arial" w:cs="Arial"/>
          <w:kern w:val="2"/>
          <w:lang w:eastAsia="pl-PL" w:bidi="hi-IN"/>
        </w:rPr>
        <w:t>28617</w:t>
      </w:r>
    </w:p>
    <w:p w14:paraId="7E603B8D" w14:textId="6E633E9A" w:rsidR="006B12EB" w:rsidRPr="006B12EB" w:rsidRDefault="006B12EB" w:rsidP="006B12EB">
      <w:pPr>
        <w:numPr>
          <w:ilvl w:val="0"/>
          <w:numId w:val="45"/>
        </w:numPr>
        <w:tabs>
          <w:tab w:val="left" w:pos="360"/>
          <w:tab w:val="left" w:pos="720"/>
        </w:tabs>
        <w:suppressAutoHyphens/>
        <w:spacing w:after="0" w:line="240" w:lineRule="auto"/>
        <w:jc w:val="both"/>
        <w:rPr>
          <w:rFonts w:ascii="Liberation Serif" w:eastAsia="NSimSun" w:hAnsi="Liberation Serif" w:cs="Lucida Sans"/>
          <w:kern w:val="2"/>
          <w:lang w:eastAsia="zh-CN" w:bidi="hi-IN"/>
        </w:rPr>
      </w:pPr>
      <w:r w:rsidRPr="00685588">
        <w:rPr>
          <w:rFonts w:ascii="Arial" w:eastAsia="NSimSun" w:hAnsi="Arial" w:cs="Arial"/>
          <w:kern w:val="2"/>
          <w:lang w:eastAsia="pl-PL" w:bidi="hi-IN"/>
        </w:rPr>
        <w:t xml:space="preserve">Volkswagen </w:t>
      </w:r>
      <w:proofErr w:type="spellStart"/>
      <w:r w:rsidRPr="00685588">
        <w:rPr>
          <w:rFonts w:ascii="Arial" w:eastAsia="NSimSun" w:hAnsi="Arial" w:cs="Arial"/>
          <w:kern w:val="2"/>
          <w:lang w:eastAsia="pl-PL" w:bidi="hi-IN"/>
        </w:rPr>
        <w:t>Crafter</w:t>
      </w:r>
      <w:proofErr w:type="spellEnd"/>
      <w:r w:rsidRPr="00685588">
        <w:rPr>
          <w:rFonts w:ascii="Arial" w:eastAsia="NSimSun" w:hAnsi="Arial" w:cs="Arial"/>
          <w:kern w:val="2"/>
          <w:lang w:eastAsia="pl-PL" w:bidi="hi-IN"/>
        </w:rPr>
        <w:t xml:space="preserve"> nr rej. DSW </w:t>
      </w:r>
      <w:r w:rsidR="00D205C4">
        <w:rPr>
          <w:rFonts w:ascii="Arial" w:eastAsia="NSimSun" w:hAnsi="Arial" w:cs="Arial"/>
          <w:kern w:val="2"/>
          <w:lang w:eastAsia="pl-PL" w:bidi="hi-IN"/>
        </w:rPr>
        <w:t>38707</w:t>
      </w:r>
    </w:p>
    <w:p w14:paraId="3EFFDEB5" w14:textId="799F722A" w:rsidR="006B12EB" w:rsidRPr="006B12EB" w:rsidRDefault="006B12EB" w:rsidP="006B12EB">
      <w:pPr>
        <w:numPr>
          <w:ilvl w:val="0"/>
          <w:numId w:val="45"/>
        </w:numPr>
        <w:tabs>
          <w:tab w:val="left" w:pos="360"/>
          <w:tab w:val="left" w:pos="720"/>
        </w:tabs>
        <w:suppressAutoHyphens/>
        <w:spacing w:after="0" w:line="240" w:lineRule="auto"/>
        <w:jc w:val="both"/>
        <w:rPr>
          <w:rFonts w:ascii="Liberation Serif" w:eastAsia="NSimSun" w:hAnsi="Liberation Serif" w:cs="Lucida Sans"/>
          <w:kern w:val="2"/>
          <w:lang w:eastAsia="zh-CN" w:bidi="hi-IN"/>
        </w:rPr>
      </w:pPr>
      <w:r w:rsidRPr="00685588">
        <w:rPr>
          <w:rFonts w:ascii="Arial" w:eastAsia="NSimSun" w:hAnsi="Arial" w:cs="Arial"/>
          <w:kern w:val="2"/>
          <w:lang w:eastAsia="pl-PL" w:bidi="hi-IN"/>
        </w:rPr>
        <w:t xml:space="preserve">Volkswagen </w:t>
      </w:r>
      <w:proofErr w:type="spellStart"/>
      <w:r w:rsidRPr="00685588">
        <w:rPr>
          <w:rFonts w:ascii="Arial" w:eastAsia="NSimSun" w:hAnsi="Arial" w:cs="Arial"/>
          <w:kern w:val="2"/>
          <w:lang w:eastAsia="pl-PL" w:bidi="hi-IN"/>
        </w:rPr>
        <w:t>Crafter</w:t>
      </w:r>
      <w:proofErr w:type="spellEnd"/>
      <w:r w:rsidRPr="00685588">
        <w:rPr>
          <w:rFonts w:ascii="Arial" w:eastAsia="NSimSun" w:hAnsi="Arial" w:cs="Arial"/>
          <w:kern w:val="2"/>
          <w:lang w:eastAsia="pl-PL" w:bidi="hi-IN"/>
        </w:rPr>
        <w:t xml:space="preserve"> nr rej. DSW </w:t>
      </w:r>
      <w:r w:rsidR="00D205C4">
        <w:rPr>
          <w:rFonts w:ascii="Arial" w:eastAsia="NSimSun" w:hAnsi="Arial" w:cs="Arial"/>
          <w:kern w:val="2"/>
          <w:lang w:eastAsia="pl-PL" w:bidi="hi-IN"/>
        </w:rPr>
        <w:t>07915</w:t>
      </w:r>
    </w:p>
    <w:p w14:paraId="18B526A3" w14:textId="64C1B462" w:rsidR="006B12EB" w:rsidRPr="006B12EB" w:rsidRDefault="006B12EB" w:rsidP="00685588">
      <w:pPr>
        <w:numPr>
          <w:ilvl w:val="0"/>
          <w:numId w:val="45"/>
        </w:numPr>
        <w:tabs>
          <w:tab w:val="left" w:pos="360"/>
          <w:tab w:val="left" w:pos="720"/>
        </w:tabs>
        <w:suppressAutoHyphens/>
        <w:spacing w:after="0" w:line="240" w:lineRule="auto"/>
        <w:jc w:val="both"/>
        <w:rPr>
          <w:rFonts w:ascii="Arial" w:eastAsia="NSimSun" w:hAnsi="Arial" w:cs="Arial"/>
          <w:kern w:val="2"/>
          <w:lang w:eastAsia="zh-CN" w:bidi="hi-IN"/>
        </w:rPr>
      </w:pPr>
      <w:r w:rsidRPr="006B12EB">
        <w:rPr>
          <w:rFonts w:ascii="Arial" w:eastAsia="NSimSun" w:hAnsi="Arial" w:cs="Arial"/>
          <w:kern w:val="2"/>
          <w:lang w:eastAsia="zh-CN" w:bidi="hi-IN"/>
        </w:rPr>
        <w:t xml:space="preserve">Renault </w:t>
      </w:r>
      <w:proofErr w:type="spellStart"/>
      <w:r w:rsidRPr="006B12EB">
        <w:rPr>
          <w:rFonts w:ascii="Arial" w:eastAsia="NSimSun" w:hAnsi="Arial" w:cs="Arial"/>
          <w:kern w:val="2"/>
          <w:lang w:eastAsia="zh-CN" w:bidi="hi-IN"/>
        </w:rPr>
        <w:t>Trafic</w:t>
      </w:r>
      <w:proofErr w:type="spellEnd"/>
      <w:r w:rsidRPr="006B12EB">
        <w:rPr>
          <w:rFonts w:ascii="Arial" w:eastAsia="NSimSun" w:hAnsi="Arial" w:cs="Arial"/>
          <w:kern w:val="2"/>
          <w:lang w:eastAsia="zh-CN" w:bidi="hi-IN"/>
        </w:rPr>
        <w:t xml:space="preserve"> </w:t>
      </w:r>
      <w:r>
        <w:rPr>
          <w:rFonts w:ascii="Arial" w:eastAsia="NSimSun" w:hAnsi="Arial" w:cs="Arial"/>
          <w:kern w:val="2"/>
          <w:lang w:eastAsia="zh-CN" w:bidi="hi-IN"/>
        </w:rPr>
        <w:t xml:space="preserve">         </w:t>
      </w:r>
      <w:r w:rsidRPr="006B12EB">
        <w:rPr>
          <w:rFonts w:ascii="Arial" w:eastAsia="NSimSun" w:hAnsi="Arial" w:cs="Arial"/>
          <w:kern w:val="2"/>
          <w:lang w:eastAsia="zh-CN" w:bidi="hi-IN"/>
        </w:rPr>
        <w:t>nr rej. DSW 49808</w:t>
      </w:r>
    </w:p>
    <w:p w14:paraId="7BFD954F" w14:textId="1B2B9424" w:rsidR="006B12EB" w:rsidRPr="006B12EB" w:rsidRDefault="006B12EB" w:rsidP="00685588">
      <w:pPr>
        <w:numPr>
          <w:ilvl w:val="0"/>
          <w:numId w:val="45"/>
        </w:numPr>
        <w:tabs>
          <w:tab w:val="left" w:pos="360"/>
          <w:tab w:val="left" w:pos="720"/>
        </w:tabs>
        <w:suppressAutoHyphens/>
        <w:spacing w:after="0" w:line="240" w:lineRule="auto"/>
        <w:jc w:val="both"/>
        <w:rPr>
          <w:rFonts w:ascii="Arial" w:eastAsia="NSimSun" w:hAnsi="Arial" w:cs="Arial"/>
          <w:kern w:val="2"/>
          <w:lang w:eastAsia="zh-CN" w:bidi="hi-IN"/>
        </w:rPr>
      </w:pPr>
      <w:r w:rsidRPr="006B12EB">
        <w:rPr>
          <w:rFonts w:ascii="Arial" w:eastAsia="NSimSun" w:hAnsi="Arial" w:cs="Arial"/>
          <w:kern w:val="2"/>
          <w:lang w:eastAsia="zh-CN" w:bidi="hi-IN"/>
        </w:rPr>
        <w:t xml:space="preserve">Fiat </w:t>
      </w:r>
      <w:proofErr w:type="spellStart"/>
      <w:r w:rsidRPr="006B12EB">
        <w:rPr>
          <w:rFonts w:ascii="Arial" w:eastAsia="NSimSun" w:hAnsi="Arial" w:cs="Arial"/>
          <w:kern w:val="2"/>
          <w:lang w:eastAsia="zh-CN" w:bidi="hi-IN"/>
        </w:rPr>
        <w:t>Doblo</w:t>
      </w:r>
      <w:proofErr w:type="spellEnd"/>
      <w:r w:rsidRPr="006B12EB">
        <w:rPr>
          <w:rFonts w:ascii="Arial" w:eastAsia="NSimSun" w:hAnsi="Arial" w:cs="Arial"/>
          <w:kern w:val="2"/>
          <w:lang w:eastAsia="zh-CN" w:bidi="hi-IN"/>
        </w:rPr>
        <w:t xml:space="preserve"> </w:t>
      </w:r>
      <w:r>
        <w:rPr>
          <w:rFonts w:ascii="Arial" w:eastAsia="NSimSun" w:hAnsi="Arial" w:cs="Arial"/>
          <w:kern w:val="2"/>
          <w:lang w:eastAsia="zh-CN" w:bidi="hi-IN"/>
        </w:rPr>
        <w:t xml:space="preserve">               </w:t>
      </w:r>
      <w:r w:rsidRPr="006B12EB">
        <w:rPr>
          <w:rFonts w:ascii="Arial" w:eastAsia="NSimSun" w:hAnsi="Arial" w:cs="Arial"/>
          <w:kern w:val="2"/>
          <w:lang w:eastAsia="zh-CN" w:bidi="hi-IN"/>
        </w:rPr>
        <w:t>nr rej. DSW 72K2</w:t>
      </w:r>
    </w:p>
    <w:p w14:paraId="59AC6422" w14:textId="77777777" w:rsidR="00685588" w:rsidRPr="00685588" w:rsidRDefault="00685588" w:rsidP="00685588">
      <w:pPr>
        <w:suppressAutoHyphens/>
        <w:spacing w:after="0" w:line="240" w:lineRule="auto"/>
        <w:ind w:left="360"/>
        <w:jc w:val="both"/>
        <w:rPr>
          <w:rFonts w:ascii="Arial" w:eastAsia="NSimSun" w:hAnsi="Arial" w:cs="Arial"/>
          <w:b/>
          <w:bCs/>
          <w:kern w:val="2"/>
          <w:lang w:eastAsia="pl-PL" w:bidi="hi-IN"/>
        </w:rPr>
      </w:pPr>
    </w:p>
    <w:p w14:paraId="458A46A4" w14:textId="77777777" w:rsidR="00685588" w:rsidRPr="00685588" w:rsidRDefault="00685588" w:rsidP="00685588">
      <w:pPr>
        <w:suppressAutoHyphens/>
        <w:spacing w:after="0" w:line="240" w:lineRule="auto"/>
        <w:ind w:left="360"/>
        <w:jc w:val="both"/>
        <w:rPr>
          <w:rFonts w:ascii="Liberation Serif" w:eastAsia="NSimSun" w:hAnsi="Liberation Serif" w:cs="Lucida Sans"/>
          <w:kern w:val="2"/>
          <w:lang w:eastAsia="zh-CN" w:bidi="hi-IN"/>
        </w:rPr>
      </w:pPr>
      <w:r w:rsidRPr="00685588">
        <w:rPr>
          <w:rFonts w:ascii="Arial" w:eastAsia="NSimSun" w:hAnsi="Arial" w:cs="Arial"/>
          <w:b/>
          <w:bCs/>
          <w:kern w:val="2"/>
          <w:lang w:eastAsia="pl-PL" w:bidi="hi-IN"/>
        </w:rPr>
        <w:t>w ilościach nieprzekraczających</w:t>
      </w:r>
    </w:p>
    <w:p w14:paraId="64C4D6B2" w14:textId="77777777" w:rsidR="00685588" w:rsidRPr="00D205C4" w:rsidRDefault="00685588" w:rsidP="00685588">
      <w:pPr>
        <w:suppressAutoHyphens/>
        <w:spacing w:after="0" w:line="240" w:lineRule="auto"/>
        <w:ind w:left="360"/>
        <w:jc w:val="both"/>
        <w:rPr>
          <w:rFonts w:ascii="Liberation Serif" w:eastAsia="NSimSun" w:hAnsi="Liberation Serif" w:cs="Lucida Sans"/>
          <w:kern w:val="2"/>
          <w:lang w:eastAsia="zh-CN" w:bidi="hi-IN"/>
        </w:rPr>
      </w:pPr>
      <w:r w:rsidRPr="00D205C4">
        <w:rPr>
          <w:rFonts w:ascii="Arial" w:eastAsia="NSimSun" w:hAnsi="Arial" w:cs="Arial"/>
          <w:b/>
          <w:bCs/>
          <w:kern w:val="2"/>
          <w:lang w:eastAsia="pl-PL" w:bidi="hi-IN"/>
        </w:rPr>
        <w:t>olej napędowy – 96 000 l</w:t>
      </w:r>
    </w:p>
    <w:p w14:paraId="6E6D51B0" w14:textId="77777777" w:rsidR="00685588" w:rsidRPr="00D205C4" w:rsidRDefault="00685588" w:rsidP="00685588">
      <w:pPr>
        <w:suppressAutoHyphens/>
        <w:spacing w:after="0" w:line="240" w:lineRule="auto"/>
        <w:ind w:left="360"/>
        <w:jc w:val="both"/>
        <w:rPr>
          <w:rFonts w:ascii="Liberation Serif" w:eastAsia="NSimSun" w:hAnsi="Liberation Serif" w:cs="Lucida Sans"/>
          <w:kern w:val="2"/>
          <w:lang w:eastAsia="zh-CN" w:bidi="hi-IN"/>
        </w:rPr>
      </w:pPr>
      <w:proofErr w:type="spellStart"/>
      <w:r w:rsidRPr="00D205C4">
        <w:rPr>
          <w:rFonts w:ascii="Arial" w:eastAsia="NSimSun" w:hAnsi="Arial" w:cs="Arial"/>
          <w:b/>
          <w:bCs/>
          <w:kern w:val="2"/>
          <w:lang w:eastAsia="pl-PL" w:bidi="hi-IN"/>
        </w:rPr>
        <w:t>AdBlue</w:t>
      </w:r>
      <w:proofErr w:type="spellEnd"/>
      <w:r w:rsidRPr="00D205C4">
        <w:rPr>
          <w:rFonts w:ascii="Arial" w:eastAsia="NSimSun" w:hAnsi="Arial" w:cs="Arial"/>
          <w:b/>
          <w:bCs/>
          <w:kern w:val="2"/>
          <w:lang w:eastAsia="pl-PL" w:bidi="hi-IN"/>
        </w:rPr>
        <w:t xml:space="preserve">  –  560 l</w:t>
      </w:r>
    </w:p>
    <w:p w14:paraId="72E3C3C5" w14:textId="77777777" w:rsidR="00685588" w:rsidRPr="00685588" w:rsidRDefault="00685588" w:rsidP="00685588">
      <w:pPr>
        <w:suppressAutoHyphens/>
        <w:spacing w:after="0" w:line="240" w:lineRule="auto"/>
        <w:ind w:left="360"/>
        <w:jc w:val="both"/>
        <w:rPr>
          <w:rFonts w:ascii="Arial" w:eastAsia="Calibri" w:hAnsi="Arial" w:cs="Arial"/>
          <w:kern w:val="2"/>
          <w:lang w:eastAsia="zh-CN" w:bidi="hi-IN"/>
        </w:rPr>
      </w:pPr>
      <w:r w:rsidRPr="00685588">
        <w:rPr>
          <w:rFonts w:ascii="Arial" w:eastAsia="Calibri" w:hAnsi="Arial" w:cs="Arial"/>
          <w:kern w:val="2"/>
          <w:lang w:eastAsia="zh-CN" w:bidi="hi-IN"/>
        </w:rPr>
        <w:t xml:space="preserve">(szacunkowe zużycie </w:t>
      </w:r>
      <w:r w:rsidRPr="00685588">
        <w:rPr>
          <w:rFonts w:ascii="Arial" w:eastAsia="Calibri" w:hAnsi="Arial" w:cs="Arial"/>
          <w:bCs/>
          <w:kern w:val="2"/>
          <w:lang w:eastAsia="zh-CN" w:bidi="hi-IN"/>
        </w:rPr>
        <w:t>ilości paliwa</w:t>
      </w:r>
      <w:r w:rsidRPr="00685588">
        <w:rPr>
          <w:rFonts w:ascii="Arial" w:eastAsia="Calibri" w:hAnsi="Arial" w:cs="Arial"/>
          <w:kern w:val="2"/>
          <w:lang w:eastAsia="zh-CN" w:bidi="hi-IN"/>
        </w:rPr>
        <w:t xml:space="preserve"> w ciągu 2 lat - służy wyłącznie do porównania ofert)</w:t>
      </w:r>
    </w:p>
    <w:p w14:paraId="26DA6011" w14:textId="77777777" w:rsidR="00A4656B" w:rsidRPr="00685588" w:rsidRDefault="00A4656B" w:rsidP="00685588">
      <w:pPr>
        <w:autoSpaceDE w:val="0"/>
        <w:autoSpaceDN w:val="0"/>
        <w:adjustRightInd w:val="0"/>
        <w:ind w:left="360" w:hanging="180"/>
        <w:jc w:val="both"/>
        <w:rPr>
          <w:rFonts w:ascii="Arial" w:eastAsia="Calibri" w:hAnsi="Arial" w:cs="Arial"/>
          <w:bCs/>
        </w:rPr>
      </w:pPr>
    </w:p>
    <w:p w14:paraId="22A43DA0" w14:textId="77777777" w:rsidR="00685588" w:rsidRPr="00685588" w:rsidRDefault="00685588" w:rsidP="00685588">
      <w:pPr>
        <w:pStyle w:val="StylIwony"/>
        <w:spacing w:before="0" w:after="0"/>
        <w:ind w:left="426" w:hanging="426"/>
        <w:rPr>
          <w:sz w:val="22"/>
          <w:szCs w:val="22"/>
        </w:rPr>
      </w:pPr>
      <w:r w:rsidRPr="00685588">
        <w:rPr>
          <w:rFonts w:ascii="Arial" w:hAnsi="Arial" w:cs="Arial"/>
          <w:sz w:val="22"/>
          <w:szCs w:val="22"/>
          <w:lang w:eastAsia="pl-PL"/>
        </w:rPr>
        <w:t>1.2. Stacje paliw, na których zamawiający będzie tankował paliwo powinny znajdować się w minimum 4 różnych miejscowościach położonych w granicach administracyjnych powiatu świdnickiego</w:t>
      </w:r>
      <w:r w:rsidR="00BB055E">
        <w:rPr>
          <w:rFonts w:ascii="Arial" w:hAnsi="Arial" w:cs="Arial"/>
          <w:sz w:val="22"/>
          <w:szCs w:val="22"/>
          <w:lang w:eastAsia="pl-PL"/>
        </w:rPr>
        <w:t xml:space="preserve"> </w:t>
      </w:r>
      <w:r w:rsidR="00BB055E" w:rsidRPr="00D205C4">
        <w:rPr>
          <w:rFonts w:ascii="Arial" w:eastAsia="Times New Roman" w:hAnsi="Arial" w:cs="Arial"/>
          <w:b/>
          <w:bCs/>
          <w:sz w:val="22"/>
          <w:szCs w:val="22"/>
          <w:u w:val="single"/>
          <w:lang w:eastAsia="pl-PL" w:bidi="pl-PL"/>
        </w:rPr>
        <w:t>(</w:t>
      </w:r>
      <w:r w:rsidR="00BB055E" w:rsidRPr="00D205C4">
        <w:rPr>
          <w:rFonts w:ascii="Arial" w:hAnsi="Arial" w:cs="Arial"/>
          <w:b/>
          <w:bCs/>
          <w:sz w:val="22"/>
          <w:szCs w:val="22"/>
          <w:u w:val="single"/>
        </w:rPr>
        <w:t>karetki stacjonują w Świdnicy, Świebodzicach, Strzegomiu oraz Jaworzynie Śląskiej)</w:t>
      </w:r>
      <w:r w:rsidRPr="00D205C4">
        <w:rPr>
          <w:rFonts w:ascii="Arial" w:hAnsi="Arial" w:cs="Arial"/>
          <w:b/>
          <w:bCs/>
          <w:sz w:val="22"/>
          <w:szCs w:val="22"/>
          <w:u w:val="single"/>
          <w:lang w:eastAsia="pl-PL"/>
        </w:rPr>
        <w:t>.</w:t>
      </w:r>
    </w:p>
    <w:p w14:paraId="11DCE79D" w14:textId="77777777" w:rsidR="00685588" w:rsidRPr="00685588" w:rsidRDefault="00685588" w:rsidP="00685588">
      <w:pPr>
        <w:pStyle w:val="StylIwony"/>
        <w:spacing w:before="0" w:after="0"/>
        <w:ind w:left="426"/>
        <w:rPr>
          <w:sz w:val="22"/>
          <w:szCs w:val="22"/>
        </w:rPr>
      </w:pPr>
      <w:r w:rsidRPr="00685588">
        <w:rPr>
          <w:rFonts w:ascii="Arial" w:hAnsi="Arial" w:cs="Arial"/>
          <w:sz w:val="22"/>
          <w:szCs w:val="22"/>
          <w:lang w:eastAsia="pl-PL"/>
        </w:rPr>
        <w:t>Tankowanie pojazdów odbywać się będzie sukcesywnie, w zależności od potrzeb zamawiającego, do zbiorników pojazdów wymienionych w umowie, przez pracowników zamawiającego.</w:t>
      </w:r>
    </w:p>
    <w:p w14:paraId="62AE2642" w14:textId="77777777" w:rsidR="00685588" w:rsidRPr="00685588" w:rsidRDefault="00685588" w:rsidP="00685588">
      <w:pPr>
        <w:pStyle w:val="StylIwony"/>
        <w:spacing w:before="0" w:after="0"/>
        <w:ind w:left="426"/>
        <w:rPr>
          <w:sz w:val="22"/>
          <w:szCs w:val="22"/>
        </w:rPr>
      </w:pPr>
      <w:r w:rsidRPr="00685588">
        <w:rPr>
          <w:rFonts w:ascii="Arial" w:hAnsi="Arial" w:cs="Arial"/>
          <w:sz w:val="22"/>
          <w:szCs w:val="22"/>
          <w:lang w:eastAsia="pl-PL"/>
        </w:rPr>
        <w:t>Rozliczenie za zakupione paliwo odbywać się będzie w formie bezgotówkowej (np. przy użyciu kart wystawionych na dany pojazd bądź okaziciela). Wymagane jest aby na odwrocie faktury bądź na osobnym zestawieniu (załączniku do faktury) wykonawca umieścił następujące dane:  stan licznika, nr rejestracyjny pojazdu, ilość zatankowanego paliwa, nazwę produktu oraz wartość netto i brutto.</w:t>
      </w:r>
    </w:p>
    <w:p w14:paraId="4DFEA2F8" w14:textId="77777777" w:rsidR="00685588" w:rsidRPr="00685588" w:rsidRDefault="00685588" w:rsidP="00685588">
      <w:pPr>
        <w:pStyle w:val="StylIwony"/>
        <w:spacing w:before="0" w:after="0"/>
        <w:ind w:left="426"/>
        <w:rPr>
          <w:sz w:val="22"/>
          <w:szCs w:val="22"/>
        </w:rPr>
      </w:pPr>
      <w:r w:rsidRPr="00685588">
        <w:rPr>
          <w:rFonts w:ascii="Arial" w:hAnsi="Arial" w:cs="Arial"/>
          <w:sz w:val="22"/>
          <w:szCs w:val="22"/>
          <w:lang w:eastAsia="pl-PL"/>
        </w:rPr>
        <w:t>Oferowane paliwa powinny spełniać wymogi Polskich Norm oraz być zdatne do użytku zarówno w warunkach letnich jak i zimowych.</w:t>
      </w:r>
    </w:p>
    <w:p w14:paraId="3CBEDAA3" w14:textId="77777777" w:rsidR="00685588" w:rsidRPr="00685588" w:rsidRDefault="00685588" w:rsidP="00685588">
      <w:pPr>
        <w:pStyle w:val="StylIwony"/>
        <w:spacing w:before="0" w:after="0"/>
        <w:ind w:left="426"/>
        <w:rPr>
          <w:sz w:val="22"/>
          <w:szCs w:val="22"/>
        </w:rPr>
      </w:pPr>
      <w:r w:rsidRPr="00685588">
        <w:rPr>
          <w:rFonts w:ascii="Arial" w:hAnsi="Arial" w:cs="Arial"/>
          <w:sz w:val="22"/>
          <w:szCs w:val="22"/>
          <w:lang w:eastAsia="pl-PL"/>
        </w:rPr>
        <w:t>Zamawiający zastrzega możliwość zmiany liczby obsługiwanych w ciągu roku samochodów oraz zakupienia mniejszych ilości paliwa.</w:t>
      </w:r>
    </w:p>
    <w:p w14:paraId="00D67131" w14:textId="77777777" w:rsidR="00A4656B" w:rsidRPr="00A4656B" w:rsidRDefault="00A4656B" w:rsidP="00A4656B">
      <w:pPr>
        <w:autoSpaceDE w:val="0"/>
        <w:autoSpaceDN w:val="0"/>
        <w:adjustRightInd w:val="0"/>
        <w:jc w:val="both"/>
        <w:rPr>
          <w:rFonts w:ascii="Arial" w:eastAsia="Calibri" w:hAnsi="Arial" w:cs="Arial"/>
          <w:bCs/>
        </w:rPr>
      </w:pPr>
    </w:p>
    <w:p w14:paraId="3DC10D56" w14:textId="77777777" w:rsidR="00A4656B" w:rsidRPr="00A4656B" w:rsidRDefault="00A4656B" w:rsidP="00A4656B">
      <w:pPr>
        <w:widowControl w:val="0"/>
        <w:numPr>
          <w:ilvl w:val="0"/>
          <w:numId w:val="1"/>
        </w:numPr>
        <w:tabs>
          <w:tab w:val="left" w:pos="2520"/>
          <w:tab w:val="left" w:pos="3600"/>
          <w:tab w:val="left" w:pos="4320"/>
        </w:tabs>
        <w:suppressAutoHyphens/>
        <w:spacing w:after="0" w:line="360" w:lineRule="auto"/>
        <w:jc w:val="both"/>
        <w:rPr>
          <w:rFonts w:ascii="Arial" w:eastAsia="Lucida Sans Unicode" w:hAnsi="Arial" w:cs="Arial"/>
          <w:kern w:val="1"/>
          <w:lang w:eastAsia="zh-CN" w:bidi="hi-IN"/>
        </w:rPr>
      </w:pPr>
      <w:r w:rsidRPr="00A4656B">
        <w:rPr>
          <w:rFonts w:ascii="Arial" w:eastAsia="Times New Roman" w:hAnsi="Arial" w:cs="Arial"/>
          <w:b/>
          <w:kern w:val="1"/>
          <w:lang w:eastAsia="zh-CN" w:bidi="hi-IN"/>
        </w:rPr>
        <w:t>Zamawiający nie dopuszcza składania ofert częściowych.</w:t>
      </w:r>
    </w:p>
    <w:p w14:paraId="32298059" w14:textId="77777777" w:rsidR="00A4656B" w:rsidRPr="00A4656B" w:rsidRDefault="00A4656B" w:rsidP="00A4656B">
      <w:pPr>
        <w:widowControl w:val="0"/>
        <w:numPr>
          <w:ilvl w:val="0"/>
          <w:numId w:val="1"/>
        </w:numPr>
        <w:tabs>
          <w:tab w:val="left" w:pos="2520"/>
          <w:tab w:val="left" w:pos="3600"/>
          <w:tab w:val="left" w:pos="4320"/>
        </w:tabs>
        <w:suppressAutoHyphens/>
        <w:spacing w:after="0" w:line="360" w:lineRule="auto"/>
        <w:jc w:val="both"/>
        <w:rPr>
          <w:rFonts w:ascii="Arial" w:eastAsia="Lucida Sans Unicode" w:hAnsi="Arial" w:cs="Arial"/>
          <w:kern w:val="1"/>
          <w:lang w:eastAsia="zh-CN" w:bidi="hi-IN"/>
        </w:rPr>
      </w:pPr>
      <w:r w:rsidRPr="00A4656B">
        <w:rPr>
          <w:rFonts w:ascii="Arial" w:eastAsia="Times New Roman" w:hAnsi="Arial" w:cs="Arial"/>
          <w:b/>
          <w:kern w:val="1"/>
          <w:lang w:eastAsia="zh-CN" w:bidi="hi-IN"/>
        </w:rPr>
        <w:t>Zamawiający nie dopuszcza składania ofert wariantowych.</w:t>
      </w:r>
    </w:p>
    <w:p w14:paraId="7D2DAF0B" w14:textId="77777777" w:rsidR="00A4656B" w:rsidRPr="00A4656B" w:rsidRDefault="00A4656B" w:rsidP="00A4656B">
      <w:pPr>
        <w:widowControl w:val="0"/>
        <w:numPr>
          <w:ilvl w:val="0"/>
          <w:numId w:val="1"/>
        </w:numPr>
        <w:tabs>
          <w:tab w:val="left" w:pos="2520"/>
          <w:tab w:val="left" w:pos="3600"/>
          <w:tab w:val="left" w:pos="4320"/>
        </w:tabs>
        <w:suppressAutoHyphens/>
        <w:spacing w:after="0" w:line="360" w:lineRule="auto"/>
        <w:jc w:val="both"/>
        <w:rPr>
          <w:rFonts w:ascii="Arial" w:eastAsia="Lucida Sans Unicode" w:hAnsi="Arial" w:cs="Arial"/>
          <w:kern w:val="1"/>
          <w:lang w:eastAsia="zh-CN" w:bidi="hi-IN"/>
        </w:rPr>
      </w:pPr>
      <w:r w:rsidRPr="00A4656B">
        <w:rPr>
          <w:rFonts w:ascii="Arial" w:eastAsia="Times New Roman" w:hAnsi="Arial" w:cs="Arial"/>
          <w:b/>
          <w:kern w:val="1"/>
          <w:lang w:eastAsia="zh-CN" w:bidi="hi-IN"/>
        </w:rPr>
        <w:t>Zamówienia uzupełniające</w:t>
      </w:r>
    </w:p>
    <w:p w14:paraId="5CA13B98" w14:textId="77777777" w:rsidR="00A4656B" w:rsidRPr="00A4656B" w:rsidRDefault="00A4656B" w:rsidP="00A4656B">
      <w:pPr>
        <w:widowControl w:val="0"/>
        <w:suppressAutoHyphens/>
        <w:spacing w:after="0" w:line="240" w:lineRule="auto"/>
        <w:ind w:left="360"/>
        <w:jc w:val="both"/>
        <w:rPr>
          <w:rFonts w:ascii="Arial" w:eastAsia="Lucida Sans Unicode" w:hAnsi="Arial" w:cs="Arial"/>
          <w:kern w:val="1"/>
          <w:lang w:eastAsia="zh-CN" w:bidi="hi-IN"/>
        </w:rPr>
      </w:pPr>
      <w:r w:rsidRPr="00A4656B">
        <w:rPr>
          <w:rFonts w:ascii="Arial" w:eastAsia="Times New Roman" w:hAnsi="Arial" w:cs="Arial"/>
          <w:kern w:val="1"/>
          <w:lang w:eastAsia="zh-CN" w:bidi="hi-IN"/>
        </w:rPr>
        <w:t xml:space="preserve">Zamawiający nie przewiduje udzielenia zamówień, o których mowa w art. 214 ust.1 pkt.7 ustawy </w:t>
      </w:r>
      <w:proofErr w:type="spellStart"/>
      <w:r w:rsidRPr="00A4656B">
        <w:rPr>
          <w:rFonts w:ascii="Arial" w:eastAsia="Times New Roman" w:hAnsi="Arial" w:cs="Arial"/>
          <w:kern w:val="1"/>
          <w:lang w:eastAsia="zh-CN" w:bidi="hi-IN"/>
        </w:rPr>
        <w:t>Pzp</w:t>
      </w:r>
      <w:proofErr w:type="spellEnd"/>
      <w:r w:rsidRPr="00A4656B">
        <w:rPr>
          <w:rFonts w:ascii="Arial" w:eastAsia="Times New Roman" w:hAnsi="Arial" w:cs="Arial"/>
          <w:kern w:val="1"/>
          <w:lang w:eastAsia="zh-CN" w:bidi="hi-IN"/>
        </w:rPr>
        <w:t>.</w:t>
      </w:r>
    </w:p>
    <w:p w14:paraId="30782723" w14:textId="77777777" w:rsidR="00A4656B" w:rsidRPr="00A4656B" w:rsidRDefault="00A4656B" w:rsidP="00A4656B">
      <w:pPr>
        <w:widowControl w:val="0"/>
        <w:suppressAutoHyphens/>
        <w:spacing w:after="0" w:line="240" w:lineRule="auto"/>
        <w:ind w:left="360"/>
        <w:jc w:val="both"/>
        <w:rPr>
          <w:rFonts w:ascii="Arial" w:eastAsia="Times New Roman" w:hAnsi="Arial" w:cs="Arial"/>
          <w:kern w:val="1"/>
          <w:lang w:eastAsia="zh-CN" w:bidi="hi-IN"/>
        </w:rPr>
      </w:pPr>
    </w:p>
    <w:p w14:paraId="0C82394B" w14:textId="77777777" w:rsidR="00A4656B" w:rsidRPr="00A4656B" w:rsidRDefault="00A4656B" w:rsidP="00A4656B">
      <w:pPr>
        <w:widowControl w:val="0"/>
        <w:numPr>
          <w:ilvl w:val="0"/>
          <w:numId w:val="1"/>
        </w:numPr>
        <w:tabs>
          <w:tab w:val="left" w:pos="2520"/>
          <w:tab w:val="left" w:pos="3600"/>
          <w:tab w:val="left" w:pos="4320"/>
        </w:tabs>
        <w:suppressAutoHyphens/>
        <w:spacing w:after="0" w:line="240" w:lineRule="auto"/>
        <w:jc w:val="both"/>
        <w:rPr>
          <w:rFonts w:ascii="Arial" w:eastAsia="Lucida Sans Unicode" w:hAnsi="Arial" w:cs="Arial"/>
          <w:kern w:val="1"/>
          <w:lang w:eastAsia="zh-CN" w:bidi="hi-IN"/>
        </w:rPr>
      </w:pPr>
      <w:r w:rsidRPr="00A4656B">
        <w:rPr>
          <w:rFonts w:ascii="Arial" w:eastAsia="Times New Roman" w:hAnsi="Arial" w:cs="Arial"/>
          <w:b/>
          <w:kern w:val="1"/>
          <w:lang w:eastAsia="zh-CN" w:bidi="hi-IN"/>
        </w:rPr>
        <w:t>Zamawiający dopuszcza zatrudnienie podwykonawców do wykonania części zamówienia.</w:t>
      </w:r>
    </w:p>
    <w:p w14:paraId="7ADCA1F9" w14:textId="77777777" w:rsidR="00A4656B" w:rsidRPr="00A4656B" w:rsidRDefault="00A4656B" w:rsidP="00A4656B">
      <w:pPr>
        <w:widowControl w:val="0"/>
        <w:suppressAutoHyphens/>
        <w:spacing w:after="0" w:line="240" w:lineRule="auto"/>
        <w:ind w:left="360"/>
        <w:jc w:val="both"/>
        <w:rPr>
          <w:rFonts w:ascii="Arial" w:eastAsia="Times New Roman" w:hAnsi="Arial" w:cs="Arial"/>
          <w:kern w:val="1"/>
          <w:lang w:eastAsia="hi-IN" w:bidi="hi-IN"/>
        </w:rPr>
      </w:pPr>
      <w:r w:rsidRPr="00A4656B">
        <w:rPr>
          <w:rFonts w:ascii="Arial" w:eastAsia="Times New Roman" w:hAnsi="Arial" w:cs="Arial"/>
          <w:kern w:val="1"/>
          <w:lang w:eastAsia="hi-IN" w:bidi="hi-IN"/>
        </w:rPr>
        <w:t>Zamawiający żąda wskazania w ofercie części zamówienia, którą wykonawca zamierza powierzyć podwykonawcom oraz podania nazw ewentualnych podwykonawców, jeżeli są już znani na etapie składania ofert.</w:t>
      </w:r>
    </w:p>
    <w:p w14:paraId="7D3EC257" w14:textId="77777777" w:rsidR="00A4656B" w:rsidRPr="00A4656B" w:rsidRDefault="00A4656B" w:rsidP="00A4656B">
      <w:pPr>
        <w:widowControl w:val="0"/>
        <w:tabs>
          <w:tab w:val="left" w:pos="4575"/>
        </w:tabs>
        <w:suppressAutoHyphens/>
        <w:spacing w:after="0" w:line="240" w:lineRule="auto"/>
        <w:ind w:left="360"/>
        <w:jc w:val="both"/>
        <w:rPr>
          <w:rFonts w:ascii="Arial" w:eastAsia="Times New Roman" w:hAnsi="Arial" w:cs="Arial"/>
          <w:kern w:val="1"/>
          <w:lang w:eastAsia="hi-IN" w:bidi="hi-IN"/>
        </w:rPr>
      </w:pPr>
      <w:r w:rsidRPr="00A4656B">
        <w:rPr>
          <w:rFonts w:ascii="Arial" w:eastAsia="Times New Roman" w:hAnsi="Arial" w:cs="Arial"/>
          <w:kern w:val="1"/>
          <w:lang w:eastAsia="hi-IN" w:bidi="hi-IN"/>
        </w:rPr>
        <w:t>W przypadku braku takiej informacji Zamawiający uzna, że Wykonawca wykona przedmiot zamówienia własnymi siłami. Wykonawca odpowiada za działania i zaniechanie działań ewentualnych podwykonawców jak za własne.</w:t>
      </w:r>
    </w:p>
    <w:p w14:paraId="6BB29198" w14:textId="77777777" w:rsidR="00A4656B" w:rsidRPr="00A4656B" w:rsidRDefault="00A4656B" w:rsidP="00A4656B">
      <w:pPr>
        <w:widowControl w:val="0"/>
        <w:tabs>
          <w:tab w:val="left" w:pos="4575"/>
        </w:tabs>
        <w:suppressAutoHyphens/>
        <w:spacing w:after="0" w:line="240" w:lineRule="auto"/>
        <w:ind w:left="360"/>
        <w:jc w:val="both"/>
        <w:rPr>
          <w:rFonts w:ascii="Arial" w:eastAsia="Times New Roman" w:hAnsi="Arial" w:cs="Arial"/>
          <w:kern w:val="1"/>
          <w:lang w:eastAsia="hi-IN" w:bidi="hi-IN"/>
        </w:rPr>
      </w:pPr>
    </w:p>
    <w:p w14:paraId="3C885627" w14:textId="77777777" w:rsidR="00A4656B" w:rsidRPr="00A4656B" w:rsidRDefault="00A4656B" w:rsidP="00A4656B">
      <w:pPr>
        <w:widowControl w:val="0"/>
        <w:numPr>
          <w:ilvl w:val="0"/>
          <w:numId w:val="1"/>
        </w:numPr>
        <w:tabs>
          <w:tab w:val="left" w:pos="7200"/>
          <w:tab w:val="left" w:pos="8280"/>
          <w:tab w:val="left" w:pos="9000"/>
        </w:tabs>
        <w:suppressAutoHyphens/>
        <w:spacing w:after="0" w:line="240" w:lineRule="auto"/>
        <w:jc w:val="both"/>
        <w:rPr>
          <w:rFonts w:ascii="Arial" w:eastAsia="Lucida Sans Unicode" w:hAnsi="Arial" w:cs="Arial"/>
          <w:kern w:val="1"/>
          <w:lang w:eastAsia="zh-CN" w:bidi="hi-IN"/>
        </w:rPr>
      </w:pPr>
      <w:r w:rsidRPr="00A4656B">
        <w:rPr>
          <w:rFonts w:ascii="Arial" w:eastAsia="Times New Roman" w:hAnsi="Arial" w:cs="Arial"/>
          <w:b/>
          <w:kern w:val="1"/>
          <w:lang w:eastAsia="zh-CN" w:bidi="hi-IN"/>
        </w:rPr>
        <w:t xml:space="preserve">Termin wykonania zamówienia </w:t>
      </w:r>
    </w:p>
    <w:p w14:paraId="555DD93A" w14:textId="4B718E8C" w:rsidR="00685588" w:rsidRPr="00685588" w:rsidRDefault="00685588" w:rsidP="00685588">
      <w:pPr>
        <w:ind w:left="284"/>
        <w:rPr>
          <w:rFonts w:ascii="Arial" w:eastAsia="Lucida Sans Unicode" w:hAnsi="Arial" w:cs="Arial"/>
          <w:kern w:val="1"/>
          <w:lang w:eastAsia="zh-CN" w:bidi="hi-IN"/>
        </w:rPr>
      </w:pPr>
      <w:r>
        <w:rPr>
          <w:rFonts w:ascii="Arial" w:eastAsia="Lucida Sans Unicode" w:hAnsi="Arial" w:cs="Arial"/>
          <w:kern w:val="1"/>
          <w:lang w:eastAsia="zh-CN" w:bidi="hi-IN"/>
        </w:rPr>
        <w:t xml:space="preserve"> </w:t>
      </w:r>
      <w:r w:rsidRPr="00685588">
        <w:rPr>
          <w:rFonts w:ascii="Arial" w:eastAsia="Lucida Sans Unicode" w:hAnsi="Arial" w:cs="Arial"/>
          <w:kern w:val="1"/>
          <w:lang w:eastAsia="zh-CN" w:bidi="hi-IN"/>
        </w:rPr>
        <w:t>Zamówienie realizowane będzie sukcesywnie od 01.01.2023 r. do 31.12.2024</w:t>
      </w:r>
      <w:r w:rsidR="00D205C4">
        <w:rPr>
          <w:rFonts w:ascii="Arial" w:eastAsia="Lucida Sans Unicode" w:hAnsi="Arial" w:cs="Arial"/>
          <w:kern w:val="1"/>
          <w:lang w:eastAsia="zh-CN" w:bidi="hi-IN"/>
        </w:rPr>
        <w:t xml:space="preserve"> </w:t>
      </w:r>
      <w:r w:rsidRPr="00685588">
        <w:rPr>
          <w:rFonts w:ascii="Arial" w:eastAsia="Lucida Sans Unicode" w:hAnsi="Arial" w:cs="Arial"/>
          <w:kern w:val="1"/>
          <w:lang w:eastAsia="zh-CN" w:bidi="hi-IN"/>
        </w:rPr>
        <w:t>r .</w:t>
      </w:r>
    </w:p>
    <w:p w14:paraId="0C6375B8" w14:textId="77777777" w:rsidR="00A4656B" w:rsidRPr="00A4656B" w:rsidRDefault="00A4656B" w:rsidP="00A4656B">
      <w:pPr>
        <w:widowControl w:val="0"/>
        <w:numPr>
          <w:ilvl w:val="0"/>
          <w:numId w:val="1"/>
        </w:numPr>
        <w:tabs>
          <w:tab w:val="left" w:pos="6480"/>
          <w:tab w:val="left" w:pos="7560"/>
          <w:tab w:val="left" w:pos="8280"/>
        </w:tabs>
        <w:suppressAutoHyphens/>
        <w:spacing w:after="0" w:line="240" w:lineRule="auto"/>
        <w:jc w:val="both"/>
        <w:rPr>
          <w:rFonts w:ascii="Arial" w:eastAsia="Times New Roman" w:hAnsi="Arial" w:cs="Arial"/>
          <w:b/>
          <w:kern w:val="1"/>
          <w:lang w:eastAsia="hi-IN" w:bidi="hi-IN"/>
        </w:rPr>
      </w:pPr>
      <w:r w:rsidRPr="00A4656B">
        <w:rPr>
          <w:rFonts w:ascii="Arial" w:eastAsia="Times New Roman" w:hAnsi="Arial" w:cs="Arial"/>
          <w:b/>
          <w:kern w:val="1"/>
          <w:lang w:eastAsia="hi-IN" w:bidi="hi-IN"/>
        </w:rPr>
        <w:t xml:space="preserve">Opis warunków udziału w postępowaniu. </w:t>
      </w:r>
    </w:p>
    <w:p w14:paraId="5EA7B9AE" w14:textId="77777777" w:rsidR="00A4656B" w:rsidRPr="00A4656B" w:rsidRDefault="00A4656B" w:rsidP="00A4656B">
      <w:pPr>
        <w:widowControl w:val="0"/>
        <w:tabs>
          <w:tab w:val="left" w:pos="6480"/>
          <w:tab w:val="left" w:pos="7560"/>
          <w:tab w:val="left" w:pos="8280"/>
        </w:tabs>
        <w:suppressAutoHyphens/>
        <w:spacing w:after="0" w:line="240" w:lineRule="auto"/>
        <w:ind w:left="360"/>
        <w:jc w:val="both"/>
        <w:rPr>
          <w:rFonts w:ascii="Arial" w:eastAsia="Times New Roman" w:hAnsi="Arial" w:cs="Arial"/>
          <w:b/>
          <w:kern w:val="1"/>
          <w:lang w:eastAsia="hi-IN" w:bidi="hi-IN"/>
        </w:rPr>
      </w:pPr>
    </w:p>
    <w:p w14:paraId="638B3DFF" w14:textId="77777777" w:rsidR="00A4656B" w:rsidRPr="00A4656B" w:rsidRDefault="00A4656B" w:rsidP="00A4656B">
      <w:pPr>
        <w:widowControl w:val="0"/>
        <w:suppressAutoHyphens/>
        <w:spacing w:after="0" w:line="240" w:lineRule="auto"/>
        <w:ind w:left="615" w:hanging="585"/>
        <w:jc w:val="both"/>
        <w:rPr>
          <w:rFonts w:ascii="Arial" w:eastAsia="Times New Roman" w:hAnsi="Arial" w:cs="Arial"/>
          <w:kern w:val="1"/>
          <w:lang w:eastAsia="hi-IN" w:bidi="hi-IN"/>
        </w:rPr>
      </w:pPr>
      <w:r w:rsidRPr="00A4656B">
        <w:rPr>
          <w:rFonts w:ascii="Arial" w:eastAsia="Times New Roman" w:hAnsi="Arial" w:cs="Arial"/>
          <w:b/>
          <w:bCs/>
          <w:i/>
          <w:kern w:val="1"/>
          <w:lang w:eastAsia="hi-IN" w:bidi="hi-IN"/>
        </w:rPr>
        <w:t xml:space="preserve">7.1  </w:t>
      </w:r>
      <w:r w:rsidRPr="00A4656B">
        <w:rPr>
          <w:rFonts w:ascii="Arial" w:eastAsia="Times New Roman" w:hAnsi="Arial" w:cs="Arial"/>
          <w:i/>
          <w:kern w:val="1"/>
          <w:lang w:eastAsia="hi-IN" w:bidi="hi-IN"/>
        </w:rPr>
        <w:t>O zamówienie mogą się ubiegać Wykonawcy, którzy spełniają warunki udziału</w:t>
      </w:r>
      <w:r w:rsidRPr="00A4656B">
        <w:rPr>
          <w:rFonts w:ascii="Arial" w:eastAsia="Times New Roman" w:hAnsi="Arial" w:cs="Arial"/>
          <w:kern w:val="1"/>
          <w:lang w:eastAsia="hi-IN" w:bidi="hi-IN"/>
        </w:rPr>
        <w:t xml:space="preserve">   określone w art. 112 ust. 2 ustawy dotyczące:</w:t>
      </w:r>
    </w:p>
    <w:p w14:paraId="6FD64E27" w14:textId="77777777" w:rsidR="00A4656B" w:rsidRPr="00A4656B" w:rsidRDefault="00A4656B" w:rsidP="00A4656B">
      <w:pPr>
        <w:widowControl w:val="0"/>
        <w:tabs>
          <w:tab w:val="left" w:pos="9300"/>
          <w:tab w:val="left" w:pos="11460"/>
          <w:tab w:val="left" w:pos="12900"/>
        </w:tabs>
        <w:suppressAutoHyphens/>
        <w:spacing w:after="0" w:line="240" w:lineRule="auto"/>
        <w:ind w:left="660" w:hanging="660"/>
        <w:jc w:val="both"/>
        <w:rPr>
          <w:rFonts w:ascii="Arial" w:eastAsia="Times New Roman" w:hAnsi="Arial" w:cs="Arial"/>
          <w:b/>
          <w:bCs/>
          <w:iCs/>
          <w:kern w:val="1"/>
          <w:lang w:eastAsia="hi-IN" w:bidi="hi-IN"/>
        </w:rPr>
      </w:pPr>
      <w:r w:rsidRPr="00A4656B">
        <w:rPr>
          <w:rFonts w:ascii="Arial" w:eastAsia="Times New Roman" w:hAnsi="Arial" w:cs="Arial"/>
          <w:b/>
          <w:bCs/>
          <w:iCs/>
          <w:kern w:val="1"/>
          <w:lang w:eastAsia="hi-IN" w:bidi="hi-IN"/>
        </w:rPr>
        <w:t>7.1.1 zdolności do występowania w obrocie gospodarczym</w:t>
      </w:r>
    </w:p>
    <w:p w14:paraId="0B812B4D" w14:textId="77777777" w:rsidR="00A4656B" w:rsidRPr="00A4656B" w:rsidRDefault="00A4656B" w:rsidP="00A4656B">
      <w:pPr>
        <w:widowControl w:val="0"/>
        <w:tabs>
          <w:tab w:val="left" w:pos="9300"/>
          <w:tab w:val="left" w:pos="11460"/>
          <w:tab w:val="left" w:pos="12900"/>
        </w:tabs>
        <w:suppressAutoHyphens/>
        <w:spacing w:after="0" w:line="240" w:lineRule="auto"/>
        <w:ind w:left="567"/>
        <w:jc w:val="both"/>
        <w:rPr>
          <w:rFonts w:ascii="Arial" w:eastAsia="Times New Roman" w:hAnsi="Arial" w:cs="Arial"/>
          <w:kern w:val="1"/>
          <w:lang w:eastAsia="hi-IN" w:bidi="hi-IN"/>
        </w:rPr>
      </w:pPr>
      <w:r w:rsidRPr="00A4656B">
        <w:rPr>
          <w:rFonts w:ascii="Arial" w:eastAsia="Times New Roman" w:hAnsi="Arial" w:cs="Arial"/>
          <w:kern w:val="1"/>
          <w:lang w:eastAsia="hi-IN" w:bidi="hi-IN"/>
        </w:rPr>
        <w:t>Warunek zostanie uznany za spełniony, jeżeli wykonawca oświadczy, że spełnia w/w warunek,</w:t>
      </w:r>
    </w:p>
    <w:p w14:paraId="7566E9A2" w14:textId="77777777" w:rsidR="00A4656B" w:rsidRPr="00A4656B" w:rsidRDefault="00A4656B" w:rsidP="00A4656B">
      <w:pPr>
        <w:widowControl w:val="0"/>
        <w:tabs>
          <w:tab w:val="left" w:pos="9300"/>
          <w:tab w:val="left" w:pos="11460"/>
          <w:tab w:val="left" w:pos="12900"/>
        </w:tabs>
        <w:suppressAutoHyphens/>
        <w:spacing w:after="0" w:line="240" w:lineRule="auto"/>
        <w:ind w:left="567"/>
        <w:jc w:val="both"/>
        <w:rPr>
          <w:rFonts w:ascii="Arial" w:eastAsia="Times New Roman" w:hAnsi="Arial" w:cs="Arial"/>
          <w:b/>
          <w:bCs/>
          <w:iCs/>
          <w:kern w:val="1"/>
          <w:lang w:eastAsia="hi-IN" w:bidi="hi-IN"/>
        </w:rPr>
      </w:pPr>
    </w:p>
    <w:p w14:paraId="081DE2B1" w14:textId="77777777" w:rsidR="00A4656B" w:rsidRPr="00A4656B" w:rsidRDefault="00A4656B" w:rsidP="00A4656B">
      <w:pPr>
        <w:widowControl w:val="0"/>
        <w:tabs>
          <w:tab w:val="left" w:pos="9300"/>
          <w:tab w:val="left" w:pos="11460"/>
          <w:tab w:val="left" w:pos="12900"/>
        </w:tabs>
        <w:suppressAutoHyphens/>
        <w:spacing w:after="0" w:line="240" w:lineRule="auto"/>
        <w:ind w:left="660" w:hanging="660"/>
        <w:jc w:val="both"/>
        <w:rPr>
          <w:rFonts w:ascii="Arial" w:eastAsia="Times New Roman" w:hAnsi="Arial" w:cs="Arial"/>
          <w:b/>
          <w:bCs/>
          <w:iCs/>
          <w:kern w:val="1"/>
          <w:lang w:eastAsia="hi-IN" w:bidi="hi-IN"/>
        </w:rPr>
      </w:pPr>
      <w:r w:rsidRPr="00A4656B">
        <w:rPr>
          <w:rFonts w:ascii="Arial" w:eastAsia="Times New Roman" w:hAnsi="Arial" w:cs="Arial"/>
          <w:b/>
          <w:bCs/>
          <w:iCs/>
          <w:kern w:val="1"/>
          <w:lang w:eastAsia="hi-IN" w:bidi="hi-IN"/>
        </w:rPr>
        <w:t xml:space="preserve">7.1.2. uprawnień do prowadzenia określonej działalności gospodarczej  lub zawodowej, </w:t>
      </w:r>
      <w:r w:rsidRPr="00A4656B">
        <w:rPr>
          <w:rFonts w:ascii="Arial" w:eastAsia="Times New Roman" w:hAnsi="Arial" w:cs="Arial"/>
          <w:b/>
          <w:bCs/>
          <w:iCs/>
          <w:kern w:val="1"/>
          <w:lang w:eastAsia="hi-IN" w:bidi="hi-IN"/>
        </w:rPr>
        <w:br/>
        <w:t>o ile wynika to z odrębnych przepisów,</w:t>
      </w:r>
    </w:p>
    <w:p w14:paraId="7D8E5712" w14:textId="77777777" w:rsidR="00A4656B" w:rsidRPr="00BB055E" w:rsidRDefault="00BB055E" w:rsidP="00A4656B">
      <w:pPr>
        <w:autoSpaceDE w:val="0"/>
        <w:autoSpaceDN w:val="0"/>
        <w:adjustRightInd w:val="0"/>
        <w:ind w:left="720"/>
        <w:jc w:val="both"/>
        <w:rPr>
          <w:rFonts w:ascii="Arial" w:eastAsia="Calibri" w:hAnsi="Arial" w:cs="Arial"/>
          <w:sz w:val="24"/>
          <w:szCs w:val="24"/>
        </w:rPr>
      </w:pPr>
      <w:r w:rsidRPr="00BB055E">
        <w:rPr>
          <w:rStyle w:val="czeinternetowe"/>
          <w:rFonts w:ascii="Arial" w:eastAsia="Times New Roman" w:hAnsi="Arial" w:cs="Arial"/>
          <w:color w:val="000000"/>
          <w:sz w:val="24"/>
          <w:szCs w:val="24"/>
          <w:u w:val="none"/>
        </w:rPr>
        <w:t>Warunek zostanie uznany za spełniony, je</w:t>
      </w:r>
      <w:r w:rsidRPr="00BB055E">
        <w:rPr>
          <w:rFonts w:ascii="Arial" w:hAnsi="Arial" w:cs="Arial"/>
          <w:sz w:val="24"/>
          <w:szCs w:val="24"/>
        </w:rPr>
        <w:t xml:space="preserve">żeli wykonawca wykaże </w:t>
      </w:r>
      <w:r w:rsidRPr="00BB055E">
        <w:rPr>
          <w:rFonts w:ascii="Arial" w:hAnsi="Arial" w:cs="Arial"/>
          <w:sz w:val="24"/>
          <w:szCs w:val="24"/>
          <w:lang w:eastAsia="pl-PL"/>
        </w:rPr>
        <w:t>iż posiada koncesję na prowadzenie działalności w zakresie przedmiotu zamówienia</w:t>
      </w:r>
      <w:r w:rsidR="00A4656B" w:rsidRPr="00BB055E">
        <w:rPr>
          <w:rFonts w:ascii="Arial" w:eastAsia="Calibri" w:hAnsi="Arial" w:cs="Arial"/>
          <w:sz w:val="24"/>
          <w:szCs w:val="24"/>
        </w:rPr>
        <w:t>:</w:t>
      </w:r>
    </w:p>
    <w:p w14:paraId="58AF4546" w14:textId="77777777" w:rsidR="00A4656B" w:rsidRPr="00A4656B" w:rsidRDefault="00A4656B" w:rsidP="00A4656B">
      <w:pPr>
        <w:widowControl w:val="0"/>
        <w:tabs>
          <w:tab w:val="left" w:pos="6495"/>
          <w:tab w:val="left" w:pos="8655"/>
          <w:tab w:val="left" w:pos="10095"/>
        </w:tabs>
        <w:suppressAutoHyphens/>
        <w:spacing w:after="0" w:line="240" w:lineRule="auto"/>
        <w:ind w:left="15"/>
        <w:jc w:val="both"/>
        <w:rPr>
          <w:rFonts w:ascii="Arial" w:eastAsia="Times New Roman" w:hAnsi="Arial" w:cs="Arial"/>
          <w:b/>
          <w:bCs/>
          <w:iCs/>
          <w:kern w:val="1"/>
          <w:lang w:eastAsia="hi-IN" w:bidi="hi-IN"/>
        </w:rPr>
      </w:pPr>
    </w:p>
    <w:p w14:paraId="57017275" w14:textId="77777777" w:rsidR="00A4656B" w:rsidRPr="00A4656B" w:rsidRDefault="00A4656B" w:rsidP="00A4656B">
      <w:pPr>
        <w:widowControl w:val="0"/>
        <w:tabs>
          <w:tab w:val="left" w:pos="6495"/>
          <w:tab w:val="left" w:pos="8655"/>
          <w:tab w:val="left" w:pos="10095"/>
        </w:tabs>
        <w:suppressAutoHyphens/>
        <w:spacing w:after="0" w:line="240" w:lineRule="auto"/>
        <w:ind w:left="15"/>
        <w:jc w:val="both"/>
        <w:rPr>
          <w:rFonts w:ascii="Arial" w:eastAsia="Times New Roman" w:hAnsi="Arial" w:cs="Arial"/>
          <w:b/>
          <w:bCs/>
          <w:iCs/>
          <w:kern w:val="1"/>
          <w:lang w:eastAsia="hi-IN" w:bidi="hi-IN"/>
        </w:rPr>
      </w:pPr>
      <w:r w:rsidRPr="00A4656B">
        <w:rPr>
          <w:rFonts w:ascii="Arial" w:eastAsia="Times New Roman" w:hAnsi="Arial" w:cs="Arial"/>
          <w:b/>
          <w:bCs/>
          <w:iCs/>
          <w:kern w:val="1"/>
          <w:lang w:eastAsia="hi-IN" w:bidi="hi-IN"/>
        </w:rPr>
        <w:t>7.1.3  sytuacji ekonomicznej lub finansowej</w:t>
      </w:r>
    </w:p>
    <w:p w14:paraId="6D90DF26" w14:textId="77777777" w:rsidR="00A4656B" w:rsidRPr="00A4656B" w:rsidRDefault="00A4656B" w:rsidP="00A4656B">
      <w:pPr>
        <w:widowControl w:val="0"/>
        <w:tabs>
          <w:tab w:val="left" w:pos="9000"/>
          <w:tab w:val="left" w:pos="11160"/>
          <w:tab w:val="left" w:pos="12600"/>
        </w:tabs>
        <w:suppressAutoHyphens/>
        <w:spacing w:after="0" w:line="240" w:lineRule="auto"/>
        <w:ind w:left="540"/>
        <w:jc w:val="both"/>
        <w:rPr>
          <w:rFonts w:ascii="Arial" w:eastAsia="Calibri" w:hAnsi="Arial" w:cs="Arial"/>
          <w:bCs/>
          <w:iCs/>
          <w:color w:val="FF0000"/>
        </w:rPr>
      </w:pPr>
      <w:r w:rsidRPr="00A4656B">
        <w:rPr>
          <w:rFonts w:ascii="Arial" w:eastAsia="Times New Roman" w:hAnsi="Arial" w:cs="Arial"/>
          <w:kern w:val="1"/>
          <w:lang w:eastAsia="hi-IN" w:bidi="hi-IN"/>
        </w:rPr>
        <w:t>Warunek zostanie uznany za spełniony, jeżeli wykonawca oświadczy, że spełnia w/w warunek</w:t>
      </w:r>
      <w:r w:rsidRPr="00A4656B">
        <w:rPr>
          <w:rFonts w:ascii="Arial" w:eastAsia="Calibri" w:hAnsi="Arial" w:cs="Arial"/>
          <w:bCs/>
          <w:iCs/>
          <w:color w:val="FF0000"/>
        </w:rPr>
        <w:t>.</w:t>
      </w:r>
    </w:p>
    <w:p w14:paraId="69CD9D2D" w14:textId="77777777" w:rsidR="00A4656B" w:rsidRPr="00A4656B" w:rsidRDefault="00A4656B" w:rsidP="00A4656B">
      <w:pPr>
        <w:widowControl w:val="0"/>
        <w:tabs>
          <w:tab w:val="left" w:pos="1821"/>
        </w:tabs>
        <w:suppressAutoHyphens/>
        <w:spacing w:after="0" w:line="240" w:lineRule="auto"/>
        <w:ind w:left="720" w:hanging="720"/>
        <w:jc w:val="both"/>
        <w:rPr>
          <w:rFonts w:ascii="Arial" w:eastAsia="Times New Roman" w:hAnsi="Arial" w:cs="Arial"/>
          <w:color w:val="000000"/>
          <w:kern w:val="1"/>
          <w:lang w:eastAsia="hi-IN" w:bidi="hi-IN"/>
        </w:rPr>
      </w:pPr>
      <w:r w:rsidRPr="00A4656B">
        <w:rPr>
          <w:rFonts w:ascii="Arial" w:eastAsia="Times New Roman" w:hAnsi="Arial" w:cs="Arial"/>
          <w:color w:val="000000"/>
          <w:kern w:val="1"/>
          <w:lang w:eastAsia="hi-IN" w:bidi="hi-IN"/>
        </w:rPr>
        <w:tab/>
      </w:r>
    </w:p>
    <w:p w14:paraId="1013C89A" w14:textId="77777777" w:rsidR="00A4656B" w:rsidRPr="00A4656B" w:rsidRDefault="00A4656B" w:rsidP="00A4656B">
      <w:pPr>
        <w:widowControl w:val="0"/>
        <w:tabs>
          <w:tab w:val="left" w:pos="8655"/>
          <w:tab w:val="left" w:pos="10815"/>
          <w:tab w:val="left" w:pos="12255"/>
        </w:tabs>
        <w:suppressAutoHyphens/>
        <w:spacing w:after="0" w:line="240" w:lineRule="auto"/>
        <w:ind w:left="15"/>
        <w:rPr>
          <w:rFonts w:ascii="Arial" w:eastAsia="Times New Roman" w:hAnsi="Arial" w:cs="Arial"/>
          <w:b/>
          <w:bCs/>
          <w:iCs/>
          <w:kern w:val="1"/>
          <w:lang w:eastAsia="hi-IN" w:bidi="hi-IN"/>
        </w:rPr>
      </w:pPr>
      <w:r w:rsidRPr="00A4656B">
        <w:rPr>
          <w:rFonts w:ascii="Arial" w:eastAsia="Times New Roman" w:hAnsi="Arial" w:cs="Arial"/>
          <w:b/>
          <w:bCs/>
          <w:iCs/>
          <w:kern w:val="1"/>
          <w:lang w:eastAsia="hi-IN" w:bidi="hi-IN"/>
        </w:rPr>
        <w:lastRenderedPageBreak/>
        <w:t>7.1.4  zdolności technicznej lub zawodowej</w:t>
      </w:r>
    </w:p>
    <w:p w14:paraId="62037C15" w14:textId="77777777" w:rsidR="00A4656B" w:rsidRPr="00D205C4" w:rsidRDefault="00BB055E" w:rsidP="00A4656B">
      <w:pPr>
        <w:widowControl w:val="0"/>
        <w:tabs>
          <w:tab w:val="left" w:pos="9330"/>
          <w:tab w:val="left" w:pos="11490"/>
          <w:tab w:val="left" w:pos="12930"/>
        </w:tabs>
        <w:suppressAutoHyphens/>
        <w:spacing w:after="0" w:line="240" w:lineRule="auto"/>
        <w:ind w:left="360"/>
        <w:jc w:val="both"/>
        <w:rPr>
          <w:rFonts w:ascii="Arial" w:eastAsia="Calibri" w:hAnsi="Arial" w:cs="Arial"/>
          <w:u w:val="single"/>
          <w:lang w:val="x-none" w:eastAsia="pl-PL"/>
        </w:rPr>
      </w:pPr>
      <w:r w:rsidRPr="00D205C4">
        <w:rPr>
          <w:rStyle w:val="czeinternetowe"/>
          <w:rFonts w:ascii="Arial" w:eastAsia="Times New Roman" w:hAnsi="Arial" w:cs="Arial"/>
          <w:color w:val="auto"/>
          <w:u w:val="none"/>
        </w:rPr>
        <w:t xml:space="preserve">Warunek zostanie uznany za spełniony, jeżeli wykonawca oświadczy, </w:t>
      </w:r>
      <w:r w:rsidRPr="00D205C4">
        <w:rPr>
          <w:rStyle w:val="czeinternetowe"/>
          <w:rFonts w:ascii="Arial" w:eastAsia="Times New Roman" w:hAnsi="Arial" w:cs="Arial"/>
          <w:color w:val="auto"/>
          <w:u w:val="none"/>
          <w:lang w:eastAsia="pl-PL"/>
        </w:rPr>
        <w:t>i</w:t>
      </w:r>
      <w:r w:rsidRPr="00D205C4">
        <w:rPr>
          <w:rFonts w:ascii="Arial" w:hAnsi="Arial" w:cs="Arial"/>
          <w:lang w:eastAsia="pl-PL"/>
        </w:rPr>
        <w:t xml:space="preserve">ż posiada </w:t>
      </w:r>
      <w:r w:rsidRPr="00D205C4">
        <w:rPr>
          <w:rFonts w:ascii="Arial" w:hAnsi="Arial" w:cs="Arial"/>
          <w:b/>
          <w:bCs/>
          <w:lang w:eastAsia="pl-PL"/>
        </w:rPr>
        <w:t>stacje paliw w minimum 4 miejscowościach na terenie powiatu świdnickiego</w:t>
      </w:r>
      <w:r w:rsidRPr="00D205C4">
        <w:rPr>
          <w:rFonts w:ascii="Arial" w:hAnsi="Arial" w:cs="Arial"/>
          <w:lang w:eastAsia="pl-PL"/>
        </w:rPr>
        <w:t xml:space="preserve"> czynne całą dobę w dni powszednie i święta, wyposażone w dystrybutory posiadające legalizację w zakresie wydawanej ilości paliwa i legalizacja ta podlega określonym kontrolom, zgodnie z obowiązującymi przepisami</w:t>
      </w:r>
      <w:r w:rsidR="00A4656B" w:rsidRPr="00D205C4">
        <w:rPr>
          <w:rFonts w:ascii="Arial" w:eastAsia="Calibri" w:hAnsi="Arial" w:cs="Arial"/>
          <w:lang w:val="x-none" w:eastAsia="pl-PL"/>
        </w:rPr>
        <w:t>.</w:t>
      </w:r>
    </w:p>
    <w:p w14:paraId="02AFBAFB" w14:textId="77777777" w:rsidR="00BB055E" w:rsidRPr="00BB055E" w:rsidRDefault="00BB055E" w:rsidP="00A4656B">
      <w:pPr>
        <w:widowControl w:val="0"/>
        <w:tabs>
          <w:tab w:val="left" w:pos="9330"/>
          <w:tab w:val="left" w:pos="11490"/>
          <w:tab w:val="left" w:pos="12930"/>
        </w:tabs>
        <w:suppressAutoHyphens/>
        <w:spacing w:after="0" w:line="240" w:lineRule="auto"/>
        <w:ind w:left="1208" w:hanging="357"/>
        <w:jc w:val="both"/>
        <w:rPr>
          <w:rFonts w:ascii="Arial" w:eastAsia="Lucida Sans Unicode" w:hAnsi="Arial" w:cs="Arial"/>
          <w:color w:val="C00000"/>
          <w:kern w:val="1"/>
          <w:lang w:eastAsia="zh-CN" w:bidi="hi-IN"/>
        </w:rPr>
      </w:pPr>
    </w:p>
    <w:p w14:paraId="2AA4E73B" w14:textId="77777777" w:rsidR="00A4656B" w:rsidRPr="00A4656B" w:rsidRDefault="00A4656B" w:rsidP="00A4656B">
      <w:pPr>
        <w:widowControl w:val="0"/>
        <w:tabs>
          <w:tab w:val="left" w:pos="465"/>
          <w:tab w:val="left" w:pos="2625"/>
          <w:tab w:val="left" w:pos="4065"/>
        </w:tabs>
        <w:suppressAutoHyphens/>
        <w:spacing w:after="0" w:line="240" w:lineRule="auto"/>
        <w:ind w:left="-15"/>
        <w:rPr>
          <w:rFonts w:ascii="Arial" w:eastAsia="Times New Roman" w:hAnsi="Arial" w:cs="Arial"/>
          <w:b/>
          <w:kern w:val="1"/>
          <w:lang w:eastAsia="hi-IN" w:bidi="hi-IN"/>
        </w:rPr>
      </w:pPr>
      <w:r w:rsidRPr="00A4656B">
        <w:rPr>
          <w:rFonts w:ascii="Arial" w:eastAsia="Times New Roman" w:hAnsi="Arial" w:cs="Arial"/>
          <w:b/>
          <w:bCs/>
          <w:kern w:val="1"/>
          <w:lang w:eastAsia="hi-IN" w:bidi="hi-IN"/>
        </w:rPr>
        <w:t>7.2</w:t>
      </w:r>
      <w:r w:rsidRPr="00A4656B">
        <w:rPr>
          <w:rFonts w:ascii="Arial" w:eastAsia="Times New Roman" w:hAnsi="Arial" w:cs="Arial"/>
          <w:b/>
          <w:kern w:val="1"/>
          <w:lang w:eastAsia="hi-IN" w:bidi="hi-IN"/>
        </w:rPr>
        <w:t xml:space="preserve">   O zamówienie mogą ubiegać się wykonawcy, którzy:</w:t>
      </w:r>
    </w:p>
    <w:p w14:paraId="1347972F" w14:textId="77777777" w:rsidR="00A4656B" w:rsidRPr="00A4656B" w:rsidRDefault="00A4656B" w:rsidP="00A4656B">
      <w:pPr>
        <w:widowControl w:val="0"/>
        <w:tabs>
          <w:tab w:val="left" w:pos="465"/>
          <w:tab w:val="left" w:pos="2625"/>
          <w:tab w:val="left" w:pos="4065"/>
        </w:tabs>
        <w:suppressAutoHyphens/>
        <w:spacing w:after="0" w:line="240" w:lineRule="auto"/>
        <w:ind w:left="-15"/>
        <w:rPr>
          <w:rFonts w:ascii="Arial" w:eastAsia="Times New Roman" w:hAnsi="Arial" w:cs="Arial"/>
          <w:kern w:val="1"/>
          <w:lang w:eastAsia="hi-IN" w:bidi="hi-IN"/>
        </w:rPr>
      </w:pPr>
      <w:r w:rsidRPr="00A4656B">
        <w:rPr>
          <w:rFonts w:ascii="Arial" w:eastAsia="Times New Roman" w:hAnsi="Arial" w:cs="Arial"/>
          <w:kern w:val="1"/>
          <w:lang w:eastAsia="hi-IN" w:bidi="hi-IN"/>
        </w:rPr>
        <w:t xml:space="preserve">7.2.1  nie podlegają wykluczeniu z postępowania na podstawie art. 108 ust.1 ustawy, </w:t>
      </w:r>
    </w:p>
    <w:p w14:paraId="3C7F9AE6" w14:textId="77777777" w:rsidR="00A4656B" w:rsidRPr="00A4656B" w:rsidRDefault="00A4656B" w:rsidP="00A4656B">
      <w:pPr>
        <w:widowControl w:val="0"/>
        <w:tabs>
          <w:tab w:val="left" w:pos="990"/>
          <w:tab w:val="left" w:pos="3150"/>
          <w:tab w:val="left" w:pos="4590"/>
        </w:tabs>
        <w:suppressAutoHyphens/>
        <w:spacing w:after="0" w:line="240" w:lineRule="auto"/>
        <w:ind w:left="660" w:hanging="660"/>
        <w:jc w:val="both"/>
        <w:rPr>
          <w:rFonts w:ascii="Arial" w:eastAsia="Times New Roman" w:hAnsi="Arial" w:cs="Arial"/>
          <w:kern w:val="1"/>
          <w:lang w:eastAsia="hi-IN" w:bidi="hi-IN"/>
        </w:rPr>
      </w:pPr>
      <w:r w:rsidRPr="00A4656B">
        <w:rPr>
          <w:rFonts w:ascii="Arial" w:eastAsia="Times New Roman" w:hAnsi="Arial" w:cs="Arial"/>
          <w:kern w:val="1"/>
          <w:lang w:eastAsia="hi-IN" w:bidi="hi-IN"/>
        </w:rPr>
        <w:t>7.2.2 nie podlegają wykluczeniu na podstawie art. 109 ust.1 pkt.1,4 ustawy.</w:t>
      </w:r>
    </w:p>
    <w:p w14:paraId="06664592" w14:textId="77777777" w:rsidR="00A4656B" w:rsidRPr="00A4656B" w:rsidRDefault="00A4656B" w:rsidP="00A4656B">
      <w:pPr>
        <w:widowControl w:val="0"/>
        <w:tabs>
          <w:tab w:val="left" w:pos="990"/>
          <w:tab w:val="left" w:pos="3150"/>
          <w:tab w:val="left" w:pos="4590"/>
        </w:tabs>
        <w:suppressAutoHyphens/>
        <w:spacing w:after="0" w:line="240" w:lineRule="auto"/>
        <w:ind w:left="567" w:hanging="552"/>
        <w:jc w:val="both"/>
        <w:rPr>
          <w:rFonts w:ascii="Arial" w:hAnsi="Arial" w:cs="Arial"/>
          <w:iCs/>
          <w:color w:val="222222"/>
        </w:rPr>
      </w:pPr>
      <w:r w:rsidRPr="00A4656B">
        <w:rPr>
          <w:rFonts w:ascii="Arial" w:eastAsia="Times New Roman" w:hAnsi="Arial" w:cs="Arial"/>
          <w:kern w:val="1"/>
          <w:lang w:eastAsia="hi-IN" w:bidi="hi-IN"/>
        </w:rPr>
        <w:t>7.2.3 nie podlegają wykluczeniu na podstawie art</w:t>
      </w:r>
      <w:r w:rsidRPr="00A4656B">
        <w:rPr>
          <w:rFonts w:ascii="Arial" w:eastAsia="Times New Roman" w:hAnsi="Arial" w:cs="Arial"/>
          <w:color w:val="000000" w:themeColor="text1"/>
          <w:kern w:val="1"/>
          <w:lang w:eastAsia="hi-IN" w:bidi="hi-IN"/>
        </w:rPr>
        <w:t xml:space="preserve">. </w:t>
      </w:r>
      <w:r w:rsidRPr="00A4656B">
        <w:rPr>
          <w:rFonts w:ascii="Arial" w:eastAsia="Times New Roman" w:hAnsi="Arial" w:cs="Arial"/>
          <w:color w:val="000000" w:themeColor="text1"/>
          <w:lang w:eastAsia="pl-PL"/>
        </w:rPr>
        <w:t>7 ust. 1</w:t>
      </w:r>
      <w:r w:rsidRPr="00A4656B">
        <w:rPr>
          <w:rFonts w:ascii="Arial" w:eastAsia="Times New Roman" w:hAnsi="Arial" w:cs="Arial"/>
          <w:color w:val="000000" w:themeColor="text1"/>
        </w:rPr>
        <w:t xml:space="preserve"> </w:t>
      </w:r>
      <w:r w:rsidRPr="00A4656B">
        <w:rPr>
          <w:rFonts w:ascii="Arial" w:eastAsia="Times New Roman" w:hAnsi="Arial" w:cs="Arial"/>
        </w:rPr>
        <w:t xml:space="preserve">ustawy </w:t>
      </w:r>
      <w:r w:rsidRPr="00A4656B">
        <w:rPr>
          <w:rFonts w:ascii="Arial" w:hAnsi="Arial" w:cs="Arial"/>
        </w:rPr>
        <w:t>z dnia 13 kwietnia 2022 r.</w:t>
      </w:r>
      <w:r w:rsidRPr="00A4656B">
        <w:rPr>
          <w:rFonts w:ascii="Arial" w:hAnsi="Arial" w:cs="Arial"/>
          <w:iCs/>
        </w:rPr>
        <w:t xml:space="preserve"> </w:t>
      </w:r>
      <w:r w:rsidRPr="00A4656B">
        <w:rPr>
          <w:rFonts w:ascii="Arial" w:hAnsi="Arial" w:cs="Arial"/>
          <w:iCs/>
        </w:rPr>
        <w:br/>
      </w:r>
      <w:r w:rsidRPr="00A4656B">
        <w:rPr>
          <w:rFonts w:ascii="Arial" w:hAnsi="Arial" w:cs="Arial"/>
          <w:iCs/>
          <w:color w:val="222222"/>
        </w:rPr>
        <w:t>o szczególnych rozwiązaniach w zakresie przeciwdziałania wspieraniu agresji na Ukrainę oraz służących ochronie bezpieczeństwa narodowego (Dz. U. poz. 835).</w:t>
      </w:r>
    </w:p>
    <w:p w14:paraId="1C87A79E" w14:textId="77777777" w:rsidR="00A4656B" w:rsidRPr="00A4656B" w:rsidRDefault="00A4656B" w:rsidP="00A4656B">
      <w:pPr>
        <w:widowControl w:val="0"/>
        <w:tabs>
          <w:tab w:val="left" w:pos="7560"/>
        </w:tabs>
        <w:suppressAutoHyphens/>
        <w:spacing w:after="0" w:line="240" w:lineRule="auto"/>
        <w:ind w:left="360"/>
        <w:jc w:val="both"/>
        <w:rPr>
          <w:rFonts w:ascii="Arial" w:eastAsia="Times New Roman" w:hAnsi="Arial" w:cs="Arial"/>
          <w:kern w:val="1"/>
          <w:lang w:eastAsia="zh-CN" w:bidi="hi-IN"/>
        </w:rPr>
      </w:pPr>
    </w:p>
    <w:p w14:paraId="1B360702" w14:textId="77777777" w:rsidR="00A4656B" w:rsidRPr="00A4656B" w:rsidRDefault="00A4656B" w:rsidP="00A4656B">
      <w:pPr>
        <w:widowControl w:val="0"/>
        <w:suppressAutoHyphens/>
        <w:spacing w:after="0" w:line="240" w:lineRule="auto"/>
        <w:ind w:left="465" w:hanging="465"/>
        <w:jc w:val="both"/>
        <w:rPr>
          <w:rFonts w:ascii="Arial" w:eastAsia="Times New Roman" w:hAnsi="Arial" w:cs="Arial"/>
          <w:kern w:val="1"/>
          <w:lang w:eastAsia="hi-IN" w:bidi="hi-IN"/>
        </w:rPr>
      </w:pPr>
      <w:r w:rsidRPr="00A4656B">
        <w:rPr>
          <w:rFonts w:ascii="Arial" w:eastAsia="Times New Roman" w:hAnsi="Arial" w:cs="Arial"/>
          <w:b/>
          <w:bCs/>
          <w:kern w:val="1"/>
          <w:lang w:eastAsia="hi-IN" w:bidi="hi-IN"/>
        </w:rPr>
        <w:t xml:space="preserve">7.3. </w:t>
      </w:r>
      <w:r w:rsidRPr="00A4656B">
        <w:rPr>
          <w:rFonts w:ascii="Arial" w:hAnsi="Arial" w:cs="Arial"/>
          <w:b/>
          <w:bCs/>
        </w:rPr>
        <w:t>Podstawy wykluczenia Wykonawcy</w:t>
      </w:r>
      <w:r w:rsidRPr="00A4656B">
        <w:rPr>
          <w:rFonts w:ascii="Arial" w:eastAsia="Times New Roman" w:hAnsi="Arial" w:cs="Arial"/>
          <w:kern w:val="1"/>
          <w:lang w:eastAsia="hi-IN" w:bidi="hi-IN"/>
        </w:rPr>
        <w:t>.</w:t>
      </w:r>
    </w:p>
    <w:p w14:paraId="02B78A75" w14:textId="77777777" w:rsidR="00A4656B" w:rsidRPr="00A4656B" w:rsidRDefault="00A4656B" w:rsidP="00A4656B">
      <w:pPr>
        <w:widowControl w:val="0"/>
        <w:tabs>
          <w:tab w:val="left" w:pos="7200"/>
          <w:tab w:val="left" w:pos="8280"/>
          <w:tab w:val="left" w:pos="9000"/>
        </w:tabs>
        <w:suppressAutoHyphens/>
        <w:spacing w:after="0" w:line="240" w:lineRule="auto"/>
        <w:jc w:val="both"/>
        <w:rPr>
          <w:rFonts w:ascii="Arial" w:eastAsia="Lucida Sans Unicode" w:hAnsi="Arial" w:cs="Arial"/>
          <w:kern w:val="1"/>
          <w:lang w:eastAsia="hi-IN" w:bidi="hi-IN"/>
        </w:rPr>
      </w:pPr>
      <w:r w:rsidRPr="00A4656B">
        <w:rPr>
          <w:rFonts w:ascii="Arial" w:eastAsia="Lucida Sans Unicode" w:hAnsi="Arial" w:cs="Arial"/>
          <w:kern w:val="1"/>
          <w:lang w:eastAsia="hi-IN" w:bidi="hi-IN"/>
        </w:rPr>
        <w:t xml:space="preserve">7.3.1 Obligatoryjne przesłanki wykluczenia Wykonawcy określono w art. 108 ust. 1 ustawy </w:t>
      </w:r>
      <w:proofErr w:type="spellStart"/>
      <w:r w:rsidRPr="00A4656B">
        <w:rPr>
          <w:rFonts w:ascii="Arial" w:eastAsia="Lucida Sans Unicode" w:hAnsi="Arial" w:cs="Arial"/>
          <w:kern w:val="1"/>
          <w:lang w:eastAsia="hi-IN" w:bidi="hi-IN"/>
        </w:rPr>
        <w:t>Pzp</w:t>
      </w:r>
      <w:proofErr w:type="spellEnd"/>
      <w:r w:rsidRPr="00A4656B">
        <w:rPr>
          <w:rFonts w:ascii="Arial" w:eastAsia="Lucida Sans Unicode" w:hAnsi="Arial" w:cs="Arial"/>
          <w:kern w:val="1"/>
          <w:lang w:eastAsia="hi-IN" w:bidi="hi-IN"/>
        </w:rPr>
        <w:t xml:space="preserve">  </w:t>
      </w:r>
    </w:p>
    <w:p w14:paraId="56475CDB" w14:textId="77777777" w:rsidR="00A4656B" w:rsidRPr="00A4656B" w:rsidRDefault="00A4656B" w:rsidP="00A4656B">
      <w:pPr>
        <w:widowControl w:val="0"/>
        <w:tabs>
          <w:tab w:val="left" w:pos="7200"/>
          <w:tab w:val="left" w:pos="8280"/>
          <w:tab w:val="left" w:pos="9000"/>
        </w:tabs>
        <w:suppressAutoHyphens/>
        <w:spacing w:after="0" w:line="240" w:lineRule="auto"/>
        <w:jc w:val="both"/>
        <w:rPr>
          <w:rFonts w:ascii="Arial" w:hAnsi="Arial" w:cs="Arial"/>
          <w:b/>
          <w:bCs/>
        </w:rPr>
      </w:pPr>
      <w:r w:rsidRPr="00A4656B">
        <w:rPr>
          <w:rFonts w:ascii="Arial" w:eastAsia="Lucida Sans Unicode" w:hAnsi="Arial" w:cs="Arial"/>
          <w:kern w:val="1"/>
          <w:lang w:eastAsia="hi-IN" w:bidi="hi-IN"/>
        </w:rPr>
        <w:t xml:space="preserve">         </w:t>
      </w:r>
      <w:r w:rsidRPr="00A4656B">
        <w:rPr>
          <w:rFonts w:ascii="Arial" w:hAnsi="Arial" w:cs="Arial"/>
          <w:b/>
          <w:bCs/>
        </w:rPr>
        <w:t xml:space="preserve">(Art. 108.) </w:t>
      </w:r>
    </w:p>
    <w:p w14:paraId="0AC219CD" w14:textId="77777777" w:rsidR="00A4656B" w:rsidRPr="00A4656B" w:rsidRDefault="00A4656B" w:rsidP="00A4656B">
      <w:pPr>
        <w:widowControl w:val="0"/>
        <w:tabs>
          <w:tab w:val="left" w:pos="7200"/>
          <w:tab w:val="left" w:pos="8280"/>
          <w:tab w:val="left" w:pos="9000"/>
        </w:tabs>
        <w:suppressAutoHyphens/>
        <w:spacing w:after="0" w:line="240" w:lineRule="auto"/>
        <w:jc w:val="both"/>
        <w:rPr>
          <w:rFonts w:ascii="Arial" w:eastAsia="Lucida Sans Unicode" w:hAnsi="Arial" w:cs="Arial"/>
          <w:kern w:val="1"/>
          <w:lang w:eastAsia="hi-IN" w:bidi="hi-IN"/>
        </w:rPr>
      </w:pPr>
      <w:r w:rsidRPr="00A4656B">
        <w:rPr>
          <w:rFonts w:ascii="Arial" w:hAnsi="Arial" w:cs="Arial"/>
        </w:rPr>
        <w:t xml:space="preserve">1. Z postępowania o udzielenie zamówienia wyklucza się wykonawcę: </w:t>
      </w:r>
    </w:p>
    <w:p w14:paraId="53648897" w14:textId="77777777" w:rsidR="00A4656B" w:rsidRPr="00A4656B" w:rsidRDefault="00A4656B" w:rsidP="00A4656B">
      <w:pPr>
        <w:widowControl w:val="0"/>
        <w:numPr>
          <w:ilvl w:val="0"/>
          <w:numId w:val="10"/>
        </w:numPr>
        <w:suppressAutoHyphens/>
        <w:autoSpaceDE w:val="0"/>
        <w:autoSpaceDN w:val="0"/>
        <w:adjustRightInd w:val="0"/>
        <w:spacing w:after="0" w:line="240" w:lineRule="auto"/>
        <w:contextualSpacing/>
        <w:jc w:val="both"/>
        <w:rPr>
          <w:rFonts w:ascii="Arial" w:hAnsi="Arial" w:cs="Arial"/>
        </w:rPr>
      </w:pPr>
      <w:r w:rsidRPr="00A4656B">
        <w:rPr>
          <w:rFonts w:ascii="Arial" w:hAnsi="Arial" w:cs="Arial"/>
        </w:rPr>
        <w:t xml:space="preserve">  będącego osobą fizyczną, którego prawomocnie skazano za przestępstwo: </w:t>
      </w:r>
    </w:p>
    <w:p w14:paraId="52D8EEC2" w14:textId="77777777" w:rsidR="00A4656B" w:rsidRPr="00A4656B" w:rsidRDefault="00A4656B" w:rsidP="00A4656B">
      <w:pPr>
        <w:widowControl w:val="0"/>
        <w:numPr>
          <w:ilvl w:val="0"/>
          <w:numId w:val="11"/>
        </w:numPr>
        <w:suppressAutoHyphens/>
        <w:autoSpaceDE w:val="0"/>
        <w:autoSpaceDN w:val="0"/>
        <w:adjustRightInd w:val="0"/>
        <w:spacing w:after="0" w:line="240" w:lineRule="auto"/>
        <w:ind w:left="851"/>
        <w:contextualSpacing/>
        <w:jc w:val="both"/>
        <w:rPr>
          <w:rFonts w:ascii="Arial" w:hAnsi="Arial" w:cs="Arial"/>
        </w:rPr>
      </w:pPr>
      <w:r w:rsidRPr="00A4656B">
        <w:rPr>
          <w:rFonts w:ascii="Arial" w:hAnsi="Arial" w:cs="Arial"/>
        </w:rPr>
        <w:t>udziału w zorganizowanej grupie przestępczej albo związku mającym na celu popełnienie przestępstwa lub przestępstwa skarbowego, o którym mowa w art. 258 Kodeksu karnego,</w:t>
      </w:r>
    </w:p>
    <w:p w14:paraId="674C6383" w14:textId="77777777" w:rsidR="00A4656B" w:rsidRPr="00A4656B" w:rsidRDefault="00A4656B" w:rsidP="00A4656B">
      <w:pPr>
        <w:widowControl w:val="0"/>
        <w:numPr>
          <w:ilvl w:val="0"/>
          <w:numId w:val="11"/>
        </w:numPr>
        <w:suppressAutoHyphens/>
        <w:autoSpaceDE w:val="0"/>
        <w:autoSpaceDN w:val="0"/>
        <w:adjustRightInd w:val="0"/>
        <w:spacing w:after="0" w:line="240" w:lineRule="auto"/>
        <w:ind w:left="851"/>
        <w:contextualSpacing/>
        <w:jc w:val="both"/>
        <w:rPr>
          <w:rFonts w:ascii="Arial" w:hAnsi="Arial" w:cs="Arial"/>
        </w:rPr>
      </w:pPr>
      <w:r w:rsidRPr="00A4656B">
        <w:rPr>
          <w:rFonts w:ascii="Arial" w:hAnsi="Arial" w:cs="Arial"/>
        </w:rPr>
        <w:t xml:space="preserve"> handlu ludźmi, o którym mowa w art. 189a Kodeksu karnego, </w:t>
      </w:r>
    </w:p>
    <w:p w14:paraId="78928D06" w14:textId="77777777" w:rsidR="00A4656B" w:rsidRPr="00A4656B" w:rsidRDefault="00A4656B" w:rsidP="00A4656B">
      <w:pPr>
        <w:widowControl w:val="0"/>
        <w:numPr>
          <w:ilvl w:val="0"/>
          <w:numId w:val="11"/>
        </w:numPr>
        <w:suppressAutoHyphens/>
        <w:autoSpaceDE w:val="0"/>
        <w:autoSpaceDN w:val="0"/>
        <w:adjustRightInd w:val="0"/>
        <w:spacing w:after="0" w:line="240" w:lineRule="auto"/>
        <w:ind w:left="851"/>
        <w:contextualSpacing/>
        <w:jc w:val="both"/>
        <w:rPr>
          <w:rFonts w:ascii="Arial" w:hAnsi="Arial" w:cs="Arial"/>
        </w:rPr>
      </w:pPr>
      <w:r w:rsidRPr="00A4656B">
        <w:rPr>
          <w:rFonts w:ascii="Arial" w:hAnsi="Arial" w:cs="Arial"/>
        </w:rPr>
        <w:t xml:space="preserve">o którym mowa w art. 228–230a, art. 250a Kodeksu karnego lub w art. 46 lub art. 48 ustawy z dnia 25 czerwca 2010 r. o sporcie, </w:t>
      </w:r>
    </w:p>
    <w:p w14:paraId="293929B9" w14:textId="77777777" w:rsidR="00A4656B" w:rsidRPr="00A4656B" w:rsidRDefault="00A4656B" w:rsidP="00A4656B">
      <w:pPr>
        <w:widowControl w:val="0"/>
        <w:numPr>
          <w:ilvl w:val="0"/>
          <w:numId w:val="11"/>
        </w:numPr>
        <w:suppressAutoHyphens/>
        <w:autoSpaceDE w:val="0"/>
        <w:autoSpaceDN w:val="0"/>
        <w:adjustRightInd w:val="0"/>
        <w:spacing w:after="0" w:line="240" w:lineRule="auto"/>
        <w:ind w:left="851"/>
        <w:contextualSpacing/>
        <w:jc w:val="both"/>
        <w:rPr>
          <w:rFonts w:ascii="Arial" w:hAnsi="Arial" w:cs="Arial"/>
        </w:rPr>
      </w:pPr>
      <w:r w:rsidRPr="00A4656B">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A4656B">
        <w:rPr>
          <w:rFonts w:ascii="Arial" w:hAnsi="Arial" w:cs="Arial"/>
        </w:rPr>
        <w:br/>
        <w:t>w art. 299 Kodeksu karnego,</w:t>
      </w:r>
    </w:p>
    <w:p w14:paraId="11027281" w14:textId="77777777" w:rsidR="00A4656B" w:rsidRPr="00A4656B" w:rsidRDefault="00A4656B" w:rsidP="00A4656B">
      <w:pPr>
        <w:widowControl w:val="0"/>
        <w:numPr>
          <w:ilvl w:val="0"/>
          <w:numId w:val="11"/>
        </w:numPr>
        <w:suppressAutoHyphens/>
        <w:autoSpaceDE w:val="0"/>
        <w:autoSpaceDN w:val="0"/>
        <w:adjustRightInd w:val="0"/>
        <w:spacing w:after="0" w:line="240" w:lineRule="auto"/>
        <w:ind w:left="851"/>
        <w:contextualSpacing/>
        <w:jc w:val="both"/>
        <w:rPr>
          <w:rFonts w:ascii="Arial" w:hAnsi="Arial" w:cs="Arial"/>
        </w:rPr>
      </w:pPr>
      <w:r w:rsidRPr="00A4656B">
        <w:rPr>
          <w:rFonts w:ascii="Arial" w:hAnsi="Arial" w:cs="Arial"/>
        </w:rPr>
        <w:t xml:space="preserve"> o charakterze terrorystycznym, o którym mowa w art. 115 § 20 Kodeksu karnego, </w:t>
      </w:r>
      <w:r w:rsidRPr="00A4656B">
        <w:rPr>
          <w:rFonts w:ascii="Arial" w:hAnsi="Arial" w:cs="Arial"/>
        </w:rPr>
        <w:br/>
        <w:t xml:space="preserve"> lub mające na celu popełnienie tego przestępstwa,</w:t>
      </w:r>
    </w:p>
    <w:p w14:paraId="25EF7F9A" w14:textId="77777777" w:rsidR="00A4656B" w:rsidRPr="00A4656B" w:rsidRDefault="00A4656B" w:rsidP="00A4656B">
      <w:pPr>
        <w:widowControl w:val="0"/>
        <w:numPr>
          <w:ilvl w:val="0"/>
          <w:numId w:val="11"/>
        </w:numPr>
        <w:suppressAutoHyphens/>
        <w:autoSpaceDE w:val="0"/>
        <w:autoSpaceDN w:val="0"/>
        <w:adjustRightInd w:val="0"/>
        <w:spacing w:after="0" w:line="240" w:lineRule="auto"/>
        <w:ind w:left="851"/>
        <w:contextualSpacing/>
        <w:jc w:val="both"/>
        <w:rPr>
          <w:rFonts w:ascii="Arial" w:hAnsi="Arial" w:cs="Arial"/>
        </w:rPr>
      </w:pPr>
      <w:r w:rsidRPr="00A4656B">
        <w:rPr>
          <w:rFonts w:ascii="Arial" w:hAnsi="Arial" w:cs="Arial"/>
          <w:b/>
          <w:bCs/>
        </w:rPr>
        <w:t xml:space="preserve">powierzenia wykonywania pracy małoletniemu cudzoziemcowi, </w:t>
      </w:r>
      <w:r w:rsidRPr="00A4656B">
        <w:rPr>
          <w:rFonts w:ascii="Arial" w:hAnsi="Arial" w:cs="Arial"/>
        </w:rPr>
        <w:t>o którym mowa w art. 9 ust. 2 ustawy z dnia 15 czerwca 2012 r. o skutkach powierzania wykonywania pracy cudzoziemcom przebywającym wbrew przepisom na terytorium Rzeczypospolitej Polskiej (Dz. U. poz. 769),</w:t>
      </w:r>
    </w:p>
    <w:p w14:paraId="6FFF0E62" w14:textId="77777777" w:rsidR="00A4656B" w:rsidRPr="00A4656B" w:rsidRDefault="00A4656B" w:rsidP="00A4656B">
      <w:pPr>
        <w:widowControl w:val="0"/>
        <w:numPr>
          <w:ilvl w:val="0"/>
          <w:numId w:val="11"/>
        </w:numPr>
        <w:suppressAutoHyphens/>
        <w:autoSpaceDE w:val="0"/>
        <w:autoSpaceDN w:val="0"/>
        <w:adjustRightInd w:val="0"/>
        <w:spacing w:after="0" w:line="240" w:lineRule="auto"/>
        <w:ind w:left="851"/>
        <w:contextualSpacing/>
        <w:jc w:val="both"/>
        <w:rPr>
          <w:rFonts w:ascii="Arial" w:hAnsi="Arial" w:cs="Arial"/>
        </w:rPr>
      </w:pPr>
      <w:r w:rsidRPr="00A4656B">
        <w:rPr>
          <w:rFonts w:ascii="Arial" w:hAnsi="Arial" w:cs="Aria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6D7C4D5" w14:textId="77777777" w:rsidR="00A4656B" w:rsidRPr="00A4656B" w:rsidRDefault="00A4656B" w:rsidP="00A4656B">
      <w:pPr>
        <w:widowControl w:val="0"/>
        <w:numPr>
          <w:ilvl w:val="0"/>
          <w:numId w:val="11"/>
        </w:numPr>
        <w:suppressAutoHyphens/>
        <w:autoSpaceDE w:val="0"/>
        <w:autoSpaceDN w:val="0"/>
        <w:adjustRightInd w:val="0"/>
        <w:spacing w:after="0" w:line="240" w:lineRule="auto"/>
        <w:ind w:left="851"/>
        <w:contextualSpacing/>
        <w:jc w:val="both"/>
        <w:rPr>
          <w:rFonts w:ascii="Arial" w:hAnsi="Arial" w:cs="Arial"/>
        </w:rPr>
      </w:pPr>
      <w:r w:rsidRPr="00A4656B">
        <w:rPr>
          <w:rFonts w:ascii="Arial" w:hAnsi="Arial" w:cs="Arial"/>
        </w:rPr>
        <w:t xml:space="preserve"> o którym mowa w art. 9 ust. 1 i 3 lub art. 10 ustawy z dnia 15 czerwca 2012 r. o skutkach powierzania wykonywania pracy cudzoziemcom przebywającym wbrew przepisom na terytorium Rzeczypospolitej Polskiej </w:t>
      </w:r>
    </w:p>
    <w:p w14:paraId="3EA6E357" w14:textId="77777777" w:rsidR="00A4656B" w:rsidRPr="00A4656B" w:rsidRDefault="00A4656B" w:rsidP="00A4656B">
      <w:pPr>
        <w:autoSpaceDE w:val="0"/>
        <w:autoSpaceDN w:val="0"/>
        <w:adjustRightInd w:val="0"/>
        <w:spacing w:after="0" w:line="240" w:lineRule="auto"/>
        <w:ind w:left="720" w:firstLine="131"/>
        <w:contextualSpacing/>
        <w:jc w:val="both"/>
        <w:rPr>
          <w:rFonts w:ascii="Arial" w:hAnsi="Arial" w:cs="Arial"/>
        </w:rPr>
      </w:pPr>
      <w:r w:rsidRPr="00A4656B">
        <w:rPr>
          <w:rFonts w:ascii="Arial" w:hAnsi="Arial" w:cs="Arial"/>
        </w:rPr>
        <w:t xml:space="preserve">– lub za odpowiedni czyn zabroniony określony w przepisach prawa obcego; </w:t>
      </w:r>
    </w:p>
    <w:p w14:paraId="236C50C8" w14:textId="77777777" w:rsidR="00A4656B" w:rsidRPr="00A4656B" w:rsidRDefault="00A4656B" w:rsidP="00A4656B">
      <w:pPr>
        <w:widowControl w:val="0"/>
        <w:numPr>
          <w:ilvl w:val="0"/>
          <w:numId w:val="10"/>
        </w:numPr>
        <w:suppressAutoHyphens/>
        <w:autoSpaceDE w:val="0"/>
        <w:autoSpaceDN w:val="0"/>
        <w:adjustRightInd w:val="0"/>
        <w:spacing w:after="0" w:line="240" w:lineRule="auto"/>
        <w:contextualSpacing/>
        <w:jc w:val="both"/>
        <w:rPr>
          <w:rFonts w:ascii="Arial" w:hAnsi="Arial" w:cs="Arial"/>
        </w:rPr>
      </w:pPr>
      <w:r w:rsidRPr="00A4656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D63C9C6" w14:textId="77777777" w:rsidR="00A4656B" w:rsidRPr="00A4656B" w:rsidRDefault="00A4656B" w:rsidP="00A4656B">
      <w:pPr>
        <w:widowControl w:val="0"/>
        <w:numPr>
          <w:ilvl w:val="0"/>
          <w:numId w:val="10"/>
        </w:numPr>
        <w:suppressAutoHyphens/>
        <w:autoSpaceDE w:val="0"/>
        <w:autoSpaceDN w:val="0"/>
        <w:adjustRightInd w:val="0"/>
        <w:spacing w:after="0" w:line="240" w:lineRule="auto"/>
        <w:contextualSpacing/>
        <w:jc w:val="both"/>
        <w:rPr>
          <w:rFonts w:ascii="Arial" w:hAnsi="Arial" w:cs="Arial"/>
        </w:rPr>
      </w:pPr>
      <w:r w:rsidRPr="00A4656B">
        <w:rPr>
          <w:rFonts w:ascii="Arial" w:hAnsi="Arial" w:cs="Arial"/>
        </w:rPr>
        <w:t xml:space="preserve">wobec którego wydano prawomocny wyrok sądu lub ostateczną decyzję administracyjną </w:t>
      </w:r>
      <w:r w:rsidRPr="00A4656B">
        <w:rPr>
          <w:rFonts w:ascii="Arial" w:hAnsi="Arial" w:cs="Aria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405E7C" w14:textId="77777777" w:rsidR="00A4656B" w:rsidRPr="00A4656B" w:rsidRDefault="00A4656B" w:rsidP="00A4656B">
      <w:pPr>
        <w:widowControl w:val="0"/>
        <w:numPr>
          <w:ilvl w:val="0"/>
          <w:numId w:val="10"/>
        </w:numPr>
        <w:suppressAutoHyphens/>
        <w:autoSpaceDE w:val="0"/>
        <w:autoSpaceDN w:val="0"/>
        <w:adjustRightInd w:val="0"/>
        <w:spacing w:after="0" w:line="240" w:lineRule="auto"/>
        <w:contextualSpacing/>
        <w:jc w:val="both"/>
        <w:rPr>
          <w:rFonts w:ascii="Arial" w:hAnsi="Arial" w:cs="Arial"/>
        </w:rPr>
      </w:pPr>
      <w:r w:rsidRPr="00A4656B">
        <w:rPr>
          <w:rFonts w:ascii="Arial" w:hAnsi="Arial" w:cs="Arial"/>
        </w:rPr>
        <w:t xml:space="preserve">wobec którego </w:t>
      </w:r>
      <w:r w:rsidRPr="00A4656B">
        <w:rPr>
          <w:rFonts w:ascii="Arial" w:hAnsi="Arial" w:cs="Arial"/>
          <w:b/>
          <w:bCs/>
        </w:rPr>
        <w:t xml:space="preserve">prawomocnie </w:t>
      </w:r>
      <w:r w:rsidRPr="00A4656B">
        <w:rPr>
          <w:rFonts w:ascii="Arial" w:hAnsi="Arial" w:cs="Arial"/>
        </w:rPr>
        <w:t xml:space="preserve">orzeczono zakaz ubiegania się o zamówienia publiczne; </w:t>
      </w:r>
    </w:p>
    <w:p w14:paraId="6875A5AB" w14:textId="77777777" w:rsidR="00A4656B" w:rsidRPr="00A4656B" w:rsidRDefault="00A4656B" w:rsidP="00A4656B">
      <w:pPr>
        <w:widowControl w:val="0"/>
        <w:numPr>
          <w:ilvl w:val="0"/>
          <w:numId w:val="10"/>
        </w:numPr>
        <w:suppressAutoHyphens/>
        <w:autoSpaceDE w:val="0"/>
        <w:autoSpaceDN w:val="0"/>
        <w:adjustRightInd w:val="0"/>
        <w:spacing w:after="0" w:line="240" w:lineRule="auto"/>
        <w:contextualSpacing/>
        <w:jc w:val="both"/>
        <w:rPr>
          <w:rFonts w:ascii="Arial" w:hAnsi="Arial" w:cs="Arial"/>
        </w:rPr>
      </w:pPr>
      <w:r w:rsidRPr="00A4656B">
        <w:rPr>
          <w:rFonts w:ascii="Arial" w:hAnsi="Arial" w:cs="Arial"/>
        </w:rPr>
        <w:t xml:space="preserve">jeżeli zamawiający może stwierdzić, na podstawie wiarygodnych przesłanek, </w:t>
      </w:r>
      <w:r w:rsidRPr="00A4656B">
        <w:rPr>
          <w:rFonts w:ascii="Arial" w:hAnsi="Arial" w:cs="Arial"/>
        </w:rPr>
        <w:br/>
        <w:t xml:space="preserve">że wykonawca zawarł z innymi wykonawcami porozumienie mające na celu zakłócenie </w:t>
      </w:r>
      <w:r w:rsidRPr="00A4656B">
        <w:rPr>
          <w:rFonts w:ascii="Arial" w:hAnsi="Arial" w:cs="Arial"/>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4617D2C" w14:textId="77777777" w:rsidR="00A4656B" w:rsidRPr="00A4656B" w:rsidRDefault="00A4656B" w:rsidP="00A4656B">
      <w:pPr>
        <w:widowControl w:val="0"/>
        <w:numPr>
          <w:ilvl w:val="0"/>
          <w:numId w:val="10"/>
        </w:numPr>
        <w:suppressAutoHyphens/>
        <w:spacing w:after="0" w:line="240" w:lineRule="auto"/>
        <w:contextualSpacing/>
        <w:jc w:val="both"/>
        <w:rPr>
          <w:rFonts w:ascii="Arial" w:hAnsi="Arial" w:cs="Arial"/>
        </w:rPr>
      </w:pPr>
      <w:r w:rsidRPr="00A4656B">
        <w:rPr>
          <w:rFonts w:ascii="Arial" w:hAnsi="Arial" w:cs="Aria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A4656B">
        <w:rPr>
          <w:rFonts w:ascii="Arial" w:hAnsi="Arial" w:cs="Arial"/>
        </w:rPr>
        <w:br/>
        <w:t>z udziału w postępowaniu o udzielenie zamówienia.</w:t>
      </w:r>
    </w:p>
    <w:p w14:paraId="2B0BB19D" w14:textId="77777777" w:rsidR="00A4656B" w:rsidRPr="00A4656B" w:rsidRDefault="00A4656B" w:rsidP="00A4656B">
      <w:pPr>
        <w:widowControl w:val="0"/>
        <w:tabs>
          <w:tab w:val="left" w:pos="7200"/>
          <w:tab w:val="left" w:pos="8280"/>
          <w:tab w:val="left" w:pos="9000"/>
        </w:tabs>
        <w:suppressAutoHyphens/>
        <w:spacing w:after="0" w:line="240" w:lineRule="auto"/>
        <w:ind w:left="360"/>
        <w:jc w:val="both"/>
        <w:rPr>
          <w:rFonts w:ascii="Arial" w:eastAsia="Lucida Sans Unicode" w:hAnsi="Arial" w:cs="Arial"/>
          <w:kern w:val="1"/>
          <w:lang w:eastAsia="hi-IN" w:bidi="hi-IN"/>
        </w:rPr>
      </w:pPr>
    </w:p>
    <w:p w14:paraId="7AA9A973" w14:textId="77777777" w:rsidR="00A4656B" w:rsidRPr="00A4656B" w:rsidRDefault="00A4656B" w:rsidP="00A4656B">
      <w:pPr>
        <w:widowControl w:val="0"/>
        <w:tabs>
          <w:tab w:val="left" w:pos="7200"/>
          <w:tab w:val="left" w:pos="8280"/>
          <w:tab w:val="left" w:pos="9000"/>
        </w:tabs>
        <w:suppressAutoHyphens/>
        <w:spacing w:after="0" w:line="240" w:lineRule="auto"/>
        <w:ind w:left="567" w:hanging="567"/>
        <w:jc w:val="both"/>
        <w:rPr>
          <w:rFonts w:ascii="Arial" w:eastAsia="Lucida Sans Unicode" w:hAnsi="Arial" w:cs="Arial"/>
          <w:kern w:val="1"/>
          <w:lang w:eastAsia="hi-IN" w:bidi="hi-IN"/>
        </w:rPr>
      </w:pPr>
      <w:r w:rsidRPr="00A4656B">
        <w:rPr>
          <w:rFonts w:ascii="Arial" w:eastAsia="Lucida Sans Unicode" w:hAnsi="Arial" w:cs="Arial"/>
          <w:kern w:val="1"/>
          <w:lang w:eastAsia="hi-IN" w:bidi="hi-IN"/>
        </w:rPr>
        <w:t xml:space="preserve"> 7.3.2  Dodatkowo zamawiający przewiduje wykluczenie wykonawcy na podstawie art. 109 ust.1 pkt. 1, 4, ustawy (fakultatywne przesłanki wykluczenia):</w:t>
      </w:r>
    </w:p>
    <w:p w14:paraId="59D6A3AD" w14:textId="77777777" w:rsidR="00A4656B" w:rsidRPr="00A4656B" w:rsidRDefault="00A4656B" w:rsidP="00A4656B">
      <w:pPr>
        <w:widowControl w:val="0"/>
        <w:numPr>
          <w:ilvl w:val="2"/>
          <w:numId w:val="12"/>
        </w:numPr>
        <w:tabs>
          <w:tab w:val="left" w:pos="709"/>
          <w:tab w:val="left" w:pos="993"/>
        </w:tabs>
        <w:suppressAutoHyphens/>
        <w:spacing w:after="0" w:line="240" w:lineRule="auto"/>
        <w:ind w:left="709"/>
        <w:contextualSpacing/>
        <w:jc w:val="both"/>
        <w:rPr>
          <w:rFonts w:ascii="Arial" w:eastAsia="Lucida Sans Unicode" w:hAnsi="Arial" w:cs="Arial"/>
          <w:kern w:val="1"/>
          <w:lang w:eastAsia="hi-IN" w:bidi="hi-IN"/>
        </w:rPr>
      </w:pPr>
      <w:r w:rsidRPr="00A4656B">
        <w:rPr>
          <w:rFonts w:ascii="Arial" w:eastAsia="Lucida Sans Unicode" w:hAnsi="Arial" w:cs="Arial"/>
          <w:kern w:val="1"/>
          <w:lang w:eastAsia="hi-IN" w:bidi="hi-IN"/>
        </w:rPr>
        <w:t>który naruszył obowiązki dotyczące płatności podatków, opłat lub składek na ubezpieczenia społeczne lub zdrowotne, z wyjątkiem przypadku, o którym mowa w art. 108 ust.1 pkt.3,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1A520A47" w14:textId="77777777" w:rsidR="00A4656B" w:rsidRPr="00A4656B" w:rsidRDefault="00A4656B" w:rsidP="00A4656B">
      <w:pPr>
        <w:widowControl w:val="0"/>
        <w:numPr>
          <w:ilvl w:val="2"/>
          <w:numId w:val="12"/>
        </w:numPr>
        <w:tabs>
          <w:tab w:val="left" w:pos="709"/>
          <w:tab w:val="left" w:pos="993"/>
        </w:tabs>
        <w:suppressAutoHyphens/>
        <w:spacing w:after="0" w:line="240" w:lineRule="auto"/>
        <w:ind w:left="709"/>
        <w:contextualSpacing/>
        <w:jc w:val="both"/>
        <w:rPr>
          <w:rFonts w:ascii="Arial" w:eastAsia="Lucida Sans Unicode" w:hAnsi="Arial" w:cs="Arial"/>
          <w:kern w:val="1"/>
          <w:lang w:eastAsia="hi-IN" w:bidi="hi-IN"/>
        </w:rPr>
      </w:pPr>
      <w:r w:rsidRPr="00A4656B">
        <w:rPr>
          <w:rFonts w:ascii="Arial" w:eastAsia="Lucida Sans Unicode" w:hAnsi="Arial" w:cs="Arial"/>
          <w:kern w:val="1"/>
          <w:lang w:eastAsia="hi-IN" w:bidi="hi-I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6104E2" w14:textId="77777777" w:rsidR="00A4656B" w:rsidRPr="00A4656B" w:rsidRDefault="00A4656B" w:rsidP="00A4656B">
      <w:pPr>
        <w:widowControl w:val="0"/>
        <w:tabs>
          <w:tab w:val="left" w:pos="7200"/>
          <w:tab w:val="left" w:pos="8280"/>
          <w:tab w:val="left" w:pos="9000"/>
        </w:tabs>
        <w:suppressAutoHyphens/>
        <w:spacing w:after="0" w:line="240" w:lineRule="auto"/>
        <w:ind w:left="567" w:hanging="567"/>
        <w:jc w:val="both"/>
        <w:rPr>
          <w:rFonts w:ascii="Arial" w:eastAsia="Lucida Sans Unicode" w:hAnsi="Arial" w:cs="Arial"/>
          <w:kern w:val="1"/>
          <w:lang w:eastAsia="hi-IN" w:bidi="hi-IN"/>
        </w:rPr>
      </w:pPr>
    </w:p>
    <w:p w14:paraId="1D0529B2" w14:textId="77777777" w:rsidR="00A4656B" w:rsidRPr="00A4656B" w:rsidRDefault="00A4656B" w:rsidP="00A4656B">
      <w:pPr>
        <w:widowControl w:val="0"/>
        <w:numPr>
          <w:ilvl w:val="2"/>
          <w:numId w:val="38"/>
        </w:numPr>
        <w:suppressAutoHyphens/>
        <w:spacing w:after="0" w:line="240" w:lineRule="auto"/>
        <w:ind w:left="709"/>
        <w:contextualSpacing/>
        <w:jc w:val="both"/>
        <w:rPr>
          <w:rFonts w:ascii="Arial" w:eastAsia="Lucida Sans Unicode" w:hAnsi="Arial" w:cs="Arial"/>
          <w:kern w:val="1"/>
          <w:lang w:eastAsia="zh-CN" w:bidi="hi-IN"/>
        </w:rPr>
      </w:pPr>
      <w:r w:rsidRPr="00A4656B">
        <w:rPr>
          <w:rFonts w:ascii="Arial" w:eastAsia="Lucida Sans Unicode" w:hAnsi="Arial" w:cs="Arial"/>
          <w:kern w:val="1"/>
          <w:lang w:eastAsia="zh-CN" w:bidi="hi-IN"/>
        </w:rPr>
        <w:t>Objaśnienie do pkt 7.2.3 SWZ.</w:t>
      </w:r>
    </w:p>
    <w:p w14:paraId="6A1D521A" w14:textId="77777777" w:rsidR="00A4656B" w:rsidRPr="00A4656B" w:rsidRDefault="00A4656B" w:rsidP="00A4656B">
      <w:pPr>
        <w:widowControl w:val="0"/>
        <w:suppressAutoHyphens/>
        <w:spacing w:after="0" w:line="240" w:lineRule="auto"/>
        <w:ind w:left="709"/>
        <w:contextualSpacing/>
        <w:jc w:val="both"/>
        <w:rPr>
          <w:rFonts w:ascii="Arial" w:eastAsia="Lucida Sans Unicode" w:hAnsi="Arial" w:cs="Arial"/>
          <w:kern w:val="1"/>
          <w:lang w:eastAsia="zh-CN" w:bidi="hi-IN"/>
        </w:rPr>
      </w:pPr>
      <w:r w:rsidRPr="00A4656B">
        <w:rPr>
          <w:rFonts w:ascii="Arial" w:eastAsia="Lucida Sans Unicode" w:hAnsi="Arial" w:cs="Arial"/>
          <w:kern w:val="1"/>
          <w:lang w:eastAsia="zh-CN" w:bidi="hi-IN"/>
        </w:rPr>
        <w:t xml:space="preserve">Z postępowania o udzielenie zamówienia Zamawiający wyklucza również Wykonawcę, </w:t>
      </w:r>
      <w:r w:rsidRPr="00A4656B">
        <w:rPr>
          <w:rFonts w:ascii="Arial" w:eastAsia="Lucida Sans Unicode" w:hAnsi="Arial" w:cs="Arial"/>
          <w:kern w:val="1"/>
          <w:lang w:eastAsia="zh-CN" w:bidi="hi-IN"/>
        </w:rPr>
        <w:br/>
        <w:t>w stosunku do którego zachodzi jakakolwiek z okoliczności wskazanych poniżej:</w:t>
      </w:r>
    </w:p>
    <w:p w14:paraId="01E39161" w14:textId="77777777" w:rsidR="00A4656B" w:rsidRPr="00A4656B" w:rsidRDefault="00A4656B" w:rsidP="00A4656B">
      <w:pPr>
        <w:suppressAutoHyphens/>
        <w:spacing w:after="0" w:line="240" w:lineRule="auto"/>
        <w:jc w:val="both"/>
        <w:rPr>
          <w:rFonts w:ascii="Arial" w:eastAsia="Times New Roman" w:hAnsi="Arial" w:cs="Arial"/>
          <w:lang w:eastAsia="zh-CN"/>
        </w:rPr>
      </w:pPr>
      <w:r w:rsidRPr="00A4656B">
        <w:rPr>
          <w:rFonts w:ascii="Arial" w:eastAsia="Times New Roman" w:hAnsi="Arial" w:cs="Arial"/>
          <w:lang w:eastAsia="zh-CN"/>
        </w:rPr>
        <w:t xml:space="preserve">- Na mocy art. 1 pkt 23 Rozporządzenia 2022/576 do Rozporządzenia Rady (UE) </w:t>
      </w:r>
      <w:r w:rsidRPr="00A4656B">
        <w:rPr>
          <w:rFonts w:ascii="Arial" w:eastAsia="Times New Roman" w:hAnsi="Arial" w:cs="Arial"/>
          <w:lang w:eastAsia="zh-CN"/>
        </w:rPr>
        <w:br/>
        <w:t>nr 833/2014 z dnia 31 lipca 2014 r. dotyczącego środków ograniczających w związku z działaniami Rosji destabilizującymi sytuację na Ukrainie (Dz. Urz. UE nr L 229 z 31.7.2014, str. 1) zostały dodane przepisy art. 5k w następującym brzmieniu:</w:t>
      </w:r>
    </w:p>
    <w:p w14:paraId="124CF93A" w14:textId="77777777" w:rsidR="00A4656B" w:rsidRPr="00A4656B" w:rsidRDefault="00A4656B" w:rsidP="00A4656B">
      <w:pPr>
        <w:suppressAutoHyphens/>
        <w:spacing w:after="0" w:line="240" w:lineRule="auto"/>
        <w:jc w:val="both"/>
        <w:rPr>
          <w:rFonts w:ascii="Arial" w:eastAsia="Times New Roman" w:hAnsi="Arial" w:cs="Arial"/>
          <w:lang w:eastAsia="zh-CN"/>
        </w:rPr>
      </w:pPr>
      <w:r w:rsidRPr="00A4656B">
        <w:rPr>
          <w:rFonts w:ascii="Arial" w:eastAsia="Times New Roman" w:hAnsi="Arial" w:cs="Arial"/>
          <w:i/>
          <w:iCs/>
          <w:lang w:eastAsia="zh-CN"/>
        </w:rPr>
        <w:t xml:space="preserve">Zakazuje się udzielania lub dalszego wykonywania wszelkich zamówień publicznych lub koncesji objętych zakresem dyrektyw w sprawie zamówień publicznych, a także zakresem art. 10 ust. 1, 3, ust. 6 lit. a)–e), ust. 8, 9 i 10, art. 11, 12, 13 i 14 dyrektywy 2014/23/UE, art. 7 i 8, art. 10 lit. b)–f) </w:t>
      </w:r>
      <w:r w:rsidRPr="00A4656B">
        <w:rPr>
          <w:rFonts w:ascii="Arial" w:eastAsia="Times New Roman" w:hAnsi="Arial" w:cs="Arial"/>
          <w:i/>
          <w:iCs/>
          <w:lang w:eastAsia="zh-CN"/>
        </w:rPr>
        <w:br/>
        <w:t>i lit. h)–j) dyrektywy 2014/24/UE, art. 18, art. 21 lit. b)–e) i lit. g)–i), art. 29 i 30 dyrektywy 2014/25/UE oraz art. 13 lit. a)–d), lit. f)–h) i lit. j) dyrektywy 2009/81/WE na rzecz lub z udziałem:</w:t>
      </w:r>
    </w:p>
    <w:p w14:paraId="2E01E863" w14:textId="77777777" w:rsidR="00A4656B" w:rsidRPr="00A4656B" w:rsidRDefault="00A4656B" w:rsidP="00A4656B">
      <w:pPr>
        <w:suppressAutoHyphens/>
        <w:spacing w:after="0" w:line="240" w:lineRule="auto"/>
        <w:jc w:val="both"/>
        <w:rPr>
          <w:rFonts w:ascii="Arial" w:eastAsia="Times New Roman" w:hAnsi="Arial" w:cs="Arial"/>
          <w:lang w:eastAsia="zh-CN"/>
        </w:rPr>
      </w:pPr>
      <w:r w:rsidRPr="00A4656B">
        <w:rPr>
          <w:rFonts w:ascii="Arial" w:eastAsia="Times New Roman" w:hAnsi="Arial" w:cs="Arial"/>
          <w:i/>
          <w:iCs/>
          <w:lang w:eastAsia="zh-CN"/>
        </w:rPr>
        <w:t xml:space="preserve">a) obywateli rosyjskich lub osób fizycznych lub prawnych, podmiotów lub organów z siedzibą </w:t>
      </w:r>
      <w:r w:rsidRPr="00A4656B">
        <w:rPr>
          <w:rFonts w:ascii="Arial" w:eastAsia="Times New Roman" w:hAnsi="Arial" w:cs="Arial"/>
          <w:i/>
          <w:iCs/>
          <w:lang w:eastAsia="zh-CN"/>
        </w:rPr>
        <w:br/>
        <w:t>w Rosji;</w:t>
      </w:r>
    </w:p>
    <w:p w14:paraId="1A3CDEEE" w14:textId="77777777" w:rsidR="00A4656B" w:rsidRPr="00A4656B" w:rsidRDefault="00A4656B" w:rsidP="00A4656B">
      <w:pPr>
        <w:suppressAutoHyphens/>
        <w:spacing w:after="0" w:line="240" w:lineRule="auto"/>
        <w:jc w:val="both"/>
        <w:rPr>
          <w:rFonts w:ascii="Arial" w:eastAsia="Times New Roman" w:hAnsi="Arial" w:cs="Arial"/>
          <w:lang w:eastAsia="zh-CN"/>
        </w:rPr>
      </w:pPr>
      <w:r w:rsidRPr="00A4656B">
        <w:rPr>
          <w:rFonts w:ascii="Arial" w:eastAsia="Times New Roman" w:hAnsi="Arial" w:cs="Arial"/>
          <w:i/>
          <w:iCs/>
          <w:lang w:eastAsia="zh-CN"/>
        </w:rPr>
        <w:t>b) osób prawnych, podmiotów lub organów, do których prawa własności bezpośrednio lub pośrednio w ponad 50 % należą do podmiotu, o którym mowa w lit. a) niniejszego ustępu; lub</w:t>
      </w:r>
    </w:p>
    <w:p w14:paraId="2C411672" w14:textId="77777777" w:rsidR="00A4656B" w:rsidRPr="00A4656B" w:rsidRDefault="00A4656B" w:rsidP="00A4656B">
      <w:pPr>
        <w:suppressAutoHyphens/>
        <w:spacing w:after="0" w:line="240" w:lineRule="auto"/>
        <w:jc w:val="both"/>
        <w:rPr>
          <w:rFonts w:ascii="Arial" w:eastAsia="Times New Roman" w:hAnsi="Arial" w:cs="Arial"/>
          <w:lang w:eastAsia="zh-CN"/>
        </w:rPr>
      </w:pPr>
      <w:r w:rsidRPr="00A4656B">
        <w:rPr>
          <w:rFonts w:ascii="Arial" w:eastAsia="Times New Roman" w:hAnsi="Arial" w:cs="Arial"/>
          <w:i/>
          <w:iCs/>
          <w:lang w:eastAsia="zh-CN"/>
        </w:rPr>
        <w:t>c) osób fizycznych lub prawnych, podmiotów lub organów działających w imieniu lub pod kierunkiem podmiotu, o którym mowa w lit. a) lub b) niniejszego ustępu,</w:t>
      </w:r>
    </w:p>
    <w:p w14:paraId="5806DFEA" w14:textId="77777777" w:rsidR="00A4656B" w:rsidRPr="00A4656B" w:rsidRDefault="00A4656B" w:rsidP="00A4656B">
      <w:pPr>
        <w:suppressAutoHyphens/>
        <w:spacing w:after="0" w:line="240" w:lineRule="auto"/>
        <w:jc w:val="both"/>
        <w:rPr>
          <w:rFonts w:ascii="Arial" w:eastAsia="Times New Roman" w:hAnsi="Arial" w:cs="Arial"/>
          <w:lang w:eastAsia="zh-CN"/>
        </w:rPr>
      </w:pPr>
      <w:r w:rsidRPr="00A4656B">
        <w:rPr>
          <w:rFonts w:ascii="Arial" w:eastAsia="Times New Roman" w:hAnsi="Arial" w:cs="Arial"/>
          <w:i/>
          <w:iCs/>
          <w:lang w:eastAsia="zh-CN"/>
        </w:rPr>
        <w:t>w tym podwykonawców, dostawców lub podmiotów, na których zdolności polega się w rozumieniu dyrektyw  w sprawie zamówień publicznych, w przypadku gdy przypada na nich ponad 10 % wartości zamówienia.</w:t>
      </w:r>
    </w:p>
    <w:p w14:paraId="1AC8FF4F" w14:textId="77777777" w:rsidR="00A4656B" w:rsidRPr="00A4656B" w:rsidRDefault="00A4656B" w:rsidP="00A4656B">
      <w:pPr>
        <w:jc w:val="both"/>
        <w:rPr>
          <w:rFonts w:ascii="Arial" w:eastAsia="Times New Roman" w:hAnsi="Arial" w:cs="Arial"/>
          <w:i/>
          <w:lang w:eastAsia="pl-PL"/>
        </w:rPr>
      </w:pPr>
      <w:r w:rsidRPr="00A4656B">
        <w:rPr>
          <w:rFonts w:ascii="Arial" w:hAnsi="Arial" w:cs="Arial"/>
        </w:rPr>
        <w:t xml:space="preserve"> </w:t>
      </w:r>
      <w:r w:rsidRPr="00A4656B">
        <w:rPr>
          <w:rFonts w:ascii="Arial" w:hAnsi="Arial" w:cs="Arial"/>
          <w:i/>
        </w:rPr>
        <w:t xml:space="preserve">- Ponadto </w:t>
      </w:r>
      <w:r w:rsidRPr="00A4656B">
        <w:rPr>
          <w:rFonts w:ascii="Arial" w:eastAsia="Times New Roman" w:hAnsi="Arial" w:cs="Arial"/>
          <w:i/>
          <w:lang w:eastAsia="pl-PL"/>
        </w:rPr>
        <w:t xml:space="preserve">w dniu 15 kwietnia 2022 r. w Dzienniku Ustaw pod poz. 835 ogłoszono ustawę z dnia 13 kwietnia 2022 r.  </w:t>
      </w:r>
      <w:r w:rsidRPr="00A4656B">
        <w:rPr>
          <w:rFonts w:ascii="Arial" w:eastAsia="Times New Roman" w:hAnsi="Arial" w:cs="Arial"/>
          <w:i/>
          <w:iCs/>
          <w:lang w:eastAsia="pl-PL"/>
        </w:rPr>
        <w:t>o szczególnych rozwiązaniach w zakresie przeciwdziałania wspieraniu agresji na Ukrainę oraz służących ochronie bezpieczeństwa narodowego</w:t>
      </w:r>
      <w:r w:rsidRPr="00A4656B">
        <w:rPr>
          <w:rFonts w:ascii="Arial" w:eastAsia="Times New Roman" w:hAnsi="Arial" w:cs="Arial"/>
          <w:i/>
          <w:lang w:eastAsia="pl-PL"/>
        </w:rPr>
        <w:t>, zwaną dalej w punkcie 7.3.3 „ustawą.</w:t>
      </w:r>
    </w:p>
    <w:p w14:paraId="2BF7315F" w14:textId="77777777" w:rsidR="00A4656B" w:rsidRPr="00A4656B" w:rsidRDefault="00A4656B" w:rsidP="00A4656B">
      <w:pPr>
        <w:jc w:val="both"/>
        <w:rPr>
          <w:rFonts w:ascii="Arial" w:eastAsia="Times New Roman" w:hAnsi="Arial" w:cs="Arial"/>
          <w:i/>
          <w:lang w:eastAsia="pl-PL"/>
        </w:rPr>
      </w:pPr>
      <w:r w:rsidRPr="00A4656B">
        <w:rPr>
          <w:rFonts w:ascii="Arial" w:eastAsia="Times New Roman" w:hAnsi="Arial" w:cs="Arial"/>
          <w:i/>
          <w:lang w:eastAsia="pl-PL"/>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w:t>
      </w:r>
      <w:r w:rsidRPr="00A4656B">
        <w:rPr>
          <w:rFonts w:ascii="Arial" w:eastAsia="Times New Roman" w:hAnsi="Arial" w:cs="Arial"/>
          <w:i/>
          <w:lang w:eastAsia="pl-PL"/>
        </w:rPr>
        <w:br/>
        <w:t xml:space="preserve">o udzielenie zamówienia publicznego lub konkursu prowadzonego na podstawie ustawy z dnia 11 września 2019 r. Prawo zamówień publicznych (Dz. U. z 2021 r. poz. 1129, z </w:t>
      </w:r>
      <w:proofErr w:type="spellStart"/>
      <w:r w:rsidRPr="00A4656B">
        <w:rPr>
          <w:rFonts w:ascii="Arial" w:eastAsia="Times New Roman" w:hAnsi="Arial" w:cs="Arial"/>
          <w:i/>
          <w:lang w:eastAsia="pl-PL"/>
        </w:rPr>
        <w:t>późn</w:t>
      </w:r>
      <w:proofErr w:type="spellEnd"/>
      <w:r w:rsidRPr="00A4656B">
        <w:rPr>
          <w:rFonts w:ascii="Arial" w:eastAsia="Times New Roman" w:hAnsi="Arial" w:cs="Arial"/>
          <w:i/>
          <w:lang w:eastAsia="pl-PL"/>
        </w:rPr>
        <w:t xml:space="preserve">. zm.), zwanej dalej „ustawą </w:t>
      </w:r>
      <w:proofErr w:type="spellStart"/>
      <w:r w:rsidRPr="00A4656B">
        <w:rPr>
          <w:rFonts w:ascii="Arial" w:eastAsia="Times New Roman" w:hAnsi="Arial" w:cs="Arial"/>
          <w:i/>
          <w:lang w:eastAsia="pl-PL"/>
        </w:rPr>
        <w:t>Pzp</w:t>
      </w:r>
      <w:proofErr w:type="spellEnd"/>
      <w:r w:rsidRPr="00A4656B">
        <w:rPr>
          <w:rFonts w:ascii="Arial" w:eastAsia="Times New Roman" w:hAnsi="Arial" w:cs="Arial"/>
          <w:i/>
          <w:lang w:eastAsia="pl-PL"/>
        </w:rPr>
        <w:t>”.</w:t>
      </w:r>
    </w:p>
    <w:p w14:paraId="452DE1C7" w14:textId="77777777" w:rsidR="00A4656B" w:rsidRPr="00A4656B" w:rsidRDefault="00A4656B" w:rsidP="00A4656B">
      <w:pPr>
        <w:jc w:val="both"/>
        <w:rPr>
          <w:rFonts w:ascii="Arial" w:eastAsia="Times New Roman" w:hAnsi="Arial" w:cs="Arial"/>
          <w:i/>
          <w:lang w:eastAsia="pl-PL"/>
        </w:rPr>
      </w:pPr>
      <w:r w:rsidRPr="00A4656B">
        <w:rPr>
          <w:rFonts w:ascii="Arial" w:eastAsia="Times New Roman" w:hAnsi="Arial" w:cs="Arial"/>
          <w:i/>
          <w:lang w:eastAsia="pl-PL"/>
        </w:rPr>
        <w:lastRenderedPageBreak/>
        <w:t xml:space="preserve">Na podstawie art. 7 ust. 1 </w:t>
      </w:r>
      <w:r w:rsidRPr="00A4656B">
        <w:rPr>
          <w:rFonts w:ascii="Arial" w:eastAsia="Times New Roman" w:hAnsi="Arial" w:cs="Arial"/>
          <w:i/>
        </w:rPr>
        <w:t xml:space="preserve">ustawy </w:t>
      </w:r>
      <w:r w:rsidRPr="00A4656B">
        <w:rPr>
          <w:rFonts w:ascii="Arial" w:eastAsia="Times New Roman" w:hAnsi="Arial" w:cs="Arial"/>
          <w:i/>
          <w:lang w:eastAsia="pl-PL"/>
        </w:rPr>
        <w:t xml:space="preserve">z postępowania o udzielenie zamówienia publicznego lub konkursu prowadzonego na podstawie ustawy </w:t>
      </w:r>
      <w:proofErr w:type="spellStart"/>
      <w:r w:rsidRPr="00A4656B">
        <w:rPr>
          <w:rFonts w:ascii="Arial" w:eastAsia="Times New Roman" w:hAnsi="Arial" w:cs="Arial"/>
          <w:i/>
          <w:lang w:eastAsia="pl-PL"/>
        </w:rPr>
        <w:t>Pzp</w:t>
      </w:r>
      <w:proofErr w:type="spellEnd"/>
      <w:r w:rsidRPr="00A4656B">
        <w:rPr>
          <w:rFonts w:ascii="Arial" w:eastAsia="Times New Roman" w:hAnsi="Arial" w:cs="Arial"/>
          <w:i/>
          <w:lang w:eastAsia="pl-PL"/>
        </w:rPr>
        <w:t xml:space="preserve"> wyklucza się:</w:t>
      </w:r>
    </w:p>
    <w:p w14:paraId="0C3B6816" w14:textId="77777777" w:rsidR="00A4656B" w:rsidRPr="00A4656B" w:rsidRDefault="00A4656B" w:rsidP="00A4656B">
      <w:pPr>
        <w:jc w:val="both"/>
        <w:rPr>
          <w:rFonts w:ascii="Arial" w:eastAsia="Times New Roman" w:hAnsi="Arial" w:cs="Arial"/>
          <w:i/>
          <w:lang w:eastAsia="pl-PL"/>
        </w:rPr>
      </w:pPr>
      <w:r w:rsidRPr="00A4656B">
        <w:rPr>
          <w:rFonts w:ascii="Arial" w:eastAsia="Times New Roman" w:hAnsi="Arial" w:cs="Arial"/>
          <w:i/>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14D0D5" w14:textId="77777777" w:rsidR="00A4656B" w:rsidRPr="00A4656B" w:rsidRDefault="00A4656B" w:rsidP="00A4656B">
      <w:pPr>
        <w:jc w:val="both"/>
        <w:rPr>
          <w:rFonts w:ascii="Arial" w:eastAsia="Times New Roman" w:hAnsi="Arial" w:cs="Arial"/>
          <w:i/>
          <w:lang w:eastAsia="pl-PL"/>
        </w:rPr>
      </w:pPr>
      <w:r w:rsidRPr="00A4656B">
        <w:rPr>
          <w:rFonts w:ascii="Arial" w:eastAsia="Times New Roman" w:hAnsi="Arial" w:cs="Arial"/>
          <w:i/>
          <w:lang w:eastAsia="pl-PL"/>
        </w:rPr>
        <w:t>2. Wykonawcę oraz uczestnika konkursu, którego beneficjentem rzeczywistym w rozumieniu ustawy z dnia 1 marca 2018 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9C6819" w14:textId="77777777" w:rsidR="00A4656B" w:rsidRPr="00A4656B" w:rsidRDefault="00A4656B" w:rsidP="00A4656B">
      <w:pPr>
        <w:jc w:val="both"/>
        <w:rPr>
          <w:rFonts w:ascii="Arial" w:eastAsia="Times New Roman" w:hAnsi="Arial" w:cs="Arial"/>
          <w:i/>
          <w:lang w:eastAsia="pl-PL"/>
        </w:rPr>
      </w:pPr>
      <w:r w:rsidRPr="00A4656B">
        <w:rPr>
          <w:rFonts w:ascii="Arial" w:eastAsia="Times New Roman" w:hAnsi="Arial" w:cs="Arial"/>
          <w:i/>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E52766E" w14:textId="77777777" w:rsidR="00A4656B" w:rsidRPr="00A4656B" w:rsidRDefault="00A4656B" w:rsidP="00A4656B">
      <w:pPr>
        <w:jc w:val="both"/>
        <w:rPr>
          <w:rFonts w:ascii="Arial" w:eastAsia="Times New Roman" w:hAnsi="Arial" w:cs="Arial"/>
          <w:i/>
          <w:lang w:eastAsia="pl-PL"/>
        </w:rPr>
      </w:pPr>
      <w:r w:rsidRPr="00A4656B">
        <w:rPr>
          <w:rFonts w:ascii="Arial" w:eastAsia="Times New Roman" w:hAnsi="Arial" w:cs="Arial"/>
          <w:i/>
          <w:lang w:eastAsia="pl-PL"/>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C960A4B" w14:textId="77777777" w:rsidR="00A4656B" w:rsidRPr="00A4656B" w:rsidRDefault="00A4656B" w:rsidP="00A4656B">
      <w:pPr>
        <w:jc w:val="both"/>
        <w:rPr>
          <w:rFonts w:ascii="Arial" w:eastAsia="Times New Roman" w:hAnsi="Arial" w:cs="Arial"/>
          <w:i/>
          <w:lang w:eastAsia="pl-PL"/>
        </w:rPr>
      </w:pPr>
      <w:r w:rsidRPr="00A4656B">
        <w:rPr>
          <w:rFonts w:ascii="Arial" w:eastAsia="Times New Roman" w:hAnsi="Arial" w:cs="Arial"/>
          <w:i/>
          <w:lang w:eastAsia="pl-PL"/>
        </w:rPr>
        <w:t xml:space="preserve">Kontrola udzielania zamówień publicznych w zakresie zgodności z art. 7 ust. 1 ustawy będzie wykonywana zgodnie  z art. 596 ustawy </w:t>
      </w:r>
      <w:proofErr w:type="spellStart"/>
      <w:r w:rsidRPr="00A4656B">
        <w:rPr>
          <w:rFonts w:ascii="Arial" w:eastAsia="Times New Roman" w:hAnsi="Arial" w:cs="Arial"/>
          <w:i/>
          <w:lang w:eastAsia="pl-PL"/>
        </w:rPr>
        <w:t>Pzp</w:t>
      </w:r>
      <w:proofErr w:type="spellEnd"/>
      <w:r w:rsidRPr="00A4656B">
        <w:rPr>
          <w:rFonts w:ascii="Arial" w:eastAsia="Times New Roman" w:hAnsi="Arial" w:cs="Arial"/>
          <w:i/>
          <w:lang w:eastAsia="pl-PL"/>
        </w:rPr>
        <w:t>.</w:t>
      </w:r>
    </w:p>
    <w:p w14:paraId="731598CA" w14:textId="77777777" w:rsidR="00A4656B" w:rsidRPr="00A4656B" w:rsidRDefault="00A4656B" w:rsidP="00A4656B">
      <w:pPr>
        <w:jc w:val="both"/>
        <w:rPr>
          <w:rFonts w:ascii="Arial" w:eastAsia="Times New Roman" w:hAnsi="Arial" w:cs="Arial"/>
          <w:i/>
          <w:lang w:eastAsia="pl-PL"/>
        </w:rPr>
      </w:pPr>
      <w:r w:rsidRPr="00A4656B">
        <w:rPr>
          <w:rFonts w:ascii="Arial" w:eastAsia="Times New Roman" w:hAnsi="Arial" w:cs="Arial"/>
          <w:i/>
          <w:lang w:eastAsia="pl-PL"/>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1E936A68" w14:textId="77777777" w:rsidR="00A4656B" w:rsidRPr="00A4656B" w:rsidRDefault="00A4656B" w:rsidP="00A4656B">
      <w:pPr>
        <w:widowControl w:val="0"/>
        <w:tabs>
          <w:tab w:val="left" w:pos="709"/>
          <w:tab w:val="left" w:pos="993"/>
        </w:tabs>
        <w:suppressAutoHyphens/>
        <w:spacing w:after="0" w:line="240" w:lineRule="auto"/>
        <w:ind w:left="709" w:hanging="567"/>
        <w:contextualSpacing/>
        <w:jc w:val="both"/>
        <w:rPr>
          <w:rFonts w:ascii="Arial" w:eastAsia="Times New Roman" w:hAnsi="Arial" w:cs="Arial"/>
          <w:b/>
          <w:i/>
          <w:lang w:eastAsia="pl-PL"/>
        </w:rPr>
      </w:pPr>
      <w:r w:rsidRPr="00A4656B">
        <w:rPr>
          <w:rFonts w:ascii="Arial" w:eastAsia="Times New Roman" w:hAnsi="Arial" w:cs="Arial"/>
          <w:i/>
          <w:lang w:eastAsia="pl-PL"/>
        </w:rPr>
        <w:t xml:space="preserve">Kara pieniężna nakładana będzie przez Prezesa Urzędu Zamówień Publicznych, w drodze decyzji, w wysokości </w:t>
      </w:r>
      <w:r w:rsidRPr="00A4656B">
        <w:rPr>
          <w:rFonts w:ascii="Arial" w:eastAsia="Times New Roman" w:hAnsi="Arial" w:cs="Arial"/>
          <w:b/>
          <w:i/>
          <w:lang w:eastAsia="pl-PL"/>
        </w:rPr>
        <w:t>do 20 000 000 zł.</w:t>
      </w:r>
    </w:p>
    <w:p w14:paraId="1865D659" w14:textId="77777777" w:rsidR="00A4656B" w:rsidRPr="00A4656B" w:rsidRDefault="00A4656B" w:rsidP="00A4656B">
      <w:pPr>
        <w:widowControl w:val="0"/>
        <w:tabs>
          <w:tab w:val="left" w:pos="709"/>
          <w:tab w:val="left" w:pos="993"/>
        </w:tabs>
        <w:suppressAutoHyphens/>
        <w:spacing w:after="0" w:line="240" w:lineRule="auto"/>
        <w:ind w:left="709" w:hanging="567"/>
        <w:contextualSpacing/>
        <w:jc w:val="both"/>
        <w:rPr>
          <w:rFonts w:ascii="Arial" w:eastAsia="Lucida Sans Unicode" w:hAnsi="Arial" w:cs="Arial"/>
          <w:kern w:val="1"/>
          <w:lang w:eastAsia="hi-IN" w:bidi="hi-IN"/>
        </w:rPr>
      </w:pPr>
    </w:p>
    <w:p w14:paraId="15DCE183" w14:textId="77777777" w:rsidR="00A4656B" w:rsidRPr="00A4656B" w:rsidRDefault="00A4656B" w:rsidP="00A4656B">
      <w:pPr>
        <w:widowControl w:val="0"/>
        <w:suppressAutoHyphens/>
        <w:spacing w:after="0" w:line="240" w:lineRule="auto"/>
        <w:ind w:left="465" w:hanging="465"/>
        <w:jc w:val="both"/>
        <w:rPr>
          <w:rFonts w:ascii="Arial" w:eastAsia="Times New Roman" w:hAnsi="Arial" w:cs="Arial"/>
          <w:kern w:val="1"/>
          <w:lang w:eastAsia="hi-IN" w:bidi="hi-IN"/>
        </w:rPr>
      </w:pPr>
      <w:r w:rsidRPr="00A4656B">
        <w:rPr>
          <w:rFonts w:ascii="Arial" w:eastAsia="Times New Roman" w:hAnsi="Arial" w:cs="Arial"/>
          <w:b/>
          <w:bCs/>
          <w:kern w:val="1"/>
          <w:lang w:eastAsia="hi-IN" w:bidi="hi-IN"/>
        </w:rPr>
        <w:t xml:space="preserve">7.4. </w:t>
      </w:r>
      <w:r w:rsidRPr="00A4656B">
        <w:rPr>
          <w:rFonts w:ascii="Arial" w:eastAsia="Times New Roman" w:hAnsi="Arial" w:cs="Arial"/>
          <w:kern w:val="1"/>
          <w:lang w:eastAsia="hi-IN" w:bidi="hi-IN"/>
        </w:rPr>
        <w:t xml:space="preserve">Zamawiający, na podstawie złożonych przez Wykonawcę dokumentów i oświadczeń, dokona oceny spełnienia warunków podmiotowych według formuły „spełnia – nie spełnia” w oparciu o informacje zawarte w wymaganych dokumentach i oświadczeniach, o których mowa w niniejszej Specyfikacji Warunków Zamówienia. Oświadczenia i dokumenty oceniane będą pod względem ich aktualności i treści odnoszącej się do warunków udziału w postępowaniu. </w:t>
      </w:r>
    </w:p>
    <w:p w14:paraId="55C41583" w14:textId="77777777" w:rsidR="00A4656B" w:rsidRPr="00A4656B" w:rsidRDefault="00A4656B" w:rsidP="00A4656B">
      <w:pPr>
        <w:widowControl w:val="0"/>
        <w:tabs>
          <w:tab w:val="left" w:pos="7200"/>
          <w:tab w:val="left" w:pos="8280"/>
          <w:tab w:val="left" w:pos="9000"/>
        </w:tabs>
        <w:suppressAutoHyphens/>
        <w:spacing w:after="0" w:line="240" w:lineRule="auto"/>
        <w:ind w:left="465"/>
        <w:jc w:val="both"/>
        <w:rPr>
          <w:rFonts w:ascii="Arial" w:eastAsia="Lucida Sans Unicode" w:hAnsi="Arial" w:cs="Arial"/>
          <w:kern w:val="1"/>
          <w:lang w:eastAsia="zh-CN" w:bidi="hi-IN"/>
        </w:rPr>
      </w:pPr>
      <w:r w:rsidRPr="00A4656B">
        <w:rPr>
          <w:rFonts w:ascii="Arial" w:eastAsia="Times New Roman" w:hAnsi="Arial" w:cs="Arial"/>
          <w:kern w:val="1"/>
          <w:lang w:eastAsia="hi-IN" w:bidi="hi-IN"/>
        </w:rPr>
        <w:t xml:space="preserve">Nie spełnienie chociażby jednego warunku skutkować będzie wykluczeniem Wykonawcy </w:t>
      </w:r>
      <w:r w:rsidRPr="00A4656B">
        <w:rPr>
          <w:rFonts w:ascii="Arial" w:eastAsia="Times New Roman" w:hAnsi="Arial" w:cs="Arial"/>
          <w:kern w:val="1"/>
          <w:lang w:eastAsia="hi-IN" w:bidi="hi-IN"/>
        </w:rPr>
        <w:br/>
        <w:t>z postępowania. Ofertę Wykonawcy wykluczonego z postępowania uznaje się za odrzuconą.</w:t>
      </w:r>
    </w:p>
    <w:p w14:paraId="5E7A21E6" w14:textId="77777777" w:rsidR="00A4656B" w:rsidRPr="00A4656B" w:rsidRDefault="00A4656B" w:rsidP="00A4656B">
      <w:pPr>
        <w:widowControl w:val="0"/>
        <w:tabs>
          <w:tab w:val="left" w:pos="7200"/>
          <w:tab w:val="left" w:pos="8280"/>
          <w:tab w:val="left" w:pos="9000"/>
        </w:tabs>
        <w:suppressAutoHyphens/>
        <w:spacing w:after="0" w:line="240" w:lineRule="auto"/>
        <w:ind w:left="465"/>
        <w:jc w:val="both"/>
        <w:rPr>
          <w:rFonts w:ascii="Arial" w:eastAsia="Lucida Sans Unicode" w:hAnsi="Arial" w:cs="Arial"/>
          <w:kern w:val="1"/>
          <w:lang w:eastAsia="zh-CN" w:bidi="hi-IN"/>
        </w:rPr>
      </w:pPr>
    </w:p>
    <w:p w14:paraId="0E735032" w14:textId="77777777" w:rsidR="00A4656B" w:rsidRPr="00A4656B" w:rsidRDefault="00A4656B" w:rsidP="00A4656B">
      <w:pPr>
        <w:widowControl w:val="0"/>
        <w:numPr>
          <w:ilvl w:val="0"/>
          <w:numId w:val="1"/>
        </w:numPr>
        <w:tabs>
          <w:tab w:val="left" w:pos="7200"/>
          <w:tab w:val="left" w:pos="8280"/>
          <w:tab w:val="left" w:pos="9000"/>
        </w:tabs>
        <w:suppressAutoHyphens/>
        <w:spacing w:after="0" w:line="240" w:lineRule="auto"/>
        <w:jc w:val="both"/>
        <w:rPr>
          <w:rFonts w:ascii="Arial" w:eastAsia="Lucida Sans Unicode" w:hAnsi="Arial" w:cs="Arial"/>
          <w:kern w:val="1"/>
          <w:lang w:eastAsia="zh-CN" w:bidi="hi-IN"/>
        </w:rPr>
      </w:pPr>
      <w:r w:rsidRPr="00A4656B">
        <w:rPr>
          <w:rFonts w:ascii="Arial" w:eastAsia="Lucida Sans Unicode" w:hAnsi="Arial" w:cs="Arial"/>
          <w:b/>
          <w:kern w:val="1"/>
          <w:lang w:eastAsia="zh-CN" w:bidi="hi-IN"/>
        </w:rPr>
        <w:t>WYKAZ PODMIOTOWYCH ŚRODKÓW DOWODOWYCH, KTÓRYCH ZŁOŻENIA ZAMAWIAJĄCY BĘDZIE WYMAGAŁ, W CELU POTWIERDZENIA SPEŁNIENIA WARUNKÓW UDZIAŁU W POSTĘPOWANIU I BRAKU PODSTAW WYKLUCZENIA.</w:t>
      </w:r>
    </w:p>
    <w:p w14:paraId="78D84742" w14:textId="77777777" w:rsidR="00A4656B" w:rsidRPr="00A4656B" w:rsidRDefault="00A4656B" w:rsidP="00A4656B">
      <w:pPr>
        <w:widowControl w:val="0"/>
        <w:tabs>
          <w:tab w:val="left" w:pos="7200"/>
          <w:tab w:val="left" w:pos="8280"/>
          <w:tab w:val="left" w:pos="9000"/>
        </w:tabs>
        <w:suppressAutoHyphens/>
        <w:spacing w:after="0" w:line="240" w:lineRule="auto"/>
        <w:ind w:left="360"/>
        <w:jc w:val="both"/>
        <w:rPr>
          <w:rFonts w:ascii="Arial" w:eastAsia="Lucida Sans Unicode" w:hAnsi="Arial" w:cs="Arial"/>
          <w:kern w:val="1"/>
          <w:lang w:eastAsia="zh-CN" w:bidi="hi-IN"/>
        </w:rPr>
      </w:pPr>
    </w:p>
    <w:p w14:paraId="1C32988E" w14:textId="77777777" w:rsidR="00A4656B" w:rsidRPr="00A4656B" w:rsidRDefault="00A4656B" w:rsidP="00A4656B">
      <w:pPr>
        <w:widowControl w:val="0"/>
        <w:suppressAutoHyphens/>
        <w:spacing w:after="0" w:line="240" w:lineRule="auto"/>
        <w:ind w:left="360" w:hanging="360"/>
        <w:jc w:val="both"/>
        <w:rPr>
          <w:rFonts w:ascii="Arial" w:eastAsia="Times New Roman" w:hAnsi="Arial" w:cs="Arial"/>
          <w:b/>
          <w:kern w:val="1"/>
          <w:lang w:eastAsia="zh-CN" w:bidi="hi-IN"/>
        </w:rPr>
      </w:pPr>
      <w:r w:rsidRPr="00A4656B">
        <w:rPr>
          <w:rFonts w:ascii="Arial" w:eastAsia="Times New Roman" w:hAnsi="Arial" w:cs="Arial"/>
          <w:b/>
          <w:kern w:val="1"/>
          <w:lang w:eastAsia="zh-CN" w:bidi="hi-IN"/>
        </w:rPr>
        <w:t xml:space="preserve">8.1. Wykaz oświadczeń składanych przez Wykonawcę w celu wstępnego potwierdzenia, </w:t>
      </w:r>
      <w:r w:rsidRPr="00A4656B">
        <w:rPr>
          <w:rFonts w:ascii="Arial" w:eastAsia="Times New Roman" w:hAnsi="Arial" w:cs="Arial"/>
          <w:b/>
          <w:kern w:val="1"/>
          <w:lang w:eastAsia="zh-CN" w:bidi="hi-IN"/>
        </w:rPr>
        <w:br/>
        <w:t>że nie podlega on wykluczeniu oraz spełnia warunki w postępowaniu.</w:t>
      </w:r>
    </w:p>
    <w:p w14:paraId="5C133083" w14:textId="77777777" w:rsidR="00A4656B" w:rsidRPr="00A4656B" w:rsidRDefault="00A4656B" w:rsidP="00A4656B">
      <w:pPr>
        <w:widowControl w:val="0"/>
        <w:suppressAutoHyphens/>
        <w:spacing w:after="0" w:line="240" w:lineRule="auto"/>
        <w:ind w:left="284" w:hanging="284"/>
        <w:jc w:val="both"/>
        <w:rPr>
          <w:rFonts w:ascii="Arial" w:eastAsia="Times New Roman" w:hAnsi="Arial" w:cs="Arial"/>
          <w:b/>
          <w:kern w:val="1"/>
          <w:lang w:eastAsia="zh-CN" w:bidi="hi-IN"/>
        </w:rPr>
      </w:pPr>
      <w:r w:rsidRPr="00A4656B">
        <w:rPr>
          <w:rFonts w:ascii="Arial" w:eastAsia="Times New Roman" w:hAnsi="Arial" w:cs="Arial"/>
          <w:b/>
          <w:kern w:val="1"/>
          <w:lang w:eastAsia="zh-CN" w:bidi="hi-IN"/>
        </w:rPr>
        <w:t>8.1.1.</w:t>
      </w:r>
      <w:r w:rsidRPr="00A4656B">
        <w:rPr>
          <w:rFonts w:ascii="Arial" w:eastAsia="Times New Roman" w:hAnsi="Arial" w:cs="Arial"/>
          <w:b/>
          <w:kern w:val="1"/>
          <w:lang w:eastAsia="zh-CN" w:bidi="hi-IN"/>
        </w:rPr>
        <w:tab/>
        <w:t>oświadczenie wykonawcy, że spełnia warunki określone art. 125 ust.1 ustawy na formularzu oświadczenia stanowiącym załącznik nr 2 do SWZ</w:t>
      </w:r>
    </w:p>
    <w:p w14:paraId="673902E1" w14:textId="77777777" w:rsidR="00A4656B" w:rsidRPr="00A4656B" w:rsidRDefault="00A4656B" w:rsidP="00A4656B">
      <w:pPr>
        <w:widowControl w:val="0"/>
        <w:tabs>
          <w:tab w:val="left" w:pos="15787"/>
          <w:tab w:val="left" w:pos="17947"/>
          <w:tab w:val="left" w:pos="19387"/>
        </w:tabs>
        <w:suppressAutoHyphens/>
        <w:spacing w:after="0" w:line="240" w:lineRule="auto"/>
        <w:ind w:left="360"/>
        <w:rPr>
          <w:rFonts w:ascii="Arial" w:eastAsia="Lucida Sans Unicode" w:hAnsi="Arial" w:cs="Arial"/>
          <w:kern w:val="1"/>
          <w:lang w:eastAsia="hi-IN" w:bidi="hi-IN"/>
        </w:rPr>
      </w:pPr>
    </w:p>
    <w:p w14:paraId="11306428" w14:textId="77777777" w:rsidR="00A4656B" w:rsidRPr="00A4656B" w:rsidRDefault="00A4656B" w:rsidP="00A4656B">
      <w:pPr>
        <w:widowControl w:val="0"/>
        <w:tabs>
          <w:tab w:val="left" w:pos="15787"/>
          <w:tab w:val="left" w:pos="17947"/>
          <w:tab w:val="left" w:pos="19387"/>
        </w:tabs>
        <w:suppressAutoHyphens/>
        <w:spacing w:after="0" w:line="240" w:lineRule="auto"/>
        <w:ind w:left="360"/>
        <w:jc w:val="both"/>
        <w:rPr>
          <w:rFonts w:ascii="Arial" w:eastAsia="Lucida Sans Unicode" w:hAnsi="Arial" w:cs="Arial"/>
          <w:kern w:val="1"/>
          <w:lang w:eastAsia="hi-IN" w:bidi="hi-IN"/>
        </w:rPr>
      </w:pPr>
      <w:r w:rsidRPr="00A4656B">
        <w:rPr>
          <w:rFonts w:ascii="Arial" w:eastAsia="Lucida Sans Unicode" w:hAnsi="Arial" w:cs="Arial"/>
          <w:kern w:val="1"/>
          <w:lang w:eastAsia="hi-IN" w:bidi="hi-IN"/>
        </w:rPr>
        <w:t>Wykonawca, wypełnia oświadczenie, tworząc dokument elektroniczny (Zamawiający dopuszcza następujące formaty przesyłania danych: .pdf, .</w:t>
      </w:r>
      <w:proofErr w:type="spellStart"/>
      <w:r w:rsidRPr="00A4656B">
        <w:rPr>
          <w:rFonts w:ascii="Arial" w:eastAsia="Lucida Sans Unicode" w:hAnsi="Arial" w:cs="Arial"/>
          <w:kern w:val="1"/>
          <w:lang w:eastAsia="hi-IN" w:bidi="hi-IN"/>
        </w:rPr>
        <w:t>doc</w:t>
      </w:r>
      <w:proofErr w:type="spellEnd"/>
      <w:r w:rsidRPr="00A4656B">
        <w:rPr>
          <w:rFonts w:ascii="Arial" w:eastAsia="Lucida Sans Unicode" w:hAnsi="Arial" w:cs="Arial"/>
          <w:kern w:val="1"/>
          <w:lang w:eastAsia="hi-IN" w:bidi="hi-IN"/>
        </w:rPr>
        <w:t>, .</w:t>
      </w:r>
      <w:proofErr w:type="spellStart"/>
      <w:r w:rsidRPr="00A4656B">
        <w:rPr>
          <w:rFonts w:ascii="Arial" w:eastAsia="Lucida Sans Unicode" w:hAnsi="Arial" w:cs="Arial"/>
          <w:kern w:val="1"/>
          <w:lang w:eastAsia="hi-IN" w:bidi="hi-IN"/>
        </w:rPr>
        <w:t>docx</w:t>
      </w:r>
      <w:proofErr w:type="spellEnd"/>
      <w:r w:rsidRPr="00A4656B">
        <w:rPr>
          <w:rFonts w:ascii="Arial" w:eastAsia="Lucida Sans Unicode" w:hAnsi="Arial" w:cs="Arial"/>
          <w:kern w:val="1"/>
          <w:lang w:eastAsia="hi-IN" w:bidi="hi-IN"/>
        </w:rPr>
        <w:t xml:space="preserve">, .rtf,. </w:t>
      </w:r>
      <w:proofErr w:type="spellStart"/>
      <w:r w:rsidRPr="00A4656B">
        <w:rPr>
          <w:rFonts w:ascii="Arial" w:eastAsia="Lucida Sans Unicode" w:hAnsi="Arial" w:cs="Arial"/>
          <w:kern w:val="1"/>
          <w:lang w:eastAsia="hi-IN" w:bidi="hi-IN"/>
        </w:rPr>
        <w:t>xps</w:t>
      </w:r>
      <w:proofErr w:type="spellEnd"/>
      <w:r w:rsidRPr="00A4656B">
        <w:rPr>
          <w:rFonts w:ascii="Arial" w:eastAsia="Lucida Sans Unicode" w:hAnsi="Arial" w:cs="Arial"/>
          <w:kern w:val="1"/>
          <w:lang w:eastAsia="hi-IN" w:bidi="hi-IN"/>
        </w:rPr>
        <w:t>, .</w:t>
      </w:r>
      <w:proofErr w:type="spellStart"/>
      <w:r w:rsidRPr="00A4656B">
        <w:rPr>
          <w:rFonts w:ascii="Arial" w:eastAsia="Lucida Sans Unicode" w:hAnsi="Arial" w:cs="Arial"/>
          <w:kern w:val="1"/>
          <w:lang w:eastAsia="hi-IN" w:bidi="hi-IN"/>
        </w:rPr>
        <w:t>odt</w:t>
      </w:r>
      <w:proofErr w:type="spellEnd"/>
      <w:r w:rsidRPr="00A4656B">
        <w:rPr>
          <w:rFonts w:ascii="Arial" w:eastAsia="Lucida Sans Unicode" w:hAnsi="Arial" w:cs="Arial"/>
          <w:kern w:val="1"/>
          <w:lang w:eastAsia="hi-IN" w:bidi="hi-IN"/>
        </w:rPr>
        <w:t xml:space="preserve">. .zip). </w:t>
      </w:r>
    </w:p>
    <w:p w14:paraId="087F1406" w14:textId="77777777" w:rsidR="00A4656B" w:rsidRPr="00A4656B" w:rsidRDefault="00A4656B" w:rsidP="00A4656B">
      <w:pPr>
        <w:widowControl w:val="0"/>
        <w:tabs>
          <w:tab w:val="left" w:pos="15787"/>
          <w:tab w:val="left" w:pos="17947"/>
          <w:tab w:val="left" w:pos="19387"/>
        </w:tabs>
        <w:suppressAutoHyphens/>
        <w:spacing w:after="0" w:line="240" w:lineRule="auto"/>
        <w:ind w:left="360"/>
        <w:jc w:val="both"/>
        <w:rPr>
          <w:rFonts w:ascii="Arial" w:eastAsia="Times New Roman" w:hAnsi="Arial" w:cs="Arial"/>
          <w:kern w:val="1"/>
          <w:lang w:eastAsia="hi-IN" w:bidi="hi-IN"/>
        </w:rPr>
      </w:pPr>
    </w:p>
    <w:p w14:paraId="0E2FD438" w14:textId="77777777" w:rsidR="00A4656B" w:rsidRPr="00A4656B" w:rsidRDefault="00A4656B" w:rsidP="00A4656B">
      <w:pPr>
        <w:widowControl w:val="0"/>
        <w:tabs>
          <w:tab w:val="left" w:pos="15787"/>
          <w:tab w:val="left" w:pos="17947"/>
          <w:tab w:val="left" w:pos="19387"/>
        </w:tabs>
        <w:suppressAutoHyphens/>
        <w:spacing w:after="0" w:line="240" w:lineRule="auto"/>
        <w:ind w:left="360"/>
        <w:jc w:val="center"/>
        <w:rPr>
          <w:rFonts w:ascii="Arial" w:eastAsia="Times New Roman" w:hAnsi="Arial" w:cs="Arial"/>
          <w:b/>
          <w:kern w:val="1"/>
          <w:lang w:eastAsia="hi-IN" w:bidi="hi-IN"/>
        </w:rPr>
      </w:pPr>
      <w:r w:rsidRPr="00A4656B">
        <w:rPr>
          <w:rFonts w:ascii="Arial" w:eastAsia="Times New Roman" w:hAnsi="Arial" w:cs="Arial"/>
          <w:b/>
          <w:kern w:val="1"/>
          <w:lang w:eastAsia="hi-IN" w:bidi="hi-IN"/>
        </w:rPr>
        <w:t>INFORMACJA DLA WYKONAWCÓW</w:t>
      </w:r>
    </w:p>
    <w:p w14:paraId="5BED17FF" w14:textId="77777777" w:rsidR="00A4656B" w:rsidRPr="00A4656B" w:rsidRDefault="00A4656B" w:rsidP="00A4656B">
      <w:pPr>
        <w:spacing w:after="0" w:line="240" w:lineRule="auto"/>
        <w:ind w:left="284" w:hanging="284"/>
        <w:jc w:val="both"/>
        <w:rPr>
          <w:rFonts w:ascii="Arial" w:eastAsia="Calibri" w:hAnsi="Arial" w:cs="Arial"/>
        </w:rPr>
      </w:pPr>
      <w:r w:rsidRPr="00A4656B">
        <w:rPr>
          <w:rFonts w:ascii="Arial" w:eastAsia="Calibri" w:hAnsi="Arial" w:cs="Arial"/>
        </w:rPr>
        <w:t xml:space="preserve">1) Wykonawca, który powołuje się na zasoby innych podmiotów, w celu wykazania braku istnienia wobec nich podstaw wykluczenia oraz spełnienia, w zakresie, w jakim powołuje się na ich zasoby, warunków udziału w postępowaniu: składa także odrębne oświadczenia dla każdego z tych podmiotów; </w:t>
      </w:r>
    </w:p>
    <w:p w14:paraId="31BE7F8F" w14:textId="77777777" w:rsidR="00A4656B" w:rsidRPr="00A4656B" w:rsidRDefault="00A4656B" w:rsidP="00A4656B">
      <w:pPr>
        <w:spacing w:after="0" w:line="240" w:lineRule="auto"/>
        <w:ind w:left="284" w:hanging="284"/>
        <w:jc w:val="both"/>
        <w:rPr>
          <w:rFonts w:ascii="Arial" w:eastAsia="Calibri" w:hAnsi="Arial" w:cs="Arial"/>
        </w:rPr>
      </w:pPr>
      <w:r w:rsidRPr="00A4656B">
        <w:rPr>
          <w:rFonts w:ascii="Arial" w:eastAsia="Calibri" w:hAnsi="Arial" w:cs="Arial"/>
        </w:rPr>
        <w:t xml:space="preserve">2) W przypadku wspólnego ubiegania się o zamówienie przez wykonawców, powyższe oświadczenie składa każdy z wykonawców; </w:t>
      </w:r>
    </w:p>
    <w:p w14:paraId="74305654" w14:textId="77777777" w:rsidR="00A4656B" w:rsidRPr="00A4656B" w:rsidRDefault="00A4656B" w:rsidP="00A4656B">
      <w:pPr>
        <w:spacing w:after="0" w:line="240" w:lineRule="auto"/>
        <w:ind w:left="284" w:hanging="284"/>
        <w:jc w:val="both"/>
        <w:rPr>
          <w:rFonts w:ascii="Arial" w:eastAsia="Calibri" w:hAnsi="Arial" w:cs="Arial"/>
        </w:rPr>
      </w:pPr>
      <w:r w:rsidRPr="00A4656B">
        <w:rPr>
          <w:rFonts w:ascii="Arial" w:eastAsia="Calibri" w:hAnsi="Arial" w:cs="Arial"/>
        </w:rPr>
        <w:t xml:space="preserve">3) Jeżeli wykonawca zamierza część zamówienia zlecić podwykonawcom na zdolnościach, których polega, na potrzeby realizacji tej części, to należy wypełnić odrębne oświadczenia dla tych podwykonawców; </w:t>
      </w:r>
    </w:p>
    <w:p w14:paraId="7D6CDC5B" w14:textId="77777777" w:rsidR="00A4656B" w:rsidRPr="00A4656B" w:rsidRDefault="00A4656B" w:rsidP="00A4656B">
      <w:pPr>
        <w:spacing w:after="0" w:line="240" w:lineRule="auto"/>
        <w:ind w:left="284" w:hanging="284"/>
        <w:jc w:val="both"/>
        <w:rPr>
          <w:rFonts w:ascii="Arial" w:eastAsia="Calibri" w:hAnsi="Arial" w:cs="Arial"/>
        </w:rPr>
      </w:pPr>
      <w:r w:rsidRPr="00A4656B">
        <w:rPr>
          <w:rFonts w:ascii="Arial" w:eastAsia="Calibri" w:hAnsi="Arial" w:cs="Arial"/>
        </w:rPr>
        <w:t xml:space="preserve">4) dokumenty wskazane w pkt 8.1.1, 8.2 i 8.3 muszą potwierdzać spełnienie warunków udziału </w:t>
      </w:r>
      <w:r w:rsidRPr="00A4656B">
        <w:rPr>
          <w:rFonts w:ascii="Arial" w:eastAsia="Calibri" w:hAnsi="Arial" w:cs="Arial"/>
        </w:rPr>
        <w:br/>
        <w:t>w postępowaniu, brak podstaw wykluczenia w zakresie, w którym każdy z wykonawców wykazuje spełnienie warunków udziału w postępowaniu;</w:t>
      </w:r>
    </w:p>
    <w:p w14:paraId="544E9B66" w14:textId="77777777" w:rsidR="00A4656B" w:rsidRPr="00A4656B" w:rsidRDefault="00A4656B" w:rsidP="00A4656B">
      <w:pPr>
        <w:widowControl w:val="0"/>
        <w:tabs>
          <w:tab w:val="left" w:pos="15787"/>
          <w:tab w:val="left" w:pos="17947"/>
          <w:tab w:val="left" w:pos="19387"/>
        </w:tabs>
        <w:suppressAutoHyphens/>
        <w:spacing w:after="0" w:line="240" w:lineRule="auto"/>
        <w:ind w:left="360"/>
        <w:jc w:val="both"/>
        <w:rPr>
          <w:rFonts w:ascii="Arial" w:eastAsia="Times New Roman" w:hAnsi="Arial" w:cs="Arial"/>
          <w:kern w:val="1"/>
          <w:lang w:eastAsia="hi-IN" w:bidi="hi-IN"/>
        </w:rPr>
      </w:pPr>
    </w:p>
    <w:p w14:paraId="66AC7A22" w14:textId="77777777" w:rsidR="00A4656B" w:rsidRPr="00A4656B" w:rsidRDefault="00A4656B" w:rsidP="00A4656B">
      <w:pPr>
        <w:widowControl w:val="0"/>
        <w:tabs>
          <w:tab w:val="left" w:pos="13020"/>
          <w:tab w:val="left" w:pos="15180"/>
          <w:tab w:val="left" w:pos="16620"/>
        </w:tabs>
        <w:suppressAutoHyphens/>
        <w:spacing w:after="0" w:line="240" w:lineRule="auto"/>
        <w:jc w:val="both"/>
        <w:rPr>
          <w:rFonts w:ascii="Arial" w:eastAsia="Times New Roman" w:hAnsi="Arial" w:cs="Arial"/>
          <w:b/>
          <w:kern w:val="1"/>
          <w:lang w:eastAsia="zh-CN" w:bidi="hi-IN"/>
        </w:rPr>
      </w:pPr>
      <w:r w:rsidRPr="00A4656B">
        <w:rPr>
          <w:rFonts w:ascii="Arial" w:eastAsia="Times New Roman" w:hAnsi="Arial" w:cs="Arial"/>
          <w:b/>
          <w:bCs/>
          <w:kern w:val="1"/>
          <w:lang w:eastAsia="hi-IN" w:bidi="hi-IN"/>
        </w:rPr>
        <w:t xml:space="preserve">Zamawiający wezwie wykonawcę, którego oferta została najwyżej oceniona, do złożenia </w:t>
      </w:r>
      <w:r w:rsidRPr="00A4656B">
        <w:rPr>
          <w:rFonts w:ascii="Arial" w:eastAsia="Times New Roman" w:hAnsi="Arial" w:cs="Arial"/>
          <w:b/>
          <w:bCs/>
          <w:kern w:val="1"/>
          <w:lang w:eastAsia="hi-IN" w:bidi="hi-IN"/>
        </w:rPr>
        <w:br/>
        <w:t xml:space="preserve">w wyznaczonym terminie, nie krótszym niż 5 dni, aktualnych na dzień złożenia </w:t>
      </w:r>
      <w:r w:rsidRPr="00A4656B">
        <w:rPr>
          <w:rFonts w:ascii="Arial" w:eastAsia="Lucida Sans Unicode" w:hAnsi="Arial" w:cs="Arial"/>
          <w:b/>
          <w:kern w:val="1"/>
          <w:lang w:eastAsia="hi-IN" w:bidi="hi-IN"/>
        </w:rPr>
        <w:t xml:space="preserve">oświadczeń lub </w:t>
      </w:r>
      <w:r w:rsidRPr="00A4656B">
        <w:rPr>
          <w:rFonts w:ascii="Arial" w:eastAsia="Times New Roman" w:hAnsi="Arial" w:cs="Arial"/>
          <w:b/>
          <w:bCs/>
          <w:kern w:val="1"/>
          <w:lang w:eastAsia="hi-IN" w:bidi="hi-IN"/>
        </w:rPr>
        <w:t>dokumentów wymaganych w pkt. 8.2 i 8.3</w:t>
      </w:r>
    </w:p>
    <w:p w14:paraId="01D661A4" w14:textId="77777777" w:rsidR="00A4656B" w:rsidRPr="00A4656B" w:rsidRDefault="00A4656B" w:rsidP="00A4656B">
      <w:pPr>
        <w:widowControl w:val="0"/>
        <w:tabs>
          <w:tab w:val="left" w:pos="13020"/>
          <w:tab w:val="left" w:pos="15180"/>
          <w:tab w:val="left" w:pos="16620"/>
        </w:tabs>
        <w:suppressAutoHyphens/>
        <w:spacing w:after="0" w:line="240" w:lineRule="auto"/>
        <w:ind w:left="615" w:hanging="615"/>
        <w:rPr>
          <w:rFonts w:ascii="Arial" w:eastAsia="Times New Roman" w:hAnsi="Arial" w:cs="Arial"/>
          <w:b/>
          <w:kern w:val="1"/>
          <w:lang w:eastAsia="zh-CN" w:bidi="hi-IN"/>
        </w:rPr>
      </w:pPr>
    </w:p>
    <w:p w14:paraId="186C8AA6" w14:textId="77777777" w:rsidR="00A4656B" w:rsidRPr="00A4656B" w:rsidRDefault="00A4656B" w:rsidP="00A4656B">
      <w:pPr>
        <w:widowControl w:val="0"/>
        <w:suppressAutoHyphens/>
        <w:spacing w:after="0" w:line="240" w:lineRule="auto"/>
        <w:jc w:val="both"/>
        <w:rPr>
          <w:rFonts w:ascii="Arial" w:eastAsia="Times New Roman" w:hAnsi="Arial" w:cs="Arial"/>
          <w:b/>
          <w:kern w:val="1"/>
          <w:lang w:eastAsia="zh-CN" w:bidi="hi-IN"/>
        </w:rPr>
      </w:pPr>
      <w:r w:rsidRPr="00A4656B">
        <w:rPr>
          <w:rFonts w:ascii="Arial" w:eastAsia="Times New Roman" w:hAnsi="Arial" w:cs="Arial"/>
          <w:b/>
          <w:kern w:val="1"/>
          <w:lang w:eastAsia="zh-CN" w:bidi="hi-IN"/>
        </w:rPr>
        <w:t xml:space="preserve">8.2. </w:t>
      </w:r>
      <w:r w:rsidRPr="00A4656B">
        <w:rPr>
          <w:rFonts w:ascii="Arial" w:eastAsia="Lucida Sans Unicode" w:hAnsi="Arial" w:cs="Arial"/>
          <w:kern w:val="1"/>
          <w:lang w:eastAsia="zh-CN" w:bidi="hi-IN"/>
        </w:rPr>
        <w:t xml:space="preserve">Wykaz podmiotowych środków dowodowych, które wykonawca składa w postępowaniu na wezwanie zamawiającego na potwierdzenie spełniania warunków udziału w postępowaniu </w:t>
      </w:r>
      <w:r w:rsidRPr="00A4656B">
        <w:rPr>
          <w:rFonts w:ascii="Arial" w:eastAsia="Lucida Sans Unicode" w:hAnsi="Arial" w:cs="Arial"/>
          <w:kern w:val="1"/>
          <w:lang w:eastAsia="zh-CN" w:bidi="hi-IN"/>
        </w:rPr>
        <w:br/>
        <w:t>o, których mowa w art. 112 ust. 2 określonych przez Zamawiającego w niniejszej SWZ</w:t>
      </w:r>
    </w:p>
    <w:p w14:paraId="170FD362" w14:textId="77777777" w:rsidR="00A4656B" w:rsidRPr="00A4656B" w:rsidRDefault="00A4656B" w:rsidP="00A4656B">
      <w:pPr>
        <w:widowControl w:val="0"/>
        <w:tabs>
          <w:tab w:val="left" w:pos="13020"/>
          <w:tab w:val="left" w:pos="15180"/>
          <w:tab w:val="left" w:pos="16620"/>
        </w:tabs>
        <w:suppressAutoHyphens/>
        <w:spacing w:after="0" w:line="240" w:lineRule="auto"/>
        <w:ind w:left="615" w:hanging="615"/>
        <w:rPr>
          <w:rFonts w:ascii="Arial" w:eastAsia="Times New Roman" w:hAnsi="Arial" w:cs="Arial"/>
          <w:b/>
          <w:kern w:val="1"/>
          <w:lang w:eastAsia="zh-CN" w:bidi="hi-IN"/>
        </w:rPr>
      </w:pPr>
      <w:r w:rsidRPr="00A4656B">
        <w:rPr>
          <w:rFonts w:ascii="Arial" w:eastAsia="Lucida Sans Unicode" w:hAnsi="Arial" w:cs="Arial"/>
          <w:b/>
          <w:kern w:val="1"/>
          <w:lang w:eastAsia="zh-CN" w:bidi="hi-IN"/>
        </w:rPr>
        <w:t>Środki dowodowe na potwierdzenie warunku zdolności technicznej lub zawodowej:</w:t>
      </w:r>
    </w:p>
    <w:p w14:paraId="552D0F3F" w14:textId="77777777" w:rsidR="00A4656B" w:rsidRPr="00A4656B" w:rsidRDefault="00A4656B" w:rsidP="00A4656B">
      <w:pPr>
        <w:keepNext/>
        <w:keepLines/>
        <w:tabs>
          <w:tab w:val="left" w:pos="709"/>
        </w:tabs>
        <w:spacing w:before="40" w:after="0" w:line="240" w:lineRule="auto"/>
        <w:ind w:left="709" w:hanging="709"/>
        <w:outlineLvl w:val="2"/>
        <w:rPr>
          <w:rFonts w:ascii="Arial" w:eastAsia="Times New Roman" w:hAnsi="Arial" w:cs="Arial"/>
          <w:bCs/>
          <w:color w:val="000000" w:themeColor="text1"/>
          <w:lang w:eastAsia="pl-PL"/>
        </w:rPr>
      </w:pPr>
      <w:r w:rsidRPr="00A4656B">
        <w:rPr>
          <w:rFonts w:ascii="Arial" w:eastAsiaTheme="majorEastAsia" w:hAnsi="Arial" w:cs="Arial"/>
        </w:rPr>
        <w:t xml:space="preserve">8.2.1   </w:t>
      </w:r>
      <w:r w:rsidR="00BB055E" w:rsidRPr="00173652">
        <w:rPr>
          <w:rFonts w:ascii="Arial" w:hAnsi="Arial" w:cs="Arial"/>
          <w:lang w:bidi="pl-PL"/>
        </w:rPr>
        <w:t>koncesję na prowadzenie działalności w zakresie przedmiotu zamówienia</w:t>
      </w:r>
      <w:r w:rsidR="00BB055E" w:rsidRPr="00173652">
        <w:rPr>
          <w:rFonts w:ascii="Arial" w:hAnsi="Arial" w:cs="Arial"/>
          <w:b/>
          <w:bCs/>
        </w:rPr>
        <w:t xml:space="preserve"> zezwalająca na obrót paliwem objętym przedmiotem zamówienia</w:t>
      </w:r>
    </w:p>
    <w:p w14:paraId="3CAECA04" w14:textId="77777777" w:rsidR="00A4656B" w:rsidRPr="00A4656B" w:rsidRDefault="00A4656B" w:rsidP="00A4656B">
      <w:pPr>
        <w:widowControl w:val="0"/>
        <w:tabs>
          <w:tab w:val="left" w:pos="2985"/>
        </w:tabs>
        <w:suppressAutoHyphens/>
        <w:spacing w:after="0" w:line="240" w:lineRule="auto"/>
        <w:ind w:left="567" w:hanging="567"/>
        <w:jc w:val="both"/>
        <w:rPr>
          <w:rFonts w:ascii="Arial" w:eastAsia="Times New Roman" w:hAnsi="Arial" w:cs="Arial"/>
          <w:b/>
          <w:kern w:val="1"/>
          <w:lang w:eastAsia="zh-CN" w:bidi="hi-IN"/>
        </w:rPr>
      </w:pPr>
    </w:p>
    <w:p w14:paraId="1888C509" w14:textId="77777777" w:rsidR="00A4656B" w:rsidRPr="00A4656B" w:rsidRDefault="00A4656B" w:rsidP="00A4656B">
      <w:pPr>
        <w:widowControl w:val="0"/>
        <w:tabs>
          <w:tab w:val="left" w:pos="13020"/>
          <w:tab w:val="left" w:pos="15180"/>
          <w:tab w:val="left" w:pos="16620"/>
        </w:tabs>
        <w:suppressAutoHyphens/>
        <w:spacing w:after="0" w:line="240" w:lineRule="auto"/>
        <w:ind w:left="615" w:hanging="615"/>
        <w:jc w:val="both"/>
        <w:rPr>
          <w:rFonts w:ascii="Arial" w:eastAsia="Times New Roman" w:hAnsi="Arial" w:cs="Arial"/>
          <w:b/>
          <w:kern w:val="1"/>
          <w:lang w:eastAsia="zh-CN" w:bidi="hi-IN"/>
        </w:rPr>
      </w:pPr>
      <w:r w:rsidRPr="00A4656B">
        <w:rPr>
          <w:rFonts w:ascii="Arial" w:eastAsia="Times New Roman" w:hAnsi="Arial" w:cs="Arial"/>
          <w:b/>
          <w:kern w:val="1"/>
          <w:lang w:eastAsia="zh-CN" w:bidi="hi-IN"/>
        </w:rPr>
        <w:t>8.3. W</w:t>
      </w:r>
      <w:r w:rsidRPr="00A4656B">
        <w:rPr>
          <w:rFonts w:ascii="Arial" w:eastAsia="Lucida Sans Unicode" w:hAnsi="Arial" w:cs="Arial"/>
          <w:b/>
          <w:kern w:val="1"/>
          <w:lang w:eastAsia="zh-CN" w:bidi="hi-IN"/>
        </w:rPr>
        <w:t>ykaz podmiotowych środków dowodowych, które wykonawca składa</w:t>
      </w:r>
      <w:r w:rsidRPr="00A4656B">
        <w:rPr>
          <w:rFonts w:ascii="Arial" w:eastAsia="Lucida Sans Unicode" w:hAnsi="Arial" w:cs="Arial"/>
          <w:b/>
          <w:kern w:val="1"/>
          <w:lang w:eastAsia="zh-CN" w:bidi="hi-IN"/>
        </w:rPr>
        <w:br/>
        <w:t>w postępowaniu na wezwanie zamawiającego na potwierdzenie okoliczności,</w:t>
      </w:r>
      <w:r w:rsidRPr="00A4656B">
        <w:rPr>
          <w:rFonts w:ascii="Arial" w:eastAsia="Lucida Sans Unicode" w:hAnsi="Arial" w:cs="Arial"/>
          <w:b/>
          <w:kern w:val="1"/>
          <w:lang w:eastAsia="zh-CN" w:bidi="hi-IN"/>
        </w:rPr>
        <w:br/>
        <w:t>o których mowa w art. 108 i 109 ust. 1 pkt 1, 4</w:t>
      </w:r>
      <w:r w:rsidRPr="00A4656B">
        <w:rPr>
          <w:rFonts w:ascii="Arial" w:eastAsia="Lucida Sans Unicode" w:hAnsi="Arial" w:cs="Arial"/>
          <w:b/>
          <w:color w:val="00B0F0"/>
          <w:kern w:val="1"/>
          <w:lang w:eastAsia="zh-CN" w:bidi="hi-IN"/>
        </w:rPr>
        <w:t xml:space="preserve"> </w:t>
      </w:r>
      <w:r w:rsidRPr="00A4656B">
        <w:rPr>
          <w:rFonts w:ascii="Arial" w:eastAsia="Lucida Sans Unicode" w:hAnsi="Arial" w:cs="Arial"/>
          <w:b/>
          <w:kern w:val="1"/>
          <w:lang w:eastAsia="zh-CN" w:bidi="hi-IN"/>
        </w:rPr>
        <w:t xml:space="preserve">ustawy </w:t>
      </w:r>
      <w:proofErr w:type="spellStart"/>
      <w:r w:rsidRPr="00A4656B">
        <w:rPr>
          <w:rFonts w:ascii="Arial" w:eastAsia="Lucida Sans Unicode" w:hAnsi="Arial" w:cs="Arial"/>
          <w:b/>
          <w:kern w:val="1"/>
          <w:lang w:eastAsia="zh-CN" w:bidi="hi-IN"/>
        </w:rPr>
        <w:t>pzp</w:t>
      </w:r>
      <w:proofErr w:type="spellEnd"/>
    </w:p>
    <w:p w14:paraId="51FBABFB" w14:textId="77777777" w:rsidR="00A4656B" w:rsidRPr="00A4656B" w:rsidRDefault="00A4656B" w:rsidP="00A4656B">
      <w:pPr>
        <w:widowControl w:val="0"/>
        <w:tabs>
          <w:tab w:val="left" w:pos="15787"/>
          <w:tab w:val="left" w:pos="17947"/>
          <w:tab w:val="left" w:pos="19387"/>
        </w:tabs>
        <w:suppressAutoHyphens/>
        <w:spacing w:after="0" w:line="240" w:lineRule="auto"/>
        <w:ind w:left="567" w:hanging="567"/>
        <w:jc w:val="both"/>
        <w:rPr>
          <w:rFonts w:ascii="Arial" w:eastAsia="Times New Roman" w:hAnsi="Arial" w:cs="Arial"/>
          <w:kern w:val="1"/>
          <w:lang w:eastAsia="hi-IN" w:bidi="hi-IN"/>
        </w:rPr>
      </w:pPr>
      <w:r w:rsidRPr="00A4656B">
        <w:rPr>
          <w:rFonts w:ascii="Arial" w:eastAsia="Times New Roman" w:hAnsi="Arial" w:cs="Arial"/>
          <w:kern w:val="1"/>
          <w:lang w:eastAsia="hi-IN" w:bidi="hi-IN"/>
        </w:rPr>
        <w:t xml:space="preserve">8.3.1. </w:t>
      </w:r>
      <w:r w:rsidRPr="00A4656B">
        <w:rPr>
          <w:rFonts w:ascii="Arial" w:eastAsia="Calibri" w:hAnsi="Arial" w:cs="Arial"/>
        </w:rPr>
        <w:t>odpis lub informację z Krajowego Rejestru Sądowego lub z Centralnej Ewidencji</w:t>
      </w:r>
      <w:r w:rsidRPr="00A4656B">
        <w:rPr>
          <w:rFonts w:ascii="Arial" w:eastAsia="Calibri" w:hAnsi="Arial" w:cs="Arial"/>
        </w:rPr>
        <w:br/>
        <w:t xml:space="preserve">i Informacji o Działalności Gospodarczej, w zakresie art. 109 ust. 1 pkt 4 ustawy </w:t>
      </w:r>
      <w:proofErr w:type="spellStart"/>
      <w:r w:rsidRPr="00A4656B">
        <w:rPr>
          <w:rFonts w:ascii="Arial" w:eastAsia="Calibri" w:hAnsi="Arial" w:cs="Arial"/>
        </w:rPr>
        <w:t>pzp</w:t>
      </w:r>
      <w:proofErr w:type="spellEnd"/>
      <w:r w:rsidRPr="00A4656B">
        <w:rPr>
          <w:rFonts w:ascii="Arial" w:eastAsia="Calibri" w:hAnsi="Arial" w:cs="Arial"/>
        </w:rPr>
        <w:t xml:space="preserve">, sporządzonych nie wcześniej niż </w:t>
      </w:r>
      <w:r w:rsidRPr="00A4656B">
        <w:rPr>
          <w:rFonts w:ascii="Arial" w:eastAsia="Calibri" w:hAnsi="Arial" w:cs="Arial"/>
          <w:b/>
        </w:rPr>
        <w:t>3 miesiące</w:t>
      </w:r>
      <w:r w:rsidRPr="00A4656B">
        <w:rPr>
          <w:rFonts w:ascii="Arial" w:eastAsia="Calibri" w:hAnsi="Arial" w:cs="Arial"/>
        </w:rPr>
        <w:t xml:space="preserve"> przed jej złożeniem, jeżeli odrębne przepisy wymagają wpisu do rejestru lub ewidencji</w:t>
      </w:r>
      <w:r w:rsidRPr="00A4656B">
        <w:rPr>
          <w:rFonts w:ascii="Arial" w:eastAsia="Times New Roman" w:hAnsi="Arial" w:cs="Arial"/>
          <w:kern w:val="1"/>
          <w:lang w:eastAsia="hi-IN" w:bidi="hi-IN"/>
        </w:rPr>
        <w:t xml:space="preserve">, </w:t>
      </w:r>
    </w:p>
    <w:p w14:paraId="3F01A17D"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hi-IN" w:bidi="hi-IN"/>
        </w:rPr>
      </w:pPr>
      <w:r w:rsidRPr="00A4656B">
        <w:rPr>
          <w:rFonts w:ascii="Arial" w:eastAsia="Times New Roman" w:hAnsi="Arial" w:cs="Arial"/>
          <w:kern w:val="1"/>
          <w:lang w:eastAsia="hi-IN" w:bidi="hi-IN"/>
        </w:rPr>
        <w:t xml:space="preserve">8.4 </w:t>
      </w:r>
      <w:r w:rsidRPr="00A4656B">
        <w:rPr>
          <w:rFonts w:ascii="Arial" w:eastAsia="Times New Roman" w:hAnsi="Arial" w:cs="Arial"/>
          <w:kern w:val="1"/>
          <w:lang w:eastAsia="hi-IN" w:bidi="hi-IN"/>
        </w:rPr>
        <w:tab/>
        <w:t>Jeżeli Wykonawca ma siedzibę lub miejsce zamieszkania poza terytorium Rzeczypospolitej Polskiej, zamiast dokumentów, o których mow</w:t>
      </w:r>
      <w:r w:rsidR="00604469">
        <w:rPr>
          <w:rFonts w:ascii="Arial" w:eastAsia="Times New Roman" w:hAnsi="Arial" w:cs="Arial"/>
          <w:kern w:val="1"/>
          <w:lang w:eastAsia="hi-IN" w:bidi="hi-IN"/>
        </w:rPr>
        <w:t xml:space="preserve">a w pkt. 8.3.1, </w:t>
      </w:r>
      <w:r w:rsidRPr="00A4656B">
        <w:rPr>
          <w:rFonts w:ascii="Arial" w:eastAsia="Times New Roman" w:hAnsi="Arial" w:cs="Arial"/>
          <w:kern w:val="1"/>
          <w:lang w:eastAsia="hi-IN" w:bidi="hi-IN"/>
        </w:rPr>
        <w:t>składa dokumenty wystawione w kraju, w którym ma siedzibę lub miejsce zamieszkania, potwierdzające odpowiednio, że:</w:t>
      </w:r>
    </w:p>
    <w:p w14:paraId="3C9D0211" w14:textId="77777777" w:rsidR="00A4656B" w:rsidRPr="00604469" w:rsidRDefault="00A4656B" w:rsidP="00A4656B">
      <w:pPr>
        <w:widowControl w:val="0"/>
        <w:numPr>
          <w:ilvl w:val="1"/>
          <w:numId w:val="13"/>
        </w:numPr>
        <w:suppressAutoHyphens/>
        <w:spacing w:after="0" w:line="240" w:lineRule="auto"/>
        <w:ind w:left="709" w:hanging="283"/>
        <w:contextualSpacing/>
        <w:jc w:val="both"/>
        <w:rPr>
          <w:rFonts w:ascii="Arial" w:eastAsia="Times New Roman" w:hAnsi="Arial" w:cs="Arial"/>
          <w:kern w:val="1"/>
          <w:lang w:eastAsia="hi-IN" w:bidi="hi-IN"/>
        </w:rPr>
      </w:pPr>
      <w:r w:rsidRPr="00604469">
        <w:rPr>
          <w:rFonts w:ascii="Arial" w:eastAsia="Times New Roman" w:hAnsi="Arial" w:cs="Arial"/>
          <w:kern w:val="1"/>
          <w:lang w:eastAsia="hi-IN" w:bidi="hi-IN"/>
        </w:rPr>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650EDB" w14:textId="77777777" w:rsidR="00A4656B" w:rsidRPr="00A4656B" w:rsidRDefault="00A4656B" w:rsidP="00A4656B">
      <w:pPr>
        <w:widowControl w:val="0"/>
        <w:numPr>
          <w:ilvl w:val="1"/>
          <w:numId w:val="13"/>
        </w:numPr>
        <w:suppressAutoHyphens/>
        <w:spacing w:after="0" w:line="240" w:lineRule="auto"/>
        <w:ind w:left="709" w:hanging="283"/>
        <w:contextualSpacing/>
        <w:jc w:val="both"/>
        <w:rPr>
          <w:rFonts w:ascii="Arial" w:eastAsia="Times New Roman" w:hAnsi="Arial" w:cs="Arial"/>
          <w:kern w:val="1"/>
          <w:lang w:eastAsia="hi-IN" w:bidi="hi-IN"/>
        </w:rPr>
      </w:pPr>
      <w:r w:rsidRPr="00A4656B">
        <w:rPr>
          <w:rFonts w:ascii="Arial" w:eastAsia="Times New Roman" w:hAnsi="Arial" w:cs="Arial"/>
          <w:kern w:val="1"/>
          <w:lang w:eastAsia="hi-IN" w:bidi="hi-IN"/>
        </w:rPr>
        <w:t>nie otwarto jego likwidacji ani nie ogłoszono upadłości.</w:t>
      </w:r>
    </w:p>
    <w:p w14:paraId="35F7C8BE" w14:textId="77777777" w:rsidR="00A4656B" w:rsidRPr="00A4656B" w:rsidRDefault="00A4656B" w:rsidP="00A4656B">
      <w:pPr>
        <w:widowControl w:val="0"/>
        <w:suppressAutoHyphens/>
        <w:spacing w:after="0" w:line="240" w:lineRule="auto"/>
        <w:ind w:left="284"/>
        <w:jc w:val="both"/>
        <w:rPr>
          <w:rFonts w:ascii="Arial" w:eastAsia="Times New Roman" w:hAnsi="Arial" w:cs="Arial"/>
          <w:kern w:val="1"/>
          <w:u w:val="single"/>
          <w:lang w:eastAsia="hi-IN" w:bidi="hi-IN"/>
        </w:rPr>
      </w:pPr>
      <w:r w:rsidRPr="00A4656B">
        <w:rPr>
          <w:rFonts w:ascii="Arial" w:eastAsia="Times New Roman" w:hAnsi="Arial" w:cs="Arial"/>
          <w:kern w:val="1"/>
          <w:u w:val="single"/>
          <w:lang w:eastAsia="hi-IN" w:bidi="hi-IN"/>
        </w:rPr>
        <w:t xml:space="preserve">Dokumenty, o których mowa w pkt.8.4 powinny być wystawione nie wcześniej niż </w:t>
      </w:r>
      <w:r w:rsidRPr="00A4656B">
        <w:rPr>
          <w:rFonts w:ascii="Arial" w:eastAsia="Times New Roman" w:hAnsi="Arial" w:cs="Arial"/>
          <w:b/>
          <w:kern w:val="1"/>
          <w:u w:val="single"/>
          <w:lang w:eastAsia="hi-IN" w:bidi="hi-IN"/>
        </w:rPr>
        <w:t>3 miesiące</w:t>
      </w:r>
      <w:r w:rsidRPr="00A4656B">
        <w:rPr>
          <w:rFonts w:ascii="Arial" w:eastAsia="Times New Roman" w:hAnsi="Arial" w:cs="Arial"/>
          <w:kern w:val="1"/>
          <w:u w:val="single"/>
          <w:lang w:eastAsia="hi-IN" w:bidi="hi-IN"/>
        </w:rPr>
        <w:t xml:space="preserve"> przed upływem terminu składania ofert. </w:t>
      </w:r>
    </w:p>
    <w:p w14:paraId="7DDCEB20" w14:textId="77777777" w:rsidR="00A4656B" w:rsidRPr="00A4656B" w:rsidRDefault="00A4656B" w:rsidP="00A4656B">
      <w:pPr>
        <w:widowControl w:val="0"/>
        <w:numPr>
          <w:ilvl w:val="1"/>
          <w:numId w:val="7"/>
        </w:numPr>
        <w:tabs>
          <w:tab w:val="num" w:pos="709"/>
          <w:tab w:val="left" w:pos="7470"/>
          <w:tab w:val="left" w:pos="9630"/>
          <w:tab w:val="left" w:pos="11070"/>
        </w:tabs>
        <w:suppressAutoHyphens/>
        <w:spacing w:after="0" w:line="240" w:lineRule="auto"/>
        <w:ind w:left="567" w:hanging="567"/>
        <w:jc w:val="both"/>
        <w:rPr>
          <w:rFonts w:ascii="Arial" w:eastAsia="Times New Roman" w:hAnsi="Arial" w:cs="Arial"/>
          <w:kern w:val="1"/>
          <w:lang w:eastAsia="hi-IN" w:bidi="hi-IN"/>
        </w:rPr>
      </w:pPr>
      <w:r w:rsidRPr="00A4656B">
        <w:rPr>
          <w:rFonts w:ascii="Arial" w:eastAsia="Times New Roman" w:hAnsi="Arial" w:cs="Arial"/>
          <w:kern w:val="1"/>
          <w:lang w:eastAsia="hi-IN" w:bidi="hi-IN"/>
        </w:rPr>
        <w:lastRenderedPageBreak/>
        <w:t>Jeżeli w kraju, w którym wykonawca ma siedzibę lub miejsce zamieszkania lub miejsce zamieszkania ma osoba, której dokument dotyczy, nie wydaje się dokumentów, o których mowa w pkt. 8.4,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F351D1E" w14:textId="77777777" w:rsidR="00A4656B" w:rsidRPr="00A4656B" w:rsidRDefault="00A4656B" w:rsidP="00A4656B">
      <w:pPr>
        <w:widowControl w:val="0"/>
        <w:tabs>
          <w:tab w:val="num" w:pos="1080"/>
          <w:tab w:val="left" w:pos="7470"/>
          <w:tab w:val="left" w:pos="9630"/>
          <w:tab w:val="left" w:pos="11070"/>
        </w:tabs>
        <w:suppressAutoHyphens/>
        <w:spacing w:after="0" w:line="240" w:lineRule="auto"/>
        <w:ind w:left="567"/>
        <w:jc w:val="both"/>
        <w:rPr>
          <w:rFonts w:ascii="Arial" w:eastAsia="Times New Roman" w:hAnsi="Arial" w:cs="Arial"/>
          <w:kern w:val="1"/>
          <w:lang w:eastAsia="hi-IN" w:bidi="hi-IN"/>
        </w:rPr>
      </w:pPr>
    </w:p>
    <w:p w14:paraId="53AAD05A" w14:textId="77777777" w:rsidR="00A4656B" w:rsidRPr="00A4656B" w:rsidRDefault="00A4656B" w:rsidP="00A4656B">
      <w:pPr>
        <w:widowControl w:val="0"/>
        <w:suppressAutoHyphens/>
        <w:spacing w:after="0" w:line="240" w:lineRule="auto"/>
        <w:ind w:left="567" w:hanging="441"/>
        <w:jc w:val="both"/>
        <w:rPr>
          <w:rFonts w:ascii="Arial" w:eastAsia="Times New Roman" w:hAnsi="Arial" w:cs="Arial"/>
          <w:kern w:val="1"/>
          <w:lang w:eastAsia="hi-IN" w:bidi="hi-IN"/>
        </w:rPr>
      </w:pPr>
      <w:r w:rsidRPr="00A4656B">
        <w:rPr>
          <w:rFonts w:ascii="Arial" w:eastAsia="Times New Roman" w:hAnsi="Arial" w:cs="Arial"/>
          <w:b/>
          <w:bCs/>
          <w:kern w:val="1"/>
          <w:lang w:eastAsia="hi-IN" w:bidi="hi-IN"/>
        </w:rPr>
        <w:t>8.5</w:t>
      </w:r>
      <w:r w:rsidRPr="00A4656B">
        <w:rPr>
          <w:rFonts w:ascii="Arial" w:eastAsia="Times New Roman" w:hAnsi="Arial" w:cs="Arial"/>
          <w:kern w:val="1"/>
          <w:lang w:eastAsia="hi-IN" w:bidi="hi-IN"/>
        </w:rPr>
        <w:t xml:space="preserve"> </w:t>
      </w:r>
      <w:r w:rsidRPr="00A4656B">
        <w:rPr>
          <w:rFonts w:ascii="Arial" w:eastAsia="Calibri" w:hAnsi="Arial" w:cs="Arial"/>
        </w:rPr>
        <w:t xml:space="preserve">oświadczenie wykonawcy, w zakresie art. 108 ust. 1 pkt 5 ustawy </w:t>
      </w:r>
      <w:proofErr w:type="spellStart"/>
      <w:r w:rsidRPr="00A4656B">
        <w:rPr>
          <w:rFonts w:ascii="Arial" w:eastAsia="Calibri" w:hAnsi="Arial" w:cs="Arial"/>
        </w:rPr>
        <w:t>pzp</w:t>
      </w:r>
      <w:proofErr w:type="spellEnd"/>
      <w:r w:rsidRPr="00A4656B">
        <w:rPr>
          <w:rFonts w:ascii="Arial" w:eastAsia="Calibri" w:hAnsi="Arial" w:cs="Arial"/>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t>
      </w:r>
      <w:r w:rsidRPr="00A4656B">
        <w:rPr>
          <w:rFonts w:ascii="Arial" w:eastAsia="Calibri" w:hAnsi="Arial" w:cs="Arial"/>
        </w:rPr>
        <w:br/>
        <w:t xml:space="preserve">w postępowaniu, albo oświadczenie o przynależności do tej samej grupy kapitałowej wraz </w:t>
      </w:r>
      <w:r w:rsidRPr="00A4656B">
        <w:rPr>
          <w:rFonts w:ascii="Arial" w:eastAsia="Calibri" w:hAnsi="Arial" w:cs="Arial"/>
        </w:rPr>
        <w:br/>
        <w:t xml:space="preserve">z dokumentami lub informacjami potwierdzającymi przygotowanie oferty, oferty częściowej lub wniosku o dopuszczenie do udziału w postępowaniu niezależnie od innego wykonawcy należącego do tej samej grupy kapitałowej </w:t>
      </w:r>
      <w:r w:rsidRPr="00A4656B">
        <w:rPr>
          <w:rFonts w:ascii="Arial" w:eastAsia="Times New Roman" w:hAnsi="Arial" w:cs="Arial"/>
          <w:b/>
          <w:bCs/>
          <w:color w:val="000000"/>
          <w:kern w:val="1"/>
          <w:lang w:eastAsia="hi-IN" w:bidi="hi-IN"/>
        </w:rPr>
        <w:t>-</w:t>
      </w:r>
      <w:r w:rsidRPr="00A4656B">
        <w:rPr>
          <w:rFonts w:ascii="Arial" w:eastAsia="Lucida Sans Unicode" w:hAnsi="Arial" w:cs="Arial"/>
          <w:b/>
          <w:color w:val="000000"/>
          <w:kern w:val="1"/>
          <w:lang w:eastAsia="hi-IN" w:bidi="hi-IN"/>
        </w:rPr>
        <w:t xml:space="preserve"> podpisane </w:t>
      </w:r>
      <w:r w:rsidRPr="00A4656B">
        <w:rPr>
          <w:rFonts w:ascii="Arial" w:eastAsia="Times New Roman" w:hAnsi="Arial" w:cs="Arial"/>
          <w:kern w:val="1"/>
          <w:lang w:eastAsia="zh-CN" w:bidi="hi-IN"/>
        </w:rPr>
        <w:t>kwalifikowanym podpisem elektronicznym, zaufanym lub podpisem osobistym</w:t>
      </w:r>
      <w:r w:rsidRPr="00A4656B">
        <w:rPr>
          <w:rFonts w:ascii="Arial" w:eastAsia="Lucida Sans Unicode" w:hAnsi="Arial" w:cs="Arial"/>
          <w:b/>
          <w:color w:val="FF0000"/>
          <w:kern w:val="1"/>
          <w:lang w:eastAsia="hi-IN" w:bidi="hi-IN"/>
        </w:rPr>
        <w:t xml:space="preserve"> </w:t>
      </w:r>
      <w:r w:rsidRPr="00A4656B">
        <w:rPr>
          <w:rFonts w:ascii="Arial" w:eastAsia="Lucida Sans Unicode" w:hAnsi="Arial" w:cs="Arial"/>
          <w:b/>
          <w:kern w:val="1"/>
          <w:lang w:eastAsia="hi-IN" w:bidi="hi-IN"/>
        </w:rPr>
        <w:t xml:space="preserve">- </w:t>
      </w:r>
      <w:r w:rsidRPr="00A4656B">
        <w:rPr>
          <w:rFonts w:ascii="Arial" w:eastAsia="Times New Roman" w:hAnsi="Arial" w:cs="Arial"/>
          <w:b/>
          <w:bCs/>
          <w:kern w:val="1"/>
          <w:lang w:eastAsia="hi-IN" w:bidi="hi-IN"/>
        </w:rPr>
        <w:t xml:space="preserve">wg załącznika nr 3 do SWZ </w:t>
      </w:r>
      <w:r w:rsidRPr="00A4656B">
        <w:rPr>
          <w:rFonts w:ascii="Arial" w:eastAsia="Times New Roman" w:hAnsi="Arial" w:cs="Arial"/>
          <w:b/>
          <w:bCs/>
          <w:kern w:val="1"/>
          <w:lang w:eastAsia="hi-IN" w:bidi="hi-IN"/>
        </w:rPr>
        <w:br/>
      </w:r>
      <w:r w:rsidRPr="00D205C4">
        <w:rPr>
          <w:rFonts w:ascii="Arial" w:eastAsia="Times New Roman" w:hAnsi="Arial" w:cs="Arial"/>
          <w:bCs/>
          <w:kern w:val="1"/>
          <w:lang w:eastAsia="hi-IN" w:bidi="hi-IN"/>
        </w:rPr>
        <w:t>(na wezwanie Zamawiającego).</w:t>
      </w:r>
    </w:p>
    <w:p w14:paraId="5B07FF56" w14:textId="77777777" w:rsidR="00A4656B" w:rsidRPr="00A4656B" w:rsidRDefault="00A4656B" w:rsidP="00A4656B">
      <w:pPr>
        <w:widowControl w:val="0"/>
        <w:tabs>
          <w:tab w:val="left" w:pos="13020"/>
          <w:tab w:val="left" w:pos="15180"/>
          <w:tab w:val="left" w:pos="16620"/>
        </w:tabs>
        <w:suppressAutoHyphens/>
        <w:spacing w:after="0" w:line="240" w:lineRule="auto"/>
        <w:ind w:left="567" w:hanging="615"/>
        <w:rPr>
          <w:rFonts w:ascii="Arial" w:eastAsia="Times New Roman" w:hAnsi="Arial" w:cs="Arial"/>
          <w:b/>
          <w:kern w:val="1"/>
          <w:lang w:eastAsia="zh-CN" w:bidi="hi-IN"/>
        </w:rPr>
      </w:pPr>
    </w:p>
    <w:p w14:paraId="5CDB5CA2" w14:textId="77777777" w:rsidR="00A4656B" w:rsidRPr="00A4656B" w:rsidRDefault="00A4656B" w:rsidP="00A4656B">
      <w:pPr>
        <w:widowControl w:val="0"/>
        <w:tabs>
          <w:tab w:val="left" w:pos="7470"/>
          <w:tab w:val="left" w:pos="9630"/>
          <w:tab w:val="left" w:pos="11070"/>
        </w:tabs>
        <w:suppressAutoHyphens/>
        <w:spacing w:after="0" w:line="240" w:lineRule="auto"/>
        <w:rPr>
          <w:rFonts w:ascii="Arial" w:eastAsia="Times New Roman" w:hAnsi="Arial" w:cs="Arial"/>
          <w:b/>
          <w:bCs/>
          <w:kern w:val="1"/>
          <w:lang w:eastAsia="hi-IN" w:bidi="hi-IN"/>
        </w:rPr>
      </w:pPr>
      <w:r w:rsidRPr="00A4656B">
        <w:rPr>
          <w:rFonts w:ascii="Arial" w:eastAsia="Times New Roman" w:hAnsi="Arial" w:cs="Arial"/>
          <w:b/>
          <w:bCs/>
          <w:kern w:val="1"/>
          <w:lang w:eastAsia="hi-IN" w:bidi="hi-IN"/>
        </w:rPr>
        <w:t>8.6.   Powoływanie się na zasoby innych podmiotów.</w:t>
      </w:r>
    </w:p>
    <w:p w14:paraId="667D9D3F" w14:textId="77777777" w:rsidR="00A4656B" w:rsidRPr="00A4656B" w:rsidRDefault="00A4656B" w:rsidP="00A4656B">
      <w:pPr>
        <w:widowControl w:val="0"/>
        <w:numPr>
          <w:ilvl w:val="2"/>
          <w:numId w:val="8"/>
        </w:numPr>
        <w:tabs>
          <w:tab w:val="num" w:pos="567"/>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A4656B">
        <w:rPr>
          <w:rFonts w:ascii="Arial" w:eastAsia="Times New Roman" w:hAnsi="Arial" w:cs="Arial"/>
          <w:kern w:val="1"/>
          <w:lang w:eastAsia="hi-IN" w:bidi="hi-IN"/>
        </w:rPr>
        <w:t>Wykonawca może w celu potwierdzenia spełniania warunków udziału w postępowaniu polegać na zdolnościach technicznych lub zawodowych innych podmiotów, niezależnie od charakteru prawnego łączących go z nimi stosunków prawnych. Wykonawca w takiej sytuacji zobowiązany jest udowodnić Zamawiającemu, iż realizując zamówienie, będzie dysponował zasobami tych podmiotów niezbędnymi do realizacji zamówienia, w szczególności przedstawiając w tym celu zobowiązanie tych podmiotów do oddania mu do dyspozycji niezbędnych zasobów na okres korzystania z nich przy wykonywaniu zamówienia.</w:t>
      </w:r>
    </w:p>
    <w:p w14:paraId="7C067763" w14:textId="77777777" w:rsidR="00A4656B" w:rsidRPr="00A4656B" w:rsidRDefault="00A4656B" w:rsidP="00A4656B">
      <w:pPr>
        <w:widowControl w:val="0"/>
        <w:numPr>
          <w:ilvl w:val="2"/>
          <w:numId w:val="8"/>
        </w:numPr>
        <w:tabs>
          <w:tab w:val="num" w:pos="567"/>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A4656B">
        <w:rPr>
          <w:rFonts w:ascii="Arial" w:eastAsia="Times New Roman" w:hAnsi="Arial" w:cs="Arial"/>
          <w:kern w:val="1"/>
          <w:lang w:eastAsia="hi-IN" w:bidi="hi-IN"/>
        </w:rPr>
        <w:t xml:space="preserve">Zamawiający oceni, czy udostępniane wykonawcy przez inne podmioty zdolności techniczne lub zawodowe pozwalają na wykazanie przez wykonawcę spełniania warunków udziału </w:t>
      </w:r>
      <w:r w:rsidRPr="00A4656B">
        <w:rPr>
          <w:rFonts w:ascii="Arial" w:eastAsia="Times New Roman" w:hAnsi="Arial" w:cs="Arial"/>
          <w:kern w:val="1"/>
          <w:lang w:eastAsia="hi-IN" w:bidi="hi-IN"/>
        </w:rPr>
        <w:br/>
        <w:t>w postępowaniu oraz zbada, czy nie zachodzą wobec tego podmiotu podstawy wykluczenia, o których mowa w art. 108 ust.1 i art.109 ust.1 pkt.1,4 ustawy.</w:t>
      </w:r>
    </w:p>
    <w:p w14:paraId="1F1F1AAF" w14:textId="77777777" w:rsidR="00A4656B" w:rsidRPr="00A4656B" w:rsidRDefault="00A4656B" w:rsidP="00A4656B">
      <w:pPr>
        <w:widowControl w:val="0"/>
        <w:numPr>
          <w:ilvl w:val="2"/>
          <w:numId w:val="8"/>
        </w:numPr>
        <w:tabs>
          <w:tab w:val="num" w:pos="567"/>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A4656B">
        <w:rPr>
          <w:rFonts w:ascii="Arial" w:eastAsia="Lucida Sans Unicode" w:hAnsi="Arial" w:cs="Arial"/>
          <w:b/>
          <w:kern w:val="1"/>
          <w:lang w:eastAsia="hi-IN" w:bidi="hi-IN"/>
        </w:rPr>
        <w:t xml:space="preserve">Wykonawca, który powołuje się na zasoby innych podmiotów, w celu wykazania braku istnienia wobec nich podstaw wykluczenia oraz spełniania, w zakresie, </w:t>
      </w:r>
      <w:r w:rsidRPr="00A4656B">
        <w:rPr>
          <w:rFonts w:ascii="Arial" w:eastAsia="Lucida Sans Unicode" w:hAnsi="Arial" w:cs="Arial"/>
          <w:b/>
          <w:kern w:val="1"/>
          <w:lang w:eastAsia="hi-IN" w:bidi="hi-IN"/>
        </w:rPr>
        <w:br/>
        <w:t>w jakim powołuje się na ich zasoby, warunków udziału w postępowaniu składa także dokumenty dotyczące tych podmiotów</w:t>
      </w:r>
      <w:r w:rsidRPr="00A4656B">
        <w:rPr>
          <w:rFonts w:ascii="Arial" w:eastAsia="Times New Roman" w:hAnsi="Arial" w:cs="Arial"/>
          <w:kern w:val="1"/>
          <w:lang w:eastAsia="hi-IN" w:bidi="hi-IN"/>
        </w:rPr>
        <w:t>.</w:t>
      </w:r>
    </w:p>
    <w:p w14:paraId="074F8006" w14:textId="77777777" w:rsidR="00A4656B" w:rsidRPr="00A4656B" w:rsidRDefault="00A4656B" w:rsidP="00A4656B">
      <w:pPr>
        <w:widowControl w:val="0"/>
        <w:numPr>
          <w:ilvl w:val="2"/>
          <w:numId w:val="8"/>
        </w:numPr>
        <w:tabs>
          <w:tab w:val="num" w:pos="567"/>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A4656B">
        <w:rPr>
          <w:rFonts w:ascii="Arial" w:eastAsia="Times New Roman" w:hAnsi="Arial" w:cs="Arial"/>
          <w:kern w:val="1"/>
          <w:lang w:eastAsia="hi-IN" w:bidi="hi-IN"/>
        </w:rPr>
        <w:t xml:space="preserve">Jeżeli zdolności techniczne lub zawodowe podmiotu, o którym mowa w pkt. 8.6.1 nie potwierdzają spełnienia przez wykonawcę warunków udziału w postępowaniu lub zachodzą wobec tych podmiotów podstawy wykluczenia, zamawiający żąda, aby wykonawca </w:t>
      </w:r>
      <w:r w:rsidRPr="00A4656B">
        <w:rPr>
          <w:rFonts w:ascii="Arial" w:eastAsia="Times New Roman" w:hAnsi="Arial" w:cs="Arial"/>
          <w:kern w:val="1"/>
          <w:lang w:eastAsia="hi-IN" w:bidi="hi-IN"/>
        </w:rPr>
        <w:br/>
        <w:t xml:space="preserve">w terminie określonym przez zamawiającego zastąpił ten podmiot innym podmiotem lub podmiotami lub zobowiązał się do osobistego wykonania zamówienia, jeżeli wykaże zdolności techniczne lub zawodowe potwierdzające spełnianie warunków udziału </w:t>
      </w:r>
      <w:r w:rsidRPr="00A4656B">
        <w:rPr>
          <w:rFonts w:ascii="Arial" w:eastAsia="Times New Roman" w:hAnsi="Arial" w:cs="Arial"/>
          <w:kern w:val="1"/>
          <w:lang w:eastAsia="hi-IN" w:bidi="hi-IN"/>
        </w:rPr>
        <w:br/>
        <w:t>w postępowaniu.</w:t>
      </w:r>
    </w:p>
    <w:p w14:paraId="0FEF0E7F" w14:textId="77777777" w:rsidR="00A4656B" w:rsidRPr="00A4656B" w:rsidRDefault="00A4656B" w:rsidP="00A4656B">
      <w:pPr>
        <w:widowControl w:val="0"/>
        <w:numPr>
          <w:ilvl w:val="2"/>
          <w:numId w:val="8"/>
        </w:numPr>
        <w:tabs>
          <w:tab w:val="num" w:pos="709"/>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A4656B">
        <w:rPr>
          <w:rFonts w:ascii="Arial" w:eastAsia="Times New Roman" w:hAnsi="Arial" w:cs="Arial"/>
          <w:kern w:val="1"/>
          <w:lang w:eastAsia="hi-IN" w:bidi="hi-IN"/>
        </w:rPr>
        <w:t xml:space="preserve">Zamawiający żąda od wykonawcy, który polega na zdolnościach lub sytuacji innych podmiotów na zasadach określonych w art. 118 ustawy, przedstawienia w odniesieniu do tych podmiotów dokumentów wymienionych w pkt 8.3.1, </w:t>
      </w:r>
      <w:r w:rsidRPr="009173CF">
        <w:rPr>
          <w:rFonts w:ascii="Arial" w:eastAsia="Times New Roman" w:hAnsi="Arial" w:cs="Arial"/>
          <w:strike/>
          <w:kern w:val="1"/>
          <w:lang w:eastAsia="hi-IN" w:bidi="hi-IN"/>
        </w:rPr>
        <w:t>8.3.2, 8.3.3</w:t>
      </w:r>
      <w:r w:rsidRPr="00A4656B">
        <w:rPr>
          <w:rFonts w:ascii="Arial" w:eastAsia="Times New Roman" w:hAnsi="Arial" w:cs="Arial"/>
          <w:kern w:val="1"/>
          <w:lang w:eastAsia="hi-IN" w:bidi="hi-IN"/>
        </w:rPr>
        <w:t xml:space="preserve"> SWZ.</w:t>
      </w:r>
    </w:p>
    <w:p w14:paraId="610BC6F9" w14:textId="77777777" w:rsidR="00A4656B" w:rsidRPr="00A4656B" w:rsidRDefault="00A4656B" w:rsidP="00A4656B">
      <w:pPr>
        <w:widowControl w:val="0"/>
        <w:numPr>
          <w:ilvl w:val="2"/>
          <w:numId w:val="8"/>
        </w:numPr>
        <w:tabs>
          <w:tab w:val="num" w:pos="709"/>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A4656B">
        <w:rPr>
          <w:rFonts w:ascii="Arial" w:eastAsia="Times New Roman" w:hAnsi="Arial" w:cs="Arial"/>
          <w:kern w:val="1"/>
          <w:lang w:eastAsia="hi-IN" w:bidi="hi-IN"/>
        </w:rPr>
        <w:t>W celu oceny, czy wykonawca polegając na zdolnościach lub sytuacji innych podmiotów na zasadach określonych w art. 118 ustawy będzie dysponował niezbędnymi zasobami innych podmiotów w stopniu umożliwiającym należyte wykonanie zamówienia oraz oceny, czy stosunek łączący wykonawcę z tymi podmiotami gwarantuje rzeczywisty dostęp do ich zasobów, zamawiający żąda od wykonawców dokumentów, które określają w szczególności:</w:t>
      </w:r>
    </w:p>
    <w:p w14:paraId="1BDD1813" w14:textId="77777777" w:rsidR="00A4656B" w:rsidRPr="00A4656B" w:rsidRDefault="00A4656B" w:rsidP="00A4656B">
      <w:pPr>
        <w:widowControl w:val="0"/>
        <w:numPr>
          <w:ilvl w:val="0"/>
          <w:numId w:val="14"/>
        </w:numPr>
        <w:tabs>
          <w:tab w:val="left" w:pos="993"/>
          <w:tab w:val="left" w:pos="9630"/>
          <w:tab w:val="left" w:pos="11070"/>
        </w:tabs>
        <w:suppressAutoHyphens/>
        <w:spacing w:after="0" w:line="240" w:lineRule="auto"/>
        <w:contextualSpacing/>
        <w:jc w:val="both"/>
        <w:rPr>
          <w:rFonts w:ascii="Arial" w:eastAsia="Times New Roman" w:hAnsi="Arial" w:cs="Arial"/>
          <w:kern w:val="1"/>
          <w:lang w:eastAsia="hi-IN" w:bidi="hi-IN"/>
        </w:rPr>
      </w:pPr>
      <w:r w:rsidRPr="00A4656B">
        <w:rPr>
          <w:rFonts w:ascii="Arial" w:eastAsia="Calibri" w:hAnsi="Arial" w:cs="Arial"/>
        </w:rPr>
        <w:t>zakres dostępnych wykonawcy zasobów podmiotu udostępniającego zasoby</w:t>
      </w:r>
      <w:r w:rsidRPr="00A4656B">
        <w:rPr>
          <w:rFonts w:ascii="Arial" w:eastAsia="Times New Roman" w:hAnsi="Arial" w:cs="Arial"/>
          <w:kern w:val="1"/>
          <w:lang w:eastAsia="hi-IN" w:bidi="hi-IN"/>
        </w:rPr>
        <w:t>,</w:t>
      </w:r>
    </w:p>
    <w:p w14:paraId="0BF14DAC" w14:textId="77777777" w:rsidR="00A4656B" w:rsidRPr="00A4656B" w:rsidRDefault="00A4656B" w:rsidP="00A4656B">
      <w:pPr>
        <w:widowControl w:val="0"/>
        <w:numPr>
          <w:ilvl w:val="0"/>
          <w:numId w:val="14"/>
        </w:numPr>
        <w:tabs>
          <w:tab w:val="left" w:pos="1134"/>
          <w:tab w:val="left" w:pos="9630"/>
          <w:tab w:val="left" w:pos="11070"/>
        </w:tabs>
        <w:suppressAutoHyphens/>
        <w:spacing w:after="0" w:line="240" w:lineRule="auto"/>
        <w:contextualSpacing/>
        <w:jc w:val="both"/>
        <w:rPr>
          <w:rFonts w:ascii="Arial" w:eastAsia="Times New Roman" w:hAnsi="Arial" w:cs="Arial"/>
          <w:kern w:val="1"/>
          <w:lang w:eastAsia="hi-IN" w:bidi="hi-IN"/>
        </w:rPr>
      </w:pPr>
      <w:r w:rsidRPr="00A4656B">
        <w:rPr>
          <w:rFonts w:ascii="Arial" w:eastAsia="Calibri" w:hAnsi="Arial" w:cs="Arial"/>
        </w:rPr>
        <w:t>sposób i okres udostępnienia wykonawcy i wykorzystania przez niego zasobów podmiotu udostępniającego te zasoby przy wykonywaniu zamówienia</w:t>
      </w:r>
      <w:r w:rsidRPr="00A4656B">
        <w:rPr>
          <w:rFonts w:ascii="Arial" w:eastAsia="Times New Roman" w:hAnsi="Arial" w:cs="Arial"/>
          <w:kern w:val="1"/>
          <w:lang w:eastAsia="hi-IN" w:bidi="hi-IN"/>
        </w:rPr>
        <w:t>,</w:t>
      </w:r>
    </w:p>
    <w:p w14:paraId="433D7EE0" w14:textId="0AFC77AF" w:rsidR="00A4656B" w:rsidRDefault="00A4656B" w:rsidP="00A4656B">
      <w:pPr>
        <w:widowControl w:val="0"/>
        <w:tabs>
          <w:tab w:val="left" w:pos="13020"/>
          <w:tab w:val="left" w:pos="15180"/>
          <w:tab w:val="left" w:pos="16620"/>
        </w:tabs>
        <w:suppressAutoHyphens/>
        <w:spacing w:after="0" w:line="240" w:lineRule="auto"/>
        <w:ind w:left="615" w:hanging="615"/>
        <w:rPr>
          <w:rFonts w:ascii="Arial" w:eastAsia="Times New Roman" w:hAnsi="Arial" w:cs="Arial"/>
          <w:b/>
          <w:kern w:val="1"/>
          <w:lang w:eastAsia="zh-CN" w:bidi="hi-IN"/>
        </w:rPr>
      </w:pPr>
    </w:p>
    <w:p w14:paraId="12881E9D" w14:textId="77777777" w:rsidR="00D205C4" w:rsidRPr="00A4656B" w:rsidRDefault="00D205C4" w:rsidP="00A4656B">
      <w:pPr>
        <w:widowControl w:val="0"/>
        <w:tabs>
          <w:tab w:val="left" w:pos="13020"/>
          <w:tab w:val="left" w:pos="15180"/>
          <w:tab w:val="left" w:pos="16620"/>
        </w:tabs>
        <w:suppressAutoHyphens/>
        <w:spacing w:after="0" w:line="240" w:lineRule="auto"/>
        <w:ind w:left="615" w:hanging="615"/>
        <w:rPr>
          <w:rFonts w:ascii="Arial" w:eastAsia="Times New Roman" w:hAnsi="Arial" w:cs="Arial"/>
          <w:b/>
          <w:kern w:val="1"/>
          <w:lang w:eastAsia="zh-CN" w:bidi="hi-IN"/>
        </w:rPr>
      </w:pPr>
    </w:p>
    <w:p w14:paraId="2939247A" w14:textId="77777777" w:rsidR="00A4656B" w:rsidRPr="00A4656B" w:rsidRDefault="00A4656B" w:rsidP="00A4656B">
      <w:pPr>
        <w:widowControl w:val="0"/>
        <w:suppressAutoHyphens/>
        <w:spacing w:after="0" w:line="240" w:lineRule="auto"/>
        <w:ind w:left="426" w:hanging="426"/>
        <w:jc w:val="both"/>
        <w:rPr>
          <w:rFonts w:ascii="Arial" w:eastAsia="Lucida Sans Unicode" w:hAnsi="Arial" w:cs="Arial"/>
          <w:kern w:val="1"/>
          <w:lang w:eastAsia="zh-CN" w:bidi="hi-IN"/>
        </w:rPr>
      </w:pPr>
      <w:r w:rsidRPr="00A4656B">
        <w:rPr>
          <w:rFonts w:ascii="Arial" w:eastAsia="Times New Roman" w:hAnsi="Arial" w:cs="Arial"/>
          <w:b/>
          <w:kern w:val="1"/>
          <w:lang w:eastAsia="zh-CN" w:bidi="hi-IN"/>
        </w:rPr>
        <w:lastRenderedPageBreak/>
        <w:t>9. Opis sposobu przygotowania oferty oraz dokumentów wymaganych przez zamawiającego w SWZ.</w:t>
      </w:r>
    </w:p>
    <w:p w14:paraId="103932A4" w14:textId="77777777" w:rsidR="00A4656B" w:rsidRPr="00A4656B" w:rsidRDefault="00A4656B" w:rsidP="00A4656B">
      <w:pPr>
        <w:widowControl w:val="0"/>
        <w:suppressAutoHyphens/>
        <w:spacing w:after="0" w:line="240" w:lineRule="auto"/>
        <w:jc w:val="both"/>
        <w:rPr>
          <w:rFonts w:ascii="Arial" w:eastAsia="Times New Roman" w:hAnsi="Arial" w:cs="Arial"/>
          <w:b/>
          <w:kern w:val="1"/>
          <w:lang w:eastAsia="zh-CN" w:bidi="hi-IN"/>
        </w:rPr>
      </w:pPr>
    </w:p>
    <w:p w14:paraId="7D587AA4" w14:textId="77777777" w:rsidR="00A4656B" w:rsidRPr="00A4656B" w:rsidRDefault="00A4656B" w:rsidP="00A4656B">
      <w:pPr>
        <w:widowControl w:val="0"/>
        <w:suppressAutoHyphens/>
        <w:spacing w:after="0" w:line="240" w:lineRule="auto"/>
        <w:ind w:left="709"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9.1 </w:t>
      </w:r>
      <w:r w:rsidRPr="00A4656B">
        <w:rPr>
          <w:rFonts w:ascii="Arial" w:eastAsia="Times New Roman" w:hAnsi="Arial" w:cs="Arial"/>
          <w:kern w:val="1"/>
          <w:lang w:eastAsia="zh-CN" w:bidi="hi-IN"/>
        </w:rPr>
        <w:tab/>
        <w:t>Wykonawca zobowiązany jest zapoznać się ze wszystkimi rozdziałami oraz załącznikami składającymi się na SWZ.</w:t>
      </w:r>
    </w:p>
    <w:p w14:paraId="4665E734" w14:textId="77777777" w:rsidR="00A4656B" w:rsidRPr="00A4656B" w:rsidRDefault="00A4656B" w:rsidP="00A4656B">
      <w:pPr>
        <w:widowControl w:val="0"/>
        <w:suppressAutoHyphens/>
        <w:spacing w:after="0" w:line="240" w:lineRule="auto"/>
        <w:ind w:left="709"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9.2  </w:t>
      </w:r>
      <w:r w:rsidRPr="00A4656B">
        <w:rPr>
          <w:rFonts w:ascii="Arial" w:eastAsia="Times New Roman" w:hAnsi="Arial" w:cs="Arial"/>
          <w:kern w:val="1"/>
          <w:lang w:eastAsia="zh-CN" w:bidi="hi-IN"/>
        </w:rPr>
        <w:tab/>
        <w:t>Oferta winna być:</w:t>
      </w:r>
    </w:p>
    <w:p w14:paraId="4E639905" w14:textId="77777777" w:rsidR="00A4656B" w:rsidRPr="00A4656B" w:rsidRDefault="00A4656B" w:rsidP="00A4656B">
      <w:pPr>
        <w:widowControl w:val="0"/>
        <w:numPr>
          <w:ilvl w:val="0"/>
          <w:numId w:val="15"/>
        </w:numPr>
        <w:suppressAutoHyphens/>
        <w:spacing w:after="0" w:line="240" w:lineRule="auto"/>
        <w:ind w:left="709"/>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sporządzona wg wzoru FORMULARZA OFERTY (załącznik nr 1 do SWZ) w języku polskim,</w:t>
      </w:r>
    </w:p>
    <w:p w14:paraId="5DF23A91" w14:textId="77777777" w:rsidR="00A4656B" w:rsidRPr="00A4656B" w:rsidRDefault="00A4656B" w:rsidP="00A4656B">
      <w:pPr>
        <w:widowControl w:val="0"/>
        <w:numPr>
          <w:ilvl w:val="0"/>
          <w:numId w:val="15"/>
        </w:numPr>
        <w:suppressAutoHyphens/>
        <w:spacing w:after="0" w:line="240" w:lineRule="auto"/>
        <w:ind w:left="709"/>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złożona wyłącznie przy użyciu środków komunikacji elektronicznej, czyli za pośrednictwem   Platformy zakupowej: </w:t>
      </w:r>
      <w:hyperlink r:id="rId9" w:history="1">
        <w:r w:rsidRPr="00A4656B">
          <w:rPr>
            <w:rFonts w:ascii="Arial" w:eastAsia="Times New Roman" w:hAnsi="Arial" w:cs="Arial"/>
            <w:color w:val="000080"/>
            <w:kern w:val="1"/>
            <w:lang w:eastAsia="zh-CN" w:bidi="hi-IN"/>
          </w:rPr>
          <w:t>https://</w:t>
        </w:r>
        <w:r w:rsidRPr="00A4656B">
          <w:rPr>
            <w:rFonts w:ascii="Arial" w:eastAsia="Lucida Sans Unicode" w:hAnsi="Arial" w:cs="Arial"/>
            <w:color w:val="000080"/>
            <w:kern w:val="1"/>
            <w:lang w:eastAsia="hi-IN" w:bidi="hi-IN"/>
          </w:rPr>
          <w:t>platformazakupowa.pl/sp_swidnica</w:t>
        </w:r>
        <w:r w:rsidRPr="00A4656B">
          <w:rPr>
            <w:rFonts w:ascii="Arial" w:eastAsia="Times New Roman" w:hAnsi="Arial" w:cs="Arial"/>
            <w:color w:val="000080"/>
            <w:kern w:val="1"/>
            <w:u w:val="single"/>
            <w:lang w:eastAsia="zh-CN" w:bidi="hi-IN"/>
          </w:rPr>
          <w:t xml:space="preserve"> </w:t>
        </w:r>
      </w:hyperlink>
    </w:p>
    <w:p w14:paraId="30BDC024" w14:textId="77777777" w:rsidR="00A4656B" w:rsidRPr="00A4656B" w:rsidRDefault="00A4656B" w:rsidP="00A4656B">
      <w:pPr>
        <w:widowControl w:val="0"/>
        <w:numPr>
          <w:ilvl w:val="0"/>
          <w:numId w:val="15"/>
        </w:numPr>
        <w:suppressAutoHyphens/>
        <w:spacing w:after="0" w:line="240" w:lineRule="auto"/>
        <w:ind w:left="709"/>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podpisana kwalifikowanym podpisem elektronicznym lub podpisem zaufanym lub podpisem osobistym przez osobę/osoby upoważnioną/upoważnione,</w:t>
      </w:r>
    </w:p>
    <w:p w14:paraId="7A80FB64" w14:textId="77777777" w:rsidR="00A4656B" w:rsidRPr="00A4656B" w:rsidRDefault="00A4656B" w:rsidP="00A4656B">
      <w:pPr>
        <w:widowControl w:val="0"/>
        <w:suppressAutoHyphens/>
        <w:spacing w:after="0" w:line="240" w:lineRule="auto"/>
        <w:ind w:left="709"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 9.3  Na ofertę składają się następujące dokumenty, do złożenia których zobowiązany jest wykonawca:</w:t>
      </w:r>
    </w:p>
    <w:p w14:paraId="4139351F" w14:textId="77777777" w:rsidR="00A4656B" w:rsidRPr="00A4656B" w:rsidRDefault="00A4656B" w:rsidP="00A4656B">
      <w:pPr>
        <w:widowControl w:val="0"/>
        <w:numPr>
          <w:ilvl w:val="2"/>
          <w:numId w:val="16"/>
        </w:numPr>
        <w:suppressAutoHyphens/>
        <w:spacing w:after="0" w:line="240" w:lineRule="auto"/>
        <w:ind w:left="851" w:hanging="142"/>
        <w:contextualSpacing/>
        <w:jc w:val="both"/>
        <w:rPr>
          <w:rFonts w:ascii="Arial" w:eastAsia="Times New Roman" w:hAnsi="Arial" w:cs="Arial"/>
          <w:kern w:val="1"/>
          <w:lang w:eastAsia="zh-CN" w:bidi="hi-IN"/>
        </w:rPr>
      </w:pPr>
      <w:r w:rsidRPr="00A4656B">
        <w:rPr>
          <w:rFonts w:ascii="Arial" w:eastAsia="Times New Roman" w:hAnsi="Arial" w:cs="Arial"/>
          <w:b/>
          <w:bCs/>
          <w:kern w:val="1"/>
          <w:lang w:eastAsia="zh-CN" w:bidi="hi-IN"/>
        </w:rPr>
        <w:t>„Formularz Oferty”</w:t>
      </w:r>
      <w:r w:rsidRPr="00A4656B">
        <w:rPr>
          <w:rFonts w:ascii="Arial" w:eastAsia="Times New Roman" w:hAnsi="Arial" w:cs="Arial"/>
          <w:kern w:val="1"/>
          <w:lang w:eastAsia="zh-CN" w:bidi="hi-IN"/>
        </w:rPr>
        <w:t xml:space="preserve"> przygotowany zgodnie ze wzorem podanym w załączniku nr 1 do SWZ.</w:t>
      </w:r>
    </w:p>
    <w:p w14:paraId="068AF489" w14:textId="77777777" w:rsidR="00A4656B" w:rsidRPr="00A4656B" w:rsidRDefault="00A4656B" w:rsidP="00A4656B">
      <w:pPr>
        <w:widowControl w:val="0"/>
        <w:numPr>
          <w:ilvl w:val="2"/>
          <w:numId w:val="16"/>
        </w:numPr>
        <w:suppressAutoHyphens/>
        <w:spacing w:after="0" w:line="240" w:lineRule="auto"/>
        <w:ind w:left="851" w:hanging="142"/>
        <w:contextualSpacing/>
        <w:jc w:val="both"/>
        <w:rPr>
          <w:rFonts w:ascii="Arial" w:eastAsia="Times New Roman" w:hAnsi="Arial" w:cs="Arial"/>
          <w:kern w:val="1"/>
          <w:lang w:eastAsia="zh-CN" w:bidi="hi-IN"/>
        </w:rPr>
      </w:pPr>
      <w:r w:rsidRPr="00A4656B">
        <w:rPr>
          <w:rFonts w:ascii="Arial" w:eastAsia="Times New Roman" w:hAnsi="Arial" w:cs="Arial"/>
          <w:b/>
          <w:bCs/>
          <w:kern w:val="1"/>
          <w:lang w:eastAsia="zh-CN" w:bidi="hi-IN"/>
        </w:rPr>
        <w:t>oświadczenie Wykonawcy</w:t>
      </w:r>
      <w:r w:rsidRPr="00A4656B">
        <w:rPr>
          <w:rFonts w:ascii="Arial" w:eastAsia="Times New Roman" w:hAnsi="Arial" w:cs="Arial"/>
          <w:kern w:val="1"/>
          <w:lang w:eastAsia="zh-CN" w:bidi="hi-IN"/>
        </w:rPr>
        <w:t>/Wykonawców wspólnie ubiegających się</w:t>
      </w:r>
      <w:r w:rsidRPr="00A4656B">
        <w:rPr>
          <w:rFonts w:ascii="Arial" w:eastAsia="Times New Roman" w:hAnsi="Arial" w:cs="Arial"/>
          <w:kern w:val="1"/>
          <w:vertAlign w:val="superscript"/>
          <w:lang w:eastAsia="zh-CN" w:bidi="hi-IN"/>
        </w:rPr>
        <w:t xml:space="preserve"> </w:t>
      </w:r>
      <w:r w:rsidRPr="00A4656B">
        <w:rPr>
          <w:rFonts w:ascii="Arial" w:eastAsia="Times New Roman" w:hAnsi="Arial" w:cs="Arial"/>
          <w:kern w:val="1"/>
          <w:lang w:eastAsia="zh-CN" w:bidi="hi-IN"/>
        </w:rPr>
        <w:t xml:space="preserve">o udzielenie zamówienia/ podmiotów udostępniających zasoby o niepodleganiu wykluczeniu, spełnianiu warunków udziału w postepowaniu – wypełnione zgodnie </w:t>
      </w:r>
      <w:r w:rsidRPr="00A4656B">
        <w:rPr>
          <w:rFonts w:ascii="Arial" w:eastAsia="Times New Roman" w:hAnsi="Arial" w:cs="Arial"/>
          <w:b/>
          <w:bCs/>
          <w:kern w:val="1"/>
          <w:lang w:eastAsia="zh-CN" w:bidi="hi-IN"/>
        </w:rPr>
        <w:t>z załącznikiem nr 2 do SWZ</w:t>
      </w:r>
    </w:p>
    <w:p w14:paraId="1BD3D91B" w14:textId="77777777" w:rsidR="00A4656B" w:rsidRPr="00A4656B" w:rsidRDefault="00A4656B" w:rsidP="00A4656B">
      <w:pPr>
        <w:widowControl w:val="0"/>
        <w:numPr>
          <w:ilvl w:val="2"/>
          <w:numId w:val="16"/>
        </w:numPr>
        <w:suppressAutoHyphens/>
        <w:spacing w:after="0" w:line="240" w:lineRule="auto"/>
        <w:ind w:left="851" w:hanging="142"/>
        <w:contextualSpacing/>
        <w:jc w:val="both"/>
        <w:rPr>
          <w:rFonts w:ascii="Arial" w:eastAsia="Times New Roman" w:hAnsi="Arial" w:cs="Arial"/>
          <w:kern w:val="1"/>
          <w:lang w:eastAsia="zh-CN" w:bidi="hi-IN"/>
        </w:rPr>
      </w:pPr>
      <w:r w:rsidRPr="00A4656B">
        <w:rPr>
          <w:rFonts w:ascii="Arial" w:eastAsia="Times New Roman" w:hAnsi="Arial" w:cs="Arial"/>
          <w:b/>
          <w:bCs/>
          <w:kern w:val="1"/>
          <w:lang w:eastAsia="zh-CN" w:bidi="hi-IN"/>
        </w:rPr>
        <w:t xml:space="preserve">Pełnomocnictwo/Pełnomocnictwa dla osoby/ osób podpisujących ofertę, </w:t>
      </w:r>
      <w:r w:rsidRPr="00A4656B">
        <w:rPr>
          <w:rFonts w:ascii="Arial" w:eastAsia="Times New Roman" w:hAnsi="Arial" w:cs="Arial"/>
          <w:kern w:val="1"/>
          <w:lang w:eastAsia="zh-CN" w:bidi="hi-IN"/>
        </w:rPr>
        <w:t>jeżeli oferta jest podpisana przez pełnomocnika (o ile upoważnienie to nie wynika</w:t>
      </w:r>
      <w:r w:rsidRPr="00A4656B">
        <w:rPr>
          <w:rFonts w:ascii="Arial" w:eastAsia="Times New Roman" w:hAnsi="Arial" w:cs="Arial"/>
          <w:kern w:val="1"/>
          <w:lang w:eastAsia="zh-CN" w:bidi="hi-IN"/>
        </w:rPr>
        <w:br/>
        <w:t>z innych dokumentów dołączonych do oferty).</w:t>
      </w:r>
    </w:p>
    <w:p w14:paraId="293C902A" w14:textId="77777777" w:rsidR="00A4656B" w:rsidRPr="00A4656B" w:rsidRDefault="00A4656B" w:rsidP="00A4656B">
      <w:pPr>
        <w:widowControl w:val="0"/>
        <w:suppressAutoHyphens/>
        <w:spacing w:after="0" w:line="240" w:lineRule="auto"/>
        <w:ind w:left="851" w:hanging="142"/>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 </w:t>
      </w:r>
      <w:r w:rsidRPr="00A4656B">
        <w:rPr>
          <w:rFonts w:ascii="Arial" w:eastAsia="Times New Roman" w:hAnsi="Arial" w:cs="Arial"/>
          <w:kern w:val="1"/>
          <w:lang w:eastAsia="zh-CN" w:bidi="hi-IN"/>
        </w:rPr>
        <w:tab/>
        <w:t>Treść pełnomocnictwa musi jednoznacznie określać czynności, co do wykonania których pełnomocnik jest upoważniony. Pełnomocnictwo musi być przedstawione w oryginale lub kopii, której zgodność z oryginałem poświadczono notarialnie. Pełnomocnictwo składane jest w oryginale w postaci dokumentu elektronicznego opatrzonego kwalifikowanym podpisem elektronicznym, zaufanym  lub podpisem osobistym bądź też  w elektronicznej kopii dokumentu poświadczonej za zgodność z oryginałem przy użyciu kwalifikowanego podpisu elektronicznego lub opatrzonego podpisem zaufanym lub podpisem osobistym.</w:t>
      </w:r>
    </w:p>
    <w:p w14:paraId="13736D4F"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9.4 </w:t>
      </w:r>
      <w:r w:rsidRPr="00A4656B">
        <w:rPr>
          <w:rFonts w:ascii="Arial" w:eastAsia="Times New Roman" w:hAnsi="Arial" w:cs="Arial"/>
          <w:kern w:val="1"/>
          <w:lang w:eastAsia="zh-CN" w:bidi="hi-IN"/>
        </w:rPr>
        <w:tab/>
        <w:t xml:space="preserve">Formularz oferty oraz oświadczenia sporządza się, pod rygorem nieważności, w postaci elektronicznej i opatruje się kwalifikowanym podpisem elektronicznym lub podpisem zaufanym lub podpisem osobistym. </w:t>
      </w:r>
    </w:p>
    <w:p w14:paraId="4E351F34"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9.5 </w:t>
      </w:r>
      <w:r w:rsidRPr="00A4656B">
        <w:rPr>
          <w:rFonts w:ascii="Arial" w:eastAsia="Times New Roman" w:hAnsi="Arial" w:cs="Arial"/>
          <w:kern w:val="1"/>
          <w:lang w:eastAsia="zh-CN" w:bidi="hi-IN"/>
        </w:rPr>
        <w:tab/>
        <w:t>Pozostałe dokumenty wynikające z postanowień SWZ, które wykonawca zobowiązany jest złożyć na wezwanie zamawiającego wykonawca składa, pod rygorem nieważności, w postaci elektronicznej i opatruje kwalifikowanym podpisem elektronicznym lub podpisem zaufanym lub podpisem osobistym.</w:t>
      </w:r>
    </w:p>
    <w:p w14:paraId="66FAEDDF"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9.6  </w:t>
      </w:r>
      <w:r w:rsidRPr="00A4656B">
        <w:rPr>
          <w:rFonts w:ascii="Arial" w:eastAsia="Times New Roman" w:hAnsi="Arial" w:cs="Arial"/>
          <w:kern w:val="1"/>
          <w:lang w:eastAsia="zh-CN" w:bidi="hi-IN"/>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osobę/osoby upoważnioną/ upoważnione.</w:t>
      </w:r>
    </w:p>
    <w:p w14:paraId="43847800"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9.7  </w:t>
      </w:r>
      <w:r w:rsidRPr="00A4656B">
        <w:rPr>
          <w:rFonts w:ascii="Arial" w:eastAsia="Times New Roman" w:hAnsi="Arial" w:cs="Arial"/>
          <w:kern w:val="1"/>
          <w:lang w:eastAsia="zh-CN" w:bidi="hi-IN"/>
        </w:rPr>
        <w:tab/>
        <w:t xml:space="preserve">Podpisy kwalifikowane wykorzystywane przez wykonawców do podpisywania wszelkich plików muszą spełniać wymogi „Rozporządzenia Parlamentu Europejskiego i </w:t>
      </w:r>
      <w:proofErr w:type="spellStart"/>
      <w:r w:rsidRPr="00A4656B">
        <w:rPr>
          <w:rFonts w:ascii="Arial" w:eastAsia="Times New Roman" w:hAnsi="Arial" w:cs="Arial"/>
          <w:kern w:val="1"/>
          <w:lang w:eastAsia="zh-CN" w:bidi="hi-IN"/>
        </w:rPr>
        <w:t>Radyw</w:t>
      </w:r>
      <w:proofErr w:type="spellEnd"/>
      <w:r w:rsidRPr="00A4656B">
        <w:rPr>
          <w:rFonts w:ascii="Arial" w:eastAsia="Times New Roman" w:hAnsi="Arial" w:cs="Arial"/>
          <w:kern w:val="1"/>
          <w:lang w:eastAsia="zh-CN" w:bidi="hi-IN"/>
        </w:rPr>
        <w:t xml:space="preserve"> sprawie identyfikacji elektronicznej i usług zaufania w odniesieniu do transakcji elektronicznych na rynku wewnętrznym (</w:t>
      </w:r>
      <w:proofErr w:type="spellStart"/>
      <w:r w:rsidRPr="00A4656B">
        <w:rPr>
          <w:rFonts w:ascii="Arial" w:eastAsia="Times New Roman" w:hAnsi="Arial" w:cs="Arial"/>
          <w:kern w:val="1"/>
          <w:lang w:eastAsia="zh-CN" w:bidi="hi-IN"/>
        </w:rPr>
        <w:t>eIDAS</w:t>
      </w:r>
      <w:proofErr w:type="spellEnd"/>
      <w:r w:rsidRPr="00A4656B">
        <w:rPr>
          <w:rFonts w:ascii="Arial" w:eastAsia="Times New Roman" w:hAnsi="Arial" w:cs="Arial"/>
          <w:kern w:val="1"/>
          <w:lang w:eastAsia="zh-CN" w:bidi="hi-IN"/>
        </w:rPr>
        <w:t>) (UE) nr 910/2014 – od 1 lipca 2016 roku”</w:t>
      </w:r>
    </w:p>
    <w:p w14:paraId="4BFC78BB"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9.8  </w:t>
      </w:r>
      <w:r w:rsidRPr="00A4656B">
        <w:rPr>
          <w:rFonts w:ascii="Arial" w:eastAsia="Times New Roman" w:hAnsi="Arial" w:cs="Arial"/>
          <w:kern w:val="1"/>
          <w:lang w:eastAsia="zh-CN" w:bidi="hi-IN"/>
        </w:rPr>
        <w:tab/>
        <w:t xml:space="preserve">W przypadku wykorzystania formatu podpisu </w:t>
      </w:r>
      <w:proofErr w:type="spellStart"/>
      <w:r w:rsidRPr="00A4656B">
        <w:rPr>
          <w:rFonts w:ascii="Arial" w:eastAsia="Times New Roman" w:hAnsi="Arial" w:cs="Arial"/>
          <w:kern w:val="1"/>
          <w:lang w:eastAsia="zh-CN" w:bidi="hi-IN"/>
        </w:rPr>
        <w:t>XAdES</w:t>
      </w:r>
      <w:proofErr w:type="spellEnd"/>
      <w:r w:rsidRPr="00A4656B">
        <w:rPr>
          <w:rFonts w:ascii="Arial" w:eastAsia="Times New Roman" w:hAnsi="Arial" w:cs="Arial"/>
          <w:kern w:val="1"/>
          <w:lang w:eastAsia="zh-CN" w:bidi="hi-IN"/>
        </w:rPr>
        <w:t xml:space="preserve"> zewnętrzny Zamawiający wymaga dołączenia odpowiedniej ilości plików tj. podpisywanych plików z danymi oraz plików podpisu w formacie </w:t>
      </w:r>
      <w:proofErr w:type="spellStart"/>
      <w:r w:rsidRPr="00A4656B">
        <w:rPr>
          <w:rFonts w:ascii="Arial" w:eastAsia="Times New Roman" w:hAnsi="Arial" w:cs="Arial"/>
          <w:kern w:val="1"/>
          <w:lang w:eastAsia="zh-CN" w:bidi="hi-IN"/>
        </w:rPr>
        <w:t>XAdES</w:t>
      </w:r>
      <w:proofErr w:type="spellEnd"/>
      <w:r w:rsidRPr="00A4656B">
        <w:rPr>
          <w:rFonts w:ascii="Arial" w:eastAsia="Times New Roman" w:hAnsi="Arial" w:cs="Arial"/>
          <w:kern w:val="1"/>
          <w:lang w:eastAsia="zh-CN" w:bidi="hi-IN"/>
        </w:rPr>
        <w:t>.</w:t>
      </w:r>
    </w:p>
    <w:p w14:paraId="2FB08AE1"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9.9 </w:t>
      </w:r>
      <w:r w:rsidRPr="00A4656B">
        <w:rPr>
          <w:rFonts w:ascii="Arial" w:eastAsia="Times New Roman" w:hAnsi="Arial" w:cs="Arial"/>
          <w:kern w:val="1"/>
          <w:lang w:eastAsia="zh-CN" w:bidi="hi-IN"/>
        </w:rPr>
        <w:tab/>
        <w:t xml:space="preserve">Zgodnie z art. 18 ust.3 ustawy </w:t>
      </w:r>
      <w:proofErr w:type="spellStart"/>
      <w:r w:rsidRPr="00A4656B">
        <w:rPr>
          <w:rFonts w:ascii="Arial" w:eastAsia="Times New Roman" w:hAnsi="Arial" w:cs="Arial"/>
          <w:kern w:val="1"/>
          <w:lang w:eastAsia="zh-CN" w:bidi="hi-IN"/>
        </w:rPr>
        <w:t>Pzp</w:t>
      </w:r>
      <w:proofErr w:type="spellEnd"/>
      <w:r w:rsidRPr="00A4656B">
        <w:rPr>
          <w:rFonts w:ascii="Arial" w:eastAsia="Times New Roman" w:hAnsi="Arial" w:cs="Arial"/>
          <w:kern w:val="1"/>
          <w:lang w:eastAsia="zh-CN" w:bidi="hi-I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A4656B">
        <w:rPr>
          <w:rFonts w:ascii="Arial" w:eastAsia="Times New Roman" w:hAnsi="Arial" w:cs="Arial"/>
          <w:kern w:val="1"/>
          <w:lang w:eastAsia="zh-CN" w:bidi="hi-IN"/>
        </w:rPr>
        <w:lastRenderedPageBreak/>
        <w:t xml:space="preserve">wyjaśnienia, iż zastrzeżone informacje stanowią tajemnicę przedsiębiorstwa. </w:t>
      </w:r>
    </w:p>
    <w:p w14:paraId="22CCB7A0" w14:textId="77777777" w:rsidR="00A4656B" w:rsidRPr="00A4656B" w:rsidRDefault="00A4656B" w:rsidP="00A4656B">
      <w:pPr>
        <w:widowControl w:val="0"/>
        <w:suppressAutoHyphens/>
        <w:spacing w:after="0" w:line="240" w:lineRule="auto"/>
        <w:ind w:left="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Na Platformie zakupowej w formularzu składania oferty znajduje się miejsce wyznaczone do dołączenia części oferty stanowiącej tajemnicę przedsiębiorstwa.</w:t>
      </w:r>
    </w:p>
    <w:p w14:paraId="22AD3F75"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9.10 </w:t>
      </w:r>
      <w:r w:rsidRPr="00A4656B">
        <w:rPr>
          <w:rFonts w:ascii="Arial" w:eastAsia="Times New Roman" w:hAnsi="Arial" w:cs="Arial"/>
          <w:kern w:val="1"/>
          <w:lang w:eastAsia="zh-CN" w:bidi="hi-IN"/>
        </w:rPr>
        <w:tab/>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0" w:history="1">
        <w:r w:rsidRPr="00A4656B">
          <w:rPr>
            <w:rFonts w:ascii="Arial" w:eastAsia="Times New Roman" w:hAnsi="Arial" w:cs="Arial"/>
            <w:color w:val="000080"/>
            <w:kern w:val="1"/>
            <w:u w:val="single"/>
            <w:lang w:eastAsia="zh-CN" w:bidi="hi-IN"/>
          </w:rPr>
          <w:t>https://platformazakupowa.pl/strona/45-instrukcje</w:t>
        </w:r>
      </w:hyperlink>
      <w:r w:rsidRPr="00A4656B">
        <w:rPr>
          <w:rFonts w:ascii="Arial" w:eastAsia="Times New Roman" w:hAnsi="Arial" w:cs="Arial"/>
          <w:kern w:val="1"/>
          <w:lang w:eastAsia="zh-CN" w:bidi="hi-IN"/>
        </w:rPr>
        <w:t xml:space="preserve"> </w:t>
      </w:r>
    </w:p>
    <w:p w14:paraId="6B68262C"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9.11</w:t>
      </w:r>
      <w:r w:rsidRPr="00A4656B">
        <w:rPr>
          <w:rFonts w:ascii="Arial" w:eastAsia="Times New Roman" w:hAnsi="Arial" w:cs="Arial"/>
          <w:kern w:val="1"/>
          <w:lang w:eastAsia="zh-CN" w:bidi="hi-IN"/>
        </w:rPr>
        <w:tab/>
        <w:t>Każdy wykonawca może złożyć za pośrednictwem platformy zakupowej tylko jedną ofertę. Złożenie większej liczby ofert lub oferty zawierającej propozycje wariantowe spowoduje jej odrzucenie.</w:t>
      </w:r>
    </w:p>
    <w:p w14:paraId="158D4871"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9.12 </w:t>
      </w:r>
      <w:r w:rsidRPr="00A4656B">
        <w:rPr>
          <w:rFonts w:ascii="Arial" w:eastAsia="Times New Roman" w:hAnsi="Arial" w:cs="Arial"/>
          <w:kern w:val="1"/>
          <w:lang w:eastAsia="zh-CN" w:bidi="hi-IN"/>
        </w:rPr>
        <w:tab/>
        <w:t>Oferta i załączniki do niej powinny być sporządzone w języku polskim. Dokumenty sporządzone w języku obcym muszą być składane wraz z ich tłumaczeniem na język polski.</w:t>
      </w:r>
    </w:p>
    <w:p w14:paraId="6820E499"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9.13  </w:t>
      </w:r>
      <w:r w:rsidRPr="00A4656B">
        <w:rPr>
          <w:rFonts w:ascii="Arial" w:eastAsia="Times New Roman" w:hAnsi="Arial" w:cs="Arial"/>
          <w:kern w:val="1"/>
          <w:lang w:eastAsia="zh-CN" w:bidi="hi-IN"/>
        </w:rPr>
        <w:tab/>
        <w:t>Wykonawca ponosi wszelkie koszty związane z przygotowaniem i złożeniem oferty. Zamawiający nie przewiduje zwrotu kosztów udziału w postępowaniu z zastrzeżeniem,                                 że w przypadku unieważnienia postępowania o udzielenie zamówienia publicznego</w:t>
      </w:r>
      <w:r w:rsidRPr="00A4656B">
        <w:rPr>
          <w:rFonts w:ascii="Arial" w:eastAsia="Times New Roman" w:hAnsi="Arial" w:cs="Arial"/>
          <w:kern w:val="1"/>
          <w:lang w:eastAsia="zh-CN" w:bidi="hi-IN"/>
        </w:rPr>
        <w:br/>
        <w:t>z przyczyn leżących po stronie zamawiającego, wykonawcom, którzy złożyli oferty niepodlegające odrzuceniu, przysługuje roszczenie o zwrot uzasadnionych kosztów uczestnictwa w postępowaniu, w szczególności kosztów przygotowania oferty.                                         Za korzystanie z Platformy zakupowej w celu złożenia oferty wykonawca nie ponosi kosztów.</w:t>
      </w:r>
    </w:p>
    <w:p w14:paraId="50EEC1B5"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9.14 </w:t>
      </w:r>
      <w:r w:rsidRPr="00A4656B">
        <w:rPr>
          <w:rFonts w:ascii="Arial" w:eastAsia="Times New Roman" w:hAnsi="Arial" w:cs="Arial"/>
          <w:kern w:val="1"/>
          <w:lang w:eastAsia="zh-CN" w:bidi="hi-IN"/>
        </w:rPr>
        <w:tab/>
        <w:t xml:space="preserve">Maksymalny rozmiar jednego pliku przesyłanego za pośrednictwem dedykowanych formularzy do: złożenia, zmiany, wycofania oferty wynosi </w:t>
      </w:r>
      <w:r w:rsidRPr="00A4656B">
        <w:rPr>
          <w:rFonts w:ascii="Arial" w:eastAsia="Times New Roman" w:hAnsi="Arial" w:cs="Arial"/>
          <w:b/>
          <w:kern w:val="1"/>
          <w:lang w:eastAsia="zh-CN" w:bidi="hi-IN"/>
        </w:rPr>
        <w:t>150MB</w:t>
      </w:r>
      <w:r w:rsidRPr="00A4656B">
        <w:rPr>
          <w:rFonts w:ascii="Arial" w:eastAsia="Times New Roman" w:hAnsi="Arial" w:cs="Arial"/>
          <w:kern w:val="1"/>
          <w:lang w:eastAsia="zh-CN" w:bidi="hi-IN"/>
        </w:rPr>
        <w:t xml:space="preserve"> natomiast przy komunikacji wielkość pliku to maksymalnie </w:t>
      </w:r>
      <w:r w:rsidRPr="00A4656B">
        <w:rPr>
          <w:rFonts w:ascii="Arial" w:eastAsia="Times New Roman" w:hAnsi="Arial" w:cs="Arial"/>
          <w:b/>
          <w:kern w:val="1"/>
          <w:lang w:eastAsia="zh-CN" w:bidi="hi-IN"/>
        </w:rPr>
        <w:t>500 MB</w:t>
      </w:r>
      <w:r w:rsidRPr="00A4656B">
        <w:rPr>
          <w:rFonts w:ascii="Arial" w:eastAsia="Times New Roman" w:hAnsi="Arial" w:cs="Arial"/>
          <w:kern w:val="1"/>
          <w:lang w:eastAsia="zh-CN" w:bidi="hi-IN"/>
        </w:rPr>
        <w:t>.</w:t>
      </w:r>
    </w:p>
    <w:p w14:paraId="728A2DD1" w14:textId="77777777" w:rsidR="00A4656B" w:rsidRPr="00A4656B" w:rsidRDefault="00A4656B" w:rsidP="00A4656B">
      <w:pPr>
        <w:widowControl w:val="0"/>
        <w:suppressAutoHyphens/>
        <w:spacing w:after="0" w:line="240" w:lineRule="auto"/>
        <w:ind w:left="567" w:hanging="567"/>
        <w:jc w:val="both"/>
        <w:rPr>
          <w:rFonts w:ascii="Arial" w:eastAsia="Lucida Sans Unicode" w:hAnsi="Arial" w:cs="Arial"/>
          <w:kern w:val="1"/>
          <w:lang w:eastAsia="zh-CN" w:bidi="hi-IN"/>
        </w:rPr>
      </w:pPr>
      <w:r w:rsidRPr="00A4656B">
        <w:rPr>
          <w:rFonts w:ascii="Arial" w:eastAsia="Times New Roman" w:hAnsi="Arial" w:cs="Arial"/>
          <w:kern w:val="1"/>
          <w:lang w:eastAsia="zh-CN" w:bidi="hi-IN"/>
        </w:rPr>
        <w:t>9.15  Wykonawcy składający ofertę wspólną ustanawiają pełnomocnika do reprezentowania ich w postępowaniu. Do oferty należy załączyć pełnomocnictwo dla ustanowionego pełnomocnika w postaci elektronicznej opatrzonej kwalifikowanym podpisem lub podpisem zaufanym lub podpisem osobistym</w:t>
      </w:r>
    </w:p>
    <w:p w14:paraId="3A0CAECD"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9.16 Oferta wspólna, składana przez dwóch lub więcej wykonawców, powinna spełniać następujące wymagania:</w:t>
      </w:r>
    </w:p>
    <w:p w14:paraId="139ABC54"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        1) oferta wspólna powinna być sporządzona zgodnie z SWZ,</w:t>
      </w:r>
    </w:p>
    <w:p w14:paraId="32378B6D"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        2) sposób składania oświadczeń i dokumentów w ofercie wspólnej:</w:t>
      </w:r>
    </w:p>
    <w:p w14:paraId="17ECB52F" w14:textId="77777777" w:rsidR="00A4656B" w:rsidRPr="00A4656B" w:rsidRDefault="00A4656B" w:rsidP="00A4656B">
      <w:pPr>
        <w:widowControl w:val="0"/>
        <w:numPr>
          <w:ilvl w:val="1"/>
          <w:numId w:val="17"/>
        </w:numPr>
        <w:suppressAutoHyphens/>
        <w:spacing w:after="0" w:line="240" w:lineRule="auto"/>
        <w:ind w:left="851" w:hanging="284"/>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wykonawcy składają jedną ofertę do której załączone będą dokumenty wymienione w pkt. 9 SWZ, oświadczenia składa każdy z wykonawców osobno w postaci elektronicznej opatrzonej kwalifikowanym podpisem elektronicznym lub opatrzonej podpisem zaufanym lub podpisem osobistym,</w:t>
      </w:r>
    </w:p>
    <w:p w14:paraId="6EEF84B8" w14:textId="77777777" w:rsidR="00A4656B" w:rsidRPr="00A4656B" w:rsidRDefault="00A4656B" w:rsidP="00A4656B">
      <w:pPr>
        <w:widowControl w:val="0"/>
        <w:numPr>
          <w:ilvl w:val="1"/>
          <w:numId w:val="17"/>
        </w:numPr>
        <w:suppressAutoHyphens/>
        <w:spacing w:after="0" w:line="240" w:lineRule="auto"/>
        <w:ind w:left="851" w:hanging="284"/>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oświadczenia i dokumenty wspólne takie jak np. oferta cenowa, składa pełnomocnik wykonawców w imieniu wszystkich wykonawców występujących wspólnie,</w:t>
      </w:r>
    </w:p>
    <w:p w14:paraId="75C36CF8" w14:textId="77777777" w:rsidR="00A4656B" w:rsidRPr="00A4656B" w:rsidRDefault="00A4656B" w:rsidP="00A4656B">
      <w:pPr>
        <w:widowControl w:val="0"/>
        <w:numPr>
          <w:ilvl w:val="1"/>
          <w:numId w:val="17"/>
        </w:numPr>
        <w:suppressAutoHyphens/>
        <w:spacing w:after="0" w:line="240" w:lineRule="auto"/>
        <w:ind w:left="851" w:hanging="284"/>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wszelka korespondencja dokonywana będzie wyłącznie z pełnomocnikiem wykonawców,</w:t>
      </w:r>
    </w:p>
    <w:p w14:paraId="6538561C" w14:textId="77777777" w:rsidR="00A4656B" w:rsidRPr="00A4656B" w:rsidRDefault="00A4656B" w:rsidP="00A4656B">
      <w:pPr>
        <w:widowControl w:val="0"/>
        <w:numPr>
          <w:ilvl w:val="1"/>
          <w:numId w:val="17"/>
        </w:numPr>
        <w:suppressAutoHyphens/>
        <w:spacing w:after="0" w:line="240" w:lineRule="auto"/>
        <w:ind w:left="851" w:hanging="284"/>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wypełniając formularz ofertowy oraz pozostałe dokumenty powołujące się na „Wykonawcę”; w miejscu np. ”nazwa i adres Wykonawcy” należy wpisać dane dotyczące konsorcjum, a nie pełnomocnika konsorcjum,</w:t>
      </w:r>
    </w:p>
    <w:p w14:paraId="3D4C5F4B" w14:textId="77777777" w:rsidR="00A4656B" w:rsidRPr="00A4656B" w:rsidRDefault="00A4656B" w:rsidP="00A4656B">
      <w:pPr>
        <w:widowControl w:val="0"/>
        <w:numPr>
          <w:ilvl w:val="1"/>
          <w:numId w:val="17"/>
        </w:numPr>
        <w:suppressAutoHyphens/>
        <w:spacing w:after="0" w:line="240" w:lineRule="auto"/>
        <w:ind w:left="851" w:hanging="284"/>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przed podpisaniem umowy wykonawcy składający ofertę wspólną będą mieli obowiązek przedstawić zamawiającemu umowę konsorcjum.</w:t>
      </w:r>
    </w:p>
    <w:p w14:paraId="35F08209"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kern w:val="1"/>
          <w:lang w:eastAsia="zh-CN" w:bidi="hi-IN"/>
        </w:rPr>
      </w:pPr>
    </w:p>
    <w:p w14:paraId="66B9592D" w14:textId="77777777" w:rsidR="00A4656B" w:rsidRPr="00A4656B" w:rsidRDefault="00A4656B" w:rsidP="00A4656B">
      <w:pPr>
        <w:widowControl w:val="0"/>
        <w:tabs>
          <w:tab w:val="left" w:pos="7200"/>
          <w:tab w:val="left" w:pos="8280"/>
          <w:tab w:val="left" w:pos="9000"/>
        </w:tabs>
        <w:suppressAutoHyphens/>
        <w:spacing w:after="0" w:line="240" w:lineRule="auto"/>
        <w:ind w:left="426" w:hanging="426"/>
        <w:jc w:val="both"/>
        <w:rPr>
          <w:rFonts w:ascii="Arial" w:eastAsia="Times New Roman" w:hAnsi="Arial" w:cs="Arial"/>
          <w:b/>
          <w:kern w:val="1"/>
          <w:lang w:eastAsia="zh-CN" w:bidi="hi-IN"/>
        </w:rPr>
      </w:pPr>
      <w:r w:rsidRPr="00A4656B">
        <w:rPr>
          <w:rFonts w:ascii="Arial" w:eastAsia="Times New Roman" w:hAnsi="Arial" w:cs="Arial"/>
          <w:b/>
          <w:kern w:val="1"/>
          <w:lang w:eastAsia="zh-CN" w:bidi="hi-IN"/>
        </w:rPr>
        <w:t>10. Osoby uprawnione do komunikowania się z wykonawcami oraz wyjaśnienie treści SWZ.</w:t>
      </w:r>
    </w:p>
    <w:p w14:paraId="6F9EFF3E" w14:textId="77777777" w:rsidR="00A4656B" w:rsidRPr="00A4656B" w:rsidRDefault="00A4656B" w:rsidP="00A4656B">
      <w:pPr>
        <w:widowControl w:val="0"/>
        <w:tabs>
          <w:tab w:val="left" w:pos="7200"/>
          <w:tab w:val="left" w:pos="8280"/>
          <w:tab w:val="left" w:pos="9000"/>
        </w:tabs>
        <w:suppressAutoHyphens/>
        <w:spacing w:after="0" w:line="240" w:lineRule="auto"/>
        <w:ind w:left="360"/>
        <w:jc w:val="both"/>
        <w:rPr>
          <w:rFonts w:ascii="Arial" w:eastAsia="Times New Roman" w:hAnsi="Arial" w:cs="Arial"/>
          <w:b/>
          <w:kern w:val="1"/>
          <w:lang w:eastAsia="zh-CN" w:bidi="hi-IN"/>
        </w:rPr>
      </w:pPr>
    </w:p>
    <w:p w14:paraId="41B2DCF1" w14:textId="77777777" w:rsidR="00A4656B" w:rsidRPr="00A4656B" w:rsidRDefault="00A4656B" w:rsidP="00A4656B">
      <w:pPr>
        <w:tabs>
          <w:tab w:val="left" w:pos="709"/>
        </w:tabs>
        <w:spacing w:after="0" w:line="252" w:lineRule="auto"/>
        <w:ind w:left="709" w:hanging="709"/>
        <w:jc w:val="both"/>
        <w:rPr>
          <w:rFonts w:ascii="Arial" w:eastAsia="Times New Roman" w:hAnsi="Arial" w:cs="Arial"/>
          <w:lang w:eastAsia="pl-PL"/>
        </w:rPr>
      </w:pPr>
      <w:r w:rsidRPr="00A4656B">
        <w:rPr>
          <w:rFonts w:ascii="Arial" w:eastAsia="Lucida Sans Unicode" w:hAnsi="Arial" w:cs="Arial"/>
          <w:kern w:val="1"/>
          <w:lang w:eastAsia="hi-IN" w:bidi="hi-IN"/>
        </w:rPr>
        <w:t>10.1.</w:t>
      </w:r>
      <w:r w:rsidRPr="00A4656B">
        <w:rPr>
          <w:rFonts w:ascii="Arial" w:eastAsia="Lucida Sans Unicode" w:hAnsi="Arial" w:cs="Arial"/>
          <w:kern w:val="1"/>
          <w:lang w:eastAsia="hi-IN" w:bidi="hi-IN"/>
        </w:rPr>
        <w:tab/>
        <w:t>Postępowanie prowadzone jest tylko na Platformie Zakupowej (platformazakupowa.pl/</w:t>
      </w:r>
      <w:proofErr w:type="spellStart"/>
      <w:r w:rsidRPr="00A4656B">
        <w:rPr>
          <w:rFonts w:ascii="Arial" w:eastAsia="Lucida Sans Unicode" w:hAnsi="Arial" w:cs="Arial"/>
          <w:kern w:val="1"/>
          <w:lang w:eastAsia="hi-IN" w:bidi="hi-IN"/>
        </w:rPr>
        <w:t>sp_swidnica</w:t>
      </w:r>
      <w:proofErr w:type="spellEnd"/>
      <w:r w:rsidRPr="00A4656B">
        <w:rPr>
          <w:rFonts w:ascii="Arial" w:eastAsia="Lucida Sans Unicode" w:hAnsi="Arial" w:cs="Arial"/>
          <w:kern w:val="1"/>
          <w:lang w:eastAsia="hi-IN" w:bidi="hi-IN"/>
        </w:rPr>
        <w:t>) więc wszelkie oświadczenia, wnioski, zawiadomienia i informacje Wykonawcy przekazują do Zamawiającego drogą elektroniczną poprzez Przycisk “</w:t>
      </w:r>
      <w:r w:rsidRPr="00A4656B">
        <w:rPr>
          <w:rFonts w:ascii="Arial" w:eastAsia="Times New Roman" w:hAnsi="Arial" w:cs="Arial"/>
          <w:b/>
          <w:bCs/>
          <w:lang w:eastAsia="pl-PL"/>
        </w:rPr>
        <w:t>Wyślij wiadomość</w:t>
      </w:r>
      <w:r w:rsidRPr="00A4656B">
        <w:rPr>
          <w:rFonts w:ascii="Arial" w:eastAsia="Times New Roman" w:hAnsi="Arial" w:cs="Arial"/>
          <w:b/>
          <w:bCs/>
          <w:lang w:eastAsia="hi-IN" w:bidi="hi-IN"/>
        </w:rPr>
        <w:t xml:space="preserve">” </w:t>
      </w:r>
      <w:r w:rsidRPr="00A4656B">
        <w:rPr>
          <w:rFonts w:ascii="Arial" w:eastAsia="Times New Roman" w:hAnsi="Arial" w:cs="Arial"/>
          <w:lang w:eastAsia="pl-PL"/>
        </w:rPr>
        <w:t>dostępny w prawym, dolnym rogu który służy do korespondencji z Zamawiającym w szczególności do:</w:t>
      </w:r>
    </w:p>
    <w:p w14:paraId="05D2E74A" w14:textId="77777777" w:rsidR="00A4656B" w:rsidRPr="00A4656B" w:rsidRDefault="00A4656B" w:rsidP="00A4656B">
      <w:pPr>
        <w:widowControl w:val="0"/>
        <w:numPr>
          <w:ilvl w:val="0"/>
          <w:numId w:val="18"/>
        </w:numPr>
        <w:shd w:val="clear" w:color="auto" w:fill="FFFFFF"/>
        <w:tabs>
          <w:tab w:val="clear" w:pos="360"/>
        </w:tabs>
        <w:suppressAutoHyphens/>
        <w:spacing w:after="0" w:line="240" w:lineRule="auto"/>
        <w:ind w:left="993"/>
        <w:jc w:val="both"/>
        <w:rPr>
          <w:rFonts w:ascii="Arial" w:eastAsia="Times New Roman" w:hAnsi="Arial" w:cs="Arial"/>
          <w:lang w:eastAsia="pl-PL"/>
        </w:rPr>
      </w:pPr>
      <w:r w:rsidRPr="00A4656B">
        <w:rPr>
          <w:rFonts w:ascii="Arial" w:eastAsia="Times New Roman" w:hAnsi="Arial" w:cs="Arial"/>
          <w:lang w:eastAsia="pl-PL"/>
        </w:rPr>
        <w:t>Zadawania pytań do SWZ;</w:t>
      </w:r>
    </w:p>
    <w:p w14:paraId="06FFBE47" w14:textId="77777777" w:rsidR="00A4656B" w:rsidRPr="00A4656B" w:rsidRDefault="00A4656B" w:rsidP="00A4656B">
      <w:pPr>
        <w:widowControl w:val="0"/>
        <w:numPr>
          <w:ilvl w:val="0"/>
          <w:numId w:val="18"/>
        </w:numPr>
        <w:shd w:val="clear" w:color="auto" w:fill="FFFFFF"/>
        <w:tabs>
          <w:tab w:val="clear" w:pos="360"/>
          <w:tab w:val="num" w:pos="993"/>
        </w:tabs>
        <w:suppressAutoHyphens/>
        <w:spacing w:after="0" w:line="240" w:lineRule="auto"/>
        <w:ind w:left="993"/>
        <w:jc w:val="both"/>
        <w:rPr>
          <w:rFonts w:ascii="Arial" w:eastAsia="Times New Roman" w:hAnsi="Arial" w:cs="Arial"/>
          <w:lang w:eastAsia="pl-PL"/>
        </w:rPr>
      </w:pPr>
      <w:r w:rsidRPr="00A4656B">
        <w:rPr>
          <w:rFonts w:ascii="Arial" w:eastAsia="Times New Roman" w:hAnsi="Arial" w:cs="Arial"/>
          <w:lang w:eastAsia="pl-PL"/>
        </w:rPr>
        <w:t>Odpowiedzi na wezwanie do uzupełnienia oferty;</w:t>
      </w:r>
    </w:p>
    <w:p w14:paraId="1C336CB5" w14:textId="77777777" w:rsidR="00A4656B" w:rsidRPr="00A4656B" w:rsidRDefault="00A4656B" w:rsidP="00A4656B">
      <w:pPr>
        <w:widowControl w:val="0"/>
        <w:numPr>
          <w:ilvl w:val="0"/>
          <w:numId w:val="18"/>
        </w:numPr>
        <w:shd w:val="clear" w:color="auto" w:fill="FFFFFF"/>
        <w:tabs>
          <w:tab w:val="clear" w:pos="360"/>
          <w:tab w:val="num" w:pos="1080"/>
        </w:tabs>
        <w:suppressAutoHyphens/>
        <w:spacing w:after="0" w:line="240" w:lineRule="auto"/>
        <w:ind w:left="993"/>
        <w:jc w:val="both"/>
        <w:rPr>
          <w:rFonts w:ascii="Arial" w:eastAsia="Times New Roman" w:hAnsi="Arial" w:cs="Arial"/>
          <w:lang w:eastAsia="pl-PL"/>
        </w:rPr>
      </w:pPr>
      <w:r w:rsidRPr="00A4656B">
        <w:rPr>
          <w:rFonts w:ascii="Arial" w:eastAsia="Times New Roman" w:hAnsi="Arial" w:cs="Arial"/>
          <w:lang w:eastAsia="pl-PL"/>
        </w:rPr>
        <w:t>Przesłania odwołania/inne.</w:t>
      </w:r>
    </w:p>
    <w:p w14:paraId="7BDE1718" w14:textId="77777777" w:rsidR="00A4656B" w:rsidRPr="00A4656B" w:rsidRDefault="00A4656B" w:rsidP="00A4656B">
      <w:pPr>
        <w:widowControl w:val="0"/>
        <w:numPr>
          <w:ilvl w:val="1"/>
          <w:numId w:val="6"/>
        </w:numPr>
        <w:suppressAutoHyphens/>
        <w:spacing w:after="0" w:line="240" w:lineRule="auto"/>
        <w:jc w:val="both"/>
        <w:rPr>
          <w:rFonts w:ascii="Arial" w:eastAsia="Calibri" w:hAnsi="Arial" w:cs="Arial"/>
          <w:kern w:val="1"/>
          <w:lang w:val="x-none" w:eastAsia="pl-PL"/>
        </w:rPr>
      </w:pPr>
      <w:r w:rsidRPr="00A4656B">
        <w:rPr>
          <w:rFonts w:ascii="Arial" w:eastAsia="Calibri" w:hAnsi="Arial" w:cs="Arial"/>
          <w:kern w:val="1"/>
          <w:lang w:val="x-none" w:eastAsia="pl-PL"/>
        </w:rPr>
        <w:t xml:space="preserve">Jeżeli Zamawiający i Wykonawca przekazują oświadczenia, wnioski, zawiadomienia oraz informacje drogą elektroniczną na Platformie Zakupowej, otrzymują oni </w:t>
      </w:r>
      <w:proofErr w:type="spellStart"/>
      <w:r w:rsidRPr="00A4656B">
        <w:rPr>
          <w:rFonts w:ascii="Arial" w:eastAsia="Calibri" w:hAnsi="Arial" w:cs="Arial"/>
          <w:kern w:val="1"/>
          <w:lang w:val="x-none" w:eastAsia="pl-PL"/>
        </w:rPr>
        <w:t>powiadomie</w:t>
      </w:r>
      <w:proofErr w:type="spellEnd"/>
      <w:r w:rsidRPr="00A4656B">
        <w:rPr>
          <w:rFonts w:ascii="Arial" w:eastAsia="Calibri" w:hAnsi="Arial" w:cs="Arial"/>
          <w:kern w:val="1"/>
          <w:lang w:val="x-none" w:eastAsia="pl-PL"/>
        </w:rPr>
        <w:t>/</w:t>
      </w:r>
      <w:proofErr w:type="spellStart"/>
      <w:r w:rsidRPr="00A4656B">
        <w:rPr>
          <w:rFonts w:ascii="Arial" w:eastAsia="Calibri" w:hAnsi="Arial" w:cs="Arial"/>
          <w:kern w:val="1"/>
          <w:lang w:val="x-none" w:eastAsia="pl-PL"/>
        </w:rPr>
        <w:t>kominukat</w:t>
      </w:r>
      <w:proofErr w:type="spellEnd"/>
      <w:r w:rsidRPr="00A4656B">
        <w:rPr>
          <w:rFonts w:ascii="Arial" w:eastAsia="Calibri" w:hAnsi="Arial" w:cs="Arial"/>
          <w:kern w:val="1"/>
          <w:lang w:val="x-none" w:eastAsia="pl-PL"/>
        </w:rPr>
        <w:t xml:space="preserve"> na e-maila (pocztą elektroniczną) z informacją o nowej wiadomości </w:t>
      </w:r>
      <w:r w:rsidRPr="00A4656B">
        <w:rPr>
          <w:rFonts w:ascii="Arial" w:eastAsia="Calibri" w:hAnsi="Arial" w:cs="Arial"/>
          <w:kern w:val="1"/>
          <w:lang w:val="x-none" w:eastAsia="pl-PL"/>
        </w:rPr>
        <w:lastRenderedPageBreak/>
        <w:t>zamieszczonej na Platformie Zakupowej.</w:t>
      </w:r>
    </w:p>
    <w:p w14:paraId="1228EE88" w14:textId="77777777" w:rsidR="00A4656B" w:rsidRPr="00A4656B" w:rsidRDefault="00A4656B" w:rsidP="00A4656B">
      <w:pPr>
        <w:spacing w:after="0" w:line="240" w:lineRule="auto"/>
        <w:ind w:left="720"/>
        <w:jc w:val="both"/>
        <w:rPr>
          <w:rFonts w:ascii="Arial" w:eastAsia="Calibri" w:hAnsi="Arial" w:cs="Arial"/>
          <w:kern w:val="1"/>
          <w:lang w:val="x-none" w:eastAsia="pl-PL"/>
        </w:rPr>
      </w:pPr>
      <w:r w:rsidRPr="00A4656B">
        <w:rPr>
          <w:rFonts w:ascii="Arial" w:eastAsia="Calibri" w:hAnsi="Arial" w:cs="Arial"/>
          <w:kern w:val="1"/>
          <w:lang w:val="x-none" w:eastAsia="pl-PL"/>
        </w:rPr>
        <w:t>Jednakże każda ze stron może żądać od drugiej strony niezwłocznego potwierdzenia faktu otrzymania wysłanej korespondencji.</w:t>
      </w:r>
    </w:p>
    <w:p w14:paraId="47537FCB" w14:textId="77777777" w:rsidR="00A4656B" w:rsidRPr="00A4656B" w:rsidRDefault="00A4656B" w:rsidP="00A4656B">
      <w:pPr>
        <w:widowControl w:val="0"/>
        <w:numPr>
          <w:ilvl w:val="1"/>
          <w:numId w:val="6"/>
        </w:numPr>
        <w:suppressAutoHyphens/>
        <w:spacing w:after="0" w:line="240" w:lineRule="auto"/>
        <w:jc w:val="both"/>
        <w:rPr>
          <w:rFonts w:ascii="Arial" w:eastAsia="Calibri" w:hAnsi="Arial" w:cs="Arial"/>
          <w:kern w:val="1"/>
          <w:lang w:val="x-none" w:eastAsia="pl-PL"/>
        </w:rPr>
      </w:pPr>
      <w:r w:rsidRPr="00A4656B">
        <w:rPr>
          <w:rFonts w:ascii="Arial" w:eastAsia="Calibri" w:hAnsi="Arial" w:cs="Arial"/>
          <w:kern w:val="1"/>
          <w:lang w:val="x-none" w:eastAsia="pl-PL"/>
        </w:rPr>
        <w:t>Każdy Wykonawca ma prawo zwrócić się do Zamawiającego o wyjaśnienie treści specyfikacji warunków zamówienia pod warunkiem, że wniosek o wyjaśnienie treści specyfikacji warunków zamówienia wpłynie do Zamawiającego nie później niż do końca dnia, w którym upływa połowa wyznaczonego terminu składania ofert.</w:t>
      </w:r>
    </w:p>
    <w:p w14:paraId="695A64E9" w14:textId="77777777" w:rsidR="00A4656B" w:rsidRPr="00A4656B" w:rsidRDefault="00A4656B" w:rsidP="00A4656B">
      <w:pPr>
        <w:widowControl w:val="0"/>
        <w:numPr>
          <w:ilvl w:val="1"/>
          <w:numId w:val="6"/>
        </w:numPr>
        <w:suppressAutoHyphens/>
        <w:spacing w:after="0" w:line="240" w:lineRule="auto"/>
        <w:jc w:val="both"/>
        <w:rPr>
          <w:rFonts w:ascii="Arial" w:eastAsia="Calibri" w:hAnsi="Arial" w:cs="Arial"/>
          <w:kern w:val="1"/>
          <w:lang w:val="x-none" w:eastAsia="pl-PL"/>
        </w:rPr>
      </w:pPr>
      <w:r w:rsidRPr="00A4656B">
        <w:rPr>
          <w:rFonts w:ascii="Arial" w:eastAsia="Calibri" w:hAnsi="Arial" w:cs="Arial"/>
          <w:kern w:val="1"/>
          <w:lang w:val="x-none" w:eastAsia="pl-PL"/>
        </w:rPr>
        <w:t xml:space="preserve">Zamawiający udzieli wyjaśnień niezwłocznie za pośrednictwem Platformy </w:t>
      </w:r>
      <w:r w:rsidRPr="00A4656B">
        <w:rPr>
          <w:rFonts w:ascii="Arial" w:eastAsia="Calibri" w:hAnsi="Arial" w:cs="Arial"/>
          <w:kern w:val="1"/>
          <w:lang w:eastAsia="pl-PL"/>
        </w:rPr>
        <w:t>Z</w:t>
      </w:r>
      <w:proofErr w:type="spellStart"/>
      <w:r w:rsidRPr="00A4656B">
        <w:rPr>
          <w:rFonts w:ascii="Arial" w:eastAsia="Calibri" w:hAnsi="Arial" w:cs="Arial"/>
          <w:kern w:val="1"/>
          <w:lang w:val="x-none" w:eastAsia="pl-PL"/>
        </w:rPr>
        <w:t>akupowej</w:t>
      </w:r>
      <w:proofErr w:type="spellEnd"/>
      <w:r w:rsidRPr="00A4656B">
        <w:rPr>
          <w:rFonts w:ascii="Arial" w:eastAsia="Calibri" w:hAnsi="Arial" w:cs="Arial"/>
          <w:kern w:val="1"/>
          <w:lang w:val="x-none" w:eastAsia="pl-PL"/>
        </w:rPr>
        <w:t xml:space="preserve">, jednak nie później niż na </w:t>
      </w:r>
      <w:r w:rsidRPr="00A4656B">
        <w:rPr>
          <w:rFonts w:ascii="Arial" w:eastAsia="Calibri" w:hAnsi="Arial" w:cs="Arial"/>
          <w:kern w:val="1"/>
          <w:lang w:eastAsia="pl-PL"/>
        </w:rPr>
        <w:t>2</w:t>
      </w:r>
      <w:r w:rsidRPr="00A4656B">
        <w:rPr>
          <w:rFonts w:ascii="Arial" w:eastAsia="Calibri" w:hAnsi="Arial" w:cs="Arial"/>
          <w:kern w:val="1"/>
          <w:lang w:val="x-none" w:eastAsia="pl-PL"/>
        </w:rPr>
        <w:t xml:space="preserve"> dni przed </w:t>
      </w:r>
      <w:r w:rsidRPr="00A4656B">
        <w:rPr>
          <w:rFonts w:ascii="Arial" w:eastAsia="Calibri" w:hAnsi="Arial" w:cs="Arial"/>
          <w:kern w:val="24"/>
          <w:lang w:val="x-none" w:eastAsia="pl-PL"/>
        </w:rPr>
        <w:t>upływem</w:t>
      </w:r>
      <w:r w:rsidRPr="00A4656B">
        <w:rPr>
          <w:rFonts w:ascii="Arial" w:eastAsia="Calibri" w:hAnsi="Arial" w:cs="Arial"/>
          <w:kern w:val="1"/>
          <w:lang w:val="x-none" w:eastAsia="pl-PL"/>
        </w:rPr>
        <w:t xml:space="preserve"> terminu składania ofert.</w:t>
      </w:r>
    </w:p>
    <w:p w14:paraId="4BDE3A80" w14:textId="77777777" w:rsidR="00A4656B" w:rsidRPr="00A4656B" w:rsidRDefault="00A4656B" w:rsidP="00A4656B">
      <w:pPr>
        <w:widowControl w:val="0"/>
        <w:numPr>
          <w:ilvl w:val="1"/>
          <w:numId w:val="6"/>
        </w:numPr>
        <w:suppressAutoHyphens/>
        <w:spacing w:after="0" w:line="240" w:lineRule="auto"/>
        <w:jc w:val="both"/>
        <w:rPr>
          <w:rFonts w:ascii="Arial" w:eastAsia="Calibri" w:hAnsi="Arial" w:cs="Arial"/>
          <w:kern w:val="1"/>
          <w:lang w:val="x-none" w:eastAsia="pl-PL"/>
        </w:rPr>
      </w:pPr>
      <w:r w:rsidRPr="00A4656B">
        <w:rPr>
          <w:rFonts w:ascii="Arial" w:eastAsia="Calibri" w:hAnsi="Arial" w:cs="Arial"/>
          <w:kern w:val="1"/>
          <w:lang w:val="x-none" w:eastAsia="pl-PL"/>
        </w:rPr>
        <w:t>Zamawiający przekaże i zamieści treść zapytań wraz z wyjaśnieniami na stronie internetowej platformie zakupowej. (platformazakupowa.pl/</w:t>
      </w:r>
      <w:proofErr w:type="spellStart"/>
      <w:r w:rsidRPr="00A4656B">
        <w:rPr>
          <w:rFonts w:ascii="Arial" w:eastAsia="Calibri" w:hAnsi="Arial" w:cs="Arial"/>
          <w:kern w:val="1"/>
          <w:lang w:val="x-none" w:eastAsia="pl-PL"/>
        </w:rPr>
        <w:t>sp_swidnica</w:t>
      </w:r>
      <w:proofErr w:type="spellEnd"/>
      <w:r w:rsidRPr="00A4656B">
        <w:rPr>
          <w:rFonts w:ascii="Arial" w:eastAsia="Calibri" w:hAnsi="Arial" w:cs="Arial"/>
          <w:kern w:val="1"/>
          <w:lang w:val="x-none" w:eastAsia="pl-PL"/>
        </w:rPr>
        <w:t>) bez ujawniania źródła zapytania.</w:t>
      </w:r>
    </w:p>
    <w:p w14:paraId="27772402" w14:textId="77777777" w:rsidR="00A4656B" w:rsidRPr="00A4656B" w:rsidRDefault="00A4656B" w:rsidP="00A4656B">
      <w:pPr>
        <w:widowControl w:val="0"/>
        <w:numPr>
          <w:ilvl w:val="1"/>
          <w:numId w:val="6"/>
        </w:numPr>
        <w:suppressAutoHyphens/>
        <w:spacing w:after="0" w:line="240" w:lineRule="auto"/>
        <w:jc w:val="both"/>
        <w:rPr>
          <w:rFonts w:ascii="Arial" w:eastAsia="Calibri" w:hAnsi="Arial" w:cs="Arial"/>
          <w:kern w:val="1"/>
          <w:lang w:val="x-none" w:eastAsia="pl-PL"/>
        </w:rPr>
      </w:pPr>
      <w:r w:rsidRPr="00A4656B">
        <w:rPr>
          <w:rFonts w:ascii="Arial" w:eastAsia="Calibri" w:hAnsi="Arial" w:cs="Arial"/>
          <w:kern w:val="1"/>
          <w:lang w:val="x-none" w:eastAsia="pl-PL"/>
        </w:rPr>
        <w:t>Jeżeli wniosek o wyjaśnienie treści specyfikacji warunków zamówienia wpłynie po upływie terminu składania wniosku, o którym mowa w pkt.10.3 SWZ, lub dotyczy udzielonych wyjaśnień, Zamawiający może udzielić wyjaśnień lub pozostawić wniosek bez rozpatrzenia.</w:t>
      </w:r>
    </w:p>
    <w:p w14:paraId="20AD1C99" w14:textId="77777777" w:rsidR="00A4656B" w:rsidRPr="00A4656B" w:rsidRDefault="00A4656B" w:rsidP="00A4656B">
      <w:pPr>
        <w:widowControl w:val="0"/>
        <w:numPr>
          <w:ilvl w:val="1"/>
          <w:numId w:val="6"/>
        </w:numPr>
        <w:suppressAutoHyphens/>
        <w:spacing w:after="0" w:line="240" w:lineRule="auto"/>
        <w:jc w:val="both"/>
        <w:rPr>
          <w:rFonts w:ascii="Arial" w:eastAsia="Calibri" w:hAnsi="Arial" w:cs="Arial"/>
          <w:kern w:val="1"/>
          <w:lang w:val="x-none" w:eastAsia="pl-PL"/>
        </w:rPr>
      </w:pPr>
      <w:r w:rsidRPr="00A4656B">
        <w:rPr>
          <w:rFonts w:ascii="Arial" w:eastAsia="Calibri" w:hAnsi="Arial" w:cs="Arial"/>
          <w:kern w:val="1"/>
          <w:lang w:val="x-none" w:eastAsia="pl-PL"/>
        </w:rPr>
        <w:t>Przedłużenie terminu składania ofert nie wpływa na bieg terminu składania wniosku,</w:t>
      </w:r>
      <w:r w:rsidRPr="00A4656B">
        <w:rPr>
          <w:rFonts w:ascii="Arial" w:eastAsia="Calibri" w:hAnsi="Arial" w:cs="Arial"/>
          <w:kern w:val="1"/>
          <w:lang w:val="x-none" w:eastAsia="pl-PL"/>
        </w:rPr>
        <w:br/>
        <w:t>o którym mowa w pkt.10.3 SWZ.</w:t>
      </w:r>
    </w:p>
    <w:p w14:paraId="2C2ED214" w14:textId="77777777" w:rsidR="00A4656B" w:rsidRPr="00A4656B" w:rsidRDefault="00A4656B" w:rsidP="00A4656B">
      <w:pPr>
        <w:widowControl w:val="0"/>
        <w:suppressAutoHyphens/>
        <w:spacing w:after="0" w:line="240" w:lineRule="auto"/>
        <w:ind w:left="720" w:hanging="720"/>
        <w:contextualSpacing/>
        <w:rPr>
          <w:rFonts w:ascii="Arial" w:eastAsia="Calibri" w:hAnsi="Arial" w:cs="Arial"/>
          <w:kern w:val="1"/>
          <w:lang w:val="x-none" w:eastAsia="pl-PL"/>
        </w:rPr>
      </w:pPr>
      <w:r w:rsidRPr="00A4656B">
        <w:rPr>
          <w:rFonts w:ascii="Arial" w:eastAsia="Calibri" w:hAnsi="Arial" w:cs="Arial"/>
          <w:kern w:val="1"/>
          <w:lang w:val="x-none" w:eastAsia="pl-PL"/>
        </w:rPr>
        <w:t>10.8.</w:t>
      </w:r>
      <w:r w:rsidRPr="00A4656B">
        <w:rPr>
          <w:rFonts w:ascii="Arial" w:eastAsia="Calibri" w:hAnsi="Arial" w:cs="Arial"/>
          <w:kern w:val="1"/>
          <w:lang w:val="x-none" w:eastAsia="pl-PL"/>
        </w:rPr>
        <w:tab/>
        <w:t>Osoby upoważnione przez Zamawiający do kontaktowania się z Wykonawcami:</w:t>
      </w:r>
    </w:p>
    <w:p w14:paraId="1B3E2175" w14:textId="0A7EEE34" w:rsidR="00BB055E" w:rsidRPr="00D205C4" w:rsidRDefault="00A4656B" w:rsidP="00BB055E">
      <w:pPr>
        <w:tabs>
          <w:tab w:val="left" w:pos="720"/>
        </w:tabs>
        <w:ind w:left="720"/>
        <w:jc w:val="both"/>
        <w:rPr>
          <w:rFonts w:ascii="Arial" w:hAnsi="Arial" w:cs="Arial"/>
        </w:rPr>
      </w:pPr>
      <w:r w:rsidRPr="00A4656B">
        <w:rPr>
          <w:rFonts w:ascii="Arial" w:eastAsia="Times New Roman" w:hAnsi="Arial" w:cs="Arial"/>
          <w:kern w:val="1"/>
          <w:lang w:eastAsia="zh-CN" w:bidi="hi-IN"/>
        </w:rPr>
        <w:tab/>
      </w:r>
      <w:r w:rsidR="00D205C4" w:rsidRPr="00D205C4">
        <w:rPr>
          <w:rFonts w:ascii="Arial" w:hAnsi="Arial" w:cs="Arial"/>
        </w:rPr>
        <w:t>Mariusz Stodolny</w:t>
      </w:r>
      <w:r w:rsidR="00BB055E" w:rsidRPr="00D205C4">
        <w:rPr>
          <w:rFonts w:ascii="Arial" w:hAnsi="Arial" w:cs="Arial"/>
        </w:rPr>
        <w:t xml:space="preserve">   </w:t>
      </w:r>
      <w:r w:rsidR="00BB055E" w:rsidRPr="00D205C4">
        <w:rPr>
          <w:rFonts w:ascii="Arial" w:hAnsi="Arial" w:cs="Arial"/>
        </w:rPr>
        <w:tab/>
        <w:t xml:space="preserve">–  </w:t>
      </w:r>
      <w:r w:rsidR="00BB055E" w:rsidRPr="00D205C4">
        <w:rPr>
          <w:rFonts w:ascii="Arial" w:hAnsi="Arial" w:cs="Arial"/>
        </w:rPr>
        <w:tab/>
        <w:t>(sprawy merytoryczne)</w:t>
      </w:r>
    </w:p>
    <w:p w14:paraId="39965754" w14:textId="7B971119" w:rsidR="00BB055E" w:rsidRPr="00D205C4" w:rsidRDefault="00BB055E" w:rsidP="00D205C4">
      <w:pPr>
        <w:tabs>
          <w:tab w:val="left" w:pos="709"/>
        </w:tabs>
        <w:ind w:left="3540" w:hanging="3114"/>
        <w:jc w:val="both"/>
        <w:rPr>
          <w:rFonts w:ascii="Arial" w:hAnsi="Arial" w:cs="Arial"/>
        </w:rPr>
      </w:pPr>
      <w:r w:rsidRPr="00D205C4">
        <w:rPr>
          <w:rFonts w:ascii="Arial" w:hAnsi="Arial" w:cs="Arial"/>
        </w:rPr>
        <w:t xml:space="preserve">                 A</w:t>
      </w:r>
      <w:r w:rsidR="00D205C4" w:rsidRPr="00D205C4">
        <w:rPr>
          <w:rFonts w:ascii="Arial" w:hAnsi="Arial" w:cs="Arial"/>
        </w:rPr>
        <w:t>nna Włosińska</w:t>
      </w:r>
      <w:r w:rsidRPr="00D205C4">
        <w:rPr>
          <w:rFonts w:ascii="Arial" w:hAnsi="Arial" w:cs="Arial"/>
        </w:rPr>
        <w:t xml:space="preserve">  </w:t>
      </w:r>
      <w:r w:rsidRPr="00D205C4">
        <w:rPr>
          <w:rFonts w:ascii="Arial" w:hAnsi="Arial" w:cs="Arial"/>
        </w:rPr>
        <w:tab/>
        <w:t xml:space="preserve">– </w:t>
      </w:r>
      <w:r w:rsidRPr="00D205C4">
        <w:rPr>
          <w:rFonts w:ascii="Arial" w:hAnsi="Arial" w:cs="Arial"/>
        </w:rPr>
        <w:tab/>
        <w:t>(sprawy proceduralne)</w:t>
      </w:r>
    </w:p>
    <w:p w14:paraId="57A0F27A" w14:textId="77777777" w:rsidR="00A4656B" w:rsidRPr="00A4656B" w:rsidRDefault="00A4656B" w:rsidP="00BB055E">
      <w:pPr>
        <w:widowControl w:val="0"/>
        <w:suppressAutoHyphens/>
        <w:spacing w:after="0" w:line="240" w:lineRule="auto"/>
        <w:ind w:left="360"/>
        <w:jc w:val="both"/>
        <w:rPr>
          <w:rFonts w:ascii="Arial" w:eastAsia="Times New Roman" w:hAnsi="Arial" w:cs="Arial"/>
          <w:b/>
          <w:kern w:val="1"/>
          <w:lang w:eastAsia="zh-CN" w:bidi="hi-IN"/>
        </w:rPr>
      </w:pPr>
    </w:p>
    <w:p w14:paraId="54831EAA" w14:textId="77777777" w:rsidR="00A4656B" w:rsidRPr="00A4656B" w:rsidRDefault="00A4656B" w:rsidP="00A4656B">
      <w:pPr>
        <w:widowControl w:val="0"/>
        <w:suppressAutoHyphens/>
        <w:spacing w:after="0" w:line="240" w:lineRule="auto"/>
        <w:ind w:left="426" w:hanging="426"/>
        <w:jc w:val="both"/>
        <w:rPr>
          <w:rFonts w:ascii="Arial" w:eastAsia="Times New Roman" w:hAnsi="Arial" w:cs="Arial"/>
          <w:b/>
          <w:kern w:val="1"/>
          <w:lang w:eastAsia="zh-CN" w:bidi="hi-IN"/>
        </w:rPr>
      </w:pPr>
      <w:r w:rsidRPr="00A4656B">
        <w:rPr>
          <w:rFonts w:ascii="Arial" w:eastAsia="Times New Roman" w:hAnsi="Arial" w:cs="Arial"/>
          <w:b/>
          <w:kern w:val="1"/>
          <w:lang w:eastAsia="zh-CN" w:bidi="hi-IN"/>
        </w:rPr>
        <w:t>11. Informacje o środkach komunikacji elektronicznej, przy użyciu których zamawiający będzie komunikował się z wykonawcami oraz informacje o wymaganiach technicznych i organizacyjnych sporządzania, wysyłania i odbierania korespondencji elektronicznej.</w:t>
      </w:r>
    </w:p>
    <w:p w14:paraId="453C529F" w14:textId="77777777" w:rsidR="00A4656B" w:rsidRPr="00A4656B" w:rsidRDefault="00A4656B" w:rsidP="00A4656B">
      <w:pPr>
        <w:widowControl w:val="0"/>
        <w:suppressAutoHyphens/>
        <w:spacing w:after="0" w:line="240" w:lineRule="auto"/>
        <w:ind w:left="426" w:hanging="426"/>
        <w:jc w:val="both"/>
        <w:rPr>
          <w:rFonts w:ascii="Arial" w:eastAsia="Times New Roman" w:hAnsi="Arial" w:cs="Arial"/>
          <w:b/>
          <w:kern w:val="1"/>
          <w:lang w:eastAsia="zh-CN" w:bidi="hi-IN"/>
        </w:rPr>
      </w:pPr>
    </w:p>
    <w:p w14:paraId="363A890F"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kern w:val="1"/>
          <w:lang w:eastAsia="zh-CN" w:bidi="hi-IN"/>
        </w:rPr>
      </w:pPr>
      <w:r w:rsidRPr="00A4656B">
        <w:rPr>
          <w:rFonts w:ascii="Arial" w:eastAsia="Times New Roman" w:hAnsi="Arial" w:cs="Arial"/>
          <w:bCs/>
          <w:kern w:val="1"/>
          <w:lang w:eastAsia="zh-CN" w:bidi="hi-IN"/>
        </w:rPr>
        <w:t xml:space="preserve">11.1 </w:t>
      </w:r>
      <w:r w:rsidRPr="00A4656B">
        <w:rPr>
          <w:rFonts w:ascii="Arial" w:eastAsia="Times New Roman" w:hAnsi="Arial" w:cs="Arial"/>
          <w:bCs/>
          <w:kern w:val="1"/>
          <w:lang w:eastAsia="zh-CN" w:bidi="hi-IN"/>
        </w:rPr>
        <w:tab/>
        <w:t xml:space="preserve">Postępowanie prowadzone jest w formie elektronicznej za pośrednictwem platformazakupowa.pl pod adresem </w:t>
      </w:r>
      <w:hyperlink r:id="rId11" w:history="1">
        <w:r w:rsidRPr="00A4656B">
          <w:rPr>
            <w:rFonts w:ascii="Arial" w:eastAsia="Lucida Sans Unicode" w:hAnsi="Arial" w:cs="Arial"/>
            <w:b/>
            <w:kern w:val="1"/>
            <w:lang w:eastAsia="hi-IN" w:bidi="hi-IN"/>
          </w:rPr>
          <w:t>www.platformazakupowa.pl</w:t>
        </w:r>
      </w:hyperlink>
      <w:r w:rsidRPr="00A4656B">
        <w:rPr>
          <w:rFonts w:ascii="Arial" w:eastAsia="Lucida Sans Unicode" w:hAnsi="Arial" w:cs="Arial"/>
          <w:b/>
          <w:kern w:val="1"/>
          <w:lang w:eastAsia="hi-IN" w:bidi="hi-IN"/>
        </w:rPr>
        <w:t>/sp_swidnica</w:t>
      </w:r>
    </w:p>
    <w:p w14:paraId="7EA8E27B"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11.2 </w:t>
      </w:r>
      <w:r w:rsidRPr="00A4656B">
        <w:rPr>
          <w:rFonts w:ascii="Arial" w:eastAsia="Times New Roman" w:hAnsi="Arial" w:cs="Arial"/>
          <w:kern w:val="1"/>
          <w:lang w:eastAsia="zh-CN" w:bidi="hi-IN"/>
        </w:rPr>
        <w:tab/>
        <w:t xml:space="preserve">Komunikacja między zamawiającym a wykonawcami, w tym wszelkie oświadczenia, wnioski, zawiadomienia oraz informacje przekazywane są w formie elektronicznej </w:t>
      </w:r>
      <w:r w:rsidRPr="00A4656B">
        <w:rPr>
          <w:rFonts w:ascii="Arial" w:eastAsia="Times New Roman" w:hAnsi="Arial" w:cs="Arial"/>
          <w:kern w:val="1"/>
          <w:lang w:eastAsia="zh-CN" w:bidi="hi-IN"/>
        </w:rPr>
        <w:br/>
        <w:t>za pośrednictwem platformazakupowa.pl i formularza „Wyślij wiadomość do zamawiającego”.</w:t>
      </w:r>
    </w:p>
    <w:p w14:paraId="30058750"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F24E100"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11.3  </w:t>
      </w:r>
      <w:r w:rsidRPr="00A4656B">
        <w:rPr>
          <w:rFonts w:ascii="Arial" w:eastAsia="Times New Roman" w:hAnsi="Arial" w:cs="Arial"/>
          <w:kern w:val="1"/>
          <w:lang w:eastAsia="zh-CN" w:bidi="hi-IN"/>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w:t>
      </w:r>
      <w:r w:rsidRPr="00A4656B">
        <w:rPr>
          <w:rFonts w:ascii="Arial" w:eastAsia="Times New Roman" w:hAnsi="Arial" w:cs="Arial"/>
          <w:kern w:val="1"/>
          <w:lang w:eastAsia="zh-CN" w:bidi="hi-IN"/>
        </w:rPr>
        <w:br/>
        <w:t>z obowiązującymi przepisami adresatem jest konkretny wykonawca, będzie przekazywana w formie elektronicznej za pośrednictwem platformazakupowa.pl  do konkretnego wykonawcy.</w:t>
      </w:r>
    </w:p>
    <w:p w14:paraId="24D8AE25"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11.4  </w:t>
      </w:r>
      <w:r w:rsidRPr="00A4656B">
        <w:rPr>
          <w:rFonts w:ascii="Arial" w:eastAsia="Times New Roman" w:hAnsi="Arial" w:cs="Arial"/>
          <w:kern w:val="1"/>
          <w:lang w:eastAsia="zh-CN" w:bidi="hi-IN"/>
        </w:rPr>
        <w:tab/>
        <w:t>Wykonawca ma obowiązek sprawdzania komunikatów i wiadomości bezpośrednio na platformazakupowa.pl przesłanych przez zamawiającego, gdyż system powiadomień może ulec awarii lub powiadomienie może trafić do folderu SPAM.</w:t>
      </w:r>
    </w:p>
    <w:p w14:paraId="279D7F8F"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11.5   </w:t>
      </w:r>
      <w:r w:rsidRPr="00A4656B">
        <w:rPr>
          <w:rFonts w:ascii="Arial" w:eastAsia="Times New Roman" w:hAnsi="Arial" w:cs="Arial"/>
          <w:kern w:val="1"/>
          <w:lang w:eastAsia="zh-CN" w:bidi="hi-IN"/>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poz.2452), określa niezbędne wymagania sprzętowo-aplikacyjne umożliwiające pracę na platformazakupowa.pl tj.:</w:t>
      </w:r>
    </w:p>
    <w:p w14:paraId="60335AAD" w14:textId="77777777" w:rsidR="00A4656B" w:rsidRPr="00A4656B" w:rsidRDefault="00A4656B" w:rsidP="00A4656B">
      <w:pPr>
        <w:widowControl w:val="0"/>
        <w:numPr>
          <w:ilvl w:val="1"/>
          <w:numId w:val="19"/>
        </w:numPr>
        <w:suppressAutoHyphens/>
        <w:spacing w:after="0" w:line="240" w:lineRule="auto"/>
        <w:ind w:left="851" w:hanging="284"/>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stały dostęp do sieci Internet o gwarantowanej przepustowości nie mniejszej niż 512 </w:t>
      </w:r>
      <w:proofErr w:type="spellStart"/>
      <w:r w:rsidRPr="00A4656B">
        <w:rPr>
          <w:rFonts w:ascii="Arial" w:eastAsia="Times New Roman" w:hAnsi="Arial" w:cs="Arial"/>
          <w:kern w:val="1"/>
          <w:lang w:eastAsia="zh-CN" w:bidi="hi-IN"/>
        </w:rPr>
        <w:t>kb</w:t>
      </w:r>
      <w:proofErr w:type="spellEnd"/>
      <w:r w:rsidRPr="00A4656B">
        <w:rPr>
          <w:rFonts w:ascii="Arial" w:eastAsia="Times New Roman" w:hAnsi="Arial" w:cs="Arial"/>
          <w:kern w:val="1"/>
          <w:lang w:eastAsia="zh-CN" w:bidi="hi-IN"/>
        </w:rPr>
        <w:t>/s,</w:t>
      </w:r>
    </w:p>
    <w:p w14:paraId="2D2A94DC" w14:textId="77777777" w:rsidR="00A4656B" w:rsidRPr="00A4656B" w:rsidRDefault="00A4656B" w:rsidP="00A4656B">
      <w:pPr>
        <w:widowControl w:val="0"/>
        <w:numPr>
          <w:ilvl w:val="1"/>
          <w:numId w:val="19"/>
        </w:numPr>
        <w:suppressAutoHyphens/>
        <w:spacing w:after="0" w:line="240" w:lineRule="auto"/>
        <w:ind w:left="851" w:hanging="284"/>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komputer klasy PC lub MAC o następującej konfiguracji: pamięć min.2GB Ram, procesor Intel IV 2 GHZ lub jego nowsza wersja, jeden z systemów operacyjnych – MS Windows7, Mac Os x 10 4, Linux, lub ich nowsze wersje,</w:t>
      </w:r>
    </w:p>
    <w:p w14:paraId="559D98FB" w14:textId="77777777" w:rsidR="00A4656B" w:rsidRPr="00A4656B" w:rsidRDefault="00A4656B" w:rsidP="00A4656B">
      <w:pPr>
        <w:widowControl w:val="0"/>
        <w:numPr>
          <w:ilvl w:val="1"/>
          <w:numId w:val="19"/>
        </w:numPr>
        <w:suppressAutoHyphens/>
        <w:spacing w:after="0" w:line="240" w:lineRule="auto"/>
        <w:ind w:left="851" w:hanging="284"/>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lastRenderedPageBreak/>
        <w:t>zainstalowana dowolna przeglądarka internetowa, w przypadku Internet Explorer minimalnie wersja 10 0.,</w:t>
      </w:r>
    </w:p>
    <w:p w14:paraId="1A02C5F4" w14:textId="77777777" w:rsidR="00A4656B" w:rsidRPr="00A4656B" w:rsidRDefault="00A4656B" w:rsidP="00A4656B">
      <w:pPr>
        <w:widowControl w:val="0"/>
        <w:numPr>
          <w:ilvl w:val="1"/>
          <w:numId w:val="19"/>
        </w:numPr>
        <w:suppressAutoHyphens/>
        <w:spacing w:after="0" w:line="240" w:lineRule="auto"/>
        <w:ind w:left="851" w:hanging="284"/>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włączona obsługa JavaScript,</w:t>
      </w:r>
    </w:p>
    <w:p w14:paraId="7770E346" w14:textId="77777777" w:rsidR="00A4656B" w:rsidRPr="00A4656B" w:rsidRDefault="00A4656B" w:rsidP="00A4656B">
      <w:pPr>
        <w:widowControl w:val="0"/>
        <w:numPr>
          <w:ilvl w:val="1"/>
          <w:numId w:val="19"/>
        </w:numPr>
        <w:suppressAutoHyphens/>
        <w:spacing w:after="0" w:line="240" w:lineRule="auto"/>
        <w:ind w:left="851" w:hanging="284"/>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zainstalowany program Adobe </w:t>
      </w:r>
      <w:proofErr w:type="spellStart"/>
      <w:r w:rsidRPr="00A4656B">
        <w:rPr>
          <w:rFonts w:ascii="Arial" w:eastAsia="Times New Roman" w:hAnsi="Arial" w:cs="Arial"/>
          <w:kern w:val="1"/>
          <w:lang w:eastAsia="zh-CN" w:bidi="hi-IN"/>
        </w:rPr>
        <w:t>Acrobat</w:t>
      </w:r>
      <w:proofErr w:type="spellEnd"/>
      <w:r w:rsidRPr="00A4656B">
        <w:rPr>
          <w:rFonts w:ascii="Arial" w:eastAsia="Times New Roman" w:hAnsi="Arial" w:cs="Arial"/>
          <w:kern w:val="1"/>
          <w:lang w:eastAsia="zh-CN" w:bidi="hi-IN"/>
        </w:rPr>
        <w:t xml:space="preserve"> Reader lub inny obsługujący format plików.pdf,</w:t>
      </w:r>
    </w:p>
    <w:p w14:paraId="40CBF921" w14:textId="77777777" w:rsidR="00A4656B" w:rsidRPr="00A4656B" w:rsidRDefault="00A4656B" w:rsidP="00A4656B">
      <w:pPr>
        <w:widowControl w:val="0"/>
        <w:numPr>
          <w:ilvl w:val="1"/>
          <w:numId w:val="19"/>
        </w:numPr>
        <w:suppressAutoHyphens/>
        <w:spacing w:after="0" w:line="240" w:lineRule="auto"/>
        <w:ind w:left="851" w:hanging="284"/>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platformazakupowa.pl działa według standardu przyjętego w komunikacji sieciowej – kodowanie UTF8,</w:t>
      </w:r>
    </w:p>
    <w:p w14:paraId="6C2134D6" w14:textId="77777777" w:rsidR="00A4656B" w:rsidRPr="00A4656B" w:rsidRDefault="00A4656B" w:rsidP="00A4656B">
      <w:pPr>
        <w:widowControl w:val="0"/>
        <w:numPr>
          <w:ilvl w:val="1"/>
          <w:numId w:val="19"/>
        </w:numPr>
        <w:suppressAutoHyphens/>
        <w:spacing w:after="0" w:line="240" w:lineRule="auto"/>
        <w:ind w:left="851" w:hanging="284"/>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oznaczenie czasu odbioru danych przez platformę zakupową stanowi datę oraz dokładny czas (</w:t>
      </w:r>
      <w:proofErr w:type="spellStart"/>
      <w:r w:rsidRPr="00A4656B">
        <w:rPr>
          <w:rFonts w:ascii="Arial" w:eastAsia="Times New Roman" w:hAnsi="Arial" w:cs="Arial"/>
          <w:kern w:val="1"/>
          <w:lang w:eastAsia="zh-CN" w:bidi="hi-IN"/>
        </w:rPr>
        <w:t>hh:mm:ss</w:t>
      </w:r>
      <w:proofErr w:type="spellEnd"/>
      <w:r w:rsidRPr="00A4656B">
        <w:rPr>
          <w:rFonts w:ascii="Arial" w:eastAsia="Times New Roman" w:hAnsi="Arial" w:cs="Arial"/>
          <w:kern w:val="1"/>
          <w:lang w:eastAsia="zh-CN" w:bidi="hi-IN"/>
        </w:rPr>
        <w:t>) generowany wg. czasu lokalnego serwera synchronizowanego                                z zegarem Głównego Urzędu Miar.</w:t>
      </w:r>
    </w:p>
    <w:p w14:paraId="50F4EB61"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color w:val="000000"/>
          <w:kern w:val="1"/>
          <w:lang w:eastAsia="zh-CN" w:bidi="hi-IN"/>
        </w:rPr>
      </w:pPr>
      <w:r w:rsidRPr="00A4656B">
        <w:rPr>
          <w:rFonts w:ascii="Arial" w:eastAsia="Times New Roman" w:hAnsi="Arial" w:cs="Arial"/>
          <w:kern w:val="1"/>
          <w:lang w:eastAsia="zh-CN" w:bidi="hi-IN"/>
        </w:rPr>
        <w:t>11.6 Wykonawca, przystępując do niniejszego postępowania o udzielenie zamówienia publicznego akceptuje warunki korzystania z platformazakupowa.pl określone w Regulaminie zamieszczonym na stronie internetowej pod linkiem w zakładce „Regulamin” oraz uznaje go za wiążący oraz</w:t>
      </w:r>
      <w:r w:rsidRPr="00A4656B">
        <w:rPr>
          <w:rFonts w:ascii="Arial" w:eastAsia="Times New Roman" w:hAnsi="Arial" w:cs="Arial"/>
          <w:color w:val="FF0000"/>
          <w:kern w:val="1"/>
          <w:lang w:eastAsia="zh-CN" w:bidi="hi-IN"/>
        </w:rPr>
        <w:t xml:space="preserve"> </w:t>
      </w:r>
      <w:r w:rsidRPr="00A4656B">
        <w:rPr>
          <w:rFonts w:ascii="Arial" w:eastAsia="Times New Roman" w:hAnsi="Arial" w:cs="Arial"/>
          <w:color w:val="000000"/>
          <w:kern w:val="1"/>
          <w:lang w:eastAsia="zh-CN" w:bidi="hi-IN"/>
        </w:rPr>
        <w:t>zapoznał i stosuje się do Instrukcji składania ofert/wniosków dostępnej  pod adresem:</w:t>
      </w:r>
    </w:p>
    <w:p w14:paraId="5EF6C8F8" w14:textId="77777777" w:rsidR="00A4656B" w:rsidRPr="00A4656B" w:rsidRDefault="00A4656B" w:rsidP="00A4656B">
      <w:pPr>
        <w:widowControl w:val="0"/>
        <w:suppressAutoHyphens/>
        <w:spacing w:after="0" w:line="240" w:lineRule="auto"/>
        <w:ind w:left="567" w:hanging="567"/>
        <w:jc w:val="center"/>
        <w:rPr>
          <w:rFonts w:ascii="Arial" w:eastAsia="Times New Roman" w:hAnsi="Arial" w:cs="Arial"/>
          <w:b/>
          <w:color w:val="000000"/>
          <w:kern w:val="1"/>
          <w:u w:val="single"/>
          <w:lang w:eastAsia="zh-CN" w:bidi="hi-IN"/>
        </w:rPr>
      </w:pPr>
      <w:r w:rsidRPr="00A4656B">
        <w:rPr>
          <w:rFonts w:ascii="Arial" w:eastAsia="Times New Roman" w:hAnsi="Arial" w:cs="Arial"/>
          <w:b/>
          <w:color w:val="000000"/>
          <w:kern w:val="1"/>
          <w:u w:val="single"/>
          <w:lang w:eastAsia="zh-CN" w:bidi="hi-IN"/>
        </w:rPr>
        <w:t>https://platformazakupowa.pl/strona/45-instrukcje</w:t>
      </w:r>
    </w:p>
    <w:p w14:paraId="3C88BF0A"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11.7 </w:t>
      </w:r>
      <w:r w:rsidRPr="00A4656B">
        <w:rPr>
          <w:rFonts w:ascii="Arial" w:eastAsia="Times New Roman" w:hAnsi="Arial" w:cs="Arial"/>
          <w:b/>
          <w:bCs/>
          <w:kern w:val="1"/>
          <w:lang w:eastAsia="zh-CN" w:bidi="hi-IN"/>
        </w:rPr>
        <w:t xml:space="preserve">Zamawiający nie ponosi odpowiedzialności za złożenie oferty w sposób niezgodny                       z Instrukcją korzystania z platformazakupowa.pl, </w:t>
      </w:r>
      <w:r w:rsidRPr="00A4656B">
        <w:rPr>
          <w:rFonts w:ascii="Arial" w:eastAsia="Times New Roman" w:hAnsi="Arial" w:cs="Arial"/>
          <w:kern w:val="1"/>
          <w:lang w:eastAsia="zh-CN" w:bidi="hi-IN"/>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A4656B">
        <w:rPr>
          <w:rFonts w:ascii="Arial" w:eastAsia="Times New Roman" w:hAnsi="Arial" w:cs="Arial"/>
          <w:kern w:val="1"/>
          <w:lang w:eastAsia="zh-CN" w:bidi="hi-IN"/>
        </w:rPr>
        <w:t>Pzp</w:t>
      </w:r>
      <w:proofErr w:type="spellEnd"/>
      <w:r w:rsidRPr="00A4656B">
        <w:rPr>
          <w:rFonts w:ascii="Arial" w:eastAsia="Times New Roman" w:hAnsi="Arial" w:cs="Arial"/>
          <w:kern w:val="1"/>
          <w:lang w:eastAsia="zh-CN" w:bidi="hi-IN"/>
        </w:rPr>
        <w:t>.</w:t>
      </w:r>
    </w:p>
    <w:p w14:paraId="6515C084"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color w:val="000080"/>
          <w:kern w:val="1"/>
          <w:u w:val="single"/>
          <w:lang w:eastAsia="zh-CN" w:bidi="hi-IN"/>
        </w:rPr>
      </w:pPr>
      <w:r w:rsidRPr="00A4656B">
        <w:rPr>
          <w:rFonts w:ascii="Arial" w:eastAsia="Times New Roman" w:hAnsi="Arial" w:cs="Arial"/>
          <w:kern w:val="1"/>
          <w:lang w:eastAsia="zh-CN" w:bidi="hi-IN"/>
        </w:rPr>
        <w:t>11.8 Zamawiający informuje, że instrukcje korzystania z platformazakupowa.pl dotyczące</w:t>
      </w:r>
      <w:r w:rsidRPr="00A4656B">
        <w:rPr>
          <w:rFonts w:ascii="Arial" w:eastAsia="Times New Roman" w:hAnsi="Arial" w:cs="Arial"/>
          <w:kern w:val="1"/>
          <w:lang w:eastAsia="zh-CN" w:bidi="hi-IN"/>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A4656B">
          <w:rPr>
            <w:rFonts w:ascii="Arial" w:eastAsia="Times New Roman" w:hAnsi="Arial" w:cs="Arial"/>
            <w:color w:val="000080"/>
            <w:kern w:val="1"/>
            <w:u w:val="single"/>
            <w:lang w:eastAsia="zh-CN" w:bidi="hi-IN"/>
          </w:rPr>
          <w:t>https://platformazakupowa.pl/strona/45-instrukcje</w:t>
        </w:r>
      </w:hyperlink>
    </w:p>
    <w:p w14:paraId="0E8778A6"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p>
    <w:p w14:paraId="7E2C32F8" w14:textId="77777777" w:rsidR="00A4656B" w:rsidRPr="00A4656B" w:rsidRDefault="00A4656B" w:rsidP="00A4656B">
      <w:pPr>
        <w:widowControl w:val="0"/>
        <w:suppressAutoHyphens/>
        <w:spacing w:after="0" w:line="240" w:lineRule="auto"/>
        <w:jc w:val="center"/>
        <w:rPr>
          <w:rFonts w:ascii="Arial" w:eastAsia="Times New Roman" w:hAnsi="Arial" w:cs="Arial"/>
          <w:b/>
          <w:bCs/>
          <w:kern w:val="1"/>
          <w:lang w:eastAsia="zh-CN" w:bidi="hi-IN"/>
        </w:rPr>
      </w:pPr>
      <w:r w:rsidRPr="00A4656B">
        <w:rPr>
          <w:rFonts w:ascii="Arial" w:eastAsia="Times New Roman" w:hAnsi="Arial" w:cs="Arial"/>
          <w:b/>
          <w:bCs/>
          <w:kern w:val="1"/>
          <w:lang w:eastAsia="zh-CN" w:bidi="hi-IN"/>
        </w:rPr>
        <w:t>ZALECENIA:</w:t>
      </w:r>
    </w:p>
    <w:p w14:paraId="00AC5CEB" w14:textId="77777777" w:rsidR="00A4656B" w:rsidRPr="00A4656B" w:rsidRDefault="00A4656B" w:rsidP="00A4656B">
      <w:pPr>
        <w:widowControl w:val="0"/>
        <w:suppressAutoHyphens/>
        <w:spacing w:after="0" w:line="240" w:lineRule="auto"/>
        <w:jc w:val="both"/>
        <w:rPr>
          <w:rFonts w:ascii="Arial" w:eastAsia="Times New Roman" w:hAnsi="Arial" w:cs="Arial"/>
          <w:bCs/>
          <w:kern w:val="1"/>
          <w:lang w:eastAsia="zh-CN" w:bidi="hi-IN"/>
        </w:rPr>
      </w:pPr>
      <w:r w:rsidRPr="00A4656B">
        <w:rPr>
          <w:rFonts w:ascii="Arial" w:eastAsia="Times New Roman" w:hAnsi="Arial" w:cs="Arial"/>
          <w:b/>
          <w:kern w:val="1"/>
          <w:lang w:eastAsia="zh-CN" w:bidi="hi-IN"/>
        </w:rPr>
        <w:t>Formaty plików wykorzystywanych przez wykonawców powinny być zgodne</w:t>
      </w:r>
      <w:r w:rsidRPr="00A4656B">
        <w:rPr>
          <w:rFonts w:ascii="Arial" w:eastAsia="Times New Roman" w:hAnsi="Arial" w:cs="Arial"/>
          <w:b/>
          <w:kern w:val="1"/>
          <w:lang w:eastAsia="zh-CN" w:bidi="hi-IN"/>
        </w:rPr>
        <w:br/>
        <w:t xml:space="preserve">z </w:t>
      </w:r>
      <w:r w:rsidRPr="00A4656B">
        <w:rPr>
          <w:rFonts w:ascii="Arial" w:eastAsia="Times New Roman" w:hAnsi="Arial" w:cs="Arial"/>
          <w:bCs/>
          <w:kern w:val="1"/>
          <w:lang w:eastAsia="zh-CN" w:bidi="hi-IN"/>
        </w:rPr>
        <w:t>„OBWIESZCZENIEM PREZESA RADY MINISTRÓW z dnia 9 listopada 2017r. w sprawie ogłoszenia jednolitego tekstu rozporządzenia Rady Ministrów w sprawie Krajowych Ram Interoperacyjności, minimalnych wymagań dla rejestrów publicznych i wymiany informacji</w:t>
      </w:r>
      <w:r w:rsidRPr="00A4656B">
        <w:rPr>
          <w:rFonts w:ascii="Arial" w:eastAsia="Times New Roman" w:hAnsi="Arial" w:cs="Arial"/>
          <w:bCs/>
          <w:kern w:val="1"/>
          <w:lang w:eastAsia="zh-CN" w:bidi="hi-IN"/>
        </w:rPr>
        <w:br/>
        <w:t>w postaci elektronicznej oraz minimalnych wymagań dla systemów teleinformatycznych”</w:t>
      </w:r>
    </w:p>
    <w:p w14:paraId="6F754A8E" w14:textId="77777777" w:rsidR="00A4656B" w:rsidRPr="00A4656B" w:rsidRDefault="00A4656B" w:rsidP="00A4656B">
      <w:pPr>
        <w:widowControl w:val="0"/>
        <w:numPr>
          <w:ilvl w:val="6"/>
          <w:numId w:val="18"/>
        </w:numPr>
        <w:suppressAutoHyphens/>
        <w:spacing w:after="0" w:line="240" w:lineRule="auto"/>
        <w:ind w:left="426" w:hanging="284"/>
        <w:contextualSpacing/>
        <w:jc w:val="both"/>
        <w:rPr>
          <w:rFonts w:ascii="Arial" w:eastAsia="Times New Roman" w:hAnsi="Arial" w:cs="Arial"/>
          <w:b/>
          <w:kern w:val="1"/>
          <w:lang w:eastAsia="zh-CN" w:bidi="hi-IN"/>
        </w:rPr>
      </w:pPr>
      <w:r w:rsidRPr="00A4656B">
        <w:rPr>
          <w:rFonts w:ascii="Arial" w:eastAsia="Times New Roman" w:hAnsi="Arial" w:cs="Arial"/>
          <w:bCs/>
          <w:kern w:val="1"/>
          <w:lang w:eastAsia="zh-CN" w:bidi="hi-IN"/>
        </w:rPr>
        <w:t>Zamawiający rekomenduje wykorzystanie formatów: .pdf .</w:t>
      </w:r>
      <w:proofErr w:type="spellStart"/>
      <w:r w:rsidRPr="00A4656B">
        <w:rPr>
          <w:rFonts w:ascii="Arial" w:eastAsia="Times New Roman" w:hAnsi="Arial" w:cs="Arial"/>
          <w:bCs/>
          <w:kern w:val="1"/>
          <w:lang w:eastAsia="zh-CN" w:bidi="hi-IN"/>
        </w:rPr>
        <w:t>doc</w:t>
      </w:r>
      <w:proofErr w:type="spellEnd"/>
      <w:r w:rsidRPr="00A4656B">
        <w:rPr>
          <w:rFonts w:ascii="Arial" w:eastAsia="Times New Roman" w:hAnsi="Arial" w:cs="Arial"/>
          <w:bCs/>
          <w:kern w:val="1"/>
          <w:lang w:eastAsia="zh-CN" w:bidi="hi-IN"/>
        </w:rPr>
        <w:t xml:space="preserve"> .xls .jpg (.</w:t>
      </w:r>
      <w:proofErr w:type="spellStart"/>
      <w:r w:rsidRPr="00A4656B">
        <w:rPr>
          <w:rFonts w:ascii="Arial" w:eastAsia="Times New Roman" w:hAnsi="Arial" w:cs="Arial"/>
          <w:bCs/>
          <w:kern w:val="1"/>
          <w:lang w:eastAsia="zh-CN" w:bidi="hi-IN"/>
        </w:rPr>
        <w:t>jpeg</w:t>
      </w:r>
      <w:proofErr w:type="spellEnd"/>
      <w:r w:rsidRPr="00A4656B">
        <w:rPr>
          <w:rFonts w:ascii="Arial" w:eastAsia="Times New Roman" w:hAnsi="Arial" w:cs="Arial"/>
          <w:bCs/>
          <w:kern w:val="1"/>
          <w:lang w:eastAsia="zh-CN" w:bidi="hi-IN"/>
        </w:rPr>
        <w:t>)</w:t>
      </w:r>
      <w:r w:rsidRPr="00A4656B">
        <w:rPr>
          <w:rFonts w:ascii="Arial" w:eastAsia="Times New Roman" w:hAnsi="Arial" w:cs="Arial"/>
          <w:b/>
          <w:kern w:val="1"/>
          <w:lang w:eastAsia="zh-CN" w:bidi="hi-IN"/>
        </w:rPr>
        <w:t xml:space="preserve"> </w:t>
      </w:r>
      <w:r w:rsidRPr="00A4656B">
        <w:rPr>
          <w:rFonts w:ascii="Arial" w:eastAsia="Times New Roman" w:hAnsi="Arial" w:cs="Arial"/>
          <w:b/>
          <w:kern w:val="1"/>
          <w:lang w:eastAsia="zh-CN" w:bidi="hi-IN"/>
        </w:rPr>
        <w:br/>
        <w:t>ze szczególnym wskazaniem na .pdf</w:t>
      </w:r>
    </w:p>
    <w:p w14:paraId="01BA29B8" w14:textId="77777777" w:rsidR="00A4656B" w:rsidRPr="00A4656B" w:rsidRDefault="00A4656B" w:rsidP="00A4656B">
      <w:pPr>
        <w:widowControl w:val="0"/>
        <w:numPr>
          <w:ilvl w:val="6"/>
          <w:numId w:val="18"/>
        </w:numPr>
        <w:suppressAutoHyphens/>
        <w:spacing w:after="0" w:line="240" w:lineRule="auto"/>
        <w:ind w:left="426" w:hanging="284"/>
        <w:contextualSpacing/>
        <w:jc w:val="both"/>
        <w:rPr>
          <w:rFonts w:ascii="Arial" w:eastAsia="Times New Roman" w:hAnsi="Arial" w:cs="Arial"/>
          <w:b/>
          <w:kern w:val="1"/>
          <w:lang w:eastAsia="zh-CN" w:bidi="hi-IN"/>
        </w:rPr>
      </w:pPr>
      <w:r w:rsidRPr="00A4656B">
        <w:rPr>
          <w:rFonts w:ascii="Arial" w:eastAsia="Times New Roman" w:hAnsi="Arial" w:cs="Arial"/>
          <w:bCs/>
          <w:kern w:val="1"/>
          <w:lang w:eastAsia="zh-CN" w:bidi="hi-IN"/>
        </w:rPr>
        <w:t xml:space="preserve">W celu ewentualnej kompresji danych zamawiający rekomenduje wykorzystanie jednego                        z formatów: </w:t>
      </w:r>
    </w:p>
    <w:p w14:paraId="5DDF27B9" w14:textId="77777777" w:rsidR="00A4656B" w:rsidRPr="00A4656B" w:rsidRDefault="00A4656B" w:rsidP="00A4656B">
      <w:pPr>
        <w:widowControl w:val="0"/>
        <w:suppressAutoHyphens/>
        <w:spacing w:after="0" w:line="240" w:lineRule="auto"/>
        <w:ind w:left="426" w:hanging="284"/>
        <w:jc w:val="both"/>
        <w:rPr>
          <w:rFonts w:ascii="Arial" w:eastAsia="Times New Roman" w:hAnsi="Arial" w:cs="Arial"/>
          <w:bCs/>
          <w:kern w:val="1"/>
          <w:lang w:eastAsia="zh-CN" w:bidi="hi-IN"/>
        </w:rPr>
      </w:pPr>
      <w:r w:rsidRPr="00A4656B">
        <w:rPr>
          <w:rFonts w:ascii="Arial" w:eastAsia="Times New Roman" w:hAnsi="Arial" w:cs="Arial"/>
          <w:bCs/>
          <w:kern w:val="1"/>
          <w:lang w:eastAsia="zh-CN" w:bidi="hi-IN"/>
        </w:rPr>
        <w:t>a) .zip</w:t>
      </w:r>
    </w:p>
    <w:p w14:paraId="5503C0AC" w14:textId="77777777" w:rsidR="00A4656B" w:rsidRPr="00A4656B" w:rsidRDefault="00A4656B" w:rsidP="00A4656B">
      <w:pPr>
        <w:widowControl w:val="0"/>
        <w:suppressAutoHyphens/>
        <w:spacing w:after="0" w:line="240" w:lineRule="auto"/>
        <w:ind w:left="142" w:hanging="284"/>
        <w:jc w:val="both"/>
        <w:rPr>
          <w:rFonts w:ascii="Arial" w:eastAsia="Times New Roman" w:hAnsi="Arial" w:cs="Arial"/>
          <w:bCs/>
          <w:kern w:val="1"/>
          <w:lang w:eastAsia="zh-CN" w:bidi="hi-IN"/>
        </w:rPr>
      </w:pPr>
      <w:r w:rsidRPr="00A4656B">
        <w:rPr>
          <w:rFonts w:ascii="Arial" w:eastAsia="Times New Roman" w:hAnsi="Arial" w:cs="Arial"/>
          <w:bCs/>
          <w:kern w:val="1"/>
          <w:lang w:eastAsia="zh-CN" w:bidi="hi-IN"/>
        </w:rPr>
        <w:t xml:space="preserve">   </w:t>
      </w:r>
      <w:r w:rsidRPr="00A4656B">
        <w:rPr>
          <w:rFonts w:ascii="Arial" w:eastAsia="Times New Roman" w:hAnsi="Arial" w:cs="Arial"/>
          <w:bCs/>
          <w:kern w:val="1"/>
          <w:lang w:eastAsia="zh-CN" w:bidi="hi-IN"/>
        </w:rPr>
        <w:tab/>
        <w:t>b) .7Z</w:t>
      </w:r>
    </w:p>
    <w:p w14:paraId="0C035683" w14:textId="77777777" w:rsidR="00A4656B" w:rsidRPr="00A4656B" w:rsidRDefault="00A4656B" w:rsidP="00A4656B">
      <w:pPr>
        <w:widowControl w:val="0"/>
        <w:numPr>
          <w:ilvl w:val="6"/>
          <w:numId w:val="18"/>
        </w:numPr>
        <w:suppressAutoHyphens/>
        <w:spacing w:after="0" w:line="240" w:lineRule="auto"/>
        <w:ind w:left="426" w:hanging="284"/>
        <w:contextualSpacing/>
        <w:jc w:val="both"/>
        <w:rPr>
          <w:rFonts w:ascii="Arial" w:eastAsia="Times New Roman" w:hAnsi="Arial" w:cs="Arial"/>
          <w:bCs/>
          <w:kern w:val="1"/>
          <w:lang w:eastAsia="zh-CN" w:bidi="hi-IN"/>
        </w:rPr>
      </w:pPr>
      <w:r w:rsidRPr="00A4656B">
        <w:rPr>
          <w:rFonts w:ascii="Arial" w:eastAsia="Times New Roman" w:hAnsi="Arial" w:cs="Arial"/>
          <w:bCs/>
          <w:kern w:val="1"/>
          <w:lang w:eastAsia="zh-CN" w:bidi="hi-IN"/>
        </w:rPr>
        <w:t xml:space="preserve">Wśród formatów powszechnych a </w:t>
      </w:r>
      <w:r w:rsidRPr="00A4656B">
        <w:rPr>
          <w:rFonts w:ascii="Arial" w:eastAsia="Times New Roman" w:hAnsi="Arial" w:cs="Arial"/>
          <w:b/>
          <w:kern w:val="1"/>
          <w:lang w:eastAsia="zh-CN" w:bidi="hi-IN"/>
        </w:rPr>
        <w:t xml:space="preserve">NIE występujących </w:t>
      </w:r>
      <w:r w:rsidRPr="00A4656B">
        <w:rPr>
          <w:rFonts w:ascii="Arial" w:eastAsia="Times New Roman" w:hAnsi="Arial" w:cs="Arial"/>
          <w:bCs/>
          <w:kern w:val="1"/>
          <w:lang w:eastAsia="zh-CN" w:bidi="hi-IN"/>
        </w:rPr>
        <w:t>w rozporządzeniu występują: .</w:t>
      </w:r>
      <w:proofErr w:type="spellStart"/>
      <w:r w:rsidRPr="00A4656B">
        <w:rPr>
          <w:rFonts w:ascii="Arial" w:eastAsia="Times New Roman" w:hAnsi="Arial" w:cs="Arial"/>
          <w:bCs/>
          <w:kern w:val="1"/>
          <w:lang w:eastAsia="zh-CN" w:bidi="hi-IN"/>
        </w:rPr>
        <w:t>rar</w:t>
      </w:r>
      <w:proofErr w:type="spellEnd"/>
      <w:r w:rsidRPr="00A4656B">
        <w:rPr>
          <w:rFonts w:ascii="Arial" w:eastAsia="Times New Roman" w:hAnsi="Arial" w:cs="Arial"/>
          <w:bCs/>
          <w:kern w:val="1"/>
          <w:lang w:eastAsia="zh-CN" w:bidi="hi-IN"/>
        </w:rPr>
        <w:t xml:space="preserve"> .gif .</w:t>
      </w:r>
      <w:proofErr w:type="spellStart"/>
      <w:r w:rsidRPr="00A4656B">
        <w:rPr>
          <w:rFonts w:ascii="Arial" w:eastAsia="Times New Roman" w:hAnsi="Arial" w:cs="Arial"/>
          <w:bCs/>
          <w:kern w:val="1"/>
          <w:lang w:eastAsia="zh-CN" w:bidi="hi-IN"/>
        </w:rPr>
        <w:t>bmp</w:t>
      </w:r>
      <w:proofErr w:type="spellEnd"/>
      <w:r w:rsidRPr="00A4656B">
        <w:rPr>
          <w:rFonts w:ascii="Arial" w:eastAsia="Times New Roman" w:hAnsi="Arial" w:cs="Arial"/>
          <w:bCs/>
          <w:kern w:val="1"/>
          <w:lang w:eastAsia="zh-CN" w:bidi="hi-IN"/>
        </w:rPr>
        <w:t xml:space="preserve">  .</w:t>
      </w:r>
      <w:proofErr w:type="spellStart"/>
      <w:r w:rsidRPr="00A4656B">
        <w:rPr>
          <w:rFonts w:ascii="Arial" w:eastAsia="Times New Roman" w:hAnsi="Arial" w:cs="Arial"/>
          <w:bCs/>
          <w:kern w:val="1"/>
          <w:lang w:eastAsia="zh-CN" w:bidi="hi-IN"/>
        </w:rPr>
        <w:t>numbers</w:t>
      </w:r>
      <w:proofErr w:type="spellEnd"/>
      <w:r w:rsidRPr="00A4656B">
        <w:rPr>
          <w:rFonts w:ascii="Arial" w:eastAsia="Times New Roman" w:hAnsi="Arial" w:cs="Arial"/>
          <w:bCs/>
          <w:kern w:val="1"/>
          <w:lang w:eastAsia="zh-CN" w:bidi="hi-IN"/>
        </w:rPr>
        <w:t xml:space="preserve"> .</w:t>
      </w:r>
      <w:proofErr w:type="spellStart"/>
      <w:r w:rsidRPr="00A4656B">
        <w:rPr>
          <w:rFonts w:ascii="Arial" w:eastAsia="Times New Roman" w:hAnsi="Arial" w:cs="Arial"/>
          <w:bCs/>
          <w:kern w:val="1"/>
          <w:lang w:eastAsia="zh-CN" w:bidi="hi-IN"/>
        </w:rPr>
        <w:t>pages</w:t>
      </w:r>
      <w:proofErr w:type="spellEnd"/>
      <w:r w:rsidRPr="00A4656B">
        <w:rPr>
          <w:rFonts w:ascii="Arial" w:eastAsia="Times New Roman" w:hAnsi="Arial" w:cs="Arial"/>
          <w:bCs/>
          <w:kern w:val="1"/>
          <w:lang w:eastAsia="zh-CN" w:bidi="hi-IN"/>
        </w:rPr>
        <w:t xml:space="preserve">. </w:t>
      </w:r>
      <w:r w:rsidRPr="00A4656B">
        <w:rPr>
          <w:rFonts w:ascii="Arial" w:eastAsia="Times New Roman" w:hAnsi="Arial" w:cs="Arial"/>
          <w:b/>
          <w:kern w:val="1"/>
          <w:lang w:eastAsia="zh-CN" w:bidi="hi-IN"/>
        </w:rPr>
        <w:t>dokumenty złożone w takich plikach zostaną uznane za złożone nieskutecznie.</w:t>
      </w:r>
    </w:p>
    <w:p w14:paraId="771A92C3" w14:textId="77777777" w:rsidR="00A4656B" w:rsidRPr="00A4656B" w:rsidRDefault="00A4656B" w:rsidP="00A4656B">
      <w:pPr>
        <w:widowControl w:val="0"/>
        <w:numPr>
          <w:ilvl w:val="6"/>
          <w:numId w:val="18"/>
        </w:numPr>
        <w:suppressAutoHyphens/>
        <w:spacing w:after="0" w:line="240" w:lineRule="auto"/>
        <w:ind w:left="426" w:hanging="284"/>
        <w:contextualSpacing/>
        <w:jc w:val="both"/>
        <w:rPr>
          <w:rFonts w:ascii="Arial" w:eastAsia="Times New Roman" w:hAnsi="Arial" w:cs="Arial"/>
          <w:bCs/>
          <w:kern w:val="1"/>
          <w:lang w:eastAsia="zh-CN" w:bidi="hi-IN"/>
        </w:rPr>
      </w:pPr>
      <w:r w:rsidRPr="00A4656B">
        <w:rPr>
          <w:rFonts w:ascii="Arial" w:eastAsia="Times New Roman" w:hAnsi="Arial" w:cs="Arial"/>
          <w:bCs/>
          <w:kern w:val="1"/>
          <w:lang w:eastAsia="zh-CN" w:bidi="hi-IN"/>
        </w:rPr>
        <w:t xml:space="preserve">Zamawiający zwraca uwagę na ograniczenia wielkości plików podpisywanych profilem zaufanym, który wynosi max 10MB, oraz na ograniczenie wielkości plików podpisywanych                    w aplikacji </w:t>
      </w:r>
      <w:proofErr w:type="spellStart"/>
      <w:r w:rsidRPr="00A4656B">
        <w:rPr>
          <w:rFonts w:ascii="Arial" w:eastAsia="Times New Roman" w:hAnsi="Arial" w:cs="Arial"/>
          <w:bCs/>
          <w:kern w:val="1"/>
          <w:lang w:eastAsia="zh-CN" w:bidi="hi-IN"/>
        </w:rPr>
        <w:t>eDoApp</w:t>
      </w:r>
      <w:proofErr w:type="spellEnd"/>
      <w:r w:rsidRPr="00A4656B">
        <w:rPr>
          <w:rFonts w:ascii="Arial" w:eastAsia="Times New Roman" w:hAnsi="Arial" w:cs="Arial"/>
          <w:bCs/>
          <w:kern w:val="1"/>
          <w:lang w:eastAsia="zh-CN" w:bidi="hi-IN"/>
        </w:rPr>
        <w:t xml:space="preserve"> służącej do składania podpisu osobistego, który wynosi max 5MB.</w:t>
      </w:r>
    </w:p>
    <w:p w14:paraId="517D455D" w14:textId="77777777" w:rsidR="00A4656B" w:rsidRPr="00A4656B" w:rsidRDefault="00A4656B" w:rsidP="00A4656B">
      <w:pPr>
        <w:widowControl w:val="0"/>
        <w:numPr>
          <w:ilvl w:val="6"/>
          <w:numId w:val="18"/>
        </w:numPr>
        <w:suppressAutoHyphens/>
        <w:spacing w:after="0" w:line="240" w:lineRule="auto"/>
        <w:ind w:left="426" w:hanging="284"/>
        <w:contextualSpacing/>
        <w:jc w:val="both"/>
        <w:rPr>
          <w:rFonts w:ascii="Arial" w:eastAsia="Times New Roman" w:hAnsi="Arial" w:cs="Arial"/>
          <w:bCs/>
          <w:kern w:val="1"/>
          <w:lang w:eastAsia="zh-CN" w:bidi="hi-IN"/>
        </w:rPr>
      </w:pPr>
      <w:r w:rsidRPr="00A4656B">
        <w:rPr>
          <w:rFonts w:ascii="Arial" w:eastAsia="Times New Roman" w:hAnsi="Arial" w:cs="Arial"/>
          <w:bCs/>
          <w:kern w:val="1"/>
          <w:lang w:eastAsia="zh-CN" w:bidi="hi-IN"/>
        </w:rPr>
        <w:t xml:space="preserve">Ze względu na niskie ryzyko naruszenia integralności pliku oraz łatwiejszą weryfikację podpisu , zamawiający zaleca, w miarę możliwości, przekonwertowanie plików składających się na ofertę na format pdf i opatrzenie ich podpisem kwalifikowanym </w:t>
      </w:r>
      <w:proofErr w:type="spellStart"/>
      <w:r w:rsidRPr="00A4656B">
        <w:rPr>
          <w:rFonts w:ascii="Arial" w:eastAsia="Times New Roman" w:hAnsi="Arial" w:cs="Arial"/>
          <w:bCs/>
          <w:kern w:val="1"/>
          <w:lang w:eastAsia="zh-CN" w:bidi="hi-IN"/>
        </w:rPr>
        <w:t>PAdES</w:t>
      </w:r>
      <w:proofErr w:type="spellEnd"/>
      <w:r w:rsidRPr="00A4656B">
        <w:rPr>
          <w:rFonts w:ascii="Arial" w:eastAsia="Times New Roman" w:hAnsi="Arial" w:cs="Arial"/>
          <w:bCs/>
          <w:kern w:val="1"/>
          <w:lang w:eastAsia="zh-CN" w:bidi="hi-IN"/>
        </w:rPr>
        <w:t>.</w:t>
      </w:r>
    </w:p>
    <w:p w14:paraId="4DDAEACF" w14:textId="77777777" w:rsidR="00A4656B" w:rsidRPr="00A4656B" w:rsidRDefault="00A4656B" w:rsidP="00A4656B">
      <w:pPr>
        <w:widowControl w:val="0"/>
        <w:numPr>
          <w:ilvl w:val="6"/>
          <w:numId w:val="18"/>
        </w:numPr>
        <w:suppressAutoHyphens/>
        <w:spacing w:after="0" w:line="240" w:lineRule="auto"/>
        <w:ind w:left="426" w:hanging="284"/>
        <w:contextualSpacing/>
        <w:jc w:val="both"/>
        <w:rPr>
          <w:rFonts w:ascii="Arial" w:eastAsia="Times New Roman" w:hAnsi="Arial" w:cs="Arial"/>
          <w:bCs/>
          <w:kern w:val="1"/>
          <w:lang w:eastAsia="zh-CN" w:bidi="hi-IN"/>
        </w:rPr>
      </w:pPr>
      <w:r w:rsidRPr="00A4656B">
        <w:rPr>
          <w:rFonts w:ascii="Arial" w:eastAsia="Times New Roman" w:hAnsi="Arial" w:cs="Arial"/>
          <w:bCs/>
          <w:kern w:val="1"/>
          <w:lang w:eastAsia="zh-CN" w:bidi="hi-IN"/>
        </w:rPr>
        <w:t xml:space="preserve">Pliki w innych formatach niż PDF zaleca się opatrzyć zewnętrznym podpisem </w:t>
      </w:r>
      <w:proofErr w:type="spellStart"/>
      <w:r w:rsidRPr="00A4656B">
        <w:rPr>
          <w:rFonts w:ascii="Arial" w:eastAsia="Times New Roman" w:hAnsi="Arial" w:cs="Arial"/>
          <w:bCs/>
          <w:kern w:val="1"/>
          <w:lang w:eastAsia="zh-CN" w:bidi="hi-IN"/>
        </w:rPr>
        <w:t>XAdES</w:t>
      </w:r>
      <w:proofErr w:type="spellEnd"/>
      <w:r w:rsidRPr="00A4656B">
        <w:rPr>
          <w:rFonts w:ascii="Arial" w:eastAsia="Times New Roman" w:hAnsi="Arial" w:cs="Arial"/>
          <w:bCs/>
          <w:kern w:val="1"/>
          <w:lang w:eastAsia="zh-CN" w:bidi="hi-IN"/>
        </w:rPr>
        <w:t>. Wykonawca powinien pamiętać, aby plik z podpisem przekazywać łącznie z dokumentem podpisywanym.</w:t>
      </w:r>
    </w:p>
    <w:p w14:paraId="626EE1DC" w14:textId="77777777" w:rsidR="00A4656B" w:rsidRPr="00A4656B" w:rsidRDefault="00A4656B" w:rsidP="00A4656B">
      <w:pPr>
        <w:widowControl w:val="0"/>
        <w:numPr>
          <w:ilvl w:val="6"/>
          <w:numId w:val="18"/>
        </w:numPr>
        <w:suppressAutoHyphens/>
        <w:spacing w:after="0" w:line="240" w:lineRule="auto"/>
        <w:ind w:left="426" w:hanging="284"/>
        <w:contextualSpacing/>
        <w:jc w:val="both"/>
        <w:rPr>
          <w:rFonts w:ascii="Arial" w:eastAsia="Times New Roman" w:hAnsi="Arial" w:cs="Arial"/>
          <w:bCs/>
          <w:kern w:val="1"/>
          <w:lang w:eastAsia="zh-CN" w:bidi="hi-IN"/>
        </w:rPr>
      </w:pPr>
      <w:r w:rsidRPr="00A4656B">
        <w:rPr>
          <w:rFonts w:ascii="Arial" w:eastAsia="Times New Roman" w:hAnsi="Arial" w:cs="Arial"/>
          <w:bCs/>
          <w:kern w:val="1"/>
          <w:lang w:eastAsia="zh-CN" w:bidi="hi-IN"/>
        </w:rPr>
        <w:t>Zamawiający zaleca aby w przypadku podpisywania pliku przez kilka osób, stosować podpisy tego samego rodzaju. Podpisywanie różnymi rodzajami podpisów np. osobistym                                          i kwalifikowanym może doprowadzić do problemów w weryfikacji plików.</w:t>
      </w:r>
    </w:p>
    <w:p w14:paraId="52DBACE2" w14:textId="77777777" w:rsidR="00A4656B" w:rsidRPr="00A4656B" w:rsidRDefault="00A4656B" w:rsidP="00A4656B">
      <w:pPr>
        <w:widowControl w:val="0"/>
        <w:numPr>
          <w:ilvl w:val="6"/>
          <w:numId w:val="18"/>
        </w:numPr>
        <w:suppressAutoHyphens/>
        <w:spacing w:after="0" w:line="240" w:lineRule="auto"/>
        <w:ind w:left="426" w:hanging="284"/>
        <w:contextualSpacing/>
        <w:jc w:val="both"/>
        <w:rPr>
          <w:rFonts w:ascii="Arial" w:eastAsia="Times New Roman" w:hAnsi="Arial" w:cs="Arial"/>
          <w:bCs/>
          <w:kern w:val="1"/>
          <w:lang w:eastAsia="zh-CN" w:bidi="hi-IN"/>
        </w:rPr>
      </w:pPr>
      <w:r w:rsidRPr="00A4656B">
        <w:rPr>
          <w:rFonts w:ascii="Arial" w:eastAsia="Times New Roman" w:hAnsi="Arial" w:cs="Arial"/>
          <w:bCs/>
          <w:kern w:val="1"/>
          <w:lang w:eastAsia="zh-CN" w:bidi="hi-IN"/>
        </w:rPr>
        <w:t>Podczas podpisywania plików zaleca się stosowanie algorytmu SHA2 zamiast SHA1.</w:t>
      </w:r>
    </w:p>
    <w:p w14:paraId="50842C86" w14:textId="77777777" w:rsidR="00A4656B" w:rsidRPr="00A4656B" w:rsidRDefault="00A4656B" w:rsidP="00A4656B">
      <w:pPr>
        <w:widowControl w:val="0"/>
        <w:numPr>
          <w:ilvl w:val="6"/>
          <w:numId w:val="18"/>
        </w:numPr>
        <w:suppressAutoHyphens/>
        <w:spacing w:after="0" w:line="240" w:lineRule="auto"/>
        <w:ind w:left="426" w:hanging="284"/>
        <w:contextualSpacing/>
        <w:jc w:val="both"/>
        <w:rPr>
          <w:rFonts w:ascii="Arial" w:eastAsia="Times New Roman" w:hAnsi="Arial" w:cs="Arial"/>
          <w:bCs/>
          <w:kern w:val="1"/>
          <w:lang w:eastAsia="zh-CN" w:bidi="hi-IN"/>
        </w:rPr>
      </w:pPr>
      <w:r w:rsidRPr="00A4656B">
        <w:rPr>
          <w:rFonts w:ascii="Arial" w:eastAsia="Times New Roman" w:hAnsi="Arial" w:cs="Arial"/>
          <w:bCs/>
          <w:kern w:val="1"/>
          <w:lang w:eastAsia="zh-CN" w:bidi="hi-IN"/>
        </w:rPr>
        <w:lastRenderedPageBreak/>
        <w:t>Jeśli wykonawca pakuje dokumenty np. w plik ZIP zalecamy wcześniejsze podpisanie każdego ze skompresowanych plików.</w:t>
      </w:r>
    </w:p>
    <w:p w14:paraId="79ACE306" w14:textId="77777777" w:rsidR="00A4656B" w:rsidRPr="00A4656B" w:rsidRDefault="00A4656B" w:rsidP="00A4656B">
      <w:pPr>
        <w:widowControl w:val="0"/>
        <w:numPr>
          <w:ilvl w:val="6"/>
          <w:numId w:val="18"/>
        </w:numPr>
        <w:suppressAutoHyphens/>
        <w:spacing w:after="0" w:line="240" w:lineRule="auto"/>
        <w:ind w:left="426" w:hanging="284"/>
        <w:contextualSpacing/>
        <w:jc w:val="both"/>
        <w:rPr>
          <w:rFonts w:ascii="Arial" w:eastAsia="Times New Roman" w:hAnsi="Arial" w:cs="Arial"/>
          <w:bCs/>
          <w:kern w:val="1"/>
          <w:lang w:eastAsia="zh-CN" w:bidi="hi-IN"/>
        </w:rPr>
      </w:pPr>
      <w:r w:rsidRPr="00A4656B">
        <w:rPr>
          <w:rFonts w:ascii="Arial" w:eastAsia="Times New Roman" w:hAnsi="Arial" w:cs="Arial"/>
          <w:bCs/>
          <w:kern w:val="1"/>
          <w:lang w:eastAsia="zh-CN" w:bidi="hi-IN"/>
        </w:rPr>
        <w:t>Zamawiający zaleca aby nie wprowadzać jakichkolwiek zmian w plikach po podpisaniu ich podpisem kwalifikowanym. Może to skutkować naruszeniem integralności plików co równoważne będzie z koniecznością odrzucenia oferty w postępowaniu.</w:t>
      </w:r>
    </w:p>
    <w:p w14:paraId="788E4EEB" w14:textId="77777777" w:rsidR="00A4656B" w:rsidRPr="00A4656B" w:rsidRDefault="00A4656B" w:rsidP="00A4656B">
      <w:pPr>
        <w:widowControl w:val="0"/>
        <w:suppressAutoHyphens/>
        <w:spacing w:after="0" w:line="240" w:lineRule="auto"/>
        <w:ind w:left="426"/>
        <w:jc w:val="both"/>
        <w:rPr>
          <w:rFonts w:ascii="Arial" w:eastAsia="Times New Roman" w:hAnsi="Arial" w:cs="Arial"/>
          <w:bCs/>
          <w:kern w:val="1"/>
          <w:lang w:eastAsia="zh-CN" w:bidi="hi-IN"/>
        </w:rPr>
      </w:pPr>
    </w:p>
    <w:p w14:paraId="06768363" w14:textId="77777777" w:rsidR="00A4656B" w:rsidRPr="00A4656B" w:rsidRDefault="00A4656B" w:rsidP="00A4656B">
      <w:pPr>
        <w:widowControl w:val="0"/>
        <w:suppressAutoHyphens/>
        <w:spacing w:after="0" w:line="240" w:lineRule="auto"/>
        <w:jc w:val="both"/>
        <w:rPr>
          <w:rFonts w:ascii="Arial" w:eastAsia="Times New Roman" w:hAnsi="Arial" w:cs="Arial"/>
          <w:b/>
          <w:kern w:val="1"/>
          <w:lang w:eastAsia="hi-IN" w:bidi="hi-IN"/>
        </w:rPr>
      </w:pPr>
      <w:r w:rsidRPr="00A4656B">
        <w:rPr>
          <w:rFonts w:ascii="Arial" w:eastAsia="Times New Roman" w:hAnsi="Arial" w:cs="Arial"/>
          <w:b/>
          <w:kern w:val="1"/>
          <w:lang w:eastAsia="hi-IN" w:bidi="hi-IN"/>
        </w:rPr>
        <w:t xml:space="preserve">12. Wadium </w:t>
      </w:r>
    </w:p>
    <w:p w14:paraId="0B9B23BE" w14:textId="1F0A6C6B" w:rsidR="00A4656B" w:rsidRPr="00A4656B" w:rsidRDefault="00A4656B" w:rsidP="00A4656B">
      <w:pPr>
        <w:widowControl w:val="0"/>
        <w:suppressAutoHyphens/>
        <w:spacing w:after="0" w:line="240" w:lineRule="auto"/>
        <w:jc w:val="both"/>
        <w:rPr>
          <w:rFonts w:ascii="Arial" w:eastAsia="Times New Roman" w:hAnsi="Arial" w:cs="Arial"/>
          <w:b/>
          <w:kern w:val="1"/>
          <w:lang w:eastAsia="hi-IN" w:bidi="hi-IN"/>
        </w:rPr>
      </w:pPr>
      <w:r w:rsidRPr="00A4656B">
        <w:rPr>
          <w:rFonts w:ascii="Arial" w:eastAsia="Times New Roman" w:hAnsi="Arial" w:cs="Arial"/>
          <w:b/>
          <w:kern w:val="1"/>
          <w:lang w:eastAsia="hi-IN" w:bidi="hi-IN"/>
        </w:rPr>
        <w:t xml:space="preserve">12.1 </w:t>
      </w:r>
      <w:r w:rsidR="00D205C4">
        <w:rPr>
          <w:rFonts w:ascii="Arial" w:eastAsia="Times New Roman" w:hAnsi="Arial" w:cs="Arial"/>
          <w:kern w:val="1"/>
          <w:lang w:eastAsia="hi-IN" w:bidi="hi-IN"/>
        </w:rPr>
        <w:t>Zamawiający nie wymaga wniesienia wadium.</w:t>
      </w:r>
    </w:p>
    <w:p w14:paraId="59B6DB08" w14:textId="77777777" w:rsidR="00A4656B" w:rsidRPr="00A4656B" w:rsidRDefault="00A4656B" w:rsidP="00A4656B">
      <w:pPr>
        <w:widowControl w:val="0"/>
        <w:suppressAutoHyphens/>
        <w:spacing w:after="0" w:line="240" w:lineRule="auto"/>
        <w:ind w:left="709" w:hanging="1"/>
        <w:rPr>
          <w:rFonts w:ascii="Arial" w:eastAsia="Lucida Sans Unicode" w:hAnsi="Arial" w:cs="Arial"/>
          <w:bCs/>
          <w:kern w:val="1"/>
          <w:lang w:eastAsia="zh-CN" w:bidi="hi-IN"/>
        </w:rPr>
      </w:pPr>
    </w:p>
    <w:p w14:paraId="43D3921D" w14:textId="77777777" w:rsidR="00A4656B" w:rsidRPr="00A4656B" w:rsidRDefault="00A4656B" w:rsidP="00A4656B">
      <w:pPr>
        <w:widowControl w:val="0"/>
        <w:tabs>
          <w:tab w:val="left" w:pos="-29116"/>
        </w:tabs>
        <w:suppressAutoHyphens/>
        <w:spacing w:after="0" w:line="240" w:lineRule="auto"/>
        <w:ind w:left="1428"/>
        <w:jc w:val="both"/>
        <w:rPr>
          <w:rFonts w:ascii="Arial" w:eastAsia="Times New Roman" w:hAnsi="Arial" w:cs="Arial"/>
          <w:kern w:val="1"/>
          <w:lang w:eastAsia="zh-CN" w:bidi="hi-IN"/>
        </w:rPr>
      </w:pPr>
    </w:p>
    <w:p w14:paraId="26994418" w14:textId="77777777" w:rsidR="00A4656B" w:rsidRPr="00A4656B" w:rsidRDefault="00A4656B" w:rsidP="00A4656B">
      <w:pPr>
        <w:widowControl w:val="0"/>
        <w:tabs>
          <w:tab w:val="left" w:pos="8145"/>
          <w:tab w:val="left" w:pos="9630"/>
          <w:tab w:val="left" w:pos="10620"/>
        </w:tabs>
        <w:suppressAutoHyphens/>
        <w:spacing w:after="0" w:line="240" w:lineRule="auto"/>
        <w:jc w:val="both"/>
        <w:rPr>
          <w:rFonts w:ascii="Arial" w:eastAsia="Lucida Sans Unicode" w:hAnsi="Arial" w:cs="Arial"/>
          <w:kern w:val="1"/>
          <w:lang w:eastAsia="zh-CN" w:bidi="hi-IN"/>
        </w:rPr>
      </w:pPr>
      <w:r w:rsidRPr="00A4656B">
        <w:rPr>
          <w:rFonts w:ascii="Arial" w:eastAsia="Times New Roman" w:hAnsi="Arial" w:cs="Arial"/>
          <w:b/>
          <w:kern w:val="1"/>
          <w:lang w:eastAsia="zh-CN" w:bidi="hi-IN"/>
        </w:rPr>
        <w:t>13. Termin związania ofertą.</w:t>
      </w:r>
    </w:p>
    <w:p w14:paraId="60D61339" w14:textId="77777777" w:rsidR="00A4656B" w:rsidRPr="00A4656B" w:rsidRDefault="00A4656B" w:rsidP="00A4656B">
      <w:pPr>
        <w:widowControl w:val="0"/>
        <w:suppressAutoHyphens/>
        <w:spacing w:after="0" w:line="240" w:lineRule="auto"/>
        <w:jc w:val="both"/>
        <w:rPr>
          <w:rFonts w:ascii="Arial" w:eastAsia="Times New Roman" w:hAnsi="Arial" w:cs="Arial"/>
          <w:b/>
          <w:kern w:val="1"/>
          <w:lang w:eastAsia="zh-CN" w:bidi="hi-IN"/>
        </w:rPr>
      </w:pPr>
    </w:p>
    <w:p w14:paraId="0FAC6EFE" w14:textId="09DA55F1" w:rsidR="00A4656B" w:rsidRPr="00A4656B" w:rsidRDefault="00A4656B" w:rsidP="00A4656B">
      <w:pPr>
        <w:widowControl w:val="0"/>
        <w:suppressAutoHyphens/>
        <w:spacing w:after="0" w:line="240" w:lineRule="auto"/>
        <w:rPr>
          <w:rFonts w:ascii="Arial" w:eastAsia="Lucida Sans Unicode" w:hAnsi="Arial" w:cs="Arial"/>
          <w:color w:val="000000" w:themeColor="text1"/>
          <w:kern w:val="1"/>
          <w:lang w:eastAsia="zh-CN" w:bidi="hi-IN"/>
        </w:rPr>
      </w:pPr>
      <w:r w:rsidRPr="00A4656B">
        <w:rPr>
          <w:rFonts w:ascii="Arial" w:eastAsia="Times New Roman" w:hAnsi="Arial" w:cs="Arial"/>
          <w:kern w:val="1"/>
          <w:lang w:eastAsia="zh-CN" w:bidi="hi-IN"/>
        </w:rPr>
        <w:t xml:space="preserve">Wykonawcy </w:t>
      </w:r>
      <w:r w:rsidRPr="00A4656B">
        <w:rPr>
          <w:rFonts w:ascii="Arial" w:eastAsia="Times New Roman" w:hAnsi="Arial" w:cs="Arial"/>
          <w:color w:val="000000" w:themeColor="text1"/>
          <w:kern w:val="1"/>
          <w:lang w:eastAsia="zh-CN" w:bidi="hi-IN"/>
        </w:rPr>
        <w:t xml:space="preserve">pozostają związani złożoną ofertą nie dłużej niż  30 dni od dnia upływu terminu składania ofert tj. do dnia </w:t>
      </w:r>
      <w:r w:rsidR="00D205C4">
        <w:rPr>
          <w:rFonts w:ascii="Arial" w:eastAsia="Times New Roman" w:hAnsi="Arial" w:cs="Arial"/>
          <w:b/>
          <w:bCs/>
          <w:color w:val="000000" w:themeColor="text1"/>
          <w:kern w:val="1"/>
          <w:lang w:eastAsia="zh-CN" w:bidi="hi-IN"/>
        </w:rPr>
        <w:t>18</w:t>
      </w:r>
      <w:r w:rsidRPr="00A4656B">
        <w:rPr>
          <w:rFonts w:ascii="Arial" w:eastAsia="Times New Roman" w:hAnsi="Arial" w:cs="Arial"/>
          <w:b/>
          <w:bCs/>
          <w:color w:val="000000" w:themeColor="text1"/>
          <w:kern w:val="1"/>
          <w:lang w:eastAsia="zh-CN" w:bidi="hi-IN"/>
        </w:rPr>
        <w:t>.</w:t>
      </w:r>
      <w:r w:rsidR="00B9648C">
        <w:rPr>
          <w:rFonts w:ascii="Arial" w:eastAsia="Times New Roman" w:hAnsi="Arial" w:cs="Arial"/>
          <w:b/>
          <w:bCs/>
          <w:color w:val="000000" w:themeColor="text1"/>
          <w:kern w:val="1"/>
          <w:lang w:eastAsia="zh-CN" w:bidi="hi-IN"/>
        </w:rPr>
        <w:t>0</w:t>
      </w:r>
      <w:r w:rsidRPr="00A4656B">
        <w:rPr>
          <w:rFonts w:ascii="Arial" w:eastAsia="Times New Roman" w:hAnsi="Arial" w:cs="Arial"/>
          <w:b/>
          <w:bCs/>
          <w:color w:val="000000" w:themeColor="text1"/>
          <w:kern w:val="1"/>
          <w:lang w:eastAsia="zh-CN" w:bidi="hi-IN"/>
        </w:rPr>
        <w:t>1</w:t>
      </w:r>
      <w:r w:rsidR="00B9648C">
        <w:rPr>
          <w:rFonts w:ascii="Arial" w:eastAsia="Times New Roman" w:hAnsi="Arial" w:cs="Arial"/>
          <w:b/>
          <w:bCs/>
          <w:color w:val="000000" w:themeColor="text1"/>
          <w:kern w:val="1"/>
          <w:lang w:eastAsia="zh-CN" w:bidi="hi-IN"/>
        </w:rPr>
        <w:t>.</w:t>
      </w:r>
      <w:r w:rsidRPr="00A4656B">
        <w:rPr>
          <w:rFonts w:ascii="Arial" w:eastAsia="Times New Roman" w:hAnsi="Arial" w:cs="Arial"/>
          <w:b/>
          <w:bCs/>
          <w:color w:val="000000" w:themeColor="text1"/>
          <w:kern w:val="1"/>
          <w:lang w:eastAsia="zh-CN" w:bidi="hi-IN"/>
        </w:rPr>
        <w:t>202</w:t>
      </w:r>
      <w:r w:rsidR="00B9648C">
        <w:rPr>
          <w:rFonts w:ascii="Arial" w:eastAsia="Times New Roman" w:hAnsi="Arial" w:cs="Arial"/>
          <w:b/>
          <w:bCs/>
          <w:color w:val="000000" w:themeColor="text1"/>
          <w:kern w:val="1"/>
          <w:lang w:eastAsia="zh-CN" w:bidi="hi-IN"/>
        </w:rPr>
        <w:t>3</w:t>
      </w:r>
      <w:r w:rsidRPr="00A4656B">
        <w:rPr>
          <w:rFonts w:ascii="Arial" w:eastAsia="Times New Roman" w:hAnsi="Arial" w:cs="Arial"/>
          <w:b/>
          <w:bCs/>
          <w:color w:val="000000" w:themeColor="text1"/>
          <w:kern w:val="1"/>
          <w:lang w:eastAsia="zh-CN" w:bidi="hi-IN"/>
        </w:rPr>
        <w:t xml:space="preserve"> </w:t>
      </w:r>
      <w:r w:rsidRPr="00A4656B">
        <w:rPr>
          <w:rFonts w:ascii="Arial" w:eastAsia="Times New Roman" w:hAnsi="Arial" w:cs="Arial"/>
          <w:b/>
          <w:color w:val="000000" w:themeColor="text1"/>
          <w:kern w:val="1"/>
          <w:lang w:eastAsia="zh-CN" w:bidi="hi-IN"/>
        </w:rPr>
        <w:t>r</w:t>
      </w:r>
      <w:r w:rsidRPr="00A4656B">
        <w:rPr>
          <w:rFonts w:ascii="Arial" w:eastAsia="Times New Roman" w:hAnsi="Arial" w:cs="Arial"/>
          <w:color w:val="000000" w:themeColor="text1"/>
          <w:kern w:val="1"/>
          <w:lang w:eastAsia="zh-CN" w:bidi="hi-IN"/>
        </w:rPr>
        <w:t xml:space="preserve">. </w:t>
      </w:r>
    </w:p>
    <w:p w14:paraId="652AAE5C" w14:textId="77777777" w:rsidR="00A4656B" w:rsidRPr="00A4656B" w:rsidRDefault="00A4656B" w:rsidP="00A4656B">
      <w:pPr>
        <w:widowControl w:val="0"/>
        <w:suppressAutoHyphens/>
        <w:spacing w:after="0" w:line="240" w:lineRule="auto"/>
        <w:jc w:val="both"/>
        <w:rPr>
          <w:rFonts w:ascii="Arial" w:eastAsia="Times New Roman" w:hAnsi="Arial" w:cs="Arial"/>
          <w:color w:val="000000" w:themeColor="text1"/>
          <w:kern w:val="1"/>
          <w:lang w:eastAsia="zh-CN" w:bidi="hi-IN"/>
        </w:rPr>
      </w:pPr>
    </w:p>
    <w:p w14:paraId="316FE015" w14:textId="77777777" w:rsidR="00A4656B" w:rsidRPr="00A4656B" w:rsidRDefault="00A4656B" w:rsidP="00A4656B">
      <w:pPr>
        <w:widowControl w:val="0"/>
        <w:tabs>
          <w:tab w:val="left" w:pos="8145"/>
          <w:tab w:val="left" w:pos="9630"/>
          <w:tab w:val="left" w:pos="10620"/>
        </w:tabs>
        <w:suppressAutoHyphens/>
        <w:spacing w:after="0" w:line="240" w:lineRule="auto"/>
        <w:jc w:val="both"/>
        <w:rPr>
          <w:rFonts w:ascii="Arial" w:eastAsia="Lucida Sans Unicode" w:hAnsi="Arial" w:cs="Arial"/>
          <w:color w:val="000000" w:themeColor="text1"/>
          <w:kern w:val="1"/>
          <w:lang w:eastAsia="zh-CN" w:bidi="hi-IN"/>
        </w:rPr>
      </w:pPr>
      <w:r w:rsidRPr="00A4656B">
        <w:rPr>
          <w:rFonts w:ascii="Arial" w:eastAsia="Times New Roman" w:hAnsi="Arial" w:cs="Arial"/>
          <w:b/>
          <w:color w:val="000000" w:themeColor="text1"/>
          <w:kern w:val="1"/>
          <w:lang w:eastAsia="zh-CN" w:bidi="hi-IN"/>
        </w:rPr>
        <w:t>14. Miejsce i termin składania ofert</w:t>
      </w:r>
    </w:p>
    <w:p w14:paraId="2BF4453F" w14:textId="77777777" w:rsidR="00A4656B" w:rsidRPr="00A4656B" w:rsidRDefault="00A4656B" w:rsidP="00A4656B">
      <w:pPr>
        <w:widowControl w:val="0"/>
        <w:suppressAutoHyphens/>
        <w:spacing w:after="0" w:line="240" w:lineRule="auto"/>
        <w:jc w:val="both"/>
        <w:rPr>
          <w:rFonts w:ascii="Arial" w:eastAsia="Times New Roman" w:hAnsi="Arial" w:cs="Arial"/>
          <w:bCs/>
          <w:color w:val="000000" w:themeColor="text1"/>
          <w:kern w:val="1"/>
          <w:lang w:eastAsia="zh-CN" w:bidi="hi-IN"/>
        </w:rPr>
      </w:pPr>
    </w:p>
    <w:p w14:paraId="55113D87" w14:textId="411D48A8" w:rsidR="00A4656B" w:rsidRPr="00A4656B" w:rsidRDefault="00A4656B" w:rsidP="00A4656B">
      <w:pPr>
        <w:widowControl w:val="0"/>
        <w:suppressAutoHyphens/>
        <w:spacing w:after="0" w:line="240" w:lineRule="auto"/>
        <w:ind w:left="709" w:hanging="709"/>
        <w:jc w:val="both"/>
        <w:rPr>
          <w:rFonts w:ascii="Arial" w:eastAsia="Times New Roman" w:hAnsi="Arial" w:cs="Arial"/>
          <w:color w:val="000000" w:themeColor="text1"/>
          <w:kern w:val="1"/>
          <w:lang w:eastAsia="zh-CN" w:bidi="hi-IN"/>
        </w:rPr>
      </w:pPr>
      <w:r w:rsidRPr="00A4656B">
        <w:rPr>
          <w:rFonts w:ascii="Arial" w:eastAsia="Times New Roman" w:hAnsi="Arial" w:cs="Arial"/>
          <w:bCs/>
          <w:color w:val="000000" w:themeColor="text1"/>
          <w:kern w:val="1"/>
          <w:lang w:eastAsia="zh-CN" w:bidi="hi-IN"/>
        </w:rPr>
        <w:t>14.1</w:t>
      </w:r>
      <w:r w:rsidRPr="00A4656B">
        <w:rPr>
          <w:rFonts w:ascii="Arial" w:eastAsia="Times New Roman" w:hAnsi="Arial" w:cs="Arial"/>
          <w:b/>
          <w:color w:val="000000" w:themeColor="text1"/>
          <w:kern w:val="1"/>
          <w:lang w:eastAsia="zh-CN" w:bidi="hi-IN"/>
        </w:rPr>
        <w:t xml:space="preserve"> </w:t>
      </w:r>
      <w:r w:rsidRPr="00A4656B">
        <w:rPr>
          <w:rFonts w:ascii="Arial" w:eastAsia="Times New Roman" w:hAnsi="Arial" w:cs="Arial"/>
          <w:b/>
          <w:color w:val="000000" w:themeColor="text1"/>
          <w:kern w:val="1"/>
          <w:lang w:eastAsia="zh-CN" w:bidi="hi-IN"/>
        </w:rPr>
        <w:tab/>
      </w:r>
      <w:r w:rsidRPr="00A4656B">
        <w:rPr>
          <w:rFonts w:ascii="Arial" w:eastAsia="Times New Roman" w:hAnsi="Arial" w:cs="Arial"/>
          <w:bCs/>
          <w:color w:val="000000" w:themeColor="text1"/>
          <w:kern w:val="1"/>
          <w:lang w:eastAsia="zh-CN" w:bidi="hi-IN"/>
        </w:rPr>
        <w:t>Ofertę wraz z wymaganymi dokumentami należy</w:t>
      </w:r>
      <w:r w:rsidRPr="00A4656B">
        <w:rPr>
          <w:rFonts w:ascii="Arial" w:eastAsia="Times New Roman" w:hAnsi="Arial" w:cs="Arial"/>
          <w:b/>
          <w:color w:val="000000" w:themeColor="text1"/>
          <w:kern w:val="1"/>
          <w:lang w:eastAsia="zh-CN" w:bidi="hi-IN"/>
        </w:rPr>
        <w:t xml:space="preserve"> </w:t>
      </w:r>
      <w:r w:rsidRPr="00A4656B">
        <w:rPr>
          <w:rFonts w:ascii="Arial" w:eastAsia="Times New Roman" w:hAnsi="Arial" w:cs="Arial"/>
          <w:bCs/>
          <w:color w:val="000000" w:themeColor="text1"/>
          <w:kern w:val="1"/>
          <w:lang w:eastAsia="zh-CN" w:bidi="hi-IN"/>
        </w:rPr>
        <w:t xml:space="preserve">umieścić na Platformie pod adresem: </w:t>
      </w:r>
      <w:hyperlink r:id="rId13" w:history="1">
        <w:r w:rsidRPr="00A4656B">
          <w:rPr>
            <w:rFonts w:ascii="Arial" w:eastAsia="Lucida Sans Unicode" w:hAnsi="Arial" w:cs="Arial"/>
            <w:b/>
            <w:color w:val="000000" w:themeColor="text1"/>
            <w:kern w:val="1"/>
            <w:lang w:eastAsia="hi-IN" w:bidi="hi-IN"/>
          </w:rPr>
          <w:t>www.platformazakupowa.pl</w:t>
        </w:r>
      </w:hyperlink>
      <w:r w:rsidRPr="00A4656B">
        <w:rPr>
          <w:rFonts w:ascii="Arial" w:eastAsia="Lucida Sans Unicode" w:hAnsi="Arial" w:cs="Arial"/>
          <w:b/>
          <w:color w:val="000000" w:themeColor="text1"/>
          <w:kern w:val="1"/>
          <w:lang w:eastAsia="hi-IN" w:bidi="hi-IN"/>
        </w:rPr>
        <w:t>/sp_swidnica</w:t>
      </w:r>
      <w:r w:rsidRPr="00A4656B">
        <w:rPr>
          <w:rFonts w:ascii="Arial" w:eastAsia="Times New Roman" w:hAnsi="Arial" w:cs="Arial"/>
          <w:color w:val="000000" w:themeColor="text1"/>
          <w:kern w:val="1"/>
          <w:lang w:eastAsia="zh-CN" w:bidi="hi-IN"/>
        </w:rPr>
        <w:t xml:space="preserve"> na stronie dotyczącej odpowiedniego postępowania do dnia </w:t>
      </w:r>
      <w:r w:rsidR="00D205C4" w:rsidRPr="00D205C4">
        <w:rPr>
          <w:rFonts w:ascii="Arial" w:eastAsia="Times New Roman" w:hAnsi="Arial" w:cs="Arial"/>
          <w:b/>
          <w:kern w:val="1"/>
          <w:lang w:eastAsia="hi-IN" w:bidi="hi-IN"/>
        </w:rPr>
        <w:t>19</w:t>
      </w:r>
      <w:r w:rsidRPr="00D205C4">
        <w:rPr>
          <w:rFonts w:ascii="Arial" w:eastAsia="Times New Roman" w:hAnsi="Arial" w:cs="Arial"/>
          <w:b/>
          <w:kern w:val="1"/>
          <w:lang w:eastAsia="hi-IN" w:bidi="hi-IN"/>
        </w:rPr>
        <w:t>.1</w:t>
      </w:r>
      <w:r w:rsidR="00B9648C" w:rsidRPr="00D205C4">
        <w:rPr>
          <w:rFonts w:ascii="Arial" w:eastAsia="Times New Roman" w:hAnsi="Arial" w:cs="Arial"/>
          <w:b/>
          <w:kern w:val="1"/>
          <w:lang w:eastAsia="hi-IN" w:bidi="hi-IN"/>
        </w:rPr>
        <w:t>2</w:t>
      </w:r>
      <w:r w:rsidRPr="00D205C4">
        <w:rPr>
          <w:rFonts w:ascii="Arial" w:eastAsia="Times New Roman" w:hAnsi="Arial" w:cs="Arial"/>
          <w:b/>
          <w:kern w:val="1"/>
          <w:lang w:eastAsia="hi-IN" w:bidi="hi-IN"/>
        </w:rPr>
        <w:t>.2022 r</w:t>
      </w:r>
      <w:r w:rsidRPr="00D205C4">
        <w:rPr>
          <w:rFonts w:ascii="Arial" w:eastAsia="Times New Roman" w:hAnsi="Arial" w:cs="Arial"/>
          <w:b/>
          <w:kern w:val="1"/>
          <w:lang w:eastAsia="zh-CN" w:bidi="hi-IN"/>
        </w:rPr>
        <w:t xml:space="preserve">. do godz. </w:t>
      </w:r>
      <w:r w:rsidR="00D205C4" w:rsidRPr="00D205C4">
        <w:rPr>
          <w:rFonts w:ascii="Arial" w:eastAsia="Times New Roman" w:hAnsi="Arial" w:cs="Arial"/>
          <w:b/>
          <w:kern w:val="1"/>
          <w:lang w:eastAsia="zh-CN" w:bidi="hi-IN"/>
        </w:rPr>
        <w:t>09:00</w:t>
      </w:r>
    </w:p>
    <w:p w14:paraId="1172545D"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kern w:val="1"/>
          <w:lang w:eastAsia="zh-CN" w:bidi="hi-IN"/>
        </w:rPr>
      </w:pPr>
      <w:r w:rsidRPr="00A4656B">
        <w:rPr>
          <w:rFonts w:ascii="Arial" w:eastAsia="Times New Roman" w:hAnsi="Arial" w:cs="Arial"/>
          <w:kern w:val="1"/>
          <w:lang w:eastAsia="zh-CN" w:bidi="hi-IN"/>
        </w:rPr>
        <w:t>14.2.   Do oferty należy dołączyć wszystkie wymagane w SWZ dokumenty.</w:t>
      </w:r>
    </w:p>
    <w:p w14:paraId="6A1B31F9"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b/>
          <w:bCs/>
          <w:kern w:val="1"/>
          <w:lang w:eastAsia="zh-CN" w:bidi="hi-IN"/>
        </w:rPr>
      </w:pPr>
      <w:r w:rsidRPr="00A4656B">
        <w:rPr>
          <w:rFonts w:ascii="Arial" w:eastAsia="Times New Roman" w:hAnsi="Arial" w:cs="Arial"/>
          <w:kern w:val="1"/>
          <w:lang w:eastAsia="zh-CN" w:bidi="hi-IN"/>
        </w:rPr>
        <w:t xml:space="preserve">14.3.  Po wypełnieniu Formularza składania oferty i załadowaniu wszystkich wymaganych załączników należy kliknąć przycisk </w:t>
      </w:r>
      <w:r w:rsidRPr="00A4656B">
        <w:rPr>
          <w:rFonts w:ascii="Arial" w:eastAsia="Times New Roman" w:hAnsi="Arial" w:cs="Arial"/>
          <w:b/>
          <w:bCs/>
          <w:kern w:val="1"/>
          <w:lang w:eastAsia="zh-CN" w:bidi="hi-IN"/>
        </w:rPr>
        <w:t>„Przejdź do podsumowania”.</w:t>
      </w:r>
    </w:p>
    <w:p w14:paraId="30591485"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14.4. Oferta składana elektronicznie musi zostać podpisana elektronicznym podpisem kwalifikowanym lub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ust.2 ustawy </w:t>
      </w:r>
      <w:proofErr w:type="spellStart"/>
      <w:r w:rsidRPr="00A4656B">
        <w:rPr>
          <w:rFonts w:ascii="Arial" w:eastAsia="Times New Roman" w:hAnsi="Arial" w:cs="Arial"/>
          <w:kern w:val="1"/>
          <w:lang w:eastAsia="zh-CN" w:bidi="hi-IN"/>
        </w:rPr>
        <w:t>Pzp</w:t>
      </w:r>
      <w:proofErr w:type="spellEnd"/>
      <w:r w:rsidRPr="00A4656B">
        <w:rPr>
          <w:rFonts w:ascii="Arial" w:eastAsia="Times New Roman" w:hAnsi="Arial" w:cs="Arial"/>
          <w:kern w:val="1"/>
          <w:lang w:eastAsia="zh-CN" w:bidi="hi-IN"/>
        </w:rPr>
        <w:t xml:space="preserve">, gdzie zaznaczono, iż oferta oraz oświadczenie, o którym mowa w art. 125 ust.1 ustawy </w:t>
      </w:r>
      <w:proofErr w:type="spellStart"/>
      <w:r w:rsidRPr="00A4656B">
        <w:rPr>
          <w:rFonts w:ascii="Arial" w:eastAsia="Times New Roman" w:hAnsi="Arial" w:cs="Arial"/>
          <w:kern w:val="1"/>
          <w:lang w:eastAsia="zh-CN" w:bidi="hi-IN"/>
        </w:rPr>
        <w:t>Pzp</w:t>
      </w:r>
      <w:proofErr w:type="spellEnd"/>
      <w:r w:rsidRPr="00A4656B">
        <w:rPr>
          <w:rFonts w:ascii="Arial" w:eastAsia="Times New Roman" w:hAnsi="Arial" w:cs="Arial"/>
          <w:kern w:val="1"/>
          <w:lang w:eastAsia="zh-CN" w:bidi="hi-IN"/>
        </w:rPr>
        <w:t xml:space="preserve"> sporządza się, pod rygorem nieważności, w formie elektronicznej (opatrzonej kwalifikowanym podpisem elektronicznym) lub w postaci elektronicznej opatrzonej podpisem zaufanym lub podpisem osobistym.</w:t>
      </w:r>
    </w:p>
    <w:p w14:paraId="6474FDD8"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kern w:val="1"/>
          <w:lang w:eastAsia="zh-CN" w:bidi="hi-IN"/>
        </w:rPr>
      </w:pPr>
      <w:r w:rsidRPr="00A4656B">
        <w:rPr>
          <w:rFonts w:ascii="Arial" w:eastAsia="Times New Roman" w:hAnsi="Arial" w:cs="Arial"/>
          <w:kern w:val="1"/>
          <w:lang w:eastAsia="zh-CN" w:bidi="hi-IN"/>
        </w:rPr>
        <w:t>14.5.  Za datę złożenia oferty przyjmuje się datę jej przekazania w Platformie zakupowej  w drugim kroku składania oferty poprzez kliknięcie przycisku „Złóż ofertę” i wyświetlenie się komunikatu, że oferta została zaszyfrowana i złożona .</w:t>
      </w:r>
    </w:p>
    <w:p w14:paraId="773B24E7" w14:textId="77777777" w:rsidR="00A4656B" w:rsidRPr="00A4656B" w:rsidRDefault="00A4656B" w:rsidP="00A4656B">
      <w:pPr>
        <w:widowControl w:val="0"/>
        <w:suppressAutoHyphens/>
        <w:spacing w:after="0" w:line="240" w:lineRule="auto"/>
        <w:ind w:left="705" w:hanging="705"/>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14.6.  </w:t>
      </w:r>
      <w:r w:rsidRPr="00A4656B">
        <w:rPr>
          <w:rFonts w:ascii="Arial" w:eastAsia="Times New Roman" w:hAnsi="Arial" w:cs="Arial"/>
          <w:kern w:val="1"/>
          <w:lang w:eastAsia="zh-CN" w:bidi="hi-IN"/>
        </w:rPr>
        <w:tab/>
        <w:t xml:space="preserve">Szczegółowa instrukcja dla Wykonawców dotycząca złożenia, zmiany i wycofania oferty znajduje się na stronie internetowej pod adresem: </w:t>
      </w:r>
      <w:hyperlink r:id="rId14" w:history="1">
        <w:r w:rsidRPr="00A4656B">
          <w:rPr>
            <w:rFonts w:ascii="Arial" w:eastAsia="Times New Roman" w:hAnsi="Arial" w:cs="Arial"/>
            <w:color w:val="000080"/>
            <w:kern w:val="1"/>
            <w:u w:val="single"/>
            <w:lang w:eastAsia="zh-CN" w:bidi="hi-IN"/>
          </w:rPr>
          <w:t>https://platformazakupowa.pl/strona/45-instrukcje</w:t>
        </w:r>
      </w:hyperlink>
    </w:p>
    <w:p w14:paraId="33039F2A" w14:textId="77777777" w:rsidR="00A4656B" w:rsidRPr="00A4656B" w:rsidRDefault="00A4656B" w:rsidP="00A4656B">
      <w:pPr>
        <w:widowControl w:val="0"/>
        <w:suppressAutoHyphens/>
        <w:spacing w:after="0" w:line="240" w:lineRule="auto"/>
        <w:jc w:val="both"/>
        <w:rPr>
          <w:rFonts w:ascii="Arial" w:eastAsia="Times New Roman" w:hAnsi="Arial" w:cs="Arial"/>
          <w:bCs/>
          <w:kern w:val="1"/>
          <w:lang w:eastAsia="zh-CN" w:bidi="hi-IN"/>
        </w:rPr>
      </w:pPr>
    </w:p>
    <w:p w14:paraId="2CFDE1CE" w14:textId="77777777" w:rsidR="00A4656B" w:rsidRPr="00A4656B" w:rsidRDefault="00A4656B" w:rsidP="00A4656B">
      <w:pPr>
        <w:widowControl w:val="0"/>
        <w:suppressAutoHyphens/>
        <w:spacing w:after="0" w:line="240" w:lineRule="auto"/>
        <w:jc w:val="both"/>
        <w:rPr>
          <w:rFonts w:ascii="Arial" w:eastAsia="Times New Roman" w:hAnsi="Arial" w:cs="Arial"/>
          <w:b/>
          <w:kern w:val="1"/>
          <w:lang w:eastAsia="zh-CN" w:bidi="hi-IN"/>
        </w:rPr>
      </w:pPr>
      <w:r w:rsidRPr="00A4656B">
        <w:rPr>
          <w:rFonts w:ascii="Arial" w:eastAsia="Times New Roman" w:hAnsi="Arial" w:cs="Arial"/>
          <w:b/>
          <w:kern w:val="1"/>
          <w:lang w:eastAsia="zh-CN" w:bidi="hi-IN"/>
        </w:rPr>
        <w:t>15  Otwarcie ofert.</w:t>
      </w:r>
    </w:p>
    <w:p w14:paraId="22CC639F"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zh-CN" w:bidi="hi-IN"/>
        </w:rPr>
      </w:pPr>
    </w:p>
    <w:p w14:paraId="16167EB1" w14:textId="26B38498" w:rsidR="00A4656B" w:rsidRPr="00D205C4" w:rsidRDefault="00A4656B" w:rsidP="00A4656B">
      <w:pPr>
        <w:widowControl w:val="0"/>
        <w:tabs>
          <w:tab w:val="left" w:pos="14640"/>
        </w:tabs>
        <w:suppressAutoHyphens/>
        <w:spacing w:after="0" w:line="240" w:lineRule="auto"/>
        <w:ind w:left="585"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 xml:space="preserve">15.1. Otwarcie ofert nastąpi w dniu </w:t>
      </w:r>
      <w:r w:rsidR="00D205C4" w:rsidRPr="00D205C4">
        <w:rPr>
          <w:rFonts w:ascii="Arial" w:eastAsia="Times New Roman" w:hAnsi="Arial" w:cs="Arial"/>
          <w:b/>
          <w:kern w:val="1"/>
          <w:lang w:eastAsia="zh-CN" w:bidi="hi-IN"/>
        </w:rPr>
        <w:t>19</w:t>
      </w:r>
      <w:r w:rsidRPr="00D205C4">
        <w:rPr>
          <w:rFonts w:ascii="Arial" w:eastAsia="Times New Roman" w:hAnsi="Arial" w:cs="Arial"/>
          <w:b/>
          <w:kern w:val="1"/>
          <w:lang w:eastAsia="zh-CN" w:bidi="hi-IN"/>
        </w:rPr>
        <w:t>.1</w:t>
      </w:r>
      <w:r w:rsidR="00B9648C" w:rsidRPr="00D205C4">
        <w:rPr>
          <w:rFonts w:ascii="Arial" w:eastAsia="Times New Roman" w:hAnsi="Arial" w:cs="Arial"/>
          <w:b/>
          <w:kern w:val="1"/>
          <w:lang w:eastAsia="zh-CN" w:bidi="hi-IN"/>
        </w:rPr>
        <w:t>2</w:t>
      </w:r>
      <w:r w:rsidRPr="00D205C4">
        <w:rPr>
          <w:rFonts w:ascii="Arial" w:eastAsia="Times New Roman" w:hAnsi="Arial" w:cs="Arial"/>
          <w:b/>
          <w:kern w:val="1"/>
          <w:lang w:eastAsia="zh-CN" w:bidi="hi-IN"/>
        </w:rPr>
        <w:t>.2022 r. od godz. 10:00</w:t>
      </w:r>
    </w:p>
    <w:p w14:paraId="7806FB0E" w14:textId="77777777" w:rsidR="00A4656B" w:rsidRPr="00A4656B" w:rsidRDefault="00A4656B" w:rsidP="00A4656B">
      <w:pPr>
        <w:widowControl w:val="0"/>
        <w:tabs>
          <w:tab w:val="left" w:pos="14640"/>
        </w:tabs>
        <w:suppressAutoHyphens/>
        <w:spacing w:after="0" w:line="240" w:lineRule="auto"/>
        <w:ind w:left="585" w:hanging="567"/>
        <w:jc w:val="both"/>
        <w:rPr>
          <w:rFonts w:ascii="Arial" w:eastAsia="Times New Roman" w:hAnsi="Arial" w:cs="Arial"/>
          <w:b/>
          <w:bCs/>
          <w:kern w:val="1"/>
          <w:lang w:eastAsia="zh-CN" w:bidi="hi-IN"/>
        </w:rPr>
      </w:pPr>
      <w:r w:rsidRPr="00A4656B">
        <w:rPr>
          <w:rFonts w:ascii="Arial" w:eastAsia="Times New Roman" w:hAnsi="Arial" w:cs="Arial"/>
          <w:kern w:val="1"/>
          <w:lang w:eastAsia="zh-CN" w:bidi="hi-IN"/>
        </w:rPr>
        <w:t xml:space="preserve">15.2. </w:t>
      </w:r>
      <w:r w:rsidRPr="00A4656B">
        <w:rPr>
          <w:rFonts w:ascii="Arial" w:eastAsia="Times New Roman" w:hAnsi="Arial" w:cs="Arial"/>
          <w:b/>
          <w:bCs/>
          <w:kern w:val="1"/>
          <w:lang w:eastAsia="zh-CN" w:bidi="hi-IN"/>
        </w:rPr>
        <w:t>Otwarcie ofert jest niejawne.</w:t>
      </w:r>
    </w:p>
    <w:p w14:paraId="3EDA2F1D" w14:textId="77777777" w:rsidR="00A4656B" w:rsidRPr="00A4656B" w:rsidRDefault="00A4656B" w:rsidP="00A4656B">
      <w:pPr>
        <w:widowControl w:val="0"/>
        <w:tabs>
          <w:tab w:val="left" w:pos="14640"/>
        </w:tabs>
        <w:suppressAutoHyphens/>
        <w:spacing w:after="0" w:line="240" w:lineRule="auto"/>
        <w:ind w:left="585" w:hanging="567"/>
        <w:jc w:val="both"/>
        <w:rPr>
          <w:rFonts w:ascii="Arial" w:eastAsia="Times New Roman" w:hAnsi="Arial" w:cs="Arial"/>
          <w:kern w:val="1"/>
          <w:lang w:eastAsia="zh-CN" w:bidi="hi-IN"/>
        </w:rPr>
      </w:pPr>
    </w:p>
    <w:p w14:paraId="534E3C15" w14:textId="77777777" w:rsidR="00A4656B" w:rsidRPr="00A4656B" w:rsidRDefault="00A4656B" w:rsidP="00A4656B">
      <w:pPr>
        <w:widowControl w:val="0"/>
        <w:tabs>
          <w:tab w:val="left" w:pos="14640"/>
        </w:tabs>
        <w:suppressAutoHyphens/>
        <w:spacing w:after="0" w:line="240" w:lineRule="auto"/>
        <w:ind w:left="585" w:hanging="567"/>
        <w:jc w:val="both"/>
        <w:rPr>
          <w:rFonts w:ascii="Arial" w:eastAsia="Lucida Sans Unicode" w:hAnsi="Arial" w:cs="Arial"/>
          <w:kern w:val="1"/>
          <w:lang w:eastAsia="zh-CN" w:bidi="hi-IN"/>
        </w:rPr>
      </w:pPr>
      <w:r w:rsidRPr="00A4656B">
        <w:rPr>
          <w:rFonts w:ascii="Arial" w:eastAsia="Times New Roman" w:hAnsi="Arial" w:cs="Arial"/>
          <w:kern w:val="1"/>
          <w:lang w:eastAsia="zh-CN" w:bidi="hi-IN"/>
        </w:rPr>
        <w:t>15.3.</w:t>
      </w:r>
      <w:r w:rsidRPr="00A4656B">
        <w:rPr>
          <w:rFonts w:ascii="Arial" w:eastAsia="Lucida Sans Unicode" w:hAnsi="Arial" w:cs="Arial"/>
          <w:kern w:val="1"/>
          <w:lang w:eastAsia="zh-CN" w:bidi="hi-IN"/>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63D594" w14:textId="77777777" w:rsidR="00A4656B" w:rsidRPr="00A4656B" w:rsidRDefault="00A4656B" w:rsidP="00A4656B">
      <w:pPr>
        <w:widowControl w:val="0"/>
        <w:tabs>
          <w:tab w:val="left" w:pos="14640"/>
        </w:tabs>
        <w:suppressAutoHyphens/>
        <w:spacing w:after="0" w:line="240" w:lineRule="auto"/>
        <w:ind w:left="585" w:hanging="567"/>
        <w:jc w:val="both"/>
        <w:rPr>
          <w:rFonts w:ascii="Arial" w:eastAsia="Lucida Sans Unicode" w:hAnsi="Arial" w:cs="Arial"/>
          <w:kern w:val="1"/>
          <w:lang w:eastAsia="zh-CN" w:bidi="hi-IN"/>
        </w:rPr>
      </w:pPr>
      <w:r w:rsidRPr="00A4656B">
        <w:rPr>
          <w:rFonts w:ascii="Arial" w:eastAsia="Lucida Sans Unicode" w:hAnsi="Arial" w:cs="Arial"/>
          <w:kern w:val="1"/>
          <w:lang w:eastAsia="zh-CN" w:bidi="hi-IN"/>
        </w:rPr>
        <w:t>15.4. Zamawiający poinformuje o zmianie terminu otwarcia ofert na stronie internetowej prowadzonego postępowania.</w:t>
      </w:r>
    </w:p>
    <w:p w14:paraId="40059ACF" w14:textId="77777777" w:rsidR="00A4656B" w:rsidRPr="00A4656B" w:rsidRDefault="00A4656B" w:rsidP="00A4656B">
      <w:pPr>
        <w:widowControl w:val="0"/>
        <w:tabs>
          <w:tab w:val="left" w:pos="14640"/>
        </w:tabs>
        <w:suppressAutoHyphens/>
        <w:spacing w:after="0" w:line="240" w:lineRule="auto"/>
        <w:ind w:left="585" w:hanging="567"/>
        <w:jc w:val="both"/>
        <w:rPr>
          <w:rFonts w:ascii="Arial" w:eastAsia="Lucida Sans Unicode" w:hAnsi="Arial" w:cs="Arial"/>
          <w:kern w:val="1"/>
          <w:lang w:eastAsia="zh-CN" w:bidi="hi-IN"/>
        </w:rPr>
      </w:pPr>
      <w:r w:rsidRPr="00A4656B">
        <w:rPr>
          <w:rFonts w:ascii="Arial" w:eastAsia="Lucida Sans Unicode" w:hAnsi="Arial" w:cs="Arial"/>
          <w:kern w:val="1"/>
          <w:lang w:eastAsia="zh-CN" w:bidi="hi-IN"/>
        </w:rPr>
        <w:t>15.5. Zamawiający, najpóźniej przed otwarciem ofert, udostępnia na stronie internetowej prowadzonego postępowania informację o kwocie, jaką zamierza przeznaczyć na sfinansowanie zamówienia.</w:t>
      </w:r>
    </w:p>
    <w:p w14:paraId="3210BD69" w14:textId="77777777" w:rsidR="00A4656B" w:rsidRPr="00A4656B" w:rsidRDefault="00A4656B" w:rsidP="00A4656B">
      <w:pPr>
        <w:widowControl w:val="0"/>
        <w:tabs>
          <w:tab w:val="left" w:pos="14640"/>
        </w:tabs>
        <w:suppressAutoHyphens/>
        <w:spacing w:after="0" w:line="240" w:lineRule="auto"/>
        <w:ind w:left="851" w:hanging="851"/>
        <w:jc w:val="both"/>
        <w:rPr>
          <w:rFonts w:ascii="Arial" w:eastAsia="Lucida Sans Unicode" w:hAnsi="Arial" w:cs="Arial"/>
          <w:kern w:val="1"/>
          <w:lang w:eastAsia="zh-CN" w:bidi="hi-IN"/>
        </w:rPr>
      </w:pPr>
      <w:r w:rsidRPr="00A4656B">
        <w:rPr>
          <w:rFonts w:ascii="Arial" w:eastAsia="Lucida Sans Unicode" w:hAnsi="Arial" w:cs="Arial"/>
          <w:kern w:val="1"/>
          <w:lang w:eastAsia="zh-CN" w:bidi="hi-IN"/>
        </w:rPr>
        <w:t>15.6. Zamawiający, niezwłocznie po otwarciu ofert, udostępni na Platformie zakupowej w sekcji „Komunikaty” na stronie danego postępowania informacje o:</w:t>
      </w:r>
    </w:p>
    <w:p w14:paraId="473F2030" w14:textId="77777777" w:rsidR="00A4656B" w:rsidRPr="00A4656B" w:rsidRDefault="00A4656B" w:rsidP="00A4656B">
      <w:pPr>
        <w:widowControl w:val="0"/>
        <w:numPr>
          <w:ilvl w:val="2"/>
          <w:numId w:val="23"/>
        </w:numPr>
        <w:tabs>
          <w:tab w:val="left" w:pos="993"/>
        </w:tabs>
        <w:suppressAutoHyphens/>
        <w:spacing w:after="0" w:line="240" w:lineRule="auto"/>
        <w:ind w:left="993"/>
        <w:contextualSpacing/>
        <w:jc w:val="both"/>
        <w:rPr>
          <w:rFonts w:ascii="Arial" w:eastAsia="Lucida Sans Unicode" w:hAnsi="Arial" w:cs="Arial"/>
          <w:kern w:val="1"/>
          <w:lang w:eastAsia="zh-CN" w:bidi="hi-IN"/>
        </w:rPr>
      </w:pPr>
      <w:r w:rsidRPr="00A4656B">
        <w:rPr>
          <w:rFonts w:ascii="Arial" w:eastAsia="Lucida Sans Unicode" w:hAnsi="Arial" w:cs="Arial"/>
          <w:kern w:val="1"/>
          <w:lang w:eastAsia="zh-CN" w:bidi="hi-IN"/>
        </w:rPr>
        <w:t xml:space="preserve">nazwach albo imionach i nazwiskach oraz siedzibach lub miejscach prowadzonej działalności gospodarczej albo miejscach zamieszkania wykonawców, których oferty </w:t>
      </w:r>
      <w:r w:rsidRPr="00A4656B">
        <w:rPr>
          <w:rFonts w:ascii="Arial" w:eastAsia="Lucida Sans Unicode" w:hAnsi="Arial" w:cs="Arial"/>
          <w:kern w:val="1"/>
          <w:lang w:eastAsia="zh-CN" w:bidi="hi-IN"/>
        </w:rPr>
        <w:lastRenderedPageBreak/>
        <w:t xml:space="preserve">zostały otwarte; </w:t>
      </w:r>
    </w:p>
    <w:p w14:paraId="5BC2B05F" w14:textId="77777777" w:rsidR="00A4656B" w:rsidRPr="00A4656B" w:rsidRDefault="00A4656B" w:rsidP="00A4656B">
      <w:pPr>
        <w:widowControl w:val="0"/>
        <w:numPr>
          <w:ilvl w:val="2"/>
          <w:numId w:val="23"/>
        </w:numPr>
        <w:tabs>
          <w:tab w:val="left" w:pos="993"/>
        </w:tabs>
        <w:suppressAutoHyphens/>
        <w:spacing w:after="0" w:line="240" w:lineRule="auto"/>
        <w:ind w:left="993"/>
        <w:contextualSpacing/>
        <w:jc w:val="both"/>
        <w:rPr>
          <w:rFonts w:ascii="Arial" w:eastAsia="Lucida Sans Unicode" w:hAnsi="Arial" w:cs="Arial"/>
          <w:kern w:val="1"/>
          <w:lang w:eastAsia="zh-CN" w:bidi="hi-IN"/>
        </w:rPr>
      </w:pPr>
      <w:r w:rsidRPr="00A4656B">
        <w:rPr>
          <w:rFonts w:ascii="Arial" w:eastAsia="Lucida Sans Unicode" w:hAnsi="Arial" w:cs="Arial"/>
          <w:kern w:val="1"/>
          <w:lang w:eastAsia="zh-CN" w:bidi="hi-IN"/>
        </w:rPr>
        <w:t>cenach zawartych w ofertach</w:t>
      </w:r>
    </w:p>
    <w:p w14:paraId="56F50BAB"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bCs/>
          <w:i/>
          <w:kern w:val="1"/>
          <w:lang w:eastAsia="zh-CN" w:bidi="hi-IN"/>
        </w:rPr>
      </w:pPr>
      <w:r w:rsidRPr="00A4656B">
        <w:rPr>
          <w:rFonts w:ascii="Arial" w:eastAsia="Times New Roman" w:hAnsi="Arial" w:cs="Arial"/>
          <w:bCs/>
          <w:kern w:val="1"/>
          <w:lang w:eastAsia="zh-CN" w:bidi="hi-IN"/>
        </w:rPr>
        <w:t xml:space="preserve">15.7. </w:t>
      </w:r>
      <w:r w:rsidRPr="00A4656B">
        <w:rPr>
          <w:rFonts w:ascii="Arial" w:eastAsia="Times New Roman" w:hAnsi="Arial" w:cs="Arial"/>
          <w:bCs/>
          <w:kern w:val="1"/>
          <w:lang w:eastAsia="zh-CN" w:bidi="hi-IN"/>
        </w:rPr>
        <w:tab/>
      </w:r>
      <w:r w:rsidRPr="00A4656B">
        <w:rPr>
          <w:rFonts w:ascii="Arial" w:eastAsia="Times New Roman" w:hAnsi="Arial" w:cs="Arial"/>
          <w:bCs/>
          <w:i/>
          <w:kern w:val="1"/>
          <w:lang w:eastAsia="zh-CN" w:bidi="hi-IN"/>
        </w:rPr>
        <w:t>W przypadku, gdy zamawiający zdecyduje o przeprowadzeniu negocjacji ofert zaprosi do negocjacji maksymalnie 5 Wykonawców, którzy otrzymali najwyższą liczbę punktów na podstawie kryteriów oceny podanych w pkt. 18  SWZ.</w:t>
      </w:r>
    </w:p>
    <w:p w14:paraId="11CD9330" w14:textId="77777777" w:rsidR="00A4656B" w:rsidRPr="00A4656B" w:rsidRDefault="00A4656B" w:rsidP="00A4656B">
      <w:pPr>
        <w:widowControl w:val="0"/>
        <w:suppressAutoHyphens/>
        <w:spacing w:after="0" w:line="240" w:lineRule="auto"/>
        <w:ind w:left="709" w:hanging="709"/>
        <w:jc w:val="both"/>
        <w:rPr>
          <w:rFonts w:ascii="Arial" w:eastAsia="Lucida Sans Unicode" w:hAnsi="Arial" w:cs="Arial"/>
          <w:i/>
          <w:kern w:val="1"/>
          <w:lang w:eastAsia="zh-CN" w:bidi="hi-IN"/>
        </w:rPr>
      </w:pPr>
      <w:r w:rsidRPr="00A4656B">
        <w:rPr>
          <w:rFonts w:ascii="Arial" w:eastAsia="Times New Roman" w:hAnsi="Arial" w:cs="Arial"/>
          <w:bCs/>
          <w:i/>
          <w:kern w:val="1"/>
          <w:lang w:eastAsia="zh-CN" w:bidi="hi-IN"/>
        </w:rPr>
        <w:t xml:space="preserve">15.8. </w:t>
      </w:r>
      <w:r w:rsidRPr="00A4656B">
        <w:rPr>
          <w:rFonts w:ascii="Arial" w:eastAsia="Times New Roman" w:hAnsi="Arial" w:cs="Arial"/>
          <w:bCs/>
          <w:i/>
          <w:kern w:val="1"/>
          <w:lang w:eastAsia="zh-CN" w:bidi="hi-IN"/>
        </w:rPr>
        <w:tab/>
        <w:t>Wykonawcy niezaproszeni do negocjacji otrzymają</w:t>
      </w:r>
      <w:r w:rsidRPr="00A4656B">
        <w:rPr>
          <w:rFonts w:ascii="Arial" w:eastAsia="Lucida Sans Unicode" w:hAnsi="Arial" w:cs="Arial"/>
          <w:bCs/>
          <w:i/>
          <w:kern w:val="1"/>
          <w:lang w:eastAsia="zh-CN" w:bidi="hi-IN"/>
        </w:rPr>
        <w:t>, informacje że nie zostali zakwalifikowani do negocjacji, oraz punktacji przyznanej ich ofertom w każdym kryterium oceny ofert i łącznej punktacji, w przypadku, o którym mowa w art. 288 ust. 1 lub, że ich oferty zostały odrzucone.</w:t>
      </w:r>
    </w:p>
    <w:p w14:paraId="169459C7" w14:textId="77777777" w:rsidR="00A4656B" w:rsidRPr="00A4656B" w:rsidRDefault="00A4656B" w:rsidP="00A4656B">
      <w:pPr>
        <w:widowControl w:val="0"/>
        <w:suppressAutoHyphens/>
        <w:spacing w:after="0" w:line="240" w:lineRule="auto"/>
        <w:ind w:left="709" w:hanging="709"/>
        <w:jc w:val="both"/>
        <w:rPr>
          <w:rFonts w:ascii="Arial" w:eastAsia="Times New Roman" w:hAnsi="Arial" w:cs="Arial"/>
          <w:bCs/>
          <w:i/>
          <w:kern w:val="1"/>
          <w:lang w:eastAsia="zh-CN" w:bidi="hi-IN"/>
        </w:rPr>
      </w:pPr>
      <w:r w:rsidRPr="00A4656B">
        <w:rPr>
          <w:rFonts w:ascii="Arial" w:eastAsia="Times New Roman" w:hAnsi="Arial" w:cs="Arial"/>
          <w:bCs/>
          <w:i/>
          <w:kern w:val="1"/>
          <w:lang w:eastAsia="zh-CN" w:bidi="hi-IN"/>
        </w:rPr>
        <w:t xml:space="preserve">15.9. </w:t>
      </w:r>
      <w:r w:rsidRPr="00A4656B">
        <w:rPr>
          <w:rFonts w:ascii="Arial" w:eastAsia="Times New Roman" w:hAnsi="Arial" w:cs="Arial"/>
          <w:bCs/>
          <w:i/>
          <w:kern w:val="1"/>
          <w:lang w:eastAsia="zh-CN" w:bidi="hi-IN"/>
        </w:rPr>
        <w:tab/>
        <w:t>W przypadku ofert, które podlegają negocjacjom, zamawiający udostępnia informacje,                                            o których mowa w pkt. 15.6 niezwłocznie po otwarciu ofert dodatkowych.</w:t>
      </w:r>
    </w:p>
    <w:p w14:paraId="5444E9C1" w14:textId="77777777" w:rsidR="00A4656B" w:rsidRPr="00A4656B" w:rsidRDefault="00A4656B" w:rsidP="00A4656B">
      <w:pPr>
        <w:widowControl w:val="0"/>
        <w:suppressAutoHyphens/>
        <w:spacing w:after="0" w:line="240" w:lineRule="auto"/>
        <w:ind w:left="709" w:hanging="709"/>
        <w:jc w:val="both"/>
        <w:rPr>
          <w:rFonts w:ascii="Arial" w:eastAsia="Calibri" w:hAnsi="Arial" w:cs="Arial"/>
          <w:i/>
          <w:shd w:val="clear" w:color="auto" w:fill="FFFFFF"/>
        </w:rPr>
      </w:pPr>
      <w:r w:rsidRPr="00A4656B">
        <w:rPr>
          <w:rFonts w:ascii="Arial" w:eastAsia="Times New Roman" w:hAnsi="Arial" w:cs="Arial"/>
          <w:bCs/>
          <w:i/>
          <w:kern w:val="1"/>
          <w:lang w:eastAsia="zh-CN" w:bidi="hi-IN"/>
        </w:rPr>
        <w:t xml:space="preserve">15.10. </w:t>
      </w:r>
      <w:r w:rsidRPr="00A4656B">
        <w:rPr>
          <w:rFonts w:ascii="Arial" w:eastAsia="Times New Roman" w:hAnsi="Arial" w:cs="Arial"/>
          <w:i/>
          <w:kern w:val="1"/>
          <w:lang w:eastAsia="zh-CN" w:bidi="hi-IN"/>
        </w:rPr>
        <w:t>Zamawiający przewiduje negocjacje tylko w przypadku gdy wartość najtańszej oferty</w:t>
      </w:r>
      <w:r w:rsidRPr="00A4656B">
        <w:rPr>
          <w:rFonts w:ascii="Arial" w:eastAsia="Times New Roman" w:hAnsi="Arial" w:cs="Arial"/>
          <w:i/>
          <w:kern w:val="1"/>
          <w:lang w:eastAsia="zh-CN" w:bidi="hi-IN"/>
        </w:rPr>
        <w:br/>
        <w:t xml:space="preserve"> przekroczy kwotę jaką Zamawiający</w:t>
      </w:r>
      <w:r w:rsidRPr="00A4656B">
        <w:rPr>
          <w:rFonts w:ascii="Arial" w:eastAsia="Calibri" w:hAnsi="Arial" w:cs="Arial"/>
          <w:i/>
          <w:shd w:val="clear" w:color="auto" w:fill="FFFFFF"/>
        </w:rPr>
        <w:t xml:space="preserve"> zamierza przeznaczyć na sfinansowanie </w:t>
      </w:r>
      <w:r w:rsidRPr="00A4656B">
        <w:rPr>
          <w:rFonts w:ascii="Arial" w:eastAsia="Calibri" w:hAnsi="Arial" w:cs="Arial"/>
          <w:i/>
          <w:shd w:val="clear" w:color="auto" w:fill="FFFFFF"/>
        </w:rPr>
        <w:br/>
        <w:t xml:space="preserve"> zamówienia.</w:t>
      </w:r>
    </w:p>
    <w:p w14:paraId="72C86F5F" w14:textId="77777777" w:rsidR="00A4656B" w:rsidRPr="00A4656B" w:rsidRDefault="00A4656B" w:rsidP="00A4656B">
      <w:pPr>
        <w:widowControl w:val="0"/>
        <w:suppressAutoHyphens/>
        <w:spacing w:after="0" w:line="240" w:lineRule="auto"/>
        <w:jc w:val="both"/>
        <w:rPr>
          <w:rFonts w:ascii="Arial" w:eastAsia="Times New Roman" w:hAnsi="Arial" w:cs="Arial"/>
          <w:b/>
          <w:kern w:val="1"/>
          <w:lang w:eastAsia="zh-CN" w:bidi="hi-IN"/>
        </w:rPr>
      </w:pPr>
    </w:p>
    <w:p w14:paraId="0E657CB0" w14:textId="77777777" w:rsidR="00A4656B" w:rsidRPr="00A4656B" w:rsidRDefault="00A4656B" w:rsidP="00A4656B">
      <w:pPr>
        <w:widowControl w:val="0"/>
        <w:suppressAutoHyphens/>
        <w:spacing w:after="0" w:line="240" w:lineRule="auto"/>
        <w:jc w:val="both"/>
        <w:rPr>
          <w:rFonts w:ascii="Arial" w:eastAsia="Times New Roman" w:hAnsi="Arial" w:cs="Arial"/>
          <w:b/>
          <w:kern w:val="1"/>
          <w:lang w:eastAsia="zh-CN" w:bidi="hi-IN"/>
        </w:rPr>
      </w:pPr>
      <w:r w:rsidRPr="00A4656B">
        <w:rPr>
          <w:rFonts w:ascii="Arial" w:eastAsia="Times New Roman" w:hAnsi="Arial" w:cs="Arial"/>
          <w:b/>
          <w:kern w:val="1"/>
          <w:lang w:eastAsia="zh-CN" w:bidi="hi-IN"/>
        </w:rPr>
        <w:t>16. Opis sposobu obliczenia ceny ofertowej.</w:t>
      </w:r>
    </w:p>
    <w:p w14:paraId="666D1213" w14:textId="297F3DF6" w:rsidR="00EB0E91" w:rsidRPr="00EB0E91" w:rsidRDefault="00EB0E91" w:rsidP="00EB0E91">
      <w:pPr>
        <w:suppressAutoHyphens/>
        <w:spacing w:after="0" w:line="240" w:lineRule="auto"/>
        <w:ind w:left="709" w:hanging="705"/>
        <w:rPr>
          <w:rFonts w:ascii="Arial" w:eastAsia="NSimSun" w:hAnsi="Arial" w:cs="Times New Roman"/>
          <w:kern w:val="2"/>
          <w:sz w:val="20"/>
          <w:szCs w:val="20"/>
          <w:lang w:eastAsia="zh-CN" w:bidi="hi-IN"/>
        </w:rPr>
      </w:pPr>
      <w:r w:rsidRPr="00EB0E91">
        <w:rPr>
          <w:rFonts w:ascii="Arial" w:eastAsia="NSimSun" w:hAnsi="Arial" w:cs="Arial"/>
          <w:kern w:val="2"/>
          <w:sz w:val="20"/>
          <w:szCs w:val="20"/>
          <w:lang w:eastAsia="zh-CN" w:bidi="hi-IN"/>
        </w:rPr>
        <w:t xml:space="preserve">17.1.    </w:t>
      </w:r>
      <w:r w:rsidRPr="00EB0E91">
        <w:rPr>
          <w:rFonts w:ascii="Arial" w:eastAsia="Times New Roman" w:hAnsi="Arial" w:cs="Arial"/>
          <w:kern w:val="2"/>
          <w:sz w:val="20"/>
          <w:szCs w:val="20"/>
          <w:lang w:eastAsia="pl-PL" w:bidi="pl-PL"/>
        </w:rPr>
        <w:t>Wykonawca okre</w:t>
      </w:r>
      <w:r w:rsidRPr="00EB0E91">
        <w:rPr>
          <w:rFonts w:ascii="Arial" w:eastAsia="NSimSun" w:hAnsi="Arial" w:cs="Arial"/>
          <w:kern w:val="2"/>
          <w:sz w:val="20"/>
          <w:szCs w:val="20"/>
          <w:lang w:eastAsia="pl-PL" w:bidi="hi-IN"/>
        </w:rPr>
        <w:t xml:space="preserve">śla w ofercie własne wynagrodzenie dla każdej pozycji wymienionej w  ofercie (załączniku nr 1 do niniejszej specyfikacji). Należy podać ceny obowiązujące na stacji paliw w dniu </w:t>
      </w:r>
      <w:r w:rsidR="00D205C4" w:rsidRPr="00D205C4">
        <w:rPr>
          <w:rFonts w:ascii="Arial" w:eastAsia="NSimSun" w:hAnsi="Arial" w:cs="Arial"/>
          <w:b/>
          <w:bCs/>
          <w:kern w:val="2"/>
          <w:sz w:val="20"/>
          <w:szCs w:val="20"/>
          <w:lang w:eastAsia="pl-PL" w:bidi="hi-IN"/>
        </w:rPr>
        <w:t>16</w:t>
      </w:r>
      <w:r w:rsidRPr="00D205C4">
        <w:rPr>
          <w:rFonts w:ascii="Arial" w:eastAsia="NSimSun" w:hAnsi="Arial" w:cs="Arial"/>
          <w:b/>
          <w:bCs/>
          <w:kern w:val="2"/>
          <w:sz w:val="20"/>
          <w:szCs w:val="20"/>
          <w:lang w:eastAsia="pl-PL" w:bidi="hi-IN"/>
        </w:rPr>
        <w:t>.12.2022r</w:t>
      </w:r>
      <w:r w:rsidRPr="00EB0E91">
        <w:rPr>
          <w:rFonts w:ascii="Arial" w:eastAsia="NSimSun" w:hAnsi="Arial" w:cs="Arial"/>
          <w:kern w:val="2"/>
          <w:sz w:val="20"/>
          <w:szCs w:val="20"/>
          <w:lang w:eastAsia="pl-PL" w:bidi="hi-IN"/>
        </w:rPr>
        <w:t>. Podane ceny mają jedynie charakter poglądowy w celu oceny ofert. Rzeczywiste tankowania paliwa płatne będą po cenie aktualnej w danym dniu minus obowiązujący upust (zaoferowany w ofercie) przez cały okres obowiązywania umowy.</w:t>
      </w:r>
    </w:p>
    <w:p w14:paraId="015B4E34" w14:textId="77777777" w:rsidR="00EB0E91" w:rsidRPr="00EB0E91" w:rsidRDefault="00EB0E91" w:rsidP="00EB0E91">
      <w:pPr>
        <w:tabs>
          <w:tab w:val="left" w:pos="2415"/>
          <w:tab w:val="left" w:pos="3409"/>
          <w:tab w:val="left" w:pos="4418"/>
        </w:tabs>
        <w:suppressAutoHyphens/>
        <w:spacing w:after="0" w:line="240" w:lineRule="auto"/>
        <w:ind w:left="600" w:hanging="615"/>
        <w:jc w:val="both"/>
        <w:rPr>
          <w:rFonts w:ascii="Arial" w:eastAsia="NSimSun" w:hAnsi="Arial" w:cs="Times New Roman"/>
          <w:kern w:val="2"/>
          <w:sz w:val="20"/>
          <w:szCs w:val="20"/>
          <w:lang w:eastAsia="zh-CN" w:bidi="hi-IN"/>
        </w:rPr>
      </w:pPr>
      <w:r w:rsidRPr="00EB0E91">
        <w:rPr>
          <w:rFonts w:ascii="Arial" w:eastAsia="NSimSun" w:hAnsi="Arial" w:cs="Arial"/>
          <w:kern w:val="2"/>
          <w:sz w:val="20"/>
          <w:szCs w:val="20"/>
          <w:lang w:eastAsia="zh-CN" w:bidi="hi-IN"/>
        </w:rPr>
        <w:t>17.2  Wynagrodzenie Wykonawcy obejmuje wszelkie koszty niezbędne do wykonania zamówienia, które będzie niezmienne w trakcie trwania umowy.</w:t>
      </w:r>
    </w:p>
    <w:p w14:paraId="26D3D890" w14:textId="77777777" w:rsidR="00EB0E91" w:rsidRPr="00EB0E91" w:rsidRDefault="00EB0E91" w:rsidP="00EB0E91">
      <w:pPr>
        <w:tabs>
          <w:tab w:val="left" w:pos="2370"/>
          <w:tab w:val="left" w:pos="3319"/>
          <w:tab w:val="left" w:pos="4418"/>
          <w:tab w:val="left" w:pos="5412"/>
        </w:tabs>
        <w:suppressAutoHyphens/>
        <w:spacing w:after="0" w:line="240" w:lineRule="auto"/>
        <w:ind w:left="585" w:hanging="570"/>
        <w:jc w:val="both"/>
        <w:rPr>
          <w:rFonts w:ascii="Arial" w:eastAsia="NSimSun" w:hAnsi="Arial" w:cs="Times New Roman"/>
          <w:kern w:val="2"/>
          <w:sz w:val="20"/>
          <w:szCs w:val="20"/>
          <w:lang w:eastAsia="zh-CN" w:bidi="hi-IN"/>
        </w:rPr>
      </w:pPr>
      <w:r w:rsidRPr="00EB0E91">
        <w:rPr>
          <w:rFonts w:ascii="Arial" w:eastAsia="NSimSun" w:hAnsi="Arial" w:cs="Arial"/>
          <w:kern w:val="2"/>
          <w:sz w:val="20"/>
          <w:szCs w:val="20"/>
          <w:lang w:eastAsia="zh-CN" w:bidi="hi-IN"/>
        </w:rPr>
        <w:t xml:space="preserve">17.3   </w:t>
      </w:r>
      <w:r w:rsidRPr="00EB0E91">
        <w:rPr>
          <w:rFonts w:ascii="Arial" w:eastAsia="NSimSun" w:hAnsi="Arial" w:cs="Arial"/>
          <w:kern w:val="2"/>
          <w:sz w:val="20"/>
          <w:szCs w:val="20"/>
          <w:lang w:eastAsia="pl-PL" w:bidi="hi-IN"/>
        </w:rPr>
        <w:t>Ceny paliw mogą ulec zmianie wyłącznie w przypadku zmiany cen na krajowym rynku paliwowym.</w:t>
      </w:r>
    </w:p>
    <w:p w14:paraId="2827E495" w14:textId="77777777" w:rsidR="00EB0E91" w:rsidRPr="00EB0E91" w:rsidRDefault="00EB0E91" w:rsidP="00EB0E91">
      <w:pPr>
        <w:suppressAutoHyphens/>
        <w:spacing w:after="0" w:line="240" w:lineRule="auto"/>
        <w:ind w:left="600" w:hanging="600"/>
        <w:jc w:val="both"/>
        <w:rPr>
          <w:rFonts w:ascii="Arial" w:eastAsia="NSimSun" w:hAnsi="Arial" w:cs="Times New Roman"/>
          <w:kern w:val="2"/>
          <w:sz w:val="20"/>
          <w:szCs w:val="20"/>
          <w:lang w:eastAsia="zh-CN" w:bidi="hi-IN"/>
        </w:rPr>
      </w:pPr>
      <w:r w:rsidRPr="00EB0E91">
        <w:rPr>
          <w:rFonts w:ascii="Arial" w:eastAsia="Times New Roman" w:hAnsi="Arial" w:cs="Arial"/>
          <w:kern w:val="2"/>
          <w:sz w:val="20"/>
          <w:szCs w:val="20"/>
          <w:lang w:eastAsia="zh-CN" w:bidi="hi-IN"/>
        </w:rPr>
        <w:t>17.4  Wynagrodzenie należy podać w złotych polskich, obliczone z dokładnością do dwóch miejsc po przecinku.</w:t>
      </w:r>
    </w:p>
    <w:p w14:paraId="1D78E60F" w14:textId="77777777" w:rsidR="00EB0E91" w:rsidRPr="00EB0E91" w:rsidRDefault="00EB0E91" w:rsidP="00EB0E91">
      <w:pPr>
        <w:tabs>
          <w:tab w:val="left" w:pos="3645"/>
          <w:tab w:val="left" w:pos="4425"/>
          <w:tab w:val="left" w:pos="5715"/>
          <w:tab w:val="left" w:pos="6705"/>
        </w:tabs>
        <w:suppressAutoHyphens/>
        <w:spacing w:after="0" w:line="240" w:lineRule="auto"/>
        <w:ind w:left="585" w:hanging="585"/>
        <w:jc w:val="both"/>
        <w:rPr>
          <w:rFonts w:ascii="Arial" w:eastAsia="NSimSun" w:hAnsi="Arial" w:cs="Times New Roman"/>
          <w:kern w:val="2"/>
          <w:sz w:val="20"/>
          <w:szCs w:val="20"/>
          <w:lang w:eastAsia="zh-CN" w:bidi="hi-IN"/>
        </w:rPr>
      </w:pPr>
      <w:r w:rsidRPr="00EB0E91">
        <w:rPr>
          <w:rFonts w:ascii="Arial" w:eastAsia="Times New Roman" w:hAnsi="Arial" w:cs="Arial"/>
          <w:kern w:val="2"/>
          <w:sz w:val="20"/>
          <w:szCs w:val="20"/>
          <w:lang w:eastAsia="zh-CN" w:bidi="hi-IN"/>
        </w:rPr>
        <w:t>17.5  W przypadku, gdy o udzielenie zamówienia ubiegać się będą podmioty, które na podstawie odrębnych przepisów nie są zobowiązane do uiszczania podatku VAT, Zamawiający dla porównania ceny ofert złożonych przez te podmioty doliczy do ceny takich ofert należny podatek VAT, obciążający Zamawiającego z tytułu realizacji umowy na mocy odrębnych przepisów. Wykonawca składając ofertę, informuje zamawiającego czy wybór oferty będzie prowadził do powstania u Zamawiającego obowiązku podatkowego.</w:t>
      </w:r>
    </w:p>
    <w:p w14:paraId="421E98F1" w14:textId="77777777" w:rsidR="00EB0E91" w:rsidRPr="00EB0E91" w:rsidRDefault="00000000" w:rsidP="00EB0E91">
      <w:pPr>
        <w:tabs>
          <w:tab w:val="left" w:pos="3060"/>
          <w:tab w:val="left" w:pos="3840"/>
          <w:tab w:val="left" w:pos="5130"/>
          <w:tab w:val="left" w:pos="6120"/>
        </w:tabs>
        <w:suppressAutoHyphens/>
        <w:spacing w:after="0" w:line="240" w:lineRule="auto"/>
        <w:ind w:left="585" w:hanging="585"/>
        <w:jc w:val="both"/>
        <w:rPr>
          <w:rFonts w:ascii="Liberation Serif" w:eastAsia="NSimSun" w:hAnsi="Liberation Serif" w:cs="Times New Roman"/>
          <w:kern w:val="2"/>
          <w:sz w:val="26"/>
          <w:szCs w:val="24"/>
          <w:lang w:eastAsia="zh-CN" w:bidi="hi-IN"/>
        </w:rPr>
      </w:pPr>
      <w:hyperlink r:id="rId15">
        <w:r w:rsidR="00EB0E91" w:rsidRPr="00EB0E91">
          <w:rPr>
            <w:rFonts w:ascii="Arial" w:eastAsia="Times New Roman" w:hAnsi="Arial" w:cs="Arial"/>
            <w:color w:val="000000"/>
            <w:kern w:val="2"/>
            <w:sz w:val="20"/>
            <w:szCs w:val="20"/>
            <w:lang w:eastAsia="zh-CN" w:bidi="hi-IN"/>
          </w:rPr>
          <w:t xml:space="preserve">17.6 Zamawiający dopuszcza składanie faktur w formie elektronicznej lub ustrukturyzowanych faktur elektronicznych zgodnie z ustawą z dnia 9 listopada 2018r. o elektronicznym fakturowaniu w zamówieniach publicznych, koncesjach na roboty budowlane lub usługi oraz partnerstwie publiczno-prywatnym (Dz.U.2020 poz.1666 </w:t>
        </w:r>
        <w:proofErr w:type="spellStart"/>
        <w:r w:rsidR="00EB0E91" w:rsidRPr="00EB0E91">
          <w:rPr>
            <w:rFonts w:ascii="Arial" w:eastAsia="Times New Roman" w:hAnsi="Arial" w:cs="Arial"/>
            <w:color w:val="000000"/>
            <w:kern w:val="2"/>
            <w:sz w:val="20"/>
            <w:szCs w:val="20"/>
            <w:lang w:eastAsia="zh-CN" w:bidi="hi-IN"/>
          </w:rPr>
          <w:t>t.j</w:t>
        </w:r>
        <w:proofErr w:type="spellEnd"/>
        <w:r w:rsidR="00EB0E91" w:rsidRPr="00EB0E91">
          <w:rPr>
            <w:rFonts w:ascii="Arial" w:eastAsia="Times New Roman" w:hAnsi="Arial" w:cs="Arial"/>
            <w:color w:val="000000"/>
            <w:kern w:val="2"/>
            <w:sz w:val="20"/>
            <w:szCs w:val="20"/>
            <w:lang w:eastAsia="zh-CN" w:bidi="hi-IN"/>
          </w:rPr>
          <w:t>.). Więcej informacji na stronie internetowej – efaktura.gov.pl</w:t>
        </w:r>
      </w:hyperlink>
    </w:p>
    <w:p w14:paraId="2ADE1C52"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zh-CN" w:bidi="hi-IN"/>
        </w:rPr>
      </w:pPr>
    </w:p>
    <w:p w14:paraId="25F151F4" w14:textId="77777777" w:rsidR="00A4656B" w:rsidRPr="00A4656B" w:rsidRDefault="00A4656B" w:rsidP="00A4656B">
      <w:pPr>
        <w:spacing w:after="0" w:line="240" w:lineRule="auto"/>
        <w:ind w:left="567" w:hanging="563"/>
        <w:jc w:val="both"/>
        <w:rPr>
          <w:rFonts w:ascii="Arial" w:eastAsia="Calibri" w:hAnsi="Arial" w:cs="Arial"/>
          <w:lang w:val="x-none" w:eastAsia="pl-PL"/>
        </w:rPr>
      </w:pPr>
      <w:r w:rsidRPr="00A4656B">
        <w:rPr>
          <w:rFonts w:ascii="Arial" w:eastAsia="Calibri" w:hAnsi="Arial" w:cs="Arial"/>
          <w:lang w:val="x-none" w:eastAsia="pl-PL"/>
        </w:rPr>
        <w:t>1</w:t>
      </w:r>
      <w:r w:rsidRPr="00A4656B">
        <w:rPr>
          <w:rFonts w:ascii="Arial" w:eastAsia="Calibri" w:hAnsi="Arial" w:cs="Arial"/>
          <w:lang w:eastAsia="pl-PL"/>
        </w:rPr>
        <w:t>6</w:t>
      </w:r>
      <w:r w:rsidRPr="00A4656B">
        <w:rPr>
          <w:rFonts w:ascii="Arial" w:eastAsia="Calibri" w:hAnsi="Arial" w:cs="Arial"/>
          <w:lang w:val="x-none" w:eastAsia="pl-PL"/>
        </w:rPr>
        <w:t>.1 Cenę oferty należy obliczyć kierując się wymaganiami Zamawiającego co do parametrów technicznych, jakościowych i ilościowych uwzględniając zakres rzeczowy określony</w:t>
      </w:r>
      <w:r w:rsidRPr="00A4656B">
        <w:rPr>
          <w:rFonts w:ascii="Arial" w:eastAsia="Calibri" w:hAnsi="Arial" w:cs="Arial"/>
          <w:lang w:eastAsia="pl-PL"/>
        </w:rPr>
        <w:t xml:space="preserve"> </w:t>
      </w:r>
      <w:r w:rsidRPr="00A4656B">
        <w:rPr>
          <w:rFonts w:ascii="Arial" w:eastAsia="Calibri" w:hAnsi="Arial" w:cs="Arial"/>
          <w:lang w:eastAsia="pl-PL"/>
        </w:rPr>
        <w:br/>
      </w:r>
      <w:r w:rsidRPr="00A4656B">
        <w:rPr>
          <w:rFonts w:ascii="Arial" w:eastAsia="Calibri" w:hAnsi="Arial" w:cs="Arial"/>
          <w:lang w:val="x-none" w:eastAsia="pl-PL"/>
        </w:rPr>
        <w:t xml:space="preserve">w formularzu rzeczowo-cenowym stanowiący załącznik do projektu umowy załączony </w:t>
      </w:r>
      <w:r w:rsidRPr="00A4656B">
        <w:rPr>
          <w:rFonts w:ascii="Arial" w:eastAsia="Calibri" w:hAnsi="Arial" w:cs="Arial"/>
          <w:lang w:val="x-none" w:eastAsia="pl-PL"/>
        </w:rPr>
        <w:br/>
        <w:t>do niniejszej SWZ.</w:t>
      </w:r>
      <w:r w:rsidRPr="00A4656B">
        <w:rPr>
          <w:rFonts w:ascii="Arial" w:eastAsia="Calibri" w:hAnsi="Arial" w:cs="Arial"/>
          <w:color w:val="000000"/>
          <w:lang w:val="x-none" w:eastAsia="pl-PL"/>
        </w:rPr>
        <w:t xml:space="preserve"> W tym celu Wykonawca zobowiązany jest wypełnić kolumny </w:t>
      </w:r>
      <w:r w:rsidRPr="00A4656B">
        <w:rPr>
          <w:rFonts w:ascii="Arial" w:eastAsia="Calibri" w:hAnsi="Arial" w:cs="Arial"/>
          <w:lang w:val="x-none" w:eastAsia="pl-PL"/>
        </w:rPr>
        <w:t>od 4 do 7 formularza</w:t>
      </w:r>
      <w:r w:rsidRPr="00A4656B">
        <w:rPr>
          <w:rFonts w:ascii="Arial" w:eastAsia="Calibri" w:hAnsi="Arial" w:cs="Arial"/>
          <w:color w:val="000000"/>
          <w:lang w:val="x-none" w:eastAsia="pl-PL"/>
        </w:rPr>
        <w:t>.</w:t>
      </w:r>
    </w:p>
    <w:p w14:paraId="35E1C127" w14:textId="77777777" w:rsidR="00A4656B" w:rsidRPr="00A4656B" w:rsidRDefault="00A4656B" w:rsidP="00A4656B">
      <w:pPr>
        <w:tabs>
          <w:tab w:val="left" w:pos="1215"/>
          <w:tab w:val="left" w:pos="2209"/>
          <w:tab w:val="left" w:pos="3218"/>
        </w:tabs>
        <w:spacing w:after="0" w:line="240" w:lineRule="auto"/>
        <w:ind w:left="600" w:hanging="615"/>
        <w:jc w:val="both"/>
        <w:rPr>
          <w:rFonts w:ascii="Arial" w:eastAsia="Calibri" w:hAnsi="Arial" w:cs="Arial"/>
          <w:lang w:val="x-none" w:eastAsia="pl-PL"/>
        </w:rPr>
      </w:pPr>
      <w:r w:rsidRPr="00A4656B">
        <w:rPr>
          <w:rFonts w:ascii="Arial" w:eastAsia="Calibri" w:hAnsi="Arial" w:cs="Arial"/>
          <w:lang w:val="x-none" w:eastAsia="pl-PL"/>
        </w:rPr>
        <w:t>1</w:t>
      </w:r>
      <w:r w:rsidRPr="00A4656B">
        <w:rPr>
          <w:rFonts w:ascii="Arial" w:eastAsia="Calibri" w:hAnsi="Arial" w:cs="Arial"/>
          <w:lang w:eastAsia="pl-PL"/>
        </w:rPr>
        <w:t>6</w:t>
      </w:r>
      <w:r w:rsidRPr="00A4656B">
        <w:rPr>
          <w:rFonts w:ascii="Arial" w:eastAsia="Calibri" w:hAnsi="Arial" w:cs="Arial"/>
          <w:lang w:val="x-none" w:eastAsia="pl-PL"/>
        </w:rPr>
        <w:t>.2 Wynagrodzenie Wykonawcy obejmuje wszelkie koszty niezbędne do wykonania zamówienia, które będzie niezmienne w trakcie trwania umowy.</w:t>
      </w:r>
    </w:p>
    <w:p w14:paraId="30BBC1E5" w14:textId="77777777" w:rsidR="00A4656B" w:rsidRPr="00A4656B" w:rsidRDefault="00A4656B" w:rsidP="00A4656B">
      <w:pPr>
        <w:tabs>
          <w:tab w:val="left" w:pos="1200"/>
          <w:tab w:val="left" w:pos="2149"/>
          <w:tab w:val="left" w:pos="3248"/>
          <w:tab w:val="left" w:pos="4242"/>
        </w:tabs>
        <w:spacing w:after="0" w:line="240" w:lineRule="auto"/>
        <w:ind w:left="585" w:hanging="570"/>
        <w:jc w:val="both"/>
        <w:rPr>
          <w:rFonts w:ascii="Arial" w:eastAsia="Calibri" w:hAnsi="Arial" w:cs="Arial"/>
          <w:lang w:val="x-none" w:eastAsia="pl-PL"/>
        </w:rPr>
      </w:pPr>
      <w:r w:rsidRPr="00A4656B">
        <w:rPr>
          <w:rFonts w:ascii="Arial" w:eastAsia="Calibri" w:hAnsi="Arial" w:cs="Arial"/>
          <w:lang w:val="x-none" w:eastAsia="pl-PL"/>
        </w:rPr>
        <w:t>16.3 Wynagrodzenie za dostawę (wartość netto, brutto i podatek VAT) należy podać w złotych polskich, z dokładnością do dwóch miejsc po przecinku. Cenę oferty zaokrągla się do pełnych groszy, przy czym końcówki poniżej 0,5 grosza pomija się, a końcówki 0,5 grosza i wyższe zaokrągla się do 1 grosza.</w:t>
      </w:r>
    </w:p>
    <w:p w14:paraId="2E0A4808" w14:textId="77777777" w:rsidR="00A4656B" w:rsidRPr="00A4656B" w:rsidRDefault="00A4656B" w:rsidP="00A4656B">
      <w:pPr>
        <w:spacing w:after="0" w:line="240" w:lineRule="auto"/>
        <w:ind w:left="600" w:hanging="600"/>
        <w:jc w:val="both"/>
        <w:rPr>
          <w:rFonts w:ascii="Arial" w:eastAsia="Calibri" w:hAnsi="Arial" w:cs="Arial"/>
          <w:lang w:val="x-none" w:eastAsia="pl-PL"/>
        </w:rPr>
      </w:pPr>
      <w:r w:rsidRPr="00A4656B">
        <w:rPr>
          <w:rFonts w:ascii="Arial" w:eastAsia="Calibri" w:hAnsi="Arial" w:cs="Arial"/>
          <w:lang w:val="x-none" w:eastAsia="pl-PL"/>
        </w:rPr>
        <w:t>1</w:t>
      </w:r>
      <w:r w:rsidRPr="00A4656B">
        <w:rPr>
          <w:rFonts w:ascii="Arial" w:eastAsia="Calibri" w:hAnsi="Arial" w:cs="Arial"/>
          <w:lang w:eastAsia="pl-PL"/>
        </w:rPr>
        <w:t>6</w:t>
      </w:r>
      <w:r w:rsidRPr="00A4656B">
        <w:rPr>
          <w:rFonts w:ascii="Arial" w:eastAsia="Calibri" w:hAnsi="Arial" w:cs="Arial"/>
          <w:lang w:val="x-none" w:eastAsia="pl-PL"/>
        </w:rPr>
        <w:t>.4 W związku z powyższym cena oferty musi zawierać wszelkie koszty niezbędne do zrealizowania zamówienia wynikające wprost z SWZ, jak również koszty w niej nie ujęte,</w:t>
      </w:r>
      <w:r w:rsidRPr="00A4656B">
        <w:rPr>
          <w:rFonts w:ascii="Arial" w:eastAsia="Calibri" w:hAnsi="Arial" w:cs="Arial"/>
          <w:lang w:eastAsia="pl-PL"/>
        </w:rPr>
        <w:t xml:space="preserve"> </w:t>
      </w:r>
      <w:r w:rsidRPr="00A4656B">
        <w:rPr>
          <w:rFonts w:ascii="Arial" w:eastAsia="Calibri" w:hAnsi="Arial" w:cs="Arial"/>
          <w:lang w:eastAsia="pl-PL"/>
        </w:rPr>
        <w:br/>
      </w:r>
      <w:r w:rsidRPr="00A4656B">
        <w:rPr>
          <w:rFonts w:ascii="Arial" w:eastAsia="Calibri" w:hAnsi="Arial" w:cs="Arial"/>
          <w:lang w:val="x-none" w:eastAsia="pl-PL"/>
        </w:rPr>
        <w:t>a bez których nie można wykonać zamówienia, np. koszty transportu, zabezpieczenia materiałów, opłaty i inne</w:t>
      </w:r>
      <w:r w:rsidRPr="00A4656B">
        <w:rPr>
          <w:rFonts w:ascii="Arial" w:eastAsia="Calibri" w:hAnsi="Arial" w:cs="Arial"/>
          <w:color w:val="000000"/>
          <w:lang w:val="x-none" w:eastAsia="pl-PL"/>
        </w:rPr>
        <w:t>.</w:t>
      </w:r>
    </w:p>
    <w:p w14:paraId="5B7A2C94" w14:textId="77777777" w:rsidR="00A4656B" w:rsidRPr="00A4656B" w:rsidRDefault="00A4656B" w:rsidP="00A4656B">
      <w:pPr>
        <w:spacing w:after="0" w:line="240" w:lineRule="auto"/>
        <w:ind w:left="600" w:hanging="600"/>
        <w:jc w:val="both"/>
        <w:rPr>
          <w:rFonts w:ascii="Arial" w:eastAsia="Calibri" w:hAnsi="Arial" w:cs="Arial"/>
          <w:lang w:val="x-none" w:eastAsia="pl-PL"/>
        </w:rPr>
      </w:pPr>
      <w:r w:rsidRPr="00A4656B">
        <w:rPr>
          <w:rFonts w:ascii="Arial" w:eastAsia="Calibri" w:hAnsi="Arial" w:cs="Arial"/>
          <w:lang w:val="x-none" w:eastAsia="pl-PL"/>
        </w:rPr>
        <w:t>1</w:t>
      </w:r>
      <w:r w:rsidRPr="00A4656B">
        <w:rPr>
          <w:rFonts w:ascii="Arial" w:eastAsia="Calibri" w:hAnsi="Arial" w:cs="Arial"/>
          <w:lang w:eastAsia="pl-PL"/>
        </w:rPr>
        <w:t>6</w:t>
      </w:r>
      <w:r w:rsidRPr="00A4656B">
        <w:rPr>
          <w:rFonts w:ascii="Arial" w:eastAsia="Calibri" w:hAnsi="Arial" w:cs="Arial"/>
          <w:lang w:val="x-none" w:eastAsia="pl-PL"/>
        </w:rPr>
        <w:t>.5  Wykonawca musi przewidzieć wszystkie okoliczności, które mogą wpłynąć na cenę zamówienia.</w:t>
      </w:r>
    </w:p>
    <w:p w14:paraId="790D0327" w14:textId="77777777" w:rsidR="00A4656B" w:rsidRPr="00A4656B" w:rsidRDefault="00A4656B" w:rsidP="00A4656B">
      <w:pPr>
        <w:tabs>
          <w:tab w:val="left" w:pos="1200"/>
          <w:tab w:val="left" w:pos="1980"/>
          <w:tab w:val="left" w:pos="3285"/>
          <w:tab w:val="left" w:pos="4290"/>
        </w:tabs>
        <w:spacing w:after="0" w:line="240" w:lineRule="auto"/>
        <w:ind w:left="585" w:hanging="585"/>
        <w:jc w:val="both"/>
        <w:rPr>
          <w:rFonts w:ascii="Arial" w:eastAsia="Calibri" w:hAnsi="Arial" w:cs="Arial"/>
          <w:lang w:val="x-none" w:eastAsia="pl-PL"/>
        </w:rPr>
      </w:pPr>
      <w:r w:rsidRPr="00A4656B">
        <w:rPr>
          <w:rFonts w:ascii="Arial" w:eastAsia="Calibri" w:hAnsi="Arial" w:cs="Arial"/>
          <w:lang w:val="x-none" w:eastAsia="pl-PL"/>
        </w:rPr>
        <w:t>1</w:t>
      </w:r>
      <w:r w:rsidRPr="00A4656B">
        <w:rPr>
          <w:rFonts w:ascii="Arial" w:eastAsia="Calibri" w:hAnsi="Arial" w:cs="Arial"/>
          <w:lang w:eastAsia="pl-PL"/>
        </w:rPr>
        <w:t>6</w:t>
      </w:r>
      <w:r w:rsidRPr="00A4656B">
        <w:rPr>
          <w:rFonts w:ascii="Arial" w:eastAsia="Calibri" w:hAnsi="Arial" w:cs="Arial"/>
          <w:lang w:val="x-none" w:eastAsia="pl-PL"/>
        </w:rPr>
        <w:t>.6  Wynagrodzenie należy podać w złotych polskich, obliczone z dokładnością do dwóch miejsc po przecinku.</w:t>
      </w:r>
    </w:p>
    <w:p w14:paraId="033EE3C3" w14:textId="77777777" w:rsidR="00A4656B" w:rsidRPr="00A4656B" w:rsidRDefault="00A4656B" w:rsidP="00A4656B">
      <w:pPr>
        <w:tabs>
          <w:tab w:val="left" w:pos="1305"/>
          <w:tab w:val="left" w:pos="2085"/>
          <w:tab w:val="left" w:pos="3375"/>
          <w:tab w:val="left" w:pos="4365"/>
        </w:tabs>
        <w:spacing w:after="0" w:line="240" w:lineRule="auto"/>
        <w:ind w:left="585" w:hanging="585"/>
        <w:jc w:val="both"/>
        <w:rPr>
          <w:rFonts w:ascii="Arial" w:eastAsia="Calibri" w:hAnsi="Arial" w:cs="Arial"/>
          <w:lang w:val="x-none" w:eastAsia="pl-PL"/>
        </w:rPr>
      </w:pPr>
      <w:r w:rsidRPr="00A4656B">
        <w:rPr>
          <w:rFonts w:ascii="Arial" w:eastAsia="Calibri" w:hAnsi="Arial" w:cs="Arial"/>
          <w:lang w:val="x-none" w:eastAsia="pl-PL"/>
        </w:rPr>
        <w:t>1</w:t>
      </w:r>
      <w:r w:rsidRPr="00A4656B">
        <w:rPr>
          <w:rFonts w:ascii="Arial" w:eastAsia="Calibri" w:hAnsi="Arial" w:cs="Arial"/>
          <w:lang w:eastAsia="pl-PL"/>
        </w:rPr>
        <w:t>6</w:t>
      </w:r>
      <w:r w:rsidRPr="00A4656B">
        <w:rPr>
          <w:rFonts w:ascii="Arial" w:eastAsia="Calibri" w:hAnsi="Arial" w:cs="Arial"/>
          <w:lang w:val="x-none" w:eastAsia="pl-PL"/>
        </w:rPr>
        <w:t xml:space="preserve">.7  W przypadku, gdy o udzielenie zamówienia ubiegać się będą podmioty, które na podstawie odrębnych przepisów nie są zobowiązane do uiszczania podatku VAT, Zamawiający dla </w:t>
      </w:r>
      <w:r w:rsidRPr="00A4656B">
        <w:rPr>
          <w:rFonts w:ascii="Arial" w:eastAsia="Calibri" w:hAnsi="Arial" w:cs="Arial"/>
          <w:lang w:val="x-none" w:eastAsia="pl-PL"/>
        </w:rPr>
        <w:lastRenderedPageBreak/>
        <w:t xml:space="preserve">porównania ceny ofert złożonych przez podmioty zagraniczne doliczy do ceny takich ofert należny podatek VAT, obciążający Zamawiającego z tytułu realizacji umowy na mocy odrębnych przepisów. </w:t>
      </w:r>
    </w:p>
    <w:p w14:paraId="1EB4553B" w14:textId="77777777" w:rsidR="00A4656B" w:rsidRPr="00A4656B" w:rsidRDefault="00A4656B" w:rsidP="00A4656B">
      <w:pPr>
        <w:tabs>
          <w:tab w:val="left" w:pos="1305"/>
          <w:tab w:val="left" w:pos="2085"/>
          <w:tab w:val="left" w:pos="3375"/>
          <w:tab w:val="left" w:pos="4365"/>
        </w:tabs>
        <w:spacing w:after="0" w:line="240" w:lineRule="auto"/>
        <w:ind w:left="585" w:hanging="585"/>
        <w:jc w:val="both"/>
        <w:rPr>
          <w:rFonts w:ascii="Arial" w:eastAsia="Calibri" w:hAnsi="Arial" w:cs="Arial"/>
          <w:lang w:val="x-none" w:eastAsia="pl-PL"/>
        </w:rPr>
      </w:pPr>
      <w:r w:rsidRPr="00A4656B">
        <w:rPr>
          <w:rFonts w:ascii="Arial" w:eastAsia="Calibri" w:hAnsi="Arial" w:cs="Arial"/>
          <w:lang w:val="x-none" w:eastAsia="pl-PL"/>
        </w:rPr>
        <w:t xml:space="preserve">        Wykonawca składając ofertę, informuje zamawiającego czy wybór oferty będzie prowadził do powstania u Zamawiającego obowiązku podatkowego.</w:t>
      </w:r>
    </w:p>
    <w:p w14:paraId="0736846B" w14:textId="77777777" w:rsidR="00A4656B" w:rsidRPr="00A4656B" w:rsidRDefault="00A4656B" w:rsidP="00A4656B">
      <w:pPr>
        <w:widowControl w:val="0"/>
        <w:tabs>
          <w:tab w:val="left" w:pos="1215"/>
        </w:tabs>
        <w:suppressAutoHyphens/>
        <w:spacing w:after="0" w:line="240" w:lineRule="auto"/>
        <w:ind w:left="567" w:hanging="567"/>
        <w:jc w:val="both"/>
        <w:rPr>
          <w:rFonts w:ascii="Arial" w:eastAsia="Lucida Sans Unicode" w:hAnsi="Arial" w:cs="Arial"/>
          <w:kern w:val="1"/>
          <w:u w:val="single"/>
          <w:lang w:eastAsia="zh-CN" w:bidi="hi-IN"/>
        </w:rPr>
      </w:pPr>
      <w:r w:rsidRPr="00A4656B">
        <w:rPr>
          <w:rFonts w:ascii="Arial" w:eastAsia="Lucida Sans Unicode" w:hAnsi="Arial" w:cs="Arial"/>
          <w:kern w:val="1"/>
          <w:lang w:eastAsia="zh-CN" w:bidi="hi-IN"/>
        </w:rPr>
        <w:t xml:space="preserve">16.8. </w:t>
      </w:r>
      <w:r w:rsidRPr="00A4656B">
        <w:rPr>
          <w:rFonts w:ascii="Arial" w:eastAsia="Lucida Sans Unicode" w:hAnsi="Arial" w:cs="Arial"/>
          <w:kern w:val="1"/>
          <w:lang w:eastAsia="hi-IN" w:bidi="hi-IN"/>
        </w:rPr>
        <w:t>Prawidłowe ustalenie stawki podatku VAT leży po stronie Wykonawcy. Należy przyjąć obowiązującą stawkę podatku VAT zgodnie z ustawą z dnia 11 marca 2004 r. o podatku od towarów i usług (</w:t>
      </w:r>
      <w:r w:rsidRPr="00A4656B">
        <w:rPr>
          <w:rFonts w:ascii="Arial" w:eastAsia="Lucida Sans Unicode" w:hAnsi="Arial" w:cs="Arial"/>
          <w:bCs/>
          <w:kern w:val="1"/>
          <w:lang w:eastAsia="hi-IN" w:bidi="hi-IN"/>
        </w:rPr>
        <w:t xml:space="preserve">Dz.U. z </w:t>
      </w:r>
      <w:r w:rsidRPr="00A4656B">
        <w:rPr>
          <w:rFonts w:ascii="Arial" w:eastAsia="Lucida Sans Unicode" w:hAnsi="Arial" w:cs="Arial"/>
          <w:kern w:val="1"/>
          <w:lang w:eastAsia="hi-IN" w:bidi="hi-IN"/>
        </w:rPr>
        <w:t xml:space="preserve">2021 r. poz. 685 </w:t>
      </w:r>
      <w:proofErr w:type="spellStart"/>
      <w:r w:rsidRPr="00A4656B">
        <w:rPr>
          <w:rFonts w:ascii="Arial" w:eastAsia="Lucida Sans Unicode" w:hAnsi="Arial" w:cs="Arial"/>
          <w:kern w:val="1"/>
          <w:lang w:eastAsia="hi-IN" w:bidi="hi-IN"/>
        </w:rPr>
        <w:t>t.j</w:t>
      </w:r>
      <w:proofErr w:type="spellEnd"/>
      <w:r w:rsidRPr="00A4656B">
        <w:rPr>
          <w:rFonts w:ascii="Arial" w:eastAsia="Lucida Sans Unicode" w:hAnsi="Arial" w:cs="Arial"/>
          <w:bCs/>
          <w:kern w:val="1"/>
          <w:lang w:eastAsia="hi-IN" w:bidi="hi-IN"/>
        </w:rPr>
        <w:t>.</w:t>
      </w:r>
      <w:r w:rsidRPr="00A4656B">
        <w:rPr>
          <w:rFonts w:ascii="Arial" w:eastAsia="Lucida Sans Unicode" w:hAnsi="Arial" w:cs="Arial"/>
          <w:kern w:val="1"/>
          <w:lang w:eastAsia="hi-IN" w:bidi="hi-IN"/>
        </w:rPr>
        <w:t xml:space="preserve"> ze zm</w:t>
      </w:r>
      <w:r w:rsidRPr="00A4656B">
        <w:rPr>
          <w:rFonts w:ascii="Arial" w:eastAsia="Lucida Sans Unicode" w:hAnsi="Arial" w:cs="Arial"/>
          <w:kern w:val="1"/>
          <w:u w:val="single"/>
          <w:lang w:eastAsia="zh-CN" w:bidi="hi-IN"/>
        </w:rPr>
        <w:t>.).</w:t>
      </w:r>
    </w:p>
    <w:p w14:paraId="5182A807" w14:textId="77777777" w:rsidR="00A4656B" w:rsidRPr="00A4656B" w:rsidRDefault="00A4656B" w:rsidP="00A4656B">
      <w:pPr>
        <w:widowControl w:val="0"/>
        <w:tabs>
          <w:tab w:val="left" w:pos="1215"/>
        </w:tabs>
        <w:suppressAutoHyphens/>
        <w:spacing w:after="0" w:line="240" w:lineRule="auto"/>
        <w:ind w:left="567" w:hanging="567"/>
        <w:jc w:val="both"/>
        <w:rPr>
          <w:rFonts w:ascii="Arial" w:eastAsia="Lucida Sans Unicode" w:hAnsi="Arial" w:cs="Arial"/>
          <w:kern w:val="1"/>
          <w:lang w:eastAsia="hi-IN" w:bidi="hi-IN"/>
        </w:rPr>
      </w:pPr>
      <w:r w:rsidRPr="00A4656B">
        <w:rPr>
          <w:rFonts w:ascii="Arial" w:eastAsia="Lucida Sans Unicode" w:hAnsi="Arial" w:cs="Arial"/>
          <w:kern w:val="1"/>
          <w:lang w:eastAsia="hi-IN" w:bidi="hi-IN"/>
        </w:rPr>
        <w:t xml:space="preserve">16.9 Zamawiający dopuszcza składanie faktur w formie elektronicznej lub </w:t>
      </w:r>
      <w:r w:rsidRPr="00A4656B">
        <w:rPr>
          <w:rFonts w:ascii="Arial" w:eastAsia="Lucida Sans Unicode" w:hAnsi="Arial" w:cs="Arial"/>
          <w:bCs/>
          <w:kern w:val="1"/>
          <w:shd w:val="clear" w:color="auto" w:fill="FFFFFF"/>
          <w:lang w:eastAsia="hi-IN" w:bidi="hi-IN"/>
        </w:rPr>
        <w:t>ustrukturyzowanych faktur elektronicznych</w:t>
      </w:r>
      <w:r w:rsidRPr="00A4656B">
        <w:rPr>
          <w:rFonts w:ascii="Arial" w:eastAsia="Lucida Sans Unicode" w:hAnsi="Arial" w:cs="Arial"/>
          <w:b/>
          <w:bCs/>
          <w:kern w:val="1"/>
          <w:shd w:val="clear" w:color="auto" w:fill="FFFFFF"/>
          <w:lang w:eastAsia="hi-IN" w:bidi="hi-IN"/>
        </w:rPr>
        <w:t xml:space="preserve"> </w:t>
      </w:r>
      <w:r w:rsidRPr="00A4656B">
        <w:rPr>
          <w:rFonts w:ascii="Arial" w:eastAsia="Lucida Sans Unicode" w:hAnsi="Arial" w:cs="Arial"/>
          <w:kern w:val="1"/>
          <w:lang w:eastAsia="hi-IN" w:bidi="hi-IN"/>
        </w:rPr>
        <w:t>zgodnie z ustawą z dnia 9 listopada 2018 r o elektronicznym fakturowaniu w zamówieniach publicznych, koncesjach na roboty budowlane lub usługi oraz partnerstwie publiczno-prywatnym (Dz.U. 2018 poz. 2191). Więcej informacji na stronie internetowej - efaktura.gov.pl</w:t>
      </w:r>
    </w:p>
    <w:p w14:paraId="1C75065D" w14:textId="77777777" w:rsidR="00A4656B" w:rsidRPr="00A4656B" w:rsidRDefault="00A4656B" w:rsidP="00A4656B">
      <w:pPr>
        <w:widowControl w:val="0"/>
        <w:tabs>
          <w:tab w:val="left" w:pos="1215"/>
        </w:tabs>
        <w:suppressAutoHyphens/>
        <w:spacing w:after="0" w:line="240" w:lineRule="auto"/>
        <w:ind w:left="567" w:hanging="567"/>
        <w:jc w:val="both"/>
        <w:rPr>
          <w:rFonts w:ascii="Arial" w:eastAsia="Lucida Sans Unicode" w:hAnsi="Arial" w:cs="Arial"/>
          <w:color w:val="2E74B5"/>
          <w:kern w:val="1"/>
          <w:lang w:eastAsia="hi-IN" w:bidi="hi-IN"/>
        </w:rPr>
      </w:pPr>
    </w:p>
    <w:p w14:paraId="5081CDE3" w14:textId="77777777" w:rsidR="00A4656B" w:rsidRPr="00A4656B" w:rsidRDefault="00A4656B" w:rsidP="00A4656B">
      <w:pPr>
        <w:widowControl w:val="0"/>
        <w:suppressAutoHyphens/>
        <w:spacing w:after="0" w:line="240" w:lineRule="auto"/>
        <w:ind w:left="142"/>
        <w:jc w:val="both"/>
        <w:rPr>
          <w:rFonts w:ascii="Arial" w:eastAsia="Times New Roman" w:hAnsi="Arial" w:cs="Arial"/>
          <w:b/>
          <w:kern w:val="1"/>
          <w:lang w:eastAsia="hi-IN" w:bidi="hi-IN"/>
        </w:rPr>
      </w:pPr>
      <w:r w:rsidRPr="00A4656B">
        <w:rPr>
          <w:rFonts w:ascii="Arial" w:eastAsia="Times New Roman" w:hAnsi="Arial" w:cs="Arial"/>
          <w:b/>
          <w:kern w:val="1"/>
          <w:lang w:eastAsia="hi-IN" w:bidi="hi-IN"/>
        </w:rPr>
        <w:t>UWAGA:</w:t>
      </w:r>
    </w:p>
    <w:p w14:paraId="1EC46ED5" w14:textId="77777777" w:rsidR="00A4656B" w:rsidRPr="00A4656B" w:rsidRDefault="00A4656B" w:rsidP="00A4656B">
      <w:pPr>
        <w:widowControl w:val="0"/>
        <w:suppressAutoHyphens/>
        <w:spacing w:after="0" w:line="240" w:lineRule="auto"/>
        <w:ind w:left="360"/>
        <w:jc w:val="both"/>
        <w:rPr>
          <w:rFonts w:ascii="Arial" w:eastAsia="Lucida Sans Unicode" w:hAnsi="Arial" w:cs="Arial"/>
          <w:kern w:val="1"/>
          <w:lang w:eastAsia="hi-IN" w:bidi="hi-IN"/>
        </w:rPr>
      </w:pPr>
      <w:r w:rsidRPr="00A4656B">
        <w:rPr>
          <w:rFonts w:ascii="Arial" w:eastAsia="Lucida Sans Unicode" w:hAnsi="Arial" w:cs="Arial"/>
          <w:kern w:val="1"/>
          <w:lang w:eastAsia="hi-IN" w:bidi="hi-IN"/>
        </w:rPr>
        <w:t xml:space="preserve">Zgodnie z Art. 225 ust.1 ustawy. </w:t>
      </w:r>
    </w:p>
    <w:p w14:paraId="70DCB466" w14:textId="77777777" w:rsidR="00A4656B" w:rsidRPr="00A4656B" w:rsidRDefault="00A4656B" w:rsidP="00A4656B">
      <w:pPr>
        <w:widowControl w:val="0"/>
        <w:suppressAutoHyphens/>
        <w:spacing w:after="0" w:line="240" w:lineRule="auto"/>
        <w:ind w:left="360"/>
        <w:jc w:val="both"/>
        <w:rPr>
          <w:rFonts w:ascii="Arial" w:eastAsia="Lucida Sans Unicode" w:hAnsi="Arial" w:cs="Arial"/>
          <w:kern w:val="1"/>
          <w:lang w:eastAsia="hi-IN" w:bidi="hi-IN"/>
        </w:rPr>
      </w:pPr>
      <w:r w:rsidRPr="00A4656B">
        <w:rPr>
          <w:rFonts w:ascii="Arial" w:eastAsia="Calibri" w:hAnsi="Arial" w:cs="Arial"/>
        </w:rPr>
        <w:t xml:space="preserve">Jeżeli została złożona oferta, której wybór prowadziłby do powstania u zamawiającego obowiązku podatkowego zgodnie z ustawą z dnia 11 marca 2004 r. o podatku od towarów </w:t>
      </w:r>
      <w:r w:rsidRPr="00A4656B">
        <w:rPr>
          <w:rFonts w:ascii="Arial" w:eastAsia="Calibri" w:hAnsi="Arial" w:cs="Arial"/>
        </w:rPr>
        <w:br/>
        <w:t>i usług, dla celów zastosowania kryterium ceny lub kosztu zamawiający dolicza do przedstawionej w tej ofercie ceny kwotę podatku od towarów i usług, którą miałby obowiązek rozliczyć.</w:t>
      </w:r>
    </w:p>
    <w:p w14:paraId="5E0190C8" w14:textId="77777777" w:rsidR="00A4656B" w:rsidRPr="00A4656B" w:rsidRDefault="00A4656B" w:rsidP="00A4656B">
      <w:pPr>
        <w:widowControl w:val="0"/>
        <w:suppressAutoHyphens/>
        <w:spacing w:after="0" w:line="240" w:lineRule="auto"/>
        <w:ind w:left="360"/>
        <w:jc w:val="both"/>
        <w:rPr>
          <w:rFonts w:ascii="Arial" w:eastAsia="Times New Roman" w:hAnsi="Arial" w:cs="Arial"/>
          <w:b/>
          <w:kern w:val="1"/>
          <w:lang w:eastAsia="hi-IN" w:bidi="hi-IN"/>
        </w:rPr>
      </w:pPr>
      <w:r w:rsidRPr="00A4656B">
        <w:rPr>
          <w:rFonts w:ascii="Arial" w:eastAsia="Lucida Sans Unicode" w:hAnsi="Arial" w:cs="Arial"/>
          <w:kern w:val="1"/>
          <w:lang w:eastAsia="hi-IN" w:bidi="hi-IN"/>
        </w:rPr>
        <w:t>Wykonawca, składając ofertę, informuje zamawiającego, (</w:t>
      </w:r>
      <w:r w:rsidRPr="00A4656B">
        <w:rPr>
          <w:rFonts w:ascii="Arial" w:eastAsia="Lucida Sans Unicode" w:hAnsi="Arial" w:cs="Arial"/>
          <w:b/>
          <w:kern w:val="1"/>
          <w:lang w:eastAsia="hi-IN" w:bidi="hi-IN"/>
        </w:rPr>
        <w:t>składa Oświadczenie do oferty)</w:t>
      </w:r>
      <w:r w:rsidRPr="00A4656B">
        <w:rPr>
          <w:rFonts w:ascii="Arial" w:eastAsia="Lucida Sans Unicode" w:hAnsi="Arial" w:cs="Arial"/>
          <w:kern w:val="1"/>
          <w:lang w:eastAsia="hi-IN" w:bidi="hi-IN"/>
        </w:rPr>
        <w:t xml:space="preserve"> że wybór jego oferty będzie prowadzić do powstania 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7D1C3FDD" w14:textId="77777777" w:rsidR="00A4656B" w:rsidRPr="00A4656B" w:rsidRDefault="00A4656B" w:rsidP="00A4656B">
      <w:pPr>
        <w:widowControl w:val="0"/>
        <w:suppressAutoHyphens/>
        <w:spacing w:after="0" w:line="240" w:lineRule="auto"/>
        <w:ind w:left="709" w:hanging="567"/>
        <w:contextualSpacing/>
        <w:jc w:val="both"/>
        <w:rPr>
          <w:rFonts w:ascii="Arial" w:eastAsia="Times New Roman" w:hAnsi="Arial" w:cs="Arial"/>
          <w:kern w:val="1"/>
          <w:lang w:eastAsia="hi-IN" w:bidi="hi-IN"/>
        </w:rPr>
      </w:pPr>
    </w:p>
    <w:p w14:paraId="3FCB011D" w14:textId="77777777" w:rsidR="00A4656B" w:rsidRPr="00A4656B" w:rsidRDefault="00A4656B" w:rsidP="00A4656B">
      <w:pPr>
        <w:widowControl w:val="0"/>
        <w:suppressAutoHyphens/>
        <w:spacing w:after="0" w:line="240" w:lineRule="auto"/>
        <w:ind w:left="426" w:hanging="426"/>
        <w:jc w:val="both"/>
        <w:rPr>
          <w:rFonts w:ascii="Arial" w:eastAsia="Lucida Sans Unicode" w:hAnsi="Arial" w:cs="Arial"/>
          <w:kern w:val="1"/>
          <w:lang w:eastAsia="zh-CN" w:bidi="hi-IN"/>
        </w:rPr>
      </w:pPr>
      <w:r w:rsidRPr="00A4656B">
        <w:rPr>
          <w:rFonts w:ascii="Arial" w:eastAsia="Times New Roman" w:hAnsi="Arial" w:cs="Arial"/>
          <w:b/>
          <w:kern w:val="1"/>
          <w:lang w:eastAsia="zh-CN" w:bidi="hi-IN"/>
        </w:rPr>
        <w:t>17. Rozliczenia pomiędzy Zamawiającym a Wykonawcą prowadzone będą w złotych polskich.</w:t>
      </w:r>
    </w:p>
    <w:p w14:paraId="69F68AE0" w14:textId="77777777" w:rsidR="00A4656B" w:rsidRPr="00A4656B" w:rsidRDefault="00A4656B" w:rsidP="00A4656B">
      <w:pPr>
        <w:widowControl w:val="0"/>
        <w:suppressAutoHyphens/>
        <w:spacing w:after="0" w:line="240" w:lineRule="auto"/>
        <w:jc w:val="both"/>
        <w:rPr>
          <w:rFonts w:ascii="Arial" w:eastAsia="Times New Roman" w:hAnsi="Arial" w:cs="Arial"/>
          <w:b/>
          <w:kern w:val="1"/>
          <w:lang w:eastAsia="zh-CN" w:bidi="hi-IN"/>
        </w:rPr>
      </w:pPr>
    </w:p>
    <w:p w14:paraId="323AAF4F"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zh-CN" w:bidi="hi-IN"/>
        </w:rPr>
      </w:pPr>
      <w:r w:rsidRPr="00A4656B">
        <w:rPr>
          <w:rFonts w:ascii="Arial" w:eastAsia="Times New Roman" w:hAnsi="Arial" w:cs="Arial"/>
          <w:b/>
          <w:kern w:val="1"/>
          <w:lang w:eastAsia="zh-CN" w:bidi="hi-IN"/>
        </w:rPr>
        <w:t>18.  Kryteria oceny ofert i sposób oceny ofert.</w:t>
      </w:r>
    </w:p>
    <w:p w14:paraId="10642DD0" w14:textId="77777777" w:rsidR="00B9648C" w:rsidRDefault="00B9648C" w:rsidP="00B9648C">
      <w:pPr>
        <w:pStyle w:val="Tekstpodstawowywcity"/>
        <w:ind w:left="0"/>
        <w:jc w:val="both"/>
      </w:pPr>
      <w:r>
        <w:rPr>
          <w:rFonts w:ascii="Arial" w:eastAsia="Times New Roman" w:hAnsi="Arial" w:cs="Arial"/>
          <w:sz w:val="24"/>
          <w:szCs w:val="20"/>
        </w:rPr>
        <w:t>18.1 Wybór oferty najkorzystniejszej zostanie dokonany w oparciu o kryteria:</w:t>
      </w:r>
    </w:p>
    <w:p w14:paraId="6E3E3C4F" w14:textId="77777777" w:rsidR="00B9648C" w:rsidRPr="00D205C4" w:rsidRDefault="00B9648C" w:rsidP="00B9648C">
      <w:pPr>
        <w:pStyle w:val="Tekstpodstawowywcity"/>
        <w:numPr>
          <w:ilvl w:val="0"/>
          <w:numId w:val="46"/>
        </w:numPr>
        <w:tabs>
          <w:tab w:val="left" w:pos="1440"/>
        </w:tabs>
        <w:jc w:val="both"/>
      </w:pPr>
      <w:r w:rsidRPr="00D205C4">
        <w:rPr>
          <w:rFonts w:ascii="Arial" w:eastAsia="Times New Roman" w:hAnsi="Arial" w:cs="Arial"/>
          <w:sz w:val="24"/>
          <w:lang w:eastAsia="pl-PL" w:bidi="pl-PL"/>
        </w:rPr>
        <w:t>cena oleju napędowego brutto – waga 50%,</w:t>
      </w:r>
    </w:p>
    <w:p w14:paraId="649C81EE" w14:textId="77777777" w:rsidR="00B9648C" w:rsidRPr="00D205C4" w:rsidRDefault="00B9648C" w:rsidP="00B9648C">
      <w:pPr>
        <w:pStyle w:val="Tekstpodstawowywcity"/>
        <w:numPr>
          <w:ilvl w:val="0"/>
          <w:numId w:val="46"/>
        </w:numPr>
        <w:tabs>
          <w:tab w:val="left" w:pos="1440"/>
        </w:tabs>
        <w:jc w:val="both"/>
      </w:pPr>
      <w:r w:rsidRPr="00D205C4">
        <w:rPr>
          <w:rFonts w:ascii="Arial" w:eastAsia="Times New Roman" w:hAnsi="Arial" w:cs="Arial"/>
          <w:sz w:val="24"/>
          <w:lang w:eastAsia="pl-PL" w:bidi="pl-PL"/>
        </w:rPr>
        <w:t xml:space="preserve">cena </w:t>
      </w:r>
      <w:proofErr w:type="spellStart"/>
      <w:r w:rsidRPr="00D205C4">
        <w:rPr>
          <w:rFonts w:ascii="Arial" w:eastAsia="Times New Roman" w:hAnsi="Arial" w:cs="Arial"/>
          <w:sz w:val="24"/>
          <w:lang w:eastAsia="pl-PL" w:bidi="pl-PL"/>
        </w:rPr>
        <w:t>AdBlue</w:t>
      </w:r>
      <w:proofErr w:type="spellEnd"/>
      <w:r w:rsidRPr="00D205C4">
        <w:rPr>
          <w:rFonts w:ascii="Arial" w:eastAsia="Times New Roman" w:hAnsi="Arial" w:cs="Arial"/>
          <w:sz w:val="24"/>
          <w:lang w:eastAsia="pl-PL" w:bidi="pl-PL"/>
        </w:rPr>
        <w:t xml:space="preserve"> brutto – waga 10%</w:t>
      </w:r>
    </w:p>
    <w:p w14:paraId="63318291" w14:textId="77777777" w:rsidR="00B9648C" w:rsidRPr="00D205C4" w:rsidRDefault="00B9648C" w:rsidP="00B9648C">
      <w:pPr>
        <w:pStyle w:val="Tekstpodstawowywcity"/>
        <w:numPr>
          <w:ilvl w:val="0"/>
          <w:numId w:val="46"/>
        </w:numPr>
        <w:tabs>
          <w:tab w:val="left" w:pos="1440"/>
        </w:tabs>
        <w:jc w:val="both"/>
      </w:pPr>
      <w:r w:rsidRPr="00D205C4">
        <w:rPr>
          <w:rFonts w:ascii="Arial" w:eastAsia="Times New Roman" w:hAnsi="Arial" w:cs="Arial"/>
          <w:sz w:val="24"/>
          <w:lang w:eastAsia="pl-PL" w:bidi="pl-PL"/>
        </w:rPr>
        <w:t>stały procentowy upust cenowy udzielony zamawiającemu za 1l oleju napędowego</w:t>
      </w:r>
      <w:r w:rsidRPr="00D205C4">
        <w:rPr>
          <w:rFonts w:ascii="Arial" w:eastAsia="Times New Roman" w:hAnsi="Arial" w:cs="Arial"/>
          <w:b/>
          <w:sz w:val="24"/>
          <w:lang w:eastAsia="pl-PL" w:bidi="pl-PL"/>
        </w:rPr>
        <w:t xml:space="preserve"> </w:t>
      </w:r>
      <w:r w:rsidRPr="00D205C4">
        <w:rPr>
          <w:rFonts w:ascii="Arial" w:eastAsia="Times New Roman" w:hAnsi="Arial" w:cs="Arial"/>
          <w:sz w:val="24"/>
          <w:lang w:eastAsia="pl-PL" w:bidi="pl-PL"/>
        </w:rPr>
        <w:t xml:space="preserve">oraz </w:t>
      </w:r>
      <w:proofErr w:type="spellStart"/>
      <w:r w:rsidRPr="00D205C4">
        <w:rPr>
          <w:rFonts w:ascii="Arial" w:eastAsia="Times New Roman" w:hAnsi="Arial" w:cs="Arial"/>
          <w:sz w:val="24"/>
          <w:lang w:eastAsia="pl-PL" w:bidi="pl-PL"/>
        </w:rPr>
        <w:t>AdBlue</w:t>
      </w:r>
      <w:proofErr w:type="spellEnd"/>
      <w:r w:rsidRPr="00D205C4">
        <w:rPr>
          <w:rFonts w:ascii="Arial" w:eastAsia="Times New Roman" w:hAnsi="Arial" w:cs="Arial"/>
          <w:sz w:val="24"/>
          <w:lang w:eastAsia="pl-PL" w:bidi="pl-PL"/>
        </w:rPr>
        <w:t xml:space="preserve"> – waga 30%,</w:t>
      </w:r>
    </w:p>
    <w:p w14:paraId="7D6ADF38" w14:textId="77777777" w:rsidR="00B9648C" w:rsidRPr="00D205C4" w:rsidRDefault="00B9648C" w:rsidP="00B9648C">
      <w:pPr>
        <w:pStyle w:val="Tekstpodstawowywcity"/>
        <w:numPr>
          <w:ilvl w:val="0"/>
          <w:numId w:val="46"/>
        </w:numPr>
        <w:tabs>
          <w:tab w:val="left" w:pos="1440"/>
        </w:tabs>
        <w:jc w:val="both"/>
      </w:pPr>
      <w:r w:rsidRPr="00D205C4">
        <w:rPr>
          <w:rFonts w:ascii="Arial" w:eastAsia="Times New Roman" w:hAnsi="Arial" w:cs="Arial"/>
          <w:sz w:val="24"/>
          <w:lang w:eastAsia="pl-PL" w:bidi="pl-PL"/>
        </w:rPr>
        <w:t>termin płatności – waga 10%</w:t>
      </w:r>
    </w:p>
    <w:p w14:paraId="080272CA" w14:textId="77777777" w:rsidR="00B9648C" w:rsidRDefault="00B9648C" w:rsidP="00B9648C">
      <w:pPr>
        <w:pStyle w:val="Tekstpodstawowywcity"/>
        <w:tabs>
          <w:tab w:val="left" w:pos="1440"/>
        </w:tabs>
        <w:ind w:left="765"/>
        <w:jc w:val="both"/>
      </w:pPr>
      <w:r>
        <w:rPr>
          <w:rFonts w:ascii="Arial" w:eastAsia="Arial" w:hAnsi="Arial" w:cs="Arial"/>
          <w:sz w:val="24"/>
          <w:lang w:eastAsia="pl-PL" w:bidi="pl-PL"/>
        </w:rPr>
        <w:t xml:space="preserve">        </w:t>
      </w:r>
    </w:p>
    <w:p w14:paraId="60FA6435" w14:textId="77777777" w:rsidR="00B9648C" w:rsidRDefault="00B9648C" w:rsidP="00B9648C">
      <w:pPr>
        <w:pStyle w:val="Tekstpodstawowywcity"/>
        <w:numPr>
          <w:ilvl w:val="1"/>
          <w:numId w:val="47"/>
        </w:numPr>
        <w:tabs>
          <w:tab w:val="left" w:pos="9720"/>
          <w:tab w:val="left" w:pos="11880"/>
          <w:tab w:val="left" w:pos="13320"/>
        </w:tabs>
        <w:ind w:right="140" w:hanging="1185"/>
        <w:jc w:val="both"/>
      </w:pPr>
      <w:r>
        <w:rPr>
          <w:rFonts w:ascii="Arial" w:eastAsia="Times New Roman" w:hAnsi="Arial" w:cs="Arial"/>
          <w:sz w:val="24"/>
          <w:szCs w:val="20"/>
        </w:rPr>
        <w:t>Sposób oceny ofert.</w:t>
      </w:r>
    </w:p>
    <w:p w14:paraId="00E32145" w14:textId="77777777" w:rsidR="00B9648C" w:rsidRDefault="00B9648C" w:rsidP="00B9648C">
      <w:pPr>
        <w:pStyle w:val="Tekstpodstawowywcity"/>
        <w:ind w:left="0"/>
        <w:jc w:val="both"/>
      </w:pPr>
      <w:r>
        <w:rPr>
          <w:rFonts w:ascii="Arial" w:eastAsia="Times New Roman" w:hAnsi="Arial" w:cs="Arial"/>
          <w:sz w:val="24"/>
          <w:szCs w:val="20"/>
        </w:rPr>
        <w:t>Oferty oceniane będą komisyjnie w sposób punktowy.</w:t>
      </w:r>
    </w:p>
    <w:p w14:paraId="248009A4" w14:textId="77777777" w:rsidR="00B9648C" w:rsidRDefault="00B9648C" w:rsidP="00B9648C">
      <w:pPr>
        <w:pStyle w:val="Tekstpodstawowywcity"/>
        <w:ind w:left="0"/>
        <w:jc w:val="both"/>
        <w:rPr>
          <w:rFonts w:ascii="Arial" w:eastAsia="Times New Roman" w:hAnsi="Arial" w:cs="Arial"/>
          <w:sz w:val="24"/>
          <w:szCs w:val="20"/>
        </w:rPr>
      </w:pPr>
    </w:p>
    <w:p w14:paraId="5EFEAD8C" w14:textId="77777777" w:rsidR="00B9648C" w:rsidRPr="00E80545" w:rsidRDefault="00B9648C" w:rsidP="00B9648C">
      <w:pPr>
        <w:pStyle w:val="Tekstpodstawowywcity"/>
        <w:ind w:left="0"/>
        <w:jc w:val="both"/>
      </w:pPr>
      <w:r>
        <w:rPr>
          <w:rFonts w:ascii="Arial" w:eastAsia="Times New Roman" w:hAnsi="Arial" w:cs="Arial"/>
          <w:b/>
          <w:bCs/>
          <w:color w:val="000000"/>
          <w:sz w:val="24"/>
          <w:szCs w:val="20"/>
        </w:rPr>
        <w:t xml:space="preserve">Ad.1 </w:t>
      </w:r>
      <w:r w:rsidRPr="00E80545">
        <w:rPr>
          <w:rFonts w:ascii="Arial" w:eastAsia="Times New Roman" w:hAnsi="Arial" w:cs="Arial"/>
          <w:b/>
          <w:bCs/>
          <w:sz w:val="24"/>
          <w:szCs w:val="20"/>
        </w:rPr>
        <w:t xml:space="preserve">– cena oleju napędowego brutto </w:t>
      </w:r>
    </w:p>
    <w:p w14:paraId="6B54B873" w14:textId="77777777" w:rsidR="00B9648C" w:rsidRPr="00E80545" w:rsidRDefault="00B9648C" w:rsidP="00B9648C">
      <w:pPr>
        <w:pStyle w:val="Tekstpodstawowywcity"/>
        <w:ind w:left="0"/>
        <w:jc w:val="both"/>
      </w:pPr>
      <w:r w:rsidRPr="00E80545">
        <w:rPr>
          <w:rFonts w:ascii="Arial" w:eastAsia="Times New Roman" w:hAnsi="Arial" w:cs="Arial"/>
          <w:sz w:val="24"/>
          <w:lang w:eastAsia="pl-PL" w:bidi="pl-PL"/>
        </w:rPr>
        <w:t>Oferta zawierająca najniższą cenę ofertową brutto otrzymuje 100 pkt. pomnożone przez wagę kryterium (50%).</w:t>
      </w:r>
    </w:p>
    <w:p w14:paraId="2C34FB2E" w14:textId="77777777" w:rsidR="00B9648C" w:rsidRPr="00E80545" w:rsidRDefault="00B9648C" w:rsidP="00B9648C">
      <w:pPr>
        <w:pStyle w:val="Tekstpodstawowywcity"/>
        <w:ind w:left="0"/>
        <w:jc w:val="both"/>
      </w:pPr>
      <w:r w:rsidRPr="00E80545">
        <w:rPr>
          <w:rFonts w:ascii="Arial" w:eastAsia="Times New Roman" w:hAnsi="Arial" w:cs="Arial"/>
          <w:sz w:val="24"/>
          <w:lang w:eastAsia="pl-PL" w:bidi="pl-PL"/>
        </w:rPr>
        <w:t xml:space="preserve">Punkty w tym kryterium dla pozostałych ofert to stosunek najniższej ceny ofertowej brutto do wartości ceny ofertowej brutto w badanej ofercie pomnożony przez 100 i wagę kryterium. </w:t>
      </w:r>
    </w:p>
    <w:p w14:paraId="0794E0AB" w14:textId="77777777" w:rsidR="00B9648C" w:rsidRDefault="00B9648C" w:rsidP="00B9648C">
      <w:pPr>
        <w:pStyle w:val="Zwykytekst1"/>
        <w:widowControl/>
        <w:ind w:left="360"/>
        <w:jc w:val="both"/>
        <w:rPr>
          <w:rFonts w:ascii="Arial" w:eastAsia="Times New Roman" w:hAnsi="Arial" w:cs="Arial"/>
          <w:color w:val="000000"/>
          <w:sz w:val="24"/>
          <w:szCs w:val="24"/>
          <w:lang w:eastAsia="pl-PL" w:bidi="pl-PL"/>
        </w:rPr>
      </w:pPr>
    </w:p>
    <w:p w14:paraId="757BA223" w14:textId="77777777" w:rsidR="00B9648C" w:rsidRDefault="00B9648C" w:rsidP="00B9648C">
      <w:pPr>
        <w:pStyle w:val="Tekstpodstawowywcity"/>
        <w:ind w:left="0"/>
        <w:jc w:val="both"/>
      </w:pPr>
      <w:r>
        <w:rPr>
          <w:rFonts w:ascii="Arial" w:eastAsia="Times New Roman" w:hAnsi="Arial" w:cs="Arial"/>
          <w:b/>
          <w:bCs/>
          <w:color w:val="000000"/>
          <w:sz w:val="24"/>
          <w:szCs w:val="20"/>
        </w:rPr>
        <w:t xml:space="preserve">Ad.2 – cena </w:t>
      </w:r>
      <w:proofErr w:type="spellStart"/>
      <w:r>
        <w:rPr>
          <w:rFonts w:ascii="Arial" w:eastAsia="Times New Roman" w:hAnsi="Arial" w:cs="Arial"/>
          <w:b/>
          <w:bCs/>
          <w:color w:val="000000"/>
          <w:sz w:val="24"/>
          <w:szCs w:val="20"/>
        </w:rPr>
        <w:t>AdBlue</w:t>
      </w:r>
      <w:proofErr w:type="spellEnd"/>
      <w:r>
        <w:rPr>
          <w:rFonts w:ascii="Arial" w:eastAsia="Times New Roman" w:hAnsi="Arial" w:cs="Arial"/>
          <w:b/>
          <w:bCs/>
          <w:color w:val="000000"/>
          <w:sz w:val="24"/>
          <w:szCs w:val="20"/>
        </w:rPr>
        <w:t xml:space="preserve"> brutto</w:t>
      </w:r>
    </w:p>
    <w:p w14:paraId="23080464" w14:textId="77777777" w:rsidR="00B9648C" w:rsidRDefault="00B9648C" w:rsidP="00B9648C">
      <w:pPr>
        <w:pStyle w:val="Tekstpodstawowywcity"/>
        <w:ind w:left="0"/>
        <w:jc w:val="both"/>
      </w:pPr>
      <w:r>
        <w:rPr>
          <w:rFonts w:ascii="Arial" w:eastAsia="Times New Roman" w:hAnsi="Arial" w:cs="Arial"/>
          <w:sz w:val="24"/>
          <w:lang w:eastAsia="pl-PL" w:bidi="pl-PL"/>
        </w:rPr>
        <w:t>Oferta zawierająca najniższą cenę ofertową brutto otrzymuje 100 pkt. pomnożone przez wagę kryterium (10%).</w:t>
      </w:r>
    </w:p>
    <w:p w14:paraId="059D248F" w14:textId="77777777" w:rsidR="00B9648C" w:rsidRDefault="00B9648C" w:rsidP="00B9648C">
      <w:pPr>
        <w:pStyle w:val="Tekstpodstawowywcity"/>
        <w:ind w:left="0"/>
        <w:jc w:val="both"/>
      </w:pPr>
      <w:r>
        <w:rPr>
          <w:rFonts w:ascii="Arial" w:eastAsia="Times New Roman" w:hAnsi="Arial" w:cs="Arial"/>
          <w:sz w:val="24"/>
          <w:lang w:eastAsia="pl-PL" w:bidi="pl-PL"/>
        </w:rPr>
        <w:t xml:space="preserve">Punkty w tym kryterium dla pozostałych ofert to stosunek najniższej ceny ofertowej brutto do wartości ceny ofertowej brutto w badanej ofercie pomnożony przez 100 i wagę </w:t>
      </w:r>
      <w:r>
        <w:rPr>
          <w:rFonts w:ascii="Arial" w:eastAsia="Times New Roman" w:hAnsi="Arial" w:cs="Arial"/>
          <w:sz w:val="24"/>
          <w:lang w:eastAsia="pl-PL" w:bidi="pl-PL"/>
        </w:rPr>
        <w:lastRenderedPageBreak/>
        <w:t xml:space="preserve">kryterium. </w:t>
      </w:r>
    </w:p>
    <w:p w14:paraId="78902636" w14:textId="77777777" w:rsidR="00B9648C" w:rsidRPr="000557B0" w:rsidRDefault="00B9648C" w:rsidP="00B9648C">
      <w:pPr>
        <w:pStyle w:val="Zwykytekst1"/>
        <w:widowControl/>
        <w:ind w:left="360"/>
        <w:jc w:val="both"/>
        <w:rPr>
          <w:rFonts w:ascii="Arial" w:eastAsia="Times New Roman" w:hAnsi="Arial" w:cs="Arial"/>
          <w:color w:val="000000"/>
          <w:sz w:val="24"/>
          <w:szCs w:val="24"/>
          <w:lang w:eastAsia="pl-PL" w:bidi="pl-PL"/>
        </w:rPr>
      </w:pPr>
    </w:p>
    <w:p w14:paraId="4D16E286" w14:textId="77777777" w:rsidR="00B9648C" w:rsidRDefault="00B9648C" w:rsidP="00B9648C">
      <w:pPr>
        <w:pStyle w:val="Zwykytekst1"/>
        <w:widowControl/>
        <w:jc w:val="both"/>
      </w:pPr>
      <w:r>
        <w:rPr>
          <w:rFonts w:ascii="Arial" w:hAnsi="Arial" w:cs="Arial"/>
          <w:b/>
          <w:bCs/>
          <w:color w:val="000000"/>
          <w:sz w:val="24"/>
          <w:szCs w:val="24"/>
        </w:rPr>
        <w:t xml:space="preserve">Ad.3 - </w:t>
      </w:r>
      <w:r>
        <w:rPr>
          <w:rFonts w:ascii="Arial" w:eastAsia="Times New Roman" w:hAnsi="Arial" w:cs="Arial"/>
          <w:b/>
          <w:bCs/>
          <w:sz w:val="24"/>
          <w:szCs w:val="24"/>
          <w:lang w:eastAsia="pl-PL" w:bidi="pl-PL"/>
        </w:rPr>
        <w:t xml:space="preserve">stały procentowy upust cenowy udzielony zamawiającemu za 1l oleju napędowego </w:t>
      </w:r>
      <w:r w:rsidRPr="008B1A7D">
        <w:rPr>
          <w:rFonts w:ascii="Arial" w:eastAsia="Times New Roman" w:hAnsi="Arial" w:cs="Arial"/>
          <w:b/>
          <w:color w:val="000000"/>
          <w:sz w:val="24"/>
          <w:lang w:eastAsia="pl-PL" w:bidi="pl-PL"/>
        </w:rPr>
        <w:t xml:space="preserve">oraz </w:t>
      </w:r>
      <w:proofErr w:type="spellStart"/>
      <w:r w:rsidRPr="008B1A7D">
        <w:rPr>
          <w:rFonts w:ascii="Arial" w:eastAsia="Times New Roman" w:hAnsi="Arial" w:cs="Arial"/>
          <w:b/>
          <w:color w:val="000000"/>
          <w:sz w:val="24"/>
          <w:lang w:eastAsia="pl-PL" w:bidi="pl-PL"/>
        </w:rPr>
        <w:t>AdBlue</w:t>
      </w:r>
      <w:proofErr w:type="spellEnd"/>
    </w:p>
    <w:p w14:paraId="01FD00BB" w14:textId="77777777" w:rsidR="00B12640" w:rsidRPr="00B12640" w:rsidRDefault="00B12640" w:rsidP="00B12640">
      <w:pPr>
        <w:widowControl w:val="0"/>
        <w:suppressAutoHyphens/>
        <w:spacing w:after="0" w:line="240" w:lineRule="auto"/>
        <w:jc w:val="both"/>
        <w:rPr>
          <w:rFonts w:ascii="Arial" w:eastAsia="Times New Roman" w:hAnsi="Arial" w:cs="Arial"/>
          <w:kern w:val="1"/>
          <w:sz w:val="24"/>
          <w:szCs w:val="24"/>
        </w:rPr>
      </w:pPr>
      <w:r w:rsidRPr="00B12640">
        <w:rPr>
          <w:rFonts w:ascii="Arial" w:eastAsia="Times New Roman" w:hAnsi="Arial" w:cs="Arial"/>
          <w:kern w:val="1"/>
          <w:sz w:val="24"/>
          <w:szCs w:val="24"/>
          <w:lang w:eastAsia="pl-PL" w:bidi="pl-PL"/>
        </w:rPr>
        <w:t>W ramach kryterium – „</w:t>
      </w:r>
      <w:r w:rsidRPr="00D205C4">
        <w:rPr>
          <w:rFonts w:ascii="Arial" w:eastAsia="Times New Roman" w:hAnsi="Arial" w:cs="Arial"/>
          <w:kern w:val="1"/>
          <w:sz w:val="24"/>
          <w:szCs w:val="24"/>
          <w:lang w:eastAsia="pl-PL" w:bidi="pl-PL"/>
        </w:rPr>
        <w:t xml:space="preserve">stały procentowy upust cenowy udzielony zamawiającemu za </w:t>
      </w:r>
      <w:r w:rsidRPr="00D205C4">
        <w:rPr>
          <w:rFonts w:ascii="Arial" w:eastAsia="Lucida Sans Unicode" w:hAnsi="Arial" w:cs="Arial"/>
          <w:kern w:val="1"/>
          <w:sz w:val="24"/>
          <w:szCs w:val="24"/>
          <w:lang w:eastAsia="pl-PL" w:bidi="hi-IN"/>
        </w:rPr>
        <w:t xml:space="preserve"> 1l oleju napędowego oraz </w:t>
      </w:r>
      <w:proofErr w:type="spellStart"/>
      <w:r w:rsidRPr="00D205C4">
        <w:rPr>
          <w:rFonts w:ascii="Arial" w:eastAsia="Lucida Sans Unicode" w:hAnsi="Arial" w:cs="Arial"/>
          <w:kern w:val="1"/>
          <w:sz w:val="24"/>
          <w:szCs w:val="24"/>
          <w:lang w:eastAsia="pl-PL" w:bidi="hi-IN"/>
        </w:rPr>
        <w:t>AdBlue</w:t>
      </w:r>
      <w:proofErr w:type="spellEnd"/>
      <w:r w:rsidRPr="00D205C4">
        <w:rPr>
          <w:rFonts w:ascii="Arial" w:eastAsia="Lucida Sans Unicode" w:hAnsi="Arial" w:cs="Arial"/>
          <w:bCs/>
          <w:kern w:val="1"/>
          <w:sz w:val="24"/>
          <w:szCs w:val="24"/>
          <w:lang w:eastAsia="hi-IN" w:bidi="hi-IN"/>
        </w:rPr>
        <w:t>”</w:t>
      </w:r>
      <w:r w:rsidRPr="00D205C4">
        <w:rPr>
          <w:rFonts w:ascii="Arial" w:eastAsia="Times New Roman" w:hAnsi="Arial" w:cs="Arial"/>
          <w:kern w:val="1"/>
          <w:sz w:val="24"/>
          <w:szCs w:val="24"/>
          <w:lang w:eastAsia="pl-PL" w:bidi="pl-PL"/>
        </w:rPr>
        <w:t xml:space="preserve"> </w:t>
      </w:r>
      <w:r w:rsidRPr="00B12640">
        <w:rPr>
          <w:rFonts w:ascii="Arial" w:eastAsia="Times New Roman" w:hAnsi="Arial" w:cs="Arial"/>
          <w:kern w:val="1"/>
          <w:sz w:val="24"/>
          <w:szCs w:val="24"/>
          <w:lang w:eastAsia="pl-PL" w:bidi="pl-PL"/>
        </w:rPr>
        <w:t xml:space="preserve">- </w:t>
      </w:r>
      <w:r w:rsidRPr="00B12640">
        <w:rPr>
          <w:rFonts w:ascii="Arial" w:eastAsia="Lucida Sans Unicode" w:hAnsi="Arial" w:cs="Arial"/>
          <w:kern w:val="1"/>
          <w:sz w:val="24"/>
          <w:szCs w:val="24"/>
          <w:lang w:eastAsia="hi-IN" w:bidi="hi-IN"/>
        </w:rPr>
        <w:t>Zamawiający przyjmuje do oceny oferty że najwyższy</w:t>
      </w:r>
      <w:r w:rsidRPr="00B12640">
        <w:rPr>
          <w:rFonts w:ascii="Arial" w:eastAsia="Lucida Sans Unicode" w:hAnsi="Arial" w:cs="Arial"/>
          <w:b/>
          <w:bCs/>
          <w:kern w:val="1"/>
          <w:sz w:val="24"/>
          <w:szCs w:val="24"/>
          <w:lang w:eastAsia="hi-IN" w:bidi="hi-IN"/>
        </w:rPr>
        <w:t xml:space="preserve"> Udzielony upust</w:t>
      </w:r>
      <w:r w:rsidRPr="00B12640">
        <w:rPr>
          <w:rFonts w:ascii="Arial" w:eastAsia="Lucida Sans Unicode" w:hAnsi="Arial" w:cs="Arial"/>
          <w:kern w:val="1"/>
          <w:sz w:val="24"/>
          <w:szCs w:val="24"/>
          <w:lang w:eastAsia="hi-IN" w:bidi="hi-IN"/>
        </w:rPr>
        <w:t xml:space="preserve"> to </w:t>
      </w:r>
      <w:r w:rsidRPr="00B12640">
        <w:rPr>
          <w:rFonts w:ascii="Arial" w:eastAsia="Lucida Sans Unicode" w:hAnsi="Arial" w:cs="Arial"/>
          <w:b/>
          <w:kern w:val="1"/>
          <w:sz w:val="24"/>
          <w:szCs w:val="24"/>
          <w:lang w:eastAsia="hi-IN" w:bidi="hi-IN"/>
        </w:rPr>
        <w:t>2% i więcej</w:t>
      </w:r>
      <w:r w:rsidRPr="00B12640">
        <w:rPr>
          <w:rFonts w:ascii="Arial" w:eastAsia="Lucida Sans Unicode" w:hAnsi="Arial" w:cs="Arial"/>
          <w:kern w:val="1"/>
          <w:sz w:val="24"/>
          <w:szCs w:val="24"/>
          <w:lang w:eastAsia="hi-IN" w:bidi="hi-IN"/>
        </w:rPr>
        <w:t xml:space="preserve"> i za taki upust Wykonawca otrzyma </w:t>
      </w:r>
      <w:r w:rsidRPr="00B12640">
        <w:rPr>
          <w:rFonts w:ascii="Arial" w:eastAsia="Times New Roman" w:hAnsi="Arial" w:cs="Arial"/>
          <w:kern w:val="1"/>
          <w:sz w:val="24"/>
          <w:szCs w:val="24"/>
          <w:lang w:eastAsia="pl-PL" w:bidi="pl-PL"/>
        </w:rPr>
        <w:t xml:space="preserve">100 punktów, </w:t>
      </w:r>
      <w:r>
        <w:rPr>
          <w:rFonts w:ascii="Arial" w:eastAsia="Times New Roman" w:hAnsi="Arial" w:cs="Arial"/>
          <w:kern w:val="1"/>
          <w:sz w:val="24"/>
          <w:szCs w:val="24"/>
          <w:lang w:eastAsia="pl-PL" w:bidi="pl-PL"/>
        </w:rPr>
        <w:t xml:space="preserve">natomiast </w:t>
      </w:r>
      <w:r w:rsidRPr="00B12640">
        <w:rPr>
          <w:rFonts w:ascii="Arial" w:eastAsia="Times New Roman" w:hAnsi="Arial" w:cs="Arial"/>
          <w:kern w:val="1"/>
          <w:sz w:val="24"/>
          <w:szCs w:val="24"/>
        </w:rPr>
        <w:t xml:space="preserve">dla pozostałych ofert to stosunek najwyższego </w:t>
      </w:r>
      <w:r w:rsidRPr="00B12640">
        <w:rPr>
          <w:rFonts w:ascii="Arial" w:eastAsia="Lucida Sans Unicode" w:hAnsi="Arial" w:cs="Arial"/>
          <w:b/>
          <w:bCs/>
          <w:kern w:val="1"/>
          <w:sz w:val="24"/>
          <w:szCs w:val="24"/>
          <w:lang w:eastAsia="hi-IN" w:bidi="hi-IN"/>
        </w:rPr>
        <w:t>Udzielonego upustu (</w:t>
      </w:r>
      <w:r w:rsidRPr="00B12640">
        <w:rPr>
          <w:rFonts w:ascii="Arial" w:eastAsia="Lucida Sans Unicode" w:hAnsi="Arial" w:cs="Arial"/>
          <w:kern w:val="1"/>
          <w:sz w:val="24"/>
          <w:szCs w:val="24"/>
          <w:lang w:eastAsia="hi-IN" w:bidi="hi-IN"/>
        </w:rPr>
        <w:t>2% i więcej)</w:t>
      </w:r>
      <w:r w:rsidRPr="00B12640">
        <w:rPr>
          <w:rFonts w:ascii="Arial" w:eastAsia="Times New Roman" w:hAnsi="Arial" w:cs="Arial"/>
          <w:kern w:val="1"/>
          <w:sz w:val="24"/>
          <w:szCs w:val="24"/>
        </w:rPr>
        <w:t xml:space="preserve"> do wartości </w:t>
      </w:r>
      <w:r w:rsidRPr="00B12640">
        <w:rPr>
          <w:rFonts w:ascii="Arial" w:eastAsia="Lucida Sans Unicode" w:hAnsi="Arial" w:cs="Arial"/>
          <w:b/>
          <w:bCs/>
          <w:kern w:val="1"/>
          <w:sz w:val="24"/>
          <w:szCs w:val="24"/>
          <w:lang w:eastAsia="hi-IN" w:bidi="hi-IN"/>
        </w:rPr>
        <w:t>Udzielonego upustu</w:t>
      </w:r>
      <w:r w:rsidRPr="00B12640">
        <w:rPr>
          <w:rFonts w:ascii="Arial" w:eastAsia="Times New Roman" w:hAnsi="Arial" w:cs="Arial"/>
          <w:kern w:val="1"/>
          <w:sz w:val="24"/>
          <w:szCs w:val="24"/>
        </w:rPr>
        <w:t xml:space="preserve"> w badanej ofercie pomnożony przez 100 i wagę kryterium (30%).</w:t>
      </w:r>
    </w:p>
    <w:p w14:paraId="6211B570" w14:textId="77777777" w:rsidR="00B12640" w:rsidRPr="00B12640" w:rsidRDefault="00B12640" w:rsidP="00B12640">
      <w:pPr>
        <w:rPr>
          <w:rFonts w:ascii="Arial" w:hAnsi="Arial" w:cs="Arial"/>
          <w:sz w:val="20"/>
          <w:szCs w:val="20"/>
        </w:rPr>
      </w:pPr>
      <w:r w:rsidRPr="00B12640">
        <w:rPr>
          <w:rFonts w:ascii="Arial" w:hAnsi="Arial" w:cs="Arial"/>
          <w:sz w:val="20"/>
          <w:szCs w:val="20"/>
        </w:rPr>
        <w:t>Sposób obliczania - Udzielony upust podzielony przez najwyższy upust (2%) = otrzymane punkty</w:t>
      </w:r>
    </w:p>
    <w:p w14:paraId="5C6A69AC" w14:textId="77777777" w:rsidR="00B12640" w:rsidRPr="00B12640" w:rsidRDefault="00B12640" w:rsidP="00B12640">
      <w:pPr>
        <w:rPr>
          <w:rFonts w:ascii="Arial" w:eastAsia="Lucida Sans Unicode" w:hAnsi="Arial" w:cs="Arial"/>
          <w:kern w:val="1"/>
          <w:sz w:val="24"/>
          <w:szCs w:val="24"/>
          <w:lang w:eastAsia="zh-CN" w:bidi="hi-IN"/>
        </w:rPr>
      </w:pPr>
      <w:r w:rsidRPr="00B12640">
        <w:rPr>
          <w:rFonts w:ascii="Arial" w:hAnsi="Arial" w:cs="Arial"/>
          <w:sz w:val="24"/>
          <w:szCs w:val="24"/>
        </w:rPr>
        <w:t xml:space="preserve"> </w:t>
      </w:r>
      <w:r w:rsidRPr="00B12640">
        <w:rPr>
          <w:rFonts w:ascii="Arial" w:eastAsia="Lucida Sans Unicode" w:hAnsi="Arial" w:cs="Arial"/>
          <w:kern w:val="1"/>
          <w:sz w:val="24"/>
          <w:szCs w:val="24"/>
          <w:lang w:eastAsia="zh-CN" w:bidi="hi-IN"/>
        </w:rPr>
        <w:t>Przykładowa punktacja wybranego udzielonego upustu</w:t>
      </w:r>
    </w:p>
    <w:tbl>
      <w:tblPr>
        <w:tblW w:w="0" w:type="auto"/>
        <w:tblInd w:w="2164" w:type="dxa"/>
        <w:tblLayout w:type="fixed"/>
        <w:tblCellMar>
          <w:top w:w="55" w:type="dxa"/>
          <w:left w:w="55" w:type="dxa"/>
          <w:bottom w:w="55" w:type="dxa"/>
          <w:right w:w="55" w:type="dxa"/>
        </w:tblCellMar>
        <w:tblLook w:val="0000" w:firstRow="0" w:lastRow="0" w:firstColumn="0" w:lastColumn="0" w:noHBand="0" w:noVBand="0"/>
      </w:tblPr>
      <w:tblGrid>
        <w:gridCol w:w="3080"/>
        <w:gridCol w:w="2977"/>
      </w:tblGrid>
      <w:tr w:rsidR="00B12640" w:rsidRPr="00B12640" w14:paraId="6B2A5272" w14:textId="77777777" w:rsidTr="009E6FBC">
        <w:tc>
          <w:tcPr>
            <w:tcW w:w="3080" w:type="dxa"/>
            <w:tcBorders>
              <w:top w:val="single" w:sz="1" w:space="0" w:color="000000"/>
              <w:left w:val="single" w:sz="1" w:space="0" w:color="000000"/>
              <w:bottom w:val="single" w:sz="1" w:space="0" w:color="000000"/>
            </w:tcBorders>
            <w:shd w:val="clear" w:color="auto" w:fill="auto"/>
          </w:tcPr>
          <w:p w14:paraId="7964D01C" w14:textId="77777777" w:rsidR="00B12640" w:rsidRPr="00B12640" w:rsidRDefault="00B12640" w:rsidP="00B12640">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B12640">
              <w:rPr>
                <w:rFonts w:ascii="Arial" w:eastAsia="Lucida Sans Unicode" w:hAnsi="Arial" w:cs="Arial"/>
                <w:b/>
                <w:bCs/>
                <w:kern w:val="1"/>
                <w:sz w:val="18"/>
                <w:szCs w:val="18"/>
                <w:lang w:eastAsia="hi-IN" w:bidi="hi-IN"/>
              </w:rPr>
              <w:t>Udzielony upust</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2B90C034" w14:textId="77777777" w:rsidR="00B12640" w:rsidRPr="00B12640" w:rsidRDefault="00B12640" w:rsidP="00B12640">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B12640">
              <w:rPr>
                <w:rFonts w:ascii="Arial" w:eastAsia="Lucida Sans Unicode" w:hAnsi="Arial" w:cs="Arial"/>
                <w:b/>
                <w:bCs/>
                <w:kern w:val="1"/>
                <w:sz w:val="18"/>
                <w:szCs w:val="18"/>
                <w:lang w:eastAsia="hi-IN" w:bidi="hi-IN"/>
              </w:rPr>
              <w:t>Liczba przyznanych punktów</w:t>
            </w:r>
          </w:p>
        </w:tc>
      </w:tr>
      <w:tr w:rsidR="00B12640" w:rsidRPr="00B12640" w14:paraId="321D9985" w14:textId="77777777" w:rsidTr="009E6FBC">
        <w:tc>
          <w:tcPr>
            <w:tcW w:w="3080" w:type="dxa"/>
            <w:tcBorders>
              <w:left w:val="single" w:sz="1" w:space="0" w:color="000000"/>
              <w:bottom w:val="single" w:sz="1" w:space="0" w:color="000000"/>
            </w:tcBorders>
            <w:shd w:val="clear" w:color="auto" w:fill="auto"/>
          </w:tcPr>
          <w:p w14:paraId="51A9CB29" w14:textId="77777777" w:rsidR="00B12640" w:rsidRPr="00B12640" w:rsidRDefault="00B12640" w:rsidP="00B12640">
            <w:pPr>
              <w:widowControl w:val="0"/>
              <w:suppressLineNumbers/>
              <w:suppressAutoHyphens/>
              <w:snapToGrid w:val="0"/>
              <w:spacing w:after="0" w:line="240" w:lineRule="auto"/>
              <w:jc w:val="right"/>
              <w:rPr>
                <w:rFonts w:ascii="Times New Roman" w:eastAsia="Lucida Sans Unicode" w:hAnsi="Times New Roman" w:cs="Mangal"/>
                <w:kern w:val="1"/>
                <w:sz w:val="24"/>
                <w:szCs w:val="24"/>
                <w:lang w:eastAsia="hi-IN" w:bidi="hi-IN"/>
              </w:rPr>
            </w:pPr>
            <w:r w:rsidRPr="00B12640">
              <w:rPr>
                <w:rFonts w:ascii="Arial" w:eastAsia="Lucida Sans Unicode" w:hAnsi="Arial" w:cs="Arial"/>
                <w:b/>
                <w:kern w:val="1"/>
                <w:sz w:val="18"/>
                <w:szCs w:val="18"/>
                <w:lang w:eastAsia="hi-IN" w:bidi="hi-IN"/>
              </w:rPr>
              <w:t>0%</w:t>
            </w:r>
            <w:r w:rsidRPr="00B12640">
              <w:rPr>
                <w:rFonts w:ascii="Arial" w:eastAsia="Lucida Sans Unicode" w:hAnsi="Arial" w:cs="Arial"/>
                <w:kern w:val="1"/>
                <w:sz w:val="18"/>
                <w:szCs w:val="18"/>
                <w:lang w:eastAsia="hi-IN" w:bidi="hi-IN"/>
              </w:rPr>
              <w:t xml:space="preserve"> : 2% = 0 x 100 =</w:t>
            </w:r>
          </w:p>
        </w:tc>
        <w:tc>
          <w:tcPr>
            <w:tcW w:w="2977" w:type="dxa"/>
            <w:tcBorders>
              <w:left w:val="single" w:sz="1" w:space="0" w:color="000000"/>
              <w:bottom w:val="single" w:sz="1" w:space="0" w:color="000000"/>
              <w:right w:val="single" w:sz="1" w:space="0" w:color="000000"/>
            </w:tcBorders>
            <w:shd w:val="clear" w:color="auto" w:fill="auto"/>
          </w:tcPr>
          <w:p w14:paraId="79E3C586" w14:textId="77777777" w:rsidR="00B12640" w:rsidRPr="00B12640" w:rsidRDefault="00B12640" w:rsidP="00B12640">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B12640">
              <w:rPr>
                <w:rFonts w:ascii="Arial" w:eastAsia="Lucida Sans Unicode" w:hAnsi="Arial" w:cs="Arial"/>
                <w:kern w:val="1"/>
                <w:sz w:val="18"/>
                <w:szCs w:val="18"/>
                <w:lang w:eastAsia="hi-IN" w:bidi="hi-IN"/>
              </w:rPr>
              <w:t>0</w:t>
            </w:r>
          </w:p>
        </w:tc>
      </w:tr>
      <w:tr w:rsidR="00B12640" w:rsidRPr="00B12640" w14:paraId="07FD2B58" w14:textId="77777777" w:rsidTr="009E6FBC">
        <w:tc>
          <w:tcPr>
            <w:tcW w:w="3080" w:type="dxa"/>
            <w:tcBorders>
              <w:left w:val="single" w:sz="1" w:space="0" w:color="000000"/>
              <w:bottom w:val="single" w:sz="1" w:space="0" w:color="000000"/>
            </w:tcBorders>
            <w:shd w:val="clear" w:color="auto" w:fill="auto"/>
          </w:tcPr>
          <w:p w14:paraId="34975643" w14:textId="77777777" w:rsidR="00B12640" w:rsidRPr="00B12640" w:rsidRDefault="00B12640" w:rsidP="00B12640">
            <w:pPr>
              <w:widowControl w:val="0"/>
              <w:suppressLineNumbers/>
              <w:suppressAutoHyphens/>
              <w:snapToGrid w:val="0"/>
              <w:spacing w:after="0" w:line="240" w:lineRule="auto"/>
              <w:jc w:val="right"/>
              <w:rPr>
                <w:rFonts w:ascii="Times New Roman" w:eastAsia="Lucida Sans Unicode" w:hAnsi="Times New Roman" w:cs="Mangal"/>
                <w:kern w:val="1"/>
                <w:sz w:val="24"/>
                <w:szCs w:val="24"/>
                <w:lang w:eastAsia="hi-IN" w:bidi="hi-IN"/>
              </w:rPr>
            </w:pPr>
            <w:r w:rsidRPr="00B12640">
              <w:rPr>
                <w:rFonts w:ascii="Arial" w:eastAsia="Lucida Sans Unicode" w:hAnsi="Arial" w:cs="Arial"/>
                <w:b/>
                <w:kern w:val="1"/>
                <w:sz w:val="18"/>
                <w:szCs w:val="18"/>
                <w:lang w:eastAsia="hi-IN" w:bidi="hi-IN"/>
              </w:rPr>
              <w:t>0,3%</w:t>
            </w:r>
            <w:r w:rsidRPr="00B12640">
              <w:rPr>
                <w:rFonts w:ascii="Arial" w:eastAsia="Lucida Sans Unicode" w:hAnsi="Arial" w:cs="Arial"/>
                <w:kern w:val="1"/>
                <w:sz w:val="18"/>
                <w:szCs w:val="18"/>
                <w:lang w:eastAsia="hi-IN" w:bidi="hi-IN"/>
              </w:rPr>
              <w:t xml:space="preserve"> : 2% = 0,15x 100 =</w:t>
            </w:r>
          </w:p>
        </w:tc>
        <w:tc>
          <w:tcPr>
            <w:tcW w:w="2977" w:type="dxa"/>
            <w:tcBorders>
              <w:left w:val="single" w:sz="1" w:space="0" w:color="000000"/>
              <w:bottom w:val="single" w:sz="1" w:space="0" w:color="000000"/>
              <w:right w:val="single" w:sz="1" w:space="0" w:color="000000"/>
            </w:tcBorders>
            <w:shd w:val="clear" w:color="auto" w:fill="auto"/>
          </w:tcPr>
          <w:p w14:paraId="2CD5251A" w14:textId="77777777" w:rsidR="00B12640" w:rsidRPr="00B12640" w:rsidRDefault="00B12640" w:rsidP="00B12640">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B12640">
              <w:rPr>
                <w:rFonts w:ascii="Arial" w:eastAsia="Lucida Sans Unicode" w:hAnsi="Arial" w:cs="Arial"/>
                <w:kern w:val="1"/>
                <w:sz w:val="18"/>
                <w:szCs w:val="18"/>
                <w:lang w:eastAsia="hi-IN" w:bidi="hi-IN"/>
              </w:rPr>
              <w:t>15</w:t>
            </w:r>
          </w:p>
        </w:tc>
      </w:tr>
      <w:tr w:rsidR="00B12640" w:rsidRPr="00B12640" w14:paraId="2A5687A5" w14:textId="77777777" w:rsidTr="009E6FBC">
        <w:tc>
          <w:tcPr>
            <w:tcW w:w="3080" w:type="dxa"/>
            <w:tcBorders>
              <w:left w:val="single" w:sz="1" w:space="0" w:color="000000"/>
              <w:bottom w:val="single" w:sz="1" w:space="0" w:color="000000"/>
            </w:tcBorders>
            <w:shd w:val="clear" w:color="auto" w:fill="auto"/>
          </w:tcPr>
          <w:p w14:paraId="16747ABB" w14:textId="77777777" w:rsidR="00B12640" w:rsidRPr="00B12640" w:rsidRDefault="00B12640" w:rsidP="00B12640">
            <w:pPr>
              <w:widowControl w:val="0"/>
              <w:suppressLineNumbers/>
              <w:suppressAutoHyphens/>
              <w:snapToGrid w:val="0"/>
              <w:spacing w:after="0" w:line="240" w:lineRule="auto"/>
              <w:jc w:val="right"/>
              <w:rPr>
                <w:rFonts w:ascii="Times New Roman" w:eastAsia="Lucida Sans Unicode" w:hAnsi="Times New Roman" w:cs="Mangal"/>
                <w:kern w:val="1"/>
                <w:sz w:val="24"/>
                <w:szCs w:val="24"/>
                <w:lang w:eastAsia="hi-IN" w:bidi="hi-IN"/>
              </w:rPr>
            </w:pPr>
            <w:r w:rsidRPr="00B12640">
              <w:rPr>
                <w:rFonts w:ascii="Arial" w:eastAsia="Lucida Sans Unicode" w:hAnsi="Arial" w:cs="Arial"/>
                <w:b/>
                <w:kern w:val="1"/>
                <w:sz w:val="18"/>
                <w:szCs w:val="18"/>
                <w:lang w:eastAsia="hi-IN" w:bidi="hi-IN"/>
              </w:rPr>
              <w:t>1,0%</w:t>
            </w:r>
            <w:r w:rsidRPr="00B12640">
              <w:rPr>
                <w:rFonts w:ascii="Arial" w:eastAsia="Lucida Sans Unicode" w:hAnsi="Arial" w:cs="Arial"/>
                <w:kern w:val="1"/>
                <w:sz w:val="18"/>
                <w:szCs w:val="18"/>
                <w:lang w:eastAsia="hi-IN" w:bidi="hi-IN"/>
              </w:rPr>
              <w:t xml:space="preserve"> : 2% = 0,5x 100 =</w:t>
            </w:r>
          </w:p>
        </w:tc>
        <w:tc>
          <w:tcPr>
            <w:tcW w:w="2977" w:type="dxa"/>
            <w:tcBorders>
              <w:left w:val="single" w:sz="1" w:space="0" w:color="000000"/>
              <w:bottom w:val="single" w:sz="1" w:space="0" w:color="000000"/>
              <w:right w:val="single" w:sz="1" w:space="0" w:color="000000"/>
            </w:tcBorders>
            <w:shd w:val="clear" w:color="auto" w:fill="auto"/>
          </w:tcPr>
          <w:p w14:paraId="0D950E69" w14:textId="77777777" w:rsidR="00B12640" w:rsidRPr="00B12640" w:rsidRDefault="00B12640" w:rsidP="00B12640">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B12640">
              <w:rPr>
                <w:rFonts w:ascii="Arial" w:eastAsia="Lucida Sans Unicode" w:hAnsi="Arial" w:cs="Arial"/>
                <w:kern w:val="1"/>
                <w:sz w:val="18"/>
                <w:szCs w:val="18"/>
                <w:lang w:eastAsia="hi-IN" w:bidi="hi-IN"/>
              </w:rPr>
              <w:t>50</w:t>
            </w:r>
          </w:p>
        </w:tc>
      </w:tr>
      <w:tr w:rsidR="00B12640" w:rsidRPr="00B12640" w14:paraId="315B852E" w14:textId="77777777" w:rsidTr="009E6FBC">
        <w:tc>
          <w:tcPr>
            <w:tcW w:w="3080" w:type="dxa"/>
            <w:tcBorders>
              <w:left w:val="single" w:sz="1" w:space="0" w:color="000000"/>
              <w:bottom w:val="single" w:sz="1" w:space="0" w:color="000000"/>
            </w:tcBorders>
            <w:shd w:val="clear" w:color="auto" w:fill="auto"/>
          </w:tcPr>
          <w:p w14:paraId="549E92F1" w14:textId="77777777" w:rsidR="00B12640" w:rsidRPr="00B12640" w:rsidRDefault="00B12640" w:rsidP="00B12640">
            <w:pPr>
              <w:widowControl w:val="0"/>
              <w:suppressLineNumbers/>
              <w:suppressAutoHyphens/>
              <w:snapToGrid w:val="0"/>
              <w:spacing w:after="0" w:line="240" w:lineRule="auto"/>
              <w:jc w:val="right"/>
              <w:rPr>
                <w:rFonts w:ascii="Times New Roman" w:eastAsia="Lucida Sans Unicode" w:hAnsi="Times New Roman" w:cs="Mangal"/>
                <w:kern w:val="1"/>
                <w:sz w:val="24"/>
                <w:szCs w:val="24"/>
                <w:lang w:eastAsia="hi-IN" w:bidi="hi-IN"/>
              </w:rPr>
            </w:pPr>
            <w:r w:rsidRPr="00B12640">
              <w:rPr>
                <w:rFonts w:ascii="Arial" w:eastAsia="Lucida Sans Unicode" w:hAnsi="Arial" w:cs="Arial"/>
                <w:b/>
                <w:kern w:val="1"/>
                <w:sz w:val="18"/>
                <w:szCs w:val="18"/>
                <w:lang w:eastAsia="hi-IN" w:bidi="hi-IN"/>
              </w:rPr>
              <w:t>1,2%</w:t>
            </w:r>
            <w:r w:rsidRPr="00B12640">
              <w:rPr>
                <w:rFonts w:ascii="Arial" w:eastAsia="Lucida Sans Unicode" w:hAnsi="Arial" w:cs="Arial"/>
                <w:kern w:val="1"/>
                <w:sz w:val="18"/>
                <w:szCs w:val="18"/>
                <w:lang w:eastAsia="hi-IN" w:bidi="hi-IN"/>
              </w:rPr>
              <w:t xml:space="preserve"> : 2% = 0,6x 100 =</w:t>
            </w:r>
          </w:p>
        </w:tc>
        <w:tc>
          <w:tcPr>
            <w:tcW w:w="2977" w:type="dxa"/>
            <w:tcBorders>
              <w:left w:val="single" w:sz="1" w:space="0" w:color="000000"/>
              <w:bottom w:val="single" w:sz="1" w:space="0" w:color="000000"/>
              <w:right w:val="single" w:sz="1" w:space="0" w:color="000000"/>
            </w:tcBorders>
            <w:shd w:val="clear" w:color="auto" w:fill="auto"/>
          </w:tcPr>
          <w:p w14:paraId="627804C3" w14:textId="77777777" w:rsidR="00B12640" w:rsidRPr="00B12640" w:rsidRDefault="00B12640" w:rsidP="00B12640">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B12640">
              <w:rPr>
                <w:rFonts w:ascii="Arial" w:eastAsia="Lucida Sans Unicode" w:hAnsi="Arial" w:cs="Arial"/>
                <w:kern w:val="1"/>
                <w:sz w:val="18"/>
                <w:szCs w:val="18"/>
                <w:lang w:eastAsia="hi-IN" w:bidi="hi-IN"/>
              </w:rPr>
              <w:t>60</w:t>
            </w:r>
          </w:p>
        </w:tc>
      </w:tr>
      <w:tr w:rsidR="00B12640" w:rsidRPr="00B12640" w14:paraId="35A288F2" w14:textId="77777777" w:rsidTr="009E6FBC">
        <w:tc>
          <w:tcPr>
            <w:tcW w:w="3080" w:type="dxa"/>
            <w:tcBorders>
              <w:left w:val="single" w:sz="1" w:space="0" w:color="000000"/>
              <w:bottom w:val="single" w:sz="1" w:space="0" w:color="000000"/>
            </w:tcBorders>
            <w:shd w:val="clear" w:color="auto" w:fill="auto"/>
          </w:tcPr>
          <w:p w14:paraId="1F111579" w14:textId="77777777" w:rsidR="00B12640" w:rsidRPr="00B12640" w:rsidRDefault="00B12640" w:rsidP="00B12640">
            <w:pPr>
              <w:widowControl w:val="0"/>
              <w:suppressLineNumbers/>
              <w:suppressAutoHyphens/>
              <w:snapToGrid w:val="0"/>
              <w:spacing w:after="0" w:line="240" w:lineRule="auto"/>
              <w:jc w:val="right"/>
              <w:rPr>
                <w:rFonts w:ascii="Times New Roman" w:eastAsia="Lucida Sans Unicode" w:hAnsi="Times New Roman" w:cs="Mangal"/>
                <w:kern w:val="1"/>
                <w:sz w:val="24"/>
                <w:szCs w:val="24"/>
                <w:lang w:eastAsia="hi-IN" w:bidi="hi-IN"/>
              </w:rPr>
            </w:pPr>
            <w:r w:rsidRPr="00B12640">
              <w:rPr>
                <w:rFonts w:ascii="Arial" w:eastAsia="Lucida Sans Unicode" w:hAnsi="Arial" w:cs="Arial"/>
                <w:b/>
                <w:kern w:val="1"/>
                <w:sz w:val="18"/>
                <w:szCs w:val="18"/>
                <w:lang w:eastAsia="hi-IN" w:bidi="hi-IN"/>
              </w:rPr>
              <w:t>2% i więcej</w:t>
            </w:r>
            <w:r w:rsidRPr="00B12640">
              <w:rPr>
                <w:rFonts w:ascii="Arial" w:eastAsia="Lucida Sans Unicode" w:hAnsi="Arial" w:cs="Arial"/>
                <w:kern w:val="1"/>
                <w:sz w:val="18"/>
                <w:szCs w:val="18"/>
                <w:lang w:eastAsia="hi-IN" w:bidi="hi-IN"/>
              </w:rPr>
              <w:t xml:space="preserve"> : 2% = 1x 100 =</w:t>
            </w:r>
          </w:p>
        </w:tc>
        <w:tc>
          <w:tcPr>
            <w:tcW w:w="2977" w:type="dxa"/>
            <w:tcBorders>
              <w:left w:val="single" w:sz="1" w:space="0" w:color="000000"/>
              <w:bottom w:val="single" w:sz="1" w:space="0" w:color="000000"/>
              <w:right w:val="single" w:sz="1" w:space="0" w:color="000000"/>
            </w:tcBorders>
            <w:shd w:val="clear" w:color="auto" w:fill="auto"/>
          </w:tcPr>
          <w:p w14:paraId="6D717BAD" w14:textId="77777777" w:rsidR="00B12640" w:rsidRPr="00B12640" w:rsidRDefault="00B12640" w:rsidP="00B12640">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B12640">
              <w:rPr>
                <w:rFonts w:ascii="Arial" w:eastAsia="Lucida Sans Unicode" w:hAnsi="Arial" w:cs="Arial"/>
                <w:kern w:val="1"/>
                <w:sz w:val="18"/>
                <w:szCs w:val="18"/>
                <w:lang w:eastAsia="hi-IN" w:bidi="hi-IN"/>
              </w:rPr>
              <w:t>100</w:t>
            </w:r>
          </w:p>
        </w:tc>
      </w:tr>
    </w:tbl>
    <w:p w14:paraId="376C7160" w14:textId="77777777" w:rsidR="00B12640" w:rsidRDefault="00B12640" w:rsidP="00B9648C">
      <w:pPr>
        <w:pStyle w:val="Tekstpodstawowywcity"/>
        <w:ind w:left="0"/>
        <w:rPr>
          <w:rFonts w:ascii="Arial" w:eastAsia="Times New Roman" w:hAnsi="Arial" w:cs="Arial"/>
          <w:sz w:val="24"/>
          <w:lang w:eastAsia="pl-PL" w:bidi="pl-PL"/>
        </w:rPr>
      </w:pPr>
      <w:r w:rsidRPr="00B12640">
        <w:rPr>
          <w:rFonts w:ascii="Arial" w:eastAsiaTheme="minorHAnsi" w:hAnsi="Arial" w:cs="Arial"/>
          <w:i/>
          <w:kern w:val="0"/>
          <w:sz w:val="24"/>
          <w:lang w:eastAsia="pl-PL" w:bidi="ar-SA"/>
        </w:rPr>
        <w:t xml:space="preserve">W przypadku braku wypełnienia przez </w:t>
      </w:r>
      <w:r w:rsidRPr="00B12640">
        <w:rPr>
          <w:rFonts w:ascii="Arial" w:eastAsiaTheme="minorHAnsi" w:hAnsi="Arial" w:cs="Arial"/>
          <w:kern w:val="0"/>
          <w:sz w:val="24"/>
          <w:lang w:eastAsia="en-US" w:bidi="ar-SA"/>
        </w:rPr>
        <w:t xml:space="preserve">Wykonawcę w formularzu oferty pkt 1. III </w:t>
      </w:r>
      <w:r w:rsidRPr="00B12640">
        <w:rPr>
          <w:rFonts w:ascii="Arial" w:eastAsiaTheme="minorHAnsi" w:hAnsi="Arial" w:cs="Arial"/>
          <w:i/>
          <w:kern w:val="0"/>
          <w:sz w:val="24"/>
          <w:lang w:eastAsia="pl-PL" w:bidi="ar-SA"/>
        </w:rPr>
        <w:t xml:space="preserve">Zamawiający przyzna Wykonawcy 0 pkt  i uzna że ten nie udzielił </w:t>
      </w:r>
      <w:proofErr w:type="spellStart"/>
      <w:r w:rsidRPr="00B12640">
        <w:rPr>
          <w:rFonts w:ascii="Arial" w:eastAsiaTheme="minorHAnsi" w:hAnsi="Arial" w:cs="Arial"/>
          <w:i/>
          <w:kern w:val="0"/>
          <w:sz w:val="24"/>
          <w:lang w:eastAsia="pl-PL" w:bidi="ar-SA"/>
        </w:rPr>
        <w:t>Zamawijącemu</w:t>
      </w:r>
      <w:proofErr w:type="spellEnd"/>
      <w:r w:rsidRPr="00B12640">
        <w:rPr>
          <w:rFonts w:ascii="Arial" w:eastAsiaTheme="minorHAnsi" w:hAnsi="Arial" w:cs="Arial"/>
          <w:i/>
          <w:kern w:val="0"/>
          <w:sz w:val="24"/>
          <w:lang w:eastAsia="pl-PL" w:bidi="ar-SA"/>
        </w:rPr>
        <w:t xml:space="preserve"> żadnego upustu</w:t>
      </w:r>
    </w:p>
    <w:p w14:paraId="564631F6" w14:textId="77777777" w:rsidR="00B12640" w:rsidRDefault="00B12640" w:rsidP="00B9648C">
      <w:pPr>
        <w:pStyle w:val="Tekstpodstawowywcity"/>
        <w:ind w:left="0"/>
        <w:rPr>
          <w:rFonts w:ascii="Arial" w:eastAsia="Times New Roman" w:hAnsi="Arial" w:cs="Arial"/>
          <w:sz w:val="24"/>
          <w:lang w:eastAsia="pl-PL" w:bidi="pl-PL"/>
        </w:rPr>
      </w:pPr>
    </w:p>
    <w:p w14:paraId="5B89A748" w14:textId="77777777" w:rsidR="00B9648C" w:rsidRDefault="00B9648C" w:rsidP="00B9648C">
      <w:pPr>
        <w:pStyle w:val="Zwykytekst1"/>
        <w:widowControl/>
        <w:jc w:val="both"/>
        <w:rPr>
          <w:rFonts w:ascii="Arial" w:eastAsia="Arial Unicode MS" w:hAnsi="Arial" w:cs="Arial"/>
          <w:color w:val="000000"/>
          <w:sz w:val="24"/>
          <w:szCs w:val="24"/>
        </w:rPr>
      </w:pPr>
    </w:p>
    <w:p w14:paraId="4AE350CB" w14:textId="77777777" w:rsidR="00B9648C" w:rsidRDefault="00B9648C" w:rsidP="00B9648C">
      <w:pPr>
        <w:pStyle w:val="Zwykytekst1"/>
        <w:widowControl/>
        <w:jc w:val="both"/>
      </w:pPr>
      <w:r>
        <w:rPr>
          <w:rFonts w:ascii="Arial" w:eastAsia="Arial Unicode MS" w:hAnsi="Arial" w:cs="Arial"/>
          <w:b/>
          <w:bCs/>
          <w:color w:val="000000"/>
          <w:sz w:val="24"/>
          <w:szCs w:val="24"/>
        </w:rPr>
        <w:t>Ad.4 – termin płatności</w:t>
      </w:r>
    </w:p>
    <w:p w14:paraId="0D9F5B35" w14:textId="77777777" w:rsidR="00B9648C" w:rsidRDefault="00B9648C" w:rsidP="00B9648C">
      <w:pPr>
        <w:pStyle w:val="Zwykytekst1"/>
        <w:widowControl/>
      </w:pPr>
      <w:r>
        <w:rPr>
          <w:rFonts w:ascii="Arial" w:eastAsia="Arial Unicode MS" w:hAnsi="Arial" w:cs="Arial"/>
          <w:color w:val="000000"/>
          <w:sz w:val="24"/>
          <w:szCs w:val="24"/>
        </w:rPr>
        <w:t>Ocena kryterium polega na przyznaniu punktów za udzielony termin płatności za wystawione faktury, których płatność będzie liczona od dnia sprzedaży (dopuszcza się faktury elektroniczne). Minimalny termin płatności wynosi  7 dni. Punkty będą przyznawane zgodnie z poniższą tabelą.</w:t>
      </w:r>
    </w:p>
    <w:p w14:paraId="357AC377" w14:textId="77777777" w:rsidR="00B9648C" w:rsidRDefault="00B9648C" w:rsidP="00B9648C">
      <w:pPr>
        <w:pStyle w:val="Zwykytekst1"/>
        <w:widowControl/>
        <w:jc w:val="both"/>
        <w:rPr>
          <w:rFonts w:ascii="Arial" w:eastAsia="Arial Unicode MS" w:hAnsi="Arial" w:cs="Arial"/>
          <w:color w:val="000000"/>
          <w:sz w:val="24"/>
          <w:szCs w:val="24"/>
        </w:rPr>
      </w:pPr>
    </w:p>
    <w:tbl>
      <w:tblPr>
        <w:tblW w:w="0" w:type="auto"/>
        <w:tblInd w:w="2146" w:type="dxa"/>
        <w:tblLayout w:type="fixed"/>
        <w:tblCellMar>
          <w:top w:w="55" w:type="dxa"/>
          <w:left w:w="55" w:type="dxa"/>
          <w:bottom w:w="55" w:type="dxa"/>
          <w:right w:w="55" w:type="dxa"/>
        </w:tblCellMar>
        <w:tblLook w:val="0000" w:firstRow="0" w:lastRow="0" w:firstColumn="0" w:lastColumn="0" w:noHBand="0" w:noVBand="0"/>
      </w:tblPr>
      <w:tblGrid>
        <w:gridCol w:w="2715"/>
        <w:gridCol w:w="2580"/>
      </w:tblGrid>
      <w:tr w:rsidR="00B9648C" w14:paraId="59B7A0D5" w14:textId="77777777" w:rsidTr="009E6FBC">
        <w:tc>
          <w:tcPr>
            <w:tcW w:w="2715" w:type="dxa"/>
            <w:tcBorders>
              <w:top w:val="single" w:sz="4" w:space="0" w:color="000000"/>
              <w:left w:val="single" w:sz="4" w:space="0" w:color="000000"/>
              <w:bottom w:val="single" w:sz="4" w:space="0" w:color="000000"/>
            </w:tcBorders>
            <w:shd w:val="clear" w:color="auto" w:fill="auto"/>
          </w:tcPr>
          <w:p w14:paraId="41A98372" w14:textId="77777777" w:rsidR="00B9648C" w:rsidRDefault="00B9648C" w:rsidP="009E6FBC">
            <w:pPr>
              <w:pStyle w:val="Zawartotabeli"/>
              <w:jc w:val="center"/>
            </w:pPr>
            <w:r>
              <w:rPr>
                <w:rFonts w:ascii="Arial" w:hAnsi="Arial" w:cs="Arial"/>
                <w:b/>
                <w:bCs/>
                <w:color w:val="000000"/>
                <w:sz w:val="18"/>
                <w:szCs w:val="18"/>
              </w:rPr>
              <w:t>Termin płatności</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F2496BD" w14:textId="77777777" w:rsidR="00B9648C" w:rsidRDefault="00B9648C" w:rsidP="009E6FBC">
            <w:pPr>
              <w:pStyle w:val="Zawartotabeli"/>
              <w:jc w:val="center"/>
            </w:pPr>
            <w:r>
              <w:rPr>
                <w:rFonts w:ascii="Arial" w:hAnsi="Arial" w:cs="Arial"/>
                <w:b/>
                <w:bCs/>
                <w:color w:val="000000"/>
                <w:sz w:val="18"/>
                <w:szCs w:val="18"/>
              </w:rPr>
              <w:t>Liczba punktów</w:t>
            </w:r>
          </w:p>
        </w:tc>
      </w:tr>
      <w:tr w:rsidR="00B9648C" w14:paraId="720325F1" w14:textId="77777777" w:rsidTr="009E6FBC">
        <w:tc>
          <w:tcPr>
            <w:tcW w:w="2715" w:type="dxa"/>
            <w:tcBorders>
              <w:left w:val="single" w:sz="4" w:space="0" w:color="000000"/>
              <w:bottom w:val="single" w:sz="4" w:space="0" w:color="000000"/>
            </w:tcBorders>
            <w:shd w:val="clear" w:color="auto" w:fill="auto"/>
          </w:tcPr>
          <w:p w14:paraId="74A1F2DA" w14:textId="77777777" w:rsidR="00B9648C" w:rsidRDefault="00B9648C" w:rsidP="00B9648C">
            <w:pPr>
              <w:pStyle w:val="Zawartotabeli"/>
              <w:jc w:val="center"/>
            </w:pPr>
            <w:r>
              <w:rPr>
                <w:rFonts w:ascii="Arial" w:hAnsi="Arial" w:cs="Arial"/>
                <w:color w:val="000000"/>
                <w:sz w:val="18"/>
                <w:szCs w:val="18"/>
              </w:rPr>
              <w:t xml:space="preserve">7  do 13 dni </w:t>
            </w:r>
          </w:p>
        </w:tc>
        <w:tc>
          <w:tcPr>
            <w:tcW w:w="2580" w:type="dxa"/>
            <w:tcBorders>
              <w:left w:val="single" w:sz="4" w:space="0" w:color="000000"/>
              <w:bottom w:val="single" w:sz="4" w:space="0" w:color="000000"/>
              <w:right w:val="single" w:sz="4" w:space="0" w:color="000000"/>
            </w:tcBorders>
            <w:shd w:val="clear" w:color="auto" w:fill="auto"/>
          </w:tcPr>
          <w:p w14:paraId="03EE8F7B" w14:textId="77777777" w:rsidR="00B9648C" w:rsidRDefault="00B9648C" w:rsidP="009E6FBC">
            <w:pPr>
              <w:pStyle w:val="Zawartotabeli"/>
              <w:jc w:val="center"/>
            </w:pPr>
            <w:r>
              <w:rPr>
                <w:rFonts w:ascii="Arial" w:hAnsi="Arial" w:cs="Arial"/>
                <w:color w:val="000000"/>
                <w:sz w:val="18"/>
                <w:szCs w:val="18"/>
              </w:rPr>
              <w:t>0</w:t>
            </w:r>
          </w:p>
        </w:tc>
      </w:tr>
      <w:tr w:rsidR="00B9648C" w14:paraId="385B9AA3" w14:textId="77777777" w:rsidTr="009E6FBC">
        <w:tc>
          <w:tcPr>
            <w:tcW w:w="2715" w:type="dxa"/>
            <w:tcBorders>
              <w:left w:val="single" w:sz="4" w:space="0" w:color="000000"/>
              <w:bottom w:val="single" w:sz="4" w:space="0" w:color="000000"/>
            </w:tcBorders>
            <w:shd w:val="clear" w:color="auto" w:fill="auto"/>
          </w:tcPr>
          <w:p w14:paraId="7DD37A98" w14:textId="77777777" w:rsidR="00B9648C" w:rsidRDefault="00B9648C" w:rsidP="00B9648C">
            <w:pPr>
              <w:pStyle w:val="Zawartotabeli"/>
              <w:jc w:val="center"/>
              <w:rPr>
                <w:rFonts w:ascii="Arial" w:hAnsi="Arial" w:cs="Arial"/>
                <w:color w:val="000000"/>
                <w:sz w:val="18"/>
                <w:szCs w:val="18"/>
              </w:rPr>
            </w:pPr>
            <w:r>
              <w:rPr>
                <w:rFonts w:ascii="Arial" w:hAnsi="Arial" w:cs="Arial"/>
                <w:color w:val="000000"/>
                <w:sz w:val="18"/>
                <w:szCs w:val="18"/>
              </w:rPr>
              <w:t>14 do 20 dni</w:t>
            </w:r>
          </w:p>
        </w:tc>
        <w:tc>
          <w:tcPr>
            <w:tcW w:w="2580" w:type="dxa"/>
            <w:tcBorders>
              <w:left w:val="single" w:sz="4" w:space="0" w:color="000000"/>
              <w:bottom w:val="single" w:sz="4" w:space="0" w:color="000000"/>
              <w:right w:val="single" w:sz="4" w:space="0" w:color="000000"/>
            </w:tcBorders>
            <w:shd w:val="clear" w:color="auto" w:fill="auto"/>
          </w:tcPr>
          <w:p w14:paraId="351316BA" w14:textId="77777777" w:rsidR="00B9648C" w:rsidRDefault="00B9648C" w:rsidP="009E6FBC">
            <w:pPr>
              <w:pStyle w:val="Zawartotabeli"/>
              <w:jc w:val="center"/>
              <w:rPr>
                <w:rFonts w:ascii="Arial" w:hAnsi="Arial" w:cs="Arial"/>
                <w:color w:val="000000"/>
                <w:sz w:val="18"/>
                <w:szCs w:val="18"/>
              </w:rPr>
            </w:pPr>
            <w:r>
              <w:rPr>
                <w:rFonts w:ascii="Arial" w:hAnsi="Arial" w:cs="Arial"/>
                <w:color w:val="000000"/>
                <w:sz w:val="18"/>
                <w:szCs w:val="18"/>
              </w:rPr>
              <w:t>10</w:t>
            </w:r>
          </w:p>
        </w:tc>
      </w:tr>
      <w:tr w:rsidR="00B9648C" w14:paraId="3C548ACA" w14:textId="77777777" w:rsidTr="009E6FBC">
        <w:tc>
          <w:tcPr>
            <w:tcW w:w="2715" w:type="dxa"/>
            <w:tcBorders>
              <w:left w:val="single" w:sz="4" w:space="0" w:color="000000"/>
              <w:bottom w:val="single" w:sz="4" w:space="0" w:color="000000"/>
            </w:tcBorders>
            <w:shd w:val="clear" w:color="auto" w:fill="auto"/>
          </w:tcPr>
          <w:p w14:paraId="2D483A7B" w14:textId="77777777" w:rsidR="00B9648C" w:rsidRDefault="00B9648C" w:rsidP="009E6FBC">
            <w:pPr>
              <w:pStyle w:val="Zawartotabeli"/>
              <w:jc w:val="center"/>
            </w:pPr>
            <w:r>
              <w:rPr>
                <w:rFonts w:ascii="Arial" w:hAnsi="Arial" w:cs="Arial"/>
                <w:color w:val="000000"/>
                <w:sz w:val="18"/>
                <w:szCs w:val="18"/>
              </w:rPr>
              <w:t>21do 27 dni</w:t>
            </w:r>
          </w:p>
        </w:tc>
        <w:tc>
          <w:tcPr>
            <w:tcW w:w="2580" w:type="dxa"/>
            <w:tcBorders>
              <w:left w:val="single" w:sz="4" w:space="0" w:color="000000"/>
              <w:bottom w:val="single" w:sz="4" w:space="0" w:color="000000"/>
              <w:right w:val="single" w:sz="4" w:space="0" w:color="000000"/>
            </w:tcBorders>
            <w:shd w:val="clear" w:color="auto" w:fill="auto"/>
          </w:tcPr>
          <w:p w14:paraId="46F83D4D" w14:textId="77777777" w:rsidR="00B9648C" w:rsidRDefault="00B9648C" w:rsidP="009E6FBC">
            <w:pPr>
              <w:pStyle w:val="Zawartotabeli"/>
              <w:jc w:val="center"/>
            </w:pPr>
            <w:r>
              <w:rPr>
                <w:rFonts w:ascii="Arial" w:hAnsi="Arial" w:cs="Arial"/>
                <w:color w:val="000000"/>
                <w:sz w:val="18"/>
                <w:szCs w:val="18"/>
              </w:rPr>
              <w:t>50</w:t>
            </w:r>
          </w:p>
        </w:tc>
      </w:tr>
      <w:tr w:rsidR="00B9648C" w14:paraId="083A0631" w14:textId="77777777" w:rsidTr="009E6FBC">
        <w:tc>
          <w:tcPr>
            <w:tcW w:w="2715" w:type="dxa"/>
            <w:tcBorders>
              <w:left w:val="single" w:sz="4" w:space="0" w:color="000000"/>
              <w:bottom w:val="single" w:sz="4" w:space="0" w:color="000000"/>
            </w:tcBorders>
            <w:shd w:val="clear" w:color="auto" w:fill="auto"/>
          </w:tcPr>
          <w:p w14:paraId="125D3CBB" w14:textId="77777777" w:rsidR="00B9648C" w:rsidRDefault="00B9648C" w:rsidP="009E6FBC">
            <w:pPr>
              <w:pStyle w:val="Zawartotabeli"/>
              <w:jc w:val="center"/>
            </w:pPr>
            <w:r>
              <w:rPr>
                <w:rFonts w:ascii="Arial" w:hAnsi="Arial" w:cs="Arial"/>
                <w:color w:val="000000"/>
                <w:sz w:val="18"/>
                <w:szCs w:val="18"/>
              </w:rPr>
              <w:t>28-29 dni</w:t>
            </w:r>
          </w:p>
        </w:tc>
        <w:tc>
          <w:tcPr>
            <w:tcW w:w="2580" w:type="dxa"/>
            <w:tcBorders>
              <w:left w:val="single" w:sz="4" w:space="0" w:color="000000"/>
              <w:bottom w:val="single" w:sz="4" w:space="0" w:color="000000"/>
              <w:right w:val="single" w:sz="4" w:space="0" w:color="000000"/>
            </w:tcBorders>
            <w:shd w:val="clear" w:color="auto" w:fill="auto"/>
          </w:tcPr>
          <w:p w14:paraId="1DEF8124" w14:textId="77777777" w:rsidR="00B9648C" w:rsidRDefault="00B9648C" w:rsidP="009E6FBC">
            <w:pPr>
              <w:pStyle w:val="Zawartotabeli"/>
              <w:jc w:val="center"/>
            </w:pPr>
            <w:r>
              <w:rPr>
                <w:rFonts w:ascii="Arial" w:hAnsi="Arial" w:cs="Arial"/>
                <w:color w:val="000000"/>
                <w:sz w:val="18"/>
                <w:szCs w:val="18"/>
              </w:rPr>
              <w:t>80</w:t>
            </w:r>
          </w:p>
        </w:tc>
      </w:tr>
      <w:tr w:rsidR="00B9648C" w14:paraId="2F5D8464" w14:textId="77777777" w:rsidTr="009E6FBC">
        <w:tc>
          <w:tcPr>
            <w:tcW w:w="2715" w:type="dxa"/>
            <w:tcBorders>
              <w:left w:val="single" w:sz="4" w:space="0" w:color="000000"/>
              <w:bottom w:val="single" w:sz="4" w:space="0" w:color="000000"/>
            </w:tcBorders>
            <w:shd w:val="clear" w:color="auto" w:fill="auto"/>
          </w:tcPr>
          <w:p w14:paraId="350C3D8C" w14:textId="77777777" w:rsidR="00B9648C" w:rsidRDefault="00B9648C" w:rsidP="009E6FBC">
            <w:pPr>
              <w:pStyle w:val="Zawartotabeli"/>
              <w:jc w:val="center"/>
            </w:pPr>
            <w:r>
              <w:rPr>
                <w:rFonts w:ascii="Arial" w:hAnsi="Arial" w:cs="Arial"/>
                <w:color w:val="000000"/>
                <w:sz w:val="18"/>
                <w:szCs w:val="18"/>
              </w:rPr>
              <w:t>30 dni i  więcej</w:t>
            </w:r>
          </w:p>
        </w:tc>
        <w:tc>
          <w:tcPr>
            <w:tcW w:w="2580" w:type="dxa"/>
            <w:tcBorders>
              <w:left w:val="single" w:sz="4" w:space="0" w:color="000000"/>
              <w:bottom w:val="single" w:sz="4" w:space="0" w:color="000000"/>
              <w:right w:val="single" w:sz="4" w:space="0" w:color="000000"/>
            </w:tcBorders>
            <w:shd w:val="clear" w:color="auto" w:fill="auto"/>
          </w:tcPr>
          <w:p w14:paraId="31A20318" w14:textId="77777777" w:rsidR="00B9648C" w:rsidRDefault="00B9648C" w:rsidP="009E6FBC">
            <w:pPr>
              <w:pStyle w:val="Zawartotabeli"/>
              <w:jc w:val="center"/>
            </w:pPr>
            <w:r>
              <w:rPr>
                <w:rFonts w:ascii="Arial" w:hAnsi="Arial" w:cs="Arial"/>
                <w:color w:val="000000"/>
                <w:sz w:val="18"/>
                <w:szCs w:val="18"/>
              </w:rPr>
              <w:t>100</w:t>
            </w:r>
          </w:p>
        </w:tc>
      </w:tr>
    </w:tbl>
    <w:p w14:paraId="31ACAD8C" w14:textId="77777777" w:rsidR="00B9648C" w:rsidRDefault="00B9648C" w:rsidP="00B9648C">
      <w:pPr>
        <w:pStyle w:val="Zwykytekst1"/>
        <w:widowControl/>
        <w:jc w:val="both"/>
        <w:rPr>
          <w:rFonts w:ascii="Arial" w:eastAsia="Arial Unicode MS" w:hAnsi="Arial" w:cs="Arial"/>
          <w:color w:val="000000"/>
          <w:sz w:val="24"/>
          <w:szCs w:val="24"/>
        </w:rPr>
      </w:pPr>
    </w:p>
    <w:p w14:paraId="488A96B2" w14:textId="77777777" w:rsidR="00B9648C" w:rsidRDefault="00B9648C" w:rsidP="00B9648C">
      <w:pPr>
        <w:pStyle w:val="Zwykytekst1"/>
        <w:widowControl/>
        <w:jc w:val="both"/>
      </w:pPr>
      <w:r>
        <w:rPr>
          <w:rFonts w:ascii="Arial" w:eastAsia="Arial Unicode MS" w:hAnsi="Arial" w:cs="Arial"/>
          <w:color w:val="000000"/>
          <w:sz w:val="24"/>
          <w:szCs w:val="24"/>
        </w:rPr>
        <w:t>Komisja przetargowa dokona oceny ofert w kryterium "termin płatności" zgodnie z powyższą tabelą. Oferta otrzyma odpowiednią liczbę punktów, które następnie zostaną pomnożone przez wagę kryterium 10%.</w:t>
      </w:r>
    </w:p>
    <w:p w14:paraId="07C40568" w14:textId="77777777" w:rsidR="00B9648C" w:rsidRDefault="00B9648C" w:rsidP="00B9648C">
      <w:pPr>
        <w:pStyle w:val="Zwykytekst1"/>
        <w:widowControl/>
        <w:jc w:val="both"/>
        <w:rPr>
          <w:rFonts w:ascii="Arial" w:eastAsia="Arial Unicode MS" w:hAnsi="Arial" w:cs="Arial"/>
          <w:color w:val="000000"/>
          <w:sz w:val="24"/>
          <w:szCs w:val="24"/>
        </w:rPr>
      </w:pPr>
    </w:p>
    <w:p w14:paraId="061018FD" w14:textId="77777777" w:rsidR="00B9648C" w:rsidRDefault="00B9648C" w:rsidP="00B9648C">
      <w:pPr>
        <w:pStyle w:val="Zwykytekst1"/>
        <w:widowControl/>
        <w:jc w:val="both"/>
      </w:pPr>
      <w:r>
        <w:rPr>
          <w:rFonts w:ascii="Arial" w:eastAsia="Arial Unicode MS" w:hAnsi="Arial" w:cs="Arial"/>
          <w:color w:val="000000"/>
          <w:sz w:val="24"/>
          <w:szCs w:val="24"/>
        </w:rPr>
        <w:t>Zamawiający zastrzega, że w przypadku jeżeli Wykonawca określi termin płatności faktur poza zakresem wskazanym przez zamawiającego, czyli poniżej 7 dni wówczas jego oferta zostanie odrzucona jako niezgodna z SIWZ. Nie podanie terminu płatności faktur w Formularzu ofertowym również będzie skutkowało odrzuceniem oferty jako niezgodnej z SIWZ.</w:t>
      </w:r>
    </w:p>
    <w:p w14:paraId="329B49D9" w14:textId="77777777" w:rsidR="00B9648C" w:rsidRDefault="00B9648C" w:rsidP="00B9648C">
      <w:pPr>
        <w:pStyle w:val="Zwykytekst1"/>
        <w:widowControl/>
        <w:jc w:val="both"/>
        <w:rPr>
          <w:rFonts w:ascii="Arial" w:eastAsia="Arial Unicode MS" w:hAnsi="Arial" w:cs="Arial"/>
          <w:color w:val="000000"/>
          <w:sz w:val="24"/>
          <w:szCs w:val="24"/>
        </w:rPr>
      </w:pPr>
    </w:p>
    <w:p w14:paraId="0A6CDC8E" w14:textId="77777777" w:rsidR="00B9648C" w:rsidRDefault="00B9648C" w:rsidP="00B9648C">
      <w:pPr>
        <w:pStyle w:val="Zwykytekst1"/>
        <w:widowControl/>
        <w:jc w:val="both"/>
      </w:pPr>
      <w:r>
        <w:rPr>
          <w:rFonts w:ascii="Arial" w:eastAsia="Arial Unicode MS" w:hAnsi="Arial" w:cs="Arial"/>
          <w:color w:val="000000"/>
          <w:sz w:val="24"/>
          <w:szCs w:val="24"/>
        </w:rPr>
        <w:t>We wszystkich kryteriach punkty zostaną wyliczone z dokładnością do dwóch miejsc po przecinku.</w:t>
      </w:r>
    </w:p>
    <w:p w14:paraId="0D55FB72" w14:textId="77777777" w:rsidR="00B9648C" w:rsidRDefault="00B9648C" w:rsidP="00B9648C">
      <w:pPr>
        <w:pStyle w:val="Zwykytekst1"/>
        <w:widowControl/>
        <w:jc w:val="both"/>
        <w:rPr>
          <w:rFonts w:ascii="Arial" w:eastAsia="Arial Unicode MS" w:hAnsi="Arial" w:cs="Arial"/>
          <w:color w:val="000000"/>
          <w:sz w:val="24"/>
          <w:szCs w:val="24"/>
        </w:rPr>
      </w:pPr>
    </w:p>
    <w:p w14:paraId="369BFF4F" w14:textId="77777777" w:rsidR="00B9648C" w:rsidRDefault="00B9648C" w:rsidP="00B9648C">
      <w:pPr>
        <w:pStyle w:val="WW-Tekstpodstawowywcity3"/>
        <w:spacing w:line="288" w:lineRule="auto"/>
        <w:ind w:left="0" w:hanging="15"/>
      </w:pPr>
      <w:r>
        <w:rPr>
          <w:b/>
          <w:bCs/>
          <w:i/>
          <w:iCs/>
          <w:color w:val="000000"/>
        </w:rPr>
        <w:lastRenderedPageBreak/>
        <w:t xml:space="preserve">Uzyskane w powyższy sposób punkty za poszczególne kryteria są sumowane i najwyższa suma punktów decyduje o wygraniu przetargu. </w:t>
      </w:r>
    </w:p>
    <w:p w14:paraId="199E4AB3" w14:textId="77777777" w:rsidR="00A4656B" w:rsidRPr="00A4656B" w:rsidRDefault="00A4656B" w:rsidP="00A4656B">
      <w:pPr>
        <w:suppressAutoHyphens/>
        <w:spacing w:after="0" w:line="240" w:lineRule="auto"/>
        <w:jc w:val="both"/>
        <w:rPr>
          <w:rFonts w:ascii="Arial" w:eastAsia="Times New Roman" w:hAnsi="Arial" w:cs="Arial"/>
          <w:b/>
          <w:bCs/>
          <w:i/>
          <w:iCs/>
          <w:kern w:val="1"/>
          <w:lang w:eastAsia="zh-CN" w:bidi="hi-IN"/>
        </w:rPr>
      </w:pPr>
    </w:p>
    <w:p w14:paraId="68A47610" w14:textId="77777777" w:rsidR="00A4656B" w:rsidRPr="00A4656B" w:rsidRDefault="00A4656B" w:rsidP="00A4656B">
      <w:pPr>
        <w:suppressAutoHyphens/>
        <w:spacing w:after="0" w:line="240" w:lineRule="auto"/>
        <w:jc w:val="both"/>
        <w:rPr>
          <w:rFonts w:ascii="Arial" w:eastAsia="Times New Roman" w:hAnsi="Arial" w:cs="Arial"/>
          <w:b/>
          <w:bCs/>
          <w:i/>
          <w:iCs/>
          <w:kern w:val="1"/>
          <w:lang w:eastAsia="zh-CN" w:bidi="hi-IN"/>
        </w:rPr>
      </w:pPr>
    </w:p>
    <w:p w14:paraId="08523722" w14:textId="77777777" w:rsidR="00A4656B" w:rsidRPr="00A4656B" w:rsidRDefault="00A4656B" w:rsidP="00A4656B">
      <w:pPr>
        <w:widowControl w:val="0"/>
        <w:tabs>
          <w:tab w:val="left" w:pos="8145"/>
          <w:tab w:val="left" w:pos="9630"/>
          <w:tab w:val="left" w:pos="10620"/>
        </w:tabs>
        <w:suppressAutoHyphens/>
        <w:spacing w:after="0" w:line="240" w:lineRule="auto"/>
        <w:jc w:val="both"/>
        <w:rPr>
          <w:rFonts w:ascii="Arial" w:eastAsia="Lucida Sans Unicode" w:hAnsi="Arial" w:cs="Arial"/>
          <w:kern w:val="1"/>
          <w:lang w:eastAsia="zh-CN" w:bidi="hi-IN"/>
        </w:rPr>
      </w:pPr>
      <w:r w:rsidRPr="00A4656B">
        <w:rPr>
          <w:rFonts w:ascii="Arial" w:eastAsia="Times New Roman" w:hAnsi="Arial" w:cs="Arial"/>
          <w:b/>
          <w:kern w:val="1"/>
          <w:lang w:eastAsia="zh-CN" w:bidi="hi-IN"/>
        </w:rPr>
        <w:t>19 Tryb ogłoszenia wyników, tryb zawarcia umowy.</w:t>
      </w:r>
    </w:p>
    <w:p w14:paraId="5519B55E" w14:textId="77777777" w:rsidR="00A4656B" w:rsidRPr="00A4656B" w:rsidRDefault="00A4656B" w:rsidP="00A4656B">
      <w:pPr>
        <w:widowControl w:val="0"/>
        <w:suppressAutoHyphens/>
        <w:spacing w:after="0" w:line="240" w:lineRule="auto"/>
        <w:ind w:left="567" w:hanging="567"/>
        <w:jc w:val="both"/>
        <w:rPr>
          <w:rFonts w:ascii="Arial" w:eastAsia="Times New Roman" w:hAnsi="Arial" w:cs="Arial"/>
          <w:kern w:val="1"/>
          <w:lang w:eastAsia="zh-CN" w:bidi="hi-IN"/>
        </w:rPr>
      </w:pPr>
      <w:r w:rsidRPr="00A4656B">
        <w:rPr>
          <w:rFonts w:ascii="Arial" w:eastAsia="Times New Roman" w:hAnsi="Arial" w:cs="Arial"/>
          <w:kern w:val="1"/>
          <w:lang w:eastAsia="zh-CN" w:bidi="hi-IN"/>
        </w:rPr>
        <w:t>19.1.  Niezwłocznie po wyborze najkorzystniejszej oferty zamawiający informuje równocześnie wykonawców, którzy złożyli oferty o:</w:t>
      </w:r>
    </w:p>
    <w:p w14:paraId="564FC2D2" w14:textId="77777777" w:rsidR="00A4656B" w:rsidRPr="00A4656B" w:rsidRDefault="00A4656B" w:rsidP="00A4656B">
      <w:pPr>
        <w:widowControl w:val="0"/>
        <w:numPr>
          <w:ilvl w:val="2"/>
          <w:numId w:val="24"/>
        </w:numPr>
        <w:suppressAutoHyphens/>
        <w:spacing w:after="0" w:line="240" w:lineRule="auto"/>
        <w:ind w:left="567"/>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CF1CCCD" w14:textId="77777777" w:rsidR="00A4656B" w:rsidRPr="00A4656B" w:rsidRDefault="00A4656B" w:rsidP="00A4656B">
      <w:pPr>
        <w:widowControl w:val="0"/>
        <w:numPr>
          <w:ilvl w:val="2"/>
          <w:numId w:val="24"/>
        </w:numPr>
        <w:suppressAutoHyphens/>
        <w:spacing w:after="0" w:line="240" w:lineRule="auto"/>
        <w:ind w:left="567"/>
        <w:contextualSpacing/>
        <w:jc w:val="both"/>
        <w:rPr>
          <w:rFonts w:ascii="Arial" w:eastAsia="Times New Roman" w:hAnsi="Arial" w:cs="Arial"/>
          <w:kern w:val="1"/>
          <w:lang w:eastAsia="zh-CN" w:bidi="hi-IN"/>
        </w:rPr>
      </w:pPr>
      <w:r w:rsidRPr="00A4656B">
        <w:rPr>
          <w:rFonts w:ascii="Arial" w:eastAsia="Times New Roman" w:hAnsi="Arial" w:cs="Arial"/>
          <w:kern w:val="1"/>
          <w:lang w:eastAsia="zh-CN" w:bidi="hi-IN"/>
        </w:rPr>
        <w:t>wykonawcach, których oferty zostały odrzucone – podając uzasadnienie faktyczne</w:t>
      </w:r>
      <w:r w:rsidRPr="00A4656B">
        <w:rPr>
          <w:rFonts w:ascii="Arial" w:eastAsia="Times New Roman" w:hAnsi="Arial" w:cs="Arial"/>
          <w:kern w:val="1"/>
          <w:lang w:eastAsia="zh-CN" w:bidi="hi-IN"/>
        </w:rPr>
        <w:br/>
        <w:t>i prawne</w:t>
      </w:r>
    </w:p>
    <w:p w14:paraId="734ABE7E"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zh-CN" w:bidi="hi-IN"/>
        </w:rPr>
      </w:pPr>
    </w:p>
    <w:p w14:paraId="157AE8CE" w14:textId="77777777" w:rsidR="00A4656B" w:rsidRPr="00A4656B" w:rsidRDefault="00A4656B" w:rsidP="00A4656B">
      <w:pPr>
        <w:widowControl w:val="0"/>
        <w:tabs>
          <w:tab w:val="left" w:pos="9720"/>
          <w:tab w:val="left" w:pos="11880"/>
          <w:tab w:val="left" w:pos="13320"/>
        </w:tabs>
        <w:suppressAutoHyphens/>
        <w:spacing w:after="0" w:line="240" w:lineRule="auto"/>
        <w:ind w:left="567" w:hanging="567"/>
        <w:rPr>
          <w:rFonts w:ascii="Arial" w:eastAsia="Lucida Sans Unicode" w:hAnsi="Arial" w:cs="Arial"/>
          <w:b/>
          <w:kern w:val="1"/>
          <w:lang w:eastAsia="hi-IN" w:bidi="hi-IN"/>
        </w:rPr>
      </w:pPr>
      <w:r w:rsidRPr="00A4656B">
        <w:rPr>
          <w:rFonts w:ascii="Arial" w:eastAsia="Times New Roman" w:hAnsi="Arial" w:cs="Arial"/>
          <w:kern w:val="1"/>
          <w:lang w:eastAsia="zh-CN" w:bidi="hi-IN"/>
        </w:rPr>
        <w:t>19.2  Zamawiający udostępnia niezwłocznie informacje, o których mowa w pkt. 19.1 pkt.1 i 2 na stronie internetowej prowadzonego postępowania -</w:t>
      </w:r>
      <w:r w:rsidRPr="00A4656B">
        <w:rPr>
          <w:rFonts w:ascii="Arial" w:eastAsia="Lucida Sans Unicode" w:hAnsi="Arial" w:cs="Arial"/>
          <w:b/>
          <w:kern w:val="1"/>
          <w:lang w:eastAsia="hi-IN" w:bidi="hi-IN"/>
        </w:rPr>
        <w:t xml:space="preserve"> </w:t>
      </w:r>
      <w:hyperlink r:id="rId16" w:history="1">
        <w:r w:rsidRPr="00A4656B">
          <w:rPr>
            <w:rFonts w:ascii="Arial" w:eastAsia="Lucida Sans Unicode" w:hAnsi="Arial" w:cs="Arial"/>
            <w:b/>
            <w:kern w:val="1"/>
            <w:lang w:eastAsia="hi-IN" w:bidi="hi-IN"/>
          </w:rPr>
          <w:t>www.platformazakupowa.pl</w:t>
        </w:r>
      </w:hyperlink>
      <w:r w:rsidRPr="00A4656B">
        <w:rPr>
          <w:rFonts w:ascii="Arial" w:eastAsia="Lucida Sans Unicode" w:hAnsi="Arial" w:cs="Arial"/>
          <w:b/>
          <w:kern w:val="1"/>
          <w:lang w:eastAsia="hi-IN" w:bidi="hi-IN"/>
        </w:rPr>
        <w:t>/sp_swidnica</w:t>
      </w:r>
    </w:p>
    <w:p w14:paraId="2741D239" w14:textId="77777777" w:rsidR="00A4656B" w:rsidRPr="00A4656B" w:rsidRDefault="00A4656B" w:rsidP="00A4656B">
      <w:pPr>
        <w:widowControl w:val="0"/>
        <w:tabs>
          <w:tab w:val="left" w:pos="9720"/>
          <w:tab w:val="left" w:pos="11880"/>
          <w:tab w:val="left" w:pos="13320"/>
        </w:tabs>
        <w:suppressAutoHyphens/>
        <w:spacing w:after="0" w:line="240" w:lineRule="auto"/>
        <w:ind w:left="567" w:hanging="567"/>
        <w:rPr>
          <w:rFonts w:ascii="Arial" w:eastAsia="Lucida Sans Unicode" w:hAnsi="Arial" w:cs="Arial"/>
          <w:kern w:val="1"/>
          <w:lang w:eastAsia="zh-CN" w:bidi="hi-IN"/>
        </w:rPr>
      </w:pPr>
    </w:p>
    <w:p w14:paraId="232A8EB4" w14:textId="77777777" w:rsidR="00A4656B" w:rsidRPr="00A4656B" w:rsidRDefault="00A4656B" w:rsidP="00A4656B">
      <w:pPr>
        <w:widowControl w:val="0"/>
        <w:tabs>
          <w:tab w:val="left" w:pos="9720"/>
          <w:tab w:val="left" w:pos="11880"/>
          <w:tab w:val="left" w:pos="13320"/>
        </w:tabs>
        <w:suppressAutoHyphens/>
        <w:spacing w:after="0" w:line="240" w:lineRule="auto"/>
        <w:jc w:val="both"/>
        <w:rPr>
          <w:rFonts w:ascii="Arial" w:eastAsia="Lucida Sans Unicode" w:hAnsi="Arial" w:cs="Arial"/>
          <w:b/>
          <w:kern w:val="1"/>
          <w:lang w:eastAsia="zh-CN" w:bidi="hi-IN"/>
        </w:rPr>
      </w:pPr>
      <w:r w:rsidRPr="00A4656B">
        <w:rPr>
          <w:rFonts w:ascii="Arial" w:eastAsia="Times New Roman" w:hAnsi="Arial" w:cs="Arial"/>
          <w:kern w:val="1"/>
          <w:lang w:eastAsia="zh-CN" w:bidi="hi-IN"/>
        </w:rPr>
        <w:t>19.3</w:t>
      </w:r>
      <w:r w:rsidRPr="00A4656B">
        <w:rPr>
          <w:rFonts w:ascii="Arial" w:eastAsia="Times New Roman" w:hAnsi="Arial" w:cs="Arial"/>
          <w:b/>
          <w:kern w:val="1"/>
          <w:lang w:eastAsia="zh-CN" w:bidi="hi-IN"/>
        </w:rPr>
        <w:t xml:space="preserve">   Zawarcie umowy.</w:t>
      </w:r>
    </w:p>
    <w:p w14:paraId="32B1597F" w14:textId="77777777" w:rsidR="00A4656B" w:rsidRPr="00A4656B" w:rsidRDefault="00A4656B" w:rsidP="00A4656B">
      <w:pPr>
        <w:widowControl w:val="0"/>
        <w:suppressAutoHyphens/>
        <w:spacing w:after="0" w:line="240" w:lineRule="auto"/>
        <w:ind w:left="567"/>
        <w:jc w:val="both"/>
        <w:rPr>
          <w:rFonts w:ascii="Arial" w:eastAsia="Lucida Sans Unicode" w:hAnsi="Arial" w:cs="Arial"/>
          <w:kern w:val="1"/>
          <w:lang w:eastAsia="zh-CN" w:bidi="hi-IN"/>
        </w:rPr>
      </w:pPr>
      <w:r w:rsidRPr="00A4656B">
        <w:rPr>
          <w:rFonts w:ascii="Arial" w:eastAsia="Times New Roman" w:hAnsi="Arial" w:cs="Arial"/>
          <w:kern w:val="1"/>
          <w:lang w:eastAsia="zh-CN" w:bidi="hi-IN"/>
        </w:rPr>
        <w:t>Zamawiający podpisze umowę z Wykonawcą, który przedłoży ofertę najkorzystniejszą</w:t>
      </w:r>
      <w:r w:rsidRPr="00A4656B">
        <w:rPr>
          <w:rFonts w:ascii="Arial" w:eastAsia="Times New Roman" w:hAnsi="Arial" w:cs="Arial"/>
          <w:kern w:val="1"/>
          <w:lang w:eastAsia="zh-CN" w:bidi="hi-IN"/>
        </w:rPr>
        <w:br/>
        <w:t>z punktu widzenia kryteriów przyjętych w niniejszym przetargu i określonych w pkt.18 niniejszej specyfikacji.</w:t>
      </w:r>
    </w:p>
    <w:p w14:paraId="58C32943" w14:textId="77777777" w:rsidR="00A4656B" w:rsidRPr="00A4656B" w:rsidRDefault="00A4656B" w:rsidP="00A4656B">
      <w:pPr>
        <w:widowControl w:val="0"/>
        <w:suppressAutoHyphens/>
        <w:spacing w:after="0" w:line="240" w:lineRule="auto"/>
        <w:ind w:left="567"/>
        <w:jc w:val="both"/>
        <w:rPr>
          <w:rFonts w:ascii="Arial" w:eastAsia="Lucida Sans Unicode" w:hAnsi="Arial" w:cs="Arial"/>
          <w:kern w:val="1"/>
          <w:lang w:eastAsia="zh-CN" w:bidi="hi-IN"/>
        </w:rPr>
      </w:pPr>
      <w:r w:rsidRPr="00A4656B">
        <w:rPr>
          <w:rFonts w:ascii="Arial" w:eastAsia="Times New Roman" w:hAnsi="Arial" w:cs="Arial"/>
          <w:kern w:val="1"/>
          <w:lang w:eastAsia="zh-CN" w:bidi="hi-IN"/>
        </w:rPr>
        <w:t>W terminie wskazanym w piśmie akceptującym, wybrany Wykonawca podpisze umowę (wg warunków podanych w punkcie 20 niniejszej specyfikacji), pod rygorem utraty wadium na rzecz Zamawiającego.</w:t>
      </w:r>
    </w:p>
    <w:p w14:paraId="5212DE28" w14:textId="77777777" w:rsidR="00A4656B" w:rsidRPr="00A4656B" w:rsidRDefault="00A4656B" w:rsidP="00A4656B">
      <w:pPr>
        <w:widowControl w:val="0"/>
        <w:suppressAutoHyphens/>
        <w:spacing w:after="0" w:line="240" w:lineRule="auto"/>
        <w:jc w:val="both"/>
        <w:rPr>
          <w:rFonts w:ascii="Arial" w:eastAsia="Times New Roman" w:hAnsi="Arial" w:cs="Arial"/>
          <w:b/>
          <w:kern w:val="1"/>
          <w:lang w:eastAsia="zh-CN" w:bidi="hi-IN"/>
        </w:rPr>
      </w:pPr>
    </w:p>
    <w:p w14:paraId="38E1972C"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zh-CN" w:bidi="hi-IN"/>
        </w:rPr>
      </w:pPr>
      <w:r w:rsidRPr="00A4656B">
        <w:rPr>
          <w:rFonts w:ascii="Arial" w:eastAsia="Times New Roman" w:hAnsi="Arial" w:cs="Arial"/>
          <w:b/>
          <w:kern w:val="1"/>
          <w:lang w:eastAsia="zh-CN" w:bidi="hi-IN"/>
        </w:rPr>
        <w:t>20  Warunki umowy o wykonanie zamówienia.</w:t>
      </w:r>
    </w:p>
    <w:p w14:paraId="41714960" w14:textId="77777777" w:rsidR="00A4656B" w:rsidRPr="00A4656B" w:rsidRDefault="00A4656B" w:rsidP="00A4656B">
      <w:pPr>
        <w:widowControl w:val="0"/>
        <w:tabs>
          <w:tab w:val="left" w:pos="7845"/>
        </w:tabs>
        <w:suppressAutoHyphens/>
        <w:spacing w:after="0" w:line="240" w:lineRule="auto"/>
        <w:ind w:left="567" w:hanging="567"/>
        <w:jc w:val="both"/>
        <w:rPr>
          <w:rFonts w:ascii="Arial" w:eastAsia="Lucida Sans Unicode" w:hAnsi="Arial" w:cs="Arial"/>
          <w:kern w:val="1"/>
          <w:lang w:eastAsia="zh-CN" w:bidi="hi-IN"/>
        </w:rPr>
      </w:pPr>
      <w:r w:rsidRPr="00A4656B">
        <w:rPr>
          <w:rFonts w:ascii="Arial" w:eastAsia="Times New Roman" w:hAnsi="Arial" w:cs="Arial"/>
          <w:kern w:val="1"/>
          <w:lang w:eastAsia="pl-PL" w:bidi="pl-PL"/>
        </w:rPr>
        <w:t xml:space="preserve">20.1  Postanowienia umowy zawarto w projekcie umowy, który stanowi </w:t>
      </w:r>
      <w:r w:rsidRPr="00A4656B">
        <w:rPr>
          <w:rFonts w:ascii="Arial" w:eastAsia="Times New Roman" w:hAnsi="Arial" w:cs="Arial"/>
          <w:b/>
          <w:kern w:val="1"/>
          <w:lang w:eastAsia="pl-PL" w:bidi="pl-PL"/>
        </w:rPr>
        <w:t xml:space="preserve">załącznik nr </w:t>
      </w:r>
      <w:r w:rsidR="00D26806">
        <w:rPr>
          <w:rFonts w:ascii="Arial" w:eastAsia="Times New Roman" w:hAnsi="Arial" w:cs="Arial"/>
          <w:b/>
          <w:kern w:val="1"/>
          <w:lang w:eastAsia="pl-PL" w:bidi="pl-PL"/>
        </w:rPr>
        <w:t>4</w:t>
      </w:r>
      <w:r w:rsidRPr="00A4656B">
        <w:rPr>
          <w:rFonts w:ascii="Arial" w:eastAsia="Times New Roman" w:hAnsi="Arial" w:cs="Arial"/>
          <w:kern w:val="1"/>
          <w:lang w:eastAsia="pl-PL" w:bidi="pl-PL"/>
        </w:rPr>
        <w:t xml:space="preserve"> do niniejszej SWZ.</w:t>
      </w:r>
      <w:r w:rsidRPr="00A4656B">
        <w:rPr>
          <w:rFonts w:ascii="Arial" w:eastAsia="Arial" w:hAnsi="Arial" w:cs="Arial"/>
          <w:kern w:val="1"/>
          <w:lang w:eastAsia="pl-PL" w:bidi="pl-PL"/>
        </w:rPr>
        <w:t xml:space="preserve"> </w:t>
      </w:r>
    </w:p>
    <w:p w14:paraId="3218D246" w14:textId="77777777" w:rsidR="00A4656B" w:rsidRPr="00A4656B" w:rsidRDefault="00A4656B" w:rsidP="00A4656B">
      <w:pPr>
        <w:widowControl w:val="0"/>
        <w:tabs>
          <w:tab w:val="left" w:pos="8505"/>
        </w:tabs>
        <w:suppressAutoHyphens/>
        <w:spacing w:after="0" w:line="240" w:lineRule="auto"/>
        <w:ind w:left="567" w:hanging="567"/>
        <w:jc w:val="both"/>
        <w:rPr>
          <w:rFonts w:ascii="Arial" w:eastAsia="Times New Roman" w:hAnsi="Arial" w:cs="Arial"/>
          <w:kern w:val="1"/>
          <w:lang w:eastAsia="pl-PL" w:bidi="pl-PL"/>
        </w:rPr>
      </w:pPr>
      <w:r w:rsidRPr="00A4656B">
        <w:rPr>
          <w:rFonts w:ascii="Arial" w:eastAsia="Times New Roman" w:hAnsi="Arial" w:cs="Arial"/>
          <w:kern w:val="1"/>
          <w:lang w:eastAsia="pl-PL" w:bidi="pl-PL"/>
        </w:rPr>
        <w:t xml:space="preserve">20.2  </w:t>
      </w:r>
      <w:r w:rsidRPr="00A4656B">
        <w:rPr>
          <w:rFonts w:ascii="Arial" w:eastAsia="Lucida Sans Unicode" w:hAnsi="Arial" w:cs="Arial"/>
          <w:kern w:val="1"/>
          <w:lang w:eastAsia="zh-CN" w:bidi="hi-IN"/>
        </w:rPr>
        <w:t>Zamawiający nie dopuszcza takich zmian umowy, które powodują, że charakter umowy zmienia się w sposób istotny w stosunku do pierwotnej umowy, w szczególności jeżeli zmiana:</w:t>
      </w:r>
    </w:p>
    <w:p w14:paraId="7D479E91" w14:textId="77777777" w:rsidR="00A4656B" w:rsidRPr="00A4656B" w:rsidRDefault="00A4656B" w:rsidP="00A4656B">
      <w:pPr>
        <w:widowControl w:val="0"/>
        <w:numPr>
          <w:ilvl w:val="2"/>
          <w:numId w:val="25"/>
        </w:numPr>
        <w:suppressAutoHyphens/>
        <w:spacing w:after="0" w:line="240" w:lineRule="auto"/>
        <w:ind w:left="567" w:hanging="181"/>
        <w:contextualSpacing/>
        <w:jc w:val="both"/>
        <w:rPr>
          <w:rFonts w:ascii="Arial" w:eastAsia="Lucida Sans Unicode" w:hAnsi="Arial" w:cs="Arial"/>
          <w:color w:val="000000" w:themeColor="text1"/>
          <w:kern w:val="1"/>
          <w:lang w:eastAsia="zh-CN" w:bidi="hi-IN"/>
        </w:rPr>
      </w:pPr>
      <w:r w:rsidRPr="00A4656B">
        <w:rPr>
          <w:rFonts w:ascii="Arial" w:eastAsia="Lucida Sans Unicode" w:hAnsi="Arial" w:cs="Arial"/>
          <w:color w:val="000000" w:themeColor="text1"/>
          <w:kern w:val="1"/>
          <w:lang w:eastAsia="zh-CN" w:bidi="hi-IN"/>
        </w:rPr>
        <w:t>wprowadza warunki, które gdyby zostały zastosowane w postępowaniu o udzielenie zamówienia, to wzięliby w nim udział lub mogliby wziąć udział inni wykonawcy lub przyjęte zostałyby oferty innej treści;</w:t>
      </w:r>
    </w:p>
    <w:p w14:paraId="3F9B2A65" w14:textId="77777777" w:rsidR="00A4656B" w:rsidRPr="00A4656B" w:rsidRDefault="00A4656B" w:rsidP="00A4656B">
      <w:pPr>
        <w:widowControl w:val="0"/>
        <w:numPr>
          <w:ilvl w:val="2"/>
          <w:numId w:val="25"/>
        </w:numPr>
        <w:suppressAutoHyphens/>
        <w:spacing w:after="0" w:line="240" w:lineRule="auto"/>
        <w:ind w:left="567" w:hanging="181"/>
        <w:contextualSpacing/>
        <w:jc w:val="both"/>
        <w:rPr>
          <w:rFonts w:ascii="Arial" w:eastAsia="Lucida Sans Unicode" w:hAnsi="Arial" w:cs="Arial"/>
          <w:color w:val="000000" w:themeColor="text1"/>
          <w:kern w:val="1"/>
          <w:lang w:eastAsia="zh-CN" w:bidi="hi-IN"/>
        </w:rPr>
      </w:pPr>
      <w:r w:rsidRPr="00A4656B">
        <w:rPr>
          <w:rFonts w:ascii="Arial" w:eastAsia="Lucida Sans Unicode" w:hAnsi="Arial" w:cs="Arial"/>
          <w:color w:val="000000" w:themeColor="text1"/>
          <w:kern w:val="1"/>
          <w:lang w:eastAsia="zh-CN" w:bidi="hi-IN"/>
        </w:rPr>
        <w:t>narusza równowagę ekonomiczną stron umowy na korzyść Dostawcy, w sposób nieprzewidziany w pierwotnej umowie;</w:t>
      </w:r>
    </w:p>
    <w:p w14:paraId="3EB63923" w14:textId="77777777" w:rsidR="00A4656B" w:rsidRPr="00A4656B" w:rsidRDefault="00A4656B" w:rsidP="00A4656B">
      <w:pPr>
        <w:widowControl w:val="0"/>
        <w:numPr>
          <w:ilvl w:val="2"/>
          <w:numId w:val="25"/>
        </w:numPr>
        <w:suppressAutoHyphens/>
        <w:spacing w:after="0" w:line="240" w:lineRule="auto"/>
        <w:ind w:left="567" w:hanging="181"/>
        <w:contextualSpacing/>
        <w:jc w:val="both"/>
        <w:rPr>
          <w:rFonts w:ascii="Arial" w:eastAsia="Lucida Sans Unicode" w:hAnsi="Arial" w:cs="Arial"/>
          <w:kern w:val="1"/>
          <w:lang w:eastAsia="zh-CN" w:bidi="hi-IN"/>
        </w:rPr>
      </w:pPr>
      <w:r w:rsidRPr="00A4656B">
        <w:rPr>
          <w:rFonts w:ascii="Arial" w:eastAsia="Lucida Sans Unicode" w:hAnsi="Arial" w:cs="Arial"/>
          <w:kern w:val="1"/>
          <w:lang w:eastAsia="zh-CN" w:bidi="hi-IN"/>
        </w:rPr>
        <w:t>w sposób znaczny rozszerza albo zmniejsza zakres świadczeń i zobowiązań wynikający z umowy;</w:t>
      </w:r>
    </w:p>
    <w:p w14:paraId="6FBAC263" w14:textId="77777777" w:rsidR="00A4656B" w:rsidRPr="00A4656B" w:rsidRDefault="00A4656B" w:rsidP="00A4656B">
      <w:pPr>
        <w:widowControl w:val="0"/>
        <w:numPr>
          <w:ilvl w:val="2"/>
          <w:numId w:val="25"/>
        </w:numPr>
        <w:suppressAutoHyphens/>
        <w:spacing w:after="0" w:line="240" w:lineRule="auto"/>
        <w:ind w:left="567" w:hanging="181"/>
        <w:contextualSpacing/>
        <w:jc w:val="both"/>
        <w:rPr>
          <w:rFonts w:ascii="Arial" w:eastAsia="Lucida Sans Unicode" w:hAnsi="Arial" w:cs="Arial"/>
          <w:kern w:val="1"/>
          <w:lang w:eastAsia="zh-CN" w:bidi="hi-IN"/>
        </w:rPr>
      </w:pPr>
      <w:r w:rsidRPr="00A4656B">
        <w:rPr>
          <w:rFonts w:ascii="Arial" w:eastAsia="Calibri" w:hAnsi="Arial" w:cs="Arial"/>
        </w:rPr>
        <w:t>polega na zastąpieniu Dostawcy, któremu Zamawiający udzielił zamówienia, nowym wykonawcą w przypadkach innych, niż wskazane</w:t>
      </w:r>
      <w:r w:rsidRPr="00A4656B">
        <w:rPr>
          <w:rFonts w:ascii="Arial" w:eastAsia="Lucida Sans Unicode" w:hAnsi="Arial" w:cs="Arial"/>
          <w:kern w:val="1"/>
          <w:lang w:eastAsia="zh-CN" w:bidi="hi-IN"/>
        </w:rPr>
        <w:t xml:space="preserve"> w pkt  20.</w:t>
      </w:r>
      <w:r w:rsidR="00B12640">
        <w:rPr>
          <w:rFonts w:ascii="Arial" w:eastAsia="Lucida Sans Unicode" w:hAnsi="Arial" w:cs="Arial"/>
          <w:kern w:val="1"/>
          <w:lang w:eastAsia="zh-CN" w:bidi="hi-IN"/>
        </w:rPr>
        <w:t>3</w:t>
      </w:r>
      <w:r w:rsidRPr="00A4656B">
        <w:rPr>
          <w:rFonts w:ascii="Arial" w:eastAsia="Lucida Sans Unicode" w:hAnsi="Arial" w:cs="Arial"/>
          <w:kern w:val="1"/>
          <w:lang w:eastAsia="zh-CN" w:bidi="hi-IN"/>
        </w:rPr>
        <w:t>.</w:t>
      </w:r>
      <w:r w:rsidR="00B12640">
        <w:rPr>
          <w:rFonts w:ascii="Arial" w:eastAsia="Lucida Sans Unicode" w:hAnsi="Arial" w:cs="Arial"/>
          <w:kern w:val="1"/>
          <w:lang w:eastAsia="zh-CN" w:bidi="hi-IN"/>
        </w:rPr>
        <w:t>1</w:t>
      </w:r>
      <w:r w:rsidRPr="00A4656B">
        <w:rPr>
          <w:rFonts w:ascii="Arial" w:eastAsia="Lucida Sans Unicode" w:hAnsi="Arial" w:cs="Arial"/>
          <w:kern w:val="1"/>
          <w:lang w:eastAsia="zh-CN" w:bidi="hi-IN"/>
        </w:rPr>
        <w:t xml:space="preserve"> SWZ.</w:t>
      </w:r>
    </w:p>
    <w:p w14:paraId="6AC04586" w14:textId="77777777" w:rsidR="00A4656B" w:rsidRPr="00A4656B" w:rsidRDefault="00A4656B" w:rsidP="00A4656B">
      <w:pPr>
        <w:widowControl w:val="0"/>
        <w:tabs>
          <w:tab w:val="left" w:pos="8505"/>
        </w:tabs>
        <w:suppressAutoHyphens/>
        <w:spacing w:after="0" w:line="240" w:lineRule="auto"/>
        <w:ind w:left="567" w:hanging="567"/>
        <w:jc w:val="both"/>
        <w:rPr>
          <w:rFonts w:ascii="Arial" w:eastAsia="Lucida Sans Unicode" w:hAnsi="Arial" w:cs="Arial"/>
          <w:kern w:val="1"/>
          <w:lang w:eastAsia="zh-CN" w:bidi="hi-IN"/>
        </w:rPr>
      </w:pPr>
      <w:r w:rsidRPr="00A4656B">
        <w:rPr>
          <w:rFonts w:ascii="Arial" w:eastAsia="Lucida Sans Unicode" w:hAnsi="Arial" w:cs="Arial"/>
          <w:kern w:val="1"/>
          <w:lang w:eastAsia="zh-CN" w:bidi="hi-IN"/>
        </w:rPr>
        <w:t xml:space="preserve">20.3 </w:t>
      </w:r>
      <w:r w:rsidRPr="00A4656B">
        <w:rPr>
          <w:rFonts w:ascii="Arial" w:eastAsia="Lucida Sans Unicode" w:hAnsi="Arial" w:cs="Arial"/>
          <w:kern w:val="1"/>
          <w:lang w:eastAsia="zh-CN" w:bidi="hi-IN"/>
        </w:rPr>
        <w:tab/>
        <w:t>Zamawiający dopuszcza zmiany umowy w formie pisemnej – aneksem zaakceptowanym przez obie strony w następujących przypadkach:</w:t>
      </w:r>
    </w:p>
    <w:p w14:paraId="6D3825BB" w14:textId="77777777" w:rsidR="00A4656B" w:rsidRPr="00A4656B" w:rsidRDefault="00B12640" w:rsidP="00A4656B">
      <w:pPr>
        <w:tabs>
          <w:tab w:val="left" w:pos="4035"/>
        </w:tabs>
        <w:ind w:left="426" w:hanging="284"/>
        <w:jc w:val="both"/>
        <w:rPr>
          <w:rFonts w:ascii="Arial" w:eastAsia="Calibri" w:hAnsi="Arial" w:cs="Arial"/>
        </w:rPr>
      </w:pPr>
      <w:r>
        <w:rPr>
          <w:rFonts w:ascii="Arial" w:eastAsia="Calibri" w:hAnsi="Arial" w:cs="Arial"/>
        </w:rPr>
        <w:t>1</w:t>
      </w:r>
      <w:r w:rsidR="00A4656B" w:rsidRPr="00A4656B">
        <w:rPr>
          <w:rFonts w:ascii="Arial" w:eastAsia="Calibri" w:hAnsi="Arial" w:cs="Arial"/>
        </w:rPr>
        <w:t>) gdy nowy wykonawca ma zastąpić dotychczasowego Wykonawcę:</w:t>
      </w:r>
    </w:p>
    <w:p w14:paraId="1E0C6109" w14:textId="77777777" w:rsidR="00A4656B" w:rsidRPr="00A4656B" w:rsidRDefault="00A4656B" w:rsidP="00A4656B">
      <w:pPr>
        <w:tabs>
          <w:tab w:val="left" w:pos="4035"/>
        </w:tabs>
        <w:spacing w:after="0"/>
        <w:ind w:left="709" w:hanging="284"/>
        <w:jc w:val="both"/>
        <w:rPr>
          <w:rFonts w:ascii="Arial" w:eastAsia="Calibri" w:hAnsi="Arial" w:cs="Arial"/>
        </w:rPr>
      </w:pPr>
      <w:r w:rsidRPr="00A4656B">
        <w:rPr>
          <w:rFonts w:ascii="Arial" w:eastAsia="Calibri" w:hAnsi="Arial" w:cs="Arial"/>
        </w:rPr>
        <w:t>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5BF35189" w14:textId="77777777" w:rsidR="00A4656B" w:rsidRPr="00A4656B" w:rsidRDefault="00A4656B" w:rsidP="00A4656B">
      <w:pPr>
        <w:tabs>
          <w:tab w:val="left" w:pos="4035"/>
        </w:tabs>
        <w:spacing w:after="0"/>
        <w:ind w:left="709" w:hanging="284"/>
        <w:jc w:val="both"/>
        <w:rPr>
          <w:rFonts w:ascii="Arial" w:eastAsia="Calibri" w:hAnsi="Arial" w:cs="Arial"/>
        </w:rPr>
      </w:pPr>
      <w:r w:rsidRPr="00A4656B">
        <w:rPr>
          <w:rFonts w:ascii="Arial" w:eastAsia="Calibri" w:hAnsi="Arial" w:cs="Arial"/>
        </w:rPr>
        <w:t xml:space="preserve">b) lub w wyniku przejęcia przez Zamawiającego zobowiązań Wykonawcy względem jego podwykonawców, w przypadku, o którym mowa w art. 465 ust. 1 ustawy z dnia 11 września </w:t>
      </w:r>
      <w:r w:rsidRPr="00A4656B">
        <w:rPr>
          <w:rFonts w:ascii="Arial" w:eastAsia="Calibri" w:hAnsi="Arial" w:cs="Arial"/>
        </w:rPr>
        <w:lastRenderedPageBreak/>
        <w:t>2019 r. - Prawo zamówień publicznych (</w:t>
      </w:r>
      <w:proofErr w:type="spellStart"/>
      <w:r w:rsidRPr="00A4656B">
        <w:rPr>
          <w:rFonts w:ascii="Arial" w:eastAsia="Calibri" w:hAnsi="Arial" w:cs="Arial"/>
        </w:rPr>
        <w:t>t.j</w:t>
      </w:r>
      <w:proofErr w:type="spellEnd"/>
      <w:r w:rsidRPr="00A4656B">
        <w:rPr>
          <w:rFonts w:ascii="Arial" w:eastAsia="Calibri" w:hAnsi="Arial" w:cs="Arial"/>
        </w:rPr>
        <w:t xml:space="preserve">. Dz. U. z 2021 r. poz. 1129 z </w:t>
      </w:r>
      <w:proofErr w:type="spellStart"/>
      <w:r w:rsidRPr="00A4656B">
        <w:rPr>
          <w:rFonts w:ascii="Arial" w:eastAsia="Calibri" w:hAnsi="Arial" w:cs="Arial"/>
        </w:rPr>
        <w:t>późn</w:t>
      </w:r>
      <w:proofErr w:type="spellEnd"/>
      <w:r w:rsidRPr="00A4656B">
        <w:rPr>
          <w:rFonts w:ascii="Arial" w:eastAsia="Calibri" w:hAnsi="Arial" w:cs="Arial"/>
        </w:rPr>
        <w:t>. zm.), zwanej dalej PZP.</w:t>
      </w:r>
    </w:p>
    <w:p w14:paraId="208BE89C" w14:textId="77777777" w:rsidR="00A4656B" w:rsidRDefault="00A4656B" w:rsidP="00A4656B">
      <w:pPr>
        <w:tabs>
          <w:tab w:val="left" w:pos="4035"/>
        </w:tabs>
        <w:spacing w:after="0"/>
        <w:ind w:left="709" w:hanging="284"/>
        <w:jc w:val="both"/>
        <w:rPr>
          <w:rFonts w:ascii="Arial" w:eastAsia="Calibri" w:hAnsi="Arial" w:cs="Arial"/>
        </w:rPr>
      </w:pPr>
      <w:r w:rsidRPr="00A4656B">
        <w:rPr>
          <w:rFonts w:ascii="Arial" w:eastAsia="Calibri" w:hAnsi="Arial" w:cs="Arial"/>
        </w:rPr>
        <w:t>3)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2677B78"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Pr>
          <w:rFonts w:ascii="Arial" w:eastAsia="Lucida Sans Unicode" w:hAnsi="Arial" w:cs="Arial"/>
          <w:kern w:val="2"/>
          <w:sz w:val="24"/>
          <w:szCs w:val="24"/>
          <w:lang w:eastAsia="zh-CN" w:bidi="hi-IN"/>
        </w:rPr>
        <w:t xml:space="preserve">20.4 </w:t>
      </w:r>
      <w:r w:rsidRPr="00B12640">
        <w:rPr>
          <w:rFonts w:ascii="Arial" w:eastAsia="Lucida Sans Unicode" w:hAnsi="Arial" w:cs="Arial"/>
          <w:kern w:val="2"/>
          <w:sz w:val="24"/>
          <w:szCs w:val="24"/>
          <w:lang w:eastAsia="zh-CN" w:bidi="hi-IN"/>
        </w:rPr>
        <w:t>Zamawiający przewiduje możliwość wprowadzenia zmian postanowień umowy w stosunku do treści wynikającej z oferty, na podstawie której dokonano wyboru wykonawcy, w zakresie zmiany wysokości wynagrodzenia i upustu, o którym mowa w § 5 umowy, w wyniku zgodnego oświadczenia Stron, i określa poniżej przesłanki ewentualnego wprowadzenia takich zmian: (art. 439 PZP)</w:t>
      </w:r>
    </w:p>
    <w:p w14:paraId="46F8796B"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1)</w:t>
      </w:r>
      <w:r w:rsidRPr="00B12640">
        <w:rPr>
          <w:rFonts w:ascii="Arial" w:eastAsia="Lucida Sans Unicode" w:hAnsi="Arial" w:cs="Arial"/>
          <w:kern w:val="2"/>
          <w:sz w:val="24"/>
          <w:szCs w:val="24"/>
          <w:lang w:eastAsia="zh-CN" w:bidi="hi-IN"/>
        </w:rPr>
        <w:tab/>
        <w:t>ustawowej zmiany stawki podatku od towarów i usług,</w:t>
      </w:r>
    </w:p>
    <w:p w14:paraId="4556DB02"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2)</w:t>
      </w:r>
      <w:r w:rsidRPr="00B12640">
        <w:rPr>
          <w:rFonts w:ascii="Arial" w:eastAsia="Lucida Sans Unicode" w:hAnsi="Arial" w:cs="Arial"/>
          <w:kern w:val="2"/>
          <w:sz w:val="24"/>
          <w:szCs w:val="24"/>
          <w:lang w:eastAsia="zh-CN" w:bidi="hi-IN"/>
        </w:rPr>
        <w:tab/>
        <w:t>ustawowej zmiany wysokości minimalnego wynagrodzenia za pracę lub wysokości minimalnej stawki godzinowej ustalonej na podstawie ustawy z dnia 10 października 2002 r. o minimalnym wynagrodzeniu za pracę,</w:t>
      </w:r>
    </w:p>
    <w:p w14:paraId="301CAD1A"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3)</w:t>
      </w:r>
      <w:r w:rsidRPr="00B12640">
        <w:rPr>
          <w:rFonts w:ascii="Arial" w:eastAsia="Lucida Sans Unicode" w:hAnsi="Arial" w:cs="Arial"/>
          <w:kern w:val="2"/>
          <w:sz w:val="24"/>
          <w:szCs w:val="24"/>
          <w:lang w:eastAsia="zh-CN" w:bidi="hi-IN"/>
        </w:rPr>
        <w:tab/>
        <w:t>ustawowej zmiany zasad podlegania ubezpieczeniom społecznym lub ubezpieczeniu zdrowotnemu lub wysokości stawki składki na ubezpieczenia społeczne lub ubezpieczenie zdrowotne,</w:t>
      </w:r>
    </w:p>
    <w:p w14:paraId="57297BF6"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4)</w:t>
      </w:r>
      <w:r w:rsidRPr="00B12640">
        <w:rPr>
          <w:rFonts w:ascii="Arial" w:eastAsia="Lucida Sans Unicode" w:hAnsi="Arial" w:cs="Arial"/>
          <w:kern w:val="2"/>
          <w:sz w:val="24"/>
          <w:szCs w:val="24"/>
          <w:lang w:eastAsia="zh-CN" w:bidi="hi-IN"/>
        </w:rPr>
        <w:tab/>
        <w:t xml:space="preserve">ustawowej zmiany zasad gromadzenia i wysokości wpłat do pracowniczych planów kapitałowych, o których mowa w ustawie z dnia 4 października 2018 r. o pracowniczych planach kapitałowych (Dz. U. poz. 2215 oraz z 2019 r. poz. 1074 i 1572), </w:t>
      </w:r>
    </w:p>
    <w:p w14:paraId="6D856B13" w14:textId="77777777" w:rsidR="00B12640" w:rsidRPr="00B12640" w:rsidRDefault="00B12640" w:rsidP="00B12640">
      <w:pPr>
        <w:widowControl w:val="0"/>
        <w:tabs>
          <w:tab w:val="left" w:pos="426"/>
        </w:tabs>
        <w:suppressAutoHyphens/>
        <w:spacing w:after="0" w:line="240" w:lineRule="auto"/>
        <w:ind w:left="426"/>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jeżeli zmiany te będą miały wpływ na koszty wykonania przedmiotu umowy przez Wykonawcę, o wartość zmiany wyliczoną proporcjonalną do stanu istniejącego w dniu podpisania umowy do stanu po zmianach jw.,</w:t>
      </w:r>
    </w:p>
    <w:p w14:paraId="3269A885"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5)</w:t>
      </w:r>
      <w:r w:rsidRPr="00B12640">
        <w:rPr>
          <w:rFonts w:ascii="Arial" w:eastAsia="Lucida Sans Unicode" w:hAnsi="Arial" w:cs="Arial"/>
          <w:kern w:val="2"/>
          <w:sz w:val="24"/>
          <w:szCs w:val="24"/>
          <w:lang w:eastAsia="zh-CN" w:bidi="hi-IN"/>
        </w:rPr>
        <w:tab/>
        <w:t>zmiany kosztów związanych z realizacją przedmiotu umowy według następujących zasad:</w:t>
      </w:r>
    </w:p>
    <w:p w14:paraId="1A72D075"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 zmiana, tj. wzrost lub obniżenie upustu odbywać się będzie w odniesieniu do zmiany miesięcznego wskaźnika cen towarów i usług konsumpcyjnych (pot. inflacja) GUS, jeżeli różnica wskaźnika ogłoszonego w komunikacie Prezesa GUS z miesiąca podpisania umowy i wartości tego wskaźnika z miesiąca złożenia wniosku o zmianę wynagrodzenia wyniesie ponad 10 %, to strony mogą wnioskować o obniżenie lub podwyższenie wartości upustu o 0,1 % za każdy 1 % ponad 10 % tej różnicy;</w:t>
      </w:r>
    </w:p>
    <w:p w14:paraId="41B3DFB0"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 zmiana wartości upustu dotyczy dostaw Wykonawcy pozostałych do realizacji po dniu złożenia wniosku o zmianę umowy w zakresie wysokości upustu;</w:t>
      </w:r>
    </w:p>
    <w:p w14:paraId="2C992BD8"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 sama zmiana ww. wskaźnika GUS nie stanowi podstawy do wnioskowania o zmianę upustu;</w:t>
      </w:r>
    </w:p>
    <w:p w14:paraId="0B33CD32"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 uprawnienie do złożenia wniosku o odpowiednią zmianę upustu strony nabywają po upływie 12 miesięcy od dnia podpisania umowy i nie częściej niż raz na jeden kwartał  obowiązywania umowy;</w:t>
      </w:r>
    </w:p>
    <w:p w14:paraId="5D53B4D4"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 wniosek o zmianę wysokości upustu można złożyć jedynie w przypadku, gdy zmiana kosztów ma rzeczywisty wpływ na koszty realizacji przedmiotu umowy, co strona wnioskująca zobowiązana jest wykazać;</w:t>
      </w:r>
    </w:p>
    <w:p w14:paraId="6F4D15A9"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 strona składająca wniosek o zmianę upustu powinna przedstawić w szczególności: dowody potwierdzające, że wzrost/ spadek kosztów ma wpływ na realizację umowy z powołaniem się na wskaźniki GUS jak wyżej;</w:t>
      </w:r>
    </w:p>
    <w:p w14:paraId="7B44DCC4" w14:textId="77777777" w:rsidR="00B12640" w:rsidRPr="00B12640" w:rsidRDefault="00B12640" w:rsidP="00B12640">
      <w:pPr>
        <w:widowControl w:val="0"/>
        <w:tabs>
          <w:tab w:val="left" w:pos="426"/>
        </w:tabs>
        <w:suppressAutoHyphens/>
        <w:spacing w:after="0" w:line="240" w:lineRule="auto"/>
        <w:jc w:val="both"/>
        <w:rPr>
          <w:rFonts w:ascii="Arial" w:eastAsia="Lucida Sans Unicode" w:hAnsi="Arial" w:cs="Arial"/>
          <w:kern w:val="2"/>
          <w:sz w:val="24"/>
          <w:szCs w:val="24"/>
          <w:lang w:eastAsia="zh-CN" w:bidi="hi-IN"/>
        </w:rPr>
      </w:pPr>
      <w:r w:rsidRPr="00B12640">
        <w:rPr>
          <w:rFonts w:ascii="Arial" w:eastAsia="Lucida Sans Unicode" w:hAnsi="Arial" w:cs="Arial"/>
          <w:kern w:val="2"/>
          <w:sz w:val="24"/>
          <w:szCs w:val="24"/>
          <w:lang w:eastAsia="zh-CN" w:bidi="hi-IN"/>
        </w:rPr>
        <w:t>- łączna wartość zmian wysokości upustu nie może przekroczyć 2 % jego pierwotnej wartości;</w:t>
      </w:r>
    </w:p>
    <w:p w14:paraId="1BD64C75" w14:textId="77777777" w:rsidR="00B12640" w:rsidRDefault="00B12640" w:rsidP="00B12640">
      <w:pPr>
        <w:spacing w:after="0"/>
        <w:ind w:left="567" w:hanging="567"/>
        <w:jc w:val="both"/>
        <w:rPr>
          <w:rFonts w:ascii="Arial" w:eastAsia="Calibri" w:hAnsi="Arial" w:cs="Arial"/>
        </w:rPr>
      </w:pPr>
      <w:r>
        <w:rPr>
          <w:rFonts w:ascii="Arial" w:eastAsia="Lucida Sans Unicode" w:hAnsi="Arial" w:cs="Arial"/>
          <w:kern w:val="2"/>
          <w:sz w:val="24"/>
          <w:szCs w:val="24"/>
          <w:lang w:eastAsia="zh-CN" w:bidi="hi-IN"/>
        </w:rPr>
        <w:t xml:space="preserve">20.5 </w:t>
      </w:r>
      <w:r w:rsidRPr="00B12640">
        <w:rPr>
          <w:rFonts w:ascii="Arial" w:eastAsia="Lucida Sans Unicode" w:hAnsi="Arial" w:cs="Arial"/>
          <w:kern w:val="2"/>
          <w:sz w:val="24"/>
          <w:szCs w:val="24"/>
          <w:lang w:eastAsia="zh-CN" w:bidi="hi-IN"/>
        </w:rPr>
        <w:tab/>
        <w:t>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w:t>
      </w:r>
    </w:p>
    <w:p w14:paraId="073FE4B9" w14:textId="77777777" w:rsidR="00B12640" w:rsidRDefault="00B12640" w:rsidP="00A4656B">
      <w:pPr>
        <w:tabs>
          <w:tab w:val="left" w:pos="4035"/>
        </w:tabs>
        <w:spacing w:after="0"/>
        <w:ind w:left="709" w:hanging="284"/>
        <w:jc w:val="both"/>
        <w:rPr>
          <w:rFonts w:ascii="Arial" w:eastAsia="Calibri" w:hAnsi="Arial" w:cs="Arial"/>
        </w:rPr>
      </w:pPr>
    </w:p>
    <w:p w14:paraId="6F70C15C" w14:textId="77777777" w:rsidR="009173CF" w:rsidRPr="00EB0E91" w:rsidRDefault="009173CF" w:rsidP="009173CF">
      <w:pPr>
        <w:widowControl w:val="0"/>
        <w:suppressAutoHyphens/>
        <w:spacing w:after="0" w:line="240" w:lineRule="auto"/>
        <w:jc w:val="both"/>
        <w:rPr>
          <w:rFonts w:ascii="Arial" w:eastAsia="Times New Roman" w:hAnsi="Arial" w:cs="Arial"/>
          <w:color w:val="C00000"/>
          <w:kern w:val="1"/>
          <w:lang w:eastAsia="zh-CN" w:bidi="hi-IN"/>
        </w:rPr>
      </w:pPr>
    </w:p>
    <w:p w14:paraId="53B6CDF9"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zh-CN" w:bidi="hi-IN"/>
        </w:rPr>
      </w:pPr>
      <w:r w:rsidRPr="00A4656B">
        <w:rPr>
          <w:rFonts w:ascii="Arial" w:eastAsia="Times New Roman" w:hAnsi="Arial" w:cs="Arial"/>
          <w:b/>
          <w:kern w:val="1"/>
          <w:lang w:eastAsia="zh-CN" w:bidi="hi-IN"/>
        </w:rPr>
        <w:t>21.  Zabezpieczenie należytego wykonania umowy.</w:t>
      </w:r>
    </w:p>
    <w:p w14:paraId="2708A47F" w14:textId="77777777" w:rsidR="00A4656B" w:rsidRPr="00A4656B" w:rsidRDefault="00A4656B" w:rsidP="00A4656B">
      <w:pPr>
        <w:widowControl w:val="0"/>
        <w:suppressAutoHyphens/>
        <w:spacing w:after="0" w:line="240" w:lineRule="auto"/>
        <w:jc w:val="both"/>
        <w:rPr>
          <w:rFonts w:ascii="Arial" w:eastAsia="Times New Roman" w:hAnsi="Arial" w:cs="Arial"/>
          <w:b/>
          <w:kern w:val="1"/>
          <w:lang w:eastAsia="zh-CN" w:bidi="hi-IN"/>
        </w:rPr>
      </w:pPr>
    </w:p>
    <w:p w14:paraId="119B6A37" w14:textId="77777777" w:rsidR="00A4656B" w:rsidRPr="00A4656B" w:rsidRDefault="00A4656B" w:rsidP="00A4656B">
      <w:pPr>
        <w:widowControl w:val="0"/>
        <w:suppressAutoHyphens/>
        <w:spacing w:after="0" w:line="240" w:lineRule="auto"/>
        <w:ind w:left="709" w:hanging="709"/>
        <w:jc w:val="both"/>
        <w:rPr>
          <w:rFonts w:ascii="Arial" w:eastAsia="Lucida Sans Unicode" w:hAnsi="Arial" w:cs="Arial"/>
          <w:kern w:val="1"/>
          <w:lang w:eastAsia="zh-CN" w:bidi="hi-IN"/>
        </w:rPr>
      </w:pPr>
      <w:r w:rsidRPr="00A4656B">
        <w:rPr>
          <w:rFonts w:ascii="Arial" w:eastAsia="Times New Roman" w:hAnsi="Arial" w:cs="Arial"/>
          <w:kern w:val="1"/>
          <w:lang w:eastAsia="zh-CN" w:bidi="hi-IN"/>
        </w:rPr>
        <w:t>Zabezpieczenie należytego wykonania umowy nie jest wymagane.</w:t>
      </w:r>
    </w:p>
    <w:p w14:paraId="12467DCD" w14:textId="77777777" w:rsidR="00A4656B" w:rsidRPr="00A4656B" w:rsidRDefault="00A4656B" w:rsidP="00A4656B">
      <w:pPr>
        <w:widowControl w:val="0"/>
        <w:suppressAutoHyphens/>
        <w:spacing w:after="0" w:line="240" w:lineRule="auto"/>
        <w:jc w:val="both"/>
        <w:rPr>
          <w:rFonts w:ascii="Arial" w:eastAsia="Times New Roman" w:hAnsi="Arial" w:cs="Arial"/>
          <w:kern w:val="1"/>
          <w:lang w:eastAsia="zh-CN" w:bidi="hi-IN"/>
        </w:rPr>
      </w:pPr>
    </w:p>
    <w:p w14:paraId="3554CF54" w14:textId="77777777" w:rsidR="00A4656B" w:rsidRPr="00A4656B" w:rsidRDefault="00A4656B" w:rsidP="00A4656B">
      <w:pPr>
        <w:widowControl w:val="0"/>
        <w:tabs>
          <w:tab w:val="left" w:pos="8740"/>
          <w:tab w:val="left" w:pos="10480"/>
          <w:tab w:val="left" w:pos="11640"/>
        </w:tabs>
        <w:suppressAutoHyphens/>
        <w:spacing w:after="0" w:line="240" w:lineRule="auto"/>
        <w:jc w:val="both"/>
        <w:rPr>
          <w:rFonts w:ascii="Arial" w:eastAsia="Times New Roman" w:hAnsi="Arial" w:cs="Arial"/>
          <w:b/>
          <w:kern w:val="1"/>
          <w:lang w:eastAsia="zh-CN" w:bidi="hi-IN"/>
        </w:rPr>
      </w:pPr>
      <w:r w:rsidRPr="00A4656B">
        <w:rPr>
          <w:rFonts w:ascii="Arial" w:eastAsia="Times New Roman" w:hAnsi="Arial" w:cs="Arial"/>
          <w:b/>
          <w:kern w:val="1"/>
          <w:lang w:eastAsia="zh-CN" w:bidi="hi-IN"/>
        </w:rPr>
        <w:t>22.  Środki ochrony prawnej.</w:t>
      </w:r>
    </w:p>
    <w:p w14:paraId="11A2A9A7" w14:textId="77777777" w:rsidR="00A4656B" w:rsidRPr="00A4656B" w:rsidRDefault="00A4656B" w:rsidP="00A4656B">
      <w:pPr>
        <w:widowControl w:val="0"/>
        <w:tabs>
          <w:tab w:val="left" w:pos="8740"/>
          <w:tab w:val="left" w:pos="10480"/>
          <w:tab w:val="left" w:pos="11640"/>
        </w:tabs>
        <w:suppressAutoHyphens/>
        <w:spacing w:after="0" w:line="240" w:lineRule="auto"/>
        <w:jc w:val="both"/>
        <w:rPr>
          <w:rFonts w:ascii="Arial" w:eastAsia="Lucida Sans Unicode" w:hAnsi="Arial" w:cs="Arial"/>
          <w:kern w:val="1"/>
          <w:lang w:eastAsia="zh-CN" w:bidi="hi-IN"/>
        </w:rPr>
      </w:pPr>
    </w:p>
    <w:p w14:paraId="285320DE" w14:textId="77777777" w:rsidR="005128B9" w:rsidRPr="004457DD" w:rsidRDefault="005128B9" w:rsidP="005128B9">
      <w:pPr>
        <w:widowControl w:val="0"/>
        <w:suppressAutoHyphens/>
        <w:spacing w:after="0" w:line="240" w:lineRule="auto"/>
        <w:ind w:left="284"/>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820BD24" w14:textId="77777777" w:rsidR="005128B9" w:rsidRPr="004718AD" w:rsidRDefault="005128B9" w:rsidP="005128B9">
      <w:pPr>
        <w:pStyle w:val="Akapitzlist"/>
        <w:numPr>
          <w:ilvl w:val="1"/>
          <w:numId w:val="48"/>
        </w:numPr>
        <w:spacing w:line="264" w:lineRule="auto"/>
        <w:ind w:left="567" w:hanging="567"/>
        <w:jc w:val="both"/>
        <w:rPr>
          <w:rFonts w:ascii="Arial" w:eastAsia="Times New Roman" w:hAnsi="Arial" w:cs="Arial"/>
          <w:lang w:eastAsia="pl-PL"/>
        </w:rPr>
      </w:pPr>
      <w:r w:rsidRPr="004457DD">
        <w:rPr>
          <w:rFonts w:ascii="Arial" w:eastAsia="Times New Roman" w:hAnsi="Arial" w:cs="Arial"/>
          <w:szCs w:val="24"/>
          <w:lang w:eastAsia="pl-PL"/>
        </w:rPr>
        <w:t xml:space="preserve">administratorem Pani/Pana danych osobowych jest SPZOZ Powiatowe </w:t>
      </w:r>
      <w:r w:rsidRPr="004457DD">
        <w:rPr>
          <w:rFonts w:ascii="Arial" w:hAnsi="Arial" w:cs="Arial"/>
          <w:b/>
          <w:szCs w:val="24"/>
        </w:rPr>
        <w:t>Pogotowie Ratunkowe w Świdnicy,</w:t>
      </w:r>
      <w:r w:rsidRPr="004457DD">
        <w:rPr>
          <w:rFonts w:ascii="Arial" w:eastAsia="Times New Roman" w:hAnsi="Arial" w:cs="Arial"/>
          <w:b/>
          <w:szCs w:val="24"/>
        </w:rPr>
        <w:t xml:space="preserve"> ul. Leśna 31 , 58–100 Świdnica tel. (074) 85 00 990, fax (074) 85 00 989</w:t>
      </w:r>
    </w:p>
    <w:p w14:paraId="3B04D569" w14:textId="77777777" w:rsidR="005128B9" w:rsidRDefault="005128B9" w:rsidP="005128B9">
      <w:pPr>
        <w:pStyle w:val="Akapitzlist"/>
        <w:numPr>
          <w:ilvl w:val="1"/>
          <w:numId w:val="48"/>
        </w:numPr>
        <w:spacing w:line="264" w:lineRule="auto"/>
        <w:ind w:left="567" w:hanging="567"/>
        <w:jc w:val="both"/>
        <w:rPr>
          <w:rFonts w:ascii="Arial" w:eastAsia="Times New Roman" w:hAnsi="Arial" w:cs="Arial"/>
          <w:lang w:eastAsia="pl-PL"/>
        </w:rPr>
      </w:pPr>
      <w:r w:rsidRPr="004718AD">
        <w:rPr>
          <w:rFonts w:ascii="Arial" w:eastAsia="Times New Roman" w:hAnsi="Arial" w:cs="Arial"/>
          <w:szCs w:val="24"/>
          <w:lang w:eastAsia="pl-PL"/>
        </w:rPr>
        <w:t xml:space="preserve">inspektorem ochrony danych osobowych w </w:t>
      </w:r>
      <w:r w:rsidRPr="004718AD">
        <w:rPr>
          <w:rFonts w:ascii="Arial" w:eastAsia="Times New Roman" w:hAnsi="Arial" w:cs="Arial"/>
          <w:b/>
          <w:bCs/>
          <w:szCs w:val="24"/>
          <w:lang w:eastAsia="pl-PL"/>
        </w:rPr>
        <w:t>SPZOZ Powiatowym</w:t>
      </w:r>
      <w:r w:rsidRPr="004718AD">
        <w:rPr>
          <w:rFonts w:ascii="Arial" w:eastAsia="Times New Roman" w:hAnsi="Arial" w:cs="Arial"/>
          <w:szCs w:val="24"/>
          <w:lang w:eastAsia="pl-PL"/>
        </w:rPr>
        <w:t xml:space="preserve"> </w:t>
      </w:r>
      <w:r w:rsidRPr="004718AD">
        <w:rPr>
          <w:rFonts w:ascii="Arial" w:hAnsi="Arial" w:cs="Arial"/>
          <w:b/>
          <w:szCs w:val="24"/>
        </w:rPr>
        <w:t>Pogotowiu Ratunkowym w Świdnicy</w:t>
      </w:r>
      <w:r w:rsidRPr="004718AD">
        <w:rPr>
          <w:rFonts w:ascii="Arial" w:eastAsia="Times New Roman" w:hAnsi="Arial" w:cs="Arial"/>
          <w:szCs w:val="24"/>
          <w:lang w:eastAsia="pl-PL"/>
        </w:rPr>
        <w:t xml:space="preserve"> jest Pani Katarzyna </w:t>
      </w:r>
      <w:proofErr w:type="spellStart"/>
      <w:r w:rsidRPr="004718AD">
        <w:rPr>
          <w:rFonts w:ascii="Arial" w:eastAsia="Times New Roman" w:hAnsi="Arial" w:cs="Arial"/>
          <w:szCs w:val="24"/>
          <w:lang w:eastAsia="pl-PL"/>
        </w:rPr>
        <w:t>Zisiadu</w:t>
      </w:r>
      <w:proofErr w:type="spellEnd"/>
      <w:r w:rsidRPr="004718AD">
        <w:rPr>
          <w:rFonts w:ascii="Arial" w:eastAsia="Times New Roman" w:hAnsi="Arial" w:cs="Arial"/>
          <w:szCs w:val="24"/>
          <w:lang w:eastAsia="pl-PL"/>
        </w:rPr>
        <w:t xml:space="preserve"> e-mail - </w:t>
      </w:r>
      <w:hyperlink r:id="rId17" w:history="1">
        <w:r w:rsidRPr="0033211B">
          <w:rPr>
            <w:rStyle w:val="Hipercze"/>
            <w:rFonts w:ascii="Arial" w:eastAsia="Times New Roman" w:hAnsi="Arial" w:cs="Arial"/>
            <w:b/>
            <w:lang w:eastAsia="pl-PL"/>
          </w:rPr>
          <w:t>iod@999.swidnica.pl</w:t>
        </w:r>
      </w:hyperlink>
      <w:r w:rsidRPr="004718AD">
        <w:rPr>
          <w:rFonts w:ascii="Arial" w:eastAsia="Times New Roman" w:hAnsi="Arial" w:cs="Arial"/>
          <w:lang w:eastAsia="pl-PL"/>
        </w:rPr>
        <w:t>;</w:t>
      </w:r>
    </w:p>
    <w:p w14:paraId="437BF3FD" w14:textId="6523BF7F" w:rsidR="005128B9" w:rsidRPr="004718AD" w:rsidRDefault="005128B9" w:rsidP="005128B9">
      <w:pPr>
        <w:pStyle w:val="Akapitzlist"/>
        <w:numPr>
          <w:ilvl w:val="1"/>
          <w:numId w:val="48"/>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Pani/Pana dane osobowe przetwarzane będą na podstawie art. 6 ust. 1 lit. c</w:t>
      </w:r>
      <w:r w:rsidRPr="004718AD">
        <w:rPr>
          <w:rFonts w:ascii="Arial" w:eastAsia="Times New Roman" w:hAnsi="Arial" w:cs="Arial"/>
          <w:i/>
          <w:lang w:eastAsia="pl-PL"/>
        </w:rPr>
        <w:t xml:space="preserve"> </w:t>
      </w:r>
      <w:r w:rsidRPr="004718AD">
        <w:rPr>
          <w:rFonts w:ascii="Arial" w:eastAsia="Times New Roman" w:hAnsi="Arial" w:cs="Arial"/>
          <w:lang w:eastAsia="pl-PL"/>
        </w:rPr>
        <w:t xml:space="preserve">RODO w celu </w:t>
      </w:r>
      <w:r w:rsidRPr="004718AD">
        <w:rPr>
          <w:rFonts w:ascii="Arial" w:eastAsia="Times New Roman" w:hAnsi="Arial" w:cs="Arial"/>
        </w:rPr>
        <w:t xml:space="preserve">związanym z postępowaniem o udzielenie zamówienia publicznego </w:t>
      </w:r>
      <w:r w:rsidRPr="009A7D7E">
        <w:rPr>
          <w:rFonts w:ascii="Arial" w:eastAsia="Times New Roman" w:hAnsi="Arial" w:cs="Times New Roman"/>
          <w:b/>
          <w:kern w:val="2"/>
          <w:szCs w:val="20"/>
        </w:rPr>
        <w:t xml:space="preserve">na </w:t>
      </w:r>
      <w:r w:rsidRPr="009A7D7E">
        <w:rPr>
          <w:rFonts w:ascii="Arial" w:eastAsia="Times New Roman" w:hAnsi="Arial" w:cs="Times New Roman"/>
          <w:b/>
          <w:kern w:val="2"/>
          <w:szCs w:val="20"/>
          <w:lang w:eastAsia="pl-PL" w:bidi="pl-PL"/>
        </w:rPr>
        <w:t xml:space="preserve">zakup oleju napędowego, oraz </w:t>
      </w:r>
      <w:proofErr w:type="spellStart"/>
      <w:r w:rsidRPr="009A7D7E">
        <w:rPr>
          <w:rFonts w:ascii="Arial" w:eastAsia="Times New Roman" w:hAnsi="Arial" w:cs="Times New Roman"/>
          <w:b/>
          <w:kern w:val="2"/>
          <w:szCs w:val="20"/>
          <w:lang w:eastAsia="pl-PL" w:bidi="pl-PL"/>
        </w:rPr>
        <w:t>AdBlue</w:t>
      </w:r>
      <w:proofErr w:type="spellEnd"/>
      <w:r w:rsidRPr="009A7D7E">
        <w:rPr>
          <w:rFonts w:ascii="Arial" w:eastAsia="Times New Roman" w:hAnsi="Arial" w:cs="Times New Roman"/>
          <w:b/>
          <w:kern w:val="2"/>
          <w:szCs w:val="20"/>
          <w:lang w:eastAsia="pl-PL" w:bidi="pl-PL"/>
        </w:rPr>
        <w:t xml:space="preserve"> na potrzeby Samodzielnego Publicznego Zakładu Opieki Zdrowotnej Powiatowe Pogotowie Ratunkowe w Świdnicy</w:t>
      </w:r>
      <w:r w:rsidRPr="004718AD">
        <w:rPr>
          <w:rFonts w:ascii="Arial" w:eastAsia="Times New Roman" w:hAnsi="Arial" w:cs="Arial"/>
          <w:b/>
        </w:rPr>
        <w:t xml:space="preserve">, nr </w:t>
      </w:r>
      <w:r w:rsidR="00D205C4" w:rsidRPr="00D205C4">
        <w:rPr>
          <w:rFonts w:ascii="Arial" w:eastAsia="Times New Roman" w:hAnsi="Arial" w:cs="Arial"/>
          <w:b/>
        </w:rPr>
        <w:t>ZP/3</w:t>
      </w:r>
      <w:r w:rsidRPr="00D205C4">
        <w:rPr>
          <w:rFonts w:ascii="Arial" w:eastAsia="Times New Roman" w:hAnsi="Arial" w:cs="Arial"/>
          <w:b/>
        </w:rPr>
        <w:t xml:space="preserve">/2022 </w:t>
      </w:r>
      <w:r w:rsidRPr="004718AD">
        <w:rPr>
          <w:rFonts w:ascii="Arial" w:eastAsia="Times New Roman" w:hAnsi="Arial" w:cs="Arial"/>
        </w:rPr>
        <w:t xml:space="preserve">prowadzonym w trybie </w:t>
      </w:r>
      <w:r>
        <w:rPr>
          <w:rFonts w:ascii="Arial" w:eastAsia="Times New Roman" w:hAnsi="Arial" w:cs="Arial"/>
        </w:rPr>
        <w:t>podstawowym</w:t>
      </w:r>
      <w:r w:rsidRPr="004718AD">
        <w:rPr>
          <w:rFonts w:ascii="Arial" w:eastAsia="Times New Roman" w:hAnsi="Arial" w:cs="Arial"/>
          <w:b/>
        </w:rPr>
        <w:t>;</w:t>
      </w:r>
    </w:p>
    <w:p w14:paraId="054BF865" w14:textId="77777777" w:rsidR="005128B9" w:rsidRDefault="005128B9" w:rsidP="005128B9">
      <w:pPr>
        <w:pStyle w:val="Akapitzlist"/>
        <w:numPr>
          <w:ilvl w:val="1"/>
          <w:numId w:val="48"/>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odbiorcami Pani/Pana danych osobowych będą osoby lub podmioty, którym udostępniona zostanie dokumentacja postępowania w oparciu o art. 18 i art.19 oraz art. 74 ust. 1 ustawy – Prawo zamówień publicznych (</w:t>
      </w:r>
      <w:r w:rsidRPr="004718AD">
        <w:rPr>
          <w:rFonts w:ascii="Arial" w:eastAsia="Times New Roman" w:hAnsi="Arial" w:cs="Arial"/>
        </w:rPr>
        <w:t xml:space="preserve">Dz.U. z 2021r. </w:t>
      </w:r>
      <w:r w:rsidRPr="004718AD">
        <w:rPr>
          <w:rFonts w:ascii="Arial" w:eastAsia="Times New Roman" w:hAnsi="Arial" w:cs="Arial"/>
          <w:color w:val="000000" w:themeColor="text1"/>
        </w:rPr>
        <w:t>poz.1</w:t>
      </w:r>
      <w:r>
        <w:rPr>
          <w:rFonts w:ascii="Arial" w:eastAsia="Times New Roman" w:hAnsi="Arial" w:cs="Arial"/>
          <w:color w:val="000000" w:themeColor="text1"/>
        </w:rPr>
        <w:t>7</w:t>
      </w:r>
      <w:r w:rsidRPr="004718AD">
        <w:rPr>
          <w:rFonts w:ascii="Arial" w:eastAsia="Times New Roman" w:hAnsi="Arial" w:cs="Arial"/>
          <w:color w:val="000000" w:themeColor="text1"/>
        </w:rPr>
        <w:t>1</w:t>
      </w:r>
      <w:r>
        <w:rPr>
          <w:rFonts w:ascii="Arial" w:eastAsia="Times New Roman" w:hAnsi="Arial" w:cs="Arial"/>
          <w:color w:val="000000" w:themeColor="text1"/>
        </w:rPr>
        <w:t>0</w:t>
      </w:r>
      <w:r w:rsidRPr="004718AD">
        <w:rPr>
          <w:rFonts w:ascii="Arial" w:eastAsia="Times New Roman" w:hAnsi="Arial" w:cs="Arial"/>
          <w:color w:val="000000" w:themeColor="text1"/>
        </w:rPr>
        <w:t xml:space="preserve"> ze </w:t>
      </w:r>
      <w:proofErr w:type="spellStart"/>
      <w:r w:rsidRPr="004718AD">
        <w:rPr>
          <w:rFonts w:ascii="Arial" w:eastAsia="Times New Roman" w:hAnsi="Arial" w:cs="Arial"/>
          <w:color w:val="000000" w:themeColor="text1"/>
        </w:rPr>
        <w:t>zm</w:t>
      </w:r>
      <w:proofErr w:type="spellEnd"/>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14:paraId="4E84F91B" w14:textId="77777777" w:rsidR="005128B9" w:rsidRDefault="005128B9" w:rsidP="005128B9">
      <w:pPr>
        <w:pStyle w:val="Akapitzlist"/>
        <w:numPr>
          <w:ilvl w:val="1"/>
          <w:numId w:val="48"/>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Pani/Pana dane osobowe będą przechowywane, przez okres 4 lat od dnia zakończenia postępowania o udzielenie zamówienia, a jeżeli czas trwania umowy przekracza 4 lata, okres przechowywania obejmuje cały czas trwania umowy;</w:t>
      </w:r>
    </w:p>
    <w:p w14:paraId="5E556669" w14:textId="77777777" w:rsidR="005128B9" w:rsidRDefault="005128B9" w:rsidP="005128B9">
      <w:pPr>
        <w:pStyle w:val="Akapitzlist"/>
        <w:numPr>
          <w:ilvl w:val="1"/>
          <w:numId w:val="48"/>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4718AD">
        <w:rPr>
          <w:rFonts w:ascii="Arial" w:eastAsia="Times New Roman" w:hAnsi="Arial" w:cs="Arial"/>
          <w:lang w:eastAsia="pl-PL"/>
        </w:rPr>
        <w:t>Pzp</w:t>
      </w:r>
      <w:proofErr w:type="spellEnd"/>
      <w:r w:rsidRPr="004718AD">
        <w:rPr>
          <w:rFonts w:ascii="Arial" w:eastAsia="Times New Roman" w:hAnsi="Arial" w:cs="Arial"/>
          <w:lang w:eastAsia="pl-PL"/>
        </w:rPr>
        <w:t>, związanym z udziałem w postępowaniu o udzielenie zamówienia publicznego; konsekwencje niepodania określonych danych</w:t>
      </w:r>
      <w:r>
        <w:rPr>
          <w:rFonts w:ascii="Arial" w:eastAsia="Times New Roman" w:hAnsi="Arial" w:cs="Arial"/>
          <w:lang w:eastAsia="pl-PL"/>
        </w:rPr>
        <w:t xml:space="preserve">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14:paraId="0D46AFAD" w14:textId="77777777" w:rsidR="005128B9" w:rsidRDefault="005128B9" w:rsidP="005128B9">
      <w:pPr>
        <w:pStyle w:val="Akapitzlist"/>
        <w:numPr>
          <w:ilvl w:val="1"/>
          <w:numId w:val="48"/>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w odniesieniu do Pani/Pana danych osobowych decyzje nie będą podejmowane</w:t>
      </w:r>
      <w:r w:rsidRPr="004718AD">
        <w:rPr>
          <w:rFonts w:ascii="Arial" w:eastAsia="Times New Roman" w:hAnsi="Arial" w:cs="Arial"/>
          <w:lang w:eastAsia="pl-PL"/>
        </w:rPr>
        <w:br/>
        <w:t>w sposób zautomatyzowany, stosowanie do art. 22 RODO;</w:t>
      </w:r>
    </w:p>
    <w:p w14:paraId="6BCE380B" w14:textId="77777777" w:rsidR="005128B9" w:rsidRDefault="005128B9" w:rsidP="005128B9">
      <w:pPr>
        <w:pStyle w:val="Akapitzlist"/>
        <w:numPr>
          <w:ilvl w:val="1"/>
          <w:numId w:val="48"/>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posiada Pani/Pan:</w:t>
      </w:r>
    </w:p>
    <w:p w14:paraId="6148E0AD" w14:textId="77777777" w:rsidR="005128B9" w:rsidRPr="004457DD" w:rsidRDefault="005128B9" w:rsidP="005128B9">
      <w:pPr>
        <w:widowControl w:val="0"/>
        <w:numPr>
          <w:ilvl w:val="0"/>
          <w:numId w:val="3"/>
        </w:numPr>
        <w:suppressAutoHyphens/>
        <w:spacing w:after="0" w:line="264" w:lineRule="auto"/>
        <w:ind w:left="709" w:hanging="425"/>
        <w:jc w:val="both"/>
        <w:rPr>
          <w:rFonts w:ascii="Arial" w:eastAsia="Times New Roman" w:hAnsi="Arial" w:cs="Arial"/>
          <w:lang w:eastAsia="pl-PL"/>
        </w:rPr>
      </w:pPr>
      <w:r w:rsidRPr="004457DD">
        <w:rPr>
          <w:rFonts w:ascii="Arial" w:eastAsia="Times New Roman" w:hAnsi="Arial" w:cs="Arial"/>
          <w:lang w:eastAsia="pl-PL"/>
        </w:rPr>
        <w:t>na podstawie art. 15 RODO prawo dostępu do danych osobowych Pani/Pana dotyczących;</w:t>
      </w:r>
    </w:p>
    <w:p w14:paraId="43E02F3B" w14:textId="77777777" w:rsidR="005128B9" w:rsidRPr="004457DD" w:rsidRDefault="005128B9" w:rsidP="005128B9">
      <w:pPr>
        <w:widowControl w:val="0"/>
        <w:numPr>
          <w:ilvl w:val="0"/>
          <w:numId w:val="3"/>
        </w:numPr>
        <w:suppressAutoHyphens/>
        <w:spacing w:after="0" w:line="264" w:lineRule="auto"/>
        <w:ind w:left="709" w:hanging="425"/>
        <w:jc w:val="both"/>
        <w:rPr>
          <w:rFonts w:ascii="Arial" w:eastAsia="Times New Roman" w:hAnsi="Arial" w:cs="Arial"/>
          <w:lang w:eastAsia="pl-PL"/>
        </w:rPr>
      </w:pPr>
      <w:r w:rsidRPr="004457DD">
        <w:rPr>
          <w:rFonts w:ascii="Arial" w:eastAsia="Times New Roman" w:hAnsi="Arial" w:cs="Arial"/>
          <w:lang w:eastAsia="pl-PL"/>
        </w:rPr>
        <w:t>na podstawie art. 16 RODO prawo do sprostowania Pani/Pana danych osobowych (</w:t>
      </w:r>
      <w:r w:rsidRPr="004457DD">
        <w:rPr>
          <w:rFonts w:ascii="Arial" w:eastAsia="Times New Roman" w:hAnsi="Arial" w:cs="Arial"/>
          <w:i/>
          <w:lang w:eastAsia="pl-PL"/>
        </w:rPr>
        <w:t xml:space="preserve">skorzystanie z prawa do sprostowania nie może skutkować zmianą </w:t>
      </w:r>
      <w:r w:rsidRPr="004457DD">
        <w:rPr>
          <w:rFonts w:ascii="Arial" w:eastAsia="Times New Roman" w:hAnsi="Arial" w:cs="Arial"/>
          <w:i/>
        </w:rPr>
        <w:t xml:space="preserve">wyniku postępowania o udzielenie zamówienia publicznego ani zmianą postanowień umowy w zakresie niezgodnym z ustawą </w:t>
      </w:r>
      <w:proofErr w:type="spellStart"/>
      <w:r w:rsidRPr="004457DD">
        <w:rPr>
          <w:rFonts w:ascii="Arial" w:eastAsia="Times New Roman" w:hAnsi="Arial" w:cs="Arial"/>
          <w:i/>
        </w:rPr>
        <w:t>Pzp</w:t>
      </w:r>
      <w:proofErr w:type="spellEnd"/>
      <w:r w:rsidRPr="004457DD">
        <w:rPr>
          <w:rFonts w:ascii="Arial" w:eastAsia="Times New Roman" w:hAnsi="Arial" w:cs="Arial"/>
          <w:i/>
        </w:rPr>
        <w:t xml:space="preserve"> oraz nie może naruszać integralności protokołu oraz jego załączników)</w:t>
      </w:r>
      <w:r w:rsidRPr="004457DD">
        <w:rPr>
          <w:rFonts w:ascii="Arial" w:eastAsia="Times New Roman" w:hAnsi="Arial" w:cs="Arial"/>
          <w:lang w:eastAsia="pl-PL"/>
        </w:rPr>
        <w:t>;</w:t>
      </w:r>
    </w:p>
    <w:p w14:paraId="0A80B0DF" w14:textId="77777777" w:rsidR="005128B9" w:rsidRPr="004457DD" w:rsidRDefault="005128B9" w:rsidP="005128B9">
      <w:pPr>
        <w:widowControl w:val="0"/>
        <w:numPr>
          <w:ilvl w:val="0"/>
          <w:numId w:val="3"/>
        </w:numPr>
        <w:suppressAutoHyphens/>
        <w:spacing w:after="0" w:line="264" w:lineRule="auto"/>
        <w:ind w:left="709" w:hanging="425"/>
        <w:jc w:val="both"/>
        <w:rPr>
          <w:rFonts w:ascii="Arial" w:eastAsia="Times New Roman" w:hAnsi="Arial" w:cs="Arial"/>
          <w:lang w:eastAsia="pl-PL"/>
        </w:rPr>
      </w:pPr>
      <w:r w:rsidRPr="004457DD">
        <w:rPr>
          <w:rFonts w:ascii="Arial" w:eastAsia="Times New Roman" w:hAnsi="Arial" w:cs="Arial"/>
          <w:lang w:eastAsia="pl-PL"/>
        </w:rPr>
        <w:t>na podstawie art. 18 RODO prawo żądania od administratora ograniczenia przetwarzania danych osobowych z zastrzeżeniem przypadków, o których mowa w art. 18 ust. 2 RODO (</w:t>
      </w:r>
      <w:r w:rsidRPr="004457DD">
        <w:rPr>
          <w:rFonts w:ascii="Arial" w:eastAsia="Times New Roman" w:hAnsi="Arial" w:cs="Arial"/>
          <w:i/>
        </w:rPr>
        <w:t xml:space="preserve">prawo do ograniczenia przetwarzania nie ma zastosowania w odniesieniu do </w:t>
      </w:r>
      <w:r w:rsidRPr="004457DD">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4457DD">
        <w:rPr>
          <w:rFonts w:ascii="Arial" w:eastAsia="Times New Roman" w:hAnsi="Arial" w:cs="Arial"/>
          <w:lang w:eastAsia="pl-PL"/>
        </w:rPr>
        <w:t xml:space="preserve">);  </w:t>
      </w:r>
    </w:p>
    <w:p w14:paraId="060E049A" w14:textId="77777777" w:rsidR="005128B9" w:rsidRPr="004457DD" w:rsidRDefault="005128B9" w:rsidP="005128B9">
      <w:pPr>
        <w:widowControl w:val="0"/>
        <w:numPr>
          <w:ilvl w:val="0"/>
          <w:numId w:val="3"/>
        </w:numPr>
        <w:suppressAutoHyphens/>
        <w:spacing w:after="0" w:line="264" w:lineRule="auto"/>
        <w:ind w:left="709" w:hanging="425"/>
        <w:jc w:val="both"/>
        <w:rPr>
          <w:rFonts w:ascii="Arial" w:eastAsia="Times New Roman" w:hAnsi="Arial" w:cs="Arial"/>
          <w:i/>
          <w:lang w:eastAsia="pl-PL"/>
        </w:rPr>
      </w:pPr>
      <w:r w:rsidRPr="004457DD">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14:paraId="62D33427" w14:textId="77777777" w:rsidR="005128B9" w:rsidRPr="004718AD" w:rsidRDefault="005128B9" w:rsidP="005128B9">
      <w:pPr>
        <w:pStyle w:val="Akapitzlist"/>
        <w:numPr>
          <w:ilvl w:val="1"/>
          <w:numId w:val="48"/>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nie przysługuje Pani/Panu:</w:t>
      </w:r>
    </w:p>
    <w:p w14:paraId="5B849C73" w14:textId="77777777" w:rsidR="005128B9" w:rsidRPr="004457DD" w:rsidRDefault="005128B9" w:rsidP="005128B9">
      <w:pPr>
        <w:widowControl w:val="0"/>
        <w:numPr>
          <w:ilvl w:val="0"/>
          <w:numId w:val="4"/>
        </w:numPr>
        <w:suppressAutoHyphens/>
        <w:spacing w:after="0" w:line="264" w:lineRule="auto"/>
        <w:ind w:left="709" w:hanging="283"/>
        <w:jc w:val="both"/>
        <w:rPr>
          <w:rFonts w:ascii="Arial" w:eastAsia="Times New Roman" w:hAnsi="Arial" w:cs="Arial"/>
          <w:i/>
          <w:lang w:eastAsia="pl-PL"/>
        </w:rPr>
      </w:pPr>
      <w:r w:rsidRPr="004457DD">
        <w:rPr>
          <w:rFonts w:ascii="Arial" w:eastAsia="Times New Roman" w:hAnsi="Arial" w:cs="Arial"/>
          <w:lang w:eastAsia="pl-PL"/>
        </w:rPr>
        <w:t>w związku z art. 17 ust. 3 lit. b, d lub e RODO prawo do usunięcia danych osobowych;</w:t>
      </w:r>
    </w:p>
    <w:p w14:paraId="0972D148" w14:textId="77777777" w:rsidR="005128B9" w:rsidRPr="004457DD" w:rsidRDefault="005128B9" w:rsidP="005128B9">
      <w:pPr>
        <w:widowControl w:val="0"/>
        <w:numPr>
          <w:ilvl w:val="0"/>
          <w:numId w:val="4"/>
        </w:numPr>
        <w:suppressAutoHyphens/>
        <w:spacing w:after="0" w:line="264" w:lineRule="auto"/>
        <w:ind w:left="709" w:hanging="283"/>
        <w:jc w:val="both"/>
        <w:rPr>
          <w:rFonts w:ascii="Arial" w:eastAsia="Times New Roman" w:hAnsi="Arial" w:cs="Arial"/>
          <w:b/>
          <w:i/>
          <w:lang w:eastAsia="pl-PL"/>
        </w:rPr>
      </w:pPr>
      <w:r w:rsidRPr="004457DD">
        <w:rPr>
          <w:rFonts w:ascii="Arial" w:eastAsia="Times New Roman" w:hAnsi="Arial" w:cs="Arial"/>
          <w:lang w:eastAsia="pl-PL"/>
        </w:rPr>
        <w:t>prawo do przenoszenia danych osobowych, o którym mowa w art. 20 RODO;</w:t>
      </w:r>
    </w:p>
    <w:p w14:paraId="14D3610B" w14:textId="77777777" w:rsidR="00A4656B" w:rsidRPr="00A4656B" w:rsidRDefault="005128B9" w:rsidP="005128B9">
      <w:pPr>
        <w:widowControl w:val="0"/>
        <w:numPr>
          <w:ilvl w:val="0"/>
          <w:numId w:val="4"/>
        </w:numPr>
        <w:suppressAutoHyphens/>
        <w:spacing w:after="0" w:line="264" w:lineRule="auto"/>
        <w:ind w:left="709" w:hanging="283"/>
        <w:jc w:val="both"/>
        <w:rPr>
          <w:rFonts w:ascii="Arial" w:eastAsia="Times New Roman" w:hAnsi="Arial" w:cs="Arial"/>
          <w:b/>
          <w:i/>
          <w:lang w:eastAsia="pl-PL"/>
        </w:rPr>
      </w:pPr>
      <w:r w:rsidRPr="004457DD">
        <w:rPr>
          <w:rFonts w:ascii="Arial" w:eastAsia="Times New Roman" w:hAnsi="Arial" w:cs="Arial"/>
          <w:b/>
        </w:rPr>
        <w:t>na podstawie art. 21 RODO prawo sprzeciwu, wobec przetwarzania danych osobowych, gdyż podstawą prawną przetwarzania Pani/Pana danych osobowych jest art. 6 ust. 1 lit. c RODO.</w:t>
      </w:r>
    </w:p>
    <w:p w14:paraId="0C3EAB15" w14:textId="77777777" w:rsidR="00A4656B" w:rsidRPr="00A4656B" w:rsidRDefault="00A4656B" w:rsidP="00A4656B">
      <w:pPr>
        <w:widowControl w:val="0"/>
        <w:tabs>
          <w:tab w:val="left" w:pos="360"/>
        </w:tabs>
        <w:suppressAutoHyphens/>
        <w:spacing w:after="0" w:line="240" w:lineRule="auto"/>
        <w:jc w:val="both"/>
        <w:rPr>
          <w:rFonts w:ascii="Arial" w:eastAsia="Times New Roman" w:hAnsi="Arial" w:cs="Arial"/>
          <w:kern w:val="1"/>
          <w:lang w:eastAsia="zh-CN" w:bidi="hi-IN"/>
        </w:rPr>
      </w:pPr>
    </w:p>
    <w:p w14:paraId="5B35EE10" w14:textId="77777777" w:rsidR="00A4656B" w:rsidRPr="00A4656B" w:rsidRDefault="00A4656B" w:rsidP="009173CF">
      <w:pPr>
        <w:widowControl w:val="0"/>
        <w:numPr>
          <w:ilvl w:val="0"/>
          <w:numId w:val="43"/>
        </w:numPr>
        <w:tabs>
          <w:tab w:val="left" w:pos="8020"/>
          <w:tab w:val="left" w:pos="9760"/>
          <w:tab w:val="left" w:pos="10920"/>
        </w:tabs>
        <w:suppressAutoHyphens/>
        <w:spacing w:after="0" w:line="240" w:lineRule="auto"/>
        <w:jc w:val="both"/>
        <w:rPr>
          <w:rFonts w:ascii="Arial" w:eastAsia="Times New Roman" w:hAnsi="Arial" w:cs="Arial"/>
          <w:b/>
          <w:kern w:val="1"/>
        </w:rPr>
      </w:pPr>
      <w:r w:rsidRPr="00A4656B">
        <w:rPr>
          <w:rFonts w:ascii="Arial" w:eastAsia="Lucida Sans Unicode" w:hAnsi="Arial" w:cs="Arial"/>
          <w:b/>
          <w:kern w:val="1"/>
          <w:lang w:eastAsia="hi-IN" w:bidi="hi-IN"/>
        </w:rPr>
        <w:t xml:space="preserve"> Zamawiający nie zamierza zawrzeć umowy ramowej</w:t>
      </w:r>
      <w:r w:rsidRPr="00A4656B">
        <w:rPr>
          <w:rFonts w:ascii="Arial" w:eastAsia="Lucida Sans Unicode" w:hAnsi="Arial" w:cs="Arial"/>
          <w:kern w:val="1"/>
          <w:lang w:eastAsia="hi-IN" w:bidi="hi-IN"/>
        </w:rPr>
        <w:t>.</w:t>
      </w:r>
    </w:p>
    <w:p w14:paraId="3EFAC6CF" w14:textId="77777777" w:rsidR="00A4656B" w:rsidRPr="00A4656B" w:rsidRDefault="00A4656B" w:rsidP="00A4656B">
      <w:pPr>
        <w:widowControl w:val="0"/>
        <w:tabs>
          <w:tab w:val="left" w:pos="8020"/>
          <w:tab w:val="left" w:pos="9760"/>
          <w:tab w:val="left" w:pos="10920"/>
        </w:tabs>
        <w:suppressAutoHyphens/>
        <w:spacing w:after="0" w:line="240" w:lineRule="auto"/>
        <w:jc w:val="both"/>
        <w:rPr>
          <w:rFonts w:ascii="Arial" w:eastAsia="Times New Roman" w:hAnsi="Arial" w:cs="Arial"/>
          <w:b/>
          <w:kern w:val="1"/>
        </w:rPr>
      </w:pPr>
    </w:p>
    <w:p w14:paraId="35A9DBBA" w14:textId="77777777" w:rsidR="00A4656B" w:rsidRPr="00A4656B" w:rsidRDefault="00A4656B" w:rsidP="00A4656B">
      <w:pPr>
        <w:widowControl w:val="0"/>
        <w:numPr>
          <w:ilvl w:val="0"/>
          <w:numId w:val="43"/>
        </w:numPr>
        <w:tabs>
          <w:tab w:val="left" w:pos="8020"/>
          <w:tab w:val="left" w:pos="9760"/>
          <w:tab w:val="left" w:pos="10920"/>
        </w:tabs>
        <w:suppressAutoHyphens/>
        <w:spacing w:after="0" w:line="240" w:lineRule="auto"/>
        <w:jc w:val="both"/>
        <w:rPr>
          <w:rFonts w:ascii="Arial" w:eastAsia="Times New Roman" w:hAnsi="Arial" w:cs="Arial"/>
          <w:b/>
          <w:kern w:val="1"/>
        </w:rPr>
      </w:pPr>
      <w:r w:rsidRPr="00A4656B">
        <w:rPr>
          <w:rFonts w:ascii="Arial" w:eastAsia="Lucida Sans Unicode" w:hAnsi="Arial" w:cs="Arial"/>
          <w:b/>
          <w:kern w:val="1"/>
          <w:lang w:eastAsia="hi-IN" w:bidi="hi-IN"/>
        </w:rPr>
        <w:t xml:space="preserve">Zamawiający nie przewiduje </w:t>
      </w:r>
      <w:r w:rsidRPr="00A4656B">
        <w:rPr>
          <w:rFonts w:ascii="Arial" w:eastAsia="Lucida Sans Unicode" w:hAnsi="Arial" w:cs="Arial"/>
          <w:b/>
          <w:kern w:val="1"/>
          <w:lang w:eastAsia="pl-PL" w:bidi="hi-IN"/>
        </w:rPr>
        <w:t>zebrania Wykonawców</w:t>
      </w:r>
      <w:r w:rsidRPr="00A4656B">
        <w:rPr>
          <w:rFonts w:ascii="Arial" w:eastAsia="Lucida Sans Unicode" w:hAnsi="Arial" w:cs="Arial"/>
          <w:b/>
          <w:kern w:val="1"/>
          <w:lang w:eastAsia="hi-IN" w:bidi="hi-IN"/>
        </w:rPr>
        <w:t>.</w:t>
      </w:r>
    </w:p>
    <w:p w14:paraId="505F30F5" w14:textId="77777777" w:rsidR="00A4656B" w:rsidRPr="00A4656B" w:rsidRDefault="00A4656B" w:rsidP="00A4656B">
      <w:pPr>
        <w:widowControl w:val="0"/>
        <w:tabs>
          <w:tab w:val="left" w:pos="8020"/>
          <w:tab w:val="left" w:pos="9760"/>
          <w:tab w:val="left" w:pos="10920"/>
        </w:tabs>
        <w:suppressAutoHyphens/>
        <w:spacing w:after="0" w:line="240" w:lineRule="auto"/>
        <w:jc w:val="both"/>
        <w:rPr>
          <w:rFonts w:ascii="Arial" w:eastAsia="Times New Roman" w:hAnsi="Arial" w:cs="Arial"/>
          <w:b/>
          <w:kern w:val="1"/>
        </w:rPr>
      </w:pPr>
    </w:p>
    <w:p w14:paraId="6EE5FE4B" w14:textId="77777777" w:rsidR="00A4656B" w:rsidRPr="00A4656B" w:rsidRDefault="00A4656B" w:rsidP="00A4656B">
      <w:pPr>
        <w:widowControl w:val="0"/>
        <w:numPr>
          <w:ilvl w:val="0"/>
          <w:numId w:val="43"/>
        </w:numPr>
        <w:tabs>
          <w:tab w:val="left" w:pos="8020"/>
          <w:tab w:val="left" w:pos="9760"/>
          <w:tab w:val="left" w:pos="10920"/>
        </w:tabs>
        <w:suppressAutoHyphens/>
        <w:spacing w:after="0" w:line="240" w:lineRule="auto"/>
        <w:jc w:val="both"/>
        <w:rPr>
          <w:rFonts w:ascii="Arial" w:eastAsia="Times New Roman" w:hAnsi="Arial" w:cs="Arial"/>
          <w:b/>
          <w:kern w:val="1"/>
        </w:rPr>
      </w:pPr>
      <w:r w:rsidRPr="00A4656B">
        <w:rPr>
          <w:rFonts w:ascii="Arial" w:eastAsia="Lucida Sans Unicode" w:hAnsi="Arial" w:cs="Arial"/>
          <w:b/>
          <w:kern w:val="1"/>
          <w:lang w:eastAsia="hi-IN" w:bidi="hi-IN"/>
        </w:rPr>
        <w:t>Zamawiający nie zamierza dokonać wyboru najkorzystniejszej oferty z zastosowaniem aukcji elektronicznej.</w:t>
      </w:r>
    </w:p>
    <w:p w14:paraId="0859748B" w14:textId="77777777" w:rsidR="00A4656B" w:rsidRPr="00A4656B" w:rsidRDefault="00A4656B" w:rsidP="00A4656B">
      <w:pPr>
        <w:widowControl w:val="0"/>
        <w:suppressAutoHyphens/>
        <w:spacing w:after="0" w:line="240" w:lineRule="auto"/>
        <w:ind w:left="720"/>
        <w:contextualSpacing/>
        <w:rPr>
          <w:rFonts w:ascii="Arial" w:eastAsia="Times New Roman" w:hAnsi="Arial" w:cs="Arial"/>
          <w:b/>
          <w:kern w:val="1"/>
          <w:lang w:eastAsia="zh-CN" w:bidi="hi-IN"/>
        </w:rPr>
      </w:pPr>
    </w:p>
    <w:p w14:paraId="6AD89E2F" w14:textId="77777777" w:rsidR="00A4656B" w:rsidRPr="00A4656B" w:rsidRDefault="00A4656B" w:rsidP="00A4656B">
      <w:pPr>
        <w:widowControl w:val="0"/>
        <w:numPr>
          <w:ilvl w:val="0"/>
          <w:numId w:val="43"/>
        </w:numPr>
        <w:tabs>
          <w:tab w:val="left" w:pos="8020"/>
          <w:tab w:val="left" w:pos="9760"/>
          <w:tab w:val="left" w:pos="10920"/>
        </w:tabs>
        <w:suppressAutoHyphens/>
        <w:spacing w:after="0" w:line="240" w:lineRule="auto"/>
        <w:jc w:val="both"/>
        <w:rPr>
          <w:rFonts w:ascii="Arial" w:eastAsia="Times New Roman" w:hAnsi="Arial" w:cs="Arial"/>
          <w:b/>
          <w:kern w:val="1"/>
        </w:rPr>
      </w:pPr>
      <w:r w:rsidRPr="00A4656B">
        <w:rPr>
          <w:rFonts w:ascii="Arial" w:eastAsia="Times New Roman" w:hAnsi="Arial" w:cs="Arial"/>
          <w:b/>
          <w:kern w:val="1"/>
          <w:lang w:eastAsia="zh-CN" w:bidi="hi-IN"/>
        </w:rPr>
        <w:t xml:space="preserve">Postanowienia końcowe. </w:t>
      </w:r>
    </w:p>
    <w:p w14:paraId="133958EE" w14:textId="77777777" w:rsidR="00A4656B" w:rsidRPr="00A4656B" w:rsidRDefault="00A4656B" w:rsidP="00A4656B">
      <w:pPr>
        <w:widowControl w:val="0"/>
        <w:suppressAutoHyphens/>
        <w:spacing w:after="0" w:line="240" w:lineRule="auto"/>
        <w:jc w:val="both"/>
        <w:rPr>
          <w:rFonts w:ascii="Arial" w:eastAsia="Times New Roman" w:hAnsi="Arial" w:cs="Arial"/>
          <w:b/>
          <w:kern w:val="1"/>
          <w:lang w:eastAsia="zh-CN" w:bidi="hi-IN"/>
        </w:rPr>
      </w:pPr>
    </w:p>
    <w:p w14:paraId="1A154CA6" w14:textId="77777777" w:rsidR="00A4656B" w:rsidRPr="00A4656B" w:rsidRDefault="00A4656B" w:rsidP="00A4656B">
      <w:pPr>
        <w:widowControl w:val="0"/>
        <w:suppressAutoHyphens/>
        <w:spacing w:after="0" w:line="240" w:lineRule="auto"/>
        <w:jc w:val="both"/>
        <w:rPr>
          <w:rFonts w:ascii="Arial" w:eastAsia="Times New Roman" w:hAnsi="Arial" w:cs="Arial"/>
          <w:kern w:val="1"/>
          <w:lang w:eastAsia="zh-CN" w:bidi="hi-IN"/>
        </w:rPr>
      </w:pPr>
      <w:r w:rsidRPr="00A4656B">
        <w:rPr>
          <w:rFonts w:ascii="Arial" w:eastAsia="Times New Roman" w:hAnsi="Arial" w:cs="Arial"/>
          <w:kern w:val="1"/>
          <w:lang w:eastAsia="zh-CN" w:bidi="hi-IN"/>
        </w:rPr>
        <w:t>2</w:t>
      </w:r>
      <w:r w:rsidR="009173CF">
        <w:rPr>
          <w:rFonts w:ascii="Arial" w:eastAsia="Times New Roman" w:hAnsi="Arial" w:cs="Arial"/>
          <w:kern w:val="1"/>
          <w:lang w:eastAsia="zh-CN" w:bidi="hi-IN"/>
        </w:rPr>
        <w:t>6</w:t>
      </w:r>
      <w:r w:rsidRPr="00A4656B">
        <w:rPr>
          <w:rFonts w:ascii="Arial" w:eastAsia="Times New Roman" w:hAnsi="Arial" w:cs="Arial"/>
          <w:kern w:val="1"/>
          <w:lang w:eastAsia="zh-CN" w:bidi="hi-IN"/>
        </w:rPr>
        <w:t>.1 W sprawach nie uregulowanych niniejszą specyfikacją obowiązują przepisy Prawa zamówień publicznych.</w:t>
      </w:r>
    </w:p>
    <w:p w14:paraId="3E2A39E5"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zh-CN" w:bidi="hi-IN"/>
        </w:rPr>
      </w:pPr>
    </w:p>
    <w:p w14:paraId="74FBEBDE"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zh-CN" w:bidi="hi-IN"/>
        </w:rPr>
      </w:pPr>
      <w:r w:rsidRPr="00A4656B">
        <w:rPr>
          <w:rFonts w:ascii="Arial" w:eastAsia="Times New Roman" w:hAnsi="Arial" w:cs="Arial"/>
          <w:kern w:val="1"/>
          <w:lang w:eastAsia="zh-CN" w:bidi="hi-IN"/>
        </w:rPr>
        <w:t>2</w:t>
      </w:r>
      <w:r w:rsidR="009173CF">
        <w:rPr>
          <w:rFonts w:ascii="Arial" w:eastAsia="Times New Roman" w:hAnsi="Arial" w:cs="Arial"/>
          <w:kern w:val="1"/>
          <w:lang w:eastAsia="zh-CN" w:bidi="hi-IN"/>
        </w:rPr>
        <w:t>6</w:t>
      </w:r>
      <w:r w:rsidRPr="00A4656B">
        <w:rPr>
          <w:rFonts w:ascii="Arial" w:eastAsia="Times New Roman" w:hAnsi="Arial" w:cs="Arial"/>
          <w:kern w:val="1"/>
          <w:lang w:eastAsia="zh-CN" w:bidi="hi-IN"/>
        </w:rPr>
        <w:t>.2 Integralną częścią niniejszej specyfikacji są następujące załączniki:</w:t>
      </w:r>
    </w:p>
    <w:p w14:paraId="7F949024" w14:textId="77777777" w:rsidR="00A4656B" w:rsidRPr="00A4656B" w:rsidRDefault="00A4656B" w:rsidP="00A4656B">
      <w:pPr>
        <w:widowControl w:val="0"/>
        <w:numPr>
          <w:ilvl w:val="0"/>
          <w:numId w:val="2"/>
        </w:numPr>
        <w:suppressAutoHyphens/>
        <w:spacing w:after="0" w:line="240" w:lineRule="auto"/>
        <w:ind w:left="426" w:hanging="284"/>
        <w:jc w:val="both"/>
        <w:rPr>
          <w:rFonts w:ascii="Arial" w:eastAsia="Calibri" w:hAnsi="Arial" w:cs="Arial"/>
          <w:kern w:val="1"/>
          <w:lang w:val="x-none" w:eastAsia="pl-PL" w:bidi="hi-IN"/>
        </w:rPr>
      </w:pPr>
      <w:r w:rsidRPr="00A4656B">
        <w:rPr>
          <w:rFonts w:ascii="Arial" w:eastAsia="Calibri" w:hAnsi="Arial" w:cs="Arial"/>
          <w:kern w:val="1"/>
          <w:lang w:val="x-none" w:eastAsia="pl-PL" w:bidi="hi-IN"/>
        </w:rPr>
        <w:t xml:space="preserve">załącznik nr 1 </w:t>
      </w:r>
      <w:r w:rsidRPr="00A4656B">
        <w:rPr>
          <w:rFonts w:ascii="Arial" w:eastAsia="Calibri" w:hAnsi="Arial" w:cs="Arial"/>
          <w:kern w:val="1"/>
          <w:lang w:eastAsia="pl-PL" w:bidi="hi-IN"/>
        </w:rPr>
        <w:t>-</w:t>
      </w:r>
      <w:r w:rsidRPr="00A4656B">
        <w:rPr>
          <w:rFonts w:ascii="Arial" w:eastAsia="Calibri" w:hAnsi="Arial" w:cs="Arial"/>
          <w:kern w:val="1"/>
          <w:lang w:val="x-none" w:eastAsia="pl-PL" w:bidi="hi-IN"/>
        </w:rPr>
        <w:t xml:space="preserve"> oferta;</w:t>
      </w:r>
    </w:p>
    <w:p w14:paraId="016AB5E2" w14:textId="77777777" w:rsidR="00A4656B" w:rsidRPr="00A4656B" w:rsidRDefault="00A4656B" w:rsidP="00A4656B">
      <w:pPr>
        <w:widowControl w:val="0"/>
        <w:numPr>
          <w:ilvl w:val="0"/>
          <w:numId w:val="2"/>
        </w:numPr>
        <w:suppressAutoHyphens/>
        <w:spacing w:after="0" w:line="240" w:lineRule="auto"/>
        <w:ind w:left="426" w:hanging="284"/>
        <w:jc w:val="both"/>
        <w:rPr>
          <w:rFonts w:ascii="Arial" w:eastAsia="Calibri" w:hAnsi="Arial" w:cs="Arial"/>
          <w:kern w:val="1"/>
          <w:lang w:val="x-none" w:eastAsia="pl-PL" w:bidi="hi-IN"/>
        </w:rPr>
      </w:pPr>
      <w:r w:rsidRPr="00A4656B">
        <w:rPr>
          <w:rFonts w:ascii="Arial" w:eastAsia="Calibri" w:hAnsi="Arial" w:cs="Arial"/>
          <w:kern w:val="1"/>
          <w:lang w:val="x-none" w:eastAsia="pl-PL" w:bidi="hi-IN"/>
        </w:rPr>
        <w:t xml:space="preserve">załącznik nr 2 - oświadczenie </w:t>
      </w:r>
      <w:r w:rsidRPr="00A4656B">
        <w:rPr>
          <w:rFonts w:ascii="Arial" w:eastAsia="Calibri" w:hAnsi="Arial" w:cs="Arial"/>
          <w:kern w:val="1"/>
          <w:lang w:eastAsia="pl-PL" w:bidi="hi-IN"/>
        </w:rPr>
        <w:t>wg</w:t>
      </w:r>
      <w:r w:rsidRPr="00A4656B">
        <w:rPr>
          <w:rFonts w:ascii="Arial" w:eastAsia="Calibri" w:hAnsi="Arial" w:cs="Arial"/>
          <w:kern w:val="1"/>
          <w:lang w:val="x-none" w:eastAsia="pl-PL" w:bidi="hi-IN"/>
        </w:rPr>
        <w:t xml:space="preserve"> art. </w:t>
      </w:r>
      <w:r w:rsidRPr="00A4656B">
        <w:rPr>
          <w:rFonts w:ascii="Arial" w:eastAsia="Calibri" w:hAnsi="Arial" w:cs="Arial"/>
          <w:kern w:val="1"/>
          <w:lang w:eastAsia="pl-PL" w:bidi="hi-IN"/>
        </w:rPr>
        <w:t>125</w:t>
      </w:r>
      <w:r w:rsidRPr="00A4656B">
        <w:rPr>
          <w:rFonts w:ascii="Arial" w:eastAsia="Calibri" w:hAnsi="Arial" w:cs="Arial"/>
          <w:kern w:val="1"/>
          <w:lang w:val="x-none" w:eastAsia="pl-PL" w:bidi="hi-IN"/>
        </w:rPr>
        <w:t xml:space="preserve"> ust.1 ustawy;</w:t>
      </w:r>
    </w:p>
    <w:p w14:paraId="75D05BDE" w14:textId="77777777" w:rsidR="00A4656B" w:rsidRPr="00A4656B" w:rsidRDefault="00A4656B" w:rsidP="00A4656B">
      <w:pPr>
        <w:widowControl w:val="0"/>
        <w:numPr>
          <w:ilvl w:val="0"/>
          <w:numId w:val="2"/>
        </w:numPr>
        <w:suppressAutoHyphens/>
        <w:spacing w:after="0" w:line="240" w:lineRule="auto"/>
        <w:ind w:left="426" w:hanging="284"/>
        <w:jc w:val="both"/>
        <w:rPr>
          <w:rFonts w:ascii="Arial" w:eastAsia="Calibri" w:hAnsi="Arial" w:cs="Arial"/>
          <w:kern w:val="1"/>
          <w:lang w:val="x-none" w:eastAsia="pl-PL" w:bidi="hi-IN"/>
        </w:rPr>
      </w:pPr>
      <w:r w:rsidRPr="00A4656B">
        <w:rPr>
          <w:rFonts w:ascii="Arial" w:eastAsia="Calibri" w:hAnsi="Arial" w:cs="Arial"/>
          <w:kern w:val="1"/>
          <w:lang w:val="x-none" w:eastAsia="pl-PL" w:bidi="hi-IN"/>
        </w:rPr>
        <w:t>załącznik nr 3 - oświadczenie dotyczące przynależności do grupy kapitałowej;</w:t>
      </w:r>
    </w:p>
    <w:p w14:paraId="55613967" w14:textId="77777777" w:rsidR="00A4656B" w:rsidRPr="009173CF" w:rsidRDefault="00A4656B" w:rsidP="009173CF">
      <w:pPr>
        <w:widowControl w:val="0"/>
        <w:numPr>
          <w:ilvl w:val="0"/>
          <w:numId w:val="2"/>
        </w:numPr>
        <w:suppressAutoHyphens/>
        <w:spacing w:after="0" w:line="240" w:lineRule="auto"/>
        <w:ind w:left="426" w:hanging="284"/>
        <w:jc w:val="both"/>
        <w:rPr>
          <w:rFonts w:ascii="Arial" w:eastAsia="Calibri" w:hAnsi="Arial" w:cs="Arial"/>
          <w:kern w:val="1"/>
          <w:lang w:val="x-none" w:eastAsia="pl-PL" w:bidi="hi-IN"/>
        </w:rPr>
      </w:pPr>
      <w:r w:rsidRPr="00A4656B">
        <w:rPr>
          <w:rFonts w:ascii="Arial" w:eastAsia="Calibri" w:hAnsi="Arial" w:cs="Arial"/>
          <w:kern w:val="1"/>
          <w:lang w:val="x-none" w:eastAsia="pl-PL" w:bidi="hi-IN"/>
        </w:rPr>
        <w:t xml:space="preserve">załącznik nr </w:t>
      </w:r>
      <w:r w:rsidRPr="00A4656B">
        <w:rPr>
          <w:rFonts w:ascii="Arial" w:eastAsia="Calibri" w:hAnsi="Arial" w:cs="Arial"/>
          <w:kern w:val="1"/>
          <w:lang w:eastAsia="pl-PL" w:bidi="hi-IN"/>
        </w:rPr>
        <w:t>4</w:t>
      </w:r>
      <w:r w:rsidRPr="00A4656B">
        <w:rPr>
          <w:rFonts w:ascii="Arial" w:eastAsia="Calibri" w:hAnsi="Arial" w:cs="Arial"/>
          <w:kern w:val="1"/>
          <w:lang w:val="x-none" w:eastAsia="pl-PL" w:bidi="hi-IN"/>
        </w:rPr>
        <w:t xml:space="preserve"> - </w:t>
      </w:r>
      <w:r w:rsidRPr="009173CF">
        <w:rPr>
          <w:rFonts w:ascii="Arial" w:eastAsia="Calibri" w:hAnsi="Arial" w:cs="Arial"/>
          <w:kern w:val="1"/>
          <w:lang w:val="x-none" w:eastAsia="pl-PL" w:bidi="hi-IN"/>
        </w:rPr>
        <w:t>projekt umowy</w:t>
      </w:r>
      <w:r w:rsidRPr="009173CF">
        <w:rPr>
          <w:rFonts w:ascii="Arial" w:eastAsia="Calibri" w:hAnsi="Arial" w:cs="Arial"/>
          <w:kern w:val="1"/>
          <w:lang w:eastAsia="pl-PL" w:bidi="hi-IN"/>
        </w:rPr>
        <w:t>:</w:t>
      </w:r>
    </w:p>
    <w:p w14:paraId="0DE3FD10" w14:textId="77777777" w:rsidR="00A4656B" w:rsidRPr="00A4656B" w:rsidRDefault="00A4656B" w:rsidP="00A4656B">
      <w:pPr>
        <w:widowControl w:val="0"/>
        <w:numPr>
          <w:ilvl w:val="0"/>
          <w:numId w:val="2"/>
        </w:numPr>
        <w:suppressAutoHyphens/>
        <w:spacing w:after="0" w:line="240" w:lineRule="auto"/>
        <w:ind w:left="426" w:hanging="284"/>
        <w:jc w:val="both"/>
        <w:rPr>
          <w:rFonts w:ascii="Arial" w:eastAsia="Calibri" w:hAnsi="Arial" w:cs="Arial"/>
          <w:kern w:val="1"/>
          <w:lang w:val="x-none" w:eastAsia="pl-PL" w:bidi="hi-IN"/>
        </w:rPr>
      </w:pPr>
    </w:p>
    <w:p w14:paraId="7E6FFDB7" w14:textId="77777777" w:rsidR="00A4656B" w:rsidRPr="00A4656B" w:rsidRDefault="00A4656B" w:rsidP="00A4656B">
      <w:pPr>
        <w:widowControl w:val="0"/>
        <w:suppressAutoHyphens/>
        <w:spacing w:after="0" w:line="240" w:lineRule="auto"/>
        <w:ind w:left="426"/>
        <w:jc w:val="both"/>
        <w:rPr>
          <w:rFonts w:ascii="Arial" w:eastAsia="Calibri" w:hAnsi="Arial" w:cs="Arial"/>
          <w:kern w:val="1"/>
          <w:lang w:val="x-none" w:eastAsia="pl-PL" w:bidi="hi-IN"/>
        </w:rPr>
      </w:pPr>
    </w:p>
    <w:p w14:paraId="29654A72" w14:textId="77777777" w:rsidR="00A4656B" w:rsidRPr="00A4656B" w:rsidRDefault="00A4656B" w:rsidP="00A4656B">
      <w:pPr>
        <w:widowControl w:val="0"/>
        <w:suppressAutoHyphens/>
        <w:spacing w:after="0" w:line="240" w:lineRule="auto"/>
        <w:jc w:val="both"/>
        <w:rPr>
          <w:rFonts w:ascii="Arial" w:eastAsia="Times New Roman" w:hAnsi="Arial" w:cs="Arial"/>
          <w:kern w:val="1"/>
          <w:lang w:eastAsia="zh-CN" w:bidi="hi-IN"/>
        </w:rPr>
      </w:pPr>
    </w:p>
    <w:p w14:paraId="61F8DA8C" w14:textId="77777777" w:rsidR="00A4656B" w:rsidRPr="00A4656B" w:rsidRDefault="00A4656B" w:rsidP="00A4656B">
      <w:pPr>
        <w:spacing w:after="0" w:line="240" w:lineRule="auto"/>
        <w:jc w:val="both"/>
        <w:rPr>
          <w:rFonts w:ascii="Arial" w:eastAsia="Calibri" w:hAnsi="Arial" w:cs="Arial"/>
          <w:kern w:val="1"/>
          <w:lang w:val="x-none" w:eastAsia="pl-PL"/>
        </w:rPr>
      </w:pPr>
    </w:p>
    <w:p w14:paraId="22E50B7F" w14:textId="77777777" w:rsidR="00A4656B" w:rsidRPr="00A4656B" w:rsidRDefault="00A4656B" w:rsidP="00A4656B">
      <w:pPr>
        <w:widowControl w:val="0"/>
        <w:suppressAutoHyphens/>
        <w:spacing w:after="0" w:line="360" w:lineRule="auto"/>
        <w:ind w:left="5220"/>
        <w:jc w:val="both"/>
        <w:rPr>
          <w:rFonts w:ascii="Arial" w:eastAsia="Lucida Sans Unicode" w:hAnsi="Arial" w:cs="Arial"/>
          <w:bCs/>
          <w:kern w:val="1"/>
          <w:lang w:eastAsia="hi-IN" w:bidi="hi-IN"/>
        </w:rPr>
      </w:pPr>
      <w:r w:rsidRPr="00A4656B">
        <w:rPr>
          <w:rFonts w:ascii="Arial" w:eastAsia="Lucida Sans Unicode" w:hAnsi="Arial" w:cs="Arial"/>
          <w:bCs/>
          <w:kern w:val="1"/>
          <w:lang w:eastAsia="hi-IN" w:bidi="hi-IN"/>
        </w:rPr>
        <w:t>Zatwierdzam:</w:t>
      </w:r>
    </w:p>
    <w:p w14:paraId="47F6CA6C" w14:textId="77777777" w:rsidR="00A4656B" w:rsidRPr="00A4656B" w:rsidRDefault="00A4656B" w:rsidP="00A4656B">
      <w:pPr>
        <w:widowControl w:val="0"/>
        <w:suppressAutoHyphens/>
        <w:spacing w:after="0" w:line="360" w:lineRule="auto"/>
        <w:ind w:left="5220"/>
        <w:jc w:val="both"/>
        <w:rPr>
          <w:rFonts w:ascii="Arial" w:eastAsia="Lucida Sans Unicode" w:hAnsi="Arial" w:cs="Arial"/>
          <w:bCs/>
          <w:kern w:val="1"/>
          <w:lang w:eastAsia="hi-IN" w:bidi="hi-IN"/>
        </w:rPr>
      </w:pPr>
    </w:p>
    <w:p w14:paraId="61C06F6B" w14:textId="14C2A9E5" w:rsidR="00A4656B" w:rsidRPr="00A4656B" w:rsidRDefault="00A4656B" w:rsidP="00A4656B">
      <w:pPr>
        <w:widowControl w:val="0"/>
        <w:suppressAutoHyphens/>
        <w:spacing w:after="0" w:line="360" w:lineRule="auto"/>
        <w:ind w:left="4248" w:firstLine="708"/>
        <w:jc w:val="both"/>
        <w:rPr>
          <w:rFonts w:ascii="Arial" w:eastAsia="Lucida Sans Unicode" w:hAnsi="Arial" w:cs="Arial"/>
          <w:bCs/>
          <w:kern w:val="1"/>
          <w:lang w:eastAsia="hi-IN" w:bidi="hi-IN"/>
        </w:rPr>
      </w:pPr>
      <w:r w:rsidRPr="00A4656B">
        <w:rPr>
          <w:rFonts w:ascii="Arial" w:eastAsia="Lucida Sans Unicode" w:hAnsi="Arial" w:cs="Arial"/>
          <w:bCs/>
          <w:kern w:val="1"/>
          <w:lang w:eastAsia="hi-IN" w:bidi="hi-IN"/>
        </w:rPr>
        <w:t xml:space="preserve">w dniu </w:t>
      </w:r>
      <w:r w:rsidR="00D205C4">
        <w:rPr>
          <w:rFonts w:ascii="Arial" w:eastAsia="Lucida Sans Unicode" w:hAnsi="Arial" w:cs="Arial"/>
          <w:bCs/>
          <w:kern w:val="1"/>
          <w:lang w:eastAsia="hi-IN" w:bidi="hi-IN"/>
        </w:rPr>
        <w:t>09.12.2022 r.</w:t>
      </w:r>
    </w:p>
    <w:p w14:paraId="2E7F4213"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hi-IN" w:bidi="hi-IN"/>
        </w:rPr>
      </w:pPr>
    </w:p>
    <w:p w14:paraId="6316A373"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hi-IN" w:bidi="hi-IN"/>
        </w:rPr>
      </w:pPr>
    </w:p>
    <w:p w14:paraId="768956BB"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hi-IN" w:bidi="hi-IN"/>
        </w:rPr>
      </w:pPr>
      <w:r w:rsidRPr="00A4656B">
        <w:rPr>
          <w:rFonts w:ascii="Arial" w:eastAsia="Lucida Sans Unicode" w:hAnsi="Arial" w:cs="Arial"/>
          <w:kern w:val="1"/>
          <w:lang w:eastAsia="hi-IN" w:bidi="hi-IN"/>
        </w:rPr>
        <w:t xml:space="preserve">                                                                           ………………......……………………</w:t>
      </w:r>
    </w:p>
    <w:p w14:paraId="0DD1299D"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hi-IN" w:bidi="hi-IN"/>
        </w:rPr>
      </w:pPr>
    </w:p>
    <w:p w14:paraId="2C36323F" w14:textId="77777777" w:rsidR="00A4656B" w:rsidRPr="00A4656B" w:rsidRDefault="00A4656B" w:rsidP="00A4656B">
      <w:pPr>
        <w:widowControl w:val="0"/>
        <w:suppressAutoHyphens/>
        <w:spacing w:after="0" w:line="240" w:lineRule="auto"/>
        <w:jc w:val="both"/>
        <w:rPr>
          <w:rFonts w:ascii="Arial" w:eastAsia="Lucida Sans Unicode" w:hAnsi="Arial" w:cs="Arial"/>
          <w:kern w:val="1"/>
          <w:lang w:eastAsia="hi-IN" w:bidi="hi-IN"/>
        </w:rPr>
      </w:pPr>
    </w:p>
    <w:p w14:paraId="363255EE" w14:textId="77777777" w:rsidR="00A4656B" w:rsidRPr="00A4656B" w:rsidRDefault="00A4656B" w:rsidP="00A4656B">
      <w:pPr>
        <w:rPr>
          <w:rFonts w:ascii="Arial" w:eastAsia="Calibri" w:hAnsi="Arial" w:cs="Arial"/>
        </w:rPr>
      </w:pPr>
    </w:p>
    <w:p w14:paraId="44176A65" w14:textId="77777777" w:rsidR="00216D9E" w:rsidRDefault="00216D9E"/>
    <w:sectPr w:rsidR="00216D9E" w:rsidSect="00A4656B">
      <w:footerReference w:type="default" r:id="rId18"/>
      <w:pgSz w:w="11906" w:h="16838"/>
      <w:pgMar w:top="1134" w:right="99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94CC" w14:textId="77777777" w:rsidR="00813C75" w:rsidRDefault="00813C75">
      <w:pPr>
        <w:spacing w:after="0" w:line="240" w:lineRule="auto"/>
      </w:pPr>
      <w:r>
        <w:separator/>
      </w:r>
    </w:p>
  </w:endnote>
  <w:endnote w:type="continuationSeparator" w:id="0">
    <w:p w14:paraId="7E80AA1B" w14:textId="77777777" w:rsidR="00813C75" w:rsidRDefault="0081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122C" w14:textId="77777777" w:rsidR="00A4656B" w:rsidRDefault="00A4656B">
    <w:pPr>
      <w:pStyle w:val="Stopka"/>
      <w:jc w:val="right"/>
    </w:pPr>
    <w:r>
      <w:fldChar w:fldCharType="begin"/>
    </w:r>
    <w:r>
      <w:instrText>PAGE   \* MERGEFORMAT</w:instrText>
    </w:r>
    <w:r>
      <w:fldChar w:fldCharType="separate"/>
    </w:r>
    <w:r w:rsidR="00240139">
      <w:rPr>
        <w:noProof/>
      </w:rPr>
      <w:t>21</w:t>
    </w:r>
    <w:r>
      <w:fldChar w:fldCharType="end"/>
    </w:r>
  </w:p>
  <w:p w14:paraId="6C38F77A" w14:textId="77777777" w:rsidR="00A4656B" w:rsidRDefault="00A465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AA52" w14:textId="77777777" w:rsidR="00813C75" w:rsidRDefault="00813C75">
      <w:pPr>
        <w:spacing w:after="0" w:line="240" w:lineRule="auto"/>
      </w:pPr>
      <w:r>
        <w:separator/>
      </w:r>
    </w:p>
  </w:footnote>
  <w:footnote w:type="continuationSeparator" w:id="0">
    <w:p w14:paraId="1F0CEA25" w14:textId="77777777" w:rsidR="00813C75" w:rsidRDefault="00813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B82D274"/>
    <w:name w:val="WW8Num2"/>
    <w:lvl w:ilvl="0">
      <w:start w:val="1"/>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E"/>
    <w:multiLevelType w:val="multilevel"/>
    <w:tmpl w:val="0000000E"/>
    <w:name w:val="WW8Num14"/>
    <w:lvl w:ilvl="0">
      <w:start w:val="1"/>
      <w:numFmt w:val="bullet"/>
      <w:lvlText w:val="-"/>
      <w:lvlJc w:val="left"/>
      <w:pPr>
        <w:tabs>
          <w:tab w:val="num" w:pos="1080"/>
        </w:tabs>
        <w:ind w:left="108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1080"/>
        </w:tabs>
        <w:ind w:left="1080" w:hanging="360"/>
      </w:pPr>
      <w:rPr>
        <w:rFonts w:ascii="Arial" w:eastAsia="Times New Roman" w:hAnsi="Arial" w:cs="Arial"/>
        <w:b w:val="0"/>
        <w:bCs w:val="0"/>
        <w:sz w:val="24"/>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name w:val="WW8Num16"/>
    <w:lvl w:ilvl="0">
      <w:start w:val="1"/>
      <w:numFmt w:val="bullet"/>
      <w:lvlText w:val="-"/>
      <w:lvlJc w:val="left"/>
      <w:pPr>
        <w:tabs>
          <w:tab w:val="num" w:pos="644"/>
        </w:tabs>
        <w:ind w:left="644" w:hanging="360"/>
      </w:pPr>
      <w:rPr>
        <w:rFonts w:ascii="StarSymbol" w:hAnsi="StarSymbol" w:cs="StarSymbo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F"/>
    <w:multiLevelType w:val="multilevel"/>
    <w:tmpl w:val="BB728886"/>
    <w:name w:val="WW8Num47"/>
    <w:lvl w:ilvl="0">
      <w:start w:val="8"/>
      <w:numFmt w:val="decimal"/>
      <w:lvlText w:val="%1."/>
      <w:lvlJc w:val="left"/>
      <w:pPr>
        <w:tabs>
          <w:tab w:val="num" w:pos="720"/>
        </w:tabs>
        <w:ind w:left="720" w:hanging="360"/>
      </w:pPr>
      <w:rPr>
        <w:rFonts w:hint="default"/>
      </w:rPr>
    </w:lvl>
    <w:lvl w:ilvl="1">
      <w:start w:val="4"/>
      <w:numFmt w:val="decimal"/>
      <w:lvlText w:val="%1.%2.1"/>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 w15:restartNumberingAfterBreak="0">
    <w:nsid w:val="00000030"/>
    <w:multiLevelType w:val="multilevel"/>
    <w:tmpl w:val="00000030"/>
    <w:name w:val="WW8Num48"/>
    <w:lvl w:ilvl="0">
      <w:start w:val="8"/>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24D00C7"/>
    <w:multiLevelType w:val="multilevel"/>
    <w:tmpl w:val="AE4651CE"/>
    <w:lvl w:ilvl="0">
      <w:start w:val="13"/>
      <w:numFmt w:val="decimal"/>
      <w:lvlText w:val="%1."/>
      <w:lvlJc w:val="left"/>
      <w:pPr>
        <w:ind w:left="435" w:hanging="435"/>
      </w:pPr>
      <w:rPr>
        <w:rFonts w:hint="default"/>
      </w:rPr>
    </w:lvl>
    <w:lvl w:ilvl="1">
      <w:start w:val="1"/>
      <w:numFmt w:val="decimal"/>
      <w:lvlText w:val="22.%2."/>
      <w:lvlJc w:val="left"/>
      <w:pPr>
        <w:ind w:left="720" w:hanging="720"/>
      </w:pPr>
      <w:rPr>
        <w:rFonts w:ascii="Arial" w:eastAsia="Times New Roman" w:hAnsi="Arial" w:cs="Arial"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7" w15:restartNumberingAfterBreak="0">
    <w:nsid w:val="02C8555C"/>
    <w:multiLevelType w:val="hybridMultilevel"/>
    <w:tmpl w:val="12C467CA"/>
    <w:lvl w:ilvl="0" w:tplc="FCE0EAE6">
      <w:start w:val="1"/>
      <w:numFmt w:val="decimal"/>
      <w:lvlText w:val="%1)"/>
      <w:lvlJc w:val="left"/>
      <w:pPr>
        <w:tabs>
          <w:tab w:val="num" w:pos="720"/>
        </w:tabs>
        <w:ind w:left="720" w:hanging="360"/>
      </w:pPr>
      <w:rPr>
        <w:b w:val="0"/>
        <w:sz w:val="24"/>
        <w:szCs w:val="24"/>
      </w:rPr>
    </w:lvl>
    <w:lvl w:ilvl="1" w:tplc="46406F0E">
      <w:start w:val="1"/>
      <w:numFmt w:val="decimal"/>
      <w:lvlText w:val="%2)"/>
      <w:lvlJc w:val="left"/>
      <w:pPr>
        <w:tabs>
          <w:tab w:val="num" w:pos="1443"/>
        </w:tabs>
        <w:ind w:left="1443" w:hanging="363"/>
      </w:pPr>
      <w:rPr>
        <w:rFonts w:ascii="Arial" w:eastAsia="Times New Roman" w:hAnsi="Arial" w:cs="Aria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000486"/>
    <w:multiLevelType w:val="hybridMultilevel"/>
    <w:tmpl w:val="D8B4F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2BCA924">
      <w:start w:val="1"/>
      <w:numFmt w:val="decimal"/>
      <w:lvlText w:val="%3)"/>
      <w:lvlJc w:val="lef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64A86"/>
    <w:multiLevelType w:val="hybridMultilevel"/>
    <w:tmpl w:val="83A0F636"/>
    <w:lvl w:ilvl="0" w:tplc="04150017">
      <w:start w:val="1"/>
      <w:numFmt w:val="lowerLetter"/>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60B0BF8"/>
    <w:multiLevelType w:val="hybridMultilevel"/>
    <w:tmpl w:val="DED0910E"/>
    <w:lvl w:ilvl="0" w:tplc="0A8053D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6C16E3DA">
      <w:start w:val="1"/>
      <w:numFmt w:val="lowerLetter"/>
      <w:lvlText w:val="%3)"/>
      <w:lvlJc w:val="left"/>
      <w:pPr>
        <w:ind w:left="2340" w:hanging="360"/>
      </w:pPr>
      <w:rPr>
        <w:rFonts w:hint="default"/>
        <w:b/>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355BE3"/>
    <w:multiLevelType w:val="hybridMultilevel"/>
    <w:tmpl w:val="CBE0F1B8"/>
    <w:lvl w:ilvl="0" w:tplc="D944B23E">
      <w:start w:val="1"/>
      <w:numFmt w:val="bullet"/>
      <w:lvlText w:val="−"/>
      <w:lvlJc w:val="left"/>
      <w:pPr>
        <w:ind w:left="1854" w:hanging="360"/>
      </w:pPr>
      <w:rPr>
        <w:rFonts w:ascii="Times New Roman" w:hAnsi="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0BAF65C4"/>
    <w:multiLevelType w:val="hybridMultilevel"/>
    <w:tmpl w:val="9EDCD7D2"/>
    <w:lvl w:ilvl="0" w:tplc="46BC1BA4">
      <w:start w:val="1"/>
      <w:numFmt w:val="decimal"/>
      <w:lvlText w:val="%1)"/>
      <w:lvlJc w:val="left"/>
      <w:pPr>
        <w:ind w:left="720" w:hanging="360"/>
      </w:pPr>
      <w:rPr>
        <w:rFonts w:ascii="Arial" w:eastAsia="Lucida Sans Unicode" w:hAnsi="Arial" w:cs="Aria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E924CC"/>
    <w:multiLevelType w:val="hybridMultilevel"/>
    <w:tmpl w:val="B5BC9E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0149A"/>
    <w:multiLevelType w:val="hybridMultilevel"/>
    <w:tmpl w:val="38405A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10047A"/>
    <w:multiLevelType w:val="multilevel"/>
    <w:tmpl w:val="06EA8122"/>
    <w:lvl w:ilvl="0">
      <w:start w:val="10"/>
      <w:numFmt w:val="decimal"/>
      <w:lvlText w:val="%1."/>
      <w:lvlJc w:val="left"/>
      <w:pPr>
        <w:ind w:left="525" w:hanging="525"/>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13293FCF"/>
    <w:multiLevelType w:val="hybridMultilevel"/>
    <w:tmpl w:val="EB3E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E74D5A0">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B846F4"/>
    <w:multiLevelType w:val="hybridMultilevel"/>
    <w:tmpl w:val="2A8A4D68"/>
    <w:lvl w:ilvl="0" w:tplc="334A0B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E1665FD"/>
    <w:multiLevelType w:val="hybridMultilevel"/>
    <w:tmpl w:val="A4EA19EA"/>
    <w:lvl w:ilvl="0" w:tplc="B4AE09B8">
      <w:start w:val="1"/>
      <w:numFmt w:val="decimal"/>
      <w:lvlText w:val="%1."/>
      <w:lvlJc w:val="left"/>
      <w:pPr>
        <w:tabs>
          <w:tab w:val="num" w:pos="720"/>
        </w:tabs>
        <w:ind w:left="720" w:hanging="360"/>
      </w:pPr>
      <w:rPr>
        <w:rFonts w:eastAsia="MS Mincho" w:hint="default"/>
      </w:rPr>
    </w:lvl>
    <w:lvl w:ilvl="1" w:tplc="9EE2C57E">
      <w:start w:val="1"/>
      <w:numFmt w:val="decimal"/>
      <w:lvlText w:val="%2)"/>
      <w:lvlJc w:val="left"/>
      <w:pPr>
        <w:tabs>
          <w:tab w:val="num" w:pos="530"/>
        </w:tabs>
        <w:ind w:left="170" w:firstLine="0"/>
      </w:pPr>
      <w:rPr>
        <w:rFonts w:hint="default"/>
      </w:rPr>
    </w:lvl>
    <w:lvl w:ilvl="2" w:tplc="15E2BE50">
      <w:start w:val="1"/>
      <w:numFmt w:val="lowerLetter"/>
      <w:lvlText w:val="%3)"/>
      <w:lvlJc w:val="left"/>
      <w:pPr>
        <w:tabs>
          <w:tab w:val="num" w:pos="899"/>
        </w:tabs>
        <w:ind w:left="539" w:firstLine="0"/>
      </w:pPr>
      <w:rPr>
        <w:rFonts w:hint="default"/>
        <w:strike w:val="0"/>
      </w:rPr>
    </w:lvl>
    <w:lvl w:ilvl="3" w:tplc="0415000B">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7C0B41"/>
    <w:multiLevelType w:val="hybridMultilevel"/>
    <w:tmpl w:val="F5E6FA1A"/>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43A4762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0DFE"/>
    <w:multiLevelType w:val="hybridMultilevel"/>
    <w:tmpl w:val="0638D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DC23E5C">
      <w:start w:val="1"/>
      <w:numFmt w:val="decimal"/>
      <w:lvlText w:val="%3)"/>
      <w:lvlJc w:val="righ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16197"/>
    <w:multiLevelType w:val="hybridMultilevel"/>
    <w:tmpl w:val="988220F4"/>
    <w:lvl w:ilvl="0" w:tplc="42BCA924">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9886E512">
      <w:start w:val="1"/>
      <w:numFmt w:val="decimal"/>
      <w:lvlText w:val="%3)"/>
      <w:lvlJc w:val="righ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D659A"/>
    <w:multiLevelType w:val="hybridMultilevel"/>
    <w:tmpl w:val="05B66D4E"/>
    <w:lvl w:ilvl="0" w:tplc="15E2BE50">
      <w:start w:val="1"/>
      <w:numFmt w:val="lowerLetter"/>
      <w:lvlText w:val="%1)"/>
      <w:lvlJc w:val="left"/>
      <w:pPr>
        <w:tabs>
          <w:tab w:val="num" w:pos="899"/>
        </w:tabs>
        <w:ind w:left="539" w:firstLine="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442627"/>
    <w:multiLevelType w:val="hybridMultilevel"/>
    <w:tmpl w:val="A7DAD4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6F346AE"/>
    <w:multiLevelType w:val="hybridMultilevel"/>
    <w:tmpl w:val="DB70E8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F114AC"/>
    <w:multiLevelType w:val="multilevel"/>
    <w:tmpl w:val="FED27A36"/>
    <w:lvl w:ilvl="0">
      <w:start w:val="1"/>
      <w:numFmt w:val="lowerLetter"/>
      <w:lvlText w:val="%1)"/>
      <w:lvlJc w:val="left"/>
      <w:pPr>
        <w:tabs>
          <w:tab w:val="num" w:pos="360"/>
        </w:tabs>
        <w:ind w:left="360" w:hanging="360"/>
      </w:pPr>
      <w:rPr>
        <w:rFonts w:hint="default"/>
        <w:b w:val="0"/>
      </w:rPr>
    </w:lvl>
    <w:lvl w:ilvl="1">
      <w:start w:val="1"/>
      <w:numFmt w:val="decimal"/>
      <w:lvlText w:val="%1.%2"/>
      <w:lvlJc w:val="left"/>
      <w:pPr>
        <w:ind w:left="720" w:hanging="360"/>
      </w:pPr>
      <w:rPr>
        <w:rFonts w:cs="Times New Roman" w:hint="default"/>
        <w:b w:val="0"/>
        <w:color w:val="auto"/>
      </w:rPr>
    </w:lvl>
    <w:lvl w:ilvl="2">
      <w:start w:val="1"/>
      <w:numFmt w:val="decimal"/>
      <w:lvlText w:val="%1.%2.%3"/>
      <w:lvlJc w:val="left"/>
      <w:pPr>
        <w:ind w:left="1080" w:hanging="360"/>
      </w:pPr>
      <w:rPr>
        <w:rFonts w:ascii="Arial Narrow" w:hAnsi="Arial Narrow" w:cs="Times New Roman" w:hint="default"/>
        <w:b w:val="0"/>
        <w:sz w:val="21"/>
        <w:szCs w:val="21"/>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3C9C5C8C"/>
    <w:multiLevelType w:val="hybridMultilevel"/>
    <w:tmpl w:val="110EAE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96CF0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41185"/>
    <w:multiLevelType w:val="hybridMultilevel"/>
    <w:tmpl w:val="99CCAD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BE15C9"/>
    <w:multiLevelType w:val="multilevel"/>
    <w:tmpl w:val="E0BACC54"/>
    <w:lvl w:ilvl="0">
      <w:start w:val="7"/>
      <w:numFmt w:val="decimal"/>
      <w:lvlText w:val="%1"/>
      <w:lvlJc w:val="left"/>
      <w:pPr>
        <w:ind w:left="450" w:hanging="450"/>
      </w:pPr>
      <w:rPr>
        <w:rFonts w:cs="Cambria" w:hint="default"/>
      </w:rPr>
    </w:lvl>
    <w:lvl w:ilvl="1">
      <w:start w:val="3"/>
      <w:numFmt w:val="decimal"/>
      <w:lvlText w:val="%1.%2"/>
      <w:lvlJc w:val="left"/>
      <w:pPr>
        <w:ind w:left="810" w:hanging="450"/>
      </w:pPr>
      <w:rPr>
        <w:rFonts w:cs="Cambria" w:hint="default"/>
      </w:rPr>
    </w:lvl>
    <w:lvl w:ilvl="2">
      <w:start w:val="3"/>
      <w:numFmt w:val="decimal"/>
      <w:lvlText w:val="%1.%2.%3"/>
      <w:lvlJc w:val="left"/>
      <w:pPr>
        <w:ind w:left="1440" w:hanging="720"/>
      </w:pPr>
      <w:rPr>
        <w:rFonts w:cs="Cambria" w:hint="default"/>
      </w:rPr>
    </w:lvl>
    <w:lvl w:ilvl="3">
      <w:start w:val="1"/>
      <w:numFmt w:val="decimalZero"/>
      <w:lvlText w:val="%1.%2.%3.%4"/>
      <w:lvlJc w:val="left"/>
      <w:pPr>
        <w:ind w:left="1800" w:hanging="720"/>
      </w:pPr>
      <w:rPr>
        <w:rFonts w:cs="Cambria" w:hint="default"/>
      </w:rPr>
    </w:lvl>
    <w:lvl w:ilvl="4">
      <w:start w:val="1"/>
      <w:numFmt w:val="decimal"/>
      <w:lvlText w:val="%1.%2.%3.%4.%5"/>
      <w:lvlJc w:val="left"/>
      <w:pPr>
        <w:ind w:left="2520" w:hanging="1080"/>
      </w:pPr>
      <w:rPr>
        <w:rFonts w:cs="Cambria" w:hint="default"/>
      </w:rPr>
    </w:lvl>
    <w:lvl w:ilvl="5">
      <w:start w:val="1"/>
      <w:numFmt w:val="decimal"/>
      <w:lvlText w:val="%1.%2.%3.%4.%5.%6"/>
      <w:lvlJc w:val="left"/>
      <w:pPr>
        <w:ind w:left="2880" w:hanging="1080"/>
      </w:pPr>
      <w:rPr>
        <w:rFonts w:cs="Cambria" w:hint="default"/>
      </w:rPr>
    </w:lvl>
    <w:lvl w:ilvl="6">
      <w:start w:val="1"/>
      <w:numFmt w:val="decimal"/>
      <w:lvlText w:val="%1.%2.%3.%4.%5.%6.%7"/>
      <w:lvlJc w:val="left"/>
      <w:pPr>
        <w:ind w:left="3600" w:hanging="1440"/>
      </w:pPr>
      <w:rPr>
        <w:rFonts w:cs="Cambria" w:hint="default"/>
      </w:rPr>
    </w:lvl>
    <w:lvl w:ilvl="7">
      <w:start w:val="1"/>
      <w:numFmt w:val="decimal"/>
      <w:lvlText w:val="%1.%2.%3.%4.%5.%6.%7.%8"/>
      <w:lvlJc w:val="left"/>
      <w:pPr>
        <w:ind w:left="3960" w:hanging="1440"/>
      </w:pPr>
      <w:rPr>
        <w:rFonts w:cs="Cambria" w:hint="default"/>
      </w:rPr>
    </w:lvl>
    <w:lvl w:ilvl="8">
      <w:start w:val="1"/>
      <w:numFmt w:val="decimal"/>
      <w:lvlText w:val="%1.%2.%3.%4.%5.%6.%7.%8.%9"/>
      <w:lvlJc w:val="left"/>
      <w:pPr>
        <w:ind w:left="4680" w:hanging="1800"/>
      </w:pPr>
      <w:rPr>
        <w:rFonts w:cs="Cambria" w:hint="default"/>
      </w:rPr>
    </w:lvl>
  </w:abstractNum>
  <w:abstractNum w:abstractNumId="31" w15:restartNumberingAfterBreak="0">
    <w:nsid w:val="405B33F0"/>
    <w:multiLevelType w:val="multilevel"/>
    <w:tmpl w:val="555E5C3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1435726"/>
    <w:multiLevelType w:val="hybridMultilevel"/>
    <w:tmpl w:val="44A6FD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36349C"/>
    <w:multiLevelType w:val="hybridMultilevel"/>
    <w:tmpl w:val="28C2E60E"/>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937499"/>
    <w:multiLevelType w:val="hybridMultilevel"/>
    <w:tmpl w:val="D1820A62"/>
    <w:lvl w:ilvl="0" w:tplc="04150017">
      <w:start w:val="1"/>
      <w:numFmt w:val="lowerLetter"/>
      <w:lvlText w:val="%1)"/>
      <w:lvlJc w:val="left"/>
      <w:pPr>
        <w:ind w:left="720" w:hanging="360"/>
      </w:pPr>
    </w:lvl>
    <w:lvl w:ilvl="1" w:tplc="D1287F2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1816B5"/>
    <w:multiLevelType w:val="hybridMultilevel"/>
    <w:tmpl w:val="C740863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20638B"/>
    <w:multiLevelType w:val="multilevel"/>
    <w:tmpl w:val="3BEAD94E"/>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54191961"/>
    <w:multiLevelType w:val="multilevel"/>
    <w:tmpl w:val="1DEE76DC"/>
    <w:lvl w:ilvl="0">
      <w:start w:val="23"/>
      <w:numFmt w:val="decimal"/>
      <w:lvlText w:val="%1."/>
      <w:lvlJc w:val="left"/>
      <w:pPr>
        <w:tabs>
          <w:tab w:val="num" w:pos="580"/>
        </w:tabs>
        <w:ind w:left="580" w:hanging="580"/>
      </w:pPr>
      <w:rPr>
        <w:rFonts w:hint="default"/>
      </w:rPr>
    </w:lvl>
    <w:lvl w:ilvl="1">
      <w:start w:val="1"/>
      <w:numFmt w:val="decimal"/>
      <w:lvlText w:val="2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50E2FD3"/>
    <w:multiLevelType w:val="multilevel"/>
    <w:tmpl w:val="C952F7F2"/>
    <w:lvl w:ilvl="0">
      <w:start w:val="18"/>
      <w:numFmt w:val="decimal"/>
      <w:lvlText w:val="%1"/>
      <w:lvlJc w:val="left"/>
      <w:pPr>
        <w:ind w:left="465" w:hanging="465"/>
      </w:pPr>
      <w:rPr>
        <w:rFonts w:ascii="Arial" w:eastAsia="Times New Roman" w:hAnsi="Arial" w:cs="Arial" w:hint="default"/>
        <w:sz w:val="24"/>
      </w:rPr>
    </w:lvl>
    <w:lvl w:ilvl="1">
      <w:start w:val="2"/>
      <w:numFmt w:val="decimal"/>
      <w:lvlText w:val="%1.%2"/>
      <w:lvlJc w:val="left"/>
      <w:pPr>
        <w:ind w:left="1185" w:hanging="465"/>
      </w:pPr>
      <w:rPr>
        <w:rFonts w:ascii="Arial" w:eastAsia="Times New Roman" w:hAnsi="Arial" w:cs="Arial" w:hint="default"/>
        <w:sz w:val="24"/>
      </w:rPr>
    </w:lvl>
    <w:lvl w:ilvl="2">
      <w:start w:val="1"/>
      <w:numFmt w:val="decimal"/>
      <w:lvlText w:val="%1.%2.%3"/>
      <w:lvlJc w:val="left"/>
      <w:pPr>
        <w:ind w:left="2160" w:hanging="720"/>
      </w:pPr>
      <w:rPr>
        <w:rFonts w:ascii="Arial" w:eastAsia="Times New Roman" w:hAnsi="Arial" w:cs="Arial" w:hint="default"/>
        <w:sz w:val="24"/>
      </w:rPr>
    </w:lvl>
    <w:lvl w:ilvl="3">
      <w:start w:val="1"/>
      <w:numFmt w:val="decimal"/>
      <w:lvlText w:val="%1.%2.%3.%4"/>
      <w:lvlJc w:val="left"/>
      <w:pPr>
        <w:ind w:left="2880" w:hanging="720"/>
      </w:pPr>
      <w:rPr>
        <w:rFonts w:ascii="Arial" w:eastAsia="Times New Roman" w:hAnsi="Arial" w:cs="Arial" w:hint="default"/>
        <w:sz w:val="24"/>
      </w:rPr>
    </w:lvl>
    <w:lvl w:ilvl="4">
      <w:start w:val="1"/>
      <w:numFmt w:val="decimal"/>
      <w:lvlText w:val="%1.%2.%3.%4.%5"/>
      <w:lvlJc w:val="left"/>
      <w:pPr>
        <w:ind w:left="3960" w:hanging="1080"/>
      </w:pPr>
      <w:rPr>
        <w:rFonts w:ascii="Arial" w:eastAsia="Times New Roman" w:hAnsi="Arial" w:cs="Arial" w:hint="default"/>
        <w:sz w:val="24"/>
      </w:rPr>
    </w:lvl>
    <w:lvl w:ilvl="5">
      <w:start w:val="1"/>
      <w:numFmt w:val="decimal"/>
      <w:lvlText w:val="%1.%2.%3.%4.%5.%6"/>
      <w:lvlJc w:val="left"/>
      <w:pPr>
        <w:ind w:left="5040" w:hanging="1440"/>
      </w:pPr>
      <w:rPr>
        <w:rFonts w:ascii="Arial" w:eastAsia="Times New Roman" w:hAnsi="Arial" w:cs="Arial" w:hint="default"/>
        <w:sz w:val="24"/>
      </w:rPr>
    </w:lvl>
    <w:lvl w:ilvl="6">
      <w:start w:val="1"/>
      <w:numFmt w:val="decimal"/>
      <w:lvlText w:val="%1.%2.%3.%4.%5.%6.%7"/>
      <w:lvlJc w:val="left"/>
      <w:pPr>
        <w:ind w:left="5760" w:hanging="1440"/>
      </w:pPr>
      <w:rPr>
        <w:rFonts w:ascii="Arial" w:eastAsia="Times New Roman" w:hAnsi="Arial" w:cs="Arial" w:hint="default"/>
        <w:sz w:val="24"/>
      </w:rPr>
    </w:lvl>
    <w:lvl w:ilvl="7">
      <w:start w:val="1"/>
      <w:numFmt w:val="decimal"/>
      <w:lvlText w:val="%1.%2.%3.%4.%5.%6.%7.%8"/>
      <w:lvlJc w:val="left"/>
      <w:pPr>
        <w:ind w:left="6840" w:hanging="1800"/>
      </w:pPr>
      <w:rPr>
        <w:rFonts w:ascii="Arial" w:eastAsia="Times New Roman" w:hAnsi="Arial" w:cs="Arial" w:hint="default"/>
        <w:sz w:val="24"/>
      </w:rPr>
    </w:lvl>
    <w:lvl w:ilvl="8">
      <w:start w:val="1"/>
      <w:numFmt w:val="decimal"/>
      <w:lvlText w:val="%1.%2.%3.%4.%5.%6.%7.%8.%9"/>
      <w:lvlJc w:val="left"/>
      <w:pPr>
        <w:ind w:left="7560" w:hanging="1800"/>
      </w:pPr>
      <w:rPr>
        <w:rFonts w:ascii="Arial" w:eastAsia="Times New Roman" w:hAnsi="Arial" w:cs="Arial" w:hint="default"/>
        <w:sz w:val="24"/>
      </w:rPr>
    </w:lvl>
  </w:abstractNum>
  <w:abstractNum w:abstractNumId="39" w15:restartNumberingAfterBreak="0">
    <w:nsid w:val="5FC978BD"/>
    <w:multiLevelType w:val="hybridMultilevel"/>
    <w:tmpl w:val="D870E754"/>
    <w:name w:val="WW8Num2622"/>
    <w:lvl w:ilvl="0" w:tplc="13E8F0B4">
      <w:start w:val="1"/>
      <w:numFmt w:val="decimal"/>
      <w:lvlText w:val="%1)"/>
      <w:lvlJc w:val="left"/>
      <w:pPr>
        <w:tabs>
          <w:tab w:val="num" w:pos="737"/>
        </w:tabs>
        <w:ind w:left="737" w:hanging="397"/>
      </w:pPr>
      <w:rPr>
        <w:b w:val="0"/>
        <w:bCs/>
      </w:rPr>
    </w:lvl>
    <w:lvl w:ilvl="1" w:tplc="6EE848E0">
      <w:start w:val="1"/>
      <w:numFmt w:val="lowerLetter"/>
      <w:lvlText w:val="%2)"/>
      <w:lvlJc w:val="left"/>
      <w:pPr>
        <w:tabs>
          <w:tab w:val="num" w:pos="1191"/>
        </w:tabs>
        <w:ind w:left="1191" w:hanging="340"/>
      </w:pPr>
      <w:rPr>
        <w:b w:val="0"/>
        <w:strike w:val="0"/>
        <w:dstrike w:val="0"/>
        <w:u w:val="none"/>
        <w:effect w:val="none"/>
      </w:rPr>
    </w:lvl>
    <w:lvl w:ilvl="2" w:tplc="827E9446">
      <w:start w:val="7"/>
      <w:numFmt w:val="decimal"/>
      <w:lvlText w:val="%3)"/>
      <w:lvlJc w:val="left"/>
      <w:pPr>
        <w:tabs>
          <w:tab w:val="num" w:pos="737"/>
        </w:tabs>
        <w:ind w:left="737" w:hanging="397"/>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35B6E29"/>
    <w:multiLevelType w:val="hybridMultilevel"/>
    <w:tmpl w:val="B8065EF4"/>
    <w:lvl w:ilvl="0" w:tplc="C398492A">
      <w:start w:val="1"/>
      <w:numFmt w:val="bullet"/>
      <w:lvlText w:val="­"/>
      <w:lvlJc w:val="left"/>
      <w:pPr>
        <w:ind w:left="3600" w:hanging="360"/>
      </w:pPr>
      <w:rPr>
        <w:rFonts w:ascii="Times New Roman" w:hAnsi="Times New Roman" w:cs="Times New Roman" w:hint="default"/>
        <w:b w:val="0"/>
        <w:i w:val="0"/>
        <w:sz w:val="22"/>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1" w15:restartNumberingAfterBreak="0">
    <w:nsid w:val="65885579"/>
    <w:multiLevelType w:val="hybridMultilevel"/>
    <w:tmpl w:val="B5C28866"/>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F36D09"/>
    <w:multiLevelType w:val="hybridMultilevel"/>
    <w:tmpl w:val="6AE8C7F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CD0907"/>
    <w:multiLevelType w:val="multilevel"/>
    <w:tmpl w:val="2870DB5C"/>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0" w:firstLine="0"/>
      </w:pPr>
      <w:rPr>
        <w:rFonts w:ascii="Arial" w:hAnsi="Arial" w:hint="default"/>
        <w:b w:val="0"/>
        <w:bCs/>
        <w:i w:val="0"/>
        <w:color w:val="auto"/>
        <w:sz w:val="22"/>
        <w:szCs w:val="22"/>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4" w15:restartNumberingAfterBreak="0">
    <w:nsid w:val="79E47473"/>
    <w:multiLevelType w:val="hybridMultilevel"/>
    <w:tmpl w:val="80407F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B62BCA"/>
    <w:multiLevelType w:val="hybridMultilevel"/>
    <w:tmpl w:val="26A6F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D639A"/>
    <w:multiLevelType w:val="multilevel"/>
    <w:tmpl w:val="3ADC6DE6"/>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705"/>
        </w:tabs>
        <w:ind w:left="705" w:hanging="525"/>
      </w:pPr>
      <w:rPr>
        <w:rFonts w:hint="default"/>
      </w:rPr>
    </w:lvl>
    <w:lvl w:ilvl="2">
      <w:start w:val="2"/>
      <w:numFmt w:val="decimal"/>
      <w:lvlText w:val="%1.3.%3"/>
      <w:lvlJc w:val="left"/>
      <w:pPr>
        <w:tabs>
          <w:tab w:val="num" w:pos="1080"/>
        </w:tabs>
        <w:ind w:left="1080" w:hanging="720"/>
      </w:pPr>
      <w:rPr>
        <w:rFonts w:hint="default"/>
      </w:rPr>
    </w:lvl>
    <w:lvl w:ilvl="3">
      <w:start w:val="1"/>
      <w:numFmt w:val="decimalZero"/>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8F6BA0"/>
    <w:multiLevelType w:val="hybridMultilevel"/>
    <w:tmpl w:val="4BDEE4E2"/>
    <w:lvl w:ilvl="0" w:tplc="04150011">
      <w:start w:val="1"/>
      <w:numFmt w:val="decimal"/>
      <w:lvlText w:val="%1)"/>
      <w:lvlJc w:val="left"/>
      <w:pPr>
        <w:ind w:left="720" w:hanging="360"/>
      </w:pPr>
    </w:lvl>
    <w:lvl w:ilvl="1" w:tplc="0AF828BA">
      <w:start w:val="1"/>
      <w:numFmt w:val="lowerLetter"/>
      <w:lvlText w:val="%2)"/>
      <w:lvlJc w:val="left"/>
      <w:pPr>
        <w:ind w:left="1440" w:hanging="360"/>
      </w:pPr>
      <w:rPr>
        <w:rFonts w:hint="default"/>
      </w:rPr>
    </w:lvl>
    <w:lvl w:ilvl="2" w:tplc="4776FCAA">
      <w:start w:val="6"/>
      <w:numFmt w:val="bullet"/>
      <w:lvlText w:val=""/>
      <w:lvlJc w:val="left"/>
      <w:pPr>
        <w:ind w:left="2340" w:hanging="360"/>
      </w:pPr>
      <w:rPr>
        <w:rFonts w:ascii="Symbol" w:eastAsia="Lucida Sans Unicode"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4638847">
    <w:abstractNumId w:val="0"/>
  </w:num>
  <w:num w:numId="2" w16cid:durableId="1969821848">
    <w:abstractNumId w:val="3"/>
  </w:num>
  <w:num w:numId="3" w16cid:durableId="369309892">
    <w:abstractNumId w:val="17"/>
  </w:num>
  <w:num w:numId="4" w16cid:durableId="64573215">
    <w:abstractNumId w:val="25"/>
  </w:num>
  <w:num w:numId="5" w16cid:durableId="193465272">
    <w:abstractNumId w:val="46"/>
  </w:num>
  <w:num w:numId="6" w16cid:durableId="552545865">
    <w:abstractNumId w:val="15"/>
  </w:num>
  <w:num w:numId="7" w16cid:durableId="205023725">
    <w:abstractNumId w:val="4"/>
  </w:num>
  <w:num w:numId="8" w16cid:durableId="1380981929">
    <w:abstractNumId w:val="5"/>
  </w:num>
  <w:num w:numId="9" w16cid:durableId="1572739211">
    <w:abstractNumId w:val="31"/>
  </w:num>
  <w:num w:numId="10" w16cid:durableId="545066062">
    <w:abstractNumId w:val="47"/>
  </w:num>
  <w:num w:numId="11" w16cid:durableId="323702423">
    <w:abstractNumId w:val="28"/>
  </w:num>
  <w:num w:numId="12" w16cid:durableId="92939306">
    <w:abstractNumId w:val="8"/>
  </w:num>
  <w:num w:numId="13" w16cid:durableId="1235506068">
    <w:abstractNumId w:val="24"/>
  </w:num>
  <w:num w:numId="14" w16cid:durableId="1742829561">
    <w:abstractNumId w:val="9"/>
  </w:num>
  <w:num w:numId="15" w16cid:durableId="336272059">
    <w:abstractNumId w:val="45"/>
  </w:num>
  <w:num w:numId="16" w16cid:durableId="1037314672">
    <w:abstractNumId w:val="20"/>
  </w:num>
  <w:num w:numId="17" w16cid:durableId="840779403">
    <w:abstractNumId w:val="33"/>
  </w:num>
  <w:num w:numId="18" w16cid:durableId="193735707">
    <w:abstractNumId w:val="27"/>
  </w:num>
  <w:num w:numId="19" w16cid:durableId="479343063">
    <w:abstractNumId w:val="14"/>
  </w:num>
  <w:num w:numId="20" w16cid:durableId="1205017371">
    <w:abstractNumId w:val="34"/>
  </w:num>
  <w:num w:numId="21" w16cid:durableId="1331834038">
    <w:abstractNumId w:val="13"/>
  </w:num>
  <w:num w:numId="22" w16cid:durableId="182404435">
    <w:abstractNumId w:val="41"/>
  </w:num>
  <w:num w:numId="23" w16cid:durableId="1650937209">
    <w:abstractNumId w:val="22"/>
  </w:num>
  <w:num w:numId="24" w16cid:durableId="391008834">
    <w:abstractNumId w:val="16"/>
  </w:num>
  <w:num w:numId="25" w16cid:durableId="2094472679">
    <w:abstractNumId w:val="21"/>
  </w:num>
  <w:num w:numId="26" w16cid:durableId="1410348043">
    <w:abstractNumId w:val="7"/>
  </w:num>
  <w:num w:numId="27" w16cid:durableId="1871144392">
    <w:abstractNumId w:val="43"/>
  </w:num>
  <w:num w:numId="28" w16cid:durableId="1902205678">
    <w:abstractNumId w:val="12"/>
  </w:num>
  <w:num w:numId="29" w16cid:durableId="1000815931">
    <w:abstractNumId w:val="26"/>
  </w:num>
  <w:num w:numId="30" w16cid:durableId="1174413698">
    <w:abstractNumId w:val="42"/>
  </w:num>
  <w:num w:numId="31" w16cid:durableId="40330692">
    <w:abstractNumId w:val="35"/>
  </w:num>
  <w:num w:numId="32" w16cid:durableId="826555430">
    <w:abstractNumId w:val="18"/>
  </w:num>
  <w:num w:numId="33" w16cid:durableId="688526056">
    <w:abstractNumId w:val="10"/>
  </w:num>
  <w:num w:numId="34" w16cid:durableId="1395078601">
    <w:abstractNumId w:val="40"/>
  </w:num>
  <w:num w:numId="35" w16cid:durableId="1461917310">
    <w:abstractNumId w:val="3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416865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7370111">
    <w:abstractNumId w:val="23"/>
  </w:num>
  <w:num w:numId="38" w16cid:durableId="1921131372">
    <w:abstractNumId w:val="30"/>
  </w:num>
  <w:num w:numId="39" w16cid:durableId="983661350">
    <w:abstractNumId w:val="29"/>
  </w:num>
  <w:num w:numId="40" w16cid:durableId="975642649">
    <w:abstractNumId w:val="32"/>
  </w:num>
  <w:num w:numId="41" w16cid:durableId="1899432826">
    <w:abstractNumId w:val="44"/>
  </w:num>
  <w:num w:numId="42" w16cid:durableId="1385447456">
    <w:abstractNumId w:val="11"/>
  </w:num>
  <w:num w:numId="43" w16cid:durableId="806632008">
    <w:abstractNumId w:val="37"/>
  </w:num>
  <w:num w:numId="44" w16cid:durableId="1437483942">
    <w:abstractNumId w:val="1"/>
  </w:num>
  <w:num w:numId="45" w16cid:durableId="609121718">
    <w:abstractNumId w:val="36"/>
  </w:num>
  <w:num w:numId="46" w16cid:durableId="1111436436">
    <w:abstractNumId w:val="2"/>
  </w:num>
  <w:num w:numId="47" w16cid:durableId="1022169767">
    <w:abstractNumId w:val="38"/>
  </w:num>
  <w:num w:numId="48" w16cid:durableId="733702209">
    <w:abstractNumId w:val="6"/>
  </w:num>
  <w:num w:numId="49" w16cid:durableId="17163883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56B"/>
    <w:rsid w:val="000633B2"/>
    <w:rsid w:val="00216D9E"/>
    <w:rsid w:val="00240139"/>
    <w:rsid w:val="00367B42"/>
    <w:rsid w:val="004A6632"/>
    <w:rsid w:val="005128B9"/>
    <w:rsid w:val="00604469"/>
    <w:rsid w:val="00685588"/>
    <w:rsid w:val="006B12EB"/>
    <w:rsid w:val="006F238D"/>
    <w:rsid w:val="008076AF"/>
    <w:rsid w:val="00813C75"/>
    <w:rsid w:val="009173CF"/>
    <w:rsid w:val="009A7D7E"/>
    <w:rsid w:val="00A4656B"/>
    <w:rsid w:val="00B12640"/>
    <w:rsid w:val="00B259A3"/>
    <w:rsid w:val="00B47D7C"/>
    <w:rsid w:val="00B9648C"/>
    <w:rsid w:val="00BB055E"/>
    <w:rsid w:val="00D205C4"/>
    <w:rsid w:val="00D26806"/>
    <w:rsid w:val="00D906B2"/>
    <w:rsid w:val="00D95775"/>
    <w:rsid w:val="00EB0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FF90"/>
  <w15:chartTrackingRefBased/>
  <w15:docId w15:val="{1A76EC0C-E5C6-4DCB-BCDE-E922153D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46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A465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656B"/>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A4656B"/>
    <w:rPr>
      <w:rFonts w:asciiTheme="majorHAnsi" w:eastAsiaTheme="majorEastAsia" w:hAnsiTheme="majorHAnsi" w:cstheme="majorBidi"/>
      <w:color w:val="1F4D78" w:themeColor="accent1" w:themeShade="7F"/>
      <w:sz w:val="24"/>
      <w:szCs w:val="24"/>
    </w:rPr>
  </w:style>
  <w:style w:type="numbering" w:customStyle="1" w:styleId="Bezlisty1">
    <w:name w:val="Bez listy1"/>
    <w:next w:val="Bezlisty"/>
    <w:uiPriority w:val="99"/>
    <w:semiHidden/>
    <w:unhideWhenUsed/>
    <w:rsid w:val="00A4656B"/>
  </w:style>
  <w:style w:type="paragraph" w:styleId="Tekstpodstawowywcity">
    <w:name w:val="Body Text Indent"/>
    <w:basedOn w:val="Normalny"/>
    <w:link w:val="TekstpodstawowywcityZnak"/>
    <w:rsid w:val="00A4656B"/>
    <w:pPr>
      <w:widowControl w:val="0"/>
      <w:suppressAutoHyphens/>
      <w:spacing w:after="0" w:line="240" w:lineRule="auto"/>
      <w:ind w:left="360"/>
    </w:pPr>
    <w:rPr>
      <w:rFonts w:ascii="Times New Roman" w:eastAsia="Lucida Sans Unicode" w:hAnsi="Times New Roman" w:cs="Times New Roman"/>
      <w:kern w:val="1"/>
      <w:sz w:val="26"/>
      <w:szCs w:val="24"/>
      <w:lang w:eastAsia="zh-CN" w:bidi="hi-IN"/>
    </w:rPr>
  </w:style>
  <w:style w:type="character" w:customStyle="1" w:styleId="TekstpodstawowywcityZnak">
    <w:name w:val="Tekst podstawowy wcięty Znak"/>
    <w:basedOn w:val="Domylnaczcionkaakapitu"/>
    <w:link w:val="Tekstpodstawowywcity"/>
    <w:rsid w:val="00A4656B"/>
    <w:rPr>
      <w:rFonts w:ascii="Times New Roman" w:eastAsia="Lucida Sans Unicode" w:hAnsi="Times New Roman" w:cs="Times New Roman"/>
      <w:kern w:val="1"/>
      <w:sz w:val="26"/>
      <w:szCs w:val="24"/>
      <w:lang w:eastAsia="zh-CN" w:bidi="hi-IN"/>
    </w:rPr>
  </w:style>
  <w:style w:type="paragraph" w:styleId="Stopka">
    <w:name w:val="footer"/>
    <w:basedOn w:val="Normalny"/>
    <w:link w:val="StopkaZnak"/>
    <w:uiPriority w:val="99"/>
    <w:rsid w:val="00A4656B"/>
    <w:pPr>
      <w:widowControl w:val="0"/>
      <w:tabs>
        <w:tab w:val="center" w:pos="4536"/>
        <w:tab w:val="right" w:pos="9072"/>
      </w:tabs>
      <w:suppressAutoHyphens/>
      <w:spacing w:after="0" w:line="240" w:lineRule="auto"/>
    </w:pPr>
    <w:rPr>
      <w:rFonts w:ascii="Times New Roman" w:eastAsia="Lucida Sans Unicode" w:hAnsi="Times New Roman" w:cs="Times New Roman"/>
      <w:kern w:val="1"/>
      <w:sz w:val="26"/>
      <w:szCs w:val="24"/>
      <w:lang w:eastAsia="zh-CN" w:bidi="hi-IN"/>
    </w:rPr>
  </w:style>
  <w:style w:type="character" w:customStyle="1" w:styleId="StopkaZnak">
    <w:name w:val="Stopka Znak"/>
    <w:basedOn w:val="Domylnaczcionkaakapitu"/>
    <w:link w:val="Stopka"/>
    <w:uiPriority w:val="99"/>
    <w:rsid w:val="00A4656B"/>
    <w:rPr>
      <w:rFonts w:ascii="Times New Roman" w:eastAsia="Lucida Sans Unicode" w:hAnsi="Times New Roman" w:cs="Times New Roman"/>
      <w:kern w:val="1"/>
      <w:sz w:val="26"/>
      <w:szCs w:val="24"/>
      <w:lang w:eastAsia="zh-CN" w:bidi="hi-IN"/>
    </w:rPr>
  </w:style>
  <w:style w:type="paragraph" w:customStyle="1" w:styleId="WW-Zwykytekst">
    <w:name w:val="WW-Zwykły tekst"/>
    <w:basedOn w:val="Normalny"/>
    <w:rsid w:val="00A4656B"/>
    <w:pPr>
      <w:widowControl w:val="0"/>
      <w:spacing w:after="0" w:line="240" w:lineRule="auto"/>
    </w:pPr>
    <w:rPr>
      <w:rFonts w:ascii="Courier New" w:eastAsia="Lucida Sans Unicode" w:hAnsi="Courier New" w:cs="Courier New"/>
      <w:kern w:val="1"/>
      <w:sz w:val="20"/>
      <w:szCs w:val="24"/>
      <w:lang w:eastAsia="zh-CN" w:bidi="hi-IN"/>
    </w:rPr>
  </w:style>
  <w:style w:type="paragraph" w:customStyle="1" w:styleId="Zwykytekst3">
    <w:name w:val="Zwykły tekst3"/>
    <w:basedOn w:val="Normalny"/>
    <w:rsid w:val="00A4656B"/>
    <w:pPr>
      <w:widowControl w:val="0"/>
      <w:suppressAutoHyphens/>
      <w:spacing w:after="0" w:line="240" w:lineRule="auto"/>
    </w:pPr>
    <w:rPr>
      <w:rFonts w:ascii="Courier New" w:eastAsia="Lucida Sans Unicode" w:hAnsi="Courier New" w:cs="StarSymbol"/>
      <w:kern w:val="1"/>
      <w:sz w:val="20"/>
      <w:szCs w:val="20"/>
      <w:lang w:eastAsia="zh-CN" w:bidi="hi-IN"/>
    </w:rPr>
  </w:style>
  <w:style w:type="paragraph" w:styleId="Akapitzlist">
    <w:name w:val="List Paragraph"/>
    <w:basedOn w:val="Normalny"/>
    <w:uiPriority w:val="34"/>
    <w:qFormat/>
    <w:rsid w:val="00A4656B"/>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customStyle="1" w:styleId="Tekstpodstawowywcity1">
    <w:name w:val="Tekst podstawowy wcięty1"/>
    <w:basedOn w:val="Normalny"/>
    <w:link w:val="BodyTextIndentChar"/>
    <w:semiHidden/>
    <w:rsid w:val="00A4656B"/>
    <w:pPr>
      <w:spacing w:after="0" w:line="240" w:lineRule="auto"/>
      <w:ind w:left="360"/>
    </w:pPr>
    <w:rPr>
      <w:rFonts w:ascii="Times New Roman" w:eastAsia="Calibri" w:hAnsi="Times New Roman" w:cs="Times New Roman"/>
      <w:sz w:val="20"/>
      <w:szCs w:val="20"/>
      <w:lang w:val="x-none" w:eastAsia="pl-PL"/>
    </w:rPr>
  </w:style>
  <w:style w:type="character" w:customStyle="1" w:styleId="BodyTextIndentChar">
    <w:name w:val="Body Text Indent Char"/>
    <w:link w:val="Tekstpodstawowywcity1"/>
    <w:semiHidden/>
    <w:rsid w:val="00A4656B"/>
    <w:rPr>
      <w:rFonts w:ascii="Times New Roman" w:eastAsia="Calibri" w:hAnsi="Times New Roman" w:cs="Times New Roman"/>
      <w:sz w:val="20"/>
      <w:szCs w:val="20"/>
      <w:lang w:val="x-none" w:eastAsia="pl-PL"/>
    </w:rPr>
  </w:style>
  <w:style w:type="paragraph" w:styleId="NormalnyWeb">
    <w:name w:val="Normal (Web)"/>
    <w:basedOn w:val="Normalny"/>
    <w:rsid w:val="00A465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wcity3">
    <w:name w:val="WW-Tekst podstawowy wcięty 3"/>
    <w:basedOn w:val="Normalny"/>
    <w:rsid w:val="00A4656B"/>
    <w:pPr>
      <w:widowControl w:val="0"/>
      <w:suppressAutoHyphens/>
      <w:spacing w:after="0" w:line="360" w:lineRule="auto"/>
      <w:ind w:left="397"/>
      <w:jc w:val="both"/>
    </w:pPr>
    <w:rPr>
      <w:rFonts w:ascii="Arial" w:eastAsia="Arial Unicode MS" w:hAnsi="Arial" w:cs="Arial"/>
      <w:kern w:val="1"/>
      <w:sz w:val="24"/>
      <w:szCs w:val="24"/>
      <w:lang w:eastAsia="hi-IN" w:bidi="hi-IN"/>
    </w:rPr>
  </w:style>
  <w:style w:type="paragraph" w:customStyle="1" w:styleId="ZnakZnakZnak1ZnakZnakZnakZnakZnakZnakZnakZnakZnak">
    <w:name w:val="Znak Znak Znak1 Znak Znak Znak Znak Znak Znak Znak Znak Znak"/>
    <w:basedOn w:val="Normalny"/>
    <w:rsid w:val="00A4656B"/>
    <w:pPr>
      <w:spacing w:line="240" w:lineRule="exact"/>
    </w:pPr>
    <w:rPr>
      <w:rFonts w:ascii="Tahoma" w:eastAsia="Times New Roman" w:hAnsi="Tahoma" w:cs="Tahoma"/>
      <w:sz w:val="20"/>
      <w:szCs w:val="20"/>
      <w:lang w:val="en-US"/>
    </w:rPr>
  </w:style>
  <w:style w:type="paragraph" w:styleId="Tekstpodstawowy">
    <w:name w:val="Body Text"/>
    <w:basedOn w:val="Normalny"/>
    <w:link w:val="TekstpodstawowyZnak"/>
    <w:uiPriority w:val="99"/>
    <w:semiHidden/>
    <w:unhideWhenUsed/>
    <w:rsid w:val="00A4656B"/>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A4656B"/>
    <w:rPr>
      <w:rFonts w:ascii="Calibri" w:eastAsia="Calibri" w:hAnsi="Calibri" w:cs="Times New Roman"/>
    </w:rPr>
  </w:style>
  <w:style w:type="paragraph" w:customStyle="1" w:styleId="Zawartotabeli">
    <w:name w:val="Zawartość tabeli"/>
    <w:basedOn w:val="Normalny"/>
    <w:rsid w:val="00A4656B"/>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Zwykytekst1">
    <w:name w:val="Zwykły tekst1"/>
    <w:basedOn w:val="Normalny"/>
    <w:rsid w:val="00A4656B"/>
    <w:pPr>
      <w:widowControl w:val="0"/>
      <w:suppressAutoHyphens/>
      <w:autoSpaceDE w:val="0"/>
      <w:spacing w:after="0" w:line="240" w:lineRule="auto"/>
    </w:pPr>
    <w:rPr>
      <w:rFonts w:ascii="Courier New" w:eastAsia="Lucida Sans Unicode" w:hAnsi="Courier New" w:cs="Courier New"/>
      <w:kern w:val="1"/>
      <w:sz w:val="20"/>
      <w:szCs w:val="20"/>
      <w:lang w:eastAsia="hi-IN" w:bidi="hi-IN"/>
    </w:rPr>
  </w:style>
  <w:style w:type="character" w:customStyle="1" w:styleId="ng-binding">
    <w:name w:val="ng-binding"/>
    <w:basedOn w:val="Domylnaczcionkaakapitu"/>
    <w:rsid w:val="00A4656B"/>
  </w:style>
  <w:style w:type="paragraph" w:styleId="Tekstdymka">
    <w:name w:val="Balloon Text"/>
    <w:basedOn w:val="Normalny"/>
    <w:link w:val="TekstdymkaZnak"/>
    <w:uiPriority w:val="99"/>
    <w:semiHidden/>
    <w:unhideWhenUsed/>
    <w:rsid w:val="00A4656B"/>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A4656B"/>
    <w:rPr>
      <w:rFonts w:ascii="Segoe UI" w:eastAsia="Calibri" w:hAnsi="Segoe UI" w:cs="Segoe UI"/>
      <w:sz w:val="18"/>
      <w:szCs w:val="18"/>
    </w:rPr>
  </w:style>
  <w:style w:type="paragraph" w:customStyle="1" w:styleId="StylIwony">
    <w:name w:val="Styl Iwony"/>
    <w:basedOn w:val="Normalny"/>
    <w:qFormat/>
    <w:rsid w:val="00685588"/>
    <w:pPr>
      <w:suppressAutoHyphens/>
      <w:spacing w:before="120" w:after="120" w:line="240" w:lineRule="auto"/>
      <w:jc w:val="both"/>
    </w:pPr>
    <w:rPr>
      <w:rFonts w:ascii="Bookman Old Style" w:eastAsia="NSimSun" w:hAnsi="Bookman Old Style" w:cs="Bookman Old Style"/>
      <w:kern w:val="2"/>
      <w:sz w:val="24"/>
      <w:szCs w:val="24"/>
      <w:lang w:eastAsia="zh-CN" w:bidi="hi-IN"/>
    </w:rPr>
  </w:style>
  <w:style w:type="paragraph" w:customStyle="1" w:styleId="ZnakZnak1ZnakZnakZnak1ZnakZnakZnak">
    <w:name w:val="Znak Znak1 Znak Znak Znak1 Znak Znak Znak"/>
    <w:basedOn w:val="Normalny"/>
    <w:rsid w:val="00BB055E"/>
    <w:pPr>
      <w:spacing w:line="240" w:lineRule="exact"/>
    </w:pPr>
    <w:rPr>
      <w:rFonts w:ascii="Tahoma" w:eastAsia="Times New Roman" w:hAnsi="Tahoma" w:cs="Tahoma"/>
      <w:sz w:val="20"/>
      <w:szCs w:val="20"/>
      <w:lang w:val="en-US"/>
    </w:rPr>
  </w:style>
  <w:style w:type="character" w:customStyle="1" w:styleId="czeinternetowe">
    <w:name w:val="Łącze internetowe"/>
    <w:rsid w:val="00BB055E"/>
    <w:rPr>
      <w:color w:val="000080"/>
      <w:u w:val="single"/>
    </w:rPr>
  </w:style>
  <w:style w:type="character" w:styleId="Hipercze">
    <w:name w:val="Hyperlink"/>
    <w:rsid w:val="005128B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www.platformazakupowa.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tformazakupow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iod@999.swidnica.pl"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https://platformazakupowa.pl/pn/sp.swidnica"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p_swidnica%20a"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9042</Words>
  <Characters>54256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Koczkodon</dc:creator>
  <cp:keywords/>
  <dc:description/>
  <cp:lastModifiedBy>finanse</cp:lastModifiedBy>
  <cp:revision>2</cp:revision>
  <cp:lastPrinted>2022-12-09T08:15:00Z</cp:lastPrinted>
  <dcterms:created xsi:type="dcterms:W3CDTF">2022-12-09T12:52:00Z</dcterms:created>
  <dcterms:modified xsi:type="dcterms:W3CDTF">2022-12-09T12:52:00Z</dcterms:modified>
</cp:coreProperties>
</file>