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64F45" w14:textId="77777777" w:rsidR="00F30F14" w:rsidRDefault="000A35E8">
      <w:pPr>
        <w:jc w:val="center"/>
        <w:rPr>
          <w:b/>
          <w:bCs/>
          <w:sz w:val="28"/>
          <w:szCs w:val="28"/>
        </w:rPr>
      </w:pPr>
      <w:r>
        <w:rPr>
          <w:b/>
          <w:bCs/>
          <w:sz w:val="28"/>
          <w:szCs w:val="28"/>
        </w:rPr>
        <w:t>Samodzielny Publiczny Zespół Zakładów Opieki Zdrowotnej</w:t>
      </w:r>
    </w:p>
    <w:p w14:paraId="228BDD2A" w14:textId="77777777" w:rsidR="00F30F14" w:rsidRDefault="000A35E8">
      <w:pPr>
        <w:pStyle w:val="Nagwek1"/>
      </w:pPr>
      <w:r>
        <w:rPr>
          <w:rFonts w:ascii="Liberation Serif" w:hAnsi="Liberation Serif"/>
          <w:sz w:val="28"/>
          <w:szCs w:val="28"/>
        </w:rPr>
        <w:t>w Przasnyszu</w:t>
      </w:r>
    </w:p>
    <w:p w14:paraId="6AB05897" w14:textId="77777777" w:rsidR="00F30F14" w:rsidRDefault="000A35E8">
      <w:pPr>
        <w:jc w:val="center"/>
        <w:rPr>
          <w:b/>
          <w:bCs/>
          <w:sz w:val="28"/>
          <w:szCs w:val="28"/>
        </w:rPr>
      </w:pPr>
      <w:r>
        <w:rPr>
          <w:b/>
          <w:bCs/>
          <w:sz w:val="28"/>
          <w:szCs w:val="28"/>
        </w:rPr>
        <w:t>ul. Sadowa 9, 06-300 Przasnysz</w:t>
      </w:r>
    </w:p>
    <w:p w14:paraId="0A438BE0" w14:textId="77777777" w:rsidR="00F30F14" w:rsidRDefault="00F30F14">
      <w:pPr>
        <w:jc w:val="center"/>
        <w:rPr>
          <w:b/>
          <w:bCs/>
          <w:sz w:val="28"/>
          <w:szCs w:val="28"/>
        </w:rPr>
      </w:pPr>
    </w:p>
    <w:p w14:paraId="5C59BCE2" w14:textId="77777777" w:rsidR="00F30F14" w:rsidRDefault="00F30F14">
      <w:pPr>
        <w:jc w:val="center"/>
        <w:rPr>
          <w:b/>
          <w:bCs/>
          <w:sz w:val="28"/>
          <w:szCs w:val="28"/>
        </w:rPr>
      </w:pPr>
    </w:p>
    <w:p w14:paraId="79AFFFE4" w14:textId="77777777" w:rsidR="00F30F14" w:rsidRDefault="00F30F14">
      <w:pPr>
        <w:jc w:val="center"/>
        <w:rPr>
          <w:b/>
          <w:bCs/>
          <w:sz w:val="28"/>
          <w:szCs w:val="28"/>
        </w:rPr>
      </w:pPr>
    </w:p>
    <w:p w14:paraId="6FF8CD34" w14:textId="77777777" w:rsidR="00F30F14" w:rsidRDefault="00F30F14">
      <w:pPr>
        <w:jc w:val="center"/>
        <w:rPr>
          <w:b/>
          <w:bCs/>
          <w:sz w:val="28"/>
          <w:szCs w:val="28"/>
        </w:rPr>
      </w:pPr>
    </w:p>
    <w:p w14:paraId="36E53C00" w14:textId="77777777" w:rsidR="00F30F14" w:rsidRDefault="000A35E8">
      <w:pPr>
        <w:pStyle w:val="Nagwek1"/>
        <w:spacing w:line="480" w:lineRule="auto"/>
        <w:rPr>
          <w:rFonts w:ascii="Liberation Serif" w:hAnsi="Liberation Serif"/>
          <w:sz w:val="40"/>
        </w:rPr>
      </w:pPr>
      <w:r>
        <w:rPr>
          <w:rFonts w:ascii="Liberation Serif" w:hAnsi="Liberation Serif"/>
          <w:sz w:val="40"/>
        </w:rPr>
        <w:t>SPECYFIKACJA  WARUNKÓW  ZAMÓWIENIA</w:t>
      </w:r>
    </w:p>
    <w:p w14:paraId="133BAC70" w14:textId="77777777" w:rsidR="00F30F14" w:rsidRDefault="00F30F14">
      <w:pPr>
        <w:spacing w:line="360" w:lineRule="auto"/>
        <w:jc w:val="both"/>
        <w:rPr>
          <w:b/>
          <w:sz w:val="28"/>
        </w:rPr>
      </w:pPr>
    </w:p>
    <w:p w14:paraId="7352EF65" w14:textId="77777777" w:rsidR="00F30F14" w:rsidRDefault="00F30F14">
      <w:pPr>
        <w:spacing w:line="360" w:lineRule="auto"/>
        <w:jc w:val="both"/>
        <w:rPr>
          <w:b/>
          <w:sz w:val="28"/>
        </w:rPr>
      </w:pPr>
    </w:p>
    <w:p w14:paraId="4FB6E40F" w14:textId="77777777" w:rsidR="00F30F14" w:rsidRDefault="00F30F14">
      <w:pPr>
        <w:spacing w:line="360" w:lineRule="auto"/>
        <w:jc w:val="both"/>
        <w:rPr>
          <w:b/>
          <w:sz w:val="28"/>
        </w:rPr>
      </w:pPr>
    </w:p>
    <w:p w14:paraId="365802B8" w14:textId="77777777" w:rsidR="00F30F14" w:rsidRDefault="000A35E8">
      <w:pPr>
        <w:spacing w:line="360" w:lineRule="auto"/>
        <w:jc w:val="both"/>
      </w:pPr>
      <w:r>
        <w:rPr>
          <w:rFonts w:eastAsia="Times New Roman" w:cs="Times New Roman"/>
          <w:sz w:val="28"/>
        </w:rPr>
        <w:t xml:space="preserve">   </w:t>
      </w:r>
      <w:r>
        <w:rPr>
          <w:rFonts w:eastAsia="Times New Roman" w:cs="Times New Roman"/>
          <w:b/>
          <w:bCs/>
          <w:sz w:val="28"/>
        </w:rPr>
        <w:t xml:space="preserve">   </w:t>
      </w:r>
      <w:r>
        <w:rPr>
          <w:b/>
          <w:bCs/>
          <w:sz w:val="28"/>
        </w:rPr>
        <w:t>Dotyczy:</w:t>
      </w:r>
    </w:p>
    <w:p w14:paraId="696D1C91" w14:textId="77777777" w:rsidR="00F30F14" w:rsidRDefault="000A35E8">
      <w:pPr>
        <w:pStyle w:val="Tekstpodstawowywcity"/>
      </w:pPr>
      <w:r>
        <w:rPr>
          <w:b/>
          <w:bCs/>
        </w:rPr>
        <w:t xml:space="preserve">Postępowania prowadzonego w trybie </w:t>
      </w:r>
      <w:r w:rsidR="00E40555">
        <w:rPr>
          <w:b/>
          <w:bCs/>
        </w:rPr>
        <w:t>podstawowym</w:t>
      </w:r>
      <w:r>
        <w:rPr>
          <w:b/>
          <w:bCs/>
        </w:rPr>
        <w:t xml:space="preserve">                                    na</w:t>
      </w:r>
      <w:r w:rsidR="009D2836">
        <w:rPr>
          <w:b/>
          <w:bCs/>
        </w:rPr>
        <w:t>:. „</w:t>
      </w:r>
      <w:r>
        <w:rPr>
          <w:b/>
          <w:bCs/>
        </w:rPr>
        <w:t xml:space="preserve">Dostawa sprzętu jednorazowego użytku dla </w:t>
      </w:r>
      <w:r>
        <w:rPr>
          <w:rFonts w:cs="Calibri"/>
          <w:b/>
          <w:bCs/>
          <w:color w:val="000000"/>
        </w:rPr>
        <w:t xml:space="preserve"> Samodzielnego Publicznego Zespołu  Zakładów Opieki Zdrowotnej</w:t>
      </w:r>
      <w:r>
        <w:rPr>
          <w:rFonts w:cs="Calibri"/>
          <w:b/>
          <w:bCs/>
          <w:i w:val="0"/>
          <w:color w:val="000000"/>
        </w:rPr>
        <w:t xml:space="preserve"> , </w:t>
      </w:r>
      <w:r>
        <w:rPr>
          <w:rFonts w:cs="Calibri"/>
          <w:b/>
          <w:bCs/>
          <w:color w:val="000000"/>
        </w:rPr>
        <w:t>ul. Sadowa 9,  06-300 Przasnysz”.</w:t>
      </w:r>
    </w:p>
    <w:p w14:paraId="19EDCAB5" w14:textId="77777777" w:rsidR="00F30F14" w:rsidRDefault="00F30F14">
      <w:pPr>
        <w:pStyle w:val="Tekstpodstawowywcity"/>
        <w:spacing w:line="100" w:lineRule="atLeast"/>
        <w:rPr>
          <w:b/>
          <w:bCs/>
        </w:rPr>
      </w:pPr>
    </w:p>
    <w:p w14:paraId="52864809" w14:textId="77777777" w:rsidR="00F30F14" w:rsidRDefault="00F30F14">
      <w:pPr>
        <w:pStyle w:val="Tekstpodstawowywcity"/>
        <w:spacing w:line="100" w:lineRule="atLeast"/>
        <w:rPr>
          <w:b/>
          <w:bCs/>
        </w:rPr>
      </w:pPr>
    </w:p>
    <w:p w14:paraId="048669A6" w14:textId="539E1D0E" w:rsidR="00F30F14" w:rsidRDefault="000A35E8">
      <w:pPr>
        <w:pStyle w:val="Tekstpodstawowywcity"/>
        <w:ind w:left="851"/>
        <w:rPr>
          <w:b/>
          <w:bCs/>
          <w:sz w:val="24"/>
        </w:rPr>
      </w:pPr>
      <w:r>
        <w:rPr>
          <w:b/>
          <w:bCs/>
          <w:sz w:val="24"/>
        </w:rPr>
        <w:t>Nr sprawy:</w:t>
      </w:r>
      <w:r w:rsidR="00170448">
        <w:rPr>
          <w:b/>
          <w:bCs/>
          <w:sz w:val="24"/>
        </w:rPr>
        <w:t xml:space="preserve"> SPZZOZ.ZP/</w:t>
      </w:r>
      <w:r w:rsidR="00DC79D8">
        <w:rPr>
          <w:b/>
          <w:bCs/>
          <w:sz w:val="24"/>
        </w:rPr>
        <w:t>50</w:t>
      </w:r>
      <w:r w:rsidR="00137B3D">
        <w:rPr>
          <w:b/>
          <w:bCs/>
          <w:sz w:val="24"/>
        </w:rPr>
        <w:t>/202</w:t>
      </w:r>
      <w:r w:rsidR="00941E26">
        <w:rPr>
          <w:b/>
          <w:bCs/>
          <w:sz w:val="24"/>
        </w:rPr>
        <w:t>3</w:t>
      </w:r>
    </w:p>
    <w:p w14:paraId="338FB9C1" w14:textId="77777777" w:rsidR="00F30F14" w:rsidRDefault="000A35E8">
      <w:pPr>
        <w:ind w:left="851"/>
        <w:jc w:val="both"/>
        <w:rPr>
          <w:b/>
          <w:bCs/>
        </w:rPr>
      </w:pPr>
      <w:r>
        <w:rPr>
          <w:b/>
          <w:bCs/>
        </w:rPr>
        <w:tab/>
      </w:r>
      <w:r>
        <w:rPr>
          <w:b/>
          <w:bCs/>
        </w:rPr>
        <w:tab/>
      </w:r>
    </w:p>
    <w:p w14:paraId="2BD600A6" w14:textId="7525C1D7" w:rsidR="00F30F14" w:rsidRDefault="000A35E8">
      <w:pPr>
        <w:spacing w:line="480" w:lineRule="auto"/>
        <w:ind w:firstLine="708"/>
        <w:jc w:val="both"/>
        <w:rPr>
          <w:b/>
          <w:bCs/>
        </w:rPr>
      </w:pPr>
      <w:r>
        <w:rPr>
          <w:b/>
          <w:bCs/>
        </w:rPr>
        <w:t>Termin realizacji –</w:t>
      </w:r>
      <w:r w:rsidR="00D13D88">
        <w:rPr>
          <w:b/>
          <w:bCs/>
        </w:rPr>
        <w:t xml:space="preserve"> </w:t>
      </w:r>
      <w:r w:rsidR="00E40555">
        <w:rPr>
          <w:b/>
          <w:bCs/>
        </w:rPr>
        <w:t xml:space="preserve">od dnia podpisania umowy do </w:t>
      </w:r>
      <w:r w:rsidR="00941E26">
        <w:rPr>
          <w:b/>
          <w:bCs/>
        </w:rPr>
        <w:t>06.11.2024</w:t>
      </w:r>
      <w:r w:rsidR="00E40555">
        <w:rPr>
          <w:b/>
          <w:bCs/>
        </w:rPr>
        <w:t xml:space="preserve"> r.</w:t>
      </w:r>
    </w:p>
    <w:p w14:paraId="4BE3AA7C" w14:textId="77777777" w:rsidR="00F30F14" w:rsidRDefault="00F30F14">
      <w:pPr>
        <w:spacing w:line="480" w:lineRule="auto"/>
        <w:jc w:val="both"/>
        <w:rPr>
          <w:b/>
          <w:bCs/>
        </w:rPr>
      </w:pPr>
    </w:p>
    <w:p w14:paraId="78102A24" w14:textId="77777777" w:rsidR="00F30F14" w:rsidRDefault="00F30F14">
      <w:pPr>
        <w:spacing w:line="360" w:lineRule="auto"/>
        <w:jc w:val="both"/>
        <w:rPr>
          <w:b/>
          <w:bCs/>
          <w:sz w:val="28"/>
        </w:rPr>
      </w:pPr>
    </w:p>
    <w:p w14:paraId="1F2D91C7" w14:textId="77777777" w:rsidR="00F30F14" w:rsidRDefault="000A35E8">
      <w:pPr>
        <w:pStyle w:val="Nagwek2"/>
        <w:tabs>
          <w:tab w:val="left" w:pos="-12"/>
        </w:tabs>
        <w:jc w:val="both"/>
        <w:rPr>
          <w:rFonts w:ascii="Liberation Serif" w:hAnsi="Liberation Serif"/>
        </w:rPr>
      </w:pPr>
      <w:r>
        <w:rPr>
          <w:rFonts w:ascii="Liberation Serif" w:hAnsi="Liberation Serif"/>
        </w:rPr>
        <w:t xml:space="preserve">                                                                                                          Zatwierdzam:</w:t>
      </w:r>
    </w:p>
    <w:p w14:paraId="323E4BF2" w14:textId="078D852E" w:rsidR="00F30F14" w:rsidRDefault="000A35E8">
      <w:pPr>
        <w:pStyle w:val="Tekstpodstawowy"/>
        <w:tabs>
          <w:tab w:val="left" w:pos="-12"/>
        </w:tabs>
        <w:jc w:val="right"/>
        <w:rPr>
          <w:b/>
          <w:bCs/>
        </w:rPr>
      </w:pPr>
      <w:r>
        <w:rPr>
          <w:b/>
          <w:bCs/>
        </w:rPr>
        <w:t>Dyrektor</w:t>
      </w:r>
      <w:r w:rsidR="00D033B9">
        <w:rPr>
          <w:b/>
          <w:bCs/>
        </w:rPr>
        <w:t xml:space="preserve"> </w:t>
      </w:r>
      <w:r>
        <w:rPr>
          <w:b/>
          <w:bCs/>
        </w:rPr>
        <w:t>SP ZZOZ w Przasnyszu</w:t>
      </w:r>
    </w:p>
    <w:p w14:paraId="1AF455CA" w14:textId="45E7E455" w:rsidR="00F30F14" w:rsidRDefault="00D033B9">
      <w:pPr>
        <w:ind w:left="4956"/>
        <w:jc w:val="both"/>
        <w:rPr>
          <w:b/>
          <w:bCs/>
          <w:sz w:val="28"/>
        </w:rPr>
      </w:pPr>
      <w:r>
        <w:rPr>
          <w:b/>
          <w:bCs/>
          <w:sz w:val="28"/>
        </w:rPr>
        <w:t xml:space="preserve">              </w:t>
      </w:r>
      <w:r w:rsidR="00E1605F">
        <w:rPr>
          <w:b/>
          <w:bCs/>
          <w:sz w:val="28"/>
        </w:rPr>
        <w:t>mgr Zbigniew Makowski</w:t>
      </w:r>
    </w:p>
    <w:p w14:paraId="2A8BD5D0" w14:textId="77777777" w:rsidR="00E02912" w:rsidRDefault="00E02912">
      <w:pPr>
        <w:ind w:left="4956"/>
        <w:jc w:val="both"/>
        <w:rPr>
          <w:b/>
          <w:bCs/>
          <w:sz w:val="28"/>
        </w:rPr>
      </w:pPr>
    </w:p>
    <w:p w14:paraId="51966594" w14:textId="77777777" w:rsidR="00F30F14" w:rsidRDefault="00F30F14">
      <w:pPr>
        <w:ind w:left="4956"/>
        <w:jc w:val="both"/>
        <w:rPr>
          <w:b/>
          <w:bCs/>
          <w:sz w:val="28"/>
        </w:rPr>
      </w:pPr>
    </w:p>
    <w:p w14:paraId="11C3B084" w14:textId="77777777" w:rsidR="00F30F14" w:rsidRDefault="00F30F14">
      <w:pPr>
        <w:jc w:val="center"/>
        <w:rPr>
          <w:b/>
          <w:bCs/>
          <w:sz w:val="28"/>
        </w:rPr>
      </w:pPr>
    </w:p>
    <w:p w14:paraId="1B5771F3" w14:textId="77777777" w:rsidR="00F30F14" w:rsidRDefault="00F30F14">
      <w:pPr>
        <w:jc w:val="center"/>
        <w:rPr>
          <w:b/>
          <w:bCs/>
          <w:sz w:val="28"/>
        </w:rPr>
      </w:pPr>
    </w:p>
    <w:p w14:paraId="04BB4163" w14:textId="77777777" w:rsidR="00F30F14" w:rsidRDefault="00F30F14">
      <w:pPr>
        <w:jc w:val="center"/>
        <w:rPr>
          <w:b/>
          <w:bCs/>
          <w:sz w:val="28"/>
        </w:rPr>
      </w:pPr>
    </w:p>
    <w:p w14:paraId="1EC818BB" w14:textId="77777777" w:rsidR="00F30F14" w:rsidRDefault="00F30F14">
      <w:pPr>
        <w:jc w:val="center"/>
        <w:rPr>
          <w:b/>
          <w:bCs/>
          <w:sz w:val="28"/>
        </w:rPr>
      </w:pPr>
    </w:p>
    <w:p w14:paraId="7D698663" w14:textId="6A9E6FF0" w:rsidR="00F30F14" w:rsidRDefault="00137B3D" w:rsidP="008D4A6C">
      <w:pPr>
        <w:autoSpaceDE w:val="0"/>
        <w:spacing w:line="360" w:lineRule="auto"/>
        <w:jc w:val="center"/>
        <w:rPr>
          <w:rFonts w:cs="Calibri"/>
          <w:b/>
          <w:bCs/>
          <w:color w:val="000000"/>
          <w:sz w:val="28"/>
          <w:szCs w:val="32"/>
        </w:rPr>
      </w:pPr>
      <w:r>
        <w:rPr>
          <w:rFonts w:cs="Calibri"/>
          <w:b/>
          <w:bCs/>
          <w:color w:val="000000"/>
          <w:sz w:val="28"/>
          <w:szCs w:val="32"/>
        </w:rPr>
        <w:t xml:space="preserve">Przasnysz,  </w:t>
      </w:r>
      <w:r w:rsidR="00941E26">
        <w:rPr>
          <w:rFonts w:cs="Calibri"/>
          <w:b/>
          <w:bCs/>
          <w:color w:val="000000"/>
          <w:sz w:val="28"/>
          <w:szCs w:val="32"/>
        </w:rPr>
        <w:t>listopad 2023</w:t>
      </w:r>
      <w:r>
        <w:rPr>
          <w:rFonts w:cs="Calibri"/>
          <w:b/>
          <w:bCs/>
          <w:color w:val="000000"/>
          <w:sz w:val="28"/>
          <w:szCs w:val="32"/>
        </w:rPr>
        <w:t xml:space="preserve"> </w:t>
      </w:r>
      <w:r w:rsidR="000A35E8">
        <w:rPr>
          <w:rFonts w:cs="Calibri"/>
          <w:b/>
          <w:bCs/>
          <w:color w:val="000000"/>
          <w:sz w:val="28"/>
          <w:szCs w:val="32"/>
        </w:rPr>
        <w:t>r.</w:t>
      </w:r>
    </w:p>
    <w:p w14:paraId="5455769B" w14:textId="77777777" w:rsidR="000832B6" w:rsidRDefault="000832B6" w:rsidP="008D4A6C">
      <w:pPr>
        <w:autoSpaceDE w:val="0"/>
        <w:spacing w:line="360" w:lineRule="auto"/>
        <w:jc w:val="center"/>
        <w:rPr>
          <w:rFonts w:cs="Calibri"/>
          <w:b/>
          <w:bCs/>
          <w:color w:val="000000"/>
          <w:sz w:val="28"/>
          <w:szCs w:val="32"/>
        </w:rPr>
      </w:pPr>
    </w:p>
    <w:p w14:paraId="6DB3EED9" w14:textId="77777777" w:rsidR="000832B6" w:rsidRDefault="000832B6">
      <w:pPr>
        <w:rPr>
          <w:rFonts w:ascii="Times New Roman" w:hAnsi="Times New Roman" w:cs="Times New Roman"/>
          <w:b/>
          <w:bCs/>
        </w:rPr>
      </w:pPr>
    </w:p>
    <w:p w14:paraId="2ADEF32B" w14:textId="77777777" w:rsidR="00F30F14" w:rsidRDefault="000A35E8">
      <w:pPr>
        <w:rPr>
          <w:rFonts w:ascii="Times New Roman" w:hAnsi="Times New Roman" w:cs="Times New Roman"/>
          <w:b/>
          <w:bCs/>
        </w:rPr>
      </w:pPr>
      <w:r w:rsidRPr="008D4A6C">
        <w:rPr>
          <w:rFonts w:ascii="Times New Roman" w:hAnsi="Times New Roman" w:cs="Times New Roman"/>
          <w:b/>
          <w:bCs/>
        </w:rPr>
        <w:lastRenderedPageBreak/>
        <w:t>INFORMACJE WPROWADZAJĄCE</w:t>
      </w:r>
    </w:p>
    <w:p w14:paraId="5C189D29" w14:textId="77777777" w:rsidR="00E02912" w:rsidRPr="008D4A6C" w:rsidRDefault="00E02912">
      <w:pPr>
        <w:rPr>
          <w:rFonts w:ascii="Times New Roman" w:hAnsi="Times New Roman" w:cs="Times New Roman"/>
        </w:rPr>
      </w:pPr>
    </w:p>
    <w:p w14:paraId="37521945" w14:textId="77777777" w:rsidR="00F30F14" w:rsidRPr="008D4A6C" w:rsidRDefault="000A35E8">
      <w:pPr>
        <w:rPr>
          <w:rFonts w:ascii="Times New Roman" w:hAnsi="Times New Roman" w:cs="Times New Roman"/>
        </w:rPr>
      </w:pPr>
      <w:r w:rsidRPr="008D4A6C">
        <w:rPr>
          <w:rFonts w:ascii="Times New Roman" w:hAnsi="Times New Roman" w:cs="Times New Roman"/>
        </w:rPr>
        <w:t xml:space="preserve">Użyte w </w:t>
      </w:r>
      <w:r w:rsidRPr="008D4A6C">
        <w:rPr>
          <w:rFonts w:ascii="Times New Roman" w:hAnsi="Times New Roman" w:cs="Times New Roman"/>
          <w:b/>
          <w:bCs/>
        </w:rPr>
        <w:t>Specyfikacji Warunków Zamówienia</w:t>
      </w:r>
      <w:r w:rsidRPr="008D4A6C">
        <w:rPr>
          <w:rFonts w:ascii="Times New Roman" w:hAnsi="Times New Roman" w:cs="Times New Roman"/>
        </w:rPr>
        <w:t xml:space="preserve"> terminy mają następujące znaczenie:</w:t>
      </w:r>
    </w:p>
    <w:p w14:paraId="63A02AB4" w14:textId="77777777" w:rsidR="00F30F14" w:rsidRPr="008D4A6C" w:rsidRDefault="000A35E8">
      <w:pPr>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Zamawiający –  Samodzielny Publiczny Zesp</w:t>
      </w:r>
      <w:r w:rsidR="008D4A6C" w:rsidRPr="008D4A6C">
        <w:rPr>
          <w:rFonts w:ascii="Times New Roman" w:hAnsi="Times New Roman" w:cs="Times New Roman"/>
        </w:rPr>
        <w:t xml:space="preserve">ół Zakładów Opieki Zdrowotnej w </w:t>
      </w:r>
      <w:r w:rsidRPr="008D4A6C">
        <w:rPr>
          <w:rFonts w:ascii="Times New Roman" w:hAnsi="Times New Roman" w:cs="Times New Roman"/>
        </w:rPr>
        <w:t>Przasnyszu</w:t>
      </w:r>
    </w:p>
    <w:p w14:paraId="129335E7" w14:textId="77777777" w:rsidR="00F30F14" w:rsidRPr="008D4A6C" w:rsidRDefault="000A35E8">
      <w:pPr>
        <w:rPr>
          <w:rFonts w:ascii="Times New Roman" w:hAnsi="Times New Roman" w:cs="Times New Roman"/>
        </w:rPr>
      </w:pPr>
      <w:r w:rsidRPr="008D4A6C">
        <w:rPr>
          <w:rFonts w:ascii="Times New Roman" w:hAnsi="Times New Roman" w:cs="Times New Roman"/>
        </w:rPr>
        <w:t xml:space="preserve">            ul. Sadowa 9,  06-300 Przasnysz ;</w:t>
      </w:r>
    </w:p>
    <w:p w14:paraId="348791B8" w14:textId="77777777" w:rsidR="00F30F14" w:rsidRPr="008D4A6C" w:rsidRDefault="000A35E8">
      <w:pPr>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SWZ – Specyfikacja Warunków Zamówienia;</w:t>
      </w:r>
    </w:p>
    <w:p w14:paraId="4FEE1F87" w14:textId="037A7098"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„p.z.p.” - ustawa z dnia 11 września 2019 r. Prawo zamówień publicznych (Dz.U.</w:t>
      </w:r>
      <w:r w:rsidR="00403482">
        <w:rPr>
          <w:rFonts w:ascii="Times New Roman" w:hAnsi="Times New Roman" w:cs="Times New Roman"/>
        </w:rPr>
        <w:t>202</w:t>
      </w:r>
      <w:r w:rsidR="00941E26">
        <w:rPr>
          <w:rFonts w:ascii="Times New Roman" w:hAnsi="Times New Roman" w:cs="Times New Roman"/>
        </w:rPr>
        <w:t>3</w:t>
      </w:r>
      <w:r w:rsidR="00403482">
        <w:rPr>
          <w:rFonts w:ascii="Times New Roman" w:hAnsi="Times New Roman" w:cs="Times New Roman"/>
        </w:rPr>
        <w:t xml:space="preserve"> r poz. </w:t>
      </w:r>
      <w:r w:rsidR="00941E26">
        <w:rPr>
          <w:rFonts w:ascii="Times New Roman" w:hAnsi="Times New Roman" w:cs="Times New Roman"/>
        </w:rPr>
        <w:t>1605</w:t>
      </w:r>
      <w:r w:rsidR="00403482">
        <w:rPr>
          <w:rFonts w:ascii="Times New Roman" w:hAnsi="Times New Roman" w:cs="Times New Roman"/>
        </w:rPr>
        <w:t>.</w:t>
      </w:r>
      <w:r w:rsidRPr="008D4A6C">
        <w:rPr>
          <w:rFonts w:ascii="Times New Roman" w:hAnsi="Times New Roman" w:cs="Times New Roman"/>
        </w:rPr>
        <w:t>);</w:t>
      </w:r>
    </w:p>
    <w:p w14:paraId="7D3C5628"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 xml:space="preserve">cena - należy przez to rozumieć cenę w rozumieniu </w:t>
      </w:r>
      <w:r w:rsidRPr="008D4A6C">
        <w:rPr>
          <w:rFonts w:ascii="Times New Roman" w:hAnsi="Times New Roman" w:cs="Times New Roman"/>
          <w:b/>
          <w:bCs/>
        </w:rPr>
        <w:t>art. 3 ust. 1 pkt 1</w:t>
      </w:r>
      <w:r w:rsidRPr="008D4A6C">
        <w:rPr>
          <w:rFonts w:ascii="Times New Roman" w:hAnsi="Times New Roman" w:cs="Times New Roman"/>
        </w:rPr>
        <w:t xml:space="preserve"> i </w:t>
      </w:r>
      <w:r w:rsidRPr="008D4A6C">
        <w:rPr>
          <w:rFonts w:ascii="Times New Roman" w:hAnsi="Times New Roman" w:cs="Times New Roman"/>
          <w:b/>
          <w:bCs/>
        </w:rPr>
        <w:t>ust. 2</w:t>
      </w:r>
      <w:r w:rsidRPr="008D4A6C">
        <w:rPr>
          <w:rFonts w:ascii="Times New Roman" w:hAnsi="Times New Roman" w:cs="Times New Roman"/>
        </w:rPr>
        <w:t xml:space="preserve"> ustawy z dnia 9 maja 2014 r. o informowaniu o cenach towarów i usług (Dz. U. z 2019 r. poz. 178), nawet jeżeli jest płacona na rzecz osoby niebędącej przedsiębiorcą;</w:t>
      </w:r>
    </w:p>
    <w:p w14:paraId="0EC22DC0"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4A61E3E9"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28712E39"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19070C9D"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3E7B9696"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oferta częściowa - należy przez to rozumieć ofertę przewidującą, zgodnie z dokumentami zamówienia, wykonanie części zamówienia, pakietu;</w:t>
      </w:r>
    </w:p>
    <w:p w14:paraId="264CD122"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pisemność - należy przez to rozumieć sposób wyrażenia informacji przy użyciu wyrazów, cyfr lub innych znaków pisarskich, które można odczytać i powielić, w tym przekazywanych przy użyciu środków komunikacji elektronicznej;</w:t>
      </w:r>
    </w:p>
    <w:p w14:paraId="6BFFDA9E"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 xml:space="preserve">podmiotowe środki dowodowe - należy przez to rozumieć środki służące potwierdzeniu braku podstaw wykluczenia, spełniania warunków udziału w postępowaniu lub kryteriów selekcji, z wyjątkiem oświadczenia, o którym mowa w </w:t>
      </w:r>
      <w:r w:rsidRPr="008D4A6C">
        <w:rPr>
          <w:rFonts w:ascii="Times New Roman" w:hAnsi="Times New Roman" w:cs="Times New Roman"/>
          <w:b/>
          <w:bCs/>
        </w:rPr>
        <w:t>art. 125 ust. 1</w:t>
      </w:r>
      <w:r w:rsidRPr="008D4A6C">
        <w:rPr>
          <w:rFonts w:ascii="Times New Roman" w:hAnsi="Times New Roman" w:cs="Times New Roman"/>
        </w:rPr>
        <w:t xml:space="preserve"> p.z.p.;</w:t>
      </w:r>
    </w:p>
    <w:p w14:paraId="5172D45C"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3D49BC17"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protokół postępowania - należy przez to rozumieć dokument sporządzany przez zamawiającego, który potwierdza przebieg postępowania o udzielenie zamówienia;</w:t>
      </w:r>
    </w:p>
    <w:p w14:paraId="50C1A30F"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 xml:space="preserve">przedmiotowe środki dowodowe - należy przez to rozumieć środki służące potwierdzeniu zgodności oferowanych dostaw, usług lub robót budowlanych z wymaganiami, cechami lub kryteriami określonymi w opisie przedmiotu zamówienia </w:t>
      </w:r>
      <w:r w:rsidRPr="008D4A6C">
        <w:rPr>
          <w:rFonts w:ascii="Times New Roman" w:hAnsi="Times New Roman" w:cs="Times New Roman"/>
        </w:rPr>
        <w:lastRenderedPageBreak/>
        <w:t>lub opisie kryteriów oceny ofert, lub wymaganiami związanymi z realizacją zamówienia;</w:t>
      </w:r>
    </w:p>
    <w:p w14:paraId="2F995516"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środki komunikacji elektronicznej - należy przez to rozumieć środki komunikacji elektronicznej w rozumieniu ustawy z dnia 18 lipca 2002 r. o świadczeniu usług drogą elektroniczną (Dz. U. z 2019 r. poz. 123 i 730);</w:t>
      </w:r>
    </w:p>
    <w:p w14:paraId="2861F048"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środki publiczne - należy przez to rozumieć środki publiczne w rozumieniu przepisów ustawy z dnia 27 sierpnia 2009 r. o finansach publicznych;</w:t>
      </w:r>
    </w:p>
    <w:p w14:paraId="504BB1FA"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udzielenie zamówienia - należy przez to rozumieć zawarcie umowy w sprawie zamówienia publicznego;</w:t>
      </w:r>
    </w:p>
    <w:p w14:paraId="02F7AA07"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umowa o podwykonawstwo - należy przez to rozumieć umowę w formie pisemnej o charakterze odpłatnym, zawartą między wykonawcą a podwykonawcą, na mocy której podwykonawca zobowiązuje się wykonać część zamówienia;</w:t>
      </w:r>
    </w:p>
    <w:p w14:paraId="724278BA" w14:textId="77777777"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7B1E5B86" w14:textId="77777777" w:rsidR="00F30F14" w:rsidRPr="008D4A6C" w:rsidRDefault="000A35E8">
      <w:pPr>
        <w:tabs>
          <w:tab w:val="left" w:pos="6866"/>
        </w:tabs>
        <w:ind w:left="709" w:hanging="709"/>
        <w:jc w:val="both"/>
        <w:rPr>
          <w:rFonts w:ascii="Times New Roman" w:hAnsi="Times New Roman" w:cs="Times New Roman"/>
        </w:rPr>
      </w:pPr>
      <w:r w:rsidRPr="008D4A6C">
        <w:rPr>
          <w:rFonts w:ascii="Times New Roman" w:hAnsi="Times New Roman" w:cs="Times New Roman"/>
          <w:b/>
          <w:bCs/>
          <w:color w:val="000000"/>
        </w:rPr>
        <w:t xml:space="preserve">•     </w:t>
      </w:r>
      <w:r w:rsidRPr="008D4A6C">
        <w:rPr>
          <w:rFonts w:ascii="Times New Roman" w:hAnsi="Times New Roman" w:cs="Times New Roman"/>
          <w:color w:val="000000"/>
        </w:rPr>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56AA206F" w14:textId="77777777" w:rsidR="00881294" w:rsidRDefault="00881294">
      <w:pPr>
        <w:tabs>
          <w:tab w:val="left" w:pos="7575"/>
        </w:tabs>
        <w:rPr>
          <w:rFonts w:ascii="Times New Roman" w:hAnsi="Times New Roman" w:cs="Times New Roman"/>
          <w:b/>
          <w:bCs/>
          <w:color w:val="000000"/>
        </w:rPr>
      </w:pPr>
    </w:p>
    <w:p w14:paraId="783CA0AB" w14:textId="77777777" w:rsidR="00794DDB" w:rsidRDefault="000A35E8" w:rsidP="00794DDB">
      <w:pPr>
        <w:tabs>
          <w:tab w:val="left" w:pos="7575"/>
        </w:tabs>
        <w:rPr>
          <w:rFonts w:ascii="Times New Roman" w:hAnsi="Times New Roman" w:cs="Times New Roman"/>
          <w:b/>
          <w:bCs/>
          <w:color w:val="000000"/>
          <w:u w:val="single"/>
        </w:rPr>
      </w:pPr>
      <w:r w:rsidRPr="003B6A29">
        <w:rPr>
          <w:rFonts w:ascii="Times New Roman" w:hAnsi="Times New Roman" w:cs="Times New Roman"/>
          <w:b/>
          <w:bCs/>
          <w:color w:val="000000"/>
          <w:u w:val="single"/>
        </w:rPr>
        <w:t>I. N</w:t>
      </w:r>
      <w:r w:rsidR="00794DDB">
        <w:rPr>
          <w:rFonts w:ascii="Times New Roman" w:hAnsi="Times New Roman" w:cs="Times New Roman"/>
          <w:b/>
          <w:bCs/>
          <w:color w:val="000000"/>
          <w:u w:val="single"/>
        </w:rPr>
        <w:t xml:space="preserve">azwa oraz adres Zamawiającego </w:t>
      </w:r>
    </w:p>
    <w:p w14:paraId="5CE26C38" w14:textId="17CB95C0" w:rsidR="00F30F14" w:rsidRPr="008D4A6C" w:rsidRDefault="000A35E8" w:rsidP="00794DDB">
      <w:pPr>
        <w:tabs>
          <w:tab w:val="left" w:pos="7575"/>
        </w:tabs>
        <w:rPr>
          <w:rFonts w:ascii="Times New Roman" w:hAnsi="Times New Roman" w:cs="Times New Roman"/>
        </w:rPr>
      </w:pPr>
      <w:r w:rsidRPr="008D4A6C">
        <w:rPr>
          <w:rFonts w:ascii="Times New Roman" w:hAnsi="Times New Roman" w:cs="Times New Roman"/>
        </w:rPr>
        <w:t>Zamawiający: Samodzielny Publiczny Zespół Zakładów Opieki Zdrowotnej w Przasnyszu</w:t>
      </w:r>
    </w:p>
    <w:p w14:paraId="755E7F93" w14:textId="77777777"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Adres: </w:t>
      </w:r>
      <w:r w:rsidRPr="008D4A6C">
        <w:rPr>
          <w:rFonts w:ascii="Times New Roman" w:hAnsi="Times New Roman" w:cs="Times New Roman"/>
          <w:b w:val="0"/>
        </w:rPr>
        <w:t>ul. Sadowa 9,  06-300 Przasnysz</w:t>
      </w:r>
    </w:p>
    <w:p w14:paraId="4551256F" w14:textId="77777777"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Tel: + 48 (</w:t>
      </w:r>
      <w:r w:rsidRPr="008D4A6C">
        <w:rPr>
          <w:rFonts w:ascii="Times New Roman" w:hAnsi="Times New Roman" w:cs="Times New Roman"/>
          <w:b w:val="0"/>
        </w:rPr>
        <w:t>29)  75 34 310</w:t>
      </w:r>
    </w:p>
    <w:p w14:paraId="5515F70E" w14:textId="77777777" w:rsidR="00F30F14" w:rsidRPr="008D4A6C" w:rsidRDefault="000A35E8">
      <w:pPr>
        <w:pStyle w:val="Tekstpodstawowywcity21"/>
        <w:tabs>
          <w:tab w:val="clear" w:pos="360"/>
          <w:tab w:val="left" w:pos="720"/>
        </w:tabs>
        <w:ind w:left="0"/>
        <w:rPr>
          <w:rFonts w:ascii="Times New Roman" w:hAnsi="Times New Roman" w:cs="Times New Roman"/>
        </w:rPr>
      </w:pPr>
      <w:r w:rsidRPr="008D4A6C">
        <w:rPr>
          <w:rFonts w:ascii="Times New Roman" w:eastAsia="Times New Roman" w:hAnsi="Times New Roman" w:cs="Times New Roman"/>
          <w:b w:val="0"/>
          <w:i w:val="0"/>
        </w:rPr>
        <w:t xml:space="preserve">      </w:t>
      </w:r>
      <w:r w:rsidRPr="008D4A6C">
        <w:rPr>
          <w:rFonts w:ascii="Times New Roman" w:hAnsi="Times New Roman" w:cs="Times New Roman"/>
          <w:b w:val="0"/>
          <w:i w:val="0"/>
        </w:rPr>
        <w:t>Fax: + 48 (</w:t>
      </w:r>
      <w:r w:rsidRPr="008D4A6C">
        <w:rPr>
          <w:rFonts w:ascii="Times New Roman" w:hAnsi="Times New Roman" w:cs="Times New Roman"/>
          <w:b w:val="0"/>
        </w:rPr>
        <w:t>29) 75 34 380</w:t>
      </w:r>
    </w:p>
    <w:p w14:paraId="46B3A4DC" w14:textId="77777777"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Adres strony internetowej:  </w:t>
      </w:r>
      <w:r w:rsidRPr="008D4A6C">
        <w:rPr>
          <w:rFonts w:ascii="Times New Roman" w:hAnsi="Times New Roman" w:cs="Times New Roman"/>
          <w:b w:val="0"/>
        </w:rPr>
        <w:t>www.szpitalprzasnysz.pl</w:t>
      </w:r>
    </w:p>
    <w:p w14:paraId="74C85E6A" w14:textId="77777777"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e-mail: </w:t>
      </w:r>
      <w:hyperlink r:id="rId7" w:tgtFrame="_top">
        <w:r w:rsidRPr="008D4A6C">
          <w:rPr>
            <w:rFonts w:ascii="Times New Roman" w:hAnsi="Times New Roman" w:cs="Times New Roman"/>
            <w:b w:val="0"/>
          </w:rPr>
          <w:t>szpitalprzasnysz@op.pl</w:t>
        </w:r>
      </w:hyperlink>
    </w:p>
    <w:p w14:paraId="45DB0830" w14:textId="77777777"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rPr>
        <w:t xml:space="preserve"> NIP   7611333881              REGON   000302480</w:t>
      </w:r>
    </w:p>
    <w:p w14:paraId="7ED5E0B1" w14:textId="77777777" w:rsidR="00F30F14" w:rsidRPr="008D4A6C" w:rsidRDefault="000A35E8">
      <w:pPr>
        <w:pStyle w:val="pkt"/>
        <w:tabs>
          <w:tab w:val="left" w:pos="851"/>
          <w:tab w:val="left" w:pos="3780"/>
          <w:tab w:val="left" w:leader="dot" w:pos="8460"/>
        </w:tabs>
        <w:ind w:left="360" w:firstLine="0"/>
        <w:rPr>
          <w:rFonts w:ascii="Times New Roman" w:hAnsi="Times New Roman" w:cs="Times New Roman"/>
          <w:b/>
          <w:bCs/>
          <w:color w:val="000000"/>
          <w:sz w:val="24"/>
          <w:szCs w:val="24"/>
        </w:rPr>
      </w:pPr>
      <w:r w:rsidRPr="008D4A6C">
        <w:rPr>
          <w:rFonts w:ascii="Times New Roman" w:hAnsi="Times New Roman" w:cs="Times New Roman"/>
          <w:b/>
          <w:bCs/>
          <w:color w:val="000000"/>
          <w:sz w:val="24"/>
          <w:szCs w:val="24"/>
        </w:rPr>
        <w:t>Godziny urzędowania: poniedziałek – piątek od 7:30 do 15:05</w:t>
      </w:r>
    </w:p>
    <w:p w14:paraId="6E19DC89" w14:textId="77777777" w:rsidR="00F30F14" w:rsidRPr="008D4A6C" w:rsidRDefault="00F30F14">
      <w:pPr>
        <w:pStyle w:val="Tekstpodstawowywcity21"/>
        <w:rPr>
          <w:rFonts w:ascii="Times New Roman" w:hAnsi="Times New Roman" w:cs="Times New Roman"/>
          <w:b w:val="0"/>
          <w:i w:val="0"/>
        </w:rPr>
      </w:pPr>
    </w:p>
    <w:p w14:paraId="712E65E2" w14:textId="2E98A6F3"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Numer referencyjny nadany sprawie przez Zamawiającego : </w:t>
      </w:r>
      <w:r w:rsidR="00170448">
        <w:rPr>
          <w:rFonts w:ascii="Times New Roman" w:hAnsi="Times New Roman" w:cs="Times New Roman"/>
          <w:bCs/>
          <w:i w:val="0"/>
        </w:rPr>
        <w:t>SPZZOZ.ZP/</w:t>
      </w:r>
      <w:r w:rsidR="003D1019">
        <w:rPr>
          <w:rFonts w:ascii="Times New Roman" w:hAnsi="Times New Roman" w:cs="Times New Roman"/>
          <w:bCs/>
          <w:i w:val="0"/>
        </w:rPr>
        <w:t>50</w:t>
      </w:r>
      <w:r w:rsidR="00137B3D">
        <w:rPr>
          <w:rFonts w:ascii="Times New Roman" w:hAnsi="Times New Roman" w:cs="Times New Roman"/>
          <w:bCs/>
          <w:i w:val="0"/>
        </w:rPr>
        <w:t>/202</w:t>
      </w:r>
      <w:r w:rsidR="00941E26">
        <w:rPr>
          <w:rFonts w:ascii="Times New Roman" w:hAnsi="Times New Roman" w:cs="Times New Roman"/>
          <w:bCs/>
          <w:i w:val="0"/>
        </w:rPr>
        <w:t>3</w:t>
      </w:r>
    </w:p>
    <w:p w14:paraId="1C078185" w14:textId="77777777" w:rsidR="00F30F14" w:rsidRPr="008D4A6C" w:rsidRDefault="00F30F14">
      <w:pPr>
        <w:pStyle w:val="Tekstpodstawowywcity21"/>
        <w:rPr>
          <w:rFonts w:ascii="Times New Roman" w:hAnsi="Times New Roman" w:cs="Times New Roman"/>
          <w:bCs/>
          <w:i w:val="0"/>
        </w:rPr>
      </w:pPr>
    </w:p>
    <w:p w14:paraId="67008CE0" w14:textId="77777777" w:rsidR="00F30F14" w:rsidRPr="003B6A29" w:rsidRDefault="000A35E8">
      <w:pPr>
        <w:pStyle w:val="Default"/>
        <w:ind w:left="0" w:firstLine="0"/>
        <w:rPr>
          <w:u w:val="single"/>
        </w:rPr>
      </w:pPr>
      <w:r w:rsidRPr="008D4A6C">
        <w:rPr>
          <w:b/>
          <w:bCs/>
        </w:rPr>
        <w:t xml:space="preserve">   </w:t>
      </w:r>
      <w:r w:rsidRPr="003B6A29">
        <w:rPr>
          <w:b/>
          <w:bCs/>
          <w:u w:val="single"/>
        </w:rPr>
        <w:t>II. Adres strony internetowej</w:t>
      </w:r>
      <w:r w:rsidRPr="003B6A29">
        <w:rPr>
          <w:b/>
          <w:bCs/>
          <w:u w:val="single"/>
          <w:lang w:eastAsia="pl-PL"/>
        </w:rPr>
        <w:t xml:space="preserve">, na której jest prowadzone postępowanie i na której będą  </w:t>
      </w:r>
    </w:p>
    <w:p w14:paraId="1B296B1B" w14:textId="1169ADA2" w:rsidR="00F30F14" w:rsidRPr="003B6A29" w:rsidRDefault="000A35E8" w:rsidP="00794DDB">
      <w:pPr>
        <w:pStyle w:val="Default"/>
        <w:ind w:hanging="142"/>
        <w:rPr>
          <w:b/>
          <w:bCs/>
          <w:u w:val="single"/>
          <w:lang w:eastAsia="pl-PL"/>
        </w:rPr>
      </w:pPr>
      <w:r w:rsidRPr="003B6A29">
        <w:rPr>
          <w:b/>
          <w:bCs/>
          <w:u w:val="single"/>
          <w:lang w:eastAsia="pl-PL"/>
        </w:rPr>
        <w:t>udostępnione zmiany i wyjaśnienia treści SWZ oraz inne dokumenty zamówienia</w:t>
      </w:r>
    </w:p>
    <w:p w14:paraId="1EFEBCB5" w14:textId="57D708D4" w:rsidR="00F30F14" w:rsidRPr="009D2836" w:rsidRDefault="000A35E8" w:rsidP="00794DDB">
      <w:pPr>
        <w:pStyle w:val="Default"/>
        <w:ind w:left="0" w:firstLine="142"/>
        <w:rPr>
          <w:b/>
          <w:bCs/>
          <w:u w:val="single"/>
          <w:lang w:eastAsia="pl-PL"/>
        </w:rPr>
      </w:pPr>
      <w:r w:rsidRPr="003B6A29">
        <w:rPr>
          <w:b/>
          <w:bCs/>
          <w:u w:val="single"/>
          <w:lang w:eastAsia="pl-PL"/>
        </w:rPr>
        <w:t>bezpośrednio związane z postępowaniem o udzielenie zamówienia</w:t>
      </w:r>
    </w:p>
    <w:p w14:paraId="2D9A33B0" w14:textId="77777777" w:rsidR="00F30F14" w:rsidRPr="008D4A6C" w:rsidRDefault="000A35E8" w:rsidP="008D4A6C">
      <w:pPr>
        <w:pStyle w:val="Default"/>
        <w:ind w:left="397" w:firstLine="0"/>
      </w:pPr>
      <w:r w:rsidRPr="008D4A6C">
        <w:rPr>
          <w:lang w:eastAsia="pl-PL"/>
        </w:rPr>
        <w:t>Adres platformy, za pomocą której należy złożyć ofertę oraz na której udostępnione będą zmiany i wyjaśnienia treści specyfikacji warunków zamówienia (SWZ) oraz inne dokumenty zamówienia bezpośrednio związane z postępowaniem o udzielenie zamówienia:</w:t>
      </w:r>
      <w:r w:rsidR="008D4A6C" w:rsidRPr="008D4A6C">
        <w:rPr>
          <w:lang w:eastAsia="pl-PL"/>
        </w:rPr>
        <w:t xml:space="preserve"> </w:t>
      </w:r>
      <w:r w:rsidRPr="008D4A6C">
        <w:rPr>
          <w:b/>
        </w:rPr>
        <w:t xml:space="preserve"> </w:t>
      </w:r>
      <w:hyperlink r:id="rId8" w:tgtFrame="_top">
        <w:r w:rsidRPr="008D4A6C">
          <w:rPr>
            <w:rStyle w:val="czeinternetowe"/>
            <w:bCs/>
            <w:lang w:eastAsia="pl-PL"/>
          </w:rPr>
          <w:t>https://platformazakupowa.pl/pn/szpitalprzasnysz</w:t>
        </w:r>
      </w:hyperlink>
    </w:p>
    <w:p w14:paraId="0FBDA8CE" w14:textId="77777777" w:rsidR="000832B6" w:rsidRDefault="000832B6" w:rsidP="00455C29">
      <w:pPr>
        <w:tabs>
          <w:tab w:val="left" w:pos="360"/>
        </w:tabs>
        <w:jc w:val="both"/>
        <w:rPr>
          <w:rFonts w:ascii="Times New Roman" w:hAnsi="Times New Roman" w:cs="Times New Roman"/>
          <w:b/>
        </w:rPr>
      </w:pPr>
    </w:p>
    <w:p w14:paraId="7A018D59" w14:textId="6FE4D74A" w:rsidR="00F30F14" w:rsidRPr="003B6A29" w:rsidRDefault="000A35E8" w:rsidP="00455C29">
      <w:pPr>
        <w:tabs>
          <w:tab w:val="left" w:pos="360"/>
        </w:tabs>
        <w:ind w:left="426" w:hanging="426"/>
        <w:jc w:val="both"/>
        <w:rPr>
          <w:rFonts w:ascii="Times New Roman" w:hAnsi="Times New Roman" w:cs="Times New Roman"/>
          <w:b/>
          <w:u w:val="single"/>
        </w:rPr>
      </w:pPr>
      <w:r w:rsidRPr="003B6A29">
        <w:rPr>
          <w:rFonts w:ascii="Times New Roman" w:hAnsi="Times New Roman" w:cs="Times New Roman"/>
          <w:b/>
          <w:u w:val="single"/>
        </w:rPr>
        <w:t>III. Tryb udzielenia zamówienia</w:t>
      </w:r>
    </w:p>
    <w:p w14:paraId="2898771C" w14:textId="5D2B8120" w:rsidR="00F30F14" w:rsidRPr="009D2836" w:rsidRDefault="00170448" w:rsidP="009D2836">
      <w:pPr>
        <w:spacing w:after="200"/>
        <w:ind w:left="283"/>
        <w:jc w:val="both"/>
        <w:rPr>
          <w:rFonts w:ascii="Times New Roman" w:eastAsiaTheme="minorHAnsi" w:hAnsi="Times New Roman" w:cs="Times New Roman"/>
          <w:kern w:val="0"/>
          <w:lang w:eastAsia="en-US" w:bidi="ar-SA"/>
        </w:rPr>
      </w:pPr>
      <w:r w:rsidRPr="00170448">
        <w:rPr>
          <w:rFonts w:ascii="Times New Roman" w:eastAsia="Calibri" w:hAnsi="Times New Roman" w:cs="Times New Roman"/>
          <w:kern w:val="0"/>
          <w:lang w:eastAsia="en-US" w:bidi="ar-SA"/>
        </w:rPr>
        <w:t>Postępowanie o udzielenie zamówienia publicznego jest w trybie podstawowym, na postawie art. 275 pkt. 1 ustawy z dnia 11 września 2019 r. – Prawo zamówień publicznych  (</w:t>
      </w:r>
      <w:bookmarkStart w:id="0" w:name="__DdeLink__2280_1979623655"/>
      <w:r w:rsidRPr="00170448">
        <w:rPr>
          <w:rFonts w:ascii="Times New Roman" w:eastAsia="Calibri" w:hAnsi="Times New Roman" w:cs="Times New Roman"/>
          <w:kern w:val="0"/>
          <w:lang w:eastAsia="en-US" w:bidi="ar-SA"/>
        </w:rPr>
        <w:t>Dz.U. z 202</w:t>
      </w:r>
      <w:r w:rsidR="00941E26">
        <w:rPr>
          <w:rFonts w:ascii="Times New Roman" w:eastAsia="Calibri" w:hAnsi="Times New Roman" w:cs="Times New Roman"/>
          <w:kern w:val="0"/>
          <w:lang w:eastAsia="en-US" w:bidi="ar-SA"/>
        </w:rPr>
        <w:t>3</w:t>
      </w:r>
      <w:r w:rsidRPr="00170448">
        <w:rPr>
          <w:rFonts w:ascii="Times New Roman" w:eastAsia="Calibri" w:hAnsi="Times New Roman" w:cs="Times New Roman"/>
          <w:kern w:val="0"/>
          <w:lang w:eastAsia="en-US" w:bidi="ar-SA"/>
        </w:rPr>
        <w:t xml:space="preserve"> r poz. </w:t>
      </w:r>
      <w:bookmarkEnd w:id="0"/>
      <w:r w:rsidR="00941E26">
        <w:rPr>
          <w:rFonts w:ascii="Times New Roman" w:eastAsia="Calibri" w:hAnsi="Times New Roman" w:cs="Times New Roman"/>
          <w:kern w:val="0"/>
          <w:lang w:eastAsia="en-US" w:bidi="ar-SA"/>
        </w:rPr>
        <w:t>1605</w:t>
      </w:r>
      <w:r w:rsidRPr="00170448">
        <w:rPr>
          <w:rFonts w:ascii="Times New Roman" w:eastAsia="Calibri" w:hAnsi="Times New Roman" w:cs="Times New Roman"/>
          <w:kern w:val="0"/>
          <w:lang w:eastAsia="en-US" w:bidi="ar-SA"/>
        </w:rPr>
        <w:t xml:space="preserve">) zwanej dalej „ustawą Pzp”. </w:t>
      </w:r>
    </w:p>
    <w:p w14:paraId="7C1E36AC" w14:textId="77777777" w:rsidR="00F30F14" w:rsidRPr="008D4A6C" w:rsidRDefault="000A35E8">
      <w:pPr>
        <w:tabs>
          <w:tab w:val="left" w:pos="360"/>
        </w:tabs>
        <w:ind w:left="708" w:hanging="360"/>
        <w:jc w:val="both"/>
        <w:rPr>
          <w:rFonts w:ascii="Times New Roman" w:hAnsi="Times New Roman" w:cs="Times New Roman"/>
          <w:b/>
        </w:rPr>
      </w:pPr>
      <w:r w:rsidRPr="008D4A6C">
        <w:rPr>
          <w:rFonts w:ascii="Times New Roman" w:hAnsi="Times New Roman" w:cs="Times New Roman"/>
          <w:b/>
        </w:rPr>
        <w:t>Informacje ogólne:</w:t>
      </w:r>
    </w:p>
    <w:p w14:paraId="2E246BF5" w14:textId="77777777"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Wszelkie informacje przedstawione w niniejszej Specyfikacji  Warunków Zamówienia przeznaczone są wyłącznie w celu przygotowania oferty i w żadnym wypadku nie powinny być wykorzystywane  w inny sposób.</w:t>
      </w:r>
    </w:p>
    <w:p w14:paraId="464E5911" w14:textId="77777777"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lastRenderedPageBreak/>
        <w:t xml:space="preserve">  Wykonawca winien zapoznać się z całością niniejszej Specyfikacji  Warunków Zamówienia.</w:t>
      </w:r>
    </w:p>
    <w:p w14:paraId="46BBAA75" w14:textId="77777777" w:rsidR="00F30F14" w:rsidRPr="008D4A6C" w:rsidRDefault="000A35E8">
      <w:pPr>
        <w:numPr>
          <w:ilvl w:val="0"/>
          <w:numId w:val="2"/>
        </w:numPr>
        <w:tabs>
          <w:tab w:val="left" w:pos="0"/>
          <w:tab w:val="left" w:pos="426"/>
        </w:tabs>
        <w:ind w:left="737"/>
        <w:jc w:val="both"/>
        <w:rPr>
          <w:rFonts w:ascii="Times New Roman" w:hAnsi="Times New Roman" w:cs="Times New Roman"/>
        </w:rPr>
      </w:pPr>
      <w:r w:rsidRPr="008D4A6C">
        <w:rPr>
          <w:rFonts w:ascii="Times New Roman" w:hAnsi="Times New Roman" w:cs="Times New Roman"/>
        </w:rPr>
        <w:t xml:space="preserve">  Wszystkie załączniki załączone do niniejszej Specyfikacji  Warunków Zamówienia stanowią jej integralną część.</w:t>
      </w:r>
    </w:p>
    <w:p w14:paraId="288716B5" w14:textId="77777777"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Wszelkie koszty związane z przygotowaniem i dostarczeniem oferty ponosi Wykonawca.</w:t>
      </w:r>
    </w:p>
    <w:p w14:paraId="617EED2D" w14:textId="77777777"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Wykonawcą może być osoba fizyczna, osoba prawna lub jednostka organizacyjna nie posiadająca osobowości prawnej oraz podmioty te występujące wspólnie.</w:t>
      </w:r>
    </w:p>
    <w:p w14:paraId="5D5DC5DE" w14:textId="77777777"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Wykonawcy występujący wspólnie ponoszą solidarną odpowiedzialność za niewykonanie lub nienależyte wykonanie zamówienia. W razie wykonawców występujących wspólnie powinien być wyznaczony pełnomocnik do reprezentowania.</w:t>
      </w:r>
    </w:p>
    <w:p w14:paraId="717CAC6A" w14:textId="77777777"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Ofertę stanowi wypełniony druk oferty z wypełnionymi załącznikami i wymaganymi dokumentami.</w:t>
      </w:r>
    </w:p>
    <w:p w14:paraId="56EF4562" w14:textId="77777777" w:rsidR="00F30F14" w:rsidRPr="008D4A6C" w:rsidRDefault="00F30F14">
      <w:pPr>
        <w:tabs>
          <w:tab w:val="left" w:pos="360"/>
          <w:tab w:val="left" w:pos="426"/>
        </w:tabs>
        <w:ind w:left="708" w:hanging="426"/>
        <w:jc w:val="both"/>
        <w:rPr>
          <w:rFonts w:ascii="Times New Roman" w:hAnsi="Times New Roman" w:cs="Times New Roman"/>
        </w:rPr>
      </w:pPr>
    </w:p>
    <w:p w14:paraId="3445A994" w14:textId="77777777" w:rsidR="00F30F14" w:rsidRPr="003B6A29" w:rsidRDefault="000A35E8">
      <w:pPr>
        <w:pStyle w:val="pkt"/>
        <w:ind w:left="66" w:firstLine="0"/>
        <w:rPr>
          <w:rFonts w:ascii="Times New Roman" w:hAnsi="Times New Roman" w:cs="Times New Roman"/>
          <w:b/>
          <w:bCs/>
          <w:color w:val="000000"/>
          <w:sz w:val="24"/>
          <w:szCs w:val="24"/>
          <w:u w:val="single"/>
        </w:rPr>
      </w:pPr>
      <w:r w:rsidRPr="003B6A29">
        <w:rPr>
          <w:rFonts w:ascii="Times New Roman" w:hAnsi="Times New Roman" w:cs="Times New Roman"/>
          <w:b/>
          <w:bCs/>
          <w:color w:val="000000"/>
          <w:sz w:val="24"/>
          <w:szCs w:val="24"/>
          <w:u w:val="single"/>
        </w:rPr>
        <w:t>IV.  Rodzaj zamówienia</w:t>
      </w:r>
    </w:p>
    <w:p w14:paraId="6F875899" w14:textId="77777777" w:rsidR="00F30F14" w:rsidRPr="008D4A6C" w:rsidRDefault="000A35E8" w:rsidP="009B7B40">
      <w:pPr>
        <w:tabs>
          <w:tab w:val="left" w:pos="360"/>
          <w:tab w:val="left" w:pos="426"/>
        </w:tabs>
        <w:ind w:left="360"/>
        <w:jc w:val="both"/>
        <w:rPr>
          <w:rFonts w:ascii="Times New Roman" w:hAnsi="Times New Roman" w:cs="Times New Roman"/>
          <w:color w:val="000000"/>
        </w:rPr>
      </w:pPr>
      <w:r w:rsidRPr="008D4A6C">
        <w:rPr>
          <w:rFonts w:ascii="Times New Roman" w:hAnsi="Times New Roman" w:cs="Times New Roman"/>
          <w:color w:val="000000"/>
        </w:rPr>
        <w:t>Dostawa sprzętu jednorazowego  dla Samodzielnego Publicznego Zespołu  Zakładów Opieki Zdrowotnej</w:t>
      </w:r>
      <w:r w:rsidR="009B7B40" w:rsidRPr="008D4A6C">
        <w:rPr>
          <w:rFonts w:ascii="Times New Roman" w:hAnsi="Times New Roman" w:cs="Times New Roman"/>
          <w:color w:val="000000"/>
        </w:rPr>
        <w:t xml:space="preserve"> </w:t>
      </w:r>
      <w:r w:rsidRPr="008D4A6C">
        <w:rPr>
          <w:rFonts w:ascii="Times New Roman" w:hAnsi="Times New Roman" w:cs="Times New Roman"/>
          <w:color w:val="000000"/>
        </w:rPr>
        <w:t>ul. Sadowa 9,  06-300 Przasnysz</w:t>
      </w:r>
      <w:r w:rsidR="009B7B40" w:rsidRPr="008D4A6C">
        <w:rPr>
          <w:rFonts w:ascii="Times New Roman" w:hAnsi="Times New Roman" w:cs="Times New Roman"/>
          <w:color w:val="000000"/>
        </w:rPr>
        <w:t>.</w:t>
      </w:r>
    </w:p>
    <w:p w14:paraId="365ECA83" w14:textId="77777777" w:rsidR="00F30F14" w:rsidRPr="008D4A6C" w:rsidRDefault="00F30F14">
      <w:pPr>
        <w:tabs>
          <w:tab w:val="left" w:pos="360"/>
          <w:tab w:val="left" w:pos="426"/>
        </w:tabs>
        <w:ind w:left="708" w:hanging="426"/>
        <w:jc w:val="both"/>
        <w:rPr>
          <w:rFonts w:ascii="Times New Roman" w:hAnsi="Times New Roman" w:cs="Times New Roman"/>
        </w:rPr>
      </w:pPr>
    </w:p>
    <w:p w14:paraId="6D8BD0D7" w14:textId="77777777" w:rsidR="00F30F14" w:rsidRPr="003B6A29" w:rsidRDefault="000A35E8" w:rsidP="00455C29">
      <w:pPr>
        <w:ind w:left="426" w:hanging="426"/>
        <w:jc w:val="both"/>
        <w:rPr>
          <w:rFonts w:ascii="Times New Roman" w:hAnsi="Times New Roman" w:cs="Times New Roman"/>
          <w:b/>
          <w:u w:val="single"/>
        </w:rPr>
      </w:pPr>
      <w:r w:rsidRPr="003B6A29">
        <w:rPr>
          <w:rFonts w:ascii="Times New Roman" w:hAnsi="Times New Roman" w:cs="Times New Roman"/>
          <w:b/>
          <w:u w:val="single"/>
        </w:rPr>
        <w:t>V.  Opis przedmiotu zamówienia:</w:t>
      </w:r>
    </w:p>
    <w:p w14:paraId="27D7AC5D" w14:textId="77777777" w:rsidR="00F30F14" w:rsidRPr="008D4A6C" w:rsidRDefault="000A35E8">
      <w:pPr>
        <w:numPr>
          <w:ilvl w:val="0"/>
          <w:numId w:val="3"/>
        </w:numPr>
        <w:tabs>
          <w:tab w:val="left" w:pos="0"/>
        </w:tabs>
        <w:ind w:left="709"/>
        <w:jc w:val="both"/>
        <w:rPr>
          <w:rFonts w:ascii="Times New Roman" w:hAnsi="Times New Roman" w:cs="Times New Roman"/>
        </w:rPr>
      </w:pPr>
      <w:r w:rsidRPr="008D4A6C">
        <w:rPr>
          <w:rFonts w:ascii="Times New Roman" w:hAnsi="Times New Roman" w:cs="Times New Roman"/>
          <w:color w:val="000000"/>
        </w:rPr>
        <w:t xml:space="preserve"> Przedmiotem zamówienia jest dostawa </w:t>
      </w:r>
      <w:r w:rsidR="009B7B40" w:rsidRPr="008D4A6C">
        <w:rPr>
          <w:rFonts w:ascii="Times New Roman" w:hAnsi="Times New Roman" w:cs="Times New Roman"/>
          <w:color w:val="000000"/>
        </w:rPr>
        <w:t>sprzętu jednorazowego użytku</w:t>
      </w:r>
      <w:r w:rsidRPr="008D4A6C">
        <w:rPr>
          <w:rFonts w:ascii="Times New Roman" w:hAnsi="Times New Roman" w:cs="Times New Roman"/>
          <w:color w:val="000000"/>
        </w:rPr>
        <w:t xml:space="preserve"> dla Samodzielnego Publicznego Zespołu Zakładów Opieki Zdrowotnej -  </w:t>
      </w:r>
      <w:r w:rsidR="009B7B40" w:rsidRPr="008D4A6C">
        <w:rPr>
          <w:rFonts w:ascii="Times New Roman" w:hAnsi="Times New Roman" w:cs="Times New Roman"/>
        </w:rPr>
        <w:t>Magazyn Szpitala</w:t>
      </w:r>
      <w:r w:rsidRPr="008D4A6C">
        <w:rPr>
          <w:rFonts w:ascii="Times New Roman" w:hAnsi="Times New Roman" w:cs="Times New Roman"/>
        </w:rPr>
        <w:t xml:space="preserve"> </w:t>
      </w:r>
      <w:r w:rsidRPr="008D4A6C">
        <w:rPr>
          <w:rFonts w:ascii="Times New Roman" w:hAnsi="Times New Roman" w:cs="Times New Roman"/>
          <w:color w:val="000000"/>
        </w:rPr>
        <w:t xml:space="preserve">, ul. Sadowa 9,  06-300 Przasnysz. Szczegółowy opis przedmiotu zamówienia wraz z określeniem asortymentu, ilości oraz wymagań jakościowych wchodzących w zakres przedmiotu poszczególnych części zamówienia znajduje się w szczegółowym opisie przedmiotu zamówienia - zestawienie specyfików Pakiet </w:t>
      </w:r>
      <w:r w:rsidRPr="00455C29">
        <w:rPr>
          <w:rFonts w:ascii="Times New Roman" w:hAnsi="Times New Roman" w:cs="Times New Roman"/>
        </w:rPr>
        <w:t xml:space="preserve">Nr 1 – </w:t>
      </w:r>
      <w:r w:rsidR="00F50D1E">
        <w:rPr>
          <w:rFonts w:ascii="Times New Roman" w:hAnsi="Times New Roman" w:cs="Times New Roman"/>
        </w:rPr>
        <w:t>4</w:t>
      </w:r>
      <w:r w:rsidRPr="00455C29">
        <w:rPr>
          <w:rFonts w:ascii="Times New Roman" w:hAnsi="Times New Roman" w:cs="Times New Roman"/>
        </w:rPr>
        <w:t xml:space="preserve"> stanowiącym</w:t>
      </w:r>
      <w:r w:rsidR="009D2836">
        <w:rPr>
          <w:rFonts w:ascii="Times New Roman" w:hAnsi="Times New Roman" w:cs="Times New Roman"/>
          <w:color w:val="000000"/>
        </w:rPr>
        <w:t xml:space="preserve"> załącznik Nr 2</w:t>
      </w:r>
      <w:r w:rsidRPr="008D4A6C">
        <w:rPr>
          <w:rFonts w:ascii="Times New Roman" w:hAnsi="Times New Roman" w:cs="Times New Roman"/>
          <w:color w:val="000000"/>
        </w:rPr>
        <w:t xml:space="preserve"> do SWZ - </w:t>
      </w:r>
      <w:r w:rsidRPr="008D4A6C">
        <w:rPr>
          <w:rFonts w:ascii="Times New Roman" w:hAnsi="Times New Roman" w:cs="Times New Roman"/>
          <w:b/>
          <w:bCs/>
          <w:color w:val="000000"/>
        </w:rPr>
        <w:t>szczegółowy formularz asortymentowo cenowy.</w:t>
      </w:r>
    </w:p>
    <w:p w14:paraId="17FC20C3" w14:textId="77777777" w:rsidR="00F30F14" w:rsidRPr="008D4A6C" w:rsidRDefault="000A35E8">
      <w:pPr>
        <w:numPr>
          <w:ilvl w:val="0"/>
          <w:numId w:val="3"/>
        </w:numPr>
        <w:tabs>
          <w:tab w:val="left" w:pos="0"/>
        </w:tabs>
        <w:ind w:left="709"/>
        <w:jc w:val="both"/>
        <w:rPr>
          <w:rFonts w:ascii="Times New Roman" w:hAnsi="Times New Roman" w:cs="Times New Roman"/>
          <w:color w:val="000000"/>
        </w:rPr>
      </w:pPr>
      <w:r w:rsidRPr="008D4A6C">
        <w:rPr>
          <w:rFonts w:ascii="Times New Roman" w:hAnsi="Times New Roman" w:cs="Times New Roman"/>
          <w:color w:val="000000"/>
        </w:rPr>
        <w:t xml:space="preserve"> Szczegółowy opis produktów leczniczych zamieszczony w formularzu asort</w:t>
      </w:r>
      <w:r w:rsidR="009D2836">
        <w:rPr>
          <w:rFonts w:ascii="Times New Roman" w:hAnsi="Times New Roman" w:cs="Times New Roman"/>
          <w:color w:val="000000"/>
        </w:rPr>
        <w:t>ymentowo cenowym (Załącznik Nr 2</w:t>
      </w:r>
      <w:r w:rsidRPr="008D4A6C">
        <w:rPr>
          <w:rFonts w:ascii="Times New Roman" w:hAnsi="Times New Roman" w:cs="Times New Roman"/>
          <w:color w:val="000000"/>
        </w:rPr>
        <w:t xml:space="preserve"> do SWZ) zawiera standardy jakościowe odnoszące się do wszystkich istotnych cech przedmiotu zamówienia.</w:t>
      </w:r>
    </w:p>
    <w:p w14:paraId="3E819C6D" w14:textId="77777777" w:rsidR="00F30F14" w:rsidRPr="008D4A6C" w:rsidRDefault="000A35E8">
      <w:pPr>
        <w:numPr>
          <w:ilvl w:val="0"/>
          <w:numId w:val="3"/>
        </w:numPr>
        <w:tabs>
          <w:tab w:val="left" w:pos="0"/>
        </w:tabs>
        <w:ind w:left="709"/>
        <w:jc w:val="both"/>
        <w:rPr>
          <w:rFonts w:ascii="Times New Roman" w:hAnsi="Times New Roman" w:cs="Times New Roman"/>
        </w:rPr>
      </w:pPr>
      <w:r w:rsidRPr="008D4A6C">
        <w:rPr>
          <w:rFonts w:ascii="Times New Roman" w:hAnsi="Times New Roman" w:cs="Times New Roman"/>
          <w:color w:val="000000"/>
        </w:rPr>
        <w:t xml:space="preserve">  </w:t>
      </w:r>
      <w:r w:rsidRPr="008D4A6C">
        <w:rPr>
          <w:rStyle w:val="fontstyle01"/>
          <w:rFonts w:ascii="Times New Roman" w:hAnsi="Times New Roman" w:cs="Times New Roman"/>
          <w:sz w:val="24"/>
          <w:szCs w:val="24"/>
        </w:rPr>
        <w:t xml:space="preserve">Zamawiający uwzględnił koszty cyklu życia przedmiotu zamówienia poniesione </w:t>
      </w:r>
      <w:r w:rsidRPr="008D4A6C">
        <w:rPr>
          <w:rStyle w:val="fontstyle01"/>
          <w:rFonts w:ascii="Times New Roman" w:hAnsi="Times New Roman" w:cs="Times New Roman"/>
          <w:sz w:val="24"/>
          <w:szCs w:val="24"/>
        </w:rPr>
        <w:br/>
        <w:t>w związku</w:t>
      </w:r>
      <w:r w:rsidRPr="008D4A6C">
        <w:rPr>
          <w:rFonts w:ascii="Times New Roman" w:hAnsi="Times New Roman" w:cs="Times New Roman"/>
          <w:color w:val="000000"/>
        </w:rPr>
        <w:t xml:space="preserve"> </w:t>
      </w:r>
      <w:r w:rsidRPr="008D4A6C">
        <w:rPr>
          <w:rStyle w:val="fontstyle01"/>
          <w:rFonts w:ascii="Times New Roman" w:hAnsi="Times New Roman" w:cs="Times New Roman"/>
          <w:sz w:val="24"/>
          <w:szCs w:val="24"/>
        </w:rPr>
        <w:t>z nabyciem produktów leczniczych poprzez sukcesywne dostawy, zgodnie z zasadami realizacji zamówienia określonymi w projekcie umowy. Ponieważ przedmiotem zamówienia są produkty lecznicze tj. produkty zużywalne jednorazowego zastosowania, ich nabycie nie wiąże się z kolejnymi kosztami, nie generuje on dalszych kosztów cyklu życia.</w:t>
      </w:r>
    </w:p>
    <w:p w14:paraId="0D5AD54C" w14:textId="77777777" w:rsidR="00F30F14" w:rsidRPr="008D4A6C" w:rsidRDefault="000A35E8">
      <w:pPr>
        <w:numPr>
          <w:ilvl w:val="0"/>
          <w:numId w:val="3"/>
        </w:numPr>
        <w:tabs>
          <w:tab w:val="left" w:pos="0"/>
        </w:tabs>
        <w:ind w:left="709"/>
        <w:jc w:val="both"/>
        <w:rPr>
          <w:rFonts w:ascii="Times New Roman" w:hAnsi="Times New Roman" w:cs="Times New Roman"/>
          <w:color w:val="000000"/>
          <w:lang w:eastAsia="pl-PL"/>
        </w:rPr>
      </w:pPr>
      <w:r w:rsidRPr="008D4A6C">
        <w:rPr>
          <w:rFonts w:ascii="Times New Roman" w:hAnsi="Times New Roman" w:cs="Times New Roman"/>
          <w:color w:val="000000"/>
          <w:lang w:eastAsia="pl-PL"/>
        </w:rPr>
        <w:t xml:space="preserve">Oferowany asortyment będący wyrobem medycznym w rozumieniu ustawy </w:t>
      </w:r>
      <w:r w:rsidRPr="008D4A6C">
        <w:rPr>
          <w:rFonts w:ascii="Times New Roman" w:hAnsi="Times New Roman" w:cs="Times New Roman"/>
          <w:color w:val="000000"/>
          <w:lang w:eastAsia="pl-PL"/>
        </w:rPr>
        <w:br/>
        <w:t>o wyrobach medycznych z dnia 20 maja 2010r. (t.j. Dz.U. z 2020r, poz.186 ze zm.) musi być dopuszczony do obrotu na zasadach określonych w ustawie o wyrobach medycznych.</w:t>
      </w:r>
    </w:p>
    <w:p w14:paraId="70B573F6" w14:textId="77777777" w:rsidR="00F30F14" w:rsidRPr="008D4A6C" w:rsidRDefault="000A35E8">
      <w:pPr>
        <w:numPr>
          <w:ilvl w:val="0"/>
          <w:numId w:val="3"/>
        </w:numPr>
        <w:tabs>
          <w:tab w:val="left" w:pos="0"/>
        </w:tabs>
        <w:ind w:left="709"/>
        <w:jc w:val="both"/>
        <w:rPr>
          <w:rFonts w:ascii="Times New Roman" w:hAnsi="Times New Roman" w:cs="Times New Roman"/>
          <w:b/>
          <w:bCs/>
          <w:color w:val="000000"/>
        </w:rPr>
      </w:pPr>
      <w:r w:rsidRPr="008D4A6C">
        <w:rPr>
          <w:rFonts w:ascii="Times New Roman" w:hAnsi="Times New Roman" w:cs="Times New Roman"/>
          <w:color w:val="000000"/>
        </w:rPr>
        <w:t xml:space="preserve"> </w:t>
      </w:r>
      <w:r w:rsidRPr="008D4A6C">
        <w:rPr>
          <w:rFonts w:ascii="Times New Roman" w:hAnsi="Times New Roman" w:cs="Times New Roman"/>
          <w:b/>
          <w:bCs/>
          <w:color w:val="000000"/>
        </w:rPr>
        <w:t xml:space="preserve">Kod </w:t>
      </w:r>
      <w:r w:rsidR="009B7B40" w:rsidRPr="008D4A6C">
        <w:rPr>
          <w:rFonts w:ascii="Times New Roman" w:hAnsi="Times New Roman" w:cs="Times New Roman"/>
          <w:b/>
          <w:bCs/>
          <w:color w:val="000000"/>
        </w:rPr>
        <w:t>CPV 33140000-3</w:t>
      </w:r>
    </w:p>
    <w:p w14:paraId="7C2E9CC6" w14:textId="77777777" w:rsidR="00F30F14" w:rsidRPr="008D4A6C" w:rsidRDefault="00F30F14" w:rsidP="008D4A6C">
      <w:pPr>
        <w:jc w:val="both"/>
        <w:rPr>
          <w:rFonts w:ascii="Times New Roman" w:hAnsi="Times New Roman" w:cs="Times New Roman"/>
          <w:b/>
          <w:bCs/>
          <w:color w:val="000000"/>
        </w:rPr>
      </w:pPr>
    </w:p>
    <w:p w14:paraId="2341543D" w14:textId="77777777" w:rsidR="00F30F14" w:rsidRPr="00455C29" w:rsidRDefault="000A35E8" w:rsidP="00455C29">
      <w:pPr>
        <w:ind w:left="284" w:hanging="284"/>
        <w:jc w:val="both"/>
        <w:rPr>
          <w:rFonts w:ascii="Times New Roman" w:hAnsi="Times New Roman" w:cs="Times New Roman"/>
        </w:rPr>
      </w:pPr>
      <w:r w:rsidRPr="008D4A6C">
        <w:rPr>
          <w:rFonts w:ascii="Times New Roman" w:hAnsi="Times New Roman" w:cs="Times New Roman"/>
          <w:b/>
          <w:bCs/>
          <w:color w:val="000000"/>
          <w:u w:val="single"/>
        </w:rPr>
        <w:t>VI.   Opis części zamówienia.</w:t>
      </w:r>
    </w:p>
    <w:p w14:paraId="1C4968D3" w14:textId="77777777" w:rsidR="009B7B40" w:rsidRPr="008D4A6C" w:rsidRDefault="000A35E8" w:rsidP="009B7B40">
      <w:pPr>
        <w:numPr>
          <w:ilvl w:val="0"/>
          <w:numId w:val="4"/>
        </w:numPr>
        <w:tabs>
          <w:tab w:val="left" w:pos="0"/>
        </w:tabs>
        <w:ind w:left="709"/>
        <w:jc w:val="both"/>
        <w:rPr>
          <w:rFonts w:ascii="Times New Roman" w:hAnsi="Times New Roman" w:cs="Times New Roman"/>
        </w:rPr>
      </w:pPr>
      <w:r w:rsidRPr="008D4A6C">
        <w:rPr>
          <w:rFonts w:ascii="Times New Roman" w:hAnsi="Times New Roman" w:cs="Times New Roman"/>
          <w:color w:val="000000"/>
        </w:rPr>
        <w:t xml:space="preserve">Zamawiający dopuszcza składanie ofert częściowych na poszczególne pakiety. </w:t>
      </w:r>
    </w:p>
    <w:p w14:paraId="47473720" w14:textId="77777777" w:rsidR="00F30F14" w:rsidRPr="008D4A6C" w:rsidRDefault="000A35E8" w:rsidP="009B7B40">
      <w:pPr>
        <w:numPr>
          <w:ilvl w:val="0"/>
          <w:numId w:val="4"/>
        </w:numPr>
        <w:tabs>
          <w:tab w:val="left" w:pos="0"/>
        </w:tabs>
        <w:ind w:left="709"/>
        <w:jc w:val="both"/>
        <w:rPr>
          <w:rFonts w:ascii="Times New Roman" w:hAnsi="Times New Roman" w:cs="Times New Roman"/>
        </w:rPr>
      </w:pPr>
      <w:r w:rsidRPr="008D4A6C">
        <w:rPr>
          <w:rFonts w:ascii="Times New Roman" w:hAnsi="Times New Roman" w:cs="Times New Roman"/>
          <w:color w:val="000000"/>
        </w:rPr>
        <w:t>Oferty można składać w odniesieniu do jednego lub większej liczby pakietów</w:t>
      </w:r>
      <w:r w:rsidRPr="008D4A6C">
        <w:rPr>
          <w:rFonts w:ascii="Times New Roman" w:hAnsi="Times New Roman" w:cs="Times New Roman"/>
          <w:b/>
          <w:bCs/>
          <w:color w:val="000000"/>
        </w:rPr>
        <w:t>.</w:t>
      </w:r>
    </w:p>
    <w:p w14:paraId="121AA39D" w14:textId="77777777" w:rsidR="00F30F14" w:rsidRPr="008D4A6C" w:rsidRDefault="000A35E8">
      <w:pPr>
        <w:numPr>
          <w:ilvl w:val="0"/>
          <w:numId w:val="4"/>
        </w:numPr>
        <w:tabs>
          <w:tab w:val="left" w:pos="0"/>
        </w:tabs>
        <w:ind w:left="709"/>
        <w:jc w:val="both"/>
        <w:rPr>
          <w:rFonts w:ascii="Times New Roman" w:hAnsi="Times New Roman" w:cs="Times New Roman"/>
          <w:color w:val="000000"/>
        </w:rPr>
      </w:pPr>
      <w:r w:rsidRPr="008D4A6C">
        <w:rPr>
          <w:rFonts w:ascii="Times New Roman" w:hAnsi="Times New Roman" w:cs="Times New Roman"/>
          <w:color w:val="000000"/>
        </w:rPr>
        <w:t>W przypadku, gdy oferta jednego wykonawcy, złożona na więcej niż jeden pakie</w:t>
      </w:r>
      <w:r w:rsidR="00E40555">
        <w:rPr>
          <w:rFonts w:ascii="Times New Roman" w:hAnsi="Times New Roman" w:cs="Times New Roman"/>
          <w:color w:val="000000"/>
        </w:rPr>
        <w:t>t niniejszego postępowania, okaże</w:t>
      </w:r>
      <w:r w:rsidRPr="008D4A6C">
        <w:rPr>
          <w:rFonts w:ascii="Times New Roman" w:hAnsi="Times New Roman" w:cs="Times New Roman"/>
          <w:color w:val="000000"/>
        </w:rPr>
        <w:t xml:space="preserve"> się najkorzystniejsza, Zamawiający zawrze jedną umowę na realizację zamówienia publicznego.</w:t>
      </w:r>
    </w:p>
    <w:p w14:paraId="23038179" w14:textId="77777777" w:rsidR="00F30F14" w:rsidRPr="008D4A6C" w:rsidRDefault="000A35E8">
      <w:pPr>
        <w:numPr>
          <w:ilvl w:val="0"/>
          <w:numId w:val="4"/>
        </w:numPr>
        <w:tabs>
          <w:tab w:val="left" w:pos="0"/>
        </w:tabs>
        <w:ind w:left="709"/>
        <w:jc w:val="both"/>
        <w:rPr>
          <w:rFonts w:ascii="Times New Roman" w:hAnsi="Times New Roman" w:cs="Times New Roman"/>
          <w:color w:val="000000"/>
        </w:rPr>
      </w:pPr>
      <w:r w:rsidRPr="008D4A6C">
        <w:rPr>
          <w:rFonts w:ascii="Times New Roman" w:hAnsi="Times New Roman" w:cs="Times New Roman"/>
          <w:color w:val="000000"/>
        </w:rPr>
        <w:t xml:space="preserve">W przypadku niepełnych opakowań ilości zaokrąglamy do jednego opakowania </w:t>
      </w:r>
      <w:r w:rsidRPr="008D4A6C">
        <w:rPr>
          <w:rFonts w:ascii="Times New Roman" w:hAnsi="Times New Roman" w:cs="Times New Roman"/>
          <w:color w:val="000000"/>
        </w:rPr>
        <w:br/>
        <w:t>w górę.</w:t>
      </w:r>
    </w:p>
    <w:p w14:paraId="588AC4B7" w14:textId="77777777" w:rsidR="006000E8" w:rsidRDefault="006000E8">
      <w:pPr>
        <w:ind w:left="284" w:hanging="284"/>
        <w:jc w:val="both"/>
        <w:rPr>
          <w:rFonts w:ascii="Times New Roman" w:hAnsi="Times New Roman" w:cs="Times New Roman"/>
          <w:b/>
          <w:bCs/>
          <w:color w:val="000000"/>
          <w:u w:val="single"/>
          <w:lang w:eastAsia="pl-PL"/>
        </w:rPr>
      </w:pPr>
    </w:p>
    <w:p w14:paraId="3C322CB5" w14:textId="77777777" w:rsidR="00794DDB" w:rsidRDefault="00794DDB" w:rsidP="009D2836">
      <w:pPr>
        <w:ind w:left="284" w:hanging="284"/>
        <w:jc w:val="both"/>
        <w:rPr>
          <w:rFonts w:ascii="Times New Roman" w:hAnsi="Times New Roman" w:cs="Times New Roman"/>
          <w:b/>
          <w:bCs/>
          <w:color w:val="000000"/>
          <w:u w:val="single"/>
          <w:lang w:eastAsia="pl-PL"/>
        </w:rPr>
      </w:pPr>
    </w:p>
    <w:p w14:paraId="5EA97E70" w14:textId="39242F2A" w:rsidR="00F30F14" w:rsidRPr="009D2836" w:rsidRDefault="000A35E8" w:rsidP="009D2836">
      <w:pPr>
        <w:ind w:left="284" w:hanging="284"/>
        <w:jc w:val="both"/>
        <w:rPr>
          <w:rFonts w:ascii="Times New Roman" w:hAnsi="Times New Roman" w:cs="Times New Roman"/>
          <w:b/>
          <w:bCs/>
          <w:color w:val="000000"/>
          <w:u w:val="single"/>
          <w:lang w:eastAsia="pl-PL"/>
        </w:rPr>
      </w:pPr>
      <w:r w:rsidRPr="008D4A6C">
        <w:rPr>
          <w:rFonts w:ascii="Times New Roman" w:hAnsi="Times New Roman" w:cs="Times New Roman"/>
          <w:b/>
          <w:bCs/>
          <w:color w:val="000000"/>
          <w:u w:val="single"/>
          <w:lang w:eastAsia="pl-PL"/>
        </w:rPr>
        <w:lastRenderedPageBreak/>
        <w:t xml:space="preserve">VII. Informacja o przedmiotowych środkach dowodowych  </w:t>
      </w:r>
    </w:p>
    <w:p w14:paraId="287DCD97" w14:textId="66DBEF20" w:rsidR="00AC5ED6" w:rsidRDefault="00AC5ED6" w:rsidP="00AC5ED6">
      <w:pPr>
        <w:tabs>
          <w:tab w:val="left" w:pos="9070"/>
        </w:tabs>
        <w:ind w:left="567" w:right="-2" w:hanging="283"/>
        <w:jc w:val="both"/>
        <w:rPr>
          <w:rFonts w:ascii="Times New Roman" w:hAnsi="Times New Roman" w:cs="Times New Roman"/>
          <w:b/>
          <w:color w:val="000000"/>
          <w:u w:val="single"/>
          <w:lang w:eastAsia="pl-PL"/>
        </w:rPr>
      </w:pPr>
      <w:r>
        <w:rPr>
          <w:rFonts w:ascii="Times New Roman" w:hAnsi="Times New Roman" w:cs="Times New Roman"/>
          <w:color w:val="000000"/>
          <w:lang w:eastAsia="pl-PL"/>
        </w:rPr>
        <w:t xml:space="preserve">1. </w:t>
      </w:r>
      <w:r w:rsidR="000A35E8" w:rsidRPr="008D4A6C">
        <w:rPr>
          <w:rFonts w:ascii="Times New Roman" w:hAnsi="Times New Roman" w:cs="Times New Roman"/>
          <w:color w:val="000000"/>
          <w:lang w:eastAsia="pl-PL"/>
        </w:rPr>
        <w:t xml:space="preserve">W celu potwierdzenia zgodności oferowanych dostaw z wymaganiami określonymi </w:t>
      </w:r>
      <w:r w:rsidR="000A35E8" w:rsidRPr="008D4A6C">
        <w:rPr>
          <w:rFonts w:ascii="Times New Roman" w:hAnsi="Times New Roman" w:cs="Times New Roman"/>
          <w:color w:val="000000"/>
          <w:lang w:eastAsia="pl-PL"/>
        </w:rPr>
        <w:br/>
        <w:t xml:space="preserve">w opisie przedmiotu zamówienia związanymi z realizacją zamówienia, Zamawiający </w:t>
      </w:r>
      <w:r w:rsidR="00827643">
        <w:rPr>
          <w:rFonts w:ascii="Times New Roman" w:hAnsi="Times New Roman" w:cs="Times New Roman"/>
          <w:color w:val="000000"/>
          <w:lang w:eastAsia="pl-PL"/>
        </w:rPr>
        <w:t>wymaga</w:t>
      </w:r>
      <w:r w:rsidR="000A35E8" w:rsidRPr="008D4A6C">
        <w:rPr>
          <w:rFonts w:ascii="Times New Roman" w:hAnsi="Times New Roman" w:cs="Times New Roman"/>
          <w:color w:val="000000"/>
          <w:lang w:eastAsia="pl-PL"/>
        </w:rPr>
        <w:t xml:space="preserve"> wraz z ofertą przedmiotowych środków dowodowych.</w:t>
      </w:r>
      <w:r w:rsidRPr="00AC5ED6">
        <w:rPr>
          <w:rFonts w:ascii="Times New Roman" w:hAnsi="Times New Roman" w:cs="Times New Roman"/>
          <w:b/>
          <w:color w:val="000000"/>
          <w:u w:val="single"/>
          <w:lang w:eastAsia="pl-PL"/>
        </w:rPr>
        <w:t xml:space="preserve"> </w:t>
      </w:r>
    </w:p>
    <w:p w14:paraId="0751C601" w14:textId="37231C71" w:rsidR="00AC5ED6" w:rsidRDefault="00AC5ED6" w:rsidP="00AC5ED6">
      <w:pPr>
        <w:tabs>
          <w:tab w:val="left" w:pos="9070"/>
        </w:tabs>
        <w:ind w:left="567" w:right="-2" w:hanging="283"/>
        <w:jc w:val="both"/>
        <w:rPr>
          <w:rFonts w:ascii="Times New Roman" w:eastAsia="Calibri" w:hAnsi="Times New Roman" w:cs="Times New Roman"/>
          <w:b/>
          <w:kern w:val="0"/>
          <w:u w:val="single"/>
          <w:lang w:eastAsia="en-US" w:bidi="ar-SA"/>
        </w:rPr>
      </w:pPr>
      <w:r>
        <w:rPr>
          <w:rFonts w:ascii="Times New Roman" w:hAnsi="Times New Roman" w:cs="Times New Roman"/>
          <w:b/>
          <w:color w:val="000000"/>
          <w:u w:val="single"/>
          <w:lang w:eastAsia="pl-PL"/>
        </w:rPr>
        <w:t xml:space="preserve">2. Wykonawcy składający ofertę na </w:t>
      </w:r>
      <w:r>
        <w:rPr>
          <w:rFonts w:ascii="Times New Roman" w:eastAsia="Batang" w:hAnsi="Times New Roman" w:cs="Times New Roman"/>
          <w:b/>
          <w:kern w:val="0"/>
          <w:u w:val="single"/>
          <w:lang w:eastAsia="pl-PL" w:bidi="ar-SA"/>
        </w:rPr>
        <w:t xml:space="preserve"> Pakiet 2 winni dostarczyć do siedziby Zamawiającego tj Sekretariat  SPZZOZ w Przasnyszu, ul Sadowa 9, Administracja I piętro pok Z110 do dnia 22.11.2023 r do godz. 10:00 próbki w ilości po 3 szt. noży::   </w:t>
      </w:r>
    </w:p>
    <w:p w14:paraId="6725BDDF" w14:textId="77777777" w:rsidR="00AC5ED6" w:rsidRDefault="00AC5ED6" w:rsidP="00AC5ED6">
      <w:pPr>
        <w:tabs>
          <w:tab w:val="left" w:pos="9070"/>
        </w:tabs>
        <w:ind w:left="1418" w:right="-2" w:hanging="709"/>
        <w:jc w:val="both"/>
        <w:rPr>
          <w:rFonts w:ascii="Times New Roman" w:eastAsia="Times New Roman" w:hAnsi="Times New Roman" w:cs="Times New Roman"/>
          <w:b/>
          <w:snapToGrid w:val="0"/>
          <w:color w:val="000000"/>
          <w:kern w:val="0"/>
          <w:u w:val="single"/>
          <w:lang w:eastAsia="pl-PL" w:bidi="ar-SA"/>
        </w:rPr>
      </w:pPr>
      <w:r>
        <w:rPr>
          <w:rFonts w:ascii="Times New Roman" w:eastAsia="Batang" w:hAnsi="Times New Roman" w:cs="Times New Roman"/>
          <w:b/>
          <w:kern w:val="0"/>
          <w:u w:val="single"/>
          <w:lang w:eastAsia="pl-PL" w:bidi="ar-SA"/>
        </w:rPr>
        <w:t xml:space="preserve">   a)     </w:t>
      </w:r>
      <w:r>
        <w:rPr>
          <w:rFonts w:ascii="Times New Roman" w:eastAsia="Times New Roman" w:hAnsi="Times New Roman" w:cs="Times New Roman"/>
          <w:b/>
          <w:snapToGrid w:val="0"/>
          <w:color w:val="000000"/>
          <w:kern w:val="0"/>
          <w:u w:val="single"/>
          <w:lang w:eastAsia="pl-PL" w:bidi="ar-SA"/>
        </w:rPr>
        <w:t>nóż Crescent2,0 mm Bevel Up</w:t>
      </w:r>
    </w:p>
    <w:p w14:paraId="2DF205FB" w14:textId="77777777" w:rsidR="00AC5ED6" w:rsidRDefault="00AC5ED6" w:rsidP="00AC5ED6">
      <w:pPr>
        <w:tabs>
          <w:tab w:val="left" w:pos="9070"/>
        </w:tabs>
        <w:ind w:left="1418" w:right="-2" w:hanging="709"/>
        <w:jc w:val="both"/>
        <w:rPr>
          <w:rFonts w:ascii="Times New Roman" w:eastAsia="Batang" w:hAnsi="Times New Roman" w:cs="Times New Roman"/>
          <w:b/>
          <w:kern w:val="0"/>
          <w:u w:val="single"/>
          <w:lang w:eastAsia="pl-PL" w:bidi="ar-SA"/>
        </w:rPr>
      </w:pPr>
      <w:r>
        <w:rPr>
          <w:rFonts w:ascii="Times New Roman" w:eastAsia="Times New Roman" w:hAnsi="Times New Roman" w:cs="Times New Roman"/>
          <w:b/>
          <w:snapToGrid w:val="0"/>
          <w:color w:val="000000"/>
          <w:kern w:val="0"/>
          <w:u w:val="single"/>
          <w:lang w:eastAsia="pl-PL" w:bidi="ar-SA"/>
        </w:rPr>
        <w:t xml:space="preserve">   b)     nóż MVR 20G</w:t>
      </w:r>
    </w:p>
    <w:p w14:paraId="5682E13E" w14:textId="77777777" w:rsidR="00F30F14" w:rsidRPr="008D4A6C" w:rsidRDefault="00F30F14" w:rsidP="00AC5ED6">
      <w:pPr>
        <w:jc w:val="both"/>
        <w:rPr>
          <w:rFonts w:ascii="Times New Roman" w:hAnsi="Times New Roman" w:cs="Times New Roman"/>
          <w:color w:val="000000"/>
          <w:lang w:eastAsia="pl-PL"/>
        </w:rPr>
      </w:pPr>
    </w:p>
    <w:p w14:paraId="7607EA5A" w14:textId="77777777" w:rsidR="00F30F14" w:rsidRPr="008D4A6C" w:rsidRDefault="000A35E8" w:rsidP="009D2836">
      <w:pPr>
        <w:jc w:val="both"/>
        <w:rPr>
          <w:rFonts w:ascii="Times New Roman" w:hAnsi="Times New Roman" w:cs="Times New Roman"/>
          <w:b/>
          <w:bCs/>
          <w:color w:val="000000"/>
          <w:u w:val="single"/>
        </w:rPr>
      </w:pPr>
      <w:r w:rsidRPr="008D4A6C">
        <w:rPr>
          <w:rFonts w:ascii="Times New Roman" w:hAnsi="Times New Roman" w:cs="Times New Roman"/>
          <w:b/>
          <w:bCs/>
          <w:color w:val="000000"/>
          <w:u w:val="single"/>
        </w:rPr>
        <w:t>VIII. Informacje o przewidywanych zamówieniach podobnych, o których mowa w art. 214 ust. 1 pkt 7) i 8):</w:t>
      </w:r>
    </w:p>
    <w:p w14:paraId="79CACAEB" w14:textId="55184A73" w:rsidR="00F30F14" w:rsidRPr="00BC0289" w:rsidRDefault="000A35E8" w:rsidP="00BC0289">
      <w:pPr>
        <w:ind w:left="360"/>
        <w:jc w:val="both"/>
        <w:rPr>
          <w:rFonts w:ascii="Times New Roman" w:hAnsi="Times New Roman" w:cs="Times New Roman"/>
          <w:color w:val="000000"/>
        </w:rPr>
      </w:pPr>
      <w:r w:rsidRPr="008D4A6C">
        <w:rPr>
          <w:rFonts w:ascii="Times New Roman" w:hAnsi="Times New Roman" w:cs="Times New Roman"/>
          <w:color w:val="000000"/>
        </w:rPr>
        <w:t>Zamawiający nie przewiduje udzielenia zamówień podobnych.</w:t>
      </w:r>
    </w:p>
    <w:p w14:paraId="73D7A27D" w14:textId="77777777" w:rsidR="00F30F14" w:rsidRPr="009D2836" w:rsidRDefault="000A35E8" w:rsidP="009D2836">
      <w:pPr>
        <w:jc w:val="both"/>
        <w:rPr>
          <w:rFonts w:ascii="Times New Roman" w:hAnsi="Times New Roman" w:cs="Times New Roman"/>
          <w:b/>
          <w:bCs/>
          <w:color w:val="000000"/>
          <w:u w:val="single"/>
        </w:rPr>
      </w:pPr>
      <w:r w:rsidRPr="008D4A6C">
        <w:rPr>
          <w:rFonts w:ascii="Times New Roman" w:hAnsi="Times New Roman" w:cs="Times New Roman"/>
          <w:b/>
          <w:bCs/>
          <w:color w:val="000000"/>
          <w:u w:val="single"/>
        </w:rPr>
        <w:t>IX.  Pozostałe informacje.</w:t>
      </w:r>
    </w:p>
    <w:p w14:paraId="32817ED6" w14:textId="77777777"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dopuszcza składania ofert wariantowych.</w:t>
      </w:r>
    </w:p>
    <w:p w14:paraId="2CEBA119" w14:textId="77777777"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rozliczenia w walutach obcych.</w:t>
      </w:r>
    </w:p>
    <w:p w14:paraId="66900F40" w14:textId="77777777"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udzielenia zaliczek na poczet wykonania zamówienia.</w:t>
      </w:r>
    </w:p>
    <w:p w14:paraId="3FA5FBEB" w14:textId="77777777"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wymaga złożenia ofert w postaci katalogów elektronicznych.</w:t>
      </w:r>
    </w:p>
    <w:p w14:paraId="5DBE2EE6" w14:textId="77777777"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przeprowadzenia aukcji elektronicznej.</w:t>
      </w:r>
    </w:p>
    <w:p w14:paraId="641A2729" w14:textId="77777777"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zawarcia umowy ramowej.</w:t>
      </w:r>
    </w:p>
    <w:p w14:paraId="5A5D4887" w14:textId="77777777" w:rsidR="00F30F14" w:rsidRPr="008D4A6C" w:rsidRDefault="000A35E8">
      <w:pPr>
        <w:numPr>
          <w:ilvl w:val="0"/>
          <w:numId w:val="5"/>
        </w:numPr>
        <w:tabs>
          <w:tab w:val="left" w:pos="0"/>
        </w:tabs>
        <w:autoSpaceDE w:val="0"/>
        <w:spacing w:after="16"/>
        <w:ind w:left="709"/>
        <w:jc w:val="both"/>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szczegółowego określania w opisie przedmiotu zamówienia wymagań związanych z realizacją zamówienia, o których mowa w art. 94 ustawy Pzp.</w:t>
      </w:r>
    </w:p>
    <w:p w14:paraId="47B44DD1" w14:textId="77777777" w:rsidR="00F30F14" w:rsidRPr="008D4A6C" w:rsidRDefault="000A35E8">
      <w:pPr>
        <w:numPr>
          <w:ilvl w:val="0"/>
          <w:numId w:val="5"/>
        </w:numPr>
        <w:tabs>
          <w:tab w:val="left" w:pos="0"/>
        </w:tabs>
        <w:autoSpaceDE w:val="0"/>
        <w:spacing w:after="16"/>
        <w:ind w:left="709"/>
        <w:jc w:val="both"/>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stawia wymagań w zakresie zatrudnienia na podstawie stosunku pracy w okolicznościach, o których mowa w art. 95 ustawy PZP oraz w zakresie zatrudnienia osób w art. 96 ust. 2 pkt. 2 ustawy PZP.</w:t>
      </w:r>
    </w:p>
    <w:p w14:paraId="6B1A1E8B" w14:textId="77777777" w:rsidR="00F30F14" w:rsidRPr="008D4A6C" w:rsidRDefault="000A35E8">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zwrotu kosztów udziału w postępowaniu.</w:t>
      </w:r>
    </w:p>
    <w:p w14:paraId="3BE7C9EA" w14:textId="4E84BB75" w:rsidR="00455C29" w:rsidRPr="00BC0289" w:rsidRDefault="000A35E8" w:rsidP="00BC0289">
      <w:pPr>
        <w:numPr>
          <w:ilvl w:val="0"/>
          <w:numId w:val="5"/>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zamierza ustanowić dynamicznego systemu zakupów.</w:t>
      </w:r>
    </w:p>
    <w:p w14:paraId="4639F278" w14:textId="77777777" w:rsidR="00F30F14" w:rsidRPr="009D2836" w:rsidRDefault="000A35E8">
      <w:pPr>
        <w:jc w:val="both"/>
        <w:rPr>
          <w:rFonts w:ascii="Times New Roman" w:hAnsi="Times New Roman" w:cs="Times New Roman"/>
          <w:b/>
          <w:bCs/>
          <w:color w:val="000000"/>
          <w:u w:val="single"/>
        </w:rPr>
      </w:pPr>
      <w:r w:rsidRPr="00455C29">
        <w:rPr>
          <w:rFonts w:ascii="Times New Roman" w:hAnsi="Times New Roman" w:cs="Times New Roman"/>
          <w:b/>
          <w:bCs/>
          <w:color w:val="000000"/>
          <w:u w:val="single"/>
        </w:rPr>
        <w:t xml:space="preserve"> X. Termin realizacji zamówienia.</w:t>
      </w:r>
    </w:p>
    <w:p w14:paraId="3817C4FA" w14:textId="6941252E" w:rsidR="00F30F14" w:rsidRPr="008D4A6C" w:rsidRDefault="000A35E8">
      <w:pPr>
        <w:pStyle w:val="Textbody"/>
        <w:numPr>
          <w:ilvl w:val="1"/>
          <w:numId w:val="5"/>
        </w:numPr>
        <w:tabs>
          <w:tab w:val="left" w:pos="0"/>
        </w:tabs>
        <w:spacing w:after="0" w:line="240" w:lineRule="auto"/>
        <w:ind w:left="709"/>
        <w:jc w:val="both"/>
        <w:rPr>
          <w:rFonts w:ascii="Times New Roman" w:hAnsi="Times New Roman" w:cs="Times New Roman"/>
        </w:rPr>
      </w:pPr>
      <w:r w:rsidRPr="008D4A6C">
        <w:rPr>
          <w:rFonts w:ascii="Times New Roman" w:hAnsi="Times New Roman" w:cs="Times New Roman"/>
          <w:spacing w:val="-6"/>
        </w:rPr>
        <w:t xml:space="preserve"> Sukcesywne dostawy wg bieżących potrzeb zamawiającego do </w:t>
      </w:r>
      <w:r w:rsidR="009B7B40" w:rsidRPr="008D4A6C">
        <w:rPr>
          <w:rFonts w:ascii="Times New Roman" w:hAnsi="Times New Roman" w:cs="Times New Roman"/>
          <w:spacing w:val="-6"/>
        </w:rPr>
        <w:t>Magazynu Szpitala</w:t>
      </w:r>
      <w:r w:rsidRPr="008D4A6C">
        <w:rPr>
          <w:rFonts w:ascii="Times New Roman" w:hAnsi="Times New Roman" w:cs="Times New Roman"/>
          <w:spacing w:val="-6"/>
        </w:rPr>
        <w:t xml:space="preserve"> na koszt Wykonawcy przez okres </w:t>
      </w:r>
      <w:r w:rsidR="00E40555">
        <w:rPr>
          <w:rFonts w:ascii="Times New Roman" w:hAnsi="Times New Roman" w:cs="Times New Roman"/>
          <w:spacing w:val="-6"/>
        </w:rPr>
        <w:t xml:space="preserve">od daty zawarcia umowy do </w:t>
      </w:r>
      <w:r w:rsidR="00941E26">
        <w:rPr>
          <w:rFonts w:ascii="Times New Roman" w:hAnsi="Times New Roman" w:cs="Times New Roman"/>
          <w:spacing w:val="-6"/>
        </w:rPr>
        <w:t>06.11.2024</w:t>
      </w:r>
      <w:r w:rsidR="00E40555">
        <w:rPr>
          <w:rFonts w:ascii="Times New Roman" w:hAnsi="Times New Roman" w:cs="Times New Roman"/>
          <w:spacing w:val="-6"/>
        </w:rPr>
        <w:t xml:space="preserve"> r. </w:t>
      </w:r>
    </w:p>
    <w:p w14:paraId="02EC8D6E" w14:textId="77777777" w:rsidR="00F30F14" w:rsidRPr="008D4A6C" w:rsidRDefault="000A35E8">
      <w:pPr>
        <w:pStyle w:val="Textbody"/>
        <w:numPr>
          <w:ilvl w:val="1"/>
          <w:numId w:val="5"/>
        </w:numPr>
        <w:tabs>
          <w:tab w:val="left" w:pos="0"/>
        </w:tabs>
        <w:spacing w:after="0" w:line="240" w:lineRule="auto"/>
        <w:ind w:left="709"/>
        <w:jc w:val="both"/>
        <w:rPr>
          <w:rFonts w:ascii="Times New Roman" w:hAnsi="Times New Roman" w:cs="Times New Roman"/>
        </w:rPr>
      </w:pPr>
      <w:r w:rsidRPr="008D4A6C">
        <w:rPr>
          <w:rFonts w:ascii="Times New Roman" w:hAnsi="Times New Roman" w:cs="Times New Roman"/>
        </w:rPr>
        <w:t xml:space="preserve">  Realizacja dostaw w terminie:</w:t>
      </w:r>
    </w:p>
    <w:p w14:paraId="47FA69EF" w14:textId="77777777" w:rsidR="00F30F14" w:rsidRPr="008D4A6C" w:rsidRDefault="000A35E8">
      <w:pPr>
        <w:pStyle w:val="Tekstpodstawowy22"/>
        <w:spacing w:line="240" w:lineRule="auto"/>
        <w:ind w:left="708"/>
        <w:jc w:val="both"/>
        <w:rPr>
          <w:rFonts w:ascii="Times New Roman" w:hAnsi="Times New Roman" w:cs="Times New Roman"/>
        </w:rPr>
      </w:pPr>
      <w:r w:rsidRPr="008D4A6C">
        <w:rPr>
          <w:rFonts w:ascii="Times New Roman" w:hAnsi="Times New Roman" w:cs="Times New Roman"/>
          <w:color w:val="000000"/>
        </w:rPr>
        <w:t xml:space="preserve">- </w:t>
      </w:r>
      <w:r w:rsidR="00403482">
        <w:rPr>
          <w:rFonts w:ascii="Times New Roman" w:hAnsi="Times New Roman" w:cs="Times New Roman"/>
          <w:color w:val="000000"/>
        </w:rPr>
        <w:t>3 dni</w:t>
      </w:r>
      <w:r w:rsidRPr="008D4A6C">
        <w:rPr>
          <w:rFonts w:ascii="Times New Roman" w:hAnsi="Times New Roman" w:cs="Times New Roman"/>
          <w:color w:val="000000"/>
        </w:rPr>
        <w:t xml:space="preserve"> od daty złożenia pisemnego zamówienia przesłanego faxem lub e-mailem ,</w:t>
      </w:r>
    </w:p>
    <w:p w14:paraId="719B99A0" w14:textId="3F057646" w:rsidR="00F30F14" w:rsidRPr="00BC0289" w:rsidRDefault="000A35E8" w:rsidP="00BC0289">
      <w:pPr>
        <w:numPr>
          <w:ilvl w:val="1"/>
          <w:numId w:val="5"/>
        </w:numPr>
        <w:tabs>
          <w:tab w:val="left" w:pos="0"/>
        </w:tabs>
        <w:ind w:left="709"/>
        <w:jc w:val="both"/>
        <w:rPr>
          <w:rFonts w:ascii="Times New Roman" w:hAnsi="Times New Roman" w:cs="Times New Roman"/>
          <w:color w:val="000000"/>
          <w:spacing w:val="-6"/>
        </w:rPr>
      </w:pPr>
      <w:r w:rsidRPr="008D4A6C">
        <w:rPr>
          <w:rFonts w:ascii="Times New Roman" w:hAnsi="Times New Roman" w:cs="Times New Roman"/>
          <w:color w:val="000000"/>
          <w:spacing w:val="-6"/>
        </w:rPr>
        <w:t xml:space="preserve">  Zamówienia składane przez Zamawiającego będą wynikać z bieżących i uzasadnionych potrzeb, co jest równoważne z możliwością niezrealizowania przedmiotu zamówienia </w:t>
      </w:r>
      <w:r w:rsidRPr="008D4A6C">
        <w:rPr>
          <w:rFonts w:ascii="Times New Roman" w:hAnsi="Times New Roman" w:cs="Times New Roman"/>
          <w:color w:val="000000"/>
          <w:spacing w:val="-6"/>
        </w:rPr>
        <w:br/>
        <w:t>w ilościach określonych w załącznikach do SWZ. Ograniczenie to nie przekroczy 60 % wartości umowy.</w:t>
      </w:r>
    </w:p>
    <w:p w14:paraId="2CCA7206" w14:textId="171BB999" w:rsidR="00F30F14" w:rsidRPr="00BC0289" w:rsidRDefault="000A35E8" w:rsidP="00BC0289">
      <w:pPr>
        <w:ind w:left="284" w:hanging="284"/>
        <w:jc w:val="both"/>
        <w:rPr>
          <w:rFonts w:ascii="Times New Roman" w:hAnsi="Times New Roman" w:cs="Times New Roman"/>
        </w:rPr>
      </w:pPr>
      <w:r w:rsidRPr="008D4A6C">
        <w:rPr>
          <w:rFonts w:ascii="Times New Roman" w:hAnsi="Times New Roman" w:cs="Times New Roman"/>
          <w:b/>
          <w:bCs/>
          <w:color w:val="000000"/>
          <w:u w:val="single"/>
        </w:rPr>
        <w:t>XI. Warunki udziału w postępowaniu, podstawy wykluczenia, wykaz podmiotowych środków dowodowych.</w:t>
      </w:r>
    </w:p>
    <w:p w14:paraId="6D852D03" w14:textId="77777777" w:rsidR="00F30F14" w:rsidRPr="00D13D88" w:rsidRDefault="000A35E8">
      <w:pPr>
        <w:ind w:left="284" w:hanging="284"/>
        <w:jc w:val="both"/>
        <w:rPr>
          <w:rFonts w:ascii="Times New Roman" w:eastAsia="Arial" w:hAnsi="Times New Roman" w:cs="Times New Roman"/>
          <w:b/>
          <w:color w:val="000000"/>
          <w:u w:val="single"/>
        </w:rPr>
      </w:pPr>
      <w:r w:rsidRPr="00D13D88">
        <w:rPr>
          <w:rFonts w:ascii="Times New Roman" w:eastAsia="Arial" w:hAnsi="Times New Roman" w:cs="Times New Roman"/>
          <w:b/>
          <w:color w:val="000000"/>
          <w:u w:val="single"/>
        </w:rPr>
        <w:t>XI.I W postępowaniu o udzielenie zamówienia mogą wziąć udział Wykonawcy, którzy spełniają warunki określone w art. 57 ustawy Pzp oraz art. 112 ust. 2 ustawy Pzp, tj.:</w:t>
      </w:r>
    </w:p>
    <w:p w14:paraId="291CCE51" w14:textId="77777777" w:rsidR="00F30F14" w:rsidRPr="008D4A6C" w:rsidRDefault="000A35E8">
      <w:pPr>
        <w:numPr>
          <w:ilvl w:val="0"/>
          <w:numId w:val="6"/>
        </w:numPr>
        <w:tabs>
          <w:tab w:val="left" w:pos="0"/>
        </w:tabs>
        <w:jc w:val="both"/>
        <w:rPr>
          <w:rFonts w:ascii="Times New Roman" w:eastAsia="Arial" w:hAnsi="Times New Roman" w:cs="Times New Roman"/>
          <w:b/>
          <w:color w:val="000000"/>
        </w:rPr>
      </w:pPr>
      <w:r w:rsidRPr="008D4A6C">
        <w:rPr>
          <w:rFonts w:ascii="Times New Roman" w:eastAsia="Arial" w:hAnsi="Times New Roman" w:cs="Times New Roman"/>
          <w:b/>
          <w:color w:val="000000"/>
        </w:rPr>
        <w:t xml:space="preserve"> nie podlegają wykluczeniu;</w:t>
      </w:r>
    </w:p>
    <w:p w14:paraId="5123C793" w14:textId="77777777" w:rsidR="00F30F14" w:rsidRPr="008D4A6C" w:rsidRDefault="000A35E8">
      <w:pPr>
        <w:numPr>
          <w:ilvl w:val="0"/>
          <w:numId w:val="6"/>
        </w:numPr>
        <w:tabs>
          <w:tab w:val="left" w:pos="0"/>
        </w:tabs>
        <w:jc w:val="both"/>
        <w:rPr>
          <w:rFonts w:ascii="Times New Roman" w:hAnsi="Times New Roman" w:cs="Times New Roman"/>
        </w:rPr>
      </w:pPr>
      <w:r w:rsidRPr="008D4A6C">
        <w:rPr>
          <w:rFonts w:ascii="Times New Roman" w:eastAsia="Arial" w:hAnsi="Times New Roman" w:cs="Times New Roman"/>
          <w:b/>
          <w:color w:val="000000"/>
        </w:rPr>
        <w:t xml:space="preserve"> spełniają warunki udziału w postępowaniu, dotyczące:</w:t>
      </w:r>
      <w:r w:rsidRPr="008D4A6C">
        <w:rPr>
          <w:rFonts w:ascii="Times New Roman" w:eastAsia="Arial" w:hAnsi="Times New Roman" w:cs="Times New Roman"/>
          <w:color w:val="000000"/>
        </w:rPr>
        <w:t xml:space="preserve">    </w:t>
      </w:r>
    </w:p>
    <w:p w14:paraId="64AC3D8C" w14:textId="77777777" w:rsidR="00F30F14" w:rsidRPr="008D4A6C" w:rsidRDefault="000A35E8" w:rsidP="006E704E">
      <w:pPr>
        <w:pStyle w:val="Akapitzlist"/>
        <w:numPr>
          <w:ilvl w:val="0"/>
          <w:numId w:val="7"/>
        </w:numPr>
        <w:tabs>
          <w:tab w:val="left" w:pos="0"/>
        </w:tabs>
        <w:suppressAutoHyphens w:val="0"/>
        <w:spacing w:after="0" w:line="240" w:lineRule="auto"/>
        <w:ind w:left="1418" w:hanging="1134"/>
        <w:rPr>
          <w:rFonts w:ascii="Times New Roman" w:hAnsi="Times New Roman" w:cs="Times New Roman"/>
          <w:b/>
          <w:sz w:val="24"/>
          <w:szCs w:val="24"/>
        </w:rPr>
      </w:pPr>
      <w:r w:rsidRPr="008D4A6C">
        <w:rPr>
          <w:rFonts w:ascii="Times New Roman" w:hAnsi="Times New Roman" w:cs="Times New Roman"/>
          <w:b/>
          <w:sz w:val="24"/>
          <w:szCs w:val="24"/>
        </w:rPr>
        <w:t>zdolności do występowania w obrocie gospodarczym</w:t>
      </w:r>
    </w:p>
    <w:p w14:paraId="37789C4C" w14:textId="1FECFA8A" w:rsidR="00F30F14" w:rsidRPr="008D4A6C" w:rsidRDefault="000A35E8" w:rsidP="00BC0289">
      <w:pPr>
        <w:ind w:left="1418" w:hanging="1134"/>
        <w:rPr>
          <w:rFonts w:ascii="Times New Roman" w:hAnsi="Times New Roman" w:cs="Times New Roman"/>
        </w:rPr>
      </w:pPr>
      <w:r w:rsidRPr="008D4A6C">
        <w:rPr>
          <w:rFonts w:ascii="Times New Roman" w:hAnsi="Times New Roman" w:cs="Times New Roman"/>
        </w:rPr>
        <w:t>Zamawiający nie ustala szczegółowego warunku udziału w Postępowaniu.</w:t>
      </w:r>
    </w:p>
    <w:p w14:paraId="2910E7A7" w14:textId="77777777" w:rsidR="00F30F14" w:rsidRPr="008D4A6C" w:rsidRDefault="000A35E8" w:rsidP="006E704E">
      <w:pPr>
        <w:pStyle w:val="Akapitzlist"/>
        <w:numPr>
          <w:ilvl w:val="0"/>
          <w:numId w:val="7"/>
        </w:numPr>
        <w:tabs>
          <w:tab w:val="left" w:pos="0"/>
        </w:tabs>
        <w:suppressAutoHyphens w:val="0"/>
        <w:spacing w:after="0" w:line="240" w:lineRule="auto"/>
        <w:ind w:left="1418" w:hanging="1134"/>
        <w:jc w:val="both"/>
        <w:rPr>
          <w:rFonts w:ascii="Times New Roman" w:hAnsi="Times New Roman" w:cs="Times New Roman"/>
          <w:b/>
          <w:sz w:val="24"/>
          <w:szCs w:val="24"/>
        </w:rPr>
      </w:pPr>
      <w:r w:rsidRPr="008D4A6C">
        <w:rPr>
          <w:rFonts w:ascii="Times New Roman" w:hAnsi="Times New Roman" w:cs="Times New Roman"/>
          <w:b/>
          <w:sz w:val="24"/>
          <w:szCs w:val="24"/>
        </w:rPr>
        <w:t>uprawnień do prowadzenia określonej działalności gospodarczej lub zawodowej</w:t>
      </w:r>
    </w:p>
    <w:p w14:paraId="0893B58F" w14:textId="77777777" w:rsidR="00F30F14" w:rsidRPr="008D4A6C" w:rsidRDefault="00EA7A4B" w:rsidP="006E704E">
      <w:pPr>
        <w:pStyle w:val="Akapitzlist"/>
        <w:numPr>
          <w:ilvl w:val="0"/>
          <w:numId w:val="7"/>
        </w:numPr>
        <w:ind w:firstLine="284"/>
        <w:rPr>
          <w:rFonts w:ascii="Times New Roman" w:hAnsi="Times New Roman" w:cs="Times New Roman"/>
          <w:sz w:val="24"/>
          <w:szCs w:val="24"/>
        </w:rPr>
      </w:pPr>
      <w:r w:rsidRPr="008D4A6C">
        <w:rPr>
          <w:rFonts w:ascii="Times New Roman" w:hAnsi="Times New Roman" w:cs="Times New Roman"/>
          <w:sz w:val="24"/>
          <w:szCs w:val="24"/>
        </w:rPr>
        <w:t>Zamawiający nie ustala szczegółowego warunku udziału w Postępowaniu.</w:t>
      </w:r>
    </w:p>
    <w:p w14:paraId="25A8D1CB" w14:textId="77777777" w:rsidR="00F30F14" w:rsidRPr="008D4A6C" w:rsidRDefault="000A35E8" w:rsidP="006E704E">
      <w:pPr>
        <w:pStyle w:val="Akapitzlist"/>
        <w:numPr>
          <w:ilvl w:val="0"/>
          <w:numId w:val="7"/>
        </w:numPr>
        <w:tabs>
          <w:tab w:val="left" w:pos="0"/>
        </w:tabs>
        <w:suppressAutoHyphens w:val="0"/>
        <w:spacing w:after="0" w:line="240" w:lineRule="auto"/>
        <w:ind w:left="1418" w:hanging="1134"/>
        <w:rPr>
          <w:rFonts w:ascii="Times New Roman" w:hAnsi="Times New Roman" w:cs="Times New Roman"/>
          <w:b/>
          <w:sz w:val="24"/>
          <w:szCs w:val="24"/>
        </w:rPr>
      </w:pPr>
      <w:r w:rsidRPr="008D4A6C">
        <w:rPr>
          <w:rFonts w:ascii="Times New Roman" w:hAnsi="Times New Roman" w:cs="Times New Roman"/>
          <w:b/>
          <w:sz w:val="24"/>
          <w:szCs w:val="24"/>
        </w:rPr>
        <w:t>sytuacji ekonomicznej lub finansowej</w:t>
      </w:r>
    </w:p>
    <w:p w14:paraId="05DBF9BC" w14:textId="4F972409" w:rsidR="00F30F14" w:rsidRPr="008D4A6C" w:rsidRDefault="000A35E8" w:rsidP="00BC0289">
      <w:pPr>
        <w:ind w:left="1418" w:hanging="1134"/>
        <w:jc w:val="both"/>
        <w:rPr>
          <w:rFonts w:ascii="Times New Roman" w:hAnsi="Times New Roman" w:cs="Times New Roman"/>
          <w:color w:val="000000"/>
        </w:rPr>
      </w:pPr>
      <w:r w:rsidRPr="008D4A6C">
        <w:rPr>
          <w:rFonts w:ascii="Times New Roman" w:hAnsi="Times New Roman" w:cs="Times New Roman"/>
          <w:color w:val="000000"/>
        </w:rPr>
        <w:t>Zamawiający nie ustala szczegółowego warunku udziału w Postępowaniu.</w:t>
      </w:r>
    </w:p>
    <w:p w14:paraId="630842B7" w14:textId="77777777" w:rsidR="00F30F14" w:rsidRPr="00455C29" w:rsidRDefault="000A35E8" w:rsidP="00455C29">
      <w:pPr>
        <w:pStyle w:val="Akapitzlist"/>
        <w:numPr>
          <w:ilvl w:val="0"/>
          <w:numId w:val="7"/>
        </w:numPr>
        <w:tabs>
          <w:tab w:val="left" w:pos="0"/>
        </w:tabs>
        <w:suppressAutoHyphens w:val="0"/>
        <w:spacing w:after="0" w:line="240" w:lineRule="auto"/>
        <w:ind w:left="1418" w:hanging="1134"/>
        <w:rPr>
          <w:rFonts w:ascii="Times New Roman" w:hAnsi="Times New Roman" w:cs="Times New Roman"/>
          <w:b/>
          <w:sz w:val="24"/>
          <w:szCs w:val="24"/>
        </w:rPr>
      </w:pPr>
      <w:r w:rsidRPr="008D4A6C">
        <w:rPr>
          <w:rFonts w:ascii="Times New Roman" w:hAnsi="Times New Roman" w:cs="Times New Roman"/>
          <w:b/>
          <w:sz w:val="24"/>
          <w:szCs w:val="24"/>
        </w:rPr>
        <w:lastRenderedPageBreak/>
        <w:t>zdolności technicznej lub zawodowej</w:t>
      </w:r>
    </w:p>
    <w:p w14:paraId="4EF440C5" w14:textId="77777777" w:rsidR="00F30F14" w:rsidRPr="008D4A6C" w:rsidRDefault="000A35E8" w:rsidP="006E704E">
      <w:pPr>
        <w:ind w:left="1418" w:hanging="1134"/>
        <w:rPr>
          <w:rFonts w:ascii="Times New Roman" w:hAnsi="Times New Roman" w:cs="Times New Roman"/>
          <w:color w:val="000000"/>
        </w:rPr>
      </w:pPr>
      <w:r w:rsidRPr="008D4A6C">
        <w:rPr>
          <w:rFonts w:ascii="Times New Roman" w:hAnsi="Times New Roman" w:cs="Times New Roman"/>
          <w:color w:val="000000"/>
        </w:rPr>
        <w:t>Zamawiający nie ustala szczegółowego warunku udziału w Postępowaniu.</w:t>
      </w:r>
    </w:p>
    <w:p w14:paraId="66A2DBDB" w14:textId="77777777" w:rsidR="00E40555" w:rsidRDefault="00E40555" w:rsidP="00E40555">
      <w:pPr>
        <w:pStyle w:val="Akapitzlist"/>
        <w:suppressAutoHyphens w:val="0"/>
        <w:spacing w:after="0" w:line="240" w:lineRule="auto"/>
        <w:ind w:left="0"/>
        <w:jc w:val="both"/>
        <w:rPr>
          <w:rFonts w:ascii="Times New Roman" w:eastAsia="Arial" w:hAnsi="Times New Roman" w:cs="Times New Roman"/>
          <w:b/>
          <w:bCs/>
          <w:color w:val="000000"/>
          <w:sz w:val="24"/>
          <w:szCs w:val="24"/>
          <w:u w:val="single"/>
        </w:rPr>
      </w:pPr>
    </w:p>
    <w:p w14:paraId="10D94A5C" w14:textId="77777777" w:rsidR="00F30F14" w:rsidRPr="00E40555" w:rsidRDefault="000A35E8" w:rsidP="00E40555">
      <w:pPr>
        <w:pStyle w:val="Akapitzlist"/>
        <w:suppressAutoHyphens w:val="0"/>
        <w:spacing w:after="0" w:line="240" w:lineRule="auto"/>
        <w:ind w:left="0"/>
        <w:jc w:val="both"/>
        <w:rPr>
          <w:rFonts w:ascii="Times New Roman" w:hAnsi="Times New Roman" w:cs="Times New Roman"/>
          <w:sz w:val="24"/>
          <w:szCs w:val="24"/>
          <w:u w:val="single"/>
        </w:rPr>
      </w:pPr>
      <w:r w:rsidRPr="00455C29">
        <w:rPr>
          <w:rFonts w:ascii="Times New Roman" w:eastAsia="Arial" w:hAnsi="Times New Roman" w:cs="Times New Roman"/>
          <w:b/>
          <w:bCs/>
          <w:color w:val="000000"/>
          <w:sz w:val="24"/>
          <w:szCs w:val="24"/>
          <w:u w:val="single"/>
        </w:rPr>
        <w:t>XI.III</w:t>
      </w:r>
      <w:r w:rsidRPr="00455C29">
        <w:rPr>
          <w:rFonts w:ascii="Times New Roman" w:hAnsi="Times New Roman" w:cs="Times New Roman"/>
          <w:b/>
          <w:bCs/>
          <w:color w:val="000000"/>
          <w:sz w:val="24"/>
          <w:szCs w:val="24"/>
          <w:u w:val="single"/>
        </w:rPr>
        <w:t xml:space="preserve"> Po</w:t>
      </w:r>
      <w:r w:rsidR="00E40555">
        <w:rPr>
          <w:rFonts w:ascii="Times New Roman" w:hAnsi="Times New Roman" w:cs="Times New Roman"/>
          <w:b/>
          <w:bCs/>
          <w:sz w:val="24"/>
          <w:szCs w:val="24"/>
          <w:u w:val="single"/>
        </w:rPr>
        <w:t>dstawy wykluczenia</w:t>
      </w:r>
    </w:p>
    <w:p w14:paraId="7B06712D" w14:textId="77777777" w:rsidR="00F30F14" w:rsidRPr="008D4A6C" w:rsidRDefault="000A35E8">
      <w:pPr>
        <w:ind w:left="349"/>
        <w:jc w:val="both"/>
        <w:rPr>
          <w:rFonts w:ascii="Times New Roman" w:hAnsi="Times New Roman" w:cs="Times New Roman"/>
          <w:b/>
        </w:rPr>
      </w:pPr>
      <w:r w:rsidRPr="008D4A6C">
        <w:rPr>
          <w:rFonts w:ascii="Times New Roman" w:hAnsi="Times New Roman" w:cs="Times New Roman"/>
          <w:b/>
        </w:rPr>
        <w:t>1. Zamawiający wykluczy z postępowania Wykonawcę w przypadkach, o których mowa w art. 108 ust. 1 pkt 1-6 ustawy (obligatoryjne przesłanki wykluczenia) oraz 109 ust. 1 pkt 1 i 4 (fakultatywne przesłanki wykluczenia):</w:t>
      </w:r>
    </w:p>
    <w:p w14:paraId="4130CFAC" w14:textId="77777777" w:rsidR="00F30F14" w:rsidRPr="008D4A6C" w:rsidRDefault="00F30F14">
      <w:pPr>
        <w:ind w:left="426"/>
        <w:jc w:val="both"/>
        <w:rPr>
          <w:rFonts w:ascii="Times New Roman" w:hAnsi="Times New Roman" w:cs="Times New Roman"/>
          <w:b/>
        </w:rPr>
      </w:pPr>
    </w:p>
    <w:p w14:paraId="089BCAEF" w14:textId="77777777" w:rsidR="00F30F14" w:rsidRPr="008D4A6C" w:rsidRDefault="000A35E8">
      <w:pPr>
        <w:ind w:left="851" w:hanging="142"/>
        <w:jc w:val="both"/>
        <w:rPr>
          <w:rFonts w:ascii="Times New Roman" w:hAnsi="Times New Roman" w:cs="Times New Roman"/>
        </w:rPr>
      </w:pPr>
      <w:r w:rsidRPr="008D4A6C">
        <w:rPr>
          <w:rFonts w:ascii="Times New Roman" w:hAnsi="Times New Roman" w:cs="Times New Roman"/>
        </w:rPr>
        <w:t>1) będącego osobą fizyczną, którego prawomocnie skazano za przestępstwo:</w:t>
      </w:r>
    </w:p>
    <w:p w14:paraId="5BC4F74F" w14:textId="77777777"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a) udziału w zorganizowanej grupie przestępczej albo związku mającym na celu popełnienie przestępstwa lub przestępstwa skarbowego, o którym mowa w art. 258 Kodeksu karnego,</w:t>
      </w:r>
    </w:p>
    <w:p w14:paraId="2E506C4A" w14:textId="77777777"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b) handlu ludźmi, o którym mowa w art. 189a Kodeksu karnego,</w:t>
      </w:r>
    </w:p>
    <w:p w14:paraId="5E571D83" w14:textId="77777777"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c) o którym mowa w art. 228–230a, art. 250a Kodeksu karnego lub w art. 46 lub art. 48 ustawy z dnia 25 czerwca 2010 r. o sporcie,</w:t>
      </w:r>
    </w:p>
    <w:p w14:paraId="4F140122" w14:textId="77777777"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7C4753" w14:textId="77777777"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e) o charakterze terrorystycznym, o którym mowa w art. 115 § 20 Kodeksu karnego, lub mające na celu popełnienie tego przestępstwa,</w:t>
      </w:r>
    </w:p>
    <w:p w14:paraId="33C90A0E" w14:textId="77777777"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 xml:space="preserve">f) </w:t>
      </w:r>
      <w:r w:rsidRPr="008D4A6C">
        <w:rPr>
          <w:rFonts w:ascii="Times New Roman" w:hAnsi="Times New Roman" w:cs="Times New Roman"/>
          <w:bCs/>
        </w:rPr>
        <w:t>powierzenia wykonywania pracy małoletniemu cudzoziemcowi</w:t>
      </w:r>
      <w:r w:rsidRPr="008D4A6C">
        <w:rPr>
          <w:rFonts w:ascii="Times New Roman" w:hAnsi="Times New Roman" w:cs="Times New Roman"/>
        </w:rPr>
        <w:t>, o którym mowa w art. 9 ust. 2 ustawy z dnia 15 czerwca 2012 r. o skutkach powierzania</w:t>
      </w:r>
      <w:r>
        <w:rPr>
          <w:rFonts w:cs="Calibri"/>
        </w:rPr>
        <w:t xml:space="preserve"> </w:t>
      </w:r>
      <w:r w:rsidRPr="008D4A6C">
        <w:rPr>
          <w:rFonts w:ascii="Times New Roman" w:hAnsi="Times New Roman" w:cs="Times New Roman"/>
        </w:rPr>
        <w:t>wykonywania pracy cudzoziemcom przebywającym wbrew przepisom na terytorium Rzeczypospolitej Polskiej (Dz. U. poz. 769),</w:t>
      </w:r>
    </w:p>
    <w:p w14:paraId="429378D4" w14:textId="77777777"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E8F2A45" w14:textId="77777777"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h) o którym mowa w art. 9 ust. 1 i 3 lub art. 10 ustawy z dnia 15 czerwca 2012 r. o skutkach powierzania wykonywania pracy cudzoziemcom przebywającym wbrew przepisom na terytorium Rzeczypospolitej Polskiej</w:t>
      </w:r>
    </w:p>
    <w:p w14:paraId="455556F5" w14:textId="77777777" w:rsidR="00F30F14" w:rsidRPr="008D4A6C" w:rsidRDefault="000A35E8">
      <w:pPr>
        <w:ind w:left="1276"/>
        <w:jc w:val="both"/>
        <w:rPr>
          <w:rFonts w:ascii="Times New Roman" w:hAnsi="Times New Roman" w:cs="Times New Roman"/>
        </w:rPr>
      </w:pPr>
      <w:r w:rsidRPr="008D4A6C">
        <w:rPr>
          <w:rFonts w:ascii="Times New Roman" w:hAnsi="Times New Roman" w:cs="Times New Roman"/>
        </w:rPr>
        <w:t>–</w:t>
      </w:r>
      <w:r w:rsidRPr="008D4A6C">
        <w:rPr>
          <w:rFonts w:ascii="Times New Roman" w:eastAsia="Calibri" w:hAnsi="Times New Roman" w:cs="Times New Roman"/>
        </w:rPr>
        <w:t xml:space="preserve"> </w:t>
      </w:r>
      <w:r w:rsidRPr="008D4A6C">
        <w:rPr>
          <w:rFonts w:ascii="Times New Roman" w:hAnsi="Times New Roman" w:cs="Times New Roman"/>
        </w:rPr>
        <w:t>lub za odpowiedni czyn zabroniony określony w przepisach prawa obcego;</w:t>
      </w:r>
    </w:p>
    <w:p w14:paraId="75F5D030" w14:textId="77777777" w:rsidR="00F30F14" w:rsidRPr="008D4A6C" w:rsidRDefault="000A35E8">
      <w:pPr>
        <w:ind w:left="993" w:hanging="283"/>
        <w:jc w:val="both"/>
        <w:rPr>
          <w:rFonts w:ascii="Times New Roman" w:hAnsi="Times New Roman" w:cs="Times New Roman"/>
        </w:rPr>
      </w:pPr>
      <w:r w:rsidRPr="008D4A6C">
        <w:rPr>
          <w:rFonts w:ascii="Times New Roman" w:hAnsi="Times New Roman" w:cs="Times New Roman"/>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40C3CF" w14:textId="77777777"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A4DE80" w14:textId="77777777"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rPr>
        <w:t xml:space="preserve">4) wobec którego </w:t>
      </w:r>
      <w:r w:rsidRPr="008D4A6C">
        <w:rPr>
          <w:rFonts w:ascii="Times New Roman" w:hAnsi="Times New Roman" w:cs="Times New Roman"/>
          <w:bCs/>
        </w:rPr>
        <w:t>prawomocnie</w:t>
      </w:r>
      <w:r w:rsidRPr="008D4A6C">
        <w:rPr>
          <w:rFonts w:ascii="Times New Roman" w:hAnsi="Times New Roman" w:cs="Times New Roman"/>
        </w:rPr>
        <w:t xml:space="preserve"> orzeczono zakaz ubiegania się o zamówienia publiczne;</w:t>
      </w:r>
    </w:p>
    <w:p w14:paraId="04F8A98C" w14:textId="77777777"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8D4A6C">
        <w:rPr>
          <w:rFonts w:ascii="Times New Roman" w:hAnsi="Times New Roman" w:cs="Times New Roman"/>
        </w:rPr>
        <w:lastRenderedPageBreak/>
        <w:t>do udziału w postępowaniu, chyba że wykażą, że przygotowali te oferty lub wnioski niezależnie od siebie;</w:t>
      </w:r>
    </w:p>
    <w:p w14:paraId="528D198E" w14:textId="77777777"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A1A312F" w14:textId="77777777" w:rsidR="00F30F14" w:rsidRPr="008D4A6C" w:rsidRDefault="00F30F14">
      <w:pPr>
        <w:ind w:left="1418" w:hanging="284"/>
        <w:jc w:val="both"/>
        <w:rPr>
          <w:rFonts w:ascii="Times New Roman" w:hAnsi="Times New Roman" w:cs="Times New Roman"/>
        </w:rPr>
      </w:pPr>
    </w:p>
    <w:p w14:paraId="29DD8E53" w14:textId="77777777" w:rsidR="00F30F14" w:rsidRPr="008D4A6C" w:rsidRDefault="000A35E8">
      <w:pPr>
        <w:shd w:val="clear" w:color="auto" w:fill="FFFFFF"/>
        <w:ind w:left="226"/>
        <w:jc w:val="both"/>
        <w:rPr>
          <w:rFonts w:ascii="Times New Roman" w:hAnsi="Times New Roman" w:cs="Times New Roman"/>
        </w:rPr>
      </w:pPr>
      <w:r w:rsidRPr="008D4A6C">
        <w:rPr>
          <w:rFonts w:ascii="Times New Roman" w:eastAsia="Calibri" w:hAnsi="Times New Roman" w:cs="Times New Roman"/>
          <w:color w:val="000000"/>
          <w:lang w:eastAsia="pl-PL"/>
        </w:rPr>
        <w:t xml:space="preserve">2. </w:t>
      </w:r>
      <w:r w:rsidRPr="008D4A6C">
        <w:rPr>
          <w:rFonts w:ascii="Times New Roman" w:hAnsi="Times New Roman" w:cs="Times New Roman"/>
          <w:color w:val="000000"/>
          <w:lang w:eastAsia="pl-PL"/>
        </w:rPr>
        <w:t>Z postępowania o udzielenie zamówienia</w:t>
      </w:r>
      <w:r w:rsidRPr="008D4A6C">
        <w:rPr>
          <w:rFonts w:ascii="Times New Roman" w:hAnsi="Times New Roman" w:cs="Times New Roman"/>
        </w:rPr>
        <w:t xml:space="preserve"> wyklucza się również Wykonawcę:</w:t>
      </w:r>
    </w:p>
    <w:p w14:paraId="33A9CD1C" w14:textId="77777777" w:rsidR="00F30F14" w:rsidRPr="008D4A6C" w:rsidRDefault="000A35E8">
      <w:pPr>
        <w:pStyle w:val="Akapitzlist"/>
        <w:spacing w:line="240" w:lineRule="auto"/>
        <w:ind w:left="993" w:hanging="360"/>
        <w:jc w:val="both"/>
        <w:rPr>
          <w:rFonts w:ascii="Times New Roman" w:hAnsi="Times New Roman" w:cs="Times New Roman"/>
          <w:sz w:val="24"/>
          <w:szCs w:val="24"/>
        </w:rPr>
      </w:pPr>
      <w:r w:rsidRPr="008D4A6C">
        <w:rPr>
          <w:rFonts w:ascii="Times New Roman" w:hAnsi="Times New Roman" w:cs="Times New Roman"/>
          <w:sz w:val="24"/>
          <w:szCs w:val="24"/>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42E858A" w14:textId="77777777" w:rsidR="00F30F14" w:rsidRDefault="000A35E8">
      <w:pPr>
        <w:pStyle w:val="Akapitzlist"/>
        <w:spacing w:line="240" w:lineRule="auto"/>
        <w:ind w:left="993" w:hanging="360"/>
        <w:jc w:val="both"/>
        <w:rPr>
          <w:rFonts w:ascii="Times New Roman" w:hAnsi="Times New Roman" w:cs="Times New Roman"/>
          <w:sz w:val="24"/>
          <w:szCs w:val="24"/>
        </w:rPr>
      </w:pPr>
      <w:r w:rsidRPr="008D4A6C">
        <w:rPr>
          <w:rFonts w:ascii="Times New Roman" w:hAnsi="Times New Roman" w:cs="Times New Roman"/>
          <w:sz w:val="24"/>
          <w:szCs w:val="24"/>
        </w:rPr>
        <w:t>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7C5B4DB" w14:textId="77777777" w:rsidR="00137B3D" w:rsidRPr="00137B3D" w:rsidRDefault="00137B3D" w:rsidP="00137B3D">
      <w:pPr>
        <w:suppressAutoHyphens/>
        <w:spacing w:line="264" w:lineRule="auto"/>
        <w:ind w:left="284" w:right="289"/>
        <w:jc w:val="both"/>
        <w:rPr>
          <w:rFonts w:ascii="Times New Roman" w:hAnsi="Times New Roman" w:cs="Times New Roman"/>
        </w:rPr>
      </w:pPr>
      <w:r w:rsidRPr="00137B3D">
        <w:rPr>
          <w:rFonts w:ascii="Times New Roman" w:hAnsi="Times New Roman" w:cs="Times New Roman"/>
        </w:rPr>
        <w:t xml:space="preserve">3. </w:t>
      </w:r>
    </w:p>
    <w:p w14:paraId="56B81876" w14:textId="77777777" w:rsidR="00137B3D" w:rsidRPr="00137B3D" w:rsidRDefault="00137B3D" w:rsidP="00137B3D">
      <w:pPr>
        <w:suppressAutoHyphens/>
        <w:spacing w:line="264" w:lineRule="auto"/>
        <w:ind w:left="993" w:right="289" w:hanging="284"/>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A) Zamawiający wyklucza również Wykonawcę na podstawie art. 5k rozporządzenia Rady (UE) nr 833/2014 z dnia 31 lipca 2014 r dotyczącego środków ograniczających w związku z działaniami Rosji destabilizującymi sytuację na Ukrainie (Dz. Urz. UE nr L229 z 31.7.2014,str.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6F8F5E13" w14:textId="77777777" w:rsidR="00137B3D" w:rsidRPr="00137B3D" w:rsidRDefault="00137B3D" w:rsidP="00137B3D">
      <w:pPr>
        <w:spacing w:after="200" w:line="264" w:lineRule="auto"/>
        <w:ind w:left="993" w:right="289"/>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1) obywateli rosyjskich lub osób fizycznych lub prawnych, podmiotów lub organów z siedzibą w Rosji</w:t>
      </w:r>
    </w:p>
    <w:p w14:paraId="6A18FEBA" w14:textId="77777777" w:rsidR="00137B3D" w:rsidRPr="00137B3D" w:rsidRDefault="00137B3D" w:rsidP="00137B3D">
      <w:pPr>
        <w:spacing w:after="200" w:line="264" w:lineRule="auto"/>
        <w:ind w:left="993" w:right="289"/>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2) osób prawnych, podmiotów lub organów, do których prawa własności bezpośrednio lub pośrednio w ponad 50% należą do podmiotu, o którym mowa w lit. a) niniejszego ustępu ; lub</w:t>
      </w:r>
    </w:p>
    <w:p w14:paraId="5BF12147" w14:textId="77777777" w:rsidR="00137B3D" w:rsidRPr="00137B3D" w:rsidRDefault="00137B3D" w:rsidP="00137B3D">
      <w:pPr>
        <w:spacing w:after="200" w:line="264" w:lineRule="auto"/>
        <w:ind w:left="993" w:right="289"/>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3) osób fizycznych lub prawnych, podmiotów lub organów działających w imieniu lub pod kierunkiem podmiotu, o którym mowa w lit. a) lub b) niniejszego ustępu</w:t>
      </w:r>
    </w:p>
    <w:p w14:paraId="4C96765C" w14:textId="77777777" w:rsidR="00137B3D" w:rsidRPr="00137B3D" w:rsidRDefault="00137B3D" w:rsidP="00137B3D">
      <w:pPr>
        <w:spacing w:after="200" w:line="264" w:lineRule="auto"/>
        <w:ind w:left="993" w:right="289"/>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 xml:space="preserve">W tym podwykonawców, dostawców lub podmiotów, na których zdolności podlega się w rozumieniu dyrektyw w systemie zamówień publicznych, w przypadku gdy przypada na nich ponad 10%wartosci zamówienia. </w:t>
      </w:r>
    </w:p>
    <w:p w14:paraId="434791E5" w14:textId="77777777" w:rsidR="00137B3D" w:rsidRPr="00137B3D" w:rsidRDefault="00137B3D" w:rsidP="00137B3D">
      <w:pPr>
        <w:spacing w:after="200" w:line="264" w:lineRule="auto"/>
        <w:ind w:left="993" w:right="289" w:hanging="284"/>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lastRenderedPageBreak/>
        <w:t xml:space="preserve">B) Zamawiający wyklucza również Wykonawcę na podstawie art. 7 ust. 1 ustawy o szczególnych rozwiązaniach w zakresie przeciwdziałania wspieraniu agresji na Ukrainę oraz służących ochronie bezpieczeństwa narodowego (Dz. U. z 2022 r poz. 835, dalej jako: „ustawa” ) wyklucza się: </w:t>
      </w:r>
    </w:p>
    <w:p w14:paraId="2BB4DC4E" w14:textId="77777777" w:rsidR="00137B3D" w:rsidRPr="00137B3D" w:rsidRDefault="00137B3D" w:rsidP="00137B3D">
      <w:pPr>
        <w:suppressAutoHyphens/>
        <w:spacing w:before="100" w:beforeAutospacing="1" w:after="100" w:afterAutospacing="1"/>
        <w:ind w:left="993" w:right="289"/>
        <w:jc w:val="both"/>
        <w:rPr>
          <w:rFonts w:ascii="Times New Roman" w:eastAsia="Times New Roman" w:hAnsi="Times New Roman" w:cs="Times New Roman"/>
          <w:kern w:val="0"/>
          <w:lang w:eastAsia="pl-PL" w:bidi="ar-SA"/>
        </w:rPr>
      </w:pPr>
      <w:r w:rsidRPr="00137B3D">
        <w:rPr>
          <w:rFonts w:ascii="Times New Roman" w:eastAsia="Times New Roman" w:hAnsi="Times New Roman" w:cs="Times New Roman"/>
          <w:kern w:val="0"/>
          <w:lang w:eastAsia="pl-PL" w:bidi="ar-SA"/>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4745535" w14:textId="77777777" w:rsidR="00137B3D" w:rsidRPr="00137B3D" w:rsidRDefault="00137B3D" w:rsidP="00137B3D">
      <w:pPr>
        <w:suppressAutoHyphens/>
        <w:spacing w:before="100" w:beforeAutospacing="1" w:after="100" w:afterAutospacing="1"/>
        <w:ind w:left="993" w:right="289"/>
        <w:jc w:val="both"/>
        <w:rPr>
          <w:rFonts w:ascii="Times New Roman" w:eastAsia="Times New Roman" w:hAnsi="Times New Roman" w:cs="Times New Roman"/>
          <w:kern w:val="0"/>
          <w:lang w:eastAsia="pl-PL" w:bidi="ar-SA"/>
        </w:rPr>
      </w:pPr>
      <w:r w:rsidRPr="00137B3D">
        <w:rPr>
          <w:rFonts w:ascii="Times New Roman" w:eastAsia="Times New Roman" w:hAnsi="Times New Roman" w:cs="Times New Roman"/>
          <w:kern w:val="0"/>
          <w:lang w:eastAsia="pl-PL" w:bidi="ar-SA"/>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DF5A6ED" w14:textId="77777777" w:rsidR="00881294" w:rsidRPr="006000E8" w:rsidRDefault="00137B3D" w:rsidP="006000E8">
      <w:pPr>
        <w:suppressAutoHyphens/>
        <w:spacing w:before="100" w:beforeAutospacing="1" w:after="100" w:afterAutospacing="1"/>
        <w:ind w:left="993" w:right="289"/>
        <w:jc w:val="both"/>
        <w:rPr>
          <w:rFonts w:ascii="Times New Roman" w:eastAsia="Times New Roman" w:hAnsi="Times New Roman" w:cs="Times New Roman"/>
          <w:kern w:val="0"/>
          <w:lang w:eastAsia="pl-PL" w:bidi="ar-SA"/>
        </w:rPr>
      </w:pPr>
      <w:r w:rsidRPr="00137B3D">
        <w:rPr>
          <w:rFonts w:ascii="Times New Roman" w:eastAsia="Times New Roman" w:hAnsi="Times New Roman" w:cs="Times New Roman"/>
          <w:kern w:val="0"/>
          <w:lang w:eastAsia="pl-PL" w:bidi="ar-SA"/>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4118F51" w14:textId="0ABE53FA" w:rsidR="00F30F14" w:rsidRPr="008D4A6C" w:rsidRDefault="000A35E8">
      <w:pPr>
        <w:shd w:val="clear" w:color="auto" w:fill="FFFFFF"/>
        <w:jc w:val="both"/>
        <w:rPr>
          <w:rFonts w:ascii="Times New Roman" w:eastAsia="Arial" w:hAnsi="Times New Roman" w:cs="Times New Roman"/>
          <w:b/>
          <w:color w:val="000000"/>
          <w:u w:val="single"/>
        </w:rPr>
      </w:pPr>
      <w:r w:rsidRPr="008D4A6C">
        <w:rPr>
          <w:rFonts w:ascii="Times New Roman" w:eastAsia="Arial" w:hAnsi="Times New Roman" w:cs="Times New Roman"/>
          <w:b/>
          <w:color w:val="000000"/>
          <w:u w:val="single"/>
        </w:rPr>
        <w:t>XI.IV.  P</w:t>
      </w:r>
      <w:r w:rsidR="00794DDB">
        <w:rPr>
          <w:rFonts w:ascii="Times New Roman" w:eastAsia="Arial" w:hAnsi="Times New Roman" w:cs="Times New Roman"/>
          <w:b/>
          <w:color w:val="000000"/>
          <w:u w:val="single"/>
        </w:rPr>
        <w:t>rocedura samooczyszczenia</w:t>
      </w:r>
    </w:p>
    <w:p w14:paraId="50B3D943" w14:textId="77777777" w:rsidR="00F30F14" w:rsidRPr="008D4A6C" w:rsidRDefault="000A35E8">
      <w:pPr>
        <w:pStyle w:val="Akapitzlist"/>
        <w:numPr>
          <w:ilvl w:val="0"/>
          <w:numId w:val="8"/>
        </w:numPr>
        <w:tabs>
          <w:tab w:val="left" w:pos="0"/>
        </w:tabs>
        <w:suppressAutoHyphens w:val="0"/>
        <w:spacing w:after="0" w:line="240" w:lineRule="auto"/>
        <w:ind w:left="709" w:hanging="283"/>
        <w:jc w:val="both"/>
        <w:rPr>
          <w:rFonts w:ascii="Times New Roman" w:hAnsi="Times New Roman" w:cs="Times New Roman"/>
          <w:sz w:val="24"/>
          <w:szCs w:val="24"/>
        </w:rPr>
      </w:pPr>
      <w:r w:rsidRPr="008D4A6C">
        <w:rPr>
          <w:rFonts w:ascii="Times New Roman" w:hAnsi="Times New Roman" w:cs="Times New Roman"/>
          <w:sz w:val="24"/>
          <w:szCs w:val="24"/>
        </w:rPr>
        <w:t>Wykonawca nie podlega wykluczeniu w okolicznościach określonych w art. 108 ust. 1 pkt 1, 2 i 5 ustawy Pzp lub art. 109 ust. 1 pkt 1 i 4 ustawy Pzp, jeżeli udowodni zamawiającemu, że spełnił łącznie następujące przesłanki:</w:t>
      </w:r>
    </w:p>
    <w:p w14:paraId="1EA2BA15" w14:textId="77777777" w:rsidR="00F30F14" w:rsidRPr="008D4A6C" w:rsidRDefault="000A35E8">
      <w:pPr>
        <w:pStyle w:val="Akapitzlist"/>
        <w:numPr>
          <w:ilvl w:val="0"/>
          <w:numId w:val="9"/>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14:paraId="63C969D4" w14:textId="77777777" w:rsidR="00F30F14" w:rsidRPr="008D4A6C" w:rsidRDefault="000A35E8">
      <w:pPr>
        <w:pStyle w:val="Akapitzlist"/>
        <w:numPr>
          <w:ilvl w:val="0"/>
          <w:numId w:val="9"/>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0EDDEAE" w14:textId="77777777" w:rsidR="00F30F14" w:rsidRPr="008D4A6C" w:rsidRDefault="000A35E8">
      <w:pPr>
        <w:pStyle w:val="Akapitzlist"/>
        <w:numPr>
          <w:ilvl w:val="0"/>
          <w:numId w:val="9"/>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podjął konkretne środki techniczne, organizacyjne i kadrowe, o</w:t>
      </w:r>
      <w:r w:rsidR="006E704E">
        <w:rPr>
          <w:rFonts w:ascii="Times New Roman" w:hAnsi="Times New Roman" w:cs="Times New Roman"/>
          <w:sz w:val="24"/>
          <w:szCs w:val="24"/>
        </w:rPr>
        <w:t xml:space="preserve">dpowiednie dla </w:t>
      </w:r>
      <w:r w:rsidRPr="008D4A6C">
        <w:rPr>
          <w:rFonts w:ascii="Times New Roman" w:hAnsi="Times New Roman" w:cs="Times New Roman"/>
          <w:sz w:val="24"/>
          <w:szCs w:val="24"/>
        </w:rPr>
        <w:t>zapobiegania dalszym przestępstwom, wykroczeniom lub nieprawidłowemu postępowaniu, w szczególności:</w:t>
      </w:r>
    </w:p>
    <w:p w14:paraId="00848BF0" w14:textId="77777777" w:rsidR="00F30F14" w:rsidRPr="008D4A6C" w:rsidRDefault="000A35E8">
      <w:pPr>
        <w:pStyle w:val="Akapitzlist"/>
        <w:numPr>
          <w:ilvl w:val="0"/>
          <w:numId w:val="10"/>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zerwał wszelkie powiązania z osobami lub podmiotami odpowiedzialnymi za                 nieprawidłowe postępowanie wykonawcy,</w:t>
      </w:r>
    </w:p>
    <w:p w14:paraId="77F917AD" w14:textId="77777777" w:rsidR="00F30F14" w:rsidRPr="008D4A6C" w:rsidRDefault="000A35E8">
      <w:pPr>
        <w:pStyle w:val="Akapitzlist"/>
        <w:numPr>
          <w:ilvl w:val="0"/>
          <w:numId w:val="10"/>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zreorganizował personel,</w:t>
      </w:r>
    </w:p>
    <w:p w14:paraId="2A0E4F78" w14:textId="77777777" w:rsidR="00F30F14" w:rsidRPr="008D4A6C" w:rsidRDefault="000A35E8">
      <w:pPr>
        <w:pStyle w:val="Akapitzlist"/>
        <w:numPr>
          <w:ilvl w:val="0"/>
          <w:numId w:val="10"/>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wdrożył system sprawozdawczości i kontroli,</w:t>
      </w:r>
    </w:p>
    <w:p w14:paraId="020B8B22" w14:textId="77777777" w:rsidR="00F30F14" w:rsidRPr="008D4A6C" w:rsidRDefault="000A35E8">
      <w:pPr>
        <w:pStyle w:val="Akapitzlist"/>
        <w:numPr>
          <w:ilvl w:val="0"/>
          <w:numId w:val="10"/>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utworzył struktury audytu wewnętrznego do monitorowania przestrzegania przepisów, wewnętrznych regulacji lub standardów,</w:t>
      </w:r>
    </w:p>
    <w:p w14:paraId="0FE55758" w14:textId="77777777" w:rsidR="00F30F14" w:rsidRPr="008D4A6C" w:rsidRDefault="000A35E8">
      <w:pPr>
        <w:pStyle w:val="Akapitzlist"/>
        <w:numPr>
          <w:ilvl w:val="0"/>
          <w:numId w:val="10"/>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wprowadził wewnętrzne regulacje dotyczące odpowiedzialności i odszkodowań za nieprzestrzeganie przepisów, wewnętrznych regulacji lub standardów.</w:t>
      </w:r>
    </w:p>
    <w:p w14:paraId="6C548317" w14:textId="77777777" w:rsidR="00F30F14" w:rsidRPr="008D4A6C" w:rsidRDefault="000A35E8">
      <w:pPr>
        <w:pStyle w:val="Akapitzlist"/>
        <w:suppressAutoHyphens w:val="0"/>
        <w:spacing w:after="0" w:line="240" w:lineRule="auto"/>
        <w:ind w:left="709" w:hanging="352"/>
        <w:jc w:val="both"/>
        <w:rPr>
          <w:rFonts w:ascii="Times New Roman" w:hAnsi="Times New Roman" w:cs="Times New Roman"/>
          <w:sz w:val="24"/>
          <w:szCs w:val="24"/>
        </w:rPr>
      </w:pPr>
      <w:r w:rsidRPr="008D4A6C">
        <w:rPr>
          <w:rFonts w:ascii="Times New Roman" w:hAnsi="Times New Roman" w:cs="Times New Roman"/>
          <w:color w:val="000000"/>
          <w:sz w:val="24"/>
          <w:szCs w:val="24"/>
        </w:rPr>
        <w:lastRenderedPageBreak/>
        <w:t>2. Zamawiający ocenia, czy podjęte przez wykonawcę czynności, o których mowa w ust. 1, są wystarczające do wykazania jego rzetelności, uwzględniając wagę i szczególne okoliczności czynu wykonawcy. Jeżeli podjęte przez wykonawcę czynności, o których mowa w ust. 1, nie są wystarczające do wykazania jego rzetelności, zamawiający wyklucza wykonawcę.</w:t>
      </w:r>
    </w:p>
    <w:p w14:paraId="0135FC13" w14:textId="77777777" w:rsidR="00F30F14" w:rsidRPr="008D4A6C" w:rsidRDefault="000A35E8">
      <w:pPr>
        <w:pStyle w:val="Akapitzlist"/>
        <w:suppressAutoHyphens w:val="0"/>
        <w:spacing w:after="0" w:line="240" w:lineRule="auto"/>
        <w:ind w:left="567" w:hanging="283"/>
        <w:jc w:val="both"/>
        <w:rPr>
          <w:rFonts w:ascii="Times New Roman" w:hAnsi="Times New Roman" w:cs="Times New Roman"/>
          <w:color w:val="000000"/>
          <w:sz w:val="24"/>
          <w:szCs w:val="24"/>
        </w:rPr>
      </w:pPr>
      <w:r w:rsidRPr="008D4A6C">
        <w:rPr>
          <w:rFonts w:ascii="Times New Roman" w:hAnsi="Times New Roman" w:cs="Times New Roman"/>
          <w:color w:val="000000"/>
          <w:sz w:val="24"/>
          <w:szCs w:val="24"/>
        </w:rPr>
        <w:t xml:space="preserve">3. Wykonawca może zostać wykluczony przez zamawiającego na każdym etapie postępowania </w:t>
      </w:r>
      <w:r w:rsidRPr="008D4A6C">
        <w:rPr>
          <w:rFonts w:ascii="Times New Roman" w:hAnsi="Times New Roman" w:cs="Times New Roman"/>
          <w:color w:val="000000"/>
          <w:sz w:val="24"/>
          <w:szCs w:val="24"/>
        </w:rPr>
        <w:br/>
        <w:t>o udzielenie zamówienia.</w:t>
      </w:r>
    </w:p>
    <w:p w14:paraId="0F141BFA" w14:textId="77777777" w:rsidR="00F30F14" w:rsidRDefault="000A35E8">
      <w:pPr>
        <w:pStyle w:val="Akapitzlist"/>
        <w:suppressAutoHyphens w:val="0"/>
        <w:spacing w:after="0" w:line="240" w:lineRule="auto"/>
        <w:ind w:left="567" w:hanging="283"/>
        <w:jc w:val="both"/>
        <w:rPr>
          <w:rFonts w:ascii="Times New Roman" w:eastAsia="Arial" w:hAnsi="Times New Roman" w:cs="Times New Roman"/>
          <w:color w:val="000000"/>
          <w:sz w:val="24"/>
          <w:szCs w:val="24"/>
        </w:rPr>
      </w:pPr>
      <w:r w:rsidRPr="008D4A6C">
        <w:rPr>
          <w:rFonts w:ascii="Times New Roman" w:eastAsia="Arial" w:hAnsi="Times New Roman" w:cs="Times New Roman"/>
          <w:color w:val="000000"/>
          <w:sz w:val="24"/>
          <w:szCs w:val="24"/>
        </w:rPr>
        <w:t>4. W celu skorzystania z instytucji ,,samooczyszczenia", Wykonawca zobowiązany jest do wypełnienia stosownych informacji w oświadczeniu stanowiącym załącznik nr 3 do Specyfikacji.</w:t>
      </w:r>
    </w:p>
    <w:p w14:paraId="11820CB5" w14:textId="77777777" w:rsidR="00F30F14" w:rsidRPr="006000E8" w:rsidRDefault="00F30F14" w:rsidP="006000E8">
      <w:pPr>
        <w:jc w:val="both"/>
        <w:rPr>
          <w:rFonts w:ascii="Times New Roman" w:eastAsia="Arial" w:hAnsi="Times New Roman" w:cs="Times New Roman"/>
          <w:b/>
          <w:i/>
          <w:color w:val="000000"/>
          <w:u w:val="single"/>
        </w:rPr>
      </w:pPr>
    </w:p>
    <w:p w14:paraId="452E344A" w14:textId="77777777" w:rsidR="00F30F14" w:rsidRPr="00FE21D9" w:rsidRDefault="000A35E8" w:rsidP="00FE21D9">
      <w:pPr>
        <w:pStyle w:val="Akapitzlist"/>
        <w:suppressAutoHyphens w:val="0"/>
        <w:spacing w:after="0" w:line="240" w:lineRule="auto"/>
        <w:ind w:left="737" w:hanging="737"/>
        <w:jc w:val="both"/>
        <w:rPr>
          <w:rFonts w:ascii="Times New Roman" w:hAnsi="Times New Roman" w:cs="Times New Roman"/>
          <w:sz w:val="24"/>
          <w:szCs w:val="24"/>
        </w:rPr>
      </w:pPr>
      <w:r w:rsidRPr="008D4A6C">
        <w:rPr>
          <w:rFonts w:ascii="Times New Roman" w:eastAsia="Arial" w:hAnsi="Times New Roman" w:cs="Times New Roman"/>
          <w:b/>
          <w:color w:val="000000"/>
          <w:sz w:val="24"/>
          <w:szCs w:val="24"/>
          <w:u w:val="single"/>
        </w:rPr>
        <w:t>XI.V. Wykaz oświadczeń lub dokumentów potwierdzających spełnienie warunków udziału w postępowaniu oraz postaw do wykluczenia  - informację wstępne</w:t>
      </w:r>
    </w:p>
    <w:p w14:paraId="1898C361" w14:textId="77777777" w:rsidR="00E40555" w:rsidRDefault="000A35E8">
      <w:pPr>
        <w:numPr>
          <w:ilvl w:val="0"/>
          <w:numId w:val="11"/>
        </w:numPr>
        <w:tabs>
          <w:tab w:val="left" w:pos="0"/>
        </w:tabs>
        <w:ind w:left="284"/>
        <w:jc w:val="both"/>
        <w:rPr>
          <w:rFonts w:ascii="Times New Roman" w:eastAsia="Arial" w:hAnsi="Times New Roman" w:cs="Times New Roman"/>
          <w:bCs/>
          <w:color w:val="000000"/>
        </w:rPr>
      </w:pPr>
      <w:r w:rsidRPr="008D4A6C">
        <w:rPr>
          <w:rFonts w:ascii="Times New Roman" w:eastAsia="Arial" w:hAnsi="Times New Roman" w:cs="Times New Roman"/>
          <w:bCs/>
          <w:color w:val="000000"/>
        </w:rPr>
        <w:t xml:space="preserve">Zamawiający zgodnie z art. </w:t>
      </w:r>
      <w:r w:rsidR="00E40555">
        <w:rPr>
          <w:rFonts w:ascii="Times New Roman" w:eastAsia="Arial" w:hAnsi="Times New Roman" w:cs="Times New Roman"/>
          <w:bCs/>
          <w:color w:val="000000"/>
        </w:rPr>
        <w:t>274</w:t>
      </w:r>
      <w:r w:rsidRPr="008D4A6C">
        <w:rPr>
          <w:rFonts w:ascii="Times New Roman" w:eastAsia="Arial" w:hAnsi="Times New Roman" w:cs="Times New Roman"/>
          <w:bCs/>
          <w:color w:val="000000"/>
        </w:rPr>
        <w:t xml:space="preserve"> ust. 1 ustawy Pzp </w:t>
      </w:r>
      <w:r w:rsidR="00E40555">
        <w:rPr>
          <w:rFonts w:ascii="Times New Roman" w:eastAsia="Arial" w:hAnsi="Times New Roman" w:cs="Times New Roman"/>
          <w:bCs/>
          <w:color w:val="000000"/>
        </w:rPr>
        <w:t xml:space="preserve">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378C1CC8" w14:textId="77777777" w:rsidR="00F30F14" w:rsidRPr="008D4A6C" w:rsidRDefault="000A35E8" w:rsidP="00E40555">
      <w:pPr>
        <w:jc w:val="both"/>
        <w:rPr>
          <w:rFonts w:ascii="Times New Roman" w:hAnsi="Times New Roman" w:cs="Times New Roman"/>
        </w:rPr>
      </w:pPr>
      <w:r w:rsidRPr="008D4A6C">
        <w:rPr>
          <w:rFonts w:ascii="Times New Roman" w:eastAsia="Arial" w:hAnsi="Times New Roman" w:cs="Times New Roman"/>
          <w:bCs/>
          <w:color w:val="000000"/>
        </w:rPr>
        <w:t xml:space="preserve">               </w:t>
      </w:r>
    </w:p>
    <w:p w14:paraId="1538F582" w14:textId="77777777" w:rsidR="00F30F14" w:rsidRPr="00137B3D" w:rsidRDefault="000A35E8">
      <w:pPr>
        <w:shd w:val="clear" w:color="auto" w:fill="FFFFFF"/>
        <w:jc w:val="both"/>
        <w:rPr>
          <w:rFonts w:ascii="Times New Roman" w:eastAsia="Arial" w:hAnsi="Times New Roman" w:cs="Times New Roman"/>
          <w:b/>
          <w:color w:val="000000"/>
          <w:u w:val="single"/>
        </w:rPr>
      </w:pPr>
      <w:r w:rsidRPr="00137B3D">
        <w:rPr>
          <w:rFonts w:ascii="Times New Roman" w:eastAsia="Arial" w:hAnsi="Times New Roman" w:cs="Times New Roman"/>
          <w:b/>
          <w:color w:val="000000"/>
          <w:u w:val="single"/>
        </w:rPr>
        <w:t>XI.VI.</w:t>
      </w:r>
      <w:r w:rsidR="00EA7A4B" w:rsidRPr="00137B3D">
        <w:rPr>
          <w:rFonts w:ascii="Times New Roman" w:eastAsia="Arial" w:hAnsi="Times New Roman" w:cs="Times New Roman"/>
          <w:b/>
          <w:color w:val="000000"/>
          <w:u w:val="single"/>
        </w:rPr>
        <w:t xml:space="preserve"> </w:t>
      </w:r>
      <w:r w:rsidRPr="00137B3D">
        <w:rPr>
          <w:rFonts w:ascii="Times New Roman" w:eastAsia="Arial" w:hAnsi="Times New Roman" w:cs="Times New Roman"/>
          <w:b/>
          <w:color w:val="000000"/>
          <w:u w:val="single"/>
        </w:rPr>
        <w:t>Wykaz oświadczeń lub dokumentów, jakie mają dostarczyć wykonawcy w celu potwierdzenia spełnienia warunków udziału w postępowaniu wraz z ofertą</w:t>
      </w:r>
    </w:p>
    <w:p w14:paraId="452F2F54" w14:textId="77777777" w:rsidR="003D0164" w:rsidRPr="003D0164" w:rsidRDefault="003D0164">
      <w:pPr>
        <w:numPr>
          <w:ilvl w:val="0"/>
          <w:numId w:val="14"/>
        </w:numPr>
        <w:spacing w:after="200" w:line="276" w:lineRule="auto"/>
        <w:ind w:left="284" w:hanging="284"/>
        <w:contextualSpacing/>
        <w:jc w:val="both"/>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Do oferty wykonawca musi załączyć aktualne na dzień składania ofert oświadczenia w zakresie wskazanym w załączniku nr 3 i 4 do niniejszej SWZ. Informacje zawarte w oświadczeniu będą stanowić potwierdzenie, że wykonawca nie podlega wykluczeniu oraz spełnia warunki udziału w postępowaniu.</w:t>
      </w:r>
    </w:p>
    <w:p w14:paraId="3E377EB6" w14:textId="77777777" w:rsidR="003D0164" w:rsidRPr="003D0164" w:rsidRDefault="003D0164">
      <w:pPr>
        <w:numPr>
          <w:ilvl w:val="0"/>
          <w:numId w:val="14"/>
        </w:numPr>
        <w:spacing w:after="200" w:line="276" w:lineRule="auto"/>
        <w:ind w:left="284" w:hanging="284"/>
        <w:contextualSpacing/>
        <w:jc w:val="both"/>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W przypadku wspólnego ubiegania się o zamówienie przez wykonawców, oświadczenia o niepodleganiu wykluczeniu oraz spełnianiu warunków udziału w postępowaniu, składa 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wykluczenia.</w:t>
      </w:r>
    </w:p>
    <w:p w14:paraId="7204D3BF" w14:textId="77777777" w:rsidR="003D0164" w:rsidRPr="003D0164" w:rsidRDefault="003D0164">
      <w:pPr>
        <w:numPr>
          <w:ilvl w:val="0"/>
          <w:numId w:val="14"/>
        </w:numPr>
        <w:spacing w:after="200" w:line="276" w:lineRule="auto"/>
        <w:ind w:left="284" w:hanging="284"/>
        <w:contextualSpacing/>
        <w:jc w:val="both"/>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Wykonawca, który powołuje się na zasoby innych podmiotów, w celu wykazania braku podstaw wykluczenia oraz spełniania, w zakresie w jakim powołuje się na ich zasoby, warunków udziału w postępowaniu zamieszcza informacje o tych podmiotach w oświadczeniach o których mowa w pkt. 1.</w:t>
      </w:r>
    </w:p>
    <w:p w14:paraId="3E3C391A" w14:textId="77777777" w:rsidR="003D0164" w:rsidRPr="003D0164" w:rsidRDefault="003D0164">
      <w:pPr>
        <w:numPr>
          <w:ilvl w:val="0"/>
          <w:numId w:val="14"/>
        </w:numPr>
        <w:spacing w:after="200" w:line="276" w:lineRule="auto"/>
        <w:ind w:left="284" w:hanging="284"/>
        <w:contextualSpacing/>
        <w:jc w:val="both"/>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 xml:space="preserve">Zamawiający żąda wskazania przez wykonawcę części zamówienia, których wykonanie zamierza powierzyć podwykonawcom, i podania przez wykonawcę firm podwykonawców, jeżeli są znane. </w:t>
      </w:r>
    </w:p>
    <w:p w14:paraId="276777E2" w14:textId="77777777" w:rsidR="003D0164" w:rsidRPr="003D0164" w:rsidRDefault="003D0164">
      <w:pPr>
        <w:numPr>
          <w:ilvl w:val="0"/>
          <w:numId w:val="14"/>
        </w:numPr>
        <w:spacing w:after="200" w:line="276" w:lineRule="auto"/>
        <w:ind w:left="284" w:hanging="284"/>
        <w:contextualSpacing/>
        <w:jc w:val="both"/>
        <w:rPr>
          <w:rFonts w:ascii="Times New Roman" w:eastAsiaTheme="minorHAnsi" w:hAnsi="Times New Roman" w:cs="Times New Roman"/>
          <w:color w:val="000000"/>
          <w:kern w:val="0"/>
          <w:lang w:eastAsia="en-US" w:bidi="ar-SA"/>
        </w:rPr>
      </w:pPr>
      <w:r w:rsidRPr="003D0164">
        <w:rPr>
          <w:rFonts w:ascii="Times New Roman" w:eastAsiaTheme="minorHAnsi" w:hAnsi="Times New Roman" w:cs="Times New Roman"/>
          <w:color w:val="000000"/>
          <w:kern w:val="0"/>
          <w:lang w:eastAsia="en-US" w:bidi="ar-SA"/>
        </w:rPr>
        <w:t>Zamawiający dokona oceny ofert, a następnie zbada, czy wykonawca, którego oferta została oceniona jako najkorzystniejsza, nie podlega wykluczeniu oraz spełnia warunki udziału w postępowaniu.</w:t>
      </w:r>
    </w:p>
    <w:p w14:paraId="476EDFFC" w14:textId="77777777" w:rsidR="003D0164" w:rsidRPr="003D0164" w:rsidRDefault="003D0164" w:rsidP="003D0164">
      <w:pPr>
        <w:ind w:left="284" w:hanging="284"/>
        <w:jc w:val="both"/>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6. Ponadto do oferty wykonawca musi załączyć</w:t>
      </w:r>
    </w:p>
    <w:p w14:paraId="039399F2" w14:textId="77777777" w:rsidR="003D0164" w:rsidRPr="003D0164" w:rsidRDefault="003D0164" w:rsidP="003D0164">
      <w:pPr>
        <w:ind w:left="284" w:hanging="284"/>
        <w:jc w:val="both"/>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ab/>
        <w:t>a) druk ofert – załącznik nr 1</w:t>
      </w:r>
    </w:p>
    <w:p w14:paraId="508592C2" w14:textId="77777777" w:rsidR="003D0164" w:rsidRPr="003D0164" w:rsidRDefault="003D0164" w:rsidP="003D0164">
      <w:pPr>
        <w:ind w:left="284" w:hanging="284"/>
        <w:jc w:val="both"/>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ab/>
        <w:t>b) formularz cenowy – załącznik nr 2</w:t>
      </w:r>
    </w:p>
    <w:p w14:paraId="2F5BFF02" w14:textId="77777777" w:rsidR="003D0164" w:rsidRPr="003D0164" w:rsidRDefault="003D0164" w:rsidP="003D0164">
      <w:pPr>
        <w:ind w:left="284" w:hanging="284"/>
        <w:jc w:val="both"/>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ab/>
        <w:t>c) oświadczenie dotyczące spełniania warunków udziału w postępowaniu – załącznik nr 3</w:t>
      </w:r>
    </w:p>
    <w:p w14:paraId="7752C418" w14:textId="77777777" w:rsidR="003D0164" w:rsidRPr="003D0164" w:rsidRDefault="003D0164" w:rsidP="003D0164">
      <w:pPr>
        <w:ind w:left="284"/>
        <w:jc w:val="both"/>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d) oświadczenie dotyczące przesłanek wykluczenia z postępowania – załącznik nr 4</w:t>
      </w:r>
    </w:p>
    <w:p w14:paraId="3D39BACA" w14:textId="77777777" w:rsidR="003D0164" w:rsidRPr="003D0164" w:rsidRDefault="003D0164" w:rsidP="003D0164">
      <w:pPr>
        <w:ind w:left="284"/>
        <w:jc w:val="both"/>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 xml:space="preserve">e) </w:t>
      </w:r>
      <w:r w:rsidRPr="003D0164">
        <w:rPr>
          <w:rFonts w:ascii="Times New Roman" w:eastAsiaTheme="minorHAnsi" w:hAnsi="Times New Roman" w:cs="Times New Roman"/>
          <w:color w:val="000000"/>
          <w:kern w:val="0"/>
          <w:lang w:eastAsia="en-US" w:bidi="ar-SA"/>
        </w:rPr>
        <w:t xml:space="preserve">oświadczenie, że produkty posiadają deklarację zgodności i są oznakowane znakiem CE oraz posiadają (jeśli dotyczy w zależności od klasy oferowanego wyrobu) wpis lub </w:t>
      </w:r>
      <w:r w:rsidRPr="003D0164">
        <w:rPr>
          <w:rFonts w:ascii="Times New Roman" w:eastAsiaTheme="minorHAnsi" w:hAnsi="Times New Roman" w:cs="Times New Roman"/>
          <w:color w:val="000000"/>
          <w:kern w:val="0"/>
          <w:lang w:eastAsia="en-US" w:bidi="ar-SA"/>
        </w:rPr>
        <w:lastRenderedPageBreak/>
        <w:t>zgłoszenie do rejestru wyrobów medycznych – (zgodnie z ustawą z dnia 20 maja 2010 r o wyrobach medycznych (Dz.U. z 2020 poz. 186) – załącznik 5</w:t>
      </w:r>
    </w:p>
    <w:p w14:paraId="6ABFAAC7" w14:textId="77777777" w:rsidR="003D0164" w:rsidRPr="003D0164" w:rsidRDefault="003D0164" w:rsidP="003D0164">
      <w:pPr>
        <w:tabs>
          <w:tab w:val="left" w:pos="851"/>
        </w:tabs>
        <w:ind w:right="140"/>
        <w:jc w:val="both"/>
        <w:rPr>
          <w:rFonts w:ascii="Times New Roman" w:eastAsiaTheme="minorHAnsi" w:hAnsi="Times New Roman" w:cs="Times New Roman"/>
          <w:kern w:val="0"/>
          <w:lang w:eastAsia="en-US" w:bidi="ar-SA"/>
        </w:rPr>
      </w:pPr>
      <w:r w:rsidRPr="003D0164">
        <w:rPr>
          <w:rFonts w:ascii="Times New Roman" w:eastAsia="Times New Roman" w:hAnsi="Times New Roman" w:cs="Times New Roman"/>
          <w:kern w:val="0"/>
          <w:lang w:eastAsia="pl-PL" w:bidi="ar-SA"/>
        </w:rPr>
        <w:t xml:space="preserve">    f) oświadczenie Rodo – stanowi załącznik nr 6</w:t>
      </w:r>
    </w:p>
    <w:p w14:paraId="56077480" w14:textId="77777777" w:rsidR="003D0164" w:rsidRPr="003D0164" w:rsidRDefault="003D0164" w:rsidP="003D0164">
      <w:pPr>
        <w:ind w:left="284"/>
        <w:jc w:val="both"/>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g) zaakceptowany wzór umowy – załącznik nr 7</w:t>
      </w:r>
    </w:p>
    <w:p w14:paraId="770D3507" w14:textId="77777777" w:rsidR="00137B3D" w:rsidRPr="008D4A6C" w:rsidRDefault="00137B3D" w:rsidP="00137B3D">
      <w:pPr>
        <w:tabs>
          <w:tab w:val="left" w:pos="0"/>
        </w:tabs>
        <w:ind w:left="785"/>
        <w:jc w:val="both"/>
        <w:rPr>
          <w:rFonts w:ascii="Times New Roman" w:hAnsi="Times New Roman" w:cs="Times New Roman"/>
        </w:rPr>
      </w:pPr>
    </w:p>
    <w:p w14:paraId="50B84846" w14:textId="77777777" w:rsidR="003D0164" w:rsidRPr="003D0164" w:rsidRDefault="003D0164" w:rsidP="003D0164">
      <w:pPr>
        <w:jc w:val="both"/>
        <w:rPr>
          <w:rFonts w:ascii="Times New Roman" w:eastAsiaTheme="minorHAnsi" w:hAnsi="Times New Roman" w:cs="Times New Roman"/>
          <w:b/>
          <w:kern w:val="0"/>
          <w:lang w:eastAsia="en-US" w:bidi="ar-SA"/>
        </w:rPr>
      </w:pPr>
      <w:r w:rsidRPr="00D13D88">
        <w:rPr>
          <w:rFonts w:ascii="Times New Roman" w:eastAsiaTheme="minorHAnsi" w:hAnsi="Times New Roman" w:cs="Times New Roman"/>
          <w:b/>
          <w:kern w:val="0"/>
          <w:u w:val="single"/>
          <w:lang w:eastAsia="en-US" w:bidi="ar-SA"/>
        </w:rPr>
        <w:t>VII. Informacje o sposobie porozumiewania się zamawiającego z wykonawcami oraz przekazywania oświadczeń lub dokumentów, a także wskazanie osób uprawnionych do porozumiewania się z wykonawcami</w:t>
      </w:r>
      <w:r w:rsidRPr="003D0164">
        <w:rPr>
          <w:rFonts w:ascii="Times New Roman" w:eastAsiaTheme="minorHAnsi" w:hAnsi="Times New Roman" w:cs="Times New Roman"/>
          <w:b/>
          <w:kern w:val="0"/>
          <w:lang w:eastAsia="en-US" w:bidi="ar-SA"/>
        </w:rPr>
        <w:t>.</w:t>
      </w:r>
    </w:p>
    <w:p w14:paraId="48B993A6" w14:textId="77777777" w:rsidR="003D0164" w:rsidRPr="003D0164" w:rsidRDefault="003D0164">
      <w:pPr>
        <w:numPr>
          <w:ilvl w:val="0"/>
          <w:numId w:val="15"/>
        </w:numPr>
        <w:tabs>
          <w:tab w:val="left" w:pos="426"/>
        </w:tabs>
        <w:spacing w:after="200" w:line="276" w:lineRule="auto"/>
        <w:ind w:left="426" w:hanging="426"/>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 xml:space="preserve">W niniejszym postępowaniu oświadczenia, wnioski, zawiadomienia oraz pisma o wyjaśnienia Zamawiający i Wykonawcy przekazują </w:t>
      </w:r>
      <w:r w:rsidRPr="003D0164">
        <w:rPr>
          <w:rFonts w:ascii="Times New Roman" w:eastAsia="SimSun;宋体" w:hAnsi="Times New Roman" w:cs="Times New Roman"/>
          <w:lang w:eastAsia="hi-IN"/>
        </w:rPr>
        <w:t xml:space="preserve">za pomocą platformy zakupowej </w:t>
      </w:r>
      <w:hyperlink r:id="rId9">
        <w:r w:rsidRPr="003D0164">
          <w:rPr>
            <w:rFonts w:ascii="Times New Roman" w:eastAsia="SimSun;宋体" w:hAnsi="Times New Roman" w:cs="Times New Roman"/>
            <w:color w:val="0000FF"/>
            <w:u w:val="single"/>
            <w:lang w:eastAsia="hi-IN"/>
          </w:rPr>
          <w:t>https://platformazakupowa.pl/pn/szpitalprzasnysz</w:t>
        </w:r>
      </w:hyperlink>
      <w:r w:rsidRPr="003D0164">
        <w:rPr>
          <w:rFonts w:ascii="Times New Roman" w:eastAsia="SimSun;宋体" w:hAnsi="Times New Roman" w:cs="Times New Roman"/>
          <w:lang w:eastAsia="hi-IN"/>
        </w:rPr>
        <w:t>.</w:t>
      </w:r>
      <w:r w:rsidRPr="003D0164">
        <w:rPr>
          <w:rFonts w:ascii="Times New Roman" w:eastAsia="Times New Roman" w:hAnsi="Times New Roman" w:cs="Times New Roman"/>
          <w:kern w:val="0"/>
          <w:lang w:eastAsia="pl-PL" w:bidi="ar-SA"/>
        </w:rPr>
        <w:tab/>
      </w:r>
    </w:p>
    <w:p w14:paraId="12622891" w14:textId="77777777" w:rsidR="003D0164" w:rsidRPr="003D0164" w:rsidRDefault="003D0164">
      <w:pPr>
        <w:numPr>
          <w:ilvl w:val="0"/>
          <w:numId w:val="15"/>
        </w:numPr>
        <w:tabs>
          <w:tab w:val="left" w:pos="426"/>
        </w:tabs>
        <w:spacing w:after="200" w:line="276" w:lineRule="auto"/>
        <w:ind w:left="426" w:hanging="426"/>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Wykonawca może zwrócić się do Zamawiającego o wyjaśnienie treści SWZ. Zamawiający odpowie niezwłocznie, nie później jednak niż 2 dni przed upływem terminu składania ofert umieści taką informację n</w:t>
      </w:r>
      <w:r w:rsidR="00D13D88">
        <w:rPr>
          <w:rFonts w:ascii="Times New Roman" w:eastAsia="Times New Roman" w:hAnsi="Times New Roman" w:cs="Times New Roman"/>
          <w:kern w:val="0"/>
          <w:lang w:eastAsia="pl-PL" w:bidi="ar-SA"/>
        </w:rPr>
        <w:t xml:space="preserve">a </w:t>
      </w:r>
      <w:r w:rsidR="00E40555">
        <w:rPr>
          <w:rFonts w:ascii="Times New Roman" w:eastAsia="Times New Roman" w:hAnsi="Times New Roman" w:cs="Times New Roman"/>
          <w:kern w:val="0"/>
          <w:lang w:eastAsia="pl-PL" w:bidi="ar-SA"/>
        </w:rPr>
        <w:t>stronie prowadzonego postępowania</w:t>
      </w:r>
      <w:r w:rsidRPr="003D0164">
        <w:rPr>
          <w:rFonts w:ascii="Times New Roman" w:eastAsia="Times New Roman" w:hAnsi="Times New Roman" w:cs="Times New Roman"/>
          <w:kern w:val="0"/>
          <w:lang w:eastAsia="pl-PL" w:bidi="ar-SA"/>
        </w:rPr>
        <w:t xml:space="preserve"> pod warunkiem, że wniosek o wyjaśnienie treści specyfikacji wpłynął do Zamawiającego najpóźniej 4 dni przed upływem terminu składania ofert.</w:t>
      </w:r>
    </w:p>
    <w:p w14:paraId="5ABAED4F" w14:textId="77777777" w:rsidR="003D0164" w:rsidRPr="003D0164" w:rsidRDefault="003D0164">
      <w:pPr>
        <w:numPr>
          <w:ilvl w:val="0"/>
          <w:numId w:val="15"/>
        </w:numPr>
        <w:tabs>
          <w:tab w:val="left" w:pos="426"/>
        </w:tabs>
        <w:spacing w:after="200" w:line="276" w:lineRule="auto"/>
        <w:ind w:left="426" w:hanging="426"/>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Jeżeli Zamawiający lub Wykonawca przekazują oświadczenia, wnioski, zawiadomienia oraz informacje faxem,</w:t>
      </w:r>
      <w:r w:rsidR="00D13D88">
        <w:rPr>
          <w:rFonts w:ascii="Times New Roman" w:eastAsia="Times New Roman" w:hAnsi="Times New Roman" w:cs="Times New Roman"/>
          <w:kern w:val="0"/>
          <w:lang w:eastAsia="pl-PL" w:bidi="ar-SA"/>
        </w:rPr>
        <w:t xml:space="preserve"> </w:t>
      </w:r>
      <w:r w:rsidRPr="003D0164">
        <w:rPr>
          <w:rFonts w:ascii="Times New Roman" w:eastAsia="Times New Roman" w:hAnsi="Times New Roman" w:cs="Times New Roman"/>
          <w:kern w:val="0"/>
          <w:lang w:eastAsia="pl-PL" w:bidi="ar-SA"/>
        </w:rPr>
        <w:t>emailem każda ze stron na żądanie drugiej niezwłocznie potwierdza fakt ich otrzymania (za skuteczne poinformowanie Wykonawcy uważa się wydruk z faksu/e-mail Zamawiającego, który zawiera potwierdzenie nadania/wysłania bez błędów w przekazie).</w:t>
      </w:r>
    </w:p>
    <w:p w14:paraId="502ED719" w14:textId="77777777" w:rsidR="003D0164" w:rsidRPr="003D0164" w:rsidRDefault="003D0164">
      <w:pPr>
        <w:numPr>
          <w:ilvl w:val="0"/>
          <w:numId w:val="15"/>
        </w:numPr>
        <w:tabs>
          <w:tab w:val="left" w:pos="426"/>
        </w:tabs>
        <w:spacing w:after="200" w:line="276" w:lineRule="auto"/>
        <w:ind w:left="426" w:hanging="426"/>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 xml:space="preserve">W przypadku braku potwierdzenia otrzymania wiadomości przez Wykonawcę Zamawiający domniema, iż pismo wysłane przez Zamawiającego faxem lub </w:t>
      </w:r>
      <w:r w:rsidR="00FE21D9">
        <w:rPr>
          <w:rFonts w:ascii="Times New Roman" w:eastAsia="Times New Roman" w:hAnsi="Times New Roman" w:cs="Times New Roman"/>
          <w:kern w:val="0"/>
          <w:lang w:eastAsia="pl-PL" w:bidi="ar-SA"/>
        </w:rPr>
        <w:t xml:space="preserve">e-mailem zostało </w:t>
      </w:r>
      <w:r w:rsidRPr="003D0164">
        <w:rPr>
          <w:rFonts w:ascii="Times New Roman" w:eastAsia="Times New Roman" w:hAnsi="Times New Roman" w:cs="Times New Roman"/>
          <w:kern w:val="0"/>
          <w:lang w:eastAsia="pl-PL" w:bidi="ar-SA"/>
        </w:rPr>
        <w:t>mu doręczone w sposób umożliwiający zapoznanie się z treścią pisma.</w:t>
      </w:r>
    </w:p>
    <w:p w14:paraId="2FFECD66" w14:textId="77777777" w:rsidR="003D0164" w:rsidRPr="003D0164" w:rsidRDefault="003D0164">
      <w:pPr>
        <w:numPr>
          <w:ilvl w:val="0"/>
          <w:numId w:val="15"/>
        </w:numPr>
        <w:tabs>
          <w:tab w:val="left" w:pos="426"/>
        </w:tabs>
        <w:spacing w:after="200" w:line="276" w:lineRule="auto"/>
        <w:ind w:left="426" w:hanging="426"/>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W sprawie procedury przetargowej osoba do kontaktów:</w:t>
      </w:r>
    </w:p>
    <w:p w14:paraId="5D1A8A6F" w14:textId="77777777" w:rsidR="003D0164" w:rsidRPr="003D0164" w:rsidRDefault="003D0164" w:rsidP="003D0164">
      <w:pPr>
        <w:tabs>
          <w:tab w:val="left" w:pos="426"/>
        </w:tabs>
        <w:ind w:left="426"/>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Magdalena Krzykowska tel. : (0-29) 75 34 405</w:t>
      </w:r>
    </w:p>
    <w:p w14:paraId="5E3DAFFF" w14:textId="77777777" w:rsidR="003D0164" w:rsidRPr="003D0164" w:rsidRDefault="003D0164" w:rsidP="003D0164">
      <w:pPr>
        <w:jc w:val="both"/>
        <w:rPr>
          <w:rFonts w:ascii="Times New Roman" w:eastAsiaTheme="minorHAnsi" w:hAnsi="Times New Roman" w:cs="Times New Roman"/>
          <w:b/>
          <w:kern w:val="0"/>
          <w:lang w:eastAsia="en-US" w:bidi="ar-SA"/>
        </w:rPr>
      </w:pPr>
    </w:p>
    <w:p w14:paraId="7F95A426" w14:textId="1923224B" w:rsidR="003D0164" w:rsidRPr="00D13D88" w:rsidRDefault="003D0164" w:rsidP="003D0164">
      <w:pPr>
        <w:jc w:val="both"/>
        <w:rPr>
          <w:rFonts w:ascii="Times New Roman" w:eastAsiaTheme="minorHAnsi" w:hAnsi="Times New Roman" w:cs="Times New Roman"/>
          <w:b/>
          <w:kern w:val="0"/>
          <w:u w:val="single"/>
          <w:lang w:eastAsia="en-US" w:bidi="ar-SA"/>
        </w:rPr>
      </w:pPr>
      <w:r w:rsidRPr="00D13D88">
        <w:rPr>
          <w:rFonts w:ascii="Times New Roman" w:eastAsiaTheme="minorHAnsi" w:hAnsi="Times New Roman" w:cs="Times New Roman"/>
          <w:b/>
          <w:kern w:val="0"/>
          <w:u w:val="single"/>
          <w:lang w:eastAsia="en-US" w:bidi="ar-SA"/>
        </w:rPr>
        <w:t>VIII. W</w:t>
      </w:r>
      <w:r w:rsidR="00794DDB">
        <w:rPr>
          <w:rFonts w:ascii="Times New Roman" w:eastAsiaTheme="minorHAnsi" w:hAnsi="Times New Roman" w:cs="Times New Roman"/>
          <w:b/>
          <w:kern w:val="0"/>
          <w:u w:val="single"/>
          <w:lang w:eastAsia="en-US" w:bidi="ar-SA"/>
        </w:rPr>
        <w:t>ymagania dotyczące wadium</w:t>
      </w:r>
      <w:r w:rsidRPr="00D13D88">
        <w:rPr>
          <w:rFonts w:ascii="Times New Roman" w:eastAsiaTheme="minorHAnsi" w:hAnsi="Times New Roman" w:cs="Times New Roman"/>
          <w:b/>
          <w:kern w:val="0"/>
          <w:u w:val="single"/>
          <w:lang w:eastAsia="en-US" w:bidi="ar-SA"/>
        </w:rPr>
        <w:t xml:space="preserve"> </w:t>
      </w:r>
    </w:p>
    <w:p w14:paraId="2AC72FD4" w14:textId="77777777" w:rsidR="003D0164" w:rsidRPr="003D0164" w:rsidRDefault="003D0164" w:rsidP="003D0164">
      <w:pPr>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Zamawiający nie wymaga wniesienia wadium.</w:t>
      </w:r>
    </w:p>
    <w:p w14:paraId="3682B2C1" w14:textId="77777777" w:rsidR="003D0164" w:rsidRPr="003D0164" w:rsidRDefault="003D0164" w:rsidP="003D0164">
      <w:pPr>
        <w:jc w:val="both"/>
        <w:rPr>
          <w:rFonts w:ascii="Times New Roman" w:eastAsia="Times New Roman" w:hAnsi="Times New Roman" w:cs="Times New Roman"/>
          <w:kern w:val="0"/>
          <w:lang w:eastAsia="pl-PL" w:bidi="ar-SA"/>
        </w:rPr>
      </w:pPr>
    </w:p>
    <w:p w14:paraId="4F106EAE" w14:textId="15E3B6AF" w:rsidR="003D0164" w:rsidRPr="00D13D88" w:rsidRDefault="003D0164" w:rsidP="003D0164">
      <w:pPr>
        <w:jc w:val="both"/>
        <w:rPr>
          <w:rFonts w:ascii="Times New Roman" w:eastAsiaTheme="minorHAnsi" w:hAnsi="Times New Roman" w:cs="Times New Roman"/>
          <w:kern w:val="0"/>
          <w:u w:val="single"/>
          <w:lang w:eastAsia="en-US" w:bidi="ar-SA"/>
        </w:rPr>
      </w:pPr>
      <w:r w:rsidRPr="00D13D88">
        <w:rPr>
          <w:rFonts w:ascii="Times New Roman" w:eastAsia="Times New Roman" w:hAnsi="Times New Roman" w:cs="Times New Roman"/>
          <w:b/>
          <w:kern w:val="0"/>
          <w:u w:val="single"/>
          <w:lang w:eastAsia="pl-PL" w:bidi="ar-SA"/>
        </w:rPr>
        <w:t xml:space="preserve">IX. </w:t>
      </w:r>
      <w:r w:rsidRPr="00D13D88">
        <w:rPr>
          <w:rFonts w:ascii="Times New Roman" w:eastAsia="Times New Roman" w:hAnsi="Times New Roman" w:cs="Times New Roman"/>
          <w:b/>
          <w:bCs/>
          <w:kern w:val="0"/>
          <w:u w:val="single"/>
          <w:lang w:eastAsia="pl-PL" w:bidi="ar-SA"/>
        </w:rPr>
        <w:t>T</w:t>
      </w:r>
      <w:r w:rsidR="00794DDB">
        <w:rPr>
          <w:rFonts w:ascii="Times New Roman" w:eastAsia="Times New Roman" w:hAnsi="Times New Roman" w:cs="Times New Roman"/>
          <w:b/>
          <w:bCs/>
          <w:kern w:val="0"/>
          <w:u w:val="single"/>
          <w:lang w:eastAsia="pl-PL" w:bidi="ar-SA"/>
        </w:rPr>
        <w:t>ermin związania z ofertą</w:t>
      </w:r>
      <w:r w:rsidRPr="00D13D88">
        <w:rPr>
          <w:rFonts w:ascii="Times New Roman" w:eastAsia="Times New Roman" w:hAnsi="Times New Roman" w:cs="Times New Roman"/>
          <w:b/>
          <w:bCs/>
          <w:kern w:val="0"/>
          <w:u w:val="single"/>
          <w:lang w:eastAsia="pl-PL" w:bidi="ar-SA"/>
        </w:rPr>
        <w:t xml:space="preserve"> </w:t>
      </w:r>
    </w:p>
    <w:p w14:paraId="4472D783" w14:textId="210EF9FB" w:rsidR="003D0164" w:rsidRPr="003D0164" w:rsidRDefault="003D0164" w:rsidP="003D0164">
      <w:pPr>
        <w:jc w:val="both"/>
        <w:rPr>
          <w:rFonts w:ascii="Times New Roman" w:eastAsiaTheme="minorHAnsi" w:hAnsi="Times New Roman" w:cs="Times New Roman"/>
          <w:kern w:val="0"/>
          <w:lang w:eastAsia="en-US" w:bidi="ar-SA"/>
        </w:rPr>
      </w:pPr>
      <w:r w:rsidRPr="003D0164">
        <w:rPr>
          <w:rFonts w:ascii="Times New Roman" w:eastAsia="Arial" w:hAnsi="Times New Roman" w:cs="Times New Roman"/>
          <w:lang w:eastAsia="ar-SA" w:bidi="ar-SA"/>
        </w:rPr>
        <w:t>1. Wykonawca je</w:t>
      </w:r>
      <w:r w:rsidR="00FE21D9">
        <w:rPr>
          <w:rFonts w:ascii="Times New Roman" w:eastAsia="Arial" w:hAnsi="Times New Roman" w:cs="Times New Roman"/>
          <w:lang w:eastAsia="ar-SA" w:bidi="ar-SA"/>
        </w:rPr>
        <w:t>st związany ofertą do dnia 2</w:t>
      </w:r>
      <w:r w:rsidR="00941E26">
        <w:rPr>
          <w:rFonts w:ascii="Times New Roman" w:eastAsia="Arial" w:hAnsi="Times New Roman" w:cs="Times New Roman"/>
          <w:lang w:eastAsia="ar-SA" w:bidi="ar-SA"/>
        </w:rPr>
        <w:t>1</w:t>
      </w:r>
      <w:r w:rsidR="00FE21D9">
        <w:rPr>
          <w:rFonts w:ascii="Times New Roman" w:eastAsia="Arial" w:hAnsi="Times New Roman" w:cs="Times New Roman"/>
          <w:lang w:eastAsia="ar-SA" w:bidi="ar-SA"/>
        </w:rPr>
        <w:t>.1</w:t>
      </w:r>
      <w:r w:rsidR="00941E26">
        <w:rPr>
          <w:rFonts w:ascii="Times New Roman" w:eastAsia="Arial" w:hAnsi="Times New Roman" w:cs="Times New Roman"/>
          <w:lang w:eastAsia="ar-SA" w:bidi="ar-SA"/>
        </w:rPr>
        <w:t>2</w:t>
      </w:r>
      <w:r w:rsidRPr="003D0164">
        <w:rPr>
          <w:rFonts w:ascii="Times New Roman" w:eastAsia="Arial" w:hAnsi="Times New Roman" w:cs="Times New Roman"/>
          <w:lang w:eastAsia="ar-SA" w:bidi="ar-SA"/>
        </w:rPr>
        <w:t>.202</w:t>
      </w:r>
      <w:r w:rsidR="00941E26">
        <w:rPr>
          <w:rFonts w:ascii="Times New Roman" w:eastAsia="Arial" w:hAnsi="Times New Roman" w:cs="Times New Roman"/>
          <w:lang w:eastAsia="ar-SA" w:bidi="ar-SA"/>
        </w:rPr>
        <w:t>3</w:t>
      </w:r>
      <w:r w:rsidRPr="003D0164">
        <w:rPr>
          <w:rFonts w:ascii="Times New Roman" w:eastAsia="Arial" w:hAnsi="Times New Roman" w:cs="Times New Roman"/>
          <w:lang w:eastAsia="ar-SA" w:bidi="ar-SA"/>
        </w:rPr>
        <w:t xml:space="preserve"> roku. </w:t>
      </w:r>
    </w:p>
    <w:p w14:paraId="04C28F51" w14:textId="77777777" w:rsidR="003D0164" w:rsidRPr="003D0164" w:rsidRDefault="003D0164" w:rsidP="003D0164">
      <w:pPr>
        <w:jc w:val="both"/>
        <w:rPr>
          <w:rFonts w:ascii="Times New Roman" w:eastAsiaTheme="minorHAnsi" w:hAnsi="Times New Roman" w:cs="Times New Roman"/>
          <w:kern w:val="0"/>
          <w:lang w:eastAsia="en-US" w:bidi="ar-SA"/>
        </w:rPr>
      </w:pPr>
      <w:r w:rsidRPr="003D0164">
        <w:rPr>
          <w:rFonts w:ascii="Times New Roman" w:eastAsia="Arial" w:hAnsi="Times New Roman" w:cs="Times New Roman"/>
          <w:lang w:eastAsia="ar-SA"/>
        </w:rPr>
        <w:t xml:space="preserve">2. </w:t>
      </w:r>
      <w:r w:rsidRPr="003D0164">
        <w:rPr>
          <w:rFonts w:ascii="Times New Roman" w:eastAsia="SimSun" w:hAnsi="Times New Roman" w:cs="Times New Roman"/>
          <w:lang w:eastAsia="hi-IN"/>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3700B7EB" w14:textId="77777777" w:rsidR="003D0164" w:rsidRPr="003D0164" w:rsidRDefault="003D0164" w:rsidP="003D0164">
      <w:pPr>
        <w:jc w:val="both"/>
        <w:rPr>
          <w:rFonts w:ascii="Times New Roman" w:eastAsiaTheme="minorHAnsi" w:hAnsi="Times New Roman" w:cs="Times New Roman"/>
          <w:kern w:val="0"/>
          <w:lang w:eastAsia="en-US" w:bidi="ar-SA"/>
        </w:rPr>
      </w:pPr>
      <w:r w:rsidRPr="003D0164">
        <w:rPr>
          <w:rFonts w:ascii="Times New Roman" w:eastAsia="SimSun" w:hAnsi="Times New Roman" w:cs="Times New Roman"/>
          <w:lang w:eastAsia="hi-IN"/>
        </w:rPr>
        <w:t xml:space="preserve">3. Przedłużenie terminu związania ofertą, o którym mowa w pkt 2, wymaga złożenia przez wykonawcę pisemnego oświadczenia o wyrażeniu zgody na przedłużenie terminu związania ofertą. </w:t>
      </w:r>
    </w:p>
    <w:p w14:paraId="319C93A1" w14:textId="77777777" w:rsidR="003D0164" w:rsidRPr="003D0164" w:rsidRDefault="003D0164" w:rsidP="003D0164">
      <w:pPr>
        <w:widowControl w:val="0"/>
        <w:suppressAutoHyphens/>
        <w:ind w:left="284" w:hanging="284"/>
        <w:jc w:val="both"/>
        <w:rPr>
          <w:rFonts w:ascii="Times New Roman" w:eastAsia="SimSun" w:hAnsi="Times New Roman" w:cs="Times New Roman"/>
          <w:lang w:eastAsia="hi-IN"/>
        </w:rPr>
      </w:pPr>
    </w:p>
    <w:p w14:paraId="5ED8587C" w14:textId="560DD9F2" w:rsidR="003D0164" w:rsidRPr="00D13D88" w:rsidRDefault="003D0164" w:rsidP="003D0164">
      <w:pPr>
        <w:widowControl w:val="0"/>
        <w:suppressAutoHyphens/>
        <w:ind w:left="284" w:hanging="284"/>
        <w:jc w:val="both"/>
        <w:rPr>
          <w:rFonts w:ascii="Times New Roman" w:eastAsiaTheme="minorHAnsi" w:hAnsi="Times New Roman" w:cs="Times New Roman"/>
          <w:kern w:val="0"/>
          <w:u w:val="single"/>
          <w:lang w:eastAsia="en-US" w:bidi="ar-SA"/>
        </w:rPr>
      </w:pPr>
      <w:r w:rsidRPr="00D13D88">
        <w:rPr>
          <w:rFonts w:ascii="Times New Roman" w:eastAsia="SimSun" w:hAnsi="Times New Roman" w:cs="Times New Roman"/>
          <w:b/>
          <w:u w:val="single"/>
          <w:lang w:eastAsia="hi-IN"/>
        </w:rPr>
        <w:t>X. O</w:t>
      </w:r>
      <w:r w:rsidR="00794DDB">
        <w:rPr>
          <w:rFonts w:ascii="Times New Roman" w:eastAsia="SimSun" w:hAnsi="Times New Roman" w:cs="Times New Roman"/>
          <w:b/>
          <w:u w:val="single"/>
          <w:lang w:eastAsia="hi-IN"/>
        </w:rPr>
        <w:t>pis sposobu przygotowania ofert</w:t>
      </w:r>
      <w:r w:rsidRPr="00D13D88">
        <w:rPr>
          <w:rFonts w:ascii="Times New Roman" w:eastAsia="SimSun" w:hAnsi="Times New Roman" w:cs="Times New Roman"/>
          <w:b/>
          <w:u w:val="single"/>
          <w:lang w:eastAsia="hi-IN"/>
        </w:rPr>
        <w:t xml:space="preserve"> </w:t>
      </w:r>
    </w:p>
    <w:p w14:paraId="2CC77473" w14:textId="77777777" w:rsidR="003D0164" w:rsidRPr="003D0164" w:rsidRDefault="003D0164">
      <w:pPr>
        <w:widowControl w:val="0"/>
        <w:numPr>
          <w:ilvl w:val="0"/>
          <w:numId w:val="16"/>
        </w:numPr>
        <w:suppressAutoHyphens/>
        <w:spacing w:before="120" w:after="120" w:line="276" w:lineRule="auto"/>
        <w:ind w:left="284" w:hanging="284"/>
        <w:contextualSpacing/>
        <w:jc w:val="both"/>
        <w:rPr>
          <w:rFonts w:ascii="Times New Roman" w:eastAsia="SimSun" w:hAnsi="Times New Roman" w:cs="Times New Roman"/>
          <w:lang w:eastAsia="hi-IN"/>
        </w:rPr>
      </w:pPr>
      <w:r w:rsidRPr="003D0164">
        <w:rPr>
          <w:rFonts w:ascii="Times New Roman" w:eastAsia="SimSun" w:hAnsi="Times New Roman" w:cs="Times New Roman"/>
          <w:lang w:eastAsia="hi-IN"/>
        </w:rPr>
        <w:t xml:space="preserve">Oferta powinna być przygotowana w języku polskim, pisemnie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w:t>
      </w:r>
      <w:r w:rsidRPr="003D0164">
        <w:rPr>
          <w:rFonts w:ascii="Times New Roman" w:eastAsia="SimSun" w:hAnsi="Times New Roman" w:cs="Times New Roman"/>
          <w:lang w:eastAsia="hi-IN"/>
        </w:rPr>
        <w:lastRenderedPageBreak/>
        <w:t>przetłumaczonym;</w:t>
      </w:r>
    </w:p>
    <w:p w14:paraId="7ACB2CBA" w14:textId="77777777" w:rsidR="003D0164" w:rsidRPr="003D0164" w:rsidRDefault="003D0164">
      <w:pPr>
        <w:widowControl w:val="0"/>
        <w:numPr>
          <w:ilvl w:val="0"/>
          <w:numId w:val="16"/>
        </w:numPr>
        <w:suppressAutoHyphens/>
        <w:spacing w:before="120" w:after="120" w:line="276" w:lineRule="auto"/>
        <w:ind w:left="284" w:hanging="284"/>
        <w:contextualSpacing/>
        <w:jc w:val="both"/>
        <w:rPr>
          <w:rFonts w:ascii="Times New Roman" w:eastAsia="SimSun" w:hAnsi="Times New Roman" w:cs="Times New Roman"/>
          <w:lang w:eastAsia="hi-IN"/>
        </w:rPr>
      </w:pPr>
      <w:r w:rsidRPr="003D0164">
        <w:rPr>
          <w:rFonts w:ascii="Times New Roman" w:eastAsia="SimSun" w:hAnsi="Times New Roman" w:cs="Times New Roman"/>
          <w:lang w:eastAsia="hi-IN"/>
        </w:rPr>
        <w:t>Każda poprawka w ofercie powinna być dokonana w sposób czytelny i parafowana własnoręcznie przez osobę upoważnioną do podpisywania oferty. Każda strona oferty winna być parafowana przez osobę uprawnioną do podpisywania oferty;</w:t>
      </w:r>
    </w:p>
    <w:p w14:paraId="5F7FCA50" w14:textId="77777777" w:rsidR="003D0164" w:rsidRPr="003D0164" w:rsidRDefault="003D0164">
      <w:pPr>
        <w:widowControl w:val="0"/>
        <w:numPr>
          <w:ilvl w:val="0"/>
          <w:numId w:val="16"/>
        </w:numPr>
        <w:suppressAutoHyphens/>
        <w:spacing w:before="120" w:after="120" w:line="276" w:lineRule="auto"/>
        <w:ind w:left="284" w:hanging="284"/>
        <w:contextualSpacing/>
        <w:jc w:val="both"/>
        <w:rPr>
          <w:rFonts w:ascii="Times New Roman" w:eastAsia="SimSun" w:hAnsi="Times New Roman" w:cs="Times New Roman"/>
          <w:lang w:eastAsia="hi-IN"/>
        </w:rPr>
      </w:pPr>
      <w:r w:rsidRPr="003D0164">
        <w:rPr>
          <w:rFonts w:ascii="Times New Roman" w:eastAsia="SimSun" w:hAnsi="Times New Roman" w:cs="Times New Roman"/>
          <w:lang w:eastAsia="hi-IN"/>
        </w:rPr>
        <w:t xml:space="preserve">Wykonawca może złożyć tylko jedną ofertę, </w:t>
      </w:r>
    </w:p>
    <w:p w14:paraId="44814AE2" w14:textId="77777777" w:rsidR="003D0164" w:rsidRPr="003D0164" w:rsidRDefault="003D0164">
      <w:pPr>
        <w:widowControl w:val="0"/>
        <w:numPr>
          <w:ilvl w:val="0"/>
          <w:numId w:val="16"/>
        </w:numPr>
        <w:suppressAutoHyphens/>
        <w:spacing w:after="200" w:line="276" w:lineRule="auto"/>
        <w:ind w:left="284" w:hanging="284"/>
        <w:contextualSpacing/>
        <w:jc w:val="both"/>
        <w:rPr>
          <w:rFonts w:ascii="Times New Roman" w:eastAsia="SimSun" w:hAnsi="Times New Roman" w:cs="Times New Roman"/>
          <w:lang w:eastAsia="hi-IN"/>
        </w:rPr>
      </w:pPr>
      <w:r w:rsidRPr="003D0164">
        <w:rPr>
          <w:rFonts w:ascii="Times New Roman" w:eastAsia="SimSun" w:hAnsi="Times New Roman" w:cs="Times New Roman"/>
          <w:lang w:eastAsia="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14:paraId="2F22A88E" w14:textId="77777777" w:rsidR="003D0164" w:rsidRPr="003D0164" w:rsidRDefault="003D0164" w:rsidP="003D0164">
      <w:pPr>
        <w:widowControl w:val="0"/>
        <w:suppressAutoHyphens/>
        <w:ind w:left="1"/>
        <w:jc w:val="both"/>
        <w:rPr>
          <w:rFonts w:ascii="Times New Roman" w:eastAsia="SimSun" w:hAnsi="Times New Roman" w:cs="Times New Roman"/>
          <w:lang w:eastAsia="hi-IN"/>
        </w:rPr>
      </w:pPr>
      <w:r w:rsidRPr="003D0164">
        <w:rPr>
          <w:rFonts w:ascii="Times New Roman" w:eastAsia="SimSun" w:hAnsi="Times New Roman" w:cs="Times New Roman"/>
          <w:lang w:eastAsia="hi-IN"/>
        </w:rPr>
        <w:t>5. Wykonawcy są obowiązani do złożenia wraz z ofertą:</w:t>
      </w:r>
    </w:p>
    <w:p w14:paraId="5FA90B01" w14:textId="77777777" w:rsidR="003D0164" w:rsidRPr="003D0164" w:rsidRDefault="003D0164" w:rsidP="003D0164">
      <w:pPr>
        <w:widowControl w:val="0"/>
        <w:suppressAutoHyphens/>
        <w:ind w:left="709" w:hanging="425"/>
        <w:jc w:val="both"/>
        <w:rPr>
          <w:rFonts w:ascii="Times New Roman" w:eastAsia="SimSun" w:hAnsi="Times New Roman" w:cs="Times New Roman"/>
          <w:lang w:eastAsia="hi-IN"/>
        </w:rPr>
      </w:pPr>
      <w:r w:rsidRPr="003D0164">
        <w:rPr>
          <w:rFonts w:ascii="Times New Roman" w:eastAsia="SimSun" w:hAnsi="Times New Roman" w:cs="Times New Roman"/>
          <w:lang w:eastAsia="hi-IN"/>
        </w:rPr>
        <w:t>1)</w:t>
      </w:r>
      <w:r w:rsidRPr="003D0164">
        <w:rPr>
          <w:rFonts w:ascii="Times New Roman" w:eastAsia="SimSun" w:hAnsi="Times New Roman" w:cs="Times New Roman"/>
          <w:lang w:eastAsia="hi-IN"/>
        </w:rPr>
        <w:tab/>
        <w:t>oświadczeń i dokumentów potwierdzających spełnianie warunków udziału w postępowaniu,</w:t>
      </w:r>
    </w:p>
    <w:p w14:paraId="731800C6" w14:textId="77777777" w:rsidR="003D0164" w:rsidRPr="003D0164" w:rsidRDefault="003D0164" w:rsidP="003D0164">
      <w:pPr>
        <w:widowControl w:val="0"/>
        <w:suppressAutoHyphens/>
        <w:ind w:left="709" w:hanging="425"/>
        <w:jc w:val="both"/>
        <w:rPr>
          <w:rFonts w:ascii="Times New Roman" w:eastAsia="SimSun" w:hAnsi="Times New Roman" w:cs="Times New Roman"/>
          <w:lang w:eastAsia="hi-IN"/>
        </w:rPr>
      </w:pPr>
      <w:r w:rsidRPr="003D0164">
        <w:rPr>
          <w:rFonts w:ascii="Times New Roman" w:eastAsia="SimSun" w:hAnsi="Times New Roman" w:cs="Times New Roman"/>
          <w:lang w:eastAsia="hi-IN"/>
        </w:rPr>
        <w:t>2)</w:t>
      </w:r>
      <w:r w:rsidRPr="003D0164">
        <w:rPr>
          <w:rFonts w:ascii="Times New Roman" w:eastAsia="SimSun" w:hAnsi="Times New Roman" w:cs="Times New Roman"/>
          <w:lang w:eastAsia="hi-IN"/>
        </w:rPr>
        <w:tab/>
        <w:t>oświadczeń i dokumentów potwierdzających spełnianie przez wymagań określonych przez Zamawiającego:</w:t>
      </w:r>
    </w:p>
    <w:p w14:paraId="7AE29CD8" w14:textId="77777777" w:rsidR="003D0164" w:rsidRPr="003D0164" w:rsidRDefault="003D0164" w:rsidP="003D0164">
      <w:pPr>
        <w:widowControl w:val="0"/>
        <w:suppressAutoHyphens/>
        <w:ind w:left="709" w:hanging="425"/>
        <w:jc w:val="both"/>
        <w:rPr>
          <w:rFonts w:ascii="Times New Roman" w:eastAsia="SimSun" w:hAnsi="Times New Roman" w:cs="Times New Roman"/>
          <w:lang w:eastAsia="hi-IN"/>
        </w:rPr>
      </w:pPr>
      <w:r w:rsidRPr="003D0164">
        <w:rPr>
          <w:rFonts w:ascii="Times New Roman" w:eastAsia="SimSun" w:hAnsi="Times New Roman" w:cs="Times New Roman"/>
          <w:lang w:eastAsia="hi-IN"/>
        </w:rPr>
        <w:t>3)</w:t>
      </w:r>
      <w:r w:rsidRPr="003D0164">
        <w:rPr>
          <w:rFonts w:ascii="Times New Roman" w:eastAsia="SimSun" w:hAnsi="Times New Roman" w:cs="Times New Roman"/>
          <w:lang w:eastAsia="hi-IN"/>
        </w:rPr>
        <w:tab/>
        <w:t>ewentualnych pełnomocnictw.</w:t>
      </w:r>
    </w:p>
    <w:p w14:paraId="62A8007B" w14:textId="77777777" w:rsidR="003D0164" w:rsidRPr="003D0164" w:rsidRDefault="003D0164" w:rsidP="003D0164">
      <w:pPr>
        <w:widowControl w:val="0"/>
        <w:suppressAutoHyphens/>
        <w:ind w:left="284" w:hanging="284"/>
        <w:jc w:val="both"/>
        <w:rPr>
          <w:rFonts w:ascii="Times New Roman" w:eastAsia="SimSun" w:hAnsi="Times New Roman" w:cs="Times New Roman"/>
          <w:lang w:eastAsia="hi-IN"/>
        </w:rPr>
      </w:pPr>
      <w:r w:rsidRPr="003D0164">
        <w:rPr>
          <w:rFonts w:ascii="Times New Roman" w:eastAsia="SimSun" w:hAnsi="Times New Roman" w:cs="Times New Roman"/>
          <w:lang w:eastAsia="hi-IN"/>
        </w:rPr>
        <w:t>6.  W przypadku dołączenia do oferty informacji zastrzeżonych Wykonawca przygotuje ofertę w 2 częściach:</w:t>
      </w:r>
    </w:p>
    <w:p w14:paraId="62274BD1" w14:textId="77777777" w:rsidR="003D0164" w:rsidRPr="003D0164" w:rsidRDefault="003D0164" w:rsidP="003D0164">
      <w:pPr>
        <w:widowControl w:val="0"/>
        <w:suppressAutoHyphens/>
        <w:ind w:left="1418" w:hanging="1134"/>
        <w:jc w:val="both"/>
        <w:rPr>
          <w:rFonts w:ascii="Times New Roman" w:eastAsia="SimSun" w:hAnsi="Times New Roman" w:cs="Times New Roman"/>
          <w:lang w:eastAsia="hi-IN"/>
        </w:rPr>
      </w:pPr>
      <w:r w:rsidRPr="003D0164">
        <w:rPr>
          <w:rFonts w:ascii="Times New Roman" w:eastAsia="SimSun" w:hAnsi="Times New Roman" w:cs="Times New Roman"/>
          <w:i/>
          <w:lang w:eastAsia="hi-IN"/>
        </w:rPr>
        <w:t>Część I</w:t>
      </w:r>
      <w:r w:rsidRPr="003D0164">
        <w:rPr>
          <w:rFonts w:ascii="Times New Roman" w:eastAsia="SimSun" w:hAnsi="Times New Roman" w:cs="Times New Roman"/>
          <w:lang w:eastAsia="hi-IN"/>
        </w:rPr>
        <w:t xml:space="preserve"> – informacje jawne (informacje podane przez Wykonawcę w tej części oferty zostaną ujawnione wszystkim Wykonawcom zgodnie z Prawem zamówień publicznych).</w:t>
      </w:r>
    </w:p>
    <w:p w14:paraId="189488AA" w14:textId="77777777" w:rsidR="003D0164" w:rsidRPr="003D0164" w:rsidRDefault="003D0164" w:rsidP="003D0164">
      <w:pPr>
        <w:widowControl w:val="0"/>
        <w:suppressAutoHyphens/>
        <w:ind w:left="284"/>
        <w:jc w:val="both"/>
        <w:rPr>
          <w:rFonts w:ascii="Times New Roman" w:eastAsia="SimSun" w:hAnsi="Times New Roman" w:cs="Times New Roman"/>
          <w:lang w:eastAsia="hi-IN"/>
        </w:rPr>
      </w:pPr>
      <w:r w:rsidRPr="003D0164">
        <w:rPr>
          <w:rFonts w:ascii="Times New Roman" w:eastAsia="SimSun" w:hAnsi="Times New Roman" w:cs="Times New Roman"/>
          <w:i/>
          <w:lang w:eastAsia="hi-IN"/>
        </w:rPr>
        <w:t>Część 2</w:t>
      </w:r>
      <w:r w:rsidRPr="003D0164">
        <w:rPr>
          <w:rFonts w:ascii="Times New Roman" w:eastAsia="SimSun" w:hAnsi="Times New Roman" w:cs="Times New Roman"/>
          <w:lang w:eastAsia="hi-IN"/>
        </w:rPr>
        <w:t xml:space="preserve"> – dokumenty zastrzeżone (nie zostaną udostępnione innemu Wykonawcy).</w:t>
      </w:r>
    </w:p>
    <w:p w14:paraId="154B9F47" w14:textId="77777777" w:rsidR="003D0164" w:rsidRPr="003D0164" w:rsidRDefault="003D0164" w:rsidP="003D0164">
      <w:pPr>
        <w:widowControl w:val="0"/>
        <w:suppressAutoHyphens/>
        <w:ind w:left="284"/>
        <w:jc w:val="both"/>
        <w:rPr>
          <w:rFonts w:ascii="Times New Roman" w:eastAsia="SimSun" w:hAnsi="Times New Roman" w:cs="Times New Roman"/>
          <w:lang w:eastAsia="hi-IN"/>
        </w:rPr>
      </w:pPr>
      <w:r w:rsidRPr="003D0164">
        <w:rPr>
          <w:rFonts w:ascii="Times New Roman" w:eastAsia="SimSun" w:hAnsi="Times New Roman" w:cs="Times New Roman"/>
          <w:lang w:eastAsia="hi-IN"/>
        </w:rPr>
        <w:t>Części 1 i 2 powinny stanowić odrębne egzemplarze.</w:t>
      </w:r>
    </w:p>
    <w:p w14:paraId="112A1F24" w14:textId="77777777" w:rsidR="003D0164" w:rsidRPr="003D0164" w:rsidRDefault="003D0164" w:rsidP="003D0164">
      <w:pPr>
        <w:widowControl w:val="0"/>
        <w:suppressAutoHyphens/>
        <w:ind w:left="284"/>
        <w:jc w:val="both"/>
        <w:rPr>
          <w:rFonts w:ascii="Times New Roman" w:eastAsia="SimSun" w:hAnsi="Times New Roman" w:cs="Times New Roman"/>
          <w:lang w:eastAsia="hi-IN"/>
        </w:rPr>
      </w:pPr>
      <w:r w:rsidRPr="003D0164">
        <w:rPr>
          <w:rFonts w:ascii="Times New Roman" w:eastAsia="SimSun" w:hAnsi="Times New Roman" w:cs="Times New Roman"/>
          <w:lang w:eastAsia="hi-IN"/>
        </w:rPr>
        <w:t>Przygotowanie oferty w sposób podany powyżej ma istotne znaczenie przy udostępnianiu ofert do wglądu Wykonawcom.</w:t>
      </w:r>
    </w:p>
    <w:p w14:paraId="17F97256" w14:textId="77777777" w:rsidR="003D0164" w:rsidRPr="003D0164" w:rsidRDefault="003D0164" w:rsidP="003D0164">
      <w:pPr>
        <w:widowControl w:val="0"/>
        <w:suppressAutoHyphens/>
        <w:ind w:left="284"/>
        <w:jc w:val="both"/>
        <w:rPr>
          <w:rFonts w:ascii="Times New Roman" w:eastAsiaTheme="minorHAnsi" w:hAnsi="Times New Roman" w:cs="Times New Roman"/>
          <w:kern w:val="0"/>
          <w:lang w:eastAsia="en-US" w:bidi="ar-SA"/>
        </w:rPr>
      </w:pPr>
      <w:r w:rsidRPr="003D0164">
        <w:rPr>
          <w:rFonts w:ascii="Times New Roman" w:eastAsia="SimSun" w:hAnsi="Times New Roman" w:cs="Times New Roman"/>
          <w:lang w:eastAsia="hi-IN"/>
        </w:rPr>
        <w:t>Zamawiający zgodnie z</w:t>
      </w:r>
      <w:r w:rsidRPr="003D0164">
        <w:rPr>
          <w:rFonts w:ascii="Times New Roman" w:eastAsia="SimSun" w:hAnsi="Times New Roman" w:cs="Times New Roman"/>
          <w:color w:val="C9211E"/>
          <w:lang w:eastAsia="hi-IN"/>
        </w:rPr>
        <w:t xml:space="preserve"> </w:t>
      </w:r>
      <w:r w:rsidRPr="003D0164">
        <w:rPr>
          <w:rFonts w:ascii="Times New Roman" w:eastAsia="SimSun" w:hAnsi="Times New Roman" w:cs="Times New Roman"/>
          <w:color w:val="000000"/>
          <w:lang w:eastAsia="hi-IN"/>
        </w:rPr>
        <w:t>obowiązującymi przepisami prawa</w:t>
      </w:r>
      <w:r w:rsidRPr="003D0164">
        <w:rPr>
          <w:rFonts w:ascii="Times New Roman" w:eastAsia="SimSun" w:hAnsi="Times New Roman" w:cs="Times New Roman"/>
          <w:lang w:eastAsia="hi-IN"/>
        </w:rPr>
        <w:t xml:space="preserve">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14:paraId="57A400F1" w14:textId="77777777" w:rsidR="003D0164" w:rsidRPr="003D0164" w:rsidRDefault="003D0164" w:rsidP="003D0164">
      <w:pPr>
        <w:widowControl w:val="0"/>
        <w:suppressAutoHyphens/>
        <w:jc w:val="both"/>
        <w:rPr>
          <w:rFonts w:ascii="Times New Roman" w:eastAsiaTheme="minorHAnsi" w:hAnsi="Times New Roman" w:cs="Times New Roman"/>
          <w:b/>
          <w:kern w:val="0"/>
          <w:lang w:eastAsia="en-US" w:bidi="ar-SA"/>
        </w:rPr>
      </w:pPr>
    </w:p>
    <w:p w14:paraId="49C50421" w14:textId="5C4812D6" w:rsidR="003D0164" w:rsidRPr="00D13D88" w:rsidRDefault="003D0164" w:rsidP="003D0164">
      <w:pPr>
        <w:jc w:val="both"/>
        <w:rPr>
          <w:rFonts w:ascii="Times New Roman" w:eastAsiaTheme="minorHAnsi" w:hAnsi="Times New Roman" w:cs="Times New Roman"/>
          <w:b/>
          <w:kern w:val="0"/>
          <w:u w:val="single"/>
          <w:lang w:eastAsia="en-US" w:bidi="ar-SA"/>
        </w:rPr>
      </w:pPr>
      <w:r w:rsidRPr="00D13D88">
        <w:rPr>
          <w:rFonts w:ascii="Times New Roman" w:eastAsiaTheme="minorHAnsi" w:hAnsi="Times New Roman" w:cs="Times New Roman"/>
          <w:b/>
          <w:kern w:val="0"/>
          <w:u w:val="single"/>
          <w:lang w:eastAsia="en-US" w:bidi="ar-SA"/>
        </w:rPr>
        <w:t>XI. M</w:t>
      </w:r>
      <w:r w:rsidR="00794DDB">
        <w:rPr>
          <w:rFonts w:ascii="Times New Roman" w:eastAsiaTheme="minorHAnsi" w:hAnsi="Times New Roman" w:cs="Times New Roman"/>
          <w:b/>
          <w:kern w:val="0"/>
          <w:u w:val="single"/>
          <w:lang w:eastAsia="en-US" w:bidi="ar-SA"/>
        </w:rPr>
        <w:t>iejsce oraz termin składania ofert</w:t>
      </w:r>
      <w:r w:rsidRPr="00D13D88">
        <w:rPr>
          <w:rFonts w:ascii="Times New Roman" w:eastAsiaTheme="minorHAnsi" w:hAnsi="Times New Roman" w:cs="Times New Roman"/>
          <w:b/>
          <w:kern w:val="0"/>
          <w:u w:val="single"/>
          <w:lang w:eastAsia="en-US" w:bidi="ar-SA"/>
        </w:rPr>
        <w:t xml:space="preserve"> </w:t>
      </w:r>
    </w:p>
    <w:p w14:paraId="263C3304" w14:textId="77777777" w:rsidR="003D0164" w:rsidRPr="003D0164" w:rsidRDefault="003D0164" w:rsidP="003D0164">
      <w:pPr>
        <w:spacing w:after="200" w:line="276" w:lineRule="auto"/>
        <w:rPr>
          <w:rFonts w:ascii="Times New Roman" w:eastAsia="Calibri" w:hAnsi="Times New Roman" w:cs="Times New Roman"/>
          <w:b/>
          <w:kern w:val="0"/>
          <w:lang w:eastAsia="en-US" w:bidi="ar-SA"/>
        </w:rPr>
      </w:pPr>
      <w:r w:rsidRPr="003D0164">
        <w:rPr>
          <w:rFonts w:ascii="Times New Roman" w:eastAsia="Calibri" w:hAnsi="Times New Roman" w:cs="Times New Roman"/>
          <w:b/>
          <w:kern w:val="0"/>
          <w:lang w:eastAsia="en-US" w:bidi="ar-SA"/>
        </w:rPr>
        <w:t xml:space="preserve">Miejsce oraz termin składania i otwarcia ofert. </w:t>
      </w:r>
    </w:p>
    <w:p w14:paraId="6E7DEFCD" w14:textId="77777777" w:rsidR="003D0164" w:rsidRPr="003D0164" w:rsidRDefault="003D0164">
      <w:pPr>
        <w:widowControl w:val="0"/>
        <w:numPr>
          <w:ilvl w:val="0"/>
          <w:numId w:val="18"/>
        </w:numPr>
        <w:spacing w:after="200" w:line="276" w:lineRule="auto"/>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 xml:space="preserve">Wykonawca składa ofertę w postępowaniu, za  pośrednictwem platformy zakupowej </w:t>
      </w:r>
      <w:hyperlink r:id="rId10">
        <w:r w:rsidRPr="003D0164">
          <w:rPr>
            <w:rFonts w:ascii="Times New Roman" w:eastAsia="Calibri" w:hAnsi="Times New Roman" w:cs="Times New Roman"/>
            <w:b/>
            <w:color w:val="0000FF"/>
            <w:kern w:val="0"/>
            <w:u w:val="single"/>
            <w:lang w:eastAsia="en-US" w:bidi="ar-SA"/>
          </w:rPr>
          <w:t>https://platformazakupowa.pl/pn/szpitalprzasnysz</w:t>
        </w:r>
      </w:hyperlink>
    </w:p>
    <w:p w14:paraId="70657305" w14:textId="77777777" w:rsidR="003D0164" w:rsidRPr="003D0164" w:rsidRDefault="003D0164">
      <w:pPr>
        <w:widowControl w:val="0"/>
        <w:numPr>
          <w:ilvl w:val="0"/>
          <w:numId w:val="18"/>
        </w:numPr>
        <w:spacing w:after="200" w:line="276" w:lineRule="auto"/>
        <w:rPr>
          <w:rFonts w:ascii="Times New Roman" w:eastAsia="Calibri" w:hAnsi="Times New Roman" w:cs="Times New Roman"/>
          <w:kern w:val="0"/>
          <w:lang w:eastAsia="en-US" w:bidi="ar-SA"/>
        </w:rPr>
      </w:pPr>
      <w:r w:rsidRPr="003D0164">
        <w:rPr>
          <w:rFonts w:ascii="Times New Roman" w:eastAsia="Calibri" w:hAnsi="Times New Roman" w:cs="Times New Roman"/>
          <w:kern w:val="0"/>
          <w:lang w:eastAsia="en-US" w:bidi="ar-SA"/>
        </w:rPr>
        <w:t>Wykonawca może przed upływem terminu do składania ofert zmienić lub wycofać ofertę za pośrednictwem platformy zakupowej.</w:t>
      </w:r>
    </w:p>
    <w:p w14:paraId="7EFA8837" w14:textId="77777777" w:rsidR="003D0164" w:rsidRPr="003D0164" w:rsidRDefault="003D0164">
      <w:pPr>
        <w:widowControl w:val="0"/>
        <w:numPr>
          <w:ilvl w:val="0"/>
          <w:numId w:val="18"/>
        </w:numPr>
        <w:spacing w:after="200" w:line="276" w:lineRule="auto"/>
        <w:ind w:left="709" w:hanging="425"/>
        <w:rPr>
          <w:rFonts w:ascii="Times New Roman" w:eastAsia="Calibri" w:hAnsi="Times New Roman" w:cs="Times New Roman"/>
          <w:kern w:val="0"/>
          <w:lang w:eastAsia="en-US" w:bidi="ar-SA"/>
        </w:rPr>
      </w:pPr>
      <w:r w:rsidRPr="003D0164">
        <w:rPr>
          <w:rFonts w:ascii="Times New Roman" w:eastAsia="Calibri" w:hAnsi="Times New Roman" w:cs="Times New Roman"/>
          <w:kern w:val="0"/>
          <w:lang w:eastAsia="en-US" w:bidi="ar-SA"/>
        </w:rPr>
        <w:t>Wykonawca po upływie terminu do składania ofert nie może skutecznie dokonać zmiany ani wycofać złożonej oferty.</w:t>
      </w:r>
    </w:p>
    <w:p w14:paraId="6C489A7E" w14:textId="493F1F15" w:rsidR="003D0164" w:rsidRPr="003D0164" w:rsidRDefault="003D0164">
      <w:pPr>
        <w:widowControl w:val="0"/>
        <w:numPr>
          <w:ilvl w:val="0"/>
          <w:numId w:val="18"/>
        </w:numPr>
        <w:spacing w:after="200" w:line="276" w:lineRule="auto"/>
        <w:ind w:left="709" w:hanging="425"/>
        <w:rPr>
          <w:rFonts w:ascii="Times New Roman" w:eastAsiaTheme="minorHAnsi" w:hAnsi="Times New Roman" w:cs="Times New Roman"/>
          <w:kern w:val="0"/>
          <w:lang w:eastAsia="en-US" w:bidi="ar-SA"/>
        </w:rPr>
      </w:pPr>
      <w:r w:rsidRPr="003D0164">
        <w:rPr>
          <w:rFonts w:ascii="Times New Roman" w:eastAsia="Calibri" w:hAnsi="Times New Roman" w:cs="Times New Roman"/>
          <w:b/>
          <w:kern w:val="0"/>
          <w:lang w:eastAsia="en-US" w:bidi="ar-SA"/>
        </w:rPr>
        <w:t xml:space="preserve">Termin składania ofert upływa dnia </w:t>
      </w:r>
      <w:r w:rsidR="00941E26">
        <w:rPr>
          <w:rFonts w:ascii="Times New Roman" w:eastAsia="Calibri" w:hAnsi="Times New Roman" w:cs="Times New Roman"/>
          <w:b/>
          <w:color w:val="000000"/>
          <w:kern w:val="0"/>
          <w:lang w:eastAsia="en-US" w:bidi="ar-SA"/>
        </w:rPr>
        <w:t>22.</w:t>
      </w:r>
      <w:r w:rsidR="00FE21D9">
        <w:rPr>
          <w:rFonts w:ascii="Times New Roman" w:eastAsia="Calibri" w:hAnsi="Times New Roman" w:cs="Times New Roman"/>
          <w:b/>
          <w:color w:val="000000"/>
          <w:kern w:val="0"/>
          <w:lang w:eastAsia="en-US" w:bidi="ar-SA"/>
        </w:rPr>
        <w:t>11</w:t>
      </w:r>
      <w:r w:rsidRPr="003D0164">
        <w:rPr>
          <w:rFonts w:ascii="Times New Roman" w:eastAsia="Calibri" w:hAnsi="Times New Roman" w:cs="Times New Roman"/>
          <w:b/>
          <w:color w:val="000000"/>
          <w:kern w:val="0"/>
          <w:lang w:eastAsia="en-US" w:bidi="ar-SA"/>
        </w:rPr>
        <w:t>.202</w:t>
      </w:r>
      <w:r w:rsidR="00941E26">
        <w:rPr>
          <w:rFonts w:ascii="Times New Roman" w:eastAsia="Calibri" w:hAnsi="Times New Roman" w:cs="Times New Roman"/>
          <w:b/>
          <w:color w:val="000000"/>
          <w:kern w:val="0"/>
          <w:lang w:eastAsia="en-US" w:bidi="ar-SA"/>
        </w:rPr>
        <w:t>3</w:t>
      </w:r>
      <w:r w:rsidRPr="003D0164">
        <w:rPr>
          <w:rFonts w:ascii="Times New Roman" w:eastAsia="Calibri" w:hAnsi="Times New Roman" w:cs="Times New Roman"/>
          <w:b/>
          <w:kern w:val="0"/>
          <w:lang w:eastAsia="en-US" w:bidi="ar-SA"/>
        </w:rPr>
        <w:t xml:space="preserve"> roku o godzinie 10:00.</w:t>
      </w:r>
    </w:p>
    <w:p w14:paraId="385BBEFF" w14:textId="05AEFD7A" w:rsidR="003D0164" w:rsidRPr="003D0164" w:rsidRDefault="003D0164">
      <w:pPr>
        <w:widowControl w:val="0"/>
        <w:numPr>
          <w:ilvl w:val="0"/>
          <w:numId w:val="18"/>
        </w:numPr>
        <w:spacing w:after="200" w:line="276" w:lineRule="auto"/>
        <w:ind w:left="709" w:hanging="425"/>
        <w:rPr>
          <w:rFonts w:ascii="Times New Roman" w:eastAsiaTheme="minorHAnsi" w:hAnsi="Times New Roman" w:cs="Times New Roman"/>
          <w:kern w:val="0"/>
          <w:lang w:eastAsia="en-US" w:bidi="ar-SA"/>
        </w:rPr>
      </w:pPr>
      <w:r w:rsidRPr="003D0164">
        <w:rPr>
          <w:rFonts w:ascii="Times New Roman" w:eastAsia="Calibri" w:hAnsi="Times New Roman" w:cs="Times New Roman"/>
          <w:b/>
          <w:kern w:val="0"/>
          <w:lang w:eastAsia="en-US" w:bidi="ar-SA"/>
        </w:rPr>
        <w:t xml:space="preserve">Otwarcie ofert nastąpi w dniu </w:t>
      </w:r>
      <w:r w:rsidR="00FE21D9">
        <w:rPr>
          <w:rFonts w:ascii="Times New Roman" w:eastAsia="Calibri" w:hAnsi="Times New Roman" w:cs="Times New Roman"/>
          <w:b/>
          <w:color w:val="000000"/>
          <w:kern w:val="0"/>
          <w:lang w:eastAsia="en-US" w:bidi="ar-SA"/>
        </w:rPr>
        <w:t>2</w:t>
      </w:r>
      <w:r w:rsidR="00941E26">
        <w:rPr>
          <w:rFonts w:ascii="Times New Roman" w:eastAsia="Calibri" w:hAnsi="Times New Roman" w:cs="Times New Roman"/>
          <w:b/>
          <w:color w:val="000000"/>
          <w:kern w:val="0"/>
          <w:lang w:eastAsia="en-US" w:bidi="ar-SA"/>
        </w:rPr>
        <w:t>2</w:t>
      </w:r>
      <w:r w:rsidR="00FE21D9">
        <w:rPr>
          <w:rFonts w:ascii="Times New Roman" w:eastAsia="Calibri" w:hAnsi="Times New Roman" w:cs="Times New Roman"/>
          <w:b/>
          <w:color w:val="000000"/>
          <w:kern w:val="0"/>
          <w:lang w:eastAsia="en-US" w:bidi="ar-SA"/>
        </w:rPr>
        <w:t>.11</w:t>
      </w:r>
      <w:r w:rsidRPr="003D0164">
        <w:rPr>
          <w:rFonts w:ascii="Times New Roman" w:eastAsia="Calibri" w:hAnsi="Times New Roman" w:cs="Times New Roman"/>
          <w:b/>
          <w:color w:val="000000"/>
          <w:kern w:val="0"/>
          <w:lang w:eastAsia="en-US" w:bidi="ar-SA"/>
        </w:rPr>
        <w:t>.202</w:t>
      </w:r>
      <w:r w:rsidR="00941E26">
        <w:rPr>
          <w:rFonts w:ascii="Times New Roman" w:eastAsia="Calibri" w:hAnsi="Times New Roman" w:cs="Times New Roman"/>
          <w:b/>
          <w:color w:val="000000"/>
          <w:kern w:val="0"/>
          <w:lang w:eastAsia="en-US" w:bidi="ar-SA"/>
        </w:rPr>
        <w:t>3</w:t>
      </w:r>
      <w:r w:rsidRPr="003D0164">
        <w:rPr>
          <w:rFonts w:ascii="Times New Roman" w:eastAsia="Calibri" w:hAnsi="Times New Roman" w:cs="Times New Roman"/>
          <w:b/>
          <w:color w:val="000000"/>
          <w:kern w:val="0"/>
          <w:lang w:eastAsia="en-US" w:bidi="ar-SA"/>
        </w:rPr>
        <w:t xml:space="preserve"> </w:t>
      </w:r>
      <w:r w:rsidRPr="003D0164">
        <w:rPr>
          <w:rFonts w:ascii="Times New Roman" w:eastAsia="Calibri" w:hAnsi="Times New Roman" w:cs="Times New Roman"/>
          <w:b/>
          <w:kern w:val="0"/>
          <w:lang w:eastAsia="en-US" w:bidi="ar-SA"/>
        </w:rPr>
        <w:t>roku o godzinie 10:15 w Sali Konferencyjnej SPZZOZ Administracja I piętro</w:t>
      </w:r>
    </w:p>
    <w:p w14:paraId="32BB13C8" w14:textId="77777777" w:rsidR="003D0164" w:rsidRPr="003D0164" w:rsidRDefault="003D0164">
      <w:pPr>
        <w:widowControl w:val="0"/>
        <w:numPr>
          <w:ilvl w:val="0"/>
          <w:numId w:val="18"/>
        </w:numPr>
        <w:spacing w:after="200" w:line="276" w:lineRule="auto"/>
        <w:ind w:left="709" w:hanging="425"/>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 xml:space="preserve">Otwarcie ofert następuje poprzez użycie platformy zakupowej </w:t>
      </w:r>
      <w:r w:rsidRPr="003D0164">
        <w:rPr>
          <w:rFonts w:ascii="Times New Roman" w:eastAsia="Calibri" w:hAnsi="Times New Roman" w:cs="Times New Roman"/>
          <w:b/>
          <w:kern w:val="0"/>
          <w:lang w:eastAsia="en-US" w:bidi="ar-SA"/>
        </w:rPr>
        <w:lastRenderedPageBreak/>
        <w:t>https://platformazakupowa.pl/</w:t>
      </w:r>
    </w:p>
    <w:p w14:paraId="4DF29CA6" w14:textId="77777777" w:rsidR="003D0164" w:rsidRPr="003D0164" w:rsidRDefault="003D0164">
      <w:pPr>
        <w:widowControl w:val="0"/>
        <w:numPr>
          <w:ilvl w:val="0"/>
          <w:numId w:val="18"/>
        </w:numPr>
        <w:spacing w:after="200" w:line="276" w:lineRule="auto"/>
        <w:ind w:left="709" w:hanging="425"/>
        <w:rPr>
          <w:rFonts w:ascii="Times New Roman" w:eastAsia="Calibri" w:hAnsi="Times New Roman" w:cs="Times New Roman"/>
          <w:kern w:val="0"/>
          <w:lang w:eastAsia="en-US" w:bidi="ar-SA"/>
        </w:rPr>
      </w:pPr>
      <w:r w:rsidRPr="003D0164">
        <w:rPr>
          <w:rFonts w:ascii="Times New Roman" w:eastAsia="Calibri" w:hAnsi="Times New Roman" w:cs="Times New Roman"/>
          <w:kern w:val="0"/>
          <w:lang w:eastAsia="en-US" w:bidi="ar-SA"/>
        </w:rPr>
        <w:t>Otwarcie ofert jest jawne, Wykonawcy mogą uczestniczyć w sesji otwarcia ofert.</w:t>
      </w:r>
    </w:p>
    <w:p w14:paraId="6F706099" w14:textId="77777777" w:rsidR="003D0164" w:rsidRPr="00D13D88" w:rsidRDefault="003D0164">
      <w:pPr>
        <w:widowControl w:val="0"/>
        <w:numPr>
          <w:ilvl w:val="0"/>
          <w:numId w:val="18"/>
        </w:numPr>
        <w:suppressAutoHyphens/>
        <w:spacing w:after="200" w:line="276" w:lineRule="auto"/>
        <w:ind w:left="709" w:hanging="425"/>
        <w:rPr>
          <w:rFonts w:ascii="Times New Roman" w:eastAsia="Calibri" w:hAnsi="Times New Roman" w:cs="Times New Roman"/>
          <w:kern w:val="0"/>
          <w:lang w:eastAsia="en-US" w:bidi="ar-SA"/>
        </w:rPr>
      </w:pPr>
      <w:r w:rsidRPr="003D0164">
        <w:rPr>
          <w:rFonts w:ascii="Times New Roman" w:eastAsia="Arial" w:hAnsi="Times New Roman" w:cs="Times New Roman"/>
          <w:lang w:eastAsia="ar-SA"/>
        </w:rPr>
        <w:t>Niezwłocznie po otwarciu ofert Zamawiający zamieści na stronie internetowej informację z otwarcia ofert.</w:t>
      </w:r>
    </w:p>
    <w:p w14:paraId="4536B4AF" w14:textId="63898898" w:rsidR="003D0164" w:rsidRPr="00D13D88" w:rsidRDefault="003D0164" w:rsidP="003D0164">
      <w:pPr>
        <w:jc w:val="both"/>
        <w:rPr>
          <w:rFonts w:ascii="Times New Roman" w:eastAsiaTheme="minorHAnsi" w:hAnsi="Times New Roman" w:cs="Times New Roman"/>
          <w:b/>
          <w:kern w:val="0"/>
          <w:u w:val="single"/>
          <w:lang w:eastAsia="en-US" w:bidi="ar-SA"/>
        </w:rPr>
      </w:pPr>
      <w:r w:rsidRPr="00D13D88">
        <w:rPr>
          <w:rFonts w:ascii="Times New Roman" w:eastAsiaTheme="minorHAnsi" w:hAnsi="Times New Roman" w:cs="Times New Roman"/>
          <w:b/>
          <w:kern w:val="0"/>
          <w:u w:val="single"/>
          <w:lang w:eastAsia="en-US" w:bidi="ar-SA"/>
        </w:rPr>
        <w:t>XII. O</w:t>
      </w:r>
      <w:r w:rsidR="00794DDB">
        <w:rPr>
          <w:rFonts w:ascii="Times New Roman" w:eastAsiaTheme="minorHAnsi" w:hAnsi="Times New Roman" w:cs="Times New Roman"/>
          <w:b/>
          <w:kern w:val="0"/>
          <w:u w:val="single"/>
          <w:lang w:eastAsia="en-US" w:bidi="ar-SA"/>
        </w:rPr>
        <w:t>pis sposobu obliczania ceny</w:t>
      </w:r>
      <w:r w:rsidRPr="00D13D88">
        <w:rPr>
          <w:rFonts w:ascii="Times New Roman" w:eastAsiaTheme="minorHAnsi" w:hAnsi="Times New Roman" w:cs="Times New Roman"/>
          <w:b/>
          <w:kern w:val="0"/>
          <w:u w:val="single"/>
          <w:lang w:eastAsia="en-US" w:bidi="ar-SA"/>
        </w:rPr>
        <w:t xml:space="preserve"> </w:t>
      </w:r>
    </w:p>
    <w:p w14:paraId="5EBE7504" w14:textId="77777777" w:rsidR="003D0164" w:rsidRPr="003D0164" w:rsidRDefault="003D0164">
      <w:pPr>
        <w:widowControl w:val="0"/>
        <w:numPr>
          <w:ilvl w:val="0"/>
          <w:numId w:val="17"/>
        </w:numPr>
        <w:suppressAutoHyphens/>
        <w:spacing w:after="200" w:line="276" w:lineRule="auto"/>
        <w:ind w:left="425" w:hanging="426"/>
        <w:jc w:val="both"/>
        <w:rPr>
          <w:rFonts w:ascii="Times New Roman" w:eastAsia="SimSun" w:hAnsi="Times New Roman" w:cs="Times New Roman"/>
          <w:lang w:eastAsia="hi-IN"/>
        </w:rPr>
      </w:pPr>
      <w:r w:rsidRPr="003D0164">
        <w:rPr>
          <w:rFonts w:ascii="Times New Roman" w:eastAsia="SimSun" w:hAnsi="Times New Roman" w:cs="Times New Roman"/>
          <w:lang w:eastAsia="hi-IN"/>
        </w:rPr>
        <w:t xml:space="preserve">Cenę oferty stanowi wartość wyrażona w jednostkach pieniężnych, którą zamawiający jest obowiązany zapłacić wykonawcy za wykonanie zamówienia. </w:t>
      </w:r>
    </w:p>
    <w:p w14:paraId="4B9BF351" w14:textId="77777777" w:rsidR="003D0164" w:rsidRPr="003D0164" w:rsidRDefault="003D0164">
      <w:pPr>
        <w:widowControl w:val="0"/>
        <w:numPr>
          <w:ilvl w:val="0"/>
          <w:numId w:val="17"/>
        </w:numPr>
        <w:suppressAutoHyphens/>
        <w:spacing w:after="200" w:line="276" w:lineRule="auto"/>
        <w:ind w:left="425" w:hanging="426"/>
        <w:jc w:val="both"/>
        <w:rPr>
          <w:rFonts w:ascii="Times New Roman" w:eastAsia="SimSun" w:hAnsi="Times New Roman" w:cs="Times New Roman"/>
          <w:lang w:eastAsia="hi-IN"/>
        </w:rPr>
      </w:pPr>
      <w:r w:rsidRPr="003D0164">
        <w:rPr>
          <w:rFonts w:ascii="Times New Roman" w:eastAsia="SimSun" w:hAnsi="Times New Roman" w:cs="Times New Roman"/>
          <w:lang w:eastAsia="hi-IN"/>
        </w:rPr>
        <w:t xml:space="preserve">Cenę oferty należy wyrazić w </w:t>
      </w:r>
      <w:r w:rsidRPr="003D0164">
        <w:rPr>
          <w:rFonts w:ascii="Times New Roman" w:eastAsia="SimSun" w:hAnsi="Times New Roman" w:cs="Times New Roman"/>
          <w:b/>
          <w:lang w:eastAsia="hi-IN"/>
        </w:rPr>
        <w:t>złotych polskich</w:t>
      </w:r>
      <w:r w:rsidRPr="003D0164">
        <w:rPr>
          <w:rFonts w:ascii="Times New Roman" w:eastAsia="SimSun" w:hAnsi="Times New Roman" w:cs="Times New Roman"/>
          <w:lang w:eastAsia="hi-IN"/>
        </w:rPr>
        <w:t>, zaokrągloną do dwóch miejsc po przecinku</w:t>
      </w:r>
    </w:p>
    <w:p w14:paraId="38D2549A" w14:textId="77777777" w:rsidR="003D0164" w:rsidRPr="003D0164" w:rsidRDefault="003D0164">
      <w:pPr>
        <w:widowControl w:val="0"/>
        <w:numPr>
          <w:ilvl w:val="0"/>
          <w:numId w:val="17"/>
        </w:numPr>
        <w:suppressAutoHyphens/>
        <w:spacing w:after="200" w:line="276" w:lineRule="auto"/>
        <w:ind w:left="425" w:hanging="426"/>
        <w:jc w:val="both"/>
        <w:rPr>
          <w:rFonts w:ascii="Times New Roman" w:eastAsia="SimSun" w:hAnsi="Times New Roman" w:cs="Times New Roman"/>
          <w:lang w:eastAsia="hi-IN"/>
        </w:rPr>
      </w:pPr>
      <w:r w:rsidRPr="003D0164">
        <w:rPr>
          <w:rFonts w:ascii="Times New Roman" w:eastAsia="SimSun" w:hAnsi="Times New Roman" w:cs="Times New Roman"/>
          <w:lang w:eastAsia="hi-IN"/>
        </w:rPr>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14:paraId="78045A2E" w14:textId="77777777" w:rsidR="003D0164" w:rsidRPr="003D0164" w:rsidRDefault="003D0164">
      <w:pPr>
        <w:widowControl w:val="0"/>
        <w:numPr>
          <w:ilvl w:val="0"/>
          <w:numId w:val="17"/>
        </w:numPr>
        <w:suppressAutoHyphens/>
        <w:spacing w:after="200" w:line="276" w:lineRule="auto"/>
        <w:ind w:left="425" w:hanging="426"/>
        <w:jc w:val="both"/>
        <w:rPr>
          <w:rFonts w:ascii="Times New Roman" w:eastAsia="SimSun" w:hAnsi="Times New Roman" w:cs="Times New Roman"/>
          <w:lang w:eastAsia="hi-IN"/>
        </w:rPr>
      </w:pPr>
      <w:r w:rsidRPr="003D0164">
        <w:rPr>
          <w:rFonts w:ascii="Times New Roman" w:eastAsia="SimSun" w:hAnsi="Times New Roman" w:cs="Times New Roman"/>
          <w:lang w:eastAsia="hi-IN"/>
        </w:rPr>
        <w:t xml:space="preserve">Cenę oferty stanowić będzie całkowita cena podana w ofercie. </w:t>
      </w:r>
    </w:p>
    <w:p w14:paraId="5A04866E" w14:textId="77777777" w:rsidR="003D0164" w:rsidRPr="003D0164" w:rsidRDefault="003D0164">
      <w:pPr>
        <w:widowControl w:val="0"/>
        <w:numPr>
          <w:ilvl w:val="0"/>
          <w:numId w:val="17"/>
        </w:numPr>
        <w:suppressAutoHyphens/>
        <w:spacing w:after="200" w:line="276" w:lineRule="auto"/>
        <w:ind w:left="425" w:hanging="426"/>
        <w:jc w:val="both"/>
        <w:rPr>
          <w:rFonts w:ascii="Times New Roman" w:eastAsia="SimSun" w:hAnsi="Times New Roman" w:cs="Times New Roman"/>
          <w:lang w:eastAsia="hi-IN"/>
        </w:rPr>
      </w:pPr>
      <w:r w:rsidRPr="003D0164">
        <w:rPr>
          <w:rFonts w:ascii="Times New Roman" w:eastAsia="SimSun" w:hAnsi="Times New Roman" w:cs="Times New Roman"/>
          <w:lang w:eastAsia="hi-IN"/>
        </w:rPr>
        <w:t>Cena oferty musi zawierać wszystkie koszty związane z realizacją przedmiotu zamówienia,</w:t>
      </w:r>
    </w:p>
    <w:p w14:paraId="7AA5FD34" w14:textId="77777777" w:rsidR="003D0164" w:rsidRPr="00D13D88" w:rsidRDefault="003D0164">
      <w:pPr>
        <w:widowControl w:val="0"/>
        <w:numPr>
          <w:ilvl w:val="0"/>
          <w:numId w:val="17"/>
        </w:numPr>
        <w:suppressAutoHyphens/>
        <w:spacing w:after="200" w:line="276" w:lineRule="auto"/>
        <w:ind w:hanging="425"/>
        <w:jc w:val="both"/>
        <w:rPr>
          <w:rFonts w:ascii="Times New Roman" w:eastAsia="SimSun" w:hAnsi="Times New Roman" w:cs="Times New Roman"/>
          <w:lang w:eastAsia="hi-IN"/>
        </w:rPr>
      </w:pPr>
      <w:r w:rsidRPr="003D0164">
        <w:rPr>
          <w:rFonts w:ascii="Times New Roman" w:eastAsia="SimSun" w:hAnsi="Times New Roman" w:cs="Times New Roman"/>
          <w:lang w:eastAsia="hi-IN"/>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4CEFAC86" w14:textId="1C842975" w:rsidR="003D0164" w:rsidRPr="00D13D88" w:rsidRDefault="003D0164" w:rsidP="003D0164">
      <w:pPr>
        <w:widowControl w:val="0"/>
        <w:suppressAutoHyphens/>
        <w:ind w:left="709" w:hanging="709"/>
        <w:jc w:val="both"/>
        <w:rPr>
          <w:rFonts w:ascii="Times New Roman" w:eastAsia="SimSun" w:hAnsi="Times New Roman" w:cs="Times New Roman"/>
          <w:u w:val="single"/>
          <w:lang w:eastAsia="hi-IN"/>
        </w:rPr>
      </w:pPr>
      <w:r w:rsidRPr="00D13D88">
        <w:rPr>
          <w:rFonts w:ascii="Times New Roman" w:eastAsia="SimSun" w:hAnsi="Times New Roman" w:cs="Times New Roman"/>
          <w:b/>
          <w:u w:val="single"/>
          <w:lang w:eastAsia="hi-IN"/>
        </w:rPr>
        <w:t>XIII.  O</w:t>
      </w:r>
      <w:r w:rsidR="00794DDB">
        <w:rPr>
          <w:rFonts w:ascii="Times New Roman" w:eastAsia="SimSun" w:hAnsi="Times New Roman" w:cs="Times New Roman"/>
          <w:b/>
          <w:u w:val="single"/>
          <w:lang w:eastAsia="hi-IN"/>
        </w:rPr>
        <w:t>pis kryteriów, którymi Zamawiający będzie się kierował przy wyborze oferty, wraz z podaniem wag tych kryteriów i sposobu oceny ofert</w:t>
      </w:r>
    </w:p>
    <w:p w14:paraId="36664DD2" w14:textId="77777777" w:rsidR="00337A25" w:rsidRPr="00455C29" w:rsidRDefault="00337A25" w:rsidP="00337A25">
      <w:pPr>
        <w:tabs>
          <w:tab w:val="left" w:pos="3135"/>
        </w:tabs>
        <w:jc w:val="both"/>
        <w:rPr>
          <w:rFonts w:ascii="Times New Roman" w:hAnsi="Times New Roman" w:cs="Times New Roman"/>
          <w:b/>
          <w:bCs/>
          <w:color w:val="000000"/>
          <w:u w:val="single"/>
        </w:rPr>
      </w:pPr>
      <w:r w:rsidRPr="00455C29">
        <w:rPr>
          <w:rFonts w:ascii="Times New Roman" w:hAnsi="Times New Roman" w:cs="Times New Roman"/>
          <w:b/>
          <w:bCs/>
          <w:color w:val="000000"/>
          <w:u w:val="single"/>
        </w:rPr>
        <w:t>XVII.  Kryteria oceny ofert</w:t>
      </w:r>
    </w:p>
    <w:p w14:paraId="0DC43D92" w14:textId="77777777" w:rsidR="00337A25" w:rsidRDefault="00337A25" w:rsidP="00337A25">
      <w:pPr>
        <w:widowControl w:val="0"/>
        <w:suppressAutoHyphens/>
        <w:ind w:left="709" w:hanging="709"/>
        <w:jc w:val="both"/>
        <w:rPr>
          <w:rFonts w:ascii="Times New Roman" w:eastAsia="SimSun" w:hAnsi="Times New Roman" w:cs="Times New Roman"/>
          <w:kern w:val="1"/>
          <w:lang w:eastAsia="hi-IN"/>
        </w:rPr>
      </w:pPr>
    </w:p>
    <w:p w14:paraId="3C7ABA12" w14:textId="57DA4C39" w:rsidR="00337A25" w:rsidRPr="00455C29" w:rsidRDefault="00337A25" w:rsidP="00337A25">
      <w:pPr>
        <w:widowControl w:val="0"/>
        <w:suppressAutoHyphens/>
        <w:ind w:left="709" w:hanging="709"/>
        <w:jc w:val="both"/>
        <w:rPr>
          <w:rFonts w:ascii="Times New Roman" w:eastAsia="SimSun" w:hAnsi="Times New Roman" w:cs="Times New Roman"/>
          <w:b/>
          <w:kern w:val="1"/>
          <w:lang w:eastAsia="hi-IN"/>
        </w:rPr>
      </w:pPr>
      <w:r w:rsidRPr="00455C29">
        <w:rPr>
          <w:rFonts w:ascii="Times New Roman" w:eastAsia="SimSun" w:hAnsi="Times New Roman" w:cs="Times New Roman"/>
          <w:b/>
          <w:kern w:val="1"/>
          <w:lang w:eastAsia="hi-IN"/>
        </w:rPr>
        <w:t>1. Dotyczy Pakietu nr 1</w:t>
      </w:r>
      <w:r>
        <w:rPr>
          <w:rFonts w:ascii="Times New Roman" w:eastAsia="SimSun" w:hAnsi="Times New Roman" w:cs="Times New Roman"/>
          <w:b/>
          <w:kern w:val="1"/>
          <w:lang w:eastAsia="hi-IN"/>
        </w:rPr>
        <w:t>,3,4</w:t>
      </w:r>
    </w:p>
    <w:p w14:paraId="4B410893" w14:textId="77777777" w:rsidR="00337A25" w:rsidRPr="00315E9D" w:rsidRDefault="00337A25" w:rsidP="00337A25">
      <w:pPr>
        <w:widowControl w:val="0"/>
        <w:suppressAutoHyphens/>
        <w:ind w:left="709" w:hanging="709"/>
        <w:jc w:val="both"/>
        <w:rPr>
          <w:rFonts w:ascii="Times New Roman" w:eastAsia="SimSun" w:hAnsi="Times New Roman" w:cs="Times New Roman"/>
          <w:b/>
          <w:kern w:val="1"/>
          <w:lang w:eastAsia="hi-IN"/>
        </w:rPr>
      </w:pPr>
    </w:p>
    <w:p w14:paraId="18F2C68C" w14:textId="77777777" w:rsidR="00337A25" w:rsidRPr="00315E9D" w:rsidRDefault="00337A25" w:rsidP="00337A25">
      <w:pPr>
        <w:widowControl w:val="0"/>
        <w:suppressAutoHyphens/>
        <w:contextualSpacing/>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Przy wyborze oferty Zamawiający będzie się kierował kryterium:</w:t>
      </w:r>
    </w:p>
    <w:p w14:paraId="34B7A5DA" w14:textId="77777777" w:rsidR="00337A25" w:rsidRPr="00315E9D" w:rsidRDefault="00337A25" w:rsidP="00337A25">
      <w:pPr>
        <w:widowControl w:val="0"/>
        <w:suppressAutoHyphens/>
        <w:ind w:left="1418" w:right="289" w:hanging="709"/>
        <w:jc w:val="both"/>
        <w:rPr>
          <w:rFonts w:ascii="Times New Roman" w:eastAsia="SimSun" w:hAnsi="Times New Roman" w:cs="Times New Roman"/>
          <w:kern w:val="1"/>
          <w:lang w:eastAsia="hi-IN"/>
        </w:rPr>
      </w:pPr>
    </w:p>
    <w:p w14:paraId="0462707E" w14:textId="77777777" w:rsidR="00337A25" w:rsidRPr="00315E9D" w:rsidRDefault="00337A25" w:rsidP="00337A25">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A.</w:t>
      </w:r>
    </w:p>
    <w:p w14:paraId="4F825283" w14:textId="77777777" w:rsidR="00337A25" w:rsidRPr="00315E9D" w:rsidRDefault="00337A25" w:rsidP="00337A25">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Cena ofertowa– 60%</w:t>
      </w:r>
    </w:p>
    <w:p w14:paraId="55A44308" w14:textId="77777777" w:rsidR="00337A25" w:rsidRPr="00315E9D" w:rsidRDefault="00337A25" w:rsidP="00337A25">
      <w:pPr>
        <w:widowControl w:val="0"/>
        <w:suppressAutoHyphens/>
        <w:ind w:right="289"/>
        <w:jc w:val="both"/>
        <w:rPr>
          <w:rFonts w:ascii="Times New Roman" w:eastAsia="SimSun" w:hAnsi="Times New Roman" w:cs="Times New Roman"/>
          <w:kern w:val="1"/>
          <w:lang w:eastAsia="hi-IN"/>
        </w:rPr>
      </w:pPr>
    </w:p>
    <w:p w14:paraId="19AC62C6" w14:textId="77777777" w:rsidR="00337A25" w:rsidRPr="00315E9D" w:rsidRDefault="00337A25" w:rsidP="00337A25">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 xml:space="preserve">B. </w:t>
      </w:r>
    </w:p>
    <w:p w14:paraId="055609BE" w14:textId="77777777" w:rsidR="00337A25" w:rsidRPr="00315E9D" w:rsidRDefault="00337A25" w:rsidP="00337A25">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Termin płatności - 40 %</w:t>
      </w:r>
    </w:p>
    <w:p w14:paraId="50C08042" w14:textId="77777777" w:rsidR="00337A25" w:rsidRPr="00315E9D" w:rsidRDefault="00337A25" w:rsidP="00337A25">
      <w:pPr>
        <w:widowControl w:val="0"/>
        <w:suppressAutoHyphens/>
        <w:ind w:right="289"/>
        <w:jc w:val="both"/>
        <w:rPr>
          <w:rFonts w:ascii="Times New Roman" w:eastAsia="SimSun" w:hAnsi="Times New Roman" w:cs="Times New Roman"/>
          <w:kern w:val="1"/>
          <w:lang w:eastAsia="hi-IN"/>
        </w:rPr>
      </w:pPr>
    </w:p>
    <w:p w14:paraId="040553B3" w14:textId="77777777" w:rsidR="00337A25" w:rsidRPr="00315E9D" w:rsidRDefault="00337A25" w:rsidP="00337A25">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Ad. A.</w:t>
      </w:r>
    </w:p>
    <w:p w14:paraId="5B68A6D5" w14:textId="77777777" w:rsidR="00337A25" w:rsidRPr="00315E9D" w:rsidRDefault="00337A25" w:rsidP="00337A25">
      <w:pPr>
        <w:suppressAutoHyphens/>
        <w:ind w:right="289"/>
        <w:jc w:val="both"/>
        <w:rPr>
          <w:rFonts w:ascii="Times New Roman" w:eastAsia="Times New Roman" w:hAnsi="Times New Roman" w:cs="Times New Roman"/>
          <w:kern w:val="0"/>
          <w:lang w:eastAsia="ar-SA" w:bidi="ar-SA"/>
        </w:rPr>
      </w:pPr>
      <w:r w:rsidRPr="00315E9D">
        <w:rPr>
          <w:rFonts w:ascii="Times New Roman" w:eastAsia="Times New Roman" w:hAnsi="Times New Roman" w:cs="Times New Roman"/>
          <w:kern w:val="0"/>
          <w:lang w:eastAsia="ar-SA" w:bidi="ar-SA"/>
        </w:rPr>
        <w:t>Cena oferty musi zawierać wszystkie koszty związane z realizacją przedmiotu zamówienia.</w:t>
      </w:r>
    </w:p>
    <w:p w14:paraId="58D52B0B" w14:textId="77777777" w:rsidR="00337A25" w:rsidRPr="00315E9D" w:rsidRDefault="00337A25" w:rsidP="00337A25">
      <w:pPr>
        <w:widowControl w:val="0"/>
        <w:suppressAutoHyphens/>
        <w:ind w:left="426" w:right="289" w:hanging="709"/>
        <w:jc w:val="both"/>
        <w:rPr>
          <w:rFonts w:ascii="Times New Roman" w:eastAsia="SimSun" w:hAnsi="Times New Roman" w:cs="Times New Roman"/>
          <w:kern w:val="1"/>
          <w:lang w:eastAsia="hi-IN"/>
        </w:rPr>
      </w:pPr>
    </w:p>
    <w:p w14:paraId="04E133E5" w14:textId="77777777" w:rsidR="00337A25" w:rsidRPr="00315E9D" w:rsidRDefault="00337A25" w:rsidP="00337A25">
      <w:pPr>
        <w:widowControl w:val="0"/>
        <w:suppressAutoHyphens/>
        <w:ind w:right="289"/>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Oferta z najniższą ceną spośród ofert nieodrzuconych otrzyma 60 punktów. Pozostałe według poniższego wzoru:</w:t>
      </w:r>
    </w:p>
    <w:p w14:paraId="4E908513" w14:textId="77777777" w:rsidR="00337A25" w:rsidRPr="00315E9D" w:rsidRDefault="00337A25" w:rsidP="00337A25">
      <w:pPr>
        <w:widowControl w:val="0"/>
        <w:suppressAutoHyphens/>
        <w:ind w:left="1764" w:right="289" w:hanging="709"/>
        <w:jc w:val="both"/>
        <w:rPr>
          <w:rFonts w:ascii="Times New Roman" w:eastAsia="SimSun" w:hAnsi="Times New Roman" w:cs="Times New Roman"/>
          <w:i/>
          <w:kern w:val="1"/>
          <w:lang w:eastAsia="hi-IN"/>
        </w:rPr>
      </w:pPr>
    </w:p>
    <w:p w14:paraId="194DFC2D" w14:textId="77777777" w:rsidR="00337A25" w:rsidRPr="00315E9D" w:rsidRDefault="00337A25" w:rsidP="00337A25">
      <w:pPr>
        <w:widowControl w:val="0"/>
        <w:suppressAutoHyphens/>
        <w:ind w:left="1764" w:right="289" w:hanging="709"/>
        <w:jc w:val="both"/>
        <w:rPr>
          <w:rFonts w:ascii="Times New Roman" w:eastAsia="SimSun" w:hAnsi="Times New Roman" w:cs="Times New Roman"/>
          <w:i/>
          <w:kern w:val="1"/>
          <w:lang w:eastAsia="hi-IN"/>
        </w:rPr>
      </w:pPr>
    </w:p>
    <w:p w14:paraId="5FD00EC1" w14:textId="77777777" w:rsidR="00337A25" w:rsidRPr="00315E9D" w:rsidRDefault="00337A25" w:rsidP="00337A25">
      <w:pPr>
        <w:widowControl w:val="0"/>
        <w:suppressAutoHyphens/>
        <w:ind w:left="1764" w:right="289" w:hanging="708"/>
        <w:jc w:val="both"/>
        <w:rPr>
          <w:rFonts w:ascii="Times New Roman" w:eastAsia="SimSun" w:hAnsi="Times New Roman" w:cs="Times New Roman"/>
          <w:i/>
          <w:kern w:val="1"/>
          <w:lang w:eastAsia="hi-IN"/>
        </w:rPr>
      </w:pPr>
      <w:r w:rsidRPr="00315E9D">
        <w:rPr>
          <w:rFonts w:ascii="Times New Roman" w:eastAsia="SimSun" w:hAnsi="Times New Roman" w:cs="Times New Roman"/>
          <w:i/>
          <w:kern w:val="1"/>
          <w:lang w:eastAsia="hi-IN"/>
        </w:rPr>
        <w:t xml:space="preserve">               najniższa cena ofertowa brutto x 100</w:t>
      </w:r>
    </w:p>
    <w:p w14:paraId="4BD2FC19" w14:textId="77777777" w:rsidR="00337A25" w:rsidRPr="00315E9D" w:rsidRDefault="00337A25" w:rsidP="00337A25">
      <w:pPr>
        <w:widowControl w:val="0"/>
        <w:suppressAutoHyphens/>
        <w:ind w:left="348" w:right="289" w:firstLine="708"/>
        <w:jc w:val="both"/>
        <w:rPr>
          <w:rFonts w:ascii="Times New Roman" w:eastAsia="SimSun" w:hAnsi="Times New Roman" w:cs="Times New Roman"/>
          <w:i/>
          <w:kern w:val="1"/>
          <w:lang w:eastAsia="hi-IN"/>
        </w:rPr>
      </w:pPr>
      <w:r w:rsidRPr="00315E9D">
        <w:rPr>
          <w:rFonts w:ascii="Times New Roman" w:eastAsia="SimSun" w:hAnsi="Times New Roman" w:cs="Times New Roman"/>
          <w:i/>
          <w:kern w:val="1"/>
          <w:lang w:eastAsia="hi-IN"/>
        </w:rPr>
        <w:t>C=       --------------------------------------------    x 60 %</w:t>
      </w:r>
    </w:p>
    <w:p w14:paraId="781E19D4" w14:textId="77777777" w:rsidR="00337A25" w:rsidRPr="00315E9D" w:rsidRDefault="00337A25" w:rsidP="00337A25">
      <w:pPr>
        <w:widowControl w:val="0"/>
        <w:suppressAutoHyphens/>
        <w:ind w:left="1418" w:right="289" w:hanging="709"/>
        <w:jc w:val="both"/>
        <w:rPr>
          <w:rFonts w:ascii="Times New Roman" w:eastAsia="SimSun" w:hAnsi="Times New Roman" w:cs="Times New Roman"/>
          <w:i/>
          <w:kern w:val="1"/>
          <w:lang w:eastAsia="hi-IN"/>
        </w:rPr>
      </w:pPr>
      <w:r w:rsidRPr="00315E9D">
        <w:rPr>
          <w:rFonts w:ascii="Times New Roman" w:eastAsia="SimSun" w:hAnsi="Times New Roman" w:cs="Times New Roman"/>
          <w:i/>
          <w:kern w:val="1"/>
          <w:lang w:eastAsia="hi-IN"/>
        </w:rPr>
        <w:t xml:space="preserve"> </w:t>
      </w:r>
      <w:r w:rsidRPr="00315E9D">
        <w:rPr>
          <w:rFonts w:ascii="Times New Roman" w:eastAsia="SimSun" w:hAnsi="Times New Roman" w:cs="Times New Roman"/>
          <w:i/>
          <w:kern w:val="1"/>
          <w:lang w:eastAsia="hi-IN"/>
        </w:rPr>
        <w:tab/>
        <w:t xml:space="preserve">          cena oferty badanej brutto </w:t>
      </w:r>
    </w:p>
    <w:p w14:paraId="35D1D68C" w14:textId="77777777" w:rsidR="00337A25" w:rsidRPr="00315E9D" w:rsidRDefault="00337A25" w:rsidP="00337A25">
      <w:pPr>
        <w:widowControl w:val="0"/>
        <w:suppressAutoHyphens/>
        <w:ind w:left="426" w:right="289" w:hanging="709"/>
        <w:jc w:val="both"/>
        <w:rPr>
          <w:rFonts w:ascii="Times New Roman" w:eastAsia="SimSun" w:hAnsi="Times New Roman" w:cs="Times New Roman"/>
          <w:b/>
          <w:kern w:val="1"/>
          <w:lang w:eastAsia="hi-IN"/>
        </w:rPr>
      </w:pPr>
    </w:p>
    <w:p w14:paraId="4E208E80" w14:textId="77777777" w:rsidR="00337A25" w:rsidRPr="00315E9D" w:rsidRDefault="00337A25" w:rsidP="00337A25">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Ad. B</w:t>
      </w:r>
    </w:p>
    <w:p w14:paraId="5207B5F1" w14:textId="77777777" w:rsidR="00337A25" w:rsidRPr="00315E9D" w:rsidRDefault="00337A25" w:rsidP="00337A25">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Ilość punktów w tym kryterium zostanie wyliczona jak niżej:</w:t>
      </w:r>
    </w:p>
    <w:p w14:paraId="0CDBB88B" w14:textId="77777777" w:rsidR="00337A25" w:rsidRPr="00315E9D" w:rsidRDefault="00337A25" w:rsidP="00337A25">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Termin płatności 30 dni – 0 pkt</w:t>
      </w:r>
    </w:p>
    <w:p w14:paraId="644365BD" w14:textId="77777777" w:rsidR="00337A25" w:rsidRPr="00315E9D" w:rsidRDefault="00337A25" w:rsidP="00337A25">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Termin płatności 45 dni - 20 pkt.</w:t>
      </w:r>
    </w:p>
    <w:p w14:paraId="08A2FB2D" w14:textId="77777777" w:rsidR="00337A25" w:rsidRPr="00315E9D" w:rsidRDefault="00337A25" w:rsidP="00337A25">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 xml:space="preserve">Termin płatności 60 dni - 40 pkt. </w:t>
      </w:r>
    </w:p>
    <w:p w14:paraId="6F8A95F5" w14:textId="77777777" w:rsidR="00337A25" w:rsidRPr="00315E9D" w:rsidRDefault="00337A25" w:rsidP="00337A25">
      <w:pPr>
        <w:widowControl w:val="0"/>
        <w:suppressAutoHyphens/>
        <w:ind w:left="426" w:right="289" w:hanging="709"/>
        <w:jc w:val="both"/>
        <w:rPr>
          <w:rFonts w:ascii="Times New Roman" w:eastAsia="SimSun" w:hAnsi="Times New Roman" w:cs="Times New Roman"/>
          <w:kern w:val="1"/>
          <w:lang w:eastAsia="hi-IN"/>
        </w:rPr>
      </w:pPr>
    </w:p>
    <w:p w14:paraId="32A7C314" w14:textId="3492E43D" w:rsidR="00337A25" w:rsidRPr="00455C29" w:rsidRDefault="00337A25" w:rsidP="00337A25">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2</w:t>
      </w:r>
      <w:r w:rsidRPr="00455C29">
        <w:rPr>
          <w:rFonts w:ascii="Times New Roman" w:eastAsia="SimSun" w:hAnsi="Times New Roman" w:cs="Times New Roman"/>
          <w:b/>
          <w:kern w:val="1"/>
          <w:lang w:eastAsia="hi-IN"/>
        </w:rPr>
        <w:t xml:space="preserve">. Dotyczy Pakietu nr </w:t>
      </w:r>
      <w:r>
        <w:rPr>
          <w:rFonts w:ascii="Times New Roman" w:eastAsia="SimSun" w:hAnsi="Times New Roman" w:cs="Times New Roman"/>
          <w:b/>
          <w:kern w:val="1"/>
          <w:lang w:eastAsia="hi-IN"/>
        </w:rPr>
        <w:t>2</w:t>
      </w:r>
    </w:p>
    <w:p w14:paraId="68F39F78" w14:textId="77777777" w:rsidR="00337A25" w:rsidRPr="00315E9D" w:rsidRDefault="00337A25" w:rsidP="00337A25">
      <w:pPr>
        <w:widowControl w:val="0"/>
        <w:suppressAutoHyphens/>
        <w:ind w:left="426" w:right="289" w:hanging="426"/>
        <w:jc w:val="both"/>
        <w:rPr>
          <w:rFonts w:ascii="Times New Roman" w:eastAsia="SimSun" w:hAnsi="Times New Roman" w:cs="Times New Roman"/>
          <w:b/>
          <w:kern w:val="1"/>
          <w:lang w:eastAsia="hi-IN"/>
        </w:rPr>
      </w:pPr>
      <w:r w:rsidRPr="00455C29">
        <w:rPr>
          <w:rFonts w:ascii="Times New Roman" w:eastAsia="SimSun" w:hAnsi="Times New Roman" w:cs="Times New Roman"/>
          <w:kern w:val="1"/>
          <w:lang w:eastAsia="hi-IN"/>
        </w:rPr>
        <w:t>Przy wyborze oferty Zamawiający będzie</w:t>
      </w:r>
      <w:r w:rsidRPr="00315E9D">
        <w:rPr>
          <w:rFonts w:ascii="Times New Roman" w:eastAsia="SimSun" w:hAnsi="Times New Roman" w:cs="Times New Roman"/>
          <w:kern w:val="1"/>
          <w:lang w:eastAsia="hi-IN"/>
        </w:rPr>
        <w:t xml:space="preserve"> się kierował kryterium:</w:t>
      </w:r>
    </w:p>
    <w:p w14:paraId="6539AA30" w14:textId="77777777" w:rsidR="00337A25" w:rsidRPr="00315E9D" w:rsidRDefault="00337A25" w:rsidP="00337A25">
      <w:pPr>
        <w:tabs>
          <w:tab w:val="left" w:pos="426"/>
        </w:tabs>
        <w:ind w:right="289"/>
        <w:jc w:val="both"/>
        <w:rPr>
          <w:rFonts w:ascii="Times New Roman" w:eastAsia="SimSun" w:hAnsi="Times New Roman" w:cs="Times New Roman"/>
          <w:b/>
          <w:kern w:val="1"/>
          <w:lang w:eastAsia="hi-IN"/>
        </w:rPr>
      </w:pPr>
    </w:p>
    <w:p w14:paraId="7042ED58" w14:textId="77777777" w:rsidR="00337A25" w:rsidRPr="00315E9D" w:rsidRDefault="00337A25" w:rsidP="00337A25">
      <w:pPr>
        <w:tabs>
          <w:tab w:val="left" w:pos="426"/>
        </w:tabs>
        <w:ind w:right="289"/>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 xml:space="preserve">A. </w:t>
      </w:r>
    </w:p>
    <w:p w14:paraId="5298371D" w14:textId="77777777" w:rsidR="00337A25" w:rsidRPr="00315E9D" w:rsidRDefault="00337A25" w:rsidP="00337A25">
      <w:pPr>
        <w:tabs>
          <w:tab w:val="left" w:pos="426"/>
        </w:tabs>
        <w:ind w:right="289"/>
        <w:jc w:val="both"/>
        <w:rPr>
          <w:rFonts w:ascii="Times New Roman" w:eastAsia="Batang" w:hAnsi="Times New Roman" w:cs="Times New Roman"/>
          <w:kern w:val="0"/>
          <w:lang w:eastAsia="pl-PL" w:bidi="ar-SA"/>
        </w:rPr>
      </w:pPr>
      <w:r w:rsidRPr="00315E9D">
        <w:rPr>
          <w:rFonts w:ascii="Times New Roman" w:eastAsia="Batang" w:hAnsi="Times New Roman" w:cs="Times New Roman"/>
          <w:kern w:val="0"/>
          <w:lang w:eastAsia="pl-PL" w:bidi="ar-SA"/>
        </w:rPr>
        <w:t>Cena ofertowa – 60%</w:t>
      </w:r>
    </w:p>
    <w:p w14:paraId="34872DFA" w14:textId="77777777" w:rsidR="00337A25" w:rsidRPr="00315E9D" w:rsidRDefault="00337A25" w:rsidP="00337A25">
      <w:pPr>
        <w:tabs>
          <w:tab w:val="left" w:pos="426"/>
        </w:tabs>
        <w:ind w:right="289"/>
        <w:jc w:val="both"/>
        <w:rPr>
          <w:rFonts w:ascii="Times New Roman" w:eastAsia="Batang" w:hAnsi="Times New Roman" w:cs="Times New Roman"/>
          <w:kern w:val="0"/>
          <w:lang w:eastAsia="pl-PL" w:bidi="ar-SA"/>
        </w:rPr>
      </w:pPr>
    </w:p>
    <w:p w14:paraId="40FB8C83" w14:textId="77777777" w:rsidR="00337A25" w:rsidRPr="00315E9D" w:rsidRDefault="00337A25" w:rsidP="00337A25">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 xml:space="preserve">B. </w:t>
      </w:r>
    </w:p>
    <w:p w14:paraId="0D4A5C61" w14:textId="77777777" w:rsidR="00337A25" w:rsidRPr="00315E9D" w:rsidRDefault="00337A25" w:rsidP="00337A25">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Termin płatności - 20 %</w:t>
      </w:r>
    </w:p>
    <w:p w14:paraId="78C6A018" w14:textId="77777777" w:rsidR="00337A25" w:rsidRPr="00315E9D" w:rsidRDefault="00337A25" w:rsidP="00337A25">
      <w:pPr>
        <w:tabs>
          <w:tab w:val="left" w:pos="426"/>
        </w:tabs>
        <w:ind w:right="289"/>
        <w:jc w:val="both"/>
        <w:rPr>
          <w:rFonts w:ascii="Times New Roman" w:eastAsia="Batang" w:hAnsi="Times New Roman" w:cs="Times New Roman"/>
          <w:kern w:val="0"/>
          <w:lang w:eastAsia="pl-PL" w:bidi="ar-SA"/>
        </w:rPr>
      </w:pPr>
    </w:p>
    <w:p w14:paraId="76F8B506" w14:textId="77777777" w:rsidR="00337A25" w:rsidRPr="00315E9D" w:rsidRDefault="00337A25" w:rsidP="00337A25">
      <w:pPr>
        <w:tabs>
          <w:tab w:val="left" w:pos="426"/>
        </w:tabs>
        <w:ind w:right="289"/>
        <w:jc w:val="both"/>
        <w:rPr>
          <w:rFonts w:ascii="Times New Roman" w:eastAsia="Batang" w:hAnsi="Times New Roman" w:cs="Times New Roman"/>
          <w:kern w:val="0"/>
          <w:lang w:eastAsia="pl-PL" w:bidi="ar-SA"/>
        </w:rPr>
      </w:pPr>
      <w:r w:rsidRPr="00315E9D">
        <w:rPr>
          <w:rFonts w:ascii="Times New Roman" w:eastAsia="Batang" w:hAnsi="Times New Roman" w:cs="Times New Roman"/>
          <w:b/>
          <w:kern w:val="0"/>
          <w:lang w:eastAsia="pl-PL" w:bidi="ar-SA"/>
        </w:rPr>
        <w:t>C</w:t>
      </w:r>
      <w:r w:rsidRPr="00315E9D">
        <w:rPr>
          <w:rFonts w:ascii="Times New Roman" w:eastAsia="Batang" w:hAnsi="Times New Roman" w:cs="Times New Roman"/>
          <w:kern w:val="0"/>
          <w:lang w:eastAsia="pl-PL" w:bidi="ar-SA"/>
        </w:rPr>
        <w:t xml:space="preserve">. </w:t>
      </w:r>
    </w:p>
    <w:p w14:paraId="3E458E35" w14:textId="77777777" w:rsidR="00337A25" w:rsidRPr="00881294" w:rsidRDefault="00337A25" w:rsidP="00337A25">
      <w:pPr>
        <w:tabs>
          <w:tab w:val="left" w:pos="426"/>
        </w:tabs>
        <w:ind w:right="289"/>
        <w:jc w:val="both"/>
        <w:rPr>
          <w:rFonts w:ascii="Times New Roman" w:eastAsia="Batang" w:hAnsi="Times New Roman" w:cs="Times New Roman"/>
          <w:kern w:val="0"/>
          <w:lang w:eastAsia="pl-PL" w:bidi="ar-SA"/>
        </w:rPr>
      </w:pPr>
      <w:r w:rsidRPr="00315E9D">
        <w:rPr>
          <w:rFonts w:ascii="Times New Roman" w:eastAsia="Batang" w:hAnsi="Times New Roman" w:cs="Times New Roman"/>
          <w:kern w:val="0"/>
          <w:lang w:eastAsia="pl-PL" w:bidi="ar-SA"/>
        </w:rPr>
        <w:t>Jakość po  sprawdzeniu dostarczonych przez Oferenta próbek – 20%</w:t>
      </w:r>
    </w:p>
    <w:p w14:paraId="0A5607F6" w14:textId="77777777" w:rsidR="00337A25" w:rsidRDefault="00337A25" w:rsidP="00337A25">
      <w:pPr>
        <w:widowControl w:val="0"/>
        <w:suppressAutoHyphens/>
        <w:ind w:left="426" w:right="289" w:hanging="426"/>
        <w:jc w:val="both"/>
        <w:rPr>
          <w:rFonts w:ascii="Times New Roman" w:eastAsia="SimSun" w:hAnsi="Times New Roman" w:cs="Times New Roman"/>
          <w:b/>
          <w:kern w:val="1"/>
          <w:lang w:eastAsia="hi-IN"/>
        </w:rPr>
      </w:pPr>
    </w:p>
    <w:p w14:paraId="0D6D57CE" w14:textId="024ACAE3" w:rsidR="00337A25" w:rsidRPr="00315E9D" w:rsidRDefault="00337A25" w:rsidP="00337A25">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Ad. A.</w:t>
      </w:r>
    </w:p>
    <w:p w14:paraId="36CE376E" w14:textId="77777777" w:rsidR="00337A25" w:rsidRPr="00315E9D" w:rsidRDefault="00337A25" w:rsidP="00337A25">
      <w:pPr>
        <w:suppressAutoHyphens/>
        <w:ind w:left="709" w:right="289" w:hanging="709"/>
        <w:jc w:val="both"/>
        <w:rPr>
          <w:rFonts w:ascii="Times New Roman" w:eastAsia="Times New Roman" w:hAnsi="Times New Roman" w:cs="Times New Roman"/>
          <w:kern w:val="0"/>
          <w:lang w:eastAsia="ar-SA" w:bidi="ar-SA"/>
        </w:rPr>
      </w:pPr>
      <w:r w:rsidRPr="00315E9D">
        <w:rPr>
          <w:rFonts w:ascii="Times New Roman" w:eastAsia="Times New Roman" w:hAnsi="Times New Roman" w:cs="Times New Roman"/>
          <w:kern w:val="0"/>
          <w:lang w:eastAsia="ar-SA" w:bidi="ar-SA"/>
        </w:rPr>
        <w:t>Cena oferty musi zawierać wszystkie koszty związane z realizacją przedmiotu zamówienia.</w:t>
      </w:r>
    </w:p>
    <w:p w14:paraId="20313647" w14:textId="77777777" w:rsidR="00337A25" w:rsidRPr="00315E9D" w:rsidRDefault="00337A25" w:rsidP="00337A25">
      <w:pPr>
        <w:widowControl w:val="0"/>
        <w:suppressAutoHyphens/>
        <w:ind w:left="426" w:right="289" w:hanging="709"/>
        <w:jc w:val="both"/>
        <w:rPr>
          <w:rFonts w:ascii="Times New Roman" w:eastAsia="SimSun" w:hAnsi="Times New Roman" w:cs="Times New Roman"/>
          <w:kern w:val="1"/>
          <w:lang w:eastAsia="hi-IN"/>
        </w:rPr>
      </w:pPr>
    </w:p>
    <w:p w14:paraId="1AFC07EE" w14:textId="77777777" w:rsidR="00337A25" w:rsidRPr="00315E9D" w:rsidRDefault="00337A25" w:rsidP="00337A25">
      <w:pPr>
        <w:widowControl w:val="0"/>
        <w:suppressAutoHyphens/>
        <w:ind w:right="289"/>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Oferta z najniższą cenę spośród ofert nieodrzuconych otrzyma 60 punktów. Pozostałe według poniższego wzoru:</w:t>
      </w:r>
    </w:p>
    <w:p w14:paraId="51C8E989" w14:textId="77777777" w:rsidR="00337A25" w:rsidRPr="00315E9D" w:rsidRDefault="00337A25" w:rsidP="00337A25">
      <w:pPr>
        <w:widowControl w:val="0"/>
        <w:suppressAutoHyphens/>
        <w:ind w:left="1764" w:right="289" w:hanging="709"/>
        <w:jc w:val="both"/>
        <w:rPr>
          <w:rFonts w:ascii="Times New Roman" w:eastAsia="SimSun" w:hAnsi="Times New Roman" w:cs="Times New Roman"/>
          <w:i/>
          <w:kern w:val="1"/>
          <w:lang w:eastAsia="hi-IN"/>
        </w:rPr>
      </w:pPr>
    </w:p>
    <w:p w14:paraId="23B40FD4" w14:textId="77777777" w:rsidR="00337A25" w:rsidRPr="00315E9D" w:rsidRDefault="00337A25" w:rsidP="00337A25">
      <w:pPr>
        <w:widowControl w:val="0"/>
        <w:suppressAutoHyphens/>
        <w:ind w:left="1764" w:right="289" w:hanging="708"/>
        <w:jc w:val="both"/>
        <w:rPr>
          <w:rFonts w:ascii="Times New Roman" w:eastAsia="SimSun" w:hAnsi="Times New Roman" w:cs="Times New Roman"/>
          <w:i/>
          <w:kern w:val="1"/>
          <w:lang w:eastAsia="hi-IN"/>
        </w:rPr>
      </w:pPr>
      <w:r w:rsidRPr="00315E9D">
        <w:rPr>
          <w:rFonts w:ascii="Times New Roman" w:eastAsia="SimSun" w:hAnsi="Times New Roman" w:cs="Times New Roman"/>
          <w:i/>
          <w:kern w:val="1"/>
          <w:lang w:eastAsia="hi-IN"/>
        </w:rPr>
        <w:t xml:space="preserve">               najniższa cena ofertowa brutto x 100</w:t>
      </w:r>
    </w:p>
    <w:p w14:paraId="4DCFF070" w14:textId="77777777" w:rsidR="00337A25" w:rsidRPr="00315E9D" w:rsidRDefault="00337A25" w:rsidP="00337A25">
      <w:pPr>
        <w:widowControl w:val="0"/>
        <w:suppressAutoHyphens/>
        <w:ind w:left="348" w:right="289" w:firstLine="708"/>
        <w:jc w:val="both"/>
        <w:rPr>
          <w:rFonts w:ascii="Times New Roman" w:eastAsia="SimSun" w:hAnsi="Times New Roman" w:cs="Times New Roman"/>
          <w:i/>
          <w:kern w:val="1"/>
          <w:lang w:eastAsia="hi-IN"/>
        </w:rPr>
      </w:pPr>
      <w:r w:rsidRPr="00315E9D">
        <w:rPr>
          <w:rFonts w:ascii="Times New Roman" w:eastAsia="SimSun" w:hAnsi="Times New Roman" w:cs="Times New Roman"/>
          <w:i/>
          <w:kern w:val="1"/>
          <w:lang w:eastAsia="hi-IN"/>
        </w:rPr>
        <w:t>C=       --------------------------------------------    x 60 %</w:t>
      </w:r>
    </w:p>
    <w:p w14:paraId="3D47C9E9" w14:textId="77777777" w:rsidR="00337A25" w:rsidRPr="00315E9D" w:rsidRDefault="00337A25" w:rsidP="00337A25">
      <w:pPr>
        <w:widowControl w:val="0"/>
        <w:suppressAutoHyphens/>
        <w:ind w:left="1418" w:right="289" w:hanging="709"/>
        <w:jc w:val="both"/>
        <w:rPr>
          <w:rFonts w:ascii="Times New Roman" w:eastAsia="SimSun" w:hAnsi="Times New Roman" w:cs="Times New Roman"/>
          <w:i/>
          <w:kern w:val="1"/>
          <w:lang w:eastAsia="hi-IN"/>
        </w:rPr>
      </w:pPr>
      <w:r w:rsidRPr="00315E9D">
        <w:rPr>
          <w:rFonts w:ascii="Times New Roman" w:eastAsia="SimSun" w:hAnsi="Times New Roman" w:cs="Times New Roman"/>
          <w:i/>
          <w:kern w:val="1"/>
          <w:lang w:eastAsia="hi-IN"/>
        </w:rPr>
        <w:t xml:space="preserve"> </w:t>
      </w:r>
      <w:r w:rsidRPr="00315E9D">
        <w:rPr>
          <w:rFonts w:ascii="Times New Roman" w:eastAsia="SimSun" w:hAnsi="Times New Roman" w:cs="Times New Roman"/>
          <w:i/>
          <w:kern w:val="1"/>
          <w:lang w:eastAsia="hi-IN"/>
        </w:rPr>
        <w:tab/>
        <w:t xml:space="preserve">           cena oferty badanej brutto </w:t>
      </w:r>
    </w:p>
    <w:p w14:paraId="0619C597" w14:textId="77777777" w:rsidR="00337A25" w:rsidRPr="00315E9D" w:rsidRDefault="00337A25" w:rsidP="00337A25">
      <w:pPr>
        <w:widowControl w:val="0"/>
        <w:suppressAutoHyphens/>
        <w:ind w:left="426" w:right="289" w:hanging="426"/>
        <w:jc w:val="both"/>
        <w:rPr>
          <w:rFonts w:ascii="Times New Roman" w:eastAsia="SimSun" w:hAnsi="Times New Roman" w:cs="Times New Roman"/>
          <w:b/>
          <w:kern w:val="1"/>
          <w:lang w:eastAsia="hi-IN"/>
        </w:rPr>
      </w:pPr>
      <w:r w:rsidRPr="00315E9D">
        <w:rPr>
          <w:rFonts w:ascii="Times New Roman" w:eastAsia="SimSun" w:hAnsi="Times New Roman" w:cs="Times New Roman"/>
          <w:b/>
          <w:kern w:val="1"/>
          <w:lang w:eastAsia="hi-IN"/>
        </w:rPr>
        <w:t>Ad. B</w:t>
      </w:r>
    </w:p>
    <w:p w14:paraId="25BDF272" w14:textId="77777777" w:rsidR="00337A25" w:rsidRPr="00315E9D" w:rsidRDefault="00337A25" w:rsidP="00337A25">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Ilość punktów w tym kryterium zostanie wyliczona jak niżej:</w:t>
      </w:r>
    </w:p>
    <w:p w14:paraId="030AC8EC" w14:textId="77777777" w:rsidR="00337A25" w:rsidRPr="00315E9D" w:rsidRDefault="00337A25" w:rsidP="00337A25">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Termin płatności 30 dni – 0 pkt</w:t>
      </w:r>
    </w:p>
    <w:p w14:paraId="4FCAC07A" w14:textId="77777777" w:rsidR="00337A25" w:rsidRPr="00315E9D" w:rsidRDefault="00337A25" w:rsidP="00337A25">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Termin płatności 45 dni - 10 pkt.</w:t>
      </w:r>
    </w:p>
    <w:p w14:paraId="3046F1BF" w14:textId="77777777" w:rsidR="00337A25" w:rsidRPr="00315E9D" w:rsidRDefault="00337A25" w:rsidP="00337A25">
      <w:pPr>
        <w:widowControl w:val="0"/>
        <w:suppressAutoHyphens/>
        <w:ind w:left="426" w:right="289" w:hanging="426"/>
        <w:jc w:val="both"/>
        <w:rPr>
          <w:rFonts w:ascii="Times New Roman" w:eastAsia="SimSun" w:hAnsi="Times New Roman" w:cs="Times New Roman"/>
          <w:kern w:val="1"/>
          <w:lang w:eastAsia="hi-IN"/>
        </w:rPr>
      </w:pPr>
      <w:r w:rsidRPr="00315E9D">
        <w:rPr>
          <w:rFonts w:ascii="Times New Roman" w:eastAsia="SimSun" w:hAnsi="Times New Roman" w:cs="Times New Roman"/>
          <w:kern w:val="1"/>
          <w:lang w:eastAsia="hi-IN"/>
        </w:rPr>
        <w:t xml:space="preserve">Termin płatności 60 dni - 20 pkt. </w:t>
      </w:r>
    </w:p>
    <w:p w14:paraId="3261A955" w14:textId="77777777" w:rsidR="00337A25" w:rsidRDefault="00337A25" w:rsidP="00337A25">
      <w:pPr>
        <w:tabs>
          <w:tab w:val="left" w:pos="426"/>
        </w:tabs>
        <w:ind w:right="289"/>
        <w:jc w:val="both"/>
        <w:rPr>
          <w:rFonts w:ascii="Times New Roman" w:eastAsia="Batang" w:hAnsi="Times New Roman" w:cs="Times New Roman"/>
          <w:b/>
          <w:kern w:val="0"/>
          <w:lang w:eastAsia="pl-PL" w:bidi="ar-SA"/>
        </w:rPr>
      </w:pPr>
    </w:p>
    <w:p w14:paraId="2CB50CAC" w14:textId="217C2344" w:rsidR="00337A25" w:rsidRPr="00315E9D" w:rsidRDefault="00337A25" w:rsidP="00337A25">
      <w:pPr>
        <w:tabs>
          <w:tab w:val="left" w:pos="426"/>
        </w:tabs>
        <w:ind w:right="289"/>
        <w:jc w:val="both"/>
        <w:rPr>
          <w:rFonts w:ascii="Times New Roman" w:eastAsia="Batang" w:hAnsi="Times New Roman" w:cs="Times New Roman"/>
          <w:b/>
          <w:kern w:val="0"/>
          <w:lang w:eastAsia="pl-PL" w:bidi="ar-SA"/>
        </w:rPr>
      </w:pPr>
      <w:r w:rsidRPr="00315E9D">
        <w:rPr>
          <w:rFonts w:ascii="Times New Roman" w:eastAsia="Batang" w:hAnsi="Times New Roman" w:cs="Times New Roman"/>
          <w:b/>
          <w:kern w:val="0"/>
          <w:lang w:eastAsia="pl-PL" w:bidi="ar-SA"/>
        </w:rPr>
        <w:t>Ad. C.</w:t>
      </w:r>
    </w:p>
    <w:p w14:paraId="38B3E59F" w14:textId="77777777" w:rsidR="00337A25" w:rsidRPr="00315E9D" w:rsidRDefault="00337A25" w:rsidP="00337A25">
      <w:pPr>
        <w:tabs>
          <w:tab w:val="left" w:pos="426"/>
        </w:tabs>
        <w:ind w:right="289"/>
        <w:jc w:val="both"/>
        <w:rPr>
          <w:rFonts w:ascii="Times New Roman" w:eastAsia="Batang" w:hAnsi="Times New Roman" w:cs="Times New Roman"/>
          <w:kern w:val="0"/>
          <w:lang w:eastAsia="pl-PL" w:bidi="ar-SA"/>
        </w:rPr>
      </w:pPr>
      <w:r w:rsidRPr="00315E9D">
        <w:rPr>
          <w:rFonts w:ascii="Times New Roman" w:eastAsia="Batang" w:hAnsi="Times New Roman" w:cs="Times New Roman"/>
          <w:kern w:val="0"/>
          <w:lang w:eastAsia="pl-PL" w:bidi="ar-SA"/>
        </w:rPr>
        <w:t>Ocena  jakościowa</w:t>
      </w:r>
    </w:p>
    <w:p w14:paraId="687CD502" w14:textId="77777777" w:rsidR="00337A25" w:rsidRPr="00315E9D" w:rsidRDefault="00337A25">
      <w:pPr>
        <w:widowControl w:val="0"/>
        <w:numPr>
          <w:ilvl w:val="0"/>
          <w:numId w:val="12"/>
        </w:numPr>
        <w:tabs>
          <w:tab w:val="left" w:pos="426"/>
        </w:tabs>
        <w:suppressAutoHyphens/>
        <w:ind w:left="426" w:right="289" w:hanging="426"/>
        <w:jc w:val="both"/>
        <w:rPr>
          <w:rFonts w:ascii="Times New Roman" w:eastAsia="Batang" w:hAnsi="Times New Roman" w:cs="Times New Roman"/>
          <w:kern w:val="0"/>
          <w:lang w:eastAsia="pl-PL" w:bidi="ar-SA"/>
        </w:rPr>
      </w:pPr>
      <w:r w:rsidRPr="00315E9D">
        <w:rPr>
          <w:rFonts w:ascii="Times New Roman" w:eastAsia="Batang" w:hAnsi="Times New Roman" w:cs="Times New Roman"/>
          <w:kern w:val="0"/>
          <w:lang w:eastAsia="pl-PL" w:bidi="ar-SA"/>
        </w:rPr>
        <w:t>Oceny jakościowej dokonają osoby, które są bezpośrednim użytkownikiem noży,</w:t>
      </w:r>
    </w:p>
    <w:p w14:paraId="18049C2C" w14:textId="77777777" w:rsidR="00337A25" w:rsidRPr="00315E9D" w:rsidRDefault="00337A25">
      <w:pPr>
        <w:widowControl w:val="0"/>
        <w:numPr>
          <w:ilvl w:val="0"/>
          <w:numId w:val="12"/>
        </w:numPr>
        <w:tabs>
          <w:tab w:val="left" w:pos="426"/>
        </w:tabs>
        <w:suppressAutoHyphens/>
        <w:ind w:left="426" w:right="289" w:hanging="426"/>
        <w:jc w:val="both"/>
        <w:rPr>
          <w:rFonts w:ascii="Times New Roman" w:eastAsia="Batang" w:hAnsi="Times New Roman" w:cs="Times New Roman"/>
          <w:kern w:val="0"/>
          <w:lang w:eastAsia="pl-PL" w:bidi="ar-SA"/>
        </w:rPr>
      </w:pPr>
      <w:r w:rsidRPr="00315E9D">
        <w:rPr>
          <w:rFonts w:ascii="Times New Roman" w:eastAsia="Batang" w:hAnsi="Times New Roman" w:cs="Times New Roman"/>
          <w:kern w:val="0"/>
          <w:lang w:eastAsia="pl-PL" w:bidi="ar-SA"/>
        </w:rPr>
        <w:t xml:space="preserve">Na okoliczność oceny noży w tym pakiecie zostanie sporządzony protokół oceny, który zawierać będzie ocenę każdego asortymentu w skali od 1 do 20 pkt. oraz średnią ocenę dla całego pakietu (średnia matematyczna z ocen cząstkowych). Przy ocenie będzie brana pod uwagę ostrość i łatwość wchodzenia w tkankę. </w:t>
      </w:r>
    </w:p>
    <w:p w14:paraId="03E813C9" w14:textId="77777777" w:rsidR="00337A25" w:rsidRPr="00315E9D" w:rsidRDefault="00337A25">
      <w:pPr>
        <w:widowControl w:val="0"/>
        <w:numPr>
          <w:ilvl w:val="0"/>
          <w:numId w:val="12"/>
        </w:numPr>
        <w:tabs>
          <w:tab w:val="left" w:pos="426"/>
        </w:tabs>
        <w:suppressAutoHyphens/>
        <w:ind w:left="426" w:right="289" w:hanging="426"/>
        <w:jc w:val="both"/>
        <w:rPr>
          <w:rFonts w:ascii="Times New Roman" w:eastAsia="Batang" w:hAnsi="Times New Roman" w:cs="Times New Roman"/>
          <w:kern w:val="0"/>
          <w:lang w:eastAsia="pl-PL" w:bidi="ar-SA"/>
        </w:rPr>
      </w:pPr>
      <w:r w:rsidRPr="00315E9D">
        <w:rPr>
          <w:rFonts w:ascii="Times New Roman" w:eastAsia="Batang" w:hAnsi="Times New Roman" w:cs="Times New Roman"/>
          <w:kern w:val="0"/>
          <w:lang w:eastAsia="pl-PL" w:bidi="ar-SA"/>
        </w:rPr>
        <w:t xml:space="preserve">Komisja przetargowa dokona obliczenia ilości punktów za jakość dla konkretnej oferty wg poniższego wzoru: </w:t>
      </w:r>
    </w:p>
    <w:p w14:paraId="794BCAA7" w14:textId="77777777" w:rsidR="00337A25" w:rsidRPr="00315E9D" w:rsidRDefault="00337A25" w:rsidP="00337A25">
      <w:pPr>
        <w:tabs>
          <w:tab w:val="left" w:pos="426"/>
        </w:tabs>
        <w:ind w:right="289"/>
        <w:jc w:val="both"/>
        <w:rPr>
          <w:rFonts w:ascii="Times New Roman" w:eastAsia="Batang" w:hAnsi="Times New Roman" w:cs="Times New Roman"/>
          <w:kern w:val="0"/>
          <w:lang w:eastAsia="pl-PL" w:bidi="ar-SA"/>
        </w:rPr>
      </w:pPr>
    </w:p>
    <w:p w14:paraId="6BAA5131" w14:textId="77777777" w:rsidR="00337A25" w:rsidRPr="00315E9D" w:rsidRDefault="00337A25" w:rsidP="00337A25">
      <w:pPr>
        <w:ind w:left="2836" w:right="289"/>
        <w:jc w:val="both"/>
        <w:rPr>
          <w:rFonts w:ascii="Times New Roman" w:eastAsia="Times New Roman" w:hAnsi="Times New Roman" w:cs="Times New Roman"/>
          <w:kern w:val="0"/>
          <w:lang w:eastAsia="pl-PL" w:bidi="ar-SA"/>
        </w:rPr>
      </w:pPr>
      <w:r w:rsidRPr="00315E9D">
        <w:rPr>
          <w:rFonts w:ascii="Times New Roman" w:eastAsia="Batang" w:hAnsi="Times New Roman" w:cs="Times New Roman"/>
          <w:kern w:val="0"/>
          <w:lang w:eastAsia="pl-PL" w:bidi="ar-SA"/>
        </w:rPr>
        <w:t xml:space="preserve">        punkty oferty badanej x 100 </w:t>
      </w:r>
    </w:p>
    <w:p w14:paraId="7FF9AD9F" w14:textId="77777777" w:rsidR="00337A25" w:rsidRPr="00315E9D" w:rsidRDefault="00337A25" w:rsidP="00337A25">
      <w:pPr>
        <w:ind w:left="1418" w:right="289" w:hanging="1418"/>
        <w:jc w:val="both"/>
        <w:rPr>
          <w:rFonts w:ascii="Times New Roman" w:eastAsia="Times New Roman" w:hAnsi="Times New Roman" w:cs="Times New Roman"/>
          <w:kern w:val="0"/>
          <w:lang w:eastAsia="pl-PL" w:bidi="ar-SA"/>
        </w:rPr>
      </w:pPr>
      <w:r w:rsidRPr="00315E9D">
        <w:rPr>
          <w:rFonts w:ascii="Times New Roman" w:eastAsia="Times New Roman" w:hAnsi="Times New Roman" w:cs="Times New Roman"/>
          <w:kern w:val="0"/>
          <w:lang w:eastAsia="pl-PL" w:bidi="ar-SA"/>
        </w:rPr>
        <w:t>ilość punktów oferty badanej =  - - - - - - - - - - - - - - - - - - - - - - - -  x 20%</w:t>
      </w:r>
    </w:p>
    <w:p w14:paraId="2886B176" w14:textId="77777777" w:rsidR="00337A25" w:rsidRPr="00315E9D" w:rsidRDefault="00337A25" w:rsidP="00337A25">
      <w:pPr>
        <w:ind w:left="1418" w:right="289" w:hanging="1418"/>
        <w:jc w:val="both"/>
        <w:rPr>
          <w:rFonts w:ascii="Times New Roman" w:eastAsia="Times New Roman" w:hAnsi="Times New Roman" w:cs="Times New Roman"/>
          <w:kern w:val="0"/>
          <w:lang w:eastAsia="pl-PL" w:bidi="ar-SA"/>
        </w:rPr>
      </w:pPr>
      <w:r w:rsidRPr="00315E9D">
        <w:rPr>
          <w:rFonts w:ascii="Times New Roman" w:eastAsia="Times New Roman" w:hAnsi="Times New Roman" w:cs="Times New Roman"/>
          <w:kern w:val="0"/>
          <w:lang w:eastAsia="pl-PL" w:bidi="ar-SA"/>
        </w:rPr>
        <w:t xml:space="preserve">                                                         największa ilość punktów </w:t>
      </w:r>
    </w:p>
    <w:p w14:paraId="5252C9B8" w14:textId="77777777" w:rsidR="00337A25" w:rsidRPr="008D4A6C" w:rsidRDefault="00337A25" w:rsidP="00337A25">
      <w:pPr>
        <w:jc w:val="both"/>
        <w:rPr>
          <w:rFonts w:ascii="Times New Roman" w:hAnsi="Times New Roman" w:cs="Times New Roman"/>
        </w:rPr>
      </w:pPr>
    </w:p>
    <w:p w14:paraId="4D11671E" w14:textId="35DC6619" w:rsidR="00337A25" w:rsidRPr="008D4A6C" w:rsidRDefault="00337A25" w:rsidP="00337A25">
      <w:pPr>
        <w:tabs>
          <w:tab w:val="left" w:pos="0"/>
        </w:tabs>
        <w:spacing w:after="200" w:line="276" w:lineRule="auto"/>
        <w:jc w:val="both"/>
        <w:rPr>
          <w:rFonts w:ascii="Times New Roman" w:hAnsi="Times New Roman" w:cs="Times New Roman"/>
        </w:rPr>
      </w:pPr>
      <w:r>
        <w:rPr>
          <w:rFonts w:ascii="Times New Roman" w:hAnsi="Times New Roman" w:cs="Times New Roman"/>
        </w:rPr>
        <w:lastRenderedPageBreak/>
        <w:t xml:space="preserve">2. </w:t>
      </w:r>
      <w:r w:rsidRPr="008D4A6C">
        <w:rPr>
          <w:rFonts w:ascii="Times New Roman" w:hAnsi="Times New Roman" w:cs="Times New Roman"/>
        </w:rPr>
        <w:t>Zamawiający przyzna zamówienie Wykonawcy, którego oferta odpowiada zasadom określonym w ustawie Prawo zamówień publicznych i spełnia wymagania niniejszej SWZ oraz została uznana za najkorzystniejszą, według przyjętych kryteriów oceny ofert.</w:t>
      </w:r>
    </w:p>
    <w:p w14:paraId="045A6F0E" w14:textId="3ADF55C7" w:rsidR="000F25F5" w:rsidRPr="008D4A6C" w:rsidRDefault="000F25F5" w:rsidP="000F25F5">
      <w:pPr>
        <w:tabs>
          <w:tab w:val="left" w:pos="0"/>
          <w:tab w:val="left" w:pos="567"/>
          <w:tab w:val="left" w:pos="2007"/>
        </w:tabs>
        <w:jc w:val="both"/>
        <w:rPr>
          <w:rFonts w:ascii="Times New Roman" w:hAnsi="Times New Roman" w:cs="Times New Roman"/>
          <w:b/>
          <w:bCs/>
          <w:color w:val="000000"/>
        </w:rPr>
      </w:pPr>
      <w:r>
        <w:rPr>
          <w:rFonts w:ascii="Times New Roman" w:hAnsi="Times New Roman" w:cs="Times New Roman"/>
          <w:b/>
          <w:bCs/>
          <w:color w:val="000000"/>
        </w:rPr>
        <w:t xml:space="preserve">3. </w:t>
      </w:r>
      <w:r w:rsidRPr="008D4A6C">
        <w:rPr>
          <w:rFonts w:ascii="Times New Roman" w:hAnsi="Times New Roman" w:cs="Times New Roman"/>
          <w:b/>
          <w:bCs/>
          <w:color w:val="000000"/>
        </w:rPr>
        <w:t>Jeżeli nie można wybrać najkorzystniejszej oferty z uwagi na to, że dwie lub więcej ofert przedstawia taki sam 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1C6313E0" w14:textId="77777777" w:rsidR="000F25F5" w:rsidRPr="008D4A6C" w:rsidRDefault="000F25F5" w:rsidP="000F25F5">
      <w:pPr>
        <w:tabs>
          <w:tab w:val="left" w:pos="567"/>
          <w:tab w:val="left" w:pos="2007"/>
        </w:tabs>
        <w:ind w:left="1134" w:hanging="1134"/>
        <w:jc w:val="both"/>
        <w:rPr>
          <w:rFonts w:ascii="Times New Roman" w:hAnsi="Times New Roman" w:cs="Times New Roman"/>
          <w:color w:val="000000"/>
        </w:rPr>
      </w:pPr>
    </w:p>
    <w:p w14:paraId="1FFE3D29" w14:textId="77777777" w:rsidR="000F25F5" w:rsidRPr="008D4A6C" w:rsidRDefault="000F25F5" w:rsidP="000F25F5">
      <w:pPr>
        <w:rPr>
          <w:rFonts w:ascii="Times New Roman" w:hAnsi="Times New Roman" w:cs="Times New Roman"/>
          <w:b/>
          <w:bCs/>
          <w:color w:val="000000"/>
        </w:rPr>
      </w:pPr>
      <w:r w:rsidRPr="008D4A6C">
        <w:rPr>
          <w:rFonts w:ascii="Times New Roman" w:hAnsi="Times New Roman" w:cs="Times New Roman"/>
          <w:b/>
          <w:bCs/>
          <w:color w:val="000000"/>
        </w:rPr>
        <w:t>Oferta najkorzystniejsza:</w:t>
      </w:r>
    </w:p>
    <w:p w14:paraId="777D1DFD" w14:textId="77777777" w:rsidR="000F25F5" w:rsidRPr="008D4A6C" w:rsidRDefault="000F25F5" w:rsidP="000F25F5">
      <w:pPr>
        <w:jc w:val="both"/>
        <w:rPr>
          <w:rFonts w:ascii="Times New Roman" w:hAnsi="Times New Roman" w:cs="Times New Roman"/>
          <w:color w:val="000000"/>
        </w:rPr>
      </w:pPr>
      <w:r w:rsidRPr="008D4A6C">
        <w:rPr>
          <w:rFonts w:ascii="Times New Roman" w:hAnsi="Times New Roman" w:cs="Times New Roman"/>
          <w:color w:val="000000"/>
        </w:rPr>
        <w:t>Za najkorzystniejszą zostanie uznana oferta, która uzyska najwyższą łączną liczbę punktów obliczoną na podstawie zsumowania liczby punktów uzyskanych w poszczególnych kryteriach oceny ofert (cena danej części zamówienia + termin).</w:t>
      </w:r>
    </w:p>
    <w:p w14:paraId="15F479C9" w14:textId="77777777" w:rsidR="000F25F5" w:rsidRPr="008D4A6C" w:rsidRDefault="000F25F5" w:rsidP="000F25F5">
      <w:pPr>
        <w:rPr>
          <w:rFonts w:ascii="Times New Roman" w:hAnsi="Times New Roman" w:cs="Times New Roman"/>
        </w:rPr>
      </w:pPr>
    </w:p>
    <w:p w14:paraId="5EF0C5B2" w14:textId="77777777" w:rsidR="000F25F5" w:rsidRPr="008D4A6C" w:rsidRDefault="000F25F5" w:rsidP="000F25F5">
      <w:pPr>
        <w:jc w:val="both"/>
        <w:rPr>
          <w:rFonts w:ascii="Times New Roman" w:hAnsi="Times New Roman" w:cs="Times New Roman"/>
          <w:b/>
          <w:bCs/>
          <w:color w:val="000000"/>
        </w:rPr>
      </w:pPr>
      <w:r w:rsidRPr="008D4A6C">
        <w:rPr>
          <w:rFonts w:ascii="Times New Roman" w:hAnsi="Times New Roman" w:cs="Times New Roman"/>
          <w:b/>
          <w:bCs/>
          <w:color w:val="000000"/>
        </w:rPr>
        <w:t>Wszelkie rozliczenia pomiędzy zamawiającym a wykonawcą dokonywane będą wyłącznie w złotych polskich.</w:t>
      </w:r>
    </w:p>
    <w:p w14:paraId="0296270C" w14:textId="77777777" w:rsidR="003D0164" w:rsidRPr="003D0164" w:rsidRDefault="003D0164" w:rsidP="003D0164">
      <w:pPr>
        <w:widowControl w:val="0"/>
        <w:suppressAutoHyphens/>
        <w:ind w:left="709" w:hanging="709"/>
        <w:jc w:val="both"/>
        <w:rPr>
          <w:rFonts w:ascii="Times New Roman" w:eastAsia="SimSun" w:hAnsi="Times New Roman" w:cs="Times New Roman"/>
          <w:b/>
          <w:lang w:eastAsia="hi-IN"/>
        </w:rPr>
      </w:pPr>
    </w:p>
    <w:p w14:paraId="5564A4FD" w14:textId="628D31BF" w:rsidR="003D0164" w:rsidRPr="00D13D88" w:rsidRDefault="003D0164" w:rsidP="003D0164">
      <w:pPr>
        <w:widowControl w:val="0"/>
        <w:suppressAutoHyphens/>
        <w:ind w:left="709" w:hanging="709"/>
        <w:jc w:val="both"/>
        <w:rPr>
          <w:rFonts w:ascii="Times New Roman" w:eastAsia="SimSun" w:hAnsi="Times New Roman" w:cs="Times New Roman"/>
          <w:u w:val="single"/>
          <w:lang w:eastAsia="hi-IN"/>
        </w:rPr>
      </w:pPr>
      <w:r w:rsidRPr="00D13D88">
        <w:rPr>
          <w:rFonts w:ascii="Times New Roman" w:eastAsia="SimSun" w:hAnsi="Times New Roman" w:cs="Times New Roman"/>
          <w:b/>
          <w:u w:val="single"/>
          <w:lang w:eastAsia="hi-IN"/>
        </w:rPr>
        <w:t>XIV. I</w:t>
      </w:r>
      <w:r w:rsidR="00794DDB">
        <w:rPr>
          <w:rFonts w:ascii="Times New Roman" w:eastAsia="SimSun" w:hAnsi="Times New Roman" w:cs="Times New Roman"/>
          <w:b/>
          <w:u w:val="single"/>
          <w:lang w:eastAsia="hi-IN"/>
        </w:rPr>
        <w:t xml:space="preserve">nformacje o formalnościach jakie powinny zostać dopełnione po wyborze oferty w celu zawarcia umowy w sprawie zamówienia publicznego </w:t>
      </w:r>
    </w:p>
    <w:p w14:paraId="111A6F82" w14:textId="77777777" w:rsidR="003D0164" w:rsidRPr="003D0164" w:rsidRDefault="003D0164" w:rsidP="003D0164">
      <w:pPr>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W przypadku udzielenia zamówienia konsorcjum Zamawiający przed podpisaniem umowy zażąda złożenia umowy regulującej współpracę tych wykonawców.</w:t>
      </w:r>
    </w:p>
    <w:p w14:paraId="3E34806E" w14:textId="77777777" w:rsidR="003D0164" w:rsidRPr="003D0164" w:rsidRDefault="003D0164" w:rsidP="003D0164">
      <w:pPr>
        <w:jc w:val="both"/>
        <w:rPr>
          <w:rFonts w:ascii="Times New Roman" w:eastAsiaTheme="minorHAnsi" w:hAnsi="Times New Roman" w:cs="Times New Roman"/>
          <w:b/>
          <w:kern w:val="0"/>
          <w:lang w:eastAsia="en-US" w:bidi="ar-SA"/>
        </w:rPr>
      </w:pPr>
    </w:p>
    <w:p w14:paraId="7F2FCA42" w14:textId="75DE760F" w:rsidR="003D0164" w:rsidRPr="003D0164" w:rsidRDefault="003D0164" w:rsidP="003D0164">
      <w:pPr>
        <w:jc w:val="both"/>
        <w:rPr>
          <w:rFonts w:ascii="Times New Roman" w:eastAsiaTheme="minorHAnsi" w:hAnsi="Times New Roman" w:cs="Times New Roman"/>
          <w:b/>
          <w:kern w:val="0"/>
          <w:lang w:eastAsia="en-US" w:bidi="ar-SA"/>
        </w:rPr>
      </w:pPr>
      <w:r w:rsidRPr="003D0164">
        <w:rPr>
          <w:rFonts w:ascii="Times New Roman" w:eastAsiaTheme="minorHAnsi" w:hAnsi="Times New Roman" w:cs="Times New Roman"/>
          <w:b/>
          <w:kern w:val="0"/>
          <w:lang w:eastAsia="en-US" w:bidi="ar-SA"/>
        </w:rPr>
        <w:t>X</w:t>
      </w:r>
      <w:r w:rsidRPr="00D13D88">
        <w:rPr>
          <w:rFonts w:ascii="Times New Roman" w:eastAsiaTheme="minorHAnsi" w:hAnsi="Times New Roman" w:cs="Times New Roman"/>
          <w:b/>
          <w:kern w:val="0"/>
          <w:u w:val="single"/>
          <w:lang w:eastAsia="en-US" w:bidi="ar-SA"/>
        </w:rPr>
        <w:t>V. W</w:t>
      </w:r>
      <w:r w:rsidR="00794DDB">
        <w:rPr>
          <w:rFonts w:ascii="Times New Roman" w:eastAsiaTheme="minorHAnsi" w:hAnsi="Times New Roman" w:cs="Times New Roman"/>
          <w:b/>
          <w:kern w:val="0"/>
          <w:u w:val="single"/>
          <w:lang w:eastAsia="en-US" w:bidi="ar-SA"/>
        </w:rPr>
        <w:t>ymagania dotyczące należytego wykonania umowy</w:t>
      </w:r>
    </w:p>
    <w:p w14:paraId="676F3F0F" w14:textId="77777777" w:rsidR="003D0164" w:rsidRPr="003D0164" w:rsidRDefault="003D0164" w:rsidP="003D0164">
      <w:pPr>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kern w:val="0"/>
          <w:lang w:eastAsia="pl-PL" w:bidi="ar-SA"/>
        </w:rPr>
        <w:t>Zamawiający nie wymaga wniesienia zabezpieczenia należytego wykonania umowy.</w:t>
      </w:r>
    </w:p>
    <w:p w14:paraId="31D310AC" w14:textId="77777777" w:rsidR="003D0164" w:rsidRPr="003D0164" w:rsidRDefault="003D0164" w:rsidP="003D0164">
      <w:pPr>
        <w:jc w:val="both"/>
        <w:rPr>
          <w:rFonts w:ascii="Times New Roman" w:eastAsiaTheme="minorHAnsi" w:hAnsi="Times New Roman" w:cs="Times New Roman"/>
          <w:b/>
          <w:kern w:val="0"/>
          <w:lang w:eastAsia="en-US" w:bidi="ar-SA"/>
        </w:rPr>
      </w:pPr>
    </w:p>
    <w:p w14:paraId="09335162" w14:textId="042631A4" w:rsidR="003D0164" w:rsidRPr="00D13D88" w:rsidRDefault="003D0164" w:rsidP="003D0164">
      <w:pPr>
        <w:jc w:val="both"/>
        <w:rPr>
          <w:rFonts w:ascii="Times New Roman" w:eastAsiaTheme="minorHAnsi" w:hAnsi="Times New Roman" w:cs="Times New Roman"/>
          <w:b/>
          <w:kern w:val="0"/>
          <w:u w:val="single"/>
          <w:lang w:eastAsia="en-US" w:bidi="ar-SA"/>
        </w:rPr>
      </w:pPr>
      <w:r w:rsidRPr="00D13D88">
        <w:rPr>
          <w:rFonts w:ascii="Times New Roman" w:eastAsiaTheme="minorHAnsi" w:hAnsi="Times New Roman" w:cs="Times New Roman"/>
          <w:b/>
          <w:kern w:val="0"/>
          <w:u w:val="single"/>
          <w:lang w:eastAsia="en-US" w:bidi="ar-SA"/>
        </w:rPr>
        <w:t>XVI. I</w:t>
      </w:r>
      <w:r w:rsidR="00794DDB">
        <w:rPr>
          <w:rFonts w:ascii="Times New Roman" w:eastAsiaTheme="minorHAnsi" w:hAnsi="Times New Roman" w:cs="Times New Roman"/>
          <w:b/>
          <w:kern w:val="0"/>
          <w:u w:val="single"/>
          <w:lang w:eastAsia="en-US" w:bidi="ar-SA"/>
        </w:rPr>
        <w:t>stotne dla stron postanowienia, które zostaną wprowadzone do treści zawieranej umowy w sprawie zamówienia publicznego</w:t>
      </w:r>
    </w:p>
    <w:p w14:paraId="10C5C73D" w14:textId="77777777" w:rsidR="003D0164" w:rsidRPr="003D0164" w:rsidRDefault="003D0164" w:rsidP="003D0164">
      <w:pPr>
        <w:jc w:val="both"/>
        <w:rPr>
          <w:rFonts w:ascii="Times New Roman" w:eastAsiaTheme="minorHAnsi" w:hAnsi="Times New Roman" w:cs="Times New Roman"/>
          <w:kern w:val="0"/>
          <w:lang w:eastAsia="en-US" w:bidi="ar-SA"/>
        </w:rPr>
      </w:pPr>
      <w:r w:rsidRPr="003D0164">
        <w:rPr>
          <w:rFonts w:ascii="Times New Roman" w:eastAsia="Times New Roman" w:hAnsi="Times New Roman" w:cs="Times New Roman"/>
          <w:kern w:val="0"/>
          <w:lang w:eastAsia="pl-PL" w:bidi="ar-SA"/>
        </w:rPr>
        <w:t>W</w:t>
      </w:r>
      <w:r w:rsidR="00D13D88">
        <w:rPr>
          <w:rFonts w:ascii="Times New Roman" w:eastAsia="Times New Roman" w:hAnsi="Times New Roman" w:cs="Times New Roman"/>
          <w:kern w:val="0"/>
          <w:lang w:eastAsia="pl-PL" w:bidi="ar-SA"/>
        </w:rPr>
        <w:t>zór umowy stanowi załącznik nr 7</w:t>
      </w:r>
      <w:r w:rsidRPr="003D0164">
        <w:rPr>
          <w:rFonts w:ascii="Times New Roman" w:eastAsia="Times New Roman" w:hAnsi="Times New Roman" w:cs="Times New Roman"/>
          <w:kern w:val="0"/>
          <w:lang w:eastAsia="pl-PL" w:bidi="ar-SA"/>
        </w:rPr>
        <w:t xml:space="preserve"> do niniejszej umowy</w:t>
      </w:r>
    </w:p>
    <w:p w14:paraId="0E793034" w14:textId="1AF12BA1" w:rsidR="003D0164" w:rsidRPr="00D13D88" w:rsidRDefault="003D0164" w:rsidP="003D0164">
      <w:pPr>
        <w:keepNext/>
        <w:spacing w:before="240" w:after="120"/>
        <w:ind w:left="426" w:hanging="426"/>
        <w:jc w:val="both"/>
        <w:rPr>
          <w:rFonts w:ascii="Times New Roman" w:eastAsia="Microsoft YaHei" w:hAnsi="Times New Roman" w:cs="Times New Roman"/>
          <w:kern w:val="0"/>
          <w:u w:val="single"/>
          <w:lang w:eastAsia="en-US" w:bidi="ar-SA"/>
        </w:rPr>
      </w:pPr>
      <w:r w:rsidRPr="00D13D88">
        <w:rPr>
          <w:rFonts w:ascii="Times New Roman" w:eastAsia="Microsoft YaHei" w:hAnsi="Times New Roman" w:cs="Times New Roman"/>
          <w:b/>
          <w:kern w:val="0"/>
          <w:u w:val="single"/>
          <w:lang w:eastAsia="en-US" w:bidi="ar-SA"/>
        </w:rPr>
        <w:t xml:space="preserve">XVII. </w:t>
      </w:r>
      <w:r w:rsidRPr="00D13D88">
        <w:rPr>
          <w:rFonts w:ascii="Times New Roman" w:eastAsia="Microsoft YaHei" w:hAnsi="Times New Roman" w:cs="Times New Roman"/>
          <w:b/>
          <w:kern w:val="0"/>
          <w:u w:val="single"/>
          <w:lang w:bidi="ar-SA"/>
        </w:rPr>
        <w:t>P</w:t>
      </w:r>
      <w:r w:rsidR="00794DDB">
        <w:rPr>
          <w:rFonts w:ascii="Times New Roman" w:eastAsia="Microsoft YaHei" w:hAnsi="Times New Roman" w:cs="Times New Roman"/>
          <w:b/>
          <w:kern w:val="0"/>
          <w:u w:val="single"/>
          <w:lang w:bidi="ar-SA"/>
        </w:rPr>
        <w:t xml:space="preserve">ouczenie o środkach </w:t>
      </w:r>
      <w:r w:rsidR="00337A25">
        <w:rPr>
          <w:rFonts w:ascii="Times New Roman" w:eastAsia="Microsoft YaHei" w:hAnsi="Times New Roman" w:cs="Times New Roman"/>
          <w:b/>
          <w:kern w:val="0"/>
          <w:u w:val="single"/>
          <w:lang w:bidi="ar-SA"/>
        </w:rPr>
        <w:t>ochrony prawnej przysługujących Wykonawcy w toku postepowania o udzielenie zamówienia</w:t>
      </w:r>
      <w:r w:rsidRPr="00D13D88">
        <w:rPr>
          <w:rFonts w:ascii="Times New Roman" w:eastAsia="Microsoft YaHei" w:hAnsi="Times New Roman" w:cs="Times New Roman"/>
          <w:b/>
          <w:kern w:val="0"/>
          <w:u w:val="single"/>
          <w:lang w:bidi="ar-SA"/>
        </w:rPr>
        <w:t xml:space="preserve">   </w:t>
      </w:r>
    </w:p>
    <w:p w14:paraId="5A3AE17A" w14:textId="77777777" w:rsidR="003D0164" w:rsidRPr="003D0164" w:rsidRDefault="003D0164" w:rsidP="003D0164">
      <w:pPr>
        <w:spacing w:after="200"/>
        <w:ind w:right="283"/>
        <w:jc w:val="both"/>
        <w:rPr>
          <w:rFonts w:ascii="Times New Roman" w:eastAsiaTheme="minorHAnsi" w:hAnsi="Times New Roman" w:cs="Times New Roman"/>
          <w:kern w:val="0"/>
          <w:lang w:eastAsia="en-US" w:bidi="ar-SA"/>
        </w:rPr>
      </w:pPr>
      <w:r w:rsidRPr="003D0164">
        <w:rPr>
          <w:rFonts w:ascii="Times New Roman" w:eastAsia="Times New Roman" w:hAnsi="Times New Roman" w:cs="Times New Roman"/>
          <w:kern w:val="0"/>
          <w:lang w:eastAsia="pl-PL" w:bidi="ar-SA"/>
        </w:rPr>
        <w:t xml:space="preserve">Środki ochrony prawnej przysługują Wykonawcy, a także innemu podmiotowi, jeżeli ma lub miał interes w uzyskaniu danego zamówienia oraz poniósł lub może ponieść szkodę w wyniku naruszenia przez Zamawiającego przepisów ustawy Pzp, reguluje DZIAŁ IX ustawy Pzp – Środki ochrony prawnej. </w:t>
      </w:r>
    </w:p>
    <w:p w14:paraId="1FE8F411" w14:textId="77777777" w:rsidR="003D0164" w:rsidRPr="003D0164" w:rsidRDefault="003D0164" w:rsidP="003D0164">
      <w:pPr>
        <w:tabs>
          <w:tab w:val="left" w:pos="426"/>
        </w:tabs>
        <w:spacing w:after="200"/>
        <w:ind w:left="426" w:hanging="426"/>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 xml:space="preserve">1. Odwołanie przysługuje na: </w:t>
      </w:r>
    </w:p>
    <w:p w14:paraId="46E7F57C" w14:textId="77777777" w:rsidR="003D0164" w:rsidRPr="003D0164" w:rsidRDefault="003D0164" w:rsidP="003D0164">
      <w:pPr>
        <w:tabs>
          <w:tab w:val="left" w:pos="426"/>
        </w:tabs>
        <w:spacing w:after="200"/>
        <w:ind w:left="426" w:hanging="426"/>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 xml:space="preserve">1) niezgodną z przepisami ustawy czynności zamawiającego, podjętą w postępowaniu o udzielenie zamówienia, systemie kwalifikowania wykonawców, w tym na projektowane postanowienie umowy; </w:t>
      </w:r>
    </w:p>
    <w:p w14:paraId="4BC1708F" w14:textId="77777777" w:rsidR="003D0164" w:rsidRPr="003D0164" w:rsidRDefault="003D0164" w:rsidP="003D0164">
      <w:pPr>
        <w:tabs>
          <w:tab w:val="left" w:pos="426"/>
        </w:tabs>
        <w:spacing w:after="200"/>
        <w:ind w:left="426" w:hanging="426"/>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 xml:space="preserve">2) zaniechanie czynności w postępowaniu o udzielenie zamówienia, systemie kwalifikowania wykonawców, do której zamawiający był obowiązany na podstawie ustawy.  </w:t>
      </w:r>
    </w:p>
    <w:p w14:paraId="570807F9" w14:textId="77777777" w:rsidR="003D0164" w:rsidRPr="003D0164" w:rsidRDefault="003D0164" w:rsidP="003D0164">
      <w:pPr>
        <w:spacing w:after="200"/>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 xml:space="preserve">2. Odwołanie wnosi się do Prezesa Izby. </w:t>
      </w:r>
    </w:p>
    <w:p w14:paraId="6A26B61E" w14:textId="77777777" w:rsidR="003D0164" w:rsidRPr="003D0164" w:rsidRDefault="003D0164" w:rsidP="003D0164">
      <w:pPr>
        <w:spacing w:after="200"/>
        <w:ind w:left="284" w:hanging="284"/>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 xml:space="preserve">3. Odwołujący przekazuje kopię odwołania zamawiającemu przed upływem terminu do wniesienia odwołania w taki sposób, aby mógł on zapoznać się z jego treścią przed upływem tego terminu.  </w:t>
      </w:r>
    </w:p>
    <w:p w14:paraId="6A2594DB" w14:textId="77777777" w:rsidR="003D0164" w:rsidRPr="003D0164" w:rsidRDefault="003D0164" w:rsidP="003D0164">
      <w:pPr>
        <w:spacing w:after="200"/>
        <w:ind w:left="284" w:hanging="284"/>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lastRenderedPageBreak/>
        <w:t xml:space="preserve">4. Domniemywa się, że zamawiający mógł się zapoznać z treścią odwołania przed upływem terminu do jego wniesienia, jeżeli przekazanie jego kopii nastąpiło przed upływem terminu do jego wniesienia przy użyciu środków komunikacji elektronicznej. </w:t>
      </w:r>
    </w:p>
    <w:p w14:paraId="3ECC8E58" w14:textId="77777777" w:rsidR="003D0164" w:rsidRPr="003D0164" w:rsidRDefault="003D0164" w:rsidP="003D0164">
      <w:pPr>
        <w:spacing w:after="200"/>
        <w:rPr>
          <w:rFonts w:ascii="Times New Roman" w:eastAsiaTheme="minorHAnsi" w:hAnsi="Times New Roman" w:cs="Times New Roman"/>
          <w:kern w:val="0"/>
          <w:lang w:eastAsia="en-US" w:bidi="ar-SA"/>
        </w:rPr>
      </w:pPr>
      <w:r w:rsidRPr="003D0164">
        <w:rPr>
          <w:rFonts w:ascii="Times New Roman" w:eastAsiaTheme="minorHAnsi" w:hAnsi="Times New Roman" w:cs="Times New Roman"/>
          <w:kern w:val="0"/>
          <w:lang w:eastAsia="en-US" w:bidi="ar-SA"/>
        </w:rPr>
        <w:t>5. Odwołanie wnosi się w terminie 10 dni od daty przekazania informacji o czynności</w:t>
      </w:r>
    </w:p>
    <w:p w14:paraId="487D9851" w14:textId="77777777" w:rsidR="003D0164" w:rsidRPr="003D0164" w:rsidRDefault="003D0164" w:rsidP="003D0164">
      <w:pPr>
        <w:spacing w:after="200"/>
        <w:rPr>
          <w:rFonts w:ascii="Times New Roman" w:eastAsiaTheme="minorHAnsi" w:hAnsi="Times New Roman" w:cs="Times New Roman"/>
          <w:kern w:val="0"/>
          <w:lang w:eastAsia="en-US" w:bidi="ar-SA"/>
        </w:rPr>
      </w:pPr>
      <w:r w:rsidRPr="003D0164">
        <w:rPr>
          <w:rFonts w:ascii="Times New Roman" w:eastAsia="Times New Roman" w:hAnsi="Times New Roman" w:cs="Times New Roman"/>
          <w:kern w:val="0"/>
          <w:lang w:eastAsia="en-US" w:bidi="ar-SA"/>
        </w:rPr>
        <w:t xml:space="preserve">    </w:t>
      </w:r>
      <w:r w:rsidRPr="003D0164">
        <w:rPr>
          <w:rFonts w:ascii="Times New Roman" w:eastAsiaTheme="minorHAnsi" w:hAnsi="Times New Roman" w:cs="Times New Roman"/>
          <w:kern w:val="0"/>
          <w:lang w:eastAsia="en-US" w:bidi="ar-SA"/>
        </w:rPr>
        <w:t>zamawiającego stanowiącej podstawę jego wniesienia jeżeli informacja  została przekazana przy użyciu środków komunikacji elektronicznej.</w:t>
      </w:r>
    </w:p>
    <w:p w14:paraId="154926CE" w14:textId="77777777" w:rsidR="003D0164" w:rsidRPr="003D0164" w:rsidRDefault="003D0164" w:rsidP="003D0164">
      <w:pPr>
        <w:suppressAutoHyphens/>
        <w:ind w:left="284" w:right="289" w:hanging="284"/>
        <w:jc w:val="both"/>
        <w:rPr>
          <w:rFonts w:ascii="Times New Roman" w:eastAsia="Times New Roman" w:hAnsi="Times New Roman" w:cs="Times New Roman"/>
          <w:kern w:val="0"/>
          <w:lang w:bidi="ar-SA"/>
        </w:rPr>
      </w:pPr>
      <w:r w:rsidRPr="003D0164">
        <w:rPr>
          <w:rFonts w:ascii="Times New Roman" w:eastAsia="Times New Roman" w:hAnsi="Times New Roman" w:cs="Times New Roman"/>
          <w:kern w:val="0"/>
          <w:lang w:bidi="ar-SA"/>
        </w:rPr>
        <w:t xml:space="preserve">6.  Zamawiający przesyła niezwłocznie, nie później niż w terminie 2 dni od dnia otrzymania, kopię odwołania innym Wykonawcom uczestniczącym w postępowaniu o udzielenie zamówienia, a jeżeli odwołanie dotyczy treści Ogłoszenia o zamówieniu lub postanowień Specyfikacji Warunków Zamówienia, zamieszcza ją również na stronie internetowej, na której jest zamieszczone Ogłoszenie o Zamówieniu lub jest udostępniona specyfikacja, wzywając Wykonawców do przystąpienia do postępowania odwoławczego. </w:t>
      </w:r>
    </w:p>
    <w:p w14:paraId="32627C56" w14:textId="77777777" w:rsidR="003D0164" w:rsidRPr="003D0164" w:rsidRDefault="003D0164" w:rsidP="003D0164">
      <w:pPr>
        <w:suppressAutoHyphens/>
        <w:ind w:left="284" w:right="289" w:hanging="284"/>
        <w:jc w:val="both"/>
        <w:rPr>
          <w:rFonts w:ascii="Times New Roman" w:eastAsia="Times New Roman" w:hAnsi="Times New Roman" w:cs="Times New Roman"/>
          <w:kern w:val="0"/>
          <w:lang w:bidi="ar-SA"/>
        </w:rPr>
      </w:pPr>
      <w:r w:rsidRPr="003D0164">
        <w:rPr>
          <w:rFonts w:ascii="Times New Roman" w:eastAsia="Times New Roman" w:hAnsi="Times New Roman" w:cs="Times New Roman"/>
          <w:kern w:val="0"/>
          <w:lang w:bidi="ar-SA"/>
        </w:rPr>
        <w:t xml:space="preserve">7.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14:paraId="0748BE5F" w14:textId="77777777" w:rsidR="003D0164" w:rsidRPr="003D0164" w:rsidRDefault="003D0164" w:rsidP="003D0164">
      <w:pPr>
        <w:tabs>
          <w:tab w:val="left" w:pos="142"/>
        </w:tabs>
        <w:suppressAutoHyphens/>
        <w:ind w:left="284" w:right="289" w:hanging="284"/>
        <w:jc w:val="both"/>
        <w:rPr>
          <w:rFonts w:ascii="Times New Roman" w:eastAsia="Times New Roman" w:hAnsi="Times New Roman" w:cs="Times New Roman"/>
          <w:kern w:val="0"/>
          <w:lang w:bidi="ar-SA"/>
        </w:rPr>
      </w:pPr>
      <w:r w:rsidRPr="003D0164">
        <w:rPr>
          <w:rFonts w:ascii="Times New Roman" w:eastAsia="Times New Roman" w:hAnsi="Times New Roman" w:cs="Times New Roman"/>
          <w:kern w:val="0"/>
          <w:lang w:bidi="ar-SA"/>
        </w:rPr>
        <w:t>8. Wykonawcy, którzy przystąpili do postępowania odwoławczego, stają się uczestnikami postępowania odwoławczego, jeżeli mają interes w tym aby odwołanie zostało rozstrzygnięte na korzyść jednej ze stron.</w:t>
      </w:r>
    </w:p>
    <w:p w14:paraId="0CBBEECC" w14:textId="77777777" w:rsidR="003D0164" w:rsidRPr="003D0164" w:rsidRDefault="003D0164" w:rsidP="003D0164">
      <w:pPr>
        <w:ind w:left="284" w:right="289" w:hanging="284"/>
        <w:jc w:val="both"/>
        <w:rPr>
          <w:rFonts w:ascii="Times New Roman" w:eastAsia="Times New Roman" w:hAnsi="Times New Roman" w:cs="Times New Roman"/>
          <w:kern w:val="0"/>
          <w:lang w:eastAsia="pl-PL" w:bidi="ar-SA"/>
        </w:rPr>
      </w:pPr>
      <w:r w:rsidRPr="003D0164">
        <w:rPr>
          <w:rFonts w:ascii="Times New Roman" w:eastAsia="Times New Roman" w:hAnsi="Times New Roman" w:cs="Times New Roman"/>
          <w:b/>
          <w:kern w:val="0"/>
          <w:lang w:eastAsia="pl-PL" w:bidi="ar-SA"/>
        </w:rPr>
        <w:t>9. Czynności uczestnika postępowania odwoławczego nie mogą pozostać w sprzeczności z czynnościami i oświadczeniami strony do której przystąpił z zastrzeżeniem zgłoszenia sprzeciwu o którym mowa w art. 523 ust. 1 przez uczestnika który przystąpił do postępowania po stronie zamawiającego.</w:t>
      </w:r>
    </w:p>
    <w:p w14:paraId="20C4C900" w14:textId="77777777" w:rsidR="003D0164" w:rsidRPr="003D0164" w:rsidRDefault="003D0164" w:rsidP="003D0164">
      <w:pPr>
        <w:widowControl w:val="0"/>
        <w:suppressAutoHyphens/>
        <w:jc w:val="both"/>
        <w:rPr>
          <w:rFonts w:ascii="Times New Roman" w:eastAsia="Times New Roman" w:hAnsi="Times New Roman" w:cs="Times New Roman"/>
          <w:kern w:val="0"/>
          <w:lang w:eastAsia="pl-PL" w:bidi="ar-SA"/>
        </w:rPr>
      </w:pPr>
    </w:p>
    <w:p w14:paraId="385FC404" w14:textId="03DE9571" w:rsidR="003D0164" w:rsidRPr="00D13D88" w:rsidRDefault="003D0164" w:rsidP="003D0164">
      <w:pPr>
        <w:widowControl w:val="0"/>
        <w:spacing w:after="200"/>
        <w:ind w:left="426" w:hanging="426"/>
        <w:jc w:val="both"/>
        <w:rPr>
          <w:rFonts w:ascii="Times New Roman" w:eastAsiaTheme="minorHAnsi" w:hAnsi="Times New Roman" w:cs="Times New Roman"/>
          <w:kern w:val="0"/>
          <w:u w:val="single"/>
          <w:lang w:eastAsia="en-US" w:bidi="ar-SA"/>
        </w:rPr>
      </w:pPr>
      <w:r w:rsidRPr="00D13D88">
        <w:rPr>
          <w:rFonts w:ascii="Times New Roman" w:eastAsiaTheme="minorHAnsi" w:hAnsi="Times New Roman" w:cs="Times New Roman"/>
          <w:b/>
          <w:kern w:val="0"/>
          <w:u w:val="single"/>
          <w:lang w:eastAsia="en-US" w:bidi="ar-SA"/>
        </w:rPr>
        <w:t xml:space="preserve">XVIII.  </w:t>
      </w:r>
      <w:r w:rsidRPr="00D13D88">
        <w:rPr>
          <w:rFonts w:ascii="Times New Roman" w:eastAsiaTheme="minorHAnsi" w:hAnsi="Times New Roman" w:cs="Times New Roman"/>
          <w:b/>
          <w:bCs/>
          <w:u w:val="single"/>
          <w:lang w:eastAsia="ar-SA" w:bidi="ar-SA"/>
        </w:rPr>
        <w:t>I</w:t>
      </w:r>
      <w:r w:rsidR="00337A25">
        <w:rPr>
          <w:rFonts w:ascii="Times New Roman" w:eastAsiaTheme="minorHAnsi" w:hAnsi="Times New Roman" w:cs="Times New Roman"/>
          <w:b/>
          <w:bCs/>
          <w:u w:val="single"/>
          <w:lang w:eastAsia="ar-SA" w:bidi="ar-SA"/>
        </w:rPr>
        <w:t>nformacja o</w:t>
      </w:r>
      <w:r w:rsidRPr="00D13D88">
        <w:rPr>
          <w:rFonts w:ascii="Times New Roman" w:eastAsiaTheme="minorHAnsi" w:hAnsi="Times New Roman" w:cs="Times New Roman"/>
          <w:b/>
          <w:bCs/>
          <w:u w:val="single"/>
          <w:lang w:eastAsia="ar-SA" w:bidi="ar-SA"/>
        </w:rPr>
        <w:t xml:space="preserve"> RODO: </w:t>
      </w:r>
    </w:p>
    <w:p w14:paraId="4CEF9E13" w14:textId="77777777" w:rsidR="003D0164" w:rsidRPr="00D13D88" w:rsidRDefault="003D0164" w:rsidP="003D0164">
      <w:pPr>
        <w:spacing w:after="200"/>
        <w:jc w:val="both"/>
        <w:rPr>
          <w:rFonts w:ascii="Times New Roman" w:eastAsiaTheme="minorHAnsi" w:hAnsi="Times New Roman" w:cs="Times New Roman"/>
          <w:kern w:val="0"/>
          <w:u w:val="single"/>
          <w:lang w:eastAsia="en-US" w:bidi="ar-SA"/>
        </w:rPr>
      </w:pPr>
      <w:r w:rsidRPr="00D13D88">
        <w:rPr>
          <w:rFonts w:ascii="Times New Roman" w:eastAsia="Calibri" w:hAnsi="Times New Roman" w:cs="Times New Roman"/>
          <w:b/>
          <w:bCs/>
          <w:kern w:val="0"/>
          <w:u w:val="single"/>
          <w:lang w:eastAsia="en-US" w:bidi="ar-SA"/>
        </w:rPr>
        <w:t>Klauzula informacyjna w przypadku zbierania danych osobowych bezpośrednio</w:t>
      </w:r>
      <w:r w:rsidRPr="00D13D88">
        <w:rPr>
          <w:rFonts w:ascii="Times New Roman" w:eastAsia="Calibri" w:hAnsi="Times New Roman" w:cs="Times New Roman"/>
          <w:kern w:val="0"/>
          <w:u w:val="single"/>
          <w:lang w:eastAsia="en-US" w:bidi="ar-SA"/>
        </w:rPr>
        <w:t xml:space="preserve"> </w:t>
      </w:r>
      <w:r w:rsidRPr="00D13D88">
        <w:rPr>
          <w:rFonts w:ascii="Times New Roman" w:eastAsia="Calibri" w:hAnsi="Times New Roman" w:cs="Times New Roman"/>
          <w:b/>
          <w:bCs/>
          <w:kern w:val="0"/>
          <w:u w:val="single"/>
          <w:lang w:eastAsia="en-US" w:bidi="ar-SA"/>
        </w:rPr>
        <w:t>od osoby fizycznej, której dane dotyczą,</w:t>
      </w:r>
      <w:r w:rsidRPr="00D13D88">
        <w:rPr>
          <w:rFonts w:ascii="Times New Roman" w:eastAsia="Calibri" w:hAnsi="Times New Roman" w:cs="Times New Roman"/>
          <w:kern w:val="0"/>
          <w:u w:val="single"/>
          <w:lang w:eastAsia="en-US" w:bidi="ar-SA"/>
        </w:rPr>
        <w:t xml:space="preserve"> </w:t>
      </w:r>
      <w:r w:rsidRPr="00D13D88">
        <w:rPr>
          <w:rFonts w:ascii="Times New Roman" w:eastAsia="Calibri" w:hAnsi="Times New Roman" w:cs="Times New Roman"/>
          <w:b/>
          <w:kern w:val="0"/>
          <w:u w:val="single"/>
          <w:lang w:eastAsia="en-US" w:bidi="ar-SA"/>
        </w:rPr>
        <w:t>w celu związanym z postępowaniem o udzielenie zamówienia publicznego.</w:t>
      </w:r>
    </w:p>
    <w:p w14:paraId="1F9029D4" w14:textId="77777777" w:rsidR="003D0164" w:rsidRPr="003D0164" w:rsidRDefault="003D0164" w:rsidP="003D0164">
      <w:pPr>
        <w:spacing w:after="200"/>
        <w:ind w:firstLine="708"/>
        <w:jc w:val="both"/>
        <w:rPr>
          <w:rFonts w:ascii="Times New Roman" w:eastAsia="Calibri" w:hAnsi="Times New Roman" w:cs="Times New Roman"/>
          <w:kern w:val="0"/>
          <w:lang w:eastAsia="en-US" w:bidi="ar-SA"/>
        </w:rPr>
      </w:pPr>
      <w:r w:rsidRPr="003D0164">
        <w:rPr>
          <w:rFonts w:ascii="Times New Roman" w:eastAsia="Calibri" w:hAnsi="Times New Roman" w:cs="Times New Roman"/>
          <w:kern w:val="0"/>
          <w:lang w:eastAsia="en-US" w:bidi="ar-SA"/>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dalej „RODO”, informuję, że: </w:t>
      </w:r>
    </w:p>
    <w:p w14:paraId="78A16535"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Administratorem Pani/Pana danych osobowych jest Samodzielny Publiczny Zespół Zakładów Opieki Zdrowotnej  w Przasnyszu (SP ZZOZ w Przasnyszu), adres siedziby: ul. Sadowa 9, 06 – 300 Przasnysz, tel. 29 753 43 00, fax 29 753 43 80, NIP 7611333881, REGON 000302480, KRS 0000137844.</w:t>
      </w:r>
    </w:p>
    <w:p w14:paraId="62B48F1F"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W sprawach związanych z ochroną danych osobowych można kontaktować się z inspektorem ochrony danych: Natalią Jabłońską - za pośrednictwem poczty elektronicznej pod adresem e-mail: </w:t>
      </w:r>
      <w:hyperlink r:id="rId11">
        <w:r w:rsidRPr="003D0164">
          <w:rPr>
            <w:rFonts w:ascii="Times New Roman" w:eastAsia="Calibri" w:hAnsi="Times New Roman" w:cs="Times New Roman"/>
            <w:color w:val="0000FF"/>
            <w:kern w:val="0"/>
            <w:u w:val="single"/>
            <w:lang w:eastAsia="en-US" w:bidi="ar-SA"/>
          </w:rPr>
          <w:t>iod@szpitalprzasnysz.pl</w:t>
        </w:r>
      </w:hyperlink>
      <w:r w:rsidRPr="003D0164">
        <w:rPr>
          <w:rFonts w:ascii="Times New Roman" w:eastAsia="Calibri" w:hAnsi="Times New Roman" w:cs="Times New Roman"/>
          <w:kern w:val="0"/>
          <w:lang w:eastAsia="en-US" w:bidi="ar-SA"/>
        </w:rPr>
        <w:t xml:space="preserve"> lub poczty tradycyjnej pod adresem siedziby administratora danych.</w:t>
      </w:r>
    </w:p>
    <w:p w14:paraId="43E3959E"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lastRenderedPageBreak/>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Pani/Pana dane osobowe przetwarzane będą na podstawie art. 6 ust. 1 lit. c RODO w celu związanym z postępowaniem o udzielenie zamówienia publicznego;</w:t>
      </w:r>
    </w:p>
    <w:p w14:paraId="0CEFA3D2"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odbiorcami Pani/Pana danych osobowych będą osoby lub podmioty, którym udostępniona zostanie dokumentacja postępowania w oparciu o art. 18 oraz art. 74 ustawy z dnia 11 września 2019r. - Prawo zamówień publicznych (Dz. U. 2019 r., poz. 2019 z późn. zm.), dalej „ustawa Pzp”; </w:t>
      </w:r>
    </w:p>
    <w:p w14:paraId="606C6576"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Pani/Pana dane osobowe będą przechowywane, zgodnie z art. 78 ustawy Pzp, przez okres 4 lat od dnia zakończenia postępowania o udzielenie zamówienia, a jeżeli czas trwania umowy przekracza 4 lata, okres przechowywania obejmuje cały czas obowiązywania umowy; </w:t>
      </w:r>
    </w:p>
    <w:p w14:paraId="397D4638"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5FBB0D5"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w odniesieniu do Pani/Pana danych osobowych decyzje nie będą podejmowane w sposób zautomatyzowany, stosowanie do art. 22 RODO; </w:t>
      </w:r>
    </w:p>
    <w:p w14:paraId="73BB90BA"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posiada Pani/Pan: </w:t>
      </w:r>
    </w:p>
    <w:p w14:paraId="7DAC15FE"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na podstawie art. 15 RODO prawo dostępu do danych osobowych Pani/Pana dotyczących; </w:t>
      </w:r>
    </w:p>
    <w:p w14:paraId="4DD4BD2A"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na podstawie art. 16 RODO prawo do sprostowania lub uzupełnienia Pani/Pana danych osobowych *; </w:t>
      </w:r>
    </w:p>
    <w:p w14:paraId="7569D2E4"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na podstawie art. 18 RODO prawo żądania od administratora ograniczenia przetwarzania danych osobowych z zastrzeżeniem przypadków, o których mowa w art. 18 ust. 2 RODO **; </w:t>
      </w:r>
    </w:p>
    <w:p w14:paraId="77CC5E79"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prawo do wniesienia skargi do Prezesa Urzędu Ochrony Danych Osobowych, gdy uzna Pani/Pan, że przetwarzanie danych osobowych Pani/Pana dotyczących narusza przepisy RODO; </w:t>
      </w:r>
    </w:p>
    <w:p w14:paraId="76514CA7"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nie przysługuje Pani/Panu: </w:t>
      </w:r>
    </w:p>
    <w:p w14:paraId="27F696E2"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w związku z art. 17 ust. 3 lit. b, d lub e RODO prawo do usunięcia danych osobowych; </w:t>
      </w:r>
    </w:p>
    <w:p w14:paraId="3A072B74"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kern w:val="0"/>
          <w:lang w:eastAsia="en-US" w:bidi="ar-SA"/>
        </w:rPr>
        <w:t xml:space="preserve">prawo do przenoszenia danych osobowych, o którym mowa w art. 20 RODO; </w:t>
      </w:r>
    </w:p>
    <w:p w14:paraId="401AC254"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kern w:val="0"/>
          <w:lang w:eastAsia="en-US" w:bidi="ar-SA"/>
        </w:rPr>
        <w:t>−</w:t>
      </w:r>
      <w:r w:rsidRPr="003D0164">
        <w:rPr>
          <w:rFonts w:ascii="Times New Roman" w:eastAsia="Times New Roman" w:hAnsi="Times New Roman" w:cs="Times New Roman"/>
          <w:kern w:val="0"/>
          <w:lang w:eastAsia="en-US" w:bidi="ar-SA"/>
        </w:rPr>
        <w:t xml:space="preserve"> </w:t>
      </w:r>
      <w:r w:rsidRPr="003D0164">
        <w:rPr>
          <w:rFonts w:ascii="Times New Roman" w:eastAsia="Calibri" w:hAnsi="Times New Roman" w:cs="Times New Roman"/>
          <w:bCs/>
          <w:kern w:val="0"/>
          <w:lang w:eastAsia="en-US" w:bidi="ar-SA"/>
        </w:rPr>
        <w:t xml:space="preserve">na podstawie art. 21 RODO prawo sprzeciwu, wobec przetwarzania danych osobowych, gdyż podstawą prawną przetwarzania Pani/Pana danych osobowych jest art. 6 ust. 1 lit. c RODO. </w:t>
      </w:r>
    </w:p>
    <w:p w14:paraId="5D9DEB67" w14:textId="77777777" w:rsidR="003D0164" w:rsidRPr="003D0164" w:rsidRDefault="003D0164" w:rsidP="003D0164">
      <w:pPr>
        <w:spacing w:after="200"/>
        <w:jc w:val="both"/>
        <w:rPr>
          <w:rFonts w:ascii="Times New Roman" w:eastAsiaTheme="minorHAnsi" w:hAnsi="Times New Roman" w:cs="Times New Roman"/>
          <w:kern w:val="0"/>
          <w:lang w:eastAsia="en-US" w:bidi="ar-SA"/>
        </w:rPr>
      </w:pPr>
      <w:r w:rsidRPr="003D0164">
        <w:rPr>
          <w:rFonts w:ascii="Times New Roman" w:eastAsia="Calibri" w:hAnsi="Times New Roman" w:cs="Times New Roman"/>
          <w:b/>
          <w:bCs/>
          <w:kern w:val="0"/>
          <w:lang w:eastAsia="en-US" w:bidi="ar-SA"/>
        </w:rPr>
        <w:t xml:space="preserve">*Wyjaśnienie: </w:t>
      </w:r>
      <w:r w:rsidRPr="003D0164">
        <w:rPr>
          <w:rFonts w:ascii="Times New Roman" w:eastAsia="Calibri" w:hAnsi="Times New Roman" w:cs="Times New Roman"/>
          <w:bCs/>
          <w:kern w:val="0"/>
          <w:lang w:eastAsia="en-US" w:bidi="ar-SA"/>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0E060F96" w14:textId="33C98259" w:rsidR="003D0164" w:rsidRPr="003D0164" w:rsidRDefault="003D0164" w:rsidP="003D0164">
      <w:pPr>
        <w:spacing w:after="200"/>
        <w:jc w:val="both"/>
        <w:rPr>
          <w:rFonts w:ascii="Times New Roman" w:eastAsia="Calibri" w:hAnsi="Times New Roman" w:cs="Times New Roman"/>
          <w:b/>
          <w:bCs/>
          <w:kern w:val="0"/>
          <w:lang w:eastAsia="en-US"/>
        </w:rPr>
      </w:pPr>
      <w:r w:rsidRPr="003D0164">
        <w:rPr>
          <w:rFonts w:ascii="Times New Roman" w:eastAsia="Calibri" w:hAnsi="Times New Roman" w:cs="Times New Roman"/>
          <w:b/>
          <w:bCs/>
          <w:kern w:val="0"/>
          <w:lang w:eastAsia="en-US"/>
        </w:rPr>
        <w:t>**Wyjaśnienie: zgłoszenie żądania ograniczenia przetwarzania nie ogranicza przetwarzania danych osobowych do czasu zakończenia postępowania.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909C2D" w14:textId="77777777" w:rsidR="003D0164" w:rsidRPr="003D0164" w:rsidRDefault="003D0164" w:rsidP="003D0164">
      <w:pPr>
        <w:suppressAutoHyphens/>
        <w:spacing w:line="480" w:lineRule="auto"/>
        <w:ind w:left="6382" w:firstLine="708"/>
        <w:rPr>
          <w:rFonts w:ascii="Times New Roman" w:eastAsia="Times New Roman" w:hAnsi="Times New Roman" w:cs="Times New Roman"/>
          <w:kern w:val="0"/>
          <w:sz w:val="20"/>
          <w:szCs w:val="20"/>
          <w:lang w:bidi="ar-SA"/>
        </w:rPr>
      </w:pPr>
      <w:r w:rsidRPr="003D0164">
        <w:rPr>
          <w:rFonts w:ascii="Arial" w:eastAsia="Calibri" w:hAnsi="Arial"/>
          <w:i/>
          <w:kern w:val="0"/>
          <w:sz w:val="21"/>
          <w:szCs w:val="21"/>
          <w:lang w:eastAsia="en-US" w:bidi="ar-SA"/>
        </w:rPr>
        <w:lastRenderedPageBreak/>
        <w:t>Załącznik nr 1</w:t>
      </w:r>
    </w:p>
    <w:p w14:paraId="5BC4240B" w14:textId="77777777" w:rsidR="003D0164" w:rsidRPr="003D0164" w:rsidRDefault="003D0164" w:rsidP="003D0164">
      <w:pPr>
        <w:suppressAutoHyphens/>
        <w:ind w:left="5954"/>
        <w:rPr>
          <w:rFonts w:ascii="Arial" w:eastAsia="Calibri" w:hAnsi="Arial"/>
          <w:b/>
          <w:i/>
          <w:kern w:val="0"/>
          <w:lang w:eastAsia="en-US" w:bidi="ar-SA"/>
        </w:rPr>
      </w:pPr>
    </w:p>
    <w:p w14:paraId="0EA78E98" w14:textId="77777777" w:rsidR="003D0164" w:rsidRPr="003D0164" w:rsidRDefault="003D0164" w:rsidP="003D0164">
      <w:pPr>
        <w:suppressAutoHyphens/>
        <w:spacing w:line="360" w:lineRule="auto"/>
        <w:rPr>
          <w:rFonts w:ascii="Times New Roman" w:eastAsia="Times New Roman" w:hAnsi="Times New Roman" w:cs="Times New Roman"/>
          <w:kern w:val="0"/>
          <w:sz w:val="20"/>
          <w:szCs w:val="20"/>
          <w:lang w:bidi="ar-SA"/>
        </w:rPr>
      </w:pPr>
      <w:r w:rsidRPr="003D0164">
        <w:rPr>
          <w:rFonts w:ascii="Arial" w:eastAsia="Calibri" w:hAnsi="Arial"/>
          <w:b/>
          <w:kern w:val="0"/>
          <w:sz w:val="21"/>
          <w:szCs w:val="21"/>
          <w:lang w:eastAsia="en-US" w:bidi="ar-SA"/>
        </w:rPr>
        <w:t>Wykonawca:</w:t>
      </w:r>
    </w:p>
    <w:p w14:paraId="4D161377" w14:textId="77777777" w:rsidR="003D0164" w:rsidRPr="003D0164" w:rsidRDefault="00FE21D9" w:rsidP="003D0164">
      <w:pPr>
        <w:suppressAutoHyphens/>
        <w:spacing w:line="360" w:lineRule="auto"/>
        <w:ind w:right="5954"/>
        <w:rPr>
          <w:rFonts w:ascii="Times New Roman" w:eastAsia="Times New Roman" w:hAnsi="Times New Roman" w:cs="Times New Roman"/>
          <w:kern w:val="0"/>
          <w:sz w:val="20"/>
          <w:szCs w:val="20"/>
          <w:lang w:bidi="ar-SA"/>
        </w:rPr>
      </w:pPr>
      <w:r>
        <w:rPr>
          <w:rFonts w:ascii="Arial" w:eastAsia="Calibri" w:hAnsi="Arial"/>
          <w:kern w:val="0"/>
          <w:sz w:val="21"/>
          <w:szCs w:val="21"/>
          <w:lang w:eastAsia="en-US" w:bidi="ar-SA"/>
        </w:rPr>
        <w:t>……………………………………………</w:t>
      </w:r>
    </w:p>
    <w:p w14:paraId="62F5A98D" w14:textId="77777777" w:rsidR="003D0164" w:rsidRPr="003D0164" w:rsidRDefault="003D0164" w:rsidP="003D0164">
      <w:pPr>
        <w:suppressAutoHyphens/>
        <w:spacing w:line="360" w:lineRule="auto"/>
        <w:ind w:right="5954"/>
        <w:rPr>
          <w:rFonts w:ascii="Times New Roman" w:eastAsia="Times New Roman" w:hAnsi="Times New Roman" w:cs="Times New Roman"/>
          <w:kern w:val="0"/>
          <w:sz w:val="20"/>
          <w:szCs w:val="20"/>
          <w:lang w:bidi="ar-SA"/>
        </w:rPr>
      </w:pPr>
      <w:r w:rsidRPr="003D0164">
        <w:rPr>
          <w:rFonts w:ascii="Arial" w:eastAsia="Calibri" w:hAnsi="Arial"/>
          <w:kern w:val="0"/>
          <w:sz w:val="21"/>
          <w:szCs w:val="21"/>
          <w:lang w:eastAsia="en-US" w:bidi="ar-SA"/>
        </w:rPr>
        <w:t>e-mail:…………………………..</w:t>
      </w:r>
    </w:p>
    <w:p w14:paraId="05766097" w14:textId="77777777" w:rsidR="003D0164" w:rsidRPr="003D0164" w:rsidRDefault="003D0164" w:rsidP="003D0164">
      <w:pPr>
        <w:suppressAutoHyphens/>
        <w:spacing w:after="200" w:line="276" w:lineRule="auto"/>
        <w:ind w:right="5953"/>
        <w:rPr>
          <w:rFonts w:ascii="Times New Roman" w:eastAsia="Times New Roman" w:hAnsi="Times New Roman" w:cs="Times New Roman"/>
          <w:kern w:val="0"/>
          <w:sz w:val="20"/>
          <w:szCs w:val="20"/>
          <w:lang w:bidi="ar-SA"/>
        </w:rPr>
      </w:pPr>
      <w:r w:rsidRPr="003D0164">
        <w:rPr>
          <w:rFonts w:ascii="Arial" w:eastAsia="Calibri" w:hAnsi="Arial"/>
          <w:i/>
          <w:kern w:val="0"/>
          <w:sz w:val="16"/>
          <w:szCs w:val="16"/>
          <w:lang w:eastAsia="en-US" w:bidi="ar-SA"/>
        </w:rPr>
        <w:t>(pełna nazwa/firma, adres, w zależności od podmiotu: NIP/PESEL, KRS/CEiDG)</w:t>
      </w:r>
    </w:p>
    <w:p w14:paraId="29643695" w14:textId="77777777" w:rsidR="003D0164" w:rsidRPr="003D0164" w:rsidRDefault="003D0164" w:rsidP="003D0164">
      <w:pPr>
        <w:suppressAutoHyphens/>
        <w:spacing w:line="480" w:lineRule="auto"/>
        <w:rPr>
          <w:rFonts w:ascii="Times New Roman" w:eastAsia="Times New Roman" w:hAnsi="Times New Roman" w:cs="Times New Roman"/>
          <w:kern w:val="0"/>
          <w:sz w:val="20"/>
          <w:szCs w:val="20"/>
          <w:lang w:bidi="ar-SA"/>
        </w:rPr>
      </w:pPr>
      <w:r w:rsidRPr="003D0164">
        <w:rPr>
          <w:rFonts w:ascii="Arial" w:eastAsia="Calibri" w:hAnsi="Arial"/>
          <w:kern w:val="0"/>
          <w:sz w:val="21"/>
          <w:szCs w:val="21"/>
          <w:u w:val="single"/>
          <w:lang w:eastAsia="en-US" w:bidi="ar-SA"/>
        </w:rPr>
        <w:t>reprezentowany przez:</w:t>
      </w:r>
    </w:p>
    <w:p w14:paraId="048EAEAD" w14:textId="77777777" w:rsidR="003D0164" w:rsidRPr="003D0164" w:rsidRDefault="003D0164" w:rsidP="003D0164">
      <w:pPr>
        <w:suppressAutoHyphens/>
        <w:spacing w:line="480" w:lineRule="auto"/>
        <w:ind w:right="5954"/>
        <w:rPr>
          <w:rFonts w:ascii="Times New Roman" w:eastAsia="Times New Roman" w:hAnsi="Times New Roman" w:cs="Times New Roman"/>
          <w:kern w:val="0"/>
          <w:sz w:val="20"/>
          <w:szCs w:val="20"/>
          <w:lang w:bidi="ar-SA"/>
        </w:rPr>
      </w:pPr>
      <w:r w:rsidRPr="003D0164">
        <w:rPr>
          <w:rFonts w:ascii="Arial" w:eastAsia="Calibri" w:hAnsi="Arial"/>
          <w:kern w:val="0"/>
          <w:sz w:val="21"/>
          <w:szCs w:val="21"/>
          <w:lang w:eastAsia="en-US" w:bidi="ar-SA"/>
        </w:rPr>
        <w:t>……………………………………</w:t>
      </w:r>
    </w:p>
    <w:p w14:paraId="70CFCD54" w14:textId="77777777" w:rsidR="003D0164" w:rsidRPr="003D0164" w:rsidRDefault="003D0164" w:rsidP="003D0164">
      <w:pPr>
        <w:suppressAutoHyphens/>
        <w:spacing w:line="276" w:lineRule="auto"/>
        <w:ind w:right="5953"/>
        <w:rPr>
          <w:rFonts w:ascii="Times New Roman" w:eastAsia="Times New Roman" w:hAnsi="Times New Roman" w:cs="Times New Roman"/>
          <w:kern w:val="0"/>
          <w:sz w:val="20"/>
          <w:szCs w:val="20"/>
          <w:lang w:bidi="ar-SA"/>
        </w:rPr>
      </w:pPr>
      <w:r w:rsidRPr="003D0164">
        <w:rPr>
          <w:rFonts w:ascii="Arial" w:eastAsia="Calibri" w:hAnsi="Arial"/>
          <w:i/>
          <w:kern w:val="0"/>
          <w:sz w:val="16"/>
          <w:szCs w:val="16"/>
          <w:lang w:eastAsia="en-US" w:bidi="ar-SA"/>
        </w:rPr>
        <w:t>(imię, nazwisko, stanowisko/podstawa do  reprezentacji)</w:t>
      </w:r>
      <w:r w:rsidRPr="003D0164">
        <w:rPr>
          <w:rFonts w:ascii="Arial" w:eastAsia="Calibri" w:hAnsi="Arial"/>
          <w:i/>
          <w:kern w:val="0"/>
          <w:sz w:val="21"/>
          <w:szCs w:val="21"/>
          <w:lang w:eastAsia="en-US" w:bidi="ar-SA"/>
        </w:rPr>
        <w:t xml:space="preserve">       </w:t>
      </w:r>
      <w:r w:rsidRPr="003D0164">
        <w:rPr>
          <w:rFonts w:ascii="Arial" w:eastAsia="Arial" w:hAnsi="Arial"/>
          <w:i/>
          <w:kern w:val="0"/>
          <w:sz w:val="21"/>
          <w:szCs w:val="21"/>
          <w:lang w:eastAsia="en-US" w:bidi="ar-SA"/>
        </w:rPr>
        <w:t xml:space="preserve">   </w:t>
      </w:r>
    </w:p>
    <w:p w14:paraId="6F050F57" w14:textId="77777777" w:rsidR="003D0164" w:rsidRPr="003D0164" w:rsidRDefault="003D0164" w:rsidP="003D0164">
      <w:pPr>
        <w:keepNext/>
        <w:suppressAutoHyphens/>
        <w:jc w:val="center"/>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b/>
          <w:kern w:val="0"/>
          <w:lang w:bidi="ar-SA"/>
        </w:rPr>
        <w:t>OFERTA</w:t>
      </w:r>
    </w:p>
    <w:p w14:paraId="302A7850" w14:textId="77777777" w:rsidR="003D0164" w:rsidRPr="003D0164" w:rsidRDefault="003D0164" w:rsidP="003D0164">
      <w:pPr>
        <w:suppressAutoHyphens/>
        <w:jc w:val="both"/>
        <w:rPr>
          <w:rFonts w:ascii="Times New Roman" w:eastAsia="Times New Roman" w:hAnsi="Times New Roman" w:cs="Times New Roman"/>
          <w:b/>
          <w:kern w:val="0"/>
          <w:lang w:bidi="ar-SA"/>
        </w:rPr>
      </w:pPr>
    </w:p>
    <w:p w14:paraId="68566AB4" w14:textId="77777777" w:rsidR="003D0164" w:rsidRPr="003D0164" w:rsidRDefault="003D0164">
      <w:pPr>
        <w:numPr>
          <w:ilvl w:val="2"/>
          <w:numId w:val="19"/>
        </w:numPr>
        <w:tabs>
          <w:tab w:val="left" w:pos="284"/>
        </w:tabs>
        <w:suppressAutoHyphens/>
        <w:spacing w:after="200" w:line="276" w:lineRule="auto"/>
        <w:ind w:left="567" w:right="289" w:hanging="567"/>
        <w:contextualSpacing/>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b/>
          <w:kern w:val="0"/>
          <w:lang w:bidi="ar-SA"/>
        </w:rPr>
        <w:t xml:space="preserve">Oferujemy wykonanie zamówienia publicznego zgodnie z załącznikiem nr 1 do SWZ </w:t>
      </w:r>
    </w:p>
    <w:p w14:paraId="56486CD5" w14:textId="77777777" w:rsidR="003D0164" w:rsidRPr="003D0164" w:rsidRDefault="003D0164" w:rsidP="003D0164">
      <w:pPr>
        <w:suppressAutoHyphens/>
        <w:ind w:left="1440"/>
        <w:contextualSpacing/>
        <w:jc w:val="both"/>
        <w:rPr>
          <w:rFonts w:ascii="Times New Roman" w:eastAsia="Times New Roman" w:hAnsi="Times New Roman" w:cs="Times New Roman"/>
          <w:b/>
          <w:kern w:val="0"/>
          <w:lang w:bidi="ar-SA"/>
        </w:rPr>
      </w:pPr>
    </w:p>
    <w:p w14:paraId="3384015E" w14:textId="77777777" w:rsidR="003D0164" w:rsidRPr="003D0164" w:rsidRDefault="003D0164" w:rsidP="003D0164">
      <w:pPr>
        <w:suppressAutoHyphens/>
        <w:ind w:left="284"/>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Kwota netto .......................................PLN</w:t>
      </w:r>
    </w:p>
    <w:p w14:paraId="6A3552C1" w14:textId="77777777" w:rsidR="003D0164" w:rsidRPr="003D0164" w:rsidRDefault="003D0164" w:rsidP="003D0164">
      <w:pPr>
        <w:suppressAutoHyphens/>
        <w:ind w:left="284"/>
        <w:jc w:val="both"/>
        <w:rPr>
          <w:rFonts w:ascii="Times New Roman" w:eastAsia="Times New Roman" w:hAnsi="Times New Roman" w:cs="Times New Roman"/>
          <w:kern w:val="0"/>
          <w:lang w:bidi="ar-SA"/>
        </w:rPr>
      </w:pPr>
      <w:r w:rsidRPr="003D0164">
        <w:rPr>
          <w:rFonts w:ascii="Times New Roman" w:eastAsia="Times New Roman" w:hAnsi="Times New Roman" w:cs="Times New Roman"/>
          <w:kern w:val="0"/>
          <w:lang w:bidi="ar-SA"/>
        </w:rPr>
        <w:t>(słownie: .............................................................................................................................…)</w:t>
      </w:r>
    </w:p>
    <w:p w14:paraId="1AB4ADA0" w14:textId="77777777" w:rsidR="003D0164" w:rsidRPr="003D0164" w:rsidRDefault="003D0164" w:rsidP="003D0164">
      <w:pPr>
        <w:suppressAutoHyphens/>
        <w:ind w:left="284"/>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Kwota brutto…………………………PLN</w:t>
      </w:r>
    </w:p>
    <w:p w14:paraId="2075A21A" w14:textId="77777777" w:rsidR="003D0164" w:rsidRPr="003D0164" w:rsidRDefault="003D0164" w:rsidP="003D0164">
      <w:pPr>
        <w:suppressAutoHyphens/>
        <w:ind w:left="284"/>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(słownie: .............................................................................................................................…)</w:t>
      </w:r>
    </w:p>
    <w:p w14:paraId="5BD88427" w14:textId="77777777" w:rsidR="003D0164" w:rsidRPr="003D0164" w:rsidRDefault="003D0164" w:rsidP="003D0164">
      <w:pPr>
        <w:suppressAutoHyphens/>
        <w:ind w:left="284"/>
        <w:jc w:val="both"/>
        <w:rPr>
          <w:rFonts w:ascii="Times New Roman" w:eastAsia="Times New Roman" w:hAnsi="Times New Roman" w:cs="Times New Roman"/>
          <w:kern w:val="0"/>
          <w:lang w:bidi="ar-SA"/>
        </w:rPr>
      </w:pPr>
    </w:p>
    <w:p w14:paraId="1C52BBAA" w14:textId="77777777" w:rsidR="003D0164" w:rsidRPr="003D0164" w:rsidRDefault="003D0164">
      <w:pPr>
        <w:numPr>
          <w:ilvl w:val="0"/>
          <w:numId w:val="19"/>
        </w:numPr>
        <w:tabs>
          <w:tab w:val="left" w:pos="284"/>
        </w:tabs>
        <w:suppressAutoHyphens/>
        <w:spacing w:after="200" w:line="276" w:lineRule="auto"/>
        <w:ind w:left="284" w:right="289" w:hanging="284"/>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Termin płatności ………… dni.</w:t>
      </w:r>
    </w:p>
    <w:p w14:paraId="2CF62706" w14:textId="77777777" w:rsidR="003D0164" w:rsidRPr="003D0164" w:rsidRDefault="003D0164" w:rsidP="003D0164">
      <w:pPr>
        <w:suppressAutoHyphens/>
        <w:ind w:left="284"/>
        <w:jc w:val="both"/>
        <w:rPr>
          <w:rFonts w:ascii="Times New Roman" w:eastAsia="Times New Roman" w:hAnsi="Times New Roman" w:cs="Times New Roman"/>
          <w:kern w:val="0"/>
          <w:sz w:val="6"/>
          <w:szCs w:val="6"/>
          <w:lang w:bidi="ar-SA"/>
        </w:rPr>
      </w:pPr>
    </w:p>
    <w:p w14:paraId="7A43E8D8" w14:textId="77777777" w:rsidR="003D0164" w:rsidRPr="003D0164" w:rsidRDefault="003D0164">
      <w:pPr>
        <w:numPr>
          <w:ilvl w:val="0"/>
          <w:numId w:val="19"/>
        </w:numPr>
        <w:tabs>
          <w:tab w:val="left" w:pos="284"/>
        </w:tabs>
        <w:suppressAutoHyphens/>
        <w:spacing w:after="200" w:line="360" w:lineRule="auto"/>
        <w:ind w:left="284" w:right="289" w:hanging="284"/>
        <w:contextualSpacing/>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 xml:space="preserve">Oświadczamy, że jesteśmy: </w:t>
      </w:r>
    </w:p>
    <w:p w14:paraId="1A48943E" w14:textId="77777777" w:rsidR="003D0164" w:rsidRPr="003D0164" w:rsidRDefault="003D0164" w:rsidP="003D0164">
      <w:pPr>
        <w:suppressAutoHyphens/>
        <w:spacing w:line="360" w:lineRule="auto"/>
        <w:ind w:left="284"/>
        <w:contextualSpacing/>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 mikro przedsiębiorstwem</w:t>
      </w:r>
    </w:p>
    <w:p w14:paraId="6D6BC60B" w14:textId="77777777" w:rsidR="003D0164" w:rsidRPr="003D0164" w:rsidRDefault="003D0164" w:rsidP="003D0164">
      <w:pPr>
        <w:suppressAutoHyphens/>
        <w:spacing w:line="360" w:lineRule="auto"/>
        <w:ind w:left="284"/>
        <w:contextualSpacing/>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 małym przedsiębiorstwem</w:t>
      </w:r>
    </w:p>
    <w:p w14:paraId="5A9984B0" w14:textId="77777777" w:rsidR="003D0164" w:rsidRPr="003D0164" w:rsidRDefault="003D0164" w:rsidP="003D0164">
      <w:pPr>
        <w:suppressAutoHyphens/>
        <w:spacing w:line="360" w:lineRule="auto"/>
        <w:ind w:left="284"/>
        <w:contextualSpacing/>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 średnim przedsiębiorstwem</w:t>
      </w:r>
    </w:p>
    <w:p w14:paraId="4E8434F8" w14:textId="77777777" w:rsidR="003D0164" w:rsidRPr="003D0164" w:rsidRDefault="003D0164" w:rsidP="003D0164">
      <w:pPr>
        <w:suppressAutoHyphens/>
        <w:spacing w:line="360" w:lineRule="auto"/>
        <w:ind w:left="284"/>
        <w:contextualSpacing/>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 dużym przedsiębiorstwem</w:t>
      </w:r>
      <w:r w:rsidRPr="003D0164">
        <w:rPr>
          <w:rFonts w:ascii="Times New Roman" w:eastAsia="Times New Roman" w:hAnsi="Times New Roman" w:cs="Times New Roman"/>
          <w:kern w:val="0"/>
          <w:vertAlign w:val="superscript"/>
          <w:lang w:bidi="ar-SA"/>
        </w:rPr>
        <w:t>*</w:t>
      </w:r>
    </w:p>
    <w:p w14:paraId="40F0F08D" w14:textId="77777777" w:rsidR="003D0164" w:rsidRPr="003D0164" w:rsidRDefault="003D0164" w:rsidP="003D0164">
      <w:pPr>
        <w:suppressAutoHyphens/>
        <w:ind w:left="284"/>
        <w:contextualSpacing/>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vertAlign w:val="superscript"/>
          <w:lang w:bidi="ar-SA"/>
        </w:rPr>
        <w:t xml:space="preserve">* </w:t>
      </w:r>
      <w:r w:rsidRPr="003D0164">
        <w:rPr>
          <w:rFonts w:ascii="Times New Roman" w:eastAsia="Times New Roman" w:hAnsi="Times New Roman" w:cs="Times New Roman"/>
          <w:kern w:val="0"/>
          <w:lang w:bidi="ar-SA"/>
        </w:rPr>
        <w:t>właściwe zakreślić</w:t>
      </w:r>
    </w:p>
    <w:p w14:paraId="76491E9F" w14:textId="77777777" w:rsidR="003D0164" w:rsidRPr="003D0164" w:rsidRDefault="003D0164" w:rsidP="003D0164">
      <w:pPr>
        <w:suppressAutoHyphens/>
        <w:ind w:left="284"/>
        <w:contextualSpacing/>
        <w:jc w:val="both"/>
        <w:rPr>
          <w:rFonts w:ascii="Times New Roman" w:eastAsia="Times New Roman" w:hAnsi="Times New Roman" w:cs="Times New Roman"/>
          <w:kern w:val="0"/>
          <w:sz w:val="10"/>
          <w:szCs w:val="10"/>
          <w:lang w:bidi="ar-SA"/>
        </w:rPr>
      </w:pPr>
    </w:p>
    <w:p w14:paraId="6E28ABF3" w14:textId="770750AA" w:rsidR="003D0164" w:rsidRPr="003D0164" w:rsidRDefault="003D0164">
      <w:pPr>
        <w:numPr>
          <w:ilvl w:val="0"/>
          <w:numId w:val="19"/>
        </w:numPr>
        <w:tabs>
          <w:tab w:val="left" w:pos="284"/>
        </w:tabs>
        <w:suppressAutoHyphens/>
        <w:spacing w:after="200" w:line="276" w:lineRule="auto"/>
        <w:ind w:left="284" w:right="289" w:hanging="284"/>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 xml:space="preserve">Uważamy się za związanych niniejszą ofertą przez okres do dnia </w:t>
      </w:r>
      <w:r w:rsidR="00FE21D9">
        <w:rPr>
          <w:rFonts w:ascii="Times New Roman" w:eastAsia="Times New Roman" w:hAnsi="Times New Roman" w:cs="Times New Roman"/>
          <w:kern w:val="0"/>
          <w:lang w:bidi="ar-SA"/>
        </w:rPr>
        <w:t>2</w:t>
      </w:r>
      <w:r w:rsidR="00941E26">
        <w:rPr>
          <w:rFonts w:ascii="Times New Roman" w:eastAsia="Times New Roman" w:hAnsi="Times New Roman" w:cs="Times New Roman"/>
          <w:kern w:val="0"/>
          <w:lang w:bidi="ar-SA"/>
        </w:rPr>
        <w:t>1</w:t>
      </w:r>
      <w:r w:rsidR="00FE21D9">
        <w:rPr>
          <w:rFonts w:ascii="Times New Roman" w:eastAsia="Times New Roman" w:hAnsi="Times New Roman" w:cs="Times New Roman"/>
          <w:kern w:val="0"/>
          <w:lang w:bidi="ar-SA"/>
        </w:rPr>
        <w:t>.1</w:t>
      </w:r>
      <w:r w:rsidR="00941E26">
        <w:rPr>
          <w:rFonts w:ascii="Times New Roman" w:eastAsia="Times New Roman" w:hAnsi="Times New Roman" w:cs="Times New Roman"/>
          <w:kern w:val="0"/>
          <w:lang w:bidi="ar-SA"/>
        </w:rPr>
        <w:t>2</w:t>
      </w:r>
      <w:r w:rsidRPr="003D0164">
        <w:rPr>
          <w:rFonts w:ascii="Times New Roman" w:eastAsia="Times New Roman" w:hAnsi="Times New Roman" w:cs="Times New Roman"/>
          <w:kern w:val="0"/>
          <w:lang w:bidi="ar-SA"/>
        </w:rPr>
        <w:t>.202</w:t>
      </w:r>
      <w:r w:rsidR="00941E26">
        <w:rPr>
          <w:rFonts w:ascii="Times New Roman" w:eastAsia="Times New Roman" w:hAnsi="Times New Roman" w:cs="Times New Roman"/>
          <w:kern w:val="0"/>
          <w:lang w:bidi="ar-SA"/>
        </w:rPr>
        <w:t>3</w:t>
      </w:r>
      <w:r w:rsidRPr="003D0164">
        <w:rPr>
          <w:rFonts w:ascii="Times New Roman" w:eastAsia="Times New Roman" w:hAnsi="Times New Roman" w:cs="Times New Roman"/>
          <w:kern w:val="0"/>
          <w:lang w:bidi="ar-SA"/>
        </w:rPr>
        <w:t xml:space="preserve"> r .</w:t>
      </w:r>
    </w:p>
    <w:p w14:paraId="29598297" w14:textId="77777777" w:rsidR="003D0164" w:rsidRPr="003D0164" w:rsidRDefault="003D0164">
      <w:pPr>
        <w:numPr>
          <w:ilvl w:val="0"/>
          <w:numId w:val="19"/>
        </w:numPr>
        <w:tabs>
          <w:tab w:val="left" w:pos="284"/>
        </w:tabs>
        <w:suppressAutoHyphens/>
        <w:spacing w:after="200" w:line="276" w:lineRule="auto"/>
        <w:ind w:left="284" w:right="289" w:hanging="284"/>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W razie wybrania naszej oferty zobowiązujemy się do podpisania umowy na warunkach zawartych w dokumentacji oraz w miejscu i terminie określonym przez Zamawiającego.</w:t>
      </w:r>
    </w:p>
    <w:p w14:paraId="69F39153" w14:textId="77777777" w:rsidR="003D0164" w:rsidRPr="003D0164" w:rsidRDefault="003D0164">
      <w:pPr>
        <w:numPr>
          <w:ilvl w:val="0"/>
          <w:numId w:val="19"/>
        </w:numPr>
        <w:tabs>
          <w:tab w:val="left" w:pos="284"/>
        </w:tabs>
        <w:suppressAutoHyphens/>
        <w:spacing w:after="200" w:line="276" w:lineRule="auto"/>
        <w:ind w:right="289" w:hanging="720"/>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 xml:space="preserve">Cena ofertowa zawiera wszystkie koszty związane z realizacją przedmiotu zamówienia. </w:t>
      </w:r>
    </w:p>
    <w:p w14:paraId="401B1F61" w14:textId="77777777" w:rsidR="003D0164" w:rsidRPr="003D0164" w:rsidRDefault="003D0164">
      <w:pPr>
        <w:numPr>
          <w:ilvl w:val="0"/>
          <w:numId w:val="19"/>
        </w:numPr>
        <w:tabs>
          <w:tab w:val="left" w:pos="284"/>
        </w:tabs>
        <w:suppressAutoHyphens/>
        <w:spacing w:after="200" w:line="276" w:lineRule="auto"/>
        <w:ind w:left="426" w:right="289" w:hanging="426"/>
        <w:jc w:val="both"/>
        <w:rPr>
          <w:rFonts w:ascii="Times New Roman" w:eastAsia="Times New Roman" w:hAnsi="Times New Roman" w:cs="Times New Roman"/>
          <w:kern w:val="0"/>
          <w:sz w:val="20"/>
          <w:szCs w:val="20"/>
          <w:lang w:bidi="ar-SA"/>
        </w:rPr>
      </w:pPr>
      <w:r w:rsidRPr="003D0164">
        <w:rPr>
          <w:rFonts w:ascii="Times New Roman" w:eastAsia="Times New Roman" w:hAnsi="Times New Roman" w:cs="Times New Roman"/>
          <w:kern w:val="0"/>
          <w:lang w:bidi="ar-SA"/>
        </w:rPr>
        <w:t xml:space="preserve"> Cześć zamów</w:t>
      </w:r>
      <w:r w:rsidR="00FE21D9">
        <w:rPr>
          <w:rFonts w:ascii="Times New Roman" w:eastAsia="Times New Roman" w:hAnsi="Times New Roman" w:cs="Times New Roman"/>
          <w:kern w:val="0"/>
          <w:lang w:bidi="ar-SA"/>
        </w:rPr>
        <w:t xml:space="preserve">ienia powierzamy podwykonawcom </w:t>
      </w:r>
      <w:r w:rsidRPr="003D0164">
        <w:rPr>
          <w:rFonts w:ascii="Times New Roman" w:eastAsia="Times New Roman" w:hAnsi="Times New Roman" w:cs="Times New Roman"/>
          <w:kern w:val="0"/>
          <w:lang w:bidi="ar-SA"/>
        </w:rPr>
        <w:t>wpisać nazwę o ile jest znana i zakres) ……………………………………………………………………………………………………………………………………………………………………</w:t>
      </w:r>
    </w:p>
    <w:p w14:paraId="6B8F9A3C" w14:textId="77777777" w:rsidR="003D0164" w:rsidRPr="003D0164" w:rsidRDefault="003D0164" w:rsidP="003D0164">
      <w:pPr>
        <w:rPr>
          <w:rFonts w:ascii="Times New Roman" w:eastAsia="Times New Roman" w:hAnsi="Times New Roman" w:cs="Times New Roman"/>
          <w:b/>
          <w:i/>
          <w:kern w:val="0"/>
          <w:szCs w:val="20"/>
          <w:lang w:eastAsia="pl-PL" w:bidi="ar-SA"/>
        </w:rPr>
      </w:pPr>
    </w:p>
    <w:p w14:paraId="7F1CF35E" w14:textId="77777777" w:rsidR="003D0164" w:rsidRDefault="003D0164" w:rsidP="003D0164">
      <w:pPr>
        <w:jc w:val="right"/>
        <w:rPr>
          <w:rFonts w:ascii="Times New Roman" w:eastAsia="Times New Roman" w:hAnsi="Times New Roman" w:cs="Times New Roman"/>
          <w:b/>
          <w:i/>
          <w:kern w:val="0"/>
          <w:szCs w:val="20"/>
          <w:lang w:eastAsia="pl-PL" w:bidi="ar-SA"/>
        </w:rPr>
      </w:pPr>
    </w:p>
    <w:p w14:paraId="14B15BDB" w14:textId="77777777" w:rsidR="00D13D88" w:rsidRDefault="00D13D88" w:rsidP="003D0164">
      <w:pPr>
        <w:jc w:val="right"/>
        <w:rPr>
          <w:rFonts w:ascii="Times New Roman" w:eastAsia="Times New Roman" w:hAnsi="Times New Roman" w:cs="Times New Roman"/>
          <w:b/>
          <w:i/>
          <w:kern w:val="0"/>
          <w:szCs w:val="20"/>
          <w:lang w:eastAsia="pl-PL" w:bidi="ar-SA"/>
        </w:rPr>
      </w:pPr>
    </w:p>
    <w:p w14:paraId="24108458" w14:textId="77777777" w:rsidR="00D13D88" w:rsidRDefault="00D13D88" w:rsidP="00DC79D8">
      <w:pPr>
        <w:rPr>
          <w:rFonts w:ascii="Times New Roman" w:eastAsia="Times New Roman" w:hAnsi="Times New Roman" w:cs="Times New Roman"/>
          <w:b/>
          <w:i/>
          <w:kern w:val="0"/>
          <w:szCs w:val="20"/>
          <w:lang w:eastAsia="pl-PL" w:bidi="ar-SA"/>
        </w:rPr>
      </w:pPr>
    </w:p>
    <w:p w14:paraId="28B1F7BE" w14:textId="77777777" w:rsidR="00D13D88" w:rsidRPr="003D0164" w:rsidRDefault="00D13D88" w:rsidP="003D0164">
      <w:pPr>
        <w:jc w:val="right"/>
        <w:rPr>
          <w:rFonts w:ascii="Times New Roman" w:eastAsia="Times New Roman" w:hAnsi="Times New Roman" w:cs="Times New Roman"/>
          <w:b/>
          <w:i/>
          <w:kern w:val="0"/>
          <w:szCs w:val="20"/>
          <w:lang w:eastAsia="pl-PL" w:bidi="ar-SA"/>
        </w:rPr>
      </w:pPr>
    </w:p>
    <w:p w14:paraId="4E79EA59" w14:textId="77777777" w:rsidR="003D0164" w:rsidRPr="003D0164" w:rsidRDefault="003D0164" w:rsidP="003D0164">
      <w:pPr>
        <w:spacing w:after="200"/>
        <w:jc w:val="right"/>
        <w:rPr>
          <w:rFonts w:asciiTheme="minorHAnsi" w:eastAsiaTheme="minorHAnsi" w:hAnsiTheme="minorHAnsi" w:cstheme="minorBidi"/>
          <w:kern w:val="0"/>
          <w:sz w:val="20"/>
          <w:szCs w:val="20"/>
          <w:lang w:eastAsia="en-US" w:bidi="ar-SA"/>
        </w:rPr>
      </w:pPr>
      <w:r w:rsidRPr="003D0164">
        <w:rPr>
          <w:rFonts w:ascii="Times New Roman" w:eastAsia="Calibri" w:hAnsi="Times New Roman" w:cstheme="minorBidi"/>
          <w:i/>
          <w:kern w:val="0"/>
          <w:sz w:val="20"/>
          <w:szCs w:val="20"/>
          <w:lang w:eastAsia="en-US" w:bidi="ar-SA"/>
        </w:rPr>
        <w:t>Załącznik  Nr 3 do SWZ</w:t>
      </w:r>
    </w:p>
    <w:p w14:paraId="36202642" w14:textId="77777777" w:rsidR="003D0164" w:rsidRPr="003D0164" w:rsidRDefault="003D0164" w:rsidP="003D0164">
      <w:pPr>
        <w:spacing w:after="200"/>
        <w:rPr>
          <w:rFonts w:ascii="Times New Roman" w:eastAsiaTheme="minorHAnsi" w:hAnsi="Times New Roman" w:cstheme="minorBidi"/>
          <w:kern w:val="0"/>
          <w:sz w:val="22"/>
          <w:szCs w:val="22"/>
          <w:lang w:eastAsia="en-US" w:bidi="ar-SA"/>
        </w:rPr>
      </w:pPr>
      <w:r w:rsidRPr="003D0164">
        <w:rPr>
          <w:rFonts w:ascii="Times New Roman" w:eastAsiaTheme="minorHAnsi" w:hAnsi="Times New Roman"/>
          <w:b/>
          <w:kern w:val="0"/>
          <w:sz w:val="22"/>
          <w:szCs w:val="22"/>
          <w:lang w:eastAsia="en-US" w:bidi="ar-SA"/>
        </w:rPr>
        <w:t>Wykonawca:</w:t>
      </w:r>
    </w:p>
    <w:p w14:paraId="0A688839" w14:textId="77777777" w:rsidR="003D0164" w:rsidRPr="003D0164" w:rsidRDefault="003D0164" w:rsidP="003D0164">
      <w:pPr>
        <w:spacing w:after="200"/>
        <w:ind w:left="709" w:right="5954"/>
        <w:rPr>
          <w:rFonts w:ascii="Times New Roman" w:eastAsiaTheme="minorHAnsi" w:hAnsi="Times New Roman"/>
          <w:kern w:val="0"/>
          <w:sz w:val="22"/>
          <w:szCs w:val="22"/>
          <w:lang w:eastAsia="en-US" w:bidi="ar-SA"/>
        </w:rPr>
      </w:pPr>
      <w:r w:rsidRPr="003D0164">
        <w:rPr>
          <w:rFonts w:ascii="Times New Roman" w:eastAsiaTheme="minorHAnsi" w:hAnsi="Times New Roman"/>
          <w:kern w:val="0"/>
          <w:sz w:val="22"/>
          <w:szCs w:val="22"/>
          <w:lang w:eastAsia="en-US" w:bidi="ar-SA"/>
        </w:rPr>
        <w:t>………………………………………………………………………………</w:t>
      </w:r>
    </w:p>
    <w:p w14:paraId="673EA8CE" w14:textId="77777777" w:rsidR="003D0164" w:rsidRPr="003D0164" w:rsidRDefault="003D0164" w:rsidP="003D0164">
      <w:pPr>
        <w:spacing w:after="200"/>
        <w:ind w:left="709" w:right="5953"/>
        <w:rPr>
          <w:rFonts w:ascii="Times New Roman" w:eastAsiaTheme="minorHAnsi" w:hAnsi="Times New Roman"/>
          <w:i/>
          <w:kern w:val="0"/>
          <w:sz w:val="16"/>
          <w:szCs w:val="16"/>
          <w:lang w:eastAsia="en-US" w:bidi="ar-SA"/>
        </w:rPr>
      </w:pPr>
      <w:r w:rsidRPr="003D0164">
        <w:rPr>
          <w:rFonts w:ascii="Times New Roman" w:eastAsiaTheme="minorHAnsi" w:hAnsi="Times New Roman"/>
          <w:i/>
          <w:kern w:val="0"/>
          <w:sz w:val="16"/>
          <w:szCs w:val="16"/>
          <w:lang w:eastAsia="en-US" w:bidi="ar-SA"/>
        </w:rPr>
        <w:t>(pełna nazwa/firma, adres, w zależności od podmiotu: NIP/PESEL, KRS/CEiDG)</w:t>
      </w:r>
    </w:p>
    <w:p w14:paraId="69DEC638" w14:textId="77777777" w:rsidR="003D0164" w:rsidRPr="003D0164" w:rsidRDefault="003D0164" w:rsidP="003D0164">
      <w:pPr>
        <w:spacing w:after="200"/>
        <w:rPr>
          <w:rFonts w:ascii="Times New Roman" w:eastAsiaTheme="minorHAnsi" w:hAnsi="Times New Roman"/>
          <w:kern w:val="0"/>
          <w:sz w:val="22"/>
          <w:szCs w:val="22"/>
          <w:u w:val="single"/>
          <w:lang w:eastAsia="en-US" w:bidi="ar-SA"/>
        </w:rPr>
      </w:pPr>
      <w:r w:rsidRPr="003D0164">
        <w:rPr>
          <w:rFonts w:ascii="Times New Roman" w:eastAsiaTheme="minorHAnsi" w:hAnsi="Times New Roman"/>
          <w:kern w:val="0"/>
          <w:sz w:val="22"/>
          <w:szCs w:val="22"/>
          <w:u w:val="single"/>
          <w:lang w:eastAsia="en-US" w:bidi="ar-SA"/>
        </w:rPr>
        <w:t>reprezentowany przez:</w:t>
      </w:r>
    </w:p>
    <w:p w14:paraId="226734F4" w14:textId="77777777" w:rsidR="003D0164" w:rsidRPr="003D0164" w:rsidRDefault="003D0164" w:rsidP="003D0164">
      <w:pPr>
        <w:spacing w:after="200"/>
        <w:ind w:left="709" w:right="5954"/>
        <w:rPr>
          <w:rFonts w:ascii="Times New Roman" w:eastAsiaTheme="minorHAnsi" w:hAnsi="Times New Roman"/>
          <w:kern w:val="0"/>
          <w:sz w:val="22"/>
          <w:szCs w:val="22"/>
          <w:lang w:eastAsia="en-US" w:bidi="ar-SA"/>
        </w:rPr>
      </w:pPr>
      <w:r w:rsidRPr="003D0164">
        <w:rPr>
          <w:rFonts w:ascii="Times New Roman" w:eastAsiaTheme="minorHAnsi" w:hAnsi="Times New Roman"/>
          <w:kern w:val="0"/>
          <w:sz w:val="22"/>
          <w:szCs w:val="22"/>
          <w:lang w:eastAsia="en-US" w:bidi="ar-SA"/>
        </w:rPr>
        <w:t>………………………………………………………………………………</w:t>
      </w:r>
    </w:p>
    <w:p w14:paraId="6C67299D" w14:textId="77777777" w:rsidR="003D0164" w:rsidRPr="003D0164" w:rsidRDefault="003D0164" w:rsidP="003D0164">
      <w:pPr>
        <w:spacing w:after="200"/>
        <w:ind w:left="737" w:right="5953" w:hanging="737"/>
        <w:rPr>
          <w:rFonts w:ascii="Times New Roman" w:eastAsiaTheme="minorHAnsi" w:hAnsi="Times New Roman"/>
          <w:i/>
          <w:kern w:val="0"/>
          <w:sz w:val="16"/>
          <w:szCs w:val="16"/>
          <w:lang w:eastAsia="en-US" w:bidi="ar-SA"/>
        </w:rPr>
      </w:pPr>
      <w:r w:rsidRPr="003D0164">
        <w:rPr>
          <w:rFonts w:ascii="Times New Roman" w:eastAsiaTheme="minorHAnsi" w:hAnsi="Times New Roman"/>
          <w:i/>
          <w:kern w:val="0"/>
          <w:sz w:val="16"/>
          <w:szCs w:val="16"/>
          <w:lang w:eastAsia="en-US" w:bidi="ar-SA"/>
        </w:rPr>
        <w:t>(imię, nazwisko, stanowisko/podstawa do reprezentacji)</w:t>
      </w:r>
    </w:p>
    <w:tbl>
      <w:tblPr>
        <w:tblW w:w="8845" w:type="dxa"/>
        <w:tblInd w:w="387" w:type="dxa"/>
        <w:tblLook w:val="04A0" w:firstRow="1" w:lastRow="0" w:firstColumn="1" w:lastColumn="0" w:noHBand="0" w:noVBand="1"/>
      </w:tblPr>
      <w:tblGrid>
        <w:gridCol w:w="8845"/>
      </w:tblGrid>
      <w:tr w:rsidR="003D0164" w:rsidRPr="003D0164" w14:paraId="658DC859" w14:textId="77777777" w:rsidTr="003D0164">
        <w:trPr>
          <w:trHeight w:val="1923"/>
        </w:trPr>
        <w:tc>
          <w:tcPr>
            <w:tcW w:w="8845" w:type="dxa"/>
            <w:tcBorders>
              <w:top w:val="single" w:sz="4" w:space="0" w:color="000000"/>
              <w:left w:val="single" w:sz="4" w:space="0" w:color="000000"/>
              <w:bottom w:val="single" w:sz="4" w:space="0" w:color="000000"/>
              <w:right w:val="single" w:sz="4" w:space="0" w:color="000000"/>
            </w:tcBorders>
            <w:shd w:val="clear" w:color="auto" w:fill="D9D9D9"/>
          </w:tcPr>
          <w:p w14:paraId="4CB455FC" w14:textId="77777777" w:rsidR="003D0164" w:rsidRPr="003D0164" w:rsidRDefault="003D0164" w:rsidP="003D0164">
            <w:pPr>
              <w:snapToGrid w:val="0"/>
              <w:spacing w:after="200"/>
              <w:jc w:val="center"/>
              <w:rPr>
                <w:rFonts w:ascii="Times New Roman" w:eastAsiaTheme="minorHAnsi" w:hAnsi="Times New Roman"/>
                <w:b/>
                <w:sz w:val="22"/>
                <w:szCs w:val="22"/>
                <w:lang w:eastAsia="ar-SA" w:bidi="ar-SA"/>
              </w:rPr>
            </w:pPr>
          </w:p>
          <w:p w14:paraId="3D537864" w14:textId="77777777" w:rsidR="003D0164" w:rsidRPr="003D0164" w:rsidRDefault="003D0164" w:rsidP="003D0164">
            <w:pPr>
              <w:spacing w:after="200"/>
              <w:jc w:val="center"/>
              <w:rPr>
                <w:rFonts w:ascii="Times New Roman" w:eastAsiaTheme="minorHAnsi" w:hAnsi="Times New Roman"/>
                <w:b/>
                <w:kern w:val="0"/>
                <w:sz w:val="22"/>
                <w:szCs w:val="22"/>
                <w:lang w:eastAsia="en-US" w:bidi="ar-SA"/>
              </w:rPr>
            </w:pPr>
            <w:r w:rsidRPr="003D0164">
              <w:rPr>
                <w:rFonts w:ascii="Times New Roman" w:eastAsiaTheme="minorHAnsi" w:hAnsi="Times New Roman"/>
                <w:b/>
                <w:kern w:val="0"/>
                <w:sz w:val="22"/>
                <w:szCs w:val="22"/>
                <w:lang w:eastAsia="en-US" w:bidi="ar-SA"/>
              </w:rPr>
              <w:t xml:space="preserve">Oświadczenia Wykonawcy </w:t>
            </w:r>
          </w:p>
          <w:p w14:paraId="463E77FC" w14:textId="77777777" w:rsidR="003D0164" w:rsidRPr="003D0164" w:rsidRDefault="003D0164" w:rsidP="003D0164">
            <w:pPr>
              <w:spacing w:after="200"/>
              <w:jc w:val="center"/>
              <w:rPr>
                <w:rFonts w:ascii="Times New Roman" w:eastAsiaTheme="minorHAnsi" w:hAnsi="Times New Roman"/>
                <w:b/>
                <w:kern w:val="0"/>
                <w:sz w:val="22"/>
                <w:szCs w:val="22"/>
                <w:lang w:eastAsia="en-US" w:bidi="ar-SA"/>
              </w:rPr>
            </w:pPr>
            <w:r w:rsidRPr="003D0164">
              <w:rPr>
                <w:rFonts w:ascii="Times New Roman" w:eastAsiaTheme="minorHAnsi" w:hAnsi="Times New Roman"/>
                <w:b/>
                <w:kern w:val="0"/>
                <w:sz w:val="22"/>
                <w:szCs w:val="22"/>
                <w:lang w:eastAsia="en-US" w:bidi="ar-SA"/>
              </w:rPr>
              <w:t>składane na podstawie art. 125 ust. 1 ustawy z dnia 11 września 2019 r. Prawo zamówień publicznych dotyczące spełnienia warunków udziału w postępowaniu</w:t>
            </w:r>
          </w:p>
        </w:tc>
      </w:tr>
    </w:tbl>
    <w:p w14:paraId="0B4BFB51" w14:textId="77777777" w:rsidR="003D0164" w:rsidRPr="003D0164" w:rsidRDefault="003D0164" w:rsidP="003D0164">
      <w:pPr>
        <w:spacing w:after="200"/>
        <w:rPr>
          <w:rFonts w:ascii="Times New Roman" w:eastAsia="Calibri" w:hAnsi="Times New Roman"/>
          <w:sz w:val="22"/>
          <w:szCs w:val="22"/>
          <w:lang w:eastAsia="ar-SA" w:bidi="ar-SA"/>
        </w:rPr>
      </w:pPr>
    </w:p>
    <w:p w14:paraId="7CF50500" w14:textId="77777777" w:rsidR="003D0164" w:rsidRPr="003D0164" w:rsidRDefault="003D0164" w:rsidP="003D0164">
      <w:pPr>
        <w:spacing w:after="200"/>
        <w:ind w:left="284" w:right="289"/>
        <w:jc w:val="both"/>
        <w:rPr>
          <w:rFonts w:asciiTheme="minorHAnsi" w:eastAsiaTheme="minorHAnsi" w:hAnsiTheme="minorHAnsi" w:cstheme="minorBidi"/>
          <w:kern w:val="0"/>
          <w:sz w:val="22"/>
          <w:szCs w:val="22"/>
          <w:lang w:eastAsia="en-US" w:bidi="ar-SA"/>
        </w:rPr>
      </w:pPr>
      <w:r w:rsidRPr="003D0164">
        <w:rPr>
          <w:rFonts w:ascii="Times New Roman" w:eastAsiaTheme="minorHAnsi" w:hAnsi="Times New Roman"/>
          <w:kern w:val="0"/>
          <w:sz w:val="22"/>
          <w:szCs w:val="22"/>
          <w:lang w:eastAsia="en-US" w:bidi="ar-SA"/>
        </w:rPr>
        <w:t>Na potrzeby postępowania o udzielenie zamówienia publicznego prowadzonego przez                                      SPZZOZ w Przasnyszu pn.</w:t>
      </w:r>
    </w:p>
    <w:p w14:paraId="5ECDC224" w14:textId="77777777" w:rsidR="003D0164" w:rsidRPr="003D0164" w:rsidRDefault="003D0164" w:rsidP="003D0164">
      <w:pPr>
        <w:spacing w:after="200"/>
        <w:ind w:left="284" w:right="289"/>
        <w:jc w:val="center"/>
        <w:rPr>
          <w:rFonts w:asciiTheme="minorHAnsi" w:eastAsiaTheme="minorHAnsi" w:hAnsiTheme="minorHAnsi" w:cstheme="minorBidi"/>
          <w:kern w:val="0"/>
          <w:sz w:val="22"/>
          <w:szCs w:val="22"/>
          <w:lang w:eastAsia="en-US" w:bidi="ar-SA"/>
        </w:rPr>
      </w:pPr>
      <w:r w:rsidRPr="003D0164">
        <w:rPr>
          <w:rFonts w:ascii="Times New Roman" w:eastAsiaTheme="minorHAnsi" w:hAnsi="Times New Roman"/>
          <w:b/>
          <w:bCs/>
          <w:kern w:val="0"/>
          <w:lang w:eastAsia="en-US" w:bidi="ar-SA"/>
        </w:rPr>
        <w:t xml:space="preserve">„ Dostawa </w:t>
      </w:r>
      <w:r>
        <w:rPr>
          <w:rFonts w:ascii="Times New Roman" w:eastAsiaTheme="minorHAnsi" w:hAnsi="Times New Roman"/>
          <w:b/>
          <w:bCs/>
          <w:kern w:val="0"/>
          <w:lang w:eastAsia="en-US" w:bidi="ar-SA"/>
        </w:rPr>
        <w:t xml:space="preserve">sprzętu jednorazowego użytku </w:t>
      </w:r>
      <w:r w:rsidRPr="003D0164">
        <w:rPr>
          <w:rFonts w:ascii="Times New Roman" w:eastAsiaTheme="minorHAnsi" w:hAnsi="Times New Roman"/>
          <w:b/>
          <w:bCs/>
          <w:kern w:val="0"/>
          <w:lang w:eastAsia="en-US" w:bidi="ar-SA"/>
        </w:rPr>
        <w:t xml:space="preserve">dla </w:t>
      </w:r>
      <w:r w:rsidRPr="003D0164">
        <w:rPr>
          <w:rFonts w:ascii="Times New Roman" w:eastAsiaTheme="minorHAnsi" w:hAnsi="Times New Roman" w:cstheme="minorBidi"/>
          <w:b/>
          <w:bCs/>
          <w:kern w:val="0"/>
          <w:lang w:eastAsia="en-US" w:bidi="ar-SA"/>
        </w:rPr>
        <w:t>Samodzielnego  Publicznego  Zespołu Zakładów Opieki Zdrowotnej w Przasnyszu.”</w:t>
      </w:r>
    </w:p>
    <w:p w14:paraId="169DC3B6" w14:textId="77777777" w:rsidR="003D0164" w:rsidRPr="003D0164" w:rsidRDefault="003D0164" w:rsidP="003D0164">
      <w:pPr>
        <w:spacing w:after="200"/>
        <w:ind w:left="284" w:right="289"/>
        <w:jc w:val="center"/>
        <w:rPr>
          <w:rFonts w:asciiTheme="minorHAnsi" w:eastAsia="Calibri" w:hAnsiTheme="minorHAnsi"/>
          <w:b/>
          <w:color w:val="000000"/>
          <w:kern w:val="0"/>
          <w:sz w:val="22"/>
          <w:szCs w:val="22"/>
          <w:lang w:eastAsia="en-US" w:bidi="ar-SA"/>
        </w:rPr>
      </w:pPr>
    </w:p>
    <w:p w14:paraId="3D69CE6C" w14:textId="77777777" w:rsidR="003D0164" w:rsidRPr="003D0164" w:rsidRDefault="003D0164" w:rsidP="003D0164">
      <w:pPr>
        <w:spacing w:after="200"/>
        <w:ind w:left="284" w:right="289"/>
        <w:jc w:val="both"/>
        <w:rPr>
          <w:rFonts w:ascii="Times New Roman" w:eastAsiaTheme="minorHAnsi" w:hAnsi="Times New Roman" w:cstheme="minorBidi"/>
          <w:kern w:val="0"/>
          <w:sz w:val="22"/>
          <w:szCs w:val="22"/>
          <w:lang w:eastAsia="en-US" w:bidi="ar-SA"/>
        </w:rPr>
      </w:pPr>
      <w:r w:rsidRPr="003D0164">
        <w:rPr>
          <w:rFonts w:ascii="Times New Roman" w:eastAsia="Calibri" w:hAnsi="Times New Roman"/>
          <w:b/>
          <w:color w:val="000000"/>
          <w:kern w:val="0"/>
          <w:sz w:val="22"/>
          <w:szCs w:val="22"/>
          <w:lang w:eastAsia="en-US" w:bidi="ar-SA"/>
        </w:rPr>
        <w:t>Oświadczam/my</w:t>
      </w:r>
      <w:r w:rsidRPr="003D0164">
        <w:rPr>
          <w:rFonts w:ascii="Times New Roman" w:eastAsia="Calibri" w:hAnsi="Times New Roman"/>
          <w:color w:val="000000"/>
          <w:kern w:val="0"/>
          <w:sz w:val="22"/>
          <w:szCs w:val="22"/>
          <w:lang w:eastAsia="en-US" w:bidi="ar-SA"/>
        </w:rPr>
        <w:t xml:space="preserve">*, że </w:t>
      </w:r>
      <w:r w:rsidRPr="003D0164">
        <w:rPr>
          <w:rFonts w:ascii="Times New Roman" w:eastAsia="Calibri" w:hAnsi="Times New Roman"/>
          <w:b/>
          <w:color w:val="000000"/>
          <w:kern w:val="0"/>
          <w:sz w:val="22"/>
          <w:szCs w:val="22"/>
          <w:lang w:eastAsia="en-US" w:bidi="ar-SA"/>
        </w:rPr>
        <w:t>spełniam/my*</w:t>
      </w:r>
      <w:r w:rsidRPr="003D0164">
        <w:rPr>
          <w:rFonts w:ascii="Times New Roman" w:eastAsia="Calibri" w:hAnsi="Times New Roman"/>
          <w:color w:val="000000"/>
          <w:kern w:val="0"/>
          <w:sz w:val="22"/>
          <w:szCs w:val="22"/>
          <w:lang w:eastAsia="en-US" w:bidi="ar-SA"/>
        </w:rPr>
        <w:t xml:space="preserve"> warunki udziału w postępowaniu określone przez Zamawiającego w rozdziale ………. SWZ, dotyczące ………………………………., o ile wynika to z odrębnych przepisów.</w:t>
      </w:r>
    </w:p>
    <w:p w14:paraId="1F20CCA5" w14:textId="77777777" w:rsidR="003D0164" w:rsidRPr="003D0164" w:rsidRDefault="003D0164" w:rsidP="003D0164">
      <w:pPr>
        <w:spacing w:after="200"/>
        <w:ind w:left="284" w:right="289"/>
        <w:jc w:val="both"/>
        <w:rPr>
          <w:rFonts w:ascii="Times New Roman" w:eastAsiaTheme="minorHAnsi" w:hAnsi="Times New Roman"/>
          <w:kern w:val="0"/>
          <w:sz w:val="22"/>
          <w:szCs w:val="22"/>
          <w:lang w:eastAsia="en-US" w:bidi="ar-SA"/>
        </w:rPr>
      </w:pPr>
      <w:r w:rsidRPr="003D0164">
        <w:rPr>
          <w:rFonts w:ascii="Times New Roman" w:eastAsiaTheme="minorHAnsi" w:hAnsi="Times New Roman"/>
          <w:kern w:val="0"/>
          <w:sz w:val="22"/>
          <w:szCs w:val="22"/>
          <w:lang w:eastAsia="en-US" w:bidi="ar-SA"/>
        </w:rPr>
        <w:t xml:space="preserve">Oświadczam, że wszystkie informacje podane w powyższych oświadczeniach są aktualne </w:t>
      </w:r>
      <w:r w:rsidRPr="003D0164">
        <w:rPr>
          <w:rFonts w:ascii="Times New Roman" w:eastAsiaTheme="minorHAnsi" w:hAnsi="Times New Roman"/>
          <w:kern w:val="0"/>
          <w:sz w:val="22"/>
          <w:szCs w:val="22"/>
          <w:lang w:eastAsia="en-US" w:bidi="ar-SA"/>
        </w:rPr>
        <w:br/>
        <w:t>i zgodne z prawdą oraz zostały przedstawione z pełną świadomością konsekwencji wprowadzenia zamawiającego w błąd przy przedstawieniu informacji.</w:t>
      </w:r>
    </w:p>
    <w:p w14:paraId="48578D63" w14:textId="77777777" w:rsidR="003D0164" w:rsidRPr="003D0164" w:rsidRDefault="003D0164" w:rsidP="003D0164">
      <w:pPr>
        <w:spacing w:after="200"/>
        <w:rPr>
          <w:rFonts w:ascii="Times New Roman" w:eastAsiaTheme="minorHAnsi" w:hAnsi="Times New Roman"/>
          <w:kern w:val="0"/>
          <w:sz w:val="22"/>
          <w:szCs w:val="22"/>
          <w:lang w:eastAsia="en-US" w:bidi="ar-SA"/>
        </w:rPr>
      </w:pPr>
    </w:p>
    <w:p w14:paraId="61D7F8B0" w14:textId="77777777" w:rsidR="003D0164" w:rsidRPr="003D0164" w:rsidRDefault="003D0164" w:rsidP="003D0164">
      <w:pPr>
        <w:spacing w:after="200"/>
        <w:rPr>
          <w:rFonts w:ascii="Times New Roman" w:eastAsiaTheme="minorHAnsi" w:hAnsi="Times New Roman"/>
          <w:kern w:val="0"/>
          <w:sz w:val="22"/>
          <w:szCs w:val="22"/>
          <w:lang w:eastAsia="en-US" w:bidi="ar-SA"/>
        </w:rPr>
      </w:pPr>
    </w:p>
    <w:p w14:paraId="356C5D17" w14:textId="77777777" w:rsidR="003D0164" w:rsidRDefault="003D0164" w:rsidP="003D0164">
      <w:pPr>
        <w:spacing w:after="200"/>
        <w:rPr>
          <w:rFonts w:ascii="Times New Roman" w:eastAsiaTheme="minorHAnsi" w:hAnsi="Times New Roman"/>
          <w:kern w:val="0"/>
          <w:sz w:val="18"/>
          <w:szCs w:val="22"/>
          <w:lang w:eastAsia="en-US" w:bidi="ar-SA"/>
        </w:rPr>
      </w:pPr>
      <w:r w:rsidRPr="003D0164">
        <w:rPr>
          <w:rFonts w:ascii="Times New Roman" w:eastAsiaTheme="minorHAnsi" w:hAnsi="Times New Roman"/>
          <w:kern w:val="0"/>
          <w:sz w:val="18"/>
          <w:szCs w:val="22"/>
          <w:lang w:eastAsia="en-US" w:bidi="ar-SA"/>
        </w:rPr>
        <w:t>* jeżeli nie dotyczy proszę przekreślić</w:t>
      </w:r>
    </w:p>
    <w:p w14:paraId="193C1D70" w14:textId="77777777" w:rsidR="00D13D88" w:rsidRDefault="00D13D88" w:rsidP="003D0164">
      <w:pPr>
        <w:spacing w:after="200"/>
        <w:rPr>
          <w:rFonts w:ascii="Times New Roman" w:eastAsiaTheme="minorHAnsi" w:hAnsi="Times New Roman"/>
          <w:kern w:val="0"/>
          <w:sz w:val="18"/>
          <w:szCs w:val="22"/>
          <w:lang w:eastAsia="en-US" w:bidi="ar-SA"/>
        </w:rPr>
      </w:pPr>
    </w:p>
    <w:p w14:paraId="3242229C" w14:textId="77777777" w:rsidR="00D13D88" w:rsidRDefault="00D13D88" w:rsidP="003D0164">
      <w:pPr>
        <w:spacing w:after="200"/>
        <w:rPr>
          <w:rFonts w:ascii="Times New Roman" w:eastAsiaTheme="minorHAnsi" w:hAnsi="Times New Roman"/>
          <w:kern w:val="0"/>
          <w:sz w:val="18"/>
          <w:szCs w:val="22"/>
          <w:lang w:eastAsia="en-US" w:bidi="ar-SA"/>
        </w:rPr>
      </w:pPr>
    </w:p>
    <w:p w14:paraId="2E369B1B" w14:textId="77777777" w:rsidR="00D13D88" w:rsidRDefault="00D13D88" w:rsidP="003D0164">
      <w:pPr>
        <w:spacing w:after="200"/>
        <w:rPr>
          <w:rFonts w:ascii="Times New Roman" w:eastAsiaTheme="minorHAnsi" w:hAnsi="Times New Roman"/>
          <w:kern w:val="0"/>
          <w:sz w:val="18"/>
          <w:szCs w:val="22"/>
          <w:lang w:eastAsia="en-US" w:bidi="ar-SA"/>
        </w:rPr>
      </w:pPr>
    </w:p>
    <w:p w14:paraId="7FE92BE1" w14:textId="77777777" w:rsidR="00D13D88" w:rsidRDefault="00D13D88" w:rsidP="003D0164">
      <w:pPr>
        <w:spacing w:after="200"/>
        <w:rPr>
          <w:rFonts w:ascii="Times New Roman" w:eastAsiaTheme="minorHAnsi" w:hAnsi="Times New Roman"/>
          <w:kern w:val="0"/>
          <w:sz w:val="18"/>
          <w:szCs w:val="22"/>
          <w:lang w:eastAsia="en-US" w:bidi="ar-SA"/>
        </w:rPr>
      </w:pPr>
    </w:p>
    <w:p w14:paraId="0F790C15" w14:textId="77777777" w:rsidR="00D13D88" w:rsidRPr="003D0164" w:rsidRDefault="00D13D88" w:rsidP="003D0164">
      <w:pPr>
        <w:spacing w:after="200"/>
        <w:rPr>
          <w:rFonts w:ascii="Times New Roman" w:eastAsiaTheme="minorHAnsi" w:hAnsi="Times New Roman"/>
          <w:kern w:val="0"/>
          <w:sz w:val="18"/>
          <w:szCs w:val="22"/>
          <w:lang w:eastAsia="en-US" w:bidi="ar-SA"/>
        </w:rPr>
      </w:pPr>
    </w:p>
    <w:p w14:paraId="31D12AFE" w14:textId="77777777" w:rsidR="003D0164" w:rsidRPr="003D0164" w:rsidRDefault="003D0164" w:rsidP="003D0164">
      <w:pPr>
        <w:suppressAutoHyphens/>
        <w:spacing w:line="480" w:lineRule="auto"/>
        <w:ind w:left="7090"/>
        <w:rPr>
          <w:rFonts w:ascii="Times New Roman" w:eastAsia="Times New Roman" w:hAnsi="Times New Roman" w:cs="Times New Roman"/>
          <w:kern w:val="0"/>
          <w:sz w:val="20"/>
          <w:szCs w:val="20"/>
          <w:lang w:bidi="ar-SA"/>
        </w:rPr>
      </w:pPr>
      <w:r w:rsidRPr="003D0164">
        <w:rPr>
          <w:rFonts w:ascii="Times New Roman" w:eastAsia="Calibri" w:hAnsi="Times New Roman" w:cs="Times New Roman"/>
          <w:i/>
          <w:kern w:val="0"/>
          <w:lang w:eastAsia="en-US" w:bidi="ar-SA"/>
        </w:rPr>
        <w:lastRenderedPageBreak/>
        <w:t>Załącznik nr 4</w:t>
      </w:r>
    </w:p>
    <w:p w14:paraId="406B0FF1" w14:textId="77777777" w:rsidR="003D0164" w:rsidRPr="003D0164" w:rsidRDefault="003D0164" w:rsidP="003D0164">
      <w:pPr>
        <w:suppressAutoHyphens/>
        <w:ind w:right="289"/>
        <w:jc w:val="both"/>
        <w:rPr>
          <w:rFonts w:ascii="Times New Roman" w:eastAsia="Batang" w:hAnsi="Times New Roman" w:cs="Times New Roman"/>
          <w:i/>
          <w:kern w:val="0"/>
          <w:sz w:val="28"/>
          <w:szCs w:val="28"/>
          <w:lang w:bidi="ar-SA"/>
        </w:rPr>
      </w:pPr>
    </w:p>
    <w:p w14:paraId="664F56D5" w14:textId="77777777" w:rsidR="003D0164" w:rsidRPr="003D0164" w:rsidRDefault="003D0164" w:rsidP="003D0164">
      <w:pPr>
        <w:suppressAutoHyphens/>
        <w:spacing w:line="480" w:lineRule="auto"/>
        <w:ind w:left="5246" w:right="289" w:firstLine="708"/>
        <w:jc w:val="both"/>
        <w:rPr>
          <w:rFonts w:ascii="Arial" w:eastAsia="Times New Roman" w:hAnsi="Arial"/>
          <w:b/>
          <w:kern w:val="0"/>
          <w:sz w:val="21"/>
          <w:szCs w:val="21"/>
          <w:lang w:bidi="ar-SA"/>
        </w:rPr>
      </w:pPr>
      <w:r w:rsidRPr="003D0164">
        <w:rPr>
          <w:rFonts w:ascii="Arial" w:eastAsia="Times New Roman" w:hAnsi="Arial"/>
          <w:b/>
          <w:kern w:val="0"/>
          <w:sz w:val="21"/>
          <w:szCs w:val="21"/>
          <w:lang w:bidi="ar-SA"/>
        </w:rPr>
        <w:t>Zamawiający:</w:t>
      </w:r>
    </w:p>
    <w:p w14:paraId="0CC311C2" w14:textId="77777777" w:rsidR="003D0164" w:rsidRPr="003D0164" w:rsidRDefault="003D0164" w:rsidP="003D0164">
      <w:pPr>
        <w:suppressAutoHyphens/>
        <w:spacing w:line="480" w:lineRule="auto"/>
        <w:ind w:left="5954" w:right="289" w:hanging="70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w:t>
      </w:r>
    </w:p>
    <w:p w14:paraId="328CF3ED" w14:textId="77777777" w:rsidR="003D0164" w:rsidRPr="003D0164" w:rsidRDefault="003D0164" w:rsidP="003D0164">
      <w:pPr>
        <w:suppressAutoHyphens/>
        <w:ind w:left="5954" w:right="289" w:hanging="709"/>
        <w:jc w:val="center"/>
        <w:rPr>
          <w:rFonts w:ascii="Arial" w:eastAsia="Times New Roman" w:hAnsi="Arial"/>
          <w:i/>
          <w:kern w:val="0"/>
          <w:sz w:val="16"/>
          <w:szCs w:val="16"/>
          <w:lang w:bidi="ar-SA"/>
        </w:rPr>
      </w:pPr>
      <w:r w:rsidRPr="003D0164">
        <w:rPr>
          <w:rFonts w:ascii="Arial" w:eastAsia="Times New Roman" w:hAnsi="Arial"/>
          <w:i/>
          <w:kern w:val="0"/>
          <w:sz w:val="16"/>
          <w:szCs w:val="16"/>
          <w:lang w:bidi="ar-SA"/>
        </w:rPr>
        <w:t>(pełna nazwa/firma, adres)</w:t>
      </w:r>
    </w:p>
    <w:p w14:paraId="6476AAA1" w14:textId="77777777" w:rsidR="003D0164" w:rsidRPr="003D0164" w:rsidRDefault="003D0164" w:rsidP="003D0164">
      <w:pPr>
        <w:suppressAutoHyphens/>
        <w:spacing w:line="480" w:lineRule="auto"/>
        <w:ind w:left="1418" w:right="289" w:hanging="709"/>
        <w:jc w:val="both"/>
        <w:rPr>
          <w:rFonts w:ascii="Arial" w:eastAsia="Times New Roman" w:hAnsi="Arial"/>
          <w:b/>
          <w:kern w:val="0"/>
          <w:sz w:val="21"/>
          <w:szCs w:val="21"/>
          <w:lang w:bidi="ar-SA"/>
        </w:rPr>
      </w:pPr>
      <w:r w:rsidRPr="003D0164">
        <w:rPr>
          <w:rFonts w:ascii="Arial" w:eastAsia="Times New Roman" w:hAnsi="Arial"/>
          <w:b/>
          <w:kern w:val="0"/>
          <w:sz w:val="21"/>
          <w:szCs w:val="21"/>
          <w:lang w:bidi="ar-SA"/>
        </w:rPr>
        <w:t>Wykonawca:</w:t>
      </w:r>
    </w:p>
    <w:p w14:paraId="377CD308" w14:textId="77777777" w:rsidR="003D0164" w:rsidRPr="003D0164" w:rsidRDefault="003D0164" w:rsidP="003D0164">
      <w:pPr>
        <w:suppressAutoHyphens/>
        <w:spacing w:line="480" w:lineRule="auto"/>
        <w:ind w:left="1418" w:right="5954" w:hanging="70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w:t>
      </w:r>
    </w:p>
    <w:p w14:paraId="4AB8AD00" w14:textId="77777777" w:rsidR="003D0164" w:rsidRPr="003D0164" w:rsidRDefault="003D0164" w:rsidP="003D0164">
      <w:pPr>
        <w:suppressAutoHyphens/>
        <w:ind w:left="709" w:right="5953"/>
        <w:jc w:val="both"/>
        <w:rPr>
          <w:rFonts w:ascii="Arial" w:eastAsia="Times New Roman" w:hAnsi="Arial"/>
          <w:i/>
          <w:kern w:val="0"/>
          <w:sz w:val="16"/>
          <w:szCs w:val="16"/>
          <w:lang w:bidi="ar-SA"/>
        </w:rPr>
      </w:pPr>
      <w:r w:rsidRPr="003D0164">
        <w:rPr>
          <w:rFonts w:ascii="Arial" w:eastAsia="Times New Roman" w:hAnsi="Arial"/>
          <w:i/>
          <w:kern w:val="0"/>
          <w:sz w:val="16"/>
          <w:szCs w:val="16"/>
          <w:lang w:bidi="ar-SA"/>
        </w:rPr>
        <w:t>(pełna nazwa/firma, adres, w zależności od podmiotu: NIP/PESEL, KRS/CEiDG)</w:t>
      </w:r>
    </w:p>
    <w:p w14:paraId="29D1C3B3" w14:textId="77777777" w:rsidR="003D0164" w:rsidRPr="003D0164" w:rsidRDefault="003D0164" w:rsidP="003D0164">
      <w:pPr>
        <w:suppressAutoHyphens/>
        <w:spacing w:line="480" w:lineRule="auto"/>
        <w:ind w:left="1418" w:right="289" w:hanging="709"/>
        <w:jc w:val="both"/>
        <w:rPr>
          <w:rFonts w:ascii="Arial" w:eastAsia="Times New Roman" w:hAnsi="Arial"/>
          <w:kern w:val="0"/>
          <w:sz w:val="21"/>
          <w:szCs w:val="21"/>
          <w:u w:val="single"/>
          <w:lang w:bidi="ar-SA"/>
        </w:rPr>
      </w:pPr>
      <w:r w:rsidRPr="003D0164">
        <w:rPr>
          <w:rFonts w:ascii="Arial" w:eastAsia="Times New Roman" w:hAnsi="Arial"/>
          <w:kern w:val="0"/>
          <w:sz w:val="21"/>
          <w:szCs w:val="21"/>
          <w:u w:val="single"/>
          <w:lang w:bidi="ar-SA"/>
        </w:rPr>
        <w:t>reprezentowany przez:</w:t>
      </w:r>
    </w:p>
    <w:p w14:paraId="6F4D76AD" w14:textId="77777777" w:rsidR="003D0164" w:rsidRPr="003D0164" w:rsidRDefault="003D0164" w:rsidP="003D0164">
      <w:pPr>
        <w:suppressAutoHyphens/>
        <w:spacing w:line="480" w:lineRule="auto"/>
        <w:ind w:left="1418" w:right="5954" w:hanging="70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w:t>
      </w:r>
    </w:p>
    <w:p w14:paraId="09CEC416" w14:textId="77777777" w:rsidR="003D0164" w:rsidRPr="003D0164" w:rsidRDefault="003D0164" w:rsidP="003D0164">
      <w:pPr>
        <w:suppressAutoHyphens/>
        <w:ind w:left="709" w:right="5953"/>
        <w:rPr>
          <w:rFonts w:ascii="Arial" w:eastAsia="Times New Roman" w:hAnsi="Arial"/>
          <w:i/>
          <w:kern w:val="0"/>
          <w:sz w:val="16"/>
          <w:szCs w:val="16"/>
          <w:lang w:bidi="ar-SA"/>
        </w:rPr>
      </w:pPr>
      <w:r w:rsidRPr="003D0164">
        <w:rPr>
          <w:rFonts w:ascii="Arial" w:eastAsia="Times New Roman" w:hAnsi="Arial"/>
          <w:i/>
          <w:kern w:val="0"/>
          <w:sz w:val="16"/>
          <w:szCs w:val="16"/>
          <w:lang w:bidi="ar-SA"/>
        </w:rPr>
        <w:t>(imię, nazwisko, stanowisko/podstawa do  reprezentacji)</w:t>
      </w:r>
    </w:p>
    <w:p w14:paraId="5C452F92" w14:textId="77777777" w:rsidR="003D0164" w:rsidRPr="003D0164" w:rsidRDefault="003D0164" w:rsidP="003D0164">
      <w:pPr>
        <w:suppressAutoHyphens/>
        <w:spacing w:after="120" w:line="360" w:lineRule="auto"/>
        <w:ind w:left="1418" w:right="289" w:hanging="709"/>
        <w:jc w:val="both"/>
        <w:rPr>
          <w:rFonts w:ascii="Arial" w:eastAsia="Times New Roman" w:hAnsi="Arial"/>
          <w:b/>
          <w:kern w:val="0"/>
          <w:sz w:val="20"/>
          <w:szCs w:val="20"/>
          <w:u w:val="single"/>
          <w:lang w:bidi="ar-SA"/>
        </w:rPr>
      </w:pPr>
    </w:p>
    <w:p w14:paraId="653EDAFD" w14:textId="77777777" w:rsidR="003D0164" w:rsidRPr="003D0164" w:rsidRDefault="003D0164" w:rsidP="003D0164">
      <w:pPr>
        <w:suppressAutoHyphens/>
        <w:spacing w:after="120" w:line="360" w:lineRule="auto"/>
        <w:ind w:left="1418" w:right="289" w:hanging="709"/>
        <w:jc w:val="center"/>
        <w:rPr>
          <w:rFonts w:ascii="Arial" w:eastAsia="Times New Roman" w:hAnsi="Arial"/>
          <w:b/>
          <w:kern w:val="0"/>
          <w:sz w:val="20"/>
          <w:szCs w:val="20"/>
          <w:u w:val="single"/>
          <w:lang w:bidi="ar-SA"/>
        </w:rPr>
      </w:pPr>
      <w:r w:rsidRPr="003D0164">
        <w:rPr>
          <w:rFonts w:ascii="Arial" w:eastAsia="Times New Roman" w:hAnsi="Arial"/>
          <w:b/>
          <w:kern w:val="0"/>
          <w:sz w:val="20"/>
          <w:szCs w:val="20"/>
          <w:u w:val="single"/>
          <w:lang w:bidi="ar-SA"/>
        </w:rPr>
        <w:t>Oświadczenia wykonawcy/wykonawcy wspólnie ubiegającego się o udzielenie zamówienia</w:t>
      </w:r>
    </w:p>
    <w:p w14:paraId="37640BC7" w14:textId="77777777" w:rsidR="003D0164" w:rsidRPr="003D0164" w:rsidRDefault="003D0164" w:rsidP="003D0164">
      <w:pPr>
        <w:suppressAutoHyphens/>
        <w:spacing w:after="120" w:line="360" w:lineRule="auto"/>
        <w:ind w:left="1418" w:right="289" w:hanging="709"/>
        <w:jc w:val="center"/>
        <w:rPr>
          <w:rFonts w:ascii="Arial" w:eastAsia="Times New Roman" w:hAnsi="Arial"/>
          <w:b/>
          <w:caps/>
          <w:kern w:val="0"/>
          <w:sz w:val="20"/>
          <w:szCs w:val="20"/>
          <w:u w:val="single"/>
          <w:lang w:bidi="ar-SA"/>
        </w:rPr>
      </w:pPr>
      <w:r w:rsidRPr="003D0164">
        <w:rPr>
          <w:rFonts w:ascii="Arial" w:eastAsia="Times New Roman" w:hAnsi="Arial"/>
          <w:b/>
          <w:kern w:val="0"/>
          <w:sz w:val="20"/>
          <w:szCs w:val="20"/>
          <w:u w:val="single"/>
          <w:lang w:bidi="ar-SA"/>
        </w:rPr>
        <w:t xml:space="preserve">UWZGLĘDNIAJĄCE PRZESŁANKI WYKLUCZENIA Z ART. 7 UST. 1 USTAWY </w:t>
      </w:r>
      <w:r w:rsidRPr="003D0164">
        <w:rPr>
          <w:rFonts w:ascii="Arial" w:eastAsia="Times New Roman" w:hAnsi="Arial"/>
          <w:b/>
          <w:caps/>
          <w:kern w:val="0"/>
          <w:sz w:val="20"/>
          <w:szCs w:val="20"/>
          <w:u w:val="single"/>
          <w:lang w:bidi="ar-SA"/>
        </w:rPr>
        <w:t>o szczególnych rozwiązaniach w zakresie przeciwdziałania wspieraniu agresji na Ukrainę oraz służących ochronie bezpieczeństwa narodowego</w:t>
      </w:r>
    </w:p>
    <w:p w14:paraId="1424B267" w14:textId="77777777" w:rsidR="003D0164" w:rsidRPr="003D0164" w:rsidRDefault="003D0164" w:rsidP="003D0164">
      <w:pPr>
        <w:suppressAutoHyphens/>
        <w:spacing w:line="360" w:lineRule="auto"/>
        <w:ind w:left="1418" w:right="289" w:hanging="709"/>
        <w:jc w:val="center"/>
        <w:rPr>
          <w:rFonts w:ascii="Arial" w:eastAsia="Times New Roman" w:hAnsi="Arial"/>
          <w:b/>
          <w:kern w:val="0"/>
          <w:sz w:val="21"/>
          <w:szCs w:val="21"/>
          <w:lang w:bidi="ar-SA"/>
        </w:rPr>
      </w:pPr>
      <w:r w:rsidRPr="003D0164">
        <w:rPr>
          <w:rFonts w:ascii="Arial" w:eastAsia="Times New Roman" w:hAnsi="Arial"/>
          <w:b/>
          <w:kern w:val="0"/>
          <w:sz w:val="21"/>
          <w:szCs w:val="21"/>
          <w:lang w:bidi="ar-SA"/>
        </w:rPr>
        <w:t xml:space="preserve">składane na podstawie art. 125 ust. 1 ustawy Pzp </w:t>
      </w:r>
    </w:p>
    <w:p w14:paraId="5EDCDC7A" w14:textId="77777777" w:rsidR="003D0164" w:rsidRPr="003D0164" w:rsidRDefault="003D0164" w:rsidP="003D0164">
      <w:pPr>
        <w:suppressAutoHyphens/>
        <w:ind w:left="1418" w:right="289" w:hanging="709"/>
        <w:jc w:val="both"/>
        <w:rPr>
          <w:rFonts w:ascii="Arial" w:eastAsia="Times New Roman" w:hAnsi="Arial"/>
          <w:kern w:val="0"/>
          <w:sz w:val="21"/>
          <w:szCs w:val="21"/>
          <w:lang w:bidi="ar-SA"/>
        </w:rPr>
      </w:pPr>
    </w:p>
    <w:p w14:paraId="5A0323F6" w14:textId="77777777" w:rsidR="003D0164" w:rsidRPr="003D0164" w:rsidRDefault="003D0164" w:rsidP="003D0164">
      <w:pPr>
        <w:suppressAutoHyphens/>
        <w:spacing w:line="360" w:lineRule="auto"/>
        <w:ind w:left="709" w:right="28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 xml:space="preserve">Na potrzeby postępowania o udzielenie zamówienia publicznego pn. ……………………………………………….. </w:t>
      </w:r>
      <w:r w:rsidRPr="003D0164">
        <w:rPr>
          <w:rFonts w:ascii="Arial" w:eastAsia="Times New Roman" w:hAnsi="Arial"/>
          <w:i/>
          <w:kern w:val="0"/>
          <w:sz w:val="16"/>
          <w:szCs w:val="16"/>
          <w:lang w:bidi="ar-SA"/>
        </w:rPr>
        <w:t>(nazwa postępowania)</w:t>
      </w:r>
      <w:r w:rsidRPr="003D0164">
        <w:rPr>
          <w:rFonts w:ascii="Arial" w:eastAsia="Times New Roman" w:hAnsi="Arial"/>
          <w:kern w:val="0"/>
          <w:sz w:val="21"/>
          <w:szCs w:val="21"/>
          <w:lang w:bidi="ar-SA"/>
        </w:rPr>
        <w:t>, prowadzonego przez …………………………………………………….</w:t>
      </w:r>
      <w:r w:rsidRPr="003D0164">
        <w:rPr>
          <w:rFonts w:ascii="Arial" w:eastAsia="Times New Roman" w:hAnsi="Arial"/>
          <w:i/>
          <w:kern w:val="0"/>
          <w:sz w:val="16"/>
          <w:szCs w:val="16"/>
          <w:lang w:bidi="ar-SA"/>
        </w:rPr>
        <w:t xml:space="preserve">(oznaczenie zamawiającego), </w:t>
      </w:r>
      <w:r w:rsidRPr="003D0164">
        <w:rPr>
          <w:rFonts w:ascii="Arial" w:eastAsia="Times New Roman" w:hAnsi="Arial"/>
          <w:kern w:val="0"/>
          <w:sz w:val="21"/>
          <w:szCs w:val="21"/>
          <w:lang w:bidi="ar-SA"/>
        </w:rPr>
        <w:t>oświadczam, co następuje:</w:t>
      </w:r>
    </w:p>
    <w:p w14:paraId="458786EF" w14:textId="77777777" w:rsidR="003D0164" w:rsidRPr="003D0164" w:rsidRDefault="003D0164" w:rsidP="003D0164">
      <w:pPr>
        <w:suppressAutoHyphens/>
        <w:spacing w:line="360" w:lineRule="auto"/>
        <w:ind w:left="1418" w:right="289" w:firstLine="709"/>
        <w:jc w:val="both"/>
        <w:rPr>
          <w:rFonts w:ascii="Arial" w:eastAsia="Times New Roman" w:hAnsi="Arial"/>
          <w:kern w:val="0"/>
          <w:sz w:val="21"/>
          <w:szCs w:val="21"/>
          <w:lang w:bidi="ar-SA"/>
        </w:rPr>
      </w:pPr>
    </w:p>
    <w:p w14:paraId="7B504E3F" w14:textId="77777777" w:rsidR="003D0164" w:rsidRPr="003D0164" w:rsidRDefault="003D0164" w:rsidP="003D0164">
      <w:pPr>
        <w:shd w:val="clear" w:color="auto" w:fill="BFBFBF"/>
        <w:suppressAutoHyphens/>
        <w:spacing w:line="360" w:lineRule="auto"/>
        <w:ind w:left="1418" w:right="289" w:hanging="709"/>
        <w:jc w:val="both"/>
        <w:rPr>
          <w:rFonts w:ascii="Arial" w:eastAsia="Times New Roman" w:hAnsi="Arial"/>
          <w:b/>
          <w:kern w:val="0"/>
          <w:sz w:val="21"/>
          <w:szCs w:val="21"/>
          <w:lang w:bidi="ar-SA"/>
        </w:rPr>
      </w:pPr>
      <w:r w:rsidRPr="003D0164">
        <w:rPr>
          <w:rFonts w:ascii="Arial" w:eastAsia="Times New Roman" w:hAnsi="Arial"/>
          <w:b/>
          <w:kern w:val="0"/>
          <w:sz w:val="21"/>
          <w:szCs w:val="21"/>
          <w:lang w:bidi="ar-SA"/>
        </w:rPr>
        <w:t>OŚWIADCZENIA DOTYCZĄCE PODSTAW WYKLUCZENIA:</w:t>
      </w:r>
    </w:p>
    <w:p w14:paraId="52D6B568" w14:textId="77777777" w:rsidR="003D0164" w:rsidRPr="003D0164" w:rsidRDefault="003D0164" w:rsidP="003D0164">
      <w:pPr>
        <w:suppressAutoHyphens/>
        <w:spacing w:line="360" w:lineRule="auto"/>
        <w:ind w:left="720"/>
        <w:contextualSpacing/>
        <w:jc w:val="both"/>
        <w:rPr>
          <w:rFonts w:ascii="Arial" w:eastAsia="Calibri" w:hAnsi="Arial"/>
          <w:kern w:val="0"/>
          <w:sz w:val="22"/>
          <w:szCs w:val="22"/>
          <w:lang w:bidi="ar-SA"/>
        </w:rPr>
      </w:pPr>
    </w:p>
    <w:p w14:paraId="11FA2DA0" w14:textId="77777777" w:rsidR="003D0164" w:rsidRPr="003D0164" w:rsidRDefault="003D0164">
      <w:pPr>
        <w:numPr>
          <w:ilvl w:val="0"/>
          <w:numId w:val="20"/>
        </w:numPr>
        <w:suppressAutoHyphens/>
        <w:spacing w:after="200" w:line="360" w:lineRule="auto"/>
        <w:ind w:right="289"/>
        <w:contextualSpacing/>
        <w:jc w:val="both"/>
        <w:rPr>
          <w:rFonts w:ascii="Arial" w:eastAsia="Calibri" w:hAnsi="Arial"/>
          <w:kern w:val="0"/>
          <w:sz w:val="21"/>
          <w:szCs w:val="21"/>
          <w:lang w:bidi="ar-SA"/>
        </w:rPr>
      </w:pPr>
      <w:r w:rsidRPr="003D0164">
        <w:rPr>
          <w:rFonts w:ascii="Arial" w:eastAsia="Calibri" w:hAnsi="Arial"/>
          <w:kern w:val="0"/>
          <w:sz w:val="21"/>
          <w:szCs w:val="21"/>
          <w:lang w:bidi="ar-SA"/>
        </w:rPr>
        <w:t xml:space="preserve">Oświadczam, że nie podlegam wykluczeniu z postępowania na podstawie </w:t>
      </w:r>
      <w:r w:rsidRPr="003D0164">
        <w:rPr>
          <w:rFonts w:ascii="Arial" w:eastAsia="Calibri" w:hAnsi="Arial"/>
          <w:kern w:val="0"/>
          <w:sz w:val="21"/>
          <w:szCs w:val="21"/>
          <w:lang w:bidi="ar-SA"/>
        </w:rPr>
        <w:br/>
        <w:t>art. 108 ust. 1 ustawy Pzp.</w:t>
      </w:r>
    </w:p>
    <w:p w14:paraId="45B51A9B" w14:textId="77777777" w:rsidR="003D0164" w:rsidRPr="003D0164" w:rsidRDefault="003D0164">
      <w:pPr>
        <w:numPr>
          <w:ilvl w:val="0"/>
          <w:numId w:val="20"/>
        </w:numPr>
        <w:suppressAutoHyphens/>
        <w:spacing w:after="200" w:line="360" w:lineRule="auto"/>
        <w:ind w:right="289"/>
        <w:contextualSpacing/>
        <w:jc w:val="both"/>
        <w:rPr>
          <w:rFonts w:ascii="Arial" w:eastAsia="Calibri" w:hAnsi="Arial"/>
          <w:kern w:val="0"/>
          <w:sz w:val="20"/>
          <w:szCs w:val="20"/>
          <w:lang w:bidi="ar-SA"/>
        </w:rPr>
      </w:pPr>
      <w:bookmarkStart w:id="1" w:name="_Hlk99016800"/>
      <w:r w:rsidRPr="003D0164">
        <w:rPr>
          <w:rFonts w:ascii="Arial" w:eastAsia="Calibri" w:hAnsi="Arial"/>
          <w:color w:val="0070C0"/>
          <w:kern w:val="0"/>
          <w:sz w:val="16"/>
          <w:szCs w:val="16"/>
          <w:lang w:bidi="ar-SA"/>
        </w:rPr>
        <w:t xml:space="preserve">[UWAGA: </w:t>
      </w:r>
      <w:r w:rsidRPr="003D0164">
        <w:rPr>
          <w:rFonts w:ascii="Arial" w:eastAsia="Calibri" w:hAnsi="Arial"/>
          <w:i/>
          <w:color w:val="0070C0"/>
          <w:kern w:val="0"/>
          <w:sz w:val="16"/>
          <w:szCs w:val="16"/>
          <w:lang w:bidi="ar-SA"/>
        </w:rPr>
        <w:t>zastosować tylko wtedy, gdy zamawiający przewidział wykluczenie wykonawcy z postępowania na podstawie którejkolwiek z przesłanek z  art. 109 ust. 1 ustawy Pzp</w:t>
      </w:r>
      <w:r w:rsidRPr="003D0164">
        <w:rPr>
          <w:rFonts w:ascii="Arial" w:eastAsia="Calibri" w:hAnsi="Arial"/>
          <w:color w:val="0070C0"/>
          <w:kern w:val="0"/>
          <w:sz w:val="16"/>
          <w:szCs w:val="16"/>
          <w:lang w:bidi="ar-SA"/>
        </w:rPr>
        <w:t>]</w:t>
      </w:r>
    </w:p>
    <w:bookmarkEnd w:id="1"/>
    <w:p w14:paraId="4FCA9116" w14:textId="77777777" w:rsidR="003D0164" w:rsidRPr="003D0164" w:rsidRDefault="003D0164" w:rsidP="003D0164">
      <w:pPr>
        <w:suppressAutoHyphens/>
        <w:spacing w:line="360" w:lineRule="auto"/>
        <w:ind w:left="720"/>
        <w:contextualSpacing/>
        <w:jc w:val="both"/>
        <w:rPr>
          <w:rFonts w:ascii="Arial" w:eastAsia="Calibri" w:hAnsi="Arial"/>
          <w:kern w:val="0"/>
          <w:sz w:val="16"/>
          <w:szCs w:val="16"/>
          <w:lang w:bidi="ar-SA"/>
        </w:rPr>
      </w:pPr>
      <w:r w:rsidRPr="003D0164">
        <w:rPr>
          <w:rFonts w:ascii="Arial" w:eastAsia="Calibri" w:hAnsi="Arial"/>
          <w:kern w:val="0"/>
          <w:sz w:val="21"/>
          <w:szCs w:val="21"/>
          <w:lang w:bidi="ar-SA"/>
        </w:rPr>
        <w:t xml:space="preserve">Oświadczam, że nie podlegam wykluczeniu z postępowania na podstawie </w:t>
      </w:r>
      <w:r w:rsidRPr="003D0164">
        <w:rPr>
          <w:rFonts w:ascii="Arial" w:eastAsia="Calibri" w:hAnsi="Arial"/>
          <w:kern w:val="0"/>
          <w:sz w:val="21"/>
          <w:szCs w:val="21"/>
          <w:lang w:bidi="ar-SA"/>
        </w:rPr>
        <w:br/>
        <w:t>art. 109 ust. 1 ustawy Pzp</w:t>
      </w:r>
      <w:r w:rsidRPr="003D0164">
        <w:rPr>
          <w:rFonts w:ascii="Arial" w:eastAsia="Calibri" w:hAnsi="Arial"/>
          <w:kern w:val="0"/>
          <w:sz w:val="16"/>
          <w:szCs w:val="16"/>
          <w:lang w:bidi="ar-SA"/>
        </w:rPr>
        <w:t>.</w:t>
      </w:r>
    </w:p>
    <w:p w14:paraId="292CDE99" w14:textId="77777777" w:rsidR="003D0164" w:rsidRPr="003D0164" w:rsidRDefault="003D0164">
      <w:pPr>
        <w:numPr>
          <w:ilvl w:val="0"/>
          <w:numId w:val="20"/>
        </w:numPr>
        <w:suppressAutoHyphens/>
        <w:spacing w:after="200" w:line="360" w:lineRule="auto"/>
        <w:ind w:right="289"/>
        <w:contextualSpacing/>
        <w:jc w:val="both"/>
        <w:rPr>
          <w:rFonts w:ascii="Arial" w:eastAsia="Calibri" w:hAnsi="Arial"/>
          <w:kern w:val="0"/>
          <w:sz w:val="16"/>
          <w:szCs w:val="16"/>
          <w:lang w:bidi="ar-SA"/>
        </w:rPr>
      </w:pPr>
      <w:r w:rsidRPr="003D0164">
        <w:rPr>
          <w:rFonts w:ascii="Arial" w:eastAsia="Calibri" w:hAnsi="Arial"/>
          <w:color w:val="0070C0"/>
          <w:kern w:val="0"/>
          <w:sz w:val="16"/>
          <w:szCs w:val="16"/>
          <w:lang w:bidi="ar-SA"/>
        </w:rPr>
        <w:t>[UWAGA: zastosować, gdy zachodzą przesłanki wykluczenia z art. 108 ust. 1 pkt 1, 2 i 5 lub art.109 ust.1 pkt 2-5 i 7-10 ustawy Pzp, a wykonawca korzysta z procedury samooczyszczenia, o której mowa w art. 110 ust. 2 ustawy Pzp]</w:t>
      </w:r>
      <w:r w:rsidRPr="003D0164">
        <w:rPr>
          <w:rFonts w:ascii="Arial" w:eastAsia="Calibri" w:hAnsi="Arial"/>
          <w:color w:val="0070C0"/>
          <w:kern w:val="0"/>
          <w:sz w:val="21"/>
          <w:szCs w:val="21"/>
          <w:lang w:bidi="ar-SA"/>
        </w:rPr>
        <w:t xml:space="preserve"> </w:t>
      </w:r>
      <w:r w:rsidRPr="003D0164">
        <w:rPr>
          <w:rFonts w:ascii="Arial" w:eastAsia="Calibri" w:hAnsi="Arial"/>
          <w:kern w:val="0"/>
          <w:sz w:val="21"/>
          <w:szCs w:val="21"/>
          <w:lang w:bidi="ar-SA"/>
        </w:rPr>
        <w:t>Oświadczam, że zachodzą w stosunku do mnie podstawy wykluczenia z postępowania na podstawie art. …………. ustawy Pzp</w:t>
      </w:r>
      <w:r w:rsidRPr="003D0164">
        <w:rPr>
          <w:rFonts w:ascii="Arial" w:eastAsia="Calibri" w:hAnsi="Arial"/>
          <w:kern w:val="0"/>
          <w:sz w:val="20"/>
          <w:szCs w:val="20"/>
          <w:lang w:bidi="ar-SA"/>
        </w:rPr>
        <w:t xml:space="preserve"> </w:t>
      </w:r>
      <w:r w:rsidRPr="003D0164">
        <w:rPr>
          <w:rFonts w:ascii="Arial" w:eastAsia="Calibri" w:hAnsi="Arial"/>
          <w:i/>
          <w:kern w:val="0"/>
          <w:sz w:val="16"/>
          <w:szCs w:val="16"/>
          <w:lang w:bidi="ar-SA"/>
        </w:rPr>
        <w:t xml:space="preserve">(podać mającą zastosowanie podstawę </w:t>
      </w:r>
      <w:r w:rsidRPr="003D0164">
        <w:rPr>
          <w:rFonts w:ascii="Arial" w:eastAsia="Calibri" w:hAnsi="Arial"/>
          <w:i/>
          <w:kern w:val="0"/>
          <w:sz w:val="16"/>
          <w:szCs w:val="16"/>
          <w:lang w:bidi="ar-SA"/>
        </w:rPr>
        <w:lastRenderedPageBreak/>
        <w:t>wykluczenia spośród wymienionych w art. 108 ust. 1 pkt 1, 2 i 5 lub art. 109 ust. 1 pkt 2-5 i 7-10 ustawy Pzp).</w:t>
      </w:r>
      <w:r w:rsidRPr="003D0164">
        <w:rPr>
          <w:rFonts w:ascii="Arial" w:eastAsia="Calibri" w:hAnsi="Arial"/>
          <w:kern w:val="0"/>
          <w:sz w:val="20"/>
          <w:szCs w:val="20"/>
          <w:lang w:bidi="ar-SA"/>
        </w:rPr>
        <w:t xml:space="preserve"> </w:t>
      </w:r>
      <w:r w:rsidRPr="003D0164">
        <w:rPr>
          <w:rFonts w:ascii="Arial" w:eastAsia="Calibri" w:hAnsi="Arial"/>
          <w:kern w:val="0"/>
          <w:sz w:val="21"/>
          <w:szCs w:val="21"/>
          <w:lang w:bidi="ar-SA"/>
        </w:rPr>
        <w:t>Jednocześnie oświadczam, że w związku z ww. okolicznością, na podstawie art. 110 ust. 2 ustawy Pzp podjąłem następujące środki naprawcze i zapobiegawcze: ………………………………………………………………………………………………………………………………………………………………………………………………………………</w:t>
      </w:r>
    </w:p>
    <w:p w14:paraId="396452BF" w14:textId="77777777" w:rsidR="003D0164" w:rsidRPr="003D0164" w:rsidRDefault="003D0164">
      <w:pPr>
        <w:numPr>
          <w:ilvl w:val="0"/>
          <w:numId w:val="20"/>
        </w:numPr>
        <w:suppressAutoHyphens/>
        <w:spacing w:after="200" w:line="360" w:lineRule="auto"/>
        <w:ind w:left="714" w:right="289" w:hanging="357"/>
        <w:jc w:val="both"/>
        <w:rPr>
          <w:rFonts w:ascii="Arial" w:eastAsia="Times New Roman" w:hAnsi="Arial"/>
          <w:kern w:val="0"/>
          <w:sz w:val="21"/>
          <w:szCs w:val="21"/>
          <w:lang w:eastAsia="pl-PL" w:bidi="ar-SA"/>
        </w:rPr>
      </w:pPr>
      <w:r w:rsidRPr="003D0164">
        <w:rPr>
          <w:rFonts w:ascii="Arial" w:eastAsia="Times New Roman" w:hAnsi="Arial"/>
          <w:kern w:val="0"/>
          <w:sz w:val="21"/>
          <w:szCs w:val="21"/>
          <w:lang w:eastAsia="pl-PL" w:bidi="ar-SA"/>
        </w:rPr>
        <w:t>Oświadczam, że nie zachodzą w stosunku do mnie przesłanki wykluczenia z postępowania na podstawie art.  7 ust. 1 ustawy z dnia 13 kwietnia 2022 r.</w:t>
      </w:r>
      <w:r w:rsidRPr="003D0164">
        <w:rPr>
          <w:rFonts w:ascii="Arial" w:eastAsia="Times New Roman" w:hAnsi="Arial"/>
          <w:i/>
          <w:iCs/>
          <w:kern w:val="0"/>
          <w:sz w:val="21"/>
          <w:szCs w:val="21"/>
          <w:lang w:eastAsia="pl-PL" w:bidi="ar-SA"/>
        </w:rPr>
        <w:t xml:space="preserve"> </w:t>
      </w:r>
      <w:r w:rsidRPr="003D0164">
        <w:rPr>
          <w:rFonts w:ascii="Arial" w:eastAsia="Times New Roman" w:hAnsi="Arial"/>
          <w:i/>
          <w:iCs/>
          <w:color w:val="222222"/>
          <w:kern w:val="0"/>
          <w:sz w:val="21"/>
          <w:szCs w:val="21"/>
          <w:lang w:eastAsia="pl-PL" w:bidi="ar-SA"/>
        </w:rPr>
        <w:t xml:space="preserve">o szczególnych rozwiązaniach w zakresie przeciwdziałania wspieraniu agresji na Ukrainę oraz służących ochronie bezpieczeństwa narodowego </w:t>
      </w:r>
      <w:r w:rsidRPr="003D0164">
        <w:rPr>
          <w:rFonts w:ascii="Arial" w:eastAsia="Times New Roman" w:hAnsi="Arial"/>
          <w:iCs/>
          <w:color w:val="222222"/>
          <w:kern w:val="0"/>
          <w:sz w:val="21"/>
          <w:szCs w:val="21"/>
          <w:lang w:eastAsia="pl-PL" w:bidi="ar-SA"/>
        </w:rPr>
        <w:t>(Dz. U. poz. 835)</w:t>
      </w:r>
      <w:r w:rsidRPr="003D0164">
        <w:rPr>
          <w:rFonts w:ascii="Arial" w:eastAsia="Times New Roman" w:hAnsi="Arial"/>
          <w:i/>
          <w:iCs/>
          <w:color w:val="222222"/>
          <w:kern w:val="0"/>
          <w:sz w:val="21"/>
          <w:szCs w:val="21"/>
          <w:vertAlign w:val="superscript"/>
          <w:lang w:eastAsia="pl-PL" w:bidi="ar-SA"/>
        </w:rPr>
        <w:footnoteReference w:id="1"/>
      </w:r>
      <w:r w:rsidRPr="003D0164">
        <w:rPr>
          <w:rFonts w:ascii="Arial" w:eastAsia="Times New Roman" w:hAnsi="Arial"/>
          <w:i/>
          <w:iCs/>
          <w:color w:val="222222"/>
          <w:kern w:val="0"/>
          <w:sz w:val="21"/>
          <w:szCs w:val="21"/>
          <w:lang w:eastAsia="pl-PL" w:bidi="ar-SA"/>
        </w:rPr>
        <w:t>.</w:t>
      </w:r>
      <w:r w:rsidRPr="003D0164">
        <w:rPr>
          <w:rFonts w:ascii="Arial" w:eastAsia="Times New Roman" w:hAnsi="Arial"/>
          <w:color w:val="222222"/>
          <w:kern w:val="0"/>
          <w:sz w:val="21"/>
          <w:szCs w:val="21"/>
          <w:lang w:eastAsia="pl-PL" w:bidi="ar-SA"/>
        </w:rPr>
        <w:t xml:space="preserve"> </w:t>
      </w:r>
    </w:p>
    <w:p w14:paraId="58C747F2" w14:textId="77777777" w:rsidR="003D0164" w:rsidRPr="003D0164" w:rsidRDefault="003D0164" w:rsidP="003D0164">
      <w:pPr>
        <w:shd w:val="clear" w:color="auto" w:fill="BFBFBF"/>
        <w:suppressAutoHyphens/>
        <w:spacing w:line="360" w:lineRule="auto"/>
        <w:ind w:left="1418" w:right="289" w:hanging="709"/>
        <w:jc w:val="both"/>
        <w:rPr>
          <w:rFonts w:ascii="Arial" w:eastAsia="Times New Roman" w:hAnsi="Arial"/>
          <w:b/>
          <w:kern w:val="0"/>
          <w:sz w:val="21"/>
          <w:szCs w:val="21"/>
          <w:lang w:bidi="ar-SA"/>
        </w:rPr>
      </w:pPr>
      <w:r w:rsidRPr="003D0164">
        <w:rPr>
          <w:rFonts w:ascii="Arial" w:eastAsia="Times New Roman" w:hAnsi="Arial"/>
          <w:b/>
          <w:kern w:val="0"/>
          <w:sz w:val="21"/>
          <w:szCs w:val="21"/>
          <w:lang w:bidi="ar-SA"/>
        </w:rPr>
        <w:t>OŚWIADCZENIE DOTYCZĄCE WARUNKÓW UDZIAŁU W POSTĘPOWANIU:</w:t>
      </w:r>
    </w:p>
    <w:p w14:paraId="701FF198" w14:textId="77777777" w:rsidR="003D0164" w:rsidRPr="003D0164" w:rsidRDefault="003D0164" w:rsidP="003D0164">
      <w:pPr>
        <w:suppressAutoHyphens/>
        <w:spacing w:line="360" w:lineRule="auto"/>
        <w:ind w:left="1418" w:right="289" w:hanging="709"/>
        <w:jc w:val="both"/>
        <w:rPr>
          <w:rFonts w:ascii="Arial" w:eastAsia="Times New Roman" w:hAnsi="Arial"/>
          <w:kern w:val="0"/>
          <w:sz w:val="21"/>
          <w:szCs w:val="21"/>
          <w:lang w:bidi="ar-SA"/>
        </w:rPr>
      </w:pPr>
    </w:p>
    <w:p w14:paraId="14843687" w14:textId="77777777" w:rsidR="003D0164" w:rsidRPr="003D0164" w:rsidRDefault="003D0164" w:rsidP="003D0164">
      <w:pPr>
        <w:suppressAutoHyphens/>
        <w:spacing w:line="360" w:lineRule="auto"/>
        <w:ind w:left="1418" w:right="289" w:hanging="709"/>
        <w:jc w:val="both"/>
        <w:rPr>
          <w:rFonts w:ascii="Arial" w:eastAsia="Times New Roman" w:hAnsi="Arial"/>
          <w:color w:val="0070C0"/>
          <w:kern w:val="0"/>
          <w:sz w:val="20"/>
          <w:szCs w:val="20"/>
          <w:lang w:bidi="ar-SA"/>
        </w:rPr>
      </w:pPr>
      <w:bookmarkStart w:id="2" w:name="_Hlk99016333"/>
      <w:r w:rsidRPr="003D0164">
        <w:rPr>
          <w:rFonts w:ascii="Arial" w:eastAsia="Times New Roman" w:hAnsi="Arial"/>
          <w:color w:val="0070C0"/>
          <w:kern w:val="0"/>
          <w:sz w:val="16"/>
          <w:szCs w:val="16"/>
          <w:lang w:bidi="ar-SA"/>
        </w:rPr>
        <w:t xml:space="preserve">[UWAGA: </w:t>
      </w:r>
      <w:r w:rsidRPr="003D0164">
        <w:rPr>
          <w:rFonts w:ascii="Arial" w:eastAsia="Times New Roman" w:hAnsi="Arial"/>
          <w:i/>
          <w:color w:val="0070C0"/>
          <w:kern w:val="0"/>
          <w:sz w:val="16"/>
          <w:szCs w:val="16"/>
          <w:lang w:bidi="ar-SA"/>
        </w:rPr>
        <w:t>stosuje tylko wykonawca/ wykonawca wspólnie ubiegający się o zamówienie</w:t>
      </w:r>
      <w:r w:rsidRPr="003D0164">
        <w:rPr>
          <w:rFonts w:ascii="Arial" w:eastAsia="Times New Roman" w:hAnsi="Arial"/>
          <w:color w:val="0070C0"/>
          <w:kern w:val="0"/>
          <w:sz w:val="16"/>
          <w:szCs w:val="16"/>
          <w:lang w:bidi="ar-SA"/>
        </w:rPr>
        <w:t>]</w:t>
      </w:r>
    </w:p>
    <w:p w14:paraId="2F2C9882" w14:textId="77777777" w:rsidR="003D0164" w:rsidRPr="003D0164" w:rsidRDefault="003D0164" w:rsidP="003D0164">
      <w:pPr>
        <w:suppressAutoHyphens/>
        <w:spacing w:line="360" w:lineRule="auto"/>
        <w:ind w:left="709" w:right="28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 xml:space="preserve">Oświadczam, że spełniam warunki udziału w postępowaniu określone przez zamawiającego w      …………..…………………………………………………..………….. </w:t>
      </w:r>
      <w:r w:rsidRPr="003D0164">
        <w:rPr>
          <w:rFonts w:ascii="Arial" w:eastAsia="Times New Roman" w:hAnsi="Arial"/>
          <w:i/>
          <w:kern w:val="0"/>
          <w:sz w:val="16"/>
          <w:szCs w:val="16"/>
          <w:lang w:bidi="ar-SA"/>
        </w:rPr>
        <w:t>(wskazać dokument i właściwą jednostkę redakcyjną dokumentu, w której określono warunki udziału w postępowaniu)</w:t>
      </w:r>
      <w:r w:rsidRPr="003D0164">
        <w:rPr>
          <w:rFonts w:ascii="Arial" w:eastAsia="Times New Roman" w:hAnsi="Arial"/>
          <w:kern w:val="0"/>
          <w:sz w:val="16"/>
          <w:szCs w:val="16"/>
          <w:lang w:bidi="ar-SA"/>
        </w:rPr>
        <w:t>.</w:t>
      </w:r>
      <w:bookmarkEnd w:id="2"/>
    </w:p>
    <w:p w14:paraId="5CE3874B" w14:textId="77777777" w:rsidR="003D0164" w:rsidRPr="003D0164" w:rsidRDefault="003D0164" w:rsidP="003D0164">
      <w:pPr>
        <w:suppressAutoHyphens/>
        <w:spacing w:line="360" w:lineRule="auto"/>
        <w:ind w:left="1418" w:right="289" w:hanging="709"/>
        <w:jc w:val="both"/>
        <w:rPr>
          <w:rFonts w:ascii="Arial" w:eastAsia="Times New Roman" w:hAnsi="Arial"/>
          <w:color w:val="0070C0"/>
          <w:kern w:val="0"/>
          <w:sz w:val="20"/>
          <w:szCs w:val="20"/>
          <w:lang w:bidi="ar-SA"/>
        </w:rPr>
      </w:pPr>
      <w:r w:rsidRPr="003D0164">
        <w:rPr>
          <w:rFonts w:ascii="Arial" w:eastAsia="Times New Roman" w:hAnsi="Arial"/>
          <w:color w:val="0070C0"/>
          <w:kern w:val="0"/>
          <w:sz w:val="16"/>
          <w:szCs w:val="16"/>
          <w:lang w:bidi="ar-SA"/>
        </w:rPr>
        <w:t xml:space="preserve">[UWAGA: </w:t>
      </w:r>
      <w:r w:rsidRPr="003D0164">
        <w:rPr>
          <w:rFonts w:ascii="Arial" w:eastAsia="Times New Roman" w:hAnsi="Arial"/>
          <w:i/>
          <w:color w:val="0070C0"/>
          <w:kern w:val="0"/>
          <w:sz w:val="16"/>
          <w:szCs w:val="16"/>
          <w:lang w:bidi="ar-SA"/>
        </w:rPr>
        <w:t>stosuje tylko wykonawca/ wykonawca wspólnie ubiegający się o zamówienie, który polega na zdolnościach lub sytuacji  podmiotów udostepniających zasoby, a jednocześnie samodzielnie w pewnym zakresie wykazuje spełnianie warunków</w:t>
      </w:r>
      <w:r w:rsidRPr="003D0164">
        <w:rPr>
          <w:rFonts w:ascii="Arial" w:eastAsia="Times New Roman" w:hAnsi="Arial"/>
          <w:color w:val="0070C0"/>
          <w:kern w:val="0"/>
          <w:sz w:val="16"/>
          <w:szCs w:val="16"/>
          <w:lang w:bidi="ar-SA"/>
        </w:rPr>
        <w:t>]</w:t>
      </w:r>
    </w:p>
    <w:p w14:paraId="1FCA40CF" w14:textId="77777777" w:rsidR="003D0164" w:rsidRPr="003D0164" w:rsidRDefault="003D0164" w:rsidP="003D0164">
      <w:pPr>
        <w:suppressAutoHyphens/>
        <w:spacing w:line="360" w:lineRule="auto"/>
        <w:ind w:left="709" w:right="28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Oświadczam, że spełniam warunki udziału w postępowaniu określone przez zamawiającego w    </w:t>
      </w:r>
      <w:bookmarkStart w:id="3" w:name="_Hlk99016450"/>
      <w:r w:rsidRPr="003D0164">
        <w:rPr>
          <w:rFonts w:ascii="Arial" w:eastAsia="Times New Roman" w:hAnsi="Arial"/>
          <w:kern w:val="0"/>
          <w:sz w:val="21"/>
          <w:szCs w:val="21"/>
          <w:lang w:bidi="ar-SA"/>
        </w:rPr>
        <w:t>…………..…………………………………………………………………</w:t>
      </w:r>
      <w:bookmarkEnd w:id="3"/>
      <w:r w:rsidRPr="003D0164">
        <w:rPr>
          <w:rFonts w:ascii="Arial" w:eastAsia="Times New Roman" w:hAnsi="Arial"/>
          <w:kern w:val="0"/>
          <w:sz w:val="21"/>
          <w:szCs w:val="21"/>
          <w:lang w:bidi="ar-SA"/>
        </w:rPr>
        <w:t xml:space="preserve"> </w:t>
      </w:r>
      <w:r w:rsidRPr="003D0164">
        <w:rPr>
          <w:rFonts w:ascii="Arial" w:eastAsia="Times New Roman" w:hAnsi="Arial"/>
          <w:i/>
          <w:kern w:val="0"/>
          <w:sz w:val="16"/>
          <w:szCs w:val="16"/>
          <w:lang w:bidi="ar-SA"/>
        </w:rPr>
        <w:t>(wskazać dokument i właściwą jednostkę redakcyjną dokumentu, w której określono warunki udziału w postępowaniu)</w:t>
      </w:r>
      <w:r w:rsidRPr="003D0164">
        <w:rPr>
          <w:rFonts w:ascii="Arial" w:eastAsia="Times New Roman" w:hAnsi="Arial"/>
          <w:kern w:val="0"/>
          <w:sz w:val="21"/>
          <w:szCs w:val="21"/>
          <w:lang w:bidi="ar-SA"/>
        </w:rPr>
        <w:t xml:space="preserve"> w  następującym zakresie: </w:t>
      </w:r>
    </w:p>
    <w:p w14:paraId="2D2502A4" w14:textId="77777777" w:rsidR="003D0164" w:rsidRPr="003D0164" w:rsidRDefault="003D0164" w:rsidP="003D0164">
      <w:pPr>
        <w:suppressAutoHyphens/>
        <w:spacing w:line="360" w:lineRule="auto"/>
        <w:ind w:left="1418" w:right="289" w:hanging="70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 xml:space="preserve"> …………..…………………………………………………..…………………………………</w:t>
      </w:r>
    </w:p>
    <w:p w14:paraId="7FE32551" w14:textId="77777777" w:rsidR="003D0164" w:rsidRPr="003D0164" w:rsidRDefault="003D0164" w:rsidP="003D0164">
      <w:pPr>
        <w:suppressAutoHyphens/>
        <w:spacing w:line="360" w:lineRule="auto"/>
        <w:ind w:left="5664" w:right="289" w:firstLine="708"/>
        <w:jc w:val="both"/>
        <w:rPr>
          <w:rFonts w:ascii="Arial" w:eastAsia="Times New Roman" w:hAnsi="Arial"/>
          <w:i/>
          <w:kern w:val="0"/>
          <w:sz w:val="16"/>
          <w:szCs w:val="16"/>
          <w:lang w:bidi="ar-SA"/>
        </w:rPr>
      </w:pPr>
    </w:p>
    <w:p w14:paraId="481B892A" w14:textId="77777777" w:rsidR="003D0164" w:rsidRPr="003D0164" w:rsidRDefault="003D0164" w:rsidP="003D0164">
      <w:pPr>
        <w:shd w:val="clear" w:color="auto" w:fill="BFBFBF"/>
        <w:suppressAutoHyphens/>
        <w:spacing w:after="120" w:line="360" w:lineRule="auto"/>
        <w:ind w:left="1418" w:right="289" w:hanging="709"/>
        <w:jc w:val="both"/>
        <w:rPr>
          <w:rFonts w:ascii="Arial" w:eastAsia="Times New Roman" w:hAnsi="Arial"/>
          <w:kern w:val="0"/>
          <w:sz w:val="21"/>
          <w:szCs w:val="21"/>
          <w:lang w:bidi="ar-SA"/>
        </w:rPr>
      </w:pPr>
      <w:r w:rsidRPr="003D0164">
        <w:rPr>
          <w:rFonts w:ascii="Arial" w:eastAsia="Times New Roman" w:hAnsi="Arial"/>
          <w:b/>
          <w:kern w:val="0"/>
          <w:sz w:val="21"/>
          <w:szCs w:val="21"/>
          <w:lang w:bidi="ar-SA"/>
        </w:rPr>
        <w:t>INFORMACJA W ZWIĄZKU Z POLEGANIEM NA ZDOLNOŚCIACH LUB SYTUACJI PODMIOTÓW UDOSTEPNIAJĄCYCH ZASOBY</w:t>
      </w:r>
      <w:r w:rsidRPr="003D0164">
        <w:rPr>
          <w:rFonts w:ascii="Arial" w:eastAsia="Times New Roman" w:hAnsi="Arial"/>
          <w:kern w:val="0"/>
          <w:sz w:val="21"/>
          <w:szCs w:val="21"/>
          <w:lang w:bidi="ar-SA"/>
        </w:rPr>
        <w:t xml:space="preserve">: </w:t>
      </w:r>
    </w:p>
    <w:p w14:paraId="6369EA18" w14:textId="77777777" w:rsidR="003D0164" w:rsidRPr="003D0164" w:rsidRDefault="003D0164" w:rsidP="003D0164">
      <w:pPr>
        <w:suppressAutoHyphens/>
        <w:spacing w:after="120" w:line="360" w:lineRule="auto"/>
        <w:ind w:left="709" w:right="28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 xml:space="preserve">Oświadczam, że w celu wykazania spełniania warunków udziału w postępowaniu, określonych przez zamawiającego w……………………………………………….……….. </w:t>
      </w:r>
      <w:bookmarkStart w:id="4" w:name="_Hlk99005462"/>
      <w:r w:rsidRPr="003D0164">
        <w:rPr>
          <w:rFonts w:ascii="Arial" w:eastAsia="Times New Roman" w:hAnsi="Arial"/>
          <w:i/>
          <w:kern w:val="0"/>
          <w:sz w:val="16"/>
          <w:szCs w:val="16"/>
          <w:lang w:bidi="ar-SA"/>
        </w:rPr>
        <w:t xml:space="preserve">(wskazać </w:t>
      </w:r>
      <w:bookmarkEnd w:id="4"/>
      <w:r w:rsidRPr="003D0164">
        <w:rPr>
          <w:rFonts w:ascii="Arial" w:eastAsia="Times New Roman" w:hAnsi="Arial"/>
          <w:i/>
          <w:kern w:val="0"/>
          <w:sz w:val="16"/>
          <w:szCs w:val="16"/>
          <w:lang w:bidi="ar-SA"/>
        </w:rPr>
        <w:t xml:space="preserve">dokument i właściwą jednostkę redakcyjną dokumentu, w której określono warunki udziału w </w:t>
      </w:r>
      <w:r w:rsidRPr="003D0164">
        <w:rPr>
          <w:rFonts w:ascii="Arial" w:eastAsia="Times New Roman" w:hAnsi="Arial"/>
          <w:i/>
          <w:kern w:val="0"/>
          <w:sz w:val="16"/>
          <w:szCs w:val="16"/>
          <w:lang w:bidi="ar-SA"/>
        </w:rPr>
        <w:lastRenderedPageBreak/>
        <w:t>postępowaniu),</w:t>
      </w:r>
      <w:r w:rsidRPr="003D0164">
        <w:rPr>
          <w:rFonts w:ascii="Arial" w:eastAsia="Times New Roman" w:hAnsi="Arial"/>
          <w:kern w:val="0"/>
          <w:sz w:val="21"/>
          <w:szCs w:val="21"/>
          <w:lang w:bidi="ar-SA"/>
        </w:rPr>
        <w:t xml:space="preserve"> polegam na zdolnościach lub sytuacji następującego/ych podmiotu/ów udostępniających zasoby: </w:t>
      </w:r>
      <w:bookmarkStart w:id="5" w:name="_Hlk99014455"/>
      <w:r w:rsidRPr="003D0164">
        <w:rPr>
          <w:rFonts w:ascii="Arial" w:eastAsia="Times New Roman" w:hAnsi="Arial"/>
          <w:i/>
          <w:kern w:val="0"/>
          <w:sz w:val="16"/>
          <w:szCs w:val="16"/>
          <w:lang w:bidi="ar-SA"/>
        </w:rPr>
        <w:t>(wskazać nazwę/y podmiotu/ów)</w:t>
      </w:r>
      <w:bookmarkEnd w:id="5"/>
      <w:r w:rsidRPr="003D0164">
        <w:rPr>
          <w:rFonts w:ascii="Arial" w:eastAsia="Times New Roman" w:hAnsi="Arial"/>
          <w:kern w:val="0"/>
          <w:sz w:val="21"/>
          <w:szCs w:val="21"/>
          <w:lang w:bidi="ar-SA"/>
        </w:rPr>
        <w:t>………………………………………………… w następującym zakresie: …………………………………………….</w:t>
      </w:r>
    </w:p>
    <w:p w14:paraId="714692C0" w14:textId="77777777" w:rsidR="003D0164" w:rsidRPr="003D0164" w:rsidRDefault="003D0164" w:rsidP="003D0164">
      <w:pPr>
        <w:suppressAutoHyphens/>
        <w:spacing w:line="360" w:lineRule="auto"/>
        <w:ind w:left="1418" w:right="289" w:hanging="709"/>
        <w:jc w:val="both"/>
        <w:rPr>
          <w:rFonts w:ascii="Arial" w:eastAsia="Times New Roman" w:hAnsi="Arial"/>
          <w:kern w:val="0"/>
          <w:sz w:val="21"/>
          <w:szCs w:val="21"/>
          <w:lang w:bidi="ar-SA"/>
        </w:rPr>
      </w:pPr>
      <w:r w:rsidRPr="003D0164">
        <w:rPr>
          <w:rFonts w:ascii="Arial" w:eastAsia="Times New Roman" w:hAnsi="Arial"/>
          <w:i/>
          <w:kern w:val="0"/>
          <w:sz w:val="16"/>
          <w:szCs w:val="16"/>
          <w:lang w:bidi="ar-SA"/>
        </w:rPr>
        <w:t xml:space="preserve">(określić odpowiedni zakres udostępnianych zasobów dla wskazanego podmiotu). </w:t>
      </w:r>
    </w:p>
    <w:p w14:paraId="3B78CF81" w14:textId="77777777" w:rsidR="003D0164" w:rsidRPr="003D0164" w:rsidRDefault="003D0164" w:rsidP="003D0164">
      <w:pPr>
        <w:suppressAutoHyphens/>
        <w:spacing w:line="360" w:lineRule="auto"/>
        <w:ind w:left="1418" w:right="289" w:hanging="709"/>
        <w:jc w:val="both"/>
        <w:rPr>
          <w:rFonts w:ascii="Arial" w:eastAsia="Times New Roman" w:hAnsi="Arial"/>
          <w:i/>
          <w:kern w:val="0"/>
          <w:sz w:val="16"/>
          <w:szCs w:val="16"/>
          <w:lang w:bidi="ar-SA"/>
        </w:rPr>
      </w:pPr>
      <w:r w:rsidRPr="003D0164">
        <w:rPr>
          <w:rFonts w:ascii="Arial" w:eastAsia="Times New Roman" w:hAnsi="Arial"/>
          <w:i/>
          <w:kern w:val="0"/>
          <w:sz w:val="16"/>
          <w:szCs w:val="16"/>
          <w:lang w:bidi="ar-SA"/>
        </w:rPr>
        <w:br/>
      </w:r>
    </w:p>
    <w:p w14:paraId="24BD562A" w14:textId="77777777" w:rsidR="003D0164" w:rsidRPr="003D0164" w:rsidRDefault="003D0164" w:rsidP="003D0164">
      <w:pPr>
        <w:suppressAutoHyphens/>
        <w:spacing w:line="360" w:lineRule="auto"/>
        <w:ind w:left="709" w:right="289"/>
        <w:jc w:val="both"/>
        <w:rPr>
          <w:rFonts w:ascii="Arial" w:eastAsia="Times New Roman" w:hAnsi="Arial"/>
          <w:i/>
          <w:kern w:val="0"/>
          <w:sz w:val="16"/>
          <w:szCs w:val="16"/>
          <w:lang w:bidi="ar-SA"/>
        </w:rPr>
      </w:pPr>
      <w:bookmarkStart w:id="6" w:name="_Hlk99009560"/>
      <w:r w:rsidRPr="003D0164">
        <w:rPr>
          <w:rFonts w:ascii="Arial" w:eastAsia="Times New Roman" w:hAnsi="Arial"/>
          <w:b/>
          <w:kern w:val="0"/>
          <w:sz w:val="21"/>
          <w:szCs w:val="21"/>
          <w:lang w:bidi="ar-SA"/>
        </w:rPr>
        <w:t>OŚWIADCZENIE DOTYCZĄCE PODANYCH INFORMACJI:</w:t>
      </w:r>
    </w:p>
    <w:bookmarkEnd w:id="6"/>
    <w:p w14:paraId="0E9F5BFB" w14:textId="77777777" w:rsidR="003D0164" w:rsidRPr="003D0164" w:rsidRDefault="003D0164" w:rsidP="003D0164">
      <w:pPr>
        <w:suppressAutoHyphens/>
        <w:spacing w:after="120" w:line="360" w:lineRule="auto"/>
        <w:ind w:left="709" w:right="289"/>
        <w:jc w:val="both"/>
        <w:rPr>
          <w:rFonts w:ascii="Times New Roman" w:eastAsia="Times New Roman" w:hAnsi="Times New Roman" w:cs="Times New Roman"/>
          <w:kern w:val="0"/>
          <w:sz w:val="20"/>
          <w:szCs w:val="20"/>
          <w:lang w:bidi="ar-SA"/>
        </w:rPr>
      </w:pPr>
      <w:r w:rsidRPr="003D0164">
        <w:rPr>
          <w:rFonts w:ascii="Arial" w:eastAsia="Times New Roman" w:hAnsi="Arial"/>
          <w:kern w:val="0"/>
          <w:sz w:val="21"/>
          <w:szCs w:val="21"/>
          <w:lang w:bidi="ar-SA"/>
        </w:rPr>
        <w:t>Oświadczam, że wszystkie informacje podane w powyższych oświadczeniach są aktualne i zgodne z prawdą oraz zostały przedstawione z pełną świadomością konsekwencji wprowadzenia zamawiającego w błąd przy przedstawianiu informacji.</w:t>
      </w:r>
      <w:r w:rsidRPr="003D0164">
        <w:rPr>
          <w:rFonts w:ascii="Times New Roman" w:eastAsia="Times New Roman" w:hAnsi="Times New Roman" w:cs="Times New Roman"/>
          <w:kern w:val="0"/>
          <w:sz w:val="20"/>
          <w:szCs w:val="20"/>
          <w:lang w:bidi="ar-SA"/>
        </w:rPr>
        <w:t xml:space="preserve"> </w:t>
      </w:r>
    </w:p>
    <w:p w14:paraId="1298740B" w14:textId="77777777" w:rsidR="003D0164" w:rsidRPr="003D0164" w:rsidRDefault="003D0164" w:rsidP="003D0164">
      <w:pPr>
        <w:shd w:val="clear" w:color="auto" w:fill="BFBFBF"/>
        <w:suppressAutoHyphens/>
        <w:spacing w:after="120" w:line="360" w:lineRule="auto"/>
        <w:ind w:left="1418" w:right="289" w:hanging="709"/>
        <w:jc w:val="both"/>
        <w:rPr>
          <w:rFonts w:ascii="Arial" w:eastAsia="Times New Roman" w:hAnsi="Arial"/>
          <w:b/>
          <w:kern w:val="0"/>
          <w:sz w:val="21"/>
          <w:szCs w:val="21"/>
          <w:lang w:bidi="ar-SA"/>
        </w:rPr>
      </w:pPr>
      <w:r w:rsidRPr="003D0164">
        <w:rPr>
          <w:rFonts w:ascii="Arial" w:eastAsia="Times New Roman" w:hAnsi="Arial"/>
          <w:b/>
          <w:kern w:val="0"/>
          <w:sz w:val="21"/>
          <w:szCs w:val="21"/>
          <w:lang w:bidi="ar-SA"/>
        </w:rPr>
        <w:t>INFORMACJA DOTYCZĄCA DOSTĘPU DO PODMIOTOWYCH ŚRODKÓW DOWODOWYCH:</w:t>
      </w:r>
    </w:p>
    <w:p w14:paraId="7DA884E3" w14:textId="77777777" w:rsidR="003D0164" w:rsidRPr="003D0164" w:rsidRDefault="003D0164" w:rsidP="003D0164">
      <w:pPr>
        <w:suppressAutoHyphens/>
        <w:spacing w:line="360" w:lineRule="auto"/>
        <w:ind w:left="709" w:right="28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Wskazuję następujące podmiotowe środki dowodowe, które można uzyskać za pomocą bezpłatnych i ogólnodostępnych baz danych, oraz</w:t>
      </w:r>
      <w:r w:rsidRPr="003D0164">
        <w:rPr>
          <w:rFonts w:ascii="Times New Roman" w:eastAsia="Times New Roman" w:hAnsi="Times New Roman" w:cs="Times New Roman"/>
          <w:kern w:val="0"/>
          <w:sz w:val="20"/>
          <w:szCs w:val="20"/>
          <w:lang w:bidi="ar-SA"/>
        </w:rPr>
        <w:t xml:space="preserve"> </w:t>
      </w:r>
      <w:r w:rsidRPr="003D0164">
        <w:rPr>
          <w:rFonts w:ascii="Arial" w:eastAsia="Times New Roman" w:hAnsi="Arial"/>
          <w:kern w:val="0"/>
          <w:sz w:val="21"/>
          <w:szCs w:val="21"/>
          <w:lang w:bidi="ar-SA"/>
        </w:rPr>
        <w:t>dane umożliwiające dostęp do tych środków:</w:t>
      </w:r>
    </w:p>
    <w:p w14:paraId="44FEEFD3" w14:textId="77777777" w:rsidR="003D0164" w:rsidRPr="003D0164" w:rsidRDefault="003D0164" w:rsidP="003D0164">
      <w:pPr>
        <w:suppressAutoHyphens/>
        <w:spacing w:line="360" w:lineRule="auto"/>
        <w:ind w:left="1418" w:right="289" w:hanging="70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1) .........................................................................................................................................</w:t>
      </w:r>
    </w:p>
    <w:p w14:paraId="03435922" w14:textId="77777777" w:rsidR="003D0164" w:rsidRPr="003D0164" w:rsidRDefault="003D0164" w:rsidP="003D0164">
      <w:pPr>
        <w:suppressAutoHyphens/>
        <w:spacing w:line="360" w:lineRule="auto"/>
        <w:ind w:left="709" w:right="289"/>
        <w:jc w:val="both"/>
        <w:rPr>
          <w:rFonts w:ascii="Arial" w:eastAsia="Times New Roman" w:hAnsi="Arial"/>
          <w:kern w:val="0"/>
          <w:sz w:val="21"/>
          <w:szCs w:val="21"/>
          <w:lang w:bidi="ar-SA"/>
        </w:rPr>
      </w:pPr>
      <w:r w:rsidRPr="003D0164">
        <w:rPr>
          <w:rFonts w:ascii="Arial" w:eastAsia="Times New Roman" w:hAnsi="Arial"/>
          <w:i/>
          <w:kern w:val="0"/>
          <w:sz w:val="16"/>
          <w:szCs w:val="16"/>
          <w:lang w:bidi="ar-SA"/>
        </w:rPr>
        <w:t>(wskazać podmiotowy środek dowodowy, adres internetowy, wydający urząd lub organ, dokładne dane referencyjne dokumentacji)</w:t>
      </w:r>
    </w:p>
    <w:p w14:paraId="49BF1AE8" w14:textId="77777777" w:rsidR="003D0164" w:rsidRPr="003D0164" w:rsidRDefault="003D0164" w:rsidP="003D0164">
      <w:pPr>
        <w:suppressAutoHyphens/>
        <w:spacing w:line="360" w:lineRule="auto"/>
        <w:ind w:left="1418" w:right="289" w:hanging="70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2) .........................................................................................................................................</w:t>
      </w:r>
    </w:p>
    <w:p w14:paraId="437820E8" w14:textId="77777777" w:rsidR="003D0164" w:rsidRPr="003D0164" w:rsidRDefault="003D0164" w:rsidP="003D0164">
      <w:pPr>
        <w:suppressAutoHyphens/>
        <w:spacing w:line="360" w:lineRule="auto"/>
        <w:ind w:left="709" w:right="289"/>
        <w:jc w:val="both"/>
        <w:rPr>
          <w:rFonts w:ascii="Arial" w:eastAsia="Times New Roman" w:hAnsi="Arial"/>
          <w:i/>
          <w:kern w:val="0"/>
          <w:sz w:val="16"/>
          <w:szCs w:val="16"/>
          <w:lang w:bidi="ar-SA"/>
        </w:rPr>
      </w:pPr>
      <w:r w:rsidRPr="003D0164">
        <w:rPr>
          <w:rFonts w:ascii="Arial" w:eastAsia="Times New Roman" w:hAnsi="Arial"/>
          <w:i/>
          <w:kern w:val="0"/>
          <w:sz w:val="16"/>
          <w:szCs w:val="16"/>
          <w:lang w:bidi="ar-SA"/>
        </w:rPr>
        <w:t>(wskazać podmiotowy środek dowodowy, adres internetowy, wydający urząd lub organ, dokładne dane referencyjne dokumentacji)</w:t>
      </w:r>
    </w:p>
    <w:p w14:paraId="729340F7" w14:textId="77777777" w:rsidR="003D0164" w:rsidRPr="003D0164" w:rsidRDefault="003D0164" w:rsidP="003D0164">
      <w:pPr>
        <w:suppressAutoHyphens/>
        <w:spacing w:line="360" w:lineRule="auto"/>
        <w:ind w:left="1418" w:right="289" w:hanging="709"/>
        <w:jc w:val="both"/>
        <w:rPr>
          <w:rFonts w:ascii="Arial" w:eastAsia="Times New Roman" w:hAnsi="Arial"/>
          <w:kern w:val="0"/>
          <w:sz w:val="21"/>
          <w:szCs w:val="21"/>
          <w:lang w:bidi="ar-SA"/>
        </w:rPr>
      </w:pPr>
    </w:p>
    <w:p w14:paraId="16303806" w14:textId="77777777" w:rsidR="003D0164" w:rsidRPr="003D0164" w:rsidRDefault="003D0164" w:rsidP="003D0164">
      <w:pPr>
        <w:suppressAutoHyphens/>
        <w:spacing w:line="360" w:lineRule="auto"/>
        <w:ind w:right="289"/>
        <w:jc w:val="both"/>
        <w:rPr>
          <w:rFonts w:ascii="Arial" w:eastAsia="Times New Roman" w:hAnsi="Arial"/>
          <w:kern w:val="0"/>
          <w:sz w:val="21"/>
          <w:szCs w:val="21"/>
          <w:lang w:bidi="ar-SA"/>
        </w:rPr>
      </w:pPr>
      <w:r w:rsidRPr="003D0164">
        <w:rPr>
          <w:rFonts w:ascii="Arial" w:eastAsia="Times New Roman" w:hAnsi="Arial"/>
          <w:kern w:val="0"/>
          <w:sz w:val="21"/>
          <w:szCs w:val="21"/>
          <w:lang w:bidi="ar-SA"/>
        </w:rPr>
        <w:tab/>
        <w:t>……………………………………….</w:t>
      </w:r>
    </w:p>
    <w:p w14:paraId="52E1EE0F" w14:textId="77777777" w:rsidR="003D0164" w:rsidRPr="003D0164" w:rsidRDefault="003D0164" w:rsidP="003D0164">
      <w:pPr>
        <w:suppressAutoHyphens/>
        <w:spacing w:line="360" w:lineRule="auto"/>
        <w:ind w:left="1418" w:right="289" w:hanging="709"/>
        <w:jc w:val="both"/>
        <w:rPr>
          <w:rFonts w:ascii="Arial" w:eastAsia="Times New Roman" w:hAnsi="Arial"/>
          <w:i/>
          <w:kern w:val="0"/>
          <w:sz w:val="16"/>
          <w:szCs w:val="16"/>
          <w:lang w:bidi="ar-SA"/>
        </w:rPr>
      </w:pPr>
      <w:r w:rsidRPr="003D0164">
        <w:rPr>
          <w:rFonts w:ascii="Arial" w:eastAsia="Times New Roman" w:hAnsi="Arial"/>
          <w:kern w:val="0"/>
          <w:sz w:val="21"/>
          <w:szCs w:val="21"/>
          <w:lang w:bidi="ar-SA"/>
        </w:rPr>
        <w:tab/>
      </w:r>
      <w:r w:rsidRPr="003D0164">
        <w:rPr>
          <w:rFonts w:ascii="Arial" w:eastAsia="Times New Roman" w:hAnsi="Arial"/>
          <w:i/>
          <w:kern w:val="0"/>
          <w:sz w:val="16"/>
          <w:szCs w:val="16"/>
          <w:lang w:bidi="ar-SA"/>
        </w:rPr>
        <w:t xml:space="preserve">Data; kwalifikowany podpis elektroniczny lub podpis zaufany lub podpis osobisty </w:t>
      </w:r>
    </w:p>
    <w:p w14:paraId="407691E9" w14:textId="77777777" w:rsidR="003D0164" w:rsidRPr="003D0164" w:rsidRDefault="003D0164" w:rsidP="003D0164">
      <w:pPr>
        <w:suppressAutoHyphens/>
        <w:ind w:right="289"/>
        <w:jc w:val="both"/>
        <w:rPr>
          <w:rFonts w:ascii="Times New Roman" w:eastAsia="Batang" w:hAnsi="Times New Roman" w:cs="Times New Roman"/>
          <w:i/>
          <w:kern w:val="0"/>
          <w:sz w:val="28"/>
          <w:szCs w:val="28"/>
          <w:lang w:bidi="ar-SA"/>
        </w:rPr>
      </w:pPr>
    </w:p>
    <w:p w14:paraId="1FC87708" w14:textId="77777777" w:rsidR="003D0164" w:rsidRPr="003D0164" w:rsidRDefault="003D0164" w:rsidP="003D0164">
      <w:pPr>
        <w:suppressAutoHyphens/>
        <w:ind w:left="1418" w:right="289" w:hanging="709"/>
        <w:jc w:val="both"/>
        <w:rPr>
          <w:rFonts w:ascii="Arial" w:eastAsia="Times New Roman" w:hAnsi="Arial"/>
          <w:kern w:val="0"/>
          <w:sz w:val="20"/>
          <w:szCs w:val="20"/>
          <w:lang w:bidi="ar-SA"/>
        </w:rPr>
      </w:pPr>
    </w:p>
    <w:p w14:paraId="688B2A25" w14:textId="77777777" w:rsidR="003D0164" w:rsidRPr="003D0164" w:rsidRDefault="003D0164" w:rsidP="003D0164">
      <w:pPr>
        <w:suppressAutoHyphens/>
        <w:jc w:val="right"/>
        <w:rPr>
          <w:rFonts w:ascii="Times New Roman" w:eastAsia="Times New Roman" w:hAnsi="Times New Roman" w:cs="Times New Roman"/>
          <w:i/>
          <w:kern w:val="0"/>
          <w:lang w:bidi="ar-SA"/>
        </w:rPr>
      </w:pPr>
    </w:p>
    <w:p w14:paraId="3DDCCF25" w14:textId="77777777" w:rsidR="003D0164" w:rsidRPr="003D0164" w:rsidRDefault="003D0164" w:rsidP="003D0164">
      <w:pPr>
        <w:suppressAutoHyphens/>
        <w:jc w:val="right"/>
        <w:rPr>
          <w:rFonts w:ascii="Times New Roman" w:eastAsia="Times New Roman" w:hAnsi="Times New Roman" w:cs="Times New Roman"/>
          <w:i/>
          <w:kern w:val="0"/>
          <w:lang w:bidi="ar-SA"/>
        </w:rPr>
      </w:pPr>
    </w:p>
    <w:p w14:paraId="5B038207" w14:textId="77777777" w:rsidR="003D0164" w:rsidRPr="003D0164" w:rsidRDefault="003D0164" w:rsidP="003D0164">
      <w:pPr>
        <w:suppressAutoHyphens/>
        <w:jc w:val="right"/>
        <w:rPr>
          <w:rFonts w:ascii="Times New Roman" w:eastAsia="Times New Roman" w:hAnsi="Times New Roman" w:cs="Times New Roman"/>
          <w:i/>
          <w:kern w:val="0"/>
          <w:lang w:bidi="ar-SA"/>
        </w:rPr>
      </w:pPr>
    </w:p>
    <w:p w14:paraId="30A01A3D" w14:textId="77777777" w:rsidR="003D0164" w:rsidRPr="003D0164" w:rsidRDefault="003D0164" w:rsidP="003D0164">
      <w:pPr>
        <w:suppressAutoHyphens/>
        <w:jc w:val="right"/>
        <w:rPr>
          <w:rFonts w:ascii="Times New Roman" w:eastAsia="Times New Roman" w:hAnsi="Times New Roman" w:cs="Times New Roman"/>
          <w:i/>
          <w:kern w:val="0"/>
          <w:lang w:bidi="ar-SA"/>
        </w:rPr>
      </w:pPr>
    </w:p>
    <w:p w14:paraId="091B6BE2" w14:textId="77777777" w:rsidR="003D0164" w:rsidRPr="003D0164" w:rsidRDefault="003D0164" w:rsidP="003D0164">
      <w:pPr>
        <w:suppressAutoHyphens/>
        <w:jc w:val="right"/>
        <w:rPr>
          <w:rFonts w:ascii="Times New Roman" w:eastAsia="Times New Roman" w:hAnsi="Times New Roman" w:cs="Times New Roman"/>
          <w:i/>
          <w:kern w:val="0"/>
          <w:lang w:bidi="ar-SA"/>
        </w:rPr>
      </w:pPr>
    </w:p>
    <w:p w14:paraId="7C0668C8" w14:textId="77777777" w:rsidR="003D0164" w:rsidRPr="003D0164" w:rsidRDefault="003D0164" w:rsidP="003D0164">
      <w:pPr>
        <w:suppressAutoHyphens/>
        <w:jc w:val="right"/>
        <w:rPr>
          <w:rFonts w:ascii="Times New Roman" w:eastAsia="Times New Roman" w:hAnsi="Times New Roman" w:cs="Times New Roman"/>
          <w:i/>
          <w:kern w:val="0"/>
          <w:lang w:bidi="ar-SA"/>
        </w:rPr>
      </w:pPr>
    </w:p>
    <w:p w14:paraId="1CEEBCE4" w14:textId="77777777" w:rsidR="003D0164" w:rsidRPr="003D0164" w:rsidRDefault="003D0164" w:rsidP="003D0164">
      <w:pPr>
        <w:suppressAutoHyphens/>
        <w:jc w:val="right"/>
        <w:rPr>
          <w:rFonts w:ascii="Times New Roman" w:eastAsia="Times New Roman" w:hAnsi="Times New Roman" w:cs="Times New Roman"/>
          <w:i/>
          <w:kern w:val="0"/>
          <w:lang w:bidi="ar-SA"/>
        </w:rPr>
      </w:pPr>
    </w:p>
    <w:p w14:paraId="0DD1309A" w14:textId="77777777" w:rsidR="003D0164" w:rsidRPr="003D0164" w:rsidRDefault="003D0164" w:rsidP="003D0164">
      <w:pPr>
        <w:suppressAutoHyphens/>
        <w:jc w:val="right"/>
        <w:rPr>
          <w:rFonts w:ascii="Times New Roman" w:eastAsia="Times New Roman" w:hAnsi="Times New Roman" w:cs="Times New Roman"/>
          <w:i/>
          <w:kern w:val="0"/>
          <w:lang w:bidi="ar-SA"/>
        </w:rPr>
      </w:pPr>
    </w:p>
    <w:p w14:paraId="2D423925" w14:textId="77777777" w:rsidR="003D0164" w:rsidRPr="003D0164" w:rsidRDefault="003D0164" w:rsidP="003D0164">
      <w:pPr>
        <w:suppressAutoHyphens/>
        <w:jc w:val="right"/>
        <w:rPr>
          <w:rFonts w:ascii="Times New Roman" w:eastAsia="Times New Roman" w:hAnsi="Times New Roman" w:cs="Times New Roman"/>
          <w:i/>
          <w:kern w:val="0"/>
          <w:lang w:bidi="ar-SA"/>
        </w:rPr>
      </w:pPr>
    </w:p>
    <w:p w14:paraId="609718EE" w14:textId="77777777" w:rsidR="003D0164" w:rsidRPr="003D0164" w:rsidRDefault="003D0164" w:rsidP="003D0164">
      <w:pPr>
        <w:suppressAutoHyphens/>
        <w:jc w:val="right"/>
        <w:rPr>
          <w:rFonts w:ascii="Times New Roman" w:eastAsia="Times New Roman" w:hAnsi="Times New Roman" w:cs="Times New Roman"/>
          <w:i/>
          <w:kern w:val="0"/>
          <w:lang w:bidi="ar-SA"/>
        </w:rPr>
      </w:pPr>
    </w:p>
    <w:p w14:paraId="1FA45029" w14:textId="77777777" w:rsidR="003D0164" w:rsidRDefault="003D0164" w:rsidP="003D0164">
      <w:pPr>
        <w:widowControl w:val="0"/>
        <w:tabs>
          <w:tab w:val="center" w:pos="6379"/>
          <w:tab w:val="right" w:pos="9072"/>
        </w:tabs>
        <w:suppressAutoHyphens/>
        <w:rPr>
          <w:rFonts w:ascii="Times New Roman" w:eastAsia="Times New Roman" w:hAnsi="Times New Roman" w:cs="Times New Roman"/>
          <w:i/>
          <w:kern w:val="0"/>
          <w:lang w:bidi="ar-SA"/>
        </w:rPr>
      </w:pPr>
    </w:p>
    <w:p w14:paraId="7DA3E55F" w14:textId="77777777" w:rsidR="00FE21D9" w:rsidRDefault="00FE21D9" w:rsidP="003D0164">
      <w:pPr>
        <w:widowControl w:val="0"/>
        <w:tabs>
          <w:tab w:val="center" w:pos="6379"/>
          <w:tab w:val="right" w:pos="9072"/>
        </w:tabs>
        <w:suppressAutoHyphens/>
        <w:rPr>
          <w:rFonts w:ascii="Times New Roman" w:eastAsia="Times New Roman" w:hAnsi="Times New Roman" w:cs="Times New Roman"/>
          <w:i/>
          <w:kern w:val="0"/>
          <w:lang w:bidi="ar-SA"/>
        </w:rPr>
      </w:pPr>
    </w:p>
    <w:p w14:paraId="13A35B5C" w14:textId="77777777" w:rsidR="00FE21D9" w:rsidRDefault="00FE21D9" w:rsidP="003D0164">
      <w:pPr>
        <w:widowControl w:val="0"/>
        <w:tabs>
          <w:tab w:val="center" w:pos="6379"/>
          <w:tab w:val="right" w:pos="9072"/>
        </w:tabs>
        <w:suppressAutoHyphens/>
        <w:rPr>
          <w:rFonts w:ascii="Times New Roman" w:eastAsia="Times New Roman" w:hAnsi="Times New Roman" w:cs="Times New Roman"/>
          <w:i/>
          <w:kern w:val="0"/>
          <w:lang w:bidi="ar-SA"/>
        </w:rPr>
      </w:pPr>
    </w:p>
    <w:p w14:paraId="7ACA87F2" w14:textId="77777777" w:rsidR="003D0164" w:rsidRDefault="003D0164" w:rsidP="003D0164">
      <w:pPr>
        <w:widowControl w:val="0"/>
        <w:tabs>
          <w:tab w:val="center" w:pos="6379"/>
          <w:tab w:val="right" w:pos="9072"/>
        </w:tabs>
        <w:suppressAutoHyphens/>
        <w:rPr>
          <w:rFonts w:ascii="Times New Roman" w:eastAsia="Times New Roman" w:hAnsi="Times New Roman" w:cs="Times New Roman"/>
          <w:i/>
          <w:kern w:val="0"/>
          <w:lang w:bidi="ar-SA"/>
        </w:rPr>
      </w:pPr>
    </w:p>
    <w:p w14:paraId="40DFA311" w14:textId="77777777" w:rsidR="00DC79D8" w:rsidRPr="003D0164" w:rsidRDefault="00DC79D8" w:rsidP="003D0164">
      <w:pPr>
        <w:widowControl w:val="0"/>
        <w:tabs>
          <w:tab w:val="center" w:pos="6379"/>
          <w:tab w:val="right" w:pos="9072"/>
        </w:tabs>
        <w:suppressAutoHyphens/>
        <w:rPr>
          <w:rFonts w:ascii="Times New Roman" w:eastAsia="Times New Roman" w:hAnsi="Times New Roman" w:cs="Times New Roman"/>
          <w:i/>
          <w:kern w:val="0"/>
          <w:sz w:val="22"/>
          <w:szCs w:val="22"/>
          <w:lang w:eastAsia="pl-PL" w:bidi="ar-SA"/>
        </w:rPr>
      </w:pPr>
    </w:p>
    <w:p w14:paraId="46CE4886" w14:textId="77777777" w:rsidR="003D0164" w:rsidRPr="003D0164" w:rsidRDefault="003D0164" w:rsidP="003D0164">
      <w:pPr>
        <w:keepNext/>
        <w:widowControl w:val="0"/>
        <w:tabs>
          <w:tab w:val="center" w:pos="6379"/>
          <w:tab w:val="right" w:pos="9072"/>
        </w:tabs>
        <w:suppressAutoHyphens/>
        <w:ind w:left="1416" w:hanging="1416"/>
        <w:jc w:val="right"/>
        <w:rPr>
          <w:rFonts w:ascii="Times New Roman" w:eastAsia="Times New Roman" w:hAnsi="Times New Roman" w:cs="Times New Roman"/>
          <w:i/>
          <w:kern w:val="0"/>
          <w:lang w:eastAsia="ar-SA" w:bidi="ar-SA"/>
        </w:rPr>
      </w:pPr>
    </w:p>
    <w:p w14:paraId="72C10F06" w14:textId="77777777" w:rsidR="003D0164" w:rsidRPr="003D0164" w:rsidRDefault="003D0164" w:rsidP="003D0164">
      <w:pPr>
        <w:spacing w:after="200"/>
        <w:jc w:val="right"/>
        <w:rPr>
          <w:rFonts w:ascii="Times New Roman" w:eastAsiaTheme="minorHAnsi" w:hAnsi="Times New Roman" w:cstheme="minorBidi"/>
          <w:kern w:val="0"/>
          <w:sz w:val="22"/>
          <w:szCs w:val="22"/>
          <w:lang w:eastAsia="en-US" w:bidi="ar-SA"/>
        </w:rPr>
      </w:pPr>
      <w:r w:rsidRPr="003D0164">
        <w:rPr>
          <w:rFonts w:ascii="Times New Roman" w:eastAsia="Calibri" w:hAnsi="Times New Roman" w:cstheme="minorBidi"/>
          <w:i/>
          <w:kern w:val="0"/>
          <w:sz w:val="20"/>
          <w:szCs w:val="20"/>
          <w:lang w:eastAsia="en-US" w:bidi="ar-SA"/>
        </w:rPr>
        <w:t>Załącznik Nr 5 do SWZ</w:t>
      </w:r>
    </w:p>
    <w:p w14:paraId="736A4AEB" w14:textId="77777777" w:rsidR="003D0164" w:rsidRPr="003D0164" w:rsidRDefault="003D0164" w:rsidP="003D0164">
      <w:pPr>
        <w:spacing w:line="276" w:lineRule="auto"/>
        <w:rPr>
          <w:rFonts w:ascii="Times New Roman" w:eastAsia="Calibri" w:hAnsi="Times New Roman" w:cs="Times New Roman"/>
          <w:b/>
          <w:kern w:val="0"/>
          <w:sz w:val="20"/>
          <w:szCs w:val="20"/>
          <w:lang w:eastAsia="en-US" w:bidi="ar-SA"/>
        </w:rPr>
      </w:pPr>
    </w:p>
    <w:p w14:paraId="4FC90F62" w14:textId="77777777" w:rsidR="003D0164" w:rsidRPr="003D0164" w:rsidRDefault="003D0164" w:rsidP="003D0164">
      <w:pPr>
        <w:spacing w:before="100"/>
        <w:jc w:val="right"/>
        <w:rPr>
          <w:rFonts w:ascii="Times New Roman" w:eastAsiaTheme="minorHAnsi" w:hAnsi="Times New Roman" w:cstheme="minorBidi"/>
          <w:kern w:val="0"/>
          <w:lang w:eastAsia="en-US" w:bidi="ar-SA"/>
        </w:rPr>
      </w:pPr>
    </w:p>
    <w:p w14:paraId="6F5FFFBC" w14:textId="77777777" w:rsidR="003D0164" w:rsidRPr="003D0164" w:rsidRDefault="003D0164" w:rsidP="003D0164">
      <w:pPr>
        <w:spacing w:before="100"/>
        <w:rPr>
          <w:rFonts w:ascii="Times New Roman" w:eastAsiaTheme="minorHAnsi" w:hAnsi="Times New Roman" w:cstheme="minorBidi"/>
          <w:b/>
          <w:bCs/>
          <w:i/>
          <w:iCs/>
          <w:color w:val="000000"/>
          <w:kern w:val="0"/>
          <w:lang w:eastAsia="en-US" w:bidi="ar-SA"/>
        </w:rPr>
      </w:pPr>
      <w:r w:rsidRPr="003D0164">
        <w:rPr>
          <w:rFonts w:ascii="Times New Roman" w:eastAsiaTheme="minorHAnsi" w:hAnsi="Times New Roman" w:cstheme="minorBidi"/>
          <w:b/>
          <w:bCs/>
          <w:i/>
          <w:iCs/>
          <w:color w:val="000000"/>
          <w:kern w:val="0"/>
          <w:lang w:eastAsia="en-US" w:bidi="ar-SA"/>
        </w:rPr>
        <w:t>Wykonawca:</w:t>
      </w:r>
    </w:p>
    <w:p w14:paraId="50E2C708" w14:textId="77777777" w:rsidR="003D0164" w:rsidRPr="003D0164" w:rsidRDefault="003D0164" w:rsidP="003D0164">
      <w:pPr>
        <w:ind w:right="5954"/>
        <w:rPr>
          <w:rFonts w:ascii="Times New Roman" w:eastAsiaTheme="minorHAnsi" w:hAnsi="Times New Roman" w:cstheme="minorBidi"/>
          <w:color w:val="000000"/>
          <w:kern w:val="0"/>
          <w:lang w:eastAsia="en-US" w:bidi="ar-SA"/>
        </w:rPr>
      </w:pPr>
      <w:r w:rsidRPr="003D0164">
        <w:rPr>
          <w:rFonts w:ascii="Times New Roman" w:eastAsiaTheme="minorHAnsi" w:hAnsi="Times New Roman" w:cstheme="minorBidi"/>
          <w:color w:val="000000"/>
          <w:kern w:val="0"/>
          <w:lang w:eastAsia="en-US" w:bidi="ar-SA"/>
        </w:rPr>
        <w:t>…………………………………............................................</w:t>
      </w:r>
    </w:p>
    <w:p w14:paraId="26FA61F0" w14:textId="77777777" w:rsidR="003D0164" w:rsidRPr="003D0164" w:rsidRDefault="003D0164" w:rsidP="003D0164">
      <w:pPr>
        <w:spacing w:after="170"/>
        <w:ind w:right="5954"/>
        <w:rPr>
          <w:rFonts w:ascii="Times New Roman" w:eastAsiaTheme="minorHAnsi" w:hAnsi="Times New Roman" w:cstheme="minorBidi"/>
          <w:color w:val="000000"/>
          <w:kern w:val="0"/>
          <w:lang w:eastAsia="en-US" w:bidi="ar-SA"/>
        </w:rPr>
      </w:pPr>
      <w:r w:rsidRPr="003D0164">
        <w:rPr>
          <w:rFonts w:ascii="Times New Roman" w:eastAsiaTheme="minorHAnsi" w:hAnsi="Times New Roman" w:cstheme="minorBidi"/>
          <w:color w:val="000000"/>
          <w:kern w:val="0"/>
          <w:lang w:eastAsia="en-US" w:bidi="ar-SA"/>
        </w:rPr>
        <w:t>…............................................</w:t>
      </w:r>
    </w:p>
    <w:p w14:paraId="6E8BFA78" w14:textId="77777777" w:rsidR="003D0164" w:rsidRPr="003D0164" w:rsidRDefault="003D0164" w:rsidP="003D0164">
      <w:pPr>
        <w:spacing w:before="100" w:after="284"/>
        <w:ind w:right="5954"/>
        <w:rPr>
          <w:rFonts w:ascii="Times New Roman" w:eastAsiaTheme="minorHAnsi" w:hAnsi="Times New Roman"/>
          <w:color w:val="000000"/>
          <w:kern w:val="0"/>
          <w:sz w:val="20"/>
          <w:szCs w:val="20"/>
          <w:lang w:eastAsia="en-US" w:bidi="ar-SA"/>
        </w:rPr>
      </w:pPr>
      <w:r w:rsidRPr="003D0164">
        <w:rPr>
          <w:rFonts w:ascii="Times New Roman" w:eastAsiaTheme="minorHAnsi" w:hAnsi="Times New Roman"/>
          <w:color w:val="000000"/>
          <w:kern w:val="0"/>
          <w:sz w:val="20"/>
          <w:szCs w:val="20"/>
          <w:lang w:eastAsia="en-US" w:bidi="ar-SA"/>
        </w:rPr>
        <w:t>e-mail: …………………………….</w:t>
      </w:r>
    </w:p>
    <w:p w14:paraId="0B14B5F9" w14:textId="77777777" w:rsidR="003D0164" w:rsidRPr="003D0164" w:rsidRDefault="003D0164" w:rsidP="003D0164">
      <w:pPr>
        <w:spacing w:before="100" w:after="198"/>
        <w:ind w:right="5954"/>
        <w:rPr>
          <w:rFonts w:ascii="Times New Roman" w:eastAsiaTheme="minorHAnsi" w:hAnsi="Times New Roman"/>
          <w:i/>
          <w:iCs/>
          <w:color w:val="000000"/>
          <w:kern w:val="0"/>
          <w:sz w:val="16"/>
          <w:szCs w:val="16"/>
          <w:lang w:eastAsia="en-US" w:bidi="ar-SA"/>
        </w:rPr>
      </w:pPr>
      <w:r w:rsidRPr="003D0164">
        <w:rPr>
          <w:rFonts w:ascii="Times New Roman" w:eastAsiaTheme="minorHAnsi" w:hAnsi="Times New Roman"/>
          <w:i/>
          <w:iCs/>
          <w:color w:val="000000"/>
          <w:kern w:val="0"/>
          <w:sz w:val="16"/>
          <w:szCs w:val="16"/>
          <w:lang w:eastAsia="en-US" w:bidi="ar-SA"/>
        </w:rPr>
        <w:t>(pełna nazwa/firma, adres, w zależności od podmiotu: NIP/PESEL, KRS/CEiDG)</w:t>
      </w:r>
    </w:p>
    <w:p w14:paraId="3495C5FC" w14:textId="77777777" w:rsidR="003D0164" w:rsidRPr="003D0164" w:rsidRDefault="003D0164" w:rsidP="003D0164">
      <w:pPr>
        <w:spacing w:before="100" w:after="284"/>
        <w:rPr>
          <w:rFonts w:ascii="Times New Roman" w:eastAsiaTheme="minorHAnsi" w:hAnsi="Times New Roman"/>
          <w:color w:val="000000"/>
          <w:kern w:val="0"/>
          <w:sz w:val="20"/>
          <w:szCs w:val="20"/>
          <w:u w:val="single"/>
          <w:lang w:eastAsia="en-US" w:bidi="ar-SA"/>
        </w:rPr>
      </w:pPr>
      <w:r w:rsidRPr="003D0164">
        <w:rPr>
          <w:rFonts w:ascii="Times New Roman" w:eastAsiaTheme="minorHAnsi" w:hAnsi="Times New Roman"/>
          <w:color w:val="000000"/>
          <w:kern w:val="0"/>
          <w:sz w:val="20"/>
          <w:szCs w:val="20"/>
          <w:u w:val="single"/>
          <w:lang w:eastAsia="en-US" w:bidi="ar-SA"/>
        </w:rPr>
        <w:t>reprezentowany przez:</w:t>
      </w:r>
    </w:p>
    <w:p w14:paraId="70D914AF" w14:textId="77777777" w:rsidR="003D0164" w:rsidRPr="003D0164" w:rsidRDefault="003D0164" w:rsidP="003D0164">
      <w:pPr>
        <w:spacing w:before="100" w:after="284"/>
        <w:ind w:right="5954"/>
        <w:rPr>
          <w:rFonts w:ascii="Times New Roman" w:eastAsiaTheme="minorHAnsi" w:hAnsi="Times New Roman" w:cstheme="minorBidi"/>
          <w:color w:val="000000"/>
          <w:kern w:val="0"/>
          <w:lang w:eastAsia="en-US" w:bidi="ar-SA"/>
        </w:rPr>
      </w:pPr>
      <w:r w:rsidRPr="003D0164">
        <w:rPr>
          <w:rFonts w:ascii="Times New Roman" w:eastAsiaTheme="minorHAnsi" w:hAnsi="Times New Roman" w:cstheme="minorBidi"/>
          <w:color w:val="000000"/>
          <w:kern w:val="0"/>
          <w:lang w:eastAsia="en-US" w:bidi="ar-SA"/>
        </w:rPr>
        <w:t>……………………………</w:t>
      </w:r>
    </w:p>
    <w:p w14:paraId="52FB69FF" w14:textId="77777777" w:rsidR="003D0164" w:rsidRPr="003D0164" w:rsidRDefault="003D0164" w:rsidP="003D0164">
      <w:pPr>
        <w:spacing w:before="100" w:after="284"/>
        <w:ind w:right="5954"/>
        <w:rPr>
          <w:rFonts w:ascii="Times New Roman" w:eastAsiaTheme="minorHAnsi" w:hAnsi="Times New Roman"/>
          <w:i/>
          <w:iCs/>
          <w:color w:val="000000"/>
          <w:kern w:val="0"/>
          <w:sz w:val="16"/>
          <w:szCs w:val="16"/>
          <w:lang w:eastAsia="en-US" w:bidi="ar-SA"/>
        </w:rPr>
      </w:pPr>
      <w:r w:rsidRPr="003D0164">
        <w:rPr>
          <w:rFonts w:ascii="Times New Roman" w:eastAsiaTheme="minorHAnsi" w:hAnsi="Times New Roman"/>
          <w:i/>
          <w:iCs/>
          <w:color w:val="000000"/>
          <w:kern w:val="0"/>
          <w:sz w:val="16"/>
          <w:szCs w:val="16"/>
          <w:lang w:eastAsia="en-US" w:bidi="ar-SA"/>
        </w:rPr>
        <w:t>(imię, nazwisko, stanowisko/podstawa do reprezentacji)</w:t>
      </w:r>
    </w:p>
    <w:p w14:paraId="121E2F2F" w14:textId="77777777" w:rsidR="003D0164" w:rsidRPr="003D0164" w:rsidRDefault="003D0164" w:rsidP="003D0164">
      <w:pPr>
        <w:jc w:val="center"/>
        <w:rPr>
          <w:rFonts w:ascii="Times New Roman" w:eastAsia="Times New Roman" w:hAnsi="Times New Roman" w:cs="Times New Roman"/>
          <w:b/>
          <w:kern w:val="0"/>
          <w:sz w:val="32"/>
          <w:szCs w:val="20"/>
          <w:lang w:eastAsia="pl-PL" w:bidi="ar-SA"/>
        </w:rPr>
      </w:pPr>
    </w:p>
    <w:p w14:paraId="2B04E5DB" w14:textId="77777777" w:rsidR="003D0164" w:rsidRPr="003D0164" w:rsidRDefault="003D0164" w:rsidP="003D0164">
      <w:pPr>
        <w:jc w:val="center"/>
        <w:rPr>
          <w:rFonts w:ascii="Times New Roman" w:eastAsia="Times New Roman" w:hAnsi="Times New Roman" w:cs="Times New Roman"/>
          <w:b/>
          <w:kern w:val="0"/>
          <w:sz w:val="32"/>
          <w:szCs w:val="20"/>
          <w:lang w:eastAsia="pl-PL" w:bidi="ar-SA"/>
        </w:rPr>
      </w:pPr>
      <w:r w:rsidRPr="003D0164">
        <w:rPr>
          <w:rFonts w:ascii="Times New Roman" w:eastAsia="Times New Roman" w:hAnsi="Times New Roman" w:cs="Times New Roman"/>
          <w:b/>
          <w:kern w:val="0"/>
          <w:sz w:val="32"/>
          <w:szCs w:val="20"/>
          <w:lang w:eastAsia="pl-PL" w:bidi="ar-SA"/>
        </w:rPr>
        <w:t xml:space="preserve">OŚWIADCZENIE </w:t>
      </w:r>
    </w:p>
    <w:p w14:paraId="75F2DCD8" w14:textId="77777777" w:rsidR="003D0164" w:rsidRPr="003D0164" w:rsidRDefault="003D0164" w:rsidP="003D0164">
      <w:pPr>
        <w:jc w:val="both"/>
        <w:rPr>
          <w:rFonts w:ascii="Times New Roman" w:eastAsia="Times New Roman" w:hAnsi="Times New Roman" w:cs="Times New Roman"/>
          <w:kern w:val="0"/>
          <w:sz w:val="26"/>
          <w:szCs w:val="20"/>
          <w:lang w:eastAsia="pl-PL" w:bidi="ar-SA"/>
        </w:rPr>
      </w:pPr>
    </w:p>
    <w:p w14:paraId="010F45F4" w14:textId="77777777" w:rsidR="003D0164" w:rsidRPr="003D0164" w:rsidRDefault="003D0164" w:rsidP="003D0164">
      <w:pPr>
        <w:spacing w:line="360" w:lineRule="auto"/>
        <w:ind w:firstLine="708"/>
        <w:jc w:val="both"/>
        <w:rPr>
          <w:rFonts w:ascii="Times New Roman" w:eastAsia="Times New Roman" w:hAnsi="Times New Roman" w:cs="Times New Roman"/>
          <w:kern w:val="0"/>
          <w:sz w:val="26"/>
          <w:szCs w:val="20"/>
          <w:lang w:eastAsia="pl-PL" w:bidi="ar-SA"/>
        </w:rPr>
      </w:pPr>
      <w:r w:rsidRPr="003D0164">
        <w:rPr>
          <w:rFonts w:ascii="Times New Roman" w:eastAsia="Times New Roman" w:hAnsi="Times New Roman" w:cs="Times New Roman"/>
          <w:kern w:val="0"/>
          <w:szCs w:val="20"/>
          <w:lang w:eastAsia="pl-PL" w:bidi="ar-SA"/>
        </w:rPr>
        <w:t xml:space="preserve">Przystępując do udziału w postępowaniu o zamówienie publiczne na dostawę </w:t>
      </w:r>
      <w:r>
        <w:rPr>
          <w:rFonts w:ascii="Times New Roman" w:eastAsia="Times New Roman" w:hAnsi="Times New Roman" w:cs="Times New Roman"/>
          <w:kern w:val="0"/>
          <w:szCs w:val="20"/>
          <w:lang w:eastAsia="pl-PL" w:bidi="ar-SA"/>
        </w:rPr>
        <w:t>sprzętu jednorazowego użytku</w:t>
      </w:r>
      <w:r w:rsidRPr="003D0164">
        <w:rPr>
          <w:rFonts w:ascii="Times New Roman" w:eastAsia="Times New Roman" w:hAnsi="Times New Roman" w:cs="Times New Roman"/>
          <w:kern w:val="0"/>
          <w:szCs w:val="20"/>
          <w:lang w:eastAsia="pl-PL" w:bidi="ar-SA"/>
        </w:rPr>
        <w:t xml:space="preserve"> dla SPZZOZ w Przasnyszu.</w:t>
      </w:r>
    </w:p>
    <w:p w14:paraId="41FB624E" w14:textId="77777777" w:rsidR="003D0164" w:rsidRPr="003D0164" w:rsidRDefault="003D0164" w:rsidP="003D0164">
      <w:pPr>
        <w:spacing w:line="360" w:lineRule="auto"/>
        <w:jc w:val="both"/>
        <w:rPr>
          <w:rFonts w:ascii="Times New Roman" w:eastAsia="Times New Roman" w:hAnsi="Times New Roman" w:cs="Times New Roman"/>
          <w:kern w:val="0"/>
          <w:sz w:val="26"/>
          <w:szCs w:val="20"/>
          <w:lang w:eastAsia="pl-PL" w:bidi="ar-SA"/>
        </w:rPr>
      </w:pPr>
    </w:p>
    <w:p w14:paraId="63F71ACF" w14:textId="77777777" w:rsidR="003D0164" w:rsidRPr="003D0164" w:rsidRDefault="003D0164" w:rsidP="003D0164">
      <w:pPr>
        <w:spacing w:line="360" w:lineRule="auto"/>
        <w:ind w:left="426" w:hanging="426"/>
        <w:jc w:val="both"/>
        <w:rPr>
          <w:rFonts w:ascii="Times New Roman" w:eastAsia="Times New Roman" w:hAnsi="Times New Roman" w:cs="Times New Roman"/>
          <w:b/>
          <w:kern w:val="0"/>
          <w:sz w:val="28"/>
          <w:szCs w:val="20"/>
          <w:lang w:eastAsia="pl-PL" w:bidi="ar-SA"/>
        </w:rPr>
      </w:pPr>
      <w:r w:rsidRPr="003D0164">
        <w:rPr>
          <w:rFonts w:ascii="Times New Roman" w:eastAsia="Times New Roman" w:hAnsi="Times New Roman" w:cs="Times New Roman"/>
          <w:b/>
          <w:kern w:val="0"/>
          <w:sz w:val="28"/>
          <w:szCs w:val="20"/>
          <w:lang w:eastAsia="pl-PL" w:bidi="ar-SA"/>
        </w:rPr>
        <w:t>oświadczam, że:</w:t>
      </w:r>
    </w:p>
    <w:p w14:paraId="19CC5FA7" w14:textId="77777777" w:rsidR="003D0164" w:rsidRPr="003D0164" w:rsidRDefault="003D0164">
      <w:pPr>
        <w:numPr>
          <w:ilvl w:val="0"/>
          <w:numId w:val="13"/>
        </w:numPr>
        <w:spacing w:after="200" w:line="264" w:lineRule="auto"/>
        <w:contextualSpacing/>
        <w:jc w:val="both"/>
        <w:rPr>
          <w:rFonts w:ascii="Times New Roman" w:eastAsiaTheme="minorHAnsi" w:hAnsi="Times New Roman" w:cs="Times New Roman"/>
          <w:color w:val="000000"/>
          <w:kern w:val="0"/>
          <w:lang w:eastAsia="en-US" w:bidi="ar-SA"/>
        </w:rPr>
      </w:pPr>
      <w:r w:rsidRPr="003D0164">
        <w:rPr>
          <w:rFonts w:ascii="Times New Roman" w:eastAsiaTheme="minorHAnsi" w:hAnsi="Times New Roman" w:cs="Times New Roman"/>
          <w:color w:val="000000"/>
          <w:kern w:val="0"/>
          <w:lang w:eastAsia="en-US" w:bidi="ar-SA"/>
        </w:rPr>
        <w:t xml:space="preserve">produkty posiadają deklarację zgodności i są oznakowane znakiem CE oraz posiadają (jeśli dotyczy w zależności od klasy oferowanego wyrobu) wpis lub zgłoszenie do rejestru wyrobów medycznych – (zgodnie z ustawą z dnia 20 maja 2010 r o wyrobach medycznych (Dz.U. z 2020 poz. 186) </w:t>
      </w:r>
      <w:r w:rsidRPr="003D0164">
        <w:rPr>
          <w:rFonts w:ascii="Times New Roman" w:eastAsia="Times New Roman" w:hAnsi="Times New Roman" w:cs="Times New Roman"/>
          <w:kern w:val="0"/>
          <w:lang w:eastAsia="pl-PL" w:bidi="ar-SA"/>
        </w:rPr>
        <w:t xml:space="preserve">oraz przedstawią je na każde wezwanie przez Zamawiającego. </w:t>
      </w:r>
    </w:p>
    <w:p w14:paraId="507E4516" w14:textId="77777777" w:rsidR="003D0164" w:rsidRPr="003D0164" w:rsidRDefault="003D0164" w:rsidP="003D0164">
      <w:pPr>
        <w:ind w:right="289"/>
        <w:jc w:val="both"/>
        <w:rPr>
          <w:rFonts w:ascii="Times New Roman" w:eastAsia="Batang" w:hAnsi="Times New Roman" w:cs="Times New Roman"/>
          <w:i/>
          <w:kern w:val="0"/>
          <w:sz w:val="28"/>
          <w:szCs w:val="28"/>
          <w:lang w:eastAsia="pl-PL" w:bidi="ar-SA"/>
        </w:rPr>
      </w:pPr>
    </w:p>
    <w:p w14:paraId="172D3868" w14:textId="77777777" w:rsidR="003D0164" w:rsidRPr="003D0164" w:rsidRDefault="003D0164" w:rsidP="003D0164">
      <w:pPr>
        <w:ind w:right="289"/>
        <w:jc w:val="both"/>
        <w:rPr>
          <w:rFonts w:ascii="Times New Roman" w:eastAsia="Batang" w:hAnsi="Times New Roman" w:cs="Times New Roman"/>
          <w:i/>
          <w:kern w:val="0"/>
          <w:sz w:val="28"/>
          <w:szCs w:val="28"/>
          <w:lang w:eastAsia="pl-PL" w:bidi="ar-SA"/>
        </w:rPr>
      </w:pPr>
    </w:p>
    <w:p w14:paraId="3CD9B856" w14:textId="77777777" w:rsidR="003D0164" w:rsidRPr="003D0164" w:rsidRDefault="003D0164" w:rsidP="003D0164">
      <w:pPr>
        <w:ind w:right="289"/>
        <w:jc w:val="both"/>
        <w:rPr>
          <w:rFonts w:ascii="Times New Roman" w:eastAsia="Batang" w:hAnsi="Times New Roman" w:cs="Times New Roman"/>
          <w:i/>
          <w:kern w:val="0"/>
          <w:sz w:val="28"/>
          <w:szCs w:val="28"/>
          <w:lang w:eastAsia="pl-PL" w:bidi="ar-SA"/>
        </w:rPr>
      </w:pPr>
    </w:p>
    <w:p w14:paraId="07818AD2" w14:textId="77777777" w:rsidR="003D0164" w:rsidRPr="003D0164" w:rsidRDefault="003D0164" w:rsidP="003D0164">
      <w:pPr>
        <w:jc w:val="both"/>
        <w:rPr>
          <w:rFonts w:ascii="Times New Roman" w:eastAsia="Times New Roman" w:hAnsi="Times New Roman" w:cs="Times New Roman"/>
          <w:kern w:val="0"/>
          <w:szCs w:val="20"/>
          <w:lang w:eastAsia="pl-PL" w:bidi="ar-SA"/>
        </w:rPr>
      </w:pPr>
    </w:p>
    <w:p w14:paraId="0FB74A06" w14:textId="2592FA60" w:rsidR="003D0164" w:rsidRPr="003D0164" w:rsidRDefault="003D0164" w:rsidP="003D0164">
      <w:pPr>
        <w:jc w:val="both"/>
        <w:rPr>
          <w:rFonts w:ascii="Times New Roman" w:eastAsia="Times New Roman" w:hAnsi="Times New Roman" w:cs="Times New Roman"/>
          <w:kern w:val="0"/>
          <w:szCs w:val="20"/>
          <w:lang w:eastAsia="pl-PL" w:bidi="ar-SA"/>
        </w:rPr>
      </w:pPr>
      <w:r w:rsidRPr="003D0164">
        <w:rPr>
          <w:rFonts w:ascii="Times New Roman" w:eastAsia="Times New Roman" w:hAnsi="Times New Roman" w:cs="Times New Roman"/>
          <w:kern w:val="0"/>
          <w:szCs w:val="20"/>
          <w:lang w:eastAsia="pl-PL" w:bidi="ar-SA"/>
        </w:rPr>
        <w:t>............................................, ......................... 202</w:t>
      </w:r>
      <w:r w:rsidR="00941E26">
        <w:rPr>
          <w:rFonts w:ascii="Times New Roman" w:eastAsia="Times New Roman" w:hAnsi="Times New Roman" w:cs="Times New Roman"/>
          <w:kern w:val="0"/>
          <w:szCs w:val="20"/>
          <w:lang w:eastAsia="pl-PL" w:bidi="ar-SA"/>
        </w:rPr>
        <w:t>3</w:t>
      </w:r>
      <w:r w:rsidRPr="003D0164">
        <w:rPr>
          <w:rFonts w:ascii="Times New Roman" w:eastAsia="Times New Roman" w:hAnsi="Times New Roman" w:cs="Times New Roman"/>
          <w:kern w:val="0"/>
          <w:szCs w:val="20"/>
          <w:lang w:eastAsia="pl-PL" w:bidi="ar-SA"/>
        </w:rPr>
        <w:t xml:space="preserve"> r.</w:t>
      </w:r>
    </w:p>
    <w:p w14:paraId="059F7058" w14:textId="77777777" w:rsidR="003D0164" w:rsidRPr="003D0164" w:rsidRDefault="003D0164" w:rsidP="003D0164">
      <w:pPr>
        <w:jc w:val="both"/>
        <w:rPr>
          <w:rFonts w:ascii="Times New Roman" w:eastAsia="Times New Roman" w:hAnsi="Times New Roman" w:cs="Times New Roman"/>
          <w:i/>
          <w:kern w:val="0"/>
          <w:sz w:val="18"/>
          <w:szCs w:val="20"/>
          <w:lang w:eastAsia="pl-PL" w:bidi="ar-SA"/>
        </w:rPr>
      </w:pPr>
      <w:r w:rsidRPr="003D0164">
        <w:rPr>
          <w:rFonts w:ascii="Times New Roman" w:eastAsia="Times New Roman" w:hAnsi="Times New Roman" w:cs="Times New Roman"/>
          <w:i/>
          <w:kern w:val="0"/>
          <w:sz w:val="18"/>
          <w:szCs w:val="20"/>
          <w:lang w:eastAsia="pl-PL" w:bidi="ar-SA"/>
        </w:rPr>
        <w:t xml:space="preserve">                (miejscowość)                                   (data) </w:t>
      </w:r>
    </w:p>
    <w:p w14:paraId="50A5A13B" w14:textId="77777777" w:rsidR="003D0164" w:rsidRPr="003D0164" w:rsidRDefault="003D0164" w:rsidP="003D0164">
      <w:pPr>
        <w:jc w:val="both"/>
        <w:rPr>
          <w:rFonts w:ascii="Times New Roman" w:eastAsia="Times New Roman" w:hAnsi="Times New Roman" w:cs="Times New Roman"/>
          <w:i/>
          <w:kern w:val="0"/>
          <w:sz w:val="20"/>
          <w:szCs w:val="20"/>
          <w:lang w:eastAsia="pl-PL" w:bidi="ar-SA"/>
        </w:rPr>
      </w:pPr>
    </w:p>
    <w:p w14:paraId="7D273649" w14:textId="77777777" w:rsidR="003D0164" w:rsidRPr="003D0164" w:rsidRDefault="003D0164" w:rsidP="003D0164">
      <w:pPr>
        <w:jc w:val="both"/>
        <w:rPr>
          <w:rFonts w:ascii="Times New Roman" w:eastAsia="Times New Roman" w:hAnsi="Times New Roman" w:cs="Times New Roman"/>
          <w:i/>
          <w:kern w:val="0"/>
          <w:sz w:val="20"/>
          <w:szCs w:val="20"/>
          <w:lang w:eastAsia="pl-PL" w:bidi="ar-SA"/>
        </w:rPr>
      </w:pPr>
    </w:p>
    <w:p w14:paraId="645A9743" w14:textId="77777777" w:rsidR="003D0164" w:rsidRPr="003D0164" w:rsidRDefault="003D0164" w:rsidP="003D0164">
      <w:pPr>
        <w:jc w:val="both"/>
        <w:rPr>
          <w:rFonts w:ascii="Times New Roman" w:eastAsiaTheme="minorHAnsi" w:hAnsi="Times New Roman" w:cs="Times New Roman"/>
          <w:b/>
          <w:kern w:val="0"/>
          <w:sz w:val="22"/>
          <w:szCs w:val="22"/>
          <w:lang w:eastAsia="en-US" w:bidi="ar-SA"/>
        </w:rPr>
      </w:pPr>
    </w:p>
    <w:p w14:paraId="0269D237" w14:textId="77777777" w:rsidR="003D0164" w:rsidRPr="003D0164" w:rsidRDefault="003D0164" w:rsidP="003D0164">
      <w:pPr>
        <w:jc w:val="both"/>
        <w:rPr>
          <w:rFonts w:ascii="Times New Roman" w:eastAsiaTheme="minorHAnsi" w:hAnsi="Times New Roman" w:cs="Times New Roman"/>
          <w:b/>
          <w:kern w:val="0"/>
          <w:sz w:val="22"/>
          <w:szCs w:val="22"/>
          <w:lang w:eastAsia="en-US" w:bidi="ar-SA"/>
        </w:rPr>
      </w:pPr>
    </w:p>
    <w:p w14:paraId="30B23889" w14:textId="77777777" w:rsidR="003D0164" w:rsidRDefault="003D0164" w:rsidP="003D0164">
      <w:pPr>
        <w:jc w:val="both"/>
        <w:rPr>
          <w:rFonts w:ascii="Times New Roman" w:eastAsiaTheme="minorHAnsi" w:hAnsi="Times New Roman" w:cs="Times New Roman"/>
          <w:b/>
          <w:kern w:val="0"/>
          <w:sz w:val="22"/>
          <w:szCs w:val="22"/>
          <w:lang w:eastAsia="en-US" w:bidi="ar-SA"/>
        </w:rPr>
      </w:pPr>
    </w:p>
    <w:p w14:paraId="402FAE39" w14:textId="77777777" w:rsidR="00FE21D9" w:rsidRDefault="00FE21D9" w:rsidP="003D0164">
      <w:pPr>
        <w:jc w:val="both"/>
        <w:rPr>
          <w:rFonts w:ascii="Times New Roman" w:eastAsiaTheme="minorHAnsi" w:hAnsi="Times New Roman" w:cs="Times New Roman"/>
          <w:b/>
          <w:kern w:val="0"/>
          <w:sz w:val="22"/>
          <w:szCs w:val="22"/>
          <w:lang w:eastAsia="en-US" w:bidi="ar-SA"/>
        </w:rPr>
      </w:pPr>
    </w:p>
    <w:p w14:paraId="003B9202" w14:textId="77777777" w:rsidR="00FE21D9" w:rsidRDefault="00FE21D9" w:rsidP="003D0164">
      <w:pPr>
        <w:jc w:val="both"/>
        <w:rPr>
          <w:rFonts w:ascii="Times New Roman" w:eastAsiaTheme="minorHAnsi" w:hAnsi="Times New Roman" w:cs="Times New Roman"/>
          <w:b/>
          <w:kern w:val="0"/>
          <w:sz w:val="22"/>
          <w:szCs w:val="22"/>
          <w:lang w:eastAsia="en-US" w:bidi="ar-SA"/>
        </w:rPr>
      </w:pPr>
    </w:p>
    <w:p w14:paraId="085D0D47" w14:textId="77777777" w:rsidR="00FE21D9" w:rsidRDefault="00FE21D9" w:rsidP="003D0164">
      <w:pPr>
        <w:jc w:val="both"/>
        <w:rPr>
          <w:rFonts w:ascii="Times New Roman" w:eastAsiaTheme="minorHAnsi" w:hAnsi="Times New Roman" w:cs="Times New Roman"/>
          <w:b/>
          <w:kern w:val="0"/>
          <w:sz w:val="22"/>
          <w:szCs w:val="22"/>
          <w:lang w:eastAsia="en-US" w:bidi="ar-SA"/>
        </w:rPr>
      </w:pPr>
    </w:p>
    <w:p w14:paraId="74D31942" w14:textId="77777777" w:rsidR="00D13D88" w:rsidRDefault="00D13D88" w:rsidP="003D0164">
      <w:pPr>
        <w:jc w:val="both"/>
        <w:rPr>
          <w:rFonts w:ascii="Times New Roman" w:eastAsiaTheme="minorHAnsi" w:hAnsi="Times New Roman" w:cs="Times New Roman"/>
          <w:b/>
          <w:kern w:val="0"/>
          <w:sz w:val="22"/>
          <w:szCs w:val="22"/>
          <w:lang w:eastAsia="en-US" w:bidi="ar-SA"/>
        </w:rPr>
      </w:pPr>
    </w:p>
    <w:p w14:paraId="617CF798" w14:textId="77777777" w:rsidR="00D13D88" w:rsidRDefault="00D13D88" w:rsidP="003D0164">
      <w:pPr>
        <w:jc w:val="both"/>
        <w:rPr>
          <w:rFonts w:ascii="Times New Roman" w:eastAsiaTheme="minorHAnsi" w:hAnsi="Times New Roman" w:cs="Times New Roman"/>
          <w:b/>
          <w:kern w:val="0"/>
          <w:sz w:val="22"/>
          <w:szCs w:val="22"/>
          <w:lang w:eastAsia="en-US" w:bidi="ar-SA"/>
        </w:rPr>
      </w:pPr>
    </w:p>
    <w:p w14:paraId="1233723D" w14:textId="77777777" w:rsidR="00D13D88" w:rsidRDefault="00D13D88" w:rsidP="003D0164">
      <w:pPr>
        <w:jc w:val="both"/>
        <w:rPr>
          <w:rFonts w:ascii="Times New Roman" w:eastAsiaTheme="minorHAnsi" w:hAnsi="Times New Roman" w:cs="Times New Roman"/>
          <w:b/>
          <w:kern w:val="0"/>
          <w:sz w:val="22"/>
          <w:szCs w:val="22"/>
          <w:lang w:eastAsia="en-US" w:bidi="ar-SA"/>
        </w:rPr>
      </w:pPr>
    </w:p>
    <w:p w14:paraId="06BA574B" w14:textId="77777777" w:rsidR="003D0164" w:rsidRPr="003D0164" w:rsidRDefault="003D0164" w:rsidP="003D0164">
      <w:pPr>
        <w:jc w:val="both"/>
        <w:rPr>
          <w:rFonts w:ascii="Times New Roman" w:eastAsiaTheme="minorHAnsi" w:hAnsi="Times New Roman" w:cs="Times New Roman"/>
          <w:b/>
          <w:kern w:val="0"/>
          <w:sz w:val="22"/>
          <w:szCs w:val="22"/>
          <w:lang w:eastAsia="en-US" w:bidi="ar-SA"/>
        </w:rPr>
      </w:pPr>
    </w:p>
    <w:p w14:paraId="35B37BEA" w14:textId="77777777" w:rsidR="003D0164" w:rsidRPr="003D0164" w:rsidRDefault="003D0164" w:rsidP="003D0164">
      <w:pPr>
        <w:spacing w:after="200" w:line="276" w:lineRule="auto"/>
        <w:ind w:left="1418" w:right="289" w:hanging="1418"/>
        <w:jc w:val="right"/>
        <w:rPr>
          <w:rFonts w:asciiTheme="minorHAnsi" w:eastAsiaTheme="minorHAnsi" w:hAnsiTheme="minorHAnsi" w:cstheme="minorBidi"/>
          <w:kern w:val="0"/>
          <w:sz w:val="20"/>
          <w:szCs w:val="20"/>
          <w:lang w:eastAsia="en-US" w:bidi="ar-SA"/>
        </w:rPr>
      </w:pPr>
      <w:r w:rsidRPr="003D0164">
        <w:rPr>
          <w:rFonts w:ascii="Times New Roman" w:eastAsiaTheme="minorHAnsi" w:hAnsi="Times New Roman" w:cstheme="minorBidi"/>
          <w:i/>
          <w:iCs/>
          <w:color w:val="000000"/>
          <w:kern w:val="0"/>
          <w:sz w:val="20"/>
          <w:szCs w:val="20"/>
          <w:lang w:eastAsia="en-US" w:bidi="ar-SA"/>
        </w:rPr>
        <w:t>Załącznik Nr 6 do SWZ</w:t>
      </w:r>
    </w:p>
    <w:p w14:paraId="41A5852B" w14:textId="77777777" w:rsidR="003D0164" w:rsidRPr="003D0164" w:rsidRDefault="003D0164" w:rsidP="003D0164">
      <w:pPr>
        <w:spacing w:before="100"/>
        <w:jc w:val="right"/>
        <w:rPr>
          <w:rFonts w:ascii="Times New Roman" w:eastAsiaTheme="minorHAnsi" w:hAnsi="Times New Roman" w:cstheme="minorBidi"/>
          <w:kern w:val="0"/>
          <w:lang w:eastAsia="en-US" w:bidi="ar-SA"/>
        </w:rPr>
      </w:pPr>
    </w:p>
    <w:p w14:paraId="05F28F34" w14:textId="77777777" w:rsidR="003D0164" w:rsidRPr="003D0164" w:rsidRDefault="003D0164" w:rsidP="003D0164">
      <w:pPr>
        <w:spacing w:before="100"/>
        <w:rPr>
          <w:rFonts w:ascii="Times New Roman" w:eastAsiaTheme="minorHAnsi" w:hAnsi="Times New Roman" w:cstheme="minorBidi"/>
          <w:b/>
          <w:bCs/>
          <w:i/>
          <w:iCs/>
          <w:color w:val="000000"/>
          <w:kern w:val="0"/>
          <w:lang w:eastAsia="en-US" w:bidi="ar-SA"/>
        </w:rPr>
      </w:pPr>
      <w:r w:rsidRPr="003D0164">
        <w:rPr>
          <w:rFonts w:ascii="Times New Roman" w:eastAsiaTheme="minorHAnsi" w:hAnsi="Times New Roman" w:cstheme="minorBidi"/>
          <w:b/>
          <w:bCs/>
          <w:i/>
          <w:iCs/>
          <w:color w:val="000000"/>
          <w:kern w:val="0"/>
          <w:lang w:eastAsia="en-US" w:bidi="ar-SA"/>
        </w:rPr>
        <w:t>Wykonawca:</w:t>
      </w:r>
    </w:p>
    <w:p w14:paraId="456C636E" w14:textId="77777777" w:rsidR="003D0164" w:rsidRPr="003D0164" w:rsidRDefault="003D0164" w:rsidP="003D0164">
      <w:pPr>
        <w:ind w:right="5954"/>
        <w:rPr>
          <w:rFonts w:ascii="Times New Roman" w:eastAsiaTheme="minorHAnsi" w:hAnsi="Times New Roman" w:cstheme="minorBidi"/>
          <w:color w:val="000000"/>
          <w:kern w:val="0"/>
          <w:lang w:eastAsia="en-US" w:bidi="ar-SA"/>
        </w:rPr>
      </w:pPr>
      <w:r w:rsidRPr="003D0164">
        <w:rPr>
          <w:rFonts w:ascii="Times New Roman" w:eastAsiaTheme="minorHAnsi" w:hAnsi="Times New Roman" w:cstheme="minorBidi"/>
          <w:color w:val="000000"/>
          <w:kern w:val="0"/>
          <w:lang w:eastAsia="en-US" w:bidi="ar-SA"/>
        </w:rPr>
        <w:t>…………………………………............................................</w:t>
      </w:r>
    </w:p>
    <w:p w14:paraId="6A2F4CDF" w14:textId="77777777" w:rsidR="003D0164" w:rsidRPr="003D0164" w:rsidRDefault="003D0164" w:rsidP="003D0164">
      <w:pPr>
        <w:spacing w:after="170"/>
        <w:ind w:right="5954"/>
        <w:rPr>
          <w:rFonts w:ascii="Times New Roman" w:eastAsiaTheme="minorHAnsi" w:hAnsi="Times New Roman" w:cstheme="minorBidi"/>
          <w:color w:val="000000"/>
          <w:kern w:val="0"/>
          <w:lang w:eastAsia="en-US" w:bidi="ar-SA"/>
        </w:rPr>
      </w:pPr>
      <w:r w:rsidRPr="003D0164">
        <w:rPr>
          <w:rFonts w:ascii="Times New Roman" w:eastAsiaTheme="minorHAnsi" w:hAnsi="Times New Roman" w:cstheme="minorBidi"/>
          <w:color w:val="000000"/>
          <w:kern w:val="0"/>
          <w:lang w:eastAsia="en-US" w:bidi="ar-SA"/>
        </w:rPr>
        <w:t>…............................................</w:t>
      </w:r>
    </w:p>
    <w:p w14:paraId="33A50604" w14:textId="77777777" w:rsidR="003D0164" w:rsidRPr="003D0164" w:rsidRDefault="003D0164" w:rsidP="003D0164">
      <w:pPr>
        <w:spacing w:before="100" w:after="284"/>
        <w:ind w:right="5954"/>
        <w:rPr>
          <w:rFonts w:ascii="Times New Roman" w:eastAsiaTheme="minorHAnsi" w:hAnsi="Times New Roman"/>
          <w:color w:val="000000"/>
          <w:kern w:val="0"/>
          <w:sz w:val="20"/>
          <w:szCs w:val="20"/>
          <w:lang w:eastAsia="en-US" w:bidi="ar-SA"/>
        </w:rPr>
      </w:pPr>
      <w:r w:rsidRPr="003D0164">
        <w:rPr>
          <w:rFonts w:ascii="Times New Roman" w:eastAsiaTheme="minorHAnsi" w:hAnsi="Times New Roman"/>
          <w:color w:val="000000"/>
          <w:kern w:val="0"/>
          <w:sz w:val="20"/>
          <w:szCs w:val="20"/>
          <w:lang w:eastAsia="en-US" w:bidi="ar-SA"/>
        </w:rPr>
        <w:t>e-mail: …………………………….</w:t>
      </w:r>
    </w:p>
    <w:p w14:paraId="5CE49CB8" w14:textId="77777777" w:rsidR="003D0164" w:rsidRPr="003D0164" w:rsidRDefault="003D0164" w:rsidP="003D0164">
      <w:pPr>
        <w:spacing w:before="100" w:after="198"/>
        <w:ind w:right="5954"/>
        <w:rPr>
          <w:rFonts w:ascii="Times New Roman" w:eastAsiaTheme="minorHAnsi" w:hAnsi="Times New Roman"/>
          <w:i/>
          <w:iCs/>
          <w:color w:val="000000"/>
          <w:kern w:val="0"/>
          <w:sz w:val="16"/>
          <w:szCs w:val="16"/>
          <w:lang w:eastAsia="en-US" w:bidi="ar-SA"/>
        </w:rPr>
      </w:pPr>
      <w:r w:rsidRPr="003D0164">
        <w:rPr>
          <w:rFonts w:ascii="Times New Roman" w:eastAsiaTheme="minorHAnsi" w:hAnsi="Times New Roman"/>
          <w:i/>
          <w:iCs/>
          <w:color w:val="000000"/>
          <w:kern w:val="0"/>
          <w:sz w:val="16"/>
          <w:szCs w:val="16"/>
          <w:lang w:eastAsia="en-US" w:bidi="ar-SA"/>
        </w:rPr>
        <w:t>(pełna nazwa/firma, adres, w zależności od podmiotu: NIP/PESEL, KRS/CEiDG)</w:t>
      </w:r>
    </w:p>
    <w:p w14:paraId="495D33CE" w14:textId="77777777" w:rsidR="003D0164" w:rsidRPr="003D0164" w:rsidRDefault="003D0164" w:rsidP="003D0164">
      <w:pPr>
        <w:spacing w:before="100" w:after="284"/>
        <w:rPr>
          <w:rFonts w:ascii="Times New Roman" w:eastAsiaTheme="minorHAnsi" w:hAnsi="Times New Roman"/>
          <w:color w:val="000000"/>
          <w:kern w:val="0"/>
          <w:sz w:val="20"/>
          <w:szCs w:val="20"/>
          <w:u w:val="single"/>
          <w:lang w:eastAsia="en-US" w:bidi="ar-SA"/>
        </w:rPr>
      </w:pPr>
      <w:r w:rsidRPr="003D0164">
        <w:rPr>
          <w:rFonts w:ascii="Times New Roman" w:eastAsiaTheme="minorHAnsi" w:hAnsi="Times New Roman"/>
          <w:color w:val="000000"/>
          <w:kern w:val="0"/>
          <w:sz w:val="20"/>
          <w:szCs w:val="20"/>
          <w:u w:val="single"/>
          <w:lang w:eastAsia="en-US" w:bidi="ar-SA"/>
        </w:rPr>
        <w:t>reprezentowany przez:</w:t>
      </w:r>
    </w:p>
    <w:p w14:paraId="1799546F" w14:textId="77777777" w:rsidR="003D0164" w:rsidRPr="003D0164" w:rsidRDefault="003D0164" w:rsidP="003D0164">
      <w:pPr>
        <w:spacing w:before="100" w:after="284"/>
        <w:ind w:right="5954"/>
        <w:rPr>
          <w:rFonts w:ascii="Times New Roman" w:eastAsiaTheme="minorHAnsi" w:hAnsi="Times New Roman" w:cstheme="minorBidi"/>
          <w:color w:val="000000"/>
          <w:kern w:val="0"/>
          <w:lang w:eastAsia="en-US" w:bidi="ar-SA"/>
        </w:rPr>
      </w:pPr>
      <w:r w:rsidRPr="003D0164">
        <w:rPr>
          <w:rFonts w:ascii="Times New Roman" w:eastAsiaTheme="minorHAnsi" w:hAnsi="Times New Roman" w:cstheme="minorBidi"/>
          <w:color w:val="000000"/>
          <w:kern w:val="0"/>
          <w:lang w:eastAsia="en-US" w:bidi="ar-SA"/>
        </w:rPr>
        <w:t>……………………………</w:t>
      </w:r>
    </w:p>
    <w:p w14:paraId="7048DDB2" w14:textId="77777777" w:rsidR="003D0164" w:rsidRPr="003D0164" w:rsidRDefault="003D0164" w:rsidP="003D0164">
      <w:pPr>
        <w:spacing w:before="100" w:after="284"/>
        <w:ind w:right="5954"/>
        <w:rPr>
          <w:rFonts w:ascii="Times New Roman" w:eastAsiaTheme="minorHAnsi" w:hAnsi="Times New Roman"/>
          <w:i/>
          <w:iCs/>
          <w:color w:val="000000"/>
          <w:kern w:val="0"/>
          <w:sz w:val="16"/>
          <w:szCs w:val="16"/>
          <w:lang w:eastAsia="en-US" w:bidi="ar-SA"/>
        </w:rPr>
      </w:pPr>
      <w:r w:rsidRPr="003D0164">
        <w:rPr>
          <w:rFonts w:ascii="Times New Roman" w:eastAsiaTheme="minorHAnsi" w:hAnsi="Times New Roman"/>
          <w:i/>
          <w:iCs/>
          <w:color w:val="000000"/>
          <w:kern w:val="0"/>
          <w:sz w:val="16"/>
          <w:szCs w:val="16"/>
          <w:lang w:eastAsia="en-US" w:bidi="ar-SA"/>
        </w:rPr>
        <w:t>(imię, nazwisko, stanowisko/podstawa do reprezentacji)</w:t>
      </w:r>
    </w:p>
    <w:p w14:paraId="366DD86C" w14:textId="77777777" w:rsidR="003D0164" w:rsidRPr="003D0164" w:rsidRDefault="003D0164" w:rsidP="003D0164">
      <w:pPr>
        <w:spacing w:before="100" w:after="284"/>
        <w:jc w:val="center"/>
        <w:rPr>
          <w:rFonts w:ascii="Times New Roman" w:eastAsiaTheme="minorHAnsi" w:hAnsi="Times New Roman" w:cstheme="minorBidi"/>
          <w:b/>
          <w:bCs/>
          <w:i/>
          <w:iCs/>
          <w:color w:val="000000"/>
          <w:kern w:val="0"/>
          <w:lang w:eastAsia="en-US" w:bidi="ar-SA"/>
        </w:rPr>
      </w:pPr>
      <w:r w:rsidRPr="003D0164">
        <w:rPr>
          <w:rFonts w:ascii="Times New Roman" w:eastAsiaTheme="minorHAnsi" w:hAnsi="Times New Roman" w:cstheme="minorBidi"/>
          <w:b/>
          <w:bCs/>
          <w:i/>
          <w:iCs/>
          <w:color w:val="000000"/>
          <w:kern w:val="0"/>
          <w:lang w:eastAsia="en-US" w:bidi="ar-SA"/>
        </w:rPr>
        <w:t>Oświadczenie od wykonawcy w zakresie wypełnienia obowiązków informacyjnych</w:t>
      </w:r>
    </w:p>
    <w:p w14:paraId="2F146A4C" w14:textId="77777777" w:rsidR="003D0164" w:rsidRPr="003D0164" w:rsidRDefault="003D0164" w:rsidP="003D0164">
      <w:pPr>
        <w:spacing w:before="100" w:after="284"/>
        <w:jc w:val="center"/>
        <w:rPr>
          <w:rFonts w:ascii="Times New Roman" w:eastAsiaTheme="minorHAnsi" w:hAnsi="Times New Roman" w:cstheme="minorBidi"/>
          <w:b/>
          <w:bCs/>
          <w:i/>
          <w:iCs/>
          <w:color w:val="000000"/>
          <w:kern w:val="0"/>
          <w:lang w:eastAsia="en-US" w:bidi="ar-SA"/>
        </w:rPr>
      </w:pPr>
      <w:r w:rsidRPr="003D0164">
        <w:rPr>
          <w:rFonts w:ascii="Times New Roman" w:eastAsiaTheme="minorHAnsi" w:hAnsi="Times New Roman" w:cstheme="minorBidi"/>
          <w:b/>
          <w:bCs/>
          <w:i/>
          <w:iCs/>
          <w:color w:val="000000"/>
          <w:kern w:val="0"/>
          <w:lang w:eastAsia="en-US" w:bidi="ar-SA"/>
        </w:rPr>
        <w:t>przewidzianych w art. 13 lub art. 14 RODO</w:t>
      </w:r>
    </w:p>
    <w:p w14:paraId="3D3EAEE4" w14:textId="77777777" w:rsidR="003D0164" w:rsidRPr="003D0164" w:rsidRDefault="003D0164" w:rsidP="003D0164">
      <w:pPr>
        <w:spacing w:before="100" w:after="284" w:line="360" w:lineRule="auto"/>
        <w:rPr>
          <w:rFonts w:ascii="Times New Roman" w:eastAsiaTheme="minorHAnsi" w:hAnsi="Times New Roman" w:cstheme="minorBidi"/>
          <w:kern w:val="0"/>
          <w:lang w:eastAsia="en-US" w:bidi="ar-SA"/>
        </w:rPr>
      </w:pPr>
      <w:r w:rsidRPr="003D0164">
        <w:rPr>
          <w:rFonts w:ascii="Times New Roman" w:eastAsiaTheme="minorHAnsi" w:hAnsi="Times New Roman" w:cstheme="minorBidi"/>
          <w:color w:val="000000"/>
          <w:kern w:val="0"/>
          <w:lang w:eastAsia="en-US" w:bidi="ar-SA"/>
        </w:rPr>
        <w:t xml:space="preserve">Na potrzeby postępowania o udzielenie zamówienia publicznego </w:t>
      </w:r>
      <w:r w:rsidRPr="003D0164">
        <w:rPr>
          <w:rFonts w:ascii="Times New Roman" w:eastAsiaTheme="minorHAnsi" w:hAnsi="Times New Roman" w:cstheme="minorBidi"/>
          <w:color w:val="000000"/>
          <w:kern w:val="0"/>
          <w:lang w:eastAsia="en-US" w:bidi="ar-SA"/>
        </w:rPr>
        <w:br/>
        <w:t xml:space="preserve">pn. </w:t>
      </w:r>
      <w:r w:rsidRPr="003D0164">
        <w:rPr>
          <w:rFonts w:ascii="Times New Roman" w:eastAsiaTheme="minorHAnsi" w:hAnsi="Times New Roman"/>
          <w:b/>
          <w:bCs/>
          <w:color w:val="000000"/>
          <w:kern w:val="0"/>
          <w:lang w:eastAsia="en-US" w:bidi="ar-SA"/>
        </w:rPr>
        <w:t xml:space="preserve">„ Dostawa </w:t>
      </w:r>
      <w:r>
        <w:rPr>
          <w:rFonts w:ascii="Times New Roman" w:eastAsiaTheme="minorHAnsi" w:hAnsi="Times New Roman"/>
          <w:b/>
          <w:bCs/>
          <w:color w:val="000000"/>
          <w:kern w:val="0"/>
          <w:lang w:eastAsia="en-US" w:bidi="ar-SA"/>
        </w:rPr>
        <w:t>sprzętu jednorazowego użytku</w:t>
      </w:r>
      <w:r w:rsidRPr="003D0164">
        <w:rPr>
          <w:rFonts w:ascii="Times New Roman" w:eastAsiaTheme="minorHAnsi" w:hAnsi="Times New Roman"/>
          <w:b/>
          <w:bCs/>
          <w:color w:val="000000"/>
          <w:kern w:val="0"/>
          <w:lang w:eastAsia="en-US" w:bidi="ar-SA"/>
        </w:rPr>
        <w:t xml:space="preserve"> dla </w:t>
      </w:r>
      <w:r w:rsidRPr="003D0164">
        <w:rPr>
          <w:rFonts w:ascii="Times New Roman" w:eastAsiaTheme="minorHAnsi" w:hAnsi="Times New Roman" w:cstheme="minorBidi"/>
          <w:b/>
          <w:bCs/>
          <w:kern w:val="0"/>
          <w:lang w:eastAsia="en-US" w:bidi="ar-SA"/>
        </w:rPr>
        <w:t xml:space="preserve">Samodzielnego  Publicznego  Zespołu Zakładów Opieki Zdrowotnej  </w:t>
      </w:r>
      <w:r w:rsidRPr="003D0164">
        <w:rPr>
          <w:rFonts w:ascii="Times New Roman" w:eastAsiaTheme="minorHAnsi" w:hAnsi="Times New Roman" w:cstheme="minorBidi"/>
          <w:b/>
          <w:bCs/>
          <w:color w:val="000000"/>
          <w:kern w:val="0"/>
          <w:lang w:eastAsia="en-US" w:bidi="ar-SA"/>
        </w:rPr>
        <w:t xml:space="preserve">w Przasnyszu.” </w:t>
      </w:r>
      <w:r w:rsidRPr="003D0164">
        <w:rPr>
          <w:rFonts w:ascii="Times New Roman" w:eastAsiaTheme="minorHAnsi" w:hAnsi="Times New Roman" w:cstheme="minorBidi"/>
          <w:color w:val="000000"/>
          <w:kern w:val="0"/>
          <w:lang w:eastAsia="en-US" w:bidi="ar-SA"/>
        </w:rPr>
        <w:t xml:space="preserve">, prowadzonego przez </w:t>
      </w:r>
      <w:r w:rsidRPr="003D0164">
        <w:rPr>
          <w:rFonts w:ascii="Times New Roman" w:eastAsiaTheme="minorHAnsi" w:hAnsi="Times New Roman" w:cstheme="minorBidi"/>
          <w:i/>
          <w:iCs/>
          <w:color w:val="000000"/>
          <w:kern w:val="0"/>
          <w:lang w:eastAsia="en-US" w:bidi="ar-SA"/>
        </w:rPr>
        <w:t>Samodzielny Publiczny Zespół Zakładów Opieki Zdrowotnej w Przasnyszu</w:t>
      </w:r>
      <w:r w:rsidRPr="003D0164">
        <w:rPr>
          <w:rFonts w:ascii="Times New Roman" w:eastAsiaTheme="minorHAnsi" w:hAnsi="Times New Roman" w:cstheme="minorBidi"/>
          <w:color w:val="000000"/>
          <w:kern w:val="0"/>
          <w:lang w:eastAsia="en-US" w:bidi="ar-SA"/>
        </w:rPr>
        <w:t xml:space="preserve"> </w:t>
      </w:r>
      <w:r w:rsidRPr="003D0164">
        <w:rPr>
          <w:rFonts w:ascii="Times New Roman" w:eastAsiaTheme="minorHAnsi" w:hAnsi="Times New Roman" w:cstheme="minorBidi"/>
          <w:i/>
          <w:iCs/>
          <w:color w:val="000000"/>
          <w:kern w:val="0"/>
          <w:lang w:eastAsia="en-US" w:bidi="ar-SA"/>
        </w:rPr>
        <w:t>(oznaczenie zamawiającego),</w:t>
      </w:r>
      <w:r w:rsidRPr="003D0164">
        <w:rPr>
          <w:rFonts w:ascii="Times New Roman" w:eastAsiaTheme="minorHAnsi" w:hAnsi="Times New Roman" w:cstheme="minorBidi"/>
          <w:color w:val="000000"/>
          <w:kern w:val="0"/>
          <w:lang w:eastAsia="en-US" w:bidi="ar-SA"/>
        </w:rPr>
        <w:t xml:space="preserve"> oświadczam, co następuje:</w:t>
      </w:r>
    </w:p>
    <w:p w14:paraId="28C82D08" w14:textId="77777777" w:rsidR="003D0164" w:rsidRPr="003D0164" w:rsidRDefault="003D0164" w:rsidP="003D0164">
      <w:pPr>
        <w:spacing w:before="100" w:after="284" w:line="360" w:lineRule="auto"/>
        <w:rPr>
          <w:rFonts w:ascii="Times New Roman" w:eastAsiaTheme="minorHAnsi" w:hAnsi="Times New Roman" w:cstheme="minorBidi"/>
          <w:color w:val="000000"/>
          <w:kern w:val="0"/>
          <w:lang w:eastAsia="en-US" w:bidi="ar-SA"/>
        </w:rPr>
      </w:pPr>
      <w:r w:rsidRPr="003D0164">
        <w:rPr>
          <w:rFonts w:ascii="Times New Roman" w:eastAsiaTheme="minorHAnsi" w:hAnsi="Times New Roman" w:cstheme="minorBidi"/>
          <w:color w:val="000000"/>
          <w:kern w:val="0"/>
          <w:lang w:eastAsia="en-US" w:bidi="ar-SA"/>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2745B55" w14:textId="77777777" w:rsidR="003D0164" w:rsidRPr="003D0164" w:rsidRDefault="003D0164" w:rsidP="003D0164">
      <w:pPr>
        <w:spacing w:before="100" w:after="284" w:line="360" w:lineRule="auto"/>
        <w:rPr>
          <w:rFonts w:ascii="Times New Roman" w:eastAsia="Times New Roman" w:hAnsi="Times New Roman" w:cs="Times New Roman"/>
          <w:i/>
          <w:kern w:val="0"/>
          <w:szCs w:val="20"/>
          <w:lang w:eastAsia="pl-PL" w:bidi="ar-SA"/>
        </w:rPr>
      </w:pPr>
      <w:r w:rsidRPr="003D0164">
        <w:rPr>
          <w:rFonts w:ascii="Times New Roman" w:eastAsia="Times New Roman" w:hAnsi="Times New Roman" w:cs="Times New Roman"/>
          <w:i/>
          <w:color w:val="000000"/>
          <w:kern w:val="0"/>
          <w:lang w:eastAsia="pl-PL" w:bidi="ar-SA"/>
        </w:rPr>
        <w:t> </w:t>
      </w:r>
      <w:r w:rsidRPr="003D0164">
        <w:rPr>
          <w:rFonts w:ascii="Times New Roman" w:eastAsia="Times New Roman" w:hAnsi="Times New Roman" w:cs="Calibri Light"/>
          <w:i/>
          <w:color w:val="000000"/>
          <w:kern w:val="0"/>
          <w:sz w:val="16"/>
          <w:szCs w:val="16"/>
          <w:lang w:eastAsia="pl-PL" w:bidi="ar-SA"/>
        </w:rPr>
        <w:t xml:space="preserve">* </w:t>
      </w:r>
      <w:r w:rsidRPr="003D0164">
        <w:rPr>
          <w:rFonts w:ascii="Times New Roman" w:eastAsia="Times New Roman" w:hAnsi="Times New Roman" w:cs="Calibri"/>
          <w:b/>
          <w:bCs/>
          <w:i/>
          <w:color w:val="0000FF"/>
          <w:kern w:val="0"/>
          <w:sz w:val="16"/>
          <w:szCs w:val="16"/>
          <w:lang w:eastAsia="pl-PL" w:bidi="ar-SA"/>
        </w:rPr>
        <w:t xml:space="preserve">W przypadku gdy wykonawca nie przekazuje danych osobowych innych niż bezpośrednio jego dotyczących lub zachodzi wyłączenie stosowania obowiązku informacyjnego, stosownie do art. 13 ust. 4 lub art. 14 ust. 5 RODO treści oświadczenia wykonawca składa  oświadczenie z adnotacją </w:t>
      </w:r>
      <w:r w:rsidRPr="003D0164">
        <w:rPr>
          <w:rFonts w:ascii="Times New Roman" w:eastAsia="Times New Roman" w:hAnsi="Times New Roman" w:cs="Times New Roman"/>
          <w:i/>
          <w:color w:val="0000FF"/>
          <w:kern w:val="0"/>
          <w:sz w:val="26"/>
          <w:szCs w:val="26"/>
          <w:lang w:eastAsia="pl-PL" w:bidi="ar-SA"/>
        </w:rPr>
        <w:t>„</w:t>
      </w:r>
      <w:r w:rsidRPr="003D0164">
        <w:rPr>
          <w:rFonts w:ascii="Times New Roman" w:eastAsia="Times New Roman" w:hAnsi="Times New Roman" w:cs="Calibri"/>
          <w:b/>
          <w:bCs/>
          <w:i/>
          <w:color w:val="0000FF"/>
          <w:kern w:val="0"/>
          <w:sz w:val="20"/>
          <w:szCs w:val="20"/>
          <w:lang w:eastAsia="pl-PL" w:bidi="ar-SA"/>
        </w:rPr>
        <w:t>nie dotyczy”</w:t>
      </w:r>
    </w:p>
    <w:p w14:paraId="64E09408" w14:textId="77777777" w:rsidR="003D0164" w:rsidRPr="003D0164" w:rsidRDefault="003D0164" w:rsidP="003D0164">
      <w:pPr>
        <w:keepNext/>
        <w:ind w:hanging="1"/>
        <w:jc w:val="right"/>
        <w:outlineLvl w:val="2"/>
        <w:rPr>
          <w:rFonts w:ascii="Times New Roman" w:eastAsia="Times New Roman" w:hAnsi="Times New Roman" w:cs="Times New Roman"/>
          <w:i/>
          <w:kern w:val="0"/>
          <w:lang w:eastAsia="pl-PL" w:bidi="ar-SA"/>
        </w:rPr>
      </w:pPr>
    </w:p>
    <w:p w14:paraId="169BF40A" w14:textId="77777777" w:rsidR="003D0164" w:rsidRDefault="003D0164" w:rsidP="003D0164">
      <w:pPr>
        <w:ind w:hanging="1"/>
        <w:jc w:val="right"/>
        <w:outlineLvl w:val="2"/>
        <w:rPr>
          <w:rFonts w:ascii="Times New Roman" w:eastAsia="Times New Roman" w:hAnsi="Times New Roman" w:cs="Times New Roman"/>
          <w:i/>
          <w:kern w:val="0"/>
          <w:lang w:eastAsia="pl-PL" w:bidi="ar-SA"/>
        </w:rPr>
      </w:pPr>
    </w:p>
    <w:p w14:paraId="77EDE425" w14:textId="77777777" w:rsidR="003D0164" w:rsidRDefault="003D0164" w:rsidP="003D0164">
      <w:pPr>
        <w:ind w:hanging="1"/>
        <w:jc w:val="right"/>
        <w:outlineLvl w:val="2"/>
        <w:rPr>
          <w:rFonts w:ascii="Times New Roman" w:eastAsia="Times New Roman" w:hAnsi="Times New Roman" w:cs="Times New Roman"/>
          <w:i/>
          <w:kern w:val="0"/>
          <w:lang w:eastAsia="pl-PL" w:bidi="ar-SA"/>
        </w:rPr>
      </w:pPr>
    </w:p>
    <w:p w14:paraId="7C564856" w14:textId="77777777" w:rsidR="003D0164" w:rsidRDefault="003D0164" w:rsidP="003D0164">
      <w:pPr>
        <w:ind w:hanging="1"/>
        <w:jc w:val="right"/>
        <w:outlineLvl w:val="2"/>
        <w:rPr>
          <w:rFonts w:ascii="Times New Roman" w:eastAsia="Times New Roman" w:hAnsi="Times New Roman" w:cs="Times New Roman"/>
          <w:i/>
          <w:kern w:val="0"/>
          <w:lang w:eastAsia="pl-PL" w:bidi="ar-SA"/>
        </w:rPr>
      </w:pPr>
    </w:p>
    <w:p w14:paraId="152216D6" w14:textId="77777777" w:rsidR="003D0164" w:rsidRDefault="003D0164" w:rsidP="003D0164">
      <w:pPr>
        <w:ind w:hanging="1"/>
        <w:jc w:val="right"/>
        <w:outlineLvl w:val="2"/>
        <w:rPr>
          <w:rFonts w:ascii="Times New Roman" w:eastAsia="Times New Roman" w:hAnsi="Times New Roman" w:cs="Times New Roman"/>
          <w:i/>
          <w:kern w:val="0"/>
          <w:lang w:eastAsia="pl-PL" w:bidi="ar-SA"/>
        </w:rPr>
      </w:pPr>
    </w:p>
    <w:p w14:paraId="684F13D1" w14:textId="77777777" w:rsidR="00941E26" w:rsidRDefault="00941E26" w:rsidP="003D0164">
      <w:pPr>
        <w:ind w:hanging="1"/>
        <w:jc w:val="right"/>
        <w:outlineLvl w:val="2"/>
        <w:rPr>
          <w:rFonts w:ascii="Times New Roman" w:eastAsia="Times New Roman" w:hAnsi="Times New Roman" w:cs="Times New Roman"/>
          <w:i/>
          <w:kern w:val="0"/>
          <w:lang w:eastAsia="pl-PL" w:bidi="ar-SA"/>
        </w:rPr>
      </w:pPr>
    </w:p>
    <w:p w14:paraId="01F8DE3A" w14:textId="77777777" w:rsidR="00941E26" w:rsidRPr="003D0164" w:rsidRDefault="00941E26" w:rsidP="003D0164">
      <w:pPr>
        <w:ind w:hanging="1"/>
        <w:jc w:val="right"/>
        <w:outlineLvl w:val="2"/>
        <w:rPr>
          <w:rFonts w:ascii="Times New Roman" w:eastAsia="Times New Roman" w:hAnsi="Times New Roman" w:cs="Times New Roman"/>
          <w:i/>
          <w:kern w:val="0"/>
          <w:lang w:eastAsia="pl-PL" w:bidi="ar-SA"/>
        </w:rPr>
      </w:pPr>
    </w:p>
    <w:p w14:paraId="5DC6B50F" w14:textId="77777777" w:rsidR="003D0164" w:rsidRPr="003D0164" w:rsidRDefault="003D0164" w:rsidP="003D0164">
      <w:pPr>
        <w:ind w:hanging="1"/>
        <w:jc w:val="right"/>
        <w:outlineLvl w:val="2"/>
        <w:rPr>
          <w:rFonts w:ascii="Times New Roman" w:eastAsia="Times New Roman" w:hAnsi="Times New Roman" w:cs="Times New Roman"/>
          <w:i/>
          <w:kern w:val="0"/>
          <w:lang w:eastAsia="pl-PL" w:bidi="ar-SA"/>
        </w:rPr>
      </w:pPr>
    </w:p>
    <w:p w14:paraId="2B1CD6B2" w14:textId="77777777" w:rsidR="003D0164" w:rsidRPr="003D0164" w:rsidRDefault="003D0164" w:rsidP="003D0164">
      <w:pPr>
        <w:keepNext/>
        <w:jc w:val="right"/>
        <w:outlineLvl w:val="3"/>
        <w:rPr>
          <w:rFonts w:ascii="Times New Roman" w:eastAsia="Times New Roman" w:hAnsi="Times New Roman" w:cs="Times New Roman"/>
          <w:i/>
          <w:kern w:val="0"/>
          <w:szCs w:val="20"/>
          <w:lang w:eastAsia="pl-PL" w:bidi="ar-SA"/>
        </w:rPr>
      </w:pPr>
      <w:r w:rsidRPr="003D0164">
        <w:rPr>
          <w:rFonts w:ascii="Times New Roman" w:eastAsia="Times New Roman" w:hAnsi="Times New Roman" w:cs="Times New Roman"/>
          <w:i/>
          <w:kern w:val="0"/>
          <w:szCs w:val="20"/>
          <w:lang w:eastAsia="pl-PL" w:bidi="ar-SA"/>
        </w:rPr>
        <w:lastRenderedPageBreak/>
        <w:t>Załącznik n</w:t>
      </w:r>
      <w:r w:rsidR="00682555">
        <w:rPr>
          <w:rFonts w:ascii="Times New Roman" w:eastAsia="Times New Roman" w:hAnsi="Times New Roman" w:cs="Times New Roman"/>
          <w:i/>
          <w:kern w:val="0"/>
          <w:szCs w:val="20"/>
          <w:lang w:eastAsia="pl-PL" w:bidi="ar-SA"/>
        </w:rPr>
        <w:t>r 7</w:t>
      </w:r>
    </w:p>
    <w:p w14:paraId="0C6537C5" w14:textId="77777777" w:rsidR="003D0164" w:rsidRPr="003D0164" w:rsidRDefault="003D0164" w:rsidP="003D0164">
      <w:pPr>
        <w:jc w:val="center"/>
        <w:rPr>
          <w:rFonts w:ascii="Times New Roman" w:eastAsia="Times New Roman" w:hAnsi="Times New Roman" w:cs="Times New Roman"/>
          <w:b/>
          <w:kern w:val="0"/>
          <w:szCs w:val="20"/>
          <w:lang w:eastAsia="pl-PL" w:bidi="ar-SA"/>
        </w:rPr>
      </w:pPr>
    </w:p>
    <w:p w14:paraId="7DBC00A1" w14:textId="77777777" w:rsidR="00941E26" w:rsidRDefault="00941E26" w:rsidP="00941E26">
      <w:pPr>
        <w:jc w:val="center"/>
        <w:rPr>
          <w:rFonts w:ascii="Times New Roman" w:eastAsia="Times New Roman" w:hAnsi="Times New Roman" w:cs="Times New Roman"/>
          <w:b/>
          <w:kern w:val="0"/>
          <w:szCs w:val="20"/>
          <w:lang w:eastAsia="pl-PL" w:bidi="ar-SA"/>
        </w:rPr>
      </w:pPr>
      <w:r>
        <w:rPr>
          <w:rFonts w:ascii="Times New Roman" w:eastAsia="Times New Roman" w:hAnsi="Times New Roman" w:cs="Times New Roman"/>
          <w:b/>
          <w:kern w:val="0"/>
          <w:szCs w:val="20"/>
          <w:lang w:eastAsia="pl-PL" w:bidi="ar-SA"/>
        </w:rPr>
        <w:t>UMOWA nr 125/2023</w:t>
      </w:r>
    </w:p>
    <w:p w14:paraId="30712C02" w14:textId="77777777" w:rsidR="00941E26" w:rsidRDefault="00941E26" w:rsidP="00941E26">
      <w:pPr>
        <w:rPr>
          <w:rFonts w:ascii="Times New Roman" w:eastAsia="Times New Roman" w:hAnsi="Times New Roman" w:cs="Times New Roman"/>
          <w:kern w:val="0"/>
          <w:szCs w:val="20"/>
          <w:lang w:eastAsia="pl-PL" w:bidi="ar-SA"/>
        </w:rPr>
      </w:pPr>
    </w:p>
    <w:p w14:paraId="00B20499" w14:textId="051723D3" w:rsidR="00941E26" w:rsidRDefault="00941E26" w:rsidP="00941E26">
      <w:pPr>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zawarta w  Przasnyszu w dniu ………………… r.  pomiędzy</w:t>
      </w:r>
    </w:p>
    <w:p w14:paraId="48671A14" w14:textId="77777777" w:rsidR="00941E26" w:rsidRDefault="00941E26" w:rsidP="00941E26">
      <w:pPr>
        <w:rPr>
          <w:rFonts w:ascii="Times New Roman" w:eastAsia="Times New Roman" w:hAnsi="Times New Roman" w:cs="Times New Roman"/>
          <w:kern w:val="0"/>
          <w:szCs w:val="20"/>
          <w:lang w:eastAsia="pl-PL" w:bidi="ar-SA"/>
        </w:rPr>
      </w:pPr>
    </w:p>
    <w:p w14:paraId="36604975" w14:textId="77777777" w:rsidR="00941E26" w:rsidRDefault="00941E26" w:rsidP="00941E26">
      <w:pPr>
        <w:jc w:val="center"/>
        <w:rPr>
          <w:rFonts w:ascii="Times New Roman" w:eastAsia="Times New Roman" w:hAnsi="Times New Roman" w:cs="Times New Roman"/>
          <w:b/>
          <w:kern w:val="0"/>
          <w:szCs w:val="20"/>
          <w:lang w:eastAsia="pl-PL" w:bidi="ar-SA"/>
        </w:rPr>
      </w:pPr>
      <w:r>
        <w:rPr>
          <w:rFonts w:ascii="Times New Roman" w:eastAsia="Times New Roman" w:hAnsi="Times New Roman" w:cs="Times New Roman"/>
          <w:b/>
          <w:kern w:val="0"/>
          <w:szCs w:val="20"/>
          <w:lang w:eastAsia="pl-PL" w:bidi="ar-SA"/>
        </w:rPr>
        <w:t xml:space="preserve">Samodzielnym Publicznym Zespołem Zakładów Opieki Zdrowotnej  </w:t>
      </w:r>
    </w:p>
    <w:p w14:paraId="26EEEACB" w14:textId="77777777" w:rsidR="00941E26" w:rsidRDefault="00941E26" w:rsidP="00941E26">
      <w:pPr>
        <w:jc w:val="center"/>
        <w:rPr>
          <w:rFonts w:ascii="Times New Roman" w:eastAsia="Times New Roman" w:hAnsi="Times New Roman" w:cs="Times New Roman"/>
          <w:b/>
          <w:kern w:val="0"/>
          <w:szCs w:val="20"/>
          <w:lang w:eastAsia="pl-PL" w:bidi="ar-SA"/>
        </w:rPr>
      </w:pPr>
      <w:r>
        <w:rPr>
          <w:rFonts w:ascii="Times New Roman" w:eastAsia="Times New Roman" w:hAnsi="Times New Roman" w:cs="Times New Roman"/>
          <w:b/>
          <w:kern w:val="0"/>
          <w:szCs w:val="20"/>
          <w:lang w:eastAsia="pl-PL" w:bidi="ar-SA"/>
        </w:rPr>
        <w:t>06-300  Przasnysz    ul. Sadowa 9</w:t>
      </w:r>
    </w:p>
    <w:p w14:paraId="36B226B1" w14:textId="77777777" w:rsidR="00941E26" w:rsidRDefault="00941E26" w:rsidP="00941E26">
      <w:pPr>
        <w:jc w:val="center"/>
        <w:rPr>
          <w:rFonts w:ascii="Times New Roman" w:eastAsia="Times New Roman" w:hAnsi="Times New Roman" w:cs="Times New Roman"/>
          <w:kern w:val="0"/>
          <w:sz w:val="20"/>
          <w:szCs w:val="20"/>
          <w:lang w:bidi="ar-SA"/>
        </w:rPr>
      </w:pPr>
      <w:r>
        <w:rPr>
          <w:rFonts w:ascii="Times New Roman" w:eastAsia="Times New Roman" w:hAnsi="Times New Roman" w:cs="Times New Roman"/>
          <w:b/>
          <w:kern w:val="0"/>
          <w:szCs w:val="20"/>
          <w:lang w:bidi="ar-SA"/>
        </w:rPr>
        <w:t>NIP: 7611333881, REGON: 000302480</w:t>
      </w:r>
    </w:p>
    <w:p w14:paraId="6B832FF0" w14:textId="77777777" w:rsidR="00941E26" w:rsidRDefault="00941E26" w:rsidP="00941E26">
      <w:pPr>
        <w:jc w:val="center"/>
        <w:rPr>
          <w:rFonts w:ascii="Times New Roman" w:eastAsia="Times New Roman" w:hAnsi="Times New Roman" w:cs="Times New Roman"/>
          <w:b/>
          <w:kern w:val="0"/>
          <w:szCs w:val="20"/>
          <w:lang w:eastAsia="pl-PL" w:bidi="ar-SA"/>
        </w:rPr>
      </w:pPr>
    </w:p>
    <w:p w14:paraId="22D2E9A6" w14:textId="77777777" w:rsidR="00941E26" w:rsidRDefault="00941E26" w:rsidP="00941E26">
      <w:pPr>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reprezentowanym przez:</w:t>
      </w:r>
    </w:p>
    <w:p w14:paraId="105A48AB" w14:textId="77777777" w:rsidR="00941E26" w:rsidRDefault="00941E26" w:rsidP="00941E26">
      <w:pPr>
        <w:jc w:val="center"/>
        <w:rPr>
          <w:rFonts w:ascii="Times New Roman" w:eastAsia="Times New Roman" w:hAnsi="Times New Roman" w:cs="Times New Roman"/>
          <w:b/>
          <w:kern w:val="0"/>
          <w:sz w:val="16"/>
          <w:szCs w:val="20"/>
          <w:lang w:eastAsia="pl-PL" w:bidi="ar-SA"/>
        </w:rPr>
      </w:pPr>
      <w:r>
        <w:rPr>
          <w:rFonts w:ascii="Times New Roman" w:eastAsia="Times New Roman" w:hAnsi="Times New Roman" w:cs="Times New Roman"/>
          <w:b/>
          <w:kern w:val="0"/>
          <w:sz w:val="16"/>
          <w:szCs w:val="20"/>
          <w:lang w:eastAsia="pl-PL" w:bidi="ar-SA"/>
        </w:rPr>
        <w:t xml:space="preserve">   </w:t>
      </w:r>
    </w:p>
    <w:p w14:paraId="72A286E9" w14:textId="77777777" w:rsidR="00941E26" w:rsidRDefault="00941E26" w:rsidP="00941E26">
      <w:pPr>
        <w:widowControl w:val="0"/>
        <w:tabs>
          <w:tab w:val="left" w:pos="494"/>
          <w:tab w:val="right" w:pos="9336"/>
        </w:tabs>
        <w:spacing w:line="360" w:lineRule="auto"/>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mgr Zbigniew Makowski - Dyrektor SPZZOZ</w:t>
      </w:r>
    </w:p>
    <w:p w14:paraId="601E7AB9" w14:textId="77777777" w:rsidR="00941E26" w:rsidRDefault="00941E26" w:rsidP="00941E26">
      <w:pPr>
        <w:widowControl w:val="0"/>
        <w:tabs>
          <w:tab w:val="left" w:pos="494"/>
          <w:tab w:val="right" w:pos="9336"/>
        </w:tabs>
        <w:spacing w:line="360" w:lineRule="auto"/>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mgr Urszula Maćkowska – Z-ca Dyrektora ds. Administracyjno-Technicznych</w:t>
      </w:r>
    </w:p>
    <w:p w14:paraId="0C570292" w14:textId="77777777" w:rsidR="00941E26" w:rsidRDefault="00941E26" w:rsidP="00941E26">
      <w:pPr>
        <w:widowControl w:val="0"/>
        <w:tabs>
          <w:tab w:val="left" w:pos="494"/>
          <w:tab w:val="right" w:pos="9336"/>
        </w:tabs>
        <w:spacing w:line="360" w:lineRule="auto"/>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mgr Jolanta Pszczółkowska  - Główna Księgowa</w:t>
      </w:r>
    </w:p>
    <w:p w14:paraId="010A5C15" w14:textId="77777777" w:rsidR="00941E26" w:rsidRDefault="00941E26" w:rsidP="00941E26">
      <w:pPr>
        <w:jc w:val="both"/>
        <w:rPr>
          <w:rFonts w:ascii="Times New Roman" w:eastAsia="Times New Roman" w:hAnsi="Times New Roman" w:cs="Times New Roman"/>
          <w:kern w:val="0"/>
          <w:sz w:val="16"/>
          <w:szCs w:val="20"/>
          <w:lang w:eastAsia="pl-PL" w:bidi="ar-SA"/>
        </w:rPr>
      </w:pPr>
    </w:p>
    <w:p w14:paraId="057B3839" w14:textId="77777777" w:rsidR="00941E26" w:rsidRDefault="00941E26" w:rsidP="00941E26">
      <w:pPr>
        <w:jc w:val="both"/>
        <w:rPr>
          <w:rFonts w:ascii="Times New Roman" w:eastAsia="Times New Roman" w:hAnsi="Times New Roman" w:cs="Times New Roman"/>
          <w:i/>
          <w:kern w:val="0"/>
          <w:szCs w:val="20"/>
          <w:lang w:eastAsia="pl-PL" w:bidi="ar-SA"/>
        </w:rPr>
      </w:pPr>
      <w:r>
        <w:rPr>
          <w:rFonts w:ascii="Times New Roman" w:eastAsia="Times New Roman" w:hAnsi="Times New Roman" w:cs="Times New Roman"/>
          <w:kern w:val="0"/>
          <w:szCs w:val="20"/>
          <w:lang w:eastAsia="pl-PL" w:bidi="ar-SA"/>
        </w:rPr>
        <w:t xml:space="preserve">zwanym w dalszej treści umowy </w:t>
      </w:r>
      <w:r>
        <w:rPr>
          <w:rFonts w:ascii="Times New Roman" w:eastAsia="Times New Roman" w:hAnsi="Times New Roman" w:cs="Times New Roman"/>
          <w:i/>
          <w:kern w:val="0"/>
          <w:szCs w:val="20"/>
          <w:lang w:eastAsia="pl-PL" w:bidi="ar-SA"/>
        </w:rPr>
        <w:t>„Zamawiającym”</w:t>
      </w:r>
    </w:p>
    <w:p w14:paraId="632884B9" w14:textId="77777777" w:rsidR="00941E26" w:rsidRDefault="00941E26" w:rsidP="00941E26">
      <w:pPr>
        <w:jc w:val="both"/>
        <w:rPr>
          <w:rFonts w:ascii="Times New Roman" w:eastAsia="Times New Roman" w:hAnsi="Times New Roman" w:cs="Times New Roman"/>
          <w:kern w:val="0"/>
          <w:sz w:val="16"/>
          <w:szCs w:val="20"/>
          <w:lang w:eastAsia="pl-PL" w:bidi="ar-SA"/>
        </w:rPr>
      </w:pPr>
    </w:p>
    <w:p w14:paraId="2478A461" w14:textId="77777777" w:rsidR="00941E26" w:rsidRDefault="00941E26" w:rsidP="00941E26">
      <w:pPr>
        <w:spacing w:line="360" w:lineRule="auto"/>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xml:space="preserve">a </w:t>
      </w:r>
      <w:r>
        <w:rPr>
          <w:rFonts w:ascii="Times New Roman" w:eastAsia="Times New Roman" w:hAnsi="Times New Roman" w:cs="Times New Roman"/>
          <w:kern w:val="0"/>
          <w:szCs w:val="20"/>
          <w:lang w:eastAsia="pl-PL" w:bidi="ar-SA"/>
        </w:rPr>
        <w:tab/>
      </w:r>
      <w:r>
        <w:rPr>
          <w:rFonts w:ascii="Times New Roman" w:eastAsia="Times New Roman" w:hAnsi="Times New Roman" w:cs="Times New Roman"/>
          <w:kern w:val="0"/>
          <w:szCs w:val="20"/>
          <w:lang w:eastAsia="pl-PL" w:bidi="ar-SA"/>
        </w:rPr>
        <w:tab/>
      </w:r>
      <w:r>
        <w:rPr>
          <w:rFonts w:ascii="Times New Roman" w:eastAsia="Times New Roman" w:hAnsi="Times New Roman" w:cs="Times New Roman"/>
          <w:kern w:val="0"/>
          <w:szCs w:val="20"/>
          <w:lang w:eastAsia="pl-PL" w:bidi="ar-SA"/>
        </w:rPr>
        <w:tab/>
      </w:r>
    </w:p>
    <w:p w14:paraId="68278C0F" w14:textId="007E5DDD" w:rsidR="00941E26" w:rsidRPr="00010EBA" w:rsidRDefault="00941E26" w:rsidP="00941E26">
      <w:pPr>
        <w:pStyle w:val="Bezodstpw"/>
        <w:jc w:val="center"/>
        <w:rPr>
          <w:b/>
        </w:rPr>
      </w:pPr>
      <w:r>
        <w:rPr>
          <w:b/>
        </w:rPr>
        <w:t>………………………………………..</w:t>
      </w:r>
    </w:p>
    <w:p w14:paraId="5034FC1B" w14:textId="77777777" w:rsidR="00941E26" w:rsidRDefault="00941E26" w:rsidP="00941E26">
      <w:pPr>
        <w:pStyle w:val="Bezodstpw"/>
        <w:rPr>
          <w:rFonts w:eastAsia="Times New Roman"/>
          <w:szCs w:val="20"/>
          <w:lang w:eastAsia="pl-PL"/>
        </w:rPr>
      </w:pPr>
      <w:r>
        <w:rPr>
          <w:rFonts w:eastAsia="Times New Roman"/>
          <w:szCs w:val="20"/>
          <w:lang w:eastAsia="pl-PL"/>
        </w:rPr>
        <w:t>reprezentowanym przez:</w:t>
      </w:r>
    </w:p>
    <w:p w14:paraId="1BB87DCA" w14:textId="177A037F" w:rsidR="00941E26" w:rsidRPr="00AA1DA0" w:rsidRDefault="00941E26" w:rsidP="00941E26">
      <w:pPr>
        <w:spacing w:line="360" w:lineRule="auto"/>
        <w:jc w:val="center"/>
        <w:rPr>
          <w:rFonts w:ascii="Times New Roman" w:eastAsia="Times New Roman" w:hAnsi="Times New Roman" w:cs="Times New Roman"/>
          <w:b/>
          <w:bCs/>
          <w:kern w:val="0"/>
          <w:szCs w:val="20"/>
          <w:lang w:eastAsia="pl-PL" w:bidi="ar-SA"/>
        </w:rPr>
      </w:pPr>
      <w:r>
        <w:rPr>
          <w:rFonts w:ascii="Times New Roman" w:eastAsia="Times New Roman" w:hAnsi="Times New Roman" w:cs="Times New Roman"/>
          <w:b/>
          <w:bCs/>
          <w:kern w:val="0"/>
          <w:szCs w:val="20"/>
          <w:lang w:eastAsia="pl-PL" w:bidi="ar-SA"/>
        </w:rPr>
        <w:t>………………………………………….</w:t>
      </w:r>
    </w:p>
    <w:p w14:paraId="0FBE6A07" w14:textId="77777777" w:rsidR="00941E26" w:rsidRDefault="00941E26" w:rsidP="00941E26">
      <w:pPr>
        <w:jc w:val="both"/>
        <w:rPr>
          <w:rFonts w:ascii="Times New Roman" w:eastAsia="Times New Roman" w:hAnsi="Times New Roman" w:cs="Times New Roman"/>
          <w:i/>
          <w:kern w:val="0"/>
          <w:szCs w:val="20"/>
          <w:lang w:eastAsia="pl-PL" w:bidi="ar-SA"/>
        </w:rPr>
      </w:pPr>
      <w:r>
        <w:rPr>
          <w:rFonts w:ascii="Times New Roman" w:eastAsia="Times New Roman" w:hAnsi="Times New Roman" w:cs="Times New Roman"/>
          <w:kern w:val="0"/>
          <w:szCs w:val="20"/>
          <w:lang w:eastAsia="pl-PL" w:bidi="ar-SA"/>
        </w:rPr>
        <w:t xml:space="preserve">zwanym w dalszej treści umowy „ </w:t>
      </w:r>
      <w:r>
        <w:rPr>
          <w:rFonts w:ascii="Times New Roman" w:eastAsia="Times New Roman" w:hAnsi="Times New Roman" w:cs="Times New Roman"/>
          <w:i/>
          <w:kern w:val="0"/>
          <w:szCs w:val="20"/>
          <w:lang w:eastAsia="pl-PL" w:bidi="ar-SA"/>
        </w:rPr>
        <w:t>Dostawcą”</w:t>
      </w:r>
    </w:p>
    <w:p w14:paraId="16F65880" w14:textId="77777777" w:rsidR="00941E26" w:rsidRDefault="00941E26" w:rsidP="00941E26">
      <w:pPr>
        <w:jc w:val="both"/>
        <w:rPr>
          <w:rFonts w:ascii="Times New Roman" w:eastAsia="Times New Roman" w:hAnsi="Times New Roman" w:cs="Times New Roman"/>
          <w:kern w:val="0"/>
          <w:szCs w:val="20"/>
          <w:lang w:eastAsia="pl-PL" w:bidi="ar-SA"/>
        </w:rPr>
      </w:pPr>
    </w:p>
    <w:p w14:paraId="03ADE4B2" w14:textId="77777777" w:rsidR="00941E26" w:rsidRDefault="00941E26" w:rsidP="00941E26">
      <w:pPr>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o treści następującej:</w:t>
      </w:r>
    </w:p>
    <w:p w14:paraId="412B2B00" w14:textId="77777777" w:rsidR="00941E26" w:rsidRDefault="00941E26" w:rsidP="00941E26">
      <w:pPr>
        <w:ind w:left="1418" w:right="289" w:hanging="1418"/>
        <w:jc w:val="center"/>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1</w:t>
      </w:r>
    </w:p>
    <w:p w14:paraId="301D6A87" w14:textId="77777777" w:rsidR="00941E26" w:rsidRDefault="00941E26" w:rsidP="00941E26">
      <w:pPr>
        <w:keepNext/>
        <w:ind w:left="1418" w:right="289"/>
        <w:jc w:val="center"/>
        <w:outlineLvl w:val="3"/>
        <w:rPr>
          <w:rFonts w:ascii="Times New Roman" w:eastAsia="Times New Roman" w:hAnsi="Times New Roman" w:cs="Times New Roman"/>
          <w:b/>
          <w:kern w:val="0"/>
          <w:szCs w:val="20"/>
          <w:lang w:eastAsia="pl-PL" w:bidi="ar-SA"/>
        </w:rPr>
      </w:pPr>
      <w:r>
        <w:rPr>
          <w:rFonts w:ascii="Times New Roman" w:eastAsia="Times New Roman" w:hAnsi="Times New Roman" w:cs="Times New Roman"/>
          <w:b/>
          <w:kern w:val="0"/>
          <w:szCs w:val="20"/>
          <w:lang w:eastAsia="pl-PL" w:bidi="ar-SA"/>
        </w:rPr>
        <w:t>PRZEDMIOT UMOWY</w:t>
      </w:r>
    </w:p>
    <w:p w14:paraId="738C9A7A" w14:textId="1222F343" w:rsidR="00941E26" w:rsidRPr="00573E60" w:rsidRDefault="00941E26">
      <w:pPr>
        <w:widowControl w:val="0"/>
        <w:numPr>
          <w:ilvl w:val="0"/>
          <w:numId w:val="21"/>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xml:space="preserve">Na podstawie przeprowadzonego postępowania w trybie </w:t>
      </w:r>
      <w:r>
        <w:rPr>
          <w:rFonts w:ascii="Times New Roman" w:eastAsia="Times New Roman" w:hAnsi="Times New Roman" w:cs="Times New Roman"/>
          <w:b/>
          <w:kern w:val="0"/>
          <w:szCs w:val="20"/>
          <w:lang w:eastAsia="pl-PL" w:bidi="ar-SA"/>
        </w:rPr>
        <w:t>podstawowym</w:t>
      </w:r>
      <w:r>
        <w:rPr>
          <w:rFonts w:ascii="Times New Roman" w:eastAsia="Times New Roman" w:hAnsi="Times New Roman" w:cs="Times New Roman"/>
          <w:kern w:val="0"/>
          <w:szCs w:val="20"/>
          <w:lang w:eastAsia="pl-PL" w:bidi="ar-SA"/>
        </w:rPr>
        <w:t xml:space="preserve"> z dnia …………………….</w:t>
      </w:r>
      <w:r w:rsidRPr="00573E60">
        <w:rPr>
          <w:rFonts w:ascii="Times New Roman" w:eastAsia="Times New Roman" w:hAnsi="Times New Roman" w:cs="Times New Roman"/>
          <w:kern w:val="0"/>
          <w:szCs w:val="20"/>
          <w:lang w:eastAsia="pl-PL" w:bidi="ar-SA"/>
        </w:rPr>
        <w:t xml:space="preserve"> r, Wykonawca zobowiązuje się do sprzedaży sprzętu medycznego zgodnie ze złożoną ofertą.</w:t>
      </w:r>
    </w:p>
    <w:p w14:paraId="740F2790" w14:textId="77777777" w:rsidR="00941E26" w:rsidRDefault="00941E26">
      <w:pPr>
        <w:widowControl w:val="0"/>
        <w:numPr>
          <w:ilvl w:val="0"/>
          <w:numId w:val="21"/>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Szczegółowy asortyment oraz cenę brutto dostaw objętych umową określa załącznik Nr 1  dla zadania.</w:t>
      </w:r>
    </w:p>
    <w:p w14:paraId="046DB93A" w14:textId="77777777" w:rsidR="00941E26" w:rsidRDefault="00941E26" w:rsidP="00941E26">
      <w:pPr>
        <w:ind w:left="1418" w:right="289" w:hanging="1418"/>
        <w:jc w:val="center"/>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2</w:t>
      </w:r>
    </w:p>
    <w:p w14:paraId="00678791" w14:textId="77777777" w:rsidR="00941E26" w:rsidRDefault="00941E26" w:rsidP="00941E26">
      <w:pPr>
        <w:ind w:left="1418" w:right="289" w:hanging="1418"/>
        <w:jc w:val="center"/>
        <w:rPr>
          <w:rFonts w:ascii="Times New Roman" w:eastAsia="Times New Roman" w:hAnsi="Times New Roman" w:cs="Times New Roman"/>
          <w:b/>
          <w:kern w:val="0"/>
          <w:szCs w:val="20"/>
          <w:lang w:eastAsia="pl-PL" w:bidi="ar-SA"/>
        </w:rPr>
      </w:pPr>
      <w:r>
        <w:rPr>
          <w:rFonts w:ascii="Times New Roman" w:eastAsia="Times New Roman" w:hAnsi="Times New Roman" w:cs="Times New Roman"/>
          <w:b/>
          <w:kern w:val="0"/>
          <w:szCs w:val="20"/>
          <w:lang w:eastAsia="pl-PL" w:bidi="ar-SA"/>
        </w:rPr>
        <w:t>CENA UMOWY</w:t>
      </w:r>
    </w:p>
    <w:p w14:paraId="1EC88092" w14:textId="7584B152" w:rsidR="00941E26" w:rsidRDefault="00941E26">
      <w:pPr>
        <w:widowControl w:val="0"/>
        <w:numPr>
          <w:ilvl w:val="0"/>
          <w:numId w:val="22"/>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xml:space="preserve">Strony uzgadniają wartość umowy ……………… zł PLN netto (słownie: …………………………………………………/100) </w:t>
      </w:r>
    </w:p>
    <w:p w14:paraId="0CF9320B" w14:textId="40584365" w:rsidR="00941E26" w:rsidRDefault="00941E26" w:rsidP="00941E26">
      <w:pPr>
        <w:ind w:left="600" w:right="289" w:hanging="240"/>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obowiązujący podatek VAT ………..% w kwocie ……………… PLN wartość umowy brutto ……………. zł (słownie: ……………………………………../100)</w:t>
      </w:r>
    </w:p>
    <w:p w14:paraId="4F01790E" w14:textId="77777777" w:rsidR="00941E26" w:rsidRDefault="00941E26" w:rsidP="00941E26">
      <w:pPr>
        <w:ind w:left="1418" w:right="289" w:hanging="1418"/>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2.  Na kwotę wymienioną w pkt. 1 składają się niżej wymienione wartości:</w:t>
      </w:r>
    </w:p>
    <w:p w14:paraId="068DFC9C" w14:textId="2187C1A5" w:rsidR="00941E26" w:rsidRDefault="00941E26" w:rsidP="00941E26">
      <w:pPr>
        <w:ind w:left="1418" w:right="289" w:hanging="1118"/>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Pakiet nr …..:</w:t>
      </w:r>
    </w:p>
    <w:p w14:paraId="26C16332" w14:textId="77777777" w:rsidR="00941E26" w:rsidRDefault="00941E26" w:rsidP="00941E26">
      <w:pPr>
        <w:ind w:left="300" w:right="289" w:hanging="300"/>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3. W cenach jednostkowych zawierają się wszystkie koszty związane z dostawą  sprzętu do magazynu Zamawiającego.</w:t>
      </w:r>
    </w:p>
    <w:p w14:paraId="289F6906" w14:textId="5E7F8736" w:rsidR="00941E26" w:rsidRDefault="00941E26" w:rsidP="00DC79D8">
      <w:pPr>
        <w:ind w:left="300" w:right="289" w:hanging="300"/>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xml:space="preserve">4. Strony ustalają , że ceny jednostkowe  w załączniku nr 1 do umowy obowiązują przez okres związania z umową. </w:t>
      </w:r>
    </w:p>
    <w:p w14:paraId="068CC5A1" w14:textId="77777777" w:rsidR="00941E26" w:rsidRDefault="00941E26" w:rsidP="00941E26">
      <w:pPr>
        <w:ind w:left="1418" w:right="289" w:hanging="1418"/>
        <w:jc w:val="center"/>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3</w:t>
      </w:r>
    </w:p>
    <w:p w14:paraId="618658AD" w14:textId="77777777" w:rsidR="00941E26" w:rsidRDefault="00941E26" w:rsidP="00941E26">
      <w:pPr>
        <w:ind w:left="1418" w:right="289" w:hanging="1418"/>
        <w:jc w:val="center"/>
        <w:rPr>
          <w:rFonts w:ascii="Times New Roman" w:eastAsia="Times New Roman" w:hAnsi="Times New Roman" w:cs="Times New Roman"/>
          <w:b/>
          <w:kern w:val="0"/>
          <w:szCs w:val="20"/>
          <w:lang w:eastAsia="pl-PL" w:bidi="ar-SA"/>
        </w:rPr>
      </w:pPr>
      <w:r>
        <w:rPr>
          <w:rFonts w:ascii="Times New Roman" w:eastAsia="Times New Roman" w:hAnsi="Times New Roman" w:cs="Times New Roman"/>
          <w:b/>
          <w:kern w:val="0"/>
          <w:szCs w:val="20"/>
          <w:lang w:eastAsia="pl-PL" w:bidi="ar-SA"/>
        </w:rPr>
        <w:t>WARUNKI PŁATNOŚCI</w:t>
      </w:r>
    </w:p>
    <w:p w14:paraId="7A04BE9C" w14:textId="17C5E8EB" w:rsidR="00941E26" w:rsidRDefault="00941E26" w:rsidP="00941E26">
      <w:p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Zamawiający przekazywać będzie należności przelewem na konto Wykonawcy w terminie ……..  dni od daty otrzymania przez Zamawiającego faktur.</w:t>
      </w:r>
    </w:p>
    <w:p w14:paraId="231157BE" w14:textId="77777777" w:rsidR="00941E26" w:rsidRDefault="00941E26" w:rsidP="00941E26">
      <w:pPr>
        <w:ind w:left="1418" w:right="289" w:hanging="1418"/>
        <w:jc w:val="both"/>
        <w:rPr>
          <w:rFonts w:ascii="Times New Roman" w:eastAsia="Times New Roman" w:hAnsi="Times New Roman" w:cs="Times New Roman"/>
          <w:kern w:val="0"/>
          <w:szCs w:val="20"/>
          <w:lang w:eastAsia="pl-PL" w:bidi="ar-SA"/>
        </w:rPr>
      </w:pPr>
    </w:p>
    <w:p w14:paraId="1EE46AD5" w14:textId="77777777" w:rsidR="00DC79D8" w:rsidRDefault="00DC79D8" w:rsidP="00941E26">
      <w:pPr>
        <w:ind w:left="1418" w:right="289" w:hanging="1418"/>
        <w:jc w:val="center"/>
        <w:rPr>
          <w:rFonts w:ascii="Times New Roman" w:eastAsia="Times New Roman" w:hAnsi="Times New Roman" w:cs="Times New Roman"/>
          <w:kern w:val="0"/>
          <w:szCs w:val="20"/>
          <w:lang w:eastAsia="pl-PL" w:bidi="ar-SA"/>
        </w:rPr>
      </w:pPr>
    </w:p>
    <w:p w14:paraId="6B5FCB3E" w14:textId="5D72F9C2" w:rsidR="00941E26" w:rsidRDefault="00941E26" w:rsidP="00941E26">
      <w:pPr>
        <w:ind w:left="1418" w:right="289" w:hanging="1418"/>
        <w:jc w:val="center"/>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lastRenderedPageBreak/>
        <w:t>§ 4</w:t>
      </w:r>
    </w:p>
    <w:p w14:paraId="550504B4" w14:textId="77777777" w:rsidR="00941E26" w:rsidRDefault="00941E26" w:rsidP="00941E26">
      <w:pPr>
        <w:ind w:left="1418" w:right="289" w:hanging="1418"/>
        <w:jc w:val="center"/>
        <w:rPr>
          <w:rFonts w:ascii="Times New Roman" w:eastAsia="Times New Roman" w:hAnsi="Times New Roman" w:cs="Times New Roman"/>
          <w:b/>
          <w:kern w:val="0"/>
          <w:szCs w:val="20"/>
          <w:lang w:eastAsia="pl-PL" w:bidi="ar-SA"/>
        </w:rPr>
      </w:pPr>
      <w:r>
        <w:rPr>
          <w:rFonts w:ascii="Times New Roman" w:eastAsia="Times New Roman" w:hAnsi="Times New Roman" w:cs="Times New Roman"/>
          <w:b/>
          <w:kern w:val="0"/>
          <w:szCs w:val="20"/>
          <w:lang w:eastAsia="pl-PL" w:bidi="ar-SA"/>
        </w:rPr>
        <w:t>WARUNKI I TERMIN DOSTAWY</w:t>
      </w:r>
    </w:p>
    <w:p w14:paraId="3C925EE8" w14:textId="77777777" w:rsidR="00941E26" w:rsidRDefault="00941E26">
      <w:pPr>
        <w:widowControl w:val="0"/>
        <w:numPr>
          <w:ilvl w:val="0"/>
          <w:numId w:val="23"/>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Wykonawca zobowiązany jest do wykonania dostaw cząstkowych przedmiotu umowy, na podstawie składanych zamówień, w ciągu 3 dni roboczych od chwili otrzymania zamówienia telefonicznie lub na piśmie złożonych przez upoważnionego pracownika Zamawiającego. Jeżeli dostawa wypada w dniu wolnym od pracy lub poza godzinami pracy magazynu szpitalnego, dostawa nastąpi w pierwszym dniu roboczym po wyznaczonym terminie.</w:t>
      </w:r>
    </w:p>
    <w:p w14:paraId="564FCB3D" w14:textId="77777777" w:rsidR="00941E26" w:rsidRDefault="00941E26">
      <w:pPr>
        <w:widowControl w:val="0"/>
        <w:numPr>
          <w:ilvl w:val="0"/>
          <w:numId w:val="23"/>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xml:space="preserve">Wykonawca zobowiązuje się dostarczyć towar transportem własnym lub za pośrednictwem firmy kurierskiej do siedziby Zamawiającego, tj. magazynu SPZZOZ w Przasnyszu przy ul. Sadowej 9 (od poniedziałku do piątku) w godz. 8.00 do 15.00. </w:t>
      </w:r>
    </w:p>
    <w:p w14:paraId="4E34BEA6" w14:textId="77777777" w:rsidR="00941E26" w:rsidRDefault="00941E26" w:rsidP="00941E26">
      <w:pPr>
        <w:ind w:left="426" w:right="289" w:hanging="66"/>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Wszelkie koszty związane z dostawą, loco magazyn Zamawiającego ponosi Wykonawca.</w:t>
      </w:r>
    </w:p>
    <w:p w14:paraId="5882B7D3" w14:textId="77777777" w:rsidR="00941E26" w:rsidRDefault="00941E26">
      <w:pPr>
        <w:widowControl w:val="0"/>
        <w:numPr>
          <w:ilvl w:val="0"/>
          <w:numId w:val="23"/>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Wykonawca zobowiązuje się do elastycznego reagowania na zwiększone bądź zmniejszone potrzeby Zamawiającego.</w:t>
      </w:r>
    </w:p>
    <w:p w14:paraId="29D30B78" w14:textId="77777777" w:rsidR="00941E26" w:rsidRDefault="00941E26">
      <w:pPr>
        <w:widowControl w:val="0"/>
        <w:numPr>
          <w:ilvl w:val="0"/>
          <w:numId w:val="23"/>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Wykonawca gwarantuje, że przedmiot umowy jest wolny od wad.</w:t>
      </w:r>
    </w:p>
    <w:p w14:paraId="206BD110" w14:textId="77777777" w:rsidR="00941E26" w:rsidRDefault="00941E26">
      <w:pPr>
        <w:widowControl w:val="0"/>
        <w:numPr>
          <w:ilvl w:val="0"/>
          <w:numId w:val="23"/>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O wszystkich stwierdzonych wadach Zamawiający zawiadomi na piśmie lub telefonicznie, nie później jednak niż w ciągu 7 dni od daty zrealizowania dostawy.</w:t>
      </w:r>
    </w:p>
    <w:p w14:paraId="63401DD0" w14:textId="77777777" w:rsidR="00941E26" w:rsidRDefault="00941E26">
      <w:pPr>
        <w:widowControl w:val="0"/>
        <w:numPr>
          <w:ilvl w:val="0"/>
          <w:numId w:val="23"/>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Reklamacje Zamawiającego będą załatwiane rozpatrywane przez Wykonawcę, nie później niż w ciągu 14 dni od daty otrzymania zgłoszenia o wadzie.</w:t>
      </w:r>
    </w:p>
    <w:p w14:paraId="2DC4ADF3" w14:textId="77777777" w:rsidR="00941E26" w:rsidRDefault="00941E26">
      <w:pPr>
        <w:widowControl w:val="0"/>
        <w:numPr>
          <w:ilvl w:val="0"/>
          <w:numId w:val="23"/>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xml:space="preserve">Dostarczenie nowego przedmiotu umowy nastąpi na koszt i ryzyko Wykonawcy w ślad za pozytywnie rozpatrzoną reklamację. </w:t>
      </w:r>
    </w:p>
    <w:p w14:paraId="6D5200A4" w14:textId="77777777" w:rsidR="00941E26" w:rsidRDefault="00941E26">
      <w:pPr>
        <w:widowControl w:val="0"/>
        <w:numPr>
          <w:ilvl w:val="0"/>
          <w:numId w:val="23"/>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Zamawiający zastrzega sobie prawo do zrealizowania umowy w niepełnym zakresie jednak nie mniejszym niż 70% wartości umowy. W takiej sytuacji Zamawiający jest zobowiązany do poinformowania Wykonawcy o tym fakcie w terminie min 1 miesiąca dni przed upływem terminu zakończenia umowy. Powyższy zapis wynika z faktu, że ilości podane w umowie są orientacyjne.</w:t>
      </w:r>
    </w:p>
    <w:p w14:paraId="7DEF8AB6" w14:textId="77777777" w:rsidR="00941E26" w:rsidRDefault="00941E26" w:rsidP="00941E26">
      <w:pPr>
        <w:ind w:right="289"/>
        <w:jc w:val="both"/>
        <w:rPr>
          <w:rFonts w:ascii="Times New Roman" w:eastAsia="Times New Roman" w:hAnsi="Times New Roman" w:cs="Times New Roman"/>
          <w:kern w:val="0"/>
          <w:szCs w:val="20"/>
          <w:lang w:eastAsia="pl-PL" w:bidi="ar-SA"/>
        </w:rPr>
      </w:pPr>
    </w:p>
    <w:p w14:paraId="69A96120" w14:textId="77777777" w:rsidR="00941E26" w:rsidRDefault="00941E26" w:rsidP="00941E26">
      <w:pPr>
        <w:ind w:left="1418" w:right="289" w:hanging="1418"/>
        <w:jc w:val="center"/>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5</w:t>
      </w:r>
    </w:p>
    <w:p w14:paraId="21FFEFF4" w14:textId="77777777" w:rsidR="00941E26" w:rsidRDefault="00941E26" w:rsidP="00941E26">
      <w:pPr>
        <w:ind w:left="1418" w:right="289" w:hanging="1418"/>
        <w:jc w:val="center"/>
        <w:rPr>
          <w:rFonts w:ascii="Times New Roman" w:eastAsia="Times New Roman" w:hAnsi="Times New Roman" w:cs="Times New Roman"/>
          <w:b/>
          <w:kern w:val="0"/>
          <w:szCs w:val="20"/>
          <w:lang w:eastAsia="pl-PL" w:bidi="ar-SA"/>
        </w:rPr>
      </w:pPr>
      <w:r>
        <w:rPr>
          <w:rFonts w:ascii="Times New Roman" w:eastAsia="Times New Roman" w:hAnsi="Times New Roman" w:cs="Times New Roman"/>
          <w:b/>
          <w:kern w:val="0"/>
          <w:szCs w:val="20"/>
          <w:lang w:eastAsia="pl-PL" w:bidi="ar-SA"/>
        </w:rPr>
        <w:t>KARY UMOWNE</w:t>
      </w:r>
    </w:p>
    <w:p w14:paraId="72A5299F" w14:textId="77777777" w:rsidR="00941E26" w:rsidRDefault="00941E26">
      <w:pPr>
        <w:widowControl w:val="0"/>
        <w:numPr>
          <w:ilvl w:val="0"/>
          <w:numId w:val="24"/>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Zamawiający może naliczyć Wykonawcy kary umowne:</w:t>
      </w:r>
    </w:p>
    <w:p w14:paraId="453AABA0" w14:textId="77777777" w:rsidR="00941E26" w:rsidRDefault="00941E26">
      <w:pPr>
        <w:widowControl w:val="0"/>
        <w:numPr>
          <w:ilvl w:val="0"/>
          <w:numId w:val="25"/>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za zwłokę w realizacji przedmiotu umowy w wysokości 2% wartości niezrealizowanego jednostkowego zamówienia, za każdy dzień zwłoki, jeżeli wina będzie leżeć po stronie Wykonawcy</w:t>
      </w:r>
    </w:p>
    <w:p w14:paraId="76D7047F" w14:textId="77777777" w:rsidR="00941E26" w:rsidRDefault="00941E26">
      <w:pPr>
        <w:widowControl w:val="0"/>
        <w:numPr>
          <w:ilvl w:val="0"/>
          <w:numId w:val="25"/>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w przypadku odstąpienia od umowy z winy Wykonawcy, zapłaci zamawiającemu karę umowną w wysokości 5% wartości niezrealizowanej części umowy.</w:t>
      </w:r>
    </w:p>
    <w:p w14:paraId="31D46124" w14:textId="77777777" w:rsidR="00941E26" w:rsidRDefault="00941E26">
      <w:pPr>
        <w:widowControl w:val="0"/>
        <w:numPr>
          <w:ilvl w:val="0"/>
          <w:numId w:val="24"/>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Wykonawca może naliczyć Zamawiającemu kary umowne;</w:t>
      </w:r>
    </w:p>
    <w:p w14:paraId="3B9F7639" w14:textId="77777777" w:rsidR="00941E26" w:rsidRDefault="00941E26">
      <w:pPr>
        <w:widowControl w:val="0"/>
        <w:numPr>
          <w:ilvl w:val="0"/>
          <w:numId w:val="26"/>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w razie nie uregulowania przez Zamawiającego płatności w wyznaczonym terminie umowy, Wykonawca ma prawo naliczyć odsetki w wysokości ustawowej za każdy dzień zwłoki.</w:t>
      </w:r>
    </w:p>
    <w:p w14:paraId="6F8741DE" w14:textId="77777777" w:rsidR="00941E26" w:rsidRDefault="00941E26">
      <w:pPr>
        <w:widowControl w:val="0"/>
        <w:numPr>
          <w:ilvl w:val="0"/>
          <w:numId w:val="24"/>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Strony wprowadzają zakaz cesji wierzytelności wynikających z tytułu wykonania niniejszej umowy bez zgody Zamawiającego wyrażonej na piśmie.</w:t>
      </w:r>
    </w:p>
    <w:p w14:paraId="32F6E7B2" w14:textId="77777777" w:rsidR="00941E26" w:rsidRDefault="00941E26" w:rsidP="00941E26">
      <w:pPr>
        <w:ind w:right="289"/>
        <w:jc w:val="both"/>
        <w:rPr>
          <w:rFonts w:ascii="Times New Roman" w:eastAsia="Times New Roman" w:hAnsi="Times New Roman" w:cs="Times New Roman"/>
          <w:kern w:val="0"/>
          <w:szCs w:val="20"/>
          <w:lang w:eastAsia="pl-PL" w:bidi="ar-SA"/>
        </w:rPr>
      </w:pPr>
    </w:p>
    <w:p w14:paraId="45236FDB" w14:textId="77777777" w:rsidR="00941E26" w:rsidRDefault="00941E26" w:rsidP="00941E26">
      <w:pPr>
        <w:ind w:left="1418" w:right="289" w:hanging="1418"/>
        <w:jc w:val="center"/>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6</w:t>
      </w:r>
    </w:p>
    <w:p w14:paraId="7B86F661" w14:textId="77777777" w:rsidR="00941E26" w:rsidRDefault="00941E26" w:rsidP="00941E26">
      <w:pPr>
        <w:ind w:left="1418" w:right="289" w:hanging="1418"/>
        <w:jc w:val="center"/>
        <w:rPr>
          <w:rFonts w:ascii="Times New Roman" w:eastAsia="Times New Roman" w:hAnsi="Times New Roman" w:cs="Times New Roman"/>
          <w:b/>
          <w:kern w:val="0"/>
          <w:szCs w:val="20"/>
          <w:lang w:eastAsia="pl-PL" w:bidi="ar-SA"/>
        </w:rPr>
      </w:pPr>
      <w:r>
        <w:rPr>
          <w:rFonts w:ascii="Times New Roman" w:eastAsia="Times New Roman" w:hAnsi="Times New Roman" w:cs="Times New Roman"/>
          <w:b/>
          <w:kern w:val="0"/>
          <w:szCs w:val="20"/>
          <w:lang w:eastAsia="pl-PL" w:bidi="ar-SA"/>
        </w:rPr>
        <w:t>POSTANOWIENIA KOŃCOWE</w:t>
      </w:r>
    </w:p>
    <w:p w14:paraId="03A6CE92" w14:textId="77777777" w:rsidR="00941E26" w:rsidRDefault="00941E26">
      <w:pPr>
        <w:widowControl w:val="0"/>
        <w:numPr>
          <w:ilvl w:val="1"/>
          <w:numId w:val="27"/>
        </w:numPr>
        <w:tabs>
          <w:tab w:val="left" w:pos="426"/>
        </w:tabs>
        <w:ind w:left="426" w:right="282" w:hanging="426"/>
        <w:jc w:val="both"/>
        <w:rPr>
          <w:rFonts w:ascii="Times New Roman" w:eastAsia="Lucida Sans Unicode" w:hAnsi="Times New Roman" w:cs="Times New Roman"/>
          <w:bCs/>
          <w:lang w:bidi="ar-SA"/>
        </w:rPr>
      </w:pPr>
      <w:r>
        <w:rPr>
          <w:rFonts w:ascii="Times New Roman" w:eastAsia="Lucida Sans Unicode" w:hAnsi="Times New Roman" w:cs="Times New Roman"/>
          <w:bCs/>
          <w:lang w:bidi="ar-SA"/>
        </w:rPr>
        <w:t>Jakiekolwiek zmiany i uzupełnienia niniejszej umowy mogą być wprowadzone Aneksem za zgodą stron pod rygorem nieważności. Aneks musi być sporządzony w formie pisemnej i podpisanej przez obie strony.</w:t>
      </w:r>
    </w:p>
    <w:p w14:paraId="314F56BC" w14:textId="77777777" w:rsidR="00941E26" w:rsidRDefault="00941E26">
      <w:pPr>
        <w:widowControl w:val="0"/>
        <w:numPr>
          <w:ilvl w:val="1"/>
          <w:numId w:val="27"/>
        </w:numPr>
        <w:ind w:left="426" w:right="289" w:hanging="426"/>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Wyklucza się takie zmiany umowy, które byłyby niekorzystne dla Zamawiającego, chyba, że konieczność wprowadzenia takich zmian wynika z okoliczności, których nie można było przewidzieć w chwili zawarcia umowy.</w:t>
      </w:r>
    </w:p>
    <w:p w14:paraId="4BBF3DC4" w14:textId="77777777" w:rsidR="00941E26" w:rsidRDefault="00941E26">
      <w:pPr>
        <w:widowControl w:val="0"/>
        <w:numPr>
          <w:ilvl w:val="1"/>
          <w:numId w:val="27"/>
        </w:numPr>
        <w:ind w:left="426" w:right="289" w:hanging="426"/>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xml:space="preserve">W trakcie obowiązywania umowy zmiany cen mogą być wprowadzone Aneksem do </w:t>
      </w:r>
      <w:r>
        <w:rPr>
          <w:rFonts w:ascii="Times New Roman" w:eastAsia="Times New Roman" w:hAnsi="Times New Roman" w:cs="Times New Roman"/>
          <w:kern w:val="0"/>
          <w:szCs w:val="20"/>
          <w:lang w:eastAsia="pl-PL" w:bidi="ar-SA"/>
        </w:rPr>
        <w:lastRenderedPageBreak/>
        <w:t>umowy w przypadku:</w:t>
      </w:r>
    </w:p>
    <w:p w14:paraId="02B16F62" w14:textId="77777777" w:rsidR="00941E26" w:rsidRDefault="00941E26">
      <w:pPr>
        <w:widowControl w:val="0"/>
        <w:numPr>
          <w:ilvl w:val="0"/>
          <w:numId w:val="28"/>
        </w:numPr>
        <w:ind w:left="709" w:right="289" w:hanging="283"/>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zmiany stawki podatku VAT, przy czym zmianie ulegnie wyłącznie cena brutto, cena netto pozostanie bez zmian;</w:t>
      </w:r>
    </w:p>
    <w:p w14:paraId="6C0ABAA5" w14:textId="77777777" w:rsidR="00941E26" w:rsidRDefault="00941E26">
      <w:pPr>
        <w:widowControl w:val="0"/>
        <w:numPr>
          <w:ilvl w:val="0"/>
          <w:numId w:val="28"/>
        </w:numPr>
        <w:ind w:left="709" w:right="289" w:hanging="283"/>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zmian stawek opłat celnych wprowadzonych decyzjami odnośnych władz:</w:t>
      </w:r>
    </w:p>
    <w:p w14:paraId="72A7470C" w14:textId="77777777" w:rsidR="00941E26" w:rsidRDefault="00941E26">
      <w:pPr>
        <w:widowControl w:val="0"/>
        <w:numPr>
          <w:ilvl w:val="0"/>
          <w:numId w:val="27"/>
        </w:numPr>
        <w:ind w:right="289" w:hanging="294"/>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uzasadnionych zmian wprowadzonych przez producentów sprzętu, na podstawie dokumentu wystawionego przez producenta (oświadczenie, cennik lub faktura);</w:t>
      </w:r>
    </w:p>
    <w:p w14:paraId="165D98EA" w14:textId="77777777" w:rsidR="00941E26" w:rsidRDefault="00941E26">
      <w:pPr>
        <w:widowControl w:val="0"/>
        <w:numPr>
          <w:ilvl w:val="0"/>
          <w:numId w:val="27"/>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zmian kursu euro (powyżej 15% ceny wzrosną, poniżej 15% ceny zmaleją). Dotyczy to sprzętu importowanego. Jako stawkę wyjściową przyjmuje się cenę euro wg NBP z dnia otwarcia ofert.</w:t>
      </w:r>
    </w:p>
    <w:p w14:paraId="1FBFFEBC" w14:textId="77777777" w:rsidR="00941E26" w:rsidRDefault="00941E26">
      <w:pPr>
        <w:widowControl w:val="0"/>
        <w:numPr>
          <w:ilvl w:val="0"/>
          <w:numId w:val="27"/>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kiedy zaistnieją okoliczności  w których wprowadzenie zmian do umowy nie pogorszy warunków umowy lub będzie korzystne dla Zamawiającego, a których nie można było przewidzieć w momencie jej podpisania.</w:t>
      </w:r>
    </w:p>
    <w:p w14:paraId="239C2ED7" w14:textId="77777777" w:rsidR="00941E26" w:rsidRDefault="00941E26">
      <w:pPr>
        <w:widowControl w:val="0"/>
        <w:numPr>
          <w:ilvl w:val="0"/>
          <w:numId w:val="27"/>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zmiany wielkości opakowania wprowadzonej przez producenta z zachowaniem zasady proporcjonalności w stosunku do ceny objętej umową.</w:t>
      </w:r>
    </w:p>
    <w:p w14:paraId="39BDBEF4" w14:textId="77777777" w:rsidR="00941E26" w:rsidRDefault="00941E26">
      <w:pPr>
        <w:widowControl w:val="0"/>
        <w:numPr>
          <w:ilvl w:val="0"/>
          <w:numId w:val="24"/>
        </w:numPr>
        <w:tabs>
          <w:tab w:val="clear" w:pos="360"/>
          <w:tab w:val="num" w:pos="426"/>
        </w:tabs>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Zmiany wymienione w ust. 3 pkt. 1), 2), 3), 4) mogą być dokonywane na wniosek wykonawcy w formie aneksu do umowy.</w:t>
      </w:r>
    </w:p>
    <w:p w14:paraId="3F53701B" w14:textId="77777777" w:rsidR="00941E26" w:rsidRDefault="00941E26">
      <w:pPr>
        <w:widowControl w:val="0"/>
        <w:numPr>
          <w:ilvl w:val="0"/>
          <w:numId w:val="24"/>
        </w:numPr>
        <w:ind w:right="289"/>
        <w:jc w:val="both"/>
        <w:rPr>
          <w:rFonts w:ascii="Times New Roman" w:eastAsia="Lucida Sans Unicode" w:hAnsi="Times New Roman" w:cs="Times New Roman"/>
          <w:bCs/>
          <w:lang w:bidi="ar-SA"/>
        </w:rPr>
      </w:pPr>
      <w:r>
        <w:rPr>
          <w:rFonts w:ascii="Times New Roman" w:eastAsia="Lucida Sans Unicode" w:hAnsi="Times New Roman" w:cs="Times New Roman"/>
          <w:bCs/>
          <w:lang w:bidi="ar-SA"/>
        </w:rPr>
        <w:t>Strony dopuszczają również zmiany w umowie w przypadku:</w:t>
      </w:r>
    </w:p>
    <w:p w14:paraId="7F009100" w14:textId="77777777" w:rsidR="00941E26" w:rsidRDefault="00941E26">
      <w:pPr>
        <w:widowControl w:val="0"/>
        <w:numPr>
          <w:ilvl w:val="3"/>
          <w:numId w:val="24"/>
        </w:numPr>
        <w:ind w:left="709" w:right="289" w:hanging="283"/>
        <w:jc w:val="both"/>
        <w:rPr>
          <w:rFonts w:ascii="Times New Roman" w:eastAsia="Lucida Sans Unicode" w:hAnsi="Times New Roman" w:cs="Times New Roman"/>
          <w:bCs/>
          <w:lang w:bidi="ar-SA"/>
        </w:rPr>
      </w:pPr>
      <w:r>
        <w:rPr>
          <w:rFonts w:ascii="Times New Roman" w:eastAsia="Lucida Sans Unicode" w:hAnsi="Times New Roman" w:cs="Times New Roman"/>
          <w:bCs/>
          <w:lang w:bidi="ar-SA"/>
        </w:rPr>
        <w:t>zmiany adresu siedziby Zamawiającego/ Wykonawcy</w:t>
      </w:r>
    </w:p>
    <w:p w14:paraId="53C79AFE" w14:textId="77777777" w:rsidR="00941E26" w:rsidRDefault="00941E26">
      <w:pPr>
        <w:widowControl w:val="0"/>
        <w:numPr>
          <w:ilvl w:val="3"/>
          <w:numId w:val="24"/>
        </w:numPr>
        <w:ind w:left="709" w:right="289" w:hanging="283"/>
        <w:jc w:val="both"/>
        <w:rPr>
          <w:rFonts w:ascii="Times New Roman" w:eastAsia="Lucida Sans Unicode" w:hAnsi="Times New Roman" w:cs="Times New Roman"/>
          <w:bCs/>
          <w:lang w:bidi="ar-SA"/>
        </w:rPr>
      </w:pPr>
      <w:r>
        <w:rPr>
          <w:rFonts w:ascii="Times New Roman" w:eastAsia="Lucida Sans Unicode" w:hAnsi="Times New Roman" w:cs="Times New Roman"/>
          <w:bCs/>
          <w:lang w:bidi="ar-SA"/>
        </w:rPr>
        <w:t>zmiany osób występujących po stronie Zamawiającego/ Wykonawcy</w:t>
      </w:r>
    </w:p>
    <w:p w14:paraId="2B91F4FD" w14:textId="77777777" w:rsidR="00941E26" w:rsidRDefault="00941E26">
      <w:pPr>
        <w:widowControl w:val="0"/>
        <w:numPr>
          <w:ilvl w:val="3"/>
          <w:numId w:val="24"/>
        </w:numPr>
        <w:overflowPunct w:val="0"/>
        <w:autoSpaceDE w:val="0"/>
        <w:autoSpaceDN w:val="0"/>
        <w:adjustRightInd w:val="0"/>
        <w:ind w:left="709" w:right="289" w:hanging="283"/>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zmiana będąca skutkiem poprawy omyłki oczywistej.</w:t>
      </w:r>
    </w:p>
    <w:p w14:paraId="19706B46" w14:textId="77777777" w:rsidR="00941E26" w:rsidRDefault="00941E26">
      <w:pPr>
        <w:widowControl w:val="0"/>
        <w:numPr>
          <w:ilvl w:val="3"/>
          <w:numId w:val="24"/>
        </w:numPr>
        <w:overflowPunct w:val="0"/>
        <w:autoSpaceDE w:val="0"/>
        <w:autoSpaceDN w:val="0"/>
        <w:adjustRightInd w:val="0"/>
        <w:ind w:left="709" w:right="289" w:hanging="283"/>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zmiana terminu rozpoczęcia i/lub zakończenia robót</w:t>
      </w:r>
    </w:p>
    <w:p w14:paraId="08D01C59" w14:textId="77777777" w:rsidR="00941E26" w:rsidRDefault="00941E26">
      <w:pPr>
        <w:widowControl w:val="0"/>
        <w:numPr>
          <w:ilvl w:val="0"/>
          <w:numId w:val="24"/>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Zamawiający zastrzega sobie prawo do odstąpienia od umowy w przypadku wystąpienia następujących okoliczności:</w:t>
      </w:r>
    </w:p>
    <w:p w14:paraId="32DC337C" w14:textId="77777777" w:rsidR="00941E26" w:rsidRDefault="00941E26">
      <w:pPr>
        <w:widowControl w:val="0"/>
        <w:numPr>
          <w:ilvl w:val="0"/>
          <w:numId w:val="13"/>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nieterminową 3-krotną realizacją dostaw z wyłącznej winy Wykonawcy</w:t>
      </w:r>
    </w:p>
    <w:p w14:paraId="44AFFBE1" w14:textId="77777777" w:rsidR="00941E26" w:rsidRDefault="00941E26">
      <w:pPr>
        <w:widowControl w:val="0"/>
        <w:numPr>
          <w:ilvl w:val="0"/>
          <w:numId w:val="13"/>
        </w:numPr>
        <w:ind w:right="289"/>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innego rodzaju nienależytym wykonaniem umowy.</w:t>
      </w:r>
    </w:p>
    <w:p w14:paraId="2E5ECCCB" w14:textId="77777777" w:rsidR="00941E26" w:rsidRDefault="00941E26" w:rsidP="00941E26">
      <w:pPr>
        <w:autoSpaceDE w:val="0"/>
        <w:autoSpaceDN w:val="0"/>
        <w:adjustRightInd w:val="0"/>
        <w:ind w:left="284" w:right="289" w:hanging="284"/>
        <w:jc w:val="both"/>
        <w:rPr>
          <w:rFonts w:ascii="Times New Roman" w:eastAsia="Times New Roman" w:hAnsi="Times New Roman" w:cs="Times New Roman"/>
          <w:color w:val="000000"/>
          <w:kern w:val="0"/>
          <w:lang w:eastAsia="pl-PL" w:bidi="ar-SA"/>
        </w:rPr>
      </w:pPr>
      <w:r>
        <w:rPr>
          <w:rFonts w:ascii="Times New Roman" w:eastAsia="Times New Roman" w:hAnsi="Times New Roman" w:cs="Times New Roman"/>
          <w:color w:val="000000"/>
          <w:kern w:val="0"/>
          <w:lang w:eastAsia="pl-PL" w:bidi="ar-SA"/>
        </w:rPr>
        <w:t xml:space="preserve">7.  Zamawiający może rozwiązać Umowę bez konsekwencji finansowych lub ograniczyć zakres rzeczowy w sytuacji kiedy nie zostaną zakontraktowane lub zostaną ograniczone usługi świadczone w którymikolwiek z Oddziałów Szpitalnych. </w:t>
      </w:r>
    </w:p>
    <w:p w14:paraId="05E34A5C" w14:textId="77777777" w:rsidR="00941E26" w:rsidRDefault="00941E26" w:rsidP="00941E26">
      <w:pPr>
        <w:ind w:left="1418" w:right="289" w:hanging="709"/>
        <w:jc w:val="both"/>
        <w:rPr>
          <w:rFonts w:ascii="Times New Roman" w:eastAsia="Times New Roman" w:hAnsi="Times New Roman" w:cs="Times New Roman"/>
          <w:kern w:val="0"/>
          <w:szCs w:val="20"/>
          <w:lang w:eastAsia="pl-PL" w:bidi="ar-SA"/>
        </w:rPr>
      </w:pPr>
    </w:p>
    <w:p w14:paraId="7BA87140" w14:textId="77777777" w:rsidR="00941E26" w:rsidRDefault="00941E26" w:rsidP="00941E26">
      <w:pPr>
        <w:ind w:left="1418" w:right="289" w:hanging="709"/>
        <w:jc w:val="center"/>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§7</w:t>
      </w:r>
    </w:p>
    <w:p w14:paraId="080DAF8C" w14:textId="77777777" w:rsidR="00941E26" w:rsidRDefault="00941E26">
      <w:pPr>
        <w:widowControl w:val="0"/>
        <w:numPr>
          <w:ilvl w:val="1"/>
          <w:numId w:val="24"/>
        </w:numPr>
        <w:ind w:left="284" w:right="289" w:hanging="284"/>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xml:space="preserve">Poza zmianami wymienionymi w § 6 Aneksem do umowy może być wprowadzona zmiana ilościowa. </w:t>
      </w:r>
    </w:p>
    <w:p w14:paraId="101434C0" w14:textId="77777777" w:rsidR="00941E26" w:rsidRDefault="00941E26">
      <w:pPr>
        <w:widowControl w:val="0"/>
        <w:numPr>
          <w:ilvl w:val="1"/>
          <w:numId w:val="24"/>
        </w:numPr>
        <w:ind w:left="284" w:right="289" w:hanging="284"/>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xml:space="preserve">Ilości sprzętu jednorazowego użytku zostały ustalone orientacyjnie (w oparciu o zużycie z ostatnich 12 m-cy) </w:t>
      </w:r>
    </w:p>
    <w:p w14:paraId="723867A3" w14:textId="77777777" w:rsidR="00941E26" w:rsidRDefault="00941E26">
      <w:pPr>
        <w:widowControl w:val="0"/>
        <w:numPr>
          <w:ilvl w:val="1"/>
          <w:numId w:val="24"/>
        </w:numPr>
        <w:ind w:left="284" w:right="289" w:hanging="284"/>
        <w:jc w:val="both"/>
        <w:rPr>
          <w:rFonts w:ascii="Times New Roman" w:eastAsia="Times New Roman" w:hAnsi="Times New Roman" w:cs="Times New Roman"/>
          <w:kern w:val="0"/>
          <w:szCs w:val="20"/>
          <w:lang w:eastAsia="pl-PL" w:bidi="ar-SA"/>
        </w:rPr>
      </w:pPr>
      <w:r>
        <w:rPr>
          <w:rFonts w:ascii="Times New Roman" w:eastAsia="Times New Roman" w:hAnsi="Times New Roman" w:cs="Times New Roman"/>
          <w:kern w:val="0"/>
          <w:szCs w:val="20"/>
          <w:lang w:eastAsia="pl-PL" w:bidi="ar-SA"/>
        </w:rPr>
        <w:t xml:space="preserve">Z uwagi na fakt, że w załączniku nr 2 do SWZ ilości sprzętu jednorazowego użytku przyjęto szacunkowo na podstawie zużycia w ubiegłych latach Zamawiający płacić będzie za faktyczne zużycie materiałów, których ilość wynikać będzie z sumy zamówień cząstkowych bez żadnych konsekwencji finansowych. </w:t>
      </w:r>
    </w:p>
    <w:p w14:paraId="78ECD9C3" w14:textId="77777777" w:rsidR="00941E26" w:rsidRDefault="00941E26" w:rsidP="00941E26">
      <w:pPr>
        <w:ind w:left="360"/>
        <w:contextualSpacing/>
        <w:jc w:val="center"/>
        <w:rPr>
          <w:rFonts w:ascii="Times New Roman" w:hAnsi="Times New Roman" w:cs="Times New Roman"/>
        </w:rPr>
      </w:pPr>
    </w:p>
    <w:p w14:paraId="316B104B" w14:textId="77777777" w:rsidR="00941E26" w:rsidRPr="003F4DF3" w:rsidRDefault="00941E26" w:rsidP="00941E26">
      <w:pPr>
        <w:ind w:left="360"/>
        <w:contextualSpacing/>
        <w:jc w:val="center"/>
        <w:rPr>
          <w:rFonts w:ascii="Times New Roman" w:hAnsi="Times New Roman" w:cs="Times New Roman"/>
        </w:rPr>
      </w:pPr>
      <w:r w:rsidRPr="003F4DF3">
        <w:rPr>
          <w:rFonts w:ascii="Times New Roman" w:hAnsi="Times New Roman" w:cs="Times New Roman"/>
        </w:rPr>
        <w:t>§ 8</w:t>
      </w:r>
    </w:p>
    <w:p w14:paraId="735CC9DC" w14:textId="77777777" w:rsidR="00941E26" w:rsidRPr="003F4DF3" w:rsidRDefault="00941E26">
      <w:pPr>
        <w:numPr>
          <w:ilvl w:val="0"/>
          <w:numId w:val="29"/>
        </w:numPr>
        <w:pBdr>
          <w:bottom w:val="single" w:sz="6" w:space="1" w:color="auto"/>
        </w:pBdr>
        <w:spacing w:after="200" w:line="276" w:lineRule="auto"/>
        <w:contextualSpacing/>
        <w:jc w:val="both"/>
        <w:rPr>
          <w:rFonts w:ascii="Times New Roman" w:hAnsi="Times New Roman" w:cs="Times New Roman"/>
          <w:vanish/>
        </w:rPr>
      </w:pPr>
      <w:r w:rsidRPr="003F4DF3">
        <w:rPr>
          <w:rFonts w:ascii="Times New Roman" w:hAnsi="Times New Roman" w:cs="Times New Roman"/>
          <w:vanish/>
        </w:rPr>
        <w:t>Początek formularza</w:t>
      </w:r>
    </w:p>
    <w:p w14:paraId="49B8FB1A" w14:textId="77777777" w:rsidR="00941E26" w:rsidRPr="003F4DF3" w:rsidRDefault="00941E26" w:rsidP="00941E26">
      <w:pPr>
        <w:ind w:left="360" w:hanging="360"/>
        <w:contextualSpacing/>
        <w:jc w:val="both"/>
        <w:rPr>
          <w:rFonts w:ascii="Times New Roman" w:hAnsi="Times New Roman" w:cs="Times New Roman"/>
        </w:rPr>
      </w:pPr>
      <w:r w:rsidRPr="003F4DF3">
        <w:rPr>
          <w:rFonts w:ascii="Times New Roman" w:hAnsi="Times New Roman" w:cs="Times New Roman"/>
        </w:rPr>
        <w:t>1.  Zamawiający w związku z art. 439 ustawy Prawo zamówień publicznych przewiduje możliwość zmiany wynagrodzenia Wykonawcy poprzez zmianę wysokości cen jednostkowych wskazanych w §2 ust.1 (i tym samym zmianę odpowiedniej wartości umowy) na poniższych zasadach.</w:t>
      </w:r>
    </w:p>
    <w:p w14:paraId="5885E9CA" w14:textId="50CE9963" w:rsidR="00941E26" w:rsidRPr="003F4DF3" w:rsidRDefault="00941E26" w:rsidP="00941E26">
      <w:pPr>
        <w:ind w:left="360" w:hanging="360"/>
        <w:contextualSpacing/>
        <w:jc w:val="both"/>
        <w:rPr>
          <w:rFonts w:ascii="Times New Roman" w:hAnsi="Times New Roman" w:cs="Times New Roman"/>
        </w:rPr>
      </w:pPr>
      <w:r w:rsidRPr="003F4DF3">
        <w:rPr>
          <w:rFonts w:ascii="Times New Roman" w:hAnsi="Times New Roman" w:cs="Times New Roman"/>
        </w:rPr>
        <w:t xml:space="preserve">2. Ustalanie zmian nastąpi w oparciu o wskaźnik zmian cen towarów i usług konsumpcyjnych ogółem, opublikowany przez Główny Urząd Statystyczny. Zmiana może nastąpić </w:t>
      </w:r>
      <w:r>
        <w:rPr>
          <w:rFonts w:ascii="Times New Roman" w:hAnsi="Times New Roman" w:cs="Times New Roman"/>
        </w:rPr>
        <w:t>1 raz</w:t>
      </w:r>
      <w:r w:rsidRPr="003F4DF3">
        <w:rPr>
          <w:rFonts w:ascii="Times New Roman" w:hAnsi="Times New Roman" w:cs="Times New Roman"/>
        </w:rPr>
        <w:t xml:space="preserve"> w ciągu obowiązywania umowy. Zmiana może nastąpić nie wcześniej niż po 6 miesiącach od zawarcia umowy.</w:t>
      </w:r>
    </w:p>
    <w:p w14:paraId="2466BFF4" w14:textId="77777777" w:rsidR="00941E26" w:rsidRPr="003F4DF3" w:rsidRDefault="00941E26" w:rsidP="00941E26">
      <w:pPr>
        <w:ind w:left="360" w:hanging="360"/>
        <w:contextualSpacing/>
        <w:jc w:val="both"/>
        <w:rPr>
          <w:rFonts w:ascii="Times New Roman" w:hAnsi="Times New Roman" w:cs="Times New Roman"/>
        </w:rPr>
      </w:pPr>
      <w:r w:rsidRPr="003F4DF3">
        <w:rPr>
          <w:rFonts w:ascii="Times New Roman" w:hAnsi="Times New Roman" w:cs="Times New Roman"/>
        </w:rPr>
        <w:t xml:space="preserve">3. Strona jest uprawniona do wnioskowania o zmianę cen jednostkowych w przypadku zmiany cen w oparciu o wskaźnik cen towarów i usług konsumpcyjnych ogółem opublikowany przez Główny Urząd Statystyczny, jeżeli ceny w oparciu o ten wskaźnik opublikowany za dany miesiąc poprzedzający złożenie wniosku o zmianę przez stronę, </w:t>
      </w:r>
      <w:r w:rsidRPr="003F4DF3">
        <w:rPr>
          <w:rFonts w:ascii="Times New Roman" w:hAnsi="Times New Roman" w:cs="Times New Roman"/>
        </w:rPr>
        <w:lastRenderedPageBreak/>
        <w:t>uległy zmianie o minimum 10 procent (odpowiednio zmniejszenia lub zwiększenia) w stosunku do cen wynikających z tego wskaźnika opublikowanego za miesiąc otwarcia ofert.</w:t>
      </w:r>
    </w:p>
    <w:p w14:paraId="14DEB7C1" w14:textId="77777777" w:rsidR="00941E26" w:rsidRPr="003F4DF3" w:rsidRDefault="00941E26" w:rsidP="00941E26">
      <w:pPr>
        <w:ind w:left="360" w:hanging="360"/>
        <w:contextualSpacing/>
        <w:jc w:val="both"/>
        <w:rPr>
          <w:rFonts w:ascii="Times New Roman" w:hAnsi="Times New Roman" w:cs="Times New Roman"/>
        </w:rPr>
      </w:pPr>
      <w:r w:rsidRPr="003F4DF3">
        <w:rPr>
          <w:rFonts w:ascii="Times New Roman" w:hAnsi="Times New Roman" w:cs="Times New Roman"/>
        </w:rPr>
        <w:t xml:space="preserve">4. Poziom zmiany cen jednostkowych, w przypadku wskazanym w pkt 3) powyżej, zostanie ustalony na podstawie wskaźnika, o którym mowa w pkt 3) za miesiąc poprzedzający złożenie wniosku o zmianę w porównaniu do miesiąca otwarcia ofert – z zastrzeżeniem pkt 6) i 7) poniżej. </w:t>
      </w:r>
    </w:p>
    <w:p w14:paraId="3F3C1EDC" w14:textId="77777777" w:rsidR="00941E26" w:rsidRPr="003F4DF3" w:rsidRDefault="00941E26" w:rsidP="00941E26">
      <w:pPr>
        <w:ind w:left="360" w:hanging="360"/>
        <w:contextualSpacing/>
        <w:jc w:val="both"/>
        <w:rPr>
          <w:rFonts w:ascii="Times New Roman" w:hAnsi="Times New Roman" w:cs="Times New Roman"/>
        </w:rPr>
      </w:pPr>
      <w:r w:rsidRPr="003F4DF3">
        <w:rPr>
          <w:rFonts w:ascii="Times New Roman" w:hAnsi="Times New Roman" w:cs="Times New Roman"/>
        </w:rPr>
        <w:t>5. Zmiana cen jednostkowych (odpowiednio obniżenie lub podwyższenie) może nastąpić na wniosek strony o zmianę cen  wraz z uzasadnieniem i przedłożeniem informacji z GUS uzasadniających zmianę. Wykonawca pod rygorem odmowy dokonania zmiany i braku zmiany wykaże i przedłoży także do wniosku o wzrost cen dokumenty potwierdzające rzeczywiste poniesienia wzrostu cen i kosztów przez Wykonawcę na wykonanie zamówienia.  </w:t>
      </w:r>
    </w:p>
    <w:p w14:paraId="0078BD29" w14:textId="77777777" w:rsidR="00941E26" w:rsidRPr="003F4DF3" w:rsidRDefault="00941E26" w:rsidP="00941E26">
      <w:pPr>
        <w:ind w:left="360" w:hanging="360"/>
        <w:contextualSpacing/>
        <w:jc w:val="both"/>
        <w:rPr>
          <w:rFonts w:ascii="Times New Roman" w:hAnsi="Times New Roman" w:cs="Times New Roman"/>
        </w:rPr>
      </w:pPr>
      <w:r w:rsidRPr="003F4DF3">
        <w:rPr>
          <w:rFonts w:ascii="Times New Roman" w:hAnsi="Times New Roman" w:cs="Times New Roman"/>
        </w:rPr>
        <w:t>6. Maksymalna wartość zmiany wynagrodzenia Wykonawcy jaką dopuszcza Zamawiający na podstawie zastosowania postanowień niniejszego paragrafu nie może jednak przekroczyć 10 % pierwotnej wartości zamówienia wskazanej w §2 ust.1 umowy.</w:t>
      </w:r>
    </w:p>
    <w:p w14:paraId="32FD7C34" w14:textId="77777777" w:rsidR="00941E26" w:rsidRPr="003F4DF3" w:rsidRDefault="00941E26" w:rsidP="00941E26">
      <w:pPr>
        <w:ind w:left="360" w:hanging="360"/>
        <w:contextualSpacing/>
        <w:jc w:val="both"/>
        <w:rPr>
          <w:rFonts w:ascii="Times New Roman" w:hAnsi="Times New Roman" w:cs="Times New Roman"/>
        </w:rPr>
      </w:pPr>
      <w:r w:rsidRPr="003F4DF3">
        <w:rPr>
          <w:rFonts w:ascii="Times New Roman" w:hAnsi="Times New Roman" w:cs="Times New Roman"/>
        </w:rPr>
        <w:t xml:space="preserve">7. Zmiana cen (i tym samym odpowiedniej wartości zamówienia) nastąpi na podstawie pisemnego aneksu do umowy, określającego nowe ceny jednostkowe i wartość zamówienia. Zmiana cen będzie skuteczna wyłącznie dla usług realizowanych po dniu sporządzenia aneksu do umowy. </w:t>
      </w:r>
    </w:p>
    <w:p w14:paraId="4192941C" w14:textId="77777777" w:rsidR="00941E26" w:rsidRPr="003F4DF3" w:rsidRDefault="00941E26" w:rsidP="00941E26">
      <w:pPr>
        <w:ind w:left="360" w:hanging="360"/>
        <w:contextualSpacing/>
        <w:jc w:val="both"/>
        <w:rPr>
          <w:rFonts w:ascii="Times New Roman" w:hAnsi="Times New Roman" w:cs="Times New Roman"/>
        </w:rPr>
      </w:pPr>
      <w:r w:rsidRPr="003F4DF3">
        <w:rPr>
          <w:rFonts w:ascii="Times New Roman" w:hAnsi="Times New Roman" w:cs="Times New Roman"/>
        </w:rPr>
        <w:t>8. Wykonawca zobligowany jest do zmiany wynagrodzenia podwykonawcom zgodnie z art. 439 ust.5 ustawy Prawo zamówień publicznych.</w:t>
      </w:r>
    </w:p>
    <w:p w14:paraId="2F48C483" w14:textId="77777777" w:rsidR="00941E26" w:rsidRDefault="00941E26" w:rsidP="00941E26">
      <w:pPr>
        <w:ind w:left="1418" w:right="289" w:hanging="1418"/>
        <w:jc w:val="center"/>
        <w:rPr>
          <w:rFonts w:ascii="Times New Roman" w:eastAsia="Times New Roman" w:hAnsi="Times New Roman" w:cs="Times New Roman"/>
          <w:kern w:val="0"/>
          <w:lang w:eastAsia="pl-PL" w:bidi="ar-SA"/>
        </w:rPr>
      </w:pPr>
    </w:p>
    <w:p w14:paraId="15A79894" w14:textId="77777777" w:rsidR="00941E26" w:rsidRDefault="00941E26" w:rsidP="00941E26">
      <w:pPr>
        <w:ind w:left="1418" w:right="289" w:hanging="1418"/>
        <w:jc w:val="center"/>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9</w:t>
      </w:r>
    </w:p>
    <w:p w14:paraId="59952813" w14:textId="77777777" w:rsidR="00941E26" w:rsidRDefault="00941E26" w:rsidP="00941E26">
      <w:pPr>
        <w:ind w:right="289"/>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W sprawach nieuregulowanych niniejszą umową mają zastosowanie przepisy Kodeksu Cywilnego oraz ustawy z dnia 29 stycznia 2004 r Prawo zamówień publicznych (</w:t>
      </w:r>
      <w:r>
        <w:rPr>
          <w:rFonts w:ascii="Times New Roman" w:eastAsia="SimSun" w:hAnsi="Times New Roman" w:cs="Times New Roman"/>
          <w:lang w:eastAsia="hi-IN"/>
        </w:rPr>
        <w:t xml:space="preserve">Dz. U. z 2023 r poz 1605 </w:t>
      </w:r>
      <w:r>
        <w:rPr>
          <w:rFonts w:ascii="Times New Roman" w:eastAsia="Times New Roman" w:hAnsi="Times New Roman" w:cs="Times New Roman"/>
          <w:kern w:val="0"/>
          <w:lang w:eastAsia="pl-PL" w:bidi="ar-SA"/>
        </w:rPr>
        <w:t>)”</w:t>
      </w:r>
    </w:p>
    <w:p w14:paraId="4A2F5797" w14:textId="77777777" w:rsidR="00941E26" w:rsidRDefault="00941E26" w:rsidP="00941E26">
      <w:pPr>
        <w:ind w:left="1418" w:right="289" w:hanging="1418"/>
        <w:jc w:val="center"/>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10</w:t>
      </w:r>
    </w:p>
    <w:p w14:paraId="15400AE8" w14:textId="6502DA52" w:rsidR="00941E26" w:rsidRDefault="00941E26" w:rsidP="00941E26">
      <w:pPr>
        <w:ind w:left="1418" w:right="289" w:hanging="1418"/>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Niniejsza umowa zostaje zawarta na czas określony od  ………… r. do ………………… r.</w:t>
      </w:r>
    </w:p>
    <w:p w14:paraId="54EF31F5" w14:textId="77777777" w:rsidR="00941E26" w:rsidRDefault="00941E26" w:rsidP="00941E26">
      <w:pPr>
        <w:ind w:left="1418" w:right="289" w:hanging="1418"/>
        <w:jc w:val="both"/>
        <w:rPr>
          <w:rFonts w:ascii="Times New Roman" w:eastAsia="Times New Roman" w:hAnsi="Times New Roman" w:cs="Times New Roman"/>
          <w:kern w:val="0"/>
          <w:lang w:eastAsia="pl-PL" w:bidi="ar-SA"/>
        </w:rPr>
      </w:pPr>
    </w:p>
    <w:p w14:paraId="775C6F60" w14:textId="77777777" w:rsidR="00941E26" w:rsidRDefault="00941E26" w:rsidP="00941E26">
      <w:pPr>
        <w:ind w:left="1418" w:right="289" w:hanging="1418"/>
        <w:jc w:val="center"/>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11</w:t>
      </w:r>
    </w:p>
    <w:p w14:paraId="30299AE1" w14:textId="77777777" w:rsidR="00941E26" w:rsidRDefault="00941E26" w:rsidP="00941E26">
      <w:pPr>
        <w:ind w:right="289"/>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Wszelkie spory pomiędzy stronami mogące wyniknąć z realizacji niniejszej umowy rozstrzygnie sąd właściwy rzeczowo i miejscowo dla siedziby Zamawiającego.</w:t>
      </w:r>
    </w:p>
    <w:p w14:paraId="47277DE2" w14:textId="77777777" w:rsidR="00941E26" w:rsidRDefault="00941E26" w:rsidP="00941E26">
      <w:pPr>
        <w:ind w:right="289"/>
        <w:rPr>
          <w:rFonts w:ascii="Times New Roman" w:eastAsia="Times New Roman" w:hAnsi="Times New Roman" w:cs="Times New Roman"/>
          <w:kern w:val="0"/>
          <w:lang w:eastAsia="pl-PL" w:bidi="ar-SA"/>
        </w:rPr>
      </w:pPr>
    </w:p>
    <w:p w14:paraId="51152044" w14:textId="77777777" w:rsidR="00941E26" w:rsidRDefault="00941E26" w:rsidP="00941E26">
      <w:pPr>
        <w:ind w:left="1418" w:right="289" w:hanging="1418"/>
        <w:jc w:val="center"/>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12</w:t>
      </w:r>
    </w:p>
    <w:p w14:paraId="3283B063" w14:textId="77777777" w:rsidR="00941E26" w:rsidRDefault="00941E26" w:rsidP="00941E26">
      <w:pPr>
        <w:ind w:right="289"/>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Umowa została sporządzona w dwóch jednobrzmiących egzemplarzach, po jednym dla każdej ze stron.</w:t>
      </w:r>
    </w:p>
    <w:p w14:paraId="01129E16" w14:textId="77777777" w:rsidR="00941E26" w:rsidRDefault="00941E26" w:rsidP="00941E26">
      <w:pPr>
        <w:ind w:right="289"/>
        <w:jc w:val="both"/>
        <w:rPr>
          <w:rFonts w:ascii="Times New Roman" w:eastAsia="Times New Roman" w:hAnsi="Times New Roman" w:cs="Times New Roman"/>
          <w:kern w:val="0"/>
          <w:u w:val="single"/>
          <w:lang w:eastAsia="pl-PL" w:bidi="ar-SA"/>
        </w:rPr>
      </w:pPr>
    </w:p>
    <w:p w14:paraId="4247567C" w14:textId="77777777" w:rsidR="00941E26" w:rsidRDefault="00941E26" w:rsidP="00941E26">
      <w:pPr>
        <w:ind w:left="1418" w:right="289" w:hanging="1418"/>
        <w:jc w:val="both"/>
        <w:rPr>
          <w:rFonts w:ascii="Times New Roman" w:eastAsia="Times New Roman" w:hAnsi="Times New Roman" w:cs="Times New Roman"/>
          <w:kern w:val="0"/>
          <w:u w:val="single"/>
          <w:lang w:eastAsia="pl-PL" w:bidi="ar-SA"/>
        </w:rPr>
      </w:pPr>
      <w:r>
        <w:rPr>
          <w:rFonts w:ascii="Times New Roman" w:eastAsia="Times New Roman" w:hAnsi="Times New Roman" w:cs="Times New Roman"/>
          <w:kern w:val="0"/>
          <w:u w:val="single"/>
          <w:lang w:eastAsia="pl-PL" w:bidi="ar-SA"/>
        </w:rPr>
        <w:t>Wykaz załączników do umowy:</w:t>
      </w:r>
    </w:p>
    <w:p w14:paraId="45CD9822" w14:textId="77777777" w:rsidR="00941E26" w:rsidRPr="003F4DF3" w:rsidRDefault="00941E26" w:rsidP="00941E26">
      <w:pPr>
        <w:ind w:left="1418" w:right="289" w:hanging="1418"/>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xml:space="preserve">Zał. Nr 1  - formularz asortymentowo cenowy zadania.  </w:t>
      </w:r>
    </w:p>
    <w:p w14:paraId="7B52216C" w14:textId="77777777" w:rsidR="00941E26" w:rsidRDefault="00941E26" w:rsidP="00941E26">
      <w:pPr>
        <w:ind w:left="1418" w:right="289" w:hanging="1418"/>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Integralną część umowy stanowią:</w:t>
      </w:r>
    </w:p>
    <w:p w14:paraId="18D91A9B" w14:textId="77777777" w:rsidR="00941E26" w:rsidRDefault="00941E26" w:rsidP="00941E26">
      <w:pPr>
        <w:ind w:left="1418" w:right="289" w:hanging="1418"/>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xml:space="preserve">1) Specyfikacja Warunków Zamówienia </w:t>
      </w:r>
    </w:p>
    <w:p w14:paraId="5BDE7536" w14:textId="77777777" w:rsidR="00941E26" w:rsidRPr="003F4DF3" w:rsidRDefault="00941E26" w:rsidP="00941E26">
      <w:pPr>
        <w:ind w:left="1418" w:right="289" w:hanging="1418"/>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2) Oferta Wykonawcy</w:t>
      </w:r>
    </w:p>
    <w:p w14:paraId="185B4A97" w14:textId="77777777" w:rsidR="00DC79D8" w:rsidRDefault="00DC79D8" w:rsidP="00941E26">
      <w:pPr>
        <w:ind w:right="289"/>
        <w:jc w:val="both"/>
        <w:rPr>
          <w:rFonts w:ascii="Times New Roman" w:eastAsia="Times New Roman" w:hAnsi="Times New Roman" w:cs="Times New Roman"/>
          <w:b/>
          <w:kern w:val="0"/>
          <w:sz w:val="28"/>
          <w:szCs w:val="28"/>
          <w:lang w:eastAsia="pl-PL" w:bidi="ar-SA"/>
        </w:rPr>
      </w:pPr>
    </w:p>
    <w:p w14:paraId="00438EB5" w14:textId="3BE341AC" w:rsidR="00941E26" w:rsidRPr="003F4DF3" w:rsidRDefault="00941E26" w:rsidP="00941E26">
      <w:pPr>
        <w:ind w:right="289"/>
        <w:jc w:val="both"/>
        <w:rPr>
          <w:rFonts w:ascii="Times New Roman" w:eastAsia="Times New Roman" w:hAnsi="Times New Roman" w:cs="Times New Roman"/>
          <w:b/>
          <w:kern w:val="0"/>
          <w:sz w:val="28"/>
          <w:szCs w:val="28"/>
          <w:lang w:eastAsia="pl-PL" w:bidi="ar-SA"/>
        </w:rPr>
        <w:sectPr w:rsidR="00941E26" w:rsidRPr="003F4DF3">
          <w:pgSz w:w="11906" w:h="16838"/>
          <w:pgMar w:top="1693" w:right="1670" w:bottom="708" w:left="1134" w:header="1134" w:footer="708" w:gutter="0"/>
          <w:cols w:space="708"/>
        </w:sectPr>
      </w:pPr>
      <w:r w:rsidRPr="003F4DF3">
        <w:rPr>
          <w:rFonts w:ascii="Times New Roman" w:eastAsia="Times New Roman" w:hAnsi="Times New Roman" w:cs="Times New Roman"/>
          <w:b/>
          <w:kern w:val="0"/>
          <w:sz w:val="28"/>
          <w:szCs w:val="28"/>
          <w:lang w:eastAsia="pl-PL" w:bidi="ar-SA"/>
        </w:rPr>
        <w:t xml:space="preserve">Zamawiający:   </w:t>
      </w:r>
      <w:r w:rsidRPr="003F4DF3">
        <w:rPr>
          <w:rFonts w:ascii="Times New Roman" w:eastAsia="Times New Roman" w:hAnsi="Times New Roman" w:cs="Times New Roman"/>
          <w:b/>
          <w:kern w:val="0"/>
          <w:sz w:val="28"/>
          <w:szCs w:val="28"/>
          <w:lang w:eastAsia="pl-PL" w:bidi="ar-SA"/>
        </w:rPr>
        <w:tab/>
      </w:r>
      <w:r w:rsidRPr="003F4DF3">
        <w:rPr>
          <w:rFonts w:ascii="Times New Roman" w:eastAsia="Times New Roman" w:hAnsi="Times New Roman" w:cs="Times New Roman"/>
          <w:b/>
          <w:kern w:val="0"/>
          <w:sz w:val="28"/>
          <w:szCs w:val="28"/>
          <w:lang w:eastAsia="pl-PL" w:bidi="ar-SA"/>
        </w:rPr>
        <w:tab/>
      </w:r>
      <w:r w:rsidRPr="003F4DF3">
        <w:rPr>
          <w:rFonts w:ascii="Times New Roman" w:eastAsia="Times New Roman" w:hAnsi="Times New Roman" w:cs="Times New Roman"/>
          <w:b/>
          <w:kern w:val="0"/>
          <w:sz w:val="28"/>
          <w:szCs w:val="28"/>
          <w:lang w:eastAsia="pl-PL" w:bidi="ar-SA"/>
        </w:rPr>
        <w:tab/>
      </w:r>
      <w:r w:rsidRPr="003F4DF3">
        <w:rPr>
          <w:rFonts w:ascii="Times New Roman" w:eastAsia="Times New Roman" w:hAnsi="Times New Roman" w:cs="Times New Roman"/>
          <w:b/>
          <w:kern w:val="0"/>
          <w:sz w:val="28"/>
          <w:szCs w:val="28"/>
          <w:lang w:eastAsia="pl-PL" w:bidi="ar-SA"/>
        </w:rPr>
        <w:tab/>
      </w:r>
      <w:r w:rsidRPr="003F4DF3">
        <w:rPr>
          <w:rFonts w:ascii="Times New Roman" w:eastAsia="Times New Roman" w:hAnsi="Times New Roman" w:cs="Times New Roman"/>
          <w:b/>
          <w:kern w:val="0"/>
          <w:sz w:val="28"/>
          <w:szCs w:val="28"/>
          <w:lang w:eastAsia="pl-PL" w:bidi="ar-SA"/>
        </w:rPr>
        <w:tab/>
      </w:r>
      <w:r w:rsidRPr="003F4DF3">
        <w:rPr>
          <w:rFonts w:ascii="Times New Roman" w:eastAsia="Times New Roman" w:hAnsi="Times New Roman" w:cs="Times New Roman"/>
          <w:b/>
          <w:kern w:val="0"/>
          <w:sz w:val="28"/>
          <w:szCs w:val="28"/>
          <w:lang w:eastAsia="pl-PL" w:bidi="ar-SA"/>
        </w:rPr>
        <w:tab/>
      </w:r>
      <w:r>
        <w:rPr>
          <w:rFonts w:ascii="Times New Roman" w:eastAsia="Times New Roman" w:hAnsi="Times New Roman" w:cs="Times New Roman"/>
          <w:b/>
          <w:kern w:val="0"/>
          <w:sz w:val="28"/>
          <w:szCs w:val="28"/>
          <w:lang w:eastAsia="pl-PL" w:bidi="ar-SA"/>
        </w:rPr>
        <w:t xml:space="preserve">              </w:t>
      </w:r>
      <w:r w:rsidRPr="003F4DF3">
        <w:rPr>
          <w:rFonts w:ascii="Times New Roman" w:eastAsia="Times New Roman" w:hAnsi="Times New Roman" w:cs="Times New Roman"/>
          <w:b/>
          <w:kern w:val="0"/>
          <w:sz w:val="28"/>
          <w:szCs w:val="28"/>
          <w:lang w:eastAsia="pl-PL" w:bidi="ar-SA"/>
        </w:rPr>
        <w:t>Wykonaw</w:t>
      </w:r>
      <w:r>
        <w:rPr>
          <w:rFonts w:ascii="Times New Roman" w:eastAsia="Times New Roman" w:hAnsi="Times New Roman" w:cs="Times New Roman"/>
          <w:b/>
          <w:kern w:val="0"/>
          <w:sz w:val="28"/>
          <w:szCs w:val="28"/>
          <w:lang w:eastAsia="pl-PL" w:bidi="ar-SA"/>
        </w:rPr>
        <w:t>ca:</w:t>
      </w:r>
    </w:p>
    <w:p w14:paraId="0D515D52" w14:textId="77777777" w:rsidR="00F30F14" w:rsidRPr="008D4A6C" w:rsidRDefault="00F30F14" w:rsidP="00DC79D8">
      <w:pPr>
        <w:jc w:val="both"/>
        <w:rPr>
          <w:rFonts w:ascii="Times New Roman" w:hAnsi="Times New Roman" w:cs="Times New Roman"/>
          <w:color w:val="000000"/>
        </w:rPr>
      </w:pPr>
    </w:p>
    <w:sectPr w:rsidR="00F30F14" w:rsidRPr="008D4A6C">
      <w:footerReference w:type="default" r:id="rId12"/>
      <w:pgSz w:w="11906" w:h="16838"/>
      <w:pgMar w:top="1134" w:right="1134" w:bottom="1134" w:left="1134" w:header="720" w:footer="72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0ACA" w14:textId="77777777" w:rsidR="00B07DFF" w:rsidRDefault="00B07DFF">
      <w:r>
        <w:separator/>
      </w:r>
    </w:p>
  </w:endnote>
  <w:endnote w:type="continuationSeparator" w:id="0">
    <w:p w14:paraId="0F3F9A8C" w14:textId="77777777" w:rsidR="00B07DFF" w:rsidRDefault="00B0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charset w:val="EE"/>
    <w:family w:val="auto"/>
    <w:pitch w:val="default"/>
  </w:font>
  <w:font w:name="Liberation Serif">
    <w:panose1 w:val="02020603050405020304"/>
    <w:charset w:val="EE"/>
    <w:family w:val="roman"/>
    <w:pitch w:val="variable"/>
    <w:sig w:usb0="E0000AFF" w:usb1="500078FF" w:usb2="00000021" w:usb3="00000000" w:csb0="000001BF" w:csb1="00000000"/>
  </w:font>
  <w:font w:name="SimSun;宋体">
    <w:panose1 w:val="00000000000000000000"/>
    <w:charset w:val="80"/>
    <w:family w:val="roman"/>
    <w:notTrueType/>
    <w:pitch w:val="default"/>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Univers-PL;Malgun Gothic">
    <w:altName w:val="Univers"/>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Gentium Bas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8477" w14:textId="77777777" w:rsidR="00E40555" w:rsidRDefault="00E40555">
    <w:pPr>
      <w:pStyle w:val="Stopka"/>
      <w:jc w:val="right"/>
    </w:pPr>
    <w:r>
      <w:rPr>
        <w:rFonts w:ascii="Cambria" w:hAnsi="Cambria"/>
      </w:rPr>
      <w:t xml:space="preserve">str. </w:t>
    </w:r>
    <w:r>
      <w:fldChar w:fldCharType="begin"/>
    </w:r>
    <w:r>
      <w:instrText xml:space="preserve"> PAGE </w:instrText>
    </w:r>
    <w:r>
      <w:fldChar w:fldCharType="separate"/>
    </w:r>
    <w:r w:rsidR="007A61BD">
      <w:rPr>
        <w:noProof/>
      </w:rPr>
      <w:t>1</w:t>
    </w:r>
    <w:r>
      <w:fldChar w:fldCharType="end"/>
    </w:r>
  </w:p>
  <w:p w14:paraId="175BC2C4" w14:textId="77777777" w:rsidR="00E40555" w:rsidRDefault="00E405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84A6E" w14:textId="77777777" w:rsidR="00B07DFF" w:rsidRDefault="00B07DFF">
      <w:r>
        <w:separator/>
      </w:r>
    </w:p>
  </w:footnote>
  <w:footnote w:type="continuationSeparator" w:id="0">
    <w:p w14:paraId="6FB8F819" w14:textId="77777777" w:rsidR="00B07DFF" w:rsidRDefault="00B07DFF">
      <w:r>
        <w:continuationSeparator/>
      </w:r>
    </w:p>
  </w:footnote>
  <w:footnote w:id="1">
    <w:p w14:paraId="71D8D480" w14:textId="77777777" w:rsidR="00E40555" w:rsidRPr="00A82964" w:rsidRDefault="00E40555" w:rsidP="003D0164">
      <w:pPr>
        <w:ind w:left="851" w:hanging="142"/>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Pr>
          <w:rFonts w:ascii="Arial" w:hAnsi="Arial"/>
          <w:i/>
          <w:iCs/>
          <w:color w:val="222222"/>
          <w:sz w:val="16"/>
          <w:szCs w:val="16"/>
        </w:rPr>
        <w:t>zwanej dalej „ustawą”,</w:t>
      </w:r>
      <w:r w:rsidRPr="00A82964">
        <w:rPr>
          <w:rFonts w:ascii="Arial" w:hAnsi="Arial"/>
          <w:i/>
          <w:iCs/>
          <w:color w:val="222222"/>
          <w:sz w:val="16"/>
          <w:szCs w:val="16"/>
        </w:rPr>
        <w:t xml:space="preserve"> </w:t>
      </w:r>
      <w:r w:rsidRPr="00A82964">
        <w:rPr>
          <w:rFonts w:ascii="Arial" w:hAnsi="Arial"/>
          <w:color w:val="222222"/>
          <w:sz w:val="16"/>
          <w:szCs w:val="16"/>
        </w:rPr>
        <w:t xml:space="preserve">z </w:t>
      </w:r>
      <w:r w:rsidRPr="00A82964">
        <w:rPr>
          <w:rFonts w:ascii="Arial" w:hAnsi="Arial"/>
          <w:color w:val="222222"/>
          <w:sz w:val="16"/>
          <w:szCs w:val="16"/>
          <w:lang w:eastAsia="pl-PL"/>
        </w:rPr>
        <w:t>postępowania o udzielenie zamówienia publicznego lub konkursu prowadzonego na podstawie ustawy Pzp wyklucza się:</w:t>
      </w:r>
    </w:p>
    <w:p w14:paraId="265D2BE3" w14:textId="77777777" w:rsidR="00E40555" w:rsidRPr="00A82964" w:rsidRDefault="00E40555" w:rsidP="003D0164">
      <w:pPr>
        <w:ind w:left="851" w:hanging="142"/>
        <w:rPr>
          <w:rFonts w:ascii="Arial" w:hAnsi="Arial"/>
          <w:color w:val="222222"/>
          <w:sz w:val="16"/>
          <w:szCs w:val="16"/>
          <w:lang w:eastAsia="pl-PL"/>
        </w:rPr>
      </w:pPr>
      <w:r w:rsidRPr="00A82964">
        <w:rPr>
          <w:rFonts w:ascii="Arial"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F6960D4" w14:textId="77777777" w:rsidR="00E40555" w:rsidRPr="00A82964" w:rsidRDefault="00E40555" w:rsidP="003D0164">
      <w:pPr>
        <w:ind w:left="851" w:hanging="142"/>
        <w:rPr>
          <w:rFonts w:ascii="Arial" w:hAnsi="Arial"/>
          <w:color w:val="222222"/>
          <w:sz w:val="16"/>
          <w:szCs w:val="16"/>
        </w:rPr>
      </w:pPr>
      <w:r w:rsidRPr="00A82964">
        <w:rPr>
          <w:rFonts w:ascii="Arial" w:hAnsi="Arial"/>
          <w:color w:val="222222"/>
          <w:sz w:val="16"/>
          <w:szCs w:val="16"/>
        </w:rPr>
        <w:t xml:space="preserve">2) </w:t>
      </w:r>
      <w:r w:rsidRPr="00A82964">
        <w:rPr>
          <w:rFonts w:ascii="Arial"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B49C26" w14:textId="77777777" w:rsidR="00E40555" w:rsidRPr="00761CEB" w:rsidRDefault="00E40555" w:rsidP="003D0164">
      <w:pPr>
        <w:ind w:left="851" w:hanging="142"/>
        <w:rPr>
          <w:rFonts w:ascii="Arial" w:hAnsi="Arial"/>
          <w:color w:val="222222"/>
          <w:sz w:val="16"/>
          <w:szCs w:val="16"/>
          <w:lang w:eastAsia="pl-PL"/>
        </w:rPr>
      </w:pPr>
      <w:r w:rsidRPr="00A82964">
        <w:rPr>
          <w:rFonts w:ascii="Arial"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7"/>
    <w:multiLevelType w:val="multilevel"/>
    <w:tmpl w:val="00000007"/>
    <w:name w:val="WW8Num7"/>
    <w:lvl w:ilvl="0">
      <w:start w:val="1"/>
      <w:numFmt w:val="decimal"/>
      <w:lvlText w:val="%1."/>
      <w:lvlJc w:val="left"/>
      <w:pPr>
        <w:tabs>
          <w:tab w:val="num" w:pos="709"/>
        </w:tabs>
        <w:ind w:left="720" w:hanging="360"/>
      </w:pPr>
      <w:rPr>
        <w:rFonts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E"/>
    <w:multiLevelType w:val="multilevel"/>
    <w:tmpl w:val="0000000E"/>
    <w:name w:val="WW8Num146"/>
    <w:lvl w:ilvl="0">
      <w:start w:val="1"/>
      <w:numFmt w:val="decimal"/>
      <w:suff w:val="nothing"/>
      <w:lvlText w:val="%1."/>
      <w:lvlJc w:val="left"/>
      <w:pPr>
        <w:tabs>
          <w:tab w:val="num" w:pos="0"/>
        </w:tabs>
        <w:ind w:left="0" w:firstLine="0"/>
      </w:pPr>
      <w:rPr>
        <w:rFonts w:ascii="Calibri" w:eastAsia="Arial" w:hAnsi="Calibri" w:cs="Calibri"/>
        <w:b w:val="0"/>
        <w:color w:val="000000"/>
        <w:position w:val="0"/>
        <w:sz w:val="24"/>
        <w:vertAlign w:val="baseline"/>
      </w:rPr>
    </w:lvl>
    <w:lvl w:ilvl="1">
      <w:start w:val="1"/>
      <w:numFmt w:val="lowerLetter"/>
      <w:suff w:val="nothing"/>
      <w:lvlText w:val="%1.%2."/>
      <w:lvlJc w:val="left"/>
      <w:pPr>
        <w:tabs>
          <w:tab w:val="num" w:pos="0"/>
        </w:tabs>
        <w:ind w:left="0" w:firstLine="0"/>
      </w:pPr>
      <w:rPr>
        <w:rFonts w:ascii="Arial" w:eastAsia="Arial" w:hAnsi="Arial" w:cs="Arial"/>
        <w:b w:val="0"/>
        <w:color w:val="000000"/>
        <w:position w:val="0"/>
        <w:sz w:val="18"/>
        <w:szCs w:val="18"/>
        <w:vertAlign w:val="baseline"/>
      </w:rPr>
    </w:lvl>
    <w:lvl w:ilvl="2">
      <w:start w:val="1"/>
      <w:numFmt w:val="bullet"/>
      <w:suff w:val="nothing"/>
      <w:lvlText w:val="●"/>
      <w:lvlJc w:val="left"/>
      <w:pPr>
        <w:tabs>
          <w:tab w:val="num" w:pos="0"/>
        </w:tabs>
        <w:ind w:left="0" w:firstLine="0"/>
      </w:pPr>
      <w:rPr>
        <w:rFonts w:ascii="Noto Sans Symbols" w:hAnsi="Noto Sans Symbols" w:cs="Noto Sans Symbols"/>
        <w:position w:val="0"/>
        <w:sz w:val="24"/>
        <w:vertAlign w:val="baseline"/>
      </w:rPr>
    </w:lvl>
    <w:lvl w:ilvl="3">
      <w:start w:val="1"/>
      <w:numFmt w:val="decimal"/>
      <w:suff w:val="nothing"/>
      <w:lvlText w:val="%1.%2.%3.%4."/>
      <w:lvlJc w:val="left"/>
      <w:pPr>
        <w:tabs>
          <w:tab w:val="num" w:pos="0"/>
        </w:tabs>
        <w:ind w:left="0" w:firstLine="0"/>
      </w:pPr>
      <w:rPr>
        <w:rFonts w:ascii="Calibri" w:eastAsia="Arial" w:hAnsi="Calibri" w:cs="Arial"/>
        <w:b/>
        <w:i w:val="0"/>
        <w:color w:val="000000"/>
        <w:position w:val="0"/>
        <w:sz w:val="24"/>
        <w:szCs w:val="24"/>
        <w:vertAlign w:val="baseline"/>
        <w:lang w:eastAsia="pl-PL"/>
      </w:rPr>
    </w:lvl>
    <w:lvl w:ilvl="4">
      <w:start w:val="1"/>
      <w:numFmt w:val="lowerLetter"/>
      <w:suff w:val="nothing"/>
      <w:lvlText w:val="%1.%2.%3.%4.%5."/>
      <w:lvlJc w:val="left"/>
      <w:pPr>
        <w:tabs>
          <w:tab w:val="num" w:pos="0"/>
        </w:tabs>
        <w:ind w:left="0" w:firstLine="0"/>
      </w:pPr>
      <w:rPr>
        <w:position w:val="0"/>
        <w:sz w:val="24"/>
        <w:vertAlign w:val="baseline"/>
      </w:rPr>
    </w:lvl>
    <w:lvl w:ilvl="5">
      <w:start w:val="1"/>
      <w:numFmt w:val="lowerRoman"/>
      <w:suff w:val="nothing"/>
      <w:lvlText w:val="%1.%2.%3.%4.%5.%6."/>
      <w:lvlJc w:val="right"/>
      <w:pPr>
        <w:tabs>
          <w:tab w:val="num" w:pos="0"/>
        </w:tabs>
        <w:ind w:left="0" w:firstLine="0"/>
      </w:pPr>
      <w:rPr>
        <w:position w:val="0"/>
        <w:sz w:val="24"/>
        <w:vertAlign w:val="baseline"/>
      </w:rPr>
    </w:lvl>
    <w:lvl w:ilvl="6">
      <w:start w:val="1"/>
      <w:numFmt w:val="decimal"/>
      <w:suff w:val="nothing"/>
      <w:lvlText w:val="%1.%2.%3.%4.%5.%6.%7."/>
      <w:lvlJc w:val="left"/>
      <w:pPr>
        <w:tabs>
          <w:tab w:val="num" w:pos="0"/>
        </w:tabs>
        <w:ind w:left="0" w:firstLine="0"/>
      </w:pPr>
      <w:rPr>
        <w:position w:val="0"/>
        <w:sz w:val="24"/>
        <w:vertAlign w:val="baseline"/>
      </w:rPr>
    </w:lvl>
    <w:lvl w:ilvl="7">
      <w:start w:val="1"/>
      <w:numFmt w:val="lowerLetter"/>
      <w:suff w:val="nothing"/>
      <w:lvlText w:val="%1.%2.%3.%4.%5.%6.%7.%8."/>
      <w:lvlJc w:val="left"/>
      <w:pPr>
        <w:tabs>
          <w:tab w:val="num" w:pos="0"/>
        </w:tabs>
        <w:ind w:left="0" w:firstLine="0"/>
      </w:pPr>
      <w:rPr>
        <w:position w:val="0"/>
        <w:sz w:val="24"/>
        <w:vertAlign w:val="baseline"/>
      </w:rPr>
    </w:lvl>
    <w:lvl w:ilvl="8">
      <w:start w:val="1"/>
      <w:numFmt w:val="lowerRoman"/>
      <w:suff w:val="nothing"/>
      <w:lvlText w:val="%1.%2.%3.%4.%5.%6.%7.%8.%9."/>
      <w:lvlJc w:val="right"/>
      <w:pPr>
        <w:tabs>
          <w:tab w:val="num" w:pos="0"/>
        </w:tabs>
        <w:ind w:left="0" w:firstLine="0"/>
      </w:pPr>
      <w:rPr>
        <w:position w:val="0"/>
        <w:sz w:val="24"/>
        <w:vertAlign w:val="baseline"/>
      </w:rPr>
    </w:lvl>
  </w:abstractNum>
  <w:abstractNum w:abstractNumId="3" w15:restartNumberingAfterBreak="0">
    <w:nsid w:val="00000012"/>
    <w:multiLevelType w:val="multilevel"/>
    <w:tmpl w:val="00000012"/>
    <w:name w:val="WW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9"/>
    <w:multiLevelType w:val="multilevel"/>
    <w:tmpl w:val="0D829D8C"/>
    <w:name w:val="WW8Num2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1789" w:hanging="360"/>
      </w:pPr>
      <w:rPr>
        <w:rFonts w:hint="default"/>
        <w:sz w:val="24"/>
        <w:szCs w:val="24"/>
      </w:rPr>
    </w:lvl>
    <w:lvl w:ilvl="2">
      <w:start w:val="1"/>
      <w:numFmt w:val="lowerRoman"/>
      <w:lvlText w:val="%3."/>
      <w:lvlJc w:val="right"/>
      <w:pPr>
        <w:tabs>
          <w:tab w:val="num" w:pos="0"/>
        </w:tabs>
        <w:ind w:left="2509" w:hanging="180"/>
      </w:pPr>
    </w:lvl>
    <w:lvl w:ilvl="3">
      <w:start w:val="1"/>
      <w:numFmt w:val="lowerLetter"/>
      <w:lvlText w:val="%4)"/>
      <w:lvlJc w:val="left"/>
      <w:pPr>
        <w:tabs>
          <w:tab w:val="num" w:pos="709"/>
        </w:tabs>
        <w:ind w:left="3229" w:hanging="360"/>
      </w:pPr>
      <w:rPr>
        <w:rFonts w:hint="default"/>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15:restartNumberingAfterBreak="0">
    <w:nsid w:val="01F011B6"/>
    <w:multiLevelType w:val="singleLevel"/>
    <w:tmpl w:val="2F645A90"/>
    <w:lvl w:ilvl="0">
      <w:start w:val="1"/>
      <w:numFmt w:val="lowerLetter"/>
      <w:lvlText w:val="%1)"/>
      <w:lvlJc w:val="left"/>
      <w:pPr>
        <w:tabs>
          <w:tab w:val="num" w:pos="720"/>
        </w:tabs>
        <w:ind w:left="720" w:hanging="360"/>
      </w:pPr>
      <w:rPr>
        <w:rFonts w:hint="default"/>
      </w:rPr>
    </w:lvl>
  </w:abstractNum>
  <w:abstractNum w:abstractNumId="6"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472A64"/>
    <w:multiLevelType w:val="hybridMultilevel"/>
    <w:tmpl w:val="B0043D5C"/>
    <w:lvl w:ilvl="0" w:tplc="0DCEF0A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AF020B8"/>
    <w:multiLevelType w:val="multilevel"/>
    <w:tmpl w:val="F0C43F9E"/>
    <w:lvl w:ilvl="0">
      <w:start w:val="1"/>
      <w:numFmt w:val="decimal"/>
      <w:suff w:val="nothing"/>
      <w:lvlText w:val="%1."/>
      <w:lvlJc w:val="left"/>
      <w:pPr>
        <w:ind w:left="568" w:firstLine="0"/>
      </w:pPr>
      <w:rPr>
        <w:rFonts w:ascii="Calibri" w:hAnsi="Calibri" w:cs="Calibri"/>
        <w:b w:val="0"/>
        <w:bCs w:val="0"/>
        <w:color w:val="000000"/>
        <w:sz w:val="24"/>
        <w:szCs w:val="24"/>
        <w:lang w:eastAsia="pl-PL"/>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9" w15:restartNumberingAfterBreak="0">
    <w:nsid w:val="1B8D2DFE"/>
    <w:multiLevelType w:val="multilevel"/>
    <w:tmpl w:val="670CA488"/>
    <w:lvl w:ilvl="0">
      <w:start w:val="1"/>
      <w:numFmt w:val="lowerLetter"/>
      <w:suff w:val="nothing"/>
      <w:lvlText w:val="%1."/>
      <w:lvlJc w:val="left"/>
      <w:pPr>
        <w:ind w:left="0" w:firstLine="0"/>
      </w:pPr>
      <w:rPr>
        <w:b/>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10" w15:restartNumberingAfterBreak="0">
    <w:nsid w:val="42905B75"/>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46822FED"/>
    <w:multiLevelType w:val="multilevel"/>
    <w:tmpl w:val="96AAA74E"/>
    <w:lvl w:ilvl="0">
      <w:start w:val="1"/>
      <w:numFmt w:val="lowerLetter"/>
      <w:suff w:val="nothing"/>
      <w:lvlText w:val="%1."/>
      <w:lvlJc w:val="left"/>
      <w:pPr>
        <w:ind w:left="0" w:firstLine="0"/>
      </w:pPr>
      <w:rPr>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12" w15:restartNumberingAfterBreak="0">
    <w:nsid w:val="524C63CB"/>
    <w:multiLevelType w:val="multilevel"/>
    <w:tmpl w:val="471A2BA6"/>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72D15B2"/>
    <w:multiLevelType w:val="multilevel"/>
    <w:tmpl w:val="232CD2F0"/>
    <w:lvl w:ilvl="0">
      <w:start w:val="1"/>
      <w:numFmt w:val="decimal"/>
      <w:suff w:val="nothing"/>
      <w:lvlText w:val="%1."/>
      <w:lvlJc w:val="left"/>
      <w:pPr>
        <w:ind w:left="0" w:firstLine="0"/>
      </w:pPr>
      <w:rPr>
        <w:rFonts w:eastAsia="Arial"/>
        <w:color w:val="000000"/>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14" w15:restartNumberingAfterBreak="0">
    <w:nsid w:val="60382058"/>
    <w:multiLevelType w:val="multilevel"/>
    <w:tmpl w:val="254C5D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50414A5"/>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651176F6"/>
    <w:multiLevelType w:val="multilevel"/>
    <w:tmpl w:val="5928DE90"/>
    <w:lvl w:ilvl="0">
      <w:start w:val="1"/>
      <w:numFmt w:val="decimal"/>
      <w:lvlText w:val="%1."/>
      <w:lvlJc w:val="left"/>
      <w:pPr>
        <w:tabs>
          <w:tab w:val="num" w:pos="360"/>
        </w:tabs>
        <w:ind w:left="360" w:hanging="360"/>
      </w:pPr>
      <w:rPr>
        <w:rFonts w:hint="default"/>
      </w:rPr>
    </w:lvl>
    <w:lvl w:ilvl="1">
      <w:start w:val="1"/>
      <w:numFmt w:val="decimal"/>
      <w:lvlText w:val="%2."/>
      <w:lvlJc w:val="left"/>
      <w:pPr>
        <w:ind w:left="1789" w:hanging="360"/>
      </w:pPr>
      <w:rPr>
        <w:rFonts w:hint="default"/>
      </w:rPr>
    </w:lvl>
    <w:lvl w:ilvl="2">
      <w:start w:val="1"/>
      <w:numFmt w:val="lowerRoman"/>
      <w:lvlText w:val="%3."/>
      <w:lvlJc w:val="right"/>
      <w:pPr>
        <w:ind w:left="2509" w:hanging="180"/>
      </w:pPr>
    </w:lvl>
    <w:lvl w:ilvl="3">
      <w:start w:val="1"/>
      <w:numFmt w:val="lowerLetter"/>
      <w:lvlText w:val="%4)"/>
      <w:lvlJc w:val="left"/>
      <w:pPr>
        <w:ind w:left="3229" w:hanging="360"/>
      </w:pPr>
      <w:rPr>
        <w:rFonts w:hint="default"/>
      </w:r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7" w15:restartNumberingAfterBreak="0">
    <w:nsid w:val="66DF46C3"/>
    <w:multiLevelType w:val="multilevel"/>
    <w:tmpl w:val="ECECA96E"/>
    <w:lvl w:ilvl="0">
      <w:start w:val="1"/>
      <w:numFmt w:val="decimal"/>
      <w:lvlText w:val="%1)"/>
      <w:lvlJc w:val="left"/>
      <w:pPr>
        <w:tabs>
          <w:tab w:val="num" w:pos="720"/>
        </w:tabs>
        <w:ind w:left="720" w:hanging="360"/>
      </w:pPr>
      <w:rPr>
        <w:rFonts w:hint="default"/>
      </w:rPr>
    </w:lvl>
    <w:lvl w:ilvl="1">
      <w:start w:val="1"/>
      <w:numFmt w:val="decimal"/>
      <w:lvlText w:val="%2."/>
      <w:lvlJc w:val="left"/>
      <w:pPr>
        <w:ind w:left="1789" w:hanging="36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8" w15:restartNumberingAfterBreak="0">
    <w:nsid w:val="6A4E7AE5"/>
    <w:multiLevelType w:val="singleLevel"/>
    <w:tmpl w:val="E0887574"/>
    <w:lvl w:ilvl="0">
      <w:start w:val="1"/>
      <w:numFmt w:val="lowerLetter"/>
      <w:lvlText w:val="%1)"/>
      <w:lvlJc w:val="left"/>
      <w:pPr>
        <w:tabs>
          <w:tab w:val="num" w:pos="720"/>
        </w:tabs>
        <w:ind w:left="720" w:hanging="360"/>
      </w:pPr>
      <w:rPr>
        <w:rFonts w:hint="default"/>
      </w:rPr>
    </w:lvl>
  </w:abstractNum>
  <w:abstractNum w:abstractNumId="19" w15:restartNumberingAfterBreak="0">
    <w:nsid w:val="6AD12C99"/>
    <w:multiLevelType w:val="multilevel"/>
    <w:tmpl w:val="4C92D1A4"/>
    <w:lvl w:ilvl="0">
      <w:start w:val="1"/>
      <w:numFmt w:val="decimal"/>
      <w:suff w:val="nothing"/>
      <w:lvlText w:val="%1."/>
      <w:lvlJc w:val="left"/>
      <w:pPr>
        <w:ind w:left="0" w:firstLine="0"/>
      </w:pPr>
      <w:rPr>
        <w:rFonts w:ascii="Calibri" w:eastAsia="Arial" w:hAnsi="Calibri" w:cs="Calibri"/>
        <w:bCs/>
        <w:color w:val="000000"/>
        <w:position w:val="0"/>
        <w:sz w:val="24"/>
        <w:vertAlign w:val="baseline"/>
      </w:rPr>
    </w:lvl>
    <w:lvl w:ilvl="1">
      <w:start w:val="1"/>
      <w:numFmt w:val="lowerLetter"/>
      <w:suff w:val="nothing"/>
      <w:lvlText w:val="%1.%2."/>
      <w:lvlJc w:val="left"/>
      <w:pPr>
        <w:ind w:left="0" w:firstLine="0"/>
      </w:pPr>
      <w:rPr>
        <w:rFonts w:ascii="Calibri" w:eastAsia="Arial" w:hAnsi="Calibri" w:cs="Calibri"/>
        <w:bCs/>
        <w:color w:val="000000"/>
        <w:position w:val="0"/>
        <w:sz w:val="24"/>
        <w:vertAlign w:val="baseline"/>
      </w:rPr>
    </w:lvl>
    <w:lvl w:ilvl="2">
      <w:start w:val="1"/>
      <w:numFmt w:val="lowerRoman"/>
      <w:suff w:val="nothing"/>
      <w:lvlText w:val="%1.%2.%3."/>
      <w:lvlJc w:val="right"/>
      <w:pPr>
        <w:ind w:left="0" w:firstLine="0"/>
      </w:pPr>
      <w:rPr>
        <w:rFonts w:ascii="Calibri" w:eastAsia="Arial" w:hAnsi="Calibri" w:cs="Calibri"/>
        <w:bCs/>
        <w:color w:val="000000"/>
        <w:position w:val="0"/>
        <w:sz w:val="24"/>
        <w:vertAlign w:val="baseline"/>
      </w:rPr>
    </w:lvl>
    <w:lvl w:ilvl="3">
      <w:start w:val="1"/>
      <w:numFmt w:val="decimal"/>
      <w:suff w:val="nothing"/>
      <w:lvlText w:val="%1.%2.%3.%4."/>
      <w:lvlJc w:val="left"/>
      <w:pPr>
        <w:ind w:left="0" w:firstLine="0"/>
      </w:pPr>
      <w:rPr>
        <w:rFonts w:ascii="Calibri" w:eastAsia="Arial" w:hAnsi="Calibri" w:cs="Calibri"/>
        <w:bCs/>
        <w:color w:val="000000"/>
        <w:position w:val="0"/>
        <w:sz w:val="24"/>
        <w:vertAlign w:val="baseline"/>
      </w:rPr>
    </w:lvl>
    <w:lvl w:ilvl="4">
      <w:start w:val="1"/>
      <w:numFmt w:val="lowerLetter"/>
      <w:suff w:val="nothing"/>
      <w:lvlText w:val="%1.%2.%3.%4.%5."/>
      <w:lvlJc w:val="left"/>
      <w:pPr>
        <w:ind w:left="0" w:firstLine="0"/>
      </w:pPr>
      <w:rPr>
        <w:rFonts w:ascii="Calibri" w:eastAsia="Arial" w:hAnsi="Calibri" w:cs="Calibri"/>
        <w:bCs/>
        <w:color w:val="000000"/>
        <w:position w:val="0"/>
        <w:sz w:val="24"/>
        <w:vertAlign w:val="baseline"/>
      </w:rPr>
    </w:lvl>
    <w:lvl w:ilvl="5">
      <w:start w:val="1"/>
      <w:numFmt w:val="lowerRoman"/>
      <w:suff w:val="nothing"/>
      <w:lvlText w:val="%1.%2.%3.%4.%5.%6."/>
      <w:lvlJc w:val="right"/>
      <w:pPr>
        <w:ind w:left="0" w:firstLine="0"/>
      </w:pPr>
      <w:rPr>
        <w:rFonts w:ascii="Calibri" w:eastAsia="Arial" w:hAnsi="Calibri" w:cs="Calibri"/>
        <w:bCs/>
        <w:color w:val="000000"/>
        <w:position w:val="0"/>
        <w:sz w:val="24"/>
        <w:vertAlign w:val="baseline"/>
      </w:rPr>
    </w:lvl>
    <w:lvl w:ilvl="6">
      <w:start w:val="1"/>
      <w:numFmt w:val="decimal"/>
      <w:suff w:val="nothing"/>
      <w:lvlText w:val="%1.%2.%3.%4.%5.%6.%7."/>
      <w:lvlJc w:val="left"/>
      <w:pPr>
        <w:ind w:left="0" w:firstLine="0"/>
      </w:pPr>
      <w:rPr>
        <w:rFonts w:ascii="Calibri" w:eastAsia="Arial" w:hAnsi="Calibri" w:cs="Calibri"/>
        <w:bCs/>
        <w:color w:val="000000"/>
        <w:position w:val="0"/>
        <w:sz w:val="24"/>
        <w:vertAlign w:val="baseline"/>
      </w:rPr>
    </w:lvl>
    <w:lvl w:ilvl="7">
      <w:start w:val="1"/>
      <w:numFmt w:val="lowerLetter"/>
      <w:suff w:val="nothing"/>
      <w:lvlText w:val="%1.%2.%3.%4.%5.%6.%7.%8."/>
      <w:lvlJc w:val="left"/>
      <w:pPr>
        <w:ind w:left="0" w:firstLine="0"/>
      </w:pPr>
      <w:rPr>
        <w:rFonts w:ascii="Calibri" w:eastAsia="Arial" w:hAnsi="Calibri" w:cs="Calibri"/>
        <w:bCs/>
        <w:color w:val="000000"/>
        <w:position w:val="0"/>
        <w:sz w:val="24"/>
        <w:vertAlign w:val="baseline"/>
      </w:rPr>
    </w:lvl>
    <w:lvl w:ilvl="8">
      <w:start w:val="1"/>
      <w:numFmt w:val="lowerRoman"/>
      <w:suff w:val="nothing"/>
      <w:lvlText w:val="%1.%2.%3.%4.%5.%6.%7.%8.%9."/>
      <w:lvlJc w:val="right"/>
      <w:pPr>
        <w:ind w:left="0" w:firstLine="0"/>
      </w:pPr>
      <w:rPr>
        <w:rFonts w:ascii="Calibri" w:eastAsia="Arial" w:hAnsi="Calibri" w:cs="Calibri"/>
        <w:bCs/>
        <w:color w:val="000000"/>
        <w:position w:val="0"/>
        <w:sz w:val="24"/>
        <w:vertAlign w:val="baseline"/>
      </w:rPr>
    </w:lvl>
  </w:abstractNum>
  <w:abstractNum w:abstractNumId="20" w15:restartNumberingAfterBreak="0">
    <w:nsid w:val="6DC6216B"/>
    <w:multiLevelType w:val="multilevel"/>
    <w:tmpl w:val="7B40CEB2"/>
    <w:lvl w:ilvl="0">
      <w:start w:val="1"/>
      <w:numFmt w:val="decimal"/>
      <w:suff w:val="nothing"/>
      <w:lvlText w:val="%1."/>
      <w:lvlJc w:val="left"/>
      <w:pPr>
        <w:ind w:left="0" w:firstLine="0"/>
      </w:pPr>
      <w:rPr>
        <w:rFonts w:ascii="Calibri" w:eastAsia="Arial" w:hAnsi="Calibri" w:cs="Calibri"/>
        <w:b/>
        <w:color w:val="000000"/>
        <w:position w:val="0"/>
        <w:sz w:val="24"/>
        <w:vertAlign w:val="baseline"/>
      </w:rPr>
    </w:lvl>
    <w:lvl w:ilvl="1">
      <w:start w:val="1"/>
      <w:numFmt w:val="lowerLetter"/>
      <w:suff w:val="nothing"/>
      <w:lvlText w:val="%1.%2."/>
      <w:lvlJc w:val="left"/>
      <w:pPr>
        <w:ind w:left="0" w:firstLine="0"/>
      </w:pPr>
      <w:rPr>
        <w:position w:val="0"/>
        <w:sz w:val="24"/>
        <w:vertAlign w:val="baseline"/>
      </w:rPr>
    </w:lvl>
    <w:lvl w:ilvl="2">
      <w:start w:val="1"/>
      <w:numFmt w:val="lowerRoman"/>
      <w:suff w:val="nothing"/>
      <w:lvlText w:val="%1.%2.%3."/>
      <w:lvlJc w:val="right"/>
      <w:pPr>
        <w:ind w:left="0" w:firstLine="0"/>
      </w:pPr>
      <w:rPr>
        <w:position w:val="0"/>
        <w:sz w:val="24"/>
        <w:vertAlign w:val="baseline"/>
      </w:rPr>
    </w:lvl>
    <w:lvl w:ilvl="3">
      <w:start w:val="1"/>
      <w:numFmt w:val="decimal"/>
      <w:suff w:val="nothing"/>
      <w:lvlText w:val="%1.%2.%3.%4."/>
      <w:lvlJc w:val="left"/>
      <w:pPr>
        <w:ind w:left="0" w:firstLine="0"/>
      </w:pPr>
      <w:rPr>
        <w:position w:val="0"/>
        <w:sz w:val="24"/>
        <w:vertAlign w:val="baseline"/>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21" w15:restartNumberingAfterBreak="0">
    <w:nsid w:val="6ED818F7"/>
    <w:multiLevelType w:val="multilevel"/>
    <w:tmpl w:val="DFBE1F5E"/>
    <w:lvl w:ilvl="0">
      <w:start w:val="1"/>
      <w:numFmt w:val="decimal"/>
      <w:lvlText w:val="%1."/>
      <w:lvlJc w:val="left"/>
      <w:pPr>
        <w:ind w:left="720" w:hanging="360"/>
      </w:pPr>
      <w:rPr>
        <w:rFonts w:ascii="Times New Roman" w:eastAsia="Calibri" w:hAnsi="Times New Roman"/>
        <w:b/>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04C5593"/>
    <w:multiLevelType w:val="hybridMultilevel"/>
    <w:tmpl w:val="DAD85122"/>
    <w:lvl w:ilvl="0" w:tplc="651AFE00">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15:restartNumberingAfterBreak="0">
    <w:nsid w:val="71692761"/>
    <w:multiLevelType w:val="multilevel"/>
    <w:tmpl w:val="E2D23670"/>
    <w:lvl w:ilvl="0">
      <w:start w:val="1"/>
      <w:numFmt w:val="decimal"/>
      <w:suff w:val="nothing"/>
      <w:lvlText w:val="%1."/>
      <w:lvlJc w:val="left"/>
      <w:pPr>
        <w:ind w:left="0" w:firstLine="0"/>
      </w:pPr>
      <w:rPr>
        <w:rFonts w:ascii="Calibri" w:hAnsi="Calibri" w:cs="Calibri"/>
        <w:color w:val="000000"/>
        <w:lang w:eastAsia="pl-PL"/>
      </w:rPr>
    </w:lvl>
    <w:lvl w:ilvl="1">
      <w:start w:val="1"/>
      <w:numFmt w:val="decimal"/>
      <w:suff w:val="nothing"/>
      <w:lvlText w:val="%2."/>
      <w:lvlJc w:val="left"/>
      <w:pPr>
        <w:ind w:left="0" w:firstLine="0"/>
      </w:pPr>
      <w:rPr>
        <w:rFonts w:ascii="Liberation Serif" w:eastAsia="SimSun;宋体" w:hAnsi="Liberation Serif" w:cs="Calibri"/>
        <w:b/>
        <w:bCs/>
        <w:color w:val="000000"/>
        <w:spacing w:val="-6"/>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4" w15:restartNumberingAfterBreak="0">
    <w:nsid w:val="728C25D4"/>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74E716ED"/>
    <w:multiLevelType w:val="multilevel"/>
    <w:tmpl w:val="4C20FD38"/>
    <w:lvl w:ilvl="0">
      <w:start w:val="1"/>
      <w:numFmt w:val="decimal"/>
      <w:suff w:val="nothing"/>
      <w:lvlText w:val="%1."/>
      <w:lvlJc w:val="left"/>
      <w:pPr>
        <w:ind w:left="0" w:firstLine="0"/>
      </w:pPr>
      <w:rPr>
        <w:rFonts w:ascii="Calibri" w:hAnsi="Calibri" w:cs="Calibri"/>
        <w:b/>
        <w:bCs/>
        <w:color w:val="000000"/>
      </w:r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6" w15:restartNumberingAfterBreak="0">
    <w:nsid w:val="751D2DF8"/>
    <w:multiLevelType w:val="multilevel"/>
    <w:tmpl w:val="7220A7A0"/>
    <w:lvl w:ilvl="0">
      <w:start w:val="1"/>
      <w:numFmt w:val="decimal"/>
      <w:suff w:val="nothing"/>
      <w:lvlText w:val="%1."/>
      <w:lvlJc w:val="left"/>
      <w:pPr>
        <w:ind w:left="0" w:firstLine="0"/>
      </w:pPr>
    </w:lvl>
    <w:lvl w:ilvl="1">
      <w:start w:val="1"/>
      <w:numFmt w:val="decimal"/>
      <w:suff w:val="nothing"/>
      <w:lvlText w:val="%1.%2."/>
      <w:lvlJc w:val="left"/>
      <w:pPr>
        <w:ind w:left="0" w:firstLine="0"/>
      </w:pPr>
    </w:lvl>
    <w:lvl w:ilvl="2">
      <w:start w:val="1"/>
      <w:numFmt w:val="decimal"/>
      <w:suff w:val="nothing"/>
      <w:lvlText w:val="%1.%2.%3."/>
      <w:lvlJc w:val="left"/>
      <w:pPr>
        <w:ind w:left="0" w:firstLine="0"/>
      </w:pPr>
      <w:rPr>
        <w:rFonts w:ascii="Times New Roman" w:eastAsia="Microsoft YaHei" w:hAnsi="Times New Roman" w:cs="Times New Roman"/>
        <w:kern w:val="0"/>
        <w:lang w:eastAsia="en-US" w:bidi="ar-SA"/>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7" w15:restartNumberingAfterBreak="0">
    <w:nsid w:val="760A3E63"/>
    <w:multiLevelType w:val="multilevel"/>
    <w:tmpl w:val="40546AB8"/>
    <w:lvl w:ilvl="0">
      <w:start w:val="1"/>
      <w:numFmt w:val="decimal"/>
      <w:suff w:val="nothing"/>
      <w:lvlText w:val="%1."/>
      <w:lvlJc w:val="left"/>
      <w:pPr>
        <w:ind w:left="0" w:firstLine="0"/>
      </w:pPr>
      <w:rPr>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28" w15:restartNumberingAfterBreak="0">
    <w:nsid w:val="79091FD8"/>
    <w:multiLevelType w:val="multilevel"/>
    <w:tmpl w:val="D7708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A0E3328"/>
    <w:multiLevelType w:val="multilevel"/>
    <w:tmpl w:val="97D071D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D934CE6"/>
    <w:multiLevelType w:val="multilevel"/>
    <w:tmpl w:val="C2BE6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3247512">
    <w:abstractNumId w:val="12"/>
  </w:num>
  <w:num w:numId="2" w16cid:durableId="924609543">
    <w:abstractNumId w:val="26"/>
  </w:num>
  <w:num w:numId="3" w16cid:durableId="1414886848">
    <w:abstractNumId w:val="8"/>
  </w:num>
  <w:num w:numId="4" w16cid:durableId="424888097">
    <w:abstractNumId w:val="25"/>
  </w:num>
  <w:num w:numId="5" w16cid:durableId="11886695">
    <w:abstractNumId w:val="23"/>
  </w:num>
  <w:num w:numId="6" w16cid:durableId="810093659">
    <w:abstractNumId w:val="20"/>
  </w:num>
  <w:num w:numId="7" w16cid:durableId="842090651">
    <w:abstractNumId w:val="9"/>
  </w:num>
  <w:num w:numId="8" w16cid:durableId="2108764474">
    <w:abstractNumId w:val="13"/>
  </w:num>
  <w:num w:numId="9" w16cid:durableId="1496264169">
    <w:abstractNumId w:val="27"/>
  </w:num>
  <w:num w:numId="10" w16cid:durableId="640380069">
    <w:abstractNumId w:val="11"/>
  </w:num>
  <w:num w:numId="11" w16cid:durableId="817301363">
    <w:abstractNumId w:val="19"/>
  </w:num>
  <w:num w:numId="12" w16cid:durableId="1686711115">
    <w:abstractNumId w:val="22"/>
  </w:num>
  <w:num w:numId="13" w16cid:durableId="837774701">
    <w:abstractNumId w:val="0"/>
    <w:lvlOverride w:ilvl="0">
      <w:lvl w:ilvl="0">
        <w:numFmt w:val="bullet"/>
        <w:lvlText w:val="-"/>
        <w:legacy w:legacy="1" w:legacySpace="0" w:legacyIndent="360"/>
        <w:lvlJc w:val="left"/>
        <w:pPr>
          <w:ind w:left="360" w:hanging="360"/>
        </w:pPr>
      </w:lvl>
    </w:lvlOverride>
  </w:num>
  <w:num w:numId="14" w16cid:durableId="1241863287">
    <w:abstractNumId w:val="29"/>
  </w:num>
  <w:num w:numId="15" w16cid:durableId="417875216">
    <w:abstractNumId w:val="14"/>
  </w:num>
  <w:num w:numId="16" w16cid:durableId="1740056772">
    <w:abstractNumId w:val="30"/>
  </w:num>
  <w:num w:numId="17" w16cid:durableId="720635564">
    <w:abstractNumId w:val="28"/>
  </w:num>
  <w:num w:numId="18" w16cid:durableId="1983120887">
    <w:abstractNumId w:val="21"/>
  </w:num>
  <w:num w:numId="19" w16cid:durableId="2134250333">
    <w:abstractNumId w:val="1"/>
  </w:num>
  <w:num w:numId="20" w16cid:durableId="901251210">
    <w:abstractNumId w:val="6"/>
  </w:num>
  <w:num w:numId="21" w16cid:durableId="1172263287">
    <w:abstractNumId w:val="24"/>
    <w:lvlOverride w:ilvl="0">
      <w:startOverride w:val="1"/>
    </w:lvlOverride>
  </w:num>
  <w:num w:numId="22" w16cid:durableId="1179155990">
    <w:abstractNumId w:val="15"/>
    <w:lvlOverride w:ilvl="0">
      <w:startOverride w:val="1"/>
    </w:lvlOverride>
  </w:num>
  <w:num w:numId="23" w16cid:durableId="1898008286">
    <w:abstractNumId w:val="10"/>
    <w:lvlOverride w:ilvl="0">
      <w:startOverride w:val="1"/>
    </w:lvlOverride>
  </w:num>
  <w:num w:numId="24" w16cid:durableId="1819398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79754104">
    <w:abstractNumId w:val="5"/>
    <w:lvlOverride w:ilvl="0">
      <w:startOverride w:val="1"/>
    </w:lvlOverride>
  </w:num>
  <w:num w:numId="26" w16cid:durableId="1648508584">
    <w:abstractNumId w:val="18"/>
    <w:lvlOverride w:ilvl="0">
      <w:startOverride w:val="1"/>
    </w:lvlOverride>
  </w:num>
  <w:num w:numId="27" w16cid:durableId="9283460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420453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574037">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30F14"/>
    <w:rsid w:val="0008264C"/>
    <w:rsid w:val="000832B6"/>
    <w:rsid w:val="000A35E8"/>
    <w:rsid w:val="000D397E"/>
    <w:rsid w:val="000F25F5"/>
    <w:rsid w:val="00120229"/>
    <w:rsid w:val="001328FE"/>
    <w:rsid w:val="00137B3D"/>
    <w:rsid w:val="00170448"/>
    <w:rsid w:val="00176093"/>
    <w:rsid w:val="001A31E9"/>
    <w:rsid w:val="001A786D"/>
    <w:rsid w:val="001D7888"/>
    <w:rsid w:val="001F0E47"/>
    <w:rsid w:val="00315E9D"/>
    <w:rsid w:val="00337A25"/>
    <w:rsid w:val="003A6E39"/>
    <w:rsid w:val="003B6A29"/>
    <w:rsid w:val="003D0164"/>
    <w:rsid w:val="003D1019"/>
    <w:rsid w:val="003E013D"/>
    <w:rsid w:val="003E4BA7"/>
    <w:rsid w:val="00403482"/>
    <w:rsid w:val="00444F98"/>
    <w:rsid w:val="00455C29"/>
    <w:rsid w:val="00472D3E"/>
    <w:rsid w:val="004C1AA8"/>
    <w:rsid w:val="004E24B5"/>
    <w:rsid w:val="00533836"/>
    <w:rsid w:val="00582DDC"/>
    <w:rsid w:val="005C5B13"/>
    <w:rsid w:val="006000E8"/>
    <w:rsid w:val="00682555"/>
    <w:rsid w:val="006E704E"/>
    <w:rsid w:val="006F68B0"/>
    <w:rsid w:val="00794DDB"/>
    <w:rsid w:val="007A61BD"/>
    <w:rsid w:val="008126E1"/>
    <w:rsid w:val="00827643"/>
    <w:rsid w:val="00842880"/>
    <w:rsid w:val="00881294"/>
    <w:rsid w:val="008C60C7"/>
    <w:rsid w:val="008D4A6C"/>
    <w:rsid w:val="008E16B3"/>
    <w:rsid w:val="0092456C"/>
    <w:rsid w:val="009367D9"/>
    <w:rsid w:val="00941E26"/>
    <w:rsid w:val="00974136"/>
    <w:rsid w:val="009B7B40"/>
    <w:rsid w:val="009C23B4"/>
    <w:rsid w:val="009D2836"/>
    <w:rsid w:val="00A65B71"/>
    <w:rsid w:val="00A92F62"/>
    <w:rsid w:val="00AC5ED6"/>
    <w:rsid w:val="00AE0D32"/>
    <w:rsid w:val="00AE69CF"/>
    <w:rsid w:val="00B07DFF"/>
    <w:rsid w:val="00BC0289"/>
    <w:rsid w:val="00BC67E3"/>
    <w:rsid w:val="00BF1A64"/>
    <w:rsid w:val="00D033B9"/>
    <w:rsid w:val="00D13D88"/>
    <w:rsid w:val="00D2068F"/>
    <w:rsid w:val="00D71207"/>
    <w:rsid w:val="00DC79D8"/>
    <w:rsid w:val="00E02912"/>
    <w:rsid w:val="00E1352F"/>
    <w:rsid w:val="00E1605F"/>
    <w:rsid w:val="00E40555"/>
    <w:rsid w:val="00E439C6"/>
    <w:rsid w:val="00E56FD3"/>
    <w:rsid w:val="00EA7A4B"/>
    <w:rsid w:val="00ED036F"/>
    <w:rsid w:val="00F30F14"/>
    <w:rsid w:val="00F50D1E"/>
    <w:rsid w:val="00F953A9"/>
    <w:rsid w:val="00F97E8B"/>
    <w:rsid w:val="00FE21D9"/>
    <w:rsid w:val="00FE7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4D29"/>
  <w15:docId w15:val="{0658104B-FF67-4093-9327-6D120A8D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numPr>
        <w:numId w:val="1"/>
      </w:numPr>
      <w:suppressAutoHyphens/>
      <w:jc w:val="center"/>
      <w:outlineLvl w:val="0"/>
    </w:pPr>
    <w:rPr>
      <w:rFonts w:ascii="Cambria" w:hAnsi="Cambria" w:cs="Cambria"/>
      <w:b/>
      <w:bCs/>
      <w:sz w:val="32"/>
      <w:szCs w:val="32"/>
    </w:rPr>
  </w:style>
  <w:style w:type="paragraph" w:styleId="Nagwek2">
    <w:name w:val="heading 2"/>
    <w:basedOn w:val="Normalny"/>
    <w:next w:val="Normalny"/>
    <w:qFormat/>
    <w:pPr>
      <w:keepNext/>
      <w:numPr>
        <w:ilvl w:val="1"/>
        <w:numId w:val="1"/>
      </w:numPr>
      <w:suppressAutoHyphens/>
      <w:jc w:val="right"/>
      <w:outlineLvl w:val="1"/>
    </w:pPr>
    <w:rPr>
      <w:rFonts w:ascii="Cambria" w:hAnsi="Cambria" w:cs="Cambria"/>
      <w:b/>
      <w:bCs/>
      <w:i/>
      <w:iCs/>
      <w:sz w:val="28"/>
      <w:szCs w:val="28"/>
    </w:rPr>
  </w:style>
  <w:style w:type="paragraph" w:styleId="Nagwek4">
    <w:name w:val="heading 4"/>
    <w:basedOn w:val="Normalny"/>
    <w:next w:val="Normalny"/>
    <w:qFormat/>
    <w:pPr>
      <w:keepNext/>
      <w:numPr>
        <w:ilvl w:val="3"/>
        <w:numId w:val="1"/>
      </w:numPr>
      <w:suppressAutoHyphens/>
      <w:spacing w:before="240" w:after="60"/>
      <w:outlineLvl w:val="3"/>
    </w:pPr>
    <w:rPr>
      <w:rFonts w:ascii="Calibri" w:hAnsi="Calibri" w:cs="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Odwiedzoneczeinternetowe">
    <w:name w:val="Odwiedzone łącze internetowe"/>
    <w:rPr>
      <w:color w:val="800080"/>
      <w:u w:val="single"/>
    </w:rPr>
  </w:style>
  <w:style w:type="character" w:customStyle="1" w:styleId="WWCharLFO3LVL3">
    <w:name w:val="WW_CharLFO3LVL3"/>
    <w:qFormat/>
    <w:rPr>
      <w:rFonts w:ascii="Times New Roman" w:eastAsia="Microsoft YaHei" w:hAnsi="Times New Roman" w:cs="Times New Roman"/>
      <w:kern w:val="0"/>
      <w:lang w:eastAsia="en-US" w:bidi="ar-SA"/>
    </w:rPr>
  </w:style>
  <w:style w:type="character" w:customStyle="1" w:styleId="WWCharLFO4LVL1">
    <w:name w:val="WW_CharLFO4LVL1"/>
    <w:qFormat/>
    <w:rPr>
      <w:rFonts w:ascii="Calibri" w:hAnsi="Calibri" w:cs="Calibri"/>
      <w:b w:val="0"/>
      <w:bCs w:val="0"/>
      <w:color w:val="000000"/>
      <w:sz w:val="24"/>
      <w:szCs w:val="24"/>
      <w:lang w:eastAsia="pl-PL"/>
    </w:rPr>
  </w:style>
  <w:style w:type="character" w:customStyle="1" w:styleId="fontstyle01">
    <w:name w:val="fontstyle01"/>
    <w:qFormat/>
    <w:rPr>
      <w:rFonts w:ascii="Tahoma" w:hAnsi="Tahoma" w:cs="Tahoma"/>
      <w:b w:val="0"/>
      <w:bCs w:val="0"/>
      <w:i w:val="0"/>
      <w:iCs w:val="0"/>
      <w:color w:val="000000"/>
      <w:sz w:val="22"/>
      <w:szCs w:val="22"/>
    </w:rPr>
  </w:style>
  <w:style w:type="character" w:customStyle="1" w:styleId="WWCharLFO5LVL1">
    <w:name w:val="WW_CharLFO5LVL1"/>
    <w:qFormat/>
    <w:rPr>
      <w:rFonts w:ascii="Calibri" w:hAnsi="Calibri" w:cs="Calibri"/>
      <w:b/>
      <w:bCs/>
      <w:color w:val="000000"/>
    </w:rPr>
  </w:style>
  <w:style w:type="character" w:customStyle="1" w:styleId="WWCharLFO6LVL1">
    <w:name w:val="WW_CharLFO6LVL1"/>
    <w:qFormat/>
    <w:rPr>
      <w:rFonts w:ascii="Calibri" w:hAnsi="Calibri" w:cs="Calibri"/>
      <w:color w:val="000000"/>
      <w:lang w:eastAsia="pl-PL"/>
    </w:rPr>
  </w:style>
  <w:style w:type="character" w:customStyle="1" w:styleId="WWCharLFO6LVL2">
    <w:name w:val="WW_CharLFO6LVL2"/>
    <w:qFormat/>
    <w:rPr>
      <w:rFonts w:ascii="Liberation Serif" w:eastAsia="SimSun;宋体" w:hAnsi="Liberation Serif" w:cs="Calibri"/>
      <w:b/>
      <w:bCs/>
      <w:color w:val="000000"/>
      <w:spacing w:val="-6"/>
    </w:rPr>
  </w:style>
  <w:style w:type="character" w:customStyle="1" w:styleId="WWCharLFO7LVL1">
    <w:name w:val="WW_CharLFO7LVL1"/>
    <w:qFormat/>
    <w:rPr>
      <w:rFonts w:ascii="Calibri" w:eastAsia="Arial" w:hAnsi="Calibri" w:cs="Calibri"/>
      <w:b/>
      <w:color w:val="000000"/>
      <w:position w:val="0"/>
      <w:sz w:val="24"/>
      <w:vertAlign w:val="baseline"/>
    </w:rPr>
  </w:style>
  <w:style w:type="character" w:customStyle="1" w:styleId="WWCharLFO7LVL2">
    <w:name w:val="WW_CharLFO7LVL2"/>
    <w:qFormat/>
    <w:rPr>
      <w:position w:val="0"/>
      <w:sz w:val="24"/>
      <w:vertAlign w:val="baseline"/>
    </w:rPr>
  </w:style>
  <w:style w:type="character" w:customStyle="1" w:styleId="WWCharLFO7LVL3">
    <w:name w:val="WW_CharLFO7LVL3"/>
    <w:qFormat/>
    <w:rPr>
      <w:position w:val="0"/>
      <w:sz w:val="24"/>
      <w:vertAlign w:val="baseline"/>
    </w:rPr>
  </w:style>
  <w:style w:type="character" w:customStyle="1" w:styleId="WWCharLFO7LVL4">
    <w:name w:val="WW_CharLFO7LVL4"/>
    <w:qFormat/>
    <w:rPr>
      <w:position w:val="0"/>
      <w:sz w:val="24"/>
      <w:vertAlign w:val="baseline"/>
    </w:rPr>
  </w:style>
  <w:style w:type="character" w:customStyle="1" w:styleId="WWCharLFO7LVL5">
    <w:name w:val="WW_CharLFO7LVL5"/>
    <w:qFormat/>
    <w:rPr>
      <w:position w:val="0"/>
      <w:sz w:val="24"/>
      <w:vertAlign w:val="baseline"/>
    </w:rPr>
  </w:style>
  <w:style w:type="character" w:customStyle="1" w:styleId="WWCharLFO7LVL6">
    <w:name w:val="WW_CharLFO7LVL6"/>
    <w:qFormat/>
    <w:rPr>
      <w:position w:val="0"/>
      <w:sz w:val="24"/>
      <w:vertAlign w:val="baseline"/>
    </w:rPr>
  </w:style>
  <w:style w:type="character" w:customStyle="1" w:styleId="WWCharLFO7LVL7">
    <w:name w:val="WW_CharLFO7LVL7"/>
    <w:qFormat/>
    <w:rPr>
      <w:position w:val="0"/>
      <w:sz w:val="24"/>
      <w:vertAlign w:val="baseline"/>
    </w:rPr>
  </w:style>
  <w:style w:type="character" w:customStyle="1" w:styleId="WWCharLFO7LVL8">
    <w:name w:val="WW_CharLFO7LVL8"/>
    <w:qFormat/>
    <w:rPr>
      <w:position w:val="0"/>
      <w:sz w:val="24"/>
      <w:vertAlign w:val="baseline"/>
    </w:rPr>
  </w:style>
  <w:style w:type="character" w:customStyle="1" w:styleId="WWCharLFO7LVL9">
    <w:name w:val="WW_CharLFO7LVL9"/>
    <w:qFormat/>
    <w:rPr>
      <w:position w:val="0"/>
      <w:sz w:val="24"/>
      <w:vertAlign w:val="baseline"/>
    </w:rPr>
  </w:style>
  <w:style w:type="character" w:customStyle="1" w:styleId="WWCharLFO8LVL1">
    <w:name w:val="WW_CharLFO8LVL1"/>
    <w:qFormat/>
    <w:rPr>
      <w:b/>
      <w:sz w:val="24"/>
      <w:szCs w:val="24"/>
    </w:rPr>
  </w:style>
  <w:style w:type="character" w:customStyle="1" w:styleId="WWCharLFO9LVL1">
    <w:name w:val="WW_CharLFO9LVL1"/>
    <w:qFormat/>
    <w:rPr>
      <w:rFonts w:ascii="Calibri" w:hAnsi="Calibri" w:cs="Calibri"/>
      <w:b/>
      <w:bCs/>
      <w:color w:val="000000"/>
      <w:position w:val="0"/>
      <w:sz w:val="24"/>
      <w:vertAlign w:val="baseline"/>
      <w:lang w:eastAsia="pl-PL"/>
    </w:rPr>
  </w:style>
  <w:style w:type="character" w:customStyle="1" w:styleId="WWCharLFO9LVL2">
    <w:name w:val="WW_CharLFO9LVL2"/>
    <w:qFormat/>
    <w:rPr>
      <w:rFonts w:ascii="Calibri" w:hAnsi="Calibri" w:cs="Calibri"/>
      <w:b/>
      <w:bCs/>
      <w:color w:val="000000"/>
      <w:position w:val="0"/>
      <w:sz w:val="24"/>
      <w:vertAlign w:val="baseline"/>
      <w:lang w:eastAsia="pl-PL"/>
    </w:rPr>
  </w:style>
  <w:style w:type="character" w:customStyle="1" w:styleId="WWCharLFO9LVL3">
    <w:name w:val="WW_CharLFO9LVL3"/>
    <w:qFormat/>
    <w:rPr>
      <w:rFonts w:ascii="Calibri" w:hAnsi="Calibri" w:cs="Calibri"/>
      <w:b/>
      <w:bCs/>
      <w:color w:val="000000"/>
      <w:position w:val="0"/>
      <w:sz w:val="24"/>
      <w:vertAlign w:val="baseline"/>
      <w:lang w:eastAsia="pl-PL"/>
    </w:rPr>
  </w:style>
  <w:style w:type="character" w:customStyle="1" w:styleId="WWCharLFO9LVL4">
    <w:name w:val="WW_CharLFO9LVL4"/>
    <w:qFormat/>
    <w:rPr>
      <w:rFonts w:ascii="Calibri" w:hAnsi="Calibri" w:cs="Calibri"/>
      <w:b/>
      <w:bCs/>
      <w:color w:val="000000"/>
      <w:position w:val="0"/>
      <w:sz w:val="24"/>
      <w:vertAlign w:val="baseline"/>
      <w:lang w:eastAsia="pl-PL"/>
    </w:rPr>
  </w:style>
  <w:style w:type="character" w:customStyle="1" w:styleId="WWCharLFO9LVL5">
    <w:name w:val="WW_CharLFO9LVL5"/>
    <w:qFormat/>
    <w:rPr>
      <w:rFonts w:ascii="Calibri" w:hAnsi="Calibri" w:cs="Calibri"/>
      <w:b/>
      <w:bCs/>
      <w:color w:val="000000"/>
      <w:position w:val="0"/>
      <w:sz w:val="24"/>
      <w:vertAlign w:val="baseline"/>
      <w:lang w:eastAsia="pl-PL"/>
    </w:rPr>
  </w:style>
  <w:style w:type="character" w:customStyle="1" w:styleId="WWCharLFO9LVL6">
    <w:name w:val="WW_CharLFO9LVL6"/>
    <w:qFormat/>
    <w:rPr>
      <w:rFonts w:ascii="Calibri" w:hAnsi="Calibri" w:cs="Calibri"/>
      <w:b/>
      <w:bCs/>
      <w:color w:val="000000"/>
      <w:position w:val="0"/>
      <w:sz w:val="24"/>
      <w:vertAlign w:val="baseline"/>
      <w:lang w:eastAsia="pl-PL"/>
    </w:rPr>
  </w:style>
  <w:style w:type="character" w:customStyle="1" w:styleId="WWCharLFO9LVL7">
    <w:name w:val="WW_CharLFO9LVL7"/>
    <w:qFormat/>
    <w:rPr>
      <w:rFonts w:ascii="Calibri" w:hAnsi="Calibri" w:cs="Calibri"/>
      <w:b/>
      <w:bCs/>
      <w:color w:val="000000"/>
      <w:position w:val="0"/>
      <w:sz w:val="24"/>
      <w:vertAlign w:val="baseline"/>
      <w:lang w:eastAsia="pl-PL"/>
    </w:rPr>
  </w:style>
  <w:style w:type="character" w:customStyle="1" w:styleId="WWCharLFO9LVL8">
    <w:name w:val="WW_CharLFO9LVL8"/>
    <w:qFormat/>
    <w:rPr>
      <w:rFonts w:ascii="Calibri" w:hAnsi="Calibri" w:cs="Calibri"/>
      <w:b/>
      <w:bCs/>
      <w:color w:val="000000"/>
      <w:position w:val="0"/>
      <w:sz w:val="24"/>
      <w:vertAlign w:val="baseline"/>
      <w:lang w:eastAsia="pl-PL"/>
    </w:rPr>
  </w:style>
  <w:style w:type="character" w:customStyle="1" w:styleId="WWCharLFO9LVL9">
    <w:name w:val="WW_CharLFO9LVL9"/>
    <w:qFormat/>
    <w:rPr>
      <w:rFonts w:ascii="Calibri" w:hAnsi="Calibri" w:cs="Calibri"/>
      <w:b/>
      <w:bCs/>
      <w:color w:val="000000"/>
      <w:position w:val="0"/>
      <w:sz w:val="24"/>
      <w:vertAlign w:val="baseline"/>
      <w:lang w:eastAsia="pl-PL"/>
    </w:rPr>
  </w:style>
  <w:style w:type="character" w:customStyle="1" w:styleId="WWCharLFO1LVL1">
    <w:name w:val="WW_CharLFO1LVL1"/>
    <w:qFormat/>
    <w:rPr>
      <w:rFonts w:ascii="Calibri" w:hAnsi="Calibri" w:cs="Calibri"/>
      <w:b/>
      <w:bCs/>
      <w:color w:val="000000"/>
      <w:lang w:eastAsia="pl-PL"/>
    </w:rPr>
  </w:style>
  <w:style w:type="character" w:customStyle="1" w:styleId="WWCharLFO1LVL2">
    <w:name w:val="WW_CharLFO1LVL2"/>
    <w:qFormat/>
    <w:rPr>
      <w:rFonts w:ascii="Calibri" w:eastAsia="Arial" w:hAnsi="Calibri" w:cs="Calibri"/>
      <w:color w:val="000000"/>
    </w:rPr>
  </w:style>
  <w:style w:type="character" w:customStyle="1" w:styleId="WWCharLFO1LVL3">
    <w:name w:val="WW_CharLFO1LVL3"/>
    <w:qFormat/>
    <w:rPr>
      <w:rFonts w:ascii="Calibri" w:hAnsi="Calibri" w:cs="Calibri"/>
      <w:sz w:val="24"/>
      <w:szCs w:val="24"/>
    </w:rPr>
  </w:style>
  <w:style w:type="character" w:customStyle="1" w:styleId="WWCharLFO10LVL1">
    <w:name w:val="WW_CharLFO10LVL1"/>
    <w:qFormat/>
    <w:rPr>
      <w:rFonts w:eastAsia="Arial"/>
      <w:color w:val="000000"/>
      <w:sz w:val="24"/>
      <w:szCs w:val="24"/>
    </w:rPr>
  </w:style>
  <w:style w:type="character" w:customStyle="1" w:styleId="WWCharLFO11LVL1">
    <w:name w:val="WW_CharLFO11LVL1"/>
    <w:qFormat/>
    <w:rPr>
      <w:sz w:val="24"/>
      <w:szCs w:val="24"/>
    </w:rPr>
  </w:style>
  <w:style w:type="character" w:customStyle="1" w:styleId="WWCharLFO12LVL1">
    <w:name w:val="WW_CharLFO12LVL1"/>
    <w:qFormat/>
    <w:rPr>
      <w:sz w:val="24"/>
      <w:szCs w:val="24"/>
    </w:rPr>
  </w:style>
  <w:style w:type="character" w:customStyle="1" w:styleId="WWCharLFO13LVL1">
    <w:name w:val="WW_CharLFO13LVL1"/>
    <w:qFormat/>
    <w:rPr>
      <w:rFonts w:ascii="Calibri" w:eastAsia="Arial" w:hAnsi="Calibri" w:cs="Calibri"/>
      <w:bCs/>
      <w:color w:val="000000"/>
      <w:position w:val="0"/>
      <w:sz w:val="24"/>
      <w:vertAlign w:val="baseline"/>
    </w:rPr>
  </w:style>
  <w:style w:type="character" w:customStyle="1" w:styleId="WWCharLFO13LVL2">
    <w:name w:val="WW_CharLFO13LVL2"/>
    <w:qFormat/>
    <w:rPr>
      <w:rFonts w:ascii="Calibri" w:eastAsia="Arial" w:hAnsi="Calibri" w:cs="Calibri"/>
      <w:bCs/>
      <w:color w:val="000000"/>
      <w:position w:val="0"/>
      <w:sz w:val="24"/>
      <w:vertAlign w:val="baseline"/>
    </w:rPr>
  </w:style>
  <w:style w:type="character" w:customStyle="1" w:styleId="WWCharLFO13LVL3">
    <w:name w:val="WW_CharLFO13LVL3"/>
    <w:qFormat/>
    <w:rPr>
      <w:rFonts w:ascii="Calibri" w:eastAsia="Arial" w:hAnsi="Calibri" w:cs="Calibri"/>
      <w:bCs/>
      <w:color w:val="000000"/>
      <w:position w:val="0"/>
      <w:sz w:val="24"/>
      <w:vertAlign w:val="baseline"/>
    </w:rPr>
  </w:style>
  <w:style w:type="character" w:customStyle="1" w:styleId="WWCharLFO13LVL4">
    <w:name w:val="WW_CharLFO13LVL4"/>
    <w:qFormat/>
    <w:rPr>
      <w:rFonts w:ascii="Calibri" w:eastAsia="Arial" w:hAnsi="Calibri" w:cs="Calibri"/>
      <w:bCs/>
      <w:color w:val="000000"/>
      <w:position w:val="0"/>
      <w:sz w:val="24"/>
      <w:vertAlign w:val="baseline"/>
    </w:rPr>
  </w:style>
  <w:style w:type="character" w:customStyle="1" w:styleId="WWCharLFO13LVL5">
    <w:name w:val="WW_CharLFO13LVL5"/>
    <w:qFormat/>
    <w:rPr>
      <w:rFonts w:ascii="Calibri" w:eastAsia="Arial" w:hAnsi="Calibri" w:cs="Calibri"/>
      <w:bCs/>
      <w:color w:val="000000"/>
      <w:position w:val="0"/>
      <w:sz w:val="24"/>
      <w:vertAlign w:val="baseline"/>
    </w:rPr>
  </w:style>
  <w:style w:type="character" w:customStyle="1" w:styleId="WWCharLFO13LVL6">
    <w:name w:val="WW_CharLFO13LVL6"/>
    <w:qFormat/>
    <w:rPr>
      <w:rFonts w:ascii="Calibri" w:eastAsia="Arial" w:hAnsi="Calibri" w:cs="Calibri"/>
      <w:bCs/>
      <w:color w:val="000000"/>
      <w:position w:val="0"/>
      <w:sz w:val="24"/>
      <w:vertAlign w:val="baseline"/>
    </w:rPr>
  </w:style>
  <w:style w:type="character" w:customStyle="1" w:styleId="WWCharLFO13LVL7">
    <w:name w:val="WW_CharLFO13LVL7"/>
    <w:qFormat/>
    <w:rPr>
      <w:rFonts w:ascii="Calibri" w:eastAsia="Arial" w:hAnsi="Calibri" w:cs="Calibri"/>
      <w:bCs/>
      <w:color w:val="000000"/>
      <w:position w:val="0"/>
      <w:sz w:val="24"/>
      <w:vertAlign w:val="baseline"/>
    </w:rPr>
  </w:style>
  <w:style w:type="character" w:customStyle="1" w:styleId="WWCharLFO13LVL8">
    <w:name w:val="WW_CharLFO13LVL8"/>
    <w:qFormat/>
    <w:rPr>
      <w:rFonts w:ascii="Calibri" w:eastAsia="Arial" w:hAnsi="Calibri" w:cs="Calibri"/>
      <w:bCs/>
      <w:color w:val="000000"/>
      <w:position w:val="0"/>
      <w:sz w:val="24"/>
      <w:vertAlign w:val="baseline"/>
    </w:rPr>
  </w:style>
  <w:style w:type="character" w:customStyle="1" w:styleId="WWCharLFO13LVL9">
    <w:name w:val="WW_CharLFO13LVL9"/>
    <w:qFormat/>
    <w:rPr>
      <w:rFonts w:ascii="Calibri" w:eastAsia="Arial" w:hAnsi="Calibri" w:cs="Calibri"/>
      <w:bCs/>
      <w:color w:val="000000"/>
      <w:position w:val="0"/>
      <w:sz w:val="24"/>
      <w:vertAlign w:val="baseline"/>
    </w:rPr>
  </w:style>
  <w:style w:type="character" w:customStyle="1" w:styleId="WWCharLFO14LVL1">
    <w:name w:val="WW_CharLFO14LVL1"/>
    <w:qFormat/>
    <w:rPr>
      <w:rFonts w:ascii="Calibri" w:eastAsia="Arial" w:hAnsi="Calibri" w:cs="Calibri"/>
      <w:b w:val="0"/>
      <w:color w:val="000000"/>
      <w:position w:val="0"/>
      <w:sz w:val="24"/>
      <w:vertAlign w:val="baseline"/>
    </w:rPr>
  </w:style>
  <w:style w:type="character" w:customStyle="1" w:styleId="WWCharLFO14LVL2">
    <w:name w:val="WW_CharLFO14LVL2"/>
    <w:qFormat/>
    <w:rPr>
      <w:rFonts w:ascii="Arial" w:eastAsia="Arial" w:hAnsi="Arial" w:cs="Arial"/>
      <w:b w:val="0"/>
      <w:color w:val="000000"/>
      <w:position w:val="0"/>
      <w:sz w:val="18"/>
      <w:szCs w:val="18"/>
      <w:vertAlign w:val="baseline"/>
    </w:rPr>
  </w:style>
  <w:style w:type="character" w:customStyle="1" w:styleId="WWCharLFO14LVL3">
    <w:name w:val="WW_CharLFO14LVL3"/>
    <w:qFormat/>
    <w:rPr>
      <w:rFonts w:ascii="Noto Sans Symbols" w:eastAsia="Noto Sans Symbols" w:hAnsi="Noto Sans Symbols" w:cs="Noto Sans Symbols"/>
      <w:position w:val="0"/>
      <w:sz w:val="24"/>
      <w:vertAlign w:val="baseline"/>
    </w:rPr>
  </w:style>
  <w:style w:type="character" w:customStyle="1" w:styleId="WWCharLFO14LVL4">
    <w:name w:val="WW_CharLFO14LVL4"/>
    <w:qFormat/>
    <w:rPr>
      <w:rFonts w:ascii="Calibri" w:eastAsia="Arial" w:hAnsi="Calibri" w:cs="Arial"/>
      <w:b/>
      <w:i w:val="0"/>
      <w:color w:val="000000"/>
      <w:position w:val="0"/>
      <w:sz w:val="24"/>
      <w:szCs w:val="24"/>
      <w:vertAlign w:val="baseline"/>
      <w:lang w:eastAsia="pl-PL"/>
    </w:rPr>
  </w:style>
  <w:style w:type="character" w:customStyle="1" w:styleId="WWCharLFO14LVL5">
    <w:name w:val="WW_CharLFO14LVL5"/>
    <w:qFormat/>
    <w:rPr>
      <w:position w:val="0"/>
      <w:sz w:val="24"/>
      <w:vertAlign w:val="baseline"/>
    </w:rPr>
  </w:style>
  <w:style w:type="character" w:customStyle="1" w:styleId="WWCharLFO14LVL6">
    <w:name w:val="WW_CharLFO14LVL6"/>
    <w:qFormat/>
    <w:rPr>
      <w:position w:val="0"/>
      <w:sz w:val="24"/>
      <w:vertAlign w:val="baseline"/>
    </w:rPr>
  </w:style>
  <w:style w:type="character" w:customStyle="1" w:styleId="WWCharLFO14LVL7">
    <w:name w:val="WW_CharLFO14LVL7"/>
    <w:qFormat/>
    <w:rPr>
      <w:position w:val="0"/>
      <w:sz w:val="24"/>
      <w:vertAlign w:val="baseline"/>
    </w:rPr>
  </w:style>
  <w:style w:type="character" w:customStyle="1" w:styleId="WWCharLFO14LVL8">
    <w:name w:val="WW_CharLFO14LVL8"/>
    <w:qFormat/>
    <w:rPr>
      <w:position w:val="0"/>
      <w:sz w:val="24"/>
      <w:vertAlign w:val="baseline"/>
    </w:rPr>
  </w:style>
  <w:style w:type="character" w:customStyle="1" w:styleId="WWCharLFO14LVL9">
    <w:name w:val="WW_CharLFO14LVL9"/>
    <w:qFormat/>
    <w:rPr>
      <w:position w:val="0"/>
      <w:sz w:val="24"/>
      <w:vertAlign w:val="baseline"/>
    </w:rPr>
  </w:style>
  <w:style w:type="character" w:customStyle="1" w:styleId="WWCharLFO34LVL1">
    <w:name w:val="WW_CharLFO34LVL1"/>
    <w:qFormat/>
    <w:rPr>
      <w:rFonts w:eastAsia="Calibri"/>
    </w:rPr>
  </w:style>
  <w:style w:type="character" w:customStyle="1" w:styleId="WWCharLFO16LVL1">
    <w:name w:val="WW_CharLFO16LVL1"/>
    <w:qFormat/>
    <w:rPr>
      <w:rFonts w:ascii="Calibri" w:eastAsia="Arial" w:hAnsi="Calibri" w:cs="Arial"/>
      <w:b/>
      <w:color w:val="000000"/>
      <w:position w:val="0"/>
      <w:sz w:val="24"/>
      <w:szCs w:val="24"/>
      <w:vertAlign w:val="baseline"/>
      <w:lang w:val="pl-PL"/>
    </w:rPr>
  </w:style>
  <w:style w:type="character" w:customStyle="1" w:styleId="WWCharLFO16LVL2">
    <w:name w:val="WW_CharLFO16LVL2"/>
    <w:qFormat/>
    <w:rPr>
      <w:position w:val="0"/>
      <w:sz w:val="24"/>
      <w:vertAlign w:val="baseline"/>
    </w:rPr>
  </w:style>
  <w:style w:type="character" w:customStyle="1" w:styleId="WWCharLFO16LVL3">
    <w:name w:val="WW_CharLFO16LVL3"/>
    <w:qFormat/>
    <w:rPr>
      <w:position w:val="0"/>
      <w:sz w:val="24"/>
      <w:vertAlign w:val="baseline"/>
    </w:rPr>
  </w:style>
  <w:style w:type="character" w:customStyle="1" w:styleId="WWCharLFO16LVL4">
    <w:name w:val="WW_CharLFO16LVL4"/>
    <w:qFormat/>
    <w:rPr>
      <w:position w:val="0"/>
      <w:sz w:val="24"/>
      <w:vertAlign w:val="baseline"/>
    </w:rPr>
  </w:style>
  <w:style w:type="character" w:customStyle="1" w:styleId="WWCharLFO16LVL5">
    <w:name w:val="WW_CharLFO16LVL5"/>
    <w:qFormat/>
    <w:rPr>
      <w:position w:val="0"/>
      <w:sz w:val="24"/>
      <w:vertAlign w:val="baseline"/>
    </w:rPr>
  </w:style>
  <w:style w:type="character" w:customStyle="1" w:styleId="WWCharLFO16LVL6">
    <w:name w:val="WW_CharLFO16LVL6"/>
    <w:qFormat/>
    <w:rPr>
      <w:position w:val="0"/>
      <w:sz w:val="24"/>
      <w:vertAlign w:val="baseline"/>
    </w:rPr>
  </w:style>
  <w:style w:type="character" w:customStyle="1" w:styleId="WWCharLFO16LVL7">
    <w:name w:val="WW_CharLFO16LVL7"/>
    <w:qFormat/>
    <w:rPr>
      <w:position w:val="0"/>
      <w:sz w:val="24"/>
      <w:vertAlign w:val="baseline"/>
    </w:rPr>
  </w:style>
  <w:style w:type="character" w:customStyle="1" w:styleId="WWCharLFO16LVL8">
    <w:name w:val="WW_CharLFO16LVL8"/>
    <w:qFormat/>
    <w:rPr>
      <w:position w:val="0"/>
      <w:sz w:val="24"/>
      <w:vertAlign w:val="baseline"/>
    </w:rPr>
  </w:style>
  <w:style w:type="character" w:customStyle="1" w:styleId="WWCharLFO16LVL9">
    <w:name w:val="WW_CharLFO16LVL9"/>
    <w:qFormat/>
    <w:rPr>
      <w:position w:val="0"/>
      <w:sz w:val="24"/>
      <w:vertAlign w:val="baseline"/>
    </w:rPr>
  </w:style>
  <w:style w:type="character" w:customStyle="1" w:styleId="WWCharLFO18LVL1">
    <w:name w:val="WW_CharLFO18LVL1"/>
    <w:qFormat/>
    <w:rPr>
      <w:rFonts w:ascii="Calibri" w:hAnsi="Calibri" w:cs="Calibri"/>
      <w:b w:val="0"/>
      <w:color w:val="000000"/>
      <w:position w:val="0"/>
      <w:sz w:val="24"/>
      <w:vertAlign w:val="baseline"/>
    </w:rPr>
  </w:style>
  <w:style w:type="character" w:customStyle="1" w:styleId="WWCharLFO18LVL2">
    <w:name w:val="WW_CharLFO18LVL2"/>
    <w:qFormat/>
    <w:rPr>
      <w:rFonts w:ascii="Arial" w:eastAsia="Arial" w:hAnsi="Arial" w:cs="Arial"/>
      <w:b w:val="0"/>
      <w:color w:val="000000"/>
      <w:position w:val="0"/>
      <w:sz w:val="18"/>
      <w:szCs w:val="18"/>
      <w:vertAlign w:val="baseline"/>
    </w:rPr>
  </w:style>
  <w:style w:type="character" w:customStyle="1" w:styleId="WWCharLFO18LVL3">
    <w:name w:val="WW_CharLFO18LVL3"/>
    <w:qFormat/>
    <w:rPr>
      <w:rFonts w:ascii="Noto Sans Symbols" w:eastAsia="Noto Sans Symbols" w:hAnsi="Noto Sans Symbols" w:cs="Noto Sans Symbols"/>
      <w:position w:val="0"/>
      <w:sz w:val="24"/>
      <w:vertAlign w:val="baseline"/>
    </w:rPr>
  </w:style>
  <w:style w:type="character" w:customStyle="1" w:styleId="WWCharLFO18LVL4">
    <w:name w:val="WW_CharLFO18LVL4"/>
    <w:qFormat/>
    <w:rPr>
      <w:rFonts w:ascii="Arial" w:eastAsia="Arial" w:hAnsi="Arial" w:cs="Arial"/>
      <w:b/>
      <w:i w:val="0"/>
      <w:color w:val="000000"/>
      <w:spacing w:val="-12"/>
      <w:position w:val="0"/>
      <w:sz w:val="24"/>
      <w:vertAlign w:val="baseline"/>
    </w:rPr>
  </w:style>
  <w:style w:type="character" w:customStyle="1" w:styleId="WWCharLFO18LVL5">
    <w:name w:val="WW_CharLFO18LVL5"/>
    <w:qFormat/>
    <w:rPr>
      <w:position w:val="0"/>
      <w:sz w:val="24"/>
      <w:vertAlign w:val="baseline"/>
    </w:rPr>
  </w:style>
  <w:style w:type="character" w:customStyle="1" w:styleId="WWCharLFO18LVL6">
    <w:name w:val="WW_CharLFO18LVL6"/>
    <w:qFormat/>
    <w:rPr>
      <w:position w:val="0"/>
      <w:sz w:val="24"/>
      <w:vertAlign w:val="baseline"/>
    </w:rPr>
  </w:style>
  <w:style w:type="character" w:customStyle="1" w:styleId="WWCharLFO18LVL7">
    <w:name w:val="WW_CharLFO18LVL7"/>
    <w:qFormat/>
    <w:rPr>
      <w:position w:val="0"/>
      <w:sz w:val="24"/>
      <w:vertAlign w:val="baseline"/>
    </w:rPr>
  </w:style>
  <w:style w:type="character" w:customStyle="1" w:styleId="WWCharLFO18LVL8">
    <w:name w:val="WW_CharLFO18LVL8"/>
    <w:qFormat/>
    <w:rPr>
      <w:position w:val="0"/>
      <w:sz w:val="24"/>
      <w:vertAlign w:val="baseline"/>
    </w:rPr>
  </w:style>
  <w:style w:type="character" w:customStyle="1" w:styleId="WWCharLFO18LVL9">
    <w:name w:val="WW_CharLFO18LVL9"/>
    <w:qFormat/>
    <w:rPr>
      <w:position w:val="0"/>
      <w:sz w:val="24"/>
      <w:vertAlign w:val="baseline"/>
    </w:rPr>
  </w:style>
  <w:style w:type="character" w:customStyle="1" w:styleId="WWCharLFO19LVL1">
    <w:name w:val="WW_CharLFO19LVL1"/>
    <w:qFormat/>
    <w:rPr>
      <w:rFonts w:ascii="Calibri" w:hAnsi="Calibri" w:cs="Calibri"/>
      <w:color w:val="000000"/>
      <w:lang w:eastAsia="pl-PL"/>
    </w:rPr>
  </w:style>
  <w:style w:type="character" w:customStyle="1" w:styleId="WWCharLFO19LVL2">
    <w:name w:val="WW_CharLFO19LVL2"/>
    <w:qFormat/>
    <w:rPr>
      <w:rFonts w:ascii="Calibri" w:hAnsi="Calibri" w:cs="Calibri"/>
      <w:color w:val="000000"/>
      <w:lang w:eastAsia="pl-PL"/>
    </w:rPr>
  </w:style>
  <w:style w:type="character" w:customStyle="1" w:styleId="WWCharLFO20LVL1">
    <w:name w:val="WW_CharLFO20LVL1"/>
    <w:qFormat/>
    <w:rPr>
      <w:rFonts w:ascii="Calibri" w:hAnsi="Calibri" w:cs="Calibri"/>
      <w:b w:val="0"/>
      <w:bCs/>
      <w:color w:val="000000"/>
      <w:position w:val="0"/>
      <w:sz w:val="24"/>
      <w:vertAlign w:val="baseline"/>
      <w:lang w:eastAsia="pl-PL"/>
    </w:rPr>
  </w:style>
  <w:style w:type="character" w:customStyle="1" w:styleId="WWCharLFO20LVL2">
    <w:name w:val="WW_CharLFO20LVL2"/>
    <w:qFormat/>
    <w:rPr>
      <w:rFonts w:ascii="Liberation Serif" w:eastAsia="NSimSun" w:hAnsi="Liberation Serif" w:cs="Calibri"/>
      <w:b w:val="0"/>
      <w:color w:val="000000"/>
      <w:position w:val="0"/>
      <w:sz w:val="18"/>
      <w:szCs w:val="18"/>
      <w:vertAlign w:val="baseline"/>
      <w:lang w:eastAsia="pl-PL"/>
    </w:rPr>
  </w:style>
  <w:style w:type="character" w:customStyle="1" w:styleId="WWCharLFO20LVL3">
    <w:name w:val="WW_CharLFO20LVL3"/>
    <w:qFormat/>
    <w:rPr>
      <w:rFonts w:ascii="Noto Sans Symbols" w:eastAsia="Noto Sans Symbols" w:hAnsi="Noto Sans Symbols" w:cs="Noto Sans Symbols"/>
      <w:position w:val="0"/>
      <w:sz w:val="24"/>
      <w:vertAlign w:val="baseline"/>
    </w:rPr>
  </w:style>
  <w:style w:type="character" w:customStyle="1" w:styleId="WWCharLFO20LVL4">
    <w:name w:val="WW_CharLFO20LVL4"/>
    <w:qFormat/>
    <w:rPr>
      <w:rFonts w:ascii="Calibri" w:eastAsia="Arial" w:hAnsi="Calibri" w:cs="Arial"/>
      <w:b/>
      <w:bCs/>
      <w:i w:val="0"/>
      <w:color w:val="000000"/>
      <w:position w:val="0"/>
      <w:sz w:val="24"/>
      <w:vertAlign w:val="baseline"/>
      <w:lang w:eastAsia="pl-PL"/>
    </w:rPr>
  </w:style>
  <w:style w:type="character" w:customStyle="1" w:styleId="WWCharLFO20LVL5">
    <w:name w:val="WW_CharLFO20LVL5"/>
    <w:qFormat/>
    <w:rPr>
      <w:position w:val="0"/>
      <w:sz w:val="24"/>
      <w:vertAlign w:val="baseline"/>
    </w:rPr>
  </w:style>
  <w:style w:type="character" w:customStyle="1" w:styleId="WWCharLFO20LVL6">
    <w:name w:val="WW_CharLFO20LVL6"/>
    <w:qFormat/>
    <w:rPr>
      <w:position w:val="0"/>
      <w:sz w:val="24"/>
      <w:vertAlign w:val="baseline"/>
    </w:rPr>
  </w:style>
  <w:style w:type="character" w:customStyle="1" w:styleId="WWCharLFO20LVL7">
    <w:name w:val="WW_CharLFO20LVL7"/>
    <w:qFormat/>
    <w:rPr>
      <w:position w:val="0"/>
      <w:sz w:val="24"/>
      <w:vertAlign w:val="baseline"/>
    </w:rPr>
  </w:style>
  <w:style w:type="character" w:customStyle="1" w:styleId="WWCharLFO20LVL8">
    <w:name w:val="WW_CharLFO20LVL8"/>
    <w:qFormat/>
    <w:rPr>
      <w:position w:val="0"/>
      <w:sz w:val="24"/>
      <w:vertAlign w:val="baseline"/>
    </w:rPr>
  </w:style>
  <w:style w:type="character" w:customStyle="1" w:styleId="WWCharLFO20LVL9">
    <w:name w:val="WW_CharLFO20LVL9"/>
    <w:qFormat/>
    <w:rPr>
      <w:position w:val="0"/>
      <w:sz w:val="24"/>
      <w:vertAlign w:val="baseline"/>
    </w:rPr>
  </w:style>
  <w:style w:type="character" w:customStyle="1" w:styleId="WWCharLFO22LVL1">
    <w:name w:val="WW_CharLFO22LVL1"/>
    <w:qFormat/>
    <w:rPr>
      <w:rFonts w:ascii="Calibri" w:hAnsi="Calibri" w:cs="Calibri"/>
      <w:color w:val="000000"/>
      <w:lang w:eastAsia="pl-PL"/>
    </w:rPr>
  </w:style>
  <w:style w:type="character" w:customStyle="1" w:styleId="WWCharLFO26LVL1">
    <w:name w:val="WW_CharLFO26LVL1"/>
    <w:qFormat/>
    <w:rPr>
      <w:rFonts w:ascii="Calibri" w:hAnsi="Calibri" w:cs="Times New Roman"/>
      <w:color w:val="000000"/>
    </w:rPr>
  </w:style>
  <w:style w:type="character" w:customStyle="1" w:styleId="WWCharLFO27LVL1">
    <w:name w:val="WW_CharLFO27LVL1"/>
    <w:qFormat/>
    <w:rPr>
      <w:rFonts w:ascii="Calibri" w:hAnsi="Calibri" w:cs="Calibri"/>
      <w:b w:val="0"/>
      <w:bCs/>
      <w:color w:val="000000"/>
      <w:lang w:val="pl-PL"/>
    </w:rPr>
  </w:style>
  <w:style w:type="character" w:customStyle="1" w:styleId="WWCharLFO27LVL3">
    <w:name w:val="WW_CharLFO27LVL3"/>
    <w:qFormat/>
    <w:rPr>
      <w:rFonts w:cs="Times New Roman"/>
    </w:rPr>
  </w:style>
  <w:style w:type="character" w:customStyle="1" w:styleId="WWCharLFO27LVL4">
    <w:name w:val="WW_CharLFO27LVL4"/>
    <w:qFormat/>
    <w:rPr>
      <w:rFonts w:cs="Times New Roman"/>
      <w:b w:val="0"/>
      <w:bCs/>
      <w:strike w:val="0"/>
      <w:dstrike w:val="0"/>
      <w:sz w:val="24"/>
    </w:rPr>
  </w:style>
  <w:style w:type="character" w:customStyle="1" w:styleId="WWCharLFO27LVL6">
    <w:name w:val="WW_CharLFO27LVL6"/>
    <w:qFormat/>
    <w:rPr>
      <w:rFonts w:cs="Times New Roman"/>
    </w:rPr>
  </w:style>
  <w:style w:type="character" w:customStyle="1" w:styleId="WWCharLFO27LVL7">
    <w:name w:val="WW_CharLFO27LVL7"/>
    <w:qFormat/>
    <w:rPr>
      <w:rFonts w:cs="Times New Roman"/>
    </w:rPr>
  </w:style>
  <w:style w:type="character" w:customStyle="1" w:styleId="WWCharLFO27LVL8">
    <w:name w:val="WW_CharLFO27LVL8"/>
    <w:qFormat/>
    <w:rPr>
      <w:rFonts w:cs="Times New Roman"/>
    </w:rPr>
  </w:style>
  <w:style w:type="character" w:customStyle="1" w:styleId="WWCharLFO27LVL9">
    <w:name w:val="WW_CharLFO27LVL9"/>
    <w:qFormat/>
    <w:rPr>
      <w:rFonts w:cs="Times New Roman"/>
    </w:rPr>
  </w:style>
  <w:style w:type="character" w:customStyle="1" w:styleId="WWCharLFO30LVL1">
    <w:name w:val="WW_CharLFO30LVL1"/>
    <w:qFormat/>
    <w:rPr>
      <w:rFonts w:ascii="Calibri" w:hAnsi="Calibri" w:cs="Times New Roman"/>
      <w:color w:val="000000"/>
    </w:rPr>
  </w:style>
  <w:style w:type="character" w:customStyle="1" w:styleId="WWCharLFO30LVL2">
    <w:name w:val="WW_CharLFO30LVL2"/>
    <w:qFormat/>
    <w:rPr>
      <w:rFonts w:ascii="Calibri" w:hAnsi="Calibri" w:cs="Times New Roman"/>
      <w:color w:val="000000"/>
    </w:rPr>
  </w:style>
  <w:style w:type="character" w:customStyle="1" w:styleId="WWCharLFO30LVL3">
    <w:name w:val="WW_CharLFO30LVL3"/>
    <w:qFormat/>
    <w:rPr>
      <w:rFonts w:ascii="Calibri" w:hAnsi="Calibri" w:cs="Times New Roman"/>
      <w:color w:val="000000"/>
    </w:rPr>
  </w:style>
  <w:style w:type="character" w:customStyle="1" w:styleId="WWCharLFO30LVL4">
    <w:name w:val="WW_CharLFO30LVL4"/>
    <w:qFormat/>
    <w:rPr>
      <w:rFonts w:ascii="Calibri" w:hAnsi="Calibri" w:cs="Times New Roman"/>
      <w:color w:val="000000"/>
    </w:rPr>
  </w:style>
  <w:style w:type="character" w:customStyle="1" w:styleId="WWCharLFO30LVL5">
    <w:name w:val="WW_CharLFO30LVL5"/>
    <w:qFormat/>
    <w:rPr>
      <w:rFonts w:ascii="Calibri" w:hAnsi="Calibri" w:cs="Times New Roman"/>
      <w:color w:val="000000"/>
    </w:rPr>
  </w:style>
  <w:style w:type="character" w:customStyle="1" w:styleId="WWCharLFO30LVL6">
    <w:name w:val="WW_CharLFO30LVL6"/>
    <w:qFormat/>
    <w:rPr>
      <w:rFonts w:ascii="Calibri" w:hAnsi="Calibri" w:cs="Times New Roman"/>
      <w:color w:val="000000"/>
    </w:rPr>
  </w:style>
  <w:style w:type="character" w:customStyle="1" w:styleId="WWCharLFO30LVL7">
    <w:name w:val="WW_CharLFO30LVL7"/>
    <w:qFormat/>
    <w:rPr>
      <w:rFonts w:ascii="Calibri" w:hAnsi="Calibri" w:cs="Times New Roman"/>
      <w:color w:val="000000"/>
    </w:rPr>
  </w:style>
  <w:style w:type="character" w:customStyle="1" w:styleId="WWCharLFO30LVL8">
    <w:name w:val="WW_CharLFO30LVL8"/>
    <w:qFormat/>
    <w:rPr>
      <w:rFonts w:ascii="Calibri" w:hAnsi="Calibri" w:cs="Times New Roman"/>
      <w:color w:val="000000"/>
    </w:rPr>
  </w:style>
  <w:style w:type="character" w:customStyle="1" w:styleId="WWCharLFO30LVL9">
    <w:name w:val="WW_CharLFO30LVL9"/>
    <w:qFormat/>
    <w:rPr>
      <w:rFonts w:ascii="Calibri" w:hAnsi="Calibri" w:cs="Times New Roman"/>
      <w:color w:val="000000"/>
    </w:rPr>
  </w:style>
  <w:style w:type="character" w:customStyle="1" w:styleId="WWCharLFO31LVL1">
    <w:name w:val="WW_CharLFO31LVL1"/>
    <w:qFormat/>
    <w:rPr>
      <w:rFonts w:ascii="Calibri" w:eastAsia="Trebuchet MS" w:hAnsi="Calibri" w:cs="Calibri"/>
      <w:b w:val="0"/>
      <w:color w:val="000000"/>
      <w:kern w:val="2"/>
      <w:lang w:bidi="pl-PL"/>
    </w:rPr>
  </w:style>
  <w:style w:type="character" w:customStyle="1" w:styleId="WWCharLFO31LVL2">
    <w:name w:val="WW_CharLFO31LVL2"/>
    <w:qFormat/>
    <w:rPr>
      <w:sz w:val="20"/>
    </w:rPr>
  </w:style>
  <w:style w:type="character" w:customStyle="1" w:styleId="WWCharLFO31LVL3">
    <w:name w:val="WW_CharLFO31LVL3"/>
    <w:qFormat/>
    <w:rPr>
      <w:sz w:val="20"/>
    </w:rPr>
  </w:style>
  <w:style w:type="character" w:customStyle="1" w:styleId="WWCharLFO31LVL4">
    <w:name w:val="WW_CharLFO31LVL4"/>
    <w:qFormat/>
    <w:rPr>
      <w:sz w:val="20"/>
    </w:rPr>
  </w:style>
  <w:style w:type="character" w:customStyle="1" w:styleId="WWCharLFO31LVL5">
    <w:name w:val="WW_CharLFO31LVL5"/>
    <w:qFormat/>
    <w:rPr>
      <w:sz w:val="20"/>
    </w:rPr>
  </w:style>
  <w:style w:type="character" w:customStyle="1" w:styleId="WWCharLFO31LVL6">
    <w:name w:val="WW_CharLFO31LVL6"/>
    <w:qFormat/>
    <w:rPr>
      <w:sz w:val="20"/>
    </w:rPr>
  </w:style>
  <w:style w:type="character" w:customStyle="1" w:styleId="WWCharLFO31LVL7">
    <w:name w:val="WW_CharLFO31LVL7"/>
    <w:qFormat/>
    <w:rPr>
      <w:sz w:val="20"/>
    </w:rPr>
  </w:style>
  <w:style w:type="character" w:customStyle="1" w:styleId="WWCharLFO31LVL8">
    <w:name w:val="WW_CharLFO31LVL8"/>
    <w:qFormat/>
    <w:rPr>
      <w:sz w:val="20"/>
    </w:rPr>
  </w:style>
  <w:style w:type="character" w:customStyle="1" w:styleId="WWCharLFO31LVL9">
    <w:name w:val="WW_CharLFO31LVL9"/>
    <w:qFormat/>
    <w:rPr>
      <w:sz w:val="20"/>
    </w:rPr>
  </w:style>
  <w:style w:type="character" w:customStyle="1" w:styleId="WWCharLFO32LVL1">
    <w:name w:val="WW_CharLFO32LVL1"/>
    <w:qFormat/>
    <w:rPr>
      <w:rFonts w:ascii="Symbol" w:hAnsi="Symbol" w:cs="Symbol"/>
    </w:rPr>
  </w:style>
  <w:style w:type="character" w:customStyle="1" w:styleId="WWCharLFO32LVL2">
    <w:name w:val="WW_CharLFO32LVL2"/>
    <w:qFormat/>
    <w:rPr>
      <w:rFonts w:ascii="Courier New" w:hAnsi="Courier New" w:cs="Courier New"/>
    </w:rPr>
  </w:style>
  <w:style w:type="character" w:customStyle="1" w:styleId="WWCharLFO32LVL3">
    <w:name w:val="WW_CharLFO32LVL3"/>
    <w:qFormat/>
    <w:rPr>
      <w:rFonts w:ascii="Wingdings" w:hAnsi="Wingdings" w:cs="Wingdings"/>
    </w:rPr>
  </w:style>
  <w:style w:type="character" w:customStyle="1" w:styleId="WWCharLFO32LVL4">
    <w:name w:val="WW_CharLFO32LVL4"/>
    <w:qFormat/>
    <w:rPr>
      <w:rFonts w:ascii="Symbol" w:hAnsi="Symbol" w:cs="Symbol"/>
    </w:rPr>
  </w:style>
  <w:style w:type="character" w:customStyle="1" w:styleId="WWCharLFO32LVL5">
    <w:name w:val="WW_CharLFO32LVL5"/>
    <w:qFormat/>
    <w:rPr>
      <w:rFonts w:ascii="Courier New" w:hAnsi="Courier New" w:cs="Courier New"/>
    </w:rPr>
  </w:style>
  <w:style w:type="character" w:customStyle="1" w:styleId="WWCharLFO32LVL6">
    <w:name w:val="WW_CharLFO32LVL6"/>
    <w:qFormat/>
    <w:rPr>
      <w:rFonts w:ascii="Wingdings" w:hAnsi="Wingdings" w:cs="Wingdings"/>
    </w:rPr>
  </w:style>
  <w:style w:type="character" w:customStyle="1" w:styleId="WWCharLFO32LVL7">
    <w:name w:val="WW_CharLFO32LVL7"/>
    <w:qFormat/>
    <w:rPr>
      <w:rFonts w:ascii="Symbol" w:hAnsi="Symbol" w:cs="Symbol"/>
    </w:rPr>
  </w:style>
  <w:style w:type="character" w:customStyle="1" w:styleId="WWCharLFO32LVL8">
    <w:name w:val="WW_CharLFO32LVL8"/>
    <w:qFormat/>
    <w:rPr>
      <w:rFonts w:ascii="Courier New" w:hAnsi="Courier New" w:cs="Courier New"/>
    </w:rPr>
  </w:style>
  <w:style w:type="character" w:customStyle="1" w:styleId="WWCharLFO32LVL9">
    <w:name w:val="WW_CharLFO32LVL9"/>
    <w:qFormat/>
    <w:rPr>
      <w:rFonts w:ascii="Wingdings" w:hAnsi="Wingdings" w:cs="Wingdings"/>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Tekstpodstawowywcity">
    <w:name w:val="Body Text Indent"/>
    <w:basedOn w:val="Normalny"/>
    <w:pPr>
      <w:suppressAutoHyphens/>
      <w:spacing w:line="360" w:lineRule="auto"/>
      <w:ind w:left="1416"/>
      <w:jc w:val="both"/>
    </w:pPr>
    <w:rPr>
      <w:i/>
      <w:sz w:val="28"/>
    </w:rPr>
  </w:style>
  <w:style w:type="paragraph" w:customStyle="1" w:styleId="Tekstpodstawowywcity21">
    <w:name w:val="Tekst podstawowy wcięty 21"/>
    <w:basedOn w:val="Normalny"/>
    <w:qFormat/>
    <w:pPr>
      <w:tabs>
        <w:tab w:val="left" w:pos="360"/>
      </w:tabs>
      <w:suppressAutoHyphens/>
      <w:ind w:left="360"/>
      <w:jc w:val="both"/>
    </w:pPr>
    <w:rPr>
      <w:b/>
      <w:i/>
    </w:rPr>
  </w:style>
  <w:style w:type="paragraph" w:customStyle="1" w:styleId="pkt">
    <w:name w:val="pkt"/>
    <w:basedOn w:val="Normalny"/>
    <w:qFormat/>
    <w:pPr>
      <w:suppressAutoHyphens/>
      <w:autoSpaceDE w:val="0"/>
      <w:spacing w:before="60" w:after="60"/>
      <w:ind w:left="851" w:hanging="295"/>
      <w:jc w:val="both"/>
    </w:pPr>
    <w:rPr>
      <w:rFonts w:ascii="Univers-PL;Malgun Gothic" w:eastAsia="Univers-PL;Malgun Gothic" w:hAnsi="Univers-PL;Malgun Gothic" w:cs="Univers-PL;Malgun Gothic"/>
      <w:sz w:val="19"/>
      <w:szCs w:val="19"/>
    </w:rPr>
  </w:style>
  <w:style w:type="paragraph" w:customStyle="1" w:styleId="Default">
    <w:name w:val="Default"/>
    <w:qFormat/>
    <w:pPr>
      <w:suppressAutoHyphens/>
      <w:autoSpaceDE w:val="0"/>
      <w:ind w:left="284" w:hanging="284"/>
      <w:jc w:val="both"/>
    </w:pPr>
    <w:rPr>
      <w:rFonts w:ascii="Times New Roman" w:eastAsia="Times New Roman" w:hAnsi="Times New Roman" w:cs="Times New Roman"/>
      <w:color w:val="000000"/>
      <w:lang w:bidi="ar-SA"/>
    </w:rPr>
  </w:style>
  <w:style w:type="paragraph" w:customStyle="1" w:styleId="Standard">
    <w:name w:val="Standard"/>
    <w:qFormat/>
    <w:pPr>
      <w:suppressAutoHyphens/>
    </w:pPr>
    <w:rPr>
      <w:rFonts w:eastAsia="SimSun;宋体" w:cs="Mangal"/>
    </w:rPr>
  </w:style>
  <w:style w:type="paragraph" w:customStyle="1" w:styleId="Textbody">
    <w:name w:val="Text body"/>
    <w:basedOn w:val="Standard"/>
    <w:qFormat/>
    <w:pPr>
      <w:spacing w:after="140" w:line="276" w:lineRule="auto"/>
    </w:pPr>
  </w:style>
  <w:style w:type="paragraph" w:customStyle="1" w:styleId="Tekstpodstawowy22">
    <w:name w:val="Tekst podstawowy 22"/>
    <w:basedOn w:val="Normalny"/>
    <w:qFormat/>
    <w:pPr>
      <w:suppressAutoHyphens/>
      <w:spacing w:after="120" w:line="480" w:lineRule="auto"/>
    </w:pPr>
  </w:style>
  <w:style w:type="paragraph" w:styleId="Akapitzlist">
    <w:name w:val="List Paragraph"/>
    <w:basedOn w:val="Normalny"/>
    <w:qFormat/>
    <w:pPr>
      <w:suppressAutoHyphens/>
      <w:spacing w:after="200" w:line="276" w:lineRule="auto"/>
      <w:ind w:left="720"/>
    </w:pPr>
    <w:rPr>
      <w:rFonts w:ascii="Calibri" w:eastAsia="Calibri" w:hAnsi="Calibri" w:cs="Calibri"/>
      <w:sz w:val="22"/>
      <w:szCs w:val="22"/>
    </w:rPr>
  </w:style>
  <w:style w:type="paragraph" w:styleId="NormalnyWeb">
    <w:name w:val="Normal (Web)"/>
    <w:basedOn w:val="Normalny"/>
    <w:qFormat/>
    <w:pPr>
      <w:suppressAutoHyphens/>
      <w:spacing w:before="280" w:after="119"/>
    </w:pPr>
  </w:style>
  <w:style w:type="paragraph" w:customStyle="1" w:styleId="temp">
    <w:name w:val="temp"/>
    <w:basedOn w:val="Nagwek4"/>
    <w:qFormat/>
    <w:pPr>
      <w:numPr>
        <w:ilvl w:val="0"/>
        <w:numId w:val="0"/>
      </w:numPr>
      <w:spacing w:before="0" w:after="0"/>
      <w:jc w:val="both"/>
    </w:pPr>
    <w:rPr>
      <w:rFonts w:ascii="Arial Narrow" w:hAnsi="Arial Narrow" w:cs="Arial Narrow"/>
      <w:u w:val="single"/>
    </w:rPr>
  </w:style>
  <w:style w:type="paragraph" w:customStyle="1" w:styleId="Nagwek3">
    <w:name w:val="Nagłówek3"/>
    <w:basedOn w:val="Normalny"/>
    <w:next w:val="Tekstpodstawowy"/>
    <w:qFormat/>
    <w:pPr>
      <w:keepNext/>
      <w:tabs>
        <w:tab w:val="center" w:pos="4536"/>
        <w:tab w:val="right" w:pos="9072"/>
      </w:tabs>
      <w:suppressAutoHyphens/>
      <w:spacing w:before="240" w:after="120"/>
    </w:pPr>
    <w:rPr>
      <w:rFonts w:ascii="Arial" w:eastAsia="Microsoft YaHei" w:hAnsi="Arial" w:cs="Mangal;Gentium Basic"/>
      <w:sz w:val="28"/>
      <w:szCs w:val="28"/>
    </w:rPr>
  </w:style>
  <w:style w:type="paragraph" w:styleId="Bezodstpw">
    <w:name w:val="No Spacing"/>
    <w:uiPriority w:val="1"/>
    <w:qFormat/>
    <w:pPr>
      <w:suppressAutoHyphens/>
    </w:pPr>
    <w:rPr>
      <w:rFonts w:ascii="Times New Roman" w:eastAsia="Calibri" w:hAnsi="Times New Roman" w:cs="Times New Roman"/>
      <w:lang w:bidi="ar-SA"/>
    </w:rPr>
  </w:style>
  <w:style w:type="paragraph" w:customStyle="1" w:styleId="Zawartotabeli">
    <w:name w:val="Zawartość tabeli"/>
    <w:basedOn w:val="Normalny"/>
    <w:qFormat/>
    <w:pPr>
      <w:widowControl w:val="0"/>
      <w:suppressLineNumbers/>
    </w:pPr>
  </w:style>
  <w:style w:type="numbering" w:customStyle="1" w:styleId="WW8Num5">
    <w:name w:val="WW8Num5"/>
    <w:qFormat/>
  </w:style>
  <w:style w:type="numbering" w:customStyle="1" w:styleId="WW8Num150">
    <w:name w:val="WW8Num150"/>
    <w:qFormat/>
  </w:style>
  <w:style w:type="numbering" w:customStyle="1" w:styleId="WW8Num69">
    <w:name w:val="WW8Num69"/>
    <w:qFormat/>
  </w:style>
  <w:style w:type="numbering" w:customStyle="1" w:styleId="WW8Num208">
    <w:name w:val="WW8Num208"/>
    <w:qFormat/>
  </w:style>
  <w:style w:type="numbering" w:customStyle="1" w:styleId="WW8Num163">
    <w:name w:val="WW8Num163"/>
    <w:qFormat/>
  </w:style>
  <w:style w:type="numbering" w:customStyle="1" w:styleId="WW8Num143">
    <w:name w:val="WW8Num143"/>
    <w:qFormat/>
  </w:style>
  <w:style w:type="numbering" w:customStyle="1" w:styleId="WW8Num214">
    <w:name w:val="WW8Num214"/>
    <w:qFormat/>
  </w:style>
  <w:style w:type="numbering" w:customStyle="1" w:styleId="WW8Num144">
    <w:name w:val="WW8Num144"/>
    <w:qFormat/>
  </w:style>
  <w:style w:type="numbering" w:customStyle="1" w:styleId="WW8Num209">
    <w:name w:val="WW8Num209"/>
    <w:qFormat/>
  </w:style>
  <w:style w:type="numbering" w:customStyle="1" w:styleId="WW8Num135">
    <w:name w:val="WW8Num135"/>
    <w:qFormat/>
  </w:style>
  <w:style w:type="numbering" w:customStyle="1" w:styleId="WW8Num87">
    <w:name w:val="WW8Num87"/>
    <w:qFormat/>
  </w:style>
  <w:style w:type="numbering" w:customStyle="1" w:styleId="WW8Num174">
    <w:name w:val="WW8Num174"/>
    <w:qFormat/>
  </w:style>
  <w:style w:type="numbering" w:customStyle="1" w:styleId="WW8Num146">
    <w:name w:val="WW8Num146"/>
    <w:qFormat/>
  </w:style>
  <w:style w:type="numbering" w:customStyle="1" w:styleId="WW8Num107">
    <w:name w:val="WW8Num107"/>
    <w:qFormat/>
  </w:style>
  <w:style w:type="numbering" w:customStyle="1" w:styleId="WW8Num180">
    <w:name w:val="WW8Num180"/>
    <w:qFormat/>
  </w:style>
  <w:style w:type="numbering" w:customStyle="1" w:styleId="WW8Num162">
    <w:name w:val="WW8Num162"/>
    <w:qFormat/>
  </w:style>
  <w:style w:type="numbering" w:customStyle="1" w:styleId="WW8Num94">
    <w:name w:val="WW8Num94"/>
    <w:qFormat/>
  </w:style>
  <w:style w:type="numbering" w:customStyle="1" w:styleId="WW8Num115">
    <w:name w:val="WW8Num115"/>
    <w:qFormat/>
  </w:style>
  <w:style w:type="numbering" w:customStyle="1" w:styleId="WW8Num131">
    <w:name w:val="WW8Num131"/>
    <w:qFormat/>
  </w:style>
  <w:style w:type="numbering" w:customStyle="1" w:styleId="WW8Num54">
    <w:name w:val="WW8Num54"/>
    <w:qFormat/>
  </w:style>
  <w:style w:type="numbering" w:customStyle="1" w:styleId="WW8Num12">
    <w:name w:val="WW8Num12"/>
    <w:qFormat/>
  </w:style>
  <w:style w:type="numbering" w:customStyle="1" w:styleId="WW8Num68">
    <w:name w:val="WW8Num68"/>
    <w:qFormat/>
  </w:style>
  <w:style w:type="numbering" w:customStyle="1" w:styleId="WW8Num147">
    <w:name w:val="WW8Num147"/>
    <w:qFormat/>
  </w:style>
  <w:style w:type="numbering" w:customStyle="1" w:styleId="WW8Num123">
    <w:name w:val="WW8Num123"/>
    <w:qFormat/>
  </w:style>
  <w:style w:type="paragraph" w:styleId="Stopka">
    <w:name w:val="footer"/>
    <w:basedOn w:val="Normalny"/>
    <w:link w:val="StopkaZnak"/>
    <w:uiPriority w:val="99"/>
    <w:semiHidden/>
    <w:unhideWhenUsed/>
    <w:rsid w:val="00315E9D"/>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315E9D"/>
    <w:rPr>
      <w:rFonts w:cs="Mangal"/>
      <w:szCs w:val="21"/>
    </w:rPr>
  </w:style>
  <w:style w:type="paragraph" w:styleId="Tekstdymka">
    <w:name w:val="Balloon Text"/>
    <w:basedOn w:val="Normalny"/>
    <w:link w:val="TekstdymkaZnak"/>
    <w:uiPriority w:val="99"/>
    <w:semiHidden/>
    <w:unhideWhenUsed/>
    <w:rsid w:val="006E704E"/>
    <w:rPr>
      <w:rFonts w:ascii="Tahoma" w:hAnsi="Tahoma" w:cs="Mangal"/>
      <w:sz w:val="16"/>
      <w:szCs w:val="14"/>
    </w:rPr>
  </w:style>
  <w:style w:type="character" w:customStyle="1" w:styleId="TekstdymkaZnak">
    <w:name w:val="Tekst dymka Znak"/>
    <w:basedOn w:val="Domylnaczcionkaakapitu"/>
    <w:link w:val="Tekstdymka"/>
    <w:uiPriority w:val="99"/>
    <w:semiHidden/>
    <w:rsid w:val="006E704E"/>
    <w:rPr>
      <w:rFonts w:ascii="Tahoma" w:hAnsi="Tahoma" w:cs="Mangal"/>
      <w:sz w:val="16"/>
      <w:szCs w:val="14"/>
    </w:rPr>
  </w:style>
  <w:style w:type="character" w:styleId="Odwoanieprzypisudolnego">
    <w:name w:val="footnote reference"/>
    <w:uiPriority w:val="99"/>
    <w:semiHidden/>
    <w:unhideWhenUsed/>
    <w:rsid w:val="003D0164"/>
    <w:rPr>
      <w:vertAlign w:val="superscript"/>
    </w:rPr>
  </w:style>
  <w:style w:type="character" w:customStyle="1" w:styleId="Domylnaczcionkaakapitu1">
    <w:name w:val="Domyślna czcionka akapitu1"/>
    <w:rsid w:val="00941E26"/>
  </w:style>
  <w:style w:type="paragraph" w:customStyle="1" w:styleId="Nagwek10">
    <w:name w:val="Nagłówek1"/>
    <w:basedOn w:val="Normalny"/>
    <w:rsid w:val="00941E26"/>
    <w:pPr>
      <w:suppressLineNumbers/>
      <w:pBdr>
        <w:top w:val="none" w:sz="0" w:space="0" w:color="000000"/>
        <w:left w:val="none" w:sz="0" w:space="0" w:color="000000"/>
        <w:bottom w:val="none" w:sz="0" w:space="0" w:color="000000"/>
        <w:right w:val="none" w:sz="0" w:space="0" w:color="000000"/>
      </w:pBdr>
      <w:tabs>
        <w:tab w:val="center" w:pos="4819"/>
        <w:tab w:val="right" w:pos="9638"/>
      </w:tabs>
      <w:suppressAutoHyphens/>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359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przasnys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zpitalprzasnysz@op.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szpitalprzasnysz.pl" TargetMode="External"/><Relationship Id="rId5" Type="http://schemas.openxmlformats.org/officeDocument/2006/relationships/footnotes" Target="footnotes.xml"/><Relationship Id="rId10" Type="http://schemas.openxmlformats.org/officeDocument/2006/relationships/hyperlink" Target="https://platformazakupowa.pl/pn/szpitalprzasnysz" TargetMode="External"/><Relationship Id="rId4" Type="http://schemas.openxmlformats.org/officeDocument/2006/relationships/webSettings" Target="webSettings.xml"/><Relationship Id="rId9" Type="http://schemas.openxmlformats.org/officeDocument/2006/relationships/hyperlink" Target="https://platformazakupowa.pl/pn/szpitalprzasnysz"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707</TotalTime>
  <Pages>28</Pages>
  <Words>8904</Words>
  <Characters>53425</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start</cp:lastModifiedBy>
  <cp:revision>41</cp:revision>
  <cp:lastPrinted>2023-11-14T10:45:00Z</cp:lastPrinted>
  <dcterms:created xsi:type="dcterms:W3CDTF">2021-06-15T14:57:00Z</dcterms:created>
  <dcterms:modified xsi:type="dcterms:W3CDTF">2023-11-14T11:03:00Z</dcterms:modified>
  <dc:language>pl-PL</dc:language>
</cp:coreProperties>
</file>