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2F1D" w14:textId="01838C65" w:rsidR="00FF6EF5" w:rsidRPr="00986DD3" w:rsidRDefault="00FF6EF5" w:rsidP="00986DD3">
      <w:pPr>
        <w:pStyle w:val="Nagwek"/>
        <w:spacing w:line="360" w:lineRule="auto"/>
        <w:jc w:val="right"/>
        <w:rPr>
          <w:rFonts w:ascii="Fira Sans" w:hAnsi="Fira Sans"/>
          <w:sz w:val="22"/>
          <w:szCs w:val="22"/>
        </w:rPr>
      </w:pPr>
      <w:r w:rsidRPr="007F6D88">
        <w:rPr>
          <w:sz w:val="20"/>
          <w:szCs w:val="20"/>
        </w:rPr>
        <w:tab/>
      </w:r>
      <w:r w:rsidRPr="00986DD3">
        <w:rPr>
          <w:rFonts w:ascii="Fira Sans" w:hAnsi="Fira Sans"/>
          <w:noProof/>
          <w:sz w:val="22"/>
          <w:szCs w:val="22"/>
        </w:rPr>
        <w:t xml:space="preserve">Słupsk, dnia </w:t>
      </w:r>
      <w:r w:rsidR="004E73DE" w:rsidRPr="00986DD3">
        <w:rPr>
          <w:rFonts w:ascii="Fira Sans" w:hAnsi="Fira Sans"/>
          <w:noProof/>
          <w:sz w:val="22"/>
          <w:szCs w:val="22"/>
        </w:rPr>
        <w:t>20.09.2023</w:t>
      </w:r>
      <w:r w:rsidRPr="00986DD3">
        <w:rPr>
          <w:rFonts w:ascii="Fira Sans" w:hAnsi="Fira Sans"/>
          <w:noProof/>
          <w:sz w:val="22"/>
          <w:szCs w:val="22"/>
        </w:rPr>
        <w:t xml:space="preserve"> r.</w:t>
      </w:r>
    </w:p>
    <w:p w14:paraId="277F1C3E" w14:textId="77777777" w:rsidR="00FF6EF5" w:rsidRPr="00986DD3" w:rsidRDefault="00FF6EF5" w:rsidP="00986DD3">
      <w:pPr>
        <w:widowControl w:val="0"/>
        <w:autoSpaceDE w:val="0"/>
        <w:autoSpaceDN w:val="0"/>
        <w:adjustRightInd w:val="0"/>
        <w:spacing w:line="360" w:lineRule="auto"/>
        <w:jc w:val="both"/>
        <w:rPr>
          <w:rFonts w:ascii="Fira Sans" w:hAnsi="Fira Sans"/>
          <w:b/>
          <w:sz w:val="22"/>
          <w:szCs w:val="22"/>
        </w:rPr>
      </w:pPr>
    </w:p>
    <w:p w14:paraId="526B2C8C" w14:textId="013B1B98" w:rsidR="007678A3" w:rsidRPr="00986DD3" w:rsidRDefault="00CB226E" w:rsidP="00986DD3">
      <w:pPr>
        <w:spacing w:line="360" w:lineRule="auto"/>
        <w:jc w:val="both"/>
        <w:rPr>
          <w:rFonts w:ascii="Fira Sans" w:hAnsi="Fira Sans"/>
          <w:sz w:val="22"/>
          <w:szCs w:val="22"/>
        </w:rPr>
      </w:pPr>
      <w:r w:rsidRPr="00986DD3">
        <w:rPr>
          <w:rFonts w:ascii="Fira Sans" w:hAnsi="Fira Sans"/>
          <w:b/>
          <w:sz w:val="22"/>
          <w:szCs w:val="22"/>
        </w:rPr>
        <w:t>D</w:t>
      </w:r>
      <w:r w:rsidR="00EE4917" w:rsidRPr="00986DD3">
        <w:rPr>
          <w:rFonts w:ascii="Fira Sans" w:hAnsi="Fira Sans"/>
          <w:b/>
          <w:sz w:val="22"/>
          <w:szCs w:val="22"/>
        </w:rPr>
        <w:t>otyczy: postępowania o udzielenie zamówienia publicznego w trybie podstawowym bez negocjacji, pn.: „</w:t>
      </w:r>
      <w:r w:rsidR="004E73DE" w:rsidRPr="00986DD3">
        <w:rPr>
          <w:rFonts w:ascii="Fira Sans" w:hAnsi="Fira Sans"/>
          <w:b/>
          <w:sz w:val="22"/>
          <w:szCs w:val="22"/>
        </w:rPr>
        <w:t>Dostawa akcesoriów laboratoryjnych</w:t>
      </w:r>
      <w:r w:rsidR="00EE4917" w:rsidRPr="00986DD3">
        <w:rPr>
          <w:rFonts w:ascii="Fira Sans" w:hAnsi="Fira Sans"/>
          <w:b/>
          <w:sz w:val="22"/>
          <w:szCs w:val="22"/>
        </w:rPr>
        <w:t xml:space="preserve">”- nr postępowania </w:t>
      </w:r>
      <w:r w:rsidR="004E73DE" w:rsidRPr="00986DD3">
        <w:rPr>
          <w:rFonts w:ascii="Fira Sans" w:hAnsi="Fira Sans"/>
          <w:b/>
          <w:sz w:val="22"/>
          <w:szCs w:val="22"/>
        </w:rPr>
        <w:t>88</w:t>
      </w:r>
      <w:r w:rsidR="00EE4917" w:rsidRPr="00986DD3">
        <w:rPr>
          <w:rFonts w:ascii="Fira Sans" w:hAnsi="Fira Sans"/>
          <w:b/>
          <w:sz w:val="22"/>
          <w:szCs w:val="22"/>
        </w:rPr>
        <w:t>/TP/202</w:t>
      </w:r>
      <w:r w:rsidR="00C071D9" w:rsidRPr="00986DD3">
        <w:rPr>
          <w:rFonts w:ascii="Fira Sans" w:hAnsi="Fira Sans"/>
          <w:b/>
          <w:sz w:val="22"/>
          <w:szCs w:val="22"/>
        </w:rPr>
        <w:t>3</w:t>
      </w:r>
    </w:p>
    <w:p w14:paraId="7498CF46" w14:textId="77777777" w:rsidR="00E70BBD" w:rsidRPr="00986DD3" w:rsidRDefault="00E70BBD" w:rsidP="00986DD3">
      <w:pPr>
        <w:spacing w:line="360" w:lineRule="auto"/>
        <w:ind w:firstLine="360"/>
        <w:jc w:val="both"/>
        <w:rPr>
          <w:rFonts w:ascii="Fira Sans" w:hAnsi="Fira Sans"/>
          <w:sz w:val="22"/>
          <w:szCs w:val="22"/>
        </w:rPr>
      </w:pPr>
    </w:p>
    <w:p w14:paraId="25549729" w14:textId="35087621" w:rsidR="00834415" w:rsidRPr="00986DD3" w:rsidRDefault="00C342C9" w:rsidP="00986DD3">
      <w:pPr>
        <w:spacing w:line="360" w:lineRule="auto"/>
        <w:jc w:val="both"/>
        <w:rPr>
          <w:rFonts w:ascii="Fira Sans" w:hAnsi="Fira Sans"/>
          <w:sz w:val="22"/>
          <w:szCs w:val="22"/>
        </w:rPr>
      </w:pPr>
      <w:r w:rsidRPr="00986DD3">
        <w:rPr>
          <w:rFonts w:ascii="Fira Sans" w:hAnsi="Fira Sans"/>
          <w:sz w:val="22"/>
          <w:szCs w:val="22"/>
        </w:rPr>
        <w:t xml:space="preserve">Na podstawie </w:t>
      </w:r>
      <w:bookmarkStart w:id="0" w:name="_Hlk63335437"/>
      <w:r w:rsidR="00B256FA" w:rsidRPr="00986DD3">
        <w:rPr>
          <w:rFonts w:ascii="Fira Sans" w:hAnsi="Fira Sans"/>
          <w:b/>
          <w:bCs/>
          <w:sz w:val="22"/>
          <w:szCs w:val="22"/>
        </w:rPr>
        <w:t>art. 284 ust. 6</w:t>
      </w:r>
      <w:r w:rsidR="001F56C8" w:rsidRPr="00986DD3">
        <w:rPr>
          <w:rFonts w:ascii="Fira Sans" w:hAnsi="Fira Sans"/>
          <w:b/>
          <w:bCs/>
          <w:sz w:val="22"/>
          <w:szCs w:val="22"/>
        </w:rPr>
        <w:t xml:space="preserve"> </w:t>
      </w:r>
      <w:r w:rsidR="001F56C8" w:rsidRPr="00986DD3">
        <w:rPr>
          <w:rFonts w:ascii="Fira Sans" w:hAnsi="Fira Sans"/>
          <w:sz w:val="22"/>
          <w:szCs w:val="22"/>
        </w:rPr>
        <w:t>– tryb podstawowy</w:t>
      </w:r>
      <w:r w:rsidR="00B256FA" w:rsidRPr="00986DD3">
        <w:rPr>
          <w:rFonts w:ascii="Fira Sans" w:hAnsi="Fira Sans"/>
          <w:b/>
          <w:bCs/>
          <w:sz w:val="22"/>
          <w:szCs w:val="22"/>
        </w:rPr>
        <w:t xml:space="preserve"> </w:t>
      </w:r>
      <w:bookmarkEnd w:id="0"/>
      <w:r w:rsidR="00EE091B" w:rsidRPr="00986DD3">
        <w:rPr>
          <w:rFonts w:ascii="Fira Sans" w:hAnsi="Fira Sans"/>
          <w:sz w:val="22"/>
          <w:szCs w:val="22"/>
        </w:rPr>
        <w:t>ustawy</w:t>
      </w:r>
      <w:r w:rsidR="00EE091B" w:rsidRPr="00986DD3">
        <w:rPr>
          <w:rFonts w:ascii="Fira Sans" w:hAnsi="Fira Sans"/>
          <w:b/>
          <w:bCs/>
          <w:sz w:val="22"/>
          <w:szCs w:val="22"/>
        </w:rPr>
        <w:t xml:space="preserve"> </w:t>
      </w:r>
      <w:r w:rsidR="00D95164" w:rsidRPr="00986DD3">
        <w:rPr>
          <w:rFonts w:ascii="Fira Sans" w:hAnsi="Fira Sans"/>
          <w:sz w:val="22"/>
          <w:szCs w:val="22"/>
        </w:rPr>
        <w:t>z dnia 11 września 2019 r. - Prawo zamówień publicznych (</w:t>
      </w:r>
      <w:r w:rsidR="009D531A" w:rsidRPr="00986DD3">
        <w:rPr>
          <w:rFonts w:ascii="Fira Sans" w:hAnsi="Fira Sans"/>
          <w:sz w:val="22"/>
          <w:szCs w:val="22"/>
        </w:rPr>
        <w:t>Dz. U. z 202</w:t>
      </w:r>
      <w:r w:rsidR="00C36A02" w:rsidRPr="00986DD3">
        <w:rPr>
          <w:rFonts w:ascii="Fira Sans" w:hAnsi="Fira Sans"/>
          <w:sz w:val="22"/>
          <w:szCs w:val="22"/>
        </w:rPr>
        <w:t>3</w:t>
      </w:r>
      <w:r w:rsidR="009D531A" w:rsidRPr="00986DD3">
        <w:rPr>
          <w:rFonts w:ascii="Fira Sans" w:hAnsi="Fira Sans"/>
          <w:sz w:val="22"/>
          <w:szCs w:val="22"/>
        </w:rPr>
        <w:t xml:space="preserve"> r.</w:t>
      </w:r>
      <w:r w:rsidR="00C36A02" w:rsidRPr="00986DD3">
        <w:rPr>
          <w:rFonts w:ascii="Fira Sans" w:hAnsi="Fira Sans"/>
          <w:sz w:val="22"/>
          <w:szCs w:val="22"/>
        </w:rPr>
        <w:t>,</w:t>
      </w:r>
      <w:r w:rsidR="009D531A" w:rsidRPr="00986DD3">
        <w:rPr>
          <w:rFonts w:ascii="Fira Sans" w:hAnsi="Fira Sans"/>
          <w:sz w:val="22"/>
          <w:szCs w:val="22"/>
        </w:rPr>
        <w:t xml:space="preserve"> poz. </w:t>
      </w:r>
      <w:r w:rsidR="00C36A02" w:rsidRPr="00986DD3">
        <w:rPr>
          <w:rFonts w:ascii="Fira Sans" w:hAnsi="Fira Sans"/>
          <w:sz w:val="22"/>
          <w:szCs w:val="22"/>
        </w:rPr>
        <w:t>1605</w:t>
      </w:r>
      <w:r w:rsidR="00965A24" w:rsidRPr="00986DD3">
        <w:rPr>
          <w:rFonts w:ascii="Fira Sans" w:hAnsi="Fira Sans"/>
          <w:sz w:val="22"/>
          <w:szCs w:val="22"/>
        </w:rPr>
        <w:t>)</w:t>
      </w:r>
      <w:r w:rsidR="00C36A02" w:rsidRPr="00986DD3">
        <w:rPr>
          <w:rFonts w:ascii="Fira Sans" w:hAnsi="Fira Sans"/>
          <w:sz w:val="22"/>
          <w:szCs w:val="22"/>
        </w:rPr>
        <w:t>,</w:t>
      </w:r>
      <w:r w:rsidR="009D531A" w:rsidRPr="00986DD3">
        <w:rPr>
          <w:rFonts w:ascii="Fira Sans" w:hAnsi="Fira Sans"/>
          <w:sz w:val="22"/>
          <w:szCs w:val="22"/>
        </w:rPr>
        <w:t xml:space="preserve"> </w:t>
      </w:r>
      <w:r w:rsidR="00965A24" w:rsidRPr="00986DD3">
        <w:rPr>
          <w:rFonts w:ascii="Fira Sans" w:hAnsi="Fira Sans"/>
          <w:sz w:val="22"/>
          <w:szCs w:val="22"/>
        </w:rPr>
        <w:t xml:space="preserve">[zwanej dalej także „PZP”] </w:t>
      </w:r>
      <w:r w:rsidRPr="00986DD3">
        <w:rPr>
          <w:rFonts w:ascii="Fira Sans" w:hAnsi="Fira Sans"/>
          <w:sz w:val="22"/>
          <w:szCs w:val="22"/>
        </w:rPr>
        <w:t xml:space="preserve">Zamawiający </w:t>
      </w:r>
      <w:r w:rsidR="00F73439" w:rsidRPr="00986DD3">
        <w:rPr>
          <w:rFonts w:ascii="Fira Sans" w:hAnsi="Fira Sans"/>
          <w:sz w:val="22"/>
          <w:szCs w:val="22"/>
        </w:rPr>
        <w:t>udostępnia</w:t>
      </w:r>
      <w:r w:rsidRPr="00986DD3">
        <w:rPr>
          <w:rFonts w:ascii="Fira Sans" w:hAnsi="Fira Sans"/>
          <w:sz w:val="22"/>
          <w:szCs w:val="22"/>
        </w:rPr>
        <w:t xml:space="preserve"> treść zapytań dotyczących zapisów specyfikacji warunków zamówienia</w:t>
      </w:r>
      <w:r w:rsidR="004C70A5" w:rsidRPr="00986DD3">
        <w:rPr>
          <w:rFonts w:ascii="Fira Sans" w:hAnsi="Fira Sans"/>
          <w:sz w:val="22"/>
          <w:szCs w:val="22"/>
        </w:rPr>
        <w:t xml:space="preserve"> (dalej „SWZ”)</w:t>
      </w:r>
      <w:r w:rsidRPr="00986DD3">
        <w:rPr>
          <w:rFonts w:ascii="Fira Sans" w:hAnsi="Fira Sans"/>
          <w:sz w:val="22"/>
          <w:szCs w:val="22"/>
        </w:rPr>
        <w:t xml:space="preserve"> wraz z wyjaśnieniami. W przedmiotowym postępowaniu wpłynęły następujące zapytania:</w:t>
      </w:r>
    </w:p>
    <w:p w14:paraId="3937B492" w14:textId="77777777" w:rsidR="004C283F" w:rsidRPr="00986DD3" w:rsidRDefault="004C283F" w:rsidP="00986DD3">
      <w:pPr>
        <w:spacing w:line="360" w:lineRule="auto"/>
        <w:jc w:val="both"/>
        <w:rPr>
          <w:rFonts w:ascii="Fira Sans" w:hAnsi="Fira Sans"/>
          <w:sz w:val="22"/>
          <w:szCs w:val="22"/>
        </w:rPr>
      </w:pPr>
    </w:p>
    <w:p w14:paraId="2917131E"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1:</w:t>
      </w:r>
    </w:p>
    <w:p w14:paraId="754523B6" w14:textId="2001DBCC" w:rsidR="004C046B" w:rsidRPr="00986DD3" w:rsidRDefault="00A07D5C" w:rsidP="00986DD3">
      <w:pPr>
        <w:spacing w:line="360" w:lineRule="auto"/>
        <w:jc w:val="both"/>
        <w:rPr>
          <w:rFonts w:ascii="Fira Sans" w:hAnsi="Fira Sans"/>
          <w:bCs/>
          <w:iCs/>
          <w:sz w:val="22"/>
          <w:szCs w:val="22"/>
        </w:rPr>
      </w:pPr>
      <w:r w:rsidRPr="00986DD3">
        <w:rPr>
          <w:rFonts w:ascii="Fira Sans" w:hAnsi="Fira Sans"/>
          <w:bCs/>
          <w:iCs/>
          <w:sz w:val="22"/>
          <w:szCs w:val="22"/>
        </w:rPr>
        <w:t>Prosimy o modyfikację zapisów § 7 pkt. 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7877F7B2" w14:textId="532E77A5"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517804" w:rsidRPr="00986DD3">
        <w:rPr>
          <w:rFonts w:ascii="Fira Sans" w:hAnsi="Fira Sans"/>
          <w:b/>
          <w:i/>
          <w:sz w:val="22"/>
          <w:szCs w:val="22"/>
        </w:rPr>
        <w:t xml:space="preserve"> Zamawiający podtrzymuje zapisy SWZ.</w:t>
      </w:r>
    </w:p>
    <w:p w14:paraId="2D666E29" w14:textId="77777777" w:rsidR="006F47E0" w:rsidRPr="00986DD3" w:rsidRDefault="006F47E0" w:rsidP="00986DD3">
      <w:pPr>
        <w:spacing w:line="360" w:lineRule="auto"/>
        <w:jc w:val="both"/>
        <w:rPr>
          <w:rFonts w:ascii="Fira Sans" w:hAnsi="Fira Sans"/>
          <w:sz w:val="22"/>
          <w:szCs w:val="22"/>
        </w:rPr>
      </w:pPr>
    </w:p>
    <w:p w14:paraId="4D9CF688"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2:</w:t>
      </w:r>
    </w:p>
    <w:p w14:paraId="44902E05" w14:textId="77777777" w:rsidR="00A07D5C" w:rsidRPr="00986DD3" w:rsidRDefault="00A07D5C" w:rsidP="00986DD3">
      <w:pPr>
        <w:spacing w:line="360" w:lineRule="auto"/>
        <w:rPr>
          <w:rFonts w:ascii="Fira Sans" w:hAnsi="Fira Sans"/>
          <w:sz w:val="22"/>
          <w:szCs w:val="22"/>
        </w:rPr>
      </w:pPr>
      <w:r w:rsidRPr="00986DD3">
        <w:rPr>
          <w:rFonts w:ascii="Fira Sans" w:hAnsi="Fira Sans"/>
          <w:sz w:val="22"/>
          <w:szCs w:val="22"/>
        </w:rPr>
        <w:t>Część 2, pozycja 1</w:t>
      </w:r>
    </w:p>
    <w:p w14:paraId="19AA9EDE" w14:textId="6A423F9E" w:rsidR="004A5AA1" w:rsidRPr="00986DD3" w:rsidRDefault="00A07D5C" w:rsidP="00986DD3">
      <w:pPr>
        <w:spacing w:line="360" w:lineRule="auto"/>
        <w:rPr>
          <w:rFonts w:ascii="Fira Sans" w:hAnsi="Fira Sans"/>
          <w:sz w:val="22"/>
          <w:szCs w:val="22"/>
        </w:rPr>
      </w:pPr>
      <w:r w:rsidRPr="00986DD3">
        <w:rPr>
          <w:rFonts w:ascii="Fira Sans" w:hAnsi="Fira Sans"/>
          <w:sz w:val="22"/>
          <w:szCs w:val="22"/>
        </w:rPr>
        <w:t>Czy zamawiający dopuści szkiełka ze szlifowanymi krawędziami pod kątem 90 stopni?</w:t>
      </w:r>
    </w:p>
    <w:p w14:paraId="419D6DDC" w14:textId="6894C9B4"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517804" w:rsidRPr="00986DD3">
        <w:rPr>
          <w:rFonts w:ascii="Fira Sans" w:hAnsi="Fira Sans"/>
          <w:b/>
          <w:i/>
          <w:sz w:val="22"/>
          <w:szCs w:val="22"/>
        </w:rPr>
        <w:t xml:space="preserve"> Zamawiający dopuszcza.</w:t>
      </w:r>
    </w:p>
    <w:p w14:paraId="4F8C6823" w14:textId="77777777" w:rsidR="006250EE" w:rsidRPr="00986DD3" w:rsidRDefault="006250EE" w:rsidP="00986DD3">
      <w:pPr>
        <w:spacing w:line="360" w:lineRule="auto"/>
        <w:jc w:val="both"/>
        <w:rPr>
          <w:rFonts w:ascii="Fira Sans" w:hAnsi="Fira Sans"/>
          <w:sz w:val="22"/>
          <w:szCs w:val="22"/>
          <w:highlight w:val="yellow"/>
        </w:rPr>
      </w:pPr>
    </w:p>
    <w:p w14:paraId="5883F109"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3:</w:t>
      </w:r>
    </w:p>
    <w:p w14:paraId="2F59D8C2" w14:textId="77777777" w:rsidR="00A07D5C" w:rsidRPr="00986DD3" w:rsidRDefault="00A07D5C" w:rsidP="00986DD3">
      <w:pPr>
        <w:spacing w:line="360" w:lineRule="auto"/>
        <w:jc w:val="both"/>
        <w:rPr>
          <w:rFonts w:ascii="Fira Sans" w:hAnsi="Fira Sans"/>
          <w:bCs/>
          <w:iCs/>
          <w:sz w:val="22"/>
          <w:szCs w:val="22"/>
        </w:rPr>
      </w:pPr>
      <w:r w:rsidRPr="00986DD3">
        <w:rPr>
          <w:rFonts w:ascii="Fira Sans" w:hAnsi="Fira Sans"/>
          <w:bCs/>
          <w:iCs/>
          <w:sz w:val="22"/>
          <w:szCs w:val="22"/>
        </w:rPr>
        <w:t>Dot. Część 1, pozycja 3</w:t>
      </w:r>
    </w:p>
    <w:p w14:paraId="58C2DCCE" w14:textId="24DD4DB0" w:rsidR="004C046B" w:rsidRPr="00986DD3" w:rsidRDefault="00A07D5C" w:rsidP="00986DD3">
      <w:pPr>
        <w:spacing w:line="360" w:lineRule="auto"/>
        <w:jc w:val="both"/>
        <w:rPr>
          <w:rFonts w:ascii="Fira Sans" w:hAnsi="Fira Sans"/>
          <w:bCs/>
          <w:iCs/>
          <w:sz w:val="22"/>
          <w:szCs w:val="22"/>
        </w:rPr>
      </w:pPr>
      <w:r w:rsidRPr="00986DD3">
        <w:rPr>
          <w:rFonts w:ascii="Fira Sans" w:hAnsi="Fira Sans"/>
          <w:bCs/>
          <w:iCs/>
          <w:sz w:val="22"/>
          <w:szCs w:val="22"/>
        </w:rPr>
        <w:t>Czy Zamawiający dopuści końcówki transparentne i spełniające pozostałe wymagania SWZ?</w:t>
      </w:r>
    </w:p>
    <w:p w14:paraId="469DB250" w14:textId="5388F1E1"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791593" w:rsidRPr="00986DD3">
        <w:rPr>
          <w:rFonts w:ascii="Fira Sans" w:hAnsi="Fira Sans"/>
          <w:b/>
          <w:i/>
          <w:sz w:val="22"/>
          <w:szCs w:val="22"/>
        </w:rPr>
        <w:t xml:space="preserve"> Zamawiający dopuszcza.</w:t>
      </w:r>
    </w:p>
    <w:p w14:paraId="2ACE7AFC" w14:textId="77777777" w:rsidR="003B404E" w:rsidRPr="00986DD3" w:rsidRDefault="003B404E" w:rsidP="00986DD3">
      <w:pPr>
        <w:spacing w:line="360" w:lineRule="auto"/>
        <w:jc w:val="both"/>
        <w:rPr>
          <w:rFonts w:ascii="Fira Sans" w:hAnsi="Fira Sans"/>
          <w:sz w:val="22"/>
          <w:szCs w:val="22"/>
          <w:highlight w:val="yellow"/>
        </w:rPr>
      </w:pPr>
    </w:p>
    <w:p w14:paraId="4E50D9CE"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4:</w:t>
      </w:r>
    </w:p>
    <w:p w14:paraId="12E09481" w14:textId="77777777" w:rsidR="00A07D5C" w:rsidRPr="00986DD3" w:rsidRDefault="00A07D5C" w:rsidP="00986DD3">
      <w:pPr>
        <w:spacing w:line="360" w:lineRule="auto"/>
        <w:jc w:val="both"/>
        <w:rPr>
          <w:rFonts w:ascii="Fira Sans" w:hAnsi="Fira Sans"/>
          <w:bCs/>
          <w:iCs/>
          <w:sz w:val="22"/>
          <w:szCs w:val="22"/>
        </w:rPr>
      </w:pPr>
      <w:r w:rsidRPr="00986DD3">
        <w:rPr>
          <w:rFonts w:ascii="Fira Sans" w:hAnsi="Fira Sans"/>
          <w:bCs/>
          <w:iCs/>
          <w:sz w:val="22"/>
          <w:szCs w:val="22"/>
        </w:rPr>
        <w:t>Dot. Część 1, pozycja 6</w:t>
      </w:r>
    </w:p>
    <w:p w14:paraId="0EC09FE3" w14:textId="4CADC73E" w:rsidR="004C046B" w:rsidRPr="00986DD3" w:rsidRDefault="00A07D5C" w:rsidP="00986DD3">
      <w:pPr>
        <w:spacing w:line="360" w:lineRule="auto"/>
        <w:jc w:val="both"/>
        <w:rPr>
          <w:rFonts w:ascii="Fira Sans" w:hAnsi="Fira Sans"/>
          <w:bCs/>
          <w:iCs/>
          <w:sz w:val="22"/>
          <w:szCs w:val="22"/>
        </w:rPr>
      </w:pPr>
      <w:r w:rsidRPr="00986DD3">
        <w:rPr>
          <w:rFonts w:ascii="Fira Sans" w:hAnsi="Fira Sans"/>
          <w:bCs/>
          <w:iCs/>
          <w:sz w:val="22"/>
          <w:szCs w:val="22"/>
        </w:rPr>
        <w:lastRenderedPageBreak/>
        <w:t>Czy w pozycji nr 6 wystąpiła omyłka pisarska i Zamawiający miał na myśli korki o podanych parametrach do probówek z pozycji 5?</w:t>
      </w:r>
    </w:p>
    <w:p w14:paraId="0EC27819" w14:textId="1B343543"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4E70C5" w:rsidRPr="00986DD3">
        <w:rPr>
          <w:rFonts w:ascii="Fira Sans" w:hAnsi="Fira Sans"/>
          <w:b/>
          <w:i/>
          <w:sz w:val="22"/>
          <w:szCs w:val="22"/>
        </w:rPr>
        <w:t xml:space="preserve"> Zamawiający </w:t>
      </w:r>
      <w:r w:rsidR="00F177FE" w:rsidRPr="00986DD3">
        <w:rPr>
          <w:rFonts w:ascii="Fira Sans" w:hAnsi="Fira Sans"/>
          <w:b/>
          <w:i/>
          <w:sz w:val="22"/>
          <w:szCs w:val="22"/>
        </w:rPr>
        <w:t>informuje</w:t>
      </w:r>
      <w:r w:rsidR="00943AE4" w:rsidRPr="00986DD3">
        <w:rPr>
          <w:rFonts w:ascii="Fira Sans" w:hAnsi="Fira Sans"/>
          <w:b/>
          <w:i/>
          <w:sz w:val="22"/>
          <w:szCs w:val="22"/>
        </w:rPr>
        <w:t>,</w:t>
      </w:r>
      <w:r w:rsidR="00F177FE" w:rsidRPr="00986DD3">
        <w:rPr>
          <w:rFonts w:ascii="Fira Sans" w:hAnsi="Fira Sans"/>
          <w:b/>
          <w:i/>
          <w:sz w:val="22"/>
          <w:szCs w:val="22"/>
        </w:rPr>
        <w:t xml:space="preserve"> że doszło do omyłki pisarskiej</w:t>
      </w:r>
      <w:r w:rsidR="00943AE4" w:rsidRPr="00986DD3">
        <w:rPr>
          <w:rFonts w:ascii="Fira Sans" w:hAnsi="Fira Sans"/>
          <w:b/>
          <w:i/>
          <w:sz w:val="22"/>
          <w:szCs w:val="22"/>
        </w:rPr>
        <w:t xml:space="preserve"> oraz potwierdza</w:t>
      </w:r>
      <w:r w:rsidR="00341481" w:rsidRPr="00986DD3">
        <w:rPr>
          <w:rFonts w:ascii="Fira Sans" w:hAnsi="Fira Sans"/>
          <w:b/>
          <w:i/>
          <w:sz w:val="22"/>
          <w:szCs w:val="22"/>
        </w:rPr>
        <w:t>,</w:t>
      </w:r>
      <w:r w:rsidR="00943AE4" w:rsidRPr="00986DD3">
        <w:rPr>
          <w:rFonts w:ascii="Fira Sans" w:hAnsi="Fira Sans"/>
          <w:b/>
          <w:i/>
          <w:sz w:val="22"/>
          <w:szCs w:val="22"/>
        </w:rPr>
        <w:t xml:space="preserve"> że w części nr 1 poz. 6 wymaga korki do probówek do poz. 5.</w:t>
      </w:r>
      <w:r w:rsidR="00F177FE" w:rsidRPr="00986DD3">
        <w:rPr>
          <w:rFonts w:ascii="Fira Sans" w:hAnsi="Fira Sans"/>
          <w:b/>
          <w:i/>
          <w:sz w:val="22"/>
          <w:szCs w:val="22"/>
        </w:rPr>
        <w:t xml:space="preserve"> Zmodyfikowany załącznik nr 2 Formularz asortymentowo</w:t>
      </w:r>
      <w:r w:rsidR="00943AE4" w:rsidRPr="00986DD3">
        <w:rPr>
          <w:rFonts w:ascii="Fira Sans" w:hAnsi="Fira Sans"/>
          <w:b/>
          <w:i/>
          <w:sz w:val="22"/>
          <w:szCs w:val="22"/>
        </w:rPr>
        <w:t>-</w:t>
      </w:r>
      <w:r w:rsidR="00F177FE" w:rsidRPr="00986DD3">
        <w:rPr>
          <w:rFonts w:ascii="Fira Sans" w:hAnsi="Fira Sans"/>
          <w:b/>
          <w:i/>
          <w:sz w:val="22"/>
          <w:szCs w:val="22"/>
        </w:rPr>
        <w:t>ilościowy w załączeniu.</w:t>
      </w:r>
    </w:p>
    <w:p w14:paraId="55860623" w14:textId="77777777" w:rsidR="003B404E" w:rsidRPr="00986DD3" w:rsidRDefault="003B404E" w:rsidP="00986DD3">
      <w:pPr>
        <w:spacing w:line="360" w:lineRule="auto"/>
        <w:jc w:val="both"/>
        <w:rPr>
          <w:rFonts w:ascii="Fira Sans" w:hAnsi="Fira Sans"/>
          <w:sz w:val="22"/>
          <w:szCs w:val="22"/>
        </w:rPr>
      </w:pPr>
    </w:p>
    <w:p w14:paraId="11A64941"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5:</w:t>
      </w:r>
    </w:p>
    <w:p w14:paraId="03D27902" w14:textId="77777777" w:rsidR="00D34F2F"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 xml:space="preserve">Dot. Formularza ofertowego pkt 2 </w:t>
      </w:r>
      <w:proofErr w:type="spellStart"/>
      <w:r w:rsidRPr="00986DD3">
        <w:rPr>
          <w:rFonts w:ascii="Fira Sans" w:hAnsi="Fira Sans"/>
          <w:bCs/>
          <w:iCs/>
          <w:sz w:val="22"/>
          <w:szCs w:val="22"/>
        </w:rPr>
        <w:t>ppkt</w:t>
      </w:r>
      <w:proofErr w:type="spellEnd"/>
      <w:r w:rsidRPr="00986DD3">
        <w:rPr>
          <w:rFonts w:ascii="Fira Sans" w:hAnsi="Fira Sans"/>
          <w:bCs/>
          <w:iCs/>
          <w:sz w:val="22"/>
          <w:szCs w:val="22"/>
        </w:rPr>
        <w:t>. 3)</w:t>
      </w:r>
    </w:p>
    <w:p w14:paraId="3C78EB16" w14:textId="77777777" w:rsidR="00D34F2F"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 xml:space="preserve">Zwracamy się z prośbą do Zamawiającego o zmianę zapisu w formularzu ofertowym pkt 2 </w:t>
      </w:r>
      <w:proofErr w:type="spellStart"/>
      <w:r w:rsidRPr="00986DD3">
        <w:rPr>
          <w:rFonts w:ascii="Fira Sans" w:hAnsi="Fira Sans"/>
          <w:bCs/>
          <w:iCs/>
          <w:sz w:val="22"/>
          <w:szCs w:val="22"/>
        </w:rPr>
        <w:t>ppkt</w:t>
      </w:r>
      <w:proofErr w:type="spellEnd"/>
      <w:r w:rsidRPr="00986DD3">
        <w:rPr>
          <w:rFonts w:ascii="Fira Sans" w:hAnsi="Fira Sans"/>
          <w:bCs/>
          <w:iCs/>
          <w:sz w:val="22"/>
          <w:szCs w:val="22"/>
        </w:rPr>
        <w:t>. 3), poprzez dopisanie: „Oferowany przedmiot zamówienia będący wyrobem medycznym posiada dokumenty (…)”.</w:t>
      </w:r>
    </w:p>
    <w:p w14:paraId="3355029A" w14:textId="05DF8F06" w:rsidR="004C046B"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 xml:space="preserve">Taki zapis będzie potwierdzeniem zapisu w SWZ w części I pkt 5 </w:t>
      </w:r>
      <w:proofErr w:type="spellStart"/>
      <w:r w:rsidRPr="00986DD3">
        <w:rPr>
          <w:rFonts w:ascii="Fira Sans" w:hAnsi="Fira Sans"/>
          <w:bCs/>
          <w:iCs/>
          <w:sz w:val="22"/>
          <w:szCs w:val="22"/>
        </w:rPr>
        <w:t>ppkt</w:t>
      </w:r>
      <w:proofErr w:type="spellEnd"/>
      <w:r w:rsidRPr="00986DD3">
        <w:rPr>
          <w:rFonts w:ascii="Fira Sans" w:hAnsi="Fira Sans"/>
          <w:bCs/>
          <w:iCs/>
          <w:sz w:val="22"/>
          <w:szCs w:val="22"/>
        </w:rPr>
        <w:t xml:space="preserve"> 3.</w:t>
      </w:r>
    </w:p>
    <w:p w14:paraId="5F51AC6E" w14:textId="0014C26C"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517804" w:rsidRPr="00986DD3">
        <w:rPr>
          <w:sz w:val="22"/>
          <w:szCs w:val="22"/>
        </w:rPr>
        <w:t xml:space="preserve"> </w:t>
      </w:r>
      <w:r w:rsidR="00517804" w:rsidRPr="00986DD3">
        <w:rPr>
          <w:rFonts w:ascii="Fira Sans" w:hAnsi="Fira Sans"/>
          <w:b/>
          <w:i/>
          <w:sz w:val="22"/>
          <w:szCs w:val="22"/>
        </w:rPr>
        <w:t>Zamawiający podtrzymuje zapisy SWZ.</w:t>
      </w:r>
    </w:p>
    <w:p w14:paraId="5B50D3AC" w14:textId="77777777" w:rsidR="00B32F5D" w:rsidRPr="00986DD3" w:rsidRDefault="00B32F5D" w:rsidP="00986DD3">
      <w:pPr>
        <w:spacing w:line="360" w:lineRule="auto"/>
        <w:jc w:val="both"/>
        <w:rPr>
          <w:rFonts w:ascii="Fira Sans" w:hAnsi="Fira Sans"/>
          <w:sz w:val="22"/>
          <w:szCs w:val="22"/>
        </w:rPr>
      </w:pPr>
    </w:p>
    <w:p w14:paraId="46D553E9"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6:</w:t>
      </w:r>
    </w:p>
    <w:p w14:paraId="6E3BF435" w14:textId="77777777" w:rsidR="00D34F2F"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Dot. zapisów Umowy §3 ust.3:</w:t>
      </w:r>
    </w:p>
    <w:p w14:paraId="0D14929D" w14:textId="77777777" w:rsidR="00D34F2F"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Czy Zamawiający wyrazi zgodę na modyfikację zapisu poprzez dopisanie: „Przy czym zamówienia jednorazowe nie mogą być niższe niż 200,00 zł netto ” ?</w:t>
      </w:r>
    </w:p>
    <w:p w14:paraId="0100F71A" w14:textId="69494BB4" w:rsidR="004C046B"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Uzasadnienie: 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1D1451AD" w14:textId="34EE2F44"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517804" w:rsidRPr="00986DD3">
        <w:rPr>
          <w:sz w:val="22"/>
          <w:szCs w:val="22"/>
        </w:rPr>
        <w:t xml:space="preserve"> </w:t>
      </w:r>
      <w:r w:rsidR="00517804" w:rsidRPr="00986DD3">
        <w:rPr>
          <w:rFonts w:ascii="Fira Sans" w:hAnsi="Fira Sans"/>
          <w:b/>
          <w:i/>
          <w:sz w:val="22"/>
          <w:szCs w:val="22"/>
        </w:rPr>
        <w:t>Zamawiający podtrzymuje zapisy SWZ.</w:t>
      </w:r>
    </w:p>
    <w:p w14:paraId="2F8E1A4A" w14:textId="77777777" w:rsidR="00D71DB3" w:rsidRPr="00986DD3" w:rsidRDefault="00D71DB3" w:rsidP="00986DD3">
      <w:pPr>
        <w:spacing w:line="360" w:lineRule="auto"/>
        <w:jc w:val="both"/>
        <w:rPr>
          <w:rFonts w:ascii="Fira Sans" w:hAnsi="Fira Sans"/>
          <w:sz w:val="22"/>
          <w:szCs w:val="22"/>
        </w:rPr>
      </w:pPr>
    </w:p>
    <w:p w14:paraId="79934FF3" w14:textId="77777777" w:rsidR="00A45294" w:rsidRPr="00986DD3" w:rsidRDefault="00A45294" w:rsidP="00986DD3">
      <w:pPr>
        <w:spacing w:line="360" w:lineRule="auto"/>
        <w:jc w:val="both"/>
        <w:rPr>
          <w:rFonts w:ascii="Fira Sans" w:hAnsi="Fira Sans"/>
          <w:b/>
          <w:sz w:val="22"/>
          <w:szCs w:val="22"/>
          <w:u w:val="single"/>
        </w:rPr>
      </w:pPr>
      <w:r w:rsidRPr="00986DD3">
        <w:rPr>
          <w:rFonts w:ascii="Fira Sans" w:hAnsi="Fira Sans"/>
          <w:b/>
          <w:sz w:val="22"/>
          <w:szCs w:val="22"/>
          <w:u w:val="single"/>
        </w:rPr>
        <w:t>Pytanie nr 7:</w:t>
      </w:r>
    </w:p>
    <w:p w14:paraId="439149AF" w14:textId="77777777" w:rsidR="00D34F2F"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Dot. zapisów Umowy § 7:</w:t>
      </w:r>
    </w:p>
    <w:p w14:paraId="37C4A2AE" w14:textId="77777777" w:rsidR="00D34F2F"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Czy Zamawiający wyrazi zgodę na modyfikację zapisów umowy § 7 w taki sposób, aby wysokość kary umownej naliczana była od wartości netto a nie brutto?</w:t>
      </w:r>
    </w:p>
    <w:p w14:paraId="236F1547" w14:textId="0DA1BA77" w:rsidR="004C046B" w:rsidRPr="00986DD3" w:rsidRDefault="00D34F2F" w:rsidP="00986DD3">
      <w:pPr>
        <w:spacing w:line="360" w:lineRule="auto"/>
        <w:jc w:val="both"/>
        <w:rPr>
          <w:rFonts w:ascii="Fira Sans" w:hAnsi="Fira Sans"/>
          <w:bCs/>
          <w:iCs/>
          <w:sz w:val="22"/>
          <w:szCs w:val="22"/>
        </w:rPr>
      </w:pPr>
      <w:r w:rsidRPr="00986DD3">
        <w:rPr>
          <w:rFonts w:ascii="Fira Sans" w:hAnsi="Fira Sans"/>
          <w:bCs/>
          <w:iCs/>
          <w:sz w:val="22"/>
          <w:szCs w:val="22"/>
        </w:rPr>
        <w:t>Uzasadnienie: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7790078D" w14:textId="30980617" w:rsidR="00A45294" w:rsidRPr="00986DD3" w:rsidRDefault="00A45294" w:rsidP="00986DD3">
      <w:pPr>
        <w:spacing w:line="360" w:lineRule="auto"/>
        <w:jc w:val="both"/>
        <w:rPr>
          <w:rFonts w:ascii="Fira Sans" w:hAnsi="Fira Sans"/>
          <w:b/>
          <w:sz w:val="22"/>
          <w:szCs w:val="22"/>
        </w:rPr>
      </w:pPr>
      <w:r w:rsidRPr="00986DD3">
        <w:rPr>
          <w:rFonts w:ascii="Fira Sans" w:hAnsi="Fira Sans"/>
          <w:b/>
          <w:i/>
          <w:sz w:val="22"/>
          <w:szCs w:val="22"/>
        </w:rPr>
        <w:t>Odp. Zamawiającego:</w:t>
      </w:r>
      <w:r w:rsidR="00517804" w:rsidRPr="00986DD3">
        <w:rPr>
          <w:sz w:val="22"/>
          <w:szCs w:val="22"/>
        </w:rPr>
        <w:t xml:space="preserve"> </w:t>
      </w:r>
      <w:r w:rsidR="00517804" w:rsidRPr="00986DD3">
        <w:rPr>
          <w:rFonts w:ascii="Fira Sans" w:hAnsi="Fira Sans"/>
          <w:b/>
          <w:i/>
          <w:sz w:val="22"/>
          <w:szCs w:val="22"/>
        </w:rPr>
        <w:t>Zamawiający podtrzymuje zapisy SWZ.</w:t>
      </w:r>
    </w:p>
    <w:p w14:paraId="6B7EA65A" w14:textId="77777777" w:rsidR="004C046B" w:rsidRPr="00986DD3" w:rsidRDefault="004C046B" w:rsidP="00986DD3">
      <w:pPr>
        <w:spacing w:line="360" w:lineRule="auto"/>
        <w:jc w:val="both"/>
        <w:rPr>
          <w:rFonts w:ascii="Fira Sans" w:hAnsi="Fira Sans"/>
          <w:b/>
          <w:sz w:val="22"/>
          <w:szCs w:val="22"/>
          <w:u w:val="single"/>
        </w:rPr>
      </w:pPr>
    </w:p>
    <w:p w14:paraId="3282EC7B" w14:textId="77777777" w:rsidR="00D92CFA" w:rsidRPr="00986DD3" w:rsidRDefault="00D92CFA" w:rsidP="00986DD3">
      <w:pPr>
        <w:spacing w:line="360" w:lineRule="auto"/>
        <w:jc w:val="both"/>
        <w:rPr>
          <w:rFonts w:ascii="Fira Sans" w:hAnsi="Fira Sans"/>
          <w:b/>
          <w:sz w:val="22"/>
          <w:szCs w:val="22"/>
          <w:u w:val="single"/>
        </w:rPr>
      </w:pPr>
    </w:p>
    <w:p w14:paraId="1E24509D" w14:textId="247B8AA7" w:rsidR="00583F92" w:rsidRPr="00986DD3" w:rsidRDefault="00465E56" w:rsidP="00986DD3">
      <w:pPr>
        <w:spacing w:line="360" w:lineRule="auto"/>
        <w:jc w:val="both"/>
        <w:rPr>
          <w:rFonts w:ascii="Fira Sans" w:hAnsi="Fira Sans"/>
          <w:b/>
          <w:sz w:val="22"/>
          <w:szCs w:val="22"/>
          <w:u w:val="single"/>
        </w:rPr>
      </w:pPr>
      <w:r w:rsidRPr="00986DD3">
        <w:rPr>
          <w:rFonts w:ascii="Fira Sans" w:hAnsi="Fira Sans"/>
          <w:b/>
          <w:sz w:val="22"/>
          <w:szCs w:val="22"/>
          <w:u w:val="single"/>
        </w:rPr>
        <w:lastRenderedPageBreak/>
        <w:t>Ponadto:</w:t>
      </w:r>
    </w:p>
    <w:p w14:paraId="79A5E872" w14:textId="554B575B" w:rsidR="00F24C1B" w:rsidRPr="00986DD3" w:rsidRDefault="00F24C1B" w:rsidP="00986DD3">
      <w:pPr>
        <w:spacing w:line="360" w:lineRule="auto"/>
        <w:jc w:val="both"/>
        <w:rPr>
          <w:rFonts w:ascii="Fira Sans" w:hAnsi="Fira Sans"/>
          <w:b/>
          <w:bCs/>
          <w:sz w:val="22"/>
          <w:szCs w:val="22"/>
        </w:rPr>
      </w:pPr>
      <w:r w:rsidRPr="00986DD3">
        <w:rPr>
          <w:rFonts w:ascii="Fira Sans" w:hAnsi="Fira Sans"/>
          <w:sz w:val="22"/>
          <w:szCs w:val="22"/>
        </w:rPr>
        <w:t xml:space="preserve">W związku z udzielonymi odpowiedziami </w:t>
      </w:r>
      <w:r w:rsidR="008844C3" w:rsidRPr="00986DD3">
        <w:rPr>
          <w:rFonts w:ascii="Fira Sans" w:hAnsi="Fira Sans"/>
          <w:sz w:val="22"/>
          <w:szCs w:val="22"/>
        </w:rPr>
        <w:t>Zamawiający d</w:t>
      </w:r>
      <w:r w:rsidR="0073047D" w:rsidRPr="00986DD3">
        <w:rPr>
          <w:rFonts w:ascii="Fira Sans" w:hAnsi="Fira Sans"/>
          <w:sz w:val="22"/>
          <w:szCs w:val="22"/>
        </w:rPr>
        <w:t xml:space="preserve">ziałając na podstawie art. </w:t>
      </w:r>
      <w:r w:rsidR="00720C63" w:rsidRPr="00986DD3">
        <w:rPr>
          <w:rFonts w:ascii="Fira Sans" w:hAnsi="Fira Sans"/>
          <w:sz w:val="22"/>
          <w:szCs w:val="22"/>
        </w:rPr>
        <w:t>286 ust. 1</w:t>
      </w:r>
      <w:r w:rsidR="0073047D" w:rsidRPr="00986DD3">
        <w:rPr>
          <w:rFonts w:ascii="Fira Sans" w:hAnsi="Fira Sans"/>
          <w:sz w:val="22"/>
          <w:szCs w:val="22"/>
        </w:rPr>
        <w:t xml:space="preserve"> </w:t>
      </w:r>
      <w:r w:rsidR="00965A24" w:rsidRPr="00986DD3">
        <w:rPr>
          <w:rFonts w:ascii="Fira Sans" w:hAnsi="Fira Sans"/>
          <w:sz w:val="22"/>
          <w:szCs w:val="22"/>
        </w:rPr>
        <w:t>PZP</w:t>
      </w:r>
      <w:r w:rsidR="00547768" w:rsidRPr="00986DD3">
        <w:rPr>
          <w:rFonts w:ascii="Fira Sans" w:hAnsi="Fira Sans"/>
          <w:sz w:val="22"/>
          <w:szCs w:val="22"/>
        </w:rPr>
        <w:t xml:space="preserve"> </w:t>
      </w:r>
      <w:r w:rsidR="0073047D" w:rsidRPr="00986DD3">
        <w:rPr>
          <w:rFonts w:ascii="Fira Sans" w:hAnsi="Fira Sans"/>
          <w:sz w:val="22"/>
          <w:szCs w:val="22"/>
        </w:rPr>
        <w:t>dokon</w:t>
      </w:r>
      <w:r w:rsidR="003215FB" w:rsidRPr="00986DD3">
        <w:rPr>
          <w:rFonts w:ascii="Fira Sans" w:hAnsi="Fira Sans"/>
          <w:sz w:val="22"/>
          <w:szCs w:val="22"/>
        </w:rPr>
        <w:t>uje</w:t>
      </w:r>
      <w:r w:rsidR="0073047D" w:rsidRPr="00986DD3">
        <w:rPr>
          <w:rFonts w:ascii="Fira Sans" w:hAnsi="Fira Sans"/>
          <w:sz w:val="22"/>
          <w:szCs w:val="22"/>
        </w:rPr>
        <w:t xml:space="preserve"> zmiany w treści SWZ </w:t>
      </w:r>
      <w:r w:rsidR="00781F41" w:rsidRPr="00986DD3">
        <w:rPr>
          <w:rFonts w:ascii="Fira Sans" w:hAnsi="Fira Sans"/>
          <w:sz w:val="22"/>
          <w:szCs w:val="22"/>
        </w:rPr>
        <w:t>–</w:t>
      </w:r>
      <w:r w:rsidR="00837A8F" w:rsidRPr="00986DD3">
        <w:rPr>
          <w:rFonts w:ascii="Fira Sans" w:hAnsi="Fira Sans"/>
          <w:sz w:val="22"/>
          <w:szCs w:val="22"/>
        </w:rPr>
        <w:t xml:space="preserve"> </w:t>
      </w:r>
      <w:r w:rsidRPr="00986DD3">
        <w:rPr>
          <w:rFonts w:ascii="Fira Sans" w:hAnsi="Fira Sans"/>
          <w:b/>
          <w:bCs/>
          <w:sz w:val="22"/>
          <w:szCs w:val="22"/>
        </w:rPr>
        <w:t xml:space="preserve">Zamawiający zmodyfikował zapis w Części I SWZ – załącznik nr 2 Formularz asortymentowo-ilościowy dla Części nr 1.  </w:t>
      </w:r>
    </w:p>
    <w:p w14:paraId="72355167" w14:textId="46632948" w:rsidR="00C84786" w:rsidRPr="00986DD3" w:rsidRDefault="003215FB" w:rsidP="00986DD3">
      <w:pPr>
        <w:spacing w:line="360" w:lineRule="auto"/>
        <w:jc w:val="both"/>
        <w:rPr>
          <w:rFonts w:ascii="Fira Sans" w:hAnsi="Fira Sans"/>
          <w:color w:val="FF0000"/>
          <w:sz w:val="22"/>
          <w:szCs w:val="22"/>
        </w:rPr>
      </w:pPr>
      <w:r w:rsidRPr="00986DD3">
        <w:rPr>
          <w:rFonts w:ascii="Fira Sans" w:hAnsi="Fira Sans"/>
          <w:sz w:val="22"/>
          <w:szCs w:val="22"/>
        </w:rPr>
        <w:t xml:space="preserve">Zgodnie z art. 286 ust. 7 </w:t>
      </w:r>
      <w:r w:rsidR="00965A24" w:rsidRPr="00986DD3">
        <w:rPr>
          <w:rFonts w:ascii="Fira Sans" w:hAnsi="Fira Sans"/>
          <w:sz w:val="22"/>
          <w:szCs w:val="22"/>
        </w:rPr>
        <w:t>PZP</w:t>
      </w:r>
      <w:r w:rsidRPr="00986DD3">
        <w:rPr>
          <w:rFonts w:ascii="Fira Sans" w:hAnsi="Fira Sans"/>
          <w:sz w:val="22"/>
          <w:szCs w:val="22"/>
        </w:rPr>
        <w:t xml:space="preserve"> Zamawiający udostępnia dokonaną zmianę treści SWZ na stronie internetowej prowadzonego postępowania.</w:t>
      </w:r>
    </w:p>
    <w:p w14:paraId="0280C95E" w14:textId="77777777" w:rsidR="0073047D" w:rsidRPr="00986DD3" w:rsidRDefault="0073047D" w:rsidP="00986DD3">
      <w:pPr>
        <w:spacing w:line="360" w:lineRule="auto"/>
        <w:jc w:val="both"/>
        <w:rPr>
          <w:rFonts w:ascii="Fira Sans" w:hAnsi="Fira Sans"/>
          <w:sz w:val="22"/>
          <w:szCs w:val="22"/>
        </w:rPr>
      </w:pPr>
    </w:p>
    <w:p w14:paraId="38776A9A" w14:textId="23C5C884" w:rsidR="00F24C1B" w:rsidRPr="00986DD3" w:rsidRDefault="00F24C1B" w:rsidP="00986DD3">
      <w:pPr>
        <w:spacing w:line="360" w:lineRule="auto"/>
        <w:jc w:val="both"/>
        <w:rPr>
          <w:rFonts w:ascii="Fira Sans" w:hAnsi="Fira Sans"/>
          <w:b/>
          <w:bCs/>
          <w:sz w:val="22"/>
          <w:szCs w:val="22"/>
        </w:rPr>
      </w:pPr>
      <w:r w:rsidRPr="00986DD3">
        <w:rPr>
          <w:rFonts w:ascii="Fira Sans" w:hAnsi="Fira Sans"/>
          <w:b/>
          <w:bCs/>
          <w:sz w:val="22"/>
          <w:szCs w:val="22"/>
        </w:rPr>
        <w:t>Część I SWZ – Załącznik nr 2 Formularz asortymentowo-ilościowy</w:t>
      </w:r>
    </w:p>
    <w:p w14:paraId="1C93B3D3" w14:textId="3675F3D6" w:rsidR="00F24C1B" w:rsidRPr="00986DD3" w:rsidRDefault="00F24C1B" w:rsidP="00986DD3">
      <w:pPr>
        <w:spacing w:line="360" w:lineRule="auto"/>
        <w:jc w:val="both"/>
        <w:rPr>
          <w:rFonts w:ascii="Fira Sans" w:hAnsi="Fira Sans"/>
          <w:b/>
          <w:bCs/>
          <w:sz w:val="22"/>
          <w:szCs w:val="22"/>
        </w:rPr>
      </w:pPr>
      <w:r w:rsidRPr="00986DD3">
        <w:rPr>
          <w:rFonts w:ascii="Fira Sans" w:hAnsi="Fira Sans"/>
          <w:b/>
          <w:bCs/>
          <w:sz w:val="22"/>
          <w:szCs w:val="22"/>
        </w:rPr>
        <w:t>Część nr 1 poz. 6</w:t>
      </w:r>
    </w:p>
    <w:p w14:paraId="42060934" w14:textId="6348B4ED" w:rsidR="00F24C1B" w:rsidRPr="00986DD3" w:rsidRDefault="00F24C1B" w:rsidP="00986DD3">
      <w:pPr>
        <w:spacing w:line="360" w:lineRule="auto"/>
        <w:jc w:val="both"/>
        <w:rPr>
          <w:rFonts w:ascii="Fira Sans" w:hAnsi="Fira Sans"/>
          <w:sz w:val="22"/>
          <w:szCs w:val="22"/>
        </w:rPr>
      </w:pPr>
      <w:r w:rsidRPr="00986DD3">
        <w:rPr>
          <w:rFonts w:ascii="Fira Sans" w:hAnsi="Fira Sans"/>
          <w:sz w:val="22"/>
          <w:szCs w:val="22"/>
        </w:rPr>
        <w:t xml:space="preserve">„korki do probówek do pozycji </w:t>
      </w:r>
      <w:r w:rsidRPr="00986DD3">
        <w:rPr>
          <w:rFonts w:ascii="Fira Sans" w:hAnsi="Fira Sans"/>
          <w:b/>
          <w:bCs/>
          <w:color w:val="FF0000"/>
          <w:sz w:val="22"/>
          <w:szCs w:val="22"/>
        </w:rPr>
        <w:t>5</w:t>
      </w:r>
      <w:r w:rsidRPr="00986DD3">
        <w:rPr>
          <w:rFonts w:ascii="Fira Sans" w:hAnsi="Fira Sans"/>
          <w:color w:val="FF0000"/>
          <w:sz w:val="22"/>
          <w:szCs w:val="22"/>
        </w:rPr>
        <w:t xml:space="preserve"> </w:t>
      </w:r>
      <w:r w:rsidRPr="00986DD3">
        <w:rPr>
          <w:rFonts w:ascii="Fira Sans" w:hAnsi="Fira Sans"/>
          <w:strike/>
          <w:color w:val="FF0000"/>
          <w:sz w:val="22"/>
          <w:szCs w:val="22"/>
        </w:rPr>
        <w:t>15</w:t>
      </w:r>
      <w:r w:rsidRPr="00986DD3">
        <w:rPr>
          <w:rFonts w:ascii="Fira Sans" w:hAnsi="Fira Sans"/>
          <w:sz w:val="22"/>
          <w:szCs w:val="22"/>
        </w:rPr>
        <w:t>, op. a' 1000 szt.”</w:t>
      </w:r>
    </w:p>
    <w:p w14:paraId="1BE2284E" w14:textId="77777777" w:rsidR="00F24C1B" w:rsidRPr="00986DD3" w:rsidRDefault="00F24C1B" w:rsidP="00986DD3">
      <w:pPr>
        <w:spacing w:line="360" w:lineRule="auto"/>
        <w:jc w:val="both"/>
        <w:rPr>
          <w:rFonts w:ascii="Fira Sans" w:hAnsi="Fira Sans"/>
          <w:sz w:val="22"/>
          <w:szCs w:val="22"/>
        </w:rPr>
      </w:pPr>
    </w:p>
    <w:p w14:paraId="21B9D2D3" w14:textId="77777777" w:rsidR="0073047D" w:rsidRPr="00986DD3" w:rsidRDefault="0073047D" w:rsidP="00986DD3">
      <w:pPr>
        <w:spacing w:line="360" w:lineRule="auto"/>
        <w:rPr>
          <w:rFonts w:ascii="Fira Sans" w:hAnsi="Fira Sans"/>
          <w:b/>
          <w:bCs/>
          <w:sz w:val="22"/>
          <w:szCs w:val="22"/>
        </w:rPr>
      </w:pPr>
      <w:r w:rsidRPr="00986DD3">
        <w:rPr>
          <w:rFonts w:ascii="Fira Sans" w:hAnsi="Fira Sans"/>
          <w:b/>
          <w:bCs/>
          <w:sz w:val="22"/>
          <w:szCs w:val="22"/>
        </w:rPr>
        <w:t>Prosimy o uwzględnienie w składanych ofertach wprowadzonych zmian.</w:t>
      </w:r>
    </w:p>
    <w:p w14:paraId="70D99A8E" w14:textId="77777777" w:rsidR="0073047D" w:rsidRPr="00986DD3" w:rsidRDefault="0073047D" w:rsidP="00986DD3">
      <w:pPr>
        <w:spacing w:line="360" w:lineRule="auto"/>
        <w:rPr>
          <w:rFonts w:ascii="Fira Sans" w:hAnsi="Fira Sans"/>
          <w:bCs/>
          <w:sz w:val="22"/>
          <w:szCs w:val="22"/>
        </w:rPr>
      </w:pPr>
    </w:p>
    <w:p w14:paraId="276684CE" w14:textId="77777777" w:rsidR="00F93194" w:rsidRPr="00986DD3" w:rsidRDefault="00F93194" w:rsidP="00986DD3">
      <w:pPr>
        <w:spacing w:line="360" w:lineRule="auto"/>
        <w:jc w:val="both"/>
        <w:rPr>
          <w:rFonts w:ascii="Fira Sans" w:hAnsi="Fira Sans"/>
          <w:b/>
          <w:sz w:val="22"/>
          <w:szCs w:val="22"/>
        </w:rPr>
      </w:pPr>
    </w:p>
    <w:sectPr w:rsidR="00F93194" w:rsidRPr="00986DD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1481"/>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0C5"/>
    <w:rsid w:val="004E73DE"/>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3A71"/>
    <w:rsid w:val="00504A77"/>
    <w:rsid w:val="00510AF4"/>
    <w:rsid w:val="00510EA6"/>
    <w:rsid w:val="00511269"/>
    <w:rsid w:val="00512090"/>
    <w:rsid w:val="005122AA"/>
    <w:rsid w:val="00513B9B"/>
    <w:rsid w:val="00513C8E"/>
    <w:rsid w:val="00513C90"/>
    <w:rsid w:val="00514280"/>
    <w:rsid w:val="005167B6"/>
    <w:rsid w:val="0051706F"/>
    <w:rsid w:val="00517804"/>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1593"/>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AE4"/>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6DD3"/>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07D5C"/>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6AC4"/>
    <w:rsid w:val="00B67B7A"/>
    <w:rsid w:val="00B70020"/>
    <w:rsid w:val="00B7259E"/>
    <w:rsid w:val="00B740DB"/>
    <w:rsid w:val="00B74455"/>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4F2F"/>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CFA"/>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177FE"/>
    <w:rsid w:val="00F243B8"/>
    <w:rsid w:val="00F24C1B"/>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3828"/>
    <w:rsid w:val="00FA513E"/>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541</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3771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Alicja Detlaf</cp:lastModifiedBy>
  <cp:revision>18</cp:revision>
  <cp:lastPrinted>2020-12-08T10:06:00Z</cp:lastPrinted>
  <dcterms:created xsi:type="dcterms:W3CDTF">2023-01-10T11:30:00Z</dcterms:created>
  <dcterms:modified xsi:type="dcterms:W3CDTF">2023-09-20T08:46:00Z</dcterms:modified>
</cp:coreProperties>
</file>