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CE5" w:rsidRPr="00EF2285" w:rsidRDefault="00BB1CE5" w:rsidP="00BB1CE5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18131B">
        <w:rPr>
          <w:rFonts w:eastAsia="Arial" w:cs="Times New Roman"/>
          <w:b/>
          <w:kern w:val="1"/>
          <w:szCs w:val="20"/>
          <w:lang w:eastAsia="zh-CN" w:bidi="hi-IN"/>
        </w:rPr>
        <w:t>Nr ref. SR.272.</w:t>
      </w:r>
      <w:r>
        <w:rPr>
          <w:rFonts w:eastAsia="Arial" w:cs="Times New Roman"/>
          <w:b/>
          <w:kern w:val="1"/>
          <w:szCs w:val="20"/>
          <w:lang w:eastAsia="zh-CN" w:bidi="hi-IN"/>
        </w:rPr>
        <w:t>d.21</w:t>
      </w:r>
      <w:r w:rsidRPr="0018131B">
        <w:rPr>
          <w:rFonts w:eastAsia="Arial" w:cs="Times New Roman"/>
          <w:b/>
          <w:kern w:val="1"/>
          <w:szCs w:val="20"/>
          <w:lang w:eastAsia="zh-CN" w:bidi="hi-IN"/>
        </w:rPr>
        <w:t>.2023.RG</w:t>
      </w:r>
    </w:p>
    <w:p w:rsidR="00BB1CE5" w:rsidRPr="00EF2285" w:rsidRDefault="00DA4218" w:rsidP="00BB1CE5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Załącznik nr 7</w:t>
      </w:r>
      <w:r w:rsidR="00BB1CE5" w:rsidRPr="00EF2285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BB1CE5" w:rsidRPr="00EF2285" w:rsidRDefault="00BB1CE5" w:rsidP="00BB1CE5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i/>
          <w:color w:val="000000"/>
          <w:kern w:val="1"/>
          <w:szCs w:val="20"/>
          <w:lang w:eastAsia="zh-CN" w:bidi="hi-IN"/>
        </w:rPr>
      </w:pPr>
    </w:p>
    <w:p w:rsidR="00BB1CE5" w:rsidRPr="00E12215" w:rsidRDefault="00BB1CE5" w:rsidP="00BB1CE5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i/>
          <w:color w:val="000000"/>
          <w:kern w:val="1"/>
          <w:szCs w:val="20"/>
          <w:lang w:eastAsia="zh-CN" w:bidi="hi-IN"/>
        </w:rPr>
      </w:pPr>
    </w:p>
    <w:p w:rsidR="00BB1CE5" w:rsidRPr="00E12215" w:rsidRDefault="00BB1CE5" w:rsidP="00BB1CE5">
      <w:pPr>
        <w:suppressAutoHyphens/>
        <w:spacing w:after="6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 xml:space="preserve">WYKAZ </w:t>
      </w:r>
      <w:r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DOSTAW</w:t>
      </w:r>
    </w:p>
    <w:p w:rsidR="00BB1CE5" w:rsidRPr="00C34B29" w:rsidRDefault="00BB1CE5" w:rsidP="00BB1CE5">
      <w:pPr>
        <w:tabs>
          <w:tab w:val="left" w:pos="6435"/>
        </w:tabs>
        <w:suppressAutoHyphens/>
        <w:spacing w:after="0" w:line="240" w:lineRule="auto"/>
        <w:ind w:right="-2"/>
        <w:jc w:val="center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dotyczy</w:t>
      </w: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postępowania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o nr referencyjnym </w:t>
      </w:r>
      <w:r w:rsidRPr="0018131B">
        <w:rPr>
          <w:rFonts w:eastAsia="Arial" w:cs="Times New Roman"/>
          <w:b/>
          <w:kern w:val="1"/>
          <w:szCs w:val="20"/>
          <w:lang w:eastAsia="zh-CN" w:bidi="hi-IN"/>
        </w:rPr>
        <w:t>SR.272.</w:t>
      </w:r>
      <w:r>
        <w:rPr>
          <w:rFonts w:eastAsia="Arial" w:cs="Times New Roman"/>
          <w:b/>
          <w:kern w:val="1"/>
          <w:szCs w:val="20"/>
          <w:lang w:eastAsia="zh-CN" w:bidi="hi-IN"/>
        </w:rPr>
        <w:t>d.21</w:t>
      </w:r>
      <w:r w:rsidRPr="0018131B">
        <w:rPr>
          <w:rFonts w:eastAsia="Arial" w:cs="Times New Roman"/>
          <w:b/>
          <w:kern w:val="1"/>
          <w:szCs w:val="20"/>
          <w:lang w:eastAsia="zh-CN" w:bidi="hi-IN"/>
        </w:rPr>
        <w:t>.2023.RG</w:t>
      </w:r>
      <w:r w:rsidRPr="00C34B29">
        <w:rPr>
          <w:rFonts w:eastAsia="Arial" w:cs="Times New Roman"/>
          <w:kern w:val="1"/>
          <w:szCs w:val="20"/>
          <w:lang w:eastAsia="zh-CN" w:bidi="hi-IN"/>
        </w:rPr>
        <w:t xml:space="preserve">: </w:t>
      </w:r>
      <w:r>
        <w:rPr>
          <w:rFonts w:eastAsia="Arial" w:cs="Times New Roman"/>
          <w:kern w:val="1"/>
          <w:szCs w:val="20"/>
          <w:lang w:eastAsia="zh-CN" w:bidi="hi-IN"/>
        </w:rPr>
        <w:t>oświadczam, co </w:t>
      </w:r>
      <w:r w:rsidRPr="00E12215">
        <w:rPr>
          <w:rFonts w:eastAsia="Arial" w:cs="Times New Roman"/>
          <w:kern w:val="1"/>
          <w:szCs w:val="20"/>
          <w:lang w:eastAsia="zh-CN" w:bidi="hi-IN"/>
        </w:rPr>
        <w:t>następuje:</w:t>
      </w:r>
    </w:p>
    <w:p w:rsidR="00BB1CE5" w:rsidRPr="00E12215" w:rsidRDefault="00BB1CE5" w:rsidP="00BB1CE5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b/>
          <w:bCs/>
          <w:i/>
          <w:color w:val="000000"/>
          <w:kern w:val="1"/>
          <w:szCs w:val="20"/>
          <w:lang w:eastAsia="zh-CN" w:bidi="hi-IN"/>
        </w:rPr>
      </w:pP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410"/>
        <w:gridCol w:w="2552"/>
        <w:gridCol w:w="1701"/>
        <w:gridCol w:w="1701"/>
      </w:tblGrid>
      <w:tr w:rsidR="00BB1CE5" w:rsidRPr="00E12215" w:rsidTr="00926611">
        <w:trPr>
          <w:trHeight w:val="9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CE5" w:rsidRPr="00E12215" w:rsidRDefault="00BB1CE5" w:rsidP="0092661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LP.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CE5" w:rsidRPr="00E12215" w:rsidRDefault="00BB1CE5" w:rsidP="0092661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Podmiot na rz</w:t>
            </w:r>
            <w:r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ecz którego wykonana była dostawa</w:t>
            </w:r>
          </w:p>
          <w:p w:rsidR="00BB1CE5" w:rsidRPr="00E12215" w:rsidRDefault="00BB1CE5" w:rsidP="0092661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(nazwa, adres)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CE5" w:rsidRPr="00E12215" w:rsidRDefault="00BB1CE5" w:rsidP="0092661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Przedmiot </w:t>
            </w:r>
            <w:r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dostawy (ilość tablic)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CE5" w:rsidRPr="00E12215" w:rsidRDefault="00BB1CE5" w:rsidP="0092661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Wartość wykonanych dostaw</w:t>
            </w:r>
            <w:r w:rsidRPr="00E12215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 w PLN (brutto)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CE5" w:rsidRPr="00E12215" w:rsidRDefault="00BB1CE5" w:rsidP="0092661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Data zakończenia </w:t>
            </w:r>
            <w:r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dostawy</w:t>
            </w:r>
          </w:p>
          <w:p w:rsidR="00BB1CE5" w:rsidRPr="00E12215" w:rsidRDefault="00BB1CE5" w:rsidP="0092661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b/>
                <w:bCs/>
                <w:i/>
                <w:iCs/>
                <w:color w:val="000000"/>
                <w:kern w:val="1"/>
                <w:szCs w:val="20"/>
                <w:lang w:eastAsia="zh-CN" w:bidi="hi-IN"/>
              </w:rPr>
              <w:t>dzień/miesiąc/ rok</w:t>
            </w:r>
          </w:p>
        </w:tc>
      </w:tr>
      <w:tr w:rsidR="00BB1CE5" w:rsidRPr="00E12215" w:rsidTr="00926611">
        <w:trPr>
          <w:trHeight w:val="1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CE5" w:rsidRPr="00E12215" w:rsidRDefault="00BB1CE5" w:rsidP="00926611">
            <w:pPr>
              <w:widowControl w:val="0"/>
              <w:suppressAutoHyphens/>
              <w:spacing w:after="0" w:line="240" w:lineRule="auto"/>
              <w:ind w:left="-70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CE5" w:rsidRPr="00E12215" w:rsidRDefault="00BB1CE5" w:rsidP="0092661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CE5" w:rsidRPr="00E12215" w:rsidRDefault="00BB1CE5" w:rsidP="0092661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CE5" w:rsidRPr="00E12215" w:rsidRDefault="00BB1CE5" w:rsidP="00926611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CE5" w:rsidRPr="00E12215" w:rsidRDefault="00BB1CE5" w:rsidP="0092661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6</w:t>
            </w:r>
          </w:p>
        </w:tc>
      </w:tr>
      <w:tr w:rsidR="00BB1CE5" w:rsidRPr="00E12215" w:rsidTr="00926611">
        <w:trPr>
          <w:trHeight w:val="10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CE5" w:rsidRPr="00E12215" w:rsidRDefault="00BB1CE5" w:rsidP="00926611">
            <w:pPr>
              <w:widowControl w:val="0"/>
              <w:suppressAutoHyphens/>
              <w:spacing w:after="0" w:line="240" w:lineRule="auto"/>
              <w:ind w:left="-70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CE5" w:rsidRPr="00E12215" w:rsidRDefault="00BB1CE5" w:rsidP="00926611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CE5" w:rsidRPr="00E12215" w:rsidRDefault="00BB1CE5" w:rsidP="00926611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CE5" w:rsidRPr="00E12215" w:rsidRDefault="00BB1CE5" w:rsidP="00926611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CE5" w:rsidRPr="00E12215" w:rsidRDefault="00BB1CE5" w:rsidP="00926611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</w:tr>
      <w:tr w:rsidR="00BB1CE5" w:rsidRPr="00E12215" w:rsidTr="00926611">
        <w:trPr>
          <w:trHeight w:val="11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CE5" w:rsidRPr="00E12215" w:rsidRDefault="00BB1CE5" w:rsidP="00926611">
            <w:pPr>
              <w:widowControl w:val="0"/>
              <w:suppressAutoHyphens/>
              <w:spacing w:after="0" w:line="240" w:lineRule="auto"/>
              <w:ind w:left="-70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CE5" w:rsidRPr="00E12215" w:rsidRDefault="00BB1CE5" w:rsidP="00926611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CE5" w:rsidRPr="00E12215" w:rsidRDefault="00BB1CE5" w:rsidP="00926611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CE5" w:rsidRPr="00E12215" w:rsidRDefault="00BB1CE5" w:rsidP="00926611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CE5" w:rsidRPr="00E12215" w:rsidRDefault="00BB1CE5" w:rsidP="00926611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</w:tr>
    </w:tbl>
    <w:p w:rsidR="00BB1CE5" w:rsidRPr="00E12215" w:rsidRDefault="00BB1CE5" w:rsidP="00BB1CE5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BB1CE5" w:rsidRPr="00E12215" w:rsidRDefault="00BB1CE5" w:rsidP="00BB1CE5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BB1CE5" w:rsidRPr="00E12215" w:rsidRDefault="00BB1CE5" w:rsidP="00BB1CE5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BB1CE5" w:rsidRPr="00E12215" w:rsidRDefault="00BB1CE5" w:rsidP="00BB1CE5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BB1CE5" w:rsidRPr="00E12215" w:rsidRDefault="00BB1CE5" w:rsidP="00BB1CE5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BB1CE5" w:rsidRPr="00E12215" w:rsidRDefault="00BB1CE5" w:rsidP="00BB1CE5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BB1CE5" w:rsidRPr="00E12215" w:rsidRDefault="00BB1CE5" w:rsidP="00BB1CE5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BB1CE5" w:rsidRPr="00E12215" w:rsidRDefault="00BB1CE5" w:rsidP="00BB1CE5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BB1CE5" w:rsidRPr="00E12215" w:rsidRDefault="00BB1CE5" w:rsidP="00BB1CE5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BB1CE5" w:rsidRPr="00E12215" w:rsidRDefault="00BB1CE5" w:rsidP="00BB1CE5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BB1CE5" w:rsidRPr="00E12215" w:rsidRDefault="00BB1CE5" w:rsidP="00BB1CE5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BB1CE5" w:rsidRDefault="00BB1CE5" w:rsidP="00BB1CE5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BB1CE5" w:rsidRDefault="00BB1CE5" w:rsidP="00BB1CE5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BB1CE5" w:rsidRDefault="00BB1CE5" w:rsidP="00BB1CE5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BB1CE5" w:rsidRDefault="00BB1CE5" w:rsidP="00BB1CE5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BB1CE5" w:rsidRDefault="00BB1CE5" w:rsidP="00BB1CE5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BB1CE5" w:rsidRDefault="00BB1CE5" w:rsidP="00BB1CE5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BB1CE5" w:rsidRDefault="00BB1CE5" w:rsidP="00BB1CE5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BB1CE5" w:rsidRDefault="00BB1CE5" w:rsidP="00BB1CE5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BB1CE5" w:rsidRDefault="00BB1CE5" w:rsidP="00BB1CE5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BB1CE5" w:rsidRDefault="00BB1CE5" w:rsidP="00BB1CE5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BB1CE5" w:rsidRDefault="00BB1CE5" w:rsidP="00BB1CE5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BB1CE5" w:rsidRDefault="00BB1CE5" w:rsidP="00BB1CE5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BB1CE5" w:rsidRDefault="00BB1CE5" w:rsidP="00BB1CE5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BB1CE5" w:rsidRDefault="00BB1CE5" w:rsidP="00BB1CE5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BB1CE5" w:rsidRDefault="00BB1CE5" w:rsidP="00BB1CE5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BB1CE5" w:rsidRDefault="00BB1CE5" w:rsidP="00BB1CE5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BB1CE5" w:rsidRDefault="00BB1CE5" w:rsidP="00BB1CE5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BB1CE5" w:rsidRDefault="00BB1CE5" w:rsidP="00BB1CE5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BB1CE5" w:rsidRDefault="00BB1CE5" w:rsidP="00BB1CE5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BB1CE5" w:rsidRDefault="00BB1CE5" w:rsidP="00BB1CE5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BB1CE5" w:rsidRPr="00410C59" w:rsidRDefault="00BB1CE5" w:rsidP="00BB1CE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BB1CE5" w:rsidRPr="00925D14" w:rsidRDefault="00BB1CE5" w:rsidP="00BB1CE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</w:t>
      </w:r>
      <w:r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BB1CE5" w:rsidRPr="00D05306" w:rsidRDefault="00BB1CE5" w:rsidP="00BB1CE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BB1CE5" w:rsidRDefault="00BB1CE5" w:rsidP="00BB1CE5">
      <w:pPr>
        <w:suppressAutoHyphens/>
        <w:spacing w:after="60" w:line="240" w:lineRule="auto"/>
        <w:rPr>
          <w:rFonts w:eastAsia="Arial" w:cs="Times New Roman"/>
          <w:b/>
          <w:kern w:val="1"/>
          <w:szCs w:val="20"/>
          <w:lang w:eastAsia="zh-CN" w:bidi="hi-IN"/>
        </w:rPr>
      </w:pPr>
    </w:p>
    <w:p w:rsidR="00BB1CE5" w:rsidRDefault="00BB1CE5" w:rsidP="00A32858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BB1CE5" w:rsidRDefault="00BB1CE5" w:rsidP="00A32858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BB1CE5" w:rsidRDefault="00BB1CE5" w:rsidP="00A32858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BB1CE5" w:rsidSect="007F5152">
      <w:footerReference w:type="default" r:id="rId8"/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95AA3FC" w15:done="0"/>
  <w15:commentEx w15:paraId="34D35571" w15:done="0"/>
  <w15:commentEx w15:paraId="5A800223" w15:done="0"/>
  <w15:commentEx w15:paraId="533C0985" w15:done="0"/>
  <w15:commentEx w15:paraId="6E05AE1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B7B15B" w16cex:dateUtc="2023-10-24T10:01:00Z"/>
  <w16cex:commentExtensible w16cex:durableId="3F94E3B4" w16cex:dateUtc="2023-10-24T10:03:00Z"/>
  <w16cex:commentExtensible w16cex:durableId="70B2C1C7" w16cex:dateUtc="2023-10-24T13:08:00Z"/>
  <w16cex:commentExtensible w16cex:durableId="3D8FE8C7" w16cex:dateUtc="2023-10-24T13:10:00Z"/>
  <w16cex:commentExtensible w16cex:durableId="7E4CBF69" w16cex:dateUtc="2023-10-24T13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95AA3FC" w16cid:durableId="28B7B15B"/>
  <w16cid:commentId w16cid:paraId="34D35571" w16cid:durableId="3F94E3B4"/>
  <w16cid:commentId w16cid:paraId="5A800223" w16cid:durableId="70B2C1C7"/>
  <w16cid:commentId w16cid:paraId="533C0985" w16cid:durableId="3D8FE8C7"/>
  <w16cid:commentId w16cid:paraId="6E05AE16" w16cid:durableId="7E4CBF69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E23" w:rsidRDefault="00EE4E23">
      <w:pPr>
        <w:spacing w:after="0" w:line="240" w:lineRule="auto"/>
      </w:pPr>
      <w:r>
        <w:separator/>
      </w:r>
    </w:p>
  </w:endnote>
  <w:endnote w:type="continuationSeparator" w:id="0">
    <w:p w:rsidR="00EE4E23" w:rsidRDefault="00EE4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611" w:rsidRDefault="00D772D7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926611">
      <w:rPr>
        <w:szCs w:val="20"/>
      </w:rPr>
      <w:instrText xml:space="preserve"> PAGE </w:instrText>
    </w:r>
    <w:r>
      <w:rPr>
        <w:szCs w:val="20"/>
      </w:rPr>
      <w:fldChar w:fldCharType="separate"/>
    </w:r>
    <w:r w:rsidR="002B4F3B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E23" w:rsidRDefault="00EE4E23">
      <w:pPr>
        <w:spacing w:after="0" w:line="240" w:lineRule="auto"/>
      </w:pPr>
      <w:r>
        <w:separator/>
      </w:r>
    </w:p>
  </w:footnote>
  <w:footnote w:type="continuationSeparator" w:id="0">
    <w:p w:rsidR="00EE4E23" w:rsidRDefault="00EE4E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11C3B9B"/>
    <w:multiLevelType w:val="hybridMultilevel"/>
    <w:tmpl w:val="EBD030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02971654"/>
    <w:multiLevelType w:val="multilevel"/>
    <w:tmpl w:val="7E62DD76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7F4458B"/>
    <w:multiLevelType w:val="multilevel"/>
    <w:tmpl w:val="577C9120"/>
    <w:styleLink w:val="WWNum10"/>
    <w:lvl w:ilvl="0">
      <w:start w:val="1"/>
      <w:numFmt w:val="decimal"/>
      <w:lvlText w:val="%1."/>
      <w:lvlJc w:val="left"/>
      <w:rPr>
        <w:b w:val="0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>
    <w:nsid w:val="0B6E3222"/>
    <w:multiLevelType w:val="multilevel"/>
    <w:tmpl w:val="1420955E"/>
    <w:styleLink w:val="WWNum12"/>
    <w:lvl w:ilvl="0">
      <w:start w:val="1"/>
      <w:numFmt w:val="decimal"/>
      <w:lvlText w:val="%1."/>
      <w:lvlJc w:val="left"/>
      <w:rPr>
        <w:rFonts w:cs="Times New Roman"/>
        <w:sz w:val="22"/>
        <w:szCs w:val="22"/>
        <w:lang w:eastAsia="en-U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>
    <w:nsid w:val="0E7B44DE"/>
    <w:multiLevelType w:val="hybridMultilevel"/>
    <w:tmpl w:val="8FAE9D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0E883672"/>
    <w:multiLevelType w:val="multilevel"/>
    <w:tmpl w:val="095C8DB0"/>
    <w:styleLink w:val="WWNum9"/>
    <w:lvl w:ilvl="0">
      <w:start w:val="1"/>
      <w:numFmt w:val="decimal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>
    <w:nsid w:val="0EF204E9"/>
    <w:multiLevelType w:val="multilevel"/>
    <w:tmpl w:val="1FC8BCA8"/>
    <w:styleLink w:val="WWNum14"/>
    <w:lvl w:ilvl="0">
      <w:start w:val="1"/>
      <w:numFmt w:val="decimal"/>
      <w:lvlText w:val="%1."/>
      <w:lvlJc w:val="left"/>
      <w:rPr>
        <w:rFonts w:cs="Times New Roman"/>
        <w:sz w:val="22"/>
        <w:szCs w:val="22"/>
        <w:lang w:eastAsia="en-U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06226D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7">
    <w:nsid w:val="10A36E0C"/>
    <w:multiLevelType w:val="hybridMultilevel"/>
    <w:tmpl w:val="450C5BA8"/>
    <w:lvl w:ilvl="0" w:tplc="F15868AE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11D54F74"/>
    <w:multiLevelType w:val="hybridMultilevel"/>
    <w:tmpl w:val="92680B5C"/>
    <w:lvl w:ilvl="0" w:tplc="755A84DA">
      <w:start w:val="1"/>
      <w:numFmt w:val="lowerLetter"/>
      <w:lvlText w:val="%1)"/>
      <w:lvlJc w:val="left"/>
      <w:pPr>
        <w:ind w:left="862" w:hanging="360"/>
      </w:pPr>
      <w:rPr>
        <w:rFonts w:hint="default"/>
        <w:w w:val="1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A130034"/>
    <w:multiLevelType w:val="hybridMultilevel"/>
    <w:tmpl w:val="FECA2D34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1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>
    <w:nsid w:val="1DFB5AC0"/>
    <w:multiLevelType w:val="multilevel"/>
    <w:tmpl w:val="6AC46286"/>
    <w:styleLink w:val="WWNum8"/>
    <w:lvl w:ilvl="0">
      <w:start w:val="4"/>
      <w:numFmt w:val="decimal"/>
      <w:lvlText w:val="%1."/>
      <w:lvlJc w:val="left"/>
      <w:rPr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>
    <w:nsid w:val="203950A7"/>
    <w:multiLevelType w:val="multilevel"/>
    <w:tmpl w:val="AC606ED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4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3DC63D3"/>
    <w:multiLevelType w:val="multilevel"/>
    <w:tmpl w:val="B846E37E"/>
    <w:styleLink w:val="WWNum5"/>
    <w:lvl w:ilvl="0">
      <w:start w:val="1"/>
      <w:numFmt w:val="decimal"/>
      <w:lvlText w:val="%1)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>
    <w:nsid w:val="24854418"/>
    <w:multiLevelType w:val="multilevel"/>
    <w:tmpl w:val="0DD4CC96"/>
    <w:styleLink w:val="WWNum7"/>
    <w:lvl w:ilvl="0">
      <w:start w:val="1"/>
      <w:numFmt w:val="decimal"/>
      <w:lvlText w:val="%1)"/>
      <w:lvlJc w:val="left"/>
      <w:rPr>
        <w:rFonts w:eastAsia="Times New Roman" w:cs="Times New Roman"/>
        <w:sz w:val="20"/>
        <w:szCs w:val="20"/>
        <w:lang w:eastAsia="en-U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7">
    <w:nsid w:val="24B03AFC"/>
    <w:multiLevelType w:val="multilevel"/>
    <w:tmpl w:val="47364D16"/>
    <w:styleLink w:val="WWNum3"/>
    <w:lvl w:ilvl="0">
      <w:start w:val="1"/>
      <w:numFmt w:val="decimal"/>
      <w:lvlText w:val="%1."/>
      <w:lvlJc w:val="left"/>
      <w:rPr>
        <w:b w:val="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8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1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3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6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7">
    <w:nsid w:val="32971A96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8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0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>
    <w:nsid w:val="3A0E5EA9"/>
    <w:multiLevelType w:val="multilevel"/>
    <w:tmpl w:val="78606C84"/>
    <w:styleLink w:val="WWNum2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2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3">
    <w:nsid w:val="3DBC0973"/>
    <w:multiLevelType w:val="multilevel"/>
    <w:tmpl w:val="EB104D60"/>
    <w:styleLink w:val="WWNum19"/>
    <w:lvl w:ilvl="0">
      <w:start w:val="1"/>
      <w:numFmt w:val="decimal"/>
      <w:lvlText w:val="%1)"/>
      <w:lvlJc w:val="left"/>
      <w:rPr>
        <w:rFonts w:eastAsia="Calibri" w:cs="Calibri"/>
        <w:sz w:val="20"/>
        <w:szCs w:val="20"/>
        <w:lang w:eastAsia="en-US"/>
      </w:rPr>
    </w:lvl>
    <w:lvl w:ilvl="1">
      <w:start w:val="1"/>
      <w:numFmt w:val="lowerLetter"/>
      <w:lvlText w:val="%2)"/>
      <w:lvlJc w:val="left"/>
      <w:rPr>
        <w:rFonts w:hint="default"/>
        <w:b w:val="0"/>
        <w:i w:val="0"/>
        <w:color w:val="000000"/>
        <w:sz w:val="20"/>
        <w:szCs w:val="22"/>
        <w:lang w:eastAsia="en-US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4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7">
    <w:nsid w:val="40FC4CD9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67F37E1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0">
    <w:nsid w:val="481876B6"/>
    <w:multiLevelType w:val="hybridMultilevel"/>
    <w:tmpl w:val="5B7AC28C"/>
    <w:lvl w:ilvl="0" w:tplc="5BF433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1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4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75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4F082E2E"/>
    <w:multiLevelType w:val="multilevel"/>
    <w:tmpl w:val="AB5421AE"/>
    <w:styleLink w:val="WWNum18"/>
    <w:lvl w:ilvl="0">
      <w:start w:val="1"/>
      <w:numFmt w:val="decimal"/>
      <w:lvlText w:val="%1)"/>
      <w:lvlJc w:val="left"/>
      <w:rPr>
        <w:rFonts w:eastAsia="Times New Roman" w:cs="Times New Roman"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1.%2.%3)"/>
      <w:lvlJc w:val="left"/>
      <w:rPr>
        <w:rFonts w:eastAsia="Times New Roman" w:cs="Calibri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7">
    <w:nsid w:val="4F523A10"/>
    <w:multiLevelType w:val="multilevel"/>
    <w:tmpl w:val="58065A32"/>
    <w:lvl w:ilvl="0">
      <w:start w:val="82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3417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638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216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048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524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72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26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4096" w:hanging="1440"/>
      </w:pPr>
      <w:rPr>
        <w:rFonts w:hint="default"/>
      </w:rPr>
    </w:lvl>
  </w:abstractNum>
  <w:abstractNum w:abstractNumId="78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0">
    <w:nsid w:val="55E161AF"/>
    <w:multiLevelType w:val="hybridMultilevel"/>
    <w:tmpl w:val="D80E3DA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1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2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3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FD242D3"/>
    <w:multiLevelType w:val="multilevel"/>
    <w:tmpl w:val="95EE35DA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0">
    <w:nsid w:val="61EE2B0F"/>
    <w:multiLevelType w:val="multilevel"/>
    <w:tmpl w:val="4C886E60"/>
    <w:styleLink w:val="WW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)"/>
      <w:lvlJc w:val="left"/>
      <w:rPr>
        <w:sz w:val="22"/>
        <w:szCs w:val="22"/>
      </w:rPr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1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6307C8E"/>
    <w:multiLevelType w:val="hybridMultilevel"/>
    <w:tmpl w:val="7FA2E1C4"/>
    <w:lvl w:ilvl="0" w:tplc="2ED6490A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A12EFF32">
      <w:start w:val="1"/>
      <w:numFmt w:val="decimal"/>
      <w:lvlText w:val="%2)"/>
      <w:lvlJc w:val="left"/>
      <w:pPr>
        <w:ind w:left="1724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4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9006287"/>
    <w:multiLevelType w:val="hybridMultilevel"/>
    <w:tmpl w:val="4AB2FB04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6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B171A67"/>
    <w:multiLevelType w:val="multilevel"/>
    <w:tmpl w:val="3AECEB88"/>
    <w:styleLink w:val="WW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8">
    <w:nsid w:val="6E1F6641"/>
    <w:multiLevelType w:val="multilevel"/>
    <w:tmpl w:val="2D48A596"/>
    <w:styleLink w:val="WWNum17"/>
    <w:lvl w:ilvl="0">
      <w:start w:val="1"/>
      <w:numFmt w:val="decimal"/>
      <w:lvlText w:val="%1)"/>
      <w:lvlJc w:val="left"/>
      <w:rPr>
        <w:rFonts w:eastAsia="Calibri" w:cs="Times New Roman"/>
        <w:sz w:val="22"/>
        <w:szCs w:val="22"/>
        <w:lang w:eastAsia="en-US"/>
      </w:rPr>
    </w:lvl>
    <w:lvl w:ilvl="1">
      <w:start w:val="1"/>
      <w:numFmt w:val="lowerLetter"/>
      <w:lvlText w:val="%2)"/>
      <w:lvlJc w:val="left"/>
      <w:rPr>
        <w:rFonts w:eastAsia="Calibri" w:cs="Times New Roman"/>
        <w:sz w:val="22"/>
        <w:szCs w:val="22"/>
        <w:lang w:eastAsia="en-US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99">
    <w:nsid w:val="70CD497E"/>
    <w:multiLevelType w:val="multilevel"/>
    <w:tmpl w:val="4DCC244E"/>
    <w:styleLink w:val="WWNum13"/>
    <w:lvl w:ilvl="0">
      <w:start w:val="1"/>
      <w:numFmt w:val="decimal"/>
      <w:lvlText w:val="%1)"/>
      <w:lvlJc w:val="left"/>
      <w:rPr>
        <w:rFonts w:eastAsia="Times New Roman" w:cs="Calibri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0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1">
    <w:nsid w:val="771D6FD8"/>
    <w:multiLevelType w:val="multilevel"/>
    <w:tmpl w:val="FBE4F29A"/>
    <w:styleLink w:val="WWNum15"/>
    <w:lvl w:ilvl="0">
      <w:start w:val="1"/>
      <w:numFmt w:val="decimal"/>
      <w:lvlText w:val="%1. "/>
      <w:lvlJc w:val="left"/>
      <w:rPr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2">
    <w:nsid w:val="779310CA"/>
    <w:multiLevelType w:val="multilevel"/>
    <w:tmpl w:val="9A146E04"/>
    <w:styleLink w:val="WWNum11"/>
    <w:lvl w:ilvl="0">
      <w:start w:val="1"/>
      <w:numFmt w:val="decimal"/>
      <w:lvlText w:val="%1."/>
      <w:lvlJc w:val="left"/>
      <w:rPr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3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7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3"/>
  </w:num>
  <w:num w:numId="2">
    <w:abstractNumId w:val="108"/>
  </w:num>
  <w:num w:numId="3">
    <w:abstractNumId w:val="65"/>
  </w:num>
  <w:num w:numId="4">
    <w:abstractNumId w:val="44"/>
  </w:num>
  <w:num w:numId="5">
    <w:abstractNumId w:val="48"/>
  </w:num>
  <w:num w:numId="6">
    <w:abstractNumId w:val="82"/>
  </w:num>
  <w:num w:numId="7">
    <w:abstractNumId w:val="51"/>
  </w:num>
  <w:num w:numId="8">
    <w:abstractNumId w:val="94"/>
  </w:num>
  <w:num w:numId="9">
    <w:abstractNumId w:val="78"/>
  </w:num>
  <w:num w:numId="10">
    <w:abstractNumId w:val="103"/>
  </w:num>
  <w:num w:numId="11">
    <w:abstractNumId w:val="105"/>
  </w:num>
  <w:num w:numId="12">
    <w:abstractNumId w:val="81"/>
  </w:num>
  <w:num w:numId="13">
    <w:abstractNumId w:val="85"/>
  </w:num>
  <w:num w:numId="14">
    <w:abstractNumId w:val="96"/>
  </w:num>
  <w:num w:numId="15">
    <w:abstractNumId w:val="104"/>
  </w:num>
  <w:num w:numId="16">
    <w:abstractNumId w:val="75"/>
  </w:num>
  <w:num w:numId="17">
    <w:abstractNumId w:val="54"/>
  </w:num>
  <w:num w:numId="18">
    <w:abstractNumId w:val="107"/>
  </w:num>
  <w:num w:numId="19">
    <w:abstractNumId w:val="92"/>
  </w:num>
  <w:num w:numId="20">
    <w:abstractNumId w:val="72"/>
  </w:num>
  <w:num w:numId="21">
    <w:abstractNumId w:val="84"/>
  </w:num>
  <w:num w:numId="22">
    <w:abstractNumId w:val="106"/>
  </w:num>
  <w:num w:numId="23">
    <w:abstractNumId w:val="79"/>
  </w:num>
  <w:num w:numId="24">
    <w:abstractNumId w:val="88"/>
  </w:num>
  <w:num w:numId="25">
    <w:abstractNumId w:val="68"/>
  </w:num>
  <w:num w:numId="26">
    <w:abstractNumId w:val="66"/>
  </w:num>
  <w:num w:numId="27">
    <w:abstractNumId w:val="73"/>
  </w:num>
  <w:num w:numId="28">
    <w:abstractNumId w:val="35"/>
  </w:num>
  <w:num w:numId="29">
    <w:abstractNumId w:val="39"/>
  </w:num>
  <w:num w:numId="30">
    <w:abstractNumId w:val="52"/>
  </w:num>
  <w:num w:numId="31">
    <w:abstractNumId w:val="62"/>
  </w:num>
  <w:num w:numId="32">
    <w:abstractNumId w:val="74"/>
  </w:num>
  <w:num w:numId="33">
    <w:abstractNumId w:val="58"/>
  </w:num>
  <w:num w:numId="34">
    <w:abstractNumId w:val="31"/>
  </w:num>
  <w:num w:numId="35">
    <w:abstractNumId w:val="64"/>
  </w:num>
  <w:num w:numId="36">
    <w:abstractNumId w:val="60"/>
  </w:num>
  <w:num w:numId="37">
    <w:abstractNumId w:val="95"/>
  </w:num>
  <w:num w:numId="38">
    <w:abstractNumId w:val="69"/>
  </w:num>
  <w:num w:numId="39">
    <w:abstractNumId w:val="7"/>
  </w:num>
  <w:num w:numId="40">
    <w:abstractNumId w:val="40"/>
  </w:num>
  <w:num w:numId="41">
    <w:abstractNumId w:val="41"/>
  </w:num>
  <w:num w:numId="42">
    <w:abstractNumId w:val="45"/>
  </w:num>
  <w:num w:numId="43">
    <w:abstractNumId w:val="26"/>
  </w:num>
  <w:num w:numId="44">
    <w:abstractNumId w:val="32"/>
  </w:num>
  <w:num w:numId="45">
    <w:abstractNumId w:val="100"/>
  </w:num>
  <w:num w:numId="46">
    <w:abstractNumId w:val="89"/>
  </w:num>
  <w:num w:numId="47">
    <w:abstractNumId w:val="47"/>
  </w:num>
  <w:num w:numId="48">
    <w:abstractNumId w:val="46"/>
  </w:num>
  <w:num w:numId="49">
    <w:abstractNumId w:val="42"/>
  </w:num>
  <w:num w:numId="50">
    <w:abstractNumId w:val="29"/>
  </w:num>
  <w:num w:numId="51">
    <w:abstractNumId w:val="102"/>
  </w:num>
  <w:num w:numId="52">
    <w:abstractNumId w:val="30"/>
  </w:num>
  <w:num w:numId="53">
    <w:abstractNumId w:val="99"/>
  </w:num>
  <w:num w:numId="54">
    <w:abstractNumId w:val="34"/>
  </w:num>
  <w:num w:numId="55">
    <w:abstractNumId w:val="101"/>
  </w:num>
  <w:num w:numId="56">
    <w:abstractNumId w:val="90"/>
  </w:num>
  <w:num w:numId="57">
    <w:abstractNumId w:val="98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</w:num>
  <w:num w:numId="58">
    <w:abstractNumId w:val="76"/>
  </w:num>
  <w:num w:numId="59">
    <w:abstractNumId w:val="63"/>
  </w:num>
  <w:num w:numId="60">
    <w:abstractNumId w:val="97"/>
  </w:num>
  <w:num w:numId="61">
    <w:abstractNumId w:val="61"/>
  </w:num>
  <w:num w:numId="62">
    <w:abstractNumId w:val="47"/>
    <w:lvlOverride w:ilvl="0">
      <w:startOverride w:val="1"/>
    </w:lvlOverride>
  </w:num>
  <w:num w:numId="63">
    <w:abstractNumId w:val="89"/>
    <w:lvlOverride w:ilvl="0">
      <w:startOverride w:val="1"/>
    </w:lvlOverride>
  </w:num>
  <w:num w:numId="64">
    <w:abstractNumId w:val="30"/>
    <w:lvlOverride w:ilvl="0">
      <w:startOverride w:val="1"/>
    </w:lvlOverride>
  </w:num>
  <w:num w:numId="65">
    <w:abstractNumId w:val="99"/>
    <w:lvlOverride w:ilvl="0">
      <w:startOverride w:val="1"/>
    </w:lvlOverride>
  </w:num>
  <w:num w:numId="66">
    <w:abstractNumId w:val="63"/>
    <w:lvlOverride w:ilvl="0">
      <w:startOverride w:val="1"/>
    </w:lvlOverride>
  </w:num>
  <w:num w:numId="67">
    <w:abstractNumId w:val="101"/>
    <w:lvlOverride w:ilvl="0">
      <w:startOverride w:val="1"/>
    </w:lvlOverride>
  </w:num>
  <w:num w:numId="68">
    <w:abstractNumId w:val="43"/>
  </w:num>
  <w:num w:numId="69">
    <w:abstractNumId w:val="80"/>
  </w:num>
  <w:num w:numId="70">
    <w:abstractNumId w:val="77"/>
  </w:num>
  <w:num w:numId="71">
    <w:abstractNumId w:val="87"/>
  </w:num>
  <w:num w:numId="72">
    <w:abstractNumId w:val="98"/>
  </w:num>
  <w:num w:numId="73">
    <w:abstractNumId w:val="25"/>
  </w:num>
  <w:num w:numId="74">
    <w:abstractNumId w:val="53"/>
  </w:num>
  <w:num w:numId="75">
    <w:abstractNumId w:val="28"/>
  </w:num>
  <w:num w:numId="76">
    <w:abstractNumId w:val="38"/>
  </w:num>
  <w:num w:numId="77">
    <w:abstractNumId w:val="70"/>
  </w:num>
  <w:num w:numId="78">
    <w:abstractNumId w:val="67"/>
  </w:num>
  <w:num w:numId="79">
    <w:abstractNumId w:val="57"/>
  </w:num>
  <w:num w:numId="80">
    <w:abstractNumId w:val="36"/>
  </w:num>
  <w:num w:numId="81">
    <w:abstractNumId w:val="93"/>
  </w:num>
  <w:num w:numId="82">
    <w:abstractNumId w:val="37"/>
  </w:num>
  <w:numIdMacAtCleanup w:val="8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0C84"/>
    <w:rsid w:val="00001640"/>
    <w:rsid w:val="000017D0"/>
    <w:rsid w:val="00004E79"/>
    <w:rsid w:val="00006629"/>
    <w:rsid w:val="00007C5B"/>
    <w:rsid w:val="000105A4"/>
    <w:rsid w:val="00011B8C"/>
    <w:rsid w:val="0001250A"/>
    <w:rsid w:val="00012C25"/>
    <w:rsid w:val="000131B7"/>
    <w:rsid w:val="000164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7205"/>
    <w:rsid w:val="000303A7"/>
    <w:rsid w:val="000312DF"/>
    <w:rsid w:val="00031629"/>
    <w:rsid w:val="00032E30"/>
    <w:rsid w:val="0003307F"/>
    <w:rsid w:val="000330AE"/>
    <w:rsid w:val="00034507"/>
    <w:rsid w:val="000345E9"/>
    <w:rsid w:val="0003607A"/>
    <w:rsid w:val="000361F4"/>
    <w:rsid w:val="00036439"/>
    <w:rsid w:val="000365BD"/>
    <w:rsid w:val="000369C6"/>
    <w:rsid w:val="000374B8"/>
    <w:rsid w:val="000417AA"/>
    <w:rsid w:val="00042B27"/>
    <w:rsid w:val="00043494"/>
    <w:rsid w:val="00044B27"/>
    <w:rsid w:val="00045E3F"/>
    <w:rsid w:val="00051040"/>
    <w:rsid w:val="00052D24"/>
    <w:rsid w:val="00054532"/>
    <w:rsid w:val="000551CA"/>
    <w:rsid w:val="00056B6A"/>
    <w:rsid w:val="00057725"/>
    <w:rsid w:val="00057C97"/>
    <w:rsid w:val="00060735"/>
    <w:rsid w:val="00061330"/>
    <w:rsid w:val="000613E6"/>
    <w:rsid w:val="00062D96"/>
    <w:rsid w:val="00062F69"/>
    <w:rsid w:val="0006312D"/>
    <w:rsid w:val="0006320B"/>
    <w:rsid w:val="00063652"/>
    <w:rsid w:val="000653A6"/>
    <w:rsid w:val="000654BE"/>
    <w:rsid w:val="00071D99"/>
    <w:rsid w:val="00072AB2"/>
    <w:rsid w:val="00073127"/>
    <w:rsid w:val="0007374D"/>
    <w:rsid w:val="000746B7"/>
    <w:rsid w:val="00077570"/>
    <w:rsid w:val="00080121"/>
    <w:rsid w:val="00082438"/>
    <w:rsid w:val="0008246A"/>
    <w:rsid w:val="000848A2"/>
    <w:rsid w:val="0008531D"/>
    <w:rsid w:val="00085DAB"/>
    <w:rsid w:val="000864B5"/>
    <w:rsid w:val="00086B4A"/>
    <w:rsid w:val="00087DC7"/>
    <w:rsid w:val="00090903"/>
    <w:rsid w:val="00090C1B"/>
    <w:rsid w:val="00092022"/>
    <w:rsid w:val="00092E6C"/>
    <w:rsid w:val="0009339D"/>
    <w:rsid w:val="000951EF"/>
    <w:rsid w:val="000952B6"/>
    <w:rsid w:val="00095B94"/>
    <w:rsid w:val="0009643E"/>
    <w:rsid w:val="00096FC7"/>
    <w:rsid w:val="00097544"/>
    <w:rsid w:val="000A2681"/>
    <w:rsid w:val="000A5660"/>
    <w:rsid w:val="000A67C7"/>
    <w:rsid w:val="000A6B99"/>
    <w:rsid w:val="000B1449"/>
    <w:rsid w:val="000B275D"/>
    <w:rsid w:val="000B28BC"/>
    <w:rsid w:val="000B4182"/>
    <w:rsid w:val="000B48C1"/>
    <w:rsid w:val="000B6B68"/>
    <w:rsid w:val="000C1D59"/>
    <w:rsid w:val="000C2341"/>
    <w:rsid w:val="000C2AF5"/>
    <w:rsid w:val="000C60E3"/>
    <w:rsid w:val="000C6D23"/>
    <w:rsid w:val="000D231E"/>
    <w:rsid w:val="000D3DFF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E5BFE"/>
    <w:rsid w:val="000F02EE"/>
    <w:rsid w:val="000F31C9"/>
    <w:rsid w:val="000F3F00"/>
    <w:rsid w:val="000F4D3B"/>
    <w:rsid w:val="000F6BAC"/>
    <w:rsid w:val="000F75F7"/>
    <w:rsid w:val="000F7E92"/>
    <w:rsid w:val="001001EB"/>
    <w:rsid w:val="0010173F"/>
    <w:rsid w:val="00101B11"/>
    <w:rsid w:val="00101CD6"/>
    <w:rsid w:val="001028B3"/>
    <w:rsid w:val="00102B18"/>
    <w:rsid w:val="00102E13"/>
    <w:rsid w:val="00104A86"/>
    <w:rsid w:val="00105AA2"/>
    <w:rsid w:val="0010618B"/>
    <w:rsid w:val="00106722"/>
    <w:rsid w:val="0010762E"/>
    <w:rsid w:val="00107856"/>
    <w:rsid w:val="00111F2C"/>
    <w:rsid w:val="0011246D"/>
    <w:rsid w:val="001130F7"/>
    <w:rsid w:val="0011470F"/>
    <w:rsid w:val="00116934"/>
    <w:rsid w:val="00116AE1"/>
    <w:rsid w:val="001174A0"/>
    <w:rsid w:val="001175FC"/>
    <w:rsid w:val="00117EED"/>
    <w:rsid w:val="0012020E"/>
    <w:rsid w:val="001208ED"/>
    <w:rsid w:val="00120D02"/>
    <w:rsid w:val="001215A7"/>
    <w:rsid w:val="00122D9A"/>
    <w:rsid w:val="00123573"/>
    <w:rsid w:val="001239F4"/>
    <w:rsid w:val="00123AC7"/>
    <w:rsid w:val="00124C09"/>
    <w:rsid w:val="00124C33"/>
    <w:rsid w:val="00125B25"/>
    <w:rsid w:val="0012619C"/>
    <w:rsid w:val="001277B9"/>
    <w:rsid w:val="00131889"/>
    <w:rsid w:val="00132800"/>
    <w:rsid w:val="0013375F"/>
    <w:rsid w:val="00134A1B"/>
    <w:rsid w:val="00134E54"/>
    <w:rsid w:val="00134FB7"/>
    <w:rsid w:val="001365C5"/>
    <w:rsid w:val="00137378"/>
    <w:rsid w:val="00137F70"/>
    <w:rsid w:val="001414E9"/>
    <w:rsid w:val="00142302"/>
    <w:rsid w:val="0014390C"/>
    <w:rsid w:val="00145AAD"/>
    <w:rsid w:val="00150017"/>
    <w:rsid w:val="00150E0D"/>
    <w:rsid w:val="00151335"/>
    <w:rsid w:val="00151964"/>
    <w:rsid w:val="00151B35"/>
    <w:rsid w:val="00151E42"/>
    <w:rsid w:val="00153529"/>
    <w:rsid w:val="0015503F"/>
    <w:rsid w:val="00155561"/>
    <w:rsid w:val="0015601C"/>
    <w:rsid w:val="0015638E"/>
    <w:rsid w:val="001563B3"/>
    <w:rsid w:val="00156B46"/>
    <w:rsid w:val="001606FC"/>
    <w:rsid w:val="00162350"/>
    <w:rsid w:val="0016274F"/>
    <w:rsid w:val="00163373"/>
    <w:rsid w:val="001635CF"/>
    <w:rsid w:val="001643F4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6D92"/>
    <w:rsid w:val="00177CB7"/>
    <w:rsid w:val="00177F1B"/>
    <w:rsid w:val="0018037B"/>
    <w:rsid w:val="001806D7"/>
    <w:rsid w:val="001812BB"/>
    <w:rsid w:val="001826C3"/>
    <w:rsid w:val="00184441"/>
    <w:rsid w:val="00184DBC"/>
    <w:rsid w:val="00185719"/>
    <w:rsid w:val="001865F9"/>
    <w:rsid w:val="001869DE"/>
    <w:rsid w:val="001872F5"/>
    <w:rsid w:val="00187758"/>
    <w:rsid w:val="00187C52"/>
    <w:rsid w:val="0019073C"/>
    <w:rsid w:val="00190A3E"/>
    <w:rsid w:val="0019237C"/>
    <w:rsid w:val="001933BA"/>
    <w:rsid w:val="001955F4"/>
    <w:rsid w:val="00195EA4"/>
    <w:rsid w:val="001969F2"/>
    <w:rsid w:val="001A02B7"/>
    <w:rsid w:val="001A0798"/>
    <w:rsid w:val="001A26C0"/>
    <w:rsid w:val="001A291A"/>
    <w:rsid w:val="001A37CF"/>
    <w:rsid w:val="001A44D4"/>
    <w:rsid w:val="001A4A48"/>
    <w:rsid w:val="001A4E44"/>
    <w:rsid w:val="001A63E9"/>
    <w:rsid w:val="001A7902"/>
    <w:rsid w:val="001B019F"/>
    <w:rsid w:val="001C0E0B"/>
    <w:rsid w:val="001C0F61"/>
    <w:rsid w:val="001C2582"/>
    <w:rsid w:val="001C40A2"/>
    <w:rsid w:val="001C4481"/>
    <w:rsid w:val="001C47E8"/>
    <w:rsid w:val="001C6040"/>
    <w:rsid w:val="001C62A8"/>
    <w:rsid w:val="001C6C44"/>
    <w:rsid w:val="001D0775"/>
    <w:rsid w:val="001D1955"/>
    <w:rsid w:val="001D3D71"/>
    <w:rsid w:val="001D5FC1"/>
    <w:rsid w:val="001D6284"/>
    <w:rsid w:val="001E15B9"/>
    <w:rsid w:val="001E15C6"/>
    <w:rsid w:val="001E28D3"/>
    <w:rsid w:val="001E29B1"/>
    <w:rsid w:val="001E2A7F"/>
    <w:rsid w:val="001E2B31"/>
    <w:rsid w:val="001E36EB"/>
    <w:rsid w:val="001E62FB"/>
    <w:rsid w:val="001E65CE"/>
    <w:rsid w:val="001E680C"/>
    <w:rsid w:val="001E6939"/>
    <w:rsid w:val="001E69E4"/>
    <w:rsid w:val="001E6F6C"/>
    <w:rsid w:val="001F082F"/>
    <w:rsid w:val="001F1CE0"/>
    <w:rsid w:val="001F279B"/>
    <w:rsid w:val="001F2825"/>
    <w:rsid w:val="001F295B"/>
    <w:rsid w:val="001F39DB"/>
    <w:rsid w:val="001F5FCE"/>
    <w:rsid w:val="001F65C8"/>
    <w:rsid w:val="001F66D9"/>
    <w:rsid w:val="001F6D62"/>
    <w:rsid w:val="001F72D4"/>
    <w:rsid w:val="002031EC"/>
    <w:rsid w:val="002035E0"/>
    <w:rsid w:val="00203B70"/>
    <w:rsid w:val="00204716"/>
    <w:rsid w:val="00207DAD"/>
    <w:rsid w:val="00210709"/>
    <w:rsid w:val="002124ED"/>
    <w:rsid w:val="0021390F"/>
    <w:rsid w:val="00215270"/>
    <w:rsid w:val="00215454"/>
    <w:rsid w:val="00215AC0"/>
    <w:rsid w:val="00216651"/>
    <w:rsid w:val="00217DC5"/>
    <w:rsid w:val="0022048D"/>
    <w:rsid w:val="0022058E"/>
    <w:rsid w:val="00224EDC"/>
    <w:rsid w:val="00224FF7"/>
    <w:rsid w:val="002250BC"/>
    <w:rsid w:val="0022585A"/>
    <w:rsid w:val="002274A2"/>
    <w:rsid w:val="00227D7C"/>
    <w:rsid w:val="00230D83"/>
    <w:rsid w:val="00231359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30EF"/>
    <w:rsid w:val="00243A91"/>
    <w:rsid w:val="00243F51"/>
    <w:rsid w:val="00243FFE"/>
    <w:rsid w:val="0024423A"/>
    <w:rsid w:val="00244D7E"/>
    <w:rsid w:val="00244E3D"/>
    <w:rsid w:val="002462B0"/>
    <w:rsid w:val="0025002A"/>
    <w:rsid w:val="002502BA"/>
    <w:rsid w:val="00251A1B"/>
    <w:rsid w:val="00251C2D"/>
    <w:rsid w:val="002525D8"/>
    <w:rsid w:val="00253378"/>
    <w:rsid w:val="00253BBC"/>
    <w:rsid w:val="002570CE"/>
    <w:rsid w:val="00257BA2"/>
    <w:rsid w:val="00261F91"/>
    <w:rsid w:val="00262CC4"/>
    <w:rsid w:val="002634EE"/>
    <w:rsid w:val="00264CC5"/>
    <w:rsid w:val="00264E55"/>
    <w:rsid w:val="0026510E"/>
    <w:rsid w:val="002660A3"/>
    <w:rsid w:val="00267B07"/>
    <w:rsid w:val="00267EDE"/>
    <w:rsid w:val="00270D9D"/>
    <w:rsid w:val="00271488"/>
    <w:rsid w:val="00271866"/>
    <w:rsid w:val="002722C2"/>
    <w:rsid w:val="00272D92"/>
    <w:rsid w:val="00273A1C"/>
    <w:rsid w:val="00273E73"/>
    <w:rsid w:val="00274BDA"/>
    <w:rsid w:val="002771FD"/>
    <w:rsid w:val="0027772E"/>
    <w:rsid w:val="0028146F"/>
    <w:rsid w:val="00285844"/>
    <w:rsid w:val="00286D25"/>
    <w:rsid w:val="00287121"/>
    <w:rsid w:val="00290412"/>
    <w:rsid w:val="00291021"/>
    <w:rsid w:val="00292563"/>
    <w:rsid w:val="00292940"/>
    <w:rsid w:val="0029453F"/>
    <w:rsid w:val="00294A6A"/>
    <w:rsid w:val="00295125"/>
    <w:rsid w:val="002A3812"/>
    <w:rsid w:val="002A41A8"/>
    <w:rsid w:val="002A53D5"/>
    <w:rsid w:val="002A54EE"/>
    <w:rsid w:val="002A6CA0"/>
    <w:rsid w:val="002A75D0"/>
    <w:rsid w:val="002B06CE"/>
    <w:rsid w:val="002B2540"/>
    <w:rsid w:val="002B2EAD"/>
    <w:rsid w:val="002B4F3B"/>
    <w:rsid w:val="002B5605"/>
    <w:rsid w:val="002B6BDB"/>
    <w:rsid w:val="002C0750"/>
    <w:rsid w:val="002C1700"/>
    <w:rsid w:val="002C3367"/>
    <w:rsid w:val="002C45B8"/>
    <w:rsid w:val="002C54EF"/>
    <w:rsid w:val="002C6508"/>
    <w:rsid w:val="002D5A77"/>
    <w:rsid w:val="002D63B2"/>
    <w:rsid w:val="002D722C"/>
    <w:rsid w:val="002E01C7"/>
    <w:rsid w:val="002E0E27"/>
    <w:rsid w:val="002E1D1D"/>
    <w:rsid w:val="002E22DB"/>
    <w:rsid w:val="002E4224"/>
    <w:rsid w:val="002E4C25"/>
    <w:rsid w:val="002E6391"/>
    <w:rsid w:val="002F0389"/>
    <w:rsid w:val="002F1455"/>
    <w:rsid w:val="002F1E4F"/>
    <w:rsid w:val="002F2655"/>
    <w:rsid w:val="002F4467"/>
    <w:rsid w:val="00302B8A"/>
    <w:rsid w:val="00303893"/>
    <w:rsid w:val="0030431F"/>
    <w:rsid w:val="003049BF"/>
    <w:rsid w:val="003053AF"/>
    <w:rsid w:val="00305C6A"/>
    <w:rsid w:val="00306840"/>
    <w:rsid w:val="00307A51"/>
    <w:rsid w:val="00307A89"/>
    <w:rsid w:val="00307F87"/>
    <w:rsid w:val="003102D8"/>
    <w:rsid w:val="0031099C"/>
    <w:rsid w:val="00310EDA"/>
    <w:rsid w:val="00315098"/>
    <w:rsid w:val="003163E4"/>
    <w:rsid w:val="003207BF"/>
    <w:rsid w:val="003208F2"/>
    <w:rsid w:val="00322B56"/>
    <w:rsid w:val="00323309"/>
    <w:rsid w:val="00324327"/>
    <w:rsid w:val="003245E0"/>
    <w:rsid w:val="00324875"/>
    <w:rsid w:val="003250BD"/>
    <w:rsid w:val="003305ED"/>
    <w:rsid w:val="00334218"/>
    <w:rsid w:val="003342B0"/>
    <w:rsid w:val="003353FA"/>
    <w:rsid w:val="003376DD"/>
    <w:rsid w:val="003400B9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5B23"/>
    <w:rsid w:val="00357424"/>
    <w:rsid w:val="00361853"/>
    <w:rsid w:val="00362045"/>
    <w:rsid w:val="003632C1"/>
    <w:rsid w:val="003633C7"/>
    <w:rsid w:val="003639BC"/>
    <w:rsid w:val="00363B5F"/>
    <w:rsid w:val="00367858"/>
    <w:rsid w:val="00370CF3"/>
    <w:rsid w:val="0037263A"/>
    <w:rsid w:val="00373379"/>
    <w:rsid w:val="00373C37"/>
    <w:rsid w:val="00373F4D"/>
    <w:rsid w:val="003754EE"/>
    <w:rsid w:val="00376148"/>
    <w:rsid w:val="00376761"/>
    <w:rsid w:val="00376C87"/>
    <w:rsid w:val="00376FF7"/>
    <w:rsid w:val="0038047C"/>
    <w:rsid w:val="00382245"/>
    <w:rsid w:val="00383222"/>
    <w:rsid w:val="0038558A"/>
    <w:rsid w:val="00386226"/>
    <w:rsid w:val="00390031"/>
    <w:rsid w:val="00390D02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7301"/>
    <w:rsid w:val="003976AB"/>
    <w:rsid w:val="003A0A4F"/>
    <w:rsid w:val="003A1D73"/>
    <w:rsid w:val="003A291F"/>
    <w:rsid w:val="003A2DE2"/>
    <w:rsid w:val="003A3302"/>
    <w:rsid w:val="003A4C64"/>
    <w:rsid w:val="003A4EE2"/>
    <w:rsid w:val="003A5D8C"/>
    <w:rsid w:val="003A67D5"/>
    <w:rsid w:val="003A6E6B"/>
    <w:rsid w:val="003A6EF1"/>
    <w:rsid w:val="003A7734"/>
    <w:rsid w:val="003A7761"/>
    <w:rsid w:val="003A7DAF"/>
    <w:rsid w:val="003B09C3"/>
    <w:rsid w:val="003B3AC6"/>
    <w:rsid w:val="003B3B40"/>
    <w:rsid w:val="003B46BF"/>
    <w:rsid w:val="003B567A"/>
    <w:rsid w:val="003B5EC8"/>
    <w:rsid w:val="003B5ECE"/>
    <w:rsid w:val="003B7356"/>
    <w:rsid w:val="003C03FE"/>
    <w:rsid w:val="003C0912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40A0"/>
    <w:rsid w:val="003D4812"/>
    <w:rsid w:val="003D5307"/>
    <w:rsid w:val="003D662C"/>
    <w:rsid w:val="003D7987"/>
    <w:rsid w:val="003E0998"/>
    <w:rsid w:val="003E0F37"/>
    <w:rsid w:val="003E2122"/>
    <w:rsid w:val="003E34E7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7286"/>
    <w:rsid w:val="003F7CE7"/>
    <w:rsid w:val="003F7F02"/>
    <w:rsid w:val="004010C5"/>
    <w:rsid w:val="004026D7"/>
    <w:rsid w:val="00402D15"/>
    <w:rsid w:val="00406ED9"/>
    <w:rsid w:val="00406EE2"/>
    <w:rsid w:val="00407F12"/>
    <w:rsid w:val="00410C59"/>
    <w:rsid w:val="004119F2"/>
    <w:rsid w:val="00412C05"/>
    <w:rsid w:val="0041307C"/>
    <w:rsid w:val="004164C8"/>
    <w:rsid w:val="00416EB5"/>
    <w:rsid w:val="004173FC"/>
    <w:rsid w:val="004201AC"/>
    <w:rsid w:val="00420264"/>
    <w:rsid w:val="0042029A"/>
    <w:rsid w:val="0042162F"/>
    <w:rsid w:val="00421655"/>
    <w:rsid w:val="0042166C"/>
    <w:rsid w:val="004218F7"/>
    <w:rsid w:val="00421C3C"/>
    <w:rsid w:val="00421D57"/>
    <w:rsid w:val="00421F27"/>
    <w:rsid w:val="00423CF1"/>
    <w:rsid w:val="00424218"/>
    <w:rsid w:val="004259D5"/>
    <w:rsid w:val="00430D0B"/>
    <w:rsid w:val="0043252C"/>
    <w:rsid w:val="004326D8"/>
    <w:rsid w:val="0043359F"/>
    <w:rsid w:val="004335DC"/>
    <w:rsid w:val="00434813"/>
    <w:rsid w:val="0043501B"/>
    <w:rsid w:val="004359BB"/>
    <w:rsid w:val="00437882"/>
    <w:rsid w:val="00440B01"/>
    <w:rsid w:val="00440CE1"/>
    <w:rsid w:val="00440E63"/>
    <w:rsid w:val="004412AD"/>
    <w:rsid w:val="00441F11"/>
    <w:rsid w:val="00443C6E"/>
    <w:rsid w:val="00443E0F"/>
    <w:rsid w:val="00444471"/>
    <w:rsid w:val="004449BB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19F"/>
    <w:rsid w:val="00462CEB"/>
    <w:rsid w:val="00462EBB"/>
    <w:rsid w:val="00465231"/>
    <w:rsid w:val="00465480"/>
    <w:rsid w:val="00471501"/>
    <w:rsid w:val="00471F34"/>
    <w:rsid w:val="00472687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DCE"/>
    <w:rsid w:val="00487F4C"/>
    <w:rsid w:val="004908CC"/>
    <w:rsid w:val="00490E07"/>
    <w:rsid w:val="00494087"/>
    <w:rsid w:val="00494C66"/>
    <w:rsid w:val="00495CD8"/>
    <w:rsid w:val="00496022"/>
    <w:rsid w:val="004A1720"/>
    <w:rsid w:val="004A1D81"/>
    <w:rsid w:val="004A3169"/>
    <w:rsid w:val="004A39E1"/>
    <w:rsid w:val="004A4B08"/>
    <w:rsid w:val="004A4D3A"/>
    <w:rsid w:val="004A66AF"/>
    <w:rsid w:val="004A6929"/>
    <w:rsid w:val="004B1EDD"/>
    <w:rsid w:val="004B1F02"/>
    <w:rsid w:val="004B33E6"/>
    <w:rsid w:val="004B57B3"/>
    <w:rsid w:val="004B6041"/>
    <w:rsid w:val="004B7920"/>
    <w:rsid w:val="004C08D4"/>
    <w:rsid w:val="004C1857"/>
    <w:rsid w:val="004C2394"/>
    <w:rsid w:val="004C52CD"/>
    <w:rsid w:val="004C657F"/>
    <w:rsid w:val="004C7B4B"/>
    <w:rsid w:val="004D0FF8"/>
    <w:rsid w:val="004D2EF5"/>
    <w:rsid w:val="004D3502"/>
    <w:rsid w:val="004D3E7A"/>
    <w:rsid w:val="004D626F"/>
    <w:rsid w:val="004D7C0E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E7E28"/>
    <w:rsid w:val="004F0ECF"/>
    <w:rsid w:val="004F1824"/>
    <w:rsid w:val="004F19A9"/>
    <w:rsid w:val="004F3BF8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3AAC"/>
    <w:rsid w:val="00505D8C"/>
    <w:rsid w:val="00506FE5"/>
    <w:rsid w:val="0050711D"/>
    <w:rsid w:val="00507E6E"/>
    <w:rsid w:val="00510424"/>
    <w:rsid w:val="00511028"/>
    <w:rsid w:val="00511E5D"/>
    <w:rsid w:val="00512195"/>
    <w:rsid w:val="00512444"/>
    <w:rsid w:val="00513DD4"/>
    <w:rsid w:val="005148D0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D81"/>
    <w:rsid w:val="00527EC3"/>
    <w:rsid w:val="005301BD"/>
    <w:rsid w:val="00531AFA"/>
    <w:rsid w:val="00531D49"/>
    <w:rsid w:val="005322CA"/>
    <w:rsid w:val="005332DF"/>
    <w:rsid w:val="0053346B"/>
    <w:rsid w:val="00534689"/>
    <w:rsid w:val="00536858"/>
    <w:rsid w:val="0053696C"/>
    <w:rsid w:val="00536DA4"/>
    <w:rsid w:val="005371C5"/>
    <w:rsid w:val="00540155"/>
    <w:rsid w:val="00540A12"/>
    <w:rsid w:val="00541834"/>
    <w:rsid w:val="0054241A"/>
    <w:rsid w:val="00542A50"/>
    <w:rsid w:val="00543802"/>
    <w:rsid w:val="00543AFE"/>
    <w:rsid w:val="00544FDA"/>
    <w:rsid w:val="0054555D"/>
    <w:rsid w:val="00547480"/>
    <w:rsid w:val="00550706"/>
    <w:rsid w:val="00552DB3"/>
    <w:rsid w:val="00554616"/>
    <w:rsid w:val="005554A0"/>
    <w:rsid w:val="0055554A"/>
    <w:rsid w:val="0056117F"/>
    <w:rsid w:val="0056187B"/>
    <w:rsid w:val="00562510"/>
    <w:rsid w:val="0056485F"/>
    <w:rsid w:val="00565EAD"/>
    <w:rsid w:val="00567191"/>
    <w:rsid w:val="005676F8"/>
    <w:rsid w:val="00567F6B"/>
    <w:rsid w:val="00571318"/>
    <w:rsid w:val="005721D5"/>
    <w:rsid w:val="00573B04"/>
    <w:rsid w:val="00574D66"/>
    <w:rsid w:val="00575A51"/>
    <w:rsid w:val="0057722C"/>
    <w:rsid w:val="00580C5D"/>
    <w:rsid w:val="00580F9E"/>
    <w:rsid w:val="00584FB5"/>
    <w:rsid w:val="0058757F"/>
    <w:rsid w:val="005918E2"/>
    <w:rsid w:val="005924EC"/>
    <w:rsid w:val="00592C74"/>
    <w:rsid w:val="00593C91"/>
    <w:rsid w:val="005A0D31"/>
    <w:rsid w:val="005A1051"/>
    <w:rsid w:val="005A117D"/>
    <w:rsid w:val="005A1540"/>
    <w:rsid w:val="005A39B7"/>
    <w:rsid w:val="005A4EB9"/>
    <w:rsid w:val="005A680E"/>
    <w:rsid w:val="005A7B24"/>
    <w:rsid w:val="005B09B6"/>
    <w:rsid w:val="005B14F7"/>
    <w:rsid w:val="005B1FF2"/>
    <w:rsid w:val="005B2B38"/>
    <w:rsid w:val="005B311D"/>
    <w:rsid w:val="005B4BB0"/>
    <w:rsid w:val="005B52E4"/>
    <w:rsid w:val="005C0180"/>
    <w:rsid w:val="005C0841"/>
    <w:rsid w:val="005C5BD5"/>
    <w:rsid w:val="005D1E17"/>
    <w:rsid w:val="005D29AC"/>
    <w:rsid w:val="005D2D80"/>
    <w:rsid w:val="005D3025"/>
    <w:rsid w:val="005D46C0"/>
    <w:rsid w:val="005D51D2"/>
    <w:rsid w:val="005D63B2"/>
    <w:rsid w:val="005D6543"/>
    <w:rsid w:val="005D6DD4"/>
    <w:rsid w:val="005D7C39"/>
    <w:rsid w:val="005E04C2"/>
    <w:rsid w:val="005E1F43"/>
    <w:rsid w:val="005E2884"/>
    <w:rsid w:val="005E3D63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028"/>
    <w:rsid w:val="00600222"/>
    <w:rsid w:val="006040E9"/>
    <w:rsid w:val="006041DA"/>
    <w:rsid w:val="006041E7"/>
    <w:rsid w:val="00606260"/>
    <w:rsid w:val="00606270"/>
    <w:rsid w:val="0060748E"/>
    <w:rsid w:val="006076B7"/>
    <w:rsid w:val="00607FD7"/>
    <w:rsid w:val="006104B1"/>
    <w:rsid w:val="00612F8D"/>
    <w:rsid w:val="0061308A"/>
    <w:rsid w:val="00614C02"/>
    <w:rsid w:val="00614EAA"/>
    <w:rsid w:val="0061526E"/>
    <w:rsid w:val="006153D7"/>
    <w:rsid w:val="0061700F"/>
    <w:rsid w:val="00617125"/>
    <w:rsid w:val="00617A17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736"/>
    <w:rsid w:val="00656FAF"/>
    <w:rsid w:val="006574EB"/>
    <w:rsid w:val="006607B9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3783"/>
    <w:rsid w:val="00673788"/>
    <w:rsid w:val="006739C0"/>
    <w:rsid w:val="00673D65"/>
    <w:rsid w:val="00675058"/>
    <w:rsid w:val="0067540C"/>
    <w:rsid w:val="00675581"/>
    <w:rsid w:val="0067574D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86D1C"/>
    <w:rsid w:val="0069116F"/>
    <w:rsid w:val="00692D2F"/>
    <w:rsid w:val="006937BA"/>
    <w:rsid w:val="00693ECB"/>
    <w:rsid w:val="006940E5"/>
    <w:rsid w:val="00695FB1"/>
    <w:rsid w:val="0069669F"/>
    <w:rsid w:val="00697D94"/>
    <w:rsid w:val="006A0C72"/>
    <w:rsid w:val="006A528C"/>
    <w:rsid w:val="006A5AEA"/>
    <w:rsid w:val="006A64FB"/>
    <w:rsid w:val="006A7847"/>
    <w:rsid w:val="006B1A2B"/>
    <w:rsid w:val="006B42D3"/>
    <w:rsid w:val="006B49C9"/>
    <w:rsid w:val="006B71EA"/>
    <w:rsid w:val="006B735B"/>
    <w:rsid w:val="006B7EA3"/>
    <w:rsid w:val="006C0E34"/>
    <w:rsid w:val="006C0F8D"/>
    <w:rsid w:val="006C1645"/>
    <w:rsid w:val="006C189A"/>
    <w:rsid w:val="006C1BEE"/>
    <w:rsid w:val="006C5BAC"/>
    <w:rsid w:val="006C5F00"/>
    <w:rsid w:val="006C6C4B"/>
    <w:rsid w:val="006C7A7C"/>
    <w:rsid w:val="006C7F66"/>
    <w:rsid w:val="006D0CBD"/>
    <w:rsid w:val="006D106C"/>
    <w:rsid w:val="006D1B81"/>
    <w:rsid w:val="006D27B8"/>
    <w:rsid w:val="006D2F3A"/>
    <w:rsid w:val="006D662C"/>
    <w:rsid w:val="006D6878"/>
    <w:rsid w:val="006D7352"/>
    <w:rsid w:val="006D74BC"/>
    <w:rsid w:val="006E183D"/>
    <w:rsid w:val="006E1E5B"/>
    <w:rsid w:val="006E2E3F"/>
    <w:rsid w:val="006E4869"/>
    <w:rsid w:val="006E4E67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70208E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8F3"/>
    <w:rsid w:val="00714B33"/>
    <w:rsid w:val="00715F30"/>
    <w:rsid w:val="00716CD6"/>
    <w:rsid w:val="00716F58"/>
    <w:rsid w:val="00722180"/>
    <w:rsid w:val="00722AA5"/>
    <w:rsid w:val="00722E1A"/>
    <w:rsid w:val="00723D54"/>
    <w:rsid w:val="00725AE3"/>
    <w:rsid w:val="00726D81"/>
    <w:rsid w:val="00726F91"/>
    <w:rsid w:val="00730BB1"/>
    <w:rsid w:val="0073229A"/>
    <w:rsid w:val="0073335B"/>
    <w:rsid w:val="00734E13"/>
    <w:rsid w:val="007353B2"/>
    <w:rsid w:val="00736B85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5584"/>
    <w:rsid w:val="00756FDF"/>
    <w:rsid w:val="00757D32"/>
    <w:rsid w:val="007616CA"/>
    <w:rsid w:val="0076261D"/>
    <w:rsid w:val="00762B56"/>
    <w:rsid w:val="00763CA1"/>
    <w:rsid w:val="00763ED8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BEC"/>
    <w:rsid w:val="00786373"/>
    <w:rsid w:val="00786D0D"/>
    <w:rsid w:val="00787D0E"/>
    <w:rsid w:val="00791159"/>
    <w:rsid w:val="007916F7"/>
    <w:rsid w:val="00791E47"/>
    <w:rsid w:val="00791F79"/>
    <w:rsid w:val="00792596"/>
    <w:rsid w:val="007944EE"/>
    <w:rsid w:val="0079455A"/>
    <w:rsid w:val="00794F23"/>
    <w:rsid w:val="007958FE"/>
    <w:rsid w:val="00796ED5"/>
    <w:rsid w:val="00797948"/>
    <w:rsid w:val="00797D5D"/>
    <w:rsid w:val="007A29B0"/>
    <w:rsid w:val="007A3944"/>
    <w:rsid w:val="007A4B7F"/>
    <w:rsid w:val="007A5699"/>
    <w:rsid w:val="007A5AFA"/>
    <w:rsid w:val="007A5D19"/>
    <w:rsid w:val="007B0235"/>
    <w:rsid w:val="007B102C"/>
    <w:rsid w:val="007B12FD"/>
    <w:rsid w:val="007B1EE8"/>
    <w:rsid w:val="007B1F90"/>
    <w:rsid w:val="007B208B"/>
    <w:rsid w:val="007B226A"/>
    <w:rsid w:val="007B266D"/>
    <w:rsid w:val="007B348F"/>
    <w:rsid w:val="007B44D8"/>
    <w:rsid w:val="007B49A8"/>
    <w:rsid w:val="007B5F72"/>
    <w:rsid w:val="007B64D1"/>
    <w:rsid w:val="007B6820"/>
    <w:rsid w:val="007C07C7"/>
    <w:rsid w:val="007C16A2"/>
    <w:rsid w:val="007C3236"/>
    <w:rsid w:val="007C4100"/>
    <w:rsid w:val="007C5E7C"/>
    <w:rsid w:val="007C6156"/>
    <w:rsid w:val="007D02ED"/>
    <w:rsid w:val="007D119A"/>
    <w:rsid w:val="007D26B9"/>
    <w:rsid w:val="007D3349"/>
    <w:rsid w:val="007D4185"/>
    <w:rsid w:val="007D52B0"/>
    <w:rsid w:val="007D5E75"/>
    <w:rsid w:val="007D60BD"/>
    <w:rsid w:val="007D6269"/>
    <w:rsid w:val="007D6458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4F11"/>
    <w:rsid w:val="007F4F25"/>
    <w:rsid w:val="007F507B"/>
    <w:rsid w:val="007F5152"/>
    <w:rsid w:val="007F55AB"/>
    <w:rsid w:val="007F5816"/>
    <w:rsid w:val="007F5AA9"/>
    <w:rsid w:val="007F6B11"/>
    <w:rsid w:val="007F73B4"/>
    <w:rsid w:val="007F7690"/>
    <w:rsid w:val="007F76D0"/>
    <w:rsid w:val="008016FB"/>
    <w:rsid w:val="008032F6"/>
    <w:rsid w:val="008034EC"/>
    <w:rsid w:val="0080370B"/>
    <w:rsid w:val="008050CE"/>
    <w:rsid w:val="00805DAD"/>
    <w:rsid w:val="00811FEA"/>
    <w:rsid w:val="00814774"/>
    <w:rsid w:val="00814E28"/>
    <w:rsid w:val="00816039"/>
    <w:rsid w:val="008162FB"/>
    <w:rsid w:val="00817FF2"/>
    <w:rsid w:val="00820A74"/>
    <w:rsid w:val="00821566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5CCC"/>
    <w:rsid w:val="0083684E"/>
    <w:rsid w:val="00836910"/>
    <w:rsid w:val="0083737A"/>
    <w:rsid w:val="008414FC"/>
    <w:rsid w:val="0084187E"/>
    <w:rsid w:val="0084202D"/>
    <w:rsid w:val="00843C34"/>
    <w:rsid w:val="00843DE5"/>
    <w:rsid w:val="0084766A"/>
    <w:rsid w:val="00850037"/>
    <w:rsid w:val="00851038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7BCB"/>
    <w:rsid w:val="00867E79"/>
    <w:rsid w:val="00870378"/>
    <w:rsid w:val="00870853"/>
    <w:rsid w:val="00870B81"/>
    <w:rsid w:val="0087137E"/>
    <w:rsid w:val="00872DF6"/>
    <w:rsid w:val="0087443E"/>
    <w:rsid w:val="00874BEC"/>
    <w:rsid w:val="008759F0"/>
    <w:rsid w:val="00876D7B"/>
    <w:rsid w:val="00877B48"/>
    <w:rsid w:val="00880912"/>
    <w:rsid w:val="00881120"/>
    <w:rsid w:val="0088546E"/>
    <w:rsid w:val="008901DA"/>
    <w:rsid w:val="00891FDC"/>
    <w:rsid w:val="00892555"/>
    <w:rsid w:val="00892702"/>
    <w:rsid w:val="00894997"/>
    <w:rsid w:val="008952C9"/>
    <w:rsid w:val="00895D00"/>
    <w:rsid w:val="008A20FD"/>
    <w:rsid w:val="008A2BE7"/>
    <w:rsid w:val="008A4273"/>
    <w:rsid w:val="008A437E"/>
    <w:rsid w:val="008A460B"/>
    <w:rsid w:val="008A68D2"/>
    <w:rsid w:val="008A6FC9"/>
    <w:rsid w:val="008B03A8"/>
    <w:rsid w:val="008B14B6"/>
    <w:rsid w:val="008B1BB1"/>
    <w:rsid w:val="008B2B8F"/>
    <w:rsid w:val="008B35E8"/>
    <w:rsid w:val="008B3F83"/>
    <w:rsid w:val="008B4103"/>
    <w:rsid w:val="008B67F8"/>
    <w:rsid w:val="008B7467"/>
    <w:rsid w:val="008C0673"/>
    <w:rsid w:val="008C1068"/>
    <w:rsid w:val="008C2A46"/>
    <w:rsid w:val="008C2B52"/>
    <w:rsid w:val="008C6719"/>
    <w:rsid w:val="008C7D74"/>
    <w:rsid w:val="008D1A81"/>
    <w:rsid w:val="008D2B56"/>
    <w:rsid w:val="008D4CCD"/>
    <w:rsid w:val="008D52E2"/>
    <w:rsid w:val="008D5AD2"/>
    <w:rsid w:val="008D6BEF"/>
    <w:rsid w:val="008D6CBE"/>
    <w:rsid w:val="008D7062"/>
    <w:rsid w:val="008D72C0"/>
    <w:rsid w:val="008D7BB5"/>
    <w:rsid w:val="008E1AC2"/>
    <w:rsid w:val="008E2812"/>
    <w:rsid w:val="008E4175"/>
    <w:rsid w:val="008E5BE5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2641"/>
    <w:rsid w:val="009056C8"/>
    <w:rsid w:val="00905D5A"/>
    <w:rsid w:val="00907EB6"/>
    <w:rsid w:val="009102C5"/>
    <w:rsid w:val="00910624"/>
    <w:rsid w:val="00910A9B"/>
    <w:rsid w:val="00912A3D"/>
    <w:rsid w:val="00912C53"/>
    <w:rsid w:val="00912CB2"/>
    <w:rsid w:val="0091402F"/>
    <w:rsid w:val="00914B6A"/>
    <w:rsid w:val="00916C98"/>
    <w:rsid w:val="00916F0D"/>
    <w:rsid w:val="009207D4"/>
    <w:rsid w:val="00921A9F"/>
    <w:rsid w:val="00922ACA"/>
    <w:rsid w:val="009249CE"/>
    <w:rsid w:val="00924B85"/>
    <w:rsid w:val="00925D14"/>
    <w:rsid w:val="00926611"/>
    <w:rsid w:val="009267A5"/>
    <w:rsid w:val="00932ED1"/>
    <w:rsid w:val="00932FF4"/>
    <w:rsid w:val="00933BDB"/>
    <w:rsid w:val="00934319"/>
    <w:rsid w:val="009344E6"/>
    <w:rsid w:val="00940001"/>
    <w:rsid w:val="0094004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2350"/>
    <w:rsid w:val="009545F8"/>
    <w:rsid w:val="00957449"/>
    <w:rsid w:val="00957A4F"/>
    <w:rsid w:val="00957CED"/>
    <w:rsid w:val="009618B2"/>
    <w:rsid w:val="00961F1A"/>
    <w:rsid w:val="00963A72"/>
    <w:rsid w:val="00965522"/>
    <w:rsid w:val="00965B64"/>
    <w:rsid w:val="0096674E"/>
    <w:rsid w:val="009667F8"/>
    <w:rsid w:val="00966E8A"/>
    <w:rsid w:val="00967817"/>
    <w:rsid w:val="00970C28"/>
    <w:rsid w:val="0097242C"/>
    <w:rsid w:val="00972CD1"/>
    <w:rsid w:val="00974D84"/>
    <w:rsid w:val="0098105B"/>
    <w:rsid w:val="00981509"/>
    <w:rsid w:val="0098192F"/>
    <w:rsid w:val="00981F98"/>
    <w:rsid w:val="009824A4"/>
    <w:rsid w:val="0098349C"/>
    <w:rsid w:val="009834B8"/>
    <w:rsid w:val="009848AE"/>
    <w:rsid w:val="009857C7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4FA5"/>
    <w:rsid w:val="00997FE3"/>
    <w:rsid w:val="009A04FB"/>
    <w:rsid w:val="009A066B"/>
    <w:rsid w:val="009A0C0E"/>
    <w:rsid w:val="009A1B16"/>
    <w:rsid w:val="009A5DA3"/>
    <w:rsid w:val="009A6E0A"/>
    <w:rsid w:val="009A7643"/>
    <w:rsid w:val="009B0197"/>
    <w:rsid w:val="009B133B"/>
    <w:rsid w:val="009B13B2"/>
    <w:rsid w:val="009B2096"/>
    <w:rsid w:val="009B2C35"/>
    <w:rsid w:val="009B2EC6"/>
    <w:rsid w:val="009B3351"/>
    <w:rsid w:val="009B4102"/>
    <w:rsid w:val="009B4A0A"/>
    <w:rsid w:val="009B6987"/>
    <w:rsid w:val="009B6FB4"/>
    <w:rsid w:val="009B7550"/>
    <w:rsid w:val="009B7FA1"/>
    <w:rsid w:val="009C0054"/>
    <w:rsid w:val="009C0A35"/>
    <w:rsid w:val="009C0DD6"/>
    <w:rsid w:val="009C2801"/>
    <w:rsid w:val="009C3B5A"/>
    <w:rsid w:val="009C42B1"/>
    <w:rsid w:val="009C5F6D"/>
    <w:rsid w:val="009C65DD"/>
    <w:rsid w:val="009C67F8"/>
    <w:rsid w:val="009C6979"/>
    <w:rsid w:val="009D0940"/>
    <w:rsid w:val="009D1BAF"/>
    <w:rsid w:val="009D2EE9"/>
    <w:rsid w:val="009D5A58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35DF"/>
    <w:rsid w:val="009E5153"/>
    <w:rsid w:val="009E5CA8"/>
    <w:rsid w:val="009E72DE"/>
    <w:rsid w:val="009F032D"/>
    <w:rsid w:val="009F2D03"/>
    <w:rsid w:val="009F4124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2135C"/>
    <w:rsid w:val="00A240AD"/>
    <w:rsid w:val="00A262F4"/>
    <w:rsid w:val="00A2657C"/>
    <w:rsid w:val="00A26623"/>
    <w:rsid w:val="00A27541"/>
    <w:rsid w:val="00A27CB8"/>
    <w:rsid w:val="00A30582"/>
    <w:rsid w:val="00A32858"/>
    <w:rsid w:val="00A347E3"/>
    <w:rsid w:val="00A34DBE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3115"/>
    <w:rsid w:val="00A66A20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0EA7"/>
    <w:rsid w:val="00A910E1"/>
    <w:rsid w:val="00A9126D"/>
    <w:rsid w:val="00A91BFC"/>
    <w:rsid w:val="00A96FE1"/>
    <w:rsid w:val="00A972D6"/>
    <w:rsid w:val="00AA062A"/>
    <w:rsid w:val="00AA07AD"/>
    <w:rsid w:val="00AA0B7A"/>
    <w:rsid w:val="00AA1D4F"/>
    <w:rsid w:val="00AA3CD1"/>
    <w:rsid w:val="00AA41E8"/>
    <w:rsid w:val="00AA4541"/>
    <w:rsid w:val="00AA4EC5"/>
    <w:rsid w:val="00AA5D46"/>
    <w:rsid w:val="00AB134F"/>
    <w:rsid w:val="00AB13CC"/>
    <w:rsid w:val="00AB14DD"/>
    <w:rsid w:val="00AB1ED6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0D5D"/>
    <w:rsid w:val="00AD1FC0"/>
    <w:rsid w:val="00AD3B5D"/>
    <w:rsid w:val="00AD3D3E"/>
    <w:rsid w:val="00AD5B17"/>
    <w:rsid w:val="00AD60A0"/>
    <w:rsid w:val="00AD651F"/>
    <w:rsid w:val="00AD71EC"/>
    <w:rsid w:val="00AE26BB"/>
    <w:rsid w:val="00AE2E57"/>
    <w:rsid w:val="00AE43CF"/>
    <w:rsid w:val="00AE44E1"/>
    <w:rsid w:val="00AE63F9"/>
    <w:rsid w:val="00AE7402"/>
    <w:rsid w:val="00AF0FA3"/>
    <w:rsid w:val="00AF1B11"/>
    <w:rsid w:val="00AF3002"/>
    <w:rsid w:val="00AF35F1"/>
    <w:rsid w:val="00AF3929"/>
    <w:rsid w:val="00AF3A17"/>
    <w:rsid w:val="00AF4670"/>
    <w:rsid w:val="00AF4828"/>
    <w:rsid w:val="00AF5F20"/>
    <w:rsid w:val="00AF6B79"/>
    <w:rsid w:val="00AF78F9"/>
    <w:rsid w:val="00AF7C66"/>
    <w:rsid w:val="00AF7CAB"/>
    <w:rsid w:val="00AF7ED9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465E"/>
    <w:rsid w:val="00B14A55"/>
    <w:rsid w:val="00B17506"/>
    <w:rsid w:val="00B17D04"/>
    <w:rsid w:val="00B20F54"/>
    <w:rsid w:val="00B22718"/>
    <w:rsid w:val="00B22780"/>
    <w:rsid w:val="00B22963"/>
    <w:rsid w:val="00B23AB1"/>
    <w:rsid w:val="00B23D15"/>
    <w:rsid w:val="00B24100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5F56"/>
    <w:rsid w:val="00B369C1"/>
    <w:rsid w:val="00B37161"/>
    <w:rsid w:val="00B40A4D"/>
    <w:rsid w:val="00B4263E"/>
    <w:rsid w:val="00B42AAC"/>
    <w:rsid w:val="00B43898"/>
    <w:rsid w:val="00B4416C"/>
    <w:rsid w:val="00B44B78"/>
    <w:rsid w:val="00B46A12"/>
    <w:rsid w:val="00B47B0A"/>
    <w:rsid w:val="00B50D68"/>
    <w:rsid w:val="00B51A02"/>
    <w:rsid w:val="00B52A37"/>
    <w:rsid w:val="00B55149"/>
    <w:rsid w:val="00B56B42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69E"/>
    <w:rsid w:val="00B73070"/>
    <w:rsid w:val="00B74E5B"/>
    <w:rsid w:val="00B76D34"/>
    <w:rsid w:val="00B77E35"/>
    <w:rsid w:val="00B806E9"/>
    <w:rsid w:val="00B81D82"/>
    <w:rsid w:val="00B83D64"/>
    <w:rsid w:val="00B83DD3"/>
    <w:rsid w:val="00B8604E"/>
    <w:rsid w:val="00B87F41"/>
    <w:rsid w:val="00B917DC"/>
    <w:rsid w:val="00B91F7E"/>
    <w:rsid w:val="00B92134"/>
    <w:rsid w:val="00B937E6"/>
    <w:rsid w:val="00B93867"/>
    <w:rsid w:val="00B945C8"/>
    <w:rsid w:val="00B94B4F"/>
    <w:rsid w:val="00B97969"/>
    <w:rsid w:val="00B97F39"/>
    <w:rsid w:val="00BA0142"/>
    <w:rsid w:val="00BA0B35"/>
    <w:rsid w:val="00BA16CA"/>
    <w:rsid w:val="00BA2FCC"/>
    <w:rsid w:val="00BA3259"/>
    <w:rsid w:val="00BA3B99"/>
    <w:rsid w:val="00BA5330"/>
    <w:rsid w:val="00BA5F94"/>
    <w:rsid w:val="00BA662C"/>
    <w:rsid w:val="00BA6B23"/>
    <w:rsid w:val="00BA6B99"/>
    <w:rsid w:val="00BA6CC9"/>
    <w:rsid w:val="00BA7C80"/>
    <w:rsid w:val="00BB1038"/>
    <w:rsid w:val="00BB1CE5"/>
    <w:rsid w:val="00BB1D61"/>
    <w:rsid w:val="00BB22BE"/>
    <w:rsid w:val="00BB33D5"/>
    <w:rsid w:val="00BB42A2"/>
    <w:rsid w:val="00BB6942"/>
    <w:rsid w:val="00BB6D7C"/>
    <w:rsid w:val="00BB746E"/>
    <w:rsid w:val="00BB7FC6"/>
    <w:rsid w:val="00BC0BAC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E1D52"/>
    <w:rsid w:val="00BE3A4D"/>
    <w:rsid w:val="00BE4361"/>
    <w:rsid w:val="00BE43CE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7AF6"/>
    <w:rsid w:val="00C014D0"/>
    <w:rsid w:val="00C02E95"/>
    <w:rsid w:val="00C0370C"/>
    <w:rsid w:val="00C0397C"/>
    <w:rsid w:val="00C04D68"/>
    <w:rsid w:val="00C06C31"/>
    <w:rsid w:val="00C115B2"/>
    <w:rsid w:val="00C121E9"/>
    <w:rsid w:val="00C15F50"/>
    <w:rsid w:val="00C1720F"/>
    <w:rsid w:val="00C17F1A"/>
    <w:rsid w:val="00C229C7"/>
    <w:rsid w:val="00C22A6D"/>
    <w:rsid w:val="00C26283"/>
    <w:rsid w:val="00C266C5"/>
    <w:rsid w:val="00C2694F"/>
    <w:rsid w:val="00C276DC"/>
    <w:rsid w:val="00C27EA9"/>
    <w:rsid w:val="00C303DB"/>
    <w:rsid w:val="00C305A8"/>
    <w:rsid w:val="00C31E6E"/>
    <w:rsid w:val="00C342A2"/>
    <w:rsid w:val="00C34936"/>
    <w:rsid w:val="00C3552A"/>
    <w:rsid w:val="00C378BD"/>
    <w:rsid w:val="00C40EEF"/>
    <w:rsid w:val="00C451F7"/>
    <w:rsid w:val="00C45F2E"/>
    <w:rsid w:val="00C47391"/>
    <w:rsid w:val="00C52469"/>
    <w:rsid w:val="00C52C5E"/>
    <w:rsid w:val="00C53A24"/>
    <w:rsid w:val="00C551E1"/>
    <w:rsid w:val="00C56B09"/>
    <w:rsid w:val="00C6121F"/>
    <w:rsid w:val="00C61B63"/>
    <w:rsid w:val="00C6320C"/>
    <w:rsid w:val="00C64C1D"/>
    <w:rsid w:val="00C67BD0"/>
    <w:rsid w:val="00C708FF"/>
    <w:rsid w:val="00C70DA9"/>
    <w:rsid w:val="00C71675"/>
    <w:rsid w:val="00C7205D"/>
    <w:rsid w:val="00C72071"/>
    <w:rsid w:val="00C73AAC"/>
    <w:rsid w:val="00C752B3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CA0"/>
    <w:rsid w:val="00C90840"/>
    <w:rsid w:val="00C91AFA"/>
    <w:rsid w:val="00C91BAB"/>
    <w:rsid w:val="00C921E0"/>
    <w:rsid w:val="00C922EC"/>
    <w:rsid w:val="00C92758"/>
    <w:rsid w:val="00C93045"/>
    <w:rsid w:val="00C95556"/>
    <w:rsid w:val="00C96F56"/>
    <w:rsid w:val="00C971B6"/>
    <w:rsid w:val="00CA1D63"/>
    <w:rsid w:val="00CA3321"/>
    <w:rsid w:val="00CA3A80"/>
    <w:rsid w:val="00CA459A"/>
    <w:rsid w:val="00CA4D18"/>
    <w:rsid w:val="00CA5A22"/>
    <w:rsid w:val="00CA6B9A"/>
    <w:rsid w:val="00CA76DF"/>
    <w:rsid w:val="00CB17AA"/>
    <w:rsid w:val="00CB1AA6"/>
    <w:rsid w:val="00CB2CFC"/>
    <w:rsid w:val="00CB2E25"/>
    <w:rsid w:val="00CB3F0A"/>
    <w:rsid w:val="00CB436B"/>
    <w:rsid w:val="00CB521C"/>
    <w:rsid w:val="00CB5D2B"/>
    <w:rsid w:val="00CC009A"/>
    <w:rsid w:val="00CC0313"/>
    <w:rsid w:val="00CC25BD"/>
    <w:rsid w:val="00CC3051"/>
    <w:rsid w:val="00CC3DA0"/>
    <w:rsid w:val="00CC3DE9"/>
    <w:rsid w:val="00CC4714"/>
    <w:rsid w:val="00CC567F"/>
    <w:rsid w:val="00CC7E8C"/>
    <w:rsid w:val="00CD18B1"/>
    <w:rsid w:val="00CD1A06"/>
    <w:rsid w:val="00CD2BA1"/>
    <w:rsid w:val="00CD307F"/>
    <w:rsid w:val="00CD32B2"/>
    <w:rsid w:val="00CD4ACB"/>
    <w:rsid w:val="00CE1962"/>
    <w:rsid w:val="00CE283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3B23"/>
    <w:rsid w:val="00D03FE9"/>
    <w:rsid w:val="00D05306"/>
    <w:rsid w:val="00D05F10"/>
    <w:rsid w:val="00D062FD"/>
    <w:rsid w:val="00D06753"/>
    <w:rsid w:val="00D077E5"/>
    <w:rsid w:val="00D152DD"/>
    <w:rsid w:val="00D16B66"/>
    <w:rsid w:val="00D17175"/>
    <w:rsid w:val="00D25EB0"/>
    <w:rsid w:val="00D30444"/>
    <w:rsid w:val="00D309EB"/>
    <w:rsid w:val="00D30EE6"/>
    <w:rsid w:val="00D312B1"/>
    <w:rsid w:val="00D3271F"/>
    <w:rsid w:val="00D33774"/>
    <w:rsid w:val="00D339DF"/>
    <w:rsid w:val="00D3586B"/>
    <w:rsid w:val="00D40B4E"/>
    <w:rsid w:val="00D41E68"/>
    <w:rsid w:val="00D42B70"/>
    <w:rsid w:val="00D430FC"/>
    <w:rsid w:val="00D432E1"/>
    <w:rsid w:val="00D44337"/>
    <w:rsid w:val="00D45991"/>
    <w:rsid w:val="00D45B5A"/>
    <w:rsid w:val="00D46A19"/>
    <w:rsid w:val="00D47635"/>
    <w:rsid w:val="00D47703"/>
    <w:rsid w:val="00D50D4B"/>
    <w:rsid w:val="00D54879"/>
    <w:rsid w:val="00D54B94"/>
    <w:rsid w:val="00D5607B"/>
    <w:rsid w:val="00D571C9"/>
    <w:rsid w:val="00D57525"/>
    <w:rsid w:val="00D577AE"/>
    <w:rsid w:val="00D57D30"/>
    <w:rsid w:val="00D6019A"/>
    <w:rsid w:val="00D60C6B"/>
    <w:rsid w:val="00D67931"/>
    <w:rsid w:val="00D70A80"/>
    <w:rsid w:val="00D70E09"/>
    <w:rsid w:val="00D71D72"/>
    <w:rsid w:val="00D72DC4"/>
    <w:rsid w:val="00D73D32"/>
    <w:rsid w:val="00D73F43"/>
    <w:rsid w:val="00D73F8D"/>
    <w:rsid w:val="00D74475"/>
    <w:rsid w:val="00D7447F"/>
    <w:rsid w:val="00D763E1"/>
    <w:rsid w:val="00D7711A"/>
    <w:rsid w:val="00D772D7"/>
    <w:rsid w:val="00D7741B"/>
    <w:rsid w:val="00D77789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3618"/>
    <w:rsid w:val="00D93F3D"/>
    <w:rsid w:val="00D949E8"/>
    <w:rsid w:val="00D9600B"/>
    <w:rsid w:val="00D969EE"/>
    <w:rsid w:val="00D96E29"/>
    <w:rsid w:val="00DA05CC"/>
    <w:rsid w:val="00DA06AE"/>
    <w:rsid w:val="00DA0B2A"/>
    <w:rsid w:val="00DA1BA7"/>
    <w:rsid w:val="00DA1E88"/>
    <w:rsid w:val="00DA2203"/>
    <w:rsid w:val="00DA4218"/>
    <w:rsid w:val="00DA4CC3"/>
    <w:rsid w:val="00DA5488"/>
    <w:rsid w:val="00DA7F32"/>
    <w:rsid w:val="00DB18C4"/>
    <w:rsid w:val="00DB1C2C"/>
    <w:rsid w:val="00DB1E8F"/>
    <w:rsid w:val="00DB2FA2"/>
    <w:rsid w:val="00DB5A32"/>
    <w:rsid w:val="00DB6045"/>
    <w:rsid w:val="00DB6892"/>
    <w:rsid w:val="00DB7FDB"/>
    <w:rsid w:val="00DC042A"/>
    <w:rsid w:val="00DC0948"/>
    <w:rsid w:val="00DC143A"/>
    <w:rsid w:val="00DC46FA"/>
    <w:rsid w:val="00DC509F"/>
    <w:rsid w:val="00DC7B46"/>
    <w:rsid w:val="00DC7DAE"/>
    <w:rsid w:val="00DD1490"/>
    <w:rsid w:val="00DD163C"/>
    <w:rsid w:val="00DD1801"/>
    <w:rsid w:val="00DD1CBE"/>
    <w:rsid w:val="00DD2727"/>
    <w:rsid w:val="00DD279A"/>
    <w:rsid w:val="00DD2B4B"/>
    <w:rsid w:val="00DD2E35"/>
    <w:rsid w:val="00DD3776"/>
    <w:rsid w:val="00DD4427"/>
    <w:rsid w:val="00DD4E0A"/>
    <w:rsid w:val="00DD57BE"/>
    <w:rsid w:val="00DD6268"/>
    <w:rsid w:val="00DD72BB"/>
    <w:rsid w:val="00DE0B4D"/>
    <w:rsid w:val="00DE12C9"/>
    <w:rsid w:val="00DE32D9"/>
    <w:rsid w:val="00DE36AB"/>
    <w:rsid w:val="00DE38DE"/>
    <w:rsid w:val="00DE7A8C"/>
    <w:rsid w:val="00DE7BB2"/>
    <w:rsid w:val="00DF09AC"/>
    <w:rsid w:val="00DF1174"/>
    <w:rsid w:val="00DF20C7"/>
    <w:rsid w:val="00DF2150"/>
    <w:rsid w:val="00DF2936"/>
    <w:rsid w:val="00DF32C5"/>
    <w:rsid w:val="00DF406E"/>
    <w:rsid w:val="00DF6071"/>
    <w:rsid w:val="00DF65A4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2FBE"/>
    <w:rsid w:val="00E143CA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31664"/>
    <w:rsid w:val="00E40F39"/>
    <w:rsid w:val="00E4305B"/>
    <w:rsid w:val="00E43D0D"/>
    <w:rsid w:val="00E442CD"/>
    <w:rsid w:val="00E4436F"/>
    <w:rsid w:val="00E44FE3"/>
    <w:rsid w:val="00E50C1A"/>
    <w:rsid w:val="00E53C27"/>
    <w:rsid w:val="00E53CC7"/>
    <w:rsid w:val="00E550AB"/>
    <w:rsid w:val="00E57464"/>
    <w:rsid w:val="00E6130C"/>
    <w:rsid w:val="00E614AF"/>
    <w:rsid w:val="00E61810"/>
    <w:rsid w:val="00E6396A"/>
    <w:rsid w:val="00E65471"/>
    <w:rsid w:val="00E65A33"/>
    <w:rsid w:val="00E65B5B"/>
    <w:rsid w:val="00E6690B"/>
    <w:rsid w:val="00E66DF1"/>
    <w:rsid w:val="00E67287"/>
    <w:rsid w:val="00E67792"/>
    <w:rsid w:val="00E727D4"/>
    <w:rsid w:val="00E72F16"/>
    <w:rsid w:val="00E73A36"/>
    <w:rsid w:val="00E73F71"/>
    <w:rsid w:val="00E74C1B"/>
    <w:rsid w:val="00E74F3C"/>
    <w:rsid w:val="00E76B0C"/>
    <w:rsid w:val="00E76FE5"/>
    <w:rsid w:val="00E778DC"/>
    <w:rsid w:val="00E806F0"/>
    <w:rsid w:val="00E82838"/>
    <w:rsid w:val="00E85CEA"/>
    <w:rsid w:val="00E86D38"/>
    <w:rsid w:val="00E86E3C"/>
    <w:rsid w:val="00E86E57"/>
    <w:rsid w:val="00E874B6"/>
    <w:rsid w:val="00E87C41"/>
    <w:rsid w:val="00E91BF1"/>
    <w:rsid w:val="00E92A35"/>
    <w:rsid w:val="00E9475B"/>
    <w:rsid w:val="00E947F6"/>
    <w:rsid w:val="00E94DB9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634"/>
    <w:rsid w:val="00EA571C"/>
    <w:rsid w:val="00EA6C51"/>
    <w:rsid w:val="00EA7BB7"/>
    <w:rsid w:val="00EB0605"/>
    <w:rsid w:val="00EB1A01"/>
    <w:rsid w:val="00EB4104"/>
    <w:rsid w:val="00EB4B7B"/>
    <w:rsid w:val="00EB51FB"/>
    <w:rsid w:val="00EB65B5"/>
    <w:rsid w:val="00EC0CC4"/>
    <w:rsid w:val="00EC2C42"/>
    <w:rsid w:val="00EC5058"/>
    <w:rsid w:val="00EC5F1A"/>
    <w:rsid w:val="00ED0FC1"/>
    <w:rsid w:val="00ED13A4"/>
    <w:rsid w:val="00ED1796"/>
    <w:rsid w:val="00ED2967"/>
    <w:rsid w:val="00ED3EED"/>
    <w:rsid w:val="00ED5A3B"/>
    <w:rsid w:val="00ED7E65"/>
    <w:rsid w:val="00EE0C66"/>
    <w:rsid w:val="00EE2888"/>
    <w:rsid w:val="00EE30E0"/>
    <w:rsid w:val="00EE31DF"/>
    <w:rsid w:val="00EE3BC7"/>
    <w:rsid w:val="00EE4798"/>
    <w:rsid w:val="00EE4E23"/>
    <w:rsid w:val="00EE7285"/>
    <w:rsid w:val="00EE7FAD"/>
    <w:rsid w:val="00EF463F"/>
    <w:rsid w:val="00EF54FA"/>
    <w:rsid w:val="00EF6348"/>
    <w:rsid w:val="00F00080"/>
    <w:rsid w:val="00F00E52"/>
    <w:rsid w:val="00F03AD5"/>
    <w:rsid w:val="00F04314"/>
    <w:rsid w:val="00F051D8"/>
    <w:rsid w:val="00F07A84"/>
    <w:rsid w:val="00F10347"/>
    <w:rsid w:val="00F1121F"/>
    <w:rsid w:val="00F11492"/>
    <w:rsid w:val="00F1152E"/>
    <w:rsid w:val="00F115C9"/>
    <w:rsid w:val="00F11667"/>
    <w:rsid w:val="00F1264F"/>
    <w:rsid w:val="00F12789"/>
    <w:rsid w:val="00F12986"/>
    <w:rsid w:val="00F12FAB"/>
    <w:rsid w:val="00F14CFB"/>
    <w:rsid w:val="00F16E65"/>
    <w:rsid w:val="00F1742E"/>
    <w:rsid w:val="00F177C9"/>
    <w:rsid w:val="00F17B65"/>
    <w:rsid w:val="00F20BED"/>
    <w:rsid w:val="00F21756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522B"/>
    <w:rsid w:val="00F36D89"/>
    <w:rsid w:val="00F37487"/>
    <w:rsid w:val="00F4058C"/>
    <w:rsid w:val="00F41130"/>
    <w:rsid w:val="00F41D95"/>
    <w:rsid w:val="00F41F03"/>
    <w:rsid w:val="00F4430A"/>
    <w:rsid w:val="00F45386"/>
    <w:rsid w:val="00F453DF"/>
    <w:rsid w:val="00F45C6E"/>
    <w:rsid w:val="00F47090"/>
    <w:rsid w:val="00F500C9"/>
    <w:rsid w:val="00F50650"/>
    <w:rsid w:val="00F5109C"/>
    <w:rsid w:val="00F54344"/>
    <w:rsid w:val="00F55754"/>
    <w:rsid w:val="00F56BDE"/>
    <w:rsid w:val="00F56F87"/>
    <w:rsid w:val="00F571CE"/>
    <w:rsid w:val="00F6018D"/>
    <w:rsid w:val="00F60AE3"/>
    <w:rsid w:val="00F61F32"/>
    <w:rsid w:val="00F62FE0"/>
    <w:rsid w:val="00F63DD9"/>
    <w:rsid w:val="00F651B3"/>
    <w:rsid w:val="00F6594F"/>
    <w:rsid w:val="00F65BF0"/>
    <w:rsid w:val="00F661DF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0128"/>
    <w:rsid w:val="00F811A8"/>
    <w:rsid w:val="00F817C3"/>
    <w:rsid w:val="00F86866"/>
    <w:rsid w:val="00F87E51"/>
    <w:rsid w:val="00F91535"/>
    <w:rsid w:val="00F9212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0BDD"/>
    <w:rsid w:val="00FB2733"/>
    <w:rsid w:val="00FB4307"/>
    <w:rsid w:val="00FB46A6"/>
    <w:rsid w:val="00FB618D"/>
    <w:rsid w:val="00FB6A9B"/>
    <w:rsid w:val="00FB7932"/>
    <w:rsid w:val="00FC16CC"/>
    <w:rsid w:val="00FC18D6"/>
    <w:rsid w:val="00FC21B2"/>
    <w:rsid w:val="00FC2FFB"/>
    <w:rsid w:val="00FC3881"/>
    <w:rsid w:val="00FC3EAA"/>
    <w:rsid w:val="00FC54FF"/>
    <w:rsid w:val="00FC63A7"/>
    <w:rsid w:val="00FC6B44"/>
    <w:rsid w:val="00FD0402"/>
    <w:rsid w:val="00FD7CC7"/>
    <w:rsid w:val="00FE0165"/>
    <w:rsid w:val="00FE1193"/>
    <w:rsid w:val="00FE1734"/>
    <w:rsid w:val="00FE3842"/>
    <w:rsid w:val="00FE4C90"/>
    <w:rsid w:val="00FE5229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24E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5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qFormat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markedcontent">
    <w:name w:val="markedcontent"/>
    <w:basedOn w:val="Domylnaczcionkaakapitu"/>
    <w:rsid w:val="00E76FE5"/>
  </w:style>
  <w:style w:type="character" w:customStyle="1" w:styleId="Nagwek3Znak">
    <w:name w:val="Nagłówek 3 Znak"/>
    <w:basedOn w:val="Domylnaczcionkaakapitu"/>
    <w:link w:val="Nagwek3"/>
    <w:uiPriority w:val="9"/>
    <w:semiHidden/>
    <w:rsid w:val="00224EDC"/>
    <w:rPr>
      <w:rFonts w:asciiTheme="majorHAnsi" w:eastAsiaTheme="majorEastAsia" w:hAnsiTheme="majorHAnsi" w:cstheme="majorBidi"/>
      <w:b/>
      <w:bCs/>
      <w:color w:val="4472C4" w:themeColor="accent1"/>
      <w:sz w:val="20"/>
    </w:rPr>
  </w:style>
  <w:style w:type="paragraph" w:customStyle="1" w:styleId="Nagwek11">
    <w:name w:val="Nagłówek 11"/>
    <w:basedOn w:val="Normalny"/>
    <w:qFormat/>
    <w:rsid w:val="00CC4714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sz w:val="28"/>
      <w:szCs w:val="28"/>
      <w:u w:val="single" w:color="000000"/>
      <w:lang w:val="en-US" w:eastAsia="ar-SA"/>
    </w:rPr>
  </w:style>
  <w:style w:type="numbering" w:customStyle="1" w:styleId="WWNum5">
    <w:name w:val="WWNum5"/>
    <w:basedOn w:val="Bezlisty"/>
    <w:rsid w:val="00C378BD"/>
    <w:pPr>
      <w:numPr>
        <w:numId w:val="42"/>
      </w:numPr>
    </w:pPr>
  </w:style>
  <w:style w:type="numbering" w:customStyle="1" w:styleId="WWNum6">
    <w:name w:val="WWNum6"/>
    <w:basedOn w:val="Bezlisty"/>
    <w:rsid w:val="00C378BD"/>
    <w:pPr>
      <w:numPr>
        <w:numId w:val="43"/>
      </w:numPr>
    </w:pPr>
  </w:style>
  <w:style w:type="numbering" w:customStyle="1" w:styleId="WWNum9">
    <w:name w:val="WWNum9"/>
    <w:basedOn w:val="Bezlisty"/>
    <w:rsid w:val="00AA1D4F"/>
    <w:pPr>
      <w:numPr>
        <w:numId w:val="44"/>
      </w:numPr>
    </w:pPr>
  </w:style>
  <w:style w:type="paragraph" w:customStyle="1" w:styleId="Tekstkomentarza1">
    <w:name w:val="Tekst komentarza1"/>
    <w:basedOn w:val="Standard"/>
    <w:rsid w:val="00DF20C7"/>
    <w:rPr>
      <w:rFonts w:eastAsia="Times New Roman" w:cs="Times New Roman"/>
      <w:sz w:val="20"/>
      <w:szCs w:val="20"/>
      <w:lang w:eastAsia="pl-PL"/>
    </w:rPr>
  </w:style>
  <w:style w:type="numbering" w:customStyle="1" w:styleId="WWNum2">
    <w:name w:val="WWNum2"/>
    <w:basedOn w:val="Bezlisty"/>
    <w:rsid w:val="00DF20C7"/>
    <w:pPr>
      <w:numPr>
        <w:numId w:val="46"/>
      </w:numPr>
    </w:pPr>
  </w:style>
  <w:style w:type="numbering" w:customStyle="1" w:styleId="WWNum3">
    <w:name w:val="WWNum3"/>
    <w:basedOn w:val="Bezlisty"/>
    <w:rsid w:val="00DF20C7"/>
    <w:pPr>
      <w:numPr>
        <w:numId w:val="47"/>
      </w:numPr>
    </w:pPr>
  </w:style>
  <w:style w:type="numbering" w:customStyle="1" w:styleId="WWNum7">
    <w:name w:val="WWNum7"/>
    <w:basedOn w:val="Bezlisty"/>
    <w:rsid w:val="00DF20C7"/>
    <w:pPr>
      <w:numPr>
        <w:numId w:val="48"/>
      </w:numPr>
    </w:pPr>
  </w:style>
  <w:style w:type="numbering" w:customStyle="1" w:styleId="WWNum8">
    <w:name w:val="WWNum8"/>
    <w:basedOn w:val="Bezlisty"/>
    <w:rsid w:val="00DF20C7"/>
    <w:pPr>
      <w:numPr>
        <w:numId w:val="49"/>
      </w:numPr>
    </w:pPr>
  </w:style>
  <w:style w:type="numbering" w:customStyle="1" w:styleId="WWNum10">
    <w:name w:val="WWNum10"/>
    <w:basedOn w:val="Bezlisty"/>
    <w:rsid w:val="00DF20C7"/>
    <w:pPr>
      <w:numPr>
        <w:numId w:val="50"/>
      </w:numPr>
    </w:pPr>
  </w:style>
  <w:style w:type="numbering" w:customStyle="1" w:styleId="WWNum11">
    <w:name w:val="WWNum11"/>
    <w:basedOn w:val="Bezlisty"/>
    <w:rsid w:val="00DF20C7"/>
    <w:pPr>
      <w:numPr>
        <w:numId w:val="51"/>
      </w:numPr>
    </w:pPr>
  </w:style>
  <w:style w:type="numbering" w:customStyle="1" w:styleId="WWNum12">
    <w:name w:val="WWNum12"/>
    <w:basedOn w:val="Bezlisty"/>
    <w:rsid w:val="00DF20C7"/>
    <w:pPr>
      <w:numPr>
        <w:numId w:val="52"/>
      </w:numPr>
    </w:pPr>
  </w:style>
  <w:style w:type="numbering" w:customStyle="1" w:styleId="WWNum13">
    <w:name w:val="WWNum13"/>
    <w:basedOn w:val="Bezlisty"/>
    <w:rsid w:val="00DF20C7"/>
    <w:pPr>
      <w:numPr>
        <w:numId w:val="53"/>
      </w:numPr>
    </w:pPr>
  </w:style>
  <w:style w:type="numbering" w:customStyle="1" w:styleId="WWNum14">
    <w:name w:val="WWNum14"/>
    <w:basedOn w:val="Bezlisty"/>
    <w:rsid w:val="00DF20C7"/>
    <w:pPr>
      <w:numPr>
        <w:numId w:val="54"/>
      </w:numPr>
    </w:pPr>
  </w:style>
  <w:style w:type="numbering" w:customStyle="1" w:styleId="WWNum15">
    <w:name w:val="WWNum15"/>
    <w:basedOn w:val="Bezlisty"/>
    <w:rsid w:val="00DF20C7"/>
    <w:pPr>
      <w:numPr>
        <w:numId w:val="55"/>
      </w:numPr>
    </w:pPr>
  </w:style>
  <w:style w:type="numbering" w:customStyle="1" w:styleId="WWNum16">
    <w:name w:val="WWNum16"/>
    <w:basedOn w:val="Bezlisty"/>
    <w:rsid w:val="00DF20C7"/>
    <w:pPr>
      <w:numPr>
        <w:numId w:val="56"/>
      </w:numPr>
    </w:pPr>
  </w:style>
  <w:style w:type="numbering" w:customStyle="1" w:styleId="WWNum17">
    <w:name w:val="WWNum17"/>
    <w:basedOn w:val="Bezlisty"/>
    <w:rsid w:val="00DF20C7"/>
    <w:pPr>
      <w:numPr>
        <w:numId w:val="72"/>
      </w:numPr>
    </w:pPr>
  </w:style>
  <w:style w:type="numbering" w:customStyle="1" w:styleId="WWNum18">
    <w:name w:val="WWNum18"/>
    <w:basedOn w:val="Bezlisty"/>
    <w:rsid w:val="00DF20C7"/>
    <w:pPr>
      <w:numPr>
        <w:numId w:val="58"/>
      </w:numPr>
    </w:pPr>
  </w:style>
  <w:style w:type="numbering" w:customStyle="1" w:styleId="WWNum19">
    <w:name w:val="WWNum19"/>
    <w:basedOn w:val="Bezlisty"/>
    <w:rsid w:val="00DF20C7"/>
    <w:pPr>
      <w:numPr>
        <w:numId w:val="59"/>
      </w:numPr>
    </w:pPr>
  </w:style>
  <w:style w:type="numbering" w:customStyle="1" w:styleId="WWNum20">
    <w:name w:val="WWNum20"/>
    <w:basedOn w:val="Bezlisty"/>
    <w:rsid w:val="00DF20C7"/>
    <w:pPr>
      <w:numPr>
        <w:numId w:val="60"/>
      </w:numPr>
    </w:pPr>
  </w:style>
  <w:style w:type="numbering" w:customStyle="1" w:styleId="WWNum23">
    <w:name w:val="WWNum23"/>
    <w:basedOn w:val="Bezlisty"/>
    <w:rsid w:val="00DF20C7"/>
    <w:pPr>
      <w:numPr>
        <w:numId w:val="61"/>
      </w:numPr>
    </w:pPr>
  </w:style>
  <w:style w:type="character" w:customStyle="1" w:styleId="ppogrubienie">
    <w:name w:val="ppogrubienie"/>
    <w:basedOn w:val="Domylnaczcionkaakapitu"/>
    <w:rsid w:val="001F082F"/>
  </w:style>
  <w:style w:type="paragraph" w:customStyle="1" w:styleId="pktpunkt">
    <w:name w:val="pktpunkt"/>
    <w:basedOn w:val="Normalny"/>
    <w:rsid w:val="001F082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1F082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1F082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153529"/>
    <w:pPr>
      <w:spacing w:after="0" w:line="240" w:lineRule="auto"/>
    </w:pPr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26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8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8F6011-4B86-41DD-A1CA-59C9463DF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21</cp:revision>
  <cp:lastPrinted>2023-10-25T05:46:00Z</cp:lastPrinted>
  <dcterms:created xsi:type="dcterms:W3CDTF">2023-10-24T09:51:00Z</dcterms:created>
  <dcterms:modified xsi:type="dcterms:W3CDTF">2023-10-25T05:59:00Z</dcterms:modified>
</cp:coreProperties>
</file>