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8C45" w14:textId="4F2859C6"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446D2E">
        <w:rPr>
          <w:b/>
          <w:bCs/>
          <w:sz w:val="22"/>
          <w:szCs w:val="22"/>
        </w:rPr>
        <w:t>6</w:t>
      </w:r>
      <w:r w:rsidRPr="00AE17DA">
        <w:rPr>
          <w:b/>
          <w:bCs/>
          <w:sz w:val="22"/>
          <w:szCs w:val="22"/>
        </w:rPr>
        <w:t xml:space="preserve"> do SIWZ</w:t>
      </w:r>
    </w:p>
    <w:p w14:paraId="42FA0B1B" w14:textId="77777777"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14:paraId="0D88F50F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A2E09A7" w14:textId="77777777"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14:paraId="33353744" w14:textId="77777777" w:rsidR="00BF395B" w:rsidRPr="00C167AD" w:rsidRDefault="00BF395B" w:rsidP="00BF395B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14:paraId="1B95FF40" w14:textId="77777777" w:rsidR="00BF395B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14:paraId="646E0208" w14:textId="77777777" w:rsidR="00BF395B" w:rsidRPr="001D3ECA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14:paraId="6B50C731" w14:textId="77777777" w:rsidR="00866C85" w:rsidRDefault="00866C85" w:rsidP="00866C85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5423172F" w14:textId="5DE50942" w:rsidR="00866C85" w:rsidRPr="0057732B" w:rsidRDefault="00446D2E" w:rsidP="00866C8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r>
        <w:rPr>
          <w:b/>
          <w:sz w:val="22"/>
          <w:szCs w:val="22"/>
        </w:rPr>
        <w:t>UDZIELENIE KREDYTU DŁUGOTERMINOWEGO DLA GMINY LUZINO W 2020 ROKU</w:t>
      </w:r>
    </w:p>
    <w:p w14:paraId="613D368C" w14:textId="77777777" w:rsidR="00BF395B" w:rsidRPr="0057732B" w:rsidRDefault="00BF395B" w:rsidP="00CB581D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14:paraId="046275D9" w14:textId="77777777" w:rsidR="00BF395B" w:rsidRDefault="00BF395B" w:rsidP="00BF395B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14:paraId="504FC944" w14:textId="77777777"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14:paraId="1FE921D4" w14:textId="77777777"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14:paraId="4DC3799D" w14:textId="77777777"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14:paraId="5F1D4D55" w14:textId="77777777" w:rsidR="00BF395B" w:rsidRDefault="00BF395B" w:rsidP="00BF395B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14:paraId="022C92CB" w14:textId="77777777"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14:paraId="03083238" w14:textId="77777777" w:rsidR="00AE17DA" w:rsidRPr="00BF395B" w:rsidRDefault="00BF395B" w:rsidP="00BF395B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 w:rsidR="00E718D0">
        <w:rPr>
          <w:rFonts w:ascii="Times New Roman" w:hAnsi="Times New Roman"/>
          <w:sz w:val="22"/>
          <w:szCs w:val="22"/>
        </w:rPr>
        <w:t>, że</w:t>
      </w:r>
      <w:r>
        <w:rPr>
          <w:rFonts w:ascii="Times New Roman" w:hAnsi="Times New Roman"/>
          <w:sz w:val="22"/>
          <w:szCs w:val="22"/>
        </w:rPr>
        <w:t xml:space="preserve"> </w:t>
      </w:r>
      <w:r w:rsidR="00E718D0" w:rsidRPr="00BF395B">
        <w:rPr>
          <w:rFonts w:ascii="Times New Roman" w:hAnsi="Times New Roman"/>
          <w:sz w:val="22"/>
          <w:szCs w:val="22"/>
        </w:rPr>
        <w:t>nie orzeczono wobec Wykonawcy tytułem środka zapobiegawczego zakazu ubiegania się o zamówienia publiczne.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14:paraId="7ABD747C" w14:textId="77777777" w:rsidTr="00AE17DA">
        <w:tc>
          <w:tcPr>
            <w:tcW w:w="5070" w:type="dxa"/>
          </w:tcPr>
          <w:p w14:paraId="6C7B31DC" w14:textId="77777777"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14:paraId="4D34B981" w14:textId="77777777"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512AA518" w14:textId="77777777"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14:paraId="6C0C60DC" w14:textId="77777777"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F4F03">
        <w:rPr>
          <w:b/>
          <w:bCs/>
          <w:sz w:val="22"/>
          <w:szCs w:val="22"/>
        </w:rPr>
        <w:t xml:space="preserve">na </w:t>
      </w:r>
      <w:r w:rsidR="00FD3072" w:rsidRPr="005F4F0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14:paraId="31ECBB47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6C5A5DD5" w14:textId="77777777"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14:paraId="61CEA9F1" w14:textId="77777777" w:rsidR="0055715B" w:rsidRPr="00123E13" w:rsidRDefault="0055715B" w:rsidP="0055715B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14:paraId="505A5C3D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35917A42" w14:textId="77777777"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14:paraId="290C179C" w14:textId="77777777" w:rsidR="00AE17DA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4FF28926" w14:textId="77777777" w:rsidR="0038116A" w:rsidRPr="0038116A" w:rsidRDefault="0038116A" w:rsidP="0038116A"/>
    <w:sectPr w:rsidR="0038116A" w:rsidRPr="0038116A" w:rsidSect="00866C85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E6D64" w14:textId="77777777" w:rsidR="004E0E25" w:rsidRDefault="004E0E25" w:rsidP="00CA7AB7">
      <w:pPr>
        <w:spacing w:before="0" w:after="0"/>
      </w:pPr>
      <w:r>
        <w:separator/>
      </w:r>
    </w:p>
  </w:endnote>
  <w:endnote w:type="continuationSeparator" w:id="0">
    <w:p w14:paraId="3DCF6BE0" w14:textId="77777777" w:rsidR="004E0E25" w:rsidRDefault="004E0E25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A250" w14:textId="1147B02B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446D2E">
      <w:t>17.2020</w:t>
    </w:r>
    <w:r w:rsidRPr="00715699">
      <w:tab/>
      <w:t xml:space="preserve">Strona </w:t>
    </w:r>
    <w:r w:rsidR="00B46948">
      <w:fldChar w:fldCharType="begin"/>
    </w:r>
    <w:r w:rsidR="00B46948">
      <w:instrText xml:space="preserve"> PAGE   \* MERGEFORMAT </w:instrText>
    </w:r>
    <w:r w:rsidR="00B46948">
      <w:fldChar w:fldCharType="separate"/>
    </w:r>
    <w:r w:rsidR="005F4F03">
      <w:rPr>
        <w:noProof/>
      </w:rPr>
      <w:t>1</w:t>
    </w:r>
    <w:r w:rsidR="00B46948">
      <w:rPr>
        <w:noProof/>
      </w:rPr>
      <w:fldChar w:fldCharType="end"/>
    </w:r>
  </w:p>
  <w:p w14:paraId="2A3BA12B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C3212" w14:textId="77777777" w:rsidR="004E0E25" w:rsidRDefault="004E0E25" w:rsidP="00CA7AB7">
      <w:pPr>
        <w:spacing w:before="0" w:after="0"/>
      </w:pPr>
      <w:r>
        <w:separator/>
      </w:r>
    </w:p>
  </w:footnote>
  <w:footnote w:type="continuationSeparator" w:id="0">
    <w:p w14:paraId="068D2703" w14:textId="77777777" w:rsidR="004E0E25" w:rsidRDefault="004E0E25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A366" w14:textId="77777777"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14:paraId="185E7013" w14:textId="77777777" w:rsidR="00866C85" w:rsidRPr="00901768" w:rsidRDefault="00866C85" w:rsidP="00866C85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0" w:name="_Hlk5187470"/>
    <w:bookmarkStart w:id="1" w:name="_Hlk5182028"/>
    <w:bookmarkStart w:id="2" w:name="_Hlk5182029"/>
    <w:bookmarkStart w:id="3" w:name="_Hlk5187306"/>
    <w:bookmarkStart w:id="4" w:name="_Hlk5187307"/>
    <w:bookmarkStart w:id="5" w:name="_Hlk5187819"/>
    <w:bookmarkStart w:id="6" w:name="_Hlk5187820"/>
    <w:r w:rsidRPr="00901768">
      <w:rPr>
        <w:szCs w:val="22"/>
      </w:rPr>
      <w:t xml:space="preserve">SPECYFIKACJA ISTOTNYCH WARUNKÓW </w:t>
    </w:r>
    <w:bookmarkEnd w:id="0"/>
    <w:r w:rsidRPr="00901768">
      <w:rPr>
        <w:szCs w:val="22"/>
      </w:rPr>
      <w:t>ZAMÓWIENIA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5888"/>
    <w:rsid w:val="000139A4"/>
    <w:rsid w:val="000214E6"/>
    <w:rsid w:val="00025992"/>
    <w:rsid w:val="00031FC9"/>
    <w:rsid w:val="000324B8"/>
    <w:rsid w:val="00046EA5"/>
    <w:rsid w:val="00053704"/>
    <w:rsid w:val="00053EE9"/>
    <w:rsid w:val="000804E5"/>
    <w:rsid w:val="00081EF6"/>
    <w:rsid w:val="00084C6F"/>
    <w:rsid w:val="000928C1"/>
    <w:rsid w:val="00092918"/>
    <w:rsid w:val="00095AB7"/>
    <w:rsid w:val="000A319D"/>
    <w:rsid w:val="000C7783"/>
    <w:rsid w:val="000D44C3"/>
    <w:rsid w:val="000E0C16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D49C4"/>
    <w:rsid w:val="001D5AF3"/>
    <w:rsid w:val="001E5575"/>
    <w:rsid w:val="001E5B96"/>
    <w:rsid w:val="001E6555"/>
    <w:rsid w:val="001F2866"/>
    <w:rsid w:val="002034C3"/>
    <w:rsid w:val="002038BF"/>
    <w:rsid w:val="00211B0D"/>
    <w:rsid w:val="00214E87"/>
    <w:rsid w:val="00217B75"/>
    <w:rsid w:val="00225013"/>
    <w:rsid w:val="002373CC"/>
    <w:rsid w:val="002444D8"/>
    <w:rsid w:val="00281E8B"/>
    <w:rsid w:val="00283A6F"/>
    <w:rsid w:val="00287019"/>
    <w:rsid w:val="00287096"/>
    <w:rsid w:val="00291BC9"/>
    <w:rsid w:val="0029242F"/>
    <w:rsid w:val="00295335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116A"/>
    <w:rsid w:val="0038323A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789E"/>
    <w:rsid w:val="00426D14"/>
    <w:rsid w:val="00442525"/>
    <w:rsid w:val="00442852"/>
    <w:rsid w:val="00446D2E"/>
    <w:rsid w:val="004532C0"/>
    <w:rsid w:val="004534BF"/>
    <w:rsid w:val="00464D03"/>
    <w:rsid w:val="004673B1"/>
    <w:rsid w:val="00470074"/>
    <w:rsid w:val="00471EB5"/>
    <w:rsid w:val="00483626"/>
    <w:rsid w:val="004939D2"/>
    <w:rsid w:val="00494A9B"/>
    <w:rsid w:val="00496415"/>
    <w:rsid w:val="00497EFC"/>
    <w:rsid w:val="004A668E"/>
    <w:rsid w:val="004B10F6"/>
    <w:rsid w:val="004D1B98"/>
    <w:rsid w:val="004E0E25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15B"/>
    <w:rsid w:val="005722A9"/>
    <w:rsid w:val="0058254A"/>
    <w:rsid w:val="00587D4B"/>
    <w:rsid w:val="005924A4"/>
    <w:rsid w:val="00593476"/>
    <w:rsid w:val="00595C72"/>
    <w:rsid w:val="005965AB"/>
    <w:rsid w:val="00597F30"/>
    <w:rsid w:val="005A3F22"/>
    <w:rsid w:val="005A435A"/>
    <w:rsid w:val="005B2C87"/>
    <w:rsid w:val="005B39B2"/>
    <w:rsid w:val="005C036A"/>
    <w:rsid w:val="005C1124"/>
    <w:rsid w:val="005C1EAB"/>
    <w:rsid w:val="005C4A3C"/>
    <w:rsid w:val="005C5CA9"/>
    <w:rsid w:val="005D5B31"/>
    <w:rsid w:val="005F4F03"/>
    <w:rsid w:val="005F637C"/>
    <w:rsid w:val="006212A0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9141C"/>
    <w:rsid w:val="007B1B45"/>
    <w:rsid w:val="007B2EC5"/>
    <w:rsid w:val="007B6AB6"/>
    <w:rsid w:val="007C695E"/>
    <w:rsid w:val="007D0372"/>
    <w:rsid w:val="007D569B"/>
    <w:rsid w:val="007E51C1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66C85"/>
    <w:rsid w:val="00875522"/>
    <w:rsid w:val="00894DE6"/>
    <w:rsid w:val="0089715B"/>
    <w:rsid w:val="008A2C6D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BA1"/>
    <w:rsid w:val="00A1604C"/>
    <w:rsid w:val="00A160E1"/>
    <w:rsid w:val="00A21D33"/>
    <w:rsid w:val="00A37495"/>
    <w:rsid w:val="00A539F1"/>
    <w:rsid w:val="00A642C0"/>
    <w:rsid w:val="00A74AB8"/>
    <w:rsid w:val="00AA1F98"/>
    <w:rsid w:val="00AB6B0F"/>
    <w:rsid w:val="00AC0B29"/>
    <w:rsid w:val="00AE17DA"/>
    <w:rsid w:val="00B1541E"/>
    <w:rsid w:val="00B202AB"/>
    <w:rsid w:val="00B21551"/>
    <w:rsid w:val="00B237BE"/>
    <w:rsid w:val="00B32BFD"/>
    <w:rsid w:val="00B36505"/>
    <w:rsid w:val="00B3679B"/>
    <w:rsid w:val="00B46948"/>
    <w:rsid w:val="00B509DC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395B"/>
    <w:rsid w:val="00BF479E"/>
    <w:rsid w:val="00BF7DBE"/>
    <w:rsid w:val="00C15B95"/>
    <w:rsid w:val="00C167AD"/>
    <w:rsid w:val="00C511F7"/>
    <w:rsid w:val="00C561FA"/>
    <w:rsid w:val="00C610A0"/>
    <w:rsid w:val="00C757D3"/>
    <w:rsid w:val="00C829BC"/>
    <w:rsid w:val="00C910C7"/>
    <w:rsid w:val="00CA1700"/>
    <w:rsid w:val="00CA7AB7"/>
    <w:rsid w:val="00CB02FF"/>
    <w:rsid w:val="00CB309A"/>
    <w:rsid w:val="00CB581D"/>
    <w:rsid w:val="00CC01F6"/>
    <w:rsid w:val="00CC25EC"/>
    <w:rsid w:val="00CC36C3"/>
    <w:rsid w:val="00CC4C07"/>
    <w:rsid w:val="00CD0FC6"/>
    <w:rsid w:val="00CF2AD3"/>
    <w:rsid w:val="00CF32FA"/>
    <w:rsid w:val="00CF59A5"/>
    <w:rsid w:val="00D02E4E"/>
    <w:rsid w:val="00D11BF5"/>
    <w:rsid w:val="00D32DA3"/>
    <w:rsid w:val="00D338A9"/>
    <w:rsid w:val="00D36D44"/>
    <w:rsid w:val="00D4273B"/>
    <w:rsid w:val="00D60F04"/>
    <w:rsid w:val="00D61DB5"/>
    <w:rsid w:val="00D70696"/>
    <w:rsid w:val="00D76643"/>
    <w:rsid w:val="00D804FA"/>
    <w:rsid w:val="00D87415"/>
    <w:rsid w:val="00D8761B"/>
    <w:rsid w:val="00DB04FD"/>
    <w:rsid w:val="00DC5131"/>
    <w:rsid w:val="00DD3EB2"/>
    <w:rsid w:val="00DE35A5"/>
    <w:rsid w:val="00E12DC0"/>
    <w:rsid w:val="00E16746"/>
    <w:rsid w:val="00E33E38"/>
    <w:rsid w:val="00E6418F"/>
    <w:rsid w:val="00E718D0"/>
    <w:rsid w:val="00E91AC9"/>
    <w:rsid w:val="00EA3C14"/>
    <w:rsid w:val="00EB0B58"/>
    <w:rsid w:val="00EB2884"/>
    <w:rsid w:val="00EB33D9"/>
    <w:rsid w:val="00EC3A5D"/>
    <w:rsid w:val="00EC584E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3072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00CC"/>
  <w15:docId w15:val="{0C892A94-1D37-416A-800A-E84251E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ED565-7A5A-496E-8D54-468EE6F5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47</cp:revision>
  <cp:lastPrinted>2019-06-28T06:47:00Z</cp:lastPrinted>
  <dcterms:created xsi:type="dcterms:W3CDTF">2016-11-21T08:00:00Z</dcterms:created>
  <dcterms:modified xsi:type="dcterms:W3CDTF">2020-09-09T13:10:00Z</dcterms:modified>
</cp:coreProperties>
</file>