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F936" w14:textId="77777777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924D1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4B095838" w14:textId="77777777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408A40BF" w14:textId="77777777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12E2C884" w14:textId="43320738" w:rsidR="00C55B30" w:rsidRPr="00C55B30" w:rsidRDefault="004E3B48" w:rsidP="00AC4547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C55B30">
        <w:rPr>
          <w:rFonts w:ascii="Arial" w:hAnsi="Arial" w:cs="Arial"/>
          <w:sz w:val="22"/>
          <w:szCs w:val="22"/>
        </w:rPr>
        <w:t xml:space="preserve">realizowanego w trybie </w:t>
      </w:r>
      <w:r w:rsidR="001A372E" w:rsidRPr="00C55B30">
        <w:rPr>
          <w:rFonts w:ascii="Arial" w:hAnsi="Arial" w:cs="Arial"/>
          <w:sz w:val="22"/>
          <w:szCs w:val="22"/>
        </w:rPr>
        <w:t>art. 275 pkt 1</w:t>
      </w:r>
      <w:r w:rsidR="00C05DFC" w:rsidRPr="00C55B3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 w:rsidRPr="00C55B30">
        <w:rPr>
          <w:rFonts w:ascii="Arial" w:hAnsi="Arial" w:cs="Arial"/>
          <w:sz w:val="22"/>
          <w:szCs w:val="22"/>
        </w:rPr>
        <w:t>Pzp</w:t>
      </w:r>
      <w:proofErr w:type="spellEnd"/>
      <w:r w:rsidRPr="00C55B30">
        <w:rPr>
          <w:rFonts w:ascii="Arial" w:hAnsi="Arial" w:cs="Arial"/>
          <w:sz w:val="22"/>
          <w:szCs w:val="22"/>
        </w:rPr>
        <w:t xml:space="preserve"> </w:t>
      </w:r>
      <w:r w:rsidR="00207066" w:rsidRPr="00C55B30">
        <w:rPr>
          <w:rFonts w:ascii="Arial" w:hAnsi="Arial" w:cs="Arial"/>
          <w:sz w:val="22"/>
          <w:szCs w:val="22"/>
        </w:rPr>
        <w:t xml:space="preserve">na </w:t>
      </w:r>
      <w:r w:rsidR="00C05DFC" w:rsidRPr="00C55B30">
        <w:rPr>
          <w:rFonts w:ascii="Arial" w:hAnsi="Arial" w:cs="Arial"/>
          <w:bCs/>
          <w:sz w:val="22"/>
          <w:szCs w:val="22"/>
        </w:rPr>
        <w:t>przedmiot zamówienia</w:t>
      </w:r>
      <w:r w:rsidR="00207066" w:rsidRPr="00C55B30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C55B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bookmarkStart w:id="0" w:name="_Hlk97038724"/>
      <w:r w:rsidR="00791EBF" w:rsidRPr="00791EBF">
        <w:rPr>
          <w:rFonts w:ascii="Arial" w:eastAsia="Calibri" w:hAnsi="Arial" w:cs="Arial"/>
          <w:b/>
          <w:sz w:val="22"/>
          <w:szCs w:val="22"/>
          <w:shd w:val="clear" w:color="auto" w:fill="FFFFFF"/>
        </w:rPr>
        <w:t xml:space="preserve">„Przebudowa drogi gminnej nr 114082G - ulicy Transportowej w Kobylnicy wraz </w:t>
      </w:r>
      <w:r w:rsidR="00791EBF">
        <w:rPr>
          <w:rFonts w:ascii="Arial" w:eastAsia="Calibri" w:hAnsi="Arial" w:cs="Arial"/>
          <w:b/>
          <w:sz w:val="22"/>
          <w:szCs w:val="22"/>
          <w:shd w:val="clear" w:color="auto" w:fill="FFFFFF"/>
        </w:rPr>
        <w:br/>
      </w:r>
      <w:r w:rsidR="00791EBF" w:rsidRPr="00791EBF">
        <w:rPr>
          <w:rFonts w:ascii="Arial" w:eastAsia="Calibri" w:hAnsi="Arial" w:cs="Arial"/>
          <w:b/>
          <w:sz w:val="22"/>
          <w:szCs w:val="22"/>
          <w:shd w:val="clear" w:color="auto" w:fill="FFFFFF"/>
        </w:rPr>
        <w:t>z budową infrastruktury towarzyszącej”.</w:t>
      </w:r>
      <w:bookmarkEnd w:id="0"/>
    </w:p>
    <w:p w14:paraId="21331D5D" w14:textId="77777777" w:rsidR="00C55B30" w:rsidRPr="00923779" w:rsidRDefault="00C55B30" w:rsidP="00C55B3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14:paraId="40FA2F1C" w14:textId="77777777" w:rsidR="00C55B30" w:rsidRPr="00923779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>
        <w:rPr>
          <w:rFonts w:ascii="Arial" w:hAnsi="Arial" w:cs="Arial"/>
          <w:sz w:val="22"/>
          <w:szCs w:val="22"/>
        </w:rPr>
        <w:t xml:space="preserve"> (uzupełnić):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58EE1319" w14:textId="77777777" w:rsidR="00C55B30" w:rsidRPr="00191878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405F7C53" w14:textId="77777777" w:rsidR="00C55B30" w:rsidRPr="004E3B48" w:rsidRDefault="00C55B30" w:rsidP="00C55B30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ekonomiczno-finansowy):</w:t>
      </w:r>
    </w:p>
    <w:p w14:paraId="2A31589E" w14:textId="77777777"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 xml:space="preserve">zasobów dostępnych dla Wykonawcy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 od __ do __ .</w:t>
      </w:r>
    </w:p>
    <w:p w14:paraId="42215E6B" w14:textId="77777777" w:rsidR="00C55B30" w:rsidRPr="00191878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>(uzupełnić):</w:t>
      </w:r>
      <w:r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1530117B" w14:textId="77777777"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701B50A8" w14:textId="77777777" w:rsidR="00CB7D01" w:rsidRPr="00170D45" w:rsidRDefault="00C55B30" w:rsidP="00B647AB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="00813BF6" w:rsidRPr="00170D45">
        <w:rPr>
          <w:rFonts w:ascii="Arial" w:hAnsi="Arial" w:cs="Arial"/>
          <w:b/>
          <w:sz w:val="22"/>
          <w:szCs w:val="22"/>
        </w:rPr>
        <w:t>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62F226FA" w14:textId="77777777" w:rsidR="00B647AB" w:rsidRDefault="00813BF6" w:rsidP="00813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14:paraId="7ECE3F06" w14:textId="77777777" w:rsidR="00B647AB" w:rsidRDefault="00B647AB" w:rsidP="00B647AB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4954D333" w14:textId="77777777" w:rsidR="00B647AB" w:rsidRPr="00B647AB" w:rsidRDefault="00B647AB" w:rsidP="00B647AB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B647AB" w:rsidRPr="00B647AB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4836" w14:textId="77777777" w:rsidR="00D359D1" w:rsidRDefault="00D359D1">
      <w:r>
        <w:separator/>
      </w:r>
    </w:p>
  </w:endnote>
  <w:endnote w:type="continuationSeparator" w:id="0">
    <w:p w14:paraId="4A38EDAE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157B" w14:textId="77777777" w:rsidR="00D359D1" w:rsidRDefault="00D359D1">
      <w:r>
        <w:separator/>
      </w:r>
    </w:p>
  </w:footnote>
  <w:footnote w:type="continuationSeparator" w:id="0">
    <w:p w14:paraId="228998DC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BC58" w14:textId="77777777" w:rsidR="00791EBF" w:rsidRPr="00791EBF" w:rsidRDefault="00791EBF" w:rsidP="00791EBF">
    <w:pPr>
      <w:tabs>
        <w:tab w:val="center" w:pos="4536"/>
        <w:tab w:val="right" w:pos="9072"/>
      </w:tabs>
      <w:spacing w:before="120" w:after="360"/>
      <w:rPr>
        <w:rFonts w:ascii="Arial" w:eastAsia="Arial" w:hAnsi="Arial" w:cs="Arial"/>
        <w:sz w:val="22"/>
        <w:szCs w:val="22"/>
      </w:rPr>
    </w:pPr>
    <w:bookmarkStart w:id="1" w:name="_Hlk97038641"/>
    <w:bookmarkStart w:id="2" w:name="_Hlk97038640"/>
    <w:bookmarkStart w:id="3" w:name="_Hlk97038593"/>
    <w:bookmarkStart w:id="4" w:name="_Hlk97038592"/>
    <w:r w:rsidRPr="00791EBF">
      <w:rPr>
        <w:rFonts w:ascii="Arial" w:eastAsia="Arial" w:hAnsi="Arial" w:cs="Arial"/>
        <w:sz w:val="22"/>
        <w:szCs w:val="22"/>
      </w:rPr>
      <w:t xml:space="preserve">Znak sprawy: </w:t>
    </w:r>
    <w:bookmarkStart w:id="5" w:name="_Hlk34378418"/>
    <w:bookmarkStart w:id="6" w:name="_Hlk34378417"/>
    <w:r w:rsidRPr="00791EBF">
      <w:rPr>
        <w:rFonts w:ascii="Arial" w:eastAsia="Arial" w:hAnsi="Arial" w:cs="Arial"/>
        <w:sz w:val="22"/>
        <w:szCs w:val="22"/>
      </w:rPr>
      <w:t>CUW-DOR.271.7.2022.OZ</w:t>
    </w:r>
    <w:bookmarkEnd w:id="5"/>
    <w:bookmarkEnd w:id="6"/>
  </w:p>
  <w:p w14:paraId="61032745" w14:textId="357EF2DD" w:rsidR="000A25DF" w:rsidRPr="00791EBF" w:rsidRDefault="00791EBF" w:rsidP="00791EBF">
    <w:pPr>
      <w:tabs>
        <w:tab w:val="left" w:pos="4536"/>
        <w:tab w:val="center" w:pos="9072"/>
      </w:tabs>
      <w:spacing w:before="120" w:after="360"/>
      <w:ind w:left="-426"/>
      <w:jc w:val="center"/>
      <w:rPr>
        <w:rFonts w:ascii="Arial" w:eastAsia="Arial" w:hAnsi="Arial" w:cs="Arial"/>
        <w:b/>
        <w:bCs/>
        <w:szCs w:val="22"/>
      </w:rPr>
    </w:pPr>
    <w:r w:rsidRPr="00791EBF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204D1A72" wp14:editId="48FC3977">
          <wp:extent cx="75247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1EBF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0F3570F6" wp14:editId="103B41F8">
          <wp:extent cx="1619250" cy="809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8677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3A9A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670E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01A6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1EBF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47AB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BE5AD7"/>
    <w:rsid w:val="00C01F3C"/>
    <w:rsid w:val="00C05DFC"/>
    <w:rsid w:val="00C2504C"/>
    <w:rsid w:val="00C273F9"/>
    <w:rsid w:val="00C279A7"/>
    <w:rsid w:val="00C43610"/>
    <w:rsid w:val="00C55B3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776CE"/>
    <w:rsid w:val="00E87616"/>
    <w:rsid w:val="00E90C92"/>
    <w:rsid w:val="00E92047"/>
    <w:rsid w:val="00E931E8"/>
    <w:rsid w:val="00E97AF5"/>
    <w:rsid w:val="00EA5A74"/>
    <w:rsid w:val="00EA5C16"/>
    <w:rsid w:val="00EA78E4"/>
    <w:rsid w:val="00EB41C8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92740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CA94FE"/>
  <w15:docId w15:val="{91891B42-663C-46E7-9558-95F07045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48E7-11D2-48C1-ADCE-E62C6DA7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swz, załącznik</cp:keywords>
  <cp:lastModifiedBy>Katarzyna Pierzchalska</cp:lastModifiedBy>
  <cp:revision>7</cp:revision>
  <cp:lastPrinted>2021-03-23T07:22:00Z</cp:lastPrinted>
  <dcterms:created xsi:type="dcterms:W3CDTF">2021-04-14T11:36:00Z</dcterms:created>
  <dcterms:modified xsi:type="dcterms:W3CDTF">2022-03-01T14:02:00Z</dcterms:modified>
</cp:coreProperties>
</file>