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8F" w:rsidRPr="00014114" w:rsidRDefault="00362735" w:rsidP="0001531F">
      <w:pPr>
        <w:jc w:val="right"/>
        <w:rPr>
          <w:rFonts w:ascii="Times New Roman" w:hAnsi="Times New Roman" w:cs="Times New Roman"/>
        </w:rPr>
      </w:pPr>
      <w:r w:rsidRPr="00014114">
        <w:rPr>
          <w:rFonts w:ascii="Times New Roman" w:hAnsi="Times New Roman" w:cs="Times New Roman"/>
        </w:rPr>
        <w:t>Z</w:t>
      </w:r>
      <w:r w:rsidR="00377324" w:rsidRPr="00014114">
        <w:rPr>
          <w:rFonts w:ascii="Times New Roman" w:hAnsi="Times New Roman" w:cs="Times New Roman"/>
        </w:rPr>
        <w:t xml:space="preserve">ałącznik nr </w:t>
      </w:r>
      <w:r w:rsidR="00817B5F" w:rsidRPr="00014114">
        <w:rPr>
          <w:rFonts w:ascii="Times New Roman" w:hAnsi="Times New Roman" w:cs="Times New Roman"/>
        </w:rPr>
        <w:t>1</w:t>
      </w:r>
      <w:r w:rsidR="00377324" w:rsidRPr="00014114">
        <w:rPr>
          <w:rFonts w:ascii="Times New Roman" w:hAnsi="Times New Roman" w:cs="Times New Roman"/>
        </w:rPr>
        <w:t xml:space="preserve"> do SWZ</w:t>
      </w:r>
    </w:p>
    <w:p w:rsidR="003B784D" w:rsidRPr="00BC1BDF" w:rsidRDefault="00184EFC" w:rsidP="00015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BDF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CF2678" w:rsidRPr="00BC1BDF" w:rsidRDefault="00CF2678" w:rsidP="00A72EAF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BC1BDF">
        <w:rPr>
          <w:rFonts w:ascii="Times New Roman" w:hAnsi="Times New Roman" w:cs="Times New Roman"/>
          <w:b/>
          <w:u w:val="single"/>
        </w:rPr>
        <w:t>Zamawiający:</w:t>
      </w:r>
    </w:p>
    <w:p w:rsidR="007F34B3" w:rsidRPr="00BC1BDF" w:rsidRDefault="007F34B3" w:rsidP="00A72EAF">
      <w:pPr>
        <w:spacing w:after="0" w:line="240" w:lineRule="auto"/>
        <w:rPr>
          <w:rFonts w:ascii="Times New Roman" w:hAnsi="Times New Roman" w:cs="Times New Roman"/>
          <w:b/>
        </w:rPr>
      </w:pPr>
    </w:p>
    <w:p w:rsidR="0001531F" w:rsidRPr="00BC1BDF" w:rsidRDefault="003B194F" w:rsidP="0001531F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Miejskie Przedsiębiorstwo Gospodarki Komunalnej Sp. z o.o.</w:t>
      </w:r>
    </w:p>
    <w:p w:rsidR="00BE265D" w:rsidRPr="00BC1BDF" w:rsidRDefault="003B194F" w:rsidP="0001531F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 : 33-380 Krynica-Zdrój, ul. Kraszewskiego 37</w:t>
      </w:r>
    </w:p>
    <w:p w:rsidR="0001531F" w:rsidRPr="00340B41" w:rsidRDefault="003B194F" w:rsidP="0001531F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lang w:val="en-US"/>
        </w:rPr>
      </w:pPr>
      <w:proofErr w:type="spellStart"/>
      <w:r w:rsidRPr="00340B41">
        <w:rPr>
          <w:rFonts w:ascii="Times New Roman" w:hAnsi="Times New Roman" w:cs="Times New Roman"/>
          <w:b/>
          <w:lang w:val="en-US"/>
        </w:rPr>
        <w:t>Numer</w:t>
      </w:r>
      <w:proofErr w:type="spellEnd"/>
      <w:r w:rsidRPr="00340B41">
        <w:rPr>
          <w:rFonts w:ascii="Times New Roman" w:hAnsi="Times New Roman" w:cs="Times New Roman"/>
          <w:b/>
          <w:lang w:val="en-US"/>
        </w:rPr>
        <w:t xml:space="preserve"> tel.: +48 18 471 28 71</w:t>
      </w:r>
    </w:p>
    <w:p w:rsidR="00BE265D" w:rsidRPr="00340B41" w:rsidRDefault="00BE265D" w:rsidP="0001531F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lang w:val="en-US"/>
        </w:rPr>
      </w:pPr>
      <w:r w:rsidRPr="00340B41">
        <w:rPr>
          <w:rFonts w:ascii="Times New Roman" w:hAnsi="Times New Roman" w:cs="Times New Roman"/>
          <w:b/>
          <w:lang w:val="en-US"/>
        </w:rPr>
        <w:t>NIP: 734-001-05-96</w:t>
      </w:r>
    </w:p>
    <w:p w:rsidR="00BE265D" w:rsidRPr="00340B41" w:rsidRDefault="00BE265D" w:rsidP="0001531F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lang w:val="en-US"/>
        </w:rPr>
      </w:pPr>
      <w:r w:rsidRPr="00340B41">
        <w:rPr>
          <w:rFonts w:ascii="Times New Roman" w:hAnsi="Times New Roman" w:cs="Times New Roman"/>
          <w:b/>
          <w:lang w:val="en-US"/>
        </w:rPr>
        <w:t>REGON: 490025799</w:t>
      </w:r>
    </w:p>
    <w:p w:rsidR="00BE265D" w:rsidRPr="00340B41" w:rsidRDefault="00BE265D" w:rsidP="0001531F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lang w:val="en-US"/>
        </w:rPr>
      </w:pPr>
      <w:r w:rsidRPr="00340B41">
        <w:rPr>
          <w:rFonts w:ascii="Times New Roman" w:hAnsi="Times New Roman" w:cs="Times New Roman"/>
          <w:b/>
          <w:lang w:val="en-US"/>
        </w:rPr>
        <w:t>KRS: 0000167961</w:t>
      </w:r>
    </w:p>
    <w:p w:rsidR="0001531F" w:rsidRPr="00BC1BDF" w:rsidRDefault="0001531F" w:rsidP="0001531F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BC1BDF">
        <w:rPr>
          <w:rFonts w:ascii="Times New Roman" w:hAnsi="Times New Roman" w:cs="Times New Roman"/>
          <w:b/>
        </w:rPr>
        <w:t xml:space="preserve">Adres poczty elektronicznej: </w:t>
      </w:r>
      <w:r w:rsidR="003B194F">
        <w:rPr>
          <w:rFonts w:ascii="Times New Roman" w:hAnsi="Times New Roman" w:cs="Times New Roman"/>
          <w:b/>
        </w:rPr>
        <w:t>przetargi@mpgk-krynica.pl</w:t>
      </w:r>
    </w:p>
    <w:p w:rsidR="008528F2" w:rsidRDefault="0001531F" w:rsidP="0001531F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BC1BDF">
        <w:rPr>
          <w:rFonts w:ascii="Times New Roman" w:hAnsi="Times New Roman" w:cs="Times New Roman"/>
          <w:b/>
        </w:rPr>
        <w:t xml:space="preserve">Adres strony internetowej prowadzonego postępowania: </w:t>
      </w:r>
    </w:p>
    <w:p w:rsidR="003B194F" w:rsidRPr="00BC1BDF" w:rsidRDefault="00BE265D" w:rsidP="0001531F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723ABA">
        <w:rPr>
          <w:rFonts w:ascii="Times New Roman" w:hAnsi="Times New Roman" w:cs="Times New Roman"/>
          <w:b/>
        </w:rPr>
        <w:t>https://platformazakupowa.pl/pn/mpgk_krynica_zdroj</w:t>
      </w:r>
    </w:p>
    <w:p w:rsidR="0001531F" w:rsidRPr="00BC1BDF" w:rsidRDefault="0001531F" w:rsidP="00A72EAF">
      <w:pPr>
        <w:pStyle w:val="Akapitzlist"/>
        <w:spacing w:after="0"/>
        <w:ind w:left="0"/>
        <w:rPr>
          <w:rFonts w:ascii="Times New Roman" w:hAnsi="Times New Roman" w:cs="Times New Roman"/>
          <w:b/>
          <w:u w:val="single"/>
        </w:rPr>
      </w:pPr>
    </w:p>
    <w:p w:rsidR="0001531F" w:rsidRPr="00BC1BDF" w:rsidRDefault="0001531F" w:rsidP="00A72EAF">
      <w:pPr>
        <w:pStyle w:val="Akapitzlist"/>
        <w:spacing w:after="0"/>
        <w:ind w:left="0"/>
        <w:rPr>
          <w:rFonts w:ascii="Times New Roman" w:hAnsi="Times New Roman" w:cs="Times New Roman"/>
          <w:b/>
          <w:u w:val="single"/>
        </w:rPr>
      </w:pPr>
    </w:p>
    <w:p w:rsidR="005B268A" w:rsidRPr="00BC1BDF" w:rsidRDefault="000576F2" w:rsidP="00A72EAF">
      <w:pPr>
        <w:pStyle w:val="Akapitzlist"/>
        <w:spacing w:after="0"/>
        <w:ind w:left="0"/>
        <w:rPr>
          <w:rFonts w:ascii="Times New Roman" w:hAnsi="Times New Roman" w:cs="Times New Roman"/>
          <w:b/>
          <w:u w:val="single"/>
        </w:rPr>
      </w:pPr>
      <w:r w:rsidRPr="00BC1BDF">
        <w:rPr>
          <w:rFonts w:ascii="Times New Roman" w:hAnsi="Times New Roman" w:cs="Times New Roman"/>
          <w:b/>
          <w:u w:val="single"/>
        </w:rPr>
        <w:t>Wykonawc</w:t>
      </w:r>
      <w:r w:rsidR="00CF2678" w:rsidRPr="00BC1BDF">
        <w:rPr>
          <w:rFonts w:ascii="Times New Roman" w:hAnsi="Times New Roman" w:cs="Times New Roman"/>
          <w:b/>
          <w:u w:val="single"/>
        </w:rPr>
        <w:t>a:</w:t>
      </w:r>
    </w:p>
    <w:p w:rsidR="00B83616" w:rsidRDefault="00B83616" w:rsidP="00A72EAF">
      <w:pPr>
        <w:suppressAutoHyphens/>
        <w:autoSpaceDN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3"/>
          <w:szCs w:val="24"/>
          <w:lang w:eastAsia="pl-PL" w:bidi="hi-IN"/>
        </w:rPr>
        <w:t>……………………………………………………………………………………………………………………</w:t>
      </w:r>
    </w:p>
    <w:p w:rsidR="009574F3" w:rsidRPr="00BC1BDF" w:rsidRDefault="00B83616" w:rsidP="00A72EAF">
      <w:pPr>
        <w:suppressAutoHyphens/>
        <w:autoSpaceDN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3"/>
          <w:szCs w:val="24"/>
          <w:lang w:eastAsia="pl-PL" w:bidi="hi-IN"/>
        </w:rPr>
        <w:t>……………………………………………………………………………………………………………………</w:t>
      </w:r>
    </w:p>
    <w:p w:rsidR="00CF2678" w:rsidRPr="00BC1BDF" w:rsidRDefault="00CF2678" w:rsidP="00B83616">
      <w:pPr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eastAsia="SimSun" w:hAnsi="Times New Roman" w:cs="Times New Roman"/>
          <w:color w:val="00000A"/>
          <w:kern w:val="3"/>
          <w:szCs w:val="24"/>
          <w:lang w:eastAsia="zh-CN" w:bidi="hi-IN"/>
        </w:rPr>
      </w:pPr>
      <w:r w:rsidRPr="00BC1BDF">
        <w:rPr>
          <w:rFonts w:ascii="Times New Roman" w:eastAsia="Times New Roman" w:hAnsi="Times New Roman" w:cs="Times New Roman"/>
          <w:kern w:val="3"/>
          <w:sz w:val="16"/>
          <w:szCs w:val="16"/>
          <w:lang w:eastAsia="pl-PL" w:bidi="hi-IN"/>
        </w:rPr>
        <w:t>(pełna nazwa i adres siedziby Wykonawcy)</w:t>
      </w:r>
    </w:p>
    <w:p w:rsidR="00CF2678" w:rsidRPr="00BC1BDF" w:rsidRDefault="00CF2678" w:rsidP="00A72EAF">
      <w:pPr>
        <w:suppressAutoHyphens/>
        <w:autoSpaceDN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pl-PL" w:bidi="hi-IN"/>
        </w:rPr>
      </w:pPr>
      <w:r w:rsidRPr="00BC1BDF">
        <w:rPr>
          <w:rFonts w:ascii="Times New Roman" w:eastAsia="Times New Roman" w:hAnsi="Times New Roman" w:cs="Times New Roman"/>
          <w:kern w:val="3"/>
          <w:szCs w:val="24"/>
          <w:lang w:eastAsia="pl-PL" w:bidi="hi-IN"/>
        </w:rPr>
        <w:t>Województwo:</w:t>
      </w:r>
      <w:r w:rsidR="00DA72AD" w:rsidRPr="00BC1BDF">
        <w:rPr>
          <w:rFonts w:ascii="Times New Roman" w:eastAsia="Times New Roman" w:hAnsi="Times New Roman" w:cs="Times New Roman"/>
          <w:kern w:val="3"/>
          <w:szCs w:val="24"/>
          <w:lang w:eastAsia="pl-PL" w:bidi="hi-IN"/>
        </w:rPr>
        <w:t xml:space="preserve"> </w:t>
      </w:r>
      <w:r w:rsidR="00B83616">
        <w:rPr>
          <w:rFonts w:ascii="Times New Roman" w:eastAsia="Times New Roman" w:hAnsi="Times New Roman" w:cs="Times New Roman"/>
          <w:kern w:val="3"/>
          <w:szCs w:val="24"/>
          <w:lang w:eastAsia="pl-PL" w:bidi="hi-IN"/>
        </w:rPr>
        <w:t>…………………………………….</w:t>
      </w:r>
    </w:p>
    <w:p w:rsidR="00CF2678" w:rsidRPr="00BC1BDF" w:rsidRDefault="00CF2678" w:rsidP="00A72EA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pl-PL" w:bidi="hi-IN"/>
        </w:rPr>
      </w:pPr>
    </w:p>
    <w:p w:rsidR="007F34B3" w:rsidRDefault="007F34B3" w:rsidP="00A72EA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BC1BDF">
        <w:rPr>
          <w:rFonts w:ascii="Times New Roman" w:eastAsia="Times New Roman" w:hAnsi="Times New Roman" w:cs="Times New Roman"/>
          <w:kern w:val="3"/>
          <w:lang w:eastAsia="pl-PL" w:bidi="hi-IN"/>
        </w:rPr>
        <w:t>NIP</w:t>
      </w:r>
      <w:r w:rsidR="00B83616">
        <w:rPr>
          <w:rFonts w:ascii="Times New Roman" w:eastAsia="Times New Roman" w:hAnsi="Times New Roman" w:cs="Times New Roman"/>
          <w:kern w:val="3"/>
          <w:lang w:eastAsia="pl-PL" w:bidi="hi-IN"/>
        </w:rPr>
        <w:t>: ……………………………………………….</w:t>
      </w:r>
      <w:r w:rsidRPr="00BC1BDF">
        <w:rPr>
          <w:rFonts w:ascii="Times New Roman" w:eastAsia="Times New Roman" w:hAnsi="Times New Roman" w:cs="Times New Roman"/>
          <w:kern w:val="3"/>
          <w:lang w:eastAsia="pl-PL" w:bidi="hi-IN"/>
        </w:rPr>
        <w:tab/>
        <w:t xml:space="preserve">     REGON</w:t>
      </w:r>
      <w:r w:rsidR="00B83616">
        <w:rPr>
          <w:rFonts w:ascii="Times New Roman" w:eastAsia="Times New Roman" w:hAnsi="Times New Roman" w:cs="Times New Roman"/>
          <w:kern w:val="3"/>
          <w:lang w:eastAsia="pl-PL" w:bidi="hi-IN"/>
        </w:rPr>
        <w:t>: ………………………………………….</w:t>
      </w:r>
    </w:p>
    <w:p w:rsidR="00B83616" w:rsidRPr="00BC1BDF" w:rsidRDefault="00B83616" w:rsidP="00A72EA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pl-PL" w:bidi="hi-IN"/>
        </w:rPr>
      </w:pPr>
    </w:p>
    <w:p w:rsidR="00CF2678" w:rsidRPr="00BC1BDF" w:rsidRDefault="00CF2678" w:rsidP="00A72EAF">
      <w:pPr>
        <w:suppressAutoHyphens/>
        <w:autoSpaceDN w:val="0"/>
        <w:spacing w:before="80" w:after="80" w:line="240" w:lineRule="auto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pl-PL" w:bidi="hi-IN"/>
        </w:rPr>
      </w:pPr>
      <w:r w:rsidRPr="00BC1BDF">
        <w:rPr>
          <w:rFonts w:ascii="Times New Roman" w:eastAsia="Times New Roman" w:hAnsi="Times New Roman" w:cs="Times New Roman"/>
          <w:kern w:val="3"/>
          <w:szCs w:val="24"/>
          <w:lang w:eastAsia="pl-PL" w:bidi="hi-IN"/>
        </w:rPr>
        <w:t xml:space="preserve">Numer telefonu: </w:t>
      </w:r>
      <w:r w:rsidR="00B83616">
        <w:rPr>
          <w:rFonts w:ascii="Times New Roman" w:eastAsia="Times New Roman" w:hAnsi="Times New Roman" w:cs="Times New Roman"/>
          <w:kern w:val="3"/>
          <w:szCs w:val="24"/>
          <w:lang w:eastAsia="pl-PL" w:bidi="hi-IN"/>
        </w:rPr>
        <w:t>…………………………………..</w:t>
      </w:r>
      <w:r w:rsidRPr="00BC1BDF">
        <w:rPr>
          <w:rFonts w:ascii="Times New Roman" w:eastAsia="Times New Roman" w:hAnsi="Times New Roman" w:cs="Times New Roman"/>
          <w:kern w:val="3"/>
          <w:szCs w:val="24"/>
          <w:lang w:eastAsia="pl-PL" w:bidi="hi-IN"/>
        </w:rPr>
        <w:t xml:space="preserve">  </w:t>
      </w:r>
      <w:r w:rsidR="00E52BE1" w:rsidRPr="00BC1BDF">
        <w:rPr>
          <w:rFonts w:ascii="Times New Roman" w:eastAsia="Times New Roman" w:hAnsi="Times New Roman" w:cs="Times New Roman"/>
          <w:kern w:val="3"/>
          <w:szCs w:val="24"/>
          <w:lang w:eastAsia="pl-PL" w:bidi="hi-IN"/>
        </w:rPr>
        <w:t xml:space="preserve">            </w:t>
      </w:r>
      <w:r w:rsidRPr="00BC1BDF">
        <w:rPr>
          <w:rFonts w:ascii="Times New Roman" w:eastAsia="Times New Roman" w:hAnsi="Times New Roman" w:cs="Times New Roman"/>
          <w:kern w:val="3"/>
          <w:szCs w:val="24"/>
          <w:lang w:eastAsia="pl-PL" w:bidi="hi-IN"/>
        </w:rPr>
        <w:t>e-mail</w:t>
      </w:r>
      <w:r w:rsidR="00E52BE1" w:rsidRPr="00BC1BDF">
        <w:rPr>
          <w:rFonts w:ascii="Times New Roman" w:eastAsia="Times New Roman" w:hAnsi="Times New Roman" w:cs="Times New Roman"/>
          <w:kern w:val="3"/>
          <w:szCs w:val="24"/>
          <w:lang w:eastAsia="pl-PL" w:bidi="hi-IN"/>
        </w:rPr>
        <w:t>:</w:t>
      </w:r>
      <w:r w:rsidRPr="00BC1BDF">
        <w:rPr>
          <w:rFonts w:ascii="Times New Roman" w:eastAsia="Times New Roman" w:hAnsi="Times New Roman" w:cs="Times New Roman"/>
          <w:kern w:val="3"/>
          <w:szCs w:val="24"/>
          <w:lang w:eastAsia="pl-PL" w:bidi="hi-IN"/>
        </w:rPr>
        <w:t xml:space="preserve"> </w:t>
      </w:r>
      <w:r w:rsidR="00B83616">
        <w:rPr>
          <w:rFonts w:ascii="Times New Roman" w:eastAsia="Times New Roman" w:hAnsi="Times New Roman" w:cs="Times New Roman"/>
          <w:kern w:val="3"/>
          <w:szCs w:val="24"/>
          <w:lang w:eastAsia="pl-PL" w:bidi="hi-IN"/>
        </w:rPr>
        <w:t>……………………………………………</w:t>
      </w:r>
    </w:p>
    <w:p w:rsidR="00817B5F" w:rsidRPr="00BC1BDF" w:rsidRDefault="00CF2678" w:rsidP="0001531F">
      <w:pPr>
        <w:suppressAutoHyphens/>
        <w:autoSpaceDN w:val="0"/>
        <w:spacing w:before="80" w:after="8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17"/>
          <w:szCs w:val="17"/>
          <w:lang w:eastAsia="pl-PL" w:bidi="hi-IN"/>
        </w:rPr>
      </w:pPr>
      <w:r w:rsidRPr="00BC1BDF">
        <w:rPr>
          <w:rFonts w:ascii="Times New Roman" w:eastAsia="Times New Roman" w:hAnsi="Times New Roman" w:cs="Times New Roman"/>
          <w:b/>
          <w:kern w:val="3"/>
          <w:sz w:val="17"/>
          <w:szCs w:val="17"/>
          <w:lang w:eastAsia="pl-PL" w:bidi="hi-IN"/>
        </w:rPr>
        <w:t>(w przypadku składania oferty przez podmioty występujące wspólnie podać nazwy (firmy) i dokładne adresy wszystkich podmiotów)</w:t>
      </w:r>
    </w:p>
    <w:p w:rsidR="00E53B97" w:rsidRDefault="00E53B97" w:rsidP="00A72EAF">
      <w:pPr>
        <w:pStyle w:val="Standard"/>
        <w:spacing w:before="120" w:after="0" w:line="240" w:lineRule="auto"/>
        <w:rPr>
          <w:rFonts w:eastAsia="Times New Roman" w:cs="Times New Roman"/>
          <w:color w:val="auto"/>
          <w:lang w:eastAsia="pl-PL"/>
        </w:rPr>
      </w:pPr>
    </w:p>
    <w:p w:rsidR="007D2A2B" w:rsidRPr="00D17C7B" w:rsidRDefault="00CF2678" w:rsidP="00D17C7B">
      <w:pPr>
        <w:pStyle w:val="Standard"/>
        <w:spacing w:before="120" w:after="0" w:line="240" w:lineRule="auto"/>
        <w:rPr>
          <w:rFonts w:cs="Times New Roman"/>
        </w:rPr>
      </w:pPr>
      <w:r w:rsidRPr="00BC1BDF">
        <w:rPr>
          <w:rFonts w:eastAsia="Times New Roman" w:cs="Times New Roman"/>
          <w:color w:val="auto"/>
          <w:lang w:eastAsia="pl-PL"/>
        </w:rPr>
        <w:t>Ja (My) niżej podpisany(-ni) działając w imieniu i na rzecz ww. Wykonawcy:</w:t>
      </w:r>
    </w:p>
    <w:p w:rsidR="00BC3DB7" w:rsidRPr="00BC1BDF" w:rsidRDefault="00BC3DB7" w:rsidP="00A72EAF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D17C7B" w:rsidRPr="00D17C7B" w:rsidRDefault="00D17C7B" w:rsidP="00D94114">
      <w:pPr>
        <w:pStyle w:val="Akapitzlist"/>
        <w:numPr>
          <w:ilvl w:val="0"/>
          <w:numId w:val="6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D17C7B">
        <w:rPr>
          <w:rFonts w:ascii="Times New Roman" w:hAnsi="Times New Roman" w:cs="Times New Roman"/>
        </w:rPr>
        <w:t xml:space="preserve">W odpowiedzi na ogłoszenie o zamówieniu na </w:t>
      </w:r>
      <w:r>
        <w:rPr>
          <w:rFonts w:ascii="Times New Roman" w:hAnsi="Times New Roman" w:cs="Times New Roman"/>
        </w:rPr>
        <w:t>zadanie pn</w:t>
      </w:r>
      <w:r w:rsidR="000424E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  <w:b/>
        </w:rPr>
        <w:t>ukcesywna dostawa</w:t>
      </w:r>
      <w:r w:rsidRPr="00D17C7B">
        <w:rPr>
          <w:rFonts w:ascii="Times New Roman" w:hAnsi="Times New Roman" w:cs="Times New Roman"/>
          <w:b/>
        </w:rPr>
        <w:t xml:space="preserve"> soli drogowej na potrzeby własne MPGK Sp. z o.o. z siedzibą w Krynicy-Zdroju, w  </w:t>
      </w:r>
      <w:r>
        <w:rPr>
          <w:rFonts w:ascii="Times New Roman" w:hAnsi="Times New Roman" w:cs="Times New Roman"/>
          <w:b/>
        </w:rPr>
        <w:t>sezonie zimowym  2021/2022 r.</w:t>
      </w:r>
      <w:r w:rsidRPr="00D17C7B">
        <w:rPr>
          <w:rFonts w:ascii="Times New Roman" w:hAnsi="Times New Roman" w:cs="Times New Roman"/>
        </w:rPr>
        <w:t xml:space="preserve">, składamy ofertę zobowiązując się do wykonania całości przedmiotu zamówienia za cenę w tym stawka podatku VAT </w:t>
      </w:r>
      <w:r>
        <w:rPr>
          <w:rFonts w:ascii="Times New Roman" w:hAnsi="Times New Roman" w:cs="Times New Roman"/>
        </w:rPr>
        <w:t>, w wysokości</w:t>
      </w:r>
      <w:r w:rsidRPr="00D17C7B">
        <w:rPr>
          <w:rFonts w:ascii="Times New Roman" w:hAnsi="Times New Roman" w:cs="Times New Roman"/>
        </w:rPr>
        <w:t>:</w:t>
      </w:r>
    </w:p>
    <w:p w:rsidR="00D17C7B" w:rsidRDefault="00D17C7B" w:rsidP="00D17C7B">
      <w:pPr>
        <w:pStyle w:val="Bezodstpw"/>
        <w:jc w:val="both"/>
      </w:pPr>
    </w:p>
    <w:p w:rsidR="00D17C7B" w:rsidRPr="00B83616" w:rsidRDefault="00D17C7B" w:rsidP="00D17C7B">
      <w:pPr>
        <w:pStyle w:val="Bezodstpw"/>
        <w:jc w:val="both"/>
        <w:rPr>
          <w:sz w:val="22"/>
          <w:szCs w:val="22"/>
          <w:u w:val="single"/>
        </w:rPr>
      </w:pPr>
      <w:r w:rsidRPr="00B83616">
        <w:rPr>
          <w:sz w:val="22"/>
          <w:szCs w:val="22"/>
          <w:u w:val="single"/>
        </w:rPr>
        <w:t>……………………………………………………………………………………………zł</w:t>
      </w:r>
    </w:p>
    <w:p w:rsidR="00D17C7B" w:rsidRPr="00B83616" w:rsidRDefault="00D17C7B" w:rsidP="00D17C7B">
      <w:pPr>
        <w:pStyle w:val="Bezodstpw"/>
        <w:jc w:val="both"/>
        <w:rPr>
          <w:sz w:val="22"/>
          <w:szCs w:val="22"/>
          <w:u w:val="single"/>
        </w:rPr>
      </w:pPr>
    </w:p>
    <w:p w:rsidR="00D17C7B" w:rsidRPr="00B83616" w:rsidRDefault="00D17C7B" w:rsidP="00D17C7B">
      <w:pPr>
        <w:pStyle w:val="Bezodstpw"/>
        <w:jc w:val="both"/>
        <w:rPr>
          <w:sz w:val="22"/>
          <w:szCs w:val="22"/>
        </w:rPr>
      </w:pPr>
      <w:r w:rsidRPr="00B83616">
        <w:rPr>
          <w:sz w:val="22"/>
          <w:szCs w:val="22"/>
        </w:rPr>
        <w:t>Słownie złotych:………………………………………………………........................................</w:t>
      </w:r>
    </w:p>
    <w:p w:rsidR="00D17C7B" w:rsidRPr="00B83616" w:rsidRDefault="00D17C7B" w:rsidP="00D17C7B">
      <w:pPr>
        <w:pStyle w:val="Bezodstpw"/>
        <w:jc w:val="both"/>
        <w:rPr>
          <w:sz w:val="22"/>
          <w:szCs w:val="22"/>
        </w:rPr>
      </w:pPr>
      <w:r w:rsidRPr="00B83616">
        <w:rPr>
          <w:sz w:val="22"/>
          <w:szCs w:val="22"/>
        </w:rPr>
        <w:t>…………………………………………………………………………………………………</w:t>
      </w:r>
      <w:r w:rsidR="00B83616">
        <w:rPr>
          <w:sz w:val="22"/>
          <w:szCs w:val="22"/>
        </w:rPr>
        <w:t>…..</w:t>
      </w:r>
      <w:r w:rsidRPr="00B83616">
        <w:rPr>
          <w:sz w:val="22"/>
          <w:szCs w:val="22"/>
        </w:rPr>
        <w:t>.</w:t>
      </w:r>
    </w:p>
    <w:p w:rsidR="00D17C7B" w:rsidRPr="00B83616" w:rsidRDefault="00D17C7B" w:rsidP="00D17C7B">
      <w:pPr>
        <w:pStyle w:val="Bezodstpw"/>
        <w:jc w:val="both"/>
        <w:rPr>
          <w:sz w:val="22"/>
          <w:szCs w:val="22"/>
        </w:rPr>
      </w:pPr>
    </w:p>
    <w:p w:rsidR="00D17C7B" w:rsidRPr="00B83616" w:rsidRDefault="00D17C7B" w:rsidP="00D17C7B">
      <w:pPr>
        <w:pStyle w:val="Bezodstpw"/>
        <w:jc w:val="both"/>
        <w:rPr>
          <w:sz w:val="22"/>
          <w:szCs w:val="22"/>
        </w:rPr>
      </w:pPr>
      <w:r w:rsidRPr="00B83616">
        <w:rPr>
          <w:sz w:val="22"/>
          <w:szCs w:val="22"/>
        </w:rPr>
        <w:t>Cena została sporządzona na podstawie następującej kalkulacji:</w:t>
      </w:r>
    </w:p>
    <w:p w:rsidR="00D17C7B" w:rsidRPr="006F021B" w:rsidRDefault="00D17C7B" w:rsidP="00D17C7B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536"/>
        <w:gridCol w:w="1966"/>
        <w:gridCol w:w="1209"/>
        <w:gridCol w:w="1219"/>
        <w:gridCol w:w="1304"/>
        <w:gridCol w:w="1167"/>
        <w:gridCol w:w="1304"/>
        <w:gridCol w:w="1257"/>
      </w:tblGrid>
      <w:tr w:rsidR="00D94114" w:rsidTr="00D94114">
        <w:tc>
          <w:tcPr>
            <w:tcW w:w="536" w:type="dxa"/>
            <w:vAlign w:val="center"/>
          </w:tcPr>
          <w:p w:rsidR="00D94114" w:rsidRPr="006F2A23" w:rsidRDefault="00D94114" w:rsidP="00F46961">
            <w:pPr>
              <w:pStyle w:val="Bezodstpw"/>
              <w:jc w:val="center"/>
              <w:rPr>
                <w:sz w:val="20"/>
                <w:szCs w:val="20"/>
              </w:rPr>
            </w:pPr>
            <w:r w:rsidRPr="006F2A23">
              <w:rPr>
                <w:sz w:val="20"/>
                <w:szCs w:val="20"/>
              </w:rPr>
              <w:t>Lp.</w:t>
            </w:r>
          </w:p>
        </w:tc>
        <w:tc>
          <w:tcPr>
            <w:tcW w:w="1966" w:type="dxa"/>
            <w:vAlign w:val="center"/>
          </w:tcPr>
          <w:p w:rsidR="00D94114" w:rsidRPr="006F2A23" w:rsidRDefault="00D94114" w:rsidP="00F4696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przedmiotu zamówienia</w:t>
            </w:r>
          </w:p>
        </w:tc>
        <w:tc>
          <w:tcPr>
            <w:tcW w:w="1209" w:type="dxa"/>
            <w:vAlign w:val="center"/>
          </w:tcPr>
          <w:p w:rsidR="00D94114" w:rsidRPr="006F2A23" w:rsidRDefault="00D94114" w:rsidP="00F4696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1219" w:type="dxa"/>
            <w:vAlign w:val="center"/>
          </w:tcPr>
          <w:p w:rsidR="00D94114" w:rsidRPr="006F2A23" w:rsidRDefault="00D94114" w:rsidP="00F4696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1304" w:type="dxa"/>
            <w:vAlign w:val="center"/>
          </w:tcPr>
          <w:p w:rsidR="00D94114" w:rsidRPr="006F2A23" w:rsidRDefault="00D94114" w:rsidP="00F4696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netto w zł</w:t>
            </w:r>
          </w:p>
        </w:tc>
        <w:tc>
          <w:tcPr>
            <w:tcW w:w="1167" w:type="dxa"/>
          </w:tcPr>
          <w:p w:rsidR="00D94114" w:rsidRDefault="00D94114" w:rsidP="00F4696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 stawka w %</w:t>
            </w:r>
          </w:p>
        </w:tc>
        <w:tc>
          <w:tcPr>
            <w:tcW w:w="1304" w:type="dxa"/>
            <w:vAlign w:val="center"/>
          </w:tcPr>
          <w:p w:rsidR="00D94114" w:rsidRPr="006F2A23" w:rsidRDefault="00D94114" w:rsidP="00F4696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brutto w zł</w:t>
            </w:r>
          </w:p>
        </w:tc>
        <w:tc>
          <w:tcPr>
            <w:tcW w:w="1257" w:type="dxa"/>
            <w:vAlign w:val="center"/>
          </w:tcPr>
          <w:p w:rsidR="00D94114" w:rsidRPr="006F2A23" w:rsidRDefault="00D94114" w:rsidP="00F4696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 w zł</w:t>
            </w:r>
          </w:p>
        </w:tc>
      </w:tr>
      <w:tr w:rsidR="00D94114" w:rsidTr="00D94114">
        <w:tc>
          <w:tcPr>
            <w:tcW w:w="536" w:type="dxa"/>
          </w:tcPr>
          <w:p w:rsidR="00D94114" w:rsidRPr="00BC6901" w:rsidRDefault="00D94114" w:rsidP="00F46961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BC6901">
              <w:rPr>
                <w:b/>
                <w:sz w:val="16"/>
                <w:szCs w:val="16"/>
              </w:rPr>
              <w:t>-1-</w:t>
            </w:r>
          </w:p>
        </w:tc>
        <w:tc>
          <w:tcPr>
            <w:tcW w:w="1966" w:type="dxa"/>
          </w:tcPr>
          <w:p w:rsidR="00D94114" w:rsidRPr="00BC6901" w:rsidRDefault="00D94114" w:rsidP="00F46961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BC6901">
              <w:rPr>
                <w:b/>
                <w:sz w:val="16"/>
                <w:szCs w:val="16"/>
              </w:rPr>
              <w:t>-2-</w:t>
            </w:r>
          </w:p>
        </w:tc>
        <w:tc>
          <w:tcPr>
            <w:tcW w:w="1209" w:type="dxa"/>
          </w:tcPr>
          <w:p w:rsidR="00D94114" w:rsidRPr="00BC6901" w:rsidRDefault="00D94114" w:rsidP="00F46961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BC6901">
              <w:rPr>
                <w:b/>
                <w:sz w:val="16"/>
                <w:szCs w:val="16"/>
              </w:rPr>
              <w:t>-3-</w:t>
            </w:r>
          </w:p>
        </w:tc>
        <w:tc>
          <w:tcPr>
            <w:tcW w:w="1219" w:type="dxa"/>
          </w:tcPr>
          <w:p w:rsidR="00D94114" w:rsidRPr="00BC6901" w:rsidRDefault="00D94114" w:rsidP="00F46961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BC6901">
              <w:rPr>
                <w:b/>
                <w:sz w:val="16"/>
                <w:szCs w:val="16"/>
              </w:rPr>
              <w:t>-4-</w:t>
            </w:r>
          </w:p>
        </w:tc>
        <w:tc>
          <w:tcPr>
            <w:tcW w:w="1304" w:type="dxa"/>
          </w:tcPr>
          <w:p w:rsidR="00D94114" w:rsidRPr="00BC6901" w:rsidRDefault="00D94114" w:rsidP="00F46961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BC6901">
              <w:rPr>
                <w:b/>
                <w:sz w:val="16"/>
                <w:szCs w:val="16"/>
              </w:rPr>
              <w:t>-5-</w:t>
            </w:r>
          </w:p>
        </w:tc>
        <w:tc>
          <w:tcPr>
            <w:tcW w:w="1167" w:type="dxa"/>
          </w:tcPr>
          <w:p w:rsidR="00D94114" w:rsidRPr="00BC6901" w:rsidRDefault="00D94114" w:rsidP="00F46961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-6-</w:t>
            </w:r>
          </w:p>
        </w:tc>
        <w:tc>
          <w:tcPr>
            <w:tcW w:w="1304" w:type="dxa"/>
          </w:tcPr>
          <w:p w:rsidR="00D94114" w:rsidRPr="00BC6901" w:rsidRDefault="00D94114" w:rsidP="00F46961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-7</w:t>
            </w:r>
            <w:r w:rsidRPr="00BC69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57" w:type="dxa"/>
          </w:tcPr>
          <w:p w:rsidR="00D94114" w:rsidRPr="00BC6901" w:rsidRDefault="00D94114" w:rsidP="00F46961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</w:t>
            </w:r>
            <w:r w:rsidR="00DD2ECB">
              <w:rPr>
                <w:b/>
                <w:sz w:val="16"/>
                <w:szCs w:val="16"/>
              </w:rPr>
              <w:t>- (4x7</w:t>
            </w:r>
            <w:r w:rsidRPr="00BC6901">
              <w:rPr>
                <w:b/>
                <w:sz w:val="16"/>
                <w:szCs w:val="16"/>
              </w:rPr>
              <w:t>)</w:t>
            </w:r>
          </w:p>
        </w:tc>
      </w:tr>
      <w:tr w:rsidR="00D94114" w:rsidTr="00D94114">
        <w:tc>
          <w:tcPr>
            <w:tcW w:w="536" w:type="dxa"/>
          </w:tcPr>
          <w:p w:rsidR="00D94114" w:rsidRDefault="00D94114" w:rsidP="00F46961">
            <w:pPr>
              <w:pStyle w:val="Bezodstpw"/>
              <w:jc w:val="both"/>
            </w:pPr>
          </w:p>
          <w:p w:rsidR="00D94114" w:rsidRDefault="00D94114" w:rsidP="00F46961">
            <w:pPr>
              <w:pStyle w:val="Bezodstpw"/>
              <w:jc w:val="both"/>
            </w:pPr>
            <w:r>
              <w:t xml:space="preserve">1. </w:t>
            </w:r>
          </w:p>
          <w:p w:rsidR="00D94114" w:rsidRDefault="00D94114" w:rsidP="00F46961">
            <w:pPr>
              <w:pStyle w:val="Bezodstpw"/>
              <w:jc w:val="both"/>
            </w:pPr>
          </w:p>
        </w:tc>
        <w:tc>
          <w:tcPr>
            <w:tcW w:w="1966" w:type="dxa"/>
            <w:vAlign w:val="center"/>
          </w:tcPr>
          <w:p w:rsidR="00D94114" w:rsidRDefault="00D94114" w:rsidP="00F46961">
            <w:pPr>
              <w:pStyle w:val="Bezodstpw"/>
              <w:jc w:val="center"/>
            </w:pPr>
            <w:r>
              <w:t>Sól drogowa</w:t>
            </w:r>
          </w:p>
        </w:tc>
        <w:tc>
          <w:tcPr>
            <w:tcW w:w="1209" w:type="dxa"/>
            <w:vAlign w:val="center"/>
          </w:tcPr>
          <w:p w:rsidR="00D94114" w:rsidRDefault="00D94114" w:rsidP="00F46961">
            <w:pPr>
              <w:pStyle w:val="Bezodstpw"/>
              <w:jc w:val="center"/>
            </w:pPr>
            <w:r>
              <w:t>t.</w:t>
            </w:r>
          </w:p>
        </w:tc>
        <w:tc>
          <w:tcPr>
            <w:tcW w:w="1219" w:type="dxa"/>
            <w:vAlign w:val="center"/>
          </w:tcPr>
          <w:p w:rsidR="00D94114" w:rsidRDefault="00D94114" w:rsidP="00F46961">
            <w:pPr>
              <w:pStyle w:val="Bezodstpw"/>
              <w:jc w:val="center"/>
            </w:pPr>
            <w:r>
              <w:t>700</w:t>
            </w:r>
          </w:p>
        </w:tc>
        <w:tc>
          <w:tcPr>
            <w:tcW w:w="1304" w:type="dxa"/>
            <w:vAlign w:val="center"/>
          </w:tcPr>
          <w:p w:rsidR="00D94114" w:rsidRDefault="00D94114" w:rsidP="00F46961">
            <w:pPr>
              <w:pStyle w:val="Bezodstpw"/>
              <w:jc w:val="center"/>
            </w:pPr>
          </w:p>
        </w:tc>
        <w:tc>
          <w:tcPr>
            <w:tcW w:w="1167" w:type="dxa"/>
            <w:vAlign w:val="center"/>
          </w:tcPr>
          <w:p w:rsidR="00D94114" w:rsidRDefault="00D94114" w:rsidP="00D94114">
            <w:pPr>
              <w:pStyle w:val="Bezodstpw"/>
              <w:jc w:val="center"/>
            </w:pPr>
            <w:r>
              <w:t>23</w:t>
            </w:r>
          </w:p>
        </w:tc>
        <w:tc>
          <w:tcPr>
            <w:tcW w:w="1304" w:type="dxa"/>
            <w:vAlign w:val="center"/>
          </w:tcPr>
          <w:p w:rsidR="00D94114" w:rsidRDefault="00D94114" w:rsidP="00F46961">
            <w:pPr>
              <w:pStyle w:val="Bezodstpw"/>
              <w:jc w:val="center"/>
            </w:pPr>
          </w:p>
        </w:tc>
        <w:tc>
          <w:tcPr>
            <w:tcW w:w="1257" w:type="dxa"/>
            <w:vAlign w:val="center"/>
          </w:tcPr>
          <w:p w:rsidR="00D94114" w:rsidRDefault="00D94114" w:rsidP="00F46961">
            <w:pPr>
              <w:pStyle w:val="Bezodstpw"/>
              <w:jc w:val="center"/>
            </w:pPr>
          </w:p>
        </w:tc>
      </w:tr>
    </w:tbl>
    <w:p w:rsidR="00D17C7B" w:rsidRPr="00BC1BDF" w:rsidRDefault="00D17C7B" w:rsidP="00D17C7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F61EB8" w:rsidRPr="00897627" w:rsidRDefault="000D0EC4" w:rsidP="00340B41">
      <w:pPr>
        <w:pStyle w:val="Akapitzlist"/>
        <w:numPr>
          <w:ilvl w:val="2"/>
          <w:numId w:val="28"/>
        </w:numPr>
        <w:spacing w:before="120" w:after="0" w:line="240" w:lineRule="auto"/>
        <w:ind w:left="567" w:hanging="283"/>
        <w:jc w:val="both"/>
        <w:rPr>
          <w:rFonts w:ascii="Times New Roman" w:hAnsi="Times New Roman" w:cs="Times New Roman"/>
          <w:bCs/>
        </w:rPr>
      </w:pPr>
      <w:bookmarkStart w:id="0" w:name="_Hlk46391371"/>
      <w:r w:rsidRPr="00BC1BDF">
        <w:rPr>
          <w:rFonts w:ascii="Times New Roman" w:hAnsi="Times New Roman" w:cs="Times New Roman"/>
          <w:bCs/>
        </w:rPr>
        <w:t>przedmiot zamówienia wykonamy w terminie</w:t>
      </w:r>
      <w:r w:rsidR="00FF2CFE" w:rsidRPr="00BC1BDF">
        <w:rPr>
          <w:rFonts w:ascii="Times New Roman" w:hAnsi="Times New Roman" w:cs="Times New Roman"/>
          <w:bCs/>
        </w:rPr>
        <w:t>:</w:t>
      </w:r>
      <w:r w:rsidR="00F61EB8" w:rsidRPr="00BC1BDF">
        <w:rPr>
          <w:rFonts w:ascii="Times New Roman" w:hAnsi="Times New Roman" w:cs="Times New Roman"/>
          <w:bCs/>
        </w:rPr>
        <w:t xml:space="preserve"> </w:t>
      </w:r>
      <w:r w:rsidR="00897627">
        <w:rPr>
          <w:rFonts w:ascii="Times New Roman" w:hAnsi="Times New Roman" w:cs="Times New Roman"/>
        </w:rPr>
        <w:t>z</w:t>
      </w:r>
      <w:r w:rsidR="00B466EC" w:rsidRPr="00897627">
        <w:rPr>
          <w:rFonts w:ascii="Times New Roman" w:hAnsi="Times New Roman" w:cs="Times New Roman"/>
        </w:rPr>
        <w:t>amówienie będzie realizowane po podpisaniu umowy do dnia 30.04.2022r.</w:t>
      </w:r>
      <w:r w:rsidR="00F61EB8" w:rsidRPr="00897627">
        <w:rPr>
          <w:rFonts w:ascii="Times New Roman" w:hAnsi="Times New Roman" w:cs="Times New Roman"/>
        </w:rPr>
        <w:t xml:space="preserve"> </w:t>
      </w:r>
    </w:p>
    <w:p w:rsidR="00F61EB8" w:rsidRPr="00BC1BDF" w:rsidRDefault="00F61EB8" w:rsidP="00F61EB8">
      <w:pPr>
        <w:pStyle w:val="Akapitzlist"/>
        <w:spacing w:before="120" w:after="0" w:line="240" w:lineRule="auto"/>
        <w:ind w:left="567"/>
        <w:rPr>
          <w:rFonts w:ascii="Times New Roman" w:hAnsi="Times New Roman" w:cs="Times New Roman"/>
          <w:bCs/>
        </w:rPr>
      </w:pPr>
    </w:p>
    <w:p w:rsidR="00165B68" w:rsidRPr="00340B41" w:rsidRDefault="00F61EB8" w:rsidP="00165B68">
      <w:pPr>
        <w:pStyle w:val="Akapitzlist"/>
        <w:numPr>
          <w:ilvl w:val="2"/>
          <w:numId w:val="28"/>
        </w:numPr>
        <w:spacing w:before="120" w:after="0" w:line="240" w:lineRule="auto"/>
        <w:ind w:left="567" w:hanging="283"/>
        <w:jc w:val="both"/>
        <w:rPr>
          <w:rFonts w:ascii="Times New Roman" w:hAnsi="Times New Roman" w:cs="Times New Roman"/>
          <w:bCs/>
        </w:rPr>
      </w:pPr>
      <w:r w:rsidRPr="00BC1BDF">
        <w:rPr>
          <w:rFonts w:ascii="Times New Roman" w:hAnsi="Times New Roman" w:cs="Times New Roman"/>
        </w:rPr>
        <w:lastRenderedPageBreak/>
        <w:t xml:space="preserve">zobowiązujemy się, że </w:t>
      </w:r>
      <w:r w:rsidR="005C2620" w:rsidRPr="005C2620">
        <w:rPr>
          <w:rFonts w:ascii="Times New Roman" w:hAnsi="Times New Roman" w:cs="Times New Roman"/>
        </w:rPr>
        <w:t>czas realizacji dostawy</w:t>
      </w:r>
      <w:r w:rsidRPr="00BC1BDF">
        <w:rPr>
          <w:rFonts w:ascii="Times New Roman" w:hAnsi="Times New Roman" w:cs="Times New Roman"/>
          <w:b/>
        </w:rPr>
        <w:t xml:space="preserve"> </w:t>
      </w:r>
      <w:r w:rsidRPr="00BC1BDF">
        <w:rPr>
          <w:rFonts w:ascii="Times New Roman" w:hAnsi="Times New Roman" w:cs="Times New Roman"/>
        </w:rPr>
        <w:t xml:space="preserve">wynosić będzie </w:t>
      </w:r>
      <w:bookmarkStart w:id="1" w:name="_Hlk65569567"/>
      <w:bookmarkEnd w:id="0"/>
      <w:r w:rsidR="00340B41">
        <w:rPr>
          <w:rFonts w:ascii="Times New Roman" w:hAnsi="Times New Roman" w:cs="Times New Roman"/>
        </w:rPr>
        <w:t>do 48 godzin (licząc</w:t>
      </w:r>
      <w:r w:rsidRPr="00BC1BDF">
        <w:rPr>
          <w:rFonts w:ascii="Times New Roman" w:hAnsi="Times New Roman" w:cs="Times New Roman"/>
        </w:rPr>
        <w:t xml:space="preserve"> od momentu przyjęcia zamówienia</w:t>
      </w:r>
      <w:bookmarkEnd w:id="1"/>
      <w:r w:rsidR="00165B68" w:rsidRPr="00BC1BDF">
        <w:rPr>
          <w:rFonts w:ascii="Times New Roman" w:hAnsi="Times New Roman" w:cs="Times New Roman"/>
        </w:rPr>
        <w:t>)</w:t>
      </w:r>
      <w:r w:rsidRPr="00BC1BDF">
        <w:rPr>
          <w:rFonts w:ascii="Times New Roman" w:hAnsi="Times New Roman" w:cs="Times New Roman"/>
        </w:rPr>
        <w:t>.</w:t>
      </w:r>
    </w:p>
    <w:p w:rsidR="00340B41" w:rsidRPr="00340B41" w:rsidRDefault="00340B41" w:rsidP="00340B41">
      <w:pPr>
        <w:pStyle w:val="Akapitzlist"/>
        <w:spacing w:before="120" w:after="0" w:line="240" w:lineRule="auto"/>
        <w:ind w:left="567"/>
        <w:jc w:val="both"/>
        <w:rPr>
          <w:rFonts w:ascii="Times New Roman" w:hAnsi="Times New Roman" w:cs="Times New Roman"/>
          <w:bCs/>
        </w:rPr>
      </w:pPr>
    </w:p>
    <w:p w:rsidR="00340B41" w:rsidRPr="00340B41" w:rsidRDefault="00897627" w:rsidP="00165B68">
      <w:pPr>
        <w:pStyle w:val="Akapitzlist"/>
        <w:numPr>
          <w:ilvl w:val="2"/>
          <w:numId w:val="28"/>
        </w:numPr>
        <w:spacing w:before="120" w:after="0" w:line="240" w:lineRule="auto"/>
        <w:ind w:left="567" w:hanging="28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</w:t>
      </w:r>
      <w:r w:rsidR="00340B41">
        <w:rPr>
          <w:rFonts w:ascii="Times New Roman" w:hAnsi="Times New Roman" w:cs="Times New Roman"/>
          <w:bCs/>
        </w:rPr>
        <w:t xml:space="preserve">świadczamy, że proponujemy i akceptujemy </w:t>
      </w:r>
      <w:r w:rsidR="00340B41" w:rsidRPr="005C2620">
        <w:rPr>
          <w:rFonts w:ascii="Times New Roman" w:hAnsi="Times New Roman" w:cs="Times New Roman"/>
          <w:b/>
          <w:bCs/>
          <w:sz w:val="24"/>
          <w:szCs w:val="24"/>
        </w:rPr>
        <w:t>termin płatności faktury ……………. dni</w:t>
      </w:r>
      <w:r w:rsidR="00340B41">
        <w:rPr>
          <w:rFonts w:ascii="Times New Roman" w:hAnsi="Times New Roman" w:cs="Times New Roman"/>
          <w:bCs/>
        </w:rPr>
        <w:t xml:space="preserve"> oraz warunki rozliczeń i płatności określone przez </w:t>
      </w:r>
      <w:proofErr w:type="spellStart"/>
      <w:r w:rsidR="00340B41">
        <w:rPr>
          <w:rFonts w:ascii="Times New Roman" w:hAnsi="Times New Roman" w:cs="Times New Roman"/>
          <w:bCs/>
        </w:rPr>
        <w:t>Zamawiajacego</w:t>
      </w:r>
      <w:proofErr w:type="spellEnd"/>
      <w:r w:rsidR="00340B41">
        <w:rPr>
          <w:rFonts w:ascii="Times New Roman" w:hAnsi="Times New Roman" w:cs="Times New Roman"/>
          <w:bCs/>
        </w:rPr>
        <w:t xml:space="preserve"> w SWZ</w:t>
      </w:r>
      <w:r>
        <w:rPr>
          <w:rFonts w:ascii="Times New Roman" w:hAnsi="Times New Roman" w:cs="Times New Roman"/>
          <w:bCs/>
        </w:rPr>
        <w:t>.</w:t>
      </w:r>
    </w:p>
    <w:p w:rsidR="00340B41" w:rsidRPr="00BC1BDF" w:rsidRDefault="00340B41" w:rsidP="00340B41">
      <w:pPr>
        <w:pStyle w:val="Akapitzlist"/>
        <w:spacing w:before="120" w:after="0" w:line="240" w:lineRule="auto"/>
        <w:ind w:left="1080"/>
        <w:jc w:val="both"/>
        <w:rPr>
          <w:rFonts w:ascii="Times New Roman" w:hAnsi="Times New Roman" w:cs="Times New Roman"/>
          <w:bCs/>
        </w:rPr>
      </w:pPr>
    </w:p>
    <w:p w:rsidR="000576F2" w:rsidRPr="00BC1BDF" w:rsidRDefault="000576F2" w:rsidP="00A72EAF">
      <w:pPr>
        <w:pStyle w:val="Akapitzlist"/>
        <w:numPr>
          <w:ilvl w:val="1"/>
          <w:numId w:val="28"/>
        </w:numPr>
        <w:spacing w:before="120" w:after="0" w:line="240" w:lineRule="auto"/>
        <w:ind w:left="284" w:hanging="284"/>
        <w:rPr>
          <w:rFonts w:ascii="Times New Roman" w:hAnsi="Times New Roman" w:cs="Times New Roman"/>
        </w:rPr>
      </w:pPr>
      <w:r w:rsidRPr="00BC1BDF">
        <w:rPr>
          <w:rFonts w:ascii="Times New Roman" w:hAnsi="Times New Roman" w:cs="Times New Roman"/>
        </w:rPr>
        <w:t>Informacje dotyczące podwykonawstwa:</w:t>
      </w:r>
    </w:p>
    <w:p w:rsidR="000576F2" w:rsidRPr="00BC1BDF" w:rsidRDefault="000576F2" w:rsidP="00EC7233">
      <w:pPr>
        <w:ind w:firstLine="284"/>
        <w:rPr>
          <w:rFonts w:ascii="Times New Roman" w:hAnsi="Times New Roman" w:cs="Times New Roman"/>
        </w:rPr>
      </w:pPr>
      <w:r w:rsidRPr="00BC1BDF">
        <w:rPr>
          <w:rFonts w:ascii="Times New Roman" w:hAnsi="Times New Roman" w:cs="Times New Roman"/>
        </w:rPr>
        <w:t>Zamówienie wykonam sam</w:t>
      </w:r>
      <w:r w:rsidR="00D02119" w:rsidRPr="00BC1BDF">
        <w:rPr>
          <w:rFonts w:ascii="Times New Roman" w:hAnsi="Times New Roman" w:cs="Times New Roman"/>
        </w:rPr>
        <w:t xml:space="preserve"> </w:t>
      </w:r>
      <w:r w:rsidRPr="00BC1BDF">
        <w:rPr>
          <w:rFonts w:ascii="Times New Roman" w:hAnsi="Times New Roman" w:cs="Times New Roman"/>
        </w:rPr>
        <w:t>/</w:t>
      </w:r>
      <w:r w:rsidR="00D02119" w:rsidRPr="00BC1BDF">
        <w:rPr>
          <w:rFonts w:ascii="Times New Roman" w:hAnsi="Times New Roman" w:cs="Times New Roman"/>
        </w:rPr>
        <w:t xml:space="preserve"> </w:t>
      </w:r>
      <w:r w:rsidRPr="00BC1BDF">
        <w:rPr>
          <w:rFonts w:ascii="Times New Roman" w:hAnsi="Times New Roman" w:cs="Times New Roman"/>
        </w:rPr>
        <w:t>następujące części zamówienia powierzę Podwykonawcom</w:t>
      </w:r>
      <w:r w:rsidR="001A4CA0" w:rsidRPr="00BC1BDF">
        <w:rPr>
          <w:rStyle w:val="Odwoanieprzypisudolnego"/>
          <w:rFonts w:ascii="Times New Roman" w:hAnsi="Times New Roman" w:cs="Times New Roman"/>
        </w:rPr>
        <w:footnoteReference w:id="1"/>
      </w:r>
    </w:p>
    <w:tbl>
      <w:tblPr>
        <w:tblStyle w:val="Tabela-Siatka1"/>
        <w:tblW w:w="0" w:type="auto"/>
        <w:tblInd w:w="562" w:type="dxa"/>
        <w:tblLook w:val="04A0"/>
      </w:tblPr>
      <w:tblGrid>
        <w:gridCol w:w="567"/>
        <w:gridCol w:w="4733"/>
        <w:gridCol w:w="3874"/>
      </w:tblGrid>
      <w:tr w:rsidR="00107341" w:rsidRPr="00BC1BDF" w:rsidTr="00A72EAF">
        <w:tc>
          <w:tcPr>
            <w:tcW w:w="567" w:type="dxa"/>
          </w:tcPr>
          <w:p w:rsidR="00107341" w:rsidRPr="00BC1BDF" w:rsidRDefault="00107341" w:rsidP="00A72E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9242693"/>
            <w:r w:rsidRPr="00BC1BDF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733" w:type="dxa"/>
          </w:tcPr>
          <w:p w:rsidR="00107341" w:rsidRPr="00BC1BDF" w:rsidRDefault="00107341" w:rsidP="00D941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BDF">
              <w:rPr>
                <w:rFonts w:ascii="Times New Roman" w:hAnsi="Times New Roman" w:cs="Times New Roman"/>
                <w:sz w:val="20"/>
                <w:szCs w:val="20"/>
              </w:rPr>
              <w:t>Zakres powierzonej części zamówienia</w:t>
            </w:r>
          </w:p>
        </w:tc>
        <w:tc>
          <w:tcPr>
            <w:tcW w:w="3874" w:type="dxa"/>
          </w:tcPr>
          <w:p w:rsidR="00107341" w:rsidRPr="00BC1BDF" w:rsidRDefault="00107341" w:rsidP="00D941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BDF">
              <w:rPr>
                <w:rFonts w:ascii="Times New Roman" w:hAnsi="Times New Roman" w:cs="Times New Roman"/>
                <w:sz w:val="20"/>
                <w:szCs w:val="20"/>
              </w:rPr>
              <w:t>Firma podwykonawcy</w:t>
            </w:r>
          </w:p>
        </w:tc>
      </w:tr>
      <w:tr w:rsidR="00107341" w:rsidRPr="00BC1BDF" w:rsidTr="00A72EAF">
        <w:trPr>
          <w:trHeight w:val="590"/>
        </w:trPr>
        <w:tc>
          <w:tcPr>
            <w:tcW w:w="567" w:type="dxa"/>
          </w:tcPr>
          <w:p w:rsidR="00107341" w:rsidRPr="00BC1BDF" w:rsidRDefault="00107341" w:rsidP="00A72EAF">
            <w:pPr>
              <w:contextualSpacing/>
              <w:rPr>
                <w:rFonts w:ascii="Times New Roman" w:hAnsi="Times New Roman" w:cs="Times New Roman"/>
              </w:rPr>
            </w:pPr>
          </w:p>
          <w:p w:rsidR="00107341" w:rsidRPr="00BC1BDF" w:rsidRDefault="00107341" w:rsidP="00A72EA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:rsidR="00107341" w:rsidRPr="00BC1BDF" w:rsidRDefault="00107341" w:rsidP="00A72EA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</w:tcPr>
          <w:p w:rsidR="00107341" w:rsidRPr="00BC1BDF" w:rsidRDefault="00107341" w:rsidP="00A72EA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bookmarkEnd w:id="2"/>
    </w:tbl>
    <w:p w:rsidR="004254A7" w:rsidRPr="00BC1BDF" w:rsidRDefault="004254A7" w:rsidP="00A72EAF">
      <w:pPr>
        <w:pStyle w:val="Akapitzlist"/>
        <w:spacing w:before="120" w:after="0" w:line="240" w:lineRule="auto"/>
        <w:ind w:left="568"/>
        <w:rPr>
          <w:rFonts w:ascii="Times New Roman" w:hAnsi="Times New Roman" w:cs="Times New Roman"/>
        </w:rPr>
      </w:pPr>
    </w:p>
    <w:p w:rsidR="005B268A" w:rsidRPr="00BC1BDF" w:rsidRDefault="009F79AC" w:rsidP="00A72EAF">
      <w:pPr>
        <w:pStyle w:val="Akapitzlist"/>
        <w:numPr>
          <w:ilvl w:val="1"/>
          <w:numId w:val="28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BC1BDF">
        <w:rPr>
          <w:rFonts w:ascii="Times New Roman" w:hAnsi="Times New Roman" w:cs="Times New Roman"/>
        </w:rPr>
        <w:t>Oświadczam, że:</w:t>
      </w:r>
    </w:p>
    <w:p w:rsidR="004254A7" w:rsidRPr="00BC1BDF" w:rsidRDefault="00A11302" w:rsidP="004254A7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BC1BDF">
        <w:rPr>
          <w:rFonts w:ascii="Times New Roman" w:hAnsi="Times New Roman" w:cs="Times New Roman"/>
        </w:rPr>
        <w:t>uzyskałem(-liśmy) konieczne informacje do przygotowania oferty,</w:t>
      </w:r>
    </w:p>
    <w:p w:rsidR="00F704DE" w:rsidRPr="00BC1BDF" w:rsidRDefault="00F704DE" w:rsidP="00F704DE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BC1BDF">
        <w:rPr>
          <w:rFonts w:ascii="Times New Roman" w:hAnsi="Times New Roman" w:cs="Times New Roman"/>
        </w:rPr>
        <w:t>w cenie oferty, zostały uwzględnione wszystkie koszty wykonania i realizacji przyszłego świadczenia umownego,</w:t>
      </w:r>
    </w:p>
    <w:p w:rsidR="00A11302" w:rsidRPr="00BC1BDF" w:rsidRDefault="00A11302" w:rsidP="00D02119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BC1BDF">
        <w:rPr>
          <w:rFonts w:ascii="Times New Roman" w:hAnsi="Times New Roman" w:cs="Times New Roman"/>
        </w:rPr>
        <w:t>zamówienie przyjmuję</w:t>
      </w:r>
      <w:proofErr w:type="spellStart"/>
      <w:r w:rsidRPr="00BC1BDF">
        <w:rPr>
          <w:rFonts w:ascii="Times New Roman" w:hAnsi="Times New Roman" w:cs="Times New Roman"/>
        </w:rPr>
        <w:t>(-e</w:t>
      </w:r>
      <w:proofErr w:type="spellEnd"/>
      <w:r w:rsidRPr="00BC1BDF">
        <w:rPr>
          <w:rFonts w:ascii="Times New Roman" w:hAnsi="Times New Roman" w:cs="Times New Roman"/>
        </w:rPr>
        <w:t xml:space="preserve">my) do realizacji bez zastrzeżeń i wykonam(-y) zakres </w:t>
      </w:r>
      <w:r w:rsidR="004254A7" w:rsidRPr="00BC1BDF">
        <w:rPr>
          <w:rFonts w:ascii="Times New Roman" w:hAnsi="Times New Roman" w:cs="Times New Roman"/>
        </w:rPr>
        <w:t>dostawy</w:t>
      </w:r>
      <w:r w:rsidRPr="00BC1BDF">
        <w:rPr>
          <w:rFonts w:ascii="Times New Roman" w:hAnsi="Times New Roman" w:cs="Times New Roman"/>
        </w:rPr>
        <w:t xml:space="preserve"> wynikający z przedmiotu zamówienia z należytą starannością, zgodnie z zasadami wiedzy i według obowiązujących przepisów prawnych za oferowaną cenę,</w:t>
      </w:r>
    </w:p>
    <w:p w:rsidR="00A11302" w:rsidRPr="00BC1BDF" w:rsidRDefault="00A11302" w:rsidP="00D02119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BC1BDF">
        <w:rPr>
          <w:rFonts w:ascii="Times New Roman" w:hAnsi="Times New Roman" w:cs="Times New Roman"/>
        </w:rPr>
        <w:t>zapoznałem(-liśmy) się z treścią Specyfikacji Warunków Zamówienia i nie wnoszę(-simy) do niej zastrzeżeń oraz zdobyłem(-liśmy) wszelkie informacje niezbędne do właściwego opracowania oferty oraz do należytego wykonania przedmiotu zamówienia,</w:t>
      </w:r>
    </w:p>
    <w:p w:rsidR="00A11302" w:rsidRPr="00BC1BDF" w:rsidRDefault="00A11302" w:rsidP="00D02119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BC1BDF">
        <w:rPr>
          <w:rFonts w:ascii="Times New Roman" w:hAnsi="Times New Roman" w:cs="Times New Roman"/>
        </w:rPr>
        <w:t xml:space="preserve">uważam(-y) się za związanego złożoną ofertą </w:t>
      </w:r>
      <w:r w:rsidR="00897627">
        <w:rPr>
          <w:rFonts w:ascii="Times New Roman" w:hAnsi="Times New Roman" w:cs="Times New Roman"/>
        </w:rPr>
        <w:t>przez czas wskazany w rozdziale XVI SWZ</w:t>
      </w:r>
      <w:r w:rsidRPr="00BC1BDF">
        <w:rPr>
          <w:rFonts w:ascii="Times New Roman" w:hAnsi="Times New Roman" w:cs="Times New Roman"/>
        </w:rPr>
        <w:t>,</w:t>
      </w:r>
    </w:p>
    <w:p w:rsidR="00A11302" w:rsidRPr="00BC1BDF" w:rsidRDefault="00A11302" w:rsidP="00D02119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BC1BDF">
        <w:rPr>
          <w:rFonts w:ascii="Times New Roman" w:hAnsi="Times New Roman" w:cs="Times New Roman"/>
        </w:rPr>
        <w:t>zawarty w Specyfikacji Warunków Zamówienia wzór umowy został przeze mnie/nas zaakceptowany i w razie wybrania mojej/naszej oferty zobowiązuję się do jej podpisania w miejscu i terminie określonym przez Zamawiającego,</w:t>
      </w:r>
    </w:p>
    <w:p w:rsidR="00A11302" w:rsidRPr="00BC1BDF" w:rsidRDefault="00A11302" w:rsidP="00D02119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</w:rPr>
      </w:pPr>
      <w:r w:rsidRPr="00BC1BDF">
        <w:rPr>
          <w:rFonts w:ascii="Times New Roman" w:hAnsi="Times New Roman" w:cs="Times New Roman"/>
          <w:bCs/>
        </w:rPr>
        <w:t>wypełniłem obowiązki informacyjne przewidziane w art. 13 lub art. 14 RODO</w:t>
      </w:r>
      <w:r w:rsidRPr="00BC1BDF">
        <w:rPr>
          <w:rStyle w:val="Odwoanieprzypisudolnego"/>
          <w:rFonts w:ascii="Times New Roman" w:hAnsi="Times New Roman" w:cs="Times New Roman"/>
          <w:bCs/>
        </w:rPr>
        <w:footnoteReference w:id="2"/>
      </w:r>
      <w:r w:rsidRPr="00BC1BDF">
        <w:rPr>
          <w:rFonts w:ascii="Times New Roman" w:hAnsi="Times New Roman" w:cs="Times New Roman"/>
          <w:bCs/>
          <w:vertAlign w:val="superscript"/>
        </w:rPr>
        <w:t xml:space="preserve"> </w:t>
      </w:r>
      <w:r w:rsidRPr="00BC1BDF">
        <w:rPr>
          <w:rFonts w:ascii="Times New Roman" w:hAnsi="Times New Roman" w:cs="Times New Roman"/>
          <w:bCs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6029F" w:rsidRPr="00BC1BDF" w:rsidRDefault="00D6029F" w:rsidP="00D02119">
      <w:pPr>
        <w:pStyle w:val="Akapitzlist"/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C1BDF">
        <w:rPr>
          <w:rFonts w:ascii="Times New Roman" w:hAnsi="Times New Roman" w:cs="Times New Roman"/>
        </w:rPr>
        <w:t>Załącznikami do niniejszego formularza stanowiącymi integralną część oferty są oświadczenia, dokumenty i załączniki w postaci:</w:t>
      </w:r>
    </w:p>
    <w:p w:rsidR="0058162D" w:rsidRPr="00BC1BDF" w:rsidRDefault="0058162D" w:rsidP="00A72EAF">
      <w:pPr>
        <w:pStyle w:val="Akapitzlist"/>
        <w:numPr>
          <w:ilvl w:val="2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BC1BDF">
        <w:rPr>
          <w:rFonts w:ascii="Times New Roman" w:hAnsi="Times New Roman" w:cs="Times New Roman"/>
        </w:rPr>
        <w:t xml:space="preserve"> …………………………………………………………………</w:t>
      </w:r>
    </w:p>
    <w:p w:rsidR="001B754C" w:rsidRPr="00BC1BDF" w:rsidRDefault="0058162D" w:rsidP="0058162D">
      <w:pPr>
        <w:pStyle w:val="Akapitzlist"/>
        <w:numPr>
          <w:ilvl w:val="2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BC1BDF">
        <w:rPr>
          <w:rFonts w:ascii="Times New Roman" w:hAnsi="Times New Roman" w:cs="Times New Roman"/>
        </w:rPr>
        <w:t xml:space="preserve"> …………………………………………………………………</w:t>
      </w:r>
    </w:p>
    <w:p w:rsidR="0058162D" w:rsidRPr="00BC1BDF" w:rsidRDefault="0058162D" w:rsidP="0058162D">
      <w:pPr>
        <w:pStyle w:val="Akapitzlist"/>
        <w:numPr>
          <w:ilvl w:val="2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BC1BDF">
        <w:rPr>
          <w:rFonts w:ascii="Times New Roman" w:hAnsi="Times New Roman" w:cs="Times New Roman"/>
        </w:rPr>
        <w:t xml:space="preserve"> ………………………………………………………………...</w:t>
      </w:r>
    </w:p>
    <w:p w:rsidR="0058162D" w:rsidRPr="00BC1BDF" w:rsidRDefault="0058162D" w:rsidP="0058162D">
      <w:pPr>
        <w:pStyle w:val="Akapitzlist"/>
        <w:spacing w:after="0" w:line="240" w:lineRule="auto"/>
        <w:ind w:left="1800"/>
        <w:rPr>
          <w:rFonts w:ascii="Times New Roman" w:hAnsi="Times New Roman" w:cs="Times New Roman"/>
        </w:rPr>
      </w:pPr>
    </w:p>
    <w:p w:rsidR="009F79AC" w:rsidRPr="00BC1BDF" w:rsidRDefault="00924BC9" w:rsidP="00D02119">
      <w:pPr>
        <w:pStyle w:val="Akapitzlist"/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C1BDF">
        <w:rPr>
          <w:rFonts w:ascii="Times New Roman" w:hAnsi="Times New Roman" w:cs="Times New Roman"/>
        </w:rPr>
        <w:t xml:space="preserve">Oświadczam, </w:t>
      </w:r>
      <w:r w:rsidR="00A11442" w:rsidRPr="00BC1BDF">
        <w:rPr>
          <w:rFonts w:ascii="Times New Roman" w:hAnsi="Times New Roman" w:cs="Times New Roman"/>
        </w:rPr>
        <w:t>że</w:t>
      </w:r>
      <w:r w:rsidRPr="00BC1BDF">
        <w:rPr>
          <w:rFonts w:ascii="Times New Roman" w:hAnsi="Times New Roman" w:cs="Times New Roman"/>
        </w:rPr>
        <w:t xml:space="preserve"> </w:t>
      </w:r>
      <w:r w:rsidRPr="00BC1BDF">
        <w:rPr>
          <w:rFonts w:ascii="Times New Roman" w:hAnsi="Times New Roman" w:cs="Times New Roman"/>
          <w:b/>
          <w:bCs/>
        </w:rPr>
        <w:t>zastrzegam/nie zastrzegam</w:t>
      </w:r>
      <w:r w:rsidRPr="00BC1BDF">
        <w:rPr>
          <w:rStyle w:val="Odwoanieprzypisudolnego"/>
          <w:rFonts w:ascii="Times New Roman" w:hAnsi="Times New Roman" w:cs="Times New Roman"/>
        </w:rPr>
        <w:footnoteReference w:id="3"/>
      </w:r>
      <w:r w:rsidRPr="00BC1BDF">
        <w:rPr>
          <w:rFonts w:ascii="Times New Roman" w:hAnsi="Times New Roman" w:cs="Times New Roman"/>
        </w:rPr>
        <w:t xml:space="preserve"> w odniesieniu do informacji zawartych w ofercie, iż nie mogą one być udostępniane. Zastrzeżeniu podlegają następujące informacje, stanowiące tajemnicę przedsiębiorstwa w rozumieniu przepisów o zwalczaniu nieuczciwej konkurencji</w:t>
      </w:r>
      <w:r w:rsidRPr="00BC1BDF">
        <w:rPr>
          <w:rStyle w:val="Odwoanieprzypisudolnego"/>
          <w:rFonts w:ascii="Times New Roman" w:hAnsi="Times New Roman" w:cs="Times New Roman"/>
        </w:rPr>
        <w:footnoteReference w:id="4"/>
      </w:r>
      <w:r w:rsidRPr="00BC1BDF">
        <w:rPr>
          <w:rFonts w:ascii="Times New Roman" w:hAnsi="Times New Roman" w:cs="Times New Roman"/>
        </w:rPr>
        <w:t>:</w:t>
      </w:r>
    </w:p>
    <w:p w:rsidR="00E7672B" w:rsidRPr="00BC1BDF" w:rsidRDefault="00D02119" w:rsidP="00A72EAF">
      <w:pPr>
        <w:spacing w:before="120" w:after="0" w:line="240" w:lineRule="auto"/>
        <w:ind w:left="284"/>
        <w:rPr>
          <w:rFonts w:ascii="Times New Roman" w:hAnsi="Times New Roman" w:cs="Times New Roman"/>
        </w:rPr>
      </w:pPr>
      <w:r w:rsidRPr="00BC1BD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  <w:r w:rsidR="0074199D" w:rsidRPr="00BC1BDF">
        <w:rPr>
          <w:rFonts w:ascii="Times New Roman" w:hAnsi="Times New Roman" w:cs="Times New Roman"/>
        </w:rPr>
        <w:t>……….</w:t>
      </w:r>
    </w:p>
    <w:p w:rsidR="001B754C" w:rsidRPr="00BC1BDF" w:rsidRDefault="001B754C" w:rsidP="00A72EAF">
      <w:pPr>
        <w:spacing w:before="120" w:after="0" w:line="240" w:lineRule="auto"/>
        <w:ind w:left="284"/>
        <w:rPr>
          <w:rFonts w:ascii="Times New Roman" w:hAnsi="Times New Roman" w:cs="Times New Roman"/>
        </w:rPr>
      </w:pPr>
    </w:p>
    <w:p w:rsidR="00E62373" w:rsidRPr="00BC1BDF" w:rsidRDefault="00E62373" w:rsidP="00D02119">
      <w:pPr>
        <w:pStyle w:val="Akapitzlist"/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C1BDF">
        <w:rPr>
          <w:rFonts w:ascii="Times New Roman" w:eastAsia="Calibri" w:hAnsi="Times New Roman" w:cs="Times New Roman"/>
        </w:rPr>
        <w:lastRenderedPageBreak/>
        <w:t>Oświadczam, że jesteśmy</w:t>
      </w:r>
      <w:r w:rsidR="0074199D" w:rsidRPr="00BC1BDF">
        <w:rPr>
          <w:rFonts w:ascii="Times New Roman" w:eastAsia="Calibri" w:hAnsi="Times New Roman" w:cs="Times New Roman"/>
        </w:rPr>
        <w:t>:</w:t>
      </w:r>
      <w:r w:rsidRPr="00BC1BDF">
        <w:rPr>
          <w:rFonts w:ascii="Times New Roman" w:eastAsia="Calibri" w:hAnsi="Times New Roman" w:cs="Times New Roman"/>
        </w:rPr>
        <w:t xml:space="preserve"> mikroprzedsiębiorstwem, małym lub średnim przedsiębiorstwem (zgodnie z definicją MŚP zawartą w załączniku I do Rozporządzenia Komisji UE Nr 651/2014 z dnia 17 czerwca 2014)</w:t>
      </w:r>
      <w:r w:rsidR="0074199D" w:rsidRPr="00BC1BDF">
        <w:rPr>
          <w:rFonts w:ascii="Times New Roman" w:eastAsia="Calibri" w:hAnsi="Times New Roman" w:cs="Times New Roman"/>
          <w:vertAlign w:val="superscript"/>
        </w:rPr>
        <w:t>1</w:t>
      </w:r>
      <w:r w:rsidRPr="00BC1BDF">
        <w:rPr>
          <w:rFonts w:ascii="Times New Roman" w:hAnsi="Times New Roman" w:cs="Times New Roman"/>
        </w:rPr>
        <w:t xml:space="preserve"> </w:t>
      </w:r>
    </w:p>
    <w:p w:rsidR="00E62373" w:rsidRPr="00BC1BDF" w:rsidRDefault="00E62373" w:rsidP="00E62373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E62373" w:rsidRPr="00BC1BDF" w:rsidRDefault="00E62373" w:rsidP="00E62373">
      <w:pPr>
        <w:spacing w:after="0" w:line="240" w:lineRule="auto"/>
        <w:ind w:left="284"/>
        <w:rPr>
          <w:rFonts w:ascii="Times New Roman" w:eastAsia="Calibri" w:hAnsi="Times New Roman" w:cs="Times New Roman"/>
          <w:i/>
          <w:sz w:val="20"/>
          <w:szCs w:val="20"/>
        </w:rPr>
      </w:pPr>
      <w:r w:rsidRPr="00BC1BDF">
        <w:rPr>
          <w:rFonts w:ascii="Times New Roman" w:eastAsia="Calibri" w:hAnsi="Times New Roman" w:cs="Times New Roman"/>
          <w:i/>
          <w:sz w:val="20"/>
          <w:szCs w:val="20"/>
        </w:rPr>
        <w:t>Zgodnie z art. 7 ust. 1 pkt 1, 2 i pkt 3 ustawy z dnia 6 marca 2018 r. prawo przedsiębiorców:</w:t>
      </w:r>
    </w:p>
    <w:p w:rsidR="00E62373" w:rsidRPr="00BC1BDF" w:rsidRDefault="00E62373" w:rsidP="00E6237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C1BDF">
        <w:rPr>
          <w:rFonts w:ascii="Times New Roman" w:eastAsia="Calibri" w:hAnsi="Times New Roman" w:cs="Times New Roman"/>
          <w:i/>
          <w:sz w:val="20"/>
          <w:szCs w:val="20"/>
          <w:u w:val="single"/>
        </w:rPr>
        <w:t xml:space="preserve">Za </w:t>
      </w:r>
      <w:proofErr w:type="spellStart"/>
      <w:r w:rsidRPr="00BC1BDF">
        <w:rPr>
          <w:rFonts w:ascii="Times New Roman" w:eastAsia="Calibri" w:hAnsi="Times New Roman" w:cs="Times New Roman"/>
          <w:i/>
          <w:sz w:val="20"/>
          <w:szCs w:val="20"/>
          <w:u w:val="single"/>
        </w:rPr>
        <w:t>mikroprzedsiębiorcę</w:t>
      </w:r>
      <w:proofErr w:type="spellEnd"/>
      <w:r w:rsidRPr="00BC1BDF">
        <w:rPr>
          <w:rFonts w:ascii="Times New Roman" w:eastAsia="Calibri" w:hAnsi="Times New Roman" w:cs="Times New Roman"/>
          <w:i/>
          <w:sz w:val="20"/>
          <w:szCs w:val="20"/>
        </w:rPr>
        <w:t xml:space="preserve"> uważa się przedsiębiorcę, który w co najmniej jednym roku z dwóch ostatnich lat obrotowych spełniał łącznie następujące warunki:</w:t>
      </w:r>
    </w:p>
    <w:p w:rsidR="00E62373" w:rsidRPr="00BC1BDF" w:rsidRDefault="00E62373" w:rsidP="00E62373">
      <w:pPr>
        <w:pStyle w:val="Akapitzlist"/>
        <w:numPr>
          <w:ilvl w:val="0"/>
          <w:numId w:val="7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C1BDF">
        <w:rPr>
          <w:rFonts w:ascii="Times New Roman" w:eastAsia="Calibri" w:hAnsi="Times New Roman" w:cs="Times New Roman"/>
          <w:i/>
          <w:sz w:val="20"/>
          <w:szCs w:val="20"/>
        </w:rPr>
        <w:t xml:space="preserve">zatrudniał średniorocznie mniej niż 10 pracowników oraz </w:t>
      </w:r>
    </w:p>
    <w:p w:rsidR="00E62373" w:rsidRPr="00BC1BDF" w:rsidRDefault="00E62373" w:rsidP="00E62373">
      <w:pPr>
        <w:pStyle w:val="Akapitzlist"/>
        <w:numPr>
          <w:ilvl w:val="0"/>
          <w:numId w:val="7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C1BDF">
        <w:rPr>
          <w:rFonts w:ascii="Times New Roman" w:eastAsia="Calibri" w:hAnsi="Times New Roman" w:cs="Times New Roman"/>
          <w:i/>
          <w:sz w:val="20"/>
          <w:szCs w:val="20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</w:p>
    <w:p w:rsidR="00E62373" w:rsidRPr="00BC1BDF" w:rsidRDefault="00E62373" w:rsidP="00E62373">
      <w:pPr>
        <w:spacing w:after="0" w:line="240" w:lineRule="auto"/>
        <w:ind w:left="284"/>
        <w:rPr>
          <w:rFonts w:ascii="Times New Roman" w:eastAsia="Calibri" w:hAnsi="Times New Roman" w:cs="Times New Roman"/>
          <w:i/>
          <w:sz w:val="20"/>
          <w:szCs w:val="20"/>
        </w:rPr>
      </w:pPr>
      <w:r w:rsidRPr="00BC1BDF">
        <w:rPr>
          <w:rFonts w:ascii="Times New Roman" w:eastAsia="Calibri" w:hAnsi="Times New Roman" w:cs="Times New Roman"/>
          <w:i/>
          <w:sz w:val="20"/>
          <w:szCs w:val="20"/>
          <w:u w:val="single"/>
        </w:rPr>
        <w:t>Za małego przedsiębiorcę</w:t>
      </w:r>
      <w:r w:rsidRPr="00BC1BDF">
        <w:rPr>
          <w:rFonts w:ascii="Times New Roman" w:eastAsia="Calibri" w:hAnsi="Times New Roman" w:cs="Times New Roman"/>
          <w:i/>
          <w:sz w:val="20"/>
          <w:szCs w:val="20"/>
        </w:rPr>
        <w:t xml:space="preserve"> uważa się przedsiębiorcę, który w co najmniej jednym z dwóch ostatnich lat obrotowych spełnia łącznie następujące warunki:</w:t>
      </w:r>
    </w:p>
    <w:p w:rsidR="00E62373" w:rsidRPr="00BC1BDF" w:rsidRDefault="00E62373" w:rsidP="00E62373">
      <w:pPr>
        <w:spacing w:after="0" w:line="240" w:lineRule="auto"/>
        <w:ind w:left="284"/>
        <w:rPr>
          <w:rFonts w:ascii="Times New Roman" w:eastAsia="Calibri" w:hAnsi="Times New Roman" w:cs="Times New Roman"/>
          <w:i/>
          <w:sz w:val="20"/>
          <w:szCs w:val="20"/>
        </w:rPr>
      </w:pPr>
      <w:r w:rsidRPr="00BC1BDF">
        <w:rPr>
          <w:rFonts w:ascii="Times New Roman" w:eastAsia="Calibri" w:hAnsi="Times New Roman" w:cs="Times New Roman"/>
          <w:i/>
          <w:sz w:val="20"/>
          <w:szCs w:val="20"/>
        </w:rPr>
        <w:t>1) zatrudniał średniorocznie mniej niż 50 pracowników oraz</w:t>
      </w:r>
    </w:p>
    <w:p w:rsidR="00E62373" w:rsidRPr="00BC1BDF" w:rsidRDefault="00E62373" w:rsidP="00E62373">
      <w:pPr>
        <w:spacing w:after="0" w:line="240" w:lineRule="auto"/>
        <w:ind w:left="284"/>
        <w:rPr>
          <w:rFonts w:ascii="Times New Roman" w:eastAsia="Calibri" w:hAnsi="Times New Roman" w:cs="Times New Roman"/>
          <w:i/>
          <w:sz w:val="20"/>
          <w:szCs w:val="20"/>
        </w:rPr>
      </w:pPr>
      <w:r w:rsidRPr="00BC1BDF">
        <w:rPr>
          <w:rFonts w:ascii="Times New Roman" w:eastAsia="Calibri" w:hAnsi="Times New Roman" w:cs="Times New Roman"/>
          <w:i/>
          <w:sz w:val="20"/>
          <w:szCs w:val="20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 i który nie jest mikroprzedsiębiorcą.</w:t>
      </w:r>
    </w:p>
    <w:p w:rsidR="00E62373" w:rsidRPr="00BC1BDF" w:rsidRDefault="00E62373" w:rsidP="00E62373">
      <w:pPr>
        <w:spacing w:after="0" w:line="240" w:lineRule="auto"/>
        <w:ind w:left="284"/>
        <w:rPr>
          <w:rFonts w:ascii="Times New Roman" w:eastAsia="Calibri" w:hAnsi="Times New Roman" w:cs="Times New Roman"/>
          <w:i/>
          <w:sz w:val="20"/>
          <w:szCs w:val="20"/>
        </w:rPr>
      </w:pPr>
      <w:r w:rsidRPr="00BC1BDF">
        <w:rPr>
          <w:rFonts w:ascii="Times New Roman" w:eastAsia="Calibri" w:hAnsi="Times New Roman" w:cs="Times New Roman"/>
          <w:i/>
          <w:sz w:val="20"/>
          <w:szCs w:val="20"/>
          <w:u w:val="single"/>
        </w:rPr>
        <w:t>Za średniego przedsiębiorę</w:t>
      </w:r>
      <w:r w:rsidRPr="00BC1BDF">
        <w:rPr>
          <w:rFonts w:ascii="Times New Roman" w:eastAsia="Calibri" w:hAnsi="Times New Roman" w:cs="Times New Roman"/>
          <w:i/>
          <w:sz w:val="20"/>
          <w:szCs w:val="20"/>
        </w:rPr>
        <w:t xml:space="preserve"> uważa się przedsiębiorcę, który w co najmniej jednym z dwóch ostatnich lat obrotowych spełniał łącznie następujące warunki:</w:t>
      </w:r>
    </w:p>
    <w:p w:rsidR="00E62373" w:rsidRPr="00BC1BDF" w:rsidRDefault="00E62373" w:rsidP="00E62373">
      <w:pPr>
        <w:spacing w:after="0" w:line="240" w:lineRule="auto"/>
        <w:ind w:left="284"/>
        <w:rPr>
          <w:rFonts w:ascii="Times New Roman" w:eastAsia="Calibri" w:hAnsi="Times New Roman" w:cs="Times New Roman"/>
          <w:i/>
          <w:sz w:val="20"/>
          <w:szCs w:val="20"/>
        </w:rPr>
      </w:pPr>
      <w:r w:rsidRPr="00BC1BDF">
        <w:rPr>
          <w:rFonts w:ascii="Times New Roman" w:eastAsia="Calibri" w:hAnsi="Times New Roman" w:cs="Times New Roman"/>
          <w:i/>
          <w:sz w:val="20"/>
          <w:szCs w:val="20"/>
        </w:rPr>
        <w:t>1) zatrudniał średniorocznie mniej niż 250 pracowników oraz</w:t>
      </w:r>
    </w:p>
    <w:p w:rsidR="00E62373" w:rsidRPr="00BC1BDF" w:rsidRDefault="00E62373" w:rsidP="00E62373">
      <w:pPr>
        <w:spacing w:after="0" w:line="240" w:lineRule="auto"/>
        <w:ind w:left="284"/>
        <w:rPr>
          <w:rFonts w:ascii="Times New Roman" w:eastAsia="Calibri" w:hAnsi="Times New Roman" w:cs="Times New Roman"/>
          <w:i/>
          <w:sz w:val="20"/>
          <w:szCs w:val="20"/>
        </w:rPr>
      </w:pPr>
      <w:r w:rsidRPr="00BC1BDF">
        <w:rPr>
          <w:rFonts w:ascii="Times New Roman" w:eastAsia="Calibri" w:hAnsi="Times New Roman" w:cs="Times New Roman"/>
          <w:i/>
          <w:sz w:val="20"/>
          <w:szCs w:val="20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 i który nie jest mikroprzedsiębiorcą ani małym przedsiębiorcą.</w:t>
      </w:r>
    </w:p>
    <w:p w:rsidR="00791CA5" w:rsidRPr="00BC1BDF" w:rsidRDefault="00791CA5" w:rsidP="00E62373">
      <w:pPr>
        <w:spacing w:after="0" w:line="240" w:lineRule="auto"/>
        <w:rPr>
          <w:rFonts w:ascii="Times New Roman" w:hAnsi="Times New Roman" w:cs="Times New Roman"/>
        </w:rPr>
      </w:pPr>
    </w:p>
    <w:p w:rsidR="001B754C" w:rsidRPr="00BC1BDF" w:rsidRDefault="001B754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1B754C" w:rsidRPr="00BC1BDF" w:rsidRDefault="001B754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B754C" w:rsidRPr="00BC1BDF" w:rsidRDefault="001B754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lang w:eastAsia="pl-PL"/>
        </w:rPr>
      </w:pPr>
    </w:p>
    <w:sectPr w:rsidR="001B754C" w:rsidRPr="00BC1BDF" w:rsidSect="0074199D">
      <w:headerReference w:type="default" r:id="rId8"/>
      <w:footerReference w:type="default" r:id="rId9"/>
      <w:headerReference w:type="first" r:id="rId10"/>
      <w:pgSz w:w="11906" w:h="16838"/>
      <w:pgMar w:top="709" w:right="1080" w:bottom="1440" w:left="1080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BF9" w:rsidRDefault="004B2BF9" w:rsidP="00597E0F">
      <w:pPr>
        <w:spacing w:after="0" w:line="240" w:lineRule="auto"/>
      </w:pPr>
      <w:r>
        <w:separator/>
      </w:r>
    </w:p>
  </w:endnote>
  <w:endnote w:type="continuationSeparator" w:id="0">
    <w:p w:rsidR="004B2BF9" w:rsidRDefault="004B2BF9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214628877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756938300"/>
          <w:docPartObj>
            <w:docPartGallery w:val="Page Numbers (Top of Page)"/>
            <w:docPartUnique/>
          </w:docPartObj>
        </w:sdtPr>
        <w:sdtContent>
          <w:p w:rsidR="00EA19EE" w:rsidRPr="00F221CE" w:rsidRDefault="00EA19EE" w:rsidP="005C7BB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A19EE" w:rsidRPr="00D47DF8" w:rsidRDefault="00EA19EE" w:rsidP="00D47DF8">
            <w:pPr>
              <w:pStyle w:val="Stopka"/>
              <w:jc w:val="right"/>
              <w:rPr>
                <w:sz w:val="18"/>
                <w:szCs w:val="18"/>
              </w:rPr>
            </w:pPr>
            <w:r w:rsidRPr="00377324">
              <w:rPr>
                <w:sz w:val="18"/>
                <w:szCs w:val="18"/>
              </w:rPr>
              <w:t xml:space="preserve">Strona </w:t>
            </w:r>
            <w:r w:rsidR="00F623B5"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PAGE</w:instrText>
            </w:r>
            <w:r w:rsidR="00F623B5" w:rsidRPr="00377324">
              <w:rPr>
                <w:b/>
                <w:bCs/>
                <w:sz w:val="18"/>
                <w:szCs w:val="18"/>
              </w:rPr>
              <w:fldChar w:fldCharType="separate"/>
            </w:r>
            <w:r w:rsidR="00B83616">
              <w:rPr>
                <w:b/>
                <w:bCs/>
                <w:noProof/>
                <w:sz w:val="18"/>
                <w:szCs w:val="18"/>
              </w:rPr>
              <w:t>2</w:t>
            </w:r>
            <w:r w:rsidR="00F623B5" w:rsidRPr="00377324">
              <w:rPr>
                <w:b/>
                <w:bCs/>
                <w:sz w:val="18"/>
                <w:szCs w:val="18"/>
              </w:rPr>
              <w:fldChar w:fldCharType="end"/>
            </w:r>
            <w:r w:rsidRPr="00377324">
              <w:rPr>
                <w:sz w:val="18"/>
                <w:szCs w:val="18"/>
              </w:rPr>
              <w:t xml:space="preserve"> z </w:t>
            </w:r>
            <w:r w:rsidR="00F623B5"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NUMPAGES</w:instrText>
            </w:r>
            <w:r w:rsidR="00F623B5" w:rsidRPr="00377324">
              <w:rPr>
                <w:b/>
                <w:bCs/>
                <w:sz w:val="18"/>
                <w:szCs w:val="18"/>
              </w:rPr>
              <w:fldChar w:fldCharType="separate"/>
            </w:r>
            <w:r w:rsidR="00B83616">
              <w:rPr>
                <w:b/>
                <w:bCs/>
                <w:noProof/>
                <w:sz w:val="18"/>
                <w:szCs w:val="18"/>
              </w:rPr>
              <w:t>3</w:t>
            </w:r>
            <w:r w:rsidR="00F623B5" w:rsidRPr="0037732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BF9" w:rsidRDefault="004B2BF9" w:rsidP="00597E0F">
      <w:pPr>
        <w:spacing w:after="0" w:line="240" w:lineRule="auto"/>
      </w:pPr>
      <w:r>
        <w:separator/>
      </w:r>
    </w:p>
  </w:footnote>
  <w:footnote w:type="continuationSeparator" w:id="0">
    <w:p w:rsidR="004B2BF9" w:rsidRDefault="004B2BF9" w:rsidP="00597E0F">
      <w:pPr>
        <w:spacing w:after="0" w:line="240" w:lineRule="auto"/>
      </w:pPr>
      <w:r>
        <w:continuationSeparator/>
      </w:r>
    </w:p>
  </w:footnote>
  <w:footnote w:id="1">
    <w:p w:rsidR="00EA19EE" w:rsidRDefault="00EA19EE" w:rsidP="002A1A7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 – w przypadku wykonywania części zamówienia przez Podwykonawców należy wskazać część zamówienia, której wykonanie Wykonawca zamierza powierzyć Podwykonawcom.</w:t>
      </w:r>
    </w:p>
  </w:footnote>
  <w:footnote w:id="2">
    <w:p w:rsidR="00EA19EE" w:rsidRDefault="00EA19EE" w:rsidP="00A1130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</w:t>
      </w:r>
      <w:r w:rsidRPr="003266CC"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t>)</w:t>
      </w:r>
    </w:p>
    <w:p w:rsidR="00EA19EE" w:rsidRDefault="00EA19EE" w:rsidP="00A11302">
      <w:pPr>
        <w:pStyle w:val="Tekstprzypisudolnego"/>
        <w:jc w:val="both"/>
      </w:pPr>
      <w:r>
        <w:t xml:space="preserve">* </w:t>
      </w:r>
      <w:r w:rsidRPr="003266CC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EA19EE" w:rsidRDefault="00EA19E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4">
    <w:p w:rsidR="0074199D" w:rsidRDefault="00EA19EE" w:rsidP="00903A0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zastrzeżenia w ofercie informacji zaleca się wymienić informacje zastrzeżone stanowiące tajemnicę przedsiębiorstwa oraz zabezpieczyć je zgodnie z postanowieniami SWZ.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9EE" w:rsidRDefault="00EA19EE" w:rsidP="00435AFA">
    <w:pPr>
      <w:pStyle w:val="Nagwek"/>
      <w:jc w:val="right"/>
      <w:rPr>
        <w:bCs/>
        <w:sz w:val="18"/>
        <w:szCs w:val="18"/>
      </w:rPr>
    </w:pPr>
  </w:p>
  <w:p w:rsidR="00EA19EE" w:rsidRDefault="007C1268" w:rsidP="007C1268">
    <w:pPr>
      <w:pStyle w:val="Nagwek"/>
      <w:rPr>
        <w:bCs/>
        <w:sz w:val="18"/>
        <w:szCs w:val="18"/>
      </w:rPr>
    </w:pPr>
    <w:r w:rsidRPr="00D57B2C">
      <w:rPr>
        <w:rFonts w:cs="Calibri"/>
        <w:b/>
        <w:sz w:val="18"/>
        <w:szCs w:val="18"/>
      </w:rPr>
      <w:t xml:space="preserve">Nr postępowania </w:t>
    </w:r>
    <w:r w:rsidR="00BC1BDF">
      <w:rPr>
        <w:rFonts w:cs="Calibri"/>
        <w:b/>
        <w:sz w:val="18"/>
        <w:szCs w:val="18"/>
      </w:rPr>
      <w:t>ZP.01.2021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B3" w:rsidRDefault="007F34B3" w:rsidP="007F34B3">
    <w:pPr>
      <w:pStyle w:val="Nagwek"/>
      <w:jc w:val="right"/>
      <w:rPr>
        <w:rFonts w:cs="Calibri"/>
        <w:b/>
        <w:sz w:val="20"/>
        <w:szCs w:val="20"/>
      </w:rPr>
    </w:pPr>
  </w:p>
  <w:p w:rsidR="00EA19EE" w:rsidRPr="00014114" w:rsidRDefault="007F34B3" w:rsidP="0001531F">
    <w:pPr>
      <w:pStyle w:val="Nagwek"/>
      <w:rPr>
        <w:rFonts w:ascii="Times New Roman" w:hAnsi="Times New Roman" w:cs="Times New Roman"/>
        <w:bCs/>
        <w:sz w:val="18"/>
        <w:szCs w:val="18"/>
      </w:rPr>
    </w:pPr>
    <w:r w:rsidRPr="00014114">
      <w:rPr>
        <w:rFonts w:ascii="Times New Roman" w:hAnsi="Times New Roman" w:cs="Times New Roman"/>
        <w:sz w:val="18"/>
        <w:szCs w:val="18"/>
      </w:rPr>
      <w:t>Nr postępowania</w:t>
    </w:r>
    <w:r w:rsidR="00466888" w:rsidRPr="00014114">
      <w:rPr>
        <w:rFonts w:ascii="Times New Roman" w:hAnsi="Times New Roman" w:cs="Times New Roman"/>
        <w:sz w:val="18"/>
        <w:szCs w:val="18"/>
      </w:rPr>
      <w:t xml:space="preserve"> </w:t>
    </w:r>
    <w:r w:rsidR="00BC1BDF" w:rsidRPr="00014114">
      <w:rPr>
        <w:rFonts w:ascii="Times New Roman" w:hAnsi="Times New Roman" w:cs="Times New Roman"/>
        <w:sz w:val="18"/>
        <w:szCs w:val="18"/>
      </w:rPr>
      <w:t>ZP.01.2021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C76F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1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803E3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328EEAC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8"/>
    <w:multiLevelType w:val="multilevel"/>
    <w:tmpl w:val="63AAD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00000009"/>
    <w:multiLevelType w:val="multilevel"/>
    <w:tmpl w:val="5F34B71C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1.%2.%3.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1.%2.%3.%4.%5.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9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0D"/>
    <w:multiLevelType w:val="multilevel"/>
    <w:tmpl w:val="E6EA6092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6F6043EA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4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A"/>
    <w:multiLevelType w:val="multilevel"/>
    <w:tmpl w:val="A3381286"/>
    <w:name w:val="WW8Num42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5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6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070C0402"/>
    <w:multiLevelType w:val="hybridMultilevel"/>
    <w:tmpl w:val="C86430C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>
    <w:nsid w:val="0C3D3A4D"/>
    <w:multiLevelType w:val="hybridMultilevel"/>
    <w:tmpl w:val="AB94F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38">
    <w:nsid w:val="0E2D0DAF"/>
    <w:multiLevelType w:val="multilevel"/>
    <w:tmpl w:val="65BA2F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104D0318"/>
    <w:multiLevelType w:val="hybridMultilevel"/>
    <w:tmpl w:val="4F24708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>
    <w:nsid w:val="10717936"/>
    <w:multiLevelType w:val="hybridMultilevel"/>
    <w:tmpl w:val="9D9E4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1080A23"/>
    <w:multiLevelType w:val="hybridMultilevel"/>
    <w:tmpl w:val="19CAC060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>
    <w:nsid w:val="11FA664C"/>
    <w:multiLevelType w:val="hybridMultilevel"/>
    <w:tmpl w:val="0608CA04"/>
    <w:lvl w:ilvl="0" w:tplc="E42047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145245F9"/>
    <w:multiLevelType w:val="multilevel"/>
    <w:tmpl w:val="263EA2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194E01BE"/>
    <w:multiLevelType w:val="multilevel"/>
    <w:tmpl w:val="FCA4DB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6">
    <w:nsid w:val="26C0434D"/>
    <w:multiLevelType w:val="hybridMultilevel"/>
    <w:tmpl w:val="F0EC1226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>
    <w:nsid w:val="27325C8F"/>
    <w:multiLevelType w:val="hybridMultilevel"/>
    <w:tmpl w:val="1ABACCE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27731671"/>
    <w:multiLevelType w:val="hybridMultilevel"/>
    <w:tmpl w:val="3DE4B0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29932659"/>
    <w:multiLevelType w:val="hybridMultilevel"/>
    <w:tmpl w:val="95568A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1D1E523C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2C4C1310"/>
    <w:multiLevelType w:val="hybridMultilevel"/>
    <w:tmpl w:val="045237E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1">
    <w:nsid w:val="2CD64C30"/>
    <w:multiLevelType w:val="hybridMultilevel"/>
    <w:tmpl w:val="43B4AFCC"/>
    <w:lvl w:ilvl="0" w:tplc="971456B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CED4BFC"/>
    <w:multiLevelType w:val="hybridMultilevel"/>
    <w:tmpl w:val="EB305104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2F2D117B"/>
    <w:multiLevelType w:val="hybridMultilevel"/>
    <w:tmpl w:val="7FDEDD1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4">
    <w:nsid w:val="2FE46DAC"/>
    <w:multiLevelType w:val="hybridMultilevel"/>
    <w:tmpl w:val="9B7C861E"/>
    <w:lvl w:ilvl="0" w:tplc="C44C0A9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0F55DF2"/>
    <w:multiLevelType w:val="hybridMultilevel"/>
    <w:tmpl w:val="9500C686"/>
    <w:name w:val="WWNum124"/>
    <w:lvl w:ilvl="0" w:tplc="A32C487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3534673"/>
    <w:multiLevelType w:val="multilevel"/>
    <w:tmpl w:val="771A9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7">
    <w:nsid w:val="36E4021D"/>
    <w:multiLevelType w:val="multilevel"/>
    <w:tmpl w:val="E16A57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40426449"/>
    <w:multiLevelType w:val="hybridMultilevel"/>
    <w:tmpl w:val="C4D2473A"/>
    <w:lvl w:ilvl="0" w:tplc="3142F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59">
    <w:nsid w:val="404F4EF9"/>
    <w:multiLevelType w:val="hybridMultilevel"/>
    <w:tmpl w:val="DAD25A7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0">
    <w:nsid w:val="44DC7D0A"/>
    <w:multiLevelType w:val="multilevel"/>
    <w:tmpl w:val="60F2AE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>
    <w:nsid w:val="46D93D74"/>
    <w:multiLevelType w:val="hybridMultilevel"/>
    <w:tmpl w:val="97F6636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A1420C06">
      <w:start w:val="1"/>
      <w:numFmt w:val="bullet"/>
      <w:lvlText w:val=""/>
      <w:lvlJc w:val="left"/>
      <w:pPr>
        <w:ind w:left="259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3">
    <w:nsid w:val="49505782"/>
    <w:multiLevelType w:val="multilevel"/>
    <w:tmpl w:val="1E1E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CC72EFD"/>
    <w:multiLevelType w:val="hybridMultilevel"/>
    <w:tmpl w:val="787EFC9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5">
    <w:nsid w:val="4F582A4B"/>
    <w:multiLevelType w:val="hybridMultilevel"/>
    <w:tmpl w:val="7F32244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6">
    <w:nsid w:val="502141BF"/>
    <w:multiLevelType w:val="multilevel"/>
    <w:tmpl w:val="E64A66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3552552"/>
    <w:multiLevelType w:val="hybridMultilevel"/>
    <w:tmpl w:val="D6B42FEA"/>
    <w:lvl w:ilvl="0" w:tplc="2214DD82">
      <w:start w:val="1"/>
      <w:numFmt w:val="decimal"/>
      <w:lvlText w:val="%1."/>
      <w:lvlJc w:val="left"/>
      <w:pPr>
        <w:ind w:left="472" w:hanging="360"/>
      </w:pPr>
      <w:rPr>
        <w:b w:val="0"/>
        <w:bCs w:val="0"/>
      </w:rPr>
    </w:lvl>
    <w:lvl w:ilvl="1" w:tplc="F1EA63E0">
      <w:start w:val="1"/>
      <w:numFmt w:val="decimal"/>
      <w:lvlText w:val="%2)"/>
      <w:lvlJc w:val="left"/>
      <w:pPr>
        <w:ind w:left="1192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1912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69">
    <w:nsid w:val="554C0626"/>
    <w:multiLevelType w:val="hybridMultilevel"/>
    <w:tmpl w:val="57327D68"/>
    <w:lvl w:ilvl="0" w:tplc="75F4AB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1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72">
    <w:nsid w:val="5D641E5D"/>
    <w:multiLevelType w:val="multilevel"/>
    <w:tmpl w:val="9A1238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bullet"/>
      <w:lvlText w:val="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>
    <w:nsid w:val="5D6A7F18"/>
    <w:multiLevelType w:val="hybridMultilevel"/>
    <w:tmpl w:val="12F23D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>
    <w:nsid w:val="5F8960D5"/>
    <w:multiLevelType w:val="multilevel"/>
    <w:tmpl w:val="B860AFE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1A83356"/>
    <w:multiLevelType w:val="hybridMultilevel"/>
    <w:tmpl w:val="43BCE2D2"/>
    <w:lvl w:ilvl="0" w:tplc="7C7AB0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43B0305"/>
    <w:multiLevelType w:val="hybridMultilevel"/>
    <w:tmpl w:val="2388828A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8">
    <w:nsid w:val="65A239DD"/>
    <w:multiLevelType w:val="hybridMultilevel"/>
    <w:tmpl w:val="E50A41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9">
    <w:nsid w:val="6861222A"/>
    <w:multiLevelType w:val="hybridMultilevel"/>
    <w:tmpl w:val="B98811F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0">
    <w:nsid w:val="6BF02D42"/>
    <w:multiLevelType w:val="hybridMultilevel"/>
    <w:tmpl w:val="9E5EF6B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7DBCFB62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1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82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>
    <w:nsid w:val="70C500F1"/>
    <w:multiLevelType w:val="hybridMultilevel"/>
    <w:tmpl w:val="A9A6B9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75627186"/>
    <w:multiLevelType w:val="hybridMultilevel"/>
    <w:tmpl w:val="F4527FE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5">
    <w:nsid w:val="771B1F4F"/>
    <w:multiLevelType w:val="hybridMultilevel"/>
    <w:tmpl w:val="8AEC00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772C182A"/>
    <w:multiLevelType w:val="hybridMultilevel"/>
    <w:tmpl w:val="9BE668F6"/>
    <w:lvl w:ilvl="0" w:tplc="355C6A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777B0DBF"/>
    <w:multiLevelType w:val="hybridMultilevel"/>
    <w:tmpl w:val="21F2A38C"/>
    <w:lvl w:ilvl="0" w:tplc="7DBCFB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>
    <w:nsid w:val="79C954E7"/>
    <w:multiLevelType w:val="hybridMultilevel"/>
    <w:tmpl w:val="EEBC2C76"/>
    <w:lvl w:ilvl="0" w:tplc="5134C6BE">
      <w:start w:val="3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ADF03B8"/>
    <w:multiLevelType w:val="hybridMultilevel"/>
    <w:tmpl w:val="F906F028"/>
    <w:lvl w:ilvl="0" w:tplc="C1043C5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2"/>
  </w:num>
  <w:num w:numId="2">
    <w:abstractNumId w:val="39"/>
  </w:num>
  <w:num w:numId="3">
    <w:abstractNumId w:val="65"/>
  </w:num>
  <w:num w:numId="4">
    <w:abstractNumId w:val="50"/>
  </w:num>
  <w:num w:numId="5">
    <w:abstractNumId w:val="47"/>
  </w:num>
  <w:num w:numId="6">
    <w:abstractNumId w:val="80"/>
  </w:num>
  <w:num w:numId="7">
    <w:abstractNumId w:val="19"/>
  </w:num>
  <w:num w:numId="8">
    <w:abstractNumId w:val="53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6"/>
  </w:num>
  <w:num w:numId="20">
    <w:abstractNumId w:val="17"/>
  </w:num>
  <w:num w:numId="21">
    <w:abstractNumId w:val="18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52"/>
  </w:num>
  <w:num w:numId="29">
    <w:abstractNumId w:val="76"/>
  </w:num>
  <w:num w:numId="30">
    <w:abstractNumId w:val="59"/>
  </w:num>
  <w:num w:numId="31">
    <w:abstractNumId w:val="62"/>
  </w:num>
  <w:num w:numId="32">
    <w:abstractNumId w:val="35"/>
  </w:num>
  <w:num w:numId="33">
    <w:abstractNumId w:val="48"/>
  </w:num>
  <w:num w:numId="34">
    <w:abstractNumId w:val="73"/>
  </w:num>
  <w:num w:numId="35">
    <w:abstractNumId w:val="46"/>
  </w:num>
  <w:num w:numId="36">
    <w:abstractNumId w:val="84"/>
  </w:num>
  <w:num w:numId="37">
    <w:abstractNumId w:val="57"/>
  </w:num>
  <w:num w:numId="38">
    <w:abstractNumId w:val="40"/>
  </w:num>
  <w:num w:numId="39">
    <w:abstractNumId w:val="79"/>
  </w:num>
  <w:num w:numId="40">
    <w:abstractNumId w:val="70"/>
  </w:num>
  <w:num w:numId="41">
    <w:abstractNumId w:val="36"/>
  </w:num>
  <w:num w:numId="42">
    <w:abstractNumId w:val="86"/>
  </w:num>
  <w:num w:numId="43">
    <w:abstractNumId w:val="81"/>
  </w:num>
  <w:num w:numId="44">
    <w:abstractNumId w:val="45"/>
  </w:num>
  <w:num w:numId="45">
    <w:abstractNumId w:val="37"/>
  </w:num>
  <w:num w:numId="46">
    <w:abstractNumId w:val="75"/>
  </w:num>
  <w:num w:numId="47">
    <w:abstractNumId w:val="68"/>
  </w:num>
  <w:num w:numId="48">
    <w:abstractNumId w:val="56"/>
  </w:num>
  <w:num w:numId="49">
    <w:abstractNumId w:val="83"/>
  </w:num>
  <w:num w:numId="50">
    <w:abstractNumId w:val="58"/>
  </w:num>
  <w:num w:numId="51">
    <w:abstractNumId w:val="38"/>
  </w:num>
  <w:num w:numId="52">
    <w:abstractNumId w:val="51"/>
  </w:num>
  <w:num w:numId="53">
    <w:abstractNumId w:val="88"/>
  </w:num>
  <w:num w:numId="54">
    <w:abstractNumId w:val="69"/>
  </w:num>
  <w:num w:numId="55">
    <w:abstractNumId w:val="64"/>
  </w:num>
  <w:num w:numId="56">
    <w:abstractNumId w:val="67"/>
  </w:num>
  <w:num w:numId="57">
    <w:abstractNumId w:val="78"/>
  </w:num>
  <w:num w:numId="58">
    <w:abstractNumId w:val="41"/>
  </w:num>
  <w:num w:numId="59">
    <w:abstractNumId w:val="77"/>
  </w:num>
  <w:num w:numId="60">
    <w:abstractNumId w:val="87"/>
  </w:num>
  <w:num w:numId="61">
    <w:abstractNumId w:val="85"/>
  </w:num>
  <w:num w:numId="62">
    <w:abstractNumId w:val="60"/>
  </w:num>
  <w:num w:numId="63">
    <w:abstractNumId w:val="66"/>
  </w:num>
  <w:num w:numId="64">
    <w:abstractNumId w:val="44"/>
  </w:num>
  <w:num w:numId="65">
    <w:abstractNumId w:val="43"/>
  </w:num>
  <w:num w:numId="66">
    <w:abstractNumId w:val="54"/>
  </w:num>
  <w:num w:numId="67">
    <w:abstractNumId w:val="55"/>
  </w:num>
  <w:num w:numId="68">
    <w:abstractNumId w:val="74"/>
  </w:num>
  <w:num w:numId="69">
    <w:abstractNumId w:val="63"/>
  </w:num>
  <w:num w:numId="70">
    <w:abstractNumId w:val="49"/>
  </w:num>
  <w:num w:numId="71">
    <w:abstractNumId w:val="42"/>
  </w:num>
  <w:num w:numId="72">
    <w:abstractNumId w:val="14"/>
  </w:num>
  <w:num w:numId="73">
    <w:abstractNumId w:val="89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46061"/>
    <w:rsid w:val="00002DFA"/>
    <w:rsid w:val="00003322"/>
    <w:rsid w:val="00003789"/>
    <w:rsid w:val="000047AE"/>
    <w:rsid w:val="00004A76"/>
    <w:rsid w:val="00004AC3"/>
    <w:rsid w:val="0000565A"/>
    <w:rsid w:val="00006997"/>
    <w:rsid w:val="00006DD8"/>
    <w:rsid w:val="00006F78"/>
    <w:rsid w:val="00007072"/>
    <w:rsid w:val="00010029"/>
    <w:rsid w:val="000106A1"/>
    <w:rsid w:val="00011CBC"/>
    <w:rsid w:val="00012562"/>
    <w:rsid w:val="00012F24"/>
    <w:rsid w:val="000134BA"/>
    <w:rsid w:val="000140E0"/>
    <w:rsid w:val="00014114"/>
    <w:rsid w:val="000149A2"/>
    <w:rsid w:val="0001531F"/>
    <w:rsid w:val="00015414"/>
    <w:rsid w:val="0001543A"/>
    <w:rsid w:val="000161E8"/>
    <w:rsid w:val="000168D1"/>
    <w:rsid w:val="00016961"/>
    <w:rsid w:val="00017D5C"/>
    <w:rsid w:val="000202FD"/>
    <w:rsid w:val="00020AF2"/>
    <w:rsid w:val="000217D1"/>
    <w:rsid w:val="000219B8"/>
    <w:rsid w:val="00021DC9"/>
    <w:rsid w:val="00022E15"/>
    <w:rsid w:val="00023546"/>
    <w:rsid w:val="000237D5"/>
    <w:rsid w:val="00023DAA"/>
    <w:rsid w:val="00024209"/>
    <w:rsid w:val="00025982"/>
    <w:rsid w:val="00025D28"/>
    <w:rsid w:val="0002614C"/>
    <w:rsid w:val="000265F3"/>
    <w:rsid w:val="00026A26"/>
    <w:rsid w:val="00026B79"/>
    <w:rsid w:val="0002770C"/>
    <w:rsid w:val="00027ECA"/>
    <w:rsid w:val="0003096A"/>
    <w:rsid w:val="00030E45"/>
    <w:rsid w:val="00031919"/>
    <w:rsid w:val="0003376C"/>
    <w:rsid w:val="00033A86"/>
    <w:rsid w:val="000348E7"/>
    <w:rsid w:val="00034C8E"/>
    <w:rsid w:val="000350C2"/>
    <w:rsid w:val="00036ECB"/>
    <w:rsid w:val="000375BE"/>
    <w:rsid w:val="000378FD"/>
    <w:rsid w:val="0004051F"/>
    <w:rsid w:val="00040ADE"/>
    <w:rsid w:val="00041010"/>
    <w:rsid w:val="00041379"/>
    <w:rsid w:val="00041ADD"/>
    <w:rsid w:val="00042117"/>
    <w:rsid w:val="000424E7"/>
    <w:rsid w:val="000434CA"/>
    <w:rsid w:val="00043593"/>
    <w:rsid w:val="00043C85"/>
    <w:rsid w:val="00045139"/>
    <w:rsid w:val="000451D1"/>
    <w:rsid w:val="0004535D"/>
    <w:rsid w:val="00045575"/>
    <w:rsid w:val="000457A5"/>
    <w:rsid w:val="0004662A"/>
    <w:rsid w:val="00046DAB"/>
    <w:rsid w:val="000472E8"/>
    <w:rsid w:val="0004753D"/>
    <w:rsid w:val="00047617"/>
    <w:rsid w:val="00047CF2"/>
    <w:rsid w:val="00050121"/>
    <w:rsid w:val="00050692"/>
    <w:rsid w:val="00050776"/>
    <w:rsid w:val="000508EC"/>
    <w:rsid w:val="00051091"/>
    <w:rsid w:val="00051D47"/>
    <w:rsid w:val="00052523"/>
    <w:rsid w:val="00052A34"/>
    <w:rsid w:val="00052FAC"/>
    <w:rsid w:val="000544EA"/>
    <w:rsid w:val="00054AA2"/>
    <w:rsid w:val="00055B00"/>
    <w:rsid w:val="00055E2C"/>
    <w:rsid w:val="00055E63"/>
    <w:rsid w:val="00055F03"/>
    <w:rsid w:val="00056322"/>
    <w:rsid w:val="00056A0C"/>
    <w:rsid w:val="00056A1F"/>
    <w:rsid w:val="000576F2"/>
    <w:rsid w:val="0006013E"/>
    <w:rsid w:val="0006030D"/>
    <w:rsid w:val="000609C7"/>
    <w:rsid w:val="00060A78"/>
    <w:rsid w:val="00061820"/>
    <w:rsid w:val="00063972"/>
    <w:rsid w:val="00064117"/>
    <w:rsid w:val="00064DCA"/>
    <w:rsid w:val="000656E0"/>
    <w:rsid w:val="00065862"/>
    <w:rsid w:val="000679DB"/>
    <w:rsid w:val="00067A06"/>
    <w:rsid w:val="00067A26"/>
    <w:rsid w:val="00067F3C"/>
    <w:rsid w:val="00070491"/>
    <w:rsid w:val="000707BA"/>
    <w:rsid w:val="00070D35"/>
    <w:rsid w:val="0007108F"/>
    <w:rsid w:val="000711F9"/>
    <w:rsid w:val="0007132C"/>
    <w:rsid w:val="00071387"/>
    <w:rsid w:val="00072E57"/>
    <w:rsid w:val="00073EAF"/>
    <w:rsid w:val="00073FEA"/>
    <w:rsid w:val="000745E3"/>
    <w:rsid w:val="000748D7"/>
    <w:rsid w:val="000749B0"/>
    <w:rsid w:val="00074F40"/>
    <w:rsid w:val="00075254"/>
    <w:rsid w:val="000753E2"/>
    <w:rsid w:val="0007695E"/>
    <w:rsid w:val="00076D36"/>
    <w:rsid w:val="00076F7F"/>
    <w:rsid w:val="00077F55"/>
    <w:rsid w:val="0008032A"/>
    <w:rsid w:val="000803F3"/>
    <w:rsid w:val="000804FF"/>
    <w:rsid w:val="00082489"/>
    <w:rsid w:val="000828B9"/>
    <w:rsid w:val="000828EF"/>
    <w:rsid w:val="000853D1"/>
    <w:rsid w:val="00085AE7"/>
    <w:rsid w:val="00085BEC"/>
    <w:rsid w:val="00086EDB"/>
    <w:rsid w:val="00087515"/>
    <w:rsid w:val="000903CA"/>
    <w:rsid w:val="00090442"/>
    <w:rsid w:val="00090761"/>
    <w:rsid w:val="00091154"/>
    <w:rsid w:val="00091DF3"/>
    <w:rsid w:val="00092E0D"/>
    <w:rsid w:val="0009348E"/>
    <w:rsid w:val="0009352B"/>
    <w:rsid w:val="00094D9F"/>
    <w:rsid w:val="000952A8"/>
    <w:rsid w:val="000952F4"/>
    <w:rsid w:val="00096347"/>
    <w:rsid w:val="000964A5"/>
    <w:rsid w:val="000966D6"/>
    <w:rsid w:val="0009703A"/>
    <w:rsid w:val="00097DA7"/>
    <w:rsid w:val="000A023A"/>
    <w:rsid w:val="000A0717"/>
    <w:rsid w:val="000A07D4"/>
    <w:rsid w:val="000A113A"/>
    <w:rsid w:val="000A20B2"/>
    <w:rsid w:val="000A2468"/>
    <w:rsid w:val="000A2DCF"/>
    <w:rsid w:val="000A3299"/>
    <w:rsid w:val="000A3BB5"/>
    <w:rsid w:val="000A43DC"/>
    <w:rsid w:val="000A4D1B"/>
    <w:rsid w:val="000A6BB5"/>
    <w:rsid w:val="000A7396"/>
    <w:rsid w:val="000A73FB"/>
    <w:rsid w:val="000B0068"/>
    <w:rsid w:val="000B06F5"/>
    <w:rsid w:val="000B0B9E"/>
    <w:rsid w:val="000B0FAC"/>
    <w:rsid w:val="000B1A4C"/>
    <w:rsid w:val="000B2012"/>
    <w:rsid w:val="000B2102"/>
    <w:rsid w:val="000B284C"/>
    <w:rsid w:val="000B2F00"/>
    <w:rsid w:val="000B321F"/>
    <w:rsid w:val="000B34FB"/>
    <w:rsid w:val="000B3652"/>
    <w:rsid w:val="000B4714"/>
    <w:rsid w:val="000B4F5F"/>
    <w:rsid w:val="000B5725"/>
    <w:rsid w:val="000B5A98"/>
    <w:rsid w:val="000B5BCD"/>
    <w:rsid w:val="000B6130"/>
    <w:rsid w:val="000B6A03"/>
    <w:rsid w:val="000B72CD"/>
    <w:rsid w:val="000B77DA"/>
    <w:rsid w:val="000B7AE4"/>
    <w:rsid w:val="000B7BBE"/>
    <w:rsid w:val="000B7FA2"/>
    <w:rsid w:val="000C0AD7"/>
    <w:rsid w:val="000C1380"/>
    <w:rsid w:val="000C4672"/>
    <w:rsid w:val="000C46A8"/>
    <w:rsid w:val="000C4FDD"/>
    <w:rsid w:val="000C50DC"/>
    <w:rsid w:val="000C5558"/>
    <w:rsid w:val="000C56E8"/>
    <w:rsid w:val="000C619A"/>
    <w:rsid w:val="000C7391"/>
    <w:rsid w:val="000C78C5"/>
    <w:rsid w:val="000D068C"/>
    <w:rsid w:val="000D0B42"/>
    <w:rsid w:val="000D0C88"/>
    <w:rsid w:val="000D0EC4"/>
    <w:rsid w:val="000D0ED2"/>
    <w:rsid w:val="000D0FA4"/>
    <w:rsid w:val="000D1A17"/>
    <w:rsid w:val="000D2814"/>
    <w:rsid w:val="000D290D"/>
    <w:rsid w:val="000D2D89"/>
    <w:rsid w:val="000D4B8D"/>
    <w:rsid w:val="000D4F41"/>
    <w:rsid w:val="000D5EF2"/>
    <w:rsid w:val="000D63F5"/>
    <w:rsid w:val="000D66EB"/>
    <w:rsid w:val="000D6CE8"/>
    <w:rsid w:val="000D6E3A"/>
    <w:rsid w:val="000D7026"/>
    <w:rsid w:val="000D79CB"/>
    <w:rsid w:val="000D7AB5"/>
    <w:rsid w:val="000E0A47"/>
    <w:rsid w:val="000E1673"/>
    <w:rsid w:val="000E1DC5"/>
    <w:rsid w:val="000E2844"/>
    <w:rsid w:val="000E321F"/>
    <w:rsid w:val="000E3A21"/>
    <w:rsid w:val="000E3D6E"/>
    <w:rsid w:val="000E4B54"/>
    <w:rsid w:val="000E4D5D"/>
    <w:rsid w:val="000E5072"/>
    <w:rsid w:val="000E512C"/>
    <w:rsid w:val="000E555B"/>
    <w:rsid w:val="000E626F"/>
    <w:rsid w:val="000E63AE"/>
    <w:rsid w:val="000E68DF"/>
    <w:rsid w:val="000E695C"/>
    <w:rsid w:val="000E7535"/>
    <w:rsid w:val="000E795F"/>
    <w:rsid w:val="000E7D76"/>
    <w:rsid w:val="000E7F54"/>
    <w:rsid w:val="000F0C69"/>
    <w:rsid w:val="000F23D9"/>
    <w:rsid w:val="000F24D6"/>
    <w:rsid w:val="000F2880"/>
    <w:rsid w:val="000F39BF"/>
    <w:rsid w:val="000F5796"/>
    <w:rsid w:val="000F7857"/>
    <w:rsid w:val="000F7CB6"/>
    <w:rsid w:val="000F7D25"/>
    <w:rsid w:val="00100747"/>
    <w:rsid w:val="00100A96"/>
    <w:rsid w:val="00101EB4"/>
    <w:rsid w:val="00102FB7"/>
    <w:rsid w:val="00103416"/>
    <w:rsid w:val="00103792"/>
    <w:rsid w:val="00103B7F"/>
    <w:rsid w:val="00104C2A"/>
    <w:rsid w:val="0010567C"/>
    <w:rsid w:val="00105B28"/>
    <w:rsid w:val="001060C9"/>
    <w:rsid w:val="0010625A"/>
    <w:rsid w:val="00106B48"/>
    <w:rsid w:val="00107341"/>
    <w:rsid w:val="0010761D"/>
    <w:rsid w:val="00107EF8"/>
    <w:rsid w:val="001112AE"/>
    <w:rsid w:val="001114ED"/>
    <w:rsid w:val="00111986"/>
    <w:rsid w:val="001128B1"/>
    <w:rsid w:val="001142F8"/>
    <w:rsid w:val="00114D3F"/>
    <w:rsid w:val="00115213"/>
    <w:rsid w:val="00116E5E"/>
    <w:rsid w:val="00117410"/>
    <w:rsid w:val="00117498"/>
    <w:rsid w:val="00123830"/>
    <w:rsid w:val="00123D03"/>
    <w:rsid w:val="00125906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48C"/>
    <w:rsid w:val="00130B75"/>
    <w:rsid w:val="00130B76"/>
    <w:rsid w:val="00130DB0"/>
    <w:rsid w:val="00131890"/>
    <w:rsid w:val="00133035"/>
    <w:rsid w:val="001340A6"/>
    <w:rsid w:val="00135B53"/>
    <w:rsid w:val="00136BD9"/>
    <w:rsid w:val="001372F3"/>
    <w:rsid w:val="0013736D"/>
    <w:rsid w:val="00137540"/>
    <w:rsid w:val="0014008D"/>
    <w:rsid w:val="00140B49"/>
    <w:rsid w:val="00141243"/>
    <w:rsid w:val="00141811"/>
    <w:rsid w:val="00141D91"/>
    <w:rsid w:val="00142C5B"/>
    <w:rsid w:val="00143B79"/>
    <w:rsid w:val="00143F74"/>
    <w:rsid w:val="001441BC"/>
    <w:rsid w:val="00144C0E"/>
    <w:rsid w:val="00146117"/>
    <w:rsid w:val="0014656A"/>
    <w:rsid w:val="00147161"/>
    <w:rsid w:val="00147598"/>
    <w:rsid w:val="00147D31"/>
    <w:rsid w:val="00150604"/>
    <w:rsid w:val="001509ED"/>
    <w:rsid w:val="00150F9F"/>
    <w:rsid w:val="00150FA4"/>
    <w:rsid w:val="0015137E"/>
    <w:rsid w:val="001520E2"/>
    <w:rsid w:val="0015249F"/>
    <w:rsid w:val="001526E6"/>
    <w:rsid w:val="0015296F"/>
    <w:rsid w:val="00153116"/>
    <w:rsid w:val="0015365A"/>
    <w:rsid w:val="001538B4"/>
    <w:rsid w:val="0015392A"/>
    <w:rsid w:val="00155224"/>
    <w:rsid w:val="00155243"/>
    <w:rsid w:val="00155E6F"/>
    <w:rsid w:val="001570FB"/>
    <w:rsid w:val="00157232"/>
    <w:rsid w:val="00157BAB"/>
    <w:rsid w:val="00160509"/>
    <w:rsid w:val="00160CBA"/>
    <w:rsid w:val="0016256B"/>
    <w:rsid w:val="0016350A"/>
    <w:rsid w:val="001635E8"/>
    <w:rsid w:val="0016433F"/>
    <w:rsid w:val="00164358"/>
    <w:rsid w:val="00164623"/>
    <w:rsid w:val="00165B68"/>
    <w:rsid w:val="001670E2"/>
    <w:rsid w:val="00167263"/>
    <w:rsid w:val="001673AB"/>
    <w:rsid w:val="00167A90"/>
    <w:rsid w:val="001702AF"/>
    <w:rsid w:val="00170465"/>
    <w:rsid w:val="00170855"/>
    <w:rsid w:val="0017101C"/>
    <w:rsid w:val="0017197C"/>
    <w:rsid w:val="001719BA"/>
    <w:rsid w:val="00171C73"/>
    <w:rsid w:val="00171E97"/>
    <w:rsid w:val="0017235C"/>
    <w:rsid w:val="0017254A"/>
    <w:rsid w:val="00172718"/>
    <w:rsid w:val="00172798"/>
    <w:rsid w:val="00173D8D"/>
    <w:rsid w:val="0017444E"/>
    <w:rsid w:val="00174914"/>
    <w:rsid w:val="0017497F"/>
    <w:rsid w:val="001759E8"/>
    <w:rsid w:val="001762B6"/>
    <w:rsid w:val="001770CF"/>
    <w:rsid w:val="0017715C"/>
    <w:rsid w:val="001778BC"/>
    <w:rsid w:val="00177AD1"/>
    <w:rsid w:val="0018072A"/>
    <w:rsid w:val="00180B3F"/>
    <w:rsid w:val="00180E76"/>
    <w:rsid w:val="00181624"/>
    <w:rsid w:val="001825AB"/>
    <w:rsid w:val="001830D0"/>
    <w:rsid w:val="00183470"/>
    <w:rsid w:val="00183493"/>
    <w:rsid w:val="00184D0B"/>
    <w:rsid w:val="00184D53"/>
    <w:rsid w:val="00184EFC"/>
    <w:rsid w:val="00185F94"/>
    <w:rsid w:val="00190708"/>
    <w:rsid w:val="001911E3"/>
    <w:rsid w:val="00191383"/>
    <w:rsid w:val="0019139F"/>
    <w:rsid w:val="0019183A"/>
    <w:rsid w:val="001928F1"/>
    <w:rsid w:val="00192BE2"/>
    <w:rsid w:val="00193806"/>
    <w:rsid w:val="0019483B"/>
    <w:rsid w:val="00194846"/>
    <w:rsid w:val="001955D7"/>
    <w:rsid w:val="00195E37"/>
    <w:rsid w:val="00196657"/>
    <w:rsid w:val="0019700F"/>
    <w:rsid w:val="00197C98"/>
    <w:rsid w:val="001A0F05"/>
    <w:rsid w:val="001A1AC8"/>
    <w:rsid w:val="001A1DF7"/>
    <w:rsid w:val="001A2DC6"/>
    <w:rsid w:val="001A43F9"/>
    <w:rsid w:val="001A49D6"/>
    <w:rsid w:val="001A4B62"/>
    <w:rsid w:val="001A4CA0"/>
    <w:rsid w:val="001A4F5A"/>
    <w:rsid w:val="001A50F0"/>
    <w:rsid w:val="001A5605"/>
    <w:rsid w:val="001A5832"/>
    <w:rsid w:val="001A6129"/>
    <w:rsid w:val="001A75DF"/>
    <w:rsid w:val="001A7C0A"/>
    <w:rsid w:val="001B02CC"/>
    <w:rsid w:val="001B04B4"/>
    <w:rsid w:val="001B1580"/>
    <w:rsid w:val="001B25AB"/>
    <w:rsid w:val="001B4A98"/>
    <w:rsid w:val="001B577D"/>
    <w:rsid w:val="001B5B85"/>
    <w:rsid w:val="001B64C0"/>
    <w:rsid w:val="001B6771"/>
    <w:rsid w:val="001B754C"/>
    <w:rsid w:val="001B797F"/>
    <w:rsid w:val="001B7B48"/>
    <w:rsid w:val="001C107A"/>
    <w:rsid w:val="001C10B4"/>
    <w:rsid w:val="001C2573"/>
    <w:rsid w:val="001C2E64"/>
    <w:rsid w:val="001C36A0"/>
    <w:rsid w:val="001C38A7"/>
    <w:rsid w:val="001C3C51"/>
    <w:rsid w:val="001C4158"/>
    <w:rsid w:val="001C44A2"/>
    <w:rsid w:val="001C4A68"/>
    <w:rsid w:val="001C4FB2"/>
    <w:rsid w:val="001C5593"/>
    <w:rsid w:val="001C59DB"/>
    <w:rsid w:val="001C5EB2"/>
    <w:rsid w:val="001C683F"/>
    <w:rsid w:val="001C68C1"/>
    <w:rsid w:val="001C6A22"/>
    <w:rsid w:val="001C750E"/>
    <w:rsid w:val="001C7A50"/>
    <w:rsid w:val="001C7ACD"/>
    <w:rsid w:val="001C7C67"/>
    <w:rsid w:val="001C7D04"/>
    <w:rsid w:val="001D0005"/>
    <w:rsid w:val="001D15F9"/>
    <w:rsid w:val="001D2F68"/>
    <w:rsid w:val="001D341D"/>
    <w:rsid w:val="001D3C99"/>
    <w:rsid w:val="001D425F"/>
    <w:rsid w:val="001D479D"/>
    <w:rsid w:val="001D4A1F"/>
    <w:rsid w:val="001D5850"/>
    <w:rsid w:val="001D6C0A"/>
    <w:rsid w:val="001D7A4E"/>
    <w:rsid w:val="001E04AE"/>
    <w:rsid w:val="001E0D2F"/>
    <w:rsid w:val="001E0F31"/>
    <w:rsid w:val="001E19C0"/>
    <w:rsid w:val="001E1A10"/>
    <w:rsid w:val="001E1A49"/>
    <w:rsid w:val="001E1ABF"/>
    <w:rsid w:val="001E1D56"/>
    <w:rsid w:val="001E1FEE"/>
    <w:rsid w:val="001E208D"/>
    <w:rsid w:val="001E2603"/>
    <w:rsid w:val="001E2635"/>
    <w:rsid w:val="001E3307"/>
    <w:rsid w:val="001E3D16"/>
    <w:rsid w:val="001E3EDB"/>
    <w:rsid w:val="001E4238"/>
    <w:rsid w:val="001E5833"/>
    <w:rsid w:val="001E65CA"/>
    <w:rsid w:val="001E6ACA"/>
    <w:rsid w:val="001E6BBF"/>
    <w:rsid w:val="001E7F5C"/>
    <w:rsid w:val="001F0503"/>
    <w:rsid w:val="001F06EE"/>
    <w:rsid w:val="001F17B2"/>
    <w:rsid w:val="001F1AC6"/>
    <w:rsid w:val="001F22CB"/>
    <w:rsid w:val="001F22D8"/>
    <w:rsid w:val="001F2833"/>
    <w:rsid w:val="001F4003"/>
    <w:rsid w:val="001F4235"/>
    <w:rsid w:val="001F47F6"/>
    <w:rsid w:val="001F4D62"/>
    <w:rsid w:val="001F5D78"/>
    <w:rsid w:val="001F66F4"/>
    <w:rsid w:val="001F6874"/>
    <w:rsid w:val="001F778A"/>
    <w:rsid w:val="001F78B1"/>
    <w:rsid w:val="001F7CBC"/>
    <w:rsid w:val="002001A8"/>
    <w:rsid w:val="00200675"/>
    <w:rsid w:val="00200748"/>
    <w:rsid w:val="00200F22"/>
    <w:rsid w:val="0020181A"/>
    <w:rsid w:val="00201E14"/>
    <w:rsid w:val="0020318E"/>
    <w:rsid w:val="00203510"/>
    <w:rsid w:val="0020358C"/>
    <w:rsid w:val="002059F2"/>
    <w:rsid w:val="00205BDB"/>
    <w:rsid w:val="002067BD"/>
    <w:rsid w:val="002068CB"/>
    <w:rsid w:val="0020699D"/>
    <w:rsid w:val="002069A4"/>
    <w:rsid w:val="002069A6"/>
    <w:rsid w:val="002069D9"/>
    <w:rsid w:val="00206DCF"/>
    <w:rsid w:val="0020753A"/>
    <w:rsid w:val="00207D51"/>
    <w:rsid w:val="002107C6"/>
    <w:rsid w:val="002109D6"/>
    <w:rsid w:val="00210EFF"/>
    <w:rsid w:val="00210FCD"/>
    <w:rsid w:val="0021181B"/>
    <w:rsid w:val="00211D9A"/>
    <w:rsid w:val="00212513"/>
    <w:rsid w:val="0021393D"/>
    <w:rsid w:val="00214106"/>
    <w:rsid w:val="002147EC"/>
    <w:rsid w:val="00216955"/>
    <w:rsid w:val="00216A79"/>
    <w:rsid w:val="00216C35"/>
    <w:rsid w:val="00217005"/>
    <w:rsid w:val="00217194"/>
    <w:rsid w:val="00217D3A"/>
    <w:rsid w:val="002201EF"/>
    <w:rsid w:val="0022163C"/>
    <w:rsid w:val="00221F37"/>
    <w:rsid w:val="00222EFD"/>
    <w:rsid w:val="0022338C"/>
    <w:rsid w:val="00224848"/>
    <w:rsid w:val="00225A05"/>
    <w:rsid w:val="00225D45"/>
    <w:rsid w:val="002267B1"/>
    <w:rsid w:val="00226B14"/>
    <w:rsid w:val="00226D77"/>
    <w:rsid w:val="002270E8"/>
    <w:rsid w:val="00227482"/>
    <w:rsid w:val="00227743"/>
    <w:rsid w:val="00227A39"/>
    <w:rsid w:val="0023006B"/>
    <w:rsid w:val="002302A1"/>
    <w:rsid w:val="002308D0"/>
    <w:rsid w:val="0023119F"/>
    <w:rsid w:val="002315C2"/>
    <w:rsid w:val="00231826"/>
    <w:rsid w:val="00232B9A"/>
    <w:rsid w:val="00232BB7"/>
    <w:rsid w:val="002330EA"/>
    <w:rsid w:val="002339AA"/>
    <w:rsid w:val="00233C73"/>
    <w:rsid w:val="002342BC"/>
    <w:rsid w:val="002346FF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C3B"/>
    <w:rsid w:val="002400C0"/>
    <w:rsid w:val="00240573"/>
    <w:rsid w:val="00240D74"/>
    <w:rsid w:val="00241278"/>
    <w:rsid w:val="00241F38"/>
    <w:rsid w:val="002425C3"/>
    <w:rsid w:val="00242680"/>
    <w:rsid w:val="00243D53"/>
    <w:rsid w:val="00243ECB"/>
    <w:rsid w:val="00244339"/>
    <w:rsid w:val="0024529B"/>
    <w:rsid w:val="002459C7"/>
    <w:rsid w:val="00245A0D"/>
    <w:rsid w:val="00245C9A"/>
    <w:rsid w:val="00245FE2"/>
    <w:rsid w:val="0024642A"/>
    <w:rsid w:val="00246473"/>
    <w:rsid w:val="0024734B"/>
    <w:rsid w:val="00250C4D"/>
    <w:rsid w:val="00250DA2"/>
    <w:rsid w:val="0025119C"/>
    <w:rsid w:val="00251812"/>
    <w:rsid w:val="00251B5B"/>
    <w:rsid w:val="00252216"/>
    <w:rsid w:val="002528CD"/>
    <w:rsid w:val="00252C00"/>
    <w:rsid w:val="00252E19"/>
    <w:rsid w:val="00252FDD"/>
    <w:rsid w:val="00253630"/>
    <w:rsid w:val="00253CE2"/>
    <w:rsid w:val="00253D3E"/>
    <w:rsid w:val="0025489B"/>
    <w:rsid w:val="00254A6B"/>
    <w:rsid w:val="00255BEB"/>
    <w:rsid w:val="00256616"/>
    <w:rsid w:val="00257345"/>
    <w:rsid w:val="00257791"/>
    <w:rsid w:val="00257B62"/>
    <w:rsid w:val="00257F17"/>
    <w:rsid w:val="00257F70"/>
    <w:rsid w:val="0026028F"/>
    <w:rsid w:val="00260827"/>
    <w:rsid w:val="00260985"/>
    <w:rsid w:val="002630C2"/>
    <w:rsid w:val="0026316E"/>
    <w:rsid w:val="00264930"/>
    <w:rsid w:val="00265420"/>
    <w:rsid w:val="0026566C"/>
    <w:rsid w:val="00265D58"/>
    <w:rsid w:val="0027068C"/>
    <w:rsid w:val="00270A5D"/>
    <w:rsid w:val="00270F98"/>
    <w:rsid w:val="002712DE"/>
    <w:rsid w:val="00271739"/>
    <w:rsid w:val="00271A95"/>
    <w:rsid w:val="00271B8D"/>
    <w:rsid w:val="002727AB"/>
    <w:rsid w:val="002729AC"/>
    <w:rsid w:val="00272C32"/>
    <w:rsid w:val="00273D16"/>
    <w:rsid w:val="002745EE"/>
    <w:rsid w:val="0027474C"/>
    <w:rsid w:val="002749D1"/>
    <w:rsid w:val="0027511C"/>
    <w:rsid w:val="00275FCF"/>
    <w:rsid w:val="00276C16"/>
    <w:rsid w:val="002777F2"/>
    <w:rsid w:val="0027789F"/>
    <w:rsid w:val="00277B91"/>
    <w:rsid w:val="00280996"/>
    <w:rsid w:val="002812A6"/>
    <w:rsid w:val="002812B8"/>
    <w:rsid w:val="00281BB3"/>
    <w:rsid w:val="00282410"/>
    <w:rsid w:val="00282482"/>
    <w:rsid w:val="00282658"/>
    <w:rsid w:val="00282C88"/>
    <w:rsid w:val="002838B0"/>
    <w:rsid w:val="00283E84"/>
    <w:rsid w:val="0028481C"/>
    <w:rsid w:val="002855A3"/>
    <w:rsid w:val="002871BA"/>
    <w:rsid w:val="00287C14"/>
    <w:rsid w:val="00287E96"/>
    <w:rsid w:val="002900E6"/>
    <w:rsid w:val="00290BD9"/>
    <w:rsid w:val="0029134A"/>
    <w:rsid w:val="002925D0"/>
    <w:rsid w:val="00292BFB"/>
    <w:rsid w:val="00292D6D"/>
    <w:rsid w:val="00293AFF"/>
    <w:rsid w:val="002945F0"/>
    <w:rsid w:val="00294D3E"/>
    <w:rsid w:val="00294F7D"/>
    <w:rsid w:val="00295BEC"/>
    <w:rsid w:val="00295ECA"/>
    <w:rsid w:val="00295FF6"/>
    <w:rsid w:val="00296335"/>
    <w:rsid w:val="002964B0"/>
    <w:rsid w:val="002965FE"/>
    <w:rsid w:val="00296A55"/>
    <w:rsid w:val="00297E8A"/>
    <w:rsid w:val="002A0609"/>
    <w:rsid w:val="002A0BFE"/>
    <w:rsid w:val="002A1A70"/>
    <w:rsid w:val="002A1BC5"/>
    <w:rsid w:val="002A32A8"/>
    <w:rsid w:val="002A3CC0"/>
    <w:rsid w:val="002A3E9E"/>
    <w:rsid w:val="002A4228"/>
    <w:rsid w:val="002A451E"/>
    <w:rsid w:val="002A4729"/>
    <w:rsid w:val="002A5329"/>
    <w:rsid w:val="002A53C4"/>
    <w:rsid w:val="002A5F1A"/>
    <w:rsid w:val="002A6D63"/>
    <w:rsid w:val="002A6FA9"/>
    <w:rsid w:val="002A71D4"/>
    <w:rsid w:val="002A7348"/>
    <w:rsid w:val="002B0F43"/>
    <w:rsid w:val="002B1287"/>
    <w:rsid w:val="002B1446"/>
    <w:rsid w:val="002B2737"/>
    <w:rsid w:val="002B3DDD"/>
    <w:rsid w:val="002B4256"/>
    <w:rsid w:val="002B42E5"/>
    <w:rsid w:val="002B4716"/>
    <w:rsid w:val="002B5122"/>
    <w:rsid w:val="002B5594"/>
    <w:rsid w:val="002B5FF6"/>
    <w:rsid w:val="002B781B"/>
    <w:rsid w:val="002B7CB0"/>
    <w:rsid w:val="002B7EE8"/>
    <w:rsid w:val="002B7FBF"/>
    <w:rsid w:val="002C028B"/>
    <w:rsid w:val="002C073F"/>
    <w:rsid w:val="002C09C7"/>
    <w:rsid w:val="002C0D8E"/>
    <w:rsid w:val="002C1C5D"/>
    <w:rsid w:val="002C1F16"/>
    <w:rsid w:val="002C209D"/>
    <w:rsid w:val="002C212F"/>
    <w:rsid w:val="002C2776"/>
    <w:rsid w:val="002C34B6"/>
    <w:rsid w:val="002C39AE"/>
    <w:rsid w:val="002C3F8A"/>
    <w:rsid w:val="002C433E"/>
    <w:rsid w:val="002C450B"/>
    <w:rsid w:val="002C4B6E"/>
    <w:rsid w:val="002C4B97"/>
    <w:rsid w:val="002C4DFF"/>
    <w:rsid w:val="002C52CC"/>
    <w:rsid w:val="002C5853"/>
    <w:rsid w:val="002C5A22"/>
    <w:rsid w:val="002C5DE2"/>
    <w:rsid w:val="002C6921"/>
    <w:rsid w:val="002C760E"/>
    <w:rsid w:val="002C788F"/>
    <w:rsid w:val="002C7F3F"/>
    <w:rsid w:val="002D0E67"/>
    <w:rsid w:val="002D139E"/>
    <w:rsid w:val="002D1A75"/>
    <w:rsid w:val="002D1EFF"/>
    <w:rsid w:val="002D21D6"/>
    <w:rsid w:val="002D2D1A"/>
    <w:rsid w:val="002D2F6B"/>
    <w:rsid w:val="002D32BD"/>
    <w:rsid w:val="002D3947"/>
    <w:rsid w:val="002D3E7C"/>
    <w:rsid w:val="002D438D"/>
    <w:rsid w:val="002D4705"/>
    <w:rsid w:val="002D507F"/>
    <w:rsid w:val="002D51B4"/>
    <w:rsid w:val="002D5532"/>
    <w:rsid w:val="002D5640"/>
    <w:rsid w:val="002D5AC3"/>
    <w:rsid w:val="002D5F93"/>
    <w:rsid w:val="002D6366"/>
    <w:rsid w:val="002D67FC"/>
    <w:rsid w:val="002D691E"/>
    <w:rsid w:val="002D6B5E"/>
    <w:rsid w:val="002D6DF1"/>
    <w:rsid w:val="002D72DB"/>
    <w:rsid w:val="002D7668"/>
    <w:rsid w:val="002E03A4"/>
    <w:rsid w:val="002E0693"/>
    <w:rsid w:val="002E0D6E"/>
    <w:rsid w:val="002E0EF3"/>
    <w:rsid w:val="002E126B"/>
    <w:rsid w:val="002E1A4F"/>
    <w:rsid w:val="002E1CC8"/>
    <w:rsid w:val="002E1F94"/>
    <w:rsid w:val="002E2079"/>
    <w:rsid w:val="002E20E9"/>
    <w:rsid w:val="002E2B19"/>
    <w:rsid w:val="002E33C7"/>
    <w:rsid w:val="002E3D8C"/>
    <w:rsid w:val="002E534C"/>
    <w:rsid w:val="002E55CA"/>
    <w:rsid w:val="002E6787"/>
    <w:rsid w:val="002E6F0B"/>
    <w:rsid w:val="002F0939"/>
    <w:rsid w:val="002F134F"/>
    <w:rsid w:val="002F1961"/>
    <w:rsid w:val="002F25DB"/>
    <w:rsid w:val="002F2BB9"/>
    <w:rsid w:val="002F3268"/>
    <w:rsid w:val="002F35EC"/>
    <w:rsid w:val="002F3BFF"/>
    <w:rsid w:val="002F3F1B"/>
    <w:rsid w:val="002F4510"/>
    <w:rsid w:val="002F477B"/>
    <w:rsid w:val="002F47B1"/>
    <w:rsid w:val="002F4B6B"/>
    <w:rsid w:val="002F519D"/>
    <w:rsid w:val="002F555A"/>
    <w:rsid w:val="002F5A53"/>
    <w:rsid w:val="002F74B0"/>
    <w:rsid w:val="003004A8"/>
    <w:rsid w:val="00300950"/>
    <w:rsid w:val="00300A88"/>
    <w:rsid w:val="003010E2"/>
    <w:rsid w:val="003033A3"/>
    <w:rsid w:val="003037CF"/>
    <w:rsid w:val="003041F4"/>
    <w:rsid w:val="0030455D"/>
    <w:rsid w:val="003049DE"/>
    <w:rsid w:val="0030598C"/>
    <w:rsid w:val="00306023"/>
    <w:rsid w:val="00306457"/>
    <w:rsid w:val="0030652C"/>
    <w:rsid w:val="00306783"/>
    <w:rsid w:val="003079CD"/>
    <w:rsid w:val="0031034A"/>
    <w:rsid w:val="0031042D"/>
    <w:rsid w:val="003124DF"/>
    <w:rsid w:val="00313127"/>
    <w:rsid w:val="0031440C"/>
    <w:rsid w:val="00314FBB"/>
    <w:rsid w:val="00315C4D"/>
    <w:rsid w:val="00315D9E"/>
    <w:rsid w:val="00315FBB"/>
    <w:rsid w:val="003161B3"/>
    <w:rsid w:val="003168D8"/>
    <w:rsid w:val="00317543"/>
    <w:rsid w:val="00317D84"/>
    <w:rsid w:val="00321286"/>
    <w:rsid w:val="003215ED"/>
    <w:rsid w:val="00321BD1"/>
    <w:rsid w:val="00322317"/>
    <w:rsid w:val="00322694"/>
    <w:rsid w:val="00323CB0"/>
    <w:rsid w:val="003243CA"/>
    <w:rsid w:val="00324804"/>
    <w:rsid w:val="003252C3"/>
    <w:rsid w:val="00327075"/>
    <w:rsid w:val="0032744C"/>
    <w:rsid w:val="00327EF3"/>
    <w:rsid w:val="003300E4"/>
    <w:rsid w:val="003304F3"/>
    <w:rsid w:val="00330D9D"/>
    <w:rsid w:val="00331515"/>
    <w:rsid w:val="0033242C"/>
    <w:rsid w:val="00332A21"/>
    <w:rsid w:val="00332F91"/>
    <w:rsid w:val="00333CE5"/>
    <w:rsid w:val="00333EAD"/>
    <w:rsid w:val="00335B26"/>
    <w:rsid w:val="00335B82"/>
    <w:rsid w:val="00335D54"/>
    <w:rsid w:val="00337155"/>
    <w:rsid w:val="00337FC5"/>
    <w:rsid w:val="00340258"/>
    <w:rsid w:val="00340810"/>
    <w:rsid w:val="00340B41"/>
    <w:rsid w:val="00341998"/>
    <w:rsid w:val="00341ADC"/>
    <w:rsid w:val="00341F47"/>
    <w:rsid w:val="00342F70"/>
    <w:rsid w:val="0034311E"/>
    <w:rsid w:val="00343428"/>
    <w:rsid w:val="00343F1D"/>
    <w:rsid w:val="00344EC1"/>
    <w:rsid w:val="00344F5D"/>
    <w:rsid w:val="0034544D"/>
    <w:rsid w:val="003458A9"/>
    <w:rsid w:val="0034693C"/>
    <w:rsid w:val="00346E10"/>
    <w:rsid w:val="00346E5B"/>
    <w:rsid w:val="0034701E"/>
    <w:rsid w:val="0034764B"/>
    <w:rsid w:val="00347DA1"/>
    <w:rsid w:val="00350B7B"/>
    <w:rsid w:val="0035106A"/>
    <w:rsid w:val="00351B2E"/>
    <w:rsid w:val="00352603"/>
    <w:rsid w:val="00352C18"/>
    <w:rsid w:val="00352CF3"/>
    <w:rsid w:val="00353C11"/>
    <w:rsid w:val="00353F1F"/>
    <w:rsid w:val="00355093"/>
    <w:rsid w:val="003557AB"/>
    <w:rsid w:val="003559DF"/>
    <w:rsid w:val="00355B9D"/>
    <w:rsid w:val="00355C63"/>
    <w:rsid w:val="0035603B"/>
    <w:rsid w:val="00356135"/>
    <w:rsid w:val="00357D23"/>
    <w:rsid w:val="00360D8A"/>
    <w:rsid w:val="00361128"/>
    <w:rsid w:val="003611AD"/>
    <w:rsid w:val="00361A69"/>
    <w:rsid w:val="00361D75"/>
    <w:rsid w:val="00361F76"/>
    <w:rsid w:val="00362638"/>
    <w:rsid w:val="00362735"/>
    <w:rsid w:val="003627D4"/>
    <w:rsid w:val="00362C7A"/>
    <w:rsid w:val="00362DBD"/>
    <w:rsid w:val="00362EC2"/>
    <w:rsid w:val="003635FE"/>
    <w:rsid w:val="0036415A"/>
    <w:rsid w:val="00364570"/>
    <w:rsid w:val="00364688"/>
    <w:rsid w:val="00364798"/>
    <w:rsid w:val="00365105"/>
    <w:rsid w:val="003654F0"/>
    <w:rsid w:val="003657A2"/>
    <w:rsid w:val="003661E4"/>
    <w:rsid w:val="0036645D"/>
    <w:rsid w:val="00367256"/>
    <w:rsid w:val="00367A9D"/>
    <w:rsid w:val="00367B8A"/>
    <w:rsid w:val="00367BB5"/>
    <w:rsid w:val="0037035B"/>
    <w:rsid w:val="00370822"/>
    <w:rsid w:val="00370AB4"/>
    <w:rsid w:val="00370E1E"/>
    <w:rsid w:val="00371130"/>
    <w:rsid w:val="003715A4"/>
    <w:rsid w:val="003715DF"/>
    <w:rsid w:val="00371B03"/>
    <w:rsid w:val="003721D9"/>
    <w:rsid w:val="00372E43"/>
    <w:rsid w:val="00373193"/>
    <w:rsid w:val="00374591"/>
    <w:rsid w:val="00374A23"/>
    <w:rsid w:val="0037517A"/>
    <w:rsid w:val="003752BE"/>
    <w:rsid w:val="003754C1"/>
    <w:rsid w:val="003761CC"/>
    <w:rsid w:val="00376341"/>
    <w:rsid w:val="00376715"/>
    <w:rsid w:val="00377324"/>
    <w:rsid w:val="003774C9"/>
    <w:rsid w:val="00377684"/>
    <w:rsid w:val="003776B4"/>
    <w:rsid w:val="00377C82"/>
    <w:rsid w:val="003803EE"/>
    <w:rsid w:val="00381359"/>
    <w:rsid w:val="0038172C"/>
    <w:rsid w:val="00382478"/>
    <w:rsid w:val="003826B4"/>
    <w:rsid w:val="003827A2"/>
    <w:rsid w:val="00383423"/>
    <w:rsid w:val="003835F4"/>
    <w:rsid w:val="003838B0"/>
    <w:rsid w:val="003839E5"/>
    <w:rsid w:val="00383D3D"/>
    <w:rsid w:val="00383D5D"/>
    <w:rsid w:val="00383F43"/>
    <w:rsid w:val="0038440F"/>
    <w:rsid w:val="00384932"/>
    <w:rsid w:val="00384A4F"/>
    <w:rsid w:val="00384E0A"/>
    <w:rsid w:val="00385503"/>
    <w:rsid w:val="003877EB"/>
    <w:rsid w:val="003878D6"/>
    <w:rsid w:val="003900F4"/>
    <w:rsid w:val="003900FA"/>
    <w:rsid w:val="00391629"/>
    <w:rsid w:val="00391B33"/>
    <w:rsid w:val="00391D56"/>
    <w:rsid w:val="00391D91"/>
    <w:rsid w:val="0039215D"/>
    <w:rsid w:val="003934C9"/>
    <w:rsid w:val="00393686"/>
    <w:rsid w:val="003942F1"/>
    <w:rsid w:val="0039497F"/>
    <w:rsid w:val="00395220"/>
    <w:rsid w:val="003955D4"/>
    <w:rsid w:val="00397689"/>
    <w:rsid w:val="003A19A6"/>
    <w:rsid w:val="003A1B6E"/>
    <w:rsid w:val="003A24A5"/>
    <w:rsid w:val="003A2668"/>
    <w:rsid w:val="003A44F4"/>
    <w:rsid w:val="003A5940"/>
    <w:rsid w:val="003A5BCA"/>
    <w:rsid w:val="003A6514"/>
    <w:rsid w:val="003A78BF"/>
    <w:rsid w:val="003B02D9"/>
    <w:rsid w:val="003B0441"/>
    <w:rsid w:val="003B04CC"/>
    <w:rsid w:val="003B0680"/>
    <w:rsid w:val="003B0C6C"/>
    <w:rsid w:val="003B0ED3"/>
    <w:rsid w:val="003B194F"/>
    <w:rsid w:val="003B2086"/>
    <w:rsid w:val="003B2B43"/>
    <w:rsid w:val="003B36C7"/>
    <w:rsid w:val="003B39F6"/>
    <w:rsid w:val="003B3E4C"/>
    <w:rsid w:val="003B49C9"/>
    <w:rsid w:val="003B4E6E"/>
    <w:rsid w:val="003B50BF"/>
    <w:rsid w:val="003B5FC7"/>
    <w:rsid w:val="003B6289"/>
    <w:rsid w:val="003B62FF"/>
    <w:rsid w:val="003B64FA"/>
    <w:rsid w:val="003B74AB"/>
    <w:rsid w:val="003B762A"/>
    <w:rsid w:val="003B784D"/>
    <w:rsid w:val="003B78D4"/>
    <w:rsid w:val="003B7CB4"/>
    <w:rsid w:val="003B7FFB"/>
    <w:rsid w:val="003C0EA5"/>
    <w:rsid w:val="003C0F2D"/>
    <w:rsid w:val="003C2635"/>
    <w:rsid w:val="003C2955"/>
    <w:rsid w:val="003C33CC"/>
    <w:rsid w:val="003C488C"/>
    <w:rsid w:val="003C4D9D"/>
    <w:rsid w:val="003C502A"/>
    <w:rsid w:val="003C56AC"/>
    <w:rsid w:val="003C56BC"/>
    <w:rsid w:val="003C5D04"/>
    <w:rsid w:val="003C5FC5"/>
    <w:rsid w:val="003C61A7"/>
    <w:rsid w:val="003D035B"/>
    <w:rsid w:val="003D1BAE"/>
    <w:rsid w:val="003D28B9"/>
    <w:rsid w:val="003D29C6"/>
    <w:rsid w:val="003D31C7"/>
    <w:rsid w:val="003D402D"/>
    <w:rsid w:val="003D42AC"/>
    <w:rsid w:val="003D4329"/>
    <w:rsid w:val="003D4487"/>
    <w:rsid w:val="003D455F"/>
    <w:rsid w:val="003D48E0"/>
    <w:rsid w:val="003D4B36"/>
    <w:rsid w:val="003D57E8"/>
    <w:rsid w:val="003D5C47"/>
    <w:rsid w:val="003D5E7E"/>
    <w:rsid w:val="003D60B6"/>
    <w:rsid w:val="003D6B75"/>
    <w:rsid w:val="003D7590"/>
    <w:rsid w:val="003D77F1"/>
    <w:rsid w:val="003D7CA0"/>
    <w:rsid w:val="003E05E1"/>
    <w:rsid w:val="003E0E5D"/>
    <w:rsid w:val="003E103D"/>
    <w:rsid w:val="003E157A"/>
    <w:rsid w:val="003E1894"/>
    <w:rsid w:val="003E271C"/>
    <w:rsid w:val="003E323C"/>
    <w:rsid w:val="003E3635"/>
    <w:rsid w:val="003E44A5"/>
    <w:rsid w:val="003E49BB"/>
    <w:rsid w:val="003E4ED9"/>
    <w:rsid w:val="003E52C8"/>
    <w:rsid w:val="003E5EA9"/>
    <w:rsid w:val="003E608F"/>
    <w:rsid w:val="003E60AC"/>
    <w:rsid w:val="003E66DF"/>
    <w:rsid w:val="003E6853"/>
    <w:rsid w:val="003E7B46"/>
    <w:rsid w:val="003F1D6A"/>
    <w:rsid w:val="003F2035"/>
    <w:rsid w:val="003F2D5A"/>
    <w:rsid w:val="003F3222"/>
    <w:rsid w:val="003F384B"/>
    <w:rsid w:val="003F397D"/>
    <w:rsid w:val="003F3AFA"/>
    <w:rsid w:val="003F3F56"/>
    <w:rsid w:val="003F41C9"/>
    <w:rsid w:val="003F4EBA"/>
    <w:rsid w:val="003F512D"/>
    <w:rsid w:val="003F5338"/>
    <w:rsid w:val="003F5526"/>
    <w:rsid w:val="003F5C27"/>
    <w:rsid w:val="003F5CB7"/>
    <w:rsid w:val="003F686A"/>
    <w:rsid w:val="003F724F"/>
    <w:rsid w:val="003F7DB3"/>
    <w:rsid w:val="00400A46"/>
    <w:rsid w:val="00400A9A"/>
    <w:rsid w:val="00401291"/>
    <w:rsid w:val="00401847"/>
    <w:rsid w:val="00401BA8"/>
    <w:rsid w:val="00401E0F"/>
    <w:rsid w:val="00401E45"/>
    <w:rsid w:val="0040334C"/>
    <w:rsid w:val="004040C7"/>
    <w:rsid w:val="0040439C"/>
    <w:rsid w:val="004044A2"/>
    <w:rsid w:val="004047BC"/>
    <w:rsid w:val="00404F13"/>
    <w:rsid w:val="00405094"/>
    <w:rsid w:val="00405A00"/>
    <w:rsid w:val="00405BDC"/>
    <w:rsid w:val="004061BC"/>
    <w:rsid w:val="0040709F"/>
    <w:rsid w:val="0041050F"/>
    <w:rsid w:val="004105A2"/>
    <w:rsid w:val="004105A3"/>
    <w:rsid w:val="00411A17"/>
    <w:rsid w:val="00411C70"/>
    <w:rsid w:val="00411E00"/>
    <w:rsid w:val="00412A58"/>
    <w:rsid w:val="004130A2"/>
    <w:rsid w:val="004139F2"/>
    <w:rsid w:val="0041408F"/>
    <w:rsid w:val="00414299"/>
    <w:rsid w:val="0041573A"/>
    <w:rsid w:val="00415A08"/>
    <w:rsid w:val="00415A78"/>
    <w:rsid w:val="00415DB5"/>
    <w:rsid w:val="00416303"/>
    <w:rsid w:val="00416892"/>
    <w:rsid w:val="0042122E"/>
    <w:rsid w:val="004214B7"/>
    <w:rsid w:val="00421CED"/>
    <w:rsid w:val="00422716"/>
    <w:rsid w:val="00422D61"/>
    <w:rsid w:val="0042331B"/>
    <w:rsid w:val="0042435F"/>
    <w:rsid w:val="00424934"/>
    <w:rsid w:val="00424EAB"/>
    <w:rsid w:val="004254A7"/>
    <w:rsid w:val="004259A9"/>
    <w:rsid w:val="00426231"/>
    <w:rsid w:val="00426BCC"/>
    <w:rsid w:val="004301FE"/>
    <w:rsid w:val="00430907"/>
    <w:rsid w:val="00430B7B"/>
    <w:rsid w:val="0043130B"/>
    <w:rsid w:val="0043198D"/>
    <w:rsid w:val="00431A18"/>
    <w:rsid w:val="00431CBA"/>
    <w:rsid w:val="004327C8"/>
    <w:rsid w:val="00432A6A"/>
    <w:rsid w:val="0043391C"/>
    <w:rsid w:val="00434030"/>
    <w:rsid w:val="004340E2"/>
    <w:rsid w:val="0043423A"/>
    <w:rsid w:val="004350E5"/>
    <w:rsid w:val="00435AFA"/>
    <w:rsid w:val="004376E3"/>
    <w:rsid w:val="00437970"/>
    <w:rsid w:val="00437A67"/>
    <w:rsid w:val="00440853"/>
    <w:rsid w:val="0044103E"/>
    <w:rsid w:val="00441099"/>
    <w:rsid w:val="00441546"/>
    <w:rsid w:val="004417C4"/>
    <w:rsid w:val="00441888"/>
    <w:rsid w:val="00443BA1"/>
    <w:rsid w:val="00444689"/>
    <w:rsid w:val="004452D0"/>
    <w:rsid w:val="00446BC0"/>
    <w:rsid w:val="00446BD5"/>
    <w:rsid w:val="00446C96"/>
    <w:rsid w:val="00447036"/>
    <w:rsid w:val="004478CC"/>
    <w:rsid w:val="00451686"/>
    <w:rsid w:val="004529E8"/>
    <w:rsid w:val="004543F6"/>
    <w:rsid w:val="004544FC"/>
    <w:rsid w:val="0045483E"/>
    <w:rsid w:val="00454BFA"/>
    <w:rsid w:val="00454C55"/>
    <w:rsid w:val="00456260"/>
    <w:rsid w:val="004564CC"/>
    <w:rsid w:val="0045661A"/>
    <w:rsid w:val="00457DC6"/>
    <w:rsid w:val="00461717"/>
    <w:rsid w:val="00461A13"/>
    <w:rsid w:val="00462284"/>
    <w:rsid w:val="004624DB"/>
    <w:rsid w:val="004627E1"/>
    <w:rsid w:val="004628FA"/>
    <w:rsid w:val="0046314E"/>
    <w:rsid w:val="004632D3"/>
    <w:rsid w:val="004632D7"/>
    <w:rsid w:val="004639E0"/>
    <w:rsid w:val="00464ED0"/>
    <w:rsid w:val="004652F6"/>
    <w:rsid w:val="00465908"/>
    <w:rsid w:val="00466888"/>
    <w:rsid w:val="00466C08"/>
    <w:rsid w:val="0046735B"/>
    <w:rsid w:val="004677E8"/>
    <w:rsid w:val="004706E5"/>
    <w:rsid w:val="00470FC0"/>
    <w:rsid w:val="00472C6D"/>
    <w:rsid w:val="004737CB"/>
    <w:rsid w:val="00474275"/>
    <w:rsid w:val="004743B5"/>
    <w:rsid w:val="00474DBB"/>
    <w:rsid w:val="004752C0"/>
    <w:rsid w:val="00476099"/>
    <w:rsid w:val="00476D06"/>
    <w:rsid w:val="004775FE"/>
    <w:rsid w:val="00477E7E"/>
    <w:rsid w:val="00480511"/>
    <w:rsid w:val="004807E2"/>
    <w:rsid w:val="00480A91"/>
    <w:rsid w:val="00481362"/>
    <w:rsid w:val="00481D3F"/>
    <w:rsid w:val="0048293E"/>
    <w:rsid w:val="00482A28"/>
    <w:rsid w:val="00483285"/>
    <w:rsid w:val="0048347F"/>
    <w:rsid w:val="00483E65"/>
    <w:rsid w:val="004847F5"/>
    <w:rsid w:val="00484FD5"/>
    <w:rsid w:val="00487AFF"/>
    <w:rsid w:val="00487FA7"/>
    <w:rsid w:val="0049121E"/>
    <w:rsid w:val="00491E43"/>
    <w:rsid w:val="00491F77"/>
    <w:rsid w:val="00493991"/>
    <w:rsid w:val="00495718"/>
    <w:rsid w:val="004962CF"/>
    <w:rsid w:val="0049635A"/>
    <w:rsid w:val="00496563"/>
    <w:rsid w:val="00496DD8"/>
    <w:rsid w:val="00496F82"/>
    <w:rsid w:val="004975DD"/>
    <w:rsid w:val="0049767F"/>
    <w:rsid w:val="00497DF4"/>
    <w:rsid w:val="004A0351"/>
    <w:rsid w:val="004A1648"/>
    <w:rsid w:val="004A16CB"/>
    <w:rsid w:val="004A1C5A"/>
    <w:rsid w:val="004A21E4"/>
    <w:rsid w:val="004A2D03"/>
    <w:rsid w:val="004A410F"/>
    <w:rsid w:val="004A4BEB"/>
    <w:rsid w:val="004A52AC"/>
    <w:rsid w:val="004A57E0"/>
    <w:rsid w:val="004A7141"/>
    <w:rsid w:val="004B0C95"/>
    <w:rsid w:val="004B23CC"/>
    <w:rsid w:val="004B2B36"/>
    <w:rsid w:val="004B2BF9"/>
    <w:rsid w:val="004B3C4A"/>
    <w:rsid w:val="004B3E50"/>
    <w:rsid w:val="004B417E"/>
    <w:rsid w:val="004B49D3"/>
    <w:rsid w:val="004B6F6C"/>
    <w:rsid w:val="004B7384"/>
    <w:rsid w:val="004B743C"/>
    <w:rsid w:val="004B7799"/>
    <w:rsid w:val="004C1044"/>
    <w:rsid w:val="004C1E41"/>
    <w:rsid w:val="004C3CF1"/>
    <w:rsid w:val="004C3FA2"/>
    <w:rsid w:val="004C43E1"/>
    <w:rsid w:val="004C465B"/>
    <w:rsid w:val="004C540B"/>
    <w:rsid w:val="004C5742"/>
    <w:rsid w:val="004C58DD"/>
    <w:rsid w:val="004C5CF3"/>
    <w:rsid w:val="004C65A7"/>
    <w:rsid w:val="004C6F19"/>
    <w:rsid w:val="004C762B"/>
    <w:rsid w:val="004C7ED3"/>
    <w:rsid w:val="004D0052"/>
    <w:rsid w:val="004D0341"/>
    <w:rsid w:val="004D0DDC"/>
    <w:rsid w:val="004D1052"/>
    <w:rsid w:val="004D112A"/>
    <w:rsid w:val="004D1653"/>
    <w:rsid w:val="004D2122"/>
    <w:rsid w:val="004D2F31"/>
    <w:rsid w:val="004D3035"/>
    <w:rsid w:val="004D329F"/>
    <w:rsid w:val="004D3C00"/>
    <w:rsid w:val="004D3C74"/>
    <w:rsid w:val="004D4260"/>
    <w:rsid w:val="004D4761"/>
    <w:rsid w:val="004D524D"/>
    <w:rsid w:val="004D5AF9"/>
    <w:rsid w:val="004D5D4D"/>
    <w:rsid w:val="004D5FFF"/>
    <w:rsid w:val="004D60E2"/>
    <w:rsid w:val="004D6726"/>
    <w:rsid w:val="004D6CAA"/>
    <w:rsid w:val="004D73EC"/>
    <w:rsid w:val="004D761B"/>
    <w:rsid w:val="004D7D72"/>
    <w:rsid w:val="004E0178"/>
    <w:rsid w:val="004E043C"/>
    <w:rsid w:val="004E0459"/>
    <w:rsid w:val="004E2417"/>
    <w:rsid w:val="004E2874"/>
    <w:rsid w:val="004E4049"/>
    <w:rsid w:val="004E41F1"/>
    <w:rsid w:val="004E4717"/>
    <w:rsid w:val="004E5025"/>
    <w:rsid w:val="004E539B"/>
    <w:rsid w:val="004E5D09"/>
    <w:rsid w:val="004E6FF5"/>
    <w:rsid w:val="004E78D8"/>
    <w:rsid w:val="004E7B73"/>
    <w:rsid w:val="004E7D72"/>
    <w:rsid w:val="004E7EB3"/>
    <w:rsid w:val="004F0AE5"/>
    <w:rsid w:val="004F0E57"/>
    <w:rsid w:val="004F0E60"/>
    <w:rsid w:val="004F15AA"/>
    <w:rsid w:val="004F1B2E"/>
    <w:rsid w:val="004F1C09"/>
    <w:rsid w:val="004F1E2C"/>
    <w:rsid w:val="004F2549"/>
    <w:rsid w:val="004F278D"/>
    <w:rsid w:val="004F2FF6"/>
    <w:rsid w:val="004F3885"/>
    <w:rsid w:val="004F4255"/>
    <w:rsid w:val="004F4855"/>
    <w:rsid w:val="004F4880"/>
    <w:rsid w:val="004F5C90"/>
    <w:rsid w:val="004F5F70"/>
    <w:rsid w:val="004F62D5"/>
    <w:rsid w:val="004F6423"/>
    <w:rsid w:val="004F7572"/>
    <w:rsid w:val="004F76D1"/>
    <w:rsid w:val="00500006"/>
    <w:rsid w:val="005003DC"/>
    <w:rsid w:val="00500B06"/>
    <w:rsid w:val="005012CC"/>
    <w:rsid w:val="0050181C"/>
    <w:rsid w:val="00501FB3"/>
    <w:rsid w:val="005026D4"/>
    <w:rsid w:val="00502B45"/>
    <w:rsid w:val="005038AD"/>
    <w:rsid w:val="005040CF"/>
    <w:rsid w:val="005041A4"/>
    <w:rsid w:val="005058C8"/>
    <w:rsid w:val="00505904"/>
    <w:rsid w:val="00505A3B"/>
    <w:rsid w:val="00505AC6"/>
    <w:rsid w:val="00505B6A"/>
    <w:rsid w:val="00505D89"/>
    <w:rsid w:val="00506D05"/>
    <w:rsid w:val="00506D3F"/>
    <w:rsid w:val="0050733B"/>
    <w:rsid w:val="00507B06"/>
    <w:rsid w:val="00507E3D"/>
    <w:rsid w:val="00510C42"/>
    <w:rsid w:val="0051113A"/>
    <w:rsid w:val="00511227"/>
    <w:rsid w:val="005118A9"/>
    <w:rsid w:val="00511A9A"/>
    <w:rsid w:val="00511B0A"/>
    <w:rsid w:val="00511D45"/>
    <w:rsid w:val="005127AC"/>
    <w:rsid w:val="00512C4A"/>
    <w:rsid w:val="00513539"/>
    <w:rsid w:val="005137D6"/>
    <w:rsid w:val="0051380A"/>
    <w:rsid w:val="005145F4"/>
    <w:rsid w:val="00515A52"/>
    <w:rsid w:val="00515B8F"/>
    <w:rsid w:val="00516067"/>
    <w:rsid w:val="00516BE1"/>
    <w:rsid w:val="00517DC9"/>
    <w:rsid w:val="00520B61"/>
    <w:rsid w:val="00521473"/>
    <w:rsid w:val="00522C04"/>
    <w:rsid w:val="00523492"/>
    <w:rsid w:val="00523512"/>
    <w:rsid w:val="00523F69"/>
    <w:rsid w:val="00524591"/>
    <w:rsid w:val="0052477A"/>
    <w:rsid w:val="00525083"/>
    <w:rsid w:val="00525886"/>
    <w:rsid w:val="00526178"/>
    <w:rsid w:val="00526AB8"/>
    <w:rsid w:val="00530AC6"/>
    <w:rsid w:val="00531216"/>
    <w:rsid w:val="005317D9"/>
    <w:rsid w:val="005322FE"/>
    <w:rsid w:val="00532480"/>
    <w:rsid w:val="00532CEE"/>
    <w:rsid w:val="0053319B"/>
    <w:rsid w:val="00533798"/>
    <w:rsid w:val="00533AD5"/>
    <w:rsid w:val="0053426A"/>
    <w:rsid w:val="00534E66"/>
    <w:rsid w:val="00535465"/>
    <w:rsid w:val="005359B6"/>
    <w:rsid w:val="00535FC7"/>
    <w:rsid w:val="005371DE"/>
    <w:rsid w:val="0053753E"/>
    <w:rsid w:val="00537A2F"/>
    <w:rsid w:val="00537EC3"/>
    <w:rsid w:val="00537F9F"/>
    <w:rsid w:val="00540945"/>
    <w:rsid w:val="00540A95"/>
    <w:rsid w:val="00540B08"/>
    <w:rsid w:val="0054186A"/>
    <w:rsid w:val="00541C81"/>
    <w:rsid w:val="005435AC"/>
    <w:rsid w:val="00543853"/>
    <w:rsid w:val="00544497"/>
    <w:rsid w:val="00544922"/>
    <w:rsid w:val="0054541D"/>
    <w:rsid w:val="00545849"/>
    <w:rsid w:val="00545AD8"/>
    <w:rsid w:val="00545F29"/>
    <w:rsid w:val="00545FB0"/>
    <w:rsid w:val="0054768B"/>
    <w:rsid w:val="00550910"/>
    <w:rsid w:val="0055217C"/>
    <w:rsid w:val="00552CFD"/>
    <w:rsid w:val="00552F11"/>
    <w:rsid w:val="00553121"/>
    <w:rsid w:val="00553352"/>
    <w:rsid w:val="005533C9"/>
    <w:rsid w:val="0055357F"/>
    <w:rsid w:val="00554535"/>
    <w:rsid w:val="00554C74"/>
    <w:rsid w:val="00554CDA"/>
    <w:rsid w:val="00554EBA"/>
    <w:rsid w:val="00555254"/>
    <w:rsid w:val="005559CE"/>
    <w:rsid w:val="00555AF9"/>
    <w:rsid w:val="00556A44"/>
    <w:rsid w:val="00557118"/>
    <w:rsid w:val="00557C87"/>
    <w:rsid w:val="00557CBE"/>
    <w:rsid w:val="0056011B"/>
    <w:rsid w:val="00560423"/>
    <w:rsid w:val="005607BB"/>
    <w:rsid w:val="00560BB5"/>
    <w:rsid w:val="00561606"/>
    <w:rsid w:val="005621CD"/>
    <w:rsid w:val="00562F8E"/>
    <w:rsid w:val="00563083"/>
    <w:rsid w:val="00564743"/>
    <w:rsid w:val="00564C7D"/>
    <w:rsid w:val="00565A54"/>
    <w:rsid w:val="00565B6A"/>
    <w:rsid w:val="00565D1D"/>
    <w:rsid w:val="005661B2"/>
    <w:rsid w:val="005661EB"/>
    <w:rsid w:val="0056628D"/>
    <w:rsid w:val="00566BCB"/>
    <w:rsid w:val="005670A5"/>
    <w:rsid w:val="005670AD"/>
    <w:rsid w:val="0056765A"/>
    <w:rsid w:val="00570086"/>
    <w:rsid w:val="00570D12"/>
    <w:rsid w:val="00571702"/>
    <w:rsid w:val="0057195E"/>
    <w:rsid w:val="00571BA2"/>
    <w:rsid w:val="00571EAC"/>
    <w:rsid w:val="005729BE"/>
    <w:rsid w:val="00572AA9"/>
    <w:rsid w:val="00574089"/>
    <w:rsid w:val="00575A5E"/>
    <w:rsid w:val="00575BDB"/>
    <w:rsid w:val="005761AB"/>
    <w:rsid w:val="0057674A"/>
    <w:rsid w:val="005767E3"/>
    <w:rsid w:val="005769D1"/>
    <w:rsid w:val="005769EA"/>
    <w:rsid w:val="00576EFB"/>
    <w:rsid w:val="0057774E"/>
    <w:rsid w:val="00580B97"/>
    <w:rsid w:val="0058162D"/>
    <w:rsid w:val="00584E42"/>
    <w:rsid w:val="00585964"/>
    <w:rsid w:val="005864EB"/>
    <w:rsid w:val="00587D0D"/>
    <w:rsid w:val="00587DA6"/>
    <w:rsid w:val="00591E97"/>
    <w:rsid w:val="005927C7"/>
    <w:rsid w:val="00592E59"/>
    <w:rsid w:val="00594959"/>
    <w:rsid w:val="00595229"/>
    <w:rsid w:val="00595D8F"/>
    <w:rsid w:val="00595DF1"/>
    <w:rsid w:val="00597437"/>
    <w:rsid w:val="00597E0F"/>
    <w:rsid w:val="005A0B95"/>
    <w:rsid w:val="005A0F32"/>
    <w:rsid w:val="005A1524"/>
    <w:rsid w:val="005A18B8"/>
    <w:rsid w:val="005A3699"/>
    <w:rsid w:val="005A3763"/>
    <w:rsid w:val="005A3C26"/>
    <w:rsid w:val="005A4ED9"/>
    <w:rsid w:val="005A5071"/>
    <w:rsid w:val="005A51F1"/>
    <w:rsid w:val="005A5A3E"/>
    <w:rsid w:val="005A6D58"/>
    <w:rsid w:val="005A771F"/>
    <w:rsid w:val="005B130D"/>
    <w:rsid w:val="005B1F97"/>
    <w:rsid w:val="005B2350"/>
    <w:rsid w:val="005B268A"/>
    <w:rsid w:val="005B36B2"/>
    <w:rsid w:val="005B3C47"/>
    <w:rsid w:val="005B403F"/>
    <w:rsid w:val="005B40AE"/>
    <w:rsid w:val="005B4BE3"/>
    <w:rsid w:val="005B4E33"/>
    <w:rsid w:val="005B5729"/>
    <w:rsid w:val="005B58DB"/>
    <w:rsid w:val="005B5A4A"/>
    <w:rsid w:val="005B5A65"/>
    <w:rsid w:val="005B6623"/>
    <w:rsid w:val="005B680E"/>
    <w:rsid w:val="005B7919"/>
    <w:rsid w:val="005B7EE0"/>
    <w:rsid w:val="005B7FC6"/>
    <w:rsid w:val="005C0DB0"/>
    <w:rsid w:val="005C13AA"/>
    <w:rsid w:val="005C1D01"/>
    <w:rsid w:val="005C1E5E"/>
    <w:rsid w:val="005C2400"/>
    <w:rsid w:val="005C2552"/>
    <w:rsid w:val="005C2620"/>
    <w:rsid w:val="005C292A"/>
    <w:rsid w:val="005C3700"/>
    <w:rsid w:val="005C374B"/>
    <w:rsid w:val="005C3A55"/>
    <w:rsid w:val="005C3A75"/>
    <w:rsid w:val="005C3C25"/>
    <w:rsid w:val="005C435D"/>
    <w:rsid w:val="005C52E2"/>
    <w:rsid w:val="005C5611"/>
    <w:rsid w:val="005C5BB9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32FD"/>
    <w:rsid w:val="005D487A"/>
    <w:rsid w:val="005D4B86"/>
    <w:rsid w:val="005D4E51"/>
    <w:rsid w:val="005D6652"/>
    <w:rsid w:val="005D6741"/>
    <w:rsid w:val="005D6EDA"/>
    <w:rsid w:val="005D72BD"/>
    <w:rsid w:val="005D7D3C"/>
    <w:rsid w:val="005E009A"/>
    <w:rsid w:val="005E1A6F"/>
    <w:rsid w:val="005E22E0"/>
    <w:rsid w:val="005E2617"/>
    <w:rsid w:val="005E31FB"/>
    <w:rsid w:val="005E35AD"/>
    <w:rsid w:val="005E3917"/>
    <w:rsid w:val="005E3A05"/>
    <w:rsid w:val="005E3F6A"/>
    <w:rsid w:val="005E4217"/>
    <w:rsid w:val="005E43AE"/>
    <w:rsid w:val="005E575C"/>
    <w:rsid w:val="005E624F"/>
    <w:rsid w:val="005E628A"/>
    <w:rsid w:val="005E6888"/>
    <w:rsid w:val="005E7AB6"/>
    <w:rsid w:val="005E7CF0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6E7"/>
    <w:rsid w:val="005F5ACC"/>
    <w:rsid w:val="005F640B"/>
    <w:rsid w:val="005F6F68"/>
    <w:rsid w:val="005F75C8"/>
    <w:rsid w:val="005F7E28"/>
    <w:rsid w:val="00600120"/>
    <w:rsid w:val="0060076B"/>
    <w:rsid w:val="00600D67"/>
    <w:rsid w:val="0060159C"/>
    <w:rsid w:val="0060182B"/>
    <w:rsid w:val="00601F7F"/>
    <w:rsid w:val="0060223F"/>
    <w:rsid w:val="00603506"/>
    <w:rsid w:val="00603596"/>
    <w:rsid w:val="00603BCF"/>
    <w:rsid w:val="006040A7"/>
    <w:rsid w:val="006048C0"/>
    <w:rsid w:val="00604DEC"/>
    <w:rsid w:val="00605094"/>
    <w:rsid w:val="006062AE"/>
    <w:rsid w:val="0060659A"/>
    <w:rsid w:val="00606EAD"/>
    <w:rsid w:val="006072EE"/>
    <w:rsid w:val="006073E8"/>
    <w:rsid w:val="006074E4"/>
    <w:rsid w:val="0061000D"/>
    <w:rsid w:val="00610EB9"/>
    <w:rsid w:val="0061279B"/>
    <w:rsid w:val="0061435F"/>
    <w:rsid w:val="0061447D"/>
    <w:rsid w:val="006148D7"/>
    <w:rsid w:val="006153E1"/>
    <w:rsid w:val="006156D0"/>
    <w:rsid w:val="006156EA"/>
    <w:rsid w:val="00615FE9"/>
    <w:rsid w:val="00616089"/>
    <w:rsid w:val="00616F1A"/>
    <w:rsid w:val="00617365"/>
    <w:rsid w:val="00620B3E"/>
    <w:rsid w:val="0062165C"/>
    <w:rsid w:val="0062193E"/>
    <w:rsid w:val="00621C57"/>
    <w:rsid w:val="00622F0F"/>
    <w:rsid w:val="00623AA2"/>
    <w:rsid w:val="0062472E"/>
    <w:rsid w:val="00624E8C"/>
    <w:rsid w:val="00625066"/>
    <w:rsid w:val="00625336"/>
    <w:rsid w:val="00625A1D"/>
    <w:rsid w:val="00626CE2"/>
    <w:rsid w:val="00627D9C"/>
    <w:rsid w:val="00627EFA"/>
    <w:rsid w:val="00631F0A"/>
    <w:rsid w:val="00632388"/>
    <w:rsid w:val="00632EB1"/>
    <w:rsid w:val="006330D6"/>
    <w:rsid w:val="00633629"/>
    <w:rsid w:val="0063427F"/>
    <w:rsid w:val="00637216"/>
    <w:rsid w:val="0063721D"/>
    <w:rsid w:val="00637CEC"/>
    <w:rsid w:val="00637E51"/>
    <w:rsid w:val="00640B19"/>
    <w:rsid w:val="006424C8"/>
    <w:rsid w:val="0064351E"/>
    <w:rsid w:val="00643623"/>
    <w:rsid w:val="00643CA9"/>
    <w:rsid w:val="006440DA"/>
    <w:rsid w:val="0064544F"/>
    <w:rsid w:val="00646A9F"/>
    <w:rsid w:val="00646F94"/>
    <w:rsid w:val="006503D3"/>
    <w:rsid w:val="006504BB"/>
    <w:rsid w:val="00650B35"/>
    <w:rsid w:val="00650B9B"/>
    <w:rsid w:val="0065120A"/>
    <w:rsid w:val="00651E60"/>
    <w:rsid w:val="00652180"/>
    <w:rsid w:val="0065234A"/>
    <w:rsid w:val="0065253C"/>
    <w:rsid w:val="0065269A"/>
    <w:rsid w:val="00653421"/>
    <w:rsid w:val="00653D75"/>
    <w:rsid w:val="00653DDF"/>
    <w:rsid w:val="0065405C"/>
    <w:rsid w:val="006544BE"/>
    <w:rsid w:val="006547F6"/>
    <w:rsid w:val="00654980"/>
    <w:rsid w:val="0065617B"/>
    <w:rsid w:val="00656589"/>
    <w:rsid w:val="00656A16"/>
    <w:rsid w:val="00656BE0"/>
    <w:rsid w:val="0065760E"/>
    <w:rsid w:val="006602A3"/>
    <w:rsid w:val="00660A5A"/>
    <w:rsid w:val="00660F7A"/>
    <w:rsid w:val="006619BE"/>
    <w:rsid w:val="00661A0D"/>
    <w:rsid w:val="00662495"/>
    <w:rsid w:val="00663279"/>
    <w:rsid w:val="00663A22"/>
    <w:rsid w:val="00665225"/>
    <w:rsid w:val="00665729"/>
    <w:rsid w:val="00666014"/>
    <w:rsid w:val="006660C1"/>
    <w:rsid w:val="00666D9D"/>
    <w:rsid w:val="006679F8"/>
    <w:rsid w:val="00667A83"/>
    <w:rsid w:val="00670E9F"/>
    <w:rsid w:val="00671918"/>
    <w:rsid w:val="00671AC0"/>
    <w:rsid w:val="00672F59"/>
    <w:rsid w:val="00672F7A"/>
    <w:rsid w:val="00673A96"/>
    <w:rsid w:val="00673B39"/>
    <w:rsid w:val="00674813"/>
    <w:rsid w:val="006751CB"/>
    <w:rsid w:val="006751D4"/>
    <w:rsid w:val="00675D57"/>
    <w:rsid w:val="00676B6C"/>
    <w:rsid w:val="00677289"/>
    <w:rsid w:val="00677B7F"/>
    <w:rsid w:val="00677FAB"/>
    <w:rsid w:val="00680096"/>
    <w:rsid w:val="00680C06"/>
    <w:rsid w:val="00680C80"/>
    <w:rsid w:val="00681259"/>
    <w:rsid w:val="0068172E"/>
    <w:rsid w:val="0068196B"/>
    <w:rsid w:val="00684812"/>
    <w:rsid w:val="00684A39"/>
    <w:rsid w:val="00684B30"/>
    <w:rsid w:val="00684DE9"/>
    <w:rsid w:val="00685742"/>
    <w:rsid w:val="00686380"/>
    <w:rsid w:val="00686617"/>
    <w:rsid w:val="00686A48"/>
    <w:rsid w:val="00687C6C"/>
    <w:rsid w:val="00687E06"/>
    <w:rsid w:val="00690D6A"/>
    <w:rsid w:val="00691635"/>
    <w:rsid w:val="00692990"/>
    <w:rsid w:val="0069302C"/>
    <w:rsid w:val="00693345"/>
    <w:rsid w:val="006935A6"/>
    <w:rsid w:val="00693767"/>
    <w:rsid w:val="00694846"/>
    <w:rsid w:val="00694B98"/>
    <w:rsid w:val="006957DE"/>
    <w:rsid w:val="00696B3D"/>
    <w:rsid w:val="00696D21"/>
    <w:rsid w:val="00696FF0"/>
    <w:rsid w:val="006971B7"/>
    <w:rsid w:val="0069779E"/>
    <w:rsid w:val="00697E2E"/>
    <w:rsid w:val="00697F49"/>
    <w:rsid w:val="006A0E73"/>
    <w:rsid w:val="006A1E75"/>
    <w:rsid w:val="006A29F2"/>
    <w:rsid w:val="006A2F65"/>
    <w:rsid w:val="006A392E"/>
    <w:rsid w:val="006A441C"/>
    <w:rsid w:val="006A467B"/>
    <w:rsid w:val="006A4786"/>
    <w:rsid w:val="006A4DBC"/>
    <w:rsid w:val="006A5502"/>
    <w:rsid w:val="006A5E31"/>
    <w:rsid w:val="006A6AAD"/>
    <w:rsid w:val="006A6B39"/>
    <w:rsid w:val="006A6D2D"/>
    <w:rsid w:val="006A7386"/>
    <w:rsid w:val="006A7FE7"/>
    <w:rsid w:val="006B0259"/>
    <w:rsid w:val="006B0636"/>
    <w:rsid w:val="006B0F06"/>
    <w:rsid w:val="006B12E4"/>
    <w:rsid w:val="006B15BC"/>
    <w:rsid w:val="006B19DB"/>
    <w:rsid w:val="006B1B80"/>
    <w:rsid w:val="006B1BDD"/>
    <w:rsid w:val="006B2D17"/>
    <w:rsid w:val="006B3BCD"/>
    <w:rsid w:val="006B486D"/>
    <w:rsid w:val="006B4B2E"/>
    <w:rsid w:val="006B589F"/>
    <w:rsid w:val="006B5FF3"/>
    <w:rsid w:val="006B6521"/>
    <w:rsid w:val="006B6F5A"/>
    <w:rsid w:val="006C0271"/>
    <w:rsid w:val="006C031E"/>
    <w:rsid w:val="006C05A5"/>
    <w:rsid w:val="006C05C4"/>
    <w:rsid w:val="006C12E6"/>
    <w:rsid w:val="006C37CF"/>
    <w:rsid w:val="006C5546"/>
    <w:rsid w:val="006C6242"/>
    <w:rsid w:val="006C638D"/>
    <w:rsid w:val="006C6704"/>
    <w:rsid w:val="006C6819"/>
    <w:rsid w:val="006C6F68"/>
    <w:rsid w:val="006C7DBF"/>
    <w:rsid w:val="006D0194"/>
    <w:rsid w:val="006D0BD3"/>
    <w:rsid w:val="006D12A6"/>
    <w:rsid w:val="006D1996"/>
    <w:rsid w:val="006D2161"/>
    <w:rsid w:val="006D2FA0"/>
    <w:rsid w:val="006D3CD5"/>
    <w:rsid w:val="006D4252"/>
    <w:rsid w:val="006D465D"/>
    <w:rsid w:val="006D495F"/>
    <w:rsid w:val="006D5161"/>
    <w:rsid w:val="006D5883"/>
    <w:rsid w:val="006D5AC3"/>
    <w:rsid w:val="006D5BD0"/>
    <w:rsid w:val="006D5E25"/>
    <w:rsid w:val="006D6677"/>
    <w:rsid w:val="006D6F03"/>
    <w:rsid w:val="006E17E6"/>
    <w:rsid w:val="006E249E"/>
    <w:rsid w:val="006E3908"/>
    <w:rsid w:val="006E3BD5"/>
    <w:rsid w:val="006E4C65"/>
    <w:rsid w:val="006E50B0"/>
    <w:rsid w:val="006E5240"/>
    <w:rsid w:val="006E588A"/>
    <w:rsid w:val="006E5C1C"/>
    <w:rsid w:val="006E5F99"/>
    <w:rsid w:val="006E6932"/>
    <w:rsid w:val="006E752A"/>
    <w:rsid w:val="006E78C0"/>
    <w:rsid w:val="006E7C1E"/>
    <w:rsid w:val="006E7C8B"/>
    <w:rsid w:val="006F011F"/>
    <w:rsid w:val="006F1272"/>
    <w:rsid w:val="006F138B"/>
    <w:rsid w:val="006F1C82"/>
    <w:rsid w:val="006F210A"/>
    <w:rsid w:val="006F2C9C"/>
    <w:rsid w:val="006F38CF"/>
    <w:rsid w:val="006F3AD7"/>
    <w:rsid w:val="006F42EE"/>
    <w:rsid w:val="006F47C3"/>
    <w:rsid w:val="006F488E"/>
    <w:rsid w:val="006F49BC"/>
    <w:rsid w:val="006F4BAF"/>
    <w:rsid w:val="006F4ECA"/>
    <w:rsid w:val="006F5DB5"/>
    <w:rsid w:val="006F6002"/>
    <w:rsid w:val="006F638A"/>
    <w:rsid w:val="006F6D57"/>
    <w:rsid w:val="006F778F"/>
    <w:rsid w:val="006F7E02"/>
    <w:rsid w:val="00700678"/>
    <w:rsid w:val="007006DC"/>
    <w:rsid w:val="00700FB6"/>
    <w:rsid w:val="007016F5"/>
    <w:rsid w:val="00701ADB"/>
    <w:rsid w:val="00701B59"/>
    <w:rsid w:val="00701BF2"/>
    <w:rsid w:val="00702DF1"/>
    <w:rsid w:val="0070466D"/>
    <w:rsid w:val="00704791"/>
    <w:rsid w:val="00704B0C"/>
    <w:rsid w:val="00704D38"/>
    <w:rsid w:val="00705047"/>
    <w:rsid w:val="0070676C"/>
    <w:rsid w:val="0071036B"/>
    <w:rsid w:val="0071079D"/>
    <w:rsid w:val="00710F6A"/>
    <w:rsid w:val="00711547"/>
    <w:rsid w:val="00712C5A"/>
    <w:rsid w:val="007142D1"/>
    <w:rsid w:val="00714584"/>
    <w:rsid w:val="00715049"/>
    <w:rsid w:val="00715318"/>
    <w:rsid w:val="00715A91"/>
    <w:rsid w:val="00715DD9"/>
    <w:rsid w:val="007162AB"/>
    <w:rsid w:val="00716942"/>
    <w:rsid w:val="00716C4F"/>
    <w:rsid w:val="0071728D"/>
    <w:rsid w:val="00720094"/>
    <w:rsid w:val="007202D6"/>
    <w:rsid w:val="00720511"/>
    <w:rsid w:val="00721630"/>
    <w:rsid w:val="007220AE"/>
    <w:rsid w:val="00722874"/>
    <w:rsid w:val="007229E6"/>
    <w:rsid w:val="00722BD8"/>
    <w:rsid w:val="007231F8"/>
    <w:rsid w:val="00723E92"/>
    <w:rsid w:val="00723FD2"/>
    <w:rsid w:val="00724B4E"/>
    <w:rsid w:val="00724D1A"/>
    <w:rsid w:val="00724F47"/>
    <w:rsid w:val="00725541"/>
    <w:rsid w:val="007263C4"/>
    <w:rsid w:val="007266E5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49D"/>
    <w:rsid w:val="00731503"/>
    <w:rsid w:val="00731677"/>
    <w:rsid w:val="007319C1"/>
    <w:rsid w:val="00731BA3"/>
    <w:rsid w:val="0073308C"/>
    <w:rsid w:val="007334BD"/>
    <w:rsid w:val="00734455"/>
    <w:rsid w:val="00734EE9"/>
    <w:rsid w:val="007350A1"/>
    <w:rsid w:val="0073577B"/>
    <w:rsid w:val="00735BB0"/>
    <w:rsid w:val="007371B1"/>
    <w:rsid w:val="007377B1"/>
    <w:rsid w:val="00737F1A"/>
    <w:rsid w:val="00741867"/>
    <w:rsid w:val="0074199D"/>
    <w:rsid w:val="00741D24"/>
    <w:rsid w:val="007420AE"/>
    <w:rsid w:val="00743336"/>
    <w:rsid w:val="007440ED"/>
    <w:rsid w:val="007456D1"/>
    <w:rsid w:val="00745810"/>
    <w:rsid w:val="00745BA2"/>
    <w:rsid w:val="00746B40"/>
    <w:rsid w:val="00747B5D"/>
    <w:rsid w:val="00747BA8"/>
    <w:rsid w:val="00747BEF"/>
    <w:rsid w:val="00747F1C"/>
    <w:rsid w:val="0075032E"/>
    <w:rsid w:val="0075035C"/>
    <w:rsid w:val="00750CF2"/>
    <w:rsid w:val="007512CD"/>
    <w:rsid w:val="00751472"/>
    <w:rsid w:val="007516EE"/>
    <w:rsid w:val="007524F5"/>
    <w:rsid w:val="007528A7"/>
    <w:rsid w:val="00753375"/>
    <w:rsid w:val="00753669"/>
    <w:rsid w:val="0075377B"/>
    <w:rsid w:val="00753A02"/>
    <w:rsid w:val="00753A10"/>
    <w:rsid w:val="00753AD9"/>
    <w:rsid w:val="0075488D"/>
    <w:rsid w:val="007549C4"/>
    <w:rsid w:val="00755D1F"/>
    <w:rsid w:val="0075696F"/>
    <w:rsid w:val="00756AEE"/>
    <w:rsid w:val="00757EB9"/>
    <w:rsid w:val="00760EDF"/>
    <w:rsid w:val="007610CF"/>
    <w:rsid w:val="007617A3"/>
    <w:rsid w:val="00761D8C"/>
    <w:rsid w:val="007625DC"/>
    <w:rsid w:val="0076373D"/>
    <w:rsid w:val="007662D6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2C16"/>
    <w:rsid w:val="0077541C"/>
    <w:rsid w:val="007754FF"/>
    <w:rsid w:val="00776804"/>
    <w:rsid w:val="00776857"/>
    <w:rsid w:val="0077689A"/>
    <w:rsid w:val="007773FB"/>
    <w:rsid w:val="007777AF"/>
    <w:rsid w:val="00777DEA"/>
    <w:rsid w:val="007805F0"/>
    <w:rsid w:val="00782141"/>
    <w:rsid w:val="007838A0"/>
    <w:rsid w:val="00783CA0"/>
    <w:rsid w:val="00783F1A"/>
    <w:rsid w:val="007849FA"/>
    <w:rsid w:val="00784D26"/>
    <w:rsid w:val="007855C4"/>
    <w:rsid w:val="00785A03"/>
    <w:rsid w:val="0078643D"/>
    <w:rsid w:val="00786B8E"/>
    <w:rsid w:val="007872E6"/>
    <w:rsid w:val="00787351"/>
    <w:rsid w:val="00787613"/>
    <w:rsid w:val="00790135"/>
    <w:rsid w:val="0079082E"/>
    <w:rsid w:val="00790A3F"/>
    <w:rsid w:val="0079147B"/>
    <w:rsid w:val="007918D4"/>
    <w:rsid w:val="00791908"/>
    <w:rsid w:val="00791CA5"/>
    <w:rsid w:val="00791CB9"/>
    <w:rsid w:val="00791CC9"/>
    <w:rsid w:val="00792188"/>
    <w:rsid w:val="00792A86"/>
    <w:rsid w:val="00792B06"/>
    <w:rsid w:val="00792BB6"/>
    <w:rsid w:val="007932A3"/>
    <w:rsid w:val="007936BD"/>
    <w:rsid w:val="00793B18"/>
    <w:rsid w:val="00793BC9"/>
    <w:rsid w:val="00794856"/>
    <w:rsid w:val="00795391"/>
    <w:rsid w:val="0079636D"/>
    <w:rsid w:val="0079655A"/>
    <w:rsid w:val="00797908"/>
    <w:rsid w:val="007A048C"/>
    <w:rsid w:val="007A0FC6"/>
    <w:rsid w:val="007A1FD1"/>
    <w:rsid w:val="007A4523"/>
    <w:rsid w:val="007A51E8"/>
    <w:rsid w:val="007A577F"/>
    <w:rsid w:val="007A5994"/>
    <w:rsid w:val="007A5ADD"/>
    <w:rsid w:val="007A5F72"/>
    <w:rsid w:val="007A5FB1"/>
    <w:rsid w:val="007A6CEB"/>
    <w:rsid w:val="007A6D38"/>
    <w:rsid w:val="007A7BF0"/>
    <w:rsid w:val="007A7E49"/>
    <w:rsid w:val="007A7EAB"/>
    <w:rsid w:val="007B0B61"/>
    <w:rsid w:val="007B0D27"/>
    <w:rsid w:val="007B1296"/>
    <w:rsid w:val="007B1CDC"/>
    <w:rsid w:val="007B1D24"/>
    <w:rsid w:val="007B2039"/>
    <w:rsid w:val="007B23C8"/>
    <w:rsid w:val="007B2675"/>
    <w:rsid w:val="007B3678"/>
    <w:rsid w:val="007B3DAD"/>
    <w:rsid w:val="007B45C4"/>
    <w:rsid w:val="007B473E"/>
    <w:rsid w:val="007B4766"/>
    <w:rsid w:val="007B5336"/>
    <w:rsid w:val="007B6292"/>
    <w:rsid w:val="007B6398"/>
    <w:rsid w:val="007B6F31"/>
    <w:rsid w:val="007B7315"/>
    <w:rsid w:val="007B73F4"/>
    <w:rsid w:val="007B75AC"/>
    <w:rsid w:val="007B770F"/>
    <w:rsid w:val="007B7A39"/>
    <w:rsid w:val="007C1268"/>
    <w:rsid w:val="007C15ED"/>
    <w:rsid w:val="007C1AAA"/>
    <w:rsid w:val="007C1D2D"/>
    <w:rsid w:val="007C24B2"/>
    <w:rsid w:val="007C27C9"/>
    <w:rsid w:val="007C2FB7"/>
    <w:rsid w:val="007C3D58"/>
    <w:rsid w:val="007C4009"/>
    <w:rsid w:val="007C4354"/>
    <w:rsid w:val="007C43B4"/>
    <w:rsid w:val="007C4803"/>
    <w:rsid w:val="007C4888"/>
    <w:rsid w:val="007C516B"/>
    <w:rsid w:val="007C5D9D"/>
    <w:rsid w:val="007C72A3"/>
    <w:rsid w:val="007C7B7A"/>
    <w:rsid w:val="007C7FCE"/>
    <w:rsid w:val="007D0089"/>
    <w:rsid w:val="007D04E6"/>
    <w:rsid w:val="007D22E8"/>
    <w:rsid w:val="007D2351"/>
    <w:rsid w:val="007D2A2B"/>
    <w:rsid w:val="007D3753"/>
    <w:rsid w:val="007D38CA"/>
    <w:rsid w:val="007D4007"/>
    <w:rsid w:val="007D4502"/>
    <w:rsid w:val="007D48BC"/>
    <w:rsid w:val="007D49EC"/>
    <w:rsid w:val="007D4D25"/>
    <w:rsid w:val="007D4D2B"/>
    <w:rsid w:val="007D521E"/>
    <w:rsid w:val="007D607E"/>
    <w:rsid w:val="007D6683"/>
    <w:rsid w:val="007D6778"/>
    <w:rsid w:val="007D6A96"/>
    <w:rsid w:val="007D6DDA"/>
    <w:rsid w:val="007D73FC"/>
    <w:rsid w:val="007E0465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511A"/>
    <w:rsid w:val="007E5E23"/>
    <w:rsid w:val="007E67D3"/>
    <w:rsid w:val="007E6CE3"/>
    <w:rsid w:val="007E6D22"/>
    <w:rsid w:val="007E711E"/>
    <w:rsid w:val="007E7125"/>
    <w:rsid w:val="007F007D"/>
    <w:rsid w:val="007F0094"/>
    <w:rsid w:val="007F0430"/>
    <w:rsid w:val="007F088A"/>
    <w:rsid w:val="007F150C"/>
    <w:rsid w:val="007F1A15"/>
    <w:rsid w:val="007F1E62"/>
    <w:rsid w:val="007F2AA2"/>
    <w:rsid w:val="007F2CA6"/>
    <w:rsid w:val="007F2D8D"/>
    <w:rsid w:val="007F34B3"/>
    <w:rsid w:val="007F48B4"/>
    <w:rsid w:val="007F49FC"/>
    <w:rsid w:val="007F53DD"/>
    <w:rsid w:val="007F5B9F"/>
    <w:rsid w:val="007F7218"/>
    <w:rsid w:val="007F76B1"/>
    <w:rsid w:val="00800422"/>
    <w:rsid w:val="00800DBE"/>
    <w:rsid w:val="0080130D"/>
    <w:rsid w:val="0080144D"/>
    <w:rsid w:val="00801803"/>
    <w:rsid w:val="00802085"/>
    <w:rsid w:val="008023F4"/>
    <w:rsid w:val="00803D78"/>
    <w:rsid w:val="00803E06"/>
    <w:rsid w:val="00803F9D"/>
    <w:rsid w:val="008046C9"/>
    <w:rsid w:val="00804D32"/>
    <w:rsid w:val="008064A5"/>
    <w:rsid w:val="00807AEB"/>
    <w:rsid w:val="00810090"/>
    <w:rsid w:val="008106FD"/>
    <w:rsid w:val="008113F6"/>
    <w:rsid w:val="00813B07"/>
    <w:rsid w:val="008144F0"/>
    <w:rsid w:val="008145D1"/>
    <w:rsid w:val="0081473A"/>
    <w:rsid w:val="008150BF"/>
    <w:rsid w:val="00815A41"/>
    <w:rsid w:val="00817125"/>
    <w:rsid w:val="0081786F"/>
    <w:rsid w:val="00817B5F"/>
    <w:rsid w:val="00817EC6"/>
    <w:rsid w:val="0082077C"/>
    <w:rsid w:val="0082087D"/>
    <w:rsid w:val="00820E53"/>
    <w:rsid w:val="008211B1"/>
    <w:rsid w:val="008218FC"/>
    <w:rsid w:val="008222AC"/>
    <w:rsid w:val="00822B53"/>
    <w:rsid w:val="0082327B"/>
    <w:rsid w:val="00823538"/>
    <w:rsid w:val="008246DC"/>
    <w:rsid w:val="00824FB0"/>
    <w:rsid w:val="00825ADF"/>
    <w:rsid w:val="00826633"/>
    <w:rsid w:val="008266EF"/>
    <w:rsid w:val="00826CB0"/>
    <w:rsid w:val="00827741"/>
    <w:rsid w:val="008314FD"/>
    <w:rsid w:val="008326D0"/>
    <w:rsid w:val="00832D89"/>
    <w:rsid w:val="00832F30"/>
    <w:rsid w:val="008341CF"/>
    <w:rsid w:val="008342A8"/>
    <w:rsid w:val="00834B0F"/>
    <w:rsid w:val="00834DC2"/>
    <w:rsid w:val="008358DD"/>
    <w:rsid w:val="0083605C"/>
    <w:rsid w:val="008360DF"/>
    <w:rsid w:val="00836122"/>
    <w:rsid w:val="008364BE"/>
    <w:rsid w:val="00836A3C"/>
    <w:rsid w:val="00837501"/>
    <w:rsid w:val="00837B75"/>
    <w:rsid w:val="0084063C"/>
    <w:rsid w:val="00840A7E"/>
    <w:rsid w:val="00840E98"/>
    <w:rsid w:val="00841866"/>
    <w:rsid w:val="00843826"/>
    <w:rsid w:val="008438C3"/>
    <w:rsid w:val="008440CF"/>
    <w:rsid w:val="008442D9"/>
    <w:rsid w:val="00844FE2"/>
    <w:rsid w:val="00845DD6"/>
    <w:rsid w:val="00845E1F"/>
    <w:rsid w:val="00846D6E"/>
    <w:rsid w:val="0084724C"/>
    <w:rsid w:val="00847643"/>
    <w:rsid w:val="00847B5A"/>
    <w:rsid w:val="00847C1C"/>
    <w:rsid w:val="008501EE"/>
    <w:rsid w:val="00850948"/>
    <w:rsid w:val="00850A7C"/>
    <w:rsid w:val="0085101B"/>
    <w:rsid w:val="00852311"/>
    <w:rsid w:val="0085254E"/>
    <w:rsid w:val="008528F2"/>
    <w:rsid w:val="008537E7"/>
    <w:rsid w:val="00853DDD"/>
    <w:rsid w:val="00854C30"/>
    <w:rsid w:val="00855515"/>
    <w:rsid w:val="008566EE"/>
    <w:rsid w:val="00856DDE"/>
    <w:rsid w:val="00856E49"/>
    <w:rsid w:val="00856F4B"/>
    <w:rsid w:val="008576A5"/>
    <w:rsid w:val="00857916"/>
    <w:rsid w:val="008604DA"/>
    <w:rsid w:val="00860F40"/>
    <w:rsid w:val="008611B7"/>
    <w:rsid w:val="00861270"/>
    <w:rsid w:val="008612A9"/>
    <w:rsid w:val="008612F3"/>
    <w:rsid w:val="00861DEC"/>
    <w:rsid w:val="00862114"/>
    <w:rsid w:val="008627CA"/>
    <w:rsid w:val="008632B4"/>
    <w:rsid w:val="00863477"/>
    <w:rsid w:val="008640D3"/>
    <w:rsid w:val="00864253"/>
    <w:rsid w:val="008645A3"/>
    <w:rsid w:val="008645AE"/>
    <w:rsid w:val="00864990"/>
    <w:rsid w:val="008654E4"/>
    <w:rsid w:val="008658D4"/>
    <w:rsid w:val="00865EA3"/>
    <w:rsid w:val="0086638A"/>
    <w:rsid w:val="0086679B"/>
    <w:rsid w:val="008667BD"/>
    <w:rsid w:val="00866C1C"/>
    <w:rsid w:val="008679A7"/>
    <w:rsid w:val="0087007A"/>
    <w:rsid w:val="008716BE"/>
    <w:rsid w:val="00871C25"/>
    <w:rsid w:val="008720EA"/>
    <w:rsid w:val="0087351F"/>
    <w:rsid w:val="00873694"/>
    <w:rsid w:val="00874259"/>
    <w:rsid w:val="008756F9"/>
    <w:rsid w:val="00875875"/>
    <w:rsid w:val="00875A32"/>
    <w:rsid w:val="00876434"/>
    <w:rsid w:val="00877902"/>
    <w:rsid w:val="0088078F"/>
    <w:rsid w:val="008814C5"/>
    <w:rsid w:val="008833FA"/>
    <w:rsid w:val="00884726"/>
    <w:rsid w:val="008849BC"/>
    <w:rsid w:val="008854C2"/>
    <w:rsid w:val="00885C73"/>
    <w:rsid w:val="008863EF"/>
    <w:rsid w:val="008873F2"/>
    <w:rsid w:val="00887B8B"/>
    <w:rsid w:val="00887BEF"/>
    <w:rsid w:val="00890B90"/>
    <w:rsid w:val="00890FFB"/>
    <w:rsid w:val="008912D2"/>
    <w:rsid w:val="0089196C"/>
    <w:rsid w:val="00891EDE"/>
    <w:rsid w:val="00892768"/>
    <w:rsid w:val="00892995"/>
    <w:rsid w:val="00892C5E"/>
    <w:rsid w:val="00892ED2"/>
    <w:rsid w:val="00893D8A"/>
    <w:rsid w:val="00893E45"/>
    <w:rsid w:val="008943B9"/>
    <w:rsid w:val="0089575D"/>
    <w:rsid w:val="00896D54"/>
    <w:rsid w:val="00896D74"/>
    <w:rsid w:val="00896F50"/>
    <w:rsid w:val="00897609"/>
    <w:rsid w:val="00897627"/>
    <w:rsid w:val="008978A1"/>
    <w:rsid w:val="008A10CD"/>
    <w:rsid w:val="008A2353"/>
    <w:rsid w:val="008A29D6"/>
    <w:rsid w:val="008A2BDD"/>
    <w:rsid w:val="008A3962"/>
    <w:rsid w:val="008A3DAB"/>
    <w:rsid w:val="008A3E79"/>
    <w:rsid w:val="008A4815"/>
    <w:rsid w:val="008A4892"/>
    <w:rsid w:val="008A4C64"/>
    <w:rsid w:val="008A4CD2"/>
    <w:rsid w:val="008A561E"/>
    <w:rsid w:val="008A5CC1"/>
    <w:rsid w:val="008A5E86"/>
    <w:rsid w:val="008A6034"/>
    <w:rsid w:val="008A6459"/>
    <w:rsid w:val="008A6647"/>
    <w:rsid w:val="008A729D"/>
    <w:rsid w:val="008B0C86"/>
    <w:rsid w:val="008B0D12"/>
    <w:rsid w:val="008B1089"/>
    <w:rsid w:val="008B1890"/>
    <w:rsid w:val="008B206B"/>
    <w:rsid w:val="008B239D"/>
    <w:rsid w:val="008B312A"/>
    <w:rsid w:val="008B3ACA"/>
    <w:rsid w:val="008B3BBE"/>
    <w:rsid w:val="008B3BC2"/>
    <w:rsid w:val="008B40D1"/>
    <w:rsid w:val="008B50BC"/>
    <w:rsid w:val="008B5400"/>
    <w:rsid w:val="008C214F"/>
    <w:rsid w:val="008C2C34"/>
    <w:rsid w:val="008C39BC"/>
    <w:rsid w:val="008C4224"/>
    <w:rsid w:val="008C42FC"/>
    <w:rsid w:val="008C4A2F"/>
    <w:rsid w:val="008C4CEF"/>
    <w:rsid w:val="008C5327"/>
    <w:rsid w:val="008C78AC"/>
    <w:rsid w:val="008C7AB4"/>
    <w:rsid w:val="008C7DBE"/>
    <w:rsid w:val="008D0612"/>
    <w:rsid w:val="008D167C"/>
    <w:rsid w:val="008D1A7E"/>
    <w:rsid w:val="008D1EFE"/>
    <w:rsid w:val="008D2825"/>
    <w:rsid w:val="008D2E8A"/>
    <w:rsid w:val="008D3E40"/>
    <w:rsid w:val="008D4074"/>
    <w:rsid w:val="008D420A"/>
    <w:rsid w:val="008D4230"/>
    <w:rsid w:val="008D5029"/>
    <w:rsid w:val="008D52D8"/>
    <w:rsid w:val="008D7948"/>
    <w:rsid w:val="008E06EA"/>
    <w:rsid w:val="008E0C45"/>
    <w:rsid w:val="008E0EF8"/>
    <w:rsid w:val="008E1097"/>
    <w:rsid w:val="008E12C9"/>
    <w:rsid w:val="008E2664"/>
    <w:rsid w:val="008E2BE1"/>
    <w:rsid w:val="008E30ED"/>
    <w:rsid w:val="008E39CD"/>
    <w:rsid w:val="008E4107"/>
    <w:rsid w:val="008E472F"/>
    <w:rsid w:val="008E4853"/>
    <w:rsid w:val="008E4A4D"/>
    <w:rsid w:val="008E4C8E"/>
    <w:rsid w:val="008E5213"/>
    <w:rsid w:val="008E61DE"/>
    <w:rsid w:val="008E61FF"/>
    <w:rsid w:val="008E6753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0FB6"/>
    <w:rsid w:val="008F18E7"/>
    <w:rsid w:val="008F1F43"/>
    <w:rsid w:val="008F26FD"/>
    <w:rsid w:val="008F2710"/>
    <w:rsid w:val="008F273F"/>
    <w:rsid w:val="008F2A09"/>
    <w:rsid w:val="008F2CC1"/>
    <w:rsid w:val="008F2CDA"/>
    <w:rsid w:val="008F2E32"/>
    <w:rsid w:val="008F32EB"/>
    <w:rsid w:val="008F3386"/>
    <w:rsid w:val="008F34F4"/>
    <w:rsid w:val="008F3686"/>
    <w:rsid w:val="008F5226"/>
    <w:rsid w:val="008F5E92"/>
    <w:rsid w:val="008F6AC8"/>
    <w:rsid w:val="008F6D49"/>
    <w:rsid w:val="008F6DD9"/>
    <w:rsid w:val="008F74AA"/>
    <w:rsid w:val="008F763E"/>
    <w:rsid w:val="00900BB9"/>
    <w:rsid w:val="009024D1"/>
    <w:rsid w:val="00902B26"/>
    <w:rsid w:val="00902C54"/>
    <w:rsid w:val="00903A0D"/>
    <w:rsid w:val="00904579"/>
    <w:rsid w:val="00905269"/>
    <w:rsid w:val="00905C15"/>
    <w:rsid w:val="00905DAE"/>
    <w:rsid w:val="00905F44"/>
    <w:rsid w:val="00906845"/>
    <w:rsid w:val="00906C58"/>
    <w:rsid w:val="00907E11"/>
    <w:rsid w:val="00910939"/>
    <w:rsid w:val="00910C85"/>
    <w:rsid w:val="00910FBF"/>
    <w:rsid w:val="00910FC1"/>
    <w:rsid w:val="00911CC9"/>
    <w:rsid w:val="0091431C"/>
    <w:rsid w:val="009143F0"/>
    <w:rsid w:val="009145AE"/>
    <w:rsid w:val="009148AE"/>
    <w:rsid w:val="00916484"/>
    <w:rsid w:val="009170FF"/>
    <w:rsid w:val="0091798E"/>
    <w:rsid w:val="009201B2"/>
    <w:rsid w:val="00920664"/>
    <w:rsid w:val="009224C6"/>
    <w:rsid w:val="00922799"/>
    <w:rsid w:val="0092291D"/>
    <w:rsid w:val="00922C67"/>
    <w:rsid w:val="00923EC5"/>
    <w:rsid w:val="00924178"/>
    <w:rsid w:val="009245B7"/>
    <w:rsid w:val="00924BC9"/>
    <w:rsid w:val="00924DCE"/>
    <w:rsid w:val="00925785"/>
    <w:rsid w:val="00926066"/>
    <w:rsid w:val="009265F3"/>
    <w:rsid w:val="00926705"/>
    <w:rsid w:val="009275F1"/>
    <w:rsid w:val="00927B66"/>
    <w:rsid w:val="0093056F"/>
    <w:rsid w:val="00931347"/>
    <w:rsid w:val="009318EE"/>
    <w:rsid w:val="00931E9B"/>
    <w:rsid w:val="00931FE8"/>
    <w:rsid w:val="009321C3"/>
    <w:rsid w:val="009337ED"/>
    <w:rsid w:val="00933819"/>
    <w:rsid w:val="00933C21"/>
    <w:rsid w:val="00933D77"/>
    <w:rsid w:val="00933D86"/>
    <w:rsid w:val="009341A8"/>
    <w:rsid w:val="009345D4"/>
    <w:rsid w:val="00936252"/>
    <w:rsid w:val="00936930"/>
    <w:rsid w:val="00936EC0"/>
    <w:rsid w:val="0093713E"/>
    <w:rsid w:val="009378A4"/>
    <w:rsid w:val="00937C34"/>
    <w:rsid w:val="00941967"/>
    <w:rsid w:val="00941B7D"/>
    <w:rsid w:val="00941C9E"/>
    <w:rsid w:val="009421CF"/>
    <w:rsid w:val="00942F0B"/>
    <w:rsid w:val="0094307C"/>
    <w:rsid w:val="00943237"/>
    <w:rsid w:val="009440C4"/>
    <w:rsid w:val="0094477F"/>
    <w:rsid w:val="00944C19"/>
    <w:rsid w:val="00944F2D"/>
    <w:rsid w:val="00944FA6"/>
    <w:rsid w:val="0094557D"/>
    <w:rsid w:val="00946A61"/>
    <w:rsid w:val="0094703B"/>
    <w:rsid w:val="00947C40"/>
    <w:rsid w:val="00950032"/>
    <w:rsid w:val="00950052"/>
    <w:rsid w:val="0095116E"/>
    <w:rsid w:val="00951522"/>
    <w:rsid w:val="0095251C"/>
    <w:rsid w:val="00952BCC"/>
    <w:rsid w:val="00953741"/>
    <w:rsid w:val="00954224"/>
    <w:rsid w:val="00954323"/>
    <w:rsid w:val="00954698"/>
    <w:rsid w:val="00954C75"/>
    <w:rsid w:val="00954DE0"/>
    <w:rsid w:val="00954F3D"/>
    <w:rsid w:val="00954FEC"/>
    <w:rsid w:val="00955391"/>
    <w:rsid w:val="00955CB7"/>
    <w:rsid w:val="00955D8E"/>
    <w:rsid w:val="0095617C"/>
    <w:rsid w:val="00956BED"/>
    <w:rsid w:val="00956EE6"/>
    <w:rsid w:val="009574F3"/>
    <w:rsid w:val="00960E88"/>
    <w:rsid w:val="00961C41"/>
    <w:rsid w:val="00962775"/>
    <w:rsid w:val="009631B8"/>
    <w:rsid w:val="00964382"/>
    <w:rsid w:val="00964530"/>
    <w:rsid w:val="0096569F"/>
    <w:rsid w:val="009660BF"/>
    <w:rsid w:val="00966DB0"/>
    <w:rsid w:val="00966F8F"/>
    <w:rsid w:val="00967060"/>
    <w:rsid w:val="009670DD"/>
    <w:rsid w:val="00967382"/>
    <w:rsid w:val="00970B3D"/>
    <w:rsid w:val="00970F2D"/>
    <w:rsid w:val="00970F54"/>
    <w:rsid w:val="0097161F"/>
    <w:rsid w:val="0097165D"/>
    <w:rsid w:val="009717DB"/>
    <w:rsid w:val="00971B13"/>
    <w:rsid w:val="00972AF0"/>
    <w:rsid w:val="009732A8"/>
    <w:rsid w:val="00973E11"/>
    <w:rsid w:val="00973EBF"/>
    <w:rsid w:val="0097414F"/>
    <w:rsid w:val="0097453B"/>
    <w:rsid w:val="009757DD"/>
    <w:rsid w:val="00975C35"/>
    <w:rsid w:val="00975DCA"/>
    <w:rsid w:val="00976D96"/>
    <w:rsid w:val="0097739A"/>
    <w:rsid w:val="009773A6"/>
    <w:rsid w:val="009806E0"/>
    <w:rsid w:val="00981AEA"/>
    <w:rsid w:val="00981BD0"/>
    <w:rsid w:val="00981BD2"/>
    <w:rsid w:val="0098372B"/>
    <w:rsid w:val="009839E1"/>
    <w:rsid w:val="00984230"/>
    <w:rsid w:val="00984CA1"/>
    <w:rsid w:val="00984ED6"/>
    <w:rsid w:val="009861B8"/>
    <w:rsid w:val="00986495"/>
    <w:rsid w:val="0098666B"/>
    <w:rsid w:val="009872E2"/>
    <w:rsid w:val="00987761"/>
    <w:rsid w:val="00987EBB"/>
    <w:rsid w:val="009900E2"/>
    <w:rsid w:val="00991312"/>
    <w:rsid w:val="009920F3"/>
    <w:rsid w:val="009923DD"/>
    <w:rsid w:val="009926EB"/>
    <w:rsid w:val="009929D2"/>
    <w:rsid w:val="00993005"/>
    <w:rsid w:val="009935F8"/>
    <w:rsid w:val="009952FB"/>
    <w:rsid w:val="009963FE"/>
    <w:rsid w:val="00996573"/>
    <w:rsid w:val="0099663B"/>
    <w:rsid w:val="009967D4"/>
    <w:rsid w:val="00997EFC"/>
    <w:rsid w:val="009A01E9"/>
    <w:rsid w:val="009A060C"/>
    <w:rsid w:val="009A07F4"/>
    <w:rsid w:val="009A0FCE"/>
    <w:rsid w:val="009A1552"/>
    <w:rsid w:val="009A1ABD"/>
    <w:rsid w:val="009A2279"/>
    <w:rsid w:val="009A2AD3"/>
    <w:rsid w:val="009A2B05"/>
    <w:rsid w:val="009A408A"/>
    <w:rsid w:val="009A47B3"/>
    <w:rsid w:val="009A65EF"/>
    <w:rsid w:val="009A6662"/>
    <w:rsid w:val="009A6709"/>
    <w:rsid w:val="009A6F0C"/>
    <w:rsid w:val="009A77B2"/>
    <w:rsid w:val="009B03DB"/>
    <w:rsid w:val="009B0505"/>
    <w:rsid w:val="009B0F83"/>
    <w:rsid w:val="009B1354"/>
    <w:rsid w:val="009B23D2"/>
    <w:rsid w:val="009B2CA1"/>
    <w:rsid w:val="009B2D69"/>
    <w:rsid w:val="009B3034"/>
    <w:rsid w:val="009B32B0"/>
    <w:rsid w:val="009B3D19"/>
    <w:rsid w:val="009B3F31"/>
    <w:rsid w:val="009B46E2"/>
    <w:rsid w:val="009B4AC3"/>
    <w:rsid w:val="009B5591"/>
    <w:rsid w:val="009B56B1"/>
    <w:rsid w:val="009B5A03"/>
    <w:rsid w:val="009B65FF"/>
    <w:rsid w:val="009B680A"/>
    <w:rsid w:val="009B737C"/>
    <w:rsid w:val="009B7716"/>
    <w:rsid w:val="009B7CC9"/>
    <w:rsid w:val="009C0F9D"/>
    <w:rsid w:val="009C1845"/>
    <w:rsid w:val="009C19E5"/>
    <w:rsid w:val="009C1A31"/>
    <w:rsid w:val="009C1BFE"/>
    <w:rsid w:val="009C1FC7"/>
    <w:rsid w:val="009C21F4"/>
    <w:rsid w:val="009C22AE"/>
    <w:rsid w:val="009C2892"/>
    <w:rsid w:val="009C2E6C"/>
    <w:rsid w:val="009C2EC1"/>
    <w:rsid w:val="009C34F2"/>
    <w:rsid w:val="009C464E"/>
    <w:rsid w:val="009C4976"/>
    <w:rsid w:val="009C5B94"/>
    <w:rsid w:val="009C5ECC"/>
    <w:rsid w:val="009C6C60"/>
    <w:rsid w:val="009C7018"/>
    <w:rsid w:val="009C7284"/>
    <w:rsid w:val="009C7D74"/>
    <w:rsid w:val="009D05D0"/>
    <w:rsid w:val="009D0C57"/>
    <w:rsid w:val="009D108C"/>
    <w:rsid w:val="009D12FE"/>
    <w:rsid w:val="009D1C83"/>
    <w:rsid w:val="009D2010"/>
    <w:rsid w:val="009D3177"/>
    <w:rsid w:val="009D34A7"/>
    <w:rsid w:val="009D46BD"/>
    <w:rsid w:val="009D4945"/>
    <w:rsid w:val="009D5966"/>
    <w:rsid w:val="009D5E00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6A1"/>
    <w:rsid w:val="009E1A7C"/>
    <w:rsid w:val="009E1A9D"/>
    <w:rsid w:val="009E1DF3"/>
    <w:rsid w:val="009E1F43"/>
    <w:rsid w:val="009E288A"/>
    <w:rsid w:val="009E3692"/>
    <w:rsid w:val="009E3704"/>
    <w:rsid w:val="009E386F"/>
    <w:rsid w:val="009E4266"/>
    <w:rsid w:val="009E535D"/>
    <w:rsid w:val="009E5834"/>
    <w:rsid w:val="009E58BF"/>
    <w:rsid w:val="009E594C"/>
    <w:rsid w:val="009E5C9A"/>
    <w:rsid w:val="009E5F04"/>
    <w:rsid w:val="009E626D"/>
    <w:rsid w:val="009E749E"/>
    <w:rsid w:val="009E7829"/>
    <w:rsid w:val="009E7AAF"/>
    <w:rsid w:val="009E7ED8"/>
    <w:rsid w:val="009F0411"/>
    <w:rsid w:val="009F1BAE"/>
    <w:rsid w:val="009F1CEF"/>
    <w:rsid w:val="009F35D4"/>
    <w:rsid w:val="009F415A"/>
    <w:rsid w:val="009F510E"/>
    <w:rsid w:val="009F5AB3"/>
    <w:rsid w:val="009F6EB1"/>
    <w:rsid w:val="009F79AC"/>
    <w:rsid w:val="00A01110"/>
    <w:rsid w:val="00A017A6"/>
    <w:rsid w:val="00A01C5C"/>
    <w:rsid w:val="00A0202D"/>
    <w:rsid w:val="00A025DB"/>
    <w:rsid w:val="00A02F29"/>
    <w:rsid w:val="00A02FF1"/>
    <w:rsid w:val="00A03025"/>
    <w:rsid w:val="00A04BEF"/>
    <w:rsid w:val="00A05973"/>
    <w:rsid w:val="00A05E4D"/>
    <w:rsid w:val="00A0636F"/>
    <w:rsid w:val="00A074A1"/>
    <w:rsid w:val="00A074E4"/>
    <w:rsid w:val="00A10530"/>
    <w:rsid w:val="00A1125A"/>
    <w:rsid w:val="00A11302"/>
    <w:rsid w:val="00A11442"/>
    <w:rsid w:val="00A11588"/>
    <w:rsid w:val="00A11632"/>
    <w:rsid w:val="00A11917"/>
    <w:rsid w:val="00A131E2"/>
    <w:rsid w:val="00A1386E"/>
    <w:rsid w:val="00A144F5"/>
    <w:rsid w:val="00A14C2D"/>
    <w:rsid w:val="00A14CC4"/>
    <w:rsid w:val="00A154AF"/>
    <w:rsid w:val="00A1562E"/>
    <w:rsid w:val="00A159AB"/>
    <w:rsid w:val="00A15FAF"/>
    <w:rsid w:val="00A15FCE"/>
    <w:rsid w:val="00A1609F"/>
    <w:rsid w:val="00A16673"/>
    <w:rsid w:val="00A177A6"/>
    <w:rsid w:val="00A17B21"/>
    <w:rsid w:val="00A17EEF"/>
    <w:rsid w:val="00A20C12"/>
    <w:rsid w:val="00A215B9"/>
    <w:rsid w:val="00A216CD"/>
    <w:rsid w:val="00A21FC6"/>
    <w:rsid w:val="00A22C50"/>
    <w:rsid w:val="00A23071"/>
    <w:rsid w:val="00A247CE"/>
    <w:rsid w:val="00A24A02"/>
    <w:rsid w:val="00A24EF6"/>
    <w:rsid w:val="00A2520A"/>
    <w:rsid w:val="00A25235"/>
    <w:rsid w:val="00A25747"/>
    <w:rsid w:val="00A26282"/>
    <w:rsid w:val="00A26836"/>
    <w:rsid w:val="00A26EF1"/>
    <w:rsid w:val="00A27B37"/>
    <w:rsid w:val="00A30D3F"/>
    <w:rsid w:val="00A3113B"/>
    <w:rsid w:val="00A31177"/>
    <w:rsid w:val="00A312F1"/>
    <w:rsid w:val="00A318D0"/>
    <w:rsid w:val="00A32CC0"/>
    <w:rsid w:val="00A34AD0"/>
    <w:rsid w:val="00A34FF0"/>
    <w:rsid w:val="00A35116"/>
    <w:rsid w:val="00A3539A"/>
    <w:rsid w:val="00A353F4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15EE"/>
    <w:rsid w:val="00A41837"/>
    <w:rsid w:val="00A42AAC"/>
    <w:rsid w:val="00A42EC8"/>
    <w:rsid w:val="00A44E75"/>
    <w:rsid w:val="00A45AB7"/>
    <w:rsid w:val="00A47038"/>
    <w:rsid w:val="00A47686"/>
    <w:rsid w:val="00A4770C"/>
    <w:rsid w:val="00A47A33"/>
    <w:rsid w:val="00A50789"/>
    <w:rsid w:val="00A52D08"/>
    <w:rsid w:val="00A53D56"/>
    <w:rsid w:val="00A53F4E"/>
    <w:rsid w:val="00A54491"/>
    <w:rsid w:val="00A54AAF"/>
    <w:rsid w:val="00A54F17"/>
    <w:rsid w:val="00A55296"/>
    <w:rsid w:val="00A55756"/>
    <w:rsid w:val="00A55A32"/>
    <w:rsid w:val="00A55C1C"/>
    <w:rsid w:val="00A56BBE"/>
    <w:rsid w:val="00A574C0"/>
    <w:rsid w:val="00A575D0"/>
    <w:rsid w:val="00A579B3"/>
    <w:rsid w:val="00A60528"/>
    <w:rsid w:val="00A61786"/>
    <w:rsid w:val="00A619BC"/>
    <w:rsid w:val="00A620FC"/>
    <w:rsid w:val="00A6221A"/>
    <w:rsid w:val="00A6358C"/>
    <w:rsid w:val="00A648E3"/>
    <w:rsid w:val="00A64A4E"/>
    <w:rsid w:val="00A64FD6"/>
    <w:rsid w:val="00A657DE"/>
    <w:rsid w:val="00A6584A"/>
    <w:rsid w:val="00A6636C"/>
    <w:rsid w:val="00A66426"/>
    <w:rsid w:val="00A6643D"/>
    <w:rsid w:val="00A668E4"/>
    <w:rsid w:val="00A66A3C"/>
    <w:rsid w:val="00A66A57"/>
    <w:rsid w:val="00A671BA"/>
    <w:rsid w:val="00A67B70"/>
    <w:rsid w:val="00A67EBA"/>
    <w:rsid w:val="00A70294"/>
    <w:rsid w:val="00A70D4F"/>
    <w:rsid w:val="00A70E00"/>
    <w:rsid w:val="00A71963"/>
    <w:rsid w:val="00A71B36"/>
    <w:rsid w:val="00A71DC2"/>
    <w:rsid w:val="00A72ABF"/>
    <w:rsid w:val="00A72D2F"/>
    <w:rsid w:val="00A72EAF"/>
    <w:rsid w:val="00A73DDA"/>
    <w:rsid w:val="00A73FAD"/>
    <w:rsid w:val="00A74582"/>
    <w:rsid w:val="00A74747"/>
    <w:rsid w:val="00A748F5"/>
    <w:rsid w:val="00A74D3F"/>
    <w:rsid w:val="00A7551E"/>
    <w:rsid w:val="00A755FB"/>
    <w:rsid w:val="00A757A3"/>
    <w:rsid w:val="00A75FA0"/>
    <w:rsid w:val="00A76FDB"/>
    <w:rsid w:val="00A7731C"/>
    <w:rsid w:val="00A77918"/>
    <w:rsid w:val="00A77C6B"/>
    <w:rsid w:val="00A77E4A"/>
    <w:rsid w:val="00A807AB"/>
    <w:rsid w:val="00A810C2"/>
    <w:rsid w:val="00A819C3"/>
    <w:rsid w:val="00A81A58"/>
    <w:rsid w:val="00A825F2"/>
    <w:rsid w:val="00A8266F"/>
    <w:rsid w:val="00A8304C"/>
    <w:rsid w:val="00A8370A"/>
    <w:rsid w:val="00A83EEE"/>
    <w:rsid w:val="00A844F5"/>
    <w:rsid w:val="00A84FF1"/>
    <w:rsid w:val="00A853C8"/>
    <w:rsid w:val="00A8553D"/>
    <w:rsid w:val="00A857A7"/>
    <w:rsid w:val="00A85BB0"/>
    <w:rsid w:val="00A860CA"/>
    <w:rsid w:val="00A86384"/>
    <w:rsid w:val="00A8782D"/>
    <w:rsid w:val="00A87A27"/>
    <w:rsid w:val="00A900E4"/>
    <w:rsid w:val="00A90E0A"/>
    <w:rsid w:val="00A91C3D"/>
    <w:rsid w:val="00A9388A"/>
    <w:rsid w:val="00A93C3D"/>
    <w:rsid w:val="00A941D3"/>
    <w:rsid w:val="00A94280"/>
    <w:rsid w:val="00A950CD"/>
    <w:rsid w:val="00A95368"/>
    <w:rsid w:val="00A966DB"/>
    <w:rsid w:val="00A97872"/>
    <w:rsid w:val="00A9798A"/>
    <w:rsid w:val="00A979F3"/>
    <w:rsid w:val="00A97BAC"/>
    <w:rsid w:val="00A97C27"/>
    <w:rsid w:val="00A97DB4"/>
    <w:rsid w:val="00AA0073"/>
    <w:rsid w:val="00AA09E3"/>
    <w:rsid w:val="00AA0DC7"/>
    <w:rsid w:val="00AA1FAE"/>
    <w:rsid w:val="00AA2752"/>
    <w:rsid w:val="00AA43C6"/>
    <w:rsid w:val="00AA48F2"/>
    <w:rsid w:val="00AA4A44"/>
    <w:rsid w:val="00AB0EB6"/>
    <w:rsid w:val="00AB10AC"/>
    <w:rsid w:val="00AB285E"/>
    <w:rsid w:val="00AB2D21"/>
    <w:rsid w:val="00AB3D0C"/>
    <w:rsid w:val="00AB47AE"/>
    <w:rsid w:val="00AB480A"/>
    <w:rsid w:val="00AB5264"/>
    <w:rsid w:val="00AB603C"/>
    <w:rsid w:val="00AB6261"/>
    <w:rsid w:val="00AB6C3C"/>
    <w:rsid w:val="00AB7003"/>
    <w:rsid w:val="00AC0653"/>
    <w:rsid w:val="00AC0BA4"/>
    <w:rsid w:val="00AC0F0F"/>
    <w:rsid w:val="00AC1F8E"/>
    <w:rsid w:val="00AC281A"/>
    <w:rsid w:val="00AC2E87"/>
    <w:rsid w:val="00AC363E"/>
    <w:rsid w:val="00AC38D0"/>
    <w:rsid w:val="00AC4F35"/>
    <w:rsid w:val="00AC53DA"/>
    <w:rsid w:val="00AC5439"/>
    <w:rsid w:val="00AC6B03"/>
    <w:rsid w:val="00AC7026"/>
    <w:rsid w:val="00AC72C2"/>
    <w:rsid w:val="00AC7DDE"/>
    <w:rsid w:val="00AD053C"/>
    <w:rsid w:val="00AD0835"/>
    <w:rsid w:val="00AD16FE"/>
    <w:rsid w:val="00AD232B"/>
    <w:rsid w:val="00AD31DB"/>
    <w:rsid w:val="00AD3837"/>
    <w:rsid w:val="00AD3A3F"/>
    <w:rsid w:val="00AD40FF"/>
    <w:rsid w:val="00AD5507"/>
    <w:rsid w:val="00AD56BB"/>
    <w:rsid w:val="00AD7A9D"/>
    <w:rsid w:val="00AE0474"/>
    <w:rsid w:val="00AE062E"/>
    <w:rsid w:val="00AE0DCA"/>
    <w:rsid w:val="00AE0F62"/>
    <w:rsid w:val="00AE1736"/>
    <w:rsid w:val="00AE17C3"/>
    <w:rsid w:val="00AE18CB"/>
    <w:rsid w:val="00AE2529"/>
    <w:rsid w:val="00AE289D"/>
    <w:rsid w:val="00AE2A27"/>
    <w:rsid w:val="00AE364B"/>
    <w:rsid w:val="00AE3A03"/>
    <w:rsid w:val="00AE3CD2"/>
    <w:rsid w:val="00AE3DA5"/>
    <w:rsid w:val="00AE3DBD"/>
    <w:rsid w:val="00AE401F"/>
    <w:rsid w:val="00AE516C"/>
    <w:rsid w:val="00AE52AD"/>
    <w:rsid w:val="00AE658E"/>
    <w:rsid w:val="00AE673A"/>
    <w:rsid w:val="00AE68D7"/>
    <w:rsid w:val="00AE6C80"/>
    <w:rsid w:val="00AE7A40"/>
    <w:rsid w:val="00AE7BE3"/>
    <w:rsid w:val="00AF0915"/>
    <w:rsid w:val="00AF10E5"/>
    <w:rsid w:val="00AF1FFD"/>
    <w:rsid w:val="00AF2DE3"/>
    <w:rsid w:val="00AF37A4"/>
    <w:rsid w:val="00AF3D11"/>
    <w:rsid w:val="00AF40B8"/>
    <w:rsid w:val="00AF4633"/>
    <w:rsid w:val="00AF48C1"/>
    <w:rsid w:val="00AF4B6F"/>
    <w:rsid w:val="00AF5738"/>
    <w:rsid w:val="00AF69EF"/>
    <w:rsid w:val="00AF7116"/>
    <w:rsid w:val="00AF75FC"/>
    <w:rsid w:val="00AF7E9A"/>
    <w:rsid w:val="00B000F6"/>
    <w:rsid w:val="00B0016B"/>
    <w:rsid w:val="00B005A0"/>
    <w:rsid w:val="00B016C2"/>
    <w:rsid w:val="00B01709"/>
    <w:rsid w:val="00B01D37"/>
    <w:rsid w:val="00B03486"/>
    <w:rsid w:val="00B051D8"/>
    <w:rsid w:val="00B053A3"/>
    <w:rsid w:val="00B068AB"/>
    <w:rsid w:val="00B068D5"/>
    <w:rsid w:val="00B06BA9"/>
    <w:rsid w:val="00B074A5"/>
    <w:rsid w:val="00B1062A"/>
    <w:rsid w:val="00B12B47"/>
    <w:rsid w:val="00B12BDF"/>
    <w:rsid w:val="00B1327C"/>
    <w:rsid w:val="00B14726"/>
    <w:rsid w:val="00B15251"/>
    <w:rsid w:val="00B21481"/>
    <w:rsid w:val="00B21688"/>
    <w:rsid w:val="00B217D7"/>
    <w:rsid w:val="00B2205B"/>
    <w:rsid w:val="00B227F7"/>
    <w:rsid w:val="00B22B4C"/>
    <w:rsid w:val="00B2344C"/>
    <w:rsid w:val="00B235E8"/>
    <w:rsid w:val="00B243F2"/>
    <w:rsid w:val="00B2521E"/>
    <w:rsid w:val="00B25BC5"/>
    <w:rsid w:val="00B2605D"/>
    <w:rsid w:val="00B27B33"/>
    <w:rsid w:val="00B27B54"/>
    <w:rsid w:val="00B27BF1"/>
    <w:rsid w:val="00B30DCB"/>
    <w:rsid w:val="00B30E81"/>
    <w:rsid w:val="00B3117D"/>
    <w:rsid w:val="00B31FD2"/>
    <w:rsid w:val="00B31FD4"/>
    <w:rsid w:val="00B32110"/>
    <w:rsid w:val="00B32717"/>
    <w:rsid w:val="00B3338E"/>
    <w:rsid w:val="00B33614"/>
    <w:rsid w:val="00B3429D"/>
    <w:rsid w:val="00B346C3"/>
    <w:rsid w:val="00B3535C"/>
    <w:rsid w:val="00B35ADF"/>
    <w:rsid w:val="00B36AAD"/>
    <w:rsid w:val="00B36DE5"/>
    <w:rsid w:val="00B375A5"/>
    <w:rsid w:val="00B37734"/>
    <w:rsid w:val="00B401EA"/>
    <w:rsid w:val="00B4062B"/>
    <w:rsid w:val="00B40C97"/>
    <w:rsid w:val="00B40EE6"/>
    <w:rsid w:val="00B4187F"/>
    <w:rsid w:val="00B423D2"/>
    <w:rsid w:val="00B4269B"/>
    <w:rsid w:val="00B42CC1"/>
    <w:rsid w:val="00B42F1C"/>
    <w:rsid w:val="00B432A7"/>
    <w:rsid w:val="00B4380C"/>
    <w:rsid w:val="00B43887"/>
    <w:rsid w:val="00B440BE"/>
    <w:rsid w:val="00B447A9"/>
    <w:rsid w:val="00B44B5F"/>
    <w:rsid w:val="00B4591F"/>
    <w:rsid w:val="00B45B70"/>
    <w:rsid w:val="00B46055"/>
    <w:rsid w:val="00B466EC"/>
    <w:rsid w:val="00B4680A"/>
    <w:rsid w:val="00B46BCC"/>
    <w:rsid w:val="00B46DE0"/>
    <w:rsid w:val="00B46E6E"/>
    <w:rsid w:val="00B46EB6"/>
    <w:rsid w:val="00B47010"/>
    <w:rsid w:val="00B4721C"/>
    <w:rsid w:val="00B475CF"/>
    <w:rsid w:val="00B47D3A"/>
    <w:rsid w:val="00B50144"/>
    <w:rsid w:val="00B502A7"/>
    <w:rsid w:val="00B50C29"/>
    <w:rsid w:val="00B51701"/>
    <w:rsid w:val="00B51D95"/>
    <w:rsid w:val="00B52828"/>
    <w:rsid w:val="00B5301E"/>
    <w:rsid w:val="00B534D3"/>
    <w:rsid w:val="00B54CC9"/>
    <w:rsid w:val="00B551A6"/>
    <w:rsid w:val="00B55A4D"/>
    <w:rsid w:val="00B55D26"/>
    <w:rsid w:val="00B55D40"/>
    <w:rsid w:val="00B55DFD"/>
    <w:rsid w:val="00B55F3A"/>
    <w:rsid w:val="00B56BFE"/>
    <w:rsid w:val="00B57505"/>
    <w:rsid w:val="00B60A70"/>
    <w:rsid w:val="00B61E5E"/>
    <w:rsid w:val="00B622A9"/>
    <w:rsid w:val="00B63CAC"/>
    <w:rsid w:val="00B65B83"/>
    <w:rsid w:val="00B67241"/>
    <w:rsid w:val="00B675D8"/>
    <w:rsid w:val="00B700DA"/>
    <w:rsid w:val="00B701C0"/>
    <w:rsid w:val="00B70AF3"/>
    <w:rsid w:val="00B70C69"/>
    <w:rsid w:val="00B712CE"/>
    <w:rsid w:val="00B71425"/>
    <w:rsid w:val="00B716F1"/>
    <w:rsid w:val="00B71BDE"/>
    <w:rsid w:val="00B7288B"/>
    <w:rsid w:val="00B72D04"/>
    <w:rsid w:val="00B72D17"/>
    <w:rsid w:val="00B7306E"/>
    <w:rsid w:val="00B7332F"/>
    <w:rsid w:val="00B7373B"/>
    <w:rsid w:val="00B746F1"/>
    <w:rsid w:val="00B74B66"/>
    <w:rsid w:val="00B74D94"/>
    <w:rsid w:val="00B754D8"/>
    <w:rsid w:val="00B756A0"/>
    <w:rsid w:val="00B75D43"/>
    <w:rsid w:val="00B764D3"/>
    <w:rsid w:val="00B76CEF"/>
    <w:rsid w:val="00B76EF1"/>
    <w:rsid w:val="00B7723E"/>
    <w:rsid w:val="00B77C31"/>
    <w:rsid w:val="00B803A0"/>
    <w:rsid w:val="00B80958"/>
    <w:rsid w:val="00B81355"/>
    <w:rsid w:val="00B814C1"/>
    <w:rsid w:val="00B8150A"/>
    <w:rsid w:val="00B81E70"/>
    <w:rsid w:val="00B82217"/>
    <w:rsid w:val="00B822C5"/>
    <w:rsid w:val="00B82AD4"/>
    <w:rsid w:val="00B83616"/>
    <w:rsid w:val="00B83B31"/>
    <w:rsid w:val="00B85BAC"/>
    <w:rsid w:val="00B85C5A"/>
    <w:rsid w:val="00B86729"/>
    <w:rsid w:val="00B86B04"/>
    <w:rsid w:val="00B86E50"/>
    <w:rsid w:val="00B874EE"/>
    <w:rsid w:val="00B87543"/>
    <w:rsid w:val="00B875F4"/>
    <w:rsid w:val="00B8795C"/>
    <w:rsid w:val="00B90FB3"/>
    <w:rsid w:val="00B914E0"/>
    <w:rsid w:val="00B914E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039"/>
    <w:rsid w:val="00B9415E"/>
    <w:rsid w:val="00B95D2D"/>
    <w:rsid w:val="00B96C7C"/>
    <w:rsid w:val="00BA0037"/>
    <w:rsid w:val="00BA0069"/>
    <w:rsid w:val="00BA050F"/>
    <w:rsid w:val="00BA1549"/>
    <w:rsid w:val="00BA1EBF"/>
    <w:rsid w:val="00BA1FF7"/>
    <w:rsid w:val="00BA258C"/>
    <w:rsid w:val="00BA28D2"/>
    <w:rsid w:val="00BA32E0"/>
    <w:rsid w:val="00BA3603"/>
    <w:rsid w:val="00BA4471"/>
    <w:rsid w:val="00BA492E"/>
    <w:rsid w:val="00BA5519"/>
    <w:rsid w:val="00BA678B"/>
    <w:rsid w:val="00BA6810"/>
    <w:rsid w:val="00BA6B4A"/>
    <w:rsid w:val="00BA6CF0"/>
    <w:rsid w:val="00BA7106"/>
    <w:rsid w:val="00BB0218"/>
    <w:rsid w:val="00BB0552"/>
    <w:rsid w:val="00BB0E0F"/>
    <w:rsid w:val="00BB0F91"/>
    <w:rsid w:val="00BB19CD"/>
    <w:rsid w:val="00BB2B3A"/>
    <w:rsid w:val="00BB3D60"/>
    <w:rsid w:val="00BB4B3B"/>
    <w:rsid w:val="00BB525A"/>
    <w:rsid w:val="00BB5C92"/>
    <w:rsid w:val="00BB630F"/>
    <w:rsid w:val="00BB6395"/>
    <w:rsid w:val="00BB67C0"/>
    <w:rsid w:val="00BB6CE2"/>
    <w:rsid w:val="00BB77DC"/>
    <w:rsid w:val="00BB7FF8"/>
    <w:rsid w:val="00BC0007"/>
    <w:rsid w:val="00BC0871"/>
    <w:rsid w:val="00BC11DD"/>
    <w:rsid w:val="00BC1BDF"/>
    <w:rsid w:val="00BC2375"/>
    <w:rsid w:val="00BC23DF"/>
    <w:rsid w:val="00BC2D8F"/>
    <w:rsid w:val="00BC31D9"/>
    <w:rsid w:val="00BC32EA"/>
    <w:rsid w:val="00BC3DB7"/>
    <w:rsid w:val="00BC4773"/>
    <w:rsid w:val="00BC5FBC"/>
    <w:rsid w:val="00BC6741"/>
    <w:rsid w:val="00BC67E7"/>
    <w:rsid w:val="00BC6802"/>
    <w:rsid w:val="00BC69F1"/>
    <w:rsid w:val="00BC6A9E"/>
    <w:rsid w:val="00BC72B0"/>
    <w:rsid w:val="00BC74D0"/>
    <w:rsid w:val="00BC77B1"/>
    <w:rsid w:val="00BC7E3B"/>
    <w:rsid w:val="00BD03B4"/>
    <w:rsid w:val="00BD0D42"/>
    <w:rsid w:val="00BD0D7F"/>
    <w:rsid w:val="00BD10A0"/>
    <w:rsid w:val="00BD494C"/>
    <w:rsid w:val="00BD4D98"/>
    <w:rsid w:val="00BD667F"/>
    <w:rsid w:val="00BD6B49"/>
    <w:rsid w:val="00BD6E28"/>
    <w:rsid w:val="00BD7AC0"/>
    <w:rsid w:val="00BE05AA"/>
    <w:rsid w:val="00BE265D"/>
    <w:rsid w:val="00BE310D"/>
    <w:rsid w:val="00BE4538"/>
    <w:rsid w:val="00BE4926"/>
    <w:rsid w:val="00BE52FC"/>
    <w:rsid w:val="00BE5549"/>
    <w:rsid w:val="00BE5E3E"/>
    <w:rsid w:val="00BE659B"/>
    <w:rsid w:val="00BE6917"/>
    <w:rsid w:val="00BE6F7F"/>
    <w:rsid w:val="00BE7067"/>
    <w:rsid w:val="00BE7167"/>
    <w:rsid w:val="00BF0075"/>
    <w:rsid w:val="00BF0B2D"/>
    <w:rsid w:val="00BF11A1"/>
    <w:rsid w:val="00BF122D"/>
    <w:rsid w:val="00BF35D7"/>
    <w:rsid w:val="00BF3933"/>
    <w:rsid w:val="00BF4132"/>
    <w:rsid w:val="00BF5317"/>
    <w:rsid w:val="00BF5BB3"/>
    <w:rsid w:val="00BF6715"/>
    <w:rsid w:val="00BF671E"/>
    <w:rsid w:val="00C00253"/>
    <w:rsid w:val="00C00311"/>
    <w:rsid w:val="00C00887"/>
    <w:rsid w:val="00C014A0"/>
    <w:rsid w:val="00C01F41"/>
    <w:rsid w:val="00C02235"/>
    <w:rsid w:val="00C02C65"/>
    <w:rsid w:val="00C02ED5"/>
    <w:rsid w:val="00C02FA8"/>
    <w:rsid w:val="00C04D2A"/>
    <w:rsid w:val="00C0507F"/>
    <w:rsid w:val="00C055BF"/>
    <w:rsid w:val="00C05B2A"/>
    <w:rsid w:val="00C10318"/>
    <w:rsid w:val="00C10990"/>
    <w:rsid w:val="00C10AFB"/>
    <w:rsid w:val="00C13F17"/>
    <w:rsid w:val="00C13FDD"/>
    <w:rsid w:val="00C140EA"/>
    <w:rsid w:val="00C141D6"/>
    <w:rsid w:val="00C14752"/>
    <w:rsid w:val="00C149DD"/>
    <w:rsid w:val="00C1501B"/>
    <w:rsid w:val="00C16080"/>
    <w:rsid w:val="00C167A7"/>
    <w:rsid w:val="00C16AEB"/>
    <w:rsid w:val="00C17387"/>
    <w:rsid w:val="00C1798F"/>
    <w:rsid w:val="00C20210"/>
    <w:rsid w:val="00C209E4"/>
    <w:rsid w:val="00C23071"/>
    <w:rsid w:val="00C23BA2"/>
    <w:rsid w:val="00C23D02"/>
    <w:rsid w:val="00C248CA"/>
    <w:rsid w:val="00C25520"/>
    <w:rsid w:val="00C25B43"/>
    <w:rsid w:val="00C25FBC"/>
    <w:rsid w:val="00C272BA"/>
    <w:rsid w:val="00C30B01"/>
    <w:rsid w:val="00C31AFB"/>
    <w:rsid w:val="00C3205E"/>
    <w:rsid w:val="00C323AC"/>
    <w:rsid w:val="00C33673"/>
    <w:rsid w:val="00C336BB"/>
    <w:rsid w:val="00C3376D"/>
    <w:rsid w:val="00C34131"/>
    <w:rsid w:val="00C34BAB"/>
    <w:rsid w:val="00C34D12"/>
    <w:rsid w:val="00C34DC3"/>
    <w:rsid w:val="00C36E80"/>
    <w:rsid w:val="00C3787F"/>
    <w:rsid w:val="00C412AB"/>
    <w:rsid w:val="00C42ACF"/>
    <w:rsid w:val="00C42E3F"/>
    <w:rsid w:val="00C43A94"/>
    <w:rsid w:val="00C43F2D"/>
    <w:rsid w:val="00C440FB"/>
    <w:rsid w:val="00C4478A"/>
    <w:rsid w:val="00C44BD3"/>
    <w:rsid w:val="00C44D27"/>
    <w:rsid w:val="00C45CD1"/>
    <w:rsid w:val="00C45FF9"/>
    <w:rsid w:val="00C46061"/>
    <w:rsid w:val="00C46424"/>
    <w:rsid w:val="00C46931"/>
    <w:rsid w:val="00C501CD"/>
    <w:rsid w:val="00C504BE"/>
    <w:rsid w:val="00C50C8F"/>
    <w:rsid w:val="00C521F0"/>
    <w:rsid w:val="00C52204"/>
    <w:rsid w:val="00C527CA"/>
    <w:rsid w:val="00C52D7F"/>
    <w:rsid w:val="00C53076"/>
    <w:rsid w:val="00C53368"/>
    <w:rsid w:val="00C5382D"/>
    <w:rsid w:val="00C54346"/>
    <w:rsid w:val="00C54F66"/>
    <w:rsid w:val="00C55399"/>
    <w:rsid w:val="00C55684"/>
    <w:rsid w:val="00C55FC1"/>
    <w:rsid w:val="00C568E7"/>
    <w:rsid w:val="00C57536"/>
    <w:rsid w:val="00C57A5D"/>
    <w:rsid w:val="00C57A97"/>
    <w:rsid w:val="00C60151"/>
    <w:rsid w:val="00C6034F"/>
    <w:rsid w:val="00C61259"/>
    <w:rsid w:val="00C61889"/>
    <w:rsid w:val="00C618D1"/>
    <w:rsid w:val="00C62ACF"/>
    <w:rsid w:val="00C62F14"/>
    <w:rsid w:val="00C62F88"/>
    <w:rsid w:val="00C62F91"/>
    <w:rsid w:val="00C632A9"/>
    <w:rsid w:val="00C6409D"/>
    <w:rsid w:val="00C64517"/>
    <w:rsid w:val="00C652BB"/>
    <w:rsid w:val="00C656E1"/>
    <w:rsid w:val="00C66156"/>
    <w:rsid w:val="00C676B5"/>
    <w:rsid w:val="00C67AE3"/>
    <w:rsid w:val="00C705E1"/>
    <w:rsid w:val="00C707F4"/>
    <w:rsid w:val="00C70937"/>
    <w:rsid w:val="00C70CD6"/>
    <w:rsid w:val="00C71219"/>
    <w:rsid w:val="00C72730"/>
    <w:rsid w:val="00C72885"/>
    <w:rsid w:val="00C72C3B"/>
    <w:rsid w:val="00C73045"/>
    <w:rsid w:val="00C73259"/>
    <w:rsid w:val="00C734BC"/>
    <w:rsid w:val="00C734F2"/>
    <w:rsid w:val="00C7352E"/>
    <w:rsid w:val="00C73631"/>
    <w:rsid w:val="00C737BA"/>
    <w:rsid w:val="00C7465B"/>
    <w:rsid w:val="00C76401"/>
    <w:rsid w:val="00C76D9B"/>
    <w:rsid w:val="00C77AA5"/>
    <w:rsid w:val="00C77BFB"/>
    <w:rsid w:val="00C8013D"/>
    <w:rsid w:val="00C80538"/>
    <w:rsid w:val="00C819A5"/>
    <w:rsid w:val="00C82707"/>
    <w:rsid w:val="00C8363A"/>
    <w:rsid w:val="00C84098"/>
    <w:rsid w:val="00C84891"/>
    <w:rsid w:val="00C85000"/>
    <w:rsid w:val="00C85D0D"/>
    <w:rsid w:val="00C87535"/>
    <w:rsid w:val="00C87B8E"/>
    <w:rsid w:val="00C87E29"/>
    <w:rsid w:val="00C90307"/>
    <w:rsid w:val="00C90711"/>
    <w:rsid w:val="00C90BDF"/>
    <w:rsid w:val="00C9178A"/>
    <w:rsid w:val="00C91A3E"/>
    <w:rsid w:val="00C92272"/>
    <w:rsid w:val="00C92699"/>
    <w:rsid w:val="00C92781"/>
    <w:rsid w:val="00C928F3"/>
    <w:rsid w:val="00C93B89"/>
    <w:rsid w:val="00C93CDF"/>
    <w:rsid w:val="00C93F6B"/>
    <w:rsid w:val="00C940FF"/>
    <w:rsid w:val="00C948A6"/>
    <w:rsid w:val="00C95060"/>
    <w:rsid w:val="00C9629D"/>
    <w:rsid w:val="00C9636E"/>
    <w:rsid w:val="00C969AF"/>
    <w:rsid w:val="00C97D42"/>
    <w:rsid w:val="00CA0096"/>
    <w:rsid w:val="00CA0A5B"/>
    <w:rsid w:val="00CA12C0"/>
    <w:rsid w:val="00CA1758"/>
    <w:rsid w:val="00CA1FA4"/>
    <w:rsid w:val="00CA2112"/>
    <w:rsid w:val="00CA2544"/>
    <w:rsid w:val="00CA487D"/>
    <w:rsid w:val="00CA5B65"/>
    <w:rsid w:val="00CA5B9C"/>
    <w:rsid w:val="00CA610B"/>
    <w:rsid w:val="00CA6656"/>
    <w:rsid w:val="00CA66AB"/>
    <w:rsid w:val="00CA6BF6"/>
    <w:rsid w:val="00CA7AAA"/>
    <w:rsid w:val="00CA7D26"/>
    <w:rsid w:val="00CA7D80"/>
    <w:rsid w:val="00CA7DDB"/>
    <w:rsid w:val="00CB0F6C"/>
    <w:rsid w:val="00CB1227"/>
    <w:rsid w:val="00CB1AEF"/>
    <w:rsid w:val="00CB2DD2"/>
    <w:rsid w:val="00CB2E03"/>
    <w:rsid w:val="00CB306D"/>
    <w:rsid w:val="00CB3509"/>
    <w:rsid w:val="00CB36AB"/>
    <w:rsid w:val="00CB4679"/>
    <w:rsid w:val="00CB46AD"/>
    <w:rsid w:val="00CB4F78"/>
    <w:rsid w:val="00CB55EB"/>
    <w:rsid w:val="00CB6A6B"/>
    <w:rsid w:val="00CB722E"/>
    <w:rsid w:val="00CC0A42"/>
    <w:rsid w:val="00CC13B4"/>
    <w:rsid w:val="00CC154C"/>
    <w:rsid w:val="00CC2BE4"/>
    <w:rsid w:val="00CC2E75"/>
    <w:rsid w:val="00CC38EA"/>
    <w:rsid w:val="00CC39E7"/>
    <w:rsid w:val="00CC3BFC"/>
    <w:rsid w:val="00CC4168"/>
    <w:rsid w:val="00CC46C7"/>
    <w:rsid w:val="00CC49ED"/>
    <w:rsid w:val="00CC4CC3"/>
    <w:rsid w:val="00CC4DC6"/>
    <w:rsid w:val="00CC5046"/>
    <w:rsid w:val="00CC5514"/>
    <w:rsid w:val="00CC58F5"/>
    <w:rsid w:val="00CC5F1C"/>
    <w:rsid w:val="00CC7099"/>
    <w:rsid w:val="00CC79F7"/>
    <w:rsid w:val="00CC7A8F"/>
    <w:rsid w:val="00CC7FAA"/>
    <w:rsid w:val="00CD067D"/>
    <w:rsid w:val="00CD06A5"/>
    <w:rsid w:val="00CD09C4"/>
    <w:rsid w:val="00CD28F8"/>
    <w:rsid w:val="00CD2E79"/>
    <w:rsid w:val="00CD3312"/>
    <w:rsid w:val="00CD3B63"/>
    <w:rsid w:val="00CD4DFD"/>
    <w:rsid w:val="00CD4E8B"/>
    <w:rsid w:val="00CD63C2"/>
    <w:rsid w:val="00CD7B2B"/>
    <w:rsid w:val="00CD7CC3"/>
    <w:rsid w:val="00CE0819"/>
    <w:rsid w:val="00CE09C0"/>
    <w:rsid w:val="00CE20DE"/>
    <w:rsid w:val="00CE3402"/>
    <w:rsid w:val="00CE39A9"/>
    <w:rsid w:val="00CE3A87"/>
    <w:rsid w:val="00CE47AF"/>
    <w:rsid w:val="00CE4EA9"/>
    <w:rsid w:val="00CE5E59"/>
    <w:rsid w:val="00CE66EC"/>
    <w:rsid w:val="00CE6B4F"/>
    <w:rsid w:val="00CE7916"/>
    <w:rsid w:val="00CF054B"/>
    <w:rsid w:val="00CF0F5C"/>
    <w:rsid w:val="00CF11E7"/>
    <w:rsid w:val="00CF2678"/>
    <w:rsid w:val="00CF29B5"/>
    <w:rsid w:val="00CF33C9"/>
    <w:rsid w:val="00CF3635"/>
    <w:rsid w:val="00CF4134"/>
    <w:rsid w:val="00CF50B3"/>
    <w:rsid w:val="00CF5374"/>
    <w:rsid w:val="00CF5B36"/>
    <w:rsid w:val="00CF5E1F"/>
    <w:rsid w:val="00CF692F"/>
    <w:rsid w:val="00CF6CAA"/>
    <w:rsid w:val="00CF7423"/>
    <w:rsid w:val="00CF7506"/>
    <w:rsid w:val="00CF777F"/>
    <w:rsid w:val="00CF7CB0"/>
    <w:rsid w:val="00D006C3"/>
    <w:rsid w:val="00D01C89"/>
    <w:rsid w:val="00D02119"/>
    <w:rsid w:val="00D02258"/>
    <w:rsid w:val="00D02E72"/>
    <w:rsid w:val="00D03D80"/>
    <w:rsid w:val="00D0401A"/>
    <w:rsid w:val="00D0495A"/>
    <w:rsid w:val="00D05647"/>
    <w:rsid w:val="00D056AD"/>
    <w:rsid w:val="00D06414"/>
    <w:rsid w:val="00D06CB6"/>
    <w:rsid w:val="00D077C9"/>
    <w:rsid w:val="00D07B88"/>
    <w:rsid w:val="00D10064"/>
    <w:rsid w:val="00D10105"/>
    <w:rsid w:val="00D10F03"/>
    <w:rsid w:val="00D1107B"/>
    <w:rsid w:val="00D114B5"/>
    <w:rsid w:val="00D11654"/>
    <w:rsid w:val="00D11BD4"/>
    <w:rsid w:val="00D12BF3"/>
    <w:rsid w:val="00D13244"/>
    <w:rsid w:val="00D133DB"/>
    <w:rsid w:val="00D1371D"/>
    <w:rsid w:val="00D14608"/>
    <w:rsid w:val="00D15B0B"/>
    <w:rsid w:val="00D16C31"/>
    <w:rsid w:val="00D16E32"/>
    <w:rsid w:val="00D17C7B"/>
    <w:rsid w:val="00D2084D"/>
    <w:rsid w:val="00D20CB8"/>
    <w:rsid w:val="00D20F88"/>
    <w:rsid w:val="00D210C7"/>
    <w:rsid w:val="00D223C3"/>
    <w:rsid w:val="00D22514"/>
    <w:rsid w:val="00D23E6D"/>
    <w:rsid w:val="00D243C2"/>
    <w:rsid w:val="00D24D30"/>
    <w:rsid w:val="00D25293"/>
    <w:rsid w:val="00D25672"/>
    <w:rsid w:val="00D25A44"/>
    <w:rsid w:val="00D271B4"/>
    <w:rsid w:val="00D275F8"/>
    <w:rsid w:val="00D2782E"/>
    <w:rsid w:val="00D30170"/>
    <w:rsid w:val="00D303B5"/>
    <w:rsid w:val="00D30C9C"/>
    <w:rsid w:val="00D319B6"/>
    <w:rsid w:val="00D33003"/>
    <w:rsid w:val="00D33083"/>
    <w:rsid w:val="00D336EE"/>
    <w:rsid w:val="00D33C48"/>
    <w:rsid w:val="00D35DFE"/>
    <w:rsid w:val="00D360C8"/>
    <w:rsid w:val="00D3660C"/>
    <w:rsid w:val="00D36F02"/>
    <w:rsid w:val="00D370F0"/>
    <w:rsid w:val="00D37E1A"/>
    <w:rsid w:val="00D40467"/>
    <w:rsid w:val="00D40668"/>
    <w:rsid w:val="00D41C90"/>
    <w:rsid w:val="00D4272A"/>
    <w:rsid w:val="00D43689"/>
    <w:rsid w:val="00D43C97"/>
    <w:rsid w:val="00D43D09"/>
    <w:rsid w:val="00D47691"/>
    <w:rsid w:val="00D478FA"/>
    <w:rsid w:val="00D47DF8"/>
    <w:rsid w:val="00D50183"/>
    <w:rsid w:val="00D50C00"/>
    <w:rsid w:val="00D51EBD"/>
    <w:rsid w:val="00D52ADF"/>
    <w:rsid w:val="00D54E28"/>
    <w:rsid w:val="00D55B9F"/>
    <w:rsid w:val="00D56065"/>
    <w:rsid w:val="00D5612E"/>
    <w:rsid w:val="00D56251"/>
    <w:rsid w:val="00D56D57"/>
    <w:rsid w:val="00D571F7"/>
    <w:rsid w:val="00D5795C"/>
    <w:rsid w:val="00D57B2C"/>
    <w:rsid w:val="00D6019F"/>
    <w:rsid w:val="00D6029F"/>
    <w:rsid w:val="00D60A81"/>
    <w:rsid w:val="00D60DB7"/>
    <w:rsid w:val="00D60E6C"/>
    <w:rsid w:val="00D61111"/>
    <w:rsid w:val="00D61631"/>
    <w:rsid w:val="00D62405"/>
    <w:rsid w:val="00D6253B"/>
    <w:rsid w:val="00D62587"/>
    <w:rsid w:val="00D62600"/>
    <w:rsid w:val="00D62D16"/>
    <w:rsid w:val="00D63039"/>
    <w:rsid w:val="00D63505"/>
    <w:rsid w:val="00D63B61"/>
    <w:rsid w:val="00D64164"/>
    <w:rsid w:val="00D6562F"/>
    <w:rsid w:val="00D65B21"/>
    <w:rsid w:val="00D66366"/>
    <w:rsid w:val="00D66736"/>
    <w:rsid w:val="00D668E1"/>
    <w:rsid w:val="00D6755D"/>
    <w:rsid w:val="00D67830"/>
    <w:rsid w:val="00D67E78"/>
    <w:rsid w:val="00D7025C"/>
    <w:rsid w:val="00D70831"/>
    <w:rsid w:val="00D70CD2"/>
    <w:rsid w:val="00D716AA"/>
    <w:rsid w:val="00D71DC6"/>
    <w:rsid w:val="00D731EE"/>
    <w:rsid w:val="00D73815"/>
    <w:rsid w:val="00D73C31"/>
    <w:rsid w:val="00D73EF6"/>
    <w:rsid w:val="00D74A13"/>
    <w:rsid w:val="00D754E9"/>
    <w:rsid w:val="00D755D1"/>
    <w:rsid w:val="00D7566F"/>
    <w:rsid w:val="00D761A4"/>
    <w:rsid w:val="00D76AB2"/>
    <w:rsid w:val="00D76B48"/>
    <w:rsid w:val="00D76DF6"/>
    <w:rsid w:val="00D76E41"/>
    <w:rsid w:val="00D80455"/>
    <w:rsid w:val="00D806B6"/>
    <w:rsid w:val="00D80B54"/>
    <w:rsid w:val="00D810BA"/>
    <w:rsid w:val="00D81C3F"/>
    <w:rsid w:val="00D82DFC"/>
    <w:rsid w:val="00D8338A"/>
    <w:rsid w:val="00D833F6"/>
    <w:rsid w:val="00D8452F"/>
    <w:rsid w:val="00D84A00"/>
    <w:rsid w:val="00D84D34"/>
    <w:rsid w:val="00D85783"/>
    <w:rsid w:val="00D85935"/>
    <w:rsid w:val="00D86165"/>
    <w:rsid w:val="00D86361"/>
    <w:rsid w:val="00D8691E"/>
    <w:rsid w:val="00D86EF4"/>
    <w:rsid w:val="00D87B3D"/>
    <w:rsid w:val="00D87BD8"/>
    <w:rsid w:val="00D87DF2"/>
    <w:rsid w:val="00D90204"/>
    <w:rsid w:val="00D909D6"/>
    <w:rsid w:val="00D912E5"/>
    <w:rsid w:val="00D91347"/>
    <w:rsid w:val="00D9145A"/>
    <w:rsid w:val="00D9151E"/>
    <w:rsid w:val="00D91AF0"/>
    <w:rsid w:val="00D91FBE"/>
    <w:rsid w:val="00D9337A"/>
    <w:rsid w:val="00D94114"/>
    <w:rsid w:val="00D945CA"/>
    <w:rsid w:val="00D94C6E"/>
    <w:rsid w:val="00D94DD4"/>
    <w:rsid w:val="00D95063"/>
    <w:rsid w:val="00D95537"/>
    <w:rsid w:val="00D95E7C"/>
    <w:rsid w:val="00D961BD"/>
    <w:rsid w:val="00D961DE"/>
    <w:rsid w:val="00D9794C"/>
    <w:rsid w:val="00D97ED0"/>
    <w:rsid w:val="00DA1D5B"/>
    <w:rsid w:val="00DA1EEA"/>
    <w:rsid w:val="00DA20E0"/>
    <w:rsid w:val="00DA2551"/>
    <w:rsid w:val="00DA2BC5"/>
    <w:rsid w:val="00DA3C1F"/>
    <w:rsid w:val="00DA3F54"/>
    <w:rsid w:val="00DA4318"/>
    <w:rsid w:val="00DA5624"/>
    <w:rsid w:val="00DA5A4F"/>
    <w:rsid w:val="00DA60D2"/>
    <w:rsid w:val="00DA6975"/>
    <w:rsid w:val="00DA6FB8"/>
    <w:rsid w:val="00DA72AD"/>
    <w:rsid w:val="00DA799D"/>
    <w:rsid w:val="00DA7E36"/>
    <w:rsid w:val="00DB000D"/>
    <w:rsid w:val="00DB007A"/>
    <w:rsid w:val="00DB00B7"/>
    <w:rsid w:val="00DB0C0D"/>
    <w:rsid w:val="00DB0D1B"/>
    <w:rsid w:val="00DB1F40"/>
    <w:rsid w:val="00DB2239"/>
    <w:rsid w:val="00DB2981"/>
    <w:rsid w:val="00DB2EC7"/>
    <w:rsid w:val="00DB4382"/>
    <w:rsid w:val="00DB55A2"/>
    <w:rsid w:val="00DB5E72"/>
    <w:rsid w:val="00DB6346"/>
    <w:rsid w:val="00DB6E7B"/>
    <w:rsid w:val="00DC05C4"/>
    <w:rsid w:val="00DC069B"/>
    <w:rsid w:val="00DC0B3C"/>
    <w:rsid w:val="00DC13AE"/>
    <w:rsid w:val="00DC2061"/>
    <w:rsid w:val="00DC28CC"/>
    <w:rsid w:val="00DC2BCB"/>
    <w:rsid w:val="00DC31AA"/>
    <w:rsid w:val="00DC3967"/>
    <w:rsid w:val="00DC4E17"/>
    <w:rsid w:val="00DC50D1"/>
    <w:rsid w:val="00DC6293"/>
    <w:rsid w:val="00DC6608"/>
    <w:rsid w:val="00DC69F5"/>
    <w:rsid w:val="00DC7A25"/>
    <w:rsid w:val="00DC7D17"/>
    <w:rsid w:val="00DC7EF7"/>
    <w:rsid w:val="00DD18B0"/>
    <w:rsid w:val="00DD1E40"/>
    <w:rsid w:val="00DD1F98"/>
    <w:rsid w:val="00DD29EF"/>
    <w:rsid w:val="00DD2ECB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DE8"/>
    <w:rsid w:val="00DE1034"/>
    <w:rsid w:val="00DE1712"/>
    <w:rsid w:val="00DE235B"/>
    <w:rsid w:val="00DE2DBA"/>
    <w:rsid w:val="00DE31DE"/>
    <w:rsid w:val="00DE32AA"/>
    <w:rsid w:val="00DE3A7C"/>
    <w:rsid w:val="00DE4626"/>
    <w:rsid w:val="00DE4D6B"/>
    <w:rsid w:val="00DE5C9E"/>
    <w:rsid w:val="00DE5CDC"/>
    <w:rsid w:val="00DE5F00"/>
    <w:rsid w:val="00DE699A"/>
    <w:rsid w:val="00DE73AC"/>
    <w:rsid w:val="00DE79FA"/>
    <w:rsid w:val="00DE7BA2"/>
    <w:rsid w:val="00DE7E3A"/>
    <w:rsid w:val="00DF09A8"/>
    <w:rsid w:val="00DF16FA"/>
    <w:rsid w:val="00DF3081"/>
    <w:rsid w:val="00DF33CE"/>
    <w:rsid w:val="00DF3687"/>
    <w:rsid w:val="00DF3C49"/>
    <w:rsid w:val="00DF42E3"/>
    <w:rsid w:val="00DF534A"/>
    <w:rsid w:val="00DF544B"/>
    <w:rsid w:val="00DF5663"/>
    <w:rsid w:val="00DF6458"/>
    <w:rsid w:val="00DF6745"/>
    <w:rsid w:val="00DF6AEA"/>
    <w:rsid w:val="00DF6DAB"/>
    <w:rsid w:val="00DF6DE3"/>
    <w:rsid w:val="00DF70CA"/>
    <w:rsid w:val="00DF72EB"/>
    <w:rsid w:val="00DF7DE8"/>
    <w:rsid w:val="00E000D2"/>
    <w:rsid w:val="00E00674"/>
    <w:rsid w:val="00E0076E"/>
    <w:rsid w:val="00E01E00"/>
    <w:rsid w:val="00E01E22"/>
    <w:rsid w:val="00E020BB"/>
    <w:rsid w:val="00E02C5C"/>
    <w:rsid w:val="00E02D26"/>
    <w:rsid w:val="00E03491"/>
    <w:rsid w:val="00E0368F"/>
    <w:rsid w:val="00E03FCD"/>
    <w:rsid w:val="00E04A16"/>
    <w:rsid w:val="00E04A1B"/>
    <w:rsid w:val="00E0593A"/>
    <w:rsid w:val="00E066FB"/>
    <w:rsid w:val="00E06E3D"/>
    <w:rsid w:val="00E06F87"/>
    <w:rsid w:val="00E07334"/>
    <w:rsid w:val="00E07D89"/>
    <w:rsid w:val="00E107CF"/>
    <w:rsid w:val="00E10E44"/>
    <w:rsid w:val="00E11027"/>
    <w:rsid w:val="00E12DD2"/>
    <w:rsid w:val="00E1407C"/>
    <w:rsid w:val="00E141F0"/>
    <w:rsid w:val="00E14990"/>
    <w:rsid w:val="00E14A2A"/>
    <w:rsid w:val="00E163E9"/>
    <w:rsid w:val="00E16571"/>
    <w:rsid w:val="00E16891"/>
    <w:rsid w:val="00E16BA9"/>
    <w:rsid w:val="00E17197"/>
    <w:rsid w:val="00E179FC"/>
    <w:rsid w:val="00E17A1E"/>
    <w:rsid w:val="00E17C2A"/>
    <w:rsid w:val="00E20392"/>
    <w:rsid w:val="00E203C5"/>
    <w:rsid w:val="00E20DFA"/>
    <w:rsid w:val="00E216E6"/>
    <w:rsid w:val="00E21BBE"/>
    <w:rsid w:val="00E21C90"/>
    <w:rsid w:val="00E22CD3"/>
    <w:rsid w:val="00E23030"/>
    <w:rsid w:val="00E23353"/>
    <w:rsid w:val="00E237F2"/>
    <w:rsid w:val="00E23B92"/>
    <w:rsid w:val="00E23C48"/>
    <w:rsid w:val="00E245B0"/>
    <w:rsid w:val="00E254DE"/>
    <w:rsid w:val="00E25C26"/>
    <w:rsid w:val="00E26302"/>
    <w:rsid w:val="00E2774A"/>
    <w:rsid w:val="00E3011A"/>
    <w:rsid w:val="00E30345"/>
    <w:rsid w:val="00E30660"/>
    <w:rsid w:val="00E3112C"/>
    <w:rsid w:val="00E31A66"/>
    <w:rsid w:val="00E31B1A"/>
    <w:rsid w:val="00E31F18"/>
    <w:rsid w:val="00E31F5D"/>
    <w:rsid w:val="00E321D3"/>
    <w:rsid w:val="00E324AC"/>
    <w:rsid w:val="00E32E8D"/>
    <w:rsid w:val="00E32FBE"/>
    <w:rsid w:val="00E3473C"/>
    <w:rsid w:val="00E34B44"/>
    <w:rsid w:val="00E3559C"/>
    <w:rsid w:val="00E35783"/>
    <w:rsid w:val="00E35F8F"/>
    <w:rsid w:val="00E36F4B"/>
    <w:rsid w:val="00E37D36"/>
    <w:rsid w:val="00E40101"/>
    <w:rsid w:val="00E401D8"/>
    <w:rsid w:val="00E40327"/>
    <w:rsid w:val="00E40B7B"/>
    <w:rsid w:val="00E412BC"/>
    <w:rsid w:val="00E41951"/>
    <w:rsid w:val="00E42382"/>
    <w:rsid w:val="00E424D8"/>
    <w:rsid w:val="00E4347A"/>
    <w:rsid w:val="00E4372F"/>
    <w:rsid w:val="00E43E0B"/>
    <w:rsid w:val="00E44028"/>
    <w:rsid w:val="00E45216"/>
    <w:rsid w:val="00E46244"/>
    <w:rsid w:val="00E46F61"/>
    <w:rsid w:val="00E470F3"/>
    <w:rsid w:val="00E47DCF"/>
    <w:rsid w:val="00E5172C"/>
    <w:rsid w:val="00E524C7"/>
    <w:rsid w:val="00E52BE1"/>
    <w:rsid w:val="00E5391A"/>
    <w:rsid w:val="00E53B97"/>
    <w:rsid w:val="00E5448A"/>
    <w:rsid w:val="00E54601"/>
    <w:rsid w:val="00E548E4"/>
    <w:rsid w:val="00E561AE"/>
    <w:rsid w:val="00E56451"/>
    <w:rsid w:val="00E564DA"/>
    <w:rsid w:val="00E5652F"/>
    <w:rsid w:val="00E56581"/>
    <w:rsid w:val="00E565EC"/>
    <w:rsid w:val="00E5710C"/>
    <w:rsid w:val="00E57655"/>
    <w:rsid w:val="00E5789E"/>
    <w:rsid w:val="00E60DBE"/>
    <w:rsid w:val="00E60FF5"/>
    <w:rsid w:val="00E6142C"/>
    <w:rsid w:val="00E619AD"/>
    <w:rsid w:val="00E61F0C"/>
    <w:rsid w:val="00E62373"/>
    <w:rsid w:val="00E6372E"/>
    <w:rsid w:val="00E6390F"/>
    <w:rsid w:val="00E63F04"/>
    <w:rsid w:val="00E66222"/>
    <w:rsid w:val="00E6635A"/>
    <w:rsid w:val="00E666F9"/>
    <w:rsid w:val="00E669B8"/>
    <w:rsid w:val="00E6775E"/>
    <w:rsid w:val="00E678B7"/>
    <w:rsid w:val="00E711CF"/>
    <w:rsid w:val="00E71684"/>
    <w:rsid w:val="00E71BCB"/>
    <w:rsid w:val="00E720EC"/>
    <w:rsid w:val="00E732E1"/>
    <w:rsid w:val="00E735C1"/>
    <w:rsid w:val="00E75E2F"/>
    <w:rsid w:val="00E7672B"/>
    <w:rsid w:val="00E767A0"/>
    <w:rsid w:val="00E774B3"/>
    <w:rsid w:val="00E77F8B"/>
    <w:rsid w:val="00E80A19"/>
    <w:rsid w:val="00E80B37"/>
    <w:rsid w:val="00E810E3"/>
    <w:rsid w:val="00E81170"/>
    <w:rsid w:val="00E815DE"/>
    <w:rsid w:val="00E8325A"/>
    <w:rsid w:val="00E84862"/>
    <w:rsid w:val="00E8532B"/>
    <w:rsid w:val="00E86F72"/>
    <w:rsid w:val="00E86F73"/>
    <w:rsid w:val="00E90A30"/>
    <w:rsid w:val="00E9133A"/>
    <w:rsid w:val="00E913D1"/>
    <w:rsid w:val="00E91468"/>
    <w:rsid w:val="00E916BF"/>
    <w:rsid w:val="00E919B8"/>
    <w:rsid w:val="00E92A54"/>
    <w:rsid w:val="00E92B1A"/>
    <w:rsid w:val="00E92D81"/>
    <w:rsid w:val="00E93D62"/>
    <w:rsid w:val="00E93DF9"/>
    <w:rsid w:val="00E94017"/>
    <w:rsid w:val="00E942C3"/>
    <w:rsid w:val="00E94439"/>
    <w:rsid w:val="00E948D3"/>
    <w:rsid w:val="00E94C1E"/>
    <w:rsid w:val="00E9595B"/>
    <w:rsid w:val="00E95C0D"/>
    <w:rsid w:val="00E96AFA"/>
    <w:rsid w:val="00E97E24"/>
    <w:rsid w:val="00EA19EE"/>
    <w:rsid w:val="00EA1AAD"/>
    <w:rsid w:val="00EA20C7"/>
    <w:rsid w:val="00EA21B7"/>
    <w:rsid w:val="00EA2377"/>
    <w:rsid w:val="00EA265A"/>
    <w:rsid w:val="00EA2F74"/>
    <w:rsid w:val="00EA312B"/>
    <w:rsid w:val="00EA350F"/>
    <w:rsid w:val="00EA3639"/>
    <w:rsid w:val="00EA3738"/>
    <w:rsid w:val="00EA3775"/>
    <w:rsid w:val="00EA3990"/>
    <w:rsid w:val="00EA3C95"/>
    <w:rsid w:val="00EA3D2D"/>
    <w:rsid w:val="00EA3EDE"/>
    <w:rsid w:val="00EA4D22"/>
    <w:rsid w:val="00EA5611"/>
    <w:rsid w:val="00EA5A4B"/>
    <w:rsid w:val="00EA62EA"/>
    <w:rsid w:val="00EA64D9"/>
    <w:rsid w:val="00EA7FBE"/>
    <w:rsid w:val="00EB0654"/>
    <w:rsid w:val="00EB0F10"/>
    <w:rsid w:val="00EB2CD9"/>
    <w:rsid w:val="00EB2F18"/>
    <w:rsid w:val="00EB31B9"/>
    <w:rsid w:val="00EB3522"/>
    <w:rsid w:val="00EB3ABE"/>
    <w:rsid w:val="00EB40B9"/>
    <w:rsid w:val="00EB439E"/>
    <w:rsid w:val="00EB5E3B"/>
    <w:rsid w:val="00EB633A"/>
    <w:rsid w:val="00EB65DD"/>
    <w:rsid w:val="00EB7C48"/>
    <w:rsid w:val="00EB7DFD"/>
    <w:rsid w:val="00EC05F9"/>
    <w:rsid w:val="00EC0625"/>
    <w:rsid w:val="00EC0A75"/>
    <w:rsid w:val="00EC1929"/>
    <w:rsid w:val="00EC19B6"/>
    <w:rsid w:val="00EC1C1B"/>
    <w:rsid w:val="00EC52FD"/>
    <w:rsid w:val="00EC5482"/>
    <w:rsid w:val="00EC5513"/>
    <w:rsid w:val="00EC5691"/>
    <w:rsid w:val="00EC66F9"/>
    <w:rsid w:val="00EC7233"/>
    <w:rsid w:val="00EC7778"/>
    <w:rsid w:val="00ED235B"/>
    <w:rsid w:val="00ED32F2"/>
    <w:rsid w:val="00ED34A2"/>
    <w:rsid w:val="00ED3D84"/>
    <w:rsid w:val="00ED3F74"/>
    <w:rsid w:val="00ED4424"/>
    <w:rsid w:val="00ED4BC8"/>
    <w:rsid w:val="00ED52B5"/>
    <w:rsid w:val="00ED5A93"/>
    <w:rsid w:val="00ED5BBC"/>
    <w:rsid w:val="00ED605E"/>
    <w:rsid w:val="00ED70A4"/>
    <w:rsid w:val="00ED7504"/>
    <w:rsid w:val="00ED7F79"/>
    <w:rsid w:val="00EE11C8"/>
    <w:rsid w:val="00EE2CD1"/>
    <w:rsid w:val="00EE2E70"/>
    <w:rsid w:val="00EE3016"/>
    <w:rsid w:val="00EE435F"/>
    <w:rsid w:val="00EE4792"/>
    <w:rsid w:val="00EE4C79"/>
    <w:rsid w:val="00EE5CBC"/>
    <w:rsid w:val="00EE610C"/>
    <w:rsid w:val="00EE67C5"/>
    <w:rsid w:val="00EE71F4"/>
    <w:rsid w:val="00EE7237"/>
    <w:rsid w:val="00EE77CD"/>
    <w:rsid w:val="00EE79C5"/>
    <w:rsid w:val="00EE7E5F"/>
    <w:rsid w:val="00EF0080"/>
    <w:rsid w:val="00EF0748"/>
    <w:rsid w:val="00EF0AA1"/>
    <w:rsid w:val="00EF0F7B"/>
    <w:rsid w:val="00EF11AE"/>
    <w:rsid w:val="00EF2094"/>
    <w:rsid w:val="00EF25E5"/>
    <w:rsid w:val="00EF2B0E"/>
    <w:rsid w:val="00EF2D55"/>
    <w:rsid w:val="00EF2EC1"/>
    <w:rsid w:val="00EF4387"/>
    <w:rsid w:val="00EF61A2"/>
    <w:rsid w:val="00EF705B"/>
    <w:rsid w:val="00EF7E25"/>
    <w:rsid w:val="00F000B7"/>
    <w:rsid w:val="00F003CA"/>
    <w:rsid w:val="00F0082A"/>
    <w:rsid w:val="00F0087A"/>
    <w:rsid w:val="00F01341"/>
    <w:rsid w:val="00F01A14"/>
    <w:rsid w:val="00F01A5D"/>
    <w:rsid w:val="00F01EE8"/>
    <w:rsid w:val="00F0246F"/>
    <w:rsid w:val="00F024FE"/>
    <w:rsid w:val="00F03F5F"/>
    <w:rsid w:val="00F0459C"/>
    <w:rsid w:val="00F04E88"/>
    <w:rsid w:val="00F04F18"/>
    <w:rsid w:val="00F0603E"/>
    <w:rsid w:val="00F066B1"/>
    <w:rsid w:val="00F06D6C"/>
    <w:rsid w:val="00F075D9"/>
    <w:rsid w:val="00F10AE0"/>
    <w:rsid w:val="00F121BC"/>
    <w:rsid w:val="00F1315F"/>
    <w:rsid w:val="00F133B7"/>
    <w:rsid w:val="00F13BAA"/>
    <w:rsid w:val="00F14003"/>
    <w:rsid w:val="00F14F78"/>
    <w:rsid w:val="00F166A2"/>
    <w:rsid w:val="00F167E0"/>
    <w:rsid w:val="00F16A3D"/>
    <w:rsid w:val="00F16E2C"/>
    <w:rsid w:val="00F17B8B"/>
    <w:rsid w:val="00F2082E"/>
    <w:rsid w:val="00F208AA"/>
    <w:rsid w:val="00F20D0A"/>
    <w:rsid w:val="00F2138C"/>
    <w:rsid w:val="00F21B72"/>
    <w:rsid w:val="00F21F48"/>
    <w:rsid w:val="00F221CE"/>
    <w:rsid w:val="00F22520"/>
    <w:rsid w:val="00F22B7B"/>
    <w:rsid w:val="00F23137"/>
    <w:rsid w:val="00F232F6"/>
    <w:rsid w:val="00F24D09"/>
    <w:rsid w:val="00F262E1"/>
    <w:rsid w:val="00F26EB0"/>
    <w:rsid w:val="00F27485"/>
    <w:rsid w:val="00F2762C"/>
    <w:rsid w:val="00F27A20"/>
    <w:rsid w:val="00F30B5D"/>
    <w:rsid w:val="00F3162B"/>
    <w:rsid w:val="00F3205C"/>
    <w:rsid w:val="00F32DA0"/>
    <w:rsid w:val="00F33864"/>
    <w:rsid w:val="00F338E3"/>
    <w:rsid w:val="00F34472"/>
    <w:rsid w:val="00F349FE"/>
    <w:rsid w:val="00F34B30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E28"/>
    <w:rsid w:val="00F415BB"/>
    <w:rsid w:val="00F42CF1"/>
    <w:rsid w:val="00F42F3D"/>
    <w:rsid w:val="00F4400F"/>
    <w:rsid w:val="00F44016"/>
    <w:rsid w:val="00F44F1A"/>
    <w:rsid w:val="00F45137"/>
    <w:rsid w:val="00F45CD9"/>
    <w:rsid w:val="00F46336"/>
    <w:rsid w:val="00F466B6"/>
    <w:rsid w:val="00F474EC"/>
    <w:rsid w:val="00F47776"/>
    <w:rsid w:val="00F47FAD"/>
    <w:rsid w:val="00F50670"/>
    <w:rsid w:val="00F50E96"/>
    <w:rsid w:val="00F51703"/>
    <w:rsid w:val="00F518E5"/>
    <w:rsid w:val="00F53FCE"/>
    <w:rsid w:val="00F5490A"/>
    <w:rsid w:val="00F54E81"/>
    <w:rsid w:val="00F551B2"/>
    <w:rsid w:val="00F55444"/>
    <w:rsid w:val="00F55B2A"/>
    <w:rsid w:val="00F55D96"/>
    <w:rsid w:val="00F56782"/>
    <w:rsid w:val="00F573A4"/>
    <w:rsid w:val="00F5749B"/>
    <w:rsid w:val="00F57836"/>
    <w:rsid w:val="00F57CC6"/>
    <w:rsid w:val="00F57D8D"/>
    <w:rsid w:val="00F60800"/>
    <w:rsid w:val="00F610AD"/>
    <w:rsid w:val="00F617FE"/>
    <w:rsid w:val="00F61EB8"/>
    <w:rsid w:val="00F61F62"/>
    <w:rsid w:val="00F623B5"/>
    <w:rsid w:val="00F62658"/>
    <w:rsid w:val="00F628D7"/>
    <w:rsid w:val="00F62E59"/>
    <w:rsid w:val="00F63407"/>
    <w:rsid w:val="00F63456"/>
    <w:rsid w:val="00F6412E"/>
    <w:rsid w:val="00F643AD"/>
    <w:rsid w:val="00F64E8C"/>
    <w:rsid w:val="00F64F5A"/>
    <w:rsid w:val="00F65865"/>
    <w:rsid w:val="00F65DE9"/>
    <w:rsid w:val="00F6618C"/>
    <w:rsid w:val="00F66427"/>
    <w:rsid w:val="00F673C4"/>
    <w:rsid w:val="00F67A54"/>
    <w:rsid w:val="00F67F87"/>
    <w:rsid w:val="00F704DE"/>
    <w:rsid w:val="00F70544"/>
    <w:rsid w:val="00F71391"/>
    <w:rsid w:val="00F71A45"/>
    <w:rsid w:val="00F723D0"/>
    <w:rsid w:val="00F73D57"/>
    <w:rsid w:val="00F73DAA"/>
    <w:rsid w:val="00F73FCD"/>
    <w:rsid w:val="00F74218"/>
    <w:rsid w:val="00F74669"/>
    <w:rsid w:val="00F754C1"/>
    <w:rsid w:val="00F75DCE"/>
    <w:rsid w:val="00F80F2B"/>
    <w:rsid w:val="00F812B3"/>
    <w:rsid w:val="00F816FF"/>
    <w:rsid w:val="00F81ADB"/>
    <w:rsid w:val="00F81DBA"/>
    <w:rsid w:val="00F81FD4"/>
    <w:rsid w:val="00F835A1"/>
    <w:rsid w:val="00F836E1"/>
    <w:rsid w:val="00F8375F"/>
    <w:rsid w:val="00F84598"/>
    <w:rsid w:val="00F84A70"/>
    <w:rsid w:val="00F85069"/>
    <w:rsid w:val="00F855AA"/>
    <w:rsid w:val="00F85A43"/>
    <w:rsid w:val="00F85B36"/>
    <w:rsid w:val="00F85CEB"/>
    <w:rsid w:val="00F85F9B"/>
    <w:rsid w:val="00F874D8"/>
    <w:rsid w:val="00F87BD5"/>
    <w:rsid w:val="00F87C6A"/>
    <w:rsid w:val="00F90F00"/>
    <w:rsid w:val="00F921BC"/>
    <w:rsid w:val="00F9259E"/>
    <w:rsid w:val="00F92715"/>
    <w:rsid w:val="00F935C8"/>
    <w:rsid w:val="00F93B9A"/>
    <w:rsid w:val="00F940A4"/>
    <w:rsid w:val="00F9435D"/>
    <w:rsid w:val="00F9474C"/>
    <w:rsid w:val="00F9475B"/>
    <w:rsid w:val="00F94D78"/>
    <w:rsid w:val="00F950A0"/>
    <w:rsid w:val="00F97210"/>
    <w:rsid w:val="00F973CE"/>
    <w:rsid w:val="00FA0224"/>
    <w:rsid w:val="00FA03BD"/>
    <w:rsid w:val="00FA0C99"/>
    <w:rsid w:val="00FA0CC2"/>
    <w:rsid w:val="00FA1ADA"/>
    <w:rsid w:val="00FA1F6D"/>
    <w:rsid w:val="00FA2336"/>
    <w:rsid w:val="00FA292F"/>
    <w:rsid w:val="00FA33B9"/>
    <w:rsid w:val="00FA3705"/>
    <w:rsid w:val="00FA42A2"/>
    <w:rsid w:val="00FA4459"/>
    <w:rsid w:val="00FA4FCF"/>
    <w:rsid w:val="00FA5FE1"/>
    <w:rsid w:val="00FA6578"/>
    <w:rsid w:val="00FA6957"/>
    <w:rsid w:val="00FA6B99"/>
    <w:rsid w:val="00FA711C"/>
    <w:rsid w:val="00FA721E"/>
    <w:rsid w:val="00FA79EB"/>
    <w:rsid w:val="00FA7A44"/>
    <w:rsid w:val="00FB015A"/>
    <w:rsid w:val="00FB01D6"/>
    <w:rsid w:val="00FB08C4"/>
    <w:rsid w:val="00FB0F5B"/>
    <w:rsid w:val="00FB18EA"/>
    <w:rsid w:val="00FB196B"/>
    <w:rsid w:val="00FB3DE4"/>
    <w:rsid w:val="00FB4433"/>
    <w:rsid w:val="00FB54B6"/>
    <w:rsid w:val="00FB61E2"/>
    <w:rsid w:val="00FB666A"/>
    <w:rsid w:val="00FB720B"/>
    <w:rsid w:val="00FB73CE"/>
    <w:rsid w:val="00FB7A8E"/>
    <w:rsid w:val="00FB7C56"/>
    <w:rsid w:val="00FC028E"/>
    <w:rsid w:val="00FC0600"/>
    <w:rsid w:val="00FC1080"/>
    <w:rsid w:val="00FC145E"/>
    <w:rsid w:val="00FC1857"/>
    <w:rsid w:val="00FC19AA"/>
    <w:rsid w:val="00FC2051"/>
    <w:rsid w:val="00FC23DC"/>
    <w:rsid w:val="00FC2B67"/>
    <w:rsid w:val="00FC2B90"/>
    <w:rsid w:val="00FC2BBE"/>
    <w:rsid w:val="00FC3F2A"/>
    <w:rsid w:val="00FC3F47"/>
    <w:rsid w:val="00FC43F2"/>
    <w:rsid w:val="00FC4D53"/>
    <w:rsid w:val="00FC5D60"/>
    <w:rsid w:val="00FC609D"/>
    <w:rsid w:val="00FC6979"/>
    <w:rsid w:val="00FC7D4E"/>
    <w:rsid w:val="00FD0168"/>
    <w:rsid w:val="00FD1E24"/>
    <w:rsid w:val="00FD217F"/>
    <w:rsid w:val="00FD2615"/>
    <w:rsid w:val="00FD2A04"/>
    <w:rsid w:val="00FD2AE0"/>
    <w:rsid w:val="00FD2CE5"/>
    <w:rsid w:val="00FD2FB5"/>
    <w:rsid w:val="00FD4AC9"/>
    <w:rsid w:val="00FD4E84"/>
    <w:rsid w:val="00FD514E"/>
    <w:rsid w:val="00FD5BBE"/>
    <w:rsid w:val="00FD6A86"/>
    <w:rsid w:val="00FD6F08"/>
    <w:rsid w:val="00FD79A5"/>
    <w:rsid w:val="00FE0561"/>
    <w:rsid w:val="00FE060B"/>
    <w:rsid w:val="00FE087E"/>
    <w:rsid w:val="00FE08CF"/>
    <w:rsid w:val="00FE1527"/>
    <w:rsid w:val="00FE1703"/>
    <w:rsid w:val="00FE1E49"/>
    <w:rsid w:val="00FE392E"/>
    <w:rsid w:val="00FE3BC7"/>
    <w:rsid w:val="00FE3D5A"/>
    <w:rsid w:val="00FE50F0"/>
    <w:rsid w:val="00FE556C"/>
    <w:rsid w:val="00FE7707"/>
    <w:rsid w:val="00FF09CF"/>
    <w:rsid w:val="00FF0D1B"/>
    <w:rsid w:val="00FF0FD2"/>
    <w:rsid w:val="00FF1AAE"/>
    <w:rsid w:val="00FF1EBE"/>
    <w:rsid w:val="00FF222E"/>
    <w:rsid w:val="00FF2882"/>
    <w:rsid w:val="00FF2B22"/>
    <w:rsid w:val="00FF2CFE"/>
    <w:rsid w:val="00FF2F4E"/>
    <w:rsid w:val="00FF32D9"/>
    <w:rsid w:val="00FF42B2"/>
    <w:rsid w:val="00FF5AED"/>
    <w:rsid w:val="00FF5E5F"/>
    <w:rsid w:val="00FF6484"/>
    <w:rsid w:val="00FF695B"/>
    <w:rsid w:val="00FF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3"/>
      </w:numPr>
    </w:pPr>
  </w:style>
  <w:style w:type="numbering" w:customStyle="1" w:styleId="WWNum61">
    <w:name w:val="WWNum61"/>
    <w:basedOn w:val="Bezlisty"/>
    <w:rsid w:val="00477E7E"/>
    <w:pPr>
      <w:numPr>
        <w:numId w:val="44"/>
      </w:numPr>
    </w:pPr>
  </w:style>
  <w:style w:type="numbering" w:customStyle="1" w:styleId="WWNum63">
    <w:name w:val="WWNum63"/>
    <w:basedOn w:val="Bezlisty"/>
    <w:rsid w:val="00477E7E"/>
    <w:pPr>
      <w:numPr>
        <w:numId w:val="45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  <w:style w:type="character" w:customStyle="1" w:styleId="NagwekZnak1">
    <w:name w:val="Nagłówek Znak1"/>
    <w:uiPriority w:val="99"/>
    <w:rsid w:val="007F34B3"/>
    <w:rPr>
      <w:rFonts w:ascii="Calibri" w:eastAsia="Calibri" w:hAnsi="Calibri"/>
      <w:sz w:val="22"/>
      <w:szCs w:val="22"/>
      <w:lang w:eastAsia="zh-CN"/>
    </w:rPr>
  </w:style>
  <w:style w:type="paragraph" w:styleId="Bezodstpw">
    <w:name w:val="No Spacing"/>
    <w:link w:val="BezodstpwZnak"/>
    <w:uiPriority w:val="1"/>
    <w:qFormat/>
    <w:rsid w:val="00D17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D17C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C21DE-9C9A-4521-AE36-89F4A862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835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Artur Repel</cp:lastModifiedBy>
  <cp:revision>21</cp:revision>
  <cp:lastPrinted>2021-11-02T10:11:00Z</cp:lastPrinted>
  <dcterms:created xsi:type="dcterms:W3CDTF">2021-10-02T09:27:00Z</dcterms:created>
  <dcterms:modified xsi:type="dcterms:W3CDTF">2021-11-02T10:16:00Z</dcterms:modified>
</cp:coreProperties>
</file>