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FD5C4" w14:textId="2D2FCDD5" w:rsidR="002642EC" w:rsidRPr="007162E5" w:rsidRDefault="002642EC" w:rsidP="00B53AFE">
      <w:pPr>
        <w:pageBreakBefore/>
        <w:spacing w:line="24" w:lineRule="atLeast"/>
        <w:jc w:val="both"/>
        <w:rPr>
          <w:rFonts w:ascii="Encode Sans Compressed" w:hAnsi="Encode Sans Compressed"/>
          <w:sz w:val="22"/>
          <w:szCs w:val="22"/>
        </w:rPr>
      </w:pPr>
      <w:r w:rsidRPr="007162E5">
        <w:rPr>
          <w:rFonts w:ascii="Encode Sans Compressed" w:hAnsi="Encode Sans Compressed"/>
          <w:sz w:val="22"/>
          <w:szCs w:val="22"/>
        </w:rPr>
        <w:t xml:space="preserve">w wyniku dokonania przez Zamawiającego wyboru wykonawcy w postępowaniu przeprowadzonym zgodnie z Ustawą z dnia </w:t>
      </w:r>
      <w:r w:rsidR="0087439E" w:rsidRPr="007162E5">
        <w:rPr>
          <w:rFonts w:ascii="Encode Sans Compressed" w:hAnsi="Encode Sans Compressed"/>
          <w:sz w:val="22"/>
          <w:szCs w:val="22"/>
        </w:rPr>
        <w:t>11 września 2019r.</w:t>
      </w:r>
      <w:r w:rsidRPr="007162E5">
        <w:rPr>
          <w:rFonts w:ascii="Encode Sans Compressed" w:hAnsi="Encode Sans Compressed"/>
          <w:sz w:val="22"/>
          <w:szCs w:val="22"/>
        </w:rPr>
        <w:t xml:space="preserve"> Prawo zamówień publicznych </w:t>
      </w:r>
      <w:r w:rsidR="000B7742" w:rsidRPr="007162E5">
        <w:rPr>
          <w:rFonts w:ascii="Encode Sans Compressed" w:hAnsi="Encode Sans Compressed"/>
          <w:sz w:val="22"/>
          <w:szCs w:val="22"/>
        </w:rPr>
        <w:t>(</w:t>
      </w:r>
      <w:r w:rsidR="00E63B11" w:rsidRPr="007162E5">
        <w:rPr>
          <w:rFonts w:ascii="Encode Sans Compressed" w:hAnsi="Encode Sans Compressed"/>
          <w:sz w:val="22"/>
          <w:szCs w:val="22"/>
        </w:rPr>
        <w:t xml:space="preserve">t.j. </w:t>
      </w:r>
      <w:r w:rsidR="000B7742" w:rsidRPr="007162E5">
        <w:rPr>
          <w:rFonts w:ascii="Encode Sans Compressed" w:hAnsi="Encode Sans Compressed"/>
          <w:sz w:val="22"/>
          <w:szCs w:val="22"/>
        </w:rPr>
        <w:t>Dz U. z 202</w:t>
      </w:r>
      <w:r w:rsidR="00B64E55" w:rsidRPr="007162E5">
        <w:rPr>
          <w:rFonts w:ascii="Encode Sans Compressed" w:hAnsi="Encode Sans Compressed"/>
          <w:sz w:val="22"/>
          <w:szCs w:val="22"/>
        </w:rPr>
        <w:t>3</w:t>
      </w:r>
      <w:r w:rsidR="000B7742" w:rsidRPr="007162E5">
        <w:rPr>
          <w:rFonts w:ascii="Encode Sans Compressed" w:hAnsi="Encode Sans Compressed"/>
          <w:sz w:val="22"/>
          <w:szCs w:val="22"/>
        </w:rPr>
        <w:t xml:space="preserve"> r. poz. </w:t>
      </w:r>
      <w:r w:rsidR="00B64E55" w:rsidRPr="007162E5">
        <w:rPr>
          <w:rFonts w:ascii="Encode Sans Compressed" w:hAnsi="Encode Sans Compressed"/>
          <w:sz w:val="22"/>
          <w:szCs w:val="22"/>
        </w:rPr>
        <w:t>1605</w:t>
      </w:r>
      <w:r w:rsidR="000B7742" w:rsidRPr="007162E5">
        <w:rPr>
          <w:rFonts w:ascii="Encode Sans Compressed" w:hAnsi="Encode Sans Compressed"/>
          <w:sz w:val="22"/>
          <w:szCs w:val="22"/>
        </w:rPr>
        <w:t xml:space="preserve">, ze zm.), </w:t>
      </w:r>
      <w:r w:rsidR="004E135F" w:rsidRPr="007162E5">
        <w:rPr>
          <w:rFonts w:ascii="Encode Sans Compressed" w:hAnsi="Encode Sans Compressed"/>
          <w:sz w:val="22"/>
          <w:szCs w:val="22"/>
        </w:rPr>
        <w:t xml:space="preserve">zwanej dalej Pzp, </w:t>
      </w:r>
      <w:r w:rsidRPr="007162E5">
        <w:rPr>
          <w:rFonts w:ascii="Encode Sans Compressed" w:hAnsi="Encode Sans Compressed"/>
          <w:sz w:val="22"/>
          <w:szCs w:val="22"/>
        </w:rPr>
        <w:t xml:space="preserve">w trybie </w:t>
      </w:r>
      <w:r w:rsidR="00C9480C" w:rsidRPr="007162E5">
        <w:rPr>
          <w:rFonts w:ascii="Encode Sans Compressed" w:hAnsi="Encode Sans Compressed"/>
          <w:sz w:val="22"/>
          <w:szCs w:val="22"/>
        </w:rPr>
        <w:t>podstawowym</w:t>
      </w:r>
      <w:r w:rsidRPr="007162E5">
        <w:rPr>
          <w:rFonts w:ascii="Encode Sans Compressed" w:hAnsi="Encode Sans Compressed"/>
          <w:sz w:val="22"/>
          <w:szCs w:val="22"/>
        </w:rPr>
        <w:t xml:space="preserve">, zawarto </w:t>
      </w:r>
      <w:r w:rsidR="004E135F" w:rsidRPr="007162E5">
        <w:rPr>
          <w:rFonts w:ascii="Encode Sans Compressed" w:hAnsi="Encode Sans Compressed"/>
          <w:sz w:val="22"/>
          <w:szCs w:val="22"/>
        </w:rPr>
        <w:t>U</w:t>
      </w:r>
      <w:r w:rsidRPr="007162E5">
        <w:rPr>
          <w:rFonts w:ascii="Encode Sans Compressed" w:hAnsi="Encode Sans Compressed"/>
          <w:sz w:val="22"/>
          <w:szCs w:val="22"/>
        </w:rPr>
        <w:t>mowę</w:t>
      </w:r>
      <w:r w:rsidR="004E135F" w:rsidRPr="007162E5">
        <w:rPr>
          <w:rFonts w:ascii="Encode Sans Compressed" w:hAnsi="Encode Sans Compressed"/>
          <w:sz w:val="22"/>
          <w:szCs w:val="22"/>
        </w:rPr>
        <w:t xml:space="preserve"> o</w:t>
      </w:r>
      <w:r w:rsidRPr="007162E5">
        <w:rPr>
          <w:rFonts w:ascii="Encode Sans Compressed" w:hAnsi="Encode Sans Compressed"/>
          <w:sz w:val="22"/>
          <w:szCs w:val="22"/>
        </w:rPr>
        <w:t xml:space="preserve"> następującej treści:</w:t>
      </w:r>
    </w:p>
    <w:p w14:paraId="0CA72784" w14:textId="77777777" w:rsidR="004E135F" w:rsidRPr="004F30DA" w:rsidRDefault="004E135F" w:rsidP="00B53AFE">
      <w:pPr>
        <w:spacing w:line="24" w:lineRule="atLeast"/>
        <w:jc w:val="both"/>
        <w:rPr>
          <w:rFonts w:ascii="Encode Sans Compressed" w:hAnsi="Encode Sans Compressed"/>
          <w:sz w:val="22"/>
          <w:szCs w:val="22"/>
        </w:rPr>
      </w:pPr>
    </w:p>
    <w:p w14:paraId="385CD9D3" w14:textId="77777777" w:rsidR="004E135F" w:rsidRPr="004F30DA" w:rsidRDefault="004E135F" w:rsidP="00B53AFE">
      <w:pPr>
        <w:spacing w:line="24" w:lineRule="atLeast"/>
        <w:jc w:val="center"/>
        <w:rPr>
          <w:rFonts w:ascii="Encode Sans Compressed" w:hAnsi="Encode Sans Compressed"/>
          <w:sz w:val="22"/>
          <w:szCs w:val="22"/>
        </w:rPr>
      </w:pPr>
      <w:r w:rsidRPr="004F30DA">
        <w:rPr>
          <w:rFonts w:ascii="Encode Sans Compressed" w:hAnsi="Encode Sans Compressed"/>
          <w:sz w:val="22"/>
          <w:szCs w:val="22"/>
        </w:rPr>
        <w:t>§ 1</w:t>
      </w:r>
    </w:p>
    <w:p w14:paraId="5D1D39B5" w14:textId="0BD9931B" w:rsidR="004E135F" w:rsidRPr="004F30DA" w:rsidRDefault="004E135F" w:rsidP="00B53AFE">
      <w:pPr>
        <w:pStyle w:val="Tekstpodstawowy"/>
        <w:numPr>
          <w:ilvl w:val="0"/>
          <w:numId w:val="24"/>
        </w:numPr>
        <w:suppressAutoHyphens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t xml:space="preserve">Zamawiający powierza a Wykonawca przyjmuje do wykonania </w:t>
      </w:r>
      <w:r w:rsidR="007162E5">
        <w:rPr>
          <w:rFonts w:ascii="Encode Sans Compressed" w:hAnsi="Encode Sans Compressed"/>
          <w:b/>
          <w:sz w:val="22"/>
          <w:szCs w:val="22"/>
          <w:lang w:val="pl-PL"/>
        </w:rPr>
        <w:t xml:space="preserve">Budowa chodnika na odcinku Kaczanowo - Nowa Wieś Królewska w ciągu drogi wojewódzkiej nr 442 Września-Kalisz – etap VII </w:t>
      </w:r>
      <w:r w:rsidRPr="004F30DA">
        <w:rPr>
          <w:rFonts w:ascii="Encode Sans Compressed" w:hAnsi="Encode Sans Compressed"/>
          <w:sz w:val="22"/>
          <w:szCs w:val="22"/>
        </w:rPr>
        <w:t xml:space="preserve">w zakresie szczegółowo określonym w Specyfikacji Warunków Zamówienia obejmującej: dokumentację projektową, Specyfikacje Techniczne D-M.-00.00.00 (ST Wymagania Ogólne), Specyfikacje Techniczne (ST) </w:t>
      </w:r>
      <w:r w:rsidR="0065037A" w:rsidRPr="004F30DA">
        <w:rPr>
          <w:rFonts w:ascii="Encode Sans Compressed" w:hAnsi="Encode Sans Compressed"/>
          <w:sz w:val="22"/>
          <w:szCs w:val="22"/>
          <w:lang w:val="pl-PL"/>
        </w:rPr>
        <w:t xml:space="preserve">oraz </w:t>
      </w:r>
      <w:r w:rsidR="0065037A" w:rsidRPr="004F30DA">
        <w:rPr>
          <w:rFonts w:ascii="Encode Sans Compressed" w:hAnsi="Encode Sans Compressed"/>
          <w:sz w:val="22"/>
          <w:szCs w:val="22"/>
        </w:rPr>
        <w:t xml:space="preserve">Ofercie Wykonawcy </w:t>
      </w:r>
      <w:r w:rsidRPr="004F30DA">
        <w:rPr>
          <w:rFonts w:ascii="Encode Sans Compressed" w:hAnsi="Encode Sans Compressed"/>
          <w:sz w:val="22"/>
          <w:szCs w:val="22"/>
        </w:rPr>
        <w:t xml:space="preserve">– zwanym dalej </w:t>
      </w:r>
      <w:r w:rsidRPr="004F30DA">
        <w:rPr>
          <w:rFonts w:ascii="Encode Sans Compressed" w:hAnsi="Encode Sans Compressed"/>
          <w:b/>
          <w:sz w:val="22"/>
          <w:szCs w:val="22"/>
        </w:rPr>
        <w:t>Przedmiotem Umowy</w:t>
      </w:r>
      <w:r w:rsidRPr="004F30DA">
        <w:rPr>
          <w:rFonts w:ascii="Encode Sans Compressed" w:hAnsi="Encode Sans Compressed"/>
          <w:sz w:val="22"/>
          <w:szCs w:val="22"/>
        </w:rPr>
        <w:t xml:space="preserve">. </w:t>
      </w:r>
    </w:p>
    <w:p w14:paraId="453BCE96" w14:textId="2F2D3767" w:rsidR="004E135F" w:rsidRPr="004F30DA" w:rsidRDefault="004E135F" w:rsidP="00B53AFE">
      <w:pPr>
        <w:pStyle w:val="Tekstpodstawowy"/>
        <w:numPr>
          <w:ilvl w:val="0"/>
          <w:numId w:val="24"/>
        </w:numPr>
        <w:suppressAutoHyphens w:val="0"/>
        <w:spacing w:line="24" w:lineRule="atLeast"/>
        <w:jc w:val="both"/>
        <w:rPr>
          <w:rFonts w:ascii="Encode Sans Compressed" w:hAnsi="Encode Sans Compressed"/>
          <w:b/>
          <w:sz w:val="22"/>
          <w:szCs w:val="22"/>
        </w:rPr>
      </w:pPr>
      <w:r w:rsidRPr="004F30DA">
        <w:rPr>
          <w:rFonts w:ascii="Encode Sans Compressed" w:hAnsi="Encode Sans Compressed"/>
          <w:sz w:val="22"/>
          <w:szCs w:val="22"/>
        </w:rPr>
        <w:t xml:space="preserve">Przedmiot Umowy zostanie zrealizowany zgodnie z zasadami wiedzy technicznej i obowiązującymi </w:t>
      </w:r>
      <w:r w:rsidR="00B53AFE">
        <w:rPr>
          <w:rFonts w:ascii="Encode Sans Compressed" w:hAnsi="Encode Sans Compressed"/>
          <w:sz w:val="22"/>
          <w:szCs w:val="22"/>
        </w:rPr>
        <w:br/>
      </w:r>
      <w:r w:rsidRPr="004F30DA">
        <w:rPr>
          <w:rFonts w:ascii="Encode Sans Compressed" w:hAnsi="Encode Sans Compressed"/>
          <w:sz w:val="22"/>
          <w:szCs w:val="22"/>
        </w:rPr>
        <w:t xml:space="preserve">w Polsce przepisami prawa i normami jakości. </w:t>
      </w:r>
    </w:p>
    <w:p w14:paraId="227137AC" w14:textId="74B33D49" w:rsidR="004E135F" w:rsidRPr="004F30DA" w:rsidRDefault="004E135F" w:rsidP="00B53AFE">
      <w:pPr>
        <w:pStyle w:val="Tekstpodstawowy"/>
        <w:numPr>
          <w:ilvl w:val="0"/>
          <w:numId w:val="24"/>
        </w:numPr>
        <w:suppressAutoHyphens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t xml:space="preserve">Wykonawca zobowiązuje się wykonać wszelkie roboty budowlane, które okażą się niezbędne </w:t>
      </w:r>
      <w:r w:rsidR="00B53AFE">
        <w:rPr>
          <w:rFonts w:ascii="Encode Sans Compressed" w:hAnsi="Encode Sans Compressed"/>
          <w:sz w:val="22"/>
          <w:szCs w:val="22"/>
        </w:rPr>
        <w:br/>
      </w:r>
      <w:r w:rsidRPr="004F30DA">
        <w:rPr>
          <w:rFonts w:ascii="Encode Sans Compressed" w:hAnsi="Encode Sans Compressed"/>
          <w:sz w:val="22"/>
          <w:szCs w:val="22"/>
        </w:rPr>
        <w:t xml:space="preserve">do zrealizowania Przedmiotu Umowy. </w:t>
      </w:r>
    </w:p>
    <w:p w14:paraId="6C717987" w14:textId="4932ED8F" w:rsidR="004E135F" w:rsidRPr="004F30DA" w:rsidRDefault="004E135F" w:rsidP="00B53AFE">
      <w:pPr>
        <w:pStyle w:val="Akapitzlist"/>
        <w:numPr>
          <w:ilvl w:val="0"/>
          <w:numId w:val="24"/>
        </w:numPr>
        <w:tabs>
          <w:tab w:val="left" w:pos="426"/>
        </w:tabs>
        <w:suppressAutoHyphens w:val="0"/>
        <w:spacing w:line="24" w:lineRule="atLeast"/>
        <w:ind w:right="51"/>
        <w:contextualSpacing/>
        <w:jc w:val="both"/>
        <w:rPr>
          <w:rFonts w:ascii="Encode Sans Compressed" w:hAnsi="Encode Sans Compressed"/>
          <w:sz w:val="22"/>
          <w:szCs w:val="22"/>
        </w:rPr>
      </w:pPr>
      <w:r w:rsidRPr="004F30DA">
        <w:rPr>
          <w:rFonts w:ascii="Encode Sans Compressed" w:hAnsi="Encode Sans Compressed"/>
          <w:sz w:val="22"/>
          <w:szCs w:val="22"/>
        </w:rPr>
        <w:t xml:space="preserve">Wykonawca zobowiązuje się wykonać roboty budowlane, które nie zostały wyszczególnione </w:t>
      </w:r>
      <w:r w:rsidRPr="004F30DA">
        <w:rPr>
          <w:rFonts w:ascii="Encode Sans Compressed" w:hAnsi="Encode Sans Compressed"/>
          <w:sz w:val="22"/>
          <w:szCs w:val="22"/>
        </w:rPr>
        <w:br/>
        <w:t xml:space="preserve">w przedmiarze robót, a są konieczne do realizacji Przedmiotu Umowy zgodnie z </w:t>
      </w:r>
      <w:r w:rsidR="001721EE" w:rsidRPr="004F30DA">
        <w:rPr>
          <w:rFonts w:ascii="Encode Sans Compressed" w:hAnsi="Encode Sans Compressed"/>
          <w:sz w:val="22"/>
          <w:szCs w:val="22"/>
          <w:lang w:val="pl-PL"/>
        </w:rPr>
        <w:t xml:space="preserve">dokumentacją projektową </w:t>
      </w:r>
      <w:r w:rsidRPr="004F30DA">
        <w:rPr>
          <w:rFonts w:ascii="Encode Sans Compressed" w:hAnsi="Encode Sans Compressed"/>
          <w:sz w:val="22"/>
          <w:szCs w:val="22"/>
        </w:rPr>
        <w:t xml:space="preserve">i nie wymagają zawarcia odrębnej umowy. </w:t>
      </w:r>
    </w:p>
    <w:p w14:paraId="58502B26" w14:textId="0F01663A" w:rsidR="004E135F" w:rsidRPr="004F30DA" w:rsidRDefault="004E135F" w:rsidP="00B53AFE">
      <w:pPr>
        <w:pStyle w:val="Akapitzlist"/>
        <w:numPr>
          <w:ilvl w:val="0"/>
          <w:numId w:val="24"/>
        </w:numPr>
        <w:tabs>
          <w:tab w:val="left" w:pos="426"/>
        </w:tabs>
        <w:suppressAutoHyphens w:val="0"/>
        <w:spacing w:line="24" w:lineRule="atLeast"/>
        <w:ind w:right="51"/>
        <w:contextualSpacing/>
        <w:jc w:val="both"/>
        <w:rPr>
          <w:rFonts w:ascii="Encode Sans Compressed" w:hAnsi="Encode Sans Compressed"/>
          <w:sz w:val="22"/>
          <w:szCs w:val="22"/>
        </w:rPr>
      </w:pPr>
      <w:r w:rsidRPr="004F30DA">
        <w:rPr>
          <w:rFonts w:ascii="Encode Sans Compressed" w:hAnsi="Encode Sans Compressed"/>
          <w:sz w:val="22"/>
          <w:szCs w:val="22"/>
        </w:rPr>
        <w:t>Jeżeli wykonanie robót, o których mowa w ust. 3 i 4 będzie prowadziło do zwiększenia wynagrodzenia Wykonawcy, wykonanie tych robót musi być poprzedzone zmianą Umowy. Wynagrodzenie z tytułu realizacji rob</w:t>
      </w:r>
      <w:r w:rsidR="00A07B30" w:rsidRPr="004F30DA">
        <w:rPr>
          <w:rFonts w:ascii="Encode Sans Compressed" w:hAnsi="Encode Sans Compressed"/>
          <w:sz w:val="22"/>
          <w:szCs w:val="22"/>
        </w:rPr>
        <w:t xml:space="preserve">ót będzie ustalone zgodnie z § </w:t>
      </w:r>
      <w:r w:rsidR="00CE1340">
        <w:rPr>
          <w:rFonts w:ascii="Encode Sans Compressed" w:hAnsi="Encode Sans Compressed"/>
          <w:sz w:val="22"/>
          <w:szCs w:val="22"/>
          <w:lang w:val="pl-PL"/>
        </w:rPr>
        <w:t>7</w:t>
      </w:r>
      <w:r w:rsidRPr="004F30DA">
        <w:rPr>
          <w:rFonts w:ascii="Encode Sans Compressed" w:hAnsi="Encode Sans Compressed"/>
          <w:sz w:val="22"/>
          <w:szCs w:val="22"/>
        </w:rPr>
        <w:t xml:space="preserve"> Umowy.</w:t>
      </w:r>
    </w:p>
    <w:p w14:paraId="16943B6E" w14:textId="00163072" w:rsidR="004E135F" w:rsidRPr="004F30DA" w:rsidRDefault="004E135F" w:rsidP="00B53AFE">
      <w:pPr>
        <w:pStyle w:val="Akapitzlist"/>
        <w:numPr>
          <w:ilvl w:val="0"/>
          <w:numId w:val="24"/>
        </w:numPr>
        <w:tabs>
          <w:tab w:val="left" w:pos="426"/>
        </w:tabs>
        <w:suppressAutoHyphens w:val="0"/>
        <w:spacing w:line="24" w:lineRule="atLeast"/>
        <w:ind w:right="51"/>
        <w:contextualSpacing/>
        <w:jc w:val="both"/>
        <w:rPr>
          <w:rFonts w:ascii="Encode Sans Compressed" w:hAnsi="Encode Sans Compressed"/>
          <w:sz w:val="22"/>
          <w:szCs w:val="22"/>
        </w:rPr>
      </w:pPr>
      <w:r w:rsidRPr="004F30DA">
        <w:rPr>
          <w:rFonts w:ascii="Encode Sans Compressed" w:hAnsi="Encode Sans Compressed"/>
          <w:sz w:val="22"/>
          <w:szCs w:val="22"/>
        </w:rPr>
        <w:t>Roboty budowlane nieob</w:t>
      </w:r>
      <w:r w:rsidR="00A07B30" w:rsidRPr="004F30DA">
        <w:rPr>
          <w:rFonts w:ascii="Encode Sans Compressed" w:hAnsi="Encode Sans Compressed"/>
          <w:sz w:val="22"/>
          <w:szCs w:val="22"/>
        </w:rPr>
        <w:t>jęte niniejszą Umową, nieujęte</w:t>
      </w:r>
      <w:r w:rsidRPr="004F30DA">
        <w:rPr>
          <w:rFonts w:ascii="Encode Sans Compressed" w:hAnsi="Encode Sans Compressed"/>
          <w:sz w:val="22"/>
          <w:szCs w:val="22"/>
        </w:rPr>
        <w:t xml:space="preserve"> </w:t>
      </w:r>
      <w:r w:rsidR="001721EE" w:rsidRPr="004F30DA">
        <w:rPr>
          <w:rFonts w:ascii="Encode Sans Compressed" w:hAnsi="Encode Sans Compressed"/>
          <w:sz w:val="22"/>
          <w:szCs w:val="22"/>
          <w:lang w:val="pl-PL"/>
        </w:rPr>
        <w:t>dokumentacją projektową</w:t>
      </w:r>
      <w:r w:rsidRPr="004F30DA">
        <w:rPr>
          <w:rFonts w:ascii="Encode Sans Compressed" w:hAnsi="Encode Sans Compressed"/>
          <w:sz w:val="22"/>
          <w:szCs w:val="22"/>
        </w:rPr>
        <w:t>, które nie były możliwe do przewidzenia w chwili wszczęcia postępowania o udzielenie zamówienia publicznego stanowią rob</w:t>
      </w:r>
      <w:r w:rsidR="00380C8A" w:rsidRPr="004F30DA">
        <w:rPr>
          <w:rFonts w:ascii="Encode Sans Compressed" w:hAnsi="Encode Sans Compressed"/>
          <w:sz w:val="22"/>
          <w:szCs w:val="22"/>
        </w:rPr>
        <w:t>oty dodatkowe w rozumieniu art.</w:t>
      </w:r>
      <w:r w:rsidR="00380C8A" w:rsidRPr="004F30DA">
        <w:rPr>
          <w:rFonts w:ascii="Encode Sans Compressed" w:hAnsi="Encode Sans Compressed"/>
          <w:sz w:val="22"/>
          <w:szCs w:val="22"/>
          <w:lang w:val="pl-PL"/>
        </w:rPr>
        <w:t xml:space="preserve"> 455 ust. 1 pkt 3)</w:t>
      </w:r>
      <w:r w:rsidRPr="004F30DA">
        <w:rPr>
          <w:rFonts w:ascii="Encode Sans Compressed" w:hAnsi="Encode Sans Compressed"/>
          <w:sz w:val="22"/>
          <w:szCs w:val="22"/>
        </w:rPr>
        <w:t xml:space="preserve"> Pzp.</w:t>
      </w:r>
    </w:p>
    <w:p w14:paraId="4FB8B0A5" w14:textId="77777777" w:rsidR="004E135F" w:rsidRPr="004F30DA" w:rsidRDefault="004E135F" w:rsidP="00B53AFE">
      <w:pPr>
        <w:pStyle w:val="Tekstpodstawowy"/>
        <w:spacing w:line="24" w:lineRule="atLeast"/>
        <w:rPr>
          <w:rFonts w:ascii="Encode Sans Compressed" w:hAnsi="Encode Sans Compressed"/>
          <w:sz w:val="22"/>
          <w:szCs w:val="22"/>
        </w:rPr>
      </w:pPr>
    </w:p>
    <w:p w14:paraId="7B5D80EE" w14:textId="77777777" w:rsidR="004E135F" w:rsidRPr="004F30DA" w:rsidRDefault="004E135F" w:rsidP="00B53AFE">
      <w:pPr>
        <w:pStyle w:val="Tekstpodstawowy"/>
        <w:spacing w:line="24" w:lineRule="atLeast"/>
        <w:jc w:val="center"/>
        <w:rPr>
          <w:rFonts w:ascii="Encode Sans Compressed" w:hAnsi="Encode Sans Compressed"/>
          <w:sz w:val="22"/>
          <w:szCs w:val="22"/>
        </w:rPr>
      </w:pPr>
      <w:r w:rsidRPr="004F30DA">
        <w:rPr>
          <w:rFonts w:ascii="Encode Sans Compressed" w:hAnsi="Encode Sans Compressed"/>
          <w:sz w:val="22"/>
          <w:szCs w:val="22"/>
        </w:rPr>
        <w:t>§ 2</w:t>
      </w:r>
    </w:p>
    <w:p w14:paraId="4D28263E" w14:textId="6E929873" w:rsidR="004E135F" w:rsidRPr="004F30DA" w:rsidRDefault="00380C8A" w:rsidP="00B53AFE">
      <w:pPr>
        <w:pStyle w:val="Lista"/>
        <w:numPr>
          <w:ilvl w:val="0"/>
          <w:numId w:val="5"/>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Na mocy art. 455 ust. 1 pkt 1) Pzp </w:t>
      </w:r>
      <w:r w:rsidR="004E135F" w:rsidRPr="004F30DA">
        <w:rPr>
          <w:rFonts w:ascii="Encode Sans Compressed" w:hAnsi="Encode Sans Compressed"/>
          <w:sz w:val="22"/>
          <w:szCs w:val="22"/>
        </w:rPr>
        <w:t>Zamawiający ma prawo, jeżeli jest to niezbędne do zgodnej z Umową realizacji robót budowlanych, polecać dokonywanie takich zmian ich jakości i ilości, jakie będą niezbędne dla wykonania Przedmiotu Umowy,  a Wykonawca powinien wykonać każde z poniższych poleceń:</w:t>
      </w:r>
    </w:p>
    <w:p w14:paraId="184FF510" w14:textId="77777777" w:rsidR="004E135F" w:rsidRPr="004F30DA" w:rsidRDefault="004E135F" w:rsidP="00B53AFE">
      <w:pPr>
        <w:pStyle w:val="Lista2"/>
        <w:numPr>
          <w:ilvl w:val="0"/>
          <w:numId w:val="6"/>
        </w:numPr>
        <w:tabs>
          <w:tab w:val="clear" w:pos="432"/>
          <w:tab w:val="num" w:pos="709"/>
        </w:tabs>
        <w:suppressAutoHyphens w:val="0"/>
        <w:spacing w:line="24" w:lineRule="atLeast"/>
        <w:ind w:left="709" w:hanging="283"/>
        <w:contextualSpacing w:val="0"/>
        <w:jc w:val="both"/>
        <w:rPr>
          <w:rFonts w:ascii="Encode Sans Compressed" w:hAnsi="Encode Sans Compressed"/>
          <w:sz w:val="22"/>
          <w:szCs w:val="22"/>
        </w:rPr>
      </w:pPr>
      <w:r w:rsidRPr="004F30DA">
        <w:rPr>
          <w:rFonts w:ascii="Encode Sans Compressed" w:hAnsi="Encode Sans Compressed"/>
          <w:sz w:val="22"/>
          <w:szCs w:val="22"/>
        </w:rPr>
        <w:t>zwiększyć lub zmniejszyć ilość robót objętych kosztorysem ofertowym,</w:t>
      </w:r>
    </w:p>
    <w:p w14:paraId="4E7926CD" w14:textId="77777777" w:rsidR="004E135F" w:rsidRPr="004F30DA" w:rsidRDefault="004E135F" w:rsidP="00B53AFE">
      <w:pPr>
        <w:pStyle w:val="Lista2"/>
        <w:numPr>
          <w:ilvl w:val="0"/>
          <w:numId w:val="6"/>
        </w:numPr>
        <w:tabs>
          <w:tab w:val="clear" w:pos="432"/>
          <w:tab w:val="num" w:pos="709"/>
        </w:tabs>
        <w:suppressAutoHyphens w:val="0"/>
        <w:spacing w:line="24" w:lineRule="atLeast"/>
        <w:ind w:left="709" w:hanging="283"/>
        <w:contextualSpacing w:val="0"/>
        <w:jc w:val="both"/>
        <w:rPr>
          <w:rFonts w:ascii="Encode Sans Compressed" w:hAnsi="Encode Sans Compressed"/>
          <w:sz w:val="22"/>
          <w:szCs w:val="22"/>
        </w:rPr>
      </w:pPr>
      <w:r w:rsidRPr="004F30DA">
        <w:rPr>
          <w:rFonts w:ascii="Encode Sans Compressed" w:hAnsi="Encode Sans Compressed"/>
          <w:sz w:val="22"/>
          <w:szCs w:val="22"/>
        </w:rPr>
        <w:t>pominąć część robót,</w:t>
      </w:r>
    </w:p>
    <w:p w14:paraId="18D264F6" w14:textId="77777777" w:rsidR="004E135F" w:rsidRPr="004F30DA" w:rsidRDefault="004E135F" w:rsidP="00B53AFE">
      <w:pPr>
        <w:pStyle w:val="Lista2"/>
        <w:numPr>
          <w:ilvl w:val="0"/>
          <w:numId w:val="6"/>
        </w:numPr>
        <w:tabs>
          <w:tab w:val="clear" w:pos="432"/>
          <w:tab w:val="num" w:pos="709"/>
        </w:tabs>
        <w:suppressAutoHyphens w:val="0"/>
        <w:spacing w:line="24" w:lineRule="atLeast"/>
        <w:ind w:left="709" w:hanging="283"/>
        <w:contextualSpacing w:val="0"/>
        <w:jc w:val="both"/>
        <w:rPr>
          <w:rFonts w:ascii="Encode Sans Compressed" w:hAnsi="Encode Sans Compressed"/>
          <w:sz w:val="22"/>
          <w:szCs w:val="22"/>
        </w:rPr>
      </w:pPr>
      <w:r w:rsidRPr="004F30DA">
        <w:rPr>
          <w:rFonts w:ascii="Encode Sans Compressed" w:hAnsi="Encode Sans Compressed"/>
          <w:sz w:val="22"/>
          <w:szCs w:val="22"/>
        </w:rPr>
        <w:t>wykonać roboty nie objęte kosztorysem ofertowym a ujęte w dokumentacji projektowej lub takie, które są niezbędne do wykonania Umowy w zakresie określonym w projekcie budowlanym,</w:t>
      </w:r>
    </w:p>
    <w:p w14:paraId="5A77E6B7" w14:textId="65FFBC86" w:rsidR="004E135F" w:rsidRPr="004F30DA" w:rsidRDefault="004E135F" w:rsidP="00B53AFE">
      <w:pPr>
        <w:pStyle w:val="Lista2"/>
        <w:numPr>
          <w:ilvl w:val="0"/>
          <w:numId w:val="6"/>
        </w:numPr>
        <w:tabs>
          <w:tab w:val="clear" w:pos="432"/>
          <w:tab w:val="num" w:pos="709"/>
        </w:tabs>
        <w:suppressAutoHyphens w:val="0"/>
        <w:spacing w:line="24" w:lineRule="atLeast"/>
        <w:ind w:left="709" w:hanging="283"/>
        <w:contextualSpacing w:val="0"/>
        <w:jc w:val="both"/>
        <w:rPr>
          <w:rFonts w:ascii="Encode Sans Compressed" w:hAnsi="Encode Sans Compressed"/>
          <w:sz w:val="22"/>
          <w:szCs w:val="22"/>
        </w:rPr>
      </w:pPr>
      <w:r w:rsidRPr="004F30DA">
        <w:rPr>
          <w:rFonts w:ascii="Encode Sans Compressed" w:hAnsi="Encode Sans Compressed"/>
          <w:sz w:val="22"/>
          <w:szCs w:val="22"/>
        </w:rPr>
        <w:t xml:space="preserve">wykonać rozwiązania zamienne w stosunku do przedstawionych w </w:t>
      </w:r>
      <w:r w:rsidR="00CE1340">
        <w:rPr>
          <w:rFonts w:ascii="Encode Sans Compressed" w:hAnsi="Encode Sans Compressed"/>
          <w:sz w:val="22"/>
          <w:szCs w:val="22"/>
        </w:rPr>
        <w:t>ST lub opisach Przedmiotu Umowy.</w:t>
      </w:r>
    </w:p>
    <w:p w14:paraId="0CDFD3A8" w14:textId="22060E9C" w:rsidR="00D5340F" w:rsidRPr="004F30DA" w:rsidRDefault="004E135F" w:rsidP="00B53AFE">
      <w:pPr>
        <w:pStyle w:val="Lista"/>
        <w:numPr>
          <w:ilvl w:val="0"/>
          <w:numId w:val="5"/>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Wprowadzone przez Zamawiającego zmiany nie unieważniają w jakiejkolwiek mierze Umowy, ale skutki tych zmian stanowią podstawę do zmiany - na wniosek Wykonawcy - wynagrodzenia zgodnie </w:t>
      </w:r>
      <w:r w:rsidR="00B53AFE">
        <w:rPr>
          <w:rFonts w:ascii="Encode Sans Compressed" w:hAnsi="Encode Sans Compressed"/>
          <w:sz w:val="22"/>
          <w:szCs w:val="22"/>
        </w:rPr>
        <w:br/>
      </w:r>
      <w:r w:rsidR="00CE1340">
        <w:rPr>
          <w:rFonts w:ascii="Encode Sans Compressed" w:hAnsi="Encode Sans Compressed"/>
          <w:sz w:val="22"/>
          <w:szCs w:val="22"/>
        </w:rPr>
        <w:t>z postanowieniami § 7</w:t>
      </w:r>
      <w:r w:rsidRPr="004F30DA">
        <w:rPr>
          <w:rFonts w:ascii="Encode Sans Compressed" w:hAnsi="Encode Sans Compressed"/>
          <w:sz w:val="22"/>
          <w:szCs w:val="22"/>
        </w:rPr>
        <w:t xml:space="preserve"> Umowy.</w:t>
      </w:r>
    </w:p>
    <w:p w14:paraId="1BF309BD" w14:textId="246D4201" w:rsidR="004E135F" w:rsidRPr="00CE1340" w:rsidRDefault="00D5340F" w:rsidP="00B53AFE">
      <w:pPr>
        <w:pStyle w:val="Lista"/>
        <w:numPr>
          <w:ilvl w:val="0"/>
          <w:numId w:val="5"/>
        </w:numPr>
        <w:suppressAutoHyphens w:val="0"/>
        <w:spacing w:line="24" w:lineRule="atLeast"/>
        <w:ind w:left="426" w:hanging="426"/>
        <w:jc w:val="both"/>
        <w:rPr>
          <w:rFonts w:ascii="Encode Sans Compressed" w:hAnsi="Encode Sans Compressed"/>
          <w:strike/>
          <w:sz w:val="22"/>
          <w:szCs w:val="22"/>
        </w:rPr>
      </w:pPr>
      <w:r w:rsidRPr="00CE1340">
        <w:rPr>
          <w:rFonts w:ascii="Encode Sans Compressed" w:hAnsi="Encode Sans Compressed"/>
          <w:sz w:val="22"/>
          <w:szCs w:val="22"/>
        </w:rPr>
        <w:t>Ograniczenie wartości zamówienia nie przekroczy 15 % wynagrodzenia umow</w:t>
      </w:r>
      <w:r w:rsidR="00CE1340" w:rsidRPr="00CE1340">
        <w:rPr>
          <w:rFonts w:ascii="Encode Sans Compressed" w:hAnsi="Encode Sans Compressed"/>
          <w:sz w:val="22"/>
          <w:szCs w:val="22"/>
        </w:rPr>
        <w:t>nego brutto, o którym mowa w § 5</w:t>
      </w:r>
      <w:r w:rsidRPr="00CE1340">
        <w:rPr>
          <w:rFonts w:ascii="Encode Sans Compressed" w:hAnsi="Encode Sans Compressed"/>
          <w:sz w:val="22"/>
          <w:szCs w:val="22"/>
        </w:rPr>
        <w:t xml:space="preserve"> Umowy </w:t>
      </w:r>
      <w:r w:rsidR="002B52B7" w:rsidRPr="00CE1340">
        <w:rPr>
          <w:rFonts w:ascii="Encode Sans Compressed" w:hAnsi="Encode Sans Compressed"/>
          <w:sz w:val="22"/>
          <w:szCs w:val="22"/>
        </w:rPr>
        <w:t>.</w:t>
      </w:r>
    </w:p>
    <w:p w14:paraId="55C948E3" w14:textId="663DC327" w:rsidR="004E135F" w:rsidRPr="00CE1340" w:rsidRDefault="004E135F" w:rsidP="00B53AFE">
      <w:pPr>
        <w:pStyle w:val="Lista"/>
        <w:numPr>
          <w:ilvl w:val="0"/>
          <w:numId w:val="5"/>
        </w:numPr>
        <w:suppressAutoHyphens w:val="0"/>
        <w:spacing w:line="24" w:lineRule="atLeast"/>
        <w:ind w:left="426" w:hanging="426"/>
        <w:jc w:val="both"/>
        <w:rPr>
          <w:rFonts w:ascii="Encode Sans Compressed" w:hAnsi="Encode Sans Compressed"/>
          <w:sz w:val="22"/>
          <w:szCs w:val="22"/>
        </w:rPr>
      </w:pPr>
      <w:r w:rsidRPr="00CE1340">
        <w:rPr>
          <w:rFonts w:ascii="Encode Sans Compressed" w:hAnsi="Encode Sans Compressed"/>
          <w:sz w:val="22"/>
          <w:szCs w:val="22"/>
        </w:rPr>
        <w:t xml:space="preserve">Wykonawca nie wprowadzi </w:t>
      </w:r>
      <w:r w:rsidR="009F35F3" w:rsidRPr="00CE1340">
        <w:rPr>
          <w:rFonts w:ascii="Encode Sans Compressed" w:hAnsi="Encode Sans Compressed"/>
          <w:sz w:val="22"/>
          <w:szCs w:val="22"/>
        </w:rPr>
        <w:t xml:space="preserve">i nie wykona </w:t>
      </w:r>
      <w:r w:rsidRPr="00CE1340">
        <w:rPr>
          <w:rFonts w:ascii="Encode Sans Compressed" w:hAnsi="Encode Sans Compressed"/>
          <w:sz w:val="22"/>
          <w:szCs w:val="22"/>
        </w:rPr>
        <w:t>żadnych zmian jakości i ilości robót bez pi</w:t>
      </w:r>
      <w:r w:rsidR="00B64E55" w:rsidRPr="00CE1340">
        <w:rPr>
          <w:rFonts w:ascii="Encode Sans Compressed" w:hAnsi="Encode Sans Compressed"/>
          <w:sz w:val="22"/>
          <w:szCs w:val="22"/>
        </w:rPr>
        <w:t>semnego polecenia podpisanego przez Dyrektora lub Z</w:t>
      </w:r>
      <w:r w:rsidR="00F70AAF" w:rsidRPr="00CE1340">
        <w:rPr>
          <w:rFonts w:ascii="Encode Sans Compressed" w:hAnsi="Encode Sans Compressed"/>
          <w:sz w:val="22"/>
          <w:szCs w:val="22"/>
        </w:rPr>
        <w:t xml:space="preserve">astępcę Dyrektora Zamawiającego, z uwzględnieniem postanowień ust. </w:t>
      </w:r>
      <w:r w:rsidR="00B53AFE" w:rsidRPr="00CE1340">
        <w:rPr>
          <w:rFonts w:ascii="Encode Sans Compressed" w:hAnsi="Encode Sans Compressed"/>
          <w:sz w:val="22"/>
          <w:szCs w:val="22"/>
        </w:rPr>
        <w:t>5</w:t>
      </w:r>
      <w:r w:rsidR="00F70AAF" w:rsidRPr="00CE1340">
        <w:rPr>
          <w:rFonts w:ascii="Encode Sans Compressed" w:hAnsi="Encode Sans Compressed"/>
          <w:sz w:val="22"/>
          <w:szCs w:val="22"/>
        </w:rPr>
        <w:t>.</w:t>
      </w:r>
    </w:p>
    <w:p w14:paraId="061952D4" w14:textId="77777777" w:rsidR="00F70AAF" w:rsidRPr="00CE1340" w:rsidRDefault="00F70AAF" w:rsidP="00B53AFE">
      <w:pPr>
        <w:pStyle w:val="Lista"/>
        <w:numPr>
          <w:ilvl w:val="0"/>
          <w:numId w:val="5"/>
        </w:numPr>
        <w:suppressAutoHyphens w:val="0"/>
        <w:spacing w:line="24" w:lineRule="atLeast"/>
        <w:ind w:left="426" w:hanging="426"/>
        <w:jc w:val="both"/>
        <w:rPr>
          <w:rFonts w:ascii="Encode Sans Compressed" w:hAnsi="Encode Sans Compressed"/>
          <w:sz w:val="22"/>
          <w:szCs w:val="22"/>
        </w:rPr>
      </w:pPr>
      <w:r w:rsidRPr="00CE1340">
        <w:rPr>
          <w:rFonts w:ascii="Encode Sans Compressed" w:hAnsi="Encode Sans Compressed"/>
          <w:sz w:val="22"/>
          <w:szCs w:val="22"/>
        </w:rPr>
        <w:t>Wykonawca jest zobowiązany do sporządzenia protokołu konieczności, w przypadku:</w:t>
      </w:r>
    </w:p>
    <w:p w14:paraId="545A1DC5" w14:textId="7D362A6A" w:rsidR="00F70AAF" w:rsidRPr="00CE1340" w:rsidRDefault="00F70AAF" w:rsidP="00B53AFE">
      <w:pPr>
        <w:pStyle w:val="Lista"/>
        <w:numPr>
          <w:ilvl w:val="0"/>
          <w:numId w:val="44"/>
        </w:numPr>
        <w:suppressAutoHyphens w:val="0"/>
        <w:spacing w:line="24" w:lineRule="atLeast"/>
        <w:jc w:val="both"/>
        <w:rPr>
          <w:rFonts w:ascii="Encode Sans Compressed" w:hAnsi="Encode Sans Compressed"/>
          <w:sz w:val="22"/>
          <w:szCs w:val="22"/>
        </w:rPr>
      </w:pPr>
      <w:r w:rsidRPr="00CE1340">
        <w:rPr>
          <w:rFonts w:ascii="Encode Sans Compressed" w:hAnsi="Encode Sans Compressed"/>
          <w:sz w:val="22"/>
          <w:szCs w:val="22"/>
        </w:rPr>
        <w:t xml:space="preserve"> gdy zmiany ilości i jakości robót, o których mowa w ust.</w:t>
      </w:r>
      <w:r w:rsidR="00F17822" w:rsidRPr="00CE1340">
        <w:rPr>
          <w:rFonts w:ascii="Encode Sans Compressed" w:hAnsi="Encode Sans Compressed"/>
          <w:sz w:val="22"/>
          <w:szCs w:val="22"/>
        </w:rPr>
        <w:t xml:space="preserve"> </w:t>
      </w:r>
      <w:r w:rsidRPr="00CE1340">
        <w:rPr>
          <w:rFonts w:ascii="Encode Sans Compressed" w:hAnsi="Encode Sans Compressed"/>
          <w:sz w:val="22"/>
          <w:szCs w:val="22"/>
        </w:rPr>
        <w:t>1 przekraczają wartość wynagrodzenia umow</w:t>
      </w:r>
      <w:r w:rsidR="00CE1340" w:rsidRPr="00CE1340">
        <w:rPr>
          <w:rFonts w:ascii="Encode Sans Compressed" w:hAnsi="Encode Sans Compressed"/>
          <w:sz w:val="22"/>
          <w:szCs w:val="22"/>
        </w:rPr>
        <w:t>nego brutto, o którym mowa w § 5</w:t>
      </w:r>
      <w:r w:rsidRPr="00CE1340">
        <w:rPr>
          <w:rFonts w:ascii="Encode Sans Compressed" w:hAnsi="Encode Sans Compressed"/>
          <w:sz w:val="22"/>
          <w:szCs w:val="22"/>
        </w:rPr>
        <w:t xml:space="preserve"> ust. 1 Umowy lub </w:t>
      </w:r>
    </w:p>
    <w:p w14:paraId="47D5F960" w14:textId="5E2A05FF" w:rsidR="00F70AAF" w:rsidRPr="00CE1340" w:rsidRDefault="00940D44" w:rsidP="00B53AFE">
      <w:pPr>
        <w:pStyle w:val="Lista"/>
        <w:numPr>
          <w:ilvl w:val="0"/>
          <w:numId w:val="44"/>
        </w:numPr>
        <w:suppressAutoHyphens w:val="0"/>
        <w:spacing w:line="24" w:lineRule="atLeast"/>
        <w:jc w:val="both"/>
        <w:rPr>
          <w:rFonts w:ascii="Encode Sans Compressed" w:hAnsi="Encode Sans Compressed"/>
          <w:sz w:val="22"/>
          <w:szCs w:val="22"/>
        </w:rPr>
      </w:pPr>
      <w:r w:rsidRPr="00CE1340">
        <w:rPr>
          <w:rFonts w:ascii="Encode Sans Compressed" w:hAnsi="Encode Sans Compressed"/>
          <w:sz w:val="22"/>
          <w:szCs w:val="22"/>
        </w:rPr>
        <w:t xml:space="preserve">zgłoszenia </w:t>
      </w:r>
      <w:r w:rsidR="00F17822" w:rsidRPr="00CE1340">
        <w:rPr>
          <w:rFonts w:ascii="Encode Sans Compressed" w:hAnsi="Encode Sans Compressed"/>
          <w:sz w:val="22"/>
          <w:szCs w:val="22"/>
        </w:rPr>
        <w:t xml:space="preserve">przez Wykonawcę </w:t>
      </w:r>
      <w:r w:rsidRPr="00CE1340">
        <w:rPr>
          <w:rFonts w:ascii="Encode Sans Compressed" w:hAnsi="Encode Sans Compressed"/>
          <w:sz w:val="22"/>
          <w:szCs w:val="22"/>
        </w:rPr>
        <w:t>danego zakresu robót do rozliczenia, zgodnie z Umową</w:t>
      </w:r>
      <w:r w:rsidR="009F35F3" w:rsidRPr="00CE1340">
        <w:rPr>
          <w:rFonts w:ascii="Encode Sans Compressed" w:hAnsi="Encode Sans Compressed"/>
          <w:sz w:val="22"/>
          <w:szCs w:val="22"/>
        </w:rPr>
        <w:t>,</w:t>
      </w:r>
    </w:p>
    <w:p w14:paraId="0D34FEB4" w14:textId="358882BC" w:rsidR="009F35F3" w:rsidRPr="00CE1340" w:rsidRDefault="00CE1340" w:rsidP="00B53AFE">
      <w:pPr>
        <w:pStyle w:val="Lista"/>
        <w:numPr>
          <w:ilvl w:val="0"/>
          <w:numId w:val="44"/>
        </w:numPr>
        <w:suppressAutoHyphens w:val="0"/>
        <w:spacing w:line="24" w:lineRule="atLeast"/>
        <w:jc w:val="both"/>
        <w:rPr>
          <w:rFonts w:ascii="Encode Sans Compressed" w:hAnsi="Encode Sans Compressed"/>
          <w:sz w:val="22"/>
          <w:szCs w:val="22"/>
        </w:rPr>
      </w:pPr>
      <w:r w:rsidRPr="00CE1340">
        <w:rPr>
          <w:rFonts w:ascii="Encode Sans Compressed" w:hAnsi="Encode Sans Compressed"/>
          <w:sz w:val="22"/>
          <w:szCs w:val="22"/>
        </w:rPr>
        <w:t>określonym w § 7</w:t>
      </w:r>
      <w:r w:rsidR="009F35F3" w:rsidRPr="00CE1340">
        <w:rPr>
          <w:rFonts w:ascii="Encode Sans Compressed" w:hAnsi="Encode Sans Compressed"/>
          <w:sz w:val="22"/>
          <w:szCs w:val="22"/>
        </w:rPr>
        <w:t xml:space="preserve"> ust. 3 Umowy.</w:t>
      </w:r>
    </w:p>
    <w:p w14:paraId="25FE1345" w14:textId="5AFA4AD4" w:rsidR="004E135F" w:rsidRPr="00CE1340" w:rsidRDefault="00940D44" w:rsidP="00B53AFE">
      <w:pPr>
        <w:pStyle w:val="Lista"/>
        <w:numPr>
          <w:ilvl w:val="0"/>
          <w:numId w:val="5"/>
        </w:numPr>
        <w:suppressAutoHyphens w:val="0"/>
        <w:spacing w:line="24" w:lineRule="atLeast"/>
        <w:ind w:left="426" w:hanging="426"/>
        <w:jc w:val="both"/>
        <w:rPr>
          <w:rFonts w:ascii="Encode Sans Compressed" w:hAnsi="Encode Sans Compressed"/>
          <w:sz w:val="22"/>
          <w:szCs w:val="22"/>
        </w:rPr>
      </w:pPr>
      <w:r w:rsidRPr="00CE1340">
        <w:rPr>
          <w:rFonts w:ascii="Encode Sans Compressed" w:hAnsi="Encode Sans Compressed"/>
          <w:sz w:val="22"/>
          <w:szCs w:val="22"/>
        </w:rPr>
        <w:lastRenderedPageBreak/>
        <w:t>P</w:t>
      </w:r>
      <w:r w:rsidR="004E135F" w:rsidRPr="00CE1340">
        <w:rPr>
          <w:rFonts w:ascii="Encode Sans Compressed" w:hAnsi="Encode Sans Compressed"/>
          <w:sz w:val="22"/>
          <w:szCs w:val="22"/>
        </w:rPr>
        <w:t>rotok</w:t>
      </w:r>
      <w:r w:rsidRPr="00CE1340">
        <w:rPr>
          <w:rFonts w:ascii="Encode Sans Compressed" w:hAnsi="Encode Sans Compressed"/>
          <w:sz w:val="22"/>
          <w:szCs w:val="22"/>
        </w:rPr>
        <w:t>ół</w:t>
      </w:r>
      <w:r w:rsidR="004E135F" w:rsidRPr="00CE1340">
        <w:rPr>
          <w:rFonts w:ascii="Encode Sans Compressed" w:hAnsi="Encode Sans Compressed"/>
          <w:sz w:val="22"/>
          <w:szCs w:val="22"/>
        </w:rPr>
        <w:t xml:space="preserve"> konieczności</w:t>
      </w:r>
      <w:r w:rsidRPr="00CE1340">
        <w:rPr>
          <w:rFonts w:ascii="Encode Sans Compressed" w:hAnsi="Encode Sans Compressed"/>
          <w:sz w:val="22"/>
          <w:szCs w:val="22"/>
        </w:rPr>
        <w:t>, o którym mowa w ust. 5 obejmuje sw</w:t>
      </w:r>
      <w:r w:rsidR="00F17822" w:rsidRPr="00CE1340">
        <w:rPr>
          <w:rFonts w:ascii="Encode Sans Compressed" w:hAnsi="Encode Sans Compressed"/>
          <w:sz w:val="22"/>
          <w:szCs w:val="22"/>
        </w:rPr>
        <w:t>ym zakresem pisemne polecenia, o</w:t>
      </w:r>
      <w:r w:rsidRPr="00CE1340">
        <w:rPr>
          <w:rFonts w:ascii="Encode Sans Compressed" w:hAnsi="Encode Sans Compressed"/>
          <w:sz w:val="22"/>
          <w:szCs w:val="22"/>
        </w:rPr>
        <w:t xml:space="preserve"> których mowa w ust. 4 oraz musi </w:t>
      </w:r>
      <w:r w:rsidR="004E135F" w:rsidRPr="00CE1340">
        <w:rPr>
          <w:rFonts w:ascii="Encode Sans Compressed" w:hAnsi="Encode Sans Compressed"/>
          <w:sz w:val="22"/>
          <w:szCs w:val="22"/>
        </w:rPr>
        <w:t>zawiera</w:t>
      </w:r>
      <w:r w:rsidRPr="00CE1340">
        <w:rPr>
          <w:rFonts w:ascii="Encode Sans Compressed" w:hAnsi="Encode Sans Compressed"/>
          <w:sz w:val="22"/>
          <w:szCs w:val="22"/>
        </w:rPr>
        <w:t>ć</w:t>
      </w:r>
      <w:r w:rsidR="004E135F" w:rsidRPr="00CE1340">
        <w:rPr>
          <w:rFonts w:ascii="Encode Sans Compressed" w:hAnsi="Encode Sans Compressed"/>
          <w:sz w:val="22"/>
          <w:szCs w:val="22"/>
        </w:rPr>
        <w:t xml:space="preserve"> opis robót, uzasadnienie ich wykonania lub zaniechania, wyliczenie warto</w:t>
      </w:r>
      <w:r w:rsidR="00CE1340">
        <w:rPr>
          <w:rFonts w:ascii="Encode Sans Compressed" w:hAnsi="Encode Sans Compressed"/>
          <w:sz w:val="22"/>
          <w:szCs w:val="22"/>
        </w:rPr>
        <w:t>ści robót w oparciu o zapisy § 7</w:t>
      </w:r>
      <w:r w:rsidR="00F17822" w:rsidRPr="00CE1340">
        <w:rPr>
          <w:rFonts w:ascii="Encode Sans Compressed" w:hAnsi="Encode Sans Compressed"/>
          <w:sz w:val="22"/>
          <w:szCs w:val="22"/>
        </w:rPr>
        <w:t xml:space="preserve"> Umowy.</w:t>
      </w:r>
    </w:p>
    <w:p w14:paraId="1F35F9A3" w14:textId="45648910" w:rsidR="004E135F" w:rsidRPr="004F30DA" w:rsidRDefault="004E135F" w:rsidP="00B53AFE">
      <w:pPr>
        <w:pStyle w:val="Lista"/>
        <w:numPr>
          <w:ilvl w:val="0"/>
          <w:numId w:val="5"/>
        </w:numPr>
        <w:suppressAutoHyphens w:val="0"/>
        <w:spacing w:line="24" w:lineRule="atLeast"/>
        <w:ind w:left="426" w:hanging="426"/>
        <w:jc w:val="both"/>
        <w:rPr>
          <w:rFonts w:ascii="Encode Sans Compressed" w:hAnsi="Encode Sans Compressed"/>
          <w:strike/>
          <w:sz w:val="22"/>
          <w:szCs w:val="22"/>
        </w:rPr>
      </w:pPr>
      <w:r w:rsidRPr="004F30DA">
        <w:rPr>
          <w:rFonts w:ascii="Encode Sans Compressed" w:hAnsi="Encode Sans Compressed"/>
          <w:sz w:val="22"/>
          <w:szCs w:val="22"/>
        </w:rPr>
        <w:t xml:space="preserve">W przypadku gdy Wykonawca wykona wyżej wymienione roboty bez zgody Zamawiającego, nie otrzyma za nie wynagrodzenia. </w:t>
      </w:r>
    </w:p>
    <w:p w14:paraId="74B6A533" w14:textId="22BA17FE" w:rsidR="004E135F" w:rsidRPr="004F30DA" w:rsidRDefault="004E135F" w:rsidP="00B53AFE">
      <w:pPr>
        <w:pStyle w:val="Lista"/>
        <w:numPr>
          <w:ilvl w:val="0"/>
          <w:numId w:val="5"/>
        </w:numPr>
        <w:suppressAutoHyphens w:val="0"/>
        <w:spacing w:line="24" w:lineRule="atLeast"/>
        <w:ind w:left="426" w:hanging="426"/>
        <w:jc w:val="both"/>
        <w:rPr>
          <w:rFonts w:ascii="Encode Sans Compressed" w:hAnsi="Encode Sans Compressed"/>
          <w:strike/>
          <w:sz w:val="22"/>
          <w:szCs w:val="22"/>
        </w:rPr>
      </w:pPr>
      <w:r w:rsidRPr="004F30DA">
        <w:rPr>
          <w:rFonts w:ascii="Encode Sans Compressed" w:hAnsi="Encode Sans Compressed"/>
          <w:sz w:val="22"/>
          <w:szCs w:val="22"/>
        </w:rPr>
        <w:t xml:space="preserve">Brak akceptacji przez Wykonawcę poleceń Zamawiającego, o których mowa w ust. 1 oraz 4 nie zwalnia Wykonawcy z obowiązku ich realizacji. </w:t>
      </w:r>
    </w:p>
    <w:p w14:paraId="1DEC7E34" w14:textId="22F3B144" w:rsidR="004E135F" w:rsidRPr="004F30DA" w:rsidRDefault="004E135F" w:rsidP="0004045C">
      <w:pPr>
        <w:pStyle w:val="Lista"/>
        <w:numPr>
          <w:ilvl w:val="0"/>
          <w:numId w:val="5"/>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Po zakończeniu robót Wykonawca zobow</w:t>
      </w:r>
      <w:r w:rsidR="00B53AFE">
        <w:rPr>
          <w:rFonts w:ascii="Encode Sans Compressed" w:hAnsi="Encode Sans Compressed"/>
          <w:sz w:val="22"/>
          <w:szCs w:val="22"/>
        </w:rPr>
        <w:t>iązany jest sporządzić protokół</w:t>
      </w:r>
      <w:r w:rsidRPr="008F51A2">
        <w:rPr>
          <w:rFonts w:ascii="Encode Sans Compressed" w:hAnsi="Encode Sans Compressed"/>
          <w:strike/>
          <w:sz w:val="22"/>
          <w:szCs w:val="22"/>
        </w:rPr>
        <w:t>,</w:t>
      </w:r>
      <w:r w:rsidRPr="004F30DA">
        <w:rPr>
          <w:rFonts w:ascii="Encode Sans Compressed" w:hAnsi="Encode Sans Compressed"/>
          <w:sz w:val="22"/>
          <w:szCs w:val="22"/>
        </w:rPr>
        <w:t xml:space="preserve"> uwzględniający obmiary powykonawcze i </w:t>
      </w:r>
      <w:r w:rsidR="0004045C" w:rsidRPr="0004045C">
        <w:rPr>
          <w:rFonts w:ascii="Encode Sans Compressed" w:hAnsi="Encode Sans Compressed"/>
          <w:sz w:val="22"/>
          <w:szCs w:val="22"/>
        </w:rPr>
        <w:t>kosztorysu  ofertowego</w:t>
      </w:r>
      <w:r w:rsidRPr="004F30DA">
        <w:rPr>
          <w:rFonts w:ascii="Encode Sans Compressed" w:hAnsi="Encode Sans Compressed"/>
          <w:sz w:val="22"/>
          <w:szCs w:val="22"/>
        </w:rPr>
        <w:t>, zgodnie z ST Wymagania Ogólne.</w:t>
      </w:r>
    </w:p>
    <w:p w14:paraId="14B2614B" w14:textId="77777777" w:rsidR="004E135F" w:rsidRPr="004F30DA" w:rsidRDefault="004E135F" w:rsidP="00B53AFE">
      <w:pPr>
        <w:pStyle w:val="Tekstpodstawowy"/>
        <w:spacing w:line="24" w:lineRule="atLeast"/>
        <w:rPr>
          <w:rFonts w:ascii="Encode Sans Compressed" w:hAnsi="Encode Sans Compressed"/>
          <w:i/>
          <w:sz w:val="22"/>
          <w:szCs w:val="22"/>
        </w:rPr>
      </w:pPr>
    </w:p>
    <w:p w14:paraId="1A4B29E7" w14:textId="77777777" w:rsidR="004E135F" w:rsidRPr="004F30DA" w:rsidRDefault="004E135F" w:rsidP="00B53AFE">
      <w:pPr>
        <w:pStyle w:val="Tekstpodstawowy"/>
        <w:spacing w:line="24" w:lineRule="atLeast"/>
        <w:jc w:val="center"/>
        <w:rPr>
          <w:rFonts w:ascii="Encode Sans Compressed" w:hAnsi="Encode Sans Compressed"/>
          <w:sz w:val="22"/>
          <w:szCs w:val="22"/>
        </w:rPr>
      </w:pPr>
      <w:r w:rsidRPr="004F30DA">
        <w:rPr>
          <w:rFonts w:ascii="Encode Sans Compressed" w:hAnsi="Encode Sans Compressed"/>
          <w:sz w:val="22"/>
          <w:szCs w:val="22"/>
        </w:rPr>
        <w:t>§3</w:t>
      </w:r>
    </w:p>
    <w:p w14:paraId="50934A79" w14:textId="7F70F195" w:rsidR="004E135F" w:rsidRPr="004F30DA" w:rsidRDefault="004E135F" w:rsidP="00B53AFE">
      <w:pPr>
        <w:pStyle w:val="Lista"/>
        <w:numPr>
          <w:ilvl w:val="0"/>
          <w:numId w:val="2"/>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Przedmiot Umowy wykonany zostanie z materiałów </w:t>
      </w:r>
      <w:r w:rsidR="005018A7" w:rsidRPr="004F30DA">
        <w:rPr>
          <w:rFonts w:ascii="Encode Sans Compressed" w:hAnsi="Encode Sans Compressed"/>
          <w:sz w:val="22"/>
          <w:szCs w:val="22"/>
        </w:rPr>
        <w:t xml:space="preserve">zakupionych i </w:t>
      </w:r>
      <w:r w:rsidRPr="004F30DA">
        <w:rPr>
          <w:rFonts w:ascii="Encode Sans Compressed" w:hAnsi="Encode Sans Compressed"/>
          <w:sz w:val="22"/>
          <w:szCs w:val="22"/>
        </w:rPr>
        <w:t>dostarczonych przez Wykonawcę.</w:t>
      </w:r>
    </w:p>
    <w:p w14:paraId="3D9CEFB4" w14:textId="4BEA5832" w:rsidR="004E135F" w:rsidRPr="004F30DA" w:rsidRDefault="004E135F" w:rsidP="00B53AFE">
      <w:pPr>
        <w:pStyle w:val="Lista"/>
        <w:numPr>
          <w:ilvl w:val="0"/>
          <w:numId w:val="2"/>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Materiały, o których mowa w ust. 1, powinny odpowiadać, co do jakości wymaganiom określonym</w:t>
      </w:r>
      <w:r w:rsidR="005018A7" w:rsidRPr="004F30DA">
        <w:rPr>
          <w:rFonts w:ascii="Encode Sans Compressed" w:hAnsi="Encode Sans Compressed"/>
          <w:sz w:val="22"/>
          <w:szCs w:val="22"/>
        </w:rPr>
        <w:t xml:space="preserve"> ustawą z dnia 16 kwietnia 2004</w:t>
      </w:r>
      <w:r w:rsidR="00627C8C" w:rsidRPr="004F30DA">
        <w:rPr>
          <w:rFonts w:ascii="Encode Sans Compressed" w:hAnsi="Encode Sans Compressed"/>
          <w:sz w:val="22"/>
          <w:szCs w:val="22"/>
        </w:rPr>
        <w:t>r. o wyrobach budowlanych</w:t>
      </w:r>
      <w:r w:rsidRPr="004F30DA">
        <w:rPr>
          <w:rFonts w:ascii="Encode Sans Compressed" w:hAnsi="Encode Sans Compressed"/>
          <w:sz w:val="22"/>
          <w:szCs w:val="22"/>
        </w:rPr>
        <w:t xml:space="preserve"> oraz wymaganiom określonym w ST Wymagania Ogólne i ST. </w:t>
      </w:r>
    </w:p>
    <w:p w14:paraId="48A4ADDF" w14:textId="3EB0A588" w:rsidR="004E135F" w:rsidRPr="004F30DA" w:rsidRDefault="004E135F" w:rsidP="00B53AFE">
      <w:pPr>
        <w:pStyle w:val="Lista"/>
        <w:numPr>
          <w:ilvl w:val="0"/>
          <w:numId w:val="2"/>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Wykonawca będzie przeprowadzać na własny koszt pomiary i badania materiałów oraz robót zgodnie z zasadami kontroli jakości materiałów i robót określonymi w ST Wymagania Ogólne i w ST. </w:t>
      </w:r>
    </w:p>
    <w:p w14:paraId="6AD330E8" w14:textId="7230015A" w:rsidR="00A32C0E" w:rsidRPr="004F30DA" w:rsidRDefault="00A32C0E" w:rsidP="00B53AFE">
      <w:pPr>
        <w:spacing w:line="24" w:lineRule="atLeast"/>
        <w:rPr>
          <w:rFonts w:ascii="Encode Sans Compressed" w:hAnsi="Encode Sans Compressed"/>
          <w:sz w:val="22"/>
          <w:szCs w:val="22"/>
        </w:rPr>
      </w:pPr>
    </w:p>
    <w:p w14:paraId="0AE7D10D" w14:textId="24528CFF" w:rsidR="004E135F" w:rsidRPr="004F30DA" w:rsidRDefault="00CE1340" w:rsidP="00B53AFE">
      <w:pPr>
        <w:spacing w:line="24" w:lineRule="atLeast"/>
        <w:jc w:val="center"/>
        <w:rPr>
          <w:rFonts w:ascii="Encode Sans Compressed" w:hAnsi="Encode Sans Compressed"/>
          <w:sz w:val="22"/>
          <w:szCs w:val="22"/>
        </w:rPr>
      </w:pPr>
      <w:r>
        <w:rPr>
          <w:rFonts w:ascii="Encode Sans Compressed" w:hAnsi="Encode Sans Compressed"/>
          <w:sz w:val="22"/>
          <w:szCs w:val="22"/>
        </w:rPr>
        <w:t>§ 4</w:t>
      </w:r>
    </w:p>
    <w:p w14:paraId="04A37150" w14:textId="4659AA54" w:rsidR="004E135F" w:rsidRPr="00CE1340" w:rsidRDefault="004E135F" w:rsidP="00B53AFE">
      <w:pPr>
        <w:numPr>
          <w:ilvl w:val="0"/>
          <w:numId w:val="3"/>
        </w:numPr>
        <w:suppressAutoHyphens w:val="0"/>
        <w:spacing w:line="24" w:lineRule="atLeast"/>
        <w:jc w:val="both"/>
        <w:rPr>
          <w:rFonts w:ascii="Encode Sans Compressed" w:hAnsi="Encode Sans Compressed"/>
          <w:iCs/>
          <w:sz w:val="22"/>
          <w:szCs w:val="22"/>
        </w:rPr>
      </w:pPr>
      <w:r w:rsidRPr="00CE1340">
        <w:rPr>
          <w:rFonts w:ascii="Encode Sans Compressed" w:hAnsi="Encode Sans Compressed"/>
          <w:iCs/>
          <w:sz w:val="22"/>
          <w:szCs w:val="22"/>
        </w:rPr>
        <w:t>Termin zakończenia robót:</w:t>
      </w:r>
      <w:r w:rsidRPr="00CE1340">
        <w:rPr>
          <w:rFonts w:ascii="Encode Sans Compressed" w:hAnsi="Encode Sans Compressed"/>
          <w:iCs/>
        </w:rPr>
        <w:t xml:space="preserve"> </w:t>
      </w:r>
      <w:r w:rsidR="00203EC3" w:rsidRPr="00CE1340">
        <w:rPr>
          <w:rFonts w:ascii="Encode Sans Compressed" w:hAnsi="Encode Sans Compressed"/>
          <w:iCs/>
          <w:sz w:val="22"/>
          <w:szCs w:val="22"/>
        </w:rPr>
        <w:t>90</w:t>
      </w:r>
      <w:r w:rsidR="00A1114C" w:rsidRPr="00CE1340">
        <w:rPr>
          <w:rFonts w:ascii="Encode Sans Compressed" w:hAnsi="Encode Sans Compressed"/>
          <w:iCs/>
          <w:sz w:val="22"/>
          <w:szCs w:val="22"/>
        </w:rPr>
        <w:t xml:space="preserve"> </w:t>
      </w:r>
      <w:r w:rsidR="00F17822" w:rsidRPr="00CE1340">
        <w:rPr>
          <w:rFonts w:ascii="Encode Sans Compressed" w:hAnsi="Encode Sans Compressed"/>
          <w:iCs/>
          <w:sz w:val="22"/>
          <w:szCs w:val="22"/>
        </w:rPr>
        <w:t>dni</w:t>
      </w:r>
      <w:r w:rsidR="00A1114C" w:rsidRPr="00CE1340">
        <w:rPr>
          <w:rFonts w:ascii="Encode Sans Compressed" w:hAnsi="Encode Sans Compressed"/>
          <w:iCs/>
          <w:sz w:val="22"/>
          <w:szCs w:val="22"/>
        </w:rPr>
        <w:t xml:space="preserve"> od dnia zawarcia Umowy, tj. do dnia </w:t>
      </w:r>
      <w:r w:rsidR="00A1114C" w:rsidRPr="00CE1340">
        <w:rPr>
          <w:rFonts w:ascii="Encode Sans Compressed" w:hAnsi="Encode Sans Compressed"/>
          <w:iCs/>
        </w:rPr>
        <w:t xml:space="preserve"> </w:t>
      </w:r>
      <w:r w:rsidR="00A1114C" w:rsidRPr="00CE1340">
        <w:rPr>
          <w:rFonts w:ascii="Encode Sans Compressed" w:hAnsi="Encode Sans Compressed"/>
          <w:iCs/>
          <w:sz w:val="22"/>
          <w:szCs w:val="22"/>
        </w:rPr>
        <w:t>___________</w:t>
      </w:r>
    </w:p>
    <w:p w14:paraId="0D3ECDBA" w14:textId="11D3F219" w:rsidR="004E135F" w:rsidRPr="00CE1340" w:rsidRDefault="004E135F" w:rsidP="00B53AFE">
      <w:pPr>
        <w:numPr>
          <w:ilvl w:val="0"/>
          <w:numId w:val="3"/>
        </w:numPr>
        <w:suppressAutoHyphens w:val="0"/>
        <w:spacing w:line="24" w:lineRule="atLeast"/>
        <w:jc w:val="both"/>
        <w:rPr>
          <w:rFonts w:ascii="Encode Sans Compressed" w:hAnsi="Encode Sans Compressed"/>
          <w:iCs/>
          <w:sz w:val="22"/>
          <w:szCs w:val="22"/>
        </w:rPr>
      </w:pPr>
      <w:r w:rsidRPr="00CE1340">
        <w:rPr>
          <w:rFonts w:ascii="Encode Sans Compressed" w:hAnsi="Encode Sans Compressed"/>
          <w:iCs/>
          <w:sz w:val="22"/>
          <w:szCs w:val="22"/>
        </w:rPr>
        <w:t xml:space="preserve">Termin ostatecznego odbioru robót: </w:t>
      </w:r>
      <w:r w:rsidR="00203EC3" w:rsidRPr="00CE1340">
        <w:rPr>
          <w:rFonts w:ascii="Encode Sans Compressed" w:hAnsi="Encode Sans Compressed"/>
          <w:iCs/>
          <w:sz w:val="22"/>
          <w:szCs w:val="22"/>
        </w:rPr>
        <w:t>111</w:t>
      </w:r>
      <w:r w:rsidR="00A1114C" w:rsidRPr="00CE1340">
        <w:rPr>
          <w:rFonts w:ascii="Encode Sans Compressed" w:hAnsi="Encode Sans Compressed"/>
          <w:iCs/>
          <w:sz w:val="22"/>
          <w:szCs w:val="22"/>
        </w:rPr>
        <w:t xml:space="preserve"> </w:t>
      </w:r>
      <w:r w:rsidR="00F17822" w:rsidRPr="00CE1340">
        <w:rPr>
          <w:rFonts w:ascii="Encode Sans Compressed" w:hAnsi="Encode Sans Compressed"/>
          <w:iCs/>
          <w:sz w:val="22"/>
          <w:szCs w:val="22"/>
        </w:rPr>
        <w:t>dni</w:t>
      </w:r>
      <w:r w:rsidR="00A1114C" w:rsidRPr="00CE1340">
        <w:rPr>
          <w:rFonts w:ascii="Encode Sans Compressed" w:hAnsi="Encode Sans Compressed"/>
          <w:iCs/>
          <w:sz w:val="22"/>
          <w:szCs w:val="22"/>
        </w:rPr>
        <w:t xml:space="preserve"> od dnia zawarcia Umowy, tj. do dnia </w:t>
      </w:r>
      <w:r w:rsidR="00A1114C" w:rsidRPr="00CE1340">
        <w:rPr>
          <w:rFonts w:ascii="Encode Sans Compressed" w:hAnsi="Encode Sans Compressed"/>
          <w:iCs/>
        </w:rPr>
        <w:t xml:space="preserve"> </w:t>
      </w:r>
      <w:r w:rsidR="00A1114C" w:rsidRPr="00CE1340">
        <w:rPr>
          <w:rFonts w:ascii="Encode Sans Compressed" w:hAnsi="Encode Sans Compressed"/>
          <w:iCs/>
          <w:sz w:val="22"/>
          <w:szCs w:val="22"/>
        </w:rPr>
        <w:t xml:space="preserve">___________ </w:t>
      </w:r>
    </w:p>
    <w:p w14:paraId="3565989C" w14:textId="228EACA7" w:rsidR="004E135F" w:rsidRPr="00CE1340" w:rsidRDefault="004E135F" w:rsidP="00B53AFE">
      <w:pPr>
        <w:numPr>
          <w:ilvl w:val="0"/>
          <w:numId w:val="3"/>
        </w:numPr>
        <w:suppressAutoHyphens w:val="0"/>
        <w:spacing w:line="24" w:lineRule="atLeast"/>
        <w:jc w:val="both"/>
        <w:rPr>
          <w:rFonts w:ascii="Encode Sans Compressed" w:hAnsi="Encode Sans Compressed"/>
          <w:iCs/>
          <w:sz w:val="22"/>
          <w:szCs w:val="22"/>
        </w:rPr>
      </w:pPr>
      <w:r w:rsidRPr="00CE1340">
        <w:rPr>
          <w:rFonts w:ascii="Encode Sans Compressed" w:hAnsi="Encode Sans Compressed"/>
          <w:iCs/>
          <w:sz w:val="22"/>
          <w:szCs w:val="22"/>
        </w:rPr>
        <w:t>Wykonawca na</w:t>
      </w:r>
      <w:r w:rsidR="00B53AFE" w:rsidRPr="00CE1340">
        <w:rPr>
          <w:rFonts w:ascii="Encode Sans Compressed" w:hAnsi="Encode Sans Compressed"/>
          <w:iCs/>
          <w:sz w:val="22"/>
          <w:szCs w:val="22"/>
        </w:rPr>
        <w:t xml:space="preserve"> </w:t>
      </w:r>
      <w:r w:rsidR="00203EC3" w:rsidRPr="00CE1340">
        <w:rPr>
          <w:rFonts w:ascii="Encode Sans Compressed" w:hAnsi="Encode Sans Compressed"/>
          <w:iCs/>
          <w:sz w:val="22"/>
          <w:szCs w:val="22"/>
        </w:rPr>
        <w:t>1</w:t>
      </w:r>
      <w:r w:rsidR="00A1114C" w:rsidRPr="00CE1340">
        <w:rPr>
          <w:rFonts w:ascii="Encode Sans Compressed" w:hAnsi="Encode Sans Compressed"/>
          <w:iCs/>
          <w:sz w:val="22"/>
          <w:szCs w:val="22"/>
        </w:rPr>
        <w:t>0</w:t>
      </w:r>
      <w:r w:rsidR="00A14C74" w:rsidRPr="00CE1340">
        <w:rPr>
          <w:rFonts w:ascii="Encode Sans Compressed" w:hAnsi="Encode Sans Compressed"/>
          <w:i/>
          <w:iCs/>
          <w:sz w:val="22"/>
          <w:szCs w:val="22"/>
        </w:rPr>
        <w:t xml:space="preserve"> </w:t>
      </w:r>
      <w:r w:rsidRPr="00CE1340">
        <w:rPr>
          <w:rFonts w:ascii="Encode Sans Compressed" w:hAnsi="Encode Sans Compressed"/>
          <w:iCs/>
          <w:sz w:val="22"/>
          <w:szCs w:val="22"/>
        </w:rPr>
        <w:t xml:space="preserve">dni </w:t>
      </w:r>
      <w:r w:rsidR="00C62BC8" w:rsidRPr="00CE1340">
        <w:rPr>
          <w:rFonts w:ascii="Encode Sans Compressed" w:hAnsi="Encode Sans Compressed"/>
          <w:iCs/>
          <w:sz w:val="22"/>
          <w:szCs w:val="22"/>
        </w:rPr>
        <w:t xml:space="preserve">kalendarzowych </w:t>
      </w:r>
      <w:r w:rsidRPr="00CE1340">
        <w:rPr>
          <w:rFonts w:ascii="Encode Sans Compressed" w:hAnsi="Encode Sans Compressed"/>
          <w:iCs/>
          <w:sz w:val="22"/>
          <w:szCs w:val="22"/>
        </w:rPr>
        <w:t xml:space="preserve">przed terminem, o którym mowa w ust. 2 zobowiązany jest przedłożyć Zamawiającemu komplet dokumentów niezbędnych do dokonania odbioru ostatecznego, zgodnie z </w:t>
      </w:r>
      <w:r w:rsidRPr="00CE1340">
        <w:rPr>
          <w:rFonts w:ascii="Encode Sans Compressed" w:hAnsi="Encode Sans Compressed"/>
          <w:sz w:val="22"/>
          <w:szCs w:val="22"/>
        </w:rPr>
        <w:t>ST Wymagania Ogólne i w ST.</w:t>
      </w:r>
    </w:p>
    <w:p w14:paraId="0EBBC2A0" w14:textId="54262234" w:rsidR="00B53AFE" w:rsidRDefault="00B53AFE" w:rsidP="00B53AFE">
      <w:pPr>
        <w:spacing w:line="24" w:lineRule="atLeast"/>
        <w:jc w:val="both"/>
        <w:rPr>
          <w:rFonts w:ascii="Encode Sans Compressed" w:hAnsi="Encode Sans Compressed"/>
          <w:iCs/>
          <w:sz w:val="22"/>
          <w:szCs w:val="22"/>
        </w:rPr>
      </w:pPr>
    </w:p>
    <w:p w14:paraId="27B7398E" w14:textId="2786DAD2" w:rsidR="004E135F" w:rsidRPr="004F30DA" w:rsidRDefault="004E135F" w:rsidP="00B53AFE">
      <w:pPr>
        <w:pStyle w:val="Lista"/>
        <w:spacing w:line="24" w:lineRule="atLeast"/>
        <w:ind w:left="360" w:firstLine="0"/>
        <w:jc w:val="center"/>
        <w:rPr>
          <w:rFonts w:ascii="Encode Sans Compressed" w:hAnsi="Encode Sans Compressed"/>
          <w:sz w:val="22"/>
          <w:szCs w:val="22"/>
        </w:rPr>
      </w:pPr>
      <w:r w:rsidRPr="004F30DA">
        <w:rPr>
          <w:rFonts w:ascii="Encode Sans Compressed" w:hAnsi="Encode Sans Compressed"/>
          <w:sz w:val="22"/>
          <w:szCs w:val="22"/>
        </w:rPr>
        <w:t xml:space="preserve">§ </w:t>
      </w:r>
      <w:r w:rsidR="00CE1340">
        <w:rPr>
          <w:rFonts w:ascii="Encode Sans Compressed" w:hAnsi="Encode Sans Compressed"/>
          <w:sz w:val="22"/>
          <w:szCs w:val="22"/>
        </w:rPr>
        <w:t>5</w:t>
      </w:r>
    </w:p>
    <w:p w14:paraId="3B27CC16" w14:textId="2F92BC35" w:rsidR="004E135F" w:rsidRPr="004F30DA" w:rsidRDefault="004E135F" w:rsidP="00B53AFE">
      <w:pPr>
        <w:numPr>
          <w:ilvl w:val="0"/>
          <w:numId w:val="43"/>
        </w:numPr>
        <w:suppressAutoHyphens w:val="0"/>
        <w:spacing w:line="24" w:lineRule="atLeast"/>
        <w:ind w:right="51"/>
        <w:jc w:val="both"/>
        <w:rPr>
          <w:rFonts w:ascii="Encode Sans Compressed" w:hAnsi="Encode Sans Compressed"/>
          <w:sz w:val="22"/>
          <w:szCs w:val="22"/>
        </w:rPr>
      </w:pPr>
      <w:r w:rsidRPr="004F30DA">
        <w:rPr>
          <w:rFonts w:ascii="Encode Sans Compressed" w:hAnsi="Encode Sans Compressed"/>
          <w:sz w:val="22"/>
          <w:szCs w:val="22"/>
        </w:rPr>
        <w:t xml:space="preserve">Wynagrodzenie za wykonanie Przedmiotu Umowy określonego w § 1 Umowy </w:t>
      </w:r>
      <w:r w:rsidR="00A14C74" w:rsidRPr="004F30DA">
        <w:rPr>
          <w:rFonts w:ascii="Encode Sans Compressed" w:hAnsi="Encode Sans Compressed"/>
          <w:sz w:val="22"/>
          <w:szCs w:val="22"/>
        </w:rPr>
        <w:t>S</w:t>
      </w:r>
      <w:r w:rsidRPr="004F30DA">
        <w:rPr>
          <w:rFonts w:ascii="Encode Sans Compressed" w:hAnsi="Encode Sans Compressed"/>
          <w:sz w:val="22"/>
          <w:szCs w:val="22"/>
        </w:rPr>
        <w:t xml:space="preserve">trony ustalają zgodnie </w:t>
      </w:r>
      <w:r w:rsidRPr="004F30DA">
        <w:rPr>
          <w:rFonts w:ascii="Encode Sans Compressed" w:hAnsi="Encode Sans Compressed"/>
          <w:sz w:val="22"/>
          <w:szCs w:val="22"/>
        </w:rPr>
        <w:br/>
        <w:t xml:space="preserve">z ofertą Wykonawcy na dzień podpisania Umowy na kwotę brutto </w:t>
      </w:r>
      <w:r w:rsidRPr="004F30DA">
        <w:rPr>
          <w:rFonts w:ascii="Encode Sans Compressed" w:hAnsi="Encode Sans Compressed"/>
          <w:b/>
          <w:sz w:val="22"/>
          <w:szCs w:val="22"/>
        </w:rPr>
        <w:t>_______________ zł</w:t>
      </w:r>
      <w:r w:rsidRPr="004F30DA">
        <w:rPr>
          <w:rFonts w:ascii="Encode Sans Compressed" w:hAnsi="Encode Sans Compressed"/>
          <w:sz w:val="22"/>
          <w:szCs w:val="22"/>
        </w:rPr>
        <w:t xml:space="preserve"> (słownie __________________________________________).</w:t>
      </w:r>
    </w:p>
    <w:p w14:paraId="00CD371F" w14:textId="77777777" w:rsidR="004E135F" w:rsidRPr="00071AA4" w:rsidRDefault="004E135F" w:rsidP="00B53AFE">
      <w:pPr>
        <w:pStyle w:val="Akapitzlist"/>
        <w:spacing w:line="24" w:lineRule="atLeast"/>
        <w:ind w:left="360"/>
        <w:jc w:val="both"/>
        <w:rPr>
          <w:rFonts w:ascii="Encode Sans Compressed" w:hAnsi="Encode Sans Compressed"/>
          <w:sz w:val="22"/>
          <w:szCs w:val="22"/>
        </w:rPr>
      </w:pPr>
      <w:r w:rsidRPr="00071AA4">
        <w:rPr>
          <w:rFonts w:ascii="Encode Sans Compressed" w:hAnsi="Encode Sans Compressed"/>
          <w:sz w:val="22"/>
          <w:szCs w:val="22"/>
        </w:rPr>
        <w:t>W powyższej kwocie uwzględnione zostały:</w:t>
      </w:r>
    </w:p>
    <w:p w14:paraId="5BC84C8B" w14:textId="77777777" w:rsidR="004E135F" w:rsidRPr="00071AA4" w:rsidRDefault="004E135F" w:rsidP="00B53AFE">
      <w:pPr>
        <w:pStyle w:val="Akapitzlist"/>
        <w:spacing w:line="24" w:lineRule="atLeast"/>
        <w:ind w:left="360"/>
        <w:jc w:val="both"/>
        <w:rPr>
          <w:rFonts w:ascii="Encode Sans Compressed" w:hAnsi="Encode Sans Compressed"/>
          <w:sz w:val="22"/>
          <w:szCs w:val="22"/>
        </w:rPr>
      </w:pPr>
      <w:r w:rsidRPr="00071AA4">
        <w:rPr>
          <w:rFonts w:ascii="Encode Sans Compressed" w:hAnsi="Encode Sans Compressed"/>
          <w:sz w:val="22"/>
          <w:szCs w:val="22"/>
        </w:rPr>
        <w:t>Kwota netto w wysokości ______________zł.</w:t>
      </w:r>
    </w:p>
    <w:p w14:paraId="2E2D57C0" w14:textId="77777777" w:rsidR="004E135F" w:rsidRPr="004F30DA" w:rsidRDefault="004E135F" w:rsidP="00B53AFE">
      <w:pPr>
        <w:pStyle w:val="Zwykytekst"/>
        <w:suppressAutoHyphens/>
        <w:spacing w:line="24" w:lineRule="atLeast"/>
        <w:ind w:left="360"/>
        <w:jc w:val="both"/>
        <w:rPr>
          <w:rFonts w:ascii="Encode Sans Compressed" w:hAnsi="Encode Sans Compressed"/>
        </w:rPr>
      </w:pPr>
      <w:r w:rsidRPr="004F30DA">
        <w:rPr>
          <w:rFonts w:ascii="Encode Sans Compressed" w:hAnsi="Encode Sans Compressed"/>
        </w:rPr>
        <w:t>Podatek VAT w wysokości _____________ zł.</w:t>
      </w:r>
    </w:p>
    <w:p w14:paraId="2B5A0D20" w14:textId="00D0D140" w:rsidR="0065037A" w:rsidRPr="004F30DA" w:rsidRDefault="004E135F" w:rsidP="00B53AFE">
      <w:pPr>
        <w:numPr>
          <w:ilvl w:val="0"/>
          <w:numId w:val="43"/>
        </w:numPr>
        <w:suppressAutoHyphens w:val="0"/>
        <w:spacing w:line="24" w:lineRule="atLeast"/>
        <w:ind w:right="51"/>
        <w:jc w:val="both"/>
        <w:rPr>
          <w:rFonts w:ascii="Encode Sans Compressed" w:hAnsi="Encode Sans Compressed"/>
          <w:sz w:val="22"/>
          <w:szCs w:val="22"/>
        </w:rPr>
      </w:pPr>
      <w:r w:rsidRPr="004F30DA">
        <w:rPr>
          <w:rFonts w:ascii="Encode Sans Compressed" w:hAnsi="Encode Sans Compressed"/>
          <w:sz w:val="22"/>
          <w:szCs w:val="22"/>
        </w:rPr>
        <w:t xml:space="preserve">Wynagrodzenie o którym mowa w </w:t>
      </w:r>
      <w:r w:rsidRPr="004F30DA">
        <w:rPr>
          <w:rFonts w:ascii="Encode Sans Compressed" w:hAnsi="Encode Sans Compressed"/>
          <w:iCs/>
          <w:sz w:val="22"/>
          <w:szCs w:val="22"/>
        </w:rPr>
        <w:t xml:space="preserve">ust. </w:t>
      </w:r>
      <w:r w:rsidRPr="004F30DA">
        <w:rPr>
          <w:rFonts w:ascii="Encode Sans Compressed" w:hAnsi="Encode Sans Compressed"/>
          <w:sz w:val="22"/>
          <w:szCs w:val="22"/>
        </w:rPr>
        <w:t xml:space="preserve">1 jest wynagrodzeniem kosztorysowym i zostało wyliczone </w:t>
      </w:r>
      <w:r w:rsidR="00765103" w:rsidRPr="004F30DA">
        <w:rPr>
          <w:rFonts w:ascii="Encode Sans Compressed" w:hAnsi="Encode Sans Compressed"/>
          <w:sz w:val="22"/>
          <w:szCs w:val="22"/>
        </w:rPr>
        <w:br/>
      </w:r>
      <w:r w:rsidRPr="004F30DA">
        <w:rPr>
          <w:rFonts w:ascii="Encode Sans Compressed" w:hAnsi="Encode Sans Compressed"/>
          <w:sz w:val="22"/>
          <w:szCs w:val="22"/>
        </w:rPr>
        <w:t xml:space="preserve">w oparciu o </w:t>
      </w:r>
      <w:r w:rsidR="0004045C">
        <w:rPr>
          <w:rFonts w:ascii="Encode Sans Compressed" w:hAnsi="Encode Sans Compressed"/>
          <w:sz w:val="22"/>
          <w:szCs w:val="22"/>
        </w:rPr>
        <w:t>kosztorys  ofertowy</w:t>
      </w:r>
      <w:r w:rsidRPr="004F30DA">
        <w:rPr>
          <w:rFonts w:ascii="Encode Sans Compressed" w:hAnsi="Encode Sans Compressed"/>
          <w:sz w:val="22"/>
          <w:szCs w:val="22"/>
        </w:rPr>
        <w:t>, metodą kalkulacji uproszczonej. Wynagrodzenie to może być powiększone lub pomniejszone o wartości wynikające z protokołów konieczno</w:t>
      </w:r>
      <w:r w:rsidR="003F2058" w:rsidRPr="004F30DA">
        <w:rPr>
          <w:rFonts w:ascii="Encode Sans Compressed" w:hAnsi="Encode Sans Compressed"/>
          <w:sz w:val="22"/>
          <w:szCs w:val="22"/>
        </w:rPr>
        <w:t>ści, o których mowa w § 2 ust. 5</w:t>
      </w:r>
      <w:r w:rsidRPr="004F30DA">
        <w:rPr>
          <w:rFonts w:ascii="Encode Sans Compressed" w:hAnsi="Encode Sans Compressed"/>
          <w:sz w:val="22"/>
          <w:szCs w:val="22"/>
        </w:rPr>
        <w:t xml:space="preserve"> Umowy.</w:t>
      </w:r>
    </w:p>
    <w:p w14:paraId="3DCAE2B2" w14:textId="6FFFCC37" w:rsidR="0065037A" w:rsidRPr="00E36E95" w:rsidRDefault="0065037A" w:rsidP="00B53AFE">
      <w:pPr>
        <w:numPr>
          <w:ilvl w:val="0"/>
          <w:numId w:val="43"/>
        </w:numPr>
        <w:suppressAutoHyphens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t xml:space="preserve">Zamawiający ma prawo potrącenia z wierzytelności Wykonawcy wszelkich wierzytelności Zamawiającego przysługujących mu wobec Wykonawcy, w tym również kar i odsetek naliczonych </w:t>
      </w:r>
      <w:r w:rsidRPr="00E36E95">
        <w:rPr>
          <w:rFonts w:ascii="Encode Sans Compressed" w:hAnsi="Encode Sans Compressed"/>
          <w:sz w:val="22"/>
          <w:szCs w:val="22"/>
        </w:rPr>
        <w:t xml:space="preserve">zgodnie z § </w:t>
      </w:r>
      <w:r w:rsidR="00CC63EE" w:rsidRPr="00E36E95">
        <w:rPr>
          <w:rFonts w:ascii="Encode Sans Compressed" w:hAnsi="Encode Sans Compressed"/>
          <w:sz w:val="22"/>
          <w:szCs w:val="22"/>
        </w:rPr>
        <w:t>2</w:t>
      </w:r>
      <w:r w:rsidR="00E36E95" w:rsidRPr="00E36E95">
        <w:rPr>
          <w:rFonts w:ascii="Encode Sans Compressed" w:hAnsi="Encode Sans Compressed"/>
          <w:sz w:val="22"/>
          <w:szCs w:val="22"/>
        </w:rPr>
        <w:t>0</w:t>
      </w:r>
      <w:r w:rsidR="00CC63EE" w:rsidRPr="00E36E95">
        <w:rPr>
          <w:rFonts w:ascii="Encode Sans Compressed" w:hAnsi="Encode Sans Compressed"/>
          <w:sz w:val="22"/>
          <w:szCs w:val="22"/>
          <w:vertAlign w:val="superscript"/>
        </w:rPr>
        <w:t xml:space="preserve"> </w:t>
      </w:r>
      <w:r w:rsidRPr="00E36E95">
        <w:rPr>
          <w:rFonts w:ascii="Encode Sans Compressed" w:hAnsi="Encode Sans Compressed"/>
          <w:sz w:val="22"/>
          <w:szCs w:val="22"/>
        </w:rPr>
        <w:t>Umowy.</w:t>
      </w:r>
    </w:p>
    <w:p w14:paraId="39E174B8" w14:textId="6682E790" w:rsidR="004E135F" w:rsidRPr="004F30DA" w:rsidRDefault="004E135F" w:rsidP="00B53AFE">
      <w:pPr>
        <w:pStyle w:val="Lista"/>
        <w:spacing w:line="24" w:lineRule="atLeast"/>
        <w:ind w:left="360" w:firstLine="0"/>
        <w:jc w:val="center"/>
        <w:rPr>
          <w:rFonts w:ascii="Encode Sans Compressed" w:hAnsi="Encode Sans Compressed"/>
          <w:sz w:val="22"/>
          <w:szCs w:val="22"/>
        </w:rPr>
      </w:pPr>
    </w:p>
    <w:p w14:paraId="46FA5CBF" w14:textId="0CEBB92B" w:rsidR="0065037A" w:rsidRPr="004F30DA" w:rsidRDefault="00CE1340" w:rsidP="00B53AFE">
      <w:pPr>
        <w:pStyle w:val="Lista"/>
        <w:spacing w:line="24" w:lineRule="atLeast"/>
        <w:ind w:left="360" w:firstLine="0"/>
        <w:jc w:val="center"/>
        <w:rPr>
          <w:rFonts w:ascii="Encode Sans Compressed" w:hAnsi="Encode Sans Compressed"/>
          <w:sz w:val="22"/>
          <w:szCs w:val="22"/>
        </w:rPr>
      </w:pPr>
      <w:r>
        <w:rPr>
          <w:rFonts w:ascii="Encode Sans Compressed" w:hAnsi="Encode Sans Compressed"/>
          <w:sz w:val="22"/>
          <w:szCs w:val="22"/>
        </w:rPr>
        <w:t>§ 6</w:t>
      </w:r>
    </w:p>
    <w:p w14:paraId="214C56BB" w14:textId="78710ED2" w:rsidR="00CE1340" w:rsidRDefault="00995EB8" w:rsidP="00CE1340">
      <w:pPr>
        <w:pStyle w:val="Akapitzlist"/>
        <w:suppressAutoHyphens w:val="0"/>
        <w:spacing w:line="24" w:lineRule="atLeast"/>
        <w:ind w:left="360"/>
        <w:contextualSpacing/>
        <w:jc w:val="both"/>
        <w:rPr>
          <w:rFonts w:ascii="Encode Sans Compressed" w:hAnsi="Encode Sans Compressed"/>
          <w:sz w:val="22"/>
          <w:szCs w:val="22"/>
        </w:rPr>
      </w:pPr>
      <w:r w:rsidRPr="0065037A">
        <w:rPr>
          <w:rFonts w:ascii="Encode Sans Compressed" w:hAnsi="Encode Sans Compressed"/>
          <w:sz w:val="22"/>
          <w:szCs w:val="22"/>
        </w:rPr>
        <w:t>W przypadku ustawowej zmiany stawki podatku VAT, wynagrodzenie określone w</w:t>
      </w:r>
      <w:r>
        <w:rPr>
          <w:rFonts w:ascii="Encode Sans Compressed" w:hAnsi="Encode Sans Compressed"/>
          <w:sz w:val="22"/>
          <w:szCs w:val="22"/>
          <w:lang w:val="pl-PL"/>
        </w:rPr>
        <w:t xml:space="preserve"> § </w:t>
      </w:r>
      <w:r w:rsidR="00CE1340">
        <w:rPr>
          <w:rFonts w:ascii="Encode Sans Compressed" w:hAnsi="Encode Sans Compressed"/>
          <w:sz w:val="22"/>
          <w:szCs w:val="22"/>
          <w:lang w:val="pl-PL"/>
        </w:rPr>
        <w:t>5</w:t>
      </w:r>
      <w:r w:rsidRPr="0065037A">
        <w:rPr>
          <w:rFonts w:ascii="Encode Sans Compressed" w:hAnsi="Encode Sans Compressed"/>
          <w:sz w:val="22"/>
          <w:szCs w:val="22"/>
        </w:rPr>
        <w:t xml:space="preserve"> ust. 1 Umowy zostanie zmienione poprzez uwzględnienie nowej stawki podatku. Przy czym wartość netto wynagrodzenia Wykonawcy nie zmieni się, a określona w aneksie wartość brutto wynagrodzenia zostanie wyliczona na podstawie nowych przepisów. Zmiana wysokości wynagrodzenia obowiązywać będzie od dnia wejścia w życie zmiany. </w:t>
      </w:r>
    </w:p>
    <w:p w14:paraId="31FBA417" w14:textId="77777777" w:rsidR="00CE1340" w:rsidRDefault="00CE1340" w:rsidP="00CE1340">
      <w:pPr>
        <w:pStyle w:val="Akapitzlist"/>
        <w:suppressAutoHyphens w:val="0"/>
        <w:spacing w:line="24" w:lineRule="atLeast"/>
        <w:ind w:left="360"/>
        <w:contextualSpacing/>
        <w:jc w:val="both"/>
        <w:rPr>
          <w:rFonts w:ascii="Encode Sans Compressed" w:hAnsi="Encode Sans Compressed"/>
          <w:sz w:val="22"/>
          <w:szCs w:val="22"/>
        </w:rPr>
      </w:pPr>
    </w:p>
    <w:p w14:paraId="25FC5E04" w14:textId="3DD1AD5E" w:rsidR="004E135F" w:rsidRPr="004F30DA" w:rsidRDefault="00CE1340" w:rsidP="00CE1340">
      <w:pPr>
        <w:pStyle w:val="Akapitzlist"/>
        <w:suppressAutoHyphens w:val="0"/>
        <w:spacing w:line="24" w:lineRule="atLeast"/>
        <w:ind w:left="360"/>
        <w:contextualSpacing/>
        <w:jc w:val="center"/>
        <w:rPr>
          <w:rFonts w:ascii="Encode Sans Compressed" w:hAnsi="Encode Sans Compressed"/>
          <w:sz w:val="22"/>
          <w:szCs w:val="22"/>
        </w:rPr>
      </w:pPr>
      <w:r>
        <w:rPr>
          <w:rFonts w:ascii="Encode Sans Compressed" w:hAnsi="Encode Sans Compressed"/>
          <w:sz w:val="22"/>
          <w:szCs w:val="22"/>
        </w:rPr>
        <w:t>§ 7</w:t>
      </w:r>
    </w:p>
    <w:p w14:paraId="5DAF82E3" w14:textId="2FF4B62F" w:rsidR="004E135F" w:rsidRPr="004F30DA" w:rsidRDefault="004E135F" w:rsidP="0004045C">
      <w:pPr>
        <w:pStyle w:val="Lista"/>
        <w:numPr>
          <w:ilvl w:val="0"/>
          <w:numId w:val="7"/>
        </w:numPr>
        <w:suppressAutoHyphens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lastRenderedPageBreak/>
        <w:t>Jeżeli roboty wynikające z wprowadzonych postanowieniami § 1 ust. 3 i 4, § 2</w:t>
      </w:r>
      <w:r w:rsidRPr="004F30DA">
        <w:rPr>
          <w:rFonts w:ascii="Encode Sans Compressed" w:hAnsi="Encode Sans Compressed"/>
          <w:iCs/>
          <w:sz w:val="22"/>
          <w:szCs w:val="22"/>
        </w:rPr>
        <w:t xml:space="preserve"> ust.</w:t>
      </w:r>
      <w:r w:rsidRPr="004F30DA">
        <w:rPr>
          <w:rFonts w:ascii="Encode Sans Compressed" w:hAnsi="Encode Sans Compressed"/>
          <w:sz w:val="22"/>
          <w:szCs w:val="22"/>
        </w:rPr>
        <w:t xml:space="preserve"> 1 Umowy zmian, odpowiadają opisowi pozycji w </w:t>
      </w:r>
      <w:r w:rsidR="0004045C" w:rsidRPr="0004045C">
        <w:rPr>
          <w:rFonts w:ascii="Encode Sans Compressed" w:hAnsi="Encode Sans Compressed"/>
          <w:sz w:val="22"/>
          <w:szCs w:val="22"/>
        </w:rPr>
        <w:t>kosztorysu  ofertowego</w:t>
      </w:r>
      <w:r w:rsidRPr="004F30DA">
        <w:rPr>
          <w:rFonts w:ascii="Encode Sans Compressed" w:hAnsi="Encode Sans Compressed"/>
          <w:sz w:val="22"/>
          <w:szCs w:val="22"/>
        </w:rPr>
        <w:t xml:space="preserve">, cena jednostkowa określona w </w:t>
      </w:r>
      <w:r w:rsidR="0004045C">
        <w:rPr>
          <w:rFonts w:ascii="Encode Sans Compressed" w:hAnsi="Encode Sans Compressed"/>
          <w:sz w:val="22"/>
          <w:szCs w:val="22"/>
        </w:rPr>
        <w:t>kosztorysie  ofertowym</w:t>
      </w:r>
      <w:r w:rsidRPr="004F30DA">
        <w:rPr>
          <w:rFonts w:ascii="Encode Sans Compressed" w:hAnsi="Encode Sans Compressed"/>
          <w:sz w:val="22"/>
          <w:szCs w:val="22"/>
        </w:rPr>
        <w:t xml:space="preserve"> używana jest do wyliczenia wysokości wynagrodzenia.</w:t>
      </w:r>
    </w:p>
    <w:p w14:paraId="313D2A96" w14:textId="59FDE40B" w:rsidR="004E135F" w:rsidRPr="004F30DA" w:rsidRDefault="004E135F" w:rsidP="0004045C">
      <w:pPr>
        <w:numPr>
          <w:ilvl w:val="0"/>
          <w:numId w:val="7"/>
        </w:numPr>
        <w:suppressAutoHyphens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t>Jeżeli roboty wynikające z poleceń wprowadzonych postanowieniami § 1 ust. 3 i 4, § 2</w:t>
      </w:r>
      <w:r w:rsidRPr="004F30DA">
        <w:rPr>
          <w:rFonts w:ascii="Encode Sans Compressed" w:hAnsi="Encode Sans Compressed"/>
          <w:iCs/>
          <w:sz w:val="22"/>
          <w:szCs w:val="22"/>
        </w:rPr>
        <w:t xml:space="preserve"> ust.</w:t>
      </w:r>
      <w:r w:rsidRPr="004F30DA">
        <w:rPr>
          <w:rFonts w:ascii="Encode Sans Compressed" w:hAnsi="Encode Sans Compressed"/>
          <w:sz w:val="22"/>
          <w:szCs w:val="22"/>
        </w:rPr>
        <w:t xml:space="preserve"> 1 Umowy nie odpowiadają opisowi w </w:t>
      </w:r>
      <w:r w:rsidR="0004045C" w:rsidRPr="0004045C">
        <w:rPr>
          <w:rFonts w:ascii="Encode Sans Compressed" w:hAnsi="Encode Sans Compressed"/>
          <w:sz w:val="22"/>
          <w:szCs w:val="22"/>
        </w:rPr>
        <w:t>kosztorysu  ofertowego</w:t>
      </w:r>
      <w:r w:rsidRPr="004F30DA">
        <w:rPr>
          <w:rFonts w:ascii="Encode Sans Compressed" w:hAnsi="Encode Sans Compressed"/>
          <w:sz w:val="22"/>
          <w:szCs w:val="22"/>
        </w:rPr>
        <w:t>, Wykonawca powinien przedłożyć do akceptacji Zamawiającego kalkulację ceny jednostkowej tych robót z uwzględnieniem cen nie wyższych od aktualnie obowiązujących średnich cen robocizny, materiałów i sprzętu opublikowanych w wydawnictwie ORGBUD – SERWIS</w:t>
      </w:r>
      <w:r w:rsidR="00725E1B" w:rsidRPr="004F30DA">
        <w:rPr>
          <w:rFonts w:ascii="Encode Sans Compressed" w:hAnsi="Encode Sans Compressed"/>
          <w:sz w:val="22"/>
          <w:szCs w:val="22"/>
        </w:rPr>
        <w:t>60-916 Poznań, ul. Stablewskiego 43.:</w:t>
      </w:r>
    </w:p>
    <w:p w14:paraId="12979A75" w14:textId="77777777" w:rsidR="004E135F" w:rsidRPr="004F30DA" w:rsidRDefault="004E135F" w:rsidP="00B53AFE">
      <w:pPr>
        <w:numPr>
          <w:ilvl w:val="0"/>
          <w:numId w:val="22"/>
        </w:numPr>
        <w:suppressAutoHyphens w:val="0"/>
        <w:spacing w:line="24" w:lineRule="atLeast"/>
        <w:ind w:left="709" w:hanging="283"/>
        <w:jc w:val="both"/>
        <w:rPr>
          <w:rFonts w:ascii="Encode Sans Compressed" w:hAnsi="Encode Sans Compressed"/>
          <w:sz w:val="22"/>
          <w:szCs w:val="22"/>
        </w:rPr>
      </w:pPr>
      <w:r w:rsidRPr="004F30DA">
        <w:rPr>
          <w:rFonts w:ascii="Encode Sans Compressed" w:hAnsi="Encode Sans Compressed"/>
          <w:sz w:val="22"/>
          <w:szCs w:val="22"/>
        </w:rPr>
        <w:t>w pierwszej kolejności na podstawie serwisu informacji cenowych budownictwa – informacyjny zestaw średnich cen robót drogowych;</w:t>
      </w:r>
    </w:p>
    <w:p w14:paraId="5D0D2570" w14:textId="77777777" w:rsidR="004E135F" w:rsidRPr="004F30DA" w:rsidRDefault="004E135F" w:rsidP="00B53AFE">
      <w:pPr>
        <w:numPr>
          <w:ilvl w:val="0"/>
          <w:numId w:val="22"/>
        </w:numPr>
        <w:suppressAutoHyphens w:val="0"/>
        <w:spacing w:line="24" w:lineRule="atLeast"/>
        <w:ind w:left="709" w:hanging="283"/>
        <w:jc w:val="both"/>
        <w:rPr>
          <w:rFonts w:ascii="Encode Sans Compressed" w:hAnsi="Encode Sans Compressed"/>
          <w:sz w:val="22"/>
          <w:szCs w:val="22"/>
        </w:rPr>
      </w:pPr>
      <w:r w:rsidRPr="004F30DA">
        <w:rPr>
          <w:rFonts w:ascii="Encode Sans Compressed" w:hAnsi="Encode Sans Compressed"/>
          <w:sz w:val="22"/>
          <w:szCs w:val="22"/>
        </w:rPr>
        <w:t>w przypadku jeśli w publikacji przywołanej w pkt. 1) powyżej zabraknie dostatecznych danych, Wykonawca w następnej kolejności powinien skorzystać z danych serwisu informacji cenowych budownictwa – informacyjny zestaw cen czynników produkcji budowlanej.</w:t>
      </w:r>
    </w:p>
    <w:p w14:paraId="5C621699" w14:textId="77777777" w:rsidR="004E135F" w:rsidRPr="004F30DA" w:rsidRDefault="004E135F" w:rsidP="00B53AFE">
      <w:pPr>
        <w:spacing w:line="24" w:lineRule="atLeast"/>
        <w:ind w:left="426"/>
        <w:jc w:val="both"/>
        <w:rPr>
          <w:rFonts w:ascii="Encode Sans Compressed" w:hAnsi="Encode Sans Compressed"/>
          <w:sz w:val="22"/>
          <w:szCs w:val="22"/>
        </w:rPr>
      </w:pPr>
      <w:r w:rsidRPr="004F30DA">
        <w:rPr>
          <w:rFonts w:ascii="Encode Sans Compressed" w:hAnsi="Encode Sans Compressed"/>
          <w:sz w:val="22"/>
          <w:szCs w:val="22"/>
        </w:rPr>
        <w:t>Dla kalkulacji Wykonawca weźmie również pod uwagę ceny nakładów rzeczowych określonych</w:t>
      </w:r>
      <w:r w:rsidRPr="004F30DA">
        <w:rPr>
          <w:rFonts w:ascii="Encode Sans Compressed" w:hAnsi="Encode Sans Compressed"/>
          <w:sz w:val="22"/>
          <w:szCs w:val="22"/>
        </w:rPr>
        <w:br/>
        <w:t xml:space="preserve"> w Katalogach Norm Nakładów Rzeczowych, Katalogach Nakładów Rzeczowych a w przypadku robót dla których nie określono nakładów rzeczowych w KNNR lub KNR wg innych ogólnie stosowanych katalogów lub kalkulacji indywidualnej zaakceptowanej przez Zamawiającego.</w:t>
      </w:r>
    </w:p>
    <w:p w14:paraId="3A09CE6A" w14:textId="760779C7" w:rsidR="004E135F" w:rsidRPr="004F30DA" w:rsidRDefault="004E135F" w:rsidP="00B53AFE">
      <w:pPr>
        <w:pStyle w:val="Lista"/>
        <w:numPr>
          <w:ilvl w:val="0"/>
          <w:numId w:val="7"/>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Wykonawca dokona wyliczeń cen, o których mowa w </w:t>
      </w:r>
      <w:r w:rsidRPr="004F30DA">
        <w:rPr>
          <w:rFonts w:ascii="Encode Sans Compressed" w:hAnsi="Encode Sans Compressed"/>
          <w:iCs/>
          <w:sz w:val="22"/>
          <w:szCs w:val="22"/>
        </w:rPr>
        <w:t>ust.</w:t>
      </w:r>
      <w:r w:rsidRPr="004F30DA">
        <w:rPr>
          <w:rFonts w:ascii="Encode Sans Compressed" w:hAnsi="Encode Sans Compressed"/>
          <w:sz w:val="22"/>
          <w:szCs w:val="22"/>
        </w:rPr>
        <w:t xml:space="preserve"> 2 powyżej oraz przedstawi Zamawiającemu do </w:t>
      </w:r>
      <w:r w:rsidR="00C97E6A" w:rsidRPr="004F30DA">
        <w:rPr>
          <w:rFonts w:ascii="Encode Sans Compressed" w:hAnsi="Encode Sans Compressed"/>
          <w:sz w:val="22"/>
          <w:szCs w:val="22"/>
        </w:rPr>
        <w:t>zatwierdzenia</w:t>
      </w:r>
      <w:r w:rsidRPr="004F30DA">
        <w:rPr>
          <w:rFonts w:ascii="Encode Sans Compressed" w:hAnsi="Encode Sans Compressed"/>
          <w:sz w:val="22"/>
          <w:szCs w:val="22"/>
        </w:rPr>
        <w:t xml:space="preserve"> wysokość wynagrodzenia wynikającą ze zmian (w formie protokołu konieczności) przed rozpoczęciem robót wynikających z tych zmian. </w:t>
      </w:r>
    </w:p>
    <w:p w14:paraId="25408264" w14:textId="77777777" w:rsidR="004E135F" w:rsidRPr="004F30DA" w:rsidRDefault="004E135F" w:rsidP="00B53AFE">
      <w:pPr>
        <w:pStyle w:val="Lista"/>
        <w:numPr>
          <w:ilvl w:val="0"/>
          <w:numId w:val="7"/>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Jeżeli kalkulacja przedłożona przez Wykonawcę do zatwierdzenia Zamawiającemu będzie wykonana niezgodnie z zasadami określonymi w ust. 1 i 2 powyżej, Zamawiający wprowadzi korektę kalkulacji, stosując zasady określone w ust. 1 i 2 powyżej.</w:t>
      </w:r>
    </w:p>
    <w:p w14:paraId="20787B7D" w14:textId="49264107" w:rsidR="002C08BA" w:rsidRPr="004F30DA" w:rsidRDefault="002C08BA" w:rsidP="00B53AFE">
      <w:pPr>
        <w:pStyle w:val="Lista"/>
        <w:spacing w:line="24" w:lineRule="atLeast"/>
        <w:ind w:left="360" w:firstLine="0"/>
        <w:jc w:val="both"/>
        <w:rPr>
          <w:rFonts w:ascii="Encode Sans Compressed" w:hAnsi="Encode Sans Compressed"/>
          <w:iCs/>
          <w:sz w:val="22"/>
          <w:szCs w:val="22"/>
        </w:rPr>
      </w:pPr>
    </w:p>
    <w:p w14:paraId="0FA1E427" w14:textId="63491994" w:rsidR="004E135F" w:rsidRPr="004F30DA" w:rsidRDefault="004E135F" w:rsidP="00B53AFE">
      <w:pPr>
        <w:pStyle w:val="Lista"/>
        <w:spacing w:line="24" w:lineRule="atLeast"/>
        <w:ind w:left="360" w:firstLine="0"/>
        <w:jc w:val="center"/>
        <w:rPr>
          <w:rFonts w:ascii="Encode Sans Compressed" w:hAnsi="Encode Sans Compressed"/>
          <w:sz w:val="22"/>
          <w:szCs w:val="22"/>
        </w:rPr>
      </w:pPr>
      <w:r w:rsidRPr="004F30DA">
        <w:rPr>
          <w:rFonts w:ascii="Encode Sans Compressed" w:hAnsi="Encode Sans Compressed"/>
          <w:sz w:val="22"/>
          <w:szCs w:val="22"/>
        </w:rPr>
        <w:t xml:space="preserve">§ </w:t>
      </w:r>
      <w:r w:rsidR="00CE1340">
        <w:rPr>
          <w:rFonts w:ascii="Encode Sans Compressed" w:hAnsi="Encode Sans Compressed"/>
          <w:sz w:val="22"/>
          <w:szCs w:val="22"/>
        </w:rPr>
        <w:t>8</w:t>
      </w:r>
    </w:p>
    <w:p w14:paraId="50BA66D6" w14:textId="47132BA7" w:rsidR="004E135F" w:rsidRPr="004F30DA" w:rsidRDefault="004E135F" w:rsidP="00B53AFE">
      <w:pPr>
        <w:pStyle w:val="Lista"/>
        <w:numPr>
          <w:ilvl w:val="0"/>
          <w:numId w:val="4"/>
        </w:numPr>
        <w:suppressAutoHyphens w:val="0"/>
        <w:spacing w:line="24" w:lineRule="atLeast"/>
        <w:ind w:left="426" w:hanging="426"/>
        <w:jc w:val="both"/>
        <w:rPr>
          <w:rFonts w:ascii="Encode Sans Compressed" w:hAnsi="Encode Sans Compressed"/>
          <w:iCs/>
          <w:sz w:val="22"/>
          <w:szCs w:val="22"/>
        </w:rPr>
      </w:pPr>
      <w:r w:rsidRPr="004F30DA">
        <w:rPr>
          <w:rFonts w:ascii="Encode Sans Compressed" w:hAnsi="Encode Sans Compressed"/>
          <w:iCs/>
          <w:sz w:val="22"/>
          <w:szCs w:val="22"/>
        </w:rPr>
        <w:t xml:space="preserve">Wynagrodzenie Wykonawcy, </w:t>
      </w:r>
      <w:r w:rsidR="00CE1340">
        <w:rPr>
          <w:rFonts w:ascii="Encode Sans Compressed" w:hAnsi="Encode Sans Compressed"/>
          <w:sz w:val="22"/>
          <w:szCs w:val="22"/>
        </w:rPr>
        <w:t>o którym mowa w § 5</w:t>
      </w:r>
      <w:r w:rsidRPr="004F30DA">
        <w:rPr>
          <w:rFonts w:ascii="Encode Sans Compressed" w:hAnsi="Encode Sans Compressed"/>
          <w:sz w:val="22"/>
          <w:szCs w:val="22"/>
        </w:rPr>
        <w:t xml:space="preserve"> Umowy </w:t>
      </w:r>
      <w:r w:rsidRPr="004F30DA">
        <w:rPr>
          <w:rFonts w:ascii="Encode Sans Compressed" w:hAnsi="Encode Sans Compressed"/>
          <w:iCs/>
          <w:sz w:val="22"/>
          <w:szCs w:val="22"/>
        </w:rPr>
        <w:t xml:space="preserve">rozliczane będzie zgodnie z fakturą VAT wystawioną na podstawie protokołu odbioru częściowego na kwotę ustaloną w dołączonym </w:t>
      </w:r>
      <w:r w:rsidRPr="004F30DA">
        <w:rPr>
          <w:rFonts w:ascii="Encode Sans Compressed" w:hAnsi="Encode Sans Compressed"/>
          <w:iCs/>
          <w:sz w:val="22"/>
          <w:szCs w:val="22"/>
        </w:rPr>
        <w:br/>
        <w:t xml:space="preserve">do protokołu odbioru częściowego zestawieniu wartości wykonanych robót sporządzonym </w:t>
      </w:r>
      <w:r w:rsidR="000F1175" w:rsidRPr="004F30DA">
        <w:rPr>
          <w:rFonts w:ascii="Encode Sans Compressed" w:hAnsi="Encode Sans Compressed"/>
          <w:iCs/>
          <w:sz w:val="22"/>
          <w:szCs w:val="22"/>
        </w:rPr>
        <w:br/>
      </w:r>
      <w:r w:rsidRPr="004F30DA">
        <w:rPr>
          <w:rFonts w:ascii="Encode Sans Compressed" w:hAnsi="Encode Sans Compressed"/>
          <w:iCs/>
          <w:sz w:val="22"/>
          <w:szCs w:val="22"/>
        </w:rPr>
        <w:t xml:space="preserve">i podpisanym przez Wykonawcę narastająco, pomniejszoną o zsumowane kwoty poprzednio zafakturowane. Każde dołączone do protokołu odbioru częściowego zestawienie wartości wykonanych robót musi być sprawdzone i podpisane przez Inspektora Nadzoru i podpisane przez Podwykonawców lub Dalszych Podwykonawców zgłoszonych do rozliczanej części prac, ze wskazaniem jakie roboty i w jakiej kwocie zostały zrealizowane przez tychże Podwykonawców. </w:t>
      </w:r>
    </w:p>
    <w:p w14:paraId="1A080233" w14:textId="385C84EE" w:rsidR="004E135F" w:rsidRPr="004F30DA" w:rsidRDefault="004E135F" w:rsidP="00B53AFE">
      <w:pPr>
        <w:pStyle w:val="Lista"/>
        <w:numPr>
          <w:ilvl w:val="0"/>
          <w:numId w:val="4"/>
        </w:numPr>
        <w:suppressAutoHyphens w:val="0"/>
        <w:spacing w:line="24" w:lineRule="atLeast"/>
        <w:ind w:left="426" w:hanging="426"/>
        <w:jc w:val="both"/>
        <w:rPr>
          <w:rFonts w:ascii="Encode Sans Compressed" w:hAnsi="Encode Sans Compressed"/>
          <w:iCs/>
          <w:sz w:val="22"/>
          <w:szCs w:val="22"/>
        </w:rPr>
      </w:pPr>
      <w:r w:rsidRPr="004F30DA">
        <w:rPr>
          <w:rFonts w:ascii="Encode Sans Compressed" w:hAnsi="Encode Sans Compressed"/>
          <w:sz w:val="22"/>
          <w:szCs w:val="22"/>
        </w:rPr>
        <w:t xml:space="preserve">Do momentu odbioru ostatecznego Przedmiotu Umowy suma faktur VAT, o których mowa w ust. 1, </w:t>
      </w:r>
      <w:r w:rsidRPr="004F30DA">
        <w:rPr>
          <w:rFonts w:ascii="Encode Sans Compressed" w:hAnsi="Encode Sans Compressed"/>
          <w:sz w:val="22"/>
          <w:szCs w:val="22"/>
        </w:rPr>
        <w:br/>
        <w:t xml:space="preserve">nie może przekroczyć 90 % wartości wynagrodzenia brutto, o którym mowa w  § </w:t>
      </w:r>
      <w:r w:rsidR="00CE1340">
        <w:rPr>
          <w:rFonts w:ascii="Encode Sans Compressed" w:hAnsi="Encode Sans Compressed"/>
          <w:sz w:val="22"/>
          <w:szCs w:val="22"/>
        </w:rPr>
        <w:t>5</w:t>
      </w:r>
      <w:r w:rsidRPr="004F30DA">
        <w:rPr>
          <w:rFonts w:ascii="Encode Sans Compressed" w:hAnsi="Encode Sans Compressed"/>
          <w:sz w:val="22"/>
          <w:szCs w:val="22"/>
        </w:rPr>
        <w:t xml:space="preserve"> Umowy.</w:t>
      </w:r>
    </w:p>
    <w:p w14:paraId="40492BEE" w14:textId="2CC816D5" w:rsidR="004E135F" w:rsidRPr="00BE586C" w:rsidRDefault="004E135F" w:rsidP="0004045C">
      <w:pPr>
        <w:pStyle w:val="Lista"/>
        <w:numPr>
          <w:ilvl w:val="0"/>
          <w:numId w:val="4"/>
        </w:numPr>
        <w:suppressAutoHyphens w:val="0"/>
        <w:spacing w:line="24" w:lineRule="atLeast"/>
        <w:jc w:val="both"/>
        <w:rPr>
          <w:rFonts w:ascii="Encode Sans Compressed" w:hAnsi="Encode Sans Compressed"/>
          <w:iCs/>
          <w:sz w:val="22"/>
          <w:szCs w:val="22"/>
        </w:rPr>
      </w:pPr>
      <w:r w:rsidRPr="004F30DA">
        <w:rPr>
          <w:rFonts w:ascii="Encode Sans Compressed" w:hAnsi="Encode Sans Compressed"/>
          <w:sz w:val="22"/>
          <w:szCs w:val="22"/>
        </w:rPr>
        <w:t>Rozliczenie końcowe za wykonanie Przedmiotu Umowy nastąpi na podstawie faktury VAT wystawionej przez Wykonawcę w oparciu o protokół odbioru ostatecznego Przedmiotu Umowy, na kwotę ustaloną w dołączonym do protokołu odbioru ostatecznego</w:t>
      </w:r>
      <w:r w:rsidR="00FA76E0" w:rsidRPr="004F30DA">
        <w:rPr>
          <w:rFonts w:ascii="Encode Sans Compressed" w:hAnsi="Encode Sans Compressed"/>
          <w:sz w:val="22"/>
          <w:szCs w:val="22"/>
        </w:rPr>
        <w:t>,</w:t>
      </w:r>
      <w:r w:rsidRPr="004F30DA">
        <w:rPr>
          <w:rFonts w:ascii="Encode Sans Compressed" w:hAnsi="Encode Sans Compressed"/>
          <w:sz w:val="22"/>
          <w:szCs w:val="22"/>
        </w:rPr>
        <w:t xml:space="preserve"> zestawieniu wartości wykonanych robót sporządzonym przez Wykonawcę narastająco, pomniejszoną o zsumowane kwoty poprzednio zafakturowane. Dołączone do  protokołu odbioru ostatecznego</w:t>
      </w:r>
      <w:r w:rsidR="00FA76E0" w:rsidRPr="004F30DA">
        <w:rPr>
          <w:rFonts w:ascii="Encode Sans Compressed" w:hAnsi="Encode Sans Compressed"/>
          <w:sz w:val="22"/>
          <w:szCs w:val="22"/>
        </w:rPr>
        <w:t>,</w:t>
      </w:r>
      <w:r w:rsidRPr="004F30DA">
        <w:rPr>
          <w:rFonts w:ascii="Encode Sans Compressed" w:hAnsi="Encode Sans Compressed"/>
          <w:sz w:val="22"/>
          <w:szCs w:val="22"/>
        </w:rPr>
        <w:t xml:space="preserve"> zestawienie wartości wykonanych robót musi być sprawdzone i podpisane przez Inspektora Nadzoru, podpisane przez Podwykonawców </w:t>
      </w:r>
      <w:r w:rsidRPr="004F30DA">
        <w:rPr>
          <w:rFonts w:ascii="Encode Sans Compressed" w:hAnsi="Encode Sans Compressed"/>
          <w:sz w:val="22"/>
          <w:szCs w:val="22"/>
        </w:rPr>
        <w:br/>
        <w:t xml:space="preserve">i Dalszych Podwykonawców zgłoszonych do rozliczenia i zatwierdzone przez Zamawiającego. Zestawienie wartości wykonanych robót musi potwierdzać, które roboty zostały wykonane przez Podwykonawców, zatwierdzonych zgodnie z treścią § </w:t>
      </w:r>
      <w:r w:rsidR="00326578" w:rsidRPr="004F30DA">
        <w:rPr>
          <w:rFonts w:ascii="Encode Sans Compressed" w:hAnsi="Encode Sans Compressed"/>
          <w:sz w:val="22"/>
          <w:szCs w:val="22"/>
        </w:rPr>
        <w:t>1</w:t>
      </w:r>
      <w:r w:rsidR="00CE1340">
        <w:rPr>
          <w:rFonts w:ascii="Encode Sans Compressed" w:hAnsi="Encode Sans Compressed"/>
          <w:sz w:val="22"/>
          <w:szCs w:val="22"/>
        </w:rPr>
        <w:t>6</w:t>
      </w:r>
      <w:r w:rsidR="000F1175" w:rsidRPr="004F30DA">
        <w:rPr>
          <w:rFonts w:ascii="Encode Sans Compressed" w:hAnsi="Encode Sans Compressed"/>
          <w:sz w:val="22"/>
          <w:szCs w:val="22"/>
        </w:rPr>
        <w:t xml:space="preserve"> </w:t>
      </w:r>
      <w:r w:rsidRPr="004F30DA">
        <w:rPr>
          <w:rFonts w:ascii="Encode Sans Compressed" w:hAnsi="Encode Sans Compressed"/>
          <w:sz w:val="22"/>
          <w:szCs w:val="22"/>
        </w:rPr>
        <w:t xml:space="preserve">Umowy ze wskazaniem jaka część wynagrodzenia z danej pozycji </w:t>
      </w:r>
      <w:r w:rsidR="0004045C" w:rsidRPr="0004045C">
        <w:rPr>
          <w:rFonts w:ascii="Encode Sans Compressed" w:hAnsi="Encode Sans Compressed"/>
          <w:sz w:val="22"/>
          <w:szCs w:val="22"/>
        </w:rPr>
        <w:t>kosztorysu  ofertowego</w:t>
      </w:r>
      <w:r w:rsidRPr="004F30DA">
        <w:rPr>
          <w:rFonts w:ascii="Encode Sans Compressed" w:hAnsi="Encode Sans Compressed"/>
          <w:sz w:val="22"/>
          <w:szCs w:val="22"/>
        </w:rPr>
        <w:t xml:space="preserve"> należy się danemu Podwykonawcy.</w:t>
      </w:r>
      <w:r w:rsidR="00BE586C" w:rsidRPr="00BE586C">
        <w:rPr>
          <w:rFonts w:ascii="Encode Sans Compressed" w:hAnsi="Encode Sans Compressed"/>
          <w:iCs/>
          <w:color w:val="FF0000"/>
          <w:sz w:val="22"/>
          <w:szCs w:val="22"/>
        </w:rPr>
        <w:t xml:space="preserve"> </w:t>
      </w:r>
    </w:p>
    <w:p w14:paraId="5227154A" w14:textId="70D63D4B" w:rsidR="004E135F" w:rsidRPr="00CE1340" w:rsidRDefault="004E135F" w:rsidP="0004045C">
      <w:pPr>
        <w:pStyle w:val="Lista"/>
        <w:numPr>
          <w:ilvl w:val="0"/>
          <w:numId w:val="4"/>
        </w:numPr>
        <w:suppressAutoHyphens w:val="0"/>
        <w:spacing w:line="24" w:lineRule="atLeast"/>
        <w:jc w:val="both"/>
        <w:rPr>
          <w:rFonts w:ascii="Encode Sans Compressed" w:hAnsi="Encode Sans Compressed"/>
          <w:sz w:val="22"/>
          <w:szCs w:val="22"/>
        </w:rPr>
      </w:pPr>
      <w:r w:rsidRPr="00CE1340">
        <w:rPr>
          <w:rFonts w:ascii="Encode Sans Compressed" w:hAnsi="Encode Sans Compressed"/>
          <w:sz w:val="22"/>
          <w:szCs w:val="22"/>
        </w:rPr>
        <w:t xml:space="preserve">Wraz z </w:t>
      </w:r>
      <w:r w:rsidR="00BE586C" w:rsidRPr="00CE1340">
        <w:rPr>
          <w:rFonts w:ascii="Encode Sans Compressed" w:hAnsi="Encode Sans Compressed"/>
          <w:sz w:val="22"/>
          <w:szCs w:val="22"/>
        </w:rPr>
        <w:t xml:space="preserve">każdą </w:t>
      </w:r>
      <w:r w:rsidRPr="00CE1340">
        <w:rPr>
          <w:rFonts w:ascii="Encode Sans Compressed" w:hAnsi="Encode Sans Compressed"/>
          <w:sz w:val="22"/>
          <w:szCs w:val="22"/>
        </w:rPr>
        <w:t xml:space="preserve">fakturą VAT Wykonawca przedłoży Zamawiającemu kopie faktur Podwykonawców, zatwierdzonych zgodnie z treścią § </w:t>
      </w:r>
      <w:r w:rsidR="00CE1340" w:rsidRPr="00CE1340">
        <w:rPr>
          <w:rFonts w:ascii="Encode Sans Compressed" w:hAnsi="Encode Sans Compressed"/>
          <w:sz w:val="22"/>
          <w:szCs w:val="22"/>
        </w:rPr>
        <w:t>16</w:t>
      </w:r>
      <w:r w:rsidR="000F1175" w:rsidRPr="00CE1340">
        <w:rPr>
          <w:rFonts w:ascii="Encode Sans Compressed" w:hAnsi="Encode Sans Compressed"/>
          <w:sz w:val="22"/>
          <w:szCs w:val="22"/>
        </w:rPr>
        <w:t xml:space="preserve"> </w:t>
      </w:r>
      <w:r w:rsidRPr="00CE1340">
        <w:rPr>
          <w:rFonts w:ascii="Encode Sans Compressed" w:hAnsi="Encode Sans Compressed"/>
          <w:sz w:val="22"/>
          <w:szCs w:val="22"/>
        </w:rPr>
        <w:t>Umowy, na zrealizowane przez Podwykonawców robot</w:t>
      </w:r>
      <w:r w:rsidR="00BE586C" w:rsidRPr="00CE1340">
        <w:rPr>
          <w:rFonts w:ascii="Encode Sans Compressed" w:hAnsi="Encode Sans Compressed"/>
          <w:sz w:val="22"/>
          <w:szCs w:val="22"/>
        </w:rPr>
        <w:t>y objęte fakturą VAT Wykonawcy, wraz z zestawieniem tych faktur</w:t>
      </w:r>
      <w:r w:rsidR="00A803E9" w:rsidRPr="00CE1340">
        <w:rPr>
          <w:rFonts w:ascii="Encode Sans Compressed" w:hAnsi="Encode Sans Compressed"/>
          <w:sz w:val="22"/>
          <w:szCs w:val="22"/>
        </w:rPr>
        <w:t xml:space="preserve">, zawierającym wskazanie, której pozycji </w:t>
      </w:r>
      <w:r w:rsidR="0004045C" w:rsidRPr="00CE1340">
        <w:rPr>
          <w:rFonts w:ascii="Encode Sans Compressed" w:hAnsi="Encode Sans Compressed"/>
          <w:sz w:val="22"/>
          <w:szCs w:val="22"/>
        </w:rPr>
        <w:t>kosztorysu  ofertowego</w:t>
      </w:r>
      <w:r w:rsidR="00A803E9" w:rsidRPr="00CE1340">
        <w:rPr>
          <w:rFonts w:ascii="Encode Sans Compressed" w:hAnsi="Encode Sans Compressed"/>
          <w:sz w:val="22"/>
          <w:szCs w:val="22"/>
        </w:rPr>
        <w:t xml:space="preserve"> dotyczy dana faktura</w:t>
      </w:r>
      <w:r w:rsidR="00BE586C" w:rsidRPr="00CE1340">
        <w:rPr>
          <w:rFonts w:ascii="Encode Sans Compressed" w:hAnsi="Encode Sans Compressed"/>
          <w:sz w:val="22"/>
          <w:szCs w:val="22"/>
        </w:rPr>
        <w:t>.</w:t>
      </w:r>
    </w:p>
    <w:p w14:paraId="40688AD4" w14:textId="50ACD208" w:rsidR="004E135F" w:rsidRPr="004F30DA" w:rsidRDefault="004E135F" w:rsidP="00B53AFE">
      <w:pPr>
        <w:numPr>
          <w:ilvl w:val="0"/>
          <w:numId w:val="4"/>
        </w:numPr>
        <w:suppressAutoHyphens w:val="0"/>
        <w:spacing w:line="24" w:lineRule="atLeast"/>
        <w:ind w:left="426" w:hanging="426"/>
        <w:contextualSpacing/>
        <w:jc w:val="both"/>
        <w:rPr>
          <w:rFonts w:ascii="Encode Sans Compressed" w:hAnsi="Encode Sans Compressed"/>
          <w:strike/>
          <w:sz w:val="22"/>
          <w:szCs w:val="22"/>
        </w:rPr>
      </w:pPr>
      <w:r w:rsidRPr="004F30DA">
        <w:rPr>
          <w:rFonts w:ascii="Encode Sans Compressed" w:hAnsi="Encode Sans Compressed"/>
          <w:sz w:val="22"/>
          <w:szCs w:val="22"/>
        </w:rPr>
        <w:lastRenderedPageBreak/>
        <w:t xml:space="preserve">Warunkiem zapłaty przez Zamawiającego drugiej i następnych części należnego wynagrodzenia </w:t>
      </w:r>
      <w:r w:rsidR="000F1175" w:rsidRPr="004F30DA">
        <w:rPr>
          <w:rFonts w:ascii="Encode Sans Compressed" w:hAnsi="Encode Sans Compressed"/>
          <w:sz w:val="22"/>
          <w:szCs w:val="22"/>
        </w:rPr>
        <w:br/>
      </w:r>
      <w:r w:rsidRPr="004F30DA">
        <w:rPr>
          <w:rFonts w:ascii="Encode Sans Compressed" w:hAnsi="Encode Sans Compressed"/>
          <w:sz w:val="22"/>
          <w:szCs w:val="22"/>
        </w:rPr>
        <w:t xml:space="preserve">(w tym faktury końcowej) za odebrane roboty budowlane jest przedstawienie dowodów zapłaty wymagalnego wynagrodzenia Podwykonawcom i Dalszym Podwykonawcom, o których mowa w § </w:t>
      </w:r>
      <w:r w:rsidR="00326578" w:rsidRPr="004F30DA">
        <w:rPr>
          <w:rFonts w:ascii="Encode Sans Compressed" w:hAnsi="Encode Sans Compressed"/>
          <w:sz w:val="22"/>
          <w:szCs w:val="22"/>
        </w:rPr>
        <w:t>1</w:t>
      </w:r>
      <w:r w:rsidR="00CE1340">
        <w:rPr>
          <w:rFonts w:ascii="Encode Sans Compressed" w:hAnsi="Encode Sans Compressed"/>
          <w:sz w:val="22"/>
          <w:szCs w:val="22"/>
        </w:rPr>
        <w:t>6</w:t>
      </w:r>
      <w:r w:rsidR="000F1175" w:rsidRPr="004F30DA">
        <w:rPr>
          <w:rFonts w:ascii="Encode Sans Compressed" w:hAnsi="Encode Sans Compressed"/>
          <w:sz w:val="22"/>
          <w:szCs w:val="22"/>
        </w:rPr>
        <w:t xml:space="preserve"> </w:t>
      </w:r>
      <w:r w:rsidRPr="004F30DA">
        <w:rPr>
          <w:rFonts w:ascii="Encode Sans Compressed" w:hAnsi="Encode Sans Compressed"/>
          <w:sz w:val="22"/>
          <w:szCs w:val="22"/>
        </w:rPr>
        <w:t>Umowy, biorącym udział w realizacji odebranych robót budowlanych.</w:t>
      </w:r>
    </w:p>
    <w:p w14:paraId="05A2C3C8" w14:textId="77B7E9B4" w:rsidR="004E135F" w:rsidRPr="004F30DA" w:rsidRDefault="004E135F" w:rsidP="00B53AFE">
      <w:pPr>
        <w:pStyle w:val="Akapitzlist"/>
        <w:numPr>
          <w:ilvl w:val="0"/>
          <w:numId w:val="4"/>
        </w:numPr>
        <w:suppressAutoHyphens w:val="0"/>
        <w:spacing w:line="24" w:lineRule="atLeast"/>
        <w:ind w:left="426" w:hanging="426"/>
        <w:contextualSpacing/>
        <w:jc w:val="both"/>
        <w:rPr>
          <w:rFonts w:ascii="Encode Sans Compressed" w:hAnsi="Encode Sans Compressed"/>
          <w:strike/>
          <w:sz w:val="22"/>
          <w:szCs w:val="22"/>
        </w:rPr>
      </w:pPr>
      <w:r w:rsidRPr="004F30DA">
        <w:rPr>
          <w:rFonts w:ascii="Encode Sans Compressed" w:hAnsi="Encode Sans Compressed"/>
          <w:sz w:val="22"/>
          <w:szCs w:val="22"/>
        </w:rPr>
        <w:t>Do faktury wystawionej w oparciu o protokół odbioru ostatecznego Wykonawca zobowiązany jest najpóźniej w terminie 14 dni przed terminem płatności faktury o którym mowa w ust. 13 przedstawić Zamawiającemu dowody zapłaty wynagrodzenia Podwykonawców i Dalszych Podwykonawców  rob</w:t>
      </w:r>
      <w:r w:rsidR="00CF685D" w:rsidRPr="004F30DA">
        <w:rPr>
          <w:rFonts w:ascii="Encode Sans Compressed" w:hAnsi="Encode Sans Compressed"/>
          <w:sz w:val="22"/>
          <w:szCs w:val="22"/>
          <w:lang w:val="pl-PL"/>
        </w:rPr>
        <w:t>ót</w:t>
      </w:r>
      <w:r w:rsidRPr="004F30DA">
        <w:rPr>
          <w:rFonts w:ascii="Encode Sans Compressed" w:hAnsi="Encode Sans Compressed"/>
          <w:sz w:val="22"/>
          <w:szCs w:val="22"/>
        </w:rPr>
        <w:t xml:space="preserve"> rozliczan</w:t>
      </w:r>
      <w:r w:rsidR="00CF685D" w:rsidRPr="004F30DA">
        <w:rPr>
          <w:rFonts w:ascii="Encode Sans Compressed" w:hAnsi="Encode Sans Compressed"/>
          <w:sz w:val="22"/>
          <w:szCs w:val="22"/>
          <w:lang w:val="pl-PL"/>
        </w:rPr>
        <w:t>ych</w:t>
      </w:r>
      <w:r w:rsidRPr="004F30DA">
        <w:rPr>
          <w:rFonts w:ascii="Encode Sans Compressed" w:hAnsi="Encode Sans Compressed"/>
          <w:sz w:val="22"/>
          <w:szCs w:val="22"/>
        </w:rPr>
        <w:t xml:space="preserve"> protokołem odbioru ostatecznego.</w:t>
      </w:r>
    </w:p>
    <w:p w14:paraId="503D7E30" w14:textId="77777777" w:rsidR="004E135F" w:rsidRPr="004F30DA" w:rsidRDefault="004E135F" w:rsidP="00B53AFE">
      <w:pPr>
        <w:numPr>
          <w:ilvl w:val="0"/>
          <w:numId w:val="4"/>
        </w:numPr>
        <w:suppressAutoHyphens w:val="0"/>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t xml:space="preserve">W przypadku nie przedstawienia przez Wykonawcę wszystkich dowodów zapłaty, o których mowa </w:t>
      </w:r>
      <w:r w:rsidRPr="004F30DA">
        <w:rPr>
          <w:rFonts w:ascii="Encode Sans Compressed" w:hAnsi="Encode Sans Compressed"/>
          <w:sz w:val="22"/>
          <w:szCs w:val="22"/>
        </w:rPr>
        <w:br/>
        <w:t>w ust.4, 5 i 6, Zamawiający wstrzyma wypłatę wynagrodzenia za odebrane roboty budowlane w części równej sumie kwot wynikających z nie przedstawionych dowodów zapłaty. Wstrzymanie przez Zamawiającego zapłaty do czasu wypełnienia przez Wykonawcę wymagań, o których mowa w ust. 5 i 6, nie jest traktowane jako nie dotrzymanie przez Zamawiającego terminu płatności i nie uprawnia Wykonawcy do żądania odsetek.</w:t>
      </w:r>
    </w:p>
    <w:p w14:paraId="621EC98F" w14:textId="77777777" w:rsidR="004E135F" w:rsidRPr="004F30DA" w:rsidRDefault="004E135F" w:rsidP="00B53AFE">
      <w:pPr>
        <w:pStyle w:val="Akapitzlist"/>
        <w:numPr>
          <w:ilvl w:val="0"/>
          <w:numId w:val="4"/>
        </w:numPr>
        <w:spacing w:line="24" w:lineRule="atLeast"/>
        <w:contextualSpacing/>
        <w:jc w:val="both"/>
        <w:rPr>
          <w:rFonts w:ascii="Encode Sans Compressed" w:hAnsi="Encode Sans Compressed"/>
          <w:sz w:val="22"/>
          <w:szCs w:val="22"/>
        </w:rPr>
      </w:pPr>
      <w:r w:rsidRPr="004F30DA">
        <w:rPr>
          <w:rFonts w:ascii="Encode Sans Compressed" w:hAnsi="Encode Sans Compressed"/>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Podwykonawcę lub Dalszego Podwykonawcę zamówienia na roboty budowlane. Wynagrodzenie to, dotyczy wyłącznie należności powstałych </w:t>
      </w:r>
      <w:r w:rsidRPr="004F30DA">
        <w:rPr>
          <w:rFonts w:ascii="Encode Sans Compressed" w:hAnsi="Encode Sans Compressed"/>
          <w:sz w:val="22"/>
          <w:szCs w:val="22"/>
        </w:rPr>
        <w:br/>
        <w:t xml:space="preserve">po zaakceptowaniu przez Zamawiającego Umowy o podwykonawstwo, której przedmiotem są roboty budowlane, lub po przedłożeniu zamawiającemu poświadczonej za zgodność z oryginałem kopii Umowy o podwykonawstwo, której przedmiotem są dostawy lub usługi. Bezpośrednia zapłata dotyczy wyłącznie wynagrodzenia, bez odsetek. </w:t>
      </w:r>
    </w:p>
    <w:p w14:paraId="52274FC9" w14:textId="5BCF1B70" w:rsidR="004E135F" w:rsidRPr="004F30DA" w:rsidRDefault="004E135F" w:rsidP="00B53AFE">
      <w:pPr>
        <w:numPr>
          <w:ilvl w:val="0"/>
          <w:numId w:val="4"/>
        </w:numPr>
        <w:suppressAutoHyphens w:val="0"/>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t xml:space="preserve">Przed dokonaniem bezpośredniej zapłaty Podwykonawcy lub Dalszemu Podwykonawcy przez Zamawiającego, Zamawiający wystąpi do Wykonawcy o zgłoszenie pisemnych uwag dotyczących zasadności bezpośredniej zapłaty wynagrodzenia Podwykonawcy lub Dalszemu Podwykonawcy, </w:t>
      </w:r>
      <w:r w:rsidRPr="004F30DA">
        <w:rPr>
          <w:rFonts w:ascii="Encode Sans Compressed" w:hAnsi="Encode Sans Compressed"/>
          <w:sz w:val="22"/>
          <w:szCs w:val="22"/>
        </w:rPr>
        <w:br/>
        <w:t xml:space="preserve">w terminie nie krótszym niż 7 dni od dnia doręczenia informacji o planowanym dokonaniu bezpośredniej zapłaty. </w:t>
      </w:r>
      <w:r w:rsidR="00CF685D" w:rsidRPr="004F30DA">
        <w:rPr>
          <w:rFonts w:ascii="Encode Sans Compressed" w:hAnsi="Encode Sans Compressed"/>
          <w:sz w:val="22"/>
          <w:szCs w:val="22"/>
          <w:shd w:val="clear" w:color="auto" w:fill="FFFFFF"/>
        </w:rPr>
        <w:t xml:space="preserve">W uwagach </w:t>
      </w:r>
      <w:r w:rsidR="000F1175" w:rsidRPr="004F30DA">
        <w:rPr>
          <w:rFonts w:ascii="Encode Sans Compressed" w:hAnsi="Encode Sans Compressed"/>
          <w:sz w:val="22"/>
          <w:szCs w:val="22"/>
          <w:shd w:val="clear" w:color="auto" w:fill="FFFFFF"/>
        </w:rPr>
        <w:t xml:space="preserve">Wykonawca </w:t>
      </w:r>
      <w:r w:rsidR="00CF685D" w:rsidRPr="004F30DA">
        <w:rPr>
          <w:rFonts w:ascii="Encode Sans Compressed" w:hAnsi="Encode Sans Compressed"/>
          <w:sz w:val="22"/>
          <w:szCs w:val="22"/>
          <w:shd w:val="clear" w:color="auto" w:fill="FFFFFF"/>
        </w:rPr>
        <w:t>nie moż</w:t>
      </w:r>
      <w:r w:rsidR="000F1175" w:rsidRPr="004F30DA">
        <w:rPr>
          <w:rFonts w:ascii="Encode Sans Compressed" w:hAnsi="Encode Sans Compressed"/>
          <w:sz w:val="22"/>
          <w:szCs w:val="22"/>
          <w:shd w:val="clear" w:color="auto" w:fill="FFFFFF"/>
        </w:rPr>
        <w:t>e</w:t>
      </w:r>
      <w:r w:rsidR="00CF685D" w:rsidRPr="004F30DA">
        <w:rPr>
          <w:rFonts w:ascii="Encode Sans Compressed" w:hAnsi="Encode Sans Compressed"/>
          <w:sz w:val="22"/>
          <w:szCs w:val="22"/>
          <w:shd w:val="clear" w:color="auto" w:fill="FFFFFF"/>
        </w:rPr>
        <w:t xml:space="preserve"> powoły</w:t>
      </w:r>
      <w:r w:rsidR="000F1175" w:rsidRPr="004F30DA">
        <w:rPr>
          <w:rFonts w:ascii="Encode Sans Compressed" w:hAnsi="Encode Sans Compressed"/>
          <w:sz w:val="22"/>
          <w:szCs w:val="22"/>
          <w:shd w:val="clear" w:color="auto" w:fill="FFFFFF"/>
        </w:rPr>
        <w:t>wać się na potrącenie roszczeń Wykonawcy względem P</w:t>
      </w:r>
      <w:r w:rsidR="00CF685D" w:rsidRPr="004F30DA">
        <w:rPr>
          <w:rFonts w:ascii="Encode Sans Compressed" w:hAnsi="Encode Sans Compressed"/>
          <w:sz w:val="22"/>
          <w:szCs w:val="22"/>
          <w:shd w:val="clear" w:color="auto" w:fill="FFFFFF"/>
        </w:rPr>
        <w:t>odwykonawcy niezwiązanych z realizacją umowy o podwykonawstwo</w:t>
      </w:r>
      <w:r w:rsidR="00CF685D" w:rsidRPr="004F30DA">
        <w:rPr>
          <w:rFonts w:ascii="Open Sans" w:hAnsi="Open Sans"/>
          <w:shd w:val="clear" w:color="auto" w:fill="FFFFFF"/>
        </w:rPr>
        <w:t xml:space="preserve">. </w:t>
      </w:r>
      <w:r w:rsidRPr="004F30DA">
        <w:rPr>
          <w:rFonts w:ascii="Encode Sans Compressed" w:hAnsi="Encode Sans Compressed"/>
          <w:sz w:val="22"/>
          <w:szCs w:val="22"/>
        </w:rPr>
        <w:t xml:space="preserve">W przypadku zgłoszenia przez Wykonawcę uwag w terminie wskazanym, Zamawiający może: </w:t>
      </w:r>
    </w:p>
    <w:p w14:paraId="492CADE2" w14:textId="77777777" w:rsidR="004E135F" w:rsidRPr="004F30DA" w:rsidRDefault="004E135F" w:rsidP="00B53AFE">
      <w:pPr>
        <w:numPr>
          <w:ilvl w:val="1"/>
          <w:numId w:val="11"/>
        </w:numPr>
        <w:suppressAutoHyphens w:val="0"/>
        <w:spacing w:line="24" w:lineRule="atLeast"/>
        <w:ind w:left="709" w:hanging="283"/>
        <w:contextualSpacing/>
        <w:jc w:val="both"/>
        <w:rPr>
          <w:rFonts w:ascii="Encode Sans Compressed" w:hAnsi="Encode Sans Compressed"/>
          <w:sz w:val="22"/>
          <w:szCs w:val="22"/>
        </w:rPr>
      </w:pPr>
      <w:r w:rsidRPr="004F30DA">
        <w:rPr>
          <w:rFonts w:ascii="Encode Sans Compressed" w:hAnsi="Encode Sans Compressed"/>
          <w:sz w:val="22"/>
          <w:szCs w:val="22"/>
        </w:rPr>
        <w:t>nie dokonać bezpośredniej zapłaty wynagrodzenia Podwykonawcy lub Dalszemu Podwykonawcy, jeżeli Wykonawca wykaże niezasadność takiej zapłaty, albo</w:t>
      </w:r>
    </w:p>
    <w:p w14:paraId="5217851A" w14:textId="77777777" w:rsidR="004E135F" w:rsidRPr="004F30DA" w:rsidRDefault="004E135F" w:rsidP="00B53AFE">
      <w:pPr>
        <w:numPr>
          <w:ilvl w:val="1"/>
          <w:numId w:val="11"/>
        </w:numPr>
        <w:suppressAutoHyphens w:val="0"/>
        <w:spacing w:line="24" w:lineRule="atLeast"/>
        <w:ind w:left="709" w:hanging="283"/>
        <w:contextualSpacing/>
        <w:jc w:val="both"/>
        <w:rPr>
          <w:rFonts w:ascii="Encode Sans Compressed" w:hAnsi="Encode Sans Compressed"/>
          <w:sz w:val="22"/>
          <w:szCs w:val="22"/>
        </w:rPr>
      </w:pPr>
      <w:r w:rsidRPr="004F30DA">
        <w:rPr>
          <w:rFonts w:ascii="Encode Sans Compressed" w:hAnsi="Encode Sans Compressed"/>
          <w:sz w:val="22"/>
          <w:szCs w:val="22"/>
        </w:rPr>
        <w:t xml:space="preserve">złożyć do depozytu sądowego kwotę potrzebną na pokrycie wynagrodzenia Podwykonawcy lub Dalszego Podwykonawcy w przypadku istnienia zasadniczej wątpliwości Zamawiającego </w:t>
      </w:r>
      <w:r w:rsidRPr="004F30DA">
        <w:rPr>
          <w:rFonts w:ascii="Encode Sans Compressed" w:hAnsi="Encode Sans Compressed"/>
          <w:sz w:val="22"/>
          <w:szCs w:val="22"/>
        </w:rPr>
        <w:br/>
        <w:t>co do wysokości należnej zapłaty lub podmiotu, któremu płatność się należy, albo</w:t>
      </w:r>
    </w:p>
    <w:p w14:paraId="6B5A13A7" w14:textId="77777777" w:rsidR="004E135F" w:rsidRPr="004F30DA" w:rsidRDefault="004E135F" w:rsidP="00B53AFE">
      <w:pPr>
        <w:numPr>
          <w:ilvl w:val="1"/>
          <w:numId w:val="11"/>
        </w:numPr>
        <w:suppressAutoHyphens w:val="0"/>
        <w:spacing w:line="24" w:lineRule="atLeast"/>
        <w:ind w:left="709" w:hanging="283"/>
        <w:contextualSpacing/>
        <w:jc w:val="both"/>
        <w:rPr>
          <w:rFonts w:ascii="Encode Sans Compressed" w:hAnsi="Encode Sans Compressed"/>
          <w:sz w:val="22"/>
          <w:szCs w:val="22"/>
        </w:rPr>
      </w:pPr>
      <w:r w:rsidRPr="004F30DA">
        <w:rPr>
          <w:rFonts w:ascii="Encode Sans Compressed" w:hAnsi="Encode Sans Compressed"/>
          <w:sz w:val="22"/>
          <w:szCs w:val="22"/>
        </w:rPr>
        <w:t xml:space="preserve">dokonać bezpośredniej zapłaty wynagrodzenia Podwykonawcy lub Dalszemu Podwykonawcy, jeżeli Podwykonawca lub Dalszy Podwykonawca wykaże zasadność takiej zapłaty. </w:t>
      </w:r>
    </w:p>
    <w:p w14:paraId="79B0EC5E" w14:textId="77777777" w:rsidR="004E135F" w:rsidRPr="004F30DA" w:rsidRDefault="004E135F" w:rsidP="00B53AFE">
      <w:pPr>
        <w:widowControl w:val="0"/>
        <w:numPr>
          <w:ilvl w:val="0"/>
          <w:numId w:val="4"/>
        </w:numPr>
        <w:suppressAutoHyphens w:val="0"/>
        <w:autoSpaceDE w:val="0"/>
        <w:autoSpaceDN w:val="0"/>
        <w:adjustRightInd w:val="0"/>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t>W przypadku dokonania bezpośredniej zapłaty Podwykonawcy lub Dalszemu Podwykonawcy, Zamawiający potrąca kwotę wypłaconego wynagrodzenia  z wynagrodzenia należnego Wykonawcy.</w:t>
      </w:r>
    </w:p>
    <w:p w14:paraId="1368D859" w14:textId="77777777" w:rsidR="004E135F" w:rsidRPr="004F30DA" w:rsidRDefault="004E135F" w:rsidP="00B53AFE">
      <w:pPr>
        <w:numPr>
          <w:ilvl w:val="0"/>
          <w:numId w:val="4"/>
        </w:numPr>
        <w:suppressAutoHyphens w:val="0"/>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t xml:space="preserve">Konieczność wielokrotnego dokonywania bezpośredniej zapłaty Podwykonawcy lub Dalszemu Podwykonawcy lub konieczność dokonania bezpośrednich zapłat na sumę większą niż 5% wartości Umowy może stanowić podstawę do odstąpienia od Umowy przez Zamawiającego.   </w:t>
      </w:r>
    </w:p>
    <w:p w14:paraId="37CC61A1" w14:textId="6554302D" w:rsidR="00264012" w:rsidRPr="004F30DA" w:rsidRDefault="004E135F" w:rsidP="00B53AFE">
      <w:pPr>
        <w:numPr>
          <w:ilvl w:val="0"/>
          <w:numId w:val="4"/>
        </w:numPr>
        <w:suppressAutoHyphens w:val="0"/>
        <w:spacing w:line="24" w:lineRule="atLeast"/>
        <w:ind w:left="426" w:hanging="426"/>
        <w:contextualSpacing/>
        <w:jc w:val="both"/>
        <w:rPr>
          <w:rFonts w:ascii="Encode Sans Compressed" w:hAnsi="Encode Sans Compressed"/>
          <w:i/>
          <w:sz w:val="22"/>
          <w:szCs w:val="22"/>
        </w:rPr>
      </w:pPr>
      <w:r w:rsidRPr="004F30DA">
        <w:rPr>
          <w:rFonts w:ascii="Encode Sans Compressed" w:hAnsi="Encode Sans Compressed"/>
          <w:sz w:val="22"/>
          <w:szCs w:val="22"/>
        </w:rPr>
        <w:t xml:space="preserve">Należności z tytułu faktur będą płatne przez Zamawiającego przelewem na konto Wykonawcy </w:t>
      </w:r>
      <w:r w:rsidRPr="004F30DA">
        <w:rPr>
          <w:rFonts w:ascii="Encode Sans Compressed" w:hAnsi="Encode Sans Compressed"/>
          <w:sz w:val="22"/>
          <w:szCs w:val="22"/>
        </w:rPr>
        <w:br/>
        <w:t xml:space="preserve">na  rachunek </w:t>
      </w:r>
      <w:r w:rsidRPr="004F30DA">
        <w:rPr>
          <w:rFonts w:ascii="Encode Sans Compressed" w:hAnsi="Encode Sans Compressed"/>
          <w:b/>
          <w:bCs/>
          <w:sz w:val="22"/>
          <w:szCs w:val="22"/>
          <w:lang w:val="fr-FR"/>
        </w:rPr>
        <w:t>__________</w:t>
      </w:r>
      <w:r w:rsidR="00125A80" w:rsidRPr="004F30DA">
        <w:rPr>
          <w:rFonts w:ascii="Encode Sans Compressed" w:hAnsi="Encode Sans Compressed"/>
          <w:b/>
          <w:bCs/>
          <w:sz w:val="22"/>
          <w:szCs w:val="22"/>
          <w:lang w:val="fr-FR"/>
        </w:rPr>
        <w:t>______________________________</w:t>
      </w:r>
      <w:r w:rsidR="00264012" w:rsidRPr="004F30DA">
        <w:rPr>
          <w:rFonts w:ascii="Encode Sans Compressed" w:eastAsiaTheme="minorHAnsi" w:hAnsi="Encode Sans Compressed" w:cs="VinciSans"/>
          <w:sz w:val="22"/>
          <w:szCs w:val="22"/>
          <w:lang w:eastAsia="en-US"/>
        </w:rPr>
        <w:t>z zastrzeżeniem, że jest to numer rachunku bankowego wykonawcy figurujący w wykazie,</w:t>
      </w:r>
      <w:r w:rsidR="00E334D1" w:rsidRPr="004F30DA">
        <w:rPr>
          <w:rFonts w:ascii="Encode Sans Compressed" w:hAnsi="Encode Sans Compressed"/>
          <w:i/>
          <w:sz w:val="22"/>
          <w:szCs w:val="22"/>
        </w:rPr>
        <w:t xml:space="preserve"> </w:t>
      </w:r>
      <w:r w:rsidR="00264012" w:rsidRPr="004F30DA">
        <w:rPr>
          <w:rFonts w:ascii="Encode Sans Compressed" w:eastAsiaTheme="minorHAnsi" w:hAnsi="Encode Sans Compressed" w:cs="VinciSans"/>
          <w:sz w:val="22"/>
          <w:szCs w:val="22"/>
          <w:lang w:eastAsia="en-US"/>
        </w:rPr>
        <w:t>o którym mowa w art. 96b ustawy z 11 marca 2004 roku o podatku od towarów i</w:t>
      </w:r>
      <w:r w:rsidR="00E334D1" w:rsidRPr="004F30DA">
        <w:rPr>
          <w:rFonts w:ascii="Encode Sans Compressed" w:eastAsiaTheme="minorHAnsi" w:hAnsi="Encode Sans Compressed" w:cs="VinciSans"/>
          <w:sz w:val="22"/>
          <w:szCs w:val="22"/>
          <w:lang w:eastAsia="en-US"/>
        </w:rPr>
        <w:t xml:space="preserve"> usług, prowadzonym przez Szefa </w:t>
      </w:r>
      <w:r w:rsidR="00264012" w:rsidRPr="004F30DA">
        <w:rPr>
          <w:rFonts w:ascii="Encode Sans Compressed" w:eastAsiaTheme="minorHAnsi" w:hAnsi="Encode Sans Compressed" w:cs="VinciSans"/>
          <w:sz w:val="22"/>
          <w:szCs w:val="22"/>
          <w:lang w:eastAsia="en-US"/>
        </w:rPr>
        <w:t>Krajowej Administracji Skarbowej; jeśli w ww. wykazie ujawniony jest inny</w:t>
      </w:r>
      <w:r w:rsidR="00E334D1" w:rsidRPr="004F30DA">
        <w:rPr>
          <w:rFonts w:ascii="Encode Sans Compressed" w:eastAsiaTheme="minorHAnsi" w:hAnsi="Encode Sans Compressed" w:cs="VinciSans"/>
          <w:sz w:val="22"/>
          <w:szCs w:val="22"/>
          <w:lang w:eastAsia="en-US"/>
        </w:rPr>
        <w:t xml:space="preserve"> rachunek bankowy Wykonawcy, Zamawiający</w:t>
      </w:r>
      <w:r w:rsidR="00264012" w:rsidRPr="004F30DA">
        <w:rPr>
          <w:rFonts w:ascii="Encode Sans Compressed" w:eastAsiaTheme="minorHAnsi" w:hAnsi="Encode Sans Compressed" w:cs="VinciSans"/>
          <w:sz w:val="22"/>
          <w:szCs w:val="22"/>
          <w:lang w:eastAsia="en-US"/>
        </w:rPr>
        <w:t xml:space="preserve"> dokona zapłaty faktury VAT i wynagrodzenia </w:t>
      </w:r>
      <w:r w:rsidR="00E334D1" w:rsidRPr="004F30DA">
        <w:rPr>
          <w:rFonts w:ascii="Encode Sans Compressed" w:eastAsiaTheme="minorHAnsi" w:hAnsi="Encode Sans Compressed" w:cs="VinciSans"/>
          <w:sz w:val="22"/>
          <w:szCs w:val="22"/>
          <w:lang w:eastAsia="en-US"/>
        </w:rPr>
        <w:t>Wykonawcy</w:t>
      </w:r>
      <w:r w:rsidR="00264012" w:rsidRPr="004F30DA">
        <w:rPr>
          <w:rFonts w:ascii="Encode Sans Compressed" w:eastAsiaTheme="minorHAnsi" w:hAnsi="Encode Sans Compressed" w:cs="VinciSans"/>
          <w:sz w:val="22"/>
          <w:szCs w:val="22"/>
          <w:lang w:eastAsia="en-US"/>
        </w:rPr>
        <w:t xml:space="preserve"> na r</w:t>
      </w:r>
      <w:r w:rsidR="00E334D1" w:rsidRPr="004F30DA">
        <w:rPr>
          <w:rFonts w:ascii="Encode Sans Compressed" w:eastAsiaTheme="minorHAnsi" w:hAnsi="Encode Sans Compressed" w:cs="VinciSans"/>
          <w:sz w:val="22"/>
          <w:szCs w:val="22"/>
          <w:lang w:eastAsia="en-US"/>
        </w:rPr>
        <w:t xml:space="preserve">achunek bankowy ujawniony w ww. </w:t>
      </w:r>
      <w:r w:rsidR="00264012" w:rsidRPr="004F30DA">
        <w:rPr>
          <w:rFonts w:ascii="Encode Sans Compressed" w:eastAsiaTheme="minorHAnsi" w:hAnsi="Encode Sans Compressed" w:cs="VinciSans"/>
          <w:sz w:val="22"/>
          <w:szCs w:val="22"/>
          <w:lang w:eastAsia="en-US"/>
        </w:rPr>
        <w:t>wykazie.</w:t>
      </w:r>
    </w:p>
    <w:p w14:paraId="6287761D" w14:textId="77777777" w:rsidR="00887FDE" w:rsidRDefault="004E135F" w:rsidP="00887FDE">
      <w:pPr>
        <w:pStyle w:val="Lista"/>
        <w:numPr>
          <w:ilvl w:val="0"/>
          <w:numId w:val="4"/>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lastRenderedPageBreak/>
        <w:t xml:space="preserve">Zamawiający dokona zapłaty </w:t>
      </w:r>
      <w:r w:rsidR="00125A80" w:rsidRPr="004F30DA">
        <w:rPr>
          <w:rFonts w:ascii="Encode Sans Compressed" w:hAnsi="Encode Sans Compressed"/>
          <w:sz w:val="22"/>
          <w:szCs w:val="22"/>
        </w:rPr>
        <w:t xml:space="preserve">prawidłowo wystawionej </w:t>
      </w:r>
      <w:r w:rsidRPr="004F30DA">
        <w:rPr>
          <w:rFonts w:ascii="Encode Sans Compressed" w:hAnsi="Encode Sans Compressed"/>
          <w:sz w:val="22"/>
          <w:szCs w:val="22"/>
        </w:rPr>
        <w:t xml:space="preserve">faktury w terminie do 30 dni licząc od daty jej otrzymania. Datą zapłaty jest dzień obciążenia rachunku Zamawiającego. </w:t>
      </w:r>
    </w:p>
    <w:p w14:paraId="2CF07AE2" w14:textId="3B048BBA" w:rsidR="00F52ACC" w:rsidRPr="00887FDE" w:rsidRDefault="00F52ACC" w:rsidP="00887FDE">
      <w:pPr>
        <w:pStyle w:val="Lista"/>
        <w:numPr>
          <w:ilvl w:val="0"/>
          <w:numId w:val="4"/>
        </w:numPr>
        <w:suppressAutoHyphens w:val="0"/>
        <w:spacing w:line="24" w:lineRule="atLeast"/>
        <w:ind w:left="426" w:hanging="426"/>
        <w:jc w:val="both"/>
        <w:rPr>
          <w:rFonts w:ascii="Encode Sans Compressed" w:hAnsi="Encode Sans Compressed"/>
          <w:sz w:val="22"/>
          <w:szCs w:val="22"/>
        </w:rPr>
      </w:pPr>
      <w:r w:rsidRPr="00887FDE">
        <w:rPr>
          <w:rFonts w:ascii="Encode Sans Compressed" w:hAnsi="Encode Sans Compressed"/>
          <w:sz w:val="22"/>
          <w:szCs w:val="22"/>
        </w:rPr>
        <w:t>Fakturę należy wystawić na adres: Województwo Wielkopolskie, al. Niepodległości 34, 61-714 Poznań NIP 778 13 46 888 - Wielkopolski Zarząd Dróg Wojewódzkich w Poznaniu, ul. Wilczak 51, 61 - 623 Poznań</w:t>
      </w:r>
      <w:r w:rsidR="00887FDE" w:rsidRPr="00887FDE">
        <w:rPr>
          <w:rFonts w:ascii="Encode Sans Compressed" w:hAnsi="Encode Sans Compressed"/>
          <w:sz w:val="22"/>
          <w:szCs w:val="22"/>
        </w:rPr>
        <w:t xml:space="preserve"> i dostarczyć do siedziby RDW w </w:t>
      </w:r>
      <w:r w:rsidR="00CE1340">
        <w:rPr>
          <w:rFonts w:ascii="Encode Sans Compressed" w:hAnsi="Encode Sans Compressed"/>
          <w:sz w:val="22"/>
          <w:szCs w:val="22"/>
        </w:rPr>
        <w:t>Koninie</w:t>
      </w:r>
      <w:r w:rsidR="00887FDE" w:rsidRPr="00887FDE">
        <w:rPr>
          <w:rFonts w:ascii="Encode Sans Compressed" w:hAnsi="Encode Sans Compressed"/>
          <w:sz w:val="22"/>
          <w:szCs w:val="22"/>
        </w:rPr>
        <w:t>.</w:t>
      </w:r>
    </w:p>
    <w:p w14:paraId="2359DDE6" w14:textId="77777777" w:rsidR="004E135F" w:rsidRPr="004F30DA" w:rsidRDefault="004E135F" w:rsidP="00B53AFE">
      <w:pPr>
        <w:pStyle w:val="Tekstpodstawowy"/>
        <w:spacing w:line="24" w:lineRule="atLeast"/>
        <w:jc w:val="center"/>
        <w:rPr>
          <w:rFonts w:ascii="Times New Roman" w:hAnsi="Times New Roman"/>
          <w:szCs w:val="24"/>
        </w:rPr>
      </w:pPr>
    </w:p>
    <w:p w14:paraId="49A28A35" w14:textId="6DEB2DA0" w:rsidR="004E135F" w:rsidRPr="004F30DA" w:rsidRDefault="00CE1340" w:rsidP="00B53AFE">
      <w:pPr>
        <w:pStyle w:val="Tekstpodstawowy"/>
        <w:spacing w:line="24" w:lineRule="atLeast"/>
        <w:jc w:val="center"/>
        <w:rPr>
          <w:rFonts w:ascii="Encode Sans Compressed" w:hAnsi="Encode Sans Compressed"/>
          <w:sz w:val="22"/>
          <w:szCs w:val="22"/>
          <w:vertAlign w:val="superscript"/>
          <w:lang w:val="pl-PL"/>
        </w:rPr>
      </w:pPr>
      <w:r>
        <w:rPr>
          <w:rFonts w:ascii="Encode Sans Compressed" w:hAnsi="Encode Sans Compressed"/>
          <w:sz w:val="22"/>
          <w:szCs w:val="22"/>
        </w:rPr>
        <w:t>§ 9</w:t>
      </w:r>
    </w:p>
    <w:p w14:paraId="2F6CA12D" w14:textId="7703488A" w:rsidR="004E135F" w:rsidRPr="004F30DA" w:rsidRDefault="004E135F" w:rsidP="00B53AFE">
      <w:pPr>
        <w:pStyle w:val="Akapitzlist"/>
        <w:numPr>
          <w:ilvl w:val="0"/>
          <w:numId w:val="25"/>
        </w:numPr>
        <w:suppressAutoHyphens w:val="0"/>
        <w:spacing w:line="24" w:lineRule="atLeast"/>
        <w:ind w:left="360"/>
        <w:contextualSpacing/>
        <w:jc w:val="both"/>
        <w:rPr>
          <w:rFonts w:ascii="Encode Sans Compressed" w:hAnsi="Encode Sans Compressed"/>
          <w:sz w:val="22"/>
          <w:szCs w:val="22"/>
        </w:rPr>
      </w:pPr>
      <w:r w:rsidRPr="004F30DA">
        <w:rPr>
          <w:rFonts w:ascii="Encode Sans Compressed" w:hAnsi="Encode Sans Compressed"/>
          <w:sz w:val="22"/>
          <w:szCs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7570176E" w14:textId="77777777" w:rsidR="004E135F" w:rsidRPr="004F30DA" w:rsidRDefault="004E135F" w:rsidP="00B53AFE">
      <w:pPr>
        <w:pStyle w:val="Akapitzlist"/>
        <w:numPr>
          <w:ilvl w:val="0"/>
          <w:numId w:val="25"/>
        </w:numPr>
        <w:suppressAutoHyphens w:val="0"/>
        <w:spacing w:line="24" w:lineRule="atLeast"/>
        <w:ind w:left="360"/>
        <w:contextualSpacing/>
        <w:jc w:val="both"/>
        <w:rPr>
          <w:rFonts w:ascii="Encode Sans Compressed" w:hAnsi="Encode Sans Compressed"/>
          <w:sz w:val="22"/>
          <w:szCs w:val="22"/>
        </w:rPr>
      </w:pPr>
      <w:r w:rsidRPr="004F30DA">
        <w:rPr>
          <w:rFonts w:ascii="Encode Sans Compressed" w:hAnsi="Encode Sans Compressed"/>
          <w:sz w:val="22"/>
          <w:szCs w:val="22"/>
        </w:rPr>
        <w:t>Czynności określone w ust. 1 dokonane bez pisemnej zgody Zamawiającego, są względem Zamawiającego bezskuteczne.</w:t>
      </w:r>
    </w:p>
    <w:p w14:paraId="0C5173FF" w14:textId="77777777" w:rsidR="00125A80" w:rsidRPr="004F30DA" w:rsidRDefault="00125A80" w:rsidP="00B53AFE">
      <w:pPr>
        <w:pStyle w:val="Lista"/>
        <w:spacing w:line="24" w:lineRule="atLeast"/>
        <w:ind w:left="360" w:firstLine="0"/>
        <w:jc w:val="center"/>
        <w:rPr>
          <w:rFonts w:ascii="Encode Sans Compressed" w:hAnsi="Encode Sans Compressed"/>
          <w:sz w:val="22"/>
          <w:szCs w:val="22"/>
        </w:rPr>
      </w:pPr>
    </w:p>
    <w:p w14:paraId="758A0847" w14:textId="5212A4D0" w:rsidR="004E135F" w:rsidRPr="004F30DA" w:rsidRDefault="00CE1340" w:rsidP="00B53AFE">
      <w:pPr>
        <w:pStyle w:val="Lista"/>
        <w:spacing w:line="24" w:lineRule="atLeast"/>
        <w:ind w:left="360" w:firstLine="0"/>
        <w:jc w:val="center"/>
        <w:rPr>
          <w:rFonts w:ascii="Encode Sans Compressed" w:hAnsi="Encode Sans Compressed"/>
          <w:sz w:val="22"/>
          <w:szCs w:val="22"/>
        </w:rPr>
      </w:pPr>
      <w:r>
        <w:rPr>
          <w:rFonts w:ascii="Encode Sans Compressed" w:hAnsi="Encode Sans Compressed"/>
          <w:sz w:val="22"/>
          <w:szCs w:val="22"/>
        </w:rPr>
        <w:t>§ 10</w:t>
      </w:r>
    </w:p>
    <w:p w14:paraId="4B6C8B9F" w14:textId="77777777" w:rsidR="004E135F" w:rsidRPr="004F30DA" w:rsidRDefault="004E135F" w:rsidP="00B53AFE">
      <w:pPr>
        <w:pStyle w:val="Lista"/>
        <w:spacing w:line="24" w:lineRule="atLeast"/>
        <w:rPr>
          <w:rFonts w:ascii="Encode Sans Compressed" w:hAnsi="Encode Sans Compressed"/>
          <w:sz w:val="22"/>
          <w:szCs w:val="22"/>
        </w:rPr>
      </w:pPr>
      <w:r w:rsidRPr="004F30DA">
        <w:rPr>
          <w:rFonts w:ascii="Encode Sans Compressed" w:hAnsi="Encode Sans Compressed"/>
          <w:sz w:val="22"/>
          <w:szCs w:val="22"/>
        </w:rPr>
        <w:t>Zamawiający jest zobowiązany do:</w:t>
      </w:r>
    </w:p>
    <w:p w14:paraId="1E35281C" w14:textId="77777777" w:rsidR="004E135F" w:rsidRPr="004F30DA" w:rsidRDefault="004E135F" w:rsidP="00B53AFE">
      <w:pPr>
        <w:pStyle w:val="Akapitzlist"/>
        <w:numPr>
          <w:ilvl w:val="0"/>
          <w:numId w:val="26"/>
        </w:numPr>
        <w:suppressAutoHyphens w:val="0"/>
        <w:spacing w:line="24" w:lineRule="atLeast"/>
        <w:contextualSpacing/>
        <w:jc w:val="both"/>
        <w:rPr>
          <w:rFonts w:ascii="Encode Sans Compressed" w:hAnsi="Encode Sans Compressed"/>
          <w:sz w:val="22"/>
          <w:szCs w:val="22"/>
        </w:rPr>
      </w:pPr>
      <w:r w:rsidRPr="004F30DA">
        <w:rPr>
          <w:rFonts w:ascii="Encode Sans Compressed" w:hAnsi="Encode Sans Compressed"/>
          <w:sz w:val="22"/>
          <w:szCs w:val="22"/>
        </w:rPr>
        <w:t>zapewnienia nadzoru inwestorskiego,</w:t>
      </w:r>
    </w:p>
    <w:p w14:paraId="78506960" w14:textId="77777777" w:rsidR="004E135F" w:rsidRPr="004F30DA" w:rsidRDefault="004E135F" w:rsidP="00B53AFE">
      <w:pPr>
        <w:pStyle w:val="Akapitzlist"/>
        <w:numPr>
          <w:ilvl w:val="0"/>
          <w:numId w:val="26"/>
        </w:numPr>
        <w:suppressAutoHyphens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t>protokolarnego przekazania Wykonawcy terenu budowy,</w:t>
      </w:r>
    </w:p>
    <w:p w14:paraId="3FE77259" w14:textId="77777777" w:rsidR="004E135F" w:rsidRPr="004F30DA" w:rsidRDefault="004E135F" w:rsidP="00B53AFE">
      <w:pPr>
        <w:pStyle w:val="Akapitzlist"/>
        <w:numPr>
          <w:ilvl w:val="0"/>
          <w:numId w:val="26"/>
        </w:numPr>
        <w:suppressAutoHyphens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t>przekazania Wykonawcy Dziennika budowy w dniu protokolarnego przekazania terenu budowy,</w:t>
      </w:r>
    </w:p>
    <w:p w14:paraId="2D1A9E85" w14:textId="77777777" w:rsidR="004E135F" w:rsidRPr="004F30DA" w:rsidRDefault="004E135F" w:rsidP="00B53AFE">
      <w:pPr>
        <w:pStyle w:val="Akapitzlist"/>
        <w:numPr>
          <w:ilvl w:val="0"/>
          <w:numId w:val="26"/>
        </w:numPr>
        <w:suppressAutoHyphens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t>dostarczenia Wykonawcy niezbędnej Dokumentacji projektowej</w:t>
      </w:r>
      <w:r w:rsidRPr="004F30DA">
        <w:rPr>
          <w:rFonts w:ascii="Encode Sans Compressed" w:hAnsi="Encode Sans Compressed"/>
          <w:i/>
          <w:sz w:val="22"/>
          <w:szCs w:val="22"/>
        </w:rPr>
        <w:t>,</w:t>
      </w:r>
      <w:r w:rsidRPr="004F30DA">
        <w:rPr>
          <w:rFonts w:ascii="Encode Sans Compressed" w:hAnsi="Encode Sans Compressed"/>
          <w:sz w:val="22"/>
          <w:szCs w:val="22"/>
        </w:rPr>
        <w:t xml:space="preserve"> </w:t>
      </w:r>
    </w:p>
    <w:p w14:paraId="42521314" w14:textId="77777777" w:rsidR="004E135F" w:rsidRPr="004F30DA" w:rsidRDefault="004E135F" w:rsidP="00B53AFE">
      <w:pPr>
        <w:pStyle w:val="Akapitzlist"/>
        <w:numPr>
          <w:ilvl w:val="0"/>
          <w:numId w:val="26"/>
        </w:numPr>
        <w:suppressAutoHyphens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t xml:space="preserve">wyznaczania terminów odbiorów robót po powiadomieniu przez Wykonawcę o gotowości </w:t>
      </w:r>
      <w:r w:rsidRPr="004F30DA">
        <w:rPr>
          <w:rFonts w:ascii="Encode Sans Compressed" w:hAnsi="Encode Sans Compressed"/>
          <w:sz w:val="22"/>
          <w:szCs w:val="22"/>
        </w:rPr>
        <w:br/>
        <w:t xml:space="preserve">do odbiorów, </w:t>
      </w:r>
    </w:p>
    <w:p w14:paraId="61B2CA4B" w14:textId="0C23A9E3" w:rsidR="004E135F" w:rsidRPr="004F30DA" w:rsidRDefault="004E135F" w:rsidP="00B53AFE">
      <w:pPr>
        <w:pStyle w:val="Akapitzlist"/>
        <w:numPr>
          <w:ilvl w:val="0"/>
          <w:numId w:val="26"/>
        </w:numPr>
        <w:suppressAutoHyphens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t>terminowej zapłaty wynagrodzenia na</w:t>
      </w:r>
      <w:r w:rsidR="00772F7E" w:rsidRPr="004F30DA">
        <w:rPr>
          <w:rFonts w:ascii="Encode Sans Compressed" w:hAnsi="Encode Sans Compressed"/>
          <w:sz w:val="22"/>
          <w:szCs w:val="22"/>
        </w:rPr>
        <w:t xml:space="preserve">leżnego Wykonawcy za wykonanie </w:t>
      </w:r>
      <w:r w:rsidR="00772F7E" w:rsidRPr="004F30DA">
        <w:rPr>
          <w:rFonts w:ascii="Encode Sans Compressed" w:hAnsi="Encode Sans Compressed"/>
          <w:sz w:val="22"/>
          <w:szCs w:val="22"/>
          <w:lang w:val="pl-PL"/>
        </w:rPr>
        <w:t>Przedmiotu</w:t>
      </w:r>
      <w:r w:rsidRPr="004F30DA">
        <w:rPr>
          <w:rFonts w:ascii="Encode Sans Compressed" w:hAnsi="Encode Sans Compressed"/>
          <w:sz w:val="22"/>
          <w:szCs w:val="22"/>
        </w:rPr>
        <w:t xml:space="preserve"> Umowy, </w:t>
      </w:r>
      <w:r w:rsidRPr="004F30DA">
        <w:rPr>
          <w:rFonts w:ascii="Encode Sans Compressed" w:hAnsi="Encode Sans Compressed"/>
          <w:sz w:val="22"/>
          <w:szCs w:val="22"/>
        </w:rPr>
        <w:br/>
        <w:t xml:space="preserve">na warunkach określonych w Umowie. </w:t>
      </w:r>
    </w:p>
    <w:p w14:paraId="0A810307" w14:textId="77777777" w:rsidR="00214002" w:rsidRPr="004F30DA" w:rsidRDefault="00214002" w:rsidP="00B53AFE">
      <w:pPr>
        <w:pStyle w:val="Nagwek2"/>
        <w:spacing w:line="24" w:lineRule="atLeast"/>
        <w:jc w:val="center"/>
        <w:rPr>
          <w:rFonts w:ascii="Encode Sans Compressed" w:hAnsi="Encode Sans Compressed"/>
          <w:sz w:val="22"/>
          <w:szCs w:val="22"/>
        </w:rPr>
      </w:pPr>
    </w:p>
    <w:p w14:paraId="738E9233" w14:textId="7E8E018C" w:rsidR="004E135F" w:rsidRPr="004F30DA" w:rsidRDefault="00CE1340" w:rsidP="00B53AFE">
      <w:pPr>
        <w:pStyle w:val="Nagwek2"/>
        <w:spacing w:line="24" w:lineRule="atLeast"/>
        <w:jc w:val="center"/>
        <w:rPr>
          <w:rFonts w:ascii="Encode Sans Compressed" w:hAnsi="Encode Sans Compressed"/>
          <w:sz w:val="22"/>
          <w:szCs w:val="22"/>
        </w:rPr>
      </w:pPr>
      <w:r>
        <w:rPr>
          <w:rFonts w:ascii="Encode Sans Compressed" w:hAnsi="Encode Sans Compressed"/>
          <w:sz w:val="22"/>
          <w:szCs w:val="22"/>
        </w:rPr>
        <w:t>§ 11</w:t>
      </w:r>
    </w:p>
    <w:p w14:paraId="3F8BAFB4" w14:textId="77777777" w:rsidR="004E135F" w:rsidRPr="004F30DA" w:rsidRDefault="004E135F" w:rsidP="00B53AFE">
      <w:pPr>
        <w:pStyle w:val="Tekstpodstawowy"/>
        <w:numPr>
          <w:ilvl w:val="0"/>
          <w:numId w:val="10"/>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Zamawiający do czasu przekazania terenu budowy poinformuje na piśmie Wykonawcę o osobach pełniących funkcję Inspektora Nadzoru. </w:t>
      </w:r>
    </w:p>
    <w:p w14:paraId="78992D46" w14:textId="7F8B74FB" w:rsidR="004E135F" w:rsidRPr="004F30DA" w:rsidRDefault="004E135F" w:rsidP="00B53AFE">
      <w:pPr>
        <w:pStyle w:val="Tekstpodstawowy"/>
        <w:numPr>
          <w:ilvl w:val="0"/>
          <w:numId w:val="10"/>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Zamawiający zastrzega sobie prawo zmiany ww. osób, o czym powiadomi na piśmie Wykonawcę </w:t>
      </w:r>
      <w:r w:rsidRPr="004F30DA">
        <w:rPr>
          <w:rFonts w:ascii="Encode Sans Compressed" w:hAnsi="Encode Sans Compressed"/>
          <w:sz w:val="22"/>
          <w:szCs w:val="22"/>
        </w:rPr>
        <w:br/>
        <w:t>na 3</w:t>
      </w:r>
      <w:r w:rsidR="00F14F41" w:rsidRPr="004F30DA">
        <w:rPr>
          <w:rFonts w:ascii="Encode Sans Compressed" w:hAnsi="Encode Sans Compressed"/>
          <w:sz w:val="22"/>
          <w:szCs w:val="22"/>
          <w:lang w:val="pl-PL"/>
        </w:rPr>
        <w:t xml:space="preserve"> </w:t>
      </w:r>
      <w:r w:rsidRPr="004F30DA">
        <w:rPr>
          <w:rFonts w:ascii="Encode Sans Compressed" w:hAnsi="Encode Sans Compressed"/>
          <w:sz w:val="22"/>
          <w:szCs w:val="22"/>
        </w:rPr>
        <w:t>dni przed dokonaniem zmiany. Zmiana ta winna być dokonana wpisem do dziennika budowy.</w:t>
      </w:r>
    </w:p>
    <w:p w14:paraId="276AD00A" w14:textId="77777777" w:rsidR="004E135F" w:rsidRPr="004F30DA" w:rsidRDefault="004E135F" w:rsidP="00B53AFE">
      <w:pPr>
        <w:pStyle w:val="Lista"/>
        <w:spacing w:line="24" w:lineRule="atLeast"/>
        <w:jc w:val="both"/>
        <w:rPr>
          <w:rFonts w:ascii="Encode Sans Compressed" w:hAnsi="Encode Sans Compressed"/>
          <w:sz w:val="22"/>
          <w:szCs w:val="22"/>
        </w:rPr>
      </w:pPr>
    </w:p>
    <w:p w14:paraId="0DD92591" w14:textId="72428B3C" w:rsidR="004E135F" w:rsidRPr="004F30DA" w:rsidRDefault="00CE1340" w:rsidP="00B53AFE">
      <w:pPr>
        <w:pStyle w:val="Lista"/>
        <w:spacing w:line="24" w:lineRule="atLeast"/>
        <w:ind w:left="360" w:firstLine="0"/>
        <w:jc w:val="center"/>
        <w:rPr>
          <w:rFonts w:ascii="Encode Sans Compressed" w:hAnsi="Encode Sans Compressed"/>
          <w:sz w:val="22"/>
          <w:szCs w:val="22"/>
        </w:rPr>
      </w:pPr>
      <w:r>
        <w:rPr>
          <w:rFonts w:ascii="Encode Sans Compressed" w:hAnsi="Encode Sans Compressed"/>
          <w:sz w:val="22"/>
          <w:szCs w:val="22"/>
        </w:rPr>
        <w:t>§ 12</w:t>
      </w:r>
    </w:p>
    <w:p w14:paraId="5E82D4CF" w14:textId="77777777" w:rsidR="004E135F" w:rsidRPr="004F30DA" w:rsidRDefault="004E135F" w:rsidP="00B53AFE">
      <w:pPr>
        <w:pStyle w:val="Nagwek1"/>
        <w:numPr>
          <w:ilvl w:val="0"/>
          <w:numId w:val="8"/>
        </w:numPr>
        <w:suppressAutoHyphens w:val="0"/>
        <w:spacing w:before="0" w:after="0" w:line="24" w:lineRule="atLeast"/>
        <w:ind w:left="426" w:hanging="426"/>
        <w:rPr>
          <w:rFonts w:ascii="Encode Sans Compressed" w:hAnsi="Encode Sans Compressed"/>
          <w:b w:val="0"/>
          <w:sz w:val="22"/>
          <w:szCs w:val="22"/>
        </w:rPr>
      </w:pPr>
      <w:r w:rsidRPr="004F30DA">
        <w:rPr>
          <w:rFonts w:ascii="Encode Sans Compressed" w:hAnsi="Encode Sans Compressed"/>
          <w:b w:val="0"/>
          <w:sz w:val="22"/>
          <w:szCs w:val="22"/>
        </w:rPr>
        <w:t>Wykonawca zobowiązany jest w szczególności do:</w:t>
      </w:r>
    </w:p>
    <w:p w14:paraId="35C8A16F" w14:textId="66FF5BD6" w:rsidR="00F14F41" w:rsidRPr="004F30DA" w:rsidRDefault="00F14F41" w:rsidP="00B53AFE">
      <w:pPr>
        <w:pStyle w:val="Akapitzlist"/>
        <w:numPr>
          <w:ilvl w:val="0"/>
          <w:numId w:val="41"/>
        </w:numPr>
        <w:spacing w:line="24" w:lineRule="atLeast"/>
        <w:jc w:val="both"/>
        <w:rPr>
          <w:rFonts w:ascii="Encode Sans Compressed" w:hAnsi="Encode Sans Compressed"/>
          <w:sz w:val="22"/>
          <w:szCs w:val="22"/>
        </w:rPr>
      </w:pPr>
      <w:r w:rsidRPr="004F30DA">
        <w:rPr>
          <w:rFonts w:ascii="Encode Sans Compressed" w:hAnsi="Encode Sans Compressed"/>
          <w:sz w:val="22"/>
          <w:szCs w:val="22"/>
        </w:rPr>
        <w:t>przestrzeganie ogólnych wymagań dotyczących robót w zakresie określonym w ST Wymagania Ogólne,</w:t>
      </w:r>
    </w:p>
    <w:p w14:paraId="6CE5FC15" w14:textId="6D58916C" w:rsidR="00F14F41" w:rsidRPr="004F30DA" w:rsidRDefault="00F14F41" w:rsidP="00B53AFE">
      <w:pPr>
        <w:pStyle w:val="Akapitzlist"/>
        <w:numPr>
          <w:ilvl w:val="0"/>
          <w:numId w:val="41"/>
        </w:numPr>
        <w:spacing w:line="24" w:lineRule="atLeast"/>
        <w:jc w:val="both"/>
        <w:rPr>
          <w:rFonts w:ascii="Encode Sans Compressed" w:hAnsi="Encode Sans Compressed"/>
          <w:iCs/>
          <w:sz w:val="22"/>
          <w:szCs w:val="22"/>
        </w:rPr>
      </w:pPr>
      <w:r w:rsidRPr="004F30DA">
        <w:rPr>
          <w:rFonts w:ascii="Encode Sans Compressed" w:eastAsia="Calibri" w:hAnsi="Encode Sans Compressed" w:cs="Calibri"/>
          <w:iCs/>
          <w:sz w:val="22"/>
          <w:szCs w:val="22"/>
        </w:rPr>
        <w:t xml:space="preserve">wykonania Przedmiotu Umowy w zakresie szczegółowo określonym w Ofercie Wykonawcy </w:t>
      </w:r>
      <w:r w:rsidRPr="004F30DA">
        <w:rPr>
          <w:rFonts w:ascii="Encode Sans Compressed" w:eastAsia="Calibri" w:hAnsi="Encode Sans Compressed" w:cs="Calibri"/>
          <w:iCs/>
          <w:sz w:val="22"/>
          <w:szCs w:val="22"/>
        </w:rPr>
        <w:br/>
        <w:t>i Specyfikacji Warunków Zamówienia obejmującej: dokumentację projektową, Specyfikację Techniczną D-M.-00.00.00 (ST Wymagania Ogólne), Specyfikacje Techniczne (ST)</w:t>
      </w:r>
      <w:r w:rsidRPr="004F30DA">
        <w:rPr>
          <w:rFonts w:ascii="Encode Sans Compressed" w:hAnsi="Encode Sans Compressed"/>
          <w:iCs/>
          <w:sz w:val="22"/>
          <w:szCs w:val="22"/>
        </w:rPr>
        <w:t>,</w:t>
      </w:r>
    </w:p>
    <w:p w14:paraId="4E04ACE3" w14:textId="77777777" w:rsidR="00F14F41" w:rsidRPr="004F30DA" w:rsidRDefault="00F14F41" w:rsidP="00B53AFE">
      <w:pPr>
        <w:pStyle w:val="Akapitzlist"/>
        <w:numPr>
          <w:ilvl w:val="0"/>
          <w:numId w:val="41"/>
        </w:numPr>
        <w:spacing w:line="24" w:lineRule="atLeast"/>
        <w:jc w:val="both"/>
        <w:rPr>
          <w:rFonts w:ascii="Encode Sans Compressed" w:hAnsi="Encode Sans Compressed"/>
          <w:sz w:val="22"/>
          <w:szCs w:val="22"/>
        </w:rPr>
      </w:pPr>
      <w:r w:rsidRPr="004F30DA">
        <w:rPr>
          <w:rFonts w:ascii="Encode Sans Compressed" w:hAnsi="Encode Sans Compressed"/>
          <w:sz w:val="22"/>
          <w:szCs w:val="22"/>
        </w:rPr>
        <w:t>wykonanie Przedmiotu Umowy w oparciu o Dokumentację przetargową z uwzględnieniem wymagań określonych w ST Wymagania Ogólne i ST</w:t>
      </w:r>
    </w:p>
    <w:p w14:paraId="246952AA" w14:textId="67A43CFC" w:rsidR="00F14F41" w:rsidRPr="004F30DA" w:rsidRDefault="00F14F41" w:rsidP="00B53AFE">
      <w:pPr>
        <w:pStyle w:val="Akapitzlist"/>
        <w:numPr>
          <w:ilvl w:val="0"/>
          <w:numId w:val="41"/>
        </w:numPr>
        <w:spacing w:line="24" w:lineRule="atLeast"/>
        <w:jc w:val="both"/>
        <w:rPr>
          <w:rFonts w:ascii="Encode Sans Compressed" w:hAnsi="Encode Sans Compressed"/>
          <w:sz w:val="22"/>
          <w:szCs w:val="22"/>
        </w:rPr>
      </w:pPr>
      <w:r w:rsidRPr="004F30DA">
        <w:rPr>
          <w:rFonts w:ascii="Encode Sans Compressed" w:hAnsi="Encode Sans Compressed"/>
          <w:sz w:val="22"/>
          <w:szCs w:val="22"/>
        </w:rPr>
        <w:t xml:space="preserve"> kontrola jakości materiałów i robót zgodnie z postanowieniami ST Wymagania Ogólne i ST, badania laboratoryjne będą prowadzone na koszt Wykonawcy w laboratoriach nie należących do Wykonawcy i Podwykonawców robót. Zamawiający zaakceptuje laboratorium w terminie </w:t>
      </w:r>
      <w:r w:rsidR="00B210DB">
        <w:rPr>
          <w:rFonts w:ascii="Encode Sans Compressed" w:hAnsi="Encode Sans Compressed"/>
          <w:color w:val="FF0000"/>
          <w:sz w:val="22"/>
          <w:szCs w:val="22"/>
          <w:lang w:val="pl-PL"/>
        </w:rPr>
        <w:t>14</w:t>
      </w:r>
      <w:r w:rsidRPr="004F30DA">
        <w:rPr>
          <w:rFonts w:ascii="Encode Sans Compressed" w:hAnsi="Encode Sans Compressed"/>
          <w:sz w:val="22"/>
          <w:szCs w:val="22"/>
        </w:rPr>
        <w:t xml:space="preserve"> dni od dnia przedłożenia przez Wykonawcę informacji dotyczącej laboratorium oraz po przedłożeniu umowy na prowadzenie pełnego zakresu badań laboratoryjnych podpisaną przez Wykonawcę i Laboratorium. </w:t>
      </w:r>
    </w:p>
    <w:p w14:paraId="77950132" w14:textId="151B2B70" w:rsidR="00F14F41" w:rsidRPr="004F30DA" w:rsidRDefault="00F14F41" w:rsidP="00B53AFE">
      <w:pPr>
        <w:pStyle w:val="Akapitzlist"/>
        <w:numPr>
          <w:ilvl w:val="0"/>
          <w:numId w:val="41"/>
        </w:numPr>
        <w:spacing w:line="24" w:lineRule="atLeast"/>
        <w:jc w:val="both"/>
        <w:rPr>
          <w:rFonts w:ascii="Encode Sans Compressed" w:hAnsi="Encode Sans Compressed"/>
          <w:sz w:val="22"/>
          <w:szCs w:val="22"/>
        </w:rPr>
      </w:pPr>
      <w:r w:rsidRPr="004F30DA">
        <w:rPr>
          <w:rFonts w:ascii="Encode Sans Compressed" w:hAnsi="Encode Sans Compressed"/>
          <w:sz w:val="22"/>
          <w:szCs w:val="22"/>
        </w:rPr>
        <w:t xml:space="preserve">skompletowanie i przedstawienie Zamawiającemu dokumentów pozwalających na ocenę prawidłowego wykonania przedmiotu odbioru częściowego i odbioru ostatecznego robót w zakresie określonym postanowieniami ST Wymagania Ogólne, </w:t>
      </w:r>
    </w:p>
    <w:p w14:paraId="2A5BD945" w14:textId="0DC30F39" w:rsidR="00F14F41" w:rsidRPr="004F30DA" w:rsidRDefault="00F14F41" w:rsidP="00B53AFE">
      <w:pPr>
        <w:pStyle w:val="Akapitzlist"/>
        <w:numPr>
          <w:ilvl w:val="0"/>
          <w:numId w:val="41"/>
        </w:numPr>
        <w:spacing w:line="24" w:lineRule="atLeast"/>
        <w:jc w:val="both"/>
        <w:rPr>
          <w:rFonts w:ascii="Encode Sans Compressed" w:hAnsi="Encode Sans Compressed"/>
          <w:sz w:val="22"/>
          <w:szCs w:val="22"/>
        </w:rPr>
      </w:pPr>
      <w:r w:rsidRPr="004F30DA">
        <w:rPr>
          <w:rFonts w:ascii="Encode Sans Compressed" w:hAnsi="Encode Sans Compressed"/>
          <w:sz w:val="22"/>
          <w:szCs w:val="22"/>
        </w:rPr>
        <w:lastRenderedPageBreak/>
        <w:t xml:space="preserve"> utrzymanie ładu i porządku na terenie budowy, a po zakończeniu robót usunięcie poza teren budowy wszelkich urządzeń tymczasowego zaplecza, oraz pozostawienie całego terenu budowy i robót czystego i nadającego się do użytkowania,</w:t>
      </w:r>
    </w:p>
    <w:p w14:paraId="20AAFA85" w14:textId="21D125E8" w:rsidR="00F14F41" w:rsidRPr="004F30DA" w:rsidRDefault="00F14F41" w:rsidP="00B53AFE">
      <w:pPr>
        <w:pStyle w:val="Akapitzlist"/>
        <w:numPr>
          <w:ilvl w:val="0"/>
          <w:numId w:val="41"/>
        </w:numPr>
        <w:spacing w:line="24" w:lineRule="atLeast"/>
        <w:jc w:val="both"/>
        <w:rPr>
          <w:rFonts w:ascii="Encode Sans Compressed" w:hAnsi="Encode Sans Compressed"/>
          <w:sz w:val="22"/>
          <w:szCs w:val="22"/>
        </w:rPr>
      </w:pPr>
      <w:r w:rsidRPr="004F30DA">
        <w:rPr>
          <w:rFonts w:ascii="Encode Sans Compressed" w:hAnsi="Encode Sans Compressed"/>
          <w:sz w:val="22"/>
          <w:szCs w:val="22"/>
        </w:rPr>
        <w:t>informowanie Zamawiającego o terminie zakrycia robót ulegających zakryciu, oraz terminie odbioru robót zanikających w terminach i w zakresie określonym w ST Wymagania Ogólne i ST,</w:t>
      </w:r>
    </w:p>
    <w:p w14:paraId="5A597A9C" w14:textId="38A252DB" w:rsidR="00F14F41" w:rsidRPr="004F30DA" w:rsidRDefault="00F14F41" w:rsidP="00B53AFE">
      <w:pPr>
        <w:pStyle w:val="Akapitzlist"/>
        <w:numPr>
          <w:ilvl w:val="0"/>
          <w:numId w:val="41"/>
        </w:numPr>
        <w:spacing w:line="24" w:lineRule="atLeast"/>
        <w:jc w:val="both"/>
        <w:rPr>
          <w:rFonts w:ascii="Encode Sans Compressed" w:hAnsi="Encode Sans Compressed"/>
          <w:sz w:val="22"/>
          <w:szCs w:val="22"/>
        </w:rPr>
      </w:pPr>
      <w:r w:rsidRPr="004F30DA">
        <w:rPr>
          <w:rFonts w:ascii="Encode Sans Compressed" w:hAnsi="Encode Sans Compressed"/>
          <w:sz w:val="22"/>
          <w:szCs w:val="22"/>
        </w:rPr>
        <w:t>informowanie Zamawiającego o problemach lub okolicznościach mogących wpłynąć na jakość robót lub termin zakończenia robót,</w:t>
      </w:r>
    </w:p>
    <w:p w14:paraId="35C198A6" w14:textId="7DC8CCA0" w:rsidR="00F14F41" w:rsidRPr="004F30DA" w:rsidRDefault="00F14F41" w:rsidP="00B53AFE">
      <w:pPr>
        <w:pStyle w:val="Akapitzlist"/>
        <w:numPr>
          <w:ilvl w:val="0"/>
          <w:numId w:val="41"/>
        </w:numPr>
        <w:spacing w:line="24" w:lineRule="atLeast"/>
        <w:jc w:val="both"/>
        <w:rPr>
          <w:rFonts w:ascii="Encode Sans Compressed" w:hAnsi="Encode Sans Compressed"/>
          <w:sz w:val="22"/>
          <w:szCs w:val="22"/>
        </w:rPr>
      </w:pPr>
      <w:r w:rsidRPr="004F30DA">
        <w:rPr>
          <w:rFonts w:ascii="Encode Sans Compressed" w:hAnsi="Encode Sans Compressed"/>
          <w:sz w:val="22"/>
          <w:szCs w:val="22"/>
        </w:rPr>
        <w:t>niezwłoczne informowanie Zamawiającego o zaistniałych na terenie budowy kontrolach i wypadkach,</w:t>
      </w:r>
    </w:p>
    <w:p w14:paraId="5F09FA4F" w14:textId="57459DB7" w:rsidR="00F14F41" w:rsidRPr="004F30DA" w:rsidRDefault="00F14F41" w:rsidP="00B53AFE">
      <w:pPr>
        <w:pStyle w:val="Akapitzlist"/>
        <w:numPr>
          <w:ilvl w:val="0"/>
          <w:numId w:val="41"/>
        </w:numPr>
        <w:spacing w:line="24" w:lineRule="atLeast"/>
        <w:jc w:val="both"/>
        <w:rPr>
          <w:rFonts w:ascii="Encode Sans Compressed" w:hAnsi="Encode Sans Compressed"/>
          <w:sz w:val="22"/>
          <w:szCs w:val="22"/>
        </w:rPr>
      </w:pPr>
      <w:r w:rsidRPr="004F30DA">
        <w:rPr>
          <w:rFonts w:ascii="Encode Sans Compressed" w:hAnsi="Encode Sans Compressed"/>
          <w:sz w:val="22"/>
          <w:szCs w:val="22"/>
        </w:rPr>
        <w:t>oznakowanie na czas prowadzenia robót zgodnie z zatwierdzonym projektem tymczasowej organizacji ruchu,</w:t>
      </w:r>
    </w:p>
    <w:p w14:paraId="1CD49905" w14:textId="6C81C176" w:rsidR="00F14F41" w:rsidRPr="004F30DA" w:rsidRDefault="00F14F41" w:rsidP="00B53AFE">
      <w:pPr>
        <w:pStyle w:val="Akapitzlist"/>
        <w:numPr>
          <w:ilvl w:val="0"/>
          <w:numId w:val="41"/>
        </w:numPr>
        <w:spacing w:line="24" w:lineRule="atLeast"/>
        <w:jc w:val="both"/>
        <w:rPr>
          <w:rFonts w:ascii="Encode Sans Compressed" w:hAnsi="Encode Sans Compressed"/>
          <w:sz w:val="22"/>
          <w:szCs w:val="22"/>
        </w:rPr>
      </w:pPr>
      <w:r w:rsidRPr="004F30DA">
        <w:rPr>
          <w:rFonts w:ascii="Encode Sans Compressed" w:hAnsi="Encode Sans Compressed"/>
          <w:sz w:val="22"/>
          <w:szCs w:val="22"/>
        </w:rPr>
        <w:t>opracowanie części ogólnej Programu Zapewnienia Jakości i przedłożenie go do akceptacji Zamawiającego do czasu przekazania terenu budowy,</w:t>
      </w:r>
    </w:p>
    <w:p w14:paraId="39988EB2" w14:textId="3954D7E8" w:rsidR="00F14F41" w:rsidRPr="004F30DA" w:rsidRDefault="00F14F41" w:rsidP="00B53AFE">
      <w:pPr>
        <w:pStyle w:val="Akapitzlist"/>
        <w:numPr>
          <w:ilvl w:val="0"/>
          <w:numId w:val="41"/>
        </w:numPr>
        <w:spacing w:line="24" w:lineRule="atLeast"/>
        <w:jc w:val="both"/>
        <w:rPr>
          <w:rFonts w:ascii="Encode Sans Compressed" w:hAnsi="Encode Sans Compressed"/>
          <w:sz w:val="22"/>
          <w:szCs w:val="22"/>
        </w:rPr>
      </w:pPr>
      <w:r w:rsidRPr="004F30DA">
        <w:rPr>
          <w:rFonts w:ascii="Encode Sans Compressed" w:hAnsi="Encode Sans Compressed"/>
          <w:sz w:val="22"/>
          <w:szCs w:val="22"/>
        </w:rPr>
        <w:t>wykonanie dokumentacji fotograficznej przed, w trakcie i po rozbudowie drogi zgodnie z ST Wymagania Ogólne,</w:t>
      </w:r>
    </w:p>
    <w:p w14:paraId="2CA71636" w14:textId="203B5943" w:rsidR="00F14F41" w:rsidRPr="00CE1340" w:rsidRDefault="00F14F41" w:rsidP="00B53AFE">
      <w:pPr>
        <w:pStyle w:val="Akapitzlist"/>
        <w:numPr>
          <w:ilvl w:val="0"/>
          <w:numId w:val="41"/>
        </w:numPr>
        <w:spacing w:line="24" w:lineRule="atLeast"/>
        <w:jc w:val="both"/>
        <w:rPr>
          <w:rFonts w:ascii="Encode Sans Compressed" w:hAnsi="Encode Sans Compressed"/>
          <w:sz w:val="22"/>
          <w:szCs w:val="22"/>
        </w:rPr>
      </w:pPr>
      <w:r w:rsidRPr="00CE1340">
        <w:rPr>
          <w:rFonts w:ascii="Encode Sans Compressed" w:hAnsi="Encode Sans Compressed"/>
          <w:sz w:val="22"/>
          <w:szCs w:val="22"/>
        </w:rPr>
        <w:t>ustawienie tablic informacyjnych dot. realizacji zadania zgodnie z ST Wymagania Ogólne,</w:t>
      </w:r>
    </w:p>
    <w:p w14:paraId="35124C36" w14:textId="33A504C1" w:rsidR="00D749C8" w:rsidRPr="00CE1340" w:rsidRDefault="000655FE" w:rsidP="00B53AFE">
      <w:pPr>
        <w:pStyle w:val="Akapitzlist"/>
        <w:numPr>
          <w:ilvl w:val="0"/>
          <w:numId w:val="41"/>
        </w:numPr>
        <w:tabs>
          <w:tab w:val="left" w:pos="0"/>
          <w:tab w:val="left" w:pos="851"/>
        </w:tabs>
        <w:suppressAutoHyphens w:val="0"/>
        <w:spacing w:line="24" w:lineRule="atLeast"/>
        <w:ind w:left="714" w:hanging="357"/>
        <w:contextualSpacing/>
        <w:jc w:val="both"/>
        <w:rPr>
          <w:rFonts w:ascii="Encode Sans Compressed" w:hAnsi="Encode Sans Compressed"/>
          <w:sz w:val="22"/>
          <w:szCs w:val="22"/>
        </w:rPr>
      </w:pPr>
      <w:r w:rsidRPr="00CE1340">
        <w:rPr>
          <w:rFonts w:ascii="Encode Sans Compressed" w:hAnsi="Encode Sans Compressed"/>
          <w:sz w:val="22"/>
          <w:szCs w:val="22"/>
          <w:lang w:val="pl-PL"/>
        </w:rPr>
        <w:t>s</w:t>
      </w:r>
      <w:r w:rsidR="00D749C8" w:rsidRPr="00CE1340">
        <w:rPr>
          <w:rFonts w:ascii="Encode Sans Compressed" w:hAnsi="Encode Sans Compressed"/>
          <w:sz w:val="22"/>
          <w:szCs w:val="22"/>
        </w:rPr>
        <w:t xml:space="preserve">pełnienie warunków określonych w art. 68 ust. 3 ustawy z dnia 11 stycznie 2018 r. </w:t>
      </w:r>
      <w:r w:rsidR="00D749C8" w:rsidRPr="00CE1340">
        <w:rPr>
          <w:rFonts w:ascii="Encode Sans Compressed" w:hAnsi="Encode Sans Compressed"/>
          <w:sz w:val="22"/>
          <w:szCs w:val="22"/>
        </w:rPr>
        <w:br/>
        <w:t>o elektromobilności i paliwach alternatywnych, pod rygorem określonym w art. 76 przedmiotowej ustawy.</w:t>
      </w:r>
    </w:p>
    <w:p w14:paraId="1898C469" w14:textId="3E10D567" w:rsidR="004E135F" w:rsidRPr="004F30DA" w:rsidRDefault="00627C8C" w:rsidP="00B53AFE">
      <w:pPr>
        <w:pStyle w:val="Lista"/>
        <w:numPr>
          <w:ilvl w:val="0"/>
          <w:numId w:val="8"/>
        </w:numPr>
        <w:suppressAutoHyphens w:val="0"/>
        <w:spacing w:line="24" w:lineRule="atLeast"/>
        <w:ind w:left="426" w:hanging="426"/>
        <w:jc w:val="both"/>
        <w:rPr>
          <w:rFonts w:ascii="Encode Sans Compressed" w:hAnsi="Encode Sans Compressed"/>
          <w:iCs/>
          <w:sz w:val="22"/>
          <w:szCs w:val="22"/>
        </w:rPr>
      </w:pPr>
      <w:r w:rsidRPr="004F30DA">
        <w:rPr>
          <w:rFonts w:ascii="Encode Sans Compressed" w:hAnsi="Encode Sans Compressed"/>
          <w:iCs/>
          <w:sz w:val="22"/>
          <w:szCs w:val="22"/>
        </w:rPr>
        <w:t xml:space="preserve">Zwłoka </w:t>
      </w:r>
      <w:r w:rsidR="004E135F" w:rsidRPr="004F30DA">
        <w:rPr>
          <w:rFonts w:ascii="Encode Sans Compressed" w:hAnsi="Encode Sans Compressed"/>
          <w:iCs/>
          <w:sz w:val="22"/>
          <w:szCs w:val="22"/>
        </w:rPr>
        <w:t>z t</w:t>
      </w:r>
      <w:r w:rsidR="00CE1340">
        <w:rPr>
          <w:rFonts w:ascii="Encode Sans Compressed" w:hAnsi="Encode Sans Compressed"/>
          <w:iCs/>
          <w:sz w:val="22"/>
          <w:szCs w:val="22"/>
        </w:rPr>
        <w:t>ytułu nie przekazania dokumentu, o którym</w:t>
      </w:r>
      <w:r w:rsidR="004E135F" w:rsidRPr="004F30DA">
        <w:rPr>
          <w:rFonts w:ascii="Encode Sans Compressed" w:hAnsi="Encode Sans Compressed"/>
          <w:iCs/>
          <w:sz w:val="22"/>
          <w:szCs w:val="22"/>
        </w:rPr>
        <w:t xml:space="preserve"> mowa w ust. 1 pkt  </w:t>
      </w:r>
      <w:r w:rsidR="009F35F3">
        <w:rPr>
          <w:rFonts w:ascii="Encode Sans Compressed" w:hAnsi="Encode Sans Compressed"/>
          <w:iCs/>
          <w:sz w:val="22"/>
          <w:szCs w:val="22"/>
        </w:rPr>
        <w:t>1</w:t>
      </w:r>
      <w:r w:rsidR="00CE1340">
        <w:rPr>
          <w:rFonts w:ascii="Encode Sans Compressed" w:hAnsi="Encode Sans Compressed"/>
          <w:iCs/>
          <w:sz w:val="22"/>
          <w:szCs w:val="22"/>
        </w:rPr>
        <w:t>1</w:t>
      </w:r>
      <w:r w:rsidR="004E135F" w:rsidRPr="004F30DA">
        <w:rPr>
          <w:rFonts w:ascii="Encode Sans Compressed" w:hAnsi="Encode Sans Compressed"/>
          <w:iCs/>
          <w:sz w:val="22"/>
          <w:szCs w:val="22"/>
        </w:rPr>
        <w:t>) będzie traktowane jako powstałe z przyczyn zależnych od Wykonawcy i nie może stanowić podstawy do zmiany terminu zakończenia robót lub jakichkolwiek roszczeń finansowych ze strony Wykonawcy.</w:t>
      </w:r>
    </w:p>
    <w:p w14:paraId="4A0D67D6" w14:textId="77777777" w:rsidR="004E135F" w:rsidRPr="004F30DA" w:rsidRDefault="004E135F" w:rsidP="00B53AFE">
      <w:pPr>
        <w:pStyle w:val="Lista"/>
        <w:spacing w:line="24" w:lineRule="atLeast"/>
        <w:jc w:val="both"/>
        <w:rPr>
          <w:rFonts w:ascii="Encode Sans Compressed" w:hAnsi="Encode Sans Compressed"/>
          <w:sz w:val="22"/>
          <w:szCs w:val="22"/>
        </w:rPr>
      </w:pPr>
    </w:p>
    <w:p w14:paraId="7F555860" w14:textId="15F9B1DF" w:rsidR="004E135F" w:rsidRPr="004F30DA" w:rsidRDefault="00CE1340" w:rsidP="00B53AFE">
      <w:pPr>
        <w:pStyle w:val="Lista"/>
        <w:spacing w:line="24" w:lineRule="atLeast"/>
        <w:ind w:left="360" w:firstLine="0"/>
        <w:jc w:val="center"/>
        <w:rPr>
          <w:rFonts w:ascii="Encode Sans Compressed" w:hAnsi="Encode Sans Compressed"/>
          <w:sz w:val="22"/>
          <w:szCs w:val="22"/>
        </w:rPr>
      </w:pPr>
      <w:r>
        <w:rPr>
          <w:rFonts w:ascii="Encode Sans Compressed" w:hAnsi="Encode Sans Compressed"/>
          <w:sz w:val="22"/>
          <w:szCs w:val="22"/>
        </w:rPr>
        <w:t>§ 13</w:t>
      </w:r>
    </w:p>
    <w:p w14:paraId="082C60B3" w14:textId="3BCB61B9" w:rsidR="004E135F" w:rsidRPr="004F30DA" w:rsidRDefault="004E135F" w:rsidP="0004045C">
      <w:pPr>
        <w:pStyle w:val="Lista"/>
        <w:numPr>
          <w:ilvl w:val="0"/>
          <w:numId w:val="27"/>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Wykonawca zobowiązuje się, do zatrudnienia na podstawie umowy o pracę w rozumieniu przepisów ustawy z dnia 26 czerwca 1974 r. Kodeks Pracy wszystkich osób wykonujących czynności wynikające </w:t>
      </w:r>
      <w:r w:rsidRPr="004F30DA">
        <w:rPr>
          <w:rFonts w:ascii="Encode Sans Compressed" w:hAnsi="Encode Sans Compressed"/>
          <w:sz w:val="22"/>
          <w:szCs w:val="22"/>
        </w:rPr>
        <w:br/>
        <w:t xml:space="preserve">z </w:t>
      </w:r>
      <w:r w:rsidR="0004045C" w:rsidRPr="0004045C">
        <w:rPr>
          <w:rFonts w:ascii="Encode Sans Compressed" w:hAnsi="Encode Sans Compressed"/>
          <w:sz w:val="22"/>
          <w:szCs w:val="22"/>
        </w:rPr>
        <w:t>kosztorysu  ofertowego</w:t>
      </w:r>
      <w:r w:rsidRPr="004F30DA">
        <w:rPr>
          <w:rFonts w:ascii="Encode Sans Compressed" w:hAnsi="Encode Sans Compressed"/>
          <w:sz w:val="22"/>
          <w:szCs w:val="22"/>
        </w:rPr>
        <w:t xml:space="preserve">. </w:t>
      </w:r>
    </w:p>
    <w:p w14:paraId="29867664" w14:textId="2C03D8E9" w:rsidR="004E135F" w:rsidRPr="004F30DA" w:rsidRDefault="004E135F" w:rsidP="00B53AFE">
      <w:pPr>
        <w:pStyle w:val="Lista"/>
        <w:numPr>
          <w:ilvl w:val="0"/>
          <w:numId w:val="27"/>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Obowiązek określony w ust. 1 dotyczy także Podwykonawców. Wykonawca jest zobowiązany zawrzeć w każdej umowie o podwykonawstwo stosowne zapisy zobowiązujące Podwykonawcę do zatrudnienia na umowę o pracę osoby o których mowa w ust. 1.</w:t>
      </w:r>
    </w:p>
    <w:p w14:paraId="2678991F" w14:textId="77777777" w:rsidR="004E135F" w:rsidRPr="004F30DA" w:rsidRDefault="004E135F" w:rsidP="00B53AFE">
      <w:pPr>
        <w:pStyle w:val="Lista"/>
        <w:numPr>
          <w:ilvl w:val="0"/>
          <w:numId w:val="27"/>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Wykonawca przed przekazaniem terenu budowy złoży Zamawiającemu wykaz osób o których mowa </w:t>
      </w:r>
      <w:r w:rsidRPr="004F30DA">
        <w:rPr>
          <w:rFonts w:ascii="Encode Sans Compressed" w:hAnsi="Encode Sans Compressed"/>
          <w:sz w:val="22"/>
          <w:szCs w:val="22"/>
        </w:rPr>
        <w:br/>
        <w:t xml:space="preserve">w ust.1 zawierający </w:t>
      </w:r>
      <w:r w:rsidRPr="004F30DA">
        <w:rPr>
          <w:rFonts w:ascii="Encode Sans Compressed" w:hAnsi="Encode Sans Compressed"/>
          <w:sz w:val="22"/>
          <w:szCs w:val="22"/>
          <w:shd w:val="clear" w:color="auto" w:fill="FFFFFF"/>
        </w:rPr>
        <w:t>imię i nazwisko zatrudnionego pracownika, datę zawarcia umowy o pracę, rodzaj umowy o pracę oraz zakres obowiązków pracownika</w:t>
      </w:r>
      <w:r w:rsidRPr="004F30DA">
        <w:rPr>
          <w:rFonts w:ascii="Encode Sans Compressed" w:hAnsi="Encode Sans Compressed"/>
          <w:sz w:val="22"/>
          <w:szCs w:val="22"/>
        </w:rPr>
        <w:t xml:space="preserve">. Każdorazowa zmiana osób, o których mowa wymaga korekty wykazu osób wykonujących zamówienie. </w:t>
      </w:r>
    </w:p>
    <w:p w14:paraId="7B96F5FA" w14:textId="77777777" w:rsidR="004E135F" w:rsidRPr="004F30DA" w:rsidRDefault="004E135F" w:rsidP="00B53AFE">
      <w:pPr>
        <w:pStyle w:val="Lista"/>
        <w:numPr>
          <w:ilvl w:val="0"/>
          <w:numId w:val="27"/>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Zamawiający zastrzega sobie prawo przeprowadzenia kontroli na miejscu wykonywania przedmiotu umowy w celu zweryfikowania, czy osoby wykonujące czynności są osobami wskazanymi przez Wykonawcę w wykazie o którym mowa w ust. 3. Wykonawca musi zobowiązać te osoby do podania imienia i nazwiska podczas kontroli przeprowadzanej przez Zamawiającego. W razie odmowy podania danych umożliwiających identyfikację osób wykonujących prace na budowie Zamawiający wezwie Kierownika budowy do wydania zakazu wykonywania przez te osoby prac do momentu wyjaśnienia podstawy ich zatrudnienia.</w:t>
      </w:r>
    </w:p>
    <w:p w14:paraId="69676F1B" w14:textId="77777777" w:rsidR="004E135F" w:rsidRPr="004F30DA" w:rsidRDefault="004E135F" w:rsidP="00B53AFE">
      <w:pPr>
        <w:pStyle w:val="Lista"/>
        <w:spacing w:line="24" w:lineRule="atLeast"/>
        <w:jc w:val="both"/>
        <w:rPr>
          <w:rFonts w:ascii="Encode Sans Compressed" w:hAnsi="Encode Sans Compressed"/>
          <w:sz w:val="22"/>
          <w:szCs w:val="22"/>
        </w:rPr>
      </w:pPr>
    </w:p>
    <w:p w14:paraId="636CFE98" w14:textId="530A3E88" w:rsidR="004E135F" w:rsidRPr="004F30DA" w:rsidRDefault="004E135F" w:rsidP="00B53AFE">
      <w:pPr>
        <w:pStyle w:val="Lista"/>
        <w:spacing w:line="24" w:lineRule="atLeast"/>
        <w:ind w:left="360" w:firstLine="0"/>
        <w:jc w:val="center"/>
        <w:rPr>
          <w:rFonts w:ascii="Encode Sans Compressed" w:hAnsi="Encode Sans Compressed"/>
          <w:sz w:val="22"/>
          <w:szCs w:val="22"/>
        </w:rPr>
      </w:pPr>
      <w:r w:rsidRPr="004F30DA">
        <w:rPr>
          <w:rFonts w:ascii="Encode Sans Compressed" w:hAnsi="Encode Sans Compressed"/>
          <w:sz w:val="22"/>
          <w:szCs w:val="22"/>
        </w:rPr>
        <w:t>§ 1</w:t>
      </w:r>
      <w:r w:rsidR="00CE1340">
        <w:rPr>
          <w:rFonts w:ascii="Encode Sans Compressed" w:hAnsi="Encode Sans Compressed"/>
          <w:sz w:val="22"/>
          <w:szCs w:val="22"/>
        </w:rPr>
        <w:t>4</w:t>
      </w:r>
    </w:p>
    <w:p w14:paraId="676FFB96" w14:textId="77777777" w:rsidR="004E135F" w:rsidRPr="004F30DA" w:rsidRDefault="004E135F" w:rsidP="00B53AFE">
      <w:pPr>
        <w:pStyle w:val="Lista"/>
        <w:numPr>
          <w:ilvl w:val="0"/>
          <w:numId w:val="9"/>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Wykonawca zobowiązany jest zapewnić wykonanie i kierowanie robotami specjalistycznymi objętymi Umową przez osoby posiadające stosowne kwalifikacje zawodowe i uprawnienia budowlane.</w:t>
      </w:r>
    </w:p>
    <w:p w14:paraId="4E1398AF" w14:textId="4E249AEF" w:rsidR="004E135F" w:rsidRPr="004F30DA" w:rsidRDefault="004E135F" w:rsidP="00B53AFE">
      <w:pPr>
        <w:pStyle w:val="Lista"/>
        <w:numPr>
          <w:ilvl w:val="0"/>
          <w:numId w:val="9"/>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Wykonawca zobowiązuje się skierować do kierowania budową osobę wskazaną w Ofercie Wykonawcy. Zmiana osoby, o której mowa w zdaniu poprzednim w trakcie realizacji Przedmiotu Umowy, musi być uzasadniona przez Wykonawcę na piśmie i wymaga pisemnego zaakceptowania przez Zamawiającego. Zamawiający zaakceptuje taką zmianę w terminie 7 dni od daty przedłożenia propozycji i wyłącznie </w:t>
      </w:r>
      <w:r w:rsidRPr="004F30DA">
        <w:rPr>
          <w:rFonts w:ascii="Encode Sans Compressed" w:hAnsi="Encode Sans Compressed"/>
          <w:sz w:val="22"/>
          <w:szCs w:val="22"/>
        </w:rPr>
        <w:lastRenderedPageBreak/>
        <w:t>wtedy, gdy kwalifikacje i doświadczenie wskazanej osoby będzie takie same lub wyższe od kwalifikacji</w:t>
      </w:r>
      <w:r w:rsidRPr="004F30DA">
        <w:rPr>
          <w:rFonts w:ascii="Encode Sans Compressed" w:hAnsi="Encode Sans Compressed"/>
          <w:sz w:val="22"/>
          <w:szCs w:val="22"/>
        </w:rPr>
        <w:br/>
        <w:t>i doświadczenia osoby wymaganeg</w:t>
      </w:r>
      <w:r w:rsidR="000655FE" w:rsidRPr="004F30DA">
        <w:rPr>
          <w:rFonts w:ascii="Encode Sans Compressed" w:hAnsi="Encode Sans Compressed"/>
          <w:sz w:val="22"/>
          <w:szCs w:val="22"/>
        </w:rPr>
        <w:t xml:space="preserve">o postanowieniami Specyfikacji </w:t>
      </w:r>
      <w:r w:rsidRPr="004F30DA">
        <w:rPr>
          <w:rFonts w:ascii="Encode Sans Compressed" w:hAnsi="Encode Sans Compressed"/>
          <w:sz w:val="22"/>
          <w:szCs w:val="22"/>
        </w:rPr>
        <w:t xml:space="preserve"> Warunków Zamówienia.</w:t>
      </w:r>
    </w:p>
    <w:p w14:paraId="60D560B1" w14:textId="77777777" w:rsidR="004E135F" w:rsidRPr="004F30DA" w:rsidRDefault="004E135F" w:rsidP="00B53AFE">
      <w:pPr>
        <w:pStyle w:val="Lista"/>
        <w:numPr>
          <w:ilvl w:val="0"/>
          <w:numId w:val="9"/>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Wykonawca musi przedłożyć Zamawiającemu propozycję zmiany, o której mowa w ust. 2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lub do zgłaszania roszczeń finansowych przez Wykonawcę. To samo dotyczy sytuacji, w której Zamawiający odmówi akceptacji osoby zaproponowanej przez Wykonawcę. </w:t>
      </w:r>
    </w:p>
    <w:p w14:paraId="74EB4E73" w14:textId="77777777" w:rsidR="004E135F" w:rsidRPr="004F30DA" w:rsidRDefault="004E135F" w:rsidP="00B53AFE">
      <w:pPr>
        <w:pStyle w:val="Lista"/>
        <w:numPr>
          <w:ilvl w:val="0"/>
          <w:numId w:val="9"/>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Zaakceptowana przez Zamawiającego zmiana osoby, o której mowa w ust. 2, winna być dokonana wpisem do dziennika budowy.</w:t>
      </w:r>
    </w:p>
    <w:p w14:paraId="022D7E0E" w14:textId="77777777" w:rsidR="004E135F" w:rsidRPr="004F30DA" w:rsidRDefault="004E135F" w:rsidP="00B53AFE">
      <w:pPr>
        <w:pStyle w:val="Lista"/>
        <w:numPr>
          <w:ilvl w:val="0"/>
          <w:numId w:val="9"/>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Skierowanie, bez akceptacji Zamawiającego, do kierowania robotami innej osoby niż wskazane w ofercie Wykonawcy stanowi podstawę odstąpienia od Umowy przez Zamawiającego z winy Wykonawcy.</w:t>
      </w:r>
    </w:p>
    <w:p w14:paraId="2812F887" w14:textId="7AD50D2F" w:rsidR="00B53AFE" w:rsidRDefault="00B53AFE" w:rsidP="00B53AFE">
      <w:pPr>
        <w:pStyle w:val="Lista-kontynuacja2"/>
        <w:spacing w:after="0" w:line="24" w:lineRule="atLeast"/>
        <w:ind w:left="0"/>
        <w:jc w:val="center"/>
        <w:rPr>
          <w:rFonts w:ascii="Encode Sans Compressed" w:hAnsi="Encode Sans Compressed"/>
          <w:sz w:val="22"/>
          <w:szCs w:val="22"/>
        </w:rPr>
      </w:pPr>
    </w:p>
    <w:p w14:paraId="6C8052E7" w14:textId="17665AA7" w:rsidR="004E135F" w:rsidRPr="004F30DA" w:rsidRDefault="00CE1340" w:rsidP="00B53AFE">
      <w:pPr>
        <w:pStyle w:val="Lista-kontynuacja2"/>
        <w:spacing w:after="0" w:line="24" w:lineRule="atLeast"/>
        <w:ind w:left="0"/>
        <w:jc w:val="center"/>
        <w:rPr>
          <w:rFonts w:ascii="Encode Sans Compressed" w:hAnsi="Encode Sans Compressed"/>
          <w:sz w:val="22"/>
          <w:szCs w:val="22"/>
        </w:rPr>
      </w:pPr>
      <w:r>
        <w:rPr>
          <w:rFonts w:ascii="Encode Sans Compressed" w:hAnsi="Encode Sans Compressed"/>
          <w:sz w:val="22"/>
          <w:szCs w:val="22"/>
        </w:rPr>
        <w:t>§ 15</w:t>
      </w:r>
    </w:p>
    <w:p w14:paraId="11F95877" w14:textId="77777777" w:rsidR="004E135F" w:rsidRPr="004F30DA" w:rsidRDefault="004E135F" w:rsidP="00B53AFE">
      <w:pPr>
        <w:pStyle w:val="Tekstpodstawowy"/>
        <w:spacing w:line="24" w:lineRule="atLeast"/>
        <w:jc w:val="both"/>
        <w:rPr>
          <w:rFonts w:ascii="Encode Sans Compressed" w:hAnsi="Encode Sans Compressed"/>
          <w:sz w:val="22"/>
          <w:szCs w:val="22"/>
        </w:rPr>
      </w:pPr>
      <w:r w:rsidRPr="004F30DA">
        <w:rPr>
          <w:rFonts w:ascii="Encode Sans Compressed" w:hAnsi="Encode Sans Compressed"/>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oraz innym osobom, które Zamawiający wskaże w okresie realizacji Przedmiotu Umowy.</w:t>
      </w:r>
    </w:p>
    <w:p w14:paraId="25C37A1D" w14:textId="77777777" w:rsidR="004E135F" w:rsidRPr="004F30DA" w:rsidRDefault="004E135F" w:rsidP="00B53AFE">
      <w:pPr>
        <w:pStyle w:val="Lista"/>
        <w:spacing w:line="24" w:lineRule="atLeast"/>
        <w:ind w:left="360" w:firstLine="0"/>
        <w:jc w:val="center"/>
        <w:rPr>
          <w:rFonts w:ascii="Encode Sans Compressed" w:hAnsi="Encode Sans Compressed"/>
          <w:sz w:val="22"/>
          <w:szCs w:val="22"/>
        </w:rPr>
      </w:pPr>
    </w:p>
    <w:p w14:paraId="7A30D59B" w14:textId="08BE4189" w:rsidR="004E135F" w:rsidRPr="004F30DA" w:rsidRDefault="00CE1340" w:rsidP="00B53AFE">
      <w:pPr>
        <w:pStyle w:val="Lista"/>
        <w:spacing w:line="24" w:lineRule="atLeast"/>
        <w:ind w:left="360" w:firstLine="0"/>
        <w:jc w:val="center"/>
        <w:rPr>
          <w:rFonts w:ascii="Encode Sans Compressed" w:hAnsi="Encode Sans Compressed"/>
          <w:sz w:val="22"/>
          <w:szCs w:val="22"/>
        </w:rPr>
      </w:pPr>
      <w:r>
        <w:rPr>
          <w:rFonts w:ascii="Encode Sans Compressed" w:hAnsi="Encode Sans Compressed"/>
          <w:sz w:val="22"/>
          <w:szCs w:val="22"/>
        </w:rPr>
        <w:t>§ 16</w:t>
      </w:r>
    </w:p>
    <w:p w14:paraId="3E7F954B" w14:textId="77777777" w:rsidR="004E135F" w:rsidRPr="004F30DA" w:rsidRDefault="004E135F" w:rsidP="00B53AFE">
      <w:pPr>
        <w:pStyle w:val="Akapitzlist"/>
        <w:numPr>
          <w:ilvl w:val="0"/>
          <w:numId w:val="28"/>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Wykonawca może:</w:t>
      </w:r>
    </w:p>
    <w:p w14:paraId="3F8F2CFF" w14:textId="77777777" w:rsidR="004E135F" w:rsidRPr="004F30DA" w:rsidRDefault="004E135F" w:rsidP="00B53AFE">
      <w:pPr>
        <w:pStyle w:val="Akapitzlist"/>
        <w:numPr>
          <w:ilvl w:val="0"/>
          <w:numId w:val="29"/>
        </w:numPr>
        <w:suppressAutoHyphens w:val="0"/>
        <w:spacing w:line="24" w:lineRule="atLeast"/>
        <w:ind w:left="851" w:hanging="425"/>
        <w:jc w:val="both"/>
        <w:rPr>
          <w:rFonts w:ascii="Encode Sans Compressed" w:hAnsi="Encode Sans Compressed"/>
          <w:sz w:val="22"/>
          <w:szCs w:val="22"/>
        </w:rPr>
      </w:pPr>
      <w:r w:rsidRPr="004F30DA">
        <w:rPr>
          <w:rFonts w:ascii="Encode Sans Compressed" w:hAnsi="Encode Sans Compressed"/>
          <w:sz w:val="22"/>
          <w:szCs w:val="22"/>
        </w:rPr>
        <w:t>powierzyć realizację części zamówienia Podwykonawcom, mimo niewskazania w ofercie takiej części do powierzenia Podwykonawcom,</w:t>
      </w:r>
    </w:p>
    <w:p w14:paraId="72BE08CD" w14:textId="77777777" w:rsidR="004E135F" w:rsidRPr="004F30DA" w:rsidRDefault="004E135F" w:rsidP="00B53AFE">
      <w:pPr>
        <w:pStyle w:val="Akapitzlist"/>
        <w:numPr>
          <w:ilvl w:val="0"/>
          <w:numId w:val="29"/>
        </w:numPr>
        <w:suppressAutoHyphens w:val="0"/>
        <w:spacing w:line="24" w:lineRule="atLeast"/>
        <w:ind w:left="851" w:hanging="425"/>
        <w:jc w:val="both"/>
        <w:rPr>
          <w:rFonts w:ascii="Encode Sans Compressed" w:hAnsi="Encode Sans Compressed"/>
          <w:sz w:val="22"/>
          <w:szCs w:val="22"/>
        </w:rPr>
      </w:pPr>
      <w:r w:rsidRPr="004F30DA">
        <w:rPr>
          <w:rFonts w:ascii="Encode Sans Compressed" w:hAnsi="Encode Sans Compressed"/>
          <w:sz w:val="22"/>
          <w:szCs w:val="22"/>
        </w:rPr>
        <w:t>wskazać inny zakres podwykonawstwa, niż przedstawiony w ofercie,</w:t>
      </w:r>
    </w:p>
    <w:p w14:paraId="7F649C53" w14:textId="77777777" w:rsidR="004E135F" w:rsidRPr="004F30DA" w:rsidRDefault="004E135F" w:rsidP="00B53AFE">
      <w:pPr>
        <w:pStyle w:val="Akapitzlist"/>
        <w:numPr>
          <w:ilvl w:val="0"/>
          <w:numId w:val="29"/>
        </w:numPr>
        <w:suppressAutoHyphens w:val="0"/>
        <w:spacing w:line="24" w:lineRule="atLeast"/>
        <w:ind w:left="851" w:hanging="425"/>
        <w:jc w:val="both"/>
        <w:rPr>
          <w:rFonts w:ascii="Encode Sans Compressed" w:hAnsi="Encode Sans Compressed"/>
          <w:sz w:val="22"/>
          <w:szCs w:val="22"/>
        </w:rPr>
      </w:pPr>
      <w:r w:rsidRPr="004F30DA">
        <w:rPr>
          <w:rFonts w:ascii="Encode Sans Compressed" w:hAnsi="Encode Sans Compressed"/>
          <w:sz w:val="22"/>
          <w:szCs w:val="22"/>
        </w:rPr>
        <w:t>wskazać innych Podwykonawców niż przedstawieni w ofercie,</w:t>
      </w:r>
    </w:p>
    <w:p w14:paraId="51CE2618" w14:textId="77777777" w:rsidR="004E135F" w:rsidRPr="004F30DA" w:rsidRDefault="004E135F" w:rsidP="00B53AFE">
      <w:pPr>
        <w:pStyle w:val="Akapitzlist"/>
        <w:numPr>
          <w:ilvl w:val="0"/>
          <w:numId w:val="29"/>
        </w:numPr>
        <w:suppressAutoHyphens w:val="0"/>
        <w:spacing w:line="24" w:lineRule="atLeast"/>
        <w:ind w:left="851" w:hanging="425"/>
        <w:jc w:val="both"/>
        <w:rPr>
          <w:rFonts w:ascii="Encode Sans Compressed" w:hAnsi="Encode Sans Compressed"/>
          <w:sz w:val="22"/>
          <w:szCs w:val="22"/>
        </w:rPr>
      </w:pPr>
      <w:r w:rsidRPr="004F30DA">
        <w:rPr>
          <w:rFonts w:ascii="Encode Sans Compressed" w:hAnsi="Encode Sans Compressed"/>
          <w:sz w:val="22"/>
          <w:szCs w:val="22"/>
        </w:rPr>
        <w:t>zrezygnować z podwykonawstwa.</w:t>
      </w:r>
    </w:p>
    <w:p w14:paraId="6C984FFE" w14:textId="17666794" w:rsidR="004E135F" w:rsidRPr="004F30DA" w:rsidRDefault="004E135F" w:rsidP="0004045C">
      <w:pPr>
        <w:pStyle w:val="Akapitzlist"/>
        <w:numPr>
          <w:ilvl w:val="0"/>
          <w:numId w:val="28"/>
        </w:numPr>
        <w:spacing w:line="24" w:lineRule="atLeast"/>
        <w:contextualSpacing/>
        <w:jc w:val="both"/>
        <w:rPr>
          <w:rFonts w:ascii="Encode Sans Compressed" w:hAnsi="Encode Sans Compressed"/>
          <w:sz w:val="22"/>
          <w:szCs w:val="22"/>
        </w:rPr>
      </w:pPr>
      <w:r w:rsidRPr="004F30DA">
        <w:rPr>
          <w:rFonts w:ascii="Encode Sans Compressed" w:hAnsi="Encode Sans Compressed"/>
          <w:sz w:val="22"/>
          <w:szCs w:val="22"/>
        </w:rPr>
        <w:t>Wykonawca wykona przy udziale Podwykonawców roboty objęte Przedmiotem Umowy, ujęte</w:t>
      </w:r>
      <w:r w:rsidRPr="004F30DA">
        <w:rPr>
          <w:rFonts w:ascii="Encode Sans Compressed" w:hAnsi="Encode Sans Compressed"/>
          <w:sz w:val="22"/>
          <w:szCs w:val="22"/>
        </w:rPr>
        <w:br/>
        <w:t xml:space="preserve">w następujących pozycjach </w:t>
      </w:r>
      <w:r w:rsidR="0004045C" w:rsidRPr="0004045C">
        <w:rPr>
          <w:rFonts w:ascii="Encode Sans Compressed" w:hAnsi="Encode Sans Compressed"/>
          <w:sz w:val="22"/>
          <w:szCs w:val="22"/>
        </w:rPr>
        <w:t>kosztorysu  ofertowego</w:t>
      </w:r>
      <w:r w:rsidRPr="004F30DA">
        <w:rPr>
          <w:rFonts w:ascii="Encode Sans Compressed" w:hAnsi="Encode Sans Compressed"/>
          <w:sz w:val="22"/>
          <w:szCs w:val="22"/>
        </w:rPr>
        <w:t xml:space="preserve">: </w:t>
      </w:r>
    </w:p>
    <w:p w14:paraId="2A41A4FB" w14:textId="77777777" w:rsidR="004E135F" w:rsidRPr="004F30DA" w:rsidRDefault="004E135F" w:rsidP="00B53AFE">
      <w:pPr>
        <w:pStyle w:val="Lista"/>
        <w:spacing w:line="24" w:lineRule="atLeast"/>
        <w:ind w:left="426" w:firstLine="0"/>
        <w:jc w:val="both"/>
        <w:rPr>
          <w:rFonts w:ascii="Encode Sans Compressed" w:hAnsi="Encode Sans Compressed"/>
          <w:sz w:val="22"/>
          <w:szCs w:val="22"/>
        </w:rPr>
      </w:pPr>
      <w:r w:rsidRPr="004F30DA">
        <w:rPr>
          <w:rFonts w:ascii="Encode Sans Compressed" w:hAnsi="Encode Sans Compressed"/>
          <w:sz w:val="22"/>
          <w:szCs w:val="22"/>
        </w:rPr>
        <w:t>-</w:t>
      </w:r>
    </w:p>
    <w:p w14:paraId="336305A1" w14:textId="77777777" w:rsidR="004E135F" w:rsidRPr="004F30DA" w:rsidRDefault="004E135F" w:rsidP="00B53AFE">
      <w:pPr>
        <w:pStyle w:val="Lista"/>
        <w:spacing w:line="24" w:lineRule="atLeast"/>
        <w:ind w:left="426" w:firstLine="0"/>
        <w:jc w:val="both"/>
        <w:rPr>
          <w:rFonts w:ascii="Encode Sans Compressed" w:hAnsi="Encode Sans Compressed"/>
          <w:sz w:val="22"/>
          <w:szCs w:val="22"/>
        </w:rPr>
      </w:pPr>
      <w:r w:rsidRPr="004F30DA">
        <w:rPr>
          <w:rFonts w:ascii="Encode Sans Compressed" w:hAnsi="Encode Sans Compressed"/>
          <w:sz w:val="22"/>
          <w:szCs w:val="22"/>
        </w:rPr>
        <w:t>-</w:t>
      </w:r>
    </w:p>
    <w:p w14:paraId="78DBC029" w14:textId="77777777" w:rsidR="004E135F" w:rsidRPr="004F30DA" w:rsidRDefault="004E135F" w:rsidP="00B53AFE">
      <w:pPr>
        <w:pStyle w:val="Lista"/>
        <w:spacing w:line="24" w:lineRule="atLeast"/>
        <w:ind w:left="426" w:firstLine="0"/>
        <w:jc w:val="both"/>
        <w:rPr>
          <w:rFonts w:ascii="Encode Sans Compressed" w:hAnsi="Encode Sans Compressed"/>
          <w:sz w:val="22"/>
          <w:szCs w:val="22"/>
        </w:rPr>
      </w:pPr>
      <w:r w:rsidRPr="004F30DA">
        <w:rPr>
          <w:rFonts w:ascii="Encode Sans Compressed" w:hAnsi="Encode Sans Compressed"/>
          <w:sz w:val="22"/>
          <w:szCs w:val="22"/>
        </w:rPr>
        <w:t xml:space="preserve">- </w:t>
      </w:r>
    </w:p>
    <w:p w14:paraId="2167DA76" w14:textId="77777777" w:rsidR="004E135F" w:rsidRPr="004F30DA" w:rsidRDefault="004E135F" w:rsidP="00B53AFE">
      <w:pPr>
        <w:pStyle w:val="Lista"/>
        <w:spacing w:line="24" w:lineRule="atLeast"/>
        <w:ind w:left="426" w:firstLine="0"/>
        <w:jc w:val="both"/>
        <w:rPr>
          <w:rFonts w:ascii="Encode Sans Compressed" w:hAnsi="Encode Sans Compressed"/>
          <w:sz w:val="22"/>
          <w:szCs w:val="22"/>
        </w:rPr>
      </w:pPr>
      <w:r w:rsidRPr="004F30DA">
        <w:rPr>
          <w:rFonts w:ascii="Encode Sans Compressed" w:hAnsi="Encode Sans Compressed"/>
          <w:sz w:val="22"/>
          <w:szCs w:val="22"/>
        </w:rPr>
        <w:t xml:space="preserve">- </w:t>
      </w:r>
    </w:p>
    <w:p w14:paraId="28349432" w14:textId="77777777" w:rsidR="004E135F" w:rsidRPr="004F30DA" w:rsidRDefault="004E135F" w:rsidP="00B53AFE">
      <w:pPr>
        <w:pStyle w:val="Lista"/>
        <w:spacing w:line="24" w:lineRule="atLeast"/>
        <w:ind w:left="426" w:firstLine="0"/>
        <w:jc w:val="both"/>
        <w:rPr>
          <w:rFonts w:ascii="Encode Sans Compressed" w:hAnsi="Encode Sans Compressed"/>
          <w:sz w:val="22"/>
          <w:szCs w:val="22"/>
        </w:rPr>
      </w:pPr>
      <w:r w:rsidRPr="004F30DA">
        <w:rPr>
          <w:rFonts w:ascii="Encode Sans Compressed" w:hAnsi="Encode Sans Compressed"/>
          <w:sz w:val="22"/>
          <w:szCs w:val="22"/>
        </w:rPr>
        <w:t xml:space="preserve">- </w:t>
      </w:r>
    </w:p>
    <w:p w14:paraId="042605E7" w14:textId="77777777" w:rsidR="004E135F" w:rsidRPr="004F30DA" w:rsidRDefault="004E135F" w:rsidP="00B53AFE">
      <w:pPr>
        <w:pStyle w:val="Lista"/>
        <w:spacing w:line="24" w:lineRule="atLeast"/>
        <w:ind w:left="426" w:firstLine="0"/>
        <w:jc w:val="both"/>
        <w:rPr>
          <w:rFonts w:ascii="Encode Sans Compressed" w:hAnsi="Encode Sans Compressed"/>
          <w:sz w:val="22"/>
          <w:szCs w:val="22"/>
        </w:rPr>
      </w:pPr>
      <w:r w:rsidRPr="004F30DA">
        <w:rPr>
          <w:rFonts w:ascii="Encode Sans Compressed" w:hAnsi="Encode Sans Compressed"/>
          <w:sz w:val="22"/>
          <w:szCs w:val="22"/>
        </w:rPr>
        <w:t xml:space="preserve">- </w:t>
      </w:r>
    </w:p>
    <w:p w14:paraId="41BD2A30" w14:textId="77777777" w:rsidR="004E135F" w:rsidRPr="004F30DA" w:rsidRDefault="004E135F" w:rsidP="00B53AFE">
      <w:pPr>
        <w:pStyle w:val="Lista"/>
        <w:spacing w:line="24" w:lineRule="atLeast"/>
        <w:ind w:left="426" w:firstLine="0"/>
        <w:jc w:val="both"/>
        <w:rPr>
          <w:rFonts w:ascii="Encode Sans Compressed" w:hAnsi="Encode Sans Compressed"/>
          <w:b/>
          <w:sz w:val="22"/>
          <w:szCs w:val="22"/>
        </w:rPr>
      </w:pPr>
      <w:r w:rsidRPr="004F30DA">
        <w:rPr>
          <w:rFonts w:ascii="Encode Sans Compressed" w:hAnsi="Encode Sans Compressed"/>
          <w:sz w:val="22"/>
          <w:szCs w:val="22"/>
        </w:rPr>
        <w:t xml:space="preserve">- </w:t>
      </w:r>
    </w:p>
    <w:p w14:paraId="110840EB" w14:textId="39BA02BD" w:rsidR="004E135F" w:rsidRPr="004F30DA" w:rsidRDefault="004E135F" w:rsidP="00B53AFE">
      <w:pPr>
        <w:pStyle w:val="Lista"/>
        <w:numPr>
          <w:ilvl w:val="0"/>
          <w:numId w:val="28"/>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Podwykonawcami, na których zasoby powoływał się Wykonawca w celu wykazania spełniania warunków udziału w postępowaniu, o których mowa w art. </w:t>
      </w:r>
      <w:r w:rsidR="00B00643" w:rsidRPr="004F30DA">
        <w:rPr>
          <w:rFonts w:ascii="Encode Sans Compressed" w:hAnsi="Encode Sans Compressed"/>
          <w:sz w:val="22"/>
          <w:szCs w:val="22"/>
        </w:rPr>
        <w:t xml:space="preserve">118 </w:t>
      </w:r>
      <w:r w:rsidRPr="004F30DA">
        <w:rPr>
          <w:rFonts w:ascii="Encode Sans Compressed" w:hAnsi="Encode Sans Compressed"/>
          <w:sz w:val="22"/>
          <w:szCs w:val="22"/>
        </w:rPr>
        <w:t>ust. 1 Pzp, będą następujące podmioty:</w:t>
      </w:r>
    </w:p>
    <w:p w14:paraId="04AF23CF" w14:textId="77777777" w:rsidR="004E135F" w:rsidRPr="004F30DA" w:rsidRDefault="004E135F" w:rsidP="00B53AFE">
      <w:pPr>
        <w:pStyle w:val="Lista"/>
        <w:spacing w:line="24" w:lineRule="atLeast"/>
        <w:ind w:left="567" w:hanging="141"/>
        <w:jc w:val="both"/>
        <w:rPr>
          <w:rFonts w:ascii="Encode Sans Compressed" w:hAnsi="Encode Sans Compressed"/>
          <w:sz w:val="22"/>
          <w:szCs w:val="22"/>
        </w:rPr>
      </w:pPr>
      <w:r w:rsidRPr="004F30DA">
        <w:rPr>
          <w:rFonts w:ascii="Encode Sans Compressed" w:hAnsi="Encode Sans Compressed"/>
          <w:sz w:val="22"/>
          <w:szCs w:val="22"/>
        </w:rPr>
        <w:t>-</w:t>
      </w:r>
    </w:p>
    <w:p w14:paraId="4DFD64A9" w14:textId="77777777" w:rsidR="004E135F" w:rsidRPr="004F30DA" w:rsidRDefault="004E135F" w:rsidP="00B53AFE">
      <w:pPr>
        <w:pStyle w:val="Lista"/>
        <w:spacing w:line="24" w:lineRule="atLeast"/>
        <w:ind w:left="567" w:hanging="141"/>
        <w:jc w:val="both"/>
        <w:rPr>
          <w:rFonts w:ascii="Encode Sans Compressed" w:hAnsi="Encode Sans Compressed"/>
          <w:sz w:val="22"/>
          <w:szCs w:val="22"/>
        </w:rPr>
      </w:pPr>
      <w:r w:rsidRPr="004F30DA">
        <w:rPr>
          <w:rFonts w:ascii="Encode Sans Compressed" w:hAnsi="Encode Sans Compressed"/>
          <w:sz w:val="22"/>
          <w:szCs w:val="22"/>
        </w:rPr>
        <w:t>-</w:t>
      </w:r>
    </w:p>
    <w:p w14:paraId="0D0B8489" w14:textId="1AA82F8F" w:rsidR="004E135F" w:rsidRPr="004F30DA" w:rsidRDefault="004E135F" w:rsidP="00B53AFE">
      <w:pPr>
        <w:pStyle w:val="Lista"/>
        <w:numPr>
          <w:ilvl w:val="0"/>
          <w:numId w:val="28"/>
        </w:numPr>
        <w:suppressAutoHyphens w:val="0"/>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t>Wykonawca, Podwykonawca lub Dalszy Podwykonawca zamówienia, zamierzający zawrzeć Umowę</w:t>
      </w:r>
      <w:r w:rsidRPr="004F30DA">
        <w:rPr>
          <w:rFonts w:ascii="Encode Sans Compressed" w:hAnsi="Encode Sans Compressed"/>
          <w:sz w:val="22"/>
          <w:szCs w:val="22"/>
        </w:rPr>
        <w:br/>
        <w:t xml:space="preserve"> o podwykonawstwo robót budowlanych objętych Przedmiotem Umowy zobowiązany jest </w:t>
      </w:r>
      <w:r w:rsidRPr="004F30DA">
        <w:rPr>
          <w:rFonts w:ascii="Encode Sans Compressed" w:hAnsi="Encode Sans Compressed"/>
          <w:sz w:val="22"/>
          <w:szCs w:val="22"/>
        </w:rPr>
        <w:br/>
        <w:t xml:space="preserve">do przedłożenia Zamawiającemu projektu tej umowy nie później niż w terminie 14 </w:t>
      </w:r>
      <w:r w:rsidR="00C85F72" w:rsidRPr="004F30DA">
        <w:rPr>
          <w:rFonts w:ascii="Encode Sans Compressed" w:hAnsi="Encode Sans Compressed"/>
          <w:sz w:val="22"/>
          <w:szCs w:val="22"/>
        </w:rPr>
        <w:t xml:space="preserve">(słownie: czternaście) </w:t>
      </w:r>
      <w:r w:rsidRPr="004F30DA">
        <w:rPr>
          <w:rFonts w:ascii="Encode Sans Compressed" w:hAnsi="Encode Sans Compressed"/>
          <w:sz w:val="22"/>
          <w:szCs w:val="22"/>
        </w:rPr>
        <w:t xml:space="preserve">dni przed jej planowanym zawarciem. Podwykonawca lub Dalszy Podwykonawca jest obowiązany dołączyć zgodę Wykonawcy na zawarcie Umowy o podwykonawstwo. </w:t>
      </w:r>
    </w:p>
    <w:p w14:paraId="6D5C2B9F" w14:textId="6A462B6C" w:rsidR="00C85F72" w:rsidRPr="004F30DA" w:rsidRDefault="00C85F72" w:rsidP="00B53AFE">
      <w:pPr>
        <w:numPr>
          <w:ilvl w:val="0"/>
          <w:numId w:val="28"/>
        </w:numPr>
        <w:suppressAutoHyphens w:val="0"/>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t xml:space="preserve">W przypadku Podwykonawców lub Dalszych Podwykonawców, o których mowa w ust. 2, Wykonawca, Podwykonawca lub Dalszy Podwykonawca (inny niż określony w ust. 3) przedkłada wraz z projektem Umowy o podwykonawstwo robót budowlanych Zamawiającemu oświadczenie Podwykonawcy </w:t>
      </w:r>
      <w:r w:rsidRPr="004F30DA">
        <w:rPr>
          <w:rFonts w:ascii="Encode Sans Compressed" w:hAnsi="Encode Sans Compressed"/>
          <w:sz w:val="22"/>
          <w:szCs w:val="22"/>
        </w:rPr>
        <w:br/>
        <w:t xml:space="preserve">o braku podstaw do wykluczenia z postępowania, aktualny odpis z właściwego rejestru lub z centralnej </w:t>
      </w:r>
      <w:r w:rsidRPr="004F30DA">
        <w:rPr>
          <w:rFonts w:ascii="Encode Sans Compressed" w:hAnsi="Encode Sans Compressed"/>
          <w:sz w:val="22"/>
          <w:szCs w:val="22"/>
        </w:rPr>
        <w:lastRenderedPageBreak/>
        <w:t>ewidencji informacji o działalności gospodarczej potwierdzający że nie otwarto likwidacji lub nie ogłoszono upadłości, chyba że po ogłoszeniu upadłości zawarł układ zatwierdzony prawomocnym postanowieniem sądu, jeżeli układ nie przewiduje zaspokojenia wierzycieli przez likwidację majątku upadłego, a także referencje potwierdzające że Podwykonawca (Dalszy Podwykonawca) wykonał co najmniej trzy roboty o zakresie zgodnym z umową podwykonawczą.</w:t>
      </w:r>
    </w:p>
    <w:p w14:paraId="1E24842D" w14:textId="48E06985" w:rsidR="004E135F" w:rsidRPr="004F30DA" w:rsidRDefault="004E135F" w:rsidP="00B53AFE">
      <w:pPr>
        <w:numPr>
          <w:ilvl w:val="0"/>
          <w:numId w:val="28"/>
        </w:numPr>
        <w:suppressAutoHyphens w:val="0"/>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t xml:space="preserve">Zamawiający w </w:t>
      </w:r>
      <w:r w:rsidRPr="00E36E95">
        <w:rPr>
          <w:rFonts w:ascii="Encode Sans Compressed" w:hAnsi="Encode Sans Compressed"/>
          <w:sz w:val="22"/>
          <w:szCs w:val="22"/>
        </w:rPr>
        <w:t xml:space="preserve">terminie </w:t>
      </w:r>
      <w:r w:rsidR="00B210DB" w:rsidRPr="00E36E95">
        <w:rPr>
          <w:rFonts w:ascii="Encode Sans Compressed" w:hAnsi="Encode Sans Compressed"/>
          <w:sz w:val="22"/>
          <w:szCs w:val="22"/>
        </w:rPr>
        <w:t>10</w:t>
      </w:r>
      <w:r w:rsidR="00C85F72" w:rsidRPr="00E36E95">
        <w:rPr>
          <w:rFonts w:ascii="Encode Sans Compressed" w:hAnsi="Encode Sans Compressed"/>
          <w:sz w:val="22"/>
          <w:szCs w:val="22"/>
        </w:rPr>
        <w:t xml:space="preserve"> </w:t>
      </w:r>
      <w:r w:rsidRPr="00E36E95">
        <w:rPr>
          <w:rFonts w:ascii="Encode Sans Compressed" w:hAnsi="Encode Sans Compressed"/>
          <w:sz w:val="22"/>
          <w:szCs w:val="22"/>
        </w:rPr>
        <w:t xml:space="preserve">dni </w:t>
      </w:r>
      <w:r w:rsidR="00214002" w:rsidRPr="00E36E95">
        <w:rPr>
          <w:rFonts w:ascii="Encode Sans Compressed" w:hAnsi="Encode Sans Compressed"/>
          <w:sz w:val="22"/>
          <w:szCs w:val="22"/>
        </w:rPr>
        <w:t xml:space="preserve">roboczych </w:t>
      </w:r>
      <w:r w:rsidRPr="004F30DA">
        <w:rPr>
          <w:rFonts w:ascii="Encode Sans Compressed" w:hAnsi="Encode Sans Compressed"/>
          <w:sz w:val="22"/>
          <w:szCs w:val="22"/>
        </w:rPr>
        <w:t xml:space="preserve">od dnia przedłożenia projektu Umowy </w:t>
      </w:r>
      <w:r w:rsidR="00C85F72" w:rsidRPr="004F30DA">
        <w:rPr>
          <w:rFonts w:ascii="Encode Sans Compressed" w:hAnsi="Encode Sans Compressed"/>
          <w:sz w:val="22"/>
          <w:szCs w:val="22"/>
        </w:rPr>
        <w:br/>
      </w:r>
      <w:r w:rsidRPr="004F30DA">
        <w:rPr>
          <w:rFonts w:ascii="Encode Sans Compressed" w:hAnsi="Encode Sans Compressed"/>
          <w:sz w:val="22"/>
          <w:szCs w:val="22"/>
        </w:rPr>
        <w:t xml:space="preserve">o podwykonawstwo, którą Wykonawca zamierza zawrzeć z Podwykonawcą (lub Podwykonawca </w:t>
      </w:r>
      <w:r w:rsidR="00C85F72" w:rsidRPr="004F30DA">
        <w:rPr>
          <w:rFonts w:ascii="Encode Sans Compressed" w:hAnsi="Encode Sans Compressed"/>
          <w:sz w:val="22"/>
          <w:szCs w:val="22"/>
        </w:rPr>
        <w:br/>
      </w:r>
      <w:r w:rsidRPr="004F30DA">
        <w:rPr>
          <w:rFonts w:ascii="Encode Sans Compressed" w:hAnsi="Encode Sans Compressed"/>
          <w:sz w:val="22"/>
          <w:szCs w:val="22"/>
        </w:rPr>
        <w:t>z Dalszym Podwykonawcą), dokona akceptacji albo zgłosi pisemne zastrzeżenia do jej projektu. Zastrzeżenia mogą być zgłoszone przez Zamawiającego, w szczególności w przypadku jeśli:</w:t>
      </w:r>
    </w:p>
    <w:p w14:paraId="79EF6AB1" w14:textId="2F205A58" w:rsidR="004E135F" w:rsidRPr="004F30DA" w:rsidRDefault="004E135F" w:rsidP="00B53AFE">
      <w:pPr>
        <w:numPr>
          <w:ilvl w:val="0"/>
          <w:numId w:val="1"/>
        </w:numPr>
        <w:suppressAutoHyphens w:val="0"/>
        <w:spacing w:line="24" w:lineRule="atLeast"/>
        <w:ind w:left="709" w:hanging="283"/>
        <w:contextualSpacing/>
        <w:jc w:val="both"/>
        <w:rPr>
          <w:rFonts w:ascii="Encode Sans Compressed" w:hAnsi="Encode Sans Compressed"/>
          <w:sz w:val="22"/>
          <w:szCs w:val="22"/>
        </w:rPr>
      </w:pPr>
      <w:r w:rsidRPr="004F30DA">
        <w:rPr>
          <w:rFonts w:ascii="Encode Sans Compressed" w:hAnsi="Encode Sans Compressed"/>
          <w:sz w:val="22"/>
          <w:szCs w:val="22"/>
        </w:rPr>
        <w:t xml:space="preserve">Umowa o podwykonawstwo  nie spełnia wymagań określonych </w:t>
      </w:r>
      <w:r w:rsidR="00475A22" w:rsidRPr="004F30DA">
        <w:rPr>
          <w:rFonts w:ascii="Encode Sans Compressed" w:hAnsi="Encode Sans Compressed"/>
          <w:sz w:val="22"/>
          <w:szCs w:val="22"/>
        </w:rPr>
        <w:t>SWZ</w:t>
      </w:r>
      <w:r w:rsidRPr="004F30DA">
        <w:rPr>
          <w:rFonts w:ascii="Encode Sans Compressed" w:hAnsi="Encode Sans Compressed"/>
          <w:sz w:val="22"/>
          <w:szCs w:val="22"/>
        </w:rPr>
        <w:t xml:space="preserve">, </w:t>
      </w:r>
    </w:p>
    <w:p w14:paraId="70DCF8EA" w14:textId="77777777" w:rsidR="004E135F" w:rsidRPr="004F30DA" w:rsidRDefault="004E135F" w:rsidP="00B53AFE">
      <w:pPr>
        <w:numPr>
          <w:ilvl w:val="0"/>
          <w:numId w:val="1"/>
        </w:numPr>
        <w:suppressAutoHyphens w:val="0"/>
        <w:spacing w:line="24" w:lineRule="atLeast"/>
        <w:ind w:left="709" w:hanging="283"/>
        <w:contextualSpacing/>
        <w:jc w:val="both"/>
        <w:rPr>
          <w:rFonts w:ascii="Encode Sans Compressed" w:hAnsi="Encode Sans Compressed"/>
          <w:sz w:val="22"/>
          <w:szCs w:val="22"/>
        </w:rPr>
      </w:pPr>
      <w:r w:rsidRPr="004F30DA">
        <w:rPr>
          <w:rFonts w:ascii="Encode Sans Compressed" w:hAnsi="Encode Sans Compressed"/>
          <w:sz w:val="22"/>
          <w:szCs w:val="22"/>
        </w:rPr>
        <w:t>gdy Umowa o podwykonawstwo przewiduje termin zapłaty wynagrodzenia Podwykonawcy lub Dalszego Podwykonawcy dłuższy niż 30 dni od dnia doręczenia Wykonawcy, Podwykonawcy lub Dalszemu Podwykonawcy faktury lub rachunku potwierdzających wykonanie zleconej Podwykonawcy lub Dalszemu Podwykonawcy roboty budowlanej;</w:t>
      </w:r>
    </w:p>
    <w:p w14:paraId="68462982" w14:textId="22E01335" w:rsidR="004E135F" w:rsidRPr="004F30DA" w:rsidRDefault="004E135F" w:rsidP="0004045C">
      <w:pPr>
        <w:numPr>
          <w:ilvl w:val="0"/>
          <w:numId w:val="1"/>
        </w:numPr>
        <w:suppressAutoHyphens w:val="0"/>
        <w:spacing w:line="24" w:lineRule="atLeast"/>
        <w:contextualSpacing/>
        <w:jc w:val="both"/>
        <w:rPr>
          <w:rFonts w:ascii="Encode Sans Compressed" w:hAnsi="Encode Sans Compressed"/>
          <w:sz w:val="22"/>
          <w:szCs w:val="22"/>
        </w:rPr>
      </w:pPr>
      <w:r w:rsidRPr="004F30DA">
        <w:rPr>
          <w:rFonts w:ascii="Encode Sans Compressed" w:hAnsi="Encode Sans Compressed"/>
          <w:sz w:val="22"/>
          <w:szCs w:val="22"/>
        </w:rPr>
        <w:t xml:space="preserve">poszczególne pozycje </w:t>
      </w:r>
      <w:r w:rsidR="0004045C" w:rsidRPr="0004045C">
        <w:rPr>
          <w:rFonts w:ascii="Encode Sans Compressed" w:hAnsi="Encode Sans Compressed"/>
          <w:sz w:val="22"/>
          <w:szCs w:val="22"/>
        </w:rPr>
        <w:t>kosztorysu  ofertowego</w:t>
      </w:r>
      <w:r w:rsidRPr="004F30DA">
        <w:rPr>
          <w:rFonts w:ascii="Encode Sans Compressed" w:hAnsi="Encode Sans Compressed"/>
          <w:sz w:val="22"/>
          <w:szCs w:val="22"/>
        </w:rPr>
        <w:t xml:space="preserve"> w Umowie o podwykonawstwo lub dalsze podwykonawstwo, nie są tożsame z pozycjami </w:t>
      </w:r>
      <w:r w:rsidR="0004045C" w:rsidRPr="0004045C">
        <w:rPr>
          <w:rFonts w:ascii="Encode Sans Compressed" w:hAnsi="Encode Sans Compressed"/>
          <w:sz w:val="22"/>
          <w:szCs w:val="22"/>
        </w:rPr>
        <w:t>kosztorysu  ofertowego</w:t>
      </w:r>
      <w:r w:rsidRPr="004F30DA">
        <w:rPr>
          <w:rFonts w:ascii="Encode Sans Compressed" w:hAnsi="Encode Sans Compressed"/>
          <w:sz w:val="22"/>
          <w:szCs w:val="22"/>
        </w:rPr>
        <w:t xml:space="preserve">, </w:t>
      </w:r>
    </w:p>
    <w:p w14:paraId="66B34DD8" w14:textId="22E1C43A" w:rsidR="004E135F" w:rsidRPr="004F30DA" w:rsidRDefault="004E135F" w:rsidP="0004045C">
      <w:pPr>
        <w:pStyle w:val="Akapitzlist"/>
        <w:numPr>
          <w:ilvl w:val="0"/>
          <w:numId w:val="1"/>
        </w:numPr>
        <w:spacing w:line="24" w:lineRule="atLeast"/>
        <w:contextualSpacing/>
        <w:jc w:val="both"/>
        <w:rPr>
          <w:rFonts w:ascii="Encode Sans Compressed" w:hAnsi="Encode Sans Compressed"/>
          <w:sz w:val="22"/>
          <w:szCs w:val="22"/>
          <w:lang w:eastAsia="pl-PL"/>
        </w:rPr>
      </w:pPr>
      <w:r w:rsidRPr="004F30DA">
        <w:rPr>
          <w:rFonts w:ascii="Encode Sans Compressed" w:hAnsi="Encode Sans Compressed"/>
          <w:sz w:val="22"/>
          <w:szCs w:val="22"/>
        </w:rPr>
        <w:t xml:space="preserve">Umowa o podwykonawstwo lub dalsze podwykonawstwo, nie zawiera wskazania wartości wynagrodzenia dla poszczególnych pozycji </w:t>
      </w:r>
      <w:r w:rsidR="0004045C" w:rsidRPr="0004045C">
        <w:rPr>
          <w:rFonts w:ascii="Encode Sans Compressed" w:hAnsi="Encode Sans Compressed"/>
          <w:sz w:val="22"/>
          <w:szCs w:val="22"/>
        </w:rPr>
        <w:t>kosztorysu  ofertowego</w:t>
      </w:r>
      <w:r w:rsidRPr="004F30DA">
        <w:rPr>
          <w:rFonts w:ascii="Encode Sans Compressed" w:hAnsi="Encode Sans Compressed"/>
          <w:sz w:val="22"/>
          <w:szCs w:val="22"/>
        </w:rPr>
        <w:t xml:space="preserve"> należnego Wykonawcy, do wysokości którego ograniczona jest odpowiedzialność Zamawiającego, w przypadku, kiedy wysokość wynagrodzenia Podwykonawcy lub Dalszego Podwykonawcy w poszczególnych pozycjach </w:t>
      </w:r>
      <w:r w:rsidR="0004045C" w:rsidRPr="0004045C">
        <w:rPr>
          <w:rFonts w:ascii="Encode Sans Compressed" w:hAnsi="Encode Sans Compressed"/>
          <w:sz w:val="22"/>
          <w:szCs w:val="22"/>
        </w:rPr>
        <w:t>kosztorysu  ofertowego</w:t>
      </w:r>
      <w:r w:rsidRPr="004F30DA">
        <w:rPr>
          <w:rFonts w:ascii="Encode Sans Compressed" w:hAnsi="Encode Sans Compressed"/>
          <w:sz w:val="22"/>
          <w:szCs w:val="22"/>
        </w:rPr>
        <w:t xml:space="preserve"> Umowy o podwykonawstwo lub dalsze podwykonawstwo przekracza wysokość wynagrodzenia Wykonawcy w pozycji</w:t>
      </w:r>
      <w:r w:rsidR="00EF373B" w:rsidRPr="004F30DA">
        <w:rPr>
          <w:rFonts w:ascii="Encode Sans Compressed" w:hAnsi="Encode Sans Compressed"/>
          <w:sz w:val="22"/>
          <w:szCs w:val="22"/>
        </w:rPr>
        <w:t xml:space="preserve"> </w:t>
      </w:r>
      <w:r w:rsidR="0004045C" w:rsidRPr="0004045C">
        <w:rPr>
          <w:rFonts w:ascii="Encode Sans Compressed" w:hAnsi="Encode Sans Compressed"/>
          <w:sz w:val="22"/>
          <w:szCs w:val="22"/>
        </w:rPr>
        <w:t>kosztorysu  ofertowego</w:t>
      </w:r>
      <w:r w:rsidR="00EF373B" w:rsidRPr="004F30DA">
        <w:rPr>
          <w:rFonts w:ascii="Encode Sans Compressed" w:hAnsi="Encode Sans Compressed"/>
          <w:sz w:val="22"/>
          <w:szCs w:val="22"/>
        </w:rPr>
        <w:t xml:space="preserve">, </w:t>
      </w:r>
    </w:p>
    <w:p w14:paraId="07BE4DB6" w14:textId="54252C36" w:rsidR="004E135F" w:rsidRPr="004F30DA" w:rsidRDefault="004E135F" w:rsidP="00B53AFE">
      <w:pPr>
        <w:numPr>
          <w:ilvl w:val="0"/>
          <w:numId w:val="1"/>
        </w:numPr>
        <w:suppressAutoHyphens w:val="0"/>
        <w:spacing w:line="24" w:lineRule="atLeast"/>
        <w:ind w:left="709" w:hanging="283"/>
        <w:contextualSpacing/>
        <w:jc w:val="both"/>
        <w:rPr>
          <w:rFonts w:ascii="Encode Sans Compressed" w:hAnsi="Encode Sans Compressed"/>
          <w:sz w:val="22"/>
          <w:szCs w:val="22"/>
        </w:rPr>
      </w:pPr>
      <w:r w:rsidRPr="004F30DA">
        <w:rPr>
          <w:rFonts w:ascii="Encode Sans Compressed" w:hAnsi="Encode Sans Compressed"/>
          <w:sz w:val="22"/>
          <w:szCs w:val="22"/>
        </w:rPr>
        <w:t>w przypadku braku referencji o których mowa w ust. 5,</w:t>
      </w:r>
    </w:p>
    <w:p w14:paraId="2AB7E45C" w14:textId="77777777" w:rsidR="004E135F" w:rsidRPr="004F30DA" w:rsidRDefault="004E135F" w:rsidP="00B53AFE">
      <w:pPr>
        <w:numPr>
          <w:ilvl w:val="0"/>
          <w:numId w:val="1"/>
        </w:numPr>
        <w:suppressAutoHyphens w:val="0"/>
        <w:spacing w:line="24" w:lineRule="atLeast"/>
        <w:ind w:left="709" w:hanging="283"/>
        <w:contextualSpacing/>
        <w:jc w:val="both"/>
        <w:rPr>
          <w:rFonts w:ascii="Encode Sans Compressed" w:hAnsi="Encode Sans Compressed"/>
          <w:sz w:val="22"/>
          <w:szCs w:val="22"/>
        </w:rPr>
      </w:pPr>
      <w:r w:rsidRPr="004F30DA">
        <w:rPr>
          <w:rFonts w:ascii="Encode Sans Compressed" w:hAnsi="Encode Sans Compressed"/>
          <w:sz w:val="22"/>
          <w:szCs w:val="22"/>
        </w:rPr>
        <w:t>Umowa o podwykonawstwo zawiera postanowienia sprzeczne z wymogiem określonym w ust. 9,</w:t>
      </w:r>
    </w:p>
    <w:p w14:paraId="5A5C9F88" w14:textId="00129945" w:rsidR="00475A22" w:rsidRPr="004F30DA" w:rsidRDefault="004E135F" w:rsidP="00B53AFE">
      <w:pPr>
        <w:numPr>
          <w:ilvl w:val="0"/>
          <w:numId w:val="1"/>
        </w:numPr>
        <w:suppressAutoHyphens w:val="0"/>
        <w:spacing w:line="24" w:lineRule="atLeast"/>
        <w:ind w:left="709" w:hanging="283"/>
        <w:contextualSpacing/>
        <w:jc w:val="both"/>
        <w:rPr>
          <w:rFonts w:ascii="Encode Sans Compressed" w:hAnsi="Encode Sans Compressed"/>
          <w:sz w:val="22"/>
          <w:szCs w:val="22"/>
        </w:rPr>
      </w:pPr>
      <w:r w:rsidRPr="004F30DA">
        <w:rPr>
          <w:rFonts w:ascii="Encode Sans Compressed" w:hAnsi="Encode Sans Compressed"/>
          <w:sz w:val="22"/>
          <w:szCs w:val="22"/>
        </w:rPr>
        <w:t>odbiór robót wykonanych przez Podwykonawcę będzie warunkowany odbiorem robót przez Zamawiającego</w:t>
      </w:r>
      <w:r w:rsidR="00475A22" w:rsidRPr="004F30DA">
        <w:rPr>
          <w:rFonts w:ascii="Encode Sans Compressed" w:hAnsi="Encode Sans Compressed"/>
          <w:sz w:val="22"/>
          <w:szCs w:val="22"/>
        </w:rPr>
        <w:t>,</w:t>
      </w:r>
    </w:p>
    <w:p w14:paraId="58FD017D" w14:textId="2417336C" w:rsidR="00475A22" w:rsidRPr="004F30DA" w:rsidRDefault="00475A22" w:rsidP="00B53AFE">
      <w:pPr>
        <w:numPr>
          <w:ilvl w:val="0"/>
          <w:numId w:val="1"/>
        </w:numPr>
        <w:suppressAutoHyphens w:val="0"/>
        <w:spacing w:line="24" w:lineRule="atLeast"/>
        <w:ind w:left="709" w:hanging="283"/>
        <w:contextualSpacing/>
        <w:jc w:val="both"/>
        <w:rPr>
          <w:rFonts w:ascii="Encode Sans Compressed" w:hAnsi="Encode Sans Compressed"/>
          <w:sz w:val="22"/>
          <w:szCs w:val="22"/>
        </w:rPr>
      </w:pPr>
      <w:r w:rsidRPr="004F30DA">
        <w:rPr>
          <w:rFonts w:ascii="Encode Sans Compressed" w:hAnsi="Encode Sans Compressed"/>
          <w:sz w:val="22"/>
          <w:szCs w:val="22"/>
          <w:shd w:val="clear" w:color="auto" w:fill="FFFFFF"/>
        </w:rPr>
        <w:t>zawierają postanowienia kształtujące prawa i obowiązki Podwykonawcy, w zakresie kar umownych oraz postanowień dotyczących warunków wypłaty wynagrodzenia, w sposób dla niego mniej korzystny niż prawa i obowiązki Wykonawcy, uksz</w:t>
      </w:r>
      <w:r w:rsidR="00C85F72" w:rsidRPr="004F30DA">
        <w:rPr>
          <w:rFonts w:ascii="Encode Sans Compressed" w:hAnsi="Encode Sans Compressed"/>
          <w:sz w:val="22"/>
          <w:szCs w:val="22"/>
          <w:shd w:val="clear" w:color="auto" w:fill="FFFFFF"/>
        </w:rPr>
        <w:t xml:space="preserve">tałtowane postanowieniami Umowy. </w:t>
      </w:r>
    </w:p>
    <w:p w14:paraId="4D81A6FE" w14:textId="77777777" w:rsidR="004E135F" w:rsidRPr="004F30DA" w:rsidRDefault="004E135F" w:rsidP="00B53AFE">
      <w:pPr>
        <w:spacing w:line="24" w:lineRule="atLeast"/>
        <w:ind w:left="360"/>
        <w:jc w:val="both"/>
        <w:rPr>
          <w:rFonts w:ascii="Encode Sans Compressed" w:hAnsi="Encode Sans Compressed"/>
          <w:sz w:val="22"/>
          <w:szCs w:val="22"/>
        </w:rPr>
      </w:pPr>
      <w:r w:rsidRPr="004F30DA">
        <w:rPr>
          <w:rFonts w:ascii="Encode Sans Compressed" w:hAnsi="Encode Sans Compressed"/>
          <w:sz w:val="22"/>
          <w:szCs w:val="22"/>
        </w:rPr>
        <w:t>Nie zgłoszenie pisemnych zastrzeżeń przez Zamawiającego w terminie określonym w niniejszym ustępie uważa się za akceptację projektu Umowy o podwykonawstwo przez Zamawiającego.</w:t>
      </w:r>
    </w:p>
    <w:p w14:paraId="01F0321F" w14:textId="6603D5B8" w:rsidR="004E135F" w:rsidRPr="004F30DA" w:rsidRDefault="004E135F" w:rsidP="00B53AFE">
      <w:pPr>
        <w:numPr>
          <w:ilvl w:val="0"/>
          <w:numId w:val="28"/>
        </w:numPr>
        <w:suppressAutoHyphens w:val="0"/>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r w:rsidR="00475A22" w:rsidRPr="004F30DA">
        <w:rPr>
          <w:rFonts w:ascii="Encode Sans Compressed" w:hAnsi="Encode Sans Compressed"/>
          <w:sz w:val="22"/>
          <w:szCs w:val="22"/>
        </w:rPr>
        <w:t>.</w:t>
      </w:r>
    </w:p>
    <w:p w14:paraId="76BF8C8D" w14:textId="004381B6" w:rsidR="004E135F" w:rsidRPr="00E36E95" w:rsidRDefault="004E135F" w:rsidP="00B53AFE">
      <w:pPr>
        <w:numPr>
          <w:ilvl w:val="0"/>
          <w:numId w:val="28"/>
        </w:numPr>
        <w:suppressAutoHyphens w:val="0"/>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4F30DA">
        <w:rPr>
          <w:rFonts w:ascii="Encode Sans Compressed" w:hAnsi="Encode Sans Compressed"/>
          <w:sz w:val="22"/>
          <w:szCs w:val="22"/>
        </w:rPr>
        <w:br/>
        <w:t xml:space="preserve">o podwykonawstwo o wartości mniejszej niż 0,5% wartości Umowy netto wskazanej w § </w:t>
      </w:r>
      <w:r w:rsidR="00E36E95">
        <w:rPr>
          <w:rFonts w:ascii="Encode Sans Compressed" w:hAnsi="Encode Sans Compressed"/>
          <w:sz w:val="22"/>
          <w:szCs w:val="22"/>
        </w:rPr>
        <w:t>5</w:t>
      </w:r>
      <w:r w:rsidRPr="004F30DA">
        <w:rPr>
          <w:rFonts w:ascii="Encode Sans Compressed" w:hAnsi="Encode Sans Compressed"/>
          <w:sz w:val="22"/>
          <w:szCs w:val="22"/>
        </w:rPr>
        <w:t xml:space="preserve"> ust. 1 Umowy, jako nie podlegające niniejszemu obowiązkowi. Wyłączenia, o których mowa w zdaniach </w:t>
      </w:r>
      <w:r w:rsidRPr="00E36E95">
        <w:rPr>
          <w:rFonts w:ascii="Encode Sans Compressed" w:hAnsi="Encode Sans Compressed"/>
          <w:sz w:val="22"/>
          <w:szCs w:val="22"/>
        </w:rPr>
        <w:t>poprzednich, nie dotyczą umów o podwykonawstwo o wartości większej niż 50 000 zł brutto</w:t>
      </w:r>
    </w:p>
    <w:p w14:paraId="2D7FED65" w14:textId="143D664C" w:rsidR="004E135F" w:rsidRPr="00E36E95" w:rsidRDefault="0046387F" w:rsidP="00B53AFE">
      <w:pPr>
        <w:numPr>
          <w:ilvl w:val="0"/>
          <w:numId w:val="28"/>
        </w:numPr>
        <w:suppressAutoHyphens w:val="0"/>
        <w:spacing w:line="24" w:lineRule="atLeast"/>
        <w:ind w:left="426" w:hanging="426"/>
        <w:contextualSpacing/>
        <w:jc w:val="both"/>
        <w:rPr>
          <w:rFonts w:ascii="Encode Sans Compressed" w:hAnsi="Encode Sans Compressed"/>
          <w:sz w:val="22"/>
          <w:szCs w:val="22"/>
        </w:rPr>
      </w:pPr>
      <w:r w:rsidRPr="00E36E95">
        <w:rPr>
          <w:rFonts w:ascii="Encode Sans Compressed" w:hAnsi="Encode Sans Compressed"/>
          <w:sz w:val="22"/>
          <w:szCs w:val="22"/>
        </w:rPr>
        <w:t xml:space="preserve">W przypadku, kiedy umowa z Podwykonawcą lub Dalszym podwykonawcą zawiera  postanowienia dotyczące zabezpieczenia należytego wykonania, </w:t>
      </w:r>
      <w:r w:rsidR="004E135F" w:rsidRPr="00E36E95">
        <w:rPr>
          <w:rFonts w:ascii="Encode Sans Compressed" w:hAnsi="Encode Sans Compressed"/>
          <w:sz w:val="22"/>
          <w:szCs w:val="22"/>
        </w:rPr>
        <w:t xml:space="preserve">Umowa z podwykonawcą lub dalszym podwykonawcą powinna zawierać postanowienia dotyczące zabezpieczenia należytego wykonania umowy. Zabezpieczenie to winno być przewidziane w formach bezgotówkowych. Zamawiający nie wyraża zgody na potrącenie zabezpieczenia z należnego wynagrodzenia podwykonawcy. Za </w:t>
      </w:r>
      <w:r w:rsidR="00B210DB" w:rsidRPr="00E36E95">
        <w:rPr>
          <w:rFonts w:ascii="Encode Sans Compressed" w:hAnsi="Encode Sans Compressed"/>
          <w:sz w:val="22"/>
          <w:szCs w:val="22"/>
        </w:rPr>
        <w:t xml:space="preserve">pisemną </w:t>
      </w:r>
      <w:r w:rsidR="004E135F" w:rsidRPr="00E36E95">
        <w:rPr>
          <w:rFonts w:ascii="Encode Sans Compressed" w:hAnsi="Encode Sans Compressed"/>
          <w:sz w:val="22"/>
          <w:szCs w:val="22"/>
        </w:rPr>
        <w:t>zgodą Zamawiającego dopuszcza się wniesienie zabezpieczenia poprzez wpłatę na rachunek Wykonawcy przed zawarciem umowy z podwykonawcą.</w:t>
      </w:r>
    </w:p>
    <w:p w14:paraId="1FC302F3" w14:textId="77777777" w:rsidR="004E135F" w:rsidRPr="004F30DA" w:rsidRDefault="004E135F" w:rsidP="00B53AFE">
      <w:pPr>
        <w:numPr>
          <w:ilvl w:val="0"/>
          <w:numId w:val="28"/>
        </w:numPr>
        <w:suppressAutoHyphens w:val="0"/>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t>Postanowienia ust. 4 do 9 stosuje się odpowiednio do zmian Umowy o podwykonawstwo lub dalsze podwykonawstwo.</w:t>
      </w:r>
    </w:p>
    <w:p w14:paraId="1754F427" w14:textId="6FDD6059" w:rsidR="004E135F" w:rsidRPr="004F30DA" w:rsidRDefault="004E135F" w:rsidP="00B53AFE">
      <w:pPr>
        <w:pStyle w:val="Lista"/>
        <w:numPr>
          <w:ilvl w:val="0"/>
          <w:numId w:val="28"/>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lastRenderedPageBreak/>
        <w:t>Jeżeli w trakcie realizacji robót budowlanych miałoby dojść do zmiany albo rezygnacji z Podwykonawcy</w:t>
      </w:r>
      <w:r w:rsidR="00210ECB" w:rsidRPr="004F30DA">
        <w:rPr>
          <w:rFonts w:ascii="Encode Sans Compressed" w:hAnsi="Encode Sans Compressed"/>
          <w:sz w:val="22"/>
          <w:szCs w:val="22"/>
        </w:rPr>
        <w:t xml:space="preserve">, </w:t>
      </w:r>
      <w:r w:rsidR="00B53AFE">
        <w:rPr>
          <w:rFonts w:ascii="Encode Sans Compressed" w:hAnsi="Encode Sans Compressed"/>
          <w:sz w:val="22"/>
          <w:szCs w:val="22"/>
        </w:rPr>
        <w:br/>
      </w:r>
      <w:r w:rsidR="00210ECB" w:rsidRPr="004F30DA">
        <w:rPr>
          <w:rFonts w:ascii="Encode Sans Compressed" w:hAnsi="Encode Sans Compressed"/>
          <w:sz w:val="22"/>
          <w:szCs w:val="22"/>
        </w:rPr>
        <w:t>o którym mowa w ust. 3 uprzednio zgłoszonego</w:t>
      </w:r>
      <w:r w:rsidRPr="004F30DA">
        <w:rPr>
          <w:rFonts w:ascii="Encode Sans Compressed" w:hAnsi="Encode Sans Compressed"/>
          <w:sz w:val="22"/>
          <w:szCs w:val="22"/>
        </w:rPr>
        <w:t xml:space="preserve">, Wykonawca jest obowiązany wykazać Zamawiającemu, iż proponowany inny Podwykonawca lub Wykonawca samodzielnie spełnia </w:t>
      </w:r>
      <w:r w:rsidR="00210ECB" w:rsidRPr="004F30DA">
        <w:rPr>
          <w:rFonts w:ascii="Encode Sans Compressed" w:hAnsi="Encode Sans Compressed"/>
          <w:sz w:val="22"/>
          <w:szCs w:val="22"/>
        </w:rPr>
        <w:br/>
      </w:r>
      <w:r w:rsidRPr="004F30DA">
        <w:rPr>
          <w:rFonts w:ascii="Encode Sans Compressed" w:hAnsi="Encode Sans Compressed"/>
          <w:sz w:val="22"/>
          <w:szCs w:val="22"/>
        </w:rPr>
        <w:t>je w stopniu nie mniejszym niż wymagany w trakcie postępowania  o udzielenie zamówienia.</w:t>
      </w:r>
    </w:p>
    <w:p w14:paraId="312747C6" w14:textId="06065893" w:rsidR="004E135F" w:rsidRPr="004F30DA" w:rsidRDefault="004E135F" w:rsidP="00B53AFE">
      <w:pPr>
        <w:pStyle w:val="Lista"/>
        <w:numPr>
          <w:ilvl w:val="0"/>
          <w:numId w:val="28"/>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Jakakolwiek przerwa w realizacji Przedmiotu Umowy wynikająca z braku Podwykonawcy będzie traktowana jako przerwa wynikła z przyczyn zależnych od Wykonawcy i nie może stanowić podstawy </w:t>
      </w:r>
      <w:r w:rsidRPr="004F30DA">
        <w:rPr>
          <w:rFonts w:ascii="Encode Sans Compressed" w:hAnsi="Encode Sans Compressed"/>
          <w:sz w:val="22"/>
          <w:szCs w:val="22"/>
        </w:rPr>
        <w:br/>
        <w:t xml:space="preserve">do zmiany terminu zakończenia robót, o którym mowa w § </w:t>
      </w:r>
      <w:r w:rsidR="000655FE" w:rsidRPr="004F30DA">
        <w:rPr>
          <w:rFonts w:ascii="Encode Sans Compressed" w:hAnsi="Encode Sans Compressed"/>
          <w:sz w:val="22"/>
          <w:szCs w:val="22"/>
        </w:rPr>
        <w:t>5</w:t>
      </w:r>
      <w:r w:rsidRPr="004F30DA">
        <w:rPr>
          <w:rFonts w:ascii="Encode Sans Compressed" w:hAnsi="Encode Sans Compressed"/>
          <w:sz w:val="22"/>
          <w:szCs w:val="22"/>
        </w:rPr>
        <w:t xml:space="preserve"> ust. 1, 2 Umowy, a także nie może być podstawą roszczeń finansowych ze strony Wykonawcy. To samo dotyczy sytuacji, w których </w:t>
      </w:r>
      <w:r w:rsidRPr="004F30DA">
        <w:rPr>
          <w:rFonts w:ascii="Encode Sans Compressed" w:hAnsi="Encode Sans Compressed"/>
          <w:sz w:val="22"/>
          <w:szCs w:val="22"/>
        </w:rPr>
        <w:br/>
        <w:t>po przedstawieniu dokumentów, o których  mowa w niniejszym paragrafie Zamawiający odmówi wyrażenia zgody na zawarcie Umowy z Podwykonawcą lub Dalszym Podwykonawcą.</w:t>
      </w:r>
    </w:p>
    <w:p w14:paraId="4AF934F8" w14:textId="77777777" w:rsidR="004E135F" w:rsidRPr="004F30DA" w:rsidRDefault="004E135F" w:rsidP="00B53AFE">
      <w:pPr>
        <w:pStyle w:val="Lista"/>
        <w:numPr>
          <w:ilvl w:val="0"/>
          <w:numId w:val="28"/>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Wykonawca odpowiada za działania i zaniechania Podwykonawców i Dalszych Podwykonawców jak </w:t>
      </w:r>
      <w:r w:rsidRPr="004F30DA">
        <w:rPr>
          <w:rFonts w:ascii="Encode Sans Compressed" w:hAnsi="Encode Sans Compressed"/>
          <w:sz w:val="22"/>
          <w:szCs w:val="22"/>
        </w:rPr>
        <w:br/>
        <w:t>za swoje własne.</w:t>
      </w:r>
    </w:p>
    <w:p w14:paraId="5571F738" w14:textId="77777777" w:rsidR="004E135F" w:rsidRPr="004F30DA" w:rsidRDefault="004E135F" w:rsidP="00B53AFE">
      <w:pPr>
        <w:pStyle w:val="Lista"/>
        <w:numPr>
          <w:ilvl w:val="0"/>
          <w:numId w:val="28"/>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Zamawiający dopuszcza wykonanie robót wykazanych w ust. 2 przez Wykonawcę pod warunkiem zmiany w tym zakresie Umowy z Podwykonawcami lub Dalszymi Podwykonawcami.</w:t>
      </w:r>
    </w:p>
    <w:p w14:paraId="1025F31E" w14:textId="77777777" w:rsidR="004E135F" w:rsidRPr="004F30DA" w:rsidRDefault="004E135F" w:rsidP="00B53AFE">
      <w:pPr>
        <w:pStyle w:val="Lista"/>
        <w:spacing w:line="24" w:lineRule="atLeast"/>
        <w:jc w:val="both"/>
        <w:rPr>
          <w:rFonts w:ascii="Encode Sans Compressed" w:hAnsi="Encode Sans Compressed"/>
          <w:sz w:val="22"/>
          <w:szCs w:val="22"/>
        </w:rPr>
      </w:pPr>
    </w:p>
    <w:p w14:paraId="7D6664A1" w14:textId="504D0BD2" w:rsidR="004E135F" w:rsidRPr="004F30DA" w:rsidRDefault="00E36E95" w:rsidP="00B53AFE">
      <w:pPr>
        <w:pStyle w:val="Tekstpodstawowy"/>
        <w:spacing w:line="24" w:lineRule="atLeast"/>
        <w:jc w:val="center"/>
        <w:rPr>
          <w:rFonts w:ascii="Encode Sans Compressed" w:hAnsi="Encode Sans Compressed"/>
          <w:sz w:val="22"/>
          <w:szCs w:val="22"/>
        </w:rPr>
      </w:pPr>
      <w:r>
        <w:rPr>
          <w:rFonts w:ascii="Encode Sans Compressed" w:hAnsi="Encode Sans Compressed"/>
          <w:sz w:val="22"/>
          <w:szCs w:val="22"/>
        </w:rPr>
        <w:t>§ 17</w:t>
      </w:r>
    </w:p>
    <w:p w14:paraId="5C2F7118" w14:textId="77777777" w:rsidR="004E135F" w:rsidRPr="004F30DA" w:rsidRDefault="004E135F" w:rsidP="00B53AFE">
      <w:pPr>
        <w:pStyle w:val="Tekstpodstawowywcity"/>
        <w:numPr>
          <w:ilvl w:val="0"/>
          <w:numId w:val="12"/>
        </w:numPr>
        <w:tabs>
          <w:tab w:val="clear" w:pos="360"/>
          <w:tab w:val="num" w:pos="426"/>
        </w:tabs>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Wszystkie odbiory robót (zanikających, ulegających zakryciu, odbiory częściowe, odbiór ostateczny, odbiór przed upływem okresu rękojmi) dokonywane będą na zasadach określonych w ST Wymagania Ogólne i ST. </w:t>
      </w:r>
    </w:p>
    <w:p w14:paraId="23128242" w14:textId="64A6FC05" w:rsidR="004E135F" w:rsidRPr="003A4886" w:rsidRDefault="004E135F" w:rsidP="00B53AFE">
      <w:pPr>
        <w:pStyle w:val="Tekstpodstawowywcity"/>
        <w:numPr>
          <w:ilvl w:val="0"/>
          <w:numId w:val="12"/>
        </w:numPr>
        <w:tabs>
          <w:tab w:val="clear" w:pos="360"/>
          <w:tab w:val="num" w:pos="426"/>
        </w:tabs>
        <w:suppressAutoHyphens w:val="0"/>
        <w:spacing w:line="24" w:lineRule="atLeast"/>
        <w:ind w:left="426" w:hanging="426"/>
        <w:jc w:val="both"/>
        <w:rPr>
          <w:rFonts w:ascii="Encode Sans Compressed" w:hAnsi="Encode Sans Compressed"/>
          <w:i/>
          <w:sz w:val="22"/>
          <w:szCs w:val="22"/>
        </w:rPr>
      </w:pPr>
      <w:r w:rsidRPr="004F30DA">
        <w:rPr>
          <w:rFonts w:ascii="Encode Sans Compressed" w:hAnsi="Encode Sans Compressed"/>
          <w:sz w:val="22"/>
          <w:szCs w:val="22"/>
        </w:rPr>
        <w:t>Z czynności odbioru ostatecznego i odbioru przed upływem okresu rękojmi będzie spisany protokół zawierający wszelkie ustalenia dokonane w toku odbioru oraz terminy wyznaczone na usunięcie stwierdzonych w trakcie odbioru wad nieistotnych.</w:t>
      </w:r>
    </w:p>
    <w:p w14:paraId="181BDDF8" w14:textId="77777777" w:rsidR="004E135F" w:rsidRPr="004F30DA" w:rsidRDefault="004E135F" w:rsidP="00B53AFE">
      <w:pPr>
        <w:pStyle w:val="Tekstpodstawowy"/>
        <w:spacing w:line="24" w:lineRule="atLeast"/>
        <w:jc w:val="center"/>
        <w:rPr>
          <w:rFonts w:ascii="Encode Sans Compressed" w:hAnsi="Encode Sans Compressed"/>
          <w:sz w:val="22"/>
          <w:szCs w:val="22"/>
        </w:rPr>
      </w:pPr>
    </w:p>
    <w:p w14:paraId="46C9B8B1" w14:textId="65D5F2E1" w:rsidR="004E135F" w:rsidRPr="004F30DA" w:rsidRDefault="004E135F" w:rsidP="00B53AFE">
      <w:pPr>
        <w:pStyle w:val="Tekstpodstawowy"/>
        <w:spacing w:line="24" w:lineRule="atLeast"/>
        <w:jc w:val="center"/>
        <w:rPr>
          <w:rFonts w:ascii="Encode Sans Compressed" w:hAnsi="Encode Sans Compressed"/>
          <w:sz w:val="22"/>
          <w:szCs w:val="22"/>
          <w:lang w:val="pl-PL"/>
        </w:rPr>
      </w:pPr>
      <w:r w:rsidRPr="004F30DA">
        <w:rPr>
          <w:rFonts w:ascii="Encode Sans Compressed" w:hAnsi="Encode Sans Compressed"/>
          <w:sz w:val="22"/>
          <w:szCs w:val="22"/>
        </w:rPr>
        <w:t xml:space="preserve">§ </w:t>
      </w:r>
      <w:r w:rsidR="00B53DC2" w:rsidRPr="004F30DA">
        <w:rPr>
          <w:rFonts w:ascii="Encode Sans Compressed" w:hAnsi="Encode Sans Compressed"/>
          <w:sz w:val="22"/>
          <w:szCs w:val="22"/>
          <w:lang w:val="pl-PL"/>
        </w:rPr>
        <w:t>1</w:t>
      </w:r>
      <w:r w:rsidR="00E36E95">
        <w:rPr>
          <w:rFonts w:ascii="Encode Sans Compressed" w:hAnsi="Encode Sans Compressed"/>
          <w:sz w:val="22"/>
          <w:szCs w:val="22"/>
          <w:lang w:val="pl-PL"/>
        </w:rPr>
        <w:t>8</w:t>
      </w:r>
    </w:p>
    <w:p w14:paraId="43BF44BB" w14:textId="1AC62262" w:rsidR="004E135F" w:rsidRPr="004F30DA" w:rsidRDefault="004E135F" w:rsidP="00B53AFE">
      <w:pPr>
        <w:pStyle w:val="Lista"/>
        <w:numPr>
          <w:ilvl w:val="3"/>
          <w:numId w:val="13"/>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Wykonawca udziela Zamawiającemu rękojmi na przedmiot Umowy na okres ….. lat, z wyjątkiem </w:t>
      </w:r>
      <w:r w:rsidRPr="00077480">
        <w:rPr>
          <w:rFonts w:ascii="Encode Sans Compressed" w:hAnsi="Encode Sans Compressed"/>
          <w:sz w:val="22"/>
          <w:szCs w:val="22"/>
        </w:rPr>
        <w:t>oznakowania poziomego</w:t>
      </w:r>
      <w:r w:rsidR="00077480" w:rsidRPr="00077480">
        <w:rPr>
          <w:rFonts w:ascii="Encode Sans Compressed" w:hAnsi="Encode Sans Compressed"/>
          <w:sz w:val="22"/>
          <w:szCs w:val="22"/>
        </w:rPr>
        <w:t xml:space="preserve"> cienkowarstwowego</w:t>
      </w:r>
      <w:r w:rsidRPr="004F30DA">
        <w:rPr>
          <w:rFonts w:ascii="Encode Sans Compressed" w:hAnsi="Encode Sans Compressed"/>
          <w:sz w:val="22"/>
          <w:szCs w:val="22"/>
        </w:rPr>
        <w:t xml:space="preserve">, którego okres rękojmi ustala się na okres jednego roku </w:t>
      </w:r>
      <w:r w:rsidR="00B53AFE">
        <w:rPr>
          <w:rFonts w:ascii="Encode Sans Compressed" w:hAnsi="Encode Sans Compressed"/>
          <w:sz w:val="22"/>
          <w:szCs w:val="22"/>
        </w:rPr>
        <w:br/>
      </w:r>
      <w:r w:rsidRPr="004F30DA">
        <w:rPr>
          <w:rFonts w:ascii="Encode Sans Compressed" w:hAnsi="Encode Sans Compressed"/>
          <w:sz w:val="22"/>
          <w:szCs w:val="22"/>
        </w:rPr>
        <w:t xml:space="preserve">a w przypadku grubowarstwowego okres rękojmi ustala się na okres 3 lat oraz pielęgnacji zieleni, której okres rękojmi ustala się na okres </w:t>
      </w:r>
      <w:r w:rsidR="00F94C3B" w:rsidRPr="004F30DA">
        <w:rPr>
          <w:rFonts w:ascii="Encode Sans Compressed" w:hAnsi="Encode Sans Compressed"/>
          <w:sz w:val="22"/>
          <w:szCs w:val="22"/>
        </w:rPr>
        <w:t>3 lat</w:t>
      </w:r>
      <w:r w:rsidRPr="004F30DA">
        <w:rPr>
          <w:rFonts w:ascii="Encode Sans Compressed" w:hAnsi="Encode Sans Compressed"/>
          <w:sz w:val="22"/>
          <w:szCs w:val="22"/>
        </w:rPr>
        <w:t>.</w:t>
      </w:r>
    </w:p>
    <w:p w14:paraId="1BBC8769" w14:textId="296FAD7F" w:rsidR="004E135F" w:rsidRPr="004F30DA" w:rsidRDefault="004E135F" w:rsidP="00B53AFE">
      <w:pPr>
        <w:pStyle w:val="Lista"/>
        <w:numPr>
          <w:ilvl w:val="3"/>
          <w:numId w:val="13"/>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Bieg okresu rękojmi rozpoczyna się od dnia odbioru ostatecznego robót</w:t>
      </w:r>
      <w:r w:rsidR="00935994" w:rsidRPr="004F30DA">
        <w:rPr>
          <w:rFonts w:ascii="Encode Sans Compressed" w:hAnsi="Encode Sans Compressed"/>
          <w:sz w:val="22"/>
          <w:szCs w:val="22"/>
        </w:rPr>
        <w:t>.</w:t>
      </w:r>
    </w:p>
    <w:p w14:paraId="2AA399F1" w14:textId="77777777" w:rsidR="004E135F" w:rsidRPr="004F30DA" w:rsidRDefault="004E135F" w:rsidP="00B53AFE">
      <w:pPr>
        <w:pStyle w:val="Lista"/>
        <w:numPr>
          <w:ilvl w:val="3"/>
          <w:numId w:val="13"/>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Zamawiający może dochodzić roszczeń z tytułu rękojmi także po okresie określonym w ust 1, jeżeli zgłosił wady nieistotne przed upływem tego okresu.</w:t>
      </w:r>
    </w:p>
    <w:p w14:paraId="794DB955" w14:textId="3E21BA61" w:rsidR="00935994" w:rsidRPr="004F30DA" w:rsidRDefault="004E135F" w:rsidP="00B53AFE">
      <w:pPr>
        <w:pStyle w:val="Lista"/>
        <w:numPr>
          <w:ilvl w:val="3"/>
          <w:numId w:val="13"/>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Jeżeli Wykonawca nie usunie wad w terminie określonym przez Zamawiającego (nie krótszym niż 21 dni </w:t>
      </w:r>
      <w:r w:rsidR="00B53AFE">
        <w:rPr>
          <w:rFonts w:ascii="Encode Sans Compressed" w:hAnsi="Encode Sans Compressed"/>
          <w:sz w:val="22"/>
          <w:szCs w:val="22"/>
        </w:rPr>
        <w:br/>
      </w:r>
      <w:r w:rsidRPr="004F30DA">
        <w:rPr>
          <w:rFonts w:ascii="Encode Sans Compressed" w:hAnsi="Encode Sans Compressed"/>
          <w:sz w:val="22"/>
          <w:szCs w:val="22"/>
        </w:rPr>
        <w:t xml:space="preserve">z zastrzeżeniem że w sytuacji zagrożenia bezpieczeństwa Wykonawca będzie zobowiązany usunąć wady nieistotne w terminie krótszym – ustalonym przez Zamawiającego), </w:t>
      </w:r>
      <w:r w:rsidR="00935994" w:rsidRPr="004F30DA">
        <w:rPr>
          <w:rFonts w:ascii="Encode Sans Compressed" w:hAnsi="Encode Sans Compressed" w:cs="Segoe UI"/>
          <w:sz w:val="22"/>
          <w:szCs w:val="22"/>
        </w:rPr>
        <w:t>Zamawiający może zlecić ich usunięcie innym podmiotom na koszt i ryzyko Wykonawcy, bez zgody sądu. Zamawiający powiadomi pisemnie Wykonawcę o skorzystaniu z powyższego uprawnienia. W przypadku zastępczego usuwania wad podstawą do obciążenia Wykonawcy przez Zamawiającego będzie faktura wystawiona Zamawiającemu przez podmiot usuwający wady. Obciążenie Wykonawcy nastąpi poprzez wystawienie przez Zamawiającego faktury. Wykonawca zapłaci na rzecz Zamawiającego należność wyn</w:t>
      </w:r>
      <w:r w:rsidR="00B210DB">
        <w:rPr>
          <w:rFonts w:ascii="Encode Sans Compressed" w:hAnsi="Encode Sans Compressed" w:cs="Segoe UI"/>
          <w:sz w:val="22"/>
          <w:szCs w:val="22"/>
        </w:rPr>
        <w:t>ikającą z faktury w terminie 14</w:t>
      </w:r>
      <w:r w:rsidR="00A951C3" w:rsidRPr="004F30DA">
        <w:rPr>
          <w:rFonts w:ascii="Encode Sans Compressed" w:hAnsi="Encode Sans Compressed" w:cs="Segoe UI"/>
          <w:sz w:val="22"/>
          <w:szCs w:val="22"/>
        </w:rPr>
        <w:t xml:space="preserve"> </w:t>
      </w:r>
      <w:r w:rsidR="00935994" w:rsidRPr="004F30DA">
        <w:rPr>
          <w:rFonts w:ascii="Encode Sans Compressed" w:hAnsi="Encode Sans Compressed" w:cs="Segoe UI"/>
          <w:sz w:val="22"/>
          <w:szCs w:val="22"/>
        </w:rPr>
        <w:t>dni od daty jej otrzymania.</w:t>
      </w:r>
    </w:p>
    <w:p w14:paraId="34845FC4" w14:textId="77777777" w:rsidR="00935994" w:rsidRPr="004F30DA" w:rsidRDefault="00935994" w:rsidP="00B53AFE">
      <w:pPr>
        <w:pStyle w:val="Lista"/>
        <w:spacing w:line="24" w:lineRule="atLeast"/>
        <w:ind w:left="0" w:firstLine="0"/>
        <w:jc w:val="center"/>
        <w:rPr>
          <w:rFonts w:ascii="Encode Sans Compressed" w:hAnsi="Encode Sans Compressed"/>
          <w:b/>
          <w:sz w:val="22"/>
          <w:szCs w:val="22"/>
        </w:rPr>
      </w:pPr>
    </w:p>
    <w:p w14:paraId="14210BC0" w14:textId="45757DF6" w:rsidR="004E135F" w:rsidRPr="004F30DA" w:rsidRDefault="00E36E95" w:rsidP="00B53AFE">
      <w:pPr>
        <w:pStyle w:val="Lista"/>
        <w:spacing w:line="24" w:lineRule="atLeast"/>
        <w:ind w:left="0" w:firstLine="0"/>
        <w:jc w:val="center"/>
        <w:rPr>
          <w:rFonts w:ascii="Encode Sans Compressed" w:hAnsi="Encode Sans Compressed"/>
          <w:sz w:val="22"/>
          <w:szCs w:val="22"/>
        </w:rPr>
      </w:pPr>
      <w:r>
        <w:rPr>
          <w:rFonts w:ascii="Encode Sans Compressed" w:hAnsi="Encode Sans Compressed"/>
          <w:sz w:val="22"/>
          <w:szCs w:val="22"/>
        </w:rPr>
        <w:t>§ 19</w:t>
      </w:r>
    </w:p>
    <w:p w14:paraId="52CC7D18" w14:textId="023C22D4" w:rsidR="004E135F" w:rsidRPr="004F30DA" w:rsidRDefault="004E135F" w:rsidP="00B53AFE">
      <w:pPr>
        <w:pStyle w:val="Lista"/>
        <w:numPr>
          <w:ilvl w:val="0"/>
          <w:numId w:val="14"/>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Ustala się zabezpieczenie należytego wykonania Umowy w </w:t>
      </w:r>
      <w:r w:rsidRPr="00E36E95">
        <w:rPr>
          <w:rFonts w:ascii="Encode Sans Compressed" w:hAnsi="Encode Sans Compressed"/>
          <w:sz w:val="22"/>
          <w:szCs w:val="22"/>
        </w:rPr>
        <w:t xml:space="preserve">wysokości </w:t>
      </w:r>
      <w:r w:rsidR="00935994" w:rsidRPr="00E36E95">
        <w:rPr>
          <w:rFonts w:ascii="Encode Sans Compressed" w:hAnsi="Encode Sans Compressed"/>
          <w:sz w:val="22"/>
          <w:szCs w:val="22"/>
        </w:rPr>
        <w:t xml:space="preserve">5 </w:t>
      </w:r>
      <w:r w:rsidRPr="00E36E95">
        <w:rPr>
          <w:rFonts w:ascii="Encode Sans Compressed" w:hAnsi="Encode Sans Compressed"/>
          <w:sz w:val="22"/>
          <w:szCs w:val="22"/>
        </w:rPr>
        <w:t xml:space="preserve">% </w:t>
      </w:r>
      <w:r w:rsidR="00935994" w:rsidRPr="00E36E95">
        <w:rPr>
          <w:rFonts w:ascii="Encode Sans Compressed" w:hAnsi="Encode Sans Compressed"/>
          <w:sz w:val="22"/>
          <w:szCs w:val="22"/>
        </w:rPr>
        <w:t xml:space="preserve">ceny </w:t>
      </w:r>
      <w:r w:rsidR="00935994" w:rsidRPr="004F30DA">
        <w:rPr>
          <w:rFonts w:ascii="Encode Sans Compressed" w:hAnsi="Encode Sans Compressed"/>
          <w:sz w:val="22"/>
          <w:szCs w:val="22"/>
        </w:rPr>
        <w:t>całkowitej poda</w:t>
      </w:r>
      <w:r w:rsidR="003F2058" w:rsidRPr="004F30DA">
        <w:rPr>
          <w:rFonts w:ascii="Encode Sans Compressed" w:hAnsi="Encode Sans Compressed"/>
          <w:sz w:val="22"/>
          <w:szCs w:val="22"/>
        </w:rPr>
        <w:t>ne</w:t>
      </w:r>
      <w:r w:rsidR="00935994" w:rsidRPr="004F30DA">
        <w:rPr>
          <w:rFonts w:ascii="Encode Sans Compressed" w:hAnsi="Encode Sans Compressed"/>
          <w:sz w:val="22"/>
          <w:szCs w:val="22"/>
        </w:rPr>
        <w:t xml:space="preserve">j </w:t>
      </w:r>
      <w:r w:rsidR="003A4FA7" w:rsidRPr="004F30DA">
        <w:rPr>
          <w:rFonts w:ascii="Encode Sans Compressed" w:hAnsi="Encode Sans Compressed"/>
          <w:sz w:val="22"/>
          <w:szCs w:val="22"/>
        </w:rPr>
        <w:br/>
      </w:r>
      <w:r w:rsidR="00935994" w:rsidRPr="004F30DA">
        <w:rPr>
          <w:rFonts w:ascii="Encode Sans Compressed" w:hAnsi="Encode Sans Compressed"/>
          <w:sz w:val="22"/>
          <w:szCs w:val="22"/>
        </w:rPr>
        <w:t>w ofercie Wykonawcy</w:t>
      </w:r>
      <w:r w:rsidRPr="004F30DA">
        <w:rPr>
          <w:rFonts w:ascii="Encode Sans Compressed" w:hAnsi="Encode Sans Compressed"/>
          <w:sz w:val="22"/>
          <w:szCs w:val="22"/>
        </w:rPr>
        <w:t xml:space="preserve"> tj. kwotę </w:t>
      </w:r>
      <w:r w:rsidRPr="004F30DA">
        <w:rPr>
          <w:rFonts w:ascii="Encode Sans Compressed" w:hAnsi="Encode Sans Compressed"/>
          <w:b/>
          <w:sz w:val="22"/>
          <w:szCs w:val="22"/>
        </w:rPr>
        <w:t>______________ zł</w:t>
      </w:r>
      <w:r w:rsidRPr="004F30DA">
        <w:rPr>
          <w:rFonts w:ascii="Encode Sans Compressed" w:hAnsi="Encode Sans Compressed"/>
          <w:sz w:val="22"/>
          <w:szCs w:val="22"/>
        </w:rPr>
        <w:t xml:space="preserve"> (słown</w:t>
      </w:r>
      <w:r w:rsidR="00A951C3" w:rsidRPr="004F30DA">
        <w:rPr>
          <w:rFonts w:ascii="Encode Sans Compressed" w:hAnsi="Encode Sans Compressed"/>
          <w:sz w:val="22"/>
          <w:szCs w:val="22"/>
        </w:rPr>
        <w:t>ie ___________</w:t>
      </w:r>
      <w:r w:rsidR="003A4FA7" w:rsidRPr="004F30DA">
        <w:rPr>
          <w:rFonts w:ascii="Encode Sans Compressed" w:hAnsi="Encode Sans Compressed"/>
          <w:sz w:val="22"/>
          <w:szCs w:val="22"/>
        </w:rPr>
        <w:t>____________</w:t>
      </w:r>
      <w:r w:rsidR="00A951C3" w:rsidRPr="004F30DA">
        <w:rPr>
          <w:rFonts w:ascii="Encode Sans Compressed" w:hAnsi="Encode Sans Compressed"/>
          <w:sz w:val="22"/>
          <w:szCs w:val="22"/>
        </w:rPr>
        <w:t>___</w:t>
      </w:r>
      <w:r w:rsidRPr="004F30DA">
        <w:rPr>
          <w:rFonts w:ascii="Encode Sans Compressed" w:hAnsi="Encode Sans Compressed"/>
          <w:sz w:val="22"/>
          <w:szCs w:val="22"/>
        </w:rPr>
        <w:t>__zł).</w:t>
      </w:r>
    </w:p>
    <w:p w14:paraId="09E7F257" w14:textId="77777777" w:rsidR="004E135F" w:rsidRPr="004F30DA" w:rsidRDefault="004E135F" w:rsidP="00B53AFE">
      <w:pPr>
        <w:pStyle w:val="Lista"/>
        <w:numPr>
          <w:ilvl w:val="0"/>
          <w:numId w:val="14"/>
        </w:numPr>
        <w:suppressAutoHyphens w:val="0"/>
        <w:spacing w:line="24" w:lineRule="atLeast"/>
        <w:ind w:left="426" w:hanging="426"/>
        <w:jc w:val="both"/>
        <w:rPr>
          <w:rFonts w:ascii="Encode Sans Compressed" w:hAnsi="Encode Sans Compressed"/>
          <w:iCs/>
          <w:sz w:val="22"/>
          <w:szCs w:val="22"/>
        </w:rPr>
      </w:pPr>
      <w:r w:rsidRPr="004F30DA">
        <w:rPr>
          <w:rFonts w:ascii="Encode Sans Compressed" w:hAnsi="Encode Sans Compressed"/>
          <w:iCs/>
          <w:sz w:val="22"/>
          <w:szCs w:val="22"/>
        </w:rPr>
        <w:t>W dniu podpisania Umowy Wykonawca wniósł ustaloną w ust. 1 kwotę zabezpieczenia należytego wykonania Umowy.</w:t>
      </w:r>
    </w:p>
    <w:p w14:paraId="2248A74F" w14:textId="77777777" w:rsidR="004E135F" w:rsidRPr="004F30DA" w:rsidRDefault="004E135F" w:rsidP="00B53AFE">
      <w:pPr>
        <w:pStyle w:val="Lista"/>
        <w:numPr>
          <w:ilvl w:val="0"/>
          <w:numId w:val="14"/>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Zabezpieczenie należytego wykonania Umowy będzie zwrócone Wykonawcy w terminach i wysokościach jak niżej:</w:t>
      </w:r>
    </w:p>
    <w:p w14:paraId="584741E9" w14:textId="4B4D2399" w:rsidR="004E135F" w:rsidRPr="004F30DA" w:rsidRDefault="004E135F" w:rsidP="00B53AFE">
      <w:pPr>
        <w:pStyle w:val="Lista2"/>
        <w:numPr>
          <w:ilvl w:val="0"/>
          <w:numId w:val="15"/>
        </w:numPr>
        <w:suppressAutoHyphens w:val="0"/>
        <w:spacing w:line="24" w:lineRule="atLeast"/>
        <w:ind w:left="851" w:hanging="425"/>
        <w:contextualSpacing w:val="0"/>
        <w:jc w:val="both"/>
        <w:rPr>
          <w:rFonts w:ascii="Encode Sans Compressed" w:hAnsi="Encode Sans Compressed"/>
          <w:sz w:val="22"/>
          <w:szCs w:val="22"/>
        </w:rPr>
      </w:pPr>
      <w:r w:rsidRPr="004F30DA">
        <w:rPr>
          <w:rFonts w:ascii="Encode Sans Compressed" w:hAnsi="Encode Sans Compressed"/>
          <w:sz w:val="22"/>
          <w:szCs w:val="22"/>
        </w:rPr>
        <w:t xml:space="preserve">70% kwoty zabezpieczenia w terminie 30 dni od dnia odbioru ostatecznego całości robót, </w:t>
      </w:r>
    </w:p>
    <w:p w14:paraId="40B87B09" w14:textId="5B76AAB4" w:rsidR="004E135F" w:rsidRPr="004F30DA" w:rsidRDefault="004E135F" w:rsidP="00B53AFE">
      <w:pPr>
        <w:pStyle w:val="Lista2"/>
        <w:numPr>
          <w:ilvl w:val="0"/>
          <w:numId w:val="15"/>
        </w:numPr>
        <w:suppressAutoHyphens w:val="0"/>
        <w:spacing w:line="24" w:lineRule="atLeast"/>
        <w:ind w:left="709" w:hanging="283"/>
        <w:contextualSpacing w:val="0"/>
        <w:jc w:val="both"/>
        <w:rPr>
          <w:rFonts w:ascii="Encode Sans Compressed" w:hAnsi="Encode Sans Compressed"/>
          <w:sz w:val="22"/>
          <w:szCs w:val="22"/>
        </w:rPr>
      </w:pPr>
      <w:r w:rsidRPr="004F30DA">
        <w:rPr>
          <w:rFonts w:ascii="Encode Sans Compressed" w:hAnsi="Encode Sans Compressed"/>
          <w:sz w:val="22"/>
          <w:szCs w:val="22"/>
        </w:rPr>
        <w:lastRenderedPageBreak/>
        <w:t xml:space="preserve">30% kwoty zabezpieczenia w terminie 15 dni od daty upłynięcia okresu rękojmi określonego w § </w:t>
      </w:r>
      <w:r w:rsidR="000655FE" w:rsidRPr="004F30DA">
        <w:rPr>
          <w:rFonts w:ascii="Encode Sans Compressed" w:hAnsi="Encode Sans Compressed"/>
          <w:sz w:val="22"/>
          <w:szCs w:val="22"/>
        </w:rPr>
        <w:t>1</w:t>
      </w:r>
      <w:r w:rsidR="00E36E95">
        <w:rPr>
          <w:rFonts w:ascii="Encode Sans Compressed" w:hAnsi="Encode Sans Compressed"/>
          <w:sz w:val="22"/>
          <w:szCs w:val="22"/>
        </w:rPr>
        <w:t>8</w:t>
      </w:r>
      <w:r w:rsidR="003A4FA7" w:rsidRPr="004F30DA">
        <w:rPr>
          <w:rFonts w:ascii="Encode Sans Compressed" w:hAnsi="Encode Sans Compressed"/>
          <w:sz w:val="22"/>
          <w:szCs w:val="22"/>
        </w:rPr>
        <w:t xml:space="preserve"> </w:t>
      </w:r>
      <w:r w:rsidRPr="004F30DA">
        <w:rPr>
          <w:rFonts w:ascii="Encode Sans Compressed" w:hAnsi="Encode Sans Compressed"/>
          <w:sz w:val="22"/>
          <w:szCs w:val="22"/>
        </w:rPr>
        <w:t>ust. 1 Umowy</w:t>
      </w:r>
      <w:r w:rsidR="00A951C3" w:rsidRPr="004F30DA">
        <w:rPr>
          <w:rFonts w:ascii="Encode Sans Compressed" w:hAnsi="Encode Sans Compressed"/>
          <w:sz w:val="22"/>
          <w:szCs w:val="22"/>
        </w:rPr>
        <w:t>.</w:t>
      </w:r>
    </w:p>
    <w:p w14:paraId="28A1BAA1" w14:textId="77777777" w:rsidR="00125A80" w:rsidRPr="004F30DA" w:rsidRDefault="00125A80" w:rsidP="00B53AFE">
      <w:pPr>
        <w:pStyle w:val="Lista"/>
        <w:spacing w:line="24" w:lineRule="atLeast"/>
        <w:ind w:left="0" w:firstLine="0"/>
        <w:jc w:val="center"/>
        <w:rPr>
          <w:rFonts w:ascii="Encode Sans Compressed" w:hAnsi="Encode Sans Compressed"/>
          <w:sz w:val="22"/>
          <w:szCs w:val="22"/>
        </w:rPr>
      </w:pPr>
    </w:p>
    <w:p w14:paraId="07D3B826" w14:textId="0C9F7253" w:rsidR="004E135F" w:rsidRPr="004F30DA" w:rsidRDefault="004E135F" w:rsidP="00B53AFE">
      <w:pPr>
        <w:pStyle w:val="Lista"/>
        <w:spacing w:line="24" w:lineRule="atLeast"/>
        <w:ind w:left="0" w:firstLine="0"/>
        <w:jc w:val="center"/>
        <w:rPr>
          <w:rFonts w:ascii="Encode Sans Compressed" w:hAnsi="Encode Sans Compressed"/>
          <w:sz w:val="22"/>
          <w:szCs w:val="22"/>
        </w:rPr>
      </w:pPr>
      <w:r w:rsidRPr="004F30DA">
        <w:rPr>
          <w:rFonts w:ascii="Encode Sans Compressed" w:hAnsi="Encode Sans Compressed"/>
          <w:sz w:val="22"/>
          <w:szCs w:val="22"/>
        </w:rPr>
        <w:t>§ 2</w:t>
      </w:r>
      <w:r w:rsidR="00E36E95">
        <w:rPr>
          <w:rFonts w:ascii="Encode Sans Compressed" w:hAnsi="Encode Sans Compressed"/>
          <w:sz w:val="22"/>
          <w:szCs w:val="22"/>
        </w:rPr>
        <w:t>0</w:t>
      </w:r>
    </w:p>
    <w:p w14:paraId="604C4B11" w14:textId="77777777" w:rsidR="004E135F" w:rsidRPr="004F30DA" w:rsidRDefault="004E135F" w:rsidP="00B53AFE">
      <w:pPr>
        <w:pStyle w:val="Nagwek3"/>
        <w:numPr>
          <w:ilvl w:val="0"/>
          <w:numId w:val="16"/>
        </w:numPr>
        <w:suppressAutoHyphens w:val="0"/>
        <w:spacing w:line="24" w:lineRule="atLeast"/>
        <w:ind w:left="426" w:hanging="426"/>
        <w:jc w:val="both"/>
        <w:rPr>
          <w:rFonts w:ascii="Encode Sans Compressed" w:hAnsi="Encode Sans Compressed"/>
          <w:i w:val="0"/>
          <w:sz w:val="22"/>
          <w:szCs w:val="22"/>
        </w:rPr>
      </w:pPr>
      <w:r w:rsidRPr="004F30DA">
        <w:rPr>
          <w:rFonts w:ascii="Encode Sans Compressed" w:hAnsi="Encode Sans Compressed"/>
          <w:i w:val="0"/>
          <w:sz w:val="22"/>
          <w:szCs w:val="22"/>
        </w:rPr>
        <w:t>Wykonawca zapłaci Zamawiającemu kary umowne:</w:t>
      </w:r>
    </w:p>
    <w:p w14:paraId="69E8AD08" w14:textId="2995633A" w:rsidR="004E135F" w:rsidRPr="00E36E95" w:rsidRDefault="004E135F" w:rsidP="00B53AFE">
      <w:pPr>
        <w:pStyle w:val="Lista2"/>
        <w:numPr>
          <w:ilvl w:val="4"/>
          <w:numId w:val="17"/>
        </w:numPr>
        <w:suppressAutoHyphens w:val="0"/>
        <w:spacing w:line="24" w:lineRule="atLeast"/>
        <w:contextualSpacing w:val="0"/>
        <w:jc w:val="both"/>
        <w:rPr>
          <w:rFonts w:ascii="Encode Sans Compressed" w:hAnsi="Encode Sans Compressed"/>
          <w:strike/>
          <w:sz w:val="22"/>
          <w:szCs w:val="22"/>
        </w:rPr>
      </w:pPr>
      <w:r w:rsidRPr="00E36E95">
        <w:rPr>
          <w:rFonts w:ascii="Encode Sans Compressed" w:hAnsi="Encode Sans Compressed"/>
          <w:sz w:val="22"/>
          <w:szCs w:val="22"/>
        </w:rPr>
        <w:t xml:space="preserve">za </w:t>
      </w:r>
      <w:r w:rsidR="00935994" w:rsidRPr="00E36E95">
        <w:rPr>
          <w:rFonts w:ascii="Encode Sans Compressed" w:hAnsi="Encode Sans Compressed"/>
          <w:sz w:val="22"/>
          <w:szCs w:val="22"/>
        </w:rPr>
        <w:t>zwłokę</w:t>
      </w:r>
      <w:r w:rsidRPr="00E36E95">
        <w:rPr>
          <w:rFonts w:ascii="Encode Sans Compressed" w:hAnsi="Encode Sans Compressed"/>
          <w:sz w:val="22"/>
          <w:szCs w:val="22"/>
        </w:rPr>
        <w:t xml:space="preserve"> w dotrzym</w:t>
      </w:r>
      <w:r w:rsidR="00E36E95" w:rsidRPr="00E36E95">
        <w:rPr>
          <w:rFonts w:ascii="Encode Sans Compressed" w:hAnsi="Encode Sans Compressed"/>
          <w:sz w:val="22"/>
          <w:szCs w:val="22"/>
        </w:rPr>
        <w:t>aniu terminu o którym mowa w §4</w:t>
      </w:r>
      <w:r w:rsidR="000655FE" w:rsidRPr="00E36E95">
        <w:rPr>
          <w:rFonts w:ascii="Encode Sans Compressed" w:hAnsi="Encode Sans Compressed"/>
          <w:sz w:val="22"/>
          <w:szCs w:val="22"/>
        </w:rPr>
        <w:t>5</w:t>
      </w:r>
      <w:r w:rsidRPr="00E36E95">
        <w:rPr>
          <w:rFonts w:ascii="Encode Sans Compressed" w:hAnsi="Encode Sans Compressed"/>
          <w:sz w:val="22"/>
          <w:szCs w:val="22"/>
        </w:rPr>
        <w:t xml:space="preserve"> ust. 1 Umowy w wysokości: 0,2 % od wynagrodzenia umow</w:t>
      </w:r>
      <w:r w:rsidR="00541AAB" w:rsidRPr="00E36E95">
        <w:rPr>
          <w:rFonts w:ascii="Encode Sans Compressed" w:hAnsi="Encode Sans Compressed"/>
          <w:sz w:val="22"/>
          <w:szCs w:val="22"/>
        </w:rPr>
        <w:t xml:space="preserve">nego </w:t>
      </w:r>
      <w:r w:rsidR="00E36E95" w:rsidRPr="00E36E95">
        <w:rPr>
          <w:rFonts w:ascii="Encode Sans Compressed" w:hAnsi="Encode Sans Compressed"/>
          <w:sz w:val="22"/>
          <w:szCs w:val="22"/>
        </w:rPr>
        <w:t>brutto, o którym mowa w § 5</w:t>
      </w:r>
      <w:r w:rsidRPr="00E36E95">
        <w:rPr>
          <w:rFonts w:ascii="Encode Sans Compressed" w:hAnsi="Encode Sans Compressed"/>
          <w:sz w:val="22"/>
          <w:szCs w:val="22"/>
        </w:rPr>
        <w:t xml:space="preserve"> ust. 1 Umowy, za każdy dzień </w:t>
      </w:r>
      <w:r w:rsidR="00AF2448" w:rsidRPr="00E36E95">
        <w:rPr>
          <w:rFonts w:ascii="Encode Sans Compressed" w:hAnsi="Encode Sans Compressed"/>
          <w:sz w:val="22"/>
          <w:szCs w:val="22"/>
        </w:rPr>
        <w:t>zwłoki</w:t>
      </w:r>
      <w:r w:rsidRPr="00E36E95">
        <w:rPr>
          <w:rFonts w:ascii="Encode Sans Compressed" w:hAnsi="Encode Sans Compressed"/>
          <w:sz w:val="22"/>
          <w:szCs w:val="22"/>
        </w:rPr>
        <w:t xml:space="preserve">, </w:t>
      </w:r>
    </w:p>
    <w:p w14:paraId="1E42EE4A" w14:textId="392D9EC8" w:rsidR="004E135F" w:rsidRPr="00E36E95" w:rsidRDefault="004E135F" w:rsidP="00B53AFE">
      <w:pPr>
        <w:pStyle w:val="Lista2"/>
        <w:numPr>
          <w:ilvl w:val="4"/>
          <w:numId w:val="17"/>
        </w:numPr>
        <w:suppressAutoHyphens w:val="0"/>
        <w:spacing w:line="24" w:lineRule="atLeast"/>
        <w:contextualSpacing w:val="0"/>
        <w:jc w:val="both"/>
        <w:rPr>
          <w:rFonts w:ascii="Encode Sans Compressed" w:hAnsi="Encode Sans Compressed"/>
          <w:strike/>
          <w:sz w:val="22"/>
          <w:szCs w:val="22"/>
        </w:rPr>
      </w:pPr>
      <w:r w:rsidRPr="00E36E95">
        <w:rPr>
          <w:rFonts w:ascii="Encode Sans Compressed" w:hAnsi="Encode Sans Compressed"/>
          <w:sz w:val="22"/>
          <w:szCs w:val="22"/>
        </w:rPr>
        <w:t xml:space="preserve">za </w:t>
      </w:r>
      <w:r w:rsidR="00935994" w:rsidRPr="00E36E95">
        <w:rPr>
          <w:rFonts w:ascii="Encode Sans Compressed" w:hAnsi="Encode Sans Compressed"/>
          <w:sz w:val="22"/>
          <w:szCs w:val="22"/>
        </w:rPr>
        <w:t>zwłokę</w:t>
      </w:r>
      <w:r w:rsidRPr="00E36E95">
        <w:rPr>
          <w:rFonts w:ascii="Encode Sans Compressed" w:hAnsi="Encode Sans Compressed"/>
          <w:sz w:val="22"/>
          <w:szCs w:val="22"/>
        </w:rPr>
        <w:t xml:space="preserve"> w dotrzymaniu terminu o którym mowa w § </w:t>
      </w:r>
      <w:r w:rsidR="00E36E95" w:rsidRPr="00E36E95">
        <w:rPr>
          <w:rFonts w:ascii="Encode Sans Compressed" w:hAnsi="Encode Sans Compressed"/>
          <w:sz w:val="22"/>
          <w:szCs w:val="22"/>
        </w:rPr>
        <w:t>4</w:t>
      </w:r>
      <w:r w:rsidRPr="00E36E95">
        <w:rPr>
          <w:rFonts w:ascii="Encode Sans Compressed" w:hAnsi="Encode Sans Compressed"/>
          <w:sz w:val="22"/>
          <w:szCs w:val="22"/>
        </w:rPr>
        <w:t xml:space="preserve"> ust. 2 Umowy w wysokości: 0,2 % od wynagrodzenia umow</w:t>
      </w:r>
      <w:r w:rsidR="000655FE" w:rsidRPr="00E36E95">
        <w:rPr>
          <w:rFonts w:ascii="Encode Sans Compressed" w:hAnsi="Encode Sans Compressed"/>
          <w:sz w:val="22"/>
          <w:szCs w:val="22"/>
        </w:rPr>
        <w:t>nego brutto, o którym mowa</w:t>
      </w:r>
      <w:r w:rsidR="00E36E95" w:rsidRPr="00E36E95">
        <w:rPr>
          <w:rFonts w:ascii="Encode Sans Compressed" w:hAnsi="Encode Sans Compressed"/>
          <w:sz w:val="22"/>
          <w:szCs w:val="22"/>
        </w:rPr>
        <w:t xml:space="preserve"> w § 5</w:t>
      </w:r>
      <w:r w:rsidRPr="00E36E95">
        <w:rPr>
          <w:rFonts w:ascii="Encode Sans Compressed" w:hAnsi="Encode Sans Compressed"/>
          <w:sz w:val="22"/>
          <w:szCs w:val="22"/>
        </w:rPr>
        <w:t xml:space="preserve"> ust. 1 Umowy, za każdy dzień </w:t>
      </w:r>
      <w:r w:rsidR="00AF2448" w:rsidRPr="00E36E95">
        <w:rPr>
          <w:rFonts w:ascii="Encode Sans Compressed" w:hAnsi="Encode Sans Compressed"/>
          <w:sz w:val="22"/>
          <w:szCs w:val="22"/>
        </w:rPr>
        <w:t>zwłoki</w:t>
      </w:r>
      <w:r w:rsidRPr="00E36E95">
        <w:rPr>
          <w:rFonts w:ascii="Encode Sans Compressed" w:hAnsi="Encode Sans Compressed"/>
          <w:sz w:val="22"/>
          <w:szCs w:val="22"/>
        </w:rPr>
        <w:t xml:space="preserve">, </w:t>
      </w:r>
    </w:p>
    <w:p w14:paraId="460AA3BC" w14:textId="4C8CE49C" w:rsidR="00997D33" w:rsidRPr="00E36E95" w:rsidRDefault="00997D33" w:rsidP="00B53AFE">
      <w:pPr>
        <w:pStyle w:val="Lista2"/>
        <w:numPr>
          <w:ilvl w:val="4"/>
          <w:numId w:val="17"/>
        </w:numPr>
        <w:suppressAutoHyphens w:val="0"/>
        <w:spacing w:line="24" w:lineRule="atLeast"/>
        <w:contextualSpacing w:val="0"/>
        <w:jc w:val="both"/>
        <w:rPr>
          <w:rFonts w:ascii="Encode Sans Compressed" w:hAnsi="Encode Sans Compressed"/>
          <w:strike/>
          <w:sz w:val="22"/>
          <w:szCs w:val="22"/>
        </w:rPr>
      </w:pPr>
      <w:r w:rsidRPr="00E36E95">
        <w:rPr>
          <w:rFonts w:ascii="Encode Sans Compressed" w:hAnsi="Encode Sans Compressed"/>
          <w:sz w:val="22"/>
          <w:szCs w:val="22"/>
        </w:rPr>
        <w:t xml:space="preserve">za zwłokę w dotrzymaniu terminu o którym mowa w § </w:t>
      </w:r>
      <w:r w:rsidR="00E36E95" w:rsidRPr="00E36E95">
        <w:rPr>
          <w:rFonts w:ascii="Encode Sans Compressed" w:hAnsi="Encode Sans Compressed"/>
          <w:sz w:val="22"/>
          <w:szCs w:val="22"/>
        </w:rPr>
        <w:t>4</w:t>
      </w:r>
      <w:r w:rsidRPr="00E36E95">
        <w:rPr>
          <w:rFonts w:ascii="Encode Sans Compressed" w:hAnsi="Encode Sans Compressed"/>
          <w:sz w:val="22"/>
          <w:szCs w:val="22"/>
        </w:rPr>
        <w:t xml:space="preserve"> ust. 3 Umowy w wysokości: 0,2 % od wynagrodzenia umow</w:t>
      </w:r>
      <w:r w:rsidR="00E36E95" w:rsidRPr="00E36E95">
        <w:rPr>
          <w:rFonts w:ascii="Encode Sans Compressed" w:hAnsi="Encode Sans Compressed"/>
          <w:sz w:val="22"/>
          <w:szCs w:val="22"/>
        </w:rPr>
        <w:t>nego brutto, o którym mowa w § 5</w:t>
      </w:r>
      <w:r w:rsidRPr="00E36E95">
        <w:rPr>
          <w:rFonts w:ascii="Encode Sans Compressed" w:hAnsi="Encode Sans Compressed"/>
          <w:sz w:val="22"/>
          <w:szCs w:val="22"/>
        </w:rPr>
        <w:t xml:space="preserve"> ust. 1 Umowy, za każdy dzień zwłoki,</w:t>
      </w:r>
    </w:p>
    <w:p w14:paraId="08BC5352" w14:textId="764C265C" w:rsidR="004E135F" w:rsidRPr="004F30DA" w:rsidRDefault="004E135F" w:rsidP="00B53AFE">
      <w:pPr>
        <w:pStyle w:val="Lista2"/>
        <w:numPr>
          <w:ilvl w:val="4"/>
          <w:numId w:val="17"/>
        </w:numPr>
        <w:suppressAutoHyphens w:val="0"/>
        <w:spacing w:line="24" w:lineRule="atLeast"/>
        <w:contextualSpacing w:val="0"/>
        <w:jc w:val="both"/>
        <w:rPr>
          <w:rFonts w:ascii="Encode Sans Compressed" w:hAnsi="Encode Sans Compressed"/>
          <w:strike/>
          <w:sz w:val="22"/>
          <w:szCs w:val="22"/>
        </w:rPr>
      </w:pPr>
      <w:r w:rsidRPr="004F30DA">
        <w:rPr>
          <w:rFonts w:ascii="Encode Sans Compressed" w:hAnsi="Encode Sans Compressed"/>
          <w:sz w:val="22"/>
          <w:szCs w:val="22"/>
        </w:rPr>
        <w:t xml:space="preserve">za </w:t>
      </w:r>
      <w:r w:rsidR="00935994" w:rsidRPr="004F30DA">
        <w:rPr>
          <w:rFonts w:ascii="Encode Sans Compressed" w:hAnsi="Encode Sans Compressed"/>
          <w:sz w:val="22"/>
          <w:szCs w:val="22"/>
        </w:rPr>
        <w:t>zwłokę</w:t>
      </w:r>
      <w:r w:rsidRPr="004F30DA">
        <w:rPr>
          <w:rFonts w:ascii="Encode Sans Compressed" w:hAnsi="Encode Sans Compressed"/>
          <w:sz w:val="22"/>
          <w:szCs w:val="22"/>
        </w:rPr>
        <w:t xml:space="preserve"> w usunięciu wad stwierdzonych przy odbiorze (w stosunku do terminów ustalonych </w:t>
      </w:r>
      <w:r w:rsidRPr="004F30DA">
        <w:rPr>
          <w:rFonts w:ascii="Encode Sans Compressed" w:hAnsi="Encode Sans Compressed"/>
          <w:sz w:val="22"/>
          <w:szCs w:val="22"/>
        </w:rPr>
        <w:br/>
        <w:t xml:space="preserve">w protokole odbioru) lub wad stwierdzonych w </w:t>
      </w:r>
      <w:r w:rsidRPr="004F30DA">
        <w:rPr>
          <w:rFonts w:ascii="Encode Sans Compressed" w:hAnsi="Encode Sans Compressed"/>
          <w:iCs/>
          <w:sz w:val="22"/>
          <w:szCs w:val="22"/>
        </w:rPr>
        <w:t>okresie ręk</w:t>
      </w:r>
      <w:r w:rsidRPr="004F30DA">
        <w:rPr>
          <w:rFonts w:ascii="Encode Sans Compressed" w:hAnsi="Encode Sans Compressed"/>
          <w:sz w:val="22"/>
          <w:szCs w:val="22"/>
        </w:rPr>
        <w:t xml:space="preserve">ojmi (w stosunku do terminów ustalonych przez Zamawiającego) – w wysokości 0,2% od wynagrodzenia umownego brutto, </w:t>
      </w:r>
      <w:r w:rsidRPr="004F30DA">
        <w:rPr>
          <w:rFonts w:ascii="Encode Sans Compressed" w:hAnsi="Encode Sans Compressed"/>
          <w:sz w:val="22"/>
          <w:szCs w:val="22"/>
        </w:rPr>
        <w:br/>
      </w:r>
      <w:r w:rsidR="00541AAB" w:rsidRPr="004F30DA">
        <w:rPr>
          <w:rFonts w:ascii="Encode Sans Compressed" w:hAnsi="Encode Sans Compressed"/>
          <w:sz w:val="22"/>
          <w:szCs w:val="22"/>
        </w:rPr>
        <w:t xml:space="preserve">o którym </w:t>
      </w:r>
      <w:r w:rsidR="00E36E95">
        <w:rPr>
          <w:rFonts w:ascii="Encode Sans Compressed" w:hAnsi="Encode Sans Compressed"/>
          <w:sz w:val="22"/>
          <w:szCs w:val="22"/>
        </w:rPr>
        <w:t>mowa w § 5</w:t>
      </w:r>
      <w:r w:rsidRPr="004F30DA">
        <w:rPr>
          <w:rFonts w:ascii="Encode Sans Compressed" w:hAnsi="Encode Sans Compressed"/>
          <w:sz w:val="22"/>
          <w:szCs w:val="22"/>
        </w:rPr>
        <w:t xml:space="preserve"> ust. 1 Umowy, za każdy dzień </w:t>
      </w:r>
      <w:r w:rsidR="0027737D" w:rsidRPr="004F30DA">
        <w:rPr>
          <w:rFonts w:ascii="Encode Sans Compressed" w:hAnsi="Encode Sans Compressed"/>
          <w:sz w:val="22"/>
          <w:szCs w:val="22"/>
        </w:rPr>
        <w:t>zwłoki</w:t>
      </w:r>
      <w:r w:rsidRPr="004F30DA">
        <w:rPr>
          <w:rFonts w:ascii="Encode Sans Compressed" w:hAnsi="Encode Sans Compressed"/>
          <w:sz w:val="22"/>
          <w:szCs w:val="22"/>
        </w:rPr>
        <w:t>, liczony od upływu terminu wyznaczonego  na usunięcie wad</w:t>
      </w:r>
      <w:r w:rsidR="00214002" w:rsidRPr="004F30DA">
        <w:rPr>
          <w:rFonts w:ascii="Encode Sans Compressed" w:hAnsi="Encode Sans Compressed"/>
          <w:strike/>
          <w:sz w:val="22"/>
          <w:szCs w:val="22"/>
        </w:rPr>
        <w:t>,</w:t>
      </w:r>
    </w:p>
    <w:p w14:paraId="3BD51A60" w14:textId="0B068091" w:rsidR="004E135F" w:rsidRPr="004F30DA" w:rsidRDefault="004E135F" w:rsidP="00B53AFE">
      <w:pPr>
        <w:pStyle w:val="Lista2"/>
        <w:numPr>
          <w:ilvl w:val="4"/>
          <w:numId w:val="17"/>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z tytułu odstąpienia od Umowy przez którąkolwiek ze Stron z przyczyn leżących po stronie Wykonawcy – w wysokości 15% od wynagrodzenia umown</w:t>
      </w:r>
      <w:r w:rsidR="00541AAB" w:rsidRPr="004F30DA">
        <w:rPr>
          <w:rFonts w:ascii="Encode Sans Compressed" w:hAnsi="Encode Sans Compressed"/>
          <w:sz w:val="22"/>
          <w:szCs w:val="22"/>
        </w:rPr>
        <w:t xml:space="preserve">ego brutto, o którym mowa w  § </w:t>
      </w:r>
      <w:r w:rsidR="00E36E95">
        <w:rPr>
          <w:rFonts w:ascii="Encode Sans Compressed" w:hAnsi="Encode Sans Compressed"/>
          <w:sz w:val="22"/>
          <w:szCs w:val="22"/>
        </w:rPr>
        <w:t>5</w:t>
      </w:r>
      <w:r w:rsidRPr="004F30DA">
        <w:rPr>
          <w:rFonts w:ascii="Encode Sans Compressed" w:hAnsi="Encode Sans Compressed"/>
          <w:sz w:val="22"/>
          <w:szCs w:val="22"/>
        </w:rPr>
        <w:t xml:space="preserve"> ust. 1 Umowy,</w:t>
      </w:r>
    </w:p>
    <w:p w14:paraId="7961A771" w14:textId="16DF3AD9" w:rsidR="004E135F" w:rsidRPr="004F30DA" w:rsidRDefault="004E135F" w:rsidP="00B53AFE">
      <w:pPr>
        <w:pStyle w:val="Lista2"/>
        <w:numPr>
          <w:ilvl w:val="4"/>
          <w:numId w:val="17"/>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 xml:space="preserve">za brak zapłaty lub nieterminowe dokonanie zapłaty wynagrodzenia należnego Podwykonawcom lub Dalszym Podwykonawcom w wysokości 0,5 % od wartości umowy podwykonawczej, o której </w:t>
      </w:r>
      <w:r w:rsidR="00E36E95">
        <w:rPr>
          <w:rFonts w:ascii="Encode Sans Compressed" w:hAnsi="Encode Sans Compressed"/>
          <w:sz w:val="22"/>
          <w:szCs w:val="22"/>
        </w:rPr>
        <w:t>mowa w § 16</w:t>
      </w:r>
      <w:r w:rsidRPr="004F30DA">
        <w:rPr>
          <w:rFonts w:ascii="Encode Sans Compressed" w:hAnsi="Encode Sans Compressed"/>
          <w:sz w:val="22"/>
          <w:szCs w:val="22"/>
        </w:rPr>
        <w:t xml:space="preserve"> Umowy, </w:t>
      </w:r>
    </w:p>
    <w:p w14:paraId="3261A0B3" w14:textId="7F777E60" w:rsidR="004E135F" w:rsidRPr="004F30DA" w:rsidRDefault="004E135F" w:rsidP="00B53AFE">
      <w:pPr>
        <w:pStyle w:val="Lista2"/>
        <w:numPr>
          <w:ilvl w:val="4"/>
          <w:numId w:val="17"/>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za każdorazowe nie przedłożenie do zaakceptowania projektu Umowy o podwykonawstwo, której przedmiotem są roboty budowlane, lub projektu jej zmiany, w wysoko</w:t>
      </w:r>
      <w:r w:rsidR="00E36E95">
        <w:rPr>
          <w:rFonts w:ascii="Encode Sans Compressed" w:hAnsi="Encode Sans Compressed"/>
          <w:sz w:val="22"/>
          <w:szCs w:val="22"/>
        </w:rPr>
        <w:t>ści 3</w:t>
      </w:r>
      <w:r w:rsidR="004A5EEF" w:rsidRPr="004F30DA">
        <w:rPr>
          <w:rFonts w:ascii="Encode Sans Compressed" w:hAnsi="Encode Sans Compressed"/>
          <w:sz w:val="22"/>
          <w:szCs w:val="22"/>
        </w:rPr>
        <w:t>0</w:t>
      </w:r>
      <w:r w:rsidRPr="004F30DA">
        <w:rPr>
          <w:rFonts w:ascii="Encode Sans Compressed" w:hAnsi="Encode Sans Compressed"/>
          <w:sz w:val="22"/>
          <w:szCs w:val="22"/>
        </w:rPr>
        <w:t>00,00 zł brutto;</w:t>
      </w:r>
    </w:p>
    <w:p w14:paraId="665EB63C" w14:textId="71A3B4EB" w:rsidR="004E135F" w:rsidRPr="004F30DA" w:rsidRDefault="004E135F" w:rsidP="00B53AFE">
      <w:pPr>
        <w:pStyle w:val="Lista2"/>
        <w:numPr>
          <w:ilvl w:val="4"/>
          <w:numId w:val="17"/>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za każdorazowe nie przedłożenie poświadczonej za zgodność z oryginałem kopii Umowy</w:t>
      </w:r>
      <w:r w:rsidRPr="004F30DA">
        <w:rPr>
          <w:rFonts w:ascii="Encode Sans Compressed" w:hAnsi="Encode Sans Compressed"/>
          <w:sz w:val="22"/>
          <w:szCs w:val="22"/>
        </w:rPr>
        <w:br/>
        <w:t xml:space="preserve">o podwykonawstwo lub jej zmiany na roboty budowlane, w wysokości </w:t>
      </w:r>
      <w:r w:rsidR="00E36E95">
        <w:rPr>
          <w:rFonts w:ascii="Encode Sans Compressed" w:hAnsi="Encode Sans Compressed"/>
          <w:sz w:val="22"/>
          <w:szCs w:val="22"/>
        </w:rPr>
        <w:t>5</w:t>
      </w:r>
      <w:r w:rsidRPr="004F30DA">
        <w:rPr>
          <w:rFonts w:ascii="Encode Sans Compressed" w:hAnsi="Encode Sans Compressed"/>
          <w:sz w:val="22"/>
          <w:szCs w:val="22"/>
        </w:rPr>
        <w:t>00,00 zł brutto;</w:t>
      </w:r>
    </w:p>
    <w:p w14:paraId="5A821960" w14:textId="12E8C677" w:rsidR="004E135F" w:rsidRPr="004F30DA" w:rsidRDefault="004E135F" w:rsidP="00B53AFE">
      <w:pPr>
        <w:pStyle w:val="Lista2"/>
        <w:numPr>
          <w:ilvl w:val="4"/>
          <w:numId w:val="17"/>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za każdorazowe nie przedłożenie poświadczonej za zgodność z oryginałem kopii Umowy</w:t>
      </w:r>
      <w:r w:rsidRPr="004F30DA">
        <w:rPr>
          <w:rFonts w:ascii="Encode Sans Compressed" w:hAnsi="Encode Sans Compressed"/>
          <w:sz w:val="22"/>
          <w:szCs w:val="22"/>
        </w:rPr>
        <w:br/>
        <w:t xml:space="preserve">o podwykonawstwo lub jej zmiany, której przedmiotem są dostawy i usługi, w wysokości </w:t>
      </w:r>
      <w:r w:rsidR="00E36E95">
        <w:rPr>
          <w:rFonts w:ascii="Encode Sans Compressed" w:hAnsi="Encode Sans Compressed"/>
          <w:sz w:val="22"/>
          <w:szCs w:val="22"/>
        </w:rPr>
        <w:t>5</w:t>
      </w:r>
      <w:r w:rsidRPr="004F30DA">
        <w:rPr>
          <w:rFonts w:ascii="Encode Sans Compressed" w:hAnsi="Encode Sans Compressed"/>
          <w:sz w:val="22"/>
          <w:szCs w:val="22"/>
        </w:rPr>
        <w:t>00,00 zł brutto;</w:t>
      </w:r>
    </w:p>
    <w:p w14:paraId="4C146233" w14:textId="57C4C573" w:rsidR="004E135F" w:rsidRPr="004F30DA" w:rsidRDefault="004E135F" w:rsidP="00B53AFE">
      <w:pPr>
        <w:pStyle w:val="Lista2"/>
        <w:numPr>
          <w:ilvl w:val="4"/>
          <w:numId w:val="17"/>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za każdorazowy brak zmiany Umowy o podwykonawstwo w zakresie termi</w:t>
      </w:r>
      <w:r w:rsidR="00E36E95">
        <w:rPr>
          <w:rFonts w:ascii="Encode Sans Compressed" w:hAnsi="Encode Sans Compressed"/>
          <w:sz w:val="22"/>
          <w:szCs w:val="22"/>
        </w:rPr>
        <w:t>nu zapłaty, o którym mowa w § 16</w:t>
      </w:r>
      <w:r w:rsidRPr="004F30DA">
        <w:rPr>
          <w:rFonts w:ascii="Encode Sans Compressed" w:hAnsi="Encode Sans Compressed"/>
          <w:sz w:val="22"/>
          <w:szCs w:val="22"/>
        </w:rPr>
        <w:t xml:space="preserve"> us</w:t>
      </w:r>
      <w:r w:rsidR="004A5EEF" w:rsidRPr="004F30DA">
        <w:rPr>
          <w:rFonts w:ascii="Encode Sans Compressed" w:hAnsi="Encode Sans Compressed"/>
          <w:sz w:val="22"/>
          <w:szCs w:val="22"/>
        </w:rPr>
        <w:t xml:space="preserve">t. 6 pkt 2) Umowy, w wysokości </w:t>
      </w:r>
      <w:r w:rsidR="00E36E95">
        <w:rPr>
          <w:rFonts w:ascii="Encode Sans Compressed" w:hAnsi="Encode Sans Compressed"/>
          <w:sz w:val="22"/>
          <w:szCs w:val="22"/>
        </w:rPr>
        <w:t>5</w:t>
      </w:r>
      <w:r w:rsidRPr="004F30DA">
        <w:rPr>
          <w:rFonts w:ascii="Encode Sans Compressed" w:hAnsi="Encode Sans Compressed"/>
          <w:sz w:val="22"/>
          <w:szCs w:val="22"/>
        </w:rPr>
        <w:t>00,00 zł brutto.</w:t>
      </w:r>
    </w:p>
    <w:p w14:paraId="45080EB3" w14:textId="005E7C55" w:rsidR="004E135F" w:rsidRPr="00E36E95" w:rsidRDefault="004E135F" w:rsidP="00B53AFE">
      <w:pPr>
        <w:numPr>
          <w:ilvl w:val="4"/>
          <w:numId w:val="17"/>
        </w:numPr>
        <w:tabs>
          <w:tab w:val="left" w:pos="142"/>
          <w:tab w:val="left" w:pos="426"/>
        </w:tabs>
        <w:suppressAutoHyphens w:val="0"/>
        <w:spacing w:line="24" w:lineRule="atLeast"/>
        <w:contextualSpacing/>
        <w:jc w:val="both"/>
        <w:rPr>
          <w:rFonts w:ascii="Encode Sans Compressed" w:hAnsi="Encode Sans Compressed"/>
          <w:sz w:val="22"/>
          <w:szCs w:val="22"/>
        </w:rPr>
      </w:pPr>
      <w:r w:rsidRPr="00E36E95">
        <w:rPr>
          <w:rFonts w:ascii="Encode Sans Compressed" w:hAnsi="Encode Sans Compressed"/>
          <w:sz w:val="22"/>
          <w:szCs w:val="22"/>
        </w:rPr>
        <w:t>za niedotrzyma</w:t>
      </w:r>
      <w:r w:rsidR="000655FE" w:rsidRPr="00E36E95">
        <w:rPr>
          <w:rFonts w:ascii="Encode Sans Compressed" w:hAnsi="Encode Sans Compressed"/>
          <w:sz w:val="22"/>
          <w:szCs w:val="22"/>
        </w:rPr>
        <w:t>n</w:t>
      </w:r>
      <w:r w:rsidR="00E36E95" w:rsidRPr="00E36E95">
        <w:rPr>
          <w:rFonts w:ascii="Encode Sans Compressed" w:hAnsi="Encode Sans Compressed"/>
          <w:sz w:val="22"/>
          <w:szCs w:val="22"/>
        </w:rPr>
        <w:t>ie terminu, o którym mowa w § 8</w:t>
      </w:r>
      <w:r w:rsidR="000655FE" w:rsidRPr="00E36E95">
        <w:rPr>
          <w:rFonts w:ascii="Encode Sans Compressed" w:hAnsi="Encode Sans Compressed"/>
          <w:sz w:val="22"/>
          <w:szCs w:val="22"/>
        </w:rPr>
        <w:t xml:space="preserve"> </w:t>
      </w:r>
      <w:r w:rsidRPr="00E36E95">
        <w:rPr>
          <w:rFonts w:ascii="Encode Sans Compressed" w:hAnsi="Encode Sans Compressed"/>
          <w:sz w:val="22"/>
          <w:szCs w:val="22"/>
        </w:rPr>
        <w:t xml:space="preserve">ust. 6 Umowy, w wysokości 0,5% od wartości </w:t>
      </w:r>
      <w:r w:rsidR="00997D33" w:rsidRPr="00E36E95">
        <w:rPr>
          <w:rFonts w:ascii="Encode Sans Compressed" w:hAnsi="Encode Sans Compressed"/>
          <w:sz w:val="22"/>
          <w:szCs w:val="22"/>
        </w:rPr>
        <w:t>faktury wystawionej przez Podwykonawcę</w:t>
      </w:r>
      <w:r w:rsidRPr="00E36E95">
        <w:rPr>
          <w:rFonts w:ascii="Encode Sans Compressed" w:hAnsi="Encode Sans Compressed"/>
          <w:sz w:val="22"/>
          <w:szCs w:val="22"/>
        </w:rPr>
        <w:t>, Dalszego Podwykonawc</w:t>
      </w:r>
      <w:r w:rsidR="00997D33" w:rsidRPr="00E36E95">
        <w:rPr>
          <w:rFonts w:ascii="Encode Sans Compressed" w:hAnsi="Encode Sans Compressed"/>
          <w:sz w:val="22"/>
          <w:szCs w:val="22"/>
        </w:rPr>
        <w:t>ę i niedostarczonej do Zamawiaj</w:t>
      </w:r>
      <w:r w:rsidR="007F633D" w:rsidRPr="00E36E95">
        <w:rPr>
          <w:rFonts w:ascii="Encode Sans Compressed" w:hAnsi="Encode Sans Compressed"/>
          <w:sz w:val="22"/>
          <w:szCs w:val="22"/>
        </w:rPr>
        <w:t>ącego</w:t>
      </w:r>
      <w:r w:rsidRPr="00E36E95">
        <w:rPr>
          <w:rFonts w:ascii="Encode Sans Compressed" w:hAnsi="Encode Sans Compressed"/>
          <w:sz w:val="22"/>
          <w:szCs w:val="22"/>
        </w:rPr>
        <w:t>;</w:t>
      </w:r>
    </w:p>
    <w:p w14:paraId="75D3B8C8" w14:textId="1E70434C" w:rsidR="004E135F" w:rsidRPr="004F30DA" w:rsidRDefault="004E135F" w:rsidP="00B53AFE">
      <w:pPr>
        <w:pStyle w:val="Tekstpodstawowywcity"/>
        <w:numPr>
          <w:ilvl w:val="4"/>
          <w:numId w:val="17"/>
        </w:numPr>
        <w:tabs>
          <w:tab w:val="left" w:pos="142"/>
          <w:tab w:val="left" w:pos="426"/>
        </w:tabs>
        <w:suppressAutoHyphens w:val="0"/>
        <w:spacing w:line="24" w:lineRule="atLeast"/>
        <w:jc w:val="both"/>
        <w:rPr>
          <w:rFonts w:ascii="Encode Sans Compressed" w:hAnsi="Encode Sans Compressed"/>
          <w:i/>
          <w:sz w:val="22"/>
          <w:szCs w:val="22"/>
          <w:u w:val="single"/>
        </w:rPr>
      </w:pPr>
      <w:r w:rsidRPr="004F30DA">
        <w:rPr>
          <w:rFonts w:ascii="Encode Sans Compressed" w:hAnsi="Encode Sans Compressed"/>
          <w:sz w:val="22"/>
          <w:szCs w:val="22"/>
        </w:rPr>
        <w:t>za niezgodne z zatwierdzonym projektem tymczasowej organizacji ruchu oznakowanie  na czas prowadzenia robót</w:t>
      </w:r>
      <w:r w:rsidR="009C1B31" w:rsidRPr="009C1B31">
        <w:rPr>
          <w:rFonts w:ascii="Encode Sans Compressed" w:hAnsi="Encode Sans Compressed"/>
          <w:sz w:val="22"/>
          <w:szCs w:val="22"/>
          <w:lang w:val="pl-PL"/>
        </w:rPr>
        <w:t xml:space="preserve"> </w:t>
      </w:r>
      <w:r w:rsidR="009C1B31" w:rsidRPr="00E36E95">
        <w:rPr>
          <w:rFonts w:ascii="Encode Sans Compressed" w:hAnsi="Encode Sans Compressed"/>
          <w:sz w:val="22"/>
          <w:szCs w:val="22"/>
          <w:lang w:val="pl-PL"/>
        </w:rPr>
        <w:t>z przyczyn zależnych od Wykonawcy</w:t>
      </w:r>
      <w:r w:rsidRPr="00E36E95">
        <w:rPr>
          <w:rFonts w:ascii="Encode Sans Compressed" w:hAnsi="Encode Sans Compressed"/>
          <w:sz w:val="22"/>
          <w:szCs w:val="22"/>
        </w:rPr>
        <w:t>, braki w oznakowaniu lub wykonanie oznakowania z nienależytą staranno</w:t>
      </w:r>
      <w:r w:rsidR="00E36E95">
        <w:rPr>
          <w:rFonts w:ascii="Encode Sans Compressed" w:hAnsi="Encode Sans Compressed"/>
          <w:sz w:val="22"/>
          <w:szCs w:val="22"/>
        </w:rPr>
        <w:t xml:space="preserve">ścią  w wysokości </w:t>
      </w:r>
      <w:r w:rsidR="00E36E95">
        <w:rPr>
          <w:rFonts w:ascii="Encode Sans Compressed" w:hAnsi="Encode Sans Compressed"/>
          <w:sz w:val="22"/>
          <w:szCs w:val="22"/>
          <w:lang w:val="pl-PL"/>
        </w:rPr>
        <w:t>3</w:t>
      </w:r>
      <w:r w:rsidRPr="00E36E95">
        <w:rPr>
          <w:rFonts w:ascii="Encode Sans Compressed" w:hAnsi="Encode Sans Compressed"/>
          <w:sz w:val="22"/>
          <w:szCs w:val="22"/>
        </w:rPr>
        <w:t xml:space="preserve">.000 </w:t>
      </w:r>
      <w:r w:rsidRPr="004F30DA">
        <w:rPr>
          <w:rFonts w:ascii="Encode Sans Compressed" w:hAnsi="Encode Sans Compressed"/>
          <w:sz w:val="22"/>
          <w:szCs w:val="22"/>
        </w:rPr>
        <w:t>zł brutto,</w:t>
      </w:r>
    </w:p>
    <w:p w14:paraId="71717EE9" w14:textId="02AE8165" w:rsidR="004E135F" w:rsidRPr="004F30DA" w:rsidRDefault="004E135F" w:rsidP="00B53AFE">
      <w:pPr>
        <w:pStyle w:val="Tekstpodstawowywcity"/>
        <w:numPr>
          <w:ilvl w:val="4"/>
          <w:numId w:val="17"/>
        </w:numPr>
        <w:tabs>
          <w:tab w:val="left" w:pos="142"/>
          <w:tab w:val="left" w:pos="426"/>
        </w:tabs>
        <w:suppressAutoHyphens w:val="0"/>
        <w:spacing w:line="24" w:lineRule="atLeast"/>
        <w:jc w:val="both"/>
        <w:rPr>
          <w:rFonts w:ascii="Encode Sans Compressed" w:hAnsi="Encode Sans Compressed"/>
          <w:i/>
          <w:sz w:val="22"/>
          <w:szCs w:val="22"/>
          <w:u w:val="single"/>
        </w:rPr>
      </w:pPr>
      <w:r w:rsidRPr="004F30DA">
        <w:rPr>
          <w:rFonts w:ascii="Encode Sans Compressed" w:hAnsi="Encode Sans Compressed"/>
          <w:sz w:val="22"/>
          <w:szCs w:val="22"/>
        </w:rPr>
        <w:t>za niewykonanie dokumentacji fotograficznej</w:t>
      </w:r>
      <w:r w:rsidR="000655FE" w:rsidRPr="004F30DA">
        <w:rPr>
          <w:rFonts w:ascii="Encode Sans Compressed" w:hAnsi="Encode Sans Compressed"/>
          <w:spacing w:val="-3"/>
          <w:sz w:val="22"/>
          <w:szCs w:val="22"/>
        </w:rPr>
        <w:t xml:space="preserve">, </w:t>
      </w:r>
      <w:r w:rsidR="00E36E95">
        <w:rPr>
          <w:rFonts w:ascii="Encode Sans Compressed" w:hAnsi="Encode Sans Compressed"/>
          <w:spacing w:val="-3"/>
          <w:sz w:val="22"/>
          <w:szCs w:val="22"/>
        </w:rPr>
        <w:t>zgodnie z § 12 ust. 1 pkt 12</w:t>
      </w:r>
      <w:r w:rsidR="00195D01" w:rsidRPr="004F30DA">
        <w:rPr>
          <w:rFonts w:ascii="Encode Sans Compressed" w:hAnsi="Encode Sans Compressed"/>
          <w:spacing w:val="-3"/>
          <w:sz w:val="22"/>
          <w:szCs w:val="22"/>
        </w:rPr>
        <w:t xml:space="preserve">) Umowy w wysokości </w:t>
      </w:r>
      <w:r w:rsidR="00E36E95">
        <w:rPr>
          <w:rFonts w:ascii="Encode Sans Compressed" w:hAnsi="Encode Sans Compressed"/>
          <w:spacing w:val="-3"/>
          <w:sz w:val="22"/>
          <w:szCs w:val="22"/>
          <w:lang w:val="pl-PL"/>
        </w:rPr>
        <w:t>50</w:t>
      </w:r>
      <w:r w:rsidRPr="004F30DA">
        <w:rPr>
          <w:rFonts w:ascii="Encode Sans Compressed" w:hAnsi="Encode Sans Compressed"/>
          <w:spacing w:val="-3"/>
          <w:sz w:val="22"/>
          <w:szCs w:val="22"/>
        </w:rPr>
        <w:t>0 zł brutto,</w:t>
      </w:r>
    </w:p>
    <w:p w14:paraId="25780A05" w14:textId="45CC1B34" w:rsidR="00D749C8" w:rsidRPr="00E36E95" w:rsidRDefault="004E135F" w:rsidP="00E36E95">
      <w:pPr>
        <w:pStyle w:val="Tekstpodstawowywcity"/>
        <w:numPr>
          <w:ilvl w:val="4"/>
          <w:numId w:val="17"/>
        </w:numPr>
        <w:tabs>
          <w:tab w:val="left" w:pos="142"/>
          <w:tab w:val="left" w:pos="426"/>
        </w:tabs>
        <w:suppressAutoHyphens w:val="0"/>
        <w:spacing w:line="24" w:lineRule="atLeast"/>
        <w:jc w:val="both"/>
        <w:rPr>
          <w:rFonts w:ascii="Encode Sans Compressed" w:hAnsi="Encode Sans Compressed"/>
          <w:i/>
          <w:sz w:val="22"/>
          <w:szCs w:val="22"/>
          <w:u w:val="single"/>
        </w:rPr>
      </w:pPr>
      <w:r w:rsidRPr="004F30DA">
        <w:rPr>
          <w:rFonts w:ascii="Encode Sans Compressed" w:hAnsi="Encode Sans Compressed"/>
          <w:sz w:val="22"/>
          <w:szCs w:val="22"/>
        </w:rPr>
        <w:t>za każde stwierdzenie niedopełnienia wymogu zatrudnienia osób wykonujących czynności wskazane w § 1</w:t>
      </w:r>
      <w:r w:rsidR="00E36E95">
        <w:rPr>
          <w:rFonts w:ascii="Encode Sans Compressed" w:hAnsi="Encode Sans Compressed"/>
          <w:sz w:val="22"/>
          <w:szCs w:val="22"/>
          <w:lang w:val="pl-PL"/>
        </w:rPr>
        <w:t>3</w:t>
      </w:r>
      <w:r w:rsidR="007B24CF" w:rsidRPr="004F30DA">
        <w:rPr>
          <w:rFonts w:ascii="Encode Sans Compressed" w:hAnsi="Encode Sans Compressed"/>
          <w:sz w:val="22"/>
          <w:szCs w:val="22"/>
          <w:lang w:val="pl-PL"/>
        </w:rPr>
        <w:t xml:space="preserve"> Umowy</w:t>
      </w:r>
      <w:r w:rsidRPr="004F30DA">
        <w:rPr>
          <w:rFonts w:ascii="Encode Sans Compressed" w:hAnsi="Encode Sans Compressed"/>
          <w:sz w:val="22"/>
          <w:szCs w:val="22"/>
        </w:rPr>
        <w:t xml:space="preserve">, Wykonawca zapłaci Zamawiającemu </w:t>
      </w:r>
      <w:r w:rsidR="00E36E95">
        <w:rPr>
          <w:rFonts w:ascii="Encode Sans Compressed" w:hAnsi="Encode Sans Compressed"/>
          <w:sz w:val="22"/>
          <w:szCs w:val="22"/>
        </w:rPr>
        <w:t>kary umowne w wysokości 2.000,00 złotych brutto</w:t>
      </w:r>
      <w:r w:rsidR="00E36E95" w:rsidRPr="00E36E95">
        <w:rPr>
          <w:rFonts w:ascii="Encode Sans Compressed" w:hAnsi="Encode Sans Compressed"/>
          <w:iCs/>
          <w:spacing w:val="-3"/>
          <w:sz w:val="22"/>
          <w:szCs w:val="22"/>
        </w:rPr>
        <w:t>.</w:t>
      </w:r>
    </w:p>
    <w:p w14:paraId="2F56A460" w14:textId="04F7EF13" w:rsidR="004E135F" w:rsidRPr="004F30DA" w:rsidRDefault="004E135F" w:rsidP="00B53AFE">
      <w:pPr>
        <w:pStyle w:val="Nagwek3"/>
        <w:numPr>
          <w:ilvl w:val="0"/>
          <w:numId w:val="16"/>
        </w:numPr>
        <w:suppressAutoHyphens w:val="0"/>
        <w:spacing w:line="24" w:lineRule="atLeast"/>
        <w:ind w:left="426" w:hanging="426"/>
        <w:jc w:val="both"/>
        <w:rPr>
          <w:rFonts w:ascii="Encode Sans Compressed" w:hAnsi="Encode Sans Compressed"/>
          <w:i w:val="0"/>
          <w:sz w:val="22"/>
          <w:szCs w:val="22"/>
        </w:rPr>
      </w:pPr>
      <w:r w:rsidRPr="004F30DA">
        <w:rPr>
          <w:rFonts w:ascii="Encode Sans Compressed" w:hAnsi="Encode Sans Compressed"/>
          <w:i w:val="0"/>
          <w:sz w:val="22"/>
          <w:szCs w:val="22"/>
        </w:rPr>
        <w:t xml:space="preserve">Strony uzgadniają maksymalny limit kar umownych, na kwotę odpowiadającą </w:t>
      </w:r>
      <w:r w:rsidR="00042CF2" w:rsidRPr="004F30DA">
        <w:rPr>
          <w:rFonts w:ascii="Encode Sans Compressed" w:hAnsi="Encode Sans Compressed"/>
          <w:i w:val="0"/>
          <w:sz w:val="22"/>
          <w:szCs w:val="22"/>
        </w:rPr>
        <w:t xml:space="preserve">30 </w:t>
      </w:r>
      <w:r w:rsidRPr="004F30DA">
        <w:rPr>
          <w:rFonts w:ascii="Encode Sans Compressed" w:hAnsi="Encode Sans Compressed"/>
          <w:i w:val="0"/>
          <w:sz w:val="22"/>
          <w:szCs w:val="22"/>
        </w:rPr>
        <w:t>%</w:t>
      </w:r>
      <w:r w:rsidR="009C7E86" w:rsidRPr="004F30DA">
        <w:rPr>
          <w:rFonts w:ascii="Encode Sans Compressed" w:hAnsi="Encode Sans Compressed"/>
          <w:i w:val="0"/>
          <w:sz w:val="22"/>
          <w:szCs w:val="22"/>
          <w:vertAlign w:val="superscript"/>
          <w:lang w:val="pl-PL"/>
        </w:rPr>
        <w:t xml:space="preserve"> </w:t>
      </w:r>
      <w:r w:rsidRPr="004F30DA">
        <w:rPr>
          <w:rFonts w:ascii="Encode Sans Compressed" w:hAnsi="Encode Sans Compressed"/>
          <w:i w:val="0"/>
          <w:sz w:val="22"/>
          <w:szCs w:val="22"/>
        </w:rPr>
        <w:t xml:space="preserve"> wynagrodzenia</w:t>
      </w:r>
      <w:r w:rsidR="00934A3F" w:rsidRPr="004F30DA">
        <w:rPr>
          <w:rFonts w:ascii="Encode Sans Compressed" w:hAnsi="Encode Sans Compressed"/>
          <w:i w:val="0"/>
          <w:sz w:val="22"/>
          <w:szCs w:val="22"/>
          <w:lang w:val="pl-PL"/>
        </w:rPr>
        <w:t xml:space="preserve"> umownego</w:t>
      </w:r>
      <w:r w:rsidR="009C7E86" w:rsidRPr="004F30DA">
        <w:rPr>
          <w:rFonts w:ascii="Encode Sans Compressed" w:hAnsi="Encode Sans Compressed"/>
          <w:i w:val="0"/>
          <w:sz w:val="22"/>
          <w:szCs w:val="22"/>
        </w:rPr>
        <w:t xml:space="preserve"> brutto, o którym mowa w § </w:t>
      </w:r>
      <w:r w:rsidR="00E36E95">
        <w:rPr>
          <w:rFonts w:ascii="Encode Sans Compressed" w:hAnsi="Encode Sans Compressed"/>
          <w:i w:val="0"/>
          <w:sz w:val="22"/>
          <w:szCs w:val="22"/>
          <w:lang w:val="pl-PL"/>
        </w:rPr>
        <w:t>5</w:t>
      </w:r>
      <w:r w:rsidR="009C7E86" w:rsidRPr="004F30DA">
        <w:rPr>
          <w:rFonts w:ascii="Encode Sans Compressed" w:hAnsi="Encode Sans Compressed"/>
          <w:i w:val="0"/>
          <w:sz w:val="22"/>
          <w:szCs w:val="22"/>
        </w:rPr>
        <w:t xml:space="preserve"> ust. 1 Umowy.</w:t>
      </w:r>
    </w:p>
    <w:p w14:paraId="29ECCC25" w14:textId="6CD82150" w:rsidR="004E135F" w:rsidRPr="004F30DA" w:rsidRDefault="004E135F" w:rsidP="00B53AFE">
      <w:pPr>
        <w:pStyle w:val="Nagwek3"/>
        <w:numPr>
          <w:ilvl w:val="0"/>
          <w:numId w:val="16"/>
        </w:numPr>
        <w:suppressAutoHyphens w:val="0"/>
        <w:spacing w:line="24" w:lineRule="atLeast"/>
        <w:ind w:left="426" w:hanging="426"/>
        <w:jc w:val="both"/>
        <w:rPr>
          <w:rFonts w:ascii="Encode Sans Compressed" w:hAnsi="Encode Sans Compressed"/>
          <w:i w:val="0"/>
          <w:sz w:val="22"/>
          <w:szCs w:val="22"/>
        </w:rPr>
      </w:pPr>
      <w:r w:rsidRPr="004F30DA">
        <w:rPr>
          <w:rFonts w:ascii="Encode Sans Compressed" w:hAnsi="Encode Sans Compressed"/>
          <w:i w:val="0"/>
          <w:sz w:val="22"/>
          <w:szCs w:val="22"/>
        </w:rPr>
        <w:t xml:space="preserve">Zamawiający zapłaci Wykonawcy kary umowne z tytułu odstąpienia od Umowy z przyczyn leżących po stronie Zamawiającego – w wysokości 15% od wynagrodzenia umownego brutto, o którym mowa </w:t>
      </w:r>
      <w:r w:rsidRPr="004F30DA">
        <w:rPr>
          <w:rFonts w:ascii="Encode Sans Compressed" w:hAnsi="Encode Sans Compressed"/>
          <w:i w:val="0"/>
          <w:sz w:val="22"/>
          <w:szCs w:val="22"/>
        </w:rPr>
        <w:lastRenderedPageBreak/>
        <w:t xml:space="preserve">w § </w:t>
      </w:r>
      <w:r w:rsidR="00E36E95">
        <w:rPr>
          <w:rFonts w:ascii="Encode Sans Compressed" w:hAnsi="Encode Sans Compressed"/>
          <w:i w:val="0"/>
          <w:sz w:val="22"/>
          <w:szCs w:val="22"/>
          <w:lang w:val="pl-PL"/>
        </w:rPr>
        <w:t>5</w:t>
      </w:r>
      <w:r w:rsidRPr="004F30DA">
        <w:rPr>
          <w:rFonts w:ascii="Encode Sans Compressed" w:hAnsi="Encode Sans Compressed"/>
          <w:i w:val="0"/>
          <w:sz w:val="22"/>
          <w:szCs w:val="22"/>
        </w:rPr>
        <w:t xml:space="preserve"> ust. 1 Umowy. Kara nie obowiązuje, jeżeli odstąpienie od Umowy nastąpi z przyczyn o których mowa w  §</w:t>
      </w:r>
      <w:r w:rsidR="007B24CF" w:rsidRPr="004F30DA">
        <w:rPr>
          <w:rFonts w:ascii="Encode Sans Compressed" w:hAnsi="Encode Sans Compressed"/>
          <w:i w:val="0"/>
          <w:sz w:val="22"/>
          <w:szCs w:val="22"/>
          <w:lang w:val="pl-PL"/>
        </w:rPr>
        <w:t xml:space="preserve"> </w:t>
      </w:r>
      <w:r w:rsidRPr="004F30DA">
        <w:rPr>
          <w:rFonts w:ascii="Encode Sans Compressed" w:hAnsi="Encode Sans Compressed"/>
          <w:i w:val="0"/>
          <w:sz w:val="22"/>
          <w:szCs w:val="22"/>
        </w:rPr>
        <w:t>2</w:t>
      </w:r>
      <w:r w:rsidR="00E36E95">
        <w:rPr>
          <w:rFonts w:ascii="Encode Sans Compressed" w:hAnsi="Encode Sans Compressed"/>
          <w:i w:val="0"/>
          <w:sz w:val="22"/>
          <w:szCs w:val="22"/>
          <w:lang w:val="pl-PL"/>
        </w:rPr>
        <w:t>2</w:t>
      </w:r>
      <w:r w:rsidRPr="004F30DA">
        <w:rPr>
          <w:rFonts w:ascii="Encode Sans Compressed" w:hAnsi="Encode Sans Compressed"/>
          <w:i w:val="0"/>
          <w:sz w:val="22"/>
          <w:szCs w:val="22"/>
        </w:rPr>
        <w:t xml:space="preserve"> ust. 2 Umowy.</w:t>
      </w:r>
    </w:p>
    <w:p w14:paraId="7C60760A" w14:textId="77777777" w:rsidR="004E135F" w:rsidRPr="004F30DA" w:rsidRDefault="004E135F" w:rsidP="00B53AFE">
      <w:pPr>
        <w:pStyle w:val="Nagwek3"/>
        <w:numPr>
          <w:ilvl w:val="0"/>
          <w:numId w:val="16"/>
        </w:numPr>
        <w:suppressAutoHyphens w:val="0"/>
        <w:spacing w:line="24" w:lineRule="atLeast"/>
        <w:ind w:left="426" w:hanging="426"/>
        <w:jc w:val="both"/>
        <w:rPr>
          <w:rFonts w:ascii="Encode Sans Compressed" w:hAnsi="Encode Sans Compressed"/>
          <w:i w:val="0"/>
          <w:sz w:val="22"/>
          <w:szCs w:val="22"/>
        </w:rPr>
      </w:pPr>
      <w:r w:rsidRPr="004F30DA">
        <w:rPr>
          <w:rFonts w:ascii="Encode Sans Compressed" w:hAnsi="Encode Sans Compressed"/>
          <w:i w:val="0"/>
          <w:sz w:val="22"/>
          <w:szCs w:val="22"/>
        </w:rPr>
        <w:t>Strony zastrzegają sobie prawo do odszkodowania przenoszącego wysokość kar umownych do wysokości rzeczywiście poniesionej szkody i utraconych korzyści.</w:t>
      </w:r>
    </w:p>
    <w:p w14:paraId="1B9D4C3B" w14:textId="5C56FB21" w:rsidR="004E135F" w:rsidRPr="004F30DA" w:rsidRDefault="004E135F" w:rsidP="00B53AFE">
      <w:pPr>
        <w:numPr>
          <w:ilvl w:val="0"/>
          <w:numId w:val="16"/>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Wykonawca zapłaci Zamawiającemu karę umowną w terminie 5 dni od daty otrzymania przez Wykonawcę noty obciążeniowej.</w:t>
      </w:r>
      <w:r w:rsidR="00934A3F" w:rsidRPr="004F30DA">
        <w:rPr>
          <w:rFonts w:ascii="Encode Sans Compressed" w:hAnsi="Encode Sans Compressed"/>
          <w:sz w:val="22"/>
          <w:szCs w:val="22"/>
        </w:rPr>
        <w:t xml:space="preserve"> </w:t>
      </w:r>
    </w:p>
    <w:p w14:paraId="7C822ACD" w14:textId="54EC8BBD" w:rsidR="004E135F" w:rsidRPr="004F30DA" w:rsidRDefault="004E135F" w:rsidP="00B53AFE">
      <w:pPr>
        <w:numPr>
          <w:ilvl w:val="0"/>
          <w:numId w:val="16"/>
        </w:numPr>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W </w:t>
      </w:r>
      <w:r w:rsidRPr="00E36E95">
        <w:rPr>
          <w:rFonts w:ascii="Encode Sans Compressed" w:hAnsi="Encode Sans Compressed"/>
          <w:sz w:val="22"/>
          <w:szCs w:val="22"/>
        </w:rPr>
        <w:t>przypadku jednoczesne</w:t>
      </w:r>
      <w:r w:rsidR="00B53AFE" w:rsidRPr="00E36E95">
        <w:rPr>
          <w:rFonts w:ascii="Encode Sans Compressed" w:hAnsi="Encode Sans Compressed"/>
          <w:sz w:val="22"/>
          <w:szCs w:val="22"/>
        </w:rPr>
        <w:t>j</w:t>
      </w:r>
      <w:r w:rsidRPr="00E36E95">
        <w:rPr>
          <w:rFonts w:ascii="Encode Sans Compressed" w:hAnsi="Encode Sans Compressed"/>
          <w:strike/>
          <w:sz w:val="22"/>
          <w:szCs w:val="22"/>
        </w:rPr>
        <w:t xml:space="preserve"> </w:t>
      </w:r>
      <w:r w:rsidR="0000169E" w:rsidRPr="00E36E95">
        <w:rPr>
          <w:rFonts w:ascii="Encode Sans Compressed" w:hAnsi="Encode Sans Compressed"/>
          <w:sz w:val="22"/>
          <w:szCs w:val="22"/>
        </w:rPr>
        <w:t>zwłoki</w:t>
      </w:r>
      <w:r w:rsidRPr="00E36E95">
        <w:rPr>
          <w:rFonts w:ascii="Encode Sans Compressed" w:hAnsi="Encode Sans Compressed"/>
          <w:sz w:val="22"/>
          <w:szCs w:val="22"/>
        </w:rPr>
        <w:t xml:space="preserve"> w dotrzymani</w:t>
      </w:r>
      <w:r w:rsidR="009C7E86" w:rsidRPr="00E36E95">
        <w:rPr>
          <w:rFonts w:ascii="Encode Sans Compressed" w:hAnsi="Encode Sans Compressed"/>
          <w:sz w:val="22"/>
          <w:szCs w:val="22"/>
        </w:rPr>
        <w:t xml:space="preserve">u </w:t>
      </w:r>
      <w:r w:rsidR="009C7E86" w:rsidRPr="004F30DA">
        <w:rPr>
          <w:rFonts w:ascii="Encode Sans Compressed" w:hAnsi="Encode Sans Compressed"/>
          <w:sz w:val="22"/>
          <w:szCs w:val="22"/>
        </w:rPr>
        <w:t xml:space="preserve">terminów, o których mowa w § </w:t>
      </w:r>
      <w:r w:rsidR="00E36E95">
        <w:rPr>
          <w:rFonts w:ascii="Encode Sans Compressed" w:hAnsi="Encode Sans Compressed"/>
          <w:sz w:val="22"/>
          <w:szCs w:val="22"/>
        </w:rPr>
        <w:t>4</w:t>
      </w:r>
      <w:r w:rsidR="00EC4611" w:rsidRPr="004F30DA">
        <w:rPr>
          <w:rFonts w:ascii="Encode Sans Compressed" w:hAnsi="Encode Sans Compressed"/>
          <w:sz w:val="22"/>
          <w:szCs w:val="22"/>
        </w:rPr>
        <w:t xml:space="preserve"> ust. 1 Umowy oraz § </w:t>
      </w:r>
      <w:r w:rsidR="00E36E95">
        <w:rPr>
          <w:rFonts w:ascii="Encode Sans Compressed" w:hAnsi="Encode Sans Compressed"/>
          <w:sz w:val="22"/>
          <w:szCs w:val="22"/>
        </w:rPr>
        <w:t>4</w:t>
      </w:r>
      <w:r w:rsidRPr="004F30DA">
        <w:rPr>
          <w:rFonts w:ascii="Encode Sans Compressed" w:hAnsi="Encode Sans Compressed"/>
          <w:sz w:val="22"/>
          <w:szCs w:val="22"/>
        </w:rPr>
        <w:t xml:space="preserve"> ust. 2 Umowy, Zamawiający naliczy jedną karę umowną liczoną od dnia następnego po </w:t>
      </w:r>
      <w:r w:rsidR="000655FE" w:rsidRPr="004F30DA">
        <w:rPr>
          <w:rFonts w:ascii="Encode Sans Compressed" w:hAnsi="Encode Sans Compressed"/>
          <w:sz w:val="22"/>
          <w:szCs w:val="22"/>
        </w:rPr>
        <w:t xml:space="preserve">upływie </w:t>
      </w:r>
      <w:r w:rsidR="00E36E95">
        <w:rPr>
          <w:rFonts w:ascii="Encode Sans Compressed" w:hAnsi="Encode Sans Compressed"/>
          <w:sz w:val="22"/>
          <w:szCs w:val="22"/>
        </w:rPr>
        <w:t>terminu wskazanego w § 4</w:t>
      </w:r>
      <w:r w:rsidRPr="004F30DA">
        <w:rPr>
          <w:rFonts w:ascii="Encode Sans Compressed" w:hAnsi="Encode Sans Compressed"/>
          <w:sz w:val="22"/>
          <w:szCs w:val="22"/>
        </w:rPr>
        <w:t xml:space="preserve"> ust. 1 Umowy do dnia podpisania protokołu ostatecznego odbioru robót.</w:t>
      </w:r>
    </w:p>
    <w:p w14:paraId="5E2CD25E" w14:textId="77777777" w:rsidR="009C7E86" w:rsidRPr="004F30DA" w:rsidRDefault="009C7E86" w:rsidP="00B53AFE">
      <w:pPr>
        <w:pStyle w:val="Lista"/>
        <w:spacing w:line="24" w:lineRule="atLeast"/>
        <w:ind w:left="360" w:firstLine="0"/>
        <w:jc w:val="center"/>
        <w:rPr>
          <w:rFonts w:ascii="Encode Sans Compressed" w:hAnsi="Encode Sans Compressed"/>
          <w:sz w:val="22"/>
          <w:szCs w:val="22"/>
        </w:rPr>
      </w:pPr>
    </w:p>
    <w:p w14:paraId="1CAF1070" w14:textId="56674824" w:rsidR="004E135F" w:rsidRPr="004F30DA" w:rsidRDefault="00E36E95" w:rsidP="00B53AFE">
      <w:pPr>
        <w:pStyle w:val="Lista"/>
        <w:spacing w:line="24" w:lineRule="atLeast"/>
        <w:ind w:left="360" w:firstLine="0"/>
        <w:jc w:val="center"/>
        <w:rPr>
          <w:rFonts w:ascii="Encode Sans Compressed" w:hAnsi="Encode Sans Compressed"/>
          <w:sz w:val="22"/>
          <w:szCs w:val="22"/>
        </w:rPr>
      </w:pPr>
      <w:r>
        <w:rPr>
          <w:rFonts w:ascii="Encode Sans Compressed" w:hAnsi="Encode Sans Compressed"/>
          <w:sz w:val="22"/>
          <w:szCs w:val="22"/>
        </w:rPr>
        <w:t>§ 21</w:t>
      </w:r>
    </w:p>
    <w:p w14:paraId="031664E5" w14:textId="633536D7" w:rsidR="004E135F" w:rsidRPr="004F30DA" w:rsidRDefault="004E135F" w:rsidP="00B53AFE">
      <w:pPr>
        <w:pStyle w:val="Akapitzlist"/>
        <w:numPr>
          <w:ilvl w:val="0"/>
          <w:numId w:val="34"/>
        </w:numPr>
        <w:suppressAutoHyphens w:val="0"/>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t xml:space="preserve">Zamawiający działając zgodnie z przepisami art. </w:t>
      </w:r>
      <w:r w:rsidR="00934A3F" w:rsidRPr="004F30DA">
        <w:rPr>
          <w:rFonts w:ascii="Encode Sans Compressed" w:hAnsi="Encode Sans Compressed"/>
          <w:sz w:val="22"/>
          <w:szCs w:val="22"/>
          <w:lang w:val="pl-PL"/>
        </w:rPr>
        <w:t>455</w:t>
      </w:r>
      <w:r w:rsidRPr="004F30DA">
        <w:rPr>
          <w:rFonts w:ascii="Encode Sans Compressed" w:hAnsi="Encode Sans Compressed"/>
          <w:sz w:val="22"/>
          <w:szCs w:val="22"/>
        </w:rPr>
        <w:t xml:space="preserve"> ust. 1 pkt 1 ustawy Pzp, przewiduje zmiany postanowień zawartej umowy w stosunku do treści oferty, na podstawie której dokonano wyboru Wykonawcy. </w:t>
      </w:r>
    </w:p>
    <w:p w14:paraId="04ABDBC7" w14:textId="10981F66" w:rsidR="004E135F" w:rsidRPr="004F30DA" w:rsidRDefault="004E135F" w:rsidP="00B53AFE">
      <w:pPr>
        <w:pStyle w:val="Akapitzlist"/>
        <w:numPr>
          <w:ilvl w:val="0"/>
          <w:numId w:val="34"/>
        </w:numPr>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t>Zmiana postanowień Umowy w stosunku do treści oferty Wykonawcy jest możliwa poprzez przedłużenie terminów o który</w:t>
      </w:r>
      <w:r w:rsidR="00601C35" w:rsidRPr="004F30DA">
        <w:rPr>
          <w:rFonts w:ascii="Encode Sans Compressed" w:hAnsi="Encode Sans Compressed"/>
          <w:sz w:val="22"/>
          <w:szCs w:val="22"/>
        </w:rPr>
        <w:t xml:space="preserve">ch mowa w  § </w:t>
      </w:r>
      <w:r w:rsidR="00E36E95">
        <w:rPr>
          <w:rFonts w:ascii="Encode Sans Compressed" w:hAnsi="Encode Sans Compressed"/>
          <w:sz w:val="22"/>
          <w:szCs w:val="22"/>
          <w:lang w:val="pl-PL"/>
        </w:rPr>
        <w:t>4</w:t>
      </w:r>
      <w:r w:rsidR="00601C35" w:rsidRPr="004F30DA">
        <w:rPr>
          <w:rFonts w:ascii="Encode Sans Compressed" w:hAnsi="Encode Sans Compressed"/>
          <w:sz w:val="22"/>
          <w:szCs w:val="22"/>
        </w:rPr>
        <w:t xml:space="preserve"> ust. 1 i 2 Umowy, </w:t>
      </w:r>
      <w:r w:rsidRPr="004F30DA">
        <w:rPr>
          <w:rFonts w:ascii="Encode Sans Compressed" w:hAnsi="Encode Sans Compressed"/>
          <w:sz w:val="22"/>
          <w:szCs w:val="22"/>
        </w:rPr>
        <w:t>w przypadku:</w:t>
      </w:r>
    </w:p>
    <w:p w14:paraId="501B0254" w14:textId="77777777" w:rsidR="004E135F" w:rsidRPr="004F30DA" w:rsidRDefault="004E135F" w:rsidP="00B53AFE">
      <w:pPr>
        <w:numPr>
          <w:ilvl w:val="0"/>
          <w:numId w:val="35"/>
        </w:numPr>
        <w:tabs>
          <w:tab w:val="left" w:pos="851"/>
        </w:tabs>
        <w:suppressAutoHyphens w:val="0"/>
        <w:spacing w:line="24" w:lineRule="atLeast"/>
        <w:ind w:left="850" w:hanging="425"/>
        <w:jc w:val="both"/>
        <w:rPr>
          <w:rFonts w:ascii="Encode Sans Compressed" w:hAnsi="Encode Sans Compressed"/>
          <w:iCs/>
          <w:sz w:val="22"/>
          <w:szCs w:val="22"/>
        </w:rPr>
      </w:pPr>
      <w:r w:rsidRPr="004F30DA">
        <w:rPr>
          <w:rFonts w:ascii="Encode Sans Compressed" w:hAnsi="Encode Sans Compressed"/>
          <w:iCs/>
          <w:sz w:val="22"/>
          <w:szCs w:val="22"/>
        </w:rPr>
        <w:t>wystąpienia niemożliwych do przewidzenia niekorzystnych warunków atmosferycznych, potwierdzonych wpisem do dziennika budowy przez Inspektora Nadzoru, uniemożliwiających prawidłowe wykonanie robót - pod warunkiem wykazania wpływu zaistnienia takich warunków na przyjęty harmonogram realizacji robót..</w:t>
      </w:r>
    </w:p>
    <w:p w14:paraId="37351F12" w14:textId="77777777" w:rsidR="004E135F" w:rsidRPr="004F30DA" w:rsidRDefault="004E135F" w:rsidP="00B53AFE">
      <w:pPr>
        <w:numPr>
          <w:ilvl w:val="0"/>
          <w:numId w:val="35"/>
        </w:numPr>
        <w:tabs>
          <w:tab w:val="left" w:pos="851"/>
        </w:tabs>
        <w:suppressAutoHyphens w:val="0"/>
        <w:spacing w:line="24" w:lineRule="atLeast"/>
        <w:ind w:left="850" w:hanging="425"/>
        <w:jc w:val="both"/>
        <w:rPr>
          <w:rFonts w:ascii="Encode Sans Compressed" w:hAnsi="Encode Sans Compressed"/>
          <w:iCs/>
          <w:sz w:val="22"/>
          <w:szCs w:val="22"/>
        </w:rPr>
      </w:pPr>
      <w:r w:rsidRPr="004F30DA">
        <w:rPr>
          <w:rFonts w:ascii="Encode Sans Compressed" w:hAnsi="Encode Sans Compressed"/>
          <w:iCs/>
          <w:sz w:val="22"/>
          <w:szCs w:val="22"/>
        </w:rPr>
        <w:t>konieczności realizacji robót dodatkowych, robót zamiennych, która udokumentowana będzie zatwierdzonym protokołem konieczności, o czas niezbędny do realizacji tych robót;</w:t>
      </w:r>
    </w:p>
    <w:p w14:paraId="0BF5BE39" w14:textId="77777777" w:rsidR="004E135F" w:rsidRPr="004F30DA" w:rsidRDefault="004E135F" w:rsidP="00B53AFE">
      <w:pPr>
        <w:numPr>
          <w:ilvl w:val="0"/>
          <w:numId w:val="35"/>
        </w:numPr>
        <w:tabs>
          <w:tab w:val="left" w:pos="851"/>
        </w:tabs>
        <w:suppressAutoHyphens w:val="0"/>
        <w:spacing w:line="24" w:lineRule="atLeast"/>
        <w:ind w:left="850" w:hanging="425"/>
        <w:jc w:val="both"/>
        <w:rPr>
          <w:rFonts w:ascii="Encode Sans Compressed" w:hAnsi="Encode Sans Compressed"/>
          <w:iCs/>
          <w:sz w:val="22"/>
          <w:szCs w:val="22"/>
        </w:rPr>
      </w:pPr>
      <w:r w:rsidRPr="004F30DA">
        <w:rPr>
          <w:rFonts w:ascii="Encode Sans Compressed" w:hAnsi="Encode Sans Compressed"/>
          <w:iCs/>
          <w:sz w:val="22"/>
          <w:szCs w:val="22"/>
        </w:rPr>
        <w:t xml:space="preserve">w sytuacji konieczności wykonania robót niezbędnych do wykonania Przedmiotu Umowy ze względu na zasady wiedzy technicznej, które wstrzymują lub opóźniają realizację przedmiotu umowy, </w:t>
      </w:r>
    </w:p>
    <w:p w14:paraId="6D8F4B86" w14:textId="77777777" w:rsidR="004E135F" w:rsidRPr="004F30DA" w:rsidRDefault="004E135F" w:rsidP="00B53AFE">
      <w:pPr>
        <w:numPr>
          <w:ilvl w:val="0"/>
          <w:numId w:val="35"/>
        </w:numPr>
        <w:tabs>
          <w:tab w:val="left" w:pos="851"/>
        </w:tabs>
        <w:suppressAutoHyphens w:val="0"/>
        <w:spacing w:line="24" w:lineRule="atLeast"/>
        <w:ind w:left="850" w:hanging="425"/>
        <w:jc w:val="both"/>
        <w:rPr>
          <w:rFonts w:ascii="Encode Sans Compressed" w:hAnsi="Encode Sans Compressed"/>
          <w:iCs/>
          <w:sz w:val="22"/>
          <w:szCs w:val="22"/>
        </w:rPr>
      </w:pPr>
      <w:r w:rsidRPr="004F30DA">
        <w:rPr>
          <w:rFonts w:ascii="Encode Sans Compressed" w:hAnsi="Encode Sans Compressed"/>
          <w:iCs/>
          <w:sz w:val="22"/>
          <w:szCs w:val="22"/>
        </w:rPr>
        <w:t>wystąpienia niebezpieczeństwa kolizji z planowanymi lub równolegle prowadzonymi przez inne podmioty inwestycjami w zakresie niezbędnym do uniknięcia lub usunięcia tych kolizji;</w:t>
      </w:r>
    </w:p>
    <w:p w14:paraId="2D514413" w14:textId="77777777" w:rsidR="004E135F" w:rsidRPr="004F30DA" w:rsidRDefault="004E135F" w:rsidP="00B53AFE">
      <w:pPr>
        <w:numPr>
          <w:ilvl w:val="0"/>
          <w:numId w:val="35"/>
        </w:numPr>
        <w:tabs>
          <w:tab w:val="left" w:pos="851"/>
        </w:tabs>
        <w:suppressAutoHyphens w:val="0"/>
        <w:spacing w:line="24" w:lineRule="atLeast"/>
        <w:ind w:left="850" w:hanging="425"/>
        <w:jc w:val="both"/>
        <w:rPr>
          <w:rFonts w:ascii="Encode Sans Compressed" w:hAnsi="Encode Sans Compressed"/>
          <w:iCs/>
          <w:sz w:val="22"/>
          <w:szCs w:val="22"/>
        </w:rPr>
      </w:pPr>
      <w:r w:rsidRPr="004F30DA">
        <w:rPr>
          <w:rFonts w:ascii="Encode Sans Compressed" w:hAnsi="Encode Sans Compressed"/>
          <w:iCs/>
          <w:sz w:val="22"/>
          <w:szCs w:val="22"/>
        </w:rPr>
        <w:t xml:space="preserve">konieczności wprowadzenia zmian do dokumentacji projektowej, </w:t>
      </w:r>
    </w:p>
    <w:p w14:paraId="21AD5210" w14:textId="77777777" w:rsidR="004E135F" w:rsidRPr="004F30DA" w:rsidRDefault="004E135F" w:rsidP="00B53AFE">
      <w:pPr>
        <w:numPr>
          <w:ilvl w:val="0"/>
          <w:numId w:val="35"/>
        </w:numPr>
        <w:tabs>
          <w:tab w:val="left" w:pos="851"/>
        </w:tabs>
        <w:suppressAutoHyphens w:val="0"/>
        <w:spacing w:line="24" w:lineRule="atLeast"/>
        <w:ind w:left="850" w:hanging="425"/>
        <w:jc w:val="both"/>
        <w:rPr>
          <w:rFonts w:ascii="Encode Sans Compressed" w:hAnsi="Encode Sans Compressed"/>
          <w:iCs/>
          <w:sz w:val="22"/>
          <w:szCs w:val="22"/>
        </w:rPr>
      </w:pPr>
      <w:r w:rsidRPr="004F30DA">
        <w:rPr>
          <w:rFonts w:ascii="Encode Sans Compressed" w:hAnsi="Encode Sans Compressed"/>
          <w:iCs/>
          <w:sz w:val="22"/>
          <w:szCs w:val="22"/>
        </w:rPr>
        <w:t>działań osób trzecich uniemożliwiających wykonanie prac, które to działania nie są konsekwencją winy którejkolwiek ze stron;</w:t>
      </w:r>
    </w:p>
    <w:p w14:paraId="44936FF9" w14:textId="77777777" w:rsidR="004E135F" w:rsidRPr="004F30DA" w:rsidRDefault="004E135F" w:rsidP="00B53AFE">
      <w:pPr>
        <w:numPr>
          <w:ilvl w:val="0"/>
          <w:numId w:val="35"/>
        </w:numPr>
        <w:tabs>
          <w:tab w:val="left" w:pos="851"/>
        </w:tabs>
        <w:suppressAutoHyphens w:val="0"/>
        <w:spacing w:line="24" w:lineRule="atLeast"/>
        <w:ind w:left="850" w:hanging="425"/>
        <w:jc w:val="both"/>
        <w:rPr>
          <w:rFonts w:ascii="Encode Sans Compressed" w:hAnsi="Encode Sans Compressed"/>
          <w:iCs/>
          <w:sz w:val="22"/>
          <w:szCs w:val="22"/>
        </w:rPr>
      </w:pPr>
      <w:r w:rsidRPr="004F30DA">
        <w:rPr>
          <w:rFonts w:ascii="Encode Sans Compressed" w:hAnsi="Encode Sans Compressed"/>
          <w:iCs/>
          <w:sz w:val="22"/>
          <w:szCs w:val="22"/>
        </w:rPr>
        <w:t>niemożności wykonywania robót z powodu braku dostępności do miejsc niezbędnych do ich wykonania z przyczyn niezawinionych przez Wykonawcę;</w:t>
      </w:r>
    </w:p>
    <w:p w14:paraId="673B78CC" w14:textId="77777777" w:rsidR="004E135F" w:rsidRPr="004F30DA" w:rsidRDefault="004E135F" w:rsidP="00B53AFE">
      <w:pPr>
        <w:numPr>
          <w:ilvl w:val="0"/>
          <w:numId w:val="35"/>
        </w:numPr>
        <w:tabs>
          <w:tab w:val="left" w:pos="851"/>
        </w:tabs>
        <w:suppressAutoHyphens w:val="0"/>
        <w:spacing w:line="24" w:lineRule="atLeast"/>
        <w:ind w:left="850" w:hanging="425"/>
        <w:jc w:val="both"/>
        <w:rPr>
          <w:rFonts w:ascii="Encode Sans Compressed" w:hAnsi="Encode Sans Compressed"/>
          <w:iCs/>
          <w:sz w:val="22"/>
          <w:szCs w:val="22"/>
        </w:rPr>
      </w:pPr>
      <w:r w:rsidRPr="004F30DA">
        <w:rPr>
          <w:rFonts w:ascii="Encode Sans Compressed" w:hAnsi="Encode Sans Compressed"/>
          <w:iCs/>
          <w:sz w:val="22"/>
          <w:szCs w:val="22"/>
        </w:rPr>
        <w:t>niemożności wykonywania robót, gdy uprawnione instytucje nie dopuszczą do wykonywania robót lub nakazują wstrzymanie robót z przyczyn niezawinionych przez Wykonawcę;</w:t>
      </w:r>
    </w:p>
    <w:p w14:paraId="6F96260A" w14:textId="77777777" w:rsidR="004E135F" w:rsidRPr="004F30DA" w:rsidRDefault="004E135F" w:rsidP="00B53AFE">
      <w:pPr>
        <w:numPr>
          <w:ilvl w:val="0"/>
          <w:numId w:val="35"/>
        </w:numPr>
        <w:tabs>
          <w:tab w:val="left" w:pos="851"/>
        </w:tabs>
        <w:suppressAutoHyphens w:val="0"/>
        <w:spacing w:line="24" w:lineRule="atLeast"/>
        <w:ind w:left="850" w:hanging="425"/>
        <w:jc w:val="both"/>
        <w:rPr>
          <w:rFonts w:ascii="Encode Sans Compressed" w:hAnsi="Encode Sans Compressed"/>
          <w:iCs/>
          <w:sz w:val="22"/>
          <w:szCs w:val="22"/>
        </w:rPr>
      </w:pPr>
      <w:r w:rsidRPr="004F30DA">
        <w:rPr>
          <w:rFonts w:ascii="Encode Sans Compressed" w:hAnsi="Encode Sans Compressed"/>
          <w:iCs/>
          <w:sz w:val="22"/>
          <w:szCs w:val="22"/>
        </w:rPr>
        <w:t>wystąpienia innych opóźnień lub przestojów z przyczyn niezawinionych przez Wykonawcę,</w:t>
      </w:r>
    </w:p>
    <w:p w14:paraId="6E3E381A" w14:textId="77777777" w:rsidR="004E135F" w:rsidRPr="004F30DA" w:rsidRDefault="004E135F" w:rsidP="00B53AFE">
      <w:pPr>
        <w:numPr>
          <w:ilvl w:val="0"/>
          <w:numId w:val="35"/>
        </w:numPr>
        <w:tabs>
          <w:tab w:val="left" w:pos="851"/>
        </w:tabs>
        <w:suppressAutoHyphens w:val="0"/>
        <w:spacing w:line="24" w:lineRule="atLeast"/>
        <w:ind w:left="850" w:hanging="425"/>
        <w:jc w:val="both"/>
        <w:rPr>
          <w:rFonts w:ascii="Encode Sans Compressed" w:hAnsi="Encode Sans Compressed"/>
          <w:iCs/>
          <w:sz w:val="22"/>
          <w:szCs w:val="22"/>
        </w:rPr>
      </w:pPr>
      <w:r w:rsidRPr="004F30DA">
        <w:rPr>
          <w:rFonts w:ascii="Encode Sans Compressed" w:hAnsi="Encode Sans Compressed"/>
          <w:iCs/>
          <w:sz w:val="22"/>
          <w:szCs w:val="22"/>
        </w:rPr>
        <w:t>działania siły wyższej i klęsk żywiołowych uniemożliwiających wykonanie Przedmiotu Umowy zgodnie z postanowieniami Umowy;</w:t>
      </w:r>
    </w:p>
    <w:p w14:paraId="391F938D" w14:textId="77777777" w:rsidR="004E135F" w:rsidRPr="004F30DA" w:rsidRDefault="004E135F" w:rsidP="00B53AFE">
      <w:pPr>
        <w:pStyle w:val="Akapitzlist"/>
        <w:numPr>
          <w:ilvl w:val="0"/>
          <w:numId w:val="35"/>
        </w:numPr>
        <w:tabs>
          <w:tab w:val="left" w:pos="851"/>
        </w:tabs>
        <w:suppressAutoHyphens w:val="0"/>
        <w:spacing w:line="24" w:lineRule="atLeast"/>
        <w:ind w:left="850" w:hanging="425"/>
        <w:contextualSpacing/>
        <w:jc w:val="both"/>
        <w:rPr>
          <w:rFonts w:ascii="Encode Sans Compressed" w:hAnsi="Encode Sans Compressed"/>
          <w:sz w:val="22"/>
          <w:szCs w:val="22"/>
        </w:rPr>
      </w:pPr>
      <w:r w:rsidRPr="004F30DA">
        <w:rPr>
          <w:rFonts w:ascii="Encode Sans Compressed" w:hAnsi="Encode Sans Compressed"/>
          <w:sz w:val="22"/>
          <w:szCs w:val="22"/>
        </w:rPr>
        <w:t>odbiegających w sposób istotny od przyjętych w dokumentacji projektowej warunków geologicznych, geotechnicznych lub hydrologicznych, rozpoznania terenu w zakresie znalezisk archeologicznych, występowania niewybuchów lub niewypałów, napotkania nie zinwentaryzowanych lub błędnie zinwentaryzowanych sieci, instalacji lub innych obiektów budowlanych, które mogą skutkować w świetle dotychczasowych założeń niewykonaniem lub nienależytym wykonaniem przedmiotu umowy.</w:t>
      </w:r>
    </w:p>
    <w:p w14:paraId="0B6C5FBE" w14:textId="74A4CB0D" w:rsidR="004E135F" w:rsidRPr="004F30DA" w:rsidRDefault="004E135F" w:rsidP="00B53AFE">
      <w:pPr>
        <w:pStyle w:val="Akapitzlist"/>
        <w:numPr>
          <w:ilvl w:val="0"/>
          <w:numId w:val="34"/>
        </w:numPr>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t>W przypadku konieczności wprowadzenia zmian w Umowi</w:t>
      </w:r>
      <w:r w:rsidR="00E36E95">
        <w:rPr>
          <w:rFonts w:ascii="Encode Sans Compressed" w:hAnsi="Encode Sans Compressed"/>
          <w:sz w:val="22"/>
          <w:szCs w:val="22"/>
        </w:rPr>
        <w:t>e, w zakresie wskazanym w ust. 2</w:t>
      </w:r>
      <w:r w:rsidRPr="004F30DA">
        <w:rPr>
          <w:rFonts w:ascii="Encode Sans Compressed" w:hAnsi="Encode Sans Compressed"/>
          <w:sz w:val="22"/>
          <w:szCs w:val="22"/>
        </w:rPr>
        <w:t>, Wykonawca ma obowiązek przedłożyć Inspektorowi Nadzoru wniosek dotyczący zmiany Umowy wraz z opisem zdarzenia lub okoliczności stanowiących podstawę do żądania takiej zmiany.</w:t>
      </w:r>
    </w:p>
    <w:p w14:paraId="57A1B57E" w14:textId="174E31C4" w:rsidR="004E135F" w:rsidRPr="004F30DA" w:rsidRDefault="004E135F" w:rsidP="00B53AFE">
      <w:pPr>
        <w:pStyle w:val="Akapitzlist"/>
        <w:numPr>
          <w:ilvl w:val="0"/>
          <w:numId w:val="34"/>
        </w:numPr>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t>Wykonawca ma obowiązek przedłożenia</w:t>
      </w:r>
      <w:r w:rsidR="00E36E95">
        <w:rPr>
          <w:rFonts w:ascii="Encode Sans Compressed" w:hAnsi="Encode Sans Compressed"/>
          <w:sz w:val="22"/>
          <w:szCs w:val="22"/>
        </w:rPr>
        <w:t xml:space="preserve"> wniosku, o którym mowa w ust. 3</w:t>
      </w:r>
      <w:r w:rsidRPr="004F30DA">
        <w:rPr>
          <w:rFonts w:ascii="Encode Sans Compressed" w:hAnsi="Encode Sans Compressed"/>
          <w:sz w:val="22"/>
          <w:szCs w:val="22"/>
        </w:rPr>
        <w:t>, w terminie umożliwiającym jego weryfikację przez Zamawiającego przed upływem terminu</w:t>
      </w:r>
      <w:r w:rsidR="00934A3F" w:rsidRPr="004F30DA">
        <w:rPr>
          <w:rFonts w:ascii="Encode Sans Compressed" w:hAnsi="Encode Sans Compressed"/>
          <w:sz w:val="22"/>
          <w:szCs w:val="22"/>
          <w:lang w:val="pl-PL"/>
        </w:rPr>
        <w:t>,</w:t>
      </w:r>
      <w:r w:rsidRPr="004F30DA">
        <w:rPr>
          <w:rFonts w:ascii="Encode Sans Compressed" w:hAnsi="Encode Sans Compressed"/>
          <w:sz w:val="22"/>
          <w:szCs w:val="22"/>
        </w:rPr>
        <w:t xml:space="preserve"> </w:t>
      </w:r>
      <w:r w:rsidR="00934A3F" w:rsidRPr="004F30DA">
        <w:rPr>
          <w:rFonts w:ascii="Encode Sans Compressed" w:hAnsi="Encode Sans Compressed"/>
          <w:sz w:val="22"/>
          <w:szCs w:val="22"/>
          <w:lang w:val="pl-PL"/>
        </w:rPr>
        <w:t xml:space="preserve">o którym mowa w § 4 ust. 1 </w:t>
      </w:r>
      <w:r w:rsidRPr="004F30DA">
        <w:rPr>
          <w:rFonts w:ascii="Encode Sans Compressed" w:hAnsi="Encode Sans Compressed"/>
          <w:sz w:val="22"/>
          <w:szCs w:val="22"/>
        </w:rPr>
        <w:t>Umowy.</w:t>
      </w:r>
    </w:p>
    <w:p w14:paraId="71BC88D3" w14:textId="61308E6A" w:rsidR="004E135F" w:rsidRPr="004F30DA" w:rsidRDefault="004E135F" w:rsidP="00B53AFE">
      <w:pPr>
        <w:pStyle w:val="Akapitzlist"/>
        <w:numPr>
          <w:ilvl w:val="0"/>
          <w:numId w:val="34"/>
        </w:numPr>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lastRenderedPageBreak/>
        <w:t>Wystąpienie okoli</w:t>
      </w:r>
      <w:r w:rsidR="00E36E95">
        <w:rPr>
          <w:rFonts w:ascii="Encode Sans Compressed" w:hAnsi="Encode Sans Compressed"/>
          <w:sz w:val="22"/>
          <w:szCs w:val="22"/>
        </w:rPr>
        <w:t>czności, o których mowa w ust. 2</w:t>
      </w:r>
      <w:r w:rsidRPr="004F30DA">
        <w:rPr>
          <w:rFonts w:ascii="Encode Sans Compressed" w:hAnsi="Encode Sans Compressed"/>
          <w:sz w:val="22"/>
          <w:szCs w:val="22"/>
        </w:rPr>
        <w:t>, dotyczących prowadzonych robót budowlanych, wskazanych przez Wykonawcę we</w:t>
      </w:r>
      <w:r w:rsidR="00E36E95">
        <w:rPr>
          <w:rFonts w:ascii="Encode Sans Compressed" w:hAnsi="Encode Sans Compressed"/>
          <w:sz w:val="22"/>
          <w:szCs w:val="22"/>
        </w:rPr>
        <w:t xml:space="preserve"> wniosku, o którym mowa w ust. 3</w:t>
      </w:r>
      <w:r w:rsidRPr="004F30DA">
        <w:rPr>
          <w:rFonts w:ascii="Encode Sans Compressed" w:hAnsi="Encode Sans Compressed"/>
          <w:sz w:val="22"/>
          <w:szCs w:val="22"/>
        </w:rPr>
        <w:t xml:space="preserve">, </w:t>
      </w:r>
      <w:r w:rsidRPr="004F30DA">
        <w:rPr>
          <w:rFonts w:ascii="Encode Sans Compressed" w:hAnsi="Encode Sans Compressed"/>
          <w:iCs/>
          <w:sz w:val="22"/>
          <w:szCs w:val="22"/>
        </w:rPr>
        <w:t>musi być potwierdzone stosowanym wpisem dokonanym przez Inspektora Nadzoru w dzienniku budowy</w:t>
      </w:r>
      <w:r w:rsidRPr="004F30DA">
        <w:rPr>
          <w:rFonts w:ascii="Encode Sans Compressed" w:hAnsi="Encode Sans Compressed"/>
          <w:sz w:val="22"/>
          <w:szCs w:val="22"/>
        </w:rPr>
        <w:t>.</w:t>
      </w:r>
    </w:p>
    <w:p w14:paraId="68D9EFA0" w14:textId="44BB5CD9" w:rsidR="004E135F" w:rsidRPr="004F30DA" w:rsidRDefault="00221A9A" w:rsidP="00B53AFE">
      <w:pPr>
        <w:pStyle w:val="Akapitzlist"/>
        <w:numPr>
          <w:ilvl w:val="0"/>
          <w:numId w:val="34"/>
        </w:numPr>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t>Zmiana termin</w:t>
      </w:r>
      <w:r w:rsidRPr="004F30DA">
        <w:rPr>
          <w:rFonts w:ascii="Encode Sans Compressed" w:hAnsi="Encode Sans Compressed"/>
          <w:sz w:val="22"/>
          <w:szCs w:val="22"/>
          <w:lang w:val="pl-PL"/>
        </w:rPr>
        <w:t xml:space="preserve">ów, </w:t>
      </w:r>
      <w:r w:rsidR="00934A3F" w:rsidRPr="004F30DA">
        <w:rPr>
          <w:rFonts w:ascii="Encode Sans Compressed" w:hAnsi="Encode Sans Compressed"/>
          <w:sz w:val="22"/>
          <w:szCs w:val="22"/>
          <w:lang w:val="pl-PL"/>
        </w:rPr>
        <w:t>o który</w:t>
      </w:r>
      <w:r w:rsidRPr="004F30DA">
        <w:rPr>
          <w:rFonts w:ascii="Encode Sans Compressed" w:hAnsi="Encode Sans Compressed"/>
          <w:sz w:val="22"/>
          <w:szCs w:val="22"/>
          <w:lang w:val="pl-PL"/>
        </w:rPr>
        <w:t xml:space="preserve">ch </w:t>
      </w:r>
      <w:r w:rsidR="00E36E95">
        <w:rPr>
          <w:rFonts w:ascii="Encode Sans Compressed" w:hAnsi="Encode Sans Compressed"/>
          <w:sz w:val="22"/>
          <w:szCs w:val="22"/>
          <w:lang w:val="pl-PL"/>
        </w:rPr>
        <w:t>mowa w § 4</w:t>
      </w:r>
      <w:r w:rsidR="00934A3F" w:rsidRPr="004F30DA">
        <w:rPr>
          <w:rFonts w:ascii="Encode Sans Compressed" w:hAnsi="Encode Sans Compressed"/>
          <w:sz w:val="22"/>
          <w:szCs w:val="22"/>
          <w:lang w:val="pl-PL"/>
        </w:rPr>
        <w:t xml:space="preserve"> ust. 1 </w:t>
      </w:r>
      <w:r w:rsidRPr="004F30DA">
        <w:rPr>
          <w:rFonts w:ascii="Encode Sans Compressed" w:hAnsi="Encode Sans Compressed"/>
          <w:sz w:val="22"/>
          <w:szCs w:val="22"/>
          <w:lang w:val="pl-PL"/>
        </w:rPr>
        <w:t xml:space="preserve">i 2 </w:t>
      </w:r>
      <w:r w:rsidR="004E135F" w:rsidRPr="004F30DA">
        <w:rPr>
          <w:rFonts w:ascii="Encode Sans Compressed" w:hAnsi="Encode Sans Compressed"/>
          <w:sz w:val="22"/>
          <w:szCs w:val="22"/>
        </w:rPr>
        <w:t>Umowy wymaga pisemnego aneksu do Umowy, podpisanego przez obie Strony pod rygorem nieważności.</w:t>
      </w:r>
    </w:p>
    <w:p w14:paraId="0BCAB966" w14:textId="3941AC43" w:rsidR="004E135F" w:rsidRPr="004F30DA" w:rsidRDefault="004E135F" w:rsidP="00B53AFE">
      <w:pPr>
        <w:pStyle w:val="Akapitzlist"/>
        <w:numPr>
          <w:ilvl w:val="0"/>
          <w:numId w:val="34"/>
        </w:numPr>
        <w:spacing w:line="24" w:lineRule="atLeast"/>
        <w:ind w:left="425" w:hanging="425"/>
        <w:contextualSpacing/>
        <w:jc w:val="both"/>
        <w:rPr>
          <w:rFonts w:ascii="Encode Sans Compressed" w:hAnsi="Encode Sans Compressed"/>
          <w:sz w:val="22"/>
          <w:szCs w:val="22"/>
        </w:rPr>
      </w:pPr>
      <w:r w:rsidRPr="004F30DA">
        <w:rPr>
          <w:rFonts w:ascii="Encode Sans Compressed" w:hAnsi="Encode Sans Compressed"/>
          <w:sz w:val="22"/>
          <w:szCs w:val="22"/>
        </w:rPr>
        <w:t xml:space="preserve">Zmiana </w:t>
      </w:r>
      <w:r w:rsidR="00221A9A" w:rsidRPr="004F30DA">
        <w:rPr>
          <w:rFonts w:ascii="Encode Sans Compressed" w:hAnsi="Encode Sans Compressed"/>
          <w:sz w:val="22"/>
          <w:szCs w:val="22"/>
        </w:rPr>
        <w:t>termin</w:t>
      </w:r>
      <w:r w:rsidR="00E36E95">
        <w:rPr>
          <w:rFonts w:ascii="Encode Sans Compressed" w:hAnsi="Encode Sans Compressed"/>
          <w:sz w:val="22"/>
          <w:szCs w:val="22"/>
          <w:lang w:val="pl-PL"/>
        </w:rPr>
        <w:t>ów, o których mowa w § 4</w:t>
      </w:r>
      <w:r w:rsidR="00221A9A" w:rsidRPr="004F30DA">
        <w:rPr>
          <w:rFonts w:ascii="Encode Sans Compressed" w:hAnsi="Encode Sans Compressed"/>
          <w:sz w:val="22"/>
          <w:szCs w:val="22"/>
          <w:lang w:val="pl-PL"/>
        </w:rPr>
        <w:t xml:space="preserve"> ust. 1 i 2 </w:t>
      </w:r>
      <w:r w:rsidRPr="004F30DA">
        <w:rPr>
          <w:rFonts w:ascii="Encode Sans Compressed" w:hAnsi="Encode Sans Compressed"/>
          <w:sz w:val="22"/>
          <w:szCs w:val="22"/>
        </w:rPr>
        <w:t xml:space="preserve">Umowy nie powoduje automatycznie zmiany wynagrodzenia określonego w § </w:t>
      </w:r>
      <w:r w:rsidR="00221A9A" w:rsidRPr="004F30DA">
        <w:rPr>
          <w:rFonts w:ascii="Encode Sans Compressed" w:hAnsi="Encode Sans Compressed"/>
          <w:sz w:val="22"/>
          <w:szCs w:val="22"/>
          <w:lang w:val="pl-PL"/>
        </w:rPr>
        <w:t>5</w:t>
      </w:r>
      <w:r w:rsidRPr="004F30DA">
        <w:rPr>
          <w:rFonts w:ascii="Encode Sans Compressed" w:hAnsi="Encode Sans Compressed"/>
          <w:sz w:val="22"/>
          <w:szCs w:val="22"/>
        </w:rPr>
        <w:t xml:space="preserve"> Umowy. </w:t>
      </w:r>
    </w:p>
    <w:p w14:paraId="7B374396" w14:textId="4B40228D" w:rsidR="004E135F" w:rsidRPr="004F30DA" w:rsidRDefault="004E135F" w:rsidP="00B53AFE">
      <w:pPr>
        <w:pStyle w:val="Akapitzlist"/>
        <w:numPr>
          <w:ilvl w:val="0"/>
          <w:numId w:val="34"/>
        </w:numPr>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t xml:space="preserve">Pozostałe przypadki zmiany do Umowy z Wykonawcą </w:t>
      </w:r>
      <w:r w:rsidRPr="00E36E95">
        <w:rPr>
          <w:rFonts w:ascii="Encode Sans Compressed" w:hAnsi="Encode Sans Compressed"/>
          <w:sz w:val="22"/>
          <w:szCs w:val="22"/>
        </w:rPr>
        <w:t>zostały określone w § 2</w:t>
      </w:r>
      <w:r w:rsidR="00E36E95" w:rsidRPr="00E36E95">
        <w:rPr>
          <w:rFonts w:ascii="Encode Sans Compressed" w:hAnsi="Encode Sans Compressed"/>
          <w:sz w:val="22"/>
          <w:szCs w:val="22"/>
          <w:lang w:val="pl-PL"/>
        </w:rPr>
        <w:t>, § 6</w:t>
      </w:r>
      <w:r w:rsidR="0000169E" w:rsidRPr="00E36E95">
        <w:rPr>
          <w:rFonts w:ascii="Encode Sans Compressed" w:hAnsi="Encode Sans Compressed"/>
          <w:sz w:val="22"/>
          <w:szCs w:val="22"/>
          <w:lang w:val="pl-PL"/>
        </w:rPr>
        <w:t>,</w:t>
      </w:r>
      <w:r w:rsidR="00042CF2" w:rsidRPr="00E36E95">
        <w:rPr>
          <w:rFonts w:ascii="Encode Sans Compressed" w:hAnsi="Encode Sans Compressed"/>
          <w:sz w:val="22"/>
          <w:szCs w:val="22"/>
          <w:lang w:val="pl-PL"/>
        </w:rPr>
        <w:t xml:space="preserve"> § </w:t>
      </w:r>
      <w:r w:rsidR="00E36E95" w:rsidRPr="00E36E95">
        <w:rPr>
          <w:rFonts w:ascii="Encode Sans Compressed" w:hAnsi="Encode Sans Compressed"/>
          <w:sz w:val="22"/>
          <w:szCs w:val="22"/>
          <w:lang w:val="pl-PL"/>
        </w:rPr>
        <w:t>7</w:t>
      </w:r>
      <w:r w:rsidRPr="00E36E95">
        <w:rPr>
          <w:rFonts w:ascii="Encode Sans Compressed" w:hAnsi="Encode Sans Compressed"/>
          <w:sz w:val="22"/>
          <w:szCs w:val="22"/>
        </w:rPr>
        <w:t xml:space="preserve"> Umowy</w:t>
      </w:r>
      <w:r w:rsidRPr="004F30DA">
        <w:rPr>
          <w:rFonts w:ascii="Encode Sans Compressed" w:hAnsi="Encode Sans Compressed"/>
          <w:sz w:val="22"/>
          <w:szCs w:val="22"/>
        </w:rPr>
        <w:t>.</w:t>
      </w:r>
    </w:p>
    <w:p w14:paraId="1228C0EA" w14:textId="77777777" w:rsidR="004E135F" w:rsidRPr="004F30DA" w:rsidRDefault="004E135F" w:rsidP="00B53AFE">
      <w:pPr>
        <w:pStyle w:val="Akapitzlist"/>
        <w:numPr>
          <w:ilvl w:val="0"/>
          <w:numId w:val="34"/>
        </w:numPr>
        <w:spacing w:line="24" w:lineRule="atLeast"/>
        <w:ind w:left="426" w:hanging="426"/>
        <w:contextualSpacing/>
        <w:jc w:val="both"/>
        <w:rPr>
          <w:rFonts w:ascii="Encode Sans Compressed" w:hAnsi="Encode Sans Compressed"/>
          <w:sz w:val="22"/>
          <w:szCs w:val="22"/>
        </w:rPr>
      </w:pPr>
      <w:r w:rsidRPr="004F30DA">
        <w:rPr>
          <w:rFonts w:ascii="Encode Sans Compressed" w:hAnsi="Encode Sans Compressed"/>
          <w:sz w:val="22"/>
          <w:szCs w:val="22"/>
        </w:rPr>
        <w:t>Zmiana terminów Umowy możliwa jest tylko po wcześniejszym udokumentowaniu przedłużenia okresu zabezpieczenia należytego wykonania Umowy  i okresu rękojmi.</w:t>
      </w:r>
    </w:p>
    <w:p w14:paraId="435B2B43" w14:textId="77777777" w:rsidR="00221A9A" w:rsidRPr="004F30DA" w:rsidRDefault="00221A9A" w:rsidP="00B53AFE">
      <w:pPr>
        <w:pStyle w:val="Lista"/>
        <w:spacing w:line="24" w:lineRule="atLeast"/>
        <w:ind w:left="0" w:firstLine="0"/>
        <w:jc w:val="center"/>
        <w:rPr>
          <w:rFonts w:ascii="Encode Sans Compressed" w:hAnsi="Encode Sans Compressed"/>
          <w:sz w:val="22"/>
          <w:szCs w:val="22"/>
        </w:rPr>
      </w:pPr>
    </w:p>
    <w:p w14:paraId="3406C924" w14:textId="7B970E16" w:rsidR="004E135F" w:rsidRPr="004F30DA" w:rsidRDefault="00E36E95" w:rsidP="00B53AFE">
      <w:pPr>
        <w:pStyle w:val="Lista"/>
        <w:spacing w:line="24" w:lineRule="atLeast"/>
        <w:ind w:left="0" w:firstLine="0"/>
        <w:jc w:val="center"/>
        <w:rPr>
          <w:rFonts w:ascii="Encode Sans Compressed" w:hAnsi="Encode Sans Compressed"/>
          <w:sz w:val="22"/>
          <w:szCs w:val="22"/>
        </w:rPr>
      </w:pPr>
      <w:r>
        <w:rPr>
          <w:rFonts w:ascii="Encode Sans Compressed" w:hAnsi="Encode Sans Compressed"/>
          <w:sz w:val="22"/>
          <w:szCs w:val="22"/>
        </w:rPr>
        <w:t>§ 22</w:t>
      </w:r>
    </w:p>
    <w:p w14:paraId="035F38E8" w14:textId="4B80923C" w:rsidR="004E135F" w:rsidRPr="004F30DA" w:rsidRDefault="004E135F" w:rsidP="00B53AFE">
      <w:pPr>
        <w:pStyle w:val="Lista"/>
        <w:numPr>
          <w:ilvl w:val="3"/>
          <w:numId w:val="18"/>
        </w:numPr>
        <w:tabs>
          <w:tab w:val="clear" w:pos="360"/>
          <w:tab w:val="num" w:pos="426"/>
        </w:tabs>
        <w:suppressAutoHyphens w:val="0"/>
        <w:spacing w:line="24" w:lineRule="atLeast"/>
        <w:ind w:left="426" w:hanging="426"/>
        <w:jc w:val="both"/>
        <w:rPr>
          <w:rFonts w:ascii="Encode Sans Compressed" w:hAnsi="Encode Sans Compressed"/>
          <w:sz w:val="22"/>
          <w:szCs w:val="22"/>
        </w:rPr>
      </w:pPr>
      <w:r w:rsidRPr="004F30DA">
        <w:rPr>
          <w:rFonts w:ascii="Encode Sans Compressed" w:hAnsi="Encode Sans Compressed"/>
          <w:sz w:val="22"/>
          <w:szCs w:val="22"/>
        </w:rPr>
        <w:t xml:space="preserve">Zamawiającemu przysługuje prawo do odstąpienia od Umowy </w:t>
      </w:r>
      <w:r w:rsidR="009E78C2" w:rsidRPr="004F30DA">
        <w:rPr>
          <w:rFonts w:ascii="Encode Sans Compressed" w:hAnsi="Encode Sans Compressed"/>
          <w:sz w:val="22"/>
          <w:szCs w:val="22"/>
        </w:rPr>
        <w:t>w</w:t>
      </w:r>
      <w:r w:rsidRPr="004F30DA">
        <w:rPr>
          <w:rFonts w:ascii="Encode Sans Compressed" w:hAnsi="Encode Sans Compressed"/>
        </w:rPr>
        <w:t xml:space="preserve"> </w:t>
      </w:r>
      <w:r w:rsidRPr="00E36E95">
        <w:rPr>
          <w:rFonts w:ascii="Encode Sans Compressed" w:hAnsi="Encode Sans Compressed"/>
          <w:sz w:val="22"/>
          <w:szCs w:val="22"/>
        </w:rPr>
        <w:t xml:space="preserve">terminie </w:t>
      </w:r>
      <w:r w:rsidR="00E36E95" w:rsidRPr="00E36E95">
        <w:rPr>
          <w:rFonts w:ascii="Encode Sans Compressed" w:hAnsi="Encode Sans Compressed"/>
          <w:sz w:val="22"/>
          <w:szCs w:val="22"/>
        </w:rPr>
        <w:t>1 miesiąca</w:t>
      </w:r>
      <w:r w:rsidRPr="00E36E95">
        <w:rPr>
          <w:rFonts w:ascii="Encode Sans Compressed" w:hAnsi="Encode Sans Compressed"/>
          <w:sz w:val="22"/>
          <w:szCs w:val="22"/>
        </w:rPr>
        <w:t xml:space="preserve"> od dnia</w:t>
      </w:r>
      <w:r w:rsidRPr="004F30DA">
        <w:rPr>
          <w:rFonts w:ascii="Encode Sans Compressed" w:hAnsi="Encode Sans Compressed"/>
          <w:sz w:val="22"/>
          <w:szCs w:val="22"/>
        </w:rPr>
        <w:t xml:space="preserve"> uzyskania przez niego wiedzy o okoliczności uzasadniającej odstąpienie</w:t>
      </w:r>
      <w:r w:rsidR="009E78C2" w:rsidRPr="004F30DA">
        <w:rPr>
          <w:rFonts w:ascii="Encode Sans Compressed" w:hAnsi="Encode Sans Compressed"/>
          <w:sz w:val="22"/>
          <w:szCs w:val="22"/>
        </w:rPr>
        <w:t xml:space="preserve">, </w:t>
      </w:r>
      <w:r w:rsidRPr="004F30DA">
        <w:rPr>
          <w:rFonts w:ascii="Encode Sans Compressed" w:hAnsi="Encode Sans Compressed"/>
          <w:sz w:val="22"/>
          <w:szCs w:val="22"/>
        </w:rPr>
        <w:t>z winy Wykonawcy, jeżeli:</w:t>
      </w:r>
    </w:p>
    <w:p w14:paraId="7716D30D" w14:textId="77777777" w:rsidR="004E135F" w:rsidRPr="004F30DA" w:rsidRDefault="004E135F" w:rsidP="00B53AFE">
      <w:pPr>
        <w:pStyle w:val="Lista2"/>
        <w:numPr>
          <w:ilvl w:val="0"/>
          <w:numId w:val="19"/>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Wykonawca nie podjął robót objętych Przedmiotem Umowy lub przerwał z przyczyn leżących po stronie Wykonawcy realizację Przedmiotu Umowy i przerwa ta trwa dłużej niż 10 dni, i pomimo otrzymania wezwania od Zamawiającego do ich podjęcia, w terminie określonym przez Zamawiającego, nie czyni tego;</w:t>
      </w:r>
    </w:p>
    <w:p w14:paraId="41AB9175" w14:textId="77777777" w:rsidR="004E135F" w:rsidRPr="004F30DA" w:rsidRDefault="004E135F" w:rsidP="00B53AFE">
      <w:pPr>
        <w:pStyle w:val="Lista2"/>
        <w:numPr>
          <w:ilvl w:val="0"/>
          <w:numId w:val="19"/>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czynności objęte Umową wykonuje bez zgody Zamawiającego podmiot inny niż Wykonawca</w:t>
      </w:r>
    </w:p>
    <w:p w14:paraId="6DF81988" w14:textId="77777777" w:rsidR="004E135F" w:rsidRPr="004F30DA" w:rsidRDefault="004E135F" w:rsidP="00B53AFE">
      <w:pPr>
        <w:pStyle w:val="Lista2"/>
        <w:numPr>
          <w:ilvl w:val="0"/>
          <w:numId w:val="19"/>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Wykonawca realizuje roboty przewidziane Umową w sposób niezgodny z Dokumentacją projektową, ST Wymagania Ogólne, ST lub Umową, i pomimo otrzymania wezwania od Zamawiającego do prowadzenia prac w sposób zgodny z powyższymi dokumentami, w terminie określonym przez Zamawiającego, nie czyni tego;</w:t>
      </w:r>
    </w:p>
    <w:p w14:paraId="61F8630D" w14:textId="77777777" w:rsidR="004E135F" w:rsidRPr="004F30DA" w:rsidRDefault="004E135F" w:rsidP="00B53AFE">
      <w:pPr>
        <w:pStyle w:val="Lista2"/>
        <w:numPr>
          <w:ilvl w:val="0"/>
          <w:numId w:val="19"/>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w wyniku wszczętego postępowania egzekucyjnego nastąpi zajęcie majątku Wykonawcy lub jego znacznej części w zakresie uniemożliwiającym realizację Umowy,</w:t>
      </w:r>
    </w:p>
    <w:p w14:paraId="4E1AA3A3" w14:textId="6194A1BD" w:rsidR="004E135F" w:rsidRPr="004F30DA" w:rsidRDefault="004E135F" w:rsidP="00B53AFE">
      <w:pPr>
        <w:pStyle w:val="Lista2"/>
        <w:numPr>
          <w:ilvl w:val="0"/>
          <w:numId w:val="19"/>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z</w:t>
      </w:r>
      <w:r w:rsidR="008E7484" w:rsidRPr="004F30DA">
        <w:rPr>
          <w:rFonts w:ascii="Encode Sans Compressed" w:hAnsi="Encode Sans Compressed"/>
          <w:sz w:val="22"/>
          <w:szCs w:val="22"/>
        </w:rPr>
        <w:t xml:space="preserve"> przyczyn wskazanych w §  1</w:t>
      </w:r>
      <w:r w:rsidR="00E36E95">
        <w:rPr>
          <w:rFonts w:ascii="Encode Sans Compressed" w:hAnsi="Encode Sans Compressed"/>
          <w:sz w:val="22"/>
          <w:szCs w:val="22"/>
        </w:rPr>
        <w:t>5</w:t>
      </w:r>
      <w:r w:rsidRPr="004F30DA">
        <w:rPr>
          <w:rFonts w:ascii="Encode Sans Compressed" w:hAnsi="Encode Sans Compressed"/>
          <w:sz w:val="22"/>
          <w:szCs w:val="22"/>
        </w:rPr>
        <w:t xml:space="preserve"> ust. 5 Umowy,</w:t>
      </w:r>
    </w:p>
    <w:p w14:paraId="6F047B81" w14:textId="20E6D94F" w:rsidR="004E135F" w:rsidRPr="00E36E95" w:rsidRDefault="004E135F" w:rsidP="00E36E95">
      <w:pPr>
        <w:pStyle w:val="Lista2"/>
        <w:numPr>
          <w:ilvl w:val="0"/>
          <w:numId w:val="19"/>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 xml:space="preserve">z przyczyn wskazanych w § </w:t>
      </w:r>
      <w:r w:rsidR="00E36E95">
        <w:rPr>
          <w:rFonts w:ascii="Encode Sans Compressed" w:hAnsi="Encode Sans Compressed"/>
          <w:sz w:val="22"/>
          <w:szCs w:val="22"/>
        </w:rPr>
        <w:t>8</w:t>
      </w:r>
      <w:r w:rsidRPr="00E36E95">
        <w:rPr>
          <w:rFonts w:ascii="Encode Sans Compressed" w:hAnsi="Encode Sans Compressed"/>
          <w:sz w:val="22"/>
          <w:szCs w:val="22"/>
        </w:rPr>
        <w:t xml:space="preserve"> ust. 11 Umowy.</w:t>
      </w:r>
    </w:p>
    <w:p w14:paraId="1A02F528" w14:textId="532B714F" w:rsidR="004E135F" w:rsidRPr="004F30DA" w:rsidRDefault="004E135F" w:rsidP="00B53AFE">
      <w:pPr>
        <w:pStyle w:val="Lista2"/>
        <w:numPr>
          <w:ilvl w:val="0"/>
          <w:numId w:val="30"/>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 xml:space="preserve">Zamawiającemu przysługuje również - jeżeli wystąpi istotna zmiana okoliczności powodująca, </w:t>
      </w:r>
      <w:r w:rsidR="00B53AFE">
        <w:rPr>
          <w:rFonts w:ascii="Encode Sans Compressed" w:hAnsi="Encode Sans Compressed"/>
          <w:sz w:val="22"/>
          <w:szCs w:val="22"/>
        </w:rPr>
        <w:br/>
      </w:r>
      <w:r w:rsidRPr="004F30DA">
        <w:rPr>
          <w:rFonts w:ascii="Encode Sans Compressed" w:hAnsi="Encode Sans Compressed"/>
          <w:sz w:val="22"/>
          <w:szCs w:val="22"/>
        </w:rPr>
        <w:t>że wykonanie Umowy nie leży w interesie publicznym, czego nie można było przewidzieć w chwili zawarcia Umowy – możliwość odstąpienia od Umowy w terminie 30 dni od powzięcia wiadomości o powyższych okolicznościach. W takim wypadku Wykonawca może żądać jedynie wynagrodzenia należnego mu z tytułu wykonania części Umowy.</w:t>
      </w:r>
    </w:p>
    <w:p w14:paraId="7E83CB94" w14:textId="77777777" w:rsidR="004E135F" w:rsidRPr="004F30DA" w:rsidRDefault="004E135F" w:rsidP="00B53AFE">
      <w:pPr>
        <w:pStyle w:val="Akapitzlist"/>
        <w:numPr>
          <w:ilvl w:val="0"/>
          <w:numId w:val="30"/>
        </w:numPr>
        <w:tabs>
          <w:tab w:val="left" w:pos="709"/>
        </w:tabs>
        <w:suppressAutoHyphens w:val="0"/>
        <w:spacing w:line="24" w:lineRule="atLeast"/>
        <w:jc w:val="both"/>
        <w:rPr>
          <w:rFonts w:ascii="Encode Sans Compressed" w:hAnsi="Encode Sans Compressed"/>
          <w:sz w:val="22"/>
          <w:szCs w:val="22"/>
          <w:lang w:eastAsia="pl-PL"/>
        </w:rPr>
      </w:pPr>
      <w:r w:rsidRPr="004F30DA">
        <w:rPr>
          <w:rFonts w:ascii="Encode Sans Compressed" w:hAnsi="Encode Sans Compressed"/>
          <w:bCs/>
          <w:sz w:val="22"/>
          <w:szCs w:val="22"/>
        </w:rPr>
        <w:t>W przypadku odstąpienia od Umowy przez Zamawiającego, rękojmia Wykonawcy, w zakresie określonym w Umowie, obejmuje część zobowiązania wykonaną przed odstąpieniem od Umowy.</w:t>
      </w:r>
    </w:p>
    <w:p w14:paraId="2125FAFB" w14:textId="77777777" w:rsidR="004E135F" w:rsidRPr="004F30DA" w:rsidRDefault="004E135F" w:rsidP="00B53AFE">
      <w:pPr>
        <w:pStyle w:val="Lista2"/>
        <w:numPr>
          <w:ilvl w:val="0"/>
          <w:numId w:val="30"/>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 xml:space="preserve">Oświadczenie o odstąpieniu od Umowy powinno zostać złożone Wykonawcy na piśmie pod rygorem nieważności i zawierać uzasadnienie. </w:t>
      </w:r>
    </w:p>
    <w:p w14:paraId="491A3FBB" w14:textId="446930D2" w:rsidR="004E135F" w:rsidRPr="004F30DA" w:rsidRDefault="004E135F" w:rsidP="00B53AFE">
      <w:pPr>
        <w:pStyle w:val="Lista2"/>
        <w:numPr>
          <w:ilvl w:val="0"/>
          <w:numId w:val="30"/>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W przypadku odstąpienia od Umowy, z prz</w:t>
      </w:r>
      <w:r w:rsidR="000A6515" w:rsidRPr="004F30DA">
        <w:rPr>
          <w:rFonts w:ascii="Encode Sans Compressed" w:hAnsi="Encode Sans Compressed"/>
          <w:sz w:val="22"/>
          <w:szCs w:val="22"/>
        </w:rPr>
        <w:t xml:space="preserve">yczyn określonych w ust.1 oraz </w:t>
      </w:r>
      <w:r w:rsidRPr="004F30DA">
        <w:rPr>
          <w:rFonts w:ascii="Encode Sans Compressed" w:hAnsi="Encode Sans Compressed"/>
          <w:sz w:val="22"/>
          <w:szCs w:val="22"/>
        </w:rPr>
        <w:t>w sytuacjach, gdy do odstąpienia dojdzie na podstawie przesłanek ustawowych, Wykonawcę oraz Zamawiającego obciążają następujące obowiązki szczegółowe:</w:t>
      </w:r>
    </w:p>
    <w:p w14:paraId="0F0BCCE4" w14:textId="77777777" w:rsidR="004E135F" w:rsidRPr="004F30DA" w:rsidRDefault="004E135F" w:rsidP="00B53AFE">
      <w:pPr>
        <w:pStyle w:val="Lista2"/>
        <w:numPr>
          <w:ilvl w:val="0"/>
          <w:numId w:val="31"/>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Wykonawca:</w:t>
      </w:r>
    </w:p>
    <w:p w14:paraId="52C00624" w14:textId="77777777" w:rsidR="004E135F" w:rsidRPr="004F30DA" w:rsidRDefault="004E135F" w:rsidP="00B53AFE">
      <w:pPr>
        <w:pStyle w:val="Akapitzlist"/>
        <w:numPr>
          <w:ilvl w:val="0"/>
          <w:numId w:val="23"/>
        </w:numPr>
        <w:tabs>
          <w:tab w:val="left" w:pos="851"/>
          <w:tab w:val="left" w:pos="1134"/>
        </w:tabs>
        <w:suppressAutoHyphens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t xml:space="preserve">natychmiast wstrzyma wykonywanie robót, poza mającymi na celu ochronę życia i własności, </w:t>
      </w:r>
    </w:p>
    <w:p w14:paraId="2BB87F93" w14:textId="77777777" w:rsidR="004E135F" w:rsidRPr="004F30DA" w:rsidRDefault="004E135F" w:rsidP="00B53AFE">
      <w:pPr>
        <w:pStyle w:val="Akapitzlist"/>
        <w:numPr>
          <w:ilvl w:val="0"/>
          <w:numId w:val="23"/>
        </w:numPr>
        <w:tabs>
          <w:tab w:val="left" w:pos="851"/>
          <w:tab w:val="left" w:pos="1134"/>
        </w:tabs>
        <w:suppressAutoHyphens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t>przekaże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600304D7" w14:textId="64CEDD51" w:rsidR="004E135F" w:rsidRPr="004F30DA" w:rsidRDefault="00B53AFE" w:rsidP="00B53AFE">
      <w:pPr>
        <w:pStyle w:val="Lista2"/>
        <w:numPr>
          <w:ilvl w:val="0"/>
          <w:numId w:val="23"/>
        </w:numPr>
        <w:suppressAutoHyphens w:val="0"/>
        <w:spacing w:line="24" w:lineRule="atLeast"/>
        <w:contextualSpacing w:val="0"/>
        <w:jc w:val="both"/>
        <w:rPr>
          <w:rFonts w:ascii="Encode Sans Compressed" w:hAnsi="Encode Sans Compressed"/>
          <w:sz w:val="22"/>
          <w:szCs w:val="22"/>
        </w:rPr>
      </w:pPr>
      <w:r w:rsidRPr="00E36E95">
        <w:rPr>
          <w:rFonts w:ascii="Encode Sans Compressed" w:hAnsi="Encode Sans Compressed"/>
          <w:sz w:val="22"/>
          <w:szCs w:val="22"/>
        </w:rPr>
        <w:t>w</w:t>
      </w:r>
      <w:r w:rsidR="0046387F" w:rsidRPr="00E36E95">
        <w:rPr>
          <w:rFonts w:ascii="Encode Sans Compressed" w:hAnsi="Encode Sans Compressed"/>
          <w:sz w:val="22"/>
          <w:szCs w:val="22"/>
        </w:rPr>
        <w:t xml:space="preserve"> razie odstąpienia od Umowy z przyczyn określonych w ust. 1, Wykonawca </w:t>
      </w:r>
      <w:r w:rsidR="004E135F" w:rsidRPr="004F30DA">
        <w:rPr>
          <w:rFonts w:ascii="Encode Sans Compressed" w:hAnsi="Encode Sans Compressed"/>
          <w:sz w:val="22"/>
          <w:szCs w:val="22"/>
        </w:rPr>
        <w:t xml:space="preserve">na swój koszt niezwłocznie zabezpieczy przerwane roboty w zakresie określonym przez Zamawiającego. </w:t>
      </w:r>
      <w:r>
        <w:rPr>
          <w:rFonts w:ascii="Encode Sans Compressed" w:hAnsi="Encode Sans Compressed"/>
          <w:sz w:val="22"/>
          <w:szCs w:val="22"/>
        </w:rPr>
        <w:br/>
      </w:r>
      <w:r w:rsidR="004E135F" w:rsidRPr="004F30DA">
        <w:rPr>
          <w:rFonts w:ascii="Encode Sans Compressed" w:hAnsi="Encode Sans Compressed"/>
          <w:sz w:val="22"/>
          <w:szCs w:val="22"/>
        </w:rPr>
        <w:t>W przypadku nieprzystąpienia do zabezpieczenia robót przerwanych, Zamawiający zleci innemu podmiotowi ich wykonanie na koszt Wykonawcy, bez potrzeby uzyskiwania dodatkowego upoważnienia sądu w tym zakresie,</w:t>
      </w:r>
    </w:p>
    <w:p w14:paraId="6EDD8F28" w14:textId="77777777" w:rsidR="004E135F" w:rsidRPr="004F30DA" w:rsidRDefault="004E135F" w:rsidP="00B53AFE">
      <w:pPr>
        <w:pStyle w:val="Lista2"/>
        <w:numPr>
          <w:ilvl w:val="0"/>
          <w:numId w:val="23"/>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lastRenderedPageBreak/>
        <w:t>Wykonawca niezwłocznie, nie później jednak niż do czasu przekazania terenu budowy Zamawiającemu, usunie z terenu budowy materiały, wskazane przez Zamawiającego,</w:t>
      </w:r>
    </w:p>
    <w:p w14:paraId="44C9F6AE" w14:textId="44A95D06" w:rsidR="004E135F" w:rsidRPr="004F30DA" w:rsidRDefault="004E135F" w:rsidP="00B53AFE">
      <w:pPr>
        <w:pStyle w:val="Lista2"/>
        <w:numPr>
          <w:ilvl w:val="0"/>
          <w:numId w:val="23"/>
        </w:numPr>
        <w:suppressAutoHyphens w:val="0"/>
        <w:spacing w:line="24" w:lineRule="atLeast"/>
        <w:contextualSpacing w:val="0"/>
        <w:jc w:val="both"/>
        <w:rPr>
          <w:rFonts w:ascii="Encode Sans Compressed" w:hAnsi="Encode Sans Compressed"/>
          <w:sz w:val="22"/>
          <w:szCs w:val="22"/>
        </w:rPr>
      </w:pPr>
      <w:r w:rsidRPr="004F30DA">
        <w:rPr>
          <w:rFonts w:ascii="Encode Sans Compressed" w:hAnsi="Encode Sans Compressed"/>
          <w:sz w:val="22"/>
          <w:szCs w:val="22"/>
        </w:rPr>
        <w:t>Wykonawca usunie zaplecze budowy, uporządkuje wyk</w:t>
      </w:r>
      <w:r w:rsidR="00E36E95">
        <w:rPr>
          <w:rFonts w:ascii="Encode Sans Compressed" w:hAnsi="Encode Sans Compressed"/>
          <w:sz w:val="22"/>
          <w:szCs w:val="22"/>
        </w:rPr>
        <w:t xml:space="preserve">orzystany na czas budowy teren </w:t>
      </w:r>
      <w:r w:rsidRPr="004F30DA">
        <w:rPr>
          <w:rFonts w:ascii="Encode Sans Compressed" w:hAnsi="Encode Sans Compressed"/>
          <w:sz w:val="22"/>
          <w:szCs w:val="22"/>
        </w:rPr>
        <w:t>do czasu przekazania terenu budowy Zamawiającemu,</w:t>
      </w:r>
    </w:p>
    <w:p w14:paraId="13094283" w14:textId="77777777" w:rsidR="004E135F" w:rsidRPr="004F30DA" w:rsidRDefault="004E135F" w:rsidP="00B53AFE">
      <w:pPr>
        <w:pStyle w:val="Lista"/>
        <w:numPr>
          <w:ilvl w:val="0"/>
          <w:numId w:val="31"/>
        </w:numPr>
        <w:suppressAutoHyphens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t>Zamawiający:</w:t>
      </w:r>
    </w:p>
    <w:p w14:paraId="65495223" w14:textId="6615D2CC" w:rsidR="004E135F" w:rsidRPr="004F30DA" w:rsidRDefault="004E135F" w:rsidP="00B53AFE">
      <w:pPr>
        <w:pStyle w:val="Lista2"/>
        <w:numPr>
          <w:ilvl w:val="0"/>
          <w:numId w:val="32"/>
        </w:numPr>
        <w:suppressAutoHyphens w:val="0"/>
        <w:spacing w:line="24" w:lineRule="atLeast"/>
        <w:ind w:left="993" w:hanging="284"/>
        <w:contextualSpacing w:val="0"/>
        <w:jc w:val="both"/>
        <w:rPr>
          <w:rFonts w:ascii="Encode Sans Compressed" w:hAnsi="Encode Sans Compressed"/>
          <w:i/>
          <w:sz w:val="22"/>
          <w:szCs w:val="22"/>
        </w:rPr>
      </w:pPr>
      <w:r w:rsidRPr="004F30DA">
        <w:rPr>
          <w:rFonts w:ascii="Encode Sans Compressed" w:hAnsi="Encode Sans Compressed"/>
          <w:sz w:val="22"/>
          <w:szCs w:val="22"/>
        </w:rPr>
        <w:t>sporządzi szczegółowy przy udziale i na koszt Wykonawcy zestawienie wartości wykonanych robót według stanu na dzień odstąpienia,</w:t>
      </w:r>
    </w:p>
    <w:p w14:paraId="48E0EB8C" w14:textId="4DB0F2E5" w:rsidR="004E135F" w:rsidRPr="004F30DA" w:rsidRDefault="004E135F" w:rsidP="00B53AFE">
      <w:pPr>
        <w:pStyle w:val="Lista2"/>
        <w:numPr>
          <w:ilvl w:val="0"/>
          <w:numId w:val="32"/>
        </w:numPr>
        <w:suppressAutoHyphens w:val="0"/>
        <w:spacing w:line="24" w:lineRule="atLeast"/>
        <w:ind w:left="993" w:hanging="284"/>
        <w:contextualSpacing w:val="0"/>
        <w:jc w:val="both"/>
        <w:rPr>
          <w:rFonts w:ascii="Encode Sans Compressed" w:hAnsi="Encode Sans Compressed"/>
          <w:sz w:val="22"/>
          <w:szCs w:val="22"/>
        </w:rPr>
      </w:pPr>
      <w:r w:rsidRPr="004F30DA">
        <w:rPr>
          <w:rFonts w:ascii="Encode Sans Compressed" w:hAnsi="Encode Sans Compressed"/>
          <w:sz w:val="22"/>
          <w:szCs w:val="22"/>
        </w:rPr>
        <w:t xml:space="preserve">na podstawie </w:t>
      </w:r>
      <w:r w:rsidR="00E36E95">
        <w:rPr>
          <w:rFonts w:ascii="Encode Sans Compressed" w:hAnsi="Encode Sans Compressed"/>
          <w:sz w:val="22"/>
          <w:szCs w:val="22"/>
        </w:rPr>
        <w:t>zestawienia</w:t>
      </w:r>
      <w:r w:rsidR="00E36E95" w:rsidRPr="004F30DA">
        <w:rPr>
          <w:rFonts w:ascii="Encode Sans Compressed" w:hAnsi="Encode Sans Compressed"/>
          <w:sz w:val="22"/>
          <w:szCs w:val="22"/>
        </w:rPr>
        <w:t xml:space="preserve"> wartości wykonanych robót </w:t>
      </w:r>
      <w:r w:rsidRPr="004F30DA">
        <w:rPr>
          <w:rFonts w:ascii="Encode Sans Compressed" w:hAnsi="Encode Sans Compressed"/>
          <w:sz w:val="22"/>
          <w:szCs w:val="22"/>
        </w:rPr>
        <w:t>sporządzi protokół odbioru robót wykonanych zgodnie z dokumentacją projektową i ST, który w przypadkach odmowy podpisania przez Wykonawcę, zostanie podpisany jednostronnie przez Zamawiającego,</w:t>
      </w:r>
    </w:p>
    <w:p w14:paraId="77B923BC" w14:textId="0D8725A5" w:rsidR="004E135F" w:rsidRPr="004F30DA" w:rsidRDefault="004E135F" w:rsidP="00B53AFE">
      <w:pPr>
        <w:pStyle w:val="Lista2"/>
        <w:numPr>
          <w:ilvl w:val="0"/>
          <w:numId w:val="32"/>
        </w:numPr>
        <w:suppressAutoHyphens w:val="0"/>
        <w:spacing w:line="24" w:lineRule="atLeast"/>
        <w:ind w:left="993" w:hanging="284"/>
        <w:contextualSpacing w:val="0"/>
        <w:jc w:val="both"/>
        <w:rPr>
          <w:rFonts w:ascii="Encode Sans Compressed" w:hAnsi="Encode Sans Compressed"/>
          <w:sz w:val="22"/>
          <w:szCs w:val="22"/>
        </w:rPr>
      </w:pPr>
      <w:r w:rsidRPr="004F30DA">
        <w:rPr>
          <w:rFonts w:ascii="Encode Sans Compressed" w:hAnsi="Encode Sans Compressed"/>
          <w:sz w:val="22"/>
          <w:szCs w:val="22"/>
        </w:rPr>
        <w:t xml:space="preserve">zapłaci wynagrodzenie za roboty, które zostały wykonane zgodnie z dokumentacją projektową </w:t>
      </w:r>
      <w:r w:rsidRPr="004F30DA">
        <w:rPr>
          <w:rFonts w:ascii="Encode Sans Compressed" w:hAnsi="Encode Sans Compressed"/>
          <w:sz w:val="22"/>
          <w:szCs w:val="22"/>
        </w:rPr>
        <w:br/>
        <w:t>i ST do dnia odstąpienia na podstawie protokołu odbio</w:t>
      </w:r>
      <w:r w:rsidR="000655FE" w:rsidRPr="004F30DA">
        <w:rPr>
          <w:rFonts w:ascii="Encode Sans Compressed" w:hAnsi="Encode Sans Compressed"/>
          <w:sz w:val="22"/>
          <w:szCs w:val="22"/>
        </w:rPr>
        <w:t>ru, w termi</w:t>
      </w:r>
      <w:r w:rsidR="00E36E95">
        <w:rPr>
          <w:rFonts w:ascii="Encode Sans Compressed" w:hAnsi="Encode Sans Compressed"/>
          <w:sz w:val="22"/>
          <w:szCs w:val="22"/>
        </w:rPr>
        <w:t>nie określonym w § 8</w:t>
      </w:r>
      <w:r w:rsidR="008E7484" w:rsidRPr="004F30DA">
        <w:rPr>
          <w:rFonts w:ascii="Encode Sans Compressed" w:hAnsi="Encode Sans Compressed"/>
          <w:sz w:val="22"/>
          <w:szCs w:val="22"/>
        </w:rPr>
        <w:t xml:space="preserve"> </w:t>
      </w:r>
      <w:r w:rsidRPr="004F30DA">
        <w:rPr>
          <w:rFonts w:ascii="Encode Sans Compressed" w:hAnsi="Encode Sans Compressed"/>
          <w:sz w:val="22"/>
          <w:szCs w:val="22"/>
        </w:rPr>
        <w:t xml:space="preserve">ust. 13 Umowy, </w:t>
      </w:r>
    </w:p>
    <w:p w14:paraId="149CE740" w14:textId="13919B09" w:rsidR="004E135F" w:rsidRPr="004F30DA" w:rsidRDefault="004E135F" w:rsidP="00B53AFE">
      <w:pPr>
        <w:pStyle w:val="Lista2"/>
        <w:numPr>
          <w:ilvl w:val="0"/>
          <w:numId w:val="32"/>
        </w:numPr>
        <w:suppressAutoHyphens w:val="0"/>
        <w:spacing w:line="24" w:lineRule="atLeast"/>
        <w:ind w:left="993" w:hanging="284"/>
        <w:contextualSpacing w:val="0"/>
        <w:jc w:val="both"/>
        <w:rPr>
          <w:rFonts w:ascii="Encode Sans Compressed" w:hAnsi="Encode Sans Compressed"/>
          <w:sz w:val="22"/>
          <w:szCs w:val="22"/>
        </w:rPr>
      </w:pPr>
      <w:r w:rsidRPr="004F30DA">
        <w:rPr>
          <w:rFonts w:ascii="Encode Sans Compressed" w:hAnsi="Encode Sans Compressed"/>
          <w:sz w:val="22"/>
          <w:szCs w:val="22"/>
        </w:rPr>
        <w:t xml:space="preserve">przejmie od Wykonawcy teren budowy pod swój dozór w terminie do 14 </w:t>
      </w:r>
      <w:r w:rsidR="008E7484" w:rsidRPr="004F30DA">
        <w:rPr>
          <w:rFonts w:ascii="Encode Sans Compressed" w:hAnsi="Encode Sans Compressed"/>
          <w:sz w:val="22"/>
          <w:szCs w:val="22"/>
        </w:rPr>
        <w:t xml:space="preserve">(słownie: czternastu) </w:t>
      </w:r>
      <w:r w:rsidR="00E36E95">
        <w:rPr>
          <w:rFonts w:ascii="Encode Sans Compressed" w:hAnsi="Encode Sans Compressed"/>
          <w:sz w:val="22"/>
          <w:szCs w:val="22"/>
        </w:rPr>
        <w:t xml:space="preserve">dni od daty wykonania </w:t>
      </w:r>
      <w:r w:rsidR="00E36E95" w:rsidRPr="00E36E95">
        <w:rPr>
          <w:rFonts w:ascii="Encode Sans Compressed" w:hAnsi="Encode Sans Compressed"/>
          <w:sz w:val="22"/>
          <w:szCs w:val="22"/>
        </w:rPr>
        <w:t xml:space="preserve"> </w:t>
      </w:r>
      <w:r w:rsidR="00E36E95">
        <w:rPr>
          <w:rFonts w:ascii="Encode Sans Compressed" w:hAnsi="Encode Sans Compressed"/>
          <w:sz w:val="22"/>
          <w:szCs w:val="22"/>
        </w:rPr>
        <w:t>zestawienia</w:t>
      </w:r>
      <w:r w:rsidR="00E36E95" w:rsidRPr="004F30DA">
        <w:rPr>
          <w:rFonts w:ascii="Encode Sans Compressed" w:hAnsi="Encode Sans Compressed"/>
          <w:sz w:val="22"/>
          <w:szCs w:val="22"/>
        </w:rPr>
        <w:t xml:space="preserve"> wartości wykonanych robót</w:t>
      </w:r>
      <w:r w:rsidRPr="004F30DA">
        <w:rPr>
          <w:rFonts w:ascii="Encode Sans Compressed" w:hAnsi="Encode Sans Compressed"/>
          <w:sz w:val="22"/>
          <w:szCs w:val="22"/>
        </w:rPr>
        <w:t>.</w:t>
      </w:r>
    </w:p>
    <w:p w14:paraId="626030C7" w14:textId="77777777" w:rsidR="004E135F" w:rsidRPr="004F30DA" w:rsidRDefault="004E135F" w:rsidP="00B53AFE">
      <w:pPr>
        <w:pStyle w:val="Lista"/>
        <w:numPr>
          <w:ilvl w:val="0"/>
          <w:numId w:val="30"/>
        </w:numPr>
        <w:suppressAutoHyphens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t>W przypadku odstąpienia od Umowy, z przyczyn określonych w ust. 2 Umowy:</w:t>
      </w:r>
    </w:p>
    <w:p w14:paraId="1F3C3AC8" w14:textId="77777777" w:rsidR="004E135F" w:rsidRPr="004F30DA" w:rsidRDefault="004E135F" w:rsidP="00B53AFE">
      <w:pPr>
        <w:pStyle w:val="Lista"/>
        <w:numPr>
          <w:ilvl w:val="0"/>
          <w:numId w:val="20"/>
        </w:numPr>
        <w:suppressAutoHyphens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t xml:space="preserve">Wykonawca na koszt Zamawiającego niezwłocznie zabezpieczy przerwane roboty w zakresie określonym przez Zamawiającego. </w:t>
      </w:r>
    </w:p>
    <w:p w14:paraId="12A8EADA" w14:textId="6B19ADE7" w:rsidR="004E135F" w:rsidRPr="004F30DA" w:rsidRDefault="004E135F" w:rsidP="00B53AFE">
      <w:pPr>
        <w:pStyle w:val="Lista"/>
        <w:numPr>
          <w:ilvl w:val="0"/>
          <w:numId w:val="20"/>
        </w:numPr>
        <w:suppressAutoHyphens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t xml:space="preserve">Zamawiający sporządzi szczegółowy przy udziale Wykonawcy </w:t>
      </w:r>
      <w:r w:rsidR="00E36E95">
        <w:rPr>
          <w:rFonts w:ascii="Encode Sans Compressed" w:hAnsi="Encode Sans Compressed"/>
          <w:sz w:val="22"/>
          <w:szCs w:val="22"/>
        </w:rPr>
        <w:t>zestawienie</w:t>
      </w:r>
      <w:r w:rsidRPr="004F30DA">
        <w:rPr>
          <w:rFonts w:ascii="Encode Sans Compressed" w:hAnsi="Encode Sans Compressed"/>
          <w:sz w:val="22"/>
          <w:szCs w:val="22"/>
        </w:rPr>
        <w:t xml:space="preserve"> wartości wykonanych robót według stanu na dzień odstąpienia.</w:t>
      </w:r>
    </w:p>
    <w:p w14:paraId="1860011B" w14:textId="3ECD3128" w:rsidR="00E909D3" w:rsidRPr="004F30DA" w:rsidRDefault="00E909D3" w:rsidP="00B53AFE">
      <w:pPr>
        <w:pStyle w:val="Akapitzlist"/>
        <w:numPr>
          <w:ilvl w:val="0"/>
          <w:numId w:val="30"/>
        </w:numPr>
        <w:suppressAutoHyphens w:val="0"/>
        <w:spacing w:line="24" w:lineRule="atLeast"/>
        <w:jc w:val="both"/>
        <w:rPr>
          <w:rFonts w:ascii="Encode Sans Compressed" w:eastAsiaTheme="minorHAnsi" w:hAnsi="Encode Sans Compressed" w:cstheme="minorBidi"/>
          <w:sz w:val="22"/>
          <w:szCs w:val="22"/>
          <w:lang w:eastAsia="en-US"/>
        </w:rPr>
      </w:pPr>
      <w:r w:rsidRPr="004F30DA">
        <w:rPr>
          <w:rFonts w:ascii="Encode Sans Compressed" w:eastAsiaTheme="minorHAnsi" w:hAnsi="Encode Sans Compressed" w:cstheme="minorBidi"/>
          <w:sz w:val="22"/>
          <w:szCs w:val="22"/>
          <w:lang w:eastAsia="en-US"/>
        </w:rPr>
        <w:t>Powyższe postanowienia nie ograniczają ani nie wyłączają prawa odstąpienia przez Zamawiającego od Umowy na podstawie powszechnie obowiązujących przepisów prawa</w:t>
      </w:r>
      <w:r w:rsidR="00B82D0B" w:rsidRPr="004F30DA">
        <w:rPr>
          <w:rFonts w:ascii="Encode Sans Compressed" w:eastAsiaTheme="minorHAnsi" w:hAnsi="Encode Sans Compressed" w:cstheme="minorBidi"/>
          <w:sz w:val="22"/>
          <w:szCs w:val="22"/>
          <w:lang w:val="pl-PL" w:eastAsia="en-US"/>
        </w:rPr>
        <w:t>.</w:t>
      </w:r>
    </w:p>
    <w:p w14:paraId="25566C03" w14:textId="77777777" w:rsidR="00E909D3" w:rsidRPr="004F30DA" w:rsidRDefault="00E909D3" w:rsidP="00B53AFE">
      <w:pPr>
        <w:pStyle w:val="Tekstpodstawowy"/>
        <w:spacing w:line="24" w:lineRule="atLeast"/>
        <w:jc w:val="both"/>
        <w:rPr>
          <w:rFonts w:ascii="Encode Sans Compressed" w:hAnsi="Encode Sans Compressed"/>
          <w:strike/>
          <w:sz w:val="22"/>
          <w:szCs w:val="22"/>
        </w:rPr>
      </w:pPr>
    </w:p>
    <w:p w14:paraId="31207507" w14:textId="3B643121" w:rsidR="004E135F" w:rsidRPr="004F30DA" w:rsidRDefault="00F7590C" w:rsidP="00B53AFE">
      <w:pPr>
        <w:pStyle w:val="Tekstpodstawowy"/>
        <w:spacing w:line="24" w:lineRule="atLeast"/>
        <w:jc w:val="center"/>
        <w:rPr>
          <w:rFonts w:ascii="Encode Sans Compressed" w:hAnsi="Encode Sans Compressed"/>
          <w:sz w:val="22"/>
          <w:szCs w:val="22"/>
        </w:rPr>
      </w:pPr>
      <w:r w:rsidRPr="004F30DA">
        <w:rPr>
          <w:rFonts w:ascii="Encode Sans Compressed" w:hAnsi="Encode Sans Compressed"/>
          <w:sz w:val="22"/>
          <w:szCs w:val="22"/>
        </w:rPr>
        <w:t>§ 2</w:t>
      </w:r>
      <w:r w:rsidR="00E36E95">
        <w:rPr>
          <w:rFonts w:ascii="Encode Sans Compressed" w:hAnsi="Encode Sans Compressed"/>
          <w:sz w:val="22"/>
          <w:szCs w:val="22"/>
        </w:rPr>
        <w:t>3</w:t>
      </w:r>
    </w:p>
    <w:p w14:paraId="5365498F" w14:textId="6D5DA1DB" w:rsidR="004E135F" w:rsidRPr="004F30DA" w:rsidRDefault="004E135F" w:rsidP="00B53AFE">
      <w:pPr>
        <w:pStyle w:val="Lista"/>
        <w:spacing w:line="24" w:lineRule="atLeast"/>
        <w:ind w:left="0" w:firstLine="0"/>
        <w:jc w:val="both"/>
        <w:rPr>
          <w:rFonts w:ascii="Encode Sans Compressed" w:hAnsi="Encode Sans Compressed"/>
          <w:sz w:val="22"/>
          <w:szCs w:val="22"/>
        </w:rPr>
      </w:pPr>
      <w:r w:rsidRPr="004F30DA">
        <w:rPr>
          <w:rFonts w:ascii="Encode Sans Compressed" w:hAnsi="Encode Sans Compressed"/>
          <w:sz w:val="22"/>
          <w:szCs w:val="22"/>
        </w:rPr>
        <w:t>Wykonawca ponosi pełną odpowiedzialność wobec osób trzecich i Zamawiającego z tytułu prowadzonych robót wynikających z Umowy.</w:t>
      </w:r>
    </w:p>
    <w:p w14:paraId="7C2D2007" w14:textId="2E221005" w:rsidR="000A6515" w:rsidRPr="004F30DA" w:rsidRDefault="000A6515" w:rsidP="00B53AFE">
      <w:pPr>
        <w:pStyle w:val="Tekstpodstawowy"/>
        <w:spacing w:line="24" w:lineRule="atLeast"/>
        <w:jc w:val="center"/>
        <w:rPr>
          <w:rFonts w:ascii="Encode Sans Compressed" w:hAnsi="Encode Sans Compressed"/>
          <w:sz w:val="22"/>
          <w:szCs w:val="22"/>
        </w:rPr>
      </w:pPr>
    </w:p>
    <w:p w14:paraId="6FC3C285" w14:textId="7EF0D52A" w:rsidR="004E135F" w:rsidRPr="004F30DA" w:rsidRDefault="00E36E95" w:rsidP="00B53AFE">
      <w:pPr>
        <w:pStyle w:val="Tekstpodstawowy"/>
        <w:spacing w:line="24" w:lineRule="atLeast"/>
        <w:jc w:val="center"/>
        <w:rPr>
          <w:rFonts w:ascii="Encode Sans Compressed" w:hAnsi="Encode Sans Compressed"/>
          <w:sz w:val="22"/>
          <w:szCs w:val="22"/>
        </w:rPr>
      </w:pPr>
      <w:r>
        <w:rPr>
          <w:rFonts w:ascii="Encode Sans Compressed" w:hAnsi="Encode Sans Compressed"/>
          <w:sz w:val="22"/>
          <w:szCs w:val="22"/>
        </w:rPr>
        <w:t>§ 24</w:t>
      </w:r>
    </w:p>
    <w:p w14:paraId="440A64C6" w14:textId="3C69B632" w:rsidR="004E135F" w:rsidRPr="004F30DA" w:rsidRDefault="004E135F" w:rsidP="00B53AFE">
      <w:pPr>
        <w:autoSpaceDE w:val="0"/>
        <w:autoSpaceDN w:val="0"/>
        <w:adjustRightInd w:val="0"/>
        <w:spacing w:line="24" w:lineRule="atLeast"/>
        <w:jc w:val="both"/>
        <w:rPr>
          <w:rFonts w:ascii="Encode Sans Compressed" w:hAnsi="Encode Sans Compressed"/>
          <w:sz w:val="22"/>
          <w:szCs w:val="22"/>
        </w:rPr>
      </w:pPr>
      <w:r w:rsidRPr="004F30DA">
        <w:rPr>
          <w:rFonts w:ascii="Encode Sans Compressed" w:hAnsi="Encode Sans Compressed"/>
          <w:sz w:val="22"/>
          <w:szCs w:val="22"/>
        </w:rPr>
        <w:t>Poza przypadkami określonymi w Umowie, z</w:t>
      </w:r>
      <w:r w:rsidR="000A6515" w:rsidRPr="004F30DA">
        <w:rPr>
          <w:rFonts w:ascii="Encode Sans Compressed" w:hAnsi="Encode Sans Compressed"/>
          <w:sz w:val="22"/>
          <w:szCs w:val="22"/>
        </w:rPr>
        <w:t>miany Umowy będą mogły nastąpić</w:t>
      </w:r>
      <w:r w:rsidRPr="004F30DA">
        <w:rPr>
          <w:rFonts w:ascii="Encode Sans Compressed" w:hAnsi="Encode Sans Compressed"/>
          <w:sz w:val="22"/>
          <w:szCs w:val="22"/>
        </w:rPr>
        <w:t xml:space="preserve"> w przypadku zmiany powszechnie obowiązujących przepisów prawa w zakresie mającym wpływ na realizację Przedmiotu zamówienia lub świadczenia Stron.</w:t>
      </w:r>
    </w:p>
    <w:p w14:paraId="5DC8CE87" w14:textId="77777777" w:rsidR="004E135F" w:rsidRPr="004F30DA" w:rsidRDefault="004E135F" w:rsidP="00B53AFE">
      <w:pPr>
        <w:pStyle w:val="Tekstpodstawowy"/>
        <w:spacing w:line="24" w:lineRule="atLeast"/>
        <w:rPr>
          <w:rFonts w:ascii="Encode Sans Compressed" w:hAnsi="Encode Sans Compressed"/>
          <w:sz w:val="22"/>
          <w:szCs w:val="22"/>
        </w:rPr>
      </w:pPr>
    </w:p>
    <w:p w14:paraId="7BA7FFA2" w14:textId="12485B83" w:rsidR="004E135F" w:rsidRPr="004F30DA" w:rsidRDefault="00E36E95" w:rsidP="00B53AFE">
      <w:pPr>
        <w:pStyle w:val="Tekstpodstawowy"/>
        <w:spacing w:line="24" w:lineRule="atLeast"/>
        <w:jc w:val="center"/>
        <w:rPr>
          <w:rFonts w:ascii="Encode Sans Compressed" w:hAnsi="Encode Sans Compressed"/>
          <w:sz w:val="22"/>
          <w:szCs w:val="22"/>
        </w:rPr>
      </w:pPr>
      <w:r>
        <w:rPr>
          <w:rFonts w:ascii="Encode Sans Compressed" w:hAnsi="Encode Sans Compressed"/>
          <w:sz w:val="22"/>
          <w:szCs w:val="22"/>
        </w:rPr>
        <w:t>§ 25</w:t>
      </w:r>
    </w:p>
    <w:p w14:paraId="7706EDF2" w14:textId="0D4B1FF3" w:rsidR="004E135F" w:rsidRPr="00853AD6" w:rsidRDefault="004E135F" w:rsidP="00B53AFE">
      <w:pPr>
        <w:pStyle w:val="Lista"/>
        <w:numPr>
          <w:ilvl w:val="0"/>
          <w:numId w:val="21"/>
        </w:numPr>
        <w:suppressAutoHyphens w:val="0"/>
        <w:spacing w:line="24" w:lineRule="atLeast"/>
        <w:ind w:left="284"/>
        <w:jc w:val="both"/>
        <w:rPr>
          <w:rFonts w:ascii="Encode Sans Compressed" w:hAnsi="Encode Sans Compressed"/>
          <w:sz w:val="22"/>
          <w:szCs w:val="22"/>
        </w:rPr>
      </w:pPr>
      <w:r w:rsidRPr="00853AD6">
        <w:rPr>
          <w:rFonts w:ascii="Encode Sans Compressed" w:hAnsi="Encode Sans Compressed"/>
          <w:sz w:val="22"/>
          <w:szCs w:val="22"/>
        </w:rPr>
        <w:t xml:space="preserve">W sprawach nie uregulowanych Umową stosuje się przepisy Kodeksu cywilnego, ustawy z dnia 7 lipca 1994r. Prawo Budowlane i ustawy z dnia </w:t>
      </w:r>
      <w:r w:rsidR="00C37234" w:rsidRPr="00853AD6">
        <w:rPr>
          <w:rFonts w:ascii="Encode Sans Compressed" w:hAnsi="Encode Sans Compressed"/>
          <w:sz w:val="22"/>
          <w:szCs w:val="22"/>
        </w:rPr>
        <w:t>11 września 2019</w:t>
      </w:r>
      <w:r w:rsidRPr="00853AD6">
        <w:rPr>
          <w:rFonts w:ascii="Encode Sans Compressed" w:hAnsi="Encode Sans Compressed"/>
          <w:sz w:val="22"/>
          <w:szCs w:val="22"/>
        </w:rPr>
        <w:t>r. Prawo zamówień publicznych.</w:t>
      </w:r>
    </w:p>
    <w:p w14:paraId="3BA9EC58" w14:textId="77777777" w:rsidR="001354D9" w:rsidRPr="00853AD6" w:rsidRDefault="004E135F" w:rsidP="00B53AFE">
      <w:pPr>
        <w:pStyle w:val="Lista"/>
        <w:numPr>
          <w:ilvl w:val="0"/>
          <w:numId w:val="21"/>
        </w:numPr>
        <w:suppressAutoHyphens w:val="0"/>
        <w:spacing w:line="24" w:lineRule="atLeast"/>
        <w:ind w:left="284"/>
        <w:jc w:val="both"/>
        <w:rPr>
          <w:rFonts w:ascii="Encode Sans Compressed" w:hAnsi="Encode Sans Compressed" w:cs="Calibri"/>
          <w:sz w:val="22"/>
          <w:szCs w:val="22"/>
        </w:rPr>
      </w:pPr>
      <w:r w:rsidRPr="00853AD6">
        <w:rPr>
          <w:rFonts w:ascii="Encode Sans Compressed" w:hAnsi="Encode Sans Compressed" w:cs="Calibri"/>
          <w:sz w:val="22"/>
          <w:szCs w:val="22"/>
        </w:rPr>
        <w:t xml:space="preserve">Wszelkie zmiany Umowy wymagają aneksu sporządzonego z zachowaniem formy pisemnej pod rygorem nieważności </w:t>
      </w:r>
    </w:p>
    <w:p w14:paraId="3B7E522E" w14:textId="58D3F6F6" w:rsidR="004E135F" w:rsidRPr="004F30DA" w:rsidRDefault="001354D9" w:rsidP="00B53AFE">
      <w:pPr>
        <w:pStyle w:val="Lista"/>
        <w:numPr>
          <w:ilvl w:val="0"/>
          <w:numId w:val="21"/>
        </w:numPr>
        <w:suppressAutoHyphens w:val="0"/>
        <w:spacing w:line="24" w:lineRule="atLeast"/>
        <w:ind w:left="284"/>
        <w:jc w:val="both"/>
        <w:rPr>
          <w:rFonts w:ascii="Encode Sans Compressed" w:hAnsi="Encode Sans Compressed" w:cs="Calibri"/>
          <w:sz w:val="22"/>
          <w:szCs w:val="22"/>
        </w:rPr>
      </w:pPr>
      <w:r w:rsidRPr="00853AD6">
        <w:rPr>
          <w:rFonts w:ascii="Encode Sans Compressed" w:hAnsi="Encode Sans Compressed" w:cs="Calibri"/>
          <w:sz w:val="22"/>
          <w:szCs w:val="22"/>
        </w:rPr>
        <w:t>Wszelkie spory mogące powstać w związku z wykonaniem, nienależytym wykonaniem, bądź niewykonaniem Umowy, w szczególności spory o odszkodowanie z tytułu niewykonania, bądź</w:t>
      </w:r>
      <w:r w:rsidRPr="004F30DA">
        <w:rPr>
          <w:rFonts w:ascii="Encode Sans Compressed" w:hAnsi="Encode Sans Compressed" w:cs="Calibri"/>
          <w:sz w:val="22"/>
          <w:szCs w:val="22"/>
        </w:rPr>
        <w:t xml:space="preserve"> nienależytego wykonania Umowy oraz spory o kary u</w:t>
      </w:r>
      <w:r w:rsidR="00E36E95">
        <w:rPr>
          <w:rFonts w:ascii="Encode Sans Compressed" w:hAnsi="Encode Sans Compressed" w:cs="Calibri"/>
          <w:sz w:val="22"/>
          <w:szCs w:val="22"/>
        </w:rPr>
        <w:t>mowne zastrzeżone zgodnie z § 20</w:t>
      </w:r>
      <w:r w:rsidRPr="004F30DA">
        <w:rPr>
          <w:rFonts w:ascii="Encode Sans Compressed" w:hAnsi="Encode Sans Compressed" w:cs="Calibri"/>
          <w:sz w:val="22"/>
          <w:szCs w:val="22"/>
        </w:rPr>
        <w:t xml:space="preserve"> Umowy Strony Umowy poddają pod rozstrzygnięcie właściwego rzeczowo sądu powszechnego w Poznaniu. Powyższe dotyczy także przypadków dochodzenia roszczeń po złożeniu oświadczenia o odstąpieniu lub wypowiedzeniu Umowy przez którąkolwiek ze stron. Klauzula prorogacyjna obowiązuje także po złożeniu oświadczenia o odstąpieniu lub wypowiedzeniu Umowy przez którąkolwiek ze stron.</w:t>
      </w:r>
    </w:p>
    <w:p w14:paraId="22917D33" w14:textId="77777777" w:rsidR="001354D9" w:rsidRPr="004F30DA" w:rsidRDefault="001354D9" w:rsidP="00B53AFE">
      <w:pPr>
        <w:pStyle w:val="Tekstpodstawowy"/>
        <w:spacing w:line="24" w:lineRule="atLeast"/>
        <w:jc w:val="center"/>
        <w:rPr>
          <w:rFonts w:ascii="Encode Sans Compressed" w:hAnsi="Encode Sans Compressed"/>
          <w:sz w:val="22"/>
          <w:szCs w:val="22"/>
        </w:rPr>
      </w:pPr>
    </w:p>
    <w:p w14:paraId="78237F68" w14:textId="4CF62388" w:rsidR="004E135F" w:rsidRPr="004F30DA" w:rsidRDefault="00E36E95" w:rsidP="00B53AFE">
      <w:pPr>
        <w:pStyle w:val="Tekstpodstawowy"/>
        <w:spacing w:line="24" w:lineRule="atLeast"/>
        <w:jc w:val="center"/>
        <w:rPr>
          <w:rFonts w:ascii="Encode Sans Compressed" w:hAnsi="Encode Sans Compressed"/>
          <w:sz w:val="22"/>
          <w:szCs w:val="22"/>
        </w:rPr>
      </w:pPr>
      <w:r>
        <w:rPr>
          <w:rFonts w:ascii="Encode Sans Compressed" w:hAnsi="Encode Sans Compressed"/>
          <w:sz w:val="22"/>
          <w:szCs w:val="22"/>
        </w:rPr>
        <w:t>§ 26</w:t>
      </w:r>
      <w:bookmarkStart w:id="0" w:name="_GoBack"/>
      <w:bookmarkEnd w:id="0"/>
    </w:p>
    <w:p w14:paraId="04DBAAAD" w14:textId="7847F395" w:rsidR="004E135F" w:rsidRPr="004F30DA" w:rsidRDefault="004E135F" w:rsidP="00B53AFE">
      <w:pPr>
        <w:pStyle w:val="Tekstpodstawowy"/>
        <w:spacing w:line="24" w:lineRule="atLeast"/>
        <w:jc w:val="both"/>
        <w:rPr>
          <w:rFonts w:ascii="Encode Sans Compressed" w:hAnsi="Encode Sans Compressed"/>
          <w:sz w:val="22"/>
          <w:szCs w:val="22"/>
        </w:rPr>
      </w:pPr>
      <w:r w:rsidRPr="004F30DA">
        <w:rPr>
          <w:rFonts w:ascii="Encode Sans Compressed" w:hAnsi="Encode Sans Compressed"/>
          <w:sz w:val="22"/>
          <w:szCs w:val="22"/>
        </w:rPr>
        <w:t xml:space="preserve">Umowę sporządzono w </w:t>
      </w:r>
      <w:r w:rsidR="00441413" w:rsidRPr="004F30DA">
        <w:rPr>
          <w:rFonts w:ascii="Encode Sans Compressed" w:hAnsi="Encode Sans Compressed"/>
          <w:sz w:val="22"/>
          <w:szCs w:val="22"/>
          <w:lang w:val="pl-PL"/>
        </w:rPr>
        <w:t>trzech</w:t>
      </w:r>
      <w:r w:rsidRPr="004F30DA">
        <w:rPr>
          <w:rFonts w:ascii="Encode Sans Compressed" w:hAnsi="Encode Sans Compressed"/>
          <w:sz w:val="22"/>
          <w:szCs w:val="22"/>
        </w:rPr>
        <w:t xml:space="preserve"> jednobrzmiących egzemplarzach, </w:t>
      </w:r>
      <w:r w:rsidR="00441413" w:rsidRPr="004F30DA">
        <w:rPr>
          <w:rFonts w:ascii="Encode Sans Compressed" w:hAnsi="Encode Sans Compressed"/>
          <w:sz w:val="22"/>
          <w:szCs w:val="22"/>
          <w:lang w:val="pl-PL"/>
        </w:rPr>
        <w:t>dwa</w:t>
      </w:r>
      <w:r w:rsidRPr="004F30DA">
        <w:rPr>
          <w:rFonts w:ascii="Encode Sans Compressed" w:hAnsi="Encode Sans Compressed"/>
          <w:sz w:val="22"/>
          <w:szCs w:val="22"/>
        </w:rPr>
        <w:t xml:space="preserve"> egzemplarze dla Zamawiającego </w:t>
      </w:r>
      <w:r w:rsidR="00441413" w:rsidRPr="004F30DA">
        <w:rPr>
          <w:rFonts w:ascii="Encode Sans Compressed" w:hAnsi="Encode Sans Compressed"/>
          <w:sz w:val="22"/>
          <w:szCs w:val="22"/>
        </w:rPr>
        <w:br/>
      </w:r>
      <w:r w:rsidRPr="004F30DA">
        <w:rPr>
          <w:rFonts w:ascii="Encode Sans Compressed" w:hAnsi="Encode Sans Compressed"/>
          <w:sz w:val="22"/>
          <w:szCs w:val="22"/>
        </w:rPr>
        <w:t xml:space="preserve">i </w:t>
      </w:r>
      <w:r w:rsidR="00441413" w:rsidRPr="004F30DA">
        <w:rPr>
          <w:rFonts w:ascii="Encode Sans Compressed" w:hAnsi="Encode Sans Compressed"/>
          <w:sz w:val="22"/>
          <w:szCs w:val="22"/>
          <w:lang w:val="pl-PL"/>
        </w:rPr>
        <w:t>jeden</w:t>
      </w:r>
      <w:r w:rsidRPr="004F30DA">
        <w:rPr>
          <w:rFonts w:ascii="Encode Sans Compressed" w:hAnsi="Encode Sans Compressed"/>
          <w:sz w:val="22"/>
          <w:szCs w:val="22"/>
        </w:rPr>
        <w:t xml:space="preserve"> egzemplarz dla Wykonawcy. </w:t>
      </w:r>
    </w:p>
    <w:p w14:paraId="7A2F65EB" w14:textId="77777777" w:rsidR="004E135F" w:rsidRPr="004F30DA" w:rsidRDefault="004E135F" w:rsidP="00B53AFE">
      <w:pPr>
        <w:pStyle w:val="Tekstpodstawowy"/>
        <w:spacing w:line="24" w:lineRule="atLeast"/>
        <w:jc w:val="both"/>
        <w:rPr>
          <w:rFonts w:ascii="Encode Sans Compressed" w:hAnsi="Encode Sans Compressed"/>
          <w:sz w:val="22"/>
          <w:szCs w:val="22"/>
        </w:rPr>
      </w:pPr>
    </w:p>
    <w:p w14:paraId="68C0E1F1" w14:textId="77777777" w:rsidR="004E135F" w:rsidRPr="004F30DA" w:rsidRDefault="004E135F" w:rsidP="00B53AFE">
      <w:pPr>
        <w:pStyle w:val="Tekstpodstawowy"/>
        <w:spacing w:line="24" w:lineRule="atLeast"/>
        <w:jc w:val="both"/>
        <w:rPr>
          <w:rFonts w:ascii="Encode Sans Compressed" w:hAnsi="Encode Sans Compressed"/>
          <w:sz w:val="22"/>
          <w:szCs w:val="22"/>
        </w:rPr>
      </w:pPr>
    </w:p>
    <w:p w14:paraId="4AA8C8B2" w14:textId="77777777" w:rsidR="004E135F" w:rsidRPr="004F30DA" w:rsidRDefault="004E135F" w:rsidP="00B53AFE">
      <w:pPr>
        <w:pStyle w:val="Tekstpodstawowy"/>
        <w:spacing w:line="24" w:lineRule="atLeast"/>
        <w:jc w:val="both"/>
        <w:rPr>
          <w:rFonts w:ascii="Encode Sans Compressed" w:hAnsi="Encode Sans Compressed"/>
          <w:sz w:val="22"/>
          <w:szCs w:val="22"/>
        </w:rPr>
      </w:pPr>
    </w:p>
    <w:p w14:paraId="48282EF4" w14:textId="77777777" w:rsidR="004E135F" w:rsidRPr="004F30DA" w:rsidRDefault="004E135F" w:rsidP="00B53AFE">
      <w:pPr>
        <w:spacing w:line="24" w:lineRule="atLeast"/>
        <w:jc w:val="center"/>
        <w:rPr>
          <w:rFonts w:ascii="Encode Sans Compressed" w:hAnsi="Encode Sans Compressed"/>
          <w:b/>
          <w:sz w:val="22"/>
          <w:szCs w:val="22"/>
        </w:rPr>
      </w:pPr>
    </w:p>
    <w:p w14:paraId="489E1BC2" w14:textId="39578CF4" w:rsidR="004E135F" w:rsidRPr="00B47284" w:rsidRDefault="004E135F" w:rsidP="00B53AFE">
      <w:pPr>
        <w:pStyle w:val="Lista"/>
        <w:spacing w:line="24" w:lineRule="atLeast"/>
        <w:ind w:left="0" w:firstLine="0"/>
        <w:jc w:val="both"/>
        <w:rPr>
          <w:rFonts w:ascii="Encode Sans Compressed" w:hAnsi="Encode Sans Compressed"/>
          <w:strike/>
          <w:sz w:val="22"/>
          <w:szCs w:val="22"/>
        </w:rPr>
      </w:pPr>
      <w:r w:rsidRPr="004F30DA">
        <w:rPr>
          <w:rFonts w:ascii="Encode Sans Compressed" w:hAnsi="Encode Sans Compressed"/>
          <w:i/>
          <w:sz w:val="22"/>
          <w:szCs w:val="22"/>
        </w:rPr>
        <w:tab/>
      </w:r>
      <w:r w:rsidRPr="004F30DA">
        <w:rPr>
          <w:rFonts w:ascii="Encode Sans Compressed" w:hAnsi="Encode Sans Compressed"/>
          <w:sz w:val="22"/>
          <w:szCs w:val="22"/>
        </w:rPr>
        <w:t>ZAMAWIAJĄCY</w:t>
      </w:r>
      <w:r w:rsidR="008E7484" w:rsidRPr="004F30DA">
        <w:rPr>
          <w:rFonts w:ascii="Encode Sans Compressed" w:hAnsi="Encode Sans Compressed"/>
          <w:sz w:val="22"/>
          <w:szCs w:val="22"/>
        </w:rPr>
        <w:tab/>
      </w:r>
      <w:r w:rsidR="008E7484" w:rsidRPr="004F30DA">
        <w:rPr>
          <w:rFonts w:ascii="Encode Sans Compressed" w:hAnsi="Encode Sans Compressed"/>
          <w:sz w:val="22"/>
          <w:szCs w:val="22"/>
        </w:rPr>
        <w:tab/>
      </w:r>
      <w:r w:rsidR="008E7484" w:rsidRPr="004F30DA">
        <w:rPr>
          <w:rFonts w:ascii="Encode Sans Compressed" w:hAnsi="Encode Sans Compressed"/>
          <w:sz w:val="22"/>
          <w:szCs w:val="22"/>
        </w:rPr>
        <w:tab/>
      </w:r>
      <w:r w:rsidR="008E7484" w:rsidRPr="004F30DA">
        <w:rPr>
          <w:rFonts w:ascii="Encode Sans Compressed" w:hAnsi="Encode Sans Compressed"/>
          <w:sz w:val="22"/>
          <w:szCs w:val="22"/>
        </w:rPr>
        <w:tab/>
      </w:r>
      <w:r w:rsidRPr="004F30DA">
        <w:rPr>
          <w:rFonts w:ascii="Encode Sans Compressed" w:hAnsi="Encode Sans Compressed"/>
          <w:sz w:val="22"/>
          <w:szCs w:val="22"/>
        </w:rPr>
        <w:t xml:space="preserve"> </w:t>
      </w:r>
      <w:r w:rsidRPr="004F30DA">
        <w:rPr>
          <w:rFonts w:ascii="Encode Sans Compressed" w:hAnsi="Encode Sans Compressed"/>
          <w:sz w:val="22"/>
          <w:szCs w:val="22"/>
        </w:rPr>
        <w:tab/>
      </w:r>
      <w:r w:rsidRPr="004F30DA">
        <w:rPr>
          <w:rFonts w:ascii="Encode Sans Compressed" w:hAnsi="Encode Sans Compressed"/>
          <w:sz w:val="22"/>
          <w:szCs w:val="22"/>
        </w:rPr>
        <w:tab/>
      </w:r>
      <w:r w:rsidRPr="00B47284">
        <w:rPr>
          <w:rFonts w:ascii="Encode Sans Compressed" w:hAnsi="Encode Sans Compressed"/>
          <w:sz w:val="22"/>
          <w:szCs w:val="22"/>
        </w:rPr>
        <w:tab/>
      </w:r>
      <w:r w:rsidRPr="00B47284">
        <w:rPr>
          <w:rFonts w:ascii="Encode Sans Compressed" w:hAnsi="Encode Sans Compressed"/>
          <w:sz w:val="22"/>
          <w:szCs w:val="22"/>
        </w:rPr>
        <w:tab/>
        <w:t xml:space="preserve"> WYKONAWCA</w:t>
      </w:r>
    </w:p>
    <w:sectPr w:rsidR="004E135F" w:rsidRPr="00B47284" w:rsidSect="002642EC">
      <w:pgSz w:w="11906" w:h="16838"/>
      <w:pgMar w:top="1418" w:right="1418" w:bottom="1418" w:left="1418" w:header="1418" w:footer="141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853F5E5" w16cex:dateUtc="2024-01-10T06:37:00Z"/>
  <w16cex:commentExtensible w16cex:durableId="2C137E0E" w16cex:dateUtc="2024-01-10T0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D42B7B" w16cid:durableId="7853F5E5"/>
  <w16cid:commentId w16cid:paraId="3C7F52B0" w16cid:durableId="2C137E0E"/>
  <w16cid:commentId w16cid:paraId="49F5376D" w16cid:durableId="0409A1BB"/>
  <w16cid:commentId w16cid:paraId="7C6D7146" w16cid:durableId="5DA4CB4B"/>
  <w16cid:commentId w16cid:paraId="75344AC2" w16cid:durableId="561FC15F"/>
  <w16cid:commentId w16cid:paraId="585C2082" w16cid:durableId="164EF4C3"/>
  <w16cid:commentId w16cid:paraId="5DACC40A" w16cid:durableId="28408E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69C8A" w14:textId="77777777" w:rsidR="00174897" w:rsidRDefault="00174897" w:rsidP="002642EC">
      <w:r>
        <w:separator/>
      </w:r>
    </w:p>
  </w:endnote>
  <w:endnote w:type="continuationSeparator" w:id="0">
    <w:p w14:paraId="354C796D" w14:textId="77777777" w:rsidR="00174897" w:rsidRDefault="00174897" w:rsidP="0026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Encode Sans Compressed">
    <w:panose1 w:val="02000000000000000000"/>
    <w:charset w:val="EE"/>
    <w:family w:val="auto"/>
    <w:pitch w:val="variable"/>
    <w:sig w:usb0="A00000FF" w:usb1="5000207B"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Open Sans">
    <w:altName w:val="Times New Roman"/>
    <w:panose1 w:val="00000000000000000000"/>
    <w:charset w:val="00"/>
    <w:family w:val="roman"/>
    <w:notTrueType/>
    <w:pitch w:val="default"/>
  </w:font>
  <w:font w:name="VinciSan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4CF03" w14:textId="77777777" w:rsidR="00174897" w:rsidRDefault="00174897" w:rsidP="002642EC">
      <w:r>
        <w:separator/>
      </w:r>
    </w:p>
  </w:footnote>
  <w:footnote w:type="continuationSeparator" w:id="0">
    <w:p w14:paraId="419525BF" w14:textId="77777777" w:rsidR="00174897" w:rsidRDefault="00174897" w:rsidP="00264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256605D0"/>
    <w:name w:val="WW8Num1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502"/>
        </w:tabs>
        <w:ind w:left="502" w:hanging="360"/>
      </w:pPr>
      <w:rPr>
        <w:rFonts w:ascii="Encode Sans Compressed" w:hAnsi="Encode Sans Compressed" w:cs="Times New Roman" w:hint="default"/>
      </w:rPr>
    </w:lvl>
    <w:lvl w:ilvl="2">
      <w:start w:val="1"/>
      <w:numFmt w:val="lowerLetter"/>
      <w:lvlText w:val="%3)"/>
      <w:lvlJc w:val="left"/>
      <w:pPr>
        <w:tabs>
          <w:tab w:val="num" w:pos="2670"/>
        </w:tabs>
        <w:ind w:left="2670" w:hanging="69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A"/>
    <w:multiLevelType w:val="singleLevel"/>
    <w:tmpl w:val="0000000A"/>
    <w:name w:val="WW8Num14"/>
    <w:lvl w:ilvl="0">
      <w:start w:val="1"/>
      <w:numFmt w:val="decimal"/>
      <w:lvlText w:val="%1)"/>
      <w:lvlJc w:val="left"/>
      <w:pPr>
        <w:tabs>
          <w:tab w:val="num" w:pos="846"/>
        </w:tabs>
        <w:ind w:left="846" w:hanging="420"/>
      </w:pPr>
      <w:rPr>
        <w:rFonts w:hint="default"/>
      </w:rPr>
    </w:lvl>
  </w:abstractNum>
  <w:abstractNum w:abstractNumId="2" w15:restartNumberingAfterBreak="0">
    <w:nsid w:val="0000000B"/>
    <w:multiLevelType w:val="singleLevel"/>
    <w:tmpl w:val="0000000B"/>
    <w:name w:val="WW8Num15"/>
    <w:lvl w:ilvl="0">
      <w:start w:val="1"/>
      <w:numFmt w:val="decimal"/>
      <w:lvlText w:val="%1)"/>
      <w:lvlJc w:val="left"/>
      <w:pPr>
        <w:tabs>
          <w:tab w:val="num" w:pos="0"/>
        </w:tabs>
        <w:ind w:left="720" w:hanging="360"/>
      </w:pPr>
    </w:lvl>
  </w:abstractNum>
  <w:abstractNum w:abstractNumId="3" w15:restartNumberingAfterBreak="0">
    <w:nsid w:val="0000000F"/>
    <w:multiLevelType w:val="singleLevel"/>
    <w:tmpl w:val="3438C9C8"/>
    <w:name w:val="WW8Num21"/>
    <w:lvl w:ilvl="0">
      <w:start w:val="1"/>
      <w:numFmt w:val="decimal"/>
      <w:lvlText w:val="%1"/>
      <w:lvlJc w:val="left"/>
      <w:pPr>
        <w:tabs>
          <w:tab w:val="num" w:pos="0"/>
        </w:tabs>
        <w:ind w:left="360" w:hanging="360"/>
      </w:pPr>
      <w:rPr>
        <w:rFonts w:ascii="Encode Sans Compressed" w:hAnsi="Encode Sans Compressed" w:cs="Times New Roman" w:hint="default"/>
        <w:color w:val="auto"/>
        <w:szCs w:val="24"/>
      </w:rPr>
    </w:lvl>
  </w:abstractNum>
  <w:abstractNum w:abstractNumId="4" w15:restartNumberingAfterBreak="0">
    <w:nsid w:val="00000010"/>
    <w:multiLevelType w:val="multilevel"/>
    <w:tmpl w:val="38F0A3BC"/>
    <w:name w:val="WW8Num22"/>
    <w:lvl w:ilvl="0">
      <w:start w:val="1"/>
      <w:numFmt w:val="decimal"/>
      <w:lvlText w:val="%1."/>
      <w:lvlJc w:val="left"/>
      <w:pPr>
        <w:tabs>
          <w:tab w:val="num" w:pos="360"/>
        </w:tabs>
        <w:ind w:left="360" w:hanging="360"/>
      </w:pPr>
      <w:rPr>
        <w:rFonts w:ascii="Encode Sans Compressed" w:hAnsi="Encode Sans Compressed"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14"/>
    <w:multiLevelType w:val="singleLevel"/>
    <w:tmpl w:val="825C7044"/>
    <w:name w:val="WW8Num26"/>
    <w:lvl w:ilvl="0">
      <w:start w:val="1"/>
      <w:numFmt w:val="decimal"/>
      <w:lvlText w:val="%1."/>
      <w:lvlJc w:val="left"/>
      <w:pPr>
        <w:tabs>
          <w:tab w:val="num" w:pos="709"/>
        </w:tabs>
        <w:ind w:left="360" w:hanging="360"/>
      </w:pPr>
      <w:rPr>
        <w:rFonts w:ascii="Encode Sans Compressed" w:eastAsia="Times New Roman" w:hAnsi="Encode Sans Compressed" w:cs="Times New Roman" w:hint="default"/>
        <w:i w:val="0"/>
        <w:sz w:val="24"/>
      </w:rPr>
    </w:lvl>
  </w:abstractNum>
  <w:abstractNum w:abstractNumId="6" w15:restartNumberingAfterBreak="0">
    <w:nsid w:val="00000015"/>
    <w:multiLevelType w:val="singleLevel"/>
    <w:tmpl w:val="00000015"/>
    <w:name w:val="WW8Num27"/>
    <w:lvl w:ilvl="0">
      <w:start w:val="1"/>
      <w:numFmt w:val="decimal"/>
      <w:lvlText w:val="%1)"/>
      <w:lvlJc w:val="left"/>
      <w:pPr>
        <w:tabs>
          <w:tab w:val="num" w:pos="0"/>
        </w:tabs>
        <w:ind w:left="720" w:hanging="360"/>
      </w:pPr>
    </w:lvl>
  </w:abstractNum>
  <w:abstractNum w:abstractNumId="7" w15:restartNumberingAfterBreak="0">
    <w:nsid w:val="0000001A"/>
    <w:multiLevelType w:val="singleLevel"/>
    <w:tmpl w:val="4CD05C10"/>
    <w:name w:val="WW8Num35"/>
    <w:lvl w:ilvl="0">
      <w:start w:val="1"/>
      <w:numFmt w:val="decimal"/>
      <w:lvlText w:val="%1."/>
      <w:lvlJc w:val="left"/>
      <w:pPr>
        <w:tabs>
          <w:tab w:val="num" w:pos="720"/>
        </w:tabs>
        <w:ind w:left="720" w:hanging="360"/>
      </w:pPr>
      <w:rPr>
        <w:rFonts w:ascii="Encode Sans Compressed" w:hAnsi="Encode Sans Compressed" w:cs="Times New Roman" w:hint="default"/>
      </w:rPr>
    </w:lvl>
  </w:abstractNum>
  <w:abstractNum w:abstractNumId="8" w15:restartNumberingAfterBreak="0">
    <w:nsid w:val="0000001B"/>
    <w:multiLevelType w:val="singleLevel"/>
    <w:tmpl w:val="0000001B"/>
    <w:name w:val="WW8Num36"/>
    <w:lvl w:ilvl="0">
      <w:start w:val="1"/>
      <w:numFmt w:val="decimal"/>
      <w:lvlText w:val="%1)"/>
      <w:lvlJc w:val="left"/>
      <w:pPr>
        <w:tabs>
          <w:tab w:val="num" w:pos="0"/>
        </w:tabs>
        <w:ind w:left="720" w:hanging="360"/>
      </w:pPr>
    </w:lvl>
  </w:abstractNum>
  <w:abstractNum w:abstractNumId="9" w15:restartNumberingAfterBreak="0">
    <w:nsid w:val="0000001D"/>
    <w:multiLevelType w:val="singleLevel"/>
    <w:tmpl w:val="625E1668"/>
    <w:name w:val="WW8Num39"/>
    <w:lvl w:ilvl="0">
      <w:start w:val="1"/>
      <w:numFmt w:val="decimal"/>
      <w:lvlText w:val="%1."/>
      <w:lvlJc w:val="left"/>
      <w:pPr>
        <w:tabs>
          <w:tab w:val="num" w:pos="0"/>
        </w:tabs>
        <w:ind w:left="360" w:hanging="360"/>
      </w:pPr>
      <w:rPr>
        <w:rFonts w:ascii="Encode Sans Compressed" w:hAnsi="Encode Sans Compressed" w:cs="Times New Roman" w:hint="default"/>
        <w:iCs/>
        <w:szCs w:val="24"/>
      </w:rPr>
    </w:lvl>
  </w:abstractNum>
  <w:abstractNum w:abstractNumId="10" w15:restartNumberingAfterBreak="0">
    <w:nsid w:val="0000001E"/>
    <w:multiLevelType w:val="singleLevel"/>
    <w:tmpl w:val="0000001E"/>
    <w:name w:val="WW8Num41"/>
    <w:lvl w:ilvl="0">
      <w:start w:val="1"/>
      <w:numFmt w:val="decimal"/>
      <w:lvlText w:val="%1."/>
      <w:lvlJc w:val="left"/>
      <w:pPr>
        <w:tabs>
          <w:tab w:val="num" w:pos="0"/>
        </w:tabs>
        <w:ind w:left="480" w:hanging="360"/>
      </w:pPr>
      <w:rPr>
        <w:spacing w:val="-9"/>
      </w:rPr>
    </w:lvl>
  </w:abstractNum>
  <w:abstractNum w:abstractNumId="11" w15:restartNumberingAfterBreak="0">
    <w:nsid w:val="00000020"/>
    <w:multiLevelType w:val="singleLevel"/>
    <w:tmpl w:val="00000020"/>
    <w:name w:val="WW8Num44"/>
    <w:lvl w:ilvl="0">
      <w:start w:val="1"/>
      <w:numFmt w:val="decimal"/>
      <w:lvlText w:val="%1)"/>
      <w:lvlJc w:val="left"/>
      <w:pPr>
        <w:tabs>
          <w:tab w:val="num" w:pos="0"/>
        </w:tabs>
        <w:ind w:left="720" w:hanging="360"/>
      </w:pPr>
      <w:rPr>
        <w:rFonts w:hint="default"/>
        <w:color w:val="auto"/>
      </w:rPr>
    </w:lvl>
  </w:abstractNum>
  <w:abstractNum w:abstractNumId="12" w15:restartNumberingAfterBreak="0">
    <w:nsid w:val="00000022"/>
    <w:multiLevelType w:val="singleLevel"/>
    <w:tmpl w:val="00000022"/>
    <w:name w:val="WW8Num47"/>
    <w:lvl w:ilvl="0">
      <w:start w:val="1"/>
      <w:numFmt w:val="decimal"/>
      <w:lvlText w:val="%1."/>
      <w:lvlJc w:val="left"/>
      <w:pPr>
        <w:tabs>
          <w:tab w:val="num" w:pos="360"/>
        </w:tabs>
        <w:ind w:left="360" w:hanging="360"/>
      </w:pPr>
      <w:rPr>
        <w:rFonts w:hint="default"/>
        <w:color w:val="auto"/>
      </w:rPr>
    </w:lvl>
  </w:abstractNum>
  <w:abstractNum w:abstractNumId="13" w15:restartNumberingAfterBreak="0">
    <w:nsid w:val="00683B17"/>
    <w:multiLevelType w:val="hybridMultilevel"/>
    <w:tmpl w:val="E63E93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56DA773E">
      <w:start w:val="1"/>
      <w:numFmt w:val="decimal"/>
      <w:lvlText w:val="%4."/>
      <w:lvlJc w:val="left"/>
      <w:pPr>
        <w:ind w:left="360" w:hanging="360"/>
      </w:pPr>
      <w:rPr>
        <w:color w:val="auto"/>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55D70EB"/>
    <w:multiLevelType w:val="hybridMultilevel"/>
    <w:tmpl w:val="78F49C6E"/>
    <w:lvl w:ilvl="0" w:tplc="C3ECB546">
      <w:start w:val="1"/>
      <w:numFmt w:val="decimal"/>
      <w:lvlText w:val="%1)"/>
      <w:lvlJc w:val="left"/>
      <w:pPr>
        <w:ind w:left="720" w:hanging="360"/>
      </w:pPr>
      <w:rPr>
        <w:rFonts w:ascii="Encode Sans Compressed" w:hAnsi="Encode Sans Compressed" w:hint="default"/>
        <w:b w:val="0"/>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150462"/>
    <w:multiLevelType w:val="hybridMultilevel"/>
    <w:tmpl w:val="3DDC9280"/>
    <w:lvl w:ilvl="0" w:tplc="26587822">
      <w:start w:val="1"/>
      <w:numFmt w:val="decimal"/>
      <w:lvlText w:val="%1."/>
      <w:lvlJc w:val="left"/>
      <w:pPr>
        <w:ind w:left="720" w:hanging="360"/>
      </w:pPr>
      <w:rPr>
        <w:rFonts w:ascii="Encode Sans Compressed" w:hAnsi="Encode Sans Compressed" w:hint="default"/>
        <w:b w:val="0"/>
        <w:i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21794A"/>
    <w:multiLevelType w:val="hybridMultilevel"/>
    <w:tmpl w:val="F2AC6CD0"/>
    <w:lvl w:ilvl="0" w:tplc="0415000F">
      <w:start w:val="1"/>
      <w:numFmt w:val="decimal"/>
      <w:lvlText w:val="%1."/>
      <w:lvlJc w:val="left"/>
      <w:pPr>
        <w:ind w:left="360" w:hanging="360"/>
      </w:pPr>
      <w:rPr>
        <w:b w:val="0"/>
      </w:rPr>
    </w:lvl>
    <w:lvl w:ilvl="1" w:tplc="E0829090">
      <w:start w:val="1"/>
      <w:numFmt w:val="decimal"/>
      <w:lvlText w:val="%2)"/>
      <w:lvlJc w:val="left"/>
      <w:pPr>
        <w:ind w:left="786" w:hanging="360"/>
      </w:pPr>
      <w:rPr>
        <w:rFonts w:ascii="Times New Roman" w:eastAsia="Times New Roman" w:hAnsi="Times New Roman" w:cs="Times New Roman"/>
      </w:rPr>
    </w:lvl>
    <w:lvl w:ilvl="2" w:tplc="F134EB86">
      <w:start w:val="1"/>
      <w:numFmt w:val="lowerRoman"/>
      <w:lvlText w:val="(%3)"/>
      <w:lvlJc w:val="left"/>
      <w:pPr>
        <w:ind w:left="1571" w:hanging="720"/>
      </w:pPr>
    </w:lvl>
    <w:lvl w:ilvl="3" w:tplc="91F27120">
      <w:start w:val="4"/>
      <w:numFmt w:val="upperLetter"/>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AEA6FA7"/>
    <w:multiLevelType w:val="hybridMultilevel"/>
    <w:tmpl w:val="A73ACCE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B7E0F4B"/>
    <w:multiLevelType w:val="hybridMultilevel"/>
    <w:tmpl w:val="54768996"/>
    <w:lvl w:ilvl="0" w:tplc="9EA6D0FE">
      <w:start w:val="1"/>
      <w:numFmt w:val="decimal"/>
      <w:lvlText w:val="%1)"/>
      <w:lvlJc w:val="left"/>
      <w:pPr>
        <w:ind w:left="657" w:hanging="360"/>
      </w:pPr>
      <w:rPr>
        <w:rFonts w:hint="default"/>
      </w:rPr>
    </w:lvl>
    <w:lvl w:ilvl="1" w:tplc="04150019">
      <w:start w:val="1"/>
      <w:numFmt w:val="lowerLetter"/>
      <w:lvlText w:val="%2."/>
      <w:lvlJc w:val="left"/>
      <w:pPr>
        <w:ind w:left="1377" w:hanging="360"/>
      </w:pPr>
    </w:lvl>
    <w:lvl w:ilvl="2" w:tplc="0415001B">
      <w:start w:val="1"/>
      <w:numFmt w:val="lowerRoman"/>
      <w:lvlText w:val="%3."/>
      <w:lvlJc w:val="right"/>
      <w:pPr>
        <w:ind w:left="2097" w:hanging="180"/>
      </w:pPr>
    </w:lvl>
    <w:lvl w:ilvl="3" w:tplc="0415000F">
      <w:start w:val="1"/>
      <w:numFmt w:val="decimal"/>
      <w:lvlText w:val="%4."/>
      <w:lvlJc w:val="left"/>
      <w:pPr>
        <w:ind w:left="2817" w:hanging="360"/>
      </w:pPr>
    </w:lvl>
    <w:lvl w:ilvl="4" w:tplc="04150019">
      <w:start w:val="1"/>
      <w:numFmt w:val="lowerLetter"/>
      <w:lvlText w:val="%5."/>
      <w:lvlJc w:val="left"/>
      <w:pPr>
        <w:ind w:left="3537" w:hanging="360"/>
      </w:pPr>
    </w:lvl>
    <w:lvl w:ilvl="5" w:tplc="0415001B">
      <w:start w:val="1"/>
      <w:numFmt w:val="lowerRoman"/>
      <w:lvlText w:val="%6."/>
      <w:lvlJc w:val="right"/>
      <w:pPr>
        <w:ind w:left="4257" w:hanging="180"/>
      </w:pPr>
    </w:lvl>
    <w:lvl w:ilvl="6" w:tplc="0415000F">
      <w:start w:val="1"/>
      <w:numFmt w:val="decimal"/>
      <w:lvlText w:val="%7."/>
      <w:lvlJc w:val="left"/>
      <w:pPr>
        <w:ind w:left="4977" w:hanging="360"/>
      </w:pPr>
    </w:lvl>
    <w:lvl w:ilvl="7" w:tplc="04150019">
      <w:start w:val="1"/>
      <w:numFmt w:val="lowerLetter"/>
      <w:lvlText w:val="%8."/>
      <w:lvlJc w:val="left"/>
      <w:pPr>
        <w:ind w:left="5697" w:hanging="360"/>
      </w:pPr>
    </w:lvl>
    <w:lvl w:ilvl="8" w:tplc="0415001B">
      <w:start w:val="1"/>
      <w:numFmt w:val="lowerRoman"/>
      <w:lvlText w:val="%9."/>
      <w:lvlJc w:val="right"/>
      <w:pPr>
        <w:ind w:left="6417" w:hanging="180"/>
      </w:pPr>
    </w:lvl>
  </w:abstractNum>
  <w:abstractNum w:abstractNumId="19" w15:restartNumberingAfterBreak="0">
    <w:nsid w:val="0BB41C85"/>
    <w:multiLevelType w:val="hybridMultilevel"/>
    <w:tmpl w:val="D3F8645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0C9F541C"/>
    <w:multiLevelType w:val="hybridMultilevel"/>
    <w:tmpl w:val="EFA64EDA"/>
    <w:lvl w:ilvl="0" w:tplc="2A3226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0F044495"/>
    <w:multiLevelType w:val="hybridMultilevel"/>
    <w:tmpl w:val="61DA5634"/>
    <w:lvl w:ilvl="0" w:tplc="7536022C">
      <w:start w:val="1"/>
      <w:numFmt w:val="decimal"/>
      <w:lvlText w:val="%1."/>
      <w:lvlJc w:val="left"/>
      <w:pPr>
        <w:ind w:left="72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0F641A3B"/>
    <w:multiLevelType w:val="hybridMultilevel"/>
    <w:tmpl w:val="FF6C9BE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C64D0A"/>
    <w:multiLevelType w:val="hybridMultilevel"/>
    <w:tmpl w:val="528297A0"/>
    <w:lvl w:ilvl="0" w:tplc="74E4CA40">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5146603"/>
    <w:multiLevelType w:val="hybridMultilevel"/>
    <w:tmpl w:val="A6DE3B8A"/>
    <w:lvl w:ilvl="0" w:tplc="FD4CE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5B797E"/>
    <w:multiLevelType w:val="hybridMultilevel"/>
    <w:tmpl w:val="9FCC00DA"/>
    <w:lvl w:ilvl="0" w:tplc="0415000F">
      <w:start w:val="1"/>
      <w:numFmt w:val="decimal"/>
      <w:lvlText w:val="%1."/>
      <w:lvlJc w:val="left"/>
      <w:pPr>
        <w:ind w:left="872" w:hanging="360"/>
      </w:pPr>
    </w:lvl>
    <w:lvl w:ilvl="1" w:tplc="04150019">
      <w:start w:val="1"/>
      <w:numFmt w:val="decimal"/>
      <w:lvlText w:val="%2."/>
      <w:lvlJc w:val="left"/>
      <w:pPr>
        <w:tabs>
          <w:tab w:val="num" w:pos="1592"/>
        </w:tabs>
        <w:ind w:left="1592" w:hanging="360"/>
      </w:pPr>
    </w:lvl>
    <w:lvl w:ilvl="2" w:tplc="0415001B">
      <w:start w:val="1"/>
      <w:numFmt w:val="decimal"/>
      <w:lvlText w:val="%3."/>
      <w:lvlJc w:val="left"/>
      <w:pPr>
        <w:tabs>
          <w:tab w:val="num" w:pos="2312"/>
        </w:tabs>
        <w:ind w:left="2312" w:hanging="360"/>
      </w:pPr>
    </w:lvl>
    <w:lvl w:ilvl="3" w:tplc="0415000F">
      <w:start w:val="1"/>
      <w:numFmt w:val="decimal"/>
      <w:lvlText w:val="%4."/>
      <w:lvlJc w:val="left"/>
      <w:pPr>
        <w:tabs>
          <w:tab w:val="num" w:pos="3032"/>
        </w:tabs>
        <w:ind w:left="3032" w:hanging="360"/>
      </w:pPr>
    </w:lvl>
    <w:lvl w:ilvl="4" w:tplc="04150019">
      <w:start w:val="1"/>
      <w:numFmt w:val="decimal"/>
      <w:lvlText w:val="%5."/>
      <w:lvlJc w:val="left"/>
      <w:pPr>
        <w:tabs>
          <w:tab w:val="num" w:pos="3752"/>
        </w:tabs>
        <w:ind w:left="3752" w:hanging="360"/>
      </w:pPr>
    </w:lvl>
    <w:lvl w:ilvl="5" w:tplc="0415001B">
      <w:start w:val="1"/>
      <w:numFmt w:val="decimal"/>
      <w:lvlText w:val="%6."/>
      <w:lvlJc w:val="left"/>
      <w:pPr>
        <w:tabs>
          <w:tab w:val="num" w:pos="4472"/>
        </w:tabs>
        <w:ind w:left="4472" w:hanging="360"/>
      </w:pPr>
    </w:lvl>
    <w:lvl w:ilvl="6" w:tplc="0415000F">
      <w:start w:val="1"/>
      <w:numFmt w:val="decimal"/>
      <w:lvlText w:val="%7."/>
      <w:lvlJc w:val="left"/>
      <w:pPr>
        <w:tabs>
          <w:tab w:val="num" w:pos="5192"/>
        </w:tabs>
        <w:ind w:left="5192" w:hanging="360"/>
      </w:pPr>
    </w:lvl>
    <w:lvl w:ilvl="7" w:tplc="04150019">
      <w:start w:val="1"/>
      <w:numFmt w:val="decimal"/>
      <w:lvlText w:val="%8."/>
      <w:lvlJc w:val="left"/>
      <w:pPr>
        <w:tabs>
          <w:tab w:val="num" w:pos="5912"/>
        </w:tabs>
        <w:ind w:left="5912" w:hanging="360"/>
      </w:pPr>
    </w:lvl>
    <w:lvl w:ilvl="8" w:tplc="0415001B">
      <w:start w:val="1"/>
      <w:numFmt w:val="decimal"/>
      <w:lvlText w:val="%9."/>
      <w:lvlJc w:val="left"/>
      <w:pPr>
        <w:tabs>
          <w:tab w:val="num" w:pos="6632"/>
        </w:tabs>
        <w:ind w:left="6632" w:hanging="360"/>
      </w:pPr>
    </w:lvl>
  </w:abstractNum>
  <w:abstractNum w:abstractNumId="26" w15:restartNumberingAfterBreak="0">
    <w:nsid w:val="15E539B2"/>
    <w:multiLevelType w:val="hybridMultilevel"/>
    <w:tmpl w:val="72EA1F2C"/>
    <w:lvl w:ilvl="0" w:tplc="F324747E">
      <w:start w:val="1"/>
      <w:numFmt w:val="decimal"/>
      <w:lvlText w:val="%1."/>
      <w:lvlJc w:val="left"/>
      <w:pPr>
        <w:ind w:left="360" w:hanging="360"/>
      </w:pPr>
      <w:rPr>
        <w:rFonts w:ascii="Encode Sans Compressed" w:hAnsi="Encode Sans Compressed" w:hint="default"/>
        <w:b w:val="0"/>
        <w:i w:val="0"/>
        <w:color w:val="auto"/>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84F53DB"/>
    <w:multiLevelType w:val="singleLevel"/>
    <w:tmpl w:val="F782DBF6"/>
    <w:lvl w:ilvl="0">
      <w:start w:val="1"/>
      <w:numFmt w:val="decimal"/>
      <w:lvlText w:val="%1)"/>
      <w:lvlJc w:val="left"/>
      <w:pPr>
        <w:tabs>
          <w:tab w:val="num" w:pos="432"/>
        </w:tabs>
        <w:ind w:left="432" w:hanging="432"/>
      </w:pPr>
      <w:rPr>
        <w:rFonts w:ascii="Encode Sans Compressed" w:eastAsia="Times New Roman" w:hAnsi="Encode Sans Compressed" w:cs="Times New Roman" w:hint="default"/>
      </w:rPr>
    </w:lvl>
  </w:abstractNum>
  <w:abstractNum w:abstractNumId="28" w15:restartNumberingAfterBreak="0">
    <w:nsid w:val="24F169DA"/>
    <w:multiLevelType w:val="hybridMultilevel"/>
    <w:tmpl w:val="569C0C9C"/>
    <w:lvl w:ilvl="0" w:tplc="C3ECB546">
      <w:start w:val="1"/>
      <w:numFmt w:val="decimal"/>
      <w:lvlText w:val="%1)"/>
      <w:lvlJc w:val="left"/>
      <w:pPr>
        <w:ind w:left="720" w:hanging="360"/>
      </w:pPr>
      <w:rPr>
        <w:rFonts w:ascii="Encode Sans Compressed" w:hAnsi="Encode Sans Compressed" w:hint="default"/>
        <w:b w:val="0"/>
        <w:sz w:val="22"/>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65D69F9"/>
    <w:multiLevelType w:val="hybridMultilevel"/>
    <w:tmpl w:val="7BA4D9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4942BF"/>
    <w:multiLevelType w:val="hybridMultilevel"/>
    <w:tmpl w:val="D12AB5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C707DE"/>
    <w:multiLevelType w:val="hybridMultilevel"/>
    <w:tmpl w:val="5178F0BE"/>
    <w:lvl w:ilvl="0" w:tplc="74E4CA40">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2DFC4E0C"/>
    <w:multiLevelType w:val="hybridMultilevel"/>
    <w:tmpl w:val="5810F0D2"/>
    <w:lvl w:ilvl="0" w:tplc="ED0466E8">
      <w:start w:val="2"/>
      <w:numFmt w:val="decimal"/>
      <w:lvlText w:val="%1."/>
      <w:lvlJc w:val="left"/>
      <w:pPr>
        <w:ind w:left="360" w:hanging="360"/>
      </w:pPr>
      <w:rPr>
        <w:rFonts w:ascii="Encode Sans Compressed" w:hAnsi="Encode Sans Compressed" w:hint="default"/>
        <w:color w:val="auto"/>
        <w:sz w:val="22"/>
      </w:rPr>
    </w:lvl>
    <w:lvl w:ilvl="1" w:tplc="6846E312">
      <w:start w:val="1"/>
      <w:numFmt w:val="decimal"/>
      <w:lvlText w:val="%2)"/>
      <w:lvlJc w:val="left"/>
      <w:pPr>
        <w:ind w:left="1014" w:hanging="360"/>
      </w:pPr>
      <w:rPr>
        <w:rFonts w:hint="default"/>
      </w:r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3" w15:restartNumberingAfterBreak="0">
    <w:nsid w:val="33092BBD"/>
    <w:multiLevelType w:val="hybridMultilevel"/>
    <w:tmpl w:val="4B08E436"/>
    <w:lvl w:ilvl="0" w:tplc="D660E34A">
      <w:start w:val="1"/>
      <w:numFmt w:val="decimal"/>
      <w:lvlText w:val="%1."/>
      <w:lvlJc w:val="righ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FC21A1"/>
    <w:multiLevelType w:val="hybridMultilevel"/>
    <w:tmpl w:val="07162DF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F183B50"/>
    <w:multiLevelType w:val="hybridMultilevel"/>
    <w:tmpl w:val="66BA832E"/>
    <w:lvl w:ilvl="0" w:tplc="FFFFFFFF">
      <w:start w:val="1"/>
      <w:numFmt w:val="decimal"/>
      <w:lvlText w:val="%1."/>
      <w:lvlJc w:val="left"/>
      <w:pPr>
        <w:tabs>
          <w:tab w:val="num" w:pos="360"/>
        </w:tabs>
        <w:ind w:left="360" w:hanging="360"/>
      </w:pPr>
      <w:rPr>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40C45820"/>
    <w:multiLevelType w:val="multilevel"/>
    <w:tmpl w:val="65829F8E"/>
    <w:lvl w:ilvl="0">
      <w:start w:val="1"/>
      <w:numFmt w:val="decimal"/>
      <w:lvlText w:val="%1."/>
      <w:lvlJc w:val="left"/>
      <w:pPr>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2F31F9B"/>
    <w:multiLevelType w:val="hybridMultilevel"/>
    <w:tmpl w:val="BAD4E8CC"/>
    <w:lvl w:ilvl="0" w:tplc="94167D0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46630D51"/>
    <w:multiLevelType w:val="hybridMultilevel"/>
    <w:tmpl w:val="A0F8EA38"/>
    <w:lvl w:ilvl="0" w:tplc="896EA33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ED7FC3"/>
    <w:multiLevelType w:val="hybridMultilevel"/>
    <w:tmpl w:val="F3E43A30"/>
    <w:lvl w:ilvl="0" w:tplc="AFBE9E14">
      <w:start w:val="1"/>
      <w:numFmt w:val="decimal"/>
      <w:lvlText w:val="%1)"/>
      <w:lvlJc w:val="left"/>
      <w:pPr>
        <w:tabs>
          <w:tab w:val="num" w:pos="786"/>
        </w:tabs>
        <w:ind w:left="786" w:hanging="360"/>
      </w:pPr>
    </w:lvl>
    <w:lvl w:ilvl="1" w:tplc="04150019">
      <w:start w:val="1"/>
      <w:numFmt w:val="decimal"/>
      <w:lvlText w:val="%2."/>
      <w:lvlJc w:val="left"/>
      <w:pPr>
        <w:tabs>
          <w:tab w:val="num" w:pos="1146"/>
        </w:tabs>
        <w:ind w:left="1146" w:hanging="360"/>
      </w:p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40" w15:restartNumberingAfterBreak="0">
    <w:nsid w:val="4DC4120E"/>
    <w:multiLevelType w:val="hybridMultilevel"/>
    <w:tmpl w:val="C36ED8C4"/>
    <w:lvl w:ilvl="0" w:tplc="C3ECB546">
      <w:start w:val="1"/>
      <w:numFmt w:val="decimal"/>
      <w:lvlText w:val="%1)"/>
      <w:lvlJc w:val="left"/>
      <w:pPr>
        <w:ind w:left="786" w:hanging="360"/>
      </w:pPr>
      <w:rPr>
        <w:rFonts w:ascii="Encode Sans Compressed" w:hAnsi="Encode Sans Compressed" w:hint="default"/>
        <w:b w:val="0"/>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4F372C11"/>
    <w:multiLevelType w:val="hybridMultilevel"/>
    <w:tmpl w:val="6FCC450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2" w15:restartNumberingAfterBreak="0">
    <w:nsid w:val="55F31385"/>
    <w:multiLevelType w:val="hybridMultilevel"/>
    <w:tmpl w:val="DF822BFC"/>
    <w:lvl w:ilvl="0" w:tplc="2C16C3E0">
      <w:start w:val="1"/>
      <w:numFmt w:val="decimal"/>
      <w:lvlText w:val="%1."/>
      <w:lvlJc w:val="left"/>
      <w:pPr>
        <w:ind w:left="360" w:hanging="360"/>
      </w:pPr>
      <w:rPr>
        <w:rFonts w:ascii="Encode Sans Compressed" w:hAnsi="Encode Sans Compressed" w:hint="default"/>
        <w:b w:val="0"/>
        <w:i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E104FCA"/>
    <w:multiLevelType w:val="hybridMultilevel"/>
    <w:tmpl w:val="66683E0A"/>
    <w:lvl w:ilvl="0" w:tplc="FC96C8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3F7086"/>
    <w:multiLevelType w:val="hybridMultilevel"/>
    <w:tmpl w:val="E4701C4C"/>
    <w:lvl w:ilvl="0" w:tplc="A5D6A9D6">
      <w:start w:val="1"/>
      <w:numFmt w:val="lowerLetter"/>
      <w:lvlText w:val="%1."/>
      <w:lvlJc w:val="left"/>
      <w:pPr>
        <w:tabs>
          <w:tab w:val="num" w:pos="786"/>
        </w:tabs>
        <w:ind w:left="786" w:hanging="360"/>
      </w:pPr>
    </w:lvl>
    <w:lvl w:ilvl="1" w:tplc="50AAE60C">
      <w:start w:val="1"/>
      <w:numFmt w:val="lowerLetter"/>
      <w:lvlText w:val="%2)"/>
      <w:lvlJc w:val="left"/>
      <w:pPr>
        <w:tabs>
          <w:tab w:val="num" w:pos="1800"/>
        </w:tabs>
        <w:ind w:left="1800" w:hanging="360"/>
      </w:pPr>
      <w:rPr>
        <w:rFonts w:ascii="Times New Roman" w:eastAsia="Times New Roman" w:hAnsi="Times New Roman" w:cs="Times New Roman"/>
      </w:rPr>
    </w:lvl>
    <w:lvl w:ilvl="2" w:tplc="E17A9F6A">
      <w:start w:val="1"/>
      <w:numFmt w:val="lowerRoman"/>
      <w:lvlText w:val="(%3)"/>
      <w:lvlJc w:val="left"/>
      <w:pPr>
        <w:tabs>
          <w:tab w:val="num" w:pos="3060"/>
        </w:tabs>
        <w:ind w:left="3060" w:hanging="720"/>
      </w:pPr>
    </w:lvl>
    <w:lvl w:ilvl="3" w:tplc="CF6CEF02">
      <w:start w:val="10"/>
      <w:numFmt w:val="lowerLetter"/>
      <w:lvlText w:val="(%4)"/>
      <w:lvlJc w:val="left"/>
      <w:pPr>
        <w:tabs>
          <w:tab w:val="num" w:pos="3240"/>
        </w:tabs>
        <w:ind w:left="3240" w:hanging="360"/>
      </w:pPr>
    </w:lvl>
    <w:lvl w:ilvl="4" w:tplc="F144665E">
      <w:start w:val="1"/>
      <w:numFmt w:val="decimal"/>
      <w:lvlText w:val="%5)"/>
      <w:lvlJc w:val="left"/>
      <w:pPr>
        <w:tabs>
          <w:tab w:val="num" w:pos="786"/>
        </w:tabs>
        <w:ind w:left="786" w:hanging="360"/>
      </w:pPr>
      <w:rPr>
        <w:i w:val="0"/>
        <w:strike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F382D76"/>
    <w:multiLevelType w:val="hybridMultilevel"/>
    <w:tmpl w:val="62E6769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FD37253"/>
    <w:multiLevelType w:val="hybridMultilevel"/>
    <w:tmpl w:val="40A0CB2C"/>
    <w:lvl w:ilvl="0" w:tplc="0415000F">
      <w:start w:val="1"/>
      <w:numFmt w:val="decimal"/>
      <w:lvlText w:val="%1."/>
      <w:lvlJc w:val="left"/>
      <w:pPr>
        <w:ind w:left="502"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47" w15:restartNumberingAfterBreak="0">
    <w:nsid w:val="63DD5305"/>
    <w:multiLevelType w:val="hybridMultilevel"/>
    <w:tmpl w:val="69F447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671431E6"/>
    <w:multiLevelType w:val="hybridMultilevel"/>
    <w:tmpl w:val="1D7A474E"/>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DB21193"/>
    <w:multiLevelType w:val="hybridMultilevel"/>
    <w:tmpl w:val="DDCC55E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E4E6935"/>
    <w:multiLevelType w:val="hybridMultilevel"/>
    <w:tmpl w:val="5D621536"/>
    <w:lvl w:ilvl="0" w:tplc="BA34FF02">
      <w:start w:val="1"/>
      <w:numFmt w:val="decimal"/>
      <w:lvlText w:val="%1."/>
      <w:lvlJc w:val="left"/>
      <w:pPr>
        <w:ind w:left="360" w:hanging="360"/>
      </w:pPr>
      <w:rPr>
        <w:i w:val="0"/>
        <w:strike w:val="0"/>
        <w:dstrike w:val="0"/>
        <w:color w:val="auto"/>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EBE5019"/>
    <w:multiLevelType w:val="hybridMultilevel"/>
    <w:tmpl w:val="2BBAFF5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F3A48DB"/>
    <w:multiLevelType w:val="hybridMultilevel"/>
    <w:tmpl w:val="BA303E42"/>
    <w:lvl w:ilvl="0" w:tplc="59ACA02E">
      <w:start w:val="1"/>
      <w:numFmt w:val="decimal"/>
      <w:lvlText w:val="%1)"/>
      <w:lvlJc w:val="left"/>
      <w:pPr>
        <w:ind w:left="786" w:hanging="360"/>
      </w:pPr>
      <w:rPr>
        <w:rFonts w:ascii="Encode Sans Compressed" w:eastAsia="Times New Roman" w:hAnsi="Encode Sans Compressed" w:cs="Times New Roman" w:hint="default"/>
      </w:rPr>
    </w:lvl>
    <w:lvl w:ilvl="1" w:tplc="BC687C04">
      <w:start w:val="2"/>
      <w:numFmt w:val="decimal"/>
      <w:lvlText w:val="%2."/>
      <w:lvlJc w:val="left"/>
      <w:pPr>
        <w:tabs>
          <w:tab w:val="num" w:pos="1506"/>
        </w:tabs>
        <w:ind w:left="150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0B471DA"/>
    <w:multiLevelType w:val="hybridMultilevel"/>
    <w:tmpl w:val="4F2E070C"/>
    <w:lvl w:ilvl="0" w:tplc="0415000F">
      <w:start w:val="1"/>
      <w:numFmt w:val="decimal"/>
      <w:lvlText w:val="%1."/>
      <w:lvlJc w:val="left"/>
      <w:pPr>
        <w:ind w:left="360" w:hanging="360"/>
      </w:pPr>
      <w:rPr>
        <w:b w:val="0"/>
      </w:rPr>
    </w:lvl>
    <w:lvl w:ilvl="1" w:tplc="04150017">
      <w:start w:val="1"/>
      <w:numFmt w:val="lowerLetter"/>
      <w:lvlText w:val="%2)"/>
      <w:lvlJc w:val="left"/>
      <w:pPr>
        <w:ind w:left="786" w:hanging="360"/>
      </w:pPr>
    </w:lvl>
    <w:lvl w:ilvl="2" w:tplc="F134EB86">
      <w:start w:val="1"/>
      <w:numFmt w:val="lowerRoman"/>
      <w:lvlText w:val="(%3)"/>
      <w:lvlJc w:val="left"/>
      <w:pPr>
        <w:ind w:left="1571" w:hanging="720"/>
      </w:pPr>
    </w:lvl>
    <w:lvl w:ilvl="3" w:tplc="91F27120">
      <w:start w:val="4"/>
      <w:numFmt w:val="upperLetter"/>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49B24EE"/>
    <w:multiLevelType w:val="hybridMultilevel"/>
    <w:tmpl w:val="EE442BB8"/>
    <w:lvl w:ilvl="0" w:tplc="55A655FA">
      <w:start w:val="1"/>
      <w:numFmt w:val="decimal"/>
      <w:lvlText w:val="%1."/>
      <w:lvlJc w:val="left"/>
      <w:pPr>
        <w:ind w:left="360" w:hanging="360"/>
      </w:pPr>
      <w:rPr>
        <w:rFonts w:ascii="Encode Sans Compressed" w:hAnsi="Encode Sans Compressed" w:hint="default"/>
        <w:b w:val="0"/>
        <w:i w:val="0"/>
        <w:color w:val="auto"/>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AA140A3"/>
    <w:multiLevelType w:val="hybridMultilevel"/>
    <w:tmpl w:val="BFF4A610"/>
    <w:lvl w:ilvl="0" w:tplc="46EEA564">
      <w:start w:val="1"/>
      <w:numFmt w:val="decimal"/>
      <w:lvlText w:val="%1)"/>
      <w:lvlJc w:val="right"/>
      <w:pPr>
        <w:ind w:left="927" w:hanging="360"/>
      </w:pPr>
      <w:rPr>
        <w:rFonts w:hint="default"/>
        <w:color w:val="000000"/>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7DB30B20"/>
    <w:multiLevelType w:val="hybridMultilevel"/>
    <w:tmpl w:val="2D5461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num>
  <w:num w:numId="4">
    <w:abstractNumId w:val="5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1"/>
  </w:num>
  <w:num w:numId="24">
    <w:abstractNumId w:val="42"/>
  </w:num>
  <w:num w:numId="25">
    <w:abstractNumId w:val="33"/>
  </w:num>
  <w:num w:numId="26">
    <w:abstractNumId w:val="56"/>
  </w:num>
  <w:num w:numId="27">
    <w:abstractNumId w:val="24"/>
  </w:num>
  <w:num w:numId="28">
    <w:abstractNumId w:val="46"/>
  </w:num>
  <w:num w:numId="29">
    <w:abstractNumId w:val="18"/>
  </w:num>
  <w:num w:numId="30">
    <w:abstractNumId w:val="32"/>
  </w:num>
  <w:num w:numId="31">
    <w:abstractNumId w:val="29"/>
  </w:num>
  <w:num w:numId="32">
    <w:abstractNumId w:val="49"/>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38"/>
  </w:num>
  <w:num w:numId="38">
    <w:abstractNumId w:val="15"/>
  </w:num>
  <w:num w:numId="39">
    <w:abstractNumId w:val="40"/>
  </w:num>
  <w:num w:numId="40">
    <w:abstractNumId w:val="14"/>
  </w:num>
  <w:num w:numId="41">
    <w:abstractNumId w:val="28"/>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37"/>
  </w:num>
  <w:num w:numId="45">
    <w:abstractNumId w:val="55"/>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2E2"/>
    <w:rsid w:val="0000169E"/>
    <w:rsid w:val="000034CB"/>
    <w:rsid w:val="00004D8A"/>
    <w:rsid w:val="0003180E"/>
    <w:rsid w:val="0004045C"/>
    <w:rsid w:val="00042CF2"/>
    <w:rsid w:val="000559F3"/>
    <w:rsid w:val="000655FE"/>
    <w:rsid w:val="00071AA4"/>
    <w:rsid w:val="00077480"/>
    <w:rsid w:val="0009121C"/>
    <w:rsid w:val="000A6515"/>
    <w:rsid w:val="000B7742"/>
    <w:rsid w:val="000B7CD9"/>
    <w:rsid w:val="000E7292"/>
    <w:rsid w:val="000F1175"/>
    <w:rsid w:val="000F61FE"/>
    <w:rsid w:val="00102BDE"/>
    <w:rsid w:val="0011584D"/>
    <w:rsid w:val="00123644"/>
    <w:rsid w:val="00125A80"/>
    <w:rsid w:val="001354D9"/>
    <w:rsid w:val="00137ED2"/>
    <w:rsid w:val="00140BA2"/>
    <w:rsid w:val="00142FE0"/>
    <w:rsid w:val="001721EE"/>
    <w:rsid w:val="00174897"/>
    <w:rsid w:val="00195D01"/>
    <w:rsid w:val="001B0185"/>
    <w:rsid w:val="001E1BCA"/>
    <w:rsid w:val="00200B72"/>
    <w:rsid w:val="00203EC3"/>
    <w:rsid w:val="002068EB"/>
    <w:rsid w:val="00210ECB"/>
    <w:rsid w:val="00214002"/>
    <w:rsid w:val="00221A9A"/>
    <w:rsid w:val="00224AC7"/>
    <w:rsid w:val="00235446"/>
    <w:rsid w:val="002358B4"/>
    <w:rsid w:val="00264012"/>
    <w:rsid w:val="002642EC"/>
    <w:rsid w:val="00265B83"/>
    <w:rsid w:val="0027737D"/>
    <w:rsid w:val="00281CC3"/>
    <w:rsid w:val="002959F1"/>
    <w:rsid w:val="002A6029"/>
    <w:rsid w:val="002B1489"/>
    <w:rsid w:val="002B52B7"/>
    <w:rsid w:val="002C0767"/>
    <w:rsid w:val="002C08BA"/>
    <w:rsid w:val="002C1859"/>
    <w:rsid w:val="002C3B97"/>
    <w:rsid w:val="002C4383"/>
    <w:rsid w:val="002D0C12"/>
    <w:rsid w:val="00310B46"/>
    <w:rsid w:val="00326578"/>
    <w:rsid w:val="00331E82"/>
    <w:rsid w:val="00332FCD"/>
    <w:rsid w:val="003451D1"/>
    <w:rsid w:val="003572E2"/>
    <w:rsid w:val="003722A4"/>
    <w:rsid w:val="00380C8A"/>
    <w:rsid w:val="003852EE"/>
    <w:rsid w:val="003A4886"/>
    <w:rsid w:val="003A4FA7"/>
    <w:rsid w:val="003D229D"/>
    <w:rsid w:val="003E2883"/>
    <w:rsid w:val="003F2058"/>
    <w:rsid w:val="00404A36"/>
    <w:rsid w:val="004276B6"/>
    <w:rsid w:val="00441413"/>
    <w:rsid w:val="00447976"/>
    <w:rsid w:val="0046387F"/>
    <w:rsid w:val="00474480"/>
    <w:rsid w:val="00475A22"/>
    <w:rsid w:val="004A5EEF"/>
    <w:rsid w:val="004B1FD9"/>
    <w:rsid w:val="004C4C62"/>
    <w:rsid w:val="004E135F"/>
    <w:rsid w:val="004F30DA"/>
    <w:rsid w:val="005018A7"/>
    <w:rsid w:val="00541AAB"/>
    <w:rsid w:val="00571A3C"/>
    <w:rsid w:val="00581C9D"/>
    <w:rsid w:val="00584BD0"/>
    <w:rsid w:val="0058619B"/>
    <w:rsid w:val="0059401B"/>
    <w:rsid w:val="005A3E8E"/>
    <w:rsid w:val="005B68DB"/>
    <w:rsid w:val="005E564B"/>
    <w:rsid w:val="005E753A"/>
    <w:rsid w:val="00601C35"/>
    <w:rsid w:val="0061406F"/>
    <w:rsid w:val="00617D60"/>
    <w:rsid w:val="00623591"/>
    <w:rsid w:val="00627C8C"/>
    <w:rsid w:val="0063294E"/>
    <w:rsid w:val="00642787"/>
    <w:rsid w:val="0065037A"/>
    <w:rsid w:val="00657B05"/>
    <w:rsid w:val="00665FF3"/>
    <w:rsid w:val="006668E6"/>
    <w:rsid w:val="006700D0"/>
    <w:rsid w:val="00671B40"/>
    <w:rsid w:val="006A5D20"/>
    <w:rsid w:val="006B0C02"/>
    <w:rsid w:val="006C5DA3"/>
    <w:rsid w:val="006D0775"/>
    <w:rsid w:val="007162E5"/>
    <w:rsid w:val="00722E6D"/>
    <w:rsid w:val="00725E1B"/>
    <w:rsid w:val="00726ADA"/>
    <w:rsid w:val="0074207C"/>
    <w:rsid w:val="0075599D"/>
    <w:rsid w:val="00765103"/>
    <w:rsid w:val="00772F7E"/>
    <w:rsid w:val="00775644"/>
    <w:rsid w:val="007760A6"/>
    <w:rsid w:val="007818B1"/>
    <w:rsid w:val="007A7344"/>
    <w:rsid w:val="007B24CF"/>
    <w:rsid w:val="007B31B9"/>
    <w:rsid w:val="007C52C4"/>
    <w:rsid w:val="007D080A"/>
    <w:rsid w:val="007D711F"/>
    <w:rsid w:val="007E0BB1"/>
    <w:rsid w:val="007F3D58"/>
    <w:rsid w:val="007F633D"/>
    <w:rsid w:val="00805A46"/>
    <w:rsid w:val="00830B79"/>
    <w:rsid w:val="00832DDB"/>
    <w:rsid w:val="00853AD6"/>
    <w:rsid w:val="0085792E"/>
    <w:rsid w:val="0087439E"/>
    <w:rsid w:val="0087551D"/>
    <w:rsid w:val="00887FDE"/>
    <w:rsid w:val="008A5A3A"/>
    <w:rsid w:val="008C17D3"/>
    <w:rsid w:val="008E7484"/>
    <w:rsid w:val="008F4B67"/>
    <w:rsid w:val="008F51A2"/>
    <w:rsid w:val="00934A3F"/>
    <w:rsid w:val="00935994"/>
    <w:rsid w:val="00940D44"/>
    <w:rsid w:val="00951BFA"/>
    <w:rsid w:val="00955347"/>
    <w:rsid w:val="00955916"/>
    <w:rsid w:val="00986B28"/>
    <w:rsid w:val="00995EB8"/>
    <w:rsid w:val="00997D33"/>
    <w:rsid w:val="009A5D0E"/>
    <w:rsid w:val="009C1B31"/>
    <w:rsid w:val="009C7E86"/>
    <w:rsid w:val="009D5CD6"/>
    <w:rsid w:val="009E0B2A"/>
    <w:rsid w:val="009E525C"/>
    <w:rsid w:val="009E78C2"/>
    <w:rsid w:val="009F35F3"/>
    <w:rsid w:val="009F71EE"/>
    <w:rsid w:val="00A02AC0"/>
    <w:rsid w:val="00A07B30"/>
    <w:rsid w:val="00A1114C"/>
    <w:rsid w:val="00A14C74"/>
    <w:rsid w:val="00A32C0E"/>
    <w:rsid w:val="00A4585B"/>
    <w:rsid w:val="00A55016"/>
    <w:rsid w:val="00A627D0"/>
    <w:rsid w:val="00A62AA3"/>
    <w:rsid w:val="00A7359B"/>
    <w:rsid w:val="00A7368E"/>
    <w:rsid w:val="00A803E9"/>
    <w:rsid w:val="00A87C9A"/>
    <w:rsid w:val="00A951C3"/>
    <w:rsid w:val="00AA7F52"/>
    <w:rsid w:val="00AB23A7"/>
    <w:rsid w:val="00AB2DE9"/>
    <w:rsid w:val="00AE48CB"/>
    <w:rsid w:val="00AF2448"/>
    <w:rsid w:val="00AF60CA"/>
    <w:rsid w:val="00B00643"/>
    <w:rsid w:val="00B07184"/>
    <w:rsid w:val="00B134D5"/>
    <w:rsid w:val="00B14045"/>
    <w:rsid w:val="00B210DB"/>
    <w:rsid w:val="00B301F6"/>
    <w:rsid w:val="00B4281F"/>
    <w:rsid w:val="00B53AFE"/>
    <w:rsid w:val="00B53DC2"/>
    <w:rsid w:val="00B6137E"/>
    <w:rsid w:val="00B637B2"/>
    <w:rsid w:val="00B64A72"/>
    <w:rsid w:val="00B64E55"/>
    <w:rsid w:val="00B732CF"/>
    <w:rsid w:val="00B76338"/>
    <w:rsid w:val="00B8287D"/>
    <w:rsid w:val="00B82D0B"/>
    <w:rsid w:val="00B860E0"/>
    <w:rsid w:val="00B95888"/>
    <w:rsid w:val="00BA5C37"/>
    <w:rsid w:val="00BA6EA1"/>
    <w:rsid w:val="00BA790F"/>
    <w:rsid w:val="00BE586C"/>
    <w:rsid w:val="00C07ABA"/>
    <w:rsid w:val="00C35C44"/>
    <w:rsid w:val="00C37234"/>
    <w:rsid w:val="00C46FB6"/>
    <w:rsid w:val="00C62BC8"/>
    <w:rsid w:val="00C74522"/>
    <w:rsid w:val="00C85F72"/>
    <w:rsid w:val="00C9480C"/>
    <w:rsid w:val="00C97E6A"/>
    <w:rsid w:val="00CC5BE6"/>
    <w:rsid w:val="00CC63EE"/>
    <w:rsid w:val="00CE1340"/>
    <w:rsid w:val="00CE7534"/>
    <w:rsid w:val="00CF685D"/>
    <w:rsid w:val="00CF7FC2"/>
    <w:rsid w:val="00D20B81"/>
    <w:rsid w:val="00D5340F"/>
    <w:rsid w:val="00D749C8"/>
    <w:rsid w:val="00D85496"/>
    <w:rsid w:val="00D9415A"/>
    <w:rsid w:val="00DA2BFA"/>
    <w:rsid w:val="00DA47BA"/>
    <w:rsid w:val="00DC238B"/>
    <w:rsid w:val="00DF14E9"/>
    <w:rsid w:val="00DF1E5C"/>
    <w:rsid w:val="00DF73FE"/>
    <w:rsid w:val="00E02CED"/>
    <w:rsid w:val="00E0368B"/>
    <w:rsid w:val="00E148CF"/>
    <w:rsid w:val="00E334D1"/>
    <w:rsid w:val="00E36E95"/>
    <w:rsid w:val="00E63B11"/>
    <w:rsid w:val="00E70BFC"/>
    <w:rsid w:val="00E77BDD"/>
    <w:rsid w:val="00E871B0"/>
    <w:rsid w:val="00E87D4E"/>
    <w:rsid w:val="00E90097"/>
    <w:rsid w:val="00E909D3"/>
    <w:rsid w:val="00E93A32"/>
    <w:rsid w:val="00E9467B"/>
    <w:rsid w:val="00E94767"/>
    <w:rsid w:val="00EA25DB"/>
    <w:rsid w:val="00EC4611"/>
    <w:rsid w:val="00EC7843"/>
    <w:rsid w:val="00EE1BB6"/>
    <w:rsid w:val="00EF373B"/>
    <w:rsid w:val="00F13525"/>
    <w:rsid w:val="00F14F41"/>
    <w:rsid w:val="00F17822"/>
    <w:rsid w:val="00F271B0"/>
    <w:rsid w:val="00F41D46"/>
    <w:rsid w:val="00F52ACC"/>
    <w:rsid w:val="00F70AAF"/>
    <w:rsid w:val="00F7590C"/>
    <w:rsid w:val="00F94C3B"/>
    <w:rsid w:val="00FA76E0"/>
    <w:rsid w:val="00FB4ACD"/>
    <w:rsid w:val="00FB573A"/>
    <w:rsid w:val="00FD69C8"/>
    <w:rsid w:val="00FE1BD3"/>
    <w:rsid w:val="00FE5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8D36"/>
  <w15:docId w15:val="{3C9E0A57-6829-46F9-B033-F12772B5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ncode Sans Compressed" w:eastAsiaTheme="minorHAnsi" w:hAnsi="Encode Sans Compressed"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42EC"/>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2642EC"/>
    <w:pPr>
      <w:keepNext/>
      <w:spacing w:before="240" w:after="60"/>
      <w:jc w:val="both"/>
      <w:outlineLvl w:val="0"/>
    </w:pPr>
    <w:rPr>
      <w:b/>
      <w:sz w:val="25"/>
      <w:lang w:val="x-none"/>
    </w:rPr>
  </w:style>
  <w:style w:type="paragraph" w:styleId="Nagwek2">
    <w:name w:val="heading 2"/>
    <w:basedOn w:val="Normalny"/>
    <w:next w:val="Normalny"/>
    <w:link w:val="Nagwek2Znak"/>
    <w:qFormat/>
    <w:rsid w:val="002642EC"/>
    <w:pPr>
      <w:keepNext/>
      <w:jc w:val="both"/>
      <w:outlineLvl w:val="1"/>
    </w:pPr>
    <w:rPr>
      <w:szCs w:val="20"/>
      <w:lang w:val="x-none"/>
    </w:rPr>
  </w:style>
  <w:style w:type="paragraph" w:styleId="Nagwek3">
    <w:name w:val="heading 3"/>
    <w:basedOn w:val="Normalny"/>
    <w:next w:val="Normalny"/>
    <w:link w:val="Nagwek3Znak"/>
    <w:qFormat/>
    <w:rsid w:val="002642EC"/>
    <w:pPr>
      <w:keepNext/>
      <w:outlineLvl w:val="2"/>
    </w:pPr>
    <w:rPr>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2EC"/>
    <w:rPr>
      <w:rFonts w:ascii="Times New Roman" w:eastAsia="Times New Roman" w:hAnsi="Times New Roman" w:cs="Times New Roman"/>
      <w:b/>
      <w:sz w:val="25"/>
      <w:szCs w:val="24"/>
      <w:lang w:val="x-none" w:eastAsia="ar-SA"/>
    </w:rPr>
  </w:style>
  <w:style w:type="character" w:customStyle="1" w:styleId="Nagwek2Znak">
    <w:name w:val="Nagłówek 2 Znak"/>
    <w:basedOn w:val="Domylnaczcionkaakapitu"/>
    <w:link w:val="Nagwek2"/>
    <w:rsid w:val="002642EC"/>
    <w:rPr>
      <w:rFonts w:ascii="Times New Roman" w:eastAsia="Times New Roman" w:hAnsi="Times New Roman" w:cs="Times New Roman"/>
      <w:sz w:val="24"/>
      <w:szCs w:val="20"/>
      <w:lang w:val="x-none" w:eastAsia="ar-SA"/>
    </w:rPr>
  </w:style>
  <w:style w:type="character" w:customStyle="1" w:styleId="Nagwek3Znak">
    <w:name w:val="Nagłówek 3 Znak"/>
    <w:basedOn w:val="Domylnaczcionkaakapitu"/>
    <w:link w:val="Nagwek3"/>
    <w:rsid w:val="002642EC"/>
    <w:rPr>
      <w:rFonts w:ascii="Times New Roman" w:eastAsia="Times New Roman" w:hAnsi="Times New Roman" w:cs="Times New Roman"/>
      <w:i/>
      <w:iCs/>
      <w:sz w:val="24"/>
      <w:szCs w:val="24"/>
      <w:lang w:val="x-none" w:eastAsia="ar-SA"/>
    </w:rPr>
  </w:style>
  <w:style w:type="paragraph" w:styleId="Tekstpodstawowy">
    <w:name w:val="Body Text"/>
    <w:basedOn w:val="Normalny"/>
    <w:link w:val="TekstpodstawowyZnak"/>
    <w:rsid w:val="002642EC"/>
    <w:rPr>
      <w:rFonts w:ascii="Arial" w:hAnsi="Arial" w:cs="Arial"/>
      <w:szCs w:val="20"/>
      <w:lang w:val="x-none"/>
    </w:rPr>
  </w:style>
  <w:style w:type="character" w:customStyle="1" w:styleId="TekstpodstawowyZnak">
    <w:name w:val="Tekst podstawowy Znak"/>
    <w:basedOn w:val="Domylnaczcionkaakapitu"/>
    <w:link w:val="Tekstpodstawowy"/>
    <w:rsid w:val="002642EC"/>
    <w:rPr>
      <w:rFonts w:ascii="Arial" w:eastAsia="Times New Roman" w:hAnsi="Arial" w:cs="Arial"/>
      <w:sz w:val="24"/>
      <w:szCs w:val="20"/>
      <w:lang w:val="x-none" w:eastAsia="ar-SA"/>
    </w:rPr>
  </w:style>
  <w:style w:type="paragraph" w:styleId="Lista">
    <w:name w:val="List"/>
    <w:basedOn w:val="Normalny"/>
    <w:rsid w:val="002642EC"/>
    <w:pPr>
      <w:ind w:left="283" w:hanging="283"/>
    </w:pPr>
    <w:rPr>
      <w:rFonts w:ascii="Arial" w:hAnsi="Arial" w:cs="Arial"/>
      <w:szCs w:val="20"/>
    </w:rPr>
  </w:style>
  <w:style w:type="paragraph" w:styleId="Tekstpodstawowywcity">
    <w:name w:val="Body Text Indent"/>
    <w:basedOn w:val="Normalny"/>
    <w:link w:val="TekstpodstawowywcityZnak"/>
    <w:rsid w:val="002642EC"/>
    <w:pPr>
      <w:ind w:left="1416"/>
    </w:pPr>
    <w:rPr>
      <w:sz w:val="32"/>
      <w:szCs w:val="20"/>
      <w:lang w:val="x-none"/>
    </w:rPr>
  </w:style>
  <w:style w:type="character" w:customStyle="1" w:styleId="TekstpodstawowywcityZnak">
    <w:name w:val="Tekst podstawowy wcięty Znak"/>
    <w:basedOn w:val="Domylnaczcionkaakapitu"/>
    <w:link w:val="Tekstpodstawowywcity"/>
    <w:rsid w:val="002642EC"/>
    <w:rPr>
      <w:rFonts w:ascii="Times New Roman" w:eastAsia="Times New Roman" w:hAnsi="Times New Roman" w:cs="Times New Roman"/>
      <w:sz w:val="32"/>
      <w:szCs w:val="20"/>
      <w:lang w:val="x-none" w:eastAsia="ar-SA"/>
    </w:rPr>
  </w:style>
  <w:style w:type="paragraph" w:customStyle="1" w:styleId="Zwykytekst1">
    <w:name w:val="Zwykły tekst1"/>
    <w:basedOn w:val="Normalny"/>
    <w:rsid w:val="002642EC"/>
    <w:rPr>
      <w:rFonts w:ascii="Courier New" w:hAnsi="Courier New" w:cs="Courier New"/>
      <w:sz w:val="20"/>
      <w:szCs w:val="20"/>
      <w:lang w:val="x-none"/>
    </w:rPr>
  </w:style>
  <w:style w:type="paragraph" w:customStyle="1" w:styleId="Lista21">
    <w:name w:val="Lista 21"/>
    <w:basedOn w:val="Normalny"/>
    <w:rsid w:val="002642EC"/>
    <w:pPr>
      <w:ind w:left="566" w:hanging="283"/>
    </w:pPr>
  </w:style>
  <w:style w:type="paragraph" w:customStyle="1" w:styleId="Lista-kontynuacja21">
    <w:name w:val="Lista - kontynuacja 21"/>
    <w:basedOn w:val="Normalny"/>
    <w:rsid w:val="002642EC"/>
    <w:pPr>
      <w:spacing w:after="120"/>
      <w:ind w:left="566"/>
    </w:pPr>
    <w:rPr>
      <w:sz w:val="20"/>
      <w:szCs w:val="20"/>
    </w:rPr>
  </w:style>
  <w:style w:type="paragraph" w:styleId="Akapitzlist">
    <w:name w:val="List Paragraph"/>
    <w:aliases w:val="normalny tekst,CW_Lista,BulletC,Obiekt,List Paragraph"/>
    <w:basedOn w:val="Normalny"/>
    <w:link w:val="AkapitzlistZnak"/>
    <w:uiPriority w:val="34"/>
    <w:qFormat/>
    <w:rsid w:val="002642EC"/>
    <w:pPr>
      <w:ind w:left="720"/>
    </w:pPr>
    <w:rPr>
      <w:lang w:val="x-none"/>
    </w:rPr>
  </w:style>
  <w:style w:type="character" w:customStyle="1" w:styleId="AkapitzlistZnak">
    <w:name w:val="Akapit z listą Znak"/>
    <w:aliases w:val="normalny tekst Znak,CW_Lista Znak,BulletC Znak,Obiekt Znak,List Paragraph Znak"/>
    <w:link w:val="Akapitzlist"/>
    <w:uiPriority w:val="34"/>
    <w:rsid w:val="002642EC"/>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2642EC"/>
    <w:pPr>
      <w:tabs>
        <w:tab w:val="center" w:pos="4536"/>
        <w:tab w:val="right" w:pos="9072"/>
      </w:tabs>
    </w:pPr>
  </w:style>
  <w:style w:type="character" w:customStyle="1" w:styleId="NagwekZnak">
    <w:name w:val="Nagłówek Znak"/>
    <w:basedOn w:val="Domylnaczcionkaakapitu"/>
    <w:link w:val="Nagwek"/>
    <w:uiPriority w:val="99"/>
    <w:rsid w:val="002642E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2642EC"/>
    <w:pPr>
      <w:tabs>
        <w:tab w:val="center" w:pos="4536"/>
        <w:tab w:val="right" w:pos="9072"/>
      </w:tabs>
    </w:pPr>
  </w:style>
  <w:style w:type="character" w:customStyle="1" w:styleId="StopkaZnak">
    <w:name w:val="Stopka Znak"/>
    <w:basedOn w:val="Domylnaczcionkaakapitu"/>
    <w:link w:val="Stopka"/>
    <w:uiPriority w:val="99"/>
    <w:rsid w:val="002642EC"/>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E93A32"/>
    <w:rPr>
      <w:sz w:val="16"/>
      <w:szCs w:val="16"/>
    </w:rPr>
  </w:style>
  <w:style w:type="paragraph" w:styleId="Tekstkomentarza">
    <w:name w:val="annotation text"/>
    <w:basedOn w:val="Normalny"/>
    <w:link w:val="TekstkomentarzaZnak"/>
    <w:uiPriority w:val="99"/>
    <w:semiHidden/>
    <w:unhideWhenUsed/>
    <w:rsid w:val="00E93A32"/>
    <w:rPr>
      <w:sz w:val="20"/>
      <w:szCs w:val="20"/>
    </w:rPr>
  </w:style>
  <w:style w:type="character" w:customStyle="1" w:styleId="TekstkomentarzaZnak">
    <w:name w:val="Tekst komentarza Znak"/>
    <w:basedOn w:val="Domylnaczcionkaakapitu"/>
    <w:link w:val="Tekstkomentarza"/>
    <w:uiPriority w:val="99"/>
    <w:semiHidden/>
    <w:rsid w:val="00E93A32"/>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93A32"/>
    <w:rPr>
      <w:b/>
      <w:bCs/>
    </w:rPr>
  </w:style>
  <w:style w:type="character" w:customStyle="1" w:styleId="TematkomentarzaZnak">
    <w:name w:val="Temat komentarza Znak"/>
    <w:basedOn w:val="TekstkomentarzaZnak"/>
    <w:link w:val="Tematkomentarza"/>
    <w:uiPriority w:val="99"/>
    <w:semiHidden/>
    <w:rsid w:val="00E93A32"/>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E93A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3A32"/>
    <w:rPr>
      <w:rFonts w:ascii="Segoe UI" w:eastAsia="Times New Roman" w:hAnsi="Segoe UI" w:cs="Segoe UI"/>
      <w:sz w:val="18"/>
      <w:szCs w:val="18"/>
      <w:lang w:eastAsia="ar-SA"/>
    </w:rPr>
  </w:style>
  <w:style w:type="paragraph" w:styleId="Lista2">
    <w:name w:val="List 2"/>
    <w:basedOn w:val="Normalny"/>
    <w:uiPriority w:val="99"/>
    <w:semiHidden/>
    <w:unhideWhenUsed/>
    <w:rsid w:val="004E135F"/>
    <w:pPr>
      <w:ind w:left="566" w:hanging="283"/>
      <w:contextualSpacing/>
    </w:pPr>
  </w:style>
  <w:style w:type="paragraph" w:styleId="Lista-kontynuacja2">
    <w:name w:val="List Continue 2"/>
    <w:basedOn w:val="Normalny"/>
    <w:uiPriority w:val="99"/>
    <w:semiHidden/>
    <w:unhideWhenUsed/>
    <w:rsid w:val="004E135F"/>
    <w:pPr>
      <w:spacing w:after="120"/>
      <w:ind w:left="566"/>
      <w:contextualSpacing/>
    </w:pPr>
  </w:style>
  <w:style w:type="character" w:customStyle="1" w:styleId="ZwykytekstZnak">
    <w:name w:val="Zwykły tekst Znak"/>
    <w:link w:val="Zwykytekst"/>
    <w:locked/>
    <w:rsid w:val="004E135F"/>
    <w:rPr>
      <w:rFonts w:ascii="Courier New" w:hAnsi="Courier New" w:cs="Courier New"/>
    </w:rPr>
  </w:style>
  <w:style w:type="paragraph" w:styleId="Zwykytekst">
    <w:name w:val="Plain Text"/>
    <w:basedOn w:val="Normalny"/>
    <w:link w:val="ZwykytekstZnak"/>
    <w:rsid w:val="004E135F"/>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4E135F"/>
    <w:rPr>
      <w:rFonts w:ascii="Consolas" w:eastAsia="Times New Roman" w:hAnsi="Consolas" w:cs="Times New Roman"/>
      <w:sz w:val="21"/>
      <w:szCs w:val="21"/>
      <w:lang w:eastAsia="ar-SA"/>
    </w:rPr>
  </w:style>
  <w:style w:type="paragraph" w:customStyle="1" w:styleId="Akapit">
    <w:name w:val="Akapit"/>
    <w:basedOn w:val="Normalny"/>
    <w:link w:val="AkapitZnak"/>
    <w:qFormat/>
    <w:rsid w:val="00A87C9A"/>
    <w:pPr>
      <w:suppressAutoHyphens w:val="0"/>
      <w:spacing w:after="120" w:line="276" w:lineRule="auto"/>
      <w:jc w:val="both"/>
    </w:pPr>
    <w:rPr>
      <w:rFonts w:ascii="Arial" w:eastAsia="Calibri" w:hAnsi="Arial" w:cs="Arial"/>
      <w:sz w:val="22"/>
      <w:szCs w:val="22"/>
      <w:lang w:eastAsia="pl-PL"/>
    </w:rPr>
  </w:style>
  <w:style w:type="character" w:customStyle="1" w:styleId="AkapitZnak">
    <w:name w:val="Akapit Znak"/>
    <w:link w:val="Akapit"/>
    <w:rsid w:val="00A87C9A"/>
    <w:rPr>
      <w:rFonts w:ascii="Arial" w:eastAsia="Calibri" w:hAnsi="Arial" w:cs="Arial"/>
      <w:lang w:eastAsia="pl-PL"/>
    </w:rPr>
  </w:style>
  <w:style w:type="paragraph" w:customStyle="1" w:styleId="numerowanie">
    <w:name w:val="numerowanie"/>
    <w:basedOn w:val="Normalny"/>
    <w:autoRedefine/>
    <w:rsid w:val="00A87C9A"/>
    <w:pPr>
      <w:suppressAutoHyphens w:val="0"/>
      <w:jc w:val="both"/>
    </w:pPr>
    <w:rPr>
      <w:rFonts w:ascii="Arial" w:hAnsi="Arial" w:cs="Arial"/>
      <w:iCs/>
      <w:spacing w:val="4"/>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284847">
      <w:bodyDiv w:val="1"/>
      <w:marLeft w:val="0"/>
      <w:marRight w:val="0"/>
      <w:marTop w:val="0"/>
      <w:marBottom w:val="0"/>
      <w:divBdr>
        <w:top w:val="none" w:sz="0" w:space="0" w:color="auto"/>
        <w:left w:val="none" w:sz="0" w:space="0" w:color="auto"/>
        <w:bottom w:val="none" w:sz="0" w:space="0" w:color="auto"/>
        <w:right w:val="none" w:sz="0" w:space="0" w:color="auto"/>
      </w:divBdr>
    </w:div>
    <w:div w:id="1079524845">
      <w:bodyDiv w:val="1"/>
      <w:marLeft w:val="0"/>
      <w:marRight w:val="0"/>
      <w:marTop w:val="0"/>
      <w:marBottom w:val="0"/>
      <w:divBdr>
        <w:top w:val="none" w:sz="0" w:space="0" w:color="auto"/>
        <w:left w:val="none" w:sz="0" w:space="0" w:color="auto"/>
        <w:bottom w:val="none" w:sz="0" w:space="0" w:color="auto"/>
        <w:right w:val="none" w:sz="0" w:space="0" w:color="auto"/>
      </w:divBdr>
    </w:div>
    <w:div w:id="1187254514">
      <w:bodyDiv w:val="1"/>
      <w:marLeft w:val="0"/>
      <w:marRight w:val="0"/>
      <w:marTop w:val="0"/>
      <w:marBottom w:val="0"/>
      <w:divBdr>
        <w:top w:val="none" w:sz="0" w:space="0" w:color="auto"/>
        <w:left w:val="none" w:sz="0" w:space="0" w:color="auto"/>
        <w:bottom w:val="none" w:sz="0" w:space="0" w:color="auto"/>
        <w:right w:val="none" w:sz="0" w:space="0" w:color="auto"/>
      </w:divBdr>
      <w:divsChild>
        <w:div w:id="309486423">
          <w:marLeft w:val="360"/>
          <w:marRight w:val="0"/>
          <w:marTop w:val="72"/>
          <w:marBottom w:val="72"/>
          <w:divBdr>
            <w:top w:val="none" w:sz="0" w:space="0" w:color="auto"/>
            <w:left w:val="none" w:sz="0" w:space="0" w:color="auto"/>
            <w:bottom w:val="none" w:sz="0" w:space="0" w:color="auto"/>
            <w:right w:val="none" w:sz="0" w:space="0" w:color="auto"/>
          </w:divBdr>
        </w:div>
        <w:div w:id="589512507">
          <w:marLeft w:val="360"/>
          <w:marRight w:val="0"/>
          <w:marTop w:val="0"/>
          <w:marBottom w:val="72"/>
          <w:divBdr>
            <w:top w:val="none" w:sz="0" w:space="0" w:color="auto"/>
            <w:left w:val="none" w:sz="0" w:space="0" w:color="auto"/>
            <w:bottom w:val="none" w:sz="0" w:space="0" w:color="auto"/>
            <w:right w:val="none" w:sz="0" w:space="0" w:color="auto"/>
          </w:divBdr>
        </w:div>
      </w:divsChild>
    </w:div>
    <w:div w:id="162603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E64FD-34A7-44C8-BBD3-9A9B8023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14</Pages>
  <Words>6273</Words>
  <Characters>37639</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Olejniczak</dc:creator>
  <cp:lastModifiedBy>Joanna Olejniczak</cp:lastModifiedBy>
  <cp:revision>12</cp:revision>
  <cp:lastPrinted>2021-09-02T08:21:00Z</cp:lastPrinted>
  <dcterms:created xsi:type="dcterms:W3CDTF">2024-01-12T09:08:00Z</dcterms:created>
  <dcterms:modified xsi:type="dcterms:W3CDTF">2024-02-22T09:19:00Z</dcterms:modified>
</cp:coreProperties>
</file>